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433F0" w14:textId="18C5870C" w:rsidR="007219F1" w:rsidRPr="00575F3E" w:rsidRDefault="00D101FE" w:rsidP="00281E72">
      <w:pPr>
        <w:pStyle w:val="Heading1"/>
        <w:spacing w:before="0" w:after="120"/>
        <w:rPr>
          <w:color w:val="6B2976"/>
          <w:sz w:val="44"/>
          <w:szCs w:val="44"/>
        </w:rPr>
      </w:pPr>
      <w:bookmarkStart w:id="0" w:name="_Toc524098118"/>
      <w:bookmarkStart w:id="1" w:name="_Toc349216"/>
      <w:bookmarkStart w:id="2" w:name="_Toc78193992"/>
      <w:bookmarkStart w:id="3" w:name="_Toc78385691"/>
      <w:bookmarkStart w:id="4" w:name="_Toc83658485"/>
      <w:r w:rsidRPr="09E22BF2">
        <w:rPr>
          <w:color w:val="6B2976"/>
        </w:rPr>
        <w:t>Audit</w:t>
      </w:r>
      <w:r w:rsidR="00B328BA" w:rsidRPr="09E22BF2">
        <w:rPr>
          <w:color w:val="6B2976"/>
        </w:rPr>
        <w:t xml:space="preserve"> </w:t>
      </w:r>
      <w:r w:rsidR="00231100">
        <w:rPr>
          <w:color w:val="6B2976"/>
        </w:rPr>
        <w:t xml:space="preserve">&amp; </w:t>
      </w:r>
      <w:r w:rsidR="001C08AD">
        <w:rPr>
          <w:color w:val="6B2976"/>
        </w:rPr>
        <w:t xml:space="preserve">Risk </w:t>
      </w:r>
      <w:r w:rsidR="00B328BA" w:rsidRPr="09E22BF2">
        <w:rPr>
          <w:color w:val="6B2976"/>
        </w:rPr>
        <w:t>Committee</w:t>
      </w:r>
      <w:r w:rsidRPr="09E22BF2">
        <w:rPr>
          <w:color w:val="6B2976"/>
        </w:rPr>
        <w:t xml:space="preserve"> Charter </w:t>
      </w:r>
      <w:r w:rsidR="00B328BA">
        <w:br/>
      </w:r>
      <w:bookmarkEnd w:id="0"/>
      <w:bookmarkEnd w:id="1"/>
      <w:r w:rsidR="001C08AD">
        <w:rPr>
          <w:color w:val="auto"/>
          <w:sz w:val="44"/>
          <w:szCs w:val="44"/>
        </w:rPr>
        <w:t>March</w:t>
      </w:r>
      <w:r w:rsidR="001C08AD" w:rsidRPr="09E22BF2">
        <w:rPr>
          <w:color w:val="auto"/>
          <w:sz w:val="44"/>
          <w:szCs w:val="44"/>
        </w:rPr>
        <w:t xml:space="preserve"> </w:t>
      </w:r>
      <w:r w:rsidR="005E170A" w:rsidRPr="09E22BF2">
        <w:rPr>
          <w:color w:val="auto"/>
          <w:sz w:val="44"/>
          <w:szCs w:val="44"/>
        </w:rPr>
        <w:t>202</w:t>
      </w:r>
      <w:bookmarkEnd w:id="2"/>
      <w:bookmarkEnd w:id="3"/>
      <w:bookmarkEnd w:id="4"/>
      <w:r w:rsidR="00B328BA" w:rsidRPr="09E22BF2">
        <w:rPr>
          <w:color w:val="auto"/>
          <w:sz w:val="44"/>
          <w:szCs w:val="44"/>
        </w:rPr>
        <w:t>4</w:t>
      </w:r>
    </w:p>
    <w:p w14:paraId="415DD307" w14:textId="78B95E58" w:rsidR="00F20891" w:rsidRDefault="00F20891" w:rsidP="00281E72">
      <w:pPr>
        <w:spacing w:after="120"/>
        <w:sectPr w:rsidR="00F20891" w:rsidSect="00817F10">
          <w:footerReference w:type="default" r:id="rId11"/>
          <w:headerReference w:type="first" r:id="rId12"/>
          <w:footerReference w:type="first" r:id="rId13"/>
          <w:pgSz w:w="11906" w:h="16838"/>
          <w:pgMar w:top="1440" w:right="1440" w:bottom="1440" w:left="1440" w:header="708" w:footer="465" w:gutter="0"/>
          <w:cols w:space="708"/>
          <w:titlePg/>
          <w:docGrid w:linePitch="360"/>
        </w:sectPr>
      </w:pPr>
      <w:bookmarkStart w:id="6" w:name="_Toc524098119"/>
      <w:bookmarkStart w:id="7" w:name="_Toc349217"/>
      <w:bookmarkStart w:id="8" w:name="_Toc78193993"/>
    </w:p>
    <w:p w14:paraId="477580F2" w14:textId="5D17A22B" w:rsidR="00F20891" w:rsidRDefault="00B328BA" w:rsidP="00281E72">
      <w:pPr>
        <w:pStyle w:val="Heading2"/>
        <w:spacing w:before="0" w:after="120"/>
        <w:ind w:left="709"/>
      </w:pPr>
      <w:r>
        <w:rPr>
          <w:color w:val="6B2976"/>
        </w:rPr>
        <w:lastRenderedPageBreak/>
        <w:t>Overview</w:t>
      </w:r>
    </w:p>
    <w:p w14:paraId="44E95DA3" w14:textId="1A61A839" w:rsidR="00120FFE" w:rsidRDefault="00B328BA" w:rsidP="00281E72">
      <w:pPr>
        <w:spacing w:after="120"/>
      </w:pPr>
      <w:r>
        <w:t xml:space="preserve">The National Disability Insurance Agency (the NDIA or Agency) Board (the Board) has established the Audit </w:t>
      </w:r>
      <w:r w:rsidR="00231100">
        <w:t>&amp;</w:t>
      </w:r>
      <w:r w:rsidR="00231100" w:rsidRPr="006329B6">
        <w:t xml:space="preserve"> </w:t>
      </w:r>
      <w:r w:rsidRPr="006329B6">
        <w:t>Risk Committee</w:t>
      </w:r>
      <w:r>
        <w:t xml:space="preserve"> (the Committee) to</w:t>
      </w:r>
      <w:r w:rsidR="007C7B8B">
        <w:t xml:space="preserve"> p</w:t>
      </w:r>
      <w:r w:rsidR="007911E2">
        <w:t>rovide independent advice and assurance to the Board, as the Agency’s accountable authority, in accordance with</w:t>
      </w:r>
      <w:r w:rsidR="00120FFE">
        <w:t>:</w:t>
      </w:r>
      <w:r w:rsidR="007911E2">
        <w:t xml:space="preserve"> </w:t>
      </w:r>
    </w:p>
    <w:p w14:paraId="075CACF6" w14:textId="781445ED" w:rsidR="00F80930" w:rsidRDefault="007911E2" w:rsidP="00281E72">
      <w:pPr>
        <w:pStyle w:val="ListParagraph"/>
        <w:numPr>
          <w:ilvl w:val="0"/>
          <w:numId w:val="32"/>
        </w:numPr>
        <w:spacing w:after="120"/>
        <w:contextualSpacing w:val="0"/>
      </w:pPr>
      <w:r>
        <w:t xml:space="preserve">the </w:t>
      </w:r>
      <w:r w:rsidRPr="00625F3F">
        <w:rPr>
          <w:i/>
          <w:iCs/>
        </w:rPr>
        <w:t>Public Governance, Performance and Accountability Act 2013</w:t>
      </w:r>
      <w:r>
        <w:t xml:space="preserve"> (</w:t>
      </w:r>
      <w:r w:rsidRPr="00625F3F">
        <w:rPr>
          <w:b/>
          <w:bCs/>
        </w:rPr>
        <w:t>PGPA Act</w:t>
      </w:r>
      <w:r>
        <w:t xml:space="preserve">) </w:t>
      </w:r>
    </w:p>
    <w:p w14:paraId="68B9774E" w14:textId="6784EFA7" w:rsidR="00607E5C" w:rsidRDefault="007911E2" w:rsidP="00281E72">
      <w:pPr>
        <w:pStyle w:val="ListParagraph"/>
        <w:numPr>
          <w:ilvl w:val="0"/>
          <w:numId w:val="32"/>
        </w:numPr>
        <w:spacing w:after="120"/>
        <w:contextualSpacing w:val="0"/>
      </w:pPr>
      <w:r>
        <w:t xml:space="preserve">the </w:t>
      </w:r>
      <w:r w:rsidRPr="00625F3F">
        <w:rPr>
          <w:i/>
          <w:iCs/>
        </w:rPr>
        <w:t>Public Governance, Performance and Accountability Rule 2014</w:t>
      </w:r>
      <w:r>
        <w:t xml:space="preserve"> (</w:t>
      </w:r>
      <w:r w:rsidRPr="00625F3F">
        <w:rPr>
          <w:b/>
          <w:bCs/>
        </w:rPr>
        <w:t>PGPA Rule</w:t>
      </w:r>
      <w:r>
        <w:t>)</w:t>
      </w:r>
    </w:p>
    <w:p w14:paraId="6D52E5F2" w14:textId="4E25685F" w:rsidR="00B328BA" w:rsidRDefault="00B328BA" w:rsidP="00281E72">
      <w:pPr>
        <w:pStyle w:val="ListParagraph"/>
        <w:numPr>
          <w:ilvl w:val="0"/>
          <w:numId w:val="9"/>
        </w:numPr>
        <w:spacing w:after="120"/>
        <w:contextualSpacing w:val="0"/>
      </w:pPr>
      <w:r>
        <w:t xml:space="preserve">the </w:t>
      </w:r>
      <w:r w:rsidRPr="000E3960">
        <w:t xml:space="preserve">National Disability Insurance </w:t>
      </w:r>
      <w:r w:rsidR="009532E6" w:rsidRPr="000E3960">
        <w:t xml:space="preserve">Scheme </w:t>
      </w:r>
      <w:r w:rsidRPr="000E3960">
        <w:t xml:space="preserve">Act 2013 </w:t>
      </w:r>
      <w:r>
        <w:t>(</w:t>
      </w:r>
      <w:r w:rsidRPr="000E3960">
        <w:rPr>
          <w:b/>
          <w:bCs/>
        </w:rPr>
        <w:t>NDIS Act</w:t>
      </w:r>
      <w:r>
        <w:t>), and</w:t>
      </w:r>
    </w:p>
    <w:p w14:paraId="6E725CC5" w14:textId="5111CB87" w:rsidR="00B328BA" w:rsidRDefault="00B328BA" w:rsidP="00281E72">
      <w:pPr>
        <w:pStyle w:val="ListParagraph"/>
        <w:numPr>
          <w:ilvl w:val="0"/>
          <w:numId w:val="9"/>
        </w:numPr>
        <w:spacing w:after="120"/>
        <w:contextualSpacing w:val="0"/>
      </w:pPr>
      <w:r>
        <w:t>National Disability Insurance Scheme—Risk Management Rules 2013.</w:t>
      </w:r>
    </w:p>
    <w:p w14:paraId="36E84A48" w14:textId="68B8DFB3" w:rsidR="00B328BA" w:rsidRDefault="00B328BA" w:rsidP="00281E72">
      <w:pPr>
        <w:spacing w:after="120"/>
      </w:pPr>
      <w:r>
        <w:t xml:space="preserve">The Committee will assist the Board to ensure the proper, efficient and effective performance of the Agency’s functions and, in doing so, deliver the National Disability Insurance Scheme (the NDIS or Scheme) to support the independence and social and economic participation of people with disability. </w:t>
      </w:r>
    </w:p>
    <w:p w14:paraId="6CE8DA0A" w14:textId="0B9FF404" w:rsidR="00F20891" w:rsidRPr="00B328BA" w:rsidRDefault="00B328BA" w:rsidP="00281E72">
      <w:pPr>
        <w:spacing w:after="120"/>
      </w:pPr>
      <w:r>
        <w:t>The Board has adopted this Charter to describe the role and functions of the Committee and to outline the way they will be discharged. This Charter provides a framework for the operation of the Committee.</w:t>
      </w:r>
    </w:p>
    <w:p w14:paraId="3C01B4C2" w14:textId="77777777" w:rsidR="00F20891" w:rsidRPr="00965CEE" w:rsidRDefault="00F20891" w:rsidP="00281E72">
      <w:pPr>
        <w:pStyle w:val="Heading2"/>
        <w:spacing w:before="0" w:after="120"/>
        <w:ind w:left="709"/>
      </w:pPr>
      <w:r w:rsidRPr="00965CEE">
        <w:t xml:space="preserve">Role and Responsibilities </w:t>
      </w:r>
    </w:p>
    <w:p w14:paraId="2ABFFAE1" w14:textId="79AB2FB7" w:rsidR="007911E2" w:rsidRDefault="00B328BA" w:rsidP="00281E72">
      <w:pPr>
        <w:spacing w:after="120"/>
      </w:pPr>
      <w:r>
        <w:t xml:space="preserve">The Committee’s </w:t>
      </w:r>
      <w:r w:rsidR="007911E2">
        <w:t>role is to review and provide advice to the Board on the appropriateness of the Agency’s:</w:t>
      </w:r>
    </w:p>
    <w:p w14:paraId="285645EF" w14:textId="16E1F8A6" w:rsidR="00B328BA" w:rsidRDefault="00B328BA" w:rsidP="00281E72">
      <w:pPr>
        <w:pStyle w:val="ListParagraph"/>
        <w:numPr>
          <w:ilvl w:val="0"/>
          <w:numId w:val="9"/>
        </w:numPr>
        <w:spacing w:after="120"/>
        <w:contextualSpacing w:val="0"/>
      </w:pPr>
      <w:r>
        <w:t xml:space="preserve">financial reporting </w:t>
      </w:r>
    </w:p>
    <w:p w14:paraId="10C5BC31" w14:textId="058BFFD7" w:rsidR="00B328BA" w:rsidRDefault="4B52A5B6" w:rsidP="00281E72">
      <w:pPr>
        <w:pStyle w:val="ListParagraph"/>
        <w:numPr>
          <w:ilvl w:val="0"/>
          <w:numId w:val="9"/>
        </w:numPr>
        <w:spacing w:after="120"/>
        <w:contextualSpacing w:val="0"/>
      </w:pPr>
      <w:r>
        <w:t>performance</w:t>
      </w:r>
      <w:r w:rsidR="00B328BA">
        <w:t xml:space="preserve"> reporting </w:t>
      </w:r>
    </w:p>
    <w:p w14:paraId="0CD15987" w14:textId="545EF398" w:rsidR="00B328BA" w:rsidRDefault="00B328BA" w:rsidP="00281E72">
      <w:pPr>
        <w:pStyle w:val="ListParagraph"/>
        <w:numPr>
          <w:ilvl w:val="0"/>
          <w:numId w:val="9"/>
        </w:numPr>
        <w:spacing w:after="120"/>
        <w:contextualSpacing w:val="0"/>
      </w:pPr>
      <w:r>
        <w:t xml:space="preserve">systems of risk oversight and management </w:t>
      </w:r>
      <w:r w:rsidR="006B1D01">
        <w:t>including fraud, legal, safety and security risk</w:t>
      </w:r>
    </w:p>
    <w:p w14:paraId="56644C96" w14:textId="353523DB" w:rsidR="00B328BA" w:rsidRDefault="00B328BA" w:rsidP="00281E72">
      <w:pPr>
        <w:pStyle w:val="ListParagraph"/>
        <w:numPr>
          <w:ilvl w:val="0"/>
          <w:numId w:val="9"/>
        </w:numPr>
        <w:spacing w:after="120"/>
        <w:contextualSpacing w:val="0"/>
      </w:pPr>
      <w:r>
        <w:t>systems of internal control.</w:t>
      </w:r>
    </w:p>
    <w:p w14:paraId="60DAE757" w14:textId="3F41CAF8" w:rsidR="00B328BA" w:rsidRDefault="00B328BA" w:rsidP="00281E72">
      <w:pPr>
        <w:spacing w:after="120"/>
      </w:pPr>
      <w:r w:rsidRPr="00B328BA">
        <w:t>The Committee is not responsible for the executive management of these functions, which is the responsibility of the Agency’s Chief Executive Officer (CEO).</w:t>
      </w:r>
    </w:p>
    <w:p w14:paraId="52B193A4" w14:textId="47F41B72" w:rsidR="00F20891" w:rsidRPr="00965CEE" w:rsidRDefault="00B328BA" w:rsidP="00281E72">
      <w:pPr>
        <w:pStyle w:val="Heading2"/>
        <w:spacing w:before="0" w:after="120"/>
        <w:ind w:left="709"/>
      </w:pPr>
      <w:r>
        <w:t>Membership</w:t>
      </w:r>
    </w:p>
    <w:p w14:paraId="14CA75D3" w14:textId="0C21D823" w:rsidR="00B328BA" w:rsidRDefault="00105261" w:rsidP="00281E72">
      <w:pPr>
        <w:spacing w:after="120"/>
      </w:pPr>
      <w:r>
        <w:t>In accordance with the PGPA Rule</w:t>
      </w:r>
      <w:r w:rsidR="00720235">
        <w:t>,</w:t>
      </w:r>
      <w:r>
        <w:t xml:space="preserve"> t</w:t>
      </w:r>
      <w:r w:rsidR="00B328BA">
        <w:t xml:space="preserve">he Committee </w:t>
      </w:r>
      <w:r w:rsidR="006036C0">
        <w:t xml:space="preserve">must </w:t>
      </w:r>
      <w:r w:rsidR="00B328BA">
        <w:t xml:space="preserve">comprise at least </w:t>
      </w:r>
      <w:r w:rsidR="00B328BA" w:rsidRPr="0099681E">
        <w:t>3 members</w:t>
      </w:r>
      <w:r w:rsidR="00B328BA">
        <w:t xml:space="preserve"> appointed by the Board, who are not</w:t>
      </w:r>
      <w:r w:rsidR="00456665">
        <w:t xml:space="preserve"> </w:t>
      </w:r>
      <w:r w:rsidR="00B328BA">
        <w:t xml:space="preserve">employees of the Agency and who together have appropriate qualifications, knowledge, skills and/or experience to assist the Committee to perform its functions. </w:t>
      </w:r>
      <w:r w:rsidR="007A1EC6">
        <w:t xml:space="preserve">The Board has determined the </w:t>
      </w:r>
      <w:r w:rsidR="00C2023B">
        <w:t>C</w:t>
      </w:r>
      <w:r w:rsidR="007A1EC6">
        <w:t>ommittee will comprise a minimum of 4 members.</w:t>
      </w:r>
    </w:p>
    <w:p w14:paraId="25CAFDDC" w14:textId="5774321F" w:rsidR="00B328BA" w:rsidRDefault="00B328BA" w:rsidP="00281E72">
      <w:pPr>
        <w:spacing w:after="120"/>
      </w:pPr>
      <w:r>
        <w:t xml:space="preserve">The Board will appoint a Chair of the Committee. Consistent with section 17(5)(a) of the PGPA Rule, the Board Chair cannot be the Committee </w:t>
      </w:r>
      <w:r w:rsidR="002551EB">
        <w:t>member</w:t>
      </w:r>
      <w:r>
        <w:t>, but may attend meetings</w:t>
      </w:r>
      <w:r w:rsidR="00F84291">
        <w:t xml:space="preserve"> as an observer</w:t>
      </w:r>
      <w:r>
        <w:t xml:space="preserve">. </w:t>
      </w:r>
    </w:p>
    <w:p w14:paraId="7779A1F5" w14:textId="78F0CD62" w:rsidR="00B328BA" w:rsidRDefault="00B328BA" w:rsidP="00281E72">
      <w:pPr>
        <w:spacing w:after="120"/>
      </w:pPr>
      <w:r>
        <w:t>Membership will be reviewed annually by the Board in accordance with the Board Charter.</w:t>
      </w:r>
    </w:p>
    <w:p w14:paraId="14BC3D3F" w14:textId="270EE476" w:rsidR="00281E72" w:rsidRDefault="00B328BA" w:rsidP="00281E72">
      <w:pPr>
        <w:spacing w:after="120"/>
      </w:pPr>
      <w:r>
        <w:t>Members are required to understand and observe the legal requirements of the PGPA Act and PGPA Rule.</w:t>
      </w:r>
    </w:p>
    <w:p w14:paraId="015F4D33" w14:textId="77777777" w:rsidR="00281E72" w:rsidRDefault="00281E72">
      <w:pPr>
        <w:spacing w:line="276" w:lineRule="auto"/>
      </w:pPr>
      <w:r>
        <w:br w:type="page"/>
      </w:r>
    </w:p>
    <w:p w14:paraId="4C8AE2C7" w14:textId="69002556" w:rsidR="00993D7E" w:rsidRDefault="001A51B0" w:rsidP="00281E72">
      <w:pPr>
        <w:pStyle w:val="Heading2"/>
        <w:spacing w:before="0" w:after="120"/>
        <w:ind w:left="709"/>
      </w:pPr>
      <w:r>
        <w:lastRenderedPageBreak/>
        <w:t>Functions</w:t>
      </w:r>
    </w:p>
    <w:p w14:paraId="4BA3D471" w14:textId="10EBC51B" w:rsidR="001A51B0" w:rsidRDefault="001A51B0" w:rsidP="00281E72">
      <w:pPr>
        <w:spacing w:after="120"/>
      </w:pPr>
      <w:r>
        <w:t>The Committee is responsible for the following functions:</w:t>
      </w:r>
    </w:p>
    <w:p w14:paraId="6719BDAD" w14:textId="14E367F2" w:rsidR="001A51B0" w:rsidRPr="001A51B0" w:rsidRDefault="001A51B0" w:rsidP="00281E72">
      <w:pPr>
        <w:spacing w:after="120"/>
        <w:rPr>
          <w:b/>
          <w:bCs/>
        </w:rPr>
      </w:pPr>
      <w:r w:rsidRPr="001A51B0">
        <w:rPr>
          <w:b/>
          <w:bCs/>
        </w:rPr>
        <w:t>Financial reporting</w:t>
      </w:r>
    </w:p>
    <w:p w14:paraId="5543F89C" w14:textId="77777777" w:rsidR="006B1D01" w:rsidRDefault="006B1D01" w:rsidP="00281E72">
      <w:pPr>
        <w:spacing w:after="120"/>
      </w:pPr>
      <w:r>
        <w:t xml:space="preserve">The Committee will review the Agency’s financial statements and provide advice to the Board on the appropriateness of the Agency’s: </w:t>
      </w:r>
    </w:p>
    <w:p w14:paraId="125FC23E" w14:textId="123CC1CE" w:rsidR="006B1D01" w:rsidRDefault="006B1D01" w:rsidP="00281E72">
      <w:pPr>
        <w:pStyle w:val="ListParagraph"/>
        <w:numPr>
          <w:ilvl w:val="0"/>
          <w:numId w:val="9"/>
        </w:numPr>
        <w:spacing w:after="120"/>
        <w:contextualSpacing w:val="0"/>
      </w:pPr>
      <w:r>
        <w:t>annual financial statements, specifically that they comply with the PGPA Act, PGPA Rule, Accounting Standards and supporting guidance</w:t>
      </w:r>
    </w:p>
    <w:p w14:paraId="68C4D927" w14:textId="39FA293D" w:rsidR="006B1D01" w:rsidRDefault="006B1D01" w:rsidP="00281E72">
      <w:pPr>
        <w:pStyle w:val="ListParagraph"/>
        <w:numPr>
          <w:ilvl w:val="0"/>
          <w:numId w:val="9"/>
        </w:numPr>
        <w:spacing w:after="120"/>
        <w:contextualSpacing w:val="0"/>
      </w:pPr>
      <w:r>
        <w:t xml:space="preserve">action in response to any issues raised by the external auditor, including financial statements adjustments or revised disclosures </w:t>
      </w:r>
    </w:p>
    <w:p w14:paraId="3224AD82" w14:textId="77777777" w:rsidR="006B1D01" w:rsidRDefault="006B1D01" w:rsidP="00281E72">
      <w:pPr>
        <w:pStyle w:val="ListParagraph"/>
        <w:numPr>
          <w:ilvl w:val="0"/>
          <w:numId w:val="9"/>
        </w:numPr>
        <w:spacing w:after="120"/>
        <w:contextualSpacing w:val="0"/>
      </w:pPr>
      <w:r>
        <w:t xml:space="preserve">processes to ensure that financial information included in the Agency’s Annual Report is consistent with the signed financial statements </w:t>
      </w:r>
    </w:p>
    <w:p w14:paraId="0B9C0A6D" w14:textId="77777777" w:rsidR="006B1D01" w:rsidRDefault="006B1D01" w:rsidP="00281E72">
      <w:pPr>
        <w:pStyle w:val="ListParagraph"/>
        <w:numPr>
          <w:ilvl w:val="0"/>
          <w:numId w:val="9"/>
        </w:numPr>
        <w:spacing w:after="120"/>
        <w:contextualSpacing w:val="0"/>
      </w:pPr>
      <w:r>
        <w:t xml:space="preserve">financial reporting as a whole, with reference to any specific areas of concern or suggestions for improvement, and </w:t>
      </w:r>
    </w:p>
    <w:p w14:paraId="038D03B6" w14:textId="0E9F2D5D" w:rsidR="001A51B0" w:rsidRDefault="006B1D01" w:rsidP="00281E72">
      <w:pPr>
        <w:pStyle w:val="ListParagraph"/>
        <w:numPr>
          <w:ilvl w:val="0"/>
          <w:numId w:val="9"/>
        </w:numPr>
        <w:spacing w:after="120"/>
        <w:contextualSpacing w:val="0"/>
      </w:pPr>
      <w:r>
        <w:t>the impact of any matters raised by the Scheme Actuary which impact on the financial statements of the Agency.</w:t>
      </w:r>
    </w:p>
    <w:p w14:paraId="26FF0F4D" w14:textId="3F4774EC" w:rsidR="003F19A8" w:rsidRPr="001A51B0" w:rsidRDefault="003F19A8" w:rsidP="00281E72">
      <w:pPr>
        <w:spacing w:after="120"/>
        <w:rPr>
          <w:b/>
          <w:bCs/>
        </w:rPr>
      </w:pPr>
      <w:r w:rsidRPr="001A51B0">
        <w:rPr>
          <w:b/>
          <w:bCs/>
        </w:rPr>
        <w:t>Performance reporting</w:t>
      </w:r>
    </w:p>
    <w:p w14:paraId="21FAC475" w14:textId="77777777" w:rsidR="003F19A8" w:rsidRDefault="003F19A8" w:rsidP="00281E72">
      <w:pPr>
        <w:spacing w:after="120"/>
      </w:pPr>
      <w:r>
        <w:t xml:space="preserve">The Committee will review the Agency’s performance statements and provide advice to the </w:t>
      </w:r>
    </w:p>
    <w:p w14:paraId="2C4F7AEC" w14:textId="77777777" w:rsidR="003F19A8" w:rsidRDefault="003F19A8" w:rsidP="00281E72">
      <w:pPr>
        <w:spacing w:after="120"/>
      </w:pPr>
      <w:r>
        <w:t>Board on the appropriateness of the Agency’s:</w:t>
      </w:r>
    </w:p>
    <w:p w14:paraId="1D4D2BFD" w14:textId="77777777" w:rsidR="003F19A8" w:rsidRDefault="003F19A8" w:rsidP="00281E72">
      <w:pPr>
        <w:pStyle w:val="ListParagraph"/>
        <w:numPr>
          <w:ilvl w:val="0"/>
          <w:numId w:val="9"/>
        </w:numPr>
        <w:spacing w:after="120"/>
        <w:contextualSpacing w:val="0"/>
      </w:pPr>
      <w:r>
        <w:t>systems and procedures for assessing, monitoring and reporting the achievement of the Agency’s performance, and determine that:</w:t>
      </w:r>
    </w:p>
    <w:p w14:paraId="349D411C" w14:textId="77777777" w:rsidR="003F19A8" w:rsidRDefault="003F19A8" w:rsidP="00281E72">
      <w:pPr>
        <w:pStyle w:val="ListParagraph"/>
        <w:numPr>
          <w:ilvl w:val="1"/>
          <w:numId w:val="9"/>
        </w:numPr>
        <w:spacing w:after="120"/>
        <w:contextualSpacing w:val="0"/>
      </w:pPr>
      <w:r>
        <w:t>the Portfolio Budget Statements and Corporate Plan contain appropriate details of how the Agency will achieve its purposes and measure and assess its performance</w:t>
      </w:r>
    </w:p>
    <w:p w14:paraId="0FD799E1" w14:textId="77777777" w:rsidR="003F19A8" w:rsidRDefault="003F19A8" w:rsidP="00281E72">
      <w:pPr>
        <w:pStyle w:val="ListParagraph"/>
        <w:numPr>
          <w:ilvl w:val="1"/>
          <w:numId w:val="9"/>
        </w:numPr>
        <w:spacing w:after="120"/>
        <w:contextualSpacing w:val="0"/>
      </w:pPr>
      <w:r>
        <w:t>the approach to measuring performance covers the whole performance reporting lifecycle and is appropriate and in accordance with the Commonwealth performance framework guidance</w:t>
      </w:r>
    </w:p>
    <w:p w14:paraId="5D3703E2" w14:textId="77777777" w:rsidR="003F19A8" w:rsidRDefault="003F19A8" w:rsidP="00281E72">
      <w:pPr>
        <w:pStyle w:val="ListParagraph"/>
        <w:numPr>
          <w:ilvl w:val="1"/>
          <w:numId w:val="9"/>
        </w:numPr>
        <w:spacing w:after="120"/>
        <w:contextualSpacing w:val="0"/>
      </w:pPr>
      <w:r>
        <w:t>appropriate records are maintained to enable the preparation of the Annual Performance Statements and systems and processes are in place for inclusion of the statements in the Annual Report, and</w:t>
      </w:r>
    </w:p>
    <w:p w14:paraId="63B02054" w14:textId="629CB249" w:rsidR="001A51B0" w:rsidRDefault="003F19A8" w:rsidP="00281E72">
      <w:pPr>
        <w:pStyle w:val="ListParagraph"/>
        <w:numPr>
          <w:ilvl w:val="0"/>
          <w:numId w:val="9"/>
        </w:numPr>
        <w:spacing w:after="120"/>
        <w:contextualSpacing w:val="0"/>
      </w:pPr>
      <w:r>
        <w:t>Annual Performance Statements and performance reporting as a whole, with reference to any specific areas of concern or suggestions for improvement.</w:t>
      </w:r>
    </w:p>
    <w:p w14:paraId="7BF01B88" w14:textId="30FDB208" w:rsidR="00672B6F" w:rsidRPr="00672B6F" w:rsidRDefault="00672B6F" w:rsidP="00281E72">
      <w:pPr>
        <w:spacing w:after="120" w:line="259" w:lineRule="auto"/>
        <w:rPr>
          <w:rFonts w:eastAsia="Calibri" w:cs="Arial"/>
          <w:b/>
          <w:bCs/>
          <w:kern w:val="2"/>
          <w:szCs w:val="22"/>
          <w:lang w:val="en-AU" w:eastAsia="en-US"/>
          <w14:ligatures w14:val="standardContextual"/>
        </w:rPr>
      </w:pPr>
      <w:r w:rsidRPr="00672B6F">
        <w:rPr>
          <w:rFonts w:eastAsia="Calibri" w:cs="Arial"/>
          <w:b/>
          <w:bCs/>
          <w:kern w:val="2"/>
          <w:szCs w:val="22"/>
          <w:lang w:val="en-AU" w:eastAsia="en-US"/>
          <w14:ligatures w14:val="standardContextual"/>
        </w:rPr>
        <w:t>Systems of internal control</w:t>
      </w:r>
    </w:p>
    <w:p w14:paraId="444BA5A8" w14:textId="77777777" w:rsidR="00672B6F" w:rsidRPr="00672B6F" w:rsidRDefault="00672B6F" w:rsidP="00281E72">
      <w:pPr>
        <w:spacing w:after="120" w:line="259" w:lineRule="auto"/>
        <w:rPr>
          <w:rFonts w:eastAsia="Calibri" w:cs="Arial"/>
          <w:kern w:val="2"/>
          <w:szCs w:val="22"/>
          <w:lang w:val="en-AU" w:eastAsia="en-US"/>
          <w14:ligatures w14:val="standardContextual"/>
        </w:rPr>
      </w:pPr>
      <w:r w:rsidRPr="00672B6F">
        <w:rPr>
          <w:rFonts w:eastAsia="Calibri" w:cs="Arial"/>
          <w:kern w:val="2"/>
          <w:szCs w:val="22"/>
          <w:lang w:val="en-AU" w:eastAsia="en-US"/>
          <w14:ligatures w14:val="standardContextual"/>
        </w:rPr>
        <w:t xml:space="preserve">The Committee will review the Agency’s internal control framework and provide advice to the </w:t>
      </w:r>
    </w:p>
    <w:p w14:paraId="251EEBA9" w14:textId="77777777" w:rsidR="00672B6F" w:rsidRPr="00672B6F" w:rsidRDefault="00672B6F" w:rsidP="00281E72">
      <w:pPr>
        <w:spacing w:after="120" w:line="259" w:lineRule="auto"/>
        <w:rPr>
          <w:rFonts w:eastAsia="Calibri" w:cs="Arial"/>
          <w:kern w:val="2"/>
          <w:szCs w:val="22"/>
          <w:lang w:val="en-AU" w:eastAsia="en-US"/>
          <w14:ligatures w14:val="standardContextual"/>
        </w:rPr>
      </w:pPr>
      <w:r w:rsidRPr="00672B6F">
        <w:rPr>
          <w:rFonts w:eastAsia="Calibri" w:cs="Arial"/>
          <w:kern w:val="2"/>
          <w:szCs w:val="22"/>
          <w:lang w:val="en-AU" w:eastAsia="en-US"/>
          <w14:ligatures w14:val="standardContextual"/>
        </w:rPr>
        <w:t>Board on the appropriateness of the Agency’s:</w:t>
      </w:r>
    </w:p>
    <w:p w14:paraId="2E436CC4" w14:textId="24D38EC3" w:rsidR="00672B6F" w:rsidRPr="00DD6AEE" w:rsidRDefault="00672B6F" w:rsidP="00281E72">
      <w:pPr>
        <w:pStyle w:val="ListParagraph"/>
        <w:numPr>
          <w:ilvl w:val="0"/>
          <w:numId w:val="9"/>
        </w:numPr>
        <w:spacing w:after="120"/>
        <w:contextualSpacing w:val="0"/>
      </w:pPr>
      <w:r w:rsidRPr="00DD6AEE">
        <w:t>approach to maintaining an effective internal control framework</w:t>
      </w:r>
    </w:p>
    <w:p w14:paraId="7F4E43AE" w14:textId="03C9E448" w:rsidR="00672B6F" w:rsidRPr="00DD6AEE" w:rsidRDefault="00672B6F" w:rsidP="00281E72">
      <w:pPr>
        <w:pStyle w:val="ListParagraph"/>
        <w:numPr>
          <w:ilvl w:val="0"/>
          <w:numId w:val="9"/>
        </w:numPr>
        <w:spacing w:after="120"/>
        <w:contextualSpacing w:val="0"/>
      </w:pPr>
      <w:r w:rsidRPr="00DD6AEE">
        <w:t>processes for ensuring relevant policies and procedures - such as accountable authority instructions, delegations and other key policies - are reviewed regularly and kept up to date</w:t>
      </w:r>
    </w:p>
    <w:p w14:paraId="726CC403" w14:textId="72FCE287" w:rsidR="002D1B42" w:rsidRPr="00DD6AEE" w:rsidRDefault="00672B6F" w:rsidP="00281E72">
      <w:pPr>
        <w:pStyle w:val="ListParagraph"/>
        <w:numPr>
          <w:ilvl w:val="0"/>
          <w:numId w:val="9"/>
        </w:numPr>
        <w:spacing w:after="120"/>
        <w:contextualSpacing w:val="0"/>
      </w:pPr>
      <w:r w:rsidRPr="00DD6AEE">
        <w:lastRenderedPageBreak/>
        <w:t xml:space="preserve">approach to implementing controls and systems to ensure compliance with, as well as monitoring compliance performance in relation to, </w:t>
      </w:r>
      <w:r w:rsidR="001F3AE3" w:rsidRPr="00DD6AEE">
        <w:t xml:space="preserve">relevant </w:t>
      </w:r>
      <w:r w:rsidRPr="00DD6AEE">
        <w:t>legislation</w:t>
      </w:r>
      <w:r w:rsidR="001F3AE3" w:rsidRPr="00DD6AEE">
        <w:t xml:space="preserve"> and</w:t>
      </w:r>
      <w:r w:rsidRPr="00DD6AEE">
        <w:t xml:space="preserve"> regulations </w:t>
      </w:r>
    </w:p>
    <w:p w14:paraId="51A8A80A" w14:textId="77777777" w:rsidR="002D1B42" w:rsidRPr="00DD6AEE" w:rsidRDefault="002D1B42" w:rsidP="00281E72">
      <w:pPr>
        <w:pStyle w:val="ListParagraph"/>
        <w:numPr>
          <w:ilvl w:val="0"/>
          <w:numId w:val="9"/>
        </w:numPr>
        <w:spacing w:after="120"/>
        <w:contextualSpacing w:val="0"/>
      </w:pPr>
      <w:r w:rsidRPr="00DD6AEE">
        <w:t>consideration of legislative compliance risks within the internal control framework, fraud control framework and planning</w:t>
      </w:r>
    </w:p>
    <w:p w14:paraId="4E4378B3" w14:textId="77777777" w:rsidR="002D1B42" w:rsidRPr="00DD6AEE" w:rsidRDefault="002D1B42" w:rsidP="00281E72">
      <w:pPr>
        <w:pStyle w:val="ListParagraph"/>
        <w:numPr>
          <w:ilvl w:val="0"/>
          <w:numId w:val="9"/>
        </w:numPr>
        <w:spacing w:after="120"/>
        <w:contextualSpacing w:val="0"/>
      </w:pPr>
      <w:r w:rsidRPr="00DD6AEE">
        <w:t>steps taken to embed a culture that promotes the proper use and management of public resources and is committed to ethical and lawful conduct</w:t>
      </w:r>
    </w:p>
    <w:p w14:paraId="0D7A488B" w14:textId="77777777" w:rsidR="002D1B42" w:rsidRPr="00DD6AEE" w:rsidRDefault="002D1B42" w:rsidP="00281E72">
      <w:pPr>
        <w:pStyle w:val="ListParagraph"/>
        <w:numPr>
          <w:ilvl w:val="0"/>
          <w:numId w:val="9"/>
        </w:numPr>
        <w:spacing w:after="120"/>
        <w:contextualSpacing w:val="0"/>
      </w:pPr>
      <w:r w:rsidRPr="00DD6AEE">
        <w:t>internal audit planning to ensure coverage and alignment with the Agency’s key risks, reporting on major concerns identified in internal audit reports, and recommending action significant matters raised, and dissemination of information on good practice, and</w:t>
      </w:r>
    </w:p>
    <w:p w14:paraId="273DA3FC" w14:textId="77777777" w:rsidR="002D1B42" w:rsidRPr="00DD6AEE" w:rsidRDefault="002D1B42" w:rsidP="00281E72">
      <w:pPr>
        <w:pStyle w:val="ListParagraph"/>
        <w:numPr>
          <w:ilvl w:val="0"/>
          <w:numId w:val="9"/>
        </w:numPr>
        <w:spacing w:after="120"/>
        <w:contextualSpacing w:val="0"/>
      </w:pPr>
      <w:r w:rsidRPr="00DD6AEE">
        <w:t>processes for monitoring the implementation of internal audit recommendations and external reports and recommendations of relevance to the Agency.</w:t>
      </w:r>
    </w:p>
    <w:p w14:paraId="6D2D518D" w14:textId="7556C85D" w:rsidR="00672B6F" w:rsidRPr="00057017" w:rsidRDefault="00672B6F" w:rsidP="00281E72">
      <w:pPr>
        <w:spacing w:after="120" w:line="259" w:lineRule="auto"/>
        <w:rPr>
          <w:rFonts w:eastAsia="Calibri" w:cs="Arial"/>
          <w:b/>
          <w:bCs/>
          <w:kern w:val="2"/>
          <w:szCs w:val="22"/>
          <w:lang w:val="en-AU" w:eastAsia="en-US"/>
          <w14:ligatures w14:val="standardContextual"/>
        </w:rPr>
      </w:pPr>
      <w:r w:rsidRPr="00672B6F">
        <w:rPr>
          <w:rFonts w:eastAsia="Calibri" w:cs="Arial"/>
          <w:b/>
          <w:bCs/>
          <w:kern w:val="2"/>
          <w:szCs w:val="22"/>
          <w:lang w:val="en-AU" w:eastAsia="en-US"/>
          <w14:ligatures w14:val="standardContextual"/>
        </w:rPr>
        <w:t>Internal audit coverage</w:t>
      </w:r>
    </w:p>
    <w:p w14:paraId="0F02E143" w14:textId="590342FA" w:rsidR="00672B6F" w:rsidRPr="00672B6F" w:rsidRDefault="00672B6F" w:rsidP="00281E72">
      <w:pPr>
        <w:spacing w:after="120" w:line="259" w:lineRule="auto"/>
        <w:rPr>
          <w:rFonts w:eastAsia="Calibri" w:cs="Arial"/>
          <w:kern w:val="2"/>
          <w:szCs w:val="22"/>
          <w:lang w:val="en-AU" w:eastAsia="en-US"/>
          <w14:ligatures w14:val="standardContextual"/>
        </w:rPr>
      </w:pPr>
      <w:r w:rsidRPr="00672B6F">
        <w:rPr>
          <w:rFonts w:eastAsia="Calibri" w:cs="Arial"/>
          <w:kern w:val="2"/>
          <w:szCs w:val="22"/>
          <w:lang w:val="en-AU" w:eastAsia="en-US"/>
          <w14:ligatures w14:val="standardContextual"/>
        </w:rPr>
        <w:t xml:space="preserve">The Committee will review the Agency’s internal audit coverage and provide advice to the Board </w:t>
      </w:r>
    </w:p>
    <w:p w14:paraId="7C8874E5" w14:textId="77777777" w:rsidR="00672B6F" w:rsidRDefault="00672B6F" w:rsidP="00281E72">
      <w:pPr>
        <w:spacing w:after="120" w:line="259" w:lineRule="auto"/>
        <w:rPr>
          <w:rFonts w:eastAsia="Calibri" w:cs="Arial"/>
          <w:kern w:val="2"/>
          <w:szCs w:val="22"/>
          <w:lang w:val="en-AU" w:eastAsia="en-US"/>
          <w14:ligatures w14:val="standardContextual"/>
        </w:rPr>
      </w:pPr>
      <w:r w:rsidRPr="00672B6F">
        <w:rPr>
          <w:rFonts w:eastAsia="Calibri" w:cs="Arial"/>
          <w:kern w:val="2"/>
          <w:szCs w:val="22"/>
          <w:lang w:val="en-AU" w:eastAsia="en-US"/>
          <w14:ligatures w14:val="standardContextual"/>
        </w:rPr>
        <w:t xml:space="preserve">on the Agency’s: </w:t>
      </w:r>
    </w:p>
    <w:p w14:paraId="0EDD9AB0" w14:textId="7A053516" w:rsidR="00672B6F" w:rsidRPr="00DD6AEE" w:rsidRDefault="00672B6F" w:rsidP="00281E72">
      <w:pPr>
        <w:pStyle w:val="ListParagraph"/>
        <w:numPr>
          <w:ilvl w:val="0"/>
          <w:numId w:val="9"/>
        </w:numPr>
        <w:spacing w:after="120"/>
        <w:contextualSpacing w:val="0"/>
      </w:pPr>
      <w:r w:rsidRPr="00DD6AEE">
        <w:t>audit reports</w:t>
      </w:r>
      <w:r w:rsidR="0026753A" w:rsidRPr="00DD6AEE">
        <w:t>, including</w:t>
      </w:r>
      <w:r w:rsidRPr="00DD6AEE">
        <w:t xml:space="preserve"> </w:t>
      </w:r>
      <w:r w:rsidR="002B22CE" w:rsidRPr="00DD6AEE">
        <w:t xml:space="preserve">any </w:t>
      </w:r>
      <w:r w:rsidRPr="00DD6AEE">
        <w:t>significant issues identified in audit reports, and action</w:t>
      </w:r>
      <w:r w:rsidR="002B22CE" w:rsidRPr="00DD6AEE">
        <w:t>s</w:t>
      </w:r>
      <w:r w:rsidRPr="00DD6AEE">
        <w:t xml:space="preserve"> on significant issues raised, including identification and dissemination of good practice</w:t>
      </w:r>
    </w:p>
    <w:p w14:paraId="66840988" w14:textId="34D29237" w:rsidR="00672B6F" w:rsidRPr="00DD6AEE" w:rsidRDefault="00672B6F" w:rsidP="00281E72">
      <w:pPr>
        <w:pStyle w:val="ListParagraph"/>
        <w:numPr>
          <w:ilvl w:val="0"/>
          <w:numId w:val="9"/>
        </w:numPr>
        <w:spacing w:after="120"/>
        <w:contextualSpacing w:val="0"/>
      </w:pPr>
      <w:r w:rsidRPr="00DD6AEE">
        <w:t>implementation of internal audit recommendations</w:t>
      </w:r>
    </w:p>
    <w:p w14:paraId="18B2CF17" w14:textId="0D402053" w:rsidR="00672B6F" w:rsidRPr="00DD6AEE" w:rsidRDefault="00672B6F" w:rsidP="00281E72">
      <w:pPr>
        <w:pStyle w:val="ListParagraph"/>
        <w:numPr>
          <w:ilvl w:val="0"/>
          <w:numId w:val="9"/>
        </w:numPr>
        <w:spacing w:after="120"/>
        <w:contextualSpacing w:val="0"/>
      </w:pPr>
      <w:r w:rsidRPr="00DD6AEE">
        <w:t>annual report from the Agency’s Internal Auditor, or the outsourced internal audit service provider, on the overall state of the Agency’s internal controls, and</w:t>
      </w:r>
    </w:p>
    <w:p w14:paraId="542DD642" w14:textId="7024C98B" w:rsidR="00672B6F" w:rsidRPr="00DD6AEE" w:rsidRDefault="00672B6F" w:rsidP="00281E72">
      <w:pPr>
        <w:pStyle w:val="ListParagraph"/>
        <w:numPr>
          <w:ilvl w:val="0"/>
          <w:numId w:val="9"/>
        </w:numPr>
        <w:spacing w:after="120"/>
        <w:contextualSpacing w:val="0"/>
      </w:pPr>
      <w:r w:rsidRPr="00DD6AEE">
        <w:t>the effectiveness of the internal audit function and providing recommendations to management and the Board on any improvements needed.</w:t>
      </w:r>
    </w:p>
    <w:p w14:paraId="1EE38E84" w14:textId="37CFC4DE" w:rsidR="09E22BF2" w:rsidRPr="00057017" w:rsidRDefault="74F2B19D" w:rsidP="00281E72">
      <w:pPr>
        <w:spacing w:after="120"/>
        <w:rPr>
          <w:b/>
          <w:bCs/>
        </w:rPr>
      </w:pPr>
      <w:r w:rsidRPr="09E22BF2">
        <w:rPr>
          <w:b/>
          <w:bCs/>
        </w:rPr>
        <w:t>Risk oversight and management</w:t>
      </w:r>
    </w:p>
    <w:p w14:paraId="0F0D93FF" w14:textId="0DFD75A3" w:rsidR="74F2B19D" w:rsidRPr="00C06A87" w:rsidRDefault="74F2B19D" w:rsidP="00281E72">
      <w:pPr>
        <w:spacing w:after="120"/>
      </w:pPr>
      <w:r w:rsidRPr="00C06A87">
        <w:t>The Committee will review the Agency’s system of risk oversight and management and provide advice to the Board on the appropriateness of the Agency’s:</w:t>
      </w:r>
    </w:p>
    <w:p w14:paraId="3964177D" w14:textId="31A716FD" w:rsidR="74F2B19D" w:rsidRPr="00C06A87" w:rsidRDefault="74F2B19D" w:rsidP="00281E72">
      <w:pPr>
        <w:pStyle w:val="ListParagraph"/>
        <w:numPr>
          <w:ilvl w:val="0"/>
          <w:numId w:val="9"/>
        </w:numPr>
        <w:spacing w:after="120"/>
        <w:contextualSpacing w:val="0"/>
      </w:pPr>
      <w:r w:rsidRPr="00C06A87">
        <w:t>enterprise risk management policy framework and the necessary internal controls for the identification and management of the Agency’s key risks, including emerging risks and risks associated with significant projects and program implementation activities, in accordance with the Commonwealth Risk Management Policy</w:t>
      </w:r>
    </w:p>
    <w:p w14:paraId="029F7D0B" w14:textId="57109884" w:rsidR="74F2B19D" w:rsidRPr="00C06A87" w:rsidRDefault="74F2B19D" w:rsidP="00281E72">
      <w:pPr>
        <w:pStyle w:val="ListParagraph"/>
        <w:numPr>
          <w:ilvl w:val="0"/>
          <w:numId w:val="9"/>
        </w:numPr>
        <w:spacing w:after="120"/>
        <w:contextualSpacing w:val="0"/>
      </w:pPr>
      <w:r w:rsidRPr="00C06A87">
        <w:t>risk management capability and whether key roles, responsibilities and authorities relating to risk management are clearly articulated and adhered to</w:t>
      </w:r>
    </w:p>
    <w:p w14:paraId="7216E213" w14:textId="0B6FB032" w:rsidR="74F2B19D" w:rsidRPr="00C06A87" w:rsidRDefault="74F2B19D" w:rsidP="00281E72">
      <w:pPr>
        <w:pStyle w:val="ListParagraph"/>
        <w:numPr>
          <w:ilvl w:val="0"/>
          <w:numId w:val="9"/>
        </w:numPr>
        <w:spacing w:after="120"/>
        <w:contextualSpacing w:val="0"/>
      </w:pPr>
      <w:r w:rsidRPr="00C06A87">
        <w:t>approach for reporting on the management of risks to support the Board’s role in oversight of risk management</w:t>
      </w:r>
    </w:p>
    <w:p w14:paraId="7C06EE50" w14:textId="250E8AC9" w:rsidR="74F2B19D" w:rsidRPr="00C06A87" w:rsidRDefault="74F2B19D" w:rsidP="00281E72">
      <w:pPr>
        <w:pStyle w:val="ListParagraph"/>
        <w:numPr>
          <w:ilvl w:val="0"/>
          <w:numId w:val="9"/>
        </w:numPr>
        <w:spacing w:after="120"/>
        <w:contextualSpacing w:val="0"/>
      </w:pPr>
      <w:r w:rsidRPr="00C06A87">
        <w:t>processes for developing and implementing the Agency’s fraud control arrangements, including detecting, capturing and responding to fraud risk, in accordance with the Commonwealth Fraud Control Framework, and</w:t>
      </w:r>
    </w:p>
    <w:p w14:paraId="34107BCF" w14:textId="6E82CE19" w:rsidR="00D21729" w:rsidRPr="00C06A87" w:rsidRDefault="74F2B19D" w:rsidP="00281E72">
      <w:pPr>
        <w:pStyle w:val="ListParagraph"/>
        <w:numPr>
          <w:ilvl w:val="0"/>
          <w:numId w:val="9"/>
        </w:numPr>
        <w:spacing w:after="120"/>
        <w:contextualSpacing w:val="0"/>
      </w:pPr>
      <w:r w:rsidRPr="00C06A87">
        <w:t>systems for risk oversight and risk management as a whole, with reference to the Commonwealth Risk Management Policy any specific areas of concern or suggestions for improvement.</w:t>
      </w:r>
    </w:p>
    <w:p w14:paraId="493AF63A" w14:textId="625842DD" w:rsidR="001049A1" w:rsidRPr="00BA6132" w:rsidRDefault="00BA6132" w:rsidP="00AA1F79">
      <w:pPr>
        <w:shd w:val="clear" w:color="auto" w:fill="FFFFFF" w:themeFill="background1"/>
        <w:spacing w:after="120" w:line="259" w:lineRule="auto"/>
        <w:rPr>
          <w:rFonts w:eastAsia="Calibri" w:cs="Arial"/>
          <w:lang w:val="en-AU" w:eastAsia="en-US"/>
        </w:rPr>
      </w:pPr>
      <w:r>
        <w:rPr>
          <w:rFonts w:eastAsia="Calibri" w:cs="Arial"/>
          <w:lang w:val="en-AU" w:eastAsia="en-US"/>
        </w:rPr>
        <w:t xml:space="preserve">The Committee will </w:t>
      </w:r>
      <w:r w:rsidR="001049A1" w:rsidRPr="00BA6132">
        <w:rPr>
          <w:rFonts w:eastAsia="Calibri" w:cs="Arial"/>
          <w:lang w:val="en-AU" w:eastAsia="en-US"/>
        </w:rPr>
        <w:t>support the Board to maintain and annually review in accordance with the Risk Management Rules:</w:t>
      </w:r>
    </w:p>
    <w:p w14:paraId="7604F4F8" w14:textId="77777777" w:rsidR="001049A1" w:rsidRPr="00B124E4" w:rsidRDefault="001049A1" w:rsidP="00281E72">
      <w:pPr>
        <w:pStyle w:val="ListParagraph"/>
        <w:numPr>
          <w:ilvl w:val="0"/>
          <w:numId w:val="9"/>
        </w:numPr>
        <w:spacing w:after="120"/>
        <w:contextualSpacing w:val="0"/>
      </w:pPr>
      <w:r w:rsidRPr="00B124E4">
        <w:lastRenderedPageBreak/>
        <w:t>the risk management framework, which deals with the systems, structures, processes and people within the Agency that identify, assess, mitigate and monitor all internal and external sources of risk that could have a material impact on the Agency’s operations, funding and financial sustainability.</w:t>
      </w:r>
    </w:p>
    <w:p w14:paraId="3736CF7F" w14:textId="77777777" w:rsidR="001049A1" w:rsidRPr="00B124E4" w:rsidRDefault="001049A1" w:rsidP="00281E72">
      <w:pPr>
        <w:pStyle w:val="ListParagraph"/>
        <w:numPr>
          <w:ilvl w:val="0"/>
          <w:numId w:val="9"/>
        </w:numPr>
        <w:spacing w:after="120"/>
        <w:contextualSpacing w:val="0"/>
      </w:pPr>
      <w:r w:rsidRPr="00B124E4">
        <w:t>the risk management strategy, which describes the processes for the Agency to identify and assess risks, establish mitigation and control mechanisms for individual risks, process for monitoring and reporting issues in relation to risk (including the communication and escalation of such issues).</w:t>
      </w:r>
    </w:p>
    <w:p w14:paraId="4CC30949" w14:textId="1B900366" w:rsidR="001049A1" w:rsidRPr="00E045EE" w:rsidRDefault="00E045EE" w:rsidP="00281E72">
      <w:pPr>
        <w:shd w:val="clear" w:color="auto" w:fill="FFFFFF" w:themeFill="background1"/>
        <w:spacing w:after="120" w:line="259" w:lineRule="auto"/>
        <w:rPr>
          <w:rFonts w:eastAsia="Calibri" w:cs="Arial"/>
          <w:lang w:val="en-AU" w:eastAsia="en-US"/>
        </w:rPr>
      </w:pPr>
      <w:r>
        <w:t xml:space="preserve">The Committee will </w:t>
      </w:r>
      <w:r w:rsidR="001049A1">
        <w:t>support the Board to ensure that the Agency has a sound risk management culture and the Agency’s senior management take the steps necessary to monitor and manage all material risks that are likely to be faced by the Agency, consistent with the risk management strategy.</w:t>
      </w:r>
    </w:p>
    <w:p w14:paraId="11F65CAF" w14:textId="6F0A1689" w:rsidR="00D21729" w:rsidRPr="00625F3F" w:rsidRDefault="00D21729" w:rsidP="00281E72">
      <w:pPr>
        <w:spacing w:after="120" w:line="259" w:lineRule="auto"/>
        <w:rPr>
          <w:rFonts w:eastAsia="Calibri" w:cs="Arial"/>
          <w:kern w:val="2"/>
          <w:szCs w:val="22"/>
          <w:lang w:val="en-AU" w:eastAsia="en-US"/>
          <w14:ligatures w14:val="standardContextual"/>
        </w:rPr>
      </w:pPr>
      <w:r w:rsidRPr="00625F3F">
        <w:rPr>
          <w:rFonts w:eastAsia="Calibri" w:cs="Arial"/>
          <w:kern w:val="2"/>
          <w:szCs w:val="22"/>
          <w:lang w:val="en-AU" w:eastAsia="en-US"/>
          <w14:ligatures w14:val="standardContextual"/>
        </w:rPr>
        <w:t xml:space="preserve">The </w:t>
      </w:r>
      <w:r w:rsidR="002F702F" w:rsidRPr="00625F3F">
        <w:rPr>
          <w:rFonts w:eastAsia="Calibri" w:cs="Arial"/>
          <w:kern w:val="2"/>
          <w:szCs w:val="22"/>
          <w:lang w:val="en-AU" w:eastAsia="en-US"/>
          <w14:ligatures w14:val="standardContextual"/>
        </w:rPr>
        <w:t>C</w:t>
      </w:r>
      <w:r w:rsidRPr="00625F3F">
        <w:rPr>
          <w:rFonts w:eastAsia="Calibri" w:cs="Arial"/>
          <w:kern w:val="2"/>
          <w:szCs w:val="22"/>
          <w:lang w:val="en-AU" w:eastAsia="en-US"/>
          <w14:ligatures w14:val="standardContextual"/>
        </w:rPr>
        <w:t xml:space="preserve">ommittee will </w:t>
      </w:r>
      <w:r w:rsidR="00672B6F" w:rsidRPr="00625F3F">
        <w:rPr>
          <w:rFonts w:eastAsia="Calibri" w:cs="Arial"/>
          <w:kern w:val="2"/>
          <w:szCs w:val="22"/>
          <w:lang w:val="en-AU" w:eastAsia="en-US"/>
          <w14:ligatures w14:val="standardContextual"/>
        </w:rPr>
        <w:t>monitor the Agency’s:</w:t>
      </w:r>
    </w:p>
    <w:p w14:paraId="106E4EED" w14:textId="6E0A6A04" w:rsidR="00672B6F" w:rsidRPr="00B124E4" w:rsidRDefault="00672B6F" w:rsidP="00281E72">
      <w:pPr>
        <w:pStyle w:val="ListParagraph"/>
        <w:numPr>
          <w:ilvl w:val="0"/>
          <w:numId w:val="9"/>
        </w:numPr>
        <w:spacing w:after="120"/>
        <w:contextualSpacing w:val="0"/>
      </w:pPr>
      <w:r w:rsidRPr="00B124E4">
        <w:t>fraud prevention and response activities</w:t>
      </w:r>
    </w:p>
    <w:p w14:paraId="72D6A566" w14:textId="4E17F3AB" w:rsidR="00672B6F" w:rsidRPr="00B124E4" w:rsidRDefault="00672B6F" w:rsidP="00281E72">
      <w:pPr>
        <w:pStyle w:val="ListParagraph"/>
        <w:numPr>
          <w:ilvl w:val="0"/>
          <w:numId w:val="9"/>
        </w:numPr>
        <w:spacing w:after="120"/>
        <w:contextualSpacing w:val="0"/>
      </w:pPr>
      <w:r w:rsidRPr="00B124E4">
        <w:t>business continuity management strategies and activities</w:t>
      </w:r>
    </w:p>
    <w:p w14:paraId="2F9428F3" w14:textId="61F15FEA" w:rsidR="00672B6F" w:rsidRPr="00B124E4" w:rsidRDefault="00672B6F" w:rsidP="00281E72">
      <w:pPr>
        <w:pStyle w:val="ListParagraph"/>
        <w:numPr>
          <w:ilvl w:val="0"/>
          <w:numId w:val="9"/>
        </w:numPr>
        <w:spacing w:after="120"/>
        <w:contextualSpacing w:val="0"/>
      </w:pPr>
      <w:r w:rsidRPr="00B124E4">
        <w:t>management of legal matters that pose a material risk to the Agency</w:t>
      </w:r>
    </w:p>
    <w:p w14:paraId="61F3C585" w14:textId="3F21F901" w:rsidR="00672B6F" w:rsidRPr="00B124E4" w:rsidRDefault="00672B6F" w:rsidP="00281E72">
      <w:pPr>
        <w:pStyle w:val="ListParagraph"/>
        <w:numPr>
          <w:ilvl w:val="0"/>
          <w:numId w:val="9"/>
        </w:numPr>
        <w:spacing w:after="120"/>
        <w:contextualSpacing w:val="0"/>
      </w:pPr>
      <w:r w:rsidRPr="00B124E4">
        <w:t>strategies, frameworks and programs related to Workplace Health and Safety</w:t>
      </w:r>
    </w:p>
    <w:p w14:paraId="79C723ED" w14:textId="2720855B" w:rsidR="00672B6F" w:rsidRPr="00B124E4" w:rsidRDefault="11A81C91" w:rsidP="00281E72">
      <w:pPr>
        <w:pStyle w:val="ListParagraph"/>
        <w:numPr>
          <w:ilvl w:val="0"/>
          <w:numId w:val="9"/>
        </w:numPr>
        <w:spacing w:after="120"/>
        <w:contextualSpacing w:val="0"/>
      </w:pPr>
      <w:r w:rsidRPr="00B124E4">
        <w:t>ICT service arrangements, including cyber security and system stability.</w:t>
      </w:r>
    </w:p>
    <w:p w14:paraId="341F900D" w14:textId="77522ECC" w:rsidR="00672B6F" w:rsidRPr="006B1D01" w:rsidRDefault="00672B6F" w:rsidP="00281E72">
      <w:pPr>
        <w:pStyle w:val="Heading2"/>
        <w:spacing w:before="0" w:after="120"/>
        <w:ind w:left="709"/>
      </w:pPr>
      <w:r>
        <w:t>Engagement with the</w:t>
      </w:r>
      <w:r w:rsidR="00D21729">
        <w:t xml:space="preserve"> Australian National Audit Office</w:t>
      </w:r>
      <w:r>
        <w:t xml:space="preserve"> </w:t>
      </w:r>
      <w:r w:rsidR="00D21729">
        <w:t>(</w:t>
      </w:r>
      <w:r>
        <w:t>ANAO</w:t>
      </w:r>
      <w:r w:rsidR="00D21729">
        <w:t>)</w:t>
      </w:r>
    </w:p>
    <w:p w14:paraId="0D32F504" w14:textId="2EA0D570" w:rsidR="00672B6F" w:rsidRDefault="00672B6F" w:rsidP="00281E72">
      <w:pPr>
        <w:spacing w:after="120" w:line="259" w:lineRule="auto"/>
        <w:rPr>
          <w:rFonts w:eastAsia="Calibri" w:cs="Arial"/>
          <w:kern w:val="2"/>
          <w:szCs w:val="22"/>
          <w:lang w:val="en-AU" w:eastAsia="en-US"/>
          <w14:ligatures w14:val="standardContextual"/>
        </w:rPr>
      </w:pPr>
      <w:r w:rsidRPr="00672B6F">
        <w:rPr>
          <w:rFonts w:eastAsia="Calibri" w:cs="Arial"/>
          <w:kern w:val="2"/>
          <w:szCs w:val="22"/>
          <w:lang w:val="en-AU" w:eastAsia="en-US"/>
          <w14:ligatures w14:val="standardContextual"/>
        </w:rPr>
        <w:t xml:space="preserve">The Committee will engage with </w:t>
      </w:r>
      <w:r w:rsidR="000E54CC">
        <w:rPr>
          <w:rFonts w:eastAsia="Calibri" w:cs="Arial"/>
          <w:kern w:val="2"/>
          <w:szCs w:val="22"/>
          <w:lang w:val="en-AU" w:eastAsia="en-US"/>
          <w14:ligatures w14:val="standardContextual"/>
        </w:rPr>
        <w:t xml:space="preserve">the </w:t>
      </w:r>
      <w:r w:rsidRPr="00672B6F">
        <w:rPr>
          <w:rFonts w:eastAsia="Calibri" w:cs="Arial"/>
          <w:kern w:val="2"/>
          <w:szCs w:val="22"/>
          <w:lang w:val="en-AU" w:eastAsia="en-US"/>
          <w14:ligatures w14:val="standardContextual"/>
        </w:rPr>
        <w:t>ANAO, as the Agency’s external auditor, in relation to the ANAO’s financial statement and performance audit processes.</w:t>
      </w:r>
      <w:r w:rsidR="00D21729">
        <w:rPr>
          <w:rFonts w:eastAsia="Calibri" w:cs="Arial"/>
          <w:kern w:val="2"/>
          <w:szCs w:val="22"/>
          <w:lang w:val="en-AU" w:eastAsia="en-US"/>
          <w14:ligatures w14:val="standardContextual"/>
        </w:rPr>
        <w:t xml:space="preserve"> </w:t>
      </w:r>
      <w:r w:rsidRPr="00672B6F">
        <w:rPr>
          <w:rFonts w:eastAsia="Calibri" w:cs="Arial"/>
          <w:kern w:val="2"/>
          <w:szCs w:val="22"/>
          <w:lang w:val="en-AU" w:eastAsia="en-US"/>
          <w14:ligatures w14:val="standardContextual"/>
        </w:rPr>
        <w:t>In particular, on behalf of the Board, the Committee will</w:t>
      </w:r>
      <w:r w:rsidR="00D21729">
        <w:rPr>
          <w:rFonts w:eastAsia="Calibri" w:cs="Arial"/>
          <w:kern w:val="2"/>
          <w:szCs w:val="22"/>
          <w:lang w:val="en-AU" w:eastAsia="en-US"/>
          <w14:ligatures w14:val="standardContextual"/>
        </w:rPr>
        <w:t>:</w:t>
      </w:r>
    </w:p>
    <w:p w14:paraId="76EE4994" w14:textId="06AA5AAB" w:rsidR="00672B6F" w:rsidRPr="00D21729" w:rsidRDefault="00672B6F" w:rsidP="00281E72">
      <w:pPr>
        <w:pStyle w:val="ListParagraph"/>
        <w:numPr>
          <w:ilvl w:val="0"/>
          <w:numId w:val="9"/>
        </w:numPr>
        <w:spacing w:after="120"/>
        <w:contextualSpacing w:val="0"/>
        <w:rPr>
          <w:rFonts w:eastAsia="Calibri" w:cs="Arial"/>
          <w:kern w:val="2"/>
          <w:szCs w:val="22"/>
          <w:lang w:val="en-AU" w:eastAsia="en-US"/>
          <w14:ligatures w14:val="standardContextual"/>
        </w:rPr>
      </w:pPr>
      <w:r w:rsidRPr="00D21729">
        <w:rPr>
          <w:rFonts w:eastAsia="Calibri" w:cs="Arial"/>
          <w:kern w:val="2"/>
          <w:szCs w:val="22"/>
          <w:lang w:val="en-AU" w:eastAsia="en-US"/>
          <w14:ligatures w14:val="standardContextual"/>
        </w:rPr>
        <w:t>provide input to ANAO financial statement and performance audit processes</w:t>
      </w:r>
    </w:p>
    <w:p w14:paraId="75167514" w14:textId="01A4A411" w:rsidR="00672B6F" w:rsidRPr="00DD6AEE" w:rsidRDefault="00672B6F" w:rsidP="00281E72">
      <w:pPr>
        <w:pStyle w:val="ListParagraph"/>
        <w:numPr>
          <w:ilvl w:val="0"/>
          <w:numId w:val="9"/>
        </w:numPr>
        <w:spacing w:after="120"/>
        <w:contextualSpacing w:val="0"/>
      </w:pPr>
      <w:r w:rsidRPr="00DD6AEE">
        <w:t>monitor the Agency’s responses to all ANAO financial statement management letters and performance audit reports, including the implementation of audit recommendations</w:t>
      </w:r>
    </w:p>
    <w:p w14:paraId="1C2DEA32" w14:textId="33DF41D6" w:rsidR="006036C0" w:rsidRPr="00DD6AEE" w:rsidRDefault="006036C0" w:rsidP="00281E72">
      <w:pPr>
        <w:pStyle w:val="ListParagraph"/>
        <w:numPr>
          <w:ilvl w:val="0"/>
          <w:numId w:val="9"/>
        </w:numPr>
        <w:spacing w:after="120"/>
        <w:contextualSpacing w:val="0"/>
      </w:pPr>
      <w:r w:rsidRPr="00DD6AEE">
        <w:t xml:space="preserve">monitor and provide advice to the Board as required with regard to the Agency’s performance statements </w:t>
      </w:r>
    </w:p>
    <w:p w14:paraId="1E8BE4C1" w14:textId="76B3AD94" w:rsidR="00672B6F" w:rsidRPr="00DD6AEE" w:rsidRDefault="00672B6F" w:rsidP="00281E72">
      <w:pPr>
        <w:pStyle w:val="ListParagraph"/>
        <w:numPr>
          <w:ilvl w:val="0"/>
          <w:numId w:val="9"/>
        </w:numPr>
        <w:spacing w:after="120"/>
        <w:contextualSpacing w:val="0"/>
      </w:pPr>
      <w:r w:rsidRPr="00DD6AEE">
        <w:t>provide advice and recommendations to the Board on action to be taken on significant issues raised in relevant ANAO reports and/or better practice guides</w:t>
      </w:r>
    </w:p>
    <w:p w14:paraId="06EC2F2F" w14:textId="64E803DE" w:rsidR="00672B6F" w:rsidRPr="00DD6AEE" w:rsidRDefault="00672B6F" w:rsidP="00281E72">
      <w:pPr>
        <w:pStyle w:val="ListParagraph"/>
        <w:numPr>
          <w:ilvl w:val="0"/>
          <w:numId w:val="9"/>
        </w:numPr>
        <w:spacing w:after="120"/>
        <w:contextualSpacing w:val="0"/>
      </w:pPr>
      <w:r w:rsidRPr="00DD6AEE">
        <w:t>review with management and the ANAO the results and conduct of the audit process, and</w:t>
      </w:r>
    </w:p>
    <w:p w14:paraId="40F04583" w14:textId="5C7FD416" w:rsidR="00AA1F79" w:rsidRDefault="00672B6F" w:rsidP="00281E72">
      <w:pPr>
        <w:pStyle w:val="ListParagraph"/>
        <w:numPr>
          <w:ilvl w:val="0"/>
          <w:numId w:val="9"/>
        </w:numPr>
        <w:spacing w:after="120"/>
        <w:contextualSpacing w:val="0"/>
        <w:rPr>
          <w:rFonts w:eastAsia="Calibri" w:cs="Arial"/>
          <w:kern w:val="2"/>
          <w:szCs w:val="22"/>
          <w:lang w:val="en-AU" w:eastAsia="en-US"/>
          <w14:ligatures w14:val="standardContextual"/>
        </w:rPr>
      </w:pPr>
      <w:r w:rsidRPr="00DD6AEE">
        <w:t>meet privately with the ANAO at least once per year, or upon request of the ANAO or any Committee</w:t>
      </w:r>
      <w:r w:rsidRPr="00D21729">
        <w:rPr>
          <w:rFonts w:eastAsia="Calibri" w:cs="Arial"/>
          <w:kern w:val="2"/>
          <w:szCs w:val="22"/>
          <w:lang w:val="en-AU" w:eastAsia="en-US"/>
          <w14:ligatures w14:val="standardContextual"/>
        </w:rPr>
        <w:t xml:space="preserve"> Member.</w:t>
      </w:r>
    </w:p>
    <w:p w14:paraId="2EF82DE1" w14:textId="77777777" w:rsidR="00AA1F79" w:rsidRDefault="00AA1F79">
      <w:pPr>
        <w:spacing w:line="276" w:lineRule="auto"/>
        <w:rPr>
          <w:rFonts w:eastAsia="Calibri" w:cs="Arial"/>
          <w:kern w:val="2"/>
          <w:szCs w:val="22"/>
          <w:lang w:val="en-AU" w:eastAsia="en-US"/>
          <w14:ligatures w14:val="standardContextual"/>
        </w:rPr>
      </w:pPr>
      <w:r>
        <w:rPr>
          <w:rFonts w:eastAsia="Calibri" w:cs="Arial"/>
          <w:kern w:val="2"/>
          <w:szCs w:val="22"/>
          <w:lang w:val="en-AU" w:eastAsia="en-US"/>
          <w14:ligatures w14:val="standardContextual"/>
        </w:rPr>
        <w:br w:type="page"/>
      </w:r>
    </w:p>
    <w:p w14:paraId="39F9D415" w14:textId="4AFCB426" w:rsidR="00F20891" w:rsidRPr="00965CEE" w:rsidRDefault="00D21729" w:rsidP="00281E72">
      <w:pPr>
        <w:pStyle w:val="Heading2"/>
        <w:spacing w:before="0" w:after="120"/>
        <w:ind w:left="709"/>
      </w:pPr>
      <w:r>
        <w:lastRenderedPageBreak/>
        <w:t>Meetings</w:t>
      </w:r>
    </w:p>
    <w:p w14:paraId="1419BCE7" w14:textId="01FEA8A7" w:rsidR="00D21729" w:rsidRPr="00D21729" w:rsidRDefault="00D21729" w:rsidP="00281E72">
      <w:pPr>
        <w:spacing w:after="120"/>
        <w:rPr>
          <w:b/>
          <w:bCs/>
        </w:rPr>
      </w:pPr>
      <w:r w:rsidRPr="00D21729">
        <w:rPr>
          <w:b/>
          <w:bCs/>
        </w:rPr>
        <w:t>Convening meetings</w:t>
      </w:r>
    </w:p>
    <w:p w14:paraId="0E2A93AB" w14:textId="11EE5E78" w:rsidR="00D21729" w:rsidRDefault="00D21729" w:rsidP="00281E72">
      <w:pPr>
        <w:spacing w:after="120"/>
      </w:pPr>
      <w:r w:rsidRPr="00824D0E">
        <w:t>The Committee will meet at least 4 times per year. One or more special meetings may be held as required.</w:t>
      </w:r>
      <w:r>
        <w:t xml:space="preserve"> </w:t>
      </w:r>
    </w:p>
    <w:p w14:paraId="62F1B5C7" w14:textId="5BC338E8" w:rsidR="00D21729" w:rsidRDefault="00D21729" w:rsidP="00281E72">
      <w:pPr>
        <w:spacing w:after="120"/>
      </w:pPr>
      <w:r>
        <w:t>The Committee Chair is required to call a meeting if asked to do so by the Board or if requested by another member, internal audit or the ANAO.</w:t>
      </w:r>
    </w:p>
    <w:p w14:paraId="3141C2C5" w14:textId="1474E489" w:rsidR="00D21729" w:rsidRDefault="00D21729" w:rsidP="00281E72">
      <w:pPr>
        <w:spacing w:after="120"/>
      </w:pPr>
      <w:r>
        <w:t>The Committee will develop a forward workplan and meeting schedule that includes the dates, location, and proposed agenda items for each meeting, and that covers all the responsibilities outlined in this charter.</w:t>
      </w:r>
    </w:p>
    <w:p w14:paraId="42D9CACC" w14:textId="0FC7E1FD" w:rsidR="00D21729" w:rsidRPr="00D21729" w:rsidRDefault="00D21729" w:rsidP="00281E72">
      <w:pPr>
        <w:spacing w:after="120"/>
        <w:rPr>
          <w:b/>
          <w:bCs/>
        </w:rPr>
      </w:pPr>
      <w:r w:rsidRPr="00D21729">
        <w:rPr>
          <w:b/>
          <w:bCs/>
        </w:rPr>
        <w:t>Presiding at meetings</w:t>
      </w:r>
    </w:p>
    <w:p w14:paraId="6088E3B8" w14:textId="0ED3E35E" w:rsidR="00D21729" w:rsidRDefault="00D21729" w:rsidP="00281E72">
      <w:pPr>
        <w:spacing w:after="120"/>
      </w:pPr>
      <w:r>
        <w:t xml:space="preserve">The Committee Chair will preside over all meetings at which they are present. If the Committee Chair is not present, the Committee </w:t>
      </w:r>
      <w:r w:rsidR="273C724E">
        <w:t xml:space="preserve">Deputy </w:t>
      </w:r>
      <w:r>
        <w:t>Chair presides or</w:t>
      </w:r>
      <w:r w:rsidR="1C2DFB56">
        <w:t xml:space="preserve"> another member nominated by the Chair. </w:t>
      </w:r>
      <w:r>
        <w:t xml:space="preserve"> </w:t>
      </w:r>
      <w:r w:rsidR="04BFF8D1">
        <w:t>I</w:t>
      </w:r>
      <w:r>
        <w:t>f no member has been nominated by the Committee Chair, the other members present must appoint one of themselves to preside.</w:t>
      </w:r>
    </w:p>
    <w:p w14:paraId="7E94EEC5" w14:textId="1B17CD4E" w:rsidR="00D21729" w:rsidRPr="00D21729" w:rsidRDefault="00D21729" w:rsidP="00281E72">
      <w:pPr>
        <w:spacing w:after="120"/>
        <w:rPr>
          <w:b/>
          <w:bCs/>
        </w:rPr>
      </w:pPr>
      <w:r w:rsidRPr="00D21729">
        <w:rPr>
          <w:b/>
          <w:bCs/>
        </w:rPr>
        <w:t>Quorum</w:t>
      </w:r>
    </w:p>
    <w:p w14:paraId="338C3478" w14:textId="19C838D9" w:rsidR="00D21729" w:rsidRDefault="00D21729" w:rsidP="00281E72">
      <w:pPr>
        <w:spacing w:after="120"/>
      </w:pPr>
      <w:r>
        <w:t xml:space="preserve">A quorum will consist of </w:t>
      </w:r>
      <w:r w:rsidR="00C2023B">
        <w:t xml:space="preserve">3 </w:t>
      </w:r>
      <w:r>
        <w:t>Committee members. The quorum must be in attendance at all times during the meeting. However, if:</w:t>
      </w:r>
    </w:p>
    <w:p w14:paraId="4CA4B452" w14:textId="13757059" w:rsidR="00D21729" w:rsidRDefault="00D21729" w:rsidP="00281E72">
      <w:pPr>
        <w:pStyle w:val="ListParagraph"/>
        <w:numPr>
          <w:ilvl w:val="0"/>
          <w:numId w:val="9"/>
        </w:numPr>
        <w:spacing w:after="120"/>
        <w:contextualSpacing w:val="0"/>
      </w:pPr>
      <w:r>
        <w:t>a member has a material conflict of interest and is required not to be present during deliberations on a matter, and</w:t>
      </w:r>
    </w:p>
    <w:p w14:paraId="544286B4" w14:textId="5B97F5C9" w:rsidR="00D21729" w:rsidRDefault="00D21729" w:rsidP="00281E72">
      <w:pPr>
        <w:pStyle w:val="ListParagraph"/>
        <w:numPr>
          <w:ilvl w:val="0"/>
          <w:numId w:val="9"/>
        </w:numPr>
        <w:spacing w:after="120"/>
        <w:contextualSpacing w:val="0"/>
      </w:pPr>
      <w:r>
        <w:t>when the member leaves the meeting and there is no longer a quorum present</w:t>
      </w:r>
      <w:r w:rsidR="4EB17774">
        <w:t xml:space="preserve"> </w:t>
      </w:r>
      <w:r w:rsidR="006B2C1A">
        <w:t>t</w:t>
      </w:r>
      <w:r w:rsidR="4EB17774">
        <w:t>he</w:t>
      </w:r>
      <w:r>
        <w:t xml:space="preserve"> remaining members at the meeting constitute a quorum for the purpose of any deliberation at that meeting with respect to that matter.</w:t>
      </w:r>
    </w:p>
    <w:p w14:paraId="1736971D" w14:textId="06F31BCD" w:rsidR="00D21729" w:rsidRPr="00D21729" w:rsidRDefault="00D21729" w:rsidP="00281E72">
      <w:pPr>
        <w:spacing w:after="120"/>
        <w:rPr>
          <w:b/>
          <w:bCs/>
        </w:rPr>
      </w:pPr>
      <w:r w:rsidRPr="00D21729">
        <w:rPr>
          <w:b/>
          <w:bCs/>
        </w:rPr>
        <w:t>Secretariat</w:t>
      </w:r>
    </w:p>
    <w:p w14:paraId="244FE058" w14:textId="002413E7" w:rsidR="00D21729" w:rsidRDefault="00D21729" w:rsidP="00281E72">
      <w:pPr>
        <w:spacing w:after="120"/>
      </w:pPr>
      <w:r>
        <w:t xml:space="preserve">Secretariat arrangements will be the same as for the Board. </w:t>
      </w:r>
    </w:p>
    <w:p w14:paraId="275E5B46" w14:textId="4CE40332" w:rsidR="00D21729" w:rsidRPr="00993D7E" w:rsidRDefault="00D21729" w:rsidP="00281E72">
      <w:pPr>
        <w:spacing w:after="120"/>
        <w:rPr>
          <w:b/>
          <w:bCs/>
        </w:rPr>
      </w:pPr>
      <w:r w:rsidRPr="00993D7E">
        <w:rPr>
          <w:b/>
          <w:bCs/>
        </w:rPr>
        <w:t>Attendance</w:t>
      </w:r>
    </w:p>
    <w:p w14:paraId="69E054F5" w14:textId="67EC7479" w:rsidR="00D21729" w:rsidRDefault="00D21729" w:rsidP="00281E72">
      <w:pPr>
        <w:spacing w:after="120"/>
      </w:pPr>
      <w:r>
        <w:t xml:space="preserve">Any Board member may attend any meeting of the Committee and request a copy of any </w:t>
      </w:r>
    </w:p>
    <w:p w14:paraId="47773D4E" w14:textId="6FB661F9" w:rsidR="00D21729" w:rsidRPr="00AB4DCE" w:rsidRDefault="00D21729" w:rsidP="00281E72">
      <w:pPr>
        <w:spacing w:after="120"/>
      </w:pPr>
      <w:r>
        <w:t>Committee paper unless a conflict of interest arises.</w:t>
      </w:r>
      <w:r w:rsidR="00CE36B7">
        <w:br/>
      </w:r>
      <w:r w:rsidRPr="00AB4DCE">
        <w:t xml:space="preserve">The CEO and relevant member(s) of the Strategic Leadership Team (SLT) will attend all </w:t>
      </w:r>
    </w:p>
    <w:p w14:paraId="73253018" w14:textId="33B024D8" w:rsidR="00993D7E" w:rsidRDefault="00D21729" w:rsidP="00281E72">
      <w:pPr>
        <w:spacing w:after="120"/>
      </w:pPr>
      <w:r w:rsidRPr="00AB4DCE">
        <w:t>meetings of the Committee unless a conflict of interest arises.</w:t>
      </w:r>
      <w:r>
        <w:t xml:space="preserve"> </w:t>
      </w:r>
      <w:r w:rsidR="009D0885">
        <w:t xml:space="preserve">Other Agency employees may attend for their item(s) only, unless otherwise invited or requested by the </w:t>
      </w:r>
      <w:r w:rsidR="00720235">
        <w:t xml:space="preserve">Committee, </w:t>
      </w:r>
      <w:r w:rsidR="009D0885">
        <w:t xml:space="preserve">in consultation with the CEO. </w:t>
      </w:r>
    </w:p>
    <w:p w14:paraId="37CABA8C" w14:textId="2C772DCF" w:rsidR="00D21729" w:rsidRDefault="00D21729" w:rsidP="00281E72">
      <w:pPr>
        <w:spacing w:after="120"/>
      </w:pPr>
      <w:r>
        <w:t>The Committee Chair may invite others to attend meetings as observers including:</w:t>
      </w:r>
    </w:p>
    <w:p w14:paraId="77636BB7" w14:textId="10BB1651" w:rsidR="00D21729" w:rsidRDefault="00D21729" w:rsidP="00281E72">
      <w:pPr>
        <w:pStyle w:val="ListParagraph"/>
        <w:numPr>
          <w:ilvl w:val="0"/>
          <w:numId w:val="9"/>
        </w:numPr>
        <w:spacing w:after="120"/>
        <w:contextualSpacing w:val="0"/>
      </w:pPr>
      <w:r>
        <w:t>representative(s) of the ANAO, and</w:t>
      </w:r>
    </w:p>
    <w:p w14:paraId="3C284A09" w14:textId="649DB070" w:rsidR="00AA1F79" w:rsidRDefault="00D21729" w:rsidP="00281E72">
      <w:pPr>
        <w:pStyle w:val="ListParagraph"/>
        <w:numPr>
          <w:ilvl w:val="0"/>
          <w:numId w:val="9"/>
        </w:numPr>
        <w:spacing w:after="120"/>
        <w:contextualSpacing w:val="0"/>
      </w:pPr>
      <w:r>
        <w:t>representative(s) of the co-sourced internal audit service provider.</w:t>
      </w:r>
    </w:p>
    <w:p w14:paraId="1086B2D3" w14:textId="77777777" w:rsidR="00AA1F79" w:rsidRDefault="00AA1F79">
      <w:pPr>
        <w:spacing w:line="276" w:lineRule="auto"/>
      </w:pPr>
      <w:r>
        <w:br w:type="page"/>
      </w:r>
    </w:p>
    <w:p w14:paraId="379C6540" w14:textId="3A0E73EA" w:rsidR="00993D7E" w:rsidRPr="00057017" w:rsidRDefault="00993D7E" w:rsidP="00281E72">
      <w:pPr>
        <w:pStyle w:val="Heading2"/>
        <w:spacing w:before="0" w:after="120"/>
        <w:ind w:left="709"/>
      </w:pPr>
      <w:r w:rsidRPr="00057017">
        <w:lastRenderedPageBreak/>
        <w:t>Engagement with Scheme Actuary and Reviewing Actuary</w:t>
      </w:r>
    </w:p>
    <w:p w14:paraId="7A297BB7" w14:textId="3BBC3353" w:rsidR="00F20891" w:rsidRPr="00993D7E" w:rsidRDefault="00993D7E" w:rsidP="00281E72">
      <w:pPr>
        <w:spacing w:after="120"/>
      </w:pPr>
      <w:r>
        <w:t>The Committee will engage with the Scheme Actuary and Reviewing Actuary as necessary to ensure each is involved in decisions made by the Agency and the Board in relation to risk, to the extent that that involvement is appropriate and consistent with the Scheme Actuary’s duties and the National Disability Insurance Scheme—Rules for the Scheme Actuary 2013.</w:t>
      </w:r>
    </w:p>
    <w:p w14:paraId="247C1936" w14:textId="091B17D2" w:rsidR="00F20891" w:rsidRPr="00057017" w:rsidRDefault="00993D7E" w:rsidP="00281E72">
      <w:pPr>
        <w:pStyle w:val="Heading2"/>
        <w:spacing w:before="0" w:after="120"/>
        <w:ind w:left="709"/>
      </w:pPr>
      <w:r>
        <w:t>Reporting and Review</w:t>
      </w:r>
    </w:p>
    <w:p w14:paraId="1AB93770" w14:textId="0C3749D7" w:rsidR="00993D7E" w:rsidRDefault="00993D7E" w:rsidP="00281E72">
      <w:pPr>
        <w:spacing w:after="120"/>
      </w:pPr>
      <w:r w:rsidRPr="00993D7E">
        <w:t>The Committee Chair will report to the Board at the next Board meeting following a meeting of the Committee on any matters the Committee considers should be brought to the attention of the Board.</w:t>
      </w:r>
    </w:p>
    <w:p w14:paraId="16B13E03" w14:textId="0D1378DB" w:rsidR="00993D7E" w:rsidRDefault="00993D7E" w:rsidP="00281E72">
      <w:pPr>
        <w:spacing w:after="120"/>
      </w:pPr>
      <w:r w:rsidRPr="00993D7E">
        <w:t>The Committee will at least once annually confirm to the Board that all its functions have been carried out and comply with any other reporting requirements specified by the Board.</w:t>
      </w:r>
    </w:p>
    <w:p w14:paraId="16EFF3A6" w14:textId="3139981A" w:rsidR="00993D7E" w:rsidRDefault="00993D7E" w:rsidP="00281E72">
      <w:pPr>
        <w:spacing w:after="120"/>
      </w:pPr>
      <w:r>
        <w:t xml:space="preserve">The Board will review the Committee </w:t>
      </w:r>
      <w:r w:rsidR="00B06820">
        <w:t>C</w:t>
      </w:r>
      <w:r>
        <w:t>harter annually. The Committee may undertake a review of the Charter when deemed necessary and make recommendations for change to the Board for approval.</w:t>
      </w:r>
    </w:p>
    <w:p w14:paraId="26AF52C4" w14:textId="29B62443" w:rsidR="00993D7E" w:rsidRDefault="00993D7E" w:rsidP="00281E72">
      <w:pPr>
        <w:spacing w:after="120"/>
      </w:pPr>
      <w:r>
        <w:t>The Committee may at any time report to the Board any matter it deems of sufficient importance.</w:t>
      </w:r>
    </w:p>
    <w:p w14:paraId="1E69C9CD" w14:textId="1570873D" w:rsidR="00993D7E" w:rsidRDefault="00993D7E" w:rsidP="00281E72">
      <w:pPr>
        <w:pStyle w:val="Heading2"/>
        <w:spacing w:before="0" w:after="120"/>
        <w:ind w:left="709"/>
      </w:pPr>
      <w:r>
        <w:t>Conflict of Interest</w:t>
      </w:r>
    </w:p>
    <w:p w14:paraId="5B6F6F99" w14:textId="77777777" w:rsidR="00993D7E" w:rsidRDefault="00993D7E" w:rsidP="00281E72">
      <w:pPr>
        <w:spacing w:after="120"/>
      </w:pPr>
      <w:r>
        <w:t xml:space="preserve">Conflict of interest arrangements will be the same as for Board. </w:t>
      </w:r>
    </w:p>
    <w:p w14:paraId="5FF0BCAB" w14:textId="446FA608" w:rsidR="00BD1FE5" w:rsidRDefault="00BD1FE5" w:rsidP="00281E72">
      <w:pPr>
        <w:spacing w:after="120"/>
      </w:pPr>
      <w:r>
        <w:t>Every effort will be made to ensure conflicts of interest are identified prior to papers being distributed to Committee members. Where a conflict of interest exists and has been identified with respect to a particular agenda item, the Committee member will not receive a paper or attend in relation to that agenda item.</w:t>
      </w:r>
    </w:p>
    <w:p w14:paraId="61BA72DF" w14:textId="7090DF44" w:rsidR="00796447" w:rsidRPr="00DD6AEE" w:rsidRDefault="00993D7E" w:rsidP="00281E72">
      <w:pPr>
        <w:spacing w:after="120"/>
      </w:pPr>
      <w:r>
        <w:t>At each meeting, Committee members must disclose details of any material interest that may apply to specific matters on the meeting agenda</w:t>
      </w:r>
      <w:r w:rsidR="00BD1FE5">
        <w:t xml:space="preserve"> that have not previously been identified</w:t>
      </w:r>
      <w:r>
        <w:t xml:space="preserve">. </w:t>
      </w:r>
      <w:bookmarkStart w:id="9" w:name="1.2_The_Board_of_Directors_has_establish"/>
      <w:bookmarkStart w:id="10" w:name="1.5_This_Internal_Audit_Charter_provides"/>
      <w:bookmarkStart w:id="11" w:name="2.2_Internal_Audit’s_objectives_include:"/>
      <w:bookmarkEnd w:id="6"/>
      <w:bookmarkEnd w:id="7"/>
      <w:bookmarkEnd w:id="8"/>
      <w:bookmarkEnd w:id="9"/>
      <w:bookmarkEnd w:id="10"/>
      <w:bookmarkEnd w:id="11"/>
    </w:p>
    <w:sectPr w:rsidR="00796447" w:rsidRPr="00DD6AEE" w:rsidSect="00817F10">
      <w:footerReference w:type="default" r:id="rId14"/>
      <w:footerReference w:type="first" r:id="rId15"/>
      <w:pgSz w:w="11906" w:h="16838"/>
      <w:pgMar w:top="851" w:right="991" w:bottom="1134" w:left="1418" w:header="70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B9629" w14:textId="77777777" w:rsidR="00817F10" w:rsidRDefault="00817F10" w:rsidP="007219F1">
      <w:pPr>
        <w:spacing w:after="0" w:line="240" w:lineRule="auto"/>
      </w:pPr>
      <w:r>
        <w:separator/>
      </w:r>
    </w:p>
    <w:p w14:paraId="6EDC7EC1" w14:textId="77777777" w:rsidR="00817F10" w:rsidRDefault="00817F10"/>
  </w:endnote>
  <w:endnote w:type="continuationSeparator" w:id="0">
    <w:p w14:paraId="06BA739C" w14:textId="77777777" w:rsidR="00817F10" w:rsidRDefault="00817F10" w:rsidP="007219F1">
      <w:pPr>
        <w:spacing w:after="0" w:line="240" w:lineRule="auto"/>
      </w:pPr>
      <w:r>
        <w:continuationSeparator/>
      </w:r>
    </w:p>
    <w:p w14:paraId="39F1E09E" w14:textId="77777777" w:rsidR="00817F10" w:rsidRDefault="00817F10"/>
  </w:endnote>
  <w:endnote w:type="continuationNotice" w:id="1">
    <w:p w14:paraId="14F2DDBB" w14:textId="77777777" w:rsidR="00817F10" w:rsidRDefault="00817F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SMe-Bold">
    <w:altName w:val="Cambria"/>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S Me Light">
    <w:altName w:val="Calibri"/>
    <w:charset w:val="00"/>
    <w:family w:val="auto"/>
    <w:pitch w:val="variable"/>
    <w:sig w:usb0="00000001"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EDA6E" w14:textId="77777777" w:rsidR="00F20891" w:rsidRPr="00695DB3" w:rsidRDefault="00F20891" w:rsidP="00695DB3">
    <w:pPr>
      <w:spacing w:after="600"/>
      <w:rPr>
        <w:rFonts w:ascii="FS Me Light" w:hAnsi="FS Me Light"/>
        <w:color w:val="5E2D73"/>
        <w:sz w:val="32"/>
        <w:szCs w:val="32"/>
      </w:rPr>
    </w:pPr>
    <w:r w:rsidRPr="00FB5514">
      <w:rPr>
        <w:rFonts w:cs="Arial"/>
        <w:b/>
        <w:color w:val="5E2D73"/>
        <w:sz w:val="32"/>
        <w:szCs w:val="32"/>
      </w:rPr>
      <w:t>ndis.gov.au</w:t>
    </w:r>
    <w:r w:rsidRPr="00FB5514">
      <w:rPr>
        <w:rFonts w:cs="Arial"/>
        <w:b/>
        <w:color w:val="5E2D73"/>
        <w:sz w:val="32"/>
        <w:szCs w:val="32"/>
      </w:rPr>
      <w:ptab w:relativeTo="margin" w:alignment="center" w:leader="none"/>
    </w:r>
    <w:r w:rsidRPr="007219F1">
      <w:t xml:space="preserve"> </w:t>
    </w:r>
    <w:r>
      <w:t>November 2021</w:t>
    </w:r>
    <w:r w:rsidRPr="007219F1">
      <w:t xml:space="preserve"> | </w:t>
    </w:r>
    <w:r>
      <w:t>Internal Audit Charter</w:t>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709C5" w14:textId="0B7AE67F" w:rsidR="00F20891" w:rsidRPr="007219F1" w:rsidRDefault="00F20891" w:rsidP="00FB5514">
    <w:pPr>
      <w:spacing w:after="600"/>
      <w:rPr>
        <w:rFonts w:ascii="FS Me Light" w:hAnsi="FS Me Light"/>
        <w:color w:val="5E2D73"/>
        <w:sz w:val="32"/>
        <w:szCs w:val="32"/>
      </w:rPr>
    </w:pPr>
    <w:r w:rsidRPr="00FB5514">
      <w:rPr>
        <w:rFonts w:cs="Arial"/>
        <w:b/>
        <w:noProof/>
        <w:lang w:val="en-AU" w:eastAsia="en-AU"/>
      </w:rPr>
      <w:drawing>
        <wp:anchor distT="0" distB="0" distL="114300" distR="114300" simplePos="0" relativeHeight="251658240" behindDoc="1" locked="0" layoutInCell="1" allowOverlap="1" wp14:anchorId="3108888E" wp14:editId="6B8254D3">
          <wp:simplePos x="0" y="0"/>
          <wp:positionH relativeFrom="page">
            <wp:posOffset>5671820</wp:posOffset>
          </wp:positionH>
          <wp:positionV relativeFrom="page">
            <wp:posOffset>9637395</wp:posOffset>
          </wp:positionV>
          <wp:extent cx="1536065" cy="798195"/>
          <wp:effectExtent l="0" t="0" r="6985" b="190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36065" cy="798195"/>
                  </a:xfrm>
                  <a:prstGeom prst="rect">
                    <a:avLst/>
                  </a:prstGeom>
                </pic:spPr>
              </pic:pic>
            </a:graphicData>
          </a:graphic>
          <wp14:sizeRelH relativeFrom="page">
            <wp14:pctWidth>0</wp14:pctWidth>
          </wp14:sizeRelH>
          <wp14:sizeRelV relativeFrom="page">
            <wp14:pctHeight>0</wp14:pctHeight>
          </wp14:sizeRelV>
        </wp:anchor>
      </w:drawing>
    </w:r>
    <w:r w:rsidRPr="00FB5514">
      <w:rPr>
        <w:rFonts w:cs="Arial"/>
        <w:b/>
        <w:color w:val="5E2D73"/>
        <w:sz w:val="32"/>
        <w:szCs w:val="32"/>
      </w:rPr>
      <w:t>ndis.gov.au</w:t>
    </w:r>
    <w:r w:rsidRPr="00FB5514">
      <w:rPr>
        <w:rFonts w:cs="Arial"/>
        <w:b/>
        <w:color w:val="5E2D73"/>
        <w:sz w:val="32"/>
        <w:szCs w:val="32"/>
      </w:rPr>
      <w:ptab w:relativeTo="margin" w:alignment="center" w:leader="none"/>
    </w:r>
    <w:r w:rsidRPr="007219F1">
      <w:t xml:space="preserve"> </w:t>
    </w:r>
    <w:bookmarkStart w:id="5" w:name="_Hlk159318859"/>
    <w:r w:rsidR="00495BAD">
      <w:t>March</w:t>
    </w:r>
    <w:r w:rsidR="00993D7E">
      <w:t xml:space="preserve"> 2024</w:t>
    </w:r>
    <w:r w:rsidRPr="007219F1">
      <w:t xml:space="preserve"> | </w:t>
    </w:r>
    <w:r w:rsidR="006036C0">
      <w:t>Audit and Risk</w:t>
    </w:r>
    <w:r w:rsidR="00993D7E">
      <w:t xml:space="preserve"> Committee</w:t>
    </w:r>
    <w:r>
      <w:t xml:space="preserve"> Charter</w:t>
    </w:r>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834BC" w14:textId="6E0425F9" w:rsidR="00DF7A06" w:rsidRPr="00695DB3" w:rsidRDefault="00DF7A06" w:rsidP="00695DB3">
    <w:pPr>
      <w:spacing w:after="600"/>
      <w:rPr>
        <w:rFonts w:ascii="FS Me Light" w:hAnsi="FS Me Light"/>
        <w:color w:val="5E2D73"/>
        <w:sz w:val="32"/>
        <w:szCs w:val="32"/>
      </w:rPr>
    </w:pPr>
    <w:r w:rsidRPr="00FB5514">
      <w:rPr>
        <w:rFonts w:cs="Arial"/>
        <w:b/>
        <w:color w:val="5E2D73"/>
        <w:sz w:val="32"/>
        <w:szCs w:val="32"/>
      </w:rPr>
      <w:t>ndis.gov.au</w:t>
    </w:r>
    <w:r w:rsidRPr="00FB5514">
      <w:rPr>
        <w:rFonts w:cs="Arial"/>
        <w:b/>
        <w:color w:val="5E2D73"/>
        <w:sz w:val="32"/>
        <w:szCs w:val="32"/>
      </w:rPr>
      <w:ptab w:relativeTo="margin" w:alignment="center" w:leader="none"/>
    </w:r>
    <w:r w:rsidRPr="007219F1">
      <w:t xml:space="preserve"> </w:t>
    </w:r>
    <w:r w:rsidR="00CE36B7">
      <w:t xml:space="preserve">March </w:t>
    </w:r>
    <w:r w:rsidR="00993D7E">
      <w:t>2024</w:t>
    </w:r>
    <w:r w:rsidR="00993D7E" w:rsidRPr="007219F1">
      <w:t xml:space="preserve"> | </w:t>
    </w:r>
    <w:r w:rsidR="00B85FA4">
      <w:t>Audit and Risk</w:t>
    </w:r>
    <w:r w:rsidR="00993D7E">
      <w:t xml:space="preserve"> Committee Charter</w:t>
    </w:r>
    <w:r>
      <w:tab/>
    </w:r>
    <w:r>
      <w:tab/>
    </w:r>
    <w:r>
      <w:tab/>
    </w:r>
    <w:sdt>
      <w:sdtPr>
        <w:id w:val="176433669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53374">
          <w:rPr>
            <w:noProof/>
          </w:rPr>
          <w:t>7</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28E0A" w14:textId="098CEAED" w:rsidR="00DF7A06" w:rsidRPr="007219F1" w:rsidRDefault="00DF7A06" w:rsidP="00FB5514">
    <w:pPr>
      <w:spacing w:after="600"/>
      <w:rPr>
        <w:rFonts w:ascii="FS Me Light" w:hAnsi="FS Me Light"/>
        <w:color w:val="5E2D73"/>
        <w:sz w:val="32"/>
        <w:szCs w:val="32"/>
      </w:rPr>
    </w:pPr>
    <w:r w:rsidRPr="00FB5514">
      <w:rPr>
        <w:rFonts w:cs="Arial"/>
        <w:b/>
        <w:color w:val="5E2D73"/>
        <w:sz w:val="32"/>
        <w:szCs w:val="32"/>
      </w:rPr>
      <w:t>ndis.gov.au</w:t>
    </w:r>
    <w:r w:rsidRPr="00FB5514">
      <w:rPr>
        <w:rFonts w:cs="Arial"/>
        <w:b/>
        <w:color w:val="5E2D73"/>
        <w:sz w:val="32"/>
        <w:szCs w:val="32"/>
      </w:rPr>
      <w:ptab w:relativeTo="margin" w:alignment="center" w:leader="none"/>
    </w:r>
    <w:r w:rsidRPr="007219F1">
      <w:t xml:space="preserve"> </w:t>
    </w:r>
    <w:r w:rsidR="00CD2A8B">
      <w:t xml:space="preserve">March </w:t>
    </w:r>
    <w:r w:rsidR="00993D7E">
      <w:t>2024</w:t>
    </w:r>
    <w:r w:rsidR="00993D7E" w:rsidRPr="007219F1">
      <w:t xml:space="preserve"> | </w:t>
    </w:r>
    <w:r w:rsidR="00993D7E">
      <w:t>Risk and Audit Committee Charter</w:t>
    </w:r>
    <w:r>
      <w:tab/>
    </w:r>
    <w:r>
      <w:tab/>
    </w:r>
    <w:r>
      <w:tab/>
    </w:r>
    <w:sdt>
      <w:sdtPr>
        <w:id w:val="-81017441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53374">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C4CDC" w14:textId="77777777" w:rsidR="00817F10" w:rsidRDefault="00817F10" w:rsidP="007219F1">
      <w:pPr>
        <w:spacing w:after="0" w:line="240" w:lineRule="auto"/>
      </w:pPr>
      <w:r>
        <w:separator/>
      </w:r>
    </w:p>
    <w:p w14:paraId="76AD77A6" w14:textId="77777777" w:rsidR="00817F10" w:rsidRDefault="00817F10"/>
  </w:footnote>
  <w:footnote w:type="continuationSeparator" w:id="0">
    <w:p w14:paraId="1DD44BB3" w14:textId="77777777" w:rsidR="00817F10" w:rsidRDefault="00817F10" w:rsidP="007219F1">
      <w:pPr>
        <w:spacing w:after="0" w:line="240" w:lineRule="auto"/>
      </w:pPr>
      <w:r>
        <w:continuationSeparator/>
      </w:r>
    </w:p>
    <w:p w14:paraId="7468D2FD" w14:textId="77777777" w:rsidR="00817F10" w:rsidRDefault="00817F10"/>
  </w:footnote>
  <w:footnote w:type="continuationNotice" w:id="1">
    <w:p w14:paraId="7FA950A0" w14:textId="77777777" w:rsidR="00817F10" w:rsidRDefault="00817F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DFFE2" w14:textId="77777777" w:rsidR="00F20891" w:rsidRPr="00FE7105" w:rsidRDefault="00F20891" w:rsidP="00FE7105">
    <w:pPr>
      <w:pStyle w:val="Header"/>
      <w:jc w:val="cent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B7073"/>
    <w:multiLevelType w:val="hybridMultilevel"/>
    <w:tmpl w:val="9B660A20"/>
    <w:lvl w:ilvl="0" w:tplc="0C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ACD1CB5"/>
    <w:multiLevelType w:val="hybridMultilevel"/>
    <w:tmpl w:val="EEE45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015E91"/>
    <w:multiLevelType w:val="hybridMultilevel"/>
    <w:tmpl w:val="93EE8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90E74"/>
    <w:multiLevelType w:val="hybridMultilevel"/>
    <w:tmpl w:val="122ED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C971D5"/>
    <w:multiLevelType w:val="hybridMultilevel"/>
    <w:tmpl w:val="C0E23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EE7238"/>
    <w:multiLevelType w:val="hybridMultilevel"/>
    <w:tmpl w:val="FCD4EDDE"/>
    <w:lvl w:ilvl="0" w:tplc="F8300C9C">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FF141F"/>
    <w:multiLevelType w:val="hybridMultilevel"/>
    <w:tmpl w:val="9DA8B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9AAC27"/>
    <w:multiLevelType w:val="hybridMultilevel"/>
    <w:tmpl w:val="DB44604E"/>
    <w:lvl w:ilvl="0" w:tplc="ED8A7742">
      <w:start w:val="1"/>
      <w:numFmt w:val="bullet"/>
      <w:lvlText w:val=""/>
      <w:lvlJc w:val="left"/>
      <w:pPr>
        <w:ind w:left="720" w:hanging="360"/>
      </w:pPr>
      <w:rPr>
        <w:rFonts w:ascii="Symbol" w:hAnsi="Symbol" w:hint="default"/>
      </w:rPr>
    </w:lvl>
    <w:lvl w:ilvl="1" w:tplc="8F7AC61A">
      <w:start w:val="1"/>
      <w:numFmt w:val="bullet"/>
      <w:lvlText w:val=""/>
      <w:lvlJc w:val="left"/>
      <w:pPr>
        <w:ind w:left="1440" w:hanging="360"/>
      </w:pPr>
      <w:rPr>
        <w:rFonts w:ascii="Symbol" w:hAnsi="Symbol" w:hint="default"/>
      </w:rPr>
    </w:lvl>
    <w:lvl w:ilvl="2" w:tplc="4E0C8912">
      <w:start w:val="1"/>
      <w:numFmt w:val="bullet"/>
      <w:lvlText w:val=""/>
      <w:lvlJc w:val="left"/>
      <w:pPr>
        <w:ind w:left="2160" w:hanging="360"/>
      </w:pPr>
      <w:rPr>
        <w:rFonts w:ascii="Wingdings" w:hAnsi="Wingdings" w:hint="default"/>
      </w:rPr>
    </w:lvl>
    <w:lvl w:ilvl="3" w:tplc="E696B690">
      <w:start w:val="1"/>
      <w:numFmt w:val="bullet"/>
      <w:lvlText w:val=""/>
      <w:lvlJc w:val="left"/>
      <w:pPr>
        <w:ind w:left="2880" w:hanging="360"/>
      </w:pPr>
      <w:rPr>
        <w:rFonts w:ascii="Symbol" w:hAnsi="Symbol" w:hint="default"/>
      </w:rPr>
    </w:lvl>
    <w:lvl w:ilvl="4" w:tplc="65C808BC">
      <w:start w:val="1"/>
      <w:numFmt w:val="bullet"/>
      <w:lvlText w:val="o"/>
      <w:lvlJc w:val="left"/>
      <w:pPr>
        <w:ind w:left="3600" w:hanging="360"/>
      </w:pPr>
      <w:rPr>
        <w:rFonts w:ascii="Courier New" w:hAnsi="Courier New" w:hint="default"/>
      </w:rPr>
    </w:lvl>
    <w:lvl w:ilvl="5" w:tplc="7BD072EA">
      <w:start w:val="1"/>
      <w:numFmt w:val="bullet"/>
      <w:lvlText w:val=""/>
      <w:lvlJc w:val="left"/>
      <w:pPr>
        <w:ind w:left="4320" w:hanging="360"/>
      </w:pPr>
      <w:rPr>
        <w:rFonts w:ascii="Wingdings" w:hAnsi="Wingdings" w:hint="default"/>
      </w:rPr>
    </w:lvl>
    <w:lvl w:ilvl="6" w:tplc="0FA475C4">
      <w:start w:val="1"/>
      <w:numFmt w:val="bullet"/>
      <w:lvlText w:val=""/>
      <w:lvlJc w:val="left"/>
      <w:pPr>
        <w:ind w:left="5040" w:hanging="360"/>
      </w:pPr>
      <w:rPr>
        <w:rFonts w:ascii="Symbol" w:hAnsi="Symbol" w:hint="default"/>
      </w:rPr>
    </w:lvl>
    <w:lvl w:ilvl="7" w:tplc="78E8C5EE">
      <w:start w:val="1"/>
      <w:numFmt w:val="bullet"/>
      <w:lvlText w:val="o"/>
      <w:lvlJc w:val="left"/>
      <w:pPr>
        <w:ind w:left="5760" w:hanging="360"/>
      </w:pPr>
      <w:rPr>
        <w:rFonts w:ascii="Courier New" w:hAnsi="Courier New" w:hint="default"/>
      </w:rPr>
    </w:lvl>
    <w:lvl w:ilvl="8" w:tplc="B7DCE592">
      <w:start w:val="1"/>
      <w:numFmt w:val="bullet"/>
      <w:lvlText w:val=""/>
      <w:lvlJc w:val="left"/>
      <w:pPr>
        <w:ind w:left="6480" w:hanging="360"/>
      </w:pPr>
      <w:rPr>
        <w:rFonts w:ascii="Wingdings" w:hAnsi="Wingdings" w:hint="default"/>
      </w:rPr>
    </w:lvl>
  </w:abstractNum>
  <w:abstractNum w:abstractNumId="8"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10296C"/>
    <w:multiLevelType w:val="hybridMultilevel"/>
    <w:tmpl w:val="9CB66A66"/>
    <w:lvl w:ilvl="0" w:tplc="29B8C17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F1EBB"/>
    <w:multiLevelType w:val="hybridMultilevel"/>
    <w:tmpl w:val="D86EB016"/>
    <w:lvl w:ilvl="0" w:tplc="29B8C17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210B2F"/>
    <w:multiLevelType w:val="multilevel"/>
    <w:tmpl w:val="FC2E0792"/>
    <w:lvl w:ilvl="0">
      <w:start w:val="1"/>
      <w:numFmt w:val="decimal"/>
      <w:pStyle w:val="Heading2"/>
      <w:lvlText w:val="%1."/>
      <w:lvlJc w:val="left"/>
      <w:pPr>
        <w:ind w:left="720" w:hanging="720"/>
      </w:pPr>
      <w:rPr>
        <w:rFonts w:hint="default"/>
        <w:color w:val="6A2875"/>
      </w:rPr>
    </w:lvl>
    <w:lvl w:ilvl="1">
      <w:start w:val="1"/>
      <w:numFmt w:val="decimal"/>
      <w:pStyle w:val="Heading3"/>
      <w:isLgl/>
      <w:lvlText w:val="%1.%2"/>
      <w:lvlJc w:val="left"/>
      <w:pPr>
        <w:ind w:left="436" w:hanging="720"/>
      </w:pPr>
      <w:rPr>
        <w:rFonts w:hint="default"/>
      </w:rPr>
    </w:lvl>
    <w:lvl w:ilvl="2">
      <w:start w:val="1"/>
      <w:numFmt w:val="decimal"/>
      <w:pStyle w:val="Heading4"/>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516" w:hanging="144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876" w:hanging="1800"/>
      </w:pPr>
      <w:rPr>
        <w:rFonts w:hint="default"/>
      </w:rPr>
    </w:lvl>
    <w:lvl w:ilvl="7">
      <w:start w:val="1"/>
      <w:numFmt w:val="decimal"/>
      <w:isLgl/>
      <w:lvlText w:val="%1.%2.%3.%4.%5.%6.%7.%8"/>
      <w:lvlJc w:val="left"/>
      <w:pPr>
        <w:ind w:left="2236" w:hanging="2160"/>
      </w:pPr>
      <w:rPr>
        <w:rFonts w:hint="default"/>
      </w:rPr>
    </w:lvl>
    <w:lvl w:ilvl="8">
      <w:start w:val="1"/>
      <w:numFmt w:val="decimal"/>
      <w:isLgl/>
      <w:lvlText w:val="%1.%2.%3.%4.%5.%6.%7.%8.%9"/>
      <w:lvlJc w:val="left"/>
      <w:pPr>
        <w:ind w:left="2596" w:hanging="2520"/>
      </w:pPr>
      <w:rPr>
        <w:rFonts w:hint="default"/>
      </w:rPr>
    </w:lvl>
  </w:abstractNum>
  <w:abstractNum w:abstractNumId="12" w15:restartNumberingAfterBreak="0">
    <w:nsid w:val="38FE31CB"/>
    <w:multiLevelType w:val="hybridMultilevel"/>
    <w:tmpl w:val="F286807E"/>
    <w:lvl w:ilvl="0" w:tplc="DE2834EA">
      <w:start w:val="1"/>
      <w:numFmt w:val="bullet"/>
      <w:pStyle w:val="bullet"/>
      <w:lvlText w:val=""/>
      <w:lvlJc w:val="left"/>
      <w:pPr>
        <w:ind w:left="720" w:hanging="360"/>
      </w:pPr>
      <w:rPr>
        <w:rFonts w:ascii="Symbol" w:hAnsi="Symbol" w:hint="default"/>
        <w:color w:val="auto"/>
        <w:sz w:val="18"/>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3A883ABB"/>
    <w:multiLevelType w:val="hybridMultilevel"/>
    <w:tmpl w:val="D37EFF8C"/>
    <w:lvl w:ilvl="0" w:tplc="54D0230A">
      <w:start w:val="1"/>
      <w:numFmt w:val="bullet"/>
      <w:lvlText w:val=""/>
      <w:lvlJc w:val="left"/>
      <w:pPr>
        <w:ind w:left="1440" w:hanging="360"/>
      </w:pPr>
      <w:rPr>
        <w:rFonts w:ascii="Symbol" w:hAnsi="Symbol"/>
      </w:rPr>
    </w:lvl>
    <w:lvl w:ilvl="1" w:tplc="8AC89ED4">
      <w:start w:val="1"/>
      <w:numFmt w:val="bullet"/>
      <w:lvlText w:val=""/>
      <w:lvlJc w:val="left"/>
      <w:pPr>
        <w:ind w:left="1440" w:hanging="360"/>
      </w:pPr>
      <w:rPr>
        <w:rFonts w:ascii="Symbol" w:hAnsi="Symbol"/>
      </w:rPr>
    </w:lvl>
    <w:lvl w:ilvl="2" w:tplc="9EC229B4">
      <w:start w:val="1"/>
      <w:numFmt w:val="bullet"/>
      <w:lvlText w:val=""/>
      <w:lvlJc w:val="left"/>
      <w:pPr>
        <w:ind w:left="1440" w:hanging="360"/>
      </w:pPr>
      <w:rPr>
        <w:rFonts w:ascii="Symbol" w:hAnsi="Symbol"/>
      </w:rPr>
    </w:lvl>
    <w:lvl w:ilvl="3" w:tplc="43AC95F6">
      <w:start w:val="1"/>
      <w:numFmt w:val="bullet"/>
      <w:lvlText w:val=""/>
      <w:lvlJc w:val="left"/>
      <w:pPr>
        <w:ind w:left="1440" w:hanging="360"/>
      </w:pPr>
      <w:rPr>
        <w:rFonts w:ascii="Symbol" w:hAnsi="Symbol"/>
      </w:rPr>
    </w:lvl>
    <w:lvl w:ilvl="4" w:tplc="A46402F4">
      <w:start w:val="1"/>
      <w:numFmt w:val="bullet"/>
      <w:lvlText w:val=""/>
      <w:lvlJc w:val="left"/>
      <w:pPr>
        <w:ind w:left="1440" w:hanging="360"/>
      </w:pPr>
      <w:rPr>
        <w:rFonts w:ascii="Symbol" w:hAnsi="Symbol"/>
      </w:rPr>
    </w:lvl>
    <w:lvl w:ilvl="5" w:tplc="8214AC82">
      <w:start w:val="1"/>
      <w:numFmt w:val="bullet"/>
      <w:lvlText w:val=""/>
      <w:lvlJc w:val="left"/>
      <w:pPr>
        <w:ind w:left="1440" w:hanging="360"/>
      </w:pPr>
      <w:rPr>
        <w:rFonts w:ascii="Symbol" w:hAnsi="Symbol"/>
      </w:rPr>
    </w:lvl>
    <w:lvl w:ilvl="6" w:tplc="8AB4AB12">
      <w:start w:val="1"/>
      <w:numFmt w:val="bullet"/>
      <w:lvlText w:val=""/>
      <w:lvlJc w:val="left"/>
      <w:pPr>
        <w:ind w:left="1440" w:hanging="360"/>
      </w:pPr>
      <w:rPr>
        <w:rFonts w:ascii="Symbol" w:hAnsi="Symbol"/>
      </w:rPr>
    </w:lvl>
    <w:lvl w:ilvl="7" w:tplc="67AA463C">
      <w:start w:val="1"/>
      <w:numFmt w:val="bullet"/>
      <w:lvlText w:val=""/>
      <w:lvlJc w:val="left"/>
      <w:pPr>
        <w:ind w:left="1440" w:hanging="360"/>
      </w:pPr>
      <w:rPr>
        <w:rFonts w:ascii="Symbol" w:hAnsi="Symbol"/>
      </w:rPr>
    </w:lvl>
    <w:lvl w:ilvl="8" w:tplc="E9225F92">
      <w:start w:val="1"/>
      <w:numFmt w:val="bullet"/>
      <w:lvlText w:val=""/>
      <w:lvlJc w:val="left"/>
      <w:pPr>
        <w:ind w:left="1440" w:hanging="360"/>
      </w:pPr>
      <w:rPr>
        <w:rFonts w:ascii="Symbol" w:hAnsi="Symbol"/>
      </w:rPr>
    </w:lvl>
  </w:abstractNum>
  <w:abstractNum w:abstractNumId="14" w15:restartNumberingAfterBreak="0">
    <w:nsid w:val="3D82D153"/>
    <w:multiLevelType w:val="hybridMultilevel"/>
    <w:tmpl w:val="0E808AF8"/>
    <w:lvl w:ilvl="0" w:tplc="CB760434">
      <w:start w:val="1"/>
      <w:numFmt w:val="bullet"/>
      <w:lvlText w:val=""/>
      <w:lvlJc w:val="left"/>
      <w:pPr>
        <w:ind w:left="720" w:hanging="360"/>
      </w:pPr>
      <w:rPr>
        <w:rFonts w:ascii="Symbol" w:hAnsi="Symbol" w:hint="default"/>
      </w:rPr>
    </w:lvl>
    <w:lvl w:ilvl="1" w:tplc="BD04D340">
      <w:start w:val="1"/>
      <w:numFmt w:val="bullet"/>
      <w:lvlText w:val=""/>
      <w:lvlJc w:val="left"/>
      <w:pPr>
        <w:ind w:left="1440" w:hanging="360"/>
      </w:pPr>
      <w:rPr>
        <w:rFonts w:ascii="Symbol" w:hAnsi="Symbol" w:hint="default"/>
      </w:rPr>
    </w:lvl>
    <w:lvl w:ilvl="2" w:tplc="D3FE4B16">
      <w:start w:val="1"/>
      <w:numFmt w:val="bullet"/>
      <w:lvlText w:val=""/>
      <w:lvlJc w:val="left"/>
      <w:pPr>
        <w:ind w:left="2160" w:hanging="360"/>
      </w:pPr>
      <w:rPr>
        <w:rFonts w:ascii="Wingdings" w:hAnsi="Wingdings" w:hint="default"/>
      </w:rPr>
    </w:lvl>
    <w:lvl w:ilvl="3" w:tplc="03D8CBF8">
      <w:start w:val="1"/>
      <w:numFmt w:val="bullet"/>
      <w:lvlText w:val=""/>
      <w:lvlJc w:val="left"/>
      <w:pPr>
        <w:ind w:left="2880" w:hanging="360"/>
      </w:pPr>
      <w:rPr>
        <w:rFonts w:ascii="Symbol" w:hAnsi="Symbol" w:hint="default"/>
      </w:rPr>
    </w:lvl>
    <w:lvl w:ilvl="4" w:tplc="A3E89518">
      <w:start w:val="1"/>
      <w:numFmt w:val="bullet"/>
      <w:lvlText w:val="o"/>
      <w:lvlJc w:val="left"/>
      <w:pPr>
        <w:ind w:left="3600" w:hanging="360"/>
      </w:pPr>
      <w:rPr>
        <w:rFonts w:ascii="Courier New" w:hAnsi="Courier New" w:hint="default"/>
      </w:rPr>
    </w:lvl>
    <w:lvl w:ilvl="5" w:tplc="61241FF0">
      <w:start w:val="1"/>
      <w:numFmt w:val="bullet"/>
      <w:lvlText w:val=""/>
      <w:lvlJc w:val="left"/>
      <w:pPr>
        <w:ind w:left="4320" w:hanging="360"/>
      </w:pPr>
      <w:rPr>
        <w:rFonts w:ascii="Wingdings" w:hAnsi="Wingdings" w:hint="default"/>
      </w:rPr>
    </w:lvl>
    <w:lvl w:ilvl="6" w:tplc="AE8A891E">
      <w:start w:val="1"/>
      <w:numFmt w:val="bullet"/>
      <w:lvlText w:val=""/>
      <w:lvlJc w:val="left"/>
      <w:pPr>
        <w:ind w:left="5040" w:hanging="360"/>
      </w:pPr>
      <w:rPr>
        <w:rFonts w:ascii="Symbol" w:hAnsi="Symbol" w:hint="default"/>
      </w:rPr>
    </w:lvl>
    <w:lvl w:ilvl="7" w:tplc="EE0CD492">
      <w:start w:val="1"/>
      <w:numFmt w:val="bullet"/>
      <w:lvlText w:val="o"/>
      <w:lvlJc w:val="left"/>
      <w:pPr>
        <w:ind w:left="5760" w:hanging="360"/>
      </w:pPr>
      <w:rPr>
        <w:rFonts w:ascii="Courier New" w:hAnsi="Courier New" w:hint="default"/>
      </w:rPr>
    </w:lvl>
    <w:lvl w:ilvl="8" w:tplc="8CC836A2">
      <w:start w:val="1"/>
      <w:numFmt w:val="bullet"/>
      <w:lvlText w:val=""/>
      <w:lvlJc w:val="left"/>
      <w:pPr>
        <w:ind w:left="6480" w:hanging="360"/>
      </w:pPr>
      <w:rPr>
        <w:rFonts w:ascii="Wingdings" w:hAnsi="Wingdings" w:hint="default"/>
      </w:rPr>
    </w:lvl>
  </w:abstractNum>
  <w:abstractNum w:abstractNumId="15" w15:restartNumberingAfterBreak="0">
    <w:nsid w:val="44A47DDC"/>
    <w:multiLevelType w:val="hybridMultilevel"/>
    <w:tmpl w:val="D6809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D25B07"/>
    <w:multiLevelType w:val="hybridMultilevel"/>
    <w:tmpl w:val="F8404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957382"/>
    <w:multiLevelType w:val="hybridMultilevel"/>
    <w:tmpl w:val="8ADA5D94"/>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002CAF"/>
    <w:multiLevelType w:val="hybridMultilevel"/>
    <w:tmpl w:val="22C8BCA2"/>
    <w:lvl w:ilvl="0" w:tplc="217CDC46">
      <w:start w:val="1"/>
      <w:numFmt w:val="bullet"/>
      <w:pStyle w:val="ListBullet"/>
      <w:lvlText w:val=""/>
      <w:lvlJc w:val="left"/>
      <w:pPr>
        <w:ind w:left="720" w:hanging="360"/>
      </w:pPr>
      <w:rPr>
        <w:rFonts w:ascii="Symbol" w:hAnsi="Symbol" w:hint="default"/>
        <w:b/>
        <w:i w:val="0"/>
        <w:color w:val="000000"/>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64670903"/>
    <w:multiLevelType w:val="hybridMultilevel"/>
    <w:tmpl w:val="BAC24128"/>
    <w:lvl w:ilvl="0" w:tplc="F8300C9C">
      <w:numFmt w:val="bullet"/>
      <w:lvlText w:val=""/>
      <w:lvlJc w:val="left"/>
      <w:pPr>
        <w:ind w:left="1440" w:hanging="360"/>
      </w:pPr>
      <w:rPr>
        <w:rFonts w:ascii="Symbol" w:eastAsiaTheme="minorEastAsia" w:hAnsi="Symbol"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6D4F4993"/>
    <w:multiLevelType w:val="hybridMultilevel"/>
    <w:tmpl w:val="C2747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53BBB9"/>
    <w:multiLevelType w:val="hybridMultilevel"/>
    <w:tmpl w:val="DEE20530"/>
    <w:lvl w:ilvl="0" w:tplc="5C1E5772">
      <w:start w:val="1"/>
      <w:numFmt w:val="bullet"/>
      <w:lvlText w:val=""/>
      <w:lvlJc w:val="left"/>
      <w:pPr>
        <w:ind w:left="720" w:hanging="360"/>
      </w:pPr>
      <w:rPr>
        <w:rFonts w:ascii="Symbol" w:hAnsi="Symbol" w:hint="default"/>
      </w:rPr>
    </w:lvl>
    <w:lvl w:ilvl="1" w:tplc="1CA2B460">
      <w:start w:val="1"/>
      <w:numFmt w:val="bullet"/>
      <w:lvlText w:val=""/>
      <w:lvlJc w:val="left"/>
      <w:pPr>
        <w:ind w:left="1440" w:hanging="360"/>
      </w:pPr>
      <w:rPr>
        <w:rFonts w:ascii="Symbol" w:hAnsi="Symbol" w:hint="default"/>
      </w:rPr>
    </w:lvl>
    <w:lvl w:ilvl="2" w:tplc="5DBC7A7E">
      <w:start w:val="1"/>
      <w:numFmt w:val="bullet"/>
      <w:lvlText w:val=""/>
      <w:lvlJc w:val="left"/>
      <w:pPr>
        <w:ind w:left="2160" w:hanging="360"/>
      </w:pPr>
      <w:rPr>
        <w:rFonts w:ascii="Wingdings" w:hAnsi="Wingdings" w:hint="default"/>
      </w:rPr>
    </w:lvl>
    <w:lvl w:ilvl="3" w:tplc="B7167B9E">
      <w:start w:val="1"/>
      <w:numFmt w:val="bullet"/>
      <w:lvlText w:val=""/>
      <w:lvlJc w:val="left"/>
      <w:pPr>
        <w:ind w:left="2880" w:hanging="360"/>
      </w:pPr>
      <w:rPr>
        <w:rFonts w:ascii="Symbol" w:hAnsi="Symbol" w:hint="default"/>
      </w:rPr>
    </w:lvl>
    <w:lvl w:ilvl="4" w:tplc="E92CF31C">
      <w:start w:val="1"/>
      <w:numFmt w:val="bullet"/>
      <w:lvlText w:val="o"/>
      <w:lvlJc w:val="left"/>
      <w:pPr>
        <w:ind w:left="3600" w:hanging="360"/>
      </w:pPr>
      <w:rPr>
        <w:rFonts w:ascii="Courier New" w:hAnsi="Courier New" w:hint="default"/>
      </w:rPr>
    </w:lvl>
    <w:lvl w:ilvl="5" w:tplc="2F10038C">
      <w:start w:val="1"/>
      <w:numFmt w:val="bullet"/>
      <w:lvlText w:val=""/>
      <w:lvlJc w:val="left"/>
      <w:pPr>
        <w:ind w:left="4320" w:hanging="360"/>
      </w:pPr>
      <w:rPr>
        <w:rFonts w:ascii="Wingdings" w:hAnsi="Wingdings" w:hint="default"/>
      </w:rPr>
    </w:lvl>
    <w:lvl w:ilvl="6" w:tplc="631C8912">
      <w:start w:val="1"/>
      <w:numFmt w:val="bullet"/>
      <w:lvlText w:val=""/>
      <w:lvlJc w:val="left"/>
      <w:pPr>
        <w:ind w:left="5040" w:hanging="360"/>
      </w:pPr>
      <w:rPr>
        <w:rFonts w:ascii="Symbol" w:hAnsi="Symbol" w:hint="default"/>
      </w:rPr>
    </w:lvl>
    <w:lvl w:ilvl="7" w:tplc="E466BE3E">
      <w:start w:val="1"/>
      <w:numFmt w:val="bullet"/>
      <w:lvlText w:val="o"/>
      <w:lvlJc w:val="left"/>
      <w:pPr>
        <w:ind w:left="5760" w:hanging="360"/>
      </w:pPr>
      <w:rPr>
        <w:rFonts w:ascii="Courier New" w:hAnsi="Courier New" w:hint="default"/>
      </w:rPr>
    </w:lvl>
    <w:lvl w:ilvl="8" w:tplc="CFB4DF3A">
      <w:start w:val="1"/>
      <w:numFmt w:val="bullet"/>
      <w:lvlText w:val=""/>
      <w:lvlJc w:val="left"/>
      <w:pPr>
        <w:ind w:left="6480" w:hanging="360"/>
      </w:pPr>
      <w:rPr>
        <w:rFonts w:ascii="Wingdings" w:hAnsi="Wingdings" w:hint="default"/>
      </w:rPr>
    </w:lvl>
  </w:abstractNum>
  <w:abstractNum w:abstractNumId="22" w15:restartNumberingAfterBreak="0">
    <w:nsid w:val="718255EB"/>
    <w:multiLevelType w:val="hybridMultilevel"/>
    <w:tmpl w:val="CB5C4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433C20"/>
    <w:multiLevelType w:val="hybridMultilevel"/>
    <w:tmpl w:val="DD72F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04598145">
    <w:abstractNumId w:val="14"/>
  </w:num>
  <w:num w:numId="2" w16cid:durableId="1693804805">
    <w:abstractNumId w:val="7"/>
  </w:num>
  <w:num w:numId="3" w16cid:durableId="1116565444">
    <w:abstractNumId w:val="21"/>
  </w:num>
  <w:num w:numId="4" w16cid:durableId="1030109275">
    <w:abstractNumId w:val="8"/>
  </w:num>
  <w:num w:numId="5" w16cid:durableId="1705906337">
    <w:abstractNumId w:val="11"/>
  </w:num>
  <w:num w:numId="6" w16cid:durableId="93841715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88260179">
    <w:abstractNumId w:val="18"/>
  </w:num>
  <w:num w:numId="8" w16cid:durableId="528372872">
    <w:abstractNumId w:val="6"/>
  </w:num>
  <w:num w:numId="9" w16cid:durableId="1618751592">
    <w:abstractNumId w:val="17"/>
  </w:num>
  <w:num w:numId="10" w16cid:durableId="883102197">
    <w:abstractNumId w:val="4"/>
  </w:num>
  <w:num w:numId="11" w16cid:durableId="1519928191">
    <w:abstractNumId w:val="10"/>
  </w:num>
  <w:num w:numId="12" w16cid:durableId="1933971521">
    <w:abstractNumId w:val="9"/>
  </w:num>
  <w:num w:numId="13" w16cid:durableId="331564539">
    <w:abstractNumId w:val="23"/>
  </w:num>
  <w:num w:numId="14" w16cid:durableId="1784227314">
    <w:abstractNumId w:val="22"/>
  </w:num>
  <w:num w:numId="15" w16cid:durableId="1033503045">
    <w:abstractNumId w:val="20"/>
  </w:num>
  <w:num w:numId="16" w16cid:durableId="1339849799">
    <w:abstractNumId w:val="2"/>
  </w:num>
  <w:num w:numId="17" w16cid:durableId="933513392">
    <w:abstractNumId w:val="15"/>
  </w:num>
  <w:num w:numId="18" w16cid:durableId="1667127328">
    <w:abstractNumId w:val="3"/>
  </w:num>
  <w:num w:numId="19" w16cid:durableId="1210799231">
    <w:abstractNumId w:val="16"/>
  </w:num>
  <w:num w:numId="20" w16cid:durableId="321932212">
    <w:abstractNumId w:val="5"/>
  </w:num>
  <w:num w:numId="21" w16cid:durableId="455299082">
    <w:abstractNumId w:val="19"/>
  </w:num>
  <w:num w:numId="22" w16cid:durableId="1901599683">
    <w:abstractNumId w:val="11"/>
  </w:num>
  <w:num w:numId="23" w16cid:durableId="2039164217">
    <w:abstractNumId w:val="11"/>
  </w:num>
  <w:num w:numId="24" w16cid:durableId="1761096051">
    <w:abstractNumId w:val="12"/>
  </w:num>
  <w:num w:numId="25" w16cid:durableId="686953608">
    <w:abstractNumId w:val="0"/>
  </w:num>
  <w:num w:numId="26" w16cid:durableId="680817512">
    <w:abstractNumId w:val="11"/>
  </w:num>
  <w:num w:numId="27" w16cid:durableId="1024405347">
    <w:abstractNumId w:val="11"/>
  </w:num>
  <w:num w:numId="28" w16cid:durableId="1594045857">
    <w:abstractNumId w:val="11"/>
  </w:num>
  <w:num w:numId="29" w16cid:durableId="1496261041">
    <w:abstractNumId w:val="11"/>
  </w:num>
  <w:num w:numId="30" w16cid:durableId="33576683">
    <w:abstractNumId w:val="11"/>
  </w:num>
  <w:num w:numId="31" w16cid:durableId="1811316645">
    <w:abstractNumId w:val="13"/>
  </w:num>
  <w:num w:numId="32" w16cid:durableId="1379210147">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9F1"/>
    <w:rsid w:val="000421D2"/>
    <w:rsid w:val="00042F90"/>
    <w:rsid w:val="000443F3"/>
    <w:rsid w:val="00045D90"/>
    <w:rsid w:val="00057017"/>
    <w:rsid w:val="00070564"/>
    <w:rsid w:val="00076A82"/>
    <w:rsid w:val="000A4C55"/>
    <w:rsid w:val="000B312C"/>
    <w:rsid w:val="000B5040"/>
    <w:rsid w:val="000C3400"/>
    <w:rsid w:val="000E3960"/>
    <w:rsid w:val="000E54CC"/>
    <w:rsid w:val="000F1226"/>
    <w:rsid w:val="00101895"/>
    <w:rsid w:val="001049A1"/>
    <w:rsid w:val="00105261"/>
    <w:rsid w:val="00120FFE"/>
    <w:rsid w:val="0012326F"/>
    <w:rsid w:val="0013015B"/>
    <w:rsid w:val="001472AA"/>
    <w:rsid w:val="0015581E"/>
    <w:rsid w:val="001732E3"/>
    <w:rsid w:val="001777AB"/>
    <w:rsid w:val="00183423"/>
    <w:rsid w:val="001940E9"/>
    <w:rsid w:val="001A51B0"/>
    <w:rsid w:val="001C08AD"/>
    <w:rsid w:val="001C6051"/>
    <w:rsid w:val="001E630D"/>
    <w:rsid w:val="001F3AE3"/>
    <w:rsid w:val="001F6CB2"/>
    <w:rsid w:val="002172F6"/>
    <w:rsid w:val="0022606A"/>
    <w:rsid w:val="0023056A"/>
    <w:rsid w:val="00231100"/>
    <w:rsid w:val="00237836"/>
    <w:rsid w:val="00240773"/>
    <w:rsid w:val="00244560"/>
    <w:rsid w:val="00246683"/>
    <w:rsid w:val="002551EB"/>
    <w:rsid w:val="0026300D"/>
    <w:rsid w:val="0026753A"/>
    <w:rsid w:val="00281E72"/>
    <w:rsid w:val="002927F5"/>
    <w:rsid w:val="002A69B6"/>
    <w:rsid w:val="002B22CE"/>
    <w:rsid w:val="002C005E"/>
    <w:rsid w:val="002C4129"/>
    <w:rsid w:val="002D1B42"/>
    <w:rsid w:val="002E074F"/>
    <w:rsid w:val="002E17B0"/>
    <w:rsid w:val="002F702F"/>
    <w:rsid w:val="00301283"/>
    <w:rsid w:val="00315BC4"/>
    <w:rsid w:val="00323BB7"/>
    <w:rsid w:val="003307EF"/>
    <w:rsid w:val="00351891"/>
    <w:rsid w:val="003678BF"/>
    <w:rsid w:val="00375A47"/>
    <w:rsid w:val="00385712"/>
    <w:rsid w:val="00385D96"/>
    <w:rsid w:val="003B2BB8"/>
    <w:rsid w:val="003B4E44"/>
    <w:rsid w:val="003D34FF"/>
    <w:rsid w:val="003D4170"/>
    <w:rsid w:val="003E2798"/>
    <w:rsid w:val="003F19A8"/>
    <w:rsid w:val="003F3243"/>
    <w:rsid w:val="003F696E"/>
    <w:rsid w:val="003F7F56"/>
    <w:rsid w:val="0040062A"/>
    <w:rsid w:val="00412821"/>
    <w:rsid w:val="00425C0B"/>
    <w:rsid w:val="00450BF1"/>
    <w:rsid w:val="004514EE"/>
    <w:rsid w:val="00456665"/>
    <w:rsid w:val="00465D1B"/>
    <w:rsid w:val="004768BD"/>
    <w:rsid w:val="00495BAD"/>
    <w:rsid w:val="00497093"/>
    <w:rsid w:val="004A011B"/>
    <w:rsid w:val="004A0275"/>
    <w:rsid w:val="004A4680"/>
    <w:rsid w:val="004B54CA"/>
    <w:rsid w:val="004C7AA3"/>
    <w:rsid w:val="004D32B5"/>
    <w:rsid w:val="004E5CBF"/>
    <w:rsid w:val="004F2B51"/>
    <w:rsid w:val="00507EE0"/>
    <w:rsid w:val="00520304"/>
    <w:rsid w:val="00531214"/>
    <w:rsid w:val="00534CB8"/>
    <w:rsid w:val="00534CFB"/>
    <w:rsid w:val="00534DBE"/>
    <w:rsid w:val="00537993"/>
    <w:rsid w:val="00542A5C"/>
    <w:rsid w:val="00546FC8"/>
    <w:rsid w:val="005541EB"/>
    <w:rsid w:val="00566DE4"/>
    <w:rsid w:val="0057418B"/>
    <w:rsid w:val="00575F3E"/>
    <w:rsid w:val="005762B4"/>
    <w:rsid w:val="0059635A"/>
    <w:rsid w:val="005C3AA9"/>
    <w:rsid w:val="005D642D"/>
    <w:rsid w:val="005E170A"/>
    <w:rsid w:val="00601CF5"/>
    <w:rsid w:val="006036C0"/>
    <w:rsid w:val="00607E5C"/>
    <w:rsid w:val="00623FEE"/>
    <w:rsid w:val="00625F3F"/>
    <w:rsid w:val="0063580E"/>
    <w:rsid w:val="0064387C"/>
    <w:rsid w:val="00664A0E"/>
    <w:rsid w:val="00672B6F"/>
    <w:rsid w:val="006763F2"/>
    <w:rsid w:val="006927D9"/>
    <w:rsid w:val="00695DB3"/>
    <w:rsid w:val="006A4CE7"/>
    <w:rsid w:val="006B0757"/>
    <w:rsid w:val="006B1D01"/>
    <w:rsid w:val="006B2C1A"/>
    <w:rsid w:val="006C0391"/>
    <w:rsid w:val="006E04FA"/>
    <w:rsid w:val="006E28BD"/>
    <w:rsid w:val="006E39EC"/>
    <w:rsid w:val="00720235"/>
    <w:rsid w:val="007219F1"/>
    <w:rsid w:val="00741A58"/>
    <w:rsid w:val="00744DAD"/>
    <w:rsid w:val="007603D1"/>
    <w:rsid w:val="0076178B"/>
    <w:rsid w:val="00784943"/>
    <w:rsid w:val="00784B8A"/>
    <w:rsid w:val="00784C2F"/>
    <w:rsid w:val="00785261"/>
    <w:rsid w:val="007911E2"/>
    <w:rsid w:val="00793878"/>
    <w:rsid w:val="00794543"/>
    <w:rsid w:val="0079561B"/>
    <w:rsid w:val="00796447"/>
    <w:rsid w:val="007A1EC6"/>
    <w:rsid w:val="007B0256"/>
    <w:rsid w:val="007B54D4"/>
    <w:rsid w:val="007C7B8B"/>
    <w:rsid w:val="007F4C72"/>
    <w:rsid w:val="007F6EDC"/>
    <w:rsid w:val="007F792E"/>
    <w:rsid w:val="007F7BEF"/>
    <w:rsid w:val="00801CEB"/>
    <w:rsid w:val="00802E5D"/>
    <w:rsid w:val="008036F4"/>
    <w:rsid w:val="00817F10"/>
    <w:rsid w:val="00824D0E"/>
    <w:rsid w:val="008420DD"/>
    <w:rsid w:val="008463DE"/>
    <w:rsid w:val="0086634A"/>
    <w:rsid w:val="0086A427"/>
    <w:rsid w:val="00887ED2"/>
    <w:rsid w:val="00893614"/>
    <w:rsid w:val="00893E43"/>
    <w:rsid w:val="00896071"/>
    <w:rsid w:val="008A0796"/>
    <w:rsid w:val="008B05E6"/>
    <w:rsid w:val="008B30EA"/>
    <w:rsid w:val="008C2E7C"/>
    <w:rsid w:val="008F6CC6"/>
    <w:rsid w:val="0090574F"/>
    <w:rsid w:val="00916190"/>
    <w:rsid w:val="0092118C"/>
    <w:rsid w:val="00921C1A"/>
    <w:rsid w:val="009225F0"/>
    <w:rsid w:val="00923ED2"/>
    <w:rsid w:val="009532E6"/>
    <w:rsid w:val="009549BF"/>
    <w:rsid w:val="00963EFB"/>
    <w:rsid w:val="00965CEE"/>
    <w:rsid w:val="00972ECA"/>
    <w:rsid w:val="00987062"/>
    <w:rsid w:val="00993D7E"/>
    <w:rsid w:val="0099681E"/>
    <w:rsid w:val="009A2CE0"/>
    <w:rsid w:val="009B2046"/>
    <w:rsid w:val="009D0885"/>
    <w:rsid w:val="009D7E74"/>
    <w:rsid w:val="009F59F7"/>
    <w:rsid w:val="00A079A7"/>
    <w:rsid w:val="00A325AD"/>
    <w:rsid w:val="00A4007F"/>
    <w:rsid w:val="00A550B6"/>
    <w:rsid w:val="00A75342"/>
    <w:rsid w:val="00A855CB"/>
    <w:rsid w:val="00A94DFC"/>
    <w:rsid w:val="00AA1F79"/>
    <w:rsid w:val="00AA7337"/>
    <w:rsid w:val="00AB4DCE"/>
    <w:rsid w:val="00AB7FD0"/>
    <w:rsid w:val="00AD2F48"/>
    <w:rsid w:val="00AE17D2"/>
    <w:rsid w:val="00AF3858"/>
    <w:rsid w:val="00AF443A"/>
    <w:rsid w:val="00B06820"/>
    <w:rsid w:val="00B124E4"/>
    <w:rsid w:val="00B1295A"/>
    <w:rsid w:val="00B328BA"/>
    <w:rsid w:val="00B57DE3"/>
    <w:rsid w:val="00B614AB"/>
    <w:rsid w:val="00B64720"/>
    <w:rsid w:val="00B661AF"/>
    <w:rsid w:val="00B85FA4"/>
    <w:rsid w:val="00BA2DB9"/>
    <w:rsid w:val="00BA6132"/>
    <w:rsid w:val="00BB08F2"/>
    <w:rsid w:val="00BC14DE"/>
    <w:rsid w:val="00BC3674"/>
    <w:rsid w:val="00BD1324"/>
    <w:rsid w:val="00BD1FE5"/>
    <w:rsid w:val="00BD5631"/>
    <w:rsid w:val="00BE632A"/>
    <w:rsid w:val="00BE7148"/>
    <w:rsid w:val="00BF1EDB"/>
    <w:rsid w:val="00BF4215"/>
    <w:rsid w:val="00BF6B4D"/>
    <w:rsid w:val="00C04319"/>
    <w:rsid w:val="00C06A87"/>
    <w:rsid w:val="00C1740B"/>
    <w:rsid w:val="00C2023B"/>
    <w:rsid w:val="00C250D6"/>
    <w:rsid w:val="00C37CA6"/>
    <w:rsid w:val="00C44E04"/>
    <w:rsid w:val="00C5259D"/>
    <w:rsid w:val="00C5509D"/>
    <w:rsid w:val="00C57B0E"/>
    <w:rsid w:val="00C65AB2"/>
    <w:rsid w:val="00C71E9E"/>
    <w:rsid w:val="00C820AD"/>
    <w:rsid w:val="00C84284"/>
    <w:rsid w:val="00C95DEF"/>
    <w:rsid w:val="00CB5B67"/>
    <w:rsid w:val="00CB60C1"/>
    <w:rsid w:val="00CD2A8B"/>
    <w:rsid w:val="00CE36B7"/>
    <w:rsid w:val="00CE38E8"/>
    <w:rsid w:val="00D101FE"/>
    <w:rsid w:val="00D118C0"/>
    <w:rsid w:val="00D21729"/>
    <w:rsid w:val="00D218F6"/>
    <w:rsid w:val="00D26B34"/>
    <w:rsid w:val="00D403DA"/>
    <w:rsid w:val="00D65101"/>
    <w:rsid w:val="00D701F4"/>
    <w:rsid w:val="00D72432"/>
    <w:rsid w:val="00D963C6"/>
    <w:rsid w:val="00D97E67"/>
    <w:rsid w:val="00D9C192"/>
    <w:rsid w:val="00DB2964"/>
    <w:rsid w:val="00DB5DE2"/>
    <w:rsid w:val="00DC187D"/>
    <w:rsid w:val="00DD1CFC"/>
    <w:rsid w:val="00DD6AEE"/>
    <w:rsid w:val="00DD7B3F"/>
    <w:rsid w:val="00DF7A06"/>
    <w:rsid w:val="00E045EE"/>
    <w:rsid w:val="00E077E0"/>
    <w:rsid w:val="00E114B2"/>
    <w:rsid w:val="00E16D29"/>
    <w:rsid w:val="00E30EB4"/>
    <w:rsid w:val="00E3242B"/>
    <w:rsid w:val="00E32EC7"/>
    <w:rsid w:val="00E50341"/>
    <w:rsid w:val="00E539EC"/>
    <w:rsid w:val="00E6250A"/>
    <w:rsid w:val="00E752E0"/>
    <w:rsid w:val="00E85AF5"/>
    <w:rsid w:val="00EB3576"/>
    <w:rsid w:val="00EB55E2"/>
    <w:rsid w:val="00EE54E1"/>
    <w:rsid w:val="00F05B93"/>
    <w:rsid w:val="00F13248"/>
    <w:rsid w:val="00F17604"/>
    <w:rsid w:val="00F20891"/>
    <w:rsid w:val="00F2310A"/>
    <w:rsid w:val="00F30493"/>
    <w:rsid w:val="00F42E22"/>
    <w:rsid w:val="00F43A82"/>
    <w:rsid w:val="00F447F4"/>
    <w:rsid w:val="00F53374"/>
    <w:rsid w:val="00F659D7"/>
    <w:rsid w:val="00F73DE5"/>
    <w:rsid w:val="00F80930"/>
    <w:rsid w:val="00F84291"/>
    <w:rsid w:val="00F959ED"/>
    <w:rsid w:val="00FA02C0"/>
    <w:rsid w:val="00FA774F"/>
    <w:rsid w:val="00FB2630"/>
    <w:rsid w:val="00FB5514"/>
    <w:rsid w:val="00FC1324"/>
    <w:rsid w:val="00FC16A1"/>
    <w:rsid w:val="00FC2604"/>
    <w:rsid w:val="00FC6935"/>
    <w:rsid w:val="00FE11D9"/>
    <w:rsid w:val="00FE7105"/>
    <w:rsid w:val="01880A89"/>
    <w:rsid w:val="04BFF8D1"/>
    <w:rsid w:val="06321926"/>
    <w:rsid w:val="077AA6B4"/>
    <w:rsid w:val="07E34C91"/>
    <w:rsid w:val="08A4B575"/>
    <w:rsid w:val="0964FC7A"/>
    <w:rsid w:val="09E22BF2"/>
    <w:rsid w:val="0F413FCB"/>
    <w:rsid w:val="112723D2"/>
    <w:rsid w:val="11A81C91"/>
    <w:rsid w:val="1251B8D8"/>
    <w:rsid w:val="126D6E70"/>
    <w:rsid w:val="13A1A815"/>
    <w:rsid w:val="15A7D62F"/>
    <w:rsid w:val="1C2DFB56"/>
    <w:rsid w:val="1F0CA914"/>
    <w:rsid w:val="21736E07"/>
    <w:rsid w:val="26C669FD"/>
    <w:rsid w:val="273C724E"/>
    <w:rsid w:val="27B476A6"/>
    <w:rsid w:val="28B3B7F1"/>
    <w:rsid w:val="2B490E94"/>
    <w:rsid w:val="3018B3E7"/>
    <w:rsid w:val="33CC290B"/>
    <w:rsid w:val="3BB81F77"/>
    <w:rsid w:val="3F436118"/>
    <w:rsid w:val="3F53D41B"/>
    <w:rsid w:val="406225A9"/>
    <w:rsid w:val="42FCB62B"/>
    <w:rsid w:val="44E2A18F"/>
    <w:rsid w:val="4B52A5B6"/>
    <w:rsid w:val="4EB17774"/>
    <w:rsid w:val="4EFF26B1"/>
    <w:rsid w:val="5000CA7C"/>
    <w:rsid w:val="509BD536"/>
    <w:rsid w:val="5F244930"/>
    <w:rsid w:val="5FA8DC2B"/>
    <w:rsid w:val="6070EE35"/>
    <w:rsid w:val="60C01991"/>
    <w:rsid w:val="61390C26"/>
    <w:rsid w:val="6A280AA4"/>
    <w:rsid w:val="73524791"/>
    <w:rsid w:val="74F2B19D"/>
    <w:rsid w:val="75773CB8"/>
    <w:rsid w:val="75A27A47"/>
    <w:rsid w:val="7A82056E"/>
    <w:rsid w:val="7CAF3D2F"/>
    <w:rsid w:val="7CB27F30"/>
    <w:rsid w:val="7DECECCA"/>
    <w:rsid w:val="7F88BD2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433F0"/>
  <w15:docId w15:val="{C749128F-89A1-4B3A-9B6D-6660129FD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9F1"/>
    <w:pPr>
      <w:spacing w:line="288" w:lineRule="auto"/>
    </w:pPr>
    <w:rPr>
      <w:rFonts w:ascii="Arial" w:eastAsiaTheme="minorEastAsia" w:hAnsi="Arial"/>
      <w:szCs w:val="24"/>
      <w:lang w:val="en-US" w:eastAsia="ja-JP"/>
    </w:rPr>
  </w:style>
  <w:style w:type="paragraph" w:styleId="Heading1">
    <w:name w:val="heading 1"/>
    <w:basedOn w:val="Headingcover"/>
    <w:next w:val="Normal"/>
    <w:link w:val="Heading1Char"/>
    <w:uiPriority w:val="9"/>
    <w:qFormat/>
    <w:rsid w:val="007219F1"/>
    <w:pPr>
      <w:spacing w:before="1440"/>
      <w:outlineLvl w:val="0"/>
    </w:pPr>
  </w:style>
  <w:style w:type="paragraph" w:styleId="Heading2">
    <w:name w:val="heading 2"/>
    <w:basedOn w:val="Normal"/>
    <w:next w:val="Normal"/>
    <w:link w:val="Heading2Char"/>
    <w:uiPriority w:val="9"/>
    <w:unhideWhenUsed/>
    <w:qFormat/>
    <w:rsid w:val="00BE632A"/>
    <w:pPr>
      <w:numPr>
        <w:numId w:val="5"/>
      </w:numPr>
      <w:spacing w:before="200" w:after="240"/>
      <w:outlineLvl w:val="1"/>
    </w:pPr>
    <w:rPr>
      <w:rFonts w:eastAsiaTheme="majorEastAsia" w:cstheme="majorBidi"/>
      <w:b/>
      <w:bCs/>
      <w:color w:val="6A2875"/>
      <w:sz w:val="44"/>
      <w:szCs w:val="26"/>
    </w:rPr>
  </w:style>
  <w:style w:type="paragraph" w:styleId="Heading3">
    <w:name w:val="heading 3"/>
    <w:basedOn w:val="Normal"/>
    <w:next w:val="Normal"/>
    <w:link w:val="Heading3Char"/>
    <w:uiPriority w:val="9"/>
    <w:unhideWhenUsed/>
    <w:qFormat/>
    <w:rsid w:val="00BE632A"/>
    <w:pPr>
      <w:numPr>
        <w:ilvl w:val="1"/>
        <w:numId w:val="5"/>
      </w:numPr>
      <w:outlineLvl w:val="2"/>
    </w:pPr>
    <w:rPr>
      <w:b/>
      <w:color w:val="6A2875"/>
      <w:sz w:val="30"/>
      <w:szCs w:val="30"/>
    </w:rPr>
  </w:style>
  <w:style w:type="paragraph" w:styleId="Heading4">
    <w:name w:val="heading 4"/>
    <w:basedOn w:val="Normal"/>
    <w:next w:val="Normal"/>
    <w:link w:val="Heading4Char"/>
    <w:uiPriority w:val="9"/>
    <w:unhideWhenUsed/>
    <w:qFormat/>
    <w:rsid w:val="00BE632A"/>
    <w:pPr>
      <w:numPr>
        <w:ilvl w:val="2"/>
        <w:numId w:val="5"/>
      </w:numPr>
      <w:spacing w:after="120"/>
      <w:outlineLvl w:val="3"/>
    </w:pPr>
    <w:rPr>
      <w:b/>
      <w:sz w:val="24"/>
    </w:rPr>
  </w:style>
  <w:style w:type="paragraph" w:styleId="Heading5">
    <w:name w:val="heading 5"/>
    <w:basedOn w:val="Normal"/>
    <w:next w:val="Normal"/>
    <w:link w:val="Heading5Char"/>
    <w:uiPriority w:val="9"/>
    <w:unhideWhenUsed/>
    <w:qFormat/>
    <w:rsid w:val="004D32B5"/>
    <w:pPr>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9F1"/>
    <w:rPr>
      <w:rFonts w:ascii="Arial" w:eastAsiaTheme="minorEastAsia" w:hAnsi="Arial" w:cs="Arial"/>
      <w:b/>
      <w:color w:val="FFFFFF" w:themeColor="background1"/>
      <w:sz w:val="96"/>
      <w:szCs w:val="96"/>
      <w:lang w:val="en-US" w:eastAsia="ja-JP"/>
    </w:rPr>
  </w:style>
  <w:style w:type="character" w:customStyle="1" w:styleId="Heading2Char">
    <w:name w:val="Heading 2 Char"/>
    <w:basedOn w:val="DefaultParagraphFont"/>
    <w:link w:val="Heading2"/>
    <w:uiPriority w:val="9"/>
    <w:rsid w:val="00BE632A"/>
    <w:rPr>
      <w:rFonts w:ascii="Arial" w:eastAsiaTheme="majorEastAsia" w:hAnsi="Arial" w:cstheme="majorBidi"/>
      <w:b/>
      <w:bCs/>
      <w:color w:val="6A2875"/>
      <w:sz w:val="44"/>
      <w:szCs w:val="26"/>
      <w:lang w:val="en-US"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BE632A"/>
    <w:rPr>
      <w:rFonts w:ascii="Arial" w:eastAsiaTheme="minorEastAsia" w:hAnsi="Arial"/>
      <w:b/>
      <w:color w:val="6A2875"/>
      <w:sz w:val="30"/>
      <w:szCs w:val="30"/>
      <w:lang w:val="en-US" w:eastAsia="ja-JP"/>
    </w:rPr>
  </w:style>
  <w:style w:type="character" w:customStyle="1" w:styleId="Heading4Char">
    <w:name w:val="Heading 4 Char"/>
    <w:basedOn w:val="DefaultParagraphFont"/>
    <w:link w:val="Heading4"/>
    <w:uiPriority w:val="9"/>
    <w:rsid w:val="00BE632A"/>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4D32B5"/>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4"/>
      </w:numPr>
      <w:tabs>
        <w:tab w:val="num" w:pos="360"/>
      </w:tabs>
      <w:spacing w:after="120" w:line="240" w:lineRule="auto"/>
    </w:pPr>
    <w:rPr>
      <w:rFonts w:eastAsia="MS Mincho" w:cs="FSMe-Bold"/>
      <w:spacing w:val="-2"/>
      <w:sz w:val="20"/>
      <w:szCs w:val="20"/>
      <w:lang w:eastAsia="en-US"/>
    </w:rPr>
  </w:style>
  <w:style w:type="paragraph" w:customStyle="1" w:styleId="BodyText1">
    <w:name w:val="Body Text1"/>
    <w:basedOn w:val="Normal"/>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szCs w:val="22"/>
    </w:rPr>
  </w:style>
  <w:style w:type="paragraph" w:styleId="ListBullet">
    <w:name w:val="List Bullet"/>
    <w:basedOn w:val="Normal"/>
    <w:autoRedefine/>
    <w:uiPriority w:val="99"/>
    <w:unhideWhenUsed/>
    <w:qFormat/>
    <w:rsid w:val="00FE7105"/>
    <w:pPr>
      <w:numPr>
        <w:numId w:val="7"/>
      </w:numPr>
      <w:tabs>
        <w:tab w:val="left" w:pos="720"/>
      </w:tabs>
      <w:spacing w:before="84" w:after="0" w:line="240" w:lineRule="auto"/>
      <w:jc w:val="both"/>
    </w:pPr>
    <w:rPr>
      <w:rFonts w:cs="Arial"/>
      <w:spacing w:val="-3"/>
      <w:kern w:val="1"/>
      <w:szCs w:val="20"/>
      <w:lang w:val="en-GB" w:eastAsia="en-US"/>
    </w:rPr>
  </w:style>
  <w:style w:type="paragraph" w:styleId="TOC1">
    <w:name w:val="toc 1"/>
    <w:basedOn w:val="Normal"/>
    <w:next w:val="Normal"/>
    <w:autoRedefine/>
    <w:uiPriority w:val="39"/>
    <w:unhideWhenUsed/>
    <w:qFormat/>
    <w:rsid w:val="00993D7E"/>
    <w:pPr>
      <w:tabs>
        <w:tab w:val="right" w:leader="dot" w:pos="9016"/>
      </w:tabs>
      <w:spacing w:after="100"/>
    </w:pPr>
  </w:style>
  <w:style w:type="paragraph" w:styleId="TOC2">
    <w:name w:val="toc 2"/>
    <w:basedOn w:val="Normal"/>
    <w:next w:val="Normal"/>
    <w:autoRedefine/>
    <w:uiPriority w:val="39"/>
    <w:unhideWhenUsed/>
    <w:qFormat/>
    <w:rsid w:val="007F6EDC"/>
    <w:pPr>
      <w:tabs>
        <w:tab w:val="left" w:pos="709"/>
        <w:tab w:val="right" w:leader="dot" w:pos="9016"/>
      </w:tabs>
      <w:spacing w:after="100"/>
      <w:ind w:left="284"/>
    </w:pPr>
  </w:style>
  <w:style w:type="paragraph" w:styleId="TOC3">
    <w:name w:val="toc 3"/>
    <w:basedOn w:val="Normal"/>
    <w:next w:val="Normal"/>
    <w:autoRedefine/>
    <w:uiPriority w:val="39"/>
    <w:unhideWhenUsed/>
    <w:qFormat/>
    <w:rsid w:val="007F6EDC"/>
    <w:pPr>
      <w:tabs>
        <w:tab w:val="right" w:leader="dot" w:pos="9016"/>
      </w:tabs>
      <w:spacing w:after="100"/>
      <w:ind w:left="709"/>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100"/>
      <w:ind w:left="660"/>
    </w:pPr>
  </w:style>
  <w:style w:type="paragraph" w:styleId="TOC5">
    <w:name w:val="toc 5"/>
    <w:basedOn w:val="Normal"/>
    <w:next w:val="Normal"/>
    <w:autoRedefine/>
    <w:uiPriority w:val="39"/>
    <w:unhideWhenUsed/>
    <w:rsid w:val="0040062A"/>
    <w:pPr>
      <w:spacing w:after="100"/>
      <w:ind w:left="880"/>
    </w:pPr>
  </w:style>
  <w:style w:type="paragraph" w:customStyle="1" w:styleId="Heading3justified">
    <w:name w:val="Heading 3 justified"/>
    <w:basedOn w:val="Heading3"/>
    <w:rsid w:val="00D101FE"/>
    <w:pPr>
      <w:keepNext/>
      <w:numPr>
        <w:ilvl w:val="0"/>
        <w:numId w:val="0"/>
      </w:numPr>
      <w:spacing w:before="240" w:after="60" w:line="240" w:lineRule="auto"/>
      <w:jc w:val="both"/>
    </w:pPr>
    <w:rPr>
      <w:rFonts w:eastAsia="MS Mincho" w:cs="Arial"/>
      <w:bCs/>
      <w:color w:val="auto"/>
      <w:sz w:val="20"/>
      <w:szCs w:val="20"/>
      <w:lang w:val="en-AU"/>
    </w:rPr>
  </w:style>
  <w:style w:type="paragraph" w:customStyle="1" w:styleId="Maintext">
    <w:name w:val="Main text"/>
    <w:basedOn w:val="Normal"/>
    <w:link w:val="MaintextCharChar"/>
    <w:rsid w:val="00D101FE"/>
    <w:pPr>
      <w:spacing w:after="0" w:line="240" w:lineRule="auto"/>
    </w:pPr>
    <w:rPr>
      <w:rFonts w:eastAsia="Times New Roman" w:cs="Times New Roman"/>
      <w:lang w:val="en-AU" w:eastAsia="en-AU"/>
    </w:rPr>
  </w:style>
  <w:style w:type="character" w:customStyle="1" w:styleId="MaintextCharChar">
    <w:name w:val="Main text Char Char"/>
    <w:link w:val="Maintext"/>
    <w:rsid w:val="00D101FE"/>
    <w:rPr>
      <w:rFonts w:ascii="Arial" w:eastAsia="Times New Roman" w:hAnsi="Arial" w:cs="Times New Roman"/>
      <w:szCs w:val="24"/>
      <w:lang w:eastAsia="en-AU"/>
    </w:rPr>
  </w:style>
  <w:style w:type="paragraph" w:styleId="BodyText">
    <w:name w:val="Body Text"/>
    <w:basedOn w:val="Normal"/>
    <w:link w:val="BodyTextChar"/>
    <w:uiPriority w:val="1"/>
    <w:qFormat/>
    <w:rsid w:val="00425C0B"/>
    <w:pPr>
      <w:widowControl w:val="0"/>
      <w:spacing w:before="80" w:after="0" w:line="240" w:lineRule="auto"/>
      <w:ind w:left="478" w:hanging="360"/>
    </w:pPr>
    <w:rPr>
      <w:rFonts w:eastAsia="Arial"/>
      <w:szCs w:val="22"/>
      <w:lang w:eastAsia="en-US"/>
    </w:rPr>
  </w:style>
  <w:style w:type="character" w:customStyle="1" w:styleId="BodyTextChar">
    <w:name w:val="Body Text Char"/>
    <w:basedOn w:val="DefaultParagraphFont"/>
    <w:link w:val="BodyText"/>
    <w:uiPriority w:val="1"/>
    <w:rsid w:val="00425C0B"/>
    <w:rPr>
      <w:rFonts w:ascii="Arial" w:eastAsia="Arial" w:hAnsi="Arial"/>
      <w:lang w:val="en-US"/>
    </w:rPr>
  </w:style>
  <w:style w:type="character" w:styleId="CommentReference">
    <w:name w:val="annotation reference"/>
    <w:basedOn w:val="DefaultParagraphFont"/>
    <w:uiPriority w:val="99"/>
    <w:semiHidden/>
    <w:unhideWhenUsed/>
    <w:rsid w:val="00BF1EDB"/>
    <w:rPr>
      <w:sz w:val="16"/>
      <w:szCs w:val="16"/>
    </w:rPr>
  </w:style>
  <w:style w:type="paragraph" w:styleId="CommentText">
    <w:name w:val="annotation text"/>
    <w:basedOn w:val="Normal"/>
    <w:link w:val="CommentTextChar"/>
    <w:uiPriority w:val="99"/>
    <w:unhideWhenUsed/>
    <w:rsid w:val="00BF1EDB"/>
    <w:pPr>
      <w:spacing w:line="240" w:lineRule="auto"/>
    </w:pPr>
    <w:rPr>
      <w:sz w:val="20"/>
      <w:szCs w:val="20"/>
    </w:rPr>
  </w:style>
  <w:style w:type="character" w:customStyle="1" w:styleId="CommentTextChar">
    <w:name w:val="Comment Text Char"/>
    <w:basedOn w:val="DefaultParagraphFont"/>
    <w:link w:val="CommentText"/>
    <w:uiPriority w:val="99"/>
    <w:rsid w:val="00BF1EDB"/>
    <w:rPr>
      <w:rFonts w:ascii="Arial" w:eastAsiaTheme="minorEastAsia" w:hAnsi="Arial"/>
      <w:sz w:val="20"/>
      <w:szCs w:val="20"/>
      <w:lang w:val="en-US" w:eastAsia="ja-JP"/>
    </w:rPr>
  </w:style>
  <w:style w:type="paragraph" w:styleId="CommentSubject">
    <w:name w:val="annotation subject"/>
    <w:basedOn w:val="CommentText"/>
    <w:next w:val="CommentText"/>
    <w:link w:val="CommentSubjectChar"/>
    <w:uiPriority w:val="99"/>
    <w:semiHidden/>
    <w:unhideWhenUsed/>
    <w:rsid w:val="00BF1EDB"/>
    <w:rPr>
      <w:b/>
      <w:bCs/>
    </w:rPr>
  </w:style>
  <w:style w:type="character" w:customStyle="1" w:styleId="CommentSubjectChar">
    <w:name w:val="Comment Subject Char"/>
    <w:basedOn w:val="CommentTextChar"/>
    <w:link w:val="CommentSubject"/>
    <w:uiPriority w:val="99"/>
    <w:semiHidden/>
    <w:rsid w:val="00BF1EDB"/>
    <w:rPr>
      <w:rFonts w:ascii="Arial" w:eastAsiaTheme="minorEastAsia" w:hAnsi="Arial"/>
      <w:b/>
      <w:bCs/>
      <w:sz w:val="20"/>
      <w:szCs w:val="20"/>
      <w:lang w:val="en-US" w:eastAsia="ja-JP"/>
    </w:rPr>
  </w:style>
  <w:style w:type="paragraph" w:customStyle="1" w:styleId="bullet">
    <w:name w:val="bullet"/>
    <w:basedOn w:val="Normal"/>
    <w:rsid w:val="00C65AB2"/>
    <w:pPr>
      <w:widowControl w:val="0"/>
      <w:numPr>
        <w:numId w:val="24"/>
      </w:numPr>
      <w:tabs>
        <w:tab w:val="left" w:pos="283"/>
        <w:tab w:val="left" w:pos="567"/>
      </w:tabs>
      <w:autoSpaceDE w:val="0"/>
      <w:autoSpaceDN w:val="0"/>
      <w:adjustRightInd w:val="0"/>
      <w:spacing w:after="57" w:line="300" w:lineRule="atLeast"/>
      <w:jc w:val="both"/>
    </w:pPr>
    <w:rPr>
      <w:rFonts w:ascii="Times" w:eastAsia="Times New Roman" w:hAnsi="Times" w:cs="Times New Roman"/>
      <w:color w:val="000000"/>
      <w:sz w:val="19"/>
      <w:szCs w:val="20"/>
      <w:lang w:eastAsia="en-AU"/>
    </w:rPr>
  </w:style>
  <w:style w:type="paragraph" w:styleId="Revision">
    <w:name w:val="Revision"/>
    <w:hidden/>
    <w:uiPriority w:val="99"/>
    <w:semiHidden/>
    <w:rsid w:val="00246683"/>
    <w:pPr>
      <w:spacing w:after="0" w:line="240" w:lineRule="auto"/>
    </w:pPr>
    <w:rPr>
      <w:rFonts w:ascii="Arial" w:eastAsiaTheme="minorEastAsia" w:hAnsi="Arial"/>
      <w:szCs w:val="24"/>
      <w:lang w:val="en-US" w:eastAsia="ja-JP"/>
    </w:rPr>
  </w:style>
  <w:style w:type="character" w:customStyle="1" w:styleId="DFSIBodyTextChar">
    <w:name w:val="DFSI Body Text Char"/>
    <w:link w:val="DFSIBodyText"/>
    <w:uiPriority w:val="6"/>
    <w:locked/>
    <w:rsid w:val="00796447"/>
    <w:rPr>
      <w:rFonts w:ascii="Arial" w:hAnsi="Arial" w:cs="Arial"/>
      <w:szCs w:val="24"/>
    </w:rPr>
  </w:style>
  <w:style w:type="paragraph" w:customStyle="1" w:styleId="DFSIBodyText">
    <w:name w:val="DFSI Body Text"/>
    <w:link w:val="DFSIBodyTextChar"/>
    <w:uiPriority w:val="6"/>
    <w:qFormat/>
    <w:rsid w:val="00796447"/>
    <w:pPr>
      <w:spacing w:after="240" w:line="300" w:lineRule="exact"/>
      <w:ind w:left="794"/>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86975">
      <w:bodyDiv w:val="1"/>
      <w:marLeft w:val="0"/>
      <w:marRight w:val="0"/>
      <w:marTop w:val="0"/>
      <w:marBottom w:val="0"/>
      <w:divBdr>
        <w:top w:val="none" w:sz="0" w:space="0" w:color="auto"/>
        <w:left w:val="none" w:sz="0" w:space="0" w:color="auto"/>
        <w:bottom w:val="none" w:sz="0" w:space="0" w:color="auto"/>
        <w:right w:val="none" w:sz="0" w:space="0" w:color="auto"/>
      </w:divBdr>
    </w:div>
    <w:div w:id="813564373">
      <w:bodyDiv w:val="1"/>
      <w:marLeft w:val="0"/>
      <w:marRight w:val="0"/>
      <w:marTop w:val="0"/>
      <w:marBottom w:val="0"/>
      <w:divBdr>
        <w:top w:val="none" w:sz="0" w:space="0" w:color="auto"/>
        <w:left w:val="none" w:sz="0" w:space="0" w:color="auto"/>
        <w:bottom w:val="none" w:sz="0" w:space="0" w:color="auto"/>
        <w:right w:val="none" w:sz="0" w:space="0" w:color="auto"/>
      </w:divBdr>
    </w:div>
    <w:div w:id="1107509760">
      <w:bodyDiv w:val="1"/>
      <w:marLeft w:val="0"/>
      <w:marRight w:val="0"/>
      <w:marTop w:val="0"/>
      <w:marBottom w:val="0"/>
      <w:divBdr>
        <w:top w:val="none" w:sz="0" w:space="0" w:color="auto"/>
        <w:left w:val="none" w:sz="0" w:space="0" w:color="auto"/>
        <w:bottom w:val="none" w:sz="0" w:space="0" w:color="auto"/>
        <w:right w:val="none" w:sz="0" w:space="0" w:color="auto"/>
      </w:divBdr>
    </w:div>
    <w:div w:id="1362122248">
      <w:bodyDiv w:val="1"/>
      <w:marLeft w:val="0"/>
      <w:marRight w:val="0"/>
      <w:marTop w:val="0"/>
      <w:marBottom w:val="0"/>
      <w:divBdr>
        <w:top w:val="none" w:sz="0" w:space="0" w:color="auto"/>
        <w:left w:val="none" w:sz="0" w:space="0" w:color="auto"/>
        <w:bottom w:val="none" w:sz="0" w:space="0" w:color="auto"/>
        <w:right w:val="none" w:sz="0" w:space="0" w:color="auto"/>
      </w:divBdr>
    </w:div>
    <w:div w:id="1376806824">
      <w:bodyDiv w:val="1"/>
      <w:marLeft w:val="0"/>
      <w:marRight w:val="0"/>
      <w:marTop w:val="0"/>
      <w:marBottom w:val="0"/>
      <w:divBdr>
        <w:top w:val="none" w:sz="0" w:space="0" w:color="auto"/>
        <w:left w:val="none" w:sz="0" w:space="0" w:color="auto"/>
        <w:bottom w:val="none" w:sz="0" w:space="0" w:color="auto"/>
        <w:right w:val="none" w:sz="0" w:space="0" w:color="auto"/>
      </w:divBdr>
    </w:div>
    <w:div w:id="1488668535">
      <w:bodyDiv w:val="1"/>
      <w:marLeft w:val="0"/>
      <w:marRight w:val="0"/>
      <w:marTop w:val="0"/>
      <w:marBottom w:val="0"/>
      <w:divBdr>
        <w:top w:val="none" w:sz="0" w:space="0" w:color="auto"/>
        <w:left w:val="none" w:sz="0" w:space="0" w:color="auto"/>
        <w:bottom w:val="none" w:sz="0" w:space="0" w:color="auto"/>
        <w:right w:val="none" w:sz="0" w:space="0" w:color="auto"/>
      </w:divBdr>
    </w:div>
    <w:div w:id="191084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8" ma:contentTypeDescription="Create a new document." ma:contentTypeScope="" ma:versionID="dd4a24e38a490c398c21ea92b908006b">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f66f2ade1e3d009db39ca234e343b790"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element ref="ns2:MediaServiceObjectDetectorVersions"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Link" ma:index="25"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c97a92b-786d-401c-864b-1191fd1a85df}"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Link xmlns="62e6d7e0-8f69-4736-9de7-41af03e42ea2">
      <Url xsi:nil="true"/>
      <Description xsi:nil="true"/>
    </Link>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AEBA1-56DB-4F74-8361-75FA23F2B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3.xml><?xml version="1.0" encoding="utf-8"?>
<ds:datastoreItem xmlns:ds="http://schemas.openxmlformats.org/officeDocument/2006/customXml" ds:itemID="{5BC32D30-8ECC-4774-B97D-08B21D6372F2}">
  <ds:schemaRefs>
    <ds:schemaRef ds:uri="62e6d7e0-8f69-4736-9de7-41af03e42ea2"/>
    <ds:schemaRef ds:uri="http://www.w3.org/XML/1998/namespace"/>
    <ds:schemaRef ds:uri="http://schemas.microsoft.com/office/2006/documentManagement/types"/>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a2598ba4-4db0-4ba6-86e6-e93586821996"/>
    <ds:schemaRef ds:uri="http://purl.org/dc/terms/"/>
  </ds:schemaRefs>
</ds:datastoreItem>
</file>

<file path=customXml/itemProps4.xml><?xml version="1.0" encoding="utf-8"?>
<ds:datastoreItem xmlns:ds="http://schemas.openxmlformats.org/officeDocument/2006/customXml" ds:itemID="{F69340C6-8F9F-41BC-8AA7-596BC1CD3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1967</Words>
  <Characters>11216</Characters>
  <Application>Microsoft Office Word</Application>
  <DocSecurity>0</DocSecurity>
  <Lines>93</Lines>
  <Paragraphs>26</Paragraphs>
  <ScaleCrop>false</ScaleCrop>
  <Company>FaHCSIA</Company>
  <LinksUpToDate>false</LinksUpToDate>
  <CharactersWithSpaces>13157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NDIA IA</dc:creator>
  <cp:keywords/>
  <dc:description/>
  <cp:lastModifiedBy>Weedon, Teagan</cp:lastModifiedBy>
  <cp:revision>2</cp:revision>
  <cp:lastPrinted>2019-02-01T04:10:00Z</cp:lastPrinted>
  <dcterms:created xsi:type="dcterms:W3CDTF">2024-04-10T00:59:00Z</dcterms:created>
  <dcterms:modified xsi:type="dcterms:W3CDTF">2024-04-10T00:59:00Z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0x010100266966F133664895A6EE3632470D45F500925A3D0030A53142B8A9F72054D0F1E5</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Order">
    <vt:r8>158200</vt:r8>
  </property>
  <property fmtid="{D5CDD505-2E9C-101B-9397-08002B2CF9AE}" pid="9" name="MSIP_Label_2b83f8d7-e91f-4eee-a336-52a8061c0503_Enabled">
    <vt:lpwstr>true</vt:lpwstr>
  </property>
  <property fmtid="{D5CDD505-2E9C-101B-9397-08002B2CF9AE}" pid="10" name="MSIP_Label_2b83f8d7-e91f-4eee-a336-52a8061c0503_SetDate">
    <vt:lpwstr>2022-03-17T23:53:16Z</vt:lpwstr>
  </property>
  <property fmtid="{D5CDD505-2E9C-101B-9397-08002B2CF9AE}" pid="11" name="MSIP_Label_2b83f8d7-e91f-4eee-a336-52a8061c0503_Method">
    <vt:lpwstr>Privileged</vt:lpwstr>
  </property>
  <property fmtid="{D5CDD505-2E9C-101B-9397-08002B2CF9AE}" pid="12" name="MSIP_Label_2b83f8d7-e91f-4eee-a336-52a8061c0503_Name">
    <vt:lpwstr>OFFICIAL</vt:lpwstr>
  </property>
  <property fmtid="{D5CDD505-2E9C-101B-9397-08002B2CF9AE}" pid="13" name="MSIP_Label_2b83f8d7-e91f-4eee-a336-52a8061c0503_SiteId">
    <vt:lpwstr>cd778b65-752d-454a-87cf-b9990fe58993</vt:lpwstr>
  </property>
  <property fmtid="{D5CDD505-2E9C-101B-9397-08002B2CF9AE}" pid="14" name="MSIP_Label_2b83f8d7-e91f-4eee-a336-52a8061c0503_ActionId">
    <vt:lpwstr>df030bc1-36a4-4bb0-b3ab-49beae7bf9cf</vt:lpwstr>
  </property>
  <property fmtid="{D5CDD505-2E9C-101B-9397-08002B2CF9AE}" pid="15" name="MSIP_Label_2b83f8d7-e91f-4eee-a336-52a8061c0503_ContentBits">
    <vt:lpwstr>0</vt:lpwstr>
  </property>
  <property fmtid="{D5CDD505-2E9C-101B-9397-08002B2CF9AE}" pid="16" name="MediaServiceImageTags">
    <vt:lpwstr/>
  </property>
</Properties>
</file>