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6851" w14:textId="34E7E155" w:rsidR="00E94B15" w:rsidRDefault="14C1AD76" w:rsidP="0350EA9A">
      <w:pPr>
        <w:pStyle w:val="Heading1"/>
      </w:pPr>
      <w:r w:rsidRPr="0350EA9A">
        <w:rPr>
          <w:lang w:val="en-US"/>
        </w:rPr>
        <w:t xml:space="preserve">Psychosocial Disability </w:t>
      </w:r>
      <w:bookmarkStart w:id="0" w:name="_Toc122689909"/>
      <w:r w:rsidR="001F72FD">
        <w:t>Access Factsheet</w:t>
      </w:r>
      <w:r w:rsidR="00C166C5">
        <w:t xml:space="preserve"> 4</w:t>
      </w:r>
      <w:r w:rsidR="001F72FD">
        <w:t>: Functional capacity and mental health conditions</w:t>
      </w:r>
    </w:p>
    <w:p w14:paraId="241F360F" w14:textId="57A6B37D" w:rsidR="001F72FD" w:rsidRDefault="001F72FD" w:rsidP="001F72FD">
      <w:pPr>
        <w:pStyle w:val="Title"/>
      </w:pPr>
      <w:r>
        <w:t xml:space="preserve">This factsheet is </w:t>
      </w:r>
      <w:r w:rsidR="00E54A30">
        <w:t>part of</w:t>
      </w:r>
      <w:r>
        <w:t xml:space="preserve"> a series</w:t>
      </w:r>
      <w:r w:rsidR="00C84071">
        <w:t xml:space="preserve"> about</w:t>
      </w:r>
      <w:r>
        <w:t xml:space="preserve"> access to the National Disability Insurance Scheme (NDIS) for people with psychosocial disability. </w:t>
      </w:r>
    </w:p>
    <w:p w14:paraId="5E2AE93E" w14:textId="67826C65" w:rsidR="001F72FD" w:rsidRDefault="001F72FD" w:rsidP="001F72FD">
      <w:pPr>
        <w:pStyle w:val="Title"/>
      </w:pPr>
      <w:r>
        <w:t xml:space="preserve">It </w:t>
      </w:r>
      <w:r w:rsidRPr="00906D50">
        <w:t>explain</w:t>
      </w:r>
      <w:r>
        <w:t>s</w:t>
      </w:r>
      <w:r w:rsidRPr="00906D50">
        <w:t xml:space="preserve"> </w:t>
      </w:r>
      <w:r>
        <w:t xml:space="preserve">more about what </w:t>
      </w:r>
      <w:r w:rsidRPr="00906D50">
        <w:t>the National Disability Insurance Agency (NDIA)</w:t>
      </w:r>
      <w:r>
        <w:t xml:space="preserve"> means by psychosocial disability and recovery when it comes to functional capacity and the impact of your psychosocial disability on everyday life. </w:t>
      </w:r>
    </w:p>
    <w:p w14:paraId="6568F487" w14:textId="62A4565D" w:rsidR="00E94B15" w:rsidRPr="003313CD" w:rsidRDefault="001F72FD" w:rsidP="001F72FD">
      <w:pPr>
        <w:pStyle w:val="Title"/>
      </w:pPr>
      <w:r>
        <w:t xml:space="preserve">It provides information about the difference between </w:t>
      </w:r>
      <w:r w:rsidRPr="001E5FA3">
        <w:rPr>
          <w:b/>
          <w:bCs/>
        </w:rPr>
        <w:t>substantially</w:t>
      </w:r>
      <w:r w:rsidRPr="00906D50">
        <w:t xml:space="preserve"> </w:t>
      </w:r>
      <w:r w:rsidRPr="00B124FA">
        <w:rPr>
          <w:b/>
          <w:bCs/>
        </w:rPr>
        <w:t>reduced functional capacity</w:t>
      </w:r>
      <w:r>
        <w:t xml:space="preserve"> and </w:t>
      </w:r>
      <w:r w:rsidRPr="00B124FA">
        <w:rPr>
          <w:b/>
          <w:bCs/>
        </w:rPr>
        <w:t>reduced functional capacity</w:t>
      </w:r>
      <w:r w:rsidR="00540FB4">
        <w:rPr>
          <w:b/>
          <w:bCs/>
        </w:rPr>
        <w:t xml:space="preserve"> </w:t>
      </w:r>
      <w:r w:rsidR="00540FB4" w:rsidRPr="00B711DE">
        <w:t>in meeting the disability requirements</w:t>
      </w:r>
      <w:r w:rsidR="00E94B15" w:rsidRPr="003313CD">
        <w:t xml:space="preserve">. </w:t>
      </w:r>
    </w:p>
    <w:bookmarkEnd w:id="0"/>
    <w:p w14:paraId="0679D343" w14:textId="4ABB9E0D" w:rsidR="004D32B5" w:rsidRPr="00830A50" w:rsidRDefault="001F72FD" w:rsidP="00830A50">
      <w:pPr>
        <w:pStyle w:val="Heading2"/>
      </w:pPr>
      <w:r w:rsidRPr="001F72FD">
        <w:t>Meeting the NDIS eligibility criteria</w:t>
      </w:r>
    </w:p>
    <w:p w14:paraId="20F29231" w14:textId="6B63A2F2" w:rsidR="001F72FD" w:rsidRPr="001F72FD" w:rsidRDefault="001F72FD" w:rsidP="001F72FD">
      <w:pPr>
        <w:rPr>
          <w:shd w:val="clear" w:color="auto" w:fill="FFFFFF"/>
          <w:lang w:val="en-AU"/>
        </w:rPr>
      </w:pPr>
      <w:r w:rsidRPr="001F72FD">
        <w:rPr>
          <w:shd w:val="clear" w:color="auto" w:fill="FFFFFF"/>
          <w:lang w:val="en-AU"/>
        </w:rPr>
        <w:t xml:space="preserve">The NDIS provides support to people who experience psychosocial disability resulting from a mental health condition. </w:t>
      </w:r>
      <w:r w:rsidR="00721863">
        <w:rPr>
          <w:shd w:val="clear" w:color="auto" w:fill="FFFFFF"/>
          <w:lang w:val="en-AU"/>
        </w:rPr>
        <w:t xml:space="preserve">We decide if </w:t>
      </w:r>
      <w:r w:rsidRPr="001F72FD">
        <w:rPr>
          <w:shd w:val="clear" w:color="auto" w:fill="FFFFFF"/>
          <w:lang w:val="en-AU"/>
        </w:rPr>
        <w:t xml:space="preserve">you are eligible to become </w:t>
      </w:r>
      <w:proofErr w:type="gramStart"/>
      <w:r w:rsidRPr="001F72FD">
        <w:rPr>
          <w:shd w:val="clear" w:color="auto" w:fill="FFFFFF"/>
          <w:lang w:val="en-AU"/>
        </w:rPr>
        <w:t>a</w:t>
      </w:r>
      <w:r w:rsidR="00B711DE">
        <w:rPr>
          <w:shd w:val="clear" w:color="auto" w:fill="FFFFFF"/>
          <w:lang w:val="en-AU"/>
        </w:rPr>
        <w:t>n</w:t>
      </w:r>
      <w:proofErr w:type="gramEnd"/>
      <w:r w:rsidRPr="001F72FD">
        <w:rPr>
          <w:shd w:val="clear" w:color="auto" w:fill="FFFFFF"/>
          <w:lang w:val="en-AU"/>
        </w:rPr>
        <w:t xml:space="preserve"> NDIS participant.</w:t>
      </w:r>
    </w:p>
    <w:p w14:paraId="104BA54D" w14:textId="5E3C2820" w:rsidR="001F72FD" w:rsidRDefault="001F72FD" w:rsidP="00FD10EC">
      <w:pPr>
        <w:rPr>
          <w:shd w:val="clear" w:color="auto" w:fill="FFFFFF"/>
          <w:lang w:val="en-AU"/>
        </w:rPr>
      </w:pPr>
      <w:r w:rsidRPr="001F72FD">
        <w:rPr>
          <w:shd w:val="clear" w:color="auto" w:fill="FFFFFF"/>
          <w:lang w:val="en-AU"/>
        </w:rPr>
        <w:t xml:space="preserve">We make these decisions based on </w:t>
      </w:r>
      <w:hyperlink r:id="rId7" w:history="1">
        <w:r w:rsidR="002E1DAB" w:rsidRPr="00267D65">
          <w:rPr>
            <w:rStyle w:val="Hyperlink"/>
            <w:shd w:val="clear" w:color="auto" w:fill="FFFFFF"/>
            <w:lang w:val="en-AU"/>
          </w:rPr>
          <w:t xml:space="preserve">NDIS </w:t>
        </w:r>
        <w:r w:rsidRPr="00267D65">
          <w:rPr>
            <w:rStyle w:val="Hyperlink"/>
            <w:shd w:val="clear" w:color="auto" w:fill="FFFFFF"/>
            <w:lang w:val="en-AU"/>
          </w:rPr>
          <w:t>laws</w:t>
        </w:r>
      </w:hyperlink>
      <w:r w:rsidRPr="001F72FD">
        <w:rPr>
          <w:shd w:val="clear" w:color="auto" w:fill="FFFFFF"/>
          <w:lang w:val="en-AU"/>
        </w:rPr>
        <w:t xml:space="preserve"> </w:t>
      </w:r>
      <w:r w:rsidR="00A10304">
        <w:rPr>
          <w:shd w:val="clear" w:color="auto" w:fill="FFFFFF"/>
          <w:lang w:val="en-AU"/>
        </w:rPr>
        <w:t xml:space="preserve">that </w:t>
      </w:r>
      <w:r w:rsidRPr="001F72FD">
        <w:rPr>
          <w:shd w:val="clear" w:color="auto" w:fill="FFFFFF"/>
          <w:lang w:val="en-AU"/>
        </w:rPr>
        <w:t>set out</w:t>
      </w:r>
      <w:r w:rsidR="00A10304">
        <w:rPr>
          <w:shd w:val="clear" w:color="auto" w:fill="FFFFFF"/>
          <w:lang w:val="en-AU"/>
        </w:rPr>
        <w:t xml:space="preserve"> </w:t>
      </w:r>
      <w:r w:rsidRPr="001F72FD">
        <w:rPr>
          <w:shd w:val="clear" w:color="auto" w:fill="FFFFFF"/>
          <w:lang w:val="en-AU"/>
        </w:rPr>
        <w:t>who is eligible for the NDIS</w:t>
      </w:r>
      <w:r w:rsidR="00396FBF">
        <w:rPr>
          <w:shd w:val="clear" w:color="auto" w:fill="FFFFFF"/>
          <w:lang w:val="en-AU"/>
        </w:rPr>
        <w:t>.</w:t>
      </w:r>
    </w:p>
    <w:p w14:paraId="0CC95CAE" w14:textId="5B3BC350" w:rsidR="00B62E5E" w:rsidRDefault="001F72FD" w:rsidP="001F72FD">
      <w:pPr>
        <w:rPr>
          <w:shd w:val="clear" w:color="auto" w:fill="FFFFFF"/>
          <w:lang w:val="en-AU"/>
        </w:rPr>
      </w:pPr>
      <w:r w:rsidRPr="001F72FD">
        <w:rPr>
          <w:shd w:val="clear" w:color="auto" w:fill="FFFFFF"/>
          <w:lang w:val="en-AU"/>
        </w:rPr>
        <w:lastRenderedPageBreak/>
        <w:t>The</w:t>
      </w:r>
      <w:r w:rsidR="004F0117">
        <w:rPr>
          <w:shd w:val="clear" w:color="auto" w:fill="FFFFFF"/>
          <w:lang w:val="en-AU"/>
        </w:rPr>
        <w:t>se</w:t>
      </w:r>
      <w:r w:rsidRPr="001F72FD">
        <w:rPr>
          <w:shd w:val="clear" w:color="auto" w:fill="FFFFFF"/>
          <w:lang w:val="en-AU"/>
        </w:rPr>
        <w:t xml:space="preserve"> laws state that you may be eligible to become a participant if you experience</w:t>
      </w:r>
      <w:r w:rsidR="00963450">
        <w:rPr>
          <w:shd w:val="clear" w:color="auto" w:fill="FFFFFF"/>
          <w:lang w:val="en-AU"/>
        </w:rPr>
        <w:t xml:space="preserve"> </w:t>
      </w:r>
      <w:r w:rsidR="004F0117">
        <w:rPr>
          <w:shd w:val="clear" w:color="auto" w:fill="FFFFFF"/>
          <w:lang w:val="en-AU"/>
        </w:rPr>
        <w:t xml:space="preserve">a </w:t>
      </w:r>
      <w:r w:rsidR="00963450">
        <w:rPr>
          <w:shd w:val="clear" w:color="auto" w:fill="FFFFFF"/>
          <w:lang w:val="en-AU"/>
        </w:rPr>
        <w:t>permanent or likely permanent</w:t>
      </w:r>
      <w:r w:rsidRPr="001F72FD">
        <w:rPr>
          <w:shd w:val="clear" w:color="auto" w:fill="FFFFFF"/>
          <w:lang w:val="en-AU"/>
        </w:rPr>
        <w:t xml:space="preserve"> </w:t>
      </w:r>
      <w:r w:rsidRPr="001F72FD">
        <w:rPr>
          <w:b/>
          <w:bCs/>
          <w:shd w:val="clear" w:color="auto" w:fill="FFFFFF"/>
          <w:lang w:val="en-AU"/>
        </w:rPr>
        <w:t>impairment</w:t>
      </w:r>
      <w:r w:rsidR="00963450" w:rsidRPr="00FD10EC">
        <w:rPr>
          <w:shd w:val="clear" w:color="auto" w:fill="FFFFFF"/>
          <w:lang w:val="en-AU"/>
        </w:rPr>
        <w:t xml:space="preserve">. </w:t>
      </w:r>
    </w:p>
    <w:p w14:paraId="5B8FCDEE" w14:textId="0386D28C" w:rsidR="00B62E5E" w:rsidRDefault="00963450" w:rsidP="001F72FD">
      <w:pPr>
        <w:rPr>
          <w:shd w:val="clear" w:color="auto" w:fill="FFFFFF"/>
          <w:lang w:val="en-AU"/>
        </w:rPr>
      </w:pPr>
      <w:r w:rsidRPr="00FD10EC">
        <w:rPr>
          <w:shd w:val="clear" w:color="auto" w:fill="FFFFFF"/>
          <w:lang w:val="en-AU"/>
        </w:rPr>
        <w:t>This means</w:t>
      </w:r>
      <w:r w:rsidR="001F72FD" w:rsidRPr="0007092A">
        <w:rPr>
          <w:shd w:val="clear" w:color="auto" w:fill="FFFFFF"/>
          <w:lang w:val="en-AU"/>
        </w:rPr>
        <w:t xml:space="preserve"> </w:t>
      </w:r>
      <w:r w:rsidR="001F72FD" w:rsidRPr="001F72FD">
        <w:rPr>
          <w:shd w:val="clear" w:color="auto" w:fill="FFFFFF"/>
          <w:lang w:val="en-AU"/>
        </w:rPr>
        <w:t xml:space="preserve">that </w:t>
      </w:r>
      <w:r>
        <w:rPr>
          <w:shd w:val="clear" w:color="auto" w:fill="FFFFFF"/>
          <w:lang w:val="en-AU"/>
        </w:rPr>
        <w:t xml:space="preserve">your </w:t>
      </w:r>
      <w:r w:rsidRPr="00257659">
        <w:rPr>
          <w:shd w:val="clear" w:color="auto" w:fill="FFFFFF"/>
          <w:lang w:val="en-AU"/>
        </w:rPr>
        <w:t xml:space="preserve">impairment </w:t>
      </w:r>
      <w:r w:rsidR="0007092A" w:rsidRPr="00257659">
        <w:rPr>
          <w:shd w:val="clear" w:color="auto" w:fill="FFFFFF"/>
          <w:lang w:val="en-AU"/>
        </w:rPr>
        <w:t xml:space="preserve">from your mental health condition </w:t>
      </w:r>
      <w:r w:rsidR="001F72FD" w:rsidRPr="00257659">
        <w:rPr>
          <w:shd w:val="clear" w:color="auto" w:fill="FFFFFF"/>
          <w:lang w:val="en-AU"/>
        </w:rPr>
        <w:t>is likely to be</w:t>
      </w:r>
      <w:r w:rsidR="005C49A2" w:rsidRPr="00257659">
        <w:rPr>
          <w:shd w:val="clear" w:color="auto" w:fill="FFFFFF"/>
          <w:lang w:val="en-AU"/>
        </w:rPr>
        <w:t xml:space="preserve"> present</w:t>
      </w:r>
      <w:r w:rsidR="001F72FD" w:rsidRPr="00257659">
        <w:rPr>
          <w:shd w:val="clear" w:color="auto" w:fill="FFFFFF"/>
          <w:lang w:val="en-AU"/>
        </w:rPr>
        <w:t xml:space="preserve"> across your lifetime</w:t>
      </w:r>
      <w:r w:rsidR="0020129E" w:rsidRPr="00257659">
        <w:rPr>
          <w:shd w:val="clear" w:color="auto" w:fill="FFFFFF"/>
          <w:lang w:val="en-AU"/>
        </w:rPr>
        <w:t>.</w:t>
      </w:r>
      <w:r w:rsidR="0020129E">
        <w:rPr>
          <w:shd w:val="clear" w:color="auto" w:fill="FFFFFF"/>
          <w:lang w:val="en-AU"/>
        </w:rPr>
        <w:t xml:space="preserve"> </w:t>
      </w:r>
    </w:p>
    <w:p w14:paraId="13EEB7FB" w14:textId="174FA004" w:rsidR="001F72FD" w:rsidRDefault="00683059" w:rsidP="001F72FD">
      <w:pPr>
        <w:rPr>
          <w:shd w:val="clear" w:color="auto" w:fill="FFFFFF"/>
          <w:lang w:val="en-AU"/>
        </w:rPr>
      </w:pPr>
      <w:r>
        <w:rPr>
          <w:shd w:val="clear" w:color="auto" w:fill="FFFFFF"/>
          <w:lang w:val="en-AU"/>
        </w:rPr>
        <w:t>For people</w:t>
      </w:r>
      <w:r w:rsidR="00DF1CEA">
        <w:rPr>
          <w:shd w:val="clear" w:color="auto" w:fill="FFFFFF"/>
          <w:lang w:val="en-AU"/>
        </w:rPr>
        <w:t xml:space="preserve"> who meet </w:t>
      </w:r>
      <w:r w:rsidR="008B6A96">
        <w:rPr>
          <w:shd w:val="clear" w:color="auto" w:fill="FFFFFF"/>
          <w:lang w:val="en-AU"/>
        </w:rPr>
        <w:t xml:space="preserve">the </w:t>
      </w:r>
      <w:r w:rsidR="00DF1CEA">
        <w:rPr>
          <w:shd w:val="clear" w:color="auto" w:fill="FFFFFF"/>
          <w:lang w:val="en-AU"/>
        </w:rPr>
        <w:t>disability requirements, w</w:t>
      </w:r>
      <w:r w:rsidR="0020129E">
        <w:rPr>
          <w:shd w:val="clear" w:color="auto" w:fill="FFFFFF"/>
          <w:lang w:val="en-AU"/>
        </w:rPr>
        <w:t xml:space="preserve">e also </w:t>
      </w:r>
      <w:r w:rsidR="00DE2A44">
        <w:rPr>
          <w:shd w:val="clear" w:color="auto" w:fill="FFFFFF"/>
          <w:lang w:val="en-AU"/>
        </w:rPr>
        <w:t xml:space="preserve">look at </w:t>
      </w:r>
      <w:r w:rsidR="001F72FD" w:rsidRPr="001F72FD">
        <w:rPr>
          <w:shd w:val="clear" w:color="auto" w:fill="FFFFFF"/>
          <w:lang w:val="en-AU"/>
        </w:rPr>
        <w:t xml:space="preserve">your </w:t>
      </w:r>
      <w:r w:rsidR="001F72FD" w:rsidRPr="001F72FD">
        <w:rPr>
          <w:b/>
          <w:bCs/>
          <w:shd w:val="clear" w:color="auto" w:fill="FFFFFF"/>
          <w:lang w:val="en-AU"/>
        </w:rPr>
        <w:t>functional capacity</w:t>
      </w:r>
      <w:r w:rsidR="001F72FD" w:rsidRPr="001F72FD">
        <w:rPr>
          <w:shd w:val="clear" w:color="auto" w:fill="FFFFFF"/>
          <w:lang w:val="en-AU"/>
        </w:rPr>
        <w:t xml:space="preserve"> </w:t>
      </w:r>
      <w:r w:rsidR="00DE2A44">
        <w:rPr>
          <w:shd w:val="clear" w:color="auto" w:fill="FFFFFF"/>
          <w:lang w:val="en-AU"/>
        </w:rPr>
        <w:t xml:space="preserve">for </w:t>
      </w:r>
      <w:r w:rsidR="001F72FD" w:rsidRPr="001F72FD">
        <w:rPr>
          <w:shd w:val="clear" w:color="auto" w:fill="FFFFFF"/>
          <w:lang w:val="en-AU"/>
        </w:rPr>
        <w:t>everyday activities without support</w:t>
      </w:r>
      <w:r w:rsidR="0020129E">
        <w:rPr>
          <w:shd w:val="clear" w:color="auto" w:fill="FFFFFF"/>
          <w:lang w:val="en-AU"/>
        </w:rPr>
        <w:t>.</w:t>
      </w:r>
      <w:r w:rsidR="00EC33BD">
        <w:rPr>
          <w:shd w:val="clear" w:color="auto" w:fill="FFFFFF"/>
          <w:lang w:val="en-AU"/>
        </w:rPr>
        <w:t xml:space="preserve"> </w:t>
      </w:r>
    </w:p>
    <w:p w14:paraId="3BB4C651" w14:textId="5FF5FCE8" w:rsidR="00D73F2A" w:rsidRDefault="001D512B" w:rsidP="00D73F2A">
      <w:r>
        <w:t xml:space="preserve">This </w:t>
      </w:r>
      <w:r w:rsidR="007F3343">
        <w:t>f</w:t>
      </w:r>
      <w:r>
        <w:t xml:space="preserve">actsheet </w:t>
      </w:r>
      <w:r w:rsidR="007F3343">
        <w:t xml:space="preserve">outlines </w:t>
      </w:r>
      <w:r>
        <w:t xml:space="preserve">the </w:t>
      </w:r>
      <w:hyperlink r:id="rId8" w:history="1">
        <w:r w:rsidR="003A1FB3" w:rsidRPr="00E977F7">
          <w:rPr>
            <w:rStyle w:val="Hyperlink"/>
          </w:rPr>
          <w:t xml:space="preserve">NDIS </w:t>
        </w:r>
        <w:r w:rsidRPr="00E977F7">
          <w:rPr>
            <w:rStyle w:val="Hyperlink"/>
          </w:rPr>
          <w:t>disability requirements</w:t>
        </w:r>
      </w:hyperlink>
      <w:r>
        <w:t xml:space="preserve">. </w:t>
      </w:r>
      <w:r w:rsidR="00180BF2">
        <w:t xml:space="preserve">But </w:t>
      </w:r>
      <w:r>
        <w:t>y</w:t>
      </w:r>
      <w:r w:rsidR="00D73F2A" w:rsidRPr="00277936">
        <w:t xml:space="preserve">ou may </w:t>
      </w:r>
      <w:r w:rsidR="00D73F2A">
        <w:t xml:space="preserve">also </w:t>
      </w:r>
      <w:r w:rsidR="00D73F2A" w:rsidRPr="00277936">
        <w:t>be eligible</w:t>
      </w:r>
      <w:r w:rsidR="009104AE">
        <w:t xml:space="preserve"> under the early intervention requirements</w:t>
      </w:r>
      <w:r w:rsidR="00D73F2A" w:rsidRPr="00277936">
        <w:t xml:space="preserve"> </w:t>
      </w:r>
      <w:r w:rsidR="00DC1ABA">
        <w:t xml:space="preserve">for </w:t>
      </w:r>
      <w:r w:rsidR="00D73F2A" w:rsidRPr="00277936">
        <w:t>supports now to reduce your future need for support.</w:t>
      </w:r>
      <w:r w:rsidR="00D73F2A">
        <w:t xml:space="preserve"> Visit the </w:t>
      </w:r>
      <w:hyperlink r:id="rId9" w:history="1">
        <w:r w:rsidR="009A2EFE" w:rsidRPr="00C26412">
          <w:rPr>
            <w:rStyle w:val="Hyperlink"/>
          </w:rPr>
          <w:t>Am I eligible?</w:t>
        </w:r>
      </w:hyperlink>
      <w:r w:rsidR="009A2EFE" w:rsidRPr="008B6A96">
        <w:t xml:space="preserve"> </w:t>
      </w:r>
      <w:r w:rsidR="00395CD2">
        <w:t xml:space="preserve">page </w:t>
      </w:r>
      <w:r w:rsidR="009F0267">
        <w:t xml:space="preserve">on </w:t>
      </w:r>
      <w:r w:rsidR="00395CD2">
        <w:t>the NDIS</w:t>
      </w:r>
      <w:r w:rsidR="009F0267">
        <w:t xml:space="preserve"> </w:t>
      </w:r>
      <w:r w:rsidR="00D73F2A">
        <w:t>website for more information</w:t>
      </w:r>
      <w:r w:rsidR="00D73F2A" w:rsidRPr="00277936">
        <w:t>.</w:t>
      </w:r>
      <w:r w:rsidR="00D73F2A">
        <w:t xml:space="preserve"> </w:t>
      </w:r>
    </w:p>
    <w:p w14:paraId="4814DA32" w14:textId="3855B972" w:rsidR="001F72FD" w:rsidRPr="001F72FD" w:rsidRDefault="001F72FD" w:rsidP="001F72FD">
      <w:pPr>
        <w:rPr>
          <w:shd w:val="clear" w:color="auto" w:fill="FFFFFF"/>
          <w:lang w:val="en-AU"/>
        </w:rPr>
      </w:pPr>
      <w:r w:rsidRPr="001F72FD">
        <w:rPr>
          <w:shd w:val="clear" w:color="auto" w:fill="FFFFFF"/>
          <w:lang w:val="en-AU"/>
        </w:rPr>
        <w:t xml:space="preserve">Many people </w:t>
      </w:r>
      <w:r w:rsidR="00426AE8">
        <w:rPr>
          <w:shd w:val="clear" w:color="auto" w:fill="FFFFFF"/>
          <w:lang w:val="en-AU"/>
        </w:rPr>
        <w:t xml:space="preserve">may not </w:t>
      </w:r>
      <w:r w:rsidR="00E7669A">
        <w:rPr>
          <w:shd w:val="clear" w:color="auto" w:fill="FFFFFF"/>
          <w:lang w:val="en-AU"/>
        </w:rPr>
        <w:t xml:space="preserve">at first </w:t>
      </w:r>
      <w:r w:rsidR="00CF69A6">
        <w:rPr>
          <w:shd w:val="clear" w:color="auto" w:fill="FFFFFF"/>
          <w:lang w:val="en-AU"/>
        </w:rPr>
        <w:t xml:space="preserve">understand </w:t>
      </w:r>
      <w:r w:rsidRPr="001F72FD">
        <w:rPr>
          <w:shd w:val="clear" w:color="auto" w:fill="FFFFFF"/>
          <w:lang w:val="en-AU"/>
        </w:rPr>
        <w:t>the term ‘functional capacity’</w:t>
      </w:r>
      <w:r w:rsidR="00884C35">
        <w:rPr>
          <w:shd w:val="clear" w:color="auto" w:fill="FFFFFF"/>
          <w:lang w:val="en-AU"/>
        </w:rPr>
        <w:t xml:space="preserve"> as it is used by the NDIS</w:t>
      </w:r>
      <w:r w:rsidR="00390045">
        <w:rPr>
          <w:shd w:val="clear" w:color="auto" w:fill="FFFFFF"/>
          <w:lang w:val="en-AU"/>
        </w:rPr>
        <w:t xml:space="preserve">. </w:t>
      </w:r>
      <w:r w:rsidR="00217234">
        <w:rPr>
          <w:shd w:val="clear" w:color="auto" w:fill="FFFFFF"/>
          <w:lang w:val="en-AU"/>
        </w:rPr>
        <w:t xml:space="preserve">It </w:t>
      </w:r>
      <w:r w:rsidRPr="001F72FD">
        <w:rPr>
          <w:shd w:val="clear" w:color="auto" w:fill="FFFFFF"/>
          <w:lang w:val="en-AU"/>
        </w:rPr>
        <w:t xml:space="preserve">can </w:t>
      </w:r>
      <w:r w:rsidR="00217234">
        <w:rPr>
          <w:shd w:val="clear" w:color="auto" w:fill="FFFFFF"/>
          <w:lang w:val="en-AU"/>
        </w:rPr>
        <w:t xml:space="preserve">be hard </w:t>
      </w:r>
      <w:r w:rsidRPr="001F72FD">
        <w:rPr>
          <w:shd w:val="clear" w:color="auto" w:fill="FFFFFF"/>
          <w:lang w:val="en-AU"/>
        </w:rPr>
        <w:t>to think how it appl</w:t>
      </w:r>
      <w:r w:rsidR="00217234">
        <w:rPr>
          <w:shd w:val="clear" w:color="auto" w:fill="FFFFFF"/>
          <w:lang w:val="en-AU"/>
        </w:rPr>
        <w:t>ies</w:t>
      </w:r>
      <w:r w:rsidRPr="001F72FD">
        <w:rPr>
          <w:shd w:val="clear" w:color="auto" w:fill="FFFFFF"/>
          <w:lang w:val="en-AU"/>
        </w:rPr>
        <w:t xml:space="preserve"> to their mental health condition and how it impacts their everyday life.</w:t>
      </w:r>
    </w:p>
    <w:p w14:paraId="63038AFA" w14:textId="71596D16" w:rsidR="001F72FD" w:rsidRDefault="00395295" w:rsidP="001F72FD">
      <w:pPr>
        <w:rPr>
          <w:shd w:val="clear" w:color="auto" w:fill="FFFFFF"/>
          <w:lang w:val="en-AU"/>
        </w:rPr>
      </w:pPr>
      <w:r>
        <w:rPr>
          <w:shd w:val="clear" w:color="auto" w:fill="FFFFFF"/>
          <w:lang w:val="en-AU"/>
        </w:rPr>
        <w:t xml:space="preserve">We </w:t>
      </w:r>
      <w:r w:rsidR="001F72FD" w:rsidRPr="001F72FD">
        <w:rPr>
          <w:shd w:val="clear" w:color="auto" w:fill="FFFFFF"/>
          <w:lang w:val="en-AU"/>
        </w:rPr>
        <w:t>recognise that describing your mental health condition as a ‘disability’ that is ‘significant’ and ‘likely to be permanent’ may not fit with your views of recovery</w:t>
      </w:r>
      <w:r w:rsidR="009C16B6">
        <w:rPr>
          <w:shd w:val="clear" w:color="auto" w:fill="FFFFFF"/>
          <w:lang w:val="en-AU"/>
        </w:rPr>
        <w:t xml:space="preserve">. </w:t>
      </w:r>
      <w:r w:rsidR="00D17A69" w:rsidRPr="00D17A69">
        <w:rPr>
          <w:shd w:val="clear" w:color="auto" w:fill="FFFFFF"/>
          <w:lang w:val="en-AU"/>
        </w:rPr>
        <w:t>Saying that you have a psychosocial disability that is ‘likely to be permanent’ does not change who you are, your experiences, or your ability to live a meaningful and contributing life. It may help show us how your mental health condition affects your life, and it may help us to support you.</w:t>
      </w:r>
    </w:p>
    <w:p w14:paraId="77787550" w14:textId="32CC62C7" w:rsidR="006A2725" w:rsidRPr="001F72FD" w:rsidRDefault="001A0C5C" w:rsidP="004052AB">
      <w:pPr>
        <w:rPr>
          <w:shd w:val="clear" w:color="auto" w:fill="FFFFFF"/>
          <w:lang w:val="en-AU"/>
        </w:rPr>
      </w:pPr>
      <w:r w:rsidRPr="001A0C5C">
        <w:rPr>
          <w:shd w:val="clear" w:color="auto" w:fill="FFFFFF"/>
          <w:lang w:val="en-AU"/>
        </w:rPr>
        <w:t xml:space="preserve">If you become </w:t>
      </w:r>
      <w:proofErr w:type="gramStart"/>
      <w:r w:rsidRPr="001A0C5C">
        <w:rPr>
          <w:shd w:val="clear" w:color="auto" w:fill="FFFFFF"/>
          <w:lang w:val="en-AU"/>
        </w:rPr>
        <w:t>an</w:t>
      </w:r>
      <w:proofErr w:type="gramEnd"/>
      <w:r w:rsidRPr="001A0C5C">
        <w:rPr>
          <w:shd w:val="clear" w:color="auto" w:fill="FFFFFF"/>
          <w:lang w:val="en-AU"/>
        </w:rPr>
        <w:t xml:space="preserve"> NDIS participant with psychosocial disability, </w:t>
      </w:r>
      <w:r w:rsidR="005B2A2C">
        <w:rPr>
          <w:shd w:val="clear" w:color="auto" w:fill="FFFFFF"/>
          <w:lang w:val="en-AU"/>
        </w:rPr>
        <w:t>we</w:t>
      </w:r>
      <w:r w:rsidRPr="001A0C5C">
        <w:rPr>
          <w:shd w:val="clear" w:color="auto" w:fill="FFFFFF"/>
          <w:lang w:val="en-AU"/>
        </w:rPr>
        <w:t xml:space="preserve"> will fund reasonable and necessary supports to support you with your psychosocial recovery.</w:t>
      </w:r>
      <w:r w:rsidR="00E54F07">
        <w:rPr>
          <w:shd w:val="clear" w:color="auto" w:fill="FFFFFF"/>
          <w:lang w:val="en-AU"/>
        </w:rPr>
        <w:t xml:space="preserve"> </w:t>
      </w:r>
      <w:r w:rsidR="003E3F2D">
        <w:rPr>
          <w:shd w:val="clear" w:color="auto" w:fill="FFFFFF"/>
          <w:lang w:val="en-AU"/>
        </w:rPr>
        <w:t xml:space="preserve">This is also known as personal recovery. </w:t>
      </w:r>
      <w:r w:rsidR="00E54F07">
        <w:rPr>
          <w:shd w:val="clear" w:color="auto" w:fill="FFFFFF"/>
          <w:lang w:val="en-AU"/>
        </w:rPr>
        <w:t xml:space="preserve">We recognise that </w:t>
      </w:r>
      <w:r w:rsidR="00E54F07" w:rsidRPr="001F72FD">
        <w:rPr>
          <w:shd w:val="clear" w:color="auto" w:fill="FFFFFF"/>
          <w:lang w:val="en-AU"/>
        </w:rPr>
        <w:t>recovery is based on identifying strengths.</w:t>
      </w:r>
    </w:p>
    <w:p w14:paraId="7A822EAE" w14:textId="77777777" w:rsidR="001F72FD" w:rsidRPr="001F72FD" w:rsidRDefault="001F72FD" w:rsidP="001F72FD">
      <w:pPr>
        <w:pStyle w:val="Heading3"/>
      </w:pPr>
      <w:r w:rsidRPr="001F72FD">
        <w:t>Functional capacity</w:t>
      </w:r>
    </w:p>
    <w:p w14:paraId="1F17859B" w14:textId="77777777" w:rsidR="00407A57" w:rsidRDefault="00407A57" w:rsidP="00407A57">
      <w:r w:rsidRPr="00906D50">
        <w:t xml:space="preserve">Functional capacity is the ability to carry out </w:t>
      </w:r>
      <w:r>
        <w:t xml:space="preserve">daily </w:t>
      </w:r>
      <w:r w:rsidRPr="00906D50">
        <w:t xml:space="preserve">tasks. </w:t>
      </w:r>
      <w:r>
        <w:t>Each</w:t>
      </w:r>
      <w:r w:rsidRPr="00906D50">
        <w:t xml:space="preserve"> person’s </w:t>
      </w:r>
      <w:r>
        <w:t xml:space="preserve">experience of </w:t>
      </w:r>
      <w:r w:rsidRPr="00906D50">
        <w:t>functional capacity is individu</w:t>
      </w:r>
      <w:r>
        <w:t xml:space="preserve">al to them. </w:t>
      </w:r>
    </w:p>
    <w:p w14:paraId="73414364" w14:textId="77777777" w:rsidR="004052AB" w:rsidRDefault="004052AB" w:rsidP="004052AB">
      <w:pPr>
        <w:rPr>
          <w:shd w:val="clear" w:color="auto" w:fill="FFFFFF"/>
          <w:lang w:val="en-AU"/>
        </w:rPr>
      </w:pPr>
      <w:r>
        <w:rPr>
          <w:shd w:val="clear" w:color="auto" w:fill="FFFFFF"/>
          <w:lang w:val="en-AU"/>
        </w:rPr>
        <w:t xml:space="preserve">If you meet the disability requirements, your functional capacity for daily activities without support will be substantially reduced. </w:t>
      </w:r>
    </w:p>
    <w:p w14:paraId="29C347B2" w14:textId="5A7FEF85" w:rsidR="004052AB" w:rsidRDefault="004052AB" w:rsidP="004052AB">
      <w:pPr>
        <w:rPr>
          <w:shd w:val="clear" w:color="auto" w:fill="FFFFFF"/>
          <w:lang w:val="en-AU"/>
        </w:rPr>
      </w:pPr>
      <w:r w:rsidRPr="001F72FD">
        <w:rPr>
          <w:shd w:val="clear" w:color="auto" w:fill="FFFFFF"/>
          <w:lang w:val="en-AU"/>
        </w:rPr>
        <w:t xml:space="preserve">Understanding the difference between ‘reduced functional capacity’ and ‘substantially reduced functional capacity’ </w:t>
      </w:r>
      <w:r w:rsidR="00317C68">
        <w:rPr>
          <w:shd w:val="clear" w:color="auto" w:fill="FFFFFF"/>
          <w:lang w:val="en-AU"/>
        </w:rPr>
        <w:t xml:space="preserve">in the NDIS Act </w:t>
      </w:r>
      <w:r w:rsidRPr="001F72FD">
        <w:rPr>
          <w:shd w:val="clear" w:color="auto" w:fill="FFFFFF"/>
          <w:lang w:val="en-AU"/>
        </w:rPr>
        <w:t>can also be</w:t>
      </w:r>
      <w:r>
        <w:rPr>
          <w:shd w:val="clear" w:color="auto" w:fill="FFFFFF"/>
          <w:lang w:val="en-AU"/>
        </w:rPr>
        <w:t xml:space="preserve"> difficult</w:t>
      </w:r>
      <w:r w:rsidRPr="001F72FD">
        <w:rPr>
          <w:shd w:val="clear" w:color="auto" w:fill="FFFFFF"/>
          <w:lang w:val="en-AU"/>
        </w:rPr>
        <w:t xml:space="preserve">. </w:t>
      </w:r>
    </w:p>
    <w:p w14:paraId="43A22E96" w14:textId="77777777" w:rsidR="004052AB" w:rsidRPr="001F72FD" w:rsidRDefault="004052AB" w:rsidP="004052AB">
      <w:pPr>
        <w:rPr>
          <w:shd w:val="clear" w:color="auto" w:fill="FFFFFF"/>
          <w:lang w:val="en-AU"/>
        </w:rPr>
      </w:pPr>
      <w:r>
        <w:rPr>
          <w:shd w:val="clear" w:color="auto" w:fill="FFFFFF"/>
          <w:lang w:val="en-AU"/>
        </w:rPr>
        <w:t>This factsheet explains these terms and how they apply to psychosocial disability under the NDIS disability requirements.</w:t>
      </w:r>
    </w:p>
    <w:p w14:paraId="74FA428B" w14:textId="2AC05C8C" w:rsidR="001F72FD" w:rsidRPr="001F72FD" w:rsidRDefault="001F72FD" w:rsidP="001F72FD">
      <w:pPr>
        <w:pStyle w:val="Heading4"/>
      </w:pPr>
      <w:r w:rsidRPr="001F72FD">
        <w:lastRenderedPageBreak/>
        <w:t xml:space="preserve">The difference between ‘reduced’ and ‘substantially reduced’ functional </w:t>
      </w:r>
      <w:proofErr w:type="gramStart"/>
      <w:r w:rsidRPr="001F72FD">
        <w:t>capacity</w:t>
      </w:r>
      <w:proofErr w:type="gramEnd"/>
    </w:p>
    <w:p w14:paraId="3FD7C9D4" w14:textId="726B78C0" w:rsidR="001F72FD" w:rsidRDefault="001F72FD" w:rsidP="001F72FD">
      <w:r w:rsidRPr="00906D50">
        <w:t xml:space="preserve">Some people </w:t>
      </w:r>
      <w:r w:rsidR="00673184">
        <w:t xml:space="preserve">have </w:t>
      </w:r>
      <w:r w:rsidRPr="00906D50">
        <w:t>difficult</w:t>
      </w:r>
      <w:r w:rsidR="00673184">
        <w:t>y</w:t>
      </w:r>
      <w:r w:rsidRPr="00906D50">
        <w:t xml:space="preserve"> carrying out </w:t>
      </w:r>
      <w:r w:rsidR="003A3374">
        <w:t xml:space="preserve">some </w:t>
      </w:r>
      <w:r w:rsidRPr="00906D50">
        <w:t>tasks</w:t>
      </w:r>
      <w:r w:rsidR="005830EA">
        <w:t>.</w:t>
      </w:r>
      <w:r>
        <w:t xml:space="preserve"> </w:t>
      </w:r>
      <w:r w:rsidR="005830EA">
        <w:t>T</w:t>
      </w:r>
      <w:r>
        <w:t xml:space="preserve">his is called </w:t>
      </w:r>
      <w:r w:rsidRPr="00B124FA">
        <w:rPr>
          <w:b/>
          <w:bCs/>
        </w:rPr>
        <w:t>reduced</w:t>
      </w:r>
      <w:r w:rsidRPr="003E4293">
        <w:t xml:space="preserve"> functional capacity</w:t>
      </w:r>
      <w:r>
        <w:t>.</w:t>
      </w:r>
    </w:p>
    <w:p w14:paraId="5466A341" w14:textId="48E14D84" w:rsidR="001F72FD" w:rsidRDefault="001F72FD" w:rsidP="001F72FD">
      <w:r>
        <w:t>O</w:t>
      </w:r>
      <w:r w:rsidRPr="00906D50">
        <w:t>ther</w:t>
      </w:r>
      <w:r>
        <w:t xml:space="preserve"> p</w:t>
      </w:r>
      <w:r w:rsidRPr="00257659">
        <w:t>eople may not be able to complete a task</w:t>
      </w:r>
      <w:r w:rsidR="005830EA" w:rsidRPr="00257659">
        <w:t xml:space="preserve"> </w:t>
      </w:r>
      <w:r w:rsidR="00DF12B1" w:rsidRPr="00257659">
        <w:t>without disability-specific support</w:t>
      </w:r>
      <w:r w:rsidR="003B3B64" w:rsidRPr="00257659">
        <w:t xml:space="preserve">. </w:t>
      </w:r>
      <w:r w:rsidR="003B3B64">
        <w:t>T</w:t>
      </w:r>
      <w:r>
        <w:t xml:space="preserve">his is called </w:t>
      </w:r>
      <w:r w:rsidRPr="00B124FA">
        <w:rPr>
          <w:b/>
          <w:bCs/>
        </w:rPr>
        <w:t>substantially</w:t>
      </w:r>
      <w:r w:rsidRPr="00906D50">
        <w:t xml:space="preserve"> </w:t>
      </w:r>
      <w:r w:rsidRPr="003E4293">
        <w:t>reduced functional capacity</w:t>
      </w:r>
      <w:r w:rsidRPr="00906D50">
        <w:t>.</w:t>
      </w:r>
    </w:p>
    <w:p w14:paraId="0091DB45" w14:textId="0703BCA1" w:rsidR="001F72FD" w:rsidRDefault="001F72FD" w:rsidP="001F72FD">
      <w:r>
        <w:t>Your impairment substantially reduces your functional capacity if you usually need disability-specific supports to participate in or complete the tasks</w:t>
      </w:r>
      <w:r w:rsidR="00DF12B1">
        <w:t xml:space="preserve"> in </w:t>
      </w:r>
      <w:r w:rsidR="000C636D">
        <w:t>6</w:t>
      </w:r>
      <w:r w:rsidR="00A35286">
        <w:t xml:space="preserve"> specific life</w:t>
      </w:r>
      <w:r w:rsidR="004A0C9C">
        <w:t xml:space="preserve"> </w:t>
      </w:r>
      <w:r w:rsidR="00A35286">
        <w:t>skill areas</w:t>
      </w:r>
      <w:r w:rsidR="0030388A">
        <w:t>. W</w:t>
      </w:r>
      <w:r w:rsidR="004A0C9C">
        <w:t>e talk about</w:t>
      </w:r>
      <w:r w:rsidR="00A35286">
        <w:t xml:space="preserve"> </w:t>
      </w:r>
      <w:r w:rsidR="0030388A">
        <w:t xml:space="preserve">these </w:t>
      </w:r>
      <w:r w:rsidR="00A35286">
        <w:t>in the next section</w:t>
      </w:r>
      <w:r>
        <w:t xml:space="preserve">. </w:t>
      </w:r>
    </w:p>
    <w:p w14:paraId="769593B2" w14:textId="3E2287B3" w:rsidR="001F72FD" w:rsidRDefault="001F72FD" w:rsidP="001F72FD">
      <w:r w:rsidRPr="00257659">
        <w:t>These disability-specific supports include</w:t>
      </w:r>
      <w:r>
        <w:t>:</w:t>
      </w:r>
    </w:p>
    <w:p w14:paraId="63500541" w14:textId="34C63ECF" w:rsidR="001F72FD" w:rsidRDefault="007A6D7F" w:rsidP="00FB1A51">
      <w:pPr>
        <w:pStyle w:val="Bullet"/>
      </w:pPr>
      <w:r>
        <w:t>a</w:t>
      </w:r>
      <w:r w:rsidR="001F72FD">
        <w:t xml:space="preserve"> high level of support from other people such as physical assistance, guidance, supervision or </w:t>
      </w:r>
      <w:proofErr w:type="gramStart"/>
      <w:r w:rsidR="001F72FD">
        <w:t>prompting</w:t>
      </w:r>
      <w:proofErr w:type="gramEnd"/>
    </w:p>
    <w:p w14:paraId="7D8AC394" w14:textId="06D90C99" w:rsidR="001F72FD" w:rsidRDefault="007A6D7F" w:rsidP="00FB1A51">
      <w:pPr>
        <w:pStyle w:val="Bullet"/>
      </w:pPr>
      <w:r>
        <w:t>a</w:t>
      </w:r>
      <w:r w:rsidR="001F72FD">
        <w:t>ssistive technology, equipment or home modifications prescribed by your doctor, allied health professional or other medical professional.</w:t>
      </w:r>
    </w:p>
    <w:p w14:paraId="0E6B5AEE" w14:textId="2D6665D9" w:rsidR="001F72FD" w:rsidRPr="00906D50" w:rsidRDefault="001F72FD" w:rsidP="001F72FD">
      <w:pPr>
        <w:pStyle w:val="Heading3"/>
      </w:pPr>
      <w:r w:rsidRPr="008C54C8">
        <w:t xml:space="preserve">How </w:t>
      </w:r>
      <w:r w:rsidR="003A765D">
        <w:t xml:space="preserve">we </w:t>
      </w:r>
      <w:r>
        <w:t>appl</w:t>
      </w:r>
      <w:r w:rsidR="003A765D">
        <w:t>y</w:t>
      </w:r>
      <w:r>
        <w:t xml:space="preserve"> the term</w:t>
      </w:r>
      <w:r w:rsidRPr="008C54C8">
        <w:t xml:space="preserve"> ‘substantially reduced functional capacity’</w:t>
      </w:r>
    </w:p>
    <w:p w14:paraId="478C02AD" w14:textId="65C0C178" w:rsidR="001F72FD" w:rsidRPr="00906D50" w:rsidRDefault="007E7DF6" w:rsidP="001F72FD">
      <w:r>
        <w:t xml:space="preserve">To decide </w:t>
      </w:r>
      <w:r w:rsidR="001F72FD" w:rsidRPr="00906D50">
        <w:t xml:space="preserve">the difference between </w:t>
      </w:r>
      <w:r w:rsidR="001F72FD" w:rsidRPr="00B124FA">
        <w:rPr>
          <w:b/>
          <w:bCs/>
        </w:rPr>
        <w:t>reduced</w:t>
      </w:r>
      <w:r w:rsidR="001F72FD" w:rsidRPr="00906D50">
        <w:t xml:space="preserve"> and </w:t>
      </w:r>
      <w:r w:rsidR="001F72FD" w:rsidRPr="00B124FA">
        <w:rPr>
          <w:b/>
          <w:bCs/>
        </w:rPr>
        <w:t>substantially</w:t>
      </w:r>
      <w:r w:rsidR="001F72FD" w:rsidRPr="00906D50">
        <w:t xml:space="preserve"> </w:t>
      </w:r>
      <w:r w:rsidR="001F72FD" w:rsidRPr="00B124FA">
        <w:rPr>
          <w:b/>
          <w:bCs/>
        </w:rPr>
        <w:t>reduced</w:t>
      </w:r>
      <w:r w:rsidR="001F72FD" w:rsidRPr="003E4293">
        <w:t xml:space="preserve"> functional capacity</w:t>
      </w:r>
      <w:r>
        <w:t>,</w:t>
      </w:r>
      <w:r w:rsidR="00FE797A">
        <w:t xml:space="preserve"> </w:t>
      </w:r>
      <w:r>
        <w:t>w</w:t>
      </w:r>
      <w:r w:rsidR="00E45381">
        <w:t xml:space="preserve">e </w:t>
      </w:r>
      <w:r>
        <w:t>look at</w:t>
      </w:r>
      <w:r w:rsidR="00E45381">
        <w:t xml:space="preserve"> </w:t>
      </w:r>
      <w:r w:rsidR="002E7ABF">
        <w:t>day-to-day</w:t>
      </w:r>
      <w:r w:rsidR="002E7ABF" w:rsidRPr="00906D50">
        <w:t xml:space="preserve"> </w:t>
      </w:r>
      <w:r w:rsidR="001F72FD" w:rsidRPr="00906D50">
        <w:t xml:space="preserve">functioning </w:t>
      </w:r>
      <w:r w:rsidR="001F72FD">
        <w:t xml:space="preserve">in </w:t>
      </w:r>
      <w:r w:rsidR="00E45381">
        <w:t xml:space="preserve">6 </w:t>
      </w:r>
      <w:r w:rsidR="001F72FD" w:rsidRPr="00906D50">
        <w:t>specific life skill areas:</w:t>
      </w:r>
    </w:p>
    <w:p w14:paraId="614F72C0" w14:textId="56675213" w:rsidR="001F72FD" w:rsidRPr="00452497" w:rsidRDefault="001F72FD" w:rsidP="001F72FD">
      <w:pPr>
        <w:pStyle w:val="Bullet"/>
        <w:rPr>
          <w:lang w:eastAsia="en-AU"/>
        </w:rPr>
      </w:pPr>
      <w:r w:rsidRPr="005426D3">
        <w:rPr>
          <w:b/>
          <w:bCs/>
          <w:lang w:eastAsia="en-AU"/>
        </w:rPr>
        <w:t>Communicating</w:t>
      </w:r>
      <w:r w:rsidRPr="005C4C62">
        <w:rPr>
          <w:b/>
          <w:bCs/>
          <w:lang w:eastAsia="en-AU"/>
        </w:rPr>
        <w:t>:</w:t>
      </w:r>
      <w:r w:rsidRPr="00452497">
        <w:rPr>
          <w:lang w:eastAsia="en-AU"/>
        </w:rPr>
        <w:t xml:space="preserve"> how you speak, </w:t>
      </w:r>
      <w:proofErr w:type="gramStart"/>
      <w:r w:rsidRPr="00452497">
        <w:rPr>
          <w:lang w:eastAsia="en-AU"/>
        </w:rPr>
        <w:t>write</w:t>
      </w:r>
      <w:proofErr w:type="gramEnd"/>
      <w:r w:rsidRPr="00452497">
        <w:rPr>
          <w:lang w:eastAsia="en-AU"/>
        </w:rPr>
        <w:t xml:space="preserve"> or use sign language and gestures to express yourself compared to other people your age. We also look at how well you understand people and how others understand you.</w:t>
      </w:r>
    </w:p>
    <w:p w14:paraId="3FF209AA" w14:textId="0416C994" w:rsidR="001F72FD" w:rsidRPr="00452497" w:rsidRDefault="001F72FD" w:rsidP="001F72FD">
      <w:pPr>
        <w:pStyle w:val="Bullet"/>
        <w:rPr>
          <w:lang w:eastAsia="en-AU"/>
        </w:rPr>
      </w:pPr>
      <w:proofErr w:type="spellStart"/>
      <w:r w:rsidRPr="005426D3">
        <w:rPr>
          <w:b/>
          <w:bCs/>
          <w:lang w:eastAsia="en-AU"/>
        </w:rPr>
        <w:t>Socialising</w:t>
      </w:r>
      <w:proofErr w:type="spellEnd"/>
      <w:r>
        <w:rPr>
          <w:b/>
          <w:bCs/>
          <w:lang w:eastAsia="en-AU"/>
        </w:rPr>
        <w:t>:</w:t>
      </w:r>
      <w:r w:rsidRPr="00452497">
        <w:rPr>
          <w:lang w:eastAsia="en-AU"/>
        </w:rPr>
        <w:t xml:space="preserve"> how you make and keep friends or interact with the community. We also look at your </w:t>
      </w:r>
      <w:proofErr w:type="spellStart"/>
      <w:r w:rsidRPr="00452497">
        <w:rPr>
          <w:lang w:eastAsia="en-AU"/>
        </w:rPr>
        <w:t>behaviour</w:t>
      </w:r>
      <w:proofErr w:type="spellEnd"/>
      <w:r w:rsidRPr="00452497">
        <w:rPr>
          <w:lang w:eastAsia="en-AU"/>
        </w:rPr>
        <w:t xml:space="preserve"> and how you cope with feelings and emotions in social situations.</w:t>
      </w:r>
      <w:r>
        <w:rPr>
          <w:lang w:eastAsia="en-AU"/>
        </w:rPr>
        <w:t xml:space="preserve"> For example, you </w:t>
      </w:r>
      <w:r w:rsidR="00F81BCF">
        <w:rPr>
          <w:lang w:eastAsia="en-AU"/>
        </w:rPr>
        <w:t xml:space="preserve">may </w:t>
      </w:r>
      <w:r>
        <w:rPr>
          <w:lang w:eastAsia="en-AU"/>
        </w:rPr>
        <w:t>experience social avoidance and difficulty accessing the community.</w:t>
      </w:r>
    </w:p>
    <w:p w14:paraId="43699766" w14:textId="5470C113" w:rsidR="001F72FD" w:rsidRPr="00452497" w:rsidRDefault="001F72FD" w:rsidP="001F72FD">
      <w:pPr>
        <w:pStyle w:val="Bullet"/>
        <w:rPr>
          <w:lang w:eastAsia="en-AU"/>
        </w:rPr>
      </w:pPr>
      <w:r w:rsidRPr="5F31A309">
        <w:rPr>
          <w:b/>
          <w:bCs/>
          <w:lang w:eastAsia="en-AU"/>
        </w:rPr>
        <w:t>Learning:</w:t>
      </w:r>
      <w:r w:rsidRPr="5F31A309">
        <w:rPr>
          <w:lang w:eastAsia="en-AU"/>
        </w:rPr>
        <w:t xml:space="preserve"> how you learn, </w:t>
      </w:r>
      <w:proofErr w:type="gramStart"/>
      <w:r w:rsidRPr="5F31A309">
        <w:rPr>
          <w:lang w:eastAsia="en-AU"/>
        </w:rPr>
        <w:t>understand</w:t>
      </w:r>
      <w:proofErr w:type="gramEnd"/>
      <w:r w:rsidRPr="5F31A309">
        <w:rPr>
          <w:lang w:eastAsia="en-AU"/>
        </w:rPr>
        <w:t xml:space="preserve"> and remember new things, </w:t>
      </w:r>
      <w:r w:rsidR="00C63D1A" w:rsidRPr="5F31A309">
        <w:rPr>
          <w:lang w:eastAsia="en-AU"/>
        </w:rPr>
        <w:t xml:space="preserve">as well as </w:t>
      </w:r>
      <w:proofErr w:type="spellStart"/>
      <w:r w:rsidRPr="5F31A309">
        <w:rPr>
          <w:lang w:eastAsia="en-AU"/>
        </w:rPr>
        <w:t>practise</w:t>
      </w:r>
      <w:proofErr w:type="spellEnd"/>
      <w:r w:rsidRPr="5F31A309">
        <w:rPr>
          <w:lang w:eastAsia="en-AU"/>
        </w:rPr>
        <w:t xml:space="preserve"> and use new skills.</w:t>
      </w:r>
    </w:p>
    <w:p w14:paraId="44E1F953" w14:textId="7D6CABFD" w:rsidR="001F72FD" w:rsidRPr="00452497" w:rsidRDefault="001F72FD" w:rsidP="001F72FD">
      <w:pPr>
        <w:pStyle w:val="Bullet"/>
        <w:rPr>
          <w:lang w:eastAsia="en-AU"/>
        </w:rPr>
      </w:pPr>
      <w:r w:rsidRPr="005426D3">
        <w:rPr>
          <w:b/>
          <w:bCs/>
          <w:lang w:eastAsia="en-AU"/>
        </w:rPr>
        <w:t>Mobility or moving around</w:t>
      </w:r>
      <w:r>
        <w:rPr>
          <w:b/>
          <w:bCs/>
          <w:lang w:eastAsia="en-AU"/>
        </w:rPr>
        <w:t>:</w:t>
      </w:r>
      <w:r w:rsidRPr="00452497">
        <w:rPr>
          <w:lang w:eastAsia="en-AU"/>
        </w:rPr>
        <w:t xml:space="preserve"> how easily you move around your home and community. We consider how you get out and about</w:t>
      </w:r>
      <w:r>
        <w:rPr>
          <w:lang w:eastAsia="en-AU"/>
        </w:rPr>
        <w:t>.</w:t>
      </w:r>
      <w:r w:rsidR="00646196">
        <w:rPr>
          <w:lang w:eastAsia="en-AU"/>
        </w:rPr>
        <w:t xml:space="preserve"> </w:t>
      </w:r>
      <w:r w:rsidR="00326176">
        <w:rPr>
          <w:lang w:eastAsia="en-AU"/>
        </w:rPr>
        <w:t>A</w:t>
      </w:r>
      <w:r w:rsidR="00646196">
        <w:rPr>
          <w:lang w:eastAsia="en-AU"/>
        </w:rPr>
        <w:t xml:space="preserve"> person </w:t>
      </w:r>
      <w:r w:rsidR="007648C3">
        <w:rPr>
          <w:lang w:eastAsia="en-AU"/>
        </w:rPr>
        <w:t xml:space="preserve">applying for the Scheme </w:t>
      </w:r>
      <w:r w:rsidR="00326176">
        <w:rPr>
          <w:lang w:eastAsia="en-AU"/>
        </w:rPr>
        <w:t xml:space="preserve">for </w:t>
      </w:r>
      <w:r w:rsidR="00646196">
        <w:rPr>
          <w:lang w:eastAsia="en-AU"/>
        </w:rPr>
        <w:t xml:space="preserve">a </w:t>
      </w:r>
      <w:r w:rsidR="007648C3">
        <w:rPr>
          <w:lang w:eastAsia="en-AU"/>
        </w:rPr>
        <w:t xml:space="preserve">primary </w:t>
      </w:r>
      <w:r w:rsidR="00646196">
        <w:rPr>
          <w:lang w:eastAsia="en-AU"/>
        </w:rPr>
        <w:t xml:space="preserve">psychosocial disability </w:t>
      </w:r>
      <w:r w:rsidR="002B28B2">
        <w:rPr>
          <w:lang w:eastAsia="en-AU"/>
        </w:rPr>
        <w:t>is</w:t>
      </w:r>
      <w:r w:rsidR="00646196">
        <w:rPr>
          <w:lang w:eastAsia="en-AU"/>
        </w:rPr>
        <w:t xml:space="preserve"> not </w:t>
      </w:r>
      <w:r w:rsidR="002B28B2">
        <w:rPr>
          <w:lang w:eastAsia="en-AU"/>
        </w:rPr>
        <w:t xml:space="preserve">likely to </w:t>
      </w:r>
      <w:r w:rsidR="00646196">
        <w:rPr>
          <w:lang w:eastAsia="en-AU"/>
        </w:rPr>
        <w:t>h</w:t>
      </w:r>
      <w:r w:rsidR="00DB1F1B">
        <w:rPr>
          <w:lang w:eastAsia="en-AU"/>
        </w:rPr>
        <w:t>ave substantially reduced functional capacity in this life skill area.</w:t>
      </w:r>
      <w:r>
        <w:rPr>
          <w:lang w:eastAsia="en-AU"/>
        </w:rPr>
        <w:t xml:space="preserve"> </w:t>
      </w:r>
    </w:p>
    <w:p w14:paraId="2C26B3C1" w14:textId="282C9587" w:rsidR="001F72FD" w:rsidRPr="00452497" w:rsidRDefault="001F72FD" w:rsidP="001F72FD">
      <w:pPr>
        <w:pStyle w:val="Bullet"/>
        <w:rPr>
          <w:lang w:eastAsia="en-AU"/>
        </w:rPr>
      </w:pPr>
      <w:r w:rsidRPr="005426D3">
        <w:rPr>
          <w:b/>
          <w:bCs/>
          <w:lang w:eastAsia="en-AU"/>
        </w:rPr>
        <w:t>Self-care</w:t>
      </w:r>
      <w:r>
        <w:rPr>
          <w:b/>
          <w:bCs/>
          <w:lang w:eastAsia="en-AU"/>
        </w:rPr>
        <w:t>:</w:t>
      </w:r>
      <w:r w:rsidRPr="00452497">
        <w:rPr>
          <w:lang w:eastAsia="en-AU"/>
        </w:rPr>
        <w:t xml:space="preserve"> personal care, hygiene, grooming, </w:t>
      </w:r>
      <w:proofErr w:type="gramStart"/>
      <w:r w:rsidRPr="00452497">
        <w:rPr>
          <w:lang w:eastAsia="en-AU"/>
        </w:rPr>
        <w:t>eating</w:t>
      </w:r>
      <w:proofErr w:type="gramEnd"/>
      <w:r w:rsidRPr="00452497">
        <w:rPr>
          <w:lang w:eastAsia="en-AU"/>
        </w:rPr>
        <w:t xml:space="preserve"> and drinking, and health. We consider how you dress, shower or bathe, eat or go to the toilet.</w:t>
      </w:r>
      <w:r>
        <w:rPr>
          <w:lang w:eastAsia="en-AU"/>
        </w:rPr>
        <w:t xml:space="preserve"> For example, </w:t>
      </w:r>
      <w:r w:rsidR="005B7042">
        <w:rPr>
          <w:lang w:eastAsia="en-AU"/>
        </w:rPr>
        <w:t>you</w:t>
      </w:r>
      <w:r w:rsidR="00E41284">
        <w:rPr>
          <w:lang w:eastAsia="en-AU"/>
        </w:rPr>
        <w:t xml:space="preserve"> may</w:t>
      </w:r>
      <w:r w:rsidR="005B7042">
        <w:rPr>
          <w:lang w:eastAsia="en-AU"/>
        </w:rPr>
        <w:t xml:space="preserve"> </w:t>
      </w:r>
      <w:r w:rsidR="00E41284">
        <w:rPr>
          <w:lang w:eastAsia="en-AU"/>
        </w:rPr>
        <w:t xml:space="preserve">need </w:t>
      </w:r>
      <w:r w:rsidR="005B7042">
        <w:rPr>
          <w:lang w:eastAsia="en-AU"/>
        </w:rPr>
        <w:t>ongoing direct interventions to manage your health care needs</w:t>
      </w:r>
      <w:r>
        <w:rPr>
          <w:lang w:eastAsia="en-AU"/>
        </w:rPr>
        <w:t>.</w:t>
      </w:r>
    </w:p>
    <w:p w14:paraId="63CABB58" w14:textId="387458C9" w:rsidR="001F72FD" w:rsidRDefault="001F72FD" w:rsidP="001F72FD">
      <w:pPr>
        <w:pStyle w:val="Bullet"/>
        <w:rPr>
          <w:lang w:eastAsia="en-AU"/>
        </w:rPr>
      </w:pPr>
      <w:r w:rsidRPr="005426D3">
        <w:rPr>
          <w:b/>
          <w:bCs/>
          <w:lang w:eastAsia="en-AU"/>
        </w:rPr>
        <w:lastRenderedPageBreak/>
        <w:t>Self-management</w:t>
      </w:r>
      <w:r>
        <w:rPr>
          <w:b/>
          <w:bCs/>
          <w:lang w:eastAsia="en-AU"/>
        </w:rPr>
        <w:t>:</w:t>
      </w:r>
      <w:r w:rsidRPr="00452497">
        <w:rPr>
          <w:lang w:eastAsia="en-AU"/>
        </w:rPr>
        <w:t xml:space="preserve"> how you </w:t>
      </w:r>
      <w:proofErr w:type="spellStart"/>
      <w:r w:rsidRPr="00452497">
        <w:rPr>
          <w:lang w:eastAsia="en-AU"/>
        </w:rPr>
        <w:t>organise</w:t>
      </w:r>
      <w:proofErr w:type="spellEnd"/>
      <w:r w:rsidRPr="00452497">
        <w:rPr>
          <w:lang w:eastAsia="en-AU"/>
        </w:rPr>
        <w:t xml:space="preserve"> your life. We </w:t>
      </w:r>
      <w:r w:rsidR="00CA71C5">
        <w:rPr>
          <w:lang w:eastAsia="en-AU"/>
        </w:rPr>
        <w:t xml:space="preserve">look at </w:t>
      </w:r>
      <w:r w:rsidRPr="00452497">
        <w:rPr>
          <w:lang w:eastAsia="en-AU"/>
        </w:rPr>
        <w:t xml:space="preserve">how you plan, make decisions, and look after yourself. This </w:t>
      </w:r>
      <w:r w:rsidR="00F52797">
        <w:rPr>
          <w:lang w:eastAsia="en-AU"/>
        </w:rPr>
        <w:t xml:space="preserve">may </w:t>
      </w:r>
      <w:r w:rsidRPr="00452497">
        <w:rPr>
          <w:lang w:eastAsia="en-AU"/>
        </w:rPr>
        <w:t xml:space="preserve">include </w:t>
      </w:r>
      <w:r w:rsidR="00F52797">
        <w:rPr>
          <w:lang w:eastAsia="en-AU"/>
        </w:rPr>
        <w:t xml:space="preserve">daily </w:t>
      </w:r>
      <w:r w:rsidRPr="00452497">
        <w:rPr>
          <w:lang w:eastAsia="en-AU"/>
        </w:rPr>
        <w:t xml:space="preserve">tasks at home, how you solve problems or manage your money. We consider your </w:t>
      </w:r>
      <w:r w:rsidR="007F57ED">
        <w:rPr>
          <w:lang w:eastAsia="en-AU"/>
        </w:rPr>
        <w:t>functional</w:t>
      </w:r>
      <w:r w:rsidRPr="00452497">
        <w:rPr>
          <w:lang w:eastAsia="en-AU"/>
        </w:rPr>
        <w:t xml:space="preserve"> ability to manage your life, not your physical ability to do these tasks.</w:t>
      </w:r>
      <w:r w:rsidR="00C64D01">
        <w:rPr>
          <w:lang w:eastAsia="en-AU"/>
        </w:rPr>
        <w:t xml:space="preserve"> For example, you need </w:t>
      </w:r>
      <w:r w:rsidR="005C6019">
        <w:rPr>
          <w:lang w:eastAsia="en-AU"/>
        </w:rPr>
        <w:t xml:space="preserve">help with </w:t>
      </w:r>
      <w:r w:rsidR="00C64D01">
        <w:rPr>
          <w:lang w:eastAsia="en-AU"/>
        </w:rPr>
        <w:t xml:space="preserve">a tenancy </w:t>
      </w:r>
      <w:r w:rsidR="003219FD">
        <w:rPr>
          <w:lang w:eastAsia="en-AU"/>
        </w:rPr>
        <w:t xml:space="preserve">or </w:t>
      </w:r>
      <w:r w:rsidR="00C64D01">
        <w:rPr>
          <w:lang w:eastAsia="en-AU"/>
        </w:rPr>
        <w:t>to mak</w:t>
      </w:r>
      <w:r w:rsidR="0026147B">
        <w:rPr>
          <w:lang w:eastAsia="en-AU"/>
        </w:rPr>
        <w:t>e decisions</w:t>
      </w:r>
      <w:r w:rsidR="00E37017">
        <w:rPr>
          <w:lang w:eastAsia="en-AU"/>
        </w:rPr>
        <w:t xml:space="preserve"> and look after yourself</w:t>
      </w:r>
      <w:r w:rsidR="0026147B">
        <w:rPr>
          <w:lang w:eastAsia="en-AU"/>
        </w:rPr>
        <w:t xml:space="preserve">. </w:t>
      </w:r>
    </w:p>
    <w:p w14:paraId="7381FCB4" w14:textId="08694AF9" w:rsidR="001F72FD" w:rsidRPr="00906D50" w:rsidRDefault="003219FD" w:rsidP="001F72FD">
      <w:r>
        <w:t xml:space="preserve">Someone </w:t>
      </w:r>
      <w:r w:rsidR="001F72FD" w:rsidRPr="00EF4E6E">
        <w:t xml:space="preserve">is likely to have </w:t>
      </w:r>
      <w:r w:rsidR="001F72FD" w:rsidRPr="000E101E">
        <w:t>substantially</w:t>
      </w:r>
      <w:r w:rsidR="001F72FD" w:rsidRPr="00EF4E6E">
        <w:t xml:space="preserve"> </w:t>
      </w:r>
      <w:r w:rsidR="001F72FD" w:rsidRPr="003E4293">
        <w:t>reduced functional capacity</w:t>
      </w:r>
      <w:r w:rsidR="001F72FD" w:rsidRPr="00EF4E6E">
        <w:t xml:space="preserve"> if</w:t>
      </w:r>
      <w:r w:rsidR="00FC5804">
        <w:t xml:space="preserve"> </w:t>
      </w:r>
      <w:r w:rsidR="00FC5804" w:rsidRPr="00EF4E6E">
        <w:t>usually</w:t>
      </w:r>
      <w:r w:rsidR="001F72FD" w:rsidRPr="00EF4E6E">
        <w:t xml:space="preserve"> they are not able to function without support for most activities in at least </w:t>
      </w:r>
      <w:r w:rsidR="00F86FE7">
        <w:t>1</w:t>
      </w:r>
      <w:r w:rsidR="001F72FD" w:rsidRPr="00EF4E6E">
        <w:t xml:space="preserve"> of the </w:t>
      </w:r>
      <w:r w:rsidR="00F86FE7">
        <w:t>6</w:t>
      </w:r>
      <w:r w:rsidR="001F72FD" w:rsidRPr="00EF4E6E">
        <w:t xml:space="preserve"> life skill areas.</w:t>
      </w:r>
    </w:p>
    <w:p w14:paraId="5CC86825" w14:textId="702E7B58" w:rsidR="001F72FD" w:rsidRDefault="00E41B24" w:rsidP="001F72FD">
      <w:r>
        <w:t xml:space="preserve">We </w:t>
      </w:r>
      <w:r w:rsidR="001F72FD" w:rsidRPr="00906D50">
        <w:t xml:space="preserve">recognise that people will usually have both functional strengths and weaknesses. </w:t>
      </w:r>
      <w:r w:rsidR="001F72FD">
        <w:t xml:space="preserve">It </w:t>
      </w:r>
      <w:r w:rsidR="001F72FD" w:rsidRPr="00906D50">
        <w:t xml:space="preserve">is not necessary to have </w:t>
      </w:r>
      <w:r w:rsidR="001F72FD" w:rsidRPr="000E101E">
        <w:t>substantially</w:t>
      </w:r>
      <w:r w:rsidR="001F72FD" w:rsidRPr="00906D50">
        <w:t xml:space="preserve"> </w:t>
      </w:r>
      <w:r w:rsidR="001F72FD" w:rsidRPr="00CC55B8">
        <w:t>reduced functional capacity</w:t>
      </w:r>
      <w:r w:rsidR="001F72FD" w:rsidRPr="00906D50">
        <w:t xml:space="preserve"> in all </w:t>
      </w:r>
      <w:r>
        <w:t>6</w:t>
      </w:r>
      <w:r w:rsidR="001F72FD" w:rsidRPr="00906D50">
        <w:t xml:space="preserve"> life skill areas.</w:t>
      </w:r>
      <w:r w:rsidR="001F72FD">
        <w:t xml:space="preserve"> </w:t>
      </w:r>
      <w:r>
        <w:t xml:space="preserve">Someone </w:t>
      </w:r>
      <w:r w:rsidR="001F72FD" w:rsidRPr="00906D50">
        <w:t xml:space="preserve">only needs to have </w:t>
      </w:r>
      <w:r w:rsidR="001F72FD" w:rsidRPr="000E101E">
        <w:t>substantially</w:t>
      </w:r>
      <w:r w:rsidR="001F72FD" w:rsidRPr="00906D50">
        <w:t xml:space="preserve"> reduced capacity in </w:t>
      </w:r>
      <w:r w:rsidR="00117285">
        <w:t>1</w:t>
      </w:r>
      <w:r w:rsidR="001F72FD" w:rsidRPr="00906D50">
        <w:t xml:space="preserve"> area</w:t>
      </w:r>
      <w:r w:rsidR="00406415">
        <w:t xml:space="preserve"> to be a participant</w:t>
      </w:r>
      <w:r w:rsidR="001F72FD" w:rsidRPr="00906D50">
        <w:t xml:space="preserve">. </w:t>
      </w:r>
    </w:p>
    <w:p w14:paraId="74DFF3F6" w14:textId="539929C0" w:rsidR="00C166C5" w:rsidRDefault="00117285" w:rsidP="005F3F7B">
      <w:pPr>
        <w:rPr>
          <w:b/>
          <w:color w:val="6B2876" w:themeColor="text2"/>
          <w:sz w:val="30"/>
          <w:szCs w:val="30"/>
          <w:lang w:val="en"/>
        </w:rPr>
      </w:pPr>
      <w:r>
        <w:t xml:space="preserve">We look at </w:t>
      </w:r>
      <w:r w:rsidR="001F72FD" w:rsidRPr="00906D50">
        <w:t>what a person can and cannot do within each life skill area.</w:t>
      </w:r>
    </w:p>
    <w:p w14:paraId="143BD9EE" w14:textId="50866997" w:rsidR="001F72FD" w:rsidRPr="00EF4E6E" w:rsidRDefault="00615552" w:rsidP="001F72FD">
      <w:pPr>
        <w:pStyle w:val="Heading3"/>
        <w:rPr>
          <w:lang w:val="en"/>
        </w:rPr>
      </w:pPr>
      <w:r>
        <w:rPr>
          <w:lang w:val="en"/>
        </w:rPr>
        <w:t xml:space="preserve">Tasks and </w:t>
      </w:r>
      <w:r w:rsidR="00785D14">
        <w:rPr>
          <w:lang w:val="en"/>
        </w:rPr>
        <w:t>a</w:t>
      </w:r>
      <w:r w:rsidR="001F72FD" w:rsidRPr="00EF4E6E">
        <w:rPr>
          <w:lang w:val="en"/>
        </w:rPr>
        <w:t>ctivit</w:t>
      </w:r>
      <w:r w:rsidR="001F72FD">
        <w:rPr>
          <w:lang w:val="en"/>
        </w:rPr>
        <w:t>ies</w:t>
      </w:r>
      <w:r w:rsidR="001F72FD" w:rsidRPr="00EF4E6E">
        <w:rPr>
          <w:lang w:val="en"/>
        </w:rPr>
        <w:t xml:space="preserve"> </w:t>
      </w:r>
    </w:p>
    <w:p w14:paraId="57244BA9" w14:textId="4CF8EBB1" w:rsidR="001F72FD" w:rsidRPr="00EF4E6E" w:rsidRDefault="00BF7FB3" w:rsidP="001F72FD">
      <w:r>
        <w:t xml:space="preserve">The NDIS Act uses the term </w:t>
      </w:r>
      <w:r w:rsidR="0017660A">
        <w:t>'</w:t>
      </w:r>
      <w:r>
        <w:t>activity</w:t>
      </w:r>
      <w:r w:rsidR="0017660A">
        <w:t>’</w:t>
      </w:r>
      <w:r>
        <w:t xml:space="preserve"> to describe </w:t>
      </w:r>
      <w:r w:rsidR="0017660A">
        <w:t xml:space="preserve">a ‘life skill area’ or domain such as communication or self-care. </w:t>
      </w:r>
      <w:r w:rsidR="001F72FD" w:rsidRPr="00EF4E6E">
        <w:t xml:space="preserve">A </w:t>
      </w:r>
      <w:r w:rsidR="005F0FB6">
        <w:rPr>
          <w:b/>
          <w:bCs/>
        </w:rPr>
        <w:t>task</w:t>
      </w:r>
      <w:r w:rsidR="005F0FB6" w:rsidRPr="00EF4E6E">
        <w:t xml:space="preserve"> </w:t>
      </w:r>
      <w:r w:rsidR="001F72FD" w:rsidRPr="00EF4E6E">
        <w:t>is a specific task</w:t>
      </w:r>
      <w:r w:rsidR="0017660A">
        <w:t xml:space="preserve"> within the activity</w:t>
      </w:r>
      <w:r w:rsidR="007157C4">
        <w:t xml:space="preserve"> (life skill area)</w:t>
      </w:r>
      <w:r w:rsidR="00C564F3">
        <w:t>.</w:t>
      </w:r>
      <w:r w:rsidR="001F72FD" w:rsidRPr="00EF4E6E">
        <w:t xml:space="preserve"> For example</w:t>
      </w:r>
      <w:r w:rsidR="001F72FD">
        <w:t>,</w:t>
      </w:r>
      <w:r w:rsidR="001F72FD" w:rsidRPr="00EF4E6E">
        <w:t xml:space="preserve"> having a shower is a </w:t>
      </w:r>
      <w:r w:rsidR="001F72FD" w:rsidRPr="00B05ED4">
        <w:rPr>
          <w:b/>
          <w:bCs/>
        </w:rPr>
        <w:t>task</w:t>
      </w:r>
      <w:r w:rsidR="001F72FD" w:rsidRPr="00EF4E6E">
        <w:t xml:space="preserve"> in the </w:t>
      </w:r>
      <w:r w:rsidR="001E1A20">
        <w:rPr>
          <w:b/>
          <w:bCs/>
        </w:rPr>
        <w:t>activity</w:t>
      </w:r>
      <w:r w:rsidR="001F72FD" w:rsidRPr="00EF4E6E">
        <w:t xml:space="preserve"> of self-care.</w:t>
      </w:r>
    </w:p>
    <w:p w14:paraId="2677882F" w14:textId="1EC4B00E" w:rsidR="001F72FD" w:rsidRDefault="001F72FD" w:rsidP="001F72FD">
      <w:r w:rsidRPr="00EF4E6E">
        <w:t xml:space="preserve">A person </w:t>
      </w:r>
      <w:r w:rsidR="00E77297">
        <w:t xml:space="preserve">is </w:t>
      </w:r>
      <w:r w:rsidRPr="00EF4E6E">
        <w:t xml:space="preserve">not considered to have </w:t>
      </w:r>
      <w:r w:rsidRPr="000E101E">
        <w:t>substantially</w:t>
      </w:r>
      <w:r w:rsidRPr="00EF4E6E">
        <w:t xml:space="preserve"> </w:t>
      </w:r>
      <w:r w:rsidRPr="00CC55B8">
        <w:t>reduced functional capacity</w:t>
      </w:r>
      <w:r w:rsidRPr="00EF4E6E">
        <w:t xml:space="preserve"> for self-care if they are unable to have a shower but are still able to</w:t>
      </w:r>
      <w:r w:rsidR="00F47A1D">
        <w:t xml:space="preserve"> </w:t>
      </w:r>
      <w:r w:rsidR="00457891">
        <w:t xml:space="preserve">do the following </w:t>
      </w:r>
      <w:r w:rsidR="00F47A1D">
        <w:t xml:space="preserve">on </w:t>
      </w:r>
      <w:r w:rsidR="00482DF7">
        <w:t xml:space="preserve">a </w:t>
      </w:r>
      <w:r w:rsidR="008E74BA">
        <w:t xml:space="preserve">day-to-day </w:t>
      </w:r>
      <w:r w:rsidR="00482DF7">
        <w:t>basis</w:t>
      </w:r>
      <w:r>
        <w:t>:</w:t>
      </w:r>
    </w:p>
    <w:p w14:paraId="52B03B3B" w14:textId="77777777" w:rsidR="001F72FD" w:rsidRDefault="001F72FD" w:rsidP="00FB1A51">
      <w:pPr>
        <w:pStyle w:val="Bullet"/>
      </w:pPr>
      <w:r w:rsidRPr="00EF4E6E">
        <w:t>wash</w:t>
      </w:r>
    </w:p>
    <w:p w14:paraId="4DDD1D33" w14:textId="56C34DA4" w:rsidR="001F72FD" w:rsidRDefault="001F72FD" w:rsidP="00FB1A51">
      <w:pPr>
        <w:pStyle w:val="Bullet"/>
      </w:pPr>
      <w:r w:rsidRPr="00EF4E6E">
        <w:t xml:space="preserve">use a </w:t>
      </w:r>
      <w:proofErr w:type="gramStart"/>
      <w:r w:rsidRPr="00EF4E6E">
        <w:t>bath</w:t>
      </w:r>
      <w:proofErr w:type="gramEnd"/>
    </w:p>
    <w:p w14:paraId="36B61468" w14:textId="65B01BFE" w:rsidR="001F72FD" w:rsidRDefault="001F72FD" w:rsidP="00FB1A51">
      <w:pPr>
        <w:pStyle w:val="Bullet"/>
      </w:pPr>
      <w:r w:rsidRPr="00EF4E6E">
        <w:t>clean their teeth</w:t>
      </w:r>
      <w:r>
        <w:t>.</w:t>
      </w:r>
    </w:p>
    <w:p w14:paraId="02399C52" w14:textId="626EBF6D" w:rsidR="001F72FD" w:rsidRDefault="001F72FD" w:rsidP="001F72FD">
      <w:r>
        <w:t xml:space="preserve">This </w:t>
      </w:r>
      <w:r w:rsidR="00D31CA4">
        <w:t xml:space="preserve">is </w:t>
      </w:r>
      <w:r w:rsidRPr="00EF4E6E">
        <w:t>because they can</w:t>
      </w:r>
      <w:r>
        <w:t xml:space="preserve"> still</w:t>
      </w:r>
      <w:r w:rsidRPr="00EF4E6E">
        <w:t xml:space="preserve"> </w:t>
      </w:r>
      <w:r w:rsidR="00F07574">
        <w:t xml:space="preserve">do </w:t>
      </w:r>
      <w:r w:rsidRPr="00EF4E6E">
        <w:t xml:space="preserve">a range of </w:t>
      </w:r>
      <w:r w:rsidR="00FA41A4">
        <w:t xml:space="preserve">tasks </w:t>
      </w:r>
      <w:r>
        <w:t xml:space="preserve">in the </w:t>
      </w:r>
      <w:r w:rsidR="00DD1327">
        <w:t>activity (</w:t>
      </w:r>
      <w:r>
        <w:t>life skill area</w:t>
      </w:r>
      <w:r w:rsidR="00DD1327">
        <w:t>)</w:t>
      </w:r>
      <w:r>
        <w:t xml:space="preserve"> of self-care</w:t>
      </w:r>
      <w:r w:rsidRPr="00EF4E6E">
        <w:t>.</w:t>
      </w:r>
    </w:p>
    <w:p w14:paraId="221948D7" w14:textId="18918F6B" w:rsidR="00D01A70" w:rsidRDefault="00D01A70" w:rsidP="00D01A70">
      <w:r>
        <w:t xml:space="preserve">For a person with psychosocial disability, we may </w:t>
      </w:r>
      <w:r w:rsidR="00F0215E">
        <w:t>ask the</w:t>
      </w:r>
      <w:r w:rsidR="00F07574">
        <w:t>se</w:t>
      </w:r>
      <w:r>
        <w:t xml:space="preserve"> </w:t>
      </w:r>
      <w:r w:rsidR="00F0215E">
        <w:t xml:space="preserve">questions </w:t>
      </w:r>
      <w:r w:rsidR="00716624">
        <w:t>about</w:t>
      </w:r>
      <w:r w:rsidR="00F0215E">
        <w:t xml:space="preserve"> </w:t>
      </w:r>
      <w:r w:rsidR="00F07574">
        <w:t xml:space="preserve">if </w:t>
      </w:r>
      <w:r w:rsidR="00F0215E">
        <w:t>they have substantially reduced functional capacity for</w:t>
      </w:r>
      <w:r w:rsidR="00716624">
        <w:t xml:space="preserve"> </w:t>
      </w:r>
      <w:r w:rsidR="00716624" w:rsidRPr="005F6963">
        <w:rPr>
          <w:b/>
          <w:bCs/>
        </w:rPr>
        <w:t>self-care</w:t>
      </w:r>
      <w:r>
        <w:t xml:space="preserve">: </w:t>
      </w:r>
    </w:p>
    <w:p w14:paraId="3F0C3227" w14:textId="1C7F48C8" w:rsidR="00D01A70" w:rsidRDefault="00D01A70" w:rsidP="00FB1A51">
      <w:pPr>
        <w:pStyle w:val="Bullet"/>
      </w:pPr>
      <w:r>
        <w:t>Does the person identify when to wash and change clothes independently?</w:t>
      </w:r>
    </w:p>
    <w:p w14:paraId="0628B142" w14:textId="0D1A2065" w:rsidR="00D01A70" w:rsidRDefault="00D01A70" w:rsidP="00FB1A51">
      <w:pPr>
        <w:pStyle w:val="Bullet"/>
      </w:pPr>
      <w:r>
        <w:t xml:space="preserve">Does the person neglect any self-care </w:t>
      </w:r>
      <w:r w:rsidR="0017660A">
        <w:t xml:space="preserve">tasks </w:t>
      </w:r>
      <w:r>
        <w:t>such as eating or hygiene?</w:t>
      </w:r>
      <w:r w:rsidR="00716624">
        <w:t xml:space="preserve"> </w:t>
      </w:r>
      <w:r>
        <w:t>If so, how often?</w:t>
      </w:r>
    </w:p>
    <w:p w14:paraId="684B4A77" w14:textId="56B3AB39" w:rsidR="00D01A70" w:rsidRDefault="00D01A70" w:rsidP="00FB1A51">
      <w:pPr>
        <w:pStyle w:val="Bullet"/>
        <w:rPr>
          <w:lang w:eastAsia="en-AU"/>
        </w:rPr>
      </w:pPr>
      <w:r>
        <w:t xml:space="preserve">Does the person </w:t>
      </w:r>
      <w:r w:rsidR="00FB3A6B">
        <w:t xml:space="preserve">need </w:t>
      </w:r>
      <w:r>
        <w:t xml:space="preserve">support to manage </w:t>
      </w:r>
      <w:r w:rsidR="00F615C8">
        <w:t xml:space="preserve">their </w:t>
      </w:r>
      <w:r>
        <w:t>health care needs?</w:t>
      </w:r>
    </w:p>
    <w:p w14:paraId="2E83746F" w14:textId="367ED2EE" w:rsidR="00311ADB" w:rsidRPr="00B124FA" w:rsidRDefault="00452998" w:rsidP="00452998">
      <w:pPr>
        <w:rPr>
          <w:lang w:eastAsia="en-AU"/>
        </w:rPr>
      </w:pPr>
      <w:r>
        <w:rPr>
          <w:lang w:eastAsia="en-AU"/>
        </w:rPr>
        <w:lastRenderedPageBreak/>
        <w:t xml:space="preserve">For episodic or fluctuating periods of wellbeing, we consider a person’s ability </w:t>
      </w:r>
      <w:r w:rsidR="003248EE">
        <w:rPr>
          <w:lang w:eastAsia="en-AU"/>
        </w:rPr>
        <w:t xml:space="preserve">day-to-day, or </w:t>
      </w:r>
      <w:r>
        <w:rPr>
          <w:lang w:eastAsia="en-AU"/>
        </w:rPr>
        <w:t xml:space="preserve">over time, </w:t>
      </w:r>
      <w:proofErr w:type="gramStart"/>
      <w:r>
        <w:rPr>
          <w:lang w:eastAsia="en-AU"/>
        </w:rPr>
        <w:t>taking into account</w:t>
      </w:r>
      <w:proofErr w:type="gramEnd"/>
      <w:r>
        <w:rPr>
          <w:lang w:eastAsia="en-AU"/>
        </w:rPr>
        <w:t xml:space="preserve"> their ups and downs</w:t>
      </w:r>
      <w:r w:rsidR="003248EE">
        <w:rPr>
          <w:lang w:eastAsia="en-AU"/>
        </w:rPr>
        <w:t xml:space="preserve">. </w:t>
      </w:r>
    </w:p>
    <w:p w14:paraId="772EB4A7" w14:textId="23EAAA4B" w:rsidR="001F72FD" w:rsidRPr="00906D50" w:rsidRDefault="001F72FD" w:rsidP="5E335E40">
      <w:pPr>
        <w:pStyle w:val="Heading4"/>
      </w:pPr>
      <w:r w:rsidRPr="5E335E40">
        <w:t xml:space="preserve">Taking longer to complete </w:t>
      </w:r>
      <w:r w:rsidR="00FA41A4" w:rsidRPr="5E335E40">
        <w:t xml:space="preserve">tasks </w:t>
      </w:r>
      <w:r w:rsidRPr="5E335E40">
        <w:t xml:space="preserve">is not considered a reduction in functional </w:t>
      </w:r>
      <w:proofErr w:type="gramStart"/>
      <w:r w:rsidRPr="5E335E40">
        <w:t>capacity</w:t>
      </w:r>
      <w:proofErr w:type="gramEnd"/>
    </w:p>
    <w:p w14:paraId="55D553B8" w14:textId="7E8396EB" w:rsidR="001F72FD" w:rsidRPr="00906D50" w:rsidRDefault="001F72FD" w:rsidP="001F72FD">
      <w:r w:rsidRPr="00906D50">
        <w:t xml:space="preserve">Taking longer to complete </w:t>
      </w:r>
      <w:r w:rsidRPr="007A6D7F">
        <w:t xml:space="preserve">a </w:t>
      </w:r>
      <w:r w:rsidR="00024A3D" w:rsidRPr="007A6D7F">
        <w:t xml:space="preserve">task </w:t>
      </w:r>
      <w:r w:rsidRPr="007A6D7F">
        <w:t>is</w:t>
      </w:r>
      <w:r w:rsidRPr="00906D50">
        <w:t xml:space="preserve"> not a substantial reduction in capacity.</w:t>
      </w:r>
      <w:r>
        <w:t xml:space="preserve"> This is also the case </w:t>
      </w:r>
      <w:r w:rsidR="00462759">
        <w:t xml:space="preserve">when doing </w:t>
      </w:r>
      <w:r w:rsidR="00024A3D">
        <w:t>tasks</w:t>
      </w:r>
      <w:r w:rsidR="00024A3D" w:rsidRPr="00906D50">
        <w:t xml:space="preserve"> </w:t>
      </w:r>
      <w:r w:rsidRPr="00906D50">
        <w:t>different</w:t>
      </w:r>
      <w:r w:rsidR="00462759">
        <w:t>ly</w:t>
      </w:r>
      <w:r w:rsidRPr="00906D50">
        <w:t xml:space="preserve"> to commonly accepted </w:t>
      </w:r>
      <w:r>
        <w:t>practice.</w:t>
      </w:r>
    </w:p>
    <w:p w14:paraId="73F99DB8" w14:textId="77777777" w:rsidR="001F72FD" w:rsidRDefault="001F72FD" w:rsidP="001F72FD">
      <w:r w:rsidRPr="00B124FA">
        <w:rPr>
          <w:b/>
          <w:bCs/>
        </w:rPr>
        <w:t>Example</w:t>
      </w:r>
    </w:p>
    <w:p w14:paraId="4A24A0EB" w14:textId="05676231" w:rsidR="001F72FD" w:rsidRDefault="00A05D45" w:rsidP="001F72FD">
      <w:r>
        <w:t xml:space="preserve">Someone </w:t>
      </w:r>
      <w:r w:rsidR="001F72FD" w:rsidRPr="00906D50">
        <w:t xml:space="preserve">who </w:t>
      </w:r>
      <w:r w:rsidR="001F72FD">
        <w:t>feel</w:t>
      </w:r>
      <w:r>
        <w:t>s</w:t>
      </w:r>
      <w:r w:rsidR="001F72FD" w:rsidRPr="00906D50">
        <w:t xml:space="preserve"> anxious about going to the shops at busy times but </w:t>
      </w:r>
      <w:proofErr w:type="gramStart"/>
      <w:r w:rsidR="001F72FD" w:rsidRPr="00906D50">
        <w:t>is able to</w:t>
      </w:r>
      <w:proofErr w:type="gramEnd"/>
      <w:r w:rsidR="001F72FD" w:rsidRPr="00906D50">
        <w:t xml:space="preserve"> </w:t>
      </w:r>
      <w:r w:rsidR="00915BCB">
        <w:t xml:space="preserve">do so </w:t>
      </w:r>
      <w:r w:rsidR="001F72FD" w:rsidRPr="00906D50">
        <w:t>at quieter times</w:t>
      </w:r>
      <w:r w:rsidR="0014432A">
        <w:t xml:space="preserve"> would not </w:t>
      </w:r>
      <w:r w:rsidR="001F72FD" w:rsidRPr="00906D50">
        <w:t xml:space="preserve">have </w:t>
      </w:r>
      <w:r w:rsidR="001F72FD" w:rsidRPr="00B124FA">
        <w:rPr>
          <w:b/>
          <w:bCs/>
        </w:rPr>
        <w:t>substantially</w:t>
      </w:r>
      <w:r w:rsidR="001F72FD" w:rsidRPr="00906D50">
        <w:t xml:space="preserve"> reduced capacity to </w:t>
      </w:r>
      <w:r w:rsidR="00F74E0C">
        <w:t xml:space="preserve">do </w:t>
      </w:r>
      <w:r w:rsidR="001F72FD" w:rsidRPr="00906D50">
        <w:t xml:space="preserve">the </w:t>
      </w:r>
      <w:r w:rsidR="00024A3D">
        <w:rPr>
          <w:b/>
          <w:bCs/>
        </w:rPr>
        <w:t>task</w:t>
      </w:r>
      <w:r w:rsidR="00024A3D" w:rsidRPr="00906D50">
        <w:t xml:space="preserve"> </w:t>
      </w:r>
      <w:r w:rsidR="001F72FD" w:rsidRPr="00906D50">
        <w:t>of shopping.</w:t>
      </w:r>
    </w:p>
    <w:p w14:paraId="7A3E219F" w14:textId="11FD56F4" w:rsidR="001F72FD" w:rsidRDefault="001F72FD" w:rsidP="001F72FD">
      <w:r>
        <w:t>T</w:t>
      </w:r>
      <w:r w:rsidRPr="00906D50">
        <w:t xml:space="preserve">hat same person </w:t>
      </w:r>
      <w:r>
        <w:t>may have</w:t>
      </w:r>
      <w:r w:rsidRPr="00906D50">
        <w:t xml:space="preserve"> </w:t>
      </w:r>
      <w:r w:rsidR="009D4717">
        <w:t xml:space="preserve">a lot of </w:t>
      </w:r>
      <w:r w:rsidRPr="00906D50">
        <w:t xml:space="preserve">difficulty making </w:t>
      </w:r>
      <w:r>
        <w:t>and keeping friends</w:t>
      </w:r>
      <w:r w:rsidRPr="00906D50">
        <w:t xml:space="preserve"> but</w:t>
      </w:r>
      <w:r>
        <w:t xml:space="preserve"> keeps</w:t>
      </w:r>
      <w:r w:rsidRPr="00906D50">
        <w:t xml:space="preserve"> a limited circle of friends</w:t>
      </w:r>
      <w:r>
        <w:t>. They also</w:t>
      </w:r>
      <w:r w:rsidRPr="00906D50">
        <w:t xml:space="preserve"> </w:t>
      </w:r>
      <w:r w:rsidR="00990B6A">
        <w:t xml:space="preserve">join </w:t>
      </w:r>
      <w:r w:rsidRPr="00906D50">
        <w:t xml:space="preserve">in activities </w:t>
      </w:r>
      <w:r w:rsidR="00990B6A">
        <w:t xml:space="preserve">with others who </w:t>
      </w:r>
      <w:r w:rsidRPr="00906D50">
        <w:t>have common interests</w:t>
      </w:r>
      <w:r>
        <w:t>. In this case</w:t>
      </w:r>
      <w:r w:rsidR="007340E7">
        <w:t>,</w:t>
      </w:r>
      <w:r>
        <w:t xml:space="preserve"> </w:t>
      </w:r>
      <w:r w:rsidR="00AD1F09">
        <w:t xml:space="preserve">their </w:t>
      </w:r>
      <w:r w:rsidRPr="00906D50">
        <w:t xml:space="preserve">capacity for social interaction would not be considered </w:t>
      </w:r>
      <w:r w:rsidRPr="003D0051">
        <w:t>substantially</w:t>
      </w:r>
      <w:r w:rsidRPr="00906D50">
        <w:t xml:space="preserve"> reduced.</w:t>
      </w:r>
    </w:p>
    <w:p w14:paraId="3C9CD130" w14:textId="12C1E3A4" w:rsidR="001F72FD" w:rsidRPr="00906D50" w:rsidRDefault="001F72FD" w:rsidP="001F72FD">
      <w:r w:rsidRPr="00906D50">
        <w:t>This is because the person can participate in social activities</w:t>
      </w:r>
      <w:r>
        <w:t>,</w:t>
      </w:r>
      <w:r w:rsidRPr="00906D50">
        <w:t xml:space="preserve"> even</w:t>
      </w:r>
      <w:r>
        <w:t xml:space="preserve"> </w:t>
      </w:r>
      <w:r w:rsidRPr="00906D50">
        <w:t xml:space="preserve">though </w:t>
      </w:r>
      <w:r w:rsidR="00B514D6">
        <w:t xml:space="preserve">this </w:t>
      </w:r>
      <w:r w:rsidRPr="00906D50">
        <w:t xml:space="preserve">may be modified or limited </w:t>
      </w:r>
      <w:r w:rsidR="00F61F75">
        <w:t xml:space="preserve">next to </w:t>
      </w:r>
      <w:r w:rsidRPr="00906D50">
        <w:t>someone who does not experience impairment.</w:t>
      </w:r>
    </w:p>
    <w:p w14:paraId="6712052A" w14:textId="13795A10" w:rsidR="001F72FD" w:rsidRPr="00906D50" w:rsidRDefault="001F72FD" w:rsidP="001F72FD">
      <w:pPr>
        <w:pStyle w:val="Heading4"/>
      </w:pPr>
      <w:r>
        <w:t>A</w:t>
      </w:r>
      <w:r w:rsidRPr="00906D50">
        <w:t xml:space="preserve"> person</w:t>
      </w:r>
      <w:r>
        <w:t xml:space="preserve"> does not need</w:t>
      </w:r>
      <w:r w:rsidRPr="00906D50">
        <w:t xml:space="preserve"> to be completely non-functional within a</w:t>
      </w:r>
      <w:r w:rsidR="00DD1327">
        <w:t>n activity</w:t>
      </w:r>
      <w:r w:rsidRPr="00906D50">
        <w:t xml:space="preserve"> </w:t>
      </w:r>
      <w:r w:rsidR="00DD1327">
        <w:t>(</w:t>
      </w:r>
      <w:r w:rsidRPr="00906D50">
        <w:t>life skill area</w:t>
      </w:r>
      <w:r w:rsidR="00DD1327">
        <w:t>)</w:t>
      </w:r>
    </w:p>
    <w:p w14:paraId="395CF739" w14:textId="303B4F6A" w:rsidR="001F72FD" w:rsidRDefault="001F72FD" w:rsidP="001F72FD">
      <w:r>
        <w:t>A</w:t>
      </w:r>
      <w:r w:rsidRPr="00F37E75">
        <w:t xml:space="preserve"> person</w:t>
      </w:r>
      <w:r>
        <w:t xml:space="preserve"> does not need</w:t>
      </w:r>
      <w:r w:rsidRPr="00F37E75">
        <w:t xml:space="preserve"> to be completely non-functiona</w:t>
      </w:r>
      <w:r w:rsidRPr="007A6D7F">
        <w:t>l within a</w:t>
      </w:r>
      <w:r w:rsidR="00DD1327" w:rsidRPr="007A6D7F">
        <w:t>n activity</w:t>
      </w:r>
      <w:r w:rsidRPr="007A6D7F">
        <w:t xml:space="preserve"> </w:t>
      </w:r>
      <w:r w:rsidR="00DD1327" w:rsidRPr="007A6D7F">
        <w:t>(</w:t>
      </w:r>
      <w:r w:rsidRPr="007A6D7F">
        <w:t>life skill area</w:t>
      </w:r>
      <w:r w:rsidR="00DD1327" w:rsidRPr="007A6D7F">
        <w:t>)</w:t>
      </w:r>
      <w:r w:rsidRPr="007A6D7F">
        <w:t xml:space="preserve"> </w:t>
      </w:r>
      <w:r w:rsidRPr="00906D50">
        <w:t xml:space="preserve">to have </w:t>
      </w:r>
      <w:r w:rsidRPr="00B124FA">
        <w:rPr>
          <w:b/>
          <w:bCs/>
        </w:rPr>
        <w:t>substantially</w:t>
      </w:r>
      <w:r>
        <w:t xml:space="preserve"> reduced capacity. </w:t>
      </w:r>
      <w:r w:rsidR="00C2085B">
        <w:t xml:space="preserve">We </w:t>
      </w:r>
      <w:r w:rsidRPr="00906D50">
        <w:t>look at the balance between what a person can and cannot do</w:t>
      </w:r>
      <w:r>
        <w:t>.</w:t>
      </w:r>
    </w:p>
    <w:p w14:paraId="6A5078DC" w14:textId="7419CA0D" w:rsidR="00C540E1" w:rsidRDefault="001F72FD" w:rsidP="001F72FD">
      <w:r w:rsidRPr="005E2D58">
        <w:t xml:space="preserve">For example, </w:t>
      </w:r>
      <w:r>
        <w:t xml:space="preserve">someone who </w:t>
      </w:r>
      <w:r w:rsidRPr="007A6D7F">
        <w:t>has substantially reduced</w:t>
      </w:r>
      <w:r w:rsidRPr="005E2D58">
        <w:t xml:space="preserve"> capacity in self-management may</w:t>
      </w:r>
      <w:r>
        <w:t xml:space="preserve"> be able </w:t>
      </w:r>
      <w:r w:rsidR="00B5224A">
        <w:t xml:space="preserve">to </w:t>
      </w:r>
      <w:r>
        <w:t xml:space="preserve">manage their own budget for </w:t>
      </w:r>
      <w:r w:rsidR="00C540E1">
        <w:t>minor</w:t>
      </w:r>
      <w:r>
        <w:t xml:space="preserve"> expenses. </w:t>
      </w:r>
    </w:p>
    <w:p w14:paraId="3E850CD0" w14:textId="2760DFDC" w:rsidR="001F72FD" w:rsidRDefault="00C540E1" w:rsidP="001F72FD">
      <w:r>
        <w:t>But t</w:t>
      </w:r>
      <w:r w:rsidR="001F72FD">
        <w:t xml:space="preserve">hey may </w:t>
      </w:r>
      <w:r>
        <w:t xml:space="preserve">need help </w:t>
      </w:r>
      <w:r w:rsidR="00287B20">
        <w:t xml:space="preserve">from another person </w:t>
      </w:r>
      <w:r w:rsidR="004D1857">
        <w:t xml:space="preserve">for </w:t>
      </w:r>
      <w:r w:rsidR="00287B20">
        <w:t xml:space="preserve">a weekly </w:t>
      </w:r>
      <w:r w:rsidR="004D1857">
        <w:t xml:space="preserve">meal plan </w:t>
      </w:r>
      <w:r w:rsidR="00287B20">
        <w:t xml:space="preserve">and </w:t>
      </w:r>
      <w:r w:rsidR="004D1857">
        <w:t xml:space="preserve">to shop </w:t>
      </w:r>
      <w:r w:rsidR="006A74B0">
        <w:t xml:space="preserve">online </w:t>
      </w:r>
      <w:r w:rsidR="004D1857">
        <w:t xml:space="preserve">for </w:t>
      </w:r>
      <w:r w:rsidR="006A74B0">
        <w:t>grocer</w:t>
      </w:r>
      <w:r w:rsidR="004D1857">
        <w:t>ies.</w:t>
      </w:r>
      <w:r w:rsidR="006A74B0">
        <w:t xml:space="preserve"> </w:t>
      </w:r>
      <w:r w:rsidR="004D1857">
        <w:t>W</w:t>
      </w:r>
      <w:r w:rsidR="006A74B0">
        <w:t xml:space="preserve">ithout this </w:t>
      </w:r>
      <w:r w:rsidR="009F71FE">
        <w:t>support</w:t>
      </w:r>
      <w:r w:rsidR="004D1857">
        <w:t>,</w:t>
      </w:r>
      <w:r w:rsidR="009F71FE">
        <w:t xml:space="preserve"> </w:t>
      </w:r>
      <w:r w:rsidR="00A146C1">
        <w:t>the person would not purchase and consume food</w:t>
      </w:r>
      <w:r w:rsidR="001F72FD">
        <w:t>.</w:t>
      </w:r>
    </w:p>
    <w:p w14:paraId="11496FDE" w14:textId="77777777" w:rsidR="001F72FD" w:rsidRPr="005E2D58" w:rsidRDefault="001F72FD" w:rsidP="001F72FD">
      <w:pPr>
        <w:pStyle w:val="Heading3"/>
      </w:pPr>
      <w:r>
        <w:t>Functional capacity over time</w:t>
      </w:r>
    </w:p>
    <w:p w14:paraId="49554521" w14:textId="77777777" w:rsidR="001F72FD" w:rsidRPr="008C54C8" w:rsidRDefault="001F72FD" w:rsidP="001F72FD">
      <w:pPr>
        <w:pStyle w:val="Heading4"/>
      </w:pPr>
      <w:r>
        <w:t>S</w:t>
      </w:r>
      <w:r w:rsidRPr="008C54C8">
        <w:t>ubstantially reduced functional capacity</w:t>
      </w:r>
      <w:r>
        <w:t xml:space="preserve"> only when you are </w:t>
      </w:r>
      <w:proofErr w:type="gramStart"/>
      <w:r>
        <w:t>unwell</w:t>
      </w:r>
      <w:proofErr w:type="gramEnd"/>
    </w:p>
    <w:p w14:paraId="5D4FC1D7" w14:textId="21BE1820" w:rsidR="00343FC0" w:rsidRDefault="001F72FD" w:rsidP="001F72FD">
      <w:r w:rsidRPr="008C54C8">
        <w:t xml:space="preserve">If your functional capacity is reduced on a day-to-day basis but only </w:t>
      </w:r>
      <w:r w:rsidRPr="00B124FA">
        <w:rPr>
          <w:b/>
          <w:bCs/>
        </w:rPr>
        <w:t>substantially</w:t>
      </w:r>
      <w:r w:rsidRPr="008C54C8">
        <w:t xml:space="preserve"> reduced during an acute episode</w:t>
      </w:r>
      <w:r>
        <w:t>,</w:t>
      </w:r>
      <w:r w:rsidRPr="008C54C8">
        <w:t xml:space="preserve"> you will probably not meet NDIS </w:t>
      </w:r>
      <w:r w:rsidR="00F35708">
        <w:t>disability</w:t>
      </w:r>
      <w:r w:rsidR="00F35708" w:rsidRPr="008C54C8">
        <w:t xml:space="preserve"> </w:t>
      </w:r>
      <w:r w:rsidRPr="008C54C8">
        <w:t xml:space="preserve">requirements. </w:t>
      </w:r>
    </w:p>
    <w:p w14:paraId="6749E6A4" w14:textId="20F60AFE" w:rsidR="001F72FD" w:rsidRDefault="001F72FD" w:rsidP="001F72FD">
      <w:r w:rsidRPr="008C54C8">
        <w:lastRenderedPageBreak/>
        <w:t xml:space="preserve">To meet the </w:t>
      </w:r>
      <w:r w:rsidR="00F35708">
        <w:t>disability</w:t>
      </w:r>
      <w:r w:rsidR="00F35708" w:rsidRPr="008C54C8">
        <w:t xml:space="preserve"> </w:t>
      </w:r>
      <w:r w:rsidRPr="008C54C8">
        <w:t>requirements</w:t>
      </w:r>
      <w:r w:rsidR="00343FC0">
        <w:t>,</w:t>
      </w:r>
      <w:r w:rsidRPr="008C54C8">
        <w:t xml:space="preserve"> a person will </w:t>
      </w:r>
      <w:r w:rsidRPr="007A6D7F">
        <w:t>have substantially reduced</w:t>
      </w:r>
      <w:r w:rsidRPr="008C54C8">
        <w:t xml:space="preserve"> capacity on a day-to-day basis despite their episodic </w:t>
      </w:r>
      <w:r w:rsidR="00ED7D79">
        <w:t>and fluctuating wellbeing</w:t>
      </w:r>
      <w:r w:rsidRPr="008C54C8">
        <w:t>.</w:t>
      </w:r>
    </w:p>
    <w:p w14:paraId="192211C0" w14:textId="1A4A87DE" w:rsidR="001F72FD" w:rsidRPr="001B1361" w:rsidRDefault="000647F2" w:rsidP="5E335E40">
      <w:r w:rsidRPr="5E335E40">
        <w:t xml:space="preserve">We </w:t>
      </w:r>
      <w:r w:rsidR="001F72FD" w:rsidRPr="5E335E40">
        <w:t xml:space="preserve">consider what you can and cannot do within the </w:t>
      </w:r>
      <w:r w:rsidRPr="5E335E40">
        <w:t xml:space="preserve">6 </w:t>
      </w:r>
      <w:r w:rsidR="001F72FD" w:rsidRPr="007A6D7F">
        <w:t xml:space="preserve">life skill areas. For example, not being able to work because of a mental health condition does not, by itself, show </w:t>
      </w:r>
      <w:r w:rsidR="001F72FD" w:rsidRPr="001B1361">
        <w:t xml:space="preserve">substantially reduced capacity in </w:t>
      </w:r>
      <w:r w:rsidRPr="001B1361">
        <w:t xml:space="preserve">1 </w:t>
      </w:r>
      <w:r w:rsidR="001F72FD" w:rsidRPr="001B1361">
        <w:t>of the life skill areas.</w:t>
      </w:r>
    </w:p>
    <w:p w14:paraId="763A4402" w14:textId="2AB4C8AE" w:rsidR="009B1976" w:rsidRDefault="00BF0964" w:rsidP="003248EE">
      <w:pPr>
        <w:spacing w:after="120"/>
        <w:rPr>
          <w:b/>
        </w:rPr>
      </w:pPr>
      <w:hyperlink r:id="rId10" w:anchor="support-for-people-with-mental-health-conditions-and-psychosocial-disability" w:history="1">
        <w:r w:rsidR="001F72FD" w:rsidRPr="001B1361">
          <w:rPr>
            <w:rStyle w:val="Hyperlink"/>
          </w:rPr>
          <w:t>Factsheet 5</w:t>
        </w:r>
        <w:r w:rsidR="00C129D4" w:rsidRPr="001B1361">
          <w:rPr>
            <w:rStyle w:val="Hyperlink"/>
          </w:rPr>
          <w:t>: NDIS and other services supporting your mental health</w:t>
        </w:r>
      </w:hyperlink>
      <w:r w:rsidR="001F72FD" w:rsidRPr="001B1361">
        <w:t xml:space="preserve"> has information</w:t>
      </w:r>
      <w:r w:rsidR="001F72FD" w:rsidRPr="008C54C8">
        <w:t xml:space="preserve"> about </w:t>
      </w:r>
      <w:r w:rsidR="002D3D24">
        <w:t xml:space="preserve">the </w:t>
      </w:r>
      <w:r w:rsidR="001F72FD" w:rsidRPr="008C54C8">
        <w:t>support</w:t>
      </w:r>
      <w:r w:rsidR="002D3D24">
        <w:t>s</w:t>
      </w:r>
      <w:r w:rsidR="001F72FD" w:rsidRPr="008C54C8">
        <w:t xml:space="preserve"> </w:t>
      </w:r>
      <w:r w:rsidR="002D3D24">
        <w:t xml:space="preserve">that </w:t>
      </w:r>
      <w:r w:rsidR="001F72FD" w:rsidRPr="008C54C8">
        <w:t>may b</w:t>
      </w:r>
      <w:r w:rsidR="001F72FD" w:rsidRPr="001B1361">
        <w:t xml:space="preserve">e available to you outside the NDIS. </w:t>
      </w:r>
      <w:hyperlink r:id="rId11" w:anchor="psychosocial-support-in-the-ndis" w:history="1">
        <w:r w:rsidR="001F72FD" w:rsidRPr="001B1361">
          <w:rPr>
            <w:rStyle w:val="Hyperlink"/>
          </w:rPr>
          <w:t>Factsheet 1</w:t>
        </w:r>
        <w:r w:rsidR="00BF4496" w:rsidRPr="001B1361">
          <w:rPr>
            <w:rStyle w:val="Hyperlink"/>
          </w:rPr>
          <w:t xml:space="preserve">: General </w:t>
        </w:r>
        <w:r w:rsidR="00565EF8" w:rsidRPr="001B1361">
          <w:rPr>
            <w:rStyle w:val="Hyperlink"/>
          </w:rPr>
          <w:t>i</w:t>
        </w:r>
        <w:r w:rsidR="00BF4496" w:rsidRPr="001B1361">
          <w:rPr>
            <w:rStyle w:val="Hyperlink"/>
          </w:rPr>
          <w:t>nformation</w:t>
        </w:r>
      </w:hyperlink>
      <w:r w:rsidR="001F72FD" w:rsidRPr="001B1361">
        <w:t xml:space="preserve"> also explains</w:t>
      </w:r>
      <w:r w:rsidR="001F72FD">
        <w:t xml:space="preserve"> community connections that local area coordinators offer to people who may not be eligible for the NDIS. </w:t>
      </w:r>
    </w:p>
    <w:p w14:paraId="31ED364E" w14:textId="73ED6B4C" w:rsidR="001F72FD" w:rsidRPr="00906D50" w:rsidRDefault="001F72FD" w:rsidP="001F72FD">
      <w:pPr>
        <w:pStyle w:val="Heading4"/>
      </w:pPr>
      <w:r>
        <w:t>How the NDIA determines functional capacity over time</w:t>
      </w:r>
    </w:p>
    <w:p w14:paraId="7449191D" w14:textId="2BD9444B" w:rsidR="001F72FD" w:rsidRPr="00CF52A7" w:rsidRDefault="009B1976" w:rsidP="001F72FD">
      <w:r>
        <w:t xml:space="preserve">We </w:t>
      </w:r>
      <w:r w:rsidR="001F72FD" w:rsidRPr="00CF52A7">
        <w:t>look at how someone manages between acute episodes</w:t>
      </w:r>
      <w:r w:rsidR="001F72FD">
        <w:t>, and not just at a point in time. We do this</w:t>
      </w:r>
      <w:r w:rsidR="001F72FD" w:rsidRPr="00CF52A7">
        <w:t xml:space="preserve"> to see whether </w:t>
      </w:r>
      <w:r w:rsidR="00CA4D0A">
        <w:t xml:space="preserve">your </w:t>
      </w:r>
      <w:r w:rsidR="001F72FD" w:rsidRPr="00CF52A7">
        <w:t xml:space="preserve">functional capacity is </w:t>
      </w:r>
      <w:r w:rsidR="001F72FD" w:rsidRPr="0074399B">
        <w:t>substantially</w:t>
      </w:r>
      <w:r w:rsidR="001F72FD" w:rsidRPr="00CF52A7">
        <w:t xml:space="preserve"> reduced. </w:t>
      </w:r>
      <w:r w:rsidR="00D701C7">
        <w:t>We will be able to look at your functional capacity over time, whether</w:t>
      </w:r>
      <w:r w:rsidR="00402C41">
        <w:t xml:space="preserve"> </w:t>
      </w:r>
      <w:r w:rsidR="001F72FD">
        <w:t xml:space="preserve">you are </w:t>
      </w:r>
      <w:r w:rsidR="001F72FD" w:rsidRPr="00CF52A7">
        <w:t>acutely unwell or feeling well when apply</w:t>
      </w:r>
      <w:r w:rsidR="001F72FD">
        <w:t>ing</w:t>
      </w:r>
      <w:r w:rsidR="001F72FD" w:rsidRPr="00CF52A7">
        <w:t xml:space="preserve"> to the NDIS.</w:t>
      </w:r>
    </w:p>
    <w:p w14:paraId="33555204" w14:textId="4A970F45" w:rsidR="001F72FD" w:rsidRDefault="001F72FD" w:rsidP="001F72FD">
      <w:r>
        <w:t>For example</w:t>
      </w:r>
      <w:r w:rsidRPr="00CF52A7">
        <w:t xml:space="preserve">, </w:t>
      </w:r>
      <w:r>
        <w:t xml:space="preserve">a </w:t>
      </w:r>
      <w:r w:rsidRPr="00CF52A7">
        <w:t xml:space="preserve">person may have </w:t>
      </w:r>
      <w:r w:rsidRPr="00B124FA">
        <w:t>substantially</w:t>
      </w:r>
      <w:r w:rsidRPr="00CF52A7">
        <w:t xml:space="preserve"> reduced capacity for</w:t>
      </w:r>
      <w:r w:rsidR="00D81622">
        <w:t xml:space="preserve"> </w:t>
      </w:r>
      <w:r w:rsidRPr="00CF52A7">
        <w:t>self</w:t>
      </w:r>
      <w:r w:rsidR="000E42E8">
        <w:noBreakHyphen/>
      </w:r>
      <w:r w:rsidRPr="00CF52A7">
        <w:t>management on a day-to-day basis</w:t>
      </w:r>
      <w:r w:rsidR="00AD5705">
        <w:t>. They may</w:t>
      </w:r>
      <w:r>
        <w:t xml:space="preserve"> </w:t>
      </w:r>
      <w:r w:rsidRPr="00CF52A7">
        <w:t xml:space="preserve">need occasional </w:t>
      </w:r>
      <w:r w:rsidR="00AD5705">
        <w:t xml:space="preserve">help </w:t>
      </w:r>
      <w:r w:rsidRPr="00CF52A7">
        <w:t>with self-care and social interaction when they are unwell.</w:t>
      </w:r>
      <w:r>
        <w:t xml:space="preserve"> </w:t>
      </w:r>
    </w:p>
    <w:p w14:paraId="6B382D41" w14:textId="7FBD7487" w:rsidR="001F72FD" w:rsidRPr="00CF52A7" w:rsidRDefault="001F72FD" w:rsidP="001F72FD">
      <w:r w:rsidRPr="00CF52A7">
        <w:t>In these c</w:t>
      </w:r>
      <w:r w:rsidR="00D82F65">
        <w:t>ases</w:t>
      </w:r>
      <w:r w:rsidRPr="00CF52A7">
        <w:t xml:space="preserve">, </w:t>
      </w:r>
      <w:r>
        <w:t xml:space="preserve">a </w:t>
      </w:r>
      <w:r w:rsidRPr="00CF52A7">
        <w:t xml:space="preserve">person would meet the </w:t>
      </w:r>
      <w:r w:rsidR="00F35708">
        <w:t>disability</w:t>
      </w:r>
      <w:r w:rsidR="00F35708" w:rsidRPr="00CF52A7">
        <w:t xml:space="preserve"> </w:t>
      </w:r>
      <w:r w:rsidRPr="00CF52A7">
        <w:t xml:space="preserve">requirement for </w:t>
      </w:r>
      <w:r w:rsidRPr="0074399B">
        <w:t>substantially</w:t>
      </w:r>
      <w:r w:rsidRPr="00CF52A7">
        <w:t xml:space="preserve"> reduced capacity in the </w:t>
      </w:r>
      <w:r w:rsidRPr="002D7E99">
        <w:rPr>
          <w:b/>
          <w:bCs/>
        </w:rPr>
        <w:t>self-management</w:t>
      </w:r>
      <w:r w:rsidRPr="00CF52A7">
        <w:t xml:space="preserve"> </w:t>
      </w:r>
      <w:r w:rsidRPr="00B124FA">
        <w:rPr>
          <w:b/>
          <w:bCs/>
        </w:rPr>
        <w:t xml:space="preserve">life skill </w:t>
      </w:r>
      <w:r w:rsidRPr="0074399B">
        <w:t>area</w:t>
      </w:r>
      <w:r w:rsidRPr="00CF52A7">
        <w:t>.</w:t>
      </w:r>
    </w:p>
    <w:p w14:paraId="62861895" w14:textId="263F844C" w:rsidR="001B5BEB" w:rsidRDefault="001F72FD" w:rsidP="001F72FD">
      <w:r w:rsidRPr="00CF52A7">
        <w:t xml:space="preserve">If you meet all the </w:t>
      </w:r>
      <w:r w:rsidR="00F35708">
        <w:t>disability</w:t>
      </w:r>
      <w:r w:rsidR="00F35708" w:rsidRPr="00CF52A7">
        <w:t xml:space="preserve"> </w:t>
      </w:r>
      <w:r w:rsidRPr="00CF52A7">
        <w:t xml:space="preserve">requirements and become </w:t>
      </w:r>
      <w:proofErr w:type="gramStart"/>
      <w:r w:rsidRPr="00CF52A7">
        <w:t>a</w:t>
      </w:r>
      <w:r w:rsidR="00D82F65">
        <w:t>n</w:t>
      </w:r>
      <w:proofErr w:type="gramEnd"/>
      <w:r w:rsidRPr="00CF52A7">
        <w:t xml:space="preserve"> NDIS participant, </w:t>
      </w:r>
      <w:r>
        <w:t>you will be eligible for an NDIS plan.</w:t>
      </w:r>
      <w:r w:rsidR="00A65349">
        <w:t xml:space="preserve"> </w:t>
      </w:r>
    </w:p>
    <w:p w14:paraId="652D1397" w14:textId="6723608D" w:rsidR="001F72FD" w:rsidRDefault="00A65349" w:rsidP="001F72FD">
      <w:r>
        <w:t xml:space="preserve">We </w:t>
      </w:r>
      <w:r w:rsidR="001F72FD" w:rsidRPr="00CF52A7">
        <w:t xml:space="preserve">will </w:t>
      </w:r>
      <w:r w:rsidR="001B5BEB">
        <w:t xml:space="preserve">look at </w:t>
      </w:r>
      <w:r w:rsidR="001F72FD" w:rsidRPr="00CF52A7">
        <w:t xml:space="preserve">your support needs across all life skills and </w:t>
      </w:r>
      <w:r w:rsidR="00FE209E">
        <w:t xml:space="preserve">think about your </w:t>
      </w:r>
      <w:r w:rsidR="001F72FD" w:rsidRPr="00CF52A7">
        <w:t>episodic needs</w:t>
      </w:r>
      <w:r w:rsidR="001F72FD">
        <w:t xml:space="preserve"> in your NDIS plan. This is</w:t>
      </w:r>
      <w:r w:rsidR="001F72FD" w:rsidRPr="00CF52A7">
        <w:t xml:space="preserve"> </w:t>
      </w:r>
      <w:r w:rsidR="001B5BEB">
        <w:t xml:space="preserve">as well as </w:t>
      </w:r>
      <w:r w:rsidR="001F72FD">
        <w:t>considering the support needs in</w:t>
      </w:r>
      <w:r w:rsidR="001F72FD" w:rsidRPr="00CF52A7">
        <w:t xml:space="preserve"> the life skills areas where you are experiencing </w:t>
      </w:r>
      <w:r w:rsidR="001F72FD" w:rsidRPr="00B124FA">
        <w:rPr>
          <w:b/>
          <w:bCs/>
        </w:rPr>
        <w:t>substantially</w:t>
      </w:r>
      <w:r w:rsidR="001F72FD" w:rsidRPr="00CF52A7">
        <w:t xml:space="preserve"> </w:t>
      </w:r>
      <w:r w:rsidR="001F72FD" w:rsidRPr="00CC55B8">
        <w:t>reduced functional capacity</w:t>
      </w:r>
      <w:r w:rsidR="001F72FD" w:rsidRPr="00CF52A7">
        <w:t>.</w:t>
      </w:r>
    </w:p>
    <w:p w14:paraId="0D558729" w14:textId="77777777" w:rsidR="001F72FD" w:rsidRPr="00906D50" w:rsidRDefault="001F72FD" w:rsidP="5E335E40">
      <w:pPr>
        <w:pStyle w:val="Heading4"/>
      </w:pPr>
      <w:r w:rsidRPr="5E335E40">
        <w:t>Comparing functional capacity</w:t>
      </w:r>
    </w:p>
    <w:p w14:paraId="252EFAAD" w14:textId="44FA7558" w:rsidR="001F72FD" w:rsidRDefault="00882D5D" w:rsidP="001F72FD">
      <w:r>
        <w:rPr>
          <w:bCs/>
          <w:lang w:val="en"/>
        </w:rPr>
        <w:t>R</w:t>
      </w:r>
      <w:r w:rsidR="001F72FD">
        <w:rPr>
          <w:bCs/>
          <w:lang w:val="en"/>
        </w:rPr>
        <w:t xml:space="preserve">educed </w:t>
      </w:r>
      <w:r w:rsidR="001F72FD">
        <w:t xml:space="preserve">functional </w:t>
      </w:r>
      <w:r w:rsidR="001F72FD">
        <w:rPr>
          <w:bCs/>
          <w:lang w:val="en"/>
        </w:rPr>
        <w:t>capacity is measured by comparing</w:t>
      </w:r>
      <w:r w:rsidR="001F72FD" w:rsidRPr="0025101E">
        <w:t xml:space="preserve"> </w:t>
      </w:r>
      <w:r w:rsidR="001F72FD">
        <w:t xml:space="preserve">it </w:t>
      </w:r>
      <w:r w:rsidR="001F72FD" w:rsidRPr="0025101E">
        <w:t xml:space="preserve">with </w:t>
      </w:r>
      <w:r w:rsidR="001F72FD">
        <w:t>someone who</w:t>
      </w:r>
      <w:r w:rsidR="001F72FD" w:rsidRPr="0025101E">
        <w:t xml:space="preserve"> </w:t>
      </w:r>
      <w:r w:rsidR="001F72FD">
        <w:t xml:space="preserve">does not have a </w:t>
      </w:r>
      <w:r w:rsidR="001F72FD" w:rsidRPr="0025101E">
        <w:t>similar impairment.</w:t>
      </w:r>
    </w:p>
    <w:p w14:paraId="086FF736" w14:textId="7446671B" w:rsidR="001405DF" w:rsidRPr="008926C4" w:rsidRDefault="001F72FD" w:rsidP="008926C4">
      <w:r>
        <w:rPr>
          <w:bCs/>
          <w:lang w:val="en"/>
        </w:rPr>
        <w:t>It</w:t>
      </w:r>
      <w:r w:rsidR="00882D5D">
        <w:rPr>
          <w:bCs/>
          <w:lang w:val="en"/>
        </w:rPr>
        <w:t xml:space="preserve"> i</w:t>
      </w:r>
      <w:r>
        <w:rPr>
          <w:bCs/>
          <w:lang w:val="en"/>
        </w:rPr>
        <w:t>s not de</w:t>
      </w:r>
      <w:r w:rsidR="00C40C9A">
        <w:rPr>
          <w:bCs/>
          <w:lang w:val="en"/>
        </w:rPr>
        <w:t>cided</w:t>
      </w:r>
      <w:r>
        <w:rPr>
          <w:bCs/>
          <w:lang w:val="en"/>
        </w:rPr>
        <w:t xml:space="preserve"> by </w:t>
      </w:r>
      <w:r w:rsidRPr="0025101E">
        <w:t>compar</w:t>
      </w:r>
      <w:r>
        <w:t>ing</w:t>
      </w:r>
      <w:r w:rsidRPr="0025101E">
        <w:t xml:space="preserve"> </w:t>
      </w:r>
      <w:r w:rsidR="00DE104D">
        <w:t xml:space="preserve">a person’s </w:t>
      </w:r>
      <w:r w:rsidR="00A8358F">
        <w:t xml:space="preserve">past </w:t>
      </w:r>
      <w:r w:rsidR="004B2FF6">
        <w:t xml:space="preserve">level of </w:t>
      </w:r>
      <w:r>
        <w:t>functional capacity</w:t>
      </w:r>
      <w:r w:rsidR="00DE104D">
        <w:t xml:space="preserve"> </w:t>
      </w:r>
      <w:r w:rsidR="00A8358F">
        <w:t xml:space="preserve">with </w:t>
      </w:r>
      <w:r w:rsidR="00DE104D">
        <w:t>when they were feeling particularly well or unwell</w:t>
      </w:r>
      <w:r w:rsidRPr="0025101E">
        <w:t>.</w:t>
      </w:r>
    </w:p>
    <w:p w14:paraId="1BEDD976" w14:textId="4BEE6E18" w:rsidR="001F72FD" w:rsidRDefault="001F72FD" w:rsidP="008926C4">
      <w:pPr>
        <w:pStyle w:val="Heading3"/>
        <w:keepNext/>
      </w:pPr>
      <w:r>
        <w:rPr>
          <w:rFonts w:eastAsiaTheme="majorEastAsia"/>
        </w:rPr>
        <w:lastRenderedPageBreak/>
        <w:t xml:space="preserve">Case study example of </w:t>
      </w:r>
      <w:r w:rsidRPr="005A1689">
        <w:rPr>
          <w:rFonts w:eastAsiaTheme="majorEastAsia"/>
        </w:rPr>
        <w:t xml:space="preserve">substantially reduced functional </w:t>
      </w:r>
      <w:proofErr w:type="gramStart"/>
      <w:r w:rsidRPr="005A1689">
        <w:rPr>
          <w:rFonts w:eastAsiaTheme="majorEastAsia"/>
        </w:rPr>
        <w:t>capacity</w:t>
      </w:r>
      <w:proofErr w:type="gramEnd"/>
    </w:p>
    <w:p w14:paraId="193042C4" w14:textId="423A5D51" w:rsidR="00382382" w:rsidRDefault="001F72FD" w:rsidP="001F72FD">
      <w:r>
        <w:t>This is a case study example about Ming.</w:t>
      </w:r>
      <w:r w:rsidR="00300313">
        <w:t xml:space="preserve"> </w:t>
      </w:r>
      <w:r w:rsidR="00382382">
        <w:t>Her</w:t>
      </w:r>
      <w:r w:rsidR="00300313">
        <w:t xml:space="preserve"> story will show what </w:t>
      </w:r>
      <w:r w:rsidR="00A14310">
        <w:t>we</w:t>
      </w:r>
      <w:r w:rsidR="00300313">
        <w:t xml:space="preserve"> mean when we talk about </w:t>
      </w:r>
      <w:r w:rsidR="00300313" w:rsidRPr="00C00C92">
        <w:rPr>
          <w:b/>
          <w:bCs/>
        </w:rPr>
        <w:t>substantially reduced capacity</w:t>
      </w:r>
      <w:r w:rsidR="00300313">
        <w:t>.</w:t>
      </w:r>
    </w:p>
    <w:p w14:paraId="0EBC5385" w14:textId="5C7BB8C4" w:rsidR="001F72FD" w:rsidRPr="00C00C92" w:rsidRDefault="001F72FD" w:rsidP="001F72FD">
      <w:r>
        <w:t xml:space="preserve">Ming is thinking about applying to the NDIS. Ming experiences </w:t>
      </w:r>
      <w:r w:rsidRPr="00387230">
        <w:t>substantially reduced capacity</w:t>
      </w:r>
      <w:r>
        <w:t xml:space="preserve"> </w:t>
      </w:r>
      <w:proofErr w:type="gramStart"/>
      <w:r>
        <w:t>in the area of</w:t>
      </w:r>
      <w:proofErr w:type="gramEnd"/>
      <w:r>
        <w:t xml:space="preserve"> </w:t>
      </w:r>
      <w:r w:rsidRPr="00C00C92">
        <w:rPr>
          <w:b/>
          <w:bCs/>
        </w:rPr>
        <w:t>self-management</w:t>
      </w:r>
      <w:r>
        <w:t>.</w:t>
      </w:r>
    </w:p>
    <w:p w14:paraId="69DCCC03" w14:textId="3311AB69" w:rsidR="001F72FD" w:rsidRDefault="001F72FD" w:rsidP="001F72FD">
      <w:r w:rsidRPr="00C00C92">
        <w:t xml:space="preserve">Ming has a mental health condition that has resulted in a psychosocial impairment that will likely remain across her lifetime. Ming </w:t>
      </w:r>
      <w:r w:rsidR="00817B79">
        <w:t xml:space="preserve">also </w:t>
      </w:r>
      <w:r w:rsidRPr="00C00C92">
        <w:t xml:space="preserve">struggles with </w:t>
      </w:r>
      <w:r>
        <w:t xml:space="preserve">housing </w:t>
      </w:r>
      <w:r w:rsidRPr="00C00C92">
        <w:t>issues</w:t>
      </w:r>
      <w:r w:rsidR="00817B79">
        <w:t>.</w:t>
      </w:r>
      <w:r w:rsidRPr="00C00C92">
        <w:t xml:space="preserve"> </w:t>
      </w:r>
      <w:r w:rsidR="00817B79">
        <w:t xml:space="preserve">This means </w:t>
      </w:r>
      <w:r>
        <w:t xml:space="preserve">there have been times where she has </w:t>
      </w:r>
      <w:r w:rsidR="00817B79">
        <w:t xml:space="preserve">been </w:t>
      </w:r>
      <w:r w:rsidRPr="00C00C92">
        <w:t xml:space="preserve">homeless. </w:t>
      </w:r>
    </w:p>
    <w:p w14:paraId="568B7FDB" w14:textId="77777777" w:rsidR="001F72FD" w:rsidRDefault="001F72FD" w:rsidP="001F72FD">
      <w:r w:rsidRPr="00C00C92">
        <w:t>Ming has a loving and supportive family and a small circle of friends</w:t>
      </w:r>
      <w:r>
        <w:t>. She</w:t>
      </w:r>
      <w:r w:rsidRPr="00C00C92">
        <w:t xml:space="preserve"> has difficulties interacting with strangers </w:t>
      </w:r>
      <w:r>
        <w:t xml:space="preserve">because of </w:t>
      </w:r>
      <w:r w:rsidRPr="00C00C92">
        <w:t xml:space="preserve">paranoia related to her mental health condition. </w:t>
      </w:r>
    </w:p>
    <w:p w14:paraId="40B4DC8F" w14:textId="543CC4D3" w:rsidR="001F72FD" w:rsidRDefault="001F72FD" w:rsidP="001F72FD">
      <w:r w:rsidRPr="00C00C92">
        <w:t>Ming struggles with money management and decision making</w:t>
      </w:r>
      <w:r w:rsidR="00C532DA">
        <w:t>.</w:t>
      </w:r>
      <w:r w:rsidRPr="00C00C92">
        <w:t xml:space="preserve"> </w:t>
      </w:r>
      <w:r w:rsidR="00C532DA">
        <w:t>S</w:t>
      </w:r>
      <w:r w:rsidRPr="00C00C92">
        <w:t>he has formal guardianship and administration orders in place to help with this. Her bills are paid by her public trustee</w:t>
      </w:r>
      <w:r w:rsidR="00ED5D50">
        <w:t>,</w:t>
      </w:r>
      <w:r w:rsidRPr="00C00C92">
        <w:t xml:space="preserve"> and she is </w:t>
      </w:r>
      <w:r w:rsidR="00DA2C5F">
        <w:t>given</w:t>
      </w:r>
      <w:r w:rsidRPr="00C00C92">
        <w:t xml:space="preserve"> a</w:t>
      </w:r>
      <w:r>
        <w:t xml:space="preserve">n </w:t>
      </w:r>
      <w:r w:rsidRPr="00C00C92">
        <w:t xml:space="preserve">allowance </w:t>
      </w:r>
      <w:r>
        <w:t xml:space="preserve">each </w:t>
      </w:r>
      <w:r w:rsidRPr="00C00C92">
        <w:t>week to buy</w:t>
      </w:r>
      <w:r>
        <w:t xml:space="preserve"> small items</w:t>
      </w:r>
      <w:r w:rsidRPr="00C00C92">
        <w:t xml:space="preserve">. </w:t>
      </w:r>
    </w:p>
    <w:p w14:paraId="5709743D" w14:textId="37F1A81B" w:rsidR="00BB5557" w:rsidRDefault="001F72FD" w:rsidP="001F72FD">
      <w:r w:rsidRPr="00C00C92">
        <w:t xml:space="preserve">Ming </w:t>
      </w:r>
      <w:proofErr w:type="gramStart"/>
      <w:r w:rsidRPr="00C00C92">
        <w:t>is able to</w:t>
      </w:r>
      <w:proofErr w:type="gramEnd"/>
      <w:r w:rsidRPr="00C00C92">
        <w:t xml:space="preserve"> manage her own small budget for </w:t>
      </w:r>
      <w:r w:rsidR="00ED5D50">
        <w:t xml:space="preserve">minor </w:t>
      </w:r>
      <w:r w:rsidRPr="00C00C92">
        <w:t xml:space="preserve">expenses but needs another person’s </w:t>
      </w:r>
      <w:r>
        <w:t xml:space="preserve">help </w:t>
      </w:r>
      <w:r w:rsidRPr="00C00C92">
        <w:t xml:space="preserve">to make </w:t>
      </w:r>
      <w:r>
        <w:t>big</w:t>
      </w:r>
      <w:r w:rsidRPr="00C00C92">
        <w:t xml:space="preserve"> life</w:t>
      </w:r>
      <w:r>
        <w:t xml:space="preserve"> and </w:t>
      </w:r>
      <w:r w:rsidRPr="00C00C92">
        <w:t xml:space="preserve">financial decisions and </w:t>
      </w:r>
      <w:r>
        <w:t xml:space="preserve">to keep a </w:t>
      </w:r>
      <w:r w:rsidRPr="00C00C92">
        <w:t xml:space="preserve">budget. </w:t>
      </w:r>
    </w:p>
    <w:p w14:paraId="0642164D" w14:textId="1ABE4C0D" w:rsidR="001F72FD" w:rsidRDefault="001F72FD" w:rsidP="001F72FD">
      <w:r>
        <w:t xml:space="preserve">Because of her </w:t>
      </w:r>
      <w:r w:rsidRPr="00C00C92">
        <w:t>guardianship</w:t>
      </w:r>
      <w:r>
        <w:t xml:space="preserve">, </w:t>
      </w:r>
      <w:r w:rsidRPr="00C00C92">
        <w:t xml:space="preserve">administration orders and limited control over her own </w:t>
      </w:r>
      <w:r>
        <w:t xml:space="preserve">financial </w:t>
      </w:r>
      <w:r w:rsidRPr="00C00C92">
        <w:t>affairs, Ming has substantially reduced capacity for self-management.</w:t>
      </w:r>
    </w:p>
    <w:p w14:paraId="305E2A11" w14:textId="43137F1F" w:rsidR="001F72FD" w:rsidRDefault="001F72FD" w:rsidP="001F72FD">
      <w:pPr>
        <w:pStyle w:val="Heading3"/>
      </w:pPr>
      <w:r>
        <w:t xml:space="preserve">Meeting NDIS </w:t>
      </w:r>
      <w:r w:rsidR="00EF26D4">
        <w:t xml:space="preserve">disability </w:t>
      </w:r>
      <w:r>
        <w:t xml:space="preserve">requirements when you are well supported but at risk of losing your current </w:t>
      </w:r>
      <w:proofErr w:type="gramStart"/>
      <w:r>
        <w:t>supports</w:t>
      </w:r>
      <w:proofErr w:type="gramEnd"/>
      <w:r>
        <w:t xml:space="preserve"> </w:t>
      </w:r>
    </w:p>
    <w:p w14:paraId="27809A74" w14:textId="7B825996" w:rsidR="001F72FD" w:rsidRPr="00906D50" w:rsidRDefault="001F72FD" w:rsidP="001F72FD">
      <w:r>
        <w:t xml:space="preserve">You may still be able to access the NDIS if you have current supports helping your functional capacity. </w:t>
      </w:r>
      <w:r w:rsidR="00B953C2">
        <w:t xml:space="preserve">Your </w:t>
      </w:r>
      <w:r w:rsidRPr="00906D50">
        <w:t xml:space="preserve">evidence must </w:t>
      </w:r>
      <w:r w:rsidR="00B953C2">
        <w:t xml:space="preserve">show </w:t>
      </w:r>
      <w:r w:rsidR="0054572B">
        <w:t xml:space="preserve">what </w:t>
      </w:r>
      <w:r w:rsidRPr="00906D50">
        <w:t xml:space="preserve">your functioning </w:t>
      </w:r>
      <w:r w:rsidR="0054572B">
        <w:t xml:space="preserve">would be </w:t>
      </w:r>
      <w:r w:rsidRPr="00906D50">
        <w:t>without the support in place.</w:t>
      </w:r>
    </w:p>
    <w:p w14:paraId="0BB22A89" w14:textId="6C2088D5" w:rsidR="001F72FD" w:rsidRDefault="00B953C2" w:rsidP="001F72FD">
      <w:r>
        <w:t xml:space="preserve">We </w:t>
      </w:r>
      <w:r w:rsidR="001F72FD" w:rsidRPr="00906D50">
        <w:t>always consider how someone functions without support.</w:t>
      </w:r>
      <w:r w:rsidR="001F72FD">
        <w:t xml:space="preserve"> This helps to determine whether</w:t>
      </w:r>
      <w:r w:rsidR="001F72FD" w:rsidRPr="00906D50">
        <w:t xml:space="preserve"> functional capacity is </w:t>
      </w:r>
      <w:r w:rsidR="001F72FD" w:rsidRPr="00B124FA">
        <w:rPr>
          <w:b/>
          <w:bCs/>
        </w:rPr>
        <w:t>substantially</w:t>
      </w:r>
      <w:r w:rsidR="001F72FD" w:rsidRPr="00906D50">
        <w:t xml:space="preserve"> reduced</w:t>
      </w:r>
      <w:r w:rsidR="001F72FD">
        <w:t>.</w:t>
      </w:r>
    </w:p>
    <w:p w14:paraId="4D168DCE" w14:textId="5C7ECDB8" w:rsidR="001F72FD" w:rsidRPr="00906D50" w:rsidRDefault="001F72FD" w:rsidP="001F72FD">
      <w:r>
        <w:t xml:space="preserve">You need to </w:t>
      </w:r>
      <w:r w:rsidR="00A54D44">
        <w:t xml:space="preserve">give </w:t>
      </w:r>
      <w:r>
        <w:t xml:space="preserve">information to the </w:t>
      </w:r>
      <w:r w:rsidRPr="00906D50">
        <w:t xml:space="preserve">NDIA about how </w:t>
      </w:r>
      <w:r>
        <w:t>the</w:t>
      </w:r>
      <w:r w:rsidRPr="00906D50">
        <w:t xml:space="preserve"> impairment </w:t>
      </w:r>
      <w:r w:rsidR="00A54D44">
        <w:t xml:space="preserve">from </w:t>
      </w:r>
      <w:r w:rsidRPr="00906D50">
        <w:t xml:space="preserve">your mental health condition impacts your </w:t>
      </w:r>
      <w:r w:rsidR="00A54D44">
        <w:t xml:space="preserve">daily </w:t>
      </w:r>
      <w:r w:rsidRPr="00906D50">
        <w:t xml:space="preserve">life. This will include how you function without </w:t>
      </w:r>
      <w:r w:rsidR="00CE0F41" w:rsidRPr="00906D50">
        <w:t>support</w:t>
      </w:r>
      <w:r w:rsidR="00CE0F41">
        <w:t xml:space="preserve"> and</w:t>
      </w:r>
      <w:r w:rsidRPr="00906D50">
        <w:t xml:space="preserve"> </w:t>
      </w:r>
      <w:r w:rsidR="00E47E65">
        <w:t xml:space="preserve">talk about </w:t>
      </w:r>
      <w:r w:rsidRPr="00906D50">
        <w:t>the supports that are working for you.</w:t>
      </w:r>
    </w:p>
    <w:p w14:paraId="555C28E8" w14:textId="36FC5261" w:rsidR="001F72FD" w:rsidRPr="00C166C5" w:rsidRDefault="002363C6" w:rsidP="00863C7F">
      <w:r>
        <w:t xml:space="preserve">We are </w:t>
      </w:r>
      <w:r w:rsidR="001F72FD" w:rsidRPr="00906D50">
        <w:t>commit</w:t>
      </w:r>
      <w:r w:rsidR="001F72FD">
        <w:t>ted</w:t>
      </w:r>
      <w:r w:rsidR="001F72FD" w:rsidRPr="00906D50">
        <w:t xml:space="preserve"> to</w:t>
      </w:r>
      <w:r w:rsidR="001F72FD">
        <w:t xml:space="preserve"> </w:t>
      </w:r>
      <w:r w:rsidR="001F72FD" w:rsidRPr="00906D50">
        <w:t xml:space="preserve">supports and funding as required to </w:t>
      </w:r>
      <w:r w:rsidR="003F4964">
        <w:t xml:space="preserve">help </w:t>
      </w:r>
      <w:r w:rsidR="00E47E65">
        <w:t xml:space="preserve">you on </w:t>
      </w:r>
      <w:r w:rsidR="003F4964">
        <w:t xml:space="preserve">your </w:t>
      </w:r>
      <w:r w:rsidR="001F72FD" w:rsidRPr="00906D50">
        <w:t>individual recovery journey.</w:t>
      </w:r>
      <w:r w:rsidR="003E4AA0">
        <w:t xml:space="preserve"> </w:t>
      </w:r>
      <w:r w:rsidR="003F4964">
        <w:t xml:space="preserve">We </w:t>
      </w:r>
      <w:r w:rsidR="003E4AA0">
        <w:t>will also consider whether your supports are best provided by the NDIS or another service system.</w:t>
      </w:r>
    </w:p>
    <w:p w14:paraId="2C5A4009" w14:textId="77777777" w:rsidR="00B40AAC" w:rsidRPr="00884352" w:rsidRDefault="00B40AAC" w:rsidP="00B40AAC">
      <w:pPr>
        <w:pStyle w:val="Heading2"/>
        <w:ind w:left="720" w:hanging="720"/>
      </w:pPr>
      <w:r w:rsidRPr="00884352">
        <w:lastRenderedPageBreak/>
        <w:t>National Disability Insurance Agency</w:t>
      </w:r>
    </w:p>
    <w:p w14:paraId="1D57695F" w14:textId="77777777" w:rsidR="00B40AAC" w:rsidRPr="00D43B75" w:rsidRDefault="00B40AAC" w:rsidP="00B40AAC">
      <w:pPr>
        <w:autoSpaceDE w:val="0"/>
        <w:autoSpaceDN w:val="0"/>
        <w:adjustRightInd w:val="0"/>
        <w:spacing w:before="116" w:line="338" w:lineRule="auto"/>
        <w:ind w:right="4"/>
        <w:rPr>
          <w:rStyle w:val="Hyperlink"/>
          <w:spacing w:val="-5"/>
          <w:kern w:val="1"/>
          <w:szCs w:val="22"/>
        </w:rPr>
      </w:pPr>
      <w:r w:rsidRPr="00D43B75">
        <w:rPr>
          <w:kern w:val="1"/>
          <w:szCs w:val="22"/>
        </w:rPr>
        <w:fldChar w:fldCharType="begin"/>
      </w:r>
      <w:r w:rsidRPr="00D43B75">
        <w:rPr>
          <w:kern w:val="1"/>
          <w:szCs w:val="22"/>
        </w:rPr>
        <w:instrText xml:space="preserve"> HYPERLINK "http://ndis.gov.au/" </w:instrText>
      </w:r>
      <w:r w:rsidRPr="00D43B75">
        <w:rPr>
          <w:kern w:val="1"/>
          <w:szCs w:val="22"/>
        </w:rPr>
      </w:r>
      <w:r w:rsidRPr="00D43B75">
        <w:rPr>
          <w:kern w:val="1"/>
          <w:szCs w:val="22"/>
        </w:rPr>
        <w:fldChar w:fldCharType="separate"/>
      </w:r>
      <w:r w:rsidRPr="00D43B75">
        <w:rPr>
          <w:rStyle w:val="Hyperlink"/>
          <w:kern w:val="1"/>
          <w:szCs w:val="22"/>
        </w:rPr>
        <w:t>ndis.gov.au</w:t>
      </w:r>
    </w:p>
    <w:p w14:paraId="3D721BA8" w14:textId="77777777" w:rsidR="00B40AAC" w:rsidRDefault="00B40AAC" w:rsidP="00B40A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 w:rsidRPr="00D43B75">
        <w:rPr>
          <w:kern w:val="1"/>
          <w:szCs w:val="22"/>
        </w:rPr>
        <w:fldChar w:fldCharType="end"/>
      </w:r>
      <w:r w:rsidRPr="00884352">
        <w:rPr>
          <w:kern w:val="1"/>
          <w:szCs w:val="22"/>
        </w:rPr>
        <w:t>Telephone 1800 800 110</w:t>
      </w:r>
    </w:p>
    <w:p w14:paraId="5D9BD412" w14:textId="77777777" w:rsidR="00B40AAC" w:rsidRPr="00884352" w:rsidRDefault="00B40AAC" w:rsidP="00B40A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>
        <w:rPr>
          <w:kern w:val="1"/>
          <w:szCs w:val="22"/>
        </w:rPr>
        <w:t xml:space="preserve">Webchat </w:t>
      </w:r>
      <w:hyperlink r:id="rId12" w:history="1">
        <w:r w:rsidRPr="00D43B75">
          <w:rPr>
            <w:rStyle w:val="Hyperlink"/>
            <w:kern w:val="1"/>
            <w:szCs w:val="22"/>
          </w:rPr>
          <w:t>ndis.gov.au</w:t>
        </w:r>
      </w:hyperlink>
    </w:p>
    <w:p w14:paraId="3E23A0CA" w14:textId="75EA771D" w:rsidR="00B40AAC" w:rsidRDefault="00B40AAC" w:rsidP="00B40A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r>
        <w:rPr>
          <w:spacing w:val="-5"/>
          <w:kern w:val="1"/>
          <w:szCs w:val="22"/>
        </w:rPr>
        <w:t>Follow us on our social channels</w:t>
      </w:r>
      <w:r w:rsidR="003F4964">
        <w:rPr>
          <w:spacing w:val="-5"/>
          <w:kern w:val="1"/>
          <w:szCs w:val="22"/>
        </w:rPr>
        <w:t>:</w:t>
      </w:r>
    </w:p>
    <w:p w14:paraId="77DC2E96" w14:textId="2FD7FB7A" w:rsidR="00B40AAC" w:rsidRDefault="00BF0964" w:rsidP="00B40A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hyperlink r:id="rId13" w:history="1">
        <w:r w:rsidR="00B40AAC" w:rsidRPr="00892BAF">
          <w:rPr>
            <w:rStyle w:val="Hyperlink"/>
            <w:spacing w:val="-5"/>
            <w:kern w:val="1"/>
            <w:szCs w:val="22"/>
          </w:rPr>
          <w:t>Facebook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14" w:history="1">
        <w:r w:rsidR="00B40AAC" w:rsidRPr="009C27F0">
          <w:rPr>
            <w:rStyle w:val="Hyperlink"/>
            <w:spacing w:val="-5"/>
            <w:kern w:val="1"/>
            <w:szCs w:val="22"/>
          </w:rPr>
          <w:t>Instagram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15" w:history="1">
        <w:r w:rsidR="00B40AAC" w:rsidRPr="00234434">
          <w:rPr>
            <w:rStyle w:val="Hyperlink"/>
            <w:spacing w:val="-5"/>
            <w:kern w:val="1"/>
            <w:szCs w:val="22"/>
          </w:rPr>
          <w:t>YouTube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16" w:history="1">
        <w:r w:rsidR="00B40AAC">
          <w:rPr>
            <w:rStyle w:val="Hyperlink"/>
            <w:spacing w:val="-5"/>
            <w:kern w:val="1"/>
            <w:szCs w:val="22"/>
          </w:rPr>
          <w:t>LinkedIn</w:t>
        </w:r>
      </w:hyperlink>
    </w:p>
    <w:p w14:paraId="54F41C17" w14:textId="77777777" w:rsidR="00B40AAC" w:rsidRPr="00884352" w:rsidRDefault="00B40AAC" w:rsidP="00B40AAC">
      <w:pPr>
        <w:autoSpaceDE w:val="0"/>
        <w:autoSpaceDN w:val="0"/>
        <w:adjustRightInd w:val="0"/>
        <w:spacing w:before="116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need help with English</w:t>
      </w:r>
    </w:p>
    <w:p w14:paraId="33E671E7" w14:textId="77777777" w:rsidR="00B40AAC" w:rsidRPr="00884352" w:rsidRDefault="00B40AAC" w:rsidP="00B40AAC">
      <w:pPr>
        <w:autoSpaceDE w:val="0"/>
        <w:autoSpaceDN w:val="0"/>
        <w:adjustRightInd w:val="0"/>
        <w:spacing w:before="54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TIS:</w:t>
      </w:r>
      <w:r w:rsidRPr="00884352">
        <w:rPr>
          <w:kern w:val="1"/>
          <w:szCs w:val="22"/>
        </w:rPr>
        <w:t xml:space="preserve"> 131 450</w:t>
      </w:r>
    </w:p>
    <w:p w14:paraId="2AAC72B3" w14:textId="77777777" w:rsidR="00B40AAC" w:rsidRPr="00884352" w:rsidRDefault="00B40AAC" w:rsidP="00B40AAC">
      <w:pPr>
        <w:autoSpaceDE w:val="0"/>
        <w:autoSpaceDN w:val="0"/>
        <w:adjustRightInd w:val="0"/>
        <w:spacing w:before="235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are deaf or hard of hearing</w:t>
      </w:r>
    </w:p>
    <w:p w14:paraId="34B91751" w14:textId="77777777" w:rsidR="00B40AAC" w:rsidRPr="00884352" w:rsidRDefault="00B40AAC" w:rsidP="00B40AAC">
      <w:pPr>
        <w:autoSpaceDE w:val="0"/>
        <w:autoSpaceDN w:val="0"/>
        <w:adjustRightInd w:val="0"/>
        <w:spacing w:before="53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TTY:</w:t>
      </w:r>
      <w:r w:rsidRPr="00884352">
        <w:rPr>
          <w:kern w:val="1"/>
          <w:szCs w:val="22"/>
        </w:rPr>
        <w:t xml:space="preserve"> 1800 555 677</w:t>
      </w:r>
    </w:p>
    <w:p w14:paraId="3BC0538B" w14:textId="77777777" w:rsidR="00B40AAC" w:rsidRPr="00884352" w:rsidRDefault="00B40AAC" w:rsidP="00B40AAC">
      <w:pPr>
        <w:autoSpaceDE w:val="0"/>
        <w:autoSpaceDN w:val="0"/>
        <w:adjustRightInd w:val="0"/>
        <w:spacing w:before="116"/>
        <w:ind w:right="4"/>
        <w:rPr>
          <w:kern w:val="1"/>
          <w:szCs w:val="22"/>
        </w:rPr>
      </w:pPr>
      <w:r>
        <w:rPr>
          <w:b/>
          <w:kern w:val="1"/>
          <w:szCs w:val="22"/>
        </w:rPr>
        <w:t>Voice relay</w:t>
      </w:r>
      <w:r w:rsidRPr="00884352">
        <w:rPr>
          <w:b/>
          <w:kern w:val="1"/>
          <w:szCs w:val="22"/>
        </w:rPr>
        <w:t>:</w:t>
      </w:r>
      <w:r w:rsidRPr="00884352">
        <w:rPr>
          <w:kern w:val="1"/>
          <w:szCs w:val="22"/>
        </w:rPr>
        <w:t xml:space="preserve"> 1800 555 727</w:t>
      </w:r>
    </w:p>
    <w:p w14:paraId="5C51E285" w14:textId="77777777" w:rsidR="001375CA" w:rsidRPr="00535418" w:rsidRDefault="00B40AAC" w:rsidP="00535418">
      <w:pPr>
        <w:autoSpaceDE w:val="0"/>
        <w:autoSpaceDN w:val="0"/>
        <w:adjustRightInd w:val="0"/>
        <w:spacing w:before="116" w:line="338" w:lineRule="auto"/>
        <w:ind w:right="4"/>
        <w:rPr>
          <w:b/>
          <w:bCs/>
          <w:spacing w:val="-5"/>
          <w:kern w:val="1"/>
          <w:szCs w:val="22"/>
        </w:rPr>
      </w:pPr>
      <w:r>
        <w:rPr>
          <w:b/>
          <w:bCs/>
          <w:spacing w:val="-5"/>
          <w:kern w:val="1"/>
          <w:szCs w:val="22"/>
        </w:rPr>
        <w:t xml:space="preserve">National Relay Service: </w:t>
      </w:r>
      <w:hyperlink r:id="rId17" w:history="1">
        <w:r>
          <w:rPr>
            <w:rStyle w:val="Hyperlink"/>
            <w:kern w:val="1"/>
            <w:szCs w:val="22"/>
          </w:rPr>
          <w:t>relayservice.gov.au</w:t>
        </w:r>
      </w:hyperlink>
    </w:p>
    <w:sectPr w:rsidR="001375CA" w:rsidRPr="00535418" w:rsidSect="006140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D5BE" w14:textId="77777777" w:rsidR="00614069" w:rsidRDefault="00614069" w:rsidP="00863C7F">
      <w:r>
        <w:separator/>
      </w:r>
    </w:p>
    <w:p w14:paraId="069BBDFB" w14:textId="77777777" w:rsidR="00614069" w:rsidRDefault="00614069" w:rsidP="00863C7F"/>
    <w:p w14:paraId="1FD40580" w14:textId="77777777" w:rsidR="00614069" w:rsidRDefault="00614069" w:rsidP="00863C7F"/>
    <w:p w14:paraId="23E3C5A3" w14:textId="77777777" w:rsidR="00614069" w:rsidRDefault="00614069" w:rsidP="00863C7F"/>
    <w:p w14:paraId="7421B24A" w14:textId="77777777" w:rsidR="00614069" w:rsidRDefault="00614069" w:rsidP="00863C7F"/>
    <w:p w14:paraId="4BC1A3F0" w14:textId="77777777" w:rsidR="00614069" w:rsidRDefault="00614069" w:rsidP="00863C7F"/>
    <w:p w14:paraId="5EBB0D1F" w14:textId="77777777" w:rsidR="00614069" w:rsidRDefault="00614069" w:rsidP="00863C7F"/>
    <w:p w14:paraId="48F33D6C" w14:textId="77777777" w:rsidR="00614069" w:rsidRDefault="00614069" w:rsidP="00863C7F"/>
    <w:p w14:paraId="368825F0" w14:textId="77777777" w:rsidR="00614069" w:rsidRDefault="00614069" w:rsidP="00863C7F"/>
    <w:p w14:paraId="20242987" w14:textId="77777777" w:rsidR="00614069" w:rsidRDefault="00614069" w:rsidP="00863C7F"/>
  </w:endnote>
  <w:endnote w:type="continuationSeparator" w:id="0">
    <w:p w14:paraId="61534D1F" w14:textId="77777777" w:rsidR="00614069" w:rsidRDefault="00614069" w:rsidP="00863C7F">
      <w:r>
        <w:continuationSeparator/>
      </w:r>
    </w:p>
    <w:p w14:paraId="53C28B6E" w14:textId="77777777" w:rsidR="00614069" w:rsidRDefault="00614069" w:rsidP="00863C7F"/>
    <w:p w14:paraId="696BEDC0" w14:textId="77777777" w:rsidR="00614069" w:rsidRDefault="00614069" w:rsidP="00863C7F"/>
    <w:p w14:paraId="6C8CC314" w14:textId="77777777" w:rsidR="00614069" w:rsidRDefault="00614069" w:rsidP="00863C7F"/>
    <w:p w14:paraId="6F24B86B" w14:textId="77777777" w:rsidR="00614069" w:rsidRDefault="00614069" w:rsidP="00863C7F"/>
    <w:p w14:paraId="6EC3DF46" w14:textId="77777777" w:rsidR="00614069" w:rsidRDefault="00614069" w:rsidP="00863C7F"/>
    <w:p w14:paraId="6B596AC0" w14:textId="77777777" w:rsidR="00614069" w:rsidRDefault="00614069" w:rsidP="00863C7F"/>
    <w:p w14:paraId="60613E5C" w14:textId="77777777" w:rsidR="00614069" w:rsidRDefault="00614069" w:rsidP="00863C7F"/>
    <w:p w14:paraId="0DA23DF2" w14:textId="77777777" w:rsidR="00614069" w:rsidRDefault="00614069" w:rsidP="00863C7F"/>
    <w:p w14:paraId="242F1D52" w14:textId="77777777" w:rsidR="00614069" w:rsidRDefault="00614069" w:rsidP="00863C7F"/>
  </w:endnote>
  <w:endnote w:type="continuationNotice" w:id="1">
    <w:p w14:paraId="7F13D9DE" w14:textId="77777777" w:rsidR="00614069" w:rsidRDefault="00614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2B9A" w14:textId="77777777" w:rsidR="002B27DE" w:rsidRDefault="002B27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59094E1" w14:textId="77777777" w:rsidR="008D4B76" w:rsidRDefault="008D4B76" w:rsidP="002B27DE">
    <w:pPr>
      <w:pStyle w:val="Footer"/>
      <w:ind w:right="360"/>
    </w:pPr>
  </w:p>
  <w:p w14:paraId="06AC3EBA" w14:textId="77777777" w:rsidR="00AA6762" w:rsidRDefault="00AA6762" w:rsidP="00863C7F"/>
  <w:p w14:paraId="18EF27E2" w14:textId="77777777" w:rsidR="00AA6762" w:rsidRDefault="00AA6762" w:rsidP="00863C7F"/>
  <w:p w14:paraId="29D9D96D" w14:textId="77777777" w:rsidR="00A71751" w:rsidRDefault="00A71751" w:rsidP="00863C7F"/>
  <w:p w14:paraId="2576F9A6" w14:textId="77777777" w:rsidR="00A71751" w:rsidRDefault="00A71751" w:rsidP="00863C7F"/>
  <w:p w14:paraId="605420FB" w14:textId="77777777" w:rsidR="00A71751" w:rsidRDefault="00A71751" w:rsidP="00863C7F"/>
  <w:p w14:paraId="1682288F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CED900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2E67AE2B" w14:textId="25A43109" w:rsidR="00285DEE" w:rsidRPr="0046350B" w:rsidRDefault="00285DEE" w:rsidP="0046350B"/>
  <w:p w14:paraId="5A9160F1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5BE3" w14:textId="4D3277E4" w:rsidR="00285DEE" w:rsidRPr="0046350B" w:rsidRDefault="00285DEE" w:rsidP="0046350B"/>
  <w:p w14:paraId="47FA09ED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D63A" w14:textId="77777777" w:rsidR="00614069" w:rsidRDefault="00614069" w:rsidP="00863C7F">
      <w:r>
        <w:separator/>
      </w:r>
    </w:p>
    <w:p w14:paraId="172D5653" w14:textId="77777777" w:rsidR="00614069" w:rsidRDefault="00614069" w:rsidP="00863C7F"/>
    <w:p w14:paraId="41556D2B" w14:textId="77777777" w:rsidR="00614069" w:rsidRDefault="00614069" w:rsidP="00863C7F"/>
    <w:p w14:paraId="0549DB3F" w14:textId="77777777" w:rsidR="00614069" w:rsidRDefault="00614069" w:rsidP="00863C7F"/>
    <w:p w14:paraId="7D6CC471" w14:textId="77777777" w:rsidR="00614069" w:rsidRDefault="00614069" w:rsidP="00863C7F"/>
    <w:p w14:paraId="50B92AF8" w14:textId="77777777" w:rsidR="00614069" w:rsidRDefault="00614069" w:rsidP="00863C7F"/>
    <w:p w14:paraId="6AB2591D" w14:textId="77777777" w:rsidR="00614069" w:rsidRDefault="00614069" w:rsidP="00863C7F"/>
    <w:p w14:paraId="57119263" w14:textId="77777777" w:rsidR="00614069" w:rsidRDefault="00614069" w:rsidP="00863C7F"/>
    <w:p w14:paraId="5829CC89" w14:textId="77777777" w:rsidR="00614069" w:rsidRDefault="00614069" w:rsidP="00863C7F"/>
    <w:p w14:paraId="5698852D" w14:textId="77777777" w:rsidR="00614069" w:rsidRDefault="00614069" w:rsidP="00863C7F"/>
  </w:footnote>
  <w:footnote w:type="continuationSeparator" w:id="0">
    <w:p w14:paraId="2D771F51" w14:textId="77777777" w:rsidR="00614069" w:rsidRDefault="00614069" w:rsidP="00863C7F">
      <w:r>
        <w:continuationSeparator/>
      </w:r>
    </w:p>
    <w:p w14:paraId="4DF93420" w14:textId="77777777" w:rsidR="00614069" w:rsidRDefault="00614069" w:rsidP="00863C7F"/>
    <w:p w14:paraId="6C519753" w14:textId="77777777" w:rsidR="00614069" w:rsidRDefault="00614069" w:rsidP="00863C7F"/>
    <w:p w14:paraId="112733FB" w14:textId="77777777" w:rsidR="00614069" w:rsidRDefault="00614069" w:rsidP="00863C7F"/>
    <w:p w14:paraId="2801DC28" w14:textId="77777777" w:rsidR="00614069" w:rsidRDefault="00614069" w:rsidP="00863C7F"/>
    <w:p w14:paraId="6A67B84E" w14:textId="77777777" w:rsidR="00614069" w:rsidRDefault="00614069" w:rsidP="00863C7F"/>
    <w:p w14:paraId="28167702" w14:textId="77777777" w:rsidR="00614069" w:rsidRDefault="00614069" w:rsidP="00863C7F"/>
    <w:p w14:paraId="00E04612" w14:textId="77777777" w:rsidR="00614069" w:rsidRDefault="00614069" w:rsidP="00863C7F"/>
    <w:p w14:paraId="36ECD8D0" w14:textId="77777777" w:rsidR="00614069" w:rsidRDefault="00614069" w:rsidP="00863C7F"/>
    <w:p w14:paraId="374666DA" w14:textId="77777777" w:rsidR="00614069" w:rsidRDefault="00614069" w:rsidP="00863C7F"/>
  </w:footnote>
  <w:footnote w:type="continuationNotice" w:id="1">
    <w:p w14:paraId="328858DF" w14:textId="77777777" w:rsidR="00614069" w:rsidRDefault="006140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42BF" w14:textId="77777777" w:rsidR="008D4B76" w:rsidRDefault="008D4B76" w:rsidP="00863C7F">
    <w:pPr>
      <w:pStyle w:val="Header"/>
    </w:pPr>
  </w:p>
  <w:p w14:paraId="009D7F98" w14:textId="77777777" w:rsidR="00AA6762" w:rsidRDefault="00AA6762" w:rsidP="00863C7F"/>
  <w:p w14:paraId="35349468" w14:textId="77777777" w:rsidR="00AA6762" w:rsidRDefault="00AA6762" w:rsidP="00863C7F"/>
  <w:p w14:paraId="3D2E1760" w14:textId="77777777" w:rsidR="00A71751" w:rsidRDefault="00A71751" w:rsidP="00863C7F"/>
  <w:p w14:paraId="2C4388B1" w14:textId="77777777" w:rsidR="00A71751" w:rsidRDefault="00A71751" w:rsidP="00863C7F"/>
  <w:p w14:paraId="35DFC31F" w14:textId="77777777" w:rsidR="00A71751" w:rsidRDefault="00A71751" w:rsidP="00863C7F"/>
  <w:p w14:paraId="644D476A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46B9" w14:textId="181DA72A" w:rsidR="00A71751" w:rsidRPr="0046350B" w:rsidRDefault="002B27DE" w:rsidP="0046350B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A9D7B95" wp14:editId="769ACC7B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dec="http://schemas.microsoft.com/office/drawing/2017/decorative" xmlns:a="http://schemas.openxmlformats.org/drawingml/2006/main">
          <w:pict w14:anchorId="43F6158D">
            <v:rect id="Rectangle 1" style="position:absolute;margin-left:-1in;margin-top:-38.6pt;width:595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6b2876 [3215]" stroked="f" strokeweight="1pt" w14:anchorId="680BB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CBF9" w14:textId="2CA97F23" w:rsidR="00180D51" w:rsidRPr="008378C6" w:rsidRDefault="002B27DE" w:rsidP="008378C6">
    <w:r w:rsidRPr="003A3FC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A38438" wp14:editId="3B1423CC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dec="http://schemas.microsoft.com/office/drawing/2017/decorative" xmlns:a="http://schemas.openxmlformats.org/drawingml/2006/main">
          <w:pict w14:anchorId="618BA528">
            <v:rect id="Rectangle 7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lt="&quot;&quot;" o:spid="_x0000_s1026" stroked="f" strokeweight="1pt" w14:anchorId="3F5744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>
              <v:fill type="frame" o:title="" recolor="t" rotate="t" r:id="rId2"/>
              <v:textbox inset="2.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39026E"/>
    <w:multiLevelType w:val="hybridMultilevel"/>
    <w:tmpl w:val="DA488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4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10482"/>
    <w:multiLevelType w:val="hybridMultilevel"/>
    <w:tmpl w:val="31C01774"/>
    <w:lvl w:ilvl="0" w:tplc="00AE752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218E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F32EEA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17BCCF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786C6A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BDACEBD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92A2D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53E290C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2FA070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7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31189"/>
    <w:multiLevelType w:val="hybridMultilevel"/>
    <w:tmpl w:val="D90E67A8"/>
    <w:lvl w:ilvl="0" w:tplc="1B4486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B3002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98D80CA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A83C72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59801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1D6AC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2EBADA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46C5A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35A4409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9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7756C"/>
    <w:multiLevelType w:val="hybridMultilevel"/>
    <w:tmpl w:val="FA1000AC"/>
    <w:lvl w:ilvl="0" w:tplc="23D271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57A0C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38CCB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83CAE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8876B9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3AEA97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8FB8F71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02CA79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B7239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2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3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6920AD3"/>
    <w:multiLevelType w:val="hybridMultilevel"/>
    <w:tmpl w:val="BE60FE1E"/>
    <w:lvl w:ilvl="0" w:tplc="7868B0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A98A9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E4565B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FF418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42504C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2EEA9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FC269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E6B2B8D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92BA4C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5" w15:restartNumberingAfterBreak="0">
    <w:nsid w:val="46C40F51"/>
    <w:multiLevelType w:val="hybridMultilevel"/>
    <w:tmpl w:val="7D6E4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00B33"/>
    <w:multiLevelType w:val="hybridMultilevel"/>
    <w:tmpl w:val="96F22FD6"/>
    <w:lvl w:ilvl="0" w:tplc="923215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741D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23C9F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A309E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25269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EE071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6108E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ADA97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08085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8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2803923"/>
    <w:multiLevelType w:val="hybridMultilevel"/>
    <w:tmpl w:val="6FD4B66A"/>
    <w:lvl w:ilvl="0" w:tplc="7A4400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0A86B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6BEFE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90C05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82C80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04A70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3EC1D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36EFB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442B9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1" w15:restartNumberingAfterBreak="0">
    <w:nsid w:val="56F8261D"/>
    <w:multiLevelType w:val="hybridMultilevel"/>
    <w:tmpl w:val="E4808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36A7456"/>
    <w:multiLevelType w:val="hybridMultilevel"/>
    <w:tmpl w:val="067E8B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3A71749"/>
    <w:multiLevelType w:val="hybridMultilevel"/>
    <w:tmpl w:val="27B4895C"/>
    <w:lvl w:ilvl="0" w:tplc="29DAD6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1E24B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967A56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F244E2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76239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6745BB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D78E18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8109D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C622AA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5" w15:restartNumberingAfterBreak="0">
    <w:nsid w:val="74A76F47"/>
    <w:multiLevelType w:val="hybridMultilevel"/>
    <w:tmpl w:val="7496FF1E"/>
    <w:lvl w:ilvl="0" w:tplc="C9265E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9CAFC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C62B7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056B1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E688D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6D7813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AAAD7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EACE2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A08C9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6" w15:restartNumberingAfterBreak="0">
    <w:nsid w:val="7AA43475"/>
    <w:multiLevelType w:val="hybridMultilevel"/>
    <w:tmpl w:val="79EA82A6"/>
    <w:lvl w:ilvl="0" w:tplc="85A6A31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14453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11228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C9479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F82650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870E3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9CA33A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18480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B2C7C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7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5792">
    <w:abstractNumId w:val="20"/>
  </w:num>
  <w:num w:numId="2" w16cid:durableId="1403412302">
    <w:abstractNumId w:val="32"/>
  </w:num>
  <w:num w:numId="3" w16cid:durableId="1848784963">
    <w:abstractNumId w:val="14"/>
  </w:num>
  <w:num w:numId="4" w16cid:durableId="1607611780">
    <w:abstractNumId w:val="22"/>
  </w:num>
  <w:num w:numId="5" w16cid:durableId="18968610">
    <w:abstractNumId w:val="15"/>
  </w:num>
  <w:num w:numId="6" w16cid:durableId="1220018893">
    <w:abstractNumId w:val="28"/>
  </w:num>
  <w:num w:numId="7" w16cid:durableId="1752268465">
    <w:abstractNumId w:val="12"/>
  </w:num>
  <w:num w:numId="8" w16cid:durableId="862402279">
    <w:abstractNumId w:val="10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3"/>
  </w:num>
  <w:num w:numId="19" w16cid:durableId="1731490631">
    <w:abstractNumId w:val="26"/>
  </w:num>
  <w:num w:numId="20" w16cid:durableId="739518056">
    <w:abstractNumId w:val="37"/>
  </w:num>
  <w:num w:numId="21" w16cid:durableId="145901810">
    <w:abstractNumId w:val="17"/>
  </w:num>
  <w:num w:numId="22" w16cid:durableId="2084796931">
    <w:abstractNumId w:val="11"/>
  </w:num>
  <w:num w:numId="23" w16cid:durableId="154877118">
    <w:abstractNumId w:val="19"/>
  </w:num>
  <w:num w:numId="24" w16cid:durableId="623803465">
    <w:abstractNumId w:val="29"/>
  </w:num>
  <w:num w:numId="25" w16cid:durableId="1657562670">
    <w:abstractNumId w:val="23"/>
  </w:num>
  <w:num w:numId="26" w16cid:durableId="114758251">
    <w:abstractNumId w:val="31"/>
  </w:num>
  <w:num w:numId="27" w16cid:durableId="4484425">
    <w:abstractNumId w:val="33"/>
  </w:num>
  <w:num w:numId="28" w16cid:durableId="5443460">
    <w:abstractNumId w:val="25"/>
  </w:num>
  <w:num w:numId="29" w16cid:durableId="1027944265">
    <w:abstractNumId w:val="18"/>
  </w:num>
  <w:num w:numId="30" w16cid:durableId="2049914144">
    <w:abstractNumId w:val="35"/>
  </w:num>
  <w:num w:numId="31" w16cid:durableId="589586531">
    <w:abstractNumId w:val="34"/>
  </w:num>
  <w:num w:numId="32" w16cid:durableId="573584324">
    <w:abstractNumId w:val="24"/>
  </w:num>
  <w:num w:numId="33" w16cid:durableId="1567960225">
    <w:abstractNumId w:val="27"/>
  </w:num>
  <w:num w:numId="34" w16cid:durableId="498345901">
    <w:abstractNumId w:val="36"/>
  </w:num>
  <w:num w:numId="35" w16cid:durableId="97918913">
    <w:abstractNumId w:val="30"/>
  </w:num>
  <w:num w:numId="36" w16cid:durableId="376244218">
    <w:abstractNumId w:val="21"/>
  </w:num>
  <w:num w:numId="37" w16cid:durableId="1186945126">
    <w:abstractNumId w:val="16"/>
  </w:num>
  <w:num w:numId="38" w16cid:durableId="16523653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FD"/>
    <w:rsid w:val="00024A3D"/>
    <w:rsid w:val="00031281"/>
    <w:rsid w:val="00035289"/>
    <w:rsid w:val="00043C99"/>
    <w:rsid w:val="0004644D"/>
    <w:rsid w:val="0006001B"/>
    <w:rsid w:val="000647F2"/>
    <w:rsid w:val="00065757"/>
    <w:rsid w:val="00066632"/>
    <w:rsid w:val="0007092A"/>
    <w:rsid w:val="000C636D"/>
    <w:rsid w:val="000D06FD"/>
    <w:rsid w:val="000E42E8"/>
    <w:rsid w:val="00102A1D"/>
    <w:rsid w:val="00117285"/>
    <w:rsid w:val="001226F5"/>
    <w:rsid w:val="001258BB"/>
    <w:rsid w:val="001375CA"/>
    <w:rsid w:val="001405DF"/>
    <w:rsid w:val="0014207A"/>
    <w:rsid w:val="0014432A"/>
    <w:rsid w:val="00152DC2"/>
    <w:rsid w:val="001564F5"/>
    <w:rsid w:val="001665A1"/>
    <w:rsid w:val="0017660A"/>
    <w:rsid w:val="001809B3"/>
    <w:rsid w:val="00180BF2"/>
    <w:rsid w:val="00180D51"/>
    <w:rsid w:val="00187EA6"/>
    <w:rsid w:val="001A0C5C"/>
    <w:rsid w:val="001A14DE"/>
    <w:rsid w:val="001A15AB"/>
    <w:rsid w:val="001B1361"/>
    <w:rsid w:val="001B5BEB"/>
    <w:rsid w:val="001B5EC7"/>
    <w:rsid w:val="001B696E"/>
    <w:rsid w:val="001D512B"/>
    <w:rsid w:val="001E1A20"/>
    <w:rsid w:val="001E630D"/>
    <w:rsid w:val="001F72FD"/>
    <w:rsid w:val="0020129E"/>
    <w:rsid w:val="002054D1"/>
    <w:rsid w:val="00217234"/>
    <w:rsid w:val="00223DBB"/>
    <w:rsid w:val="002321EA"/>
    <w:rsid w:val="00232C0D"/>
    <w:rsid w:val="00234628"/>
    <w:rsid w:val="0023603F"/>
    <w:rsid w:val="002363C6"/>
    <w:rsid w:val="0023647B"/>
    <w:rsid w:val="002469CF"/>
    <w:rsid w:val="0025303C"/>
    <w:rsid w:val="00257659"/>
    <w:rsid w:val="0026147B"/>
    <w:rsid w:val="00267D65"/>
    <w:rsid w:val="002839D8"/>
    <w:rsid w:val="00285DEA"/>
    <w:rsid w:val="00285DEE"/>
    <w:rsid w:val="00287B20"/>
    <w:rsid w:val="002A30E0"/>
    <w:rsid w:val="002A490D"/>
    <w:rsid w:val="002B17CB"/>
    <w:rsid w:val="002B27DE"/>
    <w:rsid w:val="002B28B2"/>
    <w:rsid w:val="002B6FC2"/>
    <w:rsid w:val="002B7218"/>
    <w:rsid w:val="002C12F0"/>
    <w:rsid w:val="002D0405"/>
    <w:rsid w:val="002D3D24"/>
    <w:rsid w:val="002D6E7A"/>
    <w:rsid w:val="002D77BD"/>
    <w:rsid w:val="002D7E99"/>
    <w:rsid w:val="002E1DAB"/>
    <w:rsid w:val="002E488C"/>
    <w:rsid w:val="002E7ABF"/>
    <w:rsid w:val="002F7C36"/>
    <w:rsid w:val="00300313"/>
    <w:rsid w:val="0030388A"/>
    <w:rsid w:val="00304C4D"/>
    <w:rsid w:val="00311ADB"/>
    <w:rsid w:val="00317C68"/>
    <w:rsid w:val="003219FD"/>
    <w:rsid w:val="00323BB7"/>
    <w:rsid w:val="003248EE"/>
    <w:rsid w:val="00324EF5"/>
    <w:rsid w:val="00326176"/>
    <w:rsid w:val="003313CD"/>
    <w:rsid w:val="0033686A"/>
    <w:rsid w:val="00343FC0"/>
    <w:rsid w:val="003544AB"/>
    <w:rsid w:val="00360F21"/>
    <w:rsid w:val="003622D9"/>
    <w:rsid w:val="00362537"/>
    <w:rsid w:val="003657A9"/>
    <w:rsid w:val="00371E4A"/>
    <w:rsid w:val="003820DF"/>
    <w:rsid w:val="00382382"/>
    <w:rsid w:val="00390045"/>
    <w:rsid w:val="00395295"/>
    <w:rsid w:val="00395CD2"/>
    <w:rsid w:val="00396FBF"/>
    <w:rsid w:val="003A1FB3"/>
    <w:rsid w:val="003A3374"/>
    <w:rsid w:val="003A3FCC"/>
    <w:rsid w:val="003A60EF"/>
    <w:rsid w:val="003A765D"/>
    <w:rsid w:val="003A7CE1"/>
    <w:rsid w:val="003B2BB8"/>
    <w:rsid w:val="003B2CB4"/>
    <w:rsid w:val="003B3B64"/>
    <w:rsid w:val="003B3F1F"/>
    <w:rsid w:val="003B6344"/>
    <w:rsid w:val="003C1A98"/>
    <w:rsid w:val="003D0734"/>
    <w:rsid w:val="003D2D8A"/>
    <w:rsid w:val="003D34FF"/>
    <w:rsid w:val="003D7E05"/>
    <w:rsid w:val="003E3F2D"/>
    <w:rsid w:val="003E4AA0"/>
    <w:rsid w:val="003F2DA2"/>
    <w:rsid w:val="003F3B15"/>
    <w:rsid w:val="003F4964"/>
    <w:rsid w:val="003F6ED7"/>
    <w:rsid w:val="003F7BA7"/>
    <w:rsid w:val="0040062A"/>
    <w:rsid w:val="00402C41"/>
    <w:rsid w:val="004052AB"/>
    <w:rsid w:val="00406415"/>
    <w:rsid w:val="00407A57"/>
    <w:rsid w:val="00422E0A"/>
    <w:rsid w:val="00423DC4"/>
    <w:rsid w:val="00426AE8"/>
    <w:rsid w:val="00441824"/>
    <w:rsid w:val="0044526D"/>
    <w:rsid w:val="004457F5"/>
    <w:rsid w:val="00452998"/>
    <w:rsid w:val="00457891"/>
    <w:rsid w:val="00462759"/>
    <w:rsid w:val="0046350B"/>
    <w:rsid w:val="0048002C"/>
    <w:rsid w:val="00482DF7"/>
    <w:rsid w:val="004861C3"/>
    <w:rsid w:val="004876FD"/>
    <w:rsid w:val="004A0C9C"/>
    <w:rsid w:val="004A23B7"/>
    <w:rsid w:val="004B2FF6"/>
    <w:rsid w:val="004B54CA"/>
    <w:rsid w:val="004B7A95"/>
    <w:rsid w:val="004C2D9C"/>
    <w:rsid w:val="004C7D29"/>
    <w:rsid w:val="004D1857"/>
    <w:rsid w:val="004D20CF"/>
    <w:rsid w:val="004D32B5"/>
    <w:rsid w:val="004D41CA"/>
    <w:rsid w:val="004D4A3F"/>
    <w:rsid w:val="004E461E"/>
    <w:rsid w:val="004E54CC"/>
    <w:rsid w:val="004E5CBF"/>
    <w:rsid w:val="004F0117"/>
    <w:rsid w:val="00502000"/>
    <w:rsid w:val="0050579F"/>
    <w:rsid w:val="0051079B"/>
    <w:rsid w:val="00515AB6"/>
    <w:rsid w:val="00516773"/>
    <w:rsid w:val="00516F57"/>
    <w:rsid w:val="00521A5C"/>
    <w:rsid w:val="005260DA"/>
    <w:rsid w:val="00531E4B"/>
    <w:rsid w:val="00535418"/>
    <w:rsid w:val="00540FB4"/>
    <w:rsid w:val="00544A8B"/>
    <w:rsid w:val="0054572B"/>
    <w:rsid w:val="0055492D"/>
    <w:rsid w:val="00565EF8"/>
    <w:rsid w:val="00570781"/>
    <w:rsid w:val="00570CA3"/>
    <w:rsid w:val="00574D04"/>
    <w:rsid w:val="00576162"/>
    <w:rsid w:val="005830EA"/>
    <w:rsid w:val="00587D09"/>
    <w:rsid w:val="005938B8"/>
    <w:rsid w:val="00593C73"/>
    <w:rsid w:val="005A1743"/>
    <w:rsid w:val="005A6312"/>
    <w:rsid w:val="005A7AD2"/>
    <w:rsid w:val="005B0D8C"/>
    <w:rsid w:val="005B1462"/>
    <w:rsid w:val="005B2A2C"/>
    <w:rsid w:val="005B7042"/>
    <w:rsid w:val="005C3AA9"/>
    <w:rsid w:val="005C49A2"/>
    <w:rsid w:val="005C4C62"/>
    <w:rsid w:val="005C6019"/>
    <w:rsid w:val="005F00EC"/>
    <w:rsid w:val="005F0FB6"/>
    <w:rsid w:val="005F3F7B"/>
    <w:rsid w:val="005F6963"/>
    <w:rsid w:val="00601B34"/>
    <w:rsid w:val="00614069"/>
    <w:rsid w:val="00615552"/>
    <w:rsid w:val="00645007"/>
    <w:rsid w:val="00646196"/>
    <w:rsid w:val="006518A0"/>
    <w:rsid w:val="00653222"/>
    <w:rsid w:val="00664E61"/>
    <w:rsid w:val="00673184"/>
    <w:rsid w:val="006765FF"/>
    <w:rsid w:val="00683059"/>
    <w:rsid w:val="00683992"/>
    <w:rsid w:val="00695CCC"/>
    <w:rsid w:val="006A2725"/>
    <w:rsid w:val="006A4CE7"/>
    <w:rsid w:val="006A74B0"/>
    <w:rsid w:val="006B46BC"/>
    <w:rsid w:val="006C165F"/>
    <w:rsid w:val="006D198C"/>
    <w:rsid w:val="006D7AA0"/>
    <w:rsid w:val="006E1038"/>
    <w:rsid w:val="006E122F"/>
    <w:rsid w:val="007157C4"/>
    <w:rsid w:val="00716624"/>
    <w:rsid w:val="00721863"/>
    <w:rsid w:val="007219F1"/>
    <w:rsid w:val="00727180"/>
    <w:rsid w:val="007340E7"/>
    <w:rsid w:val="00736276"/>
    <w:rsid w:val="00756919"/>
    <w:rsid w:val="00757B64"/>
    <w:rsid w:val="00761E08"/>
    <w:rsid w:val="007645C0"/>
    <w:rsid w:val="007648C3"/>
    <w:rsid w:val="00780925"/>
    <w:rsid w:val="00784C2F"/>
    <w:rsid w:val="00785261"/>
    <w:rsid w:val="00785D14"/>
    <w:rsid w:val="007A2767"/>
    <w:rsid w:val="007A47B3"/>
    <w:rsid w:val="007A6D7F"/>
    <w:rsid w:val="007A6ED7"/>
    <w:rsid w:val="007B0256"/>
    <w:rsid w:val="007D2143"/>
    <w:rsid w:val="007D5C97"/>
    <w:rsid w:val="007E10B2"/>
    <w:rsid w:val="007E6C06"/>
    <w:rsid w:val="007E7DF6"/>
    <w:rsid w:val="007F3343"/>
    <w:rsid w:val="007F57ED"/>
    <w:rsid w:val="007F6C84"/>
    <w:rsid w:val="00805BC2"/>
    <w:rsid w:val="008159E8"/>
    <w:rsid w:val="00817B79"/>
    <w:rsid w:val="00822BAD"/>
    <w:rsid w:val="008275E5"/>
    <w:rsid w:val="00830A50"/>
    <w:rsid w:val="00833B98"/>
    <w:rsid w:val="00836790"/>
    <w:rsid w:val="008378C6"/>
    <w:rsid w:val="00863C7F"/>
    <w:rsid w:val="00872CEE"/>
    <w:rsid w:val="00873BD8"/>
    <w:rsid w:val="00882D5D"/>
    <w:rsid w:val="008843F0"/>
    <w:rsid w:val="00884C35"/>
    <w:rsid w:val="00887867"/>
    <w:rsid w:val="008926C4"/>
    <w:rsid w:val="008B6A96"/>
    <w:rsid w:val="008C5AEE"/>
    <w:rsid w:val="008D4B76"/>
    <w:rsid w:val="008E74BA"/>
    <w:rsid w:val="008F22FB"/>
    <w:rsid w:val="00905783"/>
    <w:rsid w:val="00906B1B"/>
    <w:rsid w:val="009104AE"/>
    <w:rsid w:val="00915BCB"/>
    <w:rsid w:val="009225F0"/>
    <w:rsid w:val="00923ED2"/>
    <w:rsid w:val="009318D4"/>
    <w:rsid w:val="0094000D"/>
    <w:rsid w:val="00940AC8"/>
    <w:rsid w:val="00943B88"/>
    <w:rsid w:val="0095046B"/>
    <w:rsid w:val="00950F57"/>
    <w:rsid w:val="00956FF5"/>
    <w:rsid w:val="00963450"/>
    <w:rsid w:val="00990B6A"/>
    <w:rsid w:val="00992A3E"/>
    <w:rsid w:val="009A2EFE"/>
    <w:rsid w:val="009B1976"/>
    <w:rsid w:val="009B36EF"/>
    <w:rsid w:val="009C16B6"/>
    <w:rsid w:val="009C6F0C"/>
    <w:rsid w:val="009D4717"/>
    <w:rsid w:val="009F0267"/>
    <w:rsid w:val="009F71FE"/>
    <w:rsid w:val="00A05D45"/>
    <w:rsid w:val="00A06958"/>
    <w:rsid w:val="00A10304"/>
    <w:rsid w:val="00A14310"/>
    <w:rsid w:val="00A146C1"/>
    <w:rsid w:val="00A14C9C"/>
    <w:rsid w:val="00A21351"/>
    <w:rsid w:val="00A345E1"/>
    <w:rsid w:val="00A35286"/>
    <w:rsid w:val="00A3726A"/>
    <w:rsid w:val="00A4236B"/>
    <w:rsid w:val="00A42A51"/>
    <w:rsid w:val="00A47174"/>
    <w:rsid w:val="00A54D44"/>
    <w:rsid w:val="00A63C5B"/>
    <w:rsid w:val="00A6495B"/>
    <w:rsid w:val="00A65349"/>
    <w:rsid w:val="00A70AE6"/>
    <w:rsid w:val="00A71751"/>
    <w:rsid w:val="00A73BE7"/>
    <w:rsid w:val="00A77237"/>
    <w:rsid w:val="00A809A6"/>
    <w:rsid w:val="00A8358F"/>
    <w:rsid w:val="00A84DA2"/>
    <w:rsid w:val="00A932B8"/>
    <w:rsid w:val="00A93BAA"/>
    <w:rsid w:val="00A94C7E"/>
    <w:rsid w:val="00A96D98"/>
    <w:rsid w:val="00AA0E0F"/>
    <w:rsid w:val="00AA6762"/>
    <w:rsid w:val="00AB3C8A"/>
    <w:rsid w:val="00AB5DE9"/>
    <w:rsid w:val="00AB7251"/>
    <w:rsid w:val="00AD1F09"/>
    <w:rsid w:val="00AD2DEE"/>
    <w:rsid w:val="00AD4880"/>
    <w:rsid w:val="00AD5705"/>
    <w:rsid w:val="00AE327E"/>
    <w:rsid w:val="00B02727"/>
    <w:rsid w:val="00B05ED4"/>
    <w:rsid w:val="00B078E1"/>
    <w:rsid w:val="00B1295A"/>
    <w:rsid w:val="00B2521A"/>
    <w:rsid w:val="00B26F3A"/>
    <w:rsid w:val="00B30175"/>
    <w:rsid w:val="00B40AAC"/>
    <w:rsid w:val="00B44564"/>
    <w:rsid w:val="00B514D6"/>
    <w:rsid w:val="00B5224A"/>
    <w:rsid w:val="00B533D4"/>
    <w:rsid w:val="00B62814"/>
    <w:rsid w:val="00B62E5E"/>
    <w:rsid w:val="00B66926"/>
    <w:rsid w:val="00B711DE"/>
    <w:rsid w:val="00B73DA2"/>
    <w:rsid w:val="00B77C08"/>
    <w:rsid w:val="00B953C2"/>
    <w:rsid w:val="00B97A26"/>
    <w:rsid w:val="00BA06D0"/>
    <w:rsid w:val="00BA2DB9"/>
    <w:rsid w:val="00BB5557"/>
    <w:rsid w:val="00BD5EAA"/>
    <w:rsid w:val="00BD6CC5"/>
    <w:rsid w:val="00BE632A"/>
    <w:rsid w:val="00BE6A5A"/>
    <w:rsid w:val="00BE7148"/>
    <w:rsid w:val="00BF0964"/>
    <w:rsid w:val="00BF4496"/>
    <w:rsid w:val="00BF611F"/>
    <w:rsid w:val="00BF7035"/>
    <w:rsid w:val="00BF7FB3"/>
    <w:rsid w:val="00C07318"/>
    <w:rsid w:val="00C107E1"/>
    <w:rsid w:val="00C129D4"/>
    <w:rsid w:val="00C166C5"/>
    <w:rsid w:val="00C2085B"/>
    <w:rsid w:val="00C20F20"/>
    <w:rsid w:val="00C26412"/>
    <w:rsid w:val="00C27827"/>
    <w:rsid w:val="00C374C0"/>
    <w:rsid w:val="00C40C9A"/>
    <w:rsid w:val="00C532DA"/>
    <w:rsid w:val="00C540E1"/>
    <w:rsid w:val="00C54B33"/>
    <w:rsid w:val="00C564F3"/>
    <w:rsid w:val="00C63D1A"/>
    <w:rsid w:val="00C64D01"/>
    <w:rsid w:val="00C821FA"/>
    <w:rsid w:val="00C84071"/>
    <w:rsid w:val="00CA4B92"/>
    <w:rsid w:val="00CA4D0A"/>
    <w:rsid w:val="00CA5DB2"/>
    <w:rsid w:val="00CA71C5"/>
    <w:rsid w:val="00CA750E"/>
    <w:rsid w:val="00CB2835"/>
    <w:rsid w:val="00CB7FB0"/>
    <w:rsid w:val="00CC637E"/>
    <w:rsid w:val="00CC725F"/>
    <w:rsid w:val="00CD3DF5"/>
    <w:rsid w:val="00CE0F41"/>
    <w:rsid w:val="00CE2B49"/>
    <w:rsid w:val="00CE720A"/>
    <w:rsid w:val="00CF69A6"/>
    <w:rsid w:val="00CF74D3"/>
    <w:rsid w:val="00D01A70"/>
    <w:rsid w:val="00D01E29"/>
    <w:rsid w:val="00D17A69"/>
    <w:rsid w:val="00D277E5"/>
    <w:rsid w:val="00D31CA4"/>
    <w:rsid w:val="00D32AF5"/>
    <w:rsid w:val="00D3530B"/>
    <w:rsid w:val="00D35FF8"/>
    <w:rsid w:val="00D426EB"/>
    <w:rsid w:val="00D47D43"/>
    <w:rsid w:val="00D541D4"/>
    <w:rsid w:val="00D701C7"/>
    <w:rsid w:val="00D73F2A"/>
    <w:rsid w:val="00D805AD"/>
    <w:rsid w:val="00D81622"/>
    <w:rsid w:val="00D82F65"/>
    <w:rsid w:val="00D87A0F"/>
    <w:rsid w:val="00D949FE"/>
    <w:rsid w:val="00D953A9"/>
    <w:rsid w:val="00DA2C5F"/>
    <w:rsid w:val="00DB1F1B"/>
    <w:rsid w:val="00DB5769"/>
    <w:rsid w:val="00DC1ABA"/>
    <w:rsid w:val="00DC322B"/>
    <w:rsid w:val="00DC5CCD"/>
    <w:rsid w:val="00DD1327"/>
    <w:rsid w:val="00DD3D47"/>
    <w:rsid w:val="00DE104D"/>
    <w:rsid w:val="00DE2A44"/>
    <w:rsid w:val="00DE3193"/>
    <w:rsid w:val="00DE5FEC"/>
    <w:rsid w:val="00DE7675"/>
    <w:rsid w:val="00DF12B1"/>
    <w:rsid w:val="00DF1613"/>
    <w:rsid w:val="00DF1B55"/>
    <w:rsid w:val="00DF1CEA"/>
    <w:rsid w:val="00E16201"/>
    <w:rsid w:val="00E21DD5"/>
    <w:rsid w:val="00E37017"/>
    <w:rsid w:val="00E41284"/>
    <w:rsid w:val="00E41B24"/>
    <w:rsid w:val="00E43F17"/>
    <w:rsid w:val="00E45381"/>
    <w:rsid w:val="00E45DC3"/>
    <w:rsid w:val="00E47E65"/>
    <w:rsid w:val="00E54A30"/>
    <w:rsid w:val="00E54F07"/>
    <w:rsid w:val="00E64C18"/>
    <w:rsid w:val="00E7669A"/>
    <w:rsid w:val="00E77297"/>
    <w:rsid w:val="00E824C0"/>
    <w:rsid w:val="00E8531C"/>
    <w:rsid w:val="00E93C7E"/>
    <w:rsid w:val="00E94B15"/>
    <w:rsid w:val="00E977F7"/>
    <w:rsid w:val="00EA1C7A"/>
    <w:rsid w:val="00EA34E2"/>
    <w:rsid w:val="00EA41CA"/>
    <w:rsid w:val="00EB6991"/>
    <w:rsid w:val="00EC33BD"/>
    <w:rsid w:val="00EC4364"/>
    <w:rsid w:val="00EC4F11"/>
    <w:rsid w:val="00EC6AD2"/>
    <w:rsid w:val="00ED1700"/>
    <w:rsid w:val="00ED3A4A"/>
    <w:rsid w:val="00ED5D50"/>
    <w:rsid w:val="00ED74EB"/>
    <w:rsid w:val="00ED7D79"/>
    <w:rsid w:val="00EE54E1"/>
    <w:rsid w:val="00EF26D4"/>
    <w:rsid w:val="00F0215E"/>
    <w:rsid w:val="00F059F3"/>
    <w:rsid w:val="00F07402"/>
    <w:rsid w:val="00F07574"/>
    <w:rsid w:val="00F11F02"/>
    <w:rsid w:val="00F23916"/>
    <w:rsid w:val="00F31E84"/>
    <w:rsid w:val="00F34F32"/>
    <w:rsid w:val="00F35708"/>
    <w:rsid w:val="00F360F2"/>
    <w:rsid w:val="00F411F2"/>
    <w:rsid w:val="00F47A1D"/>
    <w:rsid w:val="00F50546"/>
    <w:rsid w:val="00F52797"/>
    <w:rsid w:val="00F57289"/>
    <w:rsid w:val="00F615C8"/>
    <w:rsid w:val="00F61F75"/>
    <w:rsid w:val="00F7133C"/>
    <w:rsid w:val="00F73EF6"/>
    <w:rsid w:val="00F74E0C"/>
    <w:rsid w:val="00F81BCF"/>
    <w:rsid w:val="00F86FE7"/>
    <w:rsid w:val="00F87307"/>
    <w:rsid w:val="00FA22AA"/>
    <w:rsid w:val="00FA334F"/>
    <w:rsid w:val="00FA41A4"/>
    <w:rsid w:val="00FA6ACE"/>
    <w:rsid w:val="00FB1A51"/>
    <w:rsid w:val="00FB3A6B"/>
    <w:rsid w:val="00FB5514"/>
    <w:rsid w:val="00FB5D20"/>
    <w:rsid w:val="00FB7599"/>
    <w:rsid w:val="00FB796D"/>
    <w:rsid w:val="00FC0786"/>
    <w:rsid w:val="00FC5804"/>
    <w:rsid w:val="00FD0ED2"/>
    <w:rsid w:val="00FD10EC"/>
    <w:rsid w:val="00FD254A"/>
    <w:rsid w:val="00FE2006"/>
    <w:rsid w:val="00FE209E"/>
    <w:rsid w:val="00FE3582"/>
    <w:rsid w:val="00FE76D9"/>
    <w:rsid w:val="00FE797A"/>
    <w:rsid w:val="00FF1388"/>
    <w:rsid w:val="0350EA9A"/>
    <w:rsid w:val="14C1AD76"/>
    <w:rsid w:val="5E335E40"/>
    <w:rsid w:val="5F31A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E3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9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0"/>
      </w:numPr>
    </w:pPr>
  </w:style>
  <w:style w:type="numbering" w:customStyle="1" w:styleId="CurrentList2">
    <w:name w:val="Current List2"/>
    <w:uiPriority w:val="99"/>
    <w:rsid w:val="00940AC8"/>
    <w:pPr>
      <w:numPr>
        <w:numId w:val="21"/>
      </w:numPr>
    </w:pPr>
  </w:style>
  <w:style w:type="numbering" w:customStyle="1" w:styleId="CurrentList3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aliases w:val="L,List Paragraph1,List Paragraph11,Recommendation,Body Bullets 1,Bullet points,Content descriptions,Bullet Point,Bullet point,0Bullet,Bulletr List Paragraph,FooterText,Indented bullet,List Paragraph Number,List Paragraph2,List Paragraph21"/>
    <w:basedOn w:val="Normal"/>
    <w:link w:val="ListParagraphChar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3"/>
      </w:numPr>
    </w:pPr>
  </w:style>
  <w:style w:type="numbering" w:customStyle="1" w:styleId="CurrentList5">
    <w:name w:val="Current List5"/>
    <w:uiPriority w:val="99"/>
    <w:rsid w:val="003313CD"/>
    <w:pPr>
      <w:numPr>
        <w:numId w:val="24"/>
      </w:numPr>
    </w:pPr>
  </w:style>
  <w:style w:type="numbering" w:customStyle="1" w:styleId="CurrentList6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7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2FD"/>
    <w:pPr>
      <w:spacing w:after="120" w:line="240" w:lineRule="auto"/>
    </w:pPr>
    <w:rPr>
      <w:rFonts w:eastAsiaTheme="minorHAnsi" w:cs="Arial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2FD"/>
    <w:rPr>
      <w:rFonts w:ascii="Arial" w:eastAsiaTheme="minorHAnsi" w:hAnsi="Arial" w:cs="Arial"/>
      <w:lang w:eastAsia="en-US"/>
    </w:rPr>
  </w:style>
  <w:style w:type="character" w:customStyle="1" w:styleId="ListParagraphChar">
    <w:name w:val="List Paragraph Char"/>
    <w:aliases w:val="L Char,List Paragraph1 Char,List Paragraph11 Char,Recommendation Char,Body Bullets 1 Char,Bullet points Char,Content descriptions Char,Bullet Point Char,Bullet point Char,0Bullet Char,Bulletr List Paragraph Char,FooterText Char"/>
    <w:basedOn w:val="DefaultParagraphFont"/>
    <w:link w:val="ListParagraph"/>
    <w:uiPriority w:val="34"/>
    <w:rsid w:val="001F72FD"/>
    <w:rPr>
      <w:rFonts w:ascii="Arial" w:eastAsia="Times New Roman" w:hAnsi="Arial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143"/>
    <w:pPr>
      <w:spacing w:after="200"/>
    </w:pPr>
    <w:rPr>
      <w:rFonts w:eastAsia="Times New Roman" w:cs="Times New Roman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143"/>
    <w:rPr>
      <w:rFonts w:ascii="Arial" w:eastAsia="Times New Roman" w:hAnsi="Arial" w:cs="Arial"/>
      <w:b/>
      <w:bCs/>
      <w:lang w:val="en-US" w:eastAsia="ja-JP"/>
    </w:rPr>
  </w:style>
  <w:style w:type="paragraph" w:styleId="Revision">
    <w:name w:val="Revision"/>
    <w:hidden/>
    <w:uiPriority w:val="99"/>
    <w:semiHidden/>
    <w:rsid w:val="00653222"/>
    <w:rPr>
      <w:rFonts w:ascii="Arial" w:eastAsia="Times New Roman" w:hAnsi="Arial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home/becoming-participant/applying-ndis/do-you-meet-disability-requirements" TargetMode="External"/><Relationship Id="rId13" Type="http://schemas.openxmlformats.org/officeDocument/2006/relationships/hyperlink" Target="https://www.facebook.com/NDISAus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ndis.gov.au/about-us/governance/legislation" TargetMode="External"/><Relationship Id="rId12" Type="http://schemas.openxmlformats.org/officeDocument/2006/relationships/hyperlink" Target="http://ndis.gov.au/" TargetMode="External"/><Relationship Id="rId17" Type="http://schemas.openxmlformats.org/officeDocument/2006/relationships/hyperlink" Target="http://relayservice.gov.a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national-disability-insurance-agency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is.gov.au/understanding/how-ndis-works/psychosocial-disabilit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DisabilityCare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hyperlink" Target="https://www.ndis.gov.au/understanding/how-ndis-works/psychosocial-disability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applying-access-ndis/am-i-eligible" TargetMode="External"/><Relationship Id="rId14" Type="http://schemas.openxmlformats.org/officeDocument/2006/relationships/hyperlink" Target="https://www.instagram.com/ndis_australia/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6" ma:contentTypeDescription="Create a new document." ma:contentTypeScope="" ma:versionID="8d91b00162ae1b017312bd299423e7a0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9ede7192fb79d4a32650dda8f1e9fd45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bfd07-c524-4227-a812-b1f8ee2d463b">
      <Terms xmlns="http://schemas.microsoft.com/office/infopath/2007/PartnerControls"/>
    </lcf76f155ced4ddcb4097134ff3c332f>
    <TaxCatchAll xmlns="c8d4ce67-7909-48f8-adba-10a38cadedde" xsi:nil="true"/>
  </documentManagement>
</p:properties>
</file>

<file path=customXml/itemProps1.xml><?xml version="1.0" encoding="utf-8"?>
<ds:datastoreItem xmlns:ds="http://schemas.openxmlformats.org/officeDocument/2006/customXml" ds:itemID="{D1AD08BA-D415-4EF9-8913-01019F76725F}"/>
</file>

<file path=customXml/itemProps2.xml><?xml version="1.0" encoding="utf-8"?>
<ds:datastoreItem xmlns:ds="http://schemas.openxmlformats.org/officeDocument/2006/customXml" ds:itemID="{317C9257-AFF8-41E8-9E9D-6012C876D829}"/>
</file>

<file path=customXml/itemProps3.xml><?xml version="1.0" encoding="utf-8"?>
<ds:datastoreItem xmlns:ds="http://schemas.openxmlformats.org/officeDocument/2006/customXml" ds:itemID="{8C7E96DA-D28D-4A6B-911F-3B86D990D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Psychosocial Disability Access Factsheet 4: Functional capacity and mental health conditions</dc:title>
  <dc:subject/>
  <dc:creator/>
  <cp:keywords/>
  <dc:description/>
  <cp:lastModifiedBy/>
  <cp:revision>1</cp:revision>
  <dcterms:created xsi:type="dcterms:W3CDTF">2024-04-23T22:46:00Z</dcterms:created>
  <dcterms:modified xsi:type="dcterms:W3CDTF">2024-04-23T22:47:00Z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2024-04-23T22:47:10Z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dc09695c-89c0-4f59-9449-fbf941c05625</vt:lpwstr>
  </property>
  <property fmtid="{D5CDD505-2E9C-101B-9397-08002B2CF9AE}" pid="8" name="MSIP_Label_2b83f8d7-e91f-4eee-a336-52a8061c0503_ContentBits">
    <vt:lpwstr>0</vt:lpwstr>
  </property>
  <property fmtid="{D5CDD505-2E9C-101B-9397-08002B2CF9AE}" pid="9" name="DocumentID">
    <vt:lpwstr/>
  </property>
  <property fmtid="{D5CDD505-2E9C-101B-9397-08002B2CF9AE}" pid="10" name="TaxKeyword">
    <vt:lpwstr/>
  </property>
  <property fmtid="{D5CDD505-2E9C-101B-9397-08002B2CF9AE}" pid="11" name="NDIAAudience">
    <vt:lpwstr>1;#All staff|60152733-a6e9-4070-8d91-7ad5c325687c</vt:lpwstr>
  </property>
  <property fmtid="{D5CDD505-2E9C-101B-9397-08002B2CF9AE}" pid="12" name="MediaServiceImageTags">
    <vt:lpwstr/>
  </property>
  <property fmtid="{D5CDD505-2E9C-101B-9397-08002B2CF9AE}" pid="13" name="Subject matter">
    <vt:lpwstr/>
  </property>
  <property fmtid="{D5CDD505-2E9C-101B-9397-08002B2CF9AE}" pid="14" name="DocumentType_1">
    <vt:lpwstr>Template|134e8c49-a2b9-47ae-b156-db0bee5ca248</vt:lpwstr>
  </property>
  <property fmtid="{D5CDD505-2E9C-101B-9397-08002B2CF9AE}" pid="15" name="ContentTypeId">
    <vt:lpwstr>0x010100C9B3E7B947A47C48883DBCBABBF9695E</vt:lpwstr>
  </property>
  <property fmtid="{D5CDD505-2E9C-101B-9397-08002B2CF9AE}" pid="16" name="ApprovedDate">
    <vt:lpwstr/>
  </property>
  <property fmtid="{D5CDD505-2E9C-101B-9397-08002B2CF9AE}" pid="17" name="TaxKeywordTaxHTField">
    <vt:lpwstr/>
  </property>
  <property fmtid="{D5CDD505-2E9C-101B-9397-08002B2CF9AE}" pid="18" name="ResponsibleTeam">
    <vt:lpwstr/>
  </property>
  <property fmtid="{D5CDD505-2E9C-101B-9397-08002B2CF9AE}" pid="19" name="DocumentType">
    <vt:lpwstr>20;#Template|134e8c49-a2b9-47ae-b156-db0bee5ca248</vt:lpwstr>
  </property>
  <property fmtid="{D5CDD505-2E9C-101B-9397-08002B2CF9AE}" pid="20" name="NDIALocation">
    <vt:lpwstr>2;#Australia-wide|128ca0ae-5e24-49e1-a2ce-f7dc74366abc</vt:lpwstr>
  </property>
  <property fmtid="{D5CDD505-2E9C-101B-9397-08002B2CF9AE}" pid="21" name="EffectiveDate">
    <vt:lpwstr/>
  </property>
  <property fmtid="{D5CDD505-2E9C-101B-9397-08002B2CF9AE}" pid="22" name="NDIAAudience_1">
    <vt:lpwstr>All staff|60152733-a6e9-4070-8d91-7ad5c325687c</vt:lpwstr>
  </property>
  <property fmtid="{D5CDD505-2E9C-101B-9397-08002B2CF9AE}" pid="23" name="DocumentStatus">
    <vt:lpwstr>12;#Approved|38d2d1ad-195e-4428-a55d-25a6b10fdc1d</vt:lpwstr>
  </property>
  <property fmtid="{D5CDD505-2E9C-101B-9397-08002B2CF9AE}" pid="24" name="DocumentStatus_1">
    <vt:lpwstr>Approved|38d2d1ad-195e-4428-a55d-25a6b10fdc1d</vt:lpwstr>
  </property>
  <property fmtid="{D5CDD505-2E9C-101B-9397-08002B2CF9AE}" pid="25" name="ReviewDate">
    <vt:lpwstr/>
  </property>
  <property fmtid="{D5CDD505-2E9C-101B-9397-08002B2CF9AE}" pid="26" name="NDIALocation_1">
    <vt:lpwstr>Australia-wide|128ca0ae-5e24-49e1-a2ce-f7dc74366abc</vt:lpwstr>
  </property>
</Properties>
</file>