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F10C" w14:textId="152558A1" w:rsidR="00E94B15" w:rsidRPr="00217445" w:rsidRDefault="009B4A71" w:rsidP="00FE2006">
      <w:pPr>
        <w:pStyle w:val="Heading1"/>
        <w:spacing w:before="2520"/>
        <w:rPr>
          <w:rFonts w:ascii="Khmer OS Siemreap" w:hAnsi="Khmer OS Siemreap" w:cs="Khmer OS Siemreap"/>
        </w:rPr>
      </w:pPr>
      <w:bookmarkStart w:id="0" w:name="_Toc122689909"/>
      <w:proofErr w:type="spellStart"/>
      <w:r w:rsidRPr="004E4D38">
        <w:rPr>
          <w:rFonts w:ascii="Khmer OS Siemreap" w:eastAsia="DaunPenh" w:hAnsi="Khmer OS Siemreap" w:cs="Khmer OS Siemreap"/>
        </w:rPr>
        <w:t>ការកែលម្អចំពោះ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t>NDIS</w:t>
      </w:r>
    </w:p>
    <w:bookmarkEnd w:id="0"/>
    <w:p w14:paraId="1E79F166" w14:textId="22FAC74C" w:rsidR="00770E1A" w:rsidRPr="00217445" w:rsidRDefault="009B4A71" w:rsidP="00DB1E50">
      <w:pPr>
        <w:spacing w:after="0" w:line="240" w:lineRule="auto"/>
        <w:rPr>
          <w:rStyle w:val="eop"/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យើងកំពុងតែធ្វើការកែលម្អលើរបៀបដែលយើងផ្តល</w:t>
      </w:r>
      <w:proofErr w:type="spellEnd"/>
      <w:r w:rsidRPr="00217445">
        <w:rPr>
          <w:rFonts w:ascii="Khmer OS Siemreap" w:eastAsia="DaunPenh" w:hAnsi="Khmer OS Siemreap" w:cs="Khmer OS Siemreap"/>
        </w:rPr>
        <w:t>់</w:t>
      </w:r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eastAsia="DaunPenh" w:hAnsi="Khmer OS Siemreap" w:cs="Khmer OS Siemreap"/>
        </w:rPr>
        <w:t>។</w:t>
      </w:r>
    </w:p>
    <w:p w14:paraId="7CCDE3E8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270701C5" w14:textId="1EFF8A25" w:rsidR="00770E1A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មានការផ្លាស់ប្តូរមួយចំនួនលើ</w:t>
      </w:r>
      <w:proofErr w:type="spellEnd"/>
      <w:r w:rsidRPr="00217445">
        <w:rPr>
          <w:rFonts w:ascii="Khmer OS Siemreap" w:eastAsia="DaunPenh" w:hAnsi="Khmer OS Siemreap" w:cs="Khmer OS Siemreap"/>
        </w:rPr>
        <w:t>៖</w:t>
      </w:r>
    </w:p>
    <w:p w14:paraId="287E4E48" w14:textId="77777777" w:rsidR="00DB1E50" w:rsidRPr="00217445" w:rsidRDefault="00DB1E50" w:rsidP="00DB1E50">
      <w:pPr>
        <w:spacing w:after="0" w:line="240" w:lineRule="auto"/>
        <w:rPr>
          <w:rStyle w:val="eop"/>
          <w:rFonts w:ascii="Khmer OS Siemreap" w:hAnsi="Khmer OS Siemreap" w:cs="Khmer OS Siemreap"/>
        </w:rPr>
      </w:pPr>
    </w:p>
    <w:p w14:paraId="4C97C91A" w14:textId="5F00F476" w:rsidR="00770E1A" w:rsidRPr="00217445" w:rsidRDefault="009B4A71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របៀបដែលអ្នកត្រូវដាក់ពាក្យសុំ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eastAsia="DaunPenh" w:hAnsi="Khmer OS Siemreap" w:cs="Khmer OS Siemreap"/>
        </w:rPr>
        <w:t>។</w:t>
      </w:r>
    </w:p>
    <w:p w14:paraId="137808CC" w14:textId="6407DB7C" w:rsidR="00770E1A" w:rsidRPr="00217445" w:rsidRDefault="009B4A71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របៀបដែលយើងបង្កើតផែនការរបស់អ្នក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4D1DCD69" w14:textId="1C7C0BE6" w:rsidR="00F64EBE" w:rsidRPr="00217445" w:rsidRDefault="009B4A71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របៀបដែលយើងធ្វើការផ្លាស់ប្តូរមួយចំនួនចំពោះផែនការរបស់អ្នក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34306972" w14:textId="065AEA71" w:rsidR="00770E1A" w:rsidRPr="00217445" w:rsidRDefault="009B4A71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ការកត់ត្រាអ្នកផ្តល់សេវានៅក្នុងផែនការរបស់អ្នក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15C2C559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7F02818F" w14:textId="52018C96" w:rsidR="00560AF1" w:rsidRPr="00217445" w:rsidRDefault="00795C7B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>
        <w:rPr>
          <w:rFonts w:ascii="Khmer OS Siemreap" w:eastAsia="DaunPenh" w:hAnsi="Khmer OS Siemreap" w:cs="Khmer OS Siemreap"/>
        </w:rPr>
        <w:t>យើងមិនផ្លាស់ប្តូរបទប</w:t>
      </w:r>
      <w:r w:rsidR="009B4A71" w:rsidRPr="00217445">
        <w:rPr>
          <w:rFonts w:ascii="Khmer OS Siemreap" w:eastAsia="DaunPenh" w:hAnsi="Khmer OS Siemreap" w:cs="Khmer OS Siemreap"/>
        </w:rPr>
        <w:t>ញ្ញត្តិ</w:t>
      </w:r>
      <w:proofErr w:type="spellEnd"/>
      <w:r w:rsidR="009B4A71" w:rsidRPr="00217445">
        <w:rPr>
          <w:rFonts w:ascii="Khmer OS Siemreap" w:hAnsi="Khmer OS Siemreap" w:cs="Khmer OS Siemreap"/>
        </w:rPr>
        <w:t xml:space="preserve"> </w:t>
      </w:r>
      <w:proofErr w:type="spellStart"/>
      <w:r w:rsidR="009B4A71" w:rsidRPr="00217445">
        <w:rPr>
          <w:rFonts w:ascii="Khmer OS Siemreap" w:eastAsia="DaunPenh" w:hAnsi="Khmer OS Siemreap" w:cs="Khmer OS Siemreap"/>
        </w:rPr>
        <w:t>ឬរបៀបដែល</w:t>
      </w:r>
      <w:proofErr w:type="spellEnd"/>
      <w:r w:rsidR="009B4A71" w:rsidRPr="00217445">
        <w:rPr>
          <w:rFonts w:ascii="Khmer OS Siemreap" w:hAnsi="Khmer OS Siemreap" w:cs="Khmer OS Siemreap"/>
        </w:rPr>
        <w:t xml:space="preserve"> </w:t>
      </w:r>
      <w:r w:rsidR="009B4A71" w:rsidRPr="004E4D38">
        <w:rPr>
          <w:rFonts w:cs="Arial"/>
        </w:rPr>
        <w:t>NDIS</w:t>
      </w:r>
      <w:r w:rsidR="009B4A71" w:rsidRPr="00217445">
        <w:rPr>
          <w:rFonts w:ascii="Khmer OS Siemreap" w:hAnsi="Khmer OS Siemreap" w:cs="Khmer OS Siemreap"/>
        </w:rPr>
        <w:t xml:space="preserve"> </w:t>
      </w:r>
      <w:proofErr w:type="spellStart"/>
      <w:r w:rsidR="009B4A71" w:rsidRPr="00217445">
        <w:rPr>
          <w:rFonts w:ascii="Khmer OS Siemreap" w:eastAsia="DaunPenh" w:hAnsi="Khmer OS Siemreap" w:cs="Khmer OS Siemreap"/>
        </w:rPr>
        <w:t>ដំណើរការនោះទេ</w:t>
      </w:r>
      <w:proofErr w:type="spellEnd"/>
      <w:r w:rsidR="009B4A71" w:rsidRPr="00217445">
        <w:rPr>
          <w:rFonts w:ascii="Khmer OS Siemreap" w:eastAsia="DaunPenh" w:hAnsi="Khmer OS Siemreap" w:cs="Khmer OS Siemreap"/>
        </w:rPr>
        <w:t>។</w:t>
      </w:r>
      <w:r w:rsidR="009B4A71" w:rsidRPr="00217445">
        <w:rPr>
          <w:rFonts w:ascii="Khmer OS Siemreap" w:hAnsi="Khmer OS Siemreap" w:cs="Khmer OS Siemreap"/>
        </w:rPr>
        <w:t xml:space="preserve"> </w:t>
      </w:r>
      <w:proofErr w:type="spellStart"/>
      <w:r w:rsidR="009B4A71" w:rsidRPr="00217445">
        <w:rPr>
          <w:rFonts w:ascii="Khmer OS Siemreap" w:eastAsia="DaunPenh" w:hAnsi="Khmer OS Siemreap" w:cs="Khmer OS Siemreap"/>
        </w:rPr>
        <w:t>មិនមានការផ្លាស់ប្តូរ</w:t>
      </w:r>
      <w:proofErr w:type="spellEnd"/>
      <w:r w:rsidR="00C118B1">
        <w:rPr>
          <w:rFonts w:ascii="Khmer OS Siemreap" w:eastAsia="DaunPenh" w:hAnsi="Khmer OS Siemreap" w:cs="Khmer OS Siemreap" w:hint="cs"/>
          <w:cs/>
          <w:lang w:bidi="km-KH"/>
        </w:rPr>
        <w:t>ពី</w:t>
      </w:r>
      <w:proofErr w:type="spellStart"/>
      <w:r w:rsidR="009B4A71" w:rsidRPr="00217445">
        <w:rPr>
          <w:rFonts w:ascii="Khmer OS Siemreap" w:eastAsia="DaunPenh" w:hAnsi="Khmer OS Siemreap" w:cs="Khmer OS Siemreap"/>
        </w:rPr>
        <w:t>របៀប</w:t>
      </w:r>
      <w:proofErr w:type="spellEnd"/>
      <w:r w:rsidR="00014B09">
        <w:rPr>
          <w:rFonts w:ascii="Khmer OS Siemreap" w:eastAsia="DaunPenh" w:hAnsi="Khmer OS Siemreap" w:cs="Khmer OS Siemreap" w:hint="cs"/>
          <w:cs/>
          <w:lang w:bidi="km-KH"/>
        </w:rPr>
        <w:t xml:space="preserve"> </w:t>
      </w:r>
      <w:proofErr w:type="spellStart"/>
      <w:r w:rsidR="009B4A71" w:rsidRPr="00217445">
        <w:rPr>
          <w:rFonts w:ascii="Khmer OS Siemreap" w:eastAsia="DaunPenh" w:hAnsi="Khmer OS Siemreap" w:cs="Khmer OS Siemreap"/>
        </w:rPr>
        <w:t>ដែលយើងធ្វើការសម្រេចចិត្ត</w:t>
      </w:r>
      <w:proofErr w:type="spellEnd"/>
      <w:r w:rsidR="009B4A71" w:rsidRPr="00217445">
        <w:rPr>
          <w:rFonts w:ascii="Khmer OS Siemreap" w:hAnsi="Khmer OS Siemreap" w:cs="Khmer OS Siemreap"/>
        </w:rPr>
        <w:t xml:space="preserve"> </w:t>
      </w:r>
      <w:proofErr w:type="spellStart"/>
      <w:r w:rsidR="009B4A71" w:rsidRPr="00217445">
        <w:rPr>
          <w:rFonts w:ascii="Khmer OS Siemreap" w:eastAsia="DaunPenh" w:hAnsi="Khmer OS Siemreap" w:cs="Khmer OS Siemreap"/>
        </w:rPr>
        <w:t>និងអ្វីដែលយើងអាចផ្តល់មូលនិធិនៅក្រោម</w:t>
      </w:r>
      <w:proofErr w:type="spellEnd"/>
      <w:r w:rsidR="009B4A71" w:rsidRPr="00217445">
        <w:rPr>
          <w:rFonts w:ascii="Khmer OS Siemreap" w:hAnsi="Khmer OS Siemreap" w:cs="Khmer OS Siemreap"/>
        </w:rPr>
        <w:t xml:space="preserve"> </w:t>
      </w:r>
      <w:r w:rsidR="009B4A71" w:rsidRPr="004E4D38">
        <w:rPr>
          <w:rFonts w:cs="Arial"/>
        </w:rPr>
        <w:t>NDIS</w:t>
      </w:r>
      <w:r w:rsidR="009B4A71" w:rsidRPr="00217445">
        <w:rPr>
          <w:rFonts w:ascii="Khmer OS Siemreap" w:hAnsi="Khmer OS Siemreap" w:cs="Khmer OS Siemreap"/>
        </w:rPr>
        <w:t xml:space="preserve"> </w:t>
      </w:r>
      <w:proofErr w:type="spellStart"/>
      <w:r w:rsidR="009B4A71" w:rsidRPr="00217445">
        <w:rPr>
          <w:rFonts w:ascii="Khmer OS Siemreap" w:eastAsia="DaunPenh" w:hAnsi="Khmer OS Siemreap" w:cs="Khmer OS Siemreap"/>
        </w:rPr>
        <w:t>នោះទេ</w:t>
      </w:r>
      <w:proofErr w:type="spellEnd"/>
      <w:r w:rsidR="009B4A71" w:rsidRPr="00217445">
        <w:rPr>
          <w:rFonts w:ascii="Khmer OS Siemreap" w:eastAsia="DaunPenh" w:hAnsi="Khmer OS Siemreap" w:cs="Khmer OS Siemreap"/>
        </w:rPr>
        <w:t>។</w:t>
      </w:r>
    </w:p>
    <w:p w14:paraId="050F527D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  <w:color w:val="000000"/>
        </w:rPr>
      </w:pPr>
    </w:p>
    <w:p w14:paraId="6FAB0201" w14:textId="207B4623" w:rsidR="00770E1A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ដើម្បីជួយយើងឱ្យផ្តល់លទ្ធផលបានប្រសើរឡើង</w:t>
      </w:r>
      <w:proofErr w:type="spellEnd"/>
      <w:r w:rsidRPr="00217445">
        <w:rPr>
          <w:rFonts w:ascii="Khmer OS Siemreap" w:hAnsi="Khmer OS Siemreap" w:cs="Khmer OS Siemreap"/>
          <w:color w:val="000000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សម្រាប់អ្នកចូលរួមនានានៅពេលនេះ</w:t>
      </w:r>
      <w:proofErr w:type="spellEnd"/>
      <w:r w:rsidRPr="00217445">
        <w:rPr>
          <w:rFonts w:ascii="Khmer OS Siemreap" w:hAnsi="Khmer OS Siemreap" w:cs="Khmer OS Siemreap"/>
          <w:color w:val="000000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និងក្នុងពេល</w:t>
      </w:r>
      <w:proofErr w:type="spellEnd"/>
      <w:r w:rsidR="00F530CF">
        <w:rPr>
          <w:rFonts w:ascii="Khmer OS Siemreap" w:eastAsia="DaunPenh" w:hAnsi="Khmer OS Siemreap" w:cs="Khmer OS Siemreap" w:hint="cs"/>
          <w:color w:val="000000"/>
          <w:cs/>
          <w:lang w:bidi="km-KH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អនាគត</w:t>
      </w:r>
      <w:proofErr w:type="spellEnd"/>
      <w:r w:rsidRPr="00217445">
        <w:rPr>
          <w:rFonts w:ascii="Khmer OS Siemreap" w:hAnsi="Khmer OS Siemreap" w:cs="Khmer OS Siemreap"/>
          <w:color w:val="000000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យើងបានបង្កើតប្រព័ន្ធកុំព្យូទ័រថ្មី</w:t>
      </w:r>
      <w:proofErr w:type="spellEnd"/>
      <w:r w:rsidRPr="00217445">
        <w:rPr>
          <w:rFonts w:ascii="Khmer OS Siemreap" w:hAnsi="Khmer OS Siemreap" w:cs="Khmer OS Siemreap"/>
          <w:color w:val="000000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និងកែលម្អរបៀបដែលយើងធ្វើការ</w:t>
      </w:r>
      <w:proofErr w:type="spellEnd"/>
      <w:r w:rsidRPr="00217445">
        <w:rPr>
          <w:rFonts w:ascii="Khmer OS Siemreap" w:eastAsia="DaunPenh" w:hAnsi="Khmer OS Siemreap" w:cs="Khmer OS Siemreap"/>
          <w:color w:val="000000"/>
        </w:rPr>
        <w:t>។</w:t>
      </w:r>
      <w:r w:rsidRPr="00217445">
        <w:rPr>
          <w:rFonts w:ascii="Khmer OS Siemreap" w:hAnsi="Khmer OS Siemreap" w:cs="Khmer OS Siemreap"/>
          <w:color w:val="000000"/>
        </w:rPr>
        <w:t> </w:t>
      </w:r>
      <w:proofErr w:type="spellStart"/>
      <w:r w:rsidR="00560AF1" w:rsidRPr="00217445">
        <w:rPr>
          <w:rFonts w:ascii="Khmer OS Siemreap" w:eastAsia="DaunPenh" w:hAnsi="Khmer OS Siemreap" w:cs="Khmer OS Siemreap"/>
        </w:rPr>
        <w:t>យើងបានចាប់ផ្តើម</w:t>
      </w:r>
      <w:proofErr w:type="spellEnd"/>
      <w:r w:rsidR="00F530CF">
        <w:rPr>
          <w:rFonts w:ascii="Khmer OS Siemreap" w:eastAsia="DaunPenh" w:hAnsi="Khmer OS Siemreap" w:cs="Khmer OS Siemreap" w:hint="cs"/>
          <w:cs/>
          <w:lang w:bidi="km-KH"/>
        </w:rPr>
        <w:t xml:space="preserve"> </w:t>
      </w:r>
      <w:proofErr w:type="spellStart"/>
      <w:r w:rsidR="00560AF1" w:rsidRPr="00217445">
        <w:rPr>
          <w:rFonts w:ascii="Khmer OS Siemreap" w:eastAsia="DaunPenh" w:hAnsi="Khmer OS Siemreap" w:cs="Khmer OS Siemreap"/>
        </w:rPr>
        <w:t>ណែនាំប្រព័ន្ធកុំព្យូទ័រថ្មីរបស់យើង</w:t>
      </w:r>
      <w:proofErr w:type="spellEnd"/>
      <w:r w:rsidR="00560AF1" w:rsidRPr="00217445">
        <w:rPr>
          <w:rFonts w:ascii="Khmer OS Siemreap" w:hAnsi="Khmer OS Siemreap" w:cs="Khmer OS Siemreap"/>
        </w:rPr>
        <w:t xml:space="preserve"> </w:t>
      </w:r>
      <w:proofErr w:type="spellStart"/>
      <w:r w:rsidR="00560AF1" w:rsidRPr="00217445">
        <w:rPr>
          <w:rFonts w:ascii="Khmer OS Siemreap" w:eastAsia="DaunPenh" w:hAnsi="Khmer OS Siemreap" w:cs="Khmer OS Siemreap"/>
        </w:rPr>
        <w:t>និងការកែលម្អដំណើរការនៅទូទាំងប្រទេសអូស្ត្រាលី</w:t>
      </w:r>
      <w:proofErr w:type="spellEnd"/>
      <w:r w:rsidR="00560AF1" w:rsidRPr="00217445">
        <w:rPr>
          <w:rFonts w:ascii="Khmer OS Siemreap" w:hAnsi="Khmer OS Siemreap" w:cs="Khmer OS Siemreap"/>
        </w:rPr>
        <w:t xml:space="preserve"> </w:t>
      </w:r>
      <w:r w:rsidR="00560AF1" w:rsidRPr="00217445">
        <w:rPr>
          <w:rFonts w:ascii="Khmer OS Siemreap" w:eastAsia="DaunPenh" w:hAnsi="Khmer OS Siemreap" w:cs="Khmer OS Siemreap"/>
        </w:rPr>
        <w:t>។</w:t>
      </w:r>
      <w:r w:rsidR="00560AF1" w:rsidRPr="00217445">
        <w:rPr>
          <w:rFonts w:ascii="Khmer OS Siemreap" w:hAnsi="Khmer OS Siemreap" w:cs="Khmer OS Siemreap"/>
        </w:rPr>
        <w:t xml:space="preserve"> </w:t>
      </w:r>
    </w:p>
    <w:p w14:paraId="75EA60EF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  <w:color w:val="000000"/>
        </w:rPr>
      </w:pPr>
    </w:p>
    <w:p w14:paraId="60E3405F" w14:textId="4007127B" w:rsidR="001D1E34" w:rsidRPr="00217445" w:rsidRDefault="009B4A71" w:rsidP="00DB1E50">
      <w:pPr>
        <w:spacing w:after="0" w:line="240" w:lineRule="auto"/>
        <w:rPr>
          <w:rFonts w:ascii="Khmer OS Siemreap" w:hAnsi="Khmer OS Siemreap" w:cs="Khmer OS Siemreap"/>
          <w:color w:val="000000"/>
        </w:rPr>
      </w:pP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មិនមានអ្វីដែលអ្នកដាក់ពាក្យសុំ</w:t>
      </w:r>
      <w:proofErr w:type="spellEnd"/>
      <w:r w:rsidRPr="00217445">
        <w:rPr>
          <w:rFonts w:ascii="Khmer OS Siemreap" w:hAnsi="Khmer OS Siemreap" w:cs="Khmer OS Siemreap"/>
          <w:color w:val="000000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ឬអ្នកចូលរួម</w:t>
      </w:r>
      <w:proofErr w:type="spellEnd"/>
      <w:r w:rsidRPr="00217445">
        <w:rPr>
          <w:rFonts w:ascii="Khmer OS Siemreap" w:hAnsi="Khmer OS Siemreap" w:cs="Khmer OS Siemreap"/>
          <w:color w:val="000000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ឬអ្នកគាំទ្ររបស់ពួកគេត្រូវធ្វើនៅពេលនេះទេ</w:t>
      </w:r>
      <w:proofErr w:type="spellEnd"/>
      <w:r w:rsidRPr="00217445">
        <w:rPr>
          <w:rFonts w:ascii="Khmer OS Siemreap" w:eastAsia="DaunPenh" w:hAnsi="Khmer OS Siemreap" w:cs="Khmer OS Siemreap"/>
          <w:color w:val="000000"/>
        </w:rPr>
        <w:t>។</w:t>
      </w:r>
      <w:r w:rsidRPr="00217445">
        <w:rPr>
          <w:rFonts w:ascii="Khmer OS Siemreap" w:hAnsi="Khmer OS Siemreap" w:cs="Khmer OS Siemreap"/>
          <w:color w:val="000000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នៅពេលអ្នកមកដល់ជំហានបន្ទាប់នៃដំណើរ</w:t>
      </w:r>
      <w:proofErr w:type="spellEnd"/>
      <w:r w:rsidRPr="00217445">
        <w:rPr>
          <w:rFonts w:ascii="Khmer OS Siemreap" w:hAnsi="Khmer OS Siemreap" w:cs="Khmer OS Siemreap"/>
          <w:color w:val="000000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  <w:color w:val="000000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របស់អ្នក</w:t>
      </w:r>
      <w:proofErr w:type="spellEnd"/>
      <w:r w:rsidRPr="00217445">
        <w:rPr>
          <w:rFonts w:ascii="Khmer OS Siemreap" w:hAnsi="Khmer OS Siemreap" w:cs="Khmer OS Siemreap"/>
          <w:color w:val="000000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យើងនឹងធ្វើការជាមួយអ្នកដើម្បីធានា</w:t>
      </w:r>
      <w:proofErr w:type="spellEnd"/>
      <w:r w:rsidR="00090F1F">
        <w:rPr>
          <w:rFonts w:ascii="Khmer OS Siemreap" w:eastAsia="DaunPenh" w:hAnsi="Khmer OS Siemreap" w:cs="Khmer OS Siemreap" w:hint="cs"/>
          <w:color w:val="000000"/>
          <w:cs/>
          <w:lang w:bidi="km-KH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ថាអ្នកមានការគាំទ្រ</w:t>
      </w:r>
      <w:proofErr w:type="spellEnd"/>
      <w:r w:rsidRPr="00217445">
        <w:rPr>
          <w:rFonts w:ascii="Khmer OS Siemreap" w:hAnsi="Khmer OS Siemreap" w:cs="Khmer OS Siemreap"/>
          <w:color w:val="000000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និងព័ត៌មានដែលអ្នកត្រូវការ</w:t>
      </w:r>
      <w:proofErr w:type="spellEnd"/>
      <w:r w:rsidRPr="00217445">
        <w:rPr>
          <w:rFonts w:ascii="Khmer OS Siemreap" w:eastAsia="DaunPenh" w:hAnsi="Khmer OS Siemreap" w:cs="Khmer OS Siemreap"/>
          <w:color w:val="000000"/>
        </w:rPr>
        <w:t>។</w:t>
      </w:r>
      <w:r w:rsidRPr="00217445">
        <w:rPr>
          <w:rFonts w:ascii="Khmer OS Siemreap" w:hAnsi="Khmer OS Siemreap" w:cs="Khmer OS Siemreap"/>
          <w:color w:val="000000"/>
        </w:rPr>
        <w:t> </w:t>
      </w:r>
    </w:p>
    <w:p w14:paraId="62147F80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  <w:color w:val="000000"/>
        </w:rPr>
      </w:pPr>
    </w:p>
    <w:p w14:paraId="099BB220" w14:textId="11192695" w:rsidR="00F92D35" w:rsidRPr="00217445" w:rsidRDefault="009B4A71" w:rsidP="00DB1E50">
      <w:pPr>
        <w:spacing w:after="0" w:line="240" w:lineRule="auto"/>
        <w:rPr>
          <w:rFonts w:ascii="Khmer OS Siemreap" w:hAnsi="Khmer OS Siemreap" w:cs="Khmer OS Siemreap"/>
          <w:color w:val="000000"/>
        </w:rPr>
      </w:pP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lastRenderedPageBreak/>
        <w:t>រាល់ពេលដែលយើងធ្វើការជាមួយគ្នា</w:t>
      </w:r>
      <w:proofErr w:type="spellEnd"/>
      <w:r w:rsidRPr="00217445">
        <w:rPr>
          <w:rFonts w:ascii="Khmer OS Siemreap" w:hAnsi="Khmer OS Siemreap" w:cs="Khmer OS Siemreap"/>
          <w:color w:val="000000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យើងនឹងប្រាប់អ្នកពីប្រព័ន្ធកុំព្យូទ័រមួយណាដែលផែនការ</w:t>
      </w:r>
      <w:proofErr w:type="spellEnd"/>
      <w:r w:rsidR="00090F1F">
        <w:rPr>
          <w:rFonts w:ascii="Khmer OS Siemreap" w:eastAsia="DaunPenh" w:hAnsi="Khmer OS Siemreap" w:cs="Khmer OS Siemreap" w:hint="cs"/>
          <w:color w:val="000000"/>
          <w:cs/>
          <w:lang w:bidi="km-KH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របស់អ្នកស្ថិតនៅ</w:t>
      </w:r>
      <w:proofErr w:type="spellEnd"/>
      <w:r w:rsidRPr="00217445">
        <w:rPr>
          <w:rFonts w:ascii="Khmer OS Siemreap" w:eastAsia="DaunPenh" w:hAnsi="Khmer OS Siemreap" w:cs="Khmer OS Siemreap"/>
          <w:color w:val="000000"/>
        </w:rPr>
        <w:t>។</w:t>
      </w:r>
      <w:r w:rsidRPr="00217445">
        <w:rPr>
          <w:rFonts w:ascii="Khmer OS Siemreap" w:hAnsi="Khmer OS Siemreap" w:cs="Khmer OS Siemreap"/>
          <w:color w:val="000000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ធ្វើដូចនេះដើម្បីឱ្យអ្នកអាចមានការជឿជាក់ពីអ្វីដែលអ្នកអាចរំពឹងទុក</w:t>
      </w:r>
      <w:proofErr w:type="spellEnd"/>
      <w:r w:rsidRPr="00217445">
        <w:rPr>
          <w:rFonts w:ascii="Khmer OS Siemreap" w:hAnsi="Khmer OS Siemreap" w:cs="Khmer OS Siemreap"/>
          <w:color w:val="000000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និងអាចចែករំលែកព័ត៌មាននេះជាមួយមនុស្សដែលសំខាន់សម្រាប់អ្នក</w:t>
      </w:r>
      <w:proofErr w:type="spellEnd"/>
      <w:r w:rsidRPr="00217445">
        <w:rPr>
          <w:rFonts w:ascii="Khmer OS Siemreap" w:hAnsi="Khmer OS Siemreap" w:cs="Khmer OS Siemreap"/>
          <w:color w:val="000000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ដូចជាអ្នកគាំទ្រ</w:t>
      </w:r>
      <w:proofErr w:type="spellEnd"/>
      <w:r w:rsidRPr="00217445">
        <w:rPr>
          <w:rFonts w:ascii="Khmer OS Siemreap" w:hAnsi="Khmer OS Siemreap" w:cs="Khmer OS Siemreap"/>
          <w:color w:val="000000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ឬអ្នកផ្តល់សេវារបស់អ្នក</w:t>
      </w:r>
      <w:proofErr w:type="spellEnd"/>
      <w:r w:rsidRPr="00217445">
        <w:rPr>
          <w:rFonts w:ascii="Khmer OS Siemreap" w:eastAsia="DaunPenh" w:hAnsi="Khmer OS Siemreap" w:cs="Khmer OS Siemreap"/>
          <w:color w:val="000000"/>
        </w:rPr>
        <w:t>។</w:t>
      </w:r>
    </w:p>
    <w:p w14:paraId="5DC3E387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  <w:color w:val="000000"/>
        </w:rPr>
      </w:pPr>
    </w:p>
    <w:p w14:paraId="6D5C4F92" w14:textId="251B09EA" w:rsidR="00DB1E50" w:rsidRPr="00217445" w:rsidRDefault="009B4A71" w:rsidP="00DB1E50">
      <w:pPr>
        <w:spacing w:after="0" w:line="240" w:lineRule="auto"/>
        <w:rPr>
          <w:rFonts w:ascii="Khmer OS Siemreap" w:hAnsi="Khmer OS Siemreap" w:cs="Khmer OS Siemreap"/>
          <w:color w:val="000000"/>
        </w:rPr>
      </w:pP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អ្នកអាចអានបន្ថែមអំពីការកែលម្អរបស់យើងនៅលើ</w:t>
      </w:r>
      <w:proofErr w:type="spellEnd"/>
      <w:r w:rsidR="008705FD">
        <w:rPr>
          <w:rFonts w:ascii="Khmer OS Siemreap" w:eastAsia="DaunPenh" w:hAnsi="Khmer OS Siemreap" w:cs="Khmer OS Siemreap"/>
          <w:color w:val="000000"/>
        </w:rPr>
        <w:t xml:space="preserve"> </w:t>
      </w:r>
      <w:hyperlink r:id="rId11" w:history="1">
        <w:proofErr w:type="spellStart"/>
        <w:r w:rsidRPr="00217445">
          <w:rPr>
            <w:rStyle w:val="Hyperlink"/>
            <w:rFonts w:ascii="Khmer OS Siemreap" w:eastAsia="DaunPenh" w:hAnsi="Khmer OS Siemreap" w:cs="Khmer OS Siemreap"/>
          </w:rPr>
          <w:t>គេហទំព័រ</w:t>
        </w:r>
        <w:proofErr w:type="spellEnd"/>
      </w:hyperlink>
      <w:r w:rsidR="008705FD">
        <w:rPr>
          <w:rStyle w:val="Hyperlink"/>
          <w:rFonts w:ascii="Khmer OS Siemreap" w:eastAsia="DaunPenh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/>
        </w:rPr>
        <w:t>របស់យើង</w:t>
      </w:r>
      <w:proofErr w:type="spellEnd"/>
      <w:r w:rsidRPr="00217445">
        <w:rPr>
          <w:rFonts w:ascii="Khmer OS Siemreap" w:eastAsia="DaunPenh" w:hAnsi="Khmer OS Siemreap" w:cs="Khmer OS Siemreap"/>
          <w:color w:val="000000"/>
        </w:rPr>
        <w:t>។</w:t>
      </w:r>
    </w:p>
    <w:p w14:paraId="3EA8A03B" w14:textId="1A5B2B56" w:rsidR="00184327" w:rsidRPr="00217445" w:rsidRDefault="00184327" w:rsidP="00DB1E50">
      <w:pPr>
        <w:spacing w:after="0" w:line="240" w:lineRule="auto"/>
        <w:rPr>
          <w:rFonts w:ascii="Khmer OS Siemreap" w:hAnsi="Khmer OS Siemreap" w:cs="Khmer OS Siemreap"/>
          <w:color w:val="000000"/>
        </w:rPr>
      </w:pPr>
    </w:p>
    <w:p w14:paraId="5875F47B" w14:textId="00CDE1CB" w:rsidR="009417A0" w:rsidRPr="00217445" w:rsidRDefault="009B4A71" w:rsidP="00DB1E50">
      <w:pPr>
        <w:pStyle w:val="Heading3"/>
        <w:spacing w:before="0"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បង្កើតការភ្ជាប់ទំនាក់ទំនង</w:t>
      </w:r>
      <w:proofErr w:type="spellEnd"/>
    </w:p>
    <w:p w14:paraId="2E57A112" w14:textId="77777777" w:rsidR="00DB1E50" w:rsidRPr="00217445" w:rsidRDefault="00DB1E50" w:rsidP="00DB1E50">
      <w:pPr>
        <w:spacing w:after="0" w:line="240" w:lineRule="auto"/>
        <w:rPr>
          <w:rFonts w:ascii="Khmer OS Siemreap" w:eastAsia="Arial" w:hAnsi="Khmer OS Siemreap" w:cs="Khmer OS Siemreap"/>
        </w:rPr>
      </w:pPr>
    </w:p>
    <w:p w14:paraId="290BC07F" w14:textId="2FDF3D92" w:rsidR="00495344" w:rsidRPr="00217445" w:rsidRDefault="009B4A71" w:rsidP="00DB1E50">
      <w:pPr>
        <w:spacing w:after="0" w:line="240" w:lineRule="auto"/>
        <w:rPr>
          <w:rFonts w:ascii="Khmer OS Siemreap" w:eastAsia="Arial" w:hAnsi="Khmer OS Siemreap" w:cs="Khmer OS Siemreap"/>
        </w:rPr>
      </w:pPr>
      <w:r w:rsidRPr="004E4D38">
        <w:rPr>
          <w:rFonts w:cs="Arial"/>
        </w:rPr>
        <w:t>NDIS</w:t>
      </w:r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អាចជួយមនុស្សដែលមានពិការភាពបាន</w:t>
      </w:r>
      <w:proofErr w:type="spellEnd"/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សូម្បីតែពួកគេមិនមែនជាអ្នកចូលរួមជាមួយ</w:t>
      </w:r>
      <w:proofErr w:type="spellEnd"/>
      <w:r w:rsidRPr="00217445">
        <w:rPr>
          <w:rFonts w:ascii="Khmer OS Siemreap" w:eastAsia="Arial" w:hAnsi="Khmer OS Siemreap" w:cs="Khmer OS Siemreap"/>
        </w:rPr>
        <w:t xml:space="preserve"> </w:t>
      </w:r>
      <w:r w:rsidRPr="00217445">
        <w:rPr>
          <w:rFonts w:ascii="Khmer OS Siemreap" w:hAnsi="Khmer OS Siemreap" w:cs="Khmer OS Siemreap"/>
        </w:rPr>
        <w:t>NDIS</w:t>
      </w:r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ក៏ដោយ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  <w:r w:rsidRPr="00217445">
        <w:rPr>
          <w:rFonts w:ascii="Khmer OS Siemreap" w:eastAsia="Arial" w:hAnsi="Khmer OS Siemreap" w:cs="Khmer OS Siemreap"/>
        </w:rPr>
        <w:t xml:space="preserve"> </w:t>
      </w:r>
    </w:p>
    <w:p w14:paraId="12B94C57" w14:textId="77777777" w:rsidR="00DB1E50" w:rsidRPr="00217445" w:rsidRDefault="00DB1E50" w:rsidP="00DB1E50">
      <w:pPr>
        <w:spacing w:after="0" w:line="240" w:lineRule="auto"/>
        <w:rPr>
          <w:rFonts w:ascii="Khmer OS Siemreap" w:eastAsia="Arial" w:hAnsi="Khmer OS Siemreap" w:cs="Khmer OS Siemreap"/>
        </w:rPr>
      </w:pPr>
    </w:p>
    <w:p w14:paraId="01EF387A" w14:textId="69C39F43" w:rsidR="7373E2D3" w:rsidRPr="00217445" w:rsidRDefault="009B4A71" w:rsidP="00DB1E50">
      <w:pPr>
        <w:spacing w:after="0" w:line="240" w:lineRule="auto"/>
        <w:rPr>
          <w:rFonts w:ascii="Khmer OS Siemreap" w:eastAsia="Arial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ប្រសិនបើអ្នកមានអាយុចន្លោះពី</w:t>
      </w:r>
      <w:proofErr w:type="spellEnd"/>
      <w:r w:rsidRPr="00217445">
        <w:rPr>
          <w:rFonts w:ascii="Khmer OS Siemreap" w:eastAsia="Arial" w:hAnsi="Khmer OS Siemreap" w:cs="Khmer OS Siemreap"/>
        </w:rPr>
        <w:t xml:space="preserve"> </w:t>
      </w:r>
      <w:r w:rsidRPr="004E4D38">
        <w:rPr>
          <w:rFonts w:cs="Arial"/>
        </w:rPr>
        <w:t>9</w:t>
      </w:r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ឆ្នាំ</w:t>
      </w:r>
      <w:proofErr w:type="spellEnd"/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និង</w:t>
      </w:r>
      <w:proofErr w:type="spellEnd"/>
      <w:r w:rsidRPr="00217445">
        <w:rPr>
          <w:rFonts w:ascii="Khmer OS Siemreap" w:eastAsia="Arial" w:hAnsi="Khmer OS Siemreap" w:cs="Khmer OS Siemreap"/>
        </w:rPr>
        <w:t xml:space="preserve"> </w:t>
      </w:r>
      <w:r w:rsidRPr="004E4D38">
        <w:rPr>
          <w:rFonts w:cs="Arial"/>
        </w:rPr>
        <w:t>64</w:t>
      </w:r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ឆ្នាំ</w:t>
      </w:r>
      <w:proofErr w:type="spellEnd"/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យើងអាចភ្ជាប់អ្នកទៅនឹងសេវាកម្ម</w:t>
      </w:r>
      <w:proofErr w:type="spellEnd"/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និងការគាំទ្រ</w:t>
      </w:r>
      <w:proofErr w:type="spellEnd"/>
      <w:r w:rsidR="00090F1F">
        <w:rPr>
          <w:rFonts w:ascii="Khmer OS Siemreap" w:eastAsia="DaunPenh" w:hAnsi="Khmer OS Siemreap" w:cs="Khmer OS Siemreap" w:hint="cs"/>
          <w:cs/>
          <w:lang w:bidi="km-KH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នានាដែលមាននៅក្នុងសហគមន៍របស់អ្នក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យើងហៅការភ្ជាប់ទំនាក់ទំនងនេះថាការភ្ជាប់ទំនាក</w:t>
      </w:r>
      <w:proofErr w:type="spellEnd"/>
      <w:r w:rsidRPr="00217445">
        <w:rPr>
          <w:rFonts w:ascii="Khmer OS Siemreap" w:eastAsia="DaunPenh" w:hAnsi="Khmer OS Siemreap" w:cs="Khmer OS Siemreap"/>
        </w:rPr>
        <w:t>់</w:t>
      </w:r>
      <w:r w:rsidR="00090F1F">
        <w:rPr>
          <w:rFonts w:ascii="Khmer OS Siemreap" w:eastAsia="DaunPenh" w:hAnsi="Khmer OS Siemreap" w:cs="Khmer OS Siemreap" w:hint="cs"/>
          <w:cs/>
          <w:lang w:bidi="km-KH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ទំនងសហគមន</w:t>
      </w:r>
      <w:proofErr w:type="spellEnd"/>
      <w:r w:rsidRPr="00217445">
        <w:rPr>
          <w:rFonts w:ascii="Khmer OS Siemreap" w:eastAsia="DaunPenh" w:hAnsi="Khmer OS Siemreap" w:cs="Khmer OS Siemreap"/>
        </w:rPr>
        <w:t>៍។</w:t>
      </w:r>
    </w:p>
    <w:p w14:paraId="5EBBF255" w14:textId="77777777" w:rsidR="00DB1E50" w:rsidRPr="00217445" w:rsidRDefault="00DB1E50" w:rsidP="00DB1E50">
      <w:pPr>
        <w:spacing w:after="0" w:line="240" w:lineRule="auto"/>
        <w:rPr>
          <w:rFonts w:ascii="Khmer OS Siemreap" w:eastAsia="Arial" w:hAnsi="Khmer OS Siemreap" w:cs="Khmer OS Siemreap"/>
        </w:rPr>
      </w:pPr>
    </w:p>
    <w:p w14:paraId="3ECE2026" w14:textId="123FB9AA" w:rsidR="00016C1E" w:rsidRPr="00217445" w:rsidRDefault="009B4A71" w:rsidP="00DB1E50">
      <w:pPr>
        <w:spacing w:after="0" w:line="240" w:lineRule="auto"/>
        <w:rPr>
          <w:rFonts w:ascii="Khmer OS Siemreap" w:eastAsia="Arial" w:hAnsi="Khmer OS Siemreap" w:cs="Khmer OS Siemreap"/>
        </w:rPr>
      </w:pPr>
      <w:r w:rsidRPr="00217445">
        <w:rPr>
          <w:rFonts w:ascii="Khmer OS Siemreap" w:eastAsia="DaunPenh" w:hAnsi="Khmer OS Siemreap" w:cs="Khmer OS Siemreap"/>
        </w:rPr>
        <w:t>ប្រសិនបើអ្នកត្រូវការជំនួយគាំទ្រសម្រាប់កូនរបស់អ្នកដែលមាន</w:t>
      </w:r>
      <w:proofErr w:type="spellStart"/>
      <w:r w:rsidRPr="00217445">
        <w:rPr>
          <w:rFonts w:ascii="Khmer OS Siemreap" w:eastAsia="DaunPenh" w:hAnsi="Khmer OS Siemreap" w:cs="Khmer OS Siemreap"/>
        </w:rPr>
        <w:t>អាយុក្រោម</w:t>
      </w:r>
      <w:proofErr w:type="spellEnd"/>
      <w:r w:rsidRPr="00217445">
        <w:rPr>
          <w:rFonts w:ascii="Khmer OS Siemreap" w:eastAsia="Arial" w:hAnsi="Khmer OS Siemreap" w:cs="Khmer OS Siemreap"/>
        </w:rPr>
        <w:t xml:space="preserve"> </w:t>
      </w:r>
      <w:r w:rsidRPr="004E4D38">
        <w:rPr>
          <w:rFonts w:cs="Arial"/>
        </w:rPr>
        <w:t>9</w:t>
      </w:r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ឆ្នាំ</w:t>
      </w:r>
      <w:proofErr w:type="spellEnd"/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យើងអាចផ្ដល</w:t>
      </w:r>
      <w:proofErr w:type="spellEnd"/>
      <w:r w:rsidRPr="00217445">
        <w:rPr>
          <w:rFonts w:ascii="Khmer OS Siemreap" w:eastAsia="DaunPenh" w:hAnsi="Khmer OS Siemreap" w:cs="Khmer OS Siemreap"/>
        </w:rPr>
        <w:t>់</w:t>
      </w:r>
      <w:r w:rsidRPr="00217445">
        <w:rPr>
          <w:rFonts w:ascii="Khmer OS Siemreap" w:eastAsia="Arial" w:hAnsi="Khmer OS Siemreap" w:cs="Khmer OS Siemreap"/>
        </w:rPr>
        <w:t xml:space="preserve"> </w:t>
      </w:r>
      <w:hyperlink r:id="rId12" w:history="1">
        <w:proofErr w:type="spellStart"/>
        <w:r w:rsidRPr="00217445">
          <w:rPr>
            <w:rStyle w:val="Hyperlink"/>
            <w:rFonts w:ascii="Khmer OS Siemreap" w:eastAsia="DaunPenh" w:hAnsi="Khmer OS Siemreap" w:cs="Khmer OS Siemreap"/>
          </w:rPr>
          <w:t>ការភ្ជាប់ទំនាក់ទំនងបានមុន</w:t>
        </w:r>
      </w:hyperlink>
      <w:r w:rsidRPr="00217445">
        <w:rPr>
          <w:rFonts w:ascii="Khmer OS Siemreap" w:eastAsia="DaunPenh" w:hAnsi="Khmer OS Siemreap" w:cs="Khmer OS Siemreap"/>
        </w:rPr>
        <w:t>បាន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ប្រសិនបើអ្នកមានអាយុ</w:t>
      </w:r>
      <w:proofErr w:type="spellEnd"/>
      <w:r w:rsidRPr="00217445">
        <w:rPr>
          <w:rFonts w:ascii="Khmer OS Siemreap" w:eastAsia="Arial" w:hAnsi="Khmer OS Siemreap" w:cs="Khmer OS Siemreap"/>
        </w:rPr>
        <w:t xml:space="preserve"> </w:t>
      </w:r>
      <w:r w:rsidRPr="004E4D38">
        <w:rPr>
          <w:rFonts w:cs="Arial"/>
        </w:rPr>
        <w:t>65</w:t>
      </w:r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ឆ្នាំ</w:t>
      </w:r>
      <w:proofErr w:type="spellEnd"/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ឬអាយុលើសនេះ</w:t>
      </w:r>
      <w:proofErr w:type="spellEnd"/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យើងអាចផ្ដល់ព័ត៌មានដល់អ្នកស្ដីពីសេវាថែទាំមនុស្សចាស</w:t>
      </w:r>
      <w:proofErr w:type="spellEnd"/>
      <w:r w:rsidRPr="00217445">
        <w:rPr>
          <w:rFonts w:ascii="Khmer OS Siemreap" w:eastAsia="DaunPenh" w:hAnsi="Khmer OS Siemreap" w:cs="Khmer OS Siemreap"/>
        </w:rPr>
        <w:t>់</w:t>
      </w:r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ដែលអាចជួយគាំទ្រអ្នកបាន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5E7B01D3" w14:textId="77777777" w:rsidR="00DB1E50" w:rsidRPr="00217445" w:rsidRDefault="00DB1E50" w:rsidP="00DB1E50">
      <w:pPr>
        <w:spacing w:after="0" w:line="240" w:lineRule="auto"/>
        <w:rPr>
          <w:rFonts w:ascii="Khmer OS Siemreap" w:eastAsia="Arial" w:hAnsi="Khmer OS Siemreap" w:cs="Khmer OS Siemreap"/>
        </w:rPr>
      </w:pPr>
    </w:p>
    <w:p w14:paraId="419BD5C7" w14:textId="44CF1235" w:rsidR="7373E2D3" w:rsidRPr="00217445" w:rsidRDefault="009B4A71" w:rsidP="00DB1E50">
      <w:pPr>
        <w:spacing w:after="0" w:line="240" w:lineRule="auto"/>
        <w:rPr>
          <w:rFonts w:ascii="Khmer OS Siemreap" w:eastAsia="Arial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ដើម្បីទទួលបានការភ្ជាប់ទំនាក់ទំនងសហគមន</w:t>
      </w:r>
      <w:proofErr w:type="spellEnd"/>
      <w:r w:rsidRPr="00217445">
        <w:rPr>
          <w:rFonts w:ascii="Khmer OS Siemreap" w:eastAsia="DaunPenh" w:hAnsi="Khmer OS Siemreap" w:cs="Khmer OS Siemreap"/>
        </w:rPr>
        <w:t>៍</w:t>
      </w:r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ឬការភ្ជាប់ទំនាក់ទំនងបានមុន</w:t>
      </w:r>
      <w:proofErr w:type="spellEnd"/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អ្នកអាច</w:t>
      </w:r>
      <w:proofErr w:type="spellEnd"/>
      <w:r w:rsidRPr="00217445">
        <w:rPr>
          <w:rFonts w:ascii="Khmer OS Siemreap" w:eastAsia="DaunPenh" w:hAnsi="Khmer OS Siemreap" w:cs="Khmer OS Siemreap"/>
        </w:rPr>
        <w:t>៖</w:t>
      </w:r>
    </w:p>
    <w:p w14:paraId="75E10A6E" w14:textId="77777777" w:rsidR="00DB1E50" w:rsidRPr="00217445" w:rsidRDefault="00DB1E50" w:rsidP="00DB1E50">
      <w:pPr>
        <w:spacing w:after="0" w:line="240" w:lineRule="auto"/>
        <w:rPr>
          <w:rFonts w:ascii="Khmer OS Siemreap" w:eastAsia="Arial" w:hAnsi="Khmer OS Siemreap" w:cs="Khmer OS Siemreap"/>
        </w:rPr>
      </w:pPr>
    </w:p>
    <w:p w14:paraId="21ACF69C" w14:textId="61FF4AC0" w:rsidR="7373E2D3" w:rsidRPr="00217445" w:rsidRDefault="009B4A71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និយាយជាមួយអ្នកណាម្នាក់នៅឯ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hyperlink r:id="rId13" w:history="1">
        <w:proofErr w:type="spellStart"/>
        <w:r w:rsidR="00016C1E" w:rsidRPr="00217445">
          <w:rPr>
            <w:rStyle w:val="Hyperlink"/>
            <w:rFonts w:ascii="Khmer OS Siemreap" w:eastAsia="DaunPenh" w:hAnsi="Khmer OS Siemreap" w:cs="Khmer OS Siemreap"/>
          </w:rPr>
          <w:t>ការិយាល័យ</w:t>
        </w:r>
        <w:proofErr w:type="spellEnd"/>
        <w:r w:rsidR="00016C1E" w:rsidRPr="00217445">
          <w:rPr>
            <w:rStyle w:val="Hyperlink"/>
            <w:rFonts w:ascii="Khmer OS Siemreap" w:hAnsi="Khmer OS Siemreap" w:cs="Khmer OS Siemreap"/>
            <w:b/>
            <w:bCs/>
          </w:rPr>
          <w:t xml:space="preserve"> </w:t>
        </w:r>
        <w:r w:rsidR="00016C1E" w:rsidRPr="004E4D38">
          <w:rPr>
            <w:rStyle w:val="Hyperlink"/>
            <w:rFonts w:cs="Arial"/>
          </w:rPr>
          <w:t>NDIS</w:t>
        </w:r>
      </w:hyperlink>
      <w:r w:rsidR="00F95F07" w:rsidRPr="00217445">
        <w:rPr>
          <w:rStyle w:val="Hyperlink"/>
          <w:rFonts w:ascii="Khmer OS Siemreap" w:eastAsia="DaunPenh" w:hAnsi="Khmer OS Siemreap" w:cs="Khmer OS Siemreap"/>
          <w:color w:val="auto"/>
          <w:u w:val="none"/>
        </w:rPr>
        <w:t>។</w:t>
      </w:r>
    </w:p>
    <w:p w14:paraId="70E86BA1" w14:textId="266BD4A9" w:rsidR="7373E2D3" w:rsidRPr="00217445" w:rsidRDefault="009B4A71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សូមហៅទូរសព្ទមកយើងតាមលេខ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1800 800 110</w:t>
      </w:r>
      <w:r w:rsidRPr="00217445">
        <w:rPr>
          <w:rFonts w:ascii="Khmer OS Siemreap" w:eastAsia="DaunPenh" w:hAnsi="Khmer OS Siemreap" w:cs="Khmer OS Siemreap"/>
        </w:rPr>
        <w:t>។</w:t>
      </w:r>
    </w:p>
    <w:p w14:paraId="47A7970F" w14:textId="0F05B2EB" w:rsidR="00DB7B1E" w:rsidRPr="00217445" w:rsidRDefault="009B4A71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សូមហៅទូរសព្ទទៅសេវាកម្មបកប្រែភាសាសរសេរ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និងបកប្រែផ្ទាល់មាត</w:t>
      </w:r>
      <w:proofErr w:type="spellEnd"/>
      <w:r w:rsidRPr="00217445">
        <w:rPr>
          <w:rFonts w:ascii="Khmer OS Siemreap" w:eastAsia="DaunPenh" w:hAnsi="Khmer OS Siemreap" w:cs="Khmer OS Siemreap"/>
        </w:rPr>
        <w:t>់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តាមលេខ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131 450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ហើយស្នើសុំនិយាយទៅ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eastAsia="DaunPenh" w:hAnsi="Khmer OS Siemreap" w:cs="Khmer OS Siemreap"/>
        </w:rPr>
        <w:t>។</w:t>
      </w:r>
    </w:p>
    <w:p w14:paraId="172168B1" w14:textId="77777777" w:rsidR="00DB1E50" w:rsidRPr="00217445" w:rsidRDefault="00DB1E50" w:rsidP="00DB1E50">
      <w:pPr>
        <w:pStyle w:val="ListParagraph"/>
        <w:spacing w:after="0" w:line="240" w:lineRule="auto"/>
        <w:rPr>
          <w:rFonts w:ascii="Khmer OS Siemreap" w:hAnsi="Khmer OS Siemreap" w:cs="Khmer OS Siemreap"/>
        </w:rPr>
      </w:pPr>
    </w:p>
    <w:p w14:paraId="455B3CCC" w14:textId="2249CFE0" w:rsidR="00901D3F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សម្រាប់ព័ត៌មានបន្ថែម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សូមចូលមើល</w:t>
      </w:r>
      <w:proofErr w:type="spellEnd"/>
      <w:r w:rsidR="00C24EE4">
        <w:rPr>
          <w:rFonts w:ascii="Khmer OS Siemreap" w:eastAsia="DaunPenh" w:hAnsi="Khmer OS Siemreap" w:cs="Khmer OS Siemreap" w:hint="cs"/>
          <w:cs/>
          <w:lang w:bidi="km-KH"/>
        </w:rPr>
        <w:t xml:space="preserve"> </w:t>
      </w:r>
      <w:hyperlink r:id="rId14" w:history="1">
        <w:proofErr w:type="spellStart"/>
        <w:r w:rsidRPr="00217445">
          <w:rPr>
            <w:rStyle w:val="Hyperlink"/>
            <w:rFonts w:ascii="Khmer OS Siemreap" w:eastAsia="DaunPenh" w:hAnsi="Khmer OS Siemreap" w:cs="Khmer OS Siemreap"/>
          </w:rPr>
          <w:t>ការបង្កើតការភ្ជាប់ទំនាក់ទំនង</w:t>
        </w:r>
        <w:proofErr w:type="spellEnd"/>
        <w:r w:rsidRPr="00217445">
          <w:rPr>
            <w:rStyle w:val="Hyperlink"/>
            <w:rFonts w:ascii="Khmer OS Siemreap" w:hAnsi="Khmer OS Siemreap" w:cs="Khmer OS Siemreap"/>
          </w:rPr>
          <w:t xml:space="preserve"> </w:t>
        </w:r>
        <w:r w:rsidRPr="004E4D38">
          <w:rPr>
            <w:rStyle w:val="Hyperlink"/>
            <w:rFonts w:cs="Arial"/>
          </w:rPr>
          <w:t>(making connections)</w:t>
        </w:r>
      </w:hyperlink>
      <w:r w:rsidRPr="00217445">
        <w:rPr>
          <w:rFonts w:ascii="Khmer OS Siemreap" w:eastAsia="DaunPenh" w:hAnsi="Khmer OS Siemreap" w:cs="Khmer OS Siemreap"/>
        </w:rPr>
        <w:t>។</w:t>
      </w:r>
    </w:p>
    <w:p w14:paraId="42668778" w14:textId="77777777" w:rsidR="00DB1E50" w:rsidRPr="00217445" w:rsidRDefault="00DB1E50" w:rsidP="00DB1E50">
      <w:pPr>
        <w:rPr>
          <w:rFonts w:ascii="Khmer OS Siemreap" w:hAnsi="Khmer OS Siemreap" w:cs="Khmer OS Siemreap"/>
        </w:rPr>
      </w:pPr>
    </w:p>
    <w:p w14:paraId="381667B6" w14:textId="77744420" w:rsidR="00770E1A" w:rsidRPr="00217445" w:rsidRDefault="009B4A71" w:rsidP="00DB1E50">
      <w:pPr>
        <w:pStyle w:val="Heading3"/>
        <w:spacing w:before="0"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lastRenderedPageBreak/>
        <w:t>ការដាក់ពាក្យសុំ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</w:p>
    <w:p w14:paraId="59D9D7DB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  <w:shd w:val="clear" w:color="auto" w:fill="FFFFFF"/>
        </w:rPr>
      </w:pPr>
      <w:bookmarkStart w:id="1" w:name="_Toc122689910"/>
    </w:p>
    <w:p w14:paraId="3C35E947" w14:textId="2988A198" w:rsidR="00016C1E" w:rsidRPr="00217445" w:rsidRDefault="009B4A71" w:rsidP="00DB1E50">
      <w:pPr>
        <w:spacing w:after="0" w:line="240" w:lineRule="auto"/>
        <w:rPr>
          <w:rFonts w:ascii="Khmer OS Siemreap" w:hAnsi="Khmer OS Siemreap" w:cs="Khmer OS Siemreap"/>
          <w:shd w:val="clear" w:color="auto" w:fill="FFFFFF"/>
        </w:rPr>
      </w:pPr>
      <w:proofErr w:type="spellStart"/>
      <w:r w:rsidRPr="00217445">
        <w:rPr>
          <w:rFonts w:ascii="Khmer OS Siemreap" w:eastAsia="DaunPenh" w:hAnsi="Khmer OS Siemreap" w:cs="Khmer OS Siemreap"/>
          <w:shd w:val="clear" w:color="auto" w:fill="FFFFFF"/>
        </w:rPr>
        <w:t>របៀបដែលអ្នកដាក់ពាក្យសុំ</w:t>
      </w:r>
      <w:proofErr w:type="spellEnd"/>
      <w:r w:rsidRPr="00217445">
        <w:rPr>
          <w:rFonts w:ascii="Khmer OS Siemreap" w:hAnsi="Khmer OS Siemreap" w:cs="Khmer OS Siemreap"/>
          <w:shd w:val="clear" w:color="auto" w:fill="FFFFFF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  <w:shd w:val="clear" w:color="auto" w:fill="FFFFFF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shd w:val="clear" w:color="auto" w:fill="FFFFFF"/>
        </w:rPr>
        <w:t>នឹងផ្លាស់ប្ដូរ</w:t>
      </w:r>
      <w:proofErr w:type="spellEnd"/>
      <w:r w:rsidRPr="00217445">
        <w:rPr>
          <w:rFonts w:ascii="Khmer OS Siemreap" w:eastAsia="DaunPenh" w:hAnsi="Khmer OS Siemreap" w:cs="Khmer OS Siemreap"/>
          <w:shd w:val="clear" w:color="auto" w:fill="FFFFFF"/>
        </w:rPr>
        <w:t>។</w:t>
      </w:r>
    </w:p>
    <w:p w14:paraId="05E53322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72DBA531" w14:textId="372AABD9" w:rsidR="00092434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ប្រសិនបើអ្នកមានសិទ្ធិទទួលបាន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យើងនឹងជួយអ្នកដាក់ពាក្យសុំ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eastAsia="DaunPenh" w:hAnsi="Khmer OS Siemreap" w:cs="Khmer OS Siemreap"/>
        </w:rPr>
        <w:t>។</w:t>
      </w:r>
      <w:r w:rsidRPr="00217445">
        <w:rPr>
          <w:rFonts w:ascii="Khmer OS Siemreap" w:hAnsi="Khmer OS Siemreap" w:cs="Khmer OS Siemreap"/>
        </w:rPr>
        <w:t xml:space="preserve"> </w:t>
      </w:r>
    </w:p>
    <w:p w14:paraId="03DCF07F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7187A0F6" w14:textId="6AFEF020" w:rsidR="00F95F07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ដើម្បីដាក់ពាក្យសុំ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, </w:t>
      </w:r>
      <w:proofErr w:type="spellStart"/>
      <w:r w:rsidRPr="00217445">
        <w:rPr>
          <w:rFonts w:ascii="Khmer OS Siemreap" w:eastAsia="DaunPenh" w:hAnsi="Khmer OS Siemreap" w:cs="Khmer OS Siemreap"/>
        </w:rPr>
        <w:t>អ្នកនឹងត្រូវការ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‘my NDIS contact’</w:t>
      </w:r>
      <w:r w:rsidRPr="00217445">
        <w:rPr>
          <w:rFonts w:ascii="Khmer OS Siemreap" w:hAnsi="Khmer OS Siemreap" w:cs="Khmer OS Siemreap"/>
        </w:rPr>
        <w:t xml:space="preserve"> (‘</w:t>
      </w:r>
      <w:proofErr w:type="spellStart"/>
      <w:r w:rsidRPr="00217445">
        <w:rPr>
          <w:rFonts w:ascii="Khmer OS Siemreap" w:eastAsia="DaunPenh" w:hAnsi="Khmer OS Siemreap" w:cs="Khmer OS Siemreap"/>
        </w:rPr>
        <w:t>ទំនាក់ទំនង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proofErr w:type="gramStart"/>
      <w:r w:rsidRPr="00217445">
        <w:rPr>
          <w:rFonts w:ascii="Khmer OS Siemreap" w:eastAsia="DaunPenh" w:hAnsi="Khmer OS Siemreap" w:cs="Khmer OS Siemreap"/>
        </w:rPr>
        <w:t>របស់ខ្ញុំ</w:t>
      </w:r>
      <w:proofErr w:type="spellEnd"/>
      <w:r w:rsidRPr="00217445">
        <w:rPr>
          <w:rFonts w:ascii="Khmer OS Siemreap" w:hAnsi="Khmer OS Siemreap" w:cs="Khmer OS Siemreap"/>
        </w:rPr>
        <w:t>)</w:t>
      </w:r>
      <w:r w:rsidRPr="00217445">
        <w:rPr>
          <w:rFonts w:ascii="Khmer OS Siemreap" w:eastAsia="DaunPenh" w:hAnsi="Khmer OS Siemreap" w:cs="Khmer OS Siemreap"/>
        </w:rPr>
        <w:t>។</w:t>
      </w:r>
      <w:proofErr w:type="gramEnd"/>
      <w:r w:rsidRPr="00217445">
        <w:rPr>
          <w:rFonts w:ascii="Khmer OS Siemreap" w:hAnsi="Khmer OS Siemreap" w:cs="Khmer OS Siemreap"/>
        </w:rPr>
        <w:t xml:space="preserve"> </w:t>
      </w:r>
      <w:r w:rsidR="00AE41E4" w:rsidRPr="004E4D38">
        <w:rPr>
          <w:rFonts w:cs="Arial"/>
        </w:rPr>
        <w:t>m</w:t>
      </w:r>
      <w:r w:rsidRPr="004E4D38">
        <w:rPr>
          <w:rFonts w:cs="Arial"/>
        </w:rPr>
        <w:t>y</w:t>
      </w:r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contact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របស់អ្នក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គឺជាទំនាក់ទំនងសំខាន់សម្រាប់អ្នក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និងគ្រួសាររបស់អ្នកនៅក្នុង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eastAsia="DaunPenh" w:hAnsi="Khmer OS Siemreap" w:cs="Khmer OS Siemreap"/>
        </w:rPr>
        <w:t>។</w:t>
      </w:r>
      <w:r w:rsidRPr="00217445">
        <w:rPr>
          <w:rFonts w:ascii="Khmer OS Siemreap" w:hAnsi="Khmer OS Siemreap" w:cs="Khmer OS Siemreap"/>
        </w:rPr>
        <w:t xml:space="preserve"> </w:t>
      </w:r>
    </w:p>
    <w:p w14:paraId="04CD9CB1" w14:textId="77777777" w:rsidR="00F95F07" w:rsidRPr="00217445" w:rsidRDefault="00F95F07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28ECFFB7" w14:textId="7B36EA76" w:rsidR="00092434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ទំនាក់ទំនងទាំងនោះនឹង</w:t>
      </w:r>
      <w:proofErr w:type="spellEnd"/>
      <w:r w:rsidRPr="00217445">
        <w:rPr>
          <w:rFonts w:ascii="Khmer OS Siemreap" w:eastAsia="DaunPenh" w:hAnsi="Khmer OS Siemreap" w:cs="Khmer OS Siemreap"/>
        </w:rPr>
        <w:t>៖</w:t>
      </w:r>
    </w:p>
    <w:p w14:paraId="5F714929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18ECF5DF" w14:textId="590B7872" w:rsidR="00092434" w:rsidRPr="00217445" w:rsidRDefault="009B4A71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ផ្តល់ឱ្យអ្នកនូវព័ត៌មានអំពី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eastAsia="DaunPenh" w:hAnsi="Khmer OS Siemreap" w:cs="Khmer OS Siemreap"/>
        </w:rPr>
        <w:t>។</w:t>
      </w:r>
    </w:p>
    <w:p w14:paraId="00ABE562" w14:textId="2818932B" w:rsidR="00092434" w:rsidRPr="00217445" w:rsidRDefault="009B4A71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ជួយអ្នកឱ្យយល់ដឹងថាតើការគាំទ្រអ្វីខ្លះដែលអ្នកអាចទទួលបាន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57E1FFFC" w14:textId="51D2A5B9" w:rsidR="00092434" w:rsidRPr="00217445" w:rsidRDefault="009B4A71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ជួយគាំទ្រអ្នកដើម្បីដាក់ពាក្យសុំ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eastAsia="DaunPenh" w:hAnsi="Khmer OS Siemreap" w:cs="Khmer OS Siemreap"/>
        </w:rPr>
        <w:t>។</w:t>
      </w:r>
    </w:p>
    <w:p w14:paraId="0119A4C2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677FBA73" w14:textId="7A45E4EF" w:rsidR="00092434" w:rsidRPr="00217445" w:rsidRDefault="009B4A71" w:rsidP="00DB1E50">
      <w:pPr>
        <w:spacing w:after="0" w:line="240" w:lineRule="auto"/>
        <w:rPr>
          <w:rFonts w:ascii="Khmer OS Siemreap" w:hAnsi="Khmer OS Siemreap" w:cs="Khmer OS Siemreap"/>
          <w:b/>
          <w:bCs/>
        </w:rPr>
      </w:pPr>
      <w:r w:rsidRPr="004E4D38">
        <w:rPr>
          <w:rFonts w:cs="Arial"/>
        </w:rPr>
        <w:t>my</w:t>
      </w:r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contact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របស់អ្នក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អាចជាដៃគូ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="00EF337B">
        <w:rPr>
          <w:rFonts w:ascii="Khmer OS Siemreap" w:eastAsia="DaunPenh" w:hAnsi="Khmer OS Siemreap" w:cs="Khmer OS Siemreap"/>
        </w:rPr>
        <w:t>ឬសមាជិកបុ</w:t>
      </w:r>
      <w:proofErr w:type="spellEnd"/>
      <w:r w:rsidR="00EF337B">
        <w:rPr>
          <w:rFonts w:ascii="Khmer OS Siemreap" w:eastAsia="DaunPenh" w:hAnsi="Khmer OS Siemreap" w:cs="Khmer OS Siemreap" w:hint="cs"/>
          <w:cs/>
          <w:lang w:bidi="km-KH"/>
        </w:rPr>
        <w:t>គ្គ</w:t>
      </w:r>
      <w:proofErr w:type="spellStart"/>
      <w:r w:rsidRPr="00217445">
        <w:rPr>
          <w:rFonts w:ascii="Khmer OS Siemreap" w:eastAsia="DaunPenh" w:hAnsi="Khmer OS Siemreap" w:cs="Khmer OS Siemreap"/>
        </w:rPr>
        <w:t>លិកនៃទីភ្នាក់ងារធានារ៉ាប់រង</w:t>
      </w:r>
      <w:proofErr w:type="spellEnd"/>
      <w:r w:rsidR="00AE41E4">
        <w:rPr>
          <w:rFonts w:ascii="Khmer OS Siemreap" w:eastAsia="DaunPenh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ជនពិការថ្នាក់ជាតិ</w:t>
      </w:r>
      <w:proofErr w:type="spellEnd"/>
      <w:r w:rsidRPr="00217445">
        <w:rPr>
          <w:rFonts w:ascii="Khmer OS Siemreap" w:hAnsi="Khmer OS Siemreap" w:cs="Khmer OS Siemreap"/>
        </w:rPr>
        <w:t xml:space="preserve"> (</w:t>
      </w:r>
      <w:r w:rsidRPr="004E4D38">
        <w:rPr>
          <w:rFonts w:cs="Arial"/>
        </w:rPr>
        <w:t>NDIA</w:t>
      </w:r>
      <w:r w:rsidRPr="00217445">
        <w:rPr>
          <w:rFonts w:ascii="Khmer OS Siemreap" w:hAnsi="Khmer OS Siemreap" w:cs="Khmer OS Siemreap"/>
        </w:rPr>
        <w:t>)</w:t>
      </w:r>
      <w:r w:rsidRPr="00217445">
        <w:rPr>
          <w:rFonts w:ascii="Khmer OS Siemreap" w:eastAsia="DaunPenh" w:hAnsi="Khmer OS Siemreap" w:cs="Khmer OS Siemreap"/>
        </w:rPr>
        <w:t>។</w:t>
      </w:r>
    </w:p>
    <w:p w14:paraId="3190F523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60DFE1E2" w14:textId="4F209F6D" w:rsidR="00092434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ដៃគូ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មានដូចជា</w:t>
      </w:r>
      <w:proofErr w:type="spellEnd"/>
      <w:r w:rsidRPr="00217445">
        <w:rPr>
          <w:rFonts w:ascii="Khmer OS Siemreap" w:eastAsia="DaunPenh" w:hAnsi="Khmer OS Siemreap" w:cs="Khmer OS Siemreap"/>
        </w:rPr>
        <w:t>៖</w:t>
      </w:r>
    </w:p>
    <w:p w14:paraId="5B161F41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  <w:b/>
        </w:rPr>
      </w:pPr>
    </w:p>
    <w:p w14:paraId="6AA019CF" w14:textId="798F120B" w:rsidR="00092434" w:rsidRPr="00217445" w:rsidRDefault="009B4A71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ដៃគូកុមារតូច</w:t>
      </w:r>
      <w:proofErr w:type="spellEnd"/>
      <w:r w:rsidRPr="00217445">
        <w:rPr>
          <w:rFonts w:ascii="Khmer OS Siemreap" w:eastAsia="DaunPenh" w:hAnsi="Khmer OS Siemreap" w:cs="Khmer OS Siemreap"/>
        </w:rPr>
        <w:t>ៗ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ដែលអាចជួយកុមារអាយុក្រោម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9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ឆ្នាំ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  <w:r w:rsidRPr="00217445">
        <w:rPr>
          <w:rFonts w:ascii="Khmer OS Siemreap" w:hAnsi="Khmer OS Siemreap" w:cs="Khmer OS Siemreap"/>
        </w:rPr>
        <w:t xml:space="preserve"> </w:t>
      </w:r>
    </w:p>
    <w:p w14:paraId="6E5B3A43" w14:textId="1F035B46" w:rsidR="00092434" w:rsidRPr="00217445" w:rsidRDefault="009B4A71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អ្នកសម្របសម្រួលនៅតំបន់មូលដ្ឋាន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ដែលជួយមនុស្សមានពិការភាពអាយុពី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9-64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ឆ្នាំ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024A09B8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37214111" w14:textId="2F2392EF" w:rsidR="0047286A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r w:rsidRPr="004E4D38">
        <w:rPr>
          <w:rFonts w:cs="Arial"/>
        </w:rPr>
        <w:t>my</w:t>
      </w:r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contact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របស់អ្នកនឹង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ជាមនុស្សនៅឯ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NDIA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ប្រសិនបើ</w:t>
      </w:r>
      <w:proofErr w:type="spellEnd"/>
      <w:r w:rsidRPr="00217445">
        <w:rPr>
          <w:rFonts w:ascii="Khmer OS Siemreap" w:eastAsia="DaunPenh" w:hAnsi="Khmer OS Siemreap" w:cs="Khmer OS Siemreap"/>
        </w:rPr>
        <w:t>៖</w:t>
      </w:r>
    </w:p>
    <w:p w14:paraId="1FB208AF" w14:textId="77777777" w:rsidR="00BA1319" w:rsidRPr="00217445" w:rsidRDefault="00BA1319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6DA31257" w14:textId="698C7E19" w:rsidR="0047286A" w:rsidRPr="00217445" w:rsidRDefault="009B4A71" w:rsidP="0047286A">
      <w:pPr>
        <w:pStyle w:val="ListParagraph"/>
        <w:numPr>
          <w:ilvl w:val="0"/>
          <w:numId w:val="26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អ្នករស់នៅក្នុងតំបន់ដាច់ស្រយាលនៃប្រទេសអូស្ត្រាលី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70238510" w14:textId="4DCE7207" w:rsidR="0047286A" w:rsidRPr="00217445" w:rsidRDefault="009B4A71" w:rsidP="0047286A">
      <w:pPr>
        <w:pStyle w:val="ListParagraph"/>
        <w:numPr>
          <w:ilvl w:val="0"/>
          <w:numId w:val="26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មានតម្រូវការគាំទ្រដ៏ស្មុគស្មាញ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5EF1F3F9" w14:textId="6C6174AD" w:rsidR="00BA1319" w:rsidRPr="00217445" w:rsidRDefault="009B4A71" w:rsidP="0047286A">
      <w:pPr>
        <w:pStyle w:val="ListParagraph"/>
        <w:numPr>
          <w:ilvl w:val="0"/>
          <w:numId w:val="26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ជាមនុស្សវ័យក្មេងដែលស្ថិតក្នុងការថែទាំមនុស្សចាស់តាមលំនៅដ្ឋាន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3819F398" w14:textId="3F11072B" w:rsidR="00DB1E50" w:rsidRPr="00217445" w:rsidRDefault="009B4A71" w:rsidP="0047286A">
      <w:pPr>
        <w:pStyle w:val="ListParagraph"/>
        <w:numPr>
          <w:ilvl w:val="0"/>
          <w:numId w:val="26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ស្ថិតនៅក្នុងមន្ទីពេទ្យ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ឬទីកន្លែងយុត្តិធម</w:t>
      </w:r>
      <w:proofErr w:type="spellEnd"/>
      <w:r w:rsidRPr="00217445">
        <w:rPr>
          <w:rFonts w:ascii="Khmer OS Siemreap" w:eastAsia="DaunPenh" w:hAnsi="Khmer OS Siemreap" w:cs="Khmer OS Siemreap"/>
        </w:rPr>
        <w:t>៌។</w:t>
      </w:r>
    </w:p>
    <w:p w14:paraId="11FE1F07" w14:textId="074507D0" w:rsidR="00092434" w:rsidRPr="00217445" w:rsidRDefault="00092434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23198E1B" w14:textId="2DB980AE" w:rsidR="006A28FA" w:rsidRPr="00217445" w:rsidRDefault="009B4A71" w:rsidP="00DB1E50">
      <w:pPr>
        <w:spacing w:after="0" w:line="240" w:lineRule="auto"/>
        <w:rPr>
          <w:rFonts w:ascii="Khmer OS Siemreap" w:eastAsia="Arial" w:hAnsi="Khmer OS Siemreap" w:cs="Khmer OS Siemreap"/>
          <w:b/>
          <w:bCs/>
        </w:rPr>
      </w:pPr>
      <w:proofErr w:type="spellStart"/>
      <w:r w:rsidRPr="00217445">
        <w:rPr>
          <w:rFonts w:ascii="Khmer OS Siemreap" w:eastAsia="DaunPenh" w:hAnsi="Khmer OS Siemreap" w:cs="Khmer OS Siemreap"/>
        </w:rPr>
        <w:lastRenderedPageBreak/>
        <w:t>ក្រោយអ្នកដាក់ពាក្យសុំ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, </w:t>
      </w:r>
      <w:proofErr w:type="spellStart"/>
      <w:r w:rsidRPr="00217445">
        <w:rPr>
          <w:rFonts w:ascii="Khmer OS Siemreap" w:eastAsia="DaunPenh" w:hAnsi="Khmer OS Siemreap" w:cs="Khmer OS Siemreap"/>
        </w:rPr>
        <w:t>យើងនឹងទាក់ទងអ្នកក្នុងរយៈពេល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21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ថ្ងៃ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ដើម្បីប្រាប់ឱ្យអ្នកដឹង</w:t>
      </w:r>
      <w:proofErr w:type="spellEnd"/>
      <w:r w:rsidR="006A5F33">
        <w:rPr>
          <w:rFonts w:ascii="Khmer OS Siemreap" w:eastAsia="DaunPenh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អំពីសេចក្ដីសម្រេចរបស់យើង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យើងក៏អាចស្នើសុំព័ត៌មានបន្ថែមពីអ្នកផងដែរ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  <w:r w:rsidRPr="00217445">
        <w:rPr>
          <w:rFonts w:ascii="Khmer OS Siemreap" w:hAnsi="Khmer OS Siemreap" w:cs="Khmer OS Siemreap"/>
        </w:rPr>
        <w:t xml:space="preserve"> </w:t>
      </w:r>
    </w:p>
    <w:p w14:paraId="26EB90FA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230DD325" w14:textId="2D6ED915" w:rsidR="006A28FA" w:rsidRPr="00217445" w:rsidRDefault="009B4A71" w:rsidP="00DB1E50">
      <w:pPr>
        <w:spacing w:after="0" w:line="240" w:lineRule="auto"/>
        <w:rPr>
          <w:rFonts w:ascii="Khmer OS Siemreap" w:eastAsia="Arial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ប្រសិនបើអ្នកមាន</w:t>
      </w:r>
      <w:r w:rsidR="008D6C07">
        <w:rPr>
          <w:rFonts w:ascii="Khmer OS Siemreap" w:eastAsia="DaunPenh" w:hAnsi="Khmer OS Siemreap" w:cs="Khmer OS Siemreap"/>
          <w:color w:val="000000" w:themeColor="accent6"/>
        </w:rPr>
        <w:t>សិទ្ឋិទទួល</w:t>
      </w:r>
      <w:proofErr w:type="spellEnd"/>
      <w:r w:rsidRPr="00217445">
        <w:rPr>
          <w:rFonts w:ascii="Khmer OS Siemreap" w:eastAsia="Arial" w:hAnsi="Khmer OS Siemreap" w:cs="Khmer OS Siemreap"/>
          <w:color w:val="000000" w:themeColor="accent6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 w:themeColor="accent6"/>
        </w:rPr>
        <w:t>អ្នកនឹងក្លាយ</w:t>
      </w:r>
      <w:r w:rsidRPr="00217445">
        <w:rPr>
          <w:rFonts w:ascii="Khmer OS Siemreap" w:eastAsia="DaunPenh" w:hAnsi="Khmer OS Siemreap" w:cs="Khmer OS Siemreap"/>
        </w:rPr>
        <w:t>ជាអ្នកចូលរួមជាមួយ</w:t>
      </w:r>
      <w:proofErr w:type="spellEnd"/>
      <w:r w:rsidRPr="00217445">
        <w:rPr>
          <w:rFonts w:ascii="Khmer OS Siemreap" w:eastAsia="Arial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eastAsia="DaunPenh" w:hAnsi="Khmer OS Siemreap" w:cs="Khmer OS Siemreap"/>
        </w:rPr>
        <w:t>។</w:t>
      </w:r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យើងនឹងប្រើប្រាស់ព័ត៌មាន</w:t>
      </w:r>
      <w:proofErr w:type="spellEnd"/>
      <w:r w:rsidR="008D6C07">
        <w:rPr>
          <w:rFonts w:ascii="Khmer OS Siemreap" w:eastAsia="DaunPenh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ដែលអ្នកបានចែករំលែកនៅក្នុងពាក្យសុំរបស់អ្នក</w:t>
      </w:r>
      <w:proofErr w:type="spellEnd"/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ដើម្បីបង្កើតផែនការ</w:t>
      </w:r>
      <w:proofErr w:type="spellEnd"/>
      <w:r w:rsidRPr="00217445">
        <w:rPr>
          <w:rFonts w:ascii="Khmer OS Siemreap" w:eastAsia="Arial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ដំបូងរបស់អ្នក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19859119" w14:textId="77777777" w:rsidR="00DB1E50" w:rsidRPr="00217445" w:rsidRDefault="00DB1E50" w:rsidP="00DB1E50">
      <w:pPr>
        <w:spacing w:after="0" w:line="240" w:lineRule="auto"/>
        <w:rPr>
          <w:rFonts w:ascii="Khmer OS Siemreap" w:eastAsia="Arial" w:hAnsi="Khmer OS Siemreap" w:cs="Khmer OS Siemreap"/>
        </w:rPr>
      </w:pPr>
    </w:p>
    <w:p w14:paraId="6DC0B414" w14:textId="5C3BC4B4" w:rsidR="00E966BF" w:rsidRPr="00217445" w:rsidRDefault="008D6C07" w:rsidP="00DB1E50">
      <w:pPr>
        <w:spacing w:after="0" w:line="240" w:lineRule="auto"/>
        <w:rPr>
          <w:rFonts w:ascii="Khmer OS Siemreap" w:hAnsi="Khmer OS Siemreap" w:cs="Khmer OS Siemreap"/>
          <w:lang w:eastAsia="en-AU"/>
        </w:rPr>
      </w:pPr>
      <w:proofErr w:type="spellStart"/>
      <w:r>
        <w:rPr>
          <w:rFonts w:ascii="Khmer OS Siemreap" w:eastAsia="DaunPenh" w:hAnsi="Khmer OS Siemreap" w:cs="Khmer OS Siemreap"/>
        </w:rPr>
        <w:t>ប្រសិនបើអ្នកមិនមានសិទ្ធិទទួល</w:t>
      </w:r>
      <w:r w:rsidR="009B4A71" w:rsidRPr="00217445">
        <w:rPr>
          <w:rFonts w:ascii="Khmer OS Siemreap" w:eastAsia="DaunPenh" w:hAnsi="Khmer OS Siemreap" w:cs="Khmer OS Siemreap"/>
        </w:rPr>
        <w:t>ទេ</w:t>
      </w:r>
      <w:proofErr w:type="spellEnd"/>
      <w:r w:rsidR="009B4A71" w:rsidRPr="00217445">
        <w:rPr>
          <w:rFonts w:ascii="Khmer OS Siemreap" w:hAnsi="Khmer OS Siemreap" w:cs="Khmer OS Siemreap"/>
        </w:rPr>
        <w:t xml:space="preserve"> </w:t>
      </w:r>
      <w:proofErr w:type="spellStart"/>
      <w:r w:rsidR="009B4A71" w:rsidRPr="00217445">
        <w:rPr>
          <w:rFonts w:ascii="Khmer OS Siemreap" w:eastAsia="DaunPenh" w:hAnsi="Khmer OS Siemreap" w:cs="Khmer OS Siemreap"/>
        </w:rPr>
        <w:t>យើងនឹងពន្យល់ពីមូលហេតុ</w:t>
      </w:r>
      <w:proofErr w:type="spellEnd"/>
      <w:r w:rsidR="009B4A71" w:rsidRPr="00217445">
        <w:rPr>
          <w:rFonts w:ascii="Khmer OS Siemreap" w:eastAsia="DaunPenh" w:hAnsi="Khmer OS Siemreap" w:cs="Khmer OS Siemreap"/>
        </w:rPr>
        <w:t>។</w:t>
      </w:r>
      <w:r w:rsidR="009B4A71" w:rsidRPr="00217445">
        <w:rPr>
          <w:rFonts w:ascii="Khmer OS Siemreap" w:hAnsi="Khmer OS Siemreap" w:cs="Khmer OS Siemreap"/>
        </w:rPr>
        <w:t xml:space="preserve"> </w:t>
      </w:r>
      <w:proofErr w:type="spellStart"/>
      <w:r w:rsidR="009B4A71" w:rsidRPr="00217445">
        <w:rPr>
          <w:rFonts w:ascii="Khmer OS Siemreap" w:eastAsia="DaunPenh" w:hAnsi="Khmer OS Siemreap" w:cs="Khmer OS Siemreap"/>
        </w:rPr>
        <w:t>ដៃគូ</w:t>
      </w:r>
      <w:proofErr w:type="spellEnd"/>
      <w:r w:rsidR="009B4A71" w:rsidRPr="00217445">
        <w:rPr>
          <w:rFonts w:ascii="Khmer OS Siemreap" w:hAnsi="Khmer OS Siemreap" w:cs="Khmer OS Siemreap"/>
        </w:rPr>
        <w:t xml:space="preserve"> </w:t>
      </w:r>
      <w:r w:rsidR="009B4A71" w:rsidRPr="004E4D38">
        <w:rPr>
          <w:rFonts w:cs="Arial"/>
        </w:rPr>
        <w:t>NDIS</w:t>
      </w:r>
      <w:r w:rsidR="009B4A71" w:rsidRPr="00217445">
        <w:rPr>
          <w:rFonts w:ascii="Khmer OS Siemreap" w:hAnsi="Khmer OS Siemreap" w:cs="Khmer OS Siemreap"/>
        </w:rPr>
        <w:t xml:space="preserve"> </w:t>
      </w:r>
      <w:proofErr w:type="spellStart"/>
      <w:r w:rsidR="009B4A71" w:rsidRPr="00217445">
        <w:rPr>
          <w:rFonts w:ascii="Khmer OS Siemreap" w:eastAsia="DaunPenh" w:hAnsi="Khmer OS Siemreap" w:cs="Khmer OS Siemreap"/>
        </w:rPr>
        <w:t>របស់អ្នកនឹងជួយអ្នក</w:t>
      </w:r>
      <w:proofErr w:type="spellEnd"/>
      <w:r>
        <w:rPr>
          <w:rFonts w:ascii="Khmer OS Siemreap" w:eastAsia="DaunPenh" w:hAnsi="Khmer OS Siemreap" w:cs="Khmer OS Siemreap"/>
        </w:rPr>
        <w:t xml:space="preserve"> </w:t>
      </w:r>
      <w:r w:rsidR="009B4A71" w:rsidRPr="00217445">
        <w:rPr>
          <w:rFonts w:ascii="Khmer OS Siemreap" w:eastAsia="DaunPenh" w:hAnsi="Khmer OS Siemreap" w:cs="Khmer OS Siemreap"/>
        </w:rPr>
        <w:t>ឱ្យភ្ជាប់ទំនាក់ទំនងជាមួយនឹងជំនួយគាំទ្រនានាដែលមាននៅក្នុងសហគមន៍របស់អ្នក។</w:t>
      </w:r>
      <w:r w:rsidR="009B4A71" w:rsidRPr="00217445">
        <w:rPr>
          <w:rFonts w:ascii="Khmer OS Siemreap" w:hAnsi="Khmer OS Siemreap" w:cs="Khmer OS Siemreap"/>
        </w:rPr>
        <w:t> </w:t>
      </w:r>
    </w:p>
    <w:p w14:paraId="0543573A" w14:textId="77777777" w:rsidR="00E52DDA" w:rsidRPr="00217445" w:rsidRDefault="00E52DDA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37EF2674" w14:textId="026F5917" w:rsidR="00016C1E" w:rsidRPr="00217445" w:rsidRDefault="009B4A71" w:rsidP="00DB1E50">
      <w:pPr>
        <w:spacing w:after="0" w:line="240" w:lineRule="auto"/>
        <w:rPr>
          <w:rFonts w:ascii="Khmer OS Siemreap" w:eastAsia="Arial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ដើម្បីបង្កើតការភ្ជាប់ទំនាក់ទំ</w:t>
      </w:r>
      <w:proofErr w:type="spellEnd"/>
      <w:r w:rsidR="00CC4075">
        <w:rPr>
          <w:rFonts w:ascii="Khmer OS Siemreap" w:eastAsia="DaunPenh" w:hAnsi="Khmer OS Siemreap" w:cs="Khmer OS Siemreap" w:hint="cs"/>
          <w:cs/>
          <w:lang w:bidi="km-KH"/>
        </w:rPr>
        <w:t>ន</w:t>
      </w:r>
      <w:proofErr w:type="spellStart"/>
      <w:r w:rsidRPr="00217445">
        <w:rPr>
          <w:rFonts w:ascii="Khmer OS Siemreap" w:eastAsia="DaunPenh" w:hAnsi="Khmer OS Siemreap" w:cs="Khmer OS Siemreap"/>
        </w:rPr>
        <w:t>ងជាមួយសេវាកម្ម</w:t>
      </w:r>
      <w:proofErr w:type="spellEnd"/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និងជំនួយគាំទ្រនានាដែលមាននៅក្នុងសហគមន</w:t>
      </w:r>
      <w:proofErr w:type="spellEnd"/>
      <w:r w:rsidRPr="00217445">
        <w:rPr>
          <w:rFonts w:ascii="Khmer OS Siemreap" w:eastAsia="DaunPenh" w:hAnsi="Khmer OS Siemreap" w:cs="Khmer OS Siemreap"/>
        </w:rPr>
        <w:t>៍</w:t>
      </w:r>
      <w:r w:rsidR="00B64DAA">
        <w:rPr>
          <w:rFonts w:ascii="Khmer OS Siemreap" w:eastAsia="DaunPenh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របស់អ្នក</w:t>
      </w:r>
      <w:proofErr w:type="spellEnd"/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ឬដើម្បីដាក់ពាក្យសុំ</w:t>
      </w:r>
      <w:proofErr w:type="spellEnd"/>
      <w:r w:rsidRPr="00217445">
        <w:rPr>
          <w:rFonts w:ascii="Khmer OS Siemreap" w:eastAsia="Arial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eastAsia="Arial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អ្នកអាច</w:t>
      </w:r>
      <w:proofErr w:type="spellEnd"/>
      <w:r w:rsidRPr="00217445">
        <w:rPr>
          <w:rFonts w:ascii="Khmer OS Siemreap" w:eastAsia="DaunPenh" w:hAnsi="Khmer OS Siemreap" w:cs="Khmer OS Siemreap"/>
        </w:rPr>
        <w:t>៖</w:t>
      </w:r>
      <w:r w:rsidRPr="00217445">
        <w:rPr>
          <w:rFonts w:ascii="Khmer OS Siemreap" w:eastAsia="Arial" w:hAnsi="Khmer OS Siemreap" w:cs="Khmer OS Siemreap"/>
        </w:rPr>
        <w:t> </w:t>
      </w:r>
    </w:p>
    <w:p w14:paraId="6D825D83" w14:textId="77777777" w:rsidR="00DB1E50" w:rsidRPr="00217445" w:rsidRDefault="00DB1E50" w:rsidP="00DB1E50">
      <w:pPr>
        <w:spacing w:after="0" w:line="240" w:lineRule="auto"/>
        <w:rPr>
          <w:rFonts w:ascii="Khmer OS Siemreap" w:eastAsia="Arial" w:hAnsi="Khmer OS Siemreap" w:cs="Khmer OS Siemreap"/>
        </w:rPr>
      </w:pPr>
    </w:p>
    <w:p w14:paraId="6CA31272" w14:textId="3360F634" w:rsidR="00016C1E" w:rsidRPr="00217445" w:rsidRDefault="009B4A71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និយាយជាមួយអ្នកណាម្នាក់នៅ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hyperlink r:id="rId15" w:history="1">
        <w:proofErr w:type="spellStart"/>
        <w:r w:rsidRPr="00217445">
          <w:rPr>
            <w:rStyle w:val="Hyperlink"/>
            <w:rFonts w:ascii="Khmer OS Siemreap" w:eastAsia="DaunPenh" w:hAnsi="Khmer OS Siemreap" w:cs="Khmer OS Siemreap"/>
          </w:rPr>
          <w:t>ការិយាល័យ</w:t>
        </w:r>
        <w:proofErr w:type="spellEnd"/>
        <w:r w:rsidRPr="00217445">
          <w:rPr>
            <w:rStyle w:val="Hyperlink"/>
            <w:rFonts w:ascii="Khmer OS Siemreap" w:hAnsi="Khmer OS Siemreap" w:cs="Khmer OS Siemreap"/>
          </w:rPr>
          <w:t xml:space="preserve"> </w:t>
        </w:r>
        <w:r w:rsidRPr="004E4D38">
          <w:rPr>
            <w:rStyle w:val="Hyperlink"/>
            <w:rFonts w:cs="Arial"/>
          </w:rPr>
          <w:t>NDIS</w:t>
        </w:r>
      </w:hyperlink>
      <w:r w:rsidRPr="00217445">
        <w:rPr>
          <w:rFonts w:ascii="Khmer OS Siemreap" w:eastAsia="DaunPenh" w:hAnsi="Khmer OS Siemreap" w:cs="Khmer OS Siemreap"/>
        </w:rPr>
        <w:t>។</w:t>
      </w:r>
    </w:p>
    <w:p w14:paraId="4707853E" w14:textId="07E544F8" w:rsidR="00016C1E" w:rsidRPr="00217445" w:rsidRDefault="009B4A71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សូមហៅទូរសព្ទមកយើងតាមលេខ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1800 800 110</w:t>
      </w:r>
      <w:r w:rsidRPr="00217445">
        <w:rPr>
          <w:rFonts w:ascii="Khmer OS Siemreap" w:eastAsia="DaunPenh" w:hAnsi="Khmer OS Siemreap" w:cs="Khmer OS Siemreap"/>
        </w:rPr>
        <w:t>។</w:t>
      </w:r>
    </w:p>
    <w:p w14:paraId="068F6FAC" w14:textId="0774AE5F" w:rsidR="00016C1E" w:rsidRPr="00217445" w:rsidRDefault="009B4A71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សូមហៅទូរសព្ទទៅសេវាកម្មបកប្រែភាសាសរសេរ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និងបកប្រែផ្ទាល់មាត</w:t>
      </w:r>
      <w:proofErr w:type="spellEnd"/>
      <w:r w:rsidRPr="00217445">
        <w:rPr>
          <w:rFonts w:ascii="Khmer OS Siemreap" w:eastAsia="DaunPenh" w:hAnsi="Khmer OS Siemreap" w:cs="Khmer OS Siemreap"/>
        </w:rPr>
        <w:t>់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តាមលេខ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131 450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ហើយស្នើសុំនិយាយទៅ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eastAsia="DaunPenh" w:hAnsi="Khmer OS Siemreap" w:cs="Khmer OS Siemreap"/>
        </w:rPr>
        <w:t>។</w:t>
      </w:r>
    </w:p>
    <w:p w14:paraId="10217DC8" w14:textId="77777777" w:rsidR="00DB1E50" w:rsidRPr="00217445" w:rsidRDefault="00DB1E50" w:rsidP="00DB1E50">
      <w:pPr>
        <w:pStyle w:val="Heading3"/>
        <w:spacing w:before="0" w:after="0" w:line="240" w:lineRule="auto"/>
        <w:rPr>
          <w:rFonts w:ascii="Khmer OS Siemreap" w:hAnsi="Khmer OS Siemreap" w:cs="Khmer OS Siemreap"/>
          <w:b w:val="0"/>
          <w:color w:val="auto"/>
          <w:sz w:val="24"/>
          <w:szCs w:val="24"/>
        </w:rPr>
      </w:pPr>
    </w:p>
    <w:p w14:paraId="5FE3C881" w14:textId="599597C4" w:rsidR="006A28FA" w:rsidRPr="00217445" w:rsidRDefault="009B4A71" w:rsidP="00DB1E50">
      <w:pPr>
        <w:pStyle w:val="Heading3"/>
        <w:spacing w:before="0" w:after="0" w:line="240" w:lineRule="auto"/>
        <w:rPr>
          <w:rFonts w:ascii="Khmer OS Siemreap" w:hAnsi="Khmer OS Siemreap" w:cs="Khmer OS Siemreap"/>
          <w:b w:val="0"/>
          <w:color w:val="auto"/>
          <w:sz w:val="24"/>
          <w:szCs w:val="24"/>
        </w:rPr>
      </w:pPr>
      <w:proofErr w:type="spellStart"/>
      <w:r w:rsidRPr="00217445">
        <w:rPr>
          <w:rFonts w:ascii="Khmer OS Siemreap" w:eastAsia="DaunPenh" w:hAnsi="Khmer OS Siemreap" w:cs="Khmer OS Siemreap"/>
          <w:b w:val="0"/>
          <w:color w:val="auto"/>
          <w:sz w:val="24"/>
          <w:szCs w:val="24"/>
        </w:rPr>
        <w:t>សម្រាប់ព័ត៌មានបន្ថែម</w:t>
      </w:r>
      <w:proofErr w:type="spellEnd"/>
      <w:r w:rsidRPr="00217445">
        <w:rPr>
          <w:rFonts w:ascii="Khmer OS Siemreap" w:hAnsi="Khmer OS Siemreap" w:cs="Khmer OS Siemreap"/>
          <w:b w:val="0"/>
          <w:color w:val="auto"/>
          <w:sz w:val="24"/>
          <w:szCs w:val="24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b w:val="0"/>
          <w:color w:val="auto"/>
          <w:sz w:val="24"/>
          <w:szCs w:val="24"/>
        </w:rPr>
        <w:t>សូមចូលមើល</w:t>
      </w:r>
      <w:proofErr w:type="spellEnd"/>
      <w:r w:rsidRPr="00217445">
        <w:rPr>
          <w:rFonts w:ascii="Khmer OS Siemreap" w:hAnsi="Khmer OS Siemreap" w:cs="Khmer OS Siemreap"/>
          <w:b w:val="0"/>
          <w:color w:val="auto"/>
          <w:sz w:val="24"/>
          <w:szCs w:val="24"/>
        </w:rPr>
        <w:t xml:space="preserve"> </w:t>
      </w:r>
      <w:hyperlink r:id="rId16" w:history="1">
        <w:proofErr w:type="spellStart"/>
        <w:r w:rsidRPr="00217445">
          <w:rPr>
            <w:rStyle w:val="Hyperlink"/>
            <w:rFonts w:ascii="Khmer OS Siemreap" w:eastAsia="DaunPenh" w:hAnsi="Khmer OS Siemreap" w:cs="Khmer OS Siemreap"/>
            <w:b w:val="0"/>
            <w:sz w:val="24"/>
            <w:szCs w:val="24"/>
          </w:rPr>
          <w:t>ដាក់ពាក្យសុំ</w:t>
        </w:r>
        <w:proofErr w:type="spellEnd"/>
        <w:r w:rsidRPr="00217445">
          <w:rPr>
            <w:rStyle w:val="Hyperlink"/>
            <w:rFonts w:ascii="Khmer OS Siemreap" w:hAnsi="Khmer OS Siemreap" w:cs="Khmer OS Siemreap"/>
            <w:b w:val="0"/>
            <w:sz w:val="24"/>
            <w:szCs w:val="24"/>
          </w:rPr>
          <w:t xml:space="preserve"> </w:t>
        </w:r>
        <w:r w:rsidRPr="004E4D38">
          <w:rPr>
            <w:rStyle w:val="Hyperlink"/>
            <w:rFonts w:cs="Arial"/>
            <w:b w:val="0"/>
            <w:sz w:val="24"/>
            <w:szCs w:val="24"/>
          </w:rPr>
          <w:t>NDIS</w:t>
        </w:r>
      </w:hyperlink>
      <w:r w:rsidRPr="00217445">
        <w:rPr>
          <w:rFonts w:ascii="Khmer OS Siemreap" w:eastAsia="DaunPenh" w:hAnsi="Khmer OS Siemreap" w:cs="Khmer OS Siemreap"/>
          <w:b w:val="0"/>
          <w:color w:val="auto"/>
          <w:sz w:val="24"/>
          <w:szCs w:val="24"/>
        </w:rPr>
        <w:t>។</w:t>
      </w:r>
    </w:p>
    <w:p w14:paraId="7956C436" w14:textId="77777777" w:rsidR="00DB1E50" w:rsidRPr="00217445" w:rsidRDefault="00DB1E50" w:rsidP="00DB1E50">
      <w:pPr>
        <w:pStyle w:val="Heading3"/>
        <w:spacing w:before="0" w:after="0" w:line="240" w:lineRule="auto"/>
        <w:rPr>
          <w:rFonts w:ascii="Khmer OS Siemreap" w:hAnsi="Khmer OS Siemreap" w:cs="Khmer OS Siemreap"/>
        </w:rPr>
      </w:pPr>
    </w:p>
    <w:p w14:paraId="543858A3" w14:textId="5A152C71" w:rsidR="006A28FA" w:rsidRPr="00217445" w:rsidRDefault="009B4A71" w:rsidP="00DB1E50">
      <w:pPr>
        <w:pStyle w:val="Heading3"/>
        <w:spacing w:before="0"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ការបង្កើតផែនការរបស់អ្នក</w:t>
      </w:r>
      <w:proofErr w:type="spellEnd"/>
    </w:p>
    <w:p w14:paraId="1478C556" w14:textId="77777777" w:rsidR="00DB1E50" w:rsidRPr="00217445" w:rsidRDefault="00DB1E50" w:rsidP="00DB1E50">
      <w:pPr>
        <w:pStyle w:val="Heading3"/>
        <w:spacing w:before="0" w:after="0" w:line="240" w:lineRule="auto"/>
        <w:rPr>
          <w:rFonts w:ascii="Khmer OS Siemreap" w:hAnsi="Khmer OS Siemreap" w:cs="Khmer OS Siemreap"/>
          <w:b w:val="0"/>
          <w:color w:val="auto"/>
          <w:sz w:val="24"/>
          <w:szCs w:val="24"/>
          <w:shd w:val="clear" w:color="auto" w:fill="FFFFFF"/>
        </w:rPr>
      </w:pPr>
    </w:p>
    <w:p w14:paraId="5B209A02" w14:textId="13508E88" w:rsidR="007D0167" w:rsidRPr="00217445" w:rsidRDefault="009B4A71" w:rsidP="00DB1E50">
      <w:pPr>
        <w:pStyle w:val="NormalWeb"/>
        <w:spacing w:before="0" w:beforeAutospacing="0" w:after="0" w:afterAutospacing="0"/>
        <w:rPr>
          <w:rFonts w:ascii="Khmer OS Siemreap" w:hAnsi="Khmer OS Siemreap" w:cs="Khmer OS Siemreap"/>
          <w:color w:val="000000" w:themeColor="accent6"/>
        </w:rPr>
      </w:pPr>
      <w:proofErr w:type="spellStart"/>
      <w:r w:rsidRPr="00217445">
        <w:rPr>
          <w:rFonts w:ascii="Khmer OS Siemreap" w:eastAsia="DaunPenh" w:hAnsi="Khmer OS Siemreap" w:cs="Khmer OS Siemreap"/>
          <w:color w:val="000000" w:themeColor="accent6"/>
        </w:rPr>
        <w:t>នៅពេលអ្នកក្លាយជាអ្នកចូលរួមជាមួយ</w:t>
      </w:r>
      <w:proofErr w:type="spellEnd"/>
      <w:r w:rsidRPr="00217445">
        <w:rPr>
          <w:rFonts w:ascii="Khmer OS Siemreap" w:hAnsi="Khmer OS Siemreap" w:cs="Khmer OS Siemreap"/>
          <w:color w:val="000000" w:themeColor="accent6"/>
        </w:rPr>
        <w:t xml:space="preserve"> </w:t>
      </w:r>
      <w:r w:rsidRPr="004E4D38">
        <w:rPr>
          <w:rFonts w:ascii="Arial" w:hAnsi="Arial" w:cs="Arial"/>
          <w:lang w:val="en-US" w:eastAsia="ja-JP"/>
        </w:rPr>
        <w:t>NDIS</w:t>
      </w:r>
      <w:r w:rsidRPr="00217445">
        <w:rPr>
          <w:rFonts w:ascii="Khmer OS Siemreap" w:hAnsi="Khmer OS Siemreap" w:cs="Khmer OS Siemreap"/>
          <w:color w:val="000000" w:themeColor="accent6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 w:themeColor="accent6"/>
        </w:rPr>
        <w:t>អ្នកនឹងទទួលបានផែនការ</w:t>
      </w:r>
      <w:proofErr w:type="spellEnd"/>
      <w:r w:rsidRPr="00217445">
        <w:rPr>
          <w:rFonts w:ascii="Khmer OS Siemreap" w:hAnsi="Khmer OS Siemreap" w:cs="Khmer OS Siemreap"/>
          <w:color w:val="000000" w:themeColor="accent6"/>
        </w:rPr>
        <w:t xml:space="preserve"> </w:t>
      </w:r>
      <w:r w:rsidRPr="004E4D38">
        <w:rPr>
          <w:rFonts w:ascii="Arial" w:hAnsi="Arial" w:cs="Arial"/>
          <w:lang w:val="en-US" w:eastAsia="ja-JP"/>
        </w:rPr>
        <w:t>NDIS</w:t>
      </w:r>
      <w:r w:rsidRPr="00217445">
        <w:rPr>
          <w:rFonts w:ascii="Khmer OS Siemreap" w:hAnsi="Khmer OS Siemreap" w:cs="Khmer OS Siemreap"/>
          <w:color w:val="000000" w:themeColor="accent6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 w:themeColor="accent6"/>
        </w:rPr>
        <w:t>មួយ</w:t>
      </w:r>
      <w:proofErr w:type="spellEnd"/>
      <w:r w:rsidRPr="00217445">
        <w:rPr>
          <w:rFonts w:ascii="Khmer OS Siemreap" w:eastAsia="DaunPenh" w:hAnsi="Khmer OS Siemreap" w:cs="Khmer OS Siemreap"/>
          <w:color w:val="000000" w:themeColor="accent6"/>
        </w:rPr>
        <w:t>។</w:t>
      </w:r>
      <w:r w:rsidRPr="00217445">
        <w:rPr>
          <w:rFonts w:ascii="Khmer OS Siemreap" w:hAnsi="Khmer OS Siemreap" w:cs="Khmer OS Siemreap"/>
          <w:color w:val="000000" w:themeColor="accent6"/>
        </w:rPr>
        <w:t xml:space="preserve"> </w:t>
      </w:r>
    </w:p>
    <w:p w14:paraId="70C7F74E" w14:textId="77777777" w:rsidR="00DB1E50" w:rsidRPr="00217445" w:rsidRDefault="00DB1E50" w:rsidP="00DB1E50">
      <w:pPr>
        <w:pStyle w:val="NormalWeb"/>
        <w:spacing w:before="0" w:beforeAutospacing="0" w:after="0" w:afterAutospacing="0"/>
        <w:rPr>
          <w:rFonts w:ascii="Khmer OS Siemreap" w:hAnsi="Khmer OS Siemreap" w:cs="Khmer OS Siemreap"/>
          <w:color w:val="000000" w:themeColor="accent6"/>
        </w:rPr>
      </w:pPr>
    </w:p>
    <w:p w14:paraId="6E92F76B" w14:textId="0FC31811" w:rsidR="007D0167" w:rsidRPr="00217445" w:rsidRDefault="009B4A71" w:rsidP="00DB1E50">
      <w:pPr>
        <w:pStyle w:val="NormalWeb"/>
        <w:spacing w:before="0" w:beforeAutospacing="0" w:after="0" w:afterAutospacing="0"/>
        <w:rPr>
          <w:rFonts w:ascii="Khmer OS Siemreap" w:hAnsi="Khmer OS Siemreap" w:cs="Khmer OS Siemreap"/>
          <w:color w:val="000000" w:themeColor="accent6"/>
        </w:rPr>
      </w:pPr>
      <w:proofErr w:type="spellStart"/>
      <w:r w:rsidRPr="00217445">
        <w:rPr>
          <w:rFonts w:ascii="Khmer OS Siemreap" w:eastAsia="DaunPenh" w:hAnsi="Khmer OS Siemreap" w:cs="Khmer OS Siemreap"/>
          <w:color w:val="000000" w:themeColor="accent6"/>
        </w:rPr>
        <w:t>ផែនការ</w:t>
      </w:r>
      <w:proofErr w:type="spellEnd"/>
      <w:r w:rsidRPr="00217445">
        <w:rPr>
          <w:rFonts w:ascii="Khmer OS Siemreap" w:hAnsi="Khmer OS Siemreap" w:cs="Khmer OS Siemreap"/>
          <w:color w:val="000000" w:themeColor="accent6"/>
        </w:rPr>
        <w:t xml:space="preserve"> </w:t>
      </w:r>
      <w:r w:rsidRPr="004E4D38">
        <w:rPr>
          <w:rFonts w:ascii="Arial" w:hAnsi="Arial" w:cs="Arial"/>
          <w:lang w:val="en-US" w:eastAsia="ja-JP"/>
        </w:rPr>
        <w:t>NDIS</w:t>
      </w:r>
      <w:r w:rsidRPr="00217445">
        <w:rPr>
          <w:rFonts w:ascii="Khmer OS Siemreap" w:hAnsi="Khmer OS Siemreap" w:cs="Khmer OS Siemreap"/>
          <w:color w:val="000000" w:themeColor="accent6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 w:themeColor="accent6"/>
        </w:rPr>
        <w:t>គឺជាឯកសារមួយដែលមានព័ត៌មានអំពី</w:t>
      </w:r>
      <w:proofErr w:type="spellEnd"/>
      <w:r w:rsidRPr="00217445">
        <w:rPr>
          <w:rFonts w:ascii="Khmer OS Siemreap" w:eastAsia="DaunPenh" w:hAnsi="Khmer OS Siemreap" w:cs="Khmer OS Siemreap"/>
          <w:color w:val="000000" w:themeColor="accent6"/>
        </w:rPr>
        <w:t>៖</w:t>
      </w:r>
    </w:p>
    <w:p w14:paraId="77CFA72D" w14:textId="77777777" w:rsidR="00CE3BC3" w:rsidRDefault="009B4A71" w:rsidP="00CE3BC3">
      <w:pPr>
        <w:pStyle w:val="Heading3"/>
        <w:numPr>
          <w:ilvl w:val="0"/>
          <w:numId w:val="6"/>
        </w:numPr>
        <w:spacing w:before="0" w:after="0" w:line="240" w:lineRule="auto"/>
        <w:rPr>
          <w:rFonts w:ascii="Khmer OS Siemreap" w:hAnsi="Khmer OS Siemreap" w:cs="Khmer OS Siemreap"/>
          <w:b w:val="0"/>
          <w:color w:val="auto"/>
          <w:sz w:val="24"/>
          <w:szCs w:val="24"/>
          <w:shd w:val="clear" w:color="auto" w:fill="FFFFFF"/>
        </w:rPr>
      </w:pPr>
      <w:proofErr w:type="spellStart"/>
      <w:r w:rsidRPr="00217445">
        <w:rPr>
          <w:rFonts w:ascii="Khmer OS Siemreap" w:eastAsia="DaunPenh" w:hAnsi="Khmer OS Siemreap" w:cs="Khmer OS Siemreap"/>
          <w:b w:val="0"/>
          <w:color w:val="auto"/>
          <w:sz w:val="24"/>
          <w:szCs w:val="24"/>
          <w:shd w:val="clear" w:color="auto" w:fill="FFFFFF"/>
        </w:rPr>
        <w:t>អ្នក</w:t>
      </w:r>
      <w:proofErr w:type="spellEnd"/>
      <w:r w:rsidRPr="00217445">
        <w:rPr>
          <w:rFonts w:ascii="Khmer OS Siemreap" w:hAnsi="Khmer OS Siemreap" w:cs="Khmer OS Siemreap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b w:val="0"/>
          <w:color w:val="auto"/>
          <w:sz w:val="24"/>
          <w:szCs w:val="24"/>
          <w:shd w:val="clear" w:color="auto" w:fill="FFFFFF"/>
        </w:rPr>
        <w:t>និងគោលដៅរបស់អ្នក</w:t>
      </w:r>
      <w:proofErr w:type="spellEnd"/>
      <w:r w:rsidRPr="00217445">
        <w:rPr>
          <w:rFonts w:ascii="Khmer OS Siemreap" w:eastAsia="DaunPenh" w:hAnsi="Khmer OS Siemreap" w:cs="Khmer OS Siemreap"/>
          <w:b w:val="0"/>
          <w:color w:val="auto"/>
          <w:sz w:val="24"/>
          <w:szCs w:val="24"/>
          <w:shd w:val="clear" w:color="auto" w:fill="FFFFFF"/>
        </w:rPr>
        <w:t>។</w:t>
      </w:r>
      <w:r w:rsidRPr="00217445">
        <w:rPr>
          <w:rFonts w:ascii="Khmer OS Siemreap" w:hAnsi="Khmer OS Siemreap" w:cs="Khmer OS Siemreap"/>
          <w:b w:val="0"/>
          <w:color w:val="auto"/>
          <w:sz w:val="24"/>
          <w:szCs w:val="24"/>
          <w:shd w:val="clear" w:color="auto" w:fill="FFFFFF"/>
        </w:rPr>
        <w:t xml:space="preserve"> </w:t>
      </w:r>
    </w:p>
    <w:p w14:paraId="601C7C21" w14:textId="77777777" w:rsidR="00CE3BC3" w:rsidRDefault="009B4A71" w:rsidP="00CE3BC3">
      <w:pPr>
        <w:pStyle w:val="Heading3"/>
        <w:numPr>
          <w:ilvl w:val="0"/>
          <w:numId w:val="6"/>
        </w:numPr>
        <w:spacing w:before="0" w:after="0" w:line="240" w:lineRule="auto"/>
        <w:rPr>
          <w:rFonts w:ascii="Khmer OS Siemreap" w:hAnsi="Khmer OS Siemreap" w:cs="Khmer OS Siemreap"/>
          <w:b w:val="0"/>
          <w:color w:val="auto"/>
          <w:sz w:val="24"/>
          <w:szCs w:val="24"/>
          <w:shd w:val="clear" w:color="auto" w:fill="FFFFFF"/>
        </w:rPr>
      </w:pPr>
      <w:proofErr w:type="spellStart"/>
      <w:r w:rsidRPr="00CE3BC3">
        <w:rPr>
          <w:rFonts w:ascii="Khmer OS Siemreap" w:eastAsia="DaunPenh" w:hAnsi="Khmer OS Siemreap" w:cs="Khmer OS Siemreap"/>
          <w:b w:val="0"/>
          <w:color w:val="auto"/>
          <w:sz w:val="24"/>
          <w:szCs w:val="24"/>
          <w:shd w:val="clear" w:color="auto" w:fill="FFFFFF"/>
        </w:rPr>
        <w:t>ការគាំទ្រដែលអ្នកត្រូវការ</w:t>
      </w:r>
      <w:proofErr w:type="spellEnd"/>
      <w:r w:rsidRPr="00CE3BC3">
        <w:rPr>
          <w:rFonts w:ascii="Khmer OS Siemreap" w:eastAsia="DaunPenh" w:hAnsi="Khmer OS Siemreap" w:cs="Khmer OS Siemreap"/>
          <w:b w:val="0"/>
          <w:color w:val="auto"/>
          <w:sz w:val="24"/>
          <w:szCs w:val="24"/>
          <w:shd w:val="clear" w:color="auto" w:fill="FFFFFF"/>
        </w:rPr>
        <w:t>។</w:t>
      </w:r>
    </w:p>
    <w:p w14:paraId="4AE43F0B" w14:textId="1FC83EC3" w:rsidR="007D0167" w:rsidRPr="00CE3BC3" w:rsidRDefault="009B4A71" w:rsidP="00CE3BC3">
      <w:pPr>
        <w:pStyle w:val="Heading3"/>
        <w:numPr>
          <w:ilvl w:val="0"/>
          <w:numId w:val="6"/>
        </w:numPr>
        <w:spacing w:before="0" w:after="0" w:line="240" w:lineRule="auto"/>
        <w:rPr>
          <w:rFonts w:ascii="Khmer OS Siemreap" w:hAnsi="Khmer OS Siemreap" w:cs="Khmer OS Siemreap"/>
          <w:b w:val="0"/>
          <w:color w:val="auto"/>
          <w:sz w:val="24"/>
          <w:szCs w:val="24"/>
          <w:shd w:val="clear" w:color="auto" w:fill="FFFFFF"/>
        </w:rPr>
      </w:pPr>
      <w:proofErr w:type="spellStart"/>
      <w:r w:rsidRPr="00CE3BC3">
        <w:rPr>
          <w:rFonts w:ascii="Khmer OS Siemreap" w:eastAsia="DaunPenh" w:hAnsi="Khmer OS Siemreap" w:cs="Khmer OS Siemreap"/>
          <w:b w:val="0"/>
          <w:color w:val="auto"/>
          <w:sz w:val="24"/>
          <w:szCs w:val="24"/>
          <w:shd w:val="clear" w:color="auto" w:fill="FFFFFF"/>
        </w:rPr>
        <w:t>អ្វីដែល</w:t>
      </w:r>
      <w:proofErr w:type="spellEnd"/>
      <w:r w:rsidR="0030391E" w:rsidRPr="00CE3BC3">
        <w:rPr>
          <w:rFonts w:ascii="Khmer OS Siemreap" w:eastAsia="DaunPenh" w:hAnsi="Khmer OS Siemreap" w:cs="Khmer OS Siemreap" w:hint="cs"/>
          <w:b w:val="0"/>
          <w:color w:val="auto"/>
          <w:sz w:val="24"/>
          <w:szCs w:val="24"/>
          <w:shd w:val="clear" w:color="auto" w:fill="FFFFFF"/>
          <w:cs/>
          <w:lang w:bidi="km-KH"/>
        </w:rPr>
        <w:t>ជា</w:t>
      </w:r>
      <w:proofErr w:type="spellStart"/>
      <w:r w:rsidRPr="00CE3BC3">
        <w:rPr>
          <w:rFonts w:ascii="Khmer OS Siemreap" w:eastAsia="DaunPenh" w:hAnsi="Khmer OS Siemreap" w:cs="Khmer OS Siemreap"/>
          <w:b w:val="0"/>
          <w:color w:val="auto"/>
          <w:sz w:val="24"/>
          <w:szCs w:val="24"/>
          <w:shd w:val="clear" w:color="auto" w:fill="FFFFFF"/>
        </w:rPr>
        <w:t>ជំនួយគាំទ្រ</w:t>
      </w:r>
      <w:proofErr w:type="spellEnd"/>
      <w:r w:rsidRPr="00CE3BC3">
        <w:rPr>
          <w:rFonts w:ascii="Khmer OS Siemreap" w:hAnsi="Khmer OS Siemreap" w:cs="Khmer OS Siemreap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CE3BC3">
        <w:rPr>
          <w:rFonts w:cs="Arial"/>
          <w:b w:val="0"/>
          <w:color w:val="auto"/>
          <w:sz w:val="24"/>
          <w:szCs w:val="24"/>
        </w:rPr>
        <w:t>NDIS</w:t>
      </w:r>
      <w:r w:rsidRPr="00CE3BC3">
        <w:rPr>
          <w:rFonts w:ascii="Khmer OS Siemreap" w:hAnsi="Khmer OS Siemreap" w:cs="Khmer OS Siemreap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CE3BC3">
        <w:rPr>
          <w:rFonts w:ascii="Khmer OS Siemreap" w:eastAsia="DaunPenh" w:hAnsi="Khmer OS Siemreap" w:cs="Khmer OS Siemreap"/>
          <w:b w:val="0"/>
          <w:color w:val="auto"/>
          <w:sz w:val="24"/>
          <w:szCs w:val="24"/>
          <w:shd w:val="clear" w:color="auto" w:fill="FFFFFF"/>
        </w:rPr>
        <w:t>នឹងបង់ឱ្យ</w:t>
      </w:r>
      <w:proofErr w:type="spellEnd"/>
      <w:r w:rsidRPr="00CE3BC3">
        <w:rPr>
          <w:rFonts w:ascii="Khmer OS Siemreap" w:eastAsia="DaunPenh" w:hAnsi="Khmer OS Siemreap" w:cs="Khmer OS Siemreap"/>
          <w:b w:val="0"/>
          <w:color w:val="auto"/>
          <w:sz w:val="24"/>
          <w:szCs w:val="24"/>
          <w:shd w:val="clear" w:color="auto" w:fill="FFFFFF"/>
        </w:rPr>
        <w:t>។</w:t>
      </w:r>
    </w:p>
    <w:p w14:paraId="47B60097" w14:textId="77777777" w:rsidR="00DB1E50" w:rsidRPr="00217445" w:rsidRDefault="00DB1E50" w:rsidP="00DB1E50">
      <w:pPr>
        <w:pStyle w:val="Heading3"/>
        <w:spacing w:before="0" w:after="0" w:line="240" w:lineRule="auto"/>
        <w:rPr>
          <w:rFonts w:ascii="Khmer OS Siemreap" w:hAnsi="Khmer OS Siemreap" w:cs="Khmer OS Siemreap"/>
          <w:b w:val="0"/>
          <w:color w:val="auto"/>
          <w:sz w:val="24"/>
          <w:szCs w:val="24"/>
          <w:shd w:val="clear" w:color="auto" w:fill="FFFFFF"/>
        </w:rPr>
      </w:pPr>
    </w:p>
    <w:p w14:paraId="74933CB7" w14:textId="1BCEA81C" w:rsidR="006A28FA" w:rsidRPr="00217445" w:rsidRDefault="009B4A71" w:rsidP="00DB1E50">
      <w:pPr>
        <w:pStyle w:val="Heading3"/>
        <w:spacing w:before="0" w:after="0" w:line="240" w:lineRule="auto"/>
        <w:rPr>
          <w:rFonts w:ascii="Khmer OS Siemreap" w:hAnsi="Khmer OS Siemreap" w:cs="Khmer OS Siemreap"/>
          <w:b w:val="0"/>
          <w:color w:val="auto"/>
          <w:sz w:val="24"/>
          <w:szCs w:val="24"/>
          <w:shd w:val="clear" w:color="auto" w:fill="FFFFFF"/>
        </w:rPr>
      </w:pPr>
      <w:proofErr w:type="spellStart"/>
      <w:r w:rsidRPr="00217445">
        <w:rPr>
          <w:rFonts w:ascii="Khmer OS Siemreap" w:eastAsia="DaunPenh" w:hAnsi="Khmer OS Siemreap" w:cs="Khmer OS Siemreap"/>
          <w:b w:val="0"/>
          <w:color w:val="auto"/>
          <w:sz w:val="24"/>
          <w:szCs w:val="24"/>
          <w:shd w:val="clear" w:color="auto" w:fill="FFFFFF"/>
        </w:rPr>
        <w:t>អ្នកនឹងត្រូវបានអញ្ជើញឱ្យចូលរួមក្នុង</w:t>
      </w:r>
      <w:proofErr w:type="spellEnd"/>
      <w:r w:rsidRPr="00217445">
        <w:rPr>
          <w:rFonts w:ascii="Khmer OS Siemreap" w:hAnsi="Khmer OS Siemreap" w:cs="Khmer OS Siemreap"/>
          <w:b w:val="0"/>
          <w:color w:val="auto"/>
          <w:sz w:val="24"/>
          <w:szCs w:val="24"/>
          <w:shd w:val="clear" w:color="auto" w:fill="FFFFFF"/>
        </w:rPr>
        <w:t xml:space="preserve"> </w:t>
      </w:r>
      <w:hyperlink r:id="rId17" w:history="1">
        <w:proofErr w:type="spellStart"/>
        <w:r w:rsidR="02D4F8B0" w:rsidRPr="00217445">
          <w:rPr>
            <w:rStyle w:val="Hyperlink"/>
            <w:rFonts w:ascii="Khmer OS Siemreap" w:eastAsia="DaunPenh" w:hAnsi="Khmer OS Siemreap" w:cs="Khmer OS Siemreap"/>
            <w:b w:val="0"/>
            <w:sz w:val="24"/>
            <w:szCs w:val="24"/>
          </w:rPr>
          <w:t>កិច្ចប្រជុំរៀបចំផែនការ</w:t>
        </w:r>
        <w:proofErr w:type="spellEnd"/>
      </w:hyperlink>
      <w:r w:rsidRPr="00217445">
        <w:rPr>
          <w:rFonts w:ascii="Khmer OS Siemreap" w:hAnsi="Khmer OS Siemreap" w:cs="Khmer OS Siemreap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b w:val="0"/>
          <w:color w:val="auto"/>
          <w:sz w:val="24"/>
          <w:szCs w:val="24"/>
          <w:shd w:val="clear" w:color="auto" w:fill="FFFFFF"/>
        </w:rPr>
        <w:t>មួយជាមួយអ្នករៀបចំផែនការនៃ</w:t>
      </w:r>
      <w:proofErr w:type="spellEnd"/>
      <w:r w:rsidRPr="00217445">
        <w:rPr>
          <w:rFonts w:ascii="Khmer OS Siemreap" w:hAnsi="Khmer OS Siemreap" w:cs="Khmer OS Siemreap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4E4D38">
        <w:rPr>
          <w:rFonts w:cs="Arial"/>
          <w:b w:val="0"/>
          <w:color w:val="auto"/>
          <w:sz w:val="24"/>
          <w:szCs w:val="24"/>
        </w:rPr>
        <w:t>NDIA</w:t>
      </w:r>
      <w:r w:rsidRPr="00217445">
        <w:rPr>
          <w:rFonts w:ascii="Khmer OS Siemreap" w:hAnsi="Khmer OS Siemreap" w:cs="Khmer OS Siemreap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b w:val="0"/>
          <w:color w:val="auto"/>
          <w:sz w:val="24"/>
          <w:szCs w:val="24"/>
          <w:shd w:val="clear" w:color="auto" w:fill="FFFFFF"/>
        </w:rPr>
        <w:t>ដែលបានបង្កើតផែនការរបស់អ្នក</w:t>
      </w:r>
      <w:proofErr w:type="spellEnd"/>
      <w:r w:rsidRPr="00217445">
        <w:rPr>
          <w:rFonts w:ascii="Khmer OS Siemreap" w:eastAsia="DaunPenh" w:hAnsi="Khmer OS Siemreap" w:cs="Khmer OS Siemreap"/>
          <w:b w:val="0"/>
          <w:color w:val="auto"/>
          <w:sz w:val="24"/>
          <w:szCs w:val="24"/>
          <w:shd w:val="clear" w:color="auto" w:fill="FFFFFF"/>
        </w:rPr>
        <w:t>។</w:t>
      </w:r>
    </w:p>
    <w:p w14:paraId="27467D1A" w14:textId="77777777" w:rsidR="00D76343" w:rsidRPr="00217445" w:rsidRDefault="009B4A71" w:rsidP="00DB1E50">
      <w:pPr>
        <w:spacing w:after="0" w:line="240" w:lineRule="auto"/>
        <w:rPr>
          <w:rFonts w:ascii="Khmer OS Siemreap" w:hAnsi="Khmer OS Siemreap" w:cs="Khmer OS Siemreap"/>
          <w:lang w:val="en-AU"/>
        </w:rPr>
      </w:pPr>
      <w:proofErr w:type="spellStart"/>
      <w:r w:rsidRPr="00217445">
        <w:rPr>
          <w:rFonts w:ascii="Khmer OS Siemreap" w:eastAsia="DaunPenh" w:hAnsi="Khmer OS Siemreap" w:cs="Khmer OS Siemreap"/>
        </w:rPr>
        <w:lastRenderedPageBreak/>
        <w:t>អ្នករៀបចំផែនការនៃ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NDIA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គឺជាមនុស្សម្នាក់ដែល</w:t>
      </w:r>
      <w:proofErr w:type="spellEnd"/>
      <w:r w:rsidRPr="00217445">
        <w:rPr>
          <w:rFonts w:ascii="Khmer OS Siemreap" w:eastAsia="DaunPenh" w:hAnsi="Khmer OS Siemreap" w:cs="Khmer OS Siemreap"/>
        </w:rPr>
        <w:t>៖</w:t>
      </w:r>
    </w:p>
    <w:p w14:paraId="73F86F73" w14:textId="77777777" w:rsidR="00DB1E50" w:rsidRPr="00217445" w:rsidRDefault="00DB1E50" w:rsidP="00DB1E50">
      <w:pPr>
        <w:spacing w:after="0" w:line="240" w:lineRule="auto"/>
        <w:rPr>
          <w:rFonts w:ascii="Khmer OS Siemreap" w:eastAsia="Arial" w:hAnsi="Khmer OS Siemreap" w:cs="Khmer OS Siemreap"/>
          <w:color w:val="000000" w:themeColor="accent6"/>
          <w:sz w:val="28"/>
          <w:szCs w:val="28"/>
        </w:rPr>
      </w:pPr>
    </w:p>
    <w:p w14:paraId="563A20A4" w14:textId="53627154" w:rsidR="00D76343" w:rsidRPr="00217445" w:rsidRDefault="009B4A71" w:rsidP="00DB1E50">
      <w:pPr>
        <w:pStyle w:val="ListParagraph"/>
        <w:numPr>
          <w:ilvl w:val="0"/>
          <w:numId w:val="13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ធ្វើការនៅ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NDIA</w:t>
      </w:r>
      <w:r w:rsidRPr="00217445">
        <w:rPr>
          <w:rFonts w:ascii="Khmer OS Siemreap" w:eastAsia="DaunPenh" w:hAnsi="Khmer OS Siemreap" w:cs="Khmer OS Siemreap"/>
        </w:rPr>
        <w:t>។</w:t>
      </w:r>
    </w:p>
    <w:p w14:paraId="0F031763" w14:textId="3289D15F" w:rsidR="00D76343" w:rsidRPr="00217445" w:rsidRDefault="009B4A71" w:rsidP="00DB1E50">
      <w:pPr>
        <w:pStyle w:val="ListParagraph"/>
        <w:numPr>
          <w:ilvl w:val="0"/>
          <w:numId w:val="13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បង្កើតផែនការ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ថ្មី</w:t>
      </w:r>
      <w:proofErr w:type="spellEnd"/>
      <w:r w:rsidRPr="00217445">
        <w:rPr>
          <w:rFonts w:ascii="Khmer OS Siemreap" w:eastAsia="DaunPenh" w:hAnsi="Khmer OS Siemreap" w:cs="Khmer OS Siemreap"/>
        </w:rPr>
        <w:t>ៗ។</w:t>
      </w:r>
    </w:p>
    <w:p w14:paraId="04A4E259" w14:textId="6C3208D2" w:rsidR="00D76343" w:rsidRPr="00217445" w:rsidRDefault="009B4A71" w:rsidP="00DB1E50">
      <w:pPr>
        <w:pStyle w:val="ListParagraph"/>
        <w:numPr>
          <w:ilvl w:val="0"/>
          <w:numId w:val="13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ផ្លាស់ប្តូរផែនការ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eastAsia="DaunPenh" w:hAnsi="Khmer OS Siemreap" w:cs="Khmer OS Siemreap"/>
        </w:rPr>
        <w:t>។</w:t>
      </w:r>
    </w:p>
    <w:p w14:paraId="56615287" w14:textId="568952EE" w:rsidR="00D76343" w:rsidRPr="00217445" w:rsidRDefault="009B4A71" w:rsidP="00DB1E50">
      <w:pPr>
        <w:pStyle w:val="ListParagraph"/>
        <w:numPr>
          <w:ilvl w:val="0"/>
          <w:numId w:val="13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បង្កើតថវិកាផែនការ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របស់អ្នក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79258BB4" w14:textId="77777777" w:rsidR="00DB1E50" w:rsidRPr="00217445" w:rsidRDefault="00DB1E50" w:rsidP="00DB1E50">
      <w:pPr>
        <w:pStyle w:val="Heading3"/>
        <w:spacing w:before="0" w:after="0" w:line="240" w:lineRule="auto"/>
        <w:rPr>
          <w:rFonts w:ascii="Khmer OS Siemreap" w:hAnsi="Khmer OS Siemreap" w:cs="Khmer OS Siemreap"/>
          <w:b w:val="0"/>
          <w:color w:val="auto"/>
          <w:sz w:val="24"/>
          <w:szCs w:val="24"/>
        </w:rPr>
      </w:pPr>
    </w:p>
    <w:p w14:paraId="21778E17" w14:textId="3FF0E9E9" w:rsidR="006A28FA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នៅឯកិច្ចប្រជុំរៀបចំផែនការរបស់អ្នក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អ្នករៀបចំផែនការនៃ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NDIA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របស់អ្នកនឹងនិយាយជាមួយអ្នក</w:t>
      </w:r>
      <w:proofErr w:type="spellEnd"/>
      <w:r w:rsidR="00B64DAA">
        <w:rPr>
          <w:rFonts w:ascii="Khmer OS Siemreap" w:eastAsia="DaunPenh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អំពី</w:t>
      </w:r>
      <w:proofErr w:type="spellEnd"/>
      <w:r w:rsidRPr="00217445">
        <w:rPr>
          <w:rFonts w:ascii="Khmer OS Siemreap" w:eastAsia="DaunPenh" w:hAnsi="Khmer OS Siemreap" w:cs="Khmer OS Siemreap"/>
        </w:rPr>
        <w:t>៖</w:t>
      </w:r>
    </w:p>
    <w:p w14:paraId="4274D336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  <w:b/>
        </w:rPr>
      </w:pPr>
    </w:p>
    <w:p w14:paraId="6C68A6B9" w14:textId="31F57525" w:rsidR="006A28FA" w:rsidRPr="00217445" w:rsidRDefault="00000000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Khmer OS Siemreap" w:hAnsi="Khmer OS Siemreap" w:cs="Khmer OS Siemreap"/>
        </w:rPr>
      </w:pPr>
      <w:hyperlink r:id="rId18" w:history="1">
        <w:proofErr w:type="spellStart"/>
        <w:r w:rsidR="007378D6" w:rsidRPr="001233DD">
          <w:rPr>
            <w:rStyle w:val="Hyperlink"/>
            <w:rFonts w:ascii="Khmer OS Siemreap" w:eastAsia="DaunPenh" w:hAnsi="Khmer OS Siemreap" w:cs="Khmer OS Siemreap"/>
          </w:rPr>
          <w:t>ថវិកាផែនការ</w:t>
        </w:r>
        <w:proofErr w:type="spellEnd"/>
      </w:hyperlink>
      <w:r w:rsidR="007378D6" w:rsidRPr="00217445">
        <w:rPr>
          <w:rFonts w:ascii="Khmer OS Siemreap" w:hAnsi="Khmer OS Siemreap" w:cs="Khmer OS Siemreap"/>
        </w:rPr>
        <w:t xml:space="preserve"> </w:t>
      </w:r>
      <w:proofErr w:type="spellStart"/>
      <w:r w:rsidR="007378D6" w:rsidRPr="00217445">
        <w:rPr>
          <w:rFonts w:ascii="Khmer OS Siemreap" w:eastAsia="DaunPenh" w:hAnsi="Khmer OS Siemreap" w:cs="Khmer OS Siemreap"/>
        </w:rPr>
        <w:t>និងការគាំទ្រនានារបស់អ្នក</w:t>
      </w:r>
      <w:proofErr w:type="spellEnd"/>
      <w:r w:rsidR="007378D6" w:rsidRPr="00217445">
        <w:rPr>
          <w:rFonts w:ascii="Khmer OS Siemreap" w:eastAsia="DaunPenh" w:hAnsi="Khmer OS Siemreap" w:cs="Khmer OS Siemreap"/>
        </w:rPr>
        <w:t>។</w:t>
      </w:r>
    </w:p>
    <w:p w14:paraId="422DB2D3" w14:textId="648B502C" w:rsidR="00E8036A" w:rsidRPr="00217445" w:rsidRDefault="009B4A71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ការសម្រេចចិត្តដែលពួកគេបានធ្វើអំពីផែនការរបស់អ្នក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0F1B8286" w14:textId="0258A238" w:rsidR="006A28FA" w:rsidRPr="00217445" w:rsidRDefault="009B4A71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របៀបដែលអ្នកចង់គ្រប់គ្រងផែនការរបស់អ្នក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59DB5370" w14:textId="4ECD5F0B" w:rsidR="6D424FB5" w:rsidRPr="00217445" w:rsidRDefault="009B4A71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ការកត់ត្រាអ្នកផ្តល់សេវាសម្រាប់ផែនការរបស់អ្នក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3BF48FA7" w14:textId="23C2702C" w:rsidR="00E8036A" w:rsidRPr="00217445" w:rsidRDefault="009B4A71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ការផ្លាស់ប្តូរណាមួយដែលអ្នកគិតថាផែនការរបស់អ្នកត្រូវការ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25BFEF35" w14:textId="77777777" w:rsidR="00E218DC" w:rsidRPr="00217445" w:rsidRDefault="00E218DC" w:rsidP="00DB1E50">
      <w:pPr>
        <w:spacing w:after="0" w:line="240" w:lineRule="auto"/>
        <w:ind w:left="360"/>
        <w:rPr>
          <w:rFonts w:ascii="Khmer OS Siemreap" w:hAnsi="Khmer OS Siemreap" w:cs="Khmer OS Siemreap"/>
        </w:rPr>
      </w:pPr>
    </w:p>
    <w:p w14:paraId="68E3A513" w14:textId="13780892" w:rsidR="00D76343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យើងនឹងផ្ញើច្បាប់ចម្លងនៃផែនការ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9874F9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របស់អ្នកទៅអ្នក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អ្នកអាចប្រើផតថលអ្នកចូលរួម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212B7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របស់ខ្ញុំ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(NDIS participant portal)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និងកម្មវិធី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របស់ខ្ញុំ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(my NDIS app)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ដើម្បីមើល</w:t>
      </w:r>
      <w:proofErr w:type="spellEnd"/>
      <w:r w:rsidR="00B64DAA">
        <w:rPr>
          <w:rFonts w:ascii="Khmer OS Siemreap" w:eastAsia="DaunPenh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ផែនការរបស់អ្នក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  <w:r w:rsidRPr="00217445">
        <w:rPr>
          <w:rFonts w:ascii="Khmer OS Siemreap" w:hAnsi="Khmer OS Siemreap" w:cs="Khmer OS Siemreap"/>
        </w:rPr>
        <w:t xml:space="preserve"> </w:t>
      </w:r>
    </w:p>
    <w:p w14:paraId="0B4F6C7C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3D2AB739" w14:textId="54D52B59" w:rsidR="00DB1E50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ប្រសិនបើអ្នកមិនមានផែនការនៅក្នុងប្រព័ន្ធកុំព្យូទ័រថ្មីរបស់យើងទេ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អ្នកគួរតែបន្តប្រើប្រាស់ផតថល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អ្នកចូលរួម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4E4D38">
        <w:rPr>
          <w:rFonts w:cs="Arial"/>
        </w:rPr>
        <w:t>Myplace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ដើម្បីធ្វើការទាមទារប្រាក់ឧបត្ថម្ភ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7FAF1CEC" w14:textId="757C9137" w:rsidR="00490B91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r w:rsidRPr="00217445">
        <w:rPr>
          <w:rFonts w:ascii="Khmer OS Siemreap" w:hAnsi="Khmer OS Siemreap" w:cs="Khmer OS Siemreap"/>
        </w:rPr>
        <w:t xml:space="preserve"> </w:t>
      </w:r>
    </w:p>
    <w:p w14:paraId="7B1CD50D" w14:textId="404710AF" w:rsidR="00D76343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ទំនាក់ទំនង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my</w:t>
      </w:r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contact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របស់អ្នក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គឺជាមនុស្សល្អបំផុតដើម្បីនិយាយជាមួយ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ប្រសិនបើអ្នក</w:t>
      </w:r>
      <w:proofErr w:type="spellEnd"/>
      <w:r w:rsidRPr="00217445">
        <w:rPr>
          <w:rFonts w:ascii="Khmer OS Siemreap" w:eastAsia="DaunPenh" w:hAnsi="Khmer OS Siemreap" w:cs="Khmer OS Siemreap"/>
        </w:rPr>
        <w:t>៖</w:t>
      </w:r>
    </w:p>
    <w:p w14:paraId="121F7DB8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745FC5BB" w14:textId="46DBCF4F" w:rsidR="00D76343" w:rsidRPr="00217445" w:rsidRDefault="009B4A71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មានសំណួរនានា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4B0A4955" w14:textId="79ACEBED" w:rsidR="00D76343" w:rsidRPr="00217445" w:rsidRDefault="009B4A71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អ្នកត្រូវការជំនួយគាំទ្រ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នៅពេលអ្នកនិយាយជាមួយ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eastAsia="DaunPenh" w:hAnsi="Khmer OS Siemreap" w:cs="Khmer OS Siemreap"/>
        </w:rPr>
        <w:t>។</w:t>
      </w:r>
    </w:p>
    <w:p w14:paraId="0289EA3F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65048595" w14:textId="6D376E28" w:rsidR="00D76343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អ្នកអាចស្វែងរកព័ត៌មានទំនាក់ទំនងរបស់ពួកគេនៅក្នុងផែនការរបស់អ្នក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5474AB68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78330678" w14:textId="785A4597" w:rsidR="00D76343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r w:rsidRPr="00217445">
        <w:rPr>
          <w:rFonts w:ascii="Khmer OS Siemreap" w:eastAsia="DaunPenh" w:hAnsi="Khmer OS Siemreap" w:cs="Khmer OS Siemreap"/>
        </w:rPr>
        <w:lastRenderedPageBreak/>
        <w:t>ប្រសិនបើអ្នកមានថវិកានៅក្នុងផែនការរបស់អ្នកសម្រាប់ការសម្របសម្រួល</w:t>
      </w:r>
      <w:proofErr w:type="spellStart"/>
      <w:r w:rsidRPr="00217445">
        <w:rPr>
          <w:rFonts w:ascii="Khmer OS Siemreap" w:eastAsia="DaunPenh" w:hAnsi="Khmer OS Siemreap" w:cs="Khmer OS Siemreap"/>
        </w:rPr>
        <w:t>ការគាំទ្រ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ឬសេវាកម្ម</w:t>
      </w:r>
      <w:proofErr w:type="spellEnd"/>
      <w:r w:rsidR="00B35CEB">
        <w:rPr>
          <w:rFonts w:ascii="Khmer OS Siemreap" w:eastAsia="DaunPenh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គ្រូបង្វឹកស្តារនីតិសម្បទា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អ្នកអាចទទួលបានជំនួយក្នុងការប្រើប្រាស់ផែនការរបស់អ្នកពី</w:t>
      </w:r>
      <w:proofErr w:type="spellEnd"/>
      <w:r w:rsidRPr="00217445">
        <w:rPr>
          <w:rFonts w:ascii="Khmer OS Siemreap" w:eastAsia="DaunPenh" w:hAnsi="Khmer OS Siemreap" w:cs="Khmer OS Siemreap"/>
        </w:rPr>
        <w:t>៖</w:t>
      </w:r>
    </w:p>
    <w:p w14:paraId="4B63A52A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7CCFDFF7" w14:textId="4E3497BB" w:rsidR="00D76343" w:rsidRPr="00217445" w:rsidRDefault="009B4A71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អ្នកសម្របសម្រួលការគាំទ្រ</w:t>
      </w:r>
      <w:proofErr w:type="spellEnd"/>
      <w:r w:rsidRPr="00217445">
        <w:rPr>
          <w:rFonts w:ascii="Khmer OS Siemreap" w:hAnsi="Khmer OS Siemreap" w:cs="Khmer OS Siemreap"/>
        </w:rPr>
        <w:t xml:space="preserve"> – </w:t>
      </w:r>
      <w:proofErr w:type="spellStart"/>
      <w:r w:rsidRPr="00217445">
        <w:rPr>
          <w:rFonts w:ascii="Khmer OS Siemreap" w:eastAsia="DaunPenh" w:hAnsi="Khmer OS Siemreap" w:cs="Khmer OS Siemreap"/>
        </w:rPr>
        <w:t>នរណាម្នាក់ដែលជួយអ្នកក្នុងការរៀបចំផែនការ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និងប្រើប្រាស់ការគាំទ្ររបស់អ្នក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6D76DE3A" w14:textId="3C7853D2" w:rsidR="00D76343" w:rsidRPr="00217445" w:rsidRDefault="009B4A71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គ្រូបង្វឹកស្តារនីតិសម្បទា</w:t>
      </w:r>
      <w:proofErr w:type="spellEnd"/>
      <w:r w:rsidRPr="00217445">
        <w:rPr>
          <w:rFonts w:ascii="Khmer OS Siemreap" w:hAnsi="Khmer OS Siemreap" w:cs="Khmer OS Siemreap"/>
        </w:rPr>
        <w:t xml:space="preserve"> – </w:t>
      </w:r>
      <w:proofErr w:type="spellStart"/>
      <w:r w:rsidRPr="00217445">
        <w:rPr>
          <w:rFonts w:ascii="Khmer OS Siemreap" w:eastAsia="DaunPenh" w:hAnsi="Khmer OS Siemreap" w:cs="Khmer OS Siemreap"/>
        </w:rPr>
        <w:t>អ្នកណាម្នាក់ដែលគាំទ្រអ្នកជាមួយនឹងសុខភាពផ្លូវចិត្តរបស់អ្នក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0C91A9D1" w14:textId="77777777" w:rsidR="00CA50D9" w:rsidRPr="00217445" w:rsidRDefault="00CA50D9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1F64CA50" w14:textId="32A363EF" w:rsidR="00D76343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បន្ទាប់ពីអ្នកទទួលបានផែនការ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របស់អ្នកហើយ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my NDIS contact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របស់អ្នកនឹងផ្ដល់ជូននូវ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hyperlink r:id="rId19" w:history="1">
        <w:proofErr w:type="spellStart"/>
        <w:r w:rsidRPr="00217445">
          <w:rPr>
            <w:rStyle w:val="Hyperlink"/>
            <w:rFonts w:ascii="Khmer OS Siemreap" w:eastAsia="DaunPenh" w:hAnsi="Khmer OS Siemreap" w:cs="Khmer OS Siemreap"/>
          </w:rPr>
          <w:t>កិច្ចប្រជុំអនុវត្តផែនការ</w:t>
        </w:r>
        <w:proofErr w:type="spellEnd"/>
      </w:hyperlink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ដើម្បីជួយអ្នកប្រើប្រាស់ផែនការរបស់អ្នក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3978899B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35B2684B" w14:textId="49CAC3C3" w:rsidR="005749CF" w:rsidRPr="00217445" w:rsidRDefault="009B4A71" w:rsidP="00DB1E50">
      <w:pPr>
        <w:pStyle w:val="NormalWeb"/>
        <w:spacing w:before="0" w:beforeAutospacing="0" w:after="0" w:afterAutospacing="0"/>
        <w:rPr>
          <w:rFonts w:ascii="Khmer OS Siemreap" w:hAnsi="Khmer OS Siemreap" w:cs="Khmer OS Siemreap"/>
          <w:color w:val="000000" w:themeColor="accent6"/>
        </w:rPr>
      </w:pPr>
      <w:r w:rsidRPr="00217445">
        <w:rPr>
          <w:rFonts w:ascii="Khmer OS Siemreap" w:hAnsi="Khmer OS Siemreap" w:cs="Khmer OS Siemreap"/>
          <w:lang w:val="en-US" w:eastAsia="ja-JP"/>
        </w:rPr>
        <w:t>my</w:t>
      </w:r>
      <w:r w:rsidRPr="00217445">
        <w:rPr>
          <w:rFonts w:ascii="Khmer OS Siemreap" w:hAnsi="Khmer OS Siemreap" w:cs="Khmer OS Siemreap"/>
          <w:color w:val="000000" w:themeColor="accent6"/>
        </w:rPr>
        <w:t xml:space="preserve"> </w:t>
      </w:r>
      <w:r w:rsidRPr="00217445">
        <w:rPr>
          <w:rFonts w:ascii="Khmer OS Siemreap" w:hAnsi="Khmer OS Siemreap" w:cs="Khmer OS Siemreap"/>
          <w:lang w:val="en-US" w:eastAsia="ja-JP"/>
        </w:rPr>
        <w:t>NDIS</w:t>
      </w:r>
      <w:r w:rsidRPr="00217445">
        <w:rPr>
          <w:rFonts w:ascii="Khmer OS Siemreap" w:hAnsi="Khmer OS Siemreap" w:cs="Khmer OS Siemreap"/>
          <w:color w:val="000000" w:themeColor="accent6"/>
        </w:rPr>
        <w:t xml:space="preserve"> </w:t>
      </w:r>
      <w:r w:rsidRPr="00217445">
        <w:rPr>
          <w:rFonts w:ascii="Khmer OS Siemreap" w:hAnsi="Khmer OS Siemreap" w:cs="Khmer OS Siemreap"/>
          <w:lang w:val="en-US" w:eastAsia="ja-JP"/>
        </w:rPr>
        <w:t>contact</w:t>
      </w:r>
      <w:r w:rsidRPr="00217445">
        <w:rPr>
          <w:rFonts w:ascii="Khmer OS Siemreap" w:hAnsi="Khmer OS Siemreap" w:cs="Khmer OS Siemreap"/>
          <w:color w:val="000000" w:themeColor="accent6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 w:themeColor="accent6"/>
        </w:rPr>
        <w:t>របស់អ្នកនឹង</w:t>
      </w:r>
      <w:proofErr w:type="spellEnd"/>
      <w:r w:rsidRPr="00217445">
        <w:rPr>
          <w:rFonts w:ascii="Khmer OS Siemreap" w:hAnsi="Khmer OS Siemreap" w:cs="Khmer OS Siemreap"/>
          <w:color w:val="000000" w:themeColor="accent6"/>
        </w:rPr>
        <w:t xml:space="preserve"> </w:t>
      </w:r>
      <w:hyperlink r:id="rId20" w:history="1">
        <w:proofErr w:type="spellStart"/>
        <w:r w:rsidRPr="00217445">
          <w:rPr>
            <w:rStyle w:val="Hyperlink"/>
            <w:rFonts w:ascii="Khmer OS Siemreap" w:eastAsia="DaunPenh" w:hAnsi="Khmer OS Siemreap" w:cs="Khmer OS Siemreap"/>
          </w:rPr>
          <w:t>ពិនិត្យមើល</w:t>
        </w:r>
        <w:proofErr w:type="spellEnd"/>
      </w:hyperlink>
      <w:r w:rsidRPr="00217445">
        <w:rPr>
          <w:rFonts w:ascii="Khmer OS Siemreap" w:hAnsi="Khmer OS Siemreap" w:cs="Khmer OS Siemreap"/>
          <w:color w:val="000000" w:themeColor="accent6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 w:themeColor="accent6"/>
        </w:rPr>
        <w:t>ជាមួយអ្នក</w:t>
      </w:r>
      <w:proofErr w:type="spellEnd"/>
      <w:r w:rsidRPr="00217445">
        <w:rPr>
          <w:rFonts w:ascii="Khmer OS Siemreap" w:hAnsi="Khmer OS Siemreap" w:cs="Khmer OS Siemreap"/>
          <w:color w:val="000000" w:themeColor="accent6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 w:themeColor="accent6"/>
        </w:rPr>
        <w:t>ម្ដងក្នុងមួយឆ្នាំ</w:t>
      </w:r>
      <w:proofErr w:type="spellEnd"/>
      <w:r w:rsidRPr="00217445">
        <w:rPr>
          <w:rFonts w:ascii="Khmer OS Siemreap" w:hAnsi="Khmer OS Siemreap" w:cs="Khmer OS Siemreap"/>
          <w:color w:val="000000" w:themeColor="accent6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 w:themeColor="accent6"/>
        </w:rPr>
        <w:t>ដើម្បីសួរអ្នកថាតើអ្នក</w:t>
      </w:r>
      <w:proofErr w:type="spellEnd"/>
      <w:r w:rsidR="00FD028B">
        <w:rPr>
          <w:rFonts w:ascii="Khmer OS Siemreap" w:eastAsia="DaunPenh" w:hAnsi="Khmer OS Siemreap" w:cs="Khmer OS Siemreap"/>
          <w:color w:val="000000" w:themeColor="accent6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 w:themeColor="accent6"/>
        </w:rPr>
        <w:t>ដំណើរការដូចម្តេចហើយជាមួយនឹងផែនការរបស់អ្នក</w:t>
      </w:r>
      <w:proofErr w:type="spellEnd"/>
      <w:r w:rsidRPr="00217445">
        <w:rPr>
          <w:rFonts w:ascii="Khmer OS Siemreap" w:eastAsia="DaunPenh" w:hAnsi="Khmer OS Siemreap" w:cs="Khmer OS Siemreap"/>
          <w:color w:val="000000" w:themeColor="accent6"/>
        </w:rPr>
        <w:t>។</w:t>
      </w:r>
    </w:p>
    <w:p w14:paraId="5EF01FC7" w14:textId="77777777" w:rsidR="00DB1E50" w:rsidRPr="00217445" w:rsidRDefault="00DB1E50" w:rsidP="00DB1E50">
      <w:pPr>
        <w:pStyle w:val="NormalWeb"/>
        <w:spacing w:before="0" w:beforeAutospacing="0" w:after="0" w:afterAutospacing="0"/>
        <w:rPr>
          <w:rFonts w:ascii="Khmer OS Siemreap" w:hAnsi="Khmer OS Siemreap" w:cs="Khmer OS Siemreap"/>
          <w:color w:val="000000"/>
        </w:rPr>
      </w:pPr>
    </w:p>
    <w:p w14:paraId="2C1828D3" w14:textId="04B882F2" w:rsidR="006A28FA" w:rsidRPr="00217445" w:rsidRDefault="009B4A71" w:rsidP="00DB1E50">
      <w:pPr>
        <w:pStyle w:val="NormalWeb"/>
        <w:spacing w:before="0" w:beforeAutospacing="0" w:after="0" w:afterAutospacing="0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សម្រាប់ព័ត៌មានបន្ថែម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សូមចូលមើល</w:t>
      </w:r>
      <w:proofErr w:type="spellEnd"/>
      <w:r w:rsidR="00D17154">
        <w:rPr>
          <w:rFonts w:ascii="Khmer OS Siemreap" w:eastAsia="DaunPenh" w:hAnsi="Khmer OS Siemreap" w:cs="Khmer OS Siemreap"/>
        </w:rPr>
        <w:t xml:space="preserve"> </w:t>
      </w:r>
      <w:hyperlink r:id="rId21" w:history="1">
        <w:proofErr w:type="spellStart"/>
        <w:r w:rsidR="00056C57" w:rsidRPr="00217445">
          <w:rPr>
            <w:rStyle w:val="Hyperlink"/>
            <w:rFonts w:ascii="Khmer OS Siemreap" w:eastAsia="DaunPenh" w:hAnsi="Khmer OS Siemreap" w:cs="Khmer OS Siemreap"/>
          </w:rPr>
          <w:t>ការយល់ដឹងអំពីផែនការរបស់អ្នក</w:t>
        </w:r>
        <w:proofErr w:type="spellEnd"/>
      </w:hyperlink>
      <w:r w:rsidR="00D17154">
        <w:rPr>
          <w:rStyle w:val="Hyperlink"/>
          <w:rFonts w:ascii="Khmer OS Siemreap" w:eastAsia="DaunPenh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និង</w:t>
      </w:r>
      <w:proofErr w:type="spellEnd"/>
      <w:r w:rsidR="00C24EE4">
        <w:rPr>
          <w:rFonts w:ascii="Khmer OS Siemreap" w:eastAsia="DaunPenh" w:hAnsi="Khmer OS Siemreap" w:cs="Khmer OS Siemreap" w:hint="cs"/>
          <w:cs/>
          <w:lang w:bidi="km-KH"/>
        </w:rPr>
        <w:t xml:space="preserve"> </w:t>
      </w:r>
      <w:hyperlink r:id="rId22" w:history="1">
        <w:proofErr w:type="spellStart"/>
        <w:r w:rsidR="00056C57" w:rsidRPr="00217445">
          <w:rPr>
            <w:rStyle w:val="Hyperlink"/>
            <w:rFonts w:ascii="Khmer OS Siemreap" w:eastAsia="DaunPenh" w:hAnsi="Khmer OS Siemreap" w:cs="Khmer OS Siemreap"/>
          </w:rPr>
          <w:t>ការប្រើប្រាស់ផ្នែកផែន</w:t>
        </w:r>
        <w:proofErr w:type="spellEnd"/>
        <w:r w:rsidR="00D17154">
          <w:rPr>
            <w:rStyle w:val="Hyperlink"/>
            <w:rFonts w:ascii="Khmer OS Siemreap" w:eastAsia="DaunPenh" w:hAnsi="Khmer OS Siemreap" w:cs="Khmer OS Siemreap"/>
          </w:rPr>
          <w:t xml:space="preserve"> </w:t>
        </w:r>
        <w:proofErr w:type="spellStart"/>
        <w:r w:rsidR="00056C57" w:rsidRPr="00217445">
          <w:rPr>
            <w:rStyle w:val="Hyperlink"/>
            <w:rFonts w:ascii="Khmer OS Siemreap" w:eastAsia="DaunPenh" w:hAnsi="Khmer OS Siemreap" w:cs="Khmer OS Siemreap"/>
          </w:rPr>
          <w:t>ការរបស់អ្នក</w:t>
        </w:r>
        <w:proofErr w:type="spellEnd"/>
      </w:hyperlink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នៃគេហទំព័ររបស់យើង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2B36E38C" w14:textId="77777777" w:rsidR="00DB1E50" w:rsidRPr="00217445" w:rsidRDefault="00DB1E50" w:rsidP="00DB1E50">
      <w:pPr>
        <w:pStyle w:val="NormalWeb"/>
        <w:spacing w:before="0" w:beforeAutospacing="0" w:after="0" w:afterAutospacing="0"/>
        <w:rPr>
          <w:rFonts w:ascii="Khmer OS Siemreap" w:hAnsi="Khmer OS Siemreap" w:cs="Khmer OS Siemreap"/>
          <w:color w:val="000000"/>
        </w:rPr>
      </w:pPr>
    </w:p>
    <w:p w14:paraId="25790B7E" w14:textId="36542771" w:rsidR="006A28FA" w:rsidRPr="00217445" w:rsidRDefault="009B4A71" w:rsidP="00DB1E50">
      <w:pPr>
        <w:pStyle w:val="Heading3"/>
        <w:spacing w:before="0"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ការផ្លាស់ប្តូរផែនការរបស់អ្នក</w:t>
      </w:r>
      <w:proofErr w:type="spellEnd"/>
    </w:p>
    <w:p w14:paraId="47AFC5BC" w14:textId="77777777" w:rsidR="00DB1E50" w:rsidRPr="00217445" w:rsidRDefault="00DB1E50" w:rsidP="00DB1E50">
      <w:pPr>
        <w:pStyle w:val="NormalWeb"/>
        <w:spacing w:before="0" w:beforeAutospacing="0" w:after="0" w:afterAutospacing="0"/>
        <w:rPr>
          <w:rFonts w:ascii="Khmer OS Siemreap" w:hAnsi="Khmer OS Siemreap" w:cs="Khmer OS Siemreap"/>
          <w:color w:val="000000" w:themeColor="accent6"/>
        </w:rPr>
      </w:pPr>
    </w:p>
    <w:p w14:paraId="4F1D0511" w14:textId="12612CA7" w:rsidR="001A2BCD" w:rsidRPr="00217445" w:rsidRDefault="009B4A71" w:rsidP="00DB1E50">
      <w:pPr>
        <w:pStyle w:val="NormalWeb"/>
        <w:spacing w:before="0" w:beforeAutospacing="0" w:after="0" w:afterAutospacing="0"/>
        <w:rPr>
          <w:rFonts w:ascii="Khmer OS Siemreap" w:hAnsi="Khmer OS Siemreap" w:cs="Khmer OS Siemreap"/>
          <w:color w:val="000000"/>
        </w:rPr>
      </w:pPr>
      <w:proofErr w:type="spellStart"/>
      <w:r w:rsidRPr="00217445">
        <w:rPr>
          <w:rFonts w:ascii="Khmer OS Siemreap" w:eastAsia="DaunPenh" w:hAnsi="Khmer OS Siemreap" w:cs="Khmer OS Siemreap"/>
          <w:color w:val="000000" w:themeColor="accent6"/>
        </w:rPr>
        <w:t>ប្រសិនបើអ្នកមានការផ្លាស់ប្ដូរនៅក្នុងជីវិតរបស់អ្នក</w:t>
      </w:r>
      <w:proofErr w:type="spellEnd"/>
      <w:r w:rsidRPr="00217445">
        <w:rPr>
          <w:rFonts w:ascii="Khmer OS Siemreap" w:hAnsi="Khmer OS Siemreap" w:cs="Khmer OS Siemreap"/>
          <w:color w:val="000000" w:themeColor="accent6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 w:themeColor="accent6"/>
        </w:rPr>
        <w:t>ដែលមានន័យថាអ្នកត្រូវការការគាំទ្រច្រើនឡើង</w:t>
      </w:r>
      <w:proofErr w:type="spellEnd"/>
      <w:r w:rsidRPr="00217445">
        <w:rPr>
          <w:rFonts w:ascii="Khmer OS Siemreap" w:hAnsi="Khmer OS Siemreap" w:cs="Khmer OS Siemreap"/>
          <w:color w:val="000000" w:themeColor="accent6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 w:themeColor="accent6"/>
        </w:rPr>
        <w:t>តិចជាង</w:t>
      </w:r>
      <w:proofErr w:type="spellEnd"/>
      <w:r w:rsidRPr="00217445">
        <w:rPr>
          <w:rFonts w:ascii="Khmer OS Siemreap" w:hAnsi="Khmer OS Siemreap" w:cs="Khmer OS Siemreap"/>
          <w:color w:val="000000" w:themeColor="accent6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 w:themeColor="accent6"/>
        </w:rPr>
        <w:t>ឬការគាំទ្រផ្សេង</w:t>
      </w:r>
      <w:proofErr w:type="spellEnd"/>
      <w:r w:rsidRPr="00217445">
        <w:rPr>
          <w:rFonts w:ascii="Khmer OS Siemreap" w:hAnsi="Khmer OS Siemreap" w:cs="Khmer OS Siemreap"/>
          <w:color w:val="000000" w:themeColor="accent6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  <w:color w:val="000000" w:themeColor="accent6"/>
        </w:rPr>
        <w:t>អ្នកអាចស្នើសុំផ្លាស់ប្ដូរផែនការរបស់អ្នកនៅពេលណាក៏បាន</w:t>
      </w:r>
      <w:proofErr w:type="spellEnd"/>
      <w:r w:rsidRPr="00217445">
        <w:rPr>
          <w:rFonts w:ascii="Khmer OS Siemreap" w:eastAsia="DaunPenh" w:hAnsi="Khmer OS Siemreap" w:cs="Khmer OS Siemreap"/>
          <w:color w:val="000000" w:themeColor="accent6"/>
        </w:rPr>
        <w:t>។</w:t>
      </w:r>
    </w:p>
    <w:p w14:paraId="034048FD" w14:textId="77777777" w:rsidR="00DB1E50" w:rsidRPr="00217445" w:rsidRDefault="00DB1E50" w:rsidP="00DB1E50">
      <w:pPr>
        <w:pStyle w:val="NormalWeb"/>
        <w:spacing w:before="0" w:beforeAutospacing="0" w:after="0" w:afterAutospacing="0"/>
        <w:rPr>
          <w:rFonts w:ascii="Khmer OS Siemreap" w:hAnsi="Khmer OS Siemreap" w:cs="Khmer OS Siemreap"/>
          <w:color w:val="000000" w:themeColor="accent6"/>
        </w:rPr>
      </w:pPr>
    </w:p>
    <w:p w14:paraId="3E740B4D" w14:textId="34FAB95E" w:rsidR="006A28FA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មានវិធីពីរយ៉ាងដើម្បីផ្លាស់ប្តូរផែនការរបស់អ្នក</w:t>
      </w:r>
      <w:proofErr w:type="spellEnd"/>
      <w:r w:rsidRPr="00217445">
        <w:rPr>
          <w:rFonts w:ascii="Khmer OS Siemreap" w:hAnsi="Khmer OS Siemreap" w:cs="Khmer OS Siemreap"/>
        </w:rPr>
        <w:t xml:space="preserve"> – </w:t>
      </w:r>
      <w:proofErr w:type="spellStart"/>
      <w:r w:rsidRPr="00217445">
        <w:rPr>
          <w:rFonts w:ascii="Khmer OS Siemreap" w:eastAsia="DaunPenh" w:hAnsi="Khmer OS Siemreap" w:cs="Khmer OS Siemreap"/>
        </w:rPr>
        <w:t>ការប្រែប្រួលផែនការ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ឬការវាយតម្លៃផែនការឡើង</w:t>
      </w:r>
      <w:proofErr w:type="spellEnd"/>
      <w:r w:rsidR="00DC4505">
        <w:rPr>
          <w:rFonts w:ascii="Khmer OS Siemreap" w:eastAsia="DaunPenh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វិញ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3162B705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01D18449" w14:textId="76EC9614" w:rsidR="4AC7C6E6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ការប្រែប្រួលផែនការ</w:t>
      </w:r>
      <w:proofErr w:type="spellEnd"/>
      <w:r w:rsidR="00F73600">
        <w:rPr>
          <w:rFonts w:ascii="Khmer OS Siemreap" w:eastAsia="DaunPenh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គឺជាការផ្លាស់ប្តូរ</w:t>
      </w:r>
      <w:proofErr w:type="spellEnd"/>
      <w:r w:rsidR="00E71AEE">
        <w:rPr>
          <w:rFonts w:ascii="Khmer OS Siemreap" w:eastAsia="DaunPenh" w:hAnsi="Khmer OS Siemreap" w:cs="Khmer OS Siemreap" w:hint="cs"/>
          <w:cs/>
          <w:lang w:bidi="km-KH"/>
        </w:rPr>
        <w:t>តិច</w:t>
      </w:r>
      <w:proofErr w:type="spellStart"/>
      <w:r w:rsidRPr="00217445">
        <w:rPr>
          <w:rFonts w:ascii="Khmer OS Siemreap" w:eastAsia="DaunPenh" w:hAnsi="Khmer OS Siemreap" w:cs="Khmer OS Siemreap"/>
        </w:rPr>
        <w:t>តូចមួយចំពោះផែនការបច្ចុប្បន្នរបស់អ្នក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ការវាយតម្លៃផែន</w:t>
      </w:r>
      <w:proofErr w:type="spellEnd"/>
      <w:r w:rsidR="00E71AEE">
        <w:rPr>
          <w:rFonts w:ascii="Khmer OS Siemreap" w:eastAsia="DaunPenh" w:hAnsi="Khmer OS Siemreap" w:cs="Khmer OS Siemreap" w:hint="cs"/>
          <w:cs/>
          <w:lang w:bidi="km-KH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ការឡើងវិញគឺនៅពេលដែលយើងជំនួសផែនការរបស់អ្នកដោយផែនការថ្មីមួយ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40B0ECA3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  <w:bookmarkStart w:id="2" w:name="_Toc122689911"/>
    </w:p>
    <w:p w14:paraId="0C0B3A2A" w14:textId="3AB2FCD4" w:rsidR="006863CB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r w:rsidRPr="004E4D38">
        <w:rPr>
          <w:rFonts w:cs="Arial"/>
        </w:rPr>
        <w:t>my NDIS contact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របស់អ្នក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អ្នកសម្របសម្រួលការគាំទ្រ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ឬគ្រូបង្វឹកស្តារនីតិសម្បទាអាចពន្យល់អំពី</w:t>
      </w:r>
      <w:proofErr w:type="spellEnd"/>
      <w:r w:rsidR="009F453F">
        <w:rPr>
          <w:rFonts w:ascii="Khmer OS Siemreap" w:eastAsia="DaunPenh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ព័ត៌មាន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217445">
        <w:rPr>
          <w:rFonts w:ascii="Khmer OS Siemreap" w:eastAsia="DaunPenh" w:hAnsi="Khmer OS Siemreap" w:cs="Khmer OS Siemreap"/>
        </w:rPr>
        <w:t>និងភស្តុតាងដែលយើងត្រូវការដើម្បីសម្រេចចិត្តអំពីការផ្លាស់ប្តូរផែនការរបស់អ្នក។</w:t>
      </w:r>
      <w:r w:rsidRPr="00217445">
        <w:rPr>
          <w:rFonts w:ascii="Khmer OS Siemreap" w:hAnsi="Khmer OS Siemreap" w:cs="Khmer OS Siemreap"/>
        </w:rPr>
        <w:t xml:space="preserve"> </w:t>
      </w:r>
    </w:p>
    <w:p w14:paraId="0D97E61A" w14:textId="77777777" w:rsidR="00DB1E50" w:rsidRPr="00217445" w:rsidRDefault="00DB1E50" w:rsidP="00DB1E50">
      <w:pPr>
        <w:spacing w:after="0" w:line="240" w:lineRule="auto"/>
        <w:rPr>
          <w:rStyle w:val="normaltextrun"/>
          <w:rFonts w:ascii="Khmer OS Siemreap" w:hAnsi="Khmer OS Siemreap" w:cs="Khmer OS Siemreap"/>
        </w:rPr>
      </w:pPr>
    </w:p>
    <w:p w14:paraId="3CFAE3C1" w14:textId="07147839" w:rsidR="006A28FA" w:rsidRPr="00217445" w:rsidRDefault="009B4A71" w:rsidP="00DB1E50">
      <w:pPr>
        <w:pStyle w:val="paragraph"/>
        <w:spacing w:before="0" w:beforeAutospacing="0" w:after="0" w:afterAutospacing="0"/>
        <w:rPr>
          <w:rFonts w:ascii="Khmer OS Siemreap" w:eastAsia="Arial" w:hAnsi="Khmer OS Siemreap" w:cs="Khmer OS Siemreap"/>
          <w:color w:val="000000" w:themeColor="accent6"/>
        </w:rPr>
      </w:pPr>
      <w:proofErr w:type="spellStart"/>
      <w:r w:rsidRPr="00217445">
        <w:rPr>
          <w:rFonts w:ascii="Khmer OS Siemreap" w:eastAsia="DaunPenh" w:hAnsi="Khmer OS Siemreap" w:cs="Khmer OS Siemreap"/>
        </w:rPr>
        <w:lastRenderedPageBreak/>
        <w:t>សម្រាប់ព័ត៌មានបន្ថែម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សូមចូលមើល</w:t>
      </w:r>
      <w:proofErr w:type="spellEnd"/>
      <w:r w:rsidR="00EF7F86">
        <w:rPr>
          <w:rFonts w:ascii="Khmer OS Siemreap" w:eastAsia="DaunPenh" w:hAnsi="Khmer OS Siemreap" w:cs="Khmer OS Siemreap" w:hint="cs"/>
          <w:cs/>
          <w:lang w:bidi="km-KH"/>
        </w:rPr>
        <w:t xml:space="preserve"> </w:t>
      </w:r>
      <w:hyperlink r:id="rId23" w:history="1">
        <w:proofErr w:type="spellStart"/>
        <w:r w:rsidR="60345260" w:rsidRPr="00217445">
          <w:rPr>
            <w:rStyle w:val="Hyperlink"/>
            <w:rFonts w:ascii="Khmer OS Siemreap" w:eastAsia="DaunPenh" w:hAnsi="Khmer OS Siemreap" w:cs="Khmer OS Siemreap"/>
          </w:rPr>
          <w:t>ការផ្លាស់ប្តូរផែនការរបស់អ្នក</w:t>
        </w:r>
        <w:proofErr w:type="spellEnd"/>
      </w:hyperlink>
      <w:r w:rsidR="597E2A31" w:rsidRPr="00217445">
        <w:rPr>
          <w:rFonts w:ascii="Khmer OS Siemreap" w:eastAsia="DaunPenh" w:hAnsi="Khmer OS Siemreap" w:cs="Khmer OS Siemreap"/>
          <w:color w:val="000000" w:themeColor="accent6"/>
        </w:rPr>
        <w:t>។</w:t>
      </w:r>
    </w:p>
    <w:p w14:paraId="4C90DBAE" w14:textId="77777777" w:rsidR="00DB1E50" w:rsidRPr="00217445" w:rsidRDefault="00DB1E50" w:rsidP="00DB1E50">
      <w:pPr>
        <w:pStyle w:val="paragraph"/>
        <w:spacing w:before="0" w:beforeAutospacing="0" w:after="0" w:afterAutospacing="0"/>
        <w:rPr>
          <w:rFonts w:ascii="Khmer OS Siemreap" w:eastAsia="Arial" w:hAnsi="Khmer OS Siemreap" w:cs="Khmer OS Siemreap"/>
        </w:rPr>
      </w:pPr>
    </w:p>
    <w:p w14:paraId="061F5B52" w14:textId="2FBD0CA6" w:rsidR="006A28FA" w:rsidRPr="00217445" w:rsidRDefault="009B4A71" w:rsidP="00DB1E50">
      <w:pPr>
        <w:pStyle w:val="Heading3"/>
        <w:spacing w:before="0"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អ្នកផ្តល់សេវារបស់ខ្ញុំ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</w:p>
    <w:p w14:paraId="20678AA2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170A883F" w14:textId="4337959F" w:rsidR="006A28FA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ផែនការ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ថ្មីរបស់អ្នកនឹងមិនមាន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hyperlink r:id="rId24" w:history="1">
        <w:proofErr w:type="spellStart"/>
        <w:r w:rsidRPr="00217445">
          <w:rPr>
            <w:rStyle w:val="Hyperlink"/>
            <w:rFonts w:ascii="Khmer OS Siemreap" w:eastAsia="DaunPenh" w:hAnsi="Khmer OS Siemreap" w:cs="Khmer OS Siemreap"/>
          </w:rPr>
          <w:t>ការកក់សេវាកម្ម</w:t>
        </w:r>
      </w:hyperlink>
      <w:r w:rsidRPr="00217445">
        <w:rPr>
          <w:rFonts w:ascii="Khmer OS Siemreap" w:eastAsia="DaunPenh" w:hAnsi="Khmer OS Siemreap" w:cs="Khmer OS Siemreap"/>
        </w:rPr>
        <w:t>ទេ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  <w:r w:rsidRPr="00217445">
        <w:rPr>
          <w:rFonts w:ascii="Khmer OS Siemreap" w:hAnsi="Khmer OS Siemreap" w:cs="Khmer OS Siemreap"/>
        </w:rPr>
        <w:t xml:space="preserve"> </w:t>
      </w:r>
    </w:p>
    <w:p w14:paraId="05636925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19D7A3EB" w14:textId="6B6A708E" w:rsidR="006A28FA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ប្រសិនបើអ្នកមានការផ្តល់មូលនិធិដែលគ្រប់គ្រងដោយ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NDIA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កន្លែងស្នាក់នៅឯកទេសសម្រាប់ជន</w:t>
      </w:r>
      <w:proofErr w:type="spellEnd"/>
      <w:r w:rsidR="00DF6A44">
        <w:rPr>
          <w:rFonts w:ascii="Khmer OS Siemreap" w:eastAsia="DaunPenh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ពិការ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ការគាំទ្រតាមលំនៅដ្ឋាន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និងការរស់នៅ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ឬការគាំទ្រអាកប្បកិរិយានៅក្នុងផែនការរបស់អ្នក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217445">
        <w:rPr>
          <w:rFonts w:ascii="Khmer OS Siemreap" w:eastAsia="DaunPenh" w:hAnsi="Khmer OS Siemreap" w:cs="Khmer OS Siemreap"/>
        </w:rPr>
        <w:t>អ្នកត្រូវប្រាប់យើងថាអ្នកផ្តល់សេវាកម្មមួយណាដែលផ្តល់ការគាំទ្ររបស់អ្នក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ដើម្បីឱ្យយើងអាចកត់ត្រា</w:t>
      </w:r>
      <w:proofErr w:type="spellEnd"/>
      <w:r w:rsidR="00DF6A44">
        <w:rPr>
          <w:rFonts w:ascii="Khmer OS Siemreap" w:eastAsia="DaunPenh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វានៅក្នុងផែនការរបស់អ្នក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  <w:r w:rsidRPr="00217445">
        <w:rPr>
          <w:rFonts w:ascii="Khmer OS Siemreap" w:hAnsi="Khmer OS Siemreap" w:cs="Khmer OS Siemreap"/>
        </w:rPr>
        <w:t xml:space="preserve"> </w:t>
      </w:r>
    </w:p>
    <w:p w14:paraId="498AA054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4A6E3671" w14:textId="446A94A3" w:rsidR="006A28FA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យើងហៅអ្នកផ្តល់សេវាដែលបានកត់ត្រានៅក្នុងផែនការរបស់អ្នកថា</w:t>
      </w:r>
      <w:proofErr w:type="spellEnd"/>
      <w:r w:rsidRPr="00217445">
        <w:rPr>
          <w:rFonts w:ascii="Khmer OS Siemreap" w:hAnsi="Khmer OS Siemreap" w:cs="Khmer OS Siemreap"/>
        </w:rPr>
        <w:t xml:space="preserve"> "</w:t>
      </w:r>
      <w:proofErr w:type="spellStart"/>
      <w:r w:rsidRPr="00217445">
        <w:rPr>
          <w:rFonts w:ascii="Khmer OS Siemreap" w:eastAsia="DaunPenh" w:hAnsi="Khmer OS Siemreap" w:cs="Khmer OS Siemreap"/>
        </w:rPr>
        <w:t>អ្នកផ្តល់សេវារបស់ខ្ញុំ</w:t>
      </w:r>
      <w:proofErr w:type="spellEnd"/>
      <w:r w:rsidRPr="00217445">
        <w:rPr>
          <w:rFonts w:ascii="Khmer OS Siemreap" w:hAnsi="Khmer OS Siemreap" w:cs="Khmer OS Siemreap"/>
        </w:rPr>
        <w:t>"</w:t>
      </w:r>
      <w:r w:rsidRPr="00217445">
        <w:rPr>
          <w:rFonts w:ascii="Khmer OS Siemreap" w:eastAsia="DaunPenh" w:hAnsi="Khmer OS Siemreap" w:cs="Khmer OS Siemreap"/>
        </w:rPr>
        <w:t>។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អ្នកផ្តល់សេវានៅក្នុងផែនការរបស់អ្នកអាចធ្វើការទាមទារទល់នឹងផែនការ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របស់អ្នក</w:t>
      </w:r>
      <w:proofErr w:type="spellEnd"/>
      <w:r w:rsidR="00C833CE">
        <w:rPr>
          <w:rFonts w:ascii="Khmer OS Siemreap" w:eastAsia="DaunPenh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នៅពេលពួកគេផ្តល់ការគាំទ្ររបស់អ្នក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3C7A47DF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7E235553" w14:textId="7E1351E8" w:rsidR="00147819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ការកត់ត្រាអ្នកផ្តល់សេវានៅក្នុងផែនការរបស់អ្នក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មានន័យថាយើងមិនចាំបាច់ពិនិត្យជាមួយអ្នក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មុនពេលយើងបង់ប្រាក់ឱ្យពួកគេទេ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03D2FB44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44470DF6" w14:textId="47D518EA" w:rsidR="00147819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អ្នកអាចធ្វើបច្ចុប្បន្នភាព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ឬផ្លាស់ប្តូរ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my</w:t>
      </w:r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providers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របស់អ្នក</w:t>
      </w:r>
      <w:proofErr w:type="spellEnd"/>
      <w:r w:rsidRPr="00217445">
        <w:rPr>
          <w:rFonts w:ascii="Khmer OS Siemreap" w:hAnsi="Khmer OS Siemreap" w:cs="Khmer OS Siemreap"/>
        </w:rPr>
        <w:t xml:space="preserve"> (</w:t>
      </w:r>
      <w:proofErr w:type="spellStart"/>
      <w:r w:rsidRPr="00217445">
        <w:rPr>
          <w:rFonts w:ascii="Khmer OS Siemreap" w:eastAsia="DaunPenh" w:hAnsi="Khmer OS Siemreap" w:cs="Khmer OS Siemreap"/>
        </w:rPr>
        <w:t>អ្នកផ្តល់សេវារបស់ខ្ញុំ</w:t>
      </w:r>
      <w:proofErr w:type="spellEnd"/>
      <w:r w:rsidRPr="00217445">
        <w:rPr>
          <w:rFonts w:ascii="Khmer OS Siemreap" w:hAnsi="Khmer OS Siemreap" w:cs="Khmer OS Siemreap"/>
        </w:rPr>
        <w:t xml:space="preserve">) </w:t>
      </w:r>
      <w:proofErr w:type="spellStart"/>
      <w:r w:rsidRPr="00217445">
        <w:rPr>
          <w:rFonts w:ascii="Khmer OS Siemreap" w:eastAsia="DaunPenh" w:hAnsi="Khmer OS Siemreap" w:cs="Khmer OS Siemreap"/>
        </w:rPr>
        <w:t>នៅពេលណា</w:t>
      </w:r>
      <w:proofErr w:type="spellEnd"/>
      <w:r w:rsidR="00C833CE">
        <w:rPr>
          <w:rFonts w:ascii="Khmer OS Siemreap" w:eastAsia="DaunPenh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ក៏បាន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1A5FA486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7B574681" w14:textId="3754DD3A" w:rsidR="00B079B0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សម្រាប់ព័ត៌មានបន្ថែម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សូមចូលមើល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hyperlink r:id="rId25" w:history="1">
        <w:r w:rsidRPr="004E4D38">
          <w:rPr>
            <w:rStyle w:val="Hyperlink"/>
            <w:rFonts w:cs="Arial"/>
          </w:rPr>
          <w:t>my providers</w:t>
        </w:r>
        <w:r w:rsidRPr="00217445">
          <w:rPr>
            <w:rStyle w:val="Hyperlink"/>
            <w:rFonts w:ascii="Khmer OS Siemreap" w:hAnsi="Khmer OS Siemreap" w:cs="Khmer OS Siemreap"/>
          </w:rPr>
          <w:t xml:space="preserve"> (</w:t>
        </w:r>
        <w:r w:rsidR="00EF7F86">
          <w:rPr>
            <w:rStyle w:val="Hyperlink"/>
            <w:rFonts w:ascii="Khmer OS Siemreap" w:hAnsi="Khmer OS Siemreap" w:cs="Khmer OS Siemreap" w:hint="cs"/>
            <w:cs/>
            <w:lang w:bidi="km-KH"/>
          </w:rPr>
          <w:t>អ្នក</w:t>
        </w:r>
        <w:proofErr w:type="spellStart"/>
        <w:r w:rsidRPr="00217445">
          <w:rPr>
            <w:rStyle w:val="Hyperlink"/>
            <w:rFonts w:ascii="Khmer OS Siemreap" w:eastAsia="DaunPenh" w:hAnsi="Khmer OS Siemreap" w:cs="Khmer OS Siemreap"/>
          </w:rPr>
          <w:t>ផ្តល់សេវារបស់ខ្ញុំ</w:t>
        </w:r>
        <w:proofErr w:type="spellEnd"/>
        <w:r w:rsidRPr="00217445">
          <w:rPr>
            <w:rStyle w:val="Hyperlink"/>
            <w:rFonts w:ascii="Khmer OS Siemreap" w:hAnsi="Khmer OS Siemreap" w:cs="Khmer OS Siemreap"/>
          </w:rPr>
          <w:t>)</w:t>
        </w:r>
      </w:hyperlink>
      <w:r w:rsidRPr="00CE3BC3">
        <w:rPr>
          <w:rFonts w:ascii="Khmer OS Siemreap" w:eastAsia="DaunPenh" w:hAnsi="Khmer OS Siemreap" w:cs="Khmer OS Siemreap"/>
        </w:rPr>
        <w:t>។</w:t>
      </w:r>
      <w:bookmarkEnd w:id="1"/>
      <w:bookmarkEnd w:id="2"/>
    </w:p>
    <w:p w14:paraId="66120086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  <w:b/>
          <w:bCs/>
        </w:rPr>
      </w:pPr>
    </w:p>
    <w:p w14:paraId="3BD2C7AE" w14:textId="6F77E827" w:rsidR="0E8CF8F7" w:rsidRPr="00217445" w:rsidRDefault="009B4A71" w:rsidP="00DB1E50">
      <w:pPr>
        <w:spacing w:after="0" w:line="240" w:lineRule="auto"/>
        <w:rPr>
          <w:rFonts w:ascii="Khmer OS Siemreap" w:hAnsi="Khmer OS Siemreap" w:cs="Khmer OS Siemreap"/>
          <w:b/>
          <w:bCs/>
        </w:rPr>
      </w:pPr>
      <w:proofErr w:type="spellStart"/>
      <w:r w:rsidRPr="00217445">
        <w:rPr>
          <w:rFonts w:ascii="Khmer OS Siemreap" w:eastAsia="DaunPenh" w:hAnsi="Khmer OS Siemreap" w:cs="Khmer OS Siemreap"/>
          <w:b/>
          <w:bCs/>
        </w:rPr>
        <w:t>ការទាក់ទង</w:t>
      </w:r>
      <w:proofErr w:type="spellEnd"/>
      <w:r w:rsidRPr="00217445">
        <w:rPr>
          <w:rFonts w:ascii="Khmer OS Siemreap" w:hAnsi="Khmer OS Siemreap" w:cs="Khmer OS Siemreap"/>
          <w:b/>
          <w:bCs/>
        </w:rPr>
        <w:t xml:space="preserve"> </w:t>
      </w:r>
      <w:r w:rsidRPr="004E4D38">
        <w:rPr>
          <w:rFonts w:cs="Arial"/>
          <w:b/>
          <w:bCs/>
        </w:rPr>
        <w:t>NDIS</w:t>
      </w:r>
    </w:p>
    <w:p w14:paraId="3555AF15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36618417" w14:textId="7F4FFC88" w:rsidR="4224DFFF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សម្រាប់អ្នកបកប្រែភាសាសរសេរ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ឬអ្នកបកប្រែផ្ទាល់មាត់ដោយឥតគិតថ្លៃ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សូមទូរសព្ទទៅលេខ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="004E4D38">
        <w:rPr>
          <w:rFonts w:ascii="Khmer OS Siemreap" w:hAnsi="Khmer OS Siemreap" w:cs="Khmer OS Siemreap"/>
        </w:rPr>
        <w:br/>
      </w:r>
      <w:r w:rsidRPr="004E4D38">
        <w:rPr>
          <w:rFonts w:cs="Arial"/>
        </w:rPr>
        <w:t>131 450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ហើយស្នើសុំនិយាយជាមួយ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eastAsia="DaunPenh" w:hAnsi="Khmer OS Siemreap" w:cs="Khmer OS Siemreap"/>
        </w:rPr>
        <w:t>។</w:t>
      </w:r>
    </w:p>
    <w:p w14:paraId="389C22A8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0BF40749" w14:textId="4C998550" w:rsidR="4224DFFF" w:rsidRPr="00217445" w:rsidRDefault="009B4A71" w:rsidP="00DB1E50">
      <w:pPr>
        <w:spacing w:after="0" w:line="240" w:lineRule="auto"/>
        <w:rPr>
          <w:rFonts w:ascii="Khmer OS Siemreap" w:hAnsi="Khmer OS Siemreap" w:cs="Khmer OS Siemreap"/>
        </w:rPr>
      </w:pPr>
      <w:r w:rsidRPr="004E4D38">
        <w:rPr>
          <w:rFonts w:cs="Arial"/>
        </w:rPr>
        <w:t>my</w:t>
      </w:r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contact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របស់អ្នក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ក៏អាចចាត់ចែងអ្នកបកប្រែផ្ទាល់មាត់ផងដែរនៅពេលពួកគេជួប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ឬនិយាយជាមួយអ្នក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</w:p>
    <w:p w14:paraId="3DA532E5" w14:textId="77777777" w:rsidR="00DB1E50" w:rsidRPr="00217445" w:rsidRDefault="00DB1E50" w:rsidP="00DB1E50">
      <w:pPr>
        <w:spacing w:after="0" w:line="240" w:lineRule="auto"/>
        <w:rPr>
          <w:rFonts w:ascii="Khmer OS Siemreap" w:hAnsi="Khmer OS Siemreap" w:cs="Khmer OS Siemreap"/>
        </w:rPr>
      </w:pPr>
    </w:p>
    <w:p w14:paraId="6E51706F" w14:textId="4A369C51" w:rsidR="1CA3BC53" w:rsidRPr="00217445" w:rsidRDefault="009B4A71" w:rsidP="00A36C62">
      <w:pPr>
        <w:spacing w:after="0" w:line="240" w:lineRule="auto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អ្នកផ្តល់សេវារបស់អ្នកក៏អាចចាត់ចែងអ្នកបកប្រែផ្ទាល់មាត់ផងដែរ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នៅពេលអ្នកជួប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ឬនិយាយជាមួយ</w:t>
      </w:r>
      <w:proofErr w:type="spellEnd"/>
      <w:r w:rsidR="00AB7C9C">
        <w:rPr>
          <w:rFonts w:ascii="Khmer OS Siemreap" w:eastAsia="DaunPenh" w:hAnsi="Khmer OS Siemreap" w:cs="Khmer OS Siemreap" w:hint="cs"/>
          <w:cs/>
          <w:lang w:bidi="km-KH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ពួកគេ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217445">
        <w:rPr>
          <w:rFonts w:ascii="Khmer OS Siemreap" w:eastAsia="DaunPenh" w:hAnsi="Khmer OS Siemreap" w:cs="Khmer OS Siemreap"/>
        </w:rPr>
        <w:t>។</w:t>
      </w:r>
      <w:r w:rsidRPr="00217445">
        <w:rPr>
          <w:rFonts w:ascii="Khmer OS Siemreap" w:hAnsi="Khmer OS Siemreap" w:cs="Khmer OS Siemreap"/>
        </w:rPr>
        <w:t xml:space="preserve"> </w:t>
      </w:r>
    </w:p>
    <w:p w14:paraId="194B25DB" w14:textId="77777777" w:rsidR="00A36C62" w:rsidRPr="00217445" w:rsidRDefault="00A36C62" w:rsidP="00A36C62">
      <w:pPr>
        <w:spacing w:after="0" w:line="240" w:lineRule="auto"/>
        <w:rPr>
          <w:rFonts w:ascii="Khmer OS Siemreap" w:hAnsi="Khmer OS Siemreap" w:cs="Khmer OS Siemreap"/>
        </w:rPr>
      </w:pPr>
    </w:p>
    <w:p w14:paraId="6EB7FAD0" w14:textId="1EE88BCC" w:rsidR="31977BCA" w:rsidRPr="00217445" w:rsidRDefault="009B4A71" w:rsidP="1CA3BC53">
      <w:pPr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អ្នកក៏អាចទៅកាន់ការិយាល័យ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និងស្នើសុំនិយាយជាមួយអ្នកបកប្រែផ្ទាល់មាត់បានផងដែរ</w:t>
      </w:r>
      <w:proofErr w:type="spellEnd"/>
      <w:r w:rsidRPr="00217445">
        <w:rPr>
          <w:rFonts w:ascii="Khmer OS Siemreap" w:eastAsia="DaunPenh" w:hAnsi="Khmer OS Siemreap" w:cs="Khmer OS Siemreap"/>
        </w:rPr>
        <w:t>។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រកមើលទីកន្លែងការិយាល័យ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r w:rsidRPr="004E4D38">
        <w:rPr>
          <w:rFonts w:cs="Arial"/>
        </w:rPr>
        <w:t>NDIS</w:t>
      </w:r>
      <w:r w:rsidRPr="00217445">
        <w:rPr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Fonts w:ascii="Khmer OS Siemreap" w:eastAsia="DaunPenh" w:hAnsi="Khmer OS Siemreap" w:cs="Khmer OS Siemreap"/>
        </w:rPr>
        <w:t>នៅជិតអ្នកបំផុតនៅលើ</w:t>
      </w:r>
      <w:proofErr w:type="spellEnd"/>
      <w:r w:rsidRPr="00217445">
        <w:rPr>
          <w:rFonts w:ascii="Khmer OS Siemreap" w:hAnsi="Khmer OS Siemreap" w:cs="Khmer OS Siemreap"/>
        </w:rPr>
        <w:t xml:space="preserve"> </w:t>
      </w:r>
      <w:hyperlink r:id="rId26" w:history="1">
        <w:proofErr w:type="spellStart"/>
        <w:r w:rsidR="761EC53D" w:rsidRPr="00217445">
          <w:rPr>
            <w:rStyle w:val="Hyperlink"/>
            <w:rFonts w:ascii="Khmer OS Siemreap" w:eastAsia="DaunPenh" w:hAnsi="Khmer OS Siemreap" w:cs="Khmer OS Siemreap"/>
          </w:rPr>
          <w:t>គេហទំព័រ</w:t>
        </w:r>
        <w:proofErr w:type="spellEnd"/>
        <w:r w:rsidR="761EC53D" w:rsidRPr="00217445">
          <w:rPr>
            <w:rStyle w:val="Hyperlink"/>
            <w:rFonts w:ascii="Khmer OS Siemreap" w:hAnsi="Khmer OS Siemreap" w:cs="Khmer OS Siemreap"/>
          </w:rPr>
          <w:t xml:space="preserve"> NDIS</w:t>
        </w:r>
      </w:hyperlink>
      <w:r w:rsidRPr="00217445">
        <w:rPr>
          <w:rFonts w:ascii="Khmer OS Siemreap" w:eastAsia="DaunPenh" w:hAnsi="Khmer OS Siemreap" w:cs="Khmer OS Siemreap"/>
        </w:rPr>
        <w:t>។</w:t>
      </w:r>
    </w:p>
    <w:p w14:paraId="5CAC70F1" w14:textId="77777777" w:rsidR="00FC3326" w:rsidRPr="00217445" w:rsidRDefault="009B4A71" w:rsidP="00FC3326">
      <w:pPr>
        <w:pStyle w:val="paragraph"/>
        <w:spacing w:before="0" w:beforeAutospacing="0" w:after="0" w:afterAutospacing="0"/>
        <w:textAlignment w:val="baseline"/>
        <w:rPr>
          <w:rFonts w:ascii="Khmer OS Siemreap" w:hAnsi="Khmer OS Siemreap" w:cs="Khmer OS Siemreap"/>
          <w:b/>
          <w:bCs/>
        </w:rPr>
      </w:pPr>
      <w:proofErr w:type="spellStart"/>
      <w:r w:rsidRPr="00217445">
        <w:rPr>
          <w:rStyle w:val="normaltextrun"/>
          <w:rFonts w:ascii="Khmer OS Siemreap" w:eastAsia="DaunPenh" w:hAnsi="Khmer OS Siemreap" w:cs="Khmer OS Siemreap"/>
          <w:b/>
          <w:bCs/>
        </w:rPr>
        <w:t>ងាយស្រួលអាន</w:t>
      </w:r>
      <w:proofErr w:type="spellEnd"/>
      <w:r w:rsidRPr="00217445">
        <w:rPr>
          <w:rStyle w:val="normaltextrun"/>
          <w:rFonts w:ascii="Khmer OS Siemreap" w:hAnsi="Khmer OS Siemreap" w:cs="Khmer OS Siemreap"/>
          <w:b/>
          <w:bCs/>
        </w:rPr>
        <w:t xml:space="preserve"> </w:t>
      </w:r>
      <w:r w:rsidRPr="001233DD">
        <w:rPr>
          <w:rStyle w:val="normaltextrun"/>
          <w:rFonts w:ascii="Arial" w:hAnsi="Arial" w:cs="Arial"/>
          <w:b/>
          <w:bCs/>
        </w:rPr>
        <w:t>(Easy Read)</w:t>
      </w:r>
      <w:r w:rsidRPr="00217445">
        <w:rPr>
          <w:rStyle w:val="normaltextrun"/>
          <w:rFonts w:ascii="Khmer OS Siemreap" w:hAnsi="Khmer OS Siemreap" w:cs="Khmer OS Siemreap"/>
          <w:b/>
          <w:bCs/>
        </w:rPr>
        <w:t> </w:t>
      </w:r>
    </w:p>
    <w:p w14:paraId="5E75C19D" w14:textId="5A47E64D" w:rsidR="00FC3326" w:rsidRPr="00217445" w:rsidRDefault="009B4A71" w:rsidP="00FC3326">
      <w:pPr>
        <w:pStyle w:val="paragraph"/>
        <w:spacing w:before="0" w:beforeAutospacing="0" w:after="0" w:afterAutospacing="0"/>
        <w:textAlignment w:val="baseline"/>
        <w:rPr>
          <w:rFonts w:ascii="Khmer OS Siemreap" w:hAnsi="Khmer OS Siemreap" w:cs="Khmer OS Siemreap"/>
        </w:rPr>
      </w:pPr>
      <w:proofErr w:type="spellStart"/>
      <w:r w:rsidRPr="00217445">
        <w:rPr>
          <w:rStyle w:val="normaltextrun"/>
          <w:rFonts w:ascii="Khmer OS Siemreap" w:eastAsia="DaunPenh" w:hAnsi="Khmer OS Siemreap" w:cs="Khmer OS Siemreap"/>
        </w:rPr>
        <w:t>ព័ត៌មានអំពី</w:t>
      </w:r>
      <w:proofErr w:type="spellEnd"/>
      <w:r w:rsidRPr="00217445">
        <w:rPr>
          <w:rStyle w:val="normaltextrun"/>
          <w:rFonts w:ascii="Khmer OS Siemreap" w:hAnsi="Khmer OS Siemreap" w:cs="Khmer OS Siemreap"/>
        </w:rPr>
        <w:t xml:space="preserve"> </w:t>
      </w:r>
      <w:r w:rsidRPr="004E4D38">
        <w:rPr>
          <w:rFonts w:ascii="Arial" w:hAnsi="Arial" w:cs="Arial"/>
          <w:lang w:val="en-US" w:eastAsia="ja-JP"/>
        </w:rPr>
        <w:t>NDIS</w:t>
      </w:r>
      <w:r w:rsidRPr="00217445">
        <w:rPr>
          <w:rStyle w:val="normaltextrun"/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Style w:val="normaltextrun"/>
          <w:rFonts w:ascii="Khmer OS Siemreap" w:eastAsia="DaunPenh" w:hAnsi="Khmer OS Siemreap" w:cs="Khmer OS Siemreap"/>
        </w:rPr>
        <w:t>ក៏ត្រូវបានបកប្រែជាសណ្ឋានងាយស្រួលអាន</w:t>
      </w:r>
      <w:proofErr w:type="spellEnd"/>
      <w:r w:rsidRPr="00217445">
        <w:rPr>
          <w:rStyle w:val="normaltextrun"/>
          <w:rFonts w:ascii="Khmer OS Siemreap" w:hAnsi="Khmer OS Siemreap" w:cs="Khmer OS Siemreap"/>
        </w:rPr>
        <w:t xml:space="preserve"> </w:t>
      </w:r>
      <w:r w:rsidRPr="004E4D38">
        <w:rPr>
          <w:rFonts w:ascii="Arial" w:hAnsi="Arial" w:cs="Arial"/>
          <w:lang w:val="en-US" w:eastAsia="ja-JP"/>
        </w:rPr>
        <w:t>(Easy Read)</w:t>
      </w:r>
      <w:r w:rsidRPr="00217445">
        <w:rPr>
          <w:rStyle w:val="normaltextrun"/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Style w:val="normaltextrun"/>
          <w:rFonts w:ascii="Khmer OS Siemreap" w:eastAsia="DaunPenh" w:hAnsi="Khmer OS Siemreap" w:cs="Khmer OS Siemreap"/>
        </w:rPr>
        <w:t>ផងដែរ</w:t>
      </w:r>
      <w:proofErr w:type="spellEnd"/>
      <w:proofErr w:type="gramStart"/>
      <w:r w:rsidRPr="00217445">
        <w:rPr>
          <w:rStyle w:val="normaltextrun"/>
          <w:rFonts w:ascii="Khmer OS Siemreap" w:eastAsia="DaunPenh" w:hAnsi="Khmer OS Siemreap" w:cs="Khmer OS Siemreap"/>
        </w:rPr>
        <w:t>។</w:t>
      </w:r>
      <w:r w:rsidRPr="00217445">
        <w:rPr>
          <w:rStyle w:val="normaltextrun"/>
        </w:rPr>
        <w:t> </w:t>
      </w:r>
      <w:r w:rsidR="003F65C2">
        <w:rPr>
          <w:rStyle w:val="normaltextrun"/>
        </w:rPr>
        <w:t xml:space="preserve"> </w:t>
      </w:r>
      <w:proofErr w:type="spellStart"/>
      <w:r w:rsidRPr="00217445">
        <w:rPr>
          <w:rStyle w:val="normaltextrun"/>
          <w:rFonts w:ascii="Khmer OS Siemreap" w:eastAsia="DaunPenh" w:hAnsi="Khmer OS Siemreap" w:cs="Khmer OS Siemreap"/>
        </w:rPr>
        <w:t>មនុស្សជាច្រើនយល់ថាមាតិកាងាយស្រួលអានមានប្រយោជន</w:t>
      </w:r>
      <w:proofErr w:type="spellEnd"/>
      <w:r w:rsidRPr="00217445">
        <w:rPr>
          <w:rStyle w:val="normaltextrun"/>
          <w:rFonts w:ascii="Khmer OS Siemreap" w:eastAsia="DaunPenh" w:hAnsi="Khmer OS Siemreap" w:cs="Khmer OS Siemreap"/>
        </w:rPr>
        <w:t>៍</w:t>
      </w:r>
      <w:proofErr w:type="gramEnd"/>
      <w:r w:rsidRPr="00217445">
        <w:rPr>
          <w:rStyle w:val="normaltextrun"/>
          <w:rFonts w:ascii="Khmer OS Siemreap" w:hAnsi="Khmer OS Siemreap" w:cs="Khmer OS Siemreap"/>
        </w:rPr>
        <w:t xml:space="preserve"> </w:t>
      </w:r>
      <w:proofErr w:type="spellStart"/>
      <w:r w:rsidRPr="00217445">
        <w:rPr>
          <w:rStyle w:val="normaltextrun"/>
          <w:rFonts w:ascii="Khmer OS Siemreap" w:eastAsia="DaunPenh" w:hAnsi="Khmer OS Siemreap" w:cs="Khmer OS Siemreap"/>
        </w:rPr>
        <w:t>រួមទាំងអ្នកដែលពិបាកអាន</w:t>
      </w:r>
      <w:proofErr w:type="spellEnd"/>
      <w:r w:rsidR="003F65C2">
        <w:rPr>
          <w:rStyle w:val="normaltextrun"/>
          <w:rFonts w:ascii="Khmer OS Siemreap" w:eastAsia="DaunPenh" w:hAnsi="Khmer OS Siemreap" w:cs="Khmer OS Siemreap"/>
        </w:rPr>
        <w:t xml:space="preserve"> </w:t>
      </w:r>
      <w:proofErr w:type="spellStart"/>
      <w:r w:rsidRPr="00217445">
        <w:rPr>
          <w:rStyle w:val="normaltextrun"/>
          <w:rFonts w:ascii="Khmer OS Siemreap" w:eastAsia="DaunPenh" w:hAnsi="Khmer OS Siemreap" w:cs="Khmer OS Siemreap"/>
        </w:rPr>
        <w:t>ភាសាអង់គ្លេសផងដែរ</w:t>
      </w:r>
      <w:proofErr w:type="spellEnd"/>
      <w:r w:rsidRPr="00217445">
        <w:rPr>
          <w:rStyle w:val="normaltextrun"/>
          <w:rFonts w:ascii="Khmer OS Siemreap" w:eastAsia="DaunPenh" w:hAnsi="Khmer OS Siemreap" w:cs="Khmer OS Siemreap"/>
        </w:rPr>
        <w:t>។</w:t>
      </w:r>
      <w:r w:rsidRPr="00217445">
        <w:rPr>
          <w:rStyle w:val="normaltextrun"/>
        </w:rPr>
        <w:t> </w:t>
      </w:r>
      <w:r w:rsidRPr="00217445">
        <w:rPr>
          <w:rStyle w:val="normaltextrun"/>
          <w:rFonts w:ascii="Khmer OS Siemreap" w:hAnsi="Khmer OS Siemreap" w:cs="Khmer OS Siemreap"/>
        </w:rPr>
        <w:t> </w:t>
      </w:r>
    </w:p>
    <w:p w14:paraId="7344E7B2" w14:textId="77777777" w:rsidR="002A3350" w:rsidRPr="00217445" w:rsidRDefault="002A3350" w:rsidP="002A3350">
      <w:pPr>
        <w:pStyle w:val="paragraph"/>
        <w:spacing w:before="0" w:beforeAutospacing="0" w:after="0" w:afterAutospacing="0"/>
        <w:textAlignment w:val="baseline"/>
        <w:rPr>
          <w:rFonts w:ascii="Khmer OS Siemreap" w:hAnsi="Khmer OS Siemreap" w:cs="Khmer OS Siemreap"/>
        </w:rPr>
      </w:pPr>
    </w:p>
    <w:p w14:paraId="66918BBC" w14:textId="54F9ED08" w:rsidR="00FC3326" w:rsidRPr="00217445" w:rsidRDefault="009B4A71" w:rsidP="00A11A09">
      <w:pPr>
        <w:pStyle w:val="paragraph"/>
        <w:spacing w:before="0" w:beforeAutospacing="0" w:after="0" w:afterAutospacing="0"/>
        <w:textAlignment w:val="baseline"/>
        <w:rPr>
          <w:rFonts w:ascii="Khmer OS Siemreap" w:hAnsi="Khmer OS Siemreap" w:cs="Khmer OS Siemreap"/>
        </w:rPr>
      </w:pPr>
      <w:proofErr w:type="spellStart"/>
      <w:r w:rsidRPr="00217445">
        <w:rPr>
          <w:rFonts w:ascii="Khmer OS Siemreap" w:eastAsia="DaunPenh" w:hAnsi="Khmer OS Siemreap" w:cs="Khmer OS Siemreap"/>
        </w:rPr>
        <w:t>សូមចូលទៅកាន</w:t>
      </w:r>
      <w:proofErr w:type="spellEnd"/>
      <w:r w:rsidRPr="00217445">
        <w:rPr>
          <w:rFonts w:ascii="Khmer OS Siemreap" w:eastAsia="DaunPenh" w:hAnsi="Khmer OS Siemreap" w:cs="Khmer OS Siemreap"/>
        </w:rPr>
        <w:t>់</w:t>
      </w:r>
      <w:r w:rsidRPr="00217445">
        <w:rPr>
          <w:rFonts w:ascii="Khmer OS Siemreap" w:hAnsi="Khmer OS Siemreap" w:cs="Khmer OS Siemreap"/>
        </w:rPr>
        <w:t xml:space="preserve"> </w:t>
      </w:r>
      <w:hyperlink r:id="rId27" w:history="1">
        <w:proofErr w:type="spellStart"/>
        <w:r w:rsidRPr="00217445">
          <w:rPr>
            <w:rStyle w:val="Hyperlink"/>
            <w:rFonts w:ascii="Khmer OS Siemreap" w:eastAsia="DaunPenh" w:hAnsi="Khmer OS Siemreap" w:cs="Khmer OS Siemreap"/>
          </w:rPr>
          <w:t>ទំព័រកូនសៀវភៅ</w:t>
        </w:r>
        <w:proofErr w:type="spellEnd"/>
        <w:r w:rsidRPr="00217445">
          <w:rPr>
            <w:rStyle w:val="Hyperlink"/>
            <w:rFonts w:ascii="Khmer OS Siemreap" w:hAnsi="Khmer OS Siemreap" w:cs="Khmer OS Siemreap"/>
          </w:rPr>
          <w:t xml:space="preserve"> </w:t>
        </w:r>
        <w:proofErr w:type="spellStart"/>
        <w:r w:rsidRPr="00217445">
          <w:rPr>
            <w:rStyle w:val="Hyperlink"/>
            <w:rFonts w:ascii="Khmer OS Siemreap" w:eastAsia="DaunPenh" w:hAnsi="Khmer OS Siemreap" w:cs="Khmer OS Siemreap"/>
          </w:rPr>
          <w:t>និងសន្លឹកព័ត៌មានស្ដីពី</w:t>
        </w:r>
        <w:proofErr w:type="spellEnd"/>
        <w:r w:rsidRPr="00217445">
          <w:rPr>
            <w:rStyle w:val="Hyperlink"/>
            <w:rFonts w:ascii="Khmer OS Siemreap" w:hAnsi="Khmer OS Siemreap" w:cs="Khmer OS Siemreap"/>
          </w:rPr>
          <w:t xml:space="preserve"> </w:t>
        </w:r>
        <w:r w:rsidRPr="001233DD">
          <w:rPr>
            <w:rStyle w:val="Hyperlink"/>
            <w:rFonts w:ascii="Arial" w:hAnsi="Arial" w:cs="Arial"/>
          </w:rPr>
          <w:t>NDIS</w:t>
        </w:r>
        <w:r w:rsidRPr="00217445">
          <w:rPr>
            <w:rStyle w:val="Hyperlink"/>
            <w:rFonts w:ascii="Khmer OS Siemreap" w:hAnsi="Khmer OS Siemreap" w:cs="Khmer OS Siemreap"/>
          </w:rPr>
          <w:t xml:space="preserve"> </w:t>
        </w:r>
        <w:proofErr w:type="spellStart"/>
        <w:r w:rsidRPr="00217445">
          <w:rPr>
            <w:rStyle w:val="Hyperlink"/>
            <w:rFonts w:ascii="Khmer OS Siemreap" w:eastAsia="DaunPenh" w:hAnsi="Khmer OS Siemreap" w:cs="Khmer OS Siemreap"/>
          </w:rPr>
          <w:t>ដើម្បីមើលមាតិកាក្នុងសណ្ឋាន</w:t>
        </w:r>
        <w:proofErr w:type="spellEnd"/>
        <w:r w:rsidR="003F65C2">
          <w:rPr>
            <w:rStyle w:val="Hyperlink"/>
            <w:rFonts w:ascii="Khmer OS Siemreap" w:eastAsia="DaunPenh" w:hAnsi="Khmer OS Siemreap" w:cs="Khmer OS Siemreap"/>
          </w:rPr>
          <w:t xml:space="preserve"> </w:t>
        </w:r>
        <w:proofErr w:type="spellStart"/>
        <w:r w:rsidRPr="00217445">
          <w:rPr>
            <w:rStyle w:val="Hyperlink"/>
            <w:rFonts w:ascii="Khmer OS Siemreap" w:eastAsia="DaunPenh" w:hAnsi="Khmer OS Siemreap" w:cs="Khmer OS Siemreap"/>
          </w:rPr>
          <w:t>ងាយស្រួលអាន</w:t>
        </w:r>
        <w:proofErr w:type="spellEnd"/>
        <w:r w:rsidRPr="00217445">
          <w:rPr>
            <w:rStyle w:val="Hyperlink"/>
            <w:rFonts w:ascii="Khmer OS Siemreap" w:hAnsi="Khmer OS Siemreap" w:cs="Khmer OS Siemreap"/>
          </w:rPr>
          <w:t xml:space="preserve"> </w:t>
        </w:r>
        <w:r w:rsidRPr="001233DD">
          <w:rPr>
            <w:rStyle w:val="Hyperlink"/>
            <w:rFonts w:ascii="Arial" w:hAnsi="Arial" w:cs="Arial"/>
          </w:rPr>
          <w:t>(Easy Read)</w:t>
        </w:r>
      </w:hyperlink>
      <w:r w:rsidR="00FF601C" w:rsidRPr="00217445">
        <w:rPr>
          <w:rFonts w:ascii="Khmer OS Siemreap" w:eastAsia="DaunPenh" w:hAnsi="Khmer OS Siemreap" w:cs="Khmer OS Siemreap"/>
        </w:rPr>
        <w:t>។</w:t>
      </w:r>
    </w:p>
    <w:p w14:paraId="457AA8E8" w14:textId="30C464EF" w:rsidR="7596804F" w:rsidRPr="00217445" w:rsidRDefault="7596804F" w:rsidP="7596804F">
      <w:pPr>
        <w:rPr>
          <w:rFonts w:ascii="Khmer OS Siemreap" w:hAnsi="Khmer OS Siemreap" w:cs="Khmer OS Siemreap"/>
        </w:rPr>
      </w:pPr>
    </w:p>
    <w:sectPr w:rsidR="7596804F" w:rsidRPr="00217445" w:rsidSect="00383F2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D142" w14:textId="77777777" w:rsidR="00383F24" w:rsidRDefault="00383F24">
      <w:pPr>
        <w:spacing w:after="0" w:line="240" w:lineRule="auto"/>
      </w:pPr>
      <w:r>
        <w:separator/>
      </w:r>
    </w:p>
  </w:endnote>
  <w:endnote w:type="continuationSeparator" w:id="0">
    <w:p w14:paraId="371CE5A8" w14:textId="77777777" w:rsidR="00383F24" w:rsidRDefault="0038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  <w:embedRegular r:id="rId1" w:fontKey="{C439B952-58EF-42F3-B23A-46AB7D0C1CFD}"/>
    <w:embedBold r:id="rId2" w:fontKey="{10621974-045E-448C-AD10-7BF7BEEC8477}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Khmer UI">
    <w:charset w:val="00"/>
    <w:family w:val="swiss"/>
    <w:pitch w:val="variable"/>
    <w:sig w:usb0="80000003" w:usb1="00000000" w:usb2="00010000" w:usb3="00000000" w:csb0="00000001" w:csb1="00000000"/>
    <w:embedBold r:id="rId3" w:subsetted="1" w:fontKey="{33C23DC3-F0B8-4F49-98D5-DAF6DE3C5D2B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2BDF" w14:textId="77777777" w:rsidR="002B27DE" w:rsidRDefault="009B4A71" w:rsidP="00E41E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D5DBCF7" w14:textId="77777777" w:rsidR="008D4B76" w:rsidRDefault="008D4B76" w:rsidP="002B27DE">
    <w:pPr>
      <w:pStyle w:val="Footer"/>
      <w:ind w:right="360"/>
    </w:pPr>
  </w:p>
  <w:p w14:paraId="502716FD" w14:textId="77777777" w:rsidR="00AA6762" w:rsidRDefault="00AA6762" w:rsidP="00863C7F"/>
  <w:p w14:paraId="06A9B7CA" w14:textId="77777777" w:rsidR="00AA6762" w:rsidRDefault="00AA6762" w:rsidP="00863C7F"/>
  <w:p w14:paraId="37FC659F" w14:textId="77777777" w:rsidR="00A71751" w:rsidRDefault="00A71751" w:rsidP="00863C7F"/>
  <w:p w14:paraId="68D3692A" w14:textId="77777777" w:rsidR="00A71751" w:rsidRDefault="00A71751" w:rsidP="00863C7F"/>
  <w:p w14:paraId="11765963" w14:textId="77777777" w:rsidR="00A71751" w:rsidRDefault="00A71751" w:rsidP="00863C7F"/>
  <w:p w14:paraId="044FD860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Content>
      <w:p w14:paraId="76CB1F73" w14:textId="77777777" w:rsidR="002B27DE" w:rsidRPr="000F7A68" w:rsidRDefault="009B4A71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0F7A68">
          <w:rPr>
            <w:rStyle w:val="PageNumber"/>
            <w:b/>
            <w:bCs/>
            <w:color w:val="6B2876" w:themeColor="text2"/>
          </w:rPr>
          <w:fldChar w:fldCharType="begin"/>
        </w:r>
        <w:r w:rsidRPr="000F7A68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0F7A68">
          <w:rPr>
            <w:rStyle w:val="PageNumber"/>
            <w:b/>
            <w:bCs/>
            <w:color w:val="6B2876" w:themeColor="text2"/>
          </w:rPr>
          <w:fldChar w:fldCharType="separate"/>
        </w:r>
        <w:r w:rsidR="009725E9">
          <w:rPr>
            <w:rStyle w:val="PageNumber"/>
            <w:b/>
            <w:bCs/>
            <w:noProof/>
            <w:color w:val="6B2876" w:themeColor="text2"/>
          </w:rPr>
          <w:t>8</w:t>
        </w:r>
        <w:r w:rsidRPr="000F7A68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69827B62" w14:textId="1E763683" w:rsidR="00285DEE" w:rsidRPr="000F7A68" w:rsidRDefault="009B4A71" w:rsidP="002B27DE">
    <w:pPr>
      <w:pStyle w:val="Header"/>
      <w:ind w:right="360"/>
    </w:pPr>
    <w:r w:rsidRPr="000F7A68">
      <w:t>OFFICIAL</w:t>
    </w:r>
  </w:p>
  <w:p w14:paraId="4DC43B23" w14:textId="77777777" w:rsidR="00A71751" w:rsidRPr="000F7A68" w:rsidRDefault="009B4A71" w:rsidP="00285DEE">
    <w:pPr>
      <w:pStyle w:val="Header"/>
      <w:jc w:val="left"/>
      <w:rPr>
        <w:color w:val="6B2876" w:themeColor="text2"/>
      </w:rPr>
    </w:pPr>
    <w:r w:rsidRPr="000F7A68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031B" w14:textId="2A9821B7" w:rsidR="00285DEE" w:rsidRPr="000F7A68" w:rsidRDefault="009B4A71" w:rsidP="00285DEE">
    <w:pPr>
      <w:pStyle w:val="Header"/>
    </w:pPr>
    <w:r w:rsidRPr="000F7A68">
      <w:t>OFFICIAL</w:t>
    </w:r>
  </w:p>
  <w:p w14:paraId="1FED0425" w14:textId="77777777" w:rsidR="00285DEE" w:rsidRPr="000F7A68" w:rsidRDefault="009B4A71" w:rsidP="003E6A14">
    <w:pPr>
      <w:pStyle w:val="Header"/>
      <w:jc w:val="left"/>
      <w:rPr>
        <w:color w:val="6B2876" w:themeColor="text2"/>
      </w:rPr>
    </w:pPr>
    <w:r w:rsidRPr="000F7A68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C71C" w14:textId="77777777" w:rsidR="00383F24" w:rsidRDefault="00383F24">
      <w:pPr>
        <w:spacing w:after="0" w:line="240" w:lineRule="auto"/>
      </w:pPr>
      <w:r>
        <w:separator/>
      </w:r>
    </w:p>
  </w:footnote>
  <w:footnote w:type="continuationSeparator" w:id="0">
    <w:p w14:paraId="7083EC1E" w14:textId="77777777" w:rsidR="00383F24" w:rsidRDefault="0038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D25A" w14:textId="77777777" w:rsidR="008D4B76" w:rsidRDefault="008D4B76" w:rsidP="00863C7F">
    <w:pPr>
      <w:pStyle w:val="Header"/>
    </w:pPr>
  </w:p>
  <w:p w14:paraId="5A537992" w14:textId="77777777" w:rsidR="00AA6762" w:rsidRDefault="00AA6762" w:rsidP="00863C7F"/>
  <w:p w14:paraId="4F6BBCB1" w14:textId="77777777" w:rsidR="00AA6762" w:rsidRDefault="00AA6762" w:rsidP="00863C7F"/>
  <w:p w14:paraId="7332B1C2" w14:textId="77777777" w:rsidR="00A71751" w:rsidRDefault="00A71751" w:rsidP="00863C7F"/>
  <w:p w14:paraId="7ADA490C" w14:textId="77777777" w:rsidR="00A71751" w:rsidRDefault="00A71751" w:rsidP="00863C7F"/>
  <w:p w14:paraId="23314F04" w14:textId="77777777" w:rsidR="00A71751" w:rsidRDefault="00A71751" w:rsidP="00863C7F"/>
  <w:p w14:paraId="35B11775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166A" w14:textId="6944C294" w:rsidR="00A71751" w:rsidRPr="000F7A68" w:rsidRDefault="009B4A71" w:rsidP="001B5EC7">
    <w:pPr>
      <w:pStyle w:val="Header"/>
    </w:pPr>
    <w:r w:rsidRPr="000F7A6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7708A" wp14:editId="3E051881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E6485" id="Rectangle 1" o:spid="_x0000_s1026" alt="&quot;&quot;" style="position:absolute;margin-left:-1in;margin-top:-38.6pt;width:595.3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" fillcolor="#6b2876 [3215]" stroked="f" strokeweight="1pt"/>
          </w:pict>
        </mc:Fallback>
      </mc:AlternateContent>
    </w:r>
    <w:r w:rsidR="00C27827" w:rsidRPr="000F7A68"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E0E3" w14:textId="29C0726F" w:rsidR="003E6A14" w:rsidRPr="000F7A68" w:rsidRDefault="009B4A71" w:rsidP="003E6A14">
    <w:pPr>
      <w:pStyle w:val="Header"/>
      <w:rPr>
        <w:noProof/>
        <w:color w:val="F9F9F9" w:themeColor="background1"/>
      </w:rPr>
    </w:pPr>
    <w:r w:rsidRPr="000F7A6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5A0DFD" wp14:editId="383BAAF5">
              <wp:simplePos x="0" y="0"/>
              <wp:positionH relativeFrom="margin">
                <wp:posOffset>-914400</wp:posOffset>
              </wp:positionH>
              <wp:positionV relativeFrom="margin">
                <wp:posOffset>-1413510</wp:posOffset>
              </wp:positionV>
              <wp:extent cx="7559675" cy="10688320"/>
              <wp:effectExtent l="0" t="0" r="3175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C7A6D" id="Rectangle 7" o:spid="_x0000_s1026" alt="&quot;&quot;" style="position:absolute;margin-left:-1in;margin-top:-111.3pt;width:595.25pt;height:8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/9oACAECAAEFAeS58Xfk1fF35NXxd+TV8Xfk1fF35NXxd+TV8Xfj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uLyCuMKgaLzg8VtJgq/2tUKtSi/+f8A/wD5&#10;/wD/APn/AP8A/pFX/9oACAEBAAEFAeS7pD/vvk16Q/775NekP+++TXpD/vvk16Q/775NekP+++TX&#10;pD/vvj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U3TCpumFTdMKm6YVN0wqbphU3TCpumFTdMKm6YVN0wqbphU&#10;3TCpumFTdMKm6YVN0wqbphU3TCpumFTdMKm6YVN0wqbphU3TCpumFTdMKm6YVN0wqbphU3TCpumF&#10;TdMKm6YVN0wqbphU3TCpumFTdMKm6YVN0wqbphU3TCpumFTdMKm6YVN0wqbphU3TCpumFTdMKm6Y&#10;VN0wqbphU3TCpumFTdMKm6YVN0wqbphU3TCpumFTdMKm6YVN0wqbphU3TCpumFTdMKm6YV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ku3TCyXX7/8AxWS7HO4nqCyBg5j1lVLNAA1Bd9znaST/AK//AP8A1/8A/wDr/wD/APsir//a&#10;AAgBAwIGPwHEudzaxibO5tYxNnc2sYmzubWMTZ3NrGJs7m1jE2dzax+B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" stroked="f" strokeweight="1pt">
              <v:fill r:id="rId2" o:title="" recolor="t" rotate="t" type="frame"/>
              <v:textbox inset="2.5mm"/>
              <w10:wrap anchorx="margin" anchory="margin"/>
            </v:rect>
          </w:pict>
        </mc:Fallback>
      </mc:AlternateContent>
    </w:r>
    <w:r w:rsidR="00F34F32" w:rsidRPr="000F7A68">
      <w:rPr>
        <w:color w:val="F9F9F9" w:themeColor="background1"/>
      </w:rPr>
      <w:t xml:space="preserve"> </w:t>
    </w:r>
    <w:r w:rsidR="001B5EC7" w:rsidRPr="000F7A68">
      <w:rPr>
        <w:color w:val="F9F9F9" w:themeColor="background1"/>
      </w:rPr>
      <w:t xml:space="preserve">OFFICIAL </w:t>
    </w:r>
  </w:p>
  <w:p w14:paraId="3E6C36D4" w14:textId="5F737D86" w:rsidR="003E6A14" w:rsidRPr="000F7A68" w:rsidRDefault="009B4A71" w:rsidP="003E6A14">
    <w:pPr>
      <w:pStyle w:val="Header"/>
      <w:jc w:val="right"/>
      <w:rPr>
        <w:noProof/>
        <w:color w:val="F9F9F9" w:themeColor="background1"/>
        <w:sz w:val="20"/>
        <w:szCs w:val="20"/>
      </w:rPr>
    </w:pPr>
    <w:r w:rsidRPr="000F7A68">
      <w:rPr>
        <w:noProof/>
        <w:color w:val="F9F9F9" w:themeColor="background1"/>
        <w:sz w:val="20"/>
        <w:szCs w:val="20"/>
      </w:rPr>
      <w:t xml:space="preserve">Khmer </w:t>
    </w:r>
    <w:r w:rsidRPr="000F7A68">
      <w:rPr>
        <w:rFonts w:ascii="Khmer UI" w:hAnsi="Khmer UI" w:cs="Khmer UI"/>
        <w:noProof/>
        <w:color w:val="F9F9F9" w:themeColor="background1"/>
        <w:sz w:val="20"/>
        <w:szCs w:val="20"/>
      </w:rPr>
      <w:t xml:space="preserve">| </w:t>
    </w:r>
    <w:r w:rsidRPr="00DB0855">
      <w:rPr>
        <w:rFonts w:ascii="Khmer OS Siemreap" w:eastAsia="DaunPenh" w:hAnsi="Khmer OS Siemreap" w:cs="Khmer OS Siemreap"/>
        <w:noProof/>
        <w:color w:val="F9F9F9" w:themeColor="background1"/>
        <w:sz w:val="20"/>
        <w:szCs w:val="20"/>
      </w:rPr>
      <w:t>ភាសាខ្មែរ</w:t>
    </w:r>
    <w:r w:rsidRPr="00DB0855">
      <w:rPr>
        <w:rFonts w:ascii="Khmer OS Siemreap" w:hAnsi="Khmer OS Siemreap" w:cs="Khmer OS Siemreap"/>
        <w:noProof/>
        <w:color w:val="F9F9F9" w:themeColor="background1"/>
        <w:sz w:val="20"/>
        <w:szCs w:val="20"/>
      </w:rPr>
      <w:t xml:space="preserve"> </w:t>
    </w:r>
    <w:r w:rsidR="000F7A68">
      <w:rPr>
        <w:noProof/>
        <w:color w:val="F9F9F9" w:themeColor="background1"/>
        <w:sz w:val="20"/>
        <w:szCs w:val="20"/>
      </w:rPr>
      <w:br/>
    </w:r>
    <w:r w:rsidRPr="000F7A68">
      <w:rPr>
        <w:noProof/>
        <w:color w:val="F9F9F9" w:themeColor="background1"/>
        <w:sz w:val="20"/>
        <w:szCs w:val="20"/>
      </w:rPr>
      <w:t>Improvements to the NDIS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5F1"/>
    <w:multiLevelType w:val="hybridMultilevel"/>
    <w:tmpl w:val="AE381EBE"/>
    <w:lvl w:ilvl="0" w:tplc="67AE11D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A5484A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F764C4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E2C38F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910758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E14D72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39E7E3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D300DE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D4C18A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8D5421"/>
    <w:multiLevelType w:val="hybridMultilevel"/>
    <w:tmpl w:val="A4CCBDF6"/>
    <w:lvl w:ilvl="0" w:tplc="1ECCEF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F4D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80B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86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8D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27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02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80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41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A761"/>
    <w:multiLevelType w:val="hybridMultilevel"/>
    <w:tmpl w:val="0212B338"/>
    <w:lvl w:ilvl="0" w:tplc="465808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CA4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8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EF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8E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4A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4D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2D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4C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83AD"/>
    <w:multiLevelType w:val="hybridMultilevel"/>
    <w:tmpl w:val="85520EE2"/>
    <w:lvl w:ilvl="0" w:tplc="C554C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C0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8F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A9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00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C3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81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29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00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4D3B"/>
    <w:multiLevelType w:val="hybridMultilevel"/>
    <w:tmpl w:val="904C352C"/>
    <w:lvl w:ilvl="0" w:tplc="FC561914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9A206A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C6E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4B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282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C0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09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4E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82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8270"/>
    <w:multiLevelType w:val="hybridMultilevel"/>
    <w:tmpl w:val="23389C78"/>
    <w:lvl w:ilvl="0" w:tplc="E058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A2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90C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8E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8F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AED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EE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69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D9D14"/>
    <w:multiLevelType w:val="hybridMultilevel"/>
    <w:tmpl w:val="DEC4C680"/>
    <w:lvl w:ilvl="0" w:tplc="C92C2F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B63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981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CD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C6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8D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2E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E8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CD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E0A3"/>
    <w:multiLevelType w:val="hybridMultilevel"/>
    <w:tmpl w:val="80640EB6"/>
    <w:lvl w:ilvl="0" w:tplc="7DF496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C09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A3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25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23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C2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48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A4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EA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055FF"/>
    <w:multiLevelType w:val="hybridMultilevel"/>
    <w:tmpl w:val="A0848650"/>
    <w:lvl w:ilvl="0" w:tplc="7F30E972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798EC078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4C2E08BE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B71C605A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B54259DA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8498347C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D97ADBE2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136E72E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5A4EBD98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0" w15:restartNumberingAfterBreak="0">
    <w:nsid w:val="2493A272"/>
    <w:multiLevelType w:val="hybridMultilevel"/>
    <w:tmpl w:val="326263B8"/>
    <w:lvl w:ilvl="0" w:tplc="82B83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E4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68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8B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2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0C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EA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E3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22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3A3DDEF7"/>
    <w:multiLevelType w:val="hybridMultilevel"/>
    <w:tmpl w:val="8D7EB2DA"/>
    <w:lvl w:ilvl="0" w:tplc="09DA4F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D27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C7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41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CC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0AA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01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0A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4C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7CF1A9C"/>
    <w:multiLevelType w:val="multilevel"/>
    <w:tmpl w:val="18DC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DAC32A"/>
    <w:multiLevelType w:val="hybridMultilevel"/>
    <w:tmpl w:val="D6589FE6"/>
    <w:lvl w:ilvl="0" w:tplc="2E0012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D2F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5CF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AA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82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88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CB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86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600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B30A8"/>
    <w:multiLevelType w:val="hybridMultilevel"/>
    <w:tmpl w:val="37EE3458"/>
    <w:lvl w:ilvl="0" w:tplc="DB062946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E4FC2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A3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6F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0F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CB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8D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4A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21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0E070D"/>
    <w:multiLevelType w:val="hybridMultilevel"/>
    <w:tmpl w:val="250481BC"/>
    <w:lvl w:ilvl="0" w:tplc="DA488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08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89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26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82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62E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2B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08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AB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205C6"/>
    <w:multiLevelType w:val="hybridMultilevel"/>
    <w:tmpl w:val="9326A430"/>
    <w:lvl w:ilvl="0" w:tplc="0C542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01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40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A0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42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6F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47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AD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F8C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A001E"/>
    <w:multiLevelType w:val="hybridMultilevel"/>
    <w:tmpl w:val="77E88CF2"/>
    <w:lvl w:ilvl="0" w:tplc="CDE09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86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20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2D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4D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28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A3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6D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6C6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C815E"/>
    <w:multiLevelType w:val="hybridMultilevel"/>
    <w:tmpl w:val="FF52A38A"/>
    <w:lvl w:ilvl="0" w:tplc="9D1A8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0A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4E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E7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42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4B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25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46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60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364EE"/>
    <w:multiLevelType w:val="multilevel"/>
    <w:tmpl w:val="940C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C00DB"/>
    <w:multiLevelType w:val="hybridMultilevel"/>
    <w:tmpl w:val="88F48490"/>
    <w:lvl w:ilvl="0" w:tplc="FF54F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24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46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8E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C0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CD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2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C4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E1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13521"/>
    <w:multiLevelType w:val="hybridMultilevel"/>
    <w:tmpl w:val="C59099E6"/>
    <w:lvl w:ilvl="0" w:tplc="2C088F9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898B2F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FF6A22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4707D4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3C83A6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672312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45E560C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5ECAC21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DD8A62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530482">
    <w:abstractNumId w:val="13"/>
  </w:num>
  <w:num w:numId="2" w16cid:durableId="1952397943">
    <w:abstractNumId w:val="8"/>
  </w:num>
  <w:num w:numId="3" w16cid:durableId="1221672624">
    <w:abstractNumId w:val="1"/>
  </w:num>
  <w:num w:numId="4" w16cid:durableId="1443919808">
    <w:abstractNumId w:val="16"/>
  </w:num>
  <w:num w:numId="5" w16cid:durableId="1510826580">
    <w:abstractNumId w:val="6"/>
  </w:num>
  <w:num w:numId="6" w16cid:durableId="1030566339">
    <w:abstractNumId w:val="10"/>
  </w:num>
  <w:num w:numId="7" w16cid:durableId="1230966635">
    <w:abstractNumId w:val="20"/>
  </w:num>
  <w:num w:numId="8" w16cid:durableId="1087113980">
    <w:abstractNumId w:val="2"/>
  </w:num>
  <w:num w:numId="9" w16cid:durableId="1849438485">
    <w:abstractNumId w:val="3"/>
  </w:num>
  <w:num w:numId="10" w16cid:durableId="744885668">
    <w:abstractNumId w:val="24"/>
  </w:num>
  <w:num w:numId="11" w16cid:durableId="1726100414">
    <w:abstractNumId w:val="5"/>
  </w:num>
  <w:num w:numId="12" w16cid:durableId="101920675">
    <w:abstractNumId w:val="22"/>
  </w:num>
  <w:num w:numId="13" w16cid:durableId="1088768568">
    <w:abstractNumId w:val="21"/>
  </w:num>
  <w:num w:numId="14" w16cid:durableId="1964379398">
    <w:abstractNumId w:val="19"/>
  </w:num>
  <w:num w:numId="15" w16cid:durableId="917638180">
    <w:abstractNumId w:val="4"/>
  </w:num>
  <w:num w:numId="16" w16cid:durableId="339234329">
    <w:abstractNumId w:val="9"/>
  </w:num>
  <w:num w:numId="17" w16cid:durableId="125389642">
    <w:abstractNumId w:val="17"/>
  </w:num>
  <w:num w:numId="18" w16cid:durableId="1813019090">
    <w:abstractNumId w:val="26"/>
  </w:num>
  <w:num w:numId="19" w16cid:durableId="726533892">
    <w:abstractNumId w:val="11"/>
  </w:num>
  <w:num w:numId="20" w16cid:durableId="1051730986">
    <w:abstractNumId w:val="7"/>
  </w:num>
  <w:num w:numId="21" w16cid:durableId="1336229122">
    <w:abstractNumId w:val="12"/>
  </w:num>
  <w:num w:numId="22" w16cid:durableId="1605726025">
    <w:abstractNumId w:val="18"/>
  </w:num>
  <w:num w:numId="23" w16cid:durableId="1975483907">
    <w:abstractNumId w:val="14"/>
  </w:num>
  <w:num w:numId="24" w16cid:durableId="233779634">
    <w:abstractNumId w:val="23"/>
  </w:num>
  <w:num w:numId="25" w16cid:durableId="957495370">
    <w:abstractNumId w:val="25"/>
  </w:num>
  <w:num w:numId="26" w16cid:durableId="966277086">
    <w:abstractNumId w:val="0"/>
  </w:num>
  <w:num w:numId="27" w16cid:durableId="53628402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DD5"/>
    <w:rsid w:val="00000C03"/>
    <w:rsid w:val="00004C3B"/>
    <w:rsid w:val="00014B09"/>
    <w:rsid w:val="000165F8"/>
    <w:rsid w:val="00016C1E"/>
    <w:rsid w:val="00043C99"/>
    <w:rsid w:val="00045498"/>
    <w:rsid w:val="00056C57"/>
    <w:rsid w:val="00066632"/>
    <w:rsid w:val="0008431F"/>
    <w:rsid w:val="00090F1F"/>
    <w:rsid w:val="0009214F"/>
    <w:rsid w:val="00092434"/>
    <w:rsid w:val="000A5BEF"/>
    <w:rsid w:val="000C29D9"/>
    <w:rsid w:val="000C4927"/>
    <w:rsid w:val="000C6AA9"/>
    <w:rsid w:val="000D06FD"/>
    <w:rsid w:val="000F13E8"/>
    <w:rsid w:val="000F465B"/>
    <w:rsid w:val="000F55E6"/>
    <w:rsid w:val="000F7A68"/>
    <w:rsid w:val="00102A1D"/>
    <w:rsid w:val="001233DD"/>
    <w:rsid w:val="00125131"/>
    <w:rsid w:val="001258BB"/>
    <w:rsid w:val="00125DC9"/>
    <w:rsid w:val="001375CA"/>
    <w:rsid w:val="0014207A"/>
    <w:rsid w:val="00147819"/>
    <w:rsid w:val="001665A1"/>
    <w:rsid w:val="00176AC9"/>
    <w:rsid w:val="001809B3"/>
    <w:rsid w:val="00180D51"/>
    <w:rsid w:val="00183CC6"/>
    <w:rsid w:val="00184327"/>
    <w:rsid w:val="00187EA6"/>
    <w:rsid w:val="001A15AB"/>
    <w:rsid w:val="001A2BCD"/>
    <w:rsid w:val="001B2CB1"/>
    <w:rsid w:val="001B3B94"/>
    <w:rsid w:val="001B5EC7"/>
    <w:rsid w:val="001C1465"/>
    <w:rsid w:val="001C5EF8"/>
    <w:rsid w:val="001D1E34"/>
    <w:rsid w:val="001E630D"/>
    <w:rsid w:val="001F1766"/>
    <w:rsid w:val="00212B78"/>
    <w:rsid w:val="00217445"/>
    <w:rsid w:val="00223DBB"/>
    <w:rsid w:val="002321EA"/>
    <w:rsid w:val="00234681"/>
    <w:rsid w:val="0023603F"/>
    <w:rsid w:val="002401C0"/>
    <w:rsid w:val="00247DE7"/>
    <w:rsid w:val="0025303C"/>
    <w:rsid w:val="00260B22"/>
    <w:rsid w:val="0027349F"/>
    <w:rsid w:val="00273DEE"/>
    <w:rsid w:val="00285DEE"/>
    <w:rsid w:val="002A30E0"/>
    <w:rsid w:val="002A3350"/>
    <w:rsid w:val="002A490D"/>
    <w:rsid w:val="002A7B27"/>
    <w:rsid w:val="002B27DE"/>
    <w:rsid w:val="002B2ABD"/>
    <w:rsid w:val="002C0939"/>
    <w:rsid w:val="002D0F9E"/>
    <w:rsid w:val="002D30AC"/>
    <w:rsid w:val="002F7C36"/>
    <w:rsid w:val="0030391E"/>
    <w:rsid w:val="00304C4D"/>
    <w:rsid w:val="00323BB7"/>
    <w:rsid w:val="003313CD"/>
    <w:rsid w:val="00333E9C"/>
    <w:rsid w:val="00337D8E"/>
    <w:rsid w:val="00360F21"/>
    <w:rsid w:val="003622D9"/>
    <w:rsid w:val="003641E3"/>
    <w:rsid w:val="003820DF"/>
    <w:rsid w:val="00383F24"/>
    <w:rsid w:val="003912D0"/>
    <w:rsid w:val="00395945"/>
    <w:rsid w:val="003A3FCC"/>
    <w:rsid w:val="003A60EF"/>
    <w:rsid w:val="003B2B17"/>
    <w:rsid w:val="003B2BB8"/>
    <w:rsid w:val="003B3F1F"/>
    <w:rsid w:val="003B6209"/>
    <w:rsid w:val="003D34FF"/>
    <w:rsid w:val="003D585C"/>
    <w:rsid w:val="003D630A"/>
    <w:rsid w:val="003E6A14"/>
    <w:rsid w:val="003F2DA2"/>
    <w:rsid w:val="003F65C2"/>
    <w:rsid w:val="003F6ED7"/>
    <w:rsid w:val="0040062A"/>
    <w:rsid w:val="004122B5"/>
    <w:rsid w:val="00415C72"/>
    <w:rsid w:val="00441824"/>
    <w:rsid w:val="00445B5F"/>
    <w:rsid w:val="004565DD"/>
    <w:rsid w:val="0047286A"/>
    <w:rsid w:val="0048002C"/>
    <w:rsid w:val="004861C3"/>
    <w:rsid w:val="00486905"/>
    <w:rsid w:val="004876FD"/>
    <w:rsid w:val="00490B91"/>
    <w:rsid w:val="00495344"/>
    <w:rsid w:val="004A4149"/>
    <w:rsid w:val="004B24FC"/>
    <w:rsid w:val="004B54CA"/>
    <w:rsid w:val="004B7EC6"/>
    <w:rsid w:val="004C1644"/>
    <w:rsid w:val="004C2D9C"/>
    <w:rsid w:val="004C7D29"/>
    <w:rsid w:val="004D32B5"/>
    <w:rsid w:val="004D41CA"/>
    <w:rsid w:val="004D4A3F"/>
    <w:rsid w:val="004E461E"/>
    <w:rsid w:val="004E4D38"/>
    <w:rsid w:val="004E5CBF"/>
    <w:rsid w:val="00515AB6"/>
    <w:rsid w:val="00516F57"/>
    <w:rsid w:val="00531E4B"/>
    <w:rsid w:val="005344B8"/>
    <w:rsid w:val="00535418"/>
    <w:rsid w:val="00546416"/>
    <w:rsid w:val="0055492D"/>
    <w:rsid w:val="00560AF1"/>
    <w:rsid w:val="005674D4"/>
    <w:rsid w:val="00570781"/>
    <w:rsid w:val="005749CF"/>
    <w:rsid w:val="00574D04"/>
    <w:rsid w:val="00576162"/>
    <w:rsid w:val="005919A2"/>
    <w:rsid w:val="005938B8"/>
    <w:rsid w:val="00593BB4"/>
    <w:rsid w:val="00593C73"/>
    <w:rsid w:val="005A1743"/>
    <w:rsid w:val="005A6312"/>
    <w:rsid w:val="005A7AD2"/>
    <w:rsid w:val="005C16FA"/>
    <w:rsid w:val="005C3AA9"/>
    <w:rsid w:val="005E22C2"/>
    <w:rsid w:val="005F0BC1"/>
    <w:rsid w:val="00621459"/>
    <w:rsid w:val="00645007"/>
    <w:rsid w:val="00657EE1"/>
    <w:rsid w:val="00664E61"/>
    <w:rsid w:val="006765FF"/>
    <w:rsid w:val="006818BD"/>
    <w:rsid w:val="00683992"/>
    <w:rsid w:val="006863CB"/>
    <w:rsid w:val="006873DB"/>
    <w:rsid w:val="00696238"/>
    <w:rsid w:val="006A0C78"/>
    <w:rsid w:val="006A28FA"/>
    <w:rsid w:val="006A4CE7"/>
    <w:rsid w:val="006A5F33"/>
    <w:rsid w:val="006B46BC"/>
    <w:rsid w:val="006C483A"/>
    <w:rsid w:val="006D329A"/>
    <w:rsid w:val="006D7AA0"/>
    <w:rsid w:val="006E1038"/>
    <w:rsid w:val="006E1079"/>
    <w:rsid w:val="006F1FCC"/>
    <w:rsid w:val="00705379"/>
    <w:rsid w:val="007219F1"/>
    <w:rsid w:val="00730008"/>
    <w:rsid w:val="007378D6"/>
    <w:rsid w:val="00747445"/>
    <w:rsid w:val="007578F5"/>
    <w:rsid w:val="00761E08"/>
    <w:rsid w:val="00770E1A"/>
    <w:rsid w:val="00780925"/>
    <w:rsid w:val="00784C2F"/>
    <w:rsid w:val="00784CAA"/>
    <w:rsid w:val="00785261"/>
    <w:rsid w:val="00795C7B"/>
    <w:rsid w:val="007A1DD5"/>
    <w:rsid w:val="007A2767"/>
    <w:rsid w:val="007A47B3"/>
    <w:rsid w:val="007B0256"/>
    <w:rsid w:val="007B10E4"/>
    <w:rsid w:val="007D0167"/>
    <w:rsid w:val="007D3ECE"/>
    <w:rsid w:val="007D5C97"/>
    <w:rsid w:val="007E10B2"/>
    <w:rsid w:val="007E6C06"/>
    <w:rsid w:val="007F0BD0"/>
    <w:rsid w:val="007F35DB"/>
    <w:rsid w:val="007F6C84"/>
    <w:rsid w:val="00822BAD"/>
    <w:rsid w:val="008250FD"/>
    <w:rsid w:val="008275E5"/>
    <w:rsid w:val="00830A50"/>
    <w:rsid w:val="00833329"/>
    <w:rsid w:val="008442EA"/>
    <w:rsid w:val="0085245C"/>
    <w:rsid w:val="00860604"/>
    <w:rsid w:val="00863C7F"/>
    <w:rsid w:val="008705FD"/>
    <w:rsid w:val="0087665A"/>
    <w:rsid w:val="00884A98"/>
    <w:rsid w:val="00887867"/>
    <w:rsid w:val="008935BF"/>
    <w:rsid w:val="0089701B"/>
    <w:rsid w:val="008D3257"/>
    <w:rsid w:val="008D4B76"/>
    <w:rsid w:val="008D6C07"/>
    <w:rsid w:val="00901D3F"/>
    <w:rsid w:val="00905783"/>
    <w:rsid w:val="00906B1B"/>
    <w:rsid w:val="00912EAE"/>
    <w:rsid w:val="009225F0"/>
    <w:rsid w:val="00923ED2"/>
    <w:rsid w:val="00930CDC"/>
    <w:rsid w:val="00940AC8"/>
    <w:rsid w:val="009417A0"/>
    <w:rsid w:val="00943B88"/>
    <w:rsid w:val="00944FCE"/>
    <w:rsid w:val="00945FEF"/>
    <w:rsid w:val="00950F57"/>
    <w:rsid w:val="00950F60"/>
    <w:rsid w:val="00953BD4"/>
    <w:rsid w:val="00956FF5"/>
    <w:rsid w:val="009725E9"/>
    <w:rsid w:val="00974D9D"/>
    <w:rsid w:val="0097705B"/>
    <w:rsid w:val="009874F9"/>
    <w:rsid w:val="009A1848"/>
    <w:rsid w:val="009A6456"/>
    <w:rsid w:val="009B4A71"/>
    <w:rsid w:val="009F453F"/>
    <w:rsid w:val="00A06958"/>
    <w:rsid w:val="00A11A09"/>
    <w:rsid w:val="00A14C9C"/>
    <w:rsid w:val="00A21351"/>
    <w:rsid w:val="00A27385"/>
    <w:rsid w:val="00A345E1"/>
    <w:rsid w:val="00A36C62"/>
    <w:rsid w:val="00A42A51"/>
    <w:rsid w:val="00A44F4D"/>
    <w:rsid w:val="00A47174"/>
    <w:rsid w:val="00A57D7D"/>
    <w:rsid w:val="00A61B38"/>
    <w:rsid w:val="00A63C5B"/>
    <w:rsid w:val="00A6495B"/>
    <w:rsid w:val="00A7151C"/>
    <w:rsid w:val="00A71751"/>
    <w:rsid w:val="00A84F79"/>
    <w:rsid w:val="00A932B8"/>
    <w:rsid w:val="00A96D98"/>
    <w:rsid w:val="00AA0E0F"/>
    <w:rsid w:val="00AA6762"/>
    <w:rsid w:val="00AB5DE9"/>
    <w:rsid w:val="00AB7C9C"/>
    <w:rsid w:val="00AC5244"/>
    <w:rsid w:val="00AD2DEE"/>
    <w:rsid w:val="00AE41E4"/>
    <w:rsid w:val="00AE4AAE"/>
    <w:rsid w:val="00AF27AD"/>
    <w:rsid w:val="00B078E1"/>
    <w:rsid w:val="00B079B0"/>
    <w:rsid w:val="00B120BF"/>
    <w:rsid w:val="00B1295A"/>
    <w:rsid w:val="00B12DF8"/>
    <w:rsid w:val="00B15586"/>
    <w:rsid w:val="00B35CEB"/>
    <w:rsid w:val="00B4015C"/>
    <w:rsid w:val="00B40AAC"/>
    <w:rsid w:val="00B64DAA"/>
    <w:rsid w:val="00B67655"/>
    <w:rsid w:val="00B73DA2"/>
    <w:rsid w:val="00B7586F"/>
    <w:rsid w:val="00B82783"/>
    <w:rsid w:val="00B909B9"/>
    <w:rsid w:val="00B951D0"/>
    <w:rsid w:val="00B97A26"/>
    <w:rsid w:val="00BA1319"/>
    <w:rsid w:val="00BA2DB9"/>
    <w:rsid w:val="00BB662F"/>
    <w:rsid w:val="00BC581F"/>
    <w:rsid w:val="00BD5EAA"/>
    <w:rsid w:val="00BD6CC5"/>
    <w:rsid w:val="00BE632A"/>
    <w:rsid w:val="00BE7148"/>
    <w:rsid w:val="00BEC217"/>
    <w:rsid w:val="00C07318"/>
    <w:rsid w:val="00C107E1"/>
    <w:rsid w:val="00C118B1"/>
    <w:rsid w:val="00C24EE4"/>
    <w:rsid w:val="00C25DCA"/>
    <w:rsid w:val="00C26260"/>
    <w:rsid w:val="00C27827"/>
    <w:rsid w:val="00C374C0"/>
    <w:rsid w:val="00C42942"/>
    <w:rsid w:val="00C54B33"/>
    <w:rsid w:val="00C833CE"/>
    <w:rsid w:val="00C93BF0"/>
    <w:rsid w:val="00CA50D9"/>
    <w:rsid w:val="00CB1192"/>
    <w:rsid w:val="00CB2835"/>
    <w:rsid w:val="00CB77BB"/>
    <w:rsid w:val="00CC375F"/>
    <w:rsid w:val="00CC4075"/>
    <w:rsid w:val="00CD3DF5"/>
    <w:rsid w:val="00CE3BC3"/>
    <w:rsid w:val="00CE720A"/>
    <w:rsid w:val="00CF35B7"/>
    <w:rsid w:val="00CF3861"/>
    <w:rsid w:val="00CF74D3"/>
    <w:rsid w:val="00D0106B"/>
    <w:rsid w:val="00D05402"/>
    <w:rsid w:val="00D1689F"/>
    <w:rsid w:val="00D17154"/>
    <w:rsid w:val="00D22039"/>
    <w:rsid w:val="00D3530B"/>
    <w:rsid w:val="00D35FF8"/>
    <w:rsid w:val="00D426EB"/>
    <w:rsid w:val="00D4539E"/>
    <w:rsid w:val="00D45AD0"/>
    <w:rsid w:val="00D467C3"/>
    <w:rsid w:val="00D541D4"/>
    <w:rsid w:val="00D57C7F"/>
    <w:rsid w:val="00D638A0"/>
    <w:rsid w:val="00D76343"/>
    <w:rsid w:val="00D87A0F"/>
    <w:rsid w:val="00DB0855"/>
    <w:rsid w:val="00DB1E50"/>
    <w:rsid w:val="00DB5769"/>
    <w:rsid w:val="00DB7B1E"/>
    <w:rsid w:val="00DC2D38"/>
    <w:rsid w:val="00DC322B"/>
    <w:rsid w:val="00DC417D"/>
    <w:rsid w:val="00DC4505"/>
    <w:rsid w:val="00DD3D47"/>
    <w:rsid w:val="00DE3193"/>
    <w:rsid w:val="00DE394A"/>
    <w:rsid w:val="00DF50B1"/>
    <w:rsid w:val="00DF6A44"/>
    <w:rsid w:val="00E02566"/>
    <w:rsid w:val="00E050F6"/>
    <w:rsid w:val="00E06A1B"/>
    <w:rsid w:val="00E16042"/>
    <w:rsid w:val="00E218DC"/>
    <w:rsid w:val="00E41EB8"/>
    <w:rsid w:val="00E43F17"/>
    <w:rsid w:val="00E47C6B"/>
    <w:rsid w:val="00E52DDA"/>
    <w:rsid w:val="00E64C18"/>
    <w:rsid w:val="00E71AEE"/>
    <w:rsid w:val="00E7389C"/>
    <w:rsid w:val="00E8036A"/>
    <w:rsid w:val="00E81CC1"/>
    <w:rsid w:val="00E81FD4"/>
    <w:rsid w:val="00E87CEC"/>
    <w:rsid w:val="00E94B15"/>
    <w:rsid w:val="00E966BF"/>
    <w:rsid w:val="00EA34E2"/>
    <w:rsid w:val="00EB0313"/>
    <w:rsid w:val="00EC4364"/>
    <w:rsid w:val="00EE1B99"/>
    <w:rsid w:val="00EE54E1"/>
    <w:rsid w:val="00EE5503"/>
    <w:rsid w:val="00EF337B"/>
    <w:rsid w:val="00EF7F86"/>
    <w:rsid w:val="00F06450"/>
    <w:rsid w:val="00F34F32"/>
    <w:rsid w:val="00F411F2"/>
    <w:rsid w:val="00F50546"/>
    <w:rsid w:val="00F52A08"/>
    <w:rsid w:val="00F530CF"/>
    <w:rsid w:val="00F57B05"/>
    <w:rsid w:val="00F64EBE"/>
    <w:rsid w:val="00F71EB8"/>
    <w:rsid w:val="00F73600"/>
    <w:rsid w:val="00F92D35"/>
    <w:rsid w:val="00F95F07"/>
    <w:rsid w:val="00FA326A"/>
    <w:rsid w:val="00FA334F"/>
    <w:rsid w:val="00FB14A8"/>
    <w:rsid w:val="00FB5514"/>
    <w:rsid w:val="00FB5DB0"/>
    <w:rsid w:val="00FB7599"/>
    <w:rsid w:val="00FC0786"/>
    <w:rsid w:val="00FC3326"/>
    <w:rsid w:val="00FD028B"/>
    <w:rsid w:val="00FD3313"/>
    <w:rsid w:val="00FD5940"/>
    <w:rsid w:val="00FD7E18"/>
    <w:rsid w:val="00FE2006"/>
    <w:rsid w:val="00FE3582"/>
    <w:rsid w:val="00FE76D9"/>
    <w:rsid w:val="00FF601C"/>
    <w:rsid w:val="01239EFE"/>
    <w:rsid w:val="014D635E"/>
    <w:rsid w:val="018693DB"/>
    <w:rsid w:val="026721C8"/>
    <w:rsid w:val="02C6E890"/>
    <w:rsid w:val="02D4F8B0"/>
    <w:rsid w:val="02D6F201"/>
    <w:rsid w:val="02FA5CCD"/>
    <w:rsid w:val="0319794B"/>
    <w:rsid w:val="0324FD6A"/>
    <w:rsid w:val="03CF6A90"/>
    <w:rsid w:val="03E35623"/>
    <w:rsid w:val="040F5E01"/>
    <w:rsid w:val="04479732"/>
    <w:rsid w:val="047787BF"/>
    <w:rsid w:val="0483011A"/>
    <w:rsid w:val="0483A8DC"/>
    <w:rsid w:val="051FECC3"/>
    <w:rsid w:val="05506ED3"/>
    <w:rsid w:val="056B3AF1"/>
    <w:rsid w:val="05AB2E62"/>
    <w:rsid w:val="06148B79"/>
    <w:rsid w:val="061F793D"/>
    <w:rsid w:val="062B6732"/>
    <w:rsid w:val="0678D020"/>
    <w:rsid w:val="068D29B5"/>
    <w:rsid w:val="06B2AACF"/>
    <w:rsid w:val="0746FEC3"/>
    <w:rsid w:val="077C317A"/>
    <w:rsid w:val="078FEFA6"/>
    <w:rsid w:val="079338C4"/>
    <w:rsid w:val="07D3DA80"/>
    <w:rsid w:val="07EA5948"/>
    <w:rsid w:val="07ECE002"/>
    <w:rsid w:val="081FD366"/>
    <w:rsid w:val="0850FD38"/>
    <w:rsid w:val="0855279C"/>
    <w:rsid w:val="087AEBD2"/>
    <w:rsid w:val="08B628A5"/>
    <w:rsid w:val="08CCAC12"/>
    <w:rsid w:val="0953C13E"/>
    <w:rsid w:val="09943EEE"/>
    <w:rsid w:val="09CD535F"/>
    <w:rsid w:val="09EA4B91"/>
    <w:rsid w:val="0A050052"/>
    <w:rsid w:val="0A44808C"/>
    <w:rsid w:val="0AA762E7"/>
    <w:rsid w:val="0B5B6EA2"/>
    <w:rsid w:val="0B6CA549"/>
    <w:rsid w:val="0B861BF2"/>
    <w:rsid w:val="0BB841C1"/>
    <w:rsid w:val="0BD5735B"/>
    <w:rsid w:val="0C044CD4"/>
    <w:rsid w:val="0C94999B"/>
    <w:rsid w:val="0C95894A"/>
    <w:rsid w:val="0CF5E679"/>
    <w:rsid w:val="0D027C9D"/>
    <w:rsid w:val="0D2E608F"/>
    <w:rsid w:val="0D38374F"/>
    <w:rsid w:val="0D68D965"/>
    <w:rsid w:val="0D71100C"/>
    <w:rsid w:val="0DA68F2B"/>
    <w:rsid w:val="0E13417A"/>
    <w:rsid w:val="0E757F37"/>
    <w:rsid w:val="0E8C0BB2"/>
    <w:rsid w:val="0E8CF8F7"/>
    <w:rsid w:val="0EEA2D56"/>
    <w:rsid w:val="0F03A5AA"/>
    <w:rsid w:val="0F4B0353"/>
    <w:rsid w:val="0F959C21"/>
    <w:rsid w:val="1022077C"/>
    <w:rsid w:val="10317B82"/>
    <w:rsid w:val="1065422D"/>
    <w:rsid w:val="106B42BE"/>
    <w:rsid w:val="10A8C7D8"/>
    <w:rsid w:val="12878EB6"/>
    <w:rsid w:val="1346941F"/>
    <w:rsid w:val="136290E8"/>
    <w:rsid w:val="1392BA3B"/>
    <w:rsid w:val="13B3759A"/>
    <w:rsid w:val="14097061"/>
    <w:rsid w:val="145670C4"/>
    <w:rsid w:val="14B43E7E"/>
    <w:rsid w:val="14BD248C"/>
    <w:rsid w:val="14DC1D71"/>
    <w:rsid w:val="1507EB00"/>
    <w:rsid w:val="150D1E06"/>
    <w:rsid w:val="156C5E4E"/>
    <w:rsid w:val="15A93504"/>
    <w:rsid w:val="1641A6C3"/>
    <w:rsid w:val="1648249E"/>
    <w:rsid w:val="16A5997D"/>
    <w:rsid w:val="16AFBE42"/>
    <w:rsid w:val="16D33E27"/>
    <w:rsid w:val="17413DA0"/>
    <w:rsid w:val="17476DCE"/>
    <w:rsid w:val="1750ACA7"/>
    <w:rsid w:val="178E1186"/>
    <w:rsid w:val="179D2BE6"/>
    <w:rsid w:val="18037E9E"/>
    <w:rsid w:val="18091CF1"/>
    <w:rsid w:val="1810470D"/>
    <w:rsid w:val="181985C0"/>
    <w:rsid w:val="18645BDF"/>
    <w:rsid w:val="18A3FF10"/>
    <w:rsid w:val="18DD0E01"/>
    <w:rsid w:val="1950BCAB"/>
    <w:rsid w:val="196C1B91"/>
    <w:rsid w:val="19CB9B48"/>
    <w:rsid w:val="1A65BA16"/>
    <w:rsid w:val="1B34F842"/>
    <w:rsid w:val="1BCA81A1"/>
    <w:rsid w:val="1BD0BEA8"/>
    <w:rsid w:val="1CA3BC53"/>
    <w:rsid w:val="1CEFEC4E"/>
    <w:rsid w:val="1D14DB01"/>
    <w:rsid w:val="1D37CD02"/>
    <w:rsid w:val="1D56A433"/>
    <w:rsid w:val="1D767A09"/>
    <w:rsid w:val="1D8B6716"/>
    <w:rsid w:val="1DA08F04"/>
    <w:rsid w:val="1DB66540"/>
    <w:rsid w:val="1DF3E5FA"/>
    <w:rsid w:val="1E6C9904"/>
    <w:rsid w:val="1E74AEE8"/>
    <w:rsid w:val="1EA9134D"/>
    <w:rsid w:val="1F0B5CA3"/>
    <w:rsid w:val="1F1AA1C0"/>
    <w:rsid w:val="1FC92FD5"/>
    <w:rsid w:val="20351DDB"/>
    <w:rsid w:val="205CF384"/>
    <w:rsid w:val="2079638F"/>
    <w:rsid w:val="20A158DC"/>
    <w:rsid w:val="20A9B7DA"/>
    <w:rsid w:val="20C40B34"/>
    <w:rsid w:val="21525B3C"/>
    <w:rsid w:val="216AE7A8"/>
    <w:rsid w:val="21CFF448"/>
    <w:rsid w:val="21D53C0C"/>
    <w:rsid w:val="2291B9A0"/>
    <w:rsid w:val="23EE12E3"/>
    <w:rsid w:val="24223BD7"/>
    <w:rsid w:val="2428BF67"/>
    <w:rsid w:val="249E8A3E"/>
    <w:rsid w:val="24B25629"/>
    <w:rsid w:val="24C0F982"/>
    <w:rsid w:val="24C2E080"/>
    <w:rsid w:val="24C8D949"/>
    <w:rsid w:val="24EA11EE"/>
    <w:rsid w:val="2520C77F"/>
    <w:rsid w:val="253787CE"/>
    <w:rsid w:val="253D94E8"/>
    <w:rsid w:val="25432C12"/>
    <w:rsid w:val="25577874"/>
    <w:rsid w:val="256D574B"/>
    <w:rsid w:val="256E851C"/>
    <w:rsid w:val="259A3341"/>
    <w:rsid w:val="25D7B35F"/>
    <w:rsid w:val="25F97369"/>
    <w:rsid w:val="25FE7450"/>
    <w:rsid w:val="26B11D5F"/>
    <w:rsid w:val="27164F80"/>
    <w:rsid w:val="27C45804"/>
    <w:rsid w:val="27E16B0F"/>
    <w:rsid w:val="28635A97"/>
    <w:rsid w:val="28767EFC"/>
    <w:rsid w:val="28A92C09"/>
    <w:rsid w:val="28C21060"/>
    <w:rsid w:val="28D7208E"/>
    <w:rsid w:val="2968F2CD"/>
    <w:rsid w:val="2978F545"/>
    <w:rsid w:val="29FF2AF8"/>
    <w:rsid w:val="2A40C86E"/>
    <w:rsid w:val="2A40DC39"/>
    <w:rsid w:val="2A69900F"/>
    <w:rsid w:val="2A99BA85"/>
    <w:rsid w:val="2AB760F3"/>
    <w:rsid w:val="2AD5AE6B"/>
    <w:rsid w:val="2AFF3558"/>
    <w:rsid w:val="2B0081D9"/>
    <w:rsid w:val="2B2C9077"/>
    <w:rsid w:val="2BB670A8"/>
    <w:rsid w:val="2BD51068"/>
    <w:rsid w:val="2C22E983"/>
    <w:rsid w:val="2C859568"/>
    <w:rsid w:val="2C954AE2"/>
    <w:rsid w:val="2C99B1A2"/>
    <w:rsid w:val="2CAA7671"/>
    <w:rsid w:val="2D224E2F"/>
    <w:rsid w:val="2D293F96"/>
    <w:rsid w:val="2D36CBBA"/>
    <w:rsid w:val="2DA9768D"/>
    <w:rsid w:val="2DC4DD6B"/>
    <w:rsid w:val="2DD867D5"/>
    <w:rsid w:val="2DDAAF60"/>
    <w:rsid w:val="2E1FCFA8"/>
    <w:rsid w:val="2E2A7EBA"/>
    <w:rsid w:val="2E302E09"/>
    <w:rsid w:val="2EEADE46"/>
    <w:rsid w:val="2F1DBD75"/>
    <w:rsid w:val="2F4BDF24"/>
    <w:rsid w:val="2FB93CE0"/>
    <w:rsid w:val="2FC64F1B"/>
    <w:rsid w:val="2FF21DAD"/>
    <w:rsid w:val="30355169"/>
    <w:rsid w:val="304A0FA3"/>
    <w:rsid w:val="30613EC7"/>
    <w:rsid w:val="30CC2C1B"/>
    <w:rsid w:val="31621F7C"/>
    <w:rsid w:val="3174D997"/>
    <w:rsid w:val="31977BCA"/>
    <w:rsid w:val="3198DDAD"/>
    <w:rsid w:val="3199730C"/>
    <w:rsid w:val="31B4DF83"/>
    <w:rsid w:val="31EEA2F1"/>
    <w:rsid w:val="3241B851"/>
    <w:rsid w:val="32D90A84"/>
    <w:rsid w:val="3306AF2E"/>
    <w:rsid w:val="331AD3B6"/>
    <w:rsid w:val="331EE1E7"/>
    <w:rsid w:val="33A1121A"/>
    <w:rsid w:val="33A22DD5"/>
    <w:rsid w:val="33A2E52D"/>
    <w:rsid w:val="34646E22"/>
    <w:rsid w:val="347E2D26"/>
    <w:rsid w:val="34916796"/>
    <w:rsid w:val="34AE3F97"/>
    <w:rsid w:val="35E8A23E"/>
    <w:rsid w:val="36319D0D"/>
    <w:rsid w:val="36B53E67"/>
    <w:rsid w:val="3700674F"/>
    <w:rsid w:val="3705DC13"/>
    <w:rsid w:val="3743C4F5"/>
    <w:rsid w:val="38040EEB"/>
    <w:rsid w:val="3831C80A"/>
    <w:rsid w:val="3855E2D1"/>
    <w:rsid w:val="393F3BC2"/>
    <w:rsid w:val="3975F0B2"/>
    <w:rsid w:val="397A36DD"/>
    <w:rsid w:val="398BB22B"/>
    <w:rsid w:val="399FDF4C"/>
    <w:rsid w:val="39AEDECA"/>
    <w:rsid w:val="39CA9B51"/>
    <w:rsid w:val="39D71ECD"/>
    <w:rsid w:val="39F00F17"/>
    <w:rsid w:val="3A179BB4"/>
    <w:rsid w:val="3A75AB24"/>
    <w:rsid w:val="3A87FB6E"/>
    <w:rsid w:val="3AA00A0B"/>
    <w:rsid w:val="3AB6123B"/>
    <w:rsid w:val="3B3BAFAD"/>
    <w:rsid w:val="3B79CAE1"/>
    <w:rsid w:val="3BCB0680"/>
    <w:rsid w:val="3BCB4899"/>
    <w:rsid w:val="3BD3D872"/>
    <w:rsid w:val="3BF7CE6C"/>
    <w:rsid w:val="3C1883D7"/>
    <w:rsid w:val="3C3C31DF"/>
    <w:rsid w:val="3C42FDA9"/>
    <w:rsid w:val="3C6EBD62"/>
    <w:rsid w:val="3CA06B17"/>
    <w:rsid w:val="3D778F26"/>
    <w:rsid w:val="3DD80240"/>
    <w:rsid w:val="3E270003"/>
    <w:rsid w:val="3E278A1A"/>
    <w:rsid w:val="3E365819"/>
    <w:rsid w:val="3EAAAF50"/>
    <w:rsid w:val="3EABE852"/>
    <w:rsid w:val="3F25A583"/>
    <w:rsid w:val="4004F7F1"/>
    <w:rsid w:val="4058D56A"/>
    <w:rsid w:val="40AC5E69"/>
    <w:rsid w:val="40DC4188"/>
    <w:rsid w:val="411BD854"/>
    <w:rsid w:val="41C50FF5"/>
    <w:rsid w:val="41D3725B"/>
    <w:rsid w:val="4224DFFF"/>
    <w:rsid w:val="42482ECA"/>
    <w:rsid w:val="42F71BD4"/>
    <w:rsid w:val="43129656"/>
    <w:rsid w:val="437A9912"/>
    <w:rsid w:val="43A17247"/>
    <w:rsid w:val="4430137E"/>
    <w:rsid w:val="443E1253"/>
    <w:rsid w:val="447FA044"/>
    <w:rsid w:val="44B7ADB5"/>
    <w:rsid w:val="44F1495B"/>
    <w:rsid w:val="44F58167"/>
    <w:rsid w:val="44FD8A55"/>
    <w:rsid w:val="453904F6"/>
    <w:rsid w:val="454C2501"/>
    <w:rsid w:val="4567A3BE"/>
    <w:rsid w:val="45A27EAA"/>
    <w:rsid w:val="45B0AC77"/>
    <w:rsid w:val="45B35948"/>
    <w:rsid w:val="45BD9DE8"/>
    <w:rsid w:val="4667AA63"/>
    <w:rsid w:val="46899098"/>
    <w:rsid w:val="46A548AB"/>
    <w:rsid w:val="46C50F84"/>
    <w:rsid w:val="46E6491B"/>
    <w:rsid w:val="46FFDBCE"/>
    <w:rsid w:val="478E907D"/>
    <w:rsid w:val="47F5164B"/>
    <w:rsid w:val="48D9DFC4"/>
    <w:rsid w:val="49438840"/>
    <w:rsid w:val="49665D58"/>
    <w:rsid w:val="49894F59"/>
    <w:rsid w:val="49A8268A"/>
    <w:rsid w:val="49FA2309"/>
    <w:rsid w:val="4A0CAB91"/>
    <w:rsid w:val="4AC7C6E6"/>
    <w:rsid w:val="4AE9D5DD"/>
    <w:rsid w:val="4AF8DF6D"/>
    <w:rsid w:val="4B5BE55F"/>
    <w:rsid w:val="4B8D6C34"/>
    <w:rsid w:val="4C707EEC"/>
    <w:rsid w:val="4CA56CCC"/>
    <w:rsid w:val="4CAA4B18"/>
    <w:rsid w:val="4CB9C082"/>
    <w:rsid w:val="4D45C129"/>
    <w:rsid w:val="4D473F09"/>
    <w:rsid w:val="4D478686"/>
    <w:rsid w:val="4DC0AB91"/>
    <w:rsid w:val="4F0E815A"/>
    <w:rsid w:val="4F183887"/>
    <w:rsid w:val="4FB2C9C4"/>
    <w:rsid w:val="500E4749"/>
    <w:rsid w:val="50330294"/>
    <w:rsid w:val="50C4D89D"/>
    <w:rsid w:val="519807F5"/>
    <w:rsid w:val="5199E46C"/>
    <w:rsid w:val="51C23D3E"/>
    <w:rsid w:val="51E7FB52"/>
    <w:rsid w:val="522E0FDB"/>
    <w:rsid w:val="5288B3AD"/>
    <w:rsid w:val="528CB444"/>
    <w:rsid w:val="52EA6A86"/>
    <w:rsid w:val="5307FD11"/>
    <w:rsid w:val="531D5EA7"/>
    <w:rsid w:val="537735FC"/>
    <w:rsid w:val="537FCB44"/>
    <w:rsid w:val="54863AE7"/>
    <w:rsid w:val="54AF68B0"/>
    <w:rsid w:val="555A3E80"/>
    <w:rsid w:val="559CBA69"/>
    <w:rsid w:val="5614AC1F"/>
    <w:rsid w:val="566C229E"/>
    <w:rsid w:val="566ED68A"/>
    <w:rsid w:val="56A5FE5E"/>
    <w:rsid w:val="56D37B12"/>
    <w:rsid w:val="575073EA"/>
    <w:rsid w:val="579A973C"/>
    <w:rsid w:val="57DCA7BC"/>
    <w:rsid w:val="581F9D7A"/>
    <w:rsid w:val="58533C67"/>
    <w:rsid w:val="586EA6C7"/>
    <w:rsid w:val="587F4EDD"/>
    <w:rsid w:val="58AE1B44"/>
    <w:rsid w:val="58B1122D"/>
    <w:rsid w:val="58D86ED4"/>
    <w:rsid w:val="58F0361C"/>
    <w:rsid w:val="590A9F47"/>
    <w:rsid w:val="594388F8"/>
    <w:rsid w:val="594F2EA0"/>
    <w:rsid w:val="597E2A31"/>
    <w:rsid w:val="59849900"/>
    <w:rsid w:val="5996A1A7"/>
    <w:rsid w:val="59D9E4DA"/>
    <w:rsid w:val="59E2D380"/>
    <w:rsid w:val="59F2B328"/>
    <w:rsid w:val="5A0A7728"/>
    <w:rsid w:val="5A1B1F3E"/>
    <w:rsid w:val="5A1F3751"/>
    <w:rsid w:val="5A3D3045"/>
    <w:rsid w:val="5A40840C"/>
    <w:rsid w:val="5A612877"/>
    <w:rsid w:val="5A837BF8"/>
    <w:rsid w:val="5A84AC34"/>
    <w:rsid w:val="5AFC4599"/>
    <w:rsid w:val="5B0D703C"/>
    <w:rsid w:val="5B21BCE0"/>
    <w:rsid w:val="5B2C10F2"/>
    <w:rsid w:val="5B4D2258"/>
    <w:rsid w:val="5BA40DF2"/>
    <w:rsid w:val="5BC568EA"/>
    <w:rsid w:val="5BDC546D"/>
    <w:rsid w:val="5C6A9179"/>
    <w:rsid w:val="5C7B29BA"/>
    <w:rsid w:val="5C8E903C"/>
    <w:rsid w:val="5CDB663D"/>
    <w:rsid w:val="5D2A770B"/>
    <w:rsid w:val="5D42BC96"/>
    <w:rsid w:val="5D52C000"/>
    <w:rsid w:val="5D6A2DBE"/>
    <w:rsid w:val="5E0661DA"/>
    <w:rsid w:val="5E40F34A"/>
    <w:rsid w:val="5E4F6730"/>
    <w:rsid w:val="5E9E0F47"/>
    <w:rsid w:val="5F16DC63"/>
    <w:rsid w:val="5F583185"/>
    <w:rsid w:val="5F7A3E10"/>
    <w:rsid w:val="5F7C03DC"/>
    <w:rsid w:val="5FD0DB14"/>
    <w:rsid w:val="5FEF4185"/>
    <w:rsid w:val="60345260"/>
    <w:rsid w:val="60671076"/>
    <w:rsid w:val="60773D2B"/>
    <w:rsid w:val="60C209D8"/>
    <w:rsid w:val="60E94F3D"/>
    <w:rsid w:val="6117D43D"/>
    <w:rsid w:val="6127FC44"/>
    <w:rsid w:val="613A4AD1"/>
    <w:rsid w:val="616CAB75"/>
    <w:rsid w:val="61A4C7A4"/>
    <w:rsid w:val="61F10EEF"/>
    <w:rsid w:val="620C18C0"/>
    <w:rsid w:val="62276B48"/>
    <w:rsid w:val="624F3C0E"/>
    <w:rsid w:val="6275177E"/>
    <w:rsid w:val="62941872"/>
    <w:rsid w:val="62D8B9B2"/>
    <w:rsid w:val="62E3176B"/>
    <w:rsid w:val="63236B5D"/>
    <w:rsid w:val="63317D49"/>
    <w:rsid w:val="63379DEC"/>
    <w:rsid w:val="6388B4A6"/>
    <w:rsid w:val="6395EF0E"/>
    <w:rsid w:val="63D0C422"/>
    <w:rsid w:val="642FE8D3"/>
    <w:rsid w:val="644342E3"/>
    <w:rsid w:val="644F74FF"/>
    <w:rsid w:val="64A17311"/>
    <w:rsid w:val="64BBC93D"/>
    <w:rsid w:val="64DFD1FC"/>
    <w:rsid w:val="65170844"/>
    <w:rsid w:val="655F5FE0"/>
    <w:rsid w:val="657D56A5"/>
    <w:rsid w:val="659ADC49"/>
    <w:rsid w:val="65B7920E"/>
    <w:rsid w:val="65B92954"/>
    <w:rsid w:val="661414BA"/>
    <w:rsid w:val="665C8B65"/>
    <w:rsid w:val="666AC47F"/>
    <w:rsid w:val="67110E90"/>
    <w:rsid w:val="671D46E4"/>
    <w:rsid w:val="674A1B0D"/>
    <w:rsid w:val="67513FF7"/>
    <w:rsid w:val="67522B71"/>
    <w:rsid w:val="676D2A4E"/>
    <w:rsid w:val="67AFE51B"/>
    <w:rsid w:val="681D56A3"/>
    <w:rsid w:val="6824D881"/>
    <w:rsid w:val="68255AC9"/>
    <w:rsid w:val="683F515A"/>
    <w:rsid w:val="685037D4"/>
    <w:rsid w:val="685C25C9"/>
    <w:rsid w:val="688723F3"/>
    <w:rsid w:val="688906A5"/>
    <w:rsid w:val="689572A7"/>
    <w:rsid w:val="68C5F4E6"/>
    <w:rsid w:val="68CCEC3F"/>
    <w:rsid w:val="691ED986"/>
    <w:rsid w:val="69A2E934"/>
    <w:rsid w:val="69EC0835"/>
    <w:rsid w:val="6A0376E2"/>
    <w:rsid w:val="6A5716D2"/>
    <w:rsid w:val="6A67FCF5"/>
    <w:rsid w:val="6A95E057"/>
    <w:rsid w:val="6AA4CB10"/>
    <w:rsid w:val="6B3C8F2E"/>
    <w:rsid w:val="6BADC9B3"/>
    <w:rsid w:val="6BBBD677"/>
    <w:rsid w:val="6CFFF9C1"/>
    <w:rsid w:val="6D4217BB"/>
    <w:rsid w:val="6D424FB5"/>
    <w:rsid w:val="6D9FF9E1"/>
    <w:rsid w:val="6DE4246C"/>
    <w:rsid w:val="6E3D4504"/>
    <w:rsid w:val="6E5A6EFB"/>
    <w:rsid w:val="6E8507F4"/>
    <w:rsid w:val="6EE375EA"/>
    <w:rsid w:val="6EED8CF4"/>
    <w:rsid w:val="6F12543B"/>
    <w:rsid w:val="6F15FCB5"/>
    <w:rsid w:val="702FEFC1"/>
    <w:rsid w:val="706ADD3B"/>
    <w:rsid w:val="70A87212"/>
    <w:rsid w:val="70AEB327"/>
    <w:rsid w:val="715DD807"/>
    <w:rsid w:val="7189986D"/>
    <w:rsid w:val="71CBC022"/>
    <w:rsid w:val="725639D1"/>
    <w:rsid w:val="729906B7"/>
    <w:rsid w:val="72BD92E9"/>
    <w:rsid w:val="72C2330B"/>
    <w:rsid w:val="731D38D9"/>
    <w:rsid w:val="732568CE"/>
    <w:rsid w:val="732BB0AF"/>
    <w:rsid w:val="7346553A"/>
    <w:rsid w:val="7373E2D3"/>
    <w:rsid w:val="738806A5"/>
    <w:rsid w:val="73AFDC59"/>
    <w:rsid w:val="73E9DBDB"/>
    <w:rsid w:val="7440D0CE"/>
    <w:rsid w:val="745F909E"/>
    <w:rsid w:val="75156724"/>
    <w:rsid w:val="7547464A"/>
    <w:rsid w:val="75950A97"/>
    <w:rsid w:val="7596804F"/>
    <w:rsid w:val="75A4E2BA"/>
    <w:rsid w:val="75E43431"/>
    <w:rsid w:val="75EE61B0"/>
    <w:rsid w:val="7604FA02"/>
    <w:rsid w:val="761EC53D"/>
    <w:rsid w:val="765D95D6"/>
    <w:rsid w:val="76D59FF1"/>
    <w:rsid w:val="76E3A7C4"/>
    <w:rsid w:val="76F1D2BA"/>
    <w:rsid w:val="7717B396"/>
    <w:rsid w:val="77539787"/>
    <w:rsid w:val="7766C455"/>
    <w:rsid w:val="778A2D71"/>
    <w:rsid w:val="77BDA66E"/>
    <w:rsid w:val="781D48AC"/>
    <w:rsid w:val="78B383F7"/>
    <w:rsid w:val="78DA377D"/>
    <w:rsid w:val="7948B0E9"/>
    <w:rsid w:val="79ACF1F8"/>
    <w:rsid w:val="7A3F0986"/>
    <w:rsid w:val="7A72F8F6"/>
    <w:rsid w:val="7A80DF6B"/>
    <w:rsid w:val="7ABD6908"/>
    <w:rsid w:val="7AC965D1"/>
    <w:rsid w:val="7B12BFCA"/>
    <w:rsid w:val="7B2E3DD9"/>
    <w:rsid w:val="7B6A387B"/>
    <w:rsid w:val="7B7C7D49"/>
    <w:rsid w:val="7BD06DC1"/>
    <w:rsid w:val="7BEB24B9"/>
    <w:rsid w:val="7C0DD5B5"/>
    <w:rsid w:val="7C243DA6"/>
    <w:rsid w:val="7C911791"/>
    <w:rsid w:val="7CCC5569"/>
    <w:rsid w:val="7CFADC2D"/>
    <w:rsid w:val="7D1D4BA3"/>
    <w:rsid w:val="7D749999"/>
    <w:rsid w:val="7D7C1D8C"/>
    <w:rsid w:val="7ECEE602"/>
    <w:rsid w:val="7F080E83"/>
    <w:rsid w:val="7FB037B8"/>
    <w:rsid w:val="7FF1F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C157F"/>
  <w15:docId w15:val="{ABE81153-B5F4-4D57-9AB6-66B744DB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17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customStyle="1" w:styleId="ListTable7Colorful-Accent61">
    <w:name w:val="List Table 7 Colorful - Accent 61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18"/>
      </w:numPr>
    </w:pPr>
  </w:style>
  <w:style w:type="numbering" w:customStyle="1" w:styleId="CurrentList2">
    <w:name w:val="Current List2"/>
    <w:uiPriority w:val="99"/>
    <w:rsid w:val="00940AC8"/>
    <w:pPr>
      <w:numPr>
        <w:numId w:val="19"/>
      </w:numPr>
    </w:pPr>
  </w:style>
  <w:style w:type="numbering" w:customStyle="1" w:styleId="CurrentList3">
    <w:name w:val="Current List3"/>
    <w:uiPriority w:val="99"/>
    <w:rsid w:val="00940AC8"/>
    <w:pPr>
      <w:numPr>
        <w:numId w:val="20"/>
      </w:numPr>
    </w:pPr>
  </w:style>
  <w:style w:type="table" w:customStyle="1" w:styleId="TableGridLight1">
    <w:name w:val="Table Grid Light1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customStyle="1" w:styleId="ListTable21">
    <w:name w:val="List Table 21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16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15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1"/>
      </w:numPr>
    </w:pPr>
  </w:style>
  <w:style w:type="numbering" w:customStyle="1" w:styleId="CurrentList5">
    <w:name w:val="Current List5"/>
    <w:uiPriority w:val="99"/>
    <w:rsid w:val="003313CD"/>
    <w:pPr>
      <w:numPr>
        <w:numId w:val="22"/>
      </w:numPr>
    </w:pPr>
  </w:style>
  <w:style w:type="numbering" w:customStyle="1" w:styleId="CurrentList6">
    <w:name w:val="Current List6"/>
    <w:uiPriority w:val="99"/>
    <w:rsid w:val="003313CD"/>
    <w:pPr>
      <w:numPr>
        <w:numId w:val="23"/>
      </w:numPr>
    </w:pPr>
  </w:style>
  <w:style w:type="table" w:customStyle="1" w:styleId="GridTable41">
    <w:name w:val="Grid Table 41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customStyle="1" w:styleId="normaltextrun">
    <w:name w:val="normaltextrun"/>
    <w:basedOn w:val="DefaultParagraphFont"/>
    <w:rsid w:val="00770E1A"/>
  </w:style>
  <w:style w:type="character" w:customStyle="1" w:styleId="eop">
    <w:name w:val="eop"/>
    <w:basedOn w:val="DefaultParagraphFont"/>
    <w:rsid w:val="00770E1A"/>
  </w:style>
  <w:style w:type="paragraph" w:customStyle="1" w:styleId="paragraph">
    <w:name w:val="paragraph"/>
    <w:basedOn w:val="Normal"/>
    <w:rsid w:val="00912EAE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D7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E18"/>
    <w:rPr>
      <w:rFonts w:ascii="Arial" w:eastAsia="Times New Roman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18"/>
    <w:rPr>
      <w:rFonts w:ascii="Arial" w:eastAsia="Times New Roman" w:hAnsi="Arial"/>
      <w:b/>
      <w:bCs/>
      <w:lang w:val="en-US" w:eastAsia="ja-JP"/>
    </w:rPr>
  </w:style>
  <w:style w:type="paragraph" w:styleId="Revision">
    <w:name w:val="Revision"/>
    <w:hidden/>
    <w:uiPriority w:val="99"/>
    <w:semiHidden/>
    <w:rsid w:val="009417A0"/>
    <w:rPr>
      <w:rFonts w:ascii="Arial" w:eastAsia="Times New Roman" w:hAnsi="Arial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D76343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character" w:customStyle="1" w:styleId="Mention1">
    <w:name w:val="Mention1"/>
    <w:basedOn w:val="DefaultParagraphFont"/>
    <w:uiPriority w:val="99"/>
    <w:unhideWhenUsed/>
    <w:rsid w:val="00AE4AAE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0F7A6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23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dis.gov.au/contact/locations" TargetMode="External"/><Relationship Id="rId18" Type="http://schemas.openxmlformats.org/officeDocument/2006/relationships/hyperlink" Target="https://improvements.ndis.gov.au/your-budget" TargetMode="External"/><Relationship Id="rId26" Type="http://schemas.openxmlformats.org/officeDocument/2006/relationships/hyperlink" Target="https://www.ndis.gov.au/contact/locat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mprovements.ndis.gov.au/understand-your-plan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urguidelines.ndis.gov.au/early-childhood/early-connections" TargetMode="External"/><Relationship Id="rId17" Type="http://schemas.openxmlformats.org/officeDocument/2006/relationships/hyperlink" Target="https://improvements.ndis.gov.au/your-plan-meeting" TargetMode="External"/><Relationship Id="rId25" Type="http://schemas.openxmlformats.org/officeDocument/2006/relationships/hyperlink" Target="https://improvements.ndis.gov.au/my-providers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improvements.ndis.gov.au/apply-ndis" TargetMode="External"/><Relationship Id="rId20" Type="http://schemas.openxmlformats.org/officeDocument/2006/relationships/hyperlink" Target="https://improvements.ndis.gov.au/your-chec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rovements.ndis.gov.au/" TargetMode="External"/><Relationship Id="rId24" Type="http://schemas.openxmlformats.org/officeDocument/2006/relationships/hyperlink" Target="https://www.ndis.gov.au/participants/working-providers/service-bookings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ndis.gov.au/contact/locations" TargetMode="External"/><Relationship Id="rId23" Type="http://schemas.openxmlformats.org/officeDocument/2006/relationships/hyperlink" Target="https://improvements.ndis.gov.au/changing-your-plan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improvements.ndis.gov.au/your-plan-implementation-meeting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provements.ndis.gov.au/how-we-can-help/making-connections" TargetMode="External"/><Relationship Id="rId22" Type="http://schemas.openxmlformats.org/officeDocument/2006/relationships/hyperlink" Target="https://improvements.ndis.gov.au/participants/using-your-plan" TargetMode="External"/><Relationship Id="rId27" Type="http://schemas.openxmlformats.org/officeDocument/2006/relationships/hyperlink" Target="https://www.ndis.gov.au/about-us/publications/booklets-and-factsheets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customXml/itemProps2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F90C1-67A6-4264-9308-3739FBC738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0C0FEB-B7BB-44DD-8F27-AAED709A5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branded.dotx</Template>
  <TotalTime>26</TotalTime>
  <Pages>8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Polanco, Amanda</dc:creator>
  <cp:lastModifiedBy>Johanna Battista</cp:lastModifiedBy>
  <cp:revision>40</cp:revision>
  <cp:lastPrinted>2021-12-21T00:32:00Z</cp:lastPrinted>
  <dcterms:created xsi:type="dcterms:W3CDTF">2024-01-05T06:46:00Z</dcterms:created>
  <dcterms:modified xsi:type="dcterms:W3CDTF">2024-01-17T02:21:00Z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dDate">
    <vt:lpwstr/>
  </property>
  <property fmtid="{D5CDD505-2E9C-101B-9397-08002B2CF9AE}" pid="3" name="ContentTypeId">
    <vt:lpwstr>0x010100DD3D09C9489BCF4CBDCB69CB74A9833E</vt:lpwstr>
  </property>
  <property fmtid="{D5CDD505-2E9C-101B-9397-08002B2CF9AE}" pid="4" name="DocumentID">
    <vt:lpwstr/>
  </property>
  <property fmtid="{D5CDD505-2E9C-101B-9397-08002B2CF9AE}" pid="5" name="DocumentStatus">
    <vt:lpwstr>12;#Approved|38d2d1ad-195e-4428-a55d-25a6b10fdc1d</vt:lpwstr>
  </property>
  <property fmtid="{D5CDD505-2E9C-101B-9397-08002B2CF9AE}" pid="6" name="DocumentStatus_1">
    <vt:lpwstr>Approved|38d2d1ad-195e-4428-a55d-25a6b10fdc1d</vt:lpwstr>
  </property>
  <property fmtid="{D5CDD505-2E9C-101B-9397-08002B2CF9AE}" pid="7" name="DocumentType">
    <vt:lpwstr>20;#Template|134e8c49-a2b9-47ae-b156-db0bee5ca248</vt:lpwstr>
  </property>
  <property fmtid="{D5CDD505-2E9C-101B-9397-08002B2CF9AE}" pid="8" name="DocumentType_1">
    <vt:lpwstr>Template|134e8c49-a2b9-47ae-b156-db0bee5ca248</vt:lpwstr>
  </property>
  <property fmtid="{D5CDD505-2E9C-101B-9397-08002B2CF9AE}" pid="9" name="EffectiveDate">
    <vt:lpwstr/>
  </property>
  <property fmtid="{D5CDD505-2E9C-101B-9397-08002B2CF9AE}" pid="10" name="MediaServiceImageTags">
    <vt:lpwstr/>
  </property>
  <property fmtid="{D5CDD505-2E9C-101B-9397-08002B2CF9AE}" pid="11" name="MSIP_Label_2b83f8d7-e91f-4eee-a336-52a8061c0503_ActionId">
    <vt:lpwstr>82dbecc2-2e41-4adf-86de-79f227606ed6</vt:lpwstr>
  </property>
  <property fmtid="{D5CDD505-2E9C-101B-9397-08002B2CF9AE}" pid="12" name="MSIP_Label_2b83f8d7-e91f-4eee-a336-52a8061c0503_ContentBits">
    <vt:lpwstr>0</vt:lpwstr>
  </property>
  <property fmtid="{D5CDD505-2E9C-101B-9397-08002B2CF9AE}" pid="13" name="MSIP_Label_2b83f8d7-e91f-4eee-a336-52a8061c0503_Enabled">
    <vt:lpwstr>true</vt:lpwstr>
  </property>
  <property fmtid="{D5CDD505-2E9C-101B-9397-08002B2CF9AE}" pid="14" name="MSIP_Label_2b83f8d7-e91f-4eee-a336-52a8061c0503_Method">
    <vt:lpwstr>Privileged</vt:lpwstr>
  </property>
  <property fmtid="{D5CDD505-2E9C-101B-9397-08002B2CF9AE}" pid="15" name="MSIP_Label_2b83f8d7-e91f-4eee-a336-52a8061c0503_Name">
    <vt:lpwstr>OFFICIAL</vt:lpwstr>
  </property>
  <property fmtid="{D5CDD505-2E9C-101B-9397-08002B2CF9AE}" pid="16" name="MSIP_Label_2b83f8d7-e91f-4eee-a336-52a8061c0503_SetDate">
    <vt:lpwstr>2023-02-13T04:35:24Z</vt:lpwstr>
  </property>
  <property fmtid="{D5CDD505-2E9C-101B-9397-08002B2CF9AE}" pid="17" name="MSIP_Label_2b83f8d7-e91f-4eee-a336-52a8061c0503_SiteId">
    <vt:lpwstr>cd778b65-752d-454a-87cf-b9990fe58993</vt:lpwstr>
  </property>
  <property fmtid="{D5CDD505-2E9C-101B-9397-08002B2CF9AE}" pid="18" name="NDIAAudience">
    <vt:lpwstr>1;#All staff|60152733-a6e9-4070-8d91-7ad5c325687c</vt:lpwstr>
  </property>
  <property fmtid="{D5CDD505-2E9C-101B-9397-08002B2CF9AE}" pid="19" name="NDIAAudience_1">
    <vt:lpwstr>All staff|60152733-a6e9-4070-8d91-7ad5c325687c</vt:lpwstr>
  </property>
  <property fmtid="{D5CDD505-2E9C-101B-9397-08002B2CF9AE}" pid="20" name="NDIALocation">
    <vt:lpwstr>2;#Australia-wide|128ca0ae-5e24-49e1-a2ce-f7dc74366abc</vt:lpwstr>
  </property>
  <property fmtid="{D5CDD505-2E9C-101B-9397-08002B2CF9AE}" pid="21" name="NDIALocation_1">
    <vt:lpwstr>Australia-wide|128ca0ae-5e24-49e1-a2ce-f7dc74366abc</vt:lpwstr>
  </property>
  <property fmtid="{D5CDD505-2E9C-101B-9397-08002B2CF9AE}" pid="22" name="ResponsibleTeam">
    <vt:lpwstr/>
  </property>
  <property fmtid="{D5CDD505-2E9C-101B-9397-08002B2CF9AE}" pid="23" name="ReviewDate">
    <vt:lpwstr/>
  </property>
  <property fmtid="{D5CDD505-2E9C-101B-9397-08002B2CF9AE}" pid="24" name="Subject matter">
    <vt:lpwstr/>
  </property>
  <property fmtid="{D5CDD505-2E9C-101B-9397-08002B2CF9AE}" pid="25" name="TaxCatchAll">
    <vt:lpwstr>20;#;#12;#;#2;#;#1;#</vt:lpwstr>
  </property>
  <property fmtid="{D5CDD505-2E9C-101B-9397-08002B2CF9AE}" pid="26" name="TaxKeyword">
    <vt:lpwstr/>
  </property>
  <property fmtid="{D5CDD505-2E9C-101B-9397-08002B2CF9AE}" pid="27" name="TaxKeywordTaxHTField">
    <vt:lpwstr/>
  </property>
</Properties>
</file>