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1F10C" w14:textId="382E9E3E" w:rsidR="00E94B15" w:rsidRPr="00996598" w:rsidRDefault="00000000" w:rsidP="00FE2006">
      <w:pPr>
        <w:pStyle w:val="Heading1"/>
        <w:bidi/>
        <w:spacing w:before="2520"/>
        <w:rPr>
          <w:rFonts w:ascii="ES Nohadra" w:hAnsi="ES Nohadra" w:cs="ES Nohadra"/>
          <w:b w:val="0"/>
          <w:bCs/>
        </w:rPr>
      </w:pPr>
      <w:bookmarkStart w:id="0" w:name="_Toc122689909"/>
      <w:r w:rsidRPr="00996598">
        <w:rPr>
          <w:rFonts w:ascii="ES Nohadra" w:hAnsi="ES Nohadra" w:cs="ES Nohadra"/>
          <w:b w:val="0"/>
          <w:bCs/>
          <w:rtl/>
        </w:rPr>
        <w:t xml:space="preserve">ܡܲܕܪ̈ܲܣܝܵܬܹܐ ܠ </w:t>
      </w:r>
      <w:r w:rsidRPr="00996598">
        <w:rPr>
          <w:b w:val="0"/>
          <w:bCs/>
          <w:rtl/>
        </w:rPr>
        <w:t>NDIS</w:t>
      </w:r>
    </w:p>
    <w:bookmarkEnd w:id="0"/>
    <w:p w14:paraId="1E79F166" w14:textId="22FAC74C" w:rsidR="00770E1A" w:rsidRPr="00996598" w:rsidRDefault="00000000" w:rsidP="00DB1E50">
      <w:pPr>
        <w:bidi/>
        <w:spacing w:after="0" w:line="240" w:lineRule="auto"/>
        <w:rPr>
          <w:rStyle w:val="eop"/>
          <w:rFonts w:ascii="ES Nohadra" w:hAnsi="ES Nohadra" w:cs="ES Nohadra"/>
        </w:rPr>
      </w:pPr>
      <w:r w:rsidRPr="00996598">
        <w:rPr>
          <w:rFonts w:ascii="ES Nohadra" w:hAnsi="ES Nohadra" w:cs="ES Nohadra"/>
          <w:rtl/>
        </w:rPr>
        <w:t xml:space="preserve">ܐܲܚܢܲܢ ܡܲܕܪܘܼܣܹܐ ܝܘܲܚ ܠܐܘܼܪܚܵܐ ܕܡܙܲܘܘܼܕܹܐ ܝܘܲܚ ܒܝܼܘܿܗܿ </w:t>
      </w:r>
      <w:r w:rsidRPr="00996598">
        <w:rPr>
          <w:rFonts w:cs="Arial"/>
          <w:rtl/>
        </w:rPr>
        <w:t>NDIS</w:t>
      </w:r>
      <w:r w:rsidRPr="00996598">
        <w:rPr>
          <w:rFonts w:ascii="ES Nohadra" w:hAnsi="ES Nohadra" w:cs="ES Nohadra"/>
          <w:rtl/>
        </w:rPr>
        <w:t>.</w:t>
      </w:r>
    </w:p>
    <w:p w14:paraId="7CCDE3E8" w14:textId="77777777" w:rsidR="00DB1E50" w:rsidRPr="00996598" w:rsidRDefault="00DB1E50" w:rsidP="00DB1E50">
      <w:pPr>
        <w:spacing w:after="0" w:line="240" w:lineRule="auto"/>
        <w:rPr>
          <w:rFonts w:ascii="ES Nohadra" w:hAnsi="ES Nohadra" w:cs="ES Nohadra"/>
        </w:rPr>
      </w:pPr>
    </w:p>
    <w:p w14:paraId="270701C5" w14:textId="1EFF8A25" w:rsidR="00770E1A" w:rsidRPr="00996598" w:rsidRDefault="00000000" w:rsidP="00DB1E50">
      <w:pPr>
        <w:bidi/>
        <w:spacing w:after="0" w:line="240" w:lineRule="auto"/>
        <w:rPr>
          <w:rFonts w:ascii="ES Nohadra" w:hAnsi="ES Nohadra" w:cs="ES Nohadra"/>
        </w:rPr>
      </w:pPr>
      <w:r w:rsidRPr="00996598">
        <w:rPr>
          <w:rFonts w:ascii="ES Nohadra" w:hAnsi="ES Nohadra" w:cs="ES Nohadra"/>
          <w:rtl/>
        </w:rPr>
        <w:t>ܐܝܼܬ ܚܲܕܟܡܵܐ ܫܘܼܚܠܵܦܹ̈ܐ ܠ:</w:t>
      </w:r>
    </w:p>
    <w:p w14:paraId="287E4E48" w14:textId="77777777" w:rsidR="00DB1E50" w:rsidRPr="00996598" w:rsidRDefault="00DB1E50" w:rsidP="00DB1E50">
      <w:pPr>
        <w:spacing w:after="0" w:line="240" w:lineRule="auto"/>
        <w:rPr>
          <w:rStyle w:val="eop"/>
          <w:rFonts w:ascii="ES Nohadra" w:hAnsi="ES Nohadra" w:cs="ES Nohadra"/>
        </w:rPr>
      </w:pPr>
    </w:p>
    <w:p w14:paraId="4C97C91A" w14:textId="5F00F476" w:rsidR="00770E1A" w:rsidRPr="00996598" w:rsidRDefault="00000000" w:rsidP="00DB1E50">
      <w:pPr>
        <w:pStyle w:val="ListParagraph"/>
        <w:numPr>
          <w:ilvl w:val="0"/>
          <w:numId w:val="14"/>
        </w:numPr>
        <w:bidi/>
        <w:spacing w:after="0" w:line="240" w:lineRule="auto"/>
        <w:rPr>
          <w:rFonts w:ascii="ES Nohadra" w:hAnsi="ES Nohadra" w:cs="ES Nohadra"/>
        </w:rPr>
      </w:pPr>
      <w:r w:rsidRPr="00996598">
        <w:rPr>
          <w:rFonts w:ascii="ES Nohadra" w:hAnsi="ES Nohadra" w:cs="ES Nohadra"/>
          <w:rtl/>
        </w:rPr>
        <w:t xml:space="preserve">ܐܘܼܪܚܵܐ ܕܩܲܕܸܡܝܼܬܘܿܢ ܒܝܼܘܿܗܿ ܕܩܲܒܠܝܼܬܘܿܢ ܣܢܵܕܬܵܐ ܕ </w:t>
      </w:r>
      <w:r w:rsidRPr="00996598">
        <w:rPr>
          <w:rFonts w:cs="Arial"/>
          <w:rtl/>
        </w:rPr>
        <w:t>NDIS</w:t>
      </w:r>
      <w:r w:rsidRPr="00996598">
        <w:rPr>
          <w:rFonts w:ascii="ES Nohadra" w:hAnsi="ES Nohadra" w:cs="ES Nohadra"/>
          <w:rtl/>
        </w:rPr>
        <w:t>.</w:t>
      </w:r>
    </w:p>
    <w:p w14:paraId="137808CC" w14:textId="6407DB7C" w:rsidR="00770E1A" w:rsidRPr="00996598" w:rsidRDefault="00000000" w:rsidP="00DB1E50">
      <w:pPr>
        <w:pStyle w:val="ListParagraph"/>
        <w:numPr>
          <w:ilvl w:val="0"/>
          <w:numId w:val="14"/>
        </w:numPr>
        <w:bidi/>
        <w:spacing w:after="0" w:line="240" w:lineRule="auto"/>
        <w:rPr>
          <w:rFonts w:ascii="ES Nohadra" w:hAnsi="ES Nohadra" w:cs="ES Nohadra"/>
        </w:rPr>
      </w:pPr>
      <w:r w:rsidRPr="00996598">
        <w:rPr>
          <w:rFonts w:ascii="ES Nohadra" w:hAnsi="ES Nohadra" w:cs="ES Nohadra"/>
          <w:rtl/>
        </w:rPr>
        <w:t>ܕܵܐܟܼܝܼ ܟܹܐ ܡܲܒܪܲܚ ܠܹܗ ܚܘܼܛܵܛܵܐ ܕܕܝܼܵܘܟܼܘܿܢ.</w:t>
      </w:r>
    </w:p>
    <w:p w14:paraId="4D1DCD69" w14:textId="1C7C0BE6" w:rsidR="00F64EBE" w:rsidRPr="00996598" w:rsidRDefault="00000000" w:rsidP="00DB1E50">
      <w:pPr>
        <w:pStyle w:val="ListParagraph"/>
        <w:numPr>
          <w:ilvl w:val="0"/>
          <w:numId w:val="14"/>
        </w:numPr>
        <w:bidi/>
        <w:spacing w:after="0" w:line="240" w:lineRule="auto"/>
        <w:rPr>
          <w:rFonts w:ascii="ES Nohadra" w:hAnsi="ES Nohadra" w:cs="ES Nohadra"/>
        </w:rPr>
      </w:pPr>
      <w:r w:rsidRPr="00996598">
        <w:rPr>
          <w:rFonts w:ascii="ES Nohadra" w:hAnsi="ES Nohadra" w:cs="ES Nohadra"/>
          <w:rtl/>
        </w:rPr>
        <w:t>ܐܘܼܪܚܵܐ ܕܟܹܐ ܥܵܒܼܕܲܚ ܒܝܼܘܿܗܿ ܫܘܼܚܠܵܦܹ̈ܐ ܠܚܘܼܛܵܛܵܐ ܕܕܝܼܵܘܟܼܘܿܢ.</w:t>
      </w:r>
    </w:p>
    <w:p w14:paraId="34306972" w14:textId="065AEA71" w:rsidR="00770E1A" w:rsidRPr="00996598" w:rsidRDefault="00000000" w:rsidP="00DB1E50">
      <w:pPr>
        <w:pStyle w:val="ListParagraph"/>
        <w:numPr>
          <w:ilvl w:val="0"/>
          <w:numId w:val="14"/>
        </w:numPr>
        <w:bidi/>
        <w:spacing w:after="0" w:line="240" w:lineRule="auto"/>
        <w:rPr>
          <w:rFonts w:ascii="ES Nohadra" w:hAnsi="ES Nohadra" w:cs="ES Nohadra"/>
        </w:rPr>
      </w:pPr>
      <w:r w:rsidRPr="00996598">
        <w:rPr>
          <w:rFonts w:ascii="ES Nohadra" w:hAnsi="ES Nohadra" w:cs="ES Nohadra"/>
          <w:rtl/>
        </w:rPr>
        <w:t>ܣܲܓܼܲܠܬܵܐ ܕܡܙܲܘܸܕܵܢܹ̈ܐ ܓܵܘ ܚܘܼܛܵܛܵܐ ܕܕܝܼܵܘܟܼܘܿܢ.</w:t>
      </w:r>
    </w:p>
    <w:p w14:paraId="15C2C559" w14:textId="77777777" w:rsidR="00DB1E50" w:rsidRPr="00996598" w:rsidRDefault="00DB1E50" w:rsidP="00DB1E50">
      <w:pPr>
        <w:spacing w:after="0" w:line="240" w:lineRule="auto"/>
        <w:rPr>
          <w:rFonts w:ascii="ES Nohadra" w:hAnsi="ES Nohadra" w:cs="ES Nohadra"/>
        </w:rPr>
      </w:pPr>
    </w:p>
    <w:p w14:paraId="7F02818F" w14:textId="0F36C825" w:rsidR="00560AF1" w:rsidRPr="00996598" w:rsidRDefault="00000000" w:rsidP="00DB1E50">
      <w:pPr>
        <w:bidi/>
        <w:spacing w:after="0" w:line="240" w:lineRule="auto"/>
        <w:rPr>
          <w:rFonts w:ascii="ES Nohadra" w:hAnsi="ES Nohadra" w:cs="ES Nohadra"/>
        </w:rPr>
      </w:pPr>
      <w:r w:rsidRPr="00996598">
        <w:rPr>
          <w:rFonts w:ascii="ES Nohadra" w:hAnsi="ES Nohadra" w:cs="ES Nohadra"/>
          <w:rtl/>
        </w:rPr>
        <w:t xml:space="preserve">ܐܲܚܢܲܢ ܠܵܐ ܝܘܲܚ ܫܲܚܠܘܼܦܹܐ ܠܩܵܢܘܿܢܹ̈ܐ ܝܲܢ ܠܐܘܼܪܚܵܐ ܕܟܹܐ ܦܵܠܹܚ ܒܝܼܹܗ </w:t>
      </w:r>
      <w:r w:rsidRPr="00996598">
        <w:rPr>
          <w:rFonts w:cs="Arial"/>
          <w:rtl/>
        </w:rPr>
        <w:t>NDIS</w:t>
      </w:r>
      <w:r w:rsidRPr="00996598">
        <w:rPr>
          <w:rFonts w:ascii="ES Nohadra" w:hAnsi="ES Nohadra" w:cs="ES Nohadra"/>
          <w:rtl/>
        </w:rPr>
        <w:t xml:space="preserve">. ܠܲܝܬ ܬܵܡܵܐ ܫܘܼܚܠܵܦܹ̈ܐ ܠܕܵܐܟܼܝܼ ܟܹܐ ܫܵܩܠܲܚ ܦܘܼܣܩܵܢܹ̈ܐ ܘܡܘܿܕܝܼ ܡܵܨܲܚ ܡܲܘܸܠܲܚ ܬܚܘܿܬ </w:t>
      </w:r>
      <w:r w:rsidRPr="00996598">
        <w:rPr>
          <w:rFonts w:cs="Arial"/>
          <w:rtl/>
        </w:rPr>
        <w:t>NDIS.</w:t>
      </w:r>
    </w:p>
    <w:p w14:paraId="050F527D" w14:textId="77777777" w:rsidR="00DB1E50" w:rsidRPr="00996598" w:rsidRDefault="00DB1E50" w:rsidP="00DB1E50">
      <w:pPr>
        <w:spacing w:after="0" w:line="240" w:lineRule="auto"/>
        <w:rPr>
          <w:rFonts w:ascii="ES Nohadra" w:hAnsi="ES Nohadra" w:cs="ES Nohadra"/>
          <w:color w:val="000000"/>
        </w:rPr>
      </w:pPr>
    </w:p>
    <w:p w14:paraId="6FAB0201" w14:textId="6E712117" w:rsidR="00770E1A" w:rsidRPr="00996598" w:rsidRDefault="00000000" w:rsidP="00DB1E50">
      <w:pPr>
        <w:bidi/>
        <w:spacing w:after="0" w:line="240" w:lineRule="auto"/>
        <w:rPr>
          <w:rFonts w:ascii="ES Nohadra" w:hAnsi="ES Nohadra" w:cs="ES Nohadra"/>
        </w:rPr>
      </w:pPr>
      <w:r w:rsidRPr="00996598">
        <w:rPr>
          <w:rFonts w:ascii="ES Nohadra" w:hAnsi="ES Nohadra" w:cs="ES Nohadra"/>
          <w:color w:val="000000"/>
          <w:rtl/>
        </w:rPr>
        <w:t xml:space="preserve">ܩܵܐ ܗܲܝܲܪܬܲܢ ܕܡܲܩܪܸܒܼܲܚ ܦܠܵܛܹ̈ܐ ܒܘܼܫ ܨܦܵܝܝܼ ܩܵܐ ܫܵܘܬܦܵܢܹ̈ܐ ܐܸܕܝܘܿܡ ܘܒܕܲܥܬܝܼܕ، ܐܲܚܢܲܢ ܒܢܹܐܠܲܢ ܚܲܕ ܛܲܟܼܣܵܐ (ܣܸܣܬܝܼܡܵܐ) ܚܲܕܬܵܐ ܕܟܘܼܡܦܝܘܼܬܸܪ ܘܡܘܼܕܪܸܣܠܲܢ ܠܐܘܼܪܚܵܐ ܕܟܹܐ ܦܵܠܚܲܚ ܒܝܼܘܿܗܿ. </w:t>
      </w:r>
      <w:r w:rsidR="00560AF1" w:rsidRPr="00996598">
        <w:rPr>
          <w:rFonts w:ascii="ES Nohadra" w:hAnsi="ES Nohadra" w:cs="ES Nohadra"/>
          <w:rtl/>
        </w:rPr>
        <w:t xml:space="preserve">ܫܘܼܪܝܹܐ ܝܘܲܚ ܡܲܩܪܘܼܒܼܹܐ ܠܛܲܟܼܣܵܐ ܚܲܕܬܵܐ ܕܟܘܼܡܦܝܘܼܬܸܪ ܕܕܝܼܲܢ ܘܡܲܦܠܘܼܚܹܐ ܠܡܲܕܪ̈ܲܣܝܵܬܹܐ ܓܵܘ ܟܠܹܗ ܐܘܿܣܬܪܵܠܝܵܐ. </w:t>
      </w:r>
    </w:p>
    <w:p w14:paraId="75EA60EF" w14:textId="77777777" w:rsidR="00DB1E50" w:rsidRPr="00996598" w:rsidRDefault="00DB1E50" w:rsidP="00DB1E50">
      <w:pPr>
        <w:spacing w:after="0" w:line="240" w:lineRule="auto"/>
        <w:rPr>
          <w:rFonts w:ascii="ES Nohadra" w:hAnsi="ES Nohadra" w:cs="ES Nohadra"/>
          <w:color w:val="000000"/>
        </w:rPr>
      </w:pPr>
    </w:p>
    <w:p w14:paraId="60E3405F" w14:textId="73638A22" w:rsidR="001D1E34" w:rsidRPr="00996598" w:rsidRDefault="00000000" w:rsidP="00DB1E50">
      <w:pPr>
        <w:bidi/>
        <w:spacing w:after="0" w:line="240" w:lineRule="auto"/>
        <w:rPr>
          <w:rFonts w:ascii="ES Nohadra" w:hAnsi="ES Nohadra" w:cs="ES Nohadra"/>
          <w:color w:val="000000"/>
        </w:rPr>
      </w:pPr>
      <w:r w:rsidRPr="00996598">
        <w:rPr>
          <w:rFonts w:ascii="ES Nohadra" w:hAnsi="ES Nohadra" w:cs="ES Nohadra"/>
          <w:color w:val="000000"/>
          <w:rtl/>
        </w:rPr>
        <w:t xml:space="preserve">ܠܲܝܬ ܐܵܦܚܲܕ ܡܸܢܕܝܼ ܩܵܐ ܩܲܕܸܡܵܢܹ̈ܐ، ܝܲܢ ܫܵܘܬܦܵܢܹ̈ܐ ܝܲܢ ܣܵܢܕܵܢܲܝ̈ܗܝ ܠܥܒܼܵܕܵܐ ܗܵܕܝܼܵܐ. ܐܝܼܡܲܢ ܕܡܵܛܝܼܬܘܿܢ ܠܦܵܣܘܿܥܬܵܐ ܐܵܬܝܵܢܬܵܐ ܓܵܘ ܚܙܘܼܩܝܵܘܟܼܘܿܢ ܕ </w:t>
      </w:r>
      <w:r w:rsidRPr="00996598">
        <w:rPr>
          <w:rFonts w:cs="Arial"/>
          <w:rtl/>
        </w:rPr>
        <w:t>NDIS</w:t>
      </w:r>
      <w:r w:rsidRPr="00996598">
        <w:rPr>
          <w:rFonts w:ascii="ES Nohadra" w:hAnsi="ES Nohadra" w:cs="ES Nohadra"/>
          <w:color w:val="000000"/>
          <w:rtl/>
        </w:rPr>
        <w:t>، ܐܲܚܢܲܢ ܒܸܕ ܦܵܠܚܲܚ ܥܲܡܵܘܟܼܘܿܢ ܩܵܐ ܕܐܲܟܸܕܲܚ ܕܐܝܼܬܠܵܘܟܼܘܿܢ ܣܢܵܕܬܵܐ ܘܡܵܘܕܥܵܢܘܼܬܵܐ ܕܣܢܝܼܩܹܐ ܝܬܘܿܢ ܐܸܠܲܝܗܝ. </w:t>
      </w:r>
    </w:p>
    <w:p w14:paraId="62147F80" w14:textId="77777777" w:rsidR="00DB1E50" w:rsidRPr="00996598" w:rsidRDefault="00DB1E50" w:rsidP="00DB1E50">
      <w:pPr>
        <w:spacing w:after="0" w:line="240" w:lineRule="auto"/>
        <w:rPr>
          <w:rFonts w:ascii="ES Nohadra" w:hAnsi="ES Nohadra" w:cs="ES Nohadra"/>
          <w:color w:val="000000"/>
        </w:rPr>
      </w:pPr>
    </w:p>
    <w:p w14:paraId="099BB220" w14:textId="75C5512A" w:rsidR="00F92D35" w:rsidRPr="00996598" w:rsidRDefault="00000000" w:rsidP="00DB1E50">
      <w:pPr>
        <w:bidi/>
        <w:spacing w:after="0" w:line="240" w:lineRule="auto"/>
        <w:rPr>
          <w:rFonts w:ascii="ES Nohadra" w:hAnsi="ES Nohadra" w:cs="ES Nohadra"/>
          <w:color w:val="000000"/>
        </w:rPr>
      </w:pPr>
      <w:r w:rsidRPr="00996598">
        <w:rPr>
          <w:rFonts w:ascii="ES Nohadra" w:hAnsi="ES Nohadra" w:cs="ES Nohadra"/>
          <w:color w:val="000000"/>
          <w:rtl/>
        </w:rPr>
        <w:t>ܟܠ ܚܕܵܐ ܓܵܗܵܐ ܕܦܵܠܚܲܚ ܥܲܡܚܕܵܕܹܐ، ܒܸܕ ܐܵܡܪܲܚ ܠܵܘܟܼܘܿܢ ܓܵܘ ܐܲܝܢܝܼ ܛܲܟܼܣܵܐ ܕܟܘܼܡܦܝܘܼܬܸܪ ܝܼܠܹܗ ܚܘܼܛܵܛܵܐ ܕܕܝܼܵܘܟܼܘܿܢ. ܐܵܗܵܐ ܝܼܠܹܗ ܩܵܐ ܕܐܲܚܬܘܿܢ ܡܵܨܝܼܬܘܿܢ ܗܵܘܝܼܬܘܿܢ ܐܲܟܝܼܕܹܐ ܒܘܼܬ ܡܘܿܕܝܼ ܠܣܒܵܪܵܐ ܘܕܡܵܨܝܼܬܘܿܢ ܕܫܲܪܸܟܝܼܬܘܿܢ ܠܵܗܿ ܐܲܝܵܐ ܡܵܘܕܥܵܢܘܼܬܵܐ ܥܲܡ ܐ݉ܢܵܫܹ̈ܐ ܐܵܢܲܢܩܵܝܹ̈ܐ ܩܵܐܠܵܘܟܼܘܿܢ، ܐܲܝܟܼ ܣܵܢܕܵܢܵܘܟܼ̈ܘܿܢ ܘܡܙܲܘܸܕܵܢܵܘܟܼ̈ܘܿܢ.</w:t>
      </w:r>
    </w:p>
    <w:p w14:paraId="5DC3E387" w14:textId="77777777" w:rsidR="00DB1E50" w:rsidRPr="00996598" w:rsidRDefault="00DB1E50" w:rsidP="00DB1E50">
      <w:pPr>
        <w:spacing w:after="0" w:line="240" w:lineRule="auto"/>
        <w:rPr>
          <w:rFonts w:ascii="ES Nohadra" w:hAnsi="ES Nohadra" w:cs="ES Nohadra"/>
          <w:color w:val="000000"/>
        </w:rPr>
      </w:pPr>
    </w:p>
    <w:p w14:paraId="6D5C4F92" w14:textId="1EEC882F" w:rsidR="00DB1E50" w:rsidRPr="00996598" w:rsidRDefault="00000000" w:rsidP="00DB1E50">
      <w:pPr>
        <w:bidi/>
        <w:spacing w:after="0" w:line="240" w:lineRule="auto"/>
        <w:rPr>
          <w:rFonts w:ascii="ES Nohadra" w:hAnsi="ES Nohadra" w:cs="ES Nohadra"/>
          <w:color w:val="000000"/>
          <w:lang w:bidi="syr-SY"/>
        </w:rPr>
      </w:pPr>
      <w:r w:rsidRPr="00996598">
        <w:rPr>
          <w:rFonts w:ascii="ES Nohadra" w:hAnsi="ES Nohadra" w:cs="ES Nohadra"/>
          <w:color w:val="000000"/>
          <w:rtl/>
        </w:rPr>
        <w:t xml:space="preserve">ܐܲܚܬܘܿܢ ܡܵܨܝܼܬܘܿܢ ܩܵܪܝܼܬܘܿܢ ܒܘܼܫ ܙܵܘܕܵܐ ܒܘܼܬ ܡܲܕܪ̈ܲܣܝܵܬܹܐ ܕܕܝܼܲܢ ܡܼܢ ܥܲܠ </w:t>
      </w:r>
      <w:hyperlink r:id="rId11" w:history="1">
        <w:r w:rsidR="0048384B" w:rsidRPr="00996598">
          <w:rPr>
            <w:rStyle w:val="Hyperlink"/>
            <w:rFonts w:ascii="ES Nohadra" w:hAnsi="ES Nohadra" w:cs="ES Nohadra" w:hint="cs"/>
            <w:rtl/>
          </w:rPr>
          <w:t>ܫܵܘܦܵܐ</w:t>
        </w:r>
        <w:r w:rsidR="0048384B" w:rsidRPr="00996598">
          <w:rPr>
            <w:rStyle w:val="Hyperlink"/>
            <w:rFonts w:ascii="ES Nohadra" w:hAnsi="ES Nohadra" w:cs="ES Nohadra" w:hint="cs"/>
            <w:rtl/>
            <w:lang w:bidi="syr-SY"/>
          </w:rPr>
          <w:t xml:space="preserve"> ܐܸ</w:t>
        </w:r>
        <w:r w:rsidRPr="00996598">
          <w:rPr>
            <w:rStyle w:val="Hyperlink"/>
            <w:rFonts w:ascii="ES Nohadra" w:hAnsi="ES Nohadra" w:cs="ES Nohadra"/>
            <w:rtl/>
          </w:rPr>
          <w:t>ܠܸܟܬܪܘܿܢܵܝܵܐ</w:t>
        </w:r>
      </w:hyperlink>
      <w:r w:rsidR="0048384B" w:rsidRPr="00996598">
        <w:rPr>
          <w:rFonts w:ascii="ES Nohadra" w:hAnsi="ES Nohadra" w:cs="ES Nohadra" w:hint="cs"/>
          <w:color w:val="000000"/>
          <w:rtl/>
          <w:lang w:bidi="syr-SY"/>
        </w:rPr>
        <w:t xml:space="preserve"> ܕܕܝܼܲܢ.</w:t>
      </w:r>
    </w:p>
    <w:p w14:paraId="3EA8A03B" w14:textId="1A5B2B56" w:rsidR="00184327" w:rsidRPr="00996598" w:rsidRDefault="00184327" w:rsidP="00DB1E50">
      <w:pPr>
        <w:spacing w:after="0" w:line="240" w:lineRule="auto"/>
        <w:rPr>
          <w:rFonts w:ascii="ES Nohadra" w:hAnsi="ES Nohadra" w:cs="ES Nohadra"/>
          <w:color w:val="000000"/>
        </w:rPr>
      </w:pPr>
    </w:p>
    <w:p w14:paraId="5875F47B" w14:textId="00CDE1CB" w:rsidR="009417A0" w:rsidRPr="00996598" w:rsidRDefault="00000000" w:rsidP="00DB1E50">
      <w:pPr>
        <w:pStyle w:val="Heading3"/>
        <w:bidi/>
        <w:spacing w:before="0" w:after="0" w:line="240" w:lineRule="auto"/>
        <w:rPr>
          <w:rFonts w:ascii="ES Nohadra" w:hAnsi="ES Nohadra" w:cs="ES Nohadra"/>
          <w:b w:val="0"/>
          <w:bCs/>
        </w:rPr>
      </w:pPr>
      <w:r w:rsidRPr="00996598">
        <w:rPr>
          <w:rFonts w:ascii="ES Nohadra" w:hAnsi="ES Nohadra" w:cs="ES Nohadra"/>
          <w:b w:val="0"/>
          <w:bCs/>
          <w:rtl/>
        </w:rPr>
        <w:t>ܥܒܼܵܕܬܵܐ ܕܐܲܣܘܼܪܹ̈ܐ</w:t>
      </w:r>
    </w:p>
    <w:p w14:paraId="2E57A112" w14:textId="77777777" w:rsidR="00DB1E50" w:rsidRPr="00996598" w:rsidRDefault="00DB1E50" w:rsidP="006E22D8">
      <w:pPr>
        <w:bidi/>
        <w:spacing w:after="0" w:line="240" w:lineRule="auto"/>
        <w:rPr>
          <w:rFonts w:ascii="ES Nohadra" w:eastAsia="Arial" w:hAnsi="ES Nohadra" w:cs="ES Nohadra"/>
        </w:rPr>
      </w:pPr>
    </w:p>
    <w:p w14:paraId="290BC07F" w14:textId="43A8FD19" w:rsidR="00495344" w:rsidRPr="00996598" w:rsidRDefault="00000000" w:rsidP="00DB1E50">
      <w:pPr>
        <w:bidi/>
        <w:spacing w:after="0" w:line="240" w:lineRule="auto"/>
        <w:rPr>
          <w:rFonts w:ascii="ES Nohadra" w:eastAsia="Arial" w:hAnsi="ES Nohadra" w:cs="ES Nohadra"/>
        </w:rPr>
      </w:pPr>
      <w:r w:rsidRPr="00996598">
        <w:rPr>
          <w:rFonts w:cs="Arial"/>
          <w:rtl/>
        </w:rPr>
        <w:t>NDIS</w:t>
      </w:r>
      <w:r w:rsidRPr="00996598">
        <w:rPr>
          <w:rFonts w:ascii="ES Nohadra" w:eastAsia="Arial" w:hAnsi="ES Nohadra" w:cs="ES Nohadra"/>
          <w:rtl/>
        </w:rPr>
        <w:t xml:space="preserve"> ܡܵܨܹܐ ܕܣܵܢܹܕ ܩܵܐ ܐ݉ܢܵܫܹ̈ܐ ܕܐܝܼܬܠܗܘܿܢ ܫܲܦܠܘܼܬܵܐ، ܐܵܦ ܐܸܢ ܐܵܢܝܼ ܠܵܐ ܝܢܵܐ ܚܲܕ ܫܵܘܬܦܵܢܵܐ ܓܵܘ </w:t>
      </w:r>
      <w:r w:rsidRPr="00996598">
        <w:rPr>
          <w:rFonts w:cs="Arial"/>
          <w:rtl/>
        </w:rPr>
        <w:t>NDIS</w:t>
      </w:r>
      <w:r w:rsidRPr="00996598">
        <w:rPr>
          <w:rFonts w:ascii="ES Nohadra" w:eastAsia="Arial" w:hAnsi="ES Nohadra" w:cs="ES Nohadra"/>
          <w:rtl/>
        </w:rPr>
        <w:t xml:space="preserve">. </w:t>
      </w:r>
    </w:p>
    <w:p w14:paraId="12B94C57" w14:textId="77777777" w:rsidR="00DB1E50" w:rsidRPr="00996598" w:rsidRDefault="00DB1E50" w:rsidP="00DB1E50">
      <w:pPr>
        <w:spacing w:after="0" w:line="240" w:lineRule="auto"/>
        <w:rPr>
          <w:rFonts w:ascii="ES Nohadra" w:eastAsia="Arial" w:hAnsi="ES Nohadra" w:cs="ES Nohadra"/>
        </w:rPr>
      </w:pPr>
    </w:p>
    <w:p w14:paraId="01EF387A" w14:textId="450270C3" w:rsidR="7373E2D3" w:rsidRPr="00996598" w:rsidRDefault="00000000" w:rsidP="00DB1E50">
      <w:pPr>
        <w:bidi/>
        <w:spacing w:after="0" w:line="240" w:lineRule="auto"/>
        <w:rPr>
          <w:rFonts w:ascii="ES Nohadra" w:eastAsia="Arial" w:hAnsi="ES Nohadra" w:cs="ES Nohadra"/>
        </w:rPr>
      </w:pPr>
      <w:r w:rsidRPr="00996598">
        <w:rPr>
          <w:rFonts w:ascii="ES Nohadra" w:eastAsia="Arial" w:hAnsi="ES Nohadra" w:cs="ES Nohadra"/>
          <w:rtl/>
        </w:rPr>
        <w:t xml:space="preserve">ܐܸܢ ܐܲܚܬܘܿܢ ܥܘܼܡܪܵܘܟܼܘܿܢ ܝܼܠܹܗ ܒܹܝܠ </w:t>
      </w:r>
      <w:r w:rsidRPr="00996598">
        <w:rPr>
          <w:rFonts w:cs="Arial"/>
          <w:rtl/>
        </w:rPr>
        <w:t>9</w:t>
      </w:r>
      <w:r w:rsidRPr="00996598">
        <w:rPr>
          <w:rFonts w:ascii="ES Nohadra" w:eastAsia="Arial" w:hAnsi="ES Nohadra" w:cs="ES Nohadra"/>
          <w:rtl/>
        </w:rPr>
        <w:t xml:space="preserve"> ܘ </w:t>
      </w:r>
      <w:r w:rsidRPr="00996598">
        <w:rPr>
          <w:rFonts w:cs="Arial"/>
          <w:rtl/>
        </w:rPr>
        <w:t>64</w:t>
      </w:r>
      <w:r w:rsidRPr="00996598">
        <w:rPr>
          <w:rFonts w:ascii="ES Nohadra" w:eastAsia="Arial" w:hAnsi="ES Nohadra" w:cs="ES Nohadra"/>
          <w:rtl/>
        </w:rPr>
        <w:t xml:space="preserve"> ܫܸܢܹ̈ܐ، ܐܲܚܢܲܢ ܡܵܨܲܚ ܐܵܣܪܲܚ ܠܵܘܟܼܘܿܢ ܥܲܡ ܚܸܠܡܲܬܹ̈ܐ ܘܣܢܵܕܝܵܬܹ̈ܐ ܕܓܵܘ ܟܢܘܼܫܬܵܘܟܼܘܿܢ. ܐܵܗܵܐ ܟܹܐ ܩܵܪܲܚ ܠܹܗ ܐܲܣܘܼܪܹ̈ܐ ܕܟܢܘܼܫܬܵܐ.</w:t>
      </w:r>
    </w:p>
    <w:p w14:paraId="5EBBF255" w14:textId="77777777" w:rsidR="00DB1E50" w:rsidRPr="00996598" w:rsidRDefault="00DB1E50" w:rsidP="00DB1E50">
      <w:pPr>
        <w:spacing w:after="0" w:line="240" w:lineRule="auto"/>
        <w:rPr>
          <w:rFonts w:ascii="ES Nohadra" w:eastAsia="Arial" w:hAnsi="ES Nohadra" w:cs="ES Nohadra"/>
        </w:rPr>
      </w:pPr>
    </w:p>
    <w:p w14:paraId="3ECE2026" w14:textId="01FFA047" w:rsidR="00016C1E" w:rsidRPr="00996598" w:rsidRDefault="00000000" w:rsidP="00DB1E50">
      <w:pPr>
        <w:bidi/>
        <w:spacing w:after="0" w:line="240" w:lineRule="auto"/>
        <w:rPr>
          <w:rFonts w:ascii="ES Nohadra" w:eastAsia="Arial" w:hAnsi="ES Nohadra" w:cs="ES Nohadra"/>
        </w:rPr>
      </w:pPr>
      <w:r w:rsidRPr="00996598">
        <w:rPr>
          <w:rFonts w:ascii="ES Nohadra" w:eastAsia="Arial" w:hAnsi="ES Nohadra" w:cs="ES Nohadra"/>
          <w:rtl/>
        </w:rPr>
        <w:lastRenderedPageBreak/>
        <w:t xml:space="preserve">ܐܸܢ ܣܢܝܼܩܹܐ ܝܬܘܿܢ ܠܣܢܵܕܬܵܐ ܩܵܐ ܚܲܕ ܫܲܒܼܪܵܐ ܒܥܘܼܡܪܵܐ ܒܘܼܫ ܙܥܘܿܪܵܐ ܡܼܢ 9 ܫܸܢܹ̈ܐ، ܐܲܚܢܲܢ ܡܵܨܲܚ ܡܙܲܘܸܕܲܚ </w:t>
      </w:r>
      <w:hyperlink r:id="rId12" w:history="1">
        <w:r w:rsidRPr="00996598">
          <w:rPr>
            <w:rStyle w:val="Hyperlink"/>
            <w:rFonts w:ascii="ES Nohadra" w:eastAsia="Arial" w:hAnsi="ES Nohadra" w:cs="ES Nohadra"/>
            <w:rtl/>
          </w:rPr>
          <w:t>ܐܲܣܘܼܪܹ̈ܐ ܒܟܼܝܼܪܵܝܹ̈ܐ</w:t>
        </w:r>
      </w:hyperlink>
      <w:r w:rsidRPr="00996598">
        <w:rPr>
          <w:rFonts w:ascii="ES Nohadra" w:eastAsia="Arial" w:hAnsi="ES Nohadra" w:cs="ES Nohadra"/>
          <w:rtl/>
        </w:rPr>
        <w:t xml:space="preserve">. ܐܸܢ ܐܲܚܬܘܿܢ ܝܼܬܘܿܢ ܒܥܘܼܡܪܵܐ ܕ </w:t>
      </w:r>
      <w:r w:rsidRPr="00996598">
        <w:rPr>
          <w:rFonts w:cs="Arial"/>
          <w:rtl/>
        </w:rPr>
        <w:t>65</w:t>
      </w:r>
      <w:r w:rsidRPr="00996598">
        <w:rPr>
          <w:rFonts w:ascii="ES Nohadra" w:eastAsia="Arial" w:hAnsi="ES Nohadra" w:cs="ES Nohadra"/>
          <w:rtl/>
        </w:rPr>
        <w:t xml:space="preserve"> ܫܸܢܹ̈ܐ ܝܲܢ ܒܘܼܫ ܙܵܘܕܵܐ، ܐܲܚܢܲܢ ܡܵܨܲܚ ܝܵܗܒܼܲܚ ܠܵܘܟܼܘܿܢ ܡܵܘܕܥܵܢܘܼܬܵܐ ܒܘܼܬ ܚܸܠܡܲܬܹ̈ܐ ܕܝܲܨܝܼܦܘܼܬܵܐ ܩܵܐ ܥܒܼܝܼܪܹ̈ܐ ܒܫܸܢܹ̈ܐ ܕܡܵܨܝܼ ܣܵܢܕܝܼ ܠܵܘܟܼܘܿܢ.</w:t>
      </w:r>
    </w:p>
    <w:p w14:paraId="5E7B01D3" w14:textId="77777777" w:rsidR="00DB1E50" w:rsidRPr="00996598" w:rsidRDefault="00DB1E50" w:rsidP="00DB1E50">
      <w:pPr>
        <w:spacing w:after="0" w:line="240" w:lineRule="auto"/>
        <w:rPr>
          <w:rFonts w:ascii="ES Nohadra" w:eastAsia="Arial" w:hAnsi="ES Nohadra" w:cs="ES Nohadra"/>
        </w:rPr>
      </w:pPr>
    </w:p>
    <w:p w14:paraId="419BD5C7" w14:textId="44CF1235" w:rsidR="7373E2D3" w:rsidRPr="00996598" w:rsidRDefault="00000000" w:rsidP="00DB1E50">
      <w:pPr>
        <w:bidi/>
        <w:spacing w:after="0" w:line="240" w:lineRule="auto"/>
        <w:rPr>
          <w:rFonts w:ascii="ES Nohadra" w:eastAsia="Arial" w:hAnsi="ES Nohadra" w:cs="ES Nohadra"/>
        </w:rPr>
      </w:pPr>
      <w:r w:rsidRPr="00996598">
        <w:rPr>
          <w:rFonts w:ascii="ES Nohadra" w:eastAsia="Arial" w:hAnsi="ES Nohadra" w:cs="ES Nohadra"/>
          <w:rtl/>
        </w:rPr>
        <w:t>ܠܩܢܵܝܵܐ ܐܲܣܘܼܪܹ̈ܐ ܕܟܢܘܼܫܬܵܐ ܝܲܢ ܐܲܣܘܼܪܹ̈ܐ ܒܟܼܝܼܪܵܝܹܐ ܐܲܚܬܘܿܢ ܡܵܨܝܼܬܘܿܢ:</w:t>
      </w:r>
    </w:p>
    <w:p w14:paraId="75E10A6E" w14:textId="77777777" w:rsidR="00DB1E50" w:rsidRPr="00996598" w:rsidRDefault="00DB1E50" w:rsidP="00DB1E50">
      <w:pPr>
        <w:spacing w:after="0" w:line="240" w:lineRule="auto"/>
        <w:rPr>
          <w:rFonts w:ascii="ES Nohadra" w:eastAsia="Arial" w:hAnsi="ES Nohadra" w:cs="ES Nohadra"/>
        </w:rPr>
      </w:pPr>
    </w:p>
    <w:p w14:paraId="21ACF69C" w14:textId="6A0EB6FC" w:rsidR="7373E2D3" w:rsidRPr="00996598" w:rsidRDefault="00000000" w:rsidP="00DB1E50">
      <w:pPr>
        <w:pStyle w:val="ListParagraph"/>
        <w:numPr>
          <w:ilvl w:val="0"/>
          <w:numId w:val="8"/>
        </w:numPr>
        <w:bidi/>
        <w:spacing w:after="0" w:line="240" w:lineRule="auto"/>
        <w:rPr>
          <w:rFonts w:ascii="ES Nohadra" w:hAnsi="ES Nohadra" w:cs="ES Nohadra"/>
        </w:rPr>
      </w:pPr>
      <w:r w:rsidRPr="00996598">
        <w:rPr>
          <w:rFonts w:ascii="ES Nohadra" w:hAnsi="ES Nohadra" w:cs="ES Nohadra"/>
          <w:rtl/>
        </w:rPr>
        <w:t>ܗܲܡܙܸܡܝܼܬܘܿܢ ܥܲܡ ܚܲܕ ܦܵܠܵܚܵܐ ܓܵܘ ܚܲܕ</w:t>
      </w:r>
      <w:r w:rsidR="00016C1E" w:rsidRPr="00996598">
        <w:rPr>
          <w:rFonts w:ascii="ES Nohadra" w:hAnsi="ES Nohadra" w:cs="ES Nohadra"/>
          <w:b/>
          <w:bCs/>
          <w:rtl/>
        </w:rPr>
        <w:t xml:space="preserve"> </w:t>
      </w:r>
      <w:hyperlink r:id="rId13" w:history="1">
        <w:r w:rsidR="00016C1E" w:rsidRPr="00996598">
          <w:rPr>
            <w:rStyle w:val="Hyperlink"/>
            <w:rFonts w:ascii="ES Nohadra" w:hAnsi="ES Nohadra" w:cs="ES Nohadra"/>
            <w:rtl/>
          </w:rPr>
          <w:t xml:space="preserve">ܡܲܟܼܬܒܼܵܐ ܕ </w:t>
        </w:r>
        <w:r w:rsidR="00016C1E" w:rsidRPr="00996598">
          <w:rPr>
            <w:rStyle w:val="Hyperlink"/>
            <w:rFonts w:cs="Arial"/>
            <w:rtl/>
          </w:rPr>
          <w:t>NDIS</w:t>
        </w:r>
      </w:hyperlink>
      <w:r w:rsidR="00F95F07" w:rsidRPr="00996598">
        <w:rPr>
          <w:rStyle w:val="Hyperlink"/>
          <w:rFonts w:ascii="ES Nohadra" w:hAnsi="ES Nohadra" w:cs="ES Nohadra"/>
          <w:color w:val="auto"/>
          <w:u w:val="none"/>
          <w:rtl/>
        </w:rPr>
        <w:t>.</w:t>
      </w:r>
    </w:p>
    <w:p w14:paraId="70E86BA1" w14:textId="033A23D7" w:rsidR="7373E2D3" w:rsidRPr="00996598" w:rsidRDefault="00000000" w:rsidP="00DB1E50">
      <w:pPr>
        <w:pStyle w:val="ListParagraph"/>
        <w:numPr>
          <w:ilvl w:val="0"/>
          <w:numId w:val="8"/>
        </w:numPr>
        <w:bidi/>
        <w:spacing w:after="0" w:line="240" w:lineRule="auto"/>
        <w:rPr>
          <w:rFonts w:ascii="ES Nohadra" w:hAnsi="ES Nohadra" w:cs="ES Nohadra"/>
        </w:rPr>
      </w:pPr>
      <w:r w:rsidRPr="00996598">
        <w:rPr>
          <w:rFonts w:ascii="ES Nohadra" w:hAnsi="ES Nohadra" w:cs="ES Nohadra"/>
          <w:rtl/>
        </w:rPr>
        <w:t xml:space="preserve">ܡܲܚܒܸܪܝܼܬܘܿܢ ܠܲܢ ܥܲܠ ܡܸܢܝܵܢܵܐ </w:t>
      </w:r>
      <w:r w:rsidR="006E22D8" w:rsidRPr="00996598">
        <w:rPr>
          <w:rFonts w:cs="Arial"/>
        </w:rPr>
        <w:t>1800 800 110</w:t>
      </w:r>
      <w:r w:rsidRPr="00996598">
        <w:rPr>
          <w:rFonts w:ascii="ES Nohadra" w:hAnsi="ES Nohadra" w:cs="ES Nohadra"/>
          <w:rtl/>
        </w:rPr>
        <w:t>.</w:t>
      </w:r>
    </w:p>
    <w:p w14:paraId="47A7970F" w14:textId="159E4719" w:rsidR="00DB7B1E" w:rsidRPr="00996598" w:rsidRDefault="00000000" w:rsidP="00DB1E50">
      <w:pPr>
        <w:pStyle w:val="ListParagraph"/>
        <w:numPr>
          <w:ilvl w:val="0"/>
          <w:numId w:val="8"/>
        </w:numPr>
        <w:bidi/>
        <w:spacing w:after="0" w:line="240" w:lineRule="auto"/>
        <w:rPr>
          <w:rFonts w:ascii="ES Nohadra" w:hAnsi="ES Nohadra" w:cs="ES Nohadra"/>
          <w:spacing w:val="-4"/>
        </w:rPr>
      </w:pPr>
      <w:r w:rsidRPr="00996598">
        <w:rPr>
          <w:rFonts w:ascii="ES Nohadra" w:hAnsi="ES Nohadra" w:cs="ES Nohadra"/>
          <w:spacing w:val="-4"/>
          <w:rtl/>
        </w:rPr>
        <w:t xml:space="preserve">ܡܲܚܒܸܪܝܼܬܘܿܢ ܩܵܐ ܚܸܠܡܲܬ ܕܬܲܪܓܲܡܬܵܐ ܥܲܠ ܡܸܢܝܵܢܵܐ </w:t>
      </w:r>
      <w:r w:rsidR="006E22D8" w:rsidRPr="00996598">
        <w:rPr>
          <w:rFonts w:cs="Arial"/>
          <w:spacing w:val="-4"/>
        </w:rPr>
        <w:t>131 450</w:t>
      </w:r>
      <w:r w:rsidRPr="00996598">
        <w:rPr>
          <w:rFonts w:ascii="ES Nohadra" w:hAnsi="ES Nohadra" w:cs="ES Nohadra"/>
          <w:spacing w:val="-4"/>
          <w:rtl/>
        </w:rPr>
        <w:t xml:space="preserve"> ܘܛܵܠܒܝܼܬܘܿܢ ܕܗܲܡܙܸܡܝܼܬܘܿܢ ܥܲܡ </w:t>
      </w:r>
      <w:r w:rsidRPr="00996598">
        <w:rPr>
          <w:rFonts w:cs="Arial"/>
          <w:spacing w:val="-4"/>
          <w:rtl/>
        </w:rPr>
        <w:t>NDIS</w:t>
      </w:r>
      <w:r w:rsidRPr="00996598">
        <w:rPr>
          <w:rFonts w:ascii="ES Nohadra" w:hAnsi="ES Nohadra" w:cs="ES Nohadra"/>
          <w:spacing w:val="-4"/>
          <w:rtl/>
        </w:rPr>
        <w:t>.</w:t>
      </w:r>
    </w:p>
    <w:p w14:paraId="172168B1" w14:textId="77777777" w:rsidR="00DB1E50" w:rsidRPr="00996598" w:rsidRDefault="00DB1E50" w:rsidP="00DB1E50">
      <w:pPr>
        <w:pStyle w:val="ListParagraph"/>
        <w:spacing w:after="0" w:line="240" w:lineRule="auto"/>
        <w:rPr>
          <w:rFonts w:ascii="ES Nohadra" w:hAnsi="ES Nohadra" w:cs="ES Nohadra"/>
        </w:rPr>
      </w:pPr>
    </w:p>
    <w:p w14:paraId="455B3CCC" w14:textId="45B62B84" w:rsidR="00901D3F" w:rsidRPr="00996598" w:rsidRDefault="00000000" w:rsidP="00DB1E50">
      <w:pPr>
        <w:bidi/>
        <w:spacing w:after="0" w:line="240" w:lineRule="auto"/>
        <w:rPr>
          <w:rFonts w:ascii="ES Nohadra" w:hAnsi="ES Nohadra" w:cs="ES Nohadra"/>
        </w:rPr>
      </w:pPr>
      <w:r w:rsidRPr="00996598">
        <w:rPr>
          <w:rFonts w:ascii="ES Nohadra" w:hAnsi="ES Nohadra" w:cs="ES Nohadra"/>
          <w:rtl/>
        </w:rPr>
        <w:t xml:space="preserve">ܩܵܐ ܡܵܘܕܥܵܢܘܼܬܵܐ ܒܘܼܫ ܙܵܘܕܵܐ ܣܲܚܒܸܪܘܼܢ </w:t>
      </w:r>
      <w:hyperlink r:id="rId14" w:history="1">
        <w:r w:rsidRPr="00996598">
          <w:rPr>
            <w:rStyle w:val="Hyperlink"/>
            <w:rFonts w:ascii="ES Nohadra" w:hAnsi="ES Nohadra" w:cs="ES Nohadra"/>
            <w:rtl/>
          </w:rPr>
          <w:t>ܥܒܼܵܕܬܵܐ ܕܐܲܣܘܼܪܹ̈ܐ</w:t>
        </w:r>
      </w:hyperlink>
      <w:r w:rsidRPr="00996598">
        <w:rPr>
          <w:rFonts w:ascii="ES Nohadra" w:hAnsi="ES Nohadra" w:cs="ES Nohadra"/>
          <w:rtl/>
        </w:rPr>
        <w:t>.</w:t>
      </w:r>
    </w:p>
    <w:p w14:paraId="42668778" w14:textId="77777777" w:rsidR="00DB1E50" w:rsidRPr="00996598" w:rsidRDefault="00DB1E50" w:rsidP="00DB1E50">
      <w:pPr>
        <w:rPr>
          <w:rFonts w:ascii="ES Nohadra" w:hAnsi="ES Nohadra" w:cs="ES Nohadra"/>
          <w:sz w:val="18"/>
          <w:szCs w:val="18"/>
        </w:rPr>
      </w:pPr>
    </w:p>
    <w:p w14:paraId="381667B6" w14:textId="77744420" w:rsidR="00770E1A" w:rsidRPr="00996598" w:rsidRDefault="00000000" w:rsidP="00DB1E50">
      <w:pPr>
        <w:pStyle w:val="Heading3"/>
        <w:bidi/>
        <w:spacing w:before="0" w:after="0" w:line="240" w:lineRule="auto"/>
        <w:rPr>
          <w:rFonts w:ascii="ES Nohadra" w:hAnsi="ES Nohadra" w:cs="ES Nohadra"/>
          <w:b w:val="0"/>
          <w:bCs/>
        </w:rPr>
      </w:pPr>
      <w:r w:rsidRPr="00996598">
        <w:rPr>
          <w:rFonts w:ascii="ES Nohadra" w:hAnsi="ES Nohadra" w:cs="ES Nohadra"/>
          <w:b w:val="0"/>
          <w:bCs/>
          <w:rtl/>
        </w:rPr>
        <w:t xml:space="preserve">ܩܲܕܲܡܬܵܐ ܩܵܐ </w:t>
      </w:r>
      <w:r w:rsidRPr="00996598">
        <w:rPr>
          <w:rFonts w:cs="Arial"/>
          <w:b w:val="0"/>
          <w:bCs/>
          <w:rtl/>
        </w:rPr>
        <w:t>NDIS</w:t>
      </w:r>
      <w:r w:rsidRPr="00996598">
        <w:rPr>
          <w:rFonts w:ascii="ES Nohadra" w:hAnsi="ES Nohadra" w:cs="ES Nohadra"/>
          <w:b w:val="0"/>
          <w:bCs/>
          <w:rtl/>
        </w:rPr>
        <w:t xml:space="preserve"> </w:t>
      </w:r>
    </w:p>
    <w:p w14:paraId="59D9D7DB" w14:textId="77777777" w:rsidR="00DB1E50" w:rsidRPr="00996598" w:rsidRDefault="00DB1E50" w:rsidP="00DB1E50">
      <w:pPr>
        <w:spacing w:after="0" w:line="240" w:lineRule="auto"/>
        <w:rPr>
          <w:rFonts w:ascii="ES Nohadra" w:hAnsi="ES Nohadra" w:cs="ES Nohadra"/>
          <w:shd w:val="clear" w:color="auto" w:fill="FFFFFF"/>
        </w:rPr>
      </w:pPr>
      <w:bookmarkStart w:id="1" w:name="_Toc122689910"/>
    </w:p>
    <w:p w14:paraId="3C35E947" w14:textId="2988A198" w:rsidR="00016C1E" w:rsidRPr="00996598" w:rsidRDefault="00000000" w:rsidP="00DB1E50">
      <w:pPr>
        <w:bidi/>
        <w:spacing w:after="0" w:line="240" w:lineRule="auto"/>
        <w:rPr>
          <w:rFonts w:ascii="ES Nohadra" w:hAnsi="ES Nohadra" w:cs="ES Nohadra"/>
          <w:shd w:val="clear" w:color="auto" w:fill="FFFFFF"/>
        </w:rPr>
      </w:pPr>
      <w:r w:rsidRPr="00996598">
        <w:rPr>
          <w:rFonts w:ascii="ES Nohadra" w:hAnsi="ES Nohadra" w:cs="ES Nohadra"/>
          <w:shd w:val="clear" w:color="auto" w:fill="FFFFFF"/>
          <w:rtl/>
        </w:rPr>
        <w:t xml:space="preserve">ܐܘܼܪܚܵܐ ܕܩܲܕܸܡܝܼܬܘܿܢ ܒܝܼܘܿܗܿ ܕܩܲܒܠܝܼܬܘܿܢ ܣܢܵܕܬܵܐ ܕ </w:t>
      </w:r>
      <w:r w:rsidRPr="00996598">
        <w:rPr>
          <w:rFonts w:cs="Arial"/>
          <w:rtl/>
        </w:rPr>
        <w:t>NDIS</w:t>
      </w:r>
      <w:r w:rsidRPr="00996598">
        <w:rPr>
          <w:rFonts w:ascii="ES Nohadra" w:hAnsi="ES Nohadra" w:cs="ES Nohadra"/>
          <w:shd w:val="clear" w:color="auto" w:fill="FFFFFF"/>
          <w:rtl/>
        </w:rPr>
        <w:t xml:space="preserve"> ܒܸܕ ܫܲܚܠܸܦܵܐ.</w:t>
      </w:r>
    </w:p>
    <w:p w14:paraId="05E53322" w14:textId="77777777" w:rsidR="00DB1E50" w:rsidRPr="00996598" w:rsidRDefault="00DB1E50" w:rsidP="00DB1E50">
      <w:pPr>
        <w:spacing w:after="0" w:line="240" w:lineRule="auto"/>
        <w:rPr>
          <w:rFonts w:ascii="ES Nohadra" w:hAnsi="ES Nohadra" w:cs="ES Nohadra"/>
        </w:rPr>
      </w:pPr>
    </w:p>
    <w:p w14:paraId="72DBA531" w14:textId="49FAAE11" w:rsidR="00092434" w:rsidRPr="00996598" w:rsidRDefault="00000000" w:rsidP="00DB1E50">
      <w:pPr>
        <w:bidi/>
        <w:spacing w:after="0" w:line="240" w:lineRule="auto"/>
        <w:rPr>
          <w:rFonts w:ascii="ES Nohadra" w:hAnsi="ES Nohadra" w:cs="ES Nohadra"/>
        </w:rPr>
      </w:pPr>
      <w:r w:rsidRPr="00996598">
        <w:rPr>
          <w:rFonts w:ascii="ES Nohadra" w:hAnsi="ES Nohadra" w:cs="ES Nohadra"/>
          <w:rtl/>
        </w:rPr>
        <w:t>ܐܸܢ ܐܲܚܬܘܿܢ ܚܫܝܼܚܹܐ ܝܬܘܿܢ ܕܩܲܒܠܝܼܬܘܿܢ ܣܢܵܕܬܵܐ ܡܼܢ</w:t>
      </w:r>
      <w:r w:rsidRPr="00996598">
        <w:rPr>
          <w:rFonts w:cs="Arial"/>
          <w:rtl/>
        </w:rPr>
        <w:t> NDIS</w:t>
      </w:r>
      <w:r w:rsidRPr="00996598">
        <w:rPr>
          <w:rFonts w:ascii="ES Nohadra" w:hAnsi="ES Nohadra" w:cs="ES Nohadra"/>
          <w:rtl/>
        </w:rPr>
        <w:t xml:space="preserve">، ܐܲܚܢܲܢ ܡܵܨܲܚ ܗܲܝܸܪܲܚ ܠܵܘܟܼܘܿܢ ܕܩܲܒܠܝܼܬܘܿܢ ܣܢܵܕܬܵܐ ܕ </w:t>
      </w:r>
      <w:r w:rsidRPr="00996598">
        <w:rPr>
          <w:rFonts w:cs="Arial"/>
          <w:rtl/>
        </w:rPr>
        <w:t>NDIS</w:t>
      </w:r>
      <w:r w:rsidRPr="00996598">
        <w:rPr>
          <w:rFonts w:ascii="ES Nohadra" w:hAnsi="ES Nohadra" w:cs="ES Nohadra"/>
          <w:rtl/>
        </w:rPr>
        <w:t xml:space="preserve">. </w:t>
      </w:r>
    </w:p>
    <w:p w14:paraId="03DCF07F" w14:textId="77777777" w:rsidR="00DB1E50" w:rsidRPr="00996598" w:rsidRDefault="00DB1E50" w:rsidP="00DB1E50">
      <w:pPr>
        <w:spacing w:after="0" w:line="240" w:lineRule="auto"/>
        <w:rPr>
          <w:rFonts w:ascii="ES Nohadra" w:hAnsi="ES Nohadra" w:cs="ES Nohadra"/>
        </w:rPr>
      </w:pPr>
    </w:p>
    <w:p w14:paraId="7187A0F6" w14:textId="4307AA21" w:rsidR="00F95F07" w:rsidRPr="00996598" w:rsidRDefault="00000000" w:rsidP="00DB1E50">
      <w:pPr>
        <w:bidi/>
        <w:spacing w:after="0" w:line="240" w:lineRule="auto"/>
        <w:rPr>
          <w:rFonts w:ascii="ES Nohadra" w:hAnsi="ES Nohadra" w:cs="ES Nohadra"/>
        </w:rPr>
      </w:pPr>
      <w:r w:rsidRPr="00996598">
        <w:rPr>
          <w:rFonts w:ascii="ES Nohadra" w:hAnsi="ES Nohadra" w:cs="ES Nohadra"/>
          <w:rtl/>
        </w:rPr>
        <w:t xml:space="preserve">ܠܩܲܕܘܼܡܹܐ ܩܵܐ </w:t>
      </w:r>
      <w:r w:rsidRPr="00996598">
        <w:rPr>
          <w:rFonts w:cs="Arial"/>
          <w:rtl/>
        </w:rPr>
        <w:t>NDIS</w:t>
      </w:r>
      <w:r w:rsidRPr="00996598">
        <w:rPr>
          <w:rFonts w:ascii="ES Nohadra" w:hAnsi="ES Nohadra" w:cs="ES Nohadra"/>
          <w:rtl/>
        </w:rPr>
        <w:t>، ܐܲܚܬܘܿܢ ܣܢܝܼܩܹܐ ܝܬܘܿܢ ܠܚܲܕ</w:t>
      </w:r>
      <w:r w:rsidR="001B4C90" w:rsidRPr="00996598">
        <w:rPr>
          <w:rFonts w:ascii="ES Nohadra" w:hAnsi="ES Nohadra" w:cs="ES Nohadra" w:hint="cs"/>
          <w:rtl/>
          <w:lang w:bidi="syr-SY"/>
        </w:rPr>
        <w:t xml:space="preserve"> </w:t>
      </w:r>
      <w:r w:rsidR="001B4C90" w:rsidRPr="00996598">
        <w:rPr>
          <w:rFonts w:ascii="ES Nohadra" w:hAnsi="ES Nohadra" w:cs="ES Nohadra"/>
        </w:rPr>
        <w:t xml:space="preserve">‘ </w:t>
      </w:r>
      <w:r w:rsidR="001B4C90" w:rsidRPr="00996598">
        <w:rPr>
          <w:rFonts w:ascii="ES Nohadra" w:hAnsi="ES Nohadra" w:cs="ES Nohadra"/>
          <w:rtl/>
        </w:rPr>
        <w:t>ܦܲܪܨܘܿܦܵܐ ܠܡܲܚܒܘܼܪܹܐ ܓܵܘ</w:t>
      </w:r>
      <w:r w:rsidR="001B4C90" w:rsidRPr="00996598">
        <w:rPr>
          <w:rFonts w:cs="Arial" w:hint="cs"/>
          <w:rtl/>
          <w:lang w:bidi="syr-SY"/>
        </w:rPr>
        <w:t xml:space="preserve"> </w:t>
      </w:r>
      <w:r w:rsidR="001B4C90" w:rsidRPr="00996598">
        <w:rPr>
          <w:rFonts w:cs="Arial"/>
          <w:rtl/>
        </w:rPr>
        <w:t>NDIS</w:t>
      </w:r>
      <w:r w:rsidR="001B4C90" w:rsidRPr="00996598">
        <w:rPr>
          <w:rFonts w:cs="Arial"/>
        </w:rPr>
        <w:t xml:space="preserve"> ’</w:t>
      </w:r>
      <w:r w:rsidRPr="00996598">
        <w:rPr>
          <w:rFonts w:cs="Arial"/>
          <w:rtl/>
        </w:rPr>
        <w:t xml:space="preserve">(my NDIS contact). </w:t>
      </w:r>
      <w:r w:rsidRPr="00996598">
        <w:rPr>
          <w:rFonts w:ascii="ES Nohadra" w:hAnsi="ES Nohadra" w:cs="ES Nohadra"/>
          <w:rtl/>
        </w:rPr>
        <w:t xml:space="preserve">ܦܲܪܨܘܿܦܵܐ ܠܡܲܚܒܘܼܪܹܐ ܓܵܘ </w:t>
      </w:r>
      <w:r w:rsidRPr="00996598">
        <w:rPr>
          <w:rFonts w:cs="Arial"/>
          <w:rtl/>
        </w:rPr>
        <w:t>NDIS</w:t>
      </w:r>
      <w:r w:rsidRPr="00996598">
        <w:rPr>
          <w:rFonts w:ascii="ES Nohadra" w:hAnsi="ES Nohadra" w:cs="ES Nohadra"/>
          <w:rtl/>
        </w:rPr>
        <w:t xml:space="preserve"> ܕܕܝܼܵܘܟܼܘܿܢ ܝܼܠܹܗ ܗܿܘ ܦܲܪܨܘܿܦܵܐ ܪܹܫܵܝܵܐ ܕܐܲܚܬܘܿܢ ܘܒܲܝܬܘܼܬܵܘܟ݂ܘܿܢ ܡܵܨܝܼܬܘܿܢ ܕܝܵܗܒ݂ܝܼܬܘܿܢ ܘܫܵܩܠܝܼܬܘܿܢ ܥܲܡܹܗ ܓܵܘ</w:t>
      </w:r>
      <w:r w:rsidRPr="00996598">
        <w:rPr>
          <w:rFonts w:cs="Arial"/>
          <w:rtl/>
        </w:rPr>
        <w:t xml:space="preserve"> NDIS</w:t>
      </w:r>
      <w:r w:rsidRPr="00996598">
        <w:rPr>
          <w:rFonts w:ascii="ES Nohadra" w:hAnsi="ES Nohadra" w:cs="ES Nohadra"/>
          <w:rtl/>
        </w:rPr>
        <w:t xml:space="preserve">. </w:t>
      </w:r>
    </w:p>
    <w:p w14:paraId="04CD9CB1" w14:textId="77777777" w:rsidR="00F95F07" w:rsidRPr="00996598" w:rsidRDefault="00F95F07" w:rsidP="00DB1E50">
      <w:pPr>
        <w:spacing w:after="0" w:line="240" w:lineRule="auto"/>
        <w:rPr>
          <w:rFonts w:ascii="ES Nohadra" w:hAnsi="ES Nohadra" w:cs="ES Nohadra"/>
        </w:rPr>
      </w:pPr>
    </w:p>
    <w:p w14:paraId="28ECFFB7" w14:textId="7B36EA76" w:rsidR="00092434" w:rsidRPr="00996598" w:rsidRDefault="00000000" w:rsidP="00DB1E50">
      <w:pPr>
        <w:bidi/>
        <w:spacing w:after="0" w:line="240" w:lineRule="auto"/>
        <w:rPr>
          <w:rFonts w:ascii="ES Nohadra" w:hAnsi="ES Nohadra" w:cs="ES Nohadra"/>
        </w:rPr>
      </w:pPr>
      <w:r w:rsidRPr="00996598">
        <w:rPr>
          <w:rFonts w:ascii="ES Nohadra" w:hAnsi="ES Nohadra" w:cs="ES Nohadra"/>
          <w:rtl/>
        </w:rPr>
        <w:t>ܐܵܢܝܼ ܒܸܕ:</w:t>
      </w:r>
    </w:p>
    <w:p w14:paraId="5F714929" w14:textId="77777777" w:rsidR="00DB1E50" w:rsidRPr="00996598" w:rsidRDefault="00DB1E50" w:rsidP="00DB1E50">
      <w:pPr>
        <w:spacing w:after="0" w:line="240" w:lineRule="auto"/>
        <w:rPr>
          <w:rFonts w:ascii="ES Nohadra" w:hAnsi="ES Nohadra" w:cs="ES Nohadra"/>
        </w:rPr>
      </w:pPr>
    </w:p>
    <w:p w14:paraId="18ECF5DF" w14:textId="590B7872" w:rsidR="00092434" w:rsidRPr="00996598" w:rsidRDefault="00000000" w:rsidP="00DB1E50">
      <w:pPr>
        <w:pStyle w:val="ListParagraph"/>
        <w:numPr>
          <w:ilvl w:val="0"/>
          <w:numId w:val="14"/>
        </w:numPr>
        <w:bidi/>
        <w:spacing w:after="0" w:line="240" w:lineRule="auto"/>
        <w:rPr>
          <w:rFonts w:ascii="ES Nohadra" w:hAnsi="ES Nohadra" w:cs="ES Nohadra"/>
        </w:rPr>
      </w:pPr>
      <w:r w:rsidRPr="00996598">
        <w:rPr>
          <w:rFonts w:ascii="ES Nohadra" w:hAnsi="ES Nohadra" w:cs="ES Nohadra"/>
          <w:rtl/>
        </w:rPr>
        <w:t xml:space="preserve">ܝܵܗܒܼܝܼ ܠܵܘܟܼܘܿܢ ܡܵܘܕܥܵܢܘܼܬܵܐ ܒܘܼܬ </w:t>
      </w:r>
      <w:r w:rsidRPr="00996598">
        <w:rPr>
          <w:rFonts w:cs="Arial"/>
          <w:rtl/>
        </w:rPr>
        <w:t>NDIS</w:t>
      </w:r>
      <w:r w:rsidRPr="00996598">
        <w:rPr>
          <w:rFonts w:ascii="ES Nohadra" w:hAnsi="ES Nohadra" w:cs="ES Nohadra"/>
          <w:rtl/>
        </w:rPr>
        <w:t>.</w:t>
      </w:r>
    </w:p>
    <w:p w14:paraId="00ABE562" w14:textId="2818932B" w:rsidR="00092434" w:rsidRPr="00996598" w:rsidRDefault="00000000" w:rsidP="00DB1E50">
      <w:pPr>
        <w:pStyle w:val="ListParagraph"/>
        <w:numPr>
          <w:ilvl w:val="0"/>
          <w:numId w:val="14"/>
        </w:numPr>
        <w:bidi/>
        <w:spacing w:after="0" w:line="240" w:lineRule="auto"/>
        <w:rPr>
          <w:rFonts w:ascii="ES Nohadra" w:hAnsi="ES Nohadra" w:cs="ES Nohadra"/>
        </w:rPr>
      </w:pPr>
      <w:r w:rsidRPr="00996598">
        <w:rPr>
          <w:rFonts w:ascii="ES Nohadra" w:hAnsi="ES Nohadra" w:cs="ES Nohadra"/>
          <w:rtl/>
        </w:rPr>
        <w:t>ܗܲܝܸܪܝܼ ܠܵܘܟܼܘܿܢ ܕܦܲܪܡܝܼܬܘܿܢ ܡܘܿܕܝܼ ܣܢܵܕܝܵܬܹ̈ܐ ܡܵܨܝܼܬܘܿܢ ܩܵܢܝܼܬܘܿܢ.</w:t>
      </w:r>
    </w:p>
    <w:p w14:paraId="57E1FFFC" w14:textId="51D2A5B9" w:rsidR="00092434" w:rsidRPr="00996598" w:rsidRDefault="00000000" w:rsidP="00DB1E50">
      <w:pPr>
        <w:pStyle w:val="ListParagraph"/>
        <w:numPr>
          <w:ilvl w:val="0"/>
          <w:numId w:val="14"/>
        </w:numPr>
        <w:bidi/>
        <w:spacing w:after="0" w:line="240" w:lineRule="auto"/>
        <w:rPr>
          <w:rFonts w:ascii="ES Nohadra" w:hAnsi="ES Nohadra" w:cs="ES Nohadra"/>
        </w:rPr>
      </w:pPr>
      <w:r w:rsidRPr="00996598">
        <w:rPr>
          <w:rFonts w:ascii="ES Nohadra" w:hAnsi="ES Nohadra" w:cs="ES Nohadra"/>
          <w:rtl/>
        </w:rPr>
        <w:t xml:space="preserve">ܣܵܢܕܝܼ ܠܵܘܟܼܘܿܢ ܕܩܲܕܸܡܝܼܬܘܿܢ ܕܩܲܒܠܝܼܬܘܿܢ ܣܢܵܕܬܵܐ ܕ </w:t>
      </w:r>
      <w:r w:rsidRPr="00996598">
        <w:rPr>
          <w:rFonts w:cs="Arial"/>
          <w:rtl/>
        </w:rPr>
        <w:t>NDIS</w:t>
      </w:r>
      <w:r w:rsidRPr="00996598">
        <w:rPr>
          <w:rFonts w:ascii="ES Nohadra" w:hAnsi="ES Nohadra" w:cs="ES Nohadra"/>
          <w:rtl/>
        </w:rPr>
        <w:t>.</w:t>
      </w:r>
    </w:p>
    <w:p w14:paraId="0119A4C2" w14:textId="77777777" w:rsidR="00DB1E50" w:rsidRPr="00996598" w:rsidRDefault="00DB1E50" w:rsidP="00DB1E50">
      <w:pPr>
        <w:spacing w:after="0" w:line="240" w:lineRule="auto"/>
        <w:rPr>
          <w:rFonts w:ascii="ES Nohadra" w:hAnsi="ES Nohadra" w:cs="ES Nohadra"/>
        </w:rPr>
      </w:pPr>
    </w:p>
    <w:p w14:paraId="677FBA73" w14:textId="06C5663B" w:rsidR="00092434" w:rsidRPr="00996598" w:rsidRDefault="00000000" w:rsidP="00DB1E50">
      <w:pPr>
        <w:bidi/>
        <w:spacing w:after="0" w:line="240" w:lineRule="auto"/>
        <w:rPr>
          <w:rFonts w:ascii="ES Nohadra" w:hAnsi="ES Nohadra" w:cs="ES Nohadra"/>
          <w:b/>
          <w:bCs/>
        </w:rPr>
      </w:pPr>
      <w:r w:rsidRPr="00996598">
        <w:rPr>
          <w:rFonts w:ascii="ES Nohadra" w:hAnsi="ES Nohadra" w:cs="ES Nohadra"/>
          <w:rtl/>
        </w:rPr>
        <w:t xml:space="preserve">ܦܲܪܨܘܿܦܵܐ ܠܡܲܚܒܘܼܪܹܐ ܓܵܘ </w:t>
      </w:r>
      <w:r w:rsidRPr="00996598">
        <w:rPr>
          <w:rFonts w:cs="Arial"/>
          <w:rtl/>
        </w:rPr>
        <w:t>NDIS</w:t>
      </w:r>
      <w:r w:rsidRPr="00996598">
        <w:rPr>
          <w:rFonts w:ascii="ES Nohadra" w:hAnsi="ES Nohadra" w:cs="ES Nohadra"/>
          <w:rtl/>
        </w:rPr>
        <w:t xml:space="preserve"> ܕܕܝܼܵܘܟܼܘܿܢ ܡܵܨܹܐ ܗܵܘܹܐ ܚܲܕ ܫܲܪܝܼܟܵܐ ܕ </w:t>
      </w:r>
      <w:r w:rsidRPr="00996598">
        <w:rPr>
          <w:rFonts w:cs="Arial"/>
          <w:rtl/>
        </w:rPr>
        <w:t>NDIS</w:t>
      </w:r>
      <w:r w:rsidRPr="00996598">
        <w:rPr>
          <w:rFonts w:ascii="ES Nohadra" w:hAnsi="ES Nohadra" w:cs="ES Nohadra"/>
          <w:rtl/>
        </w:rPr>
        <w:t xml:space="preserve"> ܝܲܢ ܚܲܕ ܦܵܠܵܚܵܐ ܗܲܕܵܡܵܐ ܕܚܕܵܐ ܘܲܟܝܼܠܘܼܬܵܐ ܐܲܬܪܵܝܬܵܐ ܕܥܲܪܵܒܼܘܼܬܵܐ ܕܫܲܦܠܘܼܬܵܐ </w:t>
      </w:r>
      <w:r w:rsidRPr="00996598">
        <w:rPr>
          <w:rFonts w:cs="Arial"/>
          <w:rtl/>
        </w:rPr>
        <w:t>(NDIA)</w:t>
      </w:r>
      <w:r w:rsidRPr="00996598">
        <w:rPr>
          <w:rFonts w:ascii="ES Nohadra" w:hAnsi="ES Nohadra" w:cs="ES Nohadra"/>
          <w:rtl/>
        </w:rPr>
        <w:t>.</w:t>
      </w:r>
    </w:p>
    <w:p w14:paraId="3190F523" w14:textId="77777777" w:rsidR="00DB1E50" w:rsidRPr="00996598" w:rsidRDefault="00DB1E50" w:rsidP="00DB1E50">
      <w:pPr>
        <w:spacing w:after="0" w:line="240" w:lineRule="auto"/>
        <w:rPr>
          <w:rFonts w:ascii="ES Nohadra" w:hAnsi="ES Nohadra" w:cs="ES Nohadra"/>
        </w:rPr>
      </w:pPr>
    </w:p>
    <w:p w14:paraId="60DFE1E2" w14:textId="30F4A442" w:rsidR="00092434" w:rsidRPr="00996598" w:rsidRDefault="00000000" w:rsidP="00DB1E50">
      <w:pPr>
        <w:bidi/>
        <w:spacing w:after="0" w:line="240" w:lineRule="auto"/>
        <w:rPr>
          <w:rFonts w:ascii="ES Nohadra" w:hAnsi="ES Nohadra" w:cs="ES Nohadra"/>
          <w:lang w:bidi="syr-SY"/>
        </w:rPr>
      </w:pPr>
      <w:r w:rsidRPr="00996598">
        <w:rPr>
          <w:rFonts w:ascii="ES Nohadra" w:hAnsi="ES Nohadra" w:cs="ES Nohadra"/>
          <w:rtl/>
        </w:rPr>
        <w:t xml:space="preserve">ܫܲܪ̈ܝܼܟܹܐ ܕ </w:t>
      </w:r>
      <w:r w:rsidRPr="00996598">
        <w:rPr>
          <w:rFonts w:cs="Arial"/>
          <w:rtl/>
        </w:rPr>
        <w:t>NDIS</w:t>
      </w:r>
      <w:r w:rsidRPr="00996598">
        <w:rPr>
          <w:rFonts w:ascii="ES Nohadra" w:hAnsi="ES Nohadra" w:cs="ES Nohadra"/>
          <w:rtl/>
        </w:rPr>
        <w:t xml:space="preserve"> ܝܼܢܵܐ</w:t>
      </w:r>
      <w:r w:rsidR="001B4C90" w:rsidRPr="00996598">
        <w:rPr>
          <w:rFonts w:ascii="ES Nohadra" w:hAnsi="ES Nohadra" w:cs="ES Nohadra" w:hint="cs"/>
          <w:rtl/>
          <w:lang w:bidi="syr-SY"/>
        </w:rPr>
        <w:t>:</w:t>
      </w:r>
    </w:p>
    <w:p w14:paraId="5B161F41" w14:textId="77777777" w:rsidR="00DB1E50" w:rsidRPr="00996598" w:rsidRDefault="00DB1E50" w:rsidP="00DB1E50">
      <w:pPr>
        <w:spacing w:after="0" w:line="240" w:lineRule="auto"/>
        <w:rPr>
          <w:rFonts w:ascii="ES Nohadra" w:hAnsi="ES Nohadra" w:cs="ES Nohadra"/>
          <w:b/>
        </w:rPr>
      </w:pPr>
    </w:p>
    <w:p w14:paraId="6AA019CF" w14:textId="798F120B" w:rsidR="00092434" w:rsidRPr="00996598" w:rsidRDefault="00000000" w:rsidP="00DB1E50">
      <w:pPr>
        <w:pStyle w:val="ListParagraph"/>
        <w:numPr>
          <w:ilvl w:val="0"/>
          <w:numId w:val="14"/>
        </w:numPr>
        <w:bidi/>
        <w:spacing w:after="0" w:line="240" w:lineRule="auto"/>
        <w:rPr>
          <w:rFonts w:ascii="ES Nohadra" w:hAnsi="ES Nohadra" w:cs="ES Nohadra"/>
        </w:rPr>
      </w:pPr>
      <w:r w:rsidRPr="00996598">
        <w:rPr>
          <w:rFonts w:ascii="ES Nohadra" w:hAnsi="ES Nohadra" w:cs="ES Nohadra"/>
          <w:rtl/>
        </w:rPr>
        <w:t xml:space="preserve">ܫܲܪ̈ܝܼܟܹܐ ܕܫܲܒܼܪܘܼܬܵܐ ܒܟܼܝܼܪܵܝܬܵܐ ܐܵܢܝܼ ܕܗܲܝܸܪܝܼ ܩܵܐ ܫܲܒܼܪܹ̈ܐ ܕܝܼܢܵܐ ܒܥܘܼܡܪܵܐ ܒܘܼܫ ܙܥܘܿܪܵܐ ܡܼܢ </w:t>
      </w:r>
      <w:r w:rsidRPr="00996598">
        <w:rPr>
          <w:rFonts w:cs="Arial"/>
          <w:rtl/>
        </w:rPr>
        <w:t>9</w:t>
      </w:r>
      <w:r w:rsidRPr="00996598">
        <w:rPr>
          <w:rFonts w:ascii="ES Nohadra" w:hAnsi="ES Nohadra" w:cs="ES Nohadra"/>
          <w:rtl/>
        </w:rPr>
        <w:t xml:space="preserve"> ܫܸܢܹ̈ܐ. </w:t>
      </w:r>
    </w:p>
    <w:p w14:paraId="6E5B3A43" w14:textId="1F035B46" w:rsidR="00092434" w:rsidRPr="00996598" w:rsidRDefault="00000000" w:rsidP="00DB1E50">
      <w:pPr>
        <w:pStyle w:val="ListParagraph"/>
        <w:numPr>
          <w:ilvl w:val="0"/>
          <w:numId w:val="14"/>
        </w:numPr>
        <w:bidi/>
        <w:spacing w:after="0" w:line="240" w:lineRule="auto"/>
        <w:rPr>
          <w:rFonts w:ascii="ES Nohadra" w:hAnsi="ES Nohadra" w:cs="ES Nohadra"/>
        </w:rPr>
      </w:pPr>
      <w:r w:rsidRPr="00996598">
        <w:rPr>
          <w:rFonts w:ascii="ES Nohadra" w:hAnsi="ES Nohadra" w:cs="ES Nohadra"/>
          <w:rtl/>
        </w:rPr>
        <w:t xml:space="preserve">ܡܣܲܕܪ̈ܵܢܹܐ ܕܦܢܝܼܬܵܐ ܡܲܗܲܠܵܝܬܵܐ ܐܵܢܝܼ ܕܟܹܐ ܗܲܝܸܪܝܼ ܩܵܐ ܐ݉ܢܵܫܹ̈ܐ ܕܐܝܼܬܠܗܘܿܢ ܫܲܦܠܘܼܬܵܐ ܘܕܝܼܢܵܐ ܒܥܘܼܡܪܵܐ ܒܹܝܠ </w:t>
      </w:r>
      <w:r w:rsidRPr="00996598">
        <w:rPr>
          <w:rFonts w:cs="Arial"/>
          <w:rtl/>
        </w:rPr>
        <w:t>9</w:t>
      </w:r>
      <w:r w:rsidRPr="00996598">
        <w:rPr>
          <w:rFonts w:ascii="ES Nohadra" w:hAnsi="ES Nohadra" w:cs="ES Nohadra"/>
          <w:rtl/>
        </w:rPr>
        <w:t xml:space="preserve"> ـ </w:t>
      </w:r>
      <w:r w:rsidRPr="00996598">
        <w:rPr>
          <w:rFonts w:cs="Arial"/>
          <w:rtl/>
        </w:rPr>
        <w:t>64</w:t>
      </w:r>
      <w:r w:rsidRPr="00996598">
        <w:rPr>
          <w:rFonts w:ascii="ES Nohadra" w:hAnsi="ES Nohadra" w:cs="ES Nohadra"/>
          <w:rtl/>
        </w:rPr>
        <w:t xml:space="preserve"> ܫܸܢܹ̈ܐ.</w:t>
      </w:r>
    </w:p>
    <w:p w14:paraId="024A09B8" w14:textId="77777777" w:rsidR="00DB1E50" w:rsidRPr="00996598" w:rsidRDefault="00DB1E50" w:rsidP="00DB1E50">
      <w:pPr>
        <w:spacing w:after="0" w:line="240" w:lineRule="auto"/>
        <w:rPr>
          <w:rFonts w:ascii="ES Nohadra" w:hAnsi="ES Nohadra" w:cs="ES Nohadra"/>
        </w:rPr>
      </w:pPr>
    </w:p>
    <w:p w14:paraId="37214111" w14:textId="6C637933" w:rsidR="0047286A" w:rsidRPr="00996598" w:rsidRDefault="00000000" w:rsidP="00DB1E50">
      <w:pPr>
        <w:bidi/>
        <w:spacing w:after="0" w:line="240" w:lineRule="auto"/>
        <w:rPr>
          <w:rFonts w:ascii="ES Nohadra" w:hAnsi="ES Nohadra" w:cs="ES Nohadra"/>
        </w:rPr>
      </w:pPr>
      <w:r w:rsidRPr="00996598">
        <w:rPr>
          <w:rFonts w:ascii="ES Nohadra" w:hAnsi="ES Nohadra" w:cs="ES Nohadra"/>
          <w:rtl/>
        </w:rPr>
        <w:t xml:space="preserve">ܦܲܪܨܘܿܦܵܐ ܠܡܲܚܒܘܼܪܹܐ ܓܵܘ </w:t>
      </w:r>
      <w:r w:rsidRPr="00996598">
        <w:rPr>
          <w:rFonts w:cs="Arial"/>
          <w:rtl/>
        </w:rPr>
        <w:t>NDIS</w:t>
      </w:r>
      <w:r w:rsidRPr="00996598">
        <w:rPr>
          <w:rFonts w:ascii="ES Nohadra" w:hAnsi="ES Nohadra" w:cs="ES Nohadra"/>
          <w:rtl/>
        </w:rPr>
        <w:t xml:space="preserve"> ܕܕܝܼܵܘܟܼܘܿܢ ܒܸܕ ܗܵܘܹܐ ܚܲܕ ܦܲܪܨܘܿܦܵܐ ܓܵܘ </w:t>
      </w:r>
      <w:r w:rsidRPr="00996598">
        <w:rPr>
          <w:rFonts w:cs="Arial"/>
          <w:rtl/>
        </w:rPr>
        <w:t>NDIA</w:t>
      </w:r>
      <w:r w:rsidRPr="00996598">
        <w:rPr>
          <w:rFonts w:ascii="ES Nohadra" w:hAnsi="ES Nohadra" w:cs="ES Nohadra"/>
          <w:rtl/>
        </w:rPr>
        <w:t xml:space="preserve"> ܐܸܢ:</w:t>
      </w:r>
    </w:p>
    <w:p w14:paraId="1FB208AF" w14:textId="77777777" w:rsidR="00BA1319" w:rsidRPr="00996598" w:rsidRDefault="00BA1319" w:rsidP="00DB1E50">
      <w:pPr>
        <w:spacing w:after="0" w:line="240" w:lineRule="auto"/>
        <w:rPr>
          <w:rFonts w:ascii="ES Nohadra" w:hAnsi="ES Nohadra" w:cs="ES Nohadra"/>
        </w:rPr>
      </w:pPr>
    </w:p>
    <w:p w14:paraId="6DA31257" w14:textId="698C7E19" w:rsidR="0047286A" w:rsidRPr="00996598" w:rsidRDefault="00000000" w:rsidP="0047286A">
      <w:pPr>
        <w:pStyle w:val="ListParagraph"/>
        <w:numPr>
          <w:ilvl w:val="0"/>
          <w:numId w:val="26"/>
        </w:numPr>
        <w:bidi/>
        <w:spacing w:after="0" w:line="240" w:lineRule="auto"/>
        <w:rPr>
          <w:rFonts w:ascii="ES Nohadra" w:hAnsi="ES Nohadra" w:cs="ES Nohadra"/>
        </w:rPr>
      </w:pPr>
      <w:r w:rsidRPr="00996598">
        <w:rPr>
          <w:rFonts w:ascii="ES Nohadra" w:hAnsi="ES Nohadra" w:cs="ES Nohadra"/>
          <w:rtl/>
        </w:rPr>
        <w:t>ܐܲܚܬܘܿܢ ܟܹܐ ܚܵܝܝܼܬܘܿܢ ܓܵܘ ܚܕܵܐ ܦܢܝܼܬܵܐ ܪܸܚܩܵܐ ܕܐܘܿܣܬܪܵܠܝܵܐ.</w:t>
      </w:r>
    </w:p>
    <w:p w14:paraId="70238510" w14:textId="4DCE7207" w:rsidR="0047286A" w:rsidRPr="00996598" w:rsidRDefault="00000000" w:rsidP="0047286A">
      <w:pPr>
        <w:pStyle w:val="ListParagraph"/>
        <w:numPr>
          <w:ilvl w:val="0"/>
          <w:numId w:val="26"/>
        </w:numPr>
        <w:bidi/>
        <w:spacing w:after="0" w:line="240" w:lineRule="auto"/>
        <w:rPr>
          <w:rFonts w:ascii="ES Nohadra" w:hAnsi="ES Nohadra" w:cs="ES Nohadra"/>
        </w:rPr>
      </w:pPr>
      <w:r w:rsidRPr="00996598">
        <w:rPr>
          <w:rFonts w:ascii="ES Nohadra" w:hAnsi="ES Nohadra" w:cs="ES Nohadra"/>
          <w:rtl/>
        </w:rPr>
        <w:t>ܐܝܼܬܠܵܘܟܼܘܿܢ ܣܢܝܼܩܘܼܝܵܬܹ̈ܐ ܩܛܝܼܪܹ̈ܐ ܕܣܢܵܕܬܵܐ.</w:t>
      </w:r>
    </w:p>
    <w:p w14:paraId="5EF1F3F9" w14:textId="6C6174AD" w:rsidR="00BA1319" w:rsidRPr="00996598" w:rsidRDefault="00000000" w:rsidP="0047286A">
      <w:pPr>
        <w:pStyle w:val="ListParagraph"/>
        <w:numPr>
          <w:ilvl w:val="0"/>
          <w:numId w:val="26"/>
        </w:numPr>
        <w:bidi/>
        <w:spacing w:after="0" w:line="240" w:lineRule="auto"/>
        <w:rPr>
          <w:rFonts w:ascii="ES Nohadra" w:hAnsi="ES Nohadra" w:cs="ES Nohadra"/>
        </w:rPr>
      </w:pPr>
      <w:r w:rsidRPr="00996598">
        <w:rPr>
          <w:rFonts w:ascii="ES Nohadra" w:hAnsi="ES Nohadra" w:cs="ES Nohadra"/>
          <w:rtl/>
        </w:rPr>
        <w:t>ܝܼܬܘܿܢ ܚܲܕ ܦܲܪܨܘܿܦܵܐ ܥܠܲܝܡܵܐ ܓܵܘ ܚܲܕ ܒܲܝܬܵܐ ܕܝܲܨܝܼܦܘܼܬܵܐ ܩܵܐ ܥܒܼܝܼܪܹ̈ܐ ܒܫܸܢܹ̈ܐ.</w:t>
      </w:r>
    </w:p>
    <w:p w14:paraId="3819F398" w14:textId="3F11072B" w:rsidR="00DB1E50" w:rsidRPr="00996598" w:rsidRDefault="00000000" w:rsidP="0047286A">
      <w:pPr>
        <w:pStyle w:val="ListParagraph"/>
        <w:numPr>
          <w:ilvl w:val="0"/>
          <w:numId w:val="26"/>
        </w:numPr>
        <w:bidi/>
        <w:spacing w:after="0" w:line="240" w:lineRule="auto"/>
        <w:rPr>
          <w:rFonts w:ascii="ES Nohadra" w:hAnsi="ES Nohadra" w:cs="ES Nohadra"/>
        </w:rPr>
      </w:pPr>
      <w:r w:rsidRPr="00996598">
        <w:rPr>
          <w:rFonts w:ascii="ES Nohadra" w:hAnsi="ES Nohadra" w:cs="ES Nohadra"/>
          <w:rtl/>
        </w:rPr>
        <w:t>ܓܵܘ ܚܲܕ ܒܹܝܬ ܟܪ̈ܝܼܗܹܐ ܝܲܢ ܝܬܵܒܼܬܵܐ ܕܟܹܐܢܘܼܬܵܐ.</w:t>
      </w:r>
    </w:p>
    <w:p w14:paraId="11FE1F07" w14:textId="074507D0" w:rsidR="00092434" w:rsidRPr="00C23547" w:rsidRDefault="00092434" w:rsidP="00DB1E50">
      <w:pPr>
        <w:spacing w:after="0" w:line="240" w:lineRule="auto"/>
        <w:rPr>
          <w:rFonts w:ascii="ES Nohadra" w:hAnsi="ES Nohadra" w:cs="ES Nohadra"/>
          <w:sz w:val="16"/>
          <w:szCs w:val="16"/>
        </w:rPr>
      </w:pPr>
    </w:p>
    <w:p w14:paraId="23198E1B" w14:textId="14004885" w:rsidR="006A28FA" w:rsidRPr="00996598" w:rsidRDefault="00000000" w:rsidP="00DB1E50">
      <w:pPr>
        <w:bidi/>
        <w:spacing w:after="0" w:line="240" w:lineRule="auto"/>
        <w:rPr>
          <w:rFonts w:ascii="ES Nohadra" w:eastAsia="Arial" w:hAnsi="ES Nohadra" w:cs="ES Nohadra"/>
          <w:b/>
          <w:bCs/>
        </w:rPr>
      </w:pPr>
      <w:r w:rsidRPr="00996598">
        <w:rPr>
          <w:rFonts w:ascii="ES Nohadra" w:hAnsi="ES Nohadra" w:cs="ES Nohadra"/>
          <w:rtl/>
        </w:rPr>
        <w:t xml:space="preserve">ܡܼܢ ܒܵܬ݉ܪ ܕܩܲܕܸܡܝܼܬܘܿܢ ܕܩܲܒܠܝܼܬܘܿܢ ܣܢܵܕܬܵܐ ܕ </w:t>
      </w:r>
      <w:r w:rsidRPr="00996598">
        <w:rPr>
          <w:rFonts w:cs="Arial"/>
          <w:rtl/>
        </w:rPr>
        <w:t>NDIS</w:t>
      </w:r>
      <w:r w:rsidRPr="00996598">
        <w:rPr>
          <w:rFonts w:ascii="ES Nohadra" w:hAnsi="ES Nohadra" w:cs="ES Nohadra"/>
          <w:rtl/>
        </w:rPr>
        <w:t xml:space="preserve">، ܐܲܚܢܲܢ ܒܸܕ ܩܵܪܲܚ ܠܵܘܟܼܘܿܢ ܓܵܘ ܡܸܬܚܵܐ ܕ </w:t>
      </w:r>
      <w:r w:rsidRPr="00996598">
        <w:rPr>
          <w:rFonts w:cs="Arial"/>
          <w:rtl/>
        </w:rPr>
        <w:t>21</w:t>
      </w:r>
      <w:r w:rsidRPr="00996598">
        <w:rPr>
          <w:rFonts w:ascii="ES Nohadra" w:hAnsi="ES Nohadra" w:cs="ES Nohadra"/>
          <w:rtl/>
        </w:rPr>
        <w:t xml:space="preserve"> ܝܵܘܡܵܢܹ̈ܐ ܩܵܐ ܕܡܲܝܕܸܥܲܚ ܠܵܘܟܼܘܿܢ ܒܘܼܬ ܦܘܼܣܩܵܢܲܢ. ܐܲܚܢܲܢ ܒܲܠܟܵܐ ܐܵܦ ܛܵܠܒܲܚ ܡܸܢܵܘܟܼܘܿܢ ܡܵܘܕܥܵܢܘܼܬܵܐ ܒܘܼܫ ܙܵܘܕܵܐ. </w:t>
      </w:r>
    </w:p>
    <w:p w14:paraId="26EB90FA" w14:textId="77777777" w:rsidR="00DB1E50" w:rsidRPr="00996598" w:rsidRDefault="00DB1E50" w:rsidP="00DB1E50">
      <w:pPr>
        <w:spacing w:after="0" w:line="240" w:lineRule="auto"/>
        <w:rPr>
          <w:rFonts w:ascii="ES Nohadra" w:hAnsi="ES Nohadra" w:cs="ES Nohadra"/>
        </w:rPr>
      </w:pPr>
    </w:p>
    <w:p w14:paraId="230DD325" w14:textId="3F2D9921" w:rsidR="006A28FA" w:rsidRPr="00996598" w:rsidRDefault="00000000" w:rsidP="00DB1E50">
      <w:pPr>
        <w:bidi/>
        <w:spacing w:after="0" w:line="240" w:lineRule="auto"/>
        <w:rPr>
          <w:rFonts w:ascii="ES Nohadra" w:eastAsia="Arial" w:hAnsi="ES Nohadra" w:cs="ES Nohadra"/>
        </w:rPr>
      </w:pPr>
      <w:r w:rsidRPr="00996598">
        <w:rPr>
          <w:rFonts w:ascii="ES Nohadra" w:eastAsia="Arial" w:hAnsi="ES Nohadra" w:cs="ES Nohadra"/>
          <w:rtl/>
        </w:rPr>
        <w:t xml:space="preserve">ܐܸܢ ܐܲܚܬܘܿܢ </w:t>
      </w:r>
      <w:r w:rsidRPr="00996598">
        <w:rPr>
          <w:rFonts w:ascii="ES Nohadra" w:eastAsia="Arial" w:hAnsi="ES Nohadra" w:cs="ES Nohadra"/>
          <w:color w:val="000000" w:themeColor="accent6"/>
          <w:rtl/>
        </w:rPr>
        <w:t xml:space="preserve">ܚܫܝܼܚܹܐ ܝܬܘܿܢ ܕ </w:t>
      </w:r>
      <w:r w:rsidRPr="00996598">
        <w:rPr>
          <w:rFonts w:ascii="ES Nohadra" w:hAnsi="ES Nohadra" w:cs="ES Nohadra"/>
          <w:rtl/>
        </w:rPr>
        <w:t>ܗܵܘܝܼܬܘܿܢ</w:t>
      </w:r>
      <w:r w:rsidR="00556977" w:rsidRPr="00996598">
        <w:rPr>
          <w:rFonts w:ascii="ES Nohadra" w:hAnsi="ES Nohadra" w:cs="ES Nohadra" w:hint="cs"/>
          <w:rtl/>
          <w:lang w:bidi="syr-SY"/>
        </w:rPr>
        <w:t xml:space="preserve"> </w:t>
      </w:r>
      <w:r w:rsidRPr="00996598">
        <w:rPr>
          <w:rFonts w:ascii="ES Nohadra" w:hAnsi="ES Nohadra" w:cs="ES Nohadra"/>
          <w:rtl/>
        </w:rPr>
        <w:t>ܚ</w:t>
      </w:r>
      <w:r w:rsidRPr="00996598">
        <w:rPr>
          <w:rFonts w:ascii="ES Nohadra" w:eastAsia="Arial" w:hAnsi="ES Nohadra" w:cs="ES Nohadra"/>
          <w:rtl/>
        </w:rPr>
        <w:t xml:space="preserve">ܲܕ ܫܵܘܬܦܵܢܵܐ ܓܵܘ </w:t>
      </w:r>
      <w:r w:rsidRPr="00996598">
        <w:rPr>
          <w:rFonts w:cs="Arial"/>
          <w:rtl/>
        </w:rPr>
        <w:t>NDIS</w:t>
      </w:r>
      <w:r w:rsidRPr="00996598">
        <w:rPr>
          <w:rFonts w:ascii="ES Nohadra" w:eastAsia="Arial" w:hAnsi="ES Nohadra" w:cs="ES Nohadra"/>
          <w:rtl/>
        </w:rPr>
        <w:t xml:space="preserve">. ܐܲܚܢܲܢ ܒܸܕ ܡܲܦܠܸܚܲܚ ܠܡܵܘܕܥܵܢܘܼܬܵܐ ܕܩܲܡ ܫܲܪܸܟܝܼܬܘܿܢ ܠܵܗܿ ܥܲܡܲܢ ܓܵܘ ܒܵܥܘܼܬܵܘܟܼܘܿܢ ܩܵܐ ܕܛܲܘܸܪܲܚ ܠܚܘܼܛܵܛܵܐ ܩܲܕܡܵܝܵܐ ܕ </w:t>
      </w:r>
      <w:r w:rsidRPr="00996598">
        <w:rPr>
          <w:rFonts w:cs="Arial"/>
          <w:rtl/>
        </w:rPr>
        <w:t>NDIS</w:t>
      </w:r>
      <w:r w:rsidRPr="00996598">
        <w:rPr>
          <w:rFonts w:ascii="ES Nohadra" w:eastAsia="Arial" w:hAnsi="ES Nohadra" w:cs="ES Nohadra"/>
          <w:rtl/>
        </w:rPr>
        <w:t xml:space="preserve"> ܕܕܝܼܵܘܟܼܘܿܢ.</w:t>
      </w:r>
    </w:p>
    <w:p w14:paraId="19859119" w14:textId="77777777" w:rsidR="00DB1E50" w:rsidRPr="00996598" w:rsidRDefault="00DB1E50" w:rsidP="00DB1E50">
      <w:pPr>
        <w:spacing w:after="0" w:line="240" w:lineRule="auto"/>
        <w:rPr>
          <w:rFonts w:ascii="ES Nohadra" w:eastAsia="Arial" w:hAnsi="ES Nohadra" w:cs="ES Nohadra"/>
        </w:rPr>
      </w:pPr>
    </w:p>
    <w:p w14:paraId="6DC0B414" w14:textId="7D16C87B" w:rsidR="00E966BF" w:rsidRPr="00996598" w:rsidRDefault="00000000" w:rsidP="00DB1E50">
      <w:pPr>
        <w:bidi/>
        <w:spacing w:after="0" w:line="240" w:lineRule="auto"/>
        <w:rPr>
          <w:rFonts w:ascii="ES Nohadra" w:hAnsi="ES Nohadra" w:cs="ES Nohadra"/>
          <w:lang w:eastAsia="en-AU"/>
        </w:rPr>
      </w:pPr>
      <w:r w:rsidRPr="00996598">
        <w:rPr>
          <w:rFonts w:ascii="ES Nohadra" w:hAnsi="ES Nohadra" w:cs="ES Nohadra"/>
          <w:rtl/>
        </w:rPr>
        <w:t xml:space="preserve">ܐܸܢ ܐܲܚܬܘܿܢ ܠܵܐ ܝܬܘܿܢ ܚܫܝܼܚܹܐ، ܐܲܚܢܲܢ ܒܸܕ ܦܲܫܩܲܚ ܩܵܐ ܡܘܿܕܝܼ. ܫܲܪܝܼܟܵܐ ܕ </w:t>
      </w:r>
      <w:r w:rsidRPr="00996598">
        <w:rPr>
          <w:rFonts w:cs="Arial"/>
          <w:rtl/>
        </w:rPr>
        <w:t>NDIS</w:t>
      </w:r>
      <w:r w:rsidRPr="00996598">
        <w:rPr>
          <w:rFonts w:ascii="ES Nohadra" w:hAnsi="ES Nohadra" w:cs="ES Nohadra"/>
          <w:rtl/>
        </w:rPr>
        <w:t xml:space="preserve"> ܕܕܝܼܵܘܟܼܘܿܢ ܒܸܕ ܗܲܝܸܪܵܘܟܼܘܿܢ ܕܐܵܣܪܝܼܬܘܿܢ ܥܲܡ ܣܢܵܕܝܵܬܹ̈ܐ ܕܓܵܘ ܟܢܘܼܫܬܵܘܟܼܘܿܢ. </w:t>
      </w:r>
    </w:p>
    <w:p w14:paraId="0543573A" w14:textId="77777777" w:rsidR="00E52DDA" w:rsidRPr="00996598" w:rsidRDefault="00E52DDA" w:rsidP="00DB1E50">
      <w:pPr>
        <w:spacing w:after="0" w:line="240" w:lineRule="auto"/>
        <w:rPr>
          <w:rFonts w:ascii="ES Nohadra" w:hAnsi="ES Nohadra" w:cs="ES Nohadra"/>
        </w:rPr>
      </w:pPr>
    </w:p>
    <w:p w14:paraId="37EF2674" w14:textId="160F9E69" w:rsidR="00016C1E" w:rsidRPr="00996598" w:rsidRDefault="00000000" w:rsidP="00DB1E50">
      <w:pPr>
        <w:bidi/>
        <w:spacing w:after="0" w:line="240" w:lineRule="auto"/>
        <w:rPr>
          <w:rFonts w:ascii="ES Nohadra" w:eastAsia="Arial" w:hAnsi="ES Nohadra" w:cs="ES Nohadra"/>
        </w:rPr>
      </w:pPr>
      <w:r w:rsidRPr="00996598">
        <w:rPr>
          <w:rFonts w:ascii="ES Nohadra" w:eastAsia="Arial" w:hAnsi="ES Nohadra" w:cs="ES Nohadra"/>
          <w:rtl/>
        </w:rPr>
        <w:t xml:space="preserve">ܠܥܒܼܵܕܵܐ ܐܲܣܘܼܪܹ̈ܐ ܥܲܡ ܚܸܠܡܲܬܹ̈ܐ ܘܣܢܵܕܝܵܬܹ̈ܐ ܕܓܵܘ ܟܢܘܼܫܬܵܘܟܼܘܿܢ، ܝܲܢ ܠܩܲܕܘܼܡܹܐ ܩܵܐ </w:t>
      </w:r>
      <w:r w:rsidRPr="00996598">
        <w:rPr>
          <w:rFonts w:cs="Arial"/>
          <w:rtl/>
        </w:rPr>
        <w:t>NDIS</w:t>
      </w:r>
      <w:r w:rsidRPr="00996598">
        <w:rPr>
          <w:rFonts w:ascii="ES Nohadra" w:eastAsia="Arial" w:hAnsi="ES Nohadra" w:cs="ES Nohadra"/>
          <w:rtl/>
        </w:rPr>
        <w:t>، ܐܲܚܬܘܿܢ ܡܵܨܝܼܬܘܿܢ: </w:t>
      </w:r>
    </w:p>
    <w:p w14:paraId="6D825D83" w14:textId="77777777" w:rsidR="00DB1E50" w:rsidRPr="00996598" w:rsidRDefault="00DB1E50" w:rsidP="00DB1E50">
      <w:pPr>
        <w:spacing w:after="0" w:line="240" w:lineRule="auto"/>
        <w:rPr>
          <w:rFonts w:ascii="ES Nohadra" w:eastAsia="Arial" w:hAnsi="ES Nohadra" w:cs="ES Nohadra"/>
        </w:rPr>
      </w:pPr>
    </w:p>
    <w:p w14:paraId="6CA31272" w14:textId="020EDFCE" w:rsidR="00016C1E" w:rsidRPr="00996598" w:rsidRDefault="00000000" w:rsidP="001B550E">
      <w:pPr>
        <w:pStyle w:val="Bullet"/>
        <w:bidi/>
      </w:pPr>
      <w:r w:rsidRPr="00996598">
        <w:rPr>
          <w:rFonts w:ascii="ES Nohadra" w:hAnsi="ES Nohadra" w:cs="ES Nohadra"/>
          <w:rtl/>
        </w:rPr>
        <w:t>ܗܲܡܙܸܡܝܼܬܘܿܢ ܥܲܡ ܚܲܕ ܦܲܪܨܘܿܦܵܐ ܕܓܵܘ</w:t>
      </w:r>
      <w:r w:rsidRPr="00996598">
        <w:rPr>
          <w:rtl/>
        </w:rPr>
        <w:t xml:space="preserve"> </w:t>
      </w:r>
      <w:hyperlink r:id="rId15" w:history="1">
        <w:r w:rsidRPr="00996598">
          <w:rPr>
            <w:rStyle w:val="Hyperlink"/>
            <w:rFonts w:ascii="ES Nohadra" w:hAnsi="ES Nohadra" w:cs="ES Nohadra"/>
            <w:rtl/>
          </w:rPr>
          <w:t>ܚܲܕ</w:t>
        </w:r>
        <w:r w:rsidR="00556977" w:rsidRPr="00996598">
          <w:rPr>
            <w:rStyle w:val="Hyperlink"/>
            <w:rFonts w:ascii="ES Nohadra" w:hAnsi="ES Nohadra" w:cs="ES Nohadra" w:hint="cs"/>
            <w:rtl/>
            <w:lang w:bidi="syr-SY"/>
          </w:rPr>
          <w:t xml:space="preserve"> </w:t>
        </w:r>
        <w:r w:rsidRPr="00996598">
          <w:rPr>
            <w:rStyle w:val="Hyperlink"/>
            <w:rFonts w:ascii="ES Nohadra" w:hAnsi="ES Nohadra" w:cs="ES Nohadra"/>
            <w:rtl/>
          </w:rPr>
          <w:t xml:space="preserve">ܡܲܟܼܬܒܼܵܐ ܕ </w:t>
        </w:r>
        <w:r w:rsidRPr="00996598">
          <w:rPr>
            <w:rStyle w:val="Hyperlink"/>
            <w:rFonts w:cs="Arial"/>
            <w:rtl/>
          </w:rPr>
          <w:t>NDIS</w:t>
        </w:r>
      </w:hyperlink>
      <w:r w:rsidRPr="00996598">
        <w:rPr>
          <w:rtl/>
        </w:rPr>
        <w:t>.</w:t>
      </w:r>
    </w:p>
    <w:p w14:paraId="63DE64E5" w14:textId="77777777" w:rsidR="001B550E" w:rsidRPr="00996598" w:rsidRDefault="001B550E" w:rsidP="001B550E">
      <w:pPr>
        <w:pStyle w:val="Bullet"/>
        <w:bidi/>
      </w:pPr>
      <w:r w:rsidRPr="00996598">
        <w:rPr>
          <w:rFonts w:ascii="ES Nohadra" w:hAnsi="ES Nohadra" w:cs="ES Nohadra"/>
          <w:rtl/>
        </w:rPr>
        <w:t>ܡܲܚܒܸܪܝܼܬܘܿܢ ܠܲܢ ܥܲܠ ܡܸܢܝܵܢܵܐ</w:t>
      </w:r>
      <w:r w:rsidRPr="00996598">
        <w:rPr>
          <w:rtl/>
        </w:rPr>
        <w:t xml:space="preserve"> </w:t>
      </w:r>
      <w:r w:rsidRPr="00996598">
        <w:rPr>
          <w:rFonts w:cs="Arial"/>
        </w:rPr>
        <w:t>1800 800 110</w:t>
      </w:r>
      <w:r w:rsidRPr="00996598">
        <w:rPr>
          <w:rtl/>
        </w:rPr>
        <w:t>.</w:t>
      </w:r>
    </w:p>
    <w:p w14:paraId="65D19522" w14:textId="77777777" w:rsidR="001B550E" w:rsidRPr="00996598" w:rsidRDefault="001B550E" w:rsidP="001B550E">
      <w:pPr>
        <w:pStyle w:val="Bullet"/>
        <w:bidi/>
      </w:pPr>
      <w:r w:rsidRPr="00996598">
        <w:rPr>
          <w:rFonts w:ascii="ES Nohadra" w:hAnsi="ES Nohadra" w:cs="ES Nohadra"/>
          <w:rtl/>
        </w:rPr>
        <w:t>ܡܲܚܒܸܪܝܼܬܘܿܢ ܩܵܐ ܚܸܠܡܲܬ ܕܬܲܪܓܲܡܬܵܐ ܥܲܠ ܡܸܢܝܵܢܵܐ</w:t>
      </w:r>
      <w:r w:rsidRPr="00996598">
        <w:rPr>
          <w:rtl/>
        </w:rPr>
        <w:t xml:space="preserve"> </w:t>
      </w:r>
      <w:r w:rsidRPr="00996598">
        <w:rPr>
          <w:rFonts w:cs="Arial"/>
        </w:rPr>
        <w:t>131 450</w:t>
      </w:r>
      <w:r w:rsidRPr="00996598">
        <w:rPr>
          <w:rtl/>
        </w:rPr>
        <w:t xml:space="preserve"> </w:t>
      </w:r>
      <w:r w:rsidRPr="00996598">
        <w:rPr>
          <w:rFonts w:ascii="ES Nohadra" w:hAnsi="ES Nohadra" w:cs="ES Nohadra"/>
          <w:rtl/>
        </w:rPr>
        <w:t>ܘܛܵܠܒܝܼܬܘܿܢ ܕܗܲܡܙܸܡܝܼܬܘܿܢ ܥܲܡ</w:t>
      </w:r>
      <w:r w:rsidRPr="00996598">
        <w:rPr>
          <w:rtl/>
        </w:rPr>
        <w:t xml:space="preserve"> </w:t>
      </w:r>
      <w:r w:rsidRPr="00996598">
        <w:rPr>
          <w:rFonts w:cs="Arial"/>
          <w:rtl/>
        </w:rPr>
        <w:t>NDIS</w:t>
      </w:r>
      <w:r w:rsidRPr="00996598">
        <w:rPr>
          <w:rtl/>
        </w:rPr>
        <w:t>.</w:t>
      </w:r>
    </w:p>
    <w:p w14:paraId="10217DC8" w14:textId="77777777" w:rsidR="00DB1E50" w:rsidRPr="00C23547" w:rsidRDefault="00DB1E50" w:rsidP="00DB1E50">
      <w:pPr>
        <w:pStyle w:val="Heading3"/>
        <w:spacing w:before="0" w:after="0" w:line="240" w:lineRule="auto"/>
        <w:rPr>
          <w:rFonts w:ascii="ES Nohadra" w:hAnsi="ES Nohadra" w:cs="ES Nohadra"/>
          <w:b w:val="0"/>
          <w:color w:val="auto"/>
          <w:sz w:val="16"/>
          <w:szCs w:val="16"/>
        </w:rPr>
      </w:pPr>
    </w:p>
    <w:p w14:paraId="5FE3C881" w14:textId="160E371A" w:rsidR="006A28FA" w:rsidRPr="00996598" w:rsidRDefault="00000000" w:rsidP="00DB1E50">
      <w:pPr>
        <w:pStyle w:val="Heading3"/>
        <w:bidi/>
        <w:spacing w:before="0" w:after="0" w:line="240" w:lineRule="auto"/>
        <w:rPr>
          <w:rFonts w:ascii="ES Nohadra" w:hAnsi="ES Nohadra" w:cs="ES Nohadra"/>
          <w:b w:val="0"/>
          <w:color w:val="auto"/>
          <w:sz w:val="24"/>
          <w:szCs w:val="24"/>
        </w:rPr>
      </w:pPr>
      <w:r w:rsidRPr="00996598">
        <w:rPr>
          <w:rFonts w:ascii="ES Nohadra" w:hAnsi="ES Nohadra" w:cs="ES Nohadra"/>
          <w:b w:val="0"/>
          <w:color w:val="auto"/>
          <w:sz w:val="24"/>
          <w:szCs w:val="24"/>
          <w:rtl/>
        </w:rPr>
        <w:t xml:space="preserve">ܩܵܐ ܡܵܘܕܥܵܢܘܼܬܵܐ ܒܘܼܫ ܙܵܘܕܵܐ ܣܲܚܒܸܪܘܼܢ </w:t>
      </w:r>
      <w:hyperlink r:id="rId16" w:history="1">
        <w:r w:rsidRPr="00996598">
          <w:rPr>
            <w:rStyle w:val="Hyperlink"/>
            <w:rFonts w:ascii="ES Nohadra" w:hAnsi="ES Nohadra" w:cs="ES Nohadra"/>
            <w:b w:val="0"/>
            <w:sz w:val="24"/>
            <w:szCs w:val="24"/>
            <w:rtl/>
          </w:rPr>
          <w:t xml:space="preserve">ܩܲܕܲܡܬܵܐ ܩܵܐ </w:t>
        </w:r>
        <w:r w:rsidRPr="00996598">
          <w:rPr>
            <w:rStyle w:val="Hyperlink"/>
            <w:rFonts w:cs="Arial"/>
            <w:b w:val="0"/>
            <w:sz w:val="24"/>
            <w:szCs w:val="24"/>
            <w:rtl/>
          </w:rPr>
          <w:t>NDIS</w:t>
        </w:r>
      </w:hyperlink>
      <w:r w:rsidRPr="00996598">
        <w:rPr>
          <w:rFonts w:ascii="ES Nohadra" w:hAnsi="ES Nohadra" w:cs="ES Nohadra"/>
          <w:b w:val="0"/>
          <w:color w:val="auto"/>
          <w:sz w:val="24"/>
          <w:szCs w:val="24"/>
          <w:rtl/>
        </w:rPr>
        <w:t>.</w:t>
      </w:r>
    </w:p>
    <w:p w14:paraId="7956C436" w14:textId="77777777" w:rsidR="00DB1E50" w:rsidRPr="00996598" w:rsidRDefault="00DB1E50" w:rsidP="00DB1E50">
      <w:pPr>
        <w:pStyle w:val="Heading3"/>
        <w:spacing w:before="0" w:after="0" w:line="240" w:lineRule="auto"/>
        <w:rPr>
          <w:rFonts w:ascii="ES Nohadra" w:hAnsi="ES Nohadra" w:cs="ES Nohadra"/>
        </w:rPr>
      </w:pPr>
    </w:p>
    <w:p w14:paraId="543858A3" w14:textId="5A152C71" w:rsidR="006A28FA" w:rsidRPr="00996598" w:rsidRDefault="00000000" w:rsidP="00DB1E50">
      <w:pPr>
        <w:pStyle w:val="Heading3"/>
        <w:bidi/>
        <w:spacing w:before="0" w:after="0" w:line="240" w:lineRule="auto"/>
        <w:rPr>
          <w:rFonts w:ascii="ES Nohadra" w:hAnsi="ES Nohadra" w:cs="ES Nohadra"/>
          <w:b w:val="0"/>
          <w:bCs/>
        </w:rPr>
      </w:pPr>
      <w:r w:rsidRPr="00996598">
        <w:rPr>
          <w:rFonts w:ascii="ES Nohadra" w:hAnsi="ES Nohadra" w:cs="ES Nohadra"/>
          <w:b w:val="0"/>
          <w:bCs/>
          <w:rtl/>
        </w:rPr>
        <w:t>ܡܲܒܪܵܝܬܵܐ ܕܚܘܼܛܵܛܵܐ ܕܕܝܼܵܘܟܼܘܿܢ</w:t>
      </w:r>
    </w:p>
    <w:p w14:paraId="1478C556" w14:textId="77777777" w:rsidR="00DB1E50" w:rsidRPr="00996598" w:rsidRDefault="00DB1E50" w:rsidP="00DB1E50">
      <w:pPr>
        <w:pStyle w:val="Heading3"/>
        <w:spacing w:before="0" w:after="0" w:line="240" w:lineRule="auto"/>
        <w:rPr>
          <w:rFonts w:ascii="ES Nohadra" w:hAnsi="ES Nohadra" w:cs="ES Nohadra"/>
          <w:b w:val="0"/>
          <w:color w:val="auto"/>
          <w:sz w:val="24"/>
          <w:szCs w:val="24"/>
          <w:shd w:val="clear" w:color="auto" w:fill="FFFFFF"/>
        </w:rPr>
      </w:pPr>
    </w:p>
    <w:p w14:paraId="5B209A02" w14:textId="13508E88" w:rsidR="007D0167" w:rsidRPr="00996598" w:rsidRDefault="00000000" w:rsidP="006E22D8">
      <w:pPr>
        <w:bidi/>
        <w:spacing w:after="0" w:line="240" w:lineRule="auto"/>
        <w:rPr>
          <w:rFonts w:ascii="ES Nohadra" w:hAnsi="ES Nohadra" w:cs="ES Nohadra"/>
          <w:color w:val="000000" w:themeColor="accent6"/>
        </w:rPr>
      </w:pPr>
      <w:r w:rsidRPr="00996598">
        <w:rPr>
          <w:rFonts w:ascii="ES Nohadra" w:hAnsi="ES Nohadra" w:cs="ES Nohadra"/>
          <w:color w:val="000000" w:themeColor="accent6"/>
          <w:rtl/>
        </w:rPr>
        <w:t xml:space="preserve">ܐܝܼܡܲܢ ܕܐܲܚܬܘܿܢ ܗܵܘܝܼܬܘܿܢ ܚܲܕ ܫܵܘܬܦܵܢܵܐ ܓܵܘ </w:t>
      </w:r>
      <w:r w:rsidRPr="00996598">
        <w:rPr>
          <w:rFonts w:cs="Arial"/>
          <w:rtl/>
        </w:rPr>
        <w:t>NDIS</w:t>
      </w:r>
      <w:r w:rsidRPr="00996598">
        <w:rPr>
          <w:rFonts w:ascii="ES Nohadra" w:hAnsi="ES Nohadra" w:cs="ES Nohadra"/>
          <w:color w:val="000000" w:themeColor="accent6"/>
          <w:rtl/>
        </w:rPr>
        <w:t xml:space="preserve"> ܒܸܕ ܩܲܒܠܝܼܬܘܿܢ ܚܲܕ ܚܘܼܛܵܛܵܐ ܕ </w:t>
      </w:r>
      <w:r w:rsidRPr="00996598">
        <w:rPr>
          <w:rFonts w:cs="Arial"/>
          <w:rtl/>
        </w:rPr>
        <w:t>NDIS</w:t>
      </w:r>
      <w:r w:rsidRPr="00996598">
        <w:rPr>
          <w:rFonts w:ascii="ES Nohadra" w:hAnsi="ES Nohadra" w:cs="ES Nohadra"/>
          <w:color w:val="000000" w:themeColor="accent6"/>
          <w:rtl/>
        </w:rPr>
        <w:t xml:space="preserve">. </w:t>
      </w:r>
    </w:p>
    <w:p w14:paraId="70C7F74E" w14:textId="77777777" w:rsidR="00DB1E50" w:rsidRPr="00996598" w:rsidRDefault="00DB1E50" w:rsidP="006E22D8">
      <w:pPr>
        <w:bidi/>
        <w:spacing w:after="0" w:line="240" w:lineRule="auto"/>
        <w:rPr>
          <w:rFonts w:ascii="ES Nohadra" w:hAnsi="ES Nohadra" w:cs="ES Nohadra"/>
          <w:color w:val="000000" w:themeColor="accent6"/>
        </w:rPr>
      </w:pPr>
    </w:p>
    <w:p w14:paraId="6E92F76B" w14:textId="0FC31811" w:rsidR="007D0167" w:rsidRPr="00996598" w:rsidRDefault="00000000" w:rsidP="006E22D8">
      <w:pPr>
        <w:bidi/>
        <w:spacing w:after="0" w:line="240" w:lineRule="auto"/>
        <w:rPr>
          <w:rFonts w:ascii="ES Nohadra" w:hAnsi="ES Nohadra" w:cs="ES Nohadra"/>
          <w:color w:val="000000" w:themeColor="accent6"/>
        </w:rPr>
      </w:pPr>
      <w:r w:rsidRPr="00996598">
        <w:rPr>
          <w:rFonts w:ascii="ES Nohadra" w:hAnsi="ES Nohadra" w:cs="ES Nohadra"/>
          <w:color w:val="000000" w:themeColor="accent6"/>
          <w:rtl/>
        </w:rPr>
        <w:t xml:space="preserve">ܚܲܕ ܚܘܼܛܵܛܵܐ ܕ </w:t>
      </w:r>
      <w:r w:rsidRPr="00996598">
        <w:rPr>
          <w:rFonts w:cs="Arial"/>
          <w:rtl/>
        </w:rPr>
        <w:t>NDIS</w:t>
      </w:r>
      <w:r w:rsidRPr="00996598">
        <w:rPr>
          <w:rFonts w:ascii="ES Nohadra" w:hAnsi="ES Nohadra" w:cs="ES Nohadra"/>
          <w:color w:val="000000" w:themeColor="accent6"/>
          <w:rtl/>
        </w:rPr>
        <w:t xml:space="preserve"> ܝܼܠܹܗ ܚܲܕ ܐܸܫܛܵܪܵܐ ܕܐܝܼܬ ܓܵܘܹܗ ܡܵܘܕܥܵܢܘܼܬܵܐ ܒܘܼܬ:</w:t>
      </w:r>
    </w:p>
    <w:p w14:paraId="6D220998" w14:textId="77777777" w:rsidR="00996598" w:rsidRDefault="00000000" w:rsidP="00996598">
      <w:pPr>
        <w:pStyle w:val="Heading3"/>
        <w:numPr>
          <w:ilvl w:val="0"/>
          <w:numId w:val="6"/>
        </w:numPr>
        <w:bidi/>
        <w:spacing w:before="0" w:after="0" w:line="240" w:lineRule="auto"/>
        <w:rPr>
          <w:rFonts w:ascii="ES Nohadra" w:hAnsi="ES Nohadra" w:cs="ES Nohadra"/>
          <w:b w:val="0"/>
          <w:color w:val="auto"/>
          <w:sz w:val="24"/>
          <w:szCs w:val="24"/>
          <w:shd w:val="clear" w:color="auto" w:fill="FFFFFF"/>
        </w:rPr>
      </w:pPr>
      <w:r w:rsidRPr="00996598">
        <w:rPr>
          <w:rFonts w:ascii="ES Nohadra" w:hAnsi="ES Nohadra" w:cs="ES Nohadra"/>
          <w:b w:val="0"/>
          <w:color w:val="auto"/>
          <w:sz w:val="24"/>
          <w:szCs w:val="24"/>
          <w:shd w:val="clear" w:color="auto" w:fill="FFFFFF"/>
          <w:rtl/>
        </w:rPr>
        <w:t xml:space="preserve"> ܕܝܼܵܘܟܼܘܿܢ ܐܲܚܬܘܿܢ ܘܒܘܼܬ ܢܝܼܫܵܘܟܼ̈ܘܿܢ. </w:t>
      </w:r>
    </w:p>
    <w:p w14:paraId="7B97EB8E" w14:textId="77777777" w:rsidR="00996598" w:rsidRDefault="00000000" w:rsidP="00996598">
      <w:pPr>
        <w:pStyle w:val="Heading3"/>
        <w:numPr>
          <w:ilvl w:val="0"/>
          <w:numId w:val="6"/>
        </w:numPr>
        <w:bidi/>
        <w:spacing w:before="0" w:after="0" w:line="240" w:lineRule="auto"/>
        <w:rPr>
          <w:rFonts w:ascii="ES Nohadra" w:hAnsi="ES Nohadra" w:cs="ES Nohadra"/>
          <w:b w:val="0"/>
          <w:color w:val="auto"/>
          <w:sz w:val="24"/>
          <w:szCs w:val="24"/>
          <w:shd w:val="clear" w:color="auto" w:fill="FFFFFF"/>
        </w:rPr>
      </w:pPr>
      <w:r w:rsidRPr="00996598">
        <w:rPr>
          <w:rFonts w:ascii="ES Nohadra" w:hAnsi="ES Nohadra" w:cs="ES Nohadra"/>
          <w:b w:val="0"/>
          <w:color w:val="auto"/>
          <w:sz w:val="24"/>
          <w:szCs w:val="24"/>
          <w:shd w:val="clear" w:color="auto" w:fill="FFFFFF"/>
          <w:rtl/>
        </w:rPr>
        <w:t>ܣܢܵܕܝܵܬܹ̈ܐ ܕܣܢܝܼܩܹܐ ܝܬܘܿܢ ܐܸܠܲܝܗܝ.</w:t>
      </w:r>
    </w:p>
    <w:p w14:paraId="4AE43F0B" w14:textId="52896296" w:rsidR="007D0167" w:rsidRPr="00996598" w:rsidRDefault="00000000" w:rsidP="00996598">
      <w:pPr>
        <w:pStyle w:val="Heading3"/>
        <w:numPr>
          <w:ilvl w:val="0"/>
          <w:numId w:val="6"/>
        </w:numPr>
        <w:bidi/>
        <w:spacing w:before="0" w:after="0" w:line="240" w:lineRule="auto"/>
        <w:rPr>
          <w:rFonts w:ascii="ES Nohadra" w:hAnsi="ES Nohadra" w:cs="ES Nohadra"/>
          <w:b w:val="0"/>
          <w:color w:val="auto"/>
          <w:sz w:val="24"/>
          <w:szCs w:val="24"/>
          <w:shd w:val="clear" w:color="auto" w:fill="FFFFFF"/>
        </w:rPr>
      </w:pPr>
      <w:r w:rsidRPr="00996598">
        <w:rPr>
          <w:rFonts w:ascii="ES Nohadra" w:hAnsi="ES Nohadra" w:cs="ES Nohadra"/>
          <w:b w:val="0"/>
          <w:color w:val="auto"/>
          <w:sz w:val="24"/>
          <w:szCs w:val="24"/>
          <w:shd w:val="clear" w:color="auto" w:fill="FFFFFF"/>
          <w:rtl/>
        </w:rPr>
        <w:t xml:space="preserve">ܡܘܿܕܝ݉ ܣܢܵܕܝܵܬܹ̈ܐ ܒܸܕ ܦܵܪܥܵܐ </w:t>
      </w:r>
      <w:r w:rsidRPr="00996598">
        <w:rPr>
          <w:rFonts w:cs="Arial"/>
          <w:b w:val="0"/>
          <w:color w:val="auto"/>
          <w:sz w:val="24"/>
          <w:szCs w:val="24"/>
          <w:rtl/>
        </w:rPr>
        <w:t>NDIS</w:t>
      </w:r>
      <w:r w:rsidRPr="00996598">
        <w:rPr>
          <w:rFonts w:ascii="ES Nohadra" w:hAnsi="ES Nohadra" w:cs="ES Nohadra"/>
          <w:b w:val="0"/>
          <w:color w:val="auto"/>
          <w:sz w:val="24"/>
          <w:szCs w:val="24"/>
          <w:shd w:val="clear" w:color="auto" w:fill="FFFFFF"/>
          <w:rtl/>
        </w:rPr>
        <w:t xml:space="preserve"> ܩܵܐܠܲܝܗܝ.</w:t>
      </w:r>
    </w:p>
    <w:p w14:paraId="47B60097" w14:textId="77777777" w:rsidR="00DB1E50" w:rsidRPr="00C23547" w:rsidRDefault="00DB1E50" w:rsidP="00DB1E50">
      <w:pPr>
        <w:pStyle w:val="Heading3"/>
        <w:spacing w:before="0" w:after="0" w:line="240" w:lineRule="auto"/>
        <w:rPr>
          <w:rFonts w:ascii="ES Nohadra" w:hAnsi="ES Nohadra" w:cs="ES Nohadra"/>
          <w:b w:val="0"/>
          <w:color w:val="auto"/>
          <w:sz w:val="20"/>
          <w:szCs w:val="20"/>
          <w:shd w:val="clear" w:color="auto" w:fill="FFFFFF"/>
        </w:rPr>
      </w:pPr>
    </w:p>
    <w:p w14:paraId="74933CB7" w14:textId="5DC917C4" w:rsidR="006A28FA" w:rsidRPr="00996598" w:rsidRDefault="00000000" w:rsidP="006E22D8">
      <w:pPr>
        <w:bidi/>
        <w:spacing w:after="0" w:line="240" w:lineRule="auto"/>
        <w:rPr>
          <w:rFonts w:ascii="ES Nohadra" w:hAnsi="ES Nohadra" w:cs="ES Nohadra"/>
          <w:b/>
          <w:shd w:val="clear" w:color="auto" w:fill="FFFFFF"/>
        </w:rPr>
      </w:pPr>
      <w:r w:rsidRPr="00996598">
        <w:rPr>
          <w:rFonts w:ascii="ES Nohadra" w:hAnsi="ES Nohadra" w:cs="ES Nohadra"/>
          <w:shd w:val="clear" w:color="auto" w:fill="FFFFFF"/>
          <w:rtl/>
        </w:rPr>
        <w:t xml:space="preserve">ܐܲܚܬܘܿܢ ܒܸܕ ܦܵܝܫܝܼܬܘܿܢ ܟ̰ܝܼܕܹܐ ܠܚܕܵܐ </w:t>
      </w:r>
      <w:hyperlink r:id="rId17" w:history="1">
        <w:r w:rsidR="02D4F8B0" w:rsidRPr="00996598">
          <w:rPr>
            <w:rStyle w:val="Hyperlink"/>
            <w:rFonts w:ascii="ES Nohadra" w:hAnsi="ES Nohadra" w:cs="ES Nohadra"/>
            <w:b/>
            <w:rtl/>
          </w:rPr>
          <w:t>ܓ̰ܡܵܥܬܵܐ ܕܚܘܼܛܵܛܵܐ</w:t>
        </w:r>
      </w:hyperlink>
      <w:r w:rsidRPr="00996598">
        <w:rPr>
          <w:rFonts w:ascii="ES Nohadra" w:hAnsi="ES Nohadra" w:cs="ES Nohadra"/>
          <w:shd w:val="clear" w:color="auto" w:fill="FFFFFF"/>
          <w:rtl/>
        </w:rPr>
        <w:t xml:space="preserve"> ܥܲܡ ܚܲܛܸܛܵܢܵܐ ܕ </w:t>
      </w:r>
      <w:r w:rsidR="00556977" w:rsidRPr="00996598">
        <w:rPr>
          <w:shd w:val="clear" w:color="auto" w:fill="FFFFFF"/>
        </w:rPr>
        <w:t>NDIA</w:t>
      </w:r>
      <w:r w:rsidRPr="00996598">
        <w:rPr>
          <w:rFonts w:ascii="ES Nohadra" w:hAnsi="ES Nohadra" w:cs="ES Nohadra"/>
          <w:shd w:val="clear" w:color="auto" w:fill="FFFFFF"/>
          <w:rtl/>
        </w:rPr>
        <w:t xml:space="preserve"> ܗܿܘ ܕܡܛܘܼܘܸܪܹܐ ܠܚܘܼܛܵܛܵܐ ܕܕܝܼܵܘܟܼܘܿܢ.</w:t>
      </w:r>
    </w:p>
    <w:p w14:paraId="61342CCB" w14:textId="77777777" w:rsidR="00DB1E50" w:rsidRPr="00C23547" w:rsidRDefault="00DB1E50" w:rsidP="00DB1E50">
      <w:pPr>
        <w:spacing w:after="0" w:line="240" w:lineRule="auto"/>
        <w:rPr>
          <w:rFonts w:ascii="ES Nohadra" w:hAnsi="ES Nohadra" w:cs="ES Nohadra"/>
          <w:sz w:val="20"/>
          <w:szCs w:val="20"/>
        </w:rPr>
      </w:pPr>
    </w:p>
    <w:p w14:paraId="27467D1A" w14:textId="77777777" w:rsidR="00D76343" w:rsidRPr="00996598" w:rsidRDefault="00000000" w:rsidP="00DB1E50">
      <w:pPr>
        <w:bidi/>
        <w:spacing w:after="0" w:line="240" w:lineRule="auto"/>
        <w:rPr>
          <w:rFonts w:ascii="ES Nohadra" w:hAnsi="ES Nohadra" w:cs="ES Nohadra"/>
          <w:lang w:val="en-AU"/>
        </w:rPr>
      </w:pPr>
      <w:r w:rsidRPr="00996598">
        <w:rPr>
          <w:rFonts w:ascii="ES Nohadra" w:hAnsi="ES Nohadra" w:cs="ES Nohadra"/>
          <w:rtl/>
        </w:rPr>
        <w:t xml:space="preserve">ܚܲܕ ܚܲܛܸܛܵܢܵܐ ܕ </w:t>
      </w:r>
      <w:r w:rsidRPr="00996598">
        <w:rPr>
          <w:rFonts w:cs="Arial"/>
          <w:rtl/>
        </w:rPr>
        <w:t>NDIA</w:t>
      </w:r>
      <w:r w:rsidRPr="00996598">
        <w:rPr>
          <w:rFonts w:ascii="ES Nohadra" w:hAnsi="ES Nohadra" w:cs="ES Nohadra"/>
          <w:rtl/>
        </w:rPr>
        <w:t xml:space="preserve"> ܝܼܠܹܗ ܚܲܕ ܦܲܪܨܘܿܦܵܐ:</w:t>
      </w:r>
    </w:p>
    <w:p w14:paraId="73F86F73" w14:textId="77777777" w:rsidR="00DB1E50" w:rsidRPr="00C23547" w:rsidRDefault="00DB1E50" w:rsidP="00DB1E50">
      <w:pPr>
        <w:spacing w:after="0" w:line="240" w:lineRule="auto"/>
        <w:rPr>
          <w:rFonts w:ascii="ES Nohadra" w:eastAsia="Arial" w:hAnsi="ES Nohadra" w:cs="ES Nohadra"/>
          <w:color w:val="000000" w:themeColor="accent6"/>
          <w:sz w:val="22"/>
          <w:szCs w:val="22"/>
        </w:rPr>
      </w:pPr>
    </w:p>
    <w:p w14:paraId="563A20A4" w14:textId="53627154" w:rsidR="00D76343" w:rsidRPr="00996598" w:rsidRDefault="00000000" w:rsidP="00DB1E50">
      <w:pPr>
        <w:pStyle w:val="ListParagraph"/>
        <w:numPr>
          <w:ilvl w:val="0"/>
          <w:numId w:val="13"/>
        </w:numPr>
        <w:bidi/>
        <w:spacing w:after="0" w:line="240" w:lineRule="auto"/>
        <w:rPr>
          <w:rFonts w:ascii="ES Nohadra" w:hAnsi="ES Nohadra" w:cs="ES Nohadra"/>
        </w:rPr>
      </w:pPr>
      <w:r w:rsidRPr="00996598">
        <w:rPr>
          <w:rFonts w:ascii="ES Nohadra" w:hAnsi="ES Nohadra" w:cs="ES Nohadra"/>
          <w:rtl/>
        </w:rPr>
        <w:t xml:space="preserve">ܕܟܹܐ ܦܵܠܹܚ ܓܵܘ </w:t>
      </w:r>
      <w:r w:rsidRPr="00996598">
        <w:rPr>
          <w:rFonts w:cs="Arial"/>
          <w:rtl/>
        </w:rPr>
        <w:t>NDIA</w:t>
      </w:r>
      <w:r w:rsidRPr="00996598">
        <w:rPr>
          <w:rFonts w:ascii="ES Nohadra" w:hAnsi="ES Nohadra" w:cs="ES Nohadra"/>
          <w:rtl/>
        </w:rPr>
        <w:t>.</w:t>
      </w:r>
    </w:p>
    <w:p w14:paraId="0F031763" w14:textId="3289D15F" w:rsidR="00D76343" w:rsidRPr="00996598" w:rsidRDefault="00000000" w:rsidP="00DB1E50">
      <w:pPr>
        <w:pStyle w:val="ListParagraph"/>
        <w:numPr>
          <w:ilvl w:val="0"/>
          <w:numId w:val="13"/>
        </w:numPr>
        <w:bidi/>
        <w:spacing w:after="0" w:line="240" w:lineRule="auto"/>
        <w:rPr>
          <w:rFonts w:ascii="ES Nohadra" w:hAnsi="ES Nohadra" w:cs="ES Nohadra"/>
        </w:rPr>
      </w:pPr>
      <w:r w:rsidRPr="00996598">
        <w:rPr>
          <w:rFonts w:ascii="ES Nohadra" w:hAnsi="ES Nohadra" w:cs="ES Nohadra"/>
          <w:rtl/>
        </w:rPr>
        <w:t xml:space="preserve">ܕܟܹܐ ܡܲܒܪܹܐ ܚܘܼܛܵܛܹ̈ܐ ܚܲܕܬܹ̈ܐ ܕ </w:t>
      </w:r>
      <w:r w:rsidRPr="00996598">
        <w:rPr>
          <w:rFonts w:cs="Arial"/>
          <w:rtl/>
        </w:rPr>
        <w:t>NDIS.</w:t>
      </w:r>
    </w:p>
    <w:p w14:paraId="04A4E259" w14:textId="6C3208D2" w:rsidR="00D76343" w:rsidRPr="00996598" w:rsidRDefault="00000000" w:rsidP="00DB1E50">
      <w:pPr>
        <w:pStyle w:val="ListParagraph"/>
        <w:numPr>
          <w:ilvl w:val="0"/>
          <w:numId w:val="13"/>
        </w:numPr>
        <w:bidi/>
        <w:spacing w:after="0" w:line="240" w:lineRule="auto"/>
        <w:rPr>
          <w:rFonts w:ascii="ES Nohadra" w:hAnsi="ES Nohadra" w:cs="ES Nohadra"/>
        </w:rPr>
      </w:pPr>
      <w:r w:rsidRPr="00996598">
        <w:rPr>
          <w:rFonts w:ascii="ES Nohadra" w:hAnsi="ES Nohadra" w:cs="ES Nohadra"/>
          <w:rtl/>
        </w:rPr>
        <w:t xml:space="preserve">ܕܟܹܐ ܫܲܚܠܸܦ ܠܚܘܼܛܵܛܹ̈ܐ ܕ </w:t>
      </w:r>
      <w:r w:rsidRPr="00996598">
        <w:rPr>
          <w:rFonts w:cs="Arial"/>
          <w:rtl/>
        </w:rPr>
        <w:t>NDIS.</w:t>
      </w:r>
    </w:p>
    <w:p w14:paraId="56615287" w14:textId="568952EE" w:rsidR="00D76343" w:rsidRPr="00996598" w:rsidRDefault="00000000" w:rsidP="00DB1E50">
      <w:pPr>
        <w:pStyle w:val="ListParagraph"/>
        <w:numPr>
          <w:ilvl w:val="0"/>
          <w:numId w:val="13"/>
        </w:numPr>
        <w:bidi/>
        <w:spacing w:after="0" w:line="240" w:lineRule="auto"/>
        <w:rPr>
          <w:rFonts w:ascii="ES Nohadra" w:hAnsi="ES Nohadra" w:cs="ES Nohadra"/>
        </w:rPr>
      </w:pPr>
      <w:r w:rsidRPr="00996598">
        <w:rPr>
          <w:rFonts w:ascii="ES Nohadra" w:hAnsi="ES Nohadra" w:cs="ES Nohadra"/>
          <w:rtl/>
        </w:rPr>
        <w:t xml:space="preserve">ܕܟܹܐ ܛܲܘܸܪ ܠܡܲܣܲܐܬܵܐ </w:t>
      </w:r>
      <w:r w:rsidRPr="00996598">
        <w:rPr>
          <w:rFonts w:cs="Arial"/>
          <w:rtl/>
        </w:rPr>
        <w:t>(budget)</w:t>
      </w:r>
      <w:r w:rsidRPr="00996598">
        <w:rPr>
          <w:rFonts w:ascii="ES Nohadra" w:hAnsi="ES Nohadra" w:cs="ES Nohadra"/>
          <w:rtl/>
        </w:rPr>
        <w:t xml:space="preserve"> ܕܚܘܼܛܵܛܵܐ ܕ </w:t>
      </w:r>
      <w:r w:rsidRPr="00996598">
        <w:rPr>
          <w:rFonts w:cs="Arial"/>
          <w:rtl/>
        </w:rPr>
        <w:t>NDIS</w:t>
      </w:r>
      <w:r w:rsidRPr="00996598">
        <w:rPr>
          <w:rFonts w:ascii="ES Nohadra" w:hAnsi="ES Nohadra" w:cs="ES Nohadra"/>
          <w:rtl/>
        </w:rPr>
        <w:t xml:space="preserve"> ܕܕܝܼܵܘܟܼܘܿܢ.</w:t>
      </w:r>
    </w:p>
    <w:p w14:paraId="79258BB4" w14:textId="77777777" w:rsidR="00DB1E50" w:rsidRPr="00C23547" w:rsidRDefault="00DB1E50" w:rsidP="00DB1E50">
      <w:pPr>
        <w:pStyle w:val="Heading3"/>
        <w:spacing w:before="0" w:after="0" w:line="240" w:lineRule="auto"/>
        <w:rPr>
          <w:rFonts w:ascii="ES Nohadra" w:hAnsi="ES Nohadra" w:cs="ES Nohadra"/>
          <w:b w:val="0"/>
          <w:color w:val="auto"/>
          <w:sz w:val="20"/>
          <w:szCs w:val="20"/>
        </w:rPr>
      </w:pPr>
    </w:p>
    <w:p w14:paraId="21778E17" w14:textId="4C371B77" w:rsidR="006A28FA" w:rsidRPr="00996598" w:rsidRDefault="00000000" w:rsidP="00DB1E50">
      <w:pPr>
        <w:bidi/>
        <w:spacing w:after="0" w:line="240" w:lineRule="auto"/>
        <w:rPr>
          <w:rFonts w:ascii="ES Nohadra" w:hAnsi="ES Nohadra" w:cs="ES Nohadra"/>
        </w:rPr>
      </w:pPr>
      <w:r w:rsidRPr="00996598">
        <w:rPr>
          <w:rFonts w:ascii="ES Nohadra" w:hAnsi="ES Nohadra" w:cs="ES Nohadra"/>
          <w:rtl/>
        </w:rPr>
        <w:t xml:space="preserve">ܓܵܘ ܓ̰ܡܵܥܬܵܐ ܕܚܘܼܛܵܛܵܐ ܕܕܝܼܵܘܟܼܘܿܢ، ܚܲܛܸܛܵܢܵܐ ܕܕܝܼܵܘܟܼܘܿܢ ܕ </w:t>
      </w:r>
      <w:r w:rsidRPr="00996598">
        <w:rPr>
          <w:rFonts w:cs="Arial"/>
          <w:rtl/>
        </w:rPr>
        <w:t>NDIA</w:t>
      </w:r>
      <w:r w:rsidRPr="00996598">
        <w:rPr>
          <w:rFonts w:ascii="ES Nohadra" w:hAnsi="ES Nohadra" w:cs="ES Nohadra"/>
          <w:rtl/>
        </w:rPr>
        <w:t xml:space="preserve"> ܒܸܕ ܗܲܡܙܸܡ ܥܲܡܵܘܟܼܘܿܢ ܒܘܼܬ:</w:t>
      </w:r>
    </w:p>
    <w:p w14:paraId="4274D336" w14:textId="77777777" w:rsidR="00DB1E50" w:rsidRPr="00C23547" w:rsidRDefault="00DB1E50" w:rsidP="00DB1E50">
      <w:pPr>
        <w:spacing w:after="0" w:line="240" w:lineRule="auto"/>
        <w:rPr>
          <w:rFonts w:ascii="ES Nohadra" w:hAnsi="ES Nohadra" w:cs="ES Nohadra"/>
          <w:b/>
          <w:sz w:val="20"/>
          <w:szCs w:val="20"/>
        </w:rPr>
      </w:pPr>
    </w:p>
    <w:p w14:paraId="6C68A6B9" w14:textId="60AA174D" w:rsidR="006A28FA" w:rsidRPr="00996598" w:rsidRDefault="00000000" w:rsidP="00DB1E50">
      <w:pPr>
        <w:pStyle w:val="ListParagraph"/>
        <w:numPr>
          <w:ilvl w:val="0"/>
          <w:numId w:val="14"/>
        </w:numPr>
        <w:bidi/>
        <w:spacing w:after="0" w:line="240" w:lineRule="auto"/>
        <w:rPr>
          <w:rFonts w:ascii="ES Nohadra" w:hAnsi="ES Nohadra" w:cs="ES Nohadra"/>
        </w:rPr>
      </w:pPr>
      <w:hyperlink r:id="rId18" w:history="1">
        <w:r w:rsidR="007378D6" w:rsidRPr="00996598">
          <w:rPr>
            <w:rStyle w:val="Hyperlink"/>
            <w:rFonts w:ascii="ES Nohadra" w:hAnsi="ES Nohadra" w:cs="ES Nohadra"/>
            <w:rtl/>
          </w:rPr>
          <w:t>ܡܲܣܲܐܬܵܐ ܕܚܘܼܛܵܛܵܐ</w:t>
        </w:r>
      </w:hyperlink>
      <w:r w:rsidR="001B550E" w:rsidRPr="00996598">
        <w:rPr>
          <w:rFonts w:ascii="ES Nohadra" w:hAnsi="ES Nohadra" w:cs="ES Nohadra"/>
          <w:rtl/>
        </w:rPr>
        <w:t xml:space="preserve"> ܕܕܝܼܵܘܟܼܘܿܢ ܘܣܢܵܕܝܵܬܹ̈ܐ.</w:t>
      </w:r>
    </w:p>
    <w:p w14:paraId="422DB2D3" w14:textId="648B502C" w:rsidR="00E8036A" w:rsidRPr="00996598" w:rsidRDefault="00000000" w:rsidP="00DB1E50">
      <w:pPr>
        <w:pStyle w:val="ListParagraph"/>
        <w:numPr>
          <w:ilvl w:val="0"/>
          <w:numId w:val="14"/>
        </w:numPr>
        <w:bidi/>
        <w:spacing w:after="0" w:line="240" w:lineRule="auto"/>
        <w:rPr>
          <w:rFonts w:ascii="ES Nohadra" w:hAnsi="ES Nohadra" w:cs="ES Nohadra"/>
        </w:rPr>
      </w:pPr>
      <w:r w:rsidRPr="00996598">
        <w:rPr>
          <w:rFonts w:ascii="ES Nohadra" w:hAnsi="ES Nohadra" w:cs="ES Nohadra"/>
          <w:rtl/>
        </w:rPr>
        <w:t>ܦܘܼܣܩܵܢܹ̈ܐ ܕܐܵܢܝܼ ܫܩܝܼܠ ܠܗܘܿܢ ܒܘܼܬ ܚܘܼܛܵܛܵܐ ܕܕܝܼܵܘܟܼܘܿܢ.</w:t>
      </w:r>
    </w:p>
    <w:p w14:paraId="0F1B8286" w14:textId="0258A238" w:rsidR="006A28FA" w:rsidRPr="00996598" w:rsidRDefault="00000000" w:rsidP="00DB1E50">
      <w:pPr>
        <w:pStyle w:val="ListParagraph"/>
        <w:numPr>
          <w:ilvl w:val="0"/>
          <w:numId w:val="14"/>
        </w:numPr>
        <w:bidi/>
        <w:spacing w:after="0" w:line="240" w:lineRule="auto"/>
        <w:rPr>
          <w:rFonts w:ascii="ES Nohadra" w:hAnsi="ES Nohadra" w:cs="ES Nohadra"/>
        </w:rPr>
      </w:pPr>
      <w:r w:rsidRPr="00996598">
        <w:rPr>
          <w:rFonts w:ascii="ES Nohadra" w:hAnsi="ES Nohadra" w:cs="ES Nohadra"/>
          <w:rtl/>
        </w:rPr>
        <w:t>ܕܵܐܟܼܝܼ ܒܵܥܝܼܬܘܿܢ ܡܕܲܒܪܝܼܬܘܿܢ ܠܚܘܼܛܵܛܵܐ ܕܕܝܼܵܘܟܼܘܿܢ.</w:t>
      </w:r>
    </w:p>
    <w:p w14:paraId="59DB5370" w14:textId="4ECD5F0B" w:rsidR="6D424FB5" w:rsidRPr="00996598" w:rsidRDefault="00000000" w:rsidP="00DB1E50">
      <w:pPr>
        <w:pStyle w:val="ListParagraph"/>
        <w:numPr>
          <w:ilvl w:val="0"/>
          <w:numId w:val="14"/>
        </w:numPr>
        <w:bidi/>
        <w:spacing w:after="0" w:line="240" w:lineRule="auto"/>
        <w:rPr>
          <w:rFonts w:ascii="ES Nohadra" w:hAnsi="ES Nohadra" w:cs="ES Nohadra"/>
        </w:rPr>
      </w:pPr>
      <w:r w:rsidRPr="00996598">
        <w:rPr>
          <w:rFonts w:ascii="ES Nohadra" w:hAnsi="ES Nohadra" w:cs="ES Nohadra"/>
          <w:rtl/>
        </w:rPr>
        <w:t>ܣܲܓܼܲܠܬܵܐ ܕܡܙܲܘܸܕܵܢܹ̈ܐ ܩܵܐ ܚܘܼܛܵܛܵܐ ܕܕܝܼܵܘܟܼܘܿܢ.</w:t>
      </w:r>
    </w:p>
    <w:p w14:paraId="3BF48FA7" w14:textId="23C2702C" w:rsidR="00E8036A" w:rsidRPr="00996598" w:rsidRDefault="00000000" w:rsidP="00DB1E50">
      <w:pPr>
        <w:pStyle w:val="ListParagraph"/>
        <w:numPr>
          <w:ilvl w:val="0"/>
          <w:numId w:val="14"/>
        </w:numPr>
        <w:bidi/>
        <w:spacing w:after="0" w:line="240" w:lineRule="auto"/>
        <w:rPr>
          <w:rFonts w:ascii="ES Nohadra" w:hAnsi="ES Nohadra" w:cs="ES Nohadra"/>
        </w:rPr>
      </w:pPr>
      <w:r w:rsidRPr="00996598">
        <w:rPr>
          <w:rFonts w:ascii="ES Nohadra" w:hAnsi="ES Nohadra" w:cs="ES Nohadra"/>
          <w:rtl/>
        </w:rPr>
        <w:t>ܟܠܚܲܕ ܡܼܢ ܫܘܼܚܠܵܦܹ̈ܐ ܕܗܵܘܝܼ ܕܒܸܚܫܵܒܼܵܐ ܝܬܘܿܢ ܣܢܝܼܩܵܐ ܝܠܹܗ ܐܸܠܹܗ ܚܘܼܛܵܛܵܐ ܕܕܝܼܵܘܟܼܘܿܢ.</w:t>
      </w:r>
    </w:p>
    <w:p w14:paraId="25BFEF35" w14:textId="77777777" w:rsidR="00E218DC" w:rsidRPr="00996598" w:rsidRDefault="00E218DC" w:rsidP="00DB1E50">
      <w:pPr>
        <w:spacing w:after="0" w:line="240" w:lineRule="auto"/>
        <w:ind w:left="360"/>
        <w:rPr>
          <w:rFonts w:ascii="ES Nohadra" w:hAnsi="ES Nohadra" w:cs="ES Nohadra"/>
        </w:rPr>
      </w:pPr>
    </w:p>
    <w:p w14:paraId="68E3A513" w14:textId="236BBF54" w:rsidR="00D76343" w:rsidRPr="00996598" w:rsidRDefault="00000000" w:rsidP="00DB1E50">
      <w:pPr>
        <w:bidi/>
        <w:spacing w:after="0" w:line="240" w:lineRule="auto"/>
        <w:rPr>
          <w:rFonts w:ascii="ES Nohadra" w:hAnsi="ES Nohadra" w:cs="ES Nohadra"/>
        </w:rPr>
      </w:pPr>
      <w:r w:rsidRPr="00996598">
        <w:rPr>
          <w:rFonts w:ascii="ES Nohadra" w:hAnsi="ES Nohadra" w:cs="ES Nohadra"/>
          <w:rtl/>
        </w:rPr>
        <w:t xml:space="preserve">ܐܲܚܢܲܢ ܒܸܕ ܫܲܕܪܲܚ ܠܵܘܟܼܘܿܢ ܚܕܵܐ ܢܘܼܣܟܼܵܐ ܡܼܢ ܚܘܼܛܵܛܵܐ ܕ </w:t>
      </w:r>
      <w:r w:rsidRPr="00996598">
        <w:rPr>
          <w:rFonts w:cs="Arial"/>
          <w:rtl/>
        </w:rPr>
        <w:t>NDIS</w:t>
      </w:r>
      <w:r w:rsidRPr="00996598">
        <w:rPr>
          <w:rFonts w:ascii="ES Nohadra" w:hAnsi="ES Nohadra" w:cs="ES Nohadra"/>
          <w:rtl/>
        </w:rPr>
        <w:t xml:space="preserve"> ܕܕܝܼܵܘܟܼܘܿܢ. ܐܲܚܬܘܿܢ ܡܵܨܝܼܬܘܿܢ ܡܲܦܠܸܚܝܼܬܘܿܢ ܠܬܲܪܥܵܐ ܐܸܠܸܟܬܪܘܿܢܵܝܵܐ </w:t>
      </w:r>
      <w:r w:rsidRPr="00996598">
        <w:rPr>
          <w:rFonts w:cs="Arial"/>
          <w:rtl/>
        </w:rPr>
        <w:t>(portal)</w:t>
      </w:r>
      <w:r w:rsidRPr="00996598">
        <w:rPr>
          <w:rFonts w:ascii="ES Nohadra" w:hAnsi="ES Nohadra" w:cs="ES Nohadra"/>
          <w:rtl/>
        </w:rPr>
        <w:t xml:space="preserve"> ܕܫܵܘܬܦܵܢܵܐ ܕ </w:t>
      </w:r>
      <w:r w:rsidRPr="00996598">
        <w:rPr>
          <w:rFonts w:cs="Arial"/>
          <w:rtl/>
        </w:rPr>
        <w:t>my</w:t>
      </w:r>
      <w:r w:rsidRPr="00996598">
        <w:rPr>
          <w:rFonts w:ascii="ES Nohadra" w:hAnsi="ES Nohadra" w:cs="ES Nohadra"/>
          <w:rtl/>
        </w:rPr>
        <w:t xml:space="preserve"> </w:t>
      </w:r>
      <w:r w:rsidRPr="00996598">
        <w:rPr>
          <w:rFonts w:cs="Arial"/>
          <w:rtl/>
        </w:rPr>
        <w:t>NDIS</w:t>
      </w:r>
      <w:r w:rsidRPr="00996598">
        <w:rPr>
          <w:rFonts w:ascii="ES Nohadra" w:hAnsi="ES Nohadra" w:cs="ES Nohadra"/>
          <w:rtl/>
        </w:rPr>
        <w:t xml:space="preserve"> ܘܬܘܼܠܚܵܡܵܐ (</w:t>
      </w:r>
      <w:r w:rsidRPr="00996598">
        <w:rPr>
          <w:rFonts w:cs="Arial"/>
          <w:rtl/>
        </w:rPr>
        <w:t>app</w:t>
      </w:r>
      <w:r w:rsidRPr="00996598">
        <w:rPr>
          <w:rFonts w:ascii="ES Nohadra" w:hAnsi="ES Nohadra" w:cs="ES Nohadra"/>
          <w:rtl/>
        </w:rPr>
        <w:t xml:space="preserve">) ܕ </w:t>
      </w:r>
      <w:r w:rsidRPr="00996598">
        <w:rPr>
          <w:rFonts w:cs="Arial"/>
          <w:rtl/>
        </w:rPr>
        <w:t>my</w:t>
      </w:r>
      <w:r w:rsidRPr="00996598">
        <w:rPr>
          <w:rFonts w:ascii="ES Nohadra" w:hAnsi="ES Nohadra" w:cs="ES Nohadra"/>
          <w:rtl/>
        </w:rPr>
        <w:t xml:space="preserve"> </w:t>
      </w:r>
      <w:r w:rsidRPr="00996598">
        <w:rPr>
          <w:rFonts w:cs="Arial"/>
          <w:rtl/>
        </w:rPr>
        <w:t>NDIS</w:t>
      </w:r>
      <w:r w:rsidRPr="00996598">
        <w:rPr>
          <w:rFonts w:ascii="ES Nohadra" w:hAnsi="ES Nohadra" w:cs="ES Nohadra"/>
          <w:rtl/>
        </w:rPr>
        <w:t xml:space="preserve"> ܩܵܐ ܕܓܲܫܩܝܼܬܘܿܢ ܥܲܠ ܚܘܼܛܵܛܵܐ ܕܕܝܼܵܘܟܼܘܿܢ. </w:t>
      </w:r>
    </w:p>
    <w:p w14:paraId="0B4F6C7C" w14:textId="77777777" w:rsidR="00DB1E50" w:rsidRPr="00996598" w:rsidRDefault="00DB1E50" w:rsidP="00DB1E50">
      <w:pPr>
        <w:spacing w:after="0" w:line="240" w:lineRule="auto"/>
        <w:rPr>
          <w:rFonts w:ascii="ES Nohadra" w:hAnsi="ES Nohadra" w:cs="ES Nohadra"/>
        </w:rPr>
      </w:pPr>
    </w:p>
    <w:p w14:paraId="3D2AB739" w14:textId="75C71026" w:rsidR="00DB1E50" w:rsidRPr="00996598" w:rsidRDefault="00000000" w:rsidP="00DB1E50">
      <w:pPr>
        <w:bidi/>
        <w:spacing w:after="0" w:line="240" w:lineRule="auto"/>
        <w:rPr>
          <w:rFonts w:ascii="ES Nohadra" w:hAnsi="ES Nohadra" w:cs="ES Nohadra"/>
        </w:rPr>
      </w:pPr>
      <w:r w:rsidRPr="00996598">
        <w:rPr>
          <w:rFonts w:ascii="ES Nohadra" w:hAnsi="ES Nohadra" w:cs="ES Nohadra"/>
          <w:rtl/>
        </w:rPr>
        <w:t xml:space="preserve">ܐܸܢ ܠܲܝܬ ܠܵܘܟܼܘܿܢ ܚܲܕ ܚܘܼܛܵܛܵܐ ܓܵܘ ܛܲܟܼܣܵܐ ܚܲܕܬܵܐ ܕܟܘܼܡܦܝܘܼܬܸܪ ܕܕܝܼܲܢ، ܐܲܚܬܘܿܢ ܓܵܪܲܓ ܦܵܝܫܝܼܬܘܿܢ ܡܲܦܠܘܼܚܹܐ ܠܬܲܪܥܵܐ ܐܸܠܸܟܬܪܘܿܢܵܝܵܐ ܕܫܵܘܬܦܵܢܵܐ ܕ </w:t>
      </w:r>
      <w:r w:rsidRPr="00996598">
        <w:rPr>
          <w:rFonts w:cs="Arial"/>
          <w:rtl/>
        </w:rPr>
        <w:t>myplace</w:t>
      </w:r>
      <w:r w:rsidRPr="00996598">
        <w:rPr>
          <w:rFonts w:ascii="ES Nohadra" w:hAnsi="ES Nohadra" w:cs="ES Nohadra"/>
          <w:rtl/>
        </w:rPr>
        <w:t xml:space="preserve"> ܩܵܐ ܥܒܼܵܕܬܵܐ ܕܛܠܵܒܝܵܬܹ̈ܐ ܕܦܘܼܪܥܵܢܵܐ.</w:t>
      </w:r>
    </w:p>
    <w:p w14:paraId="7FAF1CEC" w14:textId="757C9137" w:rsidR="00490B91" w:rsidRPr="00996598" w:rsidRDefault="00000000" w:rsidP="00DB1E50">
      <w:pPr>
        <w:spacing w:after="0" w:line="240" w:lineRule="auto"/>
        <w:rPr>
          <w:rFonts w:ascii="ES Nohadra" w:hAnsi="ES Nohadra" w:cs="ES Nohadra"/>
        </w:rPr>
      </w:pPr>
      <w:r w:rsidRPr="00996598">
        <w:rPr>
          <w:rFonts w:ascii="ES Nohadra" w:hAnsi="ES Nohadra" w:cs="ES Nohadra"/>
        </w:rPr>
        <w:t xml:space="preserve"> </w:t>
      </w:r>
    </w:p>
    <w:p w14:paraId="7B1CD50D" w14:textId="404710AF" w:rsidR="00D76343" w:rsidRPr="00996598" w:rsidRDefault="00000000" w:rsidP="00DB1E50">
      <w:pPr>
        <w:bidi/>
        <w:spacing w:after="0" w:line="240" w:lineRule="auto"/>
        <w:rPr>
          <w:rFonts w:ascii="ES Nohadra" w:hAnsi="ES Nohadra" w:cs="ES Nohadra"/>
        </w:rPr>
      </w:pPr>
      <w:r w:rsidRPr="00996598">
        <w:rPr>
          <w:rFonts w:ascii="ES Nohadra" w:hAnsi="ES Nohadra" w:cs="ES Nohadra"/>
          <w:rtl/>
        </w:rPr>
        <w:t xml:space="preserve">ܦܲܪܨܘܿܦܵܐ ܠܡܲܚܒܘܼܪܹܐ ܓܵܘ </w:t>
      </w:r>
      <w:r w:rsidRPr="00996598">
        <w:rPr>
          <w:rFonts w:cs="Arial"/>
          <w:rtl/>
        </w:rPr>
        <w:t>NDIS</w:t>
      </w:r>
      <w:r w:rsidRPr="00996598">
        <w:rPr>
          <w:rFonts w:ascii="ES Nohadra" w:hAnsi="ES Nohadra" w:cs="ES Nohadra"/>
          <w:rtl/>
        </w:rPr>
        <w:t xml:space="preserve"> ܕܕܝܼܵܘܟܼܘܿܢ ܝܼܠܹܗ ܗܿܘ ܦܲܪܨܘܿܦܵܐ ܒܘܼܫ ܨܦܵܝܝܼ ܠܗܲܡܙܘܼܡܹܐ ܥܲܡܹܗ ܐܸܢ ܐܲܚܬܘܿܢ:</w:t>
      </w:r>
    </w:p>
    <w:p w14:paraId="121F7DB8" w14:textId="77777777" w:rsidR="00DB1E50" w:rsidRPr="00996598" w:rsidRDefault="00DB1E50" w:rsidP="00DB1E50">
      <w:pPr>
        <w:spacing w:after="0" w:line="240" w:lineRule="auto"/>
        <w:rPr>
          <w:rFonts w:ascii="ES Nohadra" w:hAnsi="ES Nohadra" w:cs="ES Nohadra"/>
        </w:rPr>
      </w:pPr>
    </w:p>
    <w:p w14:paraId="745FC5BB" w14:textId="46DBCF4F" w:rsidR="00D76343" w:rsidRPr="00996598" w:rsidRDefault="00000000" w:rsidP="001B550E">
      <w:pPr>
        <w:pStyle w:val="Bullet"/>
        <w:bidi/>
      </w:pPr>
      <w:r w:rsidRPr="00996598">
        <w:rPr>
          <w:rFonts w:ascii="ES Nohadra" w:hAnsi="ES Nohadra" w:cs="ES Nohadra"/>
          <w:rtl/>
        </w:rPr>
        <w:t>ܐܝܼܬܠܵܘܟܼܘܿܢ ܒܘܼܩܵܪܹ̈ܐ</w:t>
      </w:r>
      <w:r w:rsidRPr="00996598">
        <w:rPr>
          <w:rtl/>
        </w:rPr>
        <w:t>.</w:t>
      </w:r>
    </w:p>
    <w:p w14:paraId="4B0A4955" w14:textId="79ACEBED" w:rsidR="00D76343" w:rsidRPr="00996598" w:rsidRDefault="00000000" w:rsidP="001B550E">
      <w:pPr>
        <w:pStyle w:val="Bullet"/>
        <w:bidi/>
      </w:pPr>
      <w:r w:rsidRPr="00996598">
        <w:rPr>
          <w:rFonts w:ascii="ES Nohadra" w:hAnsi="ES Nohadra" w:cs="ES Nohadra"/>
          <w:rtl/>
        </w:rPr>
        <w:t>ܣܢܝܼܩܹܐ ܝܬܘܿܢ ܠܣܢܵܕܬܵܐ ܐܝܼܡܲܢ ܕܝܵܗܒܼܝܼܬܘܿܢ ܘܫܵܩܠܝܼܬܘܿܢ ܥܲܡ</w:t>
      </w:r>
      <w:r w:rsidRPr="00996598">
        <w:rPr>
          <w:rtl/>
        </w:rPr>
        <w:t xml:space="preserve"> </w:t>
      </w:r>
      <w:r w:rsidRPr="00996598">
        <w:rPr>
          <w:rFonts w:cs="Arial"/>
          <w:rtl/>
        </w:rPr>
        <w:t>NDIS</w:t>
      </w:r>
      <w:r w:rsidRPr="00996598">
        <w:rPr>
          <w:rtl/>
        </w:rPr>
        <w:t>.</w:t>
      </w:r>
    </w:p>
    <w:p w14:paraId="0289EA3F" w14:textId="77777777" w:rsidR="00DB1E50" w:rsidRPr="00996598" w:rsidRDefault="00DB1E50" w:rsidP="00DB1E50">
      <w:pPr>
        <w:spacing w:after="0" w:line="240" w:lineRule="auto"/>
        <w:rPr>
          <w:rFonts w:ascii="ES Nohadra" w:hAnsi="ES Nohadra" w:cs="ES Nohadra"/>
        </w:rPr>
      </w:pPr>
    </w:p>
    <w:p w14:paraId="65048595" w14:textId="6D376E28" w:rsidR="00D76343" w:rsidRPr="00996598" w:rsidRDefault="00000000" w:rsidP="00DB1E50">
      <w:pPr>
        <w:bidi/>
        <w:spacing w:after="0" w:line="240" w:lineRule="auto"/>
        <w:rPr>
          <w:rFonts w:ascii="ES Nohadra" w:hAnsi="ES Nohadra" w:cs="ES Nohadra"/>
        </w:rPr>
      </w:pPr>
      <w:r w:rsidRPr="00996598">
        <w:rPr>
          <w:rFonts w:ascii="ES Nohadra" w:hAnsi="ES Nohadra" w:cs="ES Nohadra"/>
          <w:rtl/>
        </w:rPr>
        <w:t>ܐܲܚܬܘܿܢ ܡܵܨܝܼܬܘܿܢ ܡܲܫܟܼܚܝܼܬܘܿܢ ܠܗܘܿܢ ܦܘܼܨܵܠܹ̈ܐ ܕܡܵܘܕܥܵܢܘܼܬܵܐ ܕܩܪܵܝܬܲܝܗܝ ܓܵܘ ܚܘܼܛܵܛܵܐ ܕܕܝܼܵܘܟܼܘܿܢ.</w:t>
      </w:r>
    </w:p>
    <w:p w14:paraId="5474AB68" w14:textId="77777777" w:rsidR="00DB1E50" w:rsidRPr="00996598" w:rsidRDefault="00DB1E50" w:rsidP="00DB1E50">
      <w:pPr>
        <w:spacing w:after="0" w:line="240" w:lineRule="auto"/>
        <w:rPr>
          <w:rFonts w:ascii="ES Nohadra" w:hAnsi="ES Nohadra" w:cs="ES Nohadra"/>
        </w:rPr>
      </w:pPr>
    </w:p>
    <w:p w14:paraId="78330678" w14:textId="3712257A" w:rsidR="00D76343" w:rsidRPr="00996598" w:rsidRDefault="00000000" w:rsidP="00DB1E50">
      <w:pPr>
        <w:bidi/>
        <w:spacing w:after="0" w:line="240" w:lineRule="auto"/>
        <w:rPr>
          <w:rFonts w:ascii="ES Nohadra" w:hAnsi="ES Nohadra" w:cs="ES Nohadra"/>
        </w:rPr>
      </w:pPr>
      <w:r w:rsidRPr="00996598">
        <w:rPr>
          <w:rFonts w:ascii="ES Nohadra" w:hAnsi="ES Nohadra" w:cs="ES Nohadra"/>
          <w:rtl/>
        </w:rPr>
        <w:t>ܐܸܢ ܐܝܼܬܠܵܘܟܼܘܿܢ ܡܲܘܲܠܬܵܐ ܓܵܘ ܚܘܼܛܵܛܵܐ ܕܕܝܼܵܘܟܼܘܿܢ ܩܵܐ ܡܣܲܕܪܵܢܘܼܬܵܐ ܕܣܢܵܕܬܵܐ ܝܲܢ ܕܚܸܠܡܲܬܹ̈ܐ ܕܡܥܲܝܕܵܢܵܐ (</w:t>
      </w:r>
      <w:r w:rsidRPr="00996598">
        <w:rPr>
          <w:rFonts w:cs="Arial"/>
          <w:rtl/>
        </w:rPr>
        <w:t>coach</w:t>
      </w:r>
      <w:r w:rsidRPr="00996598">
        <w:rPr>
          <w:rFonts w:ascii="ES Nohadra" w:hAnsi="ES Nohadra" w:cs="ES Nohadra"/>
          <w:rtl/>
        </w:rPr>
        <w:t>) ܕܒܣܵܡܬܵܐ، ܡܵܨܝܼܬܘܿܢ ܩܵܢܝܼܬܘܿܢ ܗܲܝܲܪܬܵܐ ܩܵܐ ܕܡܲܦܠܸܚܝܼܬܘܿܢ ܠܹܗ ܚܘܼܛܵܛܵܐ ܕܕܝܼܵܘܟܼܘܿܢ ܡܼܢ ܚܲܕ:</w:t>
      </w:r>
    </w:p>
    <w:p w14:paraId="4B63A52A" w14:textId="77777777" w:rsidR="00DB1E50" w:rsidRPr="00996598" w:rsidRDefault="00DB1E50" w:rsidP="00DB1E50">
      <w:pPr>
        <w:spacing w:after="0" w:line="240" w:lineRule="auto"/>
        <w:rPr>
          <w:rFonts w:ascii="ES Nohadra" w:hAnsi="ES Nohadra" w:cs="ES Nohadra"/>
        </w:rPr>
      </w:pPr>
    </w:p>
    <w:p w14:paraId="7CCFDFF7" w14:textId="4E3497BB" w:rsidR="00D76343" w:rsidRPr="00996598" w:rsidRDefault="00000000" w:rsidP="00E11BFB">
      <w:pPr>
        <w:pStyle w:val="ListParagraph"/>
        <w:numPr>
          <w:ilvl w:val="0"/>
          <w:numId w:val="28"/>
        </w:numPr>
        <w:bidi/>
        <w:spacing w:after="0" w:line="240" w:lineRule="auto"/>
        <w:rPr>
          <w:rFonts w:ascii="ES Nohadra" w:hAnsi="ES Nohadra" w:cs="ES Nohadra"/>
        </w:rPr>
      </w:pPr>
      <w:r w:rsidRPr="00996598">
        <w:rPr>
          <w:rFonts w:ascii="ES Nohadra" w:hAnsi="ES Nohadra" w:cs="ES Nohadra" w:hint="cs"/>
          <w:rtl/>
        </w:rPr>
        <w:t>ܡܣܲܕܪܵܢܵܐ</w:t>
      </w:r>
      <w:r w:rsidRPr="00996598">
        <w:rPr>
          <w:rFonts w:ascii="ES Nohadra" w:hAnsi="ES Nohadra" w:cs="ES Nohadra"/>
          <w:rtl/>
        </w:rPr>
        <w:t xml:space="preserve"> </w:t>
      </w:r>
      <w:r w:rsidRPr="00996598">
        <w:rPr>
          <w:rFonts w:ascii="ES Nohadra" w:hAnsi="ES Nohadra" w:cs="ES Nohadra" w:hint="cs"/>
          <w:rtl/>
        </w:rPr>
        <w:t>ܕܣܢܵܕܬܵܐ</w:t>
      </w:r>
      <w:r w:rsidRPr="00996598">
        <w:rPr>
          <w:rFonts w:ascii="ES Nohadra" w:hAnsi="ES Nohadra" w:cs="ES Nohadra"/>
          <w:rtl/>
        </w:rPr>
        <w:t xml:space="preserve"> </w:t>
      </w:r>
      <w:r w:rsidRPr="00996598">
        <w:rPr>
          <w:rFonts w:ascii="ES Nohadra" w:hAnsi="ES Nohadra" w:cs="ES Nohadra" w:hint="cs"/>
          <w:rtl/>
        </w:rPr>
        <w:t>ــ</w:t>
      </w:r>
      <w:r w:rsidRPr="00996598">
        <w:rPr>
          <w:rFonts w:ascii="ES Nohadra" w:hAnsi="ES Nohadra" w:cs="ES Nohadra"/>
          <w:rtl/>
        </w:rPr>
        <w:t xml:space="preserve"> </w:t>
      </w:r>
      <w:r w:rsidRPr="00996598">
        <w:rPr>
          <w:rFonts w:ascii="ES Nohadra" w:hAnsi="ES Nohadra" w:cs="ES Nohadra" w:hint="cs"/>
          <w:rtl/>
        </w:rPr>
        <w:t>ܚܲܕ</w:t>
      </w:r>
      <w:r w:rsidRPr="00996598">
        <w:rPr>
          <w:rFonts w:ascii="ES Nohadra" w:hAnsi="ES Nohadra" w:cs="ES Nohadra"/>
          <w:rtl/>
        </w:rPr>
        <w:t xml:space="preserve"> ܦܲܪܨܘܿܦܵܐ ܕܗܲܝܸܪܵܘܟܼܘܿܢ ܕܚܲܛܸܛܝܼܬܘܿܢ ܘܡܲܦܠܸܚܝܼܬܘܿܢ ܠܗܘܿܢ ܣܢܵܕܝܵܬܵܘܟܼ̈ܘܿܢ.</w:t>
      </w:r>
    </w:p>
    <w:p w14:paraId="6D76DE3A" w14:textId="3C7853D2" w:rsidR="00D76343" w:rsidRPr="00996598" w:rsidRDefault="00000000" w:rsidP="00E11BFB">
      <w:pPr>
        <w:pStyle w:val="ListParagraph"/>
        <w:numPr>
          <w:ilvl w:val="0"/>
          <w:numId w:val="28"/>
        </w:numPr>
        <w:bidi/>
        <w:spacing w:after="0" w:line="240" w:lineRule="auto"/>
        <w:rPr>
          <w:rFonts w:ascii="ES Nohadra" w:hAnsi="ES Nohadra" w:cs="ES Nohadra"/>
        </w:rPr>
      </w:pPr>
      <w:r w:rsidRPr="00996598">
        <w:rPr>
          <w:rFonts w:ascii="ES Nohadra" w:hAnsi="ES Nohadra" w:cs="ES Nohadra" w:hint="cs"/>
          <w:rtl/>
        </w:rPr>
        <w:t>ܡܥܲܝܕܵܢܵܐ</w:t>
      </w:r>
      <w:r w:rsidRPr="00996598">
        <w:rPr>
          <w:rFonts w:ascii="ES Nohadra" w:hAnsi="ES Nohadra" w:cs="ES Nohadra"/>
          <w:rtl/>
        </w:rPr>
        <w:t xml:space="preserve"> </w:t>
      </w:r>
      <w:r w:rsidRPr="00996598">
        <w:rPr>
          <w:rFonts w:ascii="ES Nohadra" w:hAnsi="ES Nohadra" w:cs="ES Nohadra" w:hint="cs"/>
          <w:rtl/>
        </w:rPr>
        <w:t>ܕܒܣܵܡܬܵܐ</w:t>
      </w:r>
      <w:r w:rsidRPr="00996598">
        <w:rPr>
          <w:rFonts w:ascii="ES Nohadra" w:hAnsi="ES Nohadra" w:cs="ES Nohadra"/>
          <w:rtl/>
        </w:rPr>
        <w:t xml:space="preserve"> </w:t>
      </w:r>
      <w:r w:rsidRPr="00996598">
        <w:rPr>
          <w:rFonts w:ascii="ES Nohadra" w:hAnsi="ES Nohadra" w:cs="ES Nohadra" w:hint="cs"/>
          <w:rtl/>
        </w:rPr>
        <w:t>ــ</w:t>
      </w:r>
      <w:r w:rsidRPr="00996598">
        <w:rPr>
          <w:rFonts w:ascii="ES Nohadra" w:hAnsi="ES Nohadra" w:cs="ES Nohadra"/>
          <w:rtl/>
        </w:rPr>
        <w:t xml:space="preserve"> </w:t>
      </w:r>
      <w:r w:rsidRPr="00996598">
        <w:rPr>
          <w:rFonts w:ascii="ES Nohadra" w:hAnsi="ES Nohadra" w:cs="ES Nohadra" w:hint="cs"/>
          <w:rtl/>
        </w:rPr>
        <w:t>ܚܲܕ</w:t>
      </w:r>
      <w:r w:rsidRPr="00996598">
        <w:rPr>
          <w:rFonts w:ascii="ES Nohadra" w:hAnsi="ES Nohadra" w:cs="ES Nohadra"/>
          <w:rtl/>
        </w:rPr>
        <w:t xml:space="preserve"> </w:t>
      </w:r>
      <w:r w:rsidRPr="00996598">
        <w:rPr>
          <w:rFonts w:ascii="ES Nohadra" w:hAnsi="ES Nohadra" w:cs="ES Nohadra" w:hint="cs"/>
          <w:rtl/>
        </w:rPr>
        <w:t>ܦܲܪܨܘܿܦܵܐ</w:t>
      </w:r>
      <w:r w:rsidRPr="00996598">
        <w:rPr>
          <w:rFonts w:ascii="ES Nohadra" w:hAnsi="ES Nohadra" w:cs="ES Nohadra"/>
          <w:rtl/>
        </w:rPr>
        <w:t xml:space="preserve"> </w:t>
      </w:r>
      <w:r w:rsidRPr="00996598">
        <w:rPr>
          <w:rFonts w:ascii="ES Nohadra" w:hAnsi="ES Nohadra" w:cs="ES Nohadra" w:hint="cs"/>
          <w:rtl/>
        </w:rPr>
        <w:t>ܕܣܵܢܹܕܠܵܘܟܼܘܿܢ</w:t>
      </w:r>
      <w:r w:rsidRPr="00996598">
        <w:rPr>
          <w:rFonts w:ascii="ES Nohadra" w:hAnsi="ES Nohadra" w:cs="ES Nohadra"/>
          <w:rtl/>
        </w:rPr>
        <w:t xml:space="preserve"> </w:t>
      </w:r>
      <w:r w:rsidRPr="00996598">
        <w:rPr>
          <w:rFonts w:ascii="ES Nohadra" w:hAnsi="ES Nohadra" w:cs="ES Nohadra" w:hint="cs"/>
          <w:rtl/>
        </w:rPr>
        <w:t>ܒܚܘܼܠܡܵܢܵܐ</w:t>
      </w:r>
      <w:r w:rsidRPr="00996598">
        <w:rPr>
          <w:rFonts w:ascii="ES Nohadra" w:hAnsi="ES Nohadra" w:cs="ES Nohadra"/>
          <w:rtl/>
        </w:rPr>
        <w:t xml:space="preserve"> </w:t>
      </w:r>
      <w:r w:rsidRPr="00996598">
        <w:rPr>
          <w:rFonts w:ascii="ES Nohadra" w:hAnsi="ES Nohadra" w:cs="ES Nohadra" w:hint="cs"/>
          <w:rtl/>
        </w:rPr>
        <w:t>ܕܗܵܘܢܵܐ</w:t>
      </w:r>
      <w:r w:rsidRPr="00996598">
        <w:rPr>
          <w:rFonts w:ascii="ES Nohadra" w:hAnsi="ES Nohadra" w:cs="ES Nohadra"/>
          <w:rtl/>
        </w:rPr>
        <w:t xml:space="preserve"> </w:t>
      </w:r>
      <w:r w:rsidRPr="00996598">
        <w:rPr>
          <w:rFonts w:ascii="ES Nohadra" w:hAnsi="ES Nohadra" w:cs="ES Nohadra" w:hint="cs"/>
          <w:rtl/>
        </w:rPr>
        <w:t>ܕܕܝܼܵܘܟܼܘܿܢ</w:t>
      </w:r>
      <w:r w:rsidRPr="00996598">
        <w:rPr>
          <w:rFonts w:ascii="ES Nohadra" w:hAnsi="ES Nohadra" w:cs="ES Nohadra"/>
          <w:rtl/>
        </w:rPr>
        <w:t>.</w:t>
      </w:r>
    </w:p>
    <w:p w14:paraId="0C91A9D1" w14:textId="77777777" w:rsidR="00CA50D9" w:rsidRPr="00996598" w:rsidRDefault="00CA50D9" w:rsidP="00DB1E50">
      <w:pPr>
        <w:spacing w:after="0" w:line="240" w:lineRule="auto"/>
        <w:rPr>
          <w:rFonts w:ascii="ES Nohadra" w:hAnsi="ES Nohadra" w:cs="ES Nohadra"/>
        </w:rPr>
      </w:pPr>
    </w:p>
    <w:p w14:paraId="1F64CA50" w14:textId="7A33A06E" w:rsidR="00D76343" w:rsidRPr="00996598" w:rsidRDefault="00000000" w:rsidP="00DB1E50">
      <w:pPr>
        <w:bidi/>
        <w:spacing w:after="0" w:line="240" w:lineRule="auto"/>
        <w:rPr>
          <w:rFonts w:ascii="ES Nohadra" w:hAnsi="ES Nohadra" w:cs="ES Nohadra"/>
        </w:rPr>
      </w:pPr>
      <w:r w:rsidRPr="00996598">
        <w:rPr>
          <w:rFonts w:ascii="ES Nohadra" w:hAnsi="ES Nohadra" w:cs="ES Nohadra"/>
          <w:rtl/>
        </w:rPr>
        <w:t xml:space="preserve">ܡܼܢ ܒܵܬ݉ܪ ܕܩܲܒܠܝܼܬܘܿܢ ܠܹܗ ܚܘܼܛܵܛܵܐ ܕ </w:t>
      </w:r>
      <w:r w:rsidRPr="00996598">
        <w:rPr>
          <w:rFonts w:cs="Arial"/>
          <w:rtl/>
        </w:rPr>
        <w:t>NDIS</w:t>
      </w:r>
      <w:r w:rsidRPr="00996598">
        <w:rPr>
          <w:rFonts w:ascii="ES Nohadra" w:hAnsi="ES Nohadra" w:cs="ES Nohadra"/>
          <w:rtl/>
        </w:rPr>
        <w:t xml:space="preserve"> ܕܕܝܼܵܘܟܼܘܿܢ، ܦܲܪܨܘܿܦܵܐ ܕ </w:t>
      </w:r>
      <w:r w:rsidRPr="00996598">
        <w:rPr>
          <w:rFonts w:cs="Arial"/>
          <w:rtl/>
        </w:rPr>
        <w:t>my</w:t>
      </w:r>
      <w:r w:rsidRPr="00996598">
        <w:rPr>
          <w:rFonts w:ascii="ES Nohadra" w:hAnsi="ES Nohadra" w:cs="ES Nohadra"/>
          <w:rtl/>
        </w:rPr>
        <w:t xml:space="preserve"> </w:t>
      </w:r>
      <w:r w:rsidRPr="00996598">
        <w:rPr>
          <w:rFonts w:cs="Arial"/>
          <w:rtl/>
        </w:rPr>
        <w:t>NDIS</w:t>
      </w:r>
      <w:r w:rsidRPr="00996598">
        <w:rPr>
          <w:rFonts w:ascii="ES Nohadra" w:hAnsi="ES Nohadra" w:cs="ES Nohadra"/>
          <w:rtl/>
        </w:rPr>
        <w:t xml:space="preserve"> ܕܕܝܼܵܘܟܼܘܿܢ ܒܸܕ ܡܲܚܫܸܚ ܚܕܵܐ </w:t>
      </w:r>
      <w:hyperlink r:id="rId19" w:history="1">
        <w:r w:rsidRPr="00996598">
          <w:rPr>
            <w:rStyle w:val="Hyperlink"/>
            <w:rFonts w:ascii="ES Nohadra" w:hAnsi="ES Nohadra" w:cs="ES Nohadra"/>
            <w:rtl/>
          </w:rPr>
          <w:t>ܓ̰ܡܵܥܬܵܐ ܕܛܲܒܲܩܬܵܐ ܕܚܘܼܛܵܛܵܐ</w:t>
        </w:r>
      </w:hyperlink>
      <w:r w:rsidRPr="00996598">
        <w:rPr>
          <w:rFonts w:ascii="ES Nohadra" w:hAnsi="ES Nohadra" w:cs="ES Nohadra"/>
          <w:rtl/>
        </w:rPr>
        <w:t xml:space="preserve"> ܩܵܐ ܗܲܝܲܪܬܵܘܟܼܘܿܢ ܕܡܲܦܠܸܚܝܼܬܘܿܢ ܠܹܗ ܚܘܼܛܵܛܵܐ ܕܕܝܼܵܘܟܼܘܿܢ.</w:t>
      </w:r>
    </w:p>
    <w:p w14:paraId="3978899B" w14:textId="77777777" w:rsidR="00DB1E50" w:rsidRPr="00996598" w:rsidRDefault="00DB1E50" w:rsidP="00DB1E50">
      <w:pPr>
        <w:spacing w:after="0" w:line="240" w:lineRule="auto"/>
        <w:rPr>
          <w:rFonts w:ascii="ES Nohadra" w:hAnsi="ES Nohadra" w:cs="ES Nohadra"/>
        </w:rPr>
      </w:pPr>
    </w:p>
    <w:p w14:paraId="35B2684B" w14:textId="134681FC" w:rsidR="005749CF" w:rsidRPr="00996598" w:rsidRDefault="00000000" w:rsidP="006E22D8">
      <w:pPr>
        <w:bidi/>
        <w:spacing w:after="0" w:line="240" w:lineRule="auto"/>
        <w:rPr>
          <w:rFonts w:ascii="ES Nohadra" w:hAnsi="ES Nohadra" w:cs="ES Nohadra"/>
          <w:color w:val="000000" w:themeColor="accent6"/>
        </w:rPr>
      </w:pPr>
      <w:r w:rsidRPr="00996598">
        <w:rPr>
          <w:rFonts w:ascii="ES Nohadra" w:hAnsi="ES Nohadra" w:cs="ES Nohadra"/>
          <w:color w:val="000000" w:themeColor="accent6"/>
          <w:rtl/>
        </w:rPr>
        <w:t xml:space="preserve">ܦܲܪܨܘܿܦܵܐ ܕ </w:t>
      </w:r>
      <w:r w:rsidRPr="00996598">
        <w:rPr>
          <w:rFonts w:cs="Arial"/>
          <w:rtl/>
        </w:rPr>
        <w:t>my</w:t>
      </w:r>
      <w:r w:rsidRPr="00996598">
        <w:rPr>
          <w:rFonts w:ascii="ES Nohadra" w:hAnsi="ES Nohadra" w:cs="ES Nohadra"/>
          <w:color w:val="000000" w:themeColor="accent6"/>
          <w:rtl/>
        </w:rPr>
        <w:t xml:space="preserve"> </w:t>
      </w:r>
      <w:r w:rsidRPr="00996598">
        <w:rPr>
          <w:rFonts w:cs="Arial"/>
          <w:rtl/>
        </w:rPr>
        <w:t>NDIS</w:t>
      </w:r>
      <w:r w:rsidRPr="00996598">
        <w:rPr>
          <w:rFonts w:ascii="ES Nohadra" w:hAnsi="ES Nohadra" w:cs="ES Nohadra"/>
          <w:color w:val="000000" w:themeColor="accent6"/>
          <w:rtl/>
        </w:rPr>
        <w:t xml:space="preserve"> ܕܕܝܼܵܘܟܼܘܿܢ ܒܸܕ </w:t>
      </w:r>
      <w:hyperlink r:id="rId20" w:history="1">
        <w:r w:rsidRPr="00996598">
          <w:rPr>
            <w:rStyle w:val="Hyperlink"/>
            <w:rFonts w:ascii="ES Nohadra" w:hAnsi="ES Nohadra" w:cs="ES Nohadra"/>
            <w:rtl/>
          </w:rPr>
          <w:t>ܨܲܚܨܹܐ</w:t>
        </w:r>
      </w:hyperlink>
      <w:r w:rsidRPr="00996598">
        <w:rPr>
          <w:rFonts w:ascii="ES Nohadra" w:hAnsi="ES Nohadra" w:cs="ES Nohadra"/>
          <w:color w:val="000000" w:themeColor="accent6"/>
          <w:rtl/>
        </w:rPr>
        <w:t xml:space="preserve"> ܡܸܢܵܘܟܼܘܿܢ ܚܕܵܐ ܓܵܗܵܐ ܓܵܘ ܫܲܢ݉ܬܵܐ ܩܵܐ ܕܒܲܩܸܪܵܘܟܼܘܿܢ ܕܵܐܟܼܝܼ ܝܬܘܿܢ ܒܸܪܚܵܫܵܐ ܠܲܩܵܕ݉ܡܵܐ ܒܚܘܼܛܵܛܵܐ ܕܕܝܼܵܘܟܼܘܿܢ.</w:t>
      </w:r>
    </w:p>
    <w:p w14:paraId="5EF01FC7" w14:textId="77777777" w:rsidR="00DB1E50" w:rsidRPr="00996598" w:rsidRDefault="00DB1E50" w:rsidP="00DB1E50">
      <w:pPr>
        <w:pStyle w:val="NormalWeb"/>
        <w:spacing w:before="0" w:beforeAutospacing="0" w:after="0" w:afterAutospacing="0"/>
        <w:rPr>
          <w:rFonts w:ascii="ES Nohadra" w:hAnsi="ES Nohadra" w:cs="ES Nohadra"/>
          <w:color w:val="000000"/>
        </w:rPr>
      </w:pPr>
    </w:p>
    <w:p w14:paraId="2C1828D3" w14:textId="5EB0A012" w:rsidR="006A28FA" w:rsidRPr="00996598" w:rsidRDefault="00000000" w:rsidP="006E22D8">
      <w:pPr>
        <w:bidi/>
        <w:spacing w:after="0" w:line="240" w:lineRule="auto"/>
        <w:rPr>
          <w:rFonts w:ascii="ES Nohadra" w:hAnsi="ES Nohadra" w:cs="ES Nohadra"/>
        </w:rPr>
      </w:pPr>
      <w:r w:rsidRPr="00996598">
        <w:rPr>
          <w:rFonts w:ascii="ES Nohadra" w:hAnsi="ES Nohadra" w:cs="ES Nohadra"/>
          <w:rtl/>
        </w:rPr>
        <w:t xml:space="preserve">ܩܵܐ ܡܵܘܕܥܵܢܘܼܬܵܐ ܒܘܼܫ ܙܵܘܕܵܐ ܣܲܚܒܸܪܘܼܢ ܠܣܵܗܡܹ̈ܐ ܕ </w:t>
      </w:r>
      <w:hyperlink r:id="rId21" w:history="1">
        <w:r w:rsidR="00056C57" w:rsidRPr="00996598">
          <w:rPr>
            <w:rStyle w:val="Hyperlink"/>
            <w:rFonts w:ascii="ES Nohadra" w:hAnsi="ES Nohadra" w:cs="ES Nohadra"/>
            <w:rtl/>
          </w:rPr>
          <w:t>ܦܲܪܡ݂ܝܡܘܼܢ ܠܚܘܼܛܵܛܵܐ ܕܕܝܼܵܘܟܼܘܿܢ (</w:t>
        </w:r>
        <w:r w:rsidR="00056C57" w:rsidRPr="00996598">
          <w:rPr>
            <w:rStyle w:val="Hyperlink"/>
            <w:rFonts w:cs="Arial"/>
            <w:rtl/>
          </w:rPr>
          <w:t>understand</w:t>
        </w:r>
        <w:r w:rsidR="00056C57" w:rsidRPr="00996598">
          <w:rPr>
            <w:rStyle w:val="Hyperlink"/>
            <w:rFonts w:ascii="ES Nohadra" w:hAnsi="ES Nohadra" w:cs="ES Nohadra"/>
            <w:rtl/>
          </w:rPr>
          <w:t xml:space="preserve"> </w:t>
        </w:r>
        <w:r w:rsidR="00056C57" w:rsidRPr="00996598">
          <w:rPr>
            <w:rStyle w:val="Hyperlink"/>
            <w:rFonts w:cs="Arial"/>
            <w:rtl/>
          </w:rPr>
          <w:t>your</w:t>
        </w:r>
        <w:r w:rsidR="00056C57" w:rsidRPr="00996598">
          <w:rPr>
            <w:rStyle w:val="Hyperlink"/>
            <w:rFonts w:ascii="ES Nohadra" w:hAnsi="ES Nohadra" w:cs="ES Nohadra"/>
            <w:rtl/>
          </w:rPr>
          <w:t xml:space="preserve"> </w:t>
        </w:r>
        <w:r w:rsidR="00056C57" w:rsidRPr="00996598">
          <w:rPr>
            <w:rStyle w:val="Hyperlink"/>
            <w:rFonts w:cs="Arial"/>
            <w:rtl/>
          </w:rPr>
          <w:t>plan</w:t>
        </w:r>
        <w:r w:rsidR="00056C57" w:rsidRPr="00996598">
          <w:rPr>
            <w:rStyle w:val="Hyperlink"/>
            <w:rFonts w:ascii="ES Nohadra" w:hAnsi="ES Nohadra" w:cs="ES Nohadra"/>
            <w:rtl/>
          </w:rPr>
          <w:t>)</w:t>
        </w:r>
      </w:hyperlink>
      <w:r w:rsidRPr="00996598">
        <w:rPr>
          <w:rFonts w:ascii="ES Nohadra" w:hAnsi="ES Nohadra" w:cs="ES Nohadra"/>
          <w:rtl/>
        </w:rPr>
        <w:t xml:space="preserve"> ܘܕ </w:t>
      </w:r>
      <w:hyperlink r:id="rId22" w:history="1">
        <w:r w:rsidR="00056C57" w:rsidRPr="00996598">
          <w:rPr>
            <w:rStyle w:val="Hyperlink"/>
            <w:rFonts w:ascii="ES Nohadra" w:hAnsi="ES Nohadra" w:cs="ES Nohadra"/>
            <w:rtl/>
          </w:rPr>
          <w:t>ܡܲܦܠܲܚܬܵܐ ܕܚܘܼܛܵܛܵܐ ܕܕܝܼܵܘܟܼܘܿܢ (</w:t>
        </w:r>
        <w:r w:rsidR="00056C57" w:rsidRPr="00996598">
          <w:rPr>
            <w:rStyle w:val="Hyperlink"/>
            <w:rFonts w:cs="Arial"/>
            <w:rtl/>
          </w:rPr>
          <w:t>using</w:t>
        </w:r>
        <w:r w:rsidR="00056C57" w:rsidRPr="00996598">
          <w:rPr>
            <w:rStyle w:val="Hyperlink"/>
            <w:rFonts w:ascii="ES Nohadra" w:hAnsi="ES Nohadra" w:cs="ES Nohadra"/>
            <w:rtl/>
          </w:rPr>
          <w:t xml:space="preserve"> </w:t>
        </w:r>
        <w:r w:rsidR="00056C57" w:rsidRPr="00996598">
          <w:rPr>
            <w:rStyle w:val="Hyperlink"/>
            <w:rFonts w:cs="Arial"/>
            <w:rtl/>
          </w:rPr>
          <w:t>your</w:t>
        </w:r>
        <w:r w:rsidR="00056C57" w:rsidRPr="00996598">
          <w:rPr>
            <w:rStyle w:val="Hyperlink"/>
            <w:rFonts w:ascii="ES Nohadra" w:hAnsi="ES Nohadra" w:cs="ES Nohadra"/>
            <w:rtl/>
          </w:rPr>
          <w:t xml:space="preserve"> </w:t>
        </w:r>
        <w:r w:rsidR="00056C57" w:rsidRPr="00996598">
          <w:rPr>
            <w:rStyle w:val="Hyperlink"/>
            <w:rFonts w:cs="Arial"/>
            <w:rtl/>
          </w:rPr>
          <w:t>plan</w:t>
        </w:r>
        <w:r w:rsidR="00056C57" w:rsidRPr="00996598">
          <w:rPr>
            <w:rStyle w:val="Hyperlink"/>
            <w:rFonts w:ascii="ES Nohadra" w:hAnsi="ES Nohadra" w:cs="ES Nohadra"/>
            <w:rtl/>
          </w:rPr>
          <w:t>)</w:t>
        </w:r>
      </w:hyperlink>
      <w:r w:rsidRPr="00996598">
        <w:rPr>
          <w:rFonts w:ascii="ES Nohadra" w:hAnsi="ES Nohadra" w:cs="ES Nohadra"/>
          <w:rtl/>
        </w:rPr>
        <w:t xml:space="preserve"> ܕܡܼܢ ܥܲܠ ܫܵܘܦܲܢ ܐܸܠܸܟܬܪܘܿܢܵܝܵܐ.</w:t>
      </w:r>
    </w:p>
    <w:p w14:paraId="2B36E38C" w14:textId="77777777" w:rsidR="00DB1E50" w:rsidRPr="00996598" w:rsidRDefault="00DB1E50" w:rsidP="00DB1E50">
      <w:pPr>
        <w:pStyle w:val="NormalWeb"/>
        <w:spacing w:before="0" w:beforeAutospacing="0" w:after="0" w:afterAutospacing="0"/>
        <w:rPr>
          <w:rFonts w:ascii="ES Nohadra" w:hAnsi="ES Nohadra" w:cs="ES Nohadra"/>
          <w:color w:val="000000"/>
        </w:rPr>
      </w:pPr>
    </w:p>
    <w:p w14:paraId="25790B7E" w14:textId="36542771" w:rsidR="006A28FA" w:rsidRPr="00E85C40" w:rsidRDefault="00000000" w:rsidP="00DB1E50">
      <w:pPr>
        <w:pStyle w:val="Heading3"/>
        <w:bidi/>
        <w:spacing w:before="0" w:after="0" w:line="240" w:lineRule="auto"/>
        <w:rPr>
          <w:rFonts w:ascii="ES Nohadra" w:hAnsi="ES Nohadra" w:cs="ES Nohadra"/>
          <w:b w:val="0"/>
          <w:bCs/>
        </w:rPr>
      </w:pPr>
      <w:r w:rsidRPr="00E85C40">
        <w:rPr>
          <w:rFonts w:ascii="ES Nohadra" w:hAnsi="ES Nohadra" w:cs="ES Nohadra"/>
          <w:b w:val="0"/>
          <w:bCs/>
          <w:rtl/>
        </w:rPr>
        <w:t>ܫܲܚܠܲܦܬܵܐ ܕܚܘܼܛܵܛܵܐ ܕܕܝܼܵܘܟܼܘܿܢ</w:t>
      </w:r>
    </w:p>
    <w:p w14:paraId="47AFC5BC" w14:textId="77777777" w:rsidR="00DB1E50" w:rsidRPr="00996598" w:rsidRDefault="00DB1E50" w:rsidP="00DB1E50">
      <w:pPr>
        <w:pStyle w:val="NormalWeb"/>
        <w:spacing w:before="0" w:beforeAutospacing="0" w:after="0" w:afterAutospacing="0"/>
        <w:rPr>
          <w:rFonts w:ascii="ES Nohadra" w:hAnsi="ES Nohadra" w:cs="ES Nohadra"/>
          <w:color w:val="000000" w:themeColor="accent6"/>
        </w:rPr>
      </w:pPr>
    </w:p>
    <w:p w14:paraId="4F1D0511" w14:textId="5C0F9B22" w:rsidR="001A2BCD" w:rsidRPr="00996598" w:rsidRDefault="00000000" w:rsidP="00DB1E50">
      <w:pPr>
        <w:pStyle w:val="NormalWeb"/>
        <w:bidi/>
        <w:spacing w:before="0" w:beforeAutospacing="0" w:after="0" w:afterAutospacing="0"/>
        <w:rPr>
          <w:rFonts w:ascii="ES Nohadra" w:hAnsi="ES Nohadra" w:cs="ES Nohadra"/>
          <w:color w:val="000000"/>
        </w:rPr>
      </w:pPr>
      <w:r w:rsidRPr="00996598">
        <w:rPr>
          <w:rFonts w:ascii="ES Nohadra" w:hAnsi="ES Nohadra" w:cs="ES Nohadra"/>
          <w:color w:val="000000" w:themeColor="accent6"/>
          <w:rtl/>
        </w:rPr>
        <w:t>ܐܸܢ ܐܝܼܬܠܵܘܟܼܘܿܢ ܫܘܼܚܠܵܦܹ̈ܐ ܓܵܘ ܚܲܝܵܘܟܼ̈ܘܿܢ ܕܡܲ</w:t>
      </w:r>
      <w:r w:rsidRPr="00996598">
        <w:rPr>
          <w:rFonts w:ascii="ES Nohadra" w:hAnsi="ES Nohadra" w:cs="ES Nohadra"/>
          <w:rtl/>
          <w:lang w:val="en-US" w:eastAsia="ja-JP"/>
        </w:rPr>
        <w:t>ܥܢ</w:t>
      </w:r>
      <w:r w:rsidR="00E11BFB" w:rsidRPr="00996598">
        <w:rPr>
          <w:rFonts w:ascii="ES Nohadra" w:hAnsi="ES Nohadra" w:cs="ES Nohadra" w:hint="cs"/>
          <w:rtl/>
          <w:lang w:val="en-US" w:eastAsia="ja-JP" w:bidi="syr-SY"/>
        </w:rPr>
        <w:t>ܵ</w:t>
      </w:r>
      <w:r w:rsidRPr="00996598">
        <w:rPr>
          <w:rFonts w:ascii="ES Nohadra" w:hAnsi="ES Nohadra" w:cs="ES Nohadra"/>
          <w:rtl/>
          <w:lang w:val="en-US" w:eastAsia="ja-JP"/>
        </w:rPr>
        <w:t>ܝ</w:t>
      </w:r>
      <w:r w:rsidRPr="00996598">
        <w:rPr>
          <w:rFonts w:ascii="ES Nohadra" w:hAnsi="ES Nohadra" w:cs="ES Nohadra"/>
          <w:color w:val="000000" w:themeColor="accent6"/>
          <w:rtl/>
        </w:rPr>
        <w:t>ܲܝܗܝ ܝܼܠܹܗ ܕܐܲܚܬܘܿܢ ܣܢܝܼܩܹܐ ܝܬܘܿܢ ܠܣܢܵܕܝܵܬܹ̈ܐ ܒܘܼܫ ܙܵܘܕܵܐ، ܒܘܼܫ ܚܲܕܟ̰ܵܐ ܝܲܢ ܦܪ̈ܝܼܫܹܐ، ܐܲܚܬܘܿܢ ܡܵܨܝܼܬܘܿܢ ܛܵܠܒܝܼܬܘܿܢ ܕܫܲܚܠܸܦܝܼܬܘܿܢ ܠܚܘܼܛܵܛܵܐ ܕܕܝܼܵܘܟܼܘܿܢ ܒܟܠ ܥܸܕܵܢܵܐ ܕܗܵܘܝܵܐ.</w:t>
      </w:r>
    </w:p>
    <w:p w14:paraId="034048FD" w14:textId="77777777" w:rsidR="00DB1E50" w:rsidRPr="00996598" w:rsidRDefault="00DB1E50" w:rsidP="00DB1E50">
      <w:pPr>
        <w:pStyle w:val="NormalWeb"/>
        <w:spacing w:before="0" w:beforeAutospacing="0" w:after="0" w:afterAutospacing="0"/>
        <w:rPr>
          <w:rFonts w:ascii="ES Nohadra" w:hAnsi="ES Nohadra" w:cs="ES Nohadra"/>
          <w:color w:val="000000" w:themeColor="accent6"/>
        </w:rPr>
      </w:pPr>
    </w:p>
    <w:p w14:paraId="3E740B4D" w14:textId="1BD7FF3C" w:rsidR="006A28FA" w:rsidRPr="00996598" w:rsidRDefault="00000000" w:rsidP="00DB1E50">
      <w:pPr>
        <w:bidi/>
        <w:spacing w:after="0" w:line="240" w:lineRule="auto"/>
        <w:rPr>
          <w:rFonts w:ascii="ES Nohadra" w:hAnsi="ES Nohadra" w:cs="ES Nohadra"/>
        </w:rPr>
      </w:pPr>
      <w:r w:rsidRPr="00996598">
        <w:rPr>
          <w:rFonts w:ascii="ES Nohadra" w:hAnsi="ES Nohadra" w:cs="ES Nohadra"/>
          <w:rtl/>
        </w:rPr>
        <w:t>ܐܝܼܬ ܬܲܪܬܹܝܢ ܐܘܼܪ̈ܚܵܬܹܐ ܠܫܲܚܠܲܦܬܵܐ ܕܚܘܼܛܵܛܵܐ ܕܕܝܼܵܘܟܼܘܿܢ ـ ܚܕܵܐ ܫܲܚܠܲܦܬܵܐ ܠܚܘܼܛܵܛܵܐ ܝܲܢ ܚܕܵܐ ܬܢܵܝܬܵܐ ܕܡܩܲܝܡܲܢܬܵܐ ܠܚܘܼܛܵܛܵܐ.</w:t>
      </w:r>
    </w:p>
    <w:p w14:paraId="3162B705" w14:textId="77777777" w:rsidR="00DB1E50" w:rsidRPr="00996598" w:rsidRDefault="00DB1E50" w:rsidP="00DB1E50">
      <w:pPr>
        <w:spacing w:after="0" w:line="240" w:lineRule="auto"/>
        <w:rPr>
          <w:rFonts w:ascii="ES Nohadra" w:hAnsi="ES Nohadra" w:cs="ES Nohadra"/>
        </w:rPr>
      </w:pPr>
    </w:p>
    <w:p w14:paraId="01D18449" w14:textId="45B0F98F" w:rsidR="4AC7C6E6" w:rsidRPr="00996598" w:rsidRDefault="00000000" w:rsidP="00DB1E50">
      <w:pPr>
        <w:bidi/>
        <w:spacing w:after="0" w:line="240" w:lineRule="auto"/>
        <w:rPr>
          <w:rFonts w:ascii="ES Nohadra" w:hAnsi="ES Nohadra" w:cs="ES Nohadra"/>
        </w:rPr>
      </w:pPr>
      <w:r w:rsidRPr="00996598">
        <w:rPr>
          <w:rFonts w:ascii="ES Nohadra" w:hAnsi="ES Nohadra" w:cs="ES Nohadra"/>
          <w:rtl/>
        </w:rPr>
        <w:t>ܚܕܵܐ ܫܲܚܠܲܦܬܵܐ ܠܚܘܼܛܵܛܵܐ ܝܼܠܵܗܿ ܚܲܕ ܫܘܼܚܠܵܦܵܐ ܙܥܘܿܪܵܐ ܠܚܘܼܛܵܛܵܐ ܗܵܫܵܝܵܐ ܕܕܝܼܵܘܟܼܘܿܢ. ܚܕܵܐ ܬܢܵܝܬܵܐ ܕܡܩܲܝܡܲܢܬܵܐ ܠܚܘܼܛܵܛܵܐ ܝܼܠܵܗܿ ܐܝܼܡܲܢ ܕܐܲܚܢܲܢ ܫܲܚܠܸܦܲܚܠܹܗ ܚܘܼܛܵܛܵܐ ܕܕܝܼܵܘܟܼܘܿܢ ܒܚܲܕ ܚܘܼܛܵܛܵܐ ܚܲܕܬܵܐ.</w:t>
      </w:r>
    </w:p>
    <w:p w14:paraId="40B0ECA3" w14:textId="77777777" w:rsidR="00DB1E50" w:rsidRPr="00996598" w:rsidRDefault="00DB1E50" w:rsidP="00DB1E50">
      <w:pPr>
        <w:spacing w:after="0" w:line="240" w:lineRule="auto"/>
        <w:rPr>
          <w:rFonts w:ascii="ES Nohadra" w:hAnsi="ES Nohadra" w:cs="ES Nohadra"/>
        </w:rPr>
      </w:pPr>
      <w:bookmarkStart w:id="2" w:name="_Toc122689911"/>
    </w:p>
    <w:p w14:paraId="0C0B3A2A" w14:textId="068E8DB2" w:rsidR="006863CB" w:rsidRPr="00996598" w:rsidRDefault="00000000" w:rsidP="00DB1E50">
      <w:pPr>
        <w:bidi/>
        <w:spacing w:after="0" w:line="240" w:lineRule="auto"/>
        <w:rPr>
          <w:rFonts w:ascii="ES Nohadra" w:hAnsi="ES Nohadra" w:cs="ES Nohadra"/>
        </w:rPr>
      </w:pPr>
      <w:r w:rsidRPr="00996598">
        <w:rPr>
          <w:rFonts w:ascii="ES Nohadra" w:hAnsi="ES Nohadra" w:cs="ES Nohadra"/>
          <w:rtl/>
        </w:rPr>
        <w:t xml:space="preserve">ܦܲܪܨܘܿܦܵܐ ܠܡܲܚܒܘܼܪܹܐ ܓܵܘ </w:t>
      </w:r>
      <w:r w:rsidRPr="00996598">
        <w:rPr>
          <w:rFonts w:cs="Arial"/>
          <w:rtl/>
        </w:rPr>
        <w:t>NDIS</w:t>
      </w:r>
      <w:r w:rsidRPr="00996598">
        <w:rPr>
          <w:rFonts w:ascii="ES Nohadra" w:hAnsi="ES Nohadra" w:cs="ES Nohadra"/>
          <w:rtl/>
        </w:rPr>
        <w:t xml:space="preserve">، ܡܣܲܕܪܵܢܵܐ ܕܣܢܵܕܬܵܐ ܝܲܢ ܡܥܲܝܕܵܢܵܐ ܕܒܣܵܡܬܵܐ ܕܕܝܼܵܘܟܼܘܿܢ ܡܵܨܝܼ ܕܦܲܫܩܝܼ ܠܵܗܿ ܡܵܘܕܥܵܢܘܼܬܵܐ ܘܫܘܼܪܵܪܵܐ ܕܐܲܚܢܲܢ ܣܢܝܼܩܹܐ ܝܘܲܚ ܐܸܠܲܝܗܝ ܩܵܐ ܕܫܵܩܠܲܚ ܩܛܵܥܬܵܐ ܒܘܼܬ ܫܘܼܚܠܵܦܵܐ ܠܚܘܼܛܵܛܵܐ ܕܕܝܼܵܘܟܼܘܿܢ. </w:t>
      </w:r>
    </w:p>
    <w:p w14:paraId="0D97E61A" w14:textId="77777777" w:rsidR="00DB1E50" w:rsidRPr="00996598" w:rsidRDefault="00DB1E50" w:rsidP="00DB1E50">
      <w:pPr>
        <w:spacing w:after="0" w:line="240" w:lineRule="auto"/>
        <w:rPr>
          <w:rStyle w:val="normaltextrun"/>
          <w:rFonts w:ascii="ES Nohadra" w:hAnsi="ES Nohadra" w:cs="ES Nohadra"/>
        </w:rPr>
      </w:pPr>
    </w:p>
    <w:p w14:paraId="3CFAE3C1" w14:textId="13AD1F6E" w:rsidR="006A28FA" w:rsidRPr="00996598" w:rsidRDefault="00000000" w:rsidP="006E22D8">
      <w:pPr>
        <w:bidi/>
        <w:spacing w:after="0" w:line="240" w:lineRule="auto"/>
        <w:rPr>
          <w:rFonts w:ascii="ES Nohadra" w:eastAsia="Arial" w:hAnsi="ES Nohadra" w:cs="ES Nohadra"/>
          <w:color w:val="000000" w:themeColor="accent6"/>
        </w:rPr>
      </w:pPr>
      <w:r w:rsidRPr="00996598">
        <w:rPr>
          <w:rFonts w:ascii="ES Nohadra" w:hAnsi="ES Nohadra" w:cs="ES Nohadra"/>
          <w:rtl/>
        </w:rPr>
        <w:t>ܩܵܐ ܡܵܘܕܥܵܢܘܼܬܵܐ ܒܘܼܫ ܙܵܘܕܵܐ ܣܲܚܒܸܪܘܼܢ</w:t>
      </w:r>
      <w:r w:rsidR="002B547D" w:rsidRPr="00996598">
        <w:rPr>
          <w:rFonts w:ascii="ES Nohadra" w:hAnsi="ES Nohadra" w:cs="ES Nohadra" w:hint="cs"/>
          <w:rtl/>
          <w:lang w:bidi="syr-SY"/>
        </w:rPr>
        <w:t xml:space="preserve"> </w:t>
      </w:r>
      <w:hyperlink r:id="rId23" w:history="1">
        <w:r w:rsidR="60345260" w:rsidRPr="00996598">
          <w:rPr>
            <w:rStyle w:val="Hyperlink"/>
            <w:rFonts w:ascii="ES Nohadra" w:eastAsia="Arial" w:hAnsi="ES Nohadra" w:cs="ES Nohadra"/>
            <w:rtl/>
          </w:rPr>
          <w:t>ܫܲܚܠܲܦܬܵܐ ܕܚܘܼܛܵܛܵܐ ܕܕܝܼܵܘܟܼܘܿܢ (</w:t>
        </w:r>
        <w:r w:rsidR="60345260" w:rsidRPr="00996598">
          <w:rPr>
            <w:rStyle w:val="Hyperlink"/>
            <w:rFonts w:cs="Arial"/>
            <w:rtl/>
          </w:rPr>
          <w:t>changing</w:t>
        </w:r>
        <w:r w:rsidR="60345260" w:rsidRPr="00996598">
          <w:rPr>
            <w:rStyle w:val="Hyperlink"/>
            <w:rFonts w:ascii="ES Nohadra" w:eastAsia="Arial" w:hAnsi="ES Nohadra" w:cs="ES Nohadra"/>
            <w:rtl/>
          </w:rPr>
          <w:t xml:space="preserve"> </w:t>
        </w:r>
        <w:r w:rsidR="60345260" w:rsidRPr="00996598">
          <w:rPr>
            <w:rStyle w:val="Hyperlink"/>
            <w:rFonts w:cs="Arial"/>
            <w:rtl/>
          </w:rPr>
          <w:t>your</w:t>
        </w:r>
        <w:r w:rsidR="60345260" w:rsidRPr="00996598">
          <w:rPr>
            <w:rStyle w:val="Hyperlink"/>
            <w:rFonts w:ascii="ES Nohadra" w:eastAsia="Arial" w:hAnsi="ES Nohadra" w:cs="ES Nohadra"/>
            <w:rtl/>
          </w:rPr>
          <w:t xml:space="preserve"> </w:t>
        </w:r>
        <w:r w:rsidR="60345260" w:rsidRPr="00996598">
          <w:rPr>
            <w:rStyle w:val="Hyperlink"/>
            <w:rFonts w:cs="Arial"/>
            <w:rtl/>
          </w:rPr>
          <w:t>plan</w:t>
        </w:r>
        <w:r w:rsidR="60345260" w:rsidRPr="00996598">
          <w:rPr>
            <w:rStyle w:val="Hyperlink"/>
            <w:rFonts w:ascii="ES Nohadra" w:eastAsia="Arial" w:hAnsi="ES Nohadra" w:cs="ES Nohadra"/>
            <w:rtl/>
          </w:rPr>
          <w:t>)</w:t>
        </w:r>
      </w:hyperlink>
      <w:r w:rsidR="001B550E" w:rsidRPr="00996598">
        <w:rPr>
          <w:rFonts w:ascii="ES Nohadra" w:eastAsia="Arial" w:hAnsi="ES Nohadra" w:cs="ES Nohadra"/>
          <w:color w:val="000000" w:themeColor="accent6"/>
        </w:rPr>
        <w:t>.</w:t>
      </w:r>
    </w:p>
    <w:p w14:paraId="4C90DBAE" w14:textId="77777777" w:rsidR="00DB1E50" w:rsidRPr="00996598" w:rsidRDefault="00DB1E50" w:rsidP="00DB1E50">
      <w:pPr>
        <w:pStyle w:val="paragraph"/>
        <w:spacing w:before="0" w:beforeAutospacing="0" w:after="0" w:afterAutospacing="0"/>
        <w:rPr>
          <w:rFonts w:ascii="ES Nohadra" w:eastAsia="Arial" w:hAnsi="ES Nohadra" w:cs="ES Nohadra"/>
        </w:rPr>
      </w:pPr>
    </w:p>
    <w:p w14:paraId="061F5B52" w14:textId="2FBD0CA6" w:rsidR="006A28FA" w:rsidRPr="00E85C40" w:rsidRDefault="00000000" w:rsidP="00DB1E50">
      <w:pPr>
        <w:pStyle w:val="Heading3"/>
        <w:bidi/>
        <w:spacing w:before="0" w:after="0" w:line="240" w:lineRule="auto"/>
        <w:rPr>
          <w:rFonts w:ascii="ES Nohadra" w:hAnsi="ES Nohadra" w:cs="ES Nohadra"/>
          <w:b w:val="0"/>
          <w:bCs/>
        </w:rPr>
      </w:pPr>
      <w:r w:rsidRPr="00E85C40">
        <w:rPr>
          <w:rFonts w:ascii="ES Nohadra" w:hAnsi="ES Nohadra" w:cs="ES Nohadra"/>
          <w:b w:val="0"/>
          <w:bCs/>
          <w:rtl/>
        </w:rPr>
        <w:t xml:space="preserve">ܡܙܲܘܸܕܵܢ̈ܝܼ </w:t>
      </w:r>
    </w:p>
    <w:p w14:paraId="20678AA2" w14:textId="77777777" w:rsidR="00DB1E50" w:rsidRPr="00996598" w:rsidRDefault="00DB1E50" w:rsidP="00DB1E50">
      <w:pPr>
        <w:spacing w:after="0" w:line="240" w:lineRule="auto"/>
        <w:rPr>
          <w:rFonts w:ascii="ES Nohadra" w:hAnsi="ES Nohadra" w:cs="ES Nohadra"/>
        </w:rPr>
      </w:pPr>
    </w:p>
    <w:p w14:paraId="170A883F" w14:textId="1AAA95B4" w:rsidR="006A28FA" w:rsidRPr="00996598" w:rsidRDefault="00000000" w:rsidP="00DB1E50">
      <w:pPr>
        <w:bidi/>
        <w:spacing w:after="0" w:line="240" w:lineRule="auto"/>
        <w:rPr>
          <w:rFonts w:ascii="ES Nohadra" w:hAnsi="ES Nohadra" w:cs="ES Nohadra"/>
        </w:rPr>
      </w:pPr>
      <w:r w:rsidRPr="00996598">
        <w:rPr>
          <w:rFonts w:ascii="ES Nohadra" w:hAnsi="ES Nohadra" w:cs="ES Nohadra"/>
          <w:rtl/>
        </w:rPr>
        <w:t xml:space="preserve">ܚܘܼܛܵܛܵܐ ܚܲܕܬܵܐ ܕܕܝܼܵܘܟܼܘܿܢ ܠܵܐ ܗܵܘܹܐܠܹܗ </w:t>
      </w:r>
      <w:hyperlink r:id="rId24" w:history="1">
        <w:r w:rsidRPr="00996598">
          <w:rPr>
            <w:rStyle w:val="Hyperlink"/>
            <w:rFonts w:ascii="ES Nohadra" w:hAnsi="ES Nohadra" w:cs="ES Nohadra"/>
            <w:rtl/>
          </w:rPr>
          <w:t>ܫܩܵܠܬܵܐ ܕܡܵܘܥܕܹ̈ܐ ܕܚܸܠܡܲܬ (</w:t>
        </w:r>
        <w:r w:rsidRPr="00996598">
          <w:rPr>
            <w:rStyle w:val="Hyperlink"/>
            <w:rFonts w:cs="Arial"/>
            <w:rtl/>
          </w:rPr>
          <w:t>service</w:t>
        </w:r>
        <w:r w:rsidRPr="00996598">
          <w:rPr>
            <w:rStyle w:val="Hyperlink"/>
            <w:rFonts w:ascii="ES Nohadra" w:hAnsi="ES Nohadra" w:cs="ES Nohadra"/>
            <w:rtl/>
          </w:rPr>
          <w:t xml:space="preserve"> </w:t>
        </w:r>
        <w:r w:rsidRPr="00996598">
          <w:rPr>
            <w:rStyle w:val="Hyperlink"/>
            <w:rFonts w:cs="Arial"/>
            <w:rtl/>
          </w:rPr>
          <w:t>bookings</w:t>
        </w:r>
        <w:r w:rsidRPr="00996598">
          <w:rPr>
            <w:rStyle w:val="Hyperlink"/>
            <w:rFonts w:ascii="ES Nohadra" w:hAnsi="ES Nohadra" w:cs="ES Nohadra"/>
            <w:rtl/>
          </w:rPr>
          <w:t>)</w:t>
        </w:r>
      </w:hyperlink>
      <w:r w:rsidR="001B550E" w:rsidRPr="00996598">
        <w:rPr>
          <w:rFonts w:ascii="ES Nohadra" w:hAnsi="ES Nohadra" w:cs="ES Nohadra"/>
          <w:b/>
          <w:bCs/>
        </w:rPr>
        <w:t>.</w:t>
      </w:r>
      <w:r w:rsidRPr="00996598">
        <w:rPr>
          <w:rFonts w:ascii="ES Nohadra" w:hAnsi="ES Nohadra" w:cs="ES Nohadra"/>
          <w:rtl/>
        </w:rPr>
        <w:t xml:space="preserve"> </w:t>
      </w:r>
    </w:p>
    <w:p w14:paraId="05636925" w14:textId="77777777" w:rsidR="00DB1E50" w:rsidRPr="00996598" w:rsidRDefault="00DB1E50" w:rsidP="00DB1E50">
      <w:pPr>
        <w:spacing w:after="0" w:line="240" w:lineRule="auto"/>
        <w:rPr>
          <w:rFonts w:ascii="ES Nohadra" w:hAnsi="ES Nohadra" w:cs="ES Nohadra"/>
        </w:rPr>
      </w:pPr>
    </w:p>
    <w:p w14:paraId="19D7A3EB" w14:textId="04255C0E" w:rsidR="006A28FA" w:rsidRPr="00996598" w:rsidRDefault="00000000" w:rsidP="00DB1E50">
      <w:pPr>
        <w:bidi/>
        <w:spacing w:after="0" w:line="240" w:lineRule="auto"/>
        <w:rPr>
          <w:rFonts w:ascii="ES Nohadra" w:hAnsi="ES Nohadra" w:cs="ES Nohadra"/>
        </w:rPr>
      </w:pPr>
      <w:r w:rsidRPr="00996598">
        <w:rPr>
          <w:rFonts w:ascii="ES Nohadra" w:hAnsi="ES Nohadra" w:cs="ES Nohadra"/>
          <w:rtl/>
        </w:rPr>
        <w:t xml:space="preserve">ܐܸܢ ܐܝܼܬܠܵܘܟܼܘܿܢ ܡܲܘܲܠܬܵܐ ܡܕܘܼܒܸܪܬܵܐ ܒܝܲܕ </w:t>
      </w:r>
      <w:r w:rsidRPr="00996598">
        <w:rPr>
          <w:rFonts w:cs="Arial"/>
          <w:rtl/>
        </w:rPr>
        <w:t>NDIA</w:t>
      </w:r>
      <w:r w:rsidRPr="00996598">
        <w:rPr>
          <w:rFonts w:ascii="ES Nohadra" w:hAnsi="ES Nohadra" w:cs="ES Nohadra"/>
          <w:rtl/>
        </w:rPr>
        <w:t xml:space="preserve">، ܝܲܢ ܕܘܼܟܬܵܐ ܕܡܲܫܪܝܼܬܵܐ ܕܝܼܠܵܢܝܬܵܐ ܩܵܐ ܫܲܦܠܘܼܬܵܐ، ܝܲܢ ܣܢܵܕܝܵܬܹ̈ܐ ܓܵܘ ܒܲܝܬܵܐ ܘܚܲܝܘܼܬܵܐ ܝܲܢ ܣܢܵܕܝܵܬܹ̈ܐ ܕܕܘܼܒܵܪܵܐ ܓܵܘ ܚܘܼܛܵܛܵܐ ܕܕܝܼܵܘܟܼܘܿܢ، ܓܵܪܲܓ ܐܵܡܪܝܼܬܘܿܢ ܠܲܢ ܐܲܝܢܝܼ ܡܙܲܘܸܕܵܢܹ̈ܐ ܟܹܐ ܡܲܩܪܸܒܼܝܼ ܠܗܘܿܢ ܣܢܵܕܝܵܬܵܘܟܼ̈ܘܿܢ ܩܵܐ ܕܡܣܲܓܼܸܠܲܚ ܠܗܘܿܢ ܓܵܘ ܚܘܼܛܵܛܵܐ ܕܕܝܼܵܘܟܼܘܿܢ. </w:t>
      </w:r>
    </w:p>
    <w:p w14:paraId="498AA054" w14:textId="77777777" w:rsidR="00DB1E50" w:rsidRPr="00996598" w:rsidRDefault="00DB1E50" w:rsidP="00DB1E50">
      <w:pPr>
        <w:spacing w:after="0" w:line="240" w:lineRule="auto"/>
        <w:rPr>
          <w:rFonts w:ascii="ES Nohadra" w:hAnsi="ES Nohadra" w:cs="ES Nohadra"/>
        </w:rPr>
      </w:pPr>
    </w:p>
    <w:p w14:paraId="4A6E3671" w14:textId="2DA843D6" w:rsidR="006A28FA" w:rsidRPr="00996598" w:rsidRDefault="00000000" w:rsidP="00DB1E50">
      <w:pPr>
        <w:bidi/>
        <w:spacing w:after="0" w:line="240" w:lineRule="auto"/>
        <w:rPr>
          <w:rFonts w:ascii="ES Nohadra" w:hAnsi="ES Nohadra" w:cs="ES Nohadra"/>
        </w:rPr>
      </w:pPr>
      <w:r w:rsidRPr="00996598">
        <w:rPr>
          <w:rFonts w:ascii="ES Nohadra" w:hAnsi="ES Nohadra" w:cs="ES Nohadra"/>
          <w:rtl/>
        </w:rPr>
        <w:t>ܐܲܚܢܲܢ ܟܹܐ ܩܵܪܲܚܠܗܘܿܢ ܡܙܲܘܸܕܵܢܹ̈ܐ ܕܦܝܼܫܹܐ ܝܢܵܐ ܡܣܘܼܓܼܸܠܹܐ ܓܵܘ ܚܘܼܛܵܛܵܐ ܕܕܝܼܵܘܟܼܘܿܢ ‘ܡܙܲܘܸܕܵܢ̈ܝܼ’ (</w:t>
      </w:r>
      <w:r w:rsidRPr="00996598">
        <w:rPr>
          <w:rFonts w:cs="Arial"/>
          <w:rtl/>
        </w:rPr>
        <w:t>my</w:t>
      </w:r>
      <w:r w:rsidRPr="00996598">
        <w:rPr>
          <w:rFonts w:ascii="ES Nohadra" w:hAnsi="ES Nohadra" w:cs="ES Nohadra"/>
          <w:rtl/>
        </w:rPr>
        <w:t xml:space="preserve"> </w:t>
      </w:r>
      <w:r w:rsidRPr="00996598">
        <w:rPr>
          <w:rFonts w:cs="Arial"/>
          <w:rtl/>
        </w:rPr>
        <w:t>providers</w:t>
      </w:r>
      <w:r w:rsidRPr="00996598">
        <w:rPr>
          <w:rFonts w:ascii="ES Nohadra" w:hAnsi="ES Nohadra" w:cs="ES Nohadra"/>
          <w:rtl/>
        </w:rPr>
        <w:t>). ܡܙܲܘܸܕܵܢܹ̈ܐ ܓܵܘ ܚܘܼܛܵܛܵܐ ܕܕܝܼܵܘܟܼܘܿܢ ܡܵܨܝܼ ܡܲܩܪܸܒܼܝܼ ܒܵܥܘܼܝܵܬܹ̈ܐ (</w:t>
      </w:r>
      <w:r w:rsidRPr="00996598">
        <w:rPr>
          <w:rFonts w:cs="Arial"/>
          <w:rtl/>
        </w:rPr>
        <w:t>claims</w:t>
      </w:r>
      <w:r w:rsidRPr="00996598">
        <w:rPr>
          <w:rFonts w:ascii="ES Nohadra" w:hAnsi="ES Nohadra" w:cs="ES Nohadra"/>
          <w:rtl/>
        </w:rPr>
        <w:t xml:space="preserve">) ܕܲܠܩܘܼܒܼܠ ܚܘܼܛܵܛܵܐ ܕ </w:t>
      </w:r>
      <w:r w:rsidRPr="00996598">
        <w:rPr>
          <w:rFonts w:cs="Arial"/>
          <w:rtl/>
        </w:rPr>
        <w:t>NDIS</w:t>
      </w:r>
      <w:r w:rsidRPr="00996598">
        <w:rPr>
          <w:rFonts w:ascii="ES Nohadra" w:hAnsi="ES Nohadra" w:cs="ES Nohadra"/>
          <w:rtl/>
        </w:rPr>
        <w:t xml:space="preserve"> ܕܕܝܼܵܘܟܼܘܿܢ ܐܝܼܡܲܢ ܕܐܵܢܝܼ ܡܲܩܪܸܒܼܝܼ ܣܢܵܕܝܵܬܹ̈ܐ ܩܵܐܠܵܘܟܼ̈ܘܿܢ.</w:t>
      </w:r>
    </w:p>
    <w:p w14:paraId="3C7A47DF" w14:textId="77777777" w:rsidR="00DB1E50" w:rsidRPr="00996598" w:rsidRDefault="00DB1E50" w:rsidP="00DB1E50">
      <w:pPr>
        <w:spacing w:after="0" w:line="240" w:lineRule="auto"/>
        <w:rPr>
          <w:rFonts w:ascii="ES Nohadra" w:hAnsi="ES Nohadra" w:cs="ES Nohadra"/>
        </w:rPr>
      </w:pPr>
    </w:p>
    <w:p w14:paraId="7E235553" w14:textId="7E1351E8" w:rsidR="00147819" w:rsidRPr="00996598" w:rsidRDefault="00000000" w:rsidP="00DB1E50">
      <w:pPr>
        <w:bidi/>
        <w:spacing w:after="0" w:line="240" w:lineRule="auto"/>
        <w:rPr>
          <w:rFonts w:ascii="ES Nohadra" w:hAnsi="ES Nohadra" w:cs="ES Nohadra"/>
        </w:rPr>
      </w:pPr>
      <w:r w:rsidRPr="00996598">
        <w:rPr>
          <w:rFonts w:ascii="ES Nohadra" w:hAnsi="ES Nohadra" w:cs="ES Nohadra"/>
          <w:rtl/>
        </w:rPr>
        <w:t>ܣܲܓܼܲܠܬܵܐ ܕܡܙܲܘܸܕܵܢܹ̈ܐ ܓܵܘ ܚܘܼܛܵܛܵܐ ܕܕܝܼܵܘܟܼܘܿܢ ܡܲܥܢܵܝܘܿܗܿ ܝܼܠܹܗ ܕܠܵܐ ܝܘܲܚ ܣܢܝܼܩܹ̈ܐ ܕܨܲܚܨܲܚ ܥܲܡܵܘܟܼܘܿܢ ܡܼܢ ܩܵܕ݉ܡ ܕܦܵܪܥܲܚ ܠܗܘܿܢ.</w:t>
      </w:r>
    </w:p>
    <w:p w14:paraId="03D2FB44" w14:textId="77777777" w:rsidR="00DB1E50" w:rsidRPr="00996598" w:rsidRDefault="00DB1E50" w:rsidP="00DB1E50">
      <w:pPr>
        <w:spacing w:after="0" w:line="240" w:lineRule="auto"/>
        <w:rPr>
          <w:rFonts w:ascii="ES Nohadra" w:hAnsi="ES Nohadra" w:cs="ES Nohadra"/>
        </w:rPr>
      </w:pPr>
    </w:p>
    <w:p w14:paraId="44470DF6" w14:textId="3FD44774" w:rsidR="00147819" w:rsidRPr="00996598" w:rsidRDefault="00000000" w:rsidP="00DB1E50">
      <w:pPr>
        <w:bidi/>
        <w:spacing w:after="0" w:line="240" w:lineRule="auto"/>
        <w:rPr>
          <w:rFonts w:ascii="ES Nohadra" w:hAnsi="ES Nohadra" w:cs="ES Nohadra"/>
        </w:rPr>
      </w:pPr>
      <w:r w:rsidRPr="00996598">
        <w:rPr>
          <w:rFonts w:ascii="ES Nohadra" w:hAnsi="ES Nohadra" w:cs="ES Nohadra"/>
          <w:rtl/>
        </w:rPr>
        <w:t>ܐܲܚܬܘܿܢ ܡܵܨܝܼܬܘܿܢ ܚܲܕܸܬܝܼܬܘܿܢ ܝܲܢ ܫܲܚܠܸܦܝܼܬܘܿܢ ܠܗܘܿܢ ܡܙܲܘܸܕܵܢܹ̈ܐ ܕܕܝܼܵܘܟܼܘܿܢ ܒܟܠ ܥܸܕܵܢܵܐ ܕܗܵܘܝܵܐ.</w:t>
      </w:r>
    </w:p>
    <w:p w14:paraId="1A5FA486" w14:textId="77777777" w:rsidR="00DB1E50" w:rsidRPr="00996598" w:rsidRDefault="00DB1E50" w:rsidP="00DB1E50">
      <w:pPr>
        <w:spacing w:after="0" w:line="240" w:lineRule="auto"/>
        <w:rPr>
          <w:rFonts w:ascii="ES Nohadra" w:hAnsi="ES Nohadra" w:cs="ES Nohadra"/>
        </w:rPr>
      </w:pPr>
    </w:p>
    <w:p w14:paraId="7B574681" w14:textId="77113BFE" w:rsidR="00B079B0" w:rsidRPr="00996598" w:rsidRDefault="00000000" w:rsidP="00DB1E50">
      <w:pPr>
        <w:bidi/>
        <w:spacing w:after="0" w:line="240" w:lineRule="auto"/>
        <w:rPr>
          <w:rFonts w:ascii="ES Nohadra" w:hAnsi="ES Nohadra" w:cs="ES Nohadra"/>
        </w:rPr>
      </w:pPr>
      <w:r w:rsidRPr="00996598">
        <w:rPr>
          <w:rFonts w:ascii="ES Nohadra" w:hAnsi="ES Nohadra" w:cs="ES Nohadra"/>
          <w:rtl/>
        </w:rPr>
        <w:t xml:space="preserve">ܩܵܐ ܡܵܘܕܥܵܢܘܼܬܵܐ ܙܵܘܕܵܐ ܣܲܚܒܸܪܘܼܢ </w:t>
      </w:r>
      <w:hyperlink r:id="rId25" w:history="1">
        <w:r w:rsidRPr="00996598">
          <w:rPr>
            <w:rStyle w:val="Hyperlink"/>
            <w:rFonts w:ascii="ES Nohadra" w:hAnsi="ES Nohadra" w:cs="ES Nohadra"/>
            <w:rtl/>
          </w:rPr>
          <w:t>ܡܙܲܘܸܕܵܢ̈ܝܼ (</w:t>
        </w:r>
        <w:r w:rsidRPr="00996598">
          <w:rPr>
            <w:rStyle w:val="Hyperlink"/>
            <w:rFonts w:cs="Arial"/>
            <w:rtl/>
          </w:rPr>
          <w:t>my</w:t>
        </w:r>
        <w:r w:rsidRPr="00996598">
          <w:rPr>
            <w:rStyle w:val="Hyperlink"/>
            <w:rFonts w:ascii="ES Nohadra" w:hAnsi="ES Nohadra" w:cs="ES Nohadra"/>
            <w:rtl/>
          </w:rPr>
          <w:t xml:space="preserve"> </w:t>
        </w:r>
        <w:r w:rsidRPr="00996598">
          <w:rPr>
            <w:rStyle w:val="Hyperlink"/>
            <w:rFonts w:cs="Arial"/>
            <w:rtl/>
          </w:rPr>
          <w:t>providers</w:t>
        </w:r>
        <w:r w:rsidRPr="00996598">
          <w:rPr>
            <w:rStyle w:val="Hyperlink"/>
            <w:rFonts w:ascii="ES Nohadra" w:hAnsi="ES Nohadra" w:cs="ES Nohadra"/>
            <w:rtl/>
          </w:rPr>
          <w:t>)</w:t>
        </w:r>
      </w:hyperlink>
      <w:bookmarkEnd w:id="1"/>
      <w:bookmarkEnd w:id="2"/>
      <w:r w:rsidR="001B550E" w:rsidRPr="00996598">
        <w:rPr>
          <w:rFonts w:ascii="ES Nohadra" w:hAnsi="ES Nohadra" w:cs="ES Nohadra"/>
        </w:rPr>
        <w:t>.</w:t>
      </w:r>
    </w:p>
    <w:p w14:paraId="66120086" w14:textId="77777777" w:rsidR="00DB1E50" w:rsidRPr="00996598" w:rsidRDefault="00DB1E50" w:rsidP="00DB1E50">
      <w:pPr>
        <w:spacing w:after="0" w:line="240" w:lineRule="auto"/>
        <w:rPr>
          <w:rFonts w:ascii="ES Nohadra" w:hAnsi="ES Nohadra" w:cs="ES Nohadra"/>
          <w:b/>
          <w:bCs/>
        </w:rPr>
      </w:pPr>
    </w:p>
    <w:p w14:paraId="3BD2C7AE" w14:textId="6F77E827" w:rsidR="0E8CF8F7" w:rsidRPr="00996598" w:rsidRDefault="00000000" w:rsidP="00DB1E50">
      <w:pPr>
        <w:bidi/>
        <w:spacing w:after="0" w:line="240" w:lineRule="auto"/>
        <w:rPr>
          <w:rFonts w:ascii="ES Nohadra" w:hAnsi="ES Nohadra" w:cs="ES Nohadra"/>
          <w:b/>
          <w:bCs/>
        </w:rPr>
      </w:pPr>
      <w:r w:rsidRPr="00996598">
        <w:rPr>
          <w:rFonts w:ascii="ES Nohadra" w:hAnsi="ES Nohadra" w:cs="ES Nohadra"/>
          <w:b/>
          <w:bCs/>
          <w:rtl/>
        </w:rPr>
        <w:t xml:space="preserve">ܡܲܚܒܸܪܘܼܢ ܩܵܐ </w:t>
      </w:r>
      <w:r w:rsidRPr="00996598">
        <w:rPr>
          <w:rFonts w:cs="Arial"/>
          <w:b/>
          <w:bCs/>
          <w:rtl/>
        </w:rPr>
        <w:t>NDIS</w:t>
      </w:r>
    </w:p>
    <w:p w14:paraId="3555AF15" w14:textId="77777777" w:rsidR="00DB1E50" w:rsidRPr="00996598" w:rsidRDefault="00DB1E50" w:rsidP="00DB1E50">
      <w:pPr>
        <w:spacing w:after="0" w:line="240" w:lineRule="auto"/>
        <w:rPr>
          <w:rFonts w:ascii="ES Nohadra" w:hAnsi="ES Nohadra" w:cs="ES Nohadra"/>
        </w:rPr>
      </w:pPr>
    </w:p>
    <w:p w14:paraId="36618417" w14:textId="19A21B52" w:rsidR="4224DFFF" w:rsidRPr="00996598" w:rsidRDefault="00000000" w:rsidP="00DB1E50">
      <w:pPr>
        <w:bidi/>
        <w:spacing w:after="0" w:line="240" w:lineRule="auto"/>
        <w:rPr>
          <w:rFonts w:ascii="ES Nohadra" w:hAnsi="ES Nohadra" w:cs="ES Nohadra"/>
        </w:rPr>
      </w:pPr>
      <w:r w:rsidRPr="00996598">
        <w:rPr>
          <w:rFonts w:ascii="ES Nohadra" w:hAnsi="ES Nohadra" w:cs="ES Nohadra"/>
          <w:rtl/>
        </w:rPr>
        <w:t xml:space="preserve">ܩܵܐ ܚܲܕ ܬܲܪܓܡܵܢܵܐ ܡܲܓܵܢܵܝܵܐ (ܕܠܵܐ ܗܵܩܵܐ) ܡܲܚܒܸܪܘܼܢ ܥܲܠ ܡܸܢܝܵܢܵܐ ܕܬܹܠܹܦ̮ܘܿܢ </w:t>
      </w:r>
      <w:r w:rsidR="001B550E" w:rsidRPr="00996598">
        <w:rPr>
          <w:rFonts w:cs="Arial"/>
        </w:rPr>
        <w:t>131 450</w:t>
      </w:r>
      <w:r w:rsidRPr="00996598">
        <w:rPr>
          <w:rFonts w:ascii="ES Nohadra" w:hAnsi="ES Nohadra" w:cs="ES Nohadra"/>
          <w:rtl/>
        </w:rPr>
        <w:t xml:space="preserve"> ܘܛܠܘܿܒܘܼܢ ܕܗܲܡܙܸܡܝܼܬܘܿܢ ܥܲܡ </w:t>
      </w:r>
      <w:r w:rsidRPr="00996598">
        <w:rPr>
          <w:rFonts w:cs="Arial"/>
          <w:rtl/>
        </w:rPr>
        <w:t>NDIS</w:t>
      </w:r>
      <w:r w:rsidRPr="00996598">
        <w:rPr>
          <w:rFonts w:ascii="ES Nohadra" w:hAnsi="ES Nohadra" w:cs="ES Nohadra"/>
          <w:rtl/>
        </w:rPr>
        <w:t>.</w:t>
      </w:r>
    </w:p>
    <w:p w14:paraId="389C22A8" w14:textId="77777777" w:rsidR="00DB1E50" w:rsidRPr="00996598" w:rsidRDefault="00DB1E50" w:rsidP="00DB1E50">
      <w:pPr>
        <w:spacing w:after="0" w:line="240" w:lineRule="auto"/>
        <w:rPr>
          <w:rFonts w:ascii="ES Nohadra" w:hAnsi="ES Nohadra" w:cs="ES Nohadra"/>
        </w:rPr>
      </w:pPr>
    </w:p>
    <w:p w14:paraId="0BF40749" w14:textId="4C998550" w:rsidR="4224DFFF" w:rsidRPr="00996598" w:rsidRDefault="00000000" w:rsidP="00DB1E50">
      <w:pPr>
        <w:bidi/>
        <w:spacing w:after="0" w:line="240" w:lineRule="auto"/>
        <w:rPr>
          <w:rFonts w:ascii="ES Nohadra" w:hAnsi="ES Nohadra" w:cs="ES Nohadra"/>
        </w:rPr>
      </w:pPr>
      <w:r w:rsidRPr="00996598">
        <w:rPr>
          <w:rFonts w:ascii="ES Nohadra" w:hAnsi="ES Nohadra" w:cs="ES Nohadra"/>
          <w:rtl/>
        </w:rPr>
        <w:t xml:space="preserve">ܐܵܦ ܦܲܪܨܘܿܦܵܐ ܠܡܲܚܒܘܼܪܹܐ ܓܵܘ </w:t>
      </w:r>
      <w:r w:rsidRPr="00996598">
        <w:rPr>
          <w:rFonts w:cs="Arial"/>
          <w:rtl/>
        </w:rPr>
        <w:t>NDIS</w:t>
      </w:r>
      <w:r w:rsidRPr="00996598">
        <w:rPr>
          <w:rFonts w:ascii="ES Nohadra" w:hAnsi="ES Nohadra" w:cs="ES Nohadra"/>
          <w:rtl/>
        </w:rPr>
        <w:t xml:space="preserve"> ܕܕܝܼܵܘܟܼܘܿܢ ܡܵܨܹܐ ܕܡܲܪܝܸܙ ܚܲܕ ܬܲܪܓܡܵܢܵܐ ܐܝܼܡܲܢ ܕܓ̰ܵܡܥܹܐ ܝܲܢ ܗܲܡܙܸܡ ܥܲܡܵܘܟܼܘܿܢ.</w:t>
      </w:r>
    </w:p>
    <w:p w14:paraId="3DA532E5" w14:textId="77777777" w:rsidR="00DB1E50" w:rsidRPr="00996598" w:rsidRDefault="00DB1E50" w:rsidP="00DB1E50">
      <w:pPr>
        <w:spacing w:after="0" w:line="240" w:lineRule="auto"/>
        <w:rPr>
          <w:rFonts w:ascii="ES Nohadra" w:hAnsi="ES Nohadra" w:cs="ES Nohadra"/>
        </w:rPr>
      </w:pPr>
    </w:p>
    <w:p w14:paraId="6E51706F" w14:textId="034ECFB5" w:rsidR="1CA3BC53" w:rsidRPr="00996598" w:rsidRDefault="00000000" w:rsidP="00A36C62">
      <w:pPr>
        <w:bidi/>
        <w:spacing w:after="0" w:line="240" w:lineRule="auto"/>
        <w:rPr>
          <w:rFonts w:ascii="ES Nohadra" w:hAnsi="ES Nohadra" w:cs="ES Nohadra"/>
        </w:rPr>
      </w:pPr>
      <w:r w:rsidRPr="00996598">
        <w:rPr>
          <w:rFonts w:ascii="ES Nohadra" w:hAnsi="ES Nohadra" w:cs="ES Nohadra"/>
          <w:rtl/>
        </w:rPr>
        <w:t xml:space="preserve">ܐܵܦ ܡܙܲܘܸܕܵܢܵܐ ܕܕܝܼܵܘܟܼܘܿܢ ܒܲܠܟܵܐ ܗܵܘܹܐ ܡܵܨܝܵܢܵܐ ܕܡܲܪܝܸܙ ܚܲܕ ܬܲܪܓܡܵܢܵܐ ܐܝܼܡܲܢ ܕܐܲܚܬܘܿܢ ܓ̰ܵܡܥܝܼܬܘܿܢ ܝܲܢ ܗܲܡܙܸܡܝܼܬܘܿܢ ܥܲܡܹܗ. </w:t>
      </w:r>
    </w:p>
    <w:p w14:paraId="194B25DB" w14:textId="77777777" w:rsidR="00A36C62" w:rsidRPr="00996598" w:rsidRDefault="00A36C62" w:rsidP="00A36C62">
      <w:pPr>
        <w:spacing w:after="0" w:line="240" w:lineRule="auto"/>
        <w:rPr>
          <w:rFonts w:ascii="ES Nohadra" w:hAnsi="ES Nohadra" w:cs="ES Nohadra"/>
        </w:rPr>
      </w:pPr>
    </w:p>
    <w:p w14:paraId="6EB7FAD0" w14:textId="6EBD453E" w:rsidR="31977BCA" w:rsidRPr="00996598" w:rsidRDefault="00000000" w:rsidP="006E22D8">
      <w:pPr>
        <w:bidi/>
        <w:spacing w:after="0" w:line="240" w:lineRule="auto"/>
        <w:rPr>
          <w:rFonts w:ascii="ES Nohadra" w:hAnsi="ES Nohadra" w:cs="ES Nohadra"/>
        </w:rPr>
      </w:pPr>
      <w:r w:rsidRPr="00996598">
        <w:rPr>
          <w:rFonts w:ascii="ES Nohadra" w:hAnsi="ES Nohadra" w:cs="ES Nohadra"/>
          <w:rtl/>
        </w:rPr>
        <w:t xml:space="preserve">ܐܵܦ ܡܵܨܝܼܬܘܿܢ ܐܲܚܬܘܿܢ ܣܲܚܒܸܪܝܼܬܘܿܢ ܚܲܕ ܡܲܟܼܬܒܼܵܐ ܕ </w:t>
      </w:r>
      <w:r w:rsidRPr="00996598">
        <w:rPr>
          <w:rFonts w:cs="Arial"/>
          <w:rtl/>
        </w:rPr>
        <w:t>NDIS</w:t>
      </w:r>
      <w:r w:rsidRPr="00996598">
        <w:rPr>
          <w:rFonts w:ascii="ES Nohadra" w:hAnsi="ES Nohadra" w:cs="ES Nohadra"/>
          <w:rtl/>
        </w:rPr>
        <w:t xml:space="preserve"> ܘܛܵܠܒܝܼܬܘܿܢ ܕܗܲܡܙܸܡܝܼܬܘܿܢ ܥܲܡ ܚܲܕ ܬܲܪܓܡܵܢܵܐ. ܡܲܫܟܼܚܘܼܢ ܐܲܝܟܵܐ ܝܠܹܗ ܗܿܘ ܡܲܟܼܬܒܼܵܐ ܕ </w:t>
      </w:r>
      <w:r w:rsidRPr="00996598">
        <w:rPr>
          <w:rFonts w:cs="Arial"/>
          <w:rtl/>
        </w:rPr>
        <w:t>NDIS</w:t>
      </w:r>
      <w:r w:rsidRPr="00996598">
        <w:rPr>
          <w:rFonts w:ascii="ES Nohadra" w:hAnsi="ES Nohadra" w:cs="ES Nohadra"/>
          <w:rtl/>
        </w:rPr>
        <w:t xml:space="preserve"> ܒܘܼܫ ܩܘܼܪܒܵܐ ܐܸܠܵܘܟܼܘܿܢ ܡܼܢ ܥܲܠ </w:t>
      </w:r>
      <w:hyperlink r:id="rId26" w:history="1">
        <w:r w:rsidR="761EC53D" w:rsidRPr="00996598">
          <w:rPr>
            <w:rStyle w:val="Hyperlink"/>
            <w:rFonts w:ascii="ES Nohadra" w:hAnsi="ES Nohadra" w:cs="ES Nohadra"/>
            <w:rtl/>
          </w:rPr>
          <w:t xml:space="preserve">ܫܵܘܦܵܐ ܐܸܠܸܟܬܪܘܿܢܵܝܵܐ ܕ </w:t>
        </w:r>
        <w:r w:rsidR="761EC53D" w:rsidRPr="00996598">
          <w:rPr>
            <w:rStyle w:val="Hyperlink"/>
            <w:rFonts w:cs="Arial"/>
            <w:rtl/>
          </w:rPr>
          <w:t>NDIS</w:t>
        </w:r>
      </w:hyperlink>
      <w:r w:rsidR="001B550E" w:rsidRPr="00996598">
        <w:rPr>
          <w:rFonts w:ascii="ES Nohadra" w:hAnsi="ES Nohadra" w:cs="ES Nohadra"/>
        </w:rPr>
        <w:t>.</w:t>
      </w:r>
    </w:p>
    <w:p w14:paraId="6BC35947" w14:textId="77777777" w:rsidR="006E22D8" w:rsidRPr="00996598" w:rsidRDefault="006E22D8" w:rsidP="006E22D8">
      <w:pPr>
        <w:bidi/>
        <w:spacing w:after="0" w:line="240" w:lineRule="auto"/>
        <w:rPr>
          <w:rFonts w:ascii="ES Nohadra" w:hAnsi="ES Nohadra" w:cs="ES Nohadra"/>
        </w:rPr>
      </w:pPr>
    </w:p>
    <w:p w14:paraId="5CAC70F1" w14:textId="77777777" w:rsidR="00FC3326" w:rsidRPr="00996598" w:rsidRDefault="00000000" w:rsidP="00FC3326">
      <w:pPr>
        <w:pStyle w:val="paragraph"/>
        <w:bidi/>
        <w:spacing w:before="0" w:beforeAutospacing="0" w:after="0" w:afterAutospacing="0"/>
        <w:textAlignment w:val="baseline"/>
        <w:rPr>
          <w:rFonts w:ascii="ES Nohadra" w:hAnsi="ES Nohadra" w:cs="ES Nohadra"/>
          <w:b/>
          <w:bCs/>
        </w:rPr>
      </w:pPr>
      <w:r w:rsidRPr="00996598">
        <w:rPr>
          <w:rStyle w:val="normaltextrun"/>
          <w:rFonts w:ascii="ES Nohadra" w:hAnsi="ES Nohadra" w:cs="ES Nohadra"/>
          <w:b/>
          <w:bCs/>
          <w:rtl/>
        </w:rPr>
        <w:t>ܗܵܣܵܢܵܝ ܩܪܵܝܬܵܐ </w:t>
      </w:r>
    </w:p>
    <w:p w14:paraId="5E75C19D" w14:textId="60694DCF" w:rsidR="00FC3326" w:rsidRPr="00996598" w:rsidRDefault="00000000" w:rsidP="006E22D8">
      <w:pPr>
        <w:bidi/>
        <w:spacing w:after="0" w:line="240" w:lineRule="auto"/>
        <w:rPr>
          <w:rFonts w:ascii="ES Nohadra" w:hAnsi="ES Nohadra" w:cs="ES Nohadra"/>
        </w:rPr>
      </w:pPr>
      <w:r w:rsidRPr="00996598">
        <w:rPr>
          <w:rStyle w:val="normaltextrun"/>
          <w:rFonts w:ascii="ES Nohadra" w:hAnsi="ES Nohadra" w:cs="ES Nohadra"/>
          <w:rtl/>
        </w:rPr>
        <w:t xml:space="preserve">ܐܵܦ ܡܵܘܕܥܵܢܘܼܬܵܐ ܒܘܼܬ </w:t>
      </w:r>
      <w:r w:rsidRPr="00996598">
        <w:rPr>
          <w:rFonts w:cs="Arial"/>
          <w:rtl/>
        </w:rPr>
        <w:t>NDIS</w:t>
      </w:r>
      <w:r w:rsidRPr="00996598">
        <w:rPr>
          <w:rStyle w:val="normaltextrun"/>
          <w:rFonts w:ascii="ES Nohadra" w:hAnsi="ES Nohadra" w:cs="ES Nohadra"/>
          <w:rtl/>
        </w:rPr>
        <w:t xml:space="preserve"> ܝܼܠܵܗܿ ܬܘܼܪܓܸܡܬܵܐ ܠܗܵܣܵܢܵܝ ܩܪܵܝܬܵܐ (</w:t>
      </w:r>
      <w:r w:rsidRPr="00996598">
        <w:rPr>
          <w:rFonts w:cs="Arial"/>
          <w:rtl/>
        </w:rPr>
        <w:t>Easy</w:t>
      </w:r>
      <w:r w:rsidRPr="00996598">
        <w:rPr>
          <w:rStyle w:val="normaltextrun"/>
          <w:rFonts w:ascii="ES Nohadra" w:hAnsi="ES Nohadra" w:cs="ES Nohadra"/>
          <w:rtl/>
        </w:rPr>
        <w:t xml:space="preserve"> </w:t>
      </w:r>
      <w:r w:rsidRPr="00996598">
        <w:rPr>
          <w:rFonts w:cs="Arial"/>
          <w:rtl/>
        </w:rPr>
        <w:t>Read</w:t>
      </w:r>
      <w:r w:rsidRPr="00996598">
        <w:rPr>
          <w:rStyle w:val="normaltextrun"/>
          <w:rFonts w:ascii="ES Nohadra" w:hAnsi="ES Nohadra" w:cs="ES Nohadra"/>
          <w:rtl/>
        </w:rPr>
        <w:t>).</w:t>
      </w:r>
      <w:r w:rsidRPr="00996598">
        <w:rPr>
          <w:rStyle w:val="normaltextrun"/>
          <w:rFonts w:ascii="Times New Roman" w:hAnsi="Times New Roman" w:hint="cs"/>
          <w:rtl/>
        </w:rPr>
        <w:t> </w:t>
      </w:r>
      <w:r w:rsidRPr="00996598">
        <w:rPr>
          <w:rStyle w:val="normaltextrun"/>
          <w:rFonts w:ascii="ES Nohadra" w:hAnsi="ES Nohadra" w:cs="ES Nohadra" w:hint="cs"/>
          <w:rtl/>
        </w:rPr>
        <w:t>ܪܵܒܵܐ</w:t>
      </w:r>
      <w:r w:rsidRPr="00996598">
        <w:rPr>
          <w:rStyle w:val="normaltextrun"/>
          <w:rFonts w:ascii="ES Nohadra" w:hAnsi="ES Nohadra" w:cs="ES Nohadra"/>
          <w:rtl/>
        </w:rPr>
        <w:t xml:space="preserve"> </w:t>
      </w:r>
      <w:r w:rsidRPr="00996598">
        <w:rPr>
          <w:rStyle w:val="normaltextrun"/>
          <w:rFonts w:ascii="ES Nohadra" w:hAnsi="ES Nohadra" w:cs="ES Nohadra" w:hint="cs"/>
          <w:rtl/>
        </w:rPr>
        <w:t>ܐ݉ܢܵܫܹ̈ܐ</w:t>
      </w:r>
      <w:r w:rsidRPr="00996598">
        <w:rPr>
          <w:rStyle w:val="normaltextrun"/>
          <w:rFonts w:ascii="ES Nohadra" w:hAnsi="ES Nohadra" w:cs="ES Nohadra"/>
          <w:rtl/>
        </w:rPr>
        <w:t xml:space="preserve"> </w:t>
      </w:r>
      <w:r w:rsidRPr="00996598">
        <w:rPr>
          <w:rStyle w:val="normaltextrun"/>
          <w:rFonts w:ascii="ES Nohadra" w:hAnsi="ES Nohadra" w:cs="ES Nohadra" w:hint="cs"/>
          <w:rtl/>
        </w:rPr>
        <w:t>ܟܹܐ</w:t>
      </w:r>
      <w:r w:rsidRPr="00996598">
        <w:rPr>
          <w:rStyle w:val="normaltextrun"/>
          <w:rFonts w:ascii="ES Nohadra" w:hAnsi="ES Nohadra" w:cs="ES Nohadra"/>
          <w:rtl/>
        </w:rPr>
        <w:t xml:space="preserve"> </w:t>
      </w:r>
      <w:r w:rsidRPr="00996598">
        <w:rPr>
          <w:rStyle w:val="normaltextrun"/>
          <w:rFonts w:ascii="ES Nohadra" w:hAnsi="ES Nohadra" w:cs="ES Nohadra" w:hint="cs"/>
          <w:rtl/>
        </w:rPr>
        <w:t>ܡܲܫܟܼܚܝܼ</w:t>
      </w:r>
      <w:r w:rsidRPr="00996598">
        <w:rPr>
          <w:rStyle w:val="normaltextrun"/>
          <w:rFonts w:ascii="ES Nohadra" w:hAnsi="ES Nohadra" w:cs="ES Nohadra"/>
          <w:rtl/>
        </w:rPr>
        <w:t xml:space="preserve"> </w:t>
      </w:r>
      <w:r w:rsidRPr="00996598">
        <w:rPr>
          <w:rStyle w:val="normaltextrun"/>
          <w:rFonts w:ascii="ES Nohadra" w:hAnsi="ES Nohadra" w:cs="ES Nohadra" w:hint="cs"/>
          <w:rtl/>
        </w:rPr>
        <w:t>ܕܚܒܼܝܼܫܬܵܐ</w:t>
      </w:r>
      <w:r w:rsidRPr="00996598">
        <w:rPr>
          <w:rStyle w:val="normaltextrun"/>
          <w:rFonts w:ascii="ES Nohadra" w:hAnsi="ES Nohadra" w:cs="ES Nohadra"/>
          <w:rtl/>
        </w:rPr>
        <w:t xml:space="preserve"> </w:t>
      </w:r>
      <w:r w:rsidRPr="00996598">
        <w:rPr>
          <w:rStyle w:val="normaltextrun"/>
          <w:rFonts w:ascii="ES Nohadra" w:hAnsi="ES Nohadra" w:cs="ES Nohadra" w:hint="cs"/>
          <w:rtl/>
        </w:rPr>
        <w:t>ܕܗܵܣܵܢܵܝ</w:t>
      </w:r>
      <w:r w:rsidRPr="00996598">
        <w:rPr>
          <w:rStyle w:val="normaltextrun"/>
          <w:rFonts w:ascii="ES Nohadra" w:hAnsi="ES Nohadra" w:cs="ES Nohadra"/>
          <w:rtl/>
        </w:rPr>
        <w:t xml:space="preserve"> </w:t>
      </w:r>
      <w:r w:rsidRPr="00996598">
        <w:rPr>
          <w:rStyle w:val="normaltextrun"/>
          <w:rFonts w:ascii="ES Nohadra" w:hAnsi="ES Nohadra" w:cs="ES Nohadra" w:hint="cs"/>
          <w:rtl/>
        </w:rPr>
        <w:t>ܩܪܵܝܬܵܐ</w:t>
      </w:r>
      <w:r w:rsidRPr="00996598">
        <w:rPr>
          <w:rStyle w:val="normaltextrun"/>
          <w:rFonts w:ascii="ES Nohadra" w:hAnsi="ES Nohadra" w:cs="ES Nohadra"/>
          <w:rtl/>
        </w:rPr>
        <w:t xml:space="preserve"> </w:t>
      </w:r>
      <w:r w:rsidRPr="00996598">
        <w:rPr>
          <w:rStyle w:val="normaltextrun"/>
          <w:rFonts w:ascii="ES Nohadra" w:hAnsi="ES Nohadra" w:cs="ES Nohadra" w:hint="cs"/>
          <w:rtl/>
        </w:rPr>
        <w:t>ܝܼܠܵܗܿ</w:t>
      </w:r>
      <w:r w:rsidRPr="00996598">
        <w:rPr>
          <w:rStyle w:val="normaltextrun"/>
          <w:rFonts w:ascii="ES Nohadra" w:hAnsi="ES Nohadra" w:cs="ES Nohadra"/>
          <w:rtl/>
        </w:rPr>
        <w:t xml:space="preserve"> </w:t>
      </w:r>
      <w:r w:rsidRPr="00996598">
        <w:rPr>
          <w:rStyle w:val="normaltextrun"/>
          <w:rFonts w:ascii="ES Nohadra" w:hAnsi="ES Nohadra" w:cs="ES Nohadra" w:hint="cs"/>
          <w:rtl/>
        </w:rPr>
        <w:t>ܡܵܪܲܬ</w:t>
      </w:r>
      <w:r w:rsidRPr="00996598">
        <w:rPr>
          <w:rStyle w:val="normaltextrun"/>
          <w:rFonts w:ascii="ES Nohadra" w:hAnsi="ES Nohadra" w:cs="ES Nohadra"/>
          <w:rtl/>
        </w:rPr>
        <w:t xml:space="preserve"> </w:t>
      </w:r>
      <w:r w:rsidRPr="00996598">
        <w:rPr>
          <w:rStyle w:val="normaltextrun"/>
          <w:rFonts w:ascii="ES Nohadra" w:hAnsi="ES Nohadra" w:cs="ES Nohadra" w:hint="cs"/>
          <w:rtl/>
        </w:rPr>
        <w:t>ܦܵܝܕܵܐ،</w:t>
      </w:r>
      <w:r w:rsidRPr="00996598">
        <w:rPr>
          <w:rStyle w:val="normaltextrun"/>
          <w:rFonts w:ascii="ES Nohadra" w:hAnsi="ES Nohadra" w:cs="ES Nohadra"/>
          <w:rtl/>
        </w:rPr>
        <w:t xml:space="preserve"> </w:t>
      </w:r>
      <w:r w:rsidRPr="00996598">
        <w:rPr>
          <w:rStyle w:val="normaltextrun"/>
          <w:rFonts w:ascii="ES Nohadra" w:hAnsi="ES Nohadra" w:cs="ES Nohadra" w:hint="cs"/>
          <w:rtl/>
        </w:rPr>
        <w:t>ܒܸܚܒܼܵܫܵܐ</w:t>
      </w:r>
      <w:r w:rsidRPr="00996598">
        <w:rPr>
          <w:rStyle w:val="normaltextrun"/>
          <w:rFonts w:ascii="ES Nohadra" w:hAnsi="ES Nohadra" w:cs="ES Nohadra"/>
          <w:rtl/>
        </w:rPr>
        <w:t xml:space="preserve"> </w:t>
      </w:r>
      <w:r w:rsidRPr="00996598">
        <w:rPr>
          <w:rStyle w:val="normaltextrun"/>
          <w:rFonts w:ascii="ES Nohadra" w:hAnsi="ES Nohadra" w:cs="ES Nohadra" w:hint="cs"/>
          <w:rtl/>
        </w:rPr>
        <w:t>ܐܵܢܝܼ</w:t>
      </w:r>
      <w:r w:rsidRPr="00996598">
        <w:rPr>
          <w:rStyle w:val="normaltextrun"/>
          <w:rFonts w:ascii="ES Nohadra" w:hAnsi="ES Nohadra" w:cs="ES Nohadra"/>
          <w:rtl/>
        </w:rPr>
        <w:t xml:space="preserve"> </w:t>
      </w:r>
      <w:r w:rsidRPr="00996598">
        <w:rPr>
          <w:rStyle w:val="normaltextrun"/>
          <w:rFonts w:ascii="ES Nohadra" w:hAnsi="ES Nohadra" w:cs="ES Nohadra" w:hint="cs"/>
          <w:rtl/>
        </w:rPr>
        <w:t>ܐ݉ܢܵܫܹ̈ܐ</w:t>
      </w:r>
      <w:r w:rsidRPr="00996598">
        <w:rPr>
          <w:rStyle w:val="normaltextrun"/>
          <w:rFonts w:ascii="ES Nohadra" w:hAnsi="ES Nohadra" w:cs="ES Nohadra"/>
          <w:rtl/>
        </w:rPr>
        <w:t xml:space="preserve"> </w:t>
      </w:r>
      <w:r w:rsidRPr="00996598">
        <w:rPr>
          <w:rStyle w:val="normaltextrun"/>
          <w:rFonts w:ascii="ES Nohadra" w:hAnsi="ES Nohadra" w:cs="ES Nohadra" w:hint="cs"/>
          <w:rtl/>
        </w:rPr>
        <w:t>ܕܐܝܼܬܠܗܘܿܢ</w:t>
      </w:r>
      <w:r w:rsidRPr="00996598">
        <w:rPr>
          <w:rStyle w:val="normaltextrun"/>
          <w:rFonts w:ascii="ES Nohadra" w:hAnsi="ES Nohadra" w:cs="ES Nohadra"/>
          <w:rtl/>
        </w:rPr>
        <w:t xml:space="preserve"> </w:t>
      </w:r>
      <w:r w:rsidRPr="00996598">
        <w:rPr>
          <w:rStyle w:val="normaltextrun"/>
          <w:rFonts w:ascii="ES Nohadra" w:hAnsi="ES Nohadra" w:cs="ES Nohadra" w:hint="cs"/>
          <w:rtl/>
        </w:rPr>
        <w:t>ܥܲܣܩܘܼܬܵܐ</w:t>
      </w:r>
      <w:r w:rsidRPr="00996598">
        <w:rPr>
          <w:rStyle w:val="normaltextrun"/>
          <w:rFonts w:ascii="ES Nohadra" w:hAnsi="ES Nohadra" w:cs="ES Nohadra"/>
          <w:rtl/>
        </w:rPr>
        <w:t xml:space="preserve"> </w:t>
      </w:r>
      <w:r w:rsidRPr="00996598">
        <w:rPr>
          <w:rStyle w:val="normaltextrun"/>
          <w:rFonts w:ascii="ES Nohadra" w:hAnsi="ES Nohadra" w:cs="ES Nohadra" w:hint="cs"/>
          <w:rtl/>
        </w:rPr>
        <w:t>ܕܩܪܵܝܬܵܐ</w:t>
      </w:r>
      <w:r w:rsidRPr="00996598">
        <w:rPr>
          <w:rStyle w:val="normaltextrun"/>
          <w:rFonts w:ascii="ES Nohadra" w:hAnsi="ES Nohadra" w:cs="ES Nohadra"/>
          <w:rtl/>
        </w:rPr>
        <w:t xml:space="preserve"> </w:t>
      </w:r>
      <w:r w:rsidRPr="00996598">
        <w:rPr>
          <w:rStyle w:val="normaltextrun"/>
          <w:rFonts w:ascii="ES Nohadra" w:hAnsi="ES Nohadra" w:cs="ES Nohadra" w:hint="cs"/>
          <w:rtl/>
        </w:rPr>
        <w:t>ܕܠܸܫܵܢܵܐ</w:t>
      </w:r>
      <w:r w:rsidRPr="00996598">
        <w:rPr>
          <w:rStyle w:val="normaltextrun"/>
          <w:rFonts w:ascii="ES Nohadra" w:hAnsi="ES Nohadra" w:cs="ES Nohadra"/>
          <w:rtl/>
        </w:rPr>
        <w:t xml:space="preserve"> </w:t>
      </w:r>
      <w:r w:rsidRPr="00996598">
        <w:rPr>
          <w:rStyle w:val="normaltextrun"/>
          <w:rFonts w:ascii="ES Nohadra" w:hAnsi="ES Nohadra" w:cs="ES Nohadra" w:hint="cs"/>
          <w:rtl/>
        </w:rPr>
        <w:t>ܐܸܢܓܠܸܣܢܵܝܵܐ</w:t>
      </w:r>
      <w:r w:rsidRPr="00996598">
        <w:rPr>
          <w:rStyle w:val="normaltextrun"/>
          <w:rFonts w:ascii="ES Nohadra" w:hAnsi="ES Nohadra" w:cs="ES Nohadra"/>
          <w:rtl/>
        </w:rPr>
        <w:t>.</w:t>
      </w:r>
      <w:r w:rsidRPr="00996598">
        <w:rPr>
          <w:rStyle w:val="normaltextrun"/>
          <w:rFonts w:ascii="Times New Roman" w:hAnsi="Times New Roman" w:hint="cs"/>
          <w:rtl/>
        </w:rPr>
        <w:t> </w:t>
      </w:r>
      <w:r w:rsidRPr="00996598">
        <w:rPr>
          <w:rStyle w:val="normaltextrun"/>
          <w:rFonts w:ascii="ES Nohadra" w:hAnsi="ES Nohadra" w:cs="ES Nohadra" w:hint="cs"/>
          <w:rtl/>
        </w:rPr>
        <w:t> </w:t>
      </w:r>
    </w:p>
    <w:p w14:paraId="7344E7B2" w14:textId="77777777" w:rsidR="002A3350" w:rsidRPr="00996598" w:rsidRDefault="002A3350" w:rsidP="002A3350">
      <w:pPr>
        <w:pStyle w:val="paragraph"/>
        <w:spacing w:before="0" w:beforeAutospacing="0" w:after="0" w:afterAutospacing="0"/>
        <w:textAlignment w:val="baseline"/>
        <w:rPr>
          <w:rFonts w:ascii="ES Nohadra" w:hAnsi="ES Nohadra" w:cs="ES Nohadra"/>
        </w:rPr>
      </w:pPr>
    </w:p>
    <w:p w14:paraId="66918BBC" w14:textId="5330FAB8" w:rsidR="00FC3326" w:rsidRPr="00996598" w:rsidRDefault="00000000" w:rsidP="00A11A09">
      <w:pPr>
        <w:pStyle w:val="paragraph"/>
        <w:bidi/>
        <w:spacing w:before="0" w:beforeAutospacing="0" w:after="0" w:afterAutospacing="0"/>
        <w:textAlignment w:val="baseline"/>
        <w:rPr>
          <w:rFonts w:ascii="ES Nohadra" w:hAnsi="ES Nohadra" w:cs="ES Nohadra"/>
        </w:rPr>
      </w:pPr>
      <w:r w:rsidRPr="00996598">
        <w:rPr>
          <w:rFonts w:ascii="ES Nohadra" w:hAnsi="ES Nohadra" w:cs="ES Nohadra"/>
          <w:rtl/>
        </w:rPr>
        <w:t xml:space="preserve">ܪܚܘܿܫܘܼܢ </w:t>
      </w:r>
      <w:hyperlink r:id="rId27" w:history="1">
        <w:r w:rsidRPr="00996598">
          <w:rPr>
            <w:rStyle w:val="Hyperlink"/>
            <w:rFonts w:ascii="ES Nohadra" w:hAnsi="ES Nohadra" w:cs="ES Nohadra"/>
            <w:rtl/>
          </w:rPr>
          <w:t xml:space="preserve">ܠܟܬܵܒܼܘܿܢܹ̈ܐ ܘܘܲܪ̈ܵܩܹܐ ܕܡܵܘܕܥܵܢܘܼܬܵܐ ܥܲܠ ܫܵܘܦܵܐ ܕ </w:t>
        </w:r>
        <w:r w:rsidRPr="00996598">
          <w:rPr>
            <w:rStyle w:val="Hyperlink"/>
            <w:rFonts w:ascii="Arial" w:hAnsi="Arial" w:cs="Arial"/>
            <w:rtl/>
          </w:rPr>
          <w:t>NDIS</w:t>
        </w:r>
        <w:r w:rsidRPr="00996598">
          <w:rPr>
            <w:rStyle w:val="Hyperlink"/>
            <w:rFonts w:ascii="ES Nohadra" w:hAnsi="ES Nohadra" w:cs="ES Nohadra"/>
            <w:rtl/>
          </w:rPr>
          <w:t xml:space="preserve"> ܩܵܐ ܕܚܵܙܝܼܬܘܿܢ ܠܚܒܼܝܼܫܬܵܐ ܓܵܘ </w:t>
        </w:r>
        <w:r w:rsidRPr="00996598">
          <w:rPr>
            <w:rStyle w:val="Hyperlink"/>
            <w:rFonts w:ascii="Arial" w:hAnsi="Arial" w:cs="Arial"/>
            <w:rtl/>
          </w:rPr>
          <w:t>Easy</w:t>
        </w:r>
        <w:r w:rsidRPr="00996598">
          <w:rPr>
            <w:rStyle w:val="Hyperlink"/>
            <w:rFonts w:ascii="ES Nohadra" w:hAnsi="ES Nohadra" w:cs="ES Nohadra"/>
            <w:rtl/>
          </w:rPr>
          <w:t xml:space="preserve"> </w:t>
        </w:r>
        <w:r w:rsidRPr="00996598">
          <w:rPr>
            <w:rStyle w:val="Hyperlink"/>
            <w:rFonts w:ascii="Arial" w:hAnsi="Arial" w:cs="Arial"/>
            <w:rtl/>
          </w:rPr>
          <w:t>Read</w:t>
        </w:r>
      </w:hyperlink>
      <w:r w:rsidR="00FF601C" w:rsidRPr="00996598">
        <w:rPr>
          <w:rFonts w:ascii="ES Nohadra" w:hAnsi="ES Nohadra" w:cs="ES Nohadra"/>
          <w:rtl/>
        </w:rPr>
        <w:t>.</w:t>
      </w:r>
    </w:p>
    <w:p w14:paraId="457AA8E8" w14:textId="30C464EF" w:rsidR="7596804F" w:rsidRPr="00996598" w:rsidRDefault="7596804F" w:rsidP="7596804F">
      <w:pPr>
        <w:rPr>
          <w:rFonts w:ascii="ES Nohadra" w:hAnsi="ES Nohadra" w:cs="ES Nohadra"/>
        </w:rPr>
      </w:pPr>
    </w:p>
    <w:sectPr w:rsidR="7596804F" w:rsidRPr="00996598" w:rsidSect="00F06AC2">
      <w:headerReference w:type="even" r:id="rId28"/>
      <w:headerReference w:type="default" r:id="rId29"/>
      <w:footerReference w:type="even" r:id="rId30"/>
      <w:footerReference w:type="default" r:id="rId31"/>
      <w:headerReference w:type="first" r:id="rId32"/>
      <w:footerReference w:type="first" r:id="rId33"/>
      <w:pgSz w:w="11906" w:h="16838" w:code="9"/>
      <w:pgMar w:top="1903" w:right="1440" w:bottom="1440" w:left="1440" w:header="772"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C467A" w14:textId="77777777" w:rsidR="00F06AC2" w:rsidRDefault="00F06AC2">
      <w:pPr>
        <w:spacing w:after="0" w:line="240" w:lineRule="auto"/>
      </w:pPr>
      <w:r>
        <w:separator/>
      </w:r>
    </w:p>
  </w:endnote>
  <w:endnote w:type="continuationSeparator" w:id="0">
    <w:p w14:paraId="5BC264B1" w14:textId="77777777" w:rsidR="00F06AC2" w:rsidRDefault="00F06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MePro">
    <w:altName w:val="Calibri"/>
    <w:charset w:val="00"/>
    <w:family w:val="auto"/>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ES Nohadra">
    <w:panose1 w:val="00000400000000000000"/>
    <w:charset w:val="00"/>
    <w:family w:val="auto"/>
    <w:pitch w:val="variable"/>
    <w:sig w:usb0="00000003" w:usb1="00000000" w:usb2="00000080" w:usb3="00000000" w:csb0="00000001" w:csb1="00000000"/>
    <w:embedRegular r:id="rId1" w:fontKey="{12F030BD-67C5-4FD6-9D2E-B2BE280BBCDF}"/>
    <w:embedBold r:id="rId2" w:fontKey="{E81E3A49-FCBC-487A-BEC4-024B275BDA82}"/>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2BDF" w14:textId="77777777" w:rsidR="002B27DE" w:rsidRDefault="00000000" w:rsidP="00E41E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14:paraId="3D5DBCF7" w14:textId="77777777" w:rsidR="008D4B76" w:rsidRDefault="008D4B76" w:rsidP="002B27DE">
    <w:pPr>
      <w:pStyle w:val="Footer"/>
      <w:ind w:right="360"/>
    </w:pPr>
  </w:p>
  <w:p w14:paraId="502716FD" w14:textId="77777777" w:rsidR="00AA6762" w:rsidRDefault="00AA6762" w:rsidP="00863C7F"/>
  <w:p w14:paraId="06A9B7CA" w14:textId="77777777" w:rsidR="00AA6762" w:rsidRDefault="00AA6762" w:rsidP="00863C7F"/>
  <w:p w14:paraId="37FC659F" w14:textId="77777777" w:rsidR="00A71751" w:rsidRDefault="00A71751" w:rsidP="00863C7F"/>
  <w:p w14:paraId="68D3692A" w14:textId="77777777" w:rsidR="00A71751" w:rsidRDefault="00A71751" w:rsidP="00863C7F"/>
  <w:p w14:paraId="11765963" w14:textId="77777777" w:rsidR="00A71751" w:rsidRDefault="00A71751" w:rsidP="00863C7F"/>
  <w:p w14:paraId="044FD860" w14:textId="77777777" w:rsidR="00A71751" w:rsidRDefault="00A71751" w:rsidP="00863C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930442"/>
      <w:docPartObj>
        <w:docPartGallery w:val="Page Numbers (Bottom of Page)"/>
        <w:docPartUnique/>
      </w:docPartObj>
    </w:sdtPr>
    <w:sdtContent>
      <w:p w14:paraId="76CB1F73" w14:textId="77777777" w:rsidR="002B27DE" w:rsidRPr="006E22D8" w:rsidRDefault="00000000" w:rsidP="002B27DE">
        <w:pPr>
          <w:pStyle w:val="Footer"/>
          <w:framePr w:h="661" w:hRule="exact" w:wrap="none" w:vAnchor="text" w:hAnchor="page" w:x="10381" w:y="257"/>
          <w:rPr>
            <w:rStyle w:val="PageNumber"/>
          </w:rPr>
        </w:pPr>
        <w:r w:rsidRPr="006E22D8">
          <w:rPr>
            <w:rStyle w:val="PageNumber"/>
            <w:b/>
            <w:bCs/>
            <w:color w:val="6B2876" w:themeColor="text2"/>
          </w:rPr>
          <w:fldChar w:fldCharType="begin"/>
        </w:r>
        <w:r w:rsidRPr="006E22D8">
          <w:rPr>
            <w:rStyle w:val="PageNumber"/>
            <w:b/>
            <w:bCs/>
            <w:color w:val="6B2876" w:themeColor="text2"/>
          </w:rPr>
          <w:instrText xml:space="preserve"> PAGE </w:instrText>
        </w:r>
        <w:r w:rsidRPr="006E22D8">
          <w:rPr>
            <w:rStyle w:val="PageNumber"/>
            <w:b/>
            <w:bCs/>
            <w:color w:val="6B2876" w:themeColor="text2"/>
          </w:rPr>
          <w:fldChar w:fldCharType="separate"/>
        </w:r>
        <w:r w:rsidRPr="006E22D8">
          <w:rPr>
            <w:rStyle w:val="PageNumber"/>
            <w:b/>
            <w:bCs/>
            <w:color w:val="6B2876" w:themeColor="text2"/>
          </w:rPr>
          <w:t>5</w:t>
        </w:r>
        <w:r w:rsidRPr="006E22D8">
          <w:rPr>
            <w:rStyle w:val="PageNumber"/>
            <w:b/>
            <w:bCs/>
            <w:color w:val="6B2876" w:themeColor="text2"/>
          </w:rPr>
          <w:fldChar w:fldCharType="end"/>
        </w:r>
      </w:p>
    </w:sdtContent>
  </w:sdt>
  <w:p w14:paraId="69827B62" w14:textId="1E763683" w:rsidR="00285DEE" w:rsidRPr="006E22D8" w:rsidRDefault="00000000" w:rsidP="002B27DE">
    <w:pPr>
      <w:pStyle w:val="Header"/>
      <w:ind w:right="360"/>
    </w:pPr>
    <w:r w:rsidRPr="006E22D8">
      <w:t>OFFICIAL</w:t>
    </w:r>
  </w:p>
  <w:p w14:paraId="4DC43B23" w14:textId="77777777" w:rsidR="00A71751" w:rsidRPr="006E22D8" w:rsidRDefault="00000000" w:rsidP="00285DEE">
    <w:pPr>
      <w:pStyle w:val="Header"/>
      <w:jc w:val="left"/>
      <w:rPr>
        <w:color w:val="6B2876" w:themeColor="text2"/>
      </w:rPr>
    </w:pPr>
    <w:r w:rsidRPr="006E22D8">
      <w:rPr>
        <w:color w:val="6B2876" w:themeColor="text2"/>
      </w:rPr>
      <w:t>ndis.gov.au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031B" w14:textId="2A9821B7" w:rsidR="00285DEE" w:rsidRPr="006E22D8" w:rsidRDefault="00000000" w:rsidP="00285DEE">
    <w:pPr>
      <w:pStyle w:val="Header"/>
    </w:pPr>
    <w:r w:rsidRPr="006E22D8">
      <w:t>OFFICIAL</w:t>
    </w:r>
  </w:p>
  <w:p w14:paraId="1FED0425" w14:textId="77777777" w:rsidR="00285DEE" w:rsidRPr="006E22D8" w:rsidRDefault="00000000" w:rsidP="003E6A14">
    <w:pPr>
      <w:pStyle w:val="Header"/>
      <w:jc w:val="left"/>
      <w:rPr>
        <w:color w:val="6B2876" w:themeColor="text2"/>
      </w:rPr>
    </w:pPr>
    <w:r w:rsidRPr="006E22D8">
      <w:rPr>
        <w:color w:val="6B2876" w:themeColor="text2"/>
      </w:rPr>
      <w:t>ndis.gov.au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886B5" w14:textId="77777777" w:rsidR="00F06AC2" w:rsidRDefault="00F06AC2">
      <w:pPr>
        <w:spacing w:after="0" w:line="240" w:lineRule="auto"/>
      </w:pPr>
      <w:r>
        <w:separator/>
      </w:r>
    </w:p>
  </w:footnote>
  <w:footnote w:type="continuationSeparator" w:id="0">
    <w:p w14:paraId="54A96C5A" w14:textId="77777777" w:rsidR="00F06AC2" w:rsidRDefault="00F06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D25A" w14:textId="77777777" w:rsidR="008D4B76" w:rsidRDefault="008D4B76" w:rsidP="00863C7F">
    <w:pPr>
      <w:pStyle w:val="Header"/>
    </w:pPr>
  </w:p>
  <w:p w14:paraId="5A537992" w14:textId="77777777" w:rsidR="00AA6762" w:rsidRDefault="00AA6762" w:rsidP="00863C7F"/>
  <w:p w14:paraId="4F6BBCB1" w14:textId="77777777" w:rsidR="00AA6762" w:rsidRDefault="00AA6762" w:rsidP="00863C7F"/>
  <w:p w14:paraId="7332B1C2" w14:textId="77777777" w:rsidR="00A71751" w:rsidRDefault="00A71751" w:rsidP="00863C7F"/>
  <w:p w14:paraId="7ADA490C" w14:textId="77777777" w:rsidR="00A71751" w:rsidRDefault="00A71751" w:rsidP="00863C7F"/>
  <w:p w14:paraId="23314F04" w14:textId="77777777" w:rsidR="00A71751" w:rsidRDefault="00A71751" w:rsidP="00863C7F"/>
  <w:p w14:paraId="35B11775" w14:textId="77777777" w:rsidR="00A71751" w:rsidRDefault="00A71751" w:rsidP="00863C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166A" w14:textId="6944C294" w:rsidR="00A71751" w:rsidRPr="00996598" w:rsidRDefault="00000000" w:rsidP="001B5EC7">
    <w:pPr>
      <w:pStyle w:val="Header"/>
    </w:pPr>
    <w:r w:rsidRPr="00996598">
      <w:rPr>
        <w:noProof/>
      </w:rPr>
      <mc:AlternateContent>
        <mc:Choice Requires="wps">
          <w:drawing>
            <wp:anchor distT="0" distB="0" distL="114300" distR="114300" simplePos="0" relativeHeight="251659264" behindDoc="0" locked="0" layoutInCell="1" allowOverlap="1" wp14:anchorId="52C8CF78" wp14:editId="7CCC1192">
              <wp:simplePos x="0" y="0"/>
              <wp:positionH relativeFrom="column">
                <wp:posOffset>-914400</wp:posOffset>
              </wp:positionH>
              <wp:positionV relativeFrom="paragraph">
                <wp:posOffset>-490220</wp:posOffset>
              </wp:positionV>
              <wp:extent cx="7560000" cy="18000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 o:spid="_x0000_s2049" alt="&quot;&quot;" style="width:595.3pt;height:14.15pt;margin-top:-38.6pt;margin-left:-1in;mso-height-percent:0;mso-height-relative:margin;mso-width-percent:0;mso-width-relative:margin;mso-wrap-distance-bottom:0;mso-wrap-distance-left:9pt;mso-wrap-distance-right:9pt;mso-wrap-distance-top:0;mso-wrap-style:square;position:absolute;v-text-anchor:middle;visibility:visible;z-index:251661312" fillcolor="#6b2876" stroked="f" strokeweight="1pt"/>
          </w:pict>
        </mc:Fallback>
      </mc:AlternateContent>
    </w:r>
    <w:r w:rsidR="00C27827" w:rsidRPr="00996598">
      <w:t>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E0E3" w14:textId="29C0726F" w:rsidR="003E6A14" w:rsidRPr="006E22D8" w:rsidRDefault="00000000" w:rsidP="003E6A14">
    <w:pPr>
      <w:pStyle w:val="Header"/>
      <w:rPr>
        <w:noProof/>
        <w:color w:val="F9F9F9" w:themeColor="background1"/>
      </w:rPr>
    </w:pPr>
    <w:r w:rsidRPr="006E22D8">
      <w:rPr>
        <w:noProof/>
      </w:rPr>
      <mc:AlternateContent>
        <mc:Choice Requires="wps">
          <w:drawing>
            <wp:anchor distT="0" distB="0" distL="114300" distR="114300" simplePos="0" relativeHeight="251658240" behindDoc="1" locked="0" layoutInCell="1" allowOverlap="1" wp14:anchorId="6A4777B8" wp14:editId="61DA132F">
              <wp:simplePos x="0" y="0"/>
              <wp:positionH relativeFrom="margin">
                <wp:posOffset>-914400</wp:posOffset>
              </wp:positionH>
              <wp:positionV relativeFrom="margin">
                <wp:posOffset>-1386628</wp:posOffset>
              </wp:positionV>
              <wp:extent cx="7559675" cy="10688320"/>
              <wp:effectExtent l="0" t="0" r="3175" b="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0688320"/>
                      </a:xfrm>
                      <a:prstGeom prst="rect">
                        <a:avLst/>
                      </a:prstGeom>
                      <a:blipFill>
                        <a:blip r:embed="rId1">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0DDA8444" id="Rectangle 7" o:spid="_x0000_s1026" alt="&quot;&quot;" style="position:absolute;margin-left:-1in;margin-top:-109.2pt;width:595.25pt;height:841.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uLyCuMKgaLzg8VtJgq/2tUKtSi/+f8A/wD5&#10;/wD/APn/AP8A/pFX/9oACAEBAAEFAeS7pD/vvk16Q/775NekP+++TXpD/vvk16Q/775NekP+++TX&#10;pD/vvj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" stroked="f" strokeweight="1pt">
              <v:fill r:id="rId2" o:title="" recolor="t" rotate="t" type="frame"/>
              <v:textbox inset="2.5mm"/>
              <w10:wrap anchorx="margin" anchory="margin"/>
            </v:rect>
          </w:pict>
        </mc:Fallback>
      </mc:AlternateContent>
    </w:r>
    <w:r w:rsidR="00F34F32" w:rsidRPr="006E22D8">
      <w:rPr>
        <w:color w:val="F9F9F9" w:themeColor="background1"/>
      </w:rPr>
      <w:t xml:space="preserve"> </w:t>
    </w:r>
    <w:r w:rsidR="001B5EC7" w:rsidRPr="006E22D8">
      <w:rPr>
        <w:color w:val="F9F9F9" w:themeColor="background1"/>
      </w:rPr>
      <w:t xml:space="preserve">OFFICIAL </w:t>
    </w:r>
  </w:p>
  <w:p w14:paraId="3E6C36D4" w14:textId="335B5E5D" w:rsidR="003E6A14" w:rsidRPr="006E22D8" w:rsidRDefault="00000000" w:rsidP="006E22D8">
    <w:pPr>
      <w:pStyle w:val="Header"/>
      <w:bidi/>
      <w:jc w:val="left"/>
      <w:rPr>
        <w:noProof/>
        <w:color w:val="F9F9F9" w:themeColor="background1"/>
        <w:sz w:val="20"/>
        <w:szCs w:val="20"/>
      </w:rPr>
    </w:pPr>
    <w:r w:rsidRPr="006E22D8">
      <w:rPr>
        <w:rFonts w:cs="Arial"/>
        <w:noProof/>
        <w:color w:val="F9F9F9" w:themeColor="background1"/>
        <w:sz w:val="20"/>
        <w:szCs w:val="20"/>
        <w:rtl/>
      </w:rPr>
      <w:t>Assyrian</w:t>
    </w:r>
    <w:r w:rsidRPr="006E22D8">
      <w:rPr>
        <w:noProof/>
        <w:color w:val="F9F9F9" w:themeColor="background1"/>
        <w:sz w:val="20"/>
        <w:szCs w:val="20"/>
        <w:rtl/>
      </w:rPr>
      <w:t xml:space="preserve"> | </w:t>
    </w:r>
    <w:r w:rsidRPr="006E22D8">
      <w:rPr>
        <w:rFonts w:ascii="ES Nohadra" w:hAnsi="ES Nohadra" w:cs="ES Nohadra"/>
        <w:noProof/>
        <w:color w:val="F9F9F9" w:themeColor="background1"/>
        <w:sz w:val="22"/>
        <w:szCs w:val="22"/>
        <w:rtl/>
      </w:rPr>
      <w:t>ܐܵܬܘܿܪܵܝܵܐ</w:t>
    </w:r>
    <w:r w:rsidRPr="006E22D8">
      <w:rPr>
        <w:noProof/>
        <w:color w:val="F9F9F9" w:themeColor="background1"/>
        <w:sz w:val="20"/>
        <w:szCs w:val="20"/>
        <w:rtl/>
      </w:rPr>
      <w:t xml:space="preserve"> </w:t>
    </w:r>
    <w:r w:rsidR="006E22D8">
      <w:rPr>
        <w:noProof/>
        <w:color w:val="F9F9F9" w:themeColor="background1"/>
        <w:sz w:val="20"/>
        <w:szCs w:val="20"/>
      </w:rPr>
      <w:br/>
    </w:r>
    <w:r w:rsidRPr="006E22D8">
      <w:rPr>
        <w:rFonts w:cs="Arial"/>
        <w:noProof/>
        <w:color w:val="F9F9F9" w:themeColor="background1"/>
        <w:sz w:val="20"/>
        <w:szCs w:val="20"/>
        <w:rtl/>
      </w:rPr>
      <w:t>Improvements to the NDIS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5F1"/>
    <w:multiLevelType w:val="hybridMultilevel"/>
    <w:tmpl w:val="AE381EBE"/>
    <w:lvl w:ilvl="0" w:tplc="946EC306">
      <w:start w:val="1"/>
      <w:numFmt w:val="bullet"/>
      <w:lvlText w:val=""/>
      <w:lvlJc w:val="left"/>
      <w:pPr>
        <w:ind w:left="780" w:hanging="360"/>
      </w:pPr>
      <w:rPr>
        <w:rFonts w:ascii="Symbol" w:hAnsi="Symbol" w:hint="default"/>
      </w:rPr>
    </w:lvl>
    <w:lvl w:ilvl="1" w:tplc="508EBC76" w:tentative="1">
      <w:start w:val="1"/>
      <w:numFmt w:val="bullet"/>
      <w:lvlText w:val="o"/>
      <w:lvlJc w:val="left"/>
      <w:pPr>
        <w:ind w:left="1500" w:hanging="360"/>
      </w:pPr>
      <w:rPr>
        <w:rFonts w:ascii="Courier New" w:hAnsi="Courier New" w:cs="Courier New" w:hint="default"/>
      </w:rPr>
    </w:lvl>
    <w:lvl w:ilvl="2" w:tplc="763436F0" w:tentative="1">
      <w:start w:val="1"/>
      <w:numFmt w:val="bullet"/>
      <w:lvlText w:val=""/>
      <w:lvlJc w:val="left"/>
      <w:pPr>
        <w:ind w:left="2220" w:hanging="360"/>
      </w:pPr>
      <w:rPr>
        <w:rFonts w:ascii="Wingdings" w:hAnsi="Wingdings" w:hint="default"/>
      </w:rPr>
    </w:lvl>
    <w:lvl w:ilvl="3" w:tplc="FA62230A" w:tentative="1">
      <w:start w:val="1"/>
      <w:numFmt w:val="bullet"/>
      <w:lvlText w:val=""/>
      <w:lvlJc w:val="left"/>
      <w:pPr>
        <w:ind w:left="2940" w:hanging="360"/>
      </w:pPr>
      <w:rPr>
        <w:rFonts w:ascii="Symbol" w:hAnsi="Symbol" w:hint="default"/>
      </w:rPr>
    </w:lvl>
    <w:lvl w:ilvl="4" w:tplc="8B4E938C" w:tentative="1">
      <w:start w:val="1"/>
      <w:numFmt w:val="bullet"/>
      <w:lvlText w:val="o"/>
      <w:lvlJc w:val="left"/>
      <w:pPr>
        <w:ind w:left="3660" w:hanging="360"/>
      </w:pPr>
      <w:rPr>
        <w:rFonts w:ascii="Courier New" w:hAnsi="Courier New" w:cs="Courier New" w:hint="default"/>
      </w:rPr>
    </w:lvl>
    <w:lvl w:ilvl="5" w:tplc="D1F2BC18" w:tentative="1">
      <w:start w:val="1"/>
      <w:numFmt w:val="bullet"/>
      <w:lvlText w:val=""/>
      <w:lvlJc w:val="left"/>
      <w:pPr>
        <w:ind w:left="4380" w:hanging="360"/>
      </w:pPr>
      <w:rPr>
        <w:rFonts w:ascii="Wingdings" w:hAnsi="Wingdings" w:hint="default"/>
      </w:rPr>
    </w:lvl>
    <w:lvl w:ilvl="6" w:tplc="701A16C2" w:tentative="1">
      <w:start w:val="1"/>
      <w:numFmt w:val="bullet"/>
      <w:lvlText w:val=""/>
      <w:lvlJc w:val="left"/>
      <w:pPr>
        <w:ind w:left="5100" w:hanging="360"/>
      </w:pPr>
      <w:rPr>
        <w:rFonts w:ascii="Symbol" w:hAnsi="Symbol" w:hint="default"/>
      </w:rPr>
    </w:lvl>
    <w:lvl w:ilvl="7" w:tplc="69902C52" w:tentative="1">
      <w:start w:val="1"/>
      <w:numFmt w:val="bullet"/>
      <w:lvlText w:val="o"/>
      <w:lvlJc w:val="left"/>
      <w:pPr>
        <w:ind w:left="5820" w:hanging="360"/>
      </w:pPr>
      <w:rPr>
        <w:rFonts w:ascii="Courier New" w:hAnsi="Courier New" w:cs="Courier New" w:hint="default"/>
      </w:rPr>
    </w:lvl>
    <w:lvl w:ilvl="8" w:tplc="A126A186" w:tentative="1">
      <w:start w:val="1"/>
      <w:numFmt w:val="bullet"/>
      <w:lvlText w:val=""/>
      <w:lvlJc w:val="left"/>
      <w:pPr>
        <w:ind w:left="6540" w:hanging="360"/>
      </w:pPr>
      <w:rPr>
        <w:rFonts w:ascii="Wingdings" w:hAnsi="Wingdings" w:hint="default"/>
      </w:rPr>
    </w:lvl>
  </w:abstractNum>
  <w:abstractNum w:abstractNumId="1" w15:restartNumberingAfterBreak="0">
    <w:nsid w:val="068D5421"/>
    <w:multiLevelType w:val="hybridMultilevel"/>
    <w:tmpl w:val="A4CCBDF6"/>
    <w:lvl w:ilvl="0" w:tplc="05AE533A">
      <w:start w:val="1"/>
      <w:numFmt w:val="bullet"/>
      <w:lvlText w:val="-"/>
      <w:lvlJc w:val="left"/>
      <w:pPr>
        <w:ind w:left="720" w:hanging="360"/>
      </w:pPr>
      <w:rPr>
        <w:rFonts w:ascii="Calibri" w:hAnsi="Calibri" w:hint="default"/>
      </w:rPr>
    </w:lvl>
    <w:lvl w:ilvl="1" w:tplc="449A5550">
      <w:start w:val="1"/>
      <w:numFmt w:val="bullet"/>
      <w:lvlText w:val="o"/>
      <w:lvlJc w:val="left"/>
      <w:pPr>
        <w:ind w:left="1440" w:hanging="360"/>
      </w:pPr>
      <w:rPr>
        <w:rFonts w:ascii="Courier New" w:hAnsi="Courier New" w:hint="default"/>
      </w:rPr>
    </w:lvl>
    <w:lvl w:ilvl="2" w:tplc="390257C4">
      <w:start w:val="1"/>
      <w:numFmt w:val="bullet"/>
      <w:lvlText w:val=""/>
      <w:lvlJc w:val="left"/>
      <w:pPr>
        <w:ind w:left="2160" w:hanging="360"/>
      </w:pPr>
      <w:rPr>
        <w:rFonts w:ascii="Wingdings" w:hAnsi="Wingdings" w:hint="default"/>
      </w:rPr>
    </w:lvl>
    <w:lvl w:ilvl="3" w:tplc="67F49108">
      <w:start w:val="1"/>
      <w:numFmt w:val="bullet"/>
      <w:lvlText w:val=""/>
      <w:lvlJc w:val="left"/>
      <w:pPr>
        <w:ind w:left="2880" w:hanging="360"/>
      </w:pPr>
      <w:rPr>
        <w:rFonts w:ascii="Symbol" w:hAnsi="Symbol" w:hint="default"/>
      </w:rPr>
    </w:lvl>
    <w:lvl w:ilvl="4" w:tplc="427883BE">
      <w:start w:val="1"/>
      <w:numFmt w:val="bullet"/>
      <w:lvlText w:val="o"/>
      <w:lvlJc w:val="left"/>
      <w:pPr>
        <w:ind w:left="3600" w:hanging="360"/>
      </w:pPr>
      <w:rPr>
        <w:rFonts w:ascii="Courier New" w:hAnsi="Courier New" w:hint="default"/>
      </w:rPr>
    </w:lvl>
    <w:lvl w:ilvl="5" w:tplc="9BE060A0">
      <w:start w:val="1"/>
      <w:numFmt w:val="bullet"/>
      <w:lvlText w:val=""/>
      <w:lvlJc w:val="left"/>
      <w:pPr>
        <w:ind w:left="4320" w:hanging="360"/>
      </w:pPr>
      <w:rPr>
        <w:rFonts w:ascii="Wingdings" w:hAnsi="Wingdings" w:hint="default"/>
      </w:rPr>
    </w:lvl>
    <w:lvl w:ilvl="6" w:tplc="7396C0F0">
      <w:start w:val="1"/>
      <w:numFmt w:val="bullet"/>
      <w:lvlText w:val=""/>
      <w:lvlJc w:val="left"/>
      <w:pPr>
        <w:ind w:left="5040" w:hanging="360"/>
      </w:pPr>
      <w:rPr>
        <w:rFonts w:ascii="Symbol" w:hAnsi="Symbol" w:hint="default"/>
      </w:rPr>
    </w:lvl>
    <w:lvl w:ilvl="7" w:tplc="571C69F0">
      <w:start w:val="1"/>
      <w:numFmt w:val="bullet"/>
      <w:lvlText w:val="o"/>
      <w:lvlJc w:val="left"/>
      <w:pPr>
        <w:ind w:left="5760" w:hanging="360"/>
      </w:pPr>
      <w:rPr>
        <w:rFonts w:ascii="Courier New" w:hAnsi="Courier New" w:hint="default"/>
      </w:rPr>
    </w:lvl>
    <w:lvl w:ilvl="8" w:tplc="A4828EE2">
      <w:start w:val="1"/>
      <w:numFmt w:val="bullet"/>
      <w:lvlText w:val=""/>
      <w:lvlJc w:val="left"/>
      <w:pPr>
        <w:ind w:left="6480" w:hanging="360"/>
      </w:pPr>
      <w:rPr>
        <w:rFonts w:ascii="Wingdings" w:hAnsi="Wingdings" w:hint="default"/>
      </w:rPr>
    </w:lvl>
  </w:abstractNum>
  <w:abstractNum w:abstractNumId="2" w15:restartNumberingAfterBreak="0">
    <w:nsid w:val="0836A761"/>
    <w:multiLevelType w:val="hybridMultilevel"/>
    <w:tmpl w:val="011E505E"/>
    <w:lvl w:ilvl="0" w:tplc="04090001">
      <w:start w:val="1"/>
      <w:numFmt w:val="bullet"/>
      <w:lvlText w:val=""/>
      <w:lvlJc w:val="left"/>
      <w:pPr>
        <w:ind w:left="720" w:hanging="360"/>
      </w:pPr>
      <w:rPr>
        <w:rFonts w:ascii="Symbol" w:hAnsi="Symbol" w:hint="default"/>
      </w:rPr>
    </w:lvl>
    <w:lvl w:ilvl="1" w:tplc="F970CD9E">
      <w:start w:val="1"/>
      <w:numFmt w:val="bullet"/>
      <w:lvlText w:val="o"/>
      <w:lvlJc w:val="left"/>
      <w:pPr>
        <w:ind w:left="1440" w:hanging="360"/>
      </w:pPr>
      <w:rPr>
        <w:rFonts w:ascii="Courier New" w:hAnsi="Courier New" w:hint="default"/>
      </w:rPr>
    </w:lvl>
    <w:lvl w:ilvl="2" w:tplc="BD24B306">
      <w:start w:val="1"/>
      <w:numFmt w:val="bullet"/>
      <w:lvlText w:val=""/>
      <w:lvlJc w:val="left"/>
      <w:pPr>
        <w:ind w:left="2160" w:hanging="360"/>
      </w:pPr>
      <w:rPr>
        <w:rFonts w:ascii="Wingdings" w:hAnsi="Wingdings" w:hint="default"/>
      </w:rPr>
    </w:lvl>
    <w:lvl w:ilvl="3" w:tplc="9ABEF7BA">
      <w:start w:val="1"/>
      <w:numFmt w:val="bullet"/>
      <w:lvlText w:val=""/>
      <w:lvlJc w:val="left"/>
      <w:pPr>
        <w:ind w:left="2880" w:hanging="360"/>
      </w:pPr>
      <w:rPr>
        <w:rFonts w:ascii="Symbol" w:hAnsi="Symbol" w:hint="default"/>
      </w:rPr>
    </w:lvl>
    <w:lvl w:ilvl="4" w:tplc="2E4A1428">
      <w:start w:val="1"/>
      <w:numFmt w:val="bullet"/>
      <w:lvlText w:val="o"/>
      <w:lvlJc w:val="left"/>
      <w:pPr>
        <w:ind w:left="3600" w:hanging="360"/>
      </w:pPr>
      <w:rPr>
        <w:rFonts w:ascii="Courier New" w:hAnsi="Courier New" w:hint="default"/>
      </w:rPr>
    </w:lvl>
    <w:lvl w:ilvl="5" w:tplc="8238070A">
      <w:start w:val="1"/>
      <w:numFmt w:val="bullet"/>
      <w:lvlText w:val=""/>
      <w:lvlJc w:val="left"/>
      <w:pPr>
        <w:ind w:left="4320" w:hanging="360"/>
      </w:pPr>
      <w:rPr>
        <w:rFonts w:ascii="Wingdings" w:hAnsi="Wingdings" w:hint="default"/>
      </w:rPr>
    </w:lvl>
    <w:lvl w:ilvl="6" w:tplc="5802DE10">
      <w:start w:val="1"/>
      <w:numFmt w:val="bullet"/>
      <w:lvlText w:val=""/>
      <w:lvlJc w:val="left"/>
      <w:pPr>
        <w:ind w:left="5040" w:hanging="360"/>
      </w:pPr>
      <w:rPr>
        <w:rFonts w:ascii="Symbol" w:hAnsi="Symbol" w:hint="default"/>
      </w:rPr>
    </w:lvl>
    <w:lvl w:ilvl="7" w:tplc="8FD08F92">
      <w:start w:val="1"/>
      <w:numFmt w:val="bullet"/>
      <w:lvlText w:val="o"/>
      <w:lvlJc w:val="left"/>
      <w:pPr>
        <w:ind w:left="5760" w:hanging="360"/>
      </w:pPr>
      <w:rPr>
        <w:rFonts w:ascii="Courier New" w:hAnsi="Courier New" w:hint="default"/>
      </w:rPr>
    </w:lvl>
    <w:lvl w:ilvl="8" w:tplc="7E4812A0">
      <w:start w:val="1"/>
      <w:numFmt w:val="bullet"/>
      <w:lvlText w:val=""/>
      <w:lvlJc w:val="left"/>
      <w:pPr>
        <w:ind w:left="6480" w:hanging="360"/>
      </w:pPr>
      <w:rPr>
        <w:rFonts w:ascii="Wingdings" w:hAnsi="Wingdings" w:hint="default"/>
      </w:rPr>
    </w:lvl>
  </w:abstractNum>
  <w:abstractNum w:abstractNumId="3" w15:restartNumberingAfterBreak="0">
    <w:nsid w:val="10DD83AD"/>
    <w:multiLevelType w:val="hybridMultilevel"/>
    <w:tmpl w:val="85520EE2"/>
    <w:lvl w:ilvl="0" w:tplc="5EF42822">
      <w:start w:val="1"/>
      <w:numFmt w:val="bullet"/>
      <w:lvlText w:val=""/>
      <w:lvlJc w:val="left"/>
      <w:pPr>
        <w:ind w:left="720" w:hanging="360"/>
      </w:pPr>
      <w:rPr>
        <w:rFonts w:ascii="Symbol" w:hAnsi="Symbol" w:hint="default"/>
      </w:rPr>
    </w:lvl>
    <w:lvl w:ilvl="1" w:tplc="2A127E4A">
      <w:start w:val="1"/>
      <w:numFmt w:val="bullet"/>
      <w:lvlText w:val="o"/>
      <w:lvlJc w:val="left"/>
      <w:pPr>
        <w:ind w:left="1440" w:hanging="360"/>
      </w:pPr>
      <w:rPr>
        <w:rFonts w:ascii="Courier New" w:hAnsi="Courier New" w:hint="default"/>
      </w:rPr>
    </w:lvl>
    <w:lvl w:ilvl="2" w:tplc="5846F432">
      <w:start w:val="1"/>
      <w:numFmt w:val="bullet"/>
      <w:lvlText w:val=""/>
      <w:lvlJc w:val="left"/>
      <w:pPr>
        <w:ind w:left="2160" w:hanging="360"/>
      </w:pPr>
      <w:rPr>
        <w:rFonts w:ascii="Wingdings" w:hAnsi="Wingdings" w:hint="default"/>
      </w:rPr>
    </w:lvl>
    <w:lvl w:ilvl="3" w:tplc="C1CC625C">
      <w:start w:val="1"/>
      <w:numFmt w:val="bullet"/>
      <w:lvlText w:val=""/>
      <w:lvlJc w:val="left"/>
      <w:pPr>
        <w:ind w:left="2880" w:hanging="360"/>
      </w:pPr>
      <w:rPr>
        <w:rFonts w:ascii="Symbol" w:hAnsi="Symbol" w:hint="default"/>
      </w:rPr>
    </w:lvl>
    <w:lvl w:ilvl="4" w:tplc="EA4E6162">
      <w:start w:val="1"/>
      <w:numFmt w:val="bullet"/>
      <w:lvlText w:val="o"/>
      <w:lvlJc w:val="left"/>
      <w:pPr>
        <w:ind w:left="3600" w:hanging="360"/>
      </w:pPr>
      <w:rPr>
        <w:rFonts w:ascii="Courier New" w:hAnsi="Courier New" w:hint="default"/>
      </w:rPr>
    </w:lvl>
    <w:lvl w:ilvl="5" w:tplc="80B8781A">
      <w:start w:val="1"/>
      <w:numFmt w:val="bullet"/>
      <w:lvlText w:val=""/>
      <w:lvlJc w:val="left"/>
      <w:pPr>
        <w:ind w:left="4320" w:hanging="360"/>
      </w:pPr>
      <w:rPr>
        <w:rFonts w:ascii="Wingdings" w:hAnsi="Wingdings" w:hint="default"/>
      </w:rPr>
    </w:lvl>
    <w:lvl w:ilvl="6" w:tplc="E7462236">
      <w:start w:val="1"/>
      <w:numFmt w:val="bullet"/>
      <w:lvlText w:val=""/>
      <w:lvlJc w:val="left"/>
      <w:pPr>
        <w:ind w:left="5040" w:hanging="360"/>
      </w:pPr>
      <w:rPr>
        <w:rFonts w:ascii="Symbol" w:hAnsi="Symbol" w:hint="default"/>
      </w:rPr>
    </w:lvl>
    <w:lvl w:ilvl="7" w:tplc="C17675AC">
      <w:start w:val="1"/>
      <w:numFmt w:val="bullet"/>
      <w:lvlText w:val="o"/>
      <w:lvlJc w:val="left"/>
      <w:pPr>
        <w:ind w:left="5760" w:hanging="360"/>
      </w:pPr>
      <w:rPr>
        <w:rFonts w:ascii="Courier New" w:hAnsi="Courier New" w:hint="default"/>
      </w:rPr>
    </w:lvl>
    <w:lvl w:ilvl="8" w:tplc="BF36EBDA">
      <w:start w:val="1"/>
      <w:numFmt w:val="bullet"/>
      <w:lvlText w:val=""/>
      <w:lvlJc w:val="left"/>
      <w:pPr>
        <w:ind w:left="6480" w:hanging="360"/>
      </w:pPr>
      <w:rPr>
        <w:rFonts w:ascii="Wingdings" w:hAnsi="Wingdings" w:hint="default"/>
      </w:rPr>
    </w:lvl>
  </w:abstractNum>
  <w:abstractNum w:abstractNumId="4" w15:restartNumberingAfterBreak="0">
    <w:nsid w:val="12A74D3B"/>
    <w:multiLevelType w:val="hybridMultilevel"/>
    <w:tmpl w:val="904C352C"/>
    <w:lvl w:ilvl="0" w:tplc="A6D01F46">
      <w:start w:val="1"/>
      <w:numFmt w:val="lowerRoman"/>
      <w:pStyle w:val="ListBullet"/>
      <w:lvlText w:val="%1."/>
      <w:lvlJc w:val="left"/>
      <w:pPr>
        <w:ind w:left="720" w:hanging="360"/>
      </w:pPr>
      <w:rPr>
        <w:rFonts w:ascii="Arial" w:eastAsia="Times New Roman" w:hAnsi="Arial" w:cs="Arial"/>
      </w:rPr>
    </w:lvl>
    <w:lvl w:ilvl="1" w:tplc="486829BA" w:tentative="1">
      <w:start w:val="1"/>
      <w:numFmt w:val="bullet"/>
      <w:lvlText w:val="o"/>
      <w:lvlJc w:val="left"/>
      <w:pPr>
        <w:ind w:left="1440" w:hanging="360"/>
      </w:pPr>
      <w:rPr>
        <w:rFonts w:ascii="Courier New" w:hAnsi="Courier New" w:hint="default"/>
      </w:rPr>
    </w:lvl>
    <w:lvl w:ilvl="2" w:tplc="4EBA8B4C" w:tentative="1">
      <w:start w:val="1"/>
      <w:numFmt w:val="bullet"/>
      <w:lvlText w:val=""/>
      <w:lvlJc w:val="left"/>
      <w:pPr>
        <w:ind w:left="2160" w:hanging="360"/>
      </w:pPr>
      <w:rPr>
        <w:rFonts w:ascii="Wingdings" w:hAnsi="Wingdings" w:hint="default"/>
      </w:rPr>
    </w:lvl>
    <w:lvl w:ilvl="3" w:tplc="55889864" w:tentative="1">
      <w:start w:val="1"/>
      <w:numFmt w:val="bullet"/>
      <w:lvlText w:val=""/>
      <w:lvlJc w:val="left"/>
      <w:pPr>
        <w:ind w:left="2880" w:hanging="360"/>
      </w:pPr>
      <w:rPr>
        <w:rFonts w:ascii="Symbol" w:hAnsi="Symbol" w:hint="default"/>
      </w:rPr>
    </w:lvl>
    <w:lvl w:ilvl="4" w:tplc="9C10B7DE" w:tentative="1">
      <w:start w:val="1"/>
      <w:numFmt w:val="bullet"/>
      <w:lvlText w:val="o"/>
      <w:lvlJc w:val="left"/>
      <w:pPr>
        <w:ind w:left="3600" w:hanging="360"/>
      </w:pPr>
      <w:rPr>
        <w:rFonts w:ascii="Courier New" w:hAnsi="Courier New" w:hint="default"/>
      </w:rPr>
    </w:lvl>
    <w:lvl w:ilvl="5" w:tplc="536EFED8" w:tentative="1">
      <w:start w:val="1"/>
      <w:numFmt w:val="bullet"/>
      <w:lvlText w:val=""/>
      <w:lvlJc w:val="left"/>
      <w:pPr>
        <w:ind w:left="4320" w:hanging="360"/>
      </w:pPr>
      <w:rPr>
        <w:rFonts w:ascii="Wingdings" w:hAnsi="Wingdings" w:hint="default"/>
      </w:rPr>
    </w:lvl>
    <w:lvl w:ilvl="6" w:tplc="4BF6710E" w:tentative="1">
      <w:start w:val="1"/>
      <w:numFmt w:val="bullet"/>
      <w:lvlText w:val=""/>
      <w:lvlJc w:val="left"/>
      <w:pPr>
        <w:ind w:left="5040" w:hanging="360"/>
      </w:pPr>
      <w:rPr>
        <w:rFonts w:ascii="Symbol" w:hAnsi="Symbol" w:hint="default"/>
      </w:rPr>
    </w:lvl>
    <w:lvl w:ilvl="7" w:tplc="922C2E86" w:tentative="1">
      <w:start w:val="1"/>
      <w:numFmt w:val="bullet"/>
      <w:lvlText w:val="o"/>
      <w:lvlJc w:val="left"/>
      <w:pPr>
        <w:ind w:left="5760" w:hanging="360"/>
      </w:pPr>
      <w:rPr>
        <w:rFonts w:ascii="Courier New" w:hAnsi="Courier New" w:hint="default"/>
      </w:rPr>
    </w:lvl>
    <w:lvl w:ilvl="8" w:tplc="33DAA5CE" w:tentative="1">
      <w:start w:val="1"/>
      <w:numFmt w:val="bullet"/>
      <w:lvlText w:val=""/>
      <w:lvlJc w:val="left"/>
      <w:pPr>
        <w:ind w:left="6480" w:hanging="360"/>
      </w:pPr>
      <w:rPr>
        <w:rFonts w:ascii="Wingdings" w:hAnsi="Wingdings" w:hint="default"/>
      </w:rPr>
    </w:lvl>
  </w:abstractNum>
  <w:abstractNum w:abstractNumId="5" w15:restartNumberingAfterBreak="0">
    <w:nsid w:val="18DA8270"/>
    <w:multiLevelType w:val="hybridMultilevel"/>
    <w:tmpl w:val="23389C78"/>
    <w:lvl w:ilvl="0" w:tplc="FE86E2CA">
      <w:start w:val="1"/>
      <w:numFmt w:val="bullet"/>
      <w:lvlText w:val=""/>
      <w:lvlJc w:val="left"/>
      <w:pPr>
        <w:ind w:left="720" w:hanging="360"/>
      </w:pPr>
      <w:rPr>
        <w:rFonts w:ascii="Symbol" w:hAnsi="Symbol" w:hint="default"/>
      </w:rPr>
    </w:lvl>
    <w:lvl w:ilvl="1" w:tplc="EEACBC2C">
      <w:start w:val="1"/>
      <w:numFmt w:val="bullet"/>
      <w:lvlText w:val="o"/>
      <w:lvlJc w:val="left"/>
      <w:pPr>
        <w:ind w:left="1440" w:hanging="360"/>
      </w:pPr>
      <w:rPr>
        <w:rFonts w:ascii="Courier New" w:hAnsi="Courier New" w:hint="default"/>
      </w:rPr>
    </w:lvl>
    <w:lvl w:ilvl="2" w:tplc="666E1FA2">
      <w:start w:val="1"/>
      <w:numFmt w:val="bullet"/>
      <w:lvlText w:val=""/>
      <w:lvlJc w:val="left"/>
      <w:pPr>
        <w:ind w:left="2160" w:hanging="360"/>
      </w:pPr>
      <w:rPr>
        <w:rFonts w:ascii="Wingdings" w:hAnsi="Wingdings" w:hint="default"/>
      </w:rPr>
    </w:lvl>
    <w:lvl w:ilvl="3" w:tplc="0F7C58D8">
      <w:start w:val="1"/>
      <w:numFmt w:val="bullet"/>
      <w:lvlText w:val=""/>
      <w:lvlJc w:val="left"/>
      <w:pPr>
        <w:ind w:left="2880" w:hanging="360"/>
      </w:pPr>
      <w:rPr>
        <w:rFonts w:ascii="Symbol" w:hAnsi="Symbol" w:hint="default"/>
      </w:rPr>
    </w:lvl>
    <w:lvl w:ilvl="4" w:tplc="E340A8FE">
      <w:start w:val="1"/>
      <w:numFmt w:val="bullet"/>
      <w:lvlText w:val="o"/>
      <w:lvlJc w:val="left"/>
      <w:pPr>
        <w:ind w:left="3600" w:hanging="360"/>
      </w:pPr>
      <w:rPr>
        <w:rFonts w:ascii="Courier New" w:hAnsi="Courier New" w:hint="default"/>
      </w:rPr>
    </w:lvl>
    <w:lvl w:ilvl="5" w:tplc="95C891C2">
      <w:start w:val="1"/>
      <w:numFmt w:val="bullet"/>
      <w:lvlText w:val=""/>
      <w:lvlJc w:val="left"/>
      <w:pPr>
        <w:ind w:left="4320" w:hanging="360"/>
      </w:pPr>
      <w:rPr>
        <w:rFonts w:ascii="Wingdings" w:hAnsi="Wingdings" w:hint="default"/>
      </w:rPr>
    </w:lvl>
    <w:lvl w:ilvl="6" w:tplc="6B041900">
      <w:start w:val="1"/>
      <w:numFmt w:val="bullet"/>
      <w:lvlText w:val=""/>
      <w:lvlJc w:val="left"/>
      <w:pPr>
        <w:ind w:left="5040" w:hanging="360"/>
      </w:pPr>
      <w:rPr>
        <w:rFonts w:ascii="Symbol" w:hAnsi="Symbol" w:hint="default"/>
      </w:rPr>
    </w:lvl>
    <w:lvl w:ilvl="7" w:tplc="88FCA76C">
      <w:start w:val="1"/>
      <w:numFmt w:val="bullet"/>
      <w:lvlText w:val="o"/>
      <w:lvlJc w:val="left"/>
      <w:pPr>
        <w:ind w:left="5760" w:hanging="360"/>
      </w:pPr>
      <w:rPr>
        <w:rFonts w:ascii="Courier New" w:hAnsi="Courier New" w:hint="default"/>
      </w:rPr>
    </w:lvl>
    <w:lvl w:ilvl="8" w:tplc="5802DB96">
      <w:start w:val="1"/>
      <w:numFmt w:val="bullet"/>
      <w:lvlText w:val=""/>
      <w:lvlJc w:val="left"/>
      <w:pPr>
        <w:ind w:left="6480" w:hanging="360"/>
      </w:pPr>
      <w:rPr>
        <w:rFonts w:ascii="Wingdings" w:hAnsi="Wingdings" w:hint="default"/>
      </w:rPr>
    </w:lvl>
  </w:abstractNum>
  <w:abstractNum w:abstractNumId="6" w15:restartNumberingAfterBreak="0">
    <w:nsid w:val="191D9D14"/>
    <w:multiLevelType w:val="hybridMultilevel"/>
    <w:tmpl w:val="DEC4C680"/>
    <w:lvl w:ilvl="0" w:tplc="718C89CA">
      <w:start w:val="1"/>
      <w:numFmt w:val="bullet"/>
      <w:lvlText w:val="-"/>
      <w:lvlJc w:val="left"/>
      <w:pPr>
        <w:ind w:left="720" w:hanging="360"/>
      </w:pPr>
      <w:rPr>
        <w:rFonts w:ascii="Calibri" w:hAnsi="Calibri" w:hint="default"/>
      </w:rPr>
    </w:lvl>
    <w:lvl w:ilvl="1" w:tplc="9DB6D252">
      <w:start w:val="1"/>
      <w:numFmt w:val="bullet"/>
      <w:lvlText w:val="o"/>
      <w:lvlJc w:val="left"/>
      <w:pPr>
        <w:ind w:left="1440" w:hanging="360"/>
      </w:pPr>
      <w:rPr>
        <w:rFonts w:ascii="Courier New" w:hAnsi="Courier New" w:hint="default"/>
      </w:rPr>
    </w:lvl>
    <w:lvl w:ilvl="2" w:tplc="260CF25C">
      <w:start w:val="1"/>
      <w:numFmt w:val="bullet"/>
      <w:lvlText w:val=""/>
      <w:lvlJc w:val="left"/>
      <w:pPr>
        <w:ind w:left="2160" w:hanging="360"/>
      </w:pPr>
      <w:rPr>
        <w:rFonts w:ascii="Wingdings" w:hAnsi="Wingdings" w:hint="default"/>
      </w:rPr>
    </w:lvl>
    <w:lvl w:ilvl="3" w:tplc="53BCB9B8">
      <w:start w:val="1"/>
      <w:numFmt w:val="bullet"/>
      <w:lvlText w:val=""/>
      <w:lvlJc w:val="left"/>
      <w:pPr>
        <w:ind w:left="2880" w:hanging="360"/>
      </w:pPr>
      <w:rPr>
        <w:rFonts w:ascii="Symbol" w:hAnsi="Symbol" w:hint="default"/>
      </w:rPr>
    </w:lvl>
    <w:lvl w:ilvl="4" w:tplc="371A66CA">
      <w:start w:val="1"/>
      <w:numFmt w:val="bullet"/>
      <w:lvlText w:val="o"/>
      <w:lvlJc w:val="left"/>
      <w:pPr>
        <w:ind w:left="3600" w:hanging="360"/>
      </w:pPr>
      <w:rPr>
        <w:rFonts w:ascii="Courier New" w:hAnsi="Courier New" w:hint="default"/>
      </w:rPr>
    </w:lvl>
    <w:lvl w:ilvl="5" w:tplc="DA1ADB92">
      <w:start w:val="1"/>
      <w:numFmt w:val="bullet"/>
      <w:lvlText w:val=""/>
      <w:lvlJc w:val="left"/>
      <w:pPr>
        <w:ind w:left="4320" w:hanging="360"/>
      </w:pPr>
      <w:rPr>
        <w:rFonts w:ascii="Wingdings" w:hAnsi="Wingdings" w:hint="default"/>
      </w:rPr>
    </w:lvl>
    <w:lvl w:ilvl="6" w:tplc="05D4D326">
      <w:start w:val="1"/>
      <w:numFmt w:val="bullet"/>
      <w:lvlText w:val=""/>
      <w:lvlJc w:val="left"/>
      <w:pPr>
        <w:ind w:left="5040" w:hanging="360"/>
      </w:pPr>
      <w:rPr>
        <w:rFonts w:ascii="Symbol" w:hAnsi="Symbol" w:hint="default"/>
      </w:rPr>
    </w:lvl>
    <w:lvl w:ilvl="7" w:tplc="FF3C3234">
      <w:start w:val="1"/>
      <w:numFmt w:val="bullet"/>
      <w:lvlText w:val="o"/>
      <w:lvlJc w:val="left"/>
      <w:pPr>
        <w:ind w:left="5760" w:hanging="360"/>
      </w:pPr>
      <w:rPr>
        <w:rFonts w:ascii="Courier New" w:hAnsi="Courier New" w:hint="default"/>
      </w:rPr>
    </w:lvl>
    <w:lvl w:ilvl="8" w:tplc="4AAE7D38">
      <w:start w:val="1"/>
      <w:numFmt w:val="bullet"/>
      <w:lvlText w:val=""/>
      <w:lvlJc w:val="left"/>
      <w:pPr>
        <w:ind w:left="6480" w:hanging="360"/>
      </w:pPr>
      <w:rPr>
        <w:rFonts w:ascii="Wingdings" w:hAnsi="Wingdings" w:hint="default"/>
      </w:rPr>
    </w:lvl>
  </w:abstractNum>
  <w:abstractNum w:abstractNumId="7"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5FE0A3"/>
    <w:multiLevelType w:val="hybridMultilevel"/>
    <w:tmpl w:val="80640EB6"/>
    <w:lvl w:ilvl="0" w:tplc="8F3A0FB2">
      <w:start w:val="1"/>
      <w:numFmt w:val="bullet"/>
      <w:lvlText w:val="-"/>
      <w:lvlJc w:val="left"/>
      <w:pPr>
        <w:ind w:left="720" w:hanging="360"/>
      </w:pPr>
      <w:rPr>
        <w:rFonts w:ascii="Calibri" w:hAnsi="Calibri" w:hint="default"/>
      </w:rPr>
    </w:lvl>
    <w:lvl w:ilvl="1" w:tplc="A2EA610A">
      <w:start w:val="1"/>
      <w:numFmt w:val="bullet"/>
      <w:lvlText w:val="o"/>
      <w:lvlJc w:val="left"/>
      <w:pPr>
        <w:ind w:left="1440" w:hanging="360"/>
      </w:pPr>
      <w:rPr>
        <w:rFonts w:ascii="Courier New" w:hAnsi="Courier New" w:hint="default"/>
      </w:rPr>
    </w:lvl>
    <w:lvl w:ilvl="2" w:tplc="59FC9918">
      <w:start w:val="1"/>
      <w:numFmt w:val="bullet"/>
      <w:lvlText w:val=""/>
      <w:lvlJc w:val="left"/>
      <w:pPr>
        <w:ind w:left="2160" w:hanging="360"/>
      </w:pPr>
      <w:rPr>
        <w:rFonts w:ascii="Wingdings" w:hAnsi="Wingdings" w:hint="default"/>
      </w:rPr>
    </w:lvl>
    <w:lvl w:ilvl="3" w:tplc="C83C563A">
      <w:start w:val="1"/>
      <w:numFmt w:val="bullet"/>
      <w:lvlText w:val=""/>
      <w:lvlJc w:val="left"/>
      <w:pPr>
        <w:ind w:left="2880" w:hanging="360"/>
      </w:pPr>
      <w:rPr>
        <w:rFonts w:ascii="Symbol" w:hAnsi="Symbol" w:hint="default"/>
      </w:rPr>
    </w:lvl>
    <w:lvl w:ilvl="4" w:tplc="4CEC82FC">
      <w:start w:val="1"/>
      <w:numFmt w:val="bullet"/>
      <w:lvlText w:val="o"/>
      <w:lvlJc w:val="left"/>
      <w:pPr>
        <w:ind w:left="3600" w:hanging="360"/>
      </w:pPr>
      <w:rPr>
        <w:rFonts w:ascii="Courier New" w:hAnsi="Courier New" w:hint="default"/>
      </w:rPr>
    </w:lvl>
    <w:lvl w:ilvl="5" w:tplc="A6F6AE3A">
      <w:start w:val="1"/>
      <w:numFmt w:val="bullet"/>
      <w:lvlText w:val=""/>
      <w:lvlJc w:val="left"/>
      <w:pPr>
        <w:ind w:left="4320" w:hanging="360"/>
      </w:pPr>
      <w:rPr>
        <w:rFonts w:ascii="Wingdings" w:hAnsi="Wingdings" w:hint="default"/>
      </w:rPr>
    </w:lvl>
    <w:lvl w:ilvl="6" w:tplc="95A0C43A">
      <w:start w:val="1"/>
      <w:numFmt w:val="bullet"/>
      <w:lvlText w:val=""/>
      <w:lvlJc w:val="left"/>
      <w:pPr>
        <w:ind w:left="5040" w:hanging="360"/>
      </w:pPr>
      <w:rPr>
        <w:rFonts w:ascii="Symbol" w:hAnsi="Symbol" w:hint="default"/>
      </w:rPr>
    </w:lvl>
    <w:lvl w:ilvl="7" w:tplc="A1CEECB2">
      <w:start w:val="1"/>
      <w:numFmt w:val="bullet"/>
      <w:lvlText w:val="o"/>
      <w:lvlJc w:val="left"/>
      <w:pPr>
        <w:ind w:left="5760" w:hanging="360"/>
      </w:pPr>
      <w:rPr>
        <w:rFonts w:ascii="Courier New" w:hAnsi="Courier New" w:hint="default"/>
      </w:rPr>
    </w:lvl>
    <w:lvl w:ilvl="8" w:tplc="07C8D596">
      <w:start w:val="1"/>
      <w:numFmt w:val="bullet"/>
      <w:lvlText w:val=""/>
      <w:lvlJc w:val="left"/>
      <w:pPr>
        <w:ind w:left="6480" w:hanging="360"/>
      </w:pPr>
      <w:rPr>
        <w:rFonts w:ascii="Wingdings" w:hAnsi="Wingdings" w:hint="default"/>
      </w:rPr>
    </w:lvl>
  </w:abstractNum>
  <w:abstractNum w:abstractNumId="9" w15:restartNumberingAfterBreak="0">
    <w:nsid w:val="204D5621"/>
    <w:multiLevelType w:val="hybridMultilevel"/>
    <w:tmpl w:val="BD200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3055FF"/>
    <w:multiLevelType w:val="hybridMultilevel"/>
    <w:tmpl w:val="A0848650"/>
    <w:lvl w:ilvl="0" w:tplc="B2B414DA">
      <w:start w:val="1"/>
      <w:numFmt w:val="bullet"/>
      <w:pStyle w:val="Bullet"/>
      <w:lvlText w:val=""/>
      <w:lvlJc w:val="left"/>
      <w:pPr>
        <w:ind w:left="-1779" w:hanging="360"/>
      </w:pPr>
      <w:rPr>
        <w:rFonts w:ascii="Symbol" w:hAnsi="Symbol" w:hint="default"/>
      </w:rPr>
    </w:lvl>
    <w:lvl w:ilvl="1" w:tplc="4114EF2A" w:tentative="1">
      <w:start w:val="1"/>
      <w:numFmt w:val="bullet"/>
      <w:lvlText w:val="o"/>
      <w:lvlJc w:val="left"/>
      <w:pPr>
        <w:ind w:left="-1059" w:hanging="360"/>
      </w:pPr>
      <w:rPr>
        <w:rFonts w:ascii="Courier New" w:hAnsi="Courier New" w:cs="Courier New" w:hint="default"/>
      </w:rPr>
    </w:lvl>
    <w:lvl w:ilvl="2" w:tplc="C3A4078A" w:tentative="1">
      <w:start w:val="1"/>
      <w:numFmt w:val="bullet"/>
      <w:lvlText w:val=""/>
      <w:lvlJc w:val="left"/>
      <w:pPr>
        <w:ind w:left="-339" w:hanging="360"/>
      </w:pPr>
      <w:rPr>
        <w:rFonts w:ascii="Wingdings" w:hAnsi="Wingdings" w:hint="default"/>
      </w:rPr>
    </w:lvl>
    <w:lvl w:ilvl="3" w:tplc="76A6407C" w:tentative="1">
      <w:start w:val="1"/>
      <w:numFmt w:val="bullet"/>
      <w:lvlText w:val=""/>
      <w:lvlJc w:val="left"/>
      <w:pPr>
        <w:ind w:left="381" w:hanging="360"/>
      </w:pPr>
      <w:rPr>
        <w:rFonts w:ascii="Symbol" w:hAnsi="Symbol" w:hint="default"/>
      </w:rPr>
    </w:lvl>
    <w:lvl w:ilvl="4" w:tplc="35DEEE56" w:tentative="1">
      <w:start w:val="1"/>
      <w:numFmt w:val="bullet"/>
      <w:lvlText w:val="o"/>
      <w:lvlJc w:val="left"/>
      <w:pPr>
        <w:ind w:left="1101" w:hanging="360"/>
      </w:pPr>
      <w:rPr>
        <w:rFonts w:ascii="Courier New" w:hAnsi="Courier New" w:cs="Courier New" w:hint="default"/>
      </w:rPr>
    </w:lvl>
    <w:lvl w:ilvl="5" w:tplc="E44CD7BC" w:tentative="1">
      <w:start w:val="1"/>
      <w:numFmt w:val="bullet"/>
      <w:lvlText w:val=""/>
      <w:lvlJc w:val="left"/>
      <w:pPr>
        <w:ind w:left="1821" w:hanging="360"/>
      </w:pPr>
      <w:rPr>
        <w:rFonts w:ascii="Wingdings" w:hAnsi="Wingdings" w:hint="default"/>
      </w:rPr>
    </w:lvl>
    <w:lvl w:ilvl="6" w:tplc="C0ECCF78" w:tentative="1">
      <w:start w:val="1"/>
      <w:numFmt w:val="bullet"/>
      <w:lvlText w:val=""/>
      <w:lvlJc w:val="left"/>
      <w:pPr>
        <w:ind w:left="2541" w:hanging="360"/>
      </w:pPr>
      <w:rPr>
        <w:rFonts w:ascii="Symbol" w:hAnsi="Symbol" w:hint="default"/>
      </w:rPr>
    </w:lvl>
    <w:lvl w:ilvl="7" w:tplc="DBF00D30" w:tentative="1">
      <w:start w:val="1"/>
      <w:numFmt w:val="bullet"/>
      <w:lvlText w:val="o"/>
      <w:lvlJc w:val="left"/>
      <w:pPr>
        <w:ind w:left="3261" w:hanging="360"/>
      </w:pPr>
      <w:rPr>
        <w:rFonts w:ascii="Courier New" w:hAnsi="Courier New" w:cs="Courier New" w:hint="default"/>
      </w:rPr>
    </w:lvl>
    <w:lvl w:ilvl="8" w:tplc="4AD8AE90" w:tentative="1">
      <w:start w:val="1"/>
      <w:numFmt w:val="bullet"/>
      <w:lvlText w:val=""/>
      <w:lvlJc w:val="left"/>
      <w:pPr>
        <w:ind w:left="3981" w:hanging="360"/>
      </w:pPr>
      <w:rPr>
        <w:rFonts w:ascii="Wingdings" w:hAnsi="Wingdings" w:hint="default"/>
      </w:rPr>
    </w:lvl>
  </w:abstractNum>
  <w:abstractNum w:abstractNumId="11" w15:restartNumberingAfterBreak="0">
    <w:nsid w:val="2493A272"/>
    <w:multiLevelType w:val="hybridMultilevel"/>
    <w:tmpl w:val="326263B8"/>
    <w:lvl w:ilvl="0" w:tplc="CA62D056">
      <w:start w:val="1"/>
      <w:numFmt w:val="bullet"/>
      <w:lvlText w:val=""/>
      <w:lvlJc w:val="left"/>
      <w:pPr>
        <w:ind w:left="720" w:hanging="360"/>
      </w:pPr>
      <w:rPr>
        <w:rFonts w:ascii="Symbol" w:hAnsi="Symbol" w:hint="default"/>
      </w:rPr>
    </w:lvl>
    <w:lvl w:ilvl="1" w:tplc="EB0CC750">
      <w:start w:val="1"/>
      <w:numFmt w:val="bullet"/>
      <w:lvlText w:val="o"/>
      <w:lvlJc w:val="left"/>
      <w:pPr>
        <w:ind w:left="1440" w:hanging="360"/>
      </w:pPr>
      <w:rPr>
        <w:rFonts w:ascii="Courier New" w:hAnsi="Courier New" w:hint="default"/>
      </w:rPr>
    </w:lvl>
    <w:lvl w:ilvl="2" w:tplc="C71E503A">
      <w:start w:val="1"/>
      <w:numFmt w:val="bullet"/>
      <w:lvlText w:val=""/>
      <w:lvlJc w:val="left"/>
      <w:pPr>
        <w:ind w:left="2160" w:hanging="360"/>
      </w:pPr>
      <w:rPr>
        <w:rFonts w:ascii="Wingdings" w:hAnsi="Wingdings" w:hint="default"/>
      </w:rPr>
    </w:lvl>
    <w:lvl w:ilvl="3" w:tplc="1AC2C942">
      <w:start w:val="1"/>
      <w:numFmt w:val="bullet"/>
      <w:lvlText w:val=""/>
      <w:lvlJc w:val="left"/>
      <w:pPr>
        <w:ind w:left="2880" w:hanging="360"/>
      </w:pPr>
      <w:rPr>
        <w:rFonts w:ascii="Symbol" w:hAnsi="Symbol" w:hint="default"/>
      </w:rPr>
    </w:lvl>
    <w:lvl w:ilvl="4" w:tplc="754C5FFE">
      <w:start w:val="1"/>
      <w:numFmt w:val="bullet"/>
      <w:lvlText w:val="o"/>
      <w:lvlJc w:val="left"/>
      <w:pPr>
        <w:ind w:left="3600" w:hanging="360"/>
      </w:pPr>
      <w:rPr>
        <w:rFonts w:ascii="Courier New" w:hAnsi="Courier New" w:hint="default"/>
      </w:rPr>
    </w:lvl>
    <w:lvl w:ilvl="5" w:tplc="ED6C0874">
      <w:start w:val="1"/>
      <w:numFmt w:val="bullet"/>
      <w:lvlText w:val=""/>
      <w:lvlJc w:val="left"/>
      <w:pPr>
        <w:ind w:left="4320" w:hanging="360"/>
      </w:pPr>
      <w:rPr>
        <w:rFonts w:ascii="Wingdings" w:hAnsi="Wingdings" w:hint="default"/>
      </w:rPr>
    </w:lvl>
    <w:lvl w:ilvl="6" w:tplc="CDFCB538">
      <w:start w:val="1"/>
      <w:numFmt w:val="bullet"/>
      <w:lvlText w:val=""/>
      <w:lvlJc w:val="left"/>
      <w:pPr>
        <w:ind w:left="5040" w:hanging="360"/>
      </w:pPr>
      <w:rPr>
        <w:rFonts w:ascii="Symbol" w:hAnsi="Symbol" w:hint="default"/>
      </w:rPr>
    </w:lvl>
    <w:lvl w:ilvl="7" w:tplc="93E64F18">
      <w:start w:val="1"/>
      <w:numFmt w:val="bullet"/>
      <w:lvlText w:val="o"/>
      <w:lvlJc w:val="left"/>
      <w:pPr>
        <w:ind w:left="5760" w:hanging="360"/>
      </w:pPr>
      <w:rPr>
        <w:rFonts w:ascii="Courier New" w:hAnsi="Courier New" w:hint="default"/>
      </w:rPr>
    </w:lvl>
    <w:lvl w:ilvl="8" w:tplc="CEFEA6FA">
      <w:start w:val="1"/>
      <w:numFmt w:val="bullet"/>
      <w:lvlText w:val=""/>
      <w:lvlJc w:val="left"/>
      <w:pPr>
        <w:ind w:left="6480" w:hanging="360"/>
      </w:pPr>
      <w:rPr>
        <w:rFonts w:ascii="Wingdings" w:hAnsi="Wingdings" w:hint="default"/>
      </w:rPr>
    </w:lvl>
  </w:abstractNum>
  <w:abstractNum w:abstractNumId="12"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24820C9"/>
    <w:multiLevelType w:val="multilevel"/>
    <w:tmpl w:val="D2E650B8"/>
    <w:styleLink w:val="CurrentList4"/>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3A3DDEF7"/>
    <w:multiLevelType w:val="hybridMultilevel"/>
    <w:tmpl w:val="8D7EB2DA"/>
    <w:lvl w:ilvl="0" w:tplc="C360C41A">
      <w:start w:val="1"/>
      <w:numFmt w:val="bullet"/>
      <w:lvlText w:val="-"/>
      <w:lvlJc w:val="left"/>
      <w:pPr>
        <w:ind w:left="720" w:hanging="360"/>
      </w:pPr>
      <w:rPr>
        <w:rFonts w:ascii="Calibri" w:hAnsi="Calibri" w:hint="default"/>
      </w:rPr>
    </w:lvl>
    <w:lvl w:ilvl="1" w:tplc="95460688">
      <w:start w:val="1"/>
      <w:numFmt w:val="bullet"/>
      <w:lvlText w:val="o"/>
      <w:lvlJc w:val="left"/>
      <w:pPr>
        <w:ind w:left="1440" w:hanging="360"/>
      </w:pPr>
      <w:rPr>
        <w:rFonts w:ascii="Courier New" w:hAnsi="Courier New" w:hint="default"/>
      </w:rPr>
    </w:lvl>
    <w:lvl w:ilvl="2" w:tplc="D722ED7E">
      <w:start w:val="1"/>
      <w:numFmt w:val="bullet"/>
      <w:lvlText w:val=""/>
      <w:lvlJc w:val="left"/>
      <w:pPr>
        <w:ind w:left="2160" w:hanging="360"/>
      </w:pPr>
      <w:rPr>
        <w:rFonts w:ascii="Wingdings" w:hAnsi="Wingdings" w:hint="default"/>
      </w:rPr>
    </w:lvl>
    <w:lvl w:ilvl="3" w:tplc="BABC4EEA">
      <w:start w:val="1"/>
      <w:numFmt w:val="bullet"/>
      <w:lvlText w:val=""/>
      <w:lvlJc w:val="left"/>
      <w:pPr>
        <w:ind w:left="2880" w:hanging="360"/>
      </w:pPr>
      <w:rPr>
        <w:rFonts w:ascii="Symbol" w:hAnsi="Symbol" w:hint="default"/>
      </w:rPr>
    </w:lvl>
    <w:lvl w:ilvl="4" w:tplc="E3304A4C">
      <w:start w:val="1"/>
      <w:numFmt w:val="bullet"/>
      <w:lvlText w:val="o"/>
      <w:lvlJc w:val="left"/>
      <w:pPr>
        <w:ind w:left="3600" w:hanging="360"/>
      </w:pPr>
      <w:rPr>
        <w:rFonts w:ascii="Courier New" w:hAnsi="Courier New" w:hint="default"/>
      </w:rPr>
    </w:lvl>
    <w:lvl w:ilvl="5" w:tplc="994EB858">
      <w:start w:val="1"/>
      <w:numFmt w:val="bullet"/>
      <w:lvlText w:val=""/>
      <w:lvlJc w:val="left"/>
      <w:pPr>
        <w:ind w:left="4320" w:hanging="360"/>
      </w:pPr>
      <w:rPr>
        <w:rFonts w:ascii="Wingdings" w:hAnsi="Wingdings" w:hint="default"/>
      </w:rPr>
    </w:lvl>
    <w:lvl w:ilvl="6" w:tplc="980222CA">
      <w:start w:val="1"/>
      <w:numFmt w:val="bullet"/>
      <w:lvlText w:val=""/>
      <w:lvlJc w:val="left"/>
      <w:pPr>
        <w:ind w:left="5040" w:hanging="360"/>
      </w:pPr>
      <w:rPr>
        <w:rFonts w:ascii="Symbol" w:hAnsi="Symbol" w:hint="default"/>
      </w:rPr>
    </w:lvl>
    <w:lvl w:ilvl="7" w:tplc="F190CD48">
      <w:start w:val="1"/>
      <w:numFmt w:val="bullet"/>
      <w:lvlText w:val="o"/>
      <w:lvlJc w:val="left"/>
      <w:pPr>
        <w:ind w:left="5760" w:hanging="360"/>
      </w:pPr>
      <w:rPr>
        <w:rFonts w:ascii="Courier New" w:hAnsi="Courier New" w:hint="default"/>
      </w:rPr>
    </w:lvl>
    <w:lvl w:ilvl="8" w:tplc="D7EE6FF6">
      <w:start w:val="1"/>
      <w:numFmt w:val="bullet"/>
      <w:lvlText w:val=""/>
      <w:lvlJc w:val="left"/>
      <w:pPr>
        <w:ind w:left="6480" w:hanging="360"/>
      </w:pPr>
      <w:rPr>
        <w:rFonts w:ascii="Wingdings" w:hAnsi="Wingdings" w:hint="default"/>
      </w:rPr>
    </w:lvl>
  </w:abstractNum>
  <w:abstractNum w:abstractNumId="15" w15:restartNumberingAfterBreak="0">
    <w:nsid w:val="3DD5455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7CF1A9C"/>
    <w:multiLevelType w:val="multilevel"/>
    <w:tmpl w:val="18DC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DAC32A"/>
    <w:multiLevelType w:val="hybridMultilevel"/>
    <w:tmpl w:val="D6589FE6"/>
    <w:lvl w:ilvl="0" w:tplc="B5CE1812">
      <w:start w:val="1"/>
      <w:numFmt w:val="bullet"/>
      <w:lvlText w:val="-"/>
      <w:lvlJc w:val="left"/>
      <w:pPr>
        <w:ind w:left="720" w:hanging="360"/>
      </w:pPr>
      <w:rPr>
        <w:rFonts w:ascii="Calibri" w:hAnsi="Calibri" w:hint="default"/>
      </w:rPr>
    </w:lvl>
    <w:lvl w:ilvl="1" w:tplc="E4F06CC6">
      <w:start w:val="1"/>
      <w:numFmt w:val="bullet"/>
      <w:lvlText w:val="o"/>
      <w:lvlJc w:val="left"/>
      <w:pPr>
        <w:ind w:left="1440" w:hanging="360"/>
      </w:pPr>
      <w:rPr>
        <w:rFonts w:ascii="Courier New" w:hAnsi="Courier New" w:hint="default"/>
      </w:rPr>
    </w:lvl>
    <w:lvl w:ilvl="2" w:tplc="47C017E4">
      <w:start w:val="1"/>
      <w:numFmt w:val="bullet"/>
      <w:lvlText w:val=""/>
      <w:lvlJc w:val="left"/>
      <w:pPr>
        <w:ind w:left="2160" w:hanging="360"/>
      </w:pPr>
      <w:rPr>
        <w:rFonts w:ascii="Wingdings" w:hAnsi="Wingdings" w:hint="default"/>
      </w:rPr>
    </w:lvl>
    <w:lvl w:ilvl="3" w:tplc="E05A6C7A">
      <w:start w:val="1"/>
      <w:numFmt w:val="bullet"/>
      <w:lvlText w:val=""/>
      <w:lvlJc w:val="left"/>
      <w:pPr>
        <w:ind w:left="2880" w:hanging="360"/>
      </w:pPr>
      <w:rPr>
        <w:rFonts w:ascii="Symbol" w:hAnsi="Symbol" w:hint="default"/>
      </w:rPr>
    </w:lvl>
    <w:lvl w:ilvl="4" w:tplc="1AB86A9C">
      <w:start w:val="1"/>
      <w:numFmt w:val="bullet"/>
      <w:lvlText w:val="o"/>
      <w:lvlJc w:val="left"/>
      <w:pPr>
        <w:ind w:left="3600" w:hanging="360"/>
      </w:pPr>
      <w:rPr>
        <w:rFonts w:ascii="Courier New" w:hAnsi="Courier New" w:hint="default"/>
      </w:rPr>
    </w:lvl>
    <w:lvl w:ilvl="5" w:tplc="5F863542">
      <w:start w:val="1"/>
      <w:numFmt w:val="bullet"/>
      <w:lvlText w:val=""/>
      <w:lvlJc w:val="left"/>
      <w:pPr>
        <w:ind w:left="4320" w:hanging="360"/>
      </w:pPr>
      <w:rPr>
        <w:rFonts w:ascii="Wingdings" w:hAnsi="Wingdings" w:hint="default"/>
      </w:rPr>
    </w:lvl>
    <w:lvl w:ilvl="6" w:tplc="7B68EA50">
      <w:start w:val="1"/>
      <w:numFmt w:val="bullet"/>
      <w:lvlText w:val=""/>
      <w:lvlJc w:val="left"/>
      <w:pPr>
        <w:ind w:left="5040" w:hanging="360"/>
      </w:pPr>
      <w:rPr>
        <w:rFonts w:ascii="Symbol" w:hAnsi="Symbol" w:hint="default"/>
      </w:rPr>
    </w:lvl>
    <w:lvl w:ilvl="7" w:tplc="A370A01C">
      <w:start w:val="1"/>
      <w:numFmt w:val="bullet"/>
      <w:lvlText w:val="o"/>
      <w:lvlJc w:val="left"/>
      <w:pPr>
        <w:ind w:left="5760" w:hanging="360"/>
      </w:pPr>
      <w:rPr>
        <w:rFonts w:ascii="Courier New" w:hAnsi="Courier New" w:hint="default"/>
      </w:rPr>
    </w:lvl>
    <w:lvl w:ilvl="8" w:tplc="D8A01A26">
      <w:start w:val="1"/>
      <w:numFmt w:val="bullet"/>
      <w:lvlText w:val=""/>
      <w:lvlJc w:val="left"/>
      <w:pPr>
        <w:ind w:left="6480" w:hanging="360"/>
      </w:pPr>
      <w:rPr>
        <w:rFonts w:ascii="Wingdings" w:hAnsi="Wingdings" w:hint="default"/>
      </w:rPr>
    </w:lvl>
  </w:abstractNum>
  <w:abstractNum w:abstractNumId="18" w15:restartNumberingAfterBreak="0">
    <w:nsid w:val="4CDB30A8"/>
    <w:multiLevelType w:val="hybridMultilevel"/>
    <w:tmpl w:val="37EE3458"/>
    <w:lvl w:ilvl="0" w:tplc="74209456">
      <w:start w:val="1"/>
      <w:numFmt w:val="bullet"/>
      <w:pStyle w:val="Tablebullet"/>
      <w:lvlText w:val=""/>
      <w:lvlJc w:val="left"/>
      <w:pPr>
        <w:tabs>
          <w:tab w:val="num" w:pos="397"/>
        </w:tabs>
        <w:ind w:left="113" w:firstLine="0"/>
      </w:pPr>
      <w:rPr>
        <w:rFonts w:ascii="Symbol" w:hAnsi="Symbol" w:hint="default"/>
      </w:rPr>
    </w:lvl>
    <w:lvl w:ilvl="1" w:tplc="2D6CD4F2" w:tentative="1">
      <w:start w:val="1"/>
      <w:numFmt w:val="bullet"/>
      <w:lvlText w:val="o"/>
      <w:lvlJc w:val="left"/>
      <w:pPr>
        <w:ind w:left="1440" w:hanging="360"/>
      </w:pPr>
      <w:rPr>
        <w:rFonts w:ascii="Courier New" w:hAnsi="Courier New" w:cs="Courier New" w:hint="default"/>
      </w:rPr>
    </w:lvl>
    <w:lvl w:ilvl="2" w:tplc="C33A0340" w:tentative="1">
      <w:start w:val="1"/>
      <w:numFmt w:val="bullet"/>
      <w:lvlText w:val=""/>
      <w:lvlJc w:val="left"/>
      <w:pPr>
        <w:ind w:left="2160" w:hanging="360"/>
      </w:pPr>
      <w:rPr>
        <w:rFonts w:ascii="Wingdings" w:hAnsi="Wingdings" w:hint="default"/>
      </w:rPr>
    </w:lvl>
    <w:lvl w:ilvl="3" w:tplc="08224470" w:tentative="1">
      <w:start w:val="1"/>
      <w:numFmt w:val="bullet"/>
      <w:lvlText w:val=""/>
      <w:lvlJc w:val="left"/>
      <w:pPr>
        <w:ind w:left="2880" w:hanging="360"/>
      </w:pPr>
      <w:rPr>
        <w:rFonts w:ascii="Symbol" w:hAnsi="Symbol" w:hint="default"/>
      </w:rPr>
    </w:lvl>
    <w:lvl w:ilvl="4" w:tplc="FEB4FF10" w:tentative="1">
      <w:start w:val="1"/>
      <w:numFmt w:val="bullet"/>
      <w:lvlText w:val="o"/>
      <w:lvlJc w:val="left"/>
      <w:pPr>
        <w:ind w:left="3600" w:hanging="360"/>
      </w:pPr>
      <w:rPr>
        <w:rFonts w:ascii="Courier New" w:hAnsi="Courier New" w:cs="Courier New" w:hint="default"/>
      </w:rPr>
    </w:lvl>
    <w:lvl w:ilvl="5" w:tplc="BDD2D584" w:tentative="1">
      <w:start w:val="1"/>
      <w:numFmt w:val="bullet"/>
      <w:lvlText w:val=""/>
      <w:lvlJc w:val="left"/>
      <w:pPr>
        <w:ind w:left="4320" w:hanging="360"/>
      </w:pPr>
      <w:rPr>
        <w:rFonts w:ascii="Wingdings" w:hAnsi="Wingdings" w:hint="default"/>
      </w:rPr>
    </w:lvl>
    <w:lvl w:ilvl="6" w:tplc="A88A4B76" w:tentative="1">
      <w:start w:val="1"/>
      <w:numFmt w:val="bullet"/>
      <w:lvlText w:val=""/>
      <w:lvlJc w:val="left"/>
      <w:pPr>
        <w:ind w:left="5040" w:hanging="360"/>
      </w:pPr>
      <w:rPr>
        <w:rFonts w:ascii="Symbol" w:hAnsi="Symbol" w:hint="default"/>
      </w:rPr>
    </w:lvl>
    <w:lvl w:ilvl="7" w:tplc="7AF0CBF6" w:tentative="1">
      <w:start w:val="1"/>
      <w:numFmt w:val="bullet"/>
      <w:lvlText w:val="o"/>
      <w:lvlJc w:val="left"/>
      <w:pPr>
        <w:ind w:left="5760" w:hanging="360"/>
      </w:pPr>
      <w:rPr>
        <w:rFonts w:ascii="Courier New" w:hAnsi="Courier New" w:cs="Courier New" w:hint="default"/>
      </w:rPr>
    </w:lvl>
    <w:lvl w:ilvl="8" w:tplc="3112F44A" w:tentative="1">
      <w:start w:val="1"/>
      <w:numFmt w:val="bullet"/>
      <w:lvlText w:val=""/>
      <w:lvlJc w:val="left"/>
      <w:pPr>
        <w:ind w:left="6480" w:hanging="360"/>
      </w:pPr>
      <w:rPr>
        <w:rFonts w:ascii="Wingdings" w:hAnsi="Wingdings" w:hint="default"/>
      </w:rPr>
    </w:lvl>
  </w:abstractNum>
  <w:abstractNum w:abstractNumId="19" w15:restartNumberingAfterBreak="0">
    <w:nsid w:val="508C4BD0"/>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50E070D"/>
    <w:multiLevelType w:val="hybridMultilevel"/>
    <w:tmpl w:val="250481BC"/>
    <w:lvl w:ilvl="0" w:tplc="78FCC2BE">
      <w:start w:val="1"/>
      <w:numFmt w:val="bullet"/>
      <w:lvlText w:val=""/>
      <w:lvlJc w:val="left"/>
      <w:pPr>
        <w:ind w:left="720" w:hanging="360"/>
      </w:pPr>
      <w:rPr>
        <w:rFonts w:ascii="Symbol" w:hAnsi="Symbol" w:hint="default"/>
      </w:rPr>
    </w:lvl>
    <w:lvl w:ilvl="1" w:tplc="9EA82DF6">
      <w:start w:val="1"/>
      <w:numFmt w:val="bullet"/>
      <w:lvlText w:val="o"/>
      <w:lvlJc w:val="left"/>
      <w:pPr>
        <w:ind w:left="1440" w:hanging="360"/>
      </w:pPr>
      <w:rPr>
        <w:rFonts w:ascii="Courier New" w:hAnsi="Courier New" w:hint="default"/>
      </w:rPr>
    </w:lvl>
    <w:lvl w:ilvl="2" w:tplc="9A32FD9C">
      <w:start w:val="1"/>
      <w:numFmt w:val="bullet"/>
      <w:lvlText w:val=""/>
      <w:lvlJc w:val="left"/>
      <w:pPr>
        <w:ind w:left="2160" w:hanging="360"/>
      </w:pPr>
      <w:rPr>
        <w:rFonts w:ascii="Wingdings" w:hAnsi="Wingdings" w:hint="default"/>
      </w:rPr>
    </w:lvl>
    <w:lvl w:ilvl="3" w:tplc="E160DF42">
      <w:start w:val="1"/>
      <w:numFmt w:val="bullet"/>
      <w:lvlText w:val=""/>
      <w:lvlJc w:val="left"/>
      <w:pPr>
        <w:ind w:left="2880" w:hanging="360"/>
      </w:pPr>
      <w:rPr>
        <w:rFonts w:ascii="Symbol" w:hAnsi="Symbol" w:hint="default"/>
      </w:rPr>
    </w:lvl>
    <w:lvl w:ilvl="4" w:tplc="80188436">
      <w:start w:val="1"/>
      <w:numFmt w:val="bullet"/>
      <w:lvlText w:val="o"/>
      <w:lvlJc w:val="left"/>
      <w:pPr>
        <w:ind w:left="3600" w:hanging="360"/>
      </w:pPr>
      <w:rPr>
        <w:rFonts w:ascii="Courier New" w:hAnsi="Courier New" w:hint="default"/>
      </w:rPr>
    </w:lvl>
    <w:lvl w:ilvl="5" w:tplc="99BE7858">
      <w:start w:val="1"/>
      <w:numFmt w:val="bullet"/>
      <w:lvlText w:val=""/>
      <w:lvlJc w:val="left"/>
      <w:pPr>
        <w:ind w:left="4320" w:hanging="360"/>
      </w:pPr>
      <w:rPr>
        <w:rFonts w:ascii="Wingdings" w:hAnsi="Wingdings" w:hint="default"/>
      </w:rPr>
    </w:lvl>
    <w:lvl w:ilvl="6" w:tplc="3970FE8C">
      <w:start w:val="1"/>
      <w:numFmt w:val="bullet"/>
      <w:lvlText w:val=""/>
      <w:lvlJc w:val="left"/>
      <w:pPr>
        <w:ind w:left="5040" w:hanging="360"/>
      </w:pPr>
      <w:rPr>
        <w:rFonts w:ascii="Symbol" w:hAnsi="Symbol" w:hint="default"/>
      </w:rPr>
    </w:lvl>
    <w:lvl w:ilvl="7" w:tplc="0DEA0CFE">
      <w:start w:val="1"/>
      <w:numFmt w:val="bullet"/>
      <w:lvlText w:val="o"/>
      <w:lvlJc w:val="left"/>
      <w:pPr>
        <w:ind w:left="5760" w:hanging="360"/>
      </w:pPr>
      <w:rPr>
        <w:rFonts w:ascii="Courier New" w:hAnsi="Courier New" w:hint="default"/>
      </w:rPr>
    </w:lvl>
    <w:lvl w:ilvl="8" w:tplc="B6DCBDFE">
      <w:start w:val="1"/>
      <w:numFmt w:val="bullet"/>
      <w:lvlText w:val=""/>
      <w:lvlJc w:val="left"/>
      <w:pPr>
        <w:ind w:left="6480" w:hanging="360"/>
      </w:pPr>
      <w:rPr>
        <w:rFonts w:ascii="Wingdings" w:hAnsi="Wingdings" w:hint="default"/>
      </w:rPr>
    </w:lvl>
  </w:abstractNum>
  <w:abstractNum w:abstractNumId="21" w15:restartNumberingAfterBreak="0">
    <w:nsid w:val="556205C6"/>
    <w:multiLevelType w:val="hybridMultilevel"/>
    <w:tmpl w:val="9326A430"/>
    <w:lvl w:ilvl="0" w:tplc="A8A2FFC8">
      <w:start w:val="1"/>
      <w:numFmt w:val="bullet"/>
      <w:lvlText w:val=""/>
      <w:lvlJc w:val="left"/>
      <w:pPr>
        <w:ind w:left="720" w:hanging="360"/>
      </w:pPr>
      <w:rPr>
        <w:rFonts w:ascii="Symbol" w:hAnsi="Symbol" w:hint="default"/>
      </w:rPr>
    </w:lvl>
    <w:lvl w:ilvl="1" w:tplc="5D2A8DC0">
      <w:start w:val="1"/>
      <w:numFmt w:val="bullet"/>
      <w:lvlText w:val="o"/>
      <w:lvlJc w:val="left"/>
      <w:pPr>
        <w:ind w:left="1440" w:hanging="360"/>
      </w:pPr>
      <w:rPr>
        <w:rFonts w:ascii="Courier New" w:hAnsi="Courier New" w:hint="default"/>
      </w:rPr>
    </w:lvl>
    <w:lvl w:ilvl="2" w:tplc="5FF6F318">
      <w:start w:val="1"/>
      <w:numFmt w:val="bullet"/>
      <w:lvlText w:val=""/>
      <w:lvlJc w:val="left"/>
      <w:pPr>
        <w:ind w:left="2160" w:hanging="360"/>
      </w:pPr>
      <w:rPr>
        <w:rFonts w:ascii="Wingdings" w:hAnsi="Wingdings" w:hint="default"/>
      </w:rPr>
    </w:lvl>
    <w:lvl w:ilvl="3" w:tplc="6B2030C4">
      <w:start w:val="1"/>
      <w:numFmt w:val="bullet"/>
      <w:lvlText w:val=""/>
      <w:lvlJc w:val="left"/>
      <w:pPr>
        <w:ind w:left="2880" w:hanging="360"/>
      </w:pPr>
      <w:rPr>
        <w:rFonts w:ascii="Symbol" w:hAnsi="Symbol" w:hint="default"/>
      </w:rPr>
    </w:lvl>
    <w:lvl w:ilvl="4" w:tplc="556EB886">
      <w:start w:val="1"/>
      <w:numFmt w:val="bullet"/>
      <w:lvlText w:val="o"/>
      <w:lvlJc w:val="left"/>
      <w:pPr>
        <w:ind w:left="3600" w:hanging="360"/>
      </w:pPr>
      <w:rPr>
        <w:rFonts w:ascii="Courier New" w:hAnsi="Courier New" w:hint="default"/>
      </w:rPr>
    </w:lvl>
    <w:lvl w:ilvl="5" w:tplc="762E3930">
      <w:start w:val="1"/>
      <w:numFmt w:val="bullet"/>
      <w:lvlText w:val=""/>
      <w:lvlJc w:val="left"/>
      <w:pPr>
        <w:ind w:left="4320" w:hanging="360"/>
      </w:pPr>
      <w:rPr>
        <w:rFonts w:ascii="Wingdings" w:hAnsi="Wingdings" w:hint="default"/>
      </w:rPr>
    </w:lvl>
    <w:lvl w:ilvl="6" w:tplc="6C4C0510">
      <w:start w:val="1"/>
      <w:numFmt w:val="bullet"/>
      <w:lvlText w:val=""/>
      <w:lvlJc w:val="left"/>
      <w:pPr>
        <w:ind w:left="5040" w:hanging="360"/>
      </w:pPr>
      <w:rPr>
        <w:rFonts w:ascii="Symbol" w:hAnsi="Symbol" w:hint="default"/>
      </w:rPr>
    </w:lvl>
    <w:lvl w:ilvl="7" w:tplc="923A5248">
      <w:start w:val="1"/>
      <w:numFmt w:val="bullet"/>
      <w:lvlText w:val="o"/>
      <w:lvlJc w:val="left"/>
      <w:pPr>
        <w:ind w:left="5760" w:hanging="360"/>
      </w:pPr>
      <w:rPr>
        <w:rFonts w:ascii="Courier New" w:hAnsi="Courier New" w:hint="default"/>
      </w:rPr>
    </w:lvl>
    <w:lvl w:ilvl="8" w:tplc="ECC01BF6">
      <w:start w:val="1"/>
      <w:numFmt w:val="bullet"/>
      <w:lvlText w:val=""/>
      <w:lvlJc w:val="left"/>
      <w:pPr>
        <w:ind w:left="6480" w:hanging="360"/>
      </w:pPr>
      <w:rPr>
        <w:rFonts w:ascii="Wingdings" w:hAnsi="Wingdings" w:hint="default"/>
      </w:rPr>
    </w:lvl>
  </w:abstractNum>
  <w:abstractNum w:abstractNumId="22" w15:restartNumberingAfterBreak="0">
    <w:nsid w:val="567A001E"/>
    <w:multiLevelType w:val="hybridMultilevel"/>
    <w:tmpl w:val="77E88CF2"/>
    <w:lvl w:ilvl="0" w:tplc="BCC0C6F8">
      <w:start w:val="1"/>
      <w:numFmt w:val="bullet"/>
      <w:lvlText w:val=""/>
      <w:lvlJc w:val="left"/>
      <w:pPr>
        <w:ind w:left="720" w:hanging="360"/>
      </w:pPr>
      <w:rPr>
        <w:rFonts w:ascii="Symbol" w:hAnsi="Symbol" w:hint="default"/>
      </w:rPr>
    </w:lvl>
    <w:lvl w:ilvl="1" w:tplc="9C9ED6C2">
      <w:start w:val="1"/>
      <w:numFmt w:val="bullet"/>
      <w:lvlText w:val="o"/>
      <w:lvlJc w:val="left"/>
      <w:pPr>
        <w:ind w:left="1440" w:hanging="360"/>
      </w:pPr>
      <w:rPr>
        <w:rFonts w:ascii="Courier New" w:hAnsi="Courier New" w:hint="default"/>
      </w:rPr>
    </w:lvl>
    <w:lvl w:ilvl="2" w:tplc="47503FA0">
      <w:start w:val="1"/>
      <w:numFmt w:val="bullet"/>
      <w:lvlText w:val=""/>
      <w:lvlJc w:val="left"/>
      <w:pPr>
        <w:ind w:left="2160" w:hanging="360"/>
      </w:pPr>
      <w:rPr>
        <w:rFonts w:ascii="Wingdings" w:hAnsi="Wingdings" w:hint="default"/>
      </w:rPr>
    </w:lvl>
    <w:lvl w:ilvl="3" w:tplc="4686D32C">
      <w:start w:val="1"/>
      <w:numFmt w:val="bullet"/>
      <w:lvlText w:val=""/>
      <w:lvlJc w:val="left"/>
      <w:pPr>
        <w:ind w:left="2880" w:hanging="360"/>
      </w:pPr>
      <w:rPr>
        <w:rFonts w:ascii="Symbol" w:hAnsi="Symbol" w:hint="default"/>
      </w:rPr>
    </w:lvl>
    <w:lvl w:ilvl="4" w:tplc="FC02A1C6">
      <w:start w:val="1"/>
      <w:numFmt w:val="bullet"/>
      <w:lvlText w:val="o"/>
      <w:lvlJc w:val="left"/>
      <w:pPr>
        <w:ind w:left="3600" w:hanging="360"/>
      </w:pPr>
      <w:rPr>
        <w:rFonts w:ascii="Courier New" w:hAnsi="Courier New" w:hint="default"/>
      </w:rPr>
    </w:lvl>
    <w:lvl w:ilvl="5" w:tplc="98081A98">
      <w:start w:val="1"/>
      <w:numFmt w:val="bullet"/>
      <w:lvlText w:val=""/>
      <w:lvlJc w:val="left"/>
      <w:pPr>
        <w:ind w:left="4320" w:hanging="360"/>
      </w:pPr>
      <w:rPr>
        <w:rFonts w:ascii="Wingdings" w:hAnsi="Wingdings" w:hint="default"/>
      </w:rPr>
    </w:lvl>
    <w:lvl w:ilvl="6" w:tplc="BD40B53A">
      <w:start w:val="1"/>
      <w:numFmt w:val="bullet"/>
      <w:lvlText w:val=""/>
      <w:lvlJc w:val="left"/>
      <w:pPr>
        <w:ind w:left="5040" w:hanging="360"/>
      </w:pPr>
      <w:rPr>
        <w:rFonts w:ascii="Symbol" w:hAnsi="Symbol" w:hint="default"/>
      </w:rPr>
    </w:lvl>
    <w:lvl w:ilvl="7" w:tplc="00062BB8">
      <w:start w:val="1"/>
      <w:numFmt w:val="bullet"/>
      <w:lvlText w:val="o"/>
      <w:lvlJc w:val="left"/>
      <w:pPr>
        <w:ind w:left="5760" w:hanging="360"/>
      </w:pPr>
      <w:rPr>
        <w:rFonts w:ascii="Courier New" w:hAnsi="Courier New" w:hint="default"/>
      </w:rPr>
    </w:lvl>
    <w:lvl w:ilvl="8" w:tplc="B0AEAF0E">
      <w:start w:val="1"/>
      <w:numFmt w:val="bullet"/>
      <w:lvlText w:val=""/>
      <w:lvlJc w:val="left"/>
      <w:pPr>
        <w:ind w:left="6480" w:hanging="360"/>
      </w:pPr>
      <w:rPr>
        <w:rFonts w:ascii="Wingdings" w:hAnsi="Wingdings" w:hint="default"/>
      </w:rPr>
    </w:lvl>
  </w:abstractNum>
  <w:abstractNum w:abstractNumId="23" w15:restartNumberingAfterBreak="0">
    <w:nsid w:val="57DC815E"/>
    <w:multiLevelType w:val="hybridMultilevel"/>
    <w:tmpl w:val="FF52A38A"/>
    <w:lvl w:ilvl="0" w:tplc="C23C0C3A">
      <w:start w:val="1"/>
      <w:numFmt w:val="bullet"/>
      <w:lvlText w:val=""/>
      <w:lvlJc w:val="left"/>
      <w:pPr>
        <w:ind w:left="720" w:hanging="360"/>
      </w:pPr>
      <w:rPr>
        <w:rFonts w:ascii="Symbol" w:hAnsi="Symbol" w:hint="default"/>
      </w:rPr>
    </w:lvl>
    <w:lvl w:ilvl="1" w:tplc="68168C72">
      <w:start w:val="1"/>
      <w:numFmt w:val="bullet"/>
      <w:lvlText w:val="o"/>
      <w:lvlJc w:val="left"/>
      <w:pPr>
        <w:ind w:left="1440" w:hanging="360"/>
      </w:pPr>
      <w:rPr>
        <w:rFonts w:ascii="Courier New" w:hAnsi="Courier New" w:hint="default"/>
      </w:rPr>
    </w:lvl>
    <w:lvl w:ilvl="2" w:tplc="8110D684">
      <w:start w:val="1"/>
      <w:numFmt w:val="bullet"/>
      <w:lvlText w:val=""/>
      <w:lvlJc w:val="left"/>
      <w:pPr>
        <w:ind w:left="2160" w:hanging="360"/>
      </w:pPr>
      <w:rPr>
        <w:rFonts w:ascii="Wingdings" w:hAnsi="Wingdings" w:hint="default"/>
      </w:rPr>
    </w:lvl>
    <w:lvl w:ilvl="3" w:tplc="1DC8DF3A">
      <w:start w:val="1"/>
      <w:numFmt w:val="bullet"/>
      <w:lvlText w:val=""/>
      <w:lvlJc w:val="left"/>
      <w:pPr>
        <w:ind w:left="2880" w:hanging="360"/>
      </w:pPr>
      <w:rPr>
        <w:rFonts w:ascii="Symbol" w:hAnsi="Symbol" w:hint="default"/>
      </w:rPr>
    </w:lvl>
    <w:lvl w:ilvl="4" w:tplc="40708732">
      <w:start w:val="1"/>
      <w:numFmt w:val="bullet"/>
      <w:lvlText w:val="o"/>
      <w:lvlJc w:val="left"/>
      <w:pPr>
        <w:ind w:left="3600" w:hanging="360"/>
      </w:pPr>
      <w:rPr>
        <w:rFonts w:ascii="Courier New" w:hAnsi="Courier New" w:hint="default"/>
      </w:rPr>
    </w:lvl>
    <w:lvl w:ilvl="5" w:tplc="18F843F2">
      <w:start w:val="1"/>
      <w:numFmt w:val="bullet"/>
      <w:lvlText w:val=""/>
      <w:lvlJc w:val="left"/>
      <w:pPr>
        <w:ind w:left="4320" w:hanging="360"/>
      </w:pPr>
      <w:rPr>
        <w:rFonts w:ascii="Wingdings" w:hAnsi="Wingdings" w:hint="default"/>
      </w:rPr>
    </w:lvl>
    <w:lvl w:ilvl="6" w:tplc="142C4DCC">
      <w:start w:val="1"/>
      <w:numFmt w:val="bullet"/>
      <w:lvlText w:val=""/>
      <w:lvlJc w:val="left"/>
      <w:pPr>
        <w:ind w:left="5040" w:hanging="360"/>
      </w:pPr>
      <w:rPr>
        <w:rFonts w:ascii="Symbol" w:hAnsi="Symbol" w:hint="default"/>
      </w:rPr>
    </w:lvl>
    <w:lvl w:ilvl="7" w:tplc="E6B655F0">
      <w:start w:val="1"/>
      <w:numFmt w:val="bullet"/>
      <w:lvlText w:val="o"/>
      <w:lvlJc w:val="left"/>
      <w:pPr>
        <w:ind w:left="5760" w:hanging="360"/>
      </w:pPr>
      <w:rPr>
        <w:rFonts w:ascii="Courier New" w:hAnsi="Courier New" w:hint="default"/>
      </w:rPr>
    </w:lvl>
    <w:lvl w:ilvl="8" w:tplc="485C5E00">
      <w:start w:val="1"/>
      <w:numFmt w:val="bullet"/>
      <w:lvlText w:val=""/>
      <w:lvlJc w:val="left"/>
      <w:pPr>
        <w:ind w:left="6480" w:hanging="360"/>
      </w:pPr>
      <w:rPr>
        <w:rFonts w:ascii="Wingdings" w:hAnsi="Wingdings" w:hint="default"/>
      </w:rPr>
    </w:lvl>
  </w:abstractNum>
  <w:abstractNum w:abstractNumId="24" w15:restartNumberingAfterBreak="0">
    <w:nsid w:val="6B7364EE"/>
    <w:multiLevelType w:val="multilevel"/>
    <w:tmpl w:val="940C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3C00DB"/>
    <w:multiLevelType w:val="hybridMultilevel"/>
    <w:tmpl w:val="88F48490"/>
    <w:lvl w:ilvl="0" w:tplc="AA5C29E0">
      <w:start w:val="1"/>
      <w:numFmt w:val="bullet"/>
      <w:lvlText w:val=""/>
      <w:lvlJc w:val="left"/>
      <w:pPr>
        <w:ind w:left="720" w:hanging="360"/>
      </w:pPr>
      <w:rPr>
        <w:rFonts w:ascii="Symbol" w:hAnsi="Symbol" w:hint="default"/>
      </w:rPr>
    </w:lvl>
    <w:lvl w:ilvl="1" w:tplc="ED06B51C">
      <w:start w:val="1"/>
      <w:numFmt w:val="bullet"/>
      <w:lvlText w:val="o"/>
      <w:lvlJc w:val="left"/>
      <w:pPr>
        <w:ind w:left="1440" w:hanging="360"/>
      </w:pPr>
      <w:rPr>
        <w:rFonts w:ascii="Courier New" w:hAnsi="Courier New" w:hint="default"/>
      </w:rPr>
    </w:lvl>
    <w:lvl w:ilvl="2" w:tplc="8E12CA32">
      <w:start w:val="1"/>
      <w:numFmt w:val="bullet"/>
      <w:lvlText w:val=""/>
      <w:lvlJc w:val="left"/>
      <w:pPr>
        <w:ind w:left="2160" w:hanging="360"/>
      </w:pPr>
      <w:rPr>
        <w:rFonts w:ascii="Wingdings" w:hAnsi="Wingdings" w:hint="default"/>
      </w:rPr>
    </w:lvl>
    <w:lvl w:ilvl="3" w:tplc="92AAFA32">
      <w:start w:val="1"/>
      <w:numFmt w:val="bullet"/>
      <w:lvlText w:val=""/>
      <w:lvlJc w:val="left"/>
      <w:pPr>
        <w:ind w:left="2880" w:hanging="360"/>
      </w:pPr>
      <w:rPr>
        <w:rFonts w:ascii="Symbol" w:hAnsi="Symbol" w:hint="default"/>
      </w:rPr>
    </w:lvl>
    <w:lvl w:ilvl="4" w:tplc="F10E5058">
      <w:start w:val="1"/>
      <w:numFmt w:val="bullet"/>
      <w:lvlText w:val="o"/>
      <w:lvlJc w:val="left"/>
      <w:pPr>
        <w:ind w:left="3600" w:hanging="360"/>
      </w:pPr>
      <w:rPr>
        <w:rFonts w:ascii="Courier New" w:hAnsi="Courier New" w:hint="default"/>
      </w:rPr>
    </w:lvl>
    <w:lvl w:ilvl="5" w:tplc="92765888">
      <w:start w:val="1"/>
      <w:numFmt w:val="bullet"/>
      <w:lvlText w:val=""/>
      <w:lvlJc w:val="left"/>
      <w:pPr>
        <w:ind w:left="4320" w:hanging="360"/>
      </w:pPr>
      <w:rPr>
        <w:rFonts w:ascii="Wingdings" w:hAnsi="Wingdings" w:hint="default"/>
      </w:rPr>
    </w:lvl>
    <w:lvl w:ilvl="6" w:tplc="DA02FAE0">
      <w:start w:val="1"/>
      <w:numFmt w:val="bullet"/>
      <w:lvlText w:val=""/>
      <w:lvlJc w:val="left"/>
      <w:pPr>
        <w:ind w:left="5040" w:hanging="360"/>
      </w:pPr>
      <w:rPr>
        <w:rFonts w:ascii="Symbol" w:hAnsi="Symbol" w:hint="default"/>
      </w:rPr>
    </w:lvl>
    <w:lvl w:ilvl="7" w:tplc="1B90D5D2">
      <w:start w:val="1"/>
      <w:numFmt w:val="bullet"/>
      <w:lvlText w:val="o"/>
      <w:lvlJc w:val="left"/>
      <w:pPr>
        <w:ind w:left="5760" w:hanging="360"/>
      </w:pPr>
      <w:rPr>
        <w:rFonts w:ascii="Courier New" w:hAnsi="Courier New" w:hint="default"/>
      </w:rPr>
    </w:lvl>
    <w:lvl w:ilvl="8" w:tplc="6BECC9F0">
      <w:start w:val="1"/>
      <w:numFmt w:val="bullet"/>
      <w:lvlText w:val=""/>
      <w:lvlJc w:val="left"/>
      <w:pPr>
        <w:ind w:left="6480" w:hanging="360"/>
      </w:pPr>
      <w:rPr>
        <w:rFonts w:ascii="Wingdings" w:hAnsi="Wingdings" w:hint="default"/>
      </w:rPr>
    </w:lvl>
  </w:abstractNum>
  <w:abstractNum w:abstractNumId="26" w15:restartNumberingAfterBreak="0">
    <w:nsid w:val="73A13521"/>
    <w:multiLevelType w:val="hybridMultilevel"/>
    <w:tmpl w:val="C59099E6"/>
    <w:lvl w:ilvl="0" w:tplc="664A8AD8">
      <w:start w:val="1"/>
      <w:numFmt w:val="bullet"/>
      <w:lvlText w:val=""/>
      <w:lvlJc w:val="left"/>
      <w:pPr>
        <w:ind w:left="1069" w:hanging="360"/>
      </w:pPr>
      <w:rPr>
        <w:rFonts w:ascii="Symbol" w:hAnsi="Symbol" w:hint="default"/>
      </w:rPr>
    </w:lvl>
    <w:lvl w:ilvl="1" w:tplc="0C3CDBB8" w:tentative="1">
      <w:start w:val="1"/>
      <w:numFmt w:val="bullet"/>
      <w:lvlText w:val="o"/>
      <w:lvlJc w:val="left"/>
      <w:pPr>
        <w:ind w:left="1789" w:hanging="360"/>
      </w:pPr>
      <w:rPr>
        <w:rFonts w:ascii="Courier New" w:hAnsi="Courier New" w:cs="Courier New" w:hint="default"/>
      </w:rPr>
    </w:lvl>
    <w:lvl w:ilvl="2" w:tplc="DDB290FC" w:tentative="1">
      <w:start w:val="1"/>
      <w:numFmt w:val="bullet"/>
      <w:lvlText w:val=""/>
      <w:lvlJc w:val="left"/>
      <w:pPr>
        <w:ind w:left="2509" w:hanging="360"/>
      </w:pPr>
      <w:rPr>
        <w:rFonts w:ascii="Wingdings" w:hAnsi="Wingdings" w:hint="default"/>
      </w:rPr>
    </w:lvl>
    <w:lvl w:ilvl="3" w:tplc="B6B4A6D4" w:tentative="1">
      <w:start w:val="1"/>
      <w:numFmt w:val="bullet"/>
      <w:lvlText w:val=""/>
      <w:lvlJc w:val="left"/>
      <w:pPr>
        <w:ind w:left="3229" w:hanging="360"/>
      </w:pPr>
      <w:rPr>
        <w:rFonts w:ascii="Symbol" w:hAnsi="Symbol" w:hint="default"/>
      </w:rPr>
    </w:lvl>
    <w:lvl w:ilvl="4" w:tplc="90CECDEE" w:tentative="1">
      <w:start w:val="1"/>
      <w:numFmt w:val="bullet"/>
      <w:lvlText w:val="o"/>
      <w:lvlJc w:val="left"/>
      <w:pPr>
        <w:ind w:left="3949" w:hanging="360"/>
      </w:pPr>
      <w:rPr>
        <w:rFonts w:ascii="Courier New" w:hAnsi="Courier New" w:cs="Courier New" w:hint="default"/>
      </w:rPr>
    </w:lvl>
    <w:lvl w:ilvl="5" w:tplc="E12E60D2" w:tentative="1">
      <w:start w:val="1"/>
      <w:numFmt w:val="bullet"/>
      <w:lvlText w:val=""/>
      <w:lvlJc w:val="left"/>
      <w:pPr>
        <w:ind w:left="4669" w:hanging="360"/>
      </w:pPr>
      <w:rPr>
        <w:rFonts w:ascii="Wingdings" w:hAnsi="Wingdings" w:hint="default"/>
      </w:rPr>
    </w:lvl>
    <w:lvl w:ilvl="6" w:tplc="D96A7574" w:tentative="1">
      <w:start w:val="1"/>
      <w:numFmt w:val="bullet"/>
      <w:lvlText w:val=""/>
      <w:lvlJc w:val="left"/>
      <w:pPr>
        <w:ind w:left="5389" w:hanging="360"/>
      </w:pPr>
      <w:rPr>
        <w:rFonts w:ascii="Symbol" w:hAnsi="Symbol" w:hint="default"/>
      </w:rPr>
    </w:lvl>
    <w:lvl w:ilvl="7" w:tplc="7ECE1BEE" w:tentative="1">
      <w:start w:val="1"/>
      <w:numFmt w:val="bullet"/>
      <w:lvlText w:val="o"/>
      <w:lvlJc w:val="left"/>
      <w:pPr>
        <w:ind w:left="6109" w:hanging="360"/>
      </w:pPr>
      <w:rPr>
        <w:rFonts w:ascii="Courier New" w:hAnsi="Courier New" w:cs="Courier New" w:hint="default"/>
      </w:rPr>
    </w:lvl>
    <w:lvl w:ilvl="8" w:tplc="BFCC9048" w:tentative="1">
      <w:start w:val="1"/>
      <w:numFmt w:val="bullet"/>
      <w:lvlText w:val=""/>
      <w:lvlJc w:val="left"/>
      <w:pPr>
        <w:ind w:left="6829" w:hanging="360"/>
      </w:pPr>
      <w:rPr>
        <w:rFonts w:ascii="Wingdings" w:hAnsi="Wingdings" w:hint="default"/>
      </w:rPr>
    </w:lvl>
  </w:abstractNum>
  <w:abstractNum w:abstractNumId="27"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58254466">
    <w:abstractNumId w:val="14"/>
  </w:num>
  <w:num w:numId="2" w16cid:durableId="355548798">
    <w:abstractNumId w:val="8"/>
  </w:num>
  <w:num w:numId="3" w16cid:durableId="374086346">
    <w:abstractNumId w:val="1"/>
  </w:num>
  <w:num w:numId="4" w16cid:durableId="1435053484">
    <w:abstractNumId w:val="17"/>
  </w:num>
  <w:num w:numId="5" w16cid:durableId="415173286">
    <w:abstractNumId w:val="6"/>
  </w:num>
  <w:num w:numId="6" w16cid:durableId="1883052385">
    <w:abstractNumId w:val="11"/>
  </w:num>
  <w:num w:numId="7" w16cid:durableId="1741051309">
    <w:abstractNumId w:val="21"/>
  </w:num>
  <w:num w:numId="8" w16cid:durableId="1635869695">
    <w:abstractNumId w:val="2"/>
  </w:num>
  <w:num w:numId="9" w16cid:durableId="1567492699">
    <w:abstractNumId w:val="3"/>
  </w:num>
  <w:num w:numId="10" w16cid:durableId="531302693">
    <w:abstractNumId w:val="25"/>
  </w:num>
  <w:num w:numId="11" w16cid:durableId="1166290236">
    <w:abstractNumId w:val="5"/>
  </w:num>
  <w:num w:numId="12" w16cid:durableId="817961034">
    <w:abstractNumId w:val="23"/>
  </w:num>
  <w:num w:numId="13" w16cid:durableId="1332216236">
    <w:abstractNumId w:val="22"/>
  </w:num>
  <w:num w:numId="14" w16cid:durableId="459807048">
    <w:abstractNumId w:val="20"/>
  </w:num>
  <w:num w:numId="15" w16cid:durableId="307634753">
    <w:abstractNumId w:val="4"/>
  </w:num>
  <w:num w:numId="16" w16cid:durableId="303124288">
    <w:abstractNumId w:val="10"/>
  </w:num>
  <w:num w:numId="17" w16cid:durableId="474179117">
    <w:abstractNumId w:val="18"/>
  </w:num>
  <w:num w:numId="18" w16cid:durableId="562788707">
    <w:abstractNumId w:val="27"/>
  </w:num>
  <w:num w:numId="19" w16cid:durableId="491917918">
    <w:abstractNumId w:val="12"/>
  </w:num>
  <w:num w:numId="20" w16cid:durableId="2089761813">
    <w:abstractNumId w:val="7"/>
  </w:num>
  <w:num w:numId="21" w16cid:durableId="197082813">
    <w:abstractNumId w:val="13"/>
  </w:num>
  <w:num w:numId="22" w16cid:durableId="231934768">
    <w:abstractNumId w:val="19"/>
  </w:num>
  <w:num w:numId="23" w16cid:durableId="1597980158">
    <w:abstractNumId w:val="15"/>
  </w:num>
  <w:num w:numId="24" w16cid:durableId="754059934">
    <w:abstractNumId w:val="24"/>
  </w:num>
  <w:num w:numId="25" w16cid:durableId="1590889388">
    <w:abstractNumId w:val="26"/>
  </w:num>
  <w:num w:numId="26" w16cid:durableId="22757229">
    <w:abstractNumId w:val="0"/>
  </w:num>
  <w:num w:numId="27" w16cid:durableId="1526400579">
    <w:abstractNumId w:val="16"/>
  </w:num>
  <w:num w:numId="28" w16cid:durableId="517308204">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TrueTypeFonts/>
  <w:saveSubset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DD5"/>
    <w:rsid w:val="00000C03"/>
    <w:rsid w:val="00004C3B"/>
    <w:rsid w:val="000165F8"/>
    <w:rsid w:val="00016C1E"/>
    <w:rsid w:val="00043C99"/>
    <w:rsid w:val="00045498"/>
    <w:rsid w:val="00056C57"/>
    <w:rsid w:val="00066632"/>
    <w:rsid w:val="0006745F"/>
    <w:rsid w:val="00082A81"/>
    <w:rsid w:val="0008431F"/>
    <w:rsid w:val="0009214F"/>
    <w:rsid w:val="00092434"/>
    <w:rsid w:val="000C29D9"/>
    <w:rsid w:val="000C4927"/>
    <w:rsid w:val="000C6AA9"/>
    <w:rsid w:val="000D06FD"/>
    <w:rsid w:val="000F13E8"/>
    <w:rsid w:val="000F465B"/>
    <w:rsid w:val="000F55E6"/>
    <w:rsid w:val="00102A1D"/>
    <w:rsid w:val="0011165B"/>
    <w:rsid w:val="00125131"/>
    <w:rsid w:val="001258BB"/>
    <w:rsid w:val="00125DC9"/>
    <w:rsid w:val="001375CA"/>
    <w:rsid w:val="0014207A"/>
    <w:rsid w:val="00147819"/>
    <w:rsid w:val="001665A1"/>
    <w:rsid w:val="00176AC9"/>
    <w:rsid w:val="001809B3"/>
    <w:rsid w:val="00180D51"/>
    <w:rsid w:val="00184327"/>
    <w:rsid w:val="00187EA6"/>
    <w:rsid w:val="001A15AB"/>
    <w:rsid w:val="001A2BCD"/>
    <w:rsid w:val="001B2CB1"/>
    <w:rsid w:val="001B3B94"/>
    <w:rsid w:val="001B4C90"/>
    <w:rsid w:val="001B550E"/>
    <w:rsid w:val="001B5EC7"/>
    <w:rsid w:val="001C1465"/>
    <w:rsid w:val="001C5EF8"/>
    <w:rsid w:val="001D1E34"/>
    <w:rsid w:val="001E630D"/>
    <w:rsid w:val="001F1766"/>
    <w:rsid w:val="00223DBB"/>
    <w:rsid w:val="002321EA"/>
    <w:rsid w:val="00234681"/>
    <w:rsid w:val="0023603F"/>
    <w:rsid w:val="002401C0"/>
    <w:rsid w:val="00247DE7"/>
    <w:rsid w:val="0025303C"/>
    <w:rsid w:val="00260B22"/>
    <w:rsid w:val="0027349F"/>
    <w:rsid w:val="00273DEE"/>
    <w:rsid w:val="00285DEE"/>
    <w:rsid w:val="002A30E0"/>
    <w:rsid w:val="002A3350"/>
    <w:rsid w:val="002A490D"/>
    <w:rsid w:val="002A7B27"/>
    <w:rsid w:val="002B27DE"/>
    <w:rsid w:val="002B2ABD"/>
    <w:rsid w:val="002B547D"/>
    <w:rsid w:val="002C0939"/>
    <w:rsid w:val="002D0F9E"/>
    <w:rsid w:val="002D30AC"/>
    <w:rsid w:val="002F7C36"/>
    <w:rsid w:val="00304C4D"/>
    <w:rsid w:val="00323BB7"/>
    <w:rsid w:val="003313CD"/>
    <w:rsid w:val="00333E9C"/>
    <w:rsid w:val="00337D8E"/>
    <w:rsid w:val="00360F21"/>
    <w:rsid w:val="003622D9"/>
    <w:rsid w:val="003641E3"/>
    <w:rsid w:val="003820DF"/>
    <w:rsid w:val="003912D0"/>
    <w:rsid w:val="00395945"/>
    <w:rsid w:val="003A3FCC"/>
    <w:rsid w:val="003A60EF"/>
    <w:rsid w:val="003B2B17"/>
    <w:rsid w:val="003B2BB8"/>
    <w:rsid w:val="003B3F1F"/>
    <w:rsid w:val="003B6209"/>
    <w:rsid w:val="003D34FF"/>
    <w:rsid w:val="003D585C"/>
    <w:rsid w:val="003D630A"/>
    <w:rsid w:val="003E6A14"/>
    <w:rsid w:val="003F2DA2"/>
    <w:rsid w:val="003F6ED7"/>
    <w:rsid w:val="0040062A"/>
    <w:rsid w:val="004122B5"/>
    <w:rsid w:val="00415C72"/>
    <w:rsid w:val="00441824"/>
    <w:rsid w:val="00445B5F"/>
    <w:rsid w:val="004565DD"/>
    <w:rsid w:val="00466662"/>
    <w:rsid w:val="0047286A"/>
    <w:rsid w:val="0048002C"/>
    <w:rsid w:val="0048384B"/>
    <w:rsid w:val="004861C3"/>
    <w:rsid w:val="00486905"/>
    <w:rsid w:val="004876FD"/>
    <w:rsid w:val="00490B91"/>
    <w:rsid w:val="00495344"/>
    <w:rsid w:val="004A4149"/>
    <w:rsid w:val="004A7038"/>
    <w:rsid w:val="004B24FC"/>
    <w:rsid w:val="004B54CA"/>
    <w:rsid w:val="004B7EC6"/>
    <w:rsid w:val="004C1644"/>
    <w:rsid w:val="004C2D9C"/>
    <w:rsid w:val="004C7D29"/>
    <w:rsid w:val="004D32B5"/>
    <w:rsid w:val="004D41CA"/>
    <w:rsid w:val="004D4A3F"/>
    <w:rsid w:val="004E461E"/>
    <w:rsid w:val="004E5CBF"/>
    <w:rsid w:val="004E7116"/>
    <w:rsid w:val="00515AB6"/>
    <w:rsid w:val="00516F57"/>
    <w:rsid w:val="00531E4B"/>
    <w:rsid w:val="005344B8"/>
    <w:rsid w:val="00535418"/>
    <w:rsid w:val="00546416"/>
    <w:rsid w:val="0055492D"/>
    <w:rsid w:val="00556977"/>
    <w:rsid w:val="00560AF1"/>
    <w:rsid w:val="00570781"/>
    <w:rsid w:val="005749CF"/>
    <w:rsid w:val="00574D04"/>
    <w:rsid w:val="00576162"/>
    <w:rsid w:val="005919A2"/>
    <w:rsid w:val="005938B8"/>
    <w:rsid w:val="00593BB4"/>
    <w:rsid w:val="00593C73"/>
    <w:rsid w:val="005A1743"/>
    <w:rsid w:val="005A6312"/>
    <w:rsid w:val="005A7AD2"/>
    <w:rsid w:val="005C16FA"/>
    <w:rsid w:val="005C3AA9"/>
    <w:rsid w:val="005E22C2"/>
    <w:rsid w:val="005F0BC1"/>
    <w:rsid w:val="00621459"/>
    <w:rsid w:val="00645007"/>
    <w:rsid w:val="00657EE1"/>
    <w:rsid w:val="00664E61"/>
    <w:rsid w:val="006765FF"/>
    <w:rsid w:val="006818BD"/>
    <w:rsid w:val="00683992"/>
    <w:rsid w:val="006863CB"/>
    <w:rsid w:val="006873DB"/>
    <w:rsid w:val="00696238"/>
    <w:rsid w:val="006A0C78"/>
    <w:rsid w:val="006A28FA"/>
    <w:rsid w:val="006A4CE7"/>
    <w:rsid w:val="006B46BC"/>
    <w:rsid w:val="006C483A"/>
    <w:rsid w:val="006D329A"/>
    <w:rsid w:val="006D561E"/>
    <w:rsid w:val="006D7AA0"/>
    <w:rsid w:val="006E1038"/>
    <w:rsid w:val="006E1079"/>
    <w:rsid w:val="006E22D8"/>
    <w:rsid w:val="006F1FCC"/>
    <w:rsid w:val="00705379"/>
    <w:rsid w:val="007219F1"/>
    <w:rsid w:val="00730008"/>
    <w:rsid w:val="007378D6"/>
    <w:rsid w:val="00747445"/>
    <w:rsid w:val="007578F5"/>
    <w:rsid w:val="00761E08"/>
    <w:rsid w:val="00770E1A"/>
    <w:rsid w:val="00780925"/>
    <w:rsid w:val="00784C2F"/>
    <w:rsid w:val="00784CAA"/>
    <w:rsid w:val="00785261"/>
    <w:rsid w:val="007A1DD5"/>
    <w:rsid w:val="007A2767"/>
    <w:rsid w:val="007A47B3"/>
    <w:rsid w:val="007B0256"/>
    <w:rsid w:val="007B10E4"/>
    <w:rsid w:val="007D0167"/>
    <w:rsid w:val="007D5C97"/>
    <w:rsid w:val="007E10B2"/>
    <w:rsid w:val="007E6C06"/>
    <w:rsid w:val="007F0BD0"/>
    <w:rsid w:val="007F35DB"/>
    <w:rsid w:val="007F6C84"/>
    <w:rsid w:val="00805EB8"/>
    <w:rsid w:val="00822BAD"/>
    <w:rsid w:val="0082318C"/>
    <w:rsid w:val="008250FD"/>
    <w:rsid w:val="008275E5"/>
    <w:rsid w:val="00830A50"/>
    <w:rsid w:val="00833329"/>
    <w:rsid w:val="008442EA"/>
    <w:rsid w:val="0085245C"/>
    <w:rsid w:val="00860604"/>
    <w:rsid w:val="00863C7F"/>
    <w:rsid w:val="0087665A"/>
    <w:rsid w:val="00884A98"/>
    <w:rsid w:val="00887867"/>
    <w:rsid w:val="008935BF"/>
    <w:rsid w:val="0089701B"/>
    <w:rsid w:val="008D3257"/>
    <w:rsid w:val="008D4B76"/>
    <w:rsid w:val="00901D3F"/>
    <w:rsid w:val="00905783"/>
    <w:rsid w:val="00906B1B"/>
    <w:rsid w:val="00912EAE"/>
    <w:rsid w:val="009225F0"/>
    <w:rsid w:val="00923ED2"/>
    <w:rsid w:val="00930CDC"/>
    <w:rsid w:val="00940AC8"/>
    <w:rsid w:val="009417A0"/>
    <w:rsid w:val="00943B88"/>
    <w:rsid w:val="00944FCE"/>
    <w:rsid w:val="00945FEF"/>
    <w:rsid w:val="00950F57"/>
    <w:rsid w:val="00950F60"/>
    <w:rsid w:val="00953BD4"/>
    <w:rsid w:val="00956FF5"/>
    <w:rsid w:val="0097705B"/>
    <w:rsid w:val="00996598"/>
    <w:rsid w:val="009A1848"/>
    <w:rsid w:val="009A6456"/>
    <w:rsid w:val="00A06958"/>
    <w:rsid w:val="00A11A09"/>
    <w:rsid w:val="00A14C9C"/>
    <w:rsid w:val="00A21351"/>
    <w:rsid w:val="00A27385"/>
    <w:rsid w:val="00A345E1"/>
    <w:rsid w:val="00A36C62"/>
    <w:rsid w:val="00A42A51"/>
    <w:rsid w:val="00A44F4D"/>
    <w:rsid w:val="00A47174"/>
    <w:rsid w:val="00A57D7D"/>
    <w:rsid w:val="00A61B38"/>
    <w:rsid w:val="00A63C5B"/>
    <w:rsid w:val="00A6495B"/>
    <w:rsid w:val="00A7151C"/>
    <w:rsid w:val="00A71751"/>
    <w:rsid w:val="00A84F79"/>
    <w:rsid w:val="00A932B8"/>
    <w:rsid w:val="00A96D98"/>
    <w:rsid w:val="00AA0E0F"/>
    <w:rsid w:val="00AA6762"/>
    <w:rsid w:val="00AB5DE9"/>
    <w:rsid w:val="00AD2DEE"/>
    <w:rsid w:val="00AE4AAE"/>
    <w:rsid w:val="00AF27AD"/>
    <w:rsid w:val="00B078E1"/>
    <w:rsid w:val="00B079B0"/>
    <w:rsid w:val="00B1295A"/>
    <w:rsid w:val="00B12DF8"/>
    <w:rsid w:val="00B15586"/>
    <w:rsid w:val="00B4015C"/>
    <w:rsid w:val="00B40AAC"/>
    <w:rsid w:val="00B67655"/>
    <w:rsid w:val="00B73DA2"/>
    <w:rsid w:val="00B7586F"/>
    <w:rsid w:val="00B82783"/>
    <w:rsid w:val="00B909B9"/>
    <w:rsid w:val="00B951D0"/>
    <w:rsid w:val="00B97A26"/>
    <w:rsid w:val="00BA1319"/>
    <w:rsid w:val="00BA2DB9"/>
    <w:rsid w:val="00BB662F"/>
    <w:rsid w:val="00BC581F"/>
    <w:rsid w:val="00BD5EAA"/>
    <w:rsid w:val="00BD6CC5"/>
    <w:rsid w:val="00BE632A"/>
    <w:rsid w:val="00BE7148"/>
    <w:rsid w:val="00BEC217"/>
    <w:rsid w:val="00BF7288"/>
    <w:rsid w:val="00C07318"/>
    <w:rsid w:val="00C107E1"/>
    <w:rsid w:val="00C10D85"/>
    <w:rsid w:val="00C23547"/>
    <w:rsid w:val="00C25DCA"/>
    <w:rsid w:val="00C26260"/>
    <w:rsid w:val="00C27827"/>
    <w:rsid w:val="00C374C0"/>
    <w:rsid w:val="00C54B33"/>
    <w:rsid w:val="00C93BF0"/>
    <w:rsid w:val="00CA50D9"/>
    <w:rsid w:val="00CB1192"/>
    <w:rsid w:val="00CB2835"/>
    <w:rsid w:val="00CB77BB"/>
    <w:rsid w:val="00CC375F"/>
    <w:rsid w:val="00CD3DF5"/>
    <w:rsid w:val="00CE720A"/>
    <w:rsid w:val="00CF35B7"/>
    <w:rsid w:val="00CF3861"/>
    <w:rsid w:val="00CF74D3"/>
    <w:rsid w:val="00D0106B"/>
    <w:rsid w:val="00D05402"/>
    <w:rsid w:val="00D1689F"/>
    <w:rsid w:val="00D22039"/>
    <w:rsid w:val="00D3530B"/>
    <w:rsid w:val="00D35FF8"/>
    <w:rsid w:val="00D426EB"/>
    <w:rsid w:val="00D4539E"/>
    <w:rsid w:val="00D45AD0"/>
    <w:rsid w:val="00D467C3"/>
    <w:rsid w:val="00D541D4"/>
    <w:rsid w:val="00D57C7F"/>
    <w:rsid w:val="00D638A0"/>
    <w:rsid w:val="00D76343"/>
    <w:rsid w:val="00D87A0F"/>
    <w:rsid w:val="00DB1E50"/>
    <w:rsid w:val="00DB5769"/>
    <w:rsid w:val="00DB7B1E"/>
    <w:rsid w:val="00DC2D38"/>
    <w:rsid w:val="00DC322B"/>
    <w:rsid w:val="00DC417D"/>
    <w:rsid w:val="00DD3D47"/>
    <w:rsid w:val="00DE3193"/>
    <w:rsid w:val="00DE394A"/>
    <w:rsid w:val="00DF50B1"/>
    <w:rsid w:val="00E02566"/>
    <w:rsid w:val="00E06A1B"/>
    <w:rsid w:val="00E11BFB"/>
    <w:rsid w:val="00E16042"/>
    <w:rsid w:val="00E218DC"/>
    <w:rsid w:val="00E41EB8"/>
    <w:rsid w:val="00E43F17"/>
    <w:rsid w:val="00E47C6B"/>
    <w:rsid w:val="00E52DDA"/>
    <w:rsid w:val="00E64C18"/>
    <w:rsid w:val="00E7389C"/>
    <w:rsid w:val="00E8036A"/>
    <w:rsid w:val="00E81CC1"/>
    <w:rsid w:val="00E81FD4"/>
    <w:rsid w:val="00E85C40"/>
    <w:rsid w:val="00E87CEC"/>
    <w:rsid w:val="00E94B15"/>
    <w:rsid w:val="00E966BF"/>
    <w:rsid w:val="00EA34E2"/>
    <w:rsid w:val="00EB0313"/>
    <w:rsid w:val="00EB2E59"/>
    <w:rsid w:val="00EC4364"/>
    <w:rsid w:val="00EE1B99"/>
    <w:rsid w:val="00EE54E1"/>
    <w:rsid w:val="00EE5503"/>
    <w:rsid w:val="00F02CAE"/>
    <w:rsid w:val="00F06450"/>
    <w:rsid w:val="00F06AC2"/>
    <w:rsid w:val="00F34F32"/>
    <w:rsid w:val="00F411F2"/>
    <w:rsid w:val="00F50546"/>
    <w:rsid w:val="00F52A08"/>
    <w:rsid w:val="00F57B05"/>
    <w:rsid w:val="00F64EBE"/>
    <w:rsid w:val="00F71EB8"/>
    <w:rsid w:val="00F92D35"/>
    <w:rsid w:val="00F95F07"/>
    <w:rsid w:val="00FA326A"/>
    <w:rsid w:val="00FA334F"/>
    <w:rsid w:val="00FB14A8"/>
    <w:rsid w:val="00FB5514"/>
    <w:rsid w:val="00FB5DB0"/>
    <w:rsid w:val="00FB7599"/>
    <w:rsid w:val="00FC0786"/>
    <w:rsid w:val="00FC3326"/>
    <w:rsid w:val="00FD3313"/>
    <w:rsid w:val="00FD5940"/>
    <w:rsid w:val="00FD7E18"/>
    <w:rsid w:val="00FE2006"/>
    <w:rsid w:val="00FE3582"/>
    <w:rsid w:val="00FE76D9"/>
    <w:rsid w:val="00FF601C"/>
    <w:rsid w:val="01239EFE"/>
    <w:rsid w:val="014D635E"/>
    <w:rsid w:val="018693DB"/>
    <w:rsid w:val="026721C8"/>
    <w:rsid w:val="02C6E890"/>
    <w:rsid w:val="02D4F8B0"/>
    <w:rsid w:val="02D6F201"/>
    <w:rsid w:val="02FA5CCD"/>
    <w:rsid w:val="0319794B"/>
    <w:rsid w:val="0324FD6A"/>
    <w:rsid w:val="03CF6A90"/>
    <w:rsid w:val="03E35623"/>
    <w:rsid w:val="040F5E01"/>
    <w:rsid w:val="04479732"/>
    <w:rsid w:val="047787BF"/>
    <w:rsid w:val="0483011A"/>
    <w:rsid w:val="0483A8DC"/>
    <w:rsid w:val="051FECC3"/>
    <w:rsid w:val="05506ED3"/>
    <w:rsid w:val="056B3AF1"/>
    <w:rsid w:val="05AB2E62"/>
    <w:rsid w:val="06148B79"/>
    <w:rsid w:val="061F793D"/>
    <w:rsid w:val="062B6732"/>
    <w:rsid w:val="0678D020"/>
    <w:rsid w:val="068D29B5"/>
    <w:rsid w:val="06B2AACF"/>
    <w:rsid w:val="0746FEC3"/>
    <w:rsid w:val="077C317A"/>
    <w:rsid w:val="078FEFA6"/>
    <w:rsid w:val="079338C4"/>
    <w:rsid w:val="07D3DA80"/>
    <w:rsid w:val="07EA5948"/>
    <w:rsid w:val="07ECE002"/>
    <w:rsid w:val="081FD366"/>
    <w:rsid w:val="0850FD38"/>
    <w:rsid w:val="0855279C"/>
    <w:rsid w:val="087AEBD2"/>
    <w:rsid w:val="08B628A5"/>
    <w:rsid w:val="08CCAC12"/>
    <w:rsid w:val="0953C13E"/>
    <w:rsid w:val="09943EEE"/>
    <w:rsid w:val="09CD535F"/>
    <w:rsid w:val="09EA4B91"/>
    <w:rsid w:val="0A050052"/>
    <w:rsid w:val="0A44808C"/>
    <w:rsid w:val="0AA762E7"/>
    <w:rsid w:val="0B5B6EA2"/>
    <w:rsid w:val="0B6CA549"/>
    <w:rsid w:val="0B861BF2"/>
    <w:rsid w:val="0BB841C1"/>
    <w:rsid w:val="0BD5735B"/>
    <w:rsid w:val="0C044CD4"/>
    <w:rsid w:val="0C94999B"/>
    <w:rsid w:val="0C95894A"/>
    <w:rsid w:val="0CF5E679"/>
    <w:rsid w:val="0D027C9D"/>
    <w:rsid w:val="0D2E608F"/>
    <w:rsid w:val="0D38374F"/>
    <w:rsid w:val="0D68D965"/>
    <w:rsid w:val="0D71100C"/>
    <w:rsid w:val="0DA68F2B"/>
    <w:rsid w:val="0E13417A"/>
    <w:rsid w:val="0E757F37"/>
    <w:rsid w:val="0E8C0BB2"/>
    <w:rsid w:val="0E8CF8F7"/>
    <w:rsid w:val="0EEA2D56"/>
    <w:rsid w:val="0F03A5AA"/>
    <w:rsid w:val="0F4B0353"/>
    <w:rsid w:val="0F959C21"/>
    <w:rsid w:val="1022077C"/>
    <w:rsid w:val="10317B82"/>
    <w:rsid w:val="1065422D"/>
    <w:rsid w:val="106B42BE"/>
    <w:rsid w:val="10A8C7D8"/>
    <w:rsid w:val="12878EB6"/>
    <w:rsid w:val="1346941F"/>
    <w:rsid w:val="136290E8"/>
    <w:rsid w:val="1392BA3B"/>
    <w:rsid w:val="13B3759A"/>
    <w:rsid w:val="14097061"/>
    <w:rsid w:val="145670C4"/>
    <w:rsid w:val="14B43E7E"/>
    <w:rsid w:val="14BD248C"/>
    <w:rsid w:val="14DC1D71"/>
    <w:rsid w:val="1507EB00"/>
    <w:rsid w:val="150D1E06"/>
    <w:rsid w:val="156C5E4E"/>
    <w:rsid w:val="15A93504"/>
    <w:rsid w:val="1641A6C3"/>
    <w:rsid w:val="1648249E"/>
    <w:rsid w:val="16A5997D"/>
    <w:rsid w:val="16AFBE42"/>
    <w:rsid w:val="16D33E27"/>
    <w:rsid w:val="17413DA0"/>
    <w:rsid w:val="17476DCE"/>
    <w:rsid w:val="1750ACA7"/>
    <w:rsid w:val="178E1186"/>
    <w:rsid w:val="179D2BE6"/>
    <w:rsid w:val="18037E9E"/>
    <w:rsid w:val="18091CF1"/>
    <w:rsid w:val="1810470D"/>
    <w:rsid w:val="181985C0"/>
    <w:rsid w:val="18645BDF"/>
    <w:rsid w:val="18A3FF10"/>
    <w:rsid w:val="18DD0E01"/>
    <w:rsid w:val="1950BCAB"/>
    <w:rsid w:val="196C1B91"/>
    <w:rsid w:val="19CB9B48"/>
    <w:rsid w:val="1A65BA16"/>
    <w:rsid w:val="1B34F842"/>
    <w:rsid w:val="1BCA81A1"/>
    <w:rsid w:val="1BD0BEA8"/>
    <w:rsid w:val="1CA3BC53"/>
    <w:rsid w:val="1CEFEC4E"/>
    <w:rsid w:val="1D14DB01"/>
    <w:rsid w:val="1D37CD02"/>
    <w:rsid w:val="1D56A433"/>
    <w:rsid w:val="1D767A09"/>
    <w:rsid w:val="1D8B6716"/>
    <w:rsid w:val="1DA08F04"/>
    <w:rsid w:val="1DB66540"/>
    <w:rsid w:val="1DF3E5FA"/>
    <w:rsid w:val="1E6C9904"/>
    <w:rsid w:val="1E74AEE8"/>
    <w:rsid w:val="1EA9134D"/>
    <w:rsid w:val="1F0B5CA3"/>
    <w:rsid w:val="1F1AA1C0"/>
    <w:rsid w:val="1FC92FD5"/>
    <w:rsid w:val="20351DDB"/>
    <w:rsid w:val="205CF384"/>
    <w:rsid w:val="2079638F"/>
    <w:rsid w:val="20A158DC"/>
    <w:rsid w:val="20A9B7DA"/>
    <w:rsid w:val="20C40B34"/>
    <w:rsid w:val="21525B3C"/>
    <w:rsid w:val="216AE7A8"/>
    <w:rsid w:val="21CFF448"/>
    <w:rsid w:val="21D53C0C"/>
    <w:rsid w:val="2291B9A0"/>
    <w:rsid w:val="23EE12E3"/>
    <w:rsid w:val="24223BD7"/>
    <w:rsid w:val="2428BF67"/>
    <w:rsid w:val="249E8A3E"/>
    <w:rsid w:val="24B25629"/>
    <w:rsid w:val="24C0F982"/>
    <w:rsid w:val="24C2E080"/>
    <w:rsid w:val="24C8D949"/>
    <w:rsid w:val="24EA11EE"/>
    <w:rsid w:val="2520C77F"/>
    <w:rsid w:val="253787CE"/>
    <w:rsid w:val="253D94E8"/>
    <w:rsid w:val="25432C12"/>
    <w:rsid w:val="25577874"/>
    <w:rsid w:val="256D574B"/>
    <w:rsid w:val="256E851C"/>
    <w:rsid w:val="259A3341"/>
    <w:rsid w:val="25D7B35F"/>
    <w:rsid w:val="25F97369"/>
    <w:rsid w:val="25FE7450"/>
    <w:rsid w:val="26B11D5F"/>
    <w:rsid w:val="27164F80"/>
    <w:rsid w:val="27C45804"/>
    <w:rsid w:val="27E16B0F"/>
    <w:rsid w:val="28635A97"/>
    <w:rsid w:val="28767EFC"/>
    <w:rsid w:val="28A92C09"/>
    <w:rsid w:val="28C21060"/>
    <w:rsid w:val="28D7208E"/>
    <w:rsid w:val="2968F2CD"/>
    <w:rsid w:val="2978F545"/>
    <w:rsid w:val="29FF2AF8"/>
    <w:rsid w:val="2A40C86E"/>
    <w:rsid w:val="2A40DC39"/>
    <w:rsid w:val="2A69900F"/>
    <w:rsid w:val="2A99BA85"/>
    <w:rsid w:val="2AB760F3"/>
    <w:rsid w:val="2AD5AE6B"/>
    <w:rsid w:val="2AFF3558"/>
    <w:rsid w:val="2B0081D9"/>
    <w:rsid w:val="2B2C9077"/>
    <w:rsid w:val="2BB670A8"/>
    <w:rsid w:val="2BD51068"/>
    <w:rsid w:val="2C22E983"/>
    <w:rsid w:val="2C859568"/>
    <w:rsid w:val="2C954AE2"/>
    <w:rsid w:val="2C99B1A2"/>
    <w:rsid w:val="2CAA7671"/>
    <w:rsid w:val="2D224E2F"/>
    <w:rsid w:val="2D293F96"/>
    <w:rsid w:val="2D36CBBA"/>
    <w:rsid w:val="2DA9768D"/>
    <w:rsid w:val="2DC4DD6B"/>
    <w:rsid w:val="2DD867D5"/>
    <w:rsid w:val="2DDAAF60"/>
    <w:rsid w:val="2E1FCFA8"/>
    <w:rsid w:val="2E2A7EBA"/>
    <w:rsid w:val="2E302E09"/>
    <w:rsid w:val="2EEADE46"/>
    <w:rsid w:val="2F1DBD75"/>
    <w:rsid w:val="2F4BDF24"/>
    <w:rsid w:val="2FB93CE0"/>
    <w:rsid w:val="2FC64F1B"/>
    <w:rsid w:val="2FF21DAD"/>
    <w:rsid w:val="30355169"/>
    <w:rsid w:val="304A0FA3"/>
    <w:rsid w:val="30613EC7"/>
    <w:rsid w:val="30CC2C1B"/>
    <w:rsid w:val="31621F7C"/>
    <w:rsid w:val="3174D997"/>
    <w:rsid w:val="31977BCA"/>
    <w:rsid w:val="3198DDAD"/>
    <w:rsid w:val="3199730C"/>
    <w:rsid w:val="31B4DF83"/>
    <w:rsid w:val="31EEA2F1"/>
    <w:rsid w:val="3241B851"/>
    <w:rsid w:val="32D90A84"/>
    <w:rsid w:val="3306AF2E"/>
    <w:rsid w:val="331AD3B6"/>
    <w:rsid w:val="331EE1E7"/>
    <w:rsid w:val="33A1121A"/>
    <w:rsid w:val="33A22DD5"/>
    <w:rsid w:val="33A2E52D"/>
    <w:rsid w:val="34646E22"/>
    <w:rsid w:val="347E2D26"/>
    <w:rsid w:val="34916796"/>
    <w:rsid w:val="34AE3F97"/>
    <w:rsid w:val="35E8A23E"/>
    <w:rsid w:val="36319D0D"/>
    <w:rsid w:val="36B53E67"/>
    <w:rsid w:val="3700674F"/>
    <w:rsid w:val="3705DC13"/>
    <w:rsid w:val="3743C4F5"/>
    <w:rsid w:val="38040EEB"/>
    <w:rsid w:val="3831C80A"/>
    <w:rsid w:val="3855E2D1"/>
    <w:rsid w:val="393F3BC2"/>
    <w:rsid w:val="3975F0B2"/>
    <w:rsid w:val="397A36DD"/>
    <w:rsid w:val="398BB22B"/>
    <w:rsid w:val="399FDF4C"/>
    <w:rsid w:val="39AEDECA"/>
    <w:rsid w:val="39CA9B51"/>
    <w:rsid w:val="39D71ECD"/>
    <w:rsid w:val="39F00F17"/>
    <w:rsid w:val="3A179BB4"/>
    <w:rsid w:val="3A75AB24"/>
    <w:rsid w:val="3A87FB6E"/>
    <w:rsid w:val="3AA00A0B"/>
    <w:rsid w:val="3AB6123B"/>
    <w:rsid w:val="3B3BAFAD"/>
    <w:rsid w:val="3B79CAE1"/>
    <w:rsid w:val="3BCB0680"/>
    <w:rsid w:val="3BCB4899"/>
    <w:rsid w:val="3BD3D872"/>
    <w:rsid w:val="3BF7CE6C"/>
    <w:rsid w:val="3C1883D7"/>
    <w:rsid w:val="3C3C31DF"/>
    <w:rsid w:val="3C42FDA9"/>
    <w:rsid w:val="3C6EBD62"/>
    <w:rsid w:val="3CA06B17"/>
    <w:rsid w:val="3D778F26"/>
    <w:rsid w:val="3DD80240"/>
    <w:rsid w:val="3E270003"/>
    <w:rsid w:val="3E278A1A"/>
    <w:rsid w:val="3E365819"/>
    <w:rsid w:val="3EAAAF50"/>
    <w:rsid w:val="3EABE852"/>
    <w:rsid w:val="3F25A583"/>
    <w:rsid w:val="4004F7F1"/>
    <w:rsid w:val="4058D56A"/>
    <w:rsid w:val="40AC5E69"/>
    <w:rsid w:val="40DC4188"/>
    <w:rsid w:val="411BD854"/>
    <w:rsid w:val="41C50FF5"/>
    <w:rsid w:val="41D3725B"/>
    <w:rsid w:val="4224DFFF"/>
    <w:rsid w:val="42482ECA"/>
    <w:rsid w:val="42F71BD4"/>
    <w:rsid w:val="43129656"/>
    <w:rsid w:val="437A9912"/>
    <w:rsid w:val="43A17247"/>
    <w:rsid w:val="4430137E"/>
    <w:rsid w:val="443E1253"/>
    <w:rsid w:val="447FA044"/>
    <w:rsid w:val="44B7ADB5"/>
    <w:rsid w:val="44F1495B"/>
    <w:rsid w:val="44F58167"/>
    <w:rsid w:val="44FD8A55"/>
    <w:rsid w:val="453904F6"/>
    <w:rsid w:val="454C2501"/>
    <w:rsid w:val="4567A3BE"/>
    <w:rsid w:val="45A27EAA"/>
    <w:rsid w:val="45B0AC77"/>
    <w:rsid w:val="45B35948"/>
    <w:rsid w:val="45BD9DE8"/>
    <w:rsid w:val="4667AA63"/>
    <w:rsid w:val="46899098"/>
    <w:rsid w:val="46A548AB"/>
    <w:rsid w:val="46C50F84"/>
    <w:rsid w:val="46E6491B"/>
    <w:rsid w:val="46FFDBCE"/>
    <w:rsid w:val="478E907D"/>
    <w:rsid w:val="47F5164B"/>
    <w:rsid w:val="48D9DFC4"/>
    <w:rsid w:val="49438840"/>
    <w:rsid w:val="49665D58"/>
    <w:rsid w:val="49894F59"/>
    <w:rsid w:val="49A8268A"/>
    <w:rsid w:val="49FA2309"/>
    <w:rsid w:val="4A0CAB91"/>
    <w:rsid w:val="4AC7C6E6"/>
    <w:rsid w:val="4AE9D5DD"/>
    <w:rsid w:val="4AF8DF6D"/>
    <w:rsid w:val="4B5BE55F"/>
    <w:rsid w:val="4B8D6C34"/>
    <w:rsid w:val="4C707EEC"/>
    <w:rsid w:val="4CA56CCC"/>
    <w:rsid w:val="4CAA4B18"/>
    <w:rsid w:val="4CB9C082"/>
    <w:rsid w:val="4D45C129"/>
    <w:rsid w:val="4D473F09"/>
    <w:rsid w:val="4D478686"/>
    <w:rsid w:val="4DC0AB91"/>
    <w:rsid w:val="4F0E815A"/>
    <w:rsid w:val="4F183887"/>
    <w:rsid w:val="4FB2C9C4"/>
    <w:rsid w:val="500E4749"/>
    <w:rsid w:val="50330294"/>
    <w:rsid w:val="50C4D89D"/>
    <w:rsid w:val="519807F5"/>
    <w:rsid w:val="5199E46C"/>
    <w:rsid w:val="51C23D3E"/>
    <w:rsid w:val="51E7FB52"/>
    <w:rsid w:val="522E0FDB"/>
    <w:rsid w:val="5288B3AD"/>
    <w:rsid w:val="528CB444"/>
    <w:rsid w:val="52EA6A86"/>
    <w:rsid w:val="5307FD11"/>
    <w:rsid w:val="531D5EA7"/>
    <w:rsid w:val="537735FC"/>
    <w:rsid w:val="537FCB44"/>
    <w:rsid w:val="54863AE7"/>
    <w:rsid w:val="54AF68B0"/>
    <w:rsid w:val="555A3E80"/>
    <w:rsid w:val="559CBA69"/>
    <w:rsid w:val="5614AC1F"/>
    <w:rsid w:val="566C229E"/>
    <w:rsid w:val="566ED68A"/>
    <w:rsid w:val="56A5FE5E"/>
    <w:rsid w:val="56D37B12"/>
    <w:rsid w:val="575073EA"/>
    <w:rsid w:val="579A973C"/>
    <w:rsid w:val="57DCA7BC"/>
    <w:rsid w:val="581F9D7A"/>
    <w:rsid w:val="58533C67"/>
    <w:rsid w:val="586EA6C7"/>
    <w:rsid w:val="587F4EDD"/>
    <w:rsid w:val="58AE1B44"/>
    <w:rsid w:val="58B1122D"/>
    <w:rsid w:val="58D86ED4"/>
    <w:rsid w:val="58F0361C"/>
    <w:rsid w:val="590A9F47"/>
    <w:rsid w:val="594388F8"/>
    <w:rsid w:val="594F2EA0"/>
    <w:rsid w:val="597E2A31"/>
    <w:rsid w:val="59849900"/>
    <w:rsid w:val="5996A1A7"/>
    <w:rsid w:val="59D9E4DA"/>
    <w:rsid w:val="59E2D380"/>
    <w:rsid w:val="59F2B328"/>
    <w:rsid w:val="5A0A7728"/>
    <w:rsid w:val="5A1B1F3E"/>
    <w:rsid w:val="5A1F3751"/>
    <w:rsid w:val="5A3D3045"/>
    <w:rsid w:val="5A40840C"/>
    <w:rsid w:val="5A612877"/>
    <w:rsid w:val="5A837BF8"/>
    <w:rsid w:val="5A84AC34"/>
    <w:rsid w:val="5AFC4599"/>
    <w:rsid w:val="5B0D703C"/>
    <w:rsid w:val="5B21BCE0"/>
    <w:rsid w:val="5B2C10F2"/>
    <w:rsid w:val="5B4D2258"/>
    <w:rsid w:val="5BA40DF2"/>
    <w:rsid w:val="5BC568EA"/>
    <w:rsid w:val="5BDC546D"/>
    <w:rsid w:val="5C6A9179"/>
    <w:rsid w:val="5C7B29BA"/>
    <w:rsid w:val="5C8E903C"/>
    <w:rsid w:val="5CDB663D"/>
    <w:rsid w:val="5D2A770B"/>
    <w:rsid w:val="5D42BC96"/>
    <w:rsid w:val="5D52C000"/>
    <w:rsid w:val="5D6A2DBE"/>
    <w:rsid w:val="5E0661DA"/>
    <w:rsid w:val="5E40F34A"/>
    <w:rsid w:val="5E4F6730"/>
    <w:rsid w:val="5E9E0F47"/>
    <w:rsid w:val="5F16DC63"/>
    <w:rsid w:val="5F583185"/>
    <w:rsid w:val="5F7A3E10"/>
    <w:rsid w:val="5F7C03DC"/>
    <w:rsid w:val="5FD0DB14"/>
    <w:rsid w:val="5FEF4185"/>
    <w:rsid w:val="60345260"/>
    <w:rsid w:val="60671076"/>
    <w:rsid w:val="60773D2B"/>
    <w:rsid w:val="60C209D8"/>
    <w:rsid w:val="60E94F3D"/>
    <w:rsid w:val="6117D43D"/>
    <w:rsid w:val="6127FC44"/>
    <w:rsid w:val="613A4AD1"/>
    <w:rsid w:val="616CAB75"/>
    <w:rsid w:val="61A4C7A4"/>
    <w:rsid w:val="61F10EEF"/>
    <w:rsid w:val="620C18C0"/>
    <w:rsid w:val="62276B48"/>
    <w:rsid w:val="624F3C0E"/>
    <w:rsid w:val="6275177E"/>
    <w:rsid w:val="62941872"/>
    <w:rsid w:val="62D8B9B2"/>
    <w:rsid w:val="62E3176B"/>
    <w:rsid w:val="63236B5D"/>
    <w:rsid w:val="63317D49"/>
    <w:rsid w:val="63379DEC"/>
    <w:rsid w:val="6388B4A6"/>
    <w:rsid w:val="6395EF0E"/>
    <w:rsid w:val="63D0C422"/>
    <w:rsid w:val="642FE8D3"/>
    <w:rsid w:val="644342E3"/>
    <w:rsid w:val="644F74FF"/>
    <w:rsid w:val="64A17311"/>
    <w:rsid w:val="64BBC93D"/>
    <w:rsid w:val="64DFD1FC"/>
    <w:rsid w:val="65170844"/>
    <w:rsid w:val="655F5FE0"/>
    <w:rsid w:val="657D56A5"/>
    <w:rsid w:val="659ADC49"/>
    <w:rsid w:val="65B7920E"/>
    <w:rsid w:val="65B92954"/>
    <w:rsid w:val="661414BA"/>
    <w:rsid w:val="665C8B65"/>
    <w:rsid w:val="666AC47F"/>
    <w:rsid w:val="67110E90"/>
    <w:rsid w:val="671D46E4"/>
    <w:rsid w:val="674A1B0D"/>
    <w:rsid w:val="67513FF7"/>
    <w:rsid w:val="67522B71"/>
    <w:rsid w:val="676D2A4E"/>
    <w:rsid w:val="67AFE51B"/>
    <w:rsid w:val="681D56A3"/>
    <w:rsid w:val="6824D881"/>
    <w:rsid w:val="68255AC9"/>
    <w:rsid w:val="683F515A"/>
    <w:rsid w:val="685037D4"/>
    <w:rsid w:val="685C25C9"/>
    <w:rsid w:val="688723F3"/>
    <w:rsid w:val="688906A5"/>
    <w:rsid w:val="689572A7"/>
    <w:rsid w:val="68C5F4E6"/>
    <w:rsid w:val="68CCEC3F"/>
    <w:rsid w:val="691ED986"/>
    <w:rsid w:val="69A2E934"/>
    <w:rsid w:val="69EC0835"/>
    <w:rsid w:val="6A0376E2"/>
    <w:rsid w:val="6A5716D2"/>
    <w:rsid w:val="6A67FCF5"/>
    <w:rsid w:val="6A95E057"/>
    <w:rsid w:val="6AA4CB10"/>
    <w:rsid w:val="6B3C8F2E"/>
    <w:rsid w:val="6BADC9B3"/>
    <w:rsid w:val="6BBBD677"/>
    <w:rsid w:val="6CFFF9C1"/>
    <w:rsid w:val="6D4217BB"/>
    <w:rsid w:val="6D424FB5"/>
    <w:rsid w:val="6D9FF9E1"/>
    <w:rsid w:val="6DE4246C"/>
    <w:rsid w:val="6E3D4504"/>
    <w:rsid w:val="6E5A6EFB"/>
    <w:rsid w:val="6E8507F4"/>
    <w:rsid w:val="6EE375EA"/>
    <w:rsid w:val="6EED8CF4"/>
    <w:rsid w:val="6F12543B"/>
    <w:rsid w:val="6F15FCB5"/>
    <w:rsid w:val="702FEFC1"/>
    <w:rsid w:val="706ADD3B"/>
    <w:rsid w:val="70A87212"/>
    <w:rsid w:val="70AEB327"/>
    <w:rsid w:val="715DD807"/>
    <w:rsid w:val="7189986D"/>
    <w:rsid w:val="71CBC022"/>
    <w:rsid w:val="725639D1"/>
    <w:rsid w:val="729906B7"/>
    <w:rsid w:val="72BD92E9"/>
    <w:rsid w:val="72C2330B"/>
    <w:rsid w:val="731D38D9"/>
    <w:rsid w:val="732568CE"/>
    <w:rsid w:val="732BB0AF"/>
    <w:rsid w:val="7346553A"/>
    <w:rsid w:val="7373E2D3"/>
    <w:rsid w:val="738806A5"/>
    <w:rsid w:val="73AFDC59"/>
    <w:rsid w:val="73E9DBDB"/>
    <w:rsid w:val="7440D0CE"/>
    <w:rsid w:val="745F909E"/>
    <w:rsid w:val="75156724"/>
    <w:rsid w:val="7547464A"/>
    <w:rsid w:val="75950A97"/>
    <w:rsid w:val="7596804F"/>
    <w:rsid w:val="75A4E2BA"/>
    <w:rsid w:val="75E43431"/>
    <w:rsid w:val="75EE61B0"/>
    <w:rsid w:val="7604FA02"/>
    <w:rsid w:val="761EC53D"/>
    <w:rsid w:val="765D95D6"/>
    <w:rsid w:val="76D59FF1"/>
    <w:rsid w:val="76E3A7C4"/>
    <w:rsid w:val="76F1D2BA"/>
    <w:rsid w:val="7717B396"/>
    <w:rsid w:val="77539787"/>
    <w:rsid w:val="7766C455"/>
    <w:rsid w:val="778A2D71"/>
    <w:rsid w:val="77BDA66E"/>
    <w:rsid w:val="781D48AC"/>
    <w:rsid w:val="78B383F7"/>
    <w:rsid w:val="78DA377D"/>
    <w:rsid w:val="7948B0E9"/>
    <w:rsid w:val="79ACF1F8"/>
    <w:rsid w:val="7A3F0986"/>
    <w:rsid w:val="7A72F8F6"/>
    <w:rsid w:val="7A80DF6B"/>
    <w:rsid w:val="7ABD6908"/>
    <w:rsid w:val="7AC965D1"/>
    <w:rsid w:val="7B12BFCA"/>
    <w:rsid w:val="7B2E3DD9"/>
    <w:rsid w:val="7B6A387B"/>
    <w:rsid w:val="7B7C7D49"/>
    <w:rsid w:val="7BD06DC1"/>
    <w:rsid w:val="7BEB24B9"/>
    <w:rsid w:val="7C0DD5B5"/>
    <w:rsid w:val="7C243DA6"/>
    <w:rsid w:val="7C911791"/>
    <w:rsid w:val="7CCC5569"/>
    <w:rsid w:val="7CFADC2D"/>
    <w:rsid w:val="7D1D4BA3"/>
    <w:rsid w:val="7D749999"/>
    <w:rsid w:val="7D7C1D8C"/>
    <w:rsid w:val="7ECEE602"/>
    <w:rsid w:val="7F080E83"/>
    <w:rsid w:val="7FB037B8"/>
    <w:rsid w:val="7FF1FCE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36FC6"/>
  <w15:docId w15:val="{F8CA4B1C-5AEF-4547-B045-2C060364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eastAsia="FSMePro" w:hAnsi="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A51"/>
    <w:pPr>
      <w:spacing w:after="200" w:line="288" w:lineRule="auto"/>
    </w:pPr>
    <w:rPr>
      <w:rFonts w:ascii="Arial" w:eastAsia="Times New Roman" w:hAnsi="Arial"/>
      <w:sz w:val="24"/>
      <w:szCs w:val="24"/>
      <w:lang w:val="en-US" w:eastAsia="ja-JP"/>
    </w:rPr>
  </w:style>
  <w:style w:type="paragraph" w:styleId="Heading1">
    <w:name w:val="heading 1"/>
    <w:basedOn w:val="Normal"/>
    <w:next w:val="Normal"/>
    <w:link w:val="Heading1Char"/>
    <w:uiPriority w:val="9"/>
    <w:qFormat/>
    <w:rsid w:val="001258BB"/>
    <w:pPr>
      <w:spacing w:before="2000" w:after="240"/>
      <w:outlineLvl w:val="0"/>
    </w:pPr>
    <w:rPr>
      <w:rFonts w:cs="Arial"/>
      <w:b/>
      <w:color w:val="6B2876" w:themeColor="text2"/>
      <w:sz w:val="60"/>
      <w:szCs w:val="60"/>
      <w:lang w:val="en-AU"/>
    </w:rPr>
  </w:style>
  <w:style w:type="paragraph" w:styleId="Heading2">
    <w:name w:val="heading 2"/>
    <w:basedOn w:val="Normal"/>
    <w:next w:val="Normal"/>
    <w:link w:val="Heading2Char"/>
    <w:uiPriority w:val="9"/>
    <w:unhideWhenUsed/>
    <w:qFormat/>
    <w:rsid w:val="00516F57"/>
    <w:pPr>
      <w:spacing w:before="600" w:after="120"/>
      <w:outlineLvl w:val="1"/>
    </w:pPr>
    <w:rPr>
      <w:b/>
      <w:bCs/>
      <w:color w:val="6B2876" w:themeColor="text2"/>
      <w:sz w:val="40"/>
      <w:szCs w:val="40"/>
      <w:shd w:val="clear" w:color="auto" w:fill="FFFFFF"/>
    </w:rPr>
  </w:style>
  <w:style w:type="paragraph" w:styleId="Heading3">
    <w:name w:val="heading 3"/>
    <w:basedOn w:val="Normal"/>
    <w:next w:val="Normal"/>
    <w:link w:val="Heading3Char"/>
    <w:uiPriority w:val="9"/>
    <w:unhideWhenUsed/>
    <w:qFormat/>
    <w:rsid w:val="00516F57"/>
    <w:pPr>
      <w:spacing w:before="400" w:after="120"/>
      <w:outlineLvl w:val="2"/>
    </w:pPr>
    <w:rPr>
      <w:b/>
      <w:color w:val="6B2876" w:themeColor="text2"/>
      <w:sz w:val="30"/>
      <w:szCs w:val="30"/>
    </w:rPr>
  </w:style>
  <w:style w:type="paragraph" w:styleId="Heading4">
    <w:name w:val="heading 4"/>
    <w:basedOn w:val="Normal"/>
    <w:next w:val="Normal"/>
    <w:link w:val="Heading4Char"/>
    <w:uiPriority w:val="9"/>
    <w:unhideWhenUsed/>
    <w:qFormat/>
    <w:rsid w:val="003313CD"/>
    <w:pPr>
      <w:spacing w:before="360" w:after="120"/>
      <w:outlineLvl w:val="3"/>
    </w:pPr>
    <w:rPr>
      <w:b/>
    </w:r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58BB"/>
    <w:rPr>
      <w:rFonts w:ascii="Arial" w:eastAsia="Times New Roman" w:hAnsi="Arial" w:cs="Arial"/>
      <w:b/>
      <w:color w:val="6B2876" w:themeColor="text2"/>
      <w:sz w:val="60"/>
      <w:szCs w:val="60"/>
      <w:lang w:eastAsia="ja-JP"/>
    </w:rPr>
  </w:style>
  <w:style w:type="character" w:customStyle="1" w:styleId="Heading2Char">
    <w:name w:val="Heading 2 Char"/>
    <w:link w:val="Heading2"/>
    <w:uiPriority w:val="9"/>
    <w:rsid w:val="00516F57"/>
    <w:rPr>
      <w:rFonts w:ascii="Arial" w:eastAsia="Times New Roman" w:hAnsi="Arial"/>
      <w:b/>
      <w:bCs/>
      <w:color w:val="6B2876" w:themeColor="text2"/>
      <w:sz w:val="40"/>
      <w:szCs w:val="40"/>
      <w:lang w:val="en-US" w:eastAsia="ja-JP"/>
    </w:rPr>
  </w:style>
  <w:style w:type="paragraph" w:customStyle="1" w:styleId="Tablebullet">
    <w:name w:val="Table bullet"/>
    <w:qFormat/>
    <w:rsid w:val="00A42A51"/>
    <w:pPr>
      <w:numPr>
        <w:numId w:val="17"/>
      </w:numPr>
    </w:pPr>
    <w:rPr>
      <w:rFonts w:ascii="Arial" w:eastAsia="Times New Roman" w:hAnsi="Arial"/>
      <w:sz w:val="24"/>
      <w:szCs w:val="24"/>
      <w:lang w:eastAsia="ja-JP"/>
    </w:rPr>
  </w:style>
  <w:style w:type="character" w:customStyle="1" w:styleId="Heading3Char">
    <w:name w:val="Heading 3 Char"/>
    <w:link w:val="Heading3"/>
    <w:uiPriority w:val="9"/>
    <w:rsid w:val="00516F57"/>
    <w:rPr>
      <w:rFonts w:ascii="Arial" w:eastAsia="Times New Roman" w:hAnsi="Arial"/>
      <w:b/>
      <w:color w:val="6B2876" w:themeColor="text2"/>
      <w:sz w:val="30"/>
      <w:szCs w:val="30"/>
      <w:lang w:val="en-US" w:eastAsia="ja-JP"/>
    </w:rPr>
  </w:style>
  <w:style w:type="character" w:customStyle="1" w:styleId="Heading4Char">
    <w:name w:val="Heading 4 Char"/>
    <w:link w:val="Heading4"/>
    <w:uiPriority w:val="9"/>
    <w:rsid w:val="00863C7F"/>
    <w:rPr>
      <w:rFonts w:ascii="Arial" w:eastAsia="Times New Roman" w:hAnsi="Arial"/>
      <w:b/>
      <w:sz w:val="24"/>
      <w:szCs w:val="24"/>
      <w:lang w:val="en-US" w:eastAsia="ja-JP"/>
    </w:rPr>
  </w:style>
  <w:style w:type="character" w:customStyle="1" w:styleId="Heading5Char">
    <w:name w:val="Heading 5 Char"/>
    <w:link w:val="Heading5"/>
    <w:uiPriority w:val="9"/>
    <w:rsid w:val="00863C7F"/>
    <w:rPr>
      <w:rFonts w:ascii="Arial" w:eastAsia="Times New Roman" w:hAnsi="Arial"/>
      <w:b/>
      <w:sz w:val="22"/>
      <w:szCs w:val="24"/>
      <w:lang w:val="en-US" w:eastAsia="ja-JP"/>
    </w:rPr>
  </w:style>
  <w:style w:type="character" w:customStyle="1" w:styleId="Heading6Char">
    <w:name w:val="Heading 6 Char"/>
    <w:link w:val="Heading6"/>
    <w:uiPriority w:val="9"/>
    <w:rsid w:val="00830A50"/>
    <w:rPr>
      <w:rFonts w:ascii="Arial" w:eastAsia="Times New Roman" w:hAnsi="Arial"/>
      <w:i/>
      <w:iCs/>
      <w:sz w:val="22"/>
      <w:szCs w:val="24"/>
      <w:lang w:val="en-US" w:eastAsia="ja-JP"/>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table" w:styleId="ListTable7Colo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0AC8"/>
    <w:rPr>
      <w:color w:val="6B287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2876" w:themeColor="text1"/>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6B2876" w:themeColor="text1"/>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2876" w:themeColor="text1"/>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6B2876" w:themeColor="text1"/>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urrentList1">
    <w:name w:val="Current List1"/>
    <w:uiPriority w:val="99"/>
    <w:rsid w:val="00940AC8"/>
    <w:pPr>
      <w:numPr>
        <w:numId w:val="18"/>
      </w:numPr>
    </w:pPr>
  </w:style>
  <w:style w:type="numbering" w:customStyle="1" w:styleId="CurrentList2">
    <w:name w:val="Current List2"/>
    <w:uiPriority w:val="99"/>
    <w:rsid w:val="00940AC8"/>
    <w:pPr>
      <w:numPr>
        <w:numId w:val="19"/>
      </w:numPr>
    </w:pPr>
  </w:style>
  <w:style w:type="numbering" w:customStyle="1" w:styleId="CurrentList3">
    <w:name w:val="Current List3"/>
    <w:uiPriority w:val="99"/>
    <w:rsid w:val="00940AC8"/>
    <w:pPr>
      <w:numPr>
        <w:numId w:val="20"/>
      </w:numPr>
    </w:pPr>
  </w:style>
  <w:style w:type="table" w:styleId="TableGridLight">
    <w:name w:val="Grid Table Light"/>
    <w:basedOn w:val="TableNormal"/>
    <w:uiPriority w:val="40"/>
    <w:rsid w:val="00940AC8"/>
    <w:tblPr>
      <w:tblBorders>
        <w:top w:val="single" w:sz="4" w:space="0" w:color="BABABA" w:themeColor="background1" w:themeShade="BF"/>
        <w:left w:val="single" w:sz="4" w:space="0" w:color="BABABA" w:themeColor="background1" w:themeShade="BF"/>
        <w:bottom w:val="single" w:sz="4" w:space="0" w:color="BABABA" w:themeColor="background1" w:themeShade="BF"/>
        <w:right w:val="single" w:sz="4" w:space="0" w:color="BABABA" w:themeColor="background1" w:themeShade="BF"/>
        <w:insideH w:val="single" w:sz="4" w:space="0" w:color="BABABA" w:themeColor="background1" w:themeShade="BF"/>
        <w:insideV w:val="single" w:sz="4" w:space="0" w:color="BABABA" w:themeColor="background1" w:themeShade="BF"/>
      </w:tblBorders>
    </w:tblPr>
  </w:style>
  <w:style w:type="paragraph" w:styleId="ListParagraph">
    <w:name w:val="List Paragraph"/>
    <w:basedOn w:val="Normal"/>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sz="4" w:space="0" w:color="BA61C9" w:themeColor="text1" w:themeTint="99"/>
        <w:bottom w:val="single" w:sz="4" w:space="0" w:color="BA61C9" w:themeColor="text1" w:themeTint="99"/>
        <w:insideH w:val="single" w:sz="4" w:space="0" w:color="BA61C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table" w:customStyle="1" w:styleId="Style1">
    <w:name w:val="Style1"/>
    <w:basedOn w:val="TableNormal"/>
    <w:uiPriority w:val="99"/>
    <w:rsid w:val="00940AC8"/>
    <w:tblPr/>
  </w:style>
  <w:style w:type="paragraph" w:styleId="Header">
    <w:name w:val="header"/>
    <w:aliases w:val="Security markings"/>
    <w:basedOn w:val="Normal"/>
    <w:link w:val="HeaderChar"/>
    <w:uiPriority w:val="99"/>
    <w:unhideWhenUsed/>
    <w:rsid w:val="00664E61"/>
    <w:pPr>
      <w:jc w:val="center"/>
    </w:pPr>
    <w:rPr>
      <w:b/>
      <w:color w:val="C00000"/>
    </w:rPr>
  </w:style>
  <w:style w:type="character" w:customStyle="1" w:styleId="HeaderChar">
    <w:name w:val="Header Char"/>
    <w:aliases w:val="Security markings Char"/>
    <w:link w:val="Header"/>
    <w:uiPriority w:val="99"/>
    <w:rsid w:val="00664E61"/>
    <w:rPr>
      <w:rFonts w:ascii="Arial" w:eastAsia="Times New Roman" w:hAnsi="Arial"/>
      <w:b/>
      <w:color w:val="C00000"/>
      <w:sz w:val="24"/>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rPr>
  </w:style>
  <w:style w:type="character" w:customStyle="1" w:styleId="FooterChar">
    <w:name w:val="Footer Char"/>
    <w:link w:val="Footer"/>
    <w:uiPriority w:val="99"/>
    <w:rsid w:val="00FA334F"/>
    <w:rPr>
      <w:rFonts w:ascii="Arial" w:eastAsia="Times New Roman"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9F1"/>
    <w:rPr>
      <w:rFonts w:ascii="Tahoma" w:eastAsia="Times New Roman" w:hAnsi="Tahoma" w:cs="Tahoma"/>
      <w:sz w:val="16"/>
      <w:szCs w:val="16"/>
      <w:lang w:val="en-US" w:eastAsia="ja-JP"/>
    </w:rPr>
  </w:style>
  <w:style w:type="paragraph" w:customStyle="1" w:styleId="Bullet">
    <w:name w:val="Bullet"/>
    <w:basedOn w:val="ListParagraph"/>
    <w:qFormat/>
    <w:rsid w:val="003820DF"/>
    <w:pPr>
      <w:numPr>
        <w:numId w:val="16"/>
      </w:numPr>
      <w:ind w:left="714" w:hanging="357"/>
    </w:pPr>
  </w:style>
  <w:style w:type="table" w:styleId="LightShading-Accent4">
    <w:name w:val="Light Shading Accent 4"/>
    <w:aliases w:val="NDIS purple table"/>
    <w:basedOn w:val="TableNormal"/>
    <w:uiPriority w:val="60"/>
    <w:rsid w:val="00761E08"/>
    <w:pPr>
      <w:keepLines/>
      <w:spacing w:after="80"/>
      <w:ind w:left="113" w:right="113"/>
    </w:pPr>
    <w:rPr>
      <w:rFonts w:ascii="Arial" w:eastAsia="Times New Roman" w:hAnsi="Arial"/>
      <w:lang w:val="en-US" w:eastAsia="ja-JP"/>
    </w:rPr>
    <w:tblPr>
      <w:tblStyleRowBandSize w:val="1"/>
      <w:tblStyleColBandSize w:val="1"/>
      <w:tblBorders>
        <w:top w:val="single" w:sz="4" w:space="0" w:color="6B2876" w:themeColor="text2"/>
        <w:bottom w:val="single" w:sz="4" w:space="0" w:color="6B2876" w:themeColor="text2"/>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sz="8" w:space="0" w:color="C5296D"/>
          <w:left w:val="nil"/>
          <w:bottom w:val="single" w:sz="8" w:space="0" w:color="C5296D"/>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3820DF"/>
    <w:pPr>
      <w:numPr>
        <w:numId w:val="15"/>
      </w:numPr>
      <w:ind w:left="714" w:hanging="357"/>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574D04"/>
    <w:pPr>
      <w:tabs>
        <w:tab w:val="right" w:pos="9016"/>
      </w:tabs>
      <w:spacing w:before="480" w:after="100"/>
    </w:pPr>
    <w:rPr>
      <w:noProof/>
    </w:r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Securityinformation">
    <w:name w:val="Security information"/>
    <w:basedOn w:val="Normal"/>
    <w:link w:val="SecurityinformationChar"/>
    <w:qFormat/>
    <w:rsid w:val="001258BB"/>
    <w:pPr>
      <w:spacing w:after="240"/>
      <w:ind w:right="96"/>
    </w:pPr>
    <w:rPr>
      <w:b/>
      <w:color w:val="000000" w:themeColor="accent6"/>
      <w:sz w:val="28"/>
      <w:szCs w:val="28"/>
    </w:rPr>
  </w:style>
  <w:style w:type="table" w:styleId="TableGrid">
    <w:name w:val="Table Grid"/>
    <w:basedOn w:val="TableNormal"/>
    <w:uiPriority w:val="59"/>
    <w:rsid w:val="00EC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escription">
    <w:name w:val="Table Description"/>
    <w:basedOn w:val="Normal"/>
    <w:link w:val="TableDescriptionChar"/>
    <w:qFormat/>
    <w:rsid w:val="00830A50"/>
    <w:pPr>
      <w:spacing w:before="360" w:after="120"/>
    </w:pPr>
    <w:rPr>
      <w:bCs/>
      <w:u w:val="single"/>
    </w:rPr>
  </w:style>
  <w:style w:type="character" w:customStyle="1" w:styleId="TableDescriptionChar">
    <w:name w:val="Table Description Char"/>
    <w:link w:val="TableDescription"/>
    <w:rsid w:val="00830A50"/>
    <w:rPr>
      <w:rFonts w:ascii="Arial" w:eastAsia="Times New Roman" w:hAnsi="Arial"/>
      <w:bCs/>
      <w:sz w:val="22"/>
      <w:szCs w:val="24"/>
      <w:u w:val="single"/>
      <w:lang w:val="en-US" w:eastAsia="ja-JP"/>
    </w:rPr>
  </w:style>
  <w:style w:type="character" w:customStyle="1" w:styleId="SecurityinformationChar">
    <w:name w:val="Security information Char"/>
    <w:link w:val="Securityinformation"/>
    <w:rsid w:val="001258BB"/>
    <w:rPr>
      <w:rFonts w:ascii="Arial" w:eastAsia="Times New Roman" w:hAnsi="Arial"/>
      <w:b/>
      <w:color w:val="000000" w:themeColor="accent6"/>
      <w:sz w:val="28"/>
      <w:szCs w:val="28"/>
      <w:lang w:val="en-US" w:eastAsia="ja-JP"/>
    </w:rPr>
  </w:style>
  <w:style w:type="table" w:customStyle="1" w:styleId="Coverpagetable">
    <w:name w:val="Cover page table"/>
    <w:basedOn w:val="TableNormal"/>
    <w:uiPriority w:val="99"/>
    <w:rsid w:val="00066632"/>
    <w:rPr>
      <w:rFonts w:ascii="Arial" w:eastAsiaTheme="minorHAnsi" w:hAnsi="Arial" w:cs="Times New Roman (Body CS)"/>
      <w:color w:val="F9F9F9" w:themeColor="background1"/>
      <w:sz w:val="24"/>
      <w:szCs w:val="24"/>
      <w:lang w:eastAsia="en-US"/>
    </w:rPr>
    <w:tblPr/>
  </w:style>
  <w:style w:type="paragraph" w:customStyle="1" w:styleId="tablelistbullet">
    <w:name w:val="table list bullet"/>
    <w:basedOn w:val="ListParagraph"/>
    <w:qFormat/>
    <w:rsid w:val="00A42A51"/>
    <w:pPr>
      <w:tabs>
        <w:tab w:val="num" w:pos="360"/>
      </w:tabs>
      <w:spacing w:after="120" w:line="240" w:lineRule="auto"/>
    </w:pPr>
    <w:rPr>
      <w:rFonts w:eastAsia="MS Mincho" w:cs="FSMe-Bold"/>
      <w:spacing w:val="-2"/>
      <w:szCs w:val="20"/>
      <w:lang w:eastAsia="en-US"/>
    </w:rPr>
  </w:style>
  <w:style w:type="paragraph" w:styleId="Title">
    <w:name w:val="Title"/>
    <w:aliases w:val="Intro paragraph"/>
    <w:basedOn w:val="Normal"/>
    <w:next w:val="Normal"/>
    <w:link w:val="TitleChar"/>
    <w:uiPriority w:val="10"/>
    <w:qFormat/>
    <w:rsid w:val="00516F57"/>
    <w:pPr>
      <w:suppressAutoHyphens/>
      <w:spacing w:after="240" w:line="276" w:lineRule="auto"/>
    </w:pPr>
    <w:rPr>
      <w:rFonts w:eastAsiaTheme="majorEastAsia" w:cs="Arial"/>
      <w:color w:val="6B2876" w:themeColor="text2"/>
      <w:spacing w:val="-10"/>
      <w:kern w:val="28"/>
      <w:sz w:val="32"/>
      <w:szCs w:val="56"/>
      <w:lang w:val="en-AU" w:eastAsia="en-US"/>
    </w:rPr>
  </w:style>
  <w:style w:type="character" w:customStyle="1" w:styleId="TitleChar">
    <w:name w:val="Title Char"/>
    <w:aliases w:val="Intro paragraph Char"/>
    <w:basedOn w:val="DefaultParagraphFont"/>
    <w:link w:val="Title"/>
    <w:uiPriority w:val="10"/>
    <w:rsid w:val="00516F57"/>
    <w:rPr>
      <w:rFonts w:ascii="Arial" w:eastAsiaTheme="majorEastAsia" w:hAnsi="Arial" w:cs="Arial"/>
      <w:color w:val="6B2876" w:themeColor="text2"/>
      <w:spacing w:val="-10"/>
      <w:kern w:val="28"/>
      <w:sz w:val="32"/>
      <w:szCs w:val="56"/>
      <w:lang w:eastAsia="en-US"/>
    </w:rPr>
  </w:style>
  <w:style w:type="numbering" w:customStyle="1" w:styleId="CurrentList4">
    <w:name w:val="Current List4"/>
    <w:uiPriority w:val="99"/>
    <w:rsid w:val="003313CD"/>
    <w:pPr>
      <w:numPr>
        <w:numId w:val="21"/>
      </w:numPr>
    </w:pPr>
  </w:style>
  <w:style w:type="numbering" w:customStyle="1" w:styleId="CurrentList5">
    <w:name w:val="Current List5"/>
    <w:uiPriority w:val="99"/>
    <w:rsid w:val="003313CD"/>
    <w:pPr>
      <w:numPr>
        <w:numId w:val="22"/>
      </w:numPr>
    </w:pPr>
  </w:style>
  <w:style w:type="numbering" w:customStyle="1" w:styleId="CurrentList6">
    <w:name w:val="Current List6"/>
    <w:uiPriority w:val="99"/>
    <w:rsid w:val="003313CD"/>
    <w:pPr>
      <w:numPr>
        <w:numId w:val="23"/>
      </w:numPr>
    </w:pPr>
  </w:style>
  <w:style w:type="table" w:styleId="GridTable4">
    <w:name w:val="Grid Table 4"/>
    <w:basedOn w:val="TableNormal"/>
    <w:uiPriority w:val="49"/>
    <w:rsid w:val="00D3530B"/>
    <w:pPr>
      <w:spacing w:before="120" w:after="120"/>
    </w:pPr>
    <w:tblPr>
      <w:tblStyleRowBandSize w:val="1"/>
      <w:tblStyleColBandSize w:val="1"/>
      <w:tblBorders>
        <w:top w:val="single" w:sz="4" w:space="0" w:color="6B2876" w:themeColor="text2"/>
        <w:left w:val="single" w:sz="4" w:space="0" w:color="6B2876" w:themeColor="text2"/>
        <w:bottom w:val="single" w:sz="4" w:space="0" w:color="6B2876" w:themeColor="text2"/>
        <w:right w:val="single" w:sz="4" w:space="0" w:color="6B2876" w:themeColor="text2"/>
        <w:insideH w:val="single" w:sz="4" w:space="0" w:color="6B2876" w:themeColor="text2"/>
        <w:insideV w:val="single" w:sz="4" w:space="0" w:color="6B2876" w:themeColor="text2"/>
      </w:tblBorders>
    </w:tblPr>
    <w:tblStylePr w:type="firstRow">
      <w:rPr>
        <w:b/>
        <w:bCs/>
        <w:color w:val="F9F9F9" w:themeColor="background1"/>
      </w:rPr>
      <w:tblPr/>
      <w:tcPr>
        <w:tcBorders>
          <w:bottom w:val="nil"/>
          <w:insideH w:val="single" w:sz="4" w:space="0" w:color="F9F9F9" w:themeColor="background1"/>
          <w:insideV w:val="single" w:sz="4" w:space="0" w:color="F9F9F9" w:themeColor="background1"/>
        </w:tcBorders>
        <w:shd w:val="clear" w:color="auto" w:fill="6B2876" w:themeFill="text2"/>
      </w:tcPr>
    </w:tblStylePr>
    <w:tblStylePr w:type="lastRow">
      <w:rPr>
        <w:b/>
        <w:bCs/>
      </w:rPr>
    </w:tblStylePr>
    <w:tblStylePr w:type="firstCol">
      <w:rPr>
        <w:b/>
        <w:bCs/>
        <w:color w:val="F9F9F9" w:themeColor="background1"/>
      </w:rPr>
      <w:tblPr/>
      <w:tcPr>
        <w:tcBorders>
          <w:insideH w:val="single" w:sz="4" w:space="0" w:color="F9F9F9" w:themeColor="background1"/>
          <w:insideV w:val="single" w:sz="4" w:space="0" w:color="F9F9F9" w:themeColor="background1"/>
        </w:tcBorders>
        <w:shd w:val="clear" w:color="auto" w:fill="6B2876" w:themeFill="text2"/>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character" w:customStyle="1" w:styleId="UnresolvedMention1">
    <w:name w:val="Unresolved Mention1"/>
    <w:basedOn w:val="DefaultParagraphFont"/>
    <w:uiPriority w:val="99"/>
    <w:semiHidden/>
    <w:unhideWhenUsed/>
    <w:rsid w:val="005A7AD2"/>
    <w:rPr>
      <w:color w:val="605E5C"/>
      <w:shd w:val="clear" w:color="auto" w:fill="E1DFDD"/>
    </w:rPr>
  </w:style>
  <w:style w:type="character" w:styleId="FollowedHyperlink">
    <w:name w:val="FollowedHyperlink"/>
    <w:basedOn w:val="DefaultParagraphFont"/>
    <w:uiPriority w:val="99"/>
    <w:semiHidden/>
    <w:unhideWhenUsed/>
    <w:rsid w:val="005A7AD2"/>
    <w:rPr>
      <w:color w:val="7F8285" w:themeColor="followedHyperlink"/>
      <w:u w:val="single"/>
    </w:rPr>
  </w:style>
  <w:style w:type="character" w:customStyle="1" w:styleId="normaltextrun">
    <w:name w:val="normaltextrun"/>
    <w:basedOn w:val="DefaultParagraphFont"/>
    <w:rsid w:val="00770E1A"/>
  </w:style>
  <w:style w:type="character" w:customStyle="1" w:styleId="eop">
    <w:name w:val="eop"/>
    <w:basedOn w:val="DefaultParagraphFont"/>
    <w:rsid w:val="00770E1A"/>
  </w:style>
  <w:style w:type="paragraph" w:customStyle="1" w:styleId="paragraph">
    <w:name w:val="paragraph"/>
    <w:basedOn w:val="Normal"/>
    <w:rsid w:val="00912EAE"/>
    <w:pPr>
      <w:spacing w:before="100" w:beforeAutospacing="1" w:after="100" w:afterAutospacing="1" w:line="240" w:lineRule="auto"/>
    </w:pPr>
    <w:rPr>
      <w:rFonts w:ascii="Times New Roman" w:hAnsi="Times New Roman"/>
      <w:lang w:val="en-AU" w:eastAsia="en-AU"/>
    </w:rPr>
  </w:style>
  <w:style w:type="character" w:styleId="CommentReference">
    <w:name w:val="annotation reference"/>
    <w:basedOn w:val="DefaultParagraphFont"/>
    <w:uiPriority w:val="99"/>
    <w:semiHidden/>
    <w:unhideWhenUsed/>
    <w:rsid w:val="00FD7E18"/>
    <w:rPr>
      <w:sz w:val="16"/>
      <w:szCs w:val="16"/>
    </w:rPr>
  </w:style>
  <w:style w:type="paragraph" w:styleId="CommentText">
    <w:name w:val="annotation text"/>
    <w:basedOn w:val="Normal"/>
    <w:link w:val="CommentTextChar"/>
    <w:uiPriority w:val="99"/>
    <w:unhideWhenUsed/>
    <w:rsid w:val="00FD7E18"/>
    <w:pPr>
      <w:spacing w:line="240" w:lineRule="auto"/>
    </w:pPr>
    <w:rPr>
      <w:sz w:val="20"/>
      <w:szCs w:val="20"/>
    </w:rPr>
  </w:style>
  <w:style w:type="character" w:customStyle="1" w:styleId="CommentTextChar">
    <w:name w:val="Comment Text Char"/>
    <w:basedOn w:val="DefaultParagraphFont"/>
    <w:link w:val="CommentText"/>
    <w:uiPriority w:val="99"/>
    <w:rsid w:val="00FD7E18"/>
    <w:rPr>
      <w:rFonts w:ascii="Arial" w:eastAsia="Times New Roman" w:hAnsi="Arial"/>
      <w:lang w:val="en-US" w:eastAsia="ja-JP"/>
    </w:rPr>
  </w:style>
  <w:style w:type="paragraph" w:styleId="CommentSubject">
    <w:name w:val="annotation subject"/>
    <w:basedOn w:val="CommentText"/>
    <w:next w:val="CommentText"/>
    <w:link w:val="CommentSubjectChar"/>
    <w:uiPriority w:val="99"/>
    <w:semiHidden/>
    <w:unhideWhenUsed/>
    <w:rsid w:val="00FD7E18"/>
    <w:rPr>
      <w:b/>
      <w:bCs/>
    </w:rPr>
  </w:style>
  <w:style w:type="character" w:customStyle="1" w:styleId="CommentSubjectChar">
    <w:name w:val="Comment Subject Char"/>
    <w:basedOn w:val="CommentTextChar"/>
    <w:link w:val="CommentSubject"/>
    <w:uiPriority w:val="99"/>
    <w:semiHidden/>
    <w:rsid w:val="00FD7E18"/>
    <w:rPr>
      <w:rFonts w:ascii="Arial" w:eastAsia="Times New Roman" w:hAnsi="Arial"/>
      <w:b/>
      <w:bCs/>
      <w:lang w:val="en-US" w:eastAsia="ja-JP"/>
    </w:rPr>
  </w:style>
  <w:style w:type="paragraph" w:styleId="Revision">
    <w:name w:val="Revision"/>
    <w:hidden/>
    <w:uiPriority w:val="99"/>
    <w:semiHidden/>
    <w:rsid w:val="009417A0"/>
    <w:rPr>
      <w:rFonts w:ascii="Arial" w:eastAsia="Times New Roman" w:hAnsi="Arial"/>
      <w:sz w:val="24"/>
      <w:szCs w:val="24"/>
      <w:lang w:val="en-US" w:eastAsia="ja-JP"/>
    </w:rPr>
  </w:style>
  <w:style w:type="paragraph" w:styleId="NormalWeb">
    <w:name w:val="Normal (Web)"/>
    <w:basedOn w:val="Normal"/>
    <w:uiPriority w:val="99"/>
    <w:unhideWhenUsed/>
    <w:rsid w:val="00D76343"/>
    <w:pPr>
      <w:spacing w:before="100" w:beforeAutospacing="1" w:after="100" w:afterAutospacing="1" w:line="240" w:lineRule="auto"/>
    </w:pPr>
    <w:rPr>
      <w:rFonts w:ascii="Times New Roman" w:hAnsi="Times New Roman"/>
      <w:lang w:val="en-AU" w:eastAsia="en-AU"/>
    </w:rPr>
  </w:style>
  <w:style w:type="character" w:customStyle="1" w:styleId="Mention1">
    <w:name w:val="Mention1"/>
    <w:basedOn w:val="DefaultParagraphFont"/>
    <w:uiPriority w:val="99"/>
    <w:unhideWhenUsed/>
    <w:rsid w:val="00AE4AAE"/>
    <w:rPr>
      <w:color w:val="2B579A"/>
      <w:shd w:val="clear" w:color="auto" w:fill="E1DFDD"/>
    </w:rPr>
  </w:style>
  <w:style w:type="character" w:styleId="UnresolvedMention">
    <w:name w:val="Unresolved Mention"/>
    <w:basedOn w:val="DefaultParagraphFont"/>
    <w:uiPriority w:val="99"/>
    <w:rsid w:val="006E2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footer" Target="footer1.xml"/><Relationship Id="rId35"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20" ma:contentTypeDescription="Create a new document." ma:contentTypeScope="" ma:versionID="8883fe44342fb6b9ed31ad5fbfcb1044">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e7c2288c26c398c7b3c701896a541b2"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Tim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Time" ma:index="24" nillable="true" ma:displayName="Under Review" ma:format="Dropdown" ma:internalName="Time">
      <xsd:simpleType>
        <xsd:restriction base="dms:Choice">
          <xsd:enumeration value="Yes"/>
          <xsd:enumeration value="No"/>
          <xsd:enumeration value="Choice 3"/>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7d6f7a-ec55-49e8-8940-0d7480b60996}"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2598ba4-4db0-4ba6-86e6-e93586821996" xsi:nil="true"/>
    <lcf76f155ced4ddcb4097134ff3c332f xmlns="62e6d7e0-8f69-4736-9de7-41af03e42ea2">
      <Terms xmlns="http://schemas.microsoft.com/office/infopath/2007/PartnerControls"/>
    </lcf76f155ced4ddcb4097134ff3c332f>
    <Time xmlns="62e6d7e0-8f69-4736-9de7-41af03e42ea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C0FEB-B7BB-44DD-8F27-AAED709A5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689B0D-D11F-46D6-8965-1D744A93D2D1}">
  <ds:schemaRefs>
    <ds:schemaRef ds:uri="http://schemas.microsoft.com/office/2006/metadata/properties"/>
    <ds:schemaRef ds:uri="http://schemas.microsoft.com/office/infopath/2007/PartnerControls"/>
    <ds:schemaRef ds:uri="a2598ba4-4db0-4ba6-86e6-e93586821996"/>
    <ds:schemaRef ds:uri="62e6d7e0-8f69-4736-9de7-41af03e42ea2"/>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60A4AC92-220E-4EF7-8079-60B37069D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Polanco, Amanda</dc:creator>
  <cp:lastModifiedBy>user</cp:lastModifiedBy>
  <cp:revision>19</cp:revision>
  <cp:lastPrinted>2021-12-21T00:32:00Z</cp:lastPrinted>
  <dcterms:created xsi:type="dcterms:W3CDTF">2024-01-03T02:29:00Z</dcterms:created>
  <dcterms:modified xsi:type="dcterms:W3CDTF">2024-01-15T02:48:00Z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edDate">
    <vt:lpwstr/>
  </property>
  <property fmtid="{D5CDD505-2E9C-101B-9397-08002B2CF9AE}" pid="3" name="ContentTypeId">
    <vt:lpwstr>0x010100DD3D09C9489BCF4CBDCB69CB74A9833E</vt:lpwstr>
  </property>
  <property fmtid="{D5CDD505-2E9C-101B-9397-08002B2CF9AE}" pid="4" name="DocumentID">
    <vt:lpwstr/>
  </property>
  <property fmtid="{D5CDD505-2E9C-101B-9397-08002B2CF9AE}" pid="5" name="DocumentStatus">
    <vt:lpwstr>12;#Approved|38d2d1ad-195e-4428-a55d-25a6b10fdc1d</vt:lpwstr>
  </property>
  <property fmtid="{D5CDD505-2E9C-101B-9397-08002B2CF9AE}" pid="6" name="DocumentStatus_1">
    <vt:lpwstr>Approved|38d2d1ad-195e-4428-a55d-25a6b10fdc1d</vt:lpwstr>
  </property>
  <property fmtid="{D5CDD505-2E9C-101B-9397-08002B2CF9AE}" pid="7" name="DocumentType">
    <vt:lpwstr>20;#Template|134e8c49-a2b9-47ae-b156-db0bee5ca248</vt:lpwstr>
  </property>
  <property fmtid="{D5CDD505-2E9C-101B-9397-08002B2CF9AE}" pid="8" name="DocumentType_1">
    <vt:lpwstr>Template|134e8c49-a2b9-47ae-b156-db0bee5ca248</vt:lpwstr>
  </property>
  <property fmtid="{D5CDD505-2E9C-101B-9397-08002B2CF9AE}" pid="9" name="EffectiveDate">
    <vt:lpwstr/>
  </property>
  <property fmtid="{D5CDD505-2E9C-101B-9397-08002B2CF9AE}" pid="10" name="MediaServiceImageTags">
    <vt:lpwstr/>
  </property>
  <property fmtid="{D5CDD505-2E9C-101B-9397-08002B2CF9AE}" pid="11" name="MSIP_Label_2b83f8d7-e91f-4eee-a336-52a8061c0503_ActionId">
    <vt:lpwstr>82dbecc2-2e41-4adf-86de-79f227606ed6</vt:lpwstr>
  </property>
  <property fmtid="{D5CDD505-2E9C-101B-9397-08002B2CF9AE}" pid="12" name="MSIP_Label_2b83f8d7-e91f-4eee-a336-52a8061c0503_ContentBits">
    <vt:lpwstr>0</vt:lpwstr>
  </property>
  <property fmtid="{D5CDD505-2E9C-101B-9397-08002B2CF9AE}" pid="13" name="MSIP_Label_2b83f8d7-e91f-4eee-a336-52a8061c0503_Enabled">
    <vt:lpwstr>true</vt:lpwstr>
  </property>
  <property fmtid="{D5CDD505-2E9C-101B-9397-08002B2CF9AE}" pid="14" name="MSIP_Label_2b83f8d7-e91f-4eee-a336-52a8061c0503_Method">
    <vt:lpwstr>Privileged</vt:lpwstr>
  </property>
  <property fmtid="{D5CDD505-2E9C-101B-9397-08002B2CF9AE}" pid="15" name="MSIP_Label_2b83f8d7-e91f-4eee-a336-52a8061c0503_Name">
    <vt:lpwstr>OFFICIAL</vt:lpwstr>
  </property>
  <property fmtid="{D5CDD505-2E9C-101B-9397-08002B2CF9AE}" pid="16" name="MSIP_Label_2b83f8d7-e91f-4eee-a336-52a8061c0503_SetDate">
    <vt:lpwstr>2023-02-13T04:35:24Z</vt:lpwstr>
  </property>
  <property fmtid="{D5CDD505-2E9C-101B-9397-08002B2CF9AE}" pid="17" name="MSIP_Label_2b83f8d7-e91f-4eee-a336-52a8061c0503_SiteId">
    <vt:lpwstr>cd778b65-752d-454a-87cf-b9990fe58993</vt:lpwstr>
  </property>
  <property fmtid="{D5CDD505-2E9C-101B-9397-08002B2CF9AE}" pid="18" name="NDIAAudience">
    <vt:lpwstr>1;#All staff|60152733-a6e9-4070-8d91-7ad5c325687c</vt:lpwstr>
  </property>
  <property fmtid="{D5CDD505-2E9C-101B-9397-08002B2CF9AE}" pid="19" name="NDIAAudience_1">
    <vt:lpwstr>All staff|60152733-a6e9-4070-8d91-7ad5c325687c</vt:lpwstr>
  </property>
  <property fmtid="{D5CDD505-2E9C-101B-9397-08002B2CF9AE}" pid="20" name="NDIALocation">
    <vt:lpwstr>2;#Australia-wide|128ca0ae-5e24-49e1-a2ce-f7dc74366abc</vt:lpwstr>
  </property>
  <property fmtid="{D5CDD505-2E9C-101B-9397-08002B2CF9AE}" pid="21" name="NDIALocation_1">
    <vt:lpwstr>Australia-wide|128ca0ae-5e24-49e1-a2ce-f7dc74366abc</vt:lpwstr>
  </property>
  <property fmtid="{D5CDD505-2E9C-101B-9397-08002B2CF9AE}" pid="22" name="ResponsibleTeam">
    <vt:lpwstr/>
  </property>
  <property fmtid="{D5CDD505-2E9C-101B-9397-08002B2CF9AE}" pid="23" name="ReviewDate">
    <vt:lpwstr/>
  </property>
  <property fmtid="{D5CDD505-2E9C-101B-9397-08002B2CF9AE}" pid="24" name="Subject matter">
    <vt:lpwstr/>
  </property>
  <property fmtid="{D5CDD505-2E9C-101B-9397-08002B2CF9AE}" pid="25" name="TaxCatchAll">
    <vt:lpwstr>20;#;#12;#;#2;#;#1;#</vt:lpwstr>
  </property>
  <property fmtid="{D5CDD505-2E9C-101B-9397-08002B2CF9AE}" pid="26" name="TaxKeyword">
    <vt:lpwstr/>
  </property>
  <property fmtid="{D5CDD505-2E9C-101B-9397-08002B2CF9AE}" pid="27" name="TaxKeywordTaxHTField">
    <vt:lpwstr/>
  </property>
</Properties>
</file>