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48C7" w14:textId="23DA6AE2" w:rsidR="00145CC6" w:rsidRDefault="009F05FF" w:rsidP="00A55CAE">
      <w:pPr>
        <w:pStyle w:val="Heading1"/>
      </w:pPr>
      <w:r w:rsidRPr="005374AC">
        <w:t>Transcript</w:t>
      </w:r>
      <w:r w:rsidR="00CE3D90">
        <w:t xml:space="preserve">: </w:t>
      </w:r>
      <w:proofErr w:type="spellStart"/>
      <w:r w:rsidR="001C33F5">
        <w:t>IDPwD</w:t>
      </w:r>
      <w:proofErr w:type="spellEnd"/>
      <w:r w:rsidR="001C33F5">
        <w:t xml:space="preserve"> 2023</w:t>
      </w:r>
      <w:r w:rsidR="00467BFE">
        <w:t xml:space="preserve"> celebration video</w:t>
      </w:r>
      <w:r w:rsidR="001C33F5">
        <w:t xml:space="preserve"> </w:t>
      </w:r>
      <w:r w:rsidR="00467BFE">
        <w:t>–</w:t>
      </w:r>
      <w:r w:rsidR="001C33F5">
        <w:t xml:space="preserve"> </w:t>
      </w:r>
      <w:r w:rsidR="00467BFE">
        <w:t xml:space="preserve">‘We’re </w:t>
      </w:r>
      <w:r w:rsidR="00404C05">
        <w:t>better</w:t>
      </w:r>
      <w:r w:rsidR="00467BFE">
        <w:t xml:space="preserve"> together’</w:t>
      </w:r>
    </w:p>
    <w:p w14:paraId="468DF619" w14:textId="77777777" w:rsidR="00225F07" w:rsidRDefault="00225F07" w:rsidP="00225F07"/>
    <w:p w14:paraId="268D99E1" w14:textId="57A89E3E" w:rsidR="00225F07" w:rsidRDefault="00225F07" w:rsidP="00225F07">
      <w:pPr>
        <w:rPr>
          <w:sz w:val="24"/>
          <w:szCs w:val="24"/>
        </w:rPr>
      </w:pPr>
      <w:r w:rsidRPr="00225F07">
        <w:rPr>
          <w:sz w:val="24"/>
          <w:szCs w:val="24"/>
        </w:rPr>
        <w:t>[Transcript begins]</w:t>
      </w:r>
    </w:p>
    <w:p w14:paraId="2094EE2E" w14:textId="77777777" w:rsidR="009E101E" w:rsidRDefault="009E101E" w:rsidP="009E101E">
      <w:pPr>
        <w:pStyle w:val="Body"/>
      </w:pPr>
      <w:r>
        <w:t>When he walks into the room, he uplifts the mood because he's just got that real happy go lucky sort of personality.</w:t>
      </w:r>
    </w:p>
    <w:p w14:paraId="0C821981" w14:textId="77777777" w:rsidR="009E101E" w:rsidRDefault="009E101E" w:rsidP="009E101E">
      <w:pPr>
        <w:pStyle w:val="Body"/>
      </w:pPr>
    </w:p>
    <w:p w14:paraId="76192594" w14:textId="77777777" w:rsidR="009E101E" w:rsidRDefault="009E101E" w:rsidP="009E101E">
      <w:pPr>
        <w:pStyle w:val="Body"/>
      </w:pPr>
    </w:p>
    <w:p w14:paraId="3DC3960D" w14:textId="77777777" w:rsidR="009E101E" w:rsidRDefault="009E101E" w:rsidP="009E101E">
      <w:pPr>
        <w:pStyle w:val="Body"/>
      </w:pPr>
      <w:r>
        <w:rPr>
          <w:lang w:val="da-DK"/>
        </w:rPr>
        <w:t>Kids</w:t>
      </w:r>
      <w:r>
        <w:t xml:space="preserve"> like me, and all the classes say, good morning Mr. Tala.</w:t>
      </w:r>
    </w:p>
    <w:p w14:paraId="13605129" w14:textId="77777777" w:rsidR="009E101E" w:rsidRDefault="009E101E" w:rsidP="009E101E">
      <w:pPr>
        <w:pStyle w:val="Body"/>
      </w:pPr>
    </w:p>
    <w:p w14:paraId="71163C9A" w14:textId="77777777" w:rsidR="009E101E" w:rsidRDefault="009E101E" w:rsidP="009E101E">
      <w:pPr>
        <w:pStyle w:val="Body"/>
      </w:pPr>
    </w:p>
    <w:p w14:paraId="7D1FCE50" w14:textId="77777777" w:rsidR="009E101E" w:rsidRDefault="009E101E" w:rsidP="009E101E">
      <w:pPr>
        <w:pStyle w:val="Body"/>
      </w:pPr>
      <w:r>
        <w:t xml:space="preserve">I would strongly recommend that businesses and </w:t>
      </w:r>
      <w:proofErr w:type="spellStart"/>
      <w:r>
        <w:t>organisations</w:t>
      </w:r>
      <w:proofErr w:type="spellEnd"/>
      <w:r>
        <w:t xml:space="preserve"> look to employ people with disabilities.</w:t>
      </w:r>
    </w:p>
    <w:p w14:paraId="483AC255" w14:textId="77777777" w:rsidR="009E101E" w:rsidRDefault="009E101E" w:rsidP="009E101E">
      <w:pPr>
        <w:pStyle w:val="Body"/>
      </w:pPr>
    </w:p>
    <w:p w14:paraId="113E06AE" w14:textId="77777777" w:rsidR="009E101E" w:rsidRDefault="009E101E" w:rsidP="009E101E">
      <w:pPr>
        <w:pStyle w:val="Body"/>
      </w:pPr>
    </w:p>
    <w:p w14:paraId="139305D9" w14:textId="77777777" w:rsidR="009E101E" w:rsidRDefault="009E101E" w:rsidP="009E101E">
      <w:pPr>
        <w:pStyle w:val="Body"/>
      </w:pPr>
      <w:r>
        <w:t>I’ve been a support worker from Mali for probably two years or a little bit longer.</w:t>
      </w:r>
    </w:p>
    <w:p w14:paraId="0A5417FF" w14:textId="77777777" w:rsidR="009E101E" w:rsidRDefault="009E101E" w:rsidP="009E101E">
      <w:pPr>
        <w:pStyle w:val="Body"/>
      </w:pPr>
    </w:p>
    <w:p w14:paraId="57295406" w14:textId="77777777" w:rsidR="009E101E" w:rsidRDefault="009E101E" w:rsidP="009E101E">
      <w:pPr>
        <w:pStyle w:val="Body"/>
      </w:pPr>
    </w:p>
    <w:p w14:paraId="67894178" w14:textId="77777777" w:rsidR="009E101E" w:rsidRDefault="009E101E" w:rsidP="009E101E">
      <w:pPr>
        <w:pStyle w:val="Body"/>
      </w:pPr>
      <w:r>
        <w:t>Every time Mali comes up with an idea, I'm just like, yes, let's do it.</w:t>
      </w:r>
    </w:p>
    <w:p w14:paraId="17A189E3" w14:textId="77777777" w:rsidR="009E101E" w:rsidRDefault="009E101E" w:rsidP="009E101E">
      <w:pPr>
        <w:pStyle w:val="Body"/>
      </w:pPr>
    </w:p>
    <w:p w14:paraId="2B339585" w14:textId="77777777" w:rsidR="009E101E" w:rsidRDefault="009E101E" w:rsidP="009E101E">
      <w:pPr>
        <w:pStyle w:val="Body"/>
      </w:pPr>
    </w:p>
    <w:p w14:paraId="74FBD0CD" w14:textId="77777777" w:rsidR="009E101E" w:rsidRDefault="009E101E" w:rsidP="009E101E">
      <w:pPr>
        <w:pStyle w:val="Body"/>
      </w:pPr>
      <w:r>
        <w:t xml:space="preserve">Okay, So welcome, everyone, to our mini wreath party. </w:t>
      </w:r>
    </w:p>
    <w:p w14:paraId="7B863F3B" w14:textId="77777777" w:rsidR="009E101E" w:rsidRDefault="009E101E" w:rsidP="009E101E">
      <w:pPr>
        <w:pStyle w:val="Body"/>
      </w:pPr>
    </w:p>
    <w:p w14:paraId="6834B6E3" w14:textId="77777777" w:rsidR="009E101E" w:rsidRDefault="009E101E" w:rsidP="009E101E">
      <w:pPr>
        <w:pStyle w:val="Body"/>
      </w:pPr>
      <w:r>
        <w:t>I'm so blessed to be able to have Stef as my arms and legs to be able to do this.</w:t>
      </w:r>
    </w:p>
    <w:p w14:paraId="4959176D" w14:textId="77777777" w:rsidR="009E101E" w:rsidRDefault="009E101E" w:rsidP="009E101E">
      <w:pPr>
        <w:pStyle w:val="Body"/>
      </w:pPr>
    </w:p>
    <w:p w14:paraId="79E49F30" w14:textId="77777777" w:rsidR="009E101E" w:rsidRDefault="009E101E" w:rsidP="009E101E">
      <w:pPr>
        <w:pStyle w:val="Body"/>
      </w:pPr>
    </w:p>
    <w:p w14:paraId="52BBF889" w14:textId="77777777" w:rsidR="009E101E" w:rsidRDefault="009E101E" w:rsidP="009E101E">
      <w:pPr>
        <w:pStyle w:val="Body"/>
      </w:pPr>
      <w:r>
        <w:t xml:space="preserve">There's something </w:t>
      </w:r>
      <w:proofErr w:type="gramStart"/>
      <w:r>
        <w:t>really special</w:t>
      </w:r>
      <w:proofErr w:type="gramEnd"/>
      <w:r>
        <w:t xml:space="preserve"> about bringing women together.</w:t>
      </w:r>
    </w:p>
    <w:p w14:paraId="103A829A" w14:textId="77777777" w:rsidR="009E101E" w:rsidRDefault="009E101E" w:rsidP="009E101E">
      <w:pPr>
        <w:pStyle w:val="Body"/>
      </w:pPr>
    </w:p>
    <w:p w14:paraId="2FB117D3" w14:textId="77777777" w:rsidR="009E101E" w:rsidRDefault="009E101E" w:rsidP="009E101E">
      <w:pPr>
        <w:pStyle w:val="Body"/>
      </w:pPr>
    </w:p>
    <w:p w14:paraId="37EBD73D" w14:textId="77777777" w:rsidR="009E101E" w:rsidRDefault="009E101E" w:rsidP="009E101E">
      <w:pPr>
        <w:pStyle w:val="Body"/>
      </w:pPr>
      <w:proofErr w:type="spellStart"/>
      <w:r>
        <w:t>Yuandamarra's</w:t>
      </w:r>
      <w:proofErr w:type="spellEnd"/>
      <w:r>
        <w:t xml:space="preserve"> taught me a lot of stories, a lot of bush stuff.</w:t>
      </w:r>
    </w:p>
    <w:p w14:paraId="6DAD13FA" w14:textId="77777777" w:rsidR="009E101E" w:rsidRDefault="009E101E" w:rsidP="009E101E">
      <w:pPr>
        <w:pStyle w:val="Body"/>
      </w:pPr>
    </w:p>
    <w:p w14:paraId="23E44F57" w14:textId="77777777" w:rsidR="009E101E" w:rsidRDefault="009E101E" w:rsidP="009E101E">
      <w:pPr>
        <w:pStyle w:val="Body"/>
      </w:pPr>
    </w:p>
    <w:p w14:paraId="08C47747" w14:textId="77777777" w:rsidR="009E101E" w:rsidRDefault="009E101E" w:rsidP="009E101E">
      <w:pPr>
        <w:pStyle w:val="Body"/>
      </w:pPr>
      <w:r>
        <w:t>What I want to do is one day I want to go up to my old school in Alice Springs.</w:t>
      </w:r>
    </w:p>
    <w:p w14:paraId="74209AE2" w14:textId="77777777" w:rsidR="009E101E" w:rsidRDefault="009E101E" w:rsidP="009E101E">
      <w:pPr>
        <w:pStyle w:val="Body"/>
      </w:pPr>
    </w:p>
    <w:p w14:paraId="21E2C3DE" w14:textId="77777777" w:rsidR="009E101E" w:rsidRDefault="009E101E" w:rsidP="009E101E">
      <w:pPr>
        <w:pStyle w:val="Body"/>
      </w:pPr>
    </w:p>
    <w:p w14:paraId="1380E78E" w14:textId="77777777" w:rsidR="009E101E" w:rsidRDefault="009E101E" w:rsidP="009E101E">
      <w:pPr>
        <w:pStyle w:val="Body"/>
      </w:pPr>
      <w:r>
        <w:t>And teach them cultural stuff.</w:t>
      </w:r>
    </w:p>
    <w:p w14:paraId="533FE623" w14:textId="77777777" w:rsidR="009E101E" w:rsidRDefault="009E101E" w:rsidP="009E101E">
      <w:pPr>
        <w:pStyle w:val="Body"/>
      </w:pPr>
    </w:p>
    <w:p w14:paraId="556CA55B" w14:textId="77777777" w:rsidR="009E101E" w:rsidRDefault="009E101E" w:rsidP="009E101E">
      <w:pPr>
        <w:pStyle w:val="Body"/>
      </w:pPr>
    </w:p>
    <w:p w14:paraId="44106954" w14:textId="77777777" w:rsidR="009E101E" w:rsidRDefault="009E101E" w:rsidP="009E101E">
      <w:pPr>
        <w:pStyle w:val="Body"/>
      </w:pPr>
      <w:r>
        <w:t>I just want to help them out and lead them in the right pathway.</w:t>
      </w:r>
    </w:p>
    <w:p w14:paraId="44A58A1E" w14:textId="77777777" w:rsidR="009E101E" w:rsidRDefault="009E101E" w:rsidP="009E101E">
      <w:pPr>
        <w:pStyle w:val="Body"/>
      </w:pPr>
    </w:p>
    <w:p w14:paraId="1DB06922" w14:textId="77777777" w:rsidR="009E101E" w:rsidRDefault="009E101E" w:rsidP="009E101E">
      <w:pPr>
        <w:pStyle w:val="Body"/>
      </w:pPr>
    </w:p>
    <w:p w14:paraId="13BDF4BA" w14:textId="77777777" w:rsidR="009E101E" w:rsidRDefault="009E101E" w:rsidP="009E101E">
      <w:pPr>
        <w:pStyle w:val="Body"/>
      </w:pPr>
      <w:r>
        <w:t>What I enjoy most about being in the cymatics group is working together with different people, bouncing ideas off each other and just seeing what everyone can contribute and working towards a goal as a team.</w:t>
      </w:r>
    </w:p>
    <w:p w14:paraId="79623FF6" w14:textId="77777777" w:rsidR="009E101E" w:rsidRDefault="009E101E" w:rsidP="009E101E">
      <w:pPr>
        <w:pStyle w:val="Body"/>
      </w:pPr>
    </w:p>
    <w:p w14:paraId="493CA9A4" w14:textId="77777777" w:rsidR="009E101E" w:rsidRDefault="009E101E" w:rsidP="009E101E">
      <w:pPr>
        <w:pStyle w:val="Body"/>
      </w:pPr>
    </w:p>
    <w:p w14:paraId="3744DA5C" w14:textId="77777777" w:rsidR="009E101E" w:rsidRDefault="009E101E" w:rsidP="009E101E">
      <w:pPr>
        <w:pStyle w:val="Body"/>
      </w:pPr>
      <w:r>
        <w:t xml:space="preserve">It's not just that we've got these problems that we need people with neurodiversity to solve, </w:t>
      </w:r>
      <w:proofErr w:type="gramStart"/>
      <w:r>
        <w:t>It’s</w:t>
      </w:r>
      <w:proofErr w:type="gramEnd"/>
      <w:r>
        <w:t xml:space="preserve"> actually having a workforce that's diverse, helps everybody be better at their jobs.</w:t>
      </w:r>
    </w:p>
    <w:p w14:paraId="6779D6D5" w14:textId="77777777" w:rsidR="009E101E" w:rsidRDefault="009E101E" w:rsidP="009E101E">
      <w:pPr>
        <w:pStyle w:val="Body"/>
      </w:pPr>
    </w:p>
    <w:p w14:paraId="70A13FC3" w14:textId="7BF29751" w:rsidR="00225F07" w:rsidRPr="00225F07" w:rsidRDefault="00225F07" w:rsidP="00A117E6">
      <w:pPr>
        <w:spacing w:line="360" w:lineRule="auto"/>
        <w:rPr>
          <w:rFonts w:cs="Arial"/>
          <w:sz w:val="24"/>
          <w:szCs w:val="24"/>
        </w:rPr>
      </w:pPr>
      <w:r w:rsidRPr="00225F07">
        <w:rPr>
          <w:rFonts w:cs="Arial"/>
          <w:sz w:val="24"/>
          <w:szCs w:val="24"/>
        </w:rPr>
        <w:lastRenderedPageBreak/>
        <w:t>[Transcript ends]</w:t>
      </w:r>
    </w:p>
    <w:sectPr w:rsidR="00225F07" w:rsidRPr="00225F07" w:rsidSect="00B87DA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36A5E" w14:textId="77777777" w:rsidR="008E65DE" w:rsidRDefault="008E65DE" w:rsidP="002679FC">
      <w:r>
        <w:separator/>
      </w:r>
    </w:p>
  </w:endnote>
  <w:endnote w:type="continuationSeparator" w:id="0">
    <w:p w14:paraId="27455CC2" w14:textId="77777777" w:rsidR="008E65DE" w:rsidRDefault="008E65DE" w:rsidP="0026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662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51A3C" w14:textId="65249313" w:rsidR="005A3221" w:rsidRDefault="005A32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4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51A3D" w14:textId="77777777" w:rsidR="003C3D27" w:rsidRPr="002679FC" w:rsidRDefault="003C3D27" w:rsidP="00E34909">
    <w:pPr>
      <w:pStyle w:val="Footer"/>
      <w:rPr>
        <w:noProof/>
        <w:color w:val="652F7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1A3F" w14:textId="50764456" w:rsidR="003C3D27" w:rsidRPr="004D5F80" w:rsidRDefault="00000000" w:rsidP="004D5F80">
    <w:pPr>
      <w:pStyle w:val="Footer"/>
      <w:jc w:val="right"/>
      <w:rPr>
        <w:noProof/>
        <w:color w:val="652F76"/>
      </w:rPr>
    </w:pPr>
    <w:sdt>
      <w:sdtPr>
        <w:id w:val="-1375846919"/>
        <w:docPartObj>
          <w:docPartGallery w:val="Page Numbers (Bottom of Page)"/>
          <w:docPartUnique/>
        </w:docPartObj>
      </w:sdtPr>
      <w:sdtEndPr>
        <w:rPr>
          <w:noProof/>
          <w:color w:val="652F76"/>
        </w:rPr>
      </w:sdtEndPr>
      <w:sdtContent>
        <w:r w:rsidR="003C3D27" w:rsidRPr="002679FC">
          <w:rPr>
            <w:color w:val="652F76"/>
          </w:rPr>
          <w:fldChar w:fldCharType="begin"/>
        </w:r>
        <w:r w:rsidR="003C3D27" w:rsidRPr="002679FC">
          <w:rPr>
            <w:color w:val="652F76"/>
          </w:rPr>
          <w:instrText xml:space="preserve"> PAGE   \* MERGEFORMAT </w:instrText>
        </w:r>
        <w:r w:rsidR="003C3D27" w:rsidRPr="002679FC">
          <w:rPr>
            <w:color w:val="652F76"/>
          </w:rPr>
          <w:fldChar w:fldCharType="separate"/>
        </w:r>
        <w:r w:rsidR="00CC35F2">
          <w:rPr>
            <w:noProof/>
            <w:color w:val="652F76"/>
          </w:rPr>
          <w:t>1</w:t>
        </w:r>
        <w:r w:rsidR="003C3D27" w:rsidRPr="002679FC">
          <w:rPr>
            <w:noProof/>
            <w:color w:val="652F7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516D4" w14:textId="77777777" w:rsidR="008E65DE" w:rsidRDefault="008E65DE" w:rsidP="002679FC">
      <w:r>
        <w:separator/>
      </w:r>
    </w:p>
  </w:footnote>
  <w:footnote w:type="continuationSeparator" w:id="0">
    <w:p w14:paraId="225F4B18" w14:textId="77777777" w:rsidR="008E65DE" w:rsidRDefault="008E65DE" w:rsidP="00267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1A3B" w14:textId="77777777" w:rsidR="003C3D27" w:rsidRDefault="003C3D27" w:rsidP="003C3D27">
    <w:pPr>
      <w:pStyle w:val="Header"/>
      <w:tabs>
        <w:tab w:val="clear" w:pos="4513"/>
        <w:tab w:val="clear" w:pos="9026"/>
        <w:tab w:val="left" w:pos="3617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1A3E" w14:textId="77777777" w:rsidR="003C3D27" w:rsidRPr="006132FA" w:rsidRDefault="004D5F80" w:rsidP="002B489F">
    <w:pPr>
      <w:spacing w:before="120"/>
      <w:jc w:val="right"/>
      <w:rPr>
        <w:b/>
      </w:rPr>
    </w:pPr>
    <w:r>
      <w:rPr>
        <w:noProof/>
        <w:lang w:eastAsia="en-AU"/>
      </w:rPr>
      <w:drawing>
        <wp:inline distT="0" distB="0" distL="0" distR="0" wp14:anchorId="6C828640" wp14:editId="6C8F82FB">
          <wp:extent cx="1825625" cy="953770"/>
          <wp:effectExtent l="0" t="0" r="3175" b="0"/>
          <wp:docPr id="9" name="Picture 9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S_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625" cy="95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FF0"/>
    <w:multiLevelType w:val="hybridMultilevel"/>
    <w:tmpl w:val="3F8AE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026FD"/>
    <w:multiLevelType w:val="hybridMultilevel"/>
    <w:tmpl w:val="D764D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71EF7"/>
    <w:multiLevelType w:val="hybridMultilevel"/>
    <w:tmpl w:val="0962330A"/>
    <w:lvl w:ilvl="0" w:tplc="25847B6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2347"/>
    <w:multiLevelType w:val="hybridMultilevel"/>
    <w:tmpl w:val="3DD229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8E64DB"/>
    <w:multiLevelType w:val="hybridMultilevel"/>
    <w:tmpl w:val="CCE05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D5492"/>
    <w:multiLevelType w:val="hybridMultilevel"/>
    <w:tmpl w:val="51FE1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F5642"/>
    <w:multiLevelType w:val="hybridMultilevel"/>
    <w:tmpl w:val="DCAA1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D069F"/>
    <w:multiLevelType w:val="hybridMultilevel"/>
    <w:tmpl w:val="667C2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2093E"/>
    <w:multiLevelType w:val="hybridMultilevel"/>
    <w:tmpl w:val="7FB82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30F1D"/>
    <w:multiLevelType w:val="hybridMultilevel"/>
    <w:tmpl w:val="688C4B9C"/>
    <w:lvl w:ilvl="0" w:tplc="09984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D34E0"/>
    <w:multiLevelType w:val="hybridMultilevel"/>
    <w:tmpl w:val="EEC48A50"/>
    <w:lvl w:ilvl="0" w:tplc="C1BAB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2F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7163B"/>
    <w:multiLevelType w:val="hybridMultilevel"/>
    <w:tmpl w:val="27600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36A0A"/>
    <w:multiLevelType w:val="hybridMultilevel"/>
    <w:tmpl w:val="1A20AA4A"/>
    <w:lvl w:ilvl="0" w:tplc="09984D44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3FED3175"/>
    <w:multiLevelType w:val="hybridMultilevel"/>
    <w:tmpl w:val="C1266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A58C4"/>
    <w:multiLevelType w:val="hybridMultilevel"/>
    <w:tmpl w:val="65EA28A4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506B6185"/>
    <w:multiLevelType w:val="hybridMultilevel"/>
    <w:tmpl w:val="E9223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B728B"/>
    <w:multiLevelType w:val="hybridMultilevel"/>
    <w:tmpl w:val="F9CA7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73DDC"/>
    <w:multiLevelType w:val="hybridMultilevel"/>
    <w:tmpl w:val="FBD48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44B12"/>
    <w:multiLevelType w:val="hybridMultilevel"/>
    <w:tmpl w:val="54FE0A22"/>
    <w:lvl w:ilvl="0" w:tplc="09984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B034D"/>
    <w:multiLevelType w:val="multilevel"/>
    <w:tmpl w:val="AB6A7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75C4D48"/>
    <w:multiLevelType w:val="hybridMultilevel"/>
    <w:tmpl w:val="EFA65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028665">
    <w:abstractNumId w:val="10"/>
  </w:num>
  <w:num w:numId="2" w16cid:durableId="912667317">
    <w:abstractNumId w:val="13"/>
  </w:num>
  <w:num w:numId="3" w16cid:durableId="1513379198">
    <w:abstractNumId w:val="8"/>
  </w:num>
  <w:num w:numId="4" w16cid:durableId="606082022">
    <w:abstractNumId w:val="3"/>
  </w:num>
  <w:num w:numId="5" w16cid:durableId="1697849198">
    <w:abstractNumId w:val="20"/>
  </w:num>
  <w:num w:numId="6" w16cid:durableId="529532373">
    <w:abstractNumId w:val="4"/>
  </w:num>
  <w:num w:numId="7" w16cid:durableId="974287960">
    <w:abstractNumId w:val="15"/>
  </w:num>
  <w:num w:numId="8" w16cid:durableId="300119571">
    <w:abstractNumId w:val="6"/>
  </w:num>
  <w:num w:numId="9" w16cid:durableId="1535733668">
    <w:abstractNumId w:val="0"/>
  </w:num>
  <w:num w:numId="10" w16cid:durableId="1337415457">
    <w:abstractNumId w:val="2"/>
  </w:num>
  <w:num w:numId="11" w16cid:durableId="1893155913">
    <w:abstractNumId w:val="17"/>
  </w:num>
  <w:num w:numId="12" w16cid:durableId="869731314">
    <w:abstractNumId w:val="14"/>
  </w:num>
  <w:num w:numId="13" w16cid:durableId="1715158114">
    <w:abstractNumId w:val="1"/>
  </w:num>
  <w:num w:numId="14" w16cid:durableId="1386834806">
    <w:abstractNumId w:val="16"/>
  </w:num>
  <w:num w:numId="15" w16cid:durableId="291785295">
    <w:abstractNumId w:val="7"/>
  </w:num>
  <w:num w:numId="16" w16cid:durableId="179398169">
    <w:abstractNumId w:val="5"/>
  </w:num>
  <w:num w:numId="17" w16cid:durableId="605768310">
    <w:abstractNumId w:val="11"/>
  </w:num>
  <w:num w:numId="18" w16cid:durableId="979502314">
    <w:abstractNumId w:val="9"/>
  </w:num>
  <w:num w:numId="19" w16cid:durableId="707100175">
    <w:abstractNumId w:val="18"/>
  </w:num>
  <w:num w:numId="20" w16cid:durableId="1436554234">
    <w:abstractNumId w:val="12"/>
  </w:num>
  <w:num w:numId="21" w16cid:durableId="19293449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0E"/>
    <w:rsid w:val="00002A0E"/>
    <w:rsid w:val="00005171"/>
    <w:rsid w:val="00007A23"/>
    <w:rsid w:val="00017DDA"/>
    <w:rsid w:val="00023FDA"/>
    <w:rsid w:val="00033B13"/>
    <w:rsid w:val="000348DB"/>
    <w:rsid w:val="0004119C"/>
    <w:rsid w:val="00053229"/>
    <w:rsid w:val="00053C34"/>
    <w:rsid w:val="0006448E"/>
    <w:rsid w:val="00085E3A"/>
    <w:rsid w:val="000A6929"/>
    <w:rsid w:val="000B4E58"/>
    <w:rsid w:val="000B4FC7"/>
    <w:rsid w:val="000C14C1"/>
    <w:rsid w:val="000D630E"/>
    <w:rsid w:val="000D679D"/>
    <w:rsid w:val="000E45D3"/>
    <w:rsid w:val="000E744C"/>
    <w:rsid w:val="001209B6"/>
    <w:rsid w:val="00121628"/>
    <w:rsid w:val="00122DCA"/>
    <w:rsid w:val="00130F3D"/>
    <w:rsid w:val="00145CC6"/>
    <w:rsid w:val="001460D4"/>
    <w:rsid w:val="00153074"/>
    <w:rsid w:val="001674E0"/>
    <w:rsid w:val="001C081A"/>
    <w:rsid w:val="001C33F5"/>
    <w:rsid w:val="001D34DB"/>
    <w:rsid w:val="001E630D"/>
    <w:rsid w:val="0020055C"/>
    <w:rsid w:val="00213610"/>
    <w:rsid w:val="00215938"/>
    <w:rsid w:val="00225F07"/>
    <w:rsid w:val="002535F2"/>
    <w:rsid w:val="002614C2"/>
    <w:rsid w:val="00263EB8"/>
    <w:rsid w:val="002679FC"/>
    <w:rsid w:val="00275248"/>
    <w:rsid w:val="00282519"/>
    <w:rsid w:val="002902E0"/>
    <w:rsid w:val="002A2DA5"/>
    <w:rsid w:val="002A4053"/>
    <w:rsid w:val="002B489F"/>
    <w:rsid w:val="002D4C9E"/>
    <w:rsid w:val="002E1C78"/>
    <w:rsid w:val="002E795E"/>
    <w:rsid w:val="002F44BE"/>
    <w:rsid w:val="00326038"/>
    <w:rsid w:val="00335C62"/>
    <w:rsid w:val="00345C21"/>
    <w:rsid w:val="00365618"/>
    <w:rsid w:val="00367C71"/>
    <w:rsid w:val="00375DFF"/>
    <w:rsid w:val="00391A5B"/>
    <w:rsid w:val="003A21B0"/>
    <w:rsid w:val="003A2731"/>
    <w:rsid w:val="003B2BB8"/>
    <w:rsid w:val="003C3D27"/>
    <w:rsid w:val="003D34FF"/>
    <w:rsid w:val="003F3E95"/>
    <w:rsid w:val="00404C05"/>
    <w:rsid w:val="00404FD6"/>
    <w:rsid w:val="00410E13"/>
    <w:rsid w:val="00425FC9"/>
    <w:rsid w:val="0042726E"/>
    <w:rsid w:val="004350DB"/>
    <w:rsid w:val="004566C5"/>
    <w:rsid w:val="00457996"/>
    <w:rsid w:val="00466362"/>
    <w:rsid w:val="0046643B"/>
    <w:rsid w:val="00467BFE"/>
    <w:rsid w:val="004853EC"/>
    <w:rsid w:val="0049487A"/>
    <w:rsid w:val="004B54CA"/>
    <w:rsid w:val="004C1062"/>
    <w:rsid w:val="004D5F80"/>
    <w:rsid w:val="004E250E"/>
    <w:rsid w:val="004E53A6"/>
    <w:rsid w:val="004E5CBF"/>
    <w:rsid w:val="00516227"/>
    <w:rsid w:val="00552C70"/>
    <w:rsid w:val="0056312E"/>
    <w:rsid w:val="0057106F"/>
    <w:rsid w:val="005727E4"/>
    <w:rsid w:val="0058040B"/>
    <w:rsid w:val="005A3221"/>
    <w:rsid w:val="005B26D4"/>
    <w:rsid w:val="005C23B3"/>
    <w:rsid w:val="005C3AA9"/>
    <w:rsid w:val="005C5E70"/>
    <w:rsid w:val="005E219C"/>
    <w:rsid w:val="006007BD"/>
    <w:rsid w:val="006132FA"/>
    <w:rsid w:val="0061489E"/>
    <w:rsid w:val="00635035"/>
    <w:rsid w:val="00673F90"/>
    <w:rsid w:val="00677B8B"/>
    <w:rsid w:val="00690085"/>
    <w:rsid w:val="006A46FD"/>
    <w:rsid w:val="006A4CE7"/>
    <w:rsid w:val="006C4F49"/>
    <w:rsid w:val="006C67CA"/>
    <w:rsid w:val="006D1539"/>
    <w:rsid w:val="006E61A8"/>
    <w:rsid w:val="006F7E92"/>
    <w:rsid w:val="007279A2"/>
    <w:rsid w:val="00731BFC"/>
    <w:rsid w:val="0074034B"/>
    <w:rsid w:val="00744314"/>
    <w:rsid w:val="00750F87"/>
    <w:rsid w:val="00785261"/>
    <w:rsid w:val="007A3BD6"/>
    <w:rsid w:val="007B0256"/>
    <w:rsid w:val="007B54C9"/>
    <w:rsid w:val="007C0FE8"/>
    <w:rsid w:val="007D4111"/>
    <w:rsid w:val="007E7F1B"/>
    <w:rsid w:val="00820C6F"/>
    <w:rsid w:val="0082727E"/>
    <w:rsid w:val="00830C06"/>
    <w:rsid w:val="00867FFD"/>
    <w:rsid w:val="0089195D"/>
    <w:rsid w:val="008A20E0"/>
    <w:rsid w:val="008C77E6"/>
    <w:rsid w:val="008D5E46"/>
    <w:rsid w:val="008E1B4E"/>
    <w:rsid w:val="008E4BAB"/>
    <w:rsid w:val="008E65DE"/>
    <w:rsid w:val="008F62B0"/>
    <w:rsid w:val="00900CF5"/>
    <w:rsid w:val="009043C1"/>
    <w:rsid w:val="009107C0"/>
    <w:rsid w:val="00911524"/>
    <w:rsid w:val="00914FB7"/>
    <w:rsid w:val="009211E4"/>
    <w:rsid w:val="009225F0"/>
    <w:rsid w:val="00992BC6"/>
    <w:rsid w:val="009B515F"/>
    <w:rsid w:val="009E101E"/>
    <w:rsid w:val="009E1C6A"/>
    <w:rsid w:val="009E6444"/>
    <w:rsid w:val="009F05FF"/>
    <w:rsid w:val="00A117E6"/>
    <w:rsid w:val="00A14AAD"/>
    <w:rsid w:val="00A15FA8"/>
    <w:rsid w:val="00A161BF"/>
    <w:rsid w:val="00A43370"/>
    <w:rsid w:val="00A55CAE"/>
    <w:rsid w:val="00A82359"/>
    <w:rsid w:val="00A9126A"/>
    <w:rsid w:val="00AA21DA"/>
    <w:rsid w:val="00AD2059"/>
    <w:rsid w:val="00B01ECE"/>
    <w:rsid w:val="00B05EF3"/>
    <w:rsid w:val="00B143CC"/>
    <w:rsid w:val="00B164FF"/>
    <w:rsid w:val="00B32F75"/>
    <w:rsid w:val="00B35E39"/>
    <w:rsid w:val="00B45687"/>
    <w:rsid w:val="00B53FBC"/>
    <w:rsid w:val="00B60E6E"/>
    <w:rsid w:val="00B75E0A"/>
    <w:rsid w:val="00B777A3"/>
    <w:rsid w:val="00B87DA1"/>
    <w:rsid w:val="00B940A2"/>
    <w:rsid w:val="00BA2DB9"/>
    <w:rsid w:val="00BC23FC"/>
    <w:rsid w:val="00BD6C88"/>
    <w:rsid w:val="00BE7148"/>
    <w:rsid w:val="00C02C48"/>
    <w:rsid w:val="00C03F65"/>
    <w:rsid w:val="00C11476"/>
    <w:rsid w:val="00C21821"/>
    <w:rsid w:val="00C30357"/>
    <w:rsid w:val="00C42171"/>
    <w:rsid w:val="00C477E9"/>
    <w:rsid w:val="00C62D74"/>
    <w:rsid w:val="00C67ECA"/>
    <w:rsid w:val="00C75298"/>
    <w:rsid w:val="00C75F8C"/>
    <w:rsid w:val="00C90DD0"/>
    <w:rsid w:val="00C937BA"/>
    <w:rsid w:val="00C952A9"/>
    <w:rsid w:val="00C96EE1"/>
    <w:rsid w:val="00CB35D8"/>
    <w:rsid w:val="00CB5918"/>
    <w:rsid w:val="00CC35F2"/>
    <w:rsid w:val="00CE3D90"/>
    <w:rsid w:val="00CE4A30"/>
    <w:rsid w:val="00D25AC2"/>
    <w:rsid w:val="00D50285"/>
    <w:rsid w:val="00D5393E"/>
    <w:rsid w:val="00D54800"/>
    <w:rsid w:val="00D67AB8"/>
    <w:rsid w:val="00D7229F"/>
    <w:rsid w:val="00D7517C"/>
    <w:rsid w:val="00D76F17"/>
    <w:rsid w:val="00DA38F0"/>
    <w:rsid w:val="00DC435A"/>
    <w:rsid w:val="00E124BD"/>
    <w:rsid w:val="00E16EB4"/>
    <w:rsid w:val="00E2072F"/>
    <w:rsid w:val="00E21EA8"/>
    <w:rsid w:val="00E231CC"/>
    <w:rsid w:val="00E34909"/>
    <w:rsid w:val="00E446C5"/>
    <w:rsid w:val="00E6548E"/>
    <w:rsid w:val="00E675BE"/>
    <w:rsid w:val="00E86DE9"/>
    <w:rsid w:val="00E91E70"/>
    <w:rsid w:val="00ED00DD"/>
    <w:rsid w:val="00ED0DDF"/>
    <w:rsid w:val="00EE2D6B"/>
    <w:rsid w:val="00EE486D"/>
    <w:rsid w:val="00EF0135"/>
    <w:rsid w:val="00F0305E"/>
    <w:rsid w:val="00F07A99"/>
    <w:rsid w:val="00F4295B"/>
    <w:rsid w:val="00F45C81"/>
    <w:rsid w:val="00F4697D"/>
    <w:rsid w:val="00F51B85"/>
    <w:rsid w:val="00F62449"/>
    <w:rsid w:val="00F8331B"/>
    <w:rsid w:val="00F84386"/>
    <w:rsid w:val="00F90772"/>
    <w:rsid w:val="00F94363"/>
    <w:rsid w:val="00F946A2"/>
    <w:rsid w:val="00FA38CE"/>
    <w:rsid w:val="00FB2DCB"/>
    <w:rsid w:val="00FC1ACA"/>
    <w:rsid w:val="00FD6B2E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51A2E"/>
  <w15:docId w15:val="{E6C44983-A09D-441F-B530-571D47E0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9FC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F80"/>
    <w:pPr>
      <w:spacing w:before="240" w:after="240"/>
      <w:contextualSpacing/>
      <w:outlineLvl w:val="0"/>
    </w:pPr>
    <w:rPr>
      <w:rFonts w:eastAsiaTheme="majorEastAsia" w:cstheme="majorBidi"/>
      <w:b/>
      <w:bCs/>
      <w:color w:val="652F76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15F"/>
    <w:pPr>
      <w:spacing w:after="240"/>
      <w:outlineLvl w:val="1"/>
    </w:pPr>
    <w:rPr>
      <w:rFonts w:eastAsiaTheme="majorEastAsia" w:cstheme="majorBidi"/>
      <w:b/>
      <w:bCs/>
      <w:color w:val="652F7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15F"/>
    <w:pPr>
      <w:spacing w:line="271" w:lineRule="auto"/>
      <w:outlineLvl w:val="2"/>
    </w:pPr>
    <w:rPr>
      <w:rFonts w:eastAsiaTheme="majorEastAsia" w:cstheme="majorBidi"/>
      <w:b/>
      <w:bCs/>
      <w:color w:val="652F76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79FC"/>
    <w:pPr>
      <w:spacing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F80"/>
    <w:rPr>
      <w:rFonts w:ascii="Arial" w:eastAsiaTheme="majorEastAsia" w:hAnsi="Arial" w:cstheme="majorBidi"/>
      <w:b/>
      <w:bCs/>
      <w:color w:val="652F76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515F"/>
    <w:rPr>
      <w:rFonts w:ascii="Arial" w:eastAsiaTheme="majorEastAsia" w:hAnsi="Arial" w:cstheme="majorBidi"/>
      <w:b/>
      <w:bCs/>
      <w:color w:val="652F76"/>
      <w:sz w:val="32"/>
      <w:szCs w:val="26"/>
    </w:rPr>
  </w:style>
  <w:style w:type="paragraph" w:styleId="NoSpacing">
    <w:name w:val="No Spacing"/>
    <w:basedOn w:val="Normal"/>
    <w:link w:val="NoSpacingChar"/>
    <w:uiPriority w:val="1"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B515F"/>
    <w:rPr>
      <w:rFonts w:ascii="Arial" w:eastAsiaTheme="majorEastAsia" w:hAnsi="Arial" w:cstheme="majorBidi"/>
      <w:b/>
      <w:bCs/>
      <w:color w:val="652F76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2679FC"/>
    <w:rPr>
      <w:rFonts w:ascii="Arial" w:eastAsiaTheme="majorEastAsia" w:hAnsi="Arial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rsid w:val="004B54CA"/>
    <w:rPr>
      <w:i/>
      <w:iCs/>
    </w:rPr>
  </w:style>
  <w:style w:type="character" w:styleId="Strong">
    <w:name w:val="Strong"/>
    <w:uiPriority w:val="22"/>
    <w:rsid w:val="004B54CA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rsid w:val="004B54CA"/>
    <w:rPr>
      <w:smallCaps/>
    </w:rPr>
  </w:style>
  <w:style w:type="character" w:styleId="IntenseReference">
    <w:name w:val="Intense Reference"/>
    <w:uiPriority w:val="32"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0D630E"/>
    <w:rPr>
      <w:color w:val="652F76"/>
      <w:sz w:val="52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0D6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30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D6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30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0E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7443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Default">
    <w:name w:val="Default"/>
    <w:rsid w:val="005C5E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5C5E70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B164F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6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75BE"/>
    <w:pPr>
      <w:spacing w:before="240" w:after="240" w:line="36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67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7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75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5BE"/>
    <w:rPr>
      <w:rFonts w:ascii="Arial" w:hAnsi="Arial"/>
      <w:b/>
      <w:bCs/>
      <w:sz w:val="20"/>
      <w:szCs w:val="20"/>
    </w:rPr>
  </w:style>
  <w:style w:type="table" w:customStyle="1" w:styleId="LightList-Accent11">
    <w:name w:val="Light List - Accent 11"/>
    <w:basedOn w:val="TableNormal"/>
    <w:uiPriority w:val="61"/>
    <w:rsid w:val="00820C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22DCA"/>
    <w:rPr>
      <w:color w:val="808080"/>
    </w:rPr>
  </w:style>
  <w:style w:type="paragraph" w:customStyle="1" w:styleId="Body">
    <w:name w:val="Body"/>
    <w:rsid w:val="00B60E6E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8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77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1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1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5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56309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0140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658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491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6689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627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772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55699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628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28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8781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9425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8761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863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2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8898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0854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17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0067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873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3262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3045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039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651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4532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6734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70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9524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5855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77543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219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66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5094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09443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032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7189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484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417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361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1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9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2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5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834430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91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225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9525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108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22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5792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916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61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5869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0950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491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0622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153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367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48222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584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108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1954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70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0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53737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6835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522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84361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0810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877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8753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042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382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3914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186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15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182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609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70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0309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330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636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5252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262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78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2161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7542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549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9698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477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86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3078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374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81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8072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121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661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3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8016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7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7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5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1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98989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851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515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63208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162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757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31203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437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627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2612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95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05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068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62687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72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4269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5158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911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18753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401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62030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2891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803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3448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455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28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5623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7750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92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8168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197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12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8479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0697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80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89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447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9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60179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0869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4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84206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390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990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5430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624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84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8817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320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77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1556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095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20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9849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2481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28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82484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00378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0288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3855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0483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972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84359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881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31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5404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6532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36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3174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2855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629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40462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313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529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7216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3774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91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359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864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04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86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80655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881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4259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88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48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72086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919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479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9327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93442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41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3269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945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49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6892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0062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7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6621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363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95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0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008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6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2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44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15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50874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8276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17075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55756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4241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1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7333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154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934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004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4910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94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25853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754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32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6223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8260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07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2106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83938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830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3108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3217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859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6130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7418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0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4054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007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3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1236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615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12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7502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1458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60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31043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895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013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26614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031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776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79069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4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95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1437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9598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93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01633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285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525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78582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748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35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547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7454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1761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3898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919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73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3947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9651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9188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1956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51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46184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6232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7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9802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3789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112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33263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924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52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1450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518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54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1500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04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796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831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912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28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4034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8938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26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225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4382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517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2150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818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78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14237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407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506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844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28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0041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3017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56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951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55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6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2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57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538768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9714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736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3345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5696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036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1590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668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8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78228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4309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111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9701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976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45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8283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728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72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1384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4818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20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8231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6407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635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836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630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52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451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47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320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4641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06751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2313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963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8742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865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9724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601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72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85499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210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14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10350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852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9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69514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636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104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7415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0105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12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2091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2207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48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6743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687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9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98171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847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469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10979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8723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65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58849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21112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681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5288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192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6790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37205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074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79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781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6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3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34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0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7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8373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1938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9590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4673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840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39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3087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910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41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72996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554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65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073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679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49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0234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124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03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0859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590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96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80164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577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79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41942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86536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985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3471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4594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724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2766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6811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76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9613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724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011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4043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781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15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9243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63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36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0859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6796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6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8221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9887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30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4078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282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869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3742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979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3836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475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6469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406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6631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416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30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9535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363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17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9298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190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82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202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141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465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6814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246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358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84057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6783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64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77989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053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684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0816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944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82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0281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926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28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5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16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33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7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8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582906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5993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857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13018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2813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73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37856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0772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98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4409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705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45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03564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417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96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10725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880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94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3469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684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58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2815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638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85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3556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780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485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6830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791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278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0689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108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5676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75624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148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76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124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6705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891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3345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359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68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29049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108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447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2072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085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34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5720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442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66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3787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542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105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858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391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030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0830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918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523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635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74493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95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61011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969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531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8033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9542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82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29455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5127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90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3181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252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616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13019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644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71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557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414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09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8830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093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757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21177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737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48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21947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714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26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7168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01978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140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8400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1959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404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54836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3732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07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0514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786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36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9742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22918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114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3281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1210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892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96689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1583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36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2784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5735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430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1891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5402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22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9186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65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30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7852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4148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03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77843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096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750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0893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253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680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5070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890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911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2166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043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7878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62172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175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457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54219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189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551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0618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6717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98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9867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91641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60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6935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726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02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6681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01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954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5673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945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86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24321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0953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33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34320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2909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52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9835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446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41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827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9809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69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5143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633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04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77455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1088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36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2750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760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81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9526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178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18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0463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849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776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2120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889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5734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941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2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7717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754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836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5013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80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66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7719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580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93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55175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3298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58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74236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7823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12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5555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708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4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7003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4045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3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09069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5221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51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87650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3863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09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7360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645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795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7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83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74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68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03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34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405437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153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257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534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25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9373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727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35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06121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76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39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0849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690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650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18540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41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772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1264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683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44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655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2357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1786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8963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25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13488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2327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52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44963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263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623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04430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292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69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90315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915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4536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01429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027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438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47547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8756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39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7910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398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2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7166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795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479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81855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2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8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1192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484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6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4611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506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394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2034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757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82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30458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3729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42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9" ma:contentTypeDescription="Create a new document." ma:contentTypeScope="" ma:versionID="ec4a0e2851b964471a1668a426e346e1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d9afc8cf54ac75daf5e720f90326db44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Under Review" ma:format="Dropdown" ma:internalName="Time">
      <xsd:simpleType>
        <xsd:restriction base="dms:Choice">
          <xsd:enumeration value="Yes"/>
          <xsd:enumeration value="No"/>
          <xsd:enumeration value="Choice 3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  <Time xmlns="62e6d7e0-8f69-4736-9de7-41af03e42ea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A6DF2-329D-416E-8C77-093467C6B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363B5-57FF-45AE-869F-5C2141BC2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5A69B-9946-4E92-A5EA-85765424243E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customXml/itemProps4.xml><?xml version="1.0" encoding="utf-8"?>
<ds:datastoreItem xmlns:ds="http://schemas.openxmlformats.org/officeDocument/2006/customXml" ds:itemID="{95C6C67A-467F-4204-944E-DA8CB798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HOPPER, Nicholas</dc:creator>
  <cp:keywords/>
  <dc:description/>
  <cp:lastModifiedBy>Filer, Nick</cp:lastModifiedBy>
  <cp:revision>3</cp:revision>
  <dcterms:created xsi:type="dcterms:W3CDTF">2023-11-28T04:36:00Z</dcterms:created>
  <dcterms:modified xsi:type="dcterms:W3CDTF">2023-11-30T00:42:00Z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94;#Transcript|4b636d1b-e35f-4b6d-89da-a445208324d8</vt:lpwstr>
  </property>
  <property fmtid="{D5CDD505-2E9C-101B-9397-08002B2CF9AE}" pid="8" name="Order">
    <vt:r8>5413600</vt:r8>
  </property>
  <property fmtid="{D5CDD505-2E9C-101B-9397-08002B2CF9AE}" pid="9" name="MSIP_Label_2b83f8d7-e91f-4eee-a336-52a8061c0503_Enabled">
    <vt:lpwstr>true</vt:lpwstr>
  </property>
  <property fmtid="{D5CDD505-2E9C-101B-9397-08002B2CF9AE}" pid="10" name="MSIP_Label_2b83f8d7-e91f-4eee-a336-52a8061c0503_SetDate">
    <vt:lpwstr>2022-06-30T06:34:52Z</vt:lpwstr>
  </property>
  <property fmtid="{D5CDD505-2E9C-101B-9397-08002B2CF9AE}" pid="11" name="MSIP_Label_2b83f8d7-e91f-4eee-a336-52a8061c0503_Method">
    <vt:lpwstr>Privileged</vt:lpwstr>
  </property>
  <property fmtid="{D5CDD505-2E9C-101B-9397-08002B2CF9AE}" pid="12" name="MSIP_Label_2b83f8d7-e91f-4eee-a336-52a8061c0503_Name">
    <vt:lpwstr>OFFICIAL</vt:lpwstr>
  </property>
  <property fmtid="{D5CDD505-2E9C-101B-9397-08002B2CF9AE}" pid="13" name="MSIP_Label_2b83f8d7-e91f-4eee-a336-52a8061c0503_SiteId">
    <vt:lpwstr>cd778b65-752d-454a-87cf-b9990fe58993</vt:lpwstr>
  </property>
  <property fmtid="{D5CDD505-2E9C-101B-9397-08002B2CF9AE}" pid="14" name="MSIP_Label_2b83f8d7-e91f-4eee-a336-52a8061c0503_ActionId">
    <vt:lpwstr>aee0140e-d96a-4c27-a682-7e00240ed502</vt:lpwstr>
  </property>
  <property fmtid="{D5CDD505-2E9C-101B-9397-08002B2CF9AE}" pid="15" name="MSIP_Label_2b83f8d7-e91f-4eee-a336-52a8061c0503_ContentBits">
    <vt:lpwstr>0</vt:lpwstr>
  </property>
  <property fmtid="{D5CDD505-2E9C-101B-9397-08002B2CF9AE}" pid="16" name="MediaServiceImageTags">
    <vt:lpwstr/>
  </property>
</Properties>
</file>