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651E" w:rsidR="00E94B15" w:rsidP="00FE2006" w:rsidRDefault="00BE1B9A" w14:paraId="77A8E140" w14:textId="0C60F0DD">
      <w:pPr>
        <w:pStyle w:val="Heading1"/>
        <w:spacing w:before="2520"/>
      </w:pPr>
      <w:bookmarkStart w:name="_Toc122689909" w:id="0"/>
      <w:r w:rsidRPr="00E7651E">
        <w:t>Check-ins</w:t>
      </w:r>
    </w:p>
    <w:p w:rsidRPr="00E7651E" w:rsidR="00BE1B9A" w:rsidP="00BE1B9A" w:rsidRDefault="00BE1B9A" w14:paraId="52FF074A" w14:textId="50A4A69A">
      <w:pPr>
        <w:pStyle w:val="Title"/>
        <w:rPr>
          <w:rFonts w:ascii="Segoe UI" w:hAnsi="Segoe UI" w:cs="Segoe UI"/>
          <w:sz w:val="18"/>
          <w:szCs w:val="18"/>
        </w:rPr>
      </w:pPr>
      <w:r w:rsidRPr="00E7651E">
        <w:rPr>
          <w:rStyle w:val="normaltextrun"/>
        </w:rPr>
        <w:t>This fact sheet will explain:</w:t>
      </w:r>
    </w:p>
    <w:p w:rsidRPr="00E7651E" w:rsidR="00BE1B9A" w:rsidP="00974472" w:rsidRDefault="00BE1B9A" w14:paraId="1CC7901B" w14:textId="77777777">
      <w:pPr>
        <w:pStyle w:val="Bullet"/>
        <w:rPr>
          <w:rStyle w:val="normaltextrun"/>
          <w:color w:val="6B2876" w:themeColor="text2"/>
          <w:sz w:val="32"/>
          <w:szCs w:val="32"/>
        </w:rPr>
      </w:pPr>
      <w:r w:rsidRPr="00E7651E">
        <w:rPr>
          <w:rStyle w:val="normaltextrun"/>
          <w:color w:val="6B2876" w:themeColor="text2"/>
          <w:sz w:val="32"/>
          <w:szCs w:val="32"/>
        </w:rPr>
        <w:t>what a check-in is</w:t>
      </w:r>
    </w:p>
    <w:p w:rsidRPr="00E7651E" w:rsidR="00BE1B9A" w:rsidP="00974472" w:rsidRDefault="00BE1B9A" w14:paraId="2EF016B4" w14:textId="77777777">
      <w:pPr>
        <w:pStyle w:val="Bullet"/>
        <w:rPr>
          <w:rStyle w:val="normaltextrun"/>
          <w:color w:val="6B2876" w:themeColor="text2"/>
          <w:sz w:val="32"/>
          <w:szCs w:val="32"/>
        </w:rPr>
      </w:pPr>
      <w:r w:rsidRPr="00E7651E">
        <w:rPr>
          <w:rStyle w:val="normaltextrun"/>
          <w:color w:val="6B2876" w:themeColor="text2"/>
          <w:sz w:val="32"/>
          <w:szCs w:val="32"/>
        </w:rPr>
        <w:t>when we’ll check in with you</w:t>
      </w:r>
    </w:p>
    <w:p w:rsidRPr="00E7651E" w:rsidR="00BE1B9A" w:rsidP="00974472" w:rsidRDefault="00BE1B9A" w14:paraId="4BA3C863" w14:textId="77777777">
      <w:pPr>
        <w:pStyle w:val="Bullet"/>
        <w:rPr>
          <w:rStyle w:val="normaltextrun"/>
          <w:color w:val="6B2876" w:themeColor="text2"/>
          <w:sz w:val="32"/>
          <w:szCs w:val="32"/>
        </w:rPr>
      </w:pPr>
      <w:r w:rsidRPr="00E7651E">
        <w:rPr>
          <w:rStyle w:val="normaltextrun"/>
          <w:color w:val="6B2876" w:themeColor="text2"/>
          <w:sz w:val="32"/>
          <w:szCs w:val="32"/>
        </w:rPr>
        <w:t>how we’ll organise your check-in</w:t>
      </w:r>
    </w:p>
    <w:p w:rsidRPr="00E7651E" w:rsidR="00BE1B9A" w:rsidP="00974472" w:rsidRDefault="00BE1B9A" w14:paraId="654B655D" w14:textId="77777777">
      <w:pPr>
        <w:pStyle w:val="Bullet"/>
        <w:rPr>
          <w:rStyle w:val="normaltextrun"/>
          <w:color w:val="6B2876" w:themeColor="text2"/>
          <w:sz w:val="32"/>
          <w:szCs w:val="32"/>
        </w:rPr>
      </w:pPr>
      <w:r w:rsidRPr="00E7651E">
        <w:rPr>
          <w:rStyle w:val="normaltextrun"/>
          <w:color w:val="6B2876" w:themeColor="text2"/>
          <w:sz w:val="32"/>
          <w:szCs w:val="32"/>
        </w:rPr>
        <w:t>how to prepare for your check-in</w:t>
      </w:r>
    </w:p>
    <w:p w:rsidRPr="00E7651E" w:rsidR="00BE1B9A" w:rsidP="00974472" w:rsidRDefault="00BE1B9A" w14:paraId="187C941A" w14:textId="7F3B1486">
      <w:pPr>
        <w:pStyle w:val="Bullet"/>
        <w:rPr>
          <w:rStyle w:val="normaltextrun"/>
          <w:color w:val="6B2876" w:themeColor="text2"/>
          <w:sz w:val="32"/>
          <w:szCs w:val="32"/>
        </w:rPr>
      </w:pPr>
      <w:r w:rsidRPr="00E7651E">
        <w:rPr>
          <w:rStyle w:val="normaltextrun"/>
          <w:color w:val="6B2876" w:themeColor="text2"/>
          <w:sz w:val="32"/>
          <w:szCs w:val="32"/>
        </w:rPr>
        <w:t>what happens at the end of your check-in.</w:t>
      </w:r>
    </w:p>
    <w:bookmarkEnd w:id="0"/>
    <w:p w:rsidRPr="00E7651E" w:rsidR="004D32B5" w:rsidP="00830A50" w:rsidRDefault="000C369D" w14:paraId="5416DA62" w14:textId="7F20BC0B">
      <w:pPr>
        <w:pStyle w:val="Heading2"/>
      </w:pPr>
      <w:r w:rsidRPr="00E7651E">
        <w:t>What is a check-in?</w:t>
      </w:r>
    </w:p>
    <w:p w:rsidRPr="00E7651E" w:rsidR="00BE1B9A" w:rsidP="00BE1B9A" w:rsidRDefault="00BE1B9A" w14:paraId="44BF5FC7" w14:textId="3E99B46E">
      <w:bookmarkStart w:name="_Toc122689910" w:id="1"/>
      <w:r w:rsidRPr="00E7651E">
        <w:t xml:space="preserve">A check-in is a conversation between you, or your nominee or child representative, and </w:t>
      </w:r>
      <w:proofErr w:type="gramStart"/>
      <w:r w:rsidRPr="00E7651E">
        <w:t>your my</w:t>
      </w:r>
      <w:proofErr w:type="gramEnd"/>
      <w:r w:rsidRPr="00E7651E">
        <w:t xml:space="preserve"> NDIS contact. </w:t>
      </w:r>
      <w:proofErr w:type="gramStart"/>
      <w:r w:rsidR="008769E1">
        <w:t>Your</w:t>
      </w:r>
      <w:proofErr w:type="gramEnd"/>
      <w:r w:rsidR="008769E1">
        <w:t xml:space="preserve"> my NDIS contact</w:t>
      </w:r>
      <w:r w:rsidRPr="00E7651E">
        <w:t xml:space="preserve"> is the local area coordinator, early childhood partner or planner who is your main contact in the NDIS.</w:t>
      </w:r>
      <w:r w:rsidRPr="00D05554" w:rsidR="004B4D5B">
        <w:t xml:space="preserve"> You can also </w:t>
      </w:r>
      <w:r w:rsidRPr="00E7651E" w:rsidR="00B76C12">
        <w:t xml:space="preserve">bring a support person </w:t>
      </w:r>
      <w:r w:rsidR="006A132B">
        <w:t>with you</w:t>
      </w:r>
      <w:r w:rsidRPr="00E7651E" w:rsidR="00B76C12">
        <w:t xml:space="preserve"> to your check-in.</w:t>
      </w:r>
      <w:r w:rsidRPr="00E7651E" w:rsidR="004B4D5B">
        <w:t xml:space="preserve"> </w:t>
      </w:r>
    </w:p>
    <w:p w:rsidR="00BE1B9A" w:rsidP="00BE1B9A" w:rsidRDefault="00BE1B9A" w14:paraId="7CCA3D11" w14:textId="13FBC2A8">
      <w:r w:rsidRPr="00E7651E">
        <w:t>We have regular check-ins with you to make sure your plan is working for you</w:t>
      </w:r>
      <w:r w:rsidR="006A132B">
        <w:t xml:space="preserve"> </w:t>
      </w:r>
      <w:r w:rsidRPr="00E7651E">
        <w:t>and that you have the right supports in place. We want to make sure we understand your needs and situation, so we can help you manage any problems early</w:t>
      </w:r>
      <w:r w:rsidR="0049654C">
        <w:t xml:space="preserve"> and </w:t>
      </w:r>
      <w:r w:rsidR="0049654C">
        <w:t>make the most of your plan</w:t>
      </w:r>
      <w:r w:rsidRPr="00E7651E">
        <w:t>.</w:t>
      </w:r>
      <w:r w:rsidR="00D702AC">
        <w:t xml:space="preserve"> </w:t>
      </w:r>
      <w:r w:rsidRPr="00E7651E">
        <w:t>You can also ask any questions you have about your plan or the NDIS.</w:t>
      </w:r>
    </w:p>
    <w:p w:rsidRPr="00E7651E" w:rsidR="00B04F23" w:rsidP="00BE1B9A" w:rsidRDefault="00473046" w14:paraId="21D7BE4F" w14:textId="34AA042F">
      <w:pPr>
        <w:pStyle w:val="Heading2"/>
      </w:pPr>
      <w:r w:rsidRPr="00E7651E">
        <w:t>When</w:t>
      </w:r>
      <w:r w:rsidRPr="00E7651E" w:rsidR="00957A41">
        <w:t xml:space="preserve"> do we </w:t>
      </w:r>
      <w:r w:rsidRPr="00E7651E" w:rsidR="00BE1B9A">
        <w:t>check in with you?</w:t>
      </w:r>
    </w:p>
    <w:p w:rsidR="004E1769" w:rsidP="009C2C34" w:rsidRDefault="0028223F" w14:paraId="227CE28C" w14:textId="1B2138A1">
      <w:pPr>
        <w:rPr>
          <w:b/>
          <w:color w:val="6B2876" w:themeColor="text2"/>
          <w:sz w:val="30"/>
          <w:szCs w:val="30"/>
        </w:rPr>
      </w:pPr>
      <w:r w:rsidRPr="00E7651E">
        <w:t xml:space="preserve">We’ll check in with you for different reasons during your plan. </w:t>
      </w:r>
      <w:r w:rsidR="00662569">
        <w:t xml:space="preserve">You can find more information about why we check in with you </w:t>
      </w:r>
      <w:r w:rsidR="004E1769">
        <w:t xml:space="preserve">below. </w:t>
      </w:r>
    </w:p>
    <w:p w:rsidRPr="00E7651E" w:rsidR="00BE1B9A" w:rsidP="00BE1B9A" w:rsidRDefault="00BE1B9A" w14:paraId="27D03EB4" w14:textId="0E9FC608">
      <w:pPr>
        <w:pStyle w:val="Heading3"/>
      </w:pPr>
      <w:r w:rsidRPr="00E7651E">
        <w:t>Regularly during your plan</w:t>
      </w:r>
    </w:p>
    <w:p w:rsidRPr="00E7651E" w:rsidR="00B04F23" w:rsidP="00BE1B9A" w:rsidRDefault="00BE1B9A" w14:paraId="57A3FE78" w14:textId="77777777">
      <w:r w:rsidRPr="00E7651E">
        <w:t>We’ll check in with you regularly to see how you’re going with your plan. If your situation is stable, we’ll usually check in every 12 months. We might check in more often if:</w:t>
      </w:r>
    </w:p>
    <w:p w:rsidRPr="00E7651E" w:rsidR="00BE1B9A" w:rsidP="00BE1B9A" w:rsidRDefault="00BE1B9A" w14:paraId="22E40C98" w14:textId="045BFA75">
      <w:pPr>
        <w:pStyle w:val="Bullet"/>
      </w:pPr>
      <w:r w:rsidRPr="00E7651E">
        <w:t>you have big changes coming up in your life that could impact your support needs. For example, if you’re finishing school, moving out, or starting a new job.</w:t>
      </w:r>
    </w:p>
    <w:p w:rsidRPr="00E7651E" w:rsidR="00BE1B9A" w:rsidP="00BE1B9A" w:rsidRDefault="00BE1B9A" w14:paraId="21C3D799" w14:textId="77777777">
      <w:pPr>
        <w:pStyle w:val="Bullet"/>
      </w:pPr>
      <w:r w:rsidRPr="00E7651E">
        <w:t>you have a complex plan. For example, if you have several new supports to implement or a variety of support needs.</w:t>
      </w:r>
    </w:p>
    <w:p w:rsidRPr="00E7651E" w:rsidR="00BE1B9A" w:rsidP="00BE1B9A" w:rsidRDefault="00BE1B9A" w14:paraId="7132BAC8" w14:textId="77777777">
      <w:pPr>
        <w:pStyle w:val="Bullet"/>
      </w:pPr>
      <w:r w:rsidRPr="00E7651E">
        <w:t>it’s your first plan and you ask for more regular check-ins.</w:t>
      </w:r>
    </w:p>
    <w:p w:rsidRPr="00E7651E" w:rsidR="00BE1B9A" w:rsidP="00BE1B9A" w:rsidRDefault="00BE1B9A" w14:paraId="42347F52" w14:textId="68B7DD54">
      <w:pPr>
        <w:rPr>
          <w:rStyle w:val="Emphasis"/>
          <w:b w:val="0"/>
          <w:bCs/>
        </w:rPr>
      </w:pPr>
      <w:r w:rsidRPr="00E7651E">
        <w:t xml:space="preserve">We’ll talk to you about how often you want us to check in with you at </w:t>
      </w:r>
      <w:r w:rsidRPr="00E7651E" w:rsidR="001565A8">
        <w:t xml:space="preserve">your plan meeting </w:t>
      </w:r>
      <w:r w:rsidR="001565A8">
        <w:t>or</w:t>
      </w:r>
      <w:r w:rsidRPr="00E7651E">
        <w:t xml:space="preserve"> </w:t>
      </w:r>
      <w:hyperlink w:history="1" r:id="rId11">
        <w:r w:rsidRPr="00E7651E">
          <w:rPr>
            <w:rStyle w:val="Hyperlink"/>
          </w:rPr>
          <w:t>plan implementation meeting</w:t>
        </w:r>
      </w:hyperlink>
      <w:r w:rsidRPr="00E7651E" w:rsidR="00D06D21">
        <w:t xml:space="preserve">. </w:t>
      </w:r>
    </w:p>
    <w:p w:rsidRPr="00E7651E" w:rsidR="00BE1B9A" w:rsidP="00BE1B9A" w:rsidRDefault="00BE1B9A" w14:paraId="73053F95" w14:textId="77777777">
      <w:pPr>
        <w:pStyle w:val="Heading3"/>
      </w:pPr>
      <w:r w:rsidRPr="00E7651E">
        <w:t>Before your plan reassessment date</w:t>
      </w:r>
    </w:p>
    <w:p w:rsidRPr="00E7651E" w:rsidR="008B2C7B" w:rsidP="00BE1B9A" w:rsidRDefault="00BE1B9A" w14:paraId="05C9D780" w14:textId="198B03B7">
      <w:r w:rsidRPr="00E7651E">
        <w:t xml:space="preserve">We’ll check in with you at least 2 months before the reassessment date in your plan. </w:t>
      </w:r>
      <w:r w:rsidRPr="00E7651E" w:rsidR="000E12D0">
        <w:t xml:space="preserve">We’ll talk </w:t>
      </w:r>
      <w:r w:rsidR="004E1769">
        <w:t xml:space="preserve">with you about </w:t>
      </w:r>
      <w:r w:rsidRPr="00E7651E" w:rsidR="000E12D0">
        <w:t xml:space="preserve">how your plan has worked for you, and any changes you might need in your next plan. </w:t>
      </w:r>
      <w:r w:rsidRPr="00E7651E">
        <w:t xml:space="preserve">This is so we can start preparing for your </w:t>
      </w:r>
      <w:hyperlink w:history="1" w:anchor="reassessment" r:id="rId12">
        <w:r w:rsidRPr="00E7651E">
          <w:rPr>
            <w:rStyle w:val="Hyperlink"/>
          </w:rPr>
          <w:t>plan reassessment</w:t>
        </w:r>
      </w:hyperlink>
      <w:r w:rsidRPr="00E7651E">
        <w:t>, when we give you a new plan.</w:t>
      </w:r>
      <w:r w:rsidRPr="00E7651E" w:rsidR="003221FF">
        <w:t xml:space="preserve"> </w:t>
      </w:r>
    </w:p>
    <w:p w:rsidRPr="00E7651E" w:rsidR="00B04F23" w:rsidP="00BE1B9A" w:rsidRDefault="009548E2" w14:paraId="17B59050" w14:textId="22EB7C67">
      <w:r w:rsidRPr="00E7651E">
        <w:t>If you have new information or evidence, you should bring this to your check-in</w:t>
      </w:r>
      <w:r w:rsidRPr="00E7651E" w:rsidR="008B2C7B">
        <w:t>.</w:t>
      </w:r>
      <w:r w:rsidR="004E1769">
        <w:t xml:space="preserve"> </w:t>
      </w:r>
    </w:p>
    <w:p w:rsidRPr="00E7651E" w:rsidR="00F46A92" w:rsidP="00855B61" w:rsidRDefault="000932B3" w14:paraId="3722BC52" w14:textId="77F865B8">
      <w:r w:rsidRPr="00E7651E">
        <w:t>W</w:t>
      </w:r>
      <w:r w:rsidRPr="00E7651E" w:rsidR="006D5795">
        <w:t>e’ll start creating your new draft plan based on the information we talk about in this check-in</w:t>
      </w:r>
      <w:r w:rsidRPr="00E7651E" w:rsidR="009E7C5D">
        <w:t xml:space="preserve">. </w:t>
      </w:r>
      <w:r w:rsidRPr="00E7651E" w:rsidR="00855B61">
        <w:t xml:space="preserve">We’ll work with you </w:t>
      </w:r>
      <w:r w:rsidRPr="00E7651E" w:rsidR="006506F2">
        <w:t xml:space="preserve">to understand what </w:t>
      </w:r>
      <w:r w:rsidRPr="00E7651E" w:rsidR="009E4B7C">
        <w:t xml:space="preserve">extra </w:t>
      </w:r>
      <w:r w:rsidRPr="00E7651E" w:rsidR="006506F2">
        <w:t xml:space="preserve">evidence or information you’ll need to provide </w:t>
      </w:r>
      <w:r w:rsidRPr="00E7651E" w:rsidR="008B4CC2">
        <w:t>so we can include the right</w:t>
      </w:r>
      <w:r w:rsidRPr="00E7651E" w:rsidR="00E75E8B">
        <w:t xml:space="preserve"> supports in your plan.</w:t>
      </w:r>
      <w:r w:rsidRPr="00E7651E" w:rsidR="003221FF">
        <w:t xml:space="preserve"> </w:t>
      </w:r>
    </w:p>
    <w:p w:rsidRPr="00E7651E" w:rsidR="00BE1B9A" w:rsidP="00BE1B9A" w:rsidRDefault="00BE1B9A" w14:paraId="6361FC8F" w14:textId="5679BF87">
      <w:pPr>
        <w:pStyle w:val="Heading3"/>
      </w:pPr>
      <w:r w:rsidRPr="00E7651E">
        <w:t>When something changes or you need support</w:t>
      </w:r>
    </w:p>
    <w:p w:rsidRPr="00E7651E" w:rsidR="00B04F23" w:rsidP="00BE1B9A" w:rsidRDefault="00BE1B9A" w14:paraId="0CC95E80" w14:textId="77777777">
      <w:r w:rsidRPr="00E7651E">
        <w:t>Sometimes we’ll need to check in with you in between your planned check-ins. For example, we might organise a check-in because:</w:t>
      </w:r>
    </w:p>
    <w:p w:rsidRPr="00E7651E" w:rsidR="00BE1B9A" w:rsidP="00BE1B9A" w:rsidRDefault="00BE1B9A" w14:paraId="749EAA73" w14:textId="2CD5451E">
      <w:pPr>
        <w:pStyle w:val="Bullet"/>
      </w:pPr>
      <w:r w:rsidRPr="00E7651E">
        <w:t xml:space="preserve">you ask for a check-in. You can </w:t>
      </w:r>
      <w:hyperlink w:history="1" r:id="rId13">
        <w:r w:rsidRPr="00E7651E">
          <w:rPr>
            <w:rStyle w:val="Hyperlink"/>
          </w:rPr>
          <w:t>contact us</w:t>
        </w:r>
      </w:hyperlink>
      <w:r w:rsidRPr="00E7651E">
        <w:t xml:space="preserve"> to organise a check-in at any time.</w:t>
      </w:r>
    </w:p>
    <w:p w:rsidRPr="00E7651E" w:rsidR="00BE1B9A" w:rsidP="00BE1B9A" w:rsidRDefault="00BE1B9A" w14:paraId="05FE02DB" w14:textId="11E85CD2">
      <w:pPr>
        <w:pStyle w:val="Bullet"/>
      </w:pPr>
      <w:r w:rsidRPr="00E7651E">
        <w:t xml:space="preserve">you’ve contacted us with an </w:t>
      </w:r>
      <w:proofErr w:type="gramStart"/>
      <w:r w:rsidRPr="00E7651E">
        <w:t>enquiry</w:t>
      </w:r>
      <w:proofErr w:type="gramEnd"/>
      <w:r w:rsidRPr="00E7651E">
        <w:t xml:space="preserve"> and we want to discuss the </w:t>
      </w:r>
      <w:r w:rsidR="009F3393">
        <w:t>best way to support you.</w:t>
      </w:r>
    </w:p>
    <w:p w:rsidRPr="00E7651E" w:rsidR="00BE1B9A" w:rsidP="00BE1B9A" w:rsidRDefault="00BE1B9A" w14:paraId="7CC02F72" w14:textId="77777777">
      <w:pPr>
        <w:pStyle w:val="Bullet"/>
      </w:pPr>
      <w:r w:rsidRPr="00E7651E">
        <w:t>you’ve told us about a change in your situation</w:t>
      </w:r>
    </w:p>
    <w:p w:rsidRPr="00E7651E" w:rsidR="00E75E8B" w:rsidP="00BE1B9A" w:rsidRDefault="00DB5F67" w14:paraId="54B6011F" w14:textId="5E237CD7">
      <w:pPr>
        <w:pStyle w:val="Bullet"/>
      </w:pPr>
      <w:r w:rsidRPr="00E7651E">
        <w:t xml:space="preserve">we need to check on your safety, for example if there </w:t>
      </w:r>
      <w:r w:rsidRPr="00E7651E" w:rsidR="005D2466">
        <w:t>is a</w:t>
      </w:r>
      <w:r w:rsidRPr="00E7651E">
        <w:t xml:space="preserve"> natural disaster in your area. </w:t>
      </w:r>
    </w:p>
    <w:p w:rsidRPr="00E7651E" w:rsidR="00254137" w:rsidP="006E3F4D" w:rsidRDefault="00254137" w14:paraId="050E2840" w14:textId="212388DA">
      <w:r w:rsidRPr="00E7651E">
        <w:t xml:space="preserve">Whether or not we need </w:t>
      </w:r>
      <w:r w:rsidR="009F3393">
        <w:t>to</w:t>
      </w:r>
      <w:r w:rsidRPr="00E7651E">
        <w:t xml:space="preserve"> check</w:t>
      </w:r>
      <w:r w:rsidR="009F3393">
        <w:t xml:space="preserve"> </w:t>
      </w:r>
      <w:r w:rsidRPr="00E7651E">
        <w:t>in will depend on your individual situation. We won’t always need a check-in when you make an enquiry.</w:t>
      </w:r>
    </w:p>
    <w:p w:rsidRPr="00E7651E" w:rsidR="0003564F" w:rsidP="006E3F4D" w:rsidRDefault="0003564F" w14:paraId="4E54F01E" w14:textId="227A7831">
      <w:pPr>
        <w:pStyle w:val="Heading3"/>
      </w:pPr>
      <w:r w:rsidRPr="00E7651E">
        <w:t>If we think your plan may not be working for you</w:t>
      </w:r>
    </w:p>
    <w:p w:rsidRPr="00E7651E" w:rsidR="00BE1B9A" w:rsidP="006E3F4D" w:rsidRDefault="001E79B4" w14:paraId="73E928D7" w14:textId="1EC9AA82">
      <w:r w:rsidRPr="00E7651E">
        <w:t xml:space="preserve">We may check in with you if we notice you’re spending less or more money from your plan than we expect. </w:t>
      </w:r>
      <w:r w:rsidRPr="00E7651E" w:rsidR="00882877">
        <w:t xml:space="preserve">We’ll check if you have the right amount of funding based on your disability support needs, or if you need more support to use your funding. </w:t>
      </w:r>
    </w:p>
    <w:p w:rsidRPr="00E7651E" w:rsidR="00BE1B9A" w:rsidP="00BE1B9A" w:rsidRDefault="00BE1B9A" w14:paraId="299D146B" w14:textId="77777777">
      <w:pPr>
        <w:pStyle w:val="Heading2"/>
        <w:ind w:left="680" w:hanging="680"/>
      </w:pPr>
      <w:r w:rsidRPr="00E7651E">
        <w:t>Organising your check-in</w:t>
      </w:r>
    </w:p>
    <w:p w:rsidRPr="00E7651E" w:rsidR="00B04F23" w:rsidP="00BE1B9A" w:rsidRDefault="00BE1B9A" w14:paraId="06307BA7" w14:textId="5FC9E97D">
      <w:r w:rsidRPr="00E7651E">
        <w:t xml:space="preserve">We’ll talk with you about when you want your first check-in during your plan </w:t>
      </w:r>
      <w:r w:rsidRPr="00E7651E" w:rsidR="001E4316">
        <w:t xml:space="preserve">meeting or plan </w:t>
      </w:r>
      <w:r w:rsidRPr="00E7651E">
        <w:t>implementation meeting. We’ll agree on a date for your first check-in.</w:t>
      </w:r>
    </w:p>
    <w:p w:rsidRPr="00E7651E" w:rsidR="00B04F23" w:rsidP="00BE1B9A" w:rsidRDefault="00BE1B9A" w14:paraId="493416C3" w14:textId="77777777">
      <w:r w:rsidRPr="00E7651E">
        <w:t xml:space="preserve">About two months before the </w:t>
      </w:r>
      <w:proofErr w:type="gramStart"/>
      <w:r w:rsidRPr="00E7651E">
        <w:t>date</w:t>
      </w:r>
      <w:proofErr w:type="gramEnd"/>
      <w:r w:rsidRPr="00E7651E">
        <w:t xml:space="preserve"> we’ve agreed on, we’ll contact you. We’ll talk about how to prepare for your </w:t>
      </w:r>
      <w:proofErr w:type="gramStart"/>
      <w:r w:rsidRPr="00E7651E">
        <w:t>check-in, and</w:t>
      </w:r>
      <w:proofErr w:type="gramEnd"/>
      <w:r w:rsidRPr="00E7651E">
        <w:t xml:space="preserve"> agree on when and how we’ll meet. This could be face-to-face, over the phone, or in a virtual meeting online.</w:t>
      </w:r>
    </w:p>
    <w:p w:rsidRPr="00E7651E" w:rsidR="00BE1B9A" w:rsidP="00BE1B9A" w:rsidRDefault="00BE1B9A" w14:paraId="092F5EF1" w14:textId="3667DA72">
      <w:r w:rsidRPr="00E7651E">
        <w:t>At the end of each check-in, we’ll agree on a date for your next check-in.</w:t>
      </w:r>
    </w:p>
    <w:p w:rsidRPr="00E7651E" w:rsidR="00B04F23" w:rsidP="00BE1B9A" w:rsidRDefault="00BE1B9A" w14:paraId="1DF1B3FA" w14:textId="600F5CF0">
      <w:r w:rsidRPr="00E7651E">
        <w:t xml:space="preserve">If you want to reschedule your check-in, just talk to </w:t>
      </w:r>
      <w:proofErr w:type="gramStart"/>
      <w:r w:rsidRPr="00E7651E">
        <w:t>your my</w:t>
      </w:r>
      <w:proofErr w:type="gramEnd"/>
      <w:r w:rsidRPr="00E7651E">
        <w:t xml:space="preserve"> NDIS contact or </w:t>
      </w:r>
      <w:hyperlink w:history="1" r:id="rId14">
        <w:r w:rsidRPr="00E7651E">
          <w:rPr>
            <w:rStyle w:val="Hyperlink"/>
          </w:rPr>
          <w:t>contact us</w:t>
        </w:r>
      </w:hyperlink>
      <w:r w:rsidRPr="00E7651E">
        <w:t>.</w:t>
      </w:r>
    </w:p>
    <w:p w:rsidRPr="00E7651E" w:rsidR="00BE1B9A" w:rsidP="00BE1B9A" w:rsidRDefault="00BE1B9A" w14:paraId="0C580E5B" w14:textId="2503CD8F">
      <w:pPr>
        <w:pStyle w:val="Heading2"/>
      </w:pPr>
      <w:r w:rsidRPr="00E7651E">
        <w:t>How to prepare for your check-in</w:t>
      </w:r>
    </w:p>
    <w:p w:rsidRPr="00E7651E" w:rsidR="00ED4152" w:rsidP="00BE1B9A" w:rsidRDefault="00BE1B9A" w14:paraId="6F158C03" w14:textId="77777777">
      <w:r w:rsidRPr="00E7651E">
        <w:t xml:space="preserve">When we contact you to organise your check-in, we’ll talk about how you can prepare. </w:t>
      </w:r>
      <w:r w:rsidRPr="00E7651E" w:rsidR="004C5EE6">
        <w:t xml:space="preserve">We can </w:t>
      </w:r>
      <w:r w:rsidRPr="00E7651E" w:rsidR="00ED4152">
        <w:t xml:space="preserve">also send you this information in your preferred contact method if you like. </w:t>
      </w:r>
    </w:p>
    <w:p w:rsidRPr="00E7651E" w:rsidR="00BE1B9A" w:rsidP="00BE1B9A" w:rsidRDefault="00BE1B9A" w14:paraId="292B6B56" w14:textId="517E231A">
      <w:r w:rsidRPr="00E7651E">
        <w:t>We’ll let you know:</w:t>
      </w:r>
    </w:p>
    <w:p w:rsidRPr="00E7651E" w:rsidR="00BE1B9A" w:rsidP="00BE1B9A" w:rsidRDefault="00BE1B9A" w14:paraId="01C19784" w14:textId="77777777">
      <w:pPr>
        <w:pStyle w:val="Bullet"/>
      </w:pPr>
      <w:r w:rsidRPr="00E7651E">
        <w:t>what we’ll talk about during your check-in</w:t>
      </w:r>
    </w:p>
    <w:p w:rsidRPr="00E7651E" w:rsidR="00B04F23" w:rsidP="00BE1B9A" w:rsidRDefault="00BE1B9A" w14:paraId="5A9B5024" w14:textId="77777777">
      <w:pPr>
        <w:pStyle w:val="Bullet"/>
      </w:pPr>
      <w:r w:rsidRPr="00E7651E">
        <w:t>how long we expect your check-in to be. On average, a check-in will be 45 minutes, but this will depend on your situation.</w:t>
      </w:r>
    </w:p>
    <w:p w:rsidRPr="00E7651E" w:rsidR="00B04F23" w:rsidP="00BE1B9A" w:rsidRDefault="00BE1B9A" w14:paraId="62E923F1" w14:textId="77777777">
      <w:pPr>
        <w:pStyle w:val="Bullet"/>
      </w:pPr>
      <w:r w:rsidRPr="00E7651E">
        <w:t xml:space="preserve">if there’s any evidence or </w:t>
      </w:r>
      <w:proofErr w:type="gramStart"/>
      <w:r w:rsidRPr="00E7651E">
        <w:t>information</w:t>
      </w:r>
      <w:proofErr w:type="gramEnd"/>
      <w:r w:rsidRPr="00E7651E">
        <w:t xml:space="preserve"> you’ll need to bring with you.</w:t>
      </w:r>
    </w:p>
    <w:p w:rsidRPr="00E7651E" w:rsidR="00BE1B9A" w:rsidP="00BE1B9A" w:rsidRDefault="00BE1B9A" w14:paraId="7905AAB7" w14:textId="52174CC6">
      <w:r w:rsidRPr="00E7651E">
        <w:t xml:space="preserve">We can put this information in an email or letter for </w:t>
      </w:r>
      <w:proofErr w:type="gramStart"/>
      <w:r w:rsidRPr="00E7651E">
        <w:t>you, if</w:t>
      </w:r>
      <w:proofErr w:type="gramEnd"/>
      <w:r w:rsidRPr="00E7651E">
        <w:t xml:space="preserve"> you like.</w:t>
      </w:r>
    </w:p>
    <w:p w:rsidRPr="00E7651E" w:rsidR="00B04F23" w:rsidP="006E3F4D" w:rsidRDefault="00BE1B9A" w14:paraId="0097893C" w14:textId="77777777">
      <w:pPr>
        <w:pStyle w:val="ListBullet"/>
        <w:numPr>
          <w:ilvl w:val="0"/>
          <w:numId w:val="0"/>
        </w:numPr>
      </w:pPr>
      <w:r w:rsidRPr="00E7651E">
        <w:t>For most check-ins, it’s a good idea to think about these questions:</w:t>
      </w:r>
    </w:p>
    <w:p w:rsidRPr="00E7651E" w:rsidR="00B04F23" w:rsidP="006E3F4D" w:rsidRDefault="00BE1B9A" w14:paraId="33E20DAC" w14:textId="0A29DD17">
      <w:pPr>
        <w:pStyle w:val="ListBullet"/>
      </w:pPr>
      <w:r w:rsidRPr="00E7651E">
        <w:rPr>
          <w:b/>
          <w:bCs/>
        </w:rPr>
        <w:t>Do you want to bring someone to the meeting?</w:t>
      </w:r>
      <w:r w:rsidRPr="00E7651E">
        <w:t xml:space="preserve"> </w:t>
      </w:r>
      <w:r w:rsidRPr="00E7651E" w:rsidR="0006716F">
        <w:br/>
      </w:r>
      <w:r w:rsidRPr="00E7651E">
        <w:t>You can bring a friend, family member, support coordinator, or anyone else you want to support you.</w:t>
      </w:r>
    </w:p>
    <w:p w:rsidRPr="00E7651E" w:rsidR="00B04F23" w:rsidP="006E3F4D" w:rsidRDefault="00BE1B9A" w14:paraId="20652C60" w14:textId="265CE64F">
      <w:pPr>
        <w:pStyle w:val="ListBullet"/>
        <w:rPr/>
      </w:pPr>
      <w:r w:rsidRPr="7F8D1E22" w:rsidR="00BE1B9A">
        <w:rPr>
          <w:b w:val="1"/>
          <w:bCs w:val="1"/>
        </w:rPr>
        <w:t xml:space="preserve">Do you have any </w:t>
      </w:r>
      <w:r w:rsidRPr="7F8D1E22" w:rsidR="00BE1B9A">
        <w:rPr>
          <w:b w:val="1"/>
          <w:bCs w:val="1"/>
        </w:rPr>
        <w:t>new information</w:t>
      </w:r>
      <w:r w:rsidRPr="7F8D1E22" w:rsidR="00BE1B9A">
        <w:rPr>
          <w:b w:val="1"/>
          <w:bCs w:val="1"/>
        </w:rPr>
        <w:t xml:space="preserve"> or evidence to give us?</w:t>
      </w:r>
      <w:r w:rsidR="00BE1B9A">
        <w:rPr/>
        <w:t xml:space="preserve"> </w:t>
      </w:r>
      <w:r>
        <w:br/>
      </w:r>
      <w:r w:rsidR="00BE1B9A">
        <w:rPr/>
        <w:t xml:space="preserve">We’ll usually only need new evidence if </w:t>
      </w:r>
      <w:r w:rsidR="0006716F">
        <w:rPr/>
        <w:t xml:space="preserve">your plan needs to </w:t>
      </w:r>
      <w:r w:rsidR="00BE1B9A">
        <w:rPr/>
        <w:t xml:space="preserve">change. </w:t>
      </w:r>
      <w:r w:rsidR="00BE1B9A">
        <w:rPr/>
        <w:t xml:space="preserve">You can also talk to any specialists you work with to prepare for your check-in. They might be able to recommend specific supports or </w:t>
      </w:r>
      <w:r w:rsidR="00BE1B9A">
        <w:rPr/>
        <w:t>provide</w:t>
      </w:r>
      <w:r w:rsidR="00BE1B9A">
        <w:rPr/>
        <w:t xml:space="preserve"> evidence.</w:t>
      </w:r>
    </w:p>
    <w:p w:rsidRPr="00E7651E" w:rsidR="00B04F23" w:rsidP="006E3F4D" w:rsidRDefault="00BE1B9A" w14:paraId="4574A69F" w14:textId="3AEBE1CE">
      <w:pPr>
        <w:pStyle w:val="ListBullet"/>
      </w:pPr>
      <w:r w:rsidRPr="00E7651E">
        <w:rPr>
          <w:b/>
          <w:bCs/>
        </w:rPr>
        <w:t>Are you happy with how your goals are going?</w:t>
      </w:r>
      <w:r w:rsidRPr="00E7651E">
        <w:t xml:space="preserve"> </w:t>
      </w:r>
      <w:r w:rsidRPr="00E7651E" w:rsidR="00700A71">
        <w:br/>
      </w:r>
      <w:r w:rsidRPr="00E7651E">
        <w:t>Do you want to change or add any goals? Are your supports helping you to meet or maintain your goals?</w:t>
      </w:r>
    </w:p>
    <w:p w:rsidRPr="00E7651E" w:rsidR="00B04F23" w:rsidP="006E3F4D" w:rsidRDefault="00BE1B9A" w14:paraId="6931989D" w14:textId="0F83740E">
      <w:pPr>
        <w:pStyle w:val="ListBullet"/>
      </w:pPr>
      <w:r w:rsidRPr="00E7651E">
        <w:t>How are your community or other government supports working for you?</w:t>
      </w:r>
      <w:r w:rsidRPr="00E7651E" w:rsidR="00E7651E">
        <w:br/>
      </w:r>
      <w:r w:rsidRPr="00E7651E">
        <w:t>Are there supports you want help to connect to?</w:t>
      </w:r>
    </w:p>
    <w:p w:rsidRPr="00E7651E" w:rsidR="00B04F23" w:rsidP="006E3F4D" w:rsidRDefault="00BE1B9A" w14:paraId="7EE4D79F" w14:textId="5F78868A">
      <w:pPr>
        <w:pStyle w:val="ListBullet"/>
      </w:pPr>
      <w:r w:rsidRPr="00E7651E">
        <w:rPr>
          <w:b/>
          <w:bCs/>
        </w:rPr>
        <w:t xml:space="preserve">How are the funded supports in your plan working for you? </w:t>
      </w:r>
      <w:r w:rsidRPr="00E7651E" w:rsidR="0011665A">
        <w:rPr>
          <w:b/>
          <w:bCs/>
        </w:rPr>
        <w:br/>
      </w:r>
      <w:r w:rsidRPr="00E7651E">
        <w:t>Are your supports meeting your disability needs? Are you happy with your providers? Do you need more support to implement your plan?</w:t>
      </w:r>
    </w:p>
    <w:p w:rsidRPr="00E7651E" w:rsidR="00B04F23" w:rsidP="006E3F4D" w:rsidRDefault="00BE1B9A" w14:paraId="4F384EF4" w14:textId="727094A6">
      <w:pPr>
        <w:pStyle w:val="ListBullet"/>
      </w:pPr>
      <w:r w:rsidRPr="00E7651E">
        <w:rPr>
          <w:b/>
          <w:bCs/>
        </w:rPr>
        <w:t>Has your situation changed?</w:t>
      </w:r>
      <w:r w:rsidRPr="00E7651E">
        <w:t xml:space="preserve"> </w:t>
      </w:r>
      <w:r w:rsidRPr="00E7651E" w:rsidR="0011665A">
        <w:br/>
      </w:r>
      <w:r w:rsidRPr="00E7651E">
        <w:t xml:space="preserve">For example, are there changes to where you live, or the amount of support you get from family and friends? Has anything happened that means you need more, </w:t>
      </w:r>
      <w:proofErr w:type="gramStart"/>
      <w:r w:rsidRPr="00E7651E">
        <w:t>less</w:t>
      </w:r>
      <w:proofErr w:type="gramEnd"/>
      <w:r w:rsidRPr="00E7651E">
        <w:t xml:space="preserve"> or different supports?</w:t>
      </w:r>
    </w:p>
    <w:p w:rsidRPr="00E7651E" w:rsidR="00BE1B9A" w:rsidP="006E3F4D" w:rsidRDefault="00BE1B9A" w14:paraId="0F06FB13" w14:textId="11FE09F6">
      <w:pPr>
        <w:pStyle w:val="ListBullet"/>
        <w:rPr>
          <w:b/>
          <w:bCs/>
        </w:rPr>
      </w:pPr>
      <w:r w:rsidRPr="00E7651E">
        <w:rPr>
          <w:b/>
          <w:bCs/>
        </w:rPr>
        <w:t xml:space="preserve">Are there any big changes coming up in your life? </w:t>
      </w:r>
      <w:r w:rsidRPr="00E7651E" w:rsidR="0011665A">
        <w:rPr>
          <w:b/>
          <w:bCs/>
        </w:rPr>
        <w:br/>
      </w:r>
      <w:r w:rsidRPr="00E7651E">
        <w:t>For example, if you’re finishing school, moving out, or starting a new job.</w:t>
      </w:r>
    </w:p>
    <w:p w:rsidRPr="00E7651E" w:rsidR="00B04F23" w:rsidP="006E3F4D" w:rsidRDefault="00BE1B9A" w14:paraId="087E0D1A" w14:textId="730AE8ED">
      <w:pPr>
        <w:pStyle w:val="ListBullet"/>
      </w:pPr>
      <w:r w:rsidRPr="00E7651E">
        <w:rPr>
          <w:b/>
          <w:bCs/>
        </w:rPr>
        <w:t xml:space="preserve">Is there anything else you want to talk about? </w:t>
      </w:r>
      <w:r w:rsidRPr="00E7651E" w:rsidR="0011665A">
        <w:rPr>
          <w:b/>
          <w:bCs/>
        </w:rPr>
        <w:br/>
      </w:r>
      <w:r w:rsidRPr="00E7651E">
        <w:t xml:space="preserve">For example, </w:t>
      </w:r>
      <w:r w:rsidRPr="00E7651E" w:rsidR="00E7651E">
        <w:t>do</w:t>
      </w:r>
      <w:r w:rsidRPr="00E7651E" w:rsidR="00AB2B7D">
        <w:t xml:space="preserve"> you want to change how you manage your funding</w:t>
      </w:r>
      <w:r w:rsidRPr="00E7651E" w:rsidR="00E7651E">
        <w:t xml:space="preserve">? Do you have </w:t>
      </w:r>
      <w:r w:rsidRPr="00E7651E">
        <w:t>questions about your plan or the NDIS</w:t>
      </w:r>
      <w:r w:rsidRPr="00E7651E" w:rsidR="00E7651E">
        <w:t>?</w:t>
      </w:r>
    </w:p>
    <w:p w:rsidRPr="00E7651E" w:rsidR="00AD4964" w:rsidP="006E3F4D" w:rsidRDefault="00AD4964" w14:paraId="25002821" w14:textId="1AE86FCF">
      <w:r w:rsidR="00AD4964">
        <w:rPr/>
        <w:t>During your check-in, you can ask us to end the meeting and reschedule if you feel like you need more time to think. For example, we might suggest changes to your plan</w:t>
      </w:r>
      <w:r w:rsidR="00193035">
        <w:rPr/>
        <w:t xml:space="preserve"> because of our conversations</w:t>
      </w:r>
      <w:r w:rsidR="00AD4964">
        <w:rPr/>
        <w:t xml:space="preserve">. </w:t>
      </w:r>
      <w:r w:rsidR="002E4E08">
        <w:rPr/>
        <w:t xml:space="preserve">In this case you might </w:t>
      </w:r>
      <w:r w:rsidR="00B1091B">
        <w:rPr/>
        <w:t xml:space="preserve">want to </w:t>
      </w:r>
      <w:r w:rsidR="008A6755">
        <w:rPr/>
        <w:t xml:space="preserve">book another check-in </w:t>
      </w:r>
      <w:r w:rsidR="008A6755">
        <w:rPr/>
        <w:t>later on</w:t>
      </w:r>
      <w:r w:rsidR="008A6755">
        <w:rPr/>
        <w:t xml:space="preserve"> so you have time to prepare, or so you can bring a support person. </w:t>
      </w:r>
    </w:p>
    <w:p w:rsidR="07D9549A" w:rsidRDefault="07D9549A" w14:paraId="4C9E346C" w14:textId="5F08DEFE">
      <w:r>
        <w:br w:type="page"/>
      </w:r>
    </w:p>
    <w:p w:rsidRPr="00E7651E" w:rsidR="00BE1B9A" w:rsidP="00BE1B9A" w:rsidRDefault="00BE1B9A" w14:paraId="7AB482FB" w14:textId="6AACF69E">
      <w:pPr>
        <w:pStyle w:val="Heading2"/>
        <w:ind w:left="680" w:hanging="680"/>
      </w:pPr>
      <w:r w:rsidRPr="00E7651E">
        <w:t>After your check-in</w:t>
      </w:r>
    </w:p>
    <w:p w:rsidRPr="00E7651E" w:rsidR="0001776C" w:rsidP="00BE1B9A" w:rsidRDefault="0001776C" w14:paraId="1AE1A3F6" w14:textId="56FB9DCC">
      <w:r w:rsidRPr="00E7651E">
        <w:t xml:space="preserve">We will always tell you what will happen next at the end of your check-in. We’ll tell you if there’s anything you need to do. </w:t>
      </w:r>
    </w:p>
    <w:p w:rsidRPr="00E7651E" w:rsidR="00B04F23" w:rsidP="00BE1B9A" w:rsidRDefault="00BE1B9A" w14:paraId="7AB790CD" w14:textId="497B5110">
      <w:r w:rsidRPr="00E7651E">
        <w:t>After your check-in, we will:</w:t>
      </w:r>
    </w:p>
    <w:p w:rsidRPr="00E7651E" w:rsidR="00B04F23" w:rsidP="00BE1B9A" w:rsidRDefault="00BE1B9A" w14:paraId="1175A7E3" w14:textId="44D003B7">
      <w:pPr>
        <w:pStyle w:val="Bullet"/>
      </w:pPr>
      <w:r w:rsidRPr="00E7651E">
        <w:t>send you a summary of what we talked about in your check-in</w:t>
      </w:r>
      <w:r w:rsidRPr="00E7651E" w:rsidR="00DD728C">
        <w:t xml:space="preserve"> by your preferred contact method</w:t>
      </w:r>
      <w:r w:rsidRPr="00E7651E">
        <w:t>, if you want us to</w:t>
      </w:r>
    </w:p>
    <w:p w:rsidRPr="00E7651E" w:rsidR="00B04F23" w:rsidP="00BE1B9A" w:rsidRDefault="00BE1B9A" w14:paraId="71463CE3" w14:textId="77777777">
      <w:pPr>
        <w:pStyle w:val="Bullet"/>
      </w:pPr>
      <w:r w:rsidRPr="00E7651E">
        <w:t>start any next steps we’ve agreed on. For example, requesting a change to your plan, or referring you to a different team for more information.</w:t>
      </w:r>
    </w:p>
    <w:p w:rsidRPr="00E7651E" w:rsidR="00DD728C" w:rsidP="008F16CC" w:rsidRDefault="00DD728C" w14:paraId="66AEFAAF" w14:textId="632A5659">
      <w:r w:rsidRPr="00E7651E">
        <w:t xml:space="preserve">Based on the information we talk about in your check-in, we might: </w:t>
      </w:r>
    </w:p>
    <w:p w:rsidRPr="00E7651E" w:rsidR="00DD728C" w:rsidP="00DD728C" w:rsidRDefault="00DD728C" w14:paraId="61D3E9AF" w14:textId="6A3F816D">
      <w:pPr>
        <w:pStyle w:val="Bullet"/>
      </w:pPr>
      <w:r w:rsidRPr="00E7651E">
        <w:t>make no changes to your plan. This means you already have the right supports</w:t>
      </w:r>
      <w:r w:rsidRPr="00E7651E" w:rsidR="0015590A">
        <w:t xml:space="preserve"> in place.</w:t>
      </w:r>
    </w:p>
    <w:p w:rsidRPr="00E7651E" w:rsidR="00DD728C" w:rsidP="00DD728C" w:rsidRDefault="00DD728C" w14:paraId="19B8BDD0" w14:textId="77777777">
      <w:pPr>
        <w:pStyle w:val="Bullet"/>
      </w:pPr>
      <w:r w:rsidRPr="00E7651E">
        <w:t>give you more support to implement your plan. For example, we might recommend more regular check-ins, or fund a support coordinator or recovery coach.</w:t>
      </w:r>
    </w:p>
    <w:p w:rsidRPr="00E7651E" w:rsidR="00DD728C" w:rsidP="00DD728C" w:rsidRDefault="00DD728C" w14:paraId="5F5682DE" w14:textId="77777777">
      <w:pPr>
        <w:pStyle w:val="Bullet"/>
      </w:pPr>
      <w:r w:rsidRPr="00E7651E">
        <w:t xml:space="preserve">make </w:t>
      </w:r>
      <w:hyperlink w:history="1" r:id="rId16">
        <w:r w:rsidRPr="00E7651E">
          <w:rPr>
            <w:rStyle w:val="Hyperlink"/>
          </w:rPr>
          <w:t>changes to your plan</w:t>
        </w:r>
      </w:hyperlink>
      <w:r w:rsidRPr="00E7651E">
        <w:t>, if your support needs have changed and you need more, less or different supports.</w:t>
      </w:r>
    </w:p>
    <w:p w:rsidRPr="00E7651E" w:rsidR="00DD728C" w:rsidP="00DD728C" w:rsidRDefault="0081556A" w14:paraId="14E7623B" w14:textId="52CFABD3">
      <w:pPr>
        <w:pStyle w:val="Bullet"/>
        <w:rPr/>
      </w:pPr>
      <w:hyperlink r:id="R16c068310d744179">
        <w:r w:rsidRPr="07D9549A" w:rsidR="00DD728C">
          <w:rPr>
            <w:rStyle w:val="Hyperlink"/>
          </w:rPr>
          <w:t>check your eligibility</w:t>
        </w:r>
      </w:hyperlink>
      <w:r w:rsidR="00DD728C">
        <w:rPr/>
        <w:t xml:space="preserve">. Usually this is because you joined the NDIS to get </w:t>
      </w:r>
      <w:r w:rsidR="00DD728C">
        <w:rPr/>
        <w:t>early access</w:t>
      </w:r>
      <w:r w:rsidR="00DD728C">
        <w:rPr/>
        <w:t xml:space="preserve"> to </w:t>
      </w:r>
      <w:bookmarkStart w:name="_Int_YnD1s3fP" w:id="1742343183"/>
      <w:r w:rsidR="00DD728C">
        <w:rPr/>
        <w:t>supports</w:t>
      </w:r>
      <w:bookmarkEnd w:id="1742343183"/>
      <w:r w:rsidR="00DD728C">
        <w:rPr/>
        <w:t xml:space="preserve">. If your </w:t>
      </w:r>
      <w:r w:rsidR="00DD728C">
        <w:rPr/>
        <w:t>capacity</w:t>
      </w:r>
      <w:r w:rsidR="00DD728C">
        <w:rPr/>
        <w:t xml:space="preserve"> has increased</w:t>
      </w:r>
      <w:r w:rsidR="009C450D">
        <w:rPr/>
        <w:t xml:space="preserve"> and </w:t>
      </w:r>
      <w:r w:rsidR="00DD728C">
        <w:rPr/>
        <w:t>you no longer need NDIS supports</w:t>
      </w:r>
      <w:r w:rsidR="009C450D">
        <w:rPr/>
        <w:t>, you might not need to be a participant anymore.</w:t>
      </w:r>
      <w:r w:rsidR="003E403F">
        <w:rPr/>
        <w:t xml:space="preserve"> </w:t>
      </w:r>
      <w:r w:rsidR="00E364F2">
        <w:rPr/>
        <w:t xml:space="preserve">If we need to check your eligibility, </w:t>
      </w:r>
      <w:r w:rsidR="007B1AC6">
        <w:rPr/>
        <w:t>you’ll</w:t>
      </w:r>
      <w:r w:rsidR="007B1AC6">
        <w:rPr/>
        <w:t xml:space="preserve"> have time to give us more information if you feel you still need the NDIS.</w:t>
      </w:r>
    </w:p>
    <w:p w:rsidRPr="00E7651E" w:rsidR="00B40AAC" w:rsidP="00B04F23" w:rsidRDefault="00BE1B9A" w14:paraId="3616095D" w14:textId="06692A75">
      <w:r w:rsidR="00BE1B9A">
        <w:rPr/>
        <w:t>After your check-in, your plan will continue. We’ll contact you when it’s time to book your next check-in. If something changes or you want to check</w:t>
      </w:r>
      <w:r w:rsidR="0015590A">
        <w:rPr/>
        <w:t xml:space="preserve"> </w:t>
      </w:r>
      <w:r w:rsidR="00BE1B9A">
        <w:rPr/>
        <w:t xml:space="preserve">in before that date, </w:t>
      </w:r>
      <w:hyperlink r:id="Rf9d2ee2d97634f4a">
        <w:r w:rsidRPr="07D9549A" w:rsidR="00BE1B9A">
          <w:rPr>
            <w:rStyle w:val="Hyperlink"/>
          </w:rPr>
          <w:t>contact us</w:t>
        </w:r>
      </w:hyperlink>
      <w:r w:rsidR="00BE1B9A">
        <w:rPr/>
        <w:t>.</w:t>
      </w:r>
      <w:bookmarkEnd w:id="1"/>
    </w:p>
    <w:p w:rsidR="07D9549A" w:rsidRDefault="07D9549A" w14:paraId="1E884996" w14:textId="614DECFC">
      <w:r>
        <w:br w:type="page"/>
      </w:r>
    </w:p>
    <w:p w:rsidRPr="00E7651E" w:rsidR="00B40AAC" w:rsidP="00B40AAC" w:rsidRDefault="00B40AAC" w14:paraId="06720F9A" w14:textId="77777777">
      <w:pPr>
        <w:pStyle w:val="Heading2"/>
        <w:ind w:left="720" w:hanging="720"/>
      </w:pPr>
      <w:r w:rsidRPr="00E7651E">
        <w:t>National Disability Insurance Agency</w:t>
      </w:r>
    </w:p>
    <w:p w:rsidRPr="00E7651E" w:rsidR="00B40AAC" w:rsidP="00B40AAC" w:rsidRDefault="00B40AAC" w14:paraId="60CD401D" w14:textId="77777777">
      <w:pPr>
        <w:autoSpaceDE w:val="0"/>
        <w:autoSpaceDN w:val="0"/>
        <w:adjustRightInd w:val="0"/>
        <w:spacing w:before="116" w:line="338" w:lineRule="auto"/>
        <w:ind w:right="4"/>
        <w:rPr>
          <w:rStyle w:val="Hyperlink"/>
          <w:spacing w:val="-5"/>
          <w:kern w:val="1"/>
          <w:szCs w:val="22"/>
        </w:rPr>
      </w:pPr>
      <w:r w:rsidRPr="00E7651E">
        <w:rPr>
          <w:kern w:val="1"/>
          <w:szCs w:val="22"/>
        </w:rPr>
        <w:fldChar w:fldCharType="begin"/>
      </w:r>
      <w:r w:rsidRPr="00E7651E">
        <w:rPr>
          <w:kern w:val="1"/>
          <w:szCs w:val="22"/>
        </w:rPr>
        <w:instrText xml:space="preserve"> HYPERLINK "http://ndis.gov.au/" </w:instrText>
      </w:r>
      <w:r w:rsidRPr="00E7651E">
        <w:rPr>
          <w:kern w:val="1"/>
          <w:szCs w:val="22"/>
        </w:rPr>
      </w:r>
      <w:r w:rsidRPr="00E7651E">
        <w:rPr>
          <w:kern w:val="1"/>
          <w:szCs w:val="22"/>
        </w:rPr>
        <w:fldChar w:fldCharType="separate"/>
      </w:r>
      <w:r w:rsidRPr="00E7651E">
        <w:rPr>
          <w:rStyle w:val="Hyperlink"/>
          <w:kern w:val="1"/>
          <w:szCs w:val="22"/>
        </w:rPr>
        <w:t>ndis.gov.au</w:t>
      </w:r>
    </w:p>
    <w:p w:rsidRPr="00E7651E" w:rsidR="00B40AAC" w:rsidP="00B40AAC" w:rsidRDefault="00B40AAC" w14:paraId="3D218914" w14:textId="77777777">
      <w:pPr>
        <w:autoSpaceDE w:val="0"/>
        <w:autoSpaceDN w:val="0"/>
        <w:adjustRightInd w:val="0"/>
        <w:spacing w:before="110"/>
        <w:ind w:right="4"/>
        <w:rPr>
          <w:kern w:val="1"/>
          <w:szCs w:val="22"/>
        </w:rPr>
      </w:pPr>
      <w:r w:rsidRPr="00E7651E">
        <w:rPr>
          <w:kern w:val="1"/>
          <w:szCs w:val="22"/>
        </w:rPr>
        <w:fldChar w:fldCharType="end"/>
      </w:r>
      <w:r w:rsidRPr="00E7651E">
        <w:rPr>
          <w:kern w:val="1"/>
          <w:szCs w:val="22"/>
        </w:rPr>
        <w:t>Telephone 1800 800 110</w:t>
      </w:r>
    </w:p>
    <w:p w:rsidRPr="00E7651E" w:rsidR="00B40AAC" w:rsidP="00B40AAC" w:rsidRDefault="00B40AAC" w14:paraId="4A94975C" w14:textId="77777777">
      <w:pPr>
        <w:autoSpaceDE w:val="0"/>
        <w:autoSpaceDN w:val="0"/>
        <w:adjustRightInd w:val="0"/>
        <w:spacing w:before="110"/>
        <w:ind w:right="4"/>
        <w:rPr>
          <w:kern w:val="1"/>
          <w:szCs w:val="22"/>
        </w:rPr>
      </w:pPr>
      <w:r w:rsidRPr="00E7651E">
        <w:rPr>
          <w:kern w:val="1"/>
          <w:szCs w:val="22"/>
        </w:rPr>
        <w:t xml:space="preserve">Webchat </w:t>
      </w:r>
      <w:hyperlink w:history="1" r:id="rId19">
        <w:r w:rsidRPr="00E7651E">
          <w:rPr>
            <w:rStyle w:val="Hyperlink"/>
            <w:kern w:val="1"/>
            <w:szCs w:val="22"/>
          </w:rPr>
          <w:t>ndis.gov.au</w:t>
        </w:r>
      </w:hyperlink>
    </w:p>
    <w:p w:rsidRPr="00E7651E" w:rsidR="00B40AAC" w:rsidP="00B40AAC" w:rsidRDefault="00B40AAC" w14:paraId="417F8F1F" w14:textId="77777777">
      <w:pPr>
        <w:autoSpaceDE w:val="0"/>
        <w:autoSpaceDN w:val="0"/>
        <w:adjustRightInd w:val="0"/>
        <w:spacing w:before="116"/>
        <w:ind w:right="4"/>
        <w:rPr>
          <w:spacing w:val="-5"/>
          <w:kern w:val="1"/>
          <w:szCs w:val="22"/>
        </w:rPr>
      </w:pPr>
      <w:r w:rsidRPr="00E7651E">
        <w:rPr>
          <w:spacing w:val="-5"/>
          <w:kern w:val="1"/>
          <w:szCs w:val="22"/>
        </w:rPr>
        <w:t>Follow us on our social channels</w:t>
      </w:r>
    </w:p>
    <w:p w:rsidRPr="00E7651E" w:rsidR="00B40AAC" w:rsidP="00B40AAC" w:rsidRDefault="0081556A" w14:paraId="55A264EA" w14:textId="77777777">
      <w:pPr>
        <w:autoSpaceDE w:val="0"/>
        <w:autoSpaceDN w:val="0"/>
        <w:adjustRightInd w:val="0"/>
        <w:spacing w:before="116"/>
        <w:ind w:right="4"/>
      </w:pPr>
      <w:hyperlink w:history="1" r:id="Rb61fc623eac54b79">
        <w:r w:rsidRPr="07D9549A" w:rsidR="00B40AAC">
          <w:rPr>
            <w:rStyle w:val="Hyperlink"/>
            <w:spacing w:val="-5"/>
            <w:kern w:val="1"/>
          </w:rPr>
          <w:t>Facebook</w:t>
        </w:r>
      </w:hyperlink>
      <w:r w:rsidRPr="00E7651E" w:rsidR="00B40AAC">
        <w:rPr>
          <w:spacing w:val="-5"/>
          <w:kern w:val="1"/>
          <w:szCs w:val="22"/>
        </w:rPr>
        <w:t xml:space="preserve">, </w:t>
      </w:r>
      <w:hyperlink w:history="1" r:id="Rfed9ec8ce9e14c46">
        <w:r w:rsidRPr="07D9549A" w:rsidR="00B40AAC">
          <w:rPr>
            <w:rStyle w:val="Hyperlink"/>
            <w:spacing w:val="-5"/>
            <w:kern w:val="1"/>
          </w:rPr>
          <w:t>Instagram</w:t>
        </w:r>
      </w:hyperlink>
      <w:r w:rsidRPr="00E7651E" w:rsidR="00B40AAC">
        <w:rPr>
          <w:spacing w:val="-5"/>
          <w:kern w:val="1"/>
          <w:szCs w:val="22"/>
        </w:rPr>
        <w:t xml:space="preserve">, </w:t>
      </w:r>
      <w:hyperlink w:history="1" r:id="R855467ae836d4f4b">
        <w:r w:rsidRPr="07D9549A" w:rsidR="00B40AAC">
          <w:rPr>
            <w:rStyle w:val="Hyperlink"/>
            <w:spacing w:val="-5"/>
            <w:kern w:val="1"/>
          </w:rPr>
          <w:t>YouTube</w:t>
        </w:r>
      </w:hyperlink>
      <w:r w:rsidRPr="00E7651E" w:rsidR="00B40AAC">
        <w:rPr>
          <w:spacing w:val="-5"/>
          <w:kern w:val="1"/>
          <w:szCs w:val="22"/>
        </w:rPr>
        <w:t xml:space="preserve">, </w:t>
      </w:r>
      <w:hyperlink w:history="1" r:id="R7b4408e7808f4563">
        <w:r w:rsidRPr="07D9549A" w:rsidR="00B40AAC">
          <w:rPr>
            <w:rStyle w:val="Hyperlink"/>
            <w:spacing w:val="-5"/>
            <w:kern w:val="1"/>
          </w:rPr>
          <w:t>LinkedIn</w:t>
        </w:r>
      </w:hyperlink>
    </w:p>
    <w:p w:rsidRPr="00E7651E" w:rsidR="00B40AAC" w:rsidP="00B40AAC" w:rsidRDefault="00B40AAC" w14:paraId="520637E1" w14:textId="77777777">
      <w:pPr>
        <w:autoSpaceDE w:val="0"/>
        <w:autoSpaceDN w:val="0"/>
        <w:adjustRightInd w:val="0"/>
        <w:spacing w:before="116"/>
        <w:ind w:right="4"/>
        <w:rPr>
          <w:b/>
          <w:bCs/>
          <w:kern w:val="1"/>
          <w:szCs w:val="22"/>
        </w:rPr>
      </w:pPr>
      <w:r w:rsidRPr="00E7651E">
        <w:rPr>
          <w:b/>
          <w:bCs/>
          <w:kern w:val="1"/>
          <w:szCs w:val="22"/>
        </w:rPr>
        <w:t>For people who need help with English</w:t>
      </w:r>
    </w:p>
    <w:p w:rsidRPr="00E7651E" w:rsidR="00B40AAC" w:rsidP="00B40AAC" w:rsidRDefault="00B40AAC" w14:paraId="539A8888" w14:textId="77777777">
      <w:pPr>
        <w:autoSpaceDE w:val="0"/>
        <w:autoSpaceDN w:val="0"/>
        <w:adjustRightInd w:val="0"/>
        <w:spacing w:before="54"/>
        <w:ind w:right="4"/>
        <w:rPr>
          <w:kern w:val="1"/>
          <w:szCs w:val="22"/>
        </w:rPr>
      </w:pPr>
      <w:r w:rsidRPr="00E7651E">
        <w:rPr>
          <w:b/>
          <w:kern w:val="1"/>
          <w:szCs w:val="22"/>
        </w:rPr>
        <w:t>TIS:</w:t>
      </w:r>
      <w:r w:rsidRPr="00E7651E">
        <w:rPr>
          <w:kern w:val="1"/>
          <w:szCs w:val="22"/>
        </w:rPr>
        <w:t xml:space="preserve"> 131 450</w:t>
      </w:r>
    </w:p>
    <w:p w:rsidRPr="00E7651E" w:rsidR="00B40AAC" w:rsidP="00B40AAC" w:rsidRDefault="00B40AAC" w14:paraId="6A74A26B" w14:textId="77777777">
      <w:pPr>
        <w:autoSpaceDE w:val="0"/>
        <w:autoSpaceDN w:val="0"/>
        <w:adjustRightInd w:val="0"/>
        <w:spacing w:before="235"/>
        <w:ind w:right="4"/>
        <w:rPr>
          <w:b/>
          <w:bCs/>
          <w:kern w:val="1"/>
          <w:szCs w:val="22"/>
        </w:rPr>
      </w:pPr>
      <w:r w:rsidRPr="00E7651E">
        <w:rPr>
          <w:b/>
          <w:bCs/>
          <w:kern w:val="1"/>
          <w:szCs w:val="22"/>
        </w:rPr>
        <w:t>For people who are deaf or hard of hearing</w:t>
      </w:r>
    </w:p>
    <w:p w:rsidRPr="00E7651E" w:rsidR="00B40AAC" w:rsidP="00B40AAC" w:rsidRDefault="00B40AAC" w14:paraId="1787DAFC" w14:textId="77777777">
      <w:pPr>
        <w:autoSpaceDE w:val="0"/>
        <w:autoSpaceDN w:val="0"/>
        <w:adjustRightInd w:val="0"/>
        <w:spacing w:before="53"/>
        <w:ind w:right="4"/>
        <w:rPr>
          <w:kern w:val="1"/>
          <w:szCs w:val="22"/>
        </w:rPr>
      </w:pPr>
      <w:r w:rsidRPr="00E7651E">
        <w:rPr>
          <w:b/>
          <w:kern w:val="1"/>
          <w:szCs w:val="22"/>
        </w:rPr>
        <w:t>TTY:</w:t>
      </w:r>
      <w:r w:rsidRPr="00E7651E">
        <w:rPr>
          <w:kern w:val="1"/>
          <w:szCs w:val="22"/>
        </w:rPr>
        <w:t xml:space="preserve"> 1800 555 677</w:t>
      </w:r>
    </w:p>
    <w:p w:rsidRPr="00E7651E" w:rsidR="00B40AAC" w:rsidP="00B40AAC" w:rsidRDefault="00B40AAC" w14:paraId="51E8AF8A" w14:textId="77777777">
      <w:pPr>
        <w:autoSpaceDE w:val="0"/>
        <w:autoSpaceDN w:val="0"/>
        <w:adjustRightInd w:val="0"/>
        <w:spacing w:before="116"/>
        <w:ind w:right="4"/>
        <w:rPr>
          <w:kern w:val="1"/>
          <w:szCs w:val="22"/>
        </w:rPr>
      </w:pPr>
      <w:r w:rsidRPr="00E7651E">
        <w:rPr>
          <w:b/>
          <w:kern w:val="1"/>
          <w:szCs w:val="22"/>
        </w:rPr>
        <w:t>Voice relay:</w:t>
      </w:r>
      <w:r w:rsidRPr="00E7651E">
        <w:rPr>
          <w:kern w:val="1"/>
          <w:szCs w:val="22"/>
        </w:rPr>
        <w:t xml:space="preserve"> 1800 555 727</w:t>
      </w:r>
    </w:p>
    <w:p w:rsidR="001375CA" w:rsidP="000041D7" w:rsidRDefault="00B40AAC" w14:paraId="7BAF957F" w14:textId="650CE4DA">
      <w:pPr>
        <w:autoSpaceDE w:val="0"/>
        <w:autoSpaceDN w:val="0"/>
        <w:adjustRightInd w:val="0"/>
        <w:spacing w:before="116" w:line="338" w:lineRule="auto"/>
        <w:ind w:right="4"/>
        <w:rPr>
          <w:rStyle w:val="Hyperlink"/>
          <w:kern w:val="1"/>
          <w:szCs w:val="22"/>
        </w:rPr>
      </w:pPr>
      <w:r w:rsidRPr="00E7651E">
        <w:rPr>
          <w:b/>
          <w:bCs/>
          <w:spacing w:val="-5"/>
          <w:kern w:val="1"/>
          <w:szCs w:val="22"/>
        </w:rPr>
        <w:t xml:space="preserve">National Relay Service: </w:t>
      </w:r>
      <w:hyperlink w:history="1" r:id="rId25">
        <w:r w:rsidRPr="00E7651E">
          <w:rPr>
            <w:rStyle w:val="Hyperlink"/>
            <w:kern w:val="1"/>
            <w:szCs w:val="22"/>
          </w:rPr>
          <w:t>relayservice.gov.au</w:t>
        </w:r>
      </w:hyperlink>
    </w:p>
    <w:p w:rsidR="2636141F" w:rsidP="07D9549A" w:rsidRDefault="2636141F" w14:paraId="2B13FC7D" w14:textId="020827A5">
      <w:pPr>
        <w:pStyle w:val="Normal"/>
        <w:suppressLineNumbers w:val="0"/>
        <w:bidi w:val="0"/>
        <w:spacing w:before="400" w:beforeAutospacing="off" w:after="0" w:afterAutospacing="off" w:line="240" w:lineRule="auto"/>
        <w:ind w:left="0" w:right="0"/>
        <w:jc w:val="left"/>
        <w:rPr>
          <w:rStyle w:val="Hyperlink"/>
          <w:color w:val="auto"/>
          <w:u w:val="none"/>
        </w:rPr>
      </w:pPr>
      <w:r w:rsidRPr="07D9549A" w:rsidR="2636141F">
        <w:rPr>
          <w:rStyle w:val="Hyperlink"/>
          <w:color w:val="auto"/>
          <w:u w:val="none"/>
        </w:rPr>
        <w:t xml:space="preserve">DA0781 </w:t>
      </w:r>
      <w:r w:rsidRPr="07D9549A" w:rsidR="6738A38B">
        <w:rPr>
          <w:rStyle w:val="Hyperlink"/>
          <w:color w:val="auto"/>
          <w:u w:val="none"/>
        </w:rPr>
        <w:t>Check-ins – October 2023</w:t>
      </w:r>
      <w:r w:rsidRPr="07D9549A" w:rsidR="2636141F">
        <w:rPr>
          <w:rStyle w:val="Hyperlink"/>
          <w:color w:val="auto"/>
          <w:u w:val="none"/>
        </w:rPr>
        <w:t xml:space="preserve"> </w:t>
      </w:r>
    </w:p>
    <w:sectPr w:rsidRPr="000041D7" w:rsidR="000D5828" w:rsidSect="002B27DE">
      <w:headerReference w:type="even" r:id="rId26"/>
      <w:footerReference w:type="even" r:id="rId27"/>
      <w:footerReference w:type="default" r:id="rId28"/>
      <w:headerReference w:type="first" r:id="rId29"/>
      <w:footerReference w:type="first" r:id="rId30"/>
      <w:pgSz w:w="11906" w:h="16838" w:orient="portrait"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Pr="00E7651E" w:rsidR="00C30023" w:rsidP="00863C7F" w:rsidRDefault="00C30023" w14:paraId="61D02BB0" w14:textId="77777777">
      <w:r w:rsidRPr="00E7651E">
        <w:separator/>
      </w:r>
    </w:p>
    <w:p w:rsidRPr="00E7651E" w:rsidR="00C30023" w:rsidP="00863C7F" w:rsidRDefault="00C30023" w14:paraId="0A28DA6E" w14:textId="77777777"/>
    <w:p w:rsidRPr="00E7651E" w:rsidR="00C30023" w:rsidP="00863C7F" w:rsidRDefault="00C30023" w14:paraId="5C50591E" w14:textId="77777777"/>
    <w:p w:rsidRPr="00E7651E" w:rsidR="00C30023" w:rsidP="00863C7F" w:rsidRDefault="00C30023" w14:paraId="1177C5B8" w14:textId="77777777"/>
    <w:p w:rsidRPr="00E7651E" w:rsidR="00C30023" w:rsidP="00863C7F" w:rsidRDefault="00C30023" w14:paraId="3AE8D3F3" w14:textId="77777777"/>
    <w:p w:rsidRPr="00E7651E" w:rsidR="00C30023" w:rsidP="00863C7F" w:rsidRDefault="00C30023" w14:paraId="1117DC49" w14:textId="77777777"/>
    <w:p w:rsidRPr="00E7651E" w:rsidR="00C30023" w:rsidP="00863C7F" w:rsidRDefault="00C30023" w14:paraId="5B6A892D" w14:textId="77777777"/>
    <w:p w:rsidRPr="00E7651E" w:rsidR="00C30023" w:rsidP="00863C7F" w:rsidRDefault="00C30023" w14:paraId="211D6714" w14:textId="77777777"/>
    <w:p w:rsidRPr="00E7651E" w:rsidR="00C30023" w:rsidP="00863C7F" w:rsidRDefault="00C30023" w14:paraId="00083B0B" w14:textId="77777777"/>
    <w:p w:rsidRPr="00E7651E" w:rsidR="00C30023" w:rsidP="00863C7F" w:rsidRDefault="00C30023" w14:paraId="56CDC121" w14:textId="77777777"/>
  </w:endnote>
  <w:endnote w:type="continuationSeparator" w:id="0">
    <w:p w:rsidRPr="00E7651E" w:rsidR="00C30023" w:rsidP="00863C7F" w:rsidRDefault="00C30023" w14:paraId="22BACD3B" w14:textId="77777777">
      <w:r w:rsidRPr="00E7651E">
        <w:continuationSeparator/>
      </w:r>
    </w:p>
    <w:p w:rsidRPr="00E7651E" w:rsidR="00C30023" w:rsidP="00863C7F" w:rsidRDefault="00C30023" w14:paraId="7360228D" w14:textId="77777777"/>
    <w:p w:rsidRPr="00E7651E" w:rsidR="00C30023" w:rsidP="00863C7F" w:rsidRDefault="00C30023" w14:paraId="4A1A7E6C" w14:textId="77777777"/>
    <w:p w:rsidRPr="00E7651E" w:rsidR="00C30023" w:rsidP="00863C7F" w:rsidRDefault="00C30023" w14:paraId="7570D12B" w14:textId="77777777"/>
    <w:p w:rsidRPr="00E7651E" w:rsidR="00C30023" w:rsidP="00863C7F" w:rsidRDefault="00C30023" w14:paraId="041559F5" w14:textId="77777777"/>
    <w:p w:rsidRPr="00E7651E" w:rsidR="00C30023" w:rsidP="00863C7F" w:rsidRDefault="00C30023" w14:paraId="4228BEE1" w14:textId="77777777"/>
    <w:p w:rsidRPr="00E7651E" w:rsidR="00C30023" w:rsidP="00863C7F" w:rsidRDefault="00C30023" w14:paraId="302FA464" w14:textId="77777777"/>
    <w:p w:rsidRPr="00E7651E" w:rsidR="00C30023" w:rsidP="00863C7F" w:rsidRDefault="00C30023" w14:paraId="2EC26453" w14:textId="77777777"/>
    <w:p w:rsidRPr="00E7651E" w:rsidR="00C30023" w:rsidP="00863C7F" w:rsidRDefault="00C30023" w14:paraId="728F8F61" w14:textId="77777777"/>
    <w:p w:rsidRPr="00E7651E" w:rsidR="00C30023" w:rsidP="00863C7F" w:rsidRDefault="00C30023" w14:paraId="087C642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7651E" w:rsidR="002B27DE" w:rsidP="00CB310F" w:rsidRDefault="002B27DE" w14:paraId="6E35A7A0" w14:textId="2D0ACF47">
    <w:pPr>
      <w:pStyle w:val="Footer"/>
      <w:framePr w:wrap="none" w:hAnchor="margin" w:vAnchor="text" w:xAlign="right" w:y="1"/>
      <w:rPr>
        <w:rStyle w:val="PageNumber"/>
      </w:rPr>
    </w:pPr>
    <w:r w:rsidRPr="00E7651E">
      <w:rPr>
        <w:rStyle w:val="PageNumber"/>
      </w:rPr>
      <w:fldChar w:fldCharType="begin"/>
    </w:r>
    <w:r w:rsidRPr="00E7651E">
      <w:rPr>
        <w:rStyle w:val="PageNumber"/>
      </w:rPr>
      <w:instrText xml:space="preserve"> PAGE </w:instrText>
    </w:r>
    <w:r w:rsidR="005F1106">
      <w:rPr>
        <w:rStyle w:val="PageNumber"/>
      </w:rPr>
      <w:fldChar w:fldCharType="separate"/>
    </w:r>
    <w:r w:rsidR="005F1106">
      <w:rPr>
        <w:rStyle w:val="PageNumber"/>
        <w:noProof/>
      </w:rPr>
      <w:t>2</w:t>
    </w:r>
    <w:r w:rsidRPr="00E7651E">
      <w:rPr>
        <w:rStyle w:val="PageNumber"/>
      </w:rPr>
      <w:fldChar w:fldCharType="end"/>
    </w:r>
  </w:p>
  <w:p w:rsidRPr="00E7651E" w:rsidR="008D4B76" w:rsidP="002B27DE" w:rsidRDefault="008D4B76" w14:paraId="1B6C930C" w14:textId="77777777">
    <w:pPr>
      <w:pStyle w:val="Footer"/>
      <w:ind w:right="360"/>
    </w:pPr>
  </w:p>
  <w:p w:rsidRPr="00E7651E" w:rsidR="00AA6762" w:rsidP="00863C7F" w:rsidRDefault="00AA6762" w14:paraId="2F51F8D2" w14:textId="77777777"/>
  <w:p w:rsidRPr="00E7651E" w:rsidR="00AA6762" w:rsidP="00863C7F" w:rsidRDefault="00AA6762" w14:paraId="76C3525F" w14:textId="77777777"/>
  <w:p w:rsidRPr="00E7651E" w:rsidR="00A71751" w:rsidP="00863C7F" w:rsidRDefault="00A71751" w14:paraId="3E3C0EA8" w14:textId="77777777"/>
  <w:p w:rsidRPr="00E7651E" w:rsidR="00A71751" w:rsidP="00863C7F" w:rsidRDefault="00A71751" w14:paraId="210B1E85" w14:textId="77777777"/>
  <w:p w:rsidRPr="00E7651E" w:rsidR="00A71751" w:rsidP="00863C7F" w:rsidRDefault="00A71751" w14:paraId="429EA5D7" w14:textId="77777777"/>
  <w:p w:rsidRPr="00E7651E" w:rsidR="00A71751" w:rsidP="00863C7F" w:rsidRDefault="00A71751" w14:paraId="5B4CF48F"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rsidRPr="00E7651E" w:rsidR="002B27DE" w:rsidP="002B27DE" w:rsidRDefault="002B27DE" w14:paraId="18371BE1" w14:textId="77777777">
        <w:pPr>
          <w:pStyle w:val="Footer"/>
          <w:framePr w:h="661" w:wrap="none" w:hAnchor="page" w:vAnchor="text" w:x="10381" w:y="257" w:hRule="exact"/>
          <w:rPr>
            <w:rStyle w:val="PageNumber"/>
          </w:rPr>
        </w:pPr>
        <w:r w:rsidRPr="00E7651E">
          <w:rPr>
            <w:rStyle w:val="PageNumber"/>
            <w:b/>
            <w:bCs/>
            <w:color w:val="6B2876" w:themeColor="text2"/>
          </w:rPr>
          <w:fldChar w:fldCharType="begin"/>
        </w:r>
        <w:r w:rsidRPr="00E7651E">
          <w:rPr>
            <w:rStyle w:val="PageNumber"/>
            <w:b/>
            <w:bCs/>
            <w:color w:val="6B2876" w:themeColor="text2"/>
          </w:rPr>
          <w:instrText xml:space="preserve"> PAGE </w:instrText>
        </w:r>
        <w:r w:rsidRPr="00E7651E">
          <w:rPr>
            <w:rStyle w:val="PageNumber"/>
            <w:b/>
            <w:bCs/>
            <w:color w:val="6B2876" w:themeColor="text2"/>
          </w:rPr>
          <w:fldChar w:fldCharType="separate"/>
        </w:r>
        <w:r w:rsidRPr="006E3F4D">
          <w:rPr>
            <w:rStyle w:val="PageNumber"/>
            <w:b/>
            <w:bCs/>
            <w:color w:val="6B2876" w:themeColor="text2"/>
          </w:rPr>
          <w:t>2</w:t>
        </w:r>
        <w:r w:rsidRPr="00E7651E">
          <w:rPr>
            <w:rStyle w:val="PageNumber"/>
            <w:b/>
            <w:bCs/>
            <w:color w:val="6B2876" w:themeColor="text2"/>
          </w:rPr>
          <w:fldChar w:fldCharType="end"/>
        </w:r>
      </w:p>
    </w:sdtContent>
  </w:sdt>
  <w:p w:rsidRPr="00E7651E" w:rsidR="00285DEE" w:rsidP="003A2867" w:rsidRDefault="00285DEE" w14:paraId="15353366" w14:textId="130B5DFA">
    <w:pPr>
      <w:pStyle w:val="Header"/>
    </w:pPr>
  </w:p>
  <w:p w:rsidRPr="00E7651E" w:rsidR="00A71751" w:rsidP="00285DEE" w:rsidRDefault="00285DEE" w14:paraId="35018D6C" w14:textId="77777777">
    <w:pPr>
      <w:pStyle w:val="Header"/>
      <w:jc w:val="left"/>
      <w:rPr>
        <w:color w:val="6B2876" w:themeColor="text2"/>
      </w:rPr>
    </w:pPr>
    <w:r w:rsidRPr="00E7651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C2C34" w:rsidR="00285DEE" w:rsidP="009C2C34" w:rsidRDefault="009C2C34" w14:paraId="4F85198F" w14:textId="1D40A525">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E7651E" w:rsidR="00C30023" w:rsidP="00863C7F" w:rsidRDefault="00C30023" w14:paraId="74326355" w14:textId="77777777">
      <w:r w:rsidRPr="00E7651E">
        <w:separator/>
      </w:r>
    </w:p>
    <w:p w:rsidRPr="00E7651E" w:rsidR="00C30023" w:rsidP="00863C7F" w:rsidRDefault="00C30023" w14:paraId="4C19BBE0" w14:textId="77777777"/>
    <w:p w:rsidRPr="00E7651E" w:rsidR="00C30023" w:rsidP="00863C7F" w:rsidRDefault="00C30023" w14:paraId="12495C51" w14:textId="77777777"/>
    <w:p w:rsidRPr="00E7651E" w:rsidR="00C30023" w:rsidP="00863C7F" w:rsidRDefault="00C30023" w14:paraId="23673E09" w14:textId="77777777"/>
    <w:p w:rsidRPr="00E7651E" w:rsidR="00C30023" w:rsidP="00863C7F" w:rsidRDefault="00C30023" w14:paraId="4AC391FF" w14:textId="77777777"/>
    <w:p w:rsidRPr="00E7651E" w:rsidR="00C30023" w:rsidP="00863C7F" w:rsidRDefault="00C30023" w14:paraId="4BC4BC5A" w14:textId="77777777"/>
    <w:p w:rsidRPr="00E7651E" w:rsidR="00C30023" w:rsidP="00863C7F" w:rsidRDefault="00C30023" w14:paraId="557AA4EE" w14:textId="77777777"/>
    <w:p w:rsidRPr="00E7651E" w:rsidR="00C30023" w:rsidP="00863C7F" w:rsidRDefault="00C30023" w14:paraId="5D162F4D" w14:textId="77777777"/>
    <w:p w:rsidRPr="00E7651E" w:rsidR="00C30023" w:rsidP="00863C7F" w:rsidRDefault="00C30023" w14:paraId="37218BF1" w14:textId="77777777"/>
    <w:p w:rsidRPr="00E7651E" w:rsidR="00C30023" w:rsidP="00863C7F" w:rsidRDefault="00C30023" w14:paraId="1D0276C4" w14:textId="77777777"/>
  </w:footnote>
  <w:footnote w:type="continuationSeparator" w:id="0">
    <w:p w:rsidRPr="00E7651E" w:rsidR="00C30023" w:rsidP="00863C7F" w:rsidRDefault="00C30023" w14:paraId="5E2766D7" w14:textId="77777777">
      <w:r w:rsidRPr="00E7651E">
        <w:continuationSeparator/>
      </w:r>
    </w:p>
    <w:p w:rsidRPr="00E7651E" w:rsidR="00C30023" w:rsidP="00863C7F" w:rsidRDefault="00C30023" w14:paraId="28A13C92" w14:textId="77777777"/>
    <w:p w:rsidRPr="00E7651E" w:rsidR="00C30023" w:rsidP="00863C7F" w:rsidRDefault="00C30023" w14:paraId="4C9D7E30" w14:textId="77777777"/>
    <w:p w:rsidRPr="00E7651E" w:rsidR="00C30023" w:rsidP="00863C7F" w:rsidRDefault="00C30023" w14:paraId="50FEC669" w14:textId="77777777"/>
    <w:p w:rsidRPr="00E7651E" w:rsidR="00C30023" w:rsidP="00863C7F" w:rsidRDefault="00C30023" w14:paraId="590E9537" w14:textId="77777777"/>
    <w:p w:rsidRPr="00E7651E" w:rsidR="00C30023" w:rsidP="00863C7F" w:rsidRDefault="00C30023" w14:paraId="1F7F4E7A" w14:textId="77777777"/>
    <w:p w:rsidRPr="00E7651E" w:rsidR="00C30023" w:rsidP="00863C7F" w:rsidRDefault="00C30023" w14:paraId="71F25C95" w14:textId="77777777"/>
    <w:p w:rsidRPr="00E7651E" w:rsidR="00C30023" w:rsidP="00863C7F" w:rsidRDefault="00C30023" w14:paraId="79D6BE28" w14:textId="77777777"/>
    <w:p w:rsidRPr="00E7651E" w:rsidR="00C30023" w:rsidP="00863C7F" w:rsidRDefault="00C30023" w14:paraId="3E49F274" w14:textId="77777777"/>
    <w:p w:rsidRPr="00E7651E" w:rsidR="00C30023" w:rsidP="00863C7F" w:rsidRDefault="00C30023" w14:paraId="35E7119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7651E" w:rsidR="008D4B76" w:rsidP="00863C7F" w:rsidRDefault="008D4B76" w14:paraId="64181A15" w14:textId="77777777">
    <w:pPr>
      <w:pStyle w:val="Header"/>
    </w:pPr>
  </w:p>
  <w:p w:rsidRPr="00E7651E" w:rsidR="00AA6762" w:rsidP="00863C7F" w:rsidRDefault="00AA6762" w14:paraId="0BAD7AD6" w14:textId="77777777"/>
  <w:p w:rsidRPr="00E7651E" w:rsidR="00AA6762" w:rsidP="00863C7F" w:rsidRDefault="00AA6762" w14:paraId="194E2A1A" w14:textId="77777777"/>
  <w:p w:rsidRPr="00E7651E" w:rsidR="00A71751" w:rsidP="00863C7F" w:rsidRDefault="00A71751" w14:paraId="66B1F06C" w14:textId="77777777"/>
  <w:p w:rsidRPr="00E7651E" w:rsidR="00A71751" w:rsidP="00863C7F" w:rsidRDefault="00A71751" w14:paraId="53615C4A" w14:textId="77777777"/>
  <w:p w:rsidRPr="00E7651E" w:rsidR="00A71751" w:rsidP="00863C7F" w:rsidRDefault="00A71751" w14:paraId="591E62CA" w14:textId="77777777"/>
  <w:p w:rsidRPr="00E7651E" w:rsidR="00A71751" w:rsidP="00863C7F" w:rsidRDefault="00A71751" w14:paraId="7DC0CC66"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p w:rsidRPr="0025303C" w:rsidR="005A1569" w:rsidP="005A1569" w:rsidRDefault="005A1569" w14:paraId="43BD1E24" w14:textId="124718EF">
    <w:pPr>
      <w:pStyle w:val="Header"/>
      <w:rPr>
        <w:color w:val="F9F9F9" w:themeColor="background1"/>
      </w:rPr>
    </w:pPr>
    <w:r w:rsidRPr="003A3FCC">
      <w:rPr>
        <w:noProof/>
      </w:rPr>
      <mc:AlternateContent>
        <mc:Choice Requires="wps">
          <w:drawing>
            <wp:anchor distT="0" distB="0" distL="114300" distR="114300" simplePos="0" relativeHeight="251662336" behindDoc="1" locked="0" layoutInCell="1" allowOverlap="1" wp14:anchorId="493A358D" wp14:editId="59254055">
              <wp:simplePos x="0" y="0"/>
              <wp:positionH relativeFrom="margin">
                <wp:posOffset>-914400</wp:posOffset>
              </wp:positionH>
              <wp:positionV relativeFrom="margin">
                <wp:posOffset>-1213485</wp:posOffset>
              </wp:positionV>
              <wp:extent cx="7559675" cy="10688320"/>
              <wp:effectExtent l="0" t="0" r="0" b="5080"/>
              <wp:wrapNone/>
              <wp:docPr id="1310804373" name="Rectangle 13108043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03D6779F">
            <v:rect id="Rectangle 1310804373" style="position:absolute;margin-left:-1in;margin-top:-95.55pt;width:595.25pt;height:841.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lt="&quot;&quot;" o:spid="_x0000_s1026" stroked="f" strokeweight="1pt" w14:anchorId="02040EA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v:fill type="frame" o:title="" recolor="t" rotate="t" r:id="rId2"/>
              <v:textbox inset="2.5mm"/>
              <w10:wrap anchorx="margin" anchory="margin"/>
            </v:rect>
          </w:pict>
        </mc:Fallback>
      </mc:AlternateContent>
    </w:r>
  </w:p>
  <w:p w:rsidRPr="00E7651E" w:rsidR="00180D51" w:rsidP="0025303C" w:rsidRDefault="002B27DE" w14:paraId="38E6D439" w14:textId="5AE3354D">
    <w:pPr>
      <w:pStyle w:val="Header"/>
      <w:rPr>
        <w:color w:val="F9F9F9" w:themeColor="background1"/>
      </w:rPr>
    </w:pPr>
    <w:r w:rsidRPr="006E3F4D">
      <w:rPr>
        <w:noProof/>
      </w:rPr>
      <mc:AlternateContent>
        <mc:Choice Requires="wps">
          <w:drawing>
            <wp:anchor distT="0" distB="0" distL="114300" distR="114300" simplePos="0" relativeHeight="251659264" behindDoc="1" locked="0" layoutInCell="1" allowOverlap="1" wp14:anchorId="11563A6F" wp14:editId="340C5BE3">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256BD691">
            <v:rect id="Rectangle 7" style="position:absolute;margin-left:-1in;margin-top:-95.55pt;width:595.25pt;height:8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lt="&quot;&quot;" o:spid="_x0000_s1026" stroked="f" strokeweight="1pt" w14:anchorId="0D7A02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v:fill type="frame" o:title="" recolor="t" rotate="t" r:id="rId2"/>
              <v:textbox inset="2.5mm"/>
              <w10:wrap anchorx="margin" anchory="margin"/>
            </v:rect>
          </w:pict>
        </mc:Fallback>
      </mc:AlternateContent>
    </w:r>
    <w:r w:rsidRPr="00E7651E" w:rsidR="00F34F32">
      <w:rPr>
        <w:color w:val="F9F9F9" w:themeColor="background1"/>
      </w:rPr>
      <w:t xml:space="preserve"> </w:t>
    </w:r>
  </w:p>
</w:hdr>
</file>

<file path=word/intelligence2.xml><?xml version="1.0" encoding="utf-8"?>
<int2:intelligence xmlns:int2="http://schemas.microsoft.com/office/intelligence/2020/intelligence">
  <int2:observations>
    <int2:bookmark int2:bookmarkName="_Int_YnD1s3fP" int2:invalidationBookmarkName="" int2:hashCode="ihRxHai4ZMC4j7" int2:id="203KsF3A">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78.5pt;height:40pt;visibility:visible" alt="NDIS logo" o:bullet="t" type="#_x0000_t75">
        <v:imagedata o:title="NDIS logo" r:id="rId1"/>
      </v:shape>
    </w:pict>
  </w:numPicBullet>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12A74D3B"/>
    <w:multiLevelType w:val="hybridMultilevel"/>
    <w:tmpl w:val="904C352C"/>
    <w:lvl w:ilvl="0" w:tplc="357A149C">
      <w:start w:val="1"/>
      <w:numFmt w:val="lowerRoman"/>
      <w:lvlText w:val="%1."/>
      <w:lvlJc w:val="left"/>
      <w:pPr>
        <w:ind w:left="720" w:hanging="360"/>
      </w:pPr>
      <w:rPr>
        <w:rFonts w:ascii="Arial" w:hAnsi="Arial" w:eastAsia="Times New Roman"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1"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213055FF"/>
    <w:multiLevelType w:val="hybridMultilevel"/>
    <w:tmpl w:val="A0848650"/>
    <w:lvl w:ilvl="0" w:tplc="489E4EDC">
      <w:start w:val="1"/>
      <w:numFmt w:val="bullet"/>
      <w:pStyle w:val="Bullet"/>
      <w:lvlText w:val=""/>
      <w:lvlJc w:val="left"/>
      <w:pPr>
        <w:ind w:left="-1779" w:hanging="360"/>
      </w:pPr>
      <w:rPr>
        <w:rFonts w:hint="default" w:ascii="Symbol" w:hAnsi="Symbol"/>
      </w:rPr>
    </w:lvl>
    <w:lvl w:ilvl="1" w:tplc="08090003" w:tentative="1">
      <w:start w:val="1"/>
      <w:numFmt w:val="bullet"/>
      <w:lvlText w:val="o"/>
      <w:lvlJc w:val="left"/>
      <w:pPr>
        <w:ind w:left="-1059" w:hanging="360"/>
      </w:pPr>
      <w:rPr>
        <w:rFonts w:hint="default" w:ascii="Courier New" w:hAnsi="Courier New" w:cs="Courier New"/>
      </w:rPr>
    </w:lvl>
    <w:lvl w:ilvl="2" w:tplc="08090005" w:tentative="1">
      <w:start w:val="1"/>
      <w:numFmt w:val="bullet"/>
      <w:lvlText w:val=""/>
      <w:lvlJc w:val="left"/>
      <w:pPr>
        <w:ind w:left="-339" w:hanging="360"/>
      </w:pPr>
      <w:rPr>
        <w:rFonts w:hint="default" w:ascii="Wingdings" w:hAnsi="Wingdings"/>
      </w:rPr>
    </w:lvl>
    <w:lvl w:ilvl="3" w:tplc="08090001" w:tentative="1">
      <w:start w:val="1"/>
      <w:numFmt w:val="bullet"/>
      <w:lvlText w:val=""/>
      <w:lvlJc w:val="left"/>
      <w:pPr>
        <w:ind w:left="381" w:hanging="360"/>
      </w:pPr>
      <w:rPr>
        <w:rFonts w:hint="default" w:ascii="Symbol" w:hAnsi="Symbol"/>
      </w:rPr>
    </w:lvl>
    <w:lvl w:ilvl="4" w:tplc="08090003" w:tentative="1">
      <w:start w:val="1"/>
      <w:numFmt w:val="bullet"/>
      <w:lvlText w:val="o"/>
      <w:lvlJc w:val="left"/>
      <w:pPr>
        <w:ind w:left="1101" w:hanging="360"/>
      </w:pPr>
      <w:rPr>
        <w:rFonts w:hint="default" w:ascii="Courier New" w:hAnsi="Courier New" w:cs="Courier New"/>
      </w:rPr>
    </w:lvl>
    <w:lvl w:ilvl="5" w:tplc="08090005" w:tentative="1">
      <w:start w:val="1"/>
      <w:numFmt w:val="bullet"/>
      <w:lvlText w:val=""/>
      <w:lvlJc w:val="left"/>
      <w:pPr>
        <w:ind w:left="1821" w:hanging="360"/>
      </w:pPr>
      <w:rPr>
        <w:rFonts w:hint="default" w:ascii="Wingdings" w:hAnsi="Wingdings"/>
      </w:rPr>
    </w:lvl>
    <w:lvl w:ilvl="6" w:tplc="08090001" w:tentative="1">
      <w:start w:val="1"/>
      <w:numFmt w:val="bullet"/>
      <w:lvlText w:val=""/>
      <w:lvlJc w:val="left"/>
      <w:pPr>
        <w:ind w:left="2541" w:hanging="360"/>
      </w:pPr>
      <w:rPr>
        <w:rFonts w:hint="default" w:ascii="Symbol" w:hAnsi="Symbol"/>
      </w:rPr>
    </w:lvl>
    <w:lvl w:ilvl="7" w:tplc="08090003" w:tentative="1">
      <w:start w:val="1"/>
      <w:numFmt w:val="bullet"/>
      <w:lvlText w:val="o"/>
      <w:lvlJc w:val="left"/>
      <w:pPr>
        <w:ind w:left="3261" w:hanging="360"/>
      </w:pPr>
      <w:rPr>
        <w:rFonts w:hint="default" w:ascii="Courier New" w:hAnsi="Courier New" w:cs="Courier New"/>
      </w:rPr>
    </w:lvl>
    <w:lvl w:ilvl="8" w:tplc="08090005" w:tentative="1">
      <w:start w:val="1"/>
      <w:numFmt w:val="bullet"/>
      <w:lvlText w:val=""/>
      <w:lvlJc w:val="left"/>
      <w:pPr>
        <w:ind w:left="3981" w:hanging="360"/>
      </w:pPr>
      <w:rPr>
        <w:rFonts w:hint="default" w:ascii="Wingdings" w:hAnsi="Wingdings"/>
      </w:rPr>
    </w:lvl>
  </w:abstractNum>
  <w:abstractNum w:abstractNumId="13"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5F1867"/>
    <w:multiLevelType w:val="hybridMultilevel"/>
    <w:tmpl w:val="B98CC6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33CA1789"/>
    <w:multiLevelType w:val="hybridMultilevel"/>
    <w:tmpl w:val="641AD27C"/>
    <w:lvl w:ilvl="0" w:tplc="90F8DC20">
      <w:start w:val="1"/>
      <w:numFmt w:val="bullet"/>
      <w:pStyle w:val="List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abstractNum w:abstractNumId="18" w15:restartNumberingAfterBreak="0">
    <w:nsid w:val="35DF5DF9"/>
    <w:multiLevelType w:val="hybridMultilevel"/>
    <w:tmpl w:val="2ACE7B28"/>
    <w:lvl w:ilvl="0" w:tplc="DE6455BA">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D76D57"/>
    <w:multiLevelType w:val="hybridMultilevel"/>
    <w:tmpl w:val="8B1426E0"/>
    <w:lvl w:ilvl="0" w:tplc="0C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abstractNum w:abstractNumId="22"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EE26C22"/>
    <w:multiLevelType w:val="multilevel"/>
    <w:tmpl w:val="E29AB95E"/>
    <w:lvl w:ilvl="0">
      <w:start w:val="1"/>
      <w:numFmt w:val="bullet"/>
      <w:lvlText w:val=""/>
      <w:lvlJc w:val="left"/>
      <w:pPr>
        <w:tabs>
          <w:tab w:val="num" w:pos="1702"/>
        </w:tabs>
        <w:ind w:left="2099" w:hanging="397"/>
      </w:pPr>
      <w:rPr>
        <w:rFonts w:hint="default" w:ascii="Symbol" w:hAnsi="Symbol"/>
        <w:caps w:val="0"/>
        <w:vanish w:val="0"/>
        <w:color w:val="6B2876" w:themeColor="text1"/>
        <w:sz w:val="24"/>
      </w:rPr>
    </w:lvl>
    <w:lvl w:ilvl="1">
      <w:start w:val="1"/>
      <w:numFmt w:val="bullet"/>
      <w:lvlText w:val="­"/>
      <w:lvlJc w:val="left"/>
      <w:pPr>
        <w:tabs>
          <w:tab w:val="num" w:pos="1021"/>
        </w:tabs>
        <w:ind w:left="1474" w:hanging="453"/>
      </w:pPr>
      <w:rPr>
        <w:rFonts w:hint="default" w:ascii="Courier New" w:hAnsi="Courier New"/>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7"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16cid:durableId="45875792">
    <w:abstractNumId w:val="18"/>
  </w:num>
  <w:num w:numId="2" w16cid:durableId="1403412302">
    <w:abstractNumId w:val="26"/>
  </w:num>
  <w:num w:numId="3" w16cid:durableId="1848784963">
    <w:abstractNumId w:val="13"/>
  </w:num>
  <w:num w:numId="4" w16cid:durableId="1607611780">
    <w:abstractNumId w:val="19"/>
  </w:num>
  <w:num w:numId="5" w16cid:durableId="18968610">
    <w:abstractNumId w:val="14"/>
  </w:num>
  <w:num w:numId="6" w16cid:durableId="1220018893">
    <w:abstractNumId w:val="24"/>
  </w:num>
  <w:num w:numId="7" w16cid:durableId="1752268465">
    <w:abstractNumId w:val="11"/>
  </w:num>
  <w:num w:numId="8" w16cid:durableId="862402279">
    <w:abstractNumId w:val="9"/>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2"/>
  </w:num>
  <w:num w:numId="19" w16cid:durableId="1731490631">
    <w:abstractNumId w:val="22"/>
  </w:num>
  <w:num w:numId="20" w16cid:durableId="739518056">
    <w:abstractNumId w:val="27"/>
  </w:num>
  <w:num w:numId="21" w16cid:durableId="145901810">
    <w:abstractNumId w:val="15"/>
  </w:num>
  <w:num w:numId="22" w16cid:durableId="2084796931">
    <w:abstractNumId w:val="10"/>
  </w:num>
  <w:num w:numId="23" w16cid:durableId="154877118">
    <w:abstractNumId w:val="16"/>
  </w:num>
  <w:num w:numId="24" w16cid:durableId="623803465">
    <w:abstractNumId w:val="25"/>
  </w:num>
  <w:num w:numId="25" w16cid:durableId="1657562670">
    <w:abstractNumId w:val="20"/>
  </w:num>
  <w:num w:numId="26" w16cid:durableId="1040663444">
    <w:abstractNumId w:val="23"/>
  </w:num>
  <w:num w:numId="27" w16cid:durableId="1687781015">
    <w:abstractNumId w:val="21"/>
  </w:num>
  <w:num w:numId="28" w16cid:durableId="561714238">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9A"/>
    <w:rsid w:val="000041D7"/>
    <w:rsid w:val="0001776C"/>
    <w:rsid w:val="00024BD6"/>
    <w:rsid w:val="0003564F"/>
    <w:rsid w:val="00043C99"/>
    <w:rsid w:val="00066632"/>
    <w:rsid w:val="0006716F"/>
    <w:rsid w:val="000932B3"/>
    <w:rsid w:val="000C369D"/>
    <w:rsid w:val="000D06FD"/>
    <w:rsid w:val="000D5828"/>
    <w:rsid w:val="000E12D0"/>
    <w:rsid w:val="00102A1D"/>
    <w:rsid w:val="001133E5"/>
    <w:rsid w:val="00115E9B"/>
    <w:rsid w:val="0011665A"/>
    <w:rsid w:val="001258BB"/>
    <w:rsid w:val="001375CA"/>
    <w:rsid w:val="0014207A"/>
    <w:rsid w:val="0015590A"/>
    <w:rsid w:val="001565A8"/>
    <w:rsid w:val="001665A1"/>
    <w:rsid w:val="0017110A"/>
    <w:rsid w:val="001809B3"/>
    <w:rsid w:val="00180D51"/>
    <w:rsid w:val="00187EA6"/>
    <w:rsid w:val="00193035"/>
    <w:rsid w:val="001A15AB"/>
    <w:rsid w:val="001B5EC7"/>
    <w:rsid w:val="001E4316"/>
    <w:rsid w:val="001E630D"/>
    <w:rsid w:val="001E79B4"/>
    <w:rsid w:val="00204678"/>
    <w:rsid w:val="00223DBB"/>
    <w:rsid w:val="002271A0"/>
    <w:rsid w:val="002321EA"/>
    <w:rsid w:val="0023603F"/>
    <w:rsid w:val="0025303C"/>
    <w:rsid w:val="0025409B"/>
    <w:rsid w:val="00254137"/>
    <w:rsid w:val="00281B08"/>
    <w:rsid w:val="0028223F"/>
    <w:rsid w:val="00285DEE"/>
    <w:rsid w:val="002A30E0"/>
    <w:rsid w:val="002A490D"/>
    <w:rsid w:val="002B27DE"/>
    <w:rsid w:val="002B4481"/>
    <w:rsid w:val="002C237D"/>
    <w:rsid w:val="002D2BE9"/>
    <w:rsid w:val="002E4E08"/>
    <w:rsid w:val="002E6E61"/>
    <w:rsid w:val="002F7C36"/>
    <w:rsid w:val="003011FC"/>
    <w:rsid w:val="00304C4D"/>
    <w:rsid w:val="003221FF"/>
    <w:rsid w:val="00323BB7"/>
    <w:rsid w:val="003313CD"/>
    <w:rsid w:val="00360F21"/>
    <w:rsid w:val="003622D9"/>
    <w:rsid w:val="00363F6D"/>
    <w:rsid w:val="003820DF"/>
    <w:rsid w:val="003A2867"/>
    <w:rsid w:val="003A3FCC"/>
    <w:rsid w:val="003A60EF"/>
    <w:rsid w:val="003B2BB8"/>
    <w:rsid w:val="003B3F1F"/>
    <w:rsid w:val="003D251F"/>
    <w:rsid w:val="003D34FF"/>
    <w:rsid w:val="003E403F"/>
    <w:rsid w:val="003F1894"/>
    <w:rsid w:val="003F2DA2"/>
    <w:rsid w:val="003F6ED7"/>
    <w:rsid w:val="0040062A"/>
    <w:rsid w:val="00441824"/>
    <w:rsid w:val="00454B61"/>
    <w:rsid w:val="00472471"/>
    <w:rsid w:val="00473046"/>
    <w:rsid w:val="0048002C"/>
    <w:rsid w:val="004861C3"/>
    <w:rsid w:val="004876FD"/>
    <w:rsid w:val="0049654C"/>
    <w:rsid w:val="004A26BB"/>
    <w:rsid w:val="004B4D5B"/>
    <w:rsid w:val="004B54CA"/>
    <w:rsid w:val="004C2D9C"/>
    <w:rsid w:val="004C5EE6"/>
    <w:rsid w:val="004C7D29"/>
    <w:rsid w:val="004D32B5"/>
    <w:rsid w:val="004D41CA"/>
    <w:rsid w:val="004D4A3F"/>
    <w:rsid w:val="004E1769"/>
    <w:rsid w:val="004E461E"/>
    <w:rsid w:val="004E5CBF"/>
    <w:rsid w:val="005018E2"/>
    <w:rsid w:val="00515AB6"/>
    <w:rsid w:val="00516F57"/>
    <w:rsid w:val="00531E4B"/>
    <w:rsid w:val="00535418"/>
    <w:rsid w:val="0055492D"/>
    <w:rsid w:val="00570781"/>
    <w:rsid w:val="00574D04"/>
    <w:rsid w:val="00576162"/>
    <w:rsid w:val="005765E4"/>
    <w:rsid w:val="005938B8"/>
    <w:rsid w:val="00593C73"/>
    <w:rsid w:val="00596B7B"/>
    <w:rsid w:val="005A1569"/>
    <w:rsid w:val="005A1743"/>
    <w:rsid w:val="005A6312"/>
    <w:rsid w:val="005A7AD2"/>
    <w:rsid w:val="005C3AA9"/>
    <w:rsid w:val="005D2466"/>
    <w:rsid w:val="005F1106"/>
    <w:rsid w:val="00603C92"/>
    <w:rsid w:val="00611C10"/>
    <w:rsid w:val="00627A52"/>
    <w:rsid w:val="00645007"/>
    <w:rsid w:val="00646144"/>
    <w:rsid w:val="006506F2"/>
    <w:rsid w:val="00662569"/>
    <w:rsid w:val="00664E61"/>
    <w:rsid w:val="006765FF"/>
    <w:rsid w:val="00683992"/>
    <w:rsid w:val="00686137"/>
    <w:rsid w:val="006A132B"/>
    <w:rsid w:val="006A4CE7"/>
    <w:rsid w:val="006B46BC"/>
    <w:rsid w:val="006D5795"/>
    <w:rsid w:val="006D7AA0"/>
    <w:rsid w:val="006E1038"/>
    <w:rsid w:val="006E3F4D"/>
    <w:rsid w:val="00700A71"/>
    <w:rsid w:val="007219F1"/>
    <w:rsid w:val="00761E08"/>
    <w:rsid w:val="00780925"/>
    <w:rsid w:val="00784C2F"/>
    <w:rsid w:val="00785261"/>
    <w:rsid w:val="007A0308"/>
    <w:rsid w:val="007A2767"/>
    <w:rsid w:val="007A47B3"/>
    <w:rsid w:val="007B0256"/>
    <w:rsid w:val="007B1AC6"/>
    <w:rsid w:val="007D5C97"/>
    <w:rsid w:val="007E10B2"/>
    <w:rsid w:val="007E35EE"/>
    <w:rsid w:val="007E6C06"/>
    <w:rsid w:val="007F0D2B"/>
    <w:rsid w:val="007F6C84"/>
    <w:rsid w:val="0081556A"/>
    <w:rsid w:val="00822452"/>
    <w:rsid w:val="00822BAD"/>
    <w:rsid w:val="008243D8"/>
    <w:rsid w:val="008275E5"/>
    <w:rsid w:val="00830A50"/>
    <w:rsid w:val="00841091"/>
    <w:rsid w:val="00855B61"/>
    <w:rsid w:val="00863C7F"/>
    <w:rsid w:val="008769E1"/>
    <w:rsid w:val="00882877"/>
    <w:rsid w:val="00887867"/>
    <w:rsid w:val="008A1710"/>
    <w:rsid w:val="008A6755"/>
    <w:rsid w:val="008B2C7B"/>
    <w:rsid w:val="008B4CC2"/>
    <w:rsid w:val="008D1F33"/>
    <w:rsid w:val="008D4B76"/>
    <w:rsid w:val="008F16CC"/>
    <w:rsid w:val="00905783"/>
    <w:rsid w:val="00906B1B"/>
    <w:rsid w:val="009225F0"/>
    <w:rsid w:val="00923ED2"/>
    <w:rsid w:val="00940AC8"/>
    <w:rsid w:val="00943B88"/>
    <w:rsid w:val="00950F57"/>
    <w:rsid w:val="009548E2"/>
    <w:rsid w:val="00956FF5"/>
    <w:rsid w:val="00957A41"/>
    <w:rsid w:val="0096018A"/>
    <w:rsid w:val="00974472"/>
    <w:rsid w:val="009C2C34"/>
    <w:rsid w:val="009C450D"/>
    <w:rsid w:val="009E4B7C"/>
    <w:rsid w:val="009E7C5D"/>
    <w:rsid w:val="009F21C3"/>
    <w:rsid w:val="009F3393"/>
    <w:rsid w:val="00A06958"/>
    <w:rsid w:val="00A14C9C"/>
    <w:rsid w:val="00A21351"/>
    <w:rsid w:val="00A345E1"/>
    <w:rsid w:val="00A42A51"/>
    <w:rsid w:val="00A43C85"/>
    <w:rsid w:val="00A46585"/>
    <w:rsid w:val="00A47174"/>
    <w:rsid w:val="00A57E05"/>
    <w:rsid w:val="00A63C5B"/>
    <w:rsid w:val="00A6495B"/>
    <w:rsid w:val="00A71751"/>
    <w:rsid w:val="00A932B8"/>
    <w:rsid w:val="00A96D98"/>
    <w:rsid w:val="00AA0E0F"/>
    <w:rsid w:val="00AA6762"/>
    <w:rsid w:val="00AB2B7D"/>
    <w:rsid w:val="00AB5DE9"/>
    <w:rsid w:val="00AD2DEE"/>
    <w:rsid w:val="00AD4964"/>
    <w:rsid w:val="00B03F37"/>
    <w:rsid w:val="00B04F23"/>
    <w:rsid w:val="00B078E1"/>
    <w:rsid w:val="00B079F0"/>
    <w:rsid w:val="00B1091B"/>
    <w:rsid w:val="00B1295A"/>
    <w:rsid w:val="00B40AAC"/>
    <w:rsid w:val="00B62720"/>
    <w:rsid w:val="00B7241D"/>
    <w:rsid w:val="00B73DA2"/>
    <w:rsid w:val="00B76C12"/>
    <w:rsid w:val="00B97A26"/>
    <w:rsid w:val="00BA2DB9"/>
    <w:rsid w:val="00BA6EAB"/>
    <w:rsid w:val="00BD5EAA"/>
    <w:rsid w:val="00BD6CC5"/>
    <w:rsid w:val="00BE1B9A"/>
    <w:rsid w:val="00BE632A"/>
    <w:rsid w:val="00BE7148"/>
    <w:rsid w:val="00C004CD"/>
    <w:rsid w:val="00C07318"/>
    <w:rsid w:val="00C107E1"/>
    <w:rsid w:val="00C15891"/>
    <w:rsid w:val="00C27827"/>
    <w:rsid w:val="00C30023"/>
    <w:rsid w:val="00C31062"/>
    <w:rsid w:val="00C374C0"/>
    <w:rsid w:val="00C54B33"/>
    <w:rsid w:val="00CA55CF"/>
    <w:rsid w:val="00CB2835"/>
    <w:rsid w:val="00CD3DF5"/>
    <w:rsid w:val="00CE720A"/>
    <w:rsid w:val="00CF74D3"/>
    <w:rsid w:val="00D06D21"/>
    <w:rsid w:val="00D244FC"/>
    <w:rsid w:val="00D3530B"/>
    <w:rsid w:val="00D35FF8"/>
    <w:rsid w:val="00D426EB"/>
    <w:rsid w:val="00D541D4"/>
    <w:rsid w:val="00D65A86"/>
    <w:rsid w:val="00D702AC"/>
    <w:rsid w:val="00D87A0F"/>
    <w:rsid w:val="00DB5769"/>
    <w:rsid w:val="00DB5F67"/>
    <w:rsid w:val="00DC09E3"/>
    <w:rsid w:val="00DC322B"/>
    <w:rsid w:val="00DD3D47"/>
    <w:rsid w:val="00DD728C"/>
    <w:rsid w:val="00DE1586"/>
    <w:rsid w:val="00DE3193"/>
    <w:rsid w:val="00E364F2"/>
    <w:rsid w:val="00E43F17"/>
    <w:rsid w:val="00E64C18"/>
    <w:rsid w:val="00E75E8B"/>
    <w:rsid w:val="00E7651E"/>
    <w:rsid w:val="00E94B15"/>
    <w:rsid w:val="00EA34E2"/>
    <w:rsid w:val="00EA7858"/>
    <w:rsid w:val="00EC4364"/>
    <w:rsid w:val="00ED4152"/>
    <w:rsid w:val="00EE54E1"/>
    <w:rsid w:val="00F0046F"/>
    <w:rsid w:val="00F12FA8"/>
    <w:rsid w:val="00F34F32"/>
    <w:rsid w:val="00F411F2"/>
    <w:rsid w:val="00F46A92"/>
    <w:rsid w:val="00F50546"/>
    <w:rsid w:val="00F64C70"/>
    <w:rsid w:val="00FA334F"/>
    <w:rsid w:val="00FB5514"/>
    <w:rsid w:val="00FB7599"/>
    <w:rsid w:val="00FC0786"/>
    <w:rsid w:val="00FE2006"/>
    <w:rsid w:val="00FE3582"/>
    <w:rsid w:val="00FE76D9"/>
    <w:rsid w:val="04A1B3D8"/>
    <w:rsid w:val="04A1B3D8"/>
    <w:rsid w:val="07D9549A"/>
    <w:rsid w:val="10D79E30"/>
    <w:rsid w:val="11670E83"/>
    <w:rsid w:val="1CF6A59F"/>
    <w:rsid w:val="1E19B5ED"/>
    <w:rsid w:val="2636141F"/>
    <w:rsid w:val="306F09CD"/>
    <w:rsid w:val="344C86BE"/>
    <w:rsid w:val="5D4D1D42"/>
    <w:rsid w:val="5FF82CE6"/>
    <w:rsid w:val="6738A38B"/>
    <w:rsid w:val="7F8D1E2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16BA137"/>
  <w15:docId w15:val="{11A253A5-D9B7-4E65-A589-BB516E484E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FSMePro" w:hAnsi="FSMePro" w:eastAsia="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2A51"/>
    <w:pPr>
      <w:spacing w:after="200" w:line="288" w:lineRule="auto"/>
    </w:pPr>
    <w:rPr>
      <w:rFonts w:ascii="Arial" w:hAnsi="Arial" w:eastAsia="Times New Roman"/>
      <w:sz w:val="24"/>
      <w:szCs w:val="24"/>
      <w:lang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1258BB"/>
    <w:rPr>
      <w:rFonts w:ascii="Arial" w:hAnsi="Arial" w:eastAsia="Times New Roman" w:cs="Arial"/>
      <w:b/>
      <w:color w:val="6B2876" w:themeColor="text2"/>
      <w:sz w:val="60"/>
      <w:szCs w:val="60"/>
      <w:lang w:eastAsia="ja-JP"/>
    </w:rPr>
  </w:style>
  <w:style w:type="character" w:styleId="Heading2Char" w:customStyle="1">
    <w:name w:val="Heading 2 Char"/>
    <w:link w:val="Heading2"/>
    <w:uiPriority w:val="9"/>
    <w:rsid w:val="00516F57"/>
    <w:rPr>
      <w:rFonts w:ascii="Arial" w:hAnsi="Arial" w:eastAsia="Times New Roman"/>
      <w:b/>
      <w:bCs/>
      <w:color w:val="6B2876" w:themeColor="text2"/>
      <w:sz w:val="40"/>
      <w:szCs w:val="40"/>
      <w:lang w:val="en-US" w:eastAsia="ja-JP"/>
    </w:rPr>
  </w:style>
  <w:style w:type="paragraph" w:styleId="Tablebullet" w:customStyle="1">
    <w:name w:val="Table bullet"/>
    <w:qFormat/>
    <w:rsid w:val="00A42A51"/>
    <w:pPr>
      <w:numPr>
        <w:numId w:val="19"/>
      </w:numPr>
    </w:pPr>
    <w:rPr>
      <w:rFonts w:ascii="Arial" w:hAnsi="Arial" w:eastAsia="Times New Roman"/>
      <w:sz w:val="24"/>
      <w:szCs w:val="24"/>
      <w:lang w:eastAsia="ja-JP"/>
    </w:rPr>
  </w:style>
  <w:style w:type="character" w:styleId="Heading3Char" w:customStyle="1">
    <w:name w:val="Heading 3 Char"/>
    <w:link w:val="Heading3"/>
    <w:uiPriority w:val="9"/>
    <w:rsid w:val="00516F57"/>
    <w:rPr>
      <w:rFonts w:ascii="Arial" w:hAnsi="Arial" w:eastAsia="Times New Roman"/>
      <w:b/>
      <w:color w:val="6B2876" w:themeColor="text2"/>
      <w:sz w:val="30"/>
      <w:szCs w:val="30"/>
      <w:lang w:val="en-US" w:eastAsia="ja-JP"/>
    </w:rPr>
  </w:style>
  <w:style w:type="character" w:styleId="Heading4Char" w:customStyle="1">
    <w:name w:val="Heading 4 Char"/>
    <w:link w:val="Heading4"/>
    <w:uiPriority w:val="9"/>
    <w:rsid w:val="00863C7F"/>
    <w:rPr>
      <w:rFonts w:ascii="Arial" w:hAnsi="Arial" w:eastAsia="Times New Roman"/>
      <w:b/>
      <w:sz w:val="24"/>
      <w:szCs w:val="24"/>
      <w:lang w:val="en-US" w:eastAsia="ja-JP"/>
    </w:rPr>
  </w:style>
  <w:style w:type="character" w:styleId="Heading5Char" w:customStyle="1">
    <w:name w:val="Heading 5 Char"/>
    <w:link w:val="Heading5"/>
    <w:uiPriority w:val="9"/>
    <w:rsid w:val="00863C7F"/>
    <w:rPr>
      <w:rFonts w:ascii="Arial" w:hAnsi="Arial" w:eastAsia="Times New Roman"/>
      <w:b/>
      <w:sz w:val="22"/>
      <w:szCs w:val="24"/>
      <w:lang w:val="en-US" w:eastAsia="ja-JP"/>
    </w:rPr>
  </w:style>
  <w:style w:type="character" w:styleId="Heading6Char" w:customStyle="1">
    <w:name w:val="Heading 6 Char"/>
    <w:link w:val="Heading6"/>
    <w:uiPriority w:val="9"/>
    <w:rsid w:val="00830A50"/>
    <w:rPr>
      <w:rFonts w:ascii="Arial" w:hAnsi="Arial" w:eastAsia="Times New Roman"/>
      <w:i/>
      <w:iCs/>
      <w:sz w:val="22"/>
      <w:szCs w:val="24"/>
      <w:lang w:val="en-US" w:eastAsia="ja-JP"/>
    </w:rPr>
  </w:style>
  <w:style w:type="character" w:styleId="Heading7Char" w:customStyle="1">
    <w:name w:val="Heading 7 Char"/>
    <w:link w:val="Heading7"/>
    <w:uiPriority w:val="9"/>
    <w:rsid w:val="004B54CA"/>
    <w:rPr>
      <w:rFonts w:ascii="Arial" w:hAnsi="Arial" w:eastAsia="Times New Roman" w:cs="Times New Roman"/>
      <w:i/>
      <w:iCs/>
    </w:rPr>
  </w:style>
  <w:style w:type="character" w:styleId="Heading8Char" w:customStyle="1">
    <w:name w:val="Heading 8 Char"/>
    <w:link w:val="Heading8"/>
    <w:uiPriority w:val="9"/>
    <w:rsid w:val="004B54CA"/>
    <w:rPr>
      <w:rFonts w:ascii="Arial" w:hAnsi="Arial" w:eastAsia="Times New Roman" w:cs="Times New Roman"/>
      <w:sz w:val="20"/>
      <w:szCs w:val="20"/>
    </w:rPr>
  </w:style>
  <w:style w:type="character" w:styleId="Heading9Char" w:customStyle="1">
    <w:name w:val="Heading 9 Char"/>
    <w:link w:val="Heading9"/>
    <w:uiPriority w:val="9"/>
    <w:rsid w:val="004B54CA"/>
    <w:rPr>
      <w:rFonts w:ascii="Arial" w:hAnsi="Arial" w:eastAsia="Times New Roman"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accent6" w:sz="4" w:space="0"/>
        </w:tcBorders>
        <w:shd w:val="clear" w:color="auto" w:fill="F9F9F9" w:themeFill="background1"/>
      </w:tcPr>
    </w:tblStylePr>
    <w:tblStylePr w:type="lastRow">
      <w:rPr>
        <w:rFonts w:asciiTheme="majorHAnsi" w:hAnsiTheme="majorHAnsi" w:eastAsiaTheme="majorEastAsia" w:cstheme="majorBidi"/>
        <w:i/>
        <w:iCs/>
        <w:sz w:val="26"/>
      </w:rPr>
      <w:tblPr/>
      <w:tcPr>
        <w:tcBorders>
          <w:top w:val="single" w:color="000000" w:themeColor="accent6" w:sz="4" w:space="0"/>
        </w:tcBorders>
        <w:shd w:val="clear" w:color="auto" w:fill="F9F9F9"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accent6" w:sz="4" w:space="0"/>
        </w:tcBorders>
        <w:shd w:val="clear" w:color="auto" w:fill="F9F9F9" w:themeFill="background1"/>
      </w:tcPr>
    </w:tblStylePr>
    <w:tblStylePr w:type="lastCol">
      <w:rPr>
        <w:rFonts w:asciiTheme="majorHAnsi" w:hAnsiTheme="majorHAnsi" w:eastAsiaTheme="majorEastAsia" w:cstheme="majorBidi"/>
        <w:i/>
        <w:iCs/>
        <w:sz w:val="26"/>
      </w:rPr>
      <w:tblPr/>
      <w:tcPr>
        <w:tcBorders>
          <w:left w:val="single" w:color="000000" w:themeColor="accent6" w:sz="4" w:space="0"/>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6B2876" w:themeColor="text1" w:sz="4" w:space="0"/>
        </w:tcBorders>
        <w:shd w:val="clear" w:color="auto" w:fill="F9F9F9" w:themeFill="background1"/>
      </w:tcPr>
    </w:tblStylePr>
    <w:tblStylePr w:type="lastRow">
      <w:rPr>
        <w:rFonts w:asciiTheme="majorHAnsi" w:hAnsiTheme="majorHAnsi" w:eastAsiaTheme="majorEastAsia" w:cstheme="majorBidi"/>
        <w:i/>
        <w:iCs/>
        <w:sz w:val="26"/>
      </w:rPr>
      <w:tblPr/>
      <w:tcPr>
        <w:tcBorders>
          <w:top w:val="single" w:color="6B2876" w:themeColor="text1" w:sz="4" w:space="0"/>
        </w:tcBorders>
        <w:shd w:val="clear" w:color="auto" w:fill="F9F9F9" w:themeFill="background1"/>
      </w:tcPr>
    </w:tblStylePr>
    <w:tblStylePr w:type="firstCol">
      <w:pPr>
        <w:jc w:val="right"/>
      </w:pPr>
      <w:rPr>
        <w:rFonts w:asciiTheme="majorHAnsi" w:hAnsiTheme="majorHAnsi" w:eastAsiaTheme="majorEastAsia" w:cstheme="majorBidi"/>
        <w:i/>
        <w:iCs/>
        <w:sz w:val="26"/>
      </w:rPr>
      <w:tblPr/>
      <w:tcPr>
        <w:tcBorders>
          <w:right w:val="single" w:color="6B2876" w:themeColor="text1" w:sz="4" w:space="0"/>
        </w:tcBorders>
        <w:shd w:val="clear" w:color="auto" w:fill="F9F9F9" w:themeFill="background1"/>
      </w:tcPr>
    </w:tblStylePr>
    <w:tblStylePr w:type="lastCol">
      <w:rPr>
        <w:rFonts w:asciiTheme="majorHAnsi" w:hAnsiTheme="majorHAnsi" w:eastAsiaTheme="majorEastAsia" w:cstheme="majorBidi"/>
        <w:i/>
        <w:iCs/>
        <w:sz w:val="26"/>
      </w:rPr>
      <w:tblPr/>
      <w:tcPr>
        <w:tcBorders>
          <w:left w:val="single" w:color="6B2876" w:themeColor="text1" w:sz="4" w:space="0"/>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styleId="CurrentList1" w:customStyle="1">
    <w:name w:val="Current List1"/>
    <w:uiPriority w:val="99"/>
    <w:rsid w:val="00940AC8"/>
    <w:pPr>
      <w:numPr>
        <w:numId w:val="20"/>
      </w:numPr>
    </w:pPr>
  </w:style>
  <w:style w:type="numbering" w:styleId="CurrentList2" w:customStyle="1">
    <w:name w:val="Current List2"/>
    <w:uiPriority w:val="99"/>
    <w:rsid w:val="00940AC8"/>
    <w:pPr>
      <w:numPr>
        <w:numId w:val="21"/>
      </w:numPr>
    </w:pPr>
  </w:style>
  <w:style w:type="numbering" w:styleId="CurrentList3" w:customStyle="1">
    <w:name w:val="Current List3"/>
    <w:uiPriority w:val="99"/>
    <w:rsid w:val="00940AC8"/>
    <w:pPr>
      <w:numPr>
        <w:numId w:val="22"/>
      </w:numPr>
    </w:pPr>
  </w:style>
  <w:style w:type="table" w:styleId="TableGridLight">
    <w:name w:val="Grid Table Light"/>
    <w:basedOn w:val="TableNormal"/>
    <w:uiPriority w:val="40"/>
    <w:rsid w:val="00940AC8"/>
    <w:tblPr>
      <w:tblBorders>
        <w:top w:val="single" w:color="BABABA" w:themeColor="background1" w:themeShade="BF" w:sz="4" w:space="0"/>
        <w:left w:val="single" w:color="BABABA" w:themeColor="background1" w:themeShade="BF" w:sz="4" w:space="0"/>
        <w:bottom w:val="single" w:color="BABABA" w:themeColor="background1" w:themeShade="BF" w:sz="4" w:space="0"/>
        <w:right w:val="single" w:color="BABABA" w:themeColor="background1" w:themeShade="BF" w:sz="4" w:space="0"/>
        <w:insideH w:val="single" w:color="BABABA" w:themeColor="background1" w:themeShade="BF" w:sz="4" w:space="0"/>
        <w:insideV w:val="single" w:color="BABABA" w:themeColor="background1" w:themeShade="BF" w:sz="4" w:space="0"/>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color="BA61C9" w:themeColor="text1" w:themeTint="99" w:sz="4" w:space="0"/>
        <w:bottom w:val="single" w:color="BA61C9" w:themeColor="text1" w:themeTint="99" w:sz="4" w:space="0"/>
        <w:insideH w:val="single" w:color="BA61C9"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styleId="Style1" w:custom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styleId="HeaderChar" w:customStyle="1">
    <w:name w:val="Header Char"/>
    <w:aliases w:val="Security markings Char"/>
    <w:link w:val="Header"/>
    <w:uiPriority w:val="99"/>
    <w:rsid w:val="00664E61"/>
    <w:rPr>
      <w:rFonts w:ascii="Arial" w:hAnsi="Arial" w:eastAsia="Times New Roman"/>
      <w:b/>
      <w:color w:val="C00000"/>
      <w:sz w:val="24"/>
      <w:szCs w:val="24"/>
      <w:lang w:val="en-US" w:eastAsia="ja-JP"/>
    </w:rPr>
  </w:style>
  <w:style w:type="paragraph" w:styleId="Footer">
    <w:name w:val="footer"/>
    <w:basedOn w:val="Normal"/>
    <w:link w:val="FooterChar"/>
    <w:uiPriority w:val="99"/>
    <w:unhideWhenUsed/>
    <w:rsid w:val="00FA334F"/>
    <w:pPr>
      <w:pBdr>
        <w:top w:val="single" w:color="6B2976" w:sz="4" w:space="12"/>
      </w:pBdr>
      <w:tabs>
        <w:tab w:val="center" w:pos="4513"/>
        <w:tab w:val="right" w:pos="9026"/>
      </w:tabs>
      <w:spacing w:after="0" w:line="240" w:lineRule="auto"/>
    </w:pPr>
    <w:rPr>
      <w:color w:val="6B2976"/>
    </w:rPr>
  </w:style>
  <w:style w:type="character" w:styleId="FooterChar" w:customStyle="1">
    <w:name w:val="Footer Char"/>
    <w:link w:val="Footer"/>
    <w:uiPriority w:val="99"/>
    <w:rsid w:val="00FA334F"/>
    <w:rPr>
      <w:rFonts w:ascii="Arial" w:hAnsi="Arial" w:eastAsia="Times New Roman"/>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219F1"/>
    <w:rPr>
      <w:rFonts w:ascii="Tahoma" w:hAnsi="Tahoma" w:eastAsia="Times New Roman" w:cs="Tahoma"/>
      <w:sz w:val="16"/>
      <w:szCs w:val="16"/>
      <w:lang w:val="en-US" w:eastAsia="ja-JP"/>
    </w:rPr>
  </w:style>
  <w:style w:type="paragraph" w:styleId="Bullet" w:customStyle="1">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hAnsi="Arial" w:eastAsia="Times New Roman"/>
      <w:lang w:val="en-US" w:eastAsia="ja-JP"/>
    </w:rPr>
    <w:tblPr>
      <w:tblStyleRowBandSize w:val="1"/>
      <w:tblStyleColBandSize w:val="1"/>
      <w:tblBorders>
        <w:top w:val="single" w:color="6B2876" w:themeColor="text2" w:sz="4" w:space="0"/>
        <w:bottom w:val="single" w:color="6B2876" w:themeColor="text2" w:sz="4" w:space="0"/>
      </w:tblBorders>
    </w:tblPr>
    <w:tblStylePr w:type="firstRow">
      <w:pPr>
        <w:wordWrap/>
        <w:spacing w:before="120" w:beforeLines="0" w:beforeAutospacing="0" w:after="120" w:afterLines="0" w:afterAutospacing="0" w:line="240" w:lineRule="auto"/>
        <w:ind w:left="113" w:leftChars="0" w:right="113" w:rightChars="0"/>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color="C5296D" w:sz="8" w:space="0"/>
          <w:left w:val="nil"/>
          <w:bottom w:val="single" w:color="C5296D" w:sz="8" w:space="0"/>
          <w:right w:val="nil"/>
          <w:insideH w:val="nil"/>
          <w:insideV w:val="nil"/>
        </w:tcBorders>
      </w:tcPr>
    </w:tblStylePr>
    <w:tblStylePr w:type="firstCol">
      <w:rPr>
        <w:b/>
        <w:bCs/>
      </w:rPr>
    </w:tblStylePr>
    <w:tblStylePr w:type="lastCol">
      <w:pPr>
        <w:wordWrap/>
        <w:spacing w:before="120" w:beforeLines="120" w:beforeAutospacing="0" w:after="120" w:afterLines="120" w:afterAutospacing="0"/>
        <w:ind w:left="113" w:leftChars="0" w:right="113" w:rightChars="0"/>
      </w:pPr>
      <w:rPr>
        <w:b/>
        <w:bCs/>
      </w:rPr>
    </w:tblStylePr>
    <w:tblStylePr w:type="band1Vert">
      <w:pPr>
        <w:wordWrap/>
        <w:spacing w:before="120" w:beforeLines="120" w:beforeAutospacing="0" w:after="120" w:afterLines="120" w:afterAutospacing="0"/>
        <w:ind w:left="113" w:leftChars="0" w:right="113" w:rightChars="0"/>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link w:val="ListBulletChar"/>
    <w:autoRedefine/>
    <w:uiPriority w:val="99"/>
    <w:unhideWhenUsed/>
    <w:qFormat/>
    <w:rsid w:val="006E3F4D"/>
    <w:pPr>
      <w:numPr>
        <w:numId w:val="28"/>
      </w:numPr>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styleId="Securityinformation" w:customStyle="1">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Description" w:customStyle="1">
    <w:name w:val="Table Description"/>
    <w:basedOn w:val="Normal"/>
    <w:link w:val="TableDescriptionChar"/>
    <w:qFormat/>
    <w:rsid w:val="00830A50"/>
    <w:pPr>
      <w:spacing w:before="360" w:after="120"/>
    </w:pPr>
    <w:rPr>
      <w:bCs/>
      <w:u w:val="single"/>
    </w:rPr>
  </w:style>
  <w:style w:type="character" w:styleId="TableDescriptionChar" w:customStyle="1">
    <w:name w:val="Table Description Char"/>
    <w:link w:val="TableDescription"/>
    <w:rsid w:val="00830A50"/>
    <w:rPr>
      <w:rFonts w:ascii="Arial" w:hAnsi="Arial" w:eastAsia="Times New Roman"/>
      <w:bCs/>
      <w:sz w:val="22"/>
      <w:szCs w:val="24"/>
      <w:u w:val="single"/>
      <w:lang w:val="en-US" w:eastAsia="ja-JP"/>
    </w:rPr>
  </w:style>
  <w:style w:type="character" w:styleId="SecurityinformationChar" w:customStyle="1">
    <w:name w:val="Security information Char"/>
    <w:link w:val="Securityinformation"/>
    <w:rsid w:val="001258BB"/>
    <w:rPr>
      <w:rFonts w:ascii="Arial" w:hAnsi="Arial" w:eastAsia="Times New Roman"/>
      <w:b/>
      <w:color w:val="000000" w:themeColor="accent6"/>
      <w:sz w:val="28"/>
      <w:szCs w:val="28"/>
      <w:lang w:val="en-US" w:eastAsia="ja-JP"/>
    </w:rPr>
  </w:style>
  <w:style w:type="table" w:styleId="Coverpagetable" w:customStyle="1">
    <w:name w:val="Cover page table"/>
    <w:basedOn w:val="TableNormal"/>
    <w:uiPriority w:val="99"/>
    <w:rsid w:val="00066632"/>
    <w:rPr>
      <w:rFonts w:ascii="Arial" w:hAnsi="Arial" w:cs="Times New Roman (Body CS)" w:eastAsiaTheme="minorHAnsi"/>
      <w:color w:val="F9F9F9" w:themeColor="background1"/>
      <w:sz w:val="24"/>
      <w:szCs w:val="24"/>
      <w:lang w:eastAsia="en-US"/>
    </w:rPr>
    <w:tblPr/>
  </w:style>
  <w:style w:type="paragraph" w:styleId="tablelistbullet" w:customStyle="1">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cs="Arial" w:eastAsiaTheme="majorEastAsia"/>
      <w:color w:val="6B2876" w:themeColor="text2"/>
      <w:spacing w:val="-10"/>
      <w:kern w:val="28"/>
      <w:sz w:val="32"/>
      <w:szCs w:val="56"/>
      <w:lang w:eastAsia="en-US"/>
    </w:rPr>
  </w:style>
  <w:style w:type="character" w:styleId="TitleChar" w:customStyle="1">
    <w:name w:val="Title Char"/>
    <w:aliases w:val="Intro paragraph Char"/>
    <w:basedOn w:val="DefaultParagraphFont"/>
    <w:link w:val="Title"/>
    <w:uiPriority w:val="10"/>
    <w:rsid w:val="00516F57"/>
    <w:rPr>
      <w:rFonts w:ascii="Arial" w:hAnsi="Arial" w:cs="Arial" w:eastAsiaTheme="majorEastAsia"/>
      <w:color w:val="6B2876" w:themeColor="text2"/>
      <w:spacing w:val="-10"/>
      <w:kern w:val="28"/>
      <w:sz w:val="32"/>
      <w:szCs w:val="56"/>
      <w:lang w:eastAsia="en-US"/>
    </w:rPr>
  </w:style>
  <w:style w:type="numbering" w:styleId="CurrentList4" w:customStyle="1">
    <w:name w:val="Current List4"/>
    <w:uiPriority w:val="99"/>
    <w:rsid w:val="003313CD"/>
    <w:pPr>
      <w:numPr>
        <w:numId w:val="23"/>
      </w:numPr>
    </w:pPr>
  </w:style>
  <w:style w:type="numbering" w:styleId="CurrentList5" w:customStyle="1">
    <w:name w:val="Current List5"/>
    <w:uiPriority w:val="99"/>
    <w:rsid w:val="003313CD"/>
    <w:pPr>
      <w:numPr>
        <w:numId w:val="24"/>
      </w:numPr>
    </w:pPr>
  </w:style>
  <w:style w:type="numbering" w:styleId="CurrentList6" w:customStyle="1">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color="6B2876" w:themeColor="text2" w:sz="4" w:space="0"/>
        <w:left w:val="single" w:color="6B2876" w:themeColor="text2" w:sz="4" w:space="0"/>
        <w:bottom w:val="single" w:color="6B2876" w:themeColor="text2" w:sz="4" w:space="0"/>
        <w:right w:val="single" w:color="6B2876" w:themeColor="text2" w:sz="4" w:space="0"/>
        <w:insideH w:val="single" w:color="6B2876" w:themeColor="text2" w:sz="4" w:space="0"/>
        <w:insideV w:val="single" w:color="6B2876" w:themeColor="text2" w:sz="4" w:space="0"/>
      </w:tblBorders>
    </w:tblPr>
    <w:tblStylePr w:type="firstRow">
      <w:rPr>
        <w:b/>
        <w:bCs/>
        <w:color w:val="F9F9F9" w:themeColor="background1"/>
      </w:rPr>
      <w:tblPr/>
      <w:tcPr>
        <w:tcBorders>
          <w:bottom w:val="nil"/>
          <w:insideH w:val="single" w:color="F9F9F9" w:themeColor="background1" w:sz="4" w:space="0"/>
          <w:insideV w:val="single" w:color="F9F9F9" w:themeColor="background1" w:sz="4" w:space="0"/>
        </w:tcBorders>
        <w:shd w:val="clear" w:color="auto" w:fill="6B2876" w:themeFill="text2"/>
      </w:tcPr>
    </w:tblStylePr>
    <w:tblStylePr w:type="lastRow">
      <w:rPr>
        <w:b/>
        <w:bCs/>
      </w:rPr>
    </w:tblStylePr>
    <w:tblStylePr w:type="firstCol">
      <w:rPr>
        <w:b/>
        <w:bCs/>
        <w:color w:val="F9F9F9" w:themeColor="background1"/>
      </w:rPr>
      <w:tblPr/>
      <w:tcPr>
        <w:tcBorders>
          <w:insideH w:val="single" w:color="F9F9F9" w:themeColor="background1" w:sz="4" w:space="0"/>
          <w:insideV w:val="single" w:color="F9F9F9" w:themeColor="background1" w:sz="4" w:space="0"/>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character" w:styleId="ListBulletChar" w:customStyle="1">
    <w:name w:val="List Bullet Char"/>
    <w:basedOn w:val="DefaultParagraphFont"/>
    <w:link w:val="ListBullet"/>
    <w:uiPriority w:val="99"/>
    <w:rsid w:val="006E3F4D"/>
    <w:rPr>
      <w:rFonts w:ascii="Arial" w:hAnsi="Arial" w:eastAsia="Times New Roman" w:cs="Arial"/>
      <w:spacing w:val="-3"/>
      <w:kern w:val="1"/>
      <w:sz w:val="24"/>
      <w:lang w:val="en-GB" w:eastAsia="en-US"/>
    </w:rPr>
  </w:style>
  <w:style w:type="character" w:styleId="normaltextrun" w:customStyle="1">
    <w:name w:val="normaltextrun"/>
    <w:basedOn w:val="DefaultParagraphFont"/>
    <w:rsid w:val="00BE1B9A"/>
  </w:style>
  <w:style w:type="character" w:styleId="eop" w:customStyle="1">
    <w:name w:val="eop"/>
    <w:basedOn w:val="DefaultParagraphFont"/>
    <w:rsid w:val="00BE1B9A"/>
  </w:style>
  <w:style w:type="character" w:styleId="CommentReference">
    <w:name w:val="annotation reference"/>
    <w:basedOn w:val="DefaultParagraphFont"/>
    <w:uiPriority w:val="99"/>
    <w:semiHidden/>
    <w:unhideWhenUsed/>
    <w:rsid w:val="00BE1B9A"/>
    <w:rPr>
      <w:sz w:val="16"/>
      <w:szCs w:val="16"/>
    </w:rPr>
  </w:style>
  <w:style w:type="paragraph" w:styleId="CommentText">
    <w:name w:val="annotation text"/>
    <w:basedOn w:val="Normal"/>
    <w:link w:val="CommentTextChar"/>
    <w:uiPriority w:val="99"/>
    <w:unhideWhenUsed/>
    <w:rsid w:val="00BE1B9A"/>
    <w:pPr>
      <w:spacing w:before="120" w:after="120" w:line="240" w:lineRule="auto"/>
    </w:pPr>
    <w:rPr>
      <w:rFonts w:eastAsiaTheme="minorHAnsi" w:cstheme="minorBidi"/>
      <w:sz w:val="20"/>
      <w:szCs w:val="20"/>
      <w:lang w:eastAsia="en-US"/>
    </w:rPr>
  </w:style>
  <w:style w:type="character" w:styleId="CommentTextChar" w:customStyle="1">
    <w:name w:val="Comment Text Char"/>
    <w:basedOn w:val="DefaultParagraphFont"/>
    <w:link w:val="CommentText"/>
    <w:uiPriority w:val="99"/>
    <w:rsid w:val="00BE1B9A"/>
    <w:rPr>
      <w:rFonts w:ascii="Arial" w:hAnsi="Arial" w:eastAsiaTheme="minorHAnsi" w:cstheme="minorBidi"/>
      <w:lang w:eastAsia="en-US"/>
    </w:rPr>
  </w:style>
  <w:style w:type="character" w:styleId="Emphasis">
    <w:name w:val="Emphasis"/>
    <w:basedOn w:val="DefaultParagraphFont"/>
    <w:uiPriority w:val="20"/>
    <w:qFormat/>
    <w:rsid w:val="00BE1B9A"/>
    <w:rPr>
      <w:rFonts w:ascii="Arial" w:hAnsi="Arial"/>
      <w:b/>
      <w:i w:val="0"/>
      <w:iCs/>
      <w:color w:val="6B2876" w:themeColor="text1"/>
      <w:sz w:val="24"/>
    </w:rPr>
  </w:style>
  <w:style w:type="paragraph" w:styleId="Revision">
    <w:name w:val="Revision"/>
    <w:hidden/>
    <w:uiPriority w:val="99"/>
    <w:semiHidden/>
    <w:rsid w:val="004B4D5B"/>
    <w:rPr>
      <w:rFonts w:ascii="Arial" w:hAnsi="Arial" w:eastAsia="Times New Roman"/>
      <w:sz w:val="24"/>
      <w:szCs w:val="24"/>
      <w:lang w:val="en-US" w:eastAsia="ja-JP"/>
    </w:rPr>
  </w:style>
  <w:style w:type="paragraph" w:styleId="paragraph" w:customStyle="1">
    <w:name w:val="paragraph"/>
    <w:basedOn w:val="Normal"/>
    <w:rsid w:val="00C31062"/>
    <w:pPr>
      <w:spacing w:before="100" w:beforeAutospacing="1" w:after="100" w:afterAutospacing="1" w:line="240" w:lineRule="auto"/>
    </w:pPr>
    <w:rPr>
      <w:rFonts w:ascii="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1117992735">
      <w:bodyDiv w:val="1"/>
      <w:marLeft w:val="0"/>
      <w:marRight w:val="0"/>
      <w:marTop w:val="0"/>
      <w:marBottom w:val="0"/>
      <w:divBdr>
        <w:top w:val="none" w:sz="0" w:space="0" w:color="auto"/>
        <w:left w:val="none" w:sz="0" w:space="0" w:color="auto"/>
        <w:bottom w:val="none" w:sz="0" w:space="0" w:color="auto"/>
        <w:right w:val="none" w:sz="0" w:space="0" w:color="auto"/>
      </w:divBdr>
    </w:div>
    <w:div w:id="1395666151">
      <w:bodyDiv w:val="1"/>
      <w:marLeft w:val="0"/>
      <w:marRight w:val="0"/>
      <w:marTop w:val="0"/>
      <w:marBottom w:val="0"/>
      <w:divBdr>
        <w:top w:val="none" w:sz="0" w:space="0" w:color="auto"/>
        <w:left w:val="none" w:sz="0" w:space="0" w:color="auto"/>
        <w:bottom w:val="none" w:sz="0" w:space="0" w:color="auto"/>
        <w:right w:val="none" w:sz="0" w:space="0" w:color="auto"/>
      </w:divBdr>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 w:id="2028672170">
      <w:bodyDiv w:val="1"/>
      <w:marLeft w:val="0"/>
      <w:marRight w:val="0"/>
      <w:marTop w:val="0"/>
      <w:marBottom w:val="0"/>
      <w:divBdr>
        <w:top w:val="none" w:sz="0" w:space="0" w:color="auto"/>
        <w:left w:val="none" w:sz="0" w:space="0" w:color="auto"/>
        <w:bottom w:val="none" w:sz="0" w:space="0" w:color="auto"/>
        <w:right w:val="none" w:sz="0" w:space="0" w:color="auto"/>
      </w:divBdr>
      <w:divsChild>
        <w:div w:id="610942869">
          <w:marLeft w:val="0"/>
          <w:marRight w:val="0"/>
          <w:marTop w:val="0"/>
          <w:marBottom w:val="0"/>
          <w:divBdr>
            <w:top w:val="none" w:sz="0" w:space="0" w:color="auto"/>
            <w:left w:val="none" w:sz="0" w:space="0" w:color="auto"/>
            <w:bottom w:val="none" w:sz="0" w:space="0" w:color="auto"/>
            <w:right w:val="none" w:sz="0" w:space="0" w:color="auto"/>
          </w:divBdr>
          <w:divsChild>
            <w:div w:id="332878418">
              <w:marLeft w:val="0"/>
              <w:marRight w:val="0"/>
              <w:marTop w:val="0"/>
              <w:marBottom w:val="0"/>
              <w:divBdr>
                <w:top w:val="none" w:sz="0" w:space="0" w:color="auto"/>
                <w:left w:val="none" w:sz="0" w:space="0" w:color="auto"/>
                <w:bottom w:val="none" w:sz="0" w:space="0" w:color="auto"/>
                <w:right w:val="none" w:sz="0" w:space="0" w:color="auto"/>
              </w:divBdr>
            </w:div>
          </w:divsChild>
        </w:div>
        <w:div w:id="225839712">
          <w:marLeft w:val="0"/>
          <w:marRight w:val="0"/>
          <w:marTop w:val="0"/>
          <w:marBottom w:val="0"/>
          <w:divBdr>
            <w:top w:val="none" w:sz="0" w:space="0" w:color="auto"/>
            <w:left w:val="none" w:sz="0" w:space="0" w:color="auto"/>
            <w:bottom w:val="none" w:sz="0" w:space="0" w:color="auto"/>
            <w:right w:val="none" w:sz="0" w:space="0" w:color="auto"/>
          </w:divBdr>
          <w:divsChild>
            <w:div w:id="1683581823">
              <w:marLeft w:val="0"/>
              <w:marRight w:val="0"/>
              <w:marTop w:val="0"/>
              <w:marBottom w:val="0"/>
              <w:divBdr>
                <w:top w:val="none" w:sz="0" w:space="0" w:color="auto"/>
                <w:left w:val="none" w:sz="0" w:space="0" w:color="auto"/>
                <w:bottom w:val="none" w:sz="0" w:space="0" w:color="auto"/>
                <w:right w:val="none" w:sz="0" w:space="0" w:color="auto"/>
              </w:divBdr>
            </w:div>
          </w:divsChild>
        </w:div>
        <w:div w:id="1903442260">
          <w:marLeft w:val="0"/>
          <w:marRight w:val="0"/>
          <w:marTop w:val="0"/>
          <w:marBottom w:val="0"/>
          <w:divBdr>
            <w:top w:val="none" w:sz="0" w:space="0" w:color="auto"/>
            <w:left w:val="none" w:sz="0" w:space="0" w:color="auto"/>
            <w:bottom w:val="none" w:sz="0" w:space="0" w:color="auto"/>
            <w:right w:val="none" w:sz="0" w:space="0" w:color="auto"/>
          </w:divBdr>
          <w:divsChild>
            <w:div w:id="410271668">
              <w:marLeft w:val="0"/>
              <w:marRight w:val="0"/>
              <w:marTop w:val="0"/>
              <w:marBottom w:val="0"/>
              <w:divBdr>
                <w:top w:val="none" w:sz="0" w:space="0" w:color="auto"/>
                <w:left w:val="none" w:sz="0" w:space="0" w:color="auto"/>
                <w:bottom w:val="none" w:sz="0" w:space="0" w:color="auto"/>
                <w:right w:val="none" w:sz="0" w:space="0" w:color="auto"/>
              </w:divBdr>
            </w:div>
          </w:divsChild>
        </w:div>
        <w:div w:id="1355115761">
          <w:marLeft w:val="0"/>
          <w:marRight w:val="0"/>
          <w:marTop w:val="0"/>
          <w:marBottom w:val="0"/>
          <w:divBdr>
            <w:top w:val="none" w:sz="0" w:space="0" w:color="auto"/>
            <w:left w:val="none" w:sz="0" w:space="0" w:color="auto"/>
            <w:bottom w:val="none" w:sz="0" w:space="0" w:color="auto"/>
            <w:right w:val="none" w:sz="0" w:space="0" w:color="auto"/>
          </w:divBdr>
          <w:divsChild>
            <w:div w:id="1764454750">
              <w:marLeft w:val="0"/>
              <w:marRight w:val="0"/>
              <w:marTop w:val="0"/>
              <w:marBottom w:val="0"/>
              <w:divBdr>
                <w:top w:val="none" w:sz="0" w:space="0" w:color="auto"/>
                <w:left w:val="none" w:sz="0" w:space="0" w:color="auto"/>
                <w:bottom w:val="none" w:sz="0" w:space="0" w:color="auto"/>
                <w:right w:val="none" w:sz="0" w:space="0" w:color="auto"/>
              </w:divBdr>
            </w:div>
          </w:divsChild>
        </w:div>
        <w:div w:id="366023878">
          <w:marLeft w:val="0"/>
          <w:marRight w:val="0"/>
          <w:marTop w:val="0"/>
          <w:marBottom w:val="0"/>
          <w:divBdr>
            <w:top w:val="none" w:sz="0" w:space="0" w:color="auto"/>
            <w:left w:val="none" w:sz="0" w:space="0" w:color="auto"/>
            <w:bottom w:val="none" w:sz="0" w:space="0" w:color="auto"/>
            <w:right w:val="none" w:sz="0" w:space="0" w:color="auto"/>
          </w:divBdr>
          <w:divsChild>
            <w:div w:id="141701718">
              <w:marLeft w:val="0"/>
              <w:marRight w:val="0"/>
              <w:marTop w:val="0"/>
              <w:marBottom w:val="0"/>
              <w:divBdr>
                <w:top w:val="none" w:sz="0" w:space="0" w:color="auto"/>
                <w:left w:val="none" w:sz="0" w:space="0" w:color="auto"/>
                <w:bottom w:val="none" w:sz="0" w:space="0" w:color="auto"/>
                <w:right w:val="none" w:sz="0" w:space="0" w:color="auto"/>
              </w:divBdr>
            </w:div>
          </w:divsChild>
        </w:div>
        <w:div w:id="1193885572">
          <w:marLeft w:val="0"/>
          <w:marRight w:val="0"/>
          <w:marTop w:val="0"/>
          <w:marBottom w:val="0"/>
          <w:divBdr>
            <w:top w:val="none" w:sz="0" w:space="0" w:color="auto"/>
            <w:left w:val="none" w:sz="0" w:space="0" w:color="auto"/>
            <w:bottom w:val="none" w:sz="0" w:space="0" w:color="auto"/>
            <w:right w:val="none" w:sz="0" w:space="0" w:color="auto"/>
          </w:divBdr>
          <w:divsChild>
            <w:div w:id="113403863">
              <w:marLeft w:val="0"/>
              <w:marRight w:val="0"/>
              <w:marTop w:val="0"/>
              <w:marBottom w:val="0"/>
              <w:divBdr>
                <w:top w:val="none" w:sz="0" w:space="0" w:color="auto"/>
                <w:left w:val="none" w:sz="0" w:space="0" w:color="auto"/>
                <w:bottom w:val="none" w:sz="0" w:space="0" w:color="auto"/>
                <w:right w:val="none" w:sz="0" w:space="0" w:color="auto"/>
              </w:divBdr>
            </w:div>
          </w:divsChild>
        </w:div>
        <w:div w:id="1838110053">
          <w:marLeft w:val="0"/>
          <w:marRight w:val="0"/>
          <w:marTop w:val="0"/>
          <w:marBottom w:val="0"/>
          <w:divBdr>
            <w:top w:val="none" w:sz="0" w:space="0" w:color="auto"/>
            <w:left w:val="none" w:sz="0" w:space="0" w:color="auto"/>
            <w:bottom w:val="none" w:sz="0" w:space="0" w:color="auto"/>
            <w:right w:val="none" w:sz="0" w:space="0" w:color="auto"/>
          </w:divBdr>
          <w:divsChild>
            <w:div w:id="1144473217">
              <w:marLeft w:val="0"/>
              <w:marRight w:val="0"/>
              <w:marTop w:val="0"/>
              <w:marBottom w:val="0"/>
              <w:divBdr>
                <w:top w:val="none" w:sz="0" w:space="0" w:color="auto"/>
                <w:left w:val="none" w:sz="0" w:space="0" w:color="auto"/>
                <w:bottom w:val="none" w:sz="0" w:space="0" w:color="auto"/>
                <w:right w:val="none" w:sz="0" w:space="0" w:color="auto"/>
              </w:divBdr>
            </w:div>
          </w:divsChild>
        </w:div>
        <w:div w:id="381828118">
          <w:marLeft w:val="0"/>
          <w:marRight w:val="0"/>
          <w:marTop w:val="0"/>
          <w:marBottom w:val="0"/>
          <w:divBdr>
            <w:top w:val="none" w:sz="0" w:space="0" w:color="auto"/>
            <w:left w:val="none" w:sz="0" w:space="0" w:color="auto"/>
            <w:bottom w:val="none" w:sz="0" w:space="0" w:color="auto"/>
            <w:right w:val="none" w:sz="0" w:space="0" w:color="auto"/>
          </w:divBdr>
          <w:divsChild>
            <w:div w:id="718016947">
              <w:marLeft w:val="0"/>
              <w:marRight w:val="0"/>
              <w:marTop w:val="0"/>
              <w:marBottom w:val="0"/>
              <w:divBdr>
                <w:top w:val="none" w:sz="0" w:space="0" w:color="auto"/>
                <w:left w:val="none" w:sz="0" w:space="0" w:color="auto"/>
                <w:bottom w:val="none" w:sz="0" w:space="0" w:color="auto"/>
                <w:right w:val="none" w:sz="0" w:space="0" w:color="auto"/>
              </w:divBdr>
            </w:div>
          </w:divsChild>
        </w:div>
        <w:div w:id="906768616">
          <w:marLeft w:val="0"/>
          <w:marRight w:val="0"/>
          <w:marTop w:val="0"/>
          <w:marBottom w:val="0"/>
          <w:divBdr>
            <w:top w:val="none" w:sz="0" w:space="0" w:color="auto"/>
            <w:left w:val="none" w:sz="0" w:space="0" w:color="auto"/>
            <w:bottom w:val="none" w:sz="0" w:space="0" w:color="auto"/>
            <w:right w:val="none" w:sz="0" w:space="0" w:color="auto"/>
          </w:divBdr>
          <w:divsChild>
            <w:div w:id="739642260">
              <w:marLeft w:val="0"/>
              <w:marRight w:val="0"/>
              <w:marTop w:val="0"/>
              <w:marBottom w:val="0"/>
              <w:divBdr>
                <w:top w:val="none" w:sz="0" w:space="0" w:color="auto"/>
                <w:left w:val="none" w:sz="0" w:space="0" w:color="auto"/>
                <w:bottom w:val="none" w:sz="0" w:space="0" w:color="auto"/>
                <w:right w:val="none" w:sz="0" w:space="0" w:color="auto"/>
              </w:divBdr>
            </w:div>
          </w:divsChild>
        </w:div>
        <w:div w:id="539781908">
          <w:marLeft w:val="0"/>
          <w:marRight w:val="0"/>
          <w:marTop w:val="0"/>
          <w:marBottom w:val="0"/>
          <w:divBdr>
            <w:top w:val="none" w:sz="0" w:space="0" w:color="auto"/>
            <w:left w:val="none" w:sz="0" w:space="0" w:color="auto"/>
            <w:bottom w:val="none" w:sz="0" w:space="0" w:color="auto"/>
            <w:right w:val="none" w:sz="0" w:space="0" w:color="auto"/>
          </w:divBdr>
          <w:divsChild>
            <w:div w:id="1143429230">
              <w:marLeft w:val="0"/>
              <w:marRight w:val="0"/>
              <w:marTop w:val="0"/>
              <w:marBottom w:val="0"/>
              <w:divBdr>
                <w:top w:val="none" w:sz="0" w:space="0" w:color="auto"/>
                <w:left w:val="none" w:sz="0" w:space="0" w:color="auto"/>
                <w:bottom w:val="none" w:sz="0" w:space="0" w:color="auto"/>
                <w:right w:val="none" w:sz="0" w:space="0" w:color="auto"/>
              </w:divBdr>
            </w:div>
          </w:divsChild>
        </w:div>
        <w:div w:id="1651446931">
          <w:marLeft w:val="0"/>
          <w:marRight w:val="0"/>
          <w:marTop w:val="0"/>
          <w:marBottom w:val="0"/>
          <w:divBdr>
            <w:top w:val="none" w:sz="0" w:space="0" w:color="auto"/>
            <w:left w:val="none" w:sz="0" w:space="0" w:color="auto"/>
            <w:bottom w:val="none" w:sz="0" w:space="0" w:color="auto"/>
            <w:right w:val="none" w:sz="0" w:space="0" w:color="auto"/>
          </w:divBdr>
          <w:divsChild>
            <w:div w:id="38284287">
              <w:marLeft w:val="0"/>
              <w:marRight w:val="0"/>
              <w:marTop w:val="0"/>
              <w:marBottom w:val="0"/>
              <w:divBdr>
                <w:top w:val="none" w:sz="0" w:space="0" w:color="auto"/>
                <w:left w:val="none" w:sz="0" w:space="0" w:color="auto"/>
                <w:bottom w:val="none" w:sz="0" w:space="0" w:color="auto"/>
                <w:right w:val="none" w:sz="0" w:space="0" w:color="auto"/>
              </w:divBdr>
            </w:div>
          </w:divsChild>
        </w:div>
        <w:div w:id="253979905">
          <w:marLeft w:val="0"/>
          <w:marRight w:val="0"/>
          <w:marTop w:val="0"/>
          <w:marBottom w:val="0"/>
          <w:divBdr>
            <w:top w:val="none" w:sz="0" w:space="0" w:color="auto"/>
            <w:left w:val="none" w:sz="0" w:space="0" w:color="auto"/>
            <w:bottom w:val="none" w:sz="0" w:space="0" w:color="auto"/>
            <w:right w:val="none" w:sz="0" w:space="0" w:color="auto"/>
          </w:divBdr>
          <w:divsChild>
            <w:div w:id="1706785854">
              <w:marLeft w:val="0"/>
              <w:marRight w:val="0"/>
              <w:marTop w:val="0"/>
              <w:marBottom w:val="0"/>
              <w:divBdr>
                <w:top w:val="none" w:sz="0" w:space="0" w:color="auto"/>
                <w:left w:val="none" w:sz="0" w:space="0" w:color="auto"/>
                <w:bottom w:val="none" w:sz="0" w:space="0" w:color="auto"/>
                <w:right w:val="none" w:sz="0" w:space="0" w:color="auto"/>
              </w:divBdr>
            </w:div>
          </w:divsChild>
        </w:div>
        <w:div w:id="951280588">
          <w:marLeft w:val="0"/>
          <w:marRight w:val="0"/>
          <w:marTop w:val="0"/>
          <w:marBottom w:val="0"/>
          <w:divBdr>
            <w:top w:val="none" w:sz="0" w:space="0" w:color="auto"/>
            <w:left w:val="none" w:sz="0" w:space="0" w:color="auto"/>
            <w:bottom w:val="none" w:sz="0" w:space="0" w:color="auto"/>
            <w:right w:val="none" w:sz="0" w:space="0" w:color="auto"/>
          </w:divBdr>
          <w:divsChild>
            <w:div w:id="1729303758">
              <w:marLeft w:val="0"/>
              <w:marRight w:val="0"/>
              <w:marTop w:val="0"/>
              <w:marBottom w:val="0"/>
              <w:divBdr>
                <w:top w:val="none" w:sz="0" w:space="0" w:color="auto"/>
                <w:left w:val="none" w:sz="0" w:space="0" w:color="auto"/>
                <w:bottom w:val="none" w:sz="0" w:space="0" w:color="auto"/>
                <w:right w:val="none" w:sz="0" w:space="0" w:color="auto"/>
              </w:divBdr>
            </w:div>
          </w:divsChild>
        </w:div>
        <w:div w:id="1118794622">
          <w:marLeft w:val="0"/>
          <w:marRight w:val="0"/>
          <w:marTop w:val="0"/>
          <w:marBottom w:val="0"/>
          <w:divBdr>
            <w:top w:val="none" w:sz="0" w:space="0" w:color="auto"/>
            <w:left w:val="none" w:sz="0" w:space="0" w:color="auto"/>
            <w:bottom w:val="none" w:sz="0" w:space="0" w:color="auto"/>
            <w:right w:val="none" w:sz="0" w:space="0" w:color="auto"/>
          </w:divBdr>
          <w:divsChild>
            <w:div w:id="942953606">
              <w:marLeft w:val="0"/>
              <w:marRight w:val="0"/>
              <w:marTop w:val="0"/>
              <w:marBottom w:val="0"/>
              <w:divBdr>
                <w:top w:val="none" w:sz="0" w:space="0" w:color="auto"/>
                <w:left w:val="none" w:sz="0" w:space="0" w:color="auto"/>
                <w:bottom w:val="none" w:sz="0" w:space="0" w:color="auto"/>
                <w:right w:val="none" w:sz="0" w:space="0" w:color="auto"/>
              </w:divBdr>
            </w:div>
          </w:divsChild>
        </w:div>
        <w:div w:id="361169587">
          <w:marLeft w:val="0"/>
          <w:marRight w:val="0"/>
          <w:marTop w:val="0"/>
          <w:marBottom w:val="0"/>
          <w:divBdr>
            <w:top w:val="none" w:sz="0" w:space="0" w:color="auto"/>
            <w:left w:val="none" w:sz="0" w:space="0" w:color="auto"/>
            <w:bottom w:val="none" w:sz="0" w:space="0" w:color="auto"/>
            <w:right w:val="none" w:sz="0" w:space="0" w:color="auto"/>
          </w:divBdr>
          <w:divsChild>
            <w:div w:id="1439720796">
              <w:marLeft w:val="0"/>
              <w:marRight w:val="0"/>
              <w:marTop w:val="0"/>
              <w:marBottom w:val="0"/>
              <w:divBdr>
                <w:top w:val="none" w:sz="0" w:space="0" w:color="auto"/>
                <w:left w:val="none" w:sz="0" w:space="0" w:color="auto"/>
                <w:bottom w:val="none" w:sz="0" w:space="0" w:color="auto"/>
                <w:right w:val="none" w:sz="0" w:space="0" w:color="auto"/>
              </w:divBdr>
            </w:div>
          </w:divsChild>
        </w:div>
        <w:div w:id="2107993102">
          <w:marLeft w:val="0"/>
          <w:marRight w:val="0"/>
          <w:marTop w:val="0"/>
          <w:marBottom w:val="0"/>
          <w:divBdr>
            <w:top w:val="none" w:sz="0" w:space="0" w:color="auto"/>
            <w:left w:val="none" w:sz="0" w:space="0" w:color="auto"/>
            <w:bottom w:val="none" w:sz="0" w:space="0" w:color="auto"/>
            <w:right w:val="none" w:sz="0" w:space="0" w:color="auto"/>
          </w:divBdr>
          <w:divsChild>
            <w:div w:id="62220175">
              <w:marLeft w:val="0"/>
              <w:marRight w:val="0"/>
              <w:marTop w:val="0"/>
              <w:marBottom w:val="0"/>
              <w:divBdr>
                <w:top w:val="none" w:sz="0" w:space="0" w:color="auto"/>
                <w:left w:val="none" w:sz="0" w:space="0" w:color="auto"/>
                <w:bottom w:val="none" w:sz="0" w:space="0" w:color="auto"/>
                <w:right w:val="none" w:sz="0" w:space="0" w:color="auto"/>
              </w:divBdr>
            </w:div>
          </w:divsChild>
        </w:div>
        <w:div w:id="833688363">
          <w:marLeft w:val="0"/>
          <w:marRight w:val="0"/>
          <w:marTop w:val="0"/>
          <w:marBottom w:val="0"/>
          <w:divBdr>
            <w:top w:val="none" w:sz="0" w:space="0" w:color="auto"/>
            <w:left w:val="none" w:sz="0" w:space="0" w:color="auto"/>
            <w:bottom w:val="none" w:sz="0" w:space="0" w:color="auto"/>
            <w:right w:val="none" w:sz="0" w:space="0" w:color="auto"/>
          </w:divBdr>
          <w:divsChild>
            <w:div w:id="1848205740">
              <w:marLeft w:val="0"/>
              <w:marRight w:val="0"/>
              <w:marTop w:val="0"/>
              <w:marBottom w:val="0"/>
              <w:divBdr>
                <w:top w:val="none" w:sz="0" w:space="0" w:color="auto"/>
                <w:left w:val="none" w:sz="0" w:space="0" w:color="auto"/>
                <w:bottom w:val="none" w:sz="0" w:space="0" w:color="auto"/>
                <w:right w:val="none" w:sz="0" w:space="0" w:color="auto"/>
              </w:divBdr>
            </w:div>
          </w:divsChild>
        </w:div>
        <w:div w:id="1568690992">
          <w:marLeft w:val="0"/>
          <w:marRight w:val="0"/>
          <w:marTop w:val="0"/>
          <w:marBottom w:val="0"/>
          <w:divBdr>
            <w:top w:val="none" w:sz="0" w:space="0" w:color="auto"/>
            <w:left w:val="none" w:sz="0" w:space="0" w:color="auto"/>
            <w:bottom w:val="none" w:sz="0" w:space="0" w:color="auto"/>
            <w:right w:val="none" w:sz="0" w:space="0" w:color="auto"/>
          </w:divBdr>
          <w:divsChild>
            <w:div w:id="1409965612">
              <w:marLeft w:val="0"/>
              <w:marRight w:val="0"/>
              <w:marTop w:val="0"/>
              <w:marBottom w:val="0"/>
              <w:divBdr>
                <w:top w:val="none" w:sz="0" w:space="0" w:color="auto"/>
                <w:left w:val="none" w:sz="0" w:space="0" w:color="auto"/>
                <w:bottom w:val="none" w:sz="0" w:space="0" w:color="auto"/>
                <w:right w:val="none" w:sz="0" w:space="0" w:color="auto"/>
              </w:divBdr>
            </w:div>
          </w:divsChild>
        </w:div>
        <w:div w:id="782191429">
          <w:marLeft w:val="0"/>
          <w:marRight w:val="0"/>
          <w:marTop w:val="0"/>
          <w:marBottom w:val="0"/>
          <w:divBdr>
            <w:top w:val="none" w:sz="0" w:space="0" w:color="auto"/>
            <w:left w:val="none" w:sz="0" w:space="0" w:color="auto"/>
            <w:bottom w:val="none" w:sz="0" w:space="0" w:color="auto"/>
            <w:right w:val="none" w:sz="0" w:space="0" w:color="auto"/>
          </w:divBdr>
          <w:divsChild>
            <w:div w:id="1868134733">
              <w:marLeft w:val="0"/>
              <w:marRight w:val="0"/>
              <w:marTop w:val="0"/>
              <w:marBottom w:val="0"/>
              <w:divBdr>
                <w:top w:val="none" w:sz="0" w:space="0" w:color="auto"/>
                <w:left w:val="none" w:sz="0" w:space="0" w:color="auto"/>
                <w:bottom w:val="none" w:sz="0" w:space="0" w:color="auto"/>
                <w:right w:val="none" w:sz="0" w:space="0" w:color="auto"/>
              </w:divBdr>
            </w:div>
          </w:divsChild>
        </w:div>
        <w:div w:id="694889079">
          <w:marLeft w:val="0"/>
          <w:marRight w:val="0"/>
          <w:marTop w:val="0"/>
          <w:marBottom w:val="0"/>
          <w:divBdr>
            <w:top w:val="none" w:sz="0" w:space="0" w:color="auto"/>
            <w:left w:val="none" w:sz="0" w:space="0" w:color="auto"/>
            <w:bottom w:val="none" w:sz="0" w:space="0" w:color="auto"/>
            <w:right w:val="none" w:sz="0" w:space="0" w:color="auto"/>
          </w:divBdr>
          <w:divsChild>
            <w:div w:id="958950992">
              <w:marLeft w:val="0"/>
              <w:marRight w:val="0"/>
              <w:marTop w:val="0"/>
              <w:marBottom w:val="0"/>
              <w:divBdr>
                <w:top w:val="none" w:sz="0" w:space="0" w:color="auto"/>
                <w:left w:val="none" w:sz="0" w:space="0" w:color="auto"/>
                <w:bottom w:val="none" w:sz="0" w:space="0" w:color="auto"/>
                <w:right w:val="none" w:sz="0" w:space="0" w:color="auto"/>
              </w:divBdr>
            </w:div>
          </w:divsChild>
        </w:div>
        <w:div w:id="643238462">
          <w:marLeft w:val="0"/>
          <w:marRight w:val="0"/>
          <w:marTop w:val="0"/>
          <w:marBottom w:val="0"/>
          <w:divBdr>
            <w:top w:val="none" w:sz="0" w:space="0" w:color="auto"/>
            <w:left w:val="none" w:sz="0" w:space="0" w:color="auto"/>
            <w:bottom w:val="none" w:sz="0" w:space="0" w:color="auto"/>
            <w:right w:val="none" w:sz="0" w:space="0" w:color="auto"/>
          </w:divBdr>
          <w:divsChild>
            <w:div w:id="696538826">
              <w:marLeft w:val="0"/>
              <w:marRight w:val="0"/>
              <w:marTop w:val="0"/>
              <w:marBottom w:val="0"/>
              <w:divBdr>
                <w:top w:val="none" w:sz="0" w:space="0" w:color="auto"/>
                <w:left w:val="none" w:sz="0" w:space="0" w:color="auto"/>
                <w:bottom w:val="none" w:sz="0" w:space="0" w:color="auto"/>
                <w:right w:val="none" w:sz="0" w:space="0" w:color="auto"/>
              </w:divBdr>
            </w:div>
          </w:divsChild>
        </w:div>
        <w:div w:id="54743573">
          <w:marLeft w:val="0"/>
          <w:marRight w:val="0"/>
          <w:marTop w:val="0"/>
          <w:marBottom w:val="0"/>
          <w:divBdr>
            <w:top w:val="none" w:sz="0" w:space="0" w:color="auto"/>
            <w:left w:val="none" w:sz="0" w:space="0" w:color="auto"/>
            <w:bottom w:val="none" w:sz="0" w:space="0" w:color="auto"/>
            <w:right w:val="none" w:sz="0" w:space="0" w:color="auto"/>
          </w:divBdr>
          <w:divsChild>
            <w:div w:id="134883911">
              <w:marLeft w:val="0"/>
              <w:marRight w:val="0"/>
              <w:marTop w:val="0"/>
              <w:marBottom w:val="0"/>
              <w:divBdr>
                <w:top w:val="none" w:sz="0" w:space="0" w:color="auto"/>
                <w:left w:val="none" w:sz="0" w:space="0" w:color="auto"/>
                <w:bottom w:val="none" w:sz="0" w:space="0" w:color="auto"/>
                <w:right w:val="none" w:sz="0" w:space="0" w:color="auto"/>
              </w:divBdr>
            </w:div>
          </w:divsChild>
        </w:div>
        <w:div w:id="37243603">
          <w:marLeft w:val="0"/>
          <w:marRight w:val="0"/>
          <w:marTop w:val="0"/>
          <w:marBottom w:val="0"/>
          <w:divBdr>
            <w:top w:val="none" w:sz="0" w:space="0" w:color="auto"/>
            <w:left w:val="none" w:sz="0" w:space="0" w:color="auto"/>
            <w:bottom w:val="none" w:sz="0" w:space="0" w:color="auto"/>
            <w:right w:val="none" w:sz="0" w:space="0" w:color="auto"/>
          </w:divBdr>
          <w:divsChild>
            <w:div w:id="578710896">
              <w:marLeft w:val="0"/>
              <w:marRight w:val="0"/>
              <w:marTop w:val="0"/>
              <w:marBottom w:val="0"/>
              <w:divBdr>
                <w:top w:val="none" w:sz="0" w:space="0" w:color="auto"/>
                <w:left w:val="none" w:sz="0" w:space="0" w:color="auto"/>
                <w:bottom w:val="none" w:sz="0" w:space="0" w:color="auto"/>
                <w:right w:val="none" w:sz="0" w:space="0" w:color="auto"/>
              </w:divBdr>
            </w:div>
          </w:divsChild>
        </w:div>
        <w:div w:id="2059426804">
          <w:marLeft w:val="0"/>
          <w:marRight w:val="0"/>
          <w:marTop w:val="0"/>
          <w:marBottom w:val="0"/>
          <w:divBdr>
            <w:top w:val="none" w:sz="0" w:space="0" w:color="auto"/>
            <w:left w:val="none" w:sz="0" w:space="0" w:color="auto"/>
            <w:bottom w:val="none" w:sz="0" w:space="0" w:color="auto"/>
            <w:right w:val="none" w:sz="0" w:space="0" w:color="auto"/>
          </w:divBdr>
          <w:divsChild>
            <w:div w:id="630483665">
              <w:marLeft w:val="0"/>
              <w:marRight w:val="0"/>
              <w:marTop w:val="0"/>
              <w:marBottom w:val="0"/>
              <w:divBdr>
                <w:top w:val="none" w:sz="0" w:space="0" w:color="auto"/>
                <w:left w:val="none" w:sz="0" w:space="0" w:color="auto"/>
                <w:bottom w:val="none" w:sz="0" w:space="0" w:color="auto"/>
                <w:right w:val="none" w:sz="0" w:space="0" w:color="auto"/>
              </w:divBdr>
            </w:div>
          </w:divsChild>
        </w:div>
        <w:div w:id="1164709775">
          <w:marLeft w:val="0"/>
          <w:marRight w:val="0"/>
          <w:marTop w:val="0"/>
          <w:marBottom w:val="0"/>
          <w:divBdr>
            <w:top w:val="none" w:sz="0" w:space="0" w:color="auto"/>
            <w:left w:val="none" w:sz="0" w:space="0" w:color="auto"/>
            <w:bottom w:val="none" w:sz="0" w:space="0" w:color="auto"/>
            <w:right w:val="none" w:sz="0" w:space="0" w:color="auto"/>
          </w:divBdr>
          <w:divsChild>
            <w:div w:id="13783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dis.gov.au/contact" TargetMode="External" Id="rId13"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ourguidelines.ndis.gov.au/your-plan-menu/changing-your-plan/what-do-we-mean-changing-your-plan" TargetMode="External" Id="rId12" /><Relationship Type="http://schemas.openxmlformats.org/officeDocument/2006/relationships/hyperlink" Target="http://relayservice.gov.au/" TargetMode="External" Id="rId25" /><Relationship Type="http://schemas.openxmlformats.org/officeDocument/2006/relationships/customXml" Target="../customXml/item2.xml" Id="rId2" /><Relationship Type="http://schemas.openxmlformats.org/officeDocument/2006/relationships/hyperlink" Target="https://ourguidelines.ndis.gov.au/your-plan-menu/changing-your-plan/" TargetMode="External" Id="rId16" /><Relationship Type="http://schemas.openxmlformats.org/officeDocument/2006/relationships/header" Target="head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mprovements.ndis.gov.au/your-plan-implementation-meeting" TargetMode="External" Id="rId11"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footer" Target="footer2.xml" Id="rId28" /><Relationship Type="http://schemas.openxmlformats.org/officeDocument/2006/relationships/endnotes" Target="endnotes.xml" Id="rId10" /><Relationship Type="http://schemas.openxmlformats.org/officeDocument/2006/relationships/hyperlink" Target="http://ndis.gov.au/"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ndis.gov.au/contact" TargetMode="External" Id="rId14" /><Relationship Type="http://schemas.openxmlformats.org/officeDocument/2006/relationships/footer" Target="footer1.xml" Id="rId27" /><Relationship Type="http://schemas.openxmlformats.org/officeDocument/2006/relationships/footer" Target="footer3.xml" Id="rId30" /><Relationship Type="http://schemas.openxmlformats.org/officeDocument/2006/relationships/hyperlink" Target="https://ourguidelines.ndis.gov.au/home/becoming-participant/leaving-ndis/are-you-still-eligible-ndis" TargetMode="External" Id="R16c068310d744179" /><Relationship Type="http://schemas.openxmlformats.org/officeDocument/2006/relationships/hyperlink" Target="https://www.ndis.gov.au/contact" TargetMode="External" Id="Rf9d2ee2d97634f4a" /><Relationship Type="http://schemas.openxmlformats.org/officeDocument/2006/relationships/hyperlink" Target="https://www.facebook.com/NDISAus" TargetMode="External" Id="Rb61fc623eac54b79" /><Relationship Type="http://schemas.openxmlformats.org/officeDocument/2006/relationships/hyperlink" Target="https://www.instagram.com/ndis_australia/" TargetMode="External" Id="Rfed9ec8ce9e14c46" /><Relationship Type="http://schemas.openxmlformats.org/officeDocument/2006/relationships/hyperlink" Target="https://www.youtube.com/user/DisabilityCare" TargetMode="External" Id="R855467ae836d4f4b" /><Relationship Type="http://schemas.openxmlformats.org/officeDocument/2006/relationships/hyperlink" Target="https://www.linkedin.com/company/national-disability-insurance-agency" TargetMode="External" Id="R7b4408e7808f4563" /><Relationship Type="http://schemas.microsoft.com/office/2020/10/relationships/intelligence" Target="intelligence2.xml" Id="R14af3544b9444913" /></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8883fe44342fb6b9ed31ad5fbfcb10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e7c2288c26c398c7b3c701896a541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Time xmlns="62e6d7e0-8f69-4736-9de7-41af03e42ea2" xsi:nil="true"/>
    <SharedWithUsers xmlns="a2598ba4-4db0-4ba6-86e6-e93586821996">
      <UserInfo>
        <DisplayName>Tay, Iva</DisplayName>
        <AccountId>448</AccountId>
        <AccountType/>
      </UserInfo>
    </SharedWithUsers>
  </documentManagement>
</p:properties>
</file>

<file path=customXml/itemProps1.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6E5BE662-F2DD-43F7-B4FB-E1EE14F84B4B}"/>
</file>

<file path=customXml/itemProps4.xml><?xml version="1.0" encoding="utf-8"?>
<ds:datastoreItem xmlns:ds="http://schemas.openxmlformats.org/officeDocument/2006/customXml" ds:itemID="{31689B0D-D11F-46D6-8965-1D744A93D2D1}">
  <ds:schemaRefs>
    <ds:schemaRef ds:uri="http://schemas.microsoft.com/office/2006/metadata/properties"/>
    <ds:schemaRef ds:uri="62e6d7e0-8f69-4736-9de7-41af03e42ea2"/>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a2598ba4-4db0-4ba6-86e6-e93586821996"/>
    <ds:schemaRef ds:uri="http://purl.org/dc/dcmityp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NDIS universal template - branded.dotx</ap:Template>
  <ap:Application>Microsoft Word for the web</ap:Application>
  <ap:DocSecurity>0</ap:DocSecurity>
  <ap:ScaleCrop>false</ap:ScaleCrop>
  <ap:Company>FaHCSIA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Coldebella, Georgia</dc:creator>
  <keywords/>
  <dc:description/>
  <lastModifiedBy>Tay, Iva</lastModifiedBy>
  <revision>6</revision>
  <lastPrinted>2021-12-20T05:32:00.0000000Z</lastPrinted>
  <dcterms:created xsi:type="dcterms:W3CDTF">2023-10-22T22:27:00.0000000Z</dcterms:created>
  <dcterms:modified xsi:type="dcterms:W3CDTF">2023-10-31T03:55:48.8443374Z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y fmtid="{D5CDD505-2E9C-101B-9397-08002B2CF9AE}" pid="27" name="MediaServiceImageTags">
    <vt:lpwstr/>
  </property>
</Properties>
</file>