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4BF2" w14:textId="419210A6" w:rsidR="00861D2F" w:rsidRPr="00F37C17" w:rsidRDefault="004D32B5" w:rsidP="00F2292D">
      <w:pPr>
        <w:pStyle w:val="Title"/>
      </w:pPr>
      <w:bookmarkStart w:id="0" w:name="_Toc118817337"/>
      <w:r w:rsidRPr="00F37C17">
        <w:rPr>
          <w:lang w:eastAsia="en-AU"/>
        </w:rPr>
        <w:drawing>
          <wp:anchor distT="0" distB="0" distL="114300" distR="114300" simplePos="0" relativeHeight="251658240" behindDoc="1" locked="0" layoutInCell="1" allowOverlap="1" wp14:anchorId="1BF4342A" wp14:editId="5F66749D">
            <wp:simplePos x="0" y="0"/>
            <wp:positionH relativeFrom="page">
              <wp:posOffset>331470</wp:posOffset>
            </wp:positionH>
            <wp:positionV relativeFrom="page">
              <wp:posOffset>360045</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B70892" w:rsidRPr="00F37C17">
        <w:t xml:space="preserve">NDIS </w:t>
      </w:r>
      <w:r w:rsidR="00F2292D" w:rsidRPr="00F37C17">
        <w:t>Supported Decision Making</w:t>
      </w:r>
      <w:r w:rsidR="005C526B" w:rsidRPr="00F37C17">
        <w:t xml:space="preserve"> </w:t>
      </w:r>
      <w:r w:rsidR="00CC403F">
        <w:t>Implementation Plan</w:t>
      </w:r>
      <w:bookmarkEnd w:id="0"/>
      <w:r w:rsidR="00CC403F" w:rsidRPr="00F37C17">
        <w:t xml:space="preserve"> </w:t>
      </w:r>
      <w:r w:rsidR="007219F1" w:rsidRPr="00F37C17">
        <w:br/>
      </w:r>
    </w:p>
    <w:p w14:paraId="1BF433F0" w14:textId="605243FF" w:rsidR="007219F1" w:rsidRPr="00F37C17" w:rsidRDefault="00907889" w:rsidP="00861D2F">
      <w:pPr>
        <w:rPr>
          <w:b/>
          <w:bCs/>
          <w:color w:val="FEFFFF" w:themeColor="background1"/>
          <w:sz w:val="40"/>
          <w:szCs w:val="44"/>
        </w:rPr>
      </w:pPr>
      <w:r>
        <w:rPr>
          <w:b/>
          <w:bCs/>
          <w:color w:val="FEFFFF" w:themeColor="background1"/>
          <w:sz w:val="40"/>
          <w:szCs w:val="44"/>
        </w:rPr>
        <w:t>April</w:t>
      </w:r>
      <w:r w:rsidR="00073989" w:rsidRPr="00F37C17">
        <w:rPr>
          <w:b/>
          <w:bCs/>
          <w:color w:val="FEFFFF" w:themeColor="background1"/>
          <w:sz w:val="40"/>
          <w:szCs w:val="44"/>
        </w:rPr>
        <w:t xml:space="preserve"> </w:t>
      </w:r>
      <w:r w:rsidR="007219F1" w:rsidRPr="00F37C17">
        <w:rPr>
          <w:b/>
          <w:bCs/>
          <w:color w:val="FEFFFF" w:themeColor="background1"/>
          <w:sz w:val="40"/>
          <w:szCs w:val="44"/>
        </w:rPr>
        <w:t>20</w:t>
      </w:r>
      <w:r w:rsidR="007C4010" w:rsidRPr="00F37C17">
        <w:rPr>
          <w:b/>
          <w:bCs/>
          <w:color w:val="FEFFFF" w:themeColor="background1"/>
          <w:sz w:val="40"/>
          <w:szCs w:val="44"/>
        </w:rPr>
        <w:t>2</w:t>
      </w:r>
      <w:r w:rsidR="00F55522">
        <w:rPr>
          <w:b/>
          <w:bCs/>
          <w:color w:val="FEFFFF" w:themeColor="background1"/>
          <w:sz w:val="40"/>
          <w:szCs w:val="44"/>
        </w:rPr>
        <w:t>3</w:t>
      </w:r>
    </w:p>
    <w:p w14:paraId="1BF433F1" w14:textId="77777777" w:rsidR="007219F1" w:rsidRPr="00F37C17" w:rsidRDefault="007219F1" w:rsidP="007219F1">
      <w:pPr>
        <w:rPr>
          <w:rFonts w:cs="Arial"/>
          <w:color w:val="FEFFFF" w:themeColor="background1"/>
          <w:szCs w:val="96"/>
        </w:rPr>
      </w:pPr>
      <w:r w:rsidRPr="00F37C17">
        <w:br w:type="page"/>
      </w:r>
    </w:p>
    <w:p w14:paraId="1BF433F2" w14:textId="77777777" w:rsidR="007219F1" w:rsidRPr="00F37C17" w:rsidRDefault="007219F1" w:rsidP="008D7AB6">
      <w:pPr>
        <w:pStyle w:val="Subtitle"/>
      </w:pPr>
      <w:bookmarkStart w:id="1" w:name="_Toc113441099"/>
      <w:r>
        <w:lastRenderedPageBreak/>
        <w:t>Contents</w:t>
      </w:r>
      <w:bookmarkEnd w:id="1"/>
    </w:p>
    <w:p w14:paraId="37C435AF" w14:textId="662BF78C" w:rsidR="004715AB" w:rsidRDefault="0EF93FBC">
      <w:pPr>
        <w:pStyle w:val="TOC1"/>
        <w:rPr>
          <w:rFonts w:asciiTheme="minorHAnsi" w:hAnsiTheme="minorHAnsi"/>
          <w:noProof/>
          <w:szCs w:val="22"/>
          <w:lang w:eastAsia="en-AU"/>
        </w:rPr>
      </w:pPr>
      <w:r>
        <w:fldChar w:fldCharType="begin"/>
      </w:r>
      <w:r w:rsidR="00F35EDB">
        <w:instrText>TOC \o "1-2" \h \z \u</w:instrText>
      </w:r>
      <w:r>
        <w:fldChar w:fldCharType="separate"/>
      </w:r>
      <w:hyperlink w:anchor="_Toc118817337" w:history="1">
        <w:r w:rsidR="004715AB" w:rsidRPr="000E120F">
          <w:rPr>
            <w:rStyle w:val="Hyperlink"/>
            <w:noProof/>
          </w:rPr>
          <w:t>NDIS Supported Decision Making Implementation Plan</w:t>
        </w:r>
        <w:r w:rsidR="004715AB">
          <w:rPr>
            <w:noProof/>
            <w:webHidden/>
          </w:rPr>
          <w:tab/>
        </w:r>
        <w:r w:rsidR="004715AB">
          <w:rPr>
            <w:noProof/>
            <w:webHidden/>
          </w:rPr>
          <w:fldChar w:fldCharType="begin"/>
        </w:r>
        <w:r w:rsidR="004715AB">
          <w:rPr>
            <w:noProof/>
            <w:webHidden/>
          </w:rPr>
          <w:instrText xml:space="preserve"> PAGEREF _Toc118817337 \h </w:instrText>
        </w:r>
        <w:r w:rsidR="004715AB">
          <w:rPr>
            <w:noProof/>
            <w:webHidden/>
          </w:rPr>
        </w:r>
        <w:r w:rsidR="004715AB">
          <w:rPr>
            <w:noProof/>
            <w:webHidden/>
          </w:rPr>
          <w:fldChar w:fldCharType="separate"/>
        </w:r>
        <w:r w:rsidR="004715AB">
          <w:rPr>
            <w:noProof/>
            <w:webHidden/>
          </w:rPr>
          <w:t>1</w:t>
        </w:r>
        <w:r w:rsidR="004715AB">
          <w:rPr>
            <w:noProof/>
            <w:webHidden/>
          </w:rPr>
          <w:fldChar w:fldCharType="end"/>
        </w:r>
      </w:hyperlink>
    </w:p>
    <w:p w14:paraId="7D4C3AB6" w14:textId="532E90E3" w:rsidR="004715AB" w:rsidRDefault="0075159C">
      <w:pPr>
        <w:pStyle w:val="TOC2"/>
        <w:tabs>
          <w:tab w:val="left" w:pos="660"/>
        </w:tabs>
        <w:rPr>
          <w:rFonts w:asciiTheme="minorHAnsi" w:hAnsiTheme="minorHAnsi"/>
          <w:noProof/>
          <w:szCs w:val="22"/>
          <w:lang w:eastAsia="en-AU"/>
        </w:rPr>
      </w:pPr>
      <w:hyperlink w:anchor="_Toc118817400" w:history="1">
        <w:r w:rsidR="004715AB" w:rsidRPr="000E120F">
          <w:rPr>
            <w:rStyle w:val="Hyperlink"/>
            <w:noProof/>
          </w:rPr>
          <w:t>1.</w:t>
        </w:r>
        <w:r w:rsidR="004715AB">
          <w:rPr>
            <w:rFonts w:asciiTheme="minorHAnsi" w:hAnsiTheme="minorHAnsi"/>
            <w:noProof/>
            <w:szCs w:val="22"/>
            <w:lang w:eastAsia="en-AU"/>
          </w:rPr>
          <w:tab/>
        </w:r>
        <w:r w:rsidR="004715AB" w:rsidRPr="000E120F">
          <w:rPr>
            <w:rStyle w:val="Hyperlink"/>
            <w:noProof/>
          </w:rPr>
          <w:t>Purpose</w:t>
        </w:r>
        <w:r w:rsidR="004715AB">
          <w:rPr>
            <w:noProof/>
            <w:webHidden/>
          </w:rPr>
          <w:tab/>
        </w:r>
        <w:r w:rsidR="004715AB">
          <w:rPr>
            <w:noProof/>
            <w:webHidden/>
          </w:rPr>
          <w:fldChar w:fldCharType="begin"/>
        </w:r>
        <w:r w:rsidR="004715AB">
          <w:rPr>
            <w:noProof/>
            <w:webHidden/>
          </w:rPr>
          <w:instrText xml:space="preserve"> PAGEREF _Toc118817400 \h </w:instrText>
        </w:r>
        <w:r w:rsidR="004715AB">
          <w:rPr>
            <w:noProof/>
            <w:webHidden/>
          </w:rPr>
        </w:r>
        <w:r w:rsidR="004715AB">
          <w:rPr>
            <w:noProof/>
            <w:webHidden/>
          </w:rPr>
          <w:fldChar w:fldCharType="separate"/>
        </w:r>
        <w:r w:rsidR="004715AB">
          <w:rPr>
            <w:noProof/>
            <w:webHidden/>
          </w:rPr>
          <w:t>3</w:t>
        </w:r>
        <w:r w:rsidR="004715AB">
          <w:rPr>
            <w:noProof/>
            <w:webHidden/>
          </w:rPr>
          <w:fldChar w:fldCharType="end"/>
        </w:r>
      </w:hyperlink>
    </w:p>
    <w:p w14:paraId="70754489" w14:textId="22ECA83F" w:rsidR="004715AB" w:rsidRDefault="0075159C">
      <w:pPr>
        <w:pStyle w:val="TOC2"/>
        <w:tabs>
          <w:tab w:val="left" w:pos="660"/>
        </w:tabs>
        <w:rPr>
          <w:rFonts w:asciiTheme="minorHAnsi" w:hAnsiTheme="minorHAnsi"/>
          <w:noProof/>
          <w:szCs w:val="22"/>
          <w:lang w:eastAsia="en-AU"/>
        </w:rPr>
      </w:pPr>
      <w:hyperlink w:anchor="_Toc118817656" w:history="1">
        <w:r w:rsidR="004715AB" w:rsidRPr="000E120F">
          <w:rPr>
            <w:rStyle w:val="Hyperlink"/>
            <w:noProof/>
          </w:rPr>
          <w:t>2.</w:t>
        </w:r>
        <w:r w:rsidR="004715AB">
          <w:rPr>
            <w:rFonts w:asciiTheme="minorHAnsi" w:hAnsiTheme="minorHAnsi"/>
            <w:noProof/>
            <w:szCs w:val="22"/>
            <w:lang w:eastAsia="en-AU"/>
          </w:rPr>
          <w:tab/>
        </w:r>
        <w:r w:rsidR="004715AB" w:rsidRPr="000E120F">
          <w:rPr>
            <w:rStyle w:val="Hyperlink"/>
            <w:noProof/>
          </w:rPr>
          <w:t>Implementation plan</w:t>
        </w:r>
        <w:r w:rsidR="004715AB">
          <w:rPr>
            <w:noProof/>
            <w:webHidden/>
          </w:rPr>
          <w:tab/>
        </w:r>
        <w:r w:rsidR="004715AB">
          <w:rPr>
            <w:noProof/>
            <w:webHidden/>
          </w:rPr>
          <w:fldChar w:fldCharType="begin"/>
        </w:r>
        <w:r w:rsidR="004715AB">
          <w:rPr>
            <w:noProof/>
            <w:webHidden/>
          </w:rPr>
          <w:instrText xml:space="preserve"> PAGEREF _Toc118817656 \h </w:instrText>
        </w:r>
        <w:r w:rsidR="004715AB">
          <w:rPr>
            <w:noProof/>
            <w:webHidden/>
          </w:rPr>
        </w:r>
        <w:r w:rsidR="004715AB">
          <w:rPr>
            <w:noProof/>
            <w:webHidden/>
          </w:rPr>
          <w:fldChar w:fldCharType="separate"/>
        </w:r>
        <w:r w:rsidR="004715AB">
          <w:rPr>
            <w:noProof/>
            <w:webHidden/>
          </w:rPr>
          <w:t>3</w:t>
        </w:r>
        <w:r w:rsidR="004715AB">
          <w:rPr>
            <w:noProof/>
            <w:webHidden/>
          </w:rPr>
          <w:fldChar w:fldCharType="end"/>
        </w:r>
      </w:hyperlink>
    </w:p>
    <w:p w14:paraId="6147A690" w14:textId="4E90479A" w:rsidR="0EF93FBC" w:rsidRDefault="0EF93FBC" w:rsidP="0003024D">
      <w:pPr>
        <w:pStyle w:val="TOC2"/>
      </w:pPr>
      <w:r>
        <w:fldChar w:fldCharType="end"/>
      </w:r>
    </w:p>
    <w:p w14:paraId="1BF433FD" w14:textId="60BA2166" w:rsidR="004D32B5" w:rsidRPr="00F37C17" w:rsidRDefault="004D32B5" w:rsidP="00095169">
      <w:pPr>
        <w:pStyle w:val="TOC1"/>
      </w:pPr>
    </w:p>
    <w:p w14:paraId="1BF433FE" w14:textId="77777777" w:rsidR="004D32B5" w:rsidRPr="00F37C17" w:rsidRDefault="004D32B5">
      <w:pPr>
        <w:spacing w:line="276" w:lineRule="auto"/>
      </w:pPr>
      <w:r w:rsidRPr="00F37C17">
        <w:br w:type="page"/>
      </w:r>
    </w:p>
    <w:p w14:paraId="4EBD3C8A" w14:textId="0A4081E0" w:rsidR="009607A4" w:rsidRPr="00F37C17" w:rsidRDefault="009607A4" w:rsidP="00C13246">
      <w:pPr>
        <w:pStyle w:val="1apH1"/>
      </w:pPr>
      <w:bookmarkStart w:id="2" w:name="_Toc117611792"/>
      <w:bookmarkStart w:id="3" w:name="_Toc117613042"/>
      <w:bookmarkStart w:id="4" w:name="_Toc118817338"/>
      <w:bookmarkStart w:id="5" w:name="_Toc118817339"/>
      <w:bookmarkStart w:id="6" w:name="_Toc118817342"/>
      <w:bookmarkStart w:id="7" w:name="_Toc117607112"/>
      <w:bookmarkStart w:id="8" w:name="_Toc117611673"/>
      <w:bookmarkStart w:id="9" w:name="_Toc117611794"/>
      <w:bookmarkStart w:id="10" w:name="_Toc117613044"/>
      <w:bookmarkStart w:id="11" w:name="_Toc117607113"/>
      <w:bookmarkStart w:id="12" w:name="_Toc117611674"/>
      <w:bookmarkStart w:id="13" w:name="_Toc117611795"/>
      <w:bookmarkStart w:id="14" w:name="_Toc117613045"/>
      <w:bookmarkStart w:id="15" w:name="_Toc117607114"/>
      <w:bookmarkStart w:id="16" w:name="_Toc117611675"/>
      <w:bookmarkStart w:id="17" w:name="_Toc117611796"/>
      <w:bookmarkStart w:id="18" w:name="_Toc117613046"/>
      <w:bookmarkStart w:id="19" w:name="_Toc118805294"/>
      <w:bookmarkStart w:id="20" w:name="_Toc118814208"/>
      <w:bookmarkStart w:id="21" w:name="_Toc118817343"/>
      <w:bookmarkStart w:id="22" w:name="_Toc118805297"/>
      <w:bookmarkStart w:id="23" w:name="_Toc118814211"/>
      <w:bookmarkStart w:id="24" w:name="_Toc118817346"/>
      <w:bookmarkStart w:id="25" w:name="_Toc118805298"/>
      <w:bookmarkStart w:id="26" w:name="_Toc118814212"/>
      <w:bookmarkStart w:id="27" w:name="_Toc118817347"/>
      <w:bookmarkStart w:id="28" w:name="_Toc118805301"/>
      <w:bookmarkStart w:id="29" w:name="_Toc118814215"/>
      <w:bookmarkStart w:id="30" w:name="_Toc118817350"/>
      <w:bookmarkStart w:id="31" w:name="_Toc118805304"/>
      <w:bookmarkStart w:id="32" w:name="_Toc118814218"/>
      <w:bookmarkStart w:id="33" w:name="_Toc118817353"/>
      <w:bookmarkStart w:id="34" w:name="_Toc118805305"/>
      <w:bookmarkStart w:id="35" w:name="_Toc118814219"/>
      <w:bookmarkStart w:id="36" w:name="_Toc118817354"/>
      <w:bookmarkStart w:id="37" w:name="_Toc118805306"/>
      <w:bookmarkStart w:id="38" w:name="_Toc118814220"/>
      <w:bookmarkStart w:id="39" w:name="_Toc118817355"/>
      <w:bookmarkStart w:id="40" w:name="_Toc118805308"/>
      <w:bookmarkStart w:id="41" w:name="_Toc118814222"/>
      <w:bookmarkStart w:id="42" w:name="_Toc118817357"/>
      <w:bookmarkStart w:id="43" w:name="_Toc118805310"/>
      <w:bookmarkStart w:id="44" w:name="_Toc118814224"/>
      <w:bookmarkStart w:id="45" w:name="_Toc118817359"/>
      <w:bookmarkStart w:id="46" w:name="_Toc118805312"/>
      <w:bookmarkStart w:id="47" w:name="_Toc118814226"/>
      <w:bookmarkStart w:id="48" w:name="_Toc118817361"/>
      <w:bookmarkStart w:id="49" w:name="_Toc118805314"/>
      <w:bookmarkStart w:id="50" w:name="_Toc118814228"/>
      <w:bookmarkStart w:id="51" w:name="_Toc118817363"/>
      <w:bookmarkStart w:id="52" w:name="_Toc118805322"/>
      <w:bookmarkStart w:id="53" w:name="_Toc118814236"/>
      <w:bookmarkStart w:id="54" w:name="_Toc118817371"/>
      <w:bookmarkStart w:id="55" w:name="_Toc118805327"/>
      <w:bookmarkStart w:id="56" w:name="_Toc118814241"/>
      <w:bookmarkStart w:id="57" w:name="_Toc118817376"/>
      <w:bookmarkStart w:id="58" w:name="_Toc118805328"/>
      <w:bookmarkStart w:id="59" w:name="_Toc118814242"/>
      <w:bookmarkStart w:id="60" w:name="_Toc118817377"/>
      <w:bookmarkStart w:id="61" w:name="_Toc118805329"/>
      <w:bookmarkStart w:id="62" w:name="_Toc118814243"/>
      <w:bookmarkStart w:id="63" w:name="_Toc118817378"/>
      <w:bookmarkStart w:id="64" w:name="_Toc118817381"/>
      <w:bookmarkStart w:id="65" w:name="_Toc118817384"/>
      <w:bookmarkStart w:id="66" w:name="_Toc118817385"/>
      <w:bookmarkStart w:id="67" w:name="_Toc118817388"/>
      <w:bookmarkStart w:id="68" w:name="_Toc118817389"/>
      <w:bookmarkStart w:id="69" w:name="_Toc118817390"/>
      <w:bookmarkStart w:id="70" w:name="_Toc118817391"/>
      <w:bookmarkStart w:id="71" w:name="_Toc118817394"/>
      <w:bookmarkStart w:id="72" w:name="_Toc118817396"/>
      <w:bookmarkStart w:id="73" w:name="_Toc118817399"/>
      <w:bookmarkStart w:id="74" w:name="_Toc117611678"/>
      <w:bookmarkStart w:id="75" w:name="_Toc117611799"/>
      <w:bookmarkStart w:id="76" w:name="_Toc117613049"/>
      <w:bookmarkStart w:id="77" w:name="_Toc117611679"/>
      <w:bookmarkStart w:id="78" w:name="_Toc117611800"/>
      <w:bookmarkStart w:id="79" w:name="_Toc117613050"/>
      <w:bookmarkStart w:id="80" w:name="_Toc117611680"/>
      <w:bookmarkStart w:id="81" w:name="_Toc117611801"/>
      <w:bookmarkStart w:id="82" w:name="_Toc117613051"/>
      <w:bookmarkStart w:id="83" w:name="_Toc117611681"/>
      <w:bookmarkStart w:id="84" w:name="_Toc117611802"/>
      <w:bookmarkStart w:id="85" w:name="_Toc117613052"/>
      <w:bookmarkStart w:id="86" w:name="_Toc117611682"/>
      <w:bookmarkStart w:id="87" w:name="_Toc117611803"/>
      <w:bookmarkStart w:id="88" w:name="_Toc117613053"/>
      <w:bookmarkStart w:id="89" w:name="_Toc11881740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lastRenderedPageBreak/>
        <w:t>P</w:t>
      </w:r>
      <w:r w:rsidR="004715AB">
        <w:t>olicy p</w:t>
      </w:r>
      <w:r>
        <w:t>urpose</w:t>
      </w:r>
      <w:bookmarkEnd w:id="89"/>
    </w:p>
    <w:p w14:paraId="4AB0630C" w14:textId="7F7D8C2C" w:rsidR="00EB3CAD" w:rsidRDefault="00416AFD" w:rsidP="00EB3CAD">
      <w:pPr>
        <w:spacing w:after="160"/>
        <w:jc w:val="both"/>
      </w:pPr>
      <w:r w:rsidDel="00631488">
        <w:t>The purpose of th</w:t>
      </w:r>
      <w:r w:rsidR="00CC403F">
        <w:t>e Supported Decision Making</w:t>
      </w:r>
      <w:r w:rsidDel="00631488">
        <w:t xml:space="preserve"> </w:t>
      </w:r>
      <w:r w:rsidR="00CC403F">
        <w:t>P</w:t>
      </w:r>
      <w:r w:rsidDel="00631488">
        <w:t>olicy</w:t>
      </w:r>
      <w:r w:rsidR="00CC403F">
        <w:t xml:space="preserve"> (the Policy)</w:t>
      </w:r>
      <w:r w:rsidDel="00631488">
        <w:t xml:space="preserve"> </w:t>
      </w:r>
      <w:r w:rsidR="00DA4BEF" w:rsidDel="00631488">
        <w:t xml:space="preserve">is </w:t>
      </w:r>
      <w:r w:rsidDel="00631488">
        <w:t xml:space="preserve">to improve the </w:t>
      </w:r>
      <w:r w:rsidR="00DA4BEF" w:rsidDel="00631488">
        <w:t>way</w:t>
      </w:r>
      <w:r w:rsidDel="00631488">
        <w:t xml:space="preserve"> </w:t>
      </w:r>
      <w:r w:rsidR="00DA4BEF" w:rsidDel="00631488">
        <w:t>people with disability</w:t>
      </w:r>
      <w:r w:rsidDel="00631488">
        <w:t xml:space="preserve"> are supported to make decisions</w:t>
      </w:r>
      <w:r w:rsidR="00DA4BEF" w:rsidDel="00631488">
        <w:t xml:space="preserve"> in the NDIS</w:t>
      </w:r>
      <w:r>
        <w:t>.</w:t>
      </w:r>
      <w:r w:rsidR="00CC403F">
        <w:t xml:space="preserve"> </w:t>
      </w:r>
      <w:r w:rsidR="00EB3CAD">
        <w:t xml:space="preserve"> </w:t>
      </w:r>
    </w:p>
    <w:p w14:paraId="138C2D18" w14:textId="7FB3A753" w:rsidR="00EB3CAD" w:rsidRDefault="00EB3CAD" w:rsidP="00EB3CAD">
      <w:pPr>
        <w:spacing w:after="160"/>
        <w:jc w:val="both"/>
      </w:pPr>
      <w:r>
        <w:t>The Policy looks at how we support people with disability to make decisions. The Policy is the first step in addressing challenges faced by people with disabilities and their supporters to improve our approach to supported decision making.</w:t>
      </w:r>
    </w:p>
    <w:p w14:paraId="2A3E7CC2" w14:textId="421E417B" w:rsidR="006E50FF" w:rsidRPr="00F37C17" w:rsidRDefault="006E50FF" w:rsidP="00B20057">
      <w:pPr>
        <w:pStyle w:val="1apH1"/>
      </w:pPr>
      <w:bookmarkStart w:id="90" w:name="_Toc118817401"/>
      <w:bookmarkStart w:id="91" w:name="_Toc118817403"/>
      <w:bookmarkStart w:id="92" w:name="_Toc118817404"/>
      <w:bookmarkStart w:id="93" w:name="_Toc118817405"/>
      <w:bookmarkStart w:id="94" w:name="_Toc118817406"/>
      <w:bookmarkStart w:id="95" w:name="_Toc118817407"/>
      <w:bookmarkStart w:id="96" w:name="_Toc118817409"/>
      <w:bookmarkStart w:id="97" w:name="_Toc118817410"/>
      <w:bookmarkStart w:id="98" w:name="_Toc118817411"/>
      <w:bookmarkStart w:id="99" w:name="_Toc118817413"/>
      <w:bookmarkStart w:id="100" w:name="_Toc118817414"/>
      <w:bookmarkStart w:id="101" w:name="_Toc118817415"/>
      <w:bookmarkStart w:id="102" w:name="_Toc118817416"/>
      <w:bookmarkStart w:id="103" w:name="_Toc118817417"/>
      <w:bookmarkStart w:id="104" w:name="_Toc118817418"/>
      <w:bookmarkStart w:id="105" w:name="_Toc118817422"/>
      <w:bookmarkStart w:id="106" w:name="_Toc118817423"/>
      <w:bookmarkStart w:id="107" w:name="_Toc118817430"/>
      <w:bookmarkStart w:id="108" w:name="_Toc117611686"/>
      <w:bookmarkStart w:id="109" w:name="_Toc117611807"/>
      <w:bookmarkStart w:id="110" w:name="_Toc117613057"/>
      <w:bookmarkStart w:id="111" w:name="_Toc117611687"/>
      <w:bookmarkStart w:id="112" w:name="_Toc117611808"/>
      <w:bookmarkStart w:id="113" w:name="_Toc117613058"/>
      <w:bookmarkStart w:id="114" w:name="_Toc117611688"/>
      <w:bookmarkStart w:id="115" w:name="_Toc117611809"/>
      <w:bookmarkStart w:id="116" w:name="_Toc117613059"/>
      <w:bookmarkStart w:id="117" w:name="_Toc117611689"/>
      <w:bookmarkStart w:id="118" w:name="_Toc117611810"/>
      <w:bookmarkStart w:id="119" w:name="_Toc117613060"/>
      <w:bookmarkStart w:id="120" w:name="_Toc117611690"/>
      <w:bookmarkStart w:id="121" w:name="_Toc117611811"/>
      <w:bookmarkStart w:id="122" w:name="_Toc117613061"/>
      <w:bookmarkStart w:id="123" w:name="_Toc117611691"/>
      <w:bookmarkStart w:id="124" w:name="_Toc117611812"/>
      <w:bookmarkStart w:id="125" w:name="_Toc117613062"/>
      <w:bookmarkStart w:id="126" w:name="_Toc117611692"/>
      <w:bookmarkStart w:id="127" w:name="_Toc117611813"/>
      <w:bookmarkStart w:id="128" w:name="_Toc117613063"/>
      <w:bookmarkStart w:id="129" w:name="_Toc118817431"/>
      <w:bookmarkStart w:id="130" w:name="_Toc118817432"/>
      <w:bookmarkStart w:id="131" w:name="_Toc118817433"/>
      <w:bookmarkStart w:id="132" w:name="_Toc118817434"/>
      <w:bookmarkStart w:id="133" w:name="_Toc118817435"/>
      <w:bookmarkStart w:id="134" w:name="_Toc118817436"/>
      <w:bookmarkStart w:id="135" w:name="_Toc118817437"/>
      <w:bookmarkStart w:id="136" w:name="_Toc118817438"/>
      <w:bookmarkStart w:id="137" w:name="_Toc118817439"/>
      <w:bookmarkStart w:id="138" w:name="_Toc118817440"/>
      <w:bookmarkStart w:id="139" w:name="_Toc118817442"/>
      <w:bookmarkStart w:id="140" w:name="_Toc118817443"/>
      <w:bookmarkStart w:id="141" w:name="_Toc118817446"/>
      <w:bookmarkStart w:id="142" w:name="_Toc118817447"/>
      <w:bookmarkStart w:id="143" w:name="_Toc118817448"/>
      <w:bookmarkStart w:id="144" w:name="_Toc118817450"/>
      <w:bookmarkStart w:id="145" w:name="_Toc118817451"/>
      <w:bookmarkStart w:id="146" w:name="_Toc118817452"/>
      <w:bookmarkStart w:id="147" w:name="_Toc118817453"/>
      <w:bookmarkStart w:id="148" w:name="_Toc118817454"/>
      <w:bookmarkStart w:id="149" w:name="_Toc118817455"/>
      <w:bookmarkStart w:id="150" w:name="_Toc118817456"/>
      <w:bookmarkStart w:id="151" w:name="_Toc118817457"/>
      <w:bookmarkStart w:id="152" w:name="_Toc118817459"/>
      <w:bookmarkStart w:id="153" w:name="_Toc118817460"/>
      <w:bookmarkStart w:id="154" w:name="_Toc118817461"/>
      <w:bookmarkStart w:id="155" w:name="_Toc118817462"/>
      <w:bookmarkStart w:id="156" w:name="_Toc118817463"/>
      <w:bookmarkStart w:id="157" w:name="_Toc118817464"/>
      <w:bookmarkStart w:id="158" w:name="_Toc118817465"/>
      <w:bookmarkStart w:id="159" w:name="_Toc118817466"/>
      <w:bookmarkStart w:id="160" w:name="_Toc118817467"/>
      <w:bookmarkStart w:id="161" w:name="_Toc118817468"/>
      <w:bookmarkStart w:id="162" w:name="_Toc118817469"/>
      <w:bookmarkStart w:id="163" w:name="_Toc118817471"/>
      <w:bookmarkStart w:id="164" w:name="_Toc118817472"/>
      <w:bookmarkStart w:id="165" w:name="_Toc118817473"/>
      <w:bookmarkStart w:id="166" w:name="_Toc118817474"/>
      <w:bookmarkStart w:id="167" w:name="_Toc118817475"/>
      <w:bookmarkStart w:id="168" w:name="_Toc118817476"/>
      <w:bookmarkStart w:id="169" w:name="_Toc118817478"/>
      <w:bookmarkStart w:id="170" w:name="_Toc118817479"/>
      <w:bookmarkStart w:id="171" w:name="_Toc118817480"/>
      <w:bookmarkStart w:id="172" w:name="_Toc118817483"/>
      <w:bookmarkStart w:id="173" w:name="_Toc118817484"/>
      <w:bookmarkStart w:id="174" w:name="_Toc118817485"/>
      <w:bookmarkStart w:id="175" w:name="_Toc118817486"/>
      <w:bookmarkStart w:id="176" w:name="_Toc118817488"/>
      <w:bookmarkStart w:id="177" w:name="_Toc118817492"/>
      <w:bookmarkStart w:id="178" w:name="_Toc118817493"/>
      <w:bookmarkStart w:id="179" w:name="_Toc118817496"/>
      <w:bookmarkStart w:id="180" w:name="_Toc118817497"/>
      <w:bookmarkStart w:id="181" w:name="_Toc118817498"/>
      <w:bookmarkStart w:id="182" w:name="_Toc118817500"/>
      <w:bookmarkStart w:id="183" w:name="_Toc118817502"/>
      <w:bookmarkStart w:id="184" w:name="_Toc118817503"/>
      <w:bookmarkStart w:id="185" w:name="_Toc118817504"/>
      <w:bookmarkStart w:id="186" w:name="_Toc118817505"/>
      <w:bookmarkStart w:id="187" w:name="_Toc118817506"/>
      <w:bookmarkStart w:id="188" w:name="_Toc118817507"/>
      <w:bookmarkStart w:id="189" w:name="_Toc118817508"/>
      <w:bookmarkStart w:id="190" w:name="_Toc118817509"/>
      <w:bookmarkStart w:id="191" w:name="_Toc118817510"/>
      <w:bookmarkStart w:id="192" w:name="_Toc118817511"/>
      <w:bookmarkStart w:id="193" w:name="_Toc118817512"/>
      <w:bookmarkStart w:id="194" w:name="_Toc118817513"/>
      <w:bookmarkStart w:id="195" w:name="_Toc118817514"/>
      <w:bookmarkStart w:id="196" w:name="_Toc118817515"/>
      <w:bookmarkStart w:id="197" w:name="_Toc118817516"/>
      <w:bookmarkStart w:id="198" w:name="_Toc118817517"/>
      <w:bookmarkStart w:id="199" w:name="_Toc118817518"/>
      <w:bookmarkStart w:id="200" w:name="_Toc118817519"/>
      <w:bookmarkStart w:id="201" w:name="_Toc118817520"/>
      <w:bookmarkStart w:id="202" w:name="_Toc118817521"/>
      <w:bookmarkStart w:id="203" w:name="_Toc118817523"/>
      <w:bookmarkStart w:id="204" w:name="_Toc118817524"/>
      <w:bookmarkStart w:id="205" w:name="_Toc118817525"/>
      <w:bookmarkStart w:id="206" w:name="_Toc118817526"/>
      <w:bookmarkStart w:id="207" w:name="_Toc118817527"/>
      <w:bookmarkStart w:id="208" w:name="_Toc118817528"/>
      <w:bookmarkStart w:id="209" w:name="_Toc118817531"/>
      <w:bookmarkStart w:id="210" w:name="_Toc118817532"/>
      <w:bookmarkStart w:id="211" w:name="_Toc118817535"/>
      <w:bookmarkStart w:id="212" w:name="_Toc118817536"/>
      <w:bookmarkStart w:id="213" w:name="_Toc118817537"/>
      <w:bookmarkStart w:id="214" w:name="_Toc118817538"/>
      <w:bookmarkStart w:id="215" w:name="_Toc118817539"/>
      <w:bookmarkStart w:id="216" w:name="_Toc118817540"/>
      <w:bookmarkStart w:id="217" w:name="_Toc118817541"/>
      <w:bookmarkStart w:id="218" w:name="_Toc118817543"/>
      <w:bookmarkStart w:id="219" w:name="_Toc118817545"/>
      <w:bookmarkStart w:id="220" w:name="_Toc118817546"/>
      <w:bookmarkStart w:id="221" w:name="_Toc118817547"/>
      <w:bookmarkStart w:id="222" w:name="_Toc118817548"/>
      <w:bookmarkStart w:id="223" w:name="_Toc118817549"/>
      <w:bookmarkStart w:id="224" w:name="_Toc118817550"/>
      <w:bookmarkStart w:id="225" w:name="_Toc118817551"/>
      <w:bookmarkStart w:id="226" w:name="_Toc118817553"/>
      <w:bookmarkStart w:id="227" w:name="_Toc118817554"/>
      <w:bookmarkStart w:id="228" w:name="_Toc118817555"/>
      <w:bookmarkStart w:id="229" w:name="_Toc117676221"/>
      <w:bookmarkStart w:id="230" w:name="_Toc117685958"/>
      <w:bookmarkStart w:id="231" w:name="_Toc117696564"/>
      <w:bookmarkStart w:id="232" w:name="_Toc117785551"/>
      <w:bookmarkStart w:id="233" w:name="_Toc117676222"/>
      <w:bookmarkStart w:id="234" w:name="_Toc117685959"/>
      <w:bookmarkStart w:id="235" w:name="_Toc117696565"/>
      <w:bookmarkStart w:id="236" w:name="_Toc117785552"/>
      <w:bookmarkStart w:id="237" w:name="_Toc117676223"/>
      <w:bookmarkStart w:id="238" w:name="_Toc117685960"/>
      <w:bookmarkStart w:id="239" w:name="_Toc117696566"/>
      <w:bookmarkStart w:id="240" w:name="_Toc117785553"/>
      <w:bookmarkStart w:id="241" w:name="_Toc115449901"/>
      <w:bookmarkStart w:id="242" w:name="_Toc115450022"/>
      <w:bookmarkStart w:id="243" w:name="_Toc115450140"/>
      <w:bookmarkStart w:id="244" w:name="_Toc115450248"/>
      <w:bookmarkStart w:id="245" w:name="_Toc118817556"/>
      <w:bookmarkStart w:id="246" w:name="_Toc118817557"/>
      <w:bookmarkStart w:id="247" w:name="_Toc118817559"/>
      <w:bookmarkStart w:id="248" w:name="_Toc118817560"/>
      <w:bookmarkStart w:id="249" w:name="_Toc118817562"/>
      <w:bookmarkStart w:id="250" w:name="_Toc118817563"/>
      <w:bookmarkStart w:id="251" w:name="_Toc118817564"/>
      <w:bookmarkStart w:id="252" w:name="_Toc118817565"/>
      <w:bookmarkStart w:id="253" w:name="_Toc118817566"/>
      <w:bookmarkStart w:id="254" w:name="_Toc118817567"/>
      <w:bookmarkStart w:id="255" w:name="_Toc118817568"/>
      <w:bookmarkStart w:id="256" w:name="_Toc118817570"/>
      <w:bookmarkStart w:id="257" w:name="_Toc118817572"/>
      <w:bookmarkStart w:id="258" w:name="_Toc118817573"/>
      <w:bookmarkStart w:id="259" w:name="_Toc118817574"/>
      <w:bookmarkStart w:id="260" w:name="_Toc118817575"/>
      <w:bookmarkStart w:id="261" w:name="_Toc118817576"/>
      <w:bookmarkStart w:id="262" w:name="_Toc118817577"/>
      <w:bookmarkStart w:id="263" w:name="_Toc118817578"/>
      <w:bookmarkStart w:id="264" w:name="_Toc118817580"/>
      <w:bookmarkStart w:id="265" w:name="_Toc118817581"/>
      <w:bookmarkStart w:id="266" w:name="_Toc118817582"/>
      <w:bookmarkStart w:id="267" w:name="_Toc118817583"/>
      <w:bookmarkStart w:id="268" w:name="_Toc118817585"/>
      <w:bookmarkStart w:id="269" w:name="_Toc118817587"/>
      <w:bookmarkStart w:id="270" w:name="_Toc118817588"/>
      <w:bookmarkStart w:id="271" w:name="_Toc118817589"/>
      <w:bookmarkStart w:id="272" w:name="_Toc118817590"/>
      <w:bookmarkStart w:id="273" w:name="_Toc118817591"/>
      <w:bookmarkStart w:id="274" w:name="_Toc118817592"/>
      <w:bookmarkStart w:id="275" w:name="_Toc118817593"/>
      <w:bookmarkStart w:id="276" w:name="_Toc118817594"/>
      <w:bookmarkStart w:id="277" w:name="_Toc118817599"/>
      <w:bookmarkStart w:id="278" w:name="_Toc118817600"/>
      <w:bookmarkStart w:id="279" w:name="_Toc118817602"/>
      <w:bookmarkStart w:id="280" w:name="_Toc118817607"/>
      <w:bookmarkStart w:id="281" w:name="_Toc118817609"/>
      <w:bookmarkStart w:id="282" w:name="_Toc118817611"/>
      <w:bookmarkStart w:id="283" w:name="_Toc118817613"/>
      <w:bookmarkStart w:id="284" w:name="_Toc118817614"/>
      <w:bookmarkStart w:id="285" w:name="_Toc117516737"/>
      <w:bookmarkStart w:id="286" w:name="_Toc117516854"/>
      <w:bookmarkStart w:id="287" w:name="_Toc117591712"/>
      <w:bookmarkStart w:id="288" w:name="_Toc117596196"/>
      <w:bookmarkStart w:id="289" w:name="_Toc117597188"/>
      <w:bookmarkStart w:id="290" w:name="_Toc117601864"/>
      <w:bookmarkStart w:id="291" w:name="_Toc117601891"/>
      <w:bookmarkStart w:id="292" w:name="_Toc117602242"/>
      <w:bookmarkStart w:id="293" w:name="_Toc117603038"/>
      <w:bookmarkStart w:id="294" w:name="_Toc117603487"/>
      <w:bookmarkStart w:id="295" w:name="_Toc117607128"/>
      <w:bookmarkStart w:id="296" w:name="_Toc117611701"/>
      <w:bookmarkStart w:id="297" w:name="_Toc117611822"/>
      <w:bookmarkStart w:id="298" w:name="_Toc117613072"/>
      <w:bookmarkStart w:id="299" w:name="_Toc117516738"/>
      <w:bookmarkStart w:id="300" w:name="_Toc117516855"/>
      <w:bookmarkStart w:id="301" w:name="_Toc117591713"/>
      <w:bookmarkStart w:id="302" w:name="_Toc117596197"/>
      <w:bookmarkStart w:id="303" w:name="_Toc117597189"/>
      <w:bookmarkStart w:id="304" w:name="_Toc117601865"/>
      <w:bookmarkStart w:id="305" w:name="_Toc117601892"/>
      <w:bookmarkStart w:id="306" w:name="_Toc117602243"/>
      <w:bookmarkStart w:id="307" w:name="_Toc117603039"/>
      <w:bookmarkStart w:id="308" w:name="_Toc117603488"/>
      <w:bookmarkStart w:id="309" w:name="_Toc117607129"/>
      <w:bookmarkStart w:id="310" w:name="_Toc117611702"/>
      <w:bookmarkStart w:id="311" w:name="_Toc117611823"/>
      <w:bookmarkStart w:id="312" w:name="_Toc117613073"/>
      <w:bookmarkStart w:id="313" w:name="_Toc117516739"/>
      <w:bookmarkStart w:id="314" w:name="_Toc117516856"/>
      <w:bookmarkStart w:id="315" w:name="_Toc117591714"/>
      <w:bookmarkStart w:id="316" w:name="_Toc117596198"/>
      <w:bookmarkStart w:id="317" w:name="_Toc117597190"/>
      <w:bookmarkStart w:id="318" w:name="_Toc117601866"/>
      <w:bookmarkStart w:id="319" w:name="_Toc117601893"/>
      <w:bookmarkStart w:id="320" w:name="_Toc117602244"/>
      <w:bookmarkStart w:id="321" w:name="_Toc117603040"/>
      <w:bookmarkStart w:id="322" w:name="_Toc117603489"/>
      <w:bookmarkStart w:id="323" w:name="_Toc117607130"/>
      <w:bookmarkStart w:id="324" w:name="_Toc117611703"/>
      <w:bookmarkStart w:id="325" w:name="_Toc117611824"/>
      <w:bookmarkStart w:id="326" w:name="_Toc117613074"/>
      <w:bookmarkStart w:id="327" w:name="_Toc117516740"/>
      <w:bookmarkStart w:id="328" w:name="_Toc117516857"/>
      <w:bookmarkStart w:id="329" w:name="_Toc117591715"/>
      <w:bookmarkStart w:id="330" w:name="_Toc117596199"/>
      <w:bookmarkStart w:id="331" w:name="_Toc117597191"/>
      <w:bookmarkStart w:id="332" w:name="_Toc117601867"/>
      <w:bookmarkStart w:id="333" w:name="_Toc117601894"/>
      <w:bookmarkStart w:id="334" w:name="_Toc117602245"/>
      <w:bookmarkStart w:id="335" w:name="_Toc117603041"/>
      <w:bookmarkStart w:id="336" w:name="_Toc117603490"/>
      <w:bookmarkStart w:id="337" w:name="_Toc117607131"/>
      <w:bookmarkStart w:id="338" w:name="_Toc117611704"/>
      <w:bookmarkStart w:id="339" w:name="_Toc117611825"/>
      <w:bookmarkStart w:id="340" w:name="_Toc117613075"/>
      <w:bookmarkStart w:id="341" w:name="_Toc117516741"/>
      <w:bookmarkStart w:id="342" w:name="_Toc117516858"/>
      <w:bookmarkStart w:id="343" w:name="_Toc117591716"/>
      <w:bookmarkStart w:id="344" w:name="_Toc117596200"/>
      <w:bookmarkStart w:id="345" w:name="_Toc117597192"/>
      <w:bookmarkStart w:id="346" w:name="_Toc117601868"/>
      <w:bookmarkStart w:id="347" w:name="_Toc117601895"/>
      <w:bookmarkStart w:id="348" w:name="_Toc117602246"/>
      <w:bookmarkStart w:id="349" w:name="_Toc117603042"/>
      <w:bookmarkStart w:id="350" w:name="_Toc117603491"/>
      <w:bookmarkStart w:id="351" w:name="_Toc117607132"/>
      <w:bookmarkStart w:id="352" w:name="_Toc117611705"/>
      <w:bookmarkStart w:id="353" w:name="_Toc117611826"/>
      <w:bookmarkStart w:id="354" w:name="_Toc117613076"/>
      <w:bookmarkStart w:id="355" w:name="_Toc118817616"/>
      <w:bookmarkStart w:id="356" w:name="_Toc118817619"/>
      <w:bookmarkStart w:id="357" w:name="_Toc118817621"/>
      <w:bookmarkStart w:id="358" w:name="_Toc118817623"/>
      <w:bookmarkStart w:id="359" w:name="_Toc118817624"/>
      <w:bookmarkStart w:id="360" w:name="_Toc118817625"/>
      <w:bookmarkStart w:id="361" w:name="_Toc118817626"/>
      <w:bookmarkStart w:id="362" w:name="_Toc118817627"/>
      <w:bookmarkStart w:id="363" w:name="_Toc118817628"/>
      <w:bookmarkStart w:id="364" w:name="_Toc118817630"/>
      <w:bookmarkStart w:id="365" w:name="_Toc118817632"/>
      <w:bookmarkStart w:id="366" w:name="_Toc118817634"/>
      <w:bookmarkStart w:id="367" w:name="_Toc118817636"/>
      <w:bookmarkStart w:id="368" w:name="_Toc118817637"/>
      <w:bookmarkStart w:id="369" w:name="_Toc118817638"/>
      <w:bookmarkStart w:id="370" w:name="_Toc118817643"/>
      <w:bookmarkStart w:id="371" w:name="_Toc118817644"/>
      <w:bookmarkStart w:id="372" w:name="_Toc118817645"/>
      <w:bookmarkStart w:id="373" w:name="_Toc118817646"/>
      <w:bookmarkStart w:id="374" w:name="_Toc118817647"/>
      <w:bookmarkStart w:id="375" w:name="_Toc118817649"/>
      <w:bookmarkStart w:id="376" w:name="_Toc118817650"/>
      <w:bookmarkStart w:id="377" w:name="_Toc118817651"/>
      <w:bookmarkStart w:id="378" w:name="_Toc118817652"/>
      <w:bookmarkStart w:id="379" w:name="_Toc118817653"/>
      <w:bookmarkStart w:id="380" w:name="_Toc118817654"/>
      <w:bookmarkStart w:id="381" w:name="_Toc118817655"/>
      <w:bookmarkStart w:id="382" w:name="_Toc118817656"/>
      <w:bookmarkStart w:id="383" w:name="_Toc113441111"/>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t xml:space="preserve">Implementation </w:t>
      </w:r>
      <w:r w:rsidR="00A82555">
        <w:t>p</w:t>
      </w:r>
      <w:r>
        <w:t>lan</w:t>
      </w:r>
      <w:bookmarkEnd w:id="382"/>
    </w:p>
    <w:p w14:paraId="6C595F5C" w14:textId="30BA2C93" w:rsidR="0084282F" w:rsidRDefault="00CA6F53" w:rsidP="0084282F">
      <w:pPr>
        <w:spacing w:after="160"/>
        <w:jc w:val="both"/>
      </w:pPr>
      <w:r>
        <w:t>We are</w:t>
      </w:r>
      <w:r w:rsidR="00EB642B" w:rsidRPr="00EB642B">
        <w:t xml:space="preserve"> committed to working together to implement the policy with the people it effects.</w:t>
      </w:r>
    </w:p>
    <w:p w14:paraId="6A0FE26C" w14:textId="45EE7FAC" w:rsidR="00CA6F53" w:rsidRDefault="00CA6F53" w:rsidP="00CA6F53">
      <w:pPr>
        <w:spacing w:after="160"/>
        <w:jc w:val="both"/>
      </w:pPr>
      <w:r>
        <w:t>We understand that for the implementation of the Policy to be successful we must have strategies for both participants and their decision supporters.</w:t>
      </w:r>
    </w:p>
    <w:p w14:paraId="4010CFED" w14:textId="23B82668" w:rsidR="00775502" w:rsidRDefault="0084282F" w:rsidP="00240694">
      <w:pPr>
        <w:spacing w:after="160"/>
        <w:jc w:val="both"/>
      </w:pPr>
      <w:r>
        <w:t xml:space="preserve">The Supported Decision Making Implementation </w:t>
      </w:r>
      <w:r w:rsidR="002D0C4E">
        <w:t>P</w:t>
      </w:r>
      <w:r>
        <w:t xml:space="preserve">lan has the actions we need to take to achieve the </w:t>
      </w:r>
      <w:r w:rsidR="00D34348">
        <w:t>p</w:t>
      </w:r>
      <w:r>
        <w:t>olicy</w:t>
      </w:r>
      <w:r w:rsidR="005B35A8">
        <w:t xml:space="preserve"> purpose</w:t>
      </w:r>
      <w:r>
        <w:t xml:space="preserve">. </w:t>
      </w:r>
      <w:r w:rsidR="00570660">
        <w:t>These actions</w:t>
      </w:r>
      <w:r w:rsidR="00CA6F53">
        <w:t xml:space="preserve"> reflect</w:t>
      </w:r>
      <w:r w:rsidR="00B06B74">
        <w:t xml:space="preserve"> the feedback from stakeholders during national consultation and</w:t>
      </w:r>
      <w:r w:rsidR="00240694">
        <w:t xml:space="preserve"> the</w:t>
      </w:r>
      <w:r w:rsidR="00B06B74">
        <w:t xml:space="preserve"> co-design of this</w:t>
      </w:r>
      <w:r w:rsidR="00570660">
        <w:t xml:space="preserve"> policy</w:t>
      </w:r>
      <w:r w:rsidR="00240694">
        <w:t xml:space="preserve">. </w:t>
      </w:r>
    </w:p>
    <w:p w14:paraId="2BC9A8E9" w14:textId="0C2C7CA2" w:rsidR="00240694" w:rsidRDefault="009B4E7D" w:rsidP="00777153">
      <w:pPr>
        <w:spacing w:after="160"/>
        <w:jc w:val="both"/>
        <w:rPr>
          <w:b/>
        </w:rPr>
      </w:pPr>
      <w:r>
        <w:t>We will continue to involve participants who benefit</w:t>
      </w:r>
      <w:r w:rsidR="00240694">
        <w:t xml:space="preserve"> most</w:t>
      </w:r>
      <w:r>
        <w:t xml:space="preserve"> from supported decision making in overseeing the delivery of </w:t>
      </w:r>
      <w:r w:rsidR="00240694">
        <w:t>the</w:t>
      </w:r>
      <w:r>
        <w:t xml:space="preserve"> </w:t>
      </w:r>
      <w:r w:rsidR="005C76AB">
        <w:t>I</w:t>
      </w:r>
      <w:r>
        <w:t xml:space="preserve">mplementation </w:t>
      </w:r>
      <w:r w:rsidR="005C76AB">
        <w:t>P</w:t>
      </w:r>
      <w:r>
        <w:t>lan.</w:t>
      </w:r>
    </w:p>
    <w:p w14:paraId="25865535" w14:textId="19173E9C" w:rsidR="000967B2" w:rsidRDefault="005B5DF3" w:rsidP="00777153">
      <w:pPr>
        <w:spacing w:after="160"/>
        <w:jc w:val="both"/>
        <w:rPr>
          <w:b/>
        </w:rPr>
      </w:pPr>
      <w:r>
        <w:rPr>
          <w:b/>
        </w:rPr>
        <w:t>F</w:t>
      </w:r>
      <w:r w:rsidR="00522AB7">
        <w:rPr>
          <w:b/>
        </w:rPr>
        <w:t>uture work</w:t>
      </w:r>
      <w:r w:rsidR="000967B2">
        <w:rPr>
          <w:b/>
        </w:rPr>
        <w:t xml:space="preserve"> </w:t>
      </w:r>
    </w:p>
    <w:p w14:paraId="19C37CE1" w14:textId="79FDA4E1" w:rsidR="00AD5F8C" w:rsidRDefault="00AD5F8C" w:rsidP="00AD5F8C">
      <w:r>
        <w:t>We are working towards a NDIS that is simpler and easier to use. This increases opportunity for participants and people with disability to make decisions about the NDIS</w:t>
      </w:r>
      <w:r w:rsidR="009E3BE3">
        <w:t>.</w:t>
      </w:r>
    </w:p>
    <w:p w14:paraId="6AC19C15" w14:textId="17BA92E7" w:rsidR="000967B2" w:rsidRDefault="009D1395" w:rsidP="00777153">
      <w:pPr>
        <w:spacing w:after="160"/>
        <w:jc w:val="both"/>
      </w:pPr>
      <w:r>
        <w:t xml:space="preserve">Providing supports to </w:t>
      </w:r>
      <w:r w:rsidR="002D6950">
        <w:t>meet c</w:t>
      </w:r>
      <w:r w:rsidR="00522AB7">
        <w:t>om</w:t>
      </w:r>
      <w:r w:rsidR="001E76D7">
        <w:t>plex com</w:t>
      </w:r>
      <w:r w:rsidR="00522AB7">
        <w:t xml:space="preserve">munication </w:t>
      </w:r>
      <w:r w:rsidR="001E76D7">
        <w:t>needs</w:t>
      </w:r>
      <w:r w:rsidR="00522AB7">
        <w:t xml:space="preserve"> </w:t>
      </w:r>
      <w:r>
        <w:t>is</w:t>
      </w:r>
      <w:r w:rsidR="002D6950">
        <w:t xml:space="preserve"> closely linked to</w:t>
      </w:r>
      <w:r w:rsidR="00522AB7">
        <w:t xml:space="preserve"> </w:t>
      </w:r>
      <w:r w:rsidR="002D6950">
        <w:t>increasing the</w:t>
      </w:r>
      <w:r w:rsidR="001E76D7">
        <w:t xml:space="preserve"> opportunity for</w:t>
      </w:r>
      <w:r w:rsidR="00522AB7">
        <w:t xml:space="preserve"> </w:t>
      </w:r>
      <w:r w:rsidR="002D6950">
        <w:t>participants to make decisions</w:t>
      </w:r>
      <w:r w:rsidR="00522AB7">
        <w:t>.</w:t>
      </w:r>
      <w:r w:rsidR="00463987">
        <w:t xml:space="preserve"> </w:t>
      </w:r>
      <w:r w:rsidR="00522AB7">
        <w:t>In co-design, participants said that they want the NDIS to communicate with them directly on the decisions that matter. We heard:</w:t>
      </w:r>
    </w:p>
    <w:p w14:paraId="18DCC4DC" w14:textId="54C6DDC8" w:rsidR="00522AB7" w:rsidRDefault="00522AB7" w:rsidP="005F7F21">
      <w:pPr>
        <w:pStyle w:val="ListParagraph"/>
        <w:numPr>
          <w:ilvl w:val="0"/>
          <w:numId w:val="75"/>
        </w:numPr>
        <w:spacing w:after="160"/>
        <w:jc w:val="both"/>
      </w:pPr>
      <w:r>
        <w:t xml:space="preserve">It can feel like </w:t>
      </w:r>
      <w:r w:rsidR="00F96D7C">
        <w:t>people (including</w:t>
      </w:r>
      <w:r>
        <w:t xml:space="preserve"> NDIA</w:t>
      </w:r>
      <w:r w:rsidR="00F96D7C">
        <w:t xml:space="preserve"> </w:t>
      </w:r>
      <w:r w:rsidR="009B4E7D">
        <w:t xml:space="preserve">staff </w:t>
      </w:r>
      <w:r w:rsidR="00F96D7C">
        <w:t>and partners) only want</w:t>
      </w:r>
      <w:r>
        <w:t xml:space="preserve"> to communicate with their family, carer, support coordinator or nominee</w:t>
      </w:r>
    </w:p>
    <w:p w14:paraId="2E040695" w14:textId="1B6E23AB" w:rsidR="005F7F21" w:rsidRDefault="00522AB7" w:rsidP="005F7F21">
      <w:pPr>
        <w:pStyle w:val="ListParagraph"/>
        <w:numPr>
          <w:ilvl w:val="0"/>
          <w:numId w:val="75"/>
        </w:numPr>
        <w:spacing w:after="160"/>
        <w:jc w:val="both"/>
      </w:pPr>
      <w:r>
        <w:t>There are barriers to using our systems, such as for people using voice to text</w:t>
      </w:r>
      <w:r w:rsidR="00570660">
        <w:t>.</w:t>
      </w:r>
      <w:r>
        <w:t xml:space="preserve"> </w:t>
      </w:r>
    </w:p>
    <w:p w14:paraId="5191F76B" w14:textId="6BA26E93" w:rsidR="00463987" w:rsidRPr="00CD34F1" w:rsidRDefault="000A3135" w:rsidP="000A4793">
      <w:pPr>
        <w:spacing w:after="160"/>
        <w:jc w:val="both"/>
      </w:pPr>
      <w:r w:rsidRPr="00CD34F1">
        <w:t xml:space="preserve">To successfully implement the </w:t>
      </w:r>
      <w:r w:rsidR="005B5DF3" w:rsidRPr="00CD34F1">
        <w:t>P</w:t>
      </w:r>
      <w:r w:rsidRPr="00CD34F1">
        <w:t>olicy, further work will be needed on</w:t>
      </w:r>
      <w:r w:rsidR="00271ABC" w:rsidRPr="00CD34F1">
        <w:t xml:space="preserve"> supports for</w:t>
      </w:r>
      <w:r w:rsidR="00580B73" w:rsidRPr="00CD34F1">
        <w:t xml:space="preserve"> </w:t>
      </w:r>
      <w:r w:rsidR="009D1395" w:rsidRPr="00CD34F1">
        <w:t>participants</w:t>
      </w:r>
      <w:r w:rsidR="00580B73" w:rsidRPr="00CD34F1">
        <w:t xml:space="preserve"> with</w:t>
      </w:r>
      <w:r w:rsidRPr="00CD34F1">
        <w:t xml:space="preserve"> </w:t>
      </w:r>
      <w:r w:rsidR="00271ABC" w:rsidRPr="00CD34F1">
        <w:t xml:space="preserve">complex </w:t>
      </w:r>
      <w:r w:rsidRPr="00CD34F1">
        <w:t>communication</w:t>
      </w:r>
      <w:r w:rsidR="00271ABC" w:rsidRPr="00CD34F1">
        <w:t xml:space="preserve"> needs</w:t>
      </w:r>
      <w:r w:rsidRPr="00CD34F1">
        <w:t>.</w:t>
      </w:r>
      <w:r w:rsidR="005B5DF3" w:rsidRPr="00CD34F1">
        <w:t xml:space="preserve"> </w:t>
      </w:r>
    </w:p>
    <w:p w14:paraId="45725AF8" w14:textId="4678129B" w:rsidR="00AD5F8C" w:rsidRDefault="00236037" w:rsidP="000A4793">
      <w:pPr>
        <w:spacing w:after="160"/>
        <w:jc w:val="both"/>
      </w:pPr>
      <w:r w:rsidRPr="00CD34F1">
        <w:t>We also need a clear</w:t>
      </w:r>
      <w:r w:rsidRPr="000A4793">
        <w:t xml:space="preserve"> </w:t>
      </w:r>
      <w:r w:rsidRPr="00CD34F1">
        <w:t xml:space="preserve">position on </w:t>
      </w:r>
      <w:r w:rsidR="009D2F6E">
        <w:t>consent</w:t>
      </w:r>
      <w:r w:rsidR="00473095">
        <w:t>,</w:t>
      </w:r>
      <w:r w:rsidR="009D2F6E">
        <w:t xml:space="preserve"> and on </w:t>
      </w:r>
      <w:r w:rsidRPr="00CD34F1">
        <w:t xml:space="preserve">conflict of interest and the independence required when </w:t>
      </w:r>
      <w:r w:rsidRPr="000A4793">
        <w:t>interacting</w:t>
      </w:r>
      <w:r w:rsidRPr="00CD34F1">
        <w:t xml:space="preserve"> with participants.</w:t>
      </w:r>
      <w:r w:rsidR="00DD2BAE">
        <w:t xml:space="preserve"> Conflict of interest will be considered in the Review of the NDIS.</w:t>
      </w:r>
    </w:p>
    <w:p w14:paraId="284E4028" w14:textId="77777777" w:rsidR="003B79B7" w:rsidRDefault="003B79B7" w:rsidP="003B79B7">
      <w:pPr>
        <w:pStyle w:val="3APN1"/>
        <w:jc w:val="both"/>
        <w:sectPr w:rsidR="003B79B7" w:rsidSect="00FB5514">
          <w:footerReference w:type="default" r:id="rId12"/>
          <w:footerReference w:type="first" r:id="rId13"/>
          <w:pgSz w:w="11906" w:h="16838"/>
          <w:pgMar w:top="1440" w:right="1440" w:bottom="1440" w:left="1440" w:header="708" w:footer="0" w:gutter="0"/>
          <w:cols w:space="708"/>
          <w:titlePg/>
          <w:docGrid w:linePitch="360"/>
        </w:sectPr>
      </w:pPr>
    </w:p>
    <w:p w14:paraId="622DBEB0" w14:textId="73368B87" w:rsidR="00BA3443" w:rsidRPr="000B5156" w:rsidRDefault="00BA3443" w:rsidP="003011B7">
      <w:pPr>
        <w:pStyle w:val="1jb"/>
      </w:pPr>
      <w:r w:rsidRPr="000B5156">
        <w:lastRenderedPageBreak/>
        <w:t>Table</w:t>
      </w:r>
      <w:r w:rsidRPr="000B5156">
        <w:rPr>
          <w:spacing w:val="-5"/>
        </w:rPr>
        <w:t xml:space="preserve"> </w:t>
      </w:r>
      <w:r w:rsidR="008875B5">
        <w:t>1</w:t>
      </w:r>
      <w:r w:rsidR="00604E33">
        <w:t xml:space="preserve"> – </w:t>
      </w:r>
      <w:r w:rsidR="00B06B74">
        <w:t xml:space="preserve">Implementation plan </w:t>
      </w:r>
      <w:r w:rsidR="00604E33">
        <w:t>actions</w:t>
      </w:r>
    </w:p>
    <w:p w14:paraId="0FF94EEA" w14:textId="77777777" w:rsidR="00BA3443" w:rsidRPr="000B5156" w:rsidRDefault="00BA3443" w:rsidP="00BA3443">
      <w:pPr>
        <w:pStyle w:val="BodyText"/>
        <w:spacing w:before="2"/>
        <w:rPr>
          <w:b/>
          <w:sz w:val="21"/>
        </w:rPr>
      </w:pPr>
    </w:p>
    <w:tbl>
      <w:tblPr>
        <w:tblW w:w="4953" w:type="pct"/>
        <w:tblCellMar>
          <w:left w:w="113" w:type="dxa"/>
          <w:right w:w="0" w:type="dxa"/>
        </w:tblCellMar>
        <w:tblLook w:val="01E0" w:firstRow="1" w:lastRow="1" w:firstColumn="1" w:lastColumn="1" w:noHBand="0" w:noVBand="0"/>
      </w:tblPr>
      <w:tblGrid>
        <w:gridCol w:w="25"/>
        <w:gridCol w:w="2810"/>
        <w:gridCol w:w="10915"/>
        <w:gridCol w:w="77"/>
      </w:tblGrid>
      <w:tr w:rsidR="00BA3443" w:rsidRPr="000B5156" w14:paraId="5F1B3B72" w14:textId="77777777" w:rsidTr="000A4793">
        <w:trPr>
          <w:gridBefore w:val="1"/>
          <w:wBefore w:w="9" w:type="pct"/>
          <w:trHeight w:val="604"/>
        </w:trPr>
        <w:tc>
          <w:tcPr>
            <w:tcW w:w="1016" w:type="pct"/>
            <w:shd w:val="clear" w:color="auto" w:fill="6B2976" w:themeFill="background2"/>
          </w:tcPr>
          <w:p w14:paraId="6A552CD7" w14:textId="77777777" w:rsidR="00BA3443" w:rsidRPr="000B5156" w:rsidRDefault="00BA3443" w:rsidP="009C02F0">
            <w:pPr>
              <w:pStyle w:val="TableParagraph"/>
              <w:spacing w:before="151"/>
              <w:ind w:left="124"/>
              <w:rPr>
                <w:b/>
                <w:sz w:val="24"/>
              </w:rPr>
            </w:pPr>
            <w:r w:rsidRPr="000B5156">
              <w:rPr>
                <w:b/>
                <w:color w:val="FDFFFF"/>
                <w:spacing w:val="-2"/>
                <w:sz w:val="24"/>
              </w:rPr>
              <w:t>Action</w:t>
            </w:r>
          </w:p>
        </w:tc>
        <w:tc>
          <w:tcPr>
            <w:tcW w:w="3975" w:type="pct"/>
            <w:gridSpan w:val="2"/>
            <w:shd w:val="clear" w:color="auto" w:fill="6B2976" w:themeFill="background2"/>
          </w:tcPr>
          <w:p w14:paraId="60A61908" w14:textId="77777777" w:rsidR="00BA3443" w:rsidRPr="000B5156" w:rsidRDefault="00BA3443" w:rsidP="009C02F0">
            <w:pPr>
              <w:pStyle w:val="TableParagraph"/>
              <w:spacing w:before="120"/>
              <w:ind w:left="122"/>
              <w:rPr>
                <w:b/>
                <w:sz w:val="24"/>
              </w:rPr>
            </w:pPr>
            <w:r w:rsidRPr="000B5156">
              <w:rPr>
                <w:b/>
                <w:color w:val="FDFFFF"/>
                <w:spacing w:val="-2"/>
                <w:sz w:val="24"/>
              </w:rPr>
              <w:t>Outputs</w:t>
            </w:r>
          </w:p>
        </w:tc>
      </w:tr>
      <w:tr w:rsidR="00BA3443" w:rsidRPr="000B5156" w14:paraId="32E4EF56" w14:textId="77777777" w:rsidTr="000A4793">
        <w:trPr>
          <w:gridAfter w:val="1"/>
          <w:wAfter w:w="28" w:type="pct"/>
          <w:trHeight w:val="73"/>
        </w:trPr>
        <w:tc>
          <w:tcPr>
            <w:tcW w:w="4972" w:type="pct"/>
            <w:gridSpan w:val="3"/>
            <w:shd w:val="clear" w:color="auto" w:fill="F7EDF7"/>
            <w:tcMar>
              <w:top w:w="57" w:type="dxa"/>
            </w:tcMar>
          </w:tcPr>
          <w:p w14:paraId="32C461B3" w14:textId="77777777" w:rsidR="00BA3443" w:rsidRPr="000B5156" w:rsidRDefault="00BA3443" w:rsidP="009C02F0">
            <w:pPr>
              <w:spacing w:after="160"/>
            </w:pPr>
            <w:r w:rsidRPr="000B5156">
              <w:rPr>
                <w:rFonts w:cs="Arial"/>
                <w:b/>
                <w:color w:val="6B2976"/>
                <w:sz w:val="24"/>
                <w:szCs w:val="22"/>
              </w:rPr>
              <w:t>Increase opportunity for participants to make decisions</w:t>
            </w:r>
          </w:p>
        </w:tc>
      </w:tr>
      <w:tr w:rsidR="00BA3443" w:rsidRPr="000B5156" w14:paraId="4D9AE671" w14:textId="77777777" w:rsidTr="000A4793">
        <w:trPr>
          <w:gridAfter w:val="1"/>
          <w:wAfter w:w="28" w:type="pct"/>
          <w:trHeight w:val="60"/>
        </w:trPr>
        <w:tc>
          <w:tcPr>
            <w:tcW w:w="1025" w:type="pct"/>
            <w:gridSpan w:val="2"/>
            <w:shd w:val="clear" w:color="auto" w:fill="F7EDF7"/>
          </w:tcPr>
          <w:p w14:paraId="13BE91E2" w14:textId="77777777" w:rsidR="00BA3443" w:rsidRPr="000B5156" w:rsidRDefault="00BA3443" w:rsidP="009C02F0">
            <w:pPr>
              <w:rPr>
                <w:rFonts w:cs="Arial"/>
                <w:b/>
              </w:rPr>
            </w:pPr>
            <w:r w:rsidRPr="000B5156">
              <w:rPr>
                <w:rFonts w:cs="Arial"/>
                <w:b/>
              </w:rPr>
              <w:t>Increase the opportunity for participants to:</w:t>
            </w:r>
          </w:p>
          <w:p w14:paraId="10EF4433" w14:textId="77777777" w:rsidR="00BA3443" w:rsidRPr="000B5156" w:rsidRDefault="00BA3443" w:rsidP="009C02F0">
            <w:pPr>
              <w:pStyle w:val="ListParagraph"/>
              <w:numPr>
                <w:ilvl w:val="0"/>
                <w:numId w:val="29"/>
              </w:numPr>
              <w:spacing w:after="160" w:line="259" w:lineRule="auto"/>
              <w:rPr>
                <w:rFonts w:cs="Arial"/>
                <w:b/>
              </w:rPr>
            </w:pPr>
            <w:r w:rsidRPr="000B5156">
              <w:rPr>
                <w:rFonts w:cs="Arial"/>
                <w:b/>
              </w:rPr>
              <w:t>Make decisions about their life</w:t>
            </w:r>
          </w:p>
          <w:p w14:paraId="46181BBD" w14:textId="77777777" w:rsidR="00BA3443" w:rsidRPr="000B5156" w:rsidRDefault="00BA3443" w:rsidP="009C02F0">
            <w:pPr>
              <w:pStyle w:val="TableParagraph"/>
              <w:numPr>
                <w:ilvl w:val="0"/>
                <w:numId w:val="29"/>
              </w:numPr>
              <w:spacing w:before="63"/>
              <w:ind w:right="70"/>
              <w:rPr>
                <w:b/>
                <w:color w:val="FEFFFF" w:themeColor="background1"/>
              </w:rPr>
            </w:pPr>
            <w:r w:rsidRPr="000B5156">
              <w:rPr>
                <w:b/>
              </w:rPr>
              <w:t>Have real choice and control</w:t>
            </w:r>
          </w:p>
        </w:tc>
        <w:tc>
          <w:tcPr>
            <w:tcW w:w="3947" w:type="pct"/>
            <w:shd w:val="clear" w:color="auto" w:fill="F7EDF7"/>
          </w:tcPr>
          <w:p w14:paraId="25ECF8E1" w14:textId="18C0C305" w:rsidR="00BA3443" w:rsidRPr="000B5156" w:rsidRDefault="00BA3443" w:rsidP="009C02F0">
            <w:pPr>
              <w:pStyle w:val="ListParagraph"/>
              <w:numPr>
                <w:ilvl w:val="0"/>
                <w:numId w:val="30"/>
              </w:numPr>
              <w:spacing w:after="160" w:line="240" w:lineRule="auto"/>
              <w:ind w:left="327" w:hanging="327"/>
              <w:contextualSpacing w:val="0"/>
              <w:rPr>
                <w:rFonts w:cs="Arial"/>
                <w:szCs w:val="22"/>
              </w:rPr>
            </w:pPr>
            <w:r w:rsidRPr="000B5156">
              <w:rPr>
                <w:rFonts w:cs="Arial"/>
                <w:szCs w:val="22"/>
              </w:rPr>
              <w:t xml:space="preserve">Develop and promote </w:t>
            </w:r>
            <w:r w:rsidRPr="000B5156">
              <w:rPr>
                <w:rFonts w:cs="Arial"/>
              </w:rPr>
              <w:t>resources about supported decision making in the NDIS</w:t>
            </w:r>
            <w:r w:rsidR="000A1F8D">
              <w:rPr>
                <w:rFonts w:cs="Arial"/>
              </w:rPr>
              <w:t>. This includes:</w:t>
            </w:r>
            <w:r w:rsidRPr="000B5156">
              <w:rPr>
                <w:rFonts w:cs="Arial"/>
                <w:szCs w:val="22"/>
              </w:rPr>
              <w:t xml:space="preserve"> </w:t>
            </w:r>
          </w:p>
          <w:p w14:paraId="0F1493B4" w14:textId="517BB7B7" w:rsidR="00BA3443" w:rsidRPr="000B5156" w:rsidRDefault="000A1F8D" w:rsidP="009C02F0">
            <w:pPr>
              <w:pStyle w:val="ListParagraph"/>
              <w:numPr>
                <w:ilvl w:val="0"/>
                <w:numId w:val="31"/>
              </w:numPr>
              <w:spacing w:before="120" w:after="120" w:line="240" w:lineRule="auto"/>
              <w:ind w:left="686" w:hanging="357"/>
              <w:contextualSpacing w:val="0"/>
              <w:rPr>
                <w:rFonts w:cs="Arial"/>
                <w:szCs w:val="22"/>
              </w:rPr>
            </w:pPr>
            <w:r>
              <w:rPr>
                <w:rFonts w:cs="Arial"/>
              </w:rPr>
              <w:t>M</w:t>
            </w:r>
            <w:r w:rsidR="00BA3443" w:rsidRPr="0EF93FBC">
              <w:rPr>
                <w:rFonts w:cs="Arial"/>
              </w:rPr>
              <w:t>aterials that describe supported decision making</w:t>
            </w:r>
          </w:p>
          <w:p w14:paraId="23730A34" w14:textId="367C2D25" w:rsidR="00BA3443" w:rsidRPr="000B5156" w:rsidRDefault="00BA3443" w:rsidP="009C02F0">
            <w:pPr>
              <w:pStyle w:val="ListParagraph"/>
              <w:numPr>
                <w:ilvl w:val="0"/>
                <w:numId w:val="31"/>
              </w:numPr>
              <w:spacing w:before="120" w:after="120" w:line="240" w:lineRule="auto"/>
              <w:ind w:left="686" w:hanging="357"/>
              <w:contextualSpacing w:val="0"/>
              <w:rPr>
                <w:rFonts w:cs="Arial"/>
                <w:szCs w:val="22"/>
              </w:rPr>
            </w:pPr>
            <w:r w:rsidRPr="0EF93FBC">
              <w:rPr>
                <w:rFonts w:cs="Arial"/>
              </w:rPr>
              <w:t xml:space="preserve">Identify, explain and promote the </w:t>
            </w:r>
            <w:proofErr w:type="gramStart"/>
            <w:r w:rsidRPr="0EF93FBC">
              <w:rPr>
                <w:rFonts w:cs="Arial"/>
              </w:rPr>
              <w:t>decision making</w:t>
            </w:r>
            <w:proofErr w:type="gramEnd"/>
            <w:r w:rsidRPr="0EF93FBC">
              <w:rPr>
                <w:rFonts w:cs="Arial"/>
              </w:rPr>
              <w:t xml:space="preserve"> points in key NDIS processes</w:t>
            </w:r>
          </w:p>
          <w:p w14:paraId="0F5B2E02" w14:textId="032CF600" w:rsidR="00BA3443" w:rsidRPr="00CC29C3" w:rsidRDefault="000A1F8D" w:rsidP="009C02F0">
            <w:pPr>
              <w:pStyle w:val="ListParagraph"/>
              <w:numPr>
                <w:ilvl w:val="0"/>
                <w:numId w:val="31"/>
              </w:numPr>
              <w:spacing w:after="120" w:line="240" w:lineRule="auto"/>
              <w:contextualSpacing w:val="0"/>
              <w:rPr>
                <w:rFonts w:cs="Arial"/>
                <w:szCs w:val="22"/>
              </w:rPr>
            </w:pPr>
            <w:r>
              <w:rPr>
                <w:rFonts w:cs="Arial"/>
              </w:rPr>
              <w:t>C</w:t>
            </w:r>
            <w:r w:rsidR="00BA3443" w:rsidRPr="0EF93FBC">
              <w:rPr>
                <w:rFonts w:cs="Arial"/>
              </w:rPr>
              <w:t xml:space="preserve">onsent forms with decision support needs and complex communication needs in </w:t>
            </w:r>
            <w:r w:rsidR="00BA3443" w:rsidRPr="00C13246">
              <w:rPr>
                <w:rFonts w:cs="Arial"/>
              </w:rPr>
              <w:t xml:space="preserve">mind (including </w:t>
            </w:r>
            <w:r w:rsidR="00CB4656" w:rsidRPr="007126C2">
              <w:rPr>
                <w:rFonts w:cs="Arial"/>
              </w:rPr>
              <w:t>Easy Read</w:t>
            </w:r>
            <w:r w:rsidR="00BA3443" w:rsidRPr="007460C2">
              <w:rPr>
                <w:rFonts w:cs="Arial"/>
              </w:rPr>
              <w:t>, pictures, or with difficult concepts broken down)</w:t>
            </w:r>
          </w:p>
          <w:p w14:paraId="3800B049" w14:textId="25233135" w:rsidR="00BA3443" w:rsidRPr="00CC29C3" w:rsidRDefault="00BA3443" w:rsidP="009C02F0">
            <w:pPr>
              <w:pStyle w:val="ListParagraph"/>
              <w:numPr>
                <w:ilvl w:val="0"/>
                <w:numId w:val="31"/>
              </w:numPr>
              <w:spacing w:after="120" w:line="240" w:lineRule="auto"/>
              <w:contextualSpacing w:val="0"/>
              <w:rPr>
                <w:rFonts w:cs="Arial"/>
                <w:szCs w:val="22"/>
              </w:rPr>
            </w:pPr>
            <w:r w:rsidRPr="00CC29C3">
              <w:rPr>
                <w:rFonts w:cs="Arial"/>
              </w:rPr>
              <w:t xml:space="preserve">Our Guideline on </w:t>
            </w:r>
            <w:r w:rsidR="00D620FD">
              <w:rPr>
                <w:rFonts w:cs="Arial"/>
              </w:rPr>
              <w:t xml:space="preserve">supported </w:t>
            </w:r>
            <w:r w:rsidRPr="00CC29C3">
              <w:rPr>
                <w:rFonts w:cs="Arial"/>
              </w:rPr>
              <w:t>decision making</w:t>
            </w:r>
          </w:p>
          <w:p w14:paraId="0D77A4C8" w14:textId="135533DA" w:rsidR="00BA3443" w:rsidRPr="00CC29C3" w:rsidRDefault="000A1F8D" w:rsidP="009C02F0">
            <w:pPr>
              <w:pStyle w:val="ListParagraph"/>
              <w:numPr>
                <w:ilvl w:val="0"/>
                <w:numId w:val="31"/>
              </w:numPr>
              <w:spacing w:after="120" w:line="240" w:lineRule="auto"/>
              <w:contextualSpacing w:val="0"/>
              <w:rPr>
                <w:rFonts w:cs="Arial"/>
              </w:rPr>
            </w:pPr>
            <w:r>
              <w:rPr>
                <w:rFonts w:cs="Arial"/>
              </w:rPr>
              <w:t>G</w:t>
            </w:r>
            <w:r w:rsidR="00BA3443" w:rsidRPr="00CC29C3">
              <w:rPr>
                <w:rFonts w:cs="Arial"/>
              </w:rPr>
              <w:t>uidance on conflicts of interest and undue influence</w:t>
            </w:r>
          </w:p>
          <w:p w14:paraId="143D97E4" w14:textId="59C6E11F" w:rsidR="004C32B6" w:rsidRDefault="000A1F8D" w:rsidP="00777153">
            <w:pPr>
              <w:pStyle w:val="ListParagraph"/>
              <w:numPr>
                <w:ilvl w:val="0"/>
                <w:numId w:val="31"/>
              </w:numPr>
              <w:spacing w:after="120" w:line="240" w:lineRule="auto"/>
              <w:contextualSpacing w:val="0"/>
              <w:rPr>
                <w:rFonts w:cs="Arial"/>
              </w:rPr>
            </w:pPr>
            <w:r>
              <w:rPr>
                <w:rFonts w:cs="Arial"/>
              </w:rPr>
              <w:t>G</w:t>
            </w:r>
            <w:r w:rsidR="2429DBB5" w:rsidRPr="00CC29C3">
              <w:rPr>
                <w:rFonts w:cs="Arial"/>
              </w:rPr>
              <w:t>uidance and resources for Support Coordinators in working with participants to support their decision making</w:t>
            </w:r>
          </w:p>
          <w:p w14:paraId="7A8C72F5" w14:textId="59CB96E7" w:rsidR="00D26921" w:rsidRPr="00CC29C3" w:rsidRDefault="000A1F8D" w:rsidP="00777153">
            <w:pPr>
              <w:pStyle w:val="ListParagraph"/>
              <w:numPr>
                <w:ilvl w:val="0"/>
                <w:numId w:val="31"/>
              </w:numPr>
              <w:spacing w:after="120" w:line="240" w:lineRule="auto"/>
              <w:contextualSpacing w:val="0"/>
              <w:rPr>
                <w:rFonts w:cs="Arial"/>
              </w:rPr>
            </w:pPr>
            <w:r>
              <w:rPr>
                <w:rFonts w:cs="Arial"/>
              </w:rPr>
              <w:t>G</w:t>
            </w:r>
            <w:r w:rsidR="00D26921">
              <w:rPr>
                <w:rFonts w:cs="Arial"/>
              </w:rPr>
              <w:t>uidance and resources for Plan Managers in working with participants to support their decision making</w:t>
            </w:r>
          </w:p>
          <w:p w14:paraId="41F95257" w14:textId="755BCD02" w:rsidR="00BA3443" w:rsidRPr="00C13246" w:rsidRDefault="00BA3443" w:rsidP="009C02F0">
            <w:pPr>
              <w:pStyle w:val="ListParagraph"/>
              <w:numPr>
                <w:ilvl w:val="0"/>
                <w:numId w:val="30"/>
              </w:numPr>
              <w:spacing w:after="160" w:line="240" w:lineRule="auto"/>
              <w:ind w:left="329" w:hanging="329"/>
              <w:contextualSpacing w:val="0"/>
              <w:rPr>
                <w:rFonts w:cs="Arial"/>
                <w:szCs w:val="22"/>
              </w:rPr>
            </w:pPr>
            <w:r w:rsidRPr="00DD7F53">
              <w:rPr>
                <w:rFonts w:cs="Arial"/>
                <w:szCs w:val="22"/>
              </w:rPr>
              <w:t xml:space="preserve">Improve processes </w:t>
            </w:r>
            <w:r w:rsidR="00DD2B93" w:rsidRPr="00C13246">
              <w:rPr>
                <w:rFonts w:cs="Arial"/>
                <w:szCs w:val="22"/>
              </w:rPr>
              <w:t>to promote supported d</w:t>
            </w:r>
            <w:r w:rsidR="00DD2B93" w:rsidRPr="007126C2">
              <w:rPr>
                <w:rFonts w:cs="Arial"/>
                <w:szCs w:val="22"/>
              </w:rPr>
              <w:t xml:space="preserve">ecision making </w:t>
            </w:r>
            <w:r w:rsidRPr="00DD7F53">
              <w:rPr>
                <w:rFonts w:cs="Arial"/>
                <w:szCs w:val="22"/>
              </w:rPr>
              <w:t xml:space="preserve">where a participant is approaching the transition from childhood to adulthood </w:t>
            </w:r>
          </w:p>
          <w:p w14:paraId="14D8AA9A" w14:textId="5DD4AE7A" w:rsidR="00BA3443" w:rsidRPr="00C13246" w:rsidRDefault="00BA3443" w:rsidP="009C02F0">
            <w:pPr>
              <w:pStyle w:val="ListParagraph"/>
              <w:numPr>
                <w:ilvl w:val="1"/>
                <w:numId w:val="30"/>
              </w:numPr>
              <w:spacing w:after="160" w:line="240" w:lineRule="auto"/>
              <w:ind w:left="740" w:hanging="425"/>
              <w:contextualSpacing w:val="0"/>
              <w:rPr>
                <w:rFonts w:cs="Arial"/>
                <w:szCs w:val="22"/>
              </w:rPr>
            </w:pPr>
            <w:r w:rsidRPr="00C13246">
              <w:rPr>
                <w:rFonts w:cs="Arial"/>
                <w:szCs w:val="22"/>
              </w:rPr>
              <w:t xml:space="preserve">Strengthen decision making approach in the transition period where a participant is approaching 18 and will no longer have a child representative </w:t>
            </w:r>
          </w:p>
          <w:p w14:paraId="57158500" w14:textId="433655C3" w:rsidR="00BA3443" w:rsidRPr="000B5156" w:rsidRDefault="00BA3443" w:rsidP="009C02F0">
            <w:pPr>
              <w:pStyle w:val="ListParagraph"/>
              <w:numPr>
                <w:ilvl w:val="1"/>
                <w:numId w:val="30"/>
              </w:numPr>
              <w:spacing w:after="160" w:line="240" w:lineRule="auto"/>
              <w:ind w:left="740" w:hanging="425"/>
              <w:contextualSpacing w:val="0"/>
              <w:rPr>
                <w:rFonts w:cs="Arial"/>
                <w:szCs w:val="22"/>
              </w:rPr>
            </w:pPr>
            <w:r w:rsidRPr="000B5156">
              <w:rPr>
                <w:rFonts w:cs="Arial"/>
                <w:szCs w:val="22"/>
              </w:rPr>
              <w:t>Develop</w:t>
            </w:r>
            <w:r w:rsidR="00DD2B93">
              <w:rPr>
                <w:rFonts w:cs="Arial"/>
                <w:szCs w:val="22"/>
              </w:rPr>
              <w:t xml:space="preserve"> supported </w:t>
            </w:r>
            <w:proofErr w:type="gramStart"/>
            <w:r w:rsidR="00DD2B93">
              <w:rPr>
                <w:rFonts w:cs="Arial"/>
                <w:szCs w:val="22"/>
              </w:rPr>
              <w:t>decision making</w:t>
            </w:r>
            <w:proofErr w:type="gramEnd"/>
            <w:r w:rsidRPr="000B5156">
              <w:rPr>
                <w:rFonts w:cs="Arial"/>
                <w:szCs w:val="22"/>
              </w:rPr>
              <w:t xml:space="preserve"> guidance and materials to discuss options and decision supports at this transition</w:t>
            </w:r>
          </w:p>
          <w:p w14:paraId="6F9C2D89" w14:textId="1CA0736E" w:rsidR="00BA3443" w:rsidRPr="000B5156" w:rsidRDefault="00BA3443" w:rsidP="009C02F0">
            <w:pPr>
              <w:pStyle w:val="ListParagraph"/>
              <w:numPr>
                <w:ilvl w:val="0"/>
                <w:numId w:val="30"/>
              </w:numPr>
              <w:spacing w:after="160" w:line="240" w:lineRule="auto"/>
              <w:ind w:left="329" w:hanging="329"/>
              <w:contextualSpacing w:val="0"/>
              <w:rPr>
                <w:rFonts w:cs="Arial"/>
                <w:szCs w:val="22"/>
              </w:rPr>
            </w:pPr>
            <w:r w:rsidRPr="000B5156">
              <w:rPr>
                <w:rFonts w:cs="Arial"/>
              </w:rPr>
              <w:t>Work with community, sector, and government to promote the use of supported decision making</w:t>
            </w:r>
          </w:p>
          <w:p w14:paraId="558BC71F" w14:textId="77777777" w:rsidR="00BA3443" w:rsidRPr="000B5156" w:rsidRDefault="00BA3443" w:rsidP="009C02F0">
            <w:pPr>
              <w:pStyle w:val="ListParagraph"/>
              <w:numPr>
                <w:ilvl w:val="1"/>
                <w:numId w:val="30"/>
              </w:numPr>
              <w:spacing w:after="160" w:line="240" w:lineRule="auto"/>
              <w:ind w:left="598" w:hanging="283"/>
              <w:contextualSpacing w:val="0"/>
              <w:rPr>
                <w:rFonts w:cs="Arial"/>
                <w:szCs w:val="22"/>
              </w:rPr>
            </w:pPr>
            <w:r w:rsidRPr="000B5156">
              <w:rPr>
                <w:rFonts w:cs="Arial"/>
              </w:rPr>
              <w:t>Share what we have heard in co-design</w:t>
            </w:r>
          </w:p>
          <w:p w14:paraId="6E62CEE5" w14:textId="3B4CE4A6" w:rsidR="00BA3443" w:rsidRPr="007126C2" w:rsidRDefault="00BA3443" w:rsidP="009C02F0">
            <w:pPr>
              <w:pStyle w:val="ListParagraph"/>
              <w:numPr>
                <w:ilvl w:val="1"/>
                <w:numId w:val="30"/>
              </w:numPr>
              <w:spacing w:after="160" w:line="240" w:lineRule="auto"/>
              <w:ind w:left="598" w:hanging="283"/>
              <w:contextualSpacing w:val="0"/>
              <w:rPr>
                <w:rFonts w:cs="Arial"/>
                <w:szCs w:val="22"/>
              </w:rPr>
            </w:pPr>
            <w:r w:rsidRPr="00C13246">
              <w:rPr>
                <w:rFonts w:cs="Arial"/>
              </w:rPr>
              <w:t>Identify opportunities aligned with Information Linkages and Capacity grants</w:t>
            </w:r>
          </w:p>
          <w:p w14:paraId="0FEC8C59" w14:textId="1684F2B5" w:rsidR="00F8543E" w:rsidRPr="00C13246" w:rsidRDefault="00F8543E" w:rsidP="009C02F0">
            <w:pPr>
              <w:pStyle w:val="ListParagraph"/>
              <w:numPr>
                <w:ilvl w:val="1"/>
                <w:numId w:val="30"/>
              </w:numPr>
              <w:spacing w:after="160" w:line="240" w:lineRule="auto"/>
              <w:ind w:left="598" w:hanging="283"/>
              <w:contextualSpacing w:val="0"/>
              <w:rPr>
                <w:rFonts w:cs="Arial"/>
                <w:szCs w:val="22"/>
              </w:rPr>
            </w:pPr>
            <w:r w:rsidRPr="007460C2">
              <w:rPr>
                <w:rFonts w:cs="Arial"/>
              </w:rPr>
              <w:lastRenderedPageBreak/>
              <w:t>S</w:t>
            </w:r>
            <w:r w:rsidRPr="00CC29C3">
              <w:rPr>
                <w:rFonts w:cs="Arial"/>
              </w:rPr>
              <w:t>trengthen requirements on Support Coordinators in relation to support for decision making</w:t>
            </w:r>
            <w:r w:rsidR="00FC176E" w:rsidRPr="00CC29C3">
              <w:rPr>
                <w:rFonts w:cs="Arial"/>
              </w:rPr>
              <w:t xml:space="preserve">. This includes clarifying that support coordinators </w:t>
            </w:r>
            <w:r w:rsidR="00BB0B04" w:rsidRPr="00DD7F53">
              <w:rPr>
                <w:rFonts w:cs="Arial"/>
              </w:rPr>
              <w:t>are</w:t>
            </w:r>
            <w:r w:rsidR="00FC176E" w:rsidRPr="00C13246">
              <w:rPr>
                <w:rFonts w:cs="Arial"/>
              </w:rPr>
              <w:t xml:space="preserve"> not representatives</w:t>
            </w:r>
            <w:r w:rsidR="00CC29C3">
              <w:rPr>
                <w:rFonts w:cs="Arial"/>
              </w:rPr>
              <w:t xml:space="preserve"> and do not make decisions on behalf of participants</w:t>
            </w:r>
          </w:p>
          <w:p w14:paraId="5FA810D7" w14:textId="055FCD91" w:rsidR="00BA3443" w:rsidRPr="000B5156" w:rsidRDefault="35FFDA88">
            <w:pPr>
              <w:pStyle w:val="ListParagraph"/>
              <w:numPr>
                <w:ilvl w:val="0"/>
                <w:numId w:val="30"/>
              </w:numPr>
              <w:spacing w:after="160" w:line="240" w:lineRule="auto"/>
              <w:ind w:left="329" w:hanging="329"/>
              <w:contextualSpacing w:val="0"/>
            </w:pPr>
            <w:r w:rsidRPr="0EF93FBC">
              <w:rPr>
                <w:rFonts w:cs="Arial"/>
              </w:rPr>
              <w:t xml:space="preserve">Empower participants </w:t>
            </w:r>
            <w:r w:rsidR="00987BD5">
              <w:rPr>
                <w:rFonts w:cs="Arial"/>
              </w:rPr>
              <w:t>with funding for</w:t>
            </w:r>
            <w:r w:rsidRPr="0EF93FBC">
              <w:rPr>
                <w:rFonts w:cs="Arial"/>
              </w:rPr>
              <w:t xml:space="preserve"> Supported Independent Living </w:t>
            </w:r>
            <w:r w:rsidR="00987BD5">
              <w:rPr>
                <w:rFonts w:cs="Arial"/>
              </w:rPr>
              <w:t>at home</w:t>
            </w:r>
            <w:r w:rsidR="00987BD5" w:rsidRPr="0EF93FBC">
              <w:rPr>
                <w:rFonts w:cs="Arial"/>
              </w:rPr>
              <w:t xml:space="preserve"> </w:t>
            </w:r>
            <w:r w:rsidRPr="0EF93FBC">
              <w:rPr>
                <w:rFonts w:cs="Arial"/>
              </w:rPr>
              <w:t xml:space="preserve">to access </w:t>
            </w:r>
            <w:r w:rsidR="00A60630">
              <w:rPr>
                <w:rFonts w:cs="Arial"/>
              </w:rPr>
              <w:t xml:space="preserve">independent </w:t>
            </w:r>
            <w:r w:rsidR="7AB14612" w:rsidRPr="0EF93FBC">
              <w:rPr>
                <w:rFonts w:cs="Arial"/>
              </w:rPr>
              <w:t xml:space="preserve">supported decision making </w:t>
            </w:r>
            <w:r w:rsidRPr="0EF93FBC">
              <w:rPr>
                <w:rFonts w:cs="Arial"/>
              </w:rPr>
              <w:t>resources</w:t>
            </w:r>
          </w:p>
        </w:tc>
      </w:tr>
      <w:tr w:rsidR="00BA3443" w:rsidRPr="004F3083" w14:paraId="434E6F52" w14:textId="77777777" w:rsidTr="000A4793">
        <w:trPr>
          <w:gridAfter w:val="1"/>
          <w:wAfter w:w="28" w:type="pct"/>
          <w:trHeight w:val="60"/>
        </w:trPr>
        <w:tc>
          <w:tcPr>
            <w:tcW w:w="4972" w:type="pct"/>
            <w:gridSpan w:val="3"/>
            <w:tcMar>
              <w:top w:w="57" w:type="dxa"/>
            </w:tcMar>
          </w:tcPr>
          <w:p w14:paraId="4A874AD3" w14:textId="77777777" w:rsidR="00BA3443" w:rsidRPr="000B5156" w:rsidRDefault="00BA3443" w:rsidP="009C02F0">
            <w:pPr>
              <w:spacing w:after="160"/>
              <w:rPr>
                <w:b/>
                <w:color w:val="6B2976"/>
                <w:sz w:val="24"/>
              </w:rPr>
            </w:pPr>
            <w:r w:rsidRPr="000B5156">
              <w:rPr>
                <w:rFonts w:cs="Arial"/>
                <w:b/>
                <w:color w:val="6B2976"/>
                <w:sz w:val="24"/>
                <w:szCs w:val="22"/>
              </w:rPr>
              <w:lastRenderedPageBreak/>
              <w:t>Support participants to make decisions</w:t>
            </w:r>
          </w:p>
        </w:tc>
      </w:tr>
      <w:tr w:rsidR="00BA3443" w:rsidRPr="000B5156" w14:paraId="09BCAA04" w14:textId="77777777" w:rsidTr="000A4793">
        <w:trPr>
          <w:gridAfter w:val="1"/>
          <w:wAfter w:w="28" w:type="pct"/>
          <w:trHeight w:val="1959"/>
        </w:trPr>
        <w:tc>
          <w:tcPr>
            <w:tcW w:w="1025" w:type="pct"/>
            <w:gridSpan w:val="2"/>
          </w:tcPr>
          <w:p w14:paraId="3311817E" w14:textId="77777777" w:rsidR="00BA3443" w:rsidRPr="000B5156" w:rsidRDefault="00BA3443" w:rsidP="009C02F0">
            <w:pPr>
              <w:spacing w:after="160" w:line="240" w:lineRule="auto"/>
              <w:rPr>
                <w:rFonts w:eastAsia="Arial" w:cs="Arial"/>
                <w:b/>
                <w:szCs w:val="22"/>
              </w:rPr>
            </w:pPr>
            <w:r w:rsidRPr="000B5156">
              <w:rPr>
                <w:rFonts w:eastAsia="Arial" w:cs="Arial"/>
                <w:b/>
                <w:szCs w:val="22"/>
              </w:rPr>
              <w:t>Support people with disability to build their skills and knowledge to explore and make decisions</w:t>
            </w:r>
          </w:p>
          <w:p w14:paraId="41A19D68" w14:textId="77777777" w:rsidR="00BA3443" w:rsidRPr="000B5156" w:rsidRDefault="00BA3443" w:rsidP="009C02F0">
            <w:pPr>
              <w:pStyle w:val="ListParagraph"/>
              <w:widowControl w:val="0"/>
              <w:numPr>
                <w:ilvl w:val="0"/>
                <w:numId w:val="37"/>
              </w:numPr>
              <w:autoSpaceDE w:val="0"/>
              <w:autoSpaceDN w:val="0"/>
              <w:spacing w:before="50" w:after="160" w:line="240" w:lineRule="auto"/>
              <w:contextualSpacing w:val="0"/>
              <w:rPr>
                <w:b/>
              </w:rPr>
            </w:pPr>
            <w:r w:rsidRPr="000B5156">
              <w:rPr>
                <w:b/>
              </w:rPr>
              <w:t>understand and identify decision support needs;</w:t>
            </w:r>
          </w:p>
          <w:p w14:paraId="7020886D" w14:textId="77777777" w:rsidR="00BA3443" w:rsidRDefault="00BA3443" w:rsidP="009C02F0">
            <w:pPr>
              <w:pStyle w:val="ListParagraph"/>
              <w:widowControl w:val="0"/>
              <w:numPr>
                <w:ilvl w:val="0"/>
                <w:numId w:val="37"/>
              </w:numPr>
              <w:autoSpaceDE w:val="0"/>
              <w:autoSpaceDN w:val="0"/>
              <w:spacing w:before="50" w:after="160" w:line="240" w:lineRule="auto"/>
              <w:contextualSpacing w:val="0"/>
              <w:rPr>
                <w:b/>
              </w:rPr>
            </w:pPr>
            <w:r w:rsidRPr="000B5156">
              <w:rPr>
                <w:b/>
              </w:rPr>
              <w:t xml:space="preserve">support participants to develop decision making skills; and </w:t>
            </w:r>
          </w:p>
          <w:p w14:paraId="2B1EC226" w14:textId="77777777" w:rsidR="00BA3443" w:rsidRPr="000B5156" w:rsidRDefault="00BA3443" w:rsidP="009C02F0">
            <w:pPr>
              <w:pStyle w:val="ListParagraph"/>
              <w:widowControl w:val="0"/>
              <w:numPr>
                <w:ilvl w:val="0"/>
                <w:numId w:val="37"/>
              </w:numPr>
              <w:autoSpaceDE w:val="0"/>
              <w:autoSpaceDN w:val="0"/>
              <w:spacing w:before="50" w:after="160" w:line="240" w:lineRule="auto"/>
              <w:contextualSpacing w:val="0"/>
              <w:rPr>
                <w:rFonts w:cs="Arial"/>
                <w:b/>
              </w:rPr>
            </w:pPr>
            <w:r w:rsidRPr="000B5156">
              <w:rPr>
                <w:rFonts w:cs="Arial"/>
                <w:b/>
              </w:rPr>
              <w:t>connect participants to decision supports</w:t>
            </w:r>
          </w:p>
        </w:tc>
        <w:tc>
          <w:tcPr>
            <w:tcW w:w="3947" w:type="pct"/>
          </w:tcPr>
          <w:p w14:paraId="560AEBB8" w14:textId="77777777" w:rsidR="00BA3443" w:rsidRPr="000B5156" w:rsidRDefault="00BA3443" w:rsidP="00DD7F53">
            <w:pPr>
              <w:pStyle w:val="ListParagraph"/>
              <w:numPr>
                <w:ilvl w:val="0"/>
                <w:numId w:val="61"/>
              </w:numPr>
              <w:spacing w:after="160" w:line="240" w:lineRule="auto"/>
              <w:ind w:left="370"/>
              <w:contextualSpacing w:val="0"/>
              <w:rPr>
                <w:rFonts w:cs="Arial"/>
                <w:szCs w:val="22"/>
              </w:rPr>
            </w:pPr>
            <w:r w:rsidRPr="000B5156">
              <w:rPr>
                <w:rFonts w:cs="Arial"/>
                <w:szCs w:val="22"/>
              </w:rPr>
              <w:t>Develop a process to understand each participant’s need for supported decision making and connect participants with the support they need. This includes:</w:t>
            </w:r>
          </w:p>
          <w:p w14:paraId="7C01C95B" w14:textId="475DF5EA" w:rsidR="00BA3443" w:rsidRPr="000B5156" w:rsidRDefault="00BA3443" w:rsidP="009C02F0">
            <w:pPr>
              <w:pStyle w:val="ListParagraph"/>
              <w:numPr>
                <w:ilvl w:val="0"/>
                <w:numId w:val="32"/>
              </w:numPr>
              <w:spacing w:after="120"/>
              <w:ind w:left="686" w:hanging="357"/>
              <w:contextualSpacing w:val="0"/>
              <w:rPr>
                <w:rFonts w:cs="Arial"/>
                <w:szCs w:val="22"/>
              </w:rPr>
            </w:pPr>
            <w:r w:rsidRPr="000B5156">
              <w:rPr>
                <w:rFonts w:cs="Arial"/>
                <w:szCs w:val="22"/>
              </w:rPr>
              <w:t>Identify and document decision support needs in plans</w:t>
            </w:r>
          </w:p>
          <w:p w14:paraId="6B96AE41" w14:textId="7AAFDB5C" w:rsidR="00BA3443" w:rsidRPr="000B5156" w:rsidRDefault="00BA3443" w:rsidP="009C02F0">
            <w:pPr>
              <w:pStyle w:val="ListParagraph"/>
              <w:numPr>
                <w:ilvl w:val="0"/>
                <w:numId w:val="32"/>
              </w:numPr>
              <w:spacing w:after="120"/>
              <w:ind w:left="686" w:hanging="357"/>
              <w:contextualSpacing w:val="0"/>
              <w:rPr>
                <w:rFonts w:cs="Arial"/>
                <w:szCs w:val="22"/>
              </w:rPr>
            </w:pPr>
            <w:r w:rsidRPr="000B5156">
              <w:rPr>
                <w:rFonts w:cs="Arial"/>
                <w:szCs w:val="22"/>
              </w:rPr>
              <w:t>Identify and record in the participant’s plan their support networks, relationships and any decision supporter</w:t>
            </w:r>
          </w:p>
          <w:p w14:paraId="0EA7D9BE" w14:textId="477F51F5" w:rsidR="00BA3443" w:rsidRPr="000B5156" w:rsidRDefault="00BA3443" w:rsidP="009C02F0">
            <w:pPr>
              <w:pStyle w:val="ListParagraph"/>
              <w:numPr>
                <w:ilvl w:val="0"/>
                <w:numId w:val="32"/>
              </w:numPr>
              <w:spacing w:after="120"/>
              <w:ind w:left="686" w:hanging="357"/>
              <w:contextualSpacing w:val="0"/>
              <w:rPr>
                <w:rFonts w:cs="Arial"/>
                <w:szCs w:val="22"/>
              </w:rPr>
            </w:pPr>
            <w:r w:rsidRPr="000B5156">
              <w:rPr>
                <w:rFonts w:cs="Arial"/>
                <w:szCs w:val="22"/>
              </w:rPr>
              <w:t>Develop an inventory of supports which include peer support networks and other supports funded through ILC, state and territory governments or mainstream service systems</w:t>
            </w:r>
          </w:p>
          <w:p w14:paraId="585917AD" w14:textId="43C3B4F4" w:rsidR="00BA3443" w:rsidRDefault="00BA3443" w:rsidP="009C02F0">
            <w:pPr>
              <w:pStyle w:val="ListParagraph"/>
              <w:numPr>
                <w:ilvl w:val="0"/>
                <w:numId w:val="32"/>
              </w:numPr>
              <w:spacing w:after="120"/>
              <w:ind w:left="686" w:hanging="357"/>
              <w:contextualSpacing w:val="0"/>
              <w:rPr>
                <w:rFonts w:cs="Arial"/>
                <w:szCs w:val="22"/>
              </w:rPr>
            </w:pPr>
            <w:r w:rsidRPr="000B5156">
              <w:rPr>
                <w:rFonts w:cs="Arial"/>
                <w:szCs w:val="22"/>
              </w:rPr>
              <w:t xml:space="preserve">Identify participants who have limited informal supports or single service providers and connect participants with </w:t>
            </w:r>
            <w:r w:rsidR="00976DF2">
              <w:rPr>
                <w:rFonts w:cs="Arial"/>
                <w:szCs w:val="22"/>
              </w:rPr>
              <w:t>best available supports</w:t>
            </w:r>
            <w:r w:rsidRPr="000B5156">
              <w:rPr>
                <w:rFonts w:cs="Arial"/>
                <w:szCs w:val="22"/>
              </w:rPr>
              <w:t xml:space="preserve"> </w:t>
            </w:r>
          </w:p>
          <w:p w14:paraId="4FD1C4CE" w14:textId="1D5B3165" w:rsidR="00B41514" w:rsidRDefault="00CA6E30" w:rsidP="009C02F0">
            <w:pPr>
              <w:pStyle w:val="ListParagraph"/>
              <w:numPr>
                <w:ilvl w:val="0"/>
                <w:numId w:val="32"/>
              </w:numPr>
              <w:spacing w:after="120"/>
              <w:ind w:left="686" w:hanging="357"/>
              <w:contextualSpacing w:val="0"/>
              <w:rPr>
                <w:rFonts w:cs="Arial"/>
                <w:szCs w:val="22"/>
              </w:rPr>
            </w:pPr>
            <w:r>
              <w:rPr>
                <w:rFonts w:cs="Arial"/>
                <w:szCs w:val="22"/>
              </w:rPr>
              <w:t>Promote the current and future NDIS Guides for Understanding Supports, including:</w:t>
            </w:r>
          </w:p>
          <w:p w14:paraId="6FF8753D" w14:textId="77777777" w:rsidR="00651CD9" w:rsidRPr="00651CD9" w:rsidRDefault="00651CD9" w:rsidP="00651CD9">
            <w:pPr>
              <w:pStyle w:val="ListParagraph"/>
              <w:numPr>
                <w:ilvl w:val="1"/>
                <w:numId w:val="16"/>
              </w:numPr>
              <w:spacing w:after="120"/>
              <w:rPr>
                <w:rFonts w:cs="Arial"/>
                <w:szCs w:val="22"/>
              </w:rPr>
            </w:pPr>
            <w:r w:rsidRPr="00651CD9">
              <w:rPr>
                <w:rFonts w:cs="Arial"/>
                <w:szCs w:val="22"/>
              </w:rPr>
              <w:t>Employment supports</w:t>
            </w:r>
          </w:p>
          <w:p w14:paraId="29B693E8" w14:textId="77777777" w:rsidR="00651CD9" w:rsidRPr="00651CD9" w:rsidRDefault="00651CD9" w:rsidP="00651CD9">
            <w:pPr>
              <w:pStyle w:val="ListParagraph"/>
              <w:numPr>
                <w:ilvl w:val="1"/>
                <w:numId w:val="16"/>
              </w:numPr>
              <w:spacing w:after="120"/>
              <w:rPr>
                <w:rFonts w:cs="Arial"/>
                <w:szCs w:val="22"/>
              </w:rPr>
            </w:pPr>
            <w:r w:rsidRPr="00651CD9">
              <w:rPr>
                <w:rFonts w:cs="Arial"/>
                <w:szCs w:val="22"/>
              </w:rPr>
              <w:t>Children who are deaf or hard of hearing</w:t>
            </w:r>
          </w:p>
          <w:p w14:paraId="4E82A2CB" w14:textId="5C54F0BD" w:rsidR="00CA6E30" w:rsidRPr="000B5156" w:rsidRDefault="37C85075" w:rsidP="00777153">
            <w:pPr>
              <w:pStyle w:val="ListParagraph"/>
              <w:numPr>
                <w:ilvl w:val="1"/>
                <w:numId w:val="16"/>
              </w:numPr>
              <w:spacing w:after="120"/>
              <w:contextualSpacing w:val="0"/>
              <w:rPr>
                <w:rFonts w:cs="Arial"/>
                <w:szCs w:val="22"/>
              </w:rPr>
            </w:pPr>
            <w:r w:rsidRPr="0EF93FBC">
              <w:rPr>
                <w:rFonts w:cs="Arial"/>
              </w:rPr>
              <w:t>Checklist for understanding supports</w:t>
            </w:r>
          </w:p>
          <w:p w14:paraId="7274D5F8" w14:textId="7A77EF74" w:rsidR="00BA3443" w:rsidRDefault="00987BD5">
            <w:pPr>
              <w:pStyle w:val="ListParagraph"/>
              <w:numPr>
                <w:ilvl w:val="0"/>
                <w:numId w:val="32"/>
              </w:numPr>
              <w:spacing w:after="120"/>
              <w:ind w:left="686" w:hanging="357"/>
              <w:contextualSpacing w:val="0"/>
              <w:rPr>
                <w:rFonts w:cs="Arial"/>
              </w:rPr>
            </w:pPr>
            <w:r>
              <w:rPr>
                <w:rFonts w:eastAsia="Arial" w:cs="Arial"/>
              </w:rPr>
              <w:t>Identify participants with funding for Supported Independent Living at home who may benefit from additional</w:t>
            </w:r>
            <w:r w:rsidR="00BA3443" w:rsidRPr="0EF93FBC">
              <w:rPr>
                <w:rFonts w:cs="Arial"/>
              </w:rPr>
              <w:t xml:space="preserve"> </w:t>
            </w:r>
            <w:proofErr w:type="gramStart"/>
            <w:r w:rsidR="00BA3443" w:rsidRPr="0EF93FBC">
              <w:rPr>
                <w:rFonts w:cs="Arial"/>
              </w:rPr>
              <w:t>decision making</w:t>
            </w:r>
            <w:proofErr w:type="gramEnd"/>
            <w:r w:rsidR="00BA3443" w:rsidRPr="0EF93FBC">
              <w:rPr>
                <w:rFonts w:cs="Arial"/>
              </w:rPr>
              <w:t xml:space="preserve"> support </w:t>
            </w:r>
            <w:r>
              <w:rPr>
                <w:rFonts w:cs="Arial"/>
              </w:rPr>
              <w:t>i</w:t>
            </w:r>
            <w:r w:rsidR="00FD4FB0">
              <w:rPr>
                <w:rFonts w:cs="Arial"/>
              </w:rPr>
              <w:t>n</w:t>
            </w:r>
            <w:r>
              <w:rPr>
                <w:rFonts w:cs="Arial"/>
              </w:rPr>
              <w:t xml:space="preserve"> their NDIS plan</w:t>
            </w:r>
          </w:p>
          <w:p w14:paraId="0979ACCB" w14:textId="77777777" w:rsidR="00F575F6" w:rsidRDefault="00F575F6" w:rsidP="000008C6">
            <w:pPr>
              <w:pStyle w:val="ListParagraph"/>
              <w:numPr>
                <w:ilvl w:val="0"/>
                <w:numId w:val="32"/>
              </w:numPr>
              <w:spacing w:after="120"/>
              <w:ind w:left="686" w:hanging="357"/>
              <w:contextualSpacing w:val="0"/>
              <w:rPr>
                <w:rFonts w:cs="Arial"/>
              </w:rPr>
            </w:pPr>
            <w:r>
              <w:rPr>
                <w:rFonts w:cs="Arial"/>
              </w:rPr>
              <w:t>Identify and promote practical worked examples of supported decision making</w:t>
            </w:r>
          </w:p>
          <w:p w14:paraId="770360B7" w14:textId="77777777" w:rsidR="00625175" w:rsidRDefault="00625175" w:rsidP="00625175">
            <w:pPr>
              <w:pStyle w:val="ListParagraph"/>
              <w:spacing w:after="120"/>
              <w:ind w:left="686"/>
              <w:contextualSpacing w:val="0"/>
              <w:rPr>
                <w:rFonts w:cs="Arial"/>
              </w:rPr>
            </w:pPr>
          </w:p>
          <w:p w14:paraId="6CEE36E4" w14:textId="1BE68EDC" w:rsidR="00625175" w:rsidRPr="000B5156" w:rsidRDefault="00625175" w:rsidP="00625175">
            <w:pPr>
              <w:pStyle w:val="ListParagraph"/>
              <w:spacing w:after="120"/>
              <w:ind w:left="686"/>
              <w:contextualSpacing w:val="0"/>
              <w:rPr>
                <w:rFonts w:cs="Arial"/>
              </w:rPr>
            </w:pPr>
          </w:p>
        </w:tc>
      </w:tr>
      <w:tr w:rsidR="00BA3443" w:rsidRPr="000B5156" w14:paraId="2A94ED4B" w14:textId="77777777" w:rsidTr="000A4793">
        <w:trPr>
          <w:gridAfter w:val="1"/>
          <w:wAfter w:w="28" w:type="pct"/>
          <w:trHeight w:val="60"/>
        </w:trPr>
        <w:tc>
          <w:tcPr>
            <w:tcW w:w="4972" w:type="pct"/>
            <w:gridSpan w:val="3"/>
            <w:shd w:val="clear" w:color="auto" w:fill="F7EDF7"/>
            <w:tcMar>
              <w:top w:w="57" w:type="dxa"/>
            </w:tcMar>
          </w:tcPr>
          <w:p w14:paraId="25D2FF32" w14:textId="77777777" w:rsidR="00BA3443" w:rsidRPr="000B5156" w:rsidRDefault="00BA3443" w:rsidP="009C02F0">
            <w:pPr>
              <w:spacing w:after="160"/>
              <w:rPr>
                <w:b/>
                <w:color w:val="6B2976"/>
                <w:sz w:val="24"/>
              </w:rPr>
            </w:pPr>
            <w:r w:rsidRPr="000B5156">
              <w:rPr>
                <w:rFonts w:cs="Arial"/>
                <w:b/>
                <w:color w:val="6B2976"/>
                <w:sz w:val="24"/>
              </w:rPr>
              <w:lastRenderedPageBreak/>
              <w:t>Build skills and knowledge of decision supporters</w:t>
            </w:r>
          </w:p>
        </w:tc>
      </w:tr>
      <w:tr w:rsidR="00BA3443" w:rsidRPr="000B5156" w14:paraId="6176330D" w14:textId="77777777" w:rsidTr="000A4793">
        <w:trPr>
          <w:gridAfter w:val="1"/>
          <w:wAfter w:w="28" w:type="pct"/>
          <w:trHeight w:val="1959"/>
        </w:trPr>
        <w:tc>
          <w:tcPr>
            <w:tcW w:w="1025" w:type="pct"/>
            <w:gridSpan w:val="2"/>
            <w:shd w:val="clear" w:color="auto" w:fill="F7EDF7"/>
          </w:tcPr>
          <w:p w14:paraId="2E601EB4" w14:textId="77777777" w:rsidR="00BA3443" w:rsidRPr="000B5156" w:rsidRDefault="00BA3443" w:rsidP="009C02F0">
            <w:pPr>
              <w:spacing w:after="160"/>
              <w:rPr>
                <w:rFonts w:cs="Arial"/>
                <w:b/>
              </w:rPr>
            </w:pPr>
            <w:r w:rsidRPr="000B5156">
              <w:rPr>
                <w:rFonts w:cs="Arial"/>
                <w:b/>
                <w:szCs w:val="22"/>
              </w:rPr>
              <w:t>Build the skills and knowledge of decision supporters to recognise and enable the will and preference of participants in decision making</w:t>
            </w:r>
          </w:p>
        </w:tc>
        <w:tc>
          <w:tcPr>
            <w:tcW w:w="3947" w:type="pct"/>
            <w:shd w:val="clear" w:color="auto" w:fill="F7EDF7"/>
          </w:tcPr>
          <w:p w14:paraId="3886ABAB" w14:textId="15AF500F" w:rsidR="00BA3443" w:rsidRPr="000B5156" w:rsidRDefault="00BA3443" w:rsidP="00CB71C5">
            <w:pPr>
              <w:pStyle w:val="ListParagraph"/>
              <w:numPr>
                <w:ilvl w:val="0"/>
                <w:numId w:val="61"/>
              </w:numPr>
              <w:spacing w:after="160" w:line="240" w:lineRule="auto"/>
              <w:ind w:left="327" w:hanging="327"/>
              <w:contextualSpacing w:val="0"/>
              <w:rPr>
                <w:rFonts w:cs="Arial"/>
                <w:szCs w:val="22"/>
              </w:rPr>
            </w:pPr>
            <w:r w:rsidRPr="000B5156">
              <w:rPr>
                <w:rFonts w:cs="Arial"/>
                <w:szCs w:val="22"/>
              </w:rPr>
              <w:t>Develop and promote practical resources for decision supporters to use</w:t>
            </w:r>
            <w:r w:rsidR="00FC176E">
              <w:rPr>
                <w:rFonts w:cs="Arial"/>
                <w:szCs w:val="22"/>
              </w:rPr>
              <w:t>. We will</w:t>
            </w:r>
            <w:r w:rsidRPr="000B5156">
              <w:rPr>
                <w:rFonts w:cs="Arial"/>
                <w:szCs w:val="22"/>
              </w:rPr>
              <w:t>:</w:t>
            </w:r>
          </w:p>
          <w:p w14:paraId="4E8D655D" w14:textId="0505AD48" w:rsidR="00FC176E" w:rsidRPr="007126C2" w:rsidRDefault="00241C26" w:rsidP="009C02F0">
            <w:pPr>
              <w:pStyle w:val="ListParagraph"/>
              <w:numPr>
                <w:ilvl w:val="0"/>
                <w:numId w:val="33"/>
              </w:numPr>
              <w:spacing w:after="120" w:line="240" w:lineRule="auto"/>
              <w:ind w:left="686" w:hanging="357"/>
              <w:contextualSpacing w:val="0"/>
              <w:rPr>
                <w:rFonts w:cs="Arial"/>
                <w:szCs w:val="22"/>
              </w:rPr>
            </w:pPr>
            <w:r>
              <w:rPr>
                <w:szCs w:val="22"/>
              </w:rPr>
              <w:t>C</w:t>
            </w:r>
            <w:r w:rsidR="00FC176E" w:rsidRPr="00DD7F53">
              <w:rPr>
                <w:szCs w:val="22"/>
              </w:rPr>
              <w:t>onnect families, carers and decision supporters to supported decision making training and resources that are relevant to them and developed by people who have lived experience</w:t>
            </w:r>
            <w:r w:rsidR="00FC176E" w:rsidRPr="00C13246">
              <w:rPr>
                <w:szCs w:val="22"/>
              </w:rPr>
              <w:t>. This includes partners making referrals to local community organisations</w:t>
            </w:r>
          </w:p>
          <w:p w14:paraId="21749584" w14:textId="451EE7D2" w:rsidR="00BA3443" w:rsidRPr="007460C2" w:rsidRDefault="00241C26" w:rsidP="009C02F0">
            <w:pPr>
              <w:pStyle w:val="ListParagraph"/>
              <w:numPr>
                <w:ilvl w:val="0"/>
                <w:numId w:val="33"/>
              </w:numPr>
              <w:spacing w:after="120" w:line="240" w:lineRule="auto"/>
              <w:ind w:left="686" w:hanging="357"/>
              <w:contextualSpacing w:val="0"/>
              <w:rPr>
                <w:rFonts w:cs="Arial"/>
                <w:szCs w:val="22"/>
              </w:rPr>
            </w:pPr>
            <w:r>
              <w:rPr>
                <w:rFonts w:cs="Arial"/>
                <w:szCs w:val="22"/>
              </w:rPr>
              <w:t>P</w:t>
            </w:r>
            <w:r w:rsidR="00BA3443" w:rsidRPr="007460C2">
              <w:rPr>
                <w:rFonts w:cs="Arial"/>
                <w:szCs w:val="22"/>
              </w:rPr>
              <w:t>ublish or promote guidance and resources on working with people to support their decision making</w:t>
            </w:r>
          </w:p>
          <w:p w14:paraId="1098ACFE" w14:textId="5770EE70" w:rsidR="00BA3443" w:rsidRPr="00FC176E" w:rsidRDefault="00241C26" w:rsidP="009C02F0">
            <w:pPr>
              <w:pStyle w:val="ListParagraph"/>
              <w:numPr>
                <w:ilvl w:val="0"/>
                <w:numId w:val="33"/>
              </w:numPr>
              <w:spacing w:after="120" w:line="240" w:lineRule="auto"/>
              <w:ind w:left="686" w:hanging="357"/>
              <w:contextualSpacing w:val="0"/>
              <w:rPr>
                <w:rFonts w:cs="Arial"/>
                <w:szCs w:val="22"/>
              </w:rPr>
            </w:pPr>
            <w:r>
              <w:rPr>
                <w:rFonts w:cs="Arial"/>
                <w:szCs w:val="22"/>
              </w:rPr>
              <w:t>C</w:t>
            </w:r>
            <w:r w:rsidR="00FC176E" w:rsidRPr="00FC176E">
              <w:rPr>
                <w:rFonts w:cs="Arial"/>
                <w:szCs w:val="22"/>
              </w:rPr>
              <w:t xml:space="preserve">larify </w:t>
            </w:r>
            <w:r w:rsidR="00BA3443" w:rsidRPr="00FC176E">
              <w:rPr>
                <w:rFonts w:cs="Arial"/>
                <w:szCs w:val="22"/>
              </w:rPr>
              <w:t>the roles and responsibilities of nominees</w:t>
            </w:r>
          </w:p>
          <w:p w14:paraId="17FFFF15" w14:textId="33D8EE45" w:rsidR="00BA3443" w:rsidRPr="00FC176E" w:rsidRDefault="00241C26" w:rsidP="009C02F0">
            <w:pPr>
              <w:pStyle w:val="ListParagraph"/>
              <w:numPr>
                <w:ilvl w:val="0"/>
                <w:numId w:val="33"/>
              </w:numPr>
              <w:spacing w:after="120" w:line="240" w:lineRule="auto"/>
              <w:ind w:left="686" w:hanging="357"/>
              <w:contextualSpacing w:val="0"/>
              <w:rPr>
                <w:rFonts w:cs="Arial"/>
                <w:szCs w:val="22"/>
              </w:rPr>
            </w:pPr>
            <w:r>
              <w:rPr>
                <w:rFonts w:cs="Arial"/>
                <w:szCs w:val="22"/>
              </w:rPr>
              <w:t>D</w:t>
            </w:r>
            <w:r w:rsidR="00BA3443" w:rsidRPr="00FC176E">
              <w:rPr>
                <w:rFonts w:cs="Arial"/>
                <w:szCs w:val="22"/>
              </w:rPr>
              <w:t>evelop an operational framework for Consent and Informed Decision Making</w:t>
            </w:r>
          </w:p>
          <w:p w14:paraId="73B9B63E" w14:textId="29A08F2A" w:rsidR="00A86D6A" w:rsidRPr="000008C6" w:rsidRDefault="00241C26" w:rsidP="00F8543E">
            <w:pPr>
              <w:pStyle w:val="ListParagraph"/>
              <w:numPr>
                <w:ilvl w:val="0"/>
                <w:numId w:val="33"/>
              </w:numPr>
              <w:spacing w:after="120" w:line="240" w:lineRule="auto"/>
              <w:ind w:left="686" w:hanging="357"/>
              <w:contextualSpacing w:val="0"/>
              <w:rPr>
                <w:rFonts w:cs="Arial"/>
              </w:rPr>
            </w:pPr>
            <w:r>
              <w:rPr>
                <w:rFonts w:cs="Arial"/>
                <w:szCs w:val="22"/>
              </w:rPr>
              <w:t>I</w:t>
            </w:r>
            <w:r w:rsidR="00BA3443" w:rsidRPr="00FC176E">
              <w:rPr>
                <w:rFonts w:cs="Arial"/>
                <w:szCs w:val="22"/>
              </w:rPr>
              <w:t>dentify and promote best-practice sup</w:t>
            </w:r>
            <w:r>
              <w:rPr>
                <w:rFonts w:cs="Arial"/>
                <w:szCs w:val="22"/>
              </w:rPr>
              <w:t xml:space="preserve">ported decision </w:t>
            </w:r>
            <w:r w:rsidR="00BA3443" w:rsidRPr="00FC176E">
              <w:rPr>
                <w:rFonts w:cs="Arial"/>
                <w:szCs w:val="22"/>
              </w:rPr>
              <w:t>making procedures</w:t>
            </w:r>
          </w:p>
          <w:p w14:paraId="52E9768F" w14:textId="3B40B734" w:rsidR="00F575F6" w:rsidRPr="00F8543E" w:rsidRDefault="00F575F6" w:rsidP="000008C6">
            <w:pPr>
              <w:pStyle w:val="ListParagraph"/>
              <w:numPr>
                <w:ilvl w:val="0"/>
                <w:numId w:val="33"/>
              </w:numPr>
              <w:spacing w:after="120" w:line="240" w:lineRule="auto"/>
              <w:ind w:left="686" w:hanging="357"/>
              <w:contextualSpacing w:val="0"/>
              <w:rPr>
                <w:rFonts w:cs="Arial"/>
              </w:rPr>
            </w:pPr>
            <w:r>
              <w:rPr>
                <w:rFonts w:cs="Arial"/>
              </w:rPr>
              <w:t>Identify and promote practical worked examples of supported decision making</w:t>
            </w:r>
          </w:p>
        </w:tc>
      </w:tr>
      <w:tr w:rsidR="00BA3443" w:rsidRPr="000B5156" w14:paraId="77E3911F" w14:textId="77777777" w:rsidTr="000A4793">
        <w:trPr>
          <w:gridAfter w:val="1"/>
          <w:wAfter w:w="28" w:type="pct"/>
          <w:trHeight w:val="60"/>
        </w:trPr>
        <w:tc>
          <w:tcPr>
            <w:tcW w:w="4972" w:type="pct"/>
            <w:gridSpan w:val="3"/>
            <w:tcMar>
              <w:top w:w="57" w:type="dxa"/>
            </w:tcMar>
          </w:tcPr>
          <w:p w14:paraId="0E91512B" w14:textId="77777777" w:rsidR="00BA3443" w:rsidRPr="000B5156" w:rsidRDefault="00BA3443" w:rsidP="009C02F0">
            <w:pPr>
              <w:spacing w:after="160"/>
            </w:pPr>
            <w:r w:rsidRPr="000B5156">
              <w:rPr>
                <w:b/>
                <w:color w:val="6B2976"/>
                <w:sz w:val="24"/>
              </w:rPr>
              <w:t>Build skills and knowledge of Agency staff and partners</w:t>
            </w:r>
          </w:p>
        </w:tc>
      </w:tr>
      <w:tr w:rsidR="00BA3443" w:rsidRPr="000B5156" w14:paraId="688565C1" w14:textId="77777777" w:rsidTr="003011B7">
        <w:trPr>
          <w:gridAfter w:val="1"/>
          <w:wAfter w:w="28" w:type="pct"/>
          <w:trHeight w:val="567"/>
        </w:trPr>
        <w:tc>
          <w:tcPr>
            <w:tcW w:w="1025" w:type="pct"/>
            <w:gridSpan w:val="2"/>
          </w:tcPr>
          <w:p w14:paraId="70433C6F" w14:textId="77777777" w:rsidR="00BA3443" w:rsidRPr="000B5156" w:rsidRDefault="00BA3443" w:rsidP="009C02F0">
            <w:pPr>
              <w:spacing w:after="160"/>
              <w:rPr>
                <w:rFonts w:cs="Arial"/>
                <w:b/>
              </w:rPr>
            </w:pPr>
            <w:r w:rsidRPr="000B5156">
              <w:rPr>
                <w:rFonts w:cs="Arial"/>
                <w:b/>
                <w:szCs w:val="22"/>
              </w:rPr>
              <w:t xml:space="preserve">Build the skills and knowledge of </w:t>
            </w:r>
            <w:r w:rsidRPr="000B5156">
              <w:rPr>
                <w:b/>
              </w:rPr>
              <w:t xml:space="preserve">Agency staff and partners </w:t>
            </w:r>
            <w:r w:rsidRPr="000B5156">
              <w:rPr>
                <w:rFonts w:cs="Arial"/>
                <w:b/>
                <w:szCs w:val="22"/>
              </w:rPr>
              <w:t>to recognise and enable the will and preference of participants in decision making</w:t>
            </w:r>
          </w:p>
        </w:tc>
        <w:tc>
          <w:tcPr>
            <w:tcW w:w="3947" w:type="pct"/>
          </w:tcPr>
          <w:p w14:paraId="5E7256FF" w14:textId="77777777" w:rsidR="00BA3443" w:rsidRPr="000B5156" w:rsidRDefault="00BA3443" w:rsidP="00CB71C5">
            <w:pPr>
              <w:pStyle w:val="ListParagraph"/>
              <w:numPr>
                <w:ilvl w:val="0"/>
                <w:numId w:val="61"/>
              </w:numPr>
              <w:spacing w:after="120" w:line="240" w:lineRule="auto"/>
              <w:ind w:left="327" w:hanging="327"/>
              <w:contextualSpacing w:val="0"/>
              <w:rPr>
                <w:rFonts w:cs="Arial"/>
                <w:szCs w:val="22"/>
              </w:rPr>
            </w:pPr>
            <w:r w:rsidRPr="000B5156">
              <w:rPr>
                <w:rFonts w:cs="Arial"/>
                <w:szCs w:val="22"/>
              </w:rPr>
              <w:t>Develop and promote resources for NDIS staff and partners, including:</w:t>
            </w:r>
          </w:p>
          <w:p w14:paraId="63806B65" w14:textId="3CC11D2F" w:rsidR="00BA3443" w:rsidRPr="000B5156" w:rsidRDefault="00BA3443" w:rsidP="009C02F0">
            <w:pPr>
              <w:pStyle w:val="ListParagraph"/>
              <w:numPr>
                <w:ilvl w:val="0"/>
                <w:numId w:val="34"/>
              </w:numPr>
              <w:spacing w:after="120" w:line="240" w:lineRule="auto"/>
              <w:contextualSpacing w:val="0"/>
              <w:rPr>
                <w:rFonts w:cs="Arial"/>
              </w:rPr>
            </w:pPr>
            <w:r w:rsidRPr="000B5156">
              <w:rPr>
                <w:rFonts w:cs="Arial"/>
              </w:rPr>
              <w:t>Assess staff training needs and gaps in understanding, explore opportunities to address these gaps (including existing resources/products/tools), and deliver NDIS specific training</w:t>
            </w:r>
          </w:p>
          <w:p w14:paraId="64B3E675" w14:textId="77777777" w:rsidR="00BA3443" w:rsidRPr="000B5156" w:rsidRDefault="00BA3443" w:rsidP="009C02F0">
            <w:pPr>
              <w:pStyle w:val="ListParagraph"/>
              <w:numPr>
                <w:ilvl w:val="0"/>
                <w:numId w:val="34"/>
              </w:numPr>
              <w:spacing w:after="120" w:line="240" w:lineRule="auto"/>
              <w:ind w:left="686" w:hanging="357"/>
              <w:contextualSpacing w:val="0"/>
              <w:rPr>
                <w:rFonts w:cs="Arial"/>
              </w:rPr>
            </w:pPr>
            <w:r w:rsidRPr="000B5156">
              <w:rPr>
                <w:rFonts w:cs="Arial"/>
              </w:rPr>
              <w:t>Improve staff understanding and knowledge around the types of nominee appointments and their role</w:t>
            </w:r>
          </w:p>
          <w:p w14:paraId="649D0240" w14:textId="57895F00" w:rsidR="00BA3443" w:rsidRPr="000B5156" w:rsidRDefault="00BA3443" w:rsidP="009C02F0">
            <w:pPr>
              <w:pStyle w:val="ListParagraph"/>
              <w:numPr>
                <w:ilvl w:val="0"/>
                <w:numId w:val="34"/>
              </w:numPr>
              <w:spacing w:after="120" w:line="240" w:lineRule="auto"/>
              <w:ind w:left="686" w:hanging="357"/>
              <w:contextualSpacing w:val="0"/>
              <w:rPr>
                <w:rFonts w:cs="Arial"/>
              </w:rPr>
            </w:pPr>
            <w:r w:rsidRPr="000B5156">
              <w:rPr>
                <w:rFonts w:cs="Arial"/>
              </w:rPr>
              <w:t>Develop clear practice guidance for planners around the use of the short-term funded decision support line item ‘</w:t>
            </w:r>
            <w:r w:rsidRPr="000B5156">
              <w:t>Assistance</w:t>
            </w:r>
            <w:r w:rsidRPr="000B5156">
              <w:rPr>
                <w:rFonts w:cs="Arial"/>
              </w:rPr>
              <w:t xml:space="preserve"> with decision-making, daily planning and budgeting’. This will cover when and how it </w:t>
            </w:r>
            <w:r w:rsidRPr="000B5156">
              <w:t>should</w:t>
            </w:r>
            <w:r w:rsidRPr="000B5156">
              <w:rPr>
                <w:rFonts w:cs="Arial"/>
              </w:rPr>
              <w:t xml:space="preserve"> be applied in a participant’s plan</w:t>
            </w:r>
          </w:p>
          <w:p w14:paraId="766C32BB" w14:textId="77777777" w:rsidR="00BA3443" w:rsidRPr="000B5156" w:rsidRDefault="00BA3443" w:rsidP="009C02F0">
            <w:pPr>
              <w:pStyle w:val="ListParagraph"/>
              <w:numPr>
                <w:ilvl w:val="0"/>
                <w:numId w:val="34"/>
              </w:numPr>
              <w:spacing w:after="120" w:line="240" w:lineRule="auto"/>
              <w:ind w:left="686" w:hanging="357"/>
              <w:contextualSpacing w:val="0"/>
              <w:rPr>
                <w:rFonts w:cs="Arial"/>
              </w:rPr>
            </w:pPr>
            <w:r w:rsidRPr="000B5156">
              <w:rPr>
                <w:rFonts w:cs="Arial"/>
              </w:rPr>
              <w:t>Training on how to obtain and evaluate evidence of support needed to make decisions</w:t>
            </w:r>
          </w:p>
          <w:p w14:paraId="2FE315D6" w14:textId="77777777" w:rsidR="00BA3443" w:rsidRPr="000B5156" w:rsidRDefault="00BA3443" w:rsidP="00CB71C5">
            <w:pPr>
              <w:pStyle w:val="ListParagraph"/>
              <w:numPr>
                <w:ilvl w:val="0"/>
                <w:numId w:val="61"/>
              </w:numPr>
              <w:spacing w:after="160" w:line="240" w:lineRule="auto"/>
              <w:ind w:left="327" w:hanging="327"/>
              <w:contextualSpacing w:val="0"/>
              <w:rPr>
                <w:rFonts w:cs="Arial"/>
                <w:szCs w:val="22"/>
              </w:rPr>
            </w:pPr>
            <w:r w:rsidRPr="000B5156">
              <w:rPr>
                <w:rFonts w:cs="Arial"/>
                <w:szCs w:val="22"/>
              </w:rPr>
              <w:t>Implement supported decision making principles and models into NDIA service and system design, including:</w:t>
            </w:r>
          </w:p>
          <w:p w14:paraId="35C98DC8" w14:textId="4C0E756A" w:rsidR="00BA3443" w:rsidRPr="000B5156" w:rsidRDefault="00BA3443" w:rsidP="009C02F0">
            <w:pPr>
              <w:pStyle w:val="ListParagraph"/>
              <w:numPr>
                <w:ilvl w:val="0"/>
                <w:numId w:val="35"/>
              </w:numPr>
              <w:spacing w:after="120" w:line="240" w:lineRule="auto"/>
              <w:ind w:left="686" w:hanging="357"/>
              <w:contextualSpacing w:val="0"/>
              <w:rPr>
                <w:rFonts w:cs="Arial"/>
              </w:rPr>
            </w:pPr>
            <w:r w:rsidRPr="000B5156">
              <w:rPr>
                <w:rFonts w:cs="Arial"/>
              </w:rPr>
              <w:t>Use data to predict when supported decision making may be needed, with a focus on life stage transitions</w:t>
            </w:r>
            <w:r w:rsidR="001332A3">
              <w:rPr>
                <w:rFonts w:cs="Arial"/>
              </w:rPr>
              <w:t xml:space="preserve"> (such as moving out of the family home for the first time)</w:t>
            </w:r>
          </w:p>
          <w:p w14:paraId="1050FFBC" w14:textId="77777777" w:rsidR="00BA3443" w:rsidRPr="000B5156" w:rsidRDefault="00BA3443" w:rsidP="009C02F0">
            <w:pPr>
              <w:pStyle w:val="ListParagraph"/>
              <w:numPr>
                <w:ilvl w:val="0"/>
                <w:numId w:val="35"/>
              </w:numPr>
              <w:spacing w:after="120" w:line="240" w:lineRule="auto"/>
              <w:ind w:left="686" w:hanging="357"/>
              <w:contextualSpacing w:val="0"/>
              <w:rPr>
                <w:rFonts w:cs="Arial"/>
              </w:rPr>
            </w:pPr>
            <w:r w:rsidRPr="000B5156">
              <w:rPr>
                <w:rFonts w:cs="Arial"/>
              </w:rPr>
              <w:t>Recognise the role of supporters in supporting participants to make decisions</w:t>
            </w:r>
          </w:p>
          <w:p w14:paraId="75DC689C" w14:textId="77777777" w:rsidR="00BA3443" w:rsidRPr="000008C6" w:rsidRDefault="00BA3443" w:rsidP="009C02F0">
            <w:pPr>
              <w:pStyle w:val="ListParagraph"/>
              <w:numPr>
                <w:ilvl w:val="0"/>
                <w:numId w:val="35"/>
              </w:numPr>
              <w:spacing w:after="120" w:line="240" w:lineRule="auto"/>
              <w:ind w:left="686" w:hanging="357"/>
              <w:contextualSpacing w:val="0"/>
              <w:rPr>
                <w:rFonts w:cs="Arial"/>
              </w:rPr>
            </w:pPr>
            <w:r w:rsidRPr="000B5156">
              <w:rPr>
                <w:rFonts w:cs="Arial"/>
                <w:szCs w:val="22"/>
              </w:rPr>
              <w:lastRenderedPageBreak/>
              <w:t>Develop processes to ensure NDIS partners are well connected with capacity building supports in their area</w:t>
            </w:r>
          </w:p>
          <w:p w14:paraId="0E6F8D1E" w14:textId="61BB4B5B" w:rsidR="00F575F6" w:rsidRPr="000B5156" w:rsidRDefault="00F575F6" w:rsidP="000008C6">
            <w:pPr>
              <w:pStyle w:val="ListParagraph"/>
              <w:numPr>
                <w:ilvl w:val="0"/>
                <w:numId w:val="35"/>
              </w:numPr>
              <w:spacing w:after="120" w:line="240" w:lineRule="auto"/>
              <w:ind w:left="686" w:hanging="357"/>
              <w:contextualSpacing w:val="0"/>
              <w:rPr>
                <w:rFonts w:cs="Arial"/>
              </w:rPr>
            </w:pPr>
            <w:r>
              <w:rPr>
                <w:rFonts w:cs="Arial"/>
              </w:rPr>
              <w:t>Identify and promote practical worked examples of supported decision making</w:t>
            </w:r>
          </w:p>
        </w:tc>
      </w:tr>
      <w:tr w:rsidR="00BA3443" w:rsidRPr="000B5156" w14:paraId="14DAB574" w14:textId="77777777" w:rsidTr="000A4793">
        <w:trPr>
          <w:gridAfter w:val="1"/>
          <w:wAfter w:w="28" w:type="pct"/>
          <w:trHeight w:val="60"/>
        </w:trPr>
        <w:tc>
          <w:tcPr>
            <w:tcW w:w="4972" w:type="pct"/>
            <w:gridSpan w:val="3"/>
            <w:shd w:val="clear" w:color="auto" w:fill="F7EDF7"/>
            <w:tcMar>
              <w:top w:w="57" w:type="dxa"/>
            </w:tcMar>
          </w:tcPr>
          <w:p w14:paraId="609D7D3F" w14:textId="133BE5C1" w:rsidR="00BA3443" w:rsidRPr="000B5156" w:rsidRDefault="00BA3443" w:rsidP="009C02F0">
            <w:pPr>
              <w:spacing w:after="160"/>
            </w:pPr>
            <w:r w:rsidRPr="000B5156">
              <w:rPr>
                <w:b/>
                <w:color w:val="6B2976"/>
                <w:sz w:val="24"/>
              </w:rPr>
              <w:lastRenderedPageBreak/>
              <w:t>A</w:t>
            </w:r>
            <w:r w:rsidRPr="000B5156">
              <w:rPr>
                <w:rFonts w:cs="Arial"/>
                <w:b/>
                <w:color w:val="6B2976"/>
                <w:sz w:val="24"/>
                <w:szCs w:val="22"/>
              </w:rPr>
              <w:t>ppointment</w:t>
            </w:r>
            <w:r w:rsidR="00D750EB">
              <w:rPr>
                <w:rFonts w:cs="Arial"/>
                <w:b/>
                <w:color w:val="6B2976"/>
                <w:sz w:val="24"/>
                <w:szCs w:val="22"/>
              </w:rPr>
              <w:t>, operation</w:t>
            </w:r>
            <w:r w:rsidRPr="000B5156">
              <w:rPr>
                <w:rFonts w:cs="Arial"/>
                <w:b/>
                <w:color w:val="6B2976"/>
                <w:sz w:val="24"/>
                <w:szCs w:val="22"/>
              </w:rPr>
              <w:t xml:space="preserve"> and review of nominees</w:t>
            </w:r>
          </w:p>
        </w:tc>
      </w:tr>
      <w:tr w:rsidR="00BA3443" w:rsidRPr="000B5156" w14:paraId="345F06F5" w14:textId="77777777" w:rsidTr="000A4793">
        <w:trPr>
          <w:gridAfter w:val="1"/>
          <w:wAfter w:w="28" w:type="pct"/>
          <w:trHeight w:val="1959"/>
        </w:trPr>
        <w:tc>
          <w:tcPr>
            <w:tcW w:w="1025" w:type="pct"/>
            <w:gridSpan w:val="2"/>
            <w:shd w:val="clear" w:color="auto" w:fill="F7EDF7"/>
          </w:tcPr>
          <w:p w14:paraId="256FD545" w14:textId="6A95420C" w:rsidR="00BA3443" w:rsidRPr="000B5156" w:rsidRDefault="00BA3443" w:rsidP="009C02F0">
            <w:pPr>
              <w:spacing w:after="160" w:line="240" w:lineRule="auto"/>
              <w:rPr>
                <w:rFonts w:cs="Arial"/>
                <w:b/>
                <w:szCs w:val="22"/>
              </w:rPr>
            </w:pPr>
            <w:r w:rsidRPr="000B5156">
              <w:rPr>
                <w:rFonts w:cs="Arial"/>
                <w:b/>
              </w:rPr>
              <w:t xml:space="preserve">Strengthen support for decision making approach </w:t>
            </w:r>
            <w:r w:rsidRPr="000B5156">
              <w:rPr>
                <w:rFonts w:cs="Arial"/>
                <w:b/>
                <w:szCs w:val="22"/>
              </w:rPr>
              <w:t>in the appointment</w:t>
            </w:r>
            <w:r w:rsidR="009164E6">
              <w:rPr>
                <w:rFonts w:cs="Arial"/>
                <w:b/>
                <w:szCs w:val="22"/>
              </w:rPr>
              <w:t>, operation</w:t>
            </w:r>
            <w:r w:rsidRPr="000B5156">
              <w:rPr>
                <w:rFonts w:cs="Arial"/>
                <w:b/>
                <w:szCs w:val="22"/>
              </w:rPr>
              <w:t xml:space="preserve"> and review of nominees</w:t>
            </w:r>
          </w:p>
          <w:p w14:paraId="4E557F66" w14:textId="77777777" w:rsidR="00BA3443" w:rsidRPr="000B5156" w:rsidRDefault="00BA3443" w:rsidP="009C02F0">
            <w:pPr>
              <w:spacing w:after="160"/>
              <w:rPr>
                <w:rFonts w:cs="Arial"/>
                <w:b/>
              </w:rPr>
            </w:pPr>
          </w:p>
        </w:tc>
        <w:tc>
          <w:tcPr>
            <w:tcW w:w="3947" w:type="pct"/>
            <w:shd w:val="clear" w:color="auto" w:fill="F7EDF7"/>
          </w:tcPr>
          <w:p w14:paraId="410542E6" w14:textId="76F9D99F" w:rsidR="00BA3443" w:rsidRPr="000B5156" w:rsidRDefault="00BA3443" w:rsidP="00CB71C5">
            <w:pPr>
              <w:pStyle w:val="ListParagraph"/>
              <w:numPr>
                <w:ilvl w:val="0"/>
                <w:numId w:val="61"/>
              </w:numPr>
              <w:spacing w:after="160" w:line="240" w:lineRule="auto"/>
              <w:ind w:left="327" w:hanging="327"/>
              <w:contextualSpacing w:val="0"/>
              <w:rPr>
                <w:rFonts w:cs="Arial"/>
                <w:szCs w:val="22"/>
              </w:rPr>
            </w:pPr>
            <w:r w:rsidRPr="000B5156">
              <w:rPr>
                <w:rFonts w:cs="Arial"/>
              </w:rPr>
              <w:t>Review and improve the approach to appoint</w:t>
            </w:r>
            <w:r w:rsidR="001028FB">
              <w:rPr>
                <w:rFonts w:cs="Arial"/>
              </w:rPr>
              <w:t xml:space="preserve"> and review</w:t>
            </w:r>
            <w:r w:rsidRPr="000B5156">
              <w:rPr>
                <w:rFonts w:cs="Arial"/>
              </w:rPr>
              <w:t xml:space="preserve"> nominees, including:</w:t>
            </w:r>
          </w:p>
          <w:p w14:paraId="01E4390A" w14:textId="6946D8D1" w:rsidR="00BA3443" w:rsidRPr="000B5156" w:rsidRDefault="00BA3443" w:rsidP="009C02F0">
            <w:pPr>
              <w:pStyle w:val="ListParagraph"/>
              <w:numPr>
                <w:ilvl w:val="0"/>
                <w:numId w:val="36"/>
              </w:numPr>
              <w:spacing w:after="120" w:line="240" w:lineRule="auto"/>
              <w:ind w:left="686" w:hanging="357"/>
              <w:contextualSpacing w:val="0"/>
              <w:rPr>
                <w:rFonts w:cs="Arial"/>
                <w:szCs w:val="22"/>
              </w:rPr>
            </w:pPr>
            <w:r w:rsidRPr="000B5156">
              <w:rPr>
                <w:rFonts w:cs="Arial"/>
                <w:szCs w:val="22"/>
              </w:rPr>
              <w:t xml:space="preserve">Review the current operational steps in the consideration of a nominee </w:t>
            </w:r>
          </w:p>
          <w:p w14:paraId="2B6CF30D" w14:textId="5DF8C64E" w:rsidR="00BA3443" w:rsidRPr="000B5156" w:rsidRDefault="00BA3443" w:rsidP="009C02F0">
            <w:pPr>
              <w:pStyle w:val="ListParagraph"/>
              <w:numPr>
                <w:ilvl w:val="0"/>
                <w:numId w:val="36"/>
              </w:numPr>
              <w:spacing w:after="120" w:line="240" w:lineRule="auto"/>
              <w:ind w:left="686" w:hanging="357"/>
              <w:contextualSpacing w:val="0"/>
              <w:rPr>
                <w:rFonts w:cs="Arial"/>
                <w:szCs w:val="22"/>
              </w:rPr>
            </w:pPr>
            <w:r w:rsidRPr="000B5156">
              <w:rPr>
                <w:rFonts w:cs="Arial"/>
                <w:szCs w:val="22"/>
              </w:rPr>
              <w:t>Develop a risk assessment process for potential nominees prior to appointment</w:t>
            </w:r>
          </w:p>
          <w:p w14:paraId="0DB4F8F8" w14:textId="2BDC8C42" w:rsidR="00BA3443" w:rsidRPr="000B5156" w:rsidRDefault="00BA3443" w:rsidP="009C02F0">
            <w:pPr>
              <w:pStyle w:val="ListParagraph"/>
              <w:numPr>
                <w:ilvl w:val="0"/>
                <w:numId w:val="36"/>
              </w:numPr>
              <w:spacing w:after="120" w:line="240" w:lineRule="auto"/>
              <w:ind w:left="686" w:hanging="357"/>
              <w:contextualSpacing w:val="0"/>
              <w:rPr>
                <w:rFonts w:cs="Arial"/>
                <w:szCs w:val="22"/>
              </w:rPr>
            </w:pPr>
            <w:r w:rsidRPr="000B5156">
              <w:rPr>
                <w:rFonts w:cs="Arial"/>
                <w:szCs w:val="22"/>
              </w:rPr>
              <w:t>Record, define and display in business systems instruments of appointment and letters of appointment, including if the appointment of a nominee was participant-initiated or CEO-initiated</w:t>
            </w:r>
          </w:p>
          <w:p w14:paraId="72BFF1E5" w14:textId="46FD855C" w:rsidR="00BA3443" w:rsidRPr="000B5156" w:rsidRDefault="00BA3443" w:rsidP="009C02F0">
            <w:pPr>
              <w:pStyle w:val="ListParagraph"/>
              <w:numPr>
                <w:ilvl w:val="0"/>
                <w:numId w:val="36"/>
              </w:numPr>
              <w:spacing w:after="120" w:line="240" w:lineRule="auto"/>
              <w:ind w:left="686" w:hanging="357"/>
              <w:contextualSpacing w:val="0"/>
              <w:rPr>
                <w:rFonts w:cs="Arial"/>
                <w:szCs w:val="22"/>
              </w:rPr>
            </w:pPr>
            <w:r w:rsidRPr="000B5156">
              <w:rPr>
                <w:rFonts w:cs="Arial"/>
                <w:szCs w:val="22"/>
              </w:rPr>
              <w:t>Provide options to limit the actions and duties of the nominee, and review these options with the participant at check-ins</w:t>
            </w:r>
          </w:p>
          <w:p w14:paraId="48AFDA0C" w14:textId="06F1FBE8" w:rsidR="00BA3443" w:rsidRPr="000B5156" w:rsidRDefault="00BA3443" w:rsidP="009C02F0">
            <w:pPr>
              <w:pStyle w:val="ListParagraph"/>
              <w:numPr>
                <w:ilvl w:val="0"/>
                <w:numId w:val="36"/>
              </w:numPr>
              <w:spacing w:after="120" w:line="240" w:lineRule="auto"/>
              <w:ind w:left="686" w:hanging="357"/>
              <w:contextualSpacing w:val="0"/>
              <w:rPr>
                <w:rFonts w:cs="Arial"/>
                <w:szCs w:val="22"/>
              </w:rPr>
            </w:pPr>
            <w:r w:rsidRPr="000B5156">
              <w:rPr>
                <w:rFonts w:cs="Arial"/>
                <w:szCs w:val="22"/>
              </w:rPr>
              <w:t>Develop clearer process for when there is no one willing, able or suitable to appoint as a person’s nominee (noting that the position of a nominee is voluntary, not remunerated and requires the nominee’s consent)</w:t>
            </w:r>
          </w:p>
          <w:p w14:paraId="1D4CE1F1" w14:textId="682DFD53" w:rsidR="00BA3443" w:rsidRPr="000B5156" w:rsidRDefault="00BA3443" w:rsidP="009C02F0">
            <w:pPr>
              <w:pStyle w:val="ListParagraph"/>
              <w:numPr>
                <w:ilvl w:val="0"/>
                <w:numId w:val="36"/>
              </w:numPr>
              <w:spacing w:after="120" w:line="240" w:lineRule="auto"/>
              <w:ind w:left="686" w:hanging="357"/>
              <w:contextualSpacing w:val="0"/>
              <w:rPr>
                <w:rFonts w:cs="Arial"/>
                <w:szCs w:val="22"/>
              </w:rPr>
            </w:pPr>
            <w:r w:rsidRPr="000B5156">
              <w:rPr>
                <w:rFonts w:cs="Arial"/>
                <w:szCs w:val="22"/>
              </w:rPr>
              <w:t>Establish processes to review existing nominee appointments</w:t>
            </w:r>
            <w:r w:rsidR="00E27C6F">
              <w:rPr>
                <w:rFonts w:cs="Arial"/>
                <w:szCs w:val="22"/>
              </w:rPr>
              <w:t xml:space="preserve">, review points, </w:t>
            </w:r>
            <w:r w:rsidR="0040595B">
              <w:rPr>
                <w:rFonts w:cs="Arial"/>
                <w:szCs w:val="22"/>
              </w:rPr>
              <w:t>cancellations and suspensions</w:t>
            </w:r>
          </w:p>
          <w:p w14:paraId="29849D63" w14:textId="77777777" w:rsidR="00BA3443" w:rsidRPr="000B5156" w:rsidRDefault="00BA3443" w:rsidP="009C02F0">
            <w:pPr>
              <w:pStyle w:val="ListParagraph"/>
              <w:numPr>
                <w:ilvl w:val="0"/>
                <w:numId w:val="36"/>
              </w:numPr>
              <w:spacing w:after="120" w:line="240" w:lineRule="auto"/>
              <w:ind w:left="686" w:hanging="357"/>
              <w:contextualSpacing w:val="0"/>
              <w:rPr>
                <w:rFonts w:cs="Arial"/>
                <w:szCs w:val="22"/>
              </w:rPr>
            </w:pPr>
            <w:r w:rsidRPr="000B5156">
              <w:rPr>
                <w:rFonts w:cs="Arial"/>
                <w:szCs w:val="22"/>
              </w:rPr>
              <w:t>Implement formal identity confirmation processes and thresholds for authentication for all decision supporters</w:t>
            </w:r>
          </w:p>
          <w:p w14:paraId="4C8A5437" w14:textId="60C2BE83" w:rsidR="00BA3443" w:rsidRPr="000008C6" w:rsidRDefault="00BA3443" w:rsidP="009C02F0">
            <w:pPr>
              <w:pStyle w:val="ListParagraph"/>
              <w:numPr>
                <w:ilvl w:val="0"/>
                <w:numId w:val="36"/>
              </w:numPr>
              <w:spacing w:after="120" w:line="240" w:lineRule="auto"/>
              <w:ind w:left="686" w:hanging="357"/>
              <w:contextualSpacing w:val="0"/>
              <w:rPr>
                <w:rFonts w:cs="Arial"/>
              </w:rPr>
            </w:pPr>
            <w:r w:rsidRPr="000B5156">
              <w:rPr>
                <w:rFonts w:cs="Arial"/>
                <w:szCs w:val="22"/>
              </w:rPr>
              <w:t>Update the nominee Instrument of Appointment.</w:t>
            </w:r>
          </w:p>
          <w:p w14:paraId="5F96B9B4" w14:textId="3062775B" w:rsidR="00F575F6" w:rsidRPr="000B5156" w:rsidRDefault="00F575F6" w:rsidP="000008C6">
            <w:pPr>
              <w:pStyle w:val="ListParagraph"/>
              <w:numPr>
                <w:ilvl w:val="0"/>
                <w:numId w:val="36"/>
              </w:numPr>
              <w:spacing w:after="120" w:line="240" w:lineRule="auto"/>
              <w:ind w:left="686" w:hanging="357"/>
              <w:contextualSpacing w:val="0"/>
              <w:rPr>
                <w:rFonts w:cs="Arial"/>
              </w:rPr>
            </w:pPr>
            <w:r>
              <w:rPr>
                <w:rFonts w:cs="Arial"/>
              </w:rPr>
              <w:t>Identify and promote practical worked examples of supported decision making.</w:t>
            </w:r>
          </w:p>
        </w:tc>
      </w:tr>
      <w:bookmarkEnd w:id="383"/>
    </w:tbl>
    <w:p w14:paraId="7E89A622" w14:textId="0A9002FB" w:rsidR="008206AC" w:rsidRPr="00F37C17" w:rsidRDefault="008206AC" w:rsidP="003011B7"/>
    <w:sectPr w:rsidR="008206AC" w:rsidRPr="00F37C17" w:rsidSect="003011B7">
      <w:pgSz w:w="16838" w:h="11906" w:orient="landscape"/>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6415" w14:textId="77777777" w:rsidR="00E075B4" w:rsidRDefault="00E075B4" w:rsidP="007219F1">
      <w:pPr>
        <w:spacing w:after="0" w:line="240" w:lineRule="auto"/>
      </w:pPr>
      <w:r>
        <w:separator/>
      </w:r>
    </w:p>
    <w:p w14:paraId="23DF5BF0" w14:textId="77777777" w:rsidR="00E075B4" w:rsidRDefault="00E075B4"/>
  </w:endnote>
  <w:endnote w:type="continuationSeparator" w:id="0">
    <w:p w14:paraId="2C696BBD" w14:textId="77777777" w:rsidR="00E075B4" w:rsidRDefault="00E075B4" w:rsidP="007219F1">
      <w:pPr>
        <w:spacing w:after="0" w:line="240" w:lineRule="auto"/>
      </w:pPr>
      <w:r>
        <w:continuationSeparator/>
      </w:r>
    </w:p>
    <w:p w14:paraId="635703DB" w14:textId="77777777" w:rsidR="00E075B4" w:rsidRDefault="00E075B4"/>
  </w:endnote>
  <w:endnote w:type="continuationNotice" w:id="1">
    <w:p w14:paraId="3D1BE387" w14:textId="77777777" w:rsidR="00E075B4" w:rsidRDefault="00E075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558906"/>
      <w:docPartObj>
        <w:docPartGallery w:val="Page Numbers (Bottom of Page)"/>
        <w:docPartUnique/>
      </w:docPartObj>
    </w:sdtPr>
    <w:sdtEndPr>
      <w:rPr>
        <w:noProof/>
      </w:rPr>
    </w:sdtEndPr>
    <w:sdtContent>
      <w:p w14:paraId="7B78B3F8" w14:textId="3ACABE8A" w:rsidR="00D106AF" w:rsidRDefault="00D106AF">
        <w:pPr>
          <w:pStyle w:val="Footer"/>
          <w:jc w:val="right"/>
        </w:pPr>
        <w:r>
          <w:fldChar w:fldCharType="begin"/>
        </w:r>
        <w:r>
          <w:instrText xml:space="preserve"> PAGE   \* MERGEFORMAT </w:instrText>
        </w:r>
        <w:r>
          <w:fldChar w:fldCharType="separate"/>
        </w:r>
        <w:r w:rsidR="00D620FD">
          <w:rPr>
            <w:noProof/>
          </w:rPr>
          <w:t>7</w:t>
        </w:r>
        <w:r>
          <w:rPr>
            <w:noProof/>
          </w:rPr>
          <w:fldChar w:fldCharType="end"/>
        </w:r>
      </w:p>
    </w:sdtContent>
  </w:sdt>
  <w:p w14:paraId="5B0131FE" w14:textId="77777777" w:rsidR="00D106AF" w:rsidRDefault="00D10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990850"/>
      <w:docPartObj>
        <w:docPartGallery w:val="Page Numbers (Bottom of Page)"/>
        <w:docPartUnique/>
      </w:docPartObj>
    </w:sdtPr>
    <w:sdtEndPr>
      <w:rPr>
        <w:noProof/>
      </w:rPr>
    </w:sdtEndPr>
    <w:sdtContent>
      <w:p w14:paraId="3060F7BF" w14:textId="45E454E7" w:rsidR="00D106AF" w:rsidRDefault="00D106AF">
        <w:pPr>
          <w:pStyle w:val="Footer"/>
          <w:jc w:val="right"/>
        </w:pPr>
        <w:r>
          <w:fldChar w:fldCharType="begin"/>
        </w:r>
        <w:r>
          <w:instrText xml:space="preserve"> PAGE   \* MERGEFORMAT </w:instrText>
        </w:r>
        <w:r>
          <w:fldChar w:fldCharType="separate"/>
        </w:r>
        <w:r w:rsidR="00D620FD">
          <w:rPr>
            <w:noProof/>
          </w:rPr>
          <w:t>4</w:t>
        </w:r>
        <w:r>
          <w:rPr>
            <w:noProof/>
          </w:rPr>
          <w:fldChar w:fldCharType="end"/>
        </w:r>
      </w:p>
    </w:sdtContent>
  </w:sdt>
  <w:p w14:paraId="73416F8A" w14:textId="77777777" w:rsidR="00D106AF" w:rsidRDefault="00D10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DEA9" w14:textId="77777777" w:rsidR="00E075B4" w:rsidRDefault="00E075B4" w:rsidP="007219F1">
      <w:pPr>
        <w:spacing w:after="0" w:line="240" w:lineRule="auto"/>
      </w:pPr>
      <w:r>
        <w:separator/>
      </w:r>
    </w:p>
    <w:p w14:paraId="44EDD7BB" w14:textId="77777777" w:rsidR="00E075B4" w:rsidRDefault="00E075B4"/>
  </w:footnote>
  <w:footnote w:type="continuationSeparator" w:id="0">
    <w:p w14:paraId="27C7846D" w14:textId="77777777" w:rsidR="00E075B4" w:rsidRDefault="00E075B4" w:rsidP="007219F1">
      <w:pPr>
        <w:spacing w:after="0" w:line="240" w:lineRule="auto"/>
      </w:pPr>
      <w:r>
        <w:continuationSeparator/>
      </w:r>
    </w:p>
    <w:p w14:paraId="2C300804" w14:textId="77777777" w:rsidR="00E075B4" w:rsidRDefault="00E075B4"/>
  </w:footnote>
  <w:footnote w:type="continuationNotice" w:id="1">
    <w:p w14:paraId="09AEABD5" w14:textId="77777777" w:rsidR="00E075B4" w:rsidRDefault="00E075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32AB2F8"/>
    <w:lvl w:ilvl="0">
      <w:start w:val="1"/>
      <w:numFmt w:val="bullet"/>
      <w:pStyle w:val="ListBullet2"/>
      <w:lvlText w:val=""/>
      <w:lvlJc w:val="left"/>
      <w:pPr>
        <w:tabs>
          <w:tab w:val="num" w:pos="-437"/>
        </w:tabs>
        <w:ind w:left="-437" w:hanging="360"/>
      </w:pPr>
      <w:rPr>
        <w:rFonts w:ascii="Symbol" w:hAnsi="Symbol" w:hint="default"/>
      </w:rPr>
    </w:lvl>
  </w:abstractNum>
  <w:abstractNum w:abstractNumId="1" w15:restartNumberingAfterBreak="0">
    <w:nsid w:val="0071176D"/>
    <w:multiLevelType w:val="hybridMultilevel"/>
    <w:tmpl w:val="A95CDE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0B54DB0"/>
    <w:multiLevelType w:val="hybridMultilevel"/>
    <w:tmpl w:val="1F5E9B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0ED25EF"/>
    <w:multiLevelType w:val="hybridMultilevel"/>
    <w:tmpl w:val="8EB2C4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467965"/>
    <w:multiLevelType w:val="hybridMultilevel"/>
    <w:tmpl w:val="F69C8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1F0C0"/>
    <w:multiLevelType w:val="multilevel"/>
    <w:tmpl w:val="FFFFFFF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D22AEA"/>
    <w:multiLevelType w:val="hybridMultilevel"/>
    <w:tmpl w:val="1EC6E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5119C1"/>
    <w:multiLevelType w:val="hybridMultilevel"/>
    <w:tmpl w:val="23E8BE72"/>
    <w:lvl w:ilvl="0" w:tplc="6A64E64A">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1789A"/>
    <w:multiLevelType w:val="hybridMultilevel"/>
    <w:tmpl w:val="DE945C9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CE01D7"/>
    <w:multiLevelType w:val="hybridMultilevel"/>
    <w:tmpl w:val="A692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193909"/>
    <w:multiLevelType w:val="hybridMultilevel"/>
    <w:tmpl w:val="A86A6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9C4485"/>
    <w:multiLevelType w:val="hybridMultilevel"/>
    <w:tmpl w:val="01022A44"/>
    <w:lvl w:ilvl="0" w:tplc="0C0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6E57B7"/>
    <w:multiLevelType w:val="hybridMultilevel"/>
    <w:tmpl w:val="22380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864EFE"/>
    <w:multiLevelType w:val="hybridMultilevel"/>
    <w:tmpl w:val="660075CE"/>
    <w:lvl w:ilvl="0" w:tplc="CB7287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A40D5B"/>
    <w:multiLevelType w:val="hybridMultilevel"/>
    <w:tmpl w:val="59F8F0BA"/>
    <w:lvl w:ilvl="0" w:tplc="D5CC7E5E">
      <w:start w:val="5"/>
      <w:numFmt w:val="decimal"/>
      <w:lvlText w:val="%1."/>
      <w:lvlJc w:val="left"/>
      <w:pPr>
        <w:ind w:left="2028" w:hanging="360"/>
      </w:pPr>
      <w:rPr>
        <w:rFonts w:hint="default"/>
        <w:b/>
      </w:rPr>
    </w:lvl>
    <w:lvl w:ilvl="1" w:tplc="FFFFFFFF">
      <w:start w:val="1"/>
      <w:numFmt w:val="lowerLetter"/>
      <w:lvlText w:val="%2."/>
      <w:lvlJc w:val="left"/>
      <w:pPr>
        <w:ind w:left="2748" w:hanging="360"/>
      </w:pPr>
    </w:lvl>
    <w:lvl w:ilvl="2" w:tplc="FFFFFFFF">
      <w:start w:val="1"/>
      <w:numFmt w:val="lowerRoman"/>
      <w:lvlText w:val="%3."/>
      <w:lvlJc w:val="right"/>
      <w:pPr>
        <w:ind w:left="3468" w:hanging="180"/>
      </w:pPr>
    </w:lvl>
    <w:lvl w:ilvl="3" w:tplc="FFFFFFFF">
      <w:start w:val="1"/>
      <w:numFmt w:val="decimal"/>
      <w:lvlText w:val="%4."/>
      <w:lvlJc w:val="left"/>
      <w:pPr>
        <w:ind w:left="4188" w:hanging="360"/>
      </w:pPr>
    </w:lvl>
    <w:lvl w:ilvl="4" w:tplc="FFFFFFFF" w:tentative="1">
      <w:start w:val="1"/>
      <w:numFmt w:val="lowerLetter"/>
      <w:lvlText w:val="%5."/>
      <w:lvlJc w:val="left"/>
      <w:pPr>
        <w:ind w:left="4908" w:hanging="360"/>
      </w:pPr>
    </w:lvl>
    <w:lvl w:ilvl="5" w:tplc="FFFFFFFF" w:tentative="1">
      <w:start w:val="1"/>
      <w:numFmt w:val="lowerRoman"/>
      <w:lvlText w:val="%6."/>
      <w:lvlJc w:val="right"/>
      <w:pPr>
        <w:ind w:left="5628" w:hanging="180"/>
      </w:pPr>
    </w:lvl>
    <w:lvl w:ilvl="6" w:tplc="FFFFFFFF" w:tentative="1">
      <w:start w:val="1"/>
      <w:numFmt w:val="decimal"/>
      <w:lvlText w:val="%7."/>
      <w:lvlJc w:val="left"/>
      <w:pPr>
        <w:ind w:left="6348" w:hanging="360"/>
      </w:pPr>
    </w:lvl>
    <w:lvl w:ilvl="7" w:tplc="FFFFFFFF" w:tentative="1">
      <w:start w:val="1"/>
      <w:numFmt w:val="lowerLetter"/>
      <w:lvlText w:val="%8."/>
      <w:lvlJc w:val="left"/>
      <w:pPr>
        <w:ind w:left="7068" w:hanging="360"/>
      </w:pPr>
    </w:lvl>
    <w:lvl w:ilvl="8" w:tplc="FFFFFFFF" w:tentative="1">
      <w:start w:val="1"/>
      <w:numFmt w:val="lowerRoman"/>
      <w:lvlText w:val="%9."/>
      <w:lvlJc w:val="right"/>
      <w:pPr>
        <w:ind w:left="7788" w:hanging="180"/>
      </w:pPr>
    </w:lvl>
  </w:abstractNum>
  <w:abstractNum w:abstractNumId="15" w15:restartNumberingAfterBreak="0">
    <w:nsid w:val="1AA8478B"/>
    <w:multiLevelType w:val="multilevel"/>
    <w:tmpl w:val="FDD6A3CC"/>
    <w:styleLink w:val="Headings"/>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rPr>
    </w:lvl>
    <w:lvl w:ilvl="8">
      <w:start w:val="1"/>
      <w:numFmt w:val="decimal"/>
      <w:lvlText w:val="%1.%2.%3.%4.%5.%6.%7.%8.%9."/>
      <w:lvlJc w:val="left"/>
      <w:pPr>
        <w:ind w:left="4320" w:hanging="1440"/>
      </w:pPr>
    </w:lvl>
  </w:abstractNum>
  <w:abstractNum w:abstractNumId="16" w15:restartNumberingAfterBreak="0">
    <w:nsid w:val="226E1B80"/>
    <w:multiLevelType w:val="hybridMultilevel"/>
    <w:tmpl w:val="7D0A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F46F46"/>
    <w:multiLevelType w:val="multilevel"/>
    <w:tmpl w:val="5BCADABC"/>
    <w:lvl w:ilvl="0">
      <w:start w:val="1"/>
      <w:numFmt w:val="decimal"/>
      <w:pStyle w:val="1apH1"/>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rPr>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rPr>
    </w:lvl>
    <w:lvl w:ilvl="8">
      <w:start w:val="1"/>
      <w:numFmt w:val="decimal"/>
      <w:lvlText w:val="%1.%2.%3.%4.%5.%6.%7.%8.%9."/>
      <w:lvlJc w:val="left"/>
      <w:pPr>
        <w:ind w:left="4320" w:hanging="1440"/>
      </w:pPr>
    </w:lvl>
  </w:abstractNum>
  <w:abstractNum w:abstractNumId="18" w15:restartNumberingAfterBreak="0">
    <w:nsid w:val="25863C39"/>
    <w:multiLevelType w:val="hybridMultilevel"/>
    <w:tmpl w:val="817AC1A0"/>
    <w:lvl w:ilvl="0" w:tplc="FFFFFFFF">
      <w:start w:val="1"/>
      <w:numFmt w:val="lowerLetter"/>
      <w:lvlText w:val="%1."/>
      <w:lvlJc w:val="left"/>
      <w:pPr>
        <w:ind w:left="687" w:hanging="360"/>
      </w:pPr>
    </w:lvl>
    <w:lvl w:ilvl="1" w:tplc="FFFFFFFF" w:tentative="1">
      <w:start w:val="1"/>
      <w:numFmt w:val="lowerLetter"/>
      <w:lvlText w:val="%2."/>
      <w:lvlJc w:val="left"/>
      <w:pPr>
        <w:ind w:left="1407" w:hanging="360"/>
      </w:pPr>
    </w:lvl>
    <w:lvl w:ilvl="2" w:tplc="FFFFFFFF" w:tentative="1">
      <w:start w:val="1"/>
      <w:numFmt w:val="lowerRoman"/>
      <w:lvlText w:val="%3."/>
      <w:lvlJc w:val="right"/>
      <w:pPr>
        <w:ind w:left="2127" w:hanging="180"/>
      </w:pPr>
    </w:lvl>
    <w:lvl w:ilvl="3" w:tplc="FFFFFFFF" w:tentative="1">
      <w:start w:val="1"/>
      <w:numFmt w:val="decimal"/>
      <w:lvlText w:val="%4."/>
      <w:lvlJc w:val="left"/>
      <w:pPr>
        <w:ind w:left="2847" w:hanging="360"/>
      </w:pPr>
    </w:lvl>
    <w:lvl w:ilvl="4" w:tplc="FFFFFFFF" w:tentative="1">
      <w:start w:val="1"/>
      <w:numFmt w:val="lowerLetter"/>
      <w:lvlText w:val="%5."/>
      <w:lvlJc w:val="left"/>
      <w:pPr>
        <w:ind w:left="3567" w:hanging="360"/>
      </w:pPr>
    </w:lvl>
    <w:lvl w:ilvl="5" w:tplc="FFFFFFFF" w:tentative="1">
      <w:start w:val="1"/>
      <w:numFmt w:val="lowerRoman"/>
      <w:lvlText w:val="%6."/>
      <w:lvlJc w:val="right"/>
      <w:pPr>
        <w:ind w:left="4287" w:hanging="180"/>
      </w:pPr>
    </w:lvl>
    <w:lvl w:ilvl="6" w:tplc="FFFFFFFF" w:tentative="1">
      <w:start w:val="1"/>
      <w:numFmt w:val="decimal"/>
      <w:lvlText w:val="%7."/>
      <w:lvlJc w:val="left"/>
      <w:pPr>
        <w:ind w:left="5007" w:hanging="360"/>
      </w:pPr>
    </w:lvl>
    <w:lvl w:ilvl="7" w:tplc="FFFFFFFF" w:tentative="1">
      <w:start w:val="1"/>
      <w:numFmt w:val="lowerLetter"/>
      <w:lvlText w:val="%8."/>
      <w:lvlJc w:val="left"/>
      <w:pPr>
        <w:ind w:left="5727" w:hanging="360"/>
      </w:pPr>
    </w:lvl>
    <w:lvl w:ilvl="8" w:tplc="FFFFFFFF" w:tentative="1">
      <w:start w:val="1"/>
      <w:numFmt w:val="lowerRoman"/>
      <w:lvlText w:val="%9."/>
      <w:lvlJc w:val="right"/>
      <w:pPr>
        <w:ind w:left="6447" w:hanging="180"/>
      </w:pPr>
    </w:lvl>
  </w:abstractNum>
  <w:abstractNum w:abstractNumId="19" w15:restartNumberingAfterBreak="0">
    <w:nsid w:val="28533E23"/>
    <w:multiLevelType w:val="hybridMultilevel"/>
    <w:tmpl w:val="1610B4C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9B003EB"/>
    <w:multiLevelType w:val="hybridMultilevel"/>
    <w:tmpl w:val="8C92663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C647CB"/>
    <w:multiLevelType w:val="multilevel"/>
    <w:tmpl w:val="3B3CDC8C"/>
    <w:lvl w:ilvl="0">
      <w:start w:val="1"/>
      <w:numFmt w:val="decimal"/>
      <w:lvlText w:val="%1."/>
      <w:lvlJc w:val="left"/>
      <w:pPr>
        <w:ind w:left="360" w:hanging="360"/>
      </w:pPr>
      <w:rPr>
        <w:b/>
        <w:bCs w:val="0"/>
      </w:rPr>
    </w:lvl>
    <w:lvl w:ilvl="1">
      <w:start w:val="1"/>
      <w:numFmt w:val="decimal"/>
      <w:lvlText w:val="%1.%2."/>
      <w:lvlJc w:val="left"/>
      <w:pPr>
        <w:ind w:left="792" w:hanging="432"/>
      </w:pPr>
      <w:rPr>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bullet"/>
      <w:lvlText w:val="o"/>
      <w:lvlJc w:val="left"/>
      <w:pPr>
        <w:ind w:left="1440" w:hanging="360"/>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rPr>
    </w:lvl>
    <w:lvl w:ilvl="8">
      <w:start w:val="1"/>
      <w:numFmt w:val="decimal"/>
      <w:lvlText w:val="%1.%2.%3.%4.%5.%6.%7.%8.%9."/>
      <w:lvlJc w:val="left"/>
      <w:pPr>
        <w:ind w:left="4320" w:hanging="1440"/>
      </w:pPr>
    </w:lvl>
  </w:abstractNum>
  <w:abstractNum w:abstractNumId="22" w15:restartNumberingAfterBreak="0">
    <w:nsid w:val="2BA97C9A"/>
    <w:multiLevelType w:val="multilevel"/>
    <w:tmpl w:val="FFFFFFF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1E30AE"/>
    <w:multiLevelType w:val="hybridMultilevel"/>
    <w:tmpl w:val="FFFFFFFF"/>
    <w:lvl w:ilvl="0" w:tplc="EB744878">
      <w:start w:val="1"/>
      <w:numFmt w:val="lowerLetter"/>
      <w:lvlText w:val="%1)"/>
      <w:lvlJc w:val="left"/>
      <w:pPr>
        <w:ind w:left="720" w:hanging="360"/>
      </w:pPr>
    </w:lvl>
    <w:lvl w:ilvl="1" w:tplc="72CA4560">
      <w:start w:val="1"/>
      <w:numFmt w:val="lowerLetter"/>
      <w:lvlText w:val="%2."/>
      <w:lvlJc w:val="left"/>
      <w:pPr>
        <w:ind w:left="1440" w:hanging="360"/>
      </w:pPr>
    </w:lvl>
    <w:lvl w:ilvl="2" w:tplc="FB323360">
      <w:start w:val="1"/>
      <w:numFmt w:val="lowerRoman"/>
      <w:lvlText w:val="%3."/>
      <w:lvlJc w:val="right"/>
      <w:pPr>
        <w:ind w:left="2160" w:hanging="180"/>
      </w:pPr>
    </w:lvl>
    <w:lvl w:ilvl="3" w:tplc="4F086E58">
      <w:start w:val="1"/>
      <w:numFmt w:val="decimal"/>
      <w:lvlText w:val="%4."/>
      <w:lvlJc w:val="left"/>
      <w:pPr>
        <w:ind w:left="2880" w:hanging="360"/>
      </w:pPr>
    </w:lvl>
    <w:lvl w:ilvl="4" w:tplc="AFC0E286">
      <w:start w:val="1"/>
      <w:numFmt w:val="lowerLetter"/>
      <w:lvlText w:val="%5."/>
      <w:lvlJc w:val="left"/>
      <w:pPr>
        <w:ind w:left="3600" w:hanging="360"/>
      </w:pPr>
    </w:lvl>
    <w:lvl w:ilvl="5" w:tplc="CBF04CC0">
      <w:start w:val="1"/>
      <w:numFmt w:val="lowerRoman"/>
      <w:lvlText w:val="%6."/>
      <w:lvlJc w:val="right"/>
      <w:pPr>
        <w:ind w:left="4320" w:hanging="180"/>
      </w:pPr>
    </w:lvl>
    <w:lvl w:ilvl="6" w:tplc="DCF8A7C6">
      <w:start w:val="1"/>
      <w:numFmt w:val="decimal"/>
      <w:lvlText w:val="%7."/>
      <w:lvlJc w:val="left"/>
      <w:pPr>
        <w:ind w:left="5040" w:hanging="360"/>
      </w:pPr>
    </w:lvl>
    <w:lvl w:ilvl="7" w:tplc="F08A6186">
      <w:start w:val="1"/>
      <w:numFmt w:val="lowerLetter"/>
      <w:lvlText w:val="%8."/>
      <w:lvlJc w:val="left"/>
      <w:pPr>
        <w:ind w:left="5760" w:hanging="360"/>
      </w:pPr>
    </w:lvl>
    <w:lvl w:ilvl="8" w:tplc="DDD6F30E">
      <w:start w:val="1"/>
      <w:numFmt w:val="lowerRoman"/>
      <w:lvlText w:val="%9."/>
      <w:lvlJc w:val="right"/>
      <w:pPr>
        <w:ind w:left="6480" w:hanging="180"/>
      </w:pPr>
    </w:lvl>
  </w:abstractNum>
  <w:abstractNum w:abstractNumId="24" w15:restartNumberingAfterBreak="0">
    <w:nsid w:val="2C2C434B"/>
    <w:multiLevelType w:val="hybridMultilevel"/>
    <w:tmpl w:val="817AC1A0"/>
    <w:lvl w:ilvl="0" w:tplc="0C090019">
      <w:start w:val="1"/>
      <w:numFmt w:val="lowerLetter"/>
      <w:lvlText w:val="%1."/>
      <w:lvlJc w:val="left"/>
      <w:pPr>
        <w:ind w:left="687" w:hanging="360"/>
      </w:pPr>
    </w:lvl>
    <w:lvl w:ilvl="1" w:tplc="0C090019" w:tentative="1">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25" w15:restartNumberingAfterBreak="0">
    <w:nsid w:val="2E3431F6"/>
    <w:multiLevelType w:val="hybridMultilevel"/>
    <w:tmpl w:val="C226C6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2EA0722F"/>
    <w:multiLevelType w:val="hybridMultilevel"/>
    <w:tmpl w:val="A4B06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127704"/>
    <w:multiLevelType w:val="hybridMultilevel"/>
    <w:tmpl w:val="394C8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4278B1"/>
    <w:multiLevelType w:val="multilevel"/>
    <w:tmpl w:val="BBFEB940"/>
    <w:lvl w:ilvl="0">
      <w:start w:val="1"/>
      <w:numFmt w:val="bullet"/>
      <w:lvlText w:val=""/>
      <w:lvlJc w:val="left"/>
      <w:pPr>
        <w:ind w:left="0" w:firstLine="0"/>
      </w:pPr>
      <w:rPr>
        <w:rFonts w:ascii="Symbol" w:hAnsi="Symbol" w:hint="default"/>
      </w:rPr>
    </w:lvl>
    <w:lvl w:ilvl="1">
      <w:start w:val="6"/>
      <w:numFmt w:val="bullet"/>
      <w:lvlText w:val="-"/>
      <w:lvlJc w:val="left"/>
      <w:pPr>
        <w:ind w:left="0" w:firstLine="0"/>
      </w:pPr>
      <w:rPr>
        <w:rFonts w:ascii="Calibri" w:eastAsia="DengXian" w:hAnsi="Calibri" w:cs="Calibri" w:hint="default"/>
      </w:rPr>
    </w:lvl>
    <w:lvl w:ilvl="2">
      <w:start w:val="1"/>
      <w:numFmt w:val="lowerLetter"/>
      <w:lvlText w:val="%3)"/>
      <w:lvlJc w:val="left"/>
      <w:pPr>
        <w:ind w:left="0" w:firstLine="0"/>
      </w:pPr>
      <w:rPr>
        <w:sz w:val="20"/>
      </w:rPr>
    </w:lvl>
    <w:lvl w:ilvl="3">
      <w:start w:val="1"/>
      <w:numFmt w:val="upperRoman"/>
      <w:lvlText w:val="%4."/>
      <w:lvlJc w:val="righ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5221132"/>
    <w:multiLevelType w:val="hybridMultilevel"/>
    <w:tmpl w:val="B6E6291A"/>
    <w:lvl w:ilvl="0" w:tplc="30EAD564">
      <w:start w:val="1"/>
      <w:numFmt w:val="lowerLetter"/>
      <w:lvlText w:val="%1."/>
      <w:lvlJc w:val="left"/>
      <w:pPr>
        <w:ind w:left="687" w:hanging="360"/>
      </w:pPr>
      <w:rPr>
        <w:b w:val="0"/>
        <w:bCs w:val="0"/>
      </w:rPr>
    </w:lvl>
    <w:lvl w:ilvl="1" w:tplc="0C090019" w:tentative="1">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30" w15:restartNumberingAfterBreak="0">
    <w:nsid w:val="35DF5DF9"/>
    <w:multiLevelType w:val="hybridMultilevel"/>
    <w:tmpl w:val="2ACE7B28"/>
    <w:lvl w:ilvl="0" w:tplc="DE6455BA">
      <w:numFmt w:val="decimal"/>
      <w:pStyle w:val="tablelistbullet"/>
      <w:lvlText w:val=""/>
      <w:lvlJc w:val="left"/>
    </w:lvl>
    <w:lvl w:ilvl="1" w:tplc="0C090003">
      <w:numFmt w:val="decimal"/>
      <w:lvlText w:val=""/>
      <w:lvlJc w:val="left"/>
    </w:lvl>
    <w:lvl w:ilvl="2" w:tplc="0C090005">
      <w:numFmt w:val="decimal"/>
      <w:pStyle w:val="Style1"/>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1" w15:restartNumberingAfterBreak="0">
    <w:nsid w:val="37E4621D"/>
    <w:multiLevelType w:val="hybridMultilevel"/>
    <w:tmpl w:val="7EC49070"/>
    <w:lvl w:ilvl="0" w:tplc="98F431C6">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C6234E4"/>
    <w:multiLevelType w:val="multilevel"/>
    <w:tmpl w:val="B0E27E0A"/>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start w:val="1"/>
      <w:numFmt w:val="lowerLetter"/>
      <w:lvlText w:val="%3)"/>
      <w:lvlJc w:val="left"/>
      <w:pPr>
        <w:ind w:left="0" w:firstLine="0"/>
      </w:pPr>
      <w:rPr>
        <w:sz w:val="20"/>
      </w:rPr>
    </w:lvl>
    <w:lvl w:ilvl="3">
      <w:start w:val="1"/>
      <w:numFmt w:val="upperRoman"/>
      <w:lvlText w:val="%4."/>
      <w:lvlJc w:val="righ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o"/>
      <w:lvlJc w:val="left"/>
      <w:pPr>
        <w:ind w:left="0" w:firstLine="0"/>
      </w:pPr>
      <w:rPr>
        <w:rFonts w:ascii="Courier New" w:hAnsi="Courier New" w:cs="Courier New" w:hint="default"/>
      </w:r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0DE3875"/>
    <w:multiLevelType w:val="hybridMultilevel"/>
    <w:tmpl w:val="531A8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41774142"/>
    <w:multiLevelType w:val="hybridMultilevel"/>
    <w:tmpl w:val="871A98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42A14B86"/>
    <w:multiLevelType w:val="hybridMultilevel"/>
    <w:tmpl w:val="503A5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162A96"/>
    <w:multiLevelType w:val="hybridMultilevel"/>
    <w:tmpl w:val="05502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141F0F"/>
    <w:multiLevelType w:val="hybridMultilevel"/>
    <w:tmpl w:val="8FCC0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A91195"/>
    <w:multiLevelType w:val="hybridMultilevel"/>
    <w:tmpl w:val="483A6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AF60305"/>
    <w:multiLevelType w:val="hybridMultilevel"/>
    <w:tmpl w:val="05D05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B8A29DB"/>
    <w:multiLevelType w:val="hybridMultilevel"/>
    <w:tmpl w:val="D2406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CE81872"/>
    <w:multiLevelType w:val="hybridMultilevel"/>
    <w:tmpl w:val="126E8890"/>
    <w:lvl w:ilvl="0" w:tplc="A63E0CD8">
      <w:start w:val="1"/>
      <w:numFmt w:val="bullet"/>
      <w:lvlText w:val=""/>
      <w:lvlJc w:val="left"/>
      <w:pPr>
        <w:ind w:left="720" w:hanging="360"/>
      </w:pPr>
      <w:rPr>
        <w:rFonts w:ascii="Symbol" w:hAnsi="Symbol" w:hint="default"/>
      </w:rPr>
    </w:lvl>
    <w:lvl w:ilvl="1" w:tplc="3BE063E6">
      <w:start w:val="1"/>
      <w:numFmt w:val="bullet"/>
      <w:lvlText w:val="o"/>
      <w:lvlJc w:val="left"/>
      <w:pPr>
        <w:ind w:left="1440" w:hanging="360"/>
      </w:pPr>
      <w:rPr>
        <w:rFonts w:ascii="Courier New" w:hAnsi="Courier New" w:hint="default"/>
      </w:rPr>
    </w:lvl>
    <w:lvl w:ilvl="2" w:tplc="E5A46B00">
      <w:start w:val="1"/>
      <w:numFmt w:val="bullet"/>
      <w:lvlText w:val=""/>
      <w:lvlJc w:val="left"/>
      <w:pPr>
        <w:ind w:left="2160" w:hanging="360"/>
      </w:pPr>
      <w:rPr>
        <w:rFonts w:ascii="Wingdings" w:hAnsi="Wingdings" w:hint="default"/>
      </w:rPr>
    </w:lvl>
    <w:lvl w:ilvl="3" w:tplc="6BF2A7A2">
      <w:start w:val="1"/>
      <w:numFmt w:val="bullet"/>
      <w:lvlText w:val=""/>
      <w:lvlJc w:val="left"/>
      <w:pPr>
        <w:ind w:left="2880" w:hanging="360"/>
      </w:pPr>
      <w:rPr>
        <w:rFonts w:ascii="Symbol" w:hAnsi="Symbol" w:hint="default"/>
      </w:rPr>
    </w:lvl>
    <w:lvl w:ilvl="4" w:tplc="8280EC14">
      <w:start w:val="1"/>
      <w:numFmt w:val="bullet"/>
      <w:lvlText w:val="o"/>
      <w:lvlJc w:val="left"/>
      <w:pPr>
        <w:ind w:left="3600" w:hanging="360"/>
      </w:pPr>
      <w:rPr>
        <w:rFonts w:ascii="Courier New" w:hAnsi="Courier New" w:hint="default"/>
      </w:rPr>
    </w:lvl>
    <w:lvl w:ilvl="5" w:tplc="7E142B76">
      <w:start w:val="1"/>
      <w:numFmt w:val="bullet"/>
      <w:lvlText w:val=""/>
      <w:lvlJc w:val="left"/>
      <w:pPr>
        <w:ind w:left="4320" w:hanging="360"/>
      </w:pPr>
      <w:rPr>
        <w:rFonts w:ascii="Wingdings" w:hAnsi="Wingdings" w:hint="default"/>
      </w:rPr>
    </w:lvl>
    <w:lvl w:ilvl="6" w:tplc="B444081E">
      <w:start w:val="1"/>
      <w:numFmt w:val="bullet"/>
      <w:lvlText w:val=""/>
      <w:lvlJc w:val="left"/>
      <w:pPr>
        <w:ind w:left="5040" w:hanging="360"/>
      </w:pPr>
      <w:rPr>
        <w:rFonts w:ascii="Symbol" w:hAnsi="Symbol" w:hint="default"/>
      </w:rPr>
    </w:lvl>
    <w:lvl w:ilvl="7" w:tplc="B09A783C">
      <w:start w:val="1"/>
      <w:numFmt w:val="bullet"/>
      <w:lvlText w:val="o"/>
      <w:lvlJc w:val="left"/>
      <w:pPr>
        <w:ind w:left="5760" w:hanging="360"/>
      </w:pPr>
      <w:rPr>
        <w:rFonts w:ascii="Courier New" w:hAnsi="Courier New" w:hint="default"/>
      </w:rPr>
    </w:lvl>
    <w:lvl w:ilvl="8" w:tplc="F75C3DE4">
      <w:start w:val="1"/>
      <w:numFmt w:val="bullet"/>
      <w:lvlText w:val=""/>
      <w:lvlJc w:val="left"/>
      <w:pPr>
        <w:ind w:left="6480" w:hanging="360"/>
      </w:pPr>
      <w:rPr>
        <w:rFonts w:ascii="Wingdings" w:hAnsi="Wingdings" w:hint="default"/>
      </w:rPr>
    </w:lvl>
  </w:abstractNum>
  <w:abstractNum w:abstractNumId="42" w15:restartNumberingAfterBreak="0">
    <w:nsid w:val="4E1F349D"/>
    <w:multiLevelType w:val="hybridMultilevel"/>
    <w:tmpl w:val="817AC1A0"/>
    <w:lvl w:ilvl="0" w:tplc="FFFFFFFF">
      <w:start w:val="1"/>
      <w:numFmt w:val="lowerLetter"/>
      <w:lvlText w:val="%1."/>
      <w:lvlJc w:val="left"/>
      <w:pPr>
        <w:ind w:left="687" w:hanging="360"/>
      </w:pPr>
    </w:lvl>
    <w:lvl w:ilvl="1" w:tplc="FFFFFFFF" w:tentative="1">
      <w:start w:val="1"/>
      <w:numFmt w:val="lowerLetter"/>
      <w:lvlText w:val="%2."/>
      <w:lvlJc w:val="left"/>
      <w:pPr>
        <w:ind w:left="1407" w:hanging="360"/>
      </w:pPr>
    </w:lvl>
    <w:lvl w:ilvl="2" w:tplc="FFFFFFFF" w:tentative="1">
      <w:start w:val="1"/>
      <w:numFmt w:val="lowerRoman"/>
      <w:lvlText w:val="%3."/>
      <w:lvlJc w:val="right"/>
      <w:pPr>
        <w:ind w:left="2127" w:hanging="180"/>
      </w:pPr>
    </w:lvl>
    <w:lvl w:ilvl="3" w:tplc="FFFFFFFF" w:tentative="1">
      <w:start w:val="1"/>
      <w:numFmt w:val="decimal"/>
      <w:lvlText w:val="%4."/>
      <w:lvlJc w:val="left"/>
      <w:pPr>
        <w:ind w:left="2847" w:hanging="360"/>
      </w:pPr>
    </w:lvl>
    <w:lvl w:ilvl="4" w:tplc="FFFFFFFF" w:tentative="1">
      <w:start w:val="1"/>
      <w:numFmt w:val="lowerLetter"/>
      <w:lvlText w:val="%5."/>
      <w:lvlJc w:val="left"/>
      <w:pPr>
        <w:ind w:left="3567" w:hanging="360"/>
      </w:pPr>
    </w:lvl>
    <w:lvl w:ilvl="5" w:tplc="FFFFFFFF" w:tentative="1">
      <w:start w:val="1"/>
      <w:numFmt w:val="lowerRoman"/>
      <w:lvlText w:val="%6."/>
      <w:lvlJc w:val="right"/>
      <w:pPr>
        <w:ind w:left="4287" w:hanging="180"/>
      </w:pPr>
    </w:lvl>
    <w:lvl w:ilvl="6" w:tplc="FFFFFFFF" w:tentative="1">
      <w:start w:val="1"/>
      <w:numFmt w:val="decimal"/>
      <w:lvlText w:val="%7."/>
      <w:lvlJc w:val="left"/>
      <w:pPr>
        <w:ind w:left="5007" w:hanging="360"/>
      </w:pPr>
    </w:lvl>
    <w:lvl w:ilvl="7" w:tplc="FFFFFFFF" w:tentative="1">
      <w:start w:val="1"/>
      <w:numFmt w:val="lowerLetter"/>
      <w:lvlText w:val="%8."/>
      <w:lvlJc w:val="left"/>
      <w:pPr>
        <w:ind w:left="5727" w:hanging="360"/>
      </w:pPr>
    </w:lvl>
    <w:lvl w:ilvl="8" w:tplc="FFFFFFFF" w:tentative="1">
      <w:start w:val="1"/>
      <w:numFmt w:val="lowerRoman"/>
      <w:lvlText w:val="%9."/>
      <w:lvlJc w:val="right"/>
      <w:pPr>
        <w:ind w:left="6447" w:hanging="180"/>
      </w:pPr>
    </w:lvl>
  </w:abstractNum>
  <w:abstractNum w:abstractNumId="43" w15:restartNumberingAfterBreak="0">
    <w:nsid w:val="4EE85F17"/>
    <w:multiLevelType w:val="hybridMultilevel"/>
    <w:tmpl w:val="676E7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203755"/>
    <w:multiLevelType w:val="hybridMultilevel"/>
    <w:tmpl w:val="D500F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92489C"/>
    <w:multiLevelType w:val="hybridMultilevel"/>
    <w:tmpl w:val="98B25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57237F4"/>
    <w:multiLevelType w:val="hybridMultilevel"/>
    <w:tmpl w:val="7408E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76F7DCA"/>
    <w:multiLevelType w:val="hybridMultilevel"/>
    <w:tmpl w:val="F39C6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C12FC3B"/>
    <w:multiLevelType w:val="hybridMultilevel"/>
    <w:tmpl w:val="FFFFFFFF"/>
    <w:lvl w:ilvl="0" w:tplc="A55E82D8">
      <w:start w:val="1"/>
      <w:numFmt w:val="decimal"/>
      <w:lvlText w:val="%1."/>
      <w:lvlJc w:val="left"/>
      <w:pPr>
        <w:ind w:left="720" w:hanging="360"/>
      </w:pPr>
    </w:lvl>
    <w:lvl w:ilvl="1" w:tplc="FA52D540">
      <w:start w:val="1"/>
      <w:numFmt w:val="lowerLetter"/>
      <w:lvlText w:val="%2."/>
      <w:lvlJc w:val="left"/>
      <w:pPr>
        <w:ind w:left="1440" w:hanging="360"/>
      </w:pPr>
    </w:lvl>
    <w:lvl w:ilvl="2" w:tplc="77EC2124">
      <w:start w:val="1"/>
      <w:numFmt w:val="lowerRoman"/>
      <w:lvlText w:val="%3."/>
      <w:lvlJc w:val="right"/>
      <w:pPr>
        <w:ind w:left="2160" w:hanging="180"/>
      </w:pPr>
    </w:lvl>
    <w:lvl w:ilvl="3" w:tplc="C366C1EE">
      <w:start w:val="1"/>
      <w:numFmt w:val="decimal"/>
      <w:lvlText w:val="%4."/>
      <w:lvlJc w:val="left"/>
      <w:pPr>
        <w:ind w:left="2880" w:hanging="360"/>
      </w:pPr>
    </w:lvl>
    <w:lvl w:ilvl="4" w:tplc="5C189B2A">
      <w:start w:val="1"/>
      <w:numFmt w:val="lowerLetter"/>
      <w:lvlText w:val="%5."/>
      <w:lvlJc w:val="left"/>
      <w:pPr>
        <w:ind w:left="3600" w:hanging="360"/>
      </w:pPr>
    </w:lvl>
    <w:lvl w:ilvl="5" w:tplc="1592EE58">
      <w:start w:val="1"/>
      <w:numFmt w:val="lowerRoman"/>
      <w:lvlText w:val="%6."/>
      <w:lvlJc w:val="right"/>
      <w:pPr>
        <w:ind w:left="4320" w:hanging="180"/>
      </w:pPr>
    </w:lvl>
    <w:lvl w:ilvl="6" w:tplc="530E917A">
      <w:start w:val="1"/>
      <w:numFmt w:val="decimal"/>
      <w:lvlText w:val="%7."/>
      <w:lvlJc w:val="left"/>
      <w:pPr>
        <w:ind w:left="5040" w:hanging="360"/>
      </w:pPr>
    </w:lvl>
    <w:lvl w:ilvl="7" w:tplc="58BA42C2">
      <w:start w:val="1"/>
      <w:numFmt w:val="lowerLetter"/>
      <w:lvlText w:val="%8."/>
      <w:lvlJc w:val="left"/>
      <w:pPr>
        <w:ind w:left="5760" w:hanging="360"/>
      </w:pPr>
    </w:lvl>
    <w:lvl w:ilvl="8" w:tplc="8F0A1C28">
      <w:start w:val="1"/>
      <w:numFmt w:val="lowerRoman"/>
      <w:lvlText w:val="%9."/>
      <w:lvlJc w:val="right"/>
      <w:pPr>
        <w:ind w:left="6480" w:hanging="180"/>
      </w:pPr>
    </w:lvl>
  </w:abstractNum>
  <w:abstractNum w:abstractNumId="49" w15:restartNumberingAfterBreak="0">
    <w:nsid w:val="5E25779E"/>
    <w:multiLevelType w:val="hybridMultilevel"/>
    <w:tmpl w:val="71C2B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F341798"/>
    <w:multiLevelType w:val="hybridMultilevel"/>
    <w:tmpl w:val="1C08AF96"/>
    <w:lvl w:ilvl="0" w:tplc="32E0450C">
      <w:start w:val="1"/>
      <w:numFmt w:val="bullet"/>
      <w:pStyle w:val="8APDP"/>
      <w:lvlText w:val=""/>
      <w:lvlJc w:val="left"/>
      <w:pPr>
        <w:ind w:left="720" w:hanging="360"/>
      </w:pPr>
      <w:rPr>
        <w:rFonts w:ascii="Symbol" w:hAnsi="Symbol" w:hint="default"/>
        <w:color w:val="auto"/>
      </w:rPr>
    </w:lvl>
    <w:lvl w:ilvl="1" w:tplc="9AE24E2C">
      <w:start w:val="1"/>
      <w:numFmt w:val="bullet"/>
      <w:lvlText w:val="o"/>
      <w:lvlJc w:val="left"/>
      <w:pPr>
        <w:ind w:left="1440" w:hanging="360"/>
      </w:pPr>
      <w:rPr>
        <w:rFonts w:ascii="Courier New" w:hAnsi="Courier New" w:cs="Courier New" w:hint="default"/>
        <w:color w:val="auto"/>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0E168ED"/>
    <w:multiLevelType w:val="hybridMultilevel"/>
    <w:tmpl w:val="084CC82E"/>
    <w:lvl w:ilvl="0" w:tplc="D988E20E">
      <w:start w:val="1"/>
      <w:numFmt w:val="lowerLetter"/>
      <w:pStyle w:val="5APL1"/>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31D2940"/>
    <w:multiLevelType w:val="multilevel"/>
    <w:tmpl w:val="2F620F5E"/>
    <w:styleLink w:val="FigureNumbers"/>
    <w:lvl w:ilvl="0">
      <w:numFmt w:val="decimal"/>
      <w:pStyle w:val="FigureHead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595578A"/>
    <w:multiLevelType w:val="hybridMultilevel"/>
    <w:tmpl w:val="817AC1A0"/>
    <w:lvl w:ilvl="0" w:tplc="0C090019">
      <w:start w:val="1"/>
      <w:numFmt w:val="lowerLetter"/>
      <w:lvlText w:val="%1."/>
      <w:lvlJc w:val="left"/>
      <w:pPr>
        <w:ind w:left="687" w:hanging="360"/>
      </w:pPr>
    </w:lvl>
    <w:lvl w:ilvl="1" w:tplc="0C090019">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54" w15:restartNumberingAfterBreak="0">
    <w:nsid w:val="65966E34"/>
    <w:multiLevelType w:val="hybridMultilevel"/>
    <w:tmpl w:val="3286A0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5" w15:restartNumberingAfterBreak="0">
    <w:nsid w:val="672838A2"/>
    <w:multiLevelType w:val="hybridMultilevel"/>
    <w:tmpl w:val="ABA0A3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6" w15:restartNumberingAfterBreak="0">
    <w:nsid w:val="67545DF5"/>
    <w:multiLevelType w:val="hybridMultilevel"/>
    <w:tmpl w:val="EBB645AE"/>
    <w:styleLink w:val="OutlineList1"/>
    <w:lvl w:ilvl="0" w:tplc="0C090013">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57" w15:restartNumberingAfterBreak="0">
    <w:nsid w:val="6A516976"/>
    <w:multiLevelType w:val="hybridMultilevel"/>
    <w:tmpl w:val="653E6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A643FA2"/>
    <w:multiLevelType w:val="hybridMultilevel"/>
    <w:tmpl w:val="55669104"/>
    <w:lvl w:ilvl="0" w:tplc="960831F6">
      <w:start w:val="1"/>
      <w:numFmt w:val="decimal"/>
      <w:lvlText w:val="%1."/>
      <w:lvlJc w:val="left"/>
      <w:pPr>
        <w:ind w:left="2028" w:hanging="360"/>
      </w:pPr>
      <w:rPr>
        <w:rFonts w:hint="default"/>
        <w:b/>
      </w:rPr>
    </w:lvl>
    <w:lvl w:ilvl="1" w:tplc="0C090019">
      <w:start w:val="1"/>
      <w:numFmt w:val="lowerLetter"/>
      <w:lvlText w:val="%2."/>
      <w:lvlJc w:val="left"/>
      <w:pPr>
        <w:ind w:left="2748" w:hanging="360"/>
      </w:pPr>
    </w:lvl>
    <w:lvl w:ilvl="2" w:tplc="0C09001B">
      <w:start w:val="1"/>
      <w:numFmt w:val="lowerRoman"/>
      <w:lvlText w:val="%3."/>
      <w:lvlJc w:val="right"/>
      <w:pPr>
        <w:ind w:left="3468" w:hanging="180"/>
      </w:pPr>
    </w:lvl>
    <w:lvl w:ilvl="3" w:tplc="0C09000F">
      <w:start w:val="1"/>
      <w:numFmt w:val="decimal"/>
      <w:lvlText w:val="%4."/>
      <w:lvlJc w:val="left"/>
      <w:pPr>
        <w:ind w:left="4188" w:hanging="360"/>
      </w:pPr>
    </w:lvl>
    <w:lvl w:ilvl="4" w:tplc="0C090019" w:tentative="1">
      <w:start w:val="1"/>
      <w:numFmt w:val="lowerLetter"/>
      <w:lvlText w:val="%5."/>
      <w:lvlJc w:val="left"/>
      <w:pPr>
        <w:ind w:left="4908" w:hanging="360"/>
      </w:pPr>
    </w:lvl>
    <w:lvl w:ilvl="5" w:tplc="0C09001B" w:tentative="1">
      <w:start w:val="1"/>
      <w:numFmt w:val="lowerRoman"/>
      <w:lvlText w:val="%6."/>
      <w:lvlJc w:val="right"/>
      <w:pPr>
        <w:ind w:left="5628" w:hanging="180"/>
      </w:pPr>
    </w:lvl>
    <w:lvl w:ilvl="6" w:tplc="0C09000F" w:tentative="1">
      <w:start w:val="1"/>
      <w:numFmt w:val="decimal"/>
      <w:lvlText w:val="%7."/>
      <w:lvlJc w:val="left"/>
      <w:pPr>
        <w:ind w:left="6348" w:hanging="360"/>
      </w:pPr>
    </w:lvl>
    <w:lvl w:ilvl="7" w:tplc="0C090019" w:tentative="1">
      <w:start w:val="1"/>
      <w:numFmt w:val="lowerLetter"/>
      <w:lvlText w:val="%8."/>
      <w:lvlJc w:val="left"/>
      <w:pPr>
        <w:ind w:left="7068" w:hanging="360"/>
      </w:pPr>
    </w:lvl>
    <w:lvl w:ilvl="8" w:tplc="0C09001B" w:tentative="1">
      <w:start w:val="1"/>
      <w:numFmt w:val="lowerRoman"/>
      <w:lvlText w:val="%9."/>
      <w:lvlJc w:val="right"/>
      <w:pPr>
        <w:ind w:left="7788" w:hanging="180"/>
      </w:pPr>
    </w:lvl>
  </w:abstractNum>
  <w:abstractNum w:abstractNumId="59" w15:restartNumberingAfterBreak="0">
    <w:nsid w:val="6E2C4EC4"/>
    <w:multiLevelType w:val="hybridMultilevel"/>
    <w:tmpl w:val="D0A4D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F9863B1"/>
    <w:multiLevelType w:val="hybridMultilevel"/>
    <w:tmpl w:val="817AC1A0"/>
    <w:lvl w:ilvl="0" w:tplc="0C090019">
      <w:start w:val="1"/>
      <w:numFmt w:val="lowerLetter"/>
      <w:lvlText w:val="%1."/>
      <w:lvlJc w:val="left"/>
      <w:pPr>
        <w:ind w:left="687" w:hanging="360"/>
      </w:pPr>
    </w:lvl>
    <w:lvl w:ilvl="1" w:tplc="0C090019" w:tentative="1">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61" w15:restartNumberingAfterBreak="0">
    <w:nsid w:val="70BA65AF"/>
    <w:multiLevelType w:val="hybridMultilevel"/>
    <w:tmpl w:val="855465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2" w15:restartNumberingAfterBreak="0">
    <w:nsid w:val="718CE97D"/>
    <w:multiLevelType w:val="hybridMultilevel"/>
    <w:tmpl w:val="FFFFFFFF"/>
    <w:lvl w:ilvl="0" w:tplc="355C70F4">
      <w:start w:val="1"/>
      <w:numFmt w:val="decimal"/>
      <w:lvlText w:val="%1."/>
      <w:lvlJc w:val="left"/>
      <w:pPr>
        <w:ind w:left="720" w:hanging="360"/>
      </w:pPr>
    </w:lvl>
    <w:lvl w:ilvl="1" w:tplc="9B80F41C">
      <w:start w:val="1"/>
      <w:numFmt w:val="lowerLetter"/>
      <w:lvlText w:val="%2."/>
      <w:lvlJc w:val="left"/>
      <w:pPr>
        <w:ind w:left="1440" w:hanging="360"/>
      </w:pPr>
    </w:lvl>
    <w:lvl w:ilvl="2" w:tplc="7DB6201C">
      <w:start w:val="1"/>
      <w:numFmt w:val="lowerRoman"/>
      <w:lvlText w:val="%3."/>
      <w:lvlJc w:val="right"/>
      <w:pPr>
        <w:ind w:left="2160" w:hanging="180"/>
      </w:pPr>
    </w:lvl>
    <w:lvl w:ilvl="3" w:tplc="3ED2744C">
      <w:start w:val="1"/>
      <w:numFmt w:val="decimal"/>
      <w:lvlText w:val="%4."/>
      <w:lvlJc w:val="left"/>
      <w:pPr>
        <w:ind w:left="2880" w:hanging="360"/>
      </w:pPr>
    </w:lvl>
    <w:lvl w:ilvl="4" w:tplc="02D4C1E0">
      <w:start w:val="1"/>
      <w:numFmt w:val="lowerLetter"/>
      <w:lvlText w:val="%5."/>
      <w:lvlJc w:val="left"/>
      <w:pPr>
        <w:ind w:left="3600" w:hanging="360"/>
      </w:pPr>
    </w:lvl>
    <w:lvl w:ilvl="5" w:tplc="23688E26">
      <w:start w:val="1"/>
      <w:numFmt w:val="lowerRoman"/>
      <w:lvlText w:val="%6."/>
      <w:lvlJc w:val="right"/>
      <w:pPr>
        <w:ind w:left="4320" w:hanging="180"/>
      </w:pPr>
    </w:lvl>
    <w:lvl w:ilvl="6" w:tplc="AEC4051C">
      <w:start w:val="1"/>
      <w:numFmt w:val="decimal"/>
      <w:lvlText w:val="%7."/>
      <w:lvlJc w:val="left"/>
      <w:pPr>
        <w:ind w:left="5040" w:hanging="360"/>
      </w:pPr>
    </w:lvl>
    <w:lvl w:ilvl="7" w:tplc="47AE3C8A">
      <w:start w:val="1"/>
      <w:numFmt w:val="lowerLetter"/>
      <w:lvlText w:val="%8."/>
      <w:lvlJc w:val="left"/>
      <w:pPr>
        <w:ind w:left="5760" w:hanging="360"/>
      </w:pPr>
    </w:lvl>
    <w:lvl w:ilvl="8" w:tplc="FAD68CE2">
      <w:start w:val="1"/>
      <w:numFmt w:val="lowerRoman"/>
      <w:lvlText w:val="%9."/>
      <w:lvlJc w:val="right"/>
      <w:pPr>
        <w:ind w:left="6480" w:hanging="180"/>
      </w:pPr>
    </w:lvl>
  </w:abstractNum>
  <w:abstractNum w:abstractNumId="63" w15:restartNumberingAfterBreak="0">
    <w:nsid w:val="72049156"/>
    <w:multiLevelType w:val="hybridMultilevel"/>
    <w:tmpl w:val="FFFFFFFF"/>
    <w:lvl w:ilvl="0" w:tplc="EB744878">
      <w:start w:val="1"/>
      <w:numFmt w:val="lowerLetter"/>
      <w:lvlText w:val="%1)"/>
      <w:lvlJc w:val="left"/>
      <w:pPr>
        <w:ind w:left="720" w:hanging="360"/>
      </w:pPr>
    </w:lvl>
    <w:lvl w:ilvl="1" w:tplc="72CA4560">
      <w:start w:val="1"/>
      <w:numFmt w:val="lowerLetter"/>
      <w:lvlText w:val="%2."/>
      <w:lvlJc w:val="left"/>
      <w:pPr>
        <w:ind w:left="1440" w:hanging="360"/>
      </w:pPr>
    </w:lvl>
    <w:lvl w:ilvl="2" w:tplc="FB323360">
      <w:start w:val="1"/>
      <w:numFmt w:val="lowerRoman"/>
      <w:lvlText w:val="%3."/>
      <w:lvlJc w:val="right"/>
      <w:pPr>
        <w:ind w:left="2160" w:hanging="180"/>
      </w:pPr>
    </w:lvl>
    <w:lvl w:ilvl="3" w:tplc="4F086E58">
      <w:start w:val="1"/>
      <w:numFmt w:val="decimal"/>
      <w:lvlText w:val="%4."/>
      <w:lvlJc w:val="left"/>
      <w:pPr>
        <w:ind w:left="2880" w:hanging="360"/>
      </w:pPr>
    </w:lvl>
    <w:lvl w:ilvl="4" w:tplc="AFC0E286">
      <w:start w:val="1"/>
      <w:numFmt w:val="lowerLetter"/>
      <w:lvlText w:val="%5."/>
      <w:lvlJc w:val="left"/>
      <w:pPr>
        <w:ind w:left="3600" w:hanging="360"/>
      </w:pPr>
    </w:lvl>
    <w:lvl w:ilvl="5" w:tplc="CBF04CC0">
      <w:start w:val="1"/>
      <w:numFmt w:val="lowerRoman"/>
      <w:lvlText w:val="%6."/>
      <w:lvlJc w:val="right"/>
      <w:pPr>
        <w:ind w:left="4320" w:hanging="180"/>
      </w:pPr>
    </w:lvl>
    <w:lvl w:ilvl="6" w:tplc="DCF8A7C6">
      <w:start w:val="1"/>
      <w:numFmt w:val="decimal"/>
      <w:lvlText w:val="%7."/>
      <w:lvlJc w:val="left"/>
      <w:pPr>
        <w:ind w:left="5040" w:hanging="360"/>
      </w:pPr>
    </w:lvl>
    <w:lvl w:ilvl="7" w:tplc="F08A6186">
      <w:start w:val="1"/>
      <w:numFmt w:val="lowerLetter"/>
      <w:lvlText w:val="%8."/>
      <w:lvlJc w:val="left"/>
      <w:pPr>
        <w:ind w:left="5760" w:hanging="360"/>
      </w:pPr>
    </w:lvl>
    <w:lvl w:ilvl="8" w:tplc="DDD6F30E">
      <w:start w:val="1"/>
      <w:numFmt w:val="lowerRoman"/>
      <w:lvlText w:val="%9."/>
      <w:lvlJc w:val="right"/>
      <w:pPr>
        <w:ind w:left="6480" w:hanging="180"/>
      </w:pPr>
    </w:lvl>
  </w:abstractNum>
  <w:abstractNum w:abstractNumId="64" w15:restartNumberingAfterBreak="0">
    <w:nsid w:val="73892E4C"/>
    <w:multiLevelType w:val="multilevel"/>
    <w:tmpl w:val="196CAE80"/>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start w:val="1"/>
      <w:numFmt w:val="lowerLetter"/>
      <w:lvlText w:val="%3)"/>
      <w:lvlJc w:val="left"/>
      <w:pPr>
        <w:ind w:left="0" w:firstLine="0"/>
      </w:pPr>
      <w:rPr>
        <w:sz w:val="20"/>
      </w:rPr>
    </w:lvl>
    <w:lvl w:ilvl="3">
      <w:start w:val="1"/>
      <w:numFmt w:val="upperRoman"/>
      <w:lvlText w:val="%4."/>
      <w:lvlJc w:val="righ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762964D5"/>
    <w:multiLevelType w:val="multilevel"/>
    <w:tmpl w:val="FDD6A3CC"/>
    <w:styleLink w:val="KeyPoints"/>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rPr>
    </w:lvl>
    <w:lvl w:ilvl="8">
      <w:start w:val="1"/>
      <w:numFmt w:val="decimal"/>
      <w:lvlText w:val="%1.%2.%3.%4.%5.%6.%7.%8.%9."/>
      <w:lvlJc w:val="left"/>
      <w:pPr>
        <w:ind w:left="4320" w:hanging="1440"/>
      </w:pPr>
    </w:lvl>
  </w:abstractNum>
  <w:abstractNum w:abstractNumId="66" w15:restartNumberingAfterBreak="0">
    <w:nsid w:val="76B30D85"/>
    <w:multiLevelType w:val="multilevel"/>
    <w:tmpl w:val="A098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4949459">
    <w:abstractNumId w:val="41"/>
  </w:num>
  <w:num w:numId="2" w16cid:durableId="180634622">
    <w:abstractNumId w:val="30"/>
  </w:num>
  <w:num w:numId="3" w16cid:durableId="197351809">
    <w:abstractNumId w:val="17"/>
  </w:num>
  <w:num w:numId="4" w16cid:durableId="1454786751">
    <w:abstractNumId w:val="0"/>
  </w:num>
  <w:num w:numId="5" w16cid:durableId="479545852">
    <w:abstractNumId w:val="52"/>
  </w:num>
  <w:num w:numId="6" w16cid:durableId="22634897">
    <w:abstractNumId w:val="51"/>
  </w:num>
  <w:num w:numId="7" w16cid:durableId="165365789">
    <w:abstractNumId w:val="4"/>
  </w:num>
  <w:num w:numId="8" w16cid:durableId="1591623347">
    <w:abstractNumId w:val="56"/>
  </w:num>
  <w:num w:numId="9" w16cid:durableId="1478960537">
    <w:abstractNumId w:val="51"/>
    <w:lvlOverride w:ilvl="0">
      <w:startOverride w:val="1"/>
    </w:lvlOverride>
  </w:num>
  <w:num w:numId="10" w16cid:durableId="964510123">
    <w:abstractNumId w:val="8"/>
  </w:num>
  <w:num w:numId="11" w16cid:durableId="1529837153">
    <w:abstractNumId w:val="20"/>
  </w:num>
  <w:num w:numId="12" w16cid:durableId="573902058">
    <w:abstractNumId w:val="15"/>
  </w:num>
  <w:num w:numId="13" w16cid:durableId="553394859">
    <w:abstractNumId w:val="21"/>
  </w:num>
  <w:num w:numId="14" w16cid:durableId="1259873791">
    <w:abstractNumId w:val="65"/>
  </w:num>
  <w:num w:numId="15" w16cid:durableId="167058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5141799">
    <w:abstractNumId w:val="50"/>
  </w:num>
  <w:num w:numId="17" w16cid:durableId="1073161847">
    <w:abstractNumId w:val="16"/>
  </w:num>
  <w:num w:numId="18" w16cid:durableId="1999381809">
    <w:abstractNumId w:val="38"/>
  </w:num>
  <w:num w:numId="19" w16cid:durableId="1287738195">
    <w:abstractNumId w:val="43"/>
  </w:num>
  <w:num w:numId="20" w16cid:durableId="73356102">
    <w:abstractNumId w:val="35"/>
  </w:num>
  <w:num w:numId="21" w16cid:durableId="1755398561">
    <w:abstractNumId w:val="27"/>
  </w:num>
  <w:num w:numId="22" w16cid:durableId="2141920358">
    <w:abstractNumId w:val="64"/>
    <w:lvlOverride w:ilvl="0"/>
    <w:lvlOverride w:ilvl="1"/>
    <w:lvlOverride w:ilvl="2">
      <w:startOverride w:val="1"/>
    </w:lvlOverride>
    <w:lvlOverride w:ilvl="3">
      <w:startOverride w:val="1"/>
    </w:lvlOverride>
    <w:lvlOverride w:ilvl="4"/>
    <w:lvlOverride w:ilvl="5"/>
    <w:lvlOverride w:ilvl="6"/>
    <w:lvlOverride w:ilvl="7"/>
    <w:lvlOverride w:ilvl="8"/>
  </w:num>
  <w:num w:numId="23" w16cid:durableId="662513385">
    <w:abstractNumId w:val="28"/>
    <w:lvlOverride w:ilvl="0"/>
    <w:lvlOverride w:ilvl="1"/>
    <w:lvlOverride w:ilvl="2">
      <w:startOverride w:val="1"/>
    </w:lvlOverride>
    <w:lvlOverride w:ilvl="3">
      <w:startOverride w:val="1"/>
    </w:lvlOverride>
    <w:lvlOverride w:ilvl="4"/>
    <w:lvlOverride w:ilvl="5"/>
    <w:lvlOverride w:ilvl="6"/>
    <w:lvlOverride w:ilvl="7"/>
    <w:lvlOverride w:ilvl="8"/>
  </w:num>
  <w:num w:numId="24" w16cid:durableId="1630696419">
    <w:abstractNumId w:val="32"/>
  </w:num>
  <w:num w:numId="25" w16cid:durableId="649284242">
    <w:abstractNumId w:val="33"/>
  </w:num>
  <w:num w:numId="26" w16cid:durableId="272906743">
    <w:abstractNumId w:val="51"/>
    <w:lvlOverride w:ilvl="0">
      <w:startOverride w:val="1"/>
    </w:lvlOverride>
  </w:num>
  <w:num w:numId="27" w16cid:durableId="1552422698">
    <w:abstractNumId w:val="63"/>
  </w:num>
  <w:num w:numId="28" w16cid:durableId="998732365">
    <w:abstractNumId w:val="25"/>
  </w:num>
  <w:num w:numId="29" w16cid:durableId="1121847441">
    <w:abstractNumId w:val="13"/>
  </w:num>
  <w:num w:numId="30" w16cid:durableId="1475101894">
    <w:abstractNumId w:val="58"/>
  </w:num>
  <w:num w:numId="31" w16cid:durableId="1502546228">
    <w:abstractNumId w:val="60"/>
  </w:num>
  <w:num w:numId="32" w16cid:durableId="2036031191">
    <w:abstractNumId w:val="53"/>
  </w:num>
  <w:num w:numId="33" w16cid:durableId="209461748">
    <w:abstractNumId w:val="29"/>
  </w:num>
  <w:num w:numId="34" w16cid:durableId="1946234285">
    <w:abstractNumId w:val="42"/>
  </w:num>
  <w:num w:numId="35" w16cid:durableId="1512068650">
    <w:abstractNumId w:val="18"/>
  </w:num>
  <w:num w:numId="36" w16cid:durableId="453790890">
    <w:abstractNumId w:val="24"/>
  </w:num>
  <w:num w:numId="37" w16cid:durableId="1788116135">
    <w:abstractNumId w:val="37"/>
  </w:num>
  <w:num w:numId="38" w16cid:durableId="1888638861">
    <w:abstractNumId w:val="3"/>
  </w:num>
  <w:num w:numId="39" w16cid:durableId="414712408">
    <w:abstractNumId w:val="55"/>
  </w:num>
  <w:num w:numId="40" w16cid:durableId="274409722">
    <w:abstractNumId w:val="51"/>
    <w:lvlOverride w:ilvl="0">
      <w:startOverride w:val="1"/>
    </w:lvlOverride>
  </w:num>
  <w:num w:numId="41" w16cid:durableId="13963206">
    <w:abstractNumId w:val="51"/>
    <w:lvlOverride w:ilvl="0">
      <w:startOverride w:val="1"/>
    </w:lvlOverride>
  </w:num>
  <w:num w:numId="42" w16cid:durableId="866679559">
    <w:abstractNumId w:val="26"/>
  </w:num>
  <w:num w:numId="43" w16cid:durableId="7521689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4641486">
    <w:abstractNumId w:val="51"/>
  </w:num>
  <w:num w:numId="45" w16cid:durableId="481314838">
    <w:abstractNumId w:val="50"/>
  </w:num>
  <w:num w:numId="46" w16cid:durableId="1138719104">
    <w:abstractNumId w:val="50"/>
  </w:num>
  <w:num w:numId="47" w16cid:durableId="870151308">
    <w:abstractNumId w:val="50"/>
  </w:num>
  <w:num w:numId="48" w16cid:durableId="1589384433">
    <w:abstractNumId w:val="50"/>
  </w:num>
  <w:num w:numId="49" w16cid:durableId="804738129">
    <w:abstractNumId w:val="50"/>
  </w:num>
  <w:num w:numId="50" w16cid:durableId="1376155859">
    <w:abstractNumId w:val="50"/>
  </w:num>
  <w:num w:numId="51" w16cid:durableId="2120493431">
    <w:abstractNumId w:val="50"/>
  </w:num>
  <w:num w:numId="52" w16cid:durableId="223638893">
    <w:abstractNumId w:val="50"/>
  </w:num>
  <w:num w:numId="53" w16cid:durableId="804541939">
    <w:abstractNumId w:val="50"/>
  </w:num>
  <w:num w:numId="54" w16cid:durableId="49349799">
    <w:abstractNumId w:val="50"/>
  </w:num>
  <w:num w:numId="55" w16cid:durableId="1234966881">
    <w:abstractNumId w:val="50"/>
  </w:num>
  <w:num w:numId="56" w16cid:durableId="829295104">
    <w:abstractNumId w:val="50"/>
  </w:num>
  <w:num w:numId="57" w16cid:durableId="1661078459">
    <w:abstractNumId w:val="50"/>
  </w:num>
  <w:num w:numId="58" w16cid:durableId="1180196192">
    <w:abstractNumId w:val="50"/>
  </w:num>
  <w:num w:numId="59" w16cid:durableId="1865944138">
    <w:abstractNumId w:val="50"/>
  </w:num>
  <w:num w:numId="60" w16cid:durableId="829059756">
    <w:abstractNumId w:val="50"/>
  </w:num>
  <w:num w:numId="61" w16cid:durableId="723869763">
    <w:abstractNumId w:val="14"/>
  </w:num>
  <w:num w:numId="62" w16cid:durableId="81486587">
    <w:abstractNumId w:val="36"/>
  </w:num>
  <w:num w:numId="63" w16cid:durableId="974873985">
    <w:abstractNumId w:val="47"/>
  </w:num>
  <w:num w:numId="64" w16cid:durableId="2415300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21134233">
    <w:abstractNumId w:val="7"/>
  </w:num>
  <w:num w:numId="66" w16cid:durableId="1078866030">
    <w:abstractNumId w:val="31"/>
  </w:num>
  <w:num w:numId="67" w16cid:durableId="2081177090">
    <w:abstractNumId w:val="1"/>
  </w:num>
  <w:num w:numId="68" w16cid:durableId="969896047">
    <w:abstractNumId w:val="10"/>
  </w:num>
  <w:num w:numId="69" w16cid:durableId="196168210">
    <w:abstractNumId w:val="2"/>
  </w:num>
  <w:num w:numId="70" w16cid:durableId="24718133">
    <w:abstractNumId w:val="62"/>
  </w:num>
  <w:num w:numId="71" w16cid:durableId="178811018">
    <w:abstractNumId w:val="48"/>
  </w:num>
  <w:num w:numId="72" w16cid:durableId="597182208">
    <w:abstractNumId w:val="5"/>
  </w:num>
  <w:num w:numId="73" w16cid:durableId="382797684">
    <w:abstractNumId w:val="22"/>
  </w:num>
  <w:num w:numId="74" w16cid:durableId="1729109390">
    <w:abstractNumId w:val="44"/>
  </w:num>
  <w:num w:numId="75" w16cid:durableId="972254127">
    <w:abstractNumId w:val="40"/>
  </w:num>
  <w:num w:numId="76" w16cid:durableId="14220218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12621841">
    <w:abstractNumId w:val="46"/>
  </w:num>
  <w:num w:numId="78" w16cid:durableId="108204108">
    <w:abstractNumId w:val="61"/>
  </w:num>
  <w:num w:numId="79" w16cid:durableId="229971325">
    <w:abstractNumId w:val="39"/>
  </w:num>
  <w:num w:numId="80" w16cid:durableId="161052040">
    <w:abstractNumId w:val="11"/>
  </w:num>
  <w:num w:numId="81" w16cid:durableId="668562260">
    <w:abstractNumId w:val="23"/>
  </w:num>
  <w:num w:numId="82" w16cid:durableId="1820222083">
    <w:abstractNumId w:val="54"/>
  </w:num>
  <w:num w:numId="83" w16cid:durableId="44377201">
    <w:abstractNumId w:val="6"/>
  </w:num>
  <w:num w:numId="84" w16cid:durableId="1634746280">
    <w:abstractNumId w:val="49"/>
  </w:num>
  <w:num w:numId="85" w16cid:durableId="1957908006">
    <w:abstractNumId w:val="9"/>
  </w:num>
  <w:num w:numId="86" w16cid:durableId="495875857">
    <w:abstractNumId w:val="45"/>
  </w:num>
  <w:num w:numId="87" w16cid:durableId="974212447">
    <w:abstractNumId w:val="34"/>
  </w:num>
  <w:num w:numId="88" w16cid:durableId="651643305">
    <w:abstractNumId w:val="59"/>
  </w:num>
  <w:num w:numId="89" w16cid:durableId="1237402034">
    <w:abstractNumId w:val="66"/>
  </w:num>
  <w:num w:numId="90" w16cid:durableId="969870572">
    <w:abstractNumId w:val="12"/>
  </w:num>
  <w:num w:numId="91" w16cid:durableId="671179594">
    <w:abstractNumId w:val="57"/>
  </w:num>
  <w:num w:numId="92" w16cid:durableId="1091584118">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002A8"/>
    <w:rsid w:val="00000310"/>
    <w:rsid w:val="00000603"/>
    <w:rsid w:val="00000686"/>
    <w:rsid w:val="000008C6"/>
    <w:rsid w:val="000009E3"/>
    <w:rsid w:val="00000AB5"/>
    <w:rsid w:val="00000C09"/>
    <w:rsid w:val="00000CE6"/>
    <w:rsid w:val="00000DA1"/>
    <w:rsid w:val="00000FB4"/>
    <w:rsid w:val="00000FB7"/>
    <w:rsid w:val="00001018"/>
    <w:rsid w:val="00001197"/>
    <w:rsid w:val="0000159C"/>
    <w:rsid w:val="00001937"/>
    <w:rsid w:val="00001A81"/>
    <w:rsid w:val="00001C65"/>
    <w:rsid w:val="00001F40"/>
    <w:rsid w:val="00002258"/>
    <w:rsid w:val="000023B7"/>
    <w:rsid w:val="0000261D"/>
    <w:rsid w:val="000028C5"/>
    <w:rsid w:val="0000292A"/>
    <w:rsid w:val="00002983"/>
    <w:rsid w:val="00002A76"/>
    <w:rsid w:val="00002BE6"/>
    <w:rsid w:val="00002BF5"/>
    <w:rsid w:val="00002C89"/>
    <w:rsid w:val="00002CBB"/>
    <w:rsid w:val="00002E59"/>
    <w:rsid w:val="00002E6B"/>
    <w:rsid w:val="000031B7"/>
    <w:rsid w:val="000032F4"/>
    <w:rsid w:val="0000332D"/>
    <w:rsid w:val="00003447"/>
    <w:rsid w:val="0000360C"/>
    <w:rsid w:val="00003709"/>
    <w:rsid w:val="00003954"/>
    <w:rsid w:val="00003B0E"/>
    <w:rsid w:val="00003B3B"/>
    <w:rsid w:val="00003BD2"/>
    <w:rsid w:val="00003CDC"/>
    <w:rsid w:val="00003D20"/>
    <w:rsid w:val="00003ED4"/>
    <w:rsid w:val="00004037"/>
    <w:rsid w:val="00004210"/>
    <w:rsid w:val="0000423D"/>
    <w:rsid w:val="00004587"/>
    <w:rsid w:val="000046E9"/>
    <w:rsid w:val="00004838"/>
    <w:rsid w:val="000048BF"/>
    <w:rsid w:val="00004AB7"/>
    <w:rsid w:val="00004AE7"/>
    <w:rsid w:val="00004CC8"/>
    <w:rsid w:val="00004E41"/>
    <w:rsid w:val="00004FA6"/>
    <w:rsid w:val="00005000"/>
    <w:rsid w:val="00005147"/>
    <w:rsid w:val="00005158"/>
    <w:rsid w:val="000054B1"/>
    <w:rsid w:val="0000594E"/>
    <w:rsid w:val="00005A10"/>
    <w:rsid w:val="00005BDF"/>
    <w:rsid w:val="00005C53"/>
    <w:rsid w:val="00006180"/>
    <w:rsid w:val="00006215"/>
    <w:rsid w:val="000068C9"/>
    <w:rsid w:val="00006B73"/>
    <w:rsid w:val="00006C92"/>
    <w:rsid w:val="00006E81"/>
    <w:rsid w:val="00006F81"/>
    <w:rsid w:val="00006FFB"/>
    <w:rsid w:val="00007212"/>
    <w:rsid w:val="00007385"/>
    <w:rsid w:val="0000762B"/>
    <w:rsid w:val="00007644"/>
    <w:rsid w:val="00007816"/>
    <w:rsid w:val="00007871"/>
    <w:rsid w:val="00007C07"/>
    <w:rsid w:val="00007F1C"/>
    <w:rsid w:val="00007F2A"/>
    <w:rsid w:val="00007FC6"/>
    <w:rsid w:val="00007FF8"/>
    <w:rsid w:val="00010221"/>
    <w:rsid w:val="00010DC5"/>
    <w:rsid w:val="00010EDA"/>
    <w:rsid w:val="00010F14"/>
    <w:rsid w:val="00011155"/>
    <w:rsid w:val="00011AC9"/>
    <w:rsid w:val="00011BA7"/>
    <w:rsid w:val="00011D1D"/>
    <w:rsid w:val="00011D70"/>
    <w:rsid w:val="00011EC2"/>
    <w:rsid w:val="00011F78"/>
    <w:rsid w:val="00012019"/>
    <w:rsid w:val="00012069"/>
    <w:rsid w:val="0001214A"/>
    <w:rsid w:val="00012278"/>
    <w:rsid w:val="000124F6"/>
    <w:rsid w:val="00012539"/>
    <w:rsid w:val="00012639"/>
    <w:rsid w:val="00012C4E"/>
    <w:rsid w:val="00012D49"/>
    <w:rsid w:val="00012E60"/>
    <w:rsid w:val="00012EAC"/>
    <w:rsid w:val="000131B3"/>
    <w:rsid w:val="00013572"/>
    <w:rsid w:val="00013584"/>
    <w:rsid w:val="000138E3"/>
    <w:rsid w:val="000139AD"/>
    <w:rsid w:val="00013DAA"/>
    <w:rsid w:val="00014353"/>
    <w:rsid w:val="0001441C"/>
    <w:rsid w:val="0001446B"/>
    <w:rsid w:val="00014561"/>
    <w:rsid w:val="000149C5"/>
    <w:rsid w:val="00014D3E"/>
    <w:rsid w:val="00014D69"/>
    <w:rsid w:val="00014DF9"/>
    <w:rsid w:val="00014F48"/>
    <w:rsid w:val="0001503B"/>
    <w:rsid w:val="00015106"/>
    <w:rsid w:val="000158C5"/>
    <w:rsid w:val="00015B1C"/>
    <w:rsid w:val="00015BAB"/>
    <w:rsid w:val="000163EE"/>
    <w:rsid w:val="00016C76"/>
    <w:rsid w:val="00016F03"/>
    <w:rsid w:val="00016F0A"/>
    <w:rsid w:val="0001709A"/>
    <w:rsid w:val="0001715D"/>
    <w:rsid w:val="00017326"/>
    <w:rsid w:val="000174AF"/>
    <w:rsid w:val="0001799D"/>
    <w:rsid w:val="00017DB7"/>
    <w:rsid w:val="00017DCC"/>
    <w:rsid w:val="00017DDF"/>
    <w:rsid w:val="00017E3D"/>
    <w:rsid w:val="000200F4"/>
    <w:rsid w:val="000200F5"/>
    <w:rsid w:val="000201A4"/>
    <w:rsid w:val="000201C7"/>
    <w:rsid w:val="00020675"/>
    <w:rsid w:val="000206F8"/>
    <w:rsid w:val="00020A4F"/>
    <w:rsid w:val="00020B65"/>
    <w:rsid w:val="00020E82"/>
    <w:rsid w:val="00020EEE"/>
    <w:rsid w:val="00021259"/>
    <w:rsid w:val="0002134C"/>
    <w:rsid w:val="000214B1"/>
    <w:rsid w:val="0002155B"/>
    <w:rsid w:val="00021666"/>
    <w:rsid w:val="000216D8"/>
    <w:rsid w:val="00021A68"/>
    <w:rsid w:val="00021B4E"/>
    <w:rsid w:val="00021EF0"/>
    <w:rsid w:val="00021F2C"/>
    <w:rsid w:val="00021F89"/>
    <w:rsid w:val="00022459"/>
    <w:rsid w:val="000224D1"/>
    <w:rsid w:val="0002252B"/>
    <w:rsid w:val="0002285D"/>
    <w:rsid w:val="000228E0"/>
    <w:rsid w:val="00022CFB"/>
    <w:rsid w:val="00022D4C"/>
    <w:rsid w:val="00022DA5"/>
    <w:rsid w:val="00022DFD"/>
    <w:rsid w:val="0002301C"/>
    <w:rsid w:val="00023063"/>
    <w:rsid w:val="00023402"/>
    <w:rsid w:val="00023537"/>
    <w:rsid w:val="00023A09"/>
    <w:rsid w:val="00023A0E"/>
    <w:rsid w:val="00023ADA"/>
    <w:rsid w:val="00023E7A"/>
    <w:rsid w:val="000241AD"/>
    <w:rsid w:val="000241E3"/>
    <w:rsid w:val="000243A2"/>
    <w:rsid w:val="0002482C"/>
    <w:rsid w:val="0002484F"/>
    <w:rsid w:val="00024926"/>
    <w:rsid w:val="00024D19"/>
    <w:rsid w:val="00025088"/>
    <w:rsid w:val="000251A2"/>
    <w:rsid w:val="00025252"/>
    <w:rsid w:val="000254DF"/>
    <w:rsid w:val="00025772"/>
    <w:rsid w:val="0002587D"/>
    <w:rsid w:val="00025C51"/>
    <w:rsid w:val="00025F98"/>
    <w:rsid w:val="000260B2"/>
    <w:rsid w:val="00026161"/>
    <w:rsid w:val="0002627F"/>
    <w:rsid w:val="000263B1"/>
    <w:rsid w:val="0002648D"/>
    <w:rsid w:val="000265EF"/>
    <w:rsid w:val="000265F5"/>
    <w:rsid w:val="000266C6"/>
    <w:rsid w:val="00026AF3"/>
    <w:rsid w:val="00026CCC"/>
    <w:rsid w:val="00026F79"/>
    <w:rsid w:val="0002733E"/>
    <w:rsid w:val="000273C3"/>
    <w:rsid w:val="00030056"/>
    <w:rsid w:val="000301F7"/>
    <w:rsid w:val="0003024D"/>
    <w:rsid w:val="00030284"/>
    <w:rsid w:val="000303CD"/>
    <w:rsid w:val="0003046A"/>
    <w:rsid w:val="000304C3"/>
    <w:rsid w:val="000305CC"/>
    <w:rsid w:val="000306D3"/>
    <w:rsid w:val="000308C9"/>
    <w:rsid w:val="00030A85"/>
    <w:rsid w:val="00030B5A"/>
    <w:rsid w:val="00030C2A"/>
    <w:rsid w:val="00030CF8"/>
    <w:rsid w:val="00030D8A"/>
    <w:rsid w:val="00030F15"/>
    <w:rsid w:val="000310F1"/>
    <w:rsid w:val="0003142E"/>
    <w:rsid w:val="00031948"/>
    <w:rsid w:val="000319D3"/>
    <w:rsid w:val="00031A53"/>
    <w:rsid w:val="00031A86"/>
    <w:rsid w:val="00031B37"/>
    <w:rsid w:val="00031BC5"/>
    <w:rsid w:val="00031E1F"/>
    <w:rsid w:val="000320D4"/>
    <w:rsid w:val="0003211B"/>
    <w:rsid w:val="000322D7"/>
    <w:rsid w:val="000325C1"/>
    <w:rsid w:val="000326F5"/>
    <w:rsid w:val="00032A35"/>
    <w:rsid w:val="00032A97"/>
    <w:rsid w:val="00032AEC"/>
    <w:rsid w:val="00032B1C"/>
    <w:rsid w:val="00032D58"/>
    <w:rsid w:val="00032E19"/>
    <w:rsid w:val="00032E3F"/>
    <w:rsid w:val="00032FD8"/>
    <w:rsid w:val="00033063"/>
    <w:rsid w:val="00033AE3"/>
    <w:rsid w:val="00033EE9"/>
    <w:rsid w:val="0003423B"/>
    <w:rsid w:val="000344EF"/>
    <w:rsid w:val="00034772"/>
    <w:rsid w:val="000348E3"/>
    <w:rsid w:val="0003491A"/>
    <w:rsid w:val="00034929"/>
    <w:rsid w:val="00034AC6"/>
    <w:rsid w:val="00034B8C"/>
    <w:rsid w:val="00034C20"/>
    <w:rsid w:val="00034C34"/>
    <w:rsid w:val="00034D5A"/>
    <w:rsid w:val="00034DC0"/>
    <w:rsid w:val="00035076"/>
    <w:rsid w:val="000351D3"/>
    <w:rsid w:val="000352CD"/>
    <w:rsid w:val="000354F9"/>
    <w:rsid w:val="0003554E"/>
    <w:rsid w:val="00035937"/>
    <w:rsid w:val="00035B76"/>
    <w:rsid w:val="0003602D"/>
    <w:rsid w:val="00036437"/>
    <w:rsid w:val="000365D8"/>
    <w:rsid w:val="0003678B"/>
    <w:rsid w:val="00036850"/>
    <w:rsid w:val="00036B51"/>
    <w:rsid w:val="00036F44"/>
    <w:rsid w:val="000370C4"/>
    <w:rsid w:val="00037184"/>
    <w:rsid w:val="00037277"/>
    <w:rsid w:val="00037490"/>
    <w:rsid w:val="000374E1"/>
    <w:rsid w:val="000376AD"/>
    <w:rsid w:val="00037859"/>
    <w:rsid w:val="00037877"/>
    <w:rsid w:val="000378DF"/>
    <w:rsid w:val="00037C13"/>
    <w:rsid w:val="00037ECB"/>
    <w:rsid w:val="00037F1C"/>
    <w:rsid w:val="00037F3E"/>
    <w:rsid w:val="0003AF3E"/>
    <w:rsid w:val="00040162"/>
    <w:rsid w:val="0004016D"/>
    <w:rsid w:val="00040183"/>
    <w:rsid w:val="000405E1"/>
    <w:rsid w:val="00040642"/>
    <w:rsid w:val="000407DD"/>
    <w:rsid w:val="000409D6"/>
    <w:rsid w:val="00040A03"/>
    <w:rsid w:val="00040CCD"/>
    <w:rsid w:val="0004112C"/>
    <w:rsid w:val="00041377"/>
    <w:rsid w:val="0004149C"/>
    <w:rsid w:val="000417A3"/>
    <w:rsid w:val="00041993"/>
    <w:rsid w:val="00041F5D"/>
    <w:rsid w:val="00042098"/>
    <w:rsid w:val="000425C2"/>
    <w:rsid w:val="00042AF8"/>
    <w:rsid w:val="00042EEA"/>
    <w:rsid w:val="00042F7A"/>
    <w:rsid w:val="00042FFE"/>
    <w:rsid w:val="0004383B"/>
    <w:rsid w:val="000438B0"/>
    <w:rsid w:val="00043B23"/>
    <w:rsid w:val="00043B33"/>
    <w:rsid w:val="00043B5C"/>
    <w:rsid w:val="00043B6A"/>
    <w:rsid w:val="00043C07"/>
    <w:rsid w:val="00043F97"/>
    <w:rsid w:val="0004402A"/>
    <w:rsid w:val="00044110"/>
    <w:rsid w:val="00044525"/>
    <w:rsid w:val="00044573"/>
    <w:rsid w:val="000445E1"/>
    <w:rsid w:val="00044CED"/>
    <w:rsid w:val="0004540C"/>
    <w:rsid w:val="000454BC"/>
    <w:rsid w:val="0004575B"/>
    <w:rsid w:val="000459C0"/>
    <w:rsid w:val="00045A41"/>
    <w:rsid w:val="00045FF9"/>
    <w:rsid w:val="00046020"/>
    <w:rsid w:val="00046121"/>
    <w:rsid w:val="000465E2"/>
    <w:rsid w:val="00046829"/>
    <w:rsid w:val="0004698A"/>
    <w:rsid w:val="00046AAA"/>
    <w:rsid w:val="00046C6C"/>
    <w:rsid w:val="00046ED0"/>
    <w:rsid w:val="000472CF"/>
    <w:rsid w:val="000472E7"/>
    <w:rsid w:val="00047507"/>
    <w:rsid w:val="00047940"/>
    <w:rsid w:val="00047A8B"/>
    <w:rsid w:val="00047B5D"/>
    <w:rsid w:val="00047D91"/>
    <w:rsid w:val="0005064C"/>
    <w:rsid w:val="00050700"/>
    <w:rsid w:val="0005086F"/>
    <w:rsid w:val="00050C7C"/>
    <w:rsid w:val="00050D59"/>
    <w:rsid w:val="00051286"/>
    <w:rsid w:val="000518EF"/>
    <w:rsid w:val="00051B82"/>
    <w:rsid w:val="0005202A"/>
    <w:rsid w:val="000521FC"/>
    <w:rsid w:val="0005244B"/>
    <w:rsid w:val="00052492"/>
    <w:rsid w:val="00052871"/>
    <w:rsid w:val="00052A03"/>
    <w:rsid w:val="00052C7B"/>
    <w:rsid w:val="00052DE0"/>
    <w:rsid w:val="00052FA1"/>
    <w:rsid w:val="0005324E"/>
    <w:rsid w:val="000534B7"/>
    <w:rsid w:val="000534C2"/>
    <w:rsid w:val="00053669"/>
    <w:rsid w:val="0005379C"/>
    <w:rsid w:val="00053B05"/>
    <w:rsid w:val="00053C70"/>
    <w:rsid w:val="00053DD1"/>
    <w:rsid w:val="0005407D"/>
    <w:rsid w:val="000541EA"/>
    <w:rsid w:val="00054404"/>
    <w:rsid w:val="00054790"/>
    <w:rsid w:val="00054ABF"/>
    <w:rsid w:val="00054F1D"/>
    <w:rsid w:val="000550F2"/>
    <w:rsid w:val="00055226"/>
    <w:rsid w:val="00055314"/>
    <w:rsid w:val="0005560C"/>
    <w:rsid w:val="00055865"/>
    <w:rsid w:val="0005599C"/>
    <w:rsid w:val="00055C00"/>
    <w:rsid w:val="00055D5F"/>
    <w:rsid w:val="00055D8A"/>
    <w:rsid w:val="00055E9A"/>
    <w:rsid w:val="000562D6"/>
    <w:rsid w:val="00056320"/>
    <w:rsid w:val="000565F9"/>
    <w:rsid w:val="000566A5"/>
    <w:rsid w:val="000566C1"/>
    <w:rsid w:val="000567B2"/>
    <w:rsid w:val="00056831"/>
    <w:rsid w:val="00056B61"/>
    <w:rsid w:val="00057057"/>
    <w:rsid w:val="00057321"/>
    <w:rsid w:val="0005773E"/>
    <w:rsid w:val="00057BFB"/>
    <w:rsid w:val="00060101"/>
    <w:rsid w:val="00060302"/>
    <w:rsid w:val="00060758"/>
    <w:rsid w:val="00060895"/>
    <w:rsid w:val="000609CE"/>
    <w:rsid w:val="00060AFC"/>
    <w:rsid w:val="00060B51"/>
    <w:rsid w:val="00060D41"/>
    <w:rsid w:val="00060D45"/>
    <w:rsid w:val="00060D6B"/>
    <w:rsid w:val="00060F9F"/>
    <w:rsid w:val="00060FCC"/>
    <w:rsid w:val="000612FA"/>
    <w:rsid w:val="0006141E"/>
    <w:rsid w:val="000614F7"/>
    <w:rsid w:val="00061688"/>
    <w:rsid w:val="00061C64"/>
    <w:rsid w:val="00061D01"/>
    <w:rsid w:val="00061E06"/>
    <w:rsid w:val="00062049"/>
    <w:rsid w:val="000622A2"/>
    <w:rsid w:val="00062392"/>
    <w:rsid w:val="000625C8"/>
    <w:rsid w:val="000626D5"/>
    <w:rsid w:val="00062916"/>
    <w:rsid w:val="00062A36"/>
    <w:rsid w:val="00062AE3"/>
    <w:rsid w:val="00063222"/>
    <w:rsid w:val="000633E5"/>
    <w:rsid w:val="0006349A"/>
    <w:rsid w:val="0006383C"/>
    <w:rsid w:val="0006388E"/>
    <w:rsid w:val="000639B7"/>
    <w:rsid w:val="00063AEA"/>
    <w:rsid w:val="00063B74"/>
    <w:rsid w:val="00063D8B"/>
    <w:rsid w:val="00064055"/>
    <w:rsid w:val="000640C7"/>
    <w:rsid w:val="00064261"/>
    <w:rsid w:val="0006447A"/>
    <w:rsid w:val="00064511"/>
    <w:rsid w:val="000646AA"/>
    <w:rsid w:val="00064754"/>
    <w:rsid w:val="00064953"/>
    <w:rsid w:val="000649A2"/>
    <w:rsid w:val="00064C51"/>
    <w:rsid w:val="00064DBE"/>
    <w:rsid w:val="00064ECE"/>
    <w:rsid w:val="00065448"/>
    <w:rsid w:val="000655C1"/>
    <w:rsid w:val="000655CE"/>
    <w:rsid w:val="0006580F"/>
    <w:rsid w:val="00065A31"/>
    <w:rsid w:val="00065DBC"/>
    <w:rsid w:val="000665FA"/>
    <w:rsid w:val="000666C8"/>
    <w:rsid w:val="000667EB"/>
    <w:rsid w:val="000667FE"/>
    <w:rsid w:val="000668B0"/>
    <w:rsid w:val="00066ACC"/>
    <w:rsid w:val="00066B9C"/>
    <w:rsid w:val="00066C2F"/>
    <w:rsid w:val="00066C42"/>
    <w:rsid w:val="00066C9B"/>
    <w:rsid w:val="00066F56"/>
    <w:rsid w:val="0006717E"/>
    <w:rsid w:val="0006751C"/>
    <w:rsid w:val="00067591"/>
    <w:rsid w:val="0006759B"/>
    <w:rsid w:val="00067898"/>
    <w:rsid w:val="00067980"/>
    <w:rsid w:val="00067B63"/>
    <w:rsid w:val="00067C71"/>
    <w:rsid w:val="00067CE9"/>
    <w:rsid w:val="00067D03"/>
    <w:rsid w:val="000701E5"/>
    <w:rsid w:val="00070371"/>
    <w:rsid w:val="00070496"/>
    <w:rsid w:val="00070653"/>
    <w:rsid w:val="000706C8"/>
    <w:rsid w:val="00070763"/>
    <w:rsid w:val="0007096A"/>
    <w:rsid w:val="00070B95"/>
    <w:rsid w:val="00071027"/>
    <w:rsid w:val="00071245"/>
    <w:rsid w:val="0007136B"/>
    <w:rsid w:val="00071467"/>
    <w:rsid w:val="000714C7"/>
    <w:rsid w:val="00071708"/>
    <w:rsid w:val="00071EFE"/>
    <w:rsid w:val="0007213B"/>
    <w:rsid w:val="000721A4"/>
    <w:rsid w:val="0007249B"/>
    <w:rsid w:val="00072F43"/>
    <w:rsid w:val="00073076"/>
    <w:rsid w:val="00073312"/>
    <w:rsid w:val="000733DD"/>
    <w:rsid w:val="000736E1"/>
    <w:rsid w:val="00073989"/>
    <w:rsid w:val="00073A2A"/>
    <w:rsid w:val="00073B22"/>
    <w:rsid w:val="00073D30"/>
    <w:rsid w:val="00073EBD"/>
    <w:rsid w:val="00073F1A"/>
    <w:rsid w:val="00073F9A"/>
    <w:rsid w:val="000741F4"/>
    <w:rsid w:val="000742EC"/>
    <w:rsid w:val="00074431"/>
    <w:rsid w:val="00074445"/>
    <w:rsid w:val="000746D5"/>
    <w:rsid w:val="00074846"/>
    <w:rsid w:val="000748B7"/>
    <w:rsid w:val="00074A1D"/>
    <w:rsid w:val="00074A32"/>
    <w:rsid w:val="00074A78"/>
    <w:rsid w:val="00074AF8"/>
    <w:rsid w:val="00074D46"/>
    <w:rsid w:val="00074D4A"/>
    <w:rsid w:val="0007506A"/>
    <w:rsid w:val="000750D0"/>
    <w:rsid w:val="000758F7"/>
    <w:rsid w:val="0007597C"/>
    <w:rsid w:val="00075D23"/>
    <w:rsid w:val="00075D87"/>
    <w:rsid w:val="0007602D"/>
    <w:rsid w:val="00076405"/>
    <w:rsid w:val="0007645F"/>
    <w:rsid w:val="000764F7"/>
    <w:rsid w:val="00076AE2"/>
    <w:rsid w:val="00076F6A"/>
    <w:rsid w:val="0007779F"/>
    <w:rsid w:val="00077BCC"/>
    <w:rsid w:val="00077C91"/>
    <w:rsid w:val="00077E61"/>
    <w:rsid w:val="00077EA1"/>
    <w:rsid w:val="00077EB0"/>
    <w:rsid w:val="000801FD"/>
    <w:rsid w:val="000802E9"/>
    <w:rsid w:val="00080338"/>
    <w:rsid w:val="000803B6"/>
    <w:rsid w:val="0008062D"/>
    <w:rsid w:val="00080A36"/>
    <w:rsid w:val="00080AB6"/>
    <w:rsid w:val="00080ACE"/>
    <w:rsid w:val="00080B8B"/>
    <w:rsid w:val="00080E54"/>
    <w:rsid w:val="00080F0C"/>
    <w:rsid w:val="00080F20"/>
    <w:rsid w:val="000810CA"/>
    <w:rsid w:val="000810E1"/>
    <w:rsid w:val="00081245"/>
    <w:rsid w:val="0008130A"/>
    <w:rsid w:val="000813FA"/>
    <w:rsid w:val="00081441"/>
    <w:rsid w:val="00081576"/>
    <w:rsid w:val="00081729"/>
    <w:rsid w:val="00081B35"/>
    <w:rsid w:val="00082540"/>
    <w:rsid w:val="0008262E"/>
    <w:rsid w:val="00082753"/>
    <w:rsid w:val="00082970"/>
    <w:rsid w:val="00082A09"/>
    <w:rsid w:val="00082A13"/>
    <w:rsid w:val="00082A49"/>
    <w:rsid w:val="00082DF5"/>
    <w:rsid w:val="00082F20"/>
    <w:rsid w:val="00083341"/>
    <w:rsid w:val="0008355C"/>
    <w:rsid w:val="000837B3"/>
    <w:rsid w:val="000838C7"/>
    <w:rsid w:val="000839E4"/>
    <w:rsid w:val="00083DD8"/>
    <w:rsid w:val="000846ED"/>
    <w:rsid w:val="000847F2"/>
    <w:rsid w:val="00084AD9"/>
    <w:rsid w:val="00084CE7"/>
    <w:rsid w:val="00084DA2"/>
    <w:rsid w:val="0008528E"/>
    <w:rsid w:val="0008546C"/>
    <w:rsid w:val="000855CA"/>
    <w:rsid w:val="00085684"/>
    <w:rsid w:val="000856ED"/>
    <w:rsid w:val="00085902"/>
    <w:rsid w:val="00085AC1"/>
    <w:rsid w:val="00085F52"/>
    <w:rsid w:val="00085FC8"/>
    <w:rsid w:val="00086342"/>
    <w:rsid w:val="000864C5"/>
    <w:rsid w:val="000864E4"/>
    <w:rsid w:val="000866A6"/>
    <w:rsid w:val="00086DC3"/>
    <w:rsid w:val="00086E86"/>
    <w:rsid w:val="00086EEB"/>
    <w:rsid w:val="0008712F"/>
    <w:rsid w:val="000876FC"/>
    <w:rsid w:val="000877F9"/>
    <w:rsid w:val="00087827"/>
    <w:rsid w:val="00087A46"/>
    <w:rsid w:val="00087FBC"/>
    <w:rsid w:val="000900B7"/>
    <w:rsid w:val="000902BB"/>
    <w:rsid w:val="00090626"/>
    <w:rsid w:val="000906DC"/>
    <w:rsid w:val="000908C9"/>
    <w:rsid w:val="00090A3E"/>
    <w:rsid w:val="00091024"/>
    <w:rsid w:val="000911E5"/>
    <w:rsid w:val="00091396"/>
    <w:rsid w:val="000914E2"/>
    <w:rsid w:val="000915E1"/>
    <w:rsid w:val="00091608"/>
    <w:rsid w:val="00091D6E"/>
    <w:rsid w:val="0009214D"/>
    <w:rsid w:val="00092196"/>
    <w:rsid w:val="000921CF"/>
    <w:rsid w:val="0009229D"/>
    <w:rsid w:val="0009236D"/>
    <w:rsid w:val="0009248F"/>
    <w:rsid w:val="0009267A"/>
    <w:rsid w:val="0009269F"/>
    <w:rsid w:val="000928C6"/>
    <w:rsid w:val="00092D92"/>
    <w:rsid w:val="00092EE2"/>
    <w:rsid w:val="00092FBB"/>
    <w:rsid w:val="000932AD"/>
    <w:rsid w:val="00093339"/>
    <w:rsid w:val="000933B0"/>
    <w:rsid w:val="000936AD"/>
    <w:rsid w:val="0009370F"/>
    <w:rsid w:val="00093A50"/>
    <w:rsid w:val="00093EFF"/>
    <w:rsid w:val="000942C1"/>
    <w:rsid w:val="0009483B"/>
    <w:rsid w:val="00094C27"/>
    <w:rsid w:val="00094E96"/>
    <w:rsid w:val="0009509D"/>
    <w:rsid w:val="00095169"/>
    <w:rsid w:val="00095239"/>
    <w:rsid w:val="000952CF"/>
    <w:rsid w:val="0009530E"/>
    <w:rsid w:val="00095617"/>
    <w:rsid w:val="0009571C"/>
    <w:rsid w:val="000957B3"/>
    <w:rsid w:val="000957C1"/>
    <w:rsid w:val="000958FA"/>
    <w:rsid w:val="00095CB9"/>
    <w:rsid w:val="00095D39"/>
    <w:rsid w:val="00095D40"/>
    <w:rsid w:val="0009610C"/>
    <w:rsid w:val="000962BA"/>
    <w:rsid w:val="00096680"/>
    <w:rsid w:val="000967B2"/>
    <w:rsid w:val="00096DD5"/>
    <w:rsid w:val="00096F5E"/>
    <w:rsid w:val="00097613"/>
    <w:rsid w:val="0009781B"/>
    <w:rsid w:val="000978CF"/>
    <w:rsid w:val="00097932"/>
    <w:rsid w:val="00097958"/>
    <w:rsid w:val="0009798B"/>
    <w:rsid w:val="000979F5"/>
    <w:rsid w:val="00097AD7"/>
    <w:rsid w:val="00097CD6"/>
    <w:rsid w:val="000A0102"/>
    <w:rsid w:val="000A0135"/>
    <w:rsid w:val="000A0538"/>
    <w:rsid w:val="000A05BD"/>
    <w:rsid w:val="000A0B25"/>
    <w:rsid w:val="000A0E2E"/>
    <w:rsid w:val="000A0F8D"/>
    <w:rsid w:val="000A10FB"/>
    <w:rsid w:val="000A1153"/>
    <w:rsid w:val="000A1183"/>
    <w:rsid w:val="000A12AF"/>
    <w:rsid w:val="000A1DBC"/>
    <w:rsid w:val="000A1F8D"/>
    <w:rsid w:val="000A22FA"/>
    <w:rsid w:val="000A25C5"/>
    <w:rsid w:val="000A26DF"/>
    <w:rsid w:val="000A29CA"/>
    <w:rsid w:val="000A2A02"/>
    <w:rsid w:val="000A2D55"/>
    <w:rsid w:val="000A3135"/>
    <w:rsid w:val="000A33B2"/>
    <w:rsid w:val="000A3592"/>
    <w:rsid w:val="000A39E6"/>
    <w:rsid w:val="000A3D37"/>
    <w:rsid w:val="000A40F2"/>
    <w:rsid w:val="000A4176"/>
    <w:rsid w:val="000A42B5"/>
    <w:rsid w:val="000A4412"/>
    <w:rsid w:val="000A4561"/>
    <w:rsid w:val="000A4575"/>
    <w:rsid w:val="000A45D3"/>
    <w:rsid w:val="000A45F3"/>
    <w:rsid w:val="000A46A9"/>
    <w:rsid w:val="000A4756"/>
    <w:rsid w:val="000A4793"/>
    <w:rsid w:val="000A4A8D"/>
    <w:rsid w:val="000A4C3E"/>
    <w:rsid w:val="000A4CB0"/>
    <w:rsid w:val="000A528A"/>
    <w:rsid w:val="000A5296"/>
    <w:rsid w:val="000A54DF"/>
    <w:rsid w:val="000A598B"/>
    <w:rsid w:val="000A5C8A"/>
    <w:rsid w:val="000A5EBE"/>
    <w:rsid w:val="000A631F"/>
    <w:rsid w:val="000A632E"/>
    <w:rsid w:val="000A64D1"/>
    <w:rsid w:val="000A67B6"/>
    <w:rsid w:val="000A67FB"/>
    <w:rsid w:val="000A69E9"/>
    <w:rsid w:val="000A6A97"/>
    <w:rsid w:val="000A6ADE"/>
    <w:rsid w:val="000A6E10"/>
    <w:rsid w:val="000A6EBF"/>
    <w:rsid w:val="000A7090"/>
    <w:rsid w:val="000A717B"/>
    <w:rsid w:val="000A728C"/>
    <w:rsid w:val="000A7292"/>
    <w:rsid w:val="000A761E"/>
    <w:rsid w:val="000A77A3"/>
    <w:rsid w:val="000A7930"/>
    <w:rsid w:val="000B016B"/>
    <w:rsid w:val="000B05F5"/>
    <w:rsid w:val="000B0933"/>
    <w:rsid w:val="000B0A9F"/>
    <w:rsid w:val="000B0DA8"/>
    <w:rsid w:val="000B0F00"/>
    <w:rsid w:val="000B0F05"/>
    <w:rsid w:val="000B0F3C"/>
    <w:rsid w:val="000B0FB6"/>
    <w:rsid w:val="000B1120"/>
    <w:rsid w:val="000B1169"/>
    <w:rsid w:val="000B1287"/>
    <w:rsid w:val="000B12A6"/>
    <w:rsid w:val="000B1782"/>
    <w:rsid w:val="000B17C1"/>
    <w:rsid w:val="000B1B32"/>
    <w:rsid w:val="000B1BBD"/>
    <w:rsid w:val="000B1E14"/>
    <w:rsid w:val="000B1F4E"/>
    <w:rsid w:val="000B2031"/>
    <w:rsid w:val="000B20F1"/>
    <w:rsid w:val="000B20F5"/>
    <w:rsid w:val="000B2A92"/>
    <w:rsid w:val="000B3260"/>
    <w:rsid w:val="000B3349"/>
    <w:rsid w:val="000B33A2"/>
    <w:rsid w:val="000B3705"/>
    <w:rsid w:val="000B37B6"/>
    <w:rsid w:val="000B3BCE"/>
    <w:rsid w:val="000B3D0B"/>
    <w:rsid w:val="000B4004"/>
    <w:rsid w:val="000B438A"/>
    <w:rsid w:val="000B439E"/>
    <w:rsid w:val="000B479F"/>
    <w:rsid w:val="000B4A50"/>
    <w:rsid w:val="000B4CD1"/>
    <w:rsid w:val="000B4F60"/>
    <w:rsid w:val="000B5179"/>
    <w:rsid w:val="000B56EF"/>
    <w:rsid w:val="000B57DE"/>
    <w:rsid w:val="000B5B27"/>
    <w:rsid w:val="000B5BAB"/>
    <w:rsid w:val="000B5FF8"/>
    <w:rsid w:val="000B60F6"/>
    <w:rsid w:val="000B6285"/>
    <w:rsid w:val="000B678D"/>
    <w:rsid w:val="000B679F"/>
    <w:rsid w:val="000B67B5"/>
    <w:rsid w:val="000B680C"/>
    <w:rsid w:val="000B68F7"/>
    <w:rsid w:val="000B6A0B"/>
    <w:rsid w:val="000B6AA5"/>
    <w:rsid w:val="000B6B7F"/>
    <w:rsid w:val="000B6F73"/>
    <w:rsid w:val="000B6F82"/>
    <w:rsid w:val="000B70E1"/>
    <w:rsid w:val="000B7142"/>
    <w:rsid w:val="000B71D7"/>
    <w:rsid w:val="000B72FF"/>
    <w:rsid w:val="000B7300"/>
    <w:rsid w:val="000B7354"/>
    <w:rsid w:val="000B73A8"/>
    <w:rsid w:val="000B780C"/>
    <w:rsid w:val="000B7B5B"/>
    <w:rsid w:val="000C0155"/>
    <w:rsid w:val="000C0403"/>
    <w:rsid w:val="000C051B"/>
    <w:rsid w:val="000C062D"/>
    <w:rsid w:val="000C0666"/>
    <w:rsid w:val="000C0936"/>
    <w:rsid w:val="000C0DAB"/>
    <w:rsid w:val="000C0F64"/>
    <w:rsid w:val="000C1129"/>
    <w:rsid w:val="000C141B"/>
    <w:rsid w:val="000C1621"/>
    <w:rsid w:val="000C165B"/>
    <w:rsid w:val="000C176A"/>
    <w:rsid w:val="000C187B"/>
    <w:rsid w:val="000C191D"/>
    <w:rsid w:val="000C1993"/>
    <w:rsid w:val="000C1C0B"/>
    <w:rsid w:val="000C1F03"/>
    <w:rsid w:val="000C1FA6"/>
    <w:rsid w:val="000C242B"/>
    <w:rsid w:val="000C24EB"/>
    <w:rsid w:val="000C25F9"/>
    <w:rsid w:val="000C27F7"/>
    <w:rsid w:val="000C2CC1"/>
    <w:rsid w:val="000C315C"/>
    <w:rsid w:val="000C316E"/>
    <w:rsid w:val="000C317A"/>
    <w:rsid w:val="000C31C4"/>
    <w:rsid w:val="000C32C0"/>
    <w:rsid w:val="000C339E"/>
    <w:rsid w:val="000C349F"/>
    <w:rsid w:val="000C37CE"/>
    <w:rsid w:val="000C3988"/>
    <w:rsid w:val="000C3DBF"/>
    <w:rsid w:val="000C3F65"/>
    <w:rsid w:val="000C4030"/>
    <w:rsid w:val="000C41BF"/>
    <w:rsid w:val="000C455D"/>
    <w:rsid w:val="000C480B"/>
    <w:rsid w:val="000C4D9A"/>
    <w:rsid w:val="000C4E4F"/>
    <w:rsid w:val="000C4F19"/>
    <w:rsid w:val="000C5004"/>
    <w:rsid w:val="000C52A0"/>
    <w:rsid w:val="000C52A6"/>
    <w:rsid w:val="000C52E3"/>
    <w:rsid w:val="000C5617"/>
    <w:rsid w:val="000C5728"/>
    <w:rsid w:val="000C5871"/>
    <w:rsid w:val="000C5983"/>
    <w:rsid w:val="000C5989"/>
    <w:rsid w:val="000C5B0E"/>
    <w:rsid w:val="000C5E66"/>
    <w:rsid w:val="000C6208"/>
    <w:rsid w:val="000C69C7"/>
    <w:rsid w:val="000C6A16"/>
    <w:rsid w:val="000C6BF5"/>
    <w:rsid w:val="000C6C8C"/>
    <w:rsid w:val="000C6E63"/>
    <w:rsid w:val="000C7020"/>
    <w:rsid w:val="000C70EB"/>
    <w:rsid w:val="000C71D5"/>
    <w:rsid w:val="000C71DD"/>
    <w:rsid w:val="000C73A5"/>
    <w:rsid w:val="000C75B8"/>
    <w:rsid w:val="000C75EB"/>
    <w:rsid w:val="000C7711"/>
    <w:rsid w:val="000C7868"/>
    <w:rsid w:val="000C7CE5"/>
    <w:rsid w:val="000C7DC2"/>
    <w:rsid w:val="000C7E08"/>
    <w:rsid w:val="000D015D"/>
    <w:rsid w:val="000D030B"/>
    <w:rsid w:val="000D067F"/>
    <w:rsid w:val="000D0740"/>
    <w:rsid w:val="000D074A"/>
    <w:rsid w:val="000D0BB1"/>
    <w:rsid w:val="000D0E3C"/>
    <w:rsid w:val="000D0F16"/>
    <w:rsid w:val="000D0F58"/>
    <w:rsid w:val="000D101C"/>
    <w:rsid w:val="000D117E"/>
    <w:rsid w:val="000D1359"/>
    <w:rsid w:val="000D13C7"/>
    <w:rsid w:val="000D146D"/>
    <w:rsid w:val="000D14CD"/>
    <w:rsid w:val="000D1624"/>
    <w:rsid w:val="000D196E"/>
    <w:rsid w:val="000D19E5"/>
    <w:rsid w:val="000D1E72"/>
    <w:rsid w:val="000D2034"/>
    <w:rsid w:val="000D2418"/>
    <w:rsid w:val="000D253F"/>
    <w:rsid w:val="000D27EF"/>
    <w:rsid w:val="000D28D0"/>
    <w:rsid w:val="000D2E98"/>
    <w:rsid w:val="000D3034"/>
    <w:rsid w:val="000D311E"/>
    <w:rsid w:val="000D31E9"/>
    <w:rsid w:val="000D325C"/>
    <w:rsid w:val="000D3657"/>
    <w:rsid w:val="000D36D7"/>
    <w:rsid w:val="000D3860"/>
    <w:rsid w:val="000D3906"/>
    <w:rsid w:val="000D3AB9"/>
    <w:rsid w:val="000D3FDC"/>
    <w:rsid w:val="000D419F"/>
    <w:rsid w:val="000D4327"/>
    <w:rsid w:val="000D4439"/>
    <w:rsid w:val="000D4743"/>
    <w:rsid w:val="000D4837"/>
    <w:rsid w:val="000D4856"/>
    <w:rsid w:val="000D4A09"/>
    <w:rsid w:val="000D4A2E"/>
    <w:rsid w:val="000D4E1F"/>
    <w:rsid w:val="000D50F7"/>
    <w:rsid w:val="000D53C4"/>
    <w:rsid w:val="000D5713"/>
    <w:rsid w:val="000D58CC"/>
    <w:rsid w:val="000D59ED"/>
    <w:rsid w:val="000D59F3"/>
    <w:rsid w:val="000D5C3B"/>
    <w:rsid w:val="000D6103"/>
    <w:rsid w:val="000D6440"/>
    <w:rsid w:val="000D659B"/>
    <w:rsid w:val="000D677C"/>
    <w:rsid w:val="000D6796"/>
    <w:rsid w:val="000D69CF"/>
    <w:rsid w:val="000D6B67"/>
    <w:rsid w:val="000D6C39"/>
    <w:rsid w:val="000D6D35"/>
    <w:rsid w:val="000D6FD8"/>
    <w:rsid w:val="000D724F"/>
    <w:rsid w:val="000D72C2"/>
    <w:rsid w:val="000D744A"/>
    <w:rsid w:val="000D7466"/>
    <w:rsid w:val="000D78AC"/>
    <w:rsid w:val="000D7A8E"/>
    <w:rsid w:val="000D7AAE"/>
    <w:rsid w:val="000D7C73"/>
    <w:rsid w:val="000E0803"/>
    <w:rsid w:val="000E0A4B"/>
    <w:rsid w:val="000E0C40"/>
    <w:rsid w:val="000E11DC"/>
    <w:rsid w:val="000E143E"/>
    <w:rsid w:val="000E16EF"/>
    <w:rsid w:val="000E1706"/>
    <w:rsid w:val="000E172A"/>
    <w:rsid w:val="000E1C34"/>
    <w:rsid w:val="000E1CD2"/>
    <w:rsid w:val="000E1CD9"/>
    <w:rsid w:val="000E1DC8"/>
    <w:rsid w:val="000E1E65"/>
    <w:rsid w:val="000E20DC"/>
    <w:rsid w:val="000E20EE"/>
    <w:rsid w:val="000E2104"/>
    <w:rsid w:val="000E2106"/>
    <w:rsid w:val="000E2687"/>
    <w:rsid w:val="000E2A7C"/>
    <w:rsid w:val="000E2BDE"/>
    <w:rsid w:val="000E2DE7"/>
    <w:rsid w:val="000E2E2E"/>
    <w:rsid w:val="000E2EF9"/>
    <w:rsid w:val="000E33CF"/>
    <w:rsid w:val="000E3A62"/>
    <w:rsid w:val="000E3F1C"/>
    <w:rsid w:val="000E407D"/>
    <w:rsid w:val="000E4202"/>
    <w:rsid w:val="000E423E"/>
    <w:rsid w:val="000E42E3"/>
    <w:rsid w:val="000E4398"/>
    <w:rsid w:val="000E48E3"/>
    <w:rsid w:val="000E495B"/>
    <w:rsid w:val="000E49B2"/>
    <w:rsid w:val="000E4BEE"/>
    <w:rsid w:val="000E4CC8"/>
    <w:rsid w:val="000E4EDD"/>
    <w:rsid w:val="000E50BD"/>
    <w:rsid w:val="000E5268"/>
    <w:rsid w:val="000E52BE"/>
    <w:rsid w:val="000E5CFE"/>
    <w:rsid w:val="000E5E96"/>
    <w:rsid w:val="000E601B"/>
    <w:rsid w:val="000E64DE"/>
    <w:rsid w:val="000E65A1"/>
    <w:rsid w:val="000E65C5"/>
    <w:rsid w:val="000E6797"/>
    <w:rsid w:val="000E6B8C"/>
    <w:rsid w:val="000E6E75"/>
    <w:rsid w:val="000E6F38"/>
    <w:rsid w:val="000E70B7"/>
    <w:rsid w:val="000E7304"/>
    <w:rsid w:val="000E7322"/>
    <w:rsid w:val="000E774D"/>
    <w:rsid w:val="000E7780"/>
    <w:rsid w:val="000E779C"/>
    <w:rsid w:val="000E78A1"/>
    <w:rsid w:val="000E7E1B"/>
    <w:rsid w:val="000E7F0D"/>
    <w:rsid w:val="000F0115"/>
    <w:rsid w:val="000F0296"/>
    <w:rsid w:val="000F045B"/>
    <w:rsid w:val="000F06AB"/>
    <w:rsid w:val="000F0A50"/>
    <w:rsid w:val="000F0A85"/>
    <w:rsid w:val="000F0AE6"/>
    <w:rsid w:val="000F0BBB"/>
    <w:rsid w:val="000F1513"/>
    <w:rsid w:val="000F1527"/>
    <w:rsid w:val="000F17BC"/>
    <w:rsid w:val="000F1931"/>
    <w:rsid w:val="000F1A56"/>
    <w:rsid w:val="000F1C02"/>
    <w:rsid w:val="000F1CB3"/>
    <w:rsid w:val="000F1F15"/>
    <w:rsid w:val="000F208F"/>
    <w:rsid w:val="000F235D"/>
    <w:rsid w:val="000F2759"/>
    <w:rsid w:val="000F278B"/>
    <w:rsid w:val="000F29B6"/>
    <w:rsid w:val="000F2CB1"/>
    <w:rsid w:val="000F2D06"/>
    <w:rsid w:val="000F2DEA"/>
    <w:rsid w:val="000F34B4"/>
    <w:rsid w:val="000F3513"/>
    <w:rsid w:val="000F3953"/>
    <w:rsid w:val="000F3DF2"/>
    <w:rsid w:val="000F3FD8"/>
    <w:rsid w:val="000F4188"/>
    <w:rsid w:val="000F4195"/>
    <w:rsid w:val="000F44D2"/>
    <w:rsid w:val="000F477C"/>
    <w:rsid w:val="000F4DDC"/>
    <w:rsid w:val="000F51A6"/>
    <w:rsid w:val="000F5241"/>
    <w:rsid w:val="000F5340"/>
    <w:rsid w:val="000F57FE"/>
    <w:rsid w:val="000F5862"/>
    <w:rsid w:val="000F5877"/>
    <w:rsid w:val="000F58DD"/>
    <w:rsid w:val="000F5AA3"/>
    <w:rsid w:val="000F5AB1"/>
    <w:rsid w:val="000F5C85"/>
    <w:rsid w:val="000F5CA5"/>
    <w:rsid w:val="000F5D6D"/>
    <w:rsid w:val="000F5E87"/>
    <w:rsid w:val="000F5FC7"/>
    <w:rsid w:val="000F6072"/>
    <w:rsid w:val="000F6203"/>
    <w:rsid w:val="000F68C3"/>
    <w:rsid w:val="000F6B60"/>
    <w:rsid w:val="000F6CA4"/>
    <w:rsid w:val="000F6D3A"/>
    <w:rsid w:val="000F6DCA"/>
    <w:rsid w:val="000F6DD4"/>
    <w:rsid w:val="000F6FBD"/>
    <w:rsid w:val="000F6FD6"/>
    <w:rsid w:val="000F7291"/>
    <w:rsid w:val="000F767A"/>
    <w:rsid w:val="000F79D7"/>
    <w:rsid w:val="000F7A97"/>
    <w:rsid w:val="000F7BE9"/>
    <w:rsid w:val="000F7ED1"/>
    <w:rsid w:val="001002EB"/>
    <w:rsid w:val="00100463"/>
    <w:rsid w:val="0010052D"/>
    <w:rsid w:val="00100783"/>
    <w:rsid w:val="001007A1"/>
    <w:rsid w:val="0010081C"/>
    <w:rsid w:val="00100FF4"/>
    <w:rsid w:val="0010102A"/>
    <w:rsid w:val="001014D5"/>
    <w:rsid w:val="00101991"/>
    <w:rsid w:val="00101AEA"/>
    <w:rsid w:val="00101B0F"/>
    <w:rsid w:val="00101B7A"/>
    <w:rsid w:val="00101FD2"/>
    <w:rsid w:val="00102140"/>
    <w:rsid w:val="00102372"/>
    <w:rsid w:val="001023AD"/>
    <w:rsid w:val="001024C1"/>
    <w:rsid w:val="001026C0"/>
    <w:rsid w:val="00102841"/>
    <w:rsid w:val="001028FB"/>
    <w:rsid w:val="00102A20"/>
    <w:rsid w:val="00102B7B"/>
    <w:rsid w:val="001032E5"/>
    <w:rsid w:val="00103321"/>
    <w:rsid w:val="00103326"/>
    <w:rsid w:val="00103A56"/>
    <w:rsid w:val="00103B76"/>
    <w:rsid w:val="00103BFC"/>
    <w:rsid w:val="00103C39"/>
    <w:rsid w:val="00103DE5"/>
    <w:rsid w:val="001041CD"/>
    <w:rsid w:val="0010468C"/>
    <w:rsid w:val="00104ACB"/>
    <w:rsid w:val="00104B3A"/>
    <w:rsid w:val="00104EB8"/>
    <w:rsid w:val="00105204"/>
    <w:rsid w:val="001053AD"/>
    <w:rsid w:val="0010556F"/>
    <w:rsid w:val="00105668"/>
    <w:rsid w:val="001056EE"/>
    <w:rsid w:val="001058B5"/>
    <w:rsid w:val="00105EDA"/>
    <w:rsid w:val="00105F9D"/>
    <w:rsid w:val="00106179"/>
    <w:rsid w:val="001064AD"/>
    <w:rsid w:val="00106529"/>
    <w:rsid w:val="00106969"/>
    <w:rsid w:val="00106BEA"/>
    <w:rsid w:val="00106D35"/>
    <w:rsid w:val="00106D4F"/>
    <w:rsid w:val="001071A8"/>
    <w:rsid w:val="00107414"/>
    <w:rsid w:val="00107434"/>
    <w:rsid w:val="0010761F"/>
    <w:rsid w:val="0010766D"/>
    <w:rsid w:val="00107674"/>
    <w:rsid w:val="001076DC"/>
    <w:rsid w:val="00107741"/>
    <w:rsid w:val="00107857"/>
    <w:rsid w:val="0010795F"/>
    <w:rsid w:val="00107AF0"/>
    <w:rsid w:val="00107CEB"/>
    <w:rsid w:val="00107DAD"/>
    <w:rsid w:val="001100B4"/>
    <w:rsid w:val="0011052C"/>
    <w:rsid w:val="00110833"/>
    <w:rsid w:val="001108F2"/>
    <w:rsid w:val="00110981"/>
    <w:rsid w:val="00110BA6"/>
    <w:rsid w:val="00110DA6"/>
    <w:rsid w:val="00110E04"/>
    <w:rsid w:val="0011123B"/>
    <w:rsid w:val="0011145C"/>
    <w:rsid w:val="001114E3"/>
    <w:rsid w:val="0011155A"/>
    <w:rsid w:val="00111C25"/>
    <w:rsid w:val="00111C9D"/>
    <w:rsid w:val="00111CC1"/>
    <w:rsid w:val="00111D1E"/>
    <w:rsid w:val="00111D9A"/>
    <w:rsid w:val="00111E98"/>
    <w:rsid w:val="00111EAC"/>
    <w:rsid w:val="0011211C"/>
    <w:rsid w:val="00112271"/>
    <w:rsid w:val="001122C8"/>
    <w:rsid w:val="001123CD"/>
    <w:rsid w:val="001125FE"/>
    <w:rsid w:val="001126F3"/>
    <w:rsid w:val="001128B7"/>
    <w:rsid w:val="00112917"/>
    <w:rsid w:val="0011296B"/>
    <w:rsid w:val="0011299A"/>
    <w:rsid w:val="00112BA8"/>
    <w:rsid w:val="00112E80"/>
    <w:rsid w:val="00112F0F"/>
    <w:rsid w:val="00112F4B"/>
    <w:rsid w:val="001130B3"/>
    <w:rsid w:val="0011343E"/>
    <w:rsid w:val="001134FB"/>
    <w:rsid w:val="0011384A"/>
    <w:rsid w:val="00113947"/>
    <w:rsid w:val="00113A4A"/>
    <w:rsid w:val="00113DAA"/>
    <w:rsid w:val="001142E3"/>
    <w:rsid w:val="00114610"/>
    <w:rsid w:val="00114B1F"/>
    <w:rsid w:val="00114CCA"/>
    <w:rsid w:val="00114EF8"/>
    <w:rsid w:val="0011547A"/>
    <w:rsid w:val="00115536"/>
    <w:rsid w:val="0011566C"/>
    <w:rsid w:val="0011577E"/>
    <w:rsid w:val="00115A9C"/>
    <w:rsid w:val="00115F7C"/>
    <w:rsid w:val="0011617C"/>
    <w:rsid w:val="001162F3"/>
    <w:rsid w:val="001164A4"/>
    <w:rsid w:val="0011677F"/>
    <w:rsid w:val="001168F1"/>
    <w:rsid w:val="00116BAA"/>
    <w:rsid w:val="00116BD8"/>
    <w:rsid w:val="00116D34"/>
    <w:rsid w:val="00116DCA"/>
    <w:rsid w:val="0011734B"/>
    <w:rsid w:val="001176D0"/>
    <w:rsid w:val="00117745"/>
    <w:rsid w:val="001179C2"/>
    <w:rsid w:val="00117CA8"/>
    <w:rsid w:val="00117E72"/>
    <w:rsid w:val="00117FA9"/>
    <w:rsid w:val="001200F7"/>
    <w:rsid w:val="0012046C"/>
    <w:rsid w:val="00120688"/>
    <w:rsid w:val="001207DC"/>
    <w:rsid w:val="001207FE"/>
    <w:rsid w:val="00120B51"/>
    <w:rsid w:val="00120C35"/>
    <w:rsid w:val="00120D03"/>
    <w:rsid w:val="0012109C"/>
    <w:rsid w:val="00121386"/>
    <w:rsid w:val="0012170D"/>
    <w:rsid w:val="00121CBA"/>
    <w:rsid w:val="00121D61"/>
    <w:rsid w:val="00121D6A"/>
    <w:rsid w:val="00121E7B"/>
    <w:rsid w:val="00121F3E"/>
    <w:rsid w:val="00122280"/>
    <w:rsid w:val="0012248B"/>
    <w:rsid w:val="001224E3"/>
    <w:rsid w:val="00122513"/>
    <w:rsid w:val="0012251C"/>
    <w:rsid w:val="0012258A"/>
    <w:rsid w:val="0012282E"/>
    <w:rsid w:val="001228E2"/>
    <w:rsid w:val="00122987"/>
    <w:rsid w:val="00122B14"/>
    <w:rsid w:val="00122CC9"/>
    <w:rsid w:val="00122EAF"/>
    <w:rsid w:val="00123398"/>
    <w:rsid w:val="00123612"/>
    <w:rsid w:val="001237AF"/>
    <w:rsid w:val="0012382E"/>
    <w:rsid w:val="0012385F"/>
    <w:rsid w:val="001239D8"/>
    <w:rsid w:val="00123A32"/>
    <w:rsid w:val="00123B11"/>
    <w:rsid w:val="00123D68"/>
    <w:rsid w:val="00123EFB"/>
    <w:rsid w:val="00123F76"/>
    <w:rsid w:val="00124300"/>
    <w:rsid w:val="001243EE"/>
    <w:rsid w:val="001247E4"/>
    <w:rsid w:val="00124820"/>
    <w:rsid w:val="001248C6"/>
    <w:rsid w:val="00124A4E"/>
    <w:rsid w:val="00124CE0"/>
    <w:rsid w:val="00124D7E"/>
    <w:rsid w:val="0012507B"/>
    <w:rsid w:val="00125132"/>
    <w:rsid w:val="00125371"/>
    <w:rsid w:val="00125639"/>
    <w:rsid w:val="001256D1"/>
    <w:rsid w:val="00125764"/>
    <w:rsid w:val="001257F8"/>
    <w:rsid w:val="00125E3C"/>
    <w:rsid w:val="0012603C"/>
    <w:rsid w:val="00126097"/>
    <w:rsid w:val="0012688D"/>
    <w:rsid w:val="00126902"/>
    <w:rsid w:val="00126B58"/>
    <w:rsid w:val="00126BD9"/>
    <w:rsid w:val="00126D72"/>
    <w:rsid w:val="00126DAD"/>
    <w:rsid w:val="00126E01"/>
    <w:rsid w:val="00126F79"/>
    <w:rsid w:val="001271DB"/>
    <w:rsid w:val="001272DA"/>
    <w:rsid w:val="001273B3"/>
    <w:rsid w:val="001274B2"/>
    <w:rsid w:val="00127C34"/>
    <w:rsid w:val="00127E44"/>
    <w:rsid w:val="001301F5"/>
    <w:rsid w:val="00130253"/>
    <w:rsid w:val="001305AE"/>
    <w:rsid w:val="001305E6"/>
    <w:rsid w:val="0013091B"/>
    <w:rsid w:val="00130A2B"/>
    <w:rsid w:val="001311A2"/>
    <w:rsid w:val="00131245"/>
    <w:rsid w:val="00131256"/>
    <w:rsid w:val="001312C9"/>
    <w:rsid w:val="001318DC"/>
    <w:rsid w:val="00131A64"/>
    <w:rsid w:val="00131C51"/>
    <w:rsid w:val="00131EE6"/>
    <w:rsid w:val="001324E9"/>
    <w:rsid w:val="00132835"/>
    <w:rsid w:val="00132BD0"/>
    <w:rsid w:val="00132C5B"/>
    <w:rsid w:val="00132EB2"/>
    <w:rsid w:val="00132F4C"/>
    <w:rsid w:val="00132FD4"/>
    <w:rsid w:val="0013305D"/>
    <w:rsid w:val="001330CA"/>
    <w:rsid w:val="0013315F"/>
    <w:rsid w:val="001332A3"/>
    <w:rsid w:val="001332C0"/>
    <w:rsid w:val="001333F8"/>
    <w:rsid w:val="00133518"/>
    <w:rsid w:val="00133905"/>
    <w:rsid w:val="00133916"/>
    <w:rsid w:val="00133AFC"/>
    <w:rsid w:val="00133B63"/>
    <w:rsid w:val="00133C32"/>
    <w:rsid w:val="00133EDC"/>
    <w:rsid w:val="001345F2"/>
    <w:rsid w:val="001346AB"/>
    <w:rsid w:val="001346B4"/>
    <w:rsid w:val="0013492B"/>
    <w:rsid w:val="00134B27"/>
    <w:rsid w:val="00134D01"/>
    <w:rsid w:val="00134F77"/>
    <w:rsid w:val="00134FCD"/>
    <w:rsid w:val="001354B1"/>
    <w:rsid w:val="00135959"/>
    <w:rsid w:val="00135B6D"/>
    <w:rsid w:val="00135C8B"/>
    <w:rsid w:val="00135CE4"/>
    <w:rsid w:val="00135D2B"/>
    <w:rsid w:val="00135E84"/>
    <w:rsid w:val="0013613F"/>
    <w:rsid w:val="00136590"/>
    <w:rsid w:val="00136856"/>
    <w:rsid w:val="00136B5A"/>
    <w:rsid w:val="00136CFD"/>
    <w:rsid w:val="00136F23"/>
    <w:rsid w:val="001370FC"/>
    <w:rsid w:val="00137541"/>
    <w:rsid w:val="00137748"/>
    <w:rsid w:val="00137842"/>
    <w:rsid w:val="001379D7"/>
    <w:rsid w:val="00137D1E"/>
    <w:rsid w:val="0014015C"/>
    <w:rsid w:val="001402A5"/>
    <w:rsid w:val="001402F3"/>
    <w:rsid w:val="001403DA"/>
    <w:rsid w:val="00140489"/>
    <w:rsid w:val="00140532"/>
    <w:rsid w:val="00140546"/>
    <w:rsid w:val="00140866"/>
    <w:rsid w:val="001408DA"/>
    <w:rsid w:val="00140C18"/>
    <w:rsid w:val="00140F2F"/>
    <w:rsid w:val="00140F99"/>
    <w:rsid w:val="00140FA7"/>
    <w:rsid w:val="001410C7"/>
    <w:rsid w:val="00141117"/>
    <w:rsid w:val="001413A4"/>
    <w:rsid w:val="00141578"/>
    <w:rsid w:val="001415CA"/>
    <w:rsid w:val="001419DC"/>
    <w:rsid w:val="00141DE0"/>
    <w:rsid w:val="00142471"/>
    <w:rsid w:val="0014261D"/>
    <w:rsid w:val="001427E6"/>
    <w:rsid w:val="00142857"/>
    <w:rsid w:val="00142BBC"/>
    <w:rsid w:val="00142EA9"/>
    <w:rsid w:val="00142F6B"/>
    <w:rsid w:val="00142F6F"/>
    <w:rsid w:val="00142F71"/>
    <w:rsid w:val="00142F7E"/>
    <w:rsid w:val="00142F91"/>
    <w:rsid w:val="00143033"/>
    <w:rsid w:val="001433EF"/>
    <w:rsid w:val="001438B7"/>
    <w:rsid w:val="001438E5"/>
    <w:rsid w:val="00143964"/>
    <w:rsid w:val="00143A53"/>
    <w:rsid w:val="00143AD6"/>
    <w:rsid w:val="00143C3D"/>
    <w:rsid w:val="00143CF1"/>
    <w:rsid w:val="00143CF4"/>
    <w:rsid w:val="00143F37"/>
    <w:rsid w:val="00143FD5"/>
    <w:rsid w:val="00144058"/>
    <w:rsid w:val="0014423F"/>
    <w:rsid w:val="0014426B"/>
    <w:rsid w:val="00144324"/>
    <w:rsid w:val="001443C0"/>
    <w:rsid w:val="001443F3"/>
    <w:rsid w:val="00144638"/>
    <w:rsid w:val="001449CD"/>
    <w:rsid w:val="00144A30"/>
    <w:rsid w:val="00144B24"/>
    <w:rsid w:val="00144D7A"/>
    <w:rsid w:val="00144EFB"/>
    <w:rsid w:val="00145362"/>
    <w:rsid w:val="001453C1"/>
    <w:rsid w:val="0014550F"/>
    <w:rsid w:val="001457B8"/>
    <w:rsid w:val="001459A0"/>
    <w:rsid w:val="00145A88"/>
    <w:rsid w:val="00145C64"/>
    <w:rsid w:val="00145E96"/>
    <w:rsid w:val="00146111"/>
    <w:rsid w:val="00146393"/>
    <w:rsid w:val="001464DD"/>
    <w:rsid w:val="001468CA"/>
    <w:rsid w:val="001469FD"/>
    <w:rsid w:val="00146DAB"/>
    <w:rsid w:val="001470C6"/>
    <w:rsid w:val="001471FA"/>
    <w:rsid w:val="00147270"/>
    <w:rsid w:val="0014746B"/>
    <w:rsid w:val="0014773A"/>
    <w:rsid w:val="001477CB"/>
    <w:rsid w:val="001477D5"/>
    <w:rsid w:val="0014783A"/>
    <w:rsid w:val="00147A41"/>
    <w:rsid w:val="00147A81"/>
    <w:rsid w:val="00147C36"/>
    <w:rsid w:val="00147DD2"/>
    <w:rsid w:val="00147DE3"/>
    <w:rsid w:val="00150039"/>
    <w:rsid w:val="00150093"/>
    <w:rsid w:val="00150168"/>
    <w:rsid w:val="0015022A"/>
    <w:rsid w:val="0015031B"/>
    <w:rsid w:val="00150362"/>
    <w:rsid w:val="0015096A"/>
    <w:rsid w:val="00150A67"/>
    <w:rsid w:val="00150D28"/>
    <w:rsid w:val="00150D7F"/>
    <w:rsid w:val="00150F39"/>
    <w:rsid w:val="0015124B"/>
    <w:rsid w:val="0015124D"/>
    <w:rsid w:val="001513FB"/>
    <w:rsid w:val="0015144F"/>
    <w:rsid w:val="00151534"/>
    <w:rsid w:val="00151563"/>
    <w:rsid w:val="00151599"/>
    <w:rsid w:val="00151A14"/>
    <w:rsid w:val="00151BAE"/>
    <w:rsid w:val="00151D4A"/>
    <w:rsid w:val="001520FB"/>
    <w:rsid w:val="00152216"/>
    <w:rsid w:val="0015229D"/>
    <w:rsid w:val="00152318"/>
    <w:rsid w:val="0015247B"/>
    <w:rsid w:val="001527FB"/>
    <w:rsid w:val="001528B1"/>
    <w:rsid w:val="00152943"/>
    <w:rsid w:val="00152AED"/>
    <w:rsid w:val="00152B33"/>
    <w:rsid w:val="00152CE3"/>
    <w:rsid w:val="00152DAE"/>
    <w:rsid w:val="00153004"/>
    <w:rsid w:val="001532F4"/>
    <w:rsid w:val="00153C72"/>
    <w:rsid w:val="00153DA8"/>
    <w:rsid w:val="00153E6F"/>
    <w:rsid w:val="00154134"/>
    <w:rsid w:val="0015429A"/>
    <w:rsid w:val="001543F5"/>
    <w:rsid w:val="00154652"/>
    <w:rsid w:val="001547B5"/>
    <w:rsid w:val="00154D27"/>
    <w:rsid w:val="00154ECF"/>
    <w:rsid w:val="00154F07"/>
    <w:rsid w:val="0015513C"/>
    <w:rsid w:val="00155438"/>
    <w:rsid w:val="0015547B"/>
    <w:rsid w:val="0015557A"/>
    <w:rsid w:val="0015598E"/>
    <w:rsid w:val="00155D11"/>
    <w:rsid w:val="00155D2E"/>
    <w:rsid w:val="0015605E"/>
    <w:rsid w:val="001560C6"/>
    <w:rsid w:val="001560D7"/>
    <w:rsid w:val="0015661D"/>
    <w:rsid w:val="001566DB"/>
    <w:rsid w:val="001568A6"/>
    <w:rsid w:val="00156995"/>
    <w:rsid w:val="00156A42"/>
    <w:rsid w:val="00156B74"/>
    <w:rsid w:val="0015720A"/>
    <w:rsid w:val="001573BC"/>
    <w:rsid w:val="0015796C"/>
    <w:rsid w:val="00157C16"/>
    <w:rsid w:val="00157E81"/>
    <w:rsid w:val="00157F1D"/>
    <w:rsid w:val="001605E9"/>
    <w:rsid w:val="001606DD"/>
    <w:rsid w:val="0016070E"/>
    <w:rsid w:val="001609C4"/>
    <w:rsid w:val="00160D3C"/>
    <w:rsid w:val="00160F2A"/>
    <w:rsid w:val="00160F4F"/>
    <w:rsid w:val="0016114A"/>
    <w:rsid w:val="0016167C"/>
    <w:rsid w:val="00161756"/>
    <w:rsid w:val="001619A3"/>
    <w:rsid w:val="00161B9E"/>
    <w:rsid w:val="00161CBE"/>
    <w:rsid w:val="00161D6D"/>
    <w:rsid w:val="00161D95"/>
    <w:rsid w:val="0016219E"/>
    <w:rsid w:val="00162224"/>
    <w:rsid w:val="00162238"/>
    <w:rsid w:val="001622A6"/>
    <w:rsid w:val="001622AF"/>
    <w:rsid w:val="00162308"/>
    <w:rsid w:val="0016239E"/>
    <w:rsid w:val="0016239F"/>
    <w:rsid w:val="00162428"/>
    <w:rsid w:val="0016293A"/>
    <w:rsid w:val="00162944"/>
    <w:rsid w:val="00162EBB"/>
    <w:rsid w:val="0016300B"/>
    <w:rsid w:val="0016310A"/>
    <w:rsid w:val="001631D3"/>
    <w:rsid w:val="001635C3"/>
    <w:rsid w:val="00163638"/>
    <w:rsid w:val="00163944"/>
    <w:rsid w:val="00163997"/>
    <w:rsid w:val="00163CCB"/>
    <w:rsid w:val="00163DF2"/>
    <w:rsid w:val="00163F79"/>
    <w:rsid w:val="00164356"/>
    <w:rsid w:val="001645F5"/>
    <w:rsid w:val="00164A1D"/>
    <w:rsid w:val="00164ADB"/>
    <w:rsid w:val="00164ADE"/>
    <w:rsid w:val="00164E12"/>
    <w:rsid w:val="00164EA7"/>
    <w:rsid w:val="00165469"/>
    <w:rsid w:val="0016570C"/>
    <w:rsid w:val="0016581A"/>
    <w:rsid w:val="001658CE"/>
    <w:rsid w:val="001658D8"/>
    <w:rsid w:val="00165A8F"/>
    <w:rsid w:val="00165B02"/>
    <w:rsid w:val="00165FA8"/>
    <w:rsid w:val="00165FC8"/>
    <w:rsid w:val="00166285"/>
    <w:rsid w:val="001662DF"/>
    <w:rsid w:val="00166404"/>
    <w:rsid w:val="0016654E"/>
    <w:rsid w:val="001665D0"/>
    <w:rsid w:val="00166653"/>
    <w:rsid w:val="0016696C"/>
    <w:rsid w:val="0016696F"/>
    <w:rsid w:val="001669A8"/>
    <w:rsid w:val="00166E55"/>
    <w:rsid w:val="00166EAA"/>
    <w:rsid w:val="001670D4"/>
    <w:rsid w:val="00167469"/>
    <w:rsid w:val="001676EA"/>
    <w:rsid w:val="00167731"/>
    <w:rsid w:val="001679B5"/>
    <w:rsid w:val="00167B26"/>
    <w:rsid w:val="00167B3A"/>
    <w:rsid w:val="00167B84"/>
    <w:rsid w:val="00170089"/>
    <w:rsid w:val="0017046D"/>
    <w:rsid w:val="00170482"/>
    <w:rsid w:val="0017059D"/>
    <w:rsid w:val="001709B3"/>
    <w:rsid w:val="00170B07"/>
    <w:rsid w:val="00170C99"/>
    <w:rsid w:val="00170E25"/>
    <w:rsid w:val="00170E8A"/>
    <w:rsid w:val="001715DB"/>
    <w:rsid w:val="00171860"/>
    <w:rsid w:val="00171DAC"/>
    <w:rsid w:val="001720CF"/>
    <w:rsid w:val="00172253"/>
    <w:rsid w:val="001725D5"/>
    <w:rsid w:val="00172641"/>
    <w:rsid w:val="00172712"/>
    <w:rsid w:val="00172715"/>
    <w:rsid w:val="0017279B"/>
    <w:rsid w:val="00172843"/>
    <w:rsid w:val="00172846"/>
    <w:rsid w:val="00172A1F"/>
    <w:rsid w:val="00172B24"/>
    <w:rsid w:val="00172FA3"/>
    <w:rsid w:val="001731B0"/>
    <w:rsid w:val="00173346"/>
    <w:rsid w:val="001739BD"/>
    <w:rsid w:val="00173AB0"/>
    <w:rsid w:val="00173B50"/>
    <w:rsid w:val="00173C38"/>
    <w:rsid w:val="00173D50"/>
    <w:rsid w:val="00173D62"/>
    <w:rsid w:val="00173FD8"/>
    <w:rsid w:val="00174003"/>
    <w:rsid w:val="0017467E"/>
    <w:rsid w:val="001747ED"/>
    <w:rsid w:val="001748F0"/>
    <w:rsid w:val="00174C35"/>
    <w:rsid w:val="00174E93"/>
    <w:rsid w:val="0017500E"/>
    <w:rsid w:val="001751E8"/>
    <w:rsid w:val="00175691"/>
    <w:rsid w:val="0017573E"/>
    <w:rsid w:val="00175757"/>
    <w:rsid w:val="001758D0"/>
    <w:rsid w:val="0017591E"/>
    <w:rsid w:val="00175D22"/>
    <w:rsid w:val="00175E41"/>
    <w:rsid w:val="00175E9E"/>
    <w:rsid w:val="00176208"/>
    <w:rsid w:val="00176964"/>
    <w:rsid w:val="00176B2F"/>
    <w:rsid w:val="00176CCC"/>
    <w:rsid w:val="00176D8E"/>
    <w:rsid w:val="001771D0"/>
    <w:rsid w:val="001773DB"/>
    <w:rsid w:val="001774BF"/>
    <w:rsid w:val="00177570"/>
    <w:rsid w:val="001775D7"/>
    <w:rsid w:val="00177682"/>
    <w:rsid w:val="0017790C"/>
    <w:rsid w:val="00177F00"/>
    <w:rsid w:val="00180486"/>
    <w:rsid w:val="001806D3"/>
    <w:rsid w:val="00180813"/>
    <w:rsid w:val="00180AAE"/>
    <w:rsid w:val="00180B96"/>
    <w:rsid w:val="001813CD"/>
    <w:rsid w:val="001814DD"/>
    <w:rsid w:val="00181940"/>
    <w:rsid w:val="00181CD2"/>
    <w:rsid w:val="00181EAF"/>
    <w:rsid w:val="0018216D"/>
    <w:rsid w:val="00182215"/>
    <w:rsid w:val="00182441"/>
    <w:rsid w:val="00182664"/>
    <w:rsid w:val="0018275B"/>
    <w:rsid w:val="001827F3"/>
    <w:rsid w:val="00182970"/>
    <w:rsid w:val="00182A01"/>
    <w:rsid w:val="00182AAB"/>
    <w:rsid w:val="00182BAF"/>
    <w:rsid w:val="00182C02"/>
    <w:rsid w:val="00182C7D"/>
    <w:rsid w:val="00182ED2"/>
    <w:rsid w:val="00183117"/>
    <w:rsid w:val="0018330E"/>
    <w:rsid w:val="001833B6"/>
    <w:rsid w:val="001833DD"/>
    <w:rsid w:val="001834F9"/>
    <w:rsid w:val="001835ED"/>
    <w:rsid w:val="001837EB"/>
    <w:rsid w:val="00183A15"/>
    <w:rsid w:val="00183AA4"/>
    <w:rsid w:val="00184258"/>
    <w:rsid w:val="00184456"/>
    <w:rsid w:val="001844C4"/>
    <w:rsid w:val="001844CA"/>
    <w:rsid w:val="00184699"/>
    <w:rsid w:val="00184A53"/>
    <w:rsid w:val="00184D15"/>
    <w:rsid w:val="00184F5F"/>
    <w:rsid w:val="00184F69"/>
    <w:rsid w:val="001851B9"/>
    <w:rsid w:val="0018549B"/>
    <w:rsid w:val="00185672"/>
    <w:rsid w:val="001858D2"/>
    <w:rsid w:val="00186016"/>
    <w:rsid w:val="00186028"/>
    <w:rsid w:val="0018618B"/>
    <w:rsid w:val="00186313"/>
    <w:rsid w:val="00186423"/>
    <w:rsid w:val="00186473"/>
    <w:rsid w:val="001864B4"/>
    <w:rsid w:val="0018653B"/>
    <w:rsid w:val="001866EB"/>
    <w:rsid w:val="00186A86"/>
    <w:rsid w:val="00186A8E"/>
    <w:rsid w:val="00186A9F"/>
    <w:rsid w:val="00186BAD"/>
    <w:rsid w:val="00186E9C"/>
    <w:rsid w:val="00186ECE"/>
    <w:rsid w:val="00186ED4"/>
    <w:rsid w:val="00186F44"/>
    <w:rsid w:val="00186FDD"/>
    <w:rsid w:val="00187026"/>
    <w:rsid w:val="0018747C"/>
    <w:rsid w:val="00187603"/>
    <w:rsid w:val="0018762C"/>
    <w:rsid w:val="00187684"/>
    <w:rsid w:val="001876DA"/>
    <w:rsid w:val="001876E0"/>
    <w:rsid w:val="00187718"/>
    <w:rsid w:val="00187818"/>
    <w:rsid w:val="001878B1"/>
    <w:rsid w:val="00187C82"/>
    <w:rsid w:val="00187D03"/>
    <w:rsid w:val="00187FDE"/>
    <w:rsid w:val="001902F9"/>
    <w:rsid w:val="001903A8"/>
    <w:rsid w:val="00190449"/>
    <w:rsid w:val="0019047C"/>
    <w:rsid w:val="00190489"/>
    <w:rsid w:val="001906F5"/>
    <w:rsid w:val="00190750"/>
    <w:rsid w:val="00190971"/>
    <w:rsid w:val="00190997"/>
    <w:rsid w:val="00190B96"/>
    <w:rsid w:val="00190E93"/>
    <w:rsid w:val="00190EB9"/>
    <w:rsid w:val="00190F0F"/>
    <w:rsid w:val="001910A7"/>
    <w:rsid w:val="00191A3A"/>
    <w:rsid w:val="00191A5D"/>
    <w:rsid w:val="00191C44"/>
    <w:rsid w:val="00191CA4"/>
    <w:rsid w:val="00191D5E"/>
    <w:rsid w:val="00191FD5"/>
    <w:rsid w:val="00192033"/>
    <w:rsid w:val="00192072"/>
    <w:rsid w:val="001920B4"/>
    <w:rsid w:val="0019257F"/>
    <w:rsid w:val="00192706"/>
    <w:rsid w:val="001928AA"/>
    <w:rsid w:val="001928DA"/>
    <w:rsid w:val="00192C24"/>
    <w:rsid w:val="00192E38"/>
    <w:rsid w:val="001935D8"/>
    <w:rsid w:val="0019360A"/>
    <w:rsid w:val="00193618"/>
    <w:rsid w:val="00193667"/>
    <w:rsid w:val="00193669"/>
    <w:rsid w:val="0019394E"/>
    <w:rsid w:val="0019397A"/>
    <w:rsid w:val="00193D15"/>
    <w:rsid w:val="00193D1B"/>
    <w:rsid w:val="00193F89"/>
    <w:rsid w:val="0019454A"/>
    <w:rsid w:val="00194A93"/>
    <w:rsid w:val="00194D21"/>
    <w:rsid w:val="00194EE5"/>
    <w:rsid w:val="00194EF9"/>
    <w:rsid w:val="00195341"/>
    <w:rsid w:val="001953FE"/>
    <w:rsid w:val="00195559"/>
    <w:rsid w:val="0019596E"/>
    <w:rsid w:val="001959CC"/>
    <w:rsid w:val="001959DE"/>
    <w:rsid w:val="00195A7F"/>
    <w:rsid w:val="00195CF8"/>
    <w:rsid w:val="0019618A"/>
    <w:rsid w:val="00196333"/>
    <w:rsid w:val="0019641B"/>
    <w:rsid w:val="0019651E"/>
    <w:rsid w:val="00196564"/>
    <w:rsid w:val="00196A5E"/>
    <w:rsid w:val="00196C4F"/>
    <w:rsid w:val="001972AF"/>
    <w:rsid w:val="00197746"/>
    <w:rsid w:val="00197E39"/>
    <w:rsid w:val="00197EB5"/>
    <w:rsid w:val="001A0396"/>
    <w:rsid w:val="001A050B"/>
    <w:rsid w:val="001A0835"/>
    <w:rsid w:val="001A0B9E"/>
    <w:rsid w:val="001A0BC0"/>
    <w:rsid w:val="001A0C2D"/>
    <w:rsid w:val="001A0E0C"/>
    <w:rsid w:val="001A0E9A"/>
    <w:rsid w:val="001A0EFA"/>
    <w:rsid w:val="001A0FFE"/>
    <w:rsid w:val="001A1333"/>
    <w:rsid w:val="001A147F"/>
    <w:rsid w:val="001A1868"/>
    <w:rsid w:val="001A19A6"/>
    <w:rsid w:val="001A1B0C"/>
    <w:rsid w:val="001A1CED"/>
    <w:rsid w:val="001A1E04"/>
    <w:rsid w:val="001A20D1"/>
    <w:rsid w:val="001A21DA"/>
    <w:rsid w:val="001A240A"/>
    <w:rsid w:val="001A27EC"/>
    <w:rsid w:val="001A28FF"/>
    <w:rsid w:val="001A2A5D"/>
    <w:rsid w:val="001A2DAF"/>
    <w:rsid w:val="001A2E27"/>
    <w:rsid w:val="001A332D"/>
    <w:rsid w:val="001A34DB"/>
    <w:rsid w:val="001A35DD"/>
    <w:rsid w:val="001A3C3A"/>
    <w:rsid w:val="001A3C4B"/>
    <w:rsid w:val="001A410F"/>
    <w:rsid w:val="001A4136"/>
    <w:rsid w:val="001A42C0"/>
    <w:rsid w:val="001A460D"/>
    <w:rsid w:val="001A4832"/>
    <w:rsid w:val="001A4B41"/>
    <w:rsid w:val="001A4BA7"/>
    <w:rsid w:val="001A4C0F"/>
    <w:rsid w:val="001A4EDE"/>
    <w:rsid w:val="001A522F"/>
    <w:rsid w:val="001A53B1"/>
    <w:rsid w:val="001A53BD"/>
    <w:rsid w:val="001A562D"/>
    <w:rsid w:val="001A5D9A"/>
    <w:rsid w:val="001A5EB2"/>
    <w:rsid w:val="001A6050"/>
    <w:rsid w:val="001A60CB"/>
    <w:rsid w:val="001A63CB"/>
    <w:rsid w:val="001A642D"/>
    <w:rsid w:val="001A6514"/>
    <w:rsid w:val="001A65C1"/>
    <w:rsid w:val="001A6690"/>
    <w:rsid w:val="001A692B"/>
    <w:rsid w:val="001A6C80"/>
    <w:rsid w:val="001A7143"/>
    <w:rsid w:val="001A719D"/>
    <w:rsid w:val="001A7278"/>
    <w:rsid w:val="001A7358"/>
    <w:rsid w:val="001A74A7"/>
    <w:rsid w:val="001A7531"/>
    <w:rsid w:val="001A75C7"/>
    <w:rsid w:val="001A772E"/>
    <w:rsid w:val="001A7771"/>
    <w:rsid w:val="001A79F4"/>
    <w:rsid w:val="001A7A35"/>
    <w:rsid w:val="001A7C06"/>
    <w:rsid w:val="001A7E98"/>
    <w:rsid w:val="001B0032"/>
    <w:rsid w:val="001B02C0"/>
    <w:rsid w:val="001B0714"/>
    <w:rsid w:val="001B0822"/>
    <w:rsid w:val="001B0A48"/>
    <w:rsid w:val="001B0BF6"/>
    <w:rsid w:val="001B0E04"/>
    <w:rsid w:val="001B0F53"/>
    <w:rsid w:val="001B0FAD"/>
    <w:rsid w:val="001B1390"/>
    <w:rsid w:val="001B1660"/>
    <w:rsid w:val="001B16C1"/>
    <w:rsid w:val="001B16DE"/>
    <w:rsid w:val="001B170E"/>
    <w:rsid w:val="001B18A7"/>
    <w:rsid w:val="001B19D7"/>
    <w:rsid w:val="001B1AFC"/>
    <w:rsid w:val="001B1B94"/>
    <w:rsid w:val="001B1D0B"/>
    <w:rsid w:val="001B1D46"/>
    <w:rsid w:val="001B2257"/>
    <w:rsid w:val="001B2415"/>
    <w:rsid w:val="001B2981"/>
    <w:rsid w:val="001B29F1"/>
    <w:rsid w:val="001B2C78"/>
    <w:rsid w:val="001B345F"/>
    <w:rsid w:val="001B34F3"/>
    <w:rsid w:val="001B3969"/>
    <w:rsid w:val="001B3C4B"/>
    <w:rsid w:val="001B3E1E"/>
    <w:rsid w:val="001B408D"/>
    <w:rsid w:val="001B40AD"/>
    <w:rsid w:val="001B40CF"/>
    <w:rsid w:val="001B44AB"/>
    <w:rsid w:val="001B460C"/>
    <w:rsid w:val="001B4614"/>
    <w:rsid w:val="001B48CE"/>
    <w:rsid w:val="001B4A96"/>
    <w:rsid w:val="001B4E15"/>
    <w:rsid w:val="001B5162"/>
    <w:rsid w:val="001B5546"/>
    <w:rsid w:val="001B57D8"/>
    <w:rsid w:val="001B59C9"/>
    <w:rsid w:val="001B5B10"/>
    <w:rsid w:val="001B5BB2"/>
    <w:rsid w:val="001B5DB6"/>
    <w:rsid w:val="001B5E35"/>
    <w:rsid w:val="001B5E9A"/>
    <w:rsid w:val="001B63C1"/>
    <w:rsid w:val="001B64E9"/>
    <w:rsid w:val="001B6A5B"/>
    <w:rsid w:val="001B70B3"/>
    <w:rsid w:val="001B71BF"/>
    <w:rsid w:val="001B73DC"/>
    <w:rsid w:val="001B77C2"/>
    <w:rsid w:val="001B7975"/>
    <w:rsid w:val="001B7AFE"/>
    <w:rsid w:val="001C031A"/>
    <w:rsid w:val="001C0327"/>
    <w:rsid w:val="001C035A"/>
    <w:rsid w:val="001C076D"/>
    <w:rsid w:val="001C07AF"/>
    <w:rsid w:val="001C07C5"/>
    <w:rsid w:val="001C0984"/>
    <w:rsid w:val="001C09C1"/>
    <w:rsid w:val="001C09CB"/>
    <w:rsid w:val="001C0C98"/>
    <w:rsid w:val="001C0F24"/>
    <w:rsid w:val="001C100F"/>
    <w:rsid w:val="001C10B2"/>
    <w:rsid w:val="001C11C2"/>
    <w:rsid w:val="001C163E"/>
    <w:rsid w:val="001C1CA0"/>
    <w:rsid w:val="001C261A"/>
    <w:rsid w:val="001C2727"/>
    <w:rsid w:val="001C272E"/>
    <w:rsid w:val="001C27F9"/>
    <w:rsid w:val="001C2819"/>
    <w:rsid w:val="001C2C7D"/>
    <w:rsid w:val="001C2D1F"/>
    <w:rsid w:val="001C2FAD"/>
    <w:rsid w:val="001C311E"/>
    <w:rsid w:val="001C32BE"/>
    <w:rsid w:val="001C382E"/>
    <w:rsid w:val="001C3A26"/>
    <w:rsid w:val="001C3B6B"/>
    <w:rsid w:val="001C3DB1"/>
    <w:rsid w:val="001C3E14"/>
    <w:rsid w:val="001C3F8D"/>
    <w:rsid w:val="001C4514"/>
    <w:rsid w:val="001C4CF1"/>
    <w:rsid w:val="001C4D17"/>
    <w:rsid w:val="001C4DD3"/>
    <w:rsid w:val="001C4EEB"/>
    <w:rsid w:val="001C544E"/>
    <w:rsid w:val="001C58AC"/>
    <w:rsid w:val="001C5C29"/>
    <w:rsid w:val="001C5C2A"/>
    <w:rsid w:val="001C6493"/>
    <w:rsid w:val="001C660E"/>
    <w:rsid w:val="001C682F"/>
    <w:rsid w:val="001C687D"/>
    <w:rsid w:val="001C6F27"/>
    <w:rsid w:val="001C7150"/>
    <w:rsid w:val="001C719B"/>
    <w:rsid w:val="001C7274"/>
    <w:rsid w:val="001C74F1"/>
    <w:rsid w:val="001C7604"/>
    <w:rsid w:val="001C77FE"/>
    <w:rsid w:val="001C7956"/>
    <w:rsid w:val="001C7B89"/>
    <w:rsid w:val="001C7D73"/>
    <w:rsid w:val="001C7F9C"/>
    <w:rsid w:val="001D0497"/>
    <w:rsid w:val="001D05A7"/>
    <w:rsid w:val="001D05D7"/>
    <w:rsid w:val="001D065E"/>
    <w:rsid w:val="001D0687"/>
    <w:rsid w:val="001D08C7"/>
    <w:rsid w:val="001D0915"/>
    <w:rsid w:val="001D0B85"/>
    <w:rsid w:val="001D0C62"/>
    <w:rsid w:val="001D0C89"/>
    <w:rsid w:val="001D0F21"/>
    <w:rsid w:val="001D1417"/>
    <w:rsid w:val="001D143F"/>
    <w:rsid w:val="001D15C6"/>
    <w:rsid w:val="001D1B19"/>
    <w:rsid w:val="001D1B3B"/>
    <w:rsid w:val="001D1BD7"/>
    <w:rsid w:val="001D1D7C"/>
    <w:rsid w:val="001D22F7"/>
    <w:rsid w:val="001D246B"/>
    <w:rsid w:val="001D253C"/>
    <w:rsid w:val="001D2570"/>
    <w:rsid w:val="001D262E"/>
    <w:rsid w:val="001D26A0"/>
    <w:rsid w:val="001D2897"/>
    <w:rsid w:val="001D2E24"/>
    <w:rsid w:val="001D3002"/>
    <w:rsid w:val="001D3395"/>
    <w:rsid w:val="001D3514"/>
    <w:rsid w:val="001D355C"/>
    <w:rsid w:val="001D36D8"/>
    <w:rsid w:val="001D3A2D"/>
    <w:rsid w:val="001D3AE2"/>
    <w:rsid w:val="001D3F87"/>
    <w:rsid w:val="001D3FA3"/>
    <w:rsid w:val="001D410B"/>
    <w:rsid w:val="001D41ED"/>
    <w:rsid w:val="001D4515"/>
    <w:rsid w:val="001D4641"/>
    <w:rsid w:val="001D496A"/>
    <w:rsid w:val="001D4ABD"/>
    <w:rsid w:val="001D4B46"/>
    <w:rsid w:val="001D4C97"/>
    <w:rsid w:val="001D4E5D"/>
    <w:rsid w:val="001D4EA1"/>
    <w:rsid w:val="001D4FE7"/>
    <w:rsid w:val="001D507F"/>
    <w:rsid w:val="001D509A"/>
    <w:rsid w:val="001D5634"/>
    <w:rsid w:val="001D5908"/>
    <w:rsid w:val="001D5B1B"/>
    <w:rsid w:val="001D5CBD"/>
    <w:rsid w:val="001D5D1F"/>
    <w:rsid w:val="001D6080"/>
    <w:rsid w:val="001D62A1"/>
    <w:rsid w:val="001D6392"/>
    <w:rsid w:val="001D63C6"/>
    <w:rsid w:val="001D641E"/>
    <w:rsid w:val="001D65A7"/>
    <w:rsid w:val="001D660D"/>
    <w:rsid w:val="001D6816"/>
    <w:rsid w:val="001D6D38"/>
    <w:rsid w:val="001D6D6C"/>
    <w:rsid w:val="001D6F2B"/>
    <w:rsid w:val="001D731F"/>
    <w:rsid w:val="001D756A"/>
    <w:rsid w:val="001D7816"/>
    <w:rsid w:val="001D798F"/>
    <w:rsid w:val="001D79E3"/>
    <w:rsid w:val="001D7B3C"/>
    <w:rsid w:val="001D7BF3"/>
    <w:rsid w:val="001D7C88"/>
    <w:rsid w:val="001D7E55"/>
    <w:rsid w:val="001D7F40"/>
    <w:rsid w:val="001E020B"/>
    <w:rsid w:val="001E0221"/>
    <w:rsid w:val="001E0262"/>
    <w:rsid w:val="001E0350"/>
    <w:rsid w:val="001E0442"/>
    <w:rsid w:val="001E080C"/>
    <w:rsid w:val="001E0917"/>
    <w:rsid w:val="001E09BE"/>
    <w:rsid w:val="001E0BCF"/>
    <w:rsid w:val="001E0C6F"/>
    <w:rsid w:val="001E0E3C"/>
    <w:rsid w:val="001E0F5F"/>
    <w:rsid w:val="001E10F1"/>
    <w:rsid w:val="001E1206"/>
    <w:rsid w:val="001E16A7"/>
    <w:rsid w:val="001E16AD"/>
    <w:rsid w:val="001E1B42"/>
    <w:rsid w:val="001E1D47"/>
    <w:rsid w:val="001E2156"/>
    <w:rsid w:val="001E233B"/>
    <w:rsid w:val="001E2825"/>
    <w:rsid w:val="001E2977"/>
    <w:rsid w:val="001E2E89"/>
    <w:rsid w:val="001E3736"/>
    <w:rsid w:val="001E38AB"/>
    <w:rsid w:val="001E3B43"/>
    <w:rsid w:val="001E3DE6"/>
    <w:rsid w:val="001E3E34"/>
    <w:rsid w:val="001E3E99"/>
    <w:rsid w:val="001E4439"/>
    <w:rsid w:val="001E44B3"/>
    <w:rsid w:val="001E4512"/>
    <w:rsid w:val="001E48E3"/>
    <w:rsid w:val="001E493D"/>
    <w:rsid w:val="001E4EF6"/>
    <w:rsid w:val="001E5124"/>
    <w:rsid w:val="001E51E9"/>
    <w:rsid w:val="001E54B0"/>
    <w:rsid w:val="001E5693"/>
    <w:rsid w:val="001E57E1"/>
    <w:rsid w:val="001E5827"/>
    <w:rsid w:val="001E5A88"/>
    <w:rsid w:val="001E5B38"/>
    <w:rsid w:val="001E5C6C"/>
    <w:rsid w:val="001E5D70"/>
    <w:rsid w:val="001E5DF4"/>
    <w:rsid w:val="001E5F8E"/>
    <w:rsid w:val="001E61E6"/>
    <w:rsid w:val="001E628A"/>
    <w:rsid w:val="001E630D"/>
    <w:rsid w:val="001E64B3"/>
    <w:rsid w:val="001E660F"/>
    <w:rsid w:val="001E6B4E"/>
    <w:rsid w:val="001E6C64"/>
    <w:rsid w:val="001E6DEE"/>
    <w:rsid w:val="001E6EE4"/>
    <w:rsid w:val="001E6FBF"/>
    <w:rsid w:val="001E727D"/>
    <w:rsid w:val="001E7570"/>
    <w:rsid w:val="001E75FE"/>
    <w:rsid w:val="001E76D7"/>
    <w:rsid w:val="001E7F6B"/>
    <w:rsid w:val="001F002B"/>
    <w:rsid w:val="001F0194"/>
    <w:rsid w:val="001F02DE"/>
    <w:rsid w:val="001F033A"/>
    <w:rsid w:val="001F07DD"/>
    <w:rsid w:val="001F07EF"/>
    <w:rsid w:val="001F0974"/>
    <w:rsid w:val="001F0B0A"/>
    <w:rsid w:val="001F0C63"/>
    <w:rsid w:val="001F0F60"/>
    <w:rsid w:val="001F10E9"/>
    <w:rsid w:val="001F11CB"/>
    <w:rsid w:val="001F125F"/>
    <w:rsid w:val="001F12E1"/>
    <w:rsid w:val="001F14CF"/>
    <w:rsid w:val="001F1980"/>
    <w:rsid w:val="001F1C1F"/>
    <w:rsid w:val="001F1E25"/>
    <w:rsid w:val="001F1F71"/>
    <w:rsid w:val="001F213C"/>
    <w:rsid w:val="001F2174"/>
    <w:rsid w:val="001F2306"/>
    <w:rsid w:val="001F23BD"/>
    <w:rsid w:val="001F2860"/>
    <w:rsid w:val="001F2E6E"/>
    <w:rsid w:val="001F309A"/>
    <w:rsid w:val="001F31B0"/>
    <w:rsid w:val="001F3341"/>
    <w:rsid w:val="001F3473"/>
    <w:rsid w:val="001F34E3"/>
    <w:rsid w:val="001F368A"/>
    <w:rsid w:val="001F374C"/>
    <w:rsid w:val="001F3C36"/>
    <w:rsid w:val="001F3D29"/>
    <w:rsid w:val="001F3E86"/>
    <w:rsid w:val="001F3F8B"/>
    <w:rsid w:val="001F40FE"/>
    <w:rsid w:val="001F43B3"/>
    <w:rsid w:val="001F450B"/>
    <w:rsid w:val="001F4645"/>
    <w:rsid w:val="001F4D5D"/>
    <w:rsid w:val="001F4FCA"/>
    <w:rsid w:val="001F5225"/>
    <w:rsid w:val="001F53CC"/>
    <w:rsid w:val="001F5498"/>
    <w:rsid w:val="001F54EA"/>
    <w:rsid w:val="001F5662"/>
    <w:rsid w:val="001F5663"/>
    <w:rsid w:val="001F58B4"/>
    <w:rsid w:val="001F58D4"/>
    <w:rsid w:val="001F59A8"/>
    <w:rsid w:val="001F5B3C"/>
    <w:rsid w:val="001F5B5F"/>
    <w:rsid w:val="001F5B64"/>
    <w:rsid w:val="001F5C9A"/>
    <w:rsid w:val="001F5D53"/>
    <w:rsid w:val="001F5D5D"/>
    <w:rsid w:val="001F5E9C"/>
    <w:rsid w:val="001F6077"/>
    <w:rsid w:val="001F617B"/>
    <w:rsid w:val="001F69B0"/>
    <w:rsid w:val="001F6A01"/>
    <w:rsid w:val="001F6C94"/>
    <w:rsid w:val="001F6F5A"/>
    <w:rsid w:val="001F71B7"/>
    <w:rsid w:val="001F7D28"/>
    <w:rsid w:val="001F7F5F"/>
    <w:rsid w:val="002002DF"/>
    <w:rsid w:val="00200497"/>
    <w:rsid w:val="00200591"/>
    <w:rsid w:val="00200832"/>
    <w:rsid w:val="002008F9"/>
    <w:rsid w:val="002011DD"/>
    <w:rsid w:val="0020120A"/>
    <w:rsid w:val="00201832"/>
    <w:rsid w:val="00202241"/>
    <w:rsid w:val="002026E9"/>
    <w:rsid w:val="00202EA0"/>
    <w:rsid w:val="00202EDA"/>
    <w:rsid w:val="00202F82"/>
    <w:rsid w:val="002032DE"/>
    <w:rsid w:val="002032E8"/>
    <w:rsid w:val="002038AF"/>
    <w:rsid w:val="002038B4"/>
    <w:rsid w:val="002038F3"/>
    <w:rsid w:val="00203A80"/>
    <w:rsid w:val="00203B7A"/>
    <w:rsid w:val="00203DBA"/>
    <w:rsid w:val="00203E55"/>
    <w:rsid w:val="00203ECD"/>
    <w:rsid w:val="002041DC"/>
    <w:rsid w:val="002042CA"/>
    <w:rsid w:val="00204424"/>
    <w:rsid w:val="0020449B"/>
    <w:rsid w:val="002044D1"/>
    <w:rsid w:val="0020456D"/>
    <w:rsid w:val="00205081"/>
    <w:rsid w:val="0020510D"/>
    <w:rsid w:val="002052B8"/>
    <w:rsid w:val="002054D8"/>
    <w:rsid w:val="0020562C"/>
    <w:rsid w:val="002058C2"/>
    <w:rsid w:val="002058D6"/>
    <w:rsid w:val="00205CB4"/>
    <w:rsid w:val="00205D6F"/>
    <w:rsid w:val="002061EE"/>
    <w:rsid w:val="00206689"/>
    <w:rsid w:val="00206768"/>
    <w:rsid w:val="002069E5"/>
    <w:rsid w:val="00206C4F"/>
    <w:rsid w:val="00206E38"/>
    <w:rsid w:val="00207032"/>
    <w:rsid w:val="002071D6"/>
    <w:rsid w:val="002073E9"/>
    <w:rsid w:val="00207660"/>
    <w:rsid w:val="002078C3"/>
    <w:rsid w:val="00207A17"/>
    <w:rsid w:val="00207AF1"/>
    <w:rsid w:val="00207DEF"/>
    <w:rsid w:val="00207EA4"/>
    <w:rsid w:val="00207F43"/>
    <w:rsid w:val="00207F47"/>
    <w:rsid w:val="0021000C"/>
    <w:rsid w:val="002100F2"/>
    <w:rsid w:val="00210306"/>
    <w:rsid w:val="00210353"/>
    <w:rsid w:val="0021047B"/>
    <w:rsid w:val="0021061D"/>
    <w:rsid w:val="00210AAB"/>
    <w:rsid w:val="00210B1C"/>
    <w:rsid w:val="00210BDA"/>
    <w:rsid w:val="00210EBD"/>
    <w:rsid w:val="002113A8"/>
    <w:rsid w:val="002114B5"/>
    <w:rsid w:val="002115B0"/>
    <w:rsid w:val="0021190B"/>
    <w:rsid w:val="00211DB0"/>
    <w:rsid w:val="00211DD9"/>
    <w:rsid w:val="002120FA"/>
    <w:rsid w:val="00212117"/>
    <w:rsid w:val="00212148"/>
    <w:rsid w:val="002125A5"/>
    <w:rsid w:val="002125D1"/>
    <w:rsid w:val="002125F6"/>
    <w:rsid w:val="00212B0B"/>
    <w:rsid w:val="00212DCD"/>
    <w:rsid w:val="00212ED7"/>
    <w:rsid w:val="0021313A"/>
    <w:rsid w:val="002131FC"/>
    <w:rsid w:val="002133C3"/>
    <w:rsid w:val="00213534"/>
    <w:rsid w:val="00213839"/>
    <w:rsid w:val="002139D5"/>
    <w:rsid w:val="00213CA9"/>
    <w:rsid w:val="00213E45"/>
    <w:rsid w:val="00213EB5"/>
    <w:rsid w:val="00213EB8"/>
    <w:rsid w:val="00213FB9"/>
    <w:rsid w:val="002141E6"/>
    <w:rsid w:val="0021425F"/>
    <w:rsid w:val="0021428A"/>
    <w:rsid w:val="0021441A"/>
    <w:rsid w:val="00214599"/>
    <w:rsid w:val="0021465C"/>
    <w:rsid w:val="002146CA"/>
    <w:rsid w:val="002147AB"/>
    <w:rsid w:val="002148C9"/>
    <w:rsid w:val="00214C66"/>
    <w:rsid w:val="00214F02"/>
    <w:rsid w:val="002151BE"/>
    <w:rsid w:val="002155A0"/>
    <w:rsid w:val="00215698"/>
    <w:rsid w:val="00215AAF"/>
    <w:rsid w:val="00215CB6"/>
    <w:rsid w:val="00215ECC"/>
    <w:rsid w:val="002160D2"/>
    <w:rsid w:val="00216111"/>
    <w:rsid w:val="002164A2"/>
    <w:rsid w:val="00216763"/>
    <w:rsid w:val="00216BB1"/>
    <w:rsid w:val="00216BD9"/>
    <w:rsid w:val="00217352"/>
    <w:rsid w:val="002177B2"/>
    <w:rsid w:val="00217A38"/>
    <w:rsid w:val="00217C05"/>
    <w:rsid w:val="00217E49"/>
    <w:rsid w:val="00217F54"/>
    <w:rsid w:val="002204ED"/>
    <w:rsid w:val="002208ED"/>
    <w:rsid w:val="00220CEE"/>
    <w:rsid w:val="00220D6A"/>
    <w:rsid w:val="00220F9E"/>
    <w:rsid w:val="0022101D"/>
    <w:rsid w:val="00221234"/>
    <w:rsid w:val="0022136A"/>
    <w:rsid w:val="002213B2"/>
    <w:rsid w:val="0022145C"/>
    <w:rsid w:val="002215A9"/>
    <w:rsid w:val="0022163D"/>
    <w:rsid w:val="00221820"/>
    <w:rsid w:val="002218A1"/>
    <w:rsid w:val="00221930"/>
    <w:rsid w:val="0022196B"/>
    <w:rsid w:val="00221CE4"/>
    <w:rsid w:val="0022202E"/>
    <w:rsid w:val="00222049"/>
    <w:rsid w:val="0022241E"/>
    <w:rsid w:val="0022270C"/>
    <w:rsid w:val="00222843"/>
    <w:rsid w:val="002228C7"/>
    <w:rsid w:val="00222A13"/>
    <w:rsid w:val="00222B50"/>
    <w:rsid w:val="00222CE0"/>
    <w:rsid w:val="00222D08"/>
    <w:rsid w:val="00222D10"/>
    <w:rsid w:val="00222F65"/>
    <w:rsid w:val="00223113"/>
    <w:rsid w:val="0022345B"/>
    <w:rsid w:val="00223516"/>
    <w:rsid w:val="002235CA"/>
    <w:rsid w:val="00223741"/>
    <w:rsid w:val="0022383F"/>
    <w:rsid w:val="00223906"/>
    <w:rsid w:val="00223930"/>
    <w:rsid w:val="00223B56"/>
    <w:rsid w:val="00223C81"/>
    <w:rsid w:val="00223C87"/>
    <w:rsid w:val="00223CE9"/>
    <w:rsid w:val="00223F60"/>
    <w:rsid w:val="0022414B"/>
    <w:rsid w:val="00224519"/>
    <w:rsid w:val="0022463B"/>
    <w:rsid w:val="00224E82"/>
    <w:rsid w:val="002250A6"/>
    <w:rsid w:val="002250B6"/>
    <w:rsid w:val="002253EB"/>
    <w:rsid w:val="00225694"/>
    <w:rsid w:val="00225745"/>
    <w:rsid w:val="0022574C"/>
    <w:rsid w:val="00225A21"/>
    <w:rsid w:val="002260BA"/>
    <w:rsid w:val="002265F0"/>
    <w:rsid w:val="0022670F"/>
    <w:rsid w:val="00226CDA"/>
    <w:rsid w:val="00226F55"/>
    <w:rsid w:val="00226FDC"/>
    <w:rsid w:val="00227199"/>
    <w:rsid w:val="0022760A"/>
    <w:rsid w:val="00227E8A"/>
    <w:rsid w:val="00227F0A"/>
    <w:rsid w:val="00230082"/>
    <w:rsid w:val="002300E2"/>
    <w:rsid w:val="0023056B"/>
    <w:rsid w:val="0023070D"/>
    <w:rsid w:val="002307DE"/>
    <w:rsid w:val="002308AF"/>
    <w:rsid w:val="002309A9"/>
    <w:rsid w:val="00230AF7"/>
    <w:rsid w:val="00230F0E"/>
    <w:rsid w:val="002310A5"/>
    <w:rsid w:val="0023127A"/>
    <w:rsid w:val="00231354"/>
    <w:rsid w:val="0023160A"/>
    <w:rsid w:val="002316A5"/>
    <w:rsid w:val="002316B0"/>
    <w:rsid w:val="00231CB5"/>
    <w:rsid w:val="00232044"/>
    <w:rsid w:val="00232056"/>
    <w:rsid w:val="00232065"/>
    <w:rsid w:val="00232162"/>
    <w:rsid w:val="0023222C"/>
    <w:rsid w:val="0023232A"/>
    <w:rsid w:val="0023253C"/>
    <w:rsid w:val="002328A9"/>
    <w:rsid w:val="00232C5C"/>
    <w:rsid w:val="00232EDF"/>
    <w:rsid w:val="00232F44"/>
    <w:rsid w:val="00232FF3"/>
    <w:rsid w:val="002330C0"/>
    <w:rsid w:val="0023350A"/>
    <w:rsid w:val="002335B3"/>
    <w:rsid w:val="00233739"/>
    <w:rsid w:val="00233B5C"/>
    <w:rsid w:val="00233D9C"/>
    <w:rsid w:val="0023414D"/>
    <w:rsid w:val="0023417F"/>
    <w:rsid w:val="00234310"/>
    <w:rsid w:val="002343CE"/>
    <w:rsid w:val="00234638"/>
    <w:rsid w:val="00234B8C"/>
    <w:rsid w:val="00234DC0"/>
    <w:rsid w:val="0023502E"/>
    <w:rsid w:val="00235644"/>
    <w:rsid w:val="0023592B"/>
    <w:rsid w:val="0023599C"/>
    <w:rsid w:val="00235AC8"/>
    <w:rsid w:val="00235D3C"/>
    <w:rsid w:val="00236037"/>
    <w:rsid w:val="0023606A"/>
    <w:rsid w:val="00236074"/>
    <w:rsid w:val="00236156"/>
    <w:rsid w:val="002362CD"/>
    <w:rsid w:val="002365CD"/>
    <w:rsid w:val="00236729"/>
    <w:rsid w:val="0023677A"/>
    <w:rsid w:val="00236A64"/>
    <w:rsid w:val="00236D1E"/>
    <w:rsid w:val="00236FC3"/>
    <w:rsid w:val="00236FFA"/>
    <w:rsid w:val="00237136"/>
    <w:rsid w:val="002371B2"/>
    <w:rsid w:val="002371D4"/>
    <w:rsid w:val="00237309"/>
    <w:rsid w:val="0023743B"/>
    <w:rsid w:val="00237554"/>
    <w:rsid w:val="00237878"/>
    <w:rsid w:val="00237A76"/>
    <w:rsid w:val="00240136"/>
    <w:rsid w:val="002405B9"/>
    <w:rsid w:val="002405DC"/>
    <w:rsid w:val="00240629"/>
    <w:rsid w:val="00240694"/>
    <w:rsid w:val="002407C7"/>
    <w:rsid w:val="002407FD"/>
    <w:rsid w:val="00240B68"/>
    <w:rsid w:val="00240D39"/>
    <w:rsid w:val="002412EC"/>
    <w:rsid w:val="002414D2"/>
    <w:rsid w:val="00241563"/>
    <w:rsid w:val="00241607"/>
    <w:rsid w:val="00241672"/>
    <w:rsid w:val="002416EF"/>
    <w:rsid w:val="00241716"/>
    <w:rsid w:val="002417E0"/>
    <w:rsid w:val="002419BA"/>
    <w:rsid w:val="00241A98"/>
    <w:rsid w:val="00241BA4"/>
    <w:rsid w:val="00241C26"/>
    <w:rsid w:val="002422EE"/>
    <w:rsid w:val="002425D0"/>
    <w:rsid w:val="0024271E"/>
    <w:rsid w:val="002427C8"/>
    <w:rsid w:val="00242949"/>
    <w:rsid w:val="00242A08"/>
    <w:rsid w:val="00242CEF"/>
    <w:rsid w:val="00242EC5"/>
    <w:rsid w:val="002430A3"/>
    <w:rsid w:val="002438FC"/>
    <w:rsid w:val="00243B0E"/>
    <w:rsid w:val="00243F94"/>
    <w:rsid w:val="0024405F"/>
    <w:rsid w:val="00244095"/>
    <w:rsid w:val="00244373"/>
    <w:rsid w:val="00244401"/>
    <w:rsid w:val="00244632"/>
    <w:rsid w:val="002448FB"/>
    <w:rsid w:val="00244E0F"/>
    <w:rsid w:val="0024510D"/>
    <w:rsid w:val="00245126"/>
    <w:rsid w:val="00245177"/>
    <w:rsid w:val="002452B3"/>
    <w:rsid w:val="002452E8"/>
    <w:rsid w:val="002453C3"/>
    <w:rsid w:val="002455FA"/>
    <w:rsid w:val="00245A87"/>
    <w:rsid w:val="00245D42"/>
    <w:rsid w:val="0024605E"/>
    <w:rsid w:val="00246202"/>
    <w:rsid w:val="002467AE"/>
    <w:rsid w:val="00246C4C"/>
    <w:rsid w:val="00246ED3"/>
    <w:rsid w:val="00247045"/>
    <w:rsid w:val="00247207"/>
    <w:rsid w:val="0024730E"/>
    <w:rsid w:val="002474C4"/>
    <w:rsid w:val="00247539"/>
    <w:rsid w:val="00247646"/>
    <w:rsid w:val="00247825"/>
    <w:rsid w:val="00247CD4"/>
    <w:rsid w:val="00247D56"/>
    <w:rsid w:val="00247DF0"/>
    <w:rsid w:val="00247EE3"/>
    <w:rsid w:val="00247FB3"/>
    <w:rsid w:val="00250528"/>
    <w:rsid w:val="0025053B"/>
    <w:rsid w:val="002505D3"/>
    <w:rsid w:val="00250668"/>
    <w:rsid w:val="00250D98"/>
    <w:rsid w:val="00250E8B"/>
    <w:rsid w:val="00250F46"/>
    <w:rsid w:val="00251141"/>
    <w:rsid w:val="00251316"/>
    <w:rsid w:val="002518B8"/>
    <w:rsid w:val="002518F3"/>
    <w:rsid w:val="002519B8"/>
    <w:rsid w:val="002519FB"/>
    <w:rsid w:val="00251C38"/>
    <w:rsid w:val="00251D79"/>
    <w:rsid w:val="00251E5C"/>
    <w:rsid w:val="002520DB"/>
    <w:rsid w:val="00252216"/>
    <w:rsid w:val="00252433"/>
    <w:rsid w:val="0025268A"/>
    <w:rsid w:val="0025272F"/>
    <w:rsid w:val="00252836"/>
    <w:rsid w:val="002529FF"/>
    <w:rsid w:val="00252A39"/>
    <w:rsid w:val="00252E9D"/>
    <w:rsid w:val="00252F7A"/>
    <w:rsid w:val="00252FC2"/>
    <w:rsid w:val="00253038"/>
    <w:rsid w:val="0025312E"/>
    <w:rsid w:val="00253202"/>
    <w:rsid w:val="0025327C"/>
    <w:rsid w:val="0025331D"/>
    <w:rsid w:val="0025334A"/>
    <w:rsid w:val="00253996"/>
    <w:rsid w:val="00253A41"/>
    <w:rsid w:val="00253A56"/>
    <w:rsid w:val="00253A8A"/>
    <w:rsid w:val="00253C82"/>
    <w:rsid w:val="002540AE"/>
    <w:rsid w:val="002541DC"/>
    <w:rsid w:val="00254550"/>
    <w:rsid w:val="0025463D"/>
    <w:rsid w:val="00254D92"/>
    <w:rsid w:val="00254FD4"/>
    <w:rsid w:val="00255163"/>
    <w:rsid w:val="00255388"/>
    <w:rsid w:val="0025540D"/>
    <w:rsid w:val="0025557A"/>
    <w:rsid w:val="002555E4"/>
    <w:rsid w:val="00255777"/>
    <w:rsid w:val="00255979"/>
    <w:rsid w:val="00255A80"/>
    <w:rsid w:val="00255AF6"/>
    <w:rsid w:val="00255C3B"/>
    <w:rsid w:val="00255CD8"/>
    <w:rsid w:val="00255DA7"/>
    <w:rsid w:val="00255E48"/>
    <w:rsid w:val="00256031"/>
    <w:rsid w:val="00256083"/>
    <w:rsid w:val="00256330"/>
    <w:rsid w:val="00256515"/>
    <w:rsid w:val="00256675"/>
    <w:rsid w:val="0025681A"/>
    <w:rsid w:val="00256C6E"/>
    <w:rsid w:val="002571AD"/>
    <w:rsid w:val="0025736D"/>
    <w:rsid w:val="00257441"/>
    <w:rsid w:val="002576A3"/>
    <w:rsid w:val="002579CF"/>
    <w:rsid w:val="00257BE1"/>
    <w:rsid w:val="00257E7C"/>
    <w:rsid w:val="00257F95"/>
    <w:rsid w:val="00257FE3"/>
    <w:rsid w:val="0026034B"/>
    <w:rsid w:val="0026039C"/>
    <w:rsid w:val="002604A2"/>
    <w:rsid w:val="002607AA"/>
    <w:rsid w:val="002609B9"/>
    <w:rsid w:val="00261089"/>
    <w:rsid w:val="00261611"/>
    <w:rsid w:val="002617EF"/>
    <w:rsid w:val="002618C9"/>
    <w:rsid w:val="00261A50"/>
    <w:rsid w:val="00261AE7"/>
    <w:rsid w:val="00261FD0"/>
    <w:rsid w:val="00262136"/>
    <w:rsid w:val="0026221F"/>
    <w:rsid w:val="00262456"/>
    <w:rsid w:val="002624F5"/>
    <w:rsid w:val="002627E6"/>
    <w:rsid w:val="00262AF4"/>
    <w:rsid w:val="00262C68"/>
    <w:rsid w:val="00262E87"/>
    <w:rsid w:val="002633C2"/>
    <w:rsid w:val="002634F7"/>
    <w:rsid w:val="002638A4"/>
    <w:rsid w:val="002638D2"/>
    <w:rsid w:val="00264923"/>
    <w:rsid w:val="00264DB5"/>
    <w:rsid w:val="00265258"/>
    <w:rsid w:val="002652E6"/>
    <w:rsid w:val="0026531B"/>
    <w:rsid w:val="00265696"/>
    <w:rsid w:val="00265801"/>
    <w:rsid w:val="0026583C"/>
    <w:rsid w:val="00265855"/>
    <w:rsid w:val="00265D39"/>
    <w:rsid w:val="00265EDF"/>
    <w:rsid w:val="002662E2"/>
    <w:rsid w:val="0026657C"/>
    <w:rsid w:val="002665FD"/>
    <w:rsid w:val="002667E9"/>
    <w:rsid w:val="00266A5F"/>
    <w:rsid w:val="00266B70"/>
    <w:rsid w:val="00266C54"/>
    <w:rsid w:val="00266D53"/>
    <w:rsid w:val="002671D4"/>
    <w:rsid w:val="00267C14"/>
    <w:rsid w:val="0026F52B"/>
    <w:rsid w:val="00270269"/>
    <w:rsid w:val="002705DF"/>
    <w:rsid w:val="00270918"/>
    <w:rsid w:val="00270924"/>
    <w:rsid w:val="00270BAF"/>
    <w:rsid w:val="00270C50"/>
    <w:rsid w:val="00270F64"/>
    <w:rsid w:val="00270FFD"/>
    <w:rsid w:val="0027103F"/>
    <w:rsid w:val="0027114A"/>
    <w:rsid w:val="002717F2"/>
    <w:rsid w:val="00271A55"/>
    <w:rsid w:val="00271ABC"/>
    <w:rsid w:val="00271AD9"/>
    <w:rsid w:val="00271BDC"/>
    <w:rsid w:val="00271FC2"/>
    <w:rsid w:val="002720CB"/>
    <w:rsid w:val="002722B3"/>
    <w:rsid w:val="00272484"/>
    <w:rsid w:val="002728B3"/>
    <w:rsid w:val="002729F0"/>
    <w:rsid w:val="00272AE7"/>
    <w:rsid w:val="00272B97"/>
    <w:rsid w:val="00272EB5"/>
    <w:rsid w:val="00273365"/>
    <w:rsid w:val="00273564"/>
    <w:rsid w:val="002739FE"/>
    <w:rsid w:val="00273BBB"/>
    <w:rsid w:val="00273C05"/>
    <w:rsid w:val="00273D64"/>
    <w:rsid w:val="00274287"/>
    <w:rsid w:val="002744D0"/>
    <w:rsid w:val="0027463B"/>
    <w:rsid w:val="00274816"/>
    <w:rsid w:val="0027491E"/>
    <w:rsid w:val="0027497A"/>
    <w:rsid w:val="002749FE"/>
    <w:rsid w:val="00274B7B"/>
    <w:rsid w:val="00274F14"/>
    <w:rsid w:val="00275269"/>
    <w:rsid w:val="002752CA"/>
    <w:rsid w:val="002752F7"/>
    <w:rsid w:val="00275479"/>
    <w:rsid w:val="002755EB"/>
    <w:rsid w:val="0027581B"/>
    <w:rsid w:val="002758E8"/>
    <w:rsid w:val="00275A8F"/>
    <w:rsid w:val="00275CB6"/>
    <w:rsid w:val="00275E14"/>
    <w:rsid w:val="00275ED2"/>
    <w:rsid w:val="00276309"/>
    <w:rsid w:val="00276490"/>
    <w:rsid w:val="002765CC"/>
    <w:rsid w:val="0027666C"/>
    <w:rsid w:val="00276B06"/>
    <w:rsid w:val="00276B64"/>
    <w:rsid w:val="00276D97"/>
    <w:rsid w:val="00277007"/>
    <w:rsid w:val="00277029"/>
    <w:rsid w:val="0027740C"/>
    <w:rsid w:val="002775CE"/>
    <w:rsid w:val="00277790"/>
    <w:rsid w:val="00277BA2"/>
    <w:rsid w:val="00277C30"/>
    <w:rsid w:val="0028034A"/>
    <w:rsid w:val="0028047C"/>
    <w:rsid w:val="002804B0"/>
    <w:rsid w:val="002805B6"/>
    <w:rsid w:val="002806E8"/>
    <w:rsid w:val="002807E9"/>
    <w:rsid w:val="00280966"/>
    <w:rsid w:val="002809F8"/>
    <w:rsid w:val="00280A1A"/>
    <w:rsid w:val="00280A74"/>
    <w:rsid w:val="00280B74"/>
    <w:rsid w:val="00280DD3"/>
    <w:rsid w:val="00280FF4"/>
    <w:rsid w:val="002810F7"/>
    <w:rsid w:val="002814DA"/>
    <w:rsid w:val="00281729"/>
    <w:rsid w:val="00281A0F"/>
    <w:rsid w:val="00281B52"/>
    <w:rsid w:val="00281BA6"/>
    <w:rsid w:val="00281C87"/>
    <w:rsid w:val="00282031"/>
    <w:rsid w:val="00282602"/>
    <w:rsid w:val="00282636"/>
    <w:rsid w:val="0028265E"/>
    <w:rsid w:val="00282721"/>
    <w:rsid w:val="0028289A"/>
    <w:rsid w:val="00282A10"/>
    <w:rsid w:val="00282A28"/>
    <w:rsid w:val="00282EB0"/>
    <w:rsid w:val="00282F5D"/>
    <w:rsid w:val="00283113"/>
    <w:rsid w:val="00283131"/>
    <w:rsid w:val="002836CB"/>
    <w:rsid w:val="00283717"/>
    <w:rsid w:val="0028395A"/>
    <w:rsid w:val="00283AC7"/>
    <w:rsid w:val="00283D13"/>
    <w:rsid w:val="00283D6B"/>
    <w:rsid w:val="00283EB4"/>
    <w:rsid w:val="00284020"/>
    <w:rsid w:val="00284223"/>
    <w:rsid w:val="0028434C"/>
    <w:rsid w:val="0028443C"/>
    <w:rsid w:val="0028445E"/>
    <w:rsid w:val="002845B5"/>
    <w:rsid w:val="002846CF"/>
    <w:rsid w:val="0028474E"/>
    <w:rsid w:val="002848DC"/>
    <w:rsid w:val="00284F46"/>
    <w:rsid w:val="00285184"/>
    <w:rsid w:val="002857C5"/>
    <w:rsid w:val="00285868"/>
    <w:rsid w:val="00285C09"/>
    <w:rsid w:val="002863CF"/>
    <w:rsid w:val="00286A54"/>
    <w:rsid w:val="00286BA8"/>
    <w:rsid w:val="00286DB7"/>
    <w:rsid w:val="00286FE4"/>
    <w:rsid w:val="00287185"/>
    <w:rsid w:val="0028719C"/>
    <w:rsid w:val="0028747D"/>
    <w:rsid w:val="00287955"/>
    <w:rsid w:val="002879F7"/>
    <w:rsid w:val="00287ADD"/>
    <w:rsid w:val="00287CEC"/>
    <w:rsid w:val="00287D7A"/>
    <w:rsid w:val="00287D9F"/>
    <w:rsid w:val="00287F2C"/>
    <w:rsid w:val="00288022"/>
    <w:rsid w:val="00290158"/>
    <w:rsid w:val="00290333"/>
    <w:rsid w:val="0029074E"/>
    <w:rsid w:val="0029080A"/>
    <w:rsid w:val="0029099F"/>
    <w:rsid w:val="00290D6B"/>
    <w:rsid w:val="00290EA2"/>
    <w:rsid w:val="00291141"/>
    <w:rsid w:val="0029137E"/>
    <w:rsid w:val="00291614"/>
    <w:rsid w:val="00291711"/>
    <w:rsid w:val="00291A5D"/>
    <w:rsid w:val="00291AC9"/>
    <w:rsid w:val="00291ADA"/>
    <w:rsid w:val="00291C54"/>
    <w:rsid w:val="00291D26"/>
    <w:rsid w:val="0029239A"/>
    <w:rsid w:val="00292416"/>
    <w:rsid w:val="0029249A"/>
    <w:rsid w:val="002926AB"/>
    <w:rsid w:val="00292725"/>
    <w:rsid w:val="00292880"/>
    <w:rsid w:val="00292A45"/>
    <w:rsid w:val="00292C85"/>
    <w:rsid w:val="00292E0B"/>
    <w:rsid w:val="00293424"/>
    <w:rsid w:val="0029346D"/>
    <w:rsid w:val="00293541"/>
    <w:rsid w:val="00293632"/>
    <w:rsid w:val="002938F4"/>
    <w:rsid w:val="00293968"/>
    <w:rsid w:val="002940C3"/>
    <w:rsid w:val="00294347"/>
    <w:rsid w:val="002944A7"/>
    <w:rsid w:val="00294890"/>
    <w:rsid w:val="002949A4"/>
    <w:rsid w:val="00294E25"/>
    <w:rsid w:val="00294F0B"/>
    <w:rsid w:val="00294F35"/>
    <w:rsid w:val="002956B9"/>
    <w:rsid w:val="002959D3"/>
    <w:rsid w:val="00295C21"/>
    <w:rsid w:val="00295C2D"/>
    <w:rsid w:val="00295E44"/>
    <w:rsid w:val="0029606E"/>
    <w:rsid w:val="0029666E"/>
    <w:rsid w:val="002968BB"/>
    <w:rsid w:val="002969F0"/>
    <w:rsid w:val="00296AA9"/>
    <w:rsid w:val="00296AFF"/>
    <w:rsid w:val="00296D4A"/>
    <w:rsid w:val="00296EBB"/>
    <w:rsid w:val="00297100"/>
    <w:rsid w:val="00297174"/>
    <w:rsid w:val="002975C8"/>
    <w:rsid w:val="00297C64"/>
    <w:rsid w:val="00297E35"/>
    <w:rsid w:val="002A00B9"/>
    <w:rsid w:val="002A0365"/>
    <w:rsid w:val="002A0593"/>
    <w:rsid w:val="002A0609"/>
    <w:rsid w:val="002A070D"/>
    <w:rsid w:val="002A08DB"/>
    <w:rsid w:val="002A0BED"/>
    <w:rsid w:val="002A0C0D"/>
    <w:rsid w:val="002A152F"/>
    <w:rsid w:val="002A1A3D"/>
    <w:rsid w:val="002A21D0"/>
    <w:rsid w:val="002A267A"/>
    <w:rsid w:val="002A2982"/>
    <w:rsid w:val="002A2C02"/>
    <w:rsid w:val="002A2E45"/>
    <w:rsid w:val="002A36B2"/>
    <w:rsid w:val="002A3ABB"/>
    <w:rsid w:val="002A3DC6"/>
    <w:rsid w:val="002A4375"/>
    <w:rsid w:val="002A44A4"/>
    <w:rsid w:val="002A457E"/>
    <w:rsid w:val="002A45EF"/>
    <w:rsid w:val="002A4AE1"/>
    <w:rsid w:val="002A4BDF"/>
    <w:rsid w:val="002A4EED"/>
    <w:rsid w:val="002A4FFA"/>
    <w:rsid w:val="002A5221"/>
    <w:rsid w:val="002A52B3"/>
    <w:rsid w:val="002A5642"/>
    <w:rsid w:val="002A565B"/>
    <w:rsid w:val="002A576A"/>
    <w:rsid w:val="002A57CF"/>
    <w:rsid w:val="002A59BE"/>
    <w:rsid w:val="002A59D5"/>
    <w:rsid w:val="002A5AC7"/>
    <w:rsid w:val="002A5C7D"/>
    <w:rsid w:val="002A5CE4"/>
    <w:rsid w:val="002A5E10"/>
    <w:rsid w:val="002A5ED9"/>
    <w:rsid w:val="002A6197"/>
    <w:rsid w:val="002A61AA"/>
    <w:rsid w:val="002A6303"/>
    <w:rsid w:val="002A66EC"/>
    <w:rsid w:val="002A68A7"/>
    <w:rsid w:val="002A69CC"/>
    <w:rsid w:val="002A6CA5"/>
    <w:rsid w:val="002A6D6B"/>
    <w:rsid w:val="002A709F"/>
    <w:rsid w:val="002A70B7"/>
    <w:rsid w:val="002A70FD"/>
    <w:rsid w:val="002A710E"/>
    <w:rsid w:val="002A7112"/>
    <w:rsid w:val="002A7191"/>
    <w:rsid w:val="002A7294"/>
    <w:rsid w:val="002A764E"/>
    <w:rsid w:val="002A7A62"/>
    <w:rsid w:val="002A7D4E"/>
    <w:rsid w:val="002A7D80"/>
    <w:rsid w:val="002A7EE9"/>
    <w:rsid w:val="002A7F6C"/>
    <w:rsid w:val="002B034F"/>
    <w:rsid w:val="002B03CD"/>
    <w:rsid w:val="002B052A"/>
    <w:rsid w:val="002B0578"/>
    <w:rsid w:val="002B0C08"/>
    <w:rsid w:val="002B11B6"/>
    <w:rsid w:val="002B1657"/>
    <w:rsid w:val="002B1C61"/>
    <w:rsid w:val="002B1ED0"/>
    <w:rsid w:val="002B20B7"/>
    <w:rsid w:val="002B2154"/>
    <w:rsid w:val="002B2176"/>
    <w:rsid w:val="002B2218"/>
    <w:rsid w:val="002B22FF"/>
    <w:rsid w:val="002B235E"/>
    <w:rsid w:val="002B2464"/>
    <w:rsid w:val="002B254F"/>
    <w:rsid w:val="002B2573"/>
    <w:rsid w:val="002B25C5"/>
    <w:rsid w:val="002B2697"/>
    <w:rsid w:val="002B27A8"/>
    <w:rsid w:val="002B28FE"/>
    <w:rsid w:val="002B2DCA"/>
    <w:rsid w:val="002B3106"/>
    <w:rsid w:val="002B326C"/>
    <w:rsid w:val="002B32A6"/>
    <w:rsid w:val="002B334F"/>
    <w:rsid w:val="002B34DD"/>
    <w:rsid w:val="002B366F"/>
    <w:rsid w:val="002B36B4"/>
    <w:rsid w:val="002B378F"/>
    <w:rsid w:val="002B39B0"/>
    <w:rsid w:val="002B3CB4"/>
    <w:rsid w:val="002B43A6"/>
    <w:rsid w:val="002B46BE"/>
    <w:rsid w:val="002B4874"/>
    <w:rsid w:val="002B493B"/>
    <w:rsid w:val="002B4A11"/>
    <w:rsid w:val="002B4CDD"/>
    <w:rsid w:val="002B4DB2"/>
    <w:rsid w:val="002B4DDD"/>
    <w:rsid w:val="002B4E0A"/>
    <w:rsid w:val="002B4FD0"/>
    <w:rsid w:val="002B5215"/>
    <w:rsid w:val="002B53EA"/>
    <w:rsid w:val="002B55DA"/>
    <w:rsid w:val="002B56A0"/>
    <w:rsid w:val="002B56DC"/>
    <w:rsid w:val="002B56F0"/>
    <w:rsid w:val="002B5BA8"/>
    <w:rsid w:val="002B62E1"/>
    <w:rsid w:val="002B63BB"/>
    <w:rsid w:val="002B649A"/>
    <w:rsid w:val="002B662E"/>
    <w:rsid w:val="002B6B2D"/>
    <w:rsid w:val="002B6BE9"/>
    <w:rsid w:val="002B73E2"/>
    <w:rsid w:val="002B74A6"/>
    <w:rsid w:val="002B74C6"/>
    <w:rsid w:val="002B74DC"/>
    <w:rsid w:val="002B767E"/>
    <w:rsid w:val="002B78D0"/>
    <w:rsid w:val="002B792C"/>
    <w:rsid w:val="002B79D4"/>
    <w:rsid w:val="002B7B99"/>
    <w:rsid w:val="002B7EF6"/>
    <w:rsid w:val="002C0270"/>
    <w:rsid w:val="002C02E7"/>
    <w:rsid w:val="002C0904"/>
    <w:rsid w:val="002C0C68"/>
    <w:rsid w:val="002C0EDA"/>
    <w:rsid w:val="002C12AF"/>
    <w:rsid w:val="002C1310"/>
    <w:rsid w:val="002C2103"/>
    <w:rsid w:val="002C23B8"/>
    <w:rsid w:val="002C2599"/>
    <w:rsid w:val="002C2ACF"/>
    <w:rsid w:val="002C2C26"/>
    <w:rsid w:val="002C2E8B"/>
    <w:rsid w:val="002C2EC4"/>
    <w:rsid w:val="002C3042"/>
    <w:rsid w:val="002C305A"/>
    <w:rsid w:val="002C30DA"/>
    <w:rsid w:val="002C315B"/>
    <w:rsid w:val="002C3253"/>
    <w:rsid w:val="002C325D"/>
    <w:rsid w:val="002C3265"/>
    <w:rsid w:val="002C32E5"/>
    <w:rsid w:val="002C338D"/>
    <w:rsid w:val="002C3525"/>
    <w:rsid w:val="002C369A"/>
    <w:rsid w:val="002C36E6"/>
    <w:rsid w:val="002C3E1C"/>
    <w:rsid w:val="002C3F0A"/>
    <w:rsid w:val="002C4281"/>
    <w:rsid w:val="002C44CB"/>
    <w:rsid w:val="002C4DD0"/>
    <w:rsid w:val="002C4F63"/>
    <w:rsid w:val="002C52DF"/>
    <w:rsid w:val="002C5360"/>
    <w:rsid w:val="002C54FF"/>
    <w:rsid w:val="002C560E"/>
    <w:rsid w:val="002C5731"/>
    <w:rsid w:val="002C57D8"/>
    <w:rsid w:val="002C5DDB"/>
    <w:rsid w:val="002C608F"/>
    <w:rsid w:val="002C6463"/>
    <w:rsid w:val="002C6473"/>
    <w:rsid w:val="002C666E"/>
    <w:rsid w:val="002C670C"/>
    <w:rsid w:val="002C6A58"/>
    <w:rsid w:val="002C6A60"/>
    <w:rsid w:val="002C6A6B"/>
    <w:rsid w:val="002C7208"/>
    <w:rsid w:val="002C7298"/>
    <w:rsid w:val="002C763A"/>
    <w:rsid w:val="002C769B"/>
    <w:rsid w:val="002C777F"/>
    <w:rsid w:val="002C78D7"/>
    <w:rsid w:val="002C7AD1"/>
    <w:rsid w:val="002C7F61"/>
    <w:rsid w:val="002D013F"/>
    <w:rsid w:val="002D0600"/>
    <w:rsid w:val="002D0779"/>
    <w:rsid w:val="002D094A"/>
    <w:rsid w:val="002D0952"/>
    <w:rsid w:val="002D0AFA"/>
    <w:rsid w:val="002D0C4E"/>
    <w:rsid w:val="002D0D11"/>
    <w:rsid w:val="002D0D1F"/>
    <w:rsid w:val="002D0D69"/>
    <w:rsid w:val="002D0F97"/>
    <w:rsid w:val="002D1095"/>
    <w:rsid w:val="002D114E"/>
    <w:rsid w:val="002D1520"/>
    <w:rsid w:val="002D1867"/>
    <w:rsid w:val="002D18D5"/>
    <w:rsid w:val="002D1A25"/>
    <w:rsid w:val="002D1E09"/>
    <w:rsid w:val="002D2358"/>
    <w:rsid w:val="002D23E3"/>
    <w:rsid w:val="002D262E"/>
    <w:rsid w:val="002D2847"/>
    <w:rsid w:val="002D2923"/>
    <w:rsid w:val="002D29CA"/>
    <w:rsid w:val="002D2A5F"/>
    <w:rsid w:val="002D2B7A"/>
    <w:rsid w:val="002D2C65"/>
    <w:rsid w:val="002D2D6D"/>
    <w:rsid w:val="002D2E1A"/>
    <w:rsid w:val="002D2E8F"/>
    <w:rsid w:val="002D3045"/>
    <w:rsid w:val="002D310B"/>
    <w:rsid w:val="002D31CE"/>
    <w:rsid w:val="002D3247"/>
    <w:rsid w:val="002D3466"/>
    <w:rsid w:val="002D3695"/>
    <w:rsid w:val="002D37C5"/>
    <w:rsid w:val="002D3A63"/>
    <w:rsid w:val="002D3B63"/>
    <w:rsid w:val="002D3E80"/>
    <w:rsid w:val="002D3F21"/>
    <w:rsid w:val="002D4090"/>
    <w:rsid w:val="002D40DB"/>
    <w:rsid w:val="002D40F5"/>
    <w:rsid w:val="002D4E71"/>
    <w:rsid w:val="002D4FF0"/>
    <w:rsid w:val="002D5116"/>
    <w:rsid w:val="002D5132"/>
    <w:rsid w:val="002D518F"/>
    <w:rsid w:val="002D5352"/>
    <w:rsid w:val="002D5713"/>
    <w:rsid w:val="002D59C0"/>
    <w:rsid w:val="002D5B7B"/>
    <w:rsid w:val="002D5B8A"/>
    <w:rsid w:val="002D5CCC"/>
    <w:rsid w:val="002D5D50"/>
    <w:rsid w:val="002D6009"/>
    <w:rsid w:val="002D6113"/>
    <w:rsid w:val="002D6217"/>
    <w:rsid w:val="002D65F1"/>
    <w:rsid w:val="002D66B3"/>
    <w:rsid w:val="002D671D"/>
    <w:rsid w:val="002D6950"/>
    <w:rsid w:val="002D6974"/>
    <w:rsid w:val="002D6A1F"/>
    <w:rsid w:val="002D6A21"/>
    <w:rsid w:val="002D6B0E"/>
    <w:rsid w:val="002D6B8A"/>
    <w:rsid w:val="002D710F"/>
    <w:rsid w:val="002D732C"/>
    <w:rsid w:val="002D763D"/>
    <w:rsid w:val="002D7682"/>
    <w:rsid w:val="002D7A9A"/>
    <w:rsid w:val="002D7AA7"/>
    <w:rsid w:val="002D7BA9"/>
    <w:rsid w:val="002D7BD8"/>
    <w:rsid w:val="002D7C3C"/>
    <w:rsid w:val="002D7F40"/>
    <w:rsid w:val="002D7FA4"/>
    <w:rsid w:val="002E03A7"/>
    <w:rsid w:val="002E03D9"/>
    <w:rsid w:val="002E0601"/>
    <w:rsid w:val="002E0606"/>
    <w:rsid w:val="002E0709"/>
    <w:rsid w:val="002E0B09"/>
    <w:rsid w:val="002E0CDA"/>
    <w:rsid w:val="002E10F7"/>
    <w:rsid w:val="002E144F"/>
    <w:rsid w:val="002E1508"/>
    <w:rsid w:val="002E165E"/>
    <w:rsid w:val="002E1693"/>
    <w:rsid w:val="002E1823"/>
    <w:rsid w:val="002E19B3"/>
    <w:rsid w:val="002E1AF7"/>
    <w:rsid w:val="002E2208"/>
    <w:rsid w:val="002E23C4"/>
    <w:rsid w:val="002E2A12"/>
    <w:rsid w:val="002E2C99"/>
    <w:rsid w:val="002E2E13"/>
    <w:rsid w:val="002E2F9D"/>
    <w:rsid w:val="002E30F7"/>
    <w:rsid w:val="002E31D3"/>
    <w:rsid w:val="002E35A6"/>
    <w:rsid w:val="002E36E9"/>
    <w:rsid w:val="002E3BA0"/>
    <w:rsid w:val="002E3D5C"/>
    <w:rsid w:val="002E3E33"/>
    <w:rsid w:val="002E3FBF"/>
    <w:rsid w:val="002E41DA"/>
    <w:rsid w:val="002E444A"/>
    <w:rsid w:val="002E47F8"/>
    <w:rsid w:val="002E49C2"/>
    <w:rsid w:val="002E4A93"/>
    <w:rsid w:val="002E4CCB"/>
    <w:rsid w:val="002E52E1"/>
    <w:rsid w:val="002E5325"/>
    <w:rsid w:val="002E56CD"/>
    <w:rsid w:val="002E6053"/>
    <w:rsid w:val="002E60DA"/>
    <w:rsid w:val="002E6353"/>
    <w:rsid w:val="002E649E"/>
    <w:rsid w:val="002E6507"/>
    <w:rsid w:val="002E6BE9"/>
    <w:rsid w:val="002E6CDB"/>
    <w:rsid w:val="002E6D6E"/>
    <w:rsid w:val="002E6E5B"/>
    <w:rsid w:val="002E6F39"/>
    <w:rsid w:val="002E7261"/>
    <w:rsid w:val="002E746D"/>
    <w:rsid w:val="002E76A5"/>
    <w:rsid w:val="002E7846"/>
    <w:rsid w:val="002E7883"/>
    <w:rsid w:val="002E7AEB"/>
    <w:rsid w:val="002E7B8E"/>
    <w:rsid w:val="002F0020"/>
    <w:rsid w:val="002F063D"/>
    <w:rsid w:val="002F0750"/>
    <w:rsid w:val="002F0988"/>
    <w:rsid w:val="002F0A1E"/>
    <w:rsid w:val="002F0B87"/>
    <w:rsid w:val="002F0DCC"/>
    <w:rsid w:val="002F0EF0"/>
    <w:rsid w:val="002F0F10"/>
    <w:rsid w:val="002F1023"/>
    <w:rsid w:val="002F129C"/>
    <w:rsid w:val="002F1411"/>
    <w:rsid w:val="002F15F4"/>
    <w:rsid w:val="002F188A"/>
    <w:rsid w:val="002F1E6C"/>
    <w:rsid w:val="002F20B6"/>
    <w:rsid w:val="002F261E"/>
    <w:rsid w:val="002F28BA"/>
    <w:rsid w:val="002F2CC0"/>
    <w:rsid w:val="002F2CD0"/>
    <w:rsid w:val="002F30D9"/>
    <w:rsid w:val="002F30EA"/>
    <w:rsid w:val="002F310E"/>
    <w:rsid w:val="002F3426"/>
    <w:rsid w:val="002F3B1D"/>
    <w:rsid w:val="002F3FD2"/>
    <w:rsid w:val="002F43C6"/>
    <w:rsid w:val="002F450D"/>
    <w:rsid w:val="002F45AA"/>
    <w:rsid w:val="002F463D"/>
    <w:rsid w:val="002F48CA"/>
    <w:rsid w:val="002F4B11"/>
    <w:rsid w:val="002F4DB5"/>
    <w:rsid w:val="002F4F6D"/>
    <w:rsid w:val="002F4F87"/>
    <w:rsid w:val="002F506C"/>
    <w:rsid w:val="002F5121"/>
    <w:rsid w:val="002F5172"/>
    <w:rsid w:val="002F5399"/>
    <w:rsid w:val="002F55F7"/>
    <w:rsid w:val="002F5716"/>
    <w:rsid w:val="002F576C"/>
    <w:rsid w:val="002F57CB"/>
    <w:rsid w:val="002F5AFA"/>
    <w:rsid w:val="002F5B6C"/>
    <w:rsid w:val="002F5CF3"/>
    <w:rsid w:val="002F5D89"/>
    <w:rsid w:val="002F5FE1"/>
    <w:rsid w:val="002F6114"/>
    <w:rsid w:val="002F6B6F"/>
    <w:rsid w:val="002F6E16"/>
    <w:rsid w:val="002F700A"/>
    <w:rsid w:val="002F744F"/>
    <w:rsid w:val="002F776A"/>
    <w:rsid w:val="002F7D3E"/>
    <w:rsid w:val="002F7DAC"/>
    <w:rsid w:val="002F7F99"/>
    <w:rsid w:val="0030025C"/>
    <w:rsid w:val="00300366"/>
    <w:rsid w:val="00300457"/>
    <w:rsid w:val="0030058C"/>
    <w:rsid w:val="003005FD"/>
    <w:rsid w:val="00300ABB"/>
    <w:rsid w:val="00300B40"/>
    <w:rsid w:val="0030111B"/>
    <w:rsid w:val="003011B7"/>
    <w:rsid w:val="0030182C"/>
    <w:rsid w:val="00301AF8"/>
    <w:rsid w:val="00301C10"/>
    <w:rsid w:val="00301D83"/>
    <w:rsid w:val="00301F47"/>
    <w:rsid w:val="0030211C"/>
    <w:rsid w:val="003023AC"/>
    <w:rsid w:val="003028F0"/>
    <w:rsid w:val="00302948"/>
    <w:rsid w:val="00302A46"/>
    <w:rsid w:val="00302A48"/>
    <w:rsid w:val="00302D73"/>
    <w:rsid w:val="00302F49"/>
    <w:rsid w:val="00302FAB"/>
    <w:rsid w:val="00303393"/>
    <w:rsid w:val="00303446"/>
    <w:rsid w:val="00303642"/>
    <w:rsid w:val="00303AAA"/>
    <w:rsid w:val="00303B42"/>
    <w:rsid w:val="00303B8A"/>
    <w:rsid w:val="00303CA1"/>
    <w:rsid w:val="00303F33"/>
    <w:rsid w:val="0030417B"/>
    <w:rsid w:val="00304501"/>
    <w:rsid w:val="00304545"/>
    <w:rsid w:val="00304593"/>
    <w:rsid w:val="003045B7"/>
    <w:rsid w:val="003047F6"/>
    <w:rsid w:val="00304838"/>
    <w:rsid w:val="00304C6D"/>
    <w:rsid w:val="00304DBF"/>
    <w:rsid w:val="00304EF6"/>
    <w:rsid w:val="0030525D"/>
    <w:rsid w:val="003052B8"/>
    <w:rsid w:val="00305322"/>
    <w:rsid w:val="00305323"/>
    <w:rsid w:val="00305491"/>
    <w:rsid w:val="003055BE"/>
    <w:rsid w:val="0030566F"/>
    <w:rsid w:val="0030577A"/>
    <w:rsid w:val="0030589F"/>
    <w:rsid w:val="00305944"/>
    <w:rsid w:val="00305BAB"/>
    <w:rsid w:val="003061EF"/>
    <w:rsid w:val="00306710"/>
    <w:rsid w:val="00306923"/>
    <w:rsid w:val="00306B1A"/>
    <w:rsid w:val="00306F72"/>
    <w:rsid w:val="00306FB6"/>
    <w:rsid w:val="003071A3"/>
    <w:rsid w:val="0030722A"/>
    <w:rsid w:val="00307420"/>
    <w:rsid w:val="0030756A"/>
    <w:rsid w:val="00307623"/>
    <w:rsid w:val="0030767D"/>
    <w:rsid w:val="00307C75"/>
    <w:rsid w:val="00307D17"/>
    <w:rsid w:val="00307DB0"/>
    <w:rsid w:val="00307F21"/>
    <w:rsid w:val="0031018C"/>
    <w:rsid w:val="00310366"/>
    <w:rsid w:val="00310417"/>
    <w:rsid w:val="0031082F"/>
    <w:rsid w:val="00310ABD"/>
    <w:rsid w:val="00310B33"/>
    <w:rsid w:val="00310B6F"/>
    <w:rsid w:val="00310D36"/>
    <w:rsid w:val="00310F38"/>
    <w:rsid w:val="00311001"/>
    <w:rsid w:val="00311089"/>
    <w:rsid w:val="00311672"/>
    <w:rsid w:val="0031179C"/>
    <w:rsid w:val="00311A08"/>
    <w:rsid w:val="00311C7F"/>
    <w:rsid w:val="00311D0F"/>
    <w:rsid w:val="00312086"/>
    <w:rsid w:val="00312491"/>
    <w:rsid w:val="00312961"/>
    <w:rsid w:val="00312E1B"/>
    <w:rsid w:val="003131FB"/>
    <w:rsid w:val="00313533"/>
    <w:rsid w:val="0031377F"/>
    <w:rsid w:val="00313BCE"/>
    <w:rsid w:val="00313F25"/>
    <w:rsid w:val="003141D9"/>
    <w:rsid w:val="003147E8"/>
    <w:rsid w:val="00314808"/>
    <w:rsid w:val="00314A9F"/>
    <w:rsid w:val="00314AE9"/>
    <w:rsid w:val="00314C59"/>
    <w:rsid w:val="00314EAA"/>
    <w:rsid w:val="00314FDB"/>
    <w:rsid w:val="0031500B"/>
    <w:rsid w:val="003150E5"/>
    <w:rsid w:val="003152CB"/>
    <w:rsid w:val="00315494"/>
    <w:rsid w:val="00315500"/>
    <w:rsid w:val="00315549"/>
    <w:rsid w:val="00315616"/>
    <w:rsid w:val="00315C2D"/>
    <w:rsid w:val="00315C86"/>
    <w:rsid w:val="00315D80"/>
    <w:rsid w:val="00316012"/>
    <w:rsid w:val="00316131"/>
    <w:rsid w:val="003163F6"/>
    <w:rsid w:val="0031645E"/>
    <w:rsid w:val="0031652D"/>
    <w:rsid w:val="003167DF"/>
    <w:rsid w:val="00316B93"/>
    <w:rsid w:val="00316E4E"/>
    <w:rsid w:val="00317337"/>
    <w:rsid w:val="00317431"/>
    <w:rsid w:val="003174EA"/>
    <w:rsid w:val="0031781C"/>
    <w:rsid w:val="00317825"/>
    <w:rsid w:val="00317874"/>
    <w:rsid w:val="003179DA"/>
    <w:rsid w:val="00317AE4"/>
    <w:rsid w:val="00317C8B"/>
    <w:rsid w:val="00317CDC"/>
    <w:rsid w:val="00317D3F"/>
    <w:rsid w:val="00317D85"/>
    <w:rsid w:val="00317F88"/>
    <w:rsid w:val="0032005C"/>
    <w:rsid w:val="003206DE"/>
    <w:rsid w:val="00320835"/>
    <w:rsid w:val="00320906"/>
    <w:rsid w:val="00320B60"/>
    <w:rsid w:val="00320B69"/>
    <w:rsid w:val="0032143D"/>
    <w:rsid w:val="00321E2C"/>
    <w:rsid w:val="00321EB7"/>
    <w:rsid w:val="00321FE0"/>
    <w:rsid w:val="0032273A"/>
    <w:rsid w:val="003229FA"/>
    <w:rsid w:val="00322A56"/>
    <w:rsid w:val="00322B7A"/>
    <w:rsid w:val="00322E92"/>
    <w:rsid w:val="0032310D"/>
    <w:rsid w:val="003231BF"/>
    <w:rsid w:val="00323557"/>
    <w:rsid w:val="003237E4"/>
    <w:rsid w:val="00323972"/>
    <w:rsid w:val="00323A2B"/>
    <w:rsid w:val="00323BB7"/>
    <w:rsid w:val="00323CB8"/>
    <w:rsid w:val="00323CEF"/>
    <w:rsid w:val="00323EAA"/>
    <w:rsid w:val="0032404B"/>
    <w:rsid w:val="0032457C"/>
    <w:rsid w:val="00324651"/>
    <w:rsid w:val="003249AD"/>
    <w:rsid w:val="00324A6A"/>
    <w:rsid w:val="00324B34"/>
    <w:rsid w:val="00324BB5"/>
    <w:rsid w:val="0032564D"/>
    <w:rsid w:val="00325678"/>
    <w:rsid w:val="00325712"/>
    <w:rsid w:val="0032593C"/>
    <w:rsid w:val="00325CAA"/>
    <w:rsid w:val="00325D16"/>
    <w:rsid w:val="00325E9E"/>
    <w:rsid w:val="00325EB6"/>
    <w:rsid w:val="00325F45"/>
    <w:rsid w:val="003262BB"/>
    <w:rsid w:val="00326388"/>
    <w:rsid w:val="003265AE"/>
    <w:rsid w:val="00326701"/>
    <w:rsid w:val="00326BFC"/>
    <w:rsid w:val="00327073"/>
    <w:rsid w:val="00327191"/>
    <w:rsid w:val="00327827"/>
    <w:rsid w:val="00327A5F"/>
    <w:rsid w:val="00327ABE"/>
    <w:rsid w:val="0033006F"/>
    <w:rsid w:val="00330362"/>
    <w:rsid w:val="003305A7"/>
    <w:rsid w:val="0033061C"/>
    <w:rsid w:val="00330889"/>
    <w:rsid w:val="003309CF"/>
    <w:rsid w:val="00330A33"/>
    <w:rsid w:val="00330CAF"/>
    <w:rsid w:val="00330F60"/>
    <w:rsid w:val="0033138B"/>
    <w:rsid w:val="003316D3"/>
    <w:rsid w:val="003319B8"/>
    <w:rsid w:val="00331B63"/>
    <w:rsid w:val="00331CA3"/>
    <w:rsid w:val="00331CEB"/>
    <w:rsid w:val="003323C1"/>
    <w:rsid w:val="00332625"/>
    <w:rsid w:val="003327EC"/>
    <w:rsid w:val="0033285B"/>
    <w:rsid w:val="003329E6"/>
    <w:rsid w:val="00332B81"/>
    <w:rsid w:val="00332C0D"/>
    <w:rsid w:val="00332D9F"/>
    <w:rsid w:val="00333826"/>
    <w:rsid w:val="00333AEC"/>
    <w:rsid w:val="00333B24"/>
    <w:rsid w:val="00333EFB"/>
    <w:rsid w:val="00334107"/>
    <w:rsid w:val="00334360"/>
    <w:rsid w:val="003343FD"/>
    <w:rsid w:val="00334B3C"/>
    <w:rsid w:val="00334BC4"/>
    <w:rsid w:val="00334C06"/>
    <w:rsid w:val="00334D69"/>
    <w:rsid w:val="00334E4C"/>
    <w:rsid w:val="00334EDA"/>
    <w:rsid w:val="0033577E"/>
    <w:rsid w:val="00335848"/>
    <w:rsid w:val="00335B25"/>
    <w:rsid w:val="00335CBC"/>
    <w:rsid w:val="00335D18"/>
    <w:rsid w:val="00335F2A"/>
    <w:rsid w:val="00336449"/>
    <w:rsid w:val="003364B6"/>
    <w:rsid w:val="00336700"/>
    <w:rsid w:val="00336781"/>
    <w:rsid w:val="00336873"/>
    <w:rsid w:val="003370AD"/>
    <w:rsid w:val="0033724F"/>
    <w:rsid w:val="003372DF"/>
    <w:rsid w:val="003374EA"/>
    <w:rsid w:val="00337552"/>
    <w:rsid w:val="003376C9"/>
    <w:rsid w:val="00337811"/>
    <w:rsid w:val="0033787D"/>
    <w:rsid w:val="00337881"/>
    <w:rsid w:val="00337DA5"/>
    <w:rsid w:val="00337DDB"/>
    <w:rsid w:val="003401A7"/>
    <w:rsid w:val="00340B01"/>
    <w:rsid w:val="00340E45"/>
    <w:rsid w:val="0034107C"/>
    <w:rsid w:val="00341169"/>
    <w:rsid w:val="0034138A"/>
    <w:rsid w:val="003414DF"/>
    <w:rsid w:val="00341A88"/>
    <w:rsid w:val="00341F38"/>
    <w:rsid w:val="0034231D"/>
    <w:rsid w:val="0034238A"/>
    <w:rsid w:val="00342745"/>
    <w:rsid w:val="003429BA"/>
    <w:rsid w:val="00342A5E"/>
    <w:rsid w:val="00342CC3"/>
    <w:rsid w:val="003432DC"/>
    <w:rsid w:val="0034358C"/>
    <w:rsid w:val="003439A9"/>
    <w:rsid w:val="00343CCF"/>
    <w:rsid w:val="00343D03"/>
    <w:rsid w:val="00343E72"/>
    <w:rsid w:val="00344131"/>
    <w:rsid w:val="0034450A"/>
    <w:rsid w:val="003447B3"/>
    <w:rsid w:val="00344A9C"/>
    <w:rsid w:val="003452BA"/>
    <w:rsid w:val="0034562D"/>
    <w:rsid w:val="00345666"/>
    <w:rsid w:val="00345686"/>
    <w:rsid w:val="003456E5"/>
    <w:rsid w:val="00345841"/>
    <w:rsid w:val="00345BEC"/>
    <w:rsid w:val="00345BF5"/>
    <w:rsid w:val="00345D99"/>
    <w:rsid w:val="00345F85"/>
    <w:rsid w:val="0034647F"/>
    <w:rsid w:val="0034651D"/>
    <w:rsid w:val="0034691E"/>
    <w:rsid w:val="0034696F"/>
    <w:rsid w:val="0034699F"/>
    <w:rsid w:val="00346B7B"/>
    <w:rsid w:val="00346C07"/>
    <w:rsid w:val="00346C55"/>
    <w:rsid w:val="00346CCC"/>
    <w:rsid w:val="00346CD5"/>
    <w:rsid w:val="00346DD3"/>
    <w:rsid w:val="00346E80"/>
    <w:rsid w:val="00346F40"/>
    <w:rsid w:val="003471C5"/>
    <w:rsid w:val="003473C7"/>
    <w:rsid w:val="003473FD"/>
    <w:rsid w:val="0034750A"/>
    <w:rsid w:val="00347648"/>
    <w:rsid w:val="00347A07"/>
    <w:rsid w:val="00347D0A"/>
    <w:rsid w:val="00347E50"/>
    <w:rsid w:val="00347FAA"/>
    <w:rsid w:val="00347FE0"/>
    <w:rsid w:val="00350190"/>
    <w:rsid w:val="003501A4"/>
    <w:rsid w:val="003504B3"/>
    <w:rsid w:val="003507E7"/>
    <w:rsid w:val="00350931"/>
    <w:rsid w:val="00350B0B"/>
    <w:rsid w:val="00350D6D"/>
    <w:rsid w:val="00350F5D"/>
    <w:rsid w:val="0035111F"/>
    <w:rsid w:val="0035122F"/>
    <w:rsid w:val="0035144A"/>
    <w:rsid w:val="00351673"/>
    <w:rsid w:val="003516AD"/>
    <w:rsid w:val="00351B61"/>
    <w:rsid w:val="00351CE6"/>
    <w:rsid w:val="00351DC5"/>
    <w:rsid w:val="0035203C"/>
    <w:rsid w:val="003523B5"/>
    <w:rsid w:val="003526B5"/>
    <w:rsid w:val="0035271B"/>
    <w:rsid w:val="003527F8"/>
    <w:rsid w:val="0035293D"/>
    <w:rsid w:val="00352F52"/>
    <w:rsid w:val="003530BC"/>
    <w:rsid w:val="00353144"/>
    <w:rsid w:val="003534DD"/>
    <w:rsid w:val="00353915"/>
    <w:rsid w:val="00353FE2"/>
    <w:rsid w:val="003540F2"/>
    <w:rsid w:val="003542FC"/>
    <w:rsid w:val="00354319"/>
    <w:rsid w:val="0035437A"/>
    <w:rsid w:val="00354EE0"/>
    <w:rsid w:val="00354F4B"/>
    <w:rsid w:val="003550D8"/>
    <w:rsid w:val="003551F4"/>
    <w:rsid w:val="003553A7"/>
    <w:rsid w:val="00355482"/>
    <w:rsid w:val="00355961"/>
    <w:rsid w:val="003559BC"/>
    <w:rsid w:val="00355A40"/>
    <w:rsid w:val="00355F6F"/>
    <w:rsid w:val="00355F99"/>
    <w:rsid w:val="00355FB8"/>
    <w:rsid w:val="00356337"/>
    <w:rsid w:val="003563F8"/>
    <w:rsid w:val="00356447"/>
    <w:rsid w:val="00356578"/>
    <w:rsid w:val="00356C06"/>
    <w:rsid w:val="00356C98"/>
    <w:rsid w:val="00356EBC"/>
    <w:rsid w:val="00357114"/>
    <w:rsid w:val="003572A5"/>
    <w:rsid w:val="00357469"/>
    <w:rsid w:val="003575AD"/>
    <w:rsid w:val="003576EB"/>
    <w:rsid w:val="00357860"/>
    <w:rsid w:val="0035796B"/>
    <w:rsid w:val="003604F1"/>
    <w:rsid w:val="0036056D"/>
    <w:rsid w:val="00360797"/>
    <w:rsid w:val="0036083E"/>
    <w:rsid w:val="00360940"/>
    <w:rsid w:val="0036096B"/>
    <w:rsid w:val="00361152"/>
    <w:rsid w:val="00361167"/>
    <w:rsid w:val="003611EF"/>
    <w:rsid w:val="0036148A"/>
    <w:rsid w:val="00361593"/>
    <w:rsid w:val="003615DF"/>
    <w:rsid w:val="00361640"/>
    <w:rsid w:val="00361A9B"/>
    <w:rsid w:val="00361D80"/>
    <w:rsid w:val="00361EDF"/>
    <w:rsid w:val="00362029"/>
    <w:rsid w:val="00362083"/>
    <w:rsid w:val="00362605"/>
    <w:rsid w:val="00362B61"/>
    <w:rsid w:val="00362C24"/>
    <w:rsid w:val="00362C31"/>
    <w:rsid w:val="003631B7"/>
    <w:rsid w:val="0036324E"/>
    <w:rsid w:val="00363476"/>
    <w:rsid w:val="0036368D"/>
    <w:rsid w:val="003638B0"/>
    <w:rsid w:val="00363CC7"/>
    <w:rsid w:val="00363E7C"/>
    <w:rsid w:val="00364010"/>
    <w:rsid w:val="00364231"/>
    <w:rsid w:val="00364509"/>
    <w:rsid w:val="003645EE"/>
    <w:rsid w:val="0036479B"/>
    <w:rsid w:val="003649D4"/>
    <w:rsid w:val="00364B99"/>
    <w:rsid w:val="00364DD4"/>
    <w:rsid w:val="00365543"/>
    <w:rsid w:val="00365A96"/>
    <w:rsid w:val="00365AEB"/>
    <w:rsid w:val="00365B34"/>
    <w:rsid w:val="00365C99"/>
    <w:rsid w:val="00365CE9"/>
    <w:rsid w:val="00365D11"/>
    <w:rsid w:val="00365E8C"/>
    <w:rsid w:val="00366124"/>
    <w:rsid w:val="0036622E"/>
    <w:rsid w:val="00366491"/>
    <w:rsid w:val="003667A6"/>
    <w:rsid w:val="00366AC4"/>
    <w:rsid w:val="00366DE6"/>
    <w:rsid w:val="00366E4F"/>
    <w:rsid w:val="00366E9A"/>
    <w:rsid w:val="0036724E"/>
    <w:rsid w:val="00367420"/>
    <w:rsid w:val="00367A12"/>
    <w:rsid w:val="00367FB6"/>
    <w:rsid w:val="003700BC"/>
    <w:rsid w:val="003702F5"/>
    <w:rsid w:val="00370686"/>
    <w:rsid w:val="003706ED"/>
    <w:rsid w:val="00370937"/>
    <w:rsid w:val="00370BD5"/>
    <w:rsid w:val="00370E97"/>
    <w:rsid w:val="00371037"/>
    <w:rsid w:val="003710D2"/>
    <w:rsid w:val="00371450"/>
    <w:rsid w:val="0037178A"/>
    <w:rsid w:val="00371F7E"/>
    <w:rsid w:val="0037219B"/>
    <w:rsid w:val="0037267D"/>
    <w:rsid w:val="00372897"/>
    <w:rsid w:val="003728CC"/>
    <w:rsid w:val="00372B9D"/>
    <w:rsid w:val="00372FE2"/>
    <w:rsid w:val="00373367"/>
    <w:rsid w:val="003734D4"/>
    <w:rsid w:val="00373563"/>
    <w:rsid w:val="00373674"/>
    <w:rsid w:val="0037395B"/>
    <w:rsid w:val="00374213"/>
    <w:rsid w:val="00374560"/>
    <w:rsid w:val="003747CB"/>
    <w:rsid w:val="003749D3"/>
    <w:rsid w:val="00374AF3"/>
    <w:rsid w:val="00374B95"/>
    <w:rsid w:val="00374BB6"/>
    <w:rsid w:val="00375281"/>
    <w:rsid w:val="0037552C"/>
    <w:rsid w:val="00375711"/>
    <w:rsid w:val="00375774"/>
    <w:rsid w:val="003758B3"/>
    <w:rsid w:val="003758BC"/>
    <w:rsid w:val="00375B84"/>
    <w:rsid w:val="00375BA2"/>
    <w:rsid w:val="00375E03"/>
    <w:rsid w:val="00376404"/>
    <w:rsid w:val="00376697"/>
    <w:rsid w:val="0037682F"/>
    <w:rsid w:val="00376A3A"/>
    <w:rsid w:val="00376B32"/>
    <w:rsid w:val="00376BB9"/>
    <w:rsid w:val="00376D83"/>
    <w:rsid w:val="00376DAA"/>
    <w:rsid w:val="00376EB7"/>
    <w:rsid w:val="00377420"/>
    <w:rsid w:val="003775E8"/>
    <w:rsid w:val="0037761C"/>
    <w:rsid w:val="003777FA"/>
    <w:rsid w:val="00377B61"/>
    <w:rsid w:val="00377C6C"/>
    <w:rsid w:val="00377EA0"/>
    <w:rsid w:val="00377F7C"/>
    <w:rsid w:val="00380087"/>
    <w:rsid w:val="003800DB"/>
    <w:rsid w:val="003801D0"/>
    <w:rsid w:val="0038093A"/>
    <w:rsid w:val="00380D4E"/>
    <w:rsid w:val="00380DD8"/>
    <w:rsid w:val="00380F66"/>
    <w:rsid w:val="00380FCD"/>
    <w:rsid w:val="0038101B"/>
    <w:rsid w:val="003810E2"/>
    <w:rsid w:val="00381102"/>
    <w:rsid w:val="00381185"/>
    <w:rsid w:val="0038152F"/>
    <w:rsid w:val="00381576"/>
    <w:rsid w:val="00381829"/>
    <w:rsid w:val="0038191F"/>
    <w:rsid w:val="003819B5"/>
    <w:rsid w:val="00381A0E"/>
    <w:rsid w:val="00381BE8"/>
    <w:rsid w:val="003827BC"/>
    <w:rsid w:val="003827D5"/>
    <w:rsid w:val="0038283B"/>
    <w:rsid w:val="00382EC1"/>
    <w:rsid w:val="00383058"/>
    <w:rsid w:val="0038318A"/>
    <w:rsid w:val="00383574"/>
    <w:rsid w:val="003836F7"/>
    <w:rsid w:val="003837CC"/>
    <w:rsid w:val="003837D0"/>
    <w:rsid w:val="003839F7"/>
    <w:rsid w:val="00383AC7"/>
    <w:rsid w:val="003841FF"/>
    <w:rsid w:val="00384345"/>
    <w:rsid w:val="003844D4"/>
    <w:rsid w:val="00384594"/>
    <w:rsid w:val="00384A58"/>
    <w:rsid w:val="00384B2F"/>
    <w:rsid w:val="00384CF1"/>
    <w:rsid w:val="00385158"/>
    <w:rsid w:val="003858D2"/>
    <w:rsid w:val="00385D60"/>
    <w:rsid w:val="00385DAF"/>
    <w:rsid w:val="00385F81"/>
    <w:rsid w:val="0038604A"/>
    <w:rsid w:val="0038654E"/>
    <w:rsid w:val="003867B4"/>
    <w:rsid w:val="00386E24"/>
    <w:rsid w:val="00386E5F"/>
    <w:rsid w:val="0038746C"/>
    <w:rsid w:val="0038790B"/>
    <w:rsid w:val="00387A18"/>
    <w:rsid w:val="00387F19"/>
    <w:rsid w:val="00389107"/>
    <w:rsid w:val="003900B2"/>
    <w:rsid w:val="00390284"/>
    <w:rsid w:val="003903B5"/>
    <w:rsid w:val="003904FD"/>
    <w:rsid w:val="003908CC"/>
    <w:rsid w:val="0039090B"/>
    <w:rsid w:val="00390DE0"/>
    <w:rsid w:val="00390EAF"/>
    <w:rsid w:val="00390ED1"/>
    <w:rsid w:val="00390EFC"/>
    <w:rsid w:val="00391134"/>
    <w:rsid w:val="00391855"/>
    <w:rsid w:val="0039192C"/>
    <w:rsid w:val="00391AB8"/>
    <w:rsid w:val="00391B17"/>
    <w:rsid w:val="00392013"/>
    <w:rsid w:val="00392242"/>
    <w:rsid w:val="003924BB"/>
    <w:rsid w:val="0039277A"/>
    <w:rsid w:val="00392802"/>
    <w:rsid w:val="00392AD9"/>
    <w:rsid w:val="00392B12"/>
    <w:rsid w:val="00392B48"/>
    <w:rsid w:val="00392D9A"/>
    <w:rsid w:val="00392F85"/>
    <w:rsid w:val="00393120"/>
    <w:rsid w:val="003932EA"/>
    <w:rsid w:val="0039375F"/>
    <w:rsid w:val="00393AEC"/>
    <w:rsid w:val="00393EB1"/>
    <w:rsid w:val="00394165"/>
    <w:rsid w:val="00394202"/>
    <w:rsid w:val="003942FB"/>
    <w:rsid w:val="003945D8"/>
    <w:rsid w:val="0039479F"/>
    <w:rsid w:val="003949AC"/>
    <w:rsid w:val="00394AE0"/>
    <w:rsid w:val="00394BCF"/>
    <w:rsid w:val="00394DF4"/>
    <w:rsid w:val="00394F8B"/>
    <w:rsid w:val="00395083"/>
    <w:rsid w:val="003951BD"/>
    <w:rsid w:val="003956F9"/>
    <w:rsid w:val="003958BA"/>
    <w:rsid w:val="00395913"/>
    <w:rsid w:val="0039597E"/>
    <w:rsid w:val="00395C79"/>
    <w:rsid w:val="0039622D"/>
    <w:rsid w:val="0039629C"/>
    <w:rsid w:val="003963DD"/>
    <w:rsid w:val="00396B6B"/>
    <w:rsid w:val="00396CCA"/>
    <w:rsid w:val="00396F67"/>
    <w:rsid w:val="00397111"/>
    <w:rsid w:val="003973A6"/>
    <w:rsid w:val="00397498"/>
    <w:rsid w:val="003974DF"/>
    <w:rsid w:val="0039781B"/>
    <w:rsid w:val="003A0127"/>
    <w:rsid w:val="003A01D5"/>
    <w:rsid w:val="003A02C5"/>
    <w:rsid w:val="003A09BC"/>
    <w:rsid w:val="003A0B4E"/>
    <w:rsid w:val="003A0D1F"/>
    <w:rsid w:val="003A0DD0"/>
    <w:rsid w:val="003A0DDF"/>
    <w:rsid w:val="003A0DFB"/>
    <w:rsid w:val="003A0EE7"/>
    <w:rsid w:val="003A0F7C"/>
    <w:rsid w:val="003A107F"/>
    <w:rsid w:val="003A118F"/>
    <w:rsid w:val="003A1386"/>
    <w:rsid w:val="003A1608"/>
    <w:rsid w:val="003A18FB"/>
    <w:rsid w:val="003A1A93"/>
    <w:rsid w:val="003A1B61"/>
    <w:rsid w:val="003A1FAA"/>
    <w:rsid w:val="003A207D"/>
    <w:rsid w:val="003A2286"/>
    <w:rsid w:val="003A2392"/>
    <w:rsid w:val="003A256F"/>
    <w:rsid w:val="003A2606"/>
    <w:rsid w:val="003A2657"/>
    <w:rsid w:val="003A26BA"/>
    <w:rsid w:val="003A26BE"/>
    <w:rsid w:val="003A290F"/>
    <w:rsid w:val="003A30AA"/>
    <w:rsid w:val="003A30F5"/>
    <w:rsid w:val="003A3157"/>
    <w:rsid w:val="003A328B"/>
    <w:rsid w:val="003A3530"/>
    <w:rsid w:val="003A3F1E"/>
    <w:rsid w:val="003A436E"/>
    <w:rsid w:val="003A43E7"/>
    <w:rsid w:val="003A467C"/>
    <w:rsid w:val="003A4699"/>
    <w:rsid w:val="003A4851"/>
    <w:rsid w:val="003A4860"/>
    <w:rsid w:val="003A4A0E"/>
    <w:rsid w:val="003A4B72"/>
    <w:rsid w:val="003A516E"/>
    <w:rsid w:val="003A51A8"/>
    <w:rsid w:val="003A55B5"/>
    <w:rsid w:val="003A5740"/>
    <w:rsid w:val="003A59D6"/>
    <w:rsid w:val="003A59E6"/>
    <w:rsid w:val="003A5C83"/>
    <w:rsid w:val="003A5EBA"/>
    <w:rsid w:val="003A5F00"/>
    <w:rsid w:val="003A5F13"/>
    <w:rsid w:val="003A6384"/>
    <w:rsid w:val="003A6399"/>
    <w:rsid w:val="003A6BEB"/>
    <w:rsid w:val="003A6C28"/>
    <w:rsid w:val="003A6C50"/>
    <w:rsid w:val="003A6FD2"/>
    <w:rsid w:val="003A701F"/>
    <w:rsid w:val="003A75B2"/>
    <w:rsid w:val="003A7616"/>
    <w:rsid w:val="003A7C7F"/>
    <w:rsid w:val="003A7DE0"/>
    <w:rsid w:val="003B0110"/>
    <w:rsid w:val="003B0163"/>
    <w:rsid w:val="003B04DF"/>
    <w:rsid w:val="003B05D6"/>
    <w:rsid w:val="003B06C7"/>
    <w:rsid w:val="003B0B36"/>
    <w:rsid w:val="003B19D3"/>
    <w:rsid w:val="003B1CC8"/>
    <w:rsid w:val="003B21CB"/>
    <w:rsid w:val="003B26F1"/>
    <w:rsid w:val="003B29DF"/>
    <w:rsid w:val="003B2BB8"/>
    <w:rsid w:val="003B2C92"/>
    <w:rsid w:val="003B2F88"/>
    <w:rsid w:val="003B3041"/>
    <w:rsid w:val="003B31F9"/>
    <w:rsid w:val="003B3445"/>
    <w:rsid w:val="003B35E5"/>
    <w:rsid w:val="003B35E6"/>
    <w:rsid w:val="003B36A0"/>
    <w:rsid w:val="003B38A4"/>
    <w:rsid w:val="003B39CF"/>
    <w:rsid w:val="003B3B4B"/>
    <w:rsid w:val="003B3F1E"/>
    <w:rsid w:val="003B4018"/>
    <w:rsid w:val="003B43C4"/>
    <w:rsid w:val="003B46D4"/>
    <w:rsid w:val="003B487F"/>
    <w:rsid w:val="003B4970"/>
    <w:rsid w:val="003B5091"/>
    <w:rsid w:val="003B53E0"/>
    <w:rsid w:val="003B54E0"/>
    <w:rsid w:val="003B57AD"/>
    <w:rsid w:val="003B5C71"/>
    <w:rsid w:val="003B614F"/>
    <w:rsid w:val="003B635A"/>
    <w:rsid w:val="003B6473"/>
    <w:rsid w:val="003B659B"/>
    <w:rsid w:val="003B6638"/>
    <w:rsid w:val="003B6699"/>
    <w:rsid w:val="003B68D1"/>
    <w:rsid w:val="003B70CE"/>
    <w:rsid w:val="003B7252"/>
    <w:rsid w:val="003B736A"/>
    <w:rsid w:val="003B75FF"/>
    <w:rsid w:val="003B767D"/>
    <w:rsid w:val="003B76AE"/>
    <w:rsid w:val="003B771C"/>
    <w:rsid w:val="003B786B"/>
    <w:rsid w:val="003B79B7"/>
    <w:rsid w:val="003B7A3F"/>
    <w:rsid w:val="003B7AED"/>
    <w:rsid w:val="003B7B19"/>
    <w:rsid w:val="003B7D19"/>
    <w:rsid w:val="003C0226"/>
    <w:rsid w:val="003C056D"/>
    <w:rsid w:val="003C0903"/>
    <w:rsid w:val="003C09EA"/>
    <w:rsid w:val="003C0B9C"/>
    <w:rsid w:val="003C0E4F"/>
    <w:rsid w:val="003C11A7"/>
    <w:rsid w:val="003C138E"/>
    <w:rsid w:val="003C1735"/>
    <w:rsid w:val="003C18AE"/>
    <w:rsid w:val="003C1C7C"/>
    <w:rsid w:val="003C23A9"/>
    <w:rsid w:val="003C25AB"/>
    <w:rsid w:val="003C2707"/>
    <w:rsid w:val="003C282C"/>
    <w:rsid w:val="003C2959"/>
    <w:rsid w:val="003C2C77"/>
    <w:rsid w:val="003C2E8F"/>
    <w:rsid w:val="003C30EA"/>
    <w:rsid w:val="003C324B"/>
    <w:rsid w:val="003C3674"/>
    <w:rsid w:val="003C36D2"/>
    <w:rsid w:val="003C3773"/>
    <w:rsid w:val="003C3A56"/>
    <w:rsid w:val="003C3B74"/>
    <w:rsid w:val="003C4066"/>
    <w:rsid w:val="003C4074"/>
    <w:rsid w:val="003C4133"/>
    <w:rsid w:val="003C43D8"/>
    <w:rsid w:val="003C4A0E"/>
    <w:rsid w:val="003C4AA9"/>
    <w:rsid w:val="003C4D92"/>
    <w:rsid w:val="003C4EAE"/>
    <w:rsid w:val="003C4EC5"/>
    <w:rsid w:val="003C56AE"/>
    <w:rsid w:val="003C5849"/>
    <w:rsid w:val="003C5A6D"/>
    <w:rsid w:val="003C5C3D"/>
    <w:rsid w:val="003C5F39"/>
    <w:rsid w:val="003C6152"/>
    <w:rsid w:val="003C6192"/>
    <w:rsid w:val="003C659B"/>
    <w:rsid w:val="003C6641"/>
    <w:rsid w:val="003C6802"/>
    <w:rsid w:val="003C6828"/>
    <w:rsid w:val="003C6974"/>
    <w:rsid w:val="003C6B16"/>
    <w:rsid w:val="003C6D1E"/>
    <w:rsid w:val="003C7475"/>
    <w:rsid w:val="003C7D92"/>
    <w:rsid w:val="003C7FE4"/>
    <w:rsid w:val="003D0060"/>
    <w:rsid w:val="003D03AC"/>
    <w:rsid w:val="003D045F"/>
    <w:rsid w:val="003D069C"/>
    <w:rsid w:val="003D0A79"/>
    <w:rsid w:val="003D0AFD"/>
    <w:rsid w:val="003D0DAE"/>
    <w:rsid w:val="003D11A2"/>
    <w:rsid w:val="003D11E6"/>
    <w:rsid w:val="003D1225"/>
    <w:rsid w:val="003D1293"/>
    <w:rsid w:val="003D13CA"/>
    <w:rsid w:val="003D1427"/>
    <w:rsid w:val="003D1435"/>
    <w:rsid w:val="003D1800"/>
    <w:rsid w:val="003D1889"/>
    <w:rsid w:val="003D19C8"/>
    <w:rsid w:val="003D1FC9"/>
    <w:rsid w:val="003D2218"/>
    <w:rsid w:val="003D2546"/>
    <w:rsid w:val="003D280E"/>
    <w:rsid w:val="003D2BBE"/>
    <w:rsid w:val="003D2C35"/>
    <w:rsid w:val="003D2C49"/>
    <w:rsid w:val="003D2E1D"/>
    <w:rsid w:val="003D2E64"/>
    <w:rsid w:val="003D2F52"/>
    <w:rsid w:val="003D34FF"/>
    <w:rsid w:val="003D368D"/>
    <w:rsid w:val="003D40EF"/>
    <w:rsid w:val="003D421F"/>
    <w:rsid w:val="003D4261"/>
    <w:rsid w:val="003D449A"/>
    <w:rsid w:val="003D4518"/>
    <w:rsid w:val="003D4791"/>
    <w:rsid w:val="003D487B"/>
    <w:rsid w:val="003D4A73"/>
    <w:rsid w:val="003D4E48"/>
    <w:rsid w:val="003D4F0A"/>
    <w:rsid w:val="003D4F96"/>
    <w:rsid w:val="003D5289"/>
    <w:rsid w:val="003D5534"/>
    <w:rsid w:val="003D58DC"/>
    <w:rsid w:val="003D5949"/>
    <w:rsid w:val="003D59FF"/>
    <w:rsid w:val="003D5A8F"/>
    <w:rsid w:val="003D5B0B"/>
    <w:rsid w:val="003D5C77"/>
    <w:rsid w:val="003D60D2"/>
    <w:rsid w:val="003D61D6"/>
    <w:rsid w:val="003D64BA"/>
    <w:rsid w:val="003D6651"/>
    <w:rsid w:val="003D69EC"/>
    <w:rsid w:val="003D6EEB"/>
    <w:rsid w:val="003D707E"/>
    <w:rsid w:val="003D7177"/>
    <w:rsid w:val="003D734C"/>
    <w:rsid w:val="003D74D5"/>
    <w:rsid w:val="003D75BE"/>
    <w:rsid w:val="003D7951"/>
    <w:rsid w:val="003D7D01"/>
    <w:rsid w:val="003D7E05"/>
    <w:rsid w:val="003D7EB8"/>
    <w:rsid w:val="003D7EFF"/>
    <w:rsid w:val="003D7F46"/>
    <w:rsid w:val="003E00AB"/>
    <w:rsid w:val="003E00FB"/>
    <w:rsid w:val="003E0194"/>
    <w:rsid w:val="003E0261"/>
    <w:rsid w:val="003E0349"/>
    <w:rsid w:val="003E0562"/>
    <w:rsid w:val="003E08AF"/>
    <w:rsid w:val="003E09AD"/>
    <w:rsid w:val="003E0BF2"/>
    <w:rsid w:val="003E0C14"/>
    <w:rsid w:val="003E0CD6"/>
    <w:rsid w:val="003E0E5A"/>
    <w:rsid w:val="003E0F10"/>
    <w:rsid w:val="003E0F59"/>
    <w:rsid w:val="003E11F8"/>
    <w:rsid w:val="003E1225"/>
    <w:rsid w:val="003E15C7"/>
    <w:rsid w:val="003E1A04"/>
    <w:rsid w:val="003E22C4"/>
    <w:rsid w:val="003E25DF"/>
    <w:rsid w:val="003E2764"/>
    <w:rsid w:val="003E2877"/>
    <w:rsid w:val="003E2965"/>
    <w:rsid w:val="003E2AE1"/>
    <w:rsid w:val="003E2C2F"/>
    <w:rsid w:val="003E2D87"/>
    <w:rsid w:val="003E2DB0"/>
    <w:rsid w:val="003E2E56"/>
    <w:rsid w:val="003E2E62"/>
    <w:rsid w:val="003E2EB7"/>
    <w:rsid w:val="003E3041"/>
    <w:rsid w:val="003E31BB"/>
    <w:rsid w:val="003E32F2"/>
    <w:rsid w:val="003E3968"/>
    <w:rsid w:val="003E3C1B"/>
    <w:rsid w:val="003E3DC7"/>
    <w:rsid w:val="003E4198"/>
    <w:rsid w:val="003E45A1"/>
    <w:rsid w:val="003E47D6"/>
    <w:rsid w:val="003E4819"/>
    <w:rsid w:val="003E4AF2"/>
    <w:rsid w:val="003E4B24"/>
    <w:rsid w:val="003E4BA2"/>
    <w:rsid w:val="003E4BA5"/>
    <w:rsid w:val="003E4C39"/>
    <w:rsid w:val="003E4FCB"/>
    <w:rsid w:val="003E50EC"/>
    <w:rsid w:val="003E5391"/>
    <w:rsid w:val="003E53B8"/>
    <w:rsid w:val="003E5566"/>
    <w:rsid w:val="003E5B0D"/>
    <w:rsid w:val="003E5B57"/>
    <w:rsid w:val="003E5D4A"/>
    <w:rsid w:val="003E5D83"/>
    <w:rsid w:val="003E5DB3"/>
    <w:rsid w:val="003E60B9"/>
    <w:rsid w:val="003E6581"/>
    <w:rsid w:val="003E69FD"/>
    <w:rsid w:val="003E6CFF"/>
    <w:rsid w:val="003E6DCF"/>
    <w:rsid w:val="003E6E5C"/>
    <w:rsid w:val="003E6EA7"/>
    <w:rsid w:val="003E702A"/>
    <w:rsid w:val="003E70A6"/>
    <w:rsid w:val="003E7308"/>
    <w:rsid w:val="003E747B"/>
    <w:rsid w:val="003E7D9E"/>
    <w:rsid w:val="003E7E93"/>
    <w:rsid w:val="003F013B"/>
    <w:rsid w:val="003F017F"/>
    <w:rsid w:val="003F0715"/>
    <w:rsid w:val="003F07B3"/>
    <w:rsid w:val="003F08CD"/>
    <w:rsid w:val="003F0A1C"/>
    <w:rsid w:val="003F0BB3"/>
    <w:rsid w:val="003F0F67"/>
    <w:rsid w:val="003F10A9"/>
    <w:rsid w:val="003F114E"/>
    <w:rsid w:val="003F1160"/>
    <w:rsid w:val="003F13AD"/>
    <w:rsid w:val="003F15FD"/>
    <w:rsid w:val="003F1671"/>
    <w:rsid w:val="003F168F"/>
    <w:rsid w:val="003F17B5"/>
    <w:rsid w:val="003F17BC"/>
    <w:rsid w:val="003F186C"/>
    <w:rsid w:val="003F1A98"/>
    <w:rsid w:val="003F1DB3"/>
    <w:rsid w:val="003F1F62"/>
    <w:rsid w:val="003F2735"/>
    <w:rsid w:val="003F278A"/>
    <w:rsid w:val="003F2790"/>
    <w:rsid w:val="003F288A"/>
    <w:rsid w:val="003F289F"/>
    <w:rsid w:val="003F28E9"/>
    <w:rsid w:val="003F2B81"/>
    <w:rsid w:val="003F2F5E"/>
    <w:rsid w:val="003F2FA5"/>
    <w:rsid w:val="003F2FA7"/>
    <w:rsid w:val="003F33B8"/>
    <w:rsid w:val="003F33DB"/>
    <w:rsid w:val="003F36A1"/>
    <w:rsid w:val="003F3D90"/>
    <w:rsid w:val="003F40FF"/>
    <w:rsid w:val="003F414B"/>
    <w:rsid w:val="003F4709"/>
    <w:rsid w:val="003F481C"/>
    <w:rsid w:val="003F485D"/>
    <w:rsid w:val="003F4865"/>
    <w:rsid w:val="003F4957"/>
    <w:rsid w:val="003F4972"/>
    <w:rsid w:val="003F4A79"/>
    <w:rsid w:val="003F4A92"/>
    <w:rsid w:val="003F5467"/>
    <w:rsid w:val="003F546D"/>
    <w:rsid w:val="003F5E97"/>
    <w:rsid w:val="003F5FA8"/>
    <w:rsid w:val="003F5FF1"/>
    <w:rsid w:val="003F60DE"/>
    <w:rsid w:val="003F63BB"/>
    <w:rsid w:val="003F66E6"/>
    <w:rsid w:val="003F6848"/>
    <w:rsid w:val="003F6886"/>
    <w:rsid w:val="003F6B5F"/>
    <w:rsid w:val="003F6BCC"/>
    <w:rsid w:val="003F6E26"/>
    <w:rsid w:val="003F707B"/>
    <w:rsid w:val="003F7195"/>
    <w:rsid w:val="003F7345"/>
    <w:rsid w:val="003F7515"/>
    <w:rsid w:val="003F7599"/>
    <w:rsid w:val="003F76C0"/>
    <w:rsid w:val="003F789D"/>
    <w:rsid w:val="003F78D1"/>
    <w:rsid w:val="003F792C"/>
    <w:rsid w:val="003F7C17"/>
    <w:rsid w:val="003F7CE4"/>
    <w:rsid w:val="004000D7"/>
    <w:rsid w:val="00400143"/>
    <w:rsid w:val="004001D3"/>
    <w:rsid w:val="004004B6"/>
    <w:rsid w:val="0040062A"/>
    <w:rsid w:val="0040068E"/>
    <w:rsid w:val="0040103A"/>
    <w:rsid w:val="0040118D"/>
    <w:rsid w:val="0040173F"/>
    <w:rsid w:val="00401A5C"/>
    <w:rsid w:val="00401B2E"/>
    <w:rsid w:val="00402657"/>
    <w:rsid w:val="004029AC"/>
    <w:rsid w:val="004029F4"/>
    <w:rsid w:val="00402E60"/>
    <w:rsid w:val="00403172"/>
    <w:rsid w:val="00403627"/>
    <w:rsid w:val="004036DB"/>
    <w:rsid w:val="004038F3"/>
    <w:rsid w:val="00403D98"/>
    <w:rsid w:val="0040409C"/>
    <w:rsid w:val="0040416A"/>
    <w:rsid w:val="0040441D"/>
    <w:rsid w:val="0040459A"/>
    <w:rsid w:val="004045AD"/>
    <w:rsid w:val="00404774"/>
    <w:rsid w:val="004047E5"/>
    <w:rsid w:val="00404A5E"/>
    <w:rsid w:val="00404AB8"/>
    <w:rsid w:val="00404E1F"/>
    <w:rsid w:val="00404E36"/>
    <w:rsid w:val="00405143"/>
    <w:rsid w:val="0040517C"/>
    <w:rsid w:val="0040526B"/>
    <w:rsid w:val="004055F6"/>
    <w:rsid w:val="0040577D"/>
    <w:rsid w:val="0040595B"/>
    <w:rsid w:val="00405B62"/>
    <w:rsid w:val="00405BCD"/>
    <w:rsid w:val="00405F6D"/>
    <w:rsid w:val="00406270"/>
    <w:rsid w:val="0040637A"/>
    <w:rsid w:val="00406387"/>
    <w:rsid w:val="004063E8"/>
    <w:rsid w:val="00406810"/>
    <w:rsid w:val="00406AC4"/>
    <w:rsid w:val="00406C46"/>
    <w:rsid w:val="00406C78"/>
    <w:rsid w:val="00406DAE"/>
    <w:rsid w:val="00406DE0"/>
    <w:rsid w:val="00406E45"/>
    <w:rsid w:val="00406F26"/>
    <w:rsid w:val="00407088"/>
    <w:rsid w:val="0040719E"/>
    <w:rsid w:val="00407207"/>
    <w:rsid w:val="0040730F"/>
    <w:rsid w:val="0040754A"/>
    <w:rsid w:val="0040759E"/>
    <w:rsid w:val="00407AC4"/>
    <w:rsid w:val="00407BEB"/>
    <w:rsid w:val="00407C37"/>
    <w:rsid w:val="00407C7A"/>
    <w:rsid w:val="00410046"/>
    <w:rsid w:val="0041009F"/>
    <w:rsid w:val="00410325"/>
    <w:rsid w:val="004104DC"/>
    <w:rsid w:val="0041078E"/>
    <w:rsid w:val="00410817"/>
    <w:rsid w:val="00410A60"/>
    <w:rsid w:val="00410C54"/>
    <w:rsid w:val="00410CBA"/>
    <w:rsid w:val="00410EEE"/>
    <w:rsid w:val="00411249"/>
    <w:rsid w:val="004117E7"/>
    <w:rsid w:val="00411B5C"/>
    <w:rsid w:val="00411BAD"/>
    <w:rsid w:val="00412035"/>
    <w:rsid w:val="00412123"/>
    <w:rsid w:val="00412384"/>
    <w:rsid w:val="00412A25"/>
    <w:rsid w:val="00412B23"/>
    <w:rsid w:val="00412B36"/>
    <w:rsid w:val="0041300A"/>
    <w:rsid w:val="0041319D"/>
    <w:rsid w:val="004131C2"/>
    <w:rsid w:val="004134BC"/>
    <w:rsid w:val="004135AA"/>
    <w:rsid w:val="0041385D"/>
    <w:rsid w:val="0041389A"/>
    <w:rsid w:val="00413A7F"/>
    <w:rsid w:val="00413A80"/>
    <w:rsid w:val="00413B62"/>
    <w:rsid w:val="00413B6D"/>
    <w:rsid w:val="00413BCA"/>
    <w:rsid w:val="00413CF6"/>
    <w:rsid w:val="00413E58"/>
    <w:rsid w:val="00413FBE"/>
    <w:rsid w:val="00413FCA"/>
    <w:rsid w:val="004140E5"/>
    <w:rsid w:val="0041414E"/>
    <w:rsid w:val="00414492"/>
    <w:rsid w:val="004145FC"/>
    <w:rsid w:val="004149DC"/>
    <w:rsid w:val="00414AA5"/>
    <w:rsid w:val="00414ED1"/>
    <w:rsid w:val="00414FB4"/>
    <w:rsid w:val="00415177"/>
    <w:rsid w:val="004152D0"/>
    <w:rsid w:val="0041530E"/>
    <w:rsid w:val="004155FF"/>
    <w:rsid w:val="0041560D"/>
    <w:rsid w:val="0041583D"/>
    <w:rsid w:val="00415C88"/>
    <w:rsid w:val="00415E92"/>
    <w:rsid w:val="00416066"/>
    <w:rsid w:val="004162C4"/>
    <w:rsid w:val="004162E1"/>
    <w:rsid w:val="0041657D"/>
    <w:rsid w:val="0041663E"/>
    <w:rsid w:val="0041672C"/>
    <w:rsid w:val="0041695A"/>
    <w:rsid w:val="00416A84"/>
    <w:rsid w:val="00416A8A"/>
    <w:rsid w:val="00416AFD"/>
    <w:rsid w:val="00416B45"/>
    <w:rsid w:val="00416B75"/>
    <w:rsid w:val="004170E4"/>
    <w:rsid w:val="00417351"/>
    <w:rsid w:val="0041738F"/>
    <w:rsid w:val="0041774F"/>
    <w:rsid w:val="00417852"/>
    <w:rsid w:val="00417C2C"/>
    <w:rsid w:val="00417C92"/>
    <w:rsid w:val="00417EB6"/>
    <w:rsid w:val="0042005D"/>
    <w:rsid w:val="00420416"/>
    <w:rsid w:val="00420717"/>
    <w:rsid w:val="00420719"/>
    <w:rsid w:val="00420ACA"/>
    <w:rsid w:val="00420AEB"/>
    <w:rsid w:val="00420CD3"/>
    <w:rsid w:val="00420F4B"/>
    <w:rsid w:val="00421127"/>
    <w:rsid w:val="00421287"/>
    <w:rsid w:val="00421638"/>
    <w:rsid w:val="0042168C"/>
    <w:rsid w:val="004217B5"/>
    <w:rsid w:val="004219D4"/>
    <w:rsid w:val="00421AED"/>
    <w:rsid w:val="00421C2D"/>
    <w:rsid w:val="00421C9F"/>
    <w:rsid w:val="00421E8D"/>
    <w:rsid w:val="004220F6"/>
    <w:rsid w:val="00422333"/>
    <w:rsid w:val="004223B3"/>
    <w:rsid w:val="004229C6"/>
    <w:rsid w:val="00422A76"/>
    <w:rsid w:val="00422AA1"/>
    <w:rsid w:val="00422C64"/>
    <w:rsid w:val="004230DA"/>
    <w:rsid w:val="00423496"/>
    <w:rsid w:val="004234A5"/>
    <w:rsid w:val="004237E0"/>
    <w:rsid w:val="00423870"/>
    <w:rsid w:val="00423B75"/>
    <w:rsid w:val="0042433B"/>
    <w:rsid w:val="00424456"/>
    <w:rsid w:val="00424471"/>
    <w:rsid w:val="00424496"/>
    <w:rsid w:val="004244D7"/>
    <w:rsid w:val="0042495A"/>
    <w:rsid w:val="004249A6"/>
    <w:rsid w:val="00424C68"/>
    <w:rsid w:val="00424EC7"/>
    <w:rsid w:val="00424EE7"/>
    <w:rsid w:val="00424FE6"/>
    <w:rsid w:val="00425030"/>
    <w:rsid w:val="004252BF"/>
    <w:rsid w:val="004252DC"/>
    <w:rsid w:val="004253B0"/>
    <w:rsid w:val="00425B16"/>
    <w:rsid w:val="00425B69"/>
    <w:rsid w:val="00426049"/>
    <w:rsid w:val="004265A3"/>
    <w:rsid w:val="00426686"/>
    <w:rsid w:val="0042691F"/>
    <w:rsid w:val="00426926"/>
    <w:rsid w:val="00426AD7"/>
    <w:rsid w:val="00426B54"/>
    <w:rsid w:val="00426D4B"/>
    <w:rsid w:val="00426DAD"/>
    <w:rsid w:val="00426F43"/>
    <w:rsid w:val="00427683"/>
    <w:rsid w:val="0042770B"/>
    <w:rsid w:val="00427754"/>
    <w:rsid w:val="004277E5"/>
    <w:rsid w:val="00427A5C"/>
    <w:rsid w:val="00427E12"/>
    <w:rsid w:val="004300C6"/>
    <w:rsid w:val="004304FC"/>
    <w:rsid w:val="0043059B"/>
    <w:rsid w:val="0043066E"/>
    <w:rsid w:val="0043082A"/>
    <w:rsid w:val="004309B4"/>
    <w:rsid w:val="00430A6A"/>
    <w:rsid w:val="00430BBB"/>
    <w:rsid w:val="00430C56"/>
    <w:rsid w:val="00430DAC"/>
    <w:rsid w:val="00430EA3"/>
    <w:rsid w:val="00430EED"/>
    <w:rsid w:val="00431705"/>
    <w:rsid w:val="00431713"/>
    <w:rsid w:val="004318CE"/>
    <w:rsid w:val="004318EE"/>
    <w:rsid w:val="0043191C"/>
    <w:rsid w:val="00431A0B"/>
    <w:rsid w:val="00431BA7"/>
    <w:rsid w:val="00431EF9"/>
    <w:rsid w:val="00431FB9"/>
    <w:rsid w:val="004322EA"/>
    <w:rsid w:val="00432381"/>
    <w:rsid w:val="0043241E"/>
    <w:rsid w:val="00432498"/>
    <w:rsid w:val="00432500"/>
    <w:rsid w:val="004325D7"/>
    <w:rsid w:val="004327B9"/>
    <w:rsid w:val="0043284D"/>
    <w:rsid w:val="004329DA"/>
    <w:rsid w:val="00432A49"/>
    <w:rsid w:val="00432B39"/>
    <w:rsid w:val="00432E15"/>
    <w:rsid w:val="00432EF9"/>
    <w:rsid w:val="00432F2B"/>
    <w:rsid w:val="00433259"/>
    <w:rsid w:val="004332E7"/>
    <w:rsid w:val="00433384"/>
    <w:rsid w:val="0043341F"/>
    <w:rsid w:val="00433464"/>
    <w:rsid w:val="0043362B"/>
    <w:rsid w:val="00433679"/>
    <w:rsid w:val="004337D0"/>
    <w:rsid w:val="00433A94"/>
    <w:rsid w:val="00433D0F"/>
    <w:rsid w:val="00434955"/>
    <w:rsid w:val="004349E9"/>
    <w:rsid w:val="00434BA8"/>
    <w:rsid w:val="00434C6F"/>
    <w:rsid w:val="00434F47"/>
    <w:rsid w:val="004350F6"/>
    <w:rsid w:val="00435129"/>
    <w:rsid w:val="0043544B"/>
    <w:rsid w:val="00435540"/>
    <w:rsid w:val="00435789"/>
    <w:rsid w:val="0043578A"/>
    <w:rsid w:val="00435829"/>
    <w:rsid w:val="00435F05"/>
    <w:rsid w:val="00436632"/>
    <w:rsid w:val="004367ED"/>
    <w:rsid w:val="00436C7A"/>
    <w:rsid w:val="00436CFB"/>
    <w:rsid w:val="00436D39"/>
    <w:rsid w:val="00437344"/>
    <w:rsid w:val="00437460"/>
    <w:rsid w:val="004375F6"/>
    <w:rsid w:val="004376D7"/>
    <w:rsid w:val="00437719"/>
    <w:rsid w:val="0043790A"/>
    <w:rsid w:val="00437A02"/>
    <w:rsid w:val="00437C46"/>
    <w:rsid w:val="00437EF7"/>
    <w:rsid w:val="004402F3"/>
    <w:rsid w:val="004403F5"/>
    <w:rsid w:val="00440A87"/>
    <w:rsid w:val="00440BD8"/>
    <w:rsid w:val="00440DF5"/>
    <w:rsid w:val="00440F84"/>
    <w:rsid w:val="0044117F"/>
    <w:rsid w:val="004411D1"/>
    <w:rsid w:val="00441374"/>
    <w:rsid w:val="00441513"/>
    <w:rsid w:val="0044166E"/>
    <w:rsid w:val="0044169E"/>
    <w:rsid w:val="004416D8"/>
    <w:rsid w:val="004417B3"/>
    <w:rsid w:val="004417EE"/>
    <w:rsid w:val="0044180E"/>
    <w:rsid w:val="00441844"/>
    <w:rsid w:val="00441CE6"/>
    <w:rsid w:val="00441F11"/>
    <w:rsid w:val="004420BE"/>
    <w:rsid w:val="004422B7"/>
    <w:rsid w:val="004424BC"/>
    <w:rsid w:val="004429EC"/>
    <w:rsid w:val="00442A99"/>
    <w:rsid w:val="00442AA5"/>
    <w:rsid w:val="00442BDD"/>
    <w:rsid w:val="00442CB3"/>
    <w:rsid w:val="00442D31"/>
    <w:rsid w:val="00442FFE"/>
    <w:rsid w:val="00443140"/>
    <w:rsid w:val="004432E9"/>
    <w:rsid w:val="00443434"/>
    <w:rsid w:val="00443AA3"/>
    <w:rsid w:val="00443F03"/>
    <w:rsid w:val="00443F09"/>
    <w:rsid w:val="0044405B"/>
    <w:rsid w:val="00444291"/>
    <w:rsid w:val="00444332"/>
    <w:rsid w:val="004445D6"/>
    <w:rsid w:val="00444FAB"/>
    <w:rsid w:val="00445004"/>
    <w:rsid w:val="0044505E"/>
    <w:rsid w:val="004450E2"/>
    <w:rsid w:val="004452EF"/>
    <w:rsid w:val="00445333"/>
    <w:rsid w:val="0044544A"/>
    <w:rsid w:val="004455DB"/>
    <w:rsid w:val="004458AB"/>
    <w:rsid w:val="00445A5B"/>
    <w:rsid w:val="00446030"/>
    <w:rsid w:val="00446067"/>
    <w:rsid w:val="0044635E"/>
    <w:rsid w:val="00446620"/>
    <w:rsid w:val="004466A3"/>
    <w:rsid w:val="00446715"/>
    <w:rsid w:val="004467C9"/>
    <w:rsid w:val="004468DC"/>
    <w:rsid w:val="004468E9"/>
    <w:rsid w:val="00446992"/>
    <w:rsid w:val="004469B7"/>
    <w:rsid w:val="00446B9E"/>
    <w:rsid w:val="00446D28"/>
    <w:rsid w:val="00446D3E"/>
    <w:rsid w:val="00447362"/>
    <w:rsid w:val="00447B1B"/>
    <w:rsid w:val="00447D69"/>
    <w:rsid w:val="00447EAE"/>
    <w:rsid w:val="00450044"/>
    <w:rsid w:val="0045008E"/>
    <w:rsid w:val="004500DD"/>
    <w:rsid w:val="00450145"/>
    <w:rsid w:val="00450388"/>
    <w:rsid w:val="0045038C"/>
    <w:rsid w:val="004506C5"/>
    <w:rsid w:val="004508BA"/>
    <w:rsid w:val="00450966"/>
    <w:rsid w:val="00450C45"/>
    <w:rsid w:val="00450D07"/>
    <w:rsid w:val="00450D64"/>
    <w:rsid w:val="004511CA"/>
    <w:rsid w:val="00451217"/>
    <w:rsid w:val="004514F0"/>
    <w:rsid w:val="004516B7"/>
    <w:rsid w:val="00451700"/>
    <w:rsid w:val="00451896"/>
    <w:rsid w:val="004520ED"/>
    <w:rsid w:val="00452238"/>
    <w:rsid w:val="004522B5"/>
    <w:rsid w:val="00452574"/>
    <w:rsid w:val="00452832"/>
    <w:rsid w:val="0045297B"/>
    <w:rsid w:val="00452A64"/>
    <w:rsid w:val="00452CC7"/>
    <w:rsid w:val="00453408"/>
    <w:rsid w:val="004537A7"/>
    <w:rsid w:val="004538DB"/>
    <w:rsid w:val="00453C1E"/>
    <w:rsid w:val="00453D5D"/>
    <w:rsid w:val="00453DA2"/>
    <w:rsid w:val="00453FA8"/>
    <w:rsid w:val="00454011"/>
    <w:rsid w:val="0045404E"/>
    <w:rsid w:val="004543FC"/>
    <w:rsid w:val="004545BB"/>
    <w:rsid w:val="00454677"/>
    <w:rsid w:val="00454D6D"/>
    <w:rsid w:val="00454F5B"/>
    <w:rsid w:val="0045530E"/>
    <w:rsid w:val="0045577E"/>
    <w:rsid w:val="00455803"/>
    <w:rsid w:val="00455887"/>
    <w:rsid w:val="004558A6"/>
    <w:rsid w:val="00455ACC"/>
    <w:rsid w:val="00455C63"/>
    <w:rsid w:val="00455CC6"/>
    <w:rsid w:val="00455E40"/>
    <w:rsid w:val="00455EA6"/>
    <w:rsid w:val="00455FDC"/>
    <w:rsid w:val="00456192"/>
    <w:rsid w:val="00456545"/>
    <w:rsid w:val="00456718"/>
    <w:rsid w:val="00456CD1"/>
    <w:rsid w:val="00456D7C"/>
    <w:rsid w:val="00456E41"/>
    <w:rsid w:val="004571D7"/>
    <w:rsid w:val="0045720D"/>
    <w:rsid w:val="00457216"/>
    <w:rsid w:val="00457232"/>
    <w:rsid w:val="004572CB"/>
    <w:rsid w:val="00457346"/>
    <w:rsid w:val="004573C9"/>
    <w:rsid w:val="0045744A"/>
    <w:rsid w:val="00457684"/>
    <w:rsid w:val="00457700"/>
    <w:rsid w:val="0045777E"/>
    <w:rsid w:val="004577C4"/>
    <w:rsid w:val="00457841"/>
    <w:rsid w:val="00457999"/>
    <w:rsid w:val="00457ABD"/>
    <w:rsid w:val="00457B38"/>
    <w:rsid w:val="00457BE8"/>
    <w:rsid w:val="00460065"/>
    <w:rsid w:val="004600AD"/>
    <w:rsid w:val="00460231"/>
    <w:rsid w:val="0046051D"/>
    <w:rsid w:val="0046091C"/>
    <w:rsid w:val="004609F7"/>
    <w:rsid w:val="00460EB1"/>
    <w:rsid w:val="004615E6"/>
    <w:rsid w:val="004619A1"/>
    <w:rsid w:val="004620EC"/>
    <w:rsid w:val="0046231E"/>
    <w:rsid w:val="00462957"/>
    <w:rsid w:val="00462B50"/>
    <w:rsid w:val="00462E0A"/>
    <w:rsid w:val="00462F78"/>
    <w:rsid w:val="004633E8"/>
    <w:rsid w:val="0046368A"/>
    <w:rsid w:val="0046392B"/>
    <w:rsid w:val="00463987"/>
    <w:rsid w:val="00463ABD"/>
    <w:rsid w:val="00463B1D"/>
    <w:rsid w:val="00463E01"/>
    <w:rsid w:val="00463E1E"/>
    <w:rsid w:val="004646F7"/>
    <w:rsid w:val="00464787"/>
    <w:rsid w:val="004649E9"/>
    <w:rsid w:val="00464A03"/>
    <w:rsid w:val="00464A33"/>
    <w:rsid w:val="0046521A"/>
    <w:rsid w:val="00465223"/>
    <w:rsid w:val="0046552B"/>
    <w:rsid w:val="00465ADC"/>
    <w:rsid w:val="0046600B"/>
    <w:rsid w:val="0046604C"/>
    <w:rsid w:val="00466079"/>
    <w:rsid w:val="00466378"/>
    <w:rsid w:val="0046647A"/>
    <w:rsid w:val="0046664C"/>
    <w:rsid w:val="004667A0"/>
    <w:rsid w:val="004668D3"/>
    <w:rsid w:val="00466ABF"/>
    <w:rsid w:val="00467170"/>
    <w:rsid w:val="004676DC"/>
    <w:rsid w:val="00467AED"/>
    <w:rsid w:val="00467C42"/>
    <w:rsid w:val="00470204"/>
    <w:rsid w:val="0047037D"/>
    <w:rsid w:val="004705D1"/>
    <w:rsid w:val="004705E7"/>
    <w:rsid w:val="00470692"/>
    <w:rsid w:val="0047072D"/>
    <w:rsid w:val="00470C1D"/>
    <w:rsid w:val="00470C45"/>
    <w:rsid w:val="00470E9C"/>
    <w:rsid w:val="0047142F"/>
    <w:rsid w:val="00471432"/>
    <w:rsid w:val="004715AB"/>
    <w:rsid w:val="004717AB"/>
    <w:rsid w:val="004719AF"/>
    <w:rsid w:val="00471AA4"/>
    <w:rsid w:val="00471D87"/>
    <w:rsid w:val="0047250A"/>
    <w:rsid w:val="00472593"/>
    <w:rsid w:val="0047279C"/>
    <w:rsid w:val="0047286C"/>
    <w:rsid w:val="0047288F"/>
    <w:rsid w:val="004728FF"/>
    <w:rsid w:val="00472B09"/>
    <w:rsid w:val="00472C69"/>
    <w:rsid w:val="00472CFC"/>
    <w:rsid w:val="00472D2E"/>
    <w:rsid w:val="00472DC0"/>
    <w:rsid w:val="00472DC3"/>
    <w:rsid w:val="00473095"/>
    <w:rsid w:val="004730B9"/>
    <w:rsid w:val="0047311D"/>
    <w:rsid w:val="004731E0"/>
    <w:rsid w:val="00473262"/>
    <w:rsid w:val="004732E4"/>
    <w:rsid w:val="0047332F"/>
    <w:rsid w:val="00473333"/>
    <w:rsid w:val="004736D5"/>
    <w:rsid w:val="0047393D"/>
    <w:rsid w:val="00473B71"/>
    <w:rsid w:val="00473CC7"/>
    <w:rsid w:val="00474195"/>
    <w:rsid w:val="004745AB"/>
    <w:rsid w:val="004745CE"/>
    <w:rsid w:val="004748D4"/>
    <w:rsid w:val="00474A61"/>
    <w:rsid w:val="00474C8E"/>
    <w:rsid w:val="00474CD9"/>
    <w:rsid w:val="00474D57"/>
    <w:rsid w:val="00474DDF"/>
    <w:rsid w:val="0047529E"/>
    <w:rsid w:val="00475402"/>
    <w:rsid w:val="004756AC"/>
    <w:rsid w:val="004757BC"/>
    <w:rsid w:val="004757E9"/>
    <w:rsid w:val="0047593A"/>
    <w:rsid w:val="004759E9"/>
    <w:rsid w:val="00475B7C"/>
    <w:rsid w:val="00475BA6"/>
    <w:rsid w:val="00475DC6"/>
    <w:rsid w:val="00475E52"/>
    <w:rsid w:val="00475F54"/>
    <w:rsid w:val="004762D0"/>
    <w:rsid w:val="004763E0"/>
    <w:rsid w:val="0047656F"/>
    <w:rsid w:val="00476778"/>
    <w:rsid w:val="0047681A"/>
    <w:rsid w:val="004769E0"/>
    <w:rsid w:val="00476BE1"/>
    <w:rsid w:val="00476C3D"/>
    <w:rsid w:val="00476C70"/>
    <w:rsid w:val="00476D22"/>
    <w:rsid w:val="00476E6F"/>
    <w:rsid w:val="00476E73"/>
    <w:rsid w:val="00476F3E"/>
    <w:rsid w:val="00477026"/>
    <w:rsid w:val="004772EC"/>
    <w:rsid w:val="0047731F"/>
    <w:rsid w:val="00477372"/>
    <w:rsid w:val="00477420"/>
    <w:rsid w:val="0047745A"/>
    <w:rsid w:val="00477633"/>
    <w:rsid w:val="00477A66"/>
    <w:rsid w:val="00477AE9"/>
    <w:rsid w:val="00477C74"/>
    <w:rsid w:val="00477CB6"/>
    <w:rsid w:val="00477E10"/>
    <w:rsid w:val="004801E1"/>
    <w:rsid w:val="004805D5"/>
    <w:rsid w:val="00480AFF"/>
    <w:rsid w:val="00480CCF"/>
    <w:rsid w:val="00480D5A"/>
    <w:rsid w:val="00480D9C"/>
    <w:rsid w:val="00480DD4"/>
    <w:rsid w:val="00480F0D"/>
    <w:rsid w:val="0048161F"/>
    <w:rsid w:val="00481752"/>
    <w:rsid w:val="004818E2"/>
    <w:rsid w:val="00481D06"/>
    <w:rsid w:val="00482193"/>
    <w:rsid w:val="0048230A"/>
    <w:rsid w:val="0048239D"/>
    <w:rsid w:val="004826BA"/>
    <w:rsid w:val="0048285C"/>
    <w:rsid w:val="004828C1"/>
    <w:rsid w:val="00482C29"/>
    <w:rsid w:val="00483338"/>
    <w:rsid w:val="00483360"/>
    <w:rsid w:val="004834C1"/>
    <w:rsid w:val="004835C4"/>
    <w:rsid w:val="004835D7"/>
    <w:rsid w:val="00483632"/>
    <w:rsid w:val="00483E56"/>
    <w:rsid w:val="004840A8"/>
    <w:rsid w:val="004841B9"/>
    <w:rsid w:val="004844B9"/>
    <w:rsid w:val="004848A3"/>
    <w:rsid w:val="0048494D"/>
    <w:rsid w:val="00484AC5"/>
    <w:rsid w:val="0048501D"/>
    <w:rsid w:val="00485368"/>
    <w:rsid w:val="00485373"/>
    <w:rsid w:val="00485420"/>
    <w:rsid w:val="00485443"/>
    <w:rsid w:val="004856FB"/>
    <w:rsid w:val="004857EA"/>
    <w:rsid w:val="00485BE1"/>
    <w:rsid w:val="00485C68"/>
    <w:rsid w:val="00485C8B"/>
    <w:rsid w:val="00486894"/>
    <w:rsid w:val="00486A8D"/>
    <w:rsid w:val="00486ABE"/>
    <w:rsid w:val="00486AC8"/>
    <w:rsid w:val="00486DAC"/>
    <w:rsid w:val="00486DAE"/>
    <w:rsid w:val="00486F50"/>
    <w:rsid w:val="00487077"/>
    <w:rsid w:val="00487246"/>
    <w:rsid w:val="004872CF"/>
    <w:rsid w:val="004872ED"/>
    <w:rsid w:val="00487327"/>
    <w:rsid w:val="0048734A"/>
    <w:rsid w:val="004874F9"/>
    <w:rsid w:val="00487976"/>
    <w:rsid w:val="00487A51"/>
    <w:rsid w:val="00487F65"/>
    <w:rsid w:val="00490529"/>
    <w:rsid w:val="00490571"/>
    <w:rsid w:val="0049078C"/>
    <w:rsid w:val="004908F2"/>
    <w:rsid w:val="004908FE"/>
    <w:rsid w:val="00490CAD"/>
    <w:rsid w:val="00490D0F"/>
    <w:rsid w:val="0049113A"/>
    <w:rsid w:val="00491143"/>
    <w:rsid w:val="00491146"/>
    <w:rsid w:val="00491371"/>
    <w:rsid w:val="00491651"/>
    <w:rsid w:val="0049187D"/>
    <w:rsid w:val="004918EF"/>
    <w:rsid w:val="00491951"/>
    <w:rsid w:val="00491B2A"/>
    <w:rsid w:val="00491C4E"/>
    <w:rsid w:val="00491C5E"/>
    <w:rsid w:val="004920DF"/>
    <w:rsid w:val="004921E4"/>
    <w:rsid w:val="00492315"/>
    <w:rsid w:val="004923E4"/>
    <w:rsid w:val="0049250C"/>
    <w:rsid w:val="00492527"/>
    <w:rsid w:val="00492537"/>
    <w:rsid w:val="004927F0"/>
    <w:rsid w:val="00492D90"/>
    <w:rsid w:val="00492DFD"/>
    <w:rsid w:val="00492E51"/>
    <w:rsid w:val="004930C0"/>
    <w:rsid w:val="00493252"/>
    <w:rsid w:val="00493406"/>
    <w:rsid w:val="004938F6"/>
    <w:rsid w:val="0049393E"/>
    <w:rsid w:val="00493AF4"/>
    <w:rsid w:val="00493B3C"/>
    <w:rsid w:val="00493BA5"/>
    <w:rsid w:val="00493D55"/>
    <w:rsid w:val="00493E27"/>
    <w:rsid w:val="00494047"/>
    <w:rsid w:val="00494226"/>
    <w:rsid w:val="00494362"/>
    <w:rsid w:val="00494456"/>
    <w:rsid w:val="004945A6"/>
    <w:rsid w:val="00494B3A"/>
    <w:rsid w:val="00494ECC"/>
    <w:rsid w:val="004950F4"/>
    <w:rsid w:val="0049527A"/>
    <w:rsid w:val="00495DDD"/>
    <w:rsid w:val="00495E7F"/>
    <w:rsid w:val="00495E95"/>
    <w:rsid w:val="00495E98"/>
    <w:rsid w:val="00496232"/>
    <w:rsid w:val="004962BD"/>
    <w:rsid w:val="00496469"/>
    <w:rsid w:val="0049647E"/>
    <w:rsid w:val="004964CA"/>
    <w:rsid w:val="004967D6"/>
    <w:rsid w:val="00496806"/>
    <w:rsid w:val="00496AF7"/>
    <w:rsid w:val="00496B26"/>
    <w:rsid w:val="00496BC3"/>
    <w:rsid w:val="00497332"/>
    <w:rsid w:val="004978C8"/>
    <w:rsid w:val="00497B48"/>
    <w:rsid w:val="00497D8F"/>
    <w:rsid w:val="00497FF5"/>
    <w:rsid w:val="004A00BD"/>
    <w:rsid w:val="004A02E7"/>
    <w:rsid w:val="004A0338"/>
    <w:rsid w:val="004A06F3"/>
    <w:rsid w:val="004A094A"/>
    <w:rsid w:val="004A0C90"/>
    <w:rsid w:val="004A0E43"/>
    <w:rsid w:val="004A1391"/>
    <w:rsid w:val="004A176D"/>
    <w:rsid w:val="004A1928"/>
    <w:rsid w:val="004A194E"/>
    <w:rsid w:val="004A1C7B"/>
    <w:rsid w:val="004A1D82"/>
    <w:rsid w:val="004A2840"/>
    <w:rsid w:val="004A2916"/>
    <w:rsid w:val="004A2931"/>
    <w:rsid w:val="004A2B45"/>
    <w:rsid w:val="004A2B8F"/>
    <w:rsid w:val="004A2CC6"/>
    <w:rsid w:val="004A2D2E"/>
    <w:rsid w:val="004A2DFC"/>
    <w:rsid w:val="004A3223"/>
    <w:rsid w:val="004A32B9"/>
    <w:rsid w:val="004A32E1"/>
    <w:rsid w:val="004A33A7"/>
    <w:rsid w:val="004A33ED"/>
    <w:rsid w:val="004A3447"/>
    <w:rsid w:val="004A35DB"/>
    <w:rsid w:val="004A3958"/>
    <w:rsid w:val="004A3A1F"/>
    <w:rsid w:val="004A3B37"/>
    <w:rsid w:val="004A3B60"/>
    <w:rsid w:val="004A3C14"/>
    <w:rsid w:val="004A4433"/>
    <w:rsid w:val="004A4525"/>
    <w:rsid w:val="004A45EE"/>
    <w:rsid w:val="004A4909"/>
    <w:rsid w:val="004A4B0D"/>
    <w:rsid w:val="004A502C"/>
    <w:rsid w:val="004A5117"/>
    <w:rsid w:val="004A5219"/>
    <w:rsid w:val="004A525A"/>
    <w:rsid w:val="004A5264"/>
    <w:rsid w:val="004A5304"/>
    <w:rsid w:val="004A54A5"/>
    <w:rsid w:val="004A5728"/>
    <w:rsid w:val="004A57A6"/>
    <w:rsid w:val="004A58D4"/>
    <w:rsid w:val="004A59F9"/>
    <w:rsid w:val="004A5C4B"/>
    <w:rsid w:val="004A5D30"/>
    <w:rsid w:val="004A5DDD"/>
    <w:rsid w:val="004A5E6F"/>
    <w:rsid w:val="004A5EB8"/>
    <w:rsid w:val="004A6087"/>
    <w:rsid w:val="004A6113"/>
    <w:rsid w:val="004A6121"/>
    <w:rsid w:val="004A620B"/>
    <w:rsid w:val="004A6265"/>
    <w:rsid w:val="004A65A5"/>
    <w:rsid w:val="004A69F5"/>
    <w:rsid w:val="004A6E36"/>
    <w:rsid w:val="004A6EF7"/>
    <w:rsid w:val="004A70A8"/>
    <w:rsid w:val="004A72FF"/>
    <w:rsid w:val="004A73D5"/>
    <w:rsid w:val="004A73E7"/>
    <w:rsid w:val="004A7452"/>
    <w:rsid w:val="004A765A"/>
    <w:rsid w:val="004A76FD"/>
    <w:rsid w:val="004A7A96"/>
    <w:rsid w:val="004A7B84"/>
    <w:rsid w:val="004A7DB5"/>
    <w:rsid w:val="004A7F73"/>
    <w:rsid w:val="004B0190"/>
    <w:rsid w:val="004B01FA"/>
    <w:rsid w:val="004B0358"/>
    <w:rsid w:val="004B0405"/>
    <w:rsid w:val="004B07C0"/>
    <w:rsid w:val="004B0857"/>
    <w:rsid w:val="004B0913"/>
    <w:rsid w:val="004B099C"/>
    <w:rsid w:val="004B0E02"/>
    <w:rsid w:val="004B0EF6"/>
    <w:rsid w:val="004B0F15"/>
    <w:rsid w:val="004B1295"/>
    <w:rsid w:val="004B1529"/>
    <w:rsid w:val="004B1D17"/>
    <w:rsid w:val="004B1F25"/>
    <w:rsid w:val="004B1F73"/>
    <w:rsid w:val="004B2386"/>
    <w:rsid w:val="004B2744"/>
    <w:rsid w:val="004B288F"/>
    <w:rsid w:val="004B2C68"/>
    <w:rsid w:val="004B2E3E"/>
    <w:rsid w:val="004B2F0F"/>
    <w:rsid w:val="004B3109"/>
    <w:rsid w:val="004B35EF"/>
    <w:rsid w:val="004B3785"/>
    <w:rsid w:val="004B37A3"/>
    <w:rsid w:val="004B3816"/>
    <w:rsid w:val="004B38B8"/>
    <w:rsid w:val="004B3CB4"/>
    <w:rsid w:val="004B3E03"/>
    <w:rsid w:val="004B3E80"/>
    <w:rsid w:val="004B3EBE"/>
    <w:rsid w:val="004B3ECB"/>
    <w:rsid w:val="004B3EE9"/>
    <w:rsid w:val="004B3F94"/>
    <w:rsid w:val="004B41BF"/>
    <w:rsid w:val="004B42B7"/>
    <w:rsid w:val="004B4404"/>
    <w:rsid w:val="004B44DB"/>
    <w:rsid w:val="004B4617"/>
    <w:rsid w:val="004B477A"/>
    <w:rsid w:val="004B49D0"/>
    <w:rsid w:val="004B4C80"/>
    <w:rsid w:val="004B54CA"/>
    <w:rsid w:val="004B5568"/>
    <w:rsid w:val="004B572E"/>
    <w:rsid w:val="004B5789"/>
    <w:rsid w:val="004B5854"/>
    <w:rsid w:val="004B5898"/>
    <w:rsid w:val="004B5927"/>
    <w:rsid w:val="004B5A23"/>
    <w:rsid w:val="004B5AFB"/>
    <w:rsid w:val="004B5B66"/>
    <w:rsid w:val="004B5CD4"/>
    <w:rsid w:val="004B5DA2"/>
    <w:rsid w:val="004B5DA9"/>
    <w:rsid w:val="004B5F0A"/>
    <w:rsid w:val="004B5F69"/>
    <w:rsid w:val="004B608B"/>
    <w:rsid w:val="004B61EB"/>
    <w:rsid w:val="004B62CC"/>
    <w:rsid w:val="004B63B6"/>
    <w:rsid w:val="004B6B97"/>
    <w:rsid w:val="004B6C02"/>
    <w:rsid w:val="004B6D91"/>
    <w:rsid w:val="004B70C0"/>
    <w:rsid w:val="004B72B7"/>
    <w:rsid w:val="004B73B2"/>
    <w:rsid w:val="004B74F4"/>
    <w:rsid w:val="004B7929"/>
    <w:rsid w:val="004B7994"/>
    <w:rsid w:val="004B7BB7"/>
    <w:rsid w:val="004B7E7D"/>
    <w:rsid w:val="004B7F8E"/>
    <w:rsid w:val="004C00A8"/>
    <w:rsid w:val="004C0156"/>
    <w:rsid w:val="004C015B"/>
    <w:rsid w:val="004C0532"/>
    <w:rsid w:val="004C07B3"/>
    <w:rsid w:val="004C08A5"/>
    <w:rsid w:val="004C08ED"/>
    <w:rsid w:val="004C0E22"/>
    <w:rsid w:val="004C0F7B"/>
    <w:rsid w:val="004C1222"/>
    <w:rsid w:val="004C126D"/>
    <w:rsid w:val="004C1316"/>
    <w:rsid w:val="004C1351"/>
    <w:rsid w:val="004C13CC"/>
    <w:rsid w:val="004C14FA"/>
    <w:rsid w:val="004C1814"/>
    <w:rsid w:val="004C1A79"/>
    <w:rsid w:val="004C2015"/>
    <w:rsid w:val="004C22D5"/>
    <w:rsid w:val="004C24FD"/>
    <w:rsid w:val="004C26C1"/>
    <w:rsid w:val="004C27AF"/>
    <w:rsid w:val="004C2B1A"/>
    <w:rsid w:val="004C2B4E"/>
    <w:rsid w:val="004C2B5E"/>
    <w:rsid w:val="004C2FDC"/>
    <w:rsid w:val="004C32B6"/>
    <w:rsid w:val="004C33F3"/>
    <w:rsid w:val="004C3443"/>
    <w:rsid w:val="004C3859"/>
    <w:rsid w:val="004C39EF"/>
    <w:rsid w:val="004C3C7A"/>
    <w:rsid w:val="004C3FEE"/>
    <w:rsid w:val="004C42C1"/>
    <w:rsid w:val="004C433D"/>
    <w:rsid w:val="004C44D4"/>
    <w:rsid w:val="004C4628"/>
    <w:rsid w:val="004C4701"/>
    <w:rsid w:val="004C4952"/>
    <w:rsid w:val="004C5041"/>
    <w:rsid w:val="004C5605"/>
    <w:rsid w:val="004C5623"/>
    <w:rsid w:val="004C5978"/>
    <w:rsid w:val="004C5A15"/>
    <w:rsid w:val="004C5B3A"/>
    <w:rsid w:val="004C6122"/>
    <w:rsid w:val="004C6182"/>
    <w:rsid w:val="004C619C"/>
    <w:rsid w:val="004C6213"/>
    <w:rsid w:val="004C6426"/>
    <w:rsid w:val="004C64C5"/>
    <w:rsid w:val="004C66B0"/>
    <w:rsid w:val="004C68D0"/>
    <w:rsid w:val="004C72F7"/>
    <w:rsid w:val="004C7A19"/>
    <w:rsid w:val="004C7B79"/>
    <w:rsid w:val="004C7DA6"/>
    <w:rsid w:val="004C7F51"/>
    <w:rsid w:val="004C7F7A"/>
    <w:rsid w:val="004C7F7C"/>
    <w:rsid w:val="004D0069"/>
    <w:rsid w:val="004D0077"/>
    <w:rsid w:val="004D00A4"/>
    <w:rsid w:val="004D0182"/>
    <w:rsid w:val="004D0364"/>
    <w:rsid w:val="004D06E3"/>
    <w:rsid w:val="004D08E7"/>
    <w:rsid w:val="004D0C34"/>
    <w:rsid w:val="004D0CBC"/>
    <w:rsid w:val="004D0F15"/>
    <w:rsid w:val="004D18A5"/>
    <w:rsid w:val="004D1D7E"/>
    <w:rsid w:val="004D1DF5"/>
    <w:rsid w:val="004D2416"/>
    <w:rsid w:val="004D28C7"/>
    <w:rsid w:val="004D2953"/>
    <w:rsid w:val="004D2F5E"/>
    <w:rsid w:val="004D32B5"/>
    <w:rsid w:val="004D340C"/>
    <w:rsid w:val="004D37E7"/>
    <w:rsid w:val="004D3E79"/>
    <w:rsid w:val="004D4044"/>
    <w:rsid w:val="004D40A9"/>
    <w:rsid w:val="004D4107"/>
    <w:rsid w:val="004D41AA"/>
    <w:rsid w:val="004D4370"/>
    <w:rsid w:val="004D44C1"/>
    <w:rsid w:val="004D45CB"/>
    <w:rsid w:val="004D460A"/>
    <w:rsid w:val="004D4658"/>
    <w:rsid w:val="004D4684"/>
    <w:rsid w:val="004D4863"/>
    <w:rsid w:val="004D4DBC"/>
    <w:rsid w:val="004D4ECE"/>
    <w:rsid w:val="004D574D"/>
    <w:rsid w:val="004D5844"/>
    <w:rsid w:val="004D5902"/>
    <w:rsid w:val="004D5B06"/>
    <w:rsid w:val="004D5B82"/>
    <w:rsid w:val="004D5C79"/>
    <w:rsid w:val="004D5DCD"/>
    <w:rsid w:val="004D5F5A"/>
    <w:rsid w:val="004D6887"/>
    <w:rsid w:val="004D6A15"/>
    <w:rsid w:val="004D6F44"/>
    <w:rsid w:val="004D7251"/>
    <w:rsid w:val="004D72BC"/>
    <w:rsid w:val="004D7674"/>
    <w:rsid w:val="004D7746"/>
    <w:rsid w:val="004D7FC3"/>
    <w:rsid w:val="004DEE78"/>
    <w:rsid w:val="004E00CC"/>
    <w:rsid w:val="004E0726"/>
    <w:rsid w:val="004E0772"/>
    <w:rsid w:val="004E0F4C"/>
    <w:rsid w:val="004E1059"/>
    <w:rsid w:val="004E1489"/>
    <w:rsid w:val="004E1553"/>
    <w:rsid w:val="004E1687"/>
    <w:rsid w:val="004E16E9"/>
    <w:rsid w:val="004E1921"/>
    <w:rsid w:val="004E1A12"/>
    <w:rsid w:val="004E211F"/>
    <w:rsid w:val="004E259A"/>
    <w:rsid w:val="004E26B2"/>
    <w:rsid w:val="004E272E"/>
    <w:rsid w:val="004E2A0E"/>
    <w:rsid w:val="004E2A32"/>
    <w:rsid w:val="004E2A4B"/>
    <w:rsid w:val="004E2A5E"/>
    <w:rsid w:val="004E2D4C"/>
    <w:rsid w:val="004E33EE"/>
    <w:rsid w:val="004E3692"/>
    <w:rsid w:val="004E3A22"/>
    <w:rsid w:val="004E3A70"/>
    <w:rsid w:val="004E3AD5"/>
    <w:rsid w:val="004E3DCD"/>
    <w:rsid w:val="004E4183"/>
    <w:rsid w:val="004E4AED"/>
    <w:rsid w:val="004E4C6D"/>
    <w:rsid w:val="004E5040"/>
    <w:rsid w:val="004E53FC"/>
    <w:rsid w:val="004E5595"/>
    <w:rsid w:val="004E58D5"/>
    <w:rsid w:val="004E59E3"/>
    <w:rsid w:val="004E5B0A"/>
    <w:rsid w:val="004E5C0C"/>
    <w:rsid w:val="004E5C95"/>
    <w:rsid w:val="004E5CBB"/>
    <w:rsid w:val="004E5CBF"/>
    <w:rsid w:val="004E5E7F"/>
    <w:rsid w:val="004E5E96"/>
    <w:rsid w:val="004E5F00"/>
    <w:rsid w:val="004E5FFA"/>
    <w:rsid w:val="004E60CB"/>
    <w:rsid w:val="004E60FA"/>
    <w:rsid w:val="004E62C1"/>
    <w:rsid w:val="004E651A"/>
    <w:rsid w:val="004E6534"/>
    <w:rsid w:val="004E654D"/>
    <w:rsid w:val="004E6588"/>
    <w:rsid w:val="004E65A4"/>
    <w:rsid w:val="004E6818"/>
    <w:rsid w:val="004E6822"/>
    <w:rsid w:val="004E6B5A"/>
    <w:rsid w:val="004E6BAC"/>
    <w:rsid w:val="004E6E9B"/>
    <w:rsid w:val="004E717A"/>
    <w:rsid w:val="004E73A0"/>
    <w:rsid w:val="004E7544"/>
    <w:rsid w:val="004E75D6"/>
    <w:rsid w:val="004E7654"/>
    <w:rsid w:val="004F02D7"/>
    <w:rsid w:val="004F03C9"/>
    <w:rsid w:val="004F04C9"/>
    <w:rsid w:val="004F04FD"/>
    <w:rsid w:val="004F08F6"/>
    <w:rsid w:val="004F0986"/>
    <w:rsid w:val="004F0C02"/>
    <w:rsid w:val="004F0F75"/>
    <w:rsid w:val="004F0F87"/>
    <w:rsid w:val="004F1020"/>
    <w:rsid w:val="004F10D4"/>
    <w:rsid w:val="004F119A"/>
    <w:rsid w:val="004F12E6"/>
    <w:rsid w:val="004F1405"/>
    <w:rsid w:val="004F1432"/>
    <w:rsid w:val="004F179D"/>
    <w:rsid w:val="004F17B9"/>
    <w:rsid w:val="004F18B2"/>
    <w:rsid w:val="004F1F91"/>
    <w:rsid w:val="004F2163"/>
    <w:rsid w:val="004F21A6"/>
    <w:rsid w:val="004F2530"/>
    <w:rsid w:val="004F264B"/>
    <w:rsid w:val="004F2673"/>
    <w:rsid w:val="004F26A5"/>
    <w:rsid w:val="004F27A0"/>
    <w:rsid w:val="004F2819"/>
    <w:rsid w:val="004F2955"/>
    <w:rsid w:val="004F2BA4"/>
    <w:rsid w:val="004F2CE1"/>
    <w:rsid w:val="004F2D4D"/>
    <w:rsid w:val="004F31D3"/>
    <w:rsid w:val="004F3229"/>
    <w:rsid w:val="004F32DD"/>
    <w:rsid w:val="004F345E"/>
    <w:rsid w:val="004F373E"/>
    <w:rsid w:val="004F378B"/>
    <w:rsid w:val="004F3877"/>
    <w:rsid w:val="004F3BCC"/>
    <w:rsid w:val="004F3C35"/>
    <w:rsid w:val="004F3EB4"/>
    <w:rsid w:val="004F3F0A"/>
    <w:rsid w:val="004F3F14"/>
    <w:rsid w:val="004F3FF4"/>
    <w:rsid w:val="004F4493"/>
    <w:rsid w:val="004F45B3"/>
    <w:rsid w:val="004F4788"/>
    <w:rsid w:val="004F47B0"/>
    <w:rsid w:val="004F484F"/>
    <w:rsid w:val="004F4AAC"/>
    <w:rsid w:val="004F4B28"/>
    <w:rsid w:val="004F4C71"/>
    <w:rsid w:val="004F5107"/>
    <w:rsid w:val="004F5493"/>
    <w:rsid w:val="004F54F0"/>
    <w:rsid w:val="004F5763"/>
    <w:rsid w:val="004F5796"/>
    <w:rsid w:val="004F586F"/>
    <w:rsid w:val="004F5C20"/>
    <w:rsid w:val="004F5F20"/>
    <w:rsid w:val="004F5FAA"/>
    <w:rsid w:val="004F5FAE"/>
    <w:rsid w:val="004F5FE5"/>
    <w:rsid w:val="004F614B"/>
    <w:rsid w:val="004F61F3"/>
    <w:rsid w:val="004F63BD"/>
    <w:rsid w:val="004F64B7"/>
    <w:rsid w:val="004F64F9"/>
    <w:rsid w:val="004F657F"/>
    <w:rsid w:val="004F660C"/>
    <w:rsid w:val="004F66FB"/>
    <w:rsid w:val="004F6879"/>
    <w:rsid w:val="004F68CE"/>
    <w:rsid w:val="004F6A9C"/>
    <w:rsid w:val="004F6C39"/>
    <w:rsid w:val="004F6E1D"/>
    <w:rsid w:val="004F6ED2"/>
    <w:rsid w:val="004F6F03"/>
    <w:rsid w:val="004F6FD0"/>
    <w:rsid w:val="004F70DB"/>
    <w:rsid w:val="004F71BB"/>
    <w:rsid w:val="004F761E"/>
    <w:rsid w:val="004F775B"/>
    <w:rsid w:val="004F7887"/>
    <w:rsid w:val="004F7900"/>
    <w:rsid w:val="004F7A08"/>
    <w:rsid w:val="004F7B35"/>
    <w:rsid w:val="004F7D28"/>
    <w:rsid w:val="004F7D86"/>
    <w:rsid w:val="004F7F97"/>
    <w:rsid w:val="00500096"/>
    <w:rsid w:val="00500136"/>
    <w:rsid w:val="0050054F"/>
    <w:rsid w:val="005005AF"/>
    <w:rsid w:val="0050090F"/>
    <w:rsid w:val="00500B6E"/>
    <w:rsid w:val="00501130"/>
    <w:rsid w:val="005014FF"/>
    <w:rsid w:val="00501633"/>
    <w:rsid w:val="005017FD"/>
    <w:rsid w:val="0050193B"/>
    <w:rsid w:val="00501A31"/>
    <w:rsid w:val="00501B06"/>
    <w:rsid w:val="00501D4E"/>
    <w:rsid w:val="00501E05"/>
    <w:rsid w:val="005023EB"/>
    <w:rsid w:val="00502618"/>
    <w:rsid w:val="00502BE5"/>
    <w:rsid w:val="00502C6C"/>
    <w:rsid w:val="00502D2A"/>
    <w:rsid w:val="00502D32"/>
    <w:rsid w:val="005030A8"/>
    <w:rsid w:val="00503120"/>
    <w:rsid w:val="00503258"/>
    <w:rsid w:val="0050342B"/>
    <w:rsid w:val="00503750"/>
    <w:rsid w:val="00503786"/>
    <w:rsid w:val="00503A50"/>
    <w:rsid w:val="00503B65"/>
    <w:rsid w:val="00503DBC"/>
    <w:rsid w:val="00503FBE"/>
    <w:rsid w:val="0050404D"/>
    <w:rsid w:val="0050408B"/>
    <w:rsid w:val="005041C2"/>
    <w:rsid w:val="005042CB"/>
    <w:rsid w:val="005048A3"/>
    <w:rsid w:val="005048AF"/>
    <w:rsid w:val="005049CC"/>
    <w:rsid w:val="00504DDE"/>
    <w:rsid w:val="00504E49"/>
    <w:rsid w:val="00504E9A"/>
    <w:rsid w:val="00504EC7"/>
    <w:rsid w:val="00504F7D"/>
    <w:rsid w:val="0050531E"/>
    <w:rsid w:val="005053B1"/>
    <w:rsid w:val="00505858"/>
    <w:rsid w:val="00505C3B"/>
    <w:rsid w:val="005061C8"/>
    <w:rsid w:val="00506349"/>
    <w:rsid w:val="00506A73"/>
    <w:rsid w:val="00506D42"/>
    <w:rsid w:val="00506F3B"/>
    <w:rsid w:val="00506F43"/>
    <w:rsid w:val="00506FCE"/>
    <w:rsid w:val="0050710E"/>
    <w:rsid w:val="0050714A"/>
    <w:rsid w:val="00507488"/>
    <w:rsid w:val="005074E9"/>
    <w:rsid w:val="005075DA"/>
    <w:rsid w:val="00507806"/>
    <w:rsid w:val="005079B6"/>
    <w:rsid w:val="00507A4A"/>
    <w:rsid w:val="00507AAB"/>
    <w:rsid w:val="00507C38"/>
    <w:rsid w:val="00507C91"/>
    <w:rsid w:val="00507EC1"/>
    <w:rsid w:val="00510217"/>
    <w:rsid w:val="00510DE4"/>
    <w:rsid w:val="00510FF5"/>
    <w:rsid w:val="0051104F"/>
    <w:rsid w:val="0051121C"/>
    <w:rsid w:val="0051125C"/>
    <w:rsid w:val="00511276"/>
    <w:rsid w:val="00511512"/>
    <w:rsid w:val="005117D6"/>
    <w:rsid w:val="00511915"/>
    <w:rsid w:val="00511CBE"/>
    <w:rsid w:val="00511EB2"/>
    <w:rsid w:val="00511F71"/>
    <w:rsid w:val="0051208F"/>
    <w:rsid w:val="00512505"/>
    <w:rsid w:val="005127FF"/>
    <w:rsid w:val="005128A5"/>
    <w:rsid w:val="00512C33"/>
    <w:rsid w:val="00512CDC"/>
    <w:rsid w:val="005131A7"/>
    <w:rsid w:val="00513340"/>
    <w:rsid w:val="00513371"/>
    <w:rsid w:val="005135B2"/>
    <w:rsid w:val="005137A2"/>
    <w:rsid w:val="005139DC"/>
    <w:rsid w:val="00513AA8"/>
    <w:rsid w:val="00513BCE"/>
    <w:rsid w:val="00513D63"/>
    <w:rsid w:val="00513F97"/>
    <w:rsid w:val="00513FD6"/>
    <w:rsid w:val="005142B8"/>
    <w:rsid w:val="00514509"/>
    <w:rsid w:val="00514571"/>
    <w:rsid w:val="00514583"/>
    <w:rsid w:val="005148C1"/>
    <w:rsid w:val="00514B28"/>
    <w:rsid w:val="00514D95"/>
    <w:rsid w:val="00514D98"/>
    <w:rsid w:val="00514DDB"/>
    <w:rsid w:val="00514E2C"/>
    <w:rsid w:val="00514EE4"/>
    <w:rsid w:val="00515378"/>
    <w:rsid w:val="00515488"/>
    <w:rsid w:val="00515546"/>
    <w:rsid w:val="00515A8F"/>
    <w:rsid w:val="00515D67"/>
    <w:rsid w:val="00515DB4"/>
    <w:rsid w:val="00515ED6"/>
    <w:rsid w:val="00515EFD"/>
    <w:rsid w:val="005161CC"/>
    <w:rsid w:val="005163CF"/>
    <w:rsid w:val="00516446"/>
    <w:rsid w:val="0051658A"/>
    <w:rsid w:val="00516C19"/>
    <w:rsid w:val="00516E6A"/>
    <w:rsid w:val="005171BF"/>
    <w:rsid w:val="00517286"/>
    <w:rsid w:val="00517317"/>
    <w:rsid w:val="00517368"/>
    <w:rsid w:val="005175DF"/>
    <w:rsid w:val="005177FA"/>
    <w:rsid w:val="00517BD5"/>
    <w:rsid w:val="00517DBE"/>
    <w:rsid w:val="00520021"/>
    <w:rsid w:val="005204C1"/>
    <w:rsid w:val="0052085F"/>
    <w:rsid w:val="00520D33"/>
    <w:rsid w:val="00520F71"/>
    <w:rsid w:val="00521354"/>
    <w:rsid w:val="00521470"/>
    <w:rsid w:val="00521630"/>
    <w:rsid w:val="00521B27"/>
    <w:rsid w:val="00521C46"/>
    <w:rsid w:val="00521CAE"/>
    <w:rsid w:val="00521EE9"/>
    <w:rsid w:val="00521F0B"/>
    <w:rsid w:val="00522100"/>
    <w:rsid w:val="0052214B"/>
    <w:rsid w:val="005221F3"/>
    <w:rsid w:val="00522590"/>
    <w:rsid w:val="005225F6"/>
    <w:rsid w:val="005226ED"/>
    <w:rsid w:val="005227CD"/>
    <w:rsid w:val="00522889"/>
    <w:rsid w:val="00522941"/>
    <w:rsid w:val="00522AB7"/>
    <w:rsid w:val="00522C44"/>
    <w:rsid w:val="00522CC2"/>
    <w:rsid w:val="00522DD0"/>
    <w:rsid w:val="00523567"/>
    <w:rsid w:val="00523631"/>
    <w:rsid w:val="00523A7B"/>
    <w:rsid w:val="00523E59"/>
    <w:rsid w:val="0052429D"/>
    <w:rsid w:val="005242AD"/>
    <w:rsid w:val="005243C4"/>
    <w:rsid w:val="00524671"/>
    <w:rsid w:val="005247BE"/>
    <w:rsid w:val="005247D9"/>
    <w:rsid w:val="005247DA"/>
    <w:rsid w:val="00524B78"/>
    <w:rsid w:val="00524C84"/>
    <w:rsid w:val="00524DAB"/>
    <w:rsid w:val="00524F17"/>
    <w:rsid w:val="00524F24"/>
    <w:rsid w:val="00524FD6"/>
    <w:rsid w:val="005250B3"/>
    <w:rsid w:val="00525360"/>
    <w:rsid w:val="00525628"/>
    <w:rsid w:val="005257B0"/>
    <w:rsid w:val="00525BD0"/>
    <w:rsid w:val="00525DAB"/>
    <w:rsid w:val="00525DB3"/>
    <w:rsid w:val="00525F6A"/>
    <w:rsid w:val="00526076"/>
    <w:rsid w:val="0052607A"/>
    <w:rsid w:val="00526241"/>
    <w:rsid w:val="005262B9"/>
    <w:rsid w:val="00526D66"/>
    <w:rsid w:val="00526D95"/>
    <w:rsid w:val="00526F3F"/>
    <w:rsid w:val="00526F42"/>
    <w:rsid w:val="0052739A"/>
    <w:rsid w:val="00527657"/>
    <w:rsid w:val="00527685"/>
    <w:rsid w:val="0052770D"/>
    <w:rsid w:val="005277AE"/>
    <w:rsid w:val="00527861"/>
    <w:rsid w:val="005279DC"/>
    <w:rsid w:val="00527A13"/>
    <w:rsid w:val="00527E16"/>
    <w:rsid w:val="00530034"/>
    <w:rsid w:val="0053010A"/>
    <w:rsid w:val="005302D6"/>
    <w:rsid w:val="0053061A"/>
    <w:rsid w:val="00530957"/>
    <w:rsid w:val="00530980"/>
    <w:rsid w:val="00530A24"/>
    <w:rsid w:val="00530C8A"/>
    <w:rsid w:val="00530D83"/>
    <w:rsid w:val="00530F3E"/>
    <w:rsid w:val="00530F49"/>
    <w:rsid w:val="0053101D"/>
    <w:rsid w:val="00531613"/>
    <w:rsid w:val="005318D7"/>
    <w:rsid w:val="00531A51"/>
    <w:rsid w:val="00531BD8"/>
    <w:rsid w:val="00531C0C"/>
    <w:rsid w:val="00531C61"/>
    <w:rsid w:val="00531CB6"/>
    <w:rsid w:val="00532072"/>
    <w:rsid w:val="005320C6"/>
    <w:rsid w:val="005320EB"/>
    <w:rsid w:val="00532144"/>
    <w:rsid w:val="0053215B"/>
    <w:rsid w:val="00532E9E"/>
    <w:rsid w:val="00532ECF"/>
    <w:rsid w:val="00532F56"/>
    <w:rsid w:val="00532FDE"/>
    <w:rsid w:val="00533027"/>
    <w:rsid w:val="0053302D"/>
    <w:rsid w:val="0053302E"/>
    <w:rsid w:val="00533227"/>
    <w:rsid w:val="005332EA"/>
    <w:rsid w:val="005334F2"/>
    <w:rsid w:val="0053358C"/>
    <w:rsid w:val="005336B6"/>
    <w:rsid w:val="005337EF"/>
    <w:rsid w:val="00533B88"/>
    <w:rsid w:val="00533C28"/>
    <w:rsid w:val="00533D0C"/>
    <w:rsid w:val="00533DF1"/>
    <w:rsid w:val="00534143"/>
    <w:rsid w:val="005343F6"/>
    <w:rsid w:val="0053476A"/>
    <w:rsid w:val="00534934"/>
    <w:rsid w:val="00534962"/>
    <w:rsid w:val="00534A41"/>
    <w:rsid w:val="00534CCD"/>
    <w:rsid w:val="00534D64"/>
    <w:rsid w:val="00534E8C"/>
    <w:rsid w:val="00534F86"/>
    <w:rsid w:val="0053519D"/>
    <w:rsid w:val="0053522B"/>
    <w:rsid w:val="00535305"/>
    <w:rsid w:val="00535376"/>
    <w:rsid w:val="0053561E"/>
    <w:rsid w:val="0053577B"/>
    <w:rsid w:val="00535965"/>
    <w:rsid w:val="005359C3"/>
    <w:rsid w:val="00535A78"/>
    <w:rsid w:val="00535ADD"/>
    <w:rsid w:val="00535AE2"/>
    <w:rsid w:val="00535E25"/>
    <w:rsid w:val="00536352"/>
    <w:rsid w:val="0053636B"/>
    <w:rsid w:val="005364FB"/>
    <w:rsid w:val="00536722"/>
    <w:rsid w:val="00536786"/>
    <w:rsid w:val="005369AB"/>
    <w:rsid w:val="00536E6F"/>
    <w:rsid w:val="00536E82"/>
    <w:rsid w:val="00536EC5"/>
    <w:rsid w:val="00537015"/>
    <w:rsid w:val="00537076"/>
    <w:rsid w:val="0053720C"/>
    <w:rsid w:val="0053763E"/>
    <w:rsid w:val="005377DE"/>
    <w:rsid w:val="00537824"/>
    <w:rsid w:val="00537888"/>
    <w:rsid w:val="00537F1C"/>
    <w:rsid w:val="00540170"/>
    <w:rsid w:val="00540287"/>
    <w:rsid w:val="0054061B"/>
    <w:rsid w:val="00540738"/>
    <w:rsid w:val="00540817"/>
    <w:rsid w:val="00540A6A"/>
    <w:rsid w:val="00540B15"/>
    <w:rsid w:val="00541213"/>
    <w:rsid w:val="005412EF"/>
    <w:rsid w:val="00541431"/>
    <w:rsid w:val="0054147C"/>
    <w:rsid w:val="00541797"/>
    <w:rsid w:val="00541837"/>
    <w:rsid w:val="00541879"/>
    <w:rsid w:val="00541AEA"/>
    <w:rsid w:val="00541BCE"/>
    <w:rsid w:val="00542493"/>
    <w:rsid w:val="0054269C"/>
    <w:rsid w:val="005427E7"/>
    <w:rsid w:val="00542F30"/>
    <w:rsid w:val="0054307B"/>
    <w:rsid w:val="00543093"/>
    <w:rsid w:val="00543218"/>
    <w:rsid w:val="005432B3"/>
    <w:rsid w:val="0054331E"/>
    <w:rsid w:val="005433AD"/>
    <w:rsid w:val="00543408"/>
    <w:rsid w:val="005434AA"/>
    <w:rsid w:val="00543735"/>
    <w:rsid w:val="00543783"/>
    <w:rsid w:val="005437A0"/>
    <w:rsid w:val="00543C9E"/>
    <w:rsid w:val="00543E4D"/>
    <w:rsid w:val="00544222"/>
    <w:rsid w:val="005444B2"/>
    <w:rsid w:val="00544621"/>
    <w:rsid w:val="00544759"/>
    <w:rsid w:val="00544852"/>
    <w:rsid w:val="00544B71"/>
    <w:rsid w:val="00544BE1"/>
    <w:rsid w:val="00544C33"/>
    <w:rsid w:val="00544CFD"/>
    <w:rsid w:val="00545118"/>
    <w:rsid w:val="005451EA"/>
    <w:rsid w:val="005451F9"/>
    <w:rsid w:val="005454BF"/>
    <w:rsid w:val="005454C1"/>
    <w:rsid w:val="005454FA"/>
    <w:rsid w:val="005455DA"/>
    <w:rsid w:val="005455F5"/>
    <w:rsid w:val="00545793"/>
    <w:rsid w:val="005460CB"/>
    <w:rsid w:val="0054620D"/>
    <w:rsid w:val="00546386"/>
    <w:rsid w:val="005466B7"/>
    <w:rsid w:val="005469B1"/>
    <w:rsid w:val="00546C60"/>
    <w:rsid w:val="00546DA0"/>
    <w:rsid w:val="00546EF2"/>
    <w:rsid w:val="00546F51"/>
    <w:rsid w:val="00547017"/>
    <w:rsid w:val="00547313"/>
    <w:rsid w:val="005473DB"/>
    <w:rsid w:val="00547464"/>
    <w:rsid w:val="0054747F"/>
    <w:rsid w:val="0054752C"/>
    <w:rsid w:val="0054793D"/>
    <w:rsid w:val="005479E9"/>
    <w:rsid w:val="005479EE"/>
    <w:rsid w:val="00547F7F"/>
    <w:rsid w:val="0054C886"/>
    <w:rsid w:val="0055001D"/>
    <w:rsid w:val="005500E5"/>
    <w:rsid w:val="005502BE"/>
    <w:rsid w:val="0055075A"/>
    <w:rsid w:val="00550D3D"/>
    <w:rsid w:val="00550E74"/>
    <w:rsid w:val="00550F3B"/>
    <w:rsid w:val="00550FFF"/>
    <w:rsid w:val="0055111E"/>
    <w:rsid w:val="00551200"/>
    <w:rsid w:val="00551445"/>
    <w:rsid w:val="0055178A"/>
    <w:rsid w:val="00551881"/>
    <w:rsid w:val="005518CE"/>
    <w:rsid w:val="00551917"/>
    <w:rsid w:val="00551BD6"/>
    <w:rsid w:val="00551C06"/>
    <w:rsid w:val="00551FFE"/>
    <w:rsid w:val="00552246"/>
    <w:rsid w:val="0055240D"/>
    <w:rsid w:val="005524B2"/>
    <w:rsid w:val="0055252D"/>
    <w:rsid w:val="00552BAE"/>
    <w:rsid w:val="00552C7D"/>
    <w:rsid w:val="00552D5D"/>
    <w:rsid w:val="00553231"/>
    <w:rsid w:val="00553583"/>
    <w:rsid w:val="0055361B"/>
    <w:rsid w:val="00553978"/>
    <w:rsid w:val="00553A02"/>
    <w:rsid w:val="00553BCA"/>
    <w:rsid w:val="00553C21"/>
    <w:rsid w:val="00553C60"/>
    <w:rsid w:val="00553E09"/>
    <w:rsid w:val="00553FA9"/>
    <w:rsid w:val="00554136"/>
    <w:rsid w:val="005544B1"/>
    <w:rsid w:val="0055455E"/>
    <w:rsid w:val="00554794"/>
    <w:rsid w:val="00554955"/>
    <w:rsid w:val="00554AF2"/>
    <w:rsid w:val="00554ED0"/>
    <w:rsid w:val="00554F67"/>
    <w:rsid w:val="005550DC"/>
    <w:rsid w:val="00555146"/>
    <w:rsid w:val="00555210"/>
    <w:rsid w:val="005554A9"/>
    <w:rsid w:val="0055598B"/>
    <w:rsid w:val="00555A7B"/>
    <w:rsid w:val="00555CF9"/>
    <w:rsid w:val="00555E6A"/>
    <w:rsid w:val="005560D1"/>
    <w:rsid w:val="005565C1"/>
    <w:rsid w:val="005566CB"/>
    <w:rsid w:val="005566D5"/>
    <w:rsid w:val="00556795"/>
    <w:rsid w:val="00556A9A"/>
    <w:rsid w:val="00556E95"/>
    <w:rsid w:val="00557140"/>
    <w:rsid w:val="0055721B"/>
    <w:rsid w:val="005577D3"/>
    <w:rsid w:val="00557C1F"/>
    <w:rsid w:val="00557CAA"/>
    <w:rsid w:val="00557D34"/>
    <w:rsid w:val="00557DAC"/>
    <w:rsid w:val="00557DF3"/>
    <w:rsid w:val="0056008B"/>
    <w:rsid w:val="0056011B"/>
    <w:rsid w:val="005604C6"/>
    <w:rsid w:val="005605E1"/>
    <w:rsid w:val="00560638"/>
    <w:rsid w:val="0056065C"/>
    <w:rsid w:val="00560660"/>
    <w:rsid w:val="0056068B"/>
    <w:rsid w:val="0056098E"/>
    <w:rsid w:val="00560B8B"/>
    <w:rsid w:val="00560D79"/>
    <w:rsid w:val="005614A7"/>
    <w:rsid w:val="005614CB"/>
    <w:rsid w:val="00561563"/>
    <w:rsid w:val="00561740"/>
    <w:rsid w:val="00561842"/>
    <w:rsid w:val="00561A66"/>
    <w:rsid w:val="00561B0F"/>
    <w:rsid w:val="00561D94"/>
    <w:rsid w:val="005620B6"/>
    <w:rsid w:val="00562169"/>
    <w:rsid w:val="005622A6"/>
    <w:rsid w:val="0056234E"/>
    <w:rsid w:val="005623D1"/>
    <w:rsid w:val="005628F8"/>
    <w:rsid w:val="00562AA3"/>
    <w:rsid w:val="005630E6"/>
    <w:rsid w:val="005633BA"/>
    <w:rsid w:val="005635C8"/>
    <w:rsid w:val="005639F1"/>
    <w:rsid w:val="00563F07"/>
    <w:rsid w:val="00563FB6"/>
    <w:rsid w:val="005640E5"/>
    <w:rsid w:val="005642B7"/>
    <w:rsid w:val="00564522"/>
    <w:rsid w:val="005645AB"/>
    <w:rsid w:val="005647AA"/>
    <w:rsid w:val="00564902"/>
    <w:rsid w:val="005649EA"/>
    <w:rsid w:val="00564A8D"/>
    <w:rsid w:val="00564AC3"/>
    <w:rsid w:val="00564CE8"/>
    <w:rsid w:val="00564D1D"/>
    <w:rsid w:val="00564FCF"/>
    <w:rsid w:val="005650A5"/>
    <w:rsid w:val="00565415"/>
    <w:rsid w:val="0056607F"/>
    <w:rsid w:val="005660E1"/>
    <w:rsid w:val="00566189"/>
    <w:rsid w:val="005661BC"/>
    <w:rsid w:val="00566361"/>
    <w:rsid w:val="0056663F"/>
    <w:rsid w:val="00566762"/>
    <w:rsid w:val="005668D0"/>
    <w:rsid w:val="005668EB"/>
    <w:rsid w:val="00566BDA"/>
    <w:rsid w:val="00566DD2"/>
    <w:rsid w:val="00566EC0"/>
    <w:rsid w:val="0056709A"/>
    <w:rsid w:val="0056715E"/>
    <w:rsid w:val="00567203"/>
    <w:rsid w:val="005674E0"/>
    <w:rsid w:val="0056772A"/>
    <w:rsid w:val="00567788"/>
    <w:rsid w:val="00567882"/>
    <w:rsid w:val="00567C7E"/>
    <w:rsid w:val="00570284"/>
    <w:rsid w:val="005702B0"/>
    <w:rsid w:val="0057048C"/>
    <w:rsid w:val="005704D1"/>
    <w:rsid w:val="005705DC"/>
    <w:rsid w:val="00570660"/>
    <w:rsid w:val="0057094E"/>
    <w:rsid w:val="00570AF2"/>
    <w:rsid w:val="00570E0F"/>
    <w:rsid w:val="00570F78"/>
    <w:rsid w:val="005710E5"/>
    <w:rsid w:val="005711BF"/>
    <w:rsid w:val="00571561"/>
    <w:rsid w:val="00571641"/>
    <w:rsid w:val="00571952"/>
    <w:rsid w:val="0057198F"/>
    <w:rsid w:val="0057199B"/>
    <w:rsid w:val="00571A25"/>
    <w:rsid w:val="00571F07"/>
    <w:rsid w:val="0057214F"/>
    <w:rsid w:val="00572421"/>
    <w:rsid w:val="005725A3"/>
    <w:rsid w:val="00572687"/>
    <w:rsid w:val="00572C16"/>
    <w:rsid w:val="00572CA0"/>
    <w:rsid w:val="00572DDD"/>
    <w:rsid w:val="00572E37"/>
    <w:rsid w:val="00572E41"/>
    <w:rsid w:val="00573453"/>
    <w:rsid w:val="00573474"/>
    <w:rsid w:val="00573476"/>
    <w:rsid w:val="00573511"/>
    <w:rsid w:val="0057368A"/>
    <w:rsid w:val="005737C6"/>
    <w:rsid w:val="00573805"/>
    <w:rsid w:val="00573972"/>
    <w:rsid w:val="00573C23"/>
    <w:rsid w:val="00573DF7"/>
    <w:rsid w:val="00573E22"/>
    <w:rsid w:val="0057404B"/>
    <w:rsid w:val="005741CD"/>
    <w:rsid w:val="005743F4"/>
    <w:rsid w:val="005744C7"/>
    <w:rsid w:val="005745BF"/>
    <w:rsid w:val="005745DC"/>
    <w:rsid w:val="00574689"/>
    <w:rsid w:val="005746D5"/>
    <w:rsid w:val="0057480C"/>
    <w:rsid w:val="0057499D"/>
    <w:rsid w:val="00574A0A"/>
    <w:rsid w:val="00574FFB"/>
    <w:rsid w:val="00575146"/>
    <w:rsid w:val="005751F6"/>
    <w:rsid w:val="005752F3"/>
    <w:rsid w:val="00575822"/>
    <w:rsid w:val="00575D46"/>
    <w:rsid w:val="00575FC4"/>
    <w:rsid w:val="0057635E"/>
    <w:rsid w:val="00576538"/>
    <w:rsid w:val="00576993"/>
    <w:rsid w:val="005769FD"/>
    <w:rsid w:val="0057700F"/>
    <w:rsid w:val="00577028"/>
    <w:rsid w:val="005774C7"/>
    <w:rsid w:val="0057762C"/>
    <w:rsid w:val="00577BC0"/>
    <w:rsid w:val="00577F02"/>
    <w:rsid w:val="00580183"/>
    <w:rsid w:val="00580201"/>
    <w:rsid w:val="005803A5"/>
    <w:rsid w:val="0058050B"/>
    <w:rsid w:val="005805EB"/>
    <w:rsid w:val="0058068E"/>
    <w:rsid w:val="005809AC"/>
    <w:rsid w:val="00580A6C"/>
    <w:rsid w:val="00580B73"/>
    <w:rsid w:val="00580CCB"/>
    <w:rsid w:val="00580F81"/>
    <w:rsid w:val="00581216"/>
    <w:rsid w:val="00581330"/>
    <w:rsid w:val="00581433"/>
    <w:rsid w:val="0058194B"/>
    <w:rsid w:val="00581986"/>
    <w:rsid w:val="00581A76"/>
    <w:rsid w:val="00581D1C"/>
    <w:rsid w:val="00581E55"/>
    <w:rsid w:val="00581FA6"/>
    <w:rsid w:val="00581FFE"/>
    <w:rsid w:val="0058219B"/>
    <w:rsid w:val="005821E9"/>
    <w:rsid w:val="00582309"/>
    <w:rsid w:val="005826B3"/>
    <w:rsid w:val="00582797"/>
    <w:rsid w:val="00582A31"/>
    <w:rsid w:val="00582B2C"/>
    <w:rsid w:val="00582B4C"/>
    <w:rsid w:val="00582D3A"/>
    <w:rsid w:val="00583120"/>
    <w:rsid w:val="00583278"/>
    <w:rsid w:val="00583408"/>
    <w:rsid w:val="005834F9"/>
    <w:rsid w:val="00583568"/>
    <w:rsid w:val="00583AE8"/>
    <w:rsid w:val="00583C41"/>
    <w:rsid w:val="00583D20"/>
    <w:rsid w:val="00583D87"/>
    <w:rsid w:val="00583EC9"/>
    <w:rsid w:val="00583ED6"/>
    <w:rsid w:val="005840EE"/>
    <w:rsid w:val="00584517"/>
    <w:rsid w:val="00584783"/>
    <w:rsid w:val="0058484E"/>
    <w:rsid w:val="00584E3B"/>
    <w:rsid w:val="00584E6E"/>
    <w:rsid w:val="005850B3"/>
    <w:rsid w:val="0058560C"/>
    <w:rsid w:val="00585655"/>
    <w:rsid w:val="00585A12"/>
    <w:rsid w:val="00585B2B"/>
    <w:rsid w:val="00585D87"/>
    <w:rsid w:val="00585FAF"/>
    <w:rsid w:val="005861EB"/>
    <w:rsid w:val="00586295"/>
    <w:rsid w:val="005862A2"/>
    <w:rsid w:val="00586654"/>
    <w:rsid w:val="00586767"/>
    <w:rsid w:val="005868B1"/>
    <w:rsid w:val="00586A31"/>
    <w:rsid w:val="00586B01"/>
    <w:rsid w:val="00586BA5"/>
    <w:rsid w:val="00586BF2"/>
    <w:rsid w:val="005870BA"/>
    <w:rsid w:val="005870E3"/>
    <w:rsid w:val="00587248"/>
    <w:rsid w:val="00587271"/>
    <w:rsid w:val="00587B75"/>
    <w:rsid w:val="00587D81"/>
    <w:rsid w:val="0059007C"/>
    <w:rsid w:val="00590246"/>
    <w:rsid w:val="0059024A"/>
    <w:rsid w:val="005902F5"/>
    <w:rsid w:val="005903DA"/>
    <w:rsid w:val="00590530"/>
    <w:rsid w:val="0059054F"/>
    <w:rsid w:val="0059058A"/>
    <w:rsid w:val="00590821"/>
    <w:rsid w:val="00590BEC"/>
    <w:rsid w:val="00590C56"/>
    <w:rsid w:val="00590C70"/>
    <w:rsid w:val="00591288"/>
    <w:rsid w:val="00591333"/>
    <w:rsid w:val="0059137C"/>
    <w:rsid w:val="005914AC"/>
    <w:rsid w:val="00591595"/>
    <w:rsid w:val="0059186D"/>
    <w:rsid w:val="00591C0B"/>
    <w:rsid w:val="00591C70"/>
    <w:rsid w:val="00591DD6"/>
    <w:rsid w:val="00591E11"/>
    <w:rsid w:val="005927CC"/>
    <w:rsid w:val="00592C9D"/>
    <w:rsid w:val="00592F40"/>
    <w:rsid w:val="0059312D"/>
    <w:rsid w:val="0059320E"/>
    <w:rsid w:val="00593220"/>
    <w:rsid w:val="00593292"/>
    <w:rsid w:val="005936E7"/>
    <w:rsid w:val="005937B4"/>
    <w:rsid w:val="005938EA"/>
    <w:rsid w:val="00593A14"/>
    <w:rsid w:val="00593A98"/>
    <w:rsid w:val="00593AEA"/>
    <w:rsid w:val="00593B2B"/>
    <w:rsid w:val="00593BC6"/>
    <w:rsid w:val="00593EC9"/>
    <w:rsid w:val="00594251"/>
    <w:rsid w:val="00594463"/>
    <w:rsid w:val="005948C3"/>
    <w:rsid w:val="00594971"/>
    <w:rsid w:val="00594A67"/>
    <w:rsid w:val="00594A6F"/>
    <w:rsid w:val="00594ADF"/>
    <w:rsid w:val="00594CD5"/>
    <w:rsid w:val="00594D8C"/>
    <w:rsid w:val="00594EB6"/>
    <w:rsid w:val="00594F97"/>
    <w:rsid w:val="005950E4"/>
    <w:rsid w:val="0059531D"/>
    <w:rsid w:val="00595350"/>
    <w:rsid w:val="0059566D"/>
    <w:rsid w:val="00595842"/>
    <w:rsid w:val="00595943"/>
    <w:rsid w:val="00595958"/>
    <w:rsid w:val="00595F7C"/>
    <w:rsid w:val="00596308"/>
    <w:rsid w:val="00596399"/>
    <w:rsid w:val="0059659D"/>
    <w:rsid w:val="0059660D"/>
    <w:rsid w:val="005969CE"/>
    <w:rsid w:val="00596E07"/>
    <w:rsid w:val="00596F84"/>
    <w:rsid w:val="0059736F"/>
    <w:rsid w:val="00597555"/>
    <w:rsid w:val="005976FF"/>
    <w:rsid w:val="00597762"/>
    <w:rsid w:val="005977C5"/>
    <w:rsid w:val="00597993"/>
    <w:rsid w:val="00597A66"/>
    <w:rsid w:val="00597ABE"/>
    <w:rsid w:val="005A0282"/>
    <w:rsid w:val="005A058C"/>
    <w:rsid w:val="005A065A"/>
    <w:rsid w:val="005A070E"/>
    <w:rsid w:val="005A0806"/>
    <w:rsid w:val="005A083A"/>
    <w:rsid w:val="005A086D"/>
    <w:rsid w:val="005A0875"/>
    <w:rsid w:val="005A0B8C"/>
    <w:rsid w:val="005A0BD7"/>
    <w:rsid w:val="005A0E36"/>
    <w:rsid w:val="005A0E67"/>
    <w:rsid w:val="005A0EBF"/>
    <w:rsid w:val="005A0EE2"/>
    <w:rsid w:val="005A0FCE"/>
    <w:rsid w:val="005A1160"/>
    <w:rsid w:val="005A12EB"/>
    <w:rsid w:val="005A131E"/>
    <w:rsid w:val="005A2071"/>
    <w:rsid w:val="005A21C5"/>
    <w:rsid w:val="005A2465"/>
    <w:rsid w:val="005A24F6"/>
    <w:rsid w:val="005A2874"/>
    <w:rsid w:val="005A28CE"/>
    <w:rsid w:val="005A2CC5"/>
    <w:rsid w:val="005A306A"/>
    <w:rsid w:val="005A319F"/>
    <w:rsid w:val="005A3348"/>
    <w:rsid w:val="005A33AA"/>
    <w:rsid w:val="005A3814"/>
    <w:rsid w:val="005A4052"/>
    <w:rsid w:val="005A4088"/>
    <w:rsid w:val="005A41C2"/>
    <w:rsid w:val="005A428B"/>
    <w:rsid w:val="005A446D"/>
    <w:rsid w:val="005A4509"/>
    <w:rsid w:val="005A45F4"/>
    <w:rsid w:val="005A483A"/>
    <w:rsid w:val="005A4923"/>
    <w:rsid w:val="005A4C7E"/>
    <w:rsid w:val="005A4D8D"/>
    <w:rsid w:val="005A5019"/>
    <w:rsid w:val="005A515B"/>
    <w:rsid w:val="005A5257"/>
    <w:rsid w:val="005A52CB"/>
    <w:rsid w:val="005A5391"/>
    <w:rsid w:val="005A554E"/>
    <w:rsid w:val="005A5A1D"/>
    <w:rsid w:val="005A5B41"/>
    <w:rsid w:val="005A5BF3"/>
    <w:rsid w:val="005A5D15"/>
    <w:rsid w:val="005A63C8"/>
    <w:rsid w:val="005A6495"/>
    <w:rsid w:val="005A6526"/>
    <w:rsid w:val="005A69B8"/>
    <w:rsid w:val="005A6B82"/>
    <w:rsid w:val="005A6E50"/>
    <w:rsid w:val="005A703D"/>
    <w:rsid w:val="005A70F2"/>
    <w:rsid w:val="005A71B0"/>
    <w:rsid w:val="005A72BA"/>
    <w:rsid w:val="005A73F1"/>
    <w:rsid w:val="005A7640"/>
    <w:rsid w:val="005A767E"/>
    <w:rsid w:val="005A77A1"/>
    <w:rsid w:val="005A7B77"/>
    <w:rsid w:val="005A7DBF"/>
    <w:rsid w:val="005A7DC3"/>
    <w:rsid w:val="005A7FBC"/>
    <w:rsid w:val="005B0569"/>
    <w:rsid w:val="005B07E8"/>
    <w:rsid w:val="005B09A7"/>
    <w:rsid w:val="005B0A52"/>
    <w:rsid w:val="005B0BAD"/>
    <w:rsid w:val="005B0D97"/>
    <w:rsid w:val="005B0DF0"/>
    <w:rsid w:val="005B1661"/>
    <w:rsid w:val="005B17E1"/>
    <w:rsid w:val="005B1885"/>
    <w:rsid w:val="005B1AB1"/>
    <w:rsid w:val="005B1FA0"/>
    <w:rsid w:val="005B1FC2"/>
    <w:rsid w:val="005B215C"/>
    <w:rsid w:val="005B21D0"/>
    <w:rsid w:val="005B2572"/>
    <w:rsid w:val="005B2678"/>
    <w:rsid w:val="005B269E"/>
    <w:rsid w:val="005B285B"/>
    <w:rsid w:val="005B28D2"/>
    <w:rsid w:val="005B2909"/>
    <w:rsid w:val="005B29A3"/>
    <w:rsid w:val="005B2A44"/>
    <w:rsid w:val="005B2AA1"/>
    <w:rsid w:val="005B339D"/>
    <w:rsid w:val="005B33C4"/>
    <w:rsid w:val="005B34EF"/>
    <w:rsid w:val="005B3526"/>
    <w:rsid w:val="005B35A8"/>
    <w:rsid w:val="005B36D9"/>
    <w:rsid w:val="005B3A19"/>
    <w:rsid w:val="005B3AA5"/>
    <w:rsid w:val="005B3AF8"/>
    <w:rsid w:val="005B3C77"/>
    <w:rsid w:val="005B3F07"/>
    <w:rsid w:val="005B403F"/>
    <w:rsid w:val="005B40CF"/>
    <w:rsid w:val="005B418A"/>
    <w:rsid w:val="005B42C4"/>
    <w:rsid w:val="005B42DD"/>
    <w:rsid w:val="005B4486"/>
    <w:rsid w:val="005B4673"/>
    <w:rsid w:val="005B46AD"/>
    <w:rsid w:val="005B48DD"/>
    <w:rsid w:val="005B49F4"/>
    <w:rsid w:val="005B4ACE"/>
    <w:rsid w:val="005B4BDC"/>
    <w:rsid w:val="005B4CDC"/>
    <w:rsid w:val="005B50E8"/>
    <w:rsid w:val="005B5431"/>
    <w:rsid w:val="005B5580"/>
    <w:rsid w:val="005B56A9"/>
    <w:rsid w:val="005B57C9"/>
    <w:rsid w:val="005B5CF1"/>
    <w:rsid w:val="005B5DF3"/>
    <w:rsid w:val="005B601F"/>
    <w:rsid w:val="005B6741"/>
    <w:rsid w:val="005B689B"/>
    <w:rsid w:val="005B68D5"/>
    <w:rsid w:val="005B6ADD"/>
    <w:rsid w:val="005B6CB9"/>
    <w:rsid w:val="005B6DA2"/>
    <w:rsid w:val="005B724C"/>
    <w:rsid w:val="005B75A2"/>
    <w:rsid w:val="005B7887"/>
    <w:rsid w:val="005B7AB5"/>
    <w:rsid w:val="005B7ACD"/>
    <w:rsid w:val="005B7CC6"/>
    <w:rsid w:val="005B7D6D"/>
    <w:rsid w:val="005B7DBA"/>
    <w:rsid w:val="005B7E1A"/>
    <w:rsid w:val="005C0001"/>
    <w:rsid w:val="005C0343"/>
    <w:rsid w:val="005C0527"/>
    <w:rsid w:val="005C08CE"/>
    <w:rsid w:val="005C0909"/>
    <w:rsid w:val="005C0C11"/>
    <w:rsid w:val="005C0CDC"/>
    <w:rsid w:val="005C0D0A"/>
    <w:rsid w:val="005C0D2F"/>
    <w:rsid w:val="005C122A"/>
    <w:rsid w:val="005C1382"/>
    <w:rsid w:val="005C171D"/>
    <w:rsid w:val="005C199B"/>
    <w:rsid w:val="005C1A22"/>
    <w:rsid w:val="005C1A93"/>
    <w:rsid w:val="005C1AC9"/>
    <w:rsid w:val="005C1ADA"/>
    <w:rsid w:val="005C1C22"/>
    <w:rsid w:val="005C20EE"/>
    <w:rsid w:val="005C2431"/>
    <w:rsid w:val="005C27AD"/>
    <w:rsid w:val="005C282A"/>
    <w:rsid w:val="005C297E"/>
    <w:rsid w:val="005C29A4"/>
    <w:rsid w:val="005C2EBA"/>
    <w:rsid w:val="005C31C9"/>
    <w:rsid w:val="005C32ED"/>
    <w:rsid w:val="005C351E"/>
    <w:rsid w:val="005C365C"/>
    <w:rsid w:val="005C384F"/>
    <w:rsid w:val="005C38D7"/>
    <w:rsid w:val="005C39A0"/>
    <w:rsid w:val="005C3AA9"/>
    <w:rsid w:val="005C3B0D"/>
    <w:rsid w:val="005C3B26"/>
    <w:rsid w:val="005C40C5"/>
    <w:rsid w:val="005C423F"/>
    <w:rsid w:val="005C4291"/>
    <w:rsid w:val="005C42B4"/>
    <w:rsid w:val="005C43A2"/>
    <w:rsid w:val="005C4571"/>
    <w:rsid w:val="005C48CA"/>
    <w:rsid w:val="005C4DAF"/>
    <w:rsid w:val="005C4E6B"/>
    <w:rsid w:val="005C505E"/>
    <w:rsid w:val="005C517B"/>
    <w:rsid w:val="005C519F"/>
    <w:rsid w:val="005C526B"/>
    <w:rsid w:val="005C5753"/>
    <w:rsid w:val="005C58F9"/>
    <w:rsid w:val="005C5D8F"/>
    <w:rsid w:val="005C6299"/>
    <w:rsid w:val="005C63FF"/>
    <w:rsid w:val="005C64D5"/>
    <w:rsid w:val="005C69EE"/>
    <w:rsid w:val="005C6A72"/>
    <w:rsid w:val="005C6A7B"/>
    <w:rsid w:val="005C7174"/>
    <w:rsid w:val="005C721B"/>
    <w:rsid w:val="005C74E4"/>
    <w:rsid w:val="005C765B"/>
    <w:rsid w:val="005C76AB"/>
    <w:rsid w:val="005C776E"/>
    <w:rsid w:val="005C778F"/>
    <w:rsid w:val="005C79F1"/>
    <w:rsid w:val="005C79F7"/>
    <w:rsid w:val="005C7A7C"/>
    <w:rsid w:val="005C7B2B"/>
    <w:rsid w:val="005C7BA6"/>
    <w:rsid w:val="005C7D37"/>
    <w:rsid w:val="005D010C"/>
    <w:rsid w:val="005D036E"/>
    <w:rsid w:val="005D038C"/>
    <w:rsid w:val="005D0594"/>
    <w:rsid w:val="005D05CD"/>
    <w:rsid w:val="005D0642"/>
    <w:rsid w:val="005D0A81"/>
    <w:rsid w:val="005D0BD5"/>
    <w:rsid w:val="005D0D7B"/>
    <w:rsid w:val="005D0EED"/>
    <w:rsid w:val="005D0F32"/>
    <w:rsid w:val="005D0F8B"/>
    <w:rsid w:val="005D1130"/>
    <w:rsid w:val="005D136E"/>
    <w:rsid w:val="005D18A1"/>
    <w:rsid w:val="005D1A0E"/>
    <w:rsid w:val="005D1AA3"/>
    <w:rsid w:val="005D1C24"/>
    <w:rsid w:val="005D1C34"/>
    <w:rsid w:val="005D1C8C"/>
    <w:rsid w:val="005D1FF7"/>
    <w:rsid w:val="005D2448"/>
    <w:rsid w:val="005D254D"/>
    <w:rsid w:val="005D2644"/>
    <w:rsid w:val="005D2A4C"/>
    <w:rsid w:val="005D2BD2"/>
    <w:rsid w:val="005D30D5"/>
    <w:rsid w:val="005D35B0"/>
    <w:rsid w:val="005D35B1"/>
    <w:rsid w:val="005D3A6E"/>
    <w:rsid w:val="005D3D3B"/>
    <w:rsid w:val="005D421E"/>
    <w:rsid w:val="005D4459"/>
    <w:rsid w:val="005D47A9"/>
    <w:rsid w:val="005D4F83"/>
    <w:rsid w:val="005D53C1"/>
    <w:rsid w:val="005D5621"/>
    <w:rsid w:val="005D56FE"/>
    <w:rsid w:val="005D5732"/>
    <w:rsid w:val="005D5815"/>
    <w:rsid w:val="005D588D"/>
    <w:rsid w:val="005D5BF4"/>
    <w:rsid w:val="005D5FD3"/>
    <w:rsid w:val="005D6447"/>
    <w:rsid w:val="005D6673"/>
    <w:rsid w:val="005D66D1"/>
    <w:rsid w:val="005D6884"/>
    <w:rsid w:val="005D69D1"/>
    <w:rsid w:val="005D6CD7"/>
    <w:rsid w:val="005D6D8A"/>
    <w:rsid w:val="005D6EAC"/>
    <w:rsid w:val="005D708C"/>
    <w:rsid w:val="005D738D"/>
    <w:rsid w:val="005D73BC"/>
    <w:rsid w:val="005D7546"/>
    <w:rsid w:val="005D75BE"/>
    <w:rsid w:val="005D76F7"/>
    <w:rsid w:val="005D7755"/>
    <w:rsid w:val="005D79CB"/>
    <w:rsid w:val="005D7C08"/>
    <w:rsid w:val="005D7C7A"/>
    <w:rsid w:val="005D7C94"/>
    <w:rsid w:val="005D7CE4"/>
    <w:rsid w:val="005D7E5F"/>
    <w:rsid w:val="005E0606"/>
    <w:rsid w:val="005E0CAD"/>
    <w:rsid w:val="005E100F"/>
    <w:rsid w:val="005E1013"/>
    <w:rsid w:val="005E16F5"/>
    <w:rsid w:val="005E1730"/>
    <w:rsid w:val="005E18C2"/>
    <w:rsid w:val="005E1981"/>
    <w:rsid w:val="005E1AD1"/>
    <w:rsid w:val="005E1B13"/>
    <w:rsid w:val="005E1C33"/>
    <w:rsid w:val="005E1CFA"/>
    <w:rsid w:val="005E1D6E"/>
    <w:rsid w:val="005E1F18"/>
    <w:rsid w:val="005E2101"/>
    <w:rsid w:val="005E2141"/>
    <w:rsid w:val="005E23CF"/>
    <w:rsid w:val="005E259D"/>
    <w:rsid w:val="005E28E2"/>
    <w:rsid w:val="005E2B66"/>
    <w:rsid w:val="005E2CFB"/>
    <w:rsid w:val="005E2E4D"/>
    <w:rsid w:val="005E316F"/>
    <w:rsid w:val="005E32F6"/>
    <w:rsid w:val="005E34EC"/>
    <w:rsid w:val="005E39F1"/>
    <w:rsid w:val="005E3A58"/>
    <w:rsid w:val="005E43D3"/>
    <w:rsid w:val="005E44B0"/>
    <w:rsid w:val="005E48B4"/>
    <w:rsid w:val="005E49C3"/>
    <w:rsid w:val="005E4AAA"/>
    <w:rsid w:val="005E4AEE"/>
    <w:rsid w:val="005E4CBB"/>
    <w:rsid w:val="005E50F8"/>
    <w:rsid w:val="005E57EC"/>
    <w:rsid w:val="005E57F5"/>
    <w:rsid w:val="005E58F2"/>
    <w:rsid w:val="005E59A4"/>
    <w:rsid w:val="005E5B43"/>
    <w:rsid w:val="005E6318"/>
    <w:rsid w:val="005E668F"/>
    <w:rsid w:val="005E6DE9"/>
    <w:rsid w:val="005E6E27"/>
    <w:rsid w:val="005E6F18"/>
    <w:rsid w:val="005E70BF"/>
    <w:rsid w:val="005E70F9"/>
    <w:rsid w:val="005E70FD"/>
    <w:rsid w:val="005E75C5"/>
    <w:rsid w:val="005E7EAB"/>
    <w:rsid w:val="005E7F58"/>
    <w:rsid w:val="005F0385"/>
    <w:rsid w:val="005F04E0"/>
    <w:rsid w:val="005F0943"/>
    <w:rsid w:val="005F0E84"/>
    <w:rsid w:val="005F1758"/>
    <w:rsid w:val="005F1ABD"/>
    <w:rsid w:val="005F1D9A"/>
    <w:rsid w:val="005F24F3"/>
    <w:rsid w:val="005F2B3B"/>
    <w:rsid w:val="005F2B9C"/>
    <w:rsid w:val="005F307E"/>
    <w:rsid w:val="005F392F"/>
    <w:rsid w:val="005F3D52"/>
    <w:rsid w:val="005F40A0"/>
    <w:rsid w:val="005F426E"/>
    <w:rsid w:val="005F43DC"/>
    <w:rsid w:val="005F4460"/>
    <w:rsid w:val="005F470C"/>
    <w:rsid w:val="005F47AE"/>
    <w:rsid w:val="005F4973"/>
    <w:rsid w:val="005F4BA6"/>
    <w:rsid w:val="005F4F01"/>
    <w:rsid w:val="005F5133"/>
    <w:rsid w:val="005F5248"/>
    <w:rsid w:val="005F5310"/>
    <w:rsid w:val="005F555A"/>
    <w:rsid w:val="005F5635"/>
    <w:rsid w:val="005F57DF"/>
    <w:rsid w:val="005F5852"/>
    <w:rsid w:val="005F5937"/>
    <w:rsid w:val="005F5A57"/>
    <w:rsid w:val="005F5F1F"/>
    <w:rsid w:val="005F672E"/>
    <w:rsid w:val="005F685D"/>
    <w:rsid w:val="005F6E54"/>
    <w:rsid w:val="005F6F94"/>
    <w:rsid w:val="005F77C5"/>
    <w:rsid w:val="005F7805"/>
    <w:rsid w:val="005F797D"/>
    <w:rsid w:val="005F79B0"/>
    <w:rsid w:val="005F7D67"/>
    <w:rsid w:val="005F7F21"/>
    <w:rsid w:val="00600037"/>
    <w:rsid w:val="0060030E"/>
    <w:rsid w:val="00600524"/>
    <w:rsid w:val="006008E1"/>
    <w:rsid w:val="00600CCA"/>
    <w:rsid w:val="00600FAD"/>
    <w:rsid w:val="0060101F"/>
    <w:rsid w:val="00601216"/>
    <w:rsid w:val="0060145A"/>
    <w:rsid w:val="006014EF"/>
    <w:rsid w:val="00601564"/>
    <w:rsid w:val="00601633"/>
    <w:rsid w:val="006016F3"/>
    <w:rsid w:val="0060170D"/>
    <w:rsid w:val="00601A62"/>
    <w:rsid w:val="00601EF1"/>
    <w:rsid w:val="00602552"/>
    <w:rsid w:val="006026B7"/>
    <w:rsid w:val="006026D8"/>
    <w:rsid w:val="00602C77"/>
    <w:rsid w:val="00603170"/>
    <w:rsid w:val="00603504"/>
    <w:rsid w:val="00603526"/>
    <w:rsid w:val="006037C8"/>
    <w:rsid w:val="006037CA"/>
    <w:rsid w:val="006039E2"/>
    <w:rsid w:val="00603C17"/>
    <w:rsid w:val="00603E72"/>
    <w:rsid w:val="006040C5"/>
    <w:rsid w:val="006040E7"/>
    <w:rsid w:val="00604765"/>
    <w:rsid w:val="00604E33"/>
    <w:rsid w:val="00604E7F"/>
    <w:rsid w:val="006050B9"/>
    <w:rsid w:val="0060517F"/>
    <w:rsid w:val="006052F4"/>
    <w:rsid w:val="006053D8"/>
    <w:rsid w:val="00605D5D"/>
    <w:rsid w:val="00605E0B"/>
    <w:rsid w:val="006065D5"/>
    <w:rsid w:val="00606633"/>
    <w:rsid w:val="00606954"/>
    <w:rsid w:val="00606FB0"/>
    <w:rsid w:val="0060710B"/>
    <w:rsid w:val="006071FB"/>
    <w:rsid w:val="0060761E"/>
    <w:rsid w:val="00607785"/>
    <w:rsid w:val="00607926"/>
    <w:rsid w:val="00607B1A"/>
    <w:rsid w:val="00607B45"/>
    <w:rsid w:val="00607C1F"/>
    <w:rsid w:val="00607DB6"/>
    <w:rsid w:val="00610295"/>
    <w:rsid w:val="00610588"/>
    <w:rsid w:val="006105C6"/>
    <w:rsid w:val="00610740"/>
    <w:rsid w:val="00610A72"/>
    <w:rsid w:val="00610E23"/>
    <w:rsid w:val="00611023"/>
    <w:rsid w:val="00611070"/>
    <w:rsid w:val="006111A5"/>
    <w:rsid w:val="006113FB"/>
    <w:rsid w:val="00611754"/>
    <w:rsid w:val="00611C9B"/>
    <w:rsid w:val="00611DE3"/>
    <w:rsid w:val="00612027"/>
    <w:rsid w:val="006120E1"/>
    <w:rsid w:val="006121E9"/>
    <w:rsid w:val="006122E8"/>
    <w:rsid w:val="006122F7"/>
    <w:rsid w:val="00612438"/>
    <w:rsid w:val="0061273E"/>
    <w:rsid w:val="00612FC1"/>
    <w:rsid w:val="0061311F"/>
    <w:rsid w:val="00613644"/>
    <w:rsid w:val="00613A19"/>
    <w:rsid w:val="00613AA7"/>
    <w:rsid w:val="006140B6"/>
    <w:rsid w:val="00614144"/>
    <w:rsid w:val="00614511"/>
    <w:rsid w:val="0061475B"/>
    <w:rsid w:val="0061496C"/>
    <w:rsid w:val="00614D98"/>
    <w:rsid w:val="00614FAC"/>
    <w:rsid w:val="00615046"/>
    <w:rsid w:val="0061512F"/>
    <w:rsid w:val="00615672"/>
    <w:rsid w:val="00615678"/>
    <w:rsid w:val="00615709"/>
    <w:rsid w:val="00615721"/>
    <w:rsid w:val="00615973"/>
    <w:rsid w:val="006159DE"/>
    <w:rsid w:val="00615A56"/>
    <w:rsid w:val="00615AD9"/>
    <w:rsid w:val="00615C6E"/>
    <w:rsid w:val="00615F3A"/>
    <w:rsid w:val="00615FF9"/>
    <w:rsid w:val="0061609D"/>
    <w:rsid w:val="006161B0"/>
    <w:rsid w:val="00616451"/>
    <w:rsid w:val="0061649F"/>
    <w:rsid w:val="00616591"/>
    <w:rsid w:val="0061691A"/>
    <w:rsid w:val="00616B2E"/>
    <w:rsid w:val="00616CF9"/>
    <w:rsid w:val="00616E9E"/>
    <w:rsid w:val="00616ECE"/>
    <w:rsid w:val="00616F5E"/>
    <w:rsid w:val="006170A6"/>
    <w:rsid w:val="0061722B"/>
    <w:rsid w:val="00617303"/>
    <w:rsid w:val="00617608"/>
    <w:rsid w:val="006176EE"/>
    <w:rsid w:val="006177B5"/>
    <w:rsid w:val="00617859"/>
    <w:rsid w:val="00617F1D"/>
    <w:rsid w:val="00617F92"/>
    <w:rsid w:val="0062014B"/>
    <w:rsid w:val="0062025D"/>
    <w:rsid w:val="006204CF"/>
    <w:rsid w:val="006206BF"/>
    <w:rsid w:val="006208B4"/>
    <w:rsid w:val="006208BF"/>
    <w:rsid w:val="00620A6B"/>
    <w:rsid w:val="00620AC1"/>
    <w:rsid w:val="00620ADB"/>
    <w:rsid w:val="00620B58"/>
    <w:rsid w:val="00620CB9"/>
    <w:rsid w:val="00620E4B"/>
    <w:rsid w:val="00620EB7"/>
    <w:rsid w:val="00620F67"/>
    <w:rsid w:val="00620FCF"/>
    <w:rsid w:val="00621389"/>
    <w:rsid w:val="00621668"/>
    <w:rsid w:val="006217E3"/>
    <w:rsid w:val="00621882"/>
    <w:rsid w:val="006218E2"/>
    <w:rsid w:val="006219C2"/>
    <w:rsid w:val="00621A8A"/>
    <w:rsid w:val="00621AEA"/>
    <w:rsid w:val="00621CAD"/>
    <w:rsid w:val="0062200F"/>
    <w:rsid w:val="006222E7"/>
    <w:rsid w:val="00622533"/>
    <w:rsid w:val="00622A95"/>
    <w:rsid w:val="00622B11"/>
    <w:rsid w:val="00622C78"/>
    <w:rsid w:val="00623187"/>
    <w:rsid w:val="0062328C"/>
    <w:rsid w:val="00623793"/>
    <w:rsid w:val="0062379E"/>
    <w:rsid w:val="006237AA"/>
    <w:rsid w:val="006239D4"/>
    <w:rsid w:val="00623CC4"/>
    <w:rsid w:val="00623D30"/>
    <w:rsid w:val="00623EA8"/>
    <w:rsid w:val="00623FEB"/>
    <w:rsid w:val="0062405B"/>
    <w:rsid w:val="00624099"/>
    <w:rsid w:val="00624224"/>
    <w:rsid w:val="00624530"/>
    <w:rsid w:val="00624543"/>
    <w:rsid w:val="006245A7"/>
    <w:rsid w:val="006249AA"/>
    <w:rsid w:val="00624ACE"/>
    <w:rsid w:val="00624B32"/>
    <w:rsid w:val="0062500D"/>
    <w:rsid w:val="00625175"/>
    <w:rsid w:val="00625203"/>
    <w:rsid w:val="00625214"/>
    <w:rsid w:val="006256C4"/>
    <w:rsid w:val="006258C3"/>
    <w:rsid w:val="00625D47"/>
    <w:rsid w:val="00625F5D"/>
    <w:rsid w:val="00625F7C"/>
    <w:rsid w:val="00625FDC"/>
    <w:rsid w:val="00626037"/>
    <w:rsid w:val="0062628B"/>
    <w:rsid w:val="00626408"/>
    <w:rsid w:val="00626621"/>
    <w:rsid w:val="00626743"/>
    <w:rsid w:val="0062678E"/>
    <w:rsid w:val="0062686F"/>
    <w:rsid w:val="00626895"/>
    <w:rsid w:val="0062696A"/>
    <w:rsid w:val="00626A4B"/>
    <w:rsid w:val="00626FBD"/>
    <w:rsid w:val="0062735D"/>
    <w:rsid w:val="006275E0"/>
    <w:rsid w:val="0062762B"/>
    <w:rsid w:val="0062770A"/>
    <w:rsid w:val="0062772C"/>
    <w:rsid w:val="00627732"/>
    <w:rsid w:val="00627A7D"/>
    <w:rsid w:val="00627C39"/>
    <w:rsid w:val="00627D95"/>
    <w:rsid w:val="00627E4D"/>
    <w:rsid w:val="00627FD2"/>
    <w:rsid w:val="00630096"/>
    <w:rsid w:val="00630364"/>
    <w:rsid w:val="00630569"/>
    <w:rsid w:val="00630575"/>
    <w:rsid w:val="006305A9"/>
    <w:rsid w:val="006306A5"/>
    <w:rsid w:val="006308D4"/>
    <w:rsid w:val="00630AEF"/>
    <w:rsid w:val="00630F47"/>
    <w:rsid w:val="00631488"/>
    <w:rsid w:val="006314C5"/>
    <w:rsid w:val="006314D1"/>
    <w:rsid w:val="00631812"/>
    <w:rsid w:val="00631AAA"/>
    <w:rsid w:val="00631B4F"/>
    <w:rsid w:val="00631B95"/>
    <w:rsid w:val="00631E4A"/>
    <w:rsid w:val="00631EF7"/>
    <w:rsid w:val="006321AB"/>
    <w:rsid w:val="0063233B"/>
    <w:rsid w:val="0063233F"/>
    <w:rsid w:val="006323E4"/>
    <w:rsid w:val="006325F9"/>
    <w:rsid w:val="00632972"/>
    <w:rsid w:val="00632A47"/>
    <w:rsid w:val="00632AC9"/>
    <w:rsid w:val="00632CB0"/>
    <w:rsid w:val="00632CC9"/>
    <w:rsid w:val="00632DAF"/>
    <w:rsid w:val="00632FA7"/>
    <w:rsid w:val="00633017"/>
    <w:rsid w:val="006333A5"/>
    <w:rsid w:val="006334DC"/>
    <w:rsid w:val="006335E6"/>
    <w:rsid w:val="00633E62"/>
    <w:rsid w:val="00633F99"/>
    <w:rsid w:val="006341C7"/>
    <w:rsid w:val="00634274"/>
    <w:rsid w:val="00634889"/>
    <w:rsid w:val="0063499A"/>
    <w:rsid w:val="00634C49"/>
    <w:rsid w:val="00634D45"/>
    <w:rsid w:val="00634E34"/>
    <w:rsid w:val="0063504B"/>
    <w:rsid w:val="006351B7"/>
    <w:rsid w:val="006352BB"/>
    <w:rsid w:val="00635327"/>
    <w:rsid w:val="006353B3"/>
    <w:rsid w:val="006353E4"/>
    <w:rsid w:val="00635711"/>
    <w:rsid w:val="006358C9"/>
    <w:rsid w:val="00635A73"/>
    <w:rsid w:val="00635C85"/>
    <w:rsid w:val="00635F61"/>
    <w:rsid w:val="00636043"/>
    <w:rsid w:val="006361D6"/>
    <w:rsid w:val="0063627F"/>
    <w:rsid w:val="00636376"/>
    <w:rsid w:val="006363BD"/>
    <w:rsid w:val="006367EE"/>
    <w:rsid w:val="006368CB"/>
    <w:rsid w:val="00636E6B"/>
    <w:rsid w:val="00636E6E"/>
    <w:rsid w:val="006370CE"/>
    <w:rsid w:val="0063720C"/>
    <w:rsid w:val="00637223"/>
    <w:rsid w:val="006375D3"/>
    <w:rsid w:val="0063770D"/>
    <w:rsid w:val="00637C24"/>
    <w:rsid w:val="00637CCB"/>
    <w:rsid w:val="00637E17"/>
    <w:rsid w:val="00637EDF"/>
    <w:rsid w:val="00640412"/>
    <w:rsid w:val="006405DC"/>
    <w:rsid w:val="0064066E"/>
    <w:rsid w:val="006406BA"/>
    <w:rsid w:val="006407B4"/>
    <w:rsid w:val="00640A72"/>
    <w:rsid w:val="00640A94"/>
    <w:rsid w:val="00640CAD"/>
    <w:rsid w:val="00640F7C"/>
    <w:rsid w:val="00640FA6"/>
    <w:rsid w:val="00640FA9"/>
    <w:rsid w:val="00641257"/>
    <w:rsid w:val="006412EA"/>
    <w:rsid w:val="006415A7"/>
    <w:rsid w:val="00641A9A"/>
    <w:rsid w:val="00641BFD"/>
    <w:rsid w:val="00641CEE"/>
    <w:rsid w:val="00641D0E"/>
    <w:rsid w:val="00641DF9"/>
    <w:rsid w:val="00641DFF"/>
    <w:rsid w:val="00641EEA"/>
    <w:rsid w:val="0064230B"/>
    <w:rsid w:val="0064233C"/>
    <w:rsid w:val="006423ED"/>
    <w:rsid w:val="00642800"/>
    <w:rsid w:val="00642AE9"/>
    <w:rsid w:val="00642AF6"/>
    <w:rsid w:val="00642BF8"/>
    <w:rsid w:val="006431B8"/>
    <w:rsid w:val="00643578"/>
    <w:rsid w:val="00643644"/>
    <w:rsid w:val="006437FD"/>
    <w:rsid w:val="00643975"/>
    <w:rsid w:val="00643BED"/>
    <w:rsid w:val="00643DA1"/>
    <w:rsid w:val="00643DCB"/>
    <w:rsid w:val="00644016"/>
    <w:rsid w:val="006440FC"/>
    <w:rsid w:val="00644400"/>
    <w:rsid w:val="00644440"/>
    <w:rsid w:val="00644603"/>
    <w:rsid w:val="0064463B"/>
    <w:rsid w:val="00644656"/>
    <w:rsid w:val="006446D3"/>
    <w:rsid w:val="006447F0"/>
    <w:rsid w:val="0064496A"/>
    <w:rsid w:val="0064498F"/>
    <w:rsid w:val="00644A25"/>
    <w:rsid w:val="00644C9A"/>
    <w:rsid w:val="00645037"/>
    <w:rsid w:val="00645192"/>
    <w:rsid w:val="006452CB"/>
    <w:rsid w:val="00645586"/>
    <w:rsid w:val="006455DC"/>
    <w:rsid w:val="006459E2"/>
    <w:rsid w:val="00645AB0"/>
    <w:rsid w:val="00645EA8"/>
    <w:rsid w:val="006461CE"/>
    <w:rsid w:val="006463E9"/>
    <w:rsid w:val="00646A5A"/>
    <w:rsid w:val="00646A93"/>
    <w:rsid w:val="00646AB2"/>
    <w:rsid w:val="0064700B"/>
    <w:rsid w:val="00647079"/>
    <w:rsid w:val="006474B3"/>
    <w:rsid w:val="00647870"/>
    <w:rsid w:val="006478E9"/>
    <w:rsid w:val="006479B8"/>
    <w:rsid w:val="00647BD6"/>
    <w:rsid w:val="00647EE0"/>
    <w:rsid w:val="006502CB"/>
    <w:rsid w:val="006503FF"/>
    <w:rsid w:val="00650534"/>
    <w:rsid w:val="006505DF"/>
    <w:rsid w:val="006507EF"/>
    <w:rsid w:val="006508D4"/>
    <w:rsid w:val="00650E47"/>
    <w:rsid w:val="00651176"/>
    <w:rsid w:val="0065122B"/>
    <w:rsid w:val="00651268"/>
    <w:rsid w:val="00651310"/>
    <w:rsid w:val="00651357"/>
    <w:rsid w:val="00651445"/>
    <w:rsid w:val="00651455"/>
    <w:rsid w:val="00651541"/>
    <w:rsid w:val="00651580"/>
    <w:rsid w:val="00651A42"/>
    <w:rsid w:val="00651CD9"/>
    <w:rsid w:val="0065218B"/>
    <w:rsid w:val="0065251E"/>
    <w:rsid w:val="006525DE"/>
    <w:rsid w:val="00652751"/>
    <w:rsid w:val="006528F4"/>
    <w:rsid w:val="00652EFD"/>
    <w:rsid w:val="00653195"/>
    <w:rsid w:val="00653768"/>
    <w:rsid w:val="00653C48"/>
    <w:rsid w:val="00653C9F"/>
    <w:rsid w:val="00653D97"/>
    <w:rsid w:val="00653DFA"/>
    <w:rsid w:val="00653ED8"/>
    <w:rsid w:val="00653FB2"/>
    <w:rsid w:val="00654347"/>
    <w:rsid w:val="0065445F"/>
    <w:rsid w:val="00654465"/>
    <w:rsid w:val="0065455D"/>
    <w:rsid w:val="006545C0"/>
    <w:rsid w:val="006548EE"/>
    <w:rsid w:val="00654A1F"/>
    <w:rsid w:val="00654C5A"/>
    <w:rsid w:val="0065502A"/>
    <w:rsid w:val="0065502F"/>
    <w:rsid w:val="00655124"/>
    <w:rsid w:val="00655428"/>
    <w:rsid w:val="006558D5"/>
    <w:rsid w:val="006559CE"/>
    <w:rsid w:val="00655A6C"/>
    <w:rsid w:val="00655E23"/>
    <w:rsid w:val="006561D5"/>
    <w:rsid w:val="006568A5"/>
    <w:rsid w:val="006568F7"/>
    <w:rsid w:val="00656B22"/>
    <w:rsid w:val="00656B52"/>
    <w:rsid w:val="00656B8D"/>
    <w:rsid w:val="00656C95"/>
    <w:rsid w:val="00656D19"/>
    <w:rsid w:val="006575EC"/>
    <w:rsid w:val="00657BF2"/>
    <w:rsid w:val="00657C9C"/>
    <w:rsid w:val="006600F8"/>
    <w:rsid w:val="006602C1"/>
    <w:rsid w:val="00660474"/>
    <w:rsid w:val="00660513"/>
    <w:rsid w:val="006606D5"/>
    <w:rsid w:val="0066098A"/>
    <w:rsid w:val="006612A0"/>
    <w:rsid w:val="00661674"/>
    <w:rsid w:val="006617CA"/>
    <w:rsid w:val="006617CF"/>
    <w:rsid w:val="00661B52"/>
    <w:rsid w:val="00661D37"/>
    <w:rsid w:val="00661EB7"/>
    <w:rsid w:val="00661F37"/>
    <w:rsid w:val="006623D2"/>
    <w:rsid w:val="00662431"/>
    <w:rsid w:val="006625D6"/>
    <w:rsid w:val="006626D3"/>
    <w:rsid w:val="0066288E"/>
    <w:rsid w:val="00662D16"/>
    <w:rsid w:val="00662D51"/>
    <w:rsid w:val="0066359C"/>
    <w:rsid w:val="0066360F"/>
    <w:rsid w:val="006637C8"/>
    <w:rsid w:val="00663849"/>
    <w:rsid w:val="00663C58"/>
    <w:rsid w:val="006642FB"/>
    <w:rsid w:val="0066433B"/>
    <w:rsid w:val="006643E5"/>
    <w:rsid w:val="0066454E"/>
    <w:rsid w:val="0066483A"/>
    <w:rsid w:val="00664BBE"/>
    <w:rsid w:val="00664BFC"/>
    <w:rsid w:val="00664D0E"/>
    <w:rsid w:val="00664F0A"/>
    <w:rsid w:val="00665066"/>
    <w:rsid w:val="006650F7"/>
    <w:rsid w:val="006651F6"/>
    <w:rsid w:val="0066523E"/>
    <w:rsid w:val="00665276"/>
    <w:rsid w:val="006657D4"/>
    <w:rsid w:val="00665885"/>
    <w:rsid w:val="00665903"/>
    <w:rsid w:val="00665AA7"/>
    <w:rsid w:val="00665B7E"/>
    <w:rsid w:val="00665BA1"/>
    <w:rsid w:val="00665D6B"/>
    <w:rsid w:val="00666355"/>
    <w:rsid w:val="00666843"/>
    <w:rsid w:val="00666AFD"/>
    <w:rsid w:val="00666DCD"/>
    <w:rsid w:val="00666E09"/>
    <w:rsid w:val="00667710"/>
    <w:rsid w:val="00667807"/>
    <w:rsid w:val="00667859"/>
    <w:rsid w:val="00667A30"/>
    <w:rsid w:val="00667C24"/>
    <w:rsid w:val="00667C44"/>
    <w:rsid w:val="00667D84"/>
    <w:rsid w:val="00667FD7"/>
    <w:rsid w:val="0067017B"/>
    <w:rsid w:val="006702B7"/>
    <w:rsid w:val="00670497"/>
    <w:rsid w:val="006705DB"/>
    <w:rsid w:val="00670625"/>
    <w:rsid w:val="006709B1"/>
    <w:rsid w:val="00670A45"/>
    <w:rsid w:val="00670A65"/>
    <w:rsid w:val="00670AEE"/>
    <w:rsid w:val="00670BE7"/>
    <w:rsid w:val="00670C94"/>
    <w:rsid w:val="00670CF1"/>
    <w:rsid w:val="00671A7C"/>
    <w:rsid w:val="00671AD7"/>
    <w:rsid w:val="00671B26"/>
    <w:rsid w:val="00671F63"/>
    <w:rsid w:val="00671FA7"/>
    <w:rsid w:val="00672111"/>
    <w:rsid w:val="006724A5"/>
    <w:rsid w:val="0067260F"/>
    <w:rsid w:val="006726B3"/>
    <w:rsid w:val="00672B70"/>
    <w:rsid w:val="00672EC6"/>
    <w:rsid w:val="00673374"/>
    <w:rsid w:val="00673670"/>
    <w:rsid w:val="0067370E"/>
    <w:rsid w:val="006738DD"/>
    <w:rsid w:val="00673B91"/>
    <w:rsid w:val="00673DDA"/>
    <w:rsid w:val="00673DDB"/>
    <w:rsid w:val="006744D8"/>
    <w:rsid w:val="0067451E"/>
    <w:rsid w:val="00674621"/>
    <w:rsid w:val="00674B06"/>
    <w:rsid w:val="00674DA5"/>
    <w:rsid w:val="00674E90"/>
    <w:rsid w:val="00675091"/>
    <w:rsid w:val="00675603"/>
    <w:rsid w:val="0067584C"/>
    <w:rsid w:val="00675900"/>
    <w:rsid w:val="00675960"/>
    <w:rsid w:val="006759E5"/>
    <w:rsid w:val="00675E0F"/>
    <w:rsid w:val="00675E54"/>
    <w:rsid w:val="00676283"/>
    <w:rsid w:val="0067664A"/>
    <w:rsid w:val="00676690"/>
    <w:rsid w:val="00676800"/>
    <w:rsid w:val="00676A3B"/>
    <w:rsid w:val="00676AF2"/>
    <w:rsid w:val="00676C94"/>
    <w:rsid w:val="00676CDB"/>
    <w:rsid w:val="00676DA0"/>
    <w:rsid w:val="00676DF2"/>
    <w:rsid w:val="00676F61"/>
    <w:rsid w:val="00677005"/>
    <w:rsid w:val="00677089"/>
    <w:rsid w:val="006770D3"/>
    <w:rsid w:val="0067716D"/>
    <w:rsid w:val="006772F0"/>
    <w:rsid w:val="0067733E"/>
    <w:rsid w:val="006774B9"/>
    <w:rsid w:val="006778CB"/>
    <w:rsid w:val="00677A92"/>
    <w:rsid w:val="00677BFE"/>
    <w:rsid w:val="00677CD3"/>
    <w:rsid w:val="00677D1B"/>
    <w:rsid w:val="0068010D"/>
    <w:rsid w:val="00680208"/>
    <w:rsid w:val="006804AF"/>
    <w:rsid w:val="006804FB"/>
    <w:rsid w:val="006805BD"/>
    <w:rsid w:val="006806FB"/>
    <w:rsid w:val="0068083F"/>
    <w:rsid w:val="00680D39"/>
    <w:rsid w:val="00680E4A"/>
    <w:rsid w:val="0068116A"/>
    <w:rsid w:val="006813E2"/>
    <w:rsid w:val="006816FE"/>
    <w:rsid w:val="00681899"/>
    <w:rsid w:val="00682025"/>
    <w:rsid w:val="0068207F"/>
    <w:rsid w:val="00682134"/>
    <w:rsid w:val="00682295"/>
    <w:rsid w:val="006827EA"/>
    <w:rsid w:val="0068290F"/>
    <w:rsid w:val="0068291C"/>
    <w:rsid w:val="00682A97"/>
    <w:rsid w:val="00682ABD"/>
    <w:rsid w:val="00682C21"/>
    <w:rsid w:val="00682C37"/>
    <w:rsid w:val="00682CF8"/>
    <w:rsid w:val="00682D06"/>
    <w:rsid w:val="00683106"/>
    <w:rsid w:val="006831F7"/>
    <w:rsid w:val="00683721"/>
    <w:rsid w:val="006839C9"/>
    <w:rsid w:val="00683C3E"/>
    <w:rsid w:val="00683D41"/>
    <w:rsid w:val="00683F43"/>
    <w:rsid w:val="00683F49"/>
    <w:rsid w:val="00684086"/>
    <w:rsid w:val="00684105"/>
    <w:rsid w:val="00684536"/>
    <w:rsid w:val="00684625"/>
    <w:rsid w:val="006849CF"/>
    <w:rsid w:val="00684A36"/>
    <w:rsid w:val="00684A53"/>
    <w:rsid w:val="00684ACC"/>
    <w:rsid w:val="00684DAE"/>
    <w:rsid w:val="00684EF2"/>
    <w:rsid w:val="00684F0B"/>
    <w:rsid w:val="006852CD"/>
    <w:rsid w:val="00685484"/>
    <w:rsid w:val="00685896"/>
    <w:rsid w:val="00685986"/>
    <w:rsid w:val="00685B2E"/>
    <w:rsid w:val="00685DA8"/>
    <w:rsid w:val="00685FD3"/>
    <w:rsid w:val="0068614C"/>
    <w:rsid w:val="006861B2"/>
    <w:rsid w:val="00686375"/>
    <w:rsid w:val="0068649A"/>
    <w:rsid w:val="00686585"/>
    <w:rsid w:val="0068684C"/>
    <w:rsid w:val="0068690B"/>
    <w:rsid w:val="00686980"/>
    <w:rsid w:val="00686A1A"/>
    <w:rsid w:val="00686B10"/>
    <w:rsid w:val="00686C14"/>
    <w:rsid w:val="00686C81"/>
    <w:rsid w:val="00686CB9"/>
    <w:rsid w:val="00686D12"/>
    <w:rsid w:val="00687167"/>
    <w:rsid w:val="00687275"/>
    <w:rsid w:val="00687408"/>
    <w:rsid w:val="00687435"/>
    <w:rsid w:val="006877EA"/>
    <w:rsid w:val="0068782D"/>
    <w:rsid w:val="006879A8"/>
    <w:rsid w:val="00687D33"/>
    <w:rsid w:val="00687E8A"/>
    <w:rsid w:val="00690027"/>
    <w:rsid w:val="00690045"/>
    <w:rsid w:val="006902C8"/>
    <w:rsid w:val="00690391"/>
    <w:rsid w:val="00690499"/>
    <w:rsid w:val="006906FB"/>
    <w:rsid w:val="00690719"/>
    <w:rsid w:val="00690DDD"/>
    <w:rsid w:val="00691050"/>
    <w:rsid w:val="006910AE"/>
    <w:rsid w:val="00691139"/>
    <w:rsid w:val="0069122C"/>
    <w:rsid w:val="006912C3"/>
    <w:rsid w:val="006912CC"/>
    <w:rsid w:val="006914DE"/>
    <w:rsid w:val="00691561"/>
    <w:rsid w:val="0069171B"/>
    <w:rsid w:val="006917E9"/>
    <w:rsid w:val="00691884"/>
    <w:rsid w:val="0069205B"/>
    <w:rsid w:val="006921A7"/>
    <w:rsid w:val="00692219"/>
    <w:rsid w:val="00692351"/>
    <w:rsid w:val="00692638"/>
    <w:rsid w:val="0069264E"/>
    <w:rsid w:val="006926DA"/>
    <w:rsid w:val="00692D33"/>
    <w:rsid w:val="00692E1A"/>
    <w:rsid w:val="00692F4A"/>
    <w:rsid w:val="006932CD"/>
    <w:rsid w:val="00693380"/>
    <w:rsid w:val="00693629"/>
    <w:rsid w:val="00693738"/>
    <w:rsid w:val="006938D0"/>
    <w:rsid w:val="006939DF"/>
    <w:rsid w:val="00693C54"/>
    <w:rsid w:val="00693F0F"/>
    <w:rsid w:val="00693F16"/>
    <w:rsid w:val="00694178"/>
    <w:rsid w:val="006941E2"/>
    <w:rsid w:val="0069422D"/>
    <w:rsid w:val="006949DF"/>
    <w:rsid w:val="00694CC8"/>
    <w:rsid w:val="00694FFF"/>
    <w:rsid w:val="0069579D"/>
    <w:rsid w:val="006957C7"/>
    <w:rsid w:val="00695991"/>
    <w:rsid w:val="00695CDE"/>
    <w:rsid w:val="00695E80"/>
    <w:rsid w:val="00695FCF"/>
    <w:rsid w:val="00696071"/>
    <w:rsid w:val="00696115"/>
    <w:rsid w:val="006961E0"/>
    <w:rsid w:val="006962CD"/>
    <w:rsid w:val="0069657B"/>
    <w:rsid w:val="006965DD"/>
    <w:rsid w:val="00696836"/>
    <w:rsid w:val="0069685E"/>
    <w:rsid w:val="0069699B"/>
    <w:rsid w:val="0069699F"/>
    <w:rsid w:val="00696A64"/>
    <w:rsid w:val="00696AF3"/>
    <w:rsid w:val="00696ED3"/>
    <w:rsid w:val="006970AC"/>
    <w:rsid w:val="006970D4"/>
    <w:rsid w:val="0069740D"/>
    <w:rsid w:val="006974B0"/>
    <w:rsid w:val="00697570"/>
    <w:rsid w:val="006978D7"/>
    <w:rsid w:val="00697B4A"/>
    <w:rsid w:val="00697E11"/>
    <w:rsid w:val="00697E4E"/>
    <w:rsid w:val="00697E66"/>
    <w:rsid w:val="006A0291"/>
    <w:rsid w:val="006A04FF"/>
    <w:rsid w:val="006A0524"/>
    <w:rsid w:val="006A0CB1"/>
    <w:rsid w:val="006A0E22"/>
    <w:rsid w:val="006A0F36"/>
    <w:rsid w:val="006A11DC"/>
    <w:rsid w:val="006A126A"/>
    <w:rsid w:val="006A1351"/>
    <w:rsid w:val="006A17E3"/>
    <w:rsid w:val="006A1820"/>
    <w:rsid w:val="006A1915"/>
    <w:rsid w:val="006A191A"/>
    <w:rsid w:val="006A19DC"/>
    <w:rsid w:val="006A19F1"/>
    <w:rsid w:val="006A1A0E"/>
    <w:rsid w:val="006A1D3E"/>
    <w:rsid w:val="006A1D69"/>
    <w:rsid w:val="006A1E36"/>
    <w:rsid w:val="006A1F76"/>
    <w:rsid w:val="006A2133"/>
    <w:rsid w:val="006A2461"/>
    <w:rsid w:val="006A2539"/>
    <w:rsid w:val="006A285A"/>
    <w:rsid w:val="006A2A4F"/>
    <w:rsid w:val="006A2AFB"/>
    <w:rsid w:val="006A2CCC"/>
    <w:rsid w:val="006A2D97"/>
    <w:rsid w:val="006A3084"/>
    <w:rsid w:val="006A3629"/>
    <w:rsid w:val="006A37FA"/>
    <w:rsid w:val="006A398F"/>
    <w:rsid w:val="006A3E61"/>
    <w:rsid w:val="006A42C5"/>
    <w:rsid w:val="006A42DD"/>
    <w:rsid w:val="006A4310"/>
    <w:rsid w:val="006A454E"/>
    <w:rsid w:val="006A47A7"/>
    <w:rsid w:val="006A4A0C"/>
    <w:rsid w:val="006A4A79"/>
    <w:rsid w:val="006A4CE7"/>
    <w:rsid w:val="006A4F37"/>
    <w:rsid w:val="006A4F50"/>
    <w:rsid w:val="006A51B0"/>
    <w:rsid w:val="006A554E"/>
    <w:rsid w:val="006A60A5"/>
    <w:rsid w:val="006A62F1"/>
    <w:rsid w:val="006A6751"/>
    <w:rsid w:val="006A68CC"/>
    <w:rsid w:val="006A68FB"/>
    <w:rsid w:val="006A6980"/>
    <w:rsid w:val="006A6A00"/>
    <w:rsid w:val="006A6A9D"/>
    <w:rsid w:val="006A6E44"/>
    <w:rsid w:val="006A6E91"/>
    <w:rsid w:val="006A6EE0"/>
    <w:rsid w:val="006A7448"/>
    <w:rsid w:val="006A75D3"/>
    <w:rsid w:val="006A7872"/>
    <w:rsid w:val="006A7AD7"/>
    <w:rsid w:val="006A7CB9"/>
    <w:rsid w:val="006A7FC9"/>
    <w:rsid w:val="006B01E1"/>
    <w:rsid w:val="006B02C9"/>
    <w:rsid w:val="006B04F8"/>
    <w:rsid w:val="006B05EA"/>
    <w:rsid w:val="006B0A7F"/>
    <w:rsid w:val="006B0B2F"/>
    <w:rsid w:val="006B1044"/>
    <w:rsid w:val="006B1065"/>
    <w:rsid w:val="006B10B8"/>
    <w:rsid w:val="006B1134"/>
    <w:rsid w:val="006B18E2"/>
    <w:rsid w:val="006B1D6E"/>
    <w:rsid w:val="006B20BB"/>
    <w:rsid w:val="006B20F1"/>
    <w:rsid w:val="006B215D"/>
    <w:rsid w:val="006B229B"/>
    <w:rsid w:val="006B2333"/>
    <w:rsid w:val="006B2682"/>
    <w:rsid w:val="006B2AB1"/>
    <w:rsid w:val="006B2B0D"/>
    <w:rsid w:val="006B2F30"/>
    <w:rsid w:val="006B2F4E"/>
    <w:rsid w:val="006B32FE"/>
    <w:rsid w:val="006B35F7"/>
    <w:rsid w:val="006B39C0"/>
    <w:rsid w:val="006B39F7"/>
    <w:rsid w:val="006B3C7D"/>
    <w:rsid w:val="006B3D4A"/>
    <w:rsid w:val="006B3ED2"/>
    <w:rsid w:val="006B46CA"/>
    <w:rsid w:val="006B4EA3"/>
    <w:rsid w:val="006B53B1"/>
    <w:rsid w:val="006B5D89"/>
    <w:rsid w:val="006B5F6F"/>
    <w:rsid w:val="006B6051"/>
    <w:rsid w:val="006B60D7"/>
    <w:rsid w:val="006B61E0"/>
    <w:rsid w:val="006B649B"/>
    <w:rsid w:val="006B66FE"/>
    <w:rsid w:val="006B677C"/>
    <w:rsid w:val="006B67BC"/>
    <w:rsid w:val="006B6830"/>
    <w:rsid w:val="006B6925"/>
    <w:rsid w:val="006B69AC"/>
    <w:rsid w:val="006B6B42"/>
    <w:rsid w:val="006B6B90"/>
    <w:rsid w:val="006B7063"/>
    <w:rsid w:val="006B7338"/>
    <w:rsid w:val="006B7744"/>
    <w:rsid w:val="006B78CB"/>
    <w:rsid w:val="006B791B"/>
    <w:rsid w:val="006B7A7A"/>
    <w:rsid w:val="006B7B7F"/>
    <w:rsid w:val="006B7B8B"/>
    <w:rsid w:val="006B7C66"/>
    <w:rsid w:val="006B7CE4"/>
    <w:rsid w:val="006B7D63"/>
    <w:rsid w:val="006B7F53"/>
    <w:rsid w:val="006C010B"/>
    <w:rsid w:val="006C032B"/>
    <w:rsid w:val="006C0362"/>
    <w:rsid w:val="006C0780"/>
    <w:rsid w:val="006C0F68"/>
    <w:rsid w:val="006C0F76"/>
    <w:rsid w:val="006C1190"/>
    <w:rsid w:val="006C12E1"/>
    <w:rsid w:val="006C1636"/>
    <w:rsid w:val="006C19CA"/>
    <w:rsid w:val="006C1AE0"/>
    <w:rsid w:val="006C2083"/>
    <w:rsid w:val="006C2339"/>
    <w:rsid w:val="006C24C3"/>
    <w:rsid w:val="006C26A0"/>
    <w:rsid w:val="006C26C7"/>
    <w:rsid w:val="006C2A1D"/>
    <w:rsid w:val="006C2CCB"/>
    <w:rsid w:val="006C2DBB"/>
    <w:rsid w:val="006C2DCE"/>
    <w:rsid w:val="006C2F14"/>
    <w:rsid w:val="006C31FF"/>
    <w:rsid w:val="006C3346"/>
    <w:rsid w:val="006C38E4"/>
    <w:rsid w:val="006C3EB1"/>
    <w:rsid w:val="006C3F4C"/>
    <w:rsid w:val="006C4057"/>
    <w:rsid w:val="006C42C3"/>
    <w:rsid w:val="006C4832"/>
    <w:rsid w:val="006C4A95"/>
    <w:rsid w:val="006C4B20"/>
    <w:rsid w:val="006C4D07"/>
    <w:rsid w:val="006C4D22"/>
    <w:rsid w:val="006C5023"/>
    <w:rsid w:val="006C5385"/>
    <w:rsid w:val="006C54AD"/>
    <w:rsid w:val="006C56B6"/>
    <w:rsid w:val="006C5C1D"/>
    <w:rsid w:val="006C5C4D"/>
    <w:rsid w:val="006C5D15"/>
    <w:rsid w:val="006C5DD2"/>
    <w:rsid w:val="006C5E25"/>
    <w:rsid w:val="006C6142"/>
    <w:rsid w:val="006C6161"/>
    <w:rsid w:val="006C61D1"/>
    <w:rsid w:val="006C645B"/>
    <w:rsid w:val="006C66E3"/>
    <w:rsid w:val="006C6712"/>
    <w:rsid w:val="006C693E"/>
    <w:rsid w:val="006C6998"/>
    <w:rsid w:val="006C6A01"/>
    <w:rsid w:val="006C6AFE"/>
    <w:rsid w:val="006C6CFD"/>
    <w:rsid w:val="006C6DF6"/>
    <w:rsid w:val="006C6E6C"/>
    <w:rsid w:val="006C6EFA"/>
    <w:rsid w:val="006C7132"/>
    <w:rsid w:val="006C7D50"/>
    <w:rsid w:val="006C7E38"/>
    <w:rsid w:val="006D02D9"/>
    <w:rsid w:val="006D0559"/>
    <w:rsid w:val="006D07B3"/>
    <w:rsid w:val="006D07C4"/>
    <w:rsid w:val="006D0A8A"/>
    <w:rsid w:val="006D0ABD"/>
    <w:rsid w:val="006D0BFD"/>
    <w:rsid w:val="006D0F15"/>
    <w:rsid w:val="006D0F90"/>
    <w:rsid w:val="006D10B0"/>
    <w:rsid w:val="006D110E"/>
    <w:rsid w:val="006D125D"/>
    <w:rsid w:val="006D162A"/>
    <w:rsid w:val="006D16C7"/>
    <w:rsid w:val="006D1AB4"/>
    <w:rsid w:val="006D1BD9"/>
    <w:rsid w:val="006D1F80"/>
    <w:rsid w:val="006D20BE"/>
    <w:rsid w:val="006D23F6"/>
    <w:rsid w:val="006D2404"/>
    <w:rsid w:val="006D2433"/>
    <w:rsid w:val="006D2574"/>
    <w:rsid w:val="006D271F"/>
    <w:rsid w:val="006D2CEB"/>
    <w:rsid w:val="006D342B"/>
    <w:rsid w:val="006D36CE"/>
    <w:rsid w:val="006D3A04"/>
    <w:rsid w:val="006D3A5F"/>
    <w:rsid w:val="006D3B30"/>
    <w:rsid w:val="006D3D2C"/>
    <w:rsid w:val="006D3DFC"/>
    <w:rsid w:val="006D3E8B"/>
    <w:rsid w:val="006D40C5"/>
    <w:rsid w:val="006D41B0"/>
    <w:rsid w:val="006D4401"/>
    <w:rsid w:val="006D4449"/>
    <w:rsid w:val="006D466B"/>
    <w:rsid w:val="006D4802"/>
    <w:rsid w:val="006D4841"/>
    <w:rsid w:val="006D4931"/>
    <w:rsid w:val="006D49F3"/>
    <w:rsid w:val="006D4A74"/>
    <w:rsid w:val="006D4AC8"/>
    <w:rsid w:val="006D4D24"/>
    <w:rsid w:val="006D4EA9"/>
    <w:rsid w:val="006D4EC1"/>
    <w:rsid w:val="006D51E5"/>
    <w:rsid w:val="006D5212"/>
    <w:rsid w:val="006D5251"/>
    <w:rsid w:val="006D5537"/>
    <w:rsid w:val="006D5A90"/>
    <w:rsid w:val="006D5E9D"/>
    <w:rsid w:val="006D5EAA"/>
    <w:rsid w:val="006D5EE4"/>
    <w:rsid w:val="006D5F02"/>
    <w:rsid w:val="006D5F81"/>
    <w:rsid w:val="006D62F4"/>
    <w:rsid w:val="006D6325"/>
    <w:rsid w:val="006D677A"/>
    <w:rsid w:val="006D683F"/>
    <w:rsid w:val="006D68F2"/>
    <w:rsid w:val="006D6AF1"/>
    <w:rsid w:val="006D6E1A"/>
    <w:rsid w:val="006D722B"/>
    <w:rsid w:val="006D734E"/>
    <w:rsid w:val="006D747E"/>
    <w:rsid w:val="006D74D5"/>
    <w:rsid w:val="006D7584"/>
    <w:rsid w:val="006D770A"/>
    <w:rsid w:val="006D7949"/>
    <w:rsid w:val="006D7B5A"/>
    <w:rsid w:val="006D7D55"/>
    <w:rsid w:val="006D7FB1"/>
    <w:rsid w:val="006E03F5"/>
    <w:rsid w:val="006E0585"/>
    <w:rsid w:val="006E05ED"/>
    <w:rsid w:val="006E06FD"/>
    <w:rsid w:val="006E081D"/>
    <w:rsid w:val="006E094A"/>
    <w:rsid w:val="006E0EE3"/>
    <w:rsid w:val="006E118C"/>
    <w:rsid w:val="006E13E2"/>
    <w:rsid w:val="006E1852"/>
    <w:rsid w:val="006E190E"/>
    <w:rsid w:val="006E1A12"/>
    <w:rsid w:val="006E1B73"/>
    <w:rsid w:val="006E1EC8"/>
    <w:rsid w:val="006E200F"/>
    <w:rsid w:val="006E21CF"/>
    <w:rsid w:val="006E244C"/>
    <w:rsid w:val="006E2608"/>
    <w:rsid w:val="006E26FB"/>
    <w:rsid w:val="006E2745"/>
    <w:rsid w:val="006E285B"/>
    <w:rsid w:val="006E28DC"/>
    <w:rsid w:val="006E2999"/>
    <w:rsid w:val="006E2D39"/>
    <w:rsid w:val="006E312F"/>
    <w:rsid w:val="006E3230"/>
    <w:rsid w:val="006E3283"/>
    <w:rsid w:val="006E32F7"/>
    <w:rsid w:val="006E3319"/>
    <w:rsid w:val="006E3509"/>
    <w:rsid w:val="006E3BAA"/>
    <w:rsid w:val="006E3C1D"/>
    <w:rsid w:val="006E3D46"/>
    <w:rsid w:val="006E3FA0"/>
    <w:rsid w:val="006E4719"/>
    <w:rsid w:val="006E482C"/>
    <w:rsid w:val="006E4D07"/>
    <w:rsid w:val="006E4E19"/>
    <w:rsid w:val="006E5057"/>
    <w:rsid w:val="006E50FF"/>
    <w:rsid w:val="006E581E"/>
    <w:rsid w:val="006E585A"/>
    <w:rsid w:val="006E5884"/>
    <w:rsid w:val="006E5B4E"/>
    <w:rsid w:val="006E5BFE"/>
    <w:rsid w:val="006E633F"/>
    <w:rsid w:val="006E648D"/>
    <w:rsid w:val="006E659B"/>
    <w:rsid w:val="006E666D"/>
    <w:rsid w:val="006E6872"/>
    <w:rsid w:val="006E6C22"/>
    <w:rsid w:val="006E6EAC"/>
    <w:rsid w:val="006E6EF2"/>
    <w:rsid w:val="006E7269"/>
    <w:rsid w:val="006E74CC"/>
    <w:rsid w:val="006E751A"/>
    <w:rsid w:val="006E751D"/>
    <w:rsid w:val="006E77EB"/>
    <w:rsid w:val="006E786A"/>
    <w:rsid w:val="006E7974"/>
    <w:rsid w:val="006E7B3B"/>
    <w:rsid w:val="006E7DCD"/>
    <w:rsid w:val="006E7E4C"/>
    <w:rsid w:val="006F0020"/>
    <w:rsid w:val="006F01D3"/>
    <w:rsid w:val="006F01F8"/>
    <w:rsid w:val="006F064F"/>
    <w:rsid w:val="006F07A9"/>
    <w:rsid w:val="006F096F"/>
    <w:rsid w:val="006F0A87"/>
    <w:rsid w:val="006F0B7C"/>
    <w:rsid w:val="006F0ECA"/>
    <w:rsid w:val="006F0EFC"/>
    <w:rsid w:val="006F0F80"/>
    <w:rsid w:val="006F1075"/>
    <w:rsid w:val="006F117F"/>
    <w:rsid w:val="006F1301"/>
    <w:rsid w:val="006F15AE"/>
    <w:rsid w:val="006F1620"/>
    <w:rsid w:val="006F189A"/>
    <w:rsid w:val="006F1AC1"/>
    <w:rsid w:val="006F1BD5"/>
    <w:rsid w:val="006F1E70"/>
    <w:rsid w:val="006F1FB7"/>
    <w:rsid w:val="006F21E5"/>
    <w:rsid w:val="006F26A4"/>
    <w:rsid w:val="006F28A3"/>
    <w:rsid w:val="006F2A51"/>
    <w:rsid w:val="006F2AEF"/>
    <w:rsid w:val="006F33A2"/>
    <w:rsid w:val="006F34E0"/>
    <w:rsid w:val="006F3517"/>
    <w:rsid w:val="006F3697"/>
    <w:rsid w:val="006F3CEC"/>
    <w:rsid w:val="006F3EC7"/>
    <w:rsid w:val="006F3FDB"/>
    <w:rsid w:val="006F408D"/>
    <w:rsid w:val="006F4267"/>
    <w:rsid w:val="006F4308"/>
    <w:rsid w:val="006F44CC"/>
    <w:rsid w:val="006F4586"/>
    <w:rsid w:val="006F4799"/>
    <w:rsid w:val="006F498D"/>
    <w:rsid w:val="006F4B1A"/>
    <w:rsid w:val="006F4CFA"/>
    <w:rsid w:val="006F4D31"/>
    <w:rsid w:val="006F51A8"/>
    <w:rsid w:val="006F5608"/>
    <w:rsid w:val="006F580E"/>
    <w:rsid w:val="006F5891"/>
    <w:rsid w:val="006F5D81"/>
    <w:rsid w:val="006F5E14"/>
    <w:rsid w:val="006F61A2"/>
    <w:rsid w:val="006F682D"/>
    <w:rsid w:val="006F6873"/>
    <w:rsid w:val="006F699E"/>
    <w:rsid w:val="006F6AB0"/>
    <w:rsid w:val="006F6CBE"/>
    <w:rsid w:val="006F706A"/>
    <w:rsid w:val="006F70F5"/>
    <w:rsid w:val="006F72B1"/>
    <w:rsid w:val="006F7376"/>
    <w:rsid w:val="006F73E7"/>
    <w:rsid w:val="006F7453"/>
    <w:rsid w:val="006F74B7"/>
    <w:rsid w:val="006F74BC"/>
    <w:rsid w:val="006F7690"/>
    <w:rsid w:val="006F7B57"/>
    <w:rsid w:val="00700032"/>
    <w:rsid w:val="007000C1"/>
    <w:rsid w:val="0070011A"/>
    <w:rsid w:val="007004C9"/>
    <w:rsid w:val="00700593"/>
    <w:rsid w:val="007008A3"/>
    <w:rsid w:val="00700C3C"/>
    <w:rsid w:val="00700FF5"/>
    <w:rsid w:val="00701190"/>
    <w:rsid w:val="0070153A"/>
    <w:rsid w:val="007015DF"/>
    <w:rsid w:val="007018C2"/>
    <w:rsid w:val="00701B50"/>
    <w:rsid w:val="00701E2D"/>
    <w:rsid w:val="00701F8F"/>
    <w:rsid w:val="00701FC9"/>
    <w:rsid w:val="00702121"/>
    <w:rsid w:val="00702543"/>
    <w:rsid w:val="007029DE"/>
    <w:rsid w:val="00702BBC"/>
    <w:rsid w:val="00702C95"/>
    <w:rsid w:val="00702EBE"/>
    <w:rsid w:val="00702ECC"/>
    <w:rsid w:val="007030EC"/>
    <w:rsid w:val="00703275"/>
    <w:rsid w:val="0070338F"/>
    <w:rsid w:val="0070341B"/>
    <w:rsid w:val="0070384C"/>
    <w:rsid w:val="00703EA9"/>
    <w:rsid w:val="007041A9"/>
    <w:rsid w:val="007042B7"/>
    <w:rsid w:val="0070432B"/>
    <w:rsid w:val="00704634"/>
    <w:rsid w:val="00704A73"/>
    <w:rsid w:val="00704A75"/>
    <w:rsid w:val="00704B05"/>
    <w:rsid w:val="00704BD0"/>
    <w:rsid w:val="00704FA7"/>
    <w:rsid w:val="007051C9"/>
    <w:rsid w:val="00705288"/>
    <w:rsid w:val="0070528A"/>
    <w:rsid w:val="00705503"/>
    <w:rsid w:val="00705767"/>
    <w:rsid w:val="00705970"/>
    <w:rsid w:val="00705EE5"/>
    <w:rsid w:val="00705FBC"/>
    <w:rsid w:val="00705FF1"/>
    <w:rsid w:val="00706251"/>
    <w:rsid w:val="00706275"/>
    <w:rsid w:val="007062BA"/>
    <w:rsid w:val="007062CA"/>
    <w:rsid w:val="00706ADC"/>
    <w:rsid w:val="00706C1D"/>
    <w:rsid w:val="00706C9F"/>
    <w:rsid w:val="007073EF"/>
    <w:rsid w:val="00707F53"/>
    <w:rsid w:val="00707FAE"/>
    <w:rsid w:val="00710044"/>
    <w:rsid w:val="0071022B"/>
    <w:rsid w:val="00710365"/>
    <w:rsid w:val="007105FA"/>
    <w:rsid w:val="0071064C"/>
    <w:rsid w:val="00710837"/>
    <w:rsid w:val="00710900"/>
    <w:rsid w:val="0071093C"/>
    <w:rsid w:val="00710D23"/>
    <w:rsid w:val="00710E71"/>
    <w:rsid w:val="00710F3E"/>
    <w:rsid w:val="00711268"/>
    <w:rsid w:val="007114DD"/>
    <w:rsid w:val="007114EE"/>
    <w:rsid w:val="00711592"/>
    <w:rsid w:val="007116BE"/>
    <w:rsid w:val="00711866"/>
    <w:rsid w:val="00711B71"/>
    <w:rsid w:val="00711EB2"/>
    <w:rsid w:val="00711EE7"/>
    <w:rsid w:val="0071211E"/>
    <w:rsid w:val="00712171"/>
    <w:rsid w:val="00712382"/>
    <w:rsid w:val="00712471"/>
    <w:rsid w:val="007124DB"/>
    <w:rsid w:val="007126C2"/>
    <w:rsid w:val="007129C2"/>
    <w:rsid w:val="00712C05"/>
    <w:rsid w:val="00712CDE"/>
    <w:rsid w:val="00712CF8"/>
    <w:rsid w:val="00712D95"/>
    <w:rsid w:val="00712EB9"/>
    <w:rsid w:val="00712FFE"/>
    <w:rsid w:val="0071301E"/>
    <w:rsid w:val="00713115"/>
    <w:rsid w:val="00713267"/>
    <w:rsid w:val="0071327B"/>
    <w:rsid w:val="00713743"/>
    <w:rsid w:val="0071374A"/>
    <w:rsid w:val="007137E2"/>
    <w:rsid w:val="00713AF4"/>
    <w:rsid w:val="00713C90"/>
    <w:rsid w:val="00713C95"/>
    <w:rsid w:val="00713E2C"/>
    <w:rsid w:val="00714019"/>
    <w:rsid w:val="00714320"/>
    <w:rsid w:val="00714321"/>
    <w:rsid w:val="00714603"/>
    <w:rsid w:val="00714624"/>
    <w:rsid w:val="007147FB"/>
    <w:rsid w:val="00714849"/>
    <w:rsid w:val="00714A61"/>
    <w:rsid w:val="00714CCA"/>
    <w:rsid w:val="00714D0F"/>
    <w:rsid w:val="00714D71"/>
    <w:rsid w:val="00714E65"/>
    <w:rsid w:val="00714F5B"/>
    <w:rsid w:val="007151A7"/>
    <w:rsid w:val="0071551C"/>
    <w:rsid w:val="00715783"/>
    <w:rsid w:val="00715A4B"/>
    <w:rsid w:val="00715C2E"/>
    <w:rsid w:val="00715CFF"/>
    <w:rsid w:val="00715DFB"/>
    <w:rsid w:val="00715FCF"/>
    <w:rsid w:val="007160AC"/>
    <w:rsid w:val="00716116"/>
    <w:rsid w:val="00716168"/>
    <w:rsid w:val="00716495"/>
    <w:rsid w:val="0071653E"/>
    <w:rsid w:val="007166A4"/>
    <w:rsid w:val="007168D1"/>
    <w:rsid w:val="007169CF"/>
    <w:rsid w:val="00716B5E"/>
    <w:rsid w:val="00716CE1"/>
    <w:rsid w:val="00716DAD"/>
    <w:rsid w:val="00716F34"/>
    <w:rsid w:val="00717281"/>
    <w:rsid w:val="0071728A"/>
    <w:rsid w:val="007172CB"/>
    <w:rsid w:val="0071741F"/>
    <w:rsid w:val="007179DF"/>
    <w:rsid w:val="00717A44"/>
    <w:rsid w:val="00717C2C"/>
    <w:rsid w:val="00717CA2"/>
    <w:rsid w:val="00717D91"/>
    <w:rsid w:val="007200C6"/>
    <w:rsid w:val="007201D8"/>
    <w:rsid w:val="00720661"/>
    <w:rsid w:val="007209AE"/>
    <w:rsid w:val="00720A4E"/>
    <w:rsid w:val="00720AA6"/>
    <w:rsid w:val="00720BE2"/>
    <w:rsid w:val="00721519"/>
    <w:rsid w:val="007216CD"/>
    <w:rsid w:val="007219F1"/>
    <w:rsid w:val="00721B46"/>
    <w:rsid w:val="00721C49"/>
    <w:rsid w:val="00721D6F"/>
    <w:rsid w:val="00721F67"/>
    <w:rsid w:val="007223E4"/>
    <w:rsid w:val="00722652"/>
    <w:rsid w:val="00722669"/>
    <w:rsid w:val="007228E3"/>
    <w:rsid w:val="00722C6E"/>
    <w:rsid w:val="00722DC4"/>
    <w:rsid w:val="007231B6"/>
    <w:rsid w:val="007232B1"/>
    <w:rsid w:val="0072397E"/>
    <w:rsid w:val="00723C48"/>
    <w:rsid w:val="00723D22"/>
    <w:rsid w:val="00723E5C"/>
    <w:rsid w:val="0072401F"/>
    <w:rsid w:val="007240D5"/>
    <w:rsid w:val="007242F9"/>
    <w:rsid w:val="007244D6"/>
    <w:rsid w:val="0072472D"/>
    <w:rsid w:val="007247C9"/>
    <w:rsid w:val="007247E4"/>
    <w:rsid w:val="00724C24"/>
    <w:rsid w:val="007250BC"/>
    <w:rsid w:val="00725164"/>
    <w:rsid w:val="00725627"/>
    <w:rsid w:val="0072576F"/>
    <w:rsid w:val="007259B8"/>
    <w:rsid w:val="00725B30"/>
    <w:rsid w:val="00725B8D"/>
    <w:rsid w:val="00725D25"/>
    <w:rsid w:val="0072632C"/>
    <w:rsid w:val="00726AD6"/>
    <w:rsid w:val="00726BB1"/>
    <w:rsid w:val="00726BCE"/>
    <w:rsid w:val="00726BE1"/>
    <w:rsid w:val="00726BF3"/>
    <w:rsid w:val="0072707B"/>
    <w:rsid w:val="00727149"/>
    <w:rsid w:val="007275F4"/>
    <w:rsid w:val="00727878"/>
    <w:rsid w:val="00727B90"/>
    <w:rsid w:val="00727D41"/>
    <w:rsid w:val="00727E20"/>
    <w:rsid w:val="00727F26"/>
    <w:rsid w:val="00727FF0"/>
    <w:rsid w:val="00730210"/>
    <w:rsid w:val="00730825"/>
    <w:rsid w:val="00730A4C"/>
    <w:rsid w:val="00730BA2"/>
    <w:rsid w:val="00730CDE"/>
    <w:rsid w:val="00730D5B"/>
    <w:rsid w:val="00730D5D"/>
    <w:rsid w:val="00730DDF"/>
    <w:rsid w:val="00730E19"/>
    <w:rsid w:val="00731058"/>
    <w:rsid w:val="00731136"/>
    <w:rsid w:val="0073121F"/>
    <w:rsid w:val="00731450"/>
    <w:rsid w:val="007314E0"/>
    <w:rsid w:val="00731764"/>
    <w:rsid w:val="007317B9"/>
    <w:rsid w:val="007320EF"/>
    <w:rsid w:val="00732160"/>
    <w:rsid w:val="00732215"/>
    <w:rsid w:val="007324F4"/>
    <w:rsid w:val="00732629"/>
    <w:rsid w:val="0073270D"/>
    <w:rsid w:val="0073277F"/>
    <w:rsid w:val="0073279B"/>
    <w:rsid w:val="00732F86"/>
    <w:rsid w:val="007330A6"/>
    <w:rsid w:val="007330C0"/>
    <w:rsid w:val="007331AF"/>
    <w:rsid w:val="00733349"/>
    <w:rsid w:val="0073345E"/>
    <w:rsid w:val="00733BE9"/>
    <w:rsid w:val="00733C06"/>
    <w:rsid w:val="00733E8B"/>
    <w:rsid w:val="00733FF8"/>
    <w:rsid w:val="007340F4"/>
    <w:rsid w:val="0073431A"/>
    <w:rsid w:val="0073435D"/>
    <w:rsid w:val="00734644"/>
    <w:rsid w:val="00734D37"/>
    <w:rsid w:val="00734D94"/>
    <w:rsid w:val="00734ED3"/>
    <w:rsid w:val="0073512B"/>
    <w:rsid w:val="007353CF"/>
    <w:rsid w:val="00735414"/>
    <w:rsid w:val="0073597D"/>
    <w:rsid w:val="00735A5D"/>
    <w:rsid w:val="00735A77"/>
    <w:rsid w:val="00735F9C"/>
    <w:rsid w:val="00735FB7"/>
    <w:rsid w:val="00736567"/>
    <w:rsid w:val="00736AC4"/>
    <w:rsid w:val="00736CB3"/>
    <w:rsid w:val="00736D21"/>
    <w:rsid w:val="007370A3"/>
    <w:rsid w:val="007377C5"/>
    <w:rsid w:val="0073780A"/>
    <w:rsid w:val="0073798C"/>
    <w:rsid w:val="00737B77"/>
    <w:rsid w:val="00737D50"/>
    <w:rsid w:val="00740196"/>
    <w:rsid w:val="00740361"/>
    <w:rsid w:val="00740568"/>
    <w:rsid w:val="00740656"/>
    <w:rsid w:val="00740737"/>
    <w:rsid w:val="0074076B"/>
    <w:rsid w:val="007408A6"/>
    <w:rsid w:val="00740989"/>
    <w:rsid w:val="00740A76"/>
    <w:rsid w:val="00740C0F"/>
    <w:rsid w:val="00740EC9"/>
    <w:rsid w:val="00741087"/>
    <w:rsid w:val="00741462"/>
    <w:rsid w:val="0074170E"/>
    <w:rsid w:val="007417CD"/>
    <w:rsid w:val="00741D81"/>
    <w:rsid w:val="007420E6"/>
    <w:rsid w:val="007423E7"/>
    <w:rsid w:val="00742A24"/>
    <w:rsid w:val="00742DA1"/>
    <w:rsid w:val="00742E0F"/>
    <w:rsid w:val="00743063"/>
    <w:rsid w:val="007432CC"/>
    <w:rsid w:val="0074345D"/>
    <w:rsid w:val="00743524"/>
    <w:rsid w:val="007435A0"/>
    <w:rsid w:val="00743792"/>
    <w:rsid w:val="007438B6"/>
    <w:rsid w:val="00743999"/>
    <w:rsid w:val="00743BBF"/>
    <w:rsid w:val="00743D16"/>
    <w:rsid w:val="00743E76"/>
    <w:rsid w:val="007442B4"/>
    <w:rsid w:val="007443FE"/>
    <w:rsid w:val="0074446B"/>
    <w:rsid w:val="007444E0"/>
    <w:rsid w:val="007448F7"/>
    <w:rsid w:val="00744C91"/>
    <w:rsid w:val="00744CFD"/>
    <w:rsid w:val="0074538D"/>
    <w:rsid w:val="007453AC"/>
    <w:rsid w:val="007460C2"/>
    <w:rsid w:val="00746146"/>
    <w:rsid w:val="0074623F"/>
    <w:rsid w:val="007463DB"/>
    <w:rsid w:val="0074649B"/>
    <w:rsid w:val="00746581"/>
    <w:rsid w:val="00746671"/>
    <w:rsid w:val="007468F1"/>
    <w:rsid w:val="00746995"/>
    <w:rsid w:val="00746C9C"/>
    <w:rsid w:val="00747022"/>
    <w:rsid w:val="0074718C"/>
    <w:rsid w:val="007471AD"/>
    <w:rsid w:val="007473E8"/>
    <w:rsid w:val="0074747C"/>
    <w:rsid w:val="007474ED"/>
    <w:rsid w:val="007476EA"/>
    <w:rsid w:val="00747702"/>
    <w:rsid w:val="007479A8"/>
    <w:rsid w:val="00747B5F"/>
    <w:rsid w:val="00747C3C"/>
    <w:rsid w:val="00750663"/>
    <w:rsid w:val="00750BC9"/>
    <w:rsid w:val="00750CCD"/>
    <w:rsid w:val="00750E34"/>
    <w:rsid w:val="00750FA7"/>
    <w:rsid w:val="00751060"/>
    <w:rsid w:val="0075116E"/>
    <w:rsid w:val="0075163A"/>
    <w:rsid w:val="0075167B"/>
    <w:rsid w:val="0075174E"/>
    <w:rsid w:val="00751CCE"/>
    <w:rsid w:val="00751EE9"/>
    <w:rsid w:val="0075211C"/>
    <w:rsid w:val="00752415"/>
    <w:rsid w:val="0075241F"/>
    <w:rsid w:val="0075243C"/>
    <w:rsid w:val="007526A7"/>
    <w:rsid w:val="00752C23"/>
    <w:rsid w:val="00752C27"/>
    <w:rsid w:val="00752D02"/>
    <w:rsid w:val="0075326E"/>
    <w:rsid w:val="00753309"/>
    <w:rsid w:val="00753351"/>
    <w:rsid w:val="00753416"/>
    <w:rsid w:val="0075367D"/>
    <w:rsid w:val="007539E2"/>
    <w:rsid w:val="00753A12"/>
    <w:rsid w:val="00753A1B"/>
    <w:rsid w:val="00753C53"/>
    <w:rsid w:val="00753D34"/>
    <w:rsid w:val="00753E0C"/>
    <w:rsid w:val="0075437D"/>
    <w:rsid w:val="0075487F"/>
    <w:rsid w:val="00754B4D"/>
    <w:rsid w:val="00754EA2"/>
    <w:rsid w:val="00754F1B"/>
    <w:rsid w:val="00755379"/>
    <w:rsid w:val="007553BC"/>
    <w:rsid w:val="0075553E"/>
    <w:rsid w:val="00756108"/>
    <w:rsid w:val="007561C5"/>
    <w:rsid w:val="007561CC"/>
    <w:rsid w:val="007564A6"/>
    <w:rsid w:val="007568F3"/>
    <w:rsid w:val="0075699B"/>
    <w:rsid w:val="00756CC1"/>
    <w:rsid w:val="00756D7C"/>
    <w:rsid w:val="0075706F"/>
    <w:rsid w:val="00757802"/>
    <w:rsid w:val="00757A4B"/>
    <w:rsid w:val="00757A82"/>
    <w:rsid w:val="00757DBF"/>
    <w:rsid w:val="00757E18"/>
    <w:rsid w:val="00757E80"/>
    <w:rsid w:val="00757FF0"/>
    <w:rsid w:val="0076006E"/>
    <w:rsid w:val="00760465"/>
    <w:rsid w:val="00760690"/>
    <w:rsid w:val="007606D2"/>
    <w:rsid w:val="00760BEF"/>
    <w:rsid w:val="00760C1A"/>
    <w:rsid w:val="00760C33"/>
    <w:rsid w:val="00760FB6"/>
    <w:rsid w:val="007614F9"/>
    <w:rsid w:val="00761560"/>
    <w:rsid w:val="0076174B"/>
    <w:rsid w:val="007617C4"/>
    <w:rsid w:val="00761A0A"/>
    <w:rsid w:val="00761AB0"/>
    <w:rsid w:val="00761D4D"/>
    <w:rsid w:val="00761FA1"/>
    <w:rsid w:val="00762214"/>
    <w:rsid w:val="00762402"/>
    <w:rsid w:val="007626CC"/>
    <w:rsid w:val="00762967"/>
    <w:rsid w:val="00762A9E"/>
    <w:rsid w:val="00762C0E"/>
    <w:rsid w:val="00762E7C"/>
    <w:rsid w:val="007631B1"/>
    <w:rsid w:val="0076347C"/>
    <w:rsid w:val="00763530"/>
    <w:rsid w:val="007636DA"/>
    <w:rsid w:val="007637B8"/>
    <w:rsid w:val="007637BB"/>
    <w:rsid w:val="0076382F"/>
    <w:rsid w:val="00763BA0"/>
    <w:rsid w:val="00763EDB"/>
    <w:rsid w:val="00763F02"/>
    <w:rsid w:val="00763F35"/>
    <w:rsid w:val="00764048"/>
    <w:rsid w:val="00764094"/>
    <w:rsid w:val="007640AA"/>
    <w:rsid w:val="00764146"/>
    <w:rsid w:val="007641B7"/>
    <w:rsid w:val="00764A63"/>
    <w:rsid w:val="00764A93"/>
    <w:rsid w:val="00764DE8"/>
    <w:rsid w:val="00764E73"/>
    <w:rsid w:val="00764FE5"/>
    <w:rsid w:val="0076522E"/>
    <w:rsid w:val="00765939"/>
    <w:rsid w:val="0076596C"/>
    <w:rsid w:val="00765AA4"/>
    <w:rsid w:val="00765B34"/>
    <w:rsid w:val="00765BF4"/>
    <w:rsid w:val="00765FD3"/>
    <w:rsid w:val="00766134"/>
    <w:rsid w:val="007662DF"/>
    <w:rsid w:val="007662F5"/>
    <w:rsid w:val="0076644E"/>
    <w:rsid w:val="007666B5"/>
    <w:rsid w:val="00766A9E"/>
    <w:rsid w:val="00766C3A"/>
    <w:rsid w:val="00766F9B"/>
    <w:rsid w:val="007670AF"/>
    <w:rsid w:val="00767167"/>
    <w:rsid w:val="00767401"/>
    <w:rsid w:val="0076758B"/>
    <w:rsid w:val="007675F8"/>
    <w:rsid w:val="00767C7F"/>
    <w:rsid w:val="00767CF4"/>
    <w:rsid w:val="00767D89"/>
    <w:rsid w:val="00767DD3"/>
    <w:rsid w:val="00767DF6"/>
    <w:rsid w:val="00767E2C"/>
    <w:rsid w:val="00767F29"/>
    <w:rsid w:val="007700B9"/>
    <w:rsid w:val="0077014C"/>
    <w:rsid w:val="007705F0"/>
    <w:rsid w:val="007707C6"/>
    <w:rsid w:val="007709B6"/>
    <w:rsid w:val="00770C82"/>
    <w:rsid w:val="007714A6"/>
    <w:rsid w:val="00771797"/>
    <w:rsid w:val="00771926"/>
    <w:rsid w:val="00771A24"/>
    <w:rsid w:val="00771D5B"/>
    <w:rsid w:val="00771E30"/>
    <w:rsid w:val="00771E71"/>
    <w:rsid w:val="00771FCA"/>
    <w:rsid w:val="007721BD"/>
    <w:rsid w:val="00772343"/>
    <w:rsid w:val="007724D1"/>
    <w:rsid w:val="0077282D"/>
    <w:rsid w:val="00772A8E"/>
    <w:rsid w:val="00772A97"/>
    <w:rsid w:val="00773016"/>
    <w:rsid w:val="0077307D"/>
    <w:rsid w:val="00773127"/>
    <w:rsid w:val="0077339C"/>
    <w:rsid w:val="00773620"/>
    <w:rsid w:val="0077366B"/>
    <w:rsid w:val="0077402B"/>
    <w:rsid w:val="007741AD"/>
    <w:rsid w:val="0077429F"/>
    <w:rsid w:val="007744B6"/>
    <w:rsid w:val="00774712"/>
    <w:rsid w:val="00774819"/>
    <w:rsid w:val="00774ECD"/>
    <w:rsid w:val="007750DF"/>
    <w:rsid w:val="007752F8"/>
    <w:rsid w:val="0077535F"/>
    <w:rsid w:val="00775502"/>
    <w:rsid w:val="00775944"/>
    <w:rsid w:val="00775A5C"/>
    <w:rsid w:val="00775D45"/>
    <w:rsid w:val="00775FA4"/>
    <w:rsid w:val="007762A3"/>
    <w:rsid w:val="00776431"/>
    <w:rsid w:val="00776935"/>
    <w:rsid w:val="00776B7C"/>
    <w:rsid w:val="00776BB0"/>
    <w:rsid w:val="00777153"/>
    <w:rsid w:val="00777277"/>
    <w:rsid w:val="00777433"/>
    <w:rsid w:val="007775EF"/>
    <w:rsid w:val="00777909"/>
    <w:rsid w:val="007779C0"/>
    <w:rsid w:val="007779D2"/>
    <w:rsid w:val="00777AD3"/>
    <w:rsid w:val="00777BFF"/>
    <w:rsid w:val="00777F27"/>
    <w:rsid w:val="00777F67"/>
    <w:rsid w:val="00780026"/>
    <w:rsid w:val="0078017D"/>
    <w:rsid w:val="00780183"/>
    <w:rsid w:val="00780238"/>
    <w:rsid w:val="007802B1"/>
    <w:rsid w:val="0078066D"/>
    <w:rsid w:val="0078070F"/>
    <w:rsid w:val="0078084F"/>
    <w:rsid w:val="00780C58"/>
    <w:rsid w:val="00780D08"/>
    <w:rsid w:val="00780D63"/>
    <w:rsid w:val="00780DDD"/>
    <w:rsid w:val="00780E29"/>
    <w:rsid w:val="00780E9C"/>
    <w:rsid w:val="0078105A"/>
    <w:rsid w:val="007810C8"/>
    <w:rsid w:val="0078113A"/>
    <w:rsid w:val="00781207"/>
    <w:rsid w:val="007816E2"/>
    <w:rsid w:val="007818A9"/>
    <w:rsid w:val="007818CE"/>
    <w:rsid w:val="00781CC2"/>
    <w:rsid w:val="00781EDC"/>
    <w:rsid w:val="007821EC"/>
    <w:rsid w:val="0078249C"/>
    <w:rsid w:val="0078253D"/>
    <w:rsid w:val="00782923"/>
    <w:rsid w:val="007830D9"/>
    <w:rsid w:val="00783199"/>
    <w:rsid w:val="00783387"/>
    <w:rsid w:val="007835A2"/>
    <w:rsid w:val="00783637"/>
    <w:rsid w:val="0078383C"/>
    <w:rsid w:val="00783B3A"/>
    <w:rsid w:val="00783B75"/>
    <w:rsid w:val="00783C20"/>
    <w:rsid w:val="00783CF4"/>
    <w:rsid w:val="00783E6A"/>
    <w:rsid w:val="00783F12"/>
    <w:rsid w:val="00783FB1"/>
    <w:rsid w:val="007841C8"/>
    <w:rsid w:val="00784296"/>
    <w:rsid w:val="0078461A"/>
    <w:rsid w:val="00784901"/>
    <w:rsid w:val="00784C2F"/>
    <w:rsid w:val="00784D1A"/>
    <w:rsid w:val="00784EA6"/>
    <w:rsid w:val="00785261"/>
    <w:rsid w:val="007854CF"/>
    <w:rsid w:val="007857BC"/>
    <w:rsid w:val="00785C67"/>
    <w:rsid w:val="00785C68"/>
    <w:rsid w:val="007864F0"/>
    <w:rsid w:val="007867BE"/>
    <w:rsid w:val="0078692C"/>
    <w:rsid w:val="00786B5F"/>
    <w:rsid w:val="00786C4F"/>
    <w:rsid w:val="00786CBF"/>
    <w:rsid w:val="00787172"/>
    <w:rsid w:val="0078722B"/>
    <w:rsid w:val="0078725C"/>
    <w:rsid w:val="00787260"/>
    <w:rsid w:val="007872FD"/>
    <w:rsid w:val="0078735B"/>
    <w:rsid w:val="007874C7"/>
    <w:rsid w:val="00787A8F"/>
    <w:rsid w:val="00787CF9"/>
    <w:rsid w:val="00787F06"/>
    <w:rsid w:val="00790517"/>
    <w:rsid w:val="007907C0"/>
    <w:rsid w:val="007907F1"/>
    <w:rsid w:val="00790A71"/>
    <w:rsid w:val="00790CD7"/>
    <w:rsid w:val="007911FF"/>
    <w:rsid w:val="0079134C"/>
    <w:rsid w:val="007913EE"/>
    <w:rsid w:val="00791611"/>
    <w:rsid w:val="0079187C"/>
    <w:rsid w:val="0079187D"/>
    <w:rsid w:val="007918B3"/>
    <w:rsid w:val="007918FC"/>
    <w:rsid w:val="00791A56"/>
    <w:rsid w:val="00791C12"/>
    <w:rsid w:val="00791DD1"/>
    <w:rsid w:val="00791E2C"/>
    <w:rsid w:val="00791F01"/>
    <w:rsid w:val="00791F0E"/>
    <w:rsid w:val="0079220B"/>
    <w:rsid w:val="00792251"/>
    <w:rsid w:val="007924BA"/>
    <w:rsid w:val="00792554"/>
    <w:rsid w:val="007928E6"/>
    <w:rsid w:val="00792B0E"/>
    <w:rsid w:val="00792C2A"/>
    <w:rsid w:val="00792DB8"/>
    <w:rsid w:val="007931F9"/>
    <w:rsid w:val="00793293"/>
    <w:rsid w:val="007935EB"/>
    <w:rsid w:val="007936C9"/>
    <w:rsid w:val="0079378A"/>
    <w:rsid w:val="00793835"/>
    <w:rsid w:val="00794071"/>
    <w:rsid w:val="0079413C"/>
    <w:rsid w:val="00794188"/>
    <w:rsid w:val="0079420F"/>
    <w:rsid w:val="007942CB"/>
    <w:rsid w:val="00794454"/>
    <w:rsid w:val="0079448B"/>
    <w:rsid w:val="00794706"/>
    <w:rsid w:val="00794F99"/>
    <w:rsid w:val="007951D2"/>
    <w:rsid w:val="007951FA"/>
    <w:rsid w:val="007953B2"/>
    <w:rsid w:val="00795649"/>
    <w:rsid w:val="0079565C"/>
    <w:rsid w:val="00795A32"/>
    <w:rsid w:val="00795CFB"/>
    <w:rsid w:val="00795FB0"/>
    <w:rsid w:val="007962F7"/>
    <w:rsid w:val="00796B78"/>
    <w:rsid w:val="00796D1E"/>
    <w:rsid w:val="00796F06"/>
    <w:rsid w:val="007972A2"/>
    <w:rsid w:val="007973D1"/>
    <w:rsid w:val="00797847"/>
    <w:rsid w:val="00797B4B"/>
    <w:rsid w:val="00797E38"/>
    <w:rsid w:val="007A02F2"/>
    <w:rsid w:val="007A0300"/>
    <w:rsid w:val="007A03B4"/>
    <w:rsid w:val="007A03B5"/>
    <w:rsid w:val="007A03FD"/>
    <w:rsid w:val="007A058A"/>
    <w:rsid w:val="007A0775"/>
    <w:rsid w:val="007A097E"/>
    <w:rsid w:val="007A098D"/>
    <w:rsid w:val="007A0B34"/>
    <w:rsid w:val="007A0B9C"/>
    <w:rsid w:val="007A0BCC"/>
    <w:rsid w:val="007A1068"/>
    <w:rsid w:val="007A1660"/>
    <w:rsid w:val="007A17E2"/>
    <w:rsid w:val="007A1A0E"/>
    <w:rsid w:val="007A1B5D"/>
    <w:rsid w:val="007A1BF0"/>
    <w:rsid w:val="007A230E"/>
    <w:rsid w:val="007A288A"/>
    <w:rsid w:val="007A2A84"/>
    <w:rsid w:val="007A2AA4"/>
    <w:rsid w:val="007A2B42"/>
    <w:rsid w:val="007A2CE6"/>
    <w:rsid w:val="007A31A7"/>
    <w:rsid w:val="007A338A"/>
    <w:rsid w:val="007A3645"/>
    <w:rsid w:val="007A36C5"/>
    <w:rsid w:val="007A36F3"/>
    <w:rsid w:val="007A3732"/>
    <w:rsid w:val="007A397B"/>
    <w:rsid w:val="007A3BC0"/>
    <w:rsid w:val="007A3C05"/>
    <w:rsid w:val="007A3E00"/>
    <w:rsid w:val="007A3EBC"/>
    <w:rsid w:val="007A40E7"/>
    <w:rsid w:val="007A41AE"/>
    <w:rsid w:val="007A44A7"/>
    <w:rsid w:val="007A44DB"/>
    <w:rsid w:val="007A4644"/>
    <w:rsid w:val="007A47E2"/>
    <w:rsid w:val="007A48C3"/>
    <w:rsid w:val="007A4925"/>
    <w:rsid w:val="007A4C95"/>
    <w:rsid w:val="007A5357"/>
    <w:rsid w:val="007A53EE"/>
    <w:rsid w:val="007A5474"/>
    <w:rsid w:val="007A5541"/>
    <w:rsid w:val="007A5703"/>
    <w:rsid w:val="007A5975"/>
    <w:rsid w:val="007A5A09"/>
    <w:rsid w:val="007A5DC9"/>
    <w:rsid w:val="007A6136"/>
    <w:rsid w:val="007A63A6"/>
    <w:rsid w:val="007A6541"/>
    <w:rsid w:val="007A6B5F"/>
    <w:rsid w:val="007A6B6E"/>
    <w:rsid w:val="007A6DE8"/>
    <w:rsid w:val="007A6ECD"/>
    <w:rsid w:val="007A7137"/>
    <w:rsid w:val="007A731B"/>
    <w:rsid w:val="007A7455"/>
    <w:rsid w:val="007A758D"/>
    <w:rsid w:val="007A7690"/>
    <w:rsid w:val="007A7903"/>
    <w:rsid w:val="007A7BB9"/>
    <w:rsid w:val="007A7C30"/>
    <w:rsid w:val="007A7FDE"/>
    <w:rsid w:val="007B012B"/>
    <w:rsid w:val="007B0256"/>
    <w:rsid w:val="007B026E"/>
    <w:rsid w:val="007B02AA"/>
    <w:rsid w:val="007B0A75"/>
    <w:rsid w:val="007B0C6A"/>
    <w:rsid w:val="007B0C76"/>
    <w:rsid w:val="007B0CB8"/>
    <w:rsid w:val="007B0D07"/>
    <w:rsid w:val="007B0DCD"/>
    <w:rsid w:val="007B0E09"/>
    <w:rsid w:val="007B10DF"/>
    <w:rsid w:val="007B11E9"/>
    <w:rsid w:val="007B12CD"/>
    <w:rsid w:val="007B13EC"/>
    <w:rsid w:val="007B13F9"/>
    <w:rsid w:val="007B14C0"/>
    <w:rsid w:val="007B1592"/>
    <w:rsid w:val="007B1690"/>
    <w:rsid w:val="007B1A7C"/>
    <w:rsid w:val="007B1AA7"/>
    <w:rsid w:val="007B1B3F"/>
    <w:rsid w:val="007B1C8C"/>
    <w:rsid w:val="007B1D70"/>
    <w:rsid w:val="007B1E57"/>
    <w:rsid w:val="007B1F9F"/>
    <w:rsid w:val="007B21BF"/>
    <w:rsid w:val="007B2200"/>
    <w:rsid w:val="007B28E5"/>
    <w:rsid w:val="007B2EAB"/>
    <w:rsid w:val="007B2EEE"/>
    <w:rsid w:val="007B3076"/>
    <w:rsid w:val="007B321C"/>
    <w:rsid w:val="007B3471"/>
    <w:rsid w:val="007B39BF"/>
    <w:rsid w:val="007B39D0"/>
    <w:rsid w:val="007B3A5F"/>
    <w:rsid w:val="007B3B6B"/>
    <w:rsid w:val="007B3DDB"/>
    <w:rsid w:val="007B3ECA"/>
    <w:rsid w:val="007B44EC"/>
    <w:rsid w:val="007B45C1"/>
    <w:rsid w:val="007B4703"/>
    <w:rsid w:val="007B4A0B"/>
    <w:rsid w:val="007B4A2E"/>
    <w:rsid w:val="007B4C03"/>
    <w:rsid w:val="007B4CB9"/>
    <w:rsid w:val="007B4D77"/>
    <w:rsid w:val="007B4F1D"/>
    <w:rsid w:val="007B508A"/>
    <w:rsid w:val="007B53C4"/>
    <w:rsid w:val="007B540D"/>
    <w:rsid w:val="007B5454"/>
    <w:rsid w:val="007B55AB"/>
    <w:rsid w:val="007B5777"/>
    <w:rsid w:val="007B5E2B"/>
    <w:rsid w:val="007B6258"/>
    <w:rsid w:val="007B632F"/>
    <w:rsid w:val="007B6410"/>
    <w:rsid w:val="007B649B"/>
    <w:rsid w:val="007B676C"/>
    <w:rsid w:val="007B69E4"/>
    <w:rsid w:val="007B69ED"/>
    <w:rsid w:val="007B6A3F"/>
    <w:rsid w:val="007B6BBE"/>
    <w:rsid w:val="007B6D13"/>
    <w:rsid w:val="007B6DB4"/>
    <w:rsid w:val="007B712A"/>
    <w:rsid w:val="007B74E9"/>
    <w:rsid w:val="007B75A9"/>
    <w:rsid w:val="007B76ED"/>
    <w:rsid w:val="007B7720"/>
    <w:rsid w:val="007B791A"/>
    <w:rsid w:val="007B7BAE"/>
    <w:rsid w:val="007C0021"/>
    <w:rsid w:val="007C0241"/>
    <w:rsid w:val="007C02E0"/>
    <w:rsid w:val="007C0494"/>
    <w:rsid w:val="007C08CD"/>
    <w:rsid w:val="007C0A57"/>
    <w:rsid w:val="007C0B23"/>
    <w:rsid w:val="007C0C53"/>
    <w:rsid w:val="007C0F5F"/>
    <w:rsid w:val="007C14B8"/>
    <w:rsid w:val="007C19C1"/>
    <w:rsid w:val="007C1CE9"/>
    <w:rsid w:val="007C1CF7"/>
    <w:rsid w:val="007C1D36"/>
    <w:rsid w:val="007C20B7"/>
    <w:rsid w:val="007C20D7"/>
    <w:rsid w:val="007C217F"/>
    <w:rsid w:val="007C21BD"/>
    <w:rsid w:val="007C2220"/>
    <w:rsid w:val="007C2222"/>
    <w:rsid w:val="007C2869"/>
    <w:rsid w:val="007C28C9"/>
    <w:rsid w:val="007C2A22"/>
    <w:rsid w:val="007C2EC4"/>
    <w:rsid w:val="007C30FD"/>
    <w:rsid w:val="007C3521"/>
    <w:rsid w:val="007C3607"/>
    <w:rsid w:val="007C3D2D"/>
    <w:rsid w:val="007C3DAC"/>
    <w:rsid w:val="007C3E6A"/>
    <w:rsid w:val="007C4010"/>
    <w:rsid w:val="007C425A"/>
    <w:rsid w:val="007C451B"/>
    <w:rsid w:val="007C4825"/>
    <w:rsid w:val="007C498C"/>
    <w:rsid w:val="007C4BDF"/>
    <w:rsid w:val="007C4C64"/>
    <w:rsid w:val="007C4DE8"/>
    <w:rsid w:val="007C520F"/>
    <w:rsid w:val="007C5265"/>
    <w:rsid w:val="007C556D"/>
    <w:rsid w:val="007C5B28"/>
    <w:rsid w:val="007C5C57"/>
    <w:rsid w:val="007C5D0C"/>
    <w:rsid w:val="007C611F"/>
    <w:rsid w:val="007C6141"/>
    <w:rsid w:val="007C6EF9"/>
    <w:rsid w:val="007C75B8"/>
    <w:rsid w:val="007C75EE"/>
    <w:rsid w:val="007C7D9E"/>
    <w:rsid w:val="007C7E23"/>
    <w:rsid w:val="007C7F8C"/>
    <w:rsid w:val="007D0323"/>
    <w:rsid w:val="007D0404"/>
    <w:rsid w:val="007D0413"/>
    <w:rsid w:val="007D0671"/>
    <w:rsid w:val="007D07D1"/>
    <w:rsid w:val="007D0817"/>
    <w:rsid w:val="007D088D"/>
    <w:rsid w:val="007D1198"/>
    <w:rsid w:val="007D1270"/>
    <w:rsid w:val="007D18AC"/>
    <w:rsid w:val="007D199F"/>
    <w:rsid w:val="007D1B9D"/>
    <w:rsid w:val="007D1BB5"/>
    <w:rsid w:val="007D1C0B"/>
    <w:rsid w:val="007D1DD0"/>
    <w:rsid w:val="007D21FD"/>
    <w:rsid w:val="007D2247"/>
    <w:rsid w:val="007D248B"/>
    <w:rsid w:val="007D2597"/>
    <w:rsid w:val="007D28C7"/>
    <w:rsid w:val="007D2A99"/>
    <w:rsid w:val="007D2B2A"/>
    <w:rsid w:val="007D2C71"/>
    <w:rsid w:val="007D2D09"/>
    <w:rsid w:val="007D2FC6"/>
    <w:rsid w:val="007D3744"/>
    <w:rsid w:val="007D38B0"/>
    <w:rsid w:val="007D39BB"/>
    <w:rsid w:val="007D3B8F"/>
    <w:rsid w:val="007D3E67"/>
    <w:rsid w:val="007D3FFE"/>
    <w:rsid w:val="007D4003"/>
    <w:rsid w:val="007D468F"/>
    <w:rsid w:val="007D4B07"/>
    <w:rsid w:val="007D533A"/>
    <w:rsid w:val="007D57E9"/>
    <w:rsid w:val="007D58E8"/>
    <w:rsid w:val="007D58FA"/>
    <w:rsid w:val="007D590B"/>
    <w:rsid w:val="007D5AD5"/>
    <w:rsid w:val="007D5D7B"/>
    <w:rsid w:val="007D5DC5"/>
    <w:rsid w:val="007D5DE7"/>
    <w:rsid w:val="007D611D"/>
    <w:rsid w:val="007D6203"/>
    <w:rsid w:val="007D64A5"/>
    <w:rsid w:val="007D6731"/>
    <w:rsid w:val="007D67C6"/>
    <w:rsid w:val="007D67CF"/>
    <w:rsid w:val="007D68BD"/>
    <w:rsid w:val="007D6C89"/>
    <w:rsid w:val="007D6DEA"/>
    <w:rsid w:val="007D6EDE"/>
    <w:rsid w:val="007D73EE"/>
    <w:rsid w:val="007D7449"/>
    <w:rsid w:val="007D74F3"/>
    <w:rsid w:val="007D75E1"/>
    <w:rsid w:val="007D773B"/>
    <w:rsid w:val="007D79CE"/>
    <w:rsid w:val="007D7A1F"/>
    <w:rsid w:val="007D7A56"/>
    <w:rsid w:val="007D7B7D"/>
    <w:rsid w:val="007D7BCC"/>
    <w:rsid w:val="007D7E55"/>
    <w:rsid w:val="007E0293"/>
    <w:rsid w:val="007E02FF"/>
    <w:rsid w:val="007E07BD"/>
    <w:rsid w:val="007E08FE"/>
    <w:rsid w:val="007E0FA3"/>
    <w:rsid w:val="007E1336"/>
    <w:rsid w:val="007E13E0"/>
    <w:rsid w:val="007E1689"/>
    <w:rsid w:val="007E16E3"/>
    <w:rsid w:val="007E1921"/>
    <w:rsid w:val="007E1A16"/>
    <w:rsid w:val="007E2232"/>
    <w:rsid w:val="007E2239"/>
    <w:rsid w:val="007E22CA"/>
    <w:rsid w:val="007E243B"/>
    <w:rsid w:val="007E272E"/>
    <w:rsid w:val="007E2972"/>
    <w:rsid w:val="007E2B11"/>
    <w:rsid w:val="007E2C09"/>
    <w:rsid w:val="007E2D5A"/>
    <w:rsid w:val="007E2EA1"/>
    <w:rsid w:val="007E308B"/>
    <w:rsid w:val="007E309F"/>
    <w:rsid w:val="007E30CE"/>
    <w:rsid w:val="007E30DE"/>
    <w:rsid w:val="007E30FB"/>
    <w:rsid w:val="007E3224"/>
    <w:rsid w:val="007E33B1"/>
    <w:rsid w:val="007E33BE"/>
    <w:rsid w:val="007E34EF"/>
    <w:rsid w:val="007E37BA"/>
    <w:rsid w:val="007E3A2D"/>
    <w:rsid w:val="007E3C12"/>
    <w:rsid w:val="007E3D51"/>
    <w:rsid w:val="007E4162"/>
    <w:rsid w:val="007E41D5"/>
    <w:rsid w:val="007E435A"/>
    <w:rsid w:val="007E45BB"/>
    <w:rsid w:val="007E45E7"/>
    <w:rsid w:val="007E462E"/>
    <w:rsid w:val="007E4849"/>
    <w:rsid w:val="007E49F7"/>
    <w:rsid w:val="007E49FB"/>
    <w:rsid w:val="007E4A50"/>
    <w:rsid w:val="007E4B3E"/>
    <w:rsid w:val="007E50D6"/>
    <w:rsid w:val="007E50EE"/>
    <w:rsid w:val="007E578F"/>
    <w:rsid w:val="007E596D"/>
    <w:rsid w:val="007E5A12"/>
    <w:rsid w:val="007E5A5E"/>
    <w:rsid w:val="007E5D4D"/>
    <w:rsid w:val="007E6016"/>
    <w:rsid w:val="007E637D"/>
    <w:rsid w:val="007E641E"/>
    <w:rsid w:val="007E6482"/>
    <w:rsid w:val="007E64C4"/>
    <w:rsid w:val="007E65BA"/>
    <w:rsid w:val="007E6642"/>
    <w:rsid w:val="007E67CF"/>
    <w:rsid w:val="007E69AB"/>
    <w:rsid w:val="007E6A55"/>
    <w:rsid w:val="007E6D2B"/>
    <w:rsid w:val="007E71E2"/>
    <w:rsid w:val="007E7377"/>
    <w:rsid w:val="007E74F2"/>
    <w:rsid w:val="007E754E"/>
    <w:rsid w:val="007E7998"/>
    <w:rsid w:val="007E79B5"/>
    <w:rsid w:val="007E7C40"/>
    <w:rsid w:val="007E7F58"/>
    <w:rsid w:val="007F0232"/>
    <w:rsid w:val="007F038B"/>
    <w:rsid w:val="007F0687"/>
    <w:rsid w:val="007F06AE"/>
    <w:rsid w:val="007F0A4D"/>
    <w:rsid w:val="007F0E07"/>
    <w:rsid w:val="007F0FE4"/>
    <w:rsid w:val="007F137A"/>
    <w:rsid w:val="007F1571"/>
    <w:rsid w:val="007F1802"/>
    <w:rsid w:val="007F18FB"/>
    <w:rsid w:val="007F1CA0"/>
    <w:rsid w:val="007F235D"/>
    <w:rsid w:val="007F283D"/>
    <w:rsid w:val="007F2C26"/>
    <w:rsid w:val="007F2DAF"/>
    <w:rsid w:val="007F2DB8"/>
    <w:rsid w:val="007F33B4"/>
    <w:rsid w:val="007F34A9"/>
    <w:rsid w:val="007F34C4"/>
    <w:rsid w:val="007F3AC2"/>
    <w:rsid w:val="007F3D8D"/>
    <w:rsid w:val="007F4054"/>
    <w:rsid w:val="007F472D"/>
    <w:rsid w:val="007F4778"/>
    <w:rsid w:val="007F47A9"/>
    <w:rsid w:val="007F4997"/>
    <w:rsid w:val="007F4B50"/>
    <w:rsid w:val="007F4BFD"/>
    <w:rsid w:val="007F4E19"/>
    <w:rsid w:val="007F4E62"/>
    <w:rsid w:val="007F52D3"/>
    <w:rsid w:val="007F54EC"/>
    <w:rsid w:val="007F555F"/>
    <w:rsid w:val="007F592E"/>
    <w:rsid w:val="007F5D74"/>
    <w:rsid w:val="007F5E5E"/>
    <w:rsid w:val="007F60CF"/>
    <w:rsid w:val="007F639F"/>
    <w:rsid w:val="007F64D6"/>
    <w:rsid w:val="007F6654"/>
    <w:rsid w:val="007F666C"/>
    <w:rsid w:val="007F669C"/>
    <w:rsid w:val="007F6979"/>
    <w:rsid w:val="007F69EE"/>
    <w:rsid w:val="007F6A07"/>
    <w:rsid w:val="007F6AEE"/>
    <w:rsid w:val="007F6F22"/>
    <w:rsid w:val="007F77D0"/>
    <w:rsid w:val="007F7827"/>
    <w:rsid w:val="007F78A3"/>
    <w:rsid w:val="007F7A7D"/>
    <w:rsid w:val="007F7BB7"/>
    <w:rsid w:val="007F7CB9"/>
    <w:rsid w:val="007F7D63"/>
    <w:rsid w:val="00800014"/>
    <w:rsid w:val="008000E8"/>
    <w:rsid w:val="008000F3"/>
    <w:rsid w:val="00800527"/>
    <w:rsid w:val="008007BF"/>
    <w:rsid w:val="00800BCE"/>
    <w:rsid w:val="00800C70"/>
    <w:rsid w:val="00800ED3"/>
    <w:rsid w:val="00800F5F"/>
    <w:rsid w:val="0080116F"/>
    <w:rsid w:val="00801219"/>
    <w:rsid w:val="0080188F"/>
    <w:rsid w:val="0080193C"/>
    <w:rsid w:val="00801BA1"/>
    <w:rsid w:val="00801C70"/>
    <w:rsid w:val="00801DF0"/>
    <w:rsid w:val="00802033"/>
    <w:rsid w:val="00802147"/>
    <w:rsid w:val="008021B2"/>
    <w:rsid w:val="00802219"/>
    <w:rsid w:val="008022AF"/>
    <w:rsid w:val="00802462"/>
    <w:rsid w:val="00802C49"/>
    <w:rsid w:val="00803107"/>
    <w:rsid w:val="00803310"/>
    <w:rsid w:val="00803723"/>
    <w:rsid w:val="00803FBC"/>
    <w:rsid w:val="0080434B"/>
    <w:rsid w:val="008044F6"/>
    <w:rsid w:val="0080451D"/>
    <w:rsid w:val="00804AEB"/>
    <w:rsid w:val="00804C9B"/>
    <w:rsid w:val="00804CB5"/>
    <w:rsid w:val="00804E9A"/>
    <w:rsid w:val="00804EF2"/>
    <w:rsid w:val="0080509F"/>
    <w:rsid w:val="00805158"/>
    <w:rsid w:val="008054C0"/>
    <w:rsid w:val="008055B2"/>
    <w:rsid w:val="00805785"/>
    <w:rsid w:val="0080590C"/>
    <w:rsid w:val="0080591C"/>
    <w:rsid w:val="008059EF"/>
    <w:rsid w:val="00805C7E"/>
    <w:rsid w:val="008061F5"/>
    <w:rsid w:val="008065AC"/>
    <w:rsid w:val="00806743"/>
    <w:rsid w:val="0080679F"/>
    <w:rsid w:val="00806BA9"/>
    <w:rsid w:val="00806C7E"/>
    <w:rsid w:val="00806C99"/>
    <w:rsid w:val="008071EB"/>
    <w:rsid w:val="0080734D"/>
    <w:rsid w:val="0080739F"/>
    <w:rsid w:val="00807684"/>
    <w:rsid w:val="008076B8"/>
    <w:rsid w:val="00807805"/>
    <w:rsid w:val="008078BC"/>
    <w:rsid w:val="00807977"/>
    <w:rsid w:val="00807A09"/>
    <w:rsid w:val="00807A38"/>
    <w:rsid w:val="00807AC4"/>
    <w:rsid w:val="00807B06"/>
    <w:rsid w:val="00807F98"/>
    <w:rsid w:val="008104E9"/>
    <w:rsid w:val="0081081C"/>
    <w:rsid w:val="00810899"/>
    <w:rsid w:val="00810C07"/>
    <w:rsid w:val="00810D56"/>
    <w:rsid w:val="00810E77"/>
    <w:rsid w:val="008110BC"/>
    <w:rsid w:val="00811232"/>
    <w:rsid w:val="00811471"/>
    <w:rsid w:val="0081161A"/>
    <w:rsid w:val="00811959"/>
    <w:rsid w:val="00811A9D"/>
    <w:rsid w:val="00811ADE"/>
    <w:rsid w:val="00811E75"/>
    <w:rsid w:val="00811F81"/>
    <w:rsid w:val="0081217B"/>
    <w:rsid w:val="008129E6"/>
    <w:rsid w:val="00812AB0"/>
    <w:rsid w:val="00812B11"/>
    <w:rsid w:val="00812CB2"/>
    <w:rsid w:val="00812DF3"/>
    <w:rsid w:val="00812E78"/>
    <w:rsid w:val="00812EB8"/>
    <w:rsid w:val="0081312E"/>
    <w:rsid w:val="0081328B"/>
    <w:rsid w:val="00813572"/>
    <w:rsid w:val="00813AC7"/>
    <w:rsid w:val="00813CC7"/>
    <w:rsid w:val="00813D77"/>
    <w:rsid w:val="00814196"/>
    <w:rsid w:val="0081447D"/>
    <w:rsid w:val="008144AF"/>
    <w:rsid w:val="00814A8E"/>
    <w:rsid w:val="00814B2A"/>
    <w:rsid w:val="00814D07"/>
    <w:rsid w:val="00814DA6"/>
    <w:rsid w:val="00814F40"/>
    <w:rsid w:val="0081516D"/>
    <w:rsid w:val="00815463"/>
    <w:rsid w:val="00815537"/>
    <w:rsid w:val="00815713"/>
    <w:rsid w:val="00815A26"/>
    <w:rsid w:val="00815C74"/>
    <w:rsid w:val="00815E01"/>
    <w:rsid w:val="00816132"/>
    <w:rsid w:val="008163D6"/>
    <w:rsid w:val="008163F4"/>
    <w:rsid w:val="0081642B"/>
    <w:rsid w:val="008167A1"/>
    <w:rsid w:val="00816D20"/>
    <w:rsid w:val="00816FE6"/>
    <w:rsid w:val="00817042"/>
    <w:rsid w:val="008170F6"/>
    <w:rsid w:val="00817251"/>
    <w:rsid w:val="0081730C"/>
    <w:rsid w:val="00817622"/>
    <w:rsid w:val="0081785E"/>
    <w:rsid w:val="008179F3"/>
    <w:rsid w:val="00817ADF"/>
    <w:rsid w:val="00817BBE"/>
    <w:rsid w:val="00817CD7"/>
    <w:rsid w:val="00817E38"/>
    <w:rsid w:val="008201B3"/>
    <w:rsid w:val="00820413"/>
    <w:rsid w:val="008204E7"/>
    <w:rsid w:val="008206AC"/>
    <w:rsid w:val="00820776"/>
    <w:rsid w:val="008207F3"/>
    <w:rsid w:val="00820923"/>
    <w:rsid w:val="00820E37"/>
    <w:rsid w:val="00821070"/>
    <w:rsid w:val="00821330"/>
    <w:rsid w:val="00821708"/>
    <w:rsid w:val="00821789"/>
    <w:rsid w:val="008217BF"/>
    <w:rsid w:val="00821890"/>
    <w:rsid w:val="00821937"/>
    <w:rsid w:val="00821B84"/>
    <w:rsid w:val="00821DFA"/>
    <w:rsid w:val="00821E1E"/>
    <w:rsid w:val="00821EE1"/>
    <w:rsid w:val="00821F99"/>
    <w:rsid w:val="0082206E"/>
    <w:rsid w:val="00822140"/>
    <w:rsid w:val="00822153"/>
    <w:rsid w:val="008221FF"/>
    <w:rsid w:val="008230B4"/>
    <w:rsid w:val="00823147"/>
    <w:rsid w:val="008233E9"/>
    <w:rsid w:val="00823541"/>
    <w:rsid w:val="008236DC"/>
    <w:rsid w:val="00823A6F"/>
    <w:rsid w:val="00823A8B"/>
    <w:rsid w:val="00823AE7"/>
    <w:rsid w:val="00823AED"/>
    <w:rsid w:val="00823B5E"/>
    <w:rsid w:val="00823E38"/>
    <w:rsid w:val="00823F82"/>
    <w:rsid w:val="00823F92"/>
    <w:rsid w:val="00824031"/>
    <w:rsid w:val="00824090"/>
    <w:rsid w:val="0082414C"/>
    <w:rsid w:val="00824208"/>
    <w:rsid w:val="0082483A"/>
    <w:rsid w:val="008249B3"/>
    <w:rsid w:val="00824B93"/>
    <w:rsid w:val="0082521F"/>
    <w:rsid w:val="0082522C"/>
    <w:rsid w:val="00825242"/>
    <w:rsid w:val="00825413"/>
    <w:rsid w:val="00825469"/>
    <w:rsid w:val="0082552F"/>
    <w:rsid w:val="00825B34"/>
    <w:rsid w:val="00825DD2"/>
    <w:rsid w:val="008263D5"/>
    <w:rsid w:val="00826956"/>
    <w:rsid w:val="00826969"/>
    <w:rsid w:val="00826A68"/>
    <w:rsid w:val="00826C86"/>
    <w:rsid w:val="00826CCC"/>
    <w:rsid w:val="008271F6"/>
    <w:rsid w:val="00827340"/>
    <w:rsid w:val="008273B5"/>
    <w:rsid w:val="00827406"/>
    <w:rsid w:val="00827820"/>
    <w:rsid w:val="00827E3C"/>
    <w:rsid w:val="00830078"/>
    <w:rsid w:val="008301AA"/>
    <w:rsid w:val="00830241"/>
    <w:rsid w:val="008306C1"/>
    <w:rsid w:val="008307FF"/>
    <w:rsid w:val="00830AFD"/>
    <w:rsid w:val="00830CAA"/>
    <w:rsid w:val="008310C2"/>
    <w:rsid w:val="00831331"/>
    <w:rsid w:val="0083153D"/>
    <w:rsid w:val="00831854"/>
    <w:rsid w:val="008319CA"/>
    <w:rsid w:val="00831D0C"/>
    <w:rsid w:val="00831E69"/>
    <w:rsid w:val="00832295"/>
    <w:rsid w:val="008322CA"/>
    <w:rsid w:val="0083250E"/>
    <w:rsid w:val="0083277C"/>
    <w:rsid w:val="00832A99"/>
    <w:rsid w:val="00832BBE"/>
    <w:rsid w:val="00832F01"/>
    <w:rsid w:val="0083332D"/>
    <w:rsid w:val="00833494"/>
    <w:rsid w:val="00833A08"/>
    <w:rsid w:val="00833C4A"/>
    <w:rsid w:val="00833CA8"/>
    <w:rsid w:val="00833D05"/>
    <w:rsid w:val="00833E33"/>
    <w:rsid w:val="00833ED2"/>
    <w:rsid w:val="00833F86"/>
    <w:rsid w:val="008340D3"/>
    <w:rsid w:val="00834583"/>
    <w:rsid w:val="0083468E"/>
    <w:rsid w:val="00834A1B"/>
    <w:rsid w:val="00834B0C"/>
    <w:rsid w:val="00834B3F"/>
    <w:rsid w:val="00834B89"/>
    <w:rsid w:val="00834EC7"/>
    <w:rsid w:val="00834F3C"/>
    <w:rsid w:val="00834F9C"/>
    <w:rsid w:val="008352EC"/>
    <w:rsid w:val="0083549A"/>
    <w:rsid w:val="008357CC"/>
    <w:rsid w:val="00835833"/>
    <w:rsid w:val="008359AC"/>
    <w:rsid w:val="008359B9"/>
    <w:rsid w:val="00835C97"/>
    <w:rsid w:val="00835CBA"/>
    <w:rsid w:val="00835D64"/>
    <w:rsid w:val="00835FEF"/>
    <w:rsid w:val="0083613A"/>
    <w:rsid w:val="00836345"/>
    <w:rsid w:val="0083637A"/>
    <w:rsid w:val="00836633"/>
    <w:rsid w:val="00836689"/>
    <w:rsid w:val="00836783"/>
    <w:rsid w:val="00836A51"/>
    <w:rsid w:val="00836C1E"/>
    <w:rsid w:val="00836DF4"/>
    <w:rsid w:val="00836F6E"/>
    <w:rsid w:val="00837167"/>
    <w:rsid w:val="00837284"/>
    <w:rsid w:val="0083768A"/>
    <w:rsid w:val="0084014C"/>
    <w:rsid w:val="008403A3"/>
    <w:rsid w:val="008405B1"/>
    <w:rsid w:val="00840699"/>
    <w:rsid w:val="008406FE"/>
    <w:rsid w:val="0084073D"/>
    <w:rsid w:val="00840818"/>
    <w:rsid w:val="00840B14"/>
    <w:rsid w:val="00840BD8"/>
    <w:rsid w:val="00840EBB"/>
    <w:rsid w:val="008417AF"/>
    <w:rsid w:val="008417B4"/>
    <w:rsid w:val="00841BA4"/>
    <w:rsid w:val="00841CF6"/>
    <w:rsid w:val="00841E6C"/>
    <w:rsid w:val="00841F2F"/>
    <w:rsid w:val="008424E5"/>
    <w:rsid w:val="00842787"/>
    <w:rsid w:val="00842798"/>
    <w:rsid w:val="0084282F"/>
    <w:rsid w:val="008428A4"/>
    <w:rsid w:val="00842A0B"/>
    <w:rsid w:val="00842AA4"/>
    <w:rsid w:val="00842CA0"/>
    <w:rsid w:val="00842CAB"/>
    <w:rsid w:val="00842CFD"/>
    <w:rsid w:val="00842E91"/>
    <w:rsid w:val="00843029"/>
    <w:rsid w:val="008430A5"/>
    <w:rsid w:val="00843174"/>
    <w:rsid w:val="00843272"/>
    <w:rsid w:val="008432D0"/>
    <w:rsid w:val="008434E7"/>
    <w:rsid w:val="008435E6"/>
    <w:rsid w:val="00843648"/>
    <w:rsid w:val="00843717"/>
    <w:rsid w:val="00843897"/>
    <w:rsid w:val="008438ED"/>
    <w:rsid w:val="0084399E"/>
    <w:rsid w:val="00843A21"/>
    <w:rsid w:val="00843B34"/>
    <w:rsid w:val="00843B56"/>
    <w:rsid w:val="00843C7B"/>
    <w:rsid w:val="00843D78"/>
    <w:rsid w:val="00843E2D"/>
    <w:rsid w:val="0084418B"/>
    <w:rsid w:val="0084468E"/>
    <w:rsid w:val="008447B9"/>
    <w:rsid w:val="008448FA"/>
    <w:rsid w:val="00844A5F"/>
    <w:rsid w:val="00844D55"/>
    <w:rsid w:val="00844DC7"/>
    <w:rsid w:val="00844FCA"/>
    <w:rsid w:val="0084576E"/>
    <w:rsid w:val="00845883"/>
    <w:rsid w:val="008459E3"/>
    <w:rsid w:val="00845E6B"/>
    <w:rsid w:val="00845E90"/>
    <w:rsid w:val="00846158"/>
    <w:rsid w:val="0084622F"/>
    <w:rsid w:val="00846333"/>
    <w:rsid w:val="008465B9"/>
    <w:rsid w:val="008465C4"/>
    <w:rsid w:val="00846728"/>
    <w:rsid w:val="00846CBC"/>
    <w:rsid w:val="00846F5B"/>
    <w:rsid w:val="00846F8E"/>
    <w:rsid w:val="00846FA5"/>
    <w:rsid w:val="00846FCA"/>
    <w:rsid w:val="00847049"/>
    <w:rsid w:val="0084734B"/>
    <w:rsid w:val="008477E7"/>
    <w:rsid w:val="00847857"/>
    <w:rsid w:val="00847E94"/>
    <w:rsid w:val="00847EC7"/>
    <w:rsid w:val="00847FF9"/>
    <w:rsid w:val="008500E7"/>
    <w:rsid w:val="008501B9"/>
    <w:rsid w:val="008505F2"/>
    <w:rsid w:val="0085076F"/>
    <w:rsid w:val="008508A4"/>
    <w:rsid w:val="00850BE3"/>
    <w:rsid w:val="00850EAE"/>
    <w:rsid w:val="00851147"/>
    <w:rsid w:val="008513E6"/>
    <w:rsid w:val="008515E0"/>
    <w:rsid w:val="00851622"/>
    <w:rsid w:val="008519A8"/>
    <w:rsid w:val="00851AA3"/>
    <w:rsid w:val="00851D03"/>
    <w:rsid w:val="00852094"/>
    <w:rsid w:val="008520F6"/>
    <w:rsid w:val="0085218C"/>
    <w:rsid w:val="00852672"/>
    <w:rsid w:val="00852AD8"/>
    <w:rsid w:val="00852C27"/>
    <w:rsid w:val="00852D14"/>
    <w:rsid w:val="00852FEF"/>
    <w:rsid w:val="0085305E"/>
    <w:rsid w:val="00853322"/>
    <w:rsid w:val="008536B3"/>
    <w:rsid w:val="008536DA"/>
    <w:rsid w:val="00853A4A"/>
    <w:rsid w:val="00853C68"/>
    <w:rsid w:val="00853DAC"/>
    <w:rsid w:val="00853DD3"/>
    <w:rsid w:val="00854568"/>
    <w:rsid w:val="008546AA"/>
    <w:rsid w:val="00854797"/>
    <w:rsid w:val="008548C2"/>
    <w:rsid w:val="00854987"/>
    <w:rsid w:val="008549D2"/>
    <w:rsid w:val="00854AB6"/>
    <w:rsid w:val="0085524C"/>
    <w:rsid w:val="0085562A"/>
    <w:rsid w:val="00855662"/>
    <w:rsid w:val="008559AE"/>
    <w:rsid w:val="00855B82"/>
    <w:rsid w:val="00855CAE"/>
    <w:rsid w:val="00855D04"/>
    <w:rsid w:val="00855D26"/>
    <w:rsid w:val="008560AC"/>
    <w:rsid w:val="00856547"/>
    <w:rsid w:val="00856572"/>
    <w:rsid w:val="00856776"/>
    <w:rsid w:val="008567B3"/>
    <w:rsid w:val="00856885"/>
    <w:rsid w:val="00856A99"/>
    <w:rsid w:val="00856DB4"/>
    <w:rsid w:val="008570B6"/>
    <w:rsid w:val="008571D5"/>
    <w:rsid w:val="0085729E"/>
    <w:rsid w:val="00857360"/>
    <w:rsid w:val="00857487"/>
    <w:rsid w:val="00857779"/>
    <w:rsid w:val="00857787"/>
    <w:rsid w:val="008578B4"/>
    <w:rsid w:val="0085793B"/>
    <w:rsid w:val="00857959"/>
    <w:rsid w:val="00857D4B"/>
    <w:rsid w:val="00857FE5"/>
    <w:rsid w:val="008600EF"/>
    <w:rsid w:val="00860165"/>
    <w:rsid w:val="00860300"/>
    <w:rsid w:val="00860367"/>
    <w:rsid w:val="00860434"/>
    <w:rsid w:val="0086078C"/>
    <w:rsid w:val="0086090A"/>
    <w:rsid w:val="00860BA9"/>
    <w:rsid w:val="008610AF"/>
    <w:rsid w:val="008610FE"/>
    <w:rsid w:val="00861263"/>
    <w:rsid w:val="00861889"/>
    <w:rsid w:val="00861AA2"/>
    <w:rsid w:val="00861C02"/>
    <w:rsid w:val="00861D2F"/>
    <w:rsid w:val="00861D3B"/>
    <w:rsid w:val="008620D8"/>
    <w:rsid w:val="008622EC"/>
    <w:rsid w:val="008625EF"/>
    <w:rsid w:val="00862A8C"/>
    <w:rsid w:val="00862B13"/>
    <w:rsid w:val="00862B51"/>
    <w:rsid w:val="00862C04"/>
    <w:rsid w:val="00862CCF"/>
    <w:rsid w:val="00862DF6"/>
    <w:rsid w:val="00862F70"/>
    <w:rsid w:val="008631E7"/>
    <w:rsid w:val="00863202"/>
    <w:rsid w:val="008636C2"/>
    <w:rsid w:val="00863BD8"/>
    <w:rsid w:val="00863C56"/>
    <w:rsid w:val="00863F94"/>
    <w:rsid w:val="00863F9A"/>
    <w:rsid w:val="008642B6"/>
    <w:rsid w:val="0086438B"/>
    <w:rsid w:val="00864854"/>
    <w:rsid w:val="00864C10"/>
    <w:rsid w:val="0086500B"/>
    <w:rsid w:val="0086512F"/>
    <w:rsid w:val="00865471"/>
    <w:rsid w:val="00865481"/>
    <w:rsid w:val="008654D4"/>
    <w:rsid w:val="00865603"/>
    <w:rsid w:val="00865A65"/>
    <w:rsid w:val="00865CE7"/>
    <w:rsid w:val="00865DEB"/>
    <w:rsid w:val="00865E1C"/>
    <w:rsid w:val="008660E4"/>
    <w:rsid w:val="0086621A"/>
    <w:rsid w:val="008662C4"/>
    <w:rsid w:val="008664E0"/>
    <w:rsid w:val="008666E9"/>
    <w:rsid w:val="00866B20"/>
    <w:rsid w:val="00866BCB"/>
    <w:rsid w:val="00866DCD"/>
    <w:rsid w:val="00867400"/>
    <w:rsid w:val="008674C1"/>
    <w:rsid w:val="008677D1"/>
    <w:rsid w:val="008678FA"/>
    <w:rsid w:val="008679B3"/>
    <w:rsid w:val="00867AC2"/>
    <w:rsid w:val="00867D7A"/>
    <w:rsid w:val="00870309"/>
    <w:rsid w:val="00870611"/>
    <w:rsid w:val="00870E6F"/>
    <w:rsid w:val="00870E91"/>
    <w:rsid w:val="00871156"/>
    <w:rsid w:val="008712F5"/>
    <w:rsid w:val="008713C3"/>
    <w:rsid w:val="00871423"/>
    <w:rsid w:val="00871478"/>
    <w:rsid w:val="00871B20"/>
    <w:rsid w:val="00871B3C"/>
    <w:rsid w:val="00871C0A"/>
    <w:rsid w:val="00871D9A"/>
    <w:rsid w:val="00871E1B"/>
    <w:rsid w:val="00871E8E"/>
    <w:rsid w:val="0087208E"/>
    <w:rsid w:val="0087225E"/>
    <w:rsid w:val="008722ED"/>
    <w:rsid w:val="008724B0"/>
    <w:rsid w:val="0087265B"/>
    <w:rsid w:val="0087282B"/>
    <w:rsid w:val="00872A04"/>
    <w:rsid w:val="00872AFB"/>
    <w:rsid w:val="00872B21"/>
    <w:rsid w:val="00872D12"/>
    <w:rsid w:val="00872E5A"/>
    <w:rsid w:val="00872FF0"/>
    <w:rsid w:val="008733DE"/>
    <w:rsid w:val="0087340E"/>
    <w:rsid w:val="0087382E"/>
    <w:rsid w:val="008738C3"/>
    <w:rsid w:val="008739C6"/>
    <w:rsid w:val="00873E24"/>
    <w:rsid w:val="008740CD"/>
    <w:rsid w:val="00874194"/>
    <w:rsid w:val="008741CD"/>
    <w:rsid w:val="008744E2"/>
    <w:rsid w:val="0087460A"/>
    <w:rsid w:val="008746F4"/>
    <w:rsid w:val="00874936"/>
    <w:rsid w:val="00874E68"/>
    <w:rsid w:val="00874F0E"/>
    <w:rsid w:val="00874F76"/>
    <w:rsid w:val="0087519D"/>
    <w:rsid w:val="0087526B"/>
    <w:rsid w:val="00875873"/>
    <w:rsid w:val="00875AB6"/>
    <w:rsid w:val="00875BAD"/>
    <w:rsid w:val="00875D2F"/>
    <w:rsid w:val="00875E34"/>
    <w:rsid w:val="00875F19"/>
    <w:rsid w:val="00875FD8"/>
    <w:rsid w:val="00876621"/>
    <w:rsid w:val="00876762"/>
    <w:rsid w:val="0087683B"/>
    <w:rsid w:val="008769BB"/>
    <w:rsid w:val="00876B37"/>
    <w:rsid w:val="00876C42"/>
    <w:rsid w:val="00877184"/>
    <w:rsid w:val="00877372"/>
    <w:rsid w:val="0087747F"/>
    <w:rsid w:val="008774C7"/>
    <w:rsid w:val="008775E8"/>
    <w:rsid w:val="00877754"/>
    <w:rsid w:val="00877838"/>
    <w:rsid w:val="00877941"/>
    <w:rsid w:val="00877A6A"/>
    <w:rsid w:val="00877B99"/>
    <w:rsid w:val="00877C19"/>
    <w:rsid w:val="00877DA8"/>
    <w:rsid w:val="00880277"/>
    <w:rsid w:val="00880499"/>
    <w:rsid w:val="0088061B"/>
    <w:rsid w:val="00880FC3"/>
    <w:rsid w:val="00880FCB"/>
    <w:rsid w:val="0088118C"/>
    <w:rsid w:val="00881242"/>
    <w:rsid w:val="008812CA"/>
    <w:rsid w:val="008814CF"/>
    <w:rsid w:val="00881780"/>
    <w:rsid w:val="008818CF"/>
    <w:rsid w:val="0088191D"/>
    <w:rsid w:val="00881926"/>
    <w:rsid w:val="00881BF8"/>
    <w:rsid w:val="00881C19"/>
    <w:rsid w:val="00881E21"/>
    <w:rsid w:val="00881F58"/>
    <w:rsid w:val="00882124"/>
    <w:rsid w:val="008821EF"/>
    <w:rsid w:val="00882275"/>
    <w:rsid w:val="00882501"/>
    <w:rsid w:val="00882606"/>
    <w:rsid w:val="0088270A"/>
    <w:rsid w:val="0088285F"/>
    <w:rsid w:val="008828B3"/>
    <w:rsid w:val="00882C04"/>
    <w:rsid w:val="0088360B"/>
    <w:rsid w:val="008837C4"/>
    <w:rsid w:val="008837E6"/>
    <w:rsid w:val="00883A39"/>
    <w:rsid w:val="00883F4B"/>
    <w:rsid w:val="00883F74"/>
    <w:rsid w:val="00884169"/>
    <w:rsid w:val="0088417A"/>
    <w:rsid w:val="00884186"/>
    <w:rsid w:val="008843EF"/>
    <w:rsid w:val="00884739"/>
    <w:rsid w:val="00884A3C"/>
    <w:rsid w:val="00884E8D"/>
    <w:rsid w:val="00884FBC"/>
    <w:rsid w:val="00884FED"/>
    <w:rsid w:val="00885039"/>
    <w:rsid w:val="0088507B"/>
    <w:rsid w:val="008851CB"/>
    <w:rsid w:val="0088529B"/>
    <w:rsid w:val="00885369"/>
    <w:rsid w:val="0088538A"/>
    <w:rsid w:val="008853E0"/>
    <w:rsid w:val="008854CE"/>
    <w:rsid w:val="008855BF"/>
    <w:rsid w:val="008855CB"/>
    <w:rsid w:val="00885755"/>
    <w:rsid w:val="008857DB"/>
    <w:rsid w:val="00885844"/>
    <w:rsid w:val="00885973"/>
    <w:rsid w:val="00885A19"/>
    <w:rsid w:val="00885BDF"/>
    <w:rsid w:val="00885FF2"/>
    <w:rsid w:val="008860D2"/>
    <w:rsid w:val="008860FE"/>
    <w:rsid w:val="0088660B"/>
    <w:rsid w:val="0088661F"/>
    <w:rsid w:val="00886E90"/>
    <w:rsid w:val="00887154"/>
    <w:rsid w:val="0088723F"/>
    <w:rsid w:val="00887560"/>
    <w:rsid w:val="008875B5"/>
    <w:rsid w:val="0088791B"/>
    <w:rsid w:val="008879FA"/>
    <w:rsid w:val="00887A5D"/>
    <w:rsid w:val="00887A9E"/>
    <w:rsid w:val="00887E25"/>
    <w:rsid w:val="00887EC6"/>
    <w:rsid w:val="008900FD"/>
    <w:rsid w:val="00890405"/>
    <w:rsid w:val="008904DC"/>
    <w:rsid w:val="00890751"/>
    <w:rsid w:val="008909C1"/>
    <w:rsid w:val="00890EAA"/>
    <w:rsid w:val="00890EAB"/>
    <w:rsid w:val="00891358"/>
    <w:rsid w:val="008913F8"/>
    <w:rsid w:val="00891859"/>
    <w:rsid w:val="00891A61"/>
    <w:rsid w:val="00891BDD"/>
    <w:rsid w:val="00891D5E"/>
    <w:rsid w:val="00891E23"/>
    <w:rsid w:val="00891EFB"/>
    <w:rsid w:val="008920BA"/>
    <w:rsid w:val="00892102"/>
    <w:rsid w:val="00892365"/>
    <w:rsid w:val="00892585"/>
    <w:rsid w:val="00892849"/>
    <w:rsid w:val="00892940"/>
    <w:rsid w:val="00892A2B"/>
    <w:rsid w:val="00892C90"/>
    <w:rsid w:val="00892F0B"/>
    <w:rsid w:val="008930E6"/>
    <w:rsid w:val="0089321F"/>
    <w:rsid w:val="008932A2"/>
    <w:rsid w:val="008934F6"/>
    <w:rsid w:val="00893B11"/>
    <w:rsid w:val="00893DE5"/>
    <w:rsid w:val="0089425A"/>
    <w:rsid w:val="0089457C"/>
    <w:rsid w:val="008945E8"/>
    <w:rsid w:val="008947B6"/>
    <w:rsid w:val="00894834"/>
    <w:rsid w:val="0089495C"/>
    <w:rsid w:val="00894BC3"/>
    <w:rsid w:val="00895004"/>
    <w:rsid w:val="00895094"/>
    <w:rsid w:val="0089551B"/>
    <w:rsid w:val="00895573"/>
    <w:rsid w:val="0089566C"/>
    <w:rsid w:val="0089593A"/>
    <w:rsid w:val="00895ADA"/>
    <w:rsid w:val="00895B9D"/>
    <w:rsid w:val="00895C2A"/>
    <w:rsid w:val="00895DD5"/>
    <w:rsid w:val="00895F99"/>
    <w:rsid w:val="0089606F"/>
    <w:rsid w:val="0089652A"/>
    <w:rsid w:val="00896955"/>
    <w:rsid w:val="00897014"/>
    <w:rsid w:val="00897597"/>
    <w:rsid w:val="008978A4"/>
    <w:rsid w:val="00897B3A"/>
    <w:rsid w:val="00897BD3"/>
    <w:rsid w:val="00897ED8"/>
    <w:rsid w:val="00897FAD"/>
    <w:rsid w:val="008A0896"/>
    <w:rsid w:val="008A0C24"/>
    <w:rsid w:val="008A0DF4"/>
    <w:rsid w:val="008A1185"/>
    <w:rsid w:val="008A180F"/>
    <w:rsid w:val="008A186A"/>
    <w:rsid w:val="008A192C"/>
    <w:rsid w:val="008A1A8E"/>
    <w:rsid w:val="008A1B0E"/>
    <w:rsid w:val="008A1B78"/>
    <w:rsid w:val="008A1CB8"/>
    <w:rsid w:val="008A1F4F"/>
    <w:rsid w:val="008A1F97"/>
    <w:rsid w:val="008A21B0"/>
    <w:rsid w:val="008A26A1"/>
    <w:rsid w:val="008A27D9"/>
    <w:rsid w:val="008A28BF"/>
    <w:rsid w:val="008A2921"/>
    <w:rsid w:val="008A2C52"/>
    <w:rsid w:val="008A2D12"/>
    <w:rsid w:val="008A2DF8"/>
    <w:rsid w:val="008A2E35"/>
    <w:rsid w:val="008A2E43"/>
    <w:rsid w:val="008A2E48"/>
    <w:rsid w:val="008A31F4"/>
    <w:rsid w:val="008A3254"/>
    <w:rsid w:val="008A32D5"/>
    <w:rsid w:val="008A3511"/>
    <w:rsid w:val="008A35FA"/>
    <w:rsid w:val="008A36F0"/>
    <w:rsid w:val="008A3759"/>
    <w:rsid w:val="008A37A5"/>
    <w:rsid w:val="008A37DC"/>
    <w:rsid w:val="008A38E5"/>
    <w:rsid w:val="008A3A4F"/>
    <w:rsid w:val="008A3BD3"/>
    <w:rsid w:val="008A3D3D"/>
    <w:rsid w:val="008A3D82"/>
    <w:rsid w:val="008A3EFC"/>
    <w:rsid w:val="008A3F2C"/>
    <w:rsid w:val="008A4315"/>
    <w:rsid w:val="008A440C"/>
    <w:rsid w:val="008A44C0"/>
    <w:rsid w:val="008A46C1"/>
    <w:rsid w:val="008A4AD0"/>
    <w:rsid w:val="008A4C10"/>
    <w:rsid w:val="008A4E5C"/>
    <w:rsid w:val="008A5885"/>
    <w:rsid w:val="008A5BEC"/>
    <w:rsid w:val="008A5C89"/>
    <w:rsid w:val="008A5E66"/>
    <w:rsid w:val="008A5F30"/>
    <w:rsid w:val="008A5F6B"/>
    <w:rsid w:val="008A606A"/>
    <w:rsid w:val="008A60CD"/>
    <w:rsid w:val="008A61EF"/>
    <w:rsid w:val="008A621B"/>
    <w:rsid w:val="008A6568"/>
    <w:rsid w:val="008A6598"/>
    <w:rsid w:val="008A6621"/>
    <w:rsid w:val="008A67B8"/>
    <w:rsid w:val="008A67D6"/>
    <w:rsid w:val="008A6C26"/>
    <w:rsid w:val="008A6F3F"/>
    <w:rsid w:val="008A7161"/>
    <w:rsid w:val="008A736C"/>
    <w:rsid w:val="008A751E"/>
    <w:rsid w:val="008A7841"/>
    <w:rsid w:val="008A78D8"/>
    <w:rsid w:val="008A7BFA"/>
    <w:rsid w:val="008A7CEE"/>
    <w:rsid w:val="008A7D22"/>
    <w:rsid w:val="008A7E01"/>
    <w:rsid w:val="008B041C"/>
    <w:rsid w:val="008B0536"/>
    <w:rsid w:val="008B0784"/>
    <w:rsid w:val="008B0911"/>
    <w:rsid w:val="008B0B54"/>
    <w:rsid w:val="008B0BB1"/>
    <w:rsid w:val="008B12AB"/>
    <w:rsid w:val="008B13BF"/>
    <w:rsid w:val="008B154B"/>
    <w:rsid w:val="008B1784"/>
    <w:rsid w:val="008B1D47"/>
    <w:rsid w:val="008B1ED9"/>
    <w:rsid w:val="008B2230"/>
    <w:rsid w:val="008B2596"/>
    <w:rsid w:val="008B2614"/>
    <w:rsid w:val="008B2A15"/>
    <w:rsid w:val="008B30D1"/>
    <w:rsid w:val="008B3315"/>
    <w:rsid w:val="008B3370"/>
    <w:rsid w:val="008B33CA"/>
    <w:rsid w:val="008B34CB"/>
    <w:rsid w:val="008B3775"/>
    <w:rsid w:val="008B3796"/>
    <w:rsid w:val="008B3ADE"/>
    <w:rsid w:val="008B3D5D"/>
    <w:rsid w:val="008B3E8E"/>
    <w:rsid w:val="008B3FD2"/>
    <w:rsid w:val="008B408D"/>
    <w:rsid w:val="008B4112"/>
    <w:rsid w:val="008B41A6"/>
    <w:rsid w:val="008B43EC"/>
    <w:rsid w:val="008B4735"/>
    <w:rsid w:val="008B473C"/>
    <w:rsid w:val="008B4ADD"/>
    <w:rsid w:val="008B4C3B"/>
    <w:rsid w:val="008B4CA6"/>
    <w:rsid w:val="008B4DC9"/>
    <w:rsid w:val="008B4F83"/>
    <w:rsid w:val="008B5040"/>
    <w:rsid w:val="008B5078"/>
    <w:rsid w:val="008B5175"/>
    <w:rsid w:val="008B51A9"/>
    <w:rsid w:val="008B52B3"/>
    <w:rsid w:val="008B5633"/>
    <w:rsid w:val="008B56C5"/>
    <w:rsid w:val="008B5974"/>
    <w:rsid w:val="008B5B05"/>
    <w:rsid w:val="008B5D90"/>
    <w:rsid w:val="008B5DD5"/>
    <w:rsid w:val="008B630B"/>
    <w:rsid w:val="008B6350"/>
    <w:rsid w:val="008B63BE"/>
    <w:rsid w:val="008B65C1"/>
    <w:rsid w:val="008B6657"/>
    <w:rsid w:val="008B6701"/>
    <w:rsid w:val="008B6858"/>
    <w:rsid w:val="008B6932"/>
    <w:rsid w:val="008B6B32"/>
    <w:rsid w:val="008B6E54"/>
    <w:rsid w:val="008B7448"/>
    <w:rsid w:val="008B74EC"/>
    <w:rsid w:val="008B751B"/>
    <w:rsid w:val="008B7580"/>
    <w:rsid w:val="008B7659"/>
    <w:rsid w:val="008B76B5"/>
    <w:rsid w:val="008B76DD"/>
    <w:rsid w:val="008B7B38"/>
    <w:rsid w:val="008B7BC5"/>
    <w:rsid w:val="008B7EBC"/>
    <w:rsid w:val="008C048D"/>
    <w:rsid w:val="008C0735"/>
    <w:rsid w:val="008C0801"/>
    <w:rsid w:val="008C080B"/>
    <w:rsid w:val="008C085D"/>
    <w:rsid w:val="008C0860"/>
    <w:rsid w:val="008C09D6"/>
    <w:rsid w:val="008C0BBA"/>
    <w:rsid w:val="008C0DF2"/>
    <w:rsid w:val="008C0DF7"/>
    <w:rsid w:val="008C0EE7"/>
    <w:rsid w:val="008C1211"/>
    <w:rsid w:val="008C12E1"/>
    <w:rsid w:val="008C135A"/>
    <w:rsid w:val="008C17DD"/>
    <w:rsid w:val="008C1832"/>
    <w:rsid w:val="008C18C1"/>
    <w:rsid w:val="008C1DA0"/>
    <w:rsid w:val="008C1EC9"/>
    <w:rsid w:val="008C1FFB"/>
    <w:rsid w:val="008C202B"/>
    <w:rsid w:val="008C211E"/>
    <w:rsid w:val="008C2622"/>
    <w:rsid w:val="008C277C"/>
    <w:rsid w:val="008C28D0"/>
    <w:rsid w:val="008C2920"/>
    <w:rsid w:val="008C2A9C"/>
    <w:rsid w:val="008C2B5E"/>
    <w:rsid w:val="008C2BFA"/>
    <w:rsid w:val="008C2E7D"/>
    <w:rsid w:val="008C2EE4"/>
    <w:rsid w:val="008C3590"/>
    <w:rsid w:val="008C381E"/>
    <w:rsid w:val="008C3A9C"/>
    <w:rsid w:val="008C3AC1"/>
    <w:rsid w:val="008C3D8B"/>
    <w:rsid w:val="008C3D90"/>
    <w:rsid w:val="008C4500"/>
    <w:rsid w:val="008C486B"/>
    <w:rsid w:val="008C49B4"/>
    <w:rsid w:val="008C49FB"/>
    <w:rsid w:val="008C4CE9"/>
    <w:rsid w:val="008C4D76"/>
    <w:rsid w:val="008C4E06"/>
    <w:rsid w:val="008C500F"/>
    <w:rsid w:val="008C5022"/>
    <w:rsid w:val="008C5206"/>
    <w:rsid w:val="008C5A16"/>
    <w:rsid w:val="008C5EFD"/>
    <w:rsid w:val="008C637A"/>
    <w:rsid w:val="008C63BF"/>
    <w:rsid w:val="008C6679"/>
    <w:rsid w:val="008C68E4"/>
    <w:rsid w:val="008C6969"/>
    <w:rsid w:val="008C6AA6"/>
    <w:rsid w:val="008C6B6A"/>
    <w:rsid w:val="008C6B8A"/>
    <w:rsid w:val="008C6FDB"/>
    <w:rsid w:val="008C739A"/>
    <w:rsid w:val="008C7584"/>
    <w:rsid w:val="008C7643"/>
    <w:rsid w:val="008C76E5"/>
    <w:rsid w:val="008C7722"/>
    <w:rsid w:val="008C781D"/>
    <w:rsid w:val="008C7924"/>
    <w:rsid w:val="008C79BB"/>
    <w:rsid w:val="008C7AED"/>
    <w:rsid w:val="008C7F38"/>
    <w:rsid w:val="008D0255"/>
    <w:rsid w:val="008D0695"/>
    <w:rsid w:val="008D06A3"/>
    <w:rsid w:val="008D0830"/>
    <w:rsid w:val="008D0ADC"/>
    <w:rsid w:val="008D0E7D"/>
    <w:rsid w:val="008D0F28"/>
    <w:rsid w:val="008D0F30"/>
    <w:rsid w:val="008D0F42"/>
    <w:rsid w:val="008D10AC"/>
    <w:rsid w:val="008D15BB"/>
    <w:rsid w:val="008D1B8F"/>
    <w:rsid w:val="008D1CAC"/>
    <w:rsid w:val="008D1FAE"/>
    <w:rsid w:val="008D2004"/>
    <w:rsid w:val="008D2351"/>
    <w:rsid w:val="008D23CE"/>
    <w:rsid w:val="008D2495"/>
    <w:rsid w:val="008D2626"/>
    <w:rsid w:val="008D274C"/>
    <w:rsid w:val="008D27C8"/>
    <w:rsid w:val="008D2805"/>
    <w:rsid w:val="008D28A5"/>
    <w:rsid w:val="008D2A31"/>
    <w:rsid w:val="008D2B97"/>
    <w:rsid w:val="008D2D87"/>
    <w:rsid w:val="008D2E23"/>
    <w:rsid w:val="008D3440"/>
    <w:rsid w:val="008D377B"/>
    <w:rsid w:val="008D38A3"/>
    <w:rsid w:val="008D38E7"/>
    <w:rsid w:val="008D3CEA"/>
    <w:rsid w:val="008D3D3A"/>
    <w:rsid w:val="008D4079"/>
    <w:rsid w:val="008D410C"/>
    <w:rsid w:val="008D4225"/>
    <w:rsid w:val="008D4249"/>
    <w:rsid w:val="008D441E"/>
    <w:rsid w:val="008D45C4"/>
    <w:rsid w:val="008D46B1"/>
    <w:rsid w:val="008D4707"/>
    <w:rsid w:val="008D488D"/>
    <w:rsid w:val="008D4901"/>
    <w:rsid w:val="008D4A04"/>
    <w:rsid w:val="008D4A49"/>
    <w:rsid w:val="008D4C40"/>
    <w:rsid w:val="008D4D4D"/>
    <w:rsid w:val="008D4D4E"/>
    <w:rsid w:val="008D4F0F"/>
    <w:rsid w:val="008D534E"/>
    <w:rsid w:val="008D543C"/>
    <w:rsid w:val="008D5556"/>
    <w:rsid w:val="008D5759"/>
    <w:rsid w:val="008D5778"/>
    <w:rsid w:val="008D5A51"/>
    <w:rsid w:val="008D5B85"/>
    <w:rsid w:val="008D5BF5"/>
    <w:rsid w:val="008D6073"/>
    <w:rsid w:val="008D60CE"/>
    <w:rsid w:val="008D65AF"/>
    <w:rsid w:val="008D6854"/>
    <w:rsid w:val="008D689B"/>
    <w:rsid w:val="008D6A41"/>
    <w:rsid w:val="008D6B91"/>
    <w:rsid w:val="008D6DA7"/>
    <w:rsid w:val="008D71C9"/>
    <w:rsid w:val="008D74FB"/>
    <w:rsid w:val="008D76BA"/>
    <w:rsid w:val="008D7AA5"/>
    <w:rsid w:val="008D7AB6"/>
    <w:rsid w:val="008D7ACA"/>
    <w:rsid w:val="008D7E1C"/>
    <w:rsid w:val="008E04E4"/>
    <w:rsid w:val="008E04F9"/>
    <w:rsid w:val="008E064C"/>
    <w:rsid w:val="008E0BD6"/>
    <w:rsid w:val="008E0C1F"/>
    <w:rsid w:val="008E0DA5"/>
    <w:rsid w:val="008E111E"/>
    <w:rsid w:val="008E160F"/>
    <w:rsid w:val="008E17A8"/>
    <w:rsid w:val="008E183C"/>
    <w:rsid w:val="008E1CD2"/>
    <w:rsid w:val="008E1E74"/>
    <w:rsid w:val="008E21AA"/>
    <w:rsid w:val="008E26F9"/>
    <w:rsid w:val="008E2974"/>
    <w:rsid w:val="008E2C3B"/>
    <w:rsid w:val="008E2D08"/>
    <w:rsid w:val="008E2D9F"/>
    <w:rsid w:val="008E2F21"/>
    <w:rsid w:val="008E2F4F"/>
    <w:rsid w:val="008E331C"/>
    <w:rsid w:val="008E3451"/>
    <w:rsid w:val="008E35E9"/>
    <w:rsid w:val="008E379A"/>
    <w:rsid w:val="008E39B9"/>
    <w:rsid w:val="008E3F0B"/>
    <w:rsid w:val="008E476A"/>
    <w:rsid w:val="008E487B"/>
    <w:rsid w:val="008E49B2"/>
    <w:rsid w:val="008E504B"/>
    <w:rsid w:val="008E50DB"/>
    <w:rsid w:val="008E5489"/>
    <w:rsid w:val="008E5603"/>
    <w:rsid w:val="008E56FF"/>
    <w:rsid w:val="008E57CA"/>
    <w:rsid w:val="008E587E"/>
    <w:rsid w:val="008E5988"/>
    <w:rsid w:val="008E63D4"/>
    <w:rsid w:val="008E6937"/>
    <w:rsid w:val="008E6C1A"/>
    <w:rsid w:val="008E6EEB"/>
    <w:rsid w:val="008E7407"/>
    <w:rsid w:val="008E765C"/>
    <w:rsid w:val="008E7756"/>
    <w:rsid w:val="008F003C"/>
    <w:rsid w:val="008F018A"/>
    <w:rsid w:val="008F03AD"/>
    <w:rsid w:val="008F0454"/>
    <w:rsid w:val="008F04F6"/>
    <w:rsid w:val="008F064C"/>
    <w:rsid w:val="008F0A0A"/>
    <w:rsid w:val="008F1238"/>
    <w:rsid w:val="008F16B3"/>
    <w:rsid w:val="008F18FF"/>
    <w:rsid w:val="008F221F"/>
    <w:rsid w:val="008F22B0"/>
    <w:rsid w:val="008F260E"/>
    <w:rsid w:val="008F2925"/>
    <w:rsid w:val="008F2C0A"/>
    <w:rsid w:val="008F2C12"/>
    <w:rsid w:val="008F2D93"/>
    <w:rsid w:val="008F2F2E"/>
    <w:rsid w:val="008F3B54"/>
    <w:rsid w:val="008F3BB5"/>
    <w:rsid w:val="008F3CED"/>
    <w:rsid w:val="008F3D5D"/>
    <w:rsid w:val="008F3F6E"/>
    <w:rsid w:val="008F408F"/>
    <w:rsid w:val="008F418F"/>
    <w:rsid w:val="008F41A0"/>
    <w:rsid w:val="008F41B5"/>
    <w:rsid w:val="008F43BD"/>
    <w:rsid w:val="008F4540"/>
    <w:rsid w:val="008F4696"/>
    <w:rsid w:val="008F4981"/>
    <w:rsid w:val="008F4A3E"/>
    <w:rsid w:val="008F4D4F"/>
    <w:rsid w:val="008F4F73"/>
    <w:rsid w:val="008F512A"/>
    <w:rsid w:val="008F530A"/>
    <w:rsid w:val="008F572A"/>
    <w:rsid w:val="008F57FF"/>
    <w:rsid w:val="008F5D85"/>
    <w:rsid w:val="008F5F8F"/>
    <w:rsid w:val="008F5FE7"/>
    <w:rsid w:val="008F606C"/>
    <w:rsid w:val="008F6158"/>
    <w:rsid w:val="008F623F"/>
    <w:rsid w:val="008F62BA"/>
    <w:rsid w:val="008F635A"/>
    <w:rsid w:val="008F661E"/>
    <w:rsid w:val="008F6716"/>
    <w:rsid w:val="008F6892"/>
    <w:rsid w:val="008F6FAD"/>
    <w:rsid w:val="008F7154"/>
    <w:rsid w:val="008F7313"/>
    <w:rsid w:val="008F73EF"/>
    <w:rsid w:val="008F74F4"/>
    <w:rsid w:val="008F78BA"/>
    <w:rsid w:val="008F7A62"/>
    <w:rsid w:val="008F7B51"/>
    <w:rsid w:val="008F7C01"/>
    <w:rsid w:val="008F7C21"/>
    <w:rsid w:val="008F7E3D"/>
    <w:rsid w:val="00900283"/>
    <w:rsid w:val="00900347"/>
    <w:rsid w:val="0090044B"/>
    <w:rsid w:val="0090082F"/>
    <w:rsid w:val="00900851"/>
    <w:rsid w:val="00900B33"/>
    <w:rsid w:val="00900B46"/>
    <w:rsid w:val="00900C4C"/>
    <w:rsid w:val="00900E38"/>
    <w:rsid w:val="00901625"/>
    <w:rsid w:val="009017ED"/>
    <w:rsid w:val="009018E9"/>
    <w:rsid w:val="009019C3"/>
    <w:rsid w:val="00901BCB"/>
    <w:rsid w:val="00901BEB"/>
    <w:rsid w:val="00902049"/>
    <w:rsid w:val="009022BE"/>
    <w:rsid w:val="0090262B"/>
    <w:rsid w:val="0090279D"/>
    <w:rsid w:val="00902870"/>
    <w:rsid w:val="00902A0A"/>
    <w:rsid w:val="00902A66"/>
    <w:rsid w:val="00902A92"/>
    <w:rsid w:val="00902CAB"/>
    <w:rsid w:val="00902FEB"/>
    <w:rsid w:val="00903165"/>
    <w:rsid w:val="009032A2"/>
    <w:rsid w:val="009033E5"/>
    <w:rsid w:val="009035F5"/>
    <w:rsid w:val="00903688"/>
    <w:rsid w:val="0090377F"/>
    <w:rsid w:val="00903887"/>
    <w:rsid w:val="00903896"/>
    <w:rsid w:val="009038FA"/>
    <w:rsid w:val="00903B7E"/>
    <w:rsid w:val="00903E36"/>
    <w:rsid w:val="009044AB"/>
    <w:rsid w:val="00904A16"/>
    <w:rsid w:val="00904D3A"/>
    <w:rsid w:val="00904D84"/>
    <w:rsid w:val="00904DBD"/>
    <w:rsid w:val="00904DBE"/>
    <w:rsid w:val="0090512C"/>
    <w:rsid w:val="00905136"/>
    <w:rsid w:val="009058E5"/>
    <w:rsid w:val="00905D48"/>
    <w:rsid w:val="00905E60"/>
    <w:rsid w:val="00905F19"/>
    <w:rsid w:val="00905F2C"/>
    <w:rsid w:val="00905F90"/>
    <w:rsid w:val="0090614B"/>
    <w:rsid w:val="009061A6"/>
    <w:rsid w:val="00906612"/>
    <w:rsid w:val="009066A1"/>
    <w:rsid w:val="00906871"/>
    <w:rsid w:val="009068C8"/>
    <w:rsid w:val="00906B1B"/>
    <w:rsid w:val="00906F46"/>
    <w:rsid w:val="0090734A"/>
    <w:rsid w:val="00907720"/>
    <w:rsid w:val="009077B7"/>
    <w:rsid w:val="00907889"/>
    <w:rsid w:val="00907922"/>
    <w:rsid w:val="00907D03"/>
    <w:rsid w:val="00907F1B"/>
    <w:rsid w:val="00907F73"/>
    <w:rsid w:val="0091003F"/>
    <w:rsid w:val="00910489"/>
    <w:rsid w:val="009106B4"/>
    <w:rsid w:val="00910871"/>
    <w:rsid w:val="0091087A"/>
    <w:rsid w:val="00910D59"/>
    <w:rsid w:val="00910E5F"/>
    <w:rsid w:val="00911417"/>
    <w:rsid w:val="0091142C"/>
    <w:rsid w:val="00911822"/>
    <w:rsid w:val="00911880"/>
    <w:rsid w:val="00911D62"/>
    <w:rsid w:val="0091214C"/>
    <w:rsid w:val="0091220A"/>
    <w:rsid w:val="00912307"/>
    <w:rsid w:val="00912440"/>
    <w:rsid w:val="00912465"/>
    <w:rsid w:val="009125E4"/>
    <w:rsid w:val="00912925"/>
    <w:rsid w:val="00912BAC"/>
    <w:rsid w:val="00912EAA"/>
    <w:rsid w:val="00913615"/>
    <w:rsid w:val="00913B26"/>
    <w:rsid w:val="00913B92"/>
    <w:rsid w:val="00913C70"/>
    <w:rsid w:val="00913CA2"/>
    <w:rsid w:val="00913D17"/>
    <w:rsid w:val="00913DC6"/>
    <w:rsid w:val="00913F92"/>
    <w:rsid w:val="00913FC8"/>
    <w:rsid w:val="0091400C"/>
    <w:rsid w:val="00914479"/>
    <w:rsid w:val="00914A5A"/>
    <w:rsid w:val="00914ADB"/>
    <w:rsid w:val="00914C6B"/>
    <w:rsid w:val="00914CC3"/>
    <w:rsid w:val="00914E90"/>
    <w:rsid w:val="00914EC0"/>
    <w:rsid w:val="00915076"/>
    <w:rsid w:val="0091517A"/>
    <w:rsid w:val="009157CD"/>
    <w:rsid w:val="009158AE"/>
    <w:rsid w:val="00915D5A"/>
    <w:rsid w:val="00915F8F"/>
    <w:rsid w:val="00916270"/>
    <w:rsid w:val="009164E6"/>
    <w:rsid w:val="009165F4"/>
    <w:rsid w:val="00916725"/>
    <w:rsid w:val="009169C8"/>
    <w:rsid w:val="00916DF4"/>
    <w:rsid w:val="00916E07"/>
    <w:rsid w:val="00917158"/>
    <w:rsid w:val="009173A8"/>
    <w:rsid w:val="00917459"/>
    <w:rsid w:val="009174F2"/>
    <w:rsid w:val="00917678"/>
    <w:rsid w:val="009176B6"/>
    <w:rsid w:val="009176C3"/>
    <w:rsid w:val="0091784D"/>
    <w:rsid w:val="00917C90"/>
    <w:rsid w:val="00917E90"/>
    <w:rsid w:val="00917F16"/>
    <w:rsid w:val="00920056"/>
    <w:rsid w:val="0092042A"/>
    <w:rsid w:val="00920883"/>
    <w:rsid w:val="009209CA"/>
    <w:rsid w:val="00920A55"/>
    <w:rsid w:val="00920C32"/>
    <w:rsid w:val="00920F0A"/>
    <w:rsid w:val="009216A5"/>
    <w:rsid w:val="00921787"/>
    <w:rsid w:val="009217D1"/>
    <w:rsid w:val="00921958"/>
    <w:rsid w:val="00921A14"/>
    <w:rsid w:val="00921BE4"/>
    <w:rsid w:val="00921DE0"/>
    <w:rsid w:val="00921E32"/>
    <w:rsid w:val="00921F1A"/>
    <w:rsid w:val="00921FB6"/>
    <w:rsid w:val="0092221C"/>
    <w:rsid w:val="00922233"/>
    <w:rsid w:val="009224F2"/>
    <w:rsid w:val="009225F0"/>
    <w:rsid w:val="009229C2"/>
    <w:rsid w:val="00922AB9"/>
    <w:rsid w:val="00922CA6"/>
    <w:rsid w:val="00922DEC"/>
    <w:rsid w:val="00922E3D"/>
    <w:rsid w:val="00922F72"/>
    <w:rsid w:val="00923067"/>
    <w:rsid w:val="009230A8"/>
    <w:rsid w:val="00923106"/>
    <w:rsid w:val="009233C9"/>
    <w:rsid w:val="00923581"/>
    <w:rsid w:val="00923650"/>
    <w:rsid w:val="0092396D"/>
    <w:rsid w:val="00923A14"/>
    <w:rsid w:val="00923ABD"/>
    <w:rsid w:val="00923BAD"/>
    <w:rsid w:val="00923ED2"/>
    <w:rsid w:val="00923F1F"/>
    <w:rsid w:val="0092418E"/>
    <w:rsid w:val="00924562"/>
    <w:rsid w:val="009245F5"/>
    <w:rsid w:val="009246E3"/>
    <w:rsid w:val="00924A90"/>
    <w:rsid w:val="00924C63"/>
    <w:rsid w:val="00924EEA"/>
    <w:rsid w:val="0092520A"/>
    <w:rsid w:val="00925388"/>
    <w:rsid w:val="00925414"/>
    <w:rsid w:val="00925470"/>
    <w:rsid w:val="0092558B"/>
    <w:rsid w:val="00925770"/>
    <w:rsid w:val="00925929"/>
    <w:rsid w:val="00925BCE"/>
    <w:rsid w:val="00925D0A"/>
    <w:rsid w:val="00925D10"/>
    <w:rsid w:val="0092606A"/>
    <w:rsid w:val="00926147"/>
    <w:rsid w:val="009266DE"/>
    <w:rsid w:val="00926744"/>
    <w:rsid w:val="009267A1"/>
    <w:rsid w:val="00926AE5"/>
    <w:rsid w:val="00926B14"/>
    <w:rsid w:val="00926EF2"/>
    <w:rsid w:val="00926F6C"/>
    <w:rsid w:val="00927423"/>
    <w:rsid w:val="00927433"/>
    <w:rsid w:val="0092796E"/>
    <w:rsid w:val="00927BCC"/>
    <w:rsid w:val="00927FF3"/>
    <w:rsid w:val="0093058A"/>
    <w:rsid w:val="00930651"/>
    <w:rsid w:val="00930799"/>
    <w:rsid w:val="00930852"/>
    <w:rsid w:val="009309E3"/>
    <w:rsid w:val="00930B2B"/>
    <w:rsid w:val="00930B6D"/>
    <w:rsid w:val="00930C34"/>
    <w:rsid w:val="00930DA8"/>
    <w:rsid w:val="0093105A"/>
    <w:rsid w:val="009311CA"/>
    <w:rsid w:val="009312C3"/>
    <w:rsid w:val="009313B2"/>
    <w:rsid w:val="00931557"/>
    <w:rsid w:val="009315D4"/>
    <w:rsid w:val="0093161F"/>
    <w:rsid w:val="009317F4"/>
    <w:rsid w:val="009319E9"/>
    <w:rsid w:val="00931DFF"/>
    <w:rsid w:val="00931E74"/>
    <w:rsid w:val="009320BD"/>
    <w:rsid w:val="009322EA"/>
    <w:rsid w:val="009327F4"/>
    <w:rsid w:val="00933290"/>
    <w:rsid w:val="0093377F"/>
    <w:rsid w:val="009339B6"/>
    <w:rsid w:val="00933F36"/>
    <w:rsid w:val="00934653"/>
    <w:rsid w:val="0093474C"/>
    <w:rsid w:val="00934764"/>
    <w:rsid w:val="00934771"/>
    <w:rsid w:val="00934A72"/>
    <w:rsid w:val="00934BBC"/>
    <w:rsid w:val="00934FAC"/>
    <w:rsid w:val="00935451"/>
    <w:rsid w:val="009354B1"/>
    <w:rsid w:val="009355B6"/>
    <w:rsid w:val="0093597C"/>
    <w:rsid w:val="00935ABF"/>
    <w:rsid w:val="00935B3A"/>
    <w:rsid w:val="00935B55"/>
    <w:rsid w:val="00935B73"/>
    <w:rsid w:val="00935BFB"/>
    <w:rsid w:val="009360C4"/>
    <w:rsid w:val="00936403"/>
    <w:rsid w:val="009365CA"/>
    <w:rsid w:val="00936809"/>
    <w:rsid w:val="00936A09"/>
    <w:rsid w:val="00936CD4"/>
    <w:rsid w:val="00936D11"/>
    <w:rsid w:val="00936F0C"/>
    <w:rsid w:val="009370BB"/>
    <w:rsid w:val="00937189"/>
    <w:rsid w:val="0093718D"/>
    <w:rsid w:val="009374AF"/>
    <w:rsid w:val="00937A7D"/>
    <w:rsid w:val="00937B13"/>
    <w:rsid w:val="00937B24"/>
    <w:rsid w:val="00937B52"/>
    <w:rsid w:val="00937ECD"/>
    <w:rsid w:val="00937F36"/>
    <w:rsid w:val="00937F48"/>
    <w:rsid w:val="00940125"/>
    <w:rsid w:val="0094019C"/>
    <w:rsid w:val="00940566"/>
    <w:rsid w:val="009407F4"/>
    <w:rsid w:val="00940995"/>
    <w:rsid w:val="00940A99"/>
    <w:rsid w:val="00940B11"/>
    <w:rsid w:val="009410CB"/>
    <w:rsid w:val="00941168"/>
    <w:rsid w:val="0094123B"/>
    <w:rsid w:val="00941494"/>
    <w:rsid w:val="009417BE"/>
    <w:rsid w:val="0094186F"/>
    <w:rsid w:val="009419F7"/>
    <w:rsid w:val="00941A28"/>
    <w:rsid w:val="00941C26"/>
    <w:rsid w:val="00941FF8"/>
    <w:rsid w:val="009421EC"/>
    <w:rsid w:val="009422BA"/>
    <w:rsid w:val="009423A9"/>
    <w:rsid w:val="009424A4"/>
    <w:rsid w:val="0094253D"/>
    <w:rsid w:val="0094272D"/>
    <w:rsid w:val="009427BF"/>
    <w:rsid w:val="0094289C"/>
    <w:rsid w:val="00942C85"/>
    <w:rsid w:val="00942DB5"/>
    <w:rsid w:val="00943A78"/>
    <w:rsid w:val="00943C04"/>
    <w:rsid w:val="00943EE8"/>
    <w:rsid w:val="009440F2"/>
    <w:rsid w:val="009442DA"/>
    <w:rsid w:val="009442F5"/>
    <w:rsid w:val="00944631"/>
    <w:rsid w:val="009447BC"/>
    <w:rsid w:val="00944982"/>
    <w:rsid w:val="00944A7F"/>
    <w:rsid w:val="00944B1A"/>
    <w:rsid w:val="00944E07"/>
    <w:rsid w:val="00944ED9"/>
    <w:rsid w:val="00945074"/>
    <w:rsid w:val="009451D8"/>
    <w:rsid w:val="009455C2"/>
    <w:rsid w:val="009455C3"/>
    <w:rsid w:val="00945D58"/>
    <w:rsid w:val="009460BF"/>
    <w:rsid w:val="0094612F"/>
    <w:rsid w:val="009461E0"/>
    <w:rsid w:val="0094620B"/>
    <w:rsid w:val="0094627B"/>
    <w:rsid w:val="009463F1"/>
    <w:rsid w:val="00946519"/>
    <w:rsid w:val="00946548"/>
    <w:rsid w:val="0094665F"/>
    <w:rsid w:val="0094680E"/>
    <w:rsid w:val="009468A3"/>
    <w:rsid w:val="009468C4"/>
    <w:rsid w:val="009468EF"/>
    <w:rsid w:val="0094695A"/>
    <w:rsid w:val="00946992"/>
    <w:rsid w:val="00946F08"/>
    <w:rsid w:val="00946FD4"/>
    <w:rsid w:val="009470C9"/>
    <w:rsid w:val="009470D6"/>
    <w:rsid w:val="009474E8"/>
    <w:rsid w:val="0094751E"/>
    <w:rsid w:val="00947585"/>
    <w:rsid w:val="00947D47"/>
    <w:rsid w:val="00947E46"/>
    <w:rsid w:val="00947F48"/>
    <w:rsid w:val="00947F59"/>
    <w:rsid w:val="00948072"/>
    <w:rsid w:val="00950176"/>
    <w:rsid w:val="0095021F"/>
    <w:rsid w:val="00950686"/>
    <w:rsid w:val="009508F4"/>
    <w:rsid w:val="00950ADA"/>
    <w:rsid w:val="00950D93"/>
    <w:rsid w:val="00950E60"/>
    <w:rsid w:val="00951173"/>
    <w:rsid w:val="00951450"/>
    <w:rsid w:val="009514D4"/>
    <w:rsid w:val="00951561"/>
    <w:rsid w:val="0095196A"/>
    <w:rsid w:val="0095293E"/>
    <w:rsid w:val="00952A88"/>
    <w:rsid w:val="00952AFB"/>
    <w:rsid w:val="00952BCD"/>
    <w:rsid w:val="00952FD8"/>
    <w:rsid w:val="00953024"/>
    <w:rsid w:val="00953042"/>
    <w:rsid w:val="00953562"/>
    <w:rsid w:val="009536A9"/>
    <w:rsid w:val="0095381B"/>
    <w:rsid w:val="00953B4E"/>
    <w:rsid w:val="00953C68"/>
    <w:rsid w:val="00953D35"/>
    <w:rsid w:val="00953EE5"/>
    <w:rsid w:val="00954072"/>
    <w:rsid w:val="009542FE"/>
    <w:rsid w:val="00954899"/>
    <w:rsid w:val="00954C97"/>
    <w:rsid w:val="00954D3C"/>
    <w:rsid w:val="009554EB"/>
    <w:rsid w:val="009555DF"/>
    <w:rsid w:val="00955A4A"/>
    <w:rsid w:val="00955B3F"/>
    <w:rsid w:val="00955C51"/>
    <w:rsid w:val="00955E8D"/>
    <w:rsid w:val="00955F81"/>
    <w:rsid w:val="0095617A"/>
    <w:rsid w:val="00956875"/>
    <w:rsid w:val="00956AD0"/>
    <w:rsid w:val="00956D31"/>
    <w:rsid w:val="00956DF8"/>
    <w:rsid w:val="00956FB2"/>
    <w:rsid w:val="0095720B"/>
    <w:rsid w:val="0095763F"/>
    <w:rsid w:val="00957926"/>
    <w:rsid w:val="00957C87"/>
    <w:rsid w:val="0096009A"/>
    <w:rsid w:val="009607A4"/>
    <w:rsid w:val="0096099E"/>
    <w:rsid w:val="00960CAA"/>
    <w:rsid w:val="00960CF0"/>
    <w:rsid w:val="00960CF2"/>
    <w:rsid w:val="00960E19"/>
    <w:rsid w:val="00961182"/>
    <w:rsid w:val="00961300"/>
    <w:rsid w:val="009613CD"/>
    <w:rsid w:val="00961667"/>
    <w:rsid w:val="0096196F"/>
    <w:rsid w:val="00962020"/>
    <w:rsid w:val="00962063"/>
    <w:rsid w:val="009622E4"/>
    <w:rsid w:val="0096246E"/>
    <w:rsid w:val="00962478"/>
    <w:rsid w:val="009626DC"/>
    <w:rsid w:val="00962B56"/>
    <w:rsid w:val="00962B9A"/>
    <w:rsid w:val="00962BE0"/>
    <w:rsid w:val="00962FAF"/>
    <w:rsid w:val="009631B6"/>
    <w:rsid w:val="0096337A"/>
    <w:rsid w:val="0096338B"/>
    <w:rsid w:val="009635A3"/>
    <w:rsid w:val="00963D8F"/>
    <w:rsid w:val="00963F94"/>
    <w:rsid w:val="0096422B"/>
    <w:rsid w:val="009643F7"/>
    <w:rsid w:val="009645EB"/>
    <w:rsid w:val="00964676"/>
    <w:rsid w:val="00964B16"/>
    <w:rsid w:val="00964D31"/>
    <w:rsid w:val="00964D86"/>
    <w:rsid w:val="00964DDB"/>
    <w:rsid w:val="009657B4"/>
    <w:rsid w:val="00965809"/>
    <w:rsid w:val="00965AA0"/>
    <w:rsid w:val="00965B44"/>
    <w:rsid w:val="00965B72"/>
    <w:rsid w:val="00965CE9"/>
    <w:rsid w:val="00966220"/>
    <w:rsid w:val="00966347"/>
    <w:rsid w:val="00966469"/>
    <w:rsid w:val="009667C1"/>
    <w:rsid w:val="00966804"/>
    <w:rsid w:val="00966A29"/>
    <w:rsid w:val="00966B12"/>
    <w:rsid w:val="00966D00"/>
    <w:rsid w:val="00967342"/>
    <w:rsid w:val="009673A2"/>
    <w:rsid w:val="0096741A"/>
    <w:rsid w:val="009675D7"/>
    <w:rsid w:val="00967985"/>
    <w:rsid w:val="00967E5D"/>
    <w:rsid w:val="00967F49"/>
    <w:rsid w:val="0097010E"/>
    <w:rsid w:val="009702C0"/>
    <w:rsid w:val="00970309"/>
    <w:rsid w:val="0097050B"/>
    <w:rsid w:val="009707E1"/>
    <w:rsid w:val="009709EA"/>
    <w:rsid w:val="00970AF0"/>
    <w:rsid w:val="00970C2F"/>
    <w:rsid w:val="00970F5D"/>
    <w:rsid w:val="009710C9"/>
    <w:rsid w:val="0097130E"/>
    <w:rsid w:val="0097136F"/>
    <w:rsid w:val="009713D3"/>
    <w:rsid w:val="009716F3"/>
    <w:rsid w:val="009717AF"/>
    <w:rsid w:val="0097203A"/>
    <w:rsid w:val="009723F7"/>
    <w:rsid w:val="00972589"/>
    <w:rsid w:val="0097270B"/>
    <w:rsid w:val="009728A7"/>
    <w:rsid w:val="00972AC3"/>
    <w:rsid w:val="00972CE4"/>
    <w:rsid w:val="00972E06"/>
    <w:rsid w:val="00973023"/>
    <w:rsid w:val="00973146"/>
    <w:rsid w:val="009733BE"/>
    <w:rsid w:val="00973459"/>
    <w:rsid w:val="009734C3"/>
    <w:rsid w:val="009736ED"/>
    <w:rsid w:val="009739BD"/>
    <w:rsid w:val="00973AE1"/>
    <w:rsid w:val="00973BC6"/>
    <w:rsid w:val="00973C19"/>
    <w:rsid w:val="00973D6D"/>
    <w:rsid w:val="00973E0F"/>
    <w:rsid w:val="00973E9F"/>
    <w:rsid w:val="00973F03"/>
    <w:rsid w:val="00974070"/>
    <w:rsid w:val="009740AA"/>
    <w:rsid w:val="0097415E"/>
    <w:rsid w:val="009745CC"/>
    <w:rsid w:val="0097471F"/>
    <w:rsid w:val="009748A3"/>
    <w:rsid w:val="00974B80"/>
    <w:rsid w:val="00974B8F"/>
    <w:rsid w:val="00975103"/>
    <w:rsid w:val="009751D0"/>
    <w:rsid w:val="009752B2"/>
    <w:rsid w:val="00975327"/>
    <w:rsid w:val="009756D7"/>
    <w:rsid w:val="00975A59"/>
    <w:rsid w:val="00975B2C"/>
    <w:rsid w:val="00975DA3"/>
    <w:rsid w:val="009763FD"/>
    <w:rsid w:val="0097674A"/>
    <w:rsid w:val="00976A51"/>
    <w:rsid w:val="00976BCD"/>
    <w:rsid w:val="00976CA7"/>
    <w:rsid w:val="00976D43"/>
    <w:rsid w:val="00976DF2"/>
    <w:rsid w:val="009770A6"/>
    <w:rsid w:val="0097712F"/>
    <w:rsid w:val="00977300"/>
    <w:rsid w:val="009773E7"/>
    <w:rsid w:val="009774D3"/>
    <w:rsid w:val="00977A15"/>
    <w:rsid w:val="00977B53"/>
    <w:rsid w:val="00977E7C"/>
    <w:rsid w:val="00977F4B"/>
    <w:rsid w:val="00977FD3"/>
    <w:rsid w:val="009800F6"/>
    <w:rsid w:val="00980205"/>
    <w:rsid w:val="00980218"/>
    <w:rsid w:val="00980561"/>
    <w:rsid w:val="009808AC"/>
    <w:rsid w:val="009808DD"/>
    <w:rsid w:val="00980A12"/>
    <w:rsid w:val="00980A13"/>
    <w:rsid w:val="00980AE6"/>
    <w:rsid w:val="00980D66"/>
    <w:rsid w:val="00980DC6"/>
    <w:rsid w:val="00980EC0"/>
    <w:rsid w:val="009810EE"/>
    <w:rsid w:val="009813C4"/>
    <w:rsid w:val="00981543"/>
    <w:rsid w:val="009817EE"/>
    <w:rsid w:val="00981805"/>
    <w:rsid w:val="00981C9E"/>
    <w:rsid w:val="00981E73"/>
    <w:rsid w:val="009822F9"/>
    <w:rsid w:val="0098248B"/>
    <w:rsid w:val="009824E3"/>
    <w:rsid w:val="0098252A"/>
    <w:rsid w:val="009825D3"/>
    <w:rsid w:val="0098293D"/>
    <w:rsid w:val="00982AEC"/>
    <w:rsid w:val="00982CCF"/>
    <w:rsid w:val="00982DC6"/>
    <w:rsid w:val="00982DCC"/>
    <w:rsid w:val="00982EB8"/>
    <w:rsid w:val="0098332C"/>
    <w:rsid w:val="009833EA"/>
    <w:rsid w:val="00983AEB"/>
    <w:rsid w:val="00983D0B"/>
    <w:rsid w:val="00983DFC"/>
    <w:rsid w:val="00983EB4"/>
    <w:rsid w:val="009841B4"/>
    <w:rsid w:val="009847E0"/>
    <w:rsid w:val="00984885"/>
    <w:rsid w:val="00984978"/>
    <w:rsid w:val="009849DE"/>
    <w:rsid w:val="00984A5E"/>
    <w:rsid w:val="00984B8D"/>
    <w:rsid w:val="00984F1D"/>
    <w:rsid w:val="00984F3D"/>
    <w:rsid w:val="00985057"/>
    <w:rsid w:val="00985579"/>
    <w:rsid w:val="0098582B"/>
    <w:rsid w:val="009858DD"/>
    <w:rsid w:val="00985A42"/>
    <w:rsid w:val="00985BD6"/>
    <w:rsid w:val="00985E30"/>
    <w:rsid w:val="0098602E"/>
    <w:rsid w:val="00986140"/>
    <w:rsid w:val="009867B0"/>
    <w:rsid w:val="00986BFD"/>
    <w:rsid w:val="00986C7E"/>
    <w:rsid w:val="00986DAC"/>
    <w:rsid w:val="00986E55"/>
    <w:rsid w:val="00986EA6"/>
    <w:rsid w:val="0098738C"/>
    <w:rsid w:val="009873F7"/>
    <w:rsid w:val="00987496"/>
    <w:rsid w:val="00987628"/>
    <w:rsid w:val="00987992"/>
    <w:rsid w:val="00987A02"/>
    <w:rsid w:val="00987AB3"/>
    <w:rsid w:val="00987B79"/>
    <w:rsid w:val="00987BD5"/>
    <w:rsid w:val="00987E7A"/>
    <w:rsid w:val="00990143"/>
    <w:rsid w:val="0099014B"/>
    <w:rsid w:val="0099016E"/>
    <w:rsid w:val="009901F9"/>
    <w:rsid w:val="009906B8"/>
    <w:rsid w:val="009906DE"/>
    <w:rsid w:val="00990706"/>
    <w:rsid w:val="00990821"/>
    <w:rsid w:val="0099088A"/>
    <w:rsid w:val="009908DF"/>
    <w:rsid w:val="00990AA4"/>
    <w:rsid w:val="00990C76"/>
    <w:rsid w:val="00990E42"/>
    <w:rsid w:val="00990EF0"/>
    <w:rsid w:val="00991013"/>
    <w:rsid w:val="009917FE"/>
    <w:rsid w:val="00991ACF"/>
    <w:rsid w:val="00991C20"/>
    <w:rsid w:val="00991C8E"/>
    <w:rsid w:val="00991D28"/>
    <w:rsid w:val="00991D6E"/>
    <w:rsid w:val="00991DBD"/>
    <w:rsid w:val="00992092"/>
    <w:rsid w:val="009921FF"/>
    <w:rsid w:val="0099263E"/>
    <w:rsid w:val="00992DB1"/>
    <w:rsid w:val="00993004"/>
    <w:rsid w:val="009935BA"/>
    <w:rsid w:val="009938EC"/>
    <w:rsid w:val="00993BA4"/>
    <w:rsid w:val="00993DA5"/>
    <w:rsid w:val="00994114"/>
    <w:rsid w:val="0099419C"/>
    <w:rsid w:val="0099460A"/>
    <w:rsid w:val="0099482B"/>
    <w:rsid w:val="009949B6"/>
    <w:rsid w:val="00994A9A"/>
    <w:rsid w:val="00994C6A"/>
    <w:rsid w:val="00994CC2"/>
    <w:rsid w:val="00994CE2"/>
    <w:rsid w:val="00994E4C"/>
    <w:rsid w:val="00994E8B"/>
    <w:rsid w:val="00995047"/>
    <w:rsid w:val="0099507B"/>
    <w:rsid w:val="0099541E"/>
    <w:rsid w:val="00995477"/>
    <w:rsid w:val="0099583E"/>
    <w:rsid w:val="00995C24"/>
    <w:rsid w:val="009967AF"/>
    <w:rsid w:val="009967BE"/>
    <w:rsid w:val="009967F2"/>
    <w:rsid w:val="00996AE6"/>
    <w:rsid w:val="00996D29"/>
    <w:rsid w:val="00996EC5"/>
    <w:rsid w:val="009971C6"/>
    <w:rsid w:val="0099722A"/>
    <w:rsid w:val="00997249"/>
    <w:rsid w:val="0099731A"/>
    <w:rsid w:val="009979E8"/>
    <w:rsid w:val="00997C71"/>
    <w:rsid w:val="00997C9C"/>
    <w:rsid w:val="00997E2C"/>
    <w:rsid w:val="009A0036"/>
    <w:rsid w:val="009A075E"/>
    <w:rsid w:val="009A07A7"/>
    <w:rsid w:val="009A08E4"/>
    <w:rsid w:val="009A0936"/>
    <w:rsid w:val="009A0DCE"/>
    <w:rsid w:val="009A1298"/>
    <w:rsid w:val="009A1397"/>
    <w:rsid w:val="009A13EF"/>
    <w:rsid w:val="009A1898"/>
    <w:rsid w:val="009A189B"/>
    <w:rsid w:val="009A1BC1"/>
    <w:rsid w:val="009A1C3C"/>
    <w:rsid w:val="009A1D0B"/>
    <w:rsid w:val="009A1D44"/>
    <w:rsid w:val="009A1DD9"/>
    <w:rsid w:val="009A1FA3"/>
    <w:rsid w:val="009A2185"/>
    <w:rsid w:val="009A21BD"/>
    <w:rsid w:val="009A2205"/>
    <w:rsid w:val="009A24BD"/>
    <w:rsid w:val="009A28B7"/>
    <w:rsid w:val="009A2D15"/>
    <w:rsid w:val="009A2D79"/>
    <w:rsid w:val="009A2E28"/>
    <w:rsid w:val="009A31CF"/>
    <w:rsid w:val="009A33AF"/>
    <w:rsid w:val="009A3B5E"/>
    <w:rsid w:val="009A4468"/>
    <w:rsid w:val="009A44FC"/>
    <w:rsid w:val="009A4684"/>
    <w:rsid w:val="009A47B3"/>
    <w:rsid w:val="009A4984"/>
    <w:rsid w:val="009A4D07"/>
    <w:rsid w:val="009A4F0C"/>
    <w:rsid w:val="009A5122"/>
    <w:rsid w:val="009A5233"/>
    <w:rsid w:val="009A52B0"/>
    <w:rsid w:val="009A562A"/>
    <w:rsid w:val="009A5A93"/>
    <w:rsid w:val="009A5B39"/>
    <w:rsid w:val="009A5C42"/>
    <w:rsid w:val="009A5C8C"/>
    <w:rsid w:val="009A5DC6"/>
    <w:rsid w:val="009A5EAB"/>
    <w:rsid w:val="009A602B"/>
    <w:rsid w:val="009A60E2"/>
    <w:rsid w:val="009A6324"/>
    <w:rsid w:val="009A63FE"/>
    <w:rsid w:val="009A64EF"/>
    <w:rsid w:val="009A6760"/>
    <w:rsid w:val="009A69A5"/>
    <w:rsid w:val="009A6B56"/>
    <w:rsid w:val="009A6FC8"/>
    <w:rsid w:val="009A7456"/>
    <w:rsid w:val="009A7611"/>
    <w:rsid w:val="009A767E"/>
    <w:rsid w:val="009A7BCC"/>
    <w:rsid w:val="009A7F5B"/>
    <w:rsid w:val="009B0150"/>
    <w:rsid w:val="009B02C0"/>
    <w:rsid w:val="009B0464"/>
    <w:rsid w:val="009B05A5"/>
    <w:rsid w:val="009B0674"/>
    <w:rsid w:val="009B0788"/>
    <w:rsid w:val="009B0A0E"/>
    <w:rsid w:val="009B0A67"/>
    <w:rsid w:val="009B0AEE"/>
    <w:rsid w:val="009B0C81"/>
    <w:rsid w:val="009B0CED"/>
    <w:rsid w:val="009B0FA5"/>
    <w:rsid w:val="009B1331"/>
    <w:rsid w:val="009B136B"/>
    <w:rsid w:val="009B142F"/>
    <w:rsid w:val="009B1476"/>
    <w:rsid w:val="009B1591"/>
    <w:rsid w:val="009B15EE"/>
    <w:rsid w:val="009B1F01"/>
    <w:rsid w:val="009B1F2F"/>
    <w:rsid w:val="009B1F30"/>
    <w:rsid w:val="009B20A4"/>
    <w:rsid w:val="009B21EA"/>
    <w:rsid w:val="009B21EB"/>
    <w:rsid w:val="009B222A"/>
    <w:rsid w:val="009B2723"/>
    <w:rsid w:val="009B27FF"/>
    <w:rsid w:val="009B2D64"/>
    <w:rsid w:val="009B2F3E"/>
    <w:rsid w:val="009B2FD7"/>
    <w:rsid w:val="009B31DE"/>
    <w:rsid w:val="009B3374"/>
    <w:rsid w:val="009B33CA"/>
    <w:rsid w:val="009B340E"/>
    <w:rsid w:val="009B34A7"/>
    <w:rsid w:val="009B3655"/>
    <w:rsid w:val="009B372B"/>
    <w:rsid w:val="009B3ADE"/>
    <w:rsid w:val="009B3BA9"/>
    <w:rsid w:val="009B3C62"/>
    <w:rsid w:val="009B3E8C"/>
    <w:rsid w:val="009B3F38"/>
    <w:rsid w:val="009B44B4"/>
    <w:rsid w:val="009B460F"/>
    <w:rsid w:val="009B4664"/>
    <w:rsid w:val="009B49DE"/>
    <w:rsid w:val="009B4CC8"/>
    <w:rsid w:val="009B4D54"/>
    <w:rsid w:val="009B4E7D"/>
    <w:rsid w:val="009B4F5C"/>
    <w:rsid w:val="009B5027"/>
    <w:rsid w:val="009B51F8"/>
    <w:rsid w:val="009B5375"/>
    <w:rsid w:val="009B53AE"/>
    <w:rsid w:val="009B53CC"/>
    <w:rsid w:val="009B59E4"/>
    <w:rsid w:val="009B5A36"/>
    <w:rsid w:val="009B5EA7"/>
    <w:rsid w:val="009B6167"/>
    <w:rsid w:val="009B6375"/>
    <w:rsid w:val="009B6383"/>
    <w:rsid w:val="009B64E4"/>
    <w:rsid w:val="009B68A2"/>
    <w:rsid w:val="009B68BA"/>
    <w:rsid w:val="009B6B20"/>
    <w:rsid w:val="009B6C28"/>
    <w:rsid w:val="009B712C"/>
    <w:rsid w:val="009B7330"/>
    <w:rsid w:val="009B752A"/>
    <w:rsid w:val="009B7B20"/>
    <w:rsid w:val="009B7D39"/>
    <w:rsid w:val="009B7D42"/>
    <w:rsid w:val="009B7F21"/>
    <w:rsid w:val="009C0262"/>
    <w:rsid w:val="009C02F0"/>
    <w:rsid w:val="009C0365"/>
    <w:rsid w:val="009C091F"/>
    <w:rsid w:val="009C0938"/>
    <w:rsid w:val="009C0E32"/>
    <w:rsid w:val="009C1032"/>
    <w:rsid w:val="009C1481"/>
    <w:rsid w:val="009C14AB"/>
    <w:rsid w:val="009C1551"/>
    <w:rsid w:val="009C17FC"/>
    <w:rsid w:val="009C1807"/>
    <w:rsid w:val="009C189D"/>
    <w:rsid w:val="009C18C7"/>
    <w:rsid w:val="009C2104"/>
    <w:rsid w:val="009C214A"/>
    <w:rsid w:val="009C22C6"/>
    <w:rsid w:val="009C24F0"/>
    <w:rsid w:val="009C2609"/>
    <w:rsid w:val="009C271A"/>
    <w:rsid w:val="009C29B4"/>
    <w:rsid w:val="009C29C7"/>
    <w:rsid w:val="009C304F"/>
    <w:rsid w:val="009C3119"/>
    <w:rsid w:val="009C3352"/>
    <w:rsid w:val="009C3432"/>
    <w:rsid w:val="009C3A18"/>
    <w:rsid w:val="009C3A8B"/>
    <w:rsid w:val="009C3FF4"/>
    <w:rsid w:val="009C440D"/>
    <w:rsid w:val="009C4494"/>
    <w:rsid w:val="009C4A75"/>
    <w:rsid w:val="009C4B9C"/>
    <w:rsid w:val="009C4F45"/>
    <w:rsid w:val="009C537E"/>
    <w:rsid w:val="009C553B"/>
    <w:rsid w:val="009C58BE"/>
    <w:rsid w:val="009C58D2"/>
    <w:rsid w:val="009C59FD"/>
    <w:rsid w:val="009C5A71"/>
    <w:rsid w:val="009C5A80"/>
    <w:rsid w:val="009C5C3E"/>
    <w:rsid w:val="009C5D7C"/>
    <w:rsid w:val="009C6269"/>
    <w:rsid w:val="009C6294"/>
    <w:rsid w:val="009C653E"/>
    <w:rsid w:val="009C6583"/>
    <w:rsid w:val="009C69C7"/>
    <w:rsid w:val="009C6A37"/>
    <w:rsid w:val="009C6E2E"/>
    <w:rsid w:val="009C6FEB"/>
    <w:rsid w:val="009C70B1"/>
    <w:rsid w:val="009C732A"/>
    <w:rsid w:val="009C740D"/>
    <w:rsid w:val="009C755B"/>
    <w:rsid w:val="009C767D"/>
    <w:rsid w:val="009C7AE1"/>
    <w:rsid w:val="009C7DC9"/>
    <w:rsid w:val="009C7E2F"/>
    <w:rsid w:val="009D0240"/>
    <w:rsid w:val="009D0451"/>
    <w:rsid w:val="009D0466"/>
    <w:rsid w:val="009D0504"/>
    <w:rsid w:val="009D0878"/>
    <w:rsid w:val="009D0D24"/>
    <w:rsid w:val="009D0E80"/>
    <w:rsid w:val="009D0FD0"/>
    <w:rsid w:val="009D10B7"/>
    <w:rsid w:val="009D11F4"/>
    <w:rsid w:val="009D129E"/>
    <w:rsid w:val="009D1395"/>
    <w:rsid w:val="009D1495"/>
    <w:rsid w:val="009D1786"/>
    <w:rsid w:val="009D1AB6"/>
    <w:rsid w:val="009D1D04"/>
    <w:rsid w:val="009D1F13"/>
    <w:rsid w:val="009D232B"/>
    <w:rsid w:val="009D247C"/>
    <w:rsid w:val="009D2646"/>
    <w:rsid w:val="009D2693"/>
    <w:rsid w:val="009D27A5"/>
    <w:rsid w:val="009D27E2"/>
    <w:rsid w:val="009D28CE"/>
    <w:rsid w:val="009D2B40"/>
    <w:rsid w:val="009D2CAB"/>
    <w:rsid w:val="009D2E00"/>
    <w:rsid w:val="009D2F01"/>
    <w:rsid w:val="009D2F6E"/>
    <w:rsid w:val="009D3113"/>
    <w:rsid w:val="009D318C"/>
    <w:rsid w:val="009D3306"/>
    <w:rsid w:val="009D33D2"/>
    <w:rsid w:val="009D37BF"/>
    <w:rsid w:val="009D3857"/>
    <w:rsid w:val="009D3ACC"/>
    <w:rsid w:val="009D3B0D"/>
    <w:rsid w:val="009D3CC5"/>
    <w:rsid w:val="009D3E01"/>
    <w:rsid w:val="009D3E50"/>
    <w:rsid w:val="009D3EC5"/>
    <w:rsid w:val="009D3ECA"/>
    <w:rsid w:val="009D41B8"/>
    <w:rsid w:val="009D43F2"/>
    <w:rsid w:val="009D4723"/>
    <w:rsid w:val="009D4812"/>
    <w:rsid w:val="009D495F"/>
    <w:rsid w:val="009D4F55"/>
    <w:rsid w:val="009D5987"/>
    <w:rsid w:val="009D5AC8"/>
    <w:rsid w:val="009D5DEF"/>
    <w:rsid w:val="009D5F95"/>
    <w:rsid w:val="009D6230"/>
    <w:rsid w:val="009D62C4"/>
    <w:rsid w:val="009D64CE"/>
    <w:rsid w:val="009D6932"/>
    <w:rsid w:val="009D6B05"/>
    <w:rsid w:val="009D6BF8"/>
    <w:rsid w:val="009D6C97"/>
    <w:rsid w:val="009D6D9B"/>
    <w:rsid w:val="009D7014"/>
    <w:rsid w:val="009D7139"/>
    <w:rsid w:val="009D72A3"/>
    <w:rsid w:val="009D74A3"/>
    <w:rsid w:val="009D756C"/>
    <w:rsid w:val="009D7A3E"/>
    <w:rsid w:val="009D7C7E"/>
    <w:rsid w:val="009E011C"/>
    <w:rsid w:val="009E084D"/>
    <w:rsid w:val="009E0AF8"/>
    <w:rsid w:val="009E0B34"/>
    <w:rsid w:val="009E0EBF"/>
    <w:rsid w:val="009E0F39"/>
    <w:rsid w:val="009E12A9"/>
    <w:rsid w:val="009E15CF"/>
    <w:rsid w:val="009E16AC"/>
    <w:rsid w:val="009E196A"/>
    <w:rsid w:val="009E19EA"/>
    <w:rsid w:val="009E1A05"/>
    <w:rsid w:val="009E1A81"/>
    <w:rsid w:val="009E1C58"/>
    <w:rsid w:val="009E1D39"/>
    <w:rsid w:val="009E1DEC"/>
    <w:rsid w:val="009E236C"/>
    <w:rsid w:val="009E2370"/>
    <w:rsid w:val="009E23BF"/>
    <w:rsid w:val="009E23C7"/>
    <w:rsid w:val="009E2DD9"/>
    <w:rsid w:val="009E2EEE"/>
    <w:rsid w:val="009E2FAE"/>
    <w:rsid w:val="009E2FC2"/>
    <w:rsid w:val="009E2FF1"/>
    <w:rsid w:val="009E30AA"/>
    <w:rsid w:val="009E337E"/>
    <w:rsid w:val="009E342C"/>
    <w:rsid w:val="009E38A4"/>
    <w:rsid w:val="009E3A05"/>
    <w:rsid w:val="009E3BE3"/>
    <w:rsid w:val="009E3C9F"/>
    <w:rsid w:val="009E3E5F"/>
    <w:rsid w:val="009E402A"/>
    <w:rsid w:val="009E40D3"/>
    <w:rsid w:val="009E4523"/>
    <w:rsid w:val="009E46D1"/>
    <w:rsid w:val="009E4920"/>
    <w:rsid w:val="009E4A45"/>
    <w:rsid w:val="009E4BAF"/>
    <w:rsid w:val="009E4CD1"/>
    <w:rsid w:val="009E4E08"/>
    <w:rsid w:val="009E50A5"/>
    <w:rsid w:val="009E5227"/>
    <w:rsid w:val="009E543F"/>
    <w:rsid w:val="009E54B4"/>
    <w:rsid w:val="009E550A"/>
    <w:rsid w:val="009E5761"/>
    <w:rsid w:val="009E57D3"/>
    <w:rsid w:val="009E58DC"/>
    <w:rsid w:val="009E5977"/>
    <w:rsid w:val="009E630C"/>
    <w:rsid w:val="009E67C5"/>
    <w:rsid w:val="009E6850"/>
    <w:rsid w:val="009E6869"/>
    <w:rsid w:val="009E6AAB"/>
    <w:rsid w:val="009E6F34"/>
    <w:rsid w:val="009E6F3B"/>
    <w:rsid w:val="009E6FAA"/>
    <w:rsid w:val="009E70C6"/>
    <w:rsid w:val="009E724C"/>
    <w:rsid w:val="009E7569"/>
    <w:rsid w:val="009E7DE3"/>
    <w:rsid w:val="009E7FC1"/>
    <w:rsid w:val="009F001C"/>
    <w:rsid w:val="009F008A"/>
    <w:rsid w:val="009F030E"/>
    <w:rsid w:val="009F0453"/>
    <w:rsid w:val="009F072C"/>
    <w:rsid w:val="009F08F4"/>
    <w:rsid w:val="009F0917"/>
    <w:rsid w:val="009F0D77"/>
    <w:rsid w:val="009F0E72"/>
    <w:rsid w:val="009F11EA"/>
    <w:rsid w:val="009F11FA"/>
    <w:rsid w:val="009F1357"/>
    <w:rsid w:val="009F13BB"/>
    <w:rsid w:val="009F165F"/>
    <w:rsid w:val="009F187E"/>
    <w:rsid w:val="009F1997"/>
    <w:rsid w:val="009F1D59"/>
    <w:rsid w:val="009F26B8"/>
    <w:rsid w:val="009F2722"/>
    <w:rsid w:val="009F2839"/>
    <w:rsid w:val="009F289F"/>
    <w:rsid w:val="009F2BEA"/>
    <w:rsid w:val="009F2C7B"/>
    <w:rsid w:val="009F2CAB"/>
    <w:rsid w:val="009F313F"/>
    <w:rsid w:val="009F3168"/>
    <w:rsid w:val="009F31F0"/>
    <w:rsid w:val="009F33E9"/>
    <w:rsid w:val="009F34EB"/>
    <w:rsid w:val="009F362A"/>
    <w:rsid w:val="009F3667"/>
    <w:rsid w:val="009F3743"/>
    <w:rsid w:val="009F37D6"/>
    <w:rsid w:val="009F38DA"/>
    <w:rsid w:val="009F38E9"/>
    <w:rsid w:val="009F39CA"/>
    <w:rsid w:val="009F3B9C"/>
    <w:rsid w:val="009F3BBD"/>
    <w:rsid w:val="009F420C"/>
    <w:rsid w:val="009F4387"/>
    <w:rsid w:val="009F44F4"/>
    <w:rsid w:val="009F451B"/>
    <w:rsid w:val="009F4DFF"/>
    <w:rsid w:val="009F575C"/>
    <w:rsid w:val="009F588A"/>
    <w:rsid w:val="009F5943"/>
    <w:rsid w:val="009F5CAC"/>
    <w:rsid w:val="009F5E2F"/>
    <w:rsid w:val="009F5E38"/>
    <w:rsid w:val="009F5EA0"/>
    <w:rsid w:val="009F5FAB"/>
    <w:rsid w:val="009F65B8"/>
    <w:rsid w:val="009F6D4A"/>
    <w:rsid w:val="009F6EF8"/>
    <w:rsid w:val="009F6F66"/>
    <w:rsid w:val="009F6FD3"/>
    <w:rsid w:val="009F701A"/>
    <w:rsid w:val="009F72D8"/>
    <w:rsid w:val="009F793B"/>
    <w:rsid w:val="009F7C93"/>
    <w:rsid w:val="009F7EFB"/>
    <w:rsid w:val="00A00426"/>
    <w:rsid w:val="00A004F7"/>
    <w:rsid w:val="00A00779"/>
    <w:rsid w:val="00A00D41"/>
    <w:rsid w:val="00A00E5E"/>
    <w:rsid w:val="00A00EC8"/>
    <w:rsid w:val="00A00F69"/>
    <w:rsid w:val="00A012E8"/>
    <w:rsid w:val="00A01373"/>
    <w:rsid w:val="00A015A2"/>
    <w:rsid w:val="00A01784"/>
    <w:rsid w:val="00A01B40"/>
    <w:rsid w:val="00A01C13"/>
    <w:rsid w:val="00A01EF0"/>
    <w:rsid w:val="00A01F07"/>
    <w:rsid w:val="00A02641"/>
    <w:rsid w:val="00A02821"/>
    <w:rsid w:val="00A0287A"/>
    <w:rsid w:val="00A0291D"/>
    <w:rsid w:val="00A02B69"/>
    <w:rsid w:val="00A02C94"/>
    <w:rsid w:val="00A02E32"/>
    <w:rsid w:val="00A03399"/>
    <w:rsid w:val="00A033DA"/>
    <w:rsid w:val="00A03439"/>
    <w:rsid w:val="00A0362C"/>
    <w:rsid w:val="00A037CD"/>
    <w:rsid w:val="00A0381A"/>
    <w:rsid w:val="00A039E6"/>
    <w:rsid w:val="00A03A57"/>
    <w:rsid w:val="00A03D97"/>
    <w:rsid w:val="00A03EBD"/>
    <w:rsid w:val="00A0411A"/>
    <w:rsid w:val="00A04820"/>
    <w:rsid w:val="00A04C77"/>
    <w:rsid w:val="00A04CD2"/>
    <w:rsid w:val="00A04F57"/>
    <w:rsid w:val="00A0515B"/>
    <w:rsid w:val="00A052A5"/>
    <w:rsid w:val="00A0531E"/>
    <w:rsid w:val="00A0545F"/>
    <w:rsid w:val="00A05596"/>
    <w:rsid w:val="00A055BF"/>
    <w:rsid w:val="00A055DA"/>
    <w:rsid w:val="00A05638"/>
    <w:rsid w:val="00A05803"/>
    <w:rsid w:val="00A0583D"/>
    <w:rsid w:val="00A059B2"/>
    <w:rsid w:val="00A05A97"/>
    <w:rsid w:val="00A05D63"/>
    <w:rsid w:val="00A05E92"/>
    <w:rsid w:val="00A05FCB"/>
    <w:rsid w:val="00A060A1"/>
    <w:rsid w:val="00A061B4"/>
    <w:rsid w:val="00A06795"/>
    <w:rsid w:val="00A06899"/>
    <w:rsid w:val="00A06CDD"/>
    <w:rsid w:val="00A06CF8"/>
    <w:rsid w:val="00A06E2D"/>
    <w:rsid w:val="00A0703F"/>
    <w:rsid w:val="00A070B6"/>
    <w:rsid w:val="00A071FE"/>
    <w:rsid w:val="00A07368"/>
    <w:rsid w:val="00A0754F"/>
    <w:rsid w:val="00A07F8A"/>
    <w:rsid w:val="00A07FF0"/>
    <w:rsid w:val="00A10429"/>
    <w:rsid w:val="00A10531"/>
    <w:rsid w:val="00A10572"/>
    <w:rsid w:val="00A105EA"/>
    <w:rsid w:val="00A10B2E"/>
    <w:rsid w:val="00A10CF0"/>
    <w:rsid w:val="00A11490"/>
    <w:rsid w:val="00A11687"/>
    <w:rsid w:val="00A11A60"/>
    <w:rsid w:val="00A11CC9"/>
    <w:rsid w:val="00A11DCD"/>
    <w:rsid w:val="00A11FDB"/>
    <w:rsid w:val="00A11FFD"/>
    <w:rsid w:val="00A124EF"/>
    <w:rsid w:val="00A12677"/>
    <w:rsid w:val="00A12697"/>
    <w:rsid w:val="00A12A47"/>
    <w:rsid w:val="00A12DF3"/>
    <w:rsid w:val="00A12E25"/>
    <w:rsid w:val="00A12E2F"/>
    <w:rsid w:val="00A131FC"/>
    <w:rsid w:val="00A135A3"/>
    <w:rsid w:val="00A138CD"/>
    <w:rsid w:val="00A138DC"/>
    <w:rsid w:val="00A13A3E"/>
    <w:rsid w:val="00A13A41"/>
    <w:rsid w:val="00A14008"/>
    <w:rsid w:val="00A14515"/>
    <w:rsid w:val="00A14546"/>
    <w:rsid w:val="00A14666"/>
    <w:rsid w:val="00A146B1"/>
    <w:rsid w:val="00A14A25"/>
    <w:rsid w:val="00A14B13"/>
    <w:rsid w:val="00A14C45"/>
    <w:rsid w:val="00A153B4"/>
    <w:rsid w:val="00A15599"/>
    <w:rsid w:val="00A155DA"/>
    <w:rsid w:val="00A155FB"/>
    <w:rsid w:val="00A1575E"/>
    <w:rsid w:val="00A15F95"/>
    <w:rsid w:val="00A162F5"/>
    <w:rsid w:val="00A16430"/>
    <w:rsid w:val="00A164F2"/>
    <w:rsid w:val="00A16601"/>
    <w:rsid w:val="00A16C12"/>
    <w:rsid w:val="00A16CDA"/>
    <w:rsid w:val="00A16EFA"/>
    <w:rsid w:val="00A1703B"/>
    <w:rsid w:val="00A172BB"/>
    <w:rsid w:val="00A17493"/>
    <w:rsid w:val="00A176AE"/>
    <w:rsid w:val="00A179EA"/>
    <w:rsid w:val="00A17A2A"/>
    <w:rsid w:val="00A17BC7"/>
    <w:rsid w:val="00A17BDD"/>
    <w:rsid w:val="00A17C74"/>
    <w:rsid w:val="00A17C8F"/>
    <w:rsid w:val="00A17CAA"/>
    <w:rsid w:val="00A17D72"/>
    <w:rsid w:val="00A17DBE"/>
    <w:rsid w:val="00A20074"/>
    <w:rsid w:val="00A20142"/>
    <w:rsid w:val="00A2017B"/>
    <w:rsid w:val="00A201E8"/>
    <w:rsid w:val="00A20206"/>
    <w:rsid w:val="00A2053A"/>
    <w:rsid w:val="00A20702"/>
    <w:rsid w:val="00A2085A"/>
    <w:rsid w:val="00A208AC"/>
    <w:rsid w:val="00A20933"/>
    <w:rsid w:val="00A209EB"/>
    <w:rsid w:val="00A20B60"/>
    <w:rsid w:val="00A20E81"/>
    <w:rsid w:val="00A2110D"/>
    <w:rsid w:val="00A21546"/>
    <w:rsid w:val="00A2167D"/>
    <w:rsid w:val="00A2183E"/>
    <w:rsid w:val="00A21918"/>
    <w:rsid w:val="00A2285B"/>
    <w:rsid w:val="00A22913"/>
    <w:rsid w:val="00A22C3E"/>
    <w:rsid w:val="00A22C6B"/>
    <w:rsid w:val="00A230D7"/>
    <w:rsid w:val="00A2326F"/>
    <w:rsid w:val="00A2333B"/>
    <w:rsid w:val="00A23389"/>
    <w:rsid w:val="00A23403"/>
    <w:rsid w:val="00A2346F"/>
    <w:rsid w:val="00A234CE"/>
    <w:rsid w:val="00A23772"/>
    <w:rsid w:val="00A237BD"/>
    <w:rsid w:val="00A2388E"/>
    <w:rsid w:val="00A23AA9"/>
    <w:rsid w:val="00A23F91"/>
    <w:rsid w:val="00A240AD"/>
    <w:rsid w:val="00A24502"/>
    <w:rsid w:val="00A247B7"/>
    <w:rsid w:val="00A24CE9"/>
    <w:rsid w:val="00A24D64"/>
    <w:rsid w:val="00A24F45"/>
    <w:rsid w:val="00A2524B"/>
    <w:rsid w:val="00A252A7"/>
    <w:rsid w:val="00A25456"/>
    <w:rsid w:val="00A25725"/>
    <w:rsid w:val="00A25802"/>
    <w:rsid w:val="00A26172"/>
    <w:rsid w:val="00A262A8"/>
    <w:rsid w:val="00A26589"/>
    <w:rsid w:val="00A266B1"/>
    <w:rsid w:val="00A266B9"/>
    <w:rsid w:val="00A26AD8"/>
    <w:rsid w:val="00A26CD0"/>
    <w:rsid w:val="00A26CE5"/>
    <w:rsid w:val="00A26DCB"/>
    <w:rsid w:val="00A26F59"/>
    <w:rsid w:val="00A27464"/>
    <w:rsid w:val="00A27578"/>
    <w:rsid w:val="00A276F6"/>
    <w:rsid w:val="00A27858"/>
    <w:rsid w:val="00A27CD3"/>
    <w:rsid w:val="00A27E31"/>
    <w:rsid w:val="00A27FD4"/>
    <w:rsid w:val="00A301C0"/>
    <w:rsid w:val="00A30A25"/>
    <w:rsid w:val="00A30B7C"/>
    <w:rsid w:val="00A3131C"/>
    <w:rsid w:val="00A31501"/>
    <w:rsid w:val="00A3170F"/>
    <w:rsid w:val="00A31764"/>
    <w:rsid w:val="00A31985"/>
    <w:rsid w:val="00A31B35"/>
    <w:rsid w:val="00A31C41"/>
    <w:rsid w:val="00A31F18"/>
    <w:rsid w:val="00A31FA0"/>
    <w:rsid w:val="00A320E2"/>
    <w:rsid w:val="00A32369"/>
    <w:rsid w:val="00A32450"/>
    <w:rsid w:val="00A3283F"/>
    <w:rsid w:val="00A32895"/>
    <w:rsid w:val="00A32917"/>
    <w:rsid w:val="00A32979"/>
    <w:rsid w:val="00A32AAB"/>
    <w:rsid w:val="00A32AFA"/>
    <w:rsid w:val="00A32CE8"/>
    <w:rsid w:val="00A32E96"/>
    <w:rsid w:val="00A3372D"/>
    <w:rsid w:val="00A338E1"/>
    <w:rsid w:val="00A33B43"/>
    <w:rsid w:val="00A33CEC"/>
    <w:rsid w:val="00A33E27"/>
    <w:rsid w:val="00A33E63"/>
    <w:rsid w:val="00A33E7F"/>
    <w:rsid w:val="00A34029"/>
    <w:rsid w:val="00A34114"/>
    <w:rsid w:val="00A34330"/>
    <w:rsid w:val="00A34593"/>
    <w:rsid w:val="00A346D1"/>
    <w:rsid w:val="00A3472A"/>
    <w:rsid w:val="00A348DC"/>
    <w:rsid w:val="00A34B4E"/>
    <w:rsid w:val="00A34BBD"/>
    <w:rsid w:val="00A35079"/>
    <w:rsid w:val="00A35346"/>
    <w:rsid w:val="00A357F2"/>
    <w:rsid w:val="00A358CB"/>
    <w:rsid w:val="00A358F8"/>
    <w:rsid w:val="00A35AFE"/>
    <w:rsid w:val="00A35BC0"/>
    <w:rsid w:val="00A35DEB"/>
    <w:rsid w:val="00A35E60"/>
    <w:rsid w:val="00A35EEC"/>
    <w:rsid w:val="00A3674F"/>
    <w:rsid w:val="00A368C3"/>
    <w:rsid w:val="00A36929"/>
    <w:rsid w:val="00A36973"/>
    <w:rsid w:val="00A36E09"/>
    <w:rsid w:val="00A371D3"/>
    <w:rsid w:val="00A373FB"/>
    <w:rsid w:val="00A377F3"/>
    <w:rsid w:val="00A377F9"/>
    <w:rsid w:val="00A37800"/>
    <w:rsid w:val="00A37C57"/>
    <w:rsid w:val="00A40181"/>
    <w:rsid w:val="00A4050A"/>
    <w:rsid w:val="00A4051F"/>
    <w:rsid w:val="00A40663"/>
    <w:rsid w:val="00A406C8"/>
    <w:rsid w:val="00A407CF"/>
    <w:rsid w:val="00A4107C"/>
    <w:rsid w:val="00A411CD"/>
    <w:rsid w:val="00A4131F"/>
    <w:rsid w:val="00A4134A"/>
    <w:rsid w:val="00A413E2"/>
    <w:rsid w:val="00A41530"/>
    <w:rsid w:val="00A41B56"/>
    <w:rsid w:val="00A41BF9"/>
    <w:rsid w:val="00A41EFF"/>
    <w:rsid w:val="00A420C3"/>
    <w:rsid w:val="00A424AA"/>
    <w:rsid w:val="00A425E7"/>
    <w:rsid w:val="00A42624"/>
    <w:rsid w:val="00A4266E"/>
    <w:rsid w:val="00A426B3"/>
    <w:rsid w:val="00A427AD"/>
    <w:rsid w:val="00A427FF"/>
    <w:rsid w:val="00A42875"/>
    <w:rsid w:val="00A42C7E"/>
    <w:rsid w:val="00A42D15"/>
    <w:rsid w:val="00A42D3F"/>
    <w:rsid w:val="00A433B3"/>
    <w:rsid w:val="00A4364E"/>
    <w:rsid w:val="00A43A4E"/>
    <w:rsid w:val="00A43A96"/>
    <w:rsid w:val="00A43B75"/>
    <w:rsid w:val="00A4404F"/>
    <w:rsid w:val="00A440F7"/>
    <w:rsid w:val="00A4464D"/>
    <w:rsid w:val="00A44A8E"/>
    <w:rsid w:val="00A44B9C"/>
    <w:rsid w:val="00A44BE6"/>
    <w:rsid w:val="00A44C50"/>
    <w:rsid w:val="00A44FC3"/>
    <w:rsid w:val="00A45183"/>
    <w:rsid w:val="00A452ED"/>
    <w:rsid w:val="00A453F8"/>
    <w:rsid w:val="00A45773"/>
    <w:rsid w:val="00A45821"/>
    <w:rsid w:val="00A45981"/>
    <w:rsid w:val="00A45C58"/>
    <w:rsid w:val="00A46039"/>
    <w:rsid w:val="00A46289"/>
    <w:rsid w:val="00A463D7"/>
    <w:rsid w:val="00A466C0"/>
    <w:rsid w:val="00A466D8"/>
    <w:rsid w:val="00A4676A"/>
    <w:rsid w:val="00A4682A"/>
    <w:rsid w:val="00A46913"/>
    <w:rsid w:val="00A46B91"/>
    <w:rsid w:val="00A46B9D"/>
    <w:rsid w:val="00A46E07"/>
    <w:rsid w:val="00A46E72"/>
    <w:rsid w:val="00A4700D"/>
    <w:rsid w:val="00A474FF"/>
    <w:rsid w:val="00A47603"/>
    <w:rsid w:val="00A4791A"/>
    <w:rsid w:val="00A4796C"/>
    <w:rsid w:val="00A47CDB"/>
    <w:rsid w:val="00A50086"/>
    <w:rsid w:val="00A500C2"/>
    <w:rsid w:val="00A50141"/>
    <w:rsid w:val="00A505EF"/>
    <w:rsid w:val="00A50820"/>
    <w:rsid w:val="00A50827"/>
    <w:rsid w:val="00A508DC"/>
    <w:rsid w:val="00A50C51"/>
    <w:rsid w:val="00A50CA2"/>
    <w:rsid w:val="00A50E06"/>
    <w:rsid w:val="00A50EC5"/>
    <w:rsid w:val="00A511AC"/>
    <w:rsid w:val="00A515EC"/>
    <w:rsid w:val="00A51CFD"/>
    <w:rsid w:val="00A51DC1"/>
    <w:rsid w:val="00A51E3B"/>
    <w:rsid w:val="00A524A4"/>
    <w:rsid w:val="00A52541"/>
    <w:rsid w:val="00A52782"/>
    <w:rsid w:val="00A527A2"/>
    <w:rsid w:val="00A529C3"/>
    <w:rsid w:val="00A52AF8"/>
    <w:rsid w:val="00A52D5C"/>
    <w:rsid w:val="00A53013"/>
    <w:rsid w:val="00A5386E"/>
    <w:rsid w:val="00A53B41"/>
    <w:rsid w:val="00A53C51"/>
    <w:rsid w:val="00A53E9C"/>
    <w:rsid w:val="00A540E9"/>
    <w:rsid w:val="00A542F5"/>
    <w:rsid w:val="00A54459"/>
    <w:rsid w:val="00A54627"/>
    <w:rsid w:val="00A548AD"/>
    <w:rsid w:val="00A549B4"/>
    <w:rsid w:val="00A54A77"/>
    <w:rsid w:val="00A54A79"/>
    <w:rsid w:val="00A54C1A"/>
    <w:rsid w:val="00A54DAB"/>
    <w:rsid w:val="00A54E8D"/>
    <w:rsid w:val="00A550BC"/>
    <w:rsid w:val="00A553E9"/>
    <w:rsid w:val="00A5591B"/>
    <w:rsid w:val="00A55A31"/>
    <w:rsid w:val="00A55AED"/>
    <w:rsid w:val="00A55B9D"/>
    <w:rsid w:val="00A55BBB"/>
    <w:rsid w:val="00A55DC6"/>
    <w:rsid w:val="00A56191"/>
    <w:rsid w:val="00A564E4"/>
    <w:rsid w:val="00A56720"/>
    <w:rsid w:val="00A56A21"/>
    <w:rsid w:val="00A56A7D"/>
    <w:rsid w:val="00A56D12"/>
    <w:rsid w:val="00A56D98"/>
    <w:rsid w:val="00A56E87"/>
    <w:rsid w:val="00A570A7"/>
    <w:rsid w:val="00A57196"/>
    <w:rsid w:val="00A5727D"/>
    <w:rsid w:val="00A57286"/>
    <w:rsid w:val="00A57616"/>
    <w:rsid w:val="00A5797A"/>
    <w:rsid w:val="00A57ADE"/>
    <w:rsid w:val="00A57FEB"/>
    <w:rsid w:val="00A6005D"/>
    <w:rsid w:val="00A605AF"/>
    <w:rsid w:val="00A60630"/>
    <w:rsid w:val="00A60733"/>
    <w:rsid w:val="00A607DC"/>
    <w:rsid w:val="00A60B51"/>
    <w:rsid w:val="00A61206"/>
    <w:rsid w:val="00A6135A"/>
    <w:rsid w:val="00A61582"/>
    <w:rsid w:val="00A617F7"/>
    <w:rsid w:val="00A61A49"/>
    <w:rsid w:val="00A61AEC"/>
    <w:rsid w:val="00A61CB2"/>
    <w:rsid w:val="00A61D22"/>
    <w:rsid w:val="00A61D83"/>
    <w:rsid w:val="00A61EF9"/>
    <w:rsid w:val="00A62365"/>
    <w:rsid w:val="00A6247B"/>
    <w:rsid w:val="00A628CC"/>
    <w:rsid w:val="00A628E9"/>
    <w:rsid w:val="00A6296A"/>
    <w:rsid w:val="00A629E2"/>
    <w:rsid w:val="00A62A2E"/>
    <w:rsid w:val="00A62B07"/>
    <w:rsid w:val="00A62CF3"/>
    <w:rsid w:val="00A62F30"/>
    <w:rsid w:val="00A63017"/>
    <w:rsid w:val="00A633CC"/>
    <w:rsid w:val="00A63494"/>
    <w:rsid w:val="00A634C9"/>
    <w:rsid w:val="00A6360B"/>
    <w:rsid w:val="00A639C2"/>
    <w:rsid w:val="00A63A7E"/>
    <w:rsid w:val="00A640B6"/>
    <w:rsid w:val="00A64334"/>
    <w:rsid w:val="00A645B6"/>
    <w:rsid w:val="00A64BA9"/>
    <w:rsid w:val="00A650CE"/>
    <w:rsid w:val="00A65166"/>
    <w:rsid w:val="00A651FF"/>
    <w:rsid w:val="00A65545"/>
    <w:rsid w:val="00A655E7"/>
    <w:rsid w:val="00A657FD"/>
    <w:rsid w:val="00A65BAF"/>
    <w:rsid w:val="00A65D73"/>
    <w:rsid w:val="00A65F23"/>
    <w:rsid w:val="00A6612A"/>
    <w:rsid w:val="00A661DA"/>
    <w:rsid w:val="00A6659A"/>
    <w:rsid w:val="00A66AC7"/>
    <w:rsid w:val="00A66B38"/>
    <w:rsid w:val="00A66E9C"/>
    <w:rsid w:val="00A66F70"/>
    <w:rsid w:val="00A67093"/>
    <w:rsid w:val="00A6763D"/>
    <w:rsid w:val="00A6779E"/>
    <w:rsid w:val="00A678E2"/>
    <w:rsid w:val="00A67AFF"/>
    <w:rsid w:val="00A67DF4"/>
    <w:rsid w:val="00A67FD8"/>
    <w:rsid w:val="00A67FE4"/>
    <w:rsid w:val="00A70099"/>
    <w:rsid w:val="00A7016E"/>
    <w:rsid w:val="00A701D3"/>
    <w:rsid w:val="00A70673"/>
    <w:rsid w:val="00A70747"/>
    <w:rsid w:val="00A70764"/>
    <w:rsid w:val="00A7097B"/>
    <w:rsid w:val="00A70A40"/>
    <w:rsid w:val="00A70B3A"/>
    <w:rsid w:val="00A70C50"/>
    <w:rsid w:val="00A70CB1"/>
    <w:rsid w:val="00A71061"/>
    <w:rsid w:val="00A71813"/>
    <w:rsid w:val="00A71E5C"/>
    <w:rsid w:val="00A71F9F"/>
    <w:rsid w:val="00A720AC"/>
    <w:rsid w:val="00A72484"/>
    <w:rsid w:val="00A724C4"/>
    <w:rsid w:val="00A724DC"/>
    <w:rsid w:val="00A725B8"/>
    <w:rsid w:val="00A73123"/>
    <w:rsid w:val="00A73144"/>
    <w:rsid w:val="00A731D3"/>
    <w:rsid w:val="00A7340F"/>
    <w:rsid w:val="00A7341A"/>
    <w:rsid w:val="00A734B5"/>
    <w:rsid w:val="00A734CA"/>
    <w:rsid w:val="00A73918"/>
    <w:rsid w:val="00A73D01"/>
    <w:rsid w:val="00A73DAE"/>
    <w:rsid w:val="00A74135"/>
    <w:rsid w:val="00A7454E"/>
    <w:rsid w:val="00A74854"/>
    <w:rsid w:val="00A74862"/>
    <w:rsid w:val="00A74A46"/>
    <w:rsid w:val="00A74EBF"/>
    <w:rsid w:val="00A75258"/>
    <w:rsid w:val="00A7529C"/>
    <w:rsid w:val="00A75485"/>
    <w:rsid w:val="00A75623"/>
    <w:rsid w:val="00A75626"/>
    <w:rsid w:val="00A756B0"/>
    <w:rsid w:val="00A757AE"/>
    <w:rsid w:val="00A7591A"/>
    <w:rsid w:val="00A7592E"/>
    <w:rsid w:val="00A75D08"/>
    <w:rsid w:val="00A75D6F"/>
    <w:rsid w:val="00A75DDD"/>
    <w:rsid w:val="00A75F99"/>
    <w:rsid w:val="00A7609A"/>
    <w:rsid w:val="00A761A8"/>
    <w:rsid w:val="00A763A8"/>
    <w:rsid w:val="00A7650C"/>
    <w:rsid w:val="00A7656F"/>
    <w:rsid w:val="00A765B7"/>
    <w:rsid w:val="00A76855"/>
    <w:rsid w:val="00A76F3B"/>
    <w:rsid w:val="00A76FA5"/>
    <w:rsid w:val="00A7727D"/>
    <w:rsid w:val="00A77979"/>
    <w:rsid w:val="00A77FF2"/>
    <w:rsid w:val="00A8004C"/>
    <w:rsid w:val="00A80144"/>
    <w:rsid w:val="00A8015F"/>
    <w:rsid w:val="00A803D5"/>
    <w:rsid w:val="00A8086E"/>
    <w:rsid w:val="00A80B16"/>
    <w:rsid w:val="00A80D3E"/>
    <w:rsid w:val="00A810CE"/>
    <w:rsid w:val="00A81342"/>
    <w:rsid w:val="00A81454"/>
    <w:rsid w:val="00A8155E"/>
    <w:rsid w:val="00A816C1"/>
    <w:rsid w:val="00A819EC"/>
    <w:rsid w:val="00A81BCA"/>
    <w:rsid w:val="00A81BFD"/>
    <w:rsid w:val="00A81C80"/>
    <w:rsid w:val="00A81DFA"/>
    <w:rsid w:val="00A823D3"/>
    <w:rsid w:val="00A82555"/>
    <w:rsid w:val="00A82A3B"/>
    <w:rsid w:val="00A82B5A"/>
    <w:rsid w:val="00A82FB7"/>
    <w:rsid w:val="00A8358B"/>
    <w:rsid w:val="00A83771"/>
    <w:rsid w:val="00A83A5D"/>
    <w:rsid w:val="00A83B80"/>
    <w:rsid w:val="00A83F68"/>
    <w:rsid w:val="00A841EB"/>
    <w:rsid w:val="00A84236"/>
    <w:rsid w:val="00A84428"/>
    <w:rsid w:val="00A8497D"/>
    <w:rsid w:val="00A84B92"/>
    <w:rsid w:val="00A84D4A"/>
    <w:rsid w:val="00A84E3C"/>
    <w:rsid w:val="00A84EAA"/>
    <w:rsid w:val="00A850BC"/>
    <w:rsid w:val="00A851CF"/>
    <w:rsid w:val="00A85248"/>
    <w:rsid w:val="00A853EA"/>
    <w:rsid w:val="00A854EB"/>
    <w:rsid w:val="00A8550A"/>
    <w:rsid w:val="00A85966"/>
    <w:rsid w:val="00A85A11"/>
    <w:rsid w:val="00A863BE"/>
    <w:rsid w:val="00A86448"/>
    <w:rsid w:val="00A866C5"/>
    <w:rsid w:val="00A868B6"/>
    <w:rsid w:val="00A86952"/>
    <w:rsid w:val="00A86A8E"/>
    <w:rsid w:val="00A86AA6"/>
    <w:rsid w:val="00A86D6A"/>
    <w:rsid w:val="00A86F33"/>
    <w:rsid w:val="00A8702B"/>
    <w:rsid w:val="00A87425"/>
    <w:rsid w:val="00A87489"/>
    <w:rsid w:val="00A87530"/>
    <w:rsid w:val="00A87838"/>
    <w:rsid w:val="00A9000A"/>
    <w:rsid w:val="00A90026"/>
    <w:rsid w:val="00A9003D"/>
    <w:rsid w:val="00A900FA"/>
    <w:rsid w:val="00A90131"/>
    <w:rsid w:val="00A90324"/>
    <w:rsid w:val="00A90401"/>
    <w:rsid w:val="00A904C7"/>
    <w:rsid w:val="00A90949"/>
    <w:rsid w:val="00A909F5"/>
    <w:rsid w:val="00A909F8"/>
    <w:rsid w:val="00A90B93"/>
    <w:rsid w:val="00A90BA2"/>
    <w:rsid w:val="00A90C07"/>
    <w:rsid w:val="00A90D72"/>
    <w:rsid w:val="00A90E88"/>
    <w:rsid w:val="00A90F37"/>
    <w:rsid w:val="00A915D8"/>
    <w:rsid w:val="00A917D1"/>
    <w:rsid w:val="00A917F1"/>
    <w:rsid w:val="00A91899"/>
    <w:rsid w:val="00A91E0A"/>
    <w:rsid w:val="00A91EB3"/>
    <w:rsid w:val="00A92291"/>
    <w:rsid w:val="00A92474"/>
    <w:rsid w:val="00A92485"/>
    <w:rsid w:val="00A92628"/>
    <w:rsid w:val="00A926C3"/>
    <w:rsid w:val="00A92710"/>
    <w:rsid w:val="00A92796"/>
    <w:rsid w:val="00A92C1B"/>
    <w:rsid w:val="00A92C88"/>
    <w:rsid w:val="00A92CD1"/>
    <w:rsid w:val="00A93108"/>
    <w:rsid w:val="00A93280"/>
    <w:rsid w:val="00A9348C"/>
    <w:rsid w:val="00A93605"/>
    <w:rsid w:val="00A9385E"/>
    <w:rsid w:val="00A938E7"/>
    <w:rsid w:val="00A93AF5"/>
    <w:rsid w:val="00A93D56"/>
    <w:rsid w:val="00A9400F"/>
    <w:rsid w:val="00A94044"/>
    <w:rsid w:val="00A943FC"/>
    <w:rsid w:val="00A948B1"/>
    <w:rsid w:val="00A94AEB"/>
    <w:rsid w:val="00A94B96"/>
    <w:rsid w:val="00A94FF1"/>
    <w:rsid w:val="00A95069"/>
    <w:rsid w:val="00A95072"/>
    <w:rsid w:val="00A95166"/>
    <w:rsid w:val="00A95265"/>
    <w:rsid w:val="00A955BA"/>
    <w:rsid w:val="00A95A4D"/>
    <w:rsid w:val="00A95F92"/>
    <w:rsid w:val="00A96310"/>
    <w:rsid w:val="00A96331"/>
    <w:rsid w:val="00A96335"/>
    <w:rsid w:val="00A971D9"/>
    <w:rsid w:val="00A97290"/>
    <w:rsid w:val="00A97350"/>
    <w:rsid w:val="00A9737C"/>
    <w:rsid w:val="00A973B6"/>
    <w:rsid w:val="00A97455"/>
    <w:rsid w:val="00A978B1"/>
    <w:rsid w:val="00A97C71"/>
    <w:rsid w:val="00A97CC6"/>
    <w:rsid w:val="00A97E04"/>
    <w:rsid w:val="00A97F11"/>
    <w:rsid w:val="00AA01E0"/>
    <w:rsid w:val="00AA029B"/>
    <w:rsid w:val="00AA0421"/>
    <w:rsid w:val="00AA05F2"/>
    <w:rsid w:val="00AA0967"/>
    <w:rsid w:val="00AA09A0"/>
    <w:rsid w:val="00AA0B3A"/>
    <w:rsid w:val="00AA0BD0"/>
    <w:rsid w:val="00AA0FC9"/>
    <w:rsid w:val="00AA112E"/>
    <w:rsid w:val="00AA197F"/>
    <w:rsid w:val="00AA199D"/>
    <w:rsid w:val="00AA1A23"/>
    <w:rsid w:val="00AA1B24"/>
    <w:rsid w:val="00AA1C2F"/>
    <w:rsid w:val="00AA1E5F"/>
    <w:rsid w:val="00AA2090"/>
    <w:rsid w:val="00AA2212"/>
    <w:rsid w:val="00AA26E0"/>
    <w:rsid w:val="00AA29EC"/>
    <w:rsid w:val="00AA29F6"/>
    <w:rsid w:val="00AA306F"/>
    <w:rsid w:val="00AA3419"/>
    <w:rsid w:val="00AA35E7"/>
    <w:rsid w:val="00AA3B48"/>
    <w:rsid w:val="00AA3E51"/>
    <w:rsid w:val="00AA3F28"/>
    <w:rsid w:val="00AA435F"/>
    <w:rsid w:val="00AA43F2"/>
    <w:rsid w:val="00AA452C"/>
    <w:rsid w:val="00AA478B"/>
    <w:rsid w:val="00AA4821"/>
    <w:rsid w:val="00AA4B54"/>
    <w:rsid w:val="00AA4E0A"/>
    <w:rsid w:val="00AA4E17"/>
    <w:rsid w:val="00AA4F7A"/>
    <w:rsid w:val="00AA4FC0"/>
    <w:rsid w:val="00AA5380"/>
    <w:rsid w:val="00AA5399"/>
    <w:rsid w:val="00AA5428"/>
    <w:rsid w:val="00AA576A"/>
    <w:rsid w:val="00AA5C90"/>
    <w:rsid w:val="00AA5CCD"/>
    <w:rsid w:val="00AA5E85"/>
    <w:rsid w:val="00AA5E9E"/>
    <w:rsid w:val="00AA5FA4"/>
    <w:rsid w:val="00AA608B"/>
    <w:rsid w:val="00AA6785"/>
    <w:rsid w:val="00AA67CB"/>
    <w:rsid w:val="00AA69CF"/>
    <w:rsid w:val="00AA6AAC"/>
    <w:rsid w:val="00AA6B37"/>
    <w:rsid w:val="00AA6E17"/>
    <w:rsid w:val="00AA6E54"/>
    <w:rsid w:val="00AA7066"/>
    <w:rsid w:val="00AA70EC"/>
    <w:rsid w:val="00AA725D"/>
    <w:rsid w:val="00AA7387"/>
    <w:rsid w:val="00AA74CB"/>
    <w:rsid w:val="00AA766B"/>
    <w:rsid w:val="00AA76DB"/>
    <w:rsid w:val="00AA7A18"/>
    <w:rsid w:val="00AA7AEF"/>
    <w:rsid w:val="00AB061C"/>
    <w:rsid w:val="00AB0640"/>
    <w:rsid w:val="00AB0783"/>
    <w:rsid w:val="00AB079F"/>
    <w:rsid w:val="00AB07AF"/>
    <w:rsid w:val="00AB082D"/>
    <w:rsid w:val="00AB099C"/>
    <w:rsid w:val="00AB0AAF"/>
    <w:rsid w:val="00AB0CEF"/>
    <w:rsid w:val="00AB0FDE"/>
    <w:rsid w:val="00AB1293"/>
    <w:rsid w:val="00AB134A"/>
    <w:rsid w:val="00AB13C9"/>
    <w:rsid w:val="00AB1451"/>
    <w:rsid w:val="00AB19D6"/>
    <w:rsid w:val="00AB202F"/>
    <w:rsid w:val="00AB20D8"/>
    <w:rsid w:val="00AB22DA"/>
    <w:rsid w:val="00AB2403"/>
    <w:rsid w:val="00AB25C2"/>
    <w:rsid w:val="00AB2880"/>
    <w:rsid w:val="00AB2CF7"/>
    <w:rsid w:val="00AB2D61"/>
    <w:rsid w:val="00AB2E0C"/>
    <w:rsid w:val="00AB30BC"/>
    <w:rsid w:val="00AB323A"/>
    <w:rsid w:val="00AB37AA"/>
    <w:rsid w:val="00AB38DE"/>
    <w:rsid w:val="00AB38FA"/>
    <w:rsid w:val="00AB3A7E"/>
    <w:rsid w:val="00AB3C42"/>
    <w:rsid w:val="00AB3EE1"/>
    <w:rsid w:val="00AB3F86"/>
    <w:rsid w:val="00AB3FE6"/>
    <w:rsid w:val="00AB40D9"/>
    <w:rsid w:val="00AB4459"/>
    <w:rsid w:val="00AB44D9"/>
    <w:rsid w:val="00AB4674"/>
    <w:rsid w:val="00AB480B"/>
    <w:rsid w:val="00AB4B74"/>
    <w:rsid w:val="00AB4DDE"/>
    <w:rsid w:val="00AB4FFB"/>
    <w:rsid w:val="00AB5023"/>
    <w:rsid w:val="00AB5048"/>
    <w:rsid w:val="00AB5056"/>
    <w:rsid w:val="00AB50E6"/>
    <w:rsid w:val="00AB5317"/>
    <w:rsid w:val="00AB5493"/>
    <w:rsid w:val="00AB55DC"/>
    <w:rsid w:val="00AB565B"/>
    <w:rsid w:val="00AB5693"/>
    <w:rsid w:val="00AB5B74"/>
    <w:rsid w:val="00AB5FE8"/>
    <w:rsid w:val="00AB6384"/>
    <w:rsid w:val="00AB643F"/>
    <w:rsid w:val="00AB6698"/>
    <w:rsid w:val="00AB6B28"/>
    <w:rsid w:val="00AB6D10"/>
    <w:rsid w:val="00AB6F3C"/>
    <w:rsid w:val="00AB73EB"/>
    <w:rsid w:val="00AB7545"/>
    <w:rsid w:val="00AB762C"/>
    <w:rsid w:val="00AB7A22"/>
    <w:rsid w:val="00AB7C28"/>
    <w:rsid w:val="00AB7FB6"/>
    <w:rsid w:val="00AC0400"/>
    <w:rsid w:val="00AC0486"/>
    <w:rsid w:val="00AC05EC"/>
    <w:rsid w:val="00AC06B4"/>
    <w:rsid w:val="00AC0BDA"/>
    <w:rsid w:val="00AC0EB5"/>
    <w:rsid w:val="00AC1014"/>
    <w:rsid w:val="00AC13F1"/>
    <w:rsid w:val="00AC19E2"/>
    <w:rsid w:val="00AC1C23"/>
    <w:rsid w:val="00AC1DD1"/>
    <w:rsid w:val="00AC1F54"/>
    <w:rsid w:val="00AC1F63"/>
    <w:rsid w:val="00AC201C"/>
    <w:rsid w:val="00AC2117"/>
    <w:rsid w:val="00AC214F"/>
    <w:rsid w:val="00AC22B0"/>
    <w:rsid w:val="00AC2340"/>
    <w:rsid w:val="00AC2415"/>
    <w:rsid w:val="00AC26C6"/>
    <w:rsid w:val="00AC27D6"/>
    <w:rsid w:val="00AC28AD"/>
    <w:rsid w:val="00AC29F1"/>
    <w:rsid w:val="00AC2A58"/>
    <w:rsid w:val="00AC2C6D"/>
    <w:rsid w:val="00AC2CCE"/>
    <w:rsid w:val="00AC2DA9"/>
    <w:rsid w:val="00AC2EF2"/>
    <w:rsid w:val="00AC32C6"/>
    <w:rsid w:val="00AC356D"/>
    <w:rsid w:val="00AC359A"/>
    <w:rsid w:val="00AC366E"/>
    <w:rsid w:val="00AC37CA"/>
    <w:rsid w:val="00AC3B10"/>
    <w:rsid w:val="00AC3B6E"/>
    <w:rsid w:val="00AC41D5"/>
    <w:rsid w:val="00AC43C4"/>
    <w:rsid w:val="00AC4415"/>
    <w:rsid w:val="00AC45F0"/>
    <w:rsid w:val="00AC4A37"/>
    <w:rsid w:val="00AC4C81"/>
    <w:rsid w:val="00AC5109"/>
    <w:rsid w:val="00AC53D1"/>
    <w:rsid w:val="00AC53D6"/>
    <w:rsid w:val="00AC5AFB"/>
    <w:rsid w:val="00AC5B16"/>
    <w:rsid w:val="00AC5E31"/>
    <w:rsid w:val="00AC5F91"/>
    <w:rsid w:val="00AC6022"/>
    <w:rsid w:val="00AC60EE"/>
    <w:rsid w:val="00AC615E"/>
    <w:rsid w:val="00AC61A8"/>
    <w:rsid w:val="00AC61D5"/>
    <w:rsid w:val="00AC6390"/>
    <w:rsid w:val="00AC6991"/>
    <w:rsid w:val="00AC69ED"/>
    <w:rsid w:val="00AC6F03"/>
    <w:rsid w:val="00AC736E"/>
    <w:rsid w:val="00AC791A"/>
    <w:rsid w:val="00AC7BD5"/>
    <w:rsid w:val="00AC7DF3"/>
    <w:rsid w:val="00AC7F94"/>
    <w:rsid w:val="00AD004F"/>
    <w:rsid w:val="00AD00D6"/>
    <w:rsid w:val="00AD0246"/>
    <w:rsid w:val="00AD03A7"/>
    <w:rsid w:val="00AD0A1C"/>
    <w:rsid w:val="00AD0B24"/>
    <w:rsid w:val="00AD0CC4"/>
    <w:rsid w:val="00AD11BA"/>
    <w:rsid w:val="00AD13A3"/>
    <w:rsid w:val="00AD167F"/>
    <w:rsid w:val="00AD1881"/>
    <w:rsid w:val="00AD18E7"/>
    <w:rsid w:val="00AD1AFB"/>
    <w:rsid w:val="00AD1B97"/>
    <w:rsid w:val="00AD221E"/>
    <w:rsid w:val="00AD25B5"/>
    <w:rsid w:val="00AD25EE"/>
    <w:rsid w:val="00AD275E"/>
    <w:rsid w:val="00AD27EC"/>
    <w:rsid w:val="00AD2DD3"/>
    <w:rsid w:val="00AD3912"/>
    <w:rsid w:val="00AD3FD9"/>
    <w:rsid w:val="00AD4139"/>
    <w:rsid w:val="00AD43E5"/>
    <w:rsid w:val="00AD448F"/>
    <w:rsid w:val="00AD491D"/>
    <w:rsid w:val="00AD51B4"/>
    <w:rsid w:val="00AD53E8"/>
    <w:rsid w:val="00AD5567"/>
    <w:rsid w:val="00AD58B8"/>
    <w:rsid w:val="00AD59B0"/>
    <w:rsid w:val="00AD5DBA"/>
    <w:rsid w:val="00AD5DE9"/>
    <w:rsid w:val="00AD5F4B"/>
    <w:rsid w:val="00AD5F8C"/>
    <w:rsid w:val="00AD623B"/>
    <w:rsid w:val="00AD6345"/>
    <w:rsid w:val="00AD65B7"/>
    <w:rsid w:val="00AD660F"/>
    <w:rsid w:val="00AD6628"/>
    <w:rsid w:val="00AD68F3"/>
    <w:rsid w:val="00AD6AD6"/>
    <w:rsid w:val="00AD712C"/>
    <w:rsid w:val="00AD7426"/>
    <w:rsid w:val="00AD7517"/>
    <w:rsid w:val="00AD753E"/>
    <w:rsid w:val="00AD758B"/>
    <w:rsid w:val="00AD77FC"/>
    <w:rsid w:val="00AD7960"/>
    <w:rsid w:val="00AD797A"/>
    <w:rsid w:val="00AD7A81"/>
    <w:rsid w:val="00AD7C3D"/>
    <w:rsid w:val="00AD7ED0"/>
    <w:rsid w:val="00AD7F0C"/>
    <w:rsid w:val="00AD7F72"/>
    <w:rsid w:val="00AE019E"/>
    <w:rsid w:val="00AE02DA"/>
    <w:rsid w:val="00AE049B"/>
    <w:rsid w:val="00AE0673"/>
    <w:rsid w:val="00AE094B"/>
    <w:rsid w:val="00AE095E"/>
    <w:rsid w:val="00AE0D1E"/>
    <w:rsid w:val="00AE0D78"/>
    <w:rsid w:val="00AE0ECD"/>
    <w:rsid w:val="00AE1129"/>
    <w:rsid w:val="00AE121E"/>
    <w:rsid w:val="00AE1223"/>
    <w:rsid w:val="00AE13E6"/>
    <w:rsid w:val="00AE14E5"/>
    <w:rsid w:val="00AE15F4"/>
    <w:rsid w:val="00AE1618"/>
    <w:rsid w:val="00AE17AC"/>
    <w:rsid w:val="00AE1820"/>
    <w:rsid w:val="00AE19A6"/>
    <w:rsid w:val="00AE20A9"/>
    <w:rsid w:val="00AE2339"/>
    <w:rsid w:val="00AE2384"/>
    <w:rsid w:val="00AE23AD"/>
    <w:rsid w:val="00AE26B1"/>
    <w:rsid w:val="00AE2928"/>
    <w:rsid w:val="00AE2A62"/>
    <w:rsid w:val="00AE30CD"/>
    <w:rsid w:val="00AE311D"/>
    <w:rsid w:val="00AE330A"/>
    <w:rsid w:val="00AE3356"/>
    <w:rsid w:val="00AE33B7"/>
    <w:rsid w:val="00AE34E7"/>
    <w:rsid w:val="00AE364C"/>
    <w:rsid w:val="00AE36C7"/>
    <w:rsid w:val="00AE36EF"/>
    <w:rsid w:val="00AE3788"/>
    <w:rsid w:val="00AE3B5D"/>
    <w:rsid w:val="00AE3BF2"/>
    <w:rsid w:val="00AE3C40"/>
    <w:rsid w:val="00AE3CBB"/>
    <w:rsid w:val="00AE4012"/>
    <w:rsid w:val="00AE4108"/>
    <w:rsid w:val="00AE4253"/>
    <w:rsid w:val="00AE47DD"/>
    <w:rsid w:val="00AE489D"/>
    <w:rsid w:val="00AE4A5C"/>
    <w:rsid w:val="00AE4DA7"/>
    <w:rsid w:val="00AE511F"/>
    <w:rsid w:val="00AE51B8"/>
    <w:rsid w:val="00AE5364"/>
    <w:rsid w:val="00AE5768"/>
    <w:rsid w:val="00AE58A6"/>
    <w:rsid w:val="00AE5AE5"/>
    <w:rsid w:val="00AE5FE7"/>
    <w:rsid w:val="00AE60F4"/>
    <w:rsid w:val="00AE67FB"/>
    <w:rsid w:val="00AE6BA5"/>
    <w:rsid w:val="00AE6EA2"/>
    <w:rsid w:val="00AE70DB"/>
    <w:rsid w:val="00AE72DC"/>
    <w:rsid w:val="00AE7352"/>
    <w:rsid w:val="00AE74E9"/>
    <w:rsid w:val="00AE755F"/>
    <w:rsid w:val="00AE7671"/>
    <w:rsid w:val="00AE79FB"/>
    <w:rsid w:val="00AE7F77"/>
    <w:rsid w:val="00AEB852"/>
    <w:rsid w:val="00AF0058"/>
    <w:rsid w:val="00AF00CB"/>
    <w:rsid w:val="00AF038E"/>
    <w:rsid w:val="00AF03FE"/>
    <w:rsid w:val="00AF07D0"/>
    <w:rsid w:val="00AF0801"/>
    <w:rsid w:val="00AF08D4"/>
    <w:rsid w:val="00AF0A17"/>
    <w:rsid w:val="00AF0A47"/>
    <w:rsid w:val="00AF0C92"/>
    <w:rsid w:val="00AF113B"/>
    <w:rsid w:val="00AF1246"/>
    <w:rsid w:val="00AF1251"/>
    <w:rsid w:val="00AF12BA"/>
    <w:rsid w:val="00AF1405"/>
    <w:rsid w:val="00AF15A3"/>
    <w:rsid w:val="00AF1C3E"/>
    <w:rsid w:val="00AF1D7C"/>
    <w:rsid w:val="00AF2350"/>
    <w:rsid w:val="00AF26AB"/>
    <w:rsid w:val="00AF26AD"/>
    <w:rsid w:val="00AF2711"/>
    <w:rsid w:val="00AF27CC"/>
    <w:rsid w:val="00AF2A67"/>
    <w:rsid w:val="00AF2AD6"/>
    <w:rsid w:val="00AF2C7F"/>
    <w:rsid w:val="00AF2DC2"/>
    <w:rsid w:val="00AF2DCF"/>
    <w:rsid w:val="00AF2EBF"/>
    <w:rsid w:val="00AF359B"/>
    <w:rsid w:val="00AF368B"/>
    <w:rsid w:val="00AF36B9"/>
    <w:rsid w:val="00AF38D7"/>
    <w:rsid w:val="00AF3AD5"/>
    <w:rsid w:val="00AF3BE5"/>
    <w:rsid w:val="00AF3D08"/>
    <w:rsid w:val="00AF3E7E"/>
    <w:rsid w:val="00AF3E9A"/>
    <w:rsid w:val="00AF3FEE"/>
    <w:rsid w:val="00AF4063"/>
    <w:rsid w:val="00AF4A68"/>
    <w:rsid w:val="00AF4C08"/>
    <w:rsid w:val="00AF4C2F"/>
    <w:rsid w:val="00AF4FD7"/>
    <w:rsid w:val="00AF519A"/>
    <w:rsid w:val="00AF51EE"/>
    <w:rsid w:val="00AF53B4"/>
    <w:rsid w:val="00AF57CF"/>
    <w:rsid w:val="00AF580F"/>
    <w:rsid w:val="00AF591A"/>
    <w:rsid w:val="00AF5949"/>
    <w:rsid w:val="00AF5A1B"/>
    <w:rsid w:val="00AF5C32"/>
    <w:rsid w:val="00AF5CFA"/>
    <w:rsid w:val="00AF5D2B"/>
    <w:rsid w:val="00AF5EE8"/>
    <w:rsid w:val="00AF6109"/>
    <w:rsid w:val="00AF632E"/>
    <w:rsid w:val="00AF687E"/>
    <w:rsid w:val="00AF6891"/>
    <w:rsid w:val="00AF6A4B"/>
    <w:rsid w:val="00AF7423"/>
    <w:rsid w:val="00AF7492"/>
    <w:rsid w:val="00AF770D"/>
    <w:rsid w:val="00AF79F6"/>
    <w:rsid w:val="00AF7A95"/>
    <w:rsid w:val="00AF7B78"/>
    <w:rsid w:val="00AF7E0C"/>
    <w:rsid w:val="00B0001E"/>
    <w:rsid w:val="00B000CB"/>
    <w:rsid w:val="00B0023E"/>
    <w:rsid w:val="00B00280"/>
    <w:rsid w:val="00B00394"/>
    <w:rsid w:val="00B00408"/>
    <w:rsid w:val="00B00622"/>
    <w:rsid w:val="00B0098A"/>
    <w:rsid w:val="00B00A23"/>
    <w:rsid w:val="00B00ED9"/>
    <w:rsid w:val="00B013DB"/>
    <w:rsid w:val="00B0162A"/>
    <w:rsid w:val="00B01681"/>
    <w:rsid w:val="00B01A7A"/>
    <w:rsid w:val="00B01BB1"/>
    <w:rsid w:val="00B01E7F"/>
    <w:rsid w:val="00B01F30"/>
    <w:rsid w:val="00B021D5"/>
    <w:rsid w:val="00B023E3"/>
    <w:rsid w:val="00B034F4"/>
    <w:rsid w:val="00B0367C"/>
    <w:rsid w:val="00B03826"/>
    <w:rsid w:val="00B0385D"/>
    <w:rsid w:val="00B03B47"/>
    <w:rsid w:val="00B04490"/>
    <w:rsid w:val="00B0460B"/>
    <w:rsid w:val="00B046A7"/>
    <w:rsid w:val="00B04D75"/>
    <w:rsid w:val="00B04EA8"/>
    <w:rsid w:val="00B058B5"/>
    <w:rsid w:val="00B05A49"/>
    <w:rsid w:val="00B05ADB"/>
    <w:rsid w:val="00B05B6F"/>
    <w:rsid w:val="00B05ECA"/>
    <w:rsid w:val="00B06230"/>
    <w:rsid w:val="00B06593"/>
    <w:rsid w:val="00B0696F"/>
    <w:rsid w:val="00B06B72"/>
    <w:rsid w:val="00B06B74"/>
    <w:rsid w:val="00B06E84"/>
    <w:rsid w:val="00B075C7"/>
    <w:rsid w:val="00B07653"/>
    <w:rsid w:val="00B077C0"/>
    <w:rsid w:val="00B0781F"/>
    <w:rsid w:val="00B0797D"/>
    <w:rsid w:val="00B100EB"/>
    <w:rsid w:val="00B10A7B"/>
    <w:rsid w:val="00B10B6D"/>
    <w:rsid w:val="00B10FB1"/>
    <w:rsid w:val="00B1112B"/>
    <w:rsid w:val="00B111A4"/>
    <w:rsid w:val="00B111F8"/>
    <w:rsid w:val="00B112E1"/>
    <w:rsid w:val="00B11363"/>
    <w:rsid w:val="00B11855"/>
    <w:rsid w:val="00B1188B"/>
    <w:rsid w:val="00B11A0B"/>
    <w:rsid w:val="00B11BC0"/>
    <w:rsid w:val="00B11DB7"/>
    <w:rsid w:val="00B11E89"/>
    <w:rsid w:val="00B11EC4"/>
    <w:rsid w:val="00B12318"/>
    <w:rsid w:val="00B1241A"/>
    <w:rsid w:val="00B126D9"/>
    <w:rsid w:val="00B126DE"/>
    <w:rsid w:val="00B1295A"/>
    <w:rsid w:val="00B129EF"/>
    <w:rsid w:val="00B12C83"/>
    <w:rsid w:val="00B12CBF"/>
    <w:rsid w:val="00B12ED3"/>
    <w:rsid w:val="00B132FB"/>
    <w:rsid w:val="00B13375"/>
    <w:rsid w:val="00B1365E"/>
    <w:rsid w:val="00B13722"/>
    <w:rsid w:val="00B1396C"/>
    <w:rsid w:val="00B13AF1"/>
    <w:rsid w:val="00B13C7F"/>
    <w:rsid w:val="00B13E9E"/>
    <w:rsid w:val="00B13F42"/>
    <w:rsid w:val="00B14136"/>
    <w:rsid w:val="00B14495"/>
    <w:rsid w:val="00B1456B"/>
    <w:rsid w:val="00B145C2"/>
    <w:rsid w:val="00B1473F"/>
    <w:rsid w:val="00B1495D"/>
    <w:rsid w:val="00B150DD"/>
    <w:rsid w:val="00B15357"/>
    <w:rsid w:val="00B156A8"/>
    <w:rsid w:val="00B156FD"/>
    <w:rsid w:val="00B1585B"/>
    <w:rsid w:val="00B15960"/>
    <w:rsid w:val="00B15AAE"/>
    <w:rsid w:val="00B15BEF"/>
    <w:rsid w:val="00B15D6A"/>
    <w:rsid w:val="00B16059"/>
    <w:rsid w:val="00B160B0"/>
    <w:rsid w:val="00B161F1"/>
    <w:rsid w:val="00B16209"/>
    <w:rsid w:val="00B163ED"/>
    <w:rsid w:val="00B163F5"/>
    <w:rsid w:val="00B16445"/>
    <w:rsid w:val="00B16534"/>
    <w:rsid w:val="00B1677F"/>
    <w:rsid w:val="00B16946"/>
    <w:rsid w:val="00B1696C"/>
    <w:rsid w:val="00B16BC7"/>
    <w:rsid w:val="00B16F35"/>
    <w:rsid w:val="00B17360"/>
    <w:rsid w:val="00B17452"/>
    <w:rsid w:val="00B1791B"/>
    <w:rsid w:val="00B17A9C"/>
    <w:rsid w:val="00B17F88"/>
    <w:rsid w:val="00B17FB2"/>
    <w:rsid w:val="00B20057"/>
    <w:rsid w:val="00B202A9"/>
    <w:rsid w:val="00B2054E"/>
    <w:rsid w:val="00B206AF"/>
    <w:rsid w:val="00B20730"/>
    <w:rsid w:val="00B207CC"/>
    <w:rsid w:val="00B20801"/>
    <w:rsid w:val="00B20BC5"/>
    <w:rsid w:val="00B20D87"/>
    <w:rsid w:val="00B210A5"/>
    <w:rsid w:val="00B21209"/>
    <w:rsid w:val="00B21317"/>
    <w:rsid w:val="00B21450"/>
    <w:rsid w:val="00B21793"/>
    <w:rsid w:val="00B21832"/>
    <w:rsid w:val="00B2189A"/>
    <w:rsid w:val="00B21DAC"/>
    <w:rsid w:val="00B21F6D"/>
    <w:rsid w:val="00B2213E"/>
    <w:rsid w:val="00B22197"/>
    <w:rsid w:val="00B229FC"/>
    <w:rsid w:val="00B22CF8"/>
    <w:rsid w:val="00B22E7D"/>
    <w:rsid w:val="00B23106"/>
    <w:rsid w:val="00B23114"/>
    <w:rsid w:val="00B2369B"/>
    <w:rsid w:val="00B23946"/>
    <w:rsid w:val="00B23D2B"/>
    <w:rsid w:val="00B23D59"/>
    <w:rsid w:val="00B242A3"/>
    <w:rsid w:val="00B242D5"/>
    <w:rsid w:val="00B24493"/>
    <w:rsid w:val="00B244D5"/>
    <w:rsid w:val="00B24724"/>
    <w:rsid w:val="00B2475F"/>
    <w:rsid w:val="00B2486A"/>
    <w:rsid w:val="00B24942"/>
    <w:rsid w:val="00B24E52"/>
    <w:rsid w:val="00B251BB"/>
    <w:rsid w:val="00B2535A"/>
    <w:rsid w:val="00B2539F"/>
    <w:rsid w:val="00B25710"/>
    <w:rsid w:val="00B25870"/>
    <w:rsid w:val="00B25A46"/>
    <w:rsid w:val="00B25B71"/>
    <w:rsid w:val="00B25E1F"/>
    <w:rsid w:val="00B25EA3"/>
    <w:rsid w:val="00B25EA6"/>
    <w:rsid w:val="00B25EEC"/>
    <w:rsid w:val="00B260DF"/>
    <w:rsid w:val="00B2642F"/>
    <w:rsid w:val="00B2661C"/>
    <w:rsid w:val="00B2664D"/>
    <w:rsid w:val="00B26A01"/>
    <w:rsid w:val="00B2700C"/>
    <w:rsid w:val="00B270F8"/>
    <w:rsid w:val="00B27697"/>
    <w:rsid w:val="00B27B80"/>
    <w:rsid w:val="00B27C75"/>
    <w:rsid w:val="00B29D37"/>
    <w:rsid w:val="00B30335"/>
    <w:rsid w:val="00B30534"/>
    <w:rsid w:val="00B3053F"/>
    <w:rsid w:val="00B30654"/>
    <w:rsid w:val="00B3079F"/>
    <w:rsid w:val="00B307D3"/>
    <w:rsid w:val="00B30B1D"/>
    <w:rsid w:val="00B30C25"/>
    <w:rsid w:val="00B30E5B"/>
    <w:rsid w:val="00B311B3"/>
    <w:rsid w:val="00B31239"/>
    <w:rsid w:val="00B31483"/>
    <w:rsid w:val="00B31562"/>
    <w:rsid w:val="00B31869"/>
    <w:rsid w:val="00B318CD"/>
    <w:rsid w:val="00B319DF"/>
    <w:rsid w:val="00B31BA7"/>
    <w:rsid w:val="00B31BEB"/>
    <w:rsid w:val="00B31D10"/>
    <w:rsid w:val="00B31F5C"/>
    <w:rsid w:val="00B31FBB"/>
    <w:rsid w:val="00B322B0"/>
    <w:rsid w:val="00B3259D"/>
    <w:rsid w:val="00B3289F"/>
    <w:rsid w:val="00B32AA8"/>
    <w:rsid w:val="00B32F5C"/>
    <w:rsid w:val="00B33183"/>
    <w:rsid w:val="00B33213"/>
    <w:rsid w:val="00B33243"/>
    <w:rsid w:val="00B33307"/>
    <w:rsid w:val="00B33501"/>
    <w:rsid w:val="00B335EB"/>
    <w:rsid w:val="00B33A00"/>
    <w:rsid w:val="00B33AF8"/>
    <w:rsid w:val="00B33E12"/>
    <w:rsid w:val="00B33F67"/>
    <w:rsid w:val="00B3429D"/>
    <w:rsid w:val="00B3466C"/>
    <w:rsid w:val="00B34B85"/>
    <w:rsid w:val="00B34B92"/>
    <w:rsid w:val="00B34CC1"/>
    <w:rsid w:val="00B34DAD"/>
    <w:rsid w:val="00B34EAB"/>
    <w:rsid w:val="00B35899"/>
    <w:rsid w:val="00B35CD2"/>
    <w:rsid w:val="00B35D68"/>
    <w:rsid w:val="00B35F6B"/>
    <w:rsid w:val="00B3605D"/>
    <w:rsid w:val="00B360A0"/>
    <w:rsid w:val="00B36316"/>
    <w:rsid w:val="00B36480"/>
    <w:rsid w:val="00B364FB"/>
    <w:rsid w:val="00B3671B"/>
    <w:rsid w:val="00B368CC"/>
    <w:rsid w:val="00B36B5F"/>
    <w:rsid w:val="00B370B1"/>
    <w:rsid w:val="00B370FE"/>
    <w:rsid w:val="00B372CF"/>
    <w:rsid w:val="00B37397"/>
    <w:rsid w:val="00B3778D"/>
    <w:rsid w:val="00B3791D"/>
    <w:rsid w:val="00B37AEF"/>
    <w:rsid w:val="00B37F25"/>
    <w:rsid w:val="00B37F5F"/>
    <w:rsid w:val="00B4006C"/>
    <w:rsid w:val="00B40078"/>
    <w:rsid w:val="00B4008C"/>
    <w:rsid w:val="00B40096"/>
    <w:rsid w:val="00B40269"/>
    <w:rsid w:val="00B4027B"/>
    <w:rsid w:val="00B406B9"/>
    <w:rsid w:val="00B4077F"/>
    <w:rsid w:val="00B40A40"/>
    <w:rsid w:val="00B40C65"/>
    <w:rsid w:val="00B40FA8"/>
    <w:rsid w:val="00B4103F"/>
    <w:rsid w:val="00B413E6"/>
    <w:rsid w:val="00B41514"/>
    <w:rsid w:val="00B419A7"/>
    <w:rsid w:val="00B41B26"/>
    <w:rsid w:val="00B41C88"/>
    <w:rsid w:val="00B422FB"/>
    <w:rsid w:val="00B4243F"/>
    <w:rsid w:val="00B424D6"/>
    <w:rsid w:val="00B425D1"/>
    <w:rsid w:val="00B42600"/>
    <w:rsid w:val="00B42676"/>
    <w:rsid w:val="00B42919"/>
    <w:rsid w:val="00B42A99"/>
    <w:rsid w:val="00B42C3A"/>
    <w:rsid w:val="00B42C6C"/>
    <w:rsid w:val="00B42CC5"/>
    <w:rsid w:val="00B42E37"/>
    <w:rsid w:val="00B430E9"/>
    <w:rsid w:val="00B4348F"/>
    <w:rsid w:val="00B437B9"/>
    <w:rsid w:val="00B43841"/>
    <w:rsid w:val="00B43973"/>
    <w:rsid w:val="00B43BD6"/>
    <w:rsid w:val="00B44113"/>
    <w:rsid w:val="00B44196"/>
    <w:rsid w:val="00B4431B"/>
    <w:rsid w:val="00B44405"/>
    <w:rsid w:val="00B4473A"/>
    <w:rsid w:val="00B449A5"/>
    <w:rsid w:val="00B44B5E"/>
    <w:rsid w:val="00B44E46"/>
    <w:rsid w:val="00B44F58"/>
    <w:rsid w:val="00B45596"/>
    <w:rsid w:val="00B4588A"/>
    <w:rsid w:val="00B45A85"/>
    <w:rsid w:val="00B45C7C"/>
    <w:rsid w:val="00B4604A"/>
    <w:rsid w:val="00B460ED"/>
    <w:rsid w:val="00B46273"/>
    <w:rsid w:val="00B463EA"/>
    <w:rsid w:val="00B46545"/>
    <w:rsid w:val="00B466CC"/>
    <w:rsid w:val="00B4683F"/>
    <w:rsid w:val="00B46946"/>
    <w:rsid w:val="00B46A4A"/>
    <w:rsid w:val="00B46FFB"/>
    <w:rsid w:val="00B47274"/>
    <w:rsid w:val="00B47C6C"/>
    <w:rsid w:val="00B5006B"/>
    <w:rsid w:val="00B50165"/>
    <w:rsid w:val="00B5018B"/>
    <w:rsid w:val="00B501B2"/>
    <w:rsid w:val="00B50210"/>
    <w:rsid w:val="00B504A1"/>
    <w:rsid w:val="00B5080D"/>
    <w:rsid w:val="00B50AFB"/>
    <w:rsid w:val="00B50C11"/>
    <w:rsid w:val="00B50D11"/>
    <w:rsid w:val="00B50D2A"/>
    <w:rsid w:val="00B50DBA"/>
    <w:rsid w:val="00B50E19"/>
    <w:rsid w:val="00B50FBF"/>
    <w:rsid w:val="00B51197"/>
    <w:rsid w:val="00B512E0"/>
    <w:rsid w:val="00B513D4"/>
    <w:rsid w:val="00B513E1"/>
    <w:rsid w:val="00B51870"/>
    <w:rsid w:val="00B518E2"/>
    <w:rsid w:val="00B51A54"/>
    <w:rsid w:val="00B520BA"/>
    <w:rsid w:val="00B52130"/>
    <w:rsid w:val="00B524F3"/>
    <w:rsid w:val="00B52686"/>
    <w:rsid w:val="00B5289B"/>
    <w:rsid w:val="00B528B7"/>
    <w:rsid w:val="00B528C0"/>
    <w:rsid w:val="00B529A4"/>
    <w:rsid w:val="00B52A24"/>
    <w:rsid w:val="00B52B34"/>
    <w:rsid w:val="00B52E1F"/>
    <w:rsid w:val="00B52F8D"/>
    <w:rsid w:val="00B530F4"/>
    <w:rsid w:val="00B5311F"/>
    <w:rsid w:val="00B5333C"/>
    <w:rsid w:val="00B53340"/>
    <w:rsid w:val="00B533D2"/>
    <w:rsid w:val="00B5358A"/>
    <w:rsid w:val="00B535A0"/>
    <w:rsid w:val="00B535FF"/>
    <w:rsid w:val="00B53720"/>
    <w:rsid w:val="00B53799"/>
    <w:rsid w:val="00B538DA"/>
    <w:rsid w:val="00B53935"/>
    <w:rsid w:val="00B53CDB"/>
    <w:rsid w:val="00B53D05"/>
    <w:rsid w:val="00B53FFF"/>
    <w:rsid w:val="00B54249"/>
    <w:rsid w:val="00B54637"/>
    <w:rsid w:val="00B549F4"/>
    <w:rsid w:val="00B551B3"/>
    <w:rsid w:val="00B55207"/>
    <w:rsid w:val="00B553AA"/>
    <w:rsid w:val="00B55740"/>
    <w:rsid w:val="00B55748"/>
    <w:rsid w:val="00B558D6"/>
    <w:rsid w:val="00B55A04"/>
    <w:rsid w:val="00B55A4F"/>
    <w:rsid w:val="00B55AA7"/>
    <w:rsid w:val="00B55CCD"/>
    <w:rsid w:val="00B55D0C"/>
    <w:rsid w:val="00B5638E"/>
    <w:rsid w:val="00B563F4"/>
    <w:rsid w:val="00B564A6"/>
    <w:rsid w:val="00B56591"/>
    <w:rsid w:val="00B56AF5"/>
    <w:rsid w:val="00B56D95"/>
    <w:rsid w:val="00B56E71"/>
    <w:rsid w:val="00B56FCC"/>
    <w:rsid w:val="00B571F1"/>
    <w:rsid w:val="00B57293"/>
    <w:rsid w:val="00B572A2"/>
    <w:rsid w:val="00B572F4"/>
    <w:rsid w:val="00B5742D"/>
    <w:rsid w:val="00B574CA"/>
    <w:rsid w:val="00B57650"/>
    <w:rsid w:val="00B5769B"/>
    <w:rsid w:val="00B57AFB"/>
    <w:rsid w:val="00B57B45"/>
    <w:rsid w:val="00B57C11"/>
    <w:rsid w:val="00B57CCD"/>
    <w:rsid w:val="00B57DC2"/>
    <w:rsid w:val="00B57F29"/>
    <w:rsid w:val="00B57FAA"/>
    <w:rsid w:val="00B57FC7"/>
    <w:rsid w:val="00B6013A"/>
    <w:rsid w:val="00B6031A"/>
    <w:rsid w:val="00B6071D"/>
    <w:rsid w:val="00B60733"/>
    <w:rsid w:val="00B609BA"/>
    <w:rsid w:val="00B60CC3"/>
    <w:rsid w:val="00B60CE0"/>
    <w:rsid w:val="00B60EBA"/>
    <w:rsid w:val="00B61006"/>
    <w:rsid w:val="00B61135"/>
    <w:rsid w:val="00B612A6"/>
    <w:rsid w:val="00B6154F"/>
    <w:rsid w:val="00B61667"/>
    <w:rsid w:val="00B61754"/>
    <w:rsid w:val="00B617B8"/>
    <w:rsid w:val="00B617D4"/>
    <w:rsid w:val="00B61C44"/>
    <w:rsid w:val="00B61F32"/>
    <w:rsid w:val="00B62B10"/>
    <w:rsid w:val="00B62B99"/>
    <w:rsid w:val="00B63001"/>
    <w:rsid w:val="00B63027"/>
    <w:rsid w:val="00B6327A"/>
    <w:rsid w:val="00B633AE"/>
    <w:rsid w:val="00B6373D"/>
    <w:rsid w:val="00B63952"/>
    <w:rsid w:val="00B63DF4"/>
    <w:rsid w:val="00B63EC1"/>
    <w:rsid w:val="00B63F72"/>
    <w:rsid w:val="00B642E2"/>
    <w:rsid w:val="00B643F1"/>
    <w:rsid w:val="00B645C5"/>
    <w:rsid w:val="00B6474E"/>
    <w:rsid w:val="00B64976"/>
    <w:rsid w:val="00B649A4"/>
    <w:rsid w:val="00B64A72"/>
    <w:rsid w:val="00B64C40"/>
    <w:rsid w:val="00B64CA0"/>
    <w:rsid w:val="00B65151"/>
    <w:rsid w:val="00B65185"/>
    <w:rsid w:val="00B65346"/>
    <w:rsid w:val="00B65453"/>
    <w:rsid w:val="00B65623"/>
    <w:rsid w:val="00B6589D"/>
    <w:rsid w:val="00B65A10"/>
    <w:rsid w:val="00B65A51"/>
    <w:rsid w:val="00B65D24"/>
    <w:rsid w:val="00B6620B"/>
    <w:rsid w:val="00B666CE"/>
    <w:rsid w:val="00B668D2"/>
    <w:rsid w:val="00B66E2E"/>
    <w:rsid w:val="00B67105"/>
    <w:rsid w:val="00B6752F"/>
    <w:rsid w:val="00B67757"/>
    <w:rsid w:val="00B67797"/>
    <w:rsid w:val="00B67883"/>
    <w:rsid w:val="00B678D0"/>
    <w:rsid w:val="00B67A23"/>
    <w:rsid w:val="00B67A7A"/>
    <w:rsid w:val="00B700B5"/>
    <w:rsid w:val="00B704C2"/>
    <w:rsid w:val="00B70574"/>
    <w:rsid w:val="00B70892"/>
    <w:rsid w:val="00B7096F"/>
    <w:rsid w:val="00B709D4"/>
    <w:rsid w:val="00B70A77"/>
    <w:rsid w:val="00B70B7F"/>
    <w:rsid w:val="00B7114D"/>
    <w:rsid w:val="00B7115D"/>
    <w:rsid w:val="00B7128B"/>
    <w:rsid w:val="00B7134F"/>
    <w:rsid w:val="00B71453"/>
    <w:rsid w:val="00B7146C"/>
    <w:rsid w:val="00B71474"/>
    <w:rsid w:val="00B714D7"/>
    <w:rsid w:val="00B714DB"/>
    <w:rsid w:val="00B71516"/>
    <w:rsid w:val="00B71A11"/>
    <w:rsid w:val="00B71F23"/>
    <w:rsid w:val="00B72024"/>
    <w:rsid w:val="00B720FA"/>
    <w:rsid w:val="00B7211A"/>
    <w:rsid w:val="00B7215C"/>
    <w:rsid w:val="00B721F6"/>
    <w:rsid w:val="00B7238D"/>
    <w:rsid w:val="00B723C4"/>
    <w:rsid w:val="00B72919"/>
    <w:rsid w:val="00B72B34"/>
    <w:rsid w:val="00B7339C"/>
    <w:rsid w:val="00B7358C"/>
    <w:rsid w:val="00B7365A"/>
    <w:rsid w:val="00B739DB"/>
    <w:rsid w:val="00B73E6E"/>
    <w:rsid w:val="00B73E77"/>
    <w:rsid w:val="00B74147"/>
    <w:rsid w:val="00B741EC"/>
    <w:rsid w:val="00B741EF"/>
    <w:rsid w:val="00B74577"/>
    <w:rsid w:val="00B745C4"/>
    <w:rsid w:val="00B74BD3"/>
    <w:rsid w:val="00B74E1D"/>
    <w:rsid w:val="00B75045"/>
    <w:rsid w:val="00B75104"/>
    <w:rsid w:val="00B7515E"/>
    <w:rsid w:val="00B75D66"/>
    <w:rsid w:val="00B75E1A"/>
    <w:rsid w:val="00B75F0C"/>
    <w:rsid w:val="00B76050"/>
    <w:rsid w:val="00B7607C"/>
    <w:rsid w:val="00B7623A"/>
    <w:rsid w:val="00B763D7"/>
    <w:rsid w:val="00B7655A"/>
    <w:rsid w:val="00B7672B"/>
    <w:rsid w:val="00B771A9"/>
    <w:rsid w:val="00B7758F"/>
    <w:rsid w:val="00B77EA1"/>
    <w:rsid w:val="00B7B822"/>
    <w:rsid w:val="00B801C2"/>
    <w:rsid w:val="00B80232"/>
    <w:rsid w:val="00B80304"/>
    <w:rsid w:val="00B80339"/>
    <w:rsid w:val="00B804C1"/>
    <w:rsid w:val="00B80557"/>
    <w:rsid w:val="00B8073A"/>
    <w:rsid w:val="00B80B02"/>
    <w:rsid w:val="00B812E0"/>
    <w:rsid w:val="00B81482"/>
    <w:rsid w:val="00B81500"/>
    <w:rsid w:val="00B817B1"/>
    <w:rsid w:val="00B81E89"/>
    <w:rsid w:val="00B8202D"/>
    <w:rsid w:val="00B8203D"/>
    <w:rsid w:val="00B8238D"/>
    <w:rsid w:val="00B826B4"/>
    <w:rsid w:val="00B8273F"/>
    <w:rsid w:val="00B827CB"/>
    <w:rsid w:val="00B8298A"/>
    <w:rsid w:val="00B82BF1"/>
    <w:rsid w:val="00B83301"/>
    <w:rsid w:val="00B839CB"/>
    <w:rsid w:val="00B83D0B"/>
    <w:rsid w:val="00B84229"/>
    <w:rsid w:val="00B84309"/>
    <w:rsid w:val="00B8435D"/>
    <w:rsid w:val="00B84683"/>
    <w:rsid w:val="00B847F0"/>
    <w:rsid w:val="00B847F6"/>
    <w:rsid w:val="00B84B0F"/>
    <w:rsid w:val="00B84E18"/>
    <w:rsid w:val="00B84F71"/>
    <w:rsid w:val="00B85335"/>
    <w:rsid w:val="00B8538A"/>
    <w:rsid w:val="00B8553D"/>
    <w:rsid w:val="00B85747"/>
    <w:rsid w:val="00B857D2"/>
    <w:rsid w:val="00B857D4"/>
    <w:rsid w:val="00B85BB2"/>
    <w:rsid w:val="00B8601F"/>
    <w:rsid w:val="00B8603A"/>
    <w:rsid w:val="00B861FA"/>
    <w:rsid w:val="00B8623C"/>
    <w:rsid w:val="00B86A2B"/>
    <w:rsid w:val="00B86C94"/>
    <w:rsid w:val="00B86D89"/>
    <w:rsid w:val="00B86F91"/>
    <w:rsid w:val="00B87655"/>
    <w:rsid w:val="00B876A9"/>
    <w:rsid w:val="00B87716"/>
    <w:rsid w:val="00B8774F"/>
    <w:rsid w:val="00B87A26"/>
    <w:rsid w:val="00B87B21"/>
    <w:rsid w:val="00B87D09"/>
    <w:rsid w:val="00B87E55"/>
    <w:rsid w:val="00B87F85"/>
    <w:rsid w:val="00B90021"/>
    <w:rsid w:val="00B903E6"/>
    <w:rsid w:val="00B904A6"/>
    <w:rsid w:val="00B905E4"/>
    <w:rsid w:val="00B90755"/>
    <w:rsid w:val="00B91229"/>
    <w:rsid w:val="00B91626"/>
    <w:rsid w:val="00B917E2"/>
    <w:rsid w:val="00B91812"/>
    <w:rsid w:val="00B919F2"/>
    <w:rsid w:val="00B91A00"/>
    <w:rsid w:val="00B91FE2"/>
    <w:rsid w:val="00B9203C"/>
    <w:rsid w:val="00B92602"/>
    <w:rsid w:val="00B927C9"/>
    <w:rsid w:val="00B92A07"/>
    <w:rsid w:val="00B92C18"/>
    <w:rsid w:val="00B92FBE"/>
    <w:rsid w:val="00B93008"/>
    <w:rsid w:val="00B9301E"/>
    <w:rsid w:val="00B931D6"/>
    <w:rsid w:val="00B93279"/>
    <w:rsid w:val="00B934A2"/>
    <w:rsid w:val="00B936A6"/>
    <w:rsid w:val="00B9371E"/>
    <w:rsid w:val="00B93853"/>
    <w:rsid w:val="00B93A92"/>
    <w:rsid w:val="00B93C79"/>
    <w:rsid w:val="00B93D3E"/>
    <w:rsid w:val="00B94081"/>
    <w:rsid w:val="00B9410E"/>
    <w:rsid w:val="00B94457"/>
    <w:rsid w:val="00B94662"/>
    <w:rsid w:val="00B94AD8"/>
    <w:rsid w:val="00B94C9C"/>
    <w:rsid w:val="00B94DFD"/>
    <w:rsid w:val="00B95285"/>
    <w:rsid w:val="00B953AE"/>
    <w:rsid w:val="00B955AE"/>
    <w:rsid w:val="00B95652"/>
    <w:rsid w:val="00B95792"/>
    <w:rsid w:val="00B959DB"/>
    <w:rsid w:val="00B95A5F"/>
    <w:rsid w:val="00B95B00"/>
    <w:rsid w:val="00B95BF5"/>
    <w:rsid w:val="00B9651D"/>
    <w:rsid w:val="00B96599"/>
    <w:rsid w:val="00B96927"/>
    <w:rsid w:val="00B969D7"/>
    <w:rsid w:val="00B96C18"/>
    <w:rsid w:val="00B96CA4"/>
    <w:rsid w:val="00B96DC8"/>
    <w:rsid w:val="00B96F06"/>
    <w:rsid w:val="00B96F40"/>
    <w:rsid w:val="00B97057"/>
    <w:rsid w:val="00B971B8"/>
    <w:rsid w:val="00B97320"/>
    <w:rsid w:val="00B9751D"/>
    <w:rsid w:val="00B976A5"/>
    <w:rsid w:val="00B976DC"/>
    <w:rsid w:val="00B97C33"/>
    <w:rsid w:val="00B97D23"/>
    <w:rsid w:val="00B97E02"/>
    <w:rsid w:val="00B97E21"/>
    <w:rsid w:val="00BA00D2"/>
    <w:rsid w:val="00BA0293"/>
    <w:rsid w:val="00BA042C"/>
    <w:rsid w:val="00BA04F9"/>
    <w:rsid w:val="00BA0E0E"/>
    <w:rsid w:val="00BA10D0"/>
    <w:rsid w:val="00BA13E3"/>
    <w:rsid w:val="00BA148A"/>
    <w:rsid w:val="00BA1596"/>
    <w:rsid w:val="00BA1841"/>
    <w:rsid w:val="00BA1888"/>
    <w:rsid w:val="00BA1AF8"/>
    <w:rsid w:val="00BA1DF6"/>
    <w:rsid w:val="00BA24C2"/>
    <w:rsid w:val="00BA2564"/>
    <w:rsid w:val="00BA25AE"/>
    <w:rsid w:val="00BA2688"/>
    <w:rsid w:val="00BA2B23"/>
    <w:rsid w:val="00BA2B26"/>
    <w:rsid w:val="00BA2C73"/>
    <w:rsid w:val="00BA2DB9"/>
    <w:rsid w:val="00BA30D6"/>
    <w:rsid w:val="00BA3391"/>
    <w:rsid w:val="00BA3443"/>
    <w:rsid w:val="00BA34D1"/>
    <w:rsid w:val="00BA3509"/>
    <w:rsid w:val="00BA35E7"/>
    <w:rsid w:val="00BA38D9"/>
    <w:rsid w:val="00BA3BC2"/>
    <w:rsid w:val="00BA3E19"/>
    <w:rsid w:val="00BA45A8"/>
    <w:rsid w:val="00BA46D1"/>
    <w:rsid w:val="00BA47DF"/>
    <w:rsid w:val="00BA4840"/>
    <w:rsid w:val="00BA48FA"/>
    <w:rsid w:val="00BA4C73"/>
    <w:rsid w:val="00BA4C92"/>
    <w:rsid w:val="00BA50D9"/>
    <w:rsid w:val="00BA5248"/>
    <w:rsid w:val="00BA5515"/>
    <w:rsid w:val="00BA5844"/>
    <w:rsid w:val="00BA586A"/>
    <w:rsid w:val="00BA59FE"/>
    <w:rsid w:val="00BA5A75"/>
    <w:rsid w:val="00BA5AB3"/>
    <w:rsid w:val="00BA5FB7"/>
    <w:rsid w:val="00BA6036"/>
    <w:rsid w:val="00BA60EC"/>
    <w:rsid w:val="00BA62E2"/>
    <w:rsid w:val="00BA6376"/>
    <w:rsid w:val="00BA6459"/>
    <w:rsid w:val="00BA6486"/>
    <w:rsid w:val="00BA65B1"/>
    <w:rsid w:val="00BA67C4"/>
    <w:rsid w:val="00BA6E74"/>
    <w:rsid w:val="00BA7228"/>
    <w:rsid w:val="00BA730B"/>
    <w:rsid w:val="00BA7C0A"/>
    <w:rsid w:val="00BA7FE3"/>
    <w:rsid w:val="00BB0330"/>
    <w:rsid w:val="00BB0382"/>
    <w:rsid w:val="00BB057A"/>
    <w:rsid w:val="00BB0AE9"/>
    <w:rsid w:val="00BB0B04"/>
    <w:rsid w:val="00BB0B7A"/>
    <w:rsid w:val="00BB0CCF"/>
    <w:rsid w:val="00BB12BC"/>
    <w:rsid w:val="00BB17A5"/>
    <w:rsid w:val="00BB1ACC"/>
    <w:rsid w:val="00BB1B62"/>
    <w:rsid w:val="00BB1CC6"/>
    <w:rsid w:val="00BB289E"/>
    <w:rsid w:val="00BB290E"/>
    <w:rsid w:val="00BB2E02"/>
    <w:rsid w:val="00BB2F63"/>
    <w:rsid w:val="00BB2FE0"/>
    <w:rsid w:val="00BB303C"/>
    <w:rsid w:val="00BB3229"/>
    <w:rsid w:val="00BB330F"/>
    <w:rsid w:val="00BB33FC"/>
    <w:rsid w:val="00BB34B7"/>
    <w:rsid w:val="00BB3500"/>
    <w:rsid w:val="00BB36A9"/>
    <w:rsid w:val="00BB3AFB"/>
    <w:rsid w:val="00BB3CD5"/>
    <w:rsid w:val="00BB3F23"/>
    <w:rsid w:val="00BB4348"/>
    <w:rsid w:val="00BB4420"/>
    <w:rsid w:val="00BB450D"/>
    <w:rsid w:val="00BB48ED"/>
    <w:rsid w:val="00BB4BE9"/>
    <w:rsid w:val="00BB4C78"/>
    <w:rsid w:val="00BB4F1D"/>
    <w:rsid w:val="00BB5033"/>
    <w:rsid w:val="00BB51DD"/>
    <w:rsid w:val="00BB5752"/>
    <w:rsid w:val="00BB5757"/>
    <w:rsid w:val="00BB5D66"/>
    <w:rsid w:val="00BB6605"/>
    <w:rsid w:val="00BB660C"/>
    <w:rsid w:val="00BB6703"/>
    <w:rsid w:val="00BB67FC"/>
    <w:rsid w:val="00BB6DF7"/>
    <w:rsid w:val="00BB7673"/>
    <w:rsid w:val="00BB7699"/>
    <w:rsid w:val="00BB7750"/>
    <w:rsid w:val="00BB7929"/>
    <w:rsid w:val="00BB79C5"/>
    <w:rsid w:val="00BB7F95"/>
    <w:rsid w:val="00BB7FD7"/>
    <w:rsid w:val="00BC0003"/>
    <w:rsid w:val="00BC0013"/>
    <w:rsid w:val="00BC034A"/>
    <w:rsid w:val="00BC03C1"/>
    <w:rsid w:val="00BC0558"/>
    <w:rsid w:val="00BC06BB"/>
    <w:rsid w:val="00BC08E3"/>
    <w:rsid w:val="00BC0B2D"/>
    <w:rsid w:val="00BC0C9C"/>
    <w:rsid w:val="00BC0CB8"/>
    <w:rsid w:val="00BC0F89"/>
    <w:rsid w:val="00BC11B4"/>
    <w:rsid w:val="00BC138D"/>
    <w:rsid w:val="00BC1A32"/>
    <w:rsid w:val="00BC1C23"/>
    <w:rsid w:val="00BC1DA9"/>
    <w:rsid w:val="00BC1DD0"/>
    <w:rsid w:val="00BC1EDA"/>
    <w:rsid w:val="00BC1FA4"/>
    <w:rsid w:val="00BC244E"/>
    <w:rsid w:val="00BC2687"/>
    <w:rsid w:val="00BC2AB9"/>
    <w:rsid w:val="00BC2CDB"/>
    <w:rsid w:val="00BC2E9F"/>
    <w:rsid w:val="00BC2F2E"/>
    <w:rsid w:val="00BC3222"/>
    <w:rsid w:val="00BC339D"/>
    <w:rsid w:val="00BC33B2"/>
    <w:rsid w:val="00BC33F6"/>
    <w:rsid w:val="00BC38A5"/>
    <w:rsid w:val="00BC3A85"/>
    <w:rsid w:val="00BC3C4D"/>
    <w:rsid w:val="00BC3ECB"/>
    <w:rsid w:val="00BC3ED4"/>
    <w:rsid w:val="00BC3FA9"/>
    <w:rsid w:val="00BC423A"/>
    <w:rsid w:val="00BC4246"/>
    <w:rsid w:val="00BC450F"/>
    <w:rsid w:val="00BC47EE"/>
    <w:rsid w:val="00BC4837"/>
    <w:rsid w:val="00BC483C"/>
    <w:rsid w:val="00BC4953"/>
    <w:rsid w:val="00BC4F40"/>
    <w:rsid w:val="00BC4FDB"/>
    <w:rsid w:val="00BC5144"/>
    <w:rsid w:val="00BC5172"/>
    <w:rsid w:val="00BC51DE"/>
    <w:rsid w:val="00BC52B7"/>
    <w:rsid w:val="00BC574E"/>
    <w:rsid w:val="00BC5B4C"/>
    <w:rsid w:val="00BC5CCE"/>
    <w:rsid w:val="00BC5DEB"/>
    <w:rsid w:val="00BC6163"/>
    <w:rsid w:val="00BC62B4"/>
    <w:rsid w:val="00BC6A47"/>
    <w:rsid w:val="00BC6C14"/>
    <w:rsid w:val="00BC6C74"/>
    <w:rsid w:val="00BC6D3F"/>
    <w:rsid w:val="00BC6D95"/>
    <w:rsid w:val="00BC6DA3"/>
    <w:rsid w:val="00BC6F76"/>
    <w:rsid w:val="00BC71E9"/>
    <w:rsid w:val="00BC72DE"/>
    <w:rsid w:val="00BC73DD"/>
    <w:rsid w:val="00BC75C7"/>
    <w:rsid w:val="00BC7634"/>
    <w:rsid w:val="00BC7738"/>
    <w:rsid w:val="00BC7A95"/>
    <w:rsid w:val="00BC7C52"/>
    <w:rsid w:val="00BC7D35"/>
    <w:rsid w:val="00BC7E16"/>
    <w:rsid w:val="00BD0666"/>
    <w:rsid w:val="00BD094B"/>
    <w:rsid w:val="00BD0B0D"/>
    <w:rsid w:val="00BD0E35"/>
    <w:rsid w:val="00BD0E83"/>
    <w:rsid w:val="00BD13B6"/>
    <w:rsid w:val="00BD14A8"/>
    <w:rsid w:val="00BD1B14"/>
    <w:rsid w:val="00BD1B23"/>
    <w:rsid w:val="00BD1DB9"/>
    <w:rsid w:val="00BD1E54"/>
    <w:rsid w:val="00BD1F03"/>
    <w:rsid w:val="00BD2745"/>
    <w:rsid w:val="00BD2746"/>
    <w:rsid w:val="00BD28BC"/>
    <w:rsid w:val="00BD2ABB"/>
    <w:rsid w:val="00BD2C97"/>
    <w:rsid w:val="00BD2EB0"/>
    <w:rsid w:val="00BD2F91"/>
    <w:rsid w:val="00BD3336"/>
    <w:rsid w:val="00BD334D"/>
    <w:rsid w:val="00BD3500"/>
    <w:rsid w:val="00BD370B"/>
    <w:rsid w:val="00BD3820"/>
    <w:rsid w:val="00BD39D7"/>
    <w:rsid w:val="00BD3A2D"/>
    <w:rsid w:val="00BD3A62"/>
    <w:rsid w:val="00BD3B1C"/>
    <w:rsid w:val="00BD3B56"/>
    <w:rsid w:val="00BD3D0F"/>
    <w:rsid w:val="00BD3D28"/>
    <w:rsid w:val="00BD3E52"/>
    <w:rsid w:val="00BD3F0B"/>
    <w:rsid w:val="00BD416A"/>
    <w:rsid w:val="00BD4284"/>
    <w:rsid w:val="00BD4313"/>
    <w:rsid w:val="00BD434A"/>
    <w:rsid w:val="00BD436E"/>
    <w:rsid w:val="00BD439A"/>
    <w:rsid w:val="00BD43D3"/>
    <w:rsid w:val="00BD4479"/>
    <w:rsid w:val="00BD45B2"/>
    <w:rsid w:val="00BD45EF"/>
    <w:rsid w:val="00BD45F8"/>
    <w:rsid w:val="00BD491B"/>
    <w:rsid w:val="00BD4A2F"/>
    <w:rsid w:val="00BD4B80"/>
    <w:rsid w:val="00BD4C0B"/>
    <w:rsid w:val="00BD4D79"/>
    <w:rsid w:val="00BD4EB9"/>
    <w:rsid w:val="00BD50F0"/>
    <w:rsid w:val="00BD5162"/>
    <w:rsid w:val="00BD51CA"/>
    <w:rsid w:val="00BD5653"/>
    <w:rsid w:val="00BD58A2"/>
    <w:rsid w:val="00BD5A46"/>
    <w:rsid w:val="00BD5A7D"/>
    <w:rsid w:val="00BD5BAC"/>
    <w:rsid w:val="00BD5D3C"/>
    <w:rsid w:val="00BD5E41"/>
    <w:rsid w:val="00BD5E50"/>
    <w:rsid w:val="00BD5F0B"/>
    <w:rsid w:val="00BD5F50"/>
    <w:rsid w:val="00BD5FC5"/>
    <w:rsid w:val="00BD67F2"/>
    <w:rsid w:val="00BD68E5"/>
    <w:rsid w:val="00BD69B6"/>
    <w:rsid w:val="00BD6C25"/>
    <w:rsid w:val="00BD6C2C"/>
    <w:rsid w:val="00BD6D87"/>
    <w:rsid w:val="00BD6DA2"/>
    <w:rsid w:val="00BD6EED"/>
    <w:rsid w:val="00BD6FC2"/>
    <w:rsid w:val="00BD7260"/>
    <w:rsid w:val="00BD77D6"/>
    <w:rsid w:val="00BD79FE"/>
    <w:rsid w:val="00BD7B0F"/>
    <w:rsid w:val="00BD7DEA"/>
    <w:rsid w:val="00BDF503"/>
    <w:rsid w:val="00BE0396"/>
    <w:rsid w:val="00BE04E3"/>
    <w:rsid w:val="00BE05E7"/>
    <w:rsid w:val="00BE0726"/>
    <w:rsid w:val="00BE0891"/>
    <w:rsid w:val="00BE0C5F"/>
    <w:rsid w:val="00BE0CEF"/>
    <w:rsid w:val="00BE0DD5"/>
    <w:rsid w:val="00BE1079"/>
    <w:rsid w:val="00BE116B"/>
    <w:rsid w:val="00BE12A6"/>
    <w:rsid w:val="00BE1C14"/>
    <w:rsid w:val="00BE1E33"/>
    <w:rsid w:val="00BE238F"/>
    <w:rsid w:val="00BE2554"/>
    <w:rsid w:val="00BE2881"/>
    <w:rsid w:val="00BE2CE9"/>
    <w:rsid w:val="00BE2E01"/>
    <w:rsid w:val="00BE3256"/>
    <w:rsid w:val="00BE33DA"/>
    <w:rsid w:val="00BE35D2"/>
    <w:rsid w:val="00BE35E2"/>
    <w:rsid w:val="00BE3806"/>
    <w:rsid w:val="00BE3AA8"/>
    <w:rsid w:val="00BE3AE3"/>
    <w:rsid w:val="00BE3C05"/>
    <w:rsid w:val="00BE3D51"/>
    <w:rsid w:val="00BE3E35"/>
    <w:rsid w:val="00BE3ED6"/>
    <w:rsid w:val="00BE3F38"/>
    <w:rsid w:val="00BE3F4F"/>
    <w:rsid w:val="00BE411D"/>
    <w:rsid w:val="00BE466A"/>
    <w:rsid w:val="00BE4C0D"/>
    <w:rsid w:val="00BE4D52"/>
    <w:rsid w:val="00BE505E"/>
    <w:rsid w:val="00BE5298"/>
    <w:rsid w:val="00BE5724"/>
    <w:rsid w:val="00BE5B9F"/>
    <w:rsid w:val="00BE5D27"/>
    <w:rsid w:val="00BE5EF1"/>
    <w:rsid w:val="00BE632A"/>
    <w:rsid w:val="00BE6436"/>
    <w:rsid w:val="00BE64B7"/>
    <w:rsid w:val="00BE698B"/>
    <w:rsid w:val="00BE6DE7"/>
    <w:rsid w:val="00BE6E5E"/>
    <w:rsid w:val="00BE6F34"/>
    <w:rsid w:val="00BE6F5A"/>
    <w:rsid w:val="00BE6FCF"/>
    <w:rsid w:val="00BE7148"/>
    <w:rsid w:val="00BE739D"/>
    <w:rsid w:val="00BE7406"/>
    <w:rsid w:val="00BE747E"/>
    <w:rsid w:val="00BE7516"/>
    <w:rsid w:val="00BE77AE"/>
    <w:rsid w:val="00BE7829"/>
    <w:rsid w:val="00BE7DAE"/>
    <w:rsid w:val="00BF04EE"/>
    <w:rsid w:val="00BF082D"/>
    <w:rsid w:val="00BF0889"/>
    <w:rsid w:val="00BF0AAE"/>
    <w:rsid w:val="00BF0D80"/>
    <w:rsid w:val="00BF0E9E"/>
    <w:rsid w:val="00BF0FBA"/>
    <w:rsid w:val="00BF1586"/>
    <w:rsid w:val="00BF16D7"/>
    <w:rsid w:val="00BF178D"/>
    <w:rsid w:val="00BF17B7"/>
    <w:rsid w:val="00BF18E1"/>
    <w:rsid w:val="00BF1EEE"/>
    <w:rsid w:val="00BF1F58"/>
    <w:rsid w:val="00BF20CD"/>
    <w:rsid w:val="00BF211D"/>
    <w:rsid w:val="00BF221E"/>
    <w:rsid w:val="00BF2222"/>
    <w:rsid w:val="00BF2546"/>
    <w:rsid w:val="00BF26E9"/>
    <w:rsid w:val="00BF2DC3"/>
    <w:rsid w:val="00BF2E11"/>
    <w:rsid w:val="00BF2FF3"/>
    <w:rsid w:val="00BF30EC"/>
    <w:rsid w:val="00BF31AC"/>
    <w:rsid w:val="00BF3339"/>
    <w:rsid w:val="00BF34AF"/>
    <w:rsid w:val="00BF3796"/>
    <w:rsid w:val="00BF37F4"/>
    <w:rsid w:val="00BF3C50"/>
    <w:rsid w:val="00BF3EA4"/>
    <w:rsid w:val="00BF41D3"/>
    <w:rsid w:val="00BF4342"/>
    <w:rsid w:val="00BF470D"/>
    <w:rsid w:val="00BF4C22"/>
    <w:rsid w:val="00BF4CF5"/>
    <w:rsid w:val="00BF500C"/>
    <w:rsid w:val="00BF505C"/>
    <w:rsid w:val="00BF51C8"/>
    <w:rsid w:val="00BF5250"/>
    <w:rsid w:val="00BF56BE"/>
    <w:rsid w:val="00BF5760"/>
    <w:rsid w:val="00BF576B"/>
    <w:rsid w:val="00BF5C54"/>
    <w:rsid w:val="00BF5EF8"/>
    <w:rsid w:val="00BF5FA3"/>
    <w:rsid w:val="00BF6399"/>
    <w:rsid w:val="00BF644F"/>
    <w:rsid w:val="00BF648A"/>
    <w:rsid w:val="00BF671E"/>
    <w:rsid w:val="00BF6846"/>
    <w:rsid w:val="00BF6D29"/>
    <w:rsid w:val="00BF6DEA"/>
    <w:rsid w:val="00BF778E"/>
    <w:rsid w:val="00BF78FA"/>
    <w:rsid w:val="00BF7AFA"/>
    <w:rsid w:val="00BF7B0F"/>
    <w:rsid w:val="00BF7D1A"/>
    <w:rsid w:val="00BFC441"/>
    <w:rsid w:val="00C0053A"/>
    <w:rsid w:val="00C008B6"/>
    <w:rsid w:val="00C009CE"/>
    <w:rsid w:val="00C009D2"/>
    <w:rsid w:val="00C017E7"/>
    <w:rsid w:val="00C01A08"/>
    <w:rsid w:val="00C01B09"/>
    <w:rsid w:val="00C01B89"/>
    <w:rsid w:val="00C01BDE"/>
    <w:rsid w:val="00C01BEB"/>
    <w:rsid w:val="00C0224E"/>
    <w:rsid w:val="00C023B1"/>
    <w:rsid w:val="00C025A1"/>
    <w:rsid w:val="00C03160"/>
    <w:rsid w:val="00C0331A"/>
    <w:rsid w:val="00C037FC"/>
    <w:rsid w:val="00C03843"/>
    <w:rsid w:val="00C039E1"/>
    <w:rsid w:val="00C039E4"/>
    <w:rsid w:val="00C03B9F"/>
    <w:rsid w:val="00C03F15"/>
    <w:rsid w:val="00C03F2A"/>
    <w:rsid w:val="00C04219"/>
    <w:rsid w:val="00C0425D"/>
    <w:rsid w:val="00C04365"/>
    <w:rsid w:val="00C04647"/>
    <w:rsid w:val="00C0477D"/>
    <w:rsid w:val="00C04BA1"/>
    <w:rsid w:val="00C04D3C"/>
    <w:rsid w:val="00C04E39"/>
    <w:rsid w:val="00C04EA8"/>
    <w:rsid w:val="00C04EB8"/>
    <w:rsid w:val="00C05306"/>
    <w:rsid w:val="00C058D5"/>
    <w:rsid w:val="00C05AC0"/>
    <w:rsid w:val="00C05D2C"/>
    <w:rsid w:val="00C05EF3"/>
    <w:rsid w:val="00C06081"/>
    <w:rsid w:val="00C06823"/>
    <w:rsid w:val="00C06A9F"/>
    <w:rsid w:val="00C06B3E"/>
    <w:rsid w:val="00C06EC7"/>
    <w:rsid w:val="00C06EFA"/>
    <w:rsid w:val="00C06F78"/>
    <w:rsid w:val="00C0717D"/>
    <w:rsid w:val="00C0771F"/>
    <w:rsid w:val="00C07872"/>
    <w:rsid w:val="00C07A04"/>
    <w:rsid w:val="00C07AD5"/>
    <w:rsid w:val="00C07E0E"/>
    <w:rsid w:val="00C07E8C"/>
    <w:rsid w:val="00C10140"/>
    <w:rsid w:val="00C101A9"/>
    <w:rsid w:val="00C10D09"/>
    <w:rsid w:val="00C10FE5"/>
    <w:rsid w:val="00C111DE"/>
    <w:rsid w:val="00C112C7"/>
    <w:rsid w:val="00C118E4"/>
    <w:rsid w:val="00C11971"/>
    <w:rsid w:val="00C11A16"/>
    <w:rsid w:val="00C11BB2"/>
    <w:rsid w:val="00C12281"/>
    <w:rsid w:val="00C125A4"/>
    <w:rsid w:val="00C128AC"/>
    <w:rsid w:val="00C12957"/>
    <w:rsid w:val="00C12BF8"/>
    <w:rsid w:val="00C12C2E"/>
    <w:rsid w:val="00C12E21"/>
    <w:rsid w:val="00C13246"/>
    <w:rsid w:val="00C13564"/>
    <w:rsid w:val="00C13810"/>
    <w:rsid w:val="00C13A45"/>
    <w:rsid w:val="00C13AF5"/>
    <w:rsid w:val="00C13D93"/>
    <w:rsid w:val="00C13F9B"/>
    <w:rsid w:val="00C1402C"/>
    <w:rsid w:val="00C142B7"/>
    <w:rsid w:val="00C1443C"/>
    <w:rsid w:val="00C1460E"/>
    <w:rsid w:val="00C14816"/>
    <w:rsid w:val="00C14A19"/>
    <w:rsid w:val="00C14A64"/>
    <w:rsid w:val="00C14B85"/>
    <w:rsid w:val="00C14D53"/>
    <w:rsid w:val="00C14E19"/>
    <w:rsid w:val="00C15582"/>
    <w:rsid w:val="00C155EB"/>
    <w:rsid w:val="00C15780"/>
    <w:rsid w:val="00C1578E"/>
    <w:rsid w:val="00C15B52"/>
    <w:rsid w:val="00C15F6F"/>
    <w:rsid w:val="00C165F2"/>
    <w:rsid w:val="00C165F3"/>
    <w:rsid w:val="00C16AB9"/>
    <w:rsid w:val="00C16E79"/>
    <w:rsid w:val="00C16FE7"/>
    <w:rsid w:val="00C1702F"/>
    <w:rsid w:val="00C1754F"/>
    <w:rsid w:val="00C176EF"/>
    <w:rsid w:val="00C17A55"/>
    <w:rsid w:val="00C17AC3"/>
    <w:rsid w:val="00C17AC7"/>
    <w:rsid w:val="00C17C79"/>
    <w:rsid w:val="00C20507"/>
    <w:rsid w:val="00C20656"/>
    <w:rsid w:val="00C206F1"/>
    <w:rsid w:val="00C20779"/>
    <w:rsid w:val="00C207B0"/>
    <w:rsid w:val="00C20889"/>
    <w:rsid w:val="00C20CDC"/>
    <w:rsid w:val="00C20F04"/>
    <w:rsid w:val="00C21135"/>
    <w:rsid w:val="00C21513"/>
    <w:rsid w:val="00C21961"/>
    <w:rsid w:val="00C21BAB"/>
    <w:rsid w:val="00C21E2D"/>
    <w:rsid w:val="00C21FD4"/>
    <w:rsid w:val="00C22246"/>
    <w:rsid w:val="00C22451"/>
    <w:rsid w:val="00C224BF"/>
    <w:rsid w:val="00C22544"/>
    <w:rsid w:val="00C22A72"/>
    <w:rsid w:val="00C22A99"/>
    <w:rsid w:val="00C22AF2"/>
    <w:rsid w:val="00C23134"/>
    <w:rsid w:val="00C23205"/>
    <w:rsid w:val="00C2355C"/>
    <w:rsid w:val="00C2364C"/>
    <w:rsid w:val="00C23839"/>
    <w:rsid w:val="00C238F4"/>
    <w:rsid w:val="00C239BD"/>
    <w:rsid w:val="00C23B00"/>
    <w:rsid w:val="00C23BAD"/>
    <w:rsid w:val="00C23FBF"/>
    <w:rsid w:val="00C24016"/>
    <w:rsid w:val="00C245BE"/>
    <w:rsid w:val="00C24754"/>
    <w:rsid w:val="00C24776"/>
    <w:rsid w:val="00C248AA"/>
    <w:rsid w:val="00C24960"/>
    <w:rsid w:val="00C24A07"/>
    <w:rsid w:val="00C24A13"/>
    <w:rsid w:val="00C24A29"/>
    <w:rsid w:val="00C24B98"/>
    <w:rsid w:val="00C24F33"/>
    <w:rsid w:val="00C24F40"/>
    <w:rsid w:val="00C24FA9"/>
    <w:rsid w:val="00C253DF"/>
    <w:rsid w:val="00C25B69"/>
    <w:rsid w:val="00C25F28"/>
    <w:rsid w:val="00C2616B"/>
    <w:rsid w:val="00C26444"/>
    <w:rsid w:val="00C264C3"/>
    <w:rsid w:val="00C26B84"/>
    <w:rsid w:val="00C26BFE"/>
    <w:rsid w:val="00C26E1B"/>
    <w:rsid w:val="00C26FA4"/>
    <w:rsid w:val="00C27049"/>
    <w:rsid w:val="00C27351"/>
    <w:rsid w:val="00C27618"/>
    <w:rsid w:val="00C27666"/>
    <w:rsid w:val="00C277FB"/>
    <w:rsid w:val="00C27982"/>
    <w:rsid w:val="00C27A93"/>
    <w:rsid w:val="00C27CD4"/>
    <w:rsid w:val="00C27E05"/>
    <w:rsid w:val="00C3017D"/>
    <w:rsid w:val="00C30491"/>
    <w:rsid w:val="00C3052A"/>
    <w:rsid w:val="00C30543"/>
    <w:rsid w:val="00C305CF"/>
    <w:rsid w:val="00C30FEC"/>
    <w:rsid w:val="00C31359"/>
    <w:rsid w:val="00C31416"/>
    <w:rsid w:val="00C3158A"/>
    <w:rsid w:val="00C315C9"/>
    <w:rsid w:val="00C317F3"/>
    <w:rsid w:val="00C31806"/>
    <w:rsid w:val="00C318E7"/>
    <w:rsid w:val="00C31B29"/>
    <w:rsid w:val="00C3222C"/>
    <w:rsid w:val="00C322DB"/>
    <w:rsid w:val="00C323C9"/>
    <w:rsid w:val="00C32558"/>
    <w:rsid w:val="00C32964"/>
    <w:rsid w:val="00C32BD1"/>
    <w:rsid w:val="00C32C88"/>
    <w:rsid w:val="00C32CDC"/>
    <w:rsid w:val="00C32D77"/>
    <w:rsid w:val="00C33557"/>
    <w:rsid w:val="00C33A35"/>
    <w:rsid w:val="00C33A4A"/>
    <w:rsid w:val="00C33C01"/>
    <w:rsid w:val="00C34557"/>
    <w:rsid w:val="00C347FA"/>
    <w:rsid w:val="00C34A08"/>
    <w:rsid w:val="00C34B9C"/>
    <w:rsid w:val="00C34C32"/>
    <w:rsid w:val="00C34C6B"/>
    <w:rsid w:val="00C34F24"/>
    <w:rsid w:val="00C3506C"/>
    <w:rsid w:val="00C3510E"/>
    <w:rsid w:val="00C35767"/>
    <w:rsid w:val="00C35799"/>
    <w:rsid w:val="00C35898"/>
    <w:rsid w:val="00C358BC"/>
    <w:rsid w:val="00C358DD"/>
    <w:rsid w:val="00C358F8"/>
    <w:rsid w:val="00C35B9D"/>
    <w:rsid w:val="00C35C57"/>
    <w:rsid w:val="00C35D71"/>
    <w:rsid w:val="00C35EC2"/>
    <w:rsid w:val="00C35FBB"/>
    <w:rsid w:val="00C3614C"/>
    <w:rsid w:val="00C36158"/>
    <w:rsid w:val="00C3622E"/>
    <w:rsid w:val="00C362DE"/>
    <w:rsid w:val="00C364ED"/>
    <w:rsid w:val="00C369F0"/>
    <w:rsid w:val="00C36A05"/>
    <w:rsid w:val="00C36B7E"/>
    <w:rsid w:val="00C36CD5"/>
    <w:rsid w:val="00C36D91"/>
    <w:rsid w:val="00C36EDE"/>
    <w:rsid w:val="00C3725C"/>
    <w:rsid w:val="00C373FA"/>
    <w:rsid w:val="00C3741C"/>
    <w:rsid w:val="00C37B58"/>
    <w:rsid w:val="00C37C88"/>
    <w:rsid w:val="00C37CC4"/>
    <w:rsid w:val="00C37DEE"/>
    <w:rsid w:val="00C37E15"/>
    <w:rsid w:val="00C37ECD"/>
    <w:rsid w:val="00C40003"/>
    <w:rsid w:val="00C40085"/>
    <w:rsid w:val="00C400F5"/>
    <w:rsid w:val="00C40302"/>
    <w:rsid w:val="00C40375"/>
    <w:rsid w:val="00C403F3"/>
    <w:rsid w:val="00C4055D"/>
    <w:rsid w:val="00C40699"/>
    <w:rsid w:val="00C4069F"/>
    <w:rsid w:val="00C4082A"/>
    <w:rsid w:val="00C40843"/>
    <w:rsid w:val="00C40940"/>
    <w:rsid w:val="00C40EB2"/>
    <w:rsid w:val="00C40F54"/>
    <w:rsid w:val="00C40FCE"/>
    <w:rsid w:val="00C410F2"/>
    <w:rsid w:val="00C4124F"/>
    <w:rsid w:val="00C4153A"/>
    <w:rsid w:val="00C417A0"/>
    <w:rsid w:val="00C417DA"/>
    <w:rsid w:val="00C41A23"/>
    <w:rsid w:val="00C41D3C"/>
    <w:rsid w:val="00C41E57"/>
    <w:rsid w:val="00C41EE2"/>
    <w:rsid w:val="00C420C8"/>
    <w:rsid w:val="00C42144"/>
    <w:rsid w:val="00C42167"/>
    <w:rsid w:val="00C42181"/>
    <w:rsid w:val="00C42354"/>
    <w:rsid w:val="00C427D4"/>
    <w:rsid w:val="00C42837"/>
    <w:rsid w:val="00C42875"/>
    <w:rsid w:val="00C42A48"/>
    <w:rsid w:val="00C42BC1"/>
    <w:rsid w:val="00C42BE5"/>
    <w:rsid w:val="00C42D7D"/>
    <w:rsid w:val="00C42DF5"/>
    <w:rsid w:val="00C42FCA"/>
    <w:rsid w:val="00C433A3"/>
    <w:rsid w:val="00C434B7"/>
    <w:rsid w:val="00C439CE"/>
    <w:rsid w:val="00C43A01"/>
    <w:rsid w:val="00C43B7B"/>
    <w:rsid w:val="00C44235"/>
    <w:rsid w:val="00C4437A"/>
    <w:rsid w:val="00C445A3"/>
    <w:rsid w:val="00C447F7"/>
    <w:rsid w:val="00C44B11"/>
    <w:rsid w:val="00C44DA3"/>
    <w:rsid w:val="00C44EA3"/>
    <w:rsid w:val="00C44F4D"/>
    <w:rsid w:val="00C44F51"/>
    <w:rsid w:val="00C45203"/>
    <w:rsid w:val="00C45343"/>
    <w:rsid w:val="00C454D6"/>
    <w:rsid w:val="00C45ACE"/>
    <w:rsid w:val="00C45B56"/>
    <w:rsid w:val="00C45C75"/>
    <w:rsid w:val="00C45F20"/>
    <w:rsid w:val="00C46238"/>
    <w:rsid w:val="00C46554"/>
    <w:rsid w:val="00C46DC3"/>
    <w:rsid w:val="00C46EF9"/>
    <w:rsid w:val="00C47A6A"/>
    <w:rsid w:val="00C47D8D"/>
    <w:rsid w:val="00C47E6C"/>
    <w:rsid w:val="00C47FE2"/>
    <w:rsid w:val="00C5007E"/>
    <w:rsid w:val="00C50499"/>
    <w:rsid w:val="00C50603"/>
    <w:rsid w:val="00C50B54"/>
    <w:rsid w:val="00C50C2B"/>
    <w:rsid w:val="00C50C4D"/>
    <w:rsid w:val="00C50F91"/>
    <w:rsid w:val="00C51233"/>
    <w:rsid w:val="00C51657"/>
    <w:rsid w:val="00C51883"/>
    <w:rsid w:val="00C51891"/>
    <w:rsid w:val="00C51B9C"/>
    <w:rsid w:val="00C51CBE"/>
    <w:rsid w:val="00C51E67"/>
    <w:rsid w:val="00C51F36"/>
    <w:rsid w:val="00C51F82"/>
    <w:rsid w:val="00C51FCB"/>
    <w:rsid w:val="00C522CA"/>
    <w:rsid w:val="00C52435"/>
    <w:rsid w:val="00C5253D"/>
    <w:rsid w:val="00C52781"/>
    <w:rsid w:val="00C528FE"/>
    <w:rsid w:val="00C529D2"/>
    <w:rsid w:val="00C52AFD"/>
    <w:rsid w:val="00C53152"/>
    <w:rsid w:val="00C532D9"/>
    <w:rsid w:val="00C537E7"/>
    <w:rsid w:val="00C537E9"/>
    <w:rsid w:val="00C53804"/>
    <w:rsid w:val="00C53A9E"/>
    <w:rsid w:val="00C53C53"/>
    <w:rsid w:val="00C53CB7"/>
    <w:rsid w:val="00C53CC6"/>
    <w:rsid w:val="00C53D1F"/>
    <w:rsid w:val="00C53EA0"/>
    <w:rsid w:val="00C540A8"/>
    <w:rsid w:val="00C54318"/>
    <w:rsid w:val="00C54369"/>
    <w:rsid w:val="00C54B5B"/>
    <w:rsid w:val="00C54CE2"/>
    <w:rsid w:val="00C54EE1"/>
    <w:rsid w:val="00C54EFA"/>
    <w:rsid w:val="00C54F88"/>
    <w:rsid w:val="00C550C5"/>
    <w:rsid w:val="00C55351"/>
    <w:rsid w:val="00C554EA"/>
    <w:rsid w:val="00C55695"/>
    <w:rsid w:val="00C55B59"/>
    <w:rsid w:val="00C55BE0"/>
    <w:rsid w:val="00C55C4E"/>
    <w:rsid w:val="00C55D30"/>
    <w:rsid w:val="00C55D34"/>
    <w:rsid w:val="00C55D49"/>
    <w:rsid w:val="00C5606C"/>
    <w:rsid w:val="00C560C0"/>
    <w:rsid w:val="00C5610C"/>
    <w:rsid w:val="00C56288"/>
    <w:rsid w:val="00C56398"/>
    <w:rsid w:val="00C56584"/>
    <w:rsid w:val="00C56B54"/>
    <w:rsid w:val="00C57368"/>
    <w:rsid w:val="00C5768D"/>
    <w:rsid w:val="00C576A7"/>
    <w:rsid w:val="00C5788F"/>
    <w:rsid w:val="00C579EE"/>
    <w:rsid w:val="00C57C4E"/>
    <w:rsid w:val="00C600E1"/>
    <w:rsid w:val="00C602A2"/>
    <w:rsid w:val="00C605D9"/>
    <w:rsid w:val="00C6069A"/>
    <w:rsid w:val="00C60999"/>
    <w:rsid w:val="00C60A22"/>
    <w:rsid w:val="00C60B86"/>
    <w:rsid w:val="00C60C9D"/>
    <w:rsid w:val="00C60DA2"/>
    <w:rsid w:val="00C60E2C"/>
    <w:rsid w:val="00C60E49"/>
    <w:rsid w:val="00C60F0A"/>
    <w:rsid w:val="00C6124C"/>
    <w:rsid w:val="00C61403"/>
    <w:rsid w:val="00C615C0"/>
    <w:rsid w:val="00C61615"/>
    <w:rsid w:val="00C6166F"/>
    <w:rsid w:val="00C61811"/>
    <w:rsid w:val="00C61A15"/>
    <w:rsid w:val="00C61A2D"/>
    <w:rsid w:val="00C61B32"/>
    <w:rsid w:val="00C61CE0"/>
    <w:rsid w:val="00C61DAA"/>
    <w:rsid w:val="00C62020"/>
    <w:rsid w:val="00C6221F"/>
    <w:rsid w:val="00C62775"/>
    <w:rsid w:val="00C62C17"/>
    <w:rsid w:val="00C62C46"/>
    <w:rsid w:val="00C62D5D"/>
    <w:rsid w:val="00C631AB"/>
    <w:rsid w:val="00C638FF"/>
    <w:rsid w:val="00C63C4E"/>
    <w:rsid w:val="00C63F0A"/>
    <w:rsid w:val="00C64005"/>
    <w:rsid w:val="00C64508"/>
    <w:rsid w:val="00C64514"/>
    <w:rsid w:val="00C64990"/>
    <w:rsid w:val="00C64C22"/>
    <w:rsid w:val="00C64C5D"/>
    <w:rsid w:val="00C64D12"/>
    <w:rsid w:val="00C64D30"/>
    <w:rsid w:val="00C64E23"/>
    <w:rsid w:val="00C64F93"/>
    <w:rsid w:val="00C6523F"/>
    <w:rsid w:val="00C6527C"/>
    <w:rsid w:val="00C654EC"/>
    <w:rsid w:val="00C65809"/>
    <w:rsid w:val="00C65A14"/>
    <w:rsid w:val="00C65D0D"/>
    <w:rsid w:val="00C661EF"/>
    <w:rsid w:val="00C66328"/>
    <w:rsid w:val="00C66447"/>
    <w:rsid w:val="00C6651D"/>
    <w:rsid w:val="00C66544"/>
    <w:rsid w:val="00C6657C"/>
    <w:rsid w:val="00C666AF"/>
    <w:rsid w:val="00C66C87"/>
    <w:rsid w:val="00C66F90"/>
    <w:rsid w:val="00C6715A"/>
    <w:rsid w:val="00C67328"/>
    <w:rsid w:val="00C673F5"/>
    <w:rsid w:val="00C673F7"/>
    <w:rsid w:val="00C679D3"/>
    <w:rsid w:val="00C67DE1"/>
    <w:rsid w:val="00C681D1"/>
    <w:rsid w:val="00C7000B"/>
    <w:rsid w:val="00C7019D"/>
    <w:rsid w:val="00C701BE"/>
    <w:rsid w:val="00C70210"/>
    <w:rsid w:val="00C70233"/>
    <w:rsid w:val="00C703E3"/>
    <w:rsid w:val="00C7050D"/>
    <w:rsid w:val="00C706F0"/>
    <w:rsid w:val="00C7085E"/>
    <w:rsid w:val="00C70ADF"/>
    <w:rsid w:val="00C70DA4"/>
    <w:rsid w:val="00C710FC"/>
    <w:rsid w:val="00C7126E"/>
    <w:rsid w:val="00C71580"/>
    <w:rsid w:val="00C716F9"/>
    <w:rsid w:val="00C71701"/>
    <w:rsid w:val="00C71C0E"/>
    <w:rsid w:val="00C71E8E"/>
    <w:rsid w:val="00C71F55"/>
    <w:rsid w:val="00C724B3"/>
    <w:rsid w:val="00C72788"/>
    <w:rsid w:val="00C72A81"/>
    <w:rsid w:val="00C72B99"/>
    <w:rsid w:val="00C72C7C"/>
    <w:rsid w:val="00C72C99"/>
    <w:rsid w:val="00C72DA0"/>
    <w:rsid w:val="00C72DEE"/>
    <w:rsid w:val="00C7337D"/>
    <w:rsid w:val="00C734C7"/>
    <w:rsid w:val="00C7361E"/>
    <w:rsid w:val="00C737D1"/>
    <w:rsid w:val="00C73945"/>
    <w:rsid w:val="00C73A07"/>
    <w:rsid w:val="00C73C09"/>
    <w:rsid w:val="00C73E17"/>
    <w:rsid w:val="00C742DA"/>
    <w:rsid w:val="00C742F8"/>
    <w:rsid w:val="00C747A5"/>
    <w:rsid w:val="00C748BB"/>
    <w:rsid w:val="00C74C48"/>
    <w:rsid w:val="00C74EE6"/>
    <w:rsid w:val="00C752A5"/>
    <w:rsid w:val="00C75804"/>
    <w:rsid w:val="00C7588C"/>
    <w:rsid w:val="00C758CE"/>
    <w:rsid w:val="00C7596D"/>
    <w:rsid w:val="00C75D7B"/>
    <w:rsid w:val="00C75DAF"/>
    <w:rsid w:val="00C75E7B"/>
    <w:rsid w:val="00C76031"/>
    <w:rsid w:val="00C761E5"/>
    <w:rsid w:val="00C76232"/>
    <w:rsid w:val="00C7638E"/>
    <w:rsid w:val="00C766AB"/>
    <w:rsid w:val="00C76A80"/>
    <w:rsid w:val="00C76D0B"/>
    <w:rsid w:val="00C77190"/>
    <w:rsid w:val="00C77314"/>
    <w:rsid w:val="00C779A7"/>
    <w:rsid w:val="00C779C1"/>
    <w:rsid w:val="00C77AE7"/>
    <w:rsid w:val="00C800B9"/>
    <w:rsid w:val="00C801CC"/>
    <w:rsid w:val="00C8035A"/>
    <w:rsid w:val="00C80387"/>
    <w:rsid w:val="00C80444"/>
    <w:rsid w:val="00C80597"/>
    <w:rsid w:val="00C8077C"/>
    <w:rsid w:val="00C8098B"/>
    <w:rsid w:val="00C80D6E"/>
    <w:rsid w:val="00C80F59"/>
    <w:rsid w:val="00C81212"/>
    <w:rsid w:val="00C814EF"/>
    <w:rsid w:val="00C81543"/>
    <w:rsid w:val="00C815AB"/>
    <w:rsid w:val="00C818BD"/>
    <w:rsid w:val="00C81A2E"/>
    <w:rsid w:val="00C81DE3"/>
    <w:rsid w:val="00C8208A"/>
    <w:rsid w:val="00C82326"/>
    <w:rsid w:val="00C82332"/>
    <w:rsid w:val="00C825FD"/>
    <w:rsid w:val="00C826F6"/>
    <w:rsid w:val="00C82744"/>
    <w:rsid w:val="00C82941"/>
    <w:rsid w:val="00C82A06"/>
    <w:rsid w:val="00C82ADC"/>
    <w:rsid w:val="00C82CD4"/>
    <w:rsid w:val="00C82D76"/>
    <w:rsid w:val="00C82E20"/>
    <w:rsid w:val="00C82E88"/>
    <w:rsid w:val="00C82F4D"/>
    <w:rsid w:val="00C83086"/>
    <w:rsid w:val="00C83663"/>
    <w:rsid w:val="00C836A0"/>
    <w:rsid w:val="00C8392C"/>
    <w:rsid w:val="00C83ABA"/>
    <w:rsid w:val="00C83B41"/>
    <w:rsid w:val="00C83D85"/>
    <w:rsid w:val="00C840A2"/>
    <w:rsid w:val="00C841EB"/>
    <w:rsid w:val="00C8435A"/>
    <w:rsid w:val="00C84410"/>
    <w:rsid w:val="00C8446F"/>
    <w:rsid w:val="00C84788"/>
    <w:rsid w:val="00C849D9"/>
    <w:rsid w:val="00C84AFC"/>
    <w:rsid w:val="00C84B7C"/>
    <w:rsid w:val="00C84B8E"/>
    <w:rsid w:val="00C84C21"/>
    <w:rsid w:val="00C84C55"/>
    <w:rsid w:val="00C84C8C"/>
    <w:rsid w:val="00C850EE"/>
    <w:rsid w:val="00C851CC"/>
    <w:rsid w:val="00C853D7"/>
    <w:rsid w:val="00C85424"/>
    <w:rsid w:val="00C8578F"/>
    <w:rsid w:val="00C85F61"/>
    <w:rsid w:val="00C86056"/>
    <w:rsid w:val="00C8607E"/>
    <w:rsid w:val="00C866BF"/>
    <w:rsid w:val="00C86C1B"/>
    <w:rsid w:val="00C86C78"/>
    <w:rsid w:val="00C86C87"/>
    <w:rsid w:val="00C86CD4"/>
    <w:rsid w:val="00C86FB9"/>
    <w:rsid w:val="00C87384"/>
    <w:rsid w:val="00C87918"/>
    <w:rsid w:val="00C87B7F"/>
    <w:rsid w:val="00C87BE8"/>
    <w:rsid w:val="00C9000B"/>
    <w:rsid w:val="00C900AE"/>
    <w:rsid w:val="00C90615"/>
    <w:rsid w:val="00C9091E"/>
    <w:rsid w:val="00C909E5"/>
    <w:rsid w:val="00C90C11"/>
    <w:rsid w:val="00C9124D"/>
    <w:rsid w:val="00C91280"/>
    <w:rsid w:val="00C914E2"/>
    <w:rsid w:val="00C91739"/>
    <w:rsid w:val="00C918E5"/>
    <w:rsid w:val="00C91906"/>
    <w:rsid w:val="00C91958"/>
    <w:rsid w:val="00C919C1"/>
    <w:rsid w:val="00C91A30"/>
    <w:rsid w:val="00C91BC5"/>
    <w:rsid w:val="00C91CC8"/>
    <w:rsid w:val="00C91E92"/>
    <w:rsid w:val="00C91F53"/>
    <w:rsid w:val="00C92296"/>
    <w:rsid w:val="00C922EC"/>
    <w:rsid w:val="00C9249F"/>
    <w:rsid w:val="00C924E1"/>
    <w:rsid w:val="00C9258E"/>
    <w:rsid w:val="00C92A49"/>
    <w:rsid w:val="00C92DA5"/>
    <w:rsid w:val="00C92E89"/>
    <w:rsid w:val="00C92F10"/>
    <w:rsid w:val="00C931D8"/>
    <w:rsid w:val="00C933A2"/>
    <w:rsid w:val="00C934F2"/>
    <w:rsid w:val="00C935E9"/>
    <w:rsid w:val="00C9372A"/>
    <w:rsid w:val="00C938AF"/>
    <w:rsid w:val="00C93D64"/>
    <w:rsid w:val="00C93E3F"/>
    <w:rsid w:val="00C94051"/>
    <w:rsid w:val="00C943EA"/>
    <w:rsid w:val="00C944A3"/>
    <w:rsid w:val="00C94589"/>
    <w:rsid w:val="00C94672"/>
    <w:rsid w:val="00C946DA"/>
    <w:rsid w:val="00C947F5"/>
    <w:rsid w:val="00C94AEA"/>
    <w:rsid w:val="00C94E3F"/>
    <w:rsid w:val="00C94E5B"/>
    <w:rsid w:val="00C94E76"/>
    <w:rsid w:val="00C950B4"/>
    <w:rsid w:val="00C95138"/>
    <w:rsid w:val="00C951EC"/>
    <w:rsid w:val="00C9522D"/>
    <w:rsid w:val="00C9543C"/>
    <w:rsid w:val="00C9565B"/>
    <w:rsid w:val="00C956FE"/>
    <w:rsid w:val="00C95FAE"/>
    <w:rsid w:val="00C9620E"/>
    <w:rsid w:val="00C96343"/>
    <w:rsid w:val="00C96597"/>
    <w:rsid w:val="00C9660E"/>
    <w:rsid w:val="00C96D70"/>
    <w:rsid w:val="00C96E85"/>
    <w:rsid w:val="00C9711B"/>
    <w:rsid w:val="00C971B7"/>
    <w:rsid w:val="00C974A5"/>
    <w:rsid w:val="00C97546"/>
    <w:rsid w:val="00C97562"/>
    <w:rsid w:val="00C9788C"/>
    <w:rsid w:val="00C978E9"/>
    <w:rsid w:val="00C97A0F"/>
    <w:rsid w:val="00C97ABA"/>
    <w:rsid w:val="00C97D6B"/>
    <w:rsid w:val="00C97F3A"/>
    <w:rsid w:val="00CA023B"/>
    <w:rsid w:val="00CA03CF"/>
    <w:rsid w:val="00CA048A"/>
    <w:rsid w:val="00CA069F"/>
    <w:rsid w:val="00CA07E2"/>
    <w:rsid w:val="00CA08B9"/>
    <w:rsid w:val="00CA0C4C"/>
    <w:rsid w:val="00CA177D"/>
    <w:rsid w:val="00CA1A89"/>
    <w:rsid w:val="00CA1B43"/>
    <w:rsid w:val="00CA1B54"/>
    <w:rsid w:val="00CA1D4E"/>
    <w:rsid w:val="00CA1E31"/>
    <w:rsid w:val="00CA2441"/>
    <w:rsid w:val="00CA2722"/>
    <w:rsid w:val="00CA293C"/>
    <w:rsid w:val="00CA29D1"/>
    <w:rsid w:val="00CA2C58"/>
    <w:rsid w:val="00CA2CFC"/>
    <w:rsid w:val="00CA306A"/>
    <w:rsid w:val="00CA3227"/>
    <w:rsid w:val="00CA3296"/>
    <w:rsid w:val="00CA3452"/>
    <w:rsid w:val="00CA3823"/>
    <w:rsid w:val="00CA3911"/>
    <w:rsid w:val="00CA3B95"/>
    <w:rsid w:val="00CA3EDA"/>
    <w:rsid w:val="00CA3F5F"/>
    <w:rsid w:val="00CA4634"/>
    <w:rsid w:val="00CA469A"/>
    <w:rsid w:val="00CA4C22"/>
    <w:rsid w:val="00CA4DCD"/>
    <w:rsid w:val="00CA4F5F"/>
    <w:rsid w:val="00CA538F"/>
    <w:rsid w:val="00CA5454"/>
    <w:rsid w:val="00CA5564"/>
    <w:rsid w:val="00CA5573"/>
    <w:rsid w:val="00CA5870"/>
    <w:rsid w:val="00CA5FD8"/>
    <w:rsid w:val="00CA6032"/>
    <w:rsid w:val="00CA6171"/>
    <w:rsid w:val="00CA61A7"/>
    <w:rsid w:val="00CA61AC"/>
    <w:rsid w:val="00CA61B7"/>
    <w:rsid w:val="00CA633D"/>
    <w:rsid w:val="00CA66FB"/>
    <w:rsid w:val="00CA6819"/>
    <w:rsid w:val="00CA695A"/>
    <w:rsid w:val="00CA6AB9"/>
    <w:rsid w:val="00CA6BD7"/>
    <w:rsid w:val="00CA6CBF"/>
    <w:rsid w:val="00CA6E30"/>
    <w:rsid w:val="00CA6F53"/>
    <w:rsid w:val="00CA6FC3"/>
    <w:rsid w:val="00CA7069"/>
    <w:rsid w:val="00CA7214"/>
    <w:rsid w:val="00CA74F1"/>
    <w:rsid w:val="00CA7529"/>
    <w:rsid w:val="00CA75C9"/>
    <w:rsid w:val="00CA76FB"/>
    <w:rsid w:val="00CA798D"/>
    <w:rsid w:val="00CA7B55"/>
    <w:rsid w:val="00CA7BA6"/>
    <w:rsid w:val="00CA7D03"/>
    <w:rsid w:val="00CA7E1E"/>
    <w:rsid w:val="00CB0010"/>
    <w:rsid w:val="00CB0C39"/>
    <w:rsid w:val="00CB0C3A"/>
    <w:rsid w:val="00CB110A"/>
    <w:rsid w:val="00CB1368"/>
    <w:rsid w:val="00CB1648"/>
    <w:rsid w:val="00CB1851"/>
    <w:rsid w:val="00CB1870"/>
    <w:rsid w:val="00CB1CA2"/>
    <w:rsid w:val="00CB1D83"/>
    <w:rsid w:val="00CB1FE0"/>
    <w:rsid w:val="00CB208D"/>
    <w:rsid w:val="00CB25AD"/>
    <w:rsid w:val="00CB25C3"/>
    <w:rsid w:val="00CB297F"/>
    <w:rsid w:val="00CB2992"/>
    <w:rsid w:val="00CB29BD"/>
    <w:rsid w:val="00CB29F7"/>
    <w:rsid w:val="00CB2E8F"/>
    <w:rsid w:val="00CB2F78"/>
    <w:rsid w:val="00CB32CA"/>
    <w:rsid w:val="00CB368A"/>
    <w:rsid w:val="00CB37E5"/>
    <w:rsid w:val="00CB39CB"/>
    <w:rsid w:val="00CB3A48"/>
    <w:rsid w:val="00CB3D69"/>
    <w:rsid w:val="00CB3D76"/>
    <w:rsid w:val="00CB4656"/>
    <w:rsid w:val="00CB47DC"/>
    <w:rsid w:val="00CB48A6"/>
    <w:rsid w:val="00CB5034"/>
    <w:rsid w:val="00CB52CF"/>
    <w:rsid w:val="00CB5597"/>
    <w:rsid w:val="00CB586D"/>
    <w:rsid w:val="00CB5BA5"/>
    <w:rsid w:val="00CB607F"/>
    <w:rsid w:val="00CB62CB"/>
    <w:rsid w:val="00CB64C8"/>
    <w:rsid w:val="00CB6526"/>
    <w:rsid w:val="00CB6954"/>
    <w:rsid w:val="00CB6E34"/>
    <w:rsid w:val="00CB6FE3"/>
    <w:rsid w:val="00CB702E"/>
    <w:rsid w:val="00CB71C5"/>
    <w:rsid w:val="00CB734D"/>
    <w:rsid w:val="00CB7581"/>
    <w:rsid w:val="00CB7AFF"/>
    <w:rsid w:val="00CB7E48"/>
    <w:rsid w:val="00CC0183"/>
    <w:rsid w:val="00CC0577"/>
    <w:rsid w:val="00CC0952"/>
    <w:rsid w:val="00CC09D2"/>
    <w:rsid w:val="00CC0BB8"/>
    <w:rsid w:val="00CC0C7E"/>
    <w:rsid w:val="00CC0D4D"/>
    <w:rsid w:val="00CC0DFC"/>
    <w:rsid w:val="00CC0EE1"/>
    <w:rsid w:val="00CC0F4F"/>
    <w:rsid w:val="00CC1364"/>
    <w:rsid w:val="00CC1571"/>
    <w:rsid w:val="00CC1955"/>
    <w:rsid w:val="00CC1C3A"/>
    <w:rsid w:val="00CC1D15"/>
    <w:rsid w:val="00CC1E4F"/>
    <w:rsid w:val="00CC1EEC"/>
    <w:rsid w:val="00CC1FC6"/>
    <w:rsid w:val="00CC2030"/>
    <w:rsid w:val="00CC24EB"/>
    <w:rsid w:val="00CC25D8"/>
    <w:rsid w:val="00CC2839"/>
    <w:rsid w:val="00CC29C3"/>
    <w:rsid w:val="00CC2ACD"/>
    <w:rsid w:val="00CC2BB2"/>
    <w:rsid w:val="00CC2D55"/>
    <w:rsid w:val="00CC2DF6"/>
    <w:rsid w:val="00CC2E66"/>
    <w:rsid w:val="00CC2F05"/>
    <w:rsid w:val="00CC3152"/>
    <w:rsid w:val="00CC31BD"/>
    <w:rsid w:val="00CC335F"/>
    <w:rsid w:val="00CC336E"/>
    <w:rsid w:val="00CC3434"/>
    <w:rsid w:val="00CC37B7"/>
    <w:rsid w:val="00CC37C6"/>
    <w:rsid w:val="00CC38DE"/>
    <w:rsid w:val="00CC3911"/>
    <w:rsid w:val="00CC3AB5"/>
    <w:rsid w:val="00CC3B8C"/>
    <w:rsid w:val="00CC3BB6"/>
    <w:rsid w:val="00CC3D02"/>
    <w:rsid w:val="00CC3DB6"/>
    <w:rsid w:val="00CC3DE7"/>
    <w:rsid w:val="00CC403F"/>
    <w:rsid w:val="00CC4296"/>
    <w:rsid w:val="00CC44A6"/>
    <w:rsid w:val="00CC4624"/>
    <w:rsid w:val="00CC4739"/>
    <w:rsid w:val="00CC4C65"/>
    <w:rsid w:val="00CC4CE3"/>
    <w:rsid w:val="00CC4D94"/>
    <w:rsid w:val="00CC4DA3"/>
    <w:rsid w:val="00CC4EDC"/>
    <w:rsid w:val="00CC5044"/>
    <w:rsid w:val="00CC50EF"/>
    <w:rsid w:val="00CC528B"/>
    <w:rsid w:val="00CC52BA"/>
    <w:rsid w:val="00CC5379"/>
    <w:rsid w:val="00CC56D8"/>
    <w:rsid w:val="00CC57B5"/>
    <w:rsid w:val="00CC591C"/>
    <w:rsid w:val="00CC5A56"/>
    <w:rsid w:val="00CC5CB3"/>
    <w:rsid w:val="00CC5DE5"/>
    <w:rsid w:val="00CC6344"/>
    <w:rsid w:val="00CC63E2"/>
    <w:rsid w:val="00CC6439"/>
    <w:rsid w:val="00CC64A6"/>
    <w:rsid w:val="00CC6541"/>
    <w:rsid w:val="00CC66AB"/>
    <w:rsid w:val="00CC66D3"/>
    <w:rsid w:val="00CC68E9"/>
    <w:rsid w:val="00CC6B25"/>
    <w:rsid w:val="00CC6BDF"/>
    <w:rsid w:val="00CC6E2D"/>
    <w:rsid w:val="00CC6E9A"/>
    <w:rsid w:val="00CC6FA1"/>
    <w:rsid w:val="00CC7264"/>
    <w:rsid w:val="00CC726E"/>
    <w:rsid w:val="00CC7306"/>
    <w:rsid w:val="00CC7828"/>
    <w:rsid w:val="00CC7A74"/>
    <w:rsid w:val="00CD026A"/>
    <w:rsid w:val="00CD0344"/>
    <w:rsid w:val="00CD03C0"/>
    <w:rsid w:val="00CD0538"/>
    <w:rsid w:val="00CD08F5"/>
    <w:rsid w:val="00CD0A53"/>
    <w:rsid w:val="00CD0CF2"/>
    <w:rsid w:val="00CD0EDD"/>
    <w:rsid w:val="00CD1046"/>
    <w:rsid w:val="00CD1558"/>
    <w:rsid w:val="00CD1620"/>
    <w:rsid w:val="00CD1720"/>
    <w:rsid w:val="00CD18A7"/>
    <w:rsid w:val="00CD19DB"/>
    <w:rsid w:val="00CD1A5E"/>
    <w:rsid w:val="00CD1C0D"/>
    <w:rsid w:val="00CD1DA6"/>
    <w:rsid w:val="00CD1DB8"/>
    <w:rsid w:val="00CD1E47"/>
    <w:rsid w:val="00CD1FA4"/>
    <w:rsid w:val="00CD2439"/>
    <w:rsid w:val="00CD2470"/>
    <w:rsid w:val="00CD24E2"/>
    <w:rsid w:val="00CD2740"/>
    <w:rsid w:val="00CD2B02"/>
    <w:rsid w:val="00CD3411"/>
    <w:rsid w:val="00CD34F1"/>
    <w:rsid w:val="00CD3527"/>
    <w:rsid w:val="00CD3871"/>
    <w:rsid w:val="00CD3B76"/>
    <w:rsid w:val="00CD3B79"/>
    <w:rsid w:val="00CD3F23"/>
    <w:rsid w:val="00CD3F7A"/>
    <w:rsid w:val="00CD4304"/>
    <w:rsid w:val="00CD4453"/>
    <w:rsid w:val="00CD460A"/>
    <w:rsid w:val="00CD4762"/>
    <w:rsid w:val="00CD47BA"/>
    <w:rsid w:val="00CD4829"/>
    <w:rsid w:val="00CD497C"/>
    <w:rsid w:val="00CD4CDD"/>
    <w:rsid w:val="00CD51B6"/>
    <w:rsid w:val="00CD52C4"/>
    <w:rsid w:val="00CD5488"/>
    <w:rsid w:val="00CD571F"/>
    <w:rsid w:val="00CD5736"/>
    <w:rsid w:val="00CD5782"/>
    <w:rsid w:val="00CD5CAD"/>
    <w:rsid w:val="00CD5ED4"/>
    <w:rsid w:val="00CD5FC4"/>
    <w:rsid w:val="00CD5FE5"/>
    <w:rsid w:val="00CD620F"/>
    <w:rsid w:val="00CD6461"/>
    <w:rsid w:val="00CD67B4"/>
    <w:rsid w:val="00CD6884"/>
    <w:rsid w:val="00CD68F4"/>
    <w:rsid w:val="00CD6CC2"/>
    <w:rsid w:val="00CD6F08"/>
    <w:rsid w:val="00CD71A2"/>
    <w:rsid w:val="00CD7582"/>
    <w:rsid w:val="00CD7645"/>
    <w:rsid w:val="00CD7BD4"/>
    <w:rsid w:val="00CD7DF0"/>
    <w:rsid w:val="00CE00E5"/>
    <w:rsid w:val="00CE0352"/>
    <w:rsid w:val="00CE039B"/>
    <w:rsid w:val="00CE03B3"/>
    <w:rsid w:val="00CE07D1"/>
    <w:rsid w:val="00CE0931"/>
    <w:rsid w:val="00CE09F1"/>
    <w:rsid w:val="00CE0CE7"/>
    <w:rsid w:val="00CE0F8E"/>
    <w:rsid w:val="00CE12A2"/>
    <w:rsid w:val="00CE12E0"/>
    <w:rsid w:val="00CE13B5"/>
    <w:rsid w:val="00CE1436"/>
    <w:rsid w:val="00CE16B1"/>
    <w:rsid w:val="00CE18B4"/>
    <w:rsid w:val="00CE191B"/>
    <w:rsid w:val="00CE1981"/>
    <w:rsid w:val="00CE1C30"/>
    <w:rsid w:val="00CE1D1B"/>
    <w:rsid w:val="00CE1FAC"/>
    <w:rsid w:val="00CE2234"/>
    <w:rsid w:val="00CE231F"/>
    <w:rsid w:val="00CE24BF"/>
    <w:rsid w:val="00CE296E"/>
    <w:rsid w:val="00CE2BAC"/>
    <w:rsid w:val="00CE2D77"/>
    <w:rsid w:val="00CE2F67"/>
    <w:rsid w:val="00CE3071"/>
    <w:rsid w:val="00CE313D"/>
    <w:rsid w:val="00CE31F1"/>
    <w:rsid w:val="00CE338A"/>
    <w:rsid w:val="00CE349A"/>
    <w:rsid w:val="00CE3554"/>
    <w:rsid w:val="00CE3679"/>
    <w:rsid w:val="00CE3CF8"/>
    <w:rsid w:val="00CE3F9A"/>
    <w:rsid w:val="00CE4277"/>
    <w:rsid w:val="00CE4386"/>
    <w:rsid w:val="00CE46BB"/>
    <w:rsid w:val="00CE4AED"/>
    <w:rsid w:val="00CE4B4C"/>
    <w:rsid w:val="00CE4BA1"/>
    <w:rsid w:val="00CE4D90"/>
    <w:rsid w:val="00CE50AF"/>
    <w:rsid w:val="00CE560F"/>
    <w:rsid w:val="00CE5897"/>
    <w:rsid w:val="00CE5945"/>
    <w:rsid w:val="00CE5B50"/>
    <w:rsid w:val="00CE5B5C"/>
    <w:rsid w:val="00CE5D0C"/>
    <w:rsid w:val="00CE5EB7"/>
    <w:rsid w:val="00CE5F99"/>
    <w:rsid w:val="00CE61B2"/>
    <w:rsid w:val="00CE639F"/>
    <w:rsid w:val="00CE6428"/>
    <w:rsid w:val="00CE6611"/>
    <w:rsid w:val="00CE66F3"/>
    <w:rsid w:val="00CE673E"/>
    <w:rsid w:val="00CE674D"/>
    <w:rsid w:val="00CE6756"/>
    <w:rsid w:val="00CE6779"/>
    <w:rsid w:val="00CE68EF"/>
    <w:rsid w:val="00CE6BBE"/>
    <w:rsid w:val="00CE6D6B"/>
    <w:rsid w:val="00CE6EEE"/>
    <w:rsid w:val="00CE6F98"/>
    <w:rsid w:val="00CE72C0"/>
    <w:rsid w:val="00CE7427"/>
    <w:rsid w:val="00CE754B"/>
    <w:rsid w:val="00CE767B"/>
    <w:rsid w:val="00CE76BC"/>
    <w:rsid w:val="00CE7B94"/>
    <w:rsid w:val="00CE7E3E"/>
    <w:rsid w:val="00CE7EA0"/>
    <w:rsid w:val="00CE7FA9"/>
    <w:rsid w:val="00CF013D"/>
    <w:rsid w:val="00CF0188"/>
    <w:rsid w:val="00CF02A3"/>
    <w:rsid w:val="00CF02D0"/>
    <w:rsid w:val="00CF030A"/>
    <w:rsid w:val="00CF04BD"/>
    <w:rsid w:val="00CF04D3"/>
    <w:rsid w:val="00CF056B"/>
    <w:rsid w:val="00CF0710"/>
    <w:rsid w:val="00CF08A9"/>
    <w:rsid w:val="00CF0997"/>
    <w:rsid w:val="00CF0AB1"/>
    <w:rsid w:val="00CF0D05"/>
    <w:rsid w:val="00CF1159"/>
    <w:rsid w:val="00CF146E"/>
    <w:rsid w:val="00CF1683"/>
    <w:rsid w:val="00CF18A0"/>
    <w:rsid w:val="00CF1D3A"/>
    <w:rsid w:val="00CF1F4D"/>
    <w:rsid w:val="00CF2049"/>
    <w:rsid w:val="00CF214B"/>
    <w:rsid w:val="00CF215B"/>
    <w:rsid w:val="00CF2230"/>
    <w:rsid w:val="00CF2350"/>
    <w:rsid w:val="00CF2636"/>
    <w:rsid w:val="00CF2B75"/>
    <w:rsid w:val="00CF2DAD"/>
    <w:rsid w:val="00CF2F56"/>
    <w:rsid w:val="00CF3590"/>
    <w:rsid w:val="00CF3667"/>
    <w:rsid w:val="00CF3809"/>
    <w:rsid w:val="00CF3882"/>
    <w:rsid w:val="00CF3BAC"/>
    <w:rsid w:val="00CF3C23"/>
    <w:rsid w:val="00CF3C31"/>
    <w:rsid w:val="00CF3D7C"/>
    <w:rsid w:val="00CF3DF0"/>
    <w:rsid w:val="00CF3E98"/>
    <w:rsid w:val="00CF3EF3"/>
    <w:rsid w:val="00CF4197"/>
    <w:rsid w:val="00CF422A"/>
    <w:rsid w:val="00CF4550"/>
    <w:rsid w:val="00CF45F5"/>
    <w:rsid w:val="00CF46D4"/>
    <w:rsid w:val="00CF47A5"/>
    <w:rsid w:val="00CF4BA2"/>
    <w:rsid w:val="00CF4D59"/>
    <w:rsid w:val="00CF5289"/>
    <w:rsid w:val="00CF5644"/>
    <w:rsid w:val="00CF593A"/>
    <w:rsid w:val="00CF59E1"/>
    <w:rsid w:val="00CF5B79"/>
    <w:rsid w:val="00CF5C7C"/>
    <w:rsid w:val="00CF5FAC"/>
    <w:rsid w:val="00CF6007"/>
    <w:rsid w:val="00CF61AA"/>
    <w:rsid w:val="00CF633E"/>
    <w:rsid w:val="00CF6679"/>
    <w:rsid w:val="00CF668E"/>
    <w:rsid w:val="00CF6872"/>
    <w:rsid w:val="00CF6C50"/>
    <w:rsid w:val="00CF6D04"/>
    <w:rsid w:val="00CF6D31"/>
    <w:rsid w:val="00CF6D7D"/>
    <w:rsid w:val="00CF6DFC"/>
    <w:rsid w:val="00CF6E3D"/>
    <w:rsid w:val="00CF7227"/>
    <w:rsid w:val="00CF73AA"/>
    <w:rsid w:val="00CF74A7"/>
    <w:rsid w:val="00CF7756"/>
    <w:rsid w:val="00CF79C2"/>
    <w:rsid w:val="00CF7A9E"/>
    <w:rsid w:val="00CF7AE8"/>
    <w:rsid w:val="00CF7CE7"/>
    <w:rsid w:val="00D002D7"/>
    <w:rsid w:val="00D00EC2"/>
    <w:rsid w:val="00D016DF"/>
    <w:rsid w:val="00D01759"/>
    <w:rsid w:val="00D01927"/>
    <w:rsid w:val="00D01E28"/>
    <w:rsid w:val="00D021E5"/>
    <w:rsid w:val="00D022D6"/>
    <w:rsid w:val="00D022FB"/>
    <w:rsid w:val="00D0284E"/>
    <w:rsid w:val="00D02CE3"/>
    <w:rsid w:val="00D02FAC"/>
    <w:rsid w:val="00D03102"/>
    <w:rsid w:val="00D03168"/>
    <w:rsid w:val="00D03337"/>
    <w:rsid w:val="00D03393"/>
    <w:rsid w:val="00D03520"/>
    <w:rsid w:val="00D036B9"/>
    <w:rsid w:val="00D0370D"/>
    <w:rsid w:val="00D038D9"/>
    <w:rsid w:val="00D03CD3"/>
    <w:rsid w:val="00D04055"/>
    <w:rsid w:val="00D04057"/>
    <w:rsid w:val="00D0410B"/>
    <w:rsid w:val="00D0456F"/>
    <w:rsid w:val="00D0464D"/>
    <w:rsid w:val="00D0480C"/>
    <w:rsid w:val="00D04A57"/>
    <w:rsid w:val="00D050C9"/>
    <w:rsid w:val="00D0510F"/>
    <w:rsid w:val="00D0520E"/>
    <w:rsid w:val="00D055C0"/>
    <w:rsid w:val="00D05ABB"/>
    <w:rsid w:val="00D05CBD"/>
    <w:rsid w:val="00D05FF6"/>
    <w:rsid w:val="00D0606A"/>
    <w:rsid w:val="00D0619A"/>
    <w:rsid w:val="00D063A4"/>
    <w:rsid w:val="00D06402"/>
    <w:rsid w:val="00D065C2"/>
    <w:rsid w:val="00D0685D"/>
    <w:rsid w:val="00D0691C"/>
    <w:rsid w:val="00D06C7C"/>
    <w:rsid w:val="00D06CBD"/>
    <w:rsid w:val="00D07019"/>
    <w:rsid w:val="00D07770"/>
    <w:rsid w:val="00D07829"/>
    <w:rsid w:val="00D079E1"/>
    <w:rsid w:val="00D07A0F"/>
    <w:rsid w:val="00D07C1C"/>
    <w:rsid w:val="00D07CD7"/>
    <w:rsid w:val="00D1008C"/>
    <w:rsid w:val="00D100C3"/>
    <w:rsid w:val="00D10105"/>
    <w:rsid w:val="00D1024C"/>
    <w:rsid w:val="00D103EF"/>
    <w:rsid w:val="00D10486"/>
    <w:rsid w:val="00D105DA"/>
    <w:rsid w:val="00D105DC"/>
    <w:rsid w:val="00D106AF"/>
    <w:rsid w:val="00D10796"/>
    <w:rsid w:val="00D10985"/>
    <w:rsid w:val="00D10C81"/>
    <w:rsid w:val="00D10F62"/>
    <w:rsid w:val="00D112B5"/>
    <w:rsid w:val="00D115F9"/>
    <w:rsid w:val="00D11776"/>
    <w:rsid w:val="00D11902"/>
    <w:rsid w:val="00D11AA2"/>
    <w:rsid w:val="00D11B1A"/>
    <w:rsid w:val="00D11BE8"/>
    <w:rsid w:val="00D12169"/>
    <w:rsid w:val="00D123EF"/>
    <w:rsid w:val="00D12698"/>
    <w:rsid w:val="00D1279B"/>
    <w:rsid w:val="00D12830"/>
    <w:rsid w:val="00D12AB8"/>
    <w:rsid w:val="00D12C8E"/>
    <w:rsid w:val="00D12D00"/>
    <w:rsid w:val="00D12D15"/>
    <w:rsid w:val="00D12D29"/>
    <w:rsid w:val="00D12E4F"/>
    <w:rsid w:val="00D12FC7"/>
    <w:rsid w:val="00D138D8"/>
    <w:rsid w:val="00D13A4B"/>
    <w:rsid w:val="00D13E6D"/>
    <w:rsid w:val="00D13E7C"/>
    <w:rsid w:val="00D13F79"/>
    <w:rsid w:val="00D14024"/>
    <w:rsid w:val="00D14066"/>
    <w:rsid w:val="00D142E5"/>
    <w:rsid w:val="00D1440F"/>
    <w:rsid w:val="00D14518"/>
    <w:rsid w:val="00D145A3"/>
    <w:rsid w:val="00D1469D"/>
    <w:rsid w:val="00D148A3"/>
    <w:rsid w:val="00D14919"/>
    <w:rsid w:val="00D14941"/>
    <w:rsid w:val="00D14E7C"/>
    <w:rsid w:val="00D15197"/>
    <w:rsid w:val="00D151A4"/>
    <w:rsid w:val="00D15223"/>
    <w:rsid w:val="00D15240"/>
    <w:rsid w:val="00D155D6"/>
    <w:rsid w:val="00D15C40"/>
    <w:rsid w:val="00D15E31"/>
    <w:rsid w:val="00D15E4C"/>
    <w:rsid w:val="00D15E62"/>
    <w:rsid w:val="00D15F66"/>
    <w:rsid w:val="00D16126"/>
    <w:rsid w:val="00D1665F"/>
    <w:rsid w:val="00D166BF"/>
    <w:rsid w:val="00D16903"/>
    <w:rsid w:val="00D1699D"/>
    <w:rsid w:val="00D16ADF"/>
    <w:rsid w:val="00D16AE9"/>
    <w:rsid w:val="00D16C81"/>
    <w:rsid w:val="00D16DE9"/>
    <w:rsid w:val="00D16F15"/>
    <w:rsid w:val="00D17141"/>
    <w:rsid w:val="00D171D5"/>
    <w:rsid w:val="00D17219"/>
    <w:rsid w:val="00D17574"/>
    <w:rsid w:val="00D17899"/>
    <w:rsid w:val="00D17CEA"/>
    <w:rsid w:val="00D17D04"/>
    <w:rsid w:val="00D200B7"/>
    <w:rsid w:val="00D203B6"/>
    <w:rsid w:val="00D203BE"/>
    <w:rsid w:val="00D205C1"/>
    <w:rsid w:val="00D20886"/>
    <w:rsid w:val="00D20918"/>
    <w:rsid w:val="00D2098F"/>
    <w:rsid w:val="00D20F65"/>
    <w:rsid w:val="00D21082"/>
    <w:rsid w:val="00D211E8"/>
    <w:rsid w:val="00D21784"/>
    <w:rsid w:val="00D218BD"/>
    <w:rsid w:val="00D218DF"/>
    <w:rsid w:val="00D21C98"/>
    <w:rsid w:val="00D21CA6"/>
    <w:rsid w:val="00D22140"/>
    <w:rsid w:val="00D221AA"/>
    <w:rsid w:val="00D22706"/>
    <w:rsid w:val="00D227A0"/>
    <w:rsid w:val="00D228F7"/>
    <w:rsid w:val="00D229ED"/>
    <w:rsid w:val="00D22D50"/>
    <w:rsid w:val="00D22D84"/>
    <w:rsid w:val="00D234E3"/>
    <w:rsid w:val="00D2357D"/>
    <w:rsid w:val="00D23898"/>
    <w:rsid w:val="00D23945"/>
    <w:rsid w:val="00D23D50"/>
    <w:rsid w:val="00D23D9F"/>
    <w:rsid w:val="00D23E25"/>
    <w:rsid w:val="00D23EF5"/>
    <w:rsid w:val="00D23F83"/>
    <w:rsid w:val="00D23FD9"/>
    <w:rsid w:val="00D2409B"/>
    <w:rsid w:val="00D24113"/>
    <w:rsid w:val="00D24356"/>
    <w:rsid w:val="00D244C1"/>
    <w:rsid w:val="00D247B8"/>
    <w:rsid w:val="00D24CA0"/>
    <w:rsid w:val="00D24D5A"/>
    <w:rsid w:val="00D25024"/>
    <w:rsid w:val="00D253A6"/>
    <w:rsid w:val="00D25584"/>
    <w:rsid w:val="00D25645"/>
    <w:rsid w:val="00D2577D"/>
    <w:rsid w:val="00D257F4"/>
    <w:rsid w:val="00D25ADE"/>
    <w:rsid w:val="00D25D16"/>
    <w:rsid w:val="00D25D63"/>
    <w:rsid w:val="00D25E57"/>
    <w:rsid w:val="00D25F7E"/>
    <w:rsid w:val="00D260A9"/>
    <w:rsid w:val="00D260FC"/>
    <w:rsid w:val="00D260FD"/>
    <w:rsid w:val="00D26587"/>
    <w:rsid w:val="00D265AC"/>
    <w:rsid w:val="00D26921"/>
    <w:rsid w:val="00D2692B"/>
    <w:rsid w:val="00D269DF"/>
    <w:rsid w:val="00D26E6D"/>
    <w:rsid w:val="00D2705D"/>
    <w:rsid w:val="00D272F9"/>
    <w:rsid w:val="00D27313"/>
    <w:rsid w:val="00D27381"/>
    <w:rsid w:val="00D2747D"/>
    <w:rsid w:val="00D2758A"/>
    <w:rsid w:val="00D27664"/>
    <w:rsid w:val="00D277DE"/>
    <w:rsid w:val="00D27A96"/>
    <w:rsid w:val="00D27B56"/>
    <w:rsid w:val="00D27B9A"/>
    <w:rsid w:val="00D27BDC"/>
    <w:rsid w:val="00D27C21"/>
    <w:rsid w:val="00D27CA8"/>
    <w:rsid w:val="00D27D99"/>
    <w:rsid w:val="00D3005E"/>
    <w:rsid w:val="00D305D4"/>
    <w:rsid w:val="00D30703"/>
    <w:rsid w:val="00D30A53"/>
    <w:rsid w:val="00D31397"/>
    <w:rsid w:val="00D3143C"/>
    <w:rsid w:val="00D31871"/>
    <w:rsid w:val="00D319AA"/>
    <w:rsid w:val="00D31B21"/>
    <w:rsid w:val="00D31C3F"/>
    <w:rsid w:val="00D31D60"/>
    <w:rsid w:val="00D31D7B"/>
    <w:rsid w:val="00D3216A"/>
    <w:rsid w:val="00D321A9"/>
    <w:rsid w:val="00D321B6"/>
    <w:rsid w:val="00D3245B"/>
    <w:rsid w:val="00D32466"/>
    <w:rsid w:val="00D32796"/>
    <w:rsid w:val="00D32C7A"/>
    <w:rsid w:val="00D32CFE"/>
    <w:rsid w:val="00D32E53"/>
    <w:rsid w:val="00D33008"/>
    <w:rsid w:val="00D33231"/>
    <w:rsid w:val="00D33309"/>
    <w:rsid w:val="00D333D6"/>
    <w:rsid w:val="00D336E3"/>
    <w:rsid w:val="00D3386F"/>
    <w:rsid w:val="00D3394C"/>
    <w:rsid w:val="00D33B7C"/>
    <w:rsid w:val="00D33DFE"/>
    <w:rsid w:val="00D342B7"/>
    <w:rsid w:val="00D34348"/>
    <w:rsid w:val="00D34397"/>
    <w:rsid w:val="00D3439C"/>
    <w:rsid w:val="00D343EC"/>
    <w:rsid w:val="00D34C04"/>
    <w:rsid w:val="00D34C7B"/>
    <w:rsid w:val="00D34C82"/>
    <w:rsid w:val="00D34E6E"/>
    <w:rsid w:val="00D34E7B"/>
    <w:rsid w:val="00D35074"/>
    <w:rsid w:val="00D350C9"/>
    <w:rsid w:val="00D3524D"/>
    <w:rsid w:val="00D354AF"/>
    <w:rsid w:val="00D35ABF"/>
    <w:rsid w:val="00D35E69"/>
    <w:rsid w:val="00D35FE3"/>
    <w:rsid w:val="00D36167"/>
    <w:rsid w:val="00D361AB"/>
    <w:rsid w:val="00D36280"/>
    <w:rsid w:val="00D36395"/>
    <w:rsid w:val="00D367AF"/>
    <w:rsid w:val="00D367F1"/>
    <w:rsid w:val="00D36A69"/>
    <w:rsid w:val="00D36C4D"/>
    <w:rsid w:val="00D36CE6"/>
    <w:rsid w:val="00D36FEA"/>
    <w:rsid w:val="00D371DE"/>
    <w:rsid w:val="00D373AF"/>
    <w:rsid w:val="00D3747C"/>
    <w:rsid w:val="00D375E8"/>
    <w:rsid w:val="00D3761C"/>
    <w:rsid w:val="00D37B14"/>
    <w:rsid w:val="00D37BD5"/>
    <w:rsid w:val="00D37BD6"/>
    <w:rsid w:val="00D37DCC"/>
    <w:rsid w:val="00D400D1"/>
    <w:rsid w:val="00D4045E"/>
    <w:rsid w:val="00D405A3"/>
    <w:rsid w:val="00D40630"/>
    <w:rsid w:val="00D40714"/>
    <w:rsid w:val="00D40904"/>
    <w:rsid w:val="00D40A07"/>
    <w:rsid w:val="00D410F5"/>
    <w:rsid w:val="00D41224"/>
    <w:rsid w:val="00D413EC"/>
    <w:rsid w:val="00D41696"/>
    <w:rsid w:val="00D41797"/>
    <w:rsid w:val="00D41850"/>
    <w:rsid w:val="00D418BC"/>
    <w:rsid w:val="00D418BE"/>
    <w:rsid w:val="00D418F0"/>
    <w:rsid w:val="00D41A0C"/>
    <w:rsid w:val="00D41C70"/>
    <w:rsid w:val="00D41EF0"/>
    <w:rsid w:val="00D420B4"/>
    <w:rsid w:val="00D426D0"/>
    <w:rsid w:val="00D427D6"/>
    <w:rsid w:val="00D42A8A"/>
    <w:rsid w:val="00D42AFC"/>
    <w:rsid w:val="00D42B87"/>
    <w:rsid w:val="00D42E46"/>
    <w:rsid w:val="00D42F04"/>
    <w:rsid w:val="00D43052"/>
    <w:rsid w:val="00D432E2"/>
    <w:rsid w:val="00D43C6B"/>
    <w:rsid w:val="00D43FA0"/>
    <w:rsid w:val="00D44556"/>
    <w:rsid w:val="00D4470A"/>
    <w:rsid w:val="00D448FA"/>
    <w:rsid w:val="00D44B12"/>
    <w:rsid w:val="00D44DA3"/>
    <w:rsid w:val="00D44DED"/>
    <w:rsid w:val="00D45130"/>
    <w:rsid w:val="00D4537E"/>
    <w:rsid w:val="00D45643"/>
    <w:rsid w:val="00D4568C"/>
    <w:rsid w:val="00D45804"/>
    <w:rsid w:val="00D45C92"/>
    <w:rsid w:val="00D45E4E"/>
    <w:rsid w:val="00D45FB9"/>
    <w:rsid w:val="00D46294"/>
    <w:rsid w:val="00D463C8"/>
    <w:rsid w:val="00D463F8"/>
    <w:rsid w:val="00D466AE"/>
    <w:rsid w:val="00D4692E"/>
    <w:rsid w:val="00D46EA0"/>
    <w:rsid w:val="00D46F8F"/>
    <w:rsid w:val="00D46FA5"/>
    <w:rsid w:val="00D470A6"/>
    <w:rsid w:val="00D470D3"/>
    <w:rsid w:val="00D47508"/>
    <w:rsid w:val="00D475E1"/>
    <w:rsid w:val="00D47C48"/>
    <w:rsid w:val="00D47EF1"/>
    <w:rsid w:val="00D5040A"/>
    <w:rsid w:val="00D50491"/>
    <w:rsid w:val="00D5082F"/>
    <w:rsid w:val="00D50A7E"/>
    <w:rsid w:val="00D50CF0"/>
    <w:rsid w:val="00D50D0A"/>
    <w:rsid w:val="00D50E14"/>
    <w:rsid w:val="00D50E4A"/>
    <w:rsid w:val="00D50F40"/>
    <w:rsid w:val="00D51015"/>
    <w:rsid w:val="00D510F1"/>
    <w:rsid w:val="00D51308"/>
    <w:rsid w:val="00D51405"/>
    <w:rsid w:val="00D51612"/>
    <w:rsid w:val="00D51BA5"/>
    <w:rsid w:val="00D51CCC"/>
    <w:rsid w:val="00D51D4D"/>
    <w:rsid w:val="00D5227D"/>
    <w:rsid w:val="00D522DF"/>
    <w:rsid w:val="00D523AF"/>
    <w:rsid w:val="00D525E9"/>
    <w:rsid w:val="00D527CB"/>
    <w:rsid w:val="00D5282D"/>
    <w:rsid w:val="00D52901"/>
    <w:rsid w:val="00D52A05"/>
    <w:rsid w:val="00D52B8E"/>
    <w:rsid w:val="00D52BD2"/>
    <w:rsid w:val="00D52CE1"/>
    <w:rsid w:val="00D52D71"/>
    <w:rsid w:val="00D53240"/>
    <w:rsid w:val="00D533F1"/>
    <w:rsid w:val="00D536E8"/>
    <w:rsid w:val="00D53C07"/>
    <w:rsid w:val="00D53DB1"/>
    <w:rsid w:val="00D53EC9"/>
    <w:rsid w:val="00D54142"/>
    <w:rsid w:val="00D542B8"/>
    <w:rsid w:val="00D5441B"/>
    <w:rsid w:val="00D5472E"/>
    <w:rsid w:val="00D54810"/>
    <w:rsid w:val="00D54C75"/>
    <w:rsid w:val="00D54CCB"/>
    <w:rsid w:val="00D553EE"/>
    <w:rsid w:val="00D5578B"/>
    <w:rsid w:val="00D55861"/>
    <w:rsid w:val="00D55A00"/>
    <w:rsid w:val="00D55C9F"/>
    <w:rsid w:val="00D55CE1"/>
    <w:rsid w:val="00D55F1C"/>
    <w:rsid w:val="00D561F4"/>
    <w:rsid w:val="00D56222"/>
    <w:rsid w:val="00D563A1"/>
    <w:rsid w:val="00D563B3"/>
    <w:rsid w:val="00D568A3"/>
    <w:rsid w:val="00D568E3"/>
    <w:rsid w:val="00D5690E"/>
    <w:rsid w:val="00D56B2B"/>
    <w:rsid w:val="00D56FE8"/>
    <w:rsid w:val="00D57142"/>
    <w:rsid w:val="00D5723F"/>
    <w:rsid w:val="00D5734E"/>
    <w:rsid w:val="00D57510"/>
    <w:rsid w:val="00D5797A"/>
    <w:rsid w:val="00D57A53"/>
    <w:rsid w:val="00D57BE8"/>
    <w:rsid w:val="00D57CEA"/>
    <w:rsid w:val="00D57D15"/>
    <w:rsid w:val="00D57D84"/>
    <w:rsid w:val="00D57EEB"/>
    <w:rsid w:val="00D6047D"/>
    <w:rsid w:val="00D605D6"/>
    <w:rsid w:val="00D60998"/>
    <w:rsid w:val="00D61134"/>
    <w:rsid w:val="00D61138"/>
    <w:rsid w:val="00D611A6"/>
    <w:rsid w:val="00D612CA"/>
    <w:rsid w:val="00D61434"/>
    <w:rsid w:val="00D61B55"/>
    <w:rsid w:val="00D61FCD"/>
    <w:rsid w:val="00D62008"/>
    <w:rsid w:val="00D620FD"/>
    <w:rsid w:val="00D62300"/>
    <w:rsid w:val="00D623BF"/>
    <w:rsid w:val="00D624CA"/>
    <w:rsid w:val="00D624DA"/>
    <w:rsid w:val="00D629E5"/>
    <w:rsid w:val="00D6302B"/>
    <w:rsid w:val="00D634D2"/>
    <w:rsid w:val="00D6350A"/>
    <w:rsid w:val="00D636DB"/>
    <w:rsid w:val="00D63A05"/>
    <w:rsid w:val="00D63ACC"/>
    <w:rsid w:val="00D63B3E"/>
    <w:rsid w:val="00D63CC3"/>
    <w:rsid w:val="00D63D52"/>
    <w:rsid w:val="00D642F7"/>
    <w:rsid w:val="00D64714"/>
    <w:rsid w:val="00D649FA"/>
    <w:rsid w:val="00D64B30"/>
    <w:rsid w:val="00D65171"/>
    <w:rsid w:val="00D6519A"/>
    <w:rsid w:val="00D65662"/>
    <w:rsid w:val="00D65924"/>
    <w:rsid w:val="00D6595C"/>
    <w:rsid w:val="00D65AE1"/>
    <w:rsid w:val="00D65C6A"/>
    <w:rsid w:val="00D65E52"/>
    <w:rsid w:val="00D663C5"/>
    <w:rsid w:val="00D66896"/>
    <w:rsid w:val="00D669EC"/>
    <w:rsid w:val="00D66B42"/>
    <w:rsid w:val="00D66BB2"/>
    <w:rsid w:val="00D66C03"/>
    <w:rsid w:val="00D66DDF"/>
    <w:rsid w:val="00D66DE3"/>
    <w:rsid w:val="00D66DF9"/>
    <w:rsid w:val="00D66F27"/>
    <w:rsid w:val="00D66FC4"/>
    <w:rsid w:val="00D67755"/>
    <w:rsid w:val="00D677BE"/>
    <w:rsid w:val="00D677F7"/>
    <w:rsid w:val="00D67911"/>
    <w:rsid w:val="00D67BAC"/>
    <w:rsid w:val="00D67C03"/>
    <w:rsid w:val="00D67DF3"/>
    <w:rsid w:val="00D67E36"/>
    <w:rsid w:val="00D7040C"/>
    <w:rsid w:val="00D705D6"/>
    <w:rsid w:val="00D705E4"/>
    <w:rsid w:val="00D7069F"/>
    <w:rsid w:val="00D708B0"/>
    <w:rsid w:val="00D7098D"/>
    <w:rsid w:val="00D70B84"/>
    <w:rsid w:val="00D70D61"/>
    <w:rsid w:val="00D70E1D"/>
    <w:rsid w:val="00D70E28"/>
    <w:rsid w:val="00D7115D"/>
    <w:rsid w:val="00D71504"/>
    <w:rsid w:val="00D7194C"/>
    <w:rsid w:val="00D72045"/>
    <w:rsid w:val="00D721E8"/>
    <w:rsid w:val="00D72322"/>
    <w:rsid w:val="00D7252A"/>
    <w:rsid w:val="00D728FF"/>
    <w:rsid w:val="00D72E45"/>
    <w:rsid w:val="00D7329B"/>
    <w:rsid w:val="00D732C6"/>
    <w:rsid w:val="00D73ACD"/>
    <w:rsid w:val="00D73AE5"/>
    <w:rsid w:val="00D73FD5"/>
    <w:rsid w:val="00D73FE0"/>
    <w:rsid w:val="00D740AC"/>
    <w:rsid w:val="00D7413F"/>
    <w:rsid w:val="00D74579"/>
    <w:rsid w:val="00D745B9"/>
    <w:rsid w:val="00D74BD5"/>
    <w:rsid w:val="00D74BD9"/>
    <w:rsid w:val="00D74D4C"/>
    <w:rsid w:val="00D74E07"/>
    <w:rsid w:val="00D74F02"/>
    <w:rsid w:val="00D74F75"/>
    <w:rsid w:val="00D74FBC"/>
    <w:rsid w:val="00D75047"/>
    <w:rsid w:val="00D750A3"/>
    <w:rsid w:val="00D750EB"/>
    <w:rsid w:val="00D75232"/>
    <w:rsid w:val="00D7591D"/>
    <w:rsid w:val="00D75B87"/>
    <w:rsid w:val="00D75CA8"/>
    <w:rsid w:val="00D75CD0"/>
    <w:rsid w:val="00D7629B"/>
    <w:rsid w:val="00D764DC"/>
    <w:rsid w:val="00D7651E"/>
    <w:rsid w:val="00D7655E"/>
    <w:rsid w:val="00D765D7"/>
    <w:rsid w:val="00D76761"/>
    <w:rsid w:val="00D76ADC"/>
    <w:rsid w:val="00D76C78"/>
    <w:rsid w:val="00D76FFE"/>
    <w:rsid w:val="00D773BF"/>
    <w:rsid w:val="00D773DB"/>
    <w:rsid w:val="00D77427"/>
    <w:rsid w:val="00D777D3"/>
    <w:rsid w:val="00D7780E"/>
    <w:rsid w:val="00D7797E"/>
    <w:rsid w:val="00D77CA0"/>
    <w:rsid w:val="00D77F71"/>
    <w:rsid w:val="00D77F99"/>
    <w:rsid w:val="00D80105"/>
    <w:rsid w:val="00D803A8"/>
    <w:rsid w:val="00D804E6"/>
    <w:rsid w:val="00D80587"/>
    <w:rsid w:val="00D8069B"/>
    <w:rsid w:val="00D80A17"/>
    <w:rsid w:val="00D80AB3"/>
    <w:rsid w:val="00D80E8C"/>
    <w:rsid w:val="00D80EFB"/>
    <w:rsid w:val="00D814ED"/>
    <w:rsid w:val="00D817E5"/>
    <w:rsid w:val="00D81BA4"/>
    <w:rsid w:val="00D81D6D"/>
    <w:rsid w:val="00D82115"/>
    <w:rsid w:val="00D8216E"/>
    <w:rsid w:val="00D82271"/>
    <w:rsid w:val="00D8247C"/>
    <w:rsid w:val="00D828E8"/>
    <w:rsid w:val="00D82C27"/>
    <w:rsid w:val="00D82D51"/>
    <w:rsid w:val="00D83426"/>
    <w:rsid w:val="00D83434"/>
    <w:rsid w:val="00D83671"/>
    <w:rsid w:val="00D83981"/>
    <w:rsid w:val="00D839B8"/>
    <w:rsid w:val="00D83C6C"/>
    <w:rsid w:val="00D841F9"/>
    <w:rsid w:val="00D841FF"/>
    <w:rsid w:val="00D8448C"/>
    <w:rsid w:val="00D8456B"/>
    <w:rsid w:val="00D84637"/>
    <w:rsid w:val="00D8463A"/>
    <w:rsid w:val="00D84648"/>
    <w:rsid w:val="00D84B25"/>
    <w:rsid w:val="00D84B4F"/>
    <w:rsid w:val="00D84D54"/>
    <w:rsid w:val="00D84E38"/>
    <w:rsid w:val="00D852FF"/>
    <w:rsid w:val="00D85457"/>
    <w:rsid w:val="00D8576D"/>
    <w:rsid w:val="00D85878"/>
    <w:rsid w:val="00D85999"/>
    <w:rsid w:val="00D859E3"/>
    <w:rsid w:val="00D861B8"/>
    <w:rsid w:val="00D86222"/>
    <w:rsid w:val="00D86835"/>
    <w:rsid w:val="00D86AA9"/>
    <w:rsid w:val="00D86E52"/>
    <w:rsid w:val="00D876E6"/>
    <w:rsid w:val="00D87761"/>
    <w:rsid w:val="00D877CA"/>
    <w:rsid w:val="00D878EF"/>
    <w:rsid w:val="00D878F3"/>
    <w:rsid w:val="00D879D3"/>
    <w:rsid w:val="00D87B7F"/>
    <w:rsid w:val="00D87B8A"/>
    <w:rsid w:val="00D87BA4"/>
    <w:rsid w:val="00D87D8E"/>
    <w:rsid w:val="00D900A3"/>
    <w:rsid w:val="00D900CE"/>
    <w:rsid w:val="00D901E0"/>
    <w:rsid w:val="00D90385"/>
    <w:rsid w:val="00D90392"/>
    <w:rsid w:val="00D904E7"/>
    <w:rsid w:val="00D9052E"/>
    <w:rsid w:val="00D90671"/>
    <w:rsid w:val="00D90831"/>
    <w:rsid w:val="00D9085B"/>
    <w:rsid w:val="00D90C9C"/>
    <w:rsid w:val="00D90D9A"/>
    <w:rsid w:val="00D91161"/>
    <w:rsid w:val="00D911ED"/>
    <w:rsid w:val="00D91271"/>
    <w:rsid w:val="00D913A0"/>
    <w:rsid w:val="00D913F1"/>
    <w:rsid w:val="00D91598"/>
    <w:rsid w:val="00D9165E"/>
    <w:rsid w:val="00D9192D"/>
    <w:rsid w:val="00D91A10"/>
    <w:rsid w:val="00D91DDC"/>
    <w:rsid w:val="00D91ED3"/>
    <w:rsid w:val="00D92133"/>
    <w:rsid w:val="00D9226D"/>
    <w:rsid w:val="00D92526"/>
    <w:rsid w:val="00D925AF"/>
    <w:rsid w:val="00D926D1"/>
    <w:rsid w:val="00D9277D"/>
    <w:rsid w:val="00D92D16"/>
    <w:rsid w:val="00D92D83"/>
    <w:rsid w:val="00D92ED4"/>
    <w:rsid w:val="00D92FCF"/>
    <w:rsid w:val="00D9317E"/>
    <w:rsid w:val="00D93214"/>
    <w:rsid w:val="00D932B6"/>
    <w:rsid w:val="00D932EA"/>
    <w:rsid w:val="00D932FE"/>
    <w:rsid w:val="00D93639"/>
    <w:rsid w:val="00D93931"/>
    <w:rsid w:val="00D93EA2"/>
    <w:rsid w:val="00D93FF7"/>
    <w:rsid w:val="00D94127"/>
    <w:rsid w:val="00D944DA"/>
    <w:rsid w:val="00D94523"/>
    <w:rsid w:val="00D946E2"/>
    <w:rsid w:val="00D946E5"/>
    <w:rsid w:val="00D947DC"/>
    <w:rsid w:val="00D948C0"/>
    <w:rsid w:val="00D9549F"/>
    <w:rsid w:val="00D95812"/>
    <w:rsid w:val="00D95B3B"/>
    <w:rsid w:val="00D95B7B"/>
    <w:rsid w:val="00D9622F"/>
    <w:rsid w:val="00D968B8"/>
    <w:rsid w:val="00D96967"/>
    <w:rsid w:val="00D96A12"/>
    <w:rsid w:val="00D96B89"/>
    <w:rsid w:val="00D96C65"/>
    <w:rsid w:val="00D9703A"/>
    <w:rsid w:val="00D972C8"/>
    <w:rsid w:val="00D976B9"/>
    <w:rsid w:val="00DA001A"/>
    <w:rsid w:val="00DA034E"/>
    <w:rsid w:val="00DA0474"/>
    <w:rsid w:val="00DA0CD1"/>
    <w:rsid w:val="00DA0FB2"/>
    <w:rsid w:val="00DA13F7"/>
    <w:rsid w:val="00DA185B"/>
    <w:rsid w:val="00DA1928"/>
    <w:rsid w:val="00DA1B45"/>
    <w:rsid w:val="00DA1D5F"/>
    <w:rsid w:val="00DA1F73"/>
    <w:rsid w:val="00DA2063"/>
    <w:rsid w:val="00DA2186"/>
    <w:rsid w:val="00DA2317"/>
    <w:rsid w:val="00DA2432"/>
    <w:rsid w:val="00DA2549"/>
    <w:rsid w:val="00DA254C"/>
    <w:rsid w:val="00DA296E"/>
    <w:rsid w:val="00DA29B1"/>
    <w:rsid w:val="00DA2BE0"/>
    <w:rsid w:val="00DA2C68"/>
    <w:rsid w:val="00DA2C95"/>
    <w:rsid w:val="00DA2F32"/>
    <w:rsid w:val="00DA2F91"/>
    <w:rsid w:val="00DA30AB"/>
    <w:rsid w:val="00DA31EE"/>
    <w:rsid w:val="00DA3233"/>
    <w:rsid w:val="00DA34B3"/>
    <w:rsid w:val="00DA36AD"/>
    <w:rsid w:val="00DA3AA7"/>
    <w:rsid w:val="00DA3D22"/>
    <w:rsid w:val="00DA3F00"/>
    <w:rsid w:val="00DA3F5D"/>
    <w:rsid w:val="00DA3F6E"/>
    <w:rsid w:val="00DA40A0"/>
    <w:rsid w:val="00DA40AB"/>
    <w:rsid w:val="00DA42F0"/>
    <w:rsid w:val="00DA4329"/>
    <w:rsid w:val="00DA4412"/>
    <w:rsid w:val="00DA45DB"/>
    <w:rsid w:val="00DA4618"/>
    <w:rsid w:val="00DA461A"/>
    <w:rsid w:val="00DA48D0"/>
    <w:rsid w:val="00DA4BEF"/>
    <w:rsid w:val="00DA4F2E"/>
    <w:rsid w:val="00DA5CFB"/>
    <w:rsid w:val="00DA5E1E"/>
    <w:rsid w:val="00DA5F74"/>
    <w:rsid w:val="00DA5F8C"/>
    <w:rsid w:val="00DA6123"/>
    <w:rsid w:val="00DA612B"/>
    <w:rsid w:val="00DA61EB"/>
    <w:rsid w:val="00DA640B"/>
    <w:rsid w:val="00DA6721"/>
    <w:rsid w:val="00DA67A0"/>
    <w:rsid w:val="00DA6D25"/>
    <w:rsid w:val="00DA7937"/>
    <w:rsid w:val="00DA7A26"/>
    <w:rsid w:val="00DA7B37"/>
    <w:rsid w:val="00DA7B9C"/>
    <w:rsid w:val="00DA7D8B"/>
    <w:rsid w:val="00DB02E4"/>
    <w:rsid w:val="00DB052A"/>
    <w:rsid w:val="00DB0979"/>
    <w:rsid w:val="00DB0A36"/>
    <w:rsid w:val="00DB0B01"/>
    <w:rsid w:val="00DB0BFF"/>
    <w:rsid w:val="00DB0C6F"/>
    <w:rsid w:val="00DB0CA1"/>
    <w:rsid w:val="00DB0CC0"/>
    <w:rsid w:val="00DB0DC2"/>
    <w:rsid w:val="00DB125E"/>
    <w:rsid w:val="00DB14BD"/>
    <w:rsid w:val="00DB14FD"/>
    <w:rsid w:val="00DB157E"/>
    <w:rsid w:val="00DB1613"/>
    <w:rsid w:val="00DB1624"/>
    <w:rsid w:val="00DB173B"/>
    <w:rsid w:val="00DB17E7"/>
    <w:rsid w:val="00DB1BCE"/>
    <w:rsid w:val="00DB1DAE"/>
    <w:rsid w:val="00DB1E10"/>
    <w:rsid w:val="00DB1F36"/>
    <w:rsid w:val="00DB24CB"/>
    <w:rsid w:val="00DB24D1"/>
    <w:rsid w:val="00DB2504"/>
    <w:rsid w:val="00DB2523"/>
    <w:rsid w:val="00DB2562"/>
    <w:rsid w:val="00DB26B5"/>
    <w:rsid w:val="00DB27C0"/>
    <w:rsid w:val="00DB301F"/>
    <w:rsid w:val="00DB349E"/>
    <w:rsid w:val="00DB3A14"/>
    <w:rsid w:val="00DB3A42"/>
    <w:rsid w:val="00DB3EDF"/>
    <w:rsid w:val="00DB4420"/>
    <w:rsid w:val="00DB4585"/>
    <w:rsid w:val="00DB45FC"/>
    <w:rsid w:val="00DB460F"/>
    <w:rsid w:val="00DB46C5"/>
    <w:rsid w:val="00DB49E0"/>
    <w:rsid w:val="00DB4AAC"/>
    <w:rsid w:val="00DB4BD7"/>
    <w:rsid w:val="00DB4C38"/>
    <w:rsid w:val="00DB4E33"/>
    <w:rsid w:val="00DB4E8A"/>
    <w:rsid w:val="00DB4EDD"/>
    <w:rsid w:val="00DB53C5"/>
    <w:rsid w:val="00DB53FA"/>
    <w:rsid w:val="00DB5437"/>
    <w:rsid w:val="00DB5750"/>
    <w:rsid w:val="00DB5848"/>
    <w:rsid w:val="00DB5A13"/>
    <w:rsid w:val="00DB5BCF"/>
    <w:rsid w:val="00DB5C46"/>
    <w:rsid w:val="00DB5EAE"/>
    <w:rsid w:val="00DB6115"/>
    <w:rsid w:val="00DB67DF"/>
    <w:rsid w:val="00DB686E"/>
    <w:rsid w:val="00DB6985"/>
    <w:rsid w:val="00DB6D46"/>
    <w:rsid w:val="00DB6DF0"/>
    <w:rsid w:val="00DB6FB6"/>
    <w:rsid w:val="00DB70BD"/>
    <w:rsid w:val="00DB73DF"/>
    <w:rsid w:val="00DB748D"/>
    <w:rsid w:val="00DB75E5"/>
    <w:rsid w:val="00DB7675"/>
    <w:rsid w:val="00DB774F"/>
    <w:rsid w:val="00DB79DD"/>
    <w:rsid w:val="00DC0093"/>
    <w:rsid w:val="00DC07B4"/>
    <w:rsid w:val="00DC0C6F"/>
    <w:rsid w:val="00DC0CC0"/>
    <w:rsid w:val="00DC0D89"/>
    <w:rsid w:val="00DC1285"/>
    <w:rsid w:val="00DC1343"/>
    <w:rsid w:val="00DC155E"/>
    <w:rsid w:val="00DC173E"/>
    <w:rsid w:val="00DC1847"/>
    <w:rsid w:val="00DC1CD5"/>
    <w:rsid w:val="00DC1D2E"/>
    <w:rsid w:val="00DC1E15"/>
    <w:rsid w:val="00DC1FFA"/>
    <w:rsid w:val="00DC2152"/>
    <w:rsid w:val="00DC221C"/>
    <w:rsid w:val="00DC24D5"/>
    <w:rsid w:val="00DC2790"/>
    <w:rsid w:val="00DC2796"/>
    <w:rsid w:val="00DC27EF"/>
    <w:rsid w:val="00DC2C41"/>
    <w:rsid w:val="00DC2ECD"/>
    <w:rsid w:val="00DC2F78"/>
    <w:rsid w:val="00DC34FA"/>
    <w:rsid w:val="00DC3933"/>
    <w:rsid w:val="00DC414A"/>
    <w:rsid w:val="00DC43C3"/>
    <w:rsid w:val="00DC43FC"/>
    <w:rsid w:val="00DC47FD"/>
    <w:rsid w:val="00DC48F1"/>
    <w:rsid w:val="00DC4DC6"/>
    <w:rsid w:val="00DC4DD5"/>
    <w:rsid w:val="00DC4F27"/>
    <w:rsid w:val="00DC4F61"/>
    <w:rsid w:val="00DC4F98"/>
    <w:rsid w:val="00DC5DE6"/>
    <w:rsid w:val="00DC5FB7"/>
    <w:rsid w:val="00DC638D"/>
    <w:rsid w:val="00DC63B0"/>
    <w:rsid w:val="00DC63E6"/>
    <w:rsid w:val="00DC642C"/>
    <w:rsid w:val="00DC64A7"/>
    <w:rsid w:val="00DC665C"/>
    <w:rsid w:val="00DC66E5"/>
    <w:rsid w:val="00DC70A2"/>
    <w:rsid w:val="00DC7610"/>
    <w:rsid w:val="00DC79AC"/>
    <w:rsid w:val="00DC7A00"/>
    <w:rsid w:val="00DC7B40"/>
    <w:rsid w:val="00DC7B9C"/>
    <w:rsid w:val="00DC7CCF"/>
    <w:rsid w:val="00DC7D0C"/>
    <w:rsid w:val="00DD03EC"/>
    <w:rsid w:val="00DD0578"/>
    <w:rsid w:val="00DD093A"/>
    <w:rsid w:val="00DD0D8B"/>
    <w:rsid w:val="00DD10A7"/>
    <w:rsid w:val="00DD10CD"/>
    <w:rsid w:val="00DD11C7"/>
    <w:rsid w:val="00DD1242"/>
    <w:rsid w:val="00DD147C"/>
    <w:rsid w:val="00DD159B"/>
    <w:rsid w:val="00DD1625"/>
    <w:rsid w:val="00DD180C"/>
    <w:rsid w:val="00DD1854"/>
    <w:rsid w:val="00DD1888"/>
    <w:rsid w:val="00DD1BCB"/>
    <w:rsid w:val="00DD24A2"/>
    <w:rsid w:val="00DD24F7"/>
    <w:rsid w:val="00DD27A8"/>
    <w:rsid w:val="00DD2B93"/>
    <w:rsid w:val="00DD2BAE"/>
    <w:rsid w:val="00DD2D13"/>
    <w:rsid w:val="00DD2E51"/>
    <w:rsid w:val="00DD30BF"/>
    <w:rsid w:val="00DD33F8"/>
    <w:rsid w:val="00DD3533"/>
    <w:rsid w:val="00DD3824"/>
    <w:rsid w:val="00DD38E2"/>
    <w:rsid w:val="00DD3942"/>
    <w:rsid w:val="00DD3D6B"/>
    <w:rsid w:val="00DD3E6E"/>
    <w:rsid w:val="00DD4466"/>
    <w:rsid w:val="00DD4631"/>
    <w:rsid w:val="00DD47E1"/>
    <w:rsid w:val="00DD4B76"/>
    <w:rsid w:val="00DD4E9C"/>
    <w:rsid w:val="00DD55D3"/>
    <w:rsid w:val="00DD56EE"/>
    <w:rsid w:val="00DD5926"/>
    <w:rsid w:val="00DD5C26"/>
    <w:rsid w:val="00DD5CD2"/>
    <w:rsid w:val="00DD5E99"/>
    <w:rsid w:val="00DD6835"/>
    <w:rsid w:val="00DD6D24"/>
    <w:rsid w:val="00DD6D6A"/>
    <w:rsid w:val="00DD708A"/>
    <w:rsid w:val="00DD70BF"/>
    <w:rsid w:val="00DD712F"/>
    <w:rsid w:val="00DD7514"/>
    <w:rsid w:val="00DD7523"/>
    <w:rsid w:val="00DD766A"/>
    <w:rsid w:val="00DD76E4"/>
    <w:rsid w:val="00DD76FB"/>
    <w:rsid w:val="00DD7959"/>
    <w:rsid w:val="00DD7971"/>
    <w:rsid w:val="00DD7BB4"/>
    <w:rsid w:val="00DD7E04"/>
    <w:rsid w:val="00DD7E3A"/>
    <w:rsid w:val="00DD7F53"/>
    <w:rsid w:val="00DDD0A3"/>
    <w:rsid w:val="00DE0116"/>
    <w:rsid w:val="00DE019D"/>
    <w:rsid w:val="00DE021E"/>
    <w:rsid w:val="00DE0316"/>
    <w:rsid w:val="00DE0638"/>
    <w:rsid w:val="00DE069D"/>
    <w:rsid w:val="00DE06BF"/>
    <w:rsid w:val="00DE07B9"/>
    <w:rsid w:val="00DE0C1B"/>
    <w:rsid w:val="00DE139B"/>
    <w:rsid w:val="00DE13D1"/>
    <w:rsid w:val="00DE151F"/>
    <w:rsid w:val="00DE1C87"/>
    <w:rsid w:val="00DE1D3E"/>
    <w:rsid w:val="00DE2126"/>
    <w:rsid w:val="00DE22C4"/>
    <w:rsid w:val="00DE2699"/>
    <w:rsid w:val="00DE2797"/>
    <w:rsid w:val="00DE28CB"/>
    <w:rsid w:val="00DE2B86"/>
    <w:rsid w:val="00DE30EE"/>
    <w:rsid w:val="00DE32B6"/>
    <w:rsid w:val="00DE36E0"/>
    <w:rsid w:val="00DE396A"/>
    <w:rsid w:val="00DE3DBE"/>
    <w:rsid w:val="00DE4690"/>
    <w:rsid w:val="00DE4799"/>
    <w:rsid w:val="00DE4A39"/>
    <w:rsid w:val="00DE4DBD"/>
    <w:rsid w:val="00DE4E8A"/>
    <w:rsid w:val="00DE4E8D"/>
    <w:rsid w:val="00DE4FBD"/>
    <w:rsid w:val="00DE50AC"/>
    <w:rsid w:val="00DE513A"/>
    <w:rsid w:val="00DE5222"/>
    <w:rsid w:val="00DE5319"/>
    <w:rsid w:val="00DE534A"/>
    <w:rsid w:val="00DE535A"/>
    <w:rsid w:val="00DE55C7"/>
    <w:rsid w:val="00DE56CF"/>
    <w:rsid w:val="00DE5710"/>
    <w:rsid w:val="00DE5937"/>
    <w:rsid w:val="00DE5C9F"/>
    <w:rsid w:val="00DE5FE7"/>
    <w:rsid w:val="00DE6023"/>
    <w:rsid w:val="00DE614F"/>
    <w:rsid w:val="00DE6700"/>
    <w:rsid w:val="00DE6A94"/>
    <w:rsid w:val="00DE6C89"/>
    <w:rsid w:val="00DE6DC6"/>
    <w:rsid w:val="00DE6F4B"/>
    <w:rsid w:val="00DE6F4E"/>
    <w:rsid w:val="00DE6F82"/>
    <w:rsid w:val="00DE7063"/>
    <w:rsid w:val="00DE732B"/>
    <w:rsid w:val="00DE742E"/>
    <w:rsid w:val="00DE74F0"/>
    <w:rsid w:val="00DE76CB"/>
    <w:rsid w:val="00DE76D1"/>
    <w:rsid w:val="00DE7805"/>
    <w:rsid w:val="00DE7ACE"/>
    <w:rsid w:val="00DE7D8F"/>
    <w:rsid w:val="00DE7F9F"/>
    <w:rsid w:val="00DF0091"/>
    <w:rsid w:val="00DF0221"/>
    <w:rsid w:val="00DF029B"/>
    <w:rsid w:val="00DF02ED"/>
    <w:rsid w:val="00DF0A9C"/>
    <w:rsid w:val="00DF0E91"/>
    <w:rsid w:val="00DF1216"/>
    <w:rsid w:val="00DF12DE"/>
    <w:rsid w:val="00DF13A6"/>
    <w:rsid w:val="00DF13AA"/>
    <w:rsid w:val="00DF196C"/>
    <w:rsid w:val="00DF1C92"/>
    <w:rsid w:val="00DF264C"/>
    <w:rsid w:val="00DF264D"/>
    <w:rsid w:val="00DF2802"/>
    <w:rsid w:val="00DF28ED"/>
    <w:rsid w:val="00DF2C7A"/>
    <w:rsid w:val="00DF2CC8"/>
    <w:rsid w:val="00DF31EB"/>
    <w:rsid w:val="00DF3412"/>
    <w:rsid w:val="00DF3546"/>
    <w:rsid w:val="00DF3ADD"/>
    <w:rsid w:val="00DF3CB9"/>
    <w:rsid w:val="00DF3EB4"/>
    <w:rsid w:val="00DF4260"/>
    <w:rsid w:val="00DF431D"/>
    <w:rsid w:val="00DF44C9"/>
    <w:rsid w:val="00DF45E2"/>
    <w:rsid w:val="00DF4B7A"/>
    <w:rsid w:val="00DF4DD0"/>
    <w:rsid w:val="00DF4F1A"/>
    <w:rsid w:val="00DF5084"/>
    <w:rsid w:val="00DF5265"/>
    <w:rsid w:val="00DF5390"/>
    <w:rsid w:val="00DF53C8"/>
    <w:rsid w:val="00DF53DA"/>
    <w:rsid w:val="00DF53E7"/>
    <w:rsid w:val="00DF5440"/>
    <w:rsid w:val="00DF562F"/>
    <w:rsid w:val="00DF5726"/>
    <w:rsid w:val="00DF5795"/>
    <w:rsid w:val="00DF58FF"/>
    <w:rsid w:val="00DF5953"/>
    <w:rsid w:val="00DF5C52"/>
    <w:rsid w:val="00DF5E30"/>
    <w:rsid w:val="00DF5E91"/>
    <w:rsid w:val="00DF5EF5"/>
    <w:rsid w:val="00DF5F29"/>
    <w:rsid w:val="00DF60D3"/>
    <w:rsid w:val="00DF612B"/>
    <w:rsid w:val="00DF6420"/>
    <w:rsid w:val="00DF6904"/>
    <w:rsid w:val="00DF6C14"/>
    <w:rsid w:val="00DF6D3F"/>
    <w:rsid w:val="00DF6E94"/>
    <w:rsid w:val="00DF71BA"/>
    <w:rsid w:val="00DF7293"/>
    <w:rsid w:val="00DF7509"/>
    <w:rsid w:val="00DF75BF"/>
    <w:rsid w:val="00DF78B3"/>
    <w:rsid w:val="00E0028F"/>
    <w:rsid w:val="00E00873"/>
    <w:rsid w:val="00E0090D"/>
    <w:rsid w:val="00E0098B"/>
    <w:rsid w:val="00E00A99"/>
    <w:rsid w:val="00E00BCA"/>
    <w:rsid w:val="00E00CF2"/>
    <w:rsid w:val="00E00F9F"/>
    <w:rsid w:val="00E011D2"/>
    <w:rsid w:val="00E01302"/>
    <w:rsid w:val="00E01307"/>
    <w:rsid w:val="00E017B0"/>
    <w:rsid w:val="00E017EE"/>
    <w:rsid w:val="00E0180F"/>
    <w:rsid w:val="00E018EC"/>
    <w:rsid w:val="00E019D0"/>
    <w:rsid w:val="00E01B0F"/>
    <w:rsid w:val="00E01B89"/>
    <w:rsid w:val="00E01DB8"/>
    <w:rsid w:val="00E01E75"/>
    <w:rsid w:val="00E01E83"/>
    <w:rsid w:val="00E02368"/>
    <w:rsid w:val="00E02495"/>
    <w:rsid w:val="00E027DF"/>
    <w:rsid w:val="00E028CC"/>
    <w:rsid w:val="00E031B4"/>
    <w:rsid w:val="00E03302"/>
    <w:rsid w:val="00E036B8"/>
    <w:rsid w:val="00E03796"/>
    <w:rsid w:val="00E037C3"/>
    <w:rsid w:val="00E03925"/>
    <w:rsid w:val="00E03E13"/>
    <w:rsid w:val="00E03FC2"/>
    <w:rsid w:val="00E0419C"/>
    <w:rsid w:val="00E044B0"/>
    <w:rsid w:val="00E044B1"/>
    <w:rsid w:val="00E04675"/>
    <w:rsid w:val="00E048D7"/>
    <w:rsid w:val="00E04B44"/>
    <w:rsid w:val="00E04C13"/>
    <w:rsid w:val="00E04CA6"/>
    <w:rsid w:val="00E0549B"/>
    <w:rsid w:val="00E054BB"/>
    <w:rsid w:val="00E05559"/>
    <w:rsid w:val="00E0557E"/>
    <w:rsid w:val="00E0566E"/>
    <w:rsid w:val="00E056F9"/>
    <w:rsid w:val="00E0575E"/>
    <w:rsid w:val="00E05875"/>
    <w:rsid w:val="00E0598B"/>
    <w:rsid w:val="00E05A3A"/>
    <w:rsid w:val="00E05B97"/>
    <w:rsid w:val="00E05E93"/>
    <w:rsid w:val="00E05EF2"/>
    <w:rsid w:val="00E061AE"/>
    <w:rsid w:val="00E061F3"/>
    <w:rsid w:val="00E06302"/>
    <w:rsid w:val="00E06314"/>
    <w:rsid w:val="00E06336"/>
    <w:rsid w:val="00E06BD0"/>
    <w:rsid w:val="00E06D89"/>
    <w:rsid w:val="00E06E12"/>
    <w:rsid w:val="00E0701C"/>
    <w:rsid w:val="00E07033"/>
    <w:rsid w:val="00E07071"/>
    <w:rsid w:val="00E071C3"/>
    <w:rsid w:val="00E071E2"/>
    <w:rsid w:val="00E0747F"/>
    <w:rsid w:val="00E075B4"/>
    <w:rsid w:val="00E076FD"/>
    <w:rsid w:val="00E100C9"/>
    <w:rsid w:val="00E102E2"/>
    <w:rsid w:val="00E1068A"/>
    <w:rsid w:val="00E106A1"/>
    <w:rsid w:val="00E106A7"/>
    <w:rsid w:val="00E10937"/>
    <w:rsid w:val="00E10955"/>
    <w:rsid w:val="00E10F25"/>
    <w:rsid w:val="00E110BC"/>
    <w:rsid w:val="00E11197"/>
    <w:rsid w:val="00E111E2"/>
    <w:rsid w:val="00E111F2"/>
    <w:rsid w:val="00E1132B"/>
    <w:rsid w:val="00E11551"/>
    <w:rsid w:val="00E11652"/>
    <w:rsid w:val="00E11964"/>
    <w:rsid w:val="00E11B22"/>
    <w:rsid w:val="00E11E40"/>
    <w:rsid w:val="00E12144"/>
    <w:rsid w:val="00E12517"/>
    <w:rsid w:val="00E12806"/>
    <w:rsid w:val="00E12849"/>
    <w:rsid w:val="00E1298D"/>
    <w:rsid w:val="00E12AED"/>
    <w:rsid w:val="00E12CC7"/>
    <w:rsid w:val="00E12E94"/>
    <w:rsid w:val="00E12F14"/>
    <w:rsid w:val="00E13046"/>
    <w:rsid w:val="00E130D8"/>
    <w:rsid w:val="00E1311A"/>
    <w:rsid w:val="00E1343A"/>
    <w:rsid w:val="00E134A3"/>
    <w:rsid w:val="00E13852"/>
    <w:rsid w:val="00E138B7"/>
    <w:rsid w:val="00E139A0"/>
    <w:rsid w:val="00E1430C"/>
    <w:rsid w:val="00E14499"/>
    <w:rsid w:val="00E14505"/>
    <w:rsid w:val="00E14543"/>
    <w:rsid w:val="00E145BA"/>
    <w:rsid w:val="00E14886"/>
    <w:rsid w:val="00E149F3"/>
    <w:rsid w:val="00E14A3F"/>
    <w:rsid w:val="00E14ACD"/>
    <w:rsid w:val="00E14AFE"/>
    <w:rsid w:val="00E14EB3"/>
    <w:rsid w:val="00E1579F"/>
    <w:rsid w:val="00E158A6"/>
    <w:rsid w:val="00E1591B"/>
    <w:rsid w:val="00E15989"/>
    <w:rsid w:val="00E1599A"/>
    <w:rsid w:val="00E15C26"/>
    <w:rsid w:val="00E15DDE"/>
    <w:rsid w:val="00E15ED5"/>
    <w:rsid w:val="00E15F81"/>
    <w:rsid w:val="00E162A3"/>
    <w:rsid w:val="00E162CB"/>
    <w:rsid w:val="00E164A0"/>
    <w:rsid w:val="00E165AF"/>
    <w:rsid w:val="00E1681E"/>
    <w:rsid w:val="00E16C22"/>
    <w:rsid w:val="00E16D0B"/>
    <w:rsid w:val="00E16DA1"/>
    <w:rsid w:val="00E1747B"/>
    <w:rsid w:val="00E1797E"/>
    <w:rsid w:val="00E17CC2"/>
    <w:rsid w:val="00E20208"/>
    <w:rsid w:val="00E202D9"/>
    <w:rsid w:val="00E204E8"/>
    <w:rsid w:val="00E20598"/>
    <w:rsid w:val="00E2080D"/>
    <w:rsid w:val="00E20A4D"/>
    <w:rsid w:val="00E20B13"/>
    <w:rsid w:val="00E20DA5"/>
    <w:rsid w:val="00E20FA9"/>
    <w:rsid w:val="00E2112C"/>
    <w:rsid w:val="00E215F3"/>
    <w:rsid w:val="00E216D9"/>
    <w:rsid w:val="00E2179C"/>
    <w:rsid w:val="00E21A15"/>
    <w:rsid w:val="00E21AFA"/>
    <w:rsid w:val="00E21E68"/>
    <w:rsid w:val="00E21EC6"/>
    <w:rsid w:val="00E2213D"/>
    <w:rsid w:val="00E221FF"/>
    <w:rsid w:val="00E22307"/>
    <w:rsid w:val="00E22781"/>
    <w:rsid w:val="00E227B7"/>
    <w:rsid w:val="00E2293B"/>
    <w:rsid w:val="00E22949"/>
    <w:rsid w:val="00E22AA4"/>
    <w:rsid w:val="00E22AF4"/>
    <w:rsid w:val="00E2304D"/>
    <w:rsid w:val="00E23137"/>
    <w:rsid w:val="00E2336D"/>
    <w:rsid w:val="00E234AA"/>
    <w:rsid w:val="00E23591"/>
    <w:rsid w:val="00E237DA"/>
    <w:rsid w:val="00E23A77"/>
    <w:rsid w:val="00E23B00"/>
    <w:rsid w:val="00E23BAF"/>
    <w:rsid w:val="00E23E0D"/>
    <w:rsid w:val="00E23ED8"/>
    <w:rsid w:val="00E23F44"/>
    <w:rsid w:val="00E23F4C"/>
    <w:rsid w:val="00E24089"/>
    <w:rsid w:val="00E243E3"/>
    <w:rsid w:val="00E2446A"/>
    <w:rsid w:val="00E247FF"/>
    <w:rsid w:val="00E25474"/>
    <w:rsid w:val="00E25837"/>
    <w:rsid w:val="00E25861"/>
    <w:rsid w:val="00E2591F"/>
    <w:rsid w:val="00E25CA5"/>
    <w:rsid w:val="00E2623C"/>
    <w:rsid w:val="00E26CA1"/>
    <w:rsid w:val="00E26FDB"/>
    <w:rsid w:val="00E27222"/>
    <w:rsid w:val="00E2731A"/>
    <w:rsid w:val="00E2746D"/>
    <w:rsid w:val="00E274C6"/>
    <w:rsid w:val="00E27548"/>
    <w:rsid w:val="00E2763C"/>
    <w:rsid w:val="00E2773F"/>
    <w:rsid w:val="00E27A99"/>
    <w:rsid w:val="00E27AFE"/>
    <w:rsid w:val="00E27BF5"/>
    <w:rsid w:val="00E27C6F"/>
    <w:rsid w:val="00E27CC5"/>
    <w:rsid w:val="00E3018A"/>
    <w:rsid w:val="00E3035D"/>
    <w:rsid w:val="00E30455"/>
    <w:rsid w:val="00E30549"/>
    <w:rsid w:val="00E30982"/>
    <w:rsid w:val="00E30B46"/>
    <w:rsid w:val="00E30C84"/>
    <w:rsid w:val="00E30E10"/>
    <w:rsid w:val="00E30E18"/>
    <w:rsid w:val="00E30E9E"/>
    <w:rsid w:val="00E30F05"/>
    <w:rsid w:val="00E31290"/>
    <w:rsid w:val="00E31305"/>
    <w:rsid w:val="00E31648"/>
    <w:rsid w:val="00E316A7"/>
    <w:rsid w:val="00E3170F"/>
    <w:rsid w:val="00E31A2D"/>
    <w:rsid w:val="00E31D14"/>
    <w:rsid w:val="00E323F6"/>
    <w:rsid w:val="00E32508"/>
    <w:rsid w:val="00E3260D"/>
    <w:rsid w:val="00E32710"/>
    <w:rsid w:val="00E327EE"/>
    <w:rsid w:val="00E327FF"/>
    <w:rsid w:val="00E328B4"/>
    <w:rsid w:val="00E329DA"/>
    <w:rsid w:val="00E32A22"/>
    <w:rsid w:val="00E32C9C"/>
    <w:rsid w:val="00E32D0B"/>
    <w:rsid w:val="00E32F5E"/>
    <w:rsid w:val="00E32F65"/>
    <w:rsid w:val="00E32F86"/>
    <w:rsid w:val="00E3300C"/>
    <w:rsid w:val="00E334D4"/>
    <w:rsid w:val="00E33DF2"/>
    <w:rsid w:val="00E341F9"/>
    <w:rsid w:val="00E34877"/>
    <w:rsid w:val="00E348A4"/>
    <w:rsid w:val="00E34A60"/>
    <w:rsid w:val="00E34C04"/>
    <w:rsid w:val="00E35087"/>
    <w:rsid w:val="00E35459"/>
    <w:rsid w:val="00E35873"/>
    <w:rsid w:val="00E35A57"/>
    <w:rsid w:val="00E35F01"/>
    <w:rsid w:val="00E36110"/>
    <w:rsid w:val="00E3639B"/>
    <w:rsid w:val="00E3697A"/>
    <w:rsid w:val="00E36D29"/>
    <w:rsid w:val="00E371C9"/>
    <w:rsid w:val="00E37324"/>
    <w:rsid w:val="00E37431"/>
    <w:rsid w:val="00E37AD6"/>
    <w:rsid w:val="00E37C2E"/>
    <w:rsid w:val="00E37D9C"/>
    <w:rsid w:val="00E37DE1"/>
    <w:rsid w:val="00E40025"/>
    <w:rsid w:val="00E40237"/>
    <w:rsid w:val="00E40386"/>
    <w:rsid w:val="00E403CD"/>
    <w:rsid w:val="00E40526"/>
    <w:rsid w:val="00E40655"/>
    <w:rsid w:val="00E406FE"/>
    <w:rsid w:val="00E40768"/>
    <w:rsid w:val="00E40B6D"/>
    <w:rsid w:val="00E40B9F"/>
    <w:rsid w:val="00E40C10"/>
    <w:rsid w:val="00E40ED5"/>
    <w:rsid w:val="00E41210"/>
    <w:rsid w:val="00E41457"/>
    <w:rsid w:val="00E41506"/>
    <w:rsid w:val="00E4154F"/>
    <w:rsid w:val="00E41600"/>
    <w:rsid w:val="00E41FC0"/>
    <w:rsid w:val="00E4233D"/>
    <w:rsid w:val="00E427BB"/>
    <w:rsid w:val="00E42891"/>
    <w:rsid w:val="00E42967"/>
    <w:rsid w:val="00E42980"/>
    <w:rsid w:val="00E429E2"/>
    <w:rsid w:val="00E42A4C"/>
    <w:rsid w:val="00E42C3D"/>
    <w:rsid w:val="00E43231"/>
    <w:rsid w:val="00E432D7"/>
    <w:rsid w:val="00E4332E"/>
    <w:rsid w:val="00E4338F"/>
    <w:rsid w:val="00E434DD"/>
    <w:rsid w:val="00E436E9"/>
    <w:rsid w:val="00E439F0"/>
    <w:rsid w:val="00E43A43"/>
    <w:rsid w:val="00E43ADE"/>
    <w:rsid w:val="00E43C98"/>
    <w:rsid w:val="00E43D6A"/>
    <w:rsid w:val="00E442A8"/>
    <w:rsid w:val="00E443D7"/>
    <w:rsid w:val="00E4449B"/>
    <w:rsid w:val="00E4476E"/>
    <w:rsid w:val="00E44807"/>
    <w:rsid w:val="00E4495B"/>
    <w:rsid w:val="00E44963"/>
    <w:rsid w:val="00E44AAE"/>
    <w:rsid w:val="00E44ADB"/>
    <w:rsid w:val="00E44BCE"/>
    <w:rsid w:val="00E44C84"/>
    <w:rsid w:val="00E44D71"/>
    <w:rsid w:val="00E44DA7"/>
    <w:rsid w:val="00E450E9"/>
    <w:rsid w:val="00E45118"/>
    <w:rsid w:val="00E4525E"/>
    <w:rsid w:val="00E45262"/>
    <w:rsid w:val="00E453A8"/>
    <w:rsid w:val="00E45456"/>
    <w:rsid w:val="00E457AA"/>
    <w:rsid w:val="00E45950"/>
    <w:rsid w:val="00E45BE9"/>
    <w:rsid w:val="00E45BFD"/>
    <w:rsid w:val="00E45DBD"/>
    <w:rsid w:val="00E461C7"/>
    <w:rsid w:val="00E46207"/>
    <w:rsid w:val="00E46247"/>
    <w:rsid w:val="00E4638E"/>
    <w:rsid w:val="00E463AD"/>
    <w:rsid w:val="00E467D2"/>
    <w:rsid w:val="00E4681D"/>
    <w:rsid w:val="00E4684A"/>
    <w:rsid w:val="00E468AE"/>
    <w:rsid w:val="00E468BE"/>
    <w:rsid w:val="00E469CD"/>
    <w:rsid w:val="00E469F8"/>
    <w:rsid w:val="00E46C0A"/>
    <w:rsid w:val="00E46C56"/>
    <w:rsid w:val="00E46C6D"/>
    <w:rsid w:val="00E46DA4"/>
    <w:rsid w:val="00E46F7B"/>
    <w:rsid w:val="00E4706B"/>
    <w:rsid w:val="00E47180"/>
    <w:rsid w:val="00E47536"/>
    <w:rsid w:val="00E477AE"/>
    <w:rsid w:val="00E477C1"/>
    <w:rsid w:val="00E4796F"/>
    <w:rsid w:val="00E47DCA"/>
    <w:rsid w:val="00E47ED2"/>
    <w:rsid w:val="00E47F27"/>
    <w:rsid w:val="00E47F61"/>
    <w:rsid w:val="00E47F6B"/>
    <w:rsid w:val="00E501AC"/>
    <w:rsid w:val="00E50423"/>
    <w:rsid w:val="00E5043E"/>
    <w:rsid w:val="00E507D9"/>
    <w:rsid w:val="00E5099B"/>
    <w:rsid w:val="00E50A66"/>
    <w:rsid w:val="00E50AB5"/>
    <w:rsid w:val="00E50CD5"/>
    <w:rsid w:val="00E50EA8"/>
    <w:rsid w:val="00E50FFF"/>
    <w:rsid w:val="00E5100C"/>
    <w:rsid w:val="00E513E8"/>
    <w:rsid w:val="00E5164C"/>
    <w:rsid w:val="00E5198B"/>
    <w:rsid w:val="00E51B56"/>
    <w:rsid w:val="00E51D0E"/>
    <w:rsid w:val="00E51F40"/>
    <w:rsid w:val="00E521FE"/>
    <w:rsid w:val="00E5229D"/>
    <w:rsid w:val="00E52395"/>
    <w:rsid w:val="00E527F9"/>
    <w:rsid w:val="00E52855"/>
    <w:rsid w:val="00E52AFF"/>
    <w:rsid w:val="00E52F4A"/>
    <w:rsid w:val="00E52FE9"/>
    <w:rsid w:val="00E53371"/>
    <w:rsid w:val="00E5345A"/>
    <w:rsid w:val="00E537F6"/>
    <w:rsid w:val="00E53899"/>
    <w:rsid w:val="00E539C2"/>
    <w:rsid w:val="00E53BFE"/>
    <w:rsid w:val="00E53C83"/>
    <w:rsid w:val="00E54048"/>
    <w:rsid w:val="00E540D4"/>
    <w:rsid w:val="00E541A4"/>
    <w:rsid w:val="00E542D7"/>
    <w:rsid w:val="00E54577"/>
    <w:rsid w:val="00E54CBB"/>
    <w:rsid w:val="00E54F6C"/>
    <w:rsid w:val="00E54FA4"/>
    <w:rsid w:val="00E5539B"/>
    <w:rsid w:val="00E5561C"/>
    <w:rsid w:val="00E558AA"/>
    <w:rsid w:val="00E559BF"/>
    <w:rsid w:val="00E55BBA"/>
    <w:rsid w:val="00E55D04"/>
    <w:rsid w:val="00E56259"/>
    <w:rsid w:val="00E563A3"/>
    <w:rsid w:val="00E565BC"/>
    <w:rsid w:val="00E567C3"/>
    <w:rsid w:val="00E56CBF"/>
    <w:rsid w:val="00E574B3"/>
    <w:rsid w:val="00E575A9"/>
    <w:rsid w:val="00E578C5"/>
    <w:rsid w:val="00E57900"/>
    <w:rsid w:val="00E57C7B"/>
    <w:rsid w:val="00E57F8D"/>
    <w:rsid w:val="00E57FB9"/>
    <w:rsid w:val="00E60507"/>
    <w:rsid w:val="00E606DD"/>
    <w:rsid w:val="00E60BDF"/>
    <w:rsid w:val="00E60D73"/>
    <w:rsid w:val="00E60DC5"/>
    <w:rsid w:val="00E60EA5"/>
    <w:rsid w:val="00E6102C"/>
    <w:rsid w:val="00E612DE"/>
    <w:rsid w:val="00E614C5"/>
    <w:rsid w:val="00E614E8"/>
    <w:rsid w:val="00E6160A"/>
    <w:rsid w:val="00E6175E"/>
    <w:rsid w:val="00E61BFD"/>
    <w:rsid w:val="00E61DFC"/>
    <w:rsid w:val="00E6252A"/>
    <w:rsid w:val="00E6276D"/>
    <w:rsid w:val="00E6281C"/>
    <w:rsid w:val="00E628B7"/>
    <w:rsid w:val="00E63271"/>
    <w:rsid w:val="00E6335E"/>
    <w:rsid w:val="00E6348B"/>
    <w:rsid w:val="00E63751"/>
    <w:rsid w:val="00E63898"/>
    <w:rsid w:val="00E63985"/>
    <w:rsid w:val="00E63AC2"/>
    <w:rsid w:val="00E63CED"/>
    <w:rsid w:val="00E63E70"/>
    <w:rsid w:val="00E6404E"/>
    <w:rsid w:val="00E647B0"/>
    <w:rsid w:val="00E64B8E"/>
    <w:rsid w:val="00E64F33"/>
    <w:rsid w:val="00E6504B"/>
    <w:rsid w:val="00E65277"/>
    <w:rsid w:val="00E654EE"/>
    <w:rsid w:val="00E65550"/>
    <w:rsid w:val="00E65927"/>
    <w:rsid w:val="00E65A38"/>
    <w:rsid w:val="00E65A85"/>
    <w:rsid w:val="00E65BBB"/>
    <w:rsid w:val="00E65DC7"/>
    <w:rsid w:val="00E65DFB"/>
    <w:rsid w:val="00E662E5"/>
    <w:rsid w:val="00E663A5"/>
    <w:rsid w:val="00E66769"/>
    <w:rsid w:val="00E66779"/>
    <w:rsid w:val="00E66B16"/>
    <w:rsid w:val="00E66B1C"/>
    <w:rsid w:val="00E66F4A"/>
    <w:rsid w:val="00E66FC3"/>
    <w:rsid w:val="00E66FE5"/>
    <w:rsid w:val="00E67004"/>
    <w:rsid w:val="00E673EB"/>
    <w:rsid w:val="00E677F1"/>
    <w:rsid w:val="00E6785D"/>
    <w:rsid w:val="00E67953"/>
    <w:rsid w:val="00E679C5"/>
    <w:rsid w:val="00E67A92"/>
    <w:rsid w:val="00E67AC4"/>
    <w:rsid w:val="00E67E3C"/>
    <w:rsid w:val="00E67FA7"/>
    <w:rsid w:val="00E70227"/>
    <w:rsid w:val="00E702A3"/>
    <w:rsid w:val="00E703CE"/>
    <w:rsid w:val="00E70598"/>
    <w:rsid w:val="00E707EF"/>
    <w:rsid w:val="00E708BB"/>
    <w:rsid w:val="00E7092A"/>
    <w:rsid w:val="00E70CB8"/>
    <w:rsid w:val="00E70DA9"/>
    <w:rsid w:val="00E70F17"/>
    <w:rsid w:val="00E7177D"/>
    <w:rsid w:val="00E71895"/>
    <w:rsid w:val="00E71961"/>
    <w:rsid w:val="00E71BF0"/>
    <w:rsid w:val="00E71DC2"/>
    <w:rsid w:val="00E71F3E"/>
    <w:rsid w:val="00E72081"/>
    <w:rsid w:val="00E720F2"/>
    <w:rsid w:val="00E72223"/>
    <w:rsid w:val="00E72234"/>
    <w:rsid w:val="00E72844"/>
    <w:rsid w:val="00E7292E"/>
    <w:rsid w:val="00E729A3"/>
    <w:rsid w:val="00E72C06"/>
    <w:rsid w:val="00E72C4E"/>
    <w:rsid w:val="00E72D51"/>
    <w:rsid w:val="00E72D52"/>
    <w:rsid w:val="00E72DDC"/>
    <w:rsid w:val="00E72EFF"/>
    <w:rsid w:val="00E72F9E"/>
    <w:rsid w:val="00E73429"/>
    <w:rsid w:val="00E735F8"/>
    <w:rsid w:val="00E738D6"/>
    <w:rsid w:val="00E73A8F"/>
    <w:rsid w:val="00E73D50"/>
    <w:rsid w:val="00E73DF0"/>
    <w:rsid w:val="00E74027"/>
    <w:rsid w:val="00E74303"/>
    <w:rsid w:val="00E74326"/>
    <w:rsid w:val="00E74AF6"/>
    <w:rsid w:val="00E74C71"/>
    <w:rsid w:val="00E74D38"/>
    <w:rsid w:val="00E7502D"/>
    <w:rsid w:val="00E754B7"/>
    <w:rsid w:val="00E75550"/>
    <w:rsid w:val="00E755EE"/>
    <w:rsid w:val="00E757A6"/>
    <w:rsid w:val="00E757B0"/>
    <w:rsid w:val="00E75A8A"/>
    <w:rsid w:val="00E75C3C"/>
    <w:rsid w:val="00E75CDC"/>
    <w:rsid w:val="00E75D8F"/>
    <w:rsid w:val="00E7617A"/>
    <w:rsid w:val="00E76298"/>
    <w:rsid w:val="00E76460"/>
    <w:rsid w:val="00E76529"/>
    <w:rsid w:val="00E76A95"/>
    <w:rsid w:val="00E76D86"/>
    <w:rsid w:val="00E76E03"/>
    <w:rsid w:val="00E77568"/>
    <w:rsid w:val="00E776DA"/>
    <w:rsid w:val="00E7776F"/>
    <w:rsid w:val="00E77BDB"/>
    <w:rsid w:val="00E77E2D"/>
    <w:rsid w:val="00E77E7F"/>
    <w:rsid w:val="00E77EB0"/>
    <w:rsid w:val="00E801C9"/>
    <w:rsid w:val="00E802C3"/>
    <w:rsid w:val="00E80412"/>
    <w:rsid w:val="00E8119E"/>
    <w:rsid w:val="00E81422"/>
    <w:rsid w:val="00E81609"/>
    <w:rsid w:val="00E818F0"/>
    <w:rsid w:val="00E8192C"/>
    <w:rsid w:val="00E81A00"/>
    <w:rsid w:val="00E81DB0"/>
    <w:rsid w:val="00E81DCC"/>
    <w:rsid w:val="00E81EBB"/>
    <w:rsid w:val="00E821FA"/>
    <w:rsid w:val="00E826BA"/>
    <w:rsid w:val="00E826D2"/>
    <w:rsid w:val="00E827FE"/>
    <w:rsid w:val="00E82974"/>
    <w:rsid w:val="00E82A9E"/>
    <w:rsid w:val="00E82BA6"/>
    <w:rsid w:val="00E82C84"/>
    <w:rsid w:val="00E82CC6"/>
    <w:rsid w:val="00E82D40"/>
    <w:rsid w:val="00E82E94"/>
    <w:rsid w:val="00E82EE5"/>
    <w:rsid w:val="00E82F5E"/>
    <w:rsid w:val="00E8325C"/>
    <w:rsid w:val="00E8325D"/>
    <w:rsid w:val="00E8391A"/>
    <w:rsid w:val="00E83A03"/>
    <w:rsid w:val="00E83B1D"/>
    <w:rsid w:val="00E83D44"/>
    <w:rsid w:val="00E84035"/>
    <w:rsid w:val="00E84266"/>
    <w:rsid w:val="00E84843"/>
    <w:rsid w:val="00E84C30"/>
    <w:rsid w:val="00E84C7A"/>
    <w:rsid w:val="00E84D77"/>
    <w:rsid w:val="00E84FD9"/>
    <w:rsid w:val="00E8547A"/>
    <w:rsid w:val="00E85647"/>
    <w:rsid w:val="00E8576E"/>
    <w:rsid w:val="00E85A23"/>
    <w:rsid w:val="00E85AAE"/>
    <w:rsid w:val="00E85BFF"/>
    <w:rsid w:val="00E85C21"/>
    <w:rsid w:val="00E85DB7"/>
    <w:rsid w:val="00E861B4"/>
    <w:rsid w:val="00E8620D"/>
    <w:rsid w:val="00E86275"/>
    <w:rsid w:val="00E865F2"/>
    <w:rsid w:val="00E8670D"/>
    <w:rsid w:val="00E86749"/>
    <w:rsid w:val="00E86B44"/>
    <w:rsid w:val="00E86DE3"/>
    <w:rsid w:val="00E871E4"/>
    <w:rsid w:val="00E8725E"/>
    <w:rsid w:val="00E87445"/>
    <w:rsid w:val="00E876D2"/>
    <w:rsid w:val="00E87973"/>
    <w:rsid w:val="00E87C78"/>
    <w:rsid w:val="00E901B9"/>
    <w:rsid w:val="00E90296"/>
    <w:rsid w:val="00E902A7"/>
    <w:rsid w:val="00E90538"/>
    <w:rsid w:val="00E90684"/>
    <w:rsid w:val="00E90800"/>
    <w:rsid w:val="00E90934"/>
    <w:rsid w:val="00E90B7B"/>
    <w:rsid w:val="00E90F65"/>
    <w:rsid w:val="00E9100C"/>
    <w:rsid w:val="00E91369"/>
    <w:rsid w:val="00E914D0"/>
    <w:rsid w:val="00E914EB"/>
    <w:rsid w:val="00E918F2"/>
    <w:rsid w:val="00E91B6D"/>
    <w:rsid w:val="00E91DD1"/>
    <w:rsid w:val="00E91F9D"/>
    <w:rsid w:val="00E9224E"/>
    <w:rsid w:val="00E92288"/>
    <w:rsid w:val="00E92335"/>
    <w:rsid w:val="00E927CC"/>
    <w:rsid w:val="00E92CD9"/>
    <w:rsid w:val="00E92E30"/>
    <w:rsid w:val="00E92F9B"/>
    <w:rsid w:val="00E9302F"/>
    <w:rsid w:val="00E930C9"/>
    <w:rsid w:val="00E9319A"/>
    <w:rsid w:val="00E9331C"/>
    <w:rsid w:val="00E937AD"/>
    <w:rsid w:val="00E9395B"/>
    <w:rsid w:val="00E93A58"/>
    <w:rsid w:val="00E93AF2"/>
    <w:rsid w:val="00E93BBB"/>
    <w:rsid w:val="00E93CA6"/>
    <w:rsid w:val="00E93FD8"/>
    <w:rsid w:val="00E9416D"/>
    <w:rsid w:val="00E94385"/>
    <w:rsid w:val="00E9444E"/>
    <w:rsid w:val="00E94635"/>
    <w:rsid w:val="00E94AA5"/>
    <w:rsid w:val="00E94F78"/>
    <w:rsid w:val="00E951F2"/>
    <w:rsid w:val="00E9558F"/>
    <w:rsid w:val="00E95749"/>
    <w:rsid w:val="00E95DD5"/>
    <w:rsid w:val="00E9600D"/>
    <w:rsid w:val="00E96762"/>
    <w:rsid w:val="00E9685B"/>
    <w:rsid w:val="00E96A26"/>
    <w:rsid w:val="00E96E98"/>
    <w:rsid w:val="00E96FA1"/>
    <w:rsid w:val="00E96FC3"/>
    <w:rsid w:val="00E97130"/>
    <w:rsid w:val="00E972DA"/>
    <w:rsid w:val="00E97365"/>
    <w:rsid w:val="00E97396"/>
    <w:rsid w:val="00E975FF"/>
    <w:rsid w:val="00E97A92"/>
    <w:rsid w:val="00E97AA2"/>
    <w:rsid w:val="00E97AC4"/>
    <w:rsid w:val="00E97ACD"/>
    <w:rsid w:val="00E97BD7"/>
    <w:rsid w:val="00E97CF0"/>
    <w:rsid w:val="00E97CFB"/>
    <w:rsid w:val="00E97D2D"/>
    <w:rsid w:val="00E97E12"/>
    <w:rsid w:val="00EA00CB"/>
    <w:rsid w:val="00EA011A"/>
    <w:rsid w:val="00EA0293"/>
    <w:rsid w:val="00EA0472"/>
    <w:rsid w:val="00EA0845"/>
    <w:rsid w:val="00EA08B5"/>
    <w:rsid w:val="00EA092B"/>
    <w:rsid w:val="00EA09BA"/>
    <w:rsid w:val="00EA0D4D"/>
    <w:rsid w:val="00EA0DA6"/>
    <w:rsid w:val="00EA0EBA"/>
    <w:rsid w:val="00EA1161"/>
    <w:rsid w:val="00EA1742"/>
    <w:rsid w:val="00EA181C"/>
    <w:rsid w:val="00EA1AFA"/>
    <w:rsid w:val="00EA1AFF"/>
    <w:rsid w:val="00EA1B2F"/>
    <w:rsid w:val="00EA1BFA"/>
    <w:rsid w:val="00EA1C02"/>
    <w:rsid w:val="00EA1C2B"/>
    <w:rsid w:val="00EA1C8F"/>
    <w:rsid w:val="00EA1D22"/>
    <w:rsid w:val="00EA1D66"/>
    <w:rsid w:val="00EA1FC5"/>
    <w:rsid w:val="00EA214C"/>
    <w:rsid w:val="00EA22DE"/>
    <w:rsid w:val="00EA275C"/>
    <w:rsid w:val="00EA2E3C"/>
    <w:rsid w:val="00EA2F1E"/>
    <w:rsid w:val="00EA3521"/>
    <w:rsid w:val="00EA361B"/>
    <w:rsid w:val="00EA36AC"/>
    <w:rsid w:val="00EA3809"/>
    <w:rsid w:val="00EA3CD4"/>
    <w:rsid w:val="00EA3D5D"/>
    <w:rsid w:val="00EA3DF4"/>
    <w:rsid w:val="00EA41B4"/>
    <w:rsid w:val="00EA4219"/>
    <w:rsid w:val="00EA4353"/>
    <w:rsid w:val="00EA4537"/>
    <w:rsid w:val="00EA4981"/>
    <w:rsid w:val="00EA4E37"/>
    <w:rsid w:val="00EA5205"/>
    <w:rsid w:val="00EA548A"/>
    <w:rsid w:val="00EA54CF"/>
    <w:rsid w:val="00EA5766"/>
    <w:rsid w:val="00EA58F0"/>
    <w:rsid w:val="00EA5B7F"/>
    <w:rsid w:val="00EA5CCF"/>
    <w:rsid w:val="00EA6135"/>
    <w:rsid w:val="00EA619C"/>
    <w:rsid w:val="00EA6417"/>
    <w:rsid w:val="00EA6692"/>
    <w:rsid w:val="00EA6849"/>
    <w:rsid w:val="00EA6BFE"/>
    <w:rsid w:val="00EA6FA2"/>
    <w:rsid w:val="00EA6FBA"/>
    <w:rsid w:val="00EA70E9"/>
    <w:rsid w:val="00EA714E"/>
    <w:rsid w:val="00EA718F"/>
    <w:rsid w:val="00EA71DF"/>
    <w:rsid w:val="00EA73A8"/>
    <w:rsid w:val="00EA74A2"/>
    <w:rsid w:val="00EA7592"/>
    <w:rsid w:val="00EA7A94"/>
    <w:rsid w:val="00EA7AA9"/>
    <w:rsid w:val="00EA7D73"/>
    <w:rsid w:val="00EA7D83"/>
    <w:rsid w:val="00EA7ECB"/>
    <w:rsid w:val="00EB0189"/>
    <w:rsid w:val="00EB03BD"/>
    <w:rsid w:val="00EB03CE"/>
    <w:rsid w:val="00EB0409"/>
    <w:rsid w:val="00EB058C"/>
    <w:rsid w:val="00EB0965"/>
    <w:rsid w:val="00EB0B2D"/>
    <w:rsid w:val="00EB0C98"/>
    <w:rsid w:val="00EB12B7"/>
    <w:rsid w:val="00EB14A0"/>
    <w:rsid w:val="00EB1571"/>
    <w:rsid w:val="00EB1AFA"/>
    <w:rsid w:val="00EB1CBA"/>
    <w:rsid w:val="00EB1F84"/>
    <w:rsid w:val="00EB2099"/>
    <w:rsid w:val="00EB21AB"/>
    <w:rsid w:val="00EB221F"/>
    <w:rsid w:val="00EB2345"/>
    <w:rsid w:val="00EB262A"/>
    <w:rsid w:val="00EB276B"/>
    <w:rsid w:val="00EB27C0"/>
    <w:rsid w:val="00EB28E0"/>
    <w:rsid w:val="00EB2A50"/>
    <w:rsid w:val="00EB2B72"/>
    <w:rsid w:val="00EB2D4B"/>
    <w:rsid w:val="00EB3210"/>
    <w:rsid w:val="00EB3317"/>
    <w:rsid w:val="00EB3542"/>
    <w:rsid w:val="00EB3593"/>
    <w:rsid w:val="00EB3606"/>
    <w:rsid w:val="00EB3644"/>
    <w:rsid w:val="00EB3A13"/>
    <w:rsid w:val="00EB3C11"/>
    <w:rsid w:val="00EB3CAD"/>
    <w:rsid w:val="00EB3D66"/>
    <w:rsid w:val="00EB3DA1"/>
    <w:rsid w:val="00EB3E4D"/>
    <w:rsid w:val="00EB40F7"/>
    <w:rsid w:val="00EB471C"/>
    <w:rsid w:val="00EB546A"/>
    <w:rsid w:val="00EB58A2"/>
    <w:rsid w:val="00EB5927"/>
    <w:rsid w:val="00EB5B3B"/>
    <w:rsid w:val="00EB5FD9"/>
    <w:rsid w:val="00EB61C1"/>
    <w:rsid w:val="00EB6319"/>
    <w:rsid w:val="00EB63BD"/>
    <w:rsid w:val="00EB642B"/>
    <w:rsid w:val="00EB64A5"/>
    <w:rsid w:val="00EB64AB"/>
    <w:rsid w:val="00EB680A"/>
    <w:rsid w:val="00EB6849"/>
    <w:rsid w:val="00EB689D"/>
    <w:rsid w:val="00EB693F"/>
    <w:rsid w:val="00EB6C48"/>
    <w:rsid w:val="00EB70D5"/>
    <w:rsid w:val="00EB7108"/>
    <w:rsid w:val="00EB7269"/>
    <w:rsid w:val="00EB73AC"/>
    <w:rsid w:val="00EB7503"/>
    <w:rsid w:val="00EB798B"/>
    <w:rsid w:val="00EB7A4B"/>
    <w:rsid w:val="00EB7C18"/>
    <w:rsid w:val="00EB7DC9"/>
    <w:rsid w:val="00EB7F1A"/>
    <w:rsid w:val="00EC045B"/>
    <w:rsid w:val="00EC072B"/>
    <w:rsid w:val="00EC0FD9"/>
    <w:rsid w:val="00EC1311"/>
    <w:rsid w:val="00EC1319"/>
    <w:rsid w:val="00EC13D3"/>
    <w:rsid w:val="00EC1430"/>
    <w:rsid w:val="00EC1AD9"/>
    <w:rsid w:val="00EC1C3C"/>
    <w:rsid w:val="00EC1D85"/>
    <w:rsid w:val="00EC1FF2"/>
    <w:rsid w:val="00EC2215"/>
    <w:rsid w:val="00EC241B"/>
    <w:rsid w:val="00EC2545"/>
    <w:rsid w:val="00EC2620"/>
    <w:rsid w:val="00EC2640"/>
    <w:rsid w:val="00EC2DBF"/>
    <w:rsid w:val="00EC33F1"/>
    <w:rsid w:val="00EC344A"/>
    <w:rsid w:val="00EC35C1"/>
    <w:rsid w:val="00EC395F"/>
    <w:rsid w:val="00EC3E3A"/>
    <w:rsid w:val="00EC4250"/>
    <w:rsid w:val="00EC498D"/>
    <w:rsid w:val="00EC49BA"/>
    <w:rsid w:val="00EC4C5E"/>
    <w:rsid w:val="00EC4D53"/>
    <w:rsid w:val="00EC4E94"/>
    <w:rsid w:val="00EC5073"/>
    <w:rsid w:val="00EC55FD"/>
    <w:rsid w:val="00EC5961"/>
    <w:rsid w:val="00EC5C9C"/>
    <w:rsid w:val="00EC5D37"/>
    <w:rsid w:val="00EC5DCD"/>
    <w:rsid w:val="00EC6198"/>
    <w:rsid w:val="00EC62DE"/>
    <w:rsid w:val="00EC63A3"/>
    <w:rsid w:val="00EC6576"/>
    <w:rsid w:val="00EC65A0"/>
    <w:rsid w:val="00EC6832"/>
    <w:rsid w:val="00EC6950"/>
    <w:rsid w:val="00EC6D85"/>
    <w:rsid w:val="00EC6DD3"/>
    <w:rsid w:val="00EC6E91"/>
    <w:rsid w:val="00EC6F36"/>
    <w:rsid w:val="00EC6F64"/>
    <w:rsid w:val="00EC7140"/>
    <w:rsid w:val="00EC766D"/>
    <w:rsid w:val="00EC77FF"/>
    <w:rsid w:val="00EC785C"/>
    <w:rsid w:val="00EC78CB"/>
    <w:rsid w:val="00EC799D"/>
    <w:rsid w:val="00EC7A62"/>
    <w:rsid w:val="00EC7AFE"/>
    <w:rsid w:val="00EC7EC5"/>
    <w:rsid w:val="00ED010D"/>
    <w:rsid w:val="00ED02AE"/>
    <w:rsid w:val="00ED0360"/>
    <w:rsid w:val="00ED0544"/>
    <w:rsid w:val="00ED0723"/>
    <w:rsid w:val="00ED0A2F"/>
    <w:rsid w:val="00ED0AA8"/>
    <w:rsid w:val="00ED0C4B"/>
    <w:rsid w:val="00ED0C7F"/>
    <w:rsid w:val="00ED0EA2"/>
    <w:rsid w:val="00ED0EF7"/>
    <w:rsid w:val="00ED1143"/>
    <w:rsid w:val="00ED1258"/>
    <w:rsid w:val="00ED14F0"/>
    <w:rsid w:val="00ED16A5"/>
    <w:rsid w:val="00ED16FF"/>
    <w:rsid w:val="00ED17A7"/>
    <w:rsid w:val="00ED18B6"/>
    <w:rsid w:val="00ED1A6A"/>
    <w:rsid w:val="00ED1AC0"/>
    <w:rsid w:val="00ED1DA7"/>
    <w:rsid w:val="00ED1F23"/>
    <w:rsid w:val="00ED2727"/>
    <w:rsid w:val="00ED2964"/>
    <w:rsid w:val="00ED2B34"/>
    <w:rsid w:val="00ED2F41"/>
    <w:rsid w:val="00ED3459"/>
    <w:rsid w:val="00ED3571"/>
    <w:rsid w:val="00ED389F"/>
    <w:rsid w:val="00ED3A50"/>
    <w:rsid w:val="00ED3AC0"/>
    <w:rsid w:val="00ED3B2E"/>
    <w:rsid w:val="00ED3C0F"/>
    <w:rsid w:val="00ED3D30"/>
    <w:rsid w:val="00ED3E15"/>
    <w:rsid w:val="00ED3FDA"/>
    <w:rsid w:val="00ED475D"/>
    <w:rsid w:val="00ED4947"/>
    <w:rsid w:val="00ED4A06"/>
    <w:rsid w:val="00ED4C06"/>
    <w:rsid w:val="00ED4DD4"/>
    <w:rsid w:val="00ED5381"/>
    <w:rsid w:val="00ED56B0"/>
    <w:rsid w:val="00ED590D"/>
    <w:rsid w:val="00ED5B75"/>
    <w:rsid w:val="00ED5C81"/>
    <w:rsid w:val="00ED5F16"/>
    <w:rsid w:val="00ED6016"/>
    <w:rsid w:val="00ED6268"/>
    <w:rsid w:val="00ED687C"/>
    <w:rsid w:val="00ED6E4B"/>
    <w:rsid w:val="00ED715B"/>
    <w:rsid w:val="00ED73D1"/>
    <w:rsid w:val="00ED73F1"/>
    <w:rsid w:val="00ED7664"/>
    <w:rsid w:val="00ED7975"/>
    <w:rsid w:val="00ED7D00"/>
    <w:rsid w:val="00ED7DBB"/>
    <w:rsid w:val="00ED7ED6"/>
    <w:rsid w:val="00ED7F44"/>
    <w:rsid w:val="00EE04AF"/>
    <w:rsid w:val="00EE06D1"/>
    <w:rsid w:val="00EE0838"/>
    <w:rsid w:val="00EE1163"/>
    <w:rsid w:val="00EE1165"/>
    <w:rsid w:val="00EE130C"/>
    <w:rsid w:val="00EE149E"/>
    <w:rsid w:val="00EE1C1D"/>
    <w:rsid w:val="00EE1F45"/>
    <w:rsid w:val="00EE2019"/>
    <w:rsid w:val="00EE2128"/>
    <w:rsid w:val="00EE2615"/>
    <w:rsid w:val="00EE292D"/>
    <w:rsid w:val="00EE293A"/>
    <w:rsid w:val="00EE2CB6"/>
    <w:rsid w:val="00EE2E96"/>
    <w:rsid w:val="00EE2FB5"/>
    <w:rsid w:val="00EE314E"/>
    <w:rsid w:val="00EE3375"/>
    <w:rsid w:val="00EE339E"/>
    <w:rsid w:val="00EE355C"/>
    <w:rsid w:val="00EE39B8"/>
    <w:rsid w:val="00EE3B83"/>
    <w:rsid w:val="00EE3BB9"/>
    <w:rsid w:val="00EE3D4B"/>
    <w:rsid w:val="00EE3EEE"/>
    <w:rsid w:val="00EE3F3E"/>
    <w:rsid w:val="00EE449B"/>
    <w:rsid w:val="00EE450A"/>
    <w:rsid w:val="00EE48A2"/>
    <w:rsid w:val="00EE4BFA"/>
    <w:rsid w:val="00EE4C3E"/>
    <w:rsid w:val="00EE4C60"/>
    <w:rsid w:val="00EE4E46"/>
    <w:rsid w:val="00EE5000"/>
    <w:rsid w:val="00EE502C"/>
    <w:rsid w:val="00EE503B"/>
    <w:rsid w:val="00EE5211"/>
    <w:rsid w:val="00EE530C"/>
    <w:rsid w:val="00EE53CD"/>
    <w:rsid w:val="00EE541B"/>
    <w:rsid w:val="00EE54E1"/>
    <w:rsid w:val="00EE551B"/>
    <w:rsid w:val="00EE5743"/>
    <w:rsid w:val="00EE581C"/>
    <w:rsid w:val="00EE59EF"/>
    <w:rsid w:val="00EE5A85"/>
    <w:rsid w:val="00EE5B41"/>
    <w:rsid w:val="00EE5D43"/>
    <w:rsid w:val="00EE61AA"/>
    <w:rsid w:val="00EE654A"/>
    <w:rsid w:val="00EE6641"/>
    <w:rsid w:val="00EE671F"/>
    <w:rsid w:val="00EE67B5"/>
    <w:rsid w:val="00EE69AA"/>
    <w:rsid w:val="00EE6A31"/>
    <w:rsid w:val="00EE6A8C"/>
    <w:rsid w:val="00EE6C25"/>
    <w:rsid w:val="00EE6DA7"/>
    <w:rsid w:val="00EE6DF0"/>
    <w:rsid w:val="00EE6DF4"/>
    <w:rsid w:val="00EE6E84"/>
    <w:rsid w:val="00EE6EE7"/>
    <w:rsid w:val="00EE7161"/>
    <w:rsid w:val="00EE71B6"/>
    <w:rsid w:val="00EE7257"/>
    <w:rsid w:val="00EE72F4"/>
    <w:rsid w:val="00EE75D5"/>
    <w:rsid w:val="00EE763E"/>
    <w:rsid w:val="00EE776F"/>
    <w:rsid w:val="00EE7870"/>
    <w:rsid w:val="00EE7D28"/>
    <w:rsid w:val="00EE7EA5"/>
    <w:rsid w:val="00EE7F92"/>
    <w:rsid w:val="00EF016B"/>
    <w:rsid w:val="00EF044A"/>
    <w:rsid w:val="00EF044E"/>
    <w:rsid w:val="00EF048D"/>
    <w:rsid w:val="00EF04BA"/>
    <w:rsid w:val="00EF055A"/>
    <w:rsid w:val="00EF0671"/>
    <w:rsid w:val="00EF0908"/>
    <w:rsid w:val="00EF09F5"/>
    <w:rsid w:val="00EF0A12"/>
    <w:rsid w:val="00EF124B"/>
    <w:rsid w:val="00EF1603"/>
    <w:rsid w:val="00EF16BE"/>
    <w:rsid w:val="00EF1B2D"/>
    <w:rsid w:val="00EF1DBA"/>
    <w:rsid w:val="00EF1E18"/>
    <w:rsid w:val="00EF2047"/>
    <w:rsid w:val="00EF21FE"/>
    <w:rsid w:val="00EF2405"/>
    <w:rsid w:val="00EF258F"/>
    <w:rsid w:val="00EF2859"/>
    <w:rsid w:val="00EF2A41"/>
    <w:rsid w:val="00EF2E47"/>
    <w:rsid w:val="00EF2E9F"/>
    <w:rsid w:val="00EF2EE9"/>
    <w:rsid w:val="00EF3057"/>
    <w:rsid w:val="00EF3090"/>
    <w:rsid w:val="00EF344C"/>
    <w:rsid w:val="00EF3AAC"/>
    <w:rsid w:val="00EF3FA6"/>
    <w:rsid w:val="00EF450F"/>
    <w:rsid w:val="00EF4729"/>
    <w:rsid w:val="00EF4B82"/>
    <w:rsid w:val="00EF5328"/>
    <w:rsid w:val="00EF53E5"/>
    <w:rsid w:val="00EF54C1"/>
    <w:rsid w:val="00EF56EC"/>
    <w:rsid w:val="00EF56FF"/>
    <w:rsid w:val="00EF5C0E"/>
    <w:rsid w:val="00EF5CD1"/>
    <w:rsid w:val="00EF5CE8"/>
    <w:rsid w:val="00EF5DB7"/>
    <w:rsid w:val="00EF607A"/>
    <w:rsid w:val="00EF619A"/>
    <w:rsid w:val="00EF61F2"/>
    <w:rsid w:val="00EF62E9"/>
    <w:rsid w:val="00EF6478"/>
    <w:rsid w:val="00EF64D1"/>
    <w:rsid w:val="00EF6BF7"/>
    <w:rsid w:val="00EF6CCB"/>
    <w:rsid w:val="00EF6D47"/>
    <w:rsid w:val="00EF6ED5"/>
    <w:rsid w:val="00EF6FE5"/>
    <w:rsid w:val="00EF70DD"/>
    <w:rsid w:val="00EF7282"/>
    <w:rsid w:val="00EF732D"/>
    <w:rsid w:val="00EF74DA"/>
    <w:rsid w:val="00EF754A"/>
    <w:rsid w:val="00EF774F"/>
    <w:rsid w:val="00EF7AFF"/>
    <w:rsid w:val="00EF7C4E"/>
    <w:rsid w:val="00EF7CD2"/>
    <w:rsid w:val="00EF7ED1"/>
    <w:rsid w:val="00F001EE"/>
    <w:rsid w:val="00F005B8"/>
    <w:rsid w:val="00F006B7"/>
    <w:rsid w:val="00F00903"/>
    <w:rsid w:val="00F00B87"/>
    <w:rsid w:val="00F00B91"/>
    <w:rsid w:val="00F00D94"/>
    <w:rsid w:val="00F00DE5"/>
    <w:rsid w:val="00F00EDF"/>
    <w:rsid w:val="00F00F8D"/>
    <w:rsid w:val="00F00FA7"/>
    <w:rsid w:val="00F00FAF"/>
    <w:rsid w:val="00F010EB"/>
    <w:rsid w:val="00F011FD"/>
    <w:rsid w:val="00F01368"/>
    <w:rsid w:val="00F016A5"/>
    <w:rsid w:val="00F017BB"/>
    <w:rsid w:val="00F01881"/>
    <w:rsid w:val="00F0195E"/>
    <w:rsid w:val="00F01EE9"/>
    <w:rsid w:val="00F01FB2"/>
    <w:rsid w:val="00F01FDB"/>
    <w:rsid w:val="00F0244F"/>
    <w:rsid w:val="00F02C67"/>
    <w:rsid w:val="00F02E77"/>
    <w:rsid w:val="00F032E3"/>
    <w:rsid w:val="00F03493"/>
    <w:rsid w:val="00F03974"/>
    <w:rsid w:val="00F039E8"/>
    <w:rsid w:val="00F03B3A"/>
    <w:rsid w:val="00F03C6A"/>
    <w:rsid w:val="00F03E0B"/>
    <w:rsid w:val="00F043E1"/>
    <w:rsid w:val="00F04464"/>
    <w:rsid w:val="00F04A2D"/>
    <w:rsid w:val="00F04A47"/>
    <w:rsid w:val="00F04B14"/>
    <w:rsid w:val="00F04C2A"/>
    <w:rsid w:val="00F04C34"/>
    <w:rsid w:val="00F04D27"/>
    <w:rsid w:val="00F050AF"/>
    <w:rsid w:val="00F053F7"/>
    <w:rsid w:val="00F055A6"/>
    <w:rsid w:val="00F05850"/>
    <w:rsid w:val="00F059BE"/>
    <w:rsid w:val="00F05B97"/>
    <w:rsid w:val="00F06019"/>
    <w:rsid w:val="00F0615E"/>
    <w:rsid w:val="00F0635D"/>
    <w:rsid w:val="00F066C6"/>
    <w:rsid w:val="00F06F6A"/>
    <w:rsid w:val="00F071B7"/>
    <w:rsid w:val="00F071DA"/>
    <w:rsid w:val="00F072FC"/>
    <w:rsid w:val="00F0741F"/>
    <w:rsid w:val="00F07545"/>
    <w:rsid w:val="00F07CEF"/>
    <w:rsid w:val="00F1037D"/>
    <w:rsid w:val="00F104DD"/>
    <w:rsid w:val="00F10774"/>
    <w:rsid w:val="00F109AB"/>
    <w:rsid w:val="00F10B9C"/>
    <w:rsid w:val="00F10F92"/>
    <w:rsid w:val="00F110AB"/>
    <w:rsid w:val="00F11457"/>
    <w:rsid w:val="00F114A2"/>
    <w:rsid w:val="00F114CA"/>
    <w:rsid w:val="00F115E9"/>
    <w:rsid w:val="00F11624"/>
    <w:rsid w:val="00F116B6"/>
    <w:rsid w:val="00F1177E"/>
    <w:rsid w:val="00F11794"/>
    <w:rsid w:val="00F118F0"/>
    <w:rsid w:val="00F11ACA"/>
    <w:rsid w:val="00F11DCE"/>
    <w:rsid w:val="00F11F3A"/>
    <w:rsid w:val="00F1254C"/>
    <w:rsid w:val="00F12578"/>
    <w:rsid w:val="00F1280E"/>
    <w:rsid w:val="00F12BB2"/>
    <w:rsid w:val="00F12C5E"/>
    <w:rsid w:val="00F132A2"/>
    <w:rsid w:val="00F133CD"/>
    <w:rsid w:val="00F1343A"/>
    <w:rsid w:val="00F138C4"/>
    <w:rsid w:val="00F139E6"/>
    <w:rsid w:val="00F13D5F"/>
    <w:rsid w:val="00F13DCF"/>
    <w:rsid w:val="00F13E08"/>
    <w:rsid w:val="00F13FC6"/>
    <w:rsid w:val="00F14001"/>
    <w:rsid w:val="00F1403C"/>
    <w:rsid w:val="00F147A7"/>
    <w:rsid w:val="00F14879"/>
    <w:rsid w:val="00F148B8"/>
    <w:rsid w:val="00F14BD3"/>
    <w:rsid w:val="00F15059"/>
    <w:rsid w:val="00F15550"/>
    <w:rsid w:val="00F1557D"/>
    <w:rsid w:val="00F15668"/>
    <w:rsid w:val="00F15B27"/>
    <w:rsid w:val="00F15D6D"/>
    <w:rsid w:val="00F15DC8"/>
    <w:rsid w:val="00F1615A"/>
    <w:rsid w:val="00F162B4"/>
    <w:rsid w:val="00F1642B"/>
    <w:rsid w:val="00F16512"/>
    <w:rsid w:val="00F1660C"/>
    <w:rsid w:val="00F1664C"/>
    <w:rsid w:val="00F1678B"/>
    <w:rsid w:val="00F16863"/>
    <w:rsid w:val="00F16A91"/>
    <w:rsid w:val="00F170CA"/>
    <w:rsid w:val="00F173BC"/>
    <w:rsid w:val="00F173F2"/>
    <w:rsid w:val="00F1747C"/>
    <w:rsid w:val="00F176D4"/>
    <w:rsid w:val="00F179C3"/>
    <w:rsid w:val="00F17A32"/>
    <w:rsid w:val="00F17CDC"/>
    <w:rsid w:val="00F17CF6"/>
    <w:rsid w:val="00F17D53"/>
    <w:rsid w:val="00F17E6E"/>
    <w:rsid w:val="00F2003B"/>
    <w:rsid w:val="00F2055B"/>
    <w:rsid w:val="00F2091A"/>
    <w:rsid w:val="00F20F5C"/>
    <w:rsid w:val="00F21067"/>
    <w:rsid w:val="00F210B3"/>
    <w:rsid w:val="00F213B5"/>
    <w:rsid w:val="00F213B9"/>
    <w:rsid w:val="00F2191A"/>
    <w:rsid w:val="00F219D2"/>
    <w:rsid w:val="00F21CAC"/>
    <w:rsid w:val="00F21F1C"/>
    <w:rsid w:val="00F220AC"/>
    <w:rsid w:val="00F220C8"/>
    <w:rsid w:val="00F222CF"/>
    <w:rsid w:val="00F226C8"/>
    <w:rsid w:val="00F2292D"/>
    <w:rsid w:val="00F22A43"/>
    <w:rsid w:val="00F22CC0"/>
    <w:rsid w:val="00F22D7D"/>
    <w:rsid w:val="00F2313E"/>
    <w:rsid w:val="00F2319C"/>
    <w:rsid w:val="00F23231"/>
    <w:rsid w:val="00F233D0"/>
    <w:rsid w:val="00F237CD"/>
    <w:rsid w:val="00F2392E"/>
    <w:rsid w:val="00F239DB"/>
    <w:rsid w:val="00F23C10"/>
    <w:rsid w:val="00F23EC3"/>
    <w:rsid w:val="00F23F23"/>
    <w:rsid w:val="00F23FCB"/>
    <w:rsid w:val="00F23FCF"/>
    <w:rsid w:val="00F24035"/>
    <w:rsid w:val="00F240A0"/>
    <w:rsid w:val="00F2446C"/>
    <w:rsid w:val="00F24537"/>
    <w:rsid w:val="00F245F1"/>
    <w:rsid w:val="00F24645"/>
    <w:rsid w:val="00F24F25"/>
    <w:rsid w:val="00F24F2E"/>
    <w:rsid w:val="00F24F55"/>
    <w:rsid w:val="00F25093"/>
    <w:rsid w:val="00F252CF"/>
    <w:rsid w:val="00F256F1"/>
    <w:rsid w:val="00F25A72"/>
    <w:rsid w:val="00F25DEA"/>
    <w:rsid w:val="00F25EBA"/>
    <w:rsid w:val="00F26036"/>
    <w:rsid w:val="00F266C0"/>
    <w:rsid w:val="00F26909"/>
    <w:rsid w:val="00F26E2B"/>
    <w:rsid w:val="00F27180"/>
    <w:rsid w:val="00F271A7"/>
    <w:rsid w:val="00F271BF"/>
    <w:rsid w:val="00F273FE"/>
    <w:rsid w:val="00F2747B"/>
    <w:rsid w:val="00F274BF"/>
    <w:rsid w:val="00F27771"/>
    <w:rsid w:val="00F277A0"/>
    <w:rsid w:val="00F27E80"/>
    <w:rsid w:val="00F2BBCE"/>
    <w:rsid w:val="00F30086"/>
    <w:rsid w:val="00F30203"/>
    <w:rsid w:val="00F30523"/>
    <w:rsid w:val="00F3068A"/>
    <w:rsid w:val="00F308A8"/>
    <w:rsid w:val="00F30A57"/>
    <w:rsid w:val="00F30F9D"/>
    <w:rsid w:val="00F3100E"/>
    <w:rsid w:val="00F315EE"/>
    <w:rsid w:val="00F31733"/>
    <w:rsid w:val="00F31785"/>
    <w:rsid w:val="00F31A2B"/>
    <w:rsid w:val="00F31C08"/>
    <w:rsid w:val="00F31C78"/>
    <w:rsid w:val="00F31D03"/>
    <w:rsid w:val="00F31D6D"/>
    <w:rsid w:val="00F31DE8"/>
    <w:rsid w:val="00F31E36"/>
    <w:rsid w:val="00F32181"/>
    <w:rsid w:val="00F3221D"/>
    <w:rsid w:val="00F32234"/>
    <w:rsid w:val="00F322D6"/>
    <w:rsid w:val="00F327A7"/>
    <w:rsid w:val="00F32E25"/>
    <w:rsid w:val="00F32FDC"/>
    <w:rsid w:val="00F3318D"/>
    <w:rsid w:val="00F33290"/>
    <w:rsid w:val="00F334E7"/>
    <w:rsid w:val="00F33642"/>
    <w:rsid w:val="00F33769"/>
    <w:rsid w:val="00F33996"/>
    <w:rsid w:val="00F339A2"/>
    <w:rsid w:val="00F33D81"/>
    <w:rsid w:val="00F33D8B"/>
    <w:rsid w:val="00F33F62"/>
    <w:rsid w:val="00F34194"/>
    <w:rsid w:val="00F3419C"/>
    <w:rsid w:val="00F34292"/>
    <w:rsid w:val="00F34349"/>
    <w:rsid w:val="00F34984"/>
    <w:rsid w:val="00F34A54"/>
    <w:rsid w:val="00F34B29"/>
    <w:rsid w:val="00F34B38"/>
    <w:rsid w:val="00F34DC6"/>
    <w:rsid w:val="00F34E47"/>
    <w:rsid w:val="00F35022"/>
    <w:rsid w:val="00F35141"/>
    <w:rsid w:val="00F35205"/>
    <w:rsid w:val="00F35294"/>
    <w:rsid w:val="00F352A7"/>
    <w:rsid w:val="00F352B0"/>
    <w:rsid w:val="00F35A90"/>
    <w:rsid w:val="00F35DB6"/>
    <w:rsid w:val="00F35E4F"/>
    <w:rsid w:val="00F35EDB"/>
    <w:rsid w:val="00F35F8D"/>
    <w:rsid w:val="00F3614C"/>
    <w:rsid w:val="00F361DC"/>
    <w:rsid w:val="00F3636F"/>
    <w:rsid w:val="00F36462"/>
    <w:rsid w:val="00F36490"/>
    <w:rsid w:val="00F36680"/>
    <w:rsid w:val="00F3686A"/>
    <w:rsid w:val="00F36B20"/>
    <w:rsid w:val="00F36EC6"/>
    <w:rsid w:val="00F36F6B"/>
    <w:rsid w:val="00F371D3"/>
    <w:rsid w:val="00F375F2"/>
    <w:rsid w:val="00F37715"/>
    <w:rsid w:val="00F37C17"/>
    <w:rsid w:val="00F37C45"/>
    <w:rsid w:val="00F37CE7"/>
    <w:rsid w:val="00F37D55"/>
    <w:rsid w:val="00F37E49"/>
    <w:rsid w:val="00F37EF6"/>
    <w:rsid w:val="00F4010D"/>
    <w:rsid w:val="00F4017E"/>
    <w:rsid w:val="00F40526"/>
    <w:rsid w:val="00F407B9"/>
    <w:rsid w:val="00F4092D"/>
    <w:rsid w:val="00F40991"/>
    <w:rsid w:val="00F40A33"/>
    <w:rsid w:val="00F40A49"/>
    <w:rsid w:val="00F40A6C"/>
    <w:rsid w:val="00F40BD0"/>
    <w:rsid w:val="00F40CD0"/>
    <w:rsid w:val="00F40F26"/>
    <w:rsid w:val="00F411D3"/>
    <w:rsid w:val="00F412BC"/>
    <w:rsid w:val="00F41410"/>
    <w:rsid w:val="00F4167A"/>
    <w:rsid w:val="00F41692"/>
    <w:rsid w:val="00F41815"/>
    <w:rsid w:val="00F41A19"/>
    <w:rsid w:val="00F41A84"/>
    <w:rsid w:val="00F420D1"/>
    <w:rsid w:val="00F4229E"/>
    <w:rsid w:val="00F422A9"/>
    <w:rsid w:val="00F422DC"/>
    <w:rsid w:val="00F42540"/>
    <w:rsid w:val="00F42556"/>
    <w:rsid w:val="00F429A9"/>
    <w:rsid w:val="00F429CC"/>
    <w:rsid w:val="00F42ABC"/>
    <w:rsid w:val="00F43050"/>
    <w:rsid w:val="00F4371C"/>
    <w:rsid w:val="00F4382C"/>
    <w:rsid w:val="00F43986"/>
    <w:rsid w:val="00F43AC6"/>
    <w:rsid w:val="00F43C05"/>
    <w:rsid w:val="00F43D76"/>
    <w:rsid w:val="00F43DA7"/>
    <w:rsid w:val="00F44119"/>
    <w:rsid w:val="00F4412B"/>
    <w:rsid w:val="00F44593"/>
    <w:rsid w:val="00F447CC"/>
    <w:rsid w:val="00F449E8"/>
    <w:rsid w:val="00F44A4F"/>
    <w:rsid w:val="00F44D4C"/>
    <w:rsid w:val="00F45304"/>
    <w:rsid w:val="00F453A3"/>
    <w:rsid w:val="00F45541"/>
    <w:rsid w:val="00F455EF"/>
    <w:rsid w:val="00F4565F"/>
    <w:rsid w:val="00F456F6"/>
    <w:rsid w:val="00F45826"/>
    <w:rsid w:val="00F45987"/>
    <w:rsid w:val="00F459FC"/>
    <w:rsid w:val="00F45A7B"/>
    <w:rsid w:val="00F45F1E"/>
    <w:rsid w:val="00F45FEE"/>
    <w:rsid w:val="00F4629A"/>
    <w:rsid w:val="00F46587"/>
    <w:rsid w:val="00F467D3"/>
    <w:rsid w:val="00F46863"/>
    <w:rsid w:val="00F46A67"/>
    <w:rsid w:val="00F46A8C"/>
    <w:rsid w:val="00F46B20"/>
    <w:rsid w:val="00F46B8F"/>
    <w:rsid w:val="00F46D94"/>
    <w:rsid w:val="00F46DFF"/>
    <w:rsid w:val="00F47532"/>
    <w:rsid w:val="00F47991"/>
    <w:rsid w:val="00F47A5C"/>
    <w:rsid w:val="00F47C69"/>
    <w:rsid w:val="00F5007F"/>
    <w:rsid w:val="00F5049C"/>
    <w:rsid w:val="00F50727"/>
    <w:rsid w:val="00F5095C"/>
    <w:rsid w:val="00F50D75"/>
    <w:rsid w:val="00F50E34"/>
    <w:rsid w:val="00F50F4E"/>
    <w:rsid w:val="00F51175"/>
    <w:rsid w:val="00F5132C"/>
    <w:rsid w:val="00F5138A"/>
    <w:rsid w:val="00F5146A"/>
    <w:rsid w:val="00F5194F"/>
    <w:rsid w:val="00F51DE4"/>
    <w:rsid w:val="00F51FC7"/>
    <w:rsid w:val="00F521BB"/>
    <w:rsid w:val="00F527AB"/>
    <w:rsid w:val="00F52934"/>
    <w:rsid w:val="00F52CD5"/>
    <w:rsid w:val="00F530D6"/>
    <w:rsid w:val="00F531AC"/>
    <w:rsid w:val="00F532D1"/>
    <w:rsid w:val="00F53494"/>
    <w:rsid w:val="00F53596"/>
    <w:rsid w:val="00F536BC"/>
    <w:rsid w:val="00F5375D"/>
    <w:rsid w:val="00F5383F"/>
    <w:rsid w:val="00F53A13"/>
    <w:rsid w:val="00F53AE4"/>
    <w:rsid w:val="00F53B8A"/>
    <w:rsid w:val="00F53D09"/>
    <w:rsid w:val="00F54009"/>
    <w:rsid w:val="00F54033"/>
    <w:rsid w:val="00F543B9"/>
    <w:rsid w:val="00F543EB"/>
    <w:rsid w:val="00F544AB"/>
    <w:rsid w:val="00F54520"/>
    <w:rsid w:val="00F54A46"/>
    <w:rsid w:val="00F5500C"/>
    <w:rsid w:val="00F5531C"/>
    <w:rsid w:val="00F55522"/>
    <w:rsid w:val="00F557C5"/>
    <w:rsid w:val="00F55855"/>
    <w:rsid w:val="00F55888"/>
    <w:rsid w:val="00F55891"/>
    <w:rsid w:val="00F55BA9"/>
    <w:rsid w:val="00F566A9"/>
    <w:rsid w:val="00F56979"/>
    <w:rsid w:val="00F569CD"/>
    <w:rsid w:val="00F56A76"/>
    <w:rsid w:val="00F56BAF"/>
    <w:rsid w:val="00F56BBC"/>
    <w:rsid w:val="00F575DE"/>
    <w:rsid w:val="00F575F6"/>
    <w:rsid w:val="00F579EE"/>
    <w:rsid w:val="00F57CB7"/>
    <w:rsid w:val="00F600DA"/>
    <w:rsid w:val="00F60328"/>
    <w:rsid w:val="00F60492"/>
    <w:rsid w:val="00F608DF"/>
    <w:rsid w:val="00F60B71"/>
    <w:rsid w:val="00F60BA5"/>
    <w:rsid w:val="00F60DFC"/>
    <w:rsid w:val="00F60E03"/>
    <w:rsid w:val="00F613CD"/>
    <w:rsid w:val="00F61629"/>
    <w:rsid w:val="00F6196B"/>
    <w:rsid w:val="00F61AA2"/>
    <w:rsid w:val="00F61C2E"/>
    <w:rsid w:val="00F61DFA"/>
    <w:rsid w:val="00F61F95"/>
    <w:rsid w:val="00F62106"/>
    <w:rsid w:val="00F62119"/>
    <w:rsid w:val="00F6267E"/>
    <w:rsid w:val="00F626C1"/>
    <w:rsid w:val="00F62764"/>
    <w:rsid w:val="00F628F9"/>
    <w:rsid w:val="00F62A01"/>
    <w:rsid w:val="00F62A09"/>
    <w:rsid w:val="00F62ABD"/>
    <w:rsid w:val="00F62B6A"/>
    <w:rsid w:val="00F630BD"/>
    <w:rsid w:val="00F631C3"/>
    <w:rsid w:val="00F631EA"/>
    <w:rsid w:val="00F63278"/>
    <w:rsid w:val="00F63508"/>
    <w:rsid w:val="00F6384C"/>
    <w:rsid w:val="00F63870"/>
    <w:rsid w:val="00F6399D"/>
    <w:rsid w:val="00F639FD"/>
    <w:rsid w:val="00F63B03"/>
    <w:rsid w:val="00F63B21"/>
    <w:rsid w:val="00F63BE3"/>
    <w:rsid w:val="00F63C75"/>
    <w:rsid w:val="00F63C96"/>
    <w:rsid w:val="00F63DE6"/>
    <w:rsid w:val="00F63E92"/>
    <w:rsid w:val="00F63FDD"/>
    <w:rsid w:val="00F64145"/>
    <w:rsid w:val="00F6414A"/>
    <w:rsid w:val="00F641B9"/>
    <w:rsid w:val="00F6454F"/>
    <w:rsid w:val="00F64889"/>
    <w:rsid w:val="00F648AA"/>
    <w:rsid w:val="00F64A1A"/>
    <w:rsid w:val="00F64B77"/>
    <w:rsid w:val="00F64B9B"/>
    <w:rsid w:val="00F64FA0"/>
    <w:rsid w:val="00F650C0"/>
    <w:rsid w:val="00F653F6"/>
    <w:rsid w:val="00F6547A"/>
    <w:rsid w:val="00F655D2"/>
    <w:rsid w:val="00F65644"/>
    <w:rsid w:val="00F65745"/>
    <w:rsid w:val="00F65919"/>
    <w:rsid w:val="00F65A9B"/>
    <w:rsid w:val="00F65BDD"/>
    <w:rsid w:val="00F65C4D"/>
    <w:rsid w:val="00F65D36"/>
    <w:rsid w:val="00F65E36"/>
    <w:rsid w:val="00F66121"/>
    <w:rsid w:val="00F66160"/>
    <w:rsid w:val="00F661F4"/>
    <w:rsid w:val="00F66242"/>
    <w:rsid w:val="00F662C6"/>
    <w:rsid w:val="00F663BC"/>
    <w:rsid w:val="00F663E7"/>
    <w:rsid w:val="00F6655C"/>
    <w:rsid w:val="00F66914"/>
    <w:rsid w:val="00F66956"/>
    <w:rsid w:val="00F66C81"/>
    <w:rsid w:val="00F66CDA"/>
    <w:rsid w:val="00F66E1B"/>
    <w:rsid w:val="00F66F43"/>
    <w:rsid w:val="00F6715F"/>
    <w:rsid w:val="00F67281"/>
    <w:rsid w:val="00F67295"/>
    <w:rsid w:val="00F6767B"/>
    <w:rsid w:val="00F67773"/>
    <w:rsid w:val="00F6786C"/>
    <w:rsid w:val="00F67A8C"/>
    <w:rsid w:val="00F67F9E"/>
    <w:rsid w:val="00F6A29F"/>
    <w:rsid w:val="00F70044"/>
    <w:rsid w:val="00F7037A"/>
    <w:rsid w:val="00F7064F"/>
    <w:rsid w:val="00F7085C"/>
    <w:rsid w:val="00F708D0"/>
    <w:rsid w:val="00F70B3A"/>
    <w:rsid w:val="00F70DB1"/>
    <w:rsid w:val="00F71104"/>
    <w:rsid w:val="00F71206"/>
    <w:rsid w:val="00F7146D"/>
    <w:rsid w:val="00F716EC"/>
    <w:rsid w:val="00F71BCA"/>
    <w:rsid w:val="00F71BCF"/>
    <w:rsid w:val="00F723AA"/>
    <w:rsid w:val="00F723B8"/>
    <w:rsid w:val="00F72493"/>
    <w:rsid w:val="00F72750"/>
    <w:rsid w:val="00F7299B"/>
    <w:rsid w:val="00F729CF"/>
    <w:rsid w:val="00F72C1F"/>
    <w:rsid w:val="00F72ECB"/>
    <w:rsid w:val="00F73214"/>
    <w:rsid w:val="00F7334E"/>
    <w:rsid w:val="00F734A7"/>
    <w:rsid w:val="00F73522"/>
    <w:rsid w:val="00F737FB"/>
    <w:rsid w:val="00F73893"/>
    <w:rsid w:val="00F73937"/>
    <w:rsid w:val="00F73A2D"/>
    <w:rsid w:val="00F73B6D"/>
    <w:rsid w:val="00F73E6A"/>
    <w:rsid w:val="00F73E7E"/>
    <w:rsid w:val="00F74190"/>
    <w:rsid w:val="00F744E9"/>
    <w:rsid w:val="00F7488C"/>
    <w:rsid w:val="00F748C9"/>
    <w:rsid w:val="00F74920"/>
    <w:rsid w:val="00F74A9F"/>
    <w:rsid w:val="00F74B65"/>
    <w:rsid w:val="00F74F2A"/>
    <w:rsid w:val="00F75549"/>
    <w:rsid w:val="00F758A7"/>
    <w:rsid w:val="00F765A7"/>
    <w:rsid w:val="00F766E2"/>
    <w:rsid w:val="00F768D0"/>
    <w:rsid w:val="00F76921"/>
    <w:rsid w:val="00F76928"/>
    <w:rsid w:val="00F769A7"/>
    <w:rsid w:val="00F76C40"/>
    <w:rsid w:val="00F76C49"/>
    <w:rsid w:val="00F76CA5"/>
    <w:rsid w:val="00F7716E"/>
    <w:rsid w:val="00F77457"/>
    <w:rsid w:val="00F77718"/>
    <w:rsid w:val="00F77798"/>
    <w:rsid w:val="00F77803"/>
    <w:rsid w:val="00F7793C"/>
    <w:rsid w:val="00F77BA9"/>
    <w:rsid w:val="00F77BB8"/>
    <w:rsid w:val="00F8051E"/>
    <w:rsid w:val="00F80678"/>
    <w:rsid w:val="00F80A5A"/>
    <w:rsid w:val="00F80A98"/>
    <w:rsid w:val="00F814A6"/>
    <w:rsid w:val="00F814F5"/>
    <w:rsid w:val="00F818E8"/>
    <w:rsid w:val="00F81AB0"/>
    <w:rsid w:val="00F81B11"/>
    <w:rsid w:val="00F8208A"/>
    <w:rsid w:val="00F82795"/>
    <w:rsid w:val="00F8298C"/>
    <w:rsid w:val="00F82B95"/>
    <w:rsid w:val="00F82C59"/>
    <w:rsid w:val="00F82F90"/>
    <w:rsid w:val="00F83094"/>
    <w:rsid w:val="00F83322"/>
    <w:rsid w:val="00F83C41"/>
    <w:rsid w:val="00F83E52"/>
    <w:rsid w:val="00F84089"/>
    <w:rsid w:val="00F841E8"/>
    <w:rsid w:val="00F84362"/>
    <w:rsid w:val="00F84519"/>
    <w:rsid w:val="00F847EF"/>
    <w:rsid w:val="00F84816"/>
    <w:rsid w:val="00F84B4B"/>
    <w:rsid w:val="00F84E25"/>
    <w:rsid w:val="00F84E51"/>
    <w:rsid w:val="00F84FC7"/>
    <w:rsid w:val="00F85007"/>
    <w:rsid w:val="00F85351"/>
    <w:rsid w:val="00F8537D"/>
    <w:rsid w:val="00F8543E"/>
    <w:rsid w:val="00F856AB"/>
    <w:rsid w:val="00F85D59"/>
    <w:rsid w:val="00F85FC6"/>
    <w:rsid w:val="00F8609B"/>
    <w:rsid w:val="00F86167"/>
    <w:rsid w:val="00F861F2"/>
    <w:rsid w:val="00F86332"/>
    <w:rsid w:val="00F863A1"/>
    <w:rsid w:val="00F869D4"/>
    <w:rsid w:val="00F869FE"/>
    <w:rsid w:val="00F86A75"/>
    <w:rsid w:val="00F86B8B"/>
    <w:rsid w:val="00F86C29"/>
    <w:rsid w:val="00F86D17"/>
    <w:rsid w:val="00F86D9F"/>
    <w:rsid w:val="00F87171"/>
    <w:rsid w:val="00F8720C"/>
    <w:rsid w:val="00F872E8"/>
    <w:rsid w:val="00F875E9"/>
    <w:rsid w:val="00F8778A"/>
    <w:rsid w:val="00F87E55"/>
    <w:rsid w:val="00F87F67"/>
    <w:rsid w:val="00F90045"/>
    <w:rsid w:val="00F903C8"/>
    <w:rsid w:val="00F904A3"/>
    <w:rsid w:val="00F9062D"/>
    <w:rsid w:val="00F9078D"/>
    <w:rsid w:val="00F90D09"/>
    <w:rsid w:val="00F90DAB"/>
    <w:rsid w:val="00F90E36"/>
    <w:rsid w:val="00F90EAB"/>
    <w:rsid w:val="00F90FEE"/>
    <w:rsid w:val="00F911C0"/>
    <w:rsid w:val="00F919AA"/>
    <w:rsid w:val="00F91B94"/>
    <w:rsid w:val="00F91E52"/>
    <w:rsid w:val="00F91E57"/>
    <w:rsid w:val="00F91EF1"/>
    <w:rsid w:val="00F91F6E"/>
    <w:rsid w:val="00F9222F"/>
    <w:rsid w:val="00F923BB"/>
    <w:rsid w:val="00F92584"/>
    <w:rsid w:val="00F9271E"/>
    <w:rsid w:val="00F92C09"/>
    <w:rsid w:val="00F93182"/>
    <w:rsid w:val="00F93249"/>
    <w:rsid w:val="00F93799"/>
    <w:rsid w:val="00F938DD"/>
    <w:rsid w:val="00F93A95"/>
    <w:rsid w:val="00F93EFC"/>
    <w:rsid w:val="00F94142"/>
    <w:rsid w:val="00F942EF"/>
    <w:rsid w:val="00F94481"/>
    <w:rsid w:val="00F94782"/>
    <w:rsid w:val="00F94A1D"/>
    <w:rsid w:val="00F94ADD"/>
    <w:rsid w:val="00F94C5A"/>
    <w:rsid w:val="00F9535D"/>
    <w:rsid w:val="00F95789"/>
    <w:rsid w:val="00F958B2"/>
    <w:rsid w:val="00F959BB"/>
    <w:rsid w:val="00F95AB9"/>
    <w:rsid w:val="00F95CDA"/>
    <w:rsid w:val="00F96077"/>
    <w:rsid w:val="00F9615C"/>
    <w:rsid w:val="00F967A6"/>
    <w:rsid w:val="00F96C9F"/>
    <w:rsid w:val="00F96D7C"/>
    <w:rsid w:val="00F96F1B"/>
    <w:rsid w:val="00F96F35"/>
    <w:rsid w:val="00F970A7"/>
    <w:rsid w:val="00F97900"/>
    <w:rsid w:val="00F97B61"/>
    <w:rsid w:val="00F97D38"/>
    <w:rsid w:val="00F97E20"/>
    <w:rsid w:val="00F97F38"/>
    <w:rsid w:val="00FA0486"/>
    <w:rsid w:val="00FA04FC"/>
    <w:rsid w:val="00FA0837"/>
    <w:rsid w:val="00FA0931"/>
    <w:rsid w:val="00FA0972"/>
    <w:rsid w:val="00FA098F"/>
    <w:rsid w:val="00FA0A81"/>
    <w:rsid w:val="00FA0B56"/>
    <w:rsid w:val="00FA0B6B"/>
    <w:rsid w:val="00FA0CD8"/>
    <w:rsid w:val="00FA0D3C"/>
    <w:rsid w:val="00FA0FD4"/>
    <w:rsid w:val="00FA1087"/>
    <w:rsid w:val="00FA1410"/>
    <w:rsid w:val="00FA1456"/>
    <w:rsid w:val="00FA17BB"/>
    <w:rsid w:val="00FA19B1"/>
    <w:rsid w:val="00FA1A93"/>
    <w:rsid w:val="00FA1FFC"/>
    <w:rsid w:val="00FA2195"/>
    <w:rsid w:val="00FA2522"/>
    <w:rsid w:val="00FA2549"/>
    <w:rsid w:val="00FA2B17"/>
    <w:rsid w:val="00FA2C77"/>
    <w:rsid w:val="00FA316E"/>
    <w:rsid w:val="00FA31C4"/>
    <w:rsid w:val="00FA32EB"/>
    <w:rsid w:val="00FA3345"/>
    <w:rsid w:val="00FA340C"/>
    <w:rsid w:val="00FA36FD"/>
    <w:rsid w:val="00FA38BB"/>
    <w:rsid w:val="00FA3B5D"/>
    <w:rsid w:val="00FA3CC4"/>
    <w:rsid w:val="00FA3D94"/>
    <w:rsid w:val="00FA3E40"/>
    <w:rsid w:val="00FA4325"/>
    <w:rsid w:val="00FA457D"/>
    <w:rsid w:val="00FA48C9"/>
    <w:rsid w:val="00FA4A2F"/>
    <w:rsid w:val="00FA4D9E"/>
    <w:rsid w:val="00FA4DDE"/>
    <w:rsid w:val="00FA4FD8"/>
    <w:rsid w:val="00FA5012"/>
    <w:rsid w:val="00FA5250"/>
    <w:rsid w:val="00FA52E1"/>
    <w:rsid w:val="00FA589F"/>
    <w:rsid w:val="00FA5972"/>
    <w:rsid w:val="00FA5C19"/>
    <w:rsid w:val="00FA5C24"/>
    <w:rsid w:val="00FA5C8A"/>
    <w:rsid w:val="00FA5E07"/>
    <w:rsid w:val="00FA5ED4"/>
    <w:rsid w:val="00FA61F3"/>
    <w:rsid w:val="00FA63E3"/>
    <w:rsid w:val="00FA6A08"/>
    <w:rsid w:val="00FA6AC4"/>
    <w:rsid w:val="00FA6F3F"/>
    <w:rsid w:val="00FA72F8"/>
    <w:rsid w:val="00FA747A"/>
    <w:rsid w:val="00FA762A"/>
    <w:rsid w:val="00FA772B"/>
    <w:rsid w:val="00FA78A1"/>
    <w:rsid w:val="00FA7A0A"/>
    <w:rsid w:val="00FA7A14"/>
    <w:rsid w:val="00FB000F"/>
    <w:rsid w:val="00FB0068"/>
    <w:rsid w:val="00FB0264"/>
    <w:rsid w:val="00FB031A"/>
    <w:rsid w:val="00FB042B"/>
    <w:rsid w:val="00FB042F"/>
    <w:rsid w:val="00FB0918"/>
    <w:rsid w:val="00FB0AFB"/>
    <w:rsid w:val="00FB0BD6"/>
    <w:rsid w:val="00FB0D7A"/>
    <w:rsid w:val="00FB11A4"/>
    <w:rsid w:val="00FB1865"/>
    <w:rsid w:val="00FB1A64"/>
    <w:rsid w:val="00FB1ACB"/>
    <w:rsid w:val="00FB1C6C"/>
    <w:rsid w:val="00FB1DB9"/>
    <w:rsid w:val="00FB1E21"/>
    <w:rsid w:val="00FB20A3"/>
    <w:rsid w:val="00FB2307"/>
    <w:rsid w:val="00FB29F5"/>
    <w:rsid w:val="00FB2AD3"/>
    <w:rsid w:val="00FB2BF8"/>
    <w:rsid w:val="00FB2CE6"/>
    <w:rsid w:val="00FB2CFF"/>
    <w:rsid w:val="00FB2D72"/>
    <w:rsid w:val="00FB2FCD"/>
    <w:rsid w:val="00FB3045"/>
    <w:rsid w:val="00FB30AC"/>
    <w:rsid w:val="00FB34F3"/>
    <w:rsid w:val="00FB354B"/>
    <w:rsid w:val="00FB3585"/>
    <w:rsid w:val="00FB385F"/>
    <w:rsid w:val="00FB395D"/>
    <w:rsid w:val="00FB3B6D"/>
    <w:rsid w:val="00FB3CED"/>
    <w:rsid w:val="00FB3D9A"/>
    <w:rsid w:val="00FB4018"/>
    <w:rsid w:val="00FB422B"/>
    <w:rsid w:val="00FB432B"/>
    <w:rsid w:val="00FB4426"/>
    <w:rsid w:val="00FB499F"/>
    <w:rsid w:val="00FB49FE"/>
    <w:rsid w:val="00FB4C56"/>
    <w:rsid w:val="00FB4D27"/>
    <w:rsid w:val="00FB4E1D"/>
    <w:rsid w:val="00FB4F39"/>
    <w:rsid w:val="00FB51E3"/>
    <w:rsid w:val="00FB5447"/>
    <w:rsid w:val="00FB5514"/>
    <w:rsid w:val="00FB55B7"/>
    <w:rsid w:val="00FB5733"/>
    <w:rsid w:val="00FB58E4"/>
    <w:rsid w:val="00FB5912"/>
    <w:rsid w:val="00FB5A92"/>
    <w:rsid w:val="00FB5B4A"/>
    <w:rsid w:val="00FB5DDB"/>
    <w:rsid w:val="00FB5EE6"/>
    <w:rsid w:val="00FB602C"/>
    <w:rsid w:val="00FB65C2"/>
    <w:rsid w:val="00FB65CF"/>
    <w:rsid w:val="00FB67D7"/>
    <w:rsid w:val="00FB6C68"/>
    <w:rsid w:val="00FB6F8F"/>
    <w:rsid w:val="00FB7242"/>
    <w:rsid w:val="00FB7654"/>
    <w:rsid w:val="00FB7B64"/>
    <w:rsid w:val="00FB7CD1"/>
    <w:rsid w:val="00FB7F21"/>
    <w:rsid w:val="00FC0107"/>
    <w:rsid w:val="00FC031C"/>
    <w:rsid w:val="00FC04CB"/>
    <w:rsid w:val="00FC0E33"/>
    <w:rsid w:val="00FC0F3C"/>
    <w:rsid w:val="00FC1180"/>
    <w:rsid w:val="00FC11AD"/>
    <w:rsid w:val="00FC1390"/>
    <w:rsid w:val="00FC176E"/>
    <w:rsid w:val="00FC1C1B"/>
    <w:rsid w:val="00FC1DAD"/>
    <w:rsid w:val="00FC2037"/>
    <w:rsid w:val="00FC21CB"/>
    <w:rsid w:val="00FC221B"/>
    <w:rsid w:val="00FC22E0"/>
    <w:rsid w:val="00FC235C"/>
    <w:rsid w:val="00FC2483"/>
    <w:rsid w:val="00FC276C"/>
    <w:rsid w:val="00FC2A1B"/>
    <w:rsid w:val="00FC2D3E"/>
    <w:rsid w:val="00FC2DB9"/>
    <w:rsid w:val="00FC2DC4"/>
    <w:rsid w:val="00FC2E1B"/>
    <w:rsid w:val="00FC3531"/>
    <w:rsid w:val="00FC35B4"/>
    <w:rsid w:val="00FC3687"/>
    <w:rsid w:val="00FC36E7"/>
    <w:rsid w:val="00FC36F7"/>
    <w:rsid w:val="00FC382E"/>
    <w:rsid w:val="00FC39AC"/>
    <w:rsid w:val="00FC3C87"/>
    <w:rsid w:val="00FC3F53"/>
    <w:rsid w:val="00FC43FB"/>
    <w:rsid w:val="00FC472C"/>
    <w:rsid w:val="00FC48DE"/>
    <w:rsid w:val="00FC49FD"/>
    <w:rsid w:val="00FC4D07"/>
    <w:rsid w:val="00FC4DA4"/>
    <w:rsid w:val="00FC4EC7"/>
    <w:rsid w:val="00FC5029"/>
    <w:rsid w:val="00FC5034"/>
    <w:rsid w:val="00FC573F"/>
    <w:rsid w:val="00FC57D3"/>
    <w:rsid w:val="00FC5865"/>
    <w:rsid w:val="00FC5AF2"/>
    <w:rsid w:val="00FC5EE7"/>
    <w:rsid w:val="00FC6390"/>
    <w:rsid w:val="00FC65F4"/>
    <w:rsid w:val="00FC6BDE"/>
    <w:rsid w:val="00FC6C1A"/>
    <w:rsid w:val="00FC6D9B"/>
    <w:rsid w:val="00FC7057"/>
    <w:rsid w:val="00FC7058"/>
    <w:rsid w:val="00FC70AE"/>
    <w:rsid w:val="00FC78A3"/>
    <w:rsid w:val="00FD0105"/>
    <w:rsid w:val="00FD02DF"/>
    <w:rsid w:val="00FD04BA"/>
    <w:rsid w:val="00FD05C9"/>
    <w:rsid w:val="00FD096D"/>
    <w:rsid w:val="00FD0AF8"/>
    <w:rsid w:val="00FD0CF5"/>
    <w:rsid w:val="00FD0E7C"/>
    <w:rsid w:val="00FD0EB7"/>
    <w:rsid w:val="00FD1294"/>
    <w:rsid w:val="00FD12D8"/>
    <w:rsid w:val="00FD12FB"/>
    <w:rsid w:val="00FD1341"/>
    <w:rsid w:val="00FD1580"/>
    <w:rsid w:val="00FD16F8"/>
    <w:rsid w:val="00FD1A32"/>
    <w:rsid w:val="00FD1EF9"/>
    <w:rsid w:val="00FD2272"/>
    <w:rsid w:val="00FD28F3"/>
    <w:rsid w:val="00FD291D"/>
    <w:rsid w:val="00FD29B3"/>
    <w:rsid w:val="00FD334C"/>
    <w:rsid w:val="00FD34F1"/>
    <w:rsid w:val="00FD3541"/>
    <w:rsid w:val="00FD360B"/>
    <w:rsid w:val="00FD3805"/>
    <w:rsid w:val="00FD3A21"/>
    <w:rsid w:val="00FD3B56"/>
    <w:rsid w:val="00FD3C60"/>
    <w:rsid w:val="00FD3CA0"/>
    <w:rsid w:val="00FD3D12"/>
    <w:rsid w:val="00FD3F69"/>
    <w:rsid w:val="00FD40F7"/>
    <w:rsid w:val="00FD40FC"/>
    <w:rsid w:val="00FD42D6"/>
    <w:rsid w:val="00FD44E8"/>
    <w:rsid w:val="00FD463E"/>
    <w:rsid w:val="00FD4856"/>
    <w:rsid w:val="00FD494A"/>
    <w:rsid w:val="00FD4A4A"/>
    <w:rsid w:val="00FD4B15"/>
    <w:rsid w:val="00FD4B86"/>
    <w:rsid w:val="00FD4BC1"/>
    <w:rsid w:val="00FD4C9C"/>
    <w:rsid w:val="00FD4CA9"/>
    <w:rsid w:val="00FD4CFB"/>
    <w:rsid w:val="00FD4FB0"/>
    <w:rsid w:val="00FD5202"/>
    <w:rsid w:val="00FD5308"/>
    <w:rsid w:val="00FD5479"/>
    <w:rsid w:val="00FD5589"/>
    <w:rsid w:val="00FD593B"/>
    <w:rsid w:val="00FD5A41"/>
    <w:rsid w:val="00FD5C85"/>
    <w:rsid w:val="00FD5E9E"/>
    <w:rsid w:val="00FD5FD7"/>
    <w:rsid w:val="00FD6301"/>
    <w:rsid w:val="00FD6735"/>
    <w:rsid w:val="00FD6CFD"/>
    <w:rsid w:val="00FD6D29"/>
    <w:rsid w:val="00FD7086"/>
    <w:rsid w:val="00FD70C8"/>
    <w:rsid w:val="00FD7430"/>
    <w:rsid w:val="00FD74B8"/>
    <w:rsid w:val="00FD765E"/>
    <w:rsid w:val="00FD774E"/>
    <w:rsid w:val="00FD7A16"/>
    <w:rsid w:val="00FD7B33"/>
    <w:rsid w:val="00FD7E6E"/>
    <w:rsid w:val="00FE019D"/>
    <w:rsid w:val="00FE0263"/>
    <w:rsid w:val="00FE03F2"/>
    <w:rsid w:val="00FE0445"/>
    <w:rsid w:val="00FE091A"/>
    <w:rsid w:val="00FE0A7C"/>
    <w:rsid w:val="00FE0B06"/>
    <w:rsid w:val="00FE0BE6"/>
    <w:rsid w:val="00FE0D03"/>
    <w:rsid w:val="00FE0E8C"/>
    <w:rsid w:val="00FE0F10"/>
    <w:rsid w:val="00FE1432"/>
    <w:rsid w:val="00FE17BC"/>
    <w:rsid w:val="00FE17EC"/>
    <w:rsid w:val="00FE1A90"/>
    <w:rsid w:val="00FE1ACC"/>
    <w:rsid w:val="00FE1D41"/>
    <w:rsid w:val="00FE2173"/>
    <w:rsid w:val="00FE21B5"/>
    <w:rsid w:val="00FE227B"/>
    <w:rsid w:val="00FE2362"/>
    <w:rsid w:val="00FE2404"/>
    <w:rsid w:val="00FE2710"/>
    <w:rsid w:val="00FE28C4"/>
    <w:rsid w:val="00FE2A80"/>
    <w:rsid w:val="00FE2BEA"/>
    <w:rsid w:val="00FE2DF3"/>
    <w:rsid w:val="00FE2F28"/>
    <w:rsid w:val="00FE30DF"/>
    <w:rsid w:val="00FE3276"/>
    <w:rsid w:val="00FE33CD"/>
    <w:rsid w:val="00FE3417"/>
    <w:rsid w:val="00FE34FB"/>
    <w:rsid w:val="00FE3668"/>
    <w:rsid w:val="00FE3A3E"/>
    <w:rsid w:val="00FE3B7C"/>
    <w:rsid w:val="00FE3E77"/>
    <w:rsid w:val="00FE3E8E"/>
    <w:rsid w:val="00FE40D7"/>
    <w:rsid w:val="00FE4246"/>
    <w:rsid w:val="00FE4B6A"/>
    <w:rsid w:val="00FE5277"/>
    <w:rsid w:val="00FE5289"/>
    <w:rsid w:val="00FE550E"/>
    <w:rsid w:val="00FE5555"/>
    <w:rsid w:val="00FE5899"/>
    <w:rsid w:val="00FE5F99"/>
    <w:rsid w:val="00FE607E"/>
    <w:rsid w:val="00FE6936"/>
    <w:rsid w:val="00FE69CF"/>
    <w:rsid w:val="00FE6ADB"/>
    <w:rsid w:val="00FE6D3B"/>
    <w:rsid w:val="00FE70CA"/>
    <w:rsid w:val="00FE7231"/>
    <w:rsid w:val="00FE72B6"/>
    <w:rsid w:val="00FE750C"/>
    <w:rsid w:val="00FE750E"/>
    <w:rsid w:val="00FE7981"/>
    <w:rsid w:val="00FE7B58"/>
    <w:rsid w:val="00FF00F7"/>
    <w:rsid w:val="00FF0204"/>
    <w:rsid w:val="00FF020A"/>
    <w:rsid w:val="00FF044B"/>
    <w:rsid w:val="00FF0718"/>
    <w:rsid w:val="00FF07EB"/>
    <w:rsid w:val="00FF08FF"/>
    <w:rsid w:val="00FF0A1E"/>
    <w:rsid w:val="00FF0A9C"/>
    <w:rsid w:val="00FF0AD0"/>
    <w:rsid w:val="00FF0B30"/>
    <w:rsid w:val="00FF0B9E"/>
    <w:rsid w:val="00FF0CF0"/>
    <w:rsid w:val="00FF0E1E"/>
    <w:rsid w:val="00FF0E36"/>
    <w:rsid w:val="00FF0E66"/>
    <w:rsid w:val="00FF0F61"/>
    <w:rsid w:val="00FF1035"/>
    <w:rsid w:val="00FF1075"/>
    <w:rsid w:val="00FF11C3"/>
    <w:rsid w:val="00FF129E"/>
    <w:rsid w:val="00FF12FB"/>
    <w:rsid w:val="00FF1847"/>
    <w:rsid w:val="00FF1B2C"/>
    <w:rsid w:val="00FF1C34"/>
    <w:rsid w:val="00FF1C69"/>
    <w:rsid w:val="00FF1D46"/>
    <w:rsid w:val="00FF1D9B"/>
    <w:rsid w:val="00FF1F2D"/>
    <w:rsid w:val="00FF236D"/>
    <w:rsid w:val="00FF2410"/>
    <w:rsid w:val="00FF2465"/>
    <w:rsid w:val="00FF2918"/>
    <w:rsid w:val="00FF2EE2"/>
    <w:rsid w:val="00FF313E"/>
    <w:rsid w:val="00FF32B2"/>
    <w:rsid w:val="00FF330A"/>
    <w:rsid w:val="00FF3392"/>
    <w:rsid w:val="00FF340D"/>
    <w:rsid w:val="00FF352A"/>
    <w:rsid w:val="00FF3B3A"/>
    <w:rsid w:val="00FF3CD8"/>
    <w:rsid w:val="00FF3D61"/>
    <w:rsid w:val="00FF3D84"/>
    <w:rsid w:val="00FF3E4F"/>
    <w:rsid w:val="00FF3F78"/>
    <w:rsid w:val="00FF3FF5"/>
    <w:rsid w:val="00FF4050"/>
    <w:rsid w:val="00FF47CF"/>
    <w:rsid w:val="00FF47E7"/>
    <w:rsid w:val="00FF4AF4"/>
    <w:rsid w:val="00FF4CE2"/>
    <w:rsid w:val="00FF4DBC"/>
    <w:rsid w:val="00FF4E0B"/>
    <w:rsid w:val="00FF5334"/>
    <w:rsid w:val="00FF5BE3"/>
    <w:rsid w:val="00FF6009"/>
    <w:rsid w:val="00FF6051"/>
    <w:rsid w:val="00FF6330"/>
    <w:rsid w:val="00FF634A"/>
    <w:rsid w:val="00FF636F"/>
    <w:rsid w:val="00FF6726"/>
    <w:rsid w:val="00FF678D"/>
    <w:rsid w:val="00FF6898"/>
    <w:rsid w:val="00FF6B0D"/>
    <w:rsid w:val="00FF6F6B"/>
    <w:rsid w:val="00FF70EA"/>
    <w:rsid w:val="00FF7154"/>
    <w:rsid w:val="00FF72B2"/>
    <w:rsid w:val="00FF731E"/>
    <w:rsid w:val="00FF734A"/>
    <w:rsid w:val="00FF7450"/>
    <w:rsid w:val="00FF75B1"/>
    <w:rsid w:val="00FF7861"/>
    <w:rsid w:val="00FF7C4A"/>
    <w:rsid w:val="00FF7DC4"/>
    <w:rsid w:val="00FF7EA3"/>
    <w:rsid w:val="0121C1B5"/>
    <w:rsid w:val="01381ED0"/>
    <w:rsid w:val="013DD322"/>
    <w:rsid w:val="01447B66"/>
    <w:rsid w:val="01488B36"/>
    <w:rsid w:val="01549D9F"/>
    <w:rsid w:val="015802A2"/>
    <w:rsid w:val="0158CD27"/>
    <w:rsid w:val="015B2DD7"/>
    <w:rsid w:val="015DD968"/>
    <w:rsid w:val="0160227F"/>
    <w:rsid w:val="0163FC34"/>
    <w:rsid w:val="016F5B5D"/>
    <w:rsid w:val="01707E85"/>
    <w:rsid w:val="0173144C"/>
    <w:rsid w:val="0176B03E"/>
    <w:rsid w:val="0176B293"/>
    <w:rsid w:val="017D3962"/>
    <w:rsid w:val="01839888"/>
    <w:rsid w:val="0188C73B"/>
    <w:rsid w:val="018BE58C"/>
    <w:rsid w:val="018DFD6D"/>
    <w:rsid w:val="01955280"/>
    <w:rsid w:val="019866C9"/>
    <w:rsid w:val="01A046DB"/>
    <w:rsid w:val="01A66F0E"/>
    <w:rsid w:val="01BD10E5"/>
    <w:rsid w:val="01C5BFFA"/>
    <w:rsid w:val="01C63036"/>
    <w:rsid w:val="01D92EA4"/>
    <w:rsid w:val="01E15030"/>
    <w:rsid w:val="01E4FEA4"/>
    <w:rsid w:val="01F9E149"/>
    <w:rsid w:val="0202FB60"/>
    <w:rsid w:val="0207D37B"/>
    <w:rsid w:val="02096351"/>
    <w:rsid w:val="020C0024"/>
    <w:rsid w:val="02158D60"/>
    <w:rsid w:val="0217F498"/>
    <w:rsid w:val="021D0695"/>
    <w:rsid w:val="0222731F"/>
    <w:rsid w:val="023869E0"/>
    <w:rsid w:val="023B97D0"/>
    <w:rsid w:val="023D459F"/>
    <w:rsid w:val="0241EE01"/>
    <w:rsid w:val="0247CCA0"/>
    <w:rsid w:val="025766CC"/>
    <w:rsid w:val="0263B124"/>
    <w:rsid w:val="02691BF7"/>
    <w:rsid w:val="02726853"/>
    <w:rsid w:val="027965FF"/>
    <w:rsid w:val="027BB6FA"/>
    <w:rsid w:val="0282FE8A"/>
    <w:rsid w:val="028515CE"/>
    <w:rsid w:val="0288C8F4"/>
    <w:rsid w:val="02895DA8"/>
    <w:rsid w:val="028BAE48"/>
    <w:rsid w:val="0290C5B2"/>
    <w:rsid w:val="02957C8C"/>
    <w:rsid w:val="0296616F"/>
    <w:rsid w:val="02A0ECB3"/>
    <w:rsid w:val="02B27C88"/>
    <w:rsid w:val="02B4240C"/>
    <w:rsid w:val="02B54BEC"/>
    <w:rsid w:val="02B645C6"/>
    <w:rsid w:val="02C158C7"/>
    <w:rsid w:val="02C94CDB"/>
    <w:rsid w:val="02D167A5"/>
    <w:rsid w:val="02D1875B"/>
    <w:rsid w:val="02D2D630"/>
    <w:rsid w:val="02D34282"/>
    <w:rsid w:val="02D65B26"/>
    <w:rsid w:val="02DB2895"/>
    <w:rsid w:val="02FDFDEF"/>
    <w:rsid w:val="02FE6E25"/>
    <w:rsid w:val="030A8C7D"/>
    <w:rsid w:val="030AEE8D"/>
    <w:rsid w:val="031209ED"/>
    <w:rsid w:val="0328569D"/>
    <w:rsid w:val="03361FD3"/>
    <w:rsid w:val="0342C35A"/>
    <w:rsid w:val="03543B9A"/>
    <w:rsid w:val="03583F32"/>
    <w:rsid w:val="035DB3AF"/>
    <w:rsid w:val="035E167F"/>
    <w:rsid w:val="0368F3DC"/>
    <w:rsid w:val="0369AB9D"/>
    <w:rsid w:val="036F327F"/>
    <w:rsid w:val="03766D90"/>
    <w:rsid w:val="037CFF4E"/>
    <w:rsid w:val="03808E56"/>
    <w:rsid w:val="03847F97"/>
    <w:rsid w:val="0387EBDF"/>
    <w:rsid w:val="038F73C3"/>
    <w:rsid w:val="039010BA"/>
    <w:rsid w:val="0390170E"/>
    <w:rsid w:val="0396A35C"/>
    <w:rsid w:val="039816C7"/>
    <w:rsid w:val="03995D4A"/>
    <w:rsid w:val="039E0C0F"/>
    <w:rsid w:val="039FC964"/>
    <w:rsid w:val="03ABF15F"/>
    <w:rsid w:val="03B15134"/>
    <w:rsid w:val="03CBE6C5"/>
    <w:rsid w:val="03CDE808"/>
    <w:rsid w:val="03CED83C"/>
    <w:rsid w:val="03D3832C"/>
    <w:rsid w:val="03D6D99E"/>
    <w:rsid w:val="03DEF7AA"/>
    <w:rsid w:val="03E1FD93"/>
    <w:rsid w:val="03F391E4"/>
    <w:rsid w:val="04052B10"/>
    <w:rsid w:val="04070B02"/>
    <w:rsid w:val="040B9ECF"/>
    <w:rsid w:val="041ABF8A"/>
    <w:rsid w:val="041C61D1"/>
    <w:rsid w:val="04216E55"/>
    <w:rsid w:val="0422E9AE"/>
    <w:rsid w:val="0423FB86"/>
    <w:rsid w:val="042633B2"/>
    <w:rsid w:val="04321ADD"/>
    <w:rsid w:val="0432EB20"/>
    <w:rsid w:val="043758A8"/>
    <w:rsid w:val="0442D500"/>
    <w:rsid w:val="044499F6"/>
    <w:rsid w:val="04468792"/>
    <w:rsid w:val="0452EEEB"/>
    <w:rsid w:val="0459F953"/>
    <w:rsid w:val="045BFA95"/>
    <w:rsid w:val="046287B0"/>
    <w:rsid w:val="046B4F7A"/>
    <w:rsid w:val="046FBD8C"/>
    <w:rsid w:val="0482067B"/>
    <w:rsid w:val="04843BD2"/>
    <w:rsid w:val="04994AE8"/>
    <w:rsid w:val="04A2017A"/>
    <w:rsid w:val="04A4EE29"/>
    <w:rsid w:val="04A7BF03"/>
    <w:rsid w:val="04AA6985"/>
    <w:rsid w:val="04B16E00"/>
    <w:rsid w:val="04B1A2B3"/>
    <w:rsid w:val="04BB99F3"/>
    <w:rsid w:val="04CF45A2"/>
    <w:rsid w:val="04D4727F"/>
    <w:rsid w:val="04D6204A"/>
    <w:rsid w:val="04D85821"/>
    <w:rsid w:val="04D8B3B1"/>
    <w:rsid w:val="04D8E268"/>
    <w:rsid w:val="04E458A7"/>
    <w:rsid w:val="04EAE5E3"/>
    <w:rsid w:val="04F11A4A"/>
    <w:rsid w:val="04F1EE9F"/>
    <w:rsid w:val="04FF79E2"/>
    <w:rsid w:val="0502FD74"/>
    <w:rsid w:val="050AC8F1"/>
    <w:rsid w:val="051BA1CD"/>
    <w:rsid w:val="053248E9"/>
    <w:rsid w:val="0535D5CA"/>
    <w:rsid w:val="05370396"/>
    <w:rsid w:val="053D3574"/>
    <w:rsid w:val="053E07FA"/>
    <w:rsid w:val="054AA320"/>
    <w:rsid w:val="054B0D40"/>
    <w:rsid w:val="054E3E75"/>
    <w:rsid w:val="055AAEF0"/>
    <w:rsid w:val="055B2E52"/>
    <w:rsid w:val="055C9E7F"/>
    <w:rsid w:val="05601B5C"/>
    <w:rsid w:val="056B6216"/>
    <w:rsid w:val="056FCC5F"/>
    <w:rsid w:val="0578BF16"/>
    <w:rsid w:val="05792C0B"/>
    <w:rsid w:val="057AAFA3"/>
    <w:rsid w:val="058B6686"/>
    <w:rsid w:val="05A1DBD4"/>
    <w:rsid w:val="05A1FF2D"/>
    <w:rsid w:val="05AFF42E"/>
    <w:rsid w:val="05B141C6"/>
    <w:rsid w:val="05C031F2"/>
    <w:rsid w:val="05C63B33"/>
    <w:rsid w:val="05CE13BE"/>
    <w:rsid w:val="05D0817B"/>
    <w:rsid w:val="05D7350D"/>
    <w:rsid w:val="05D8D19D"/>
    <w:rsid w:val="05D9CBAA"/>
    <w:rsid w:val="05DB30CA"/>
    <w:rsid w:val="05DDB4C8"/>
    <w:rsid w:val="05E11498"/>
    <w:rsid w:val="05E41937"/>
    <w:rsid w:val="05E41E2B"/>
    <w:rsid w:val="05E4DBE0"/>
    <w:rsid w:val="05EB771E"/>
    <w:rsid w:val="05EBA101"/>
    <w:rsid w:val="05EDDBF5"/>
    <w:rsid w:val="05F2E31B"/>
    <w:rsid w:val="05F73FF5"/>
    <w:rsid w:val="06033BCF"/>
    <w:rsid w:val="06044018"/>
    <w:rsid w:val="0604B806"/>
    <w:rsid w:val="0616F85B"/>
    <w:rsid w:val="061806F4"/>
    <w:rsid w:val="061B08E0"/>
    <w:rsid w:val="062D5BD6"/>
    <w:rsid w:val="06315154"/>
    <w:rsid w:val="063585D8"/>
    <w:rsid w:val="0637CB82"/>
    <w:rsid w:val="063DA99C"/>
    <w:rsid w:val="0651A4BB"/>
    <w:rsid w:val="065FF0F6"/>
    <w:rsid w:val="0673C3AB"/>
    <w:rsid w:val="06800F2A"/>
    <w:rsid w:val="06815488"/>
    <w:rsid w:val="06821B29"/>
    <w:rsid w:val="06885596"/>
    <w:rsid w:val="068E11AF"/>
    <w:rsid w:val="0693D6C2"/>
    <w:rsid w:val="0697E544"/>
    <w:rsid w:val="06A4C9EA"/>
    <w:rsid w:val="06B2CCF4"/>
    <w:rsid w:val="06B39EF6"/>
    <w:rsid w:val="06B7E26C"/>
    <w:rsid w:val="06BB37BE"/>
    <w:rsid w:val="06C35FDB"/>
    <w:rsid w:val="06C9E509"/>
    <w:rsid w:val="06C9FBDE"/>
    <w:rsid w:val="06CE5F26"/>
    <w:rsid w:val="06DEAAD7"/>
    <w:rsid w:val="06DFE79C"/>
    <w:rsid w:val="06E42F48"/>
    <w:rsid w:val="06E5CC88"/>
    <w:rsid w:val="06E60961"/>
    <w:rsid w:val="06ECCC3D"/>
    <w:rsid w:val="06F2FDC9"/>
    <w:rsid w:val="06F6E915"/>
    <w:rsid w:val="06FB8B5C"/>
    <w:rsid w:val="07258E50"/>
    <w:rsid w:val="072A8E90"/>
    <w:rsid w:val="072E2752"/>
    <w:rsid w:val="073309BC"/>
    <w:rsid w:val="07335212"/>
    <w:rsid w:val="0734023D"/>
    <w:rsid w:val="0738311D"/>
    <w:rsid w:val="073EC925"/>
    <w:rsid w:val="0741389D"/>
    <w:rsid w:val="07415474"/>
    <w:rsid w:val="07423335"/>
    <w:rsid w:val="074C4099"/>
    <w:rsid w:val="07686321"/>
    <w:rsid w:val="0768B42F"/>
    <w:rsid w:val="076D7955"/>
    <w:rsid w:val="077CFEDA"/>
    <w:rsid w:val="077F6D16"/>
    <w:rsid w:val="077F9F4F"/>
    <w:rsid w:val="078D9F15"/>
    <w:rsid w:val="0790E699"/>
    <w:rsid w:val="079D2767"/>
    <w:rsid w:val="07BAA69F"/>
    <w:rsid w:val="07BE7008"/>
    <w:rsid w:val="07C9D393"/>
    <w:rsid w:val="07D2AE31"/>
    <w:rsid w:val="07EB7AF1"/>
    <w:rsid w:val="07F0E98D"/>
    <w:rsid w:val="07F861FE"/>
    <w:rsid w:val="07FBE4AA"/>
    <w:rsid w:val="08048464"/>
    <w:rsid w:val="0814778E"/>
    <w:rsid w:val="081A0CFC"/>
    <w:rsid w:val="0829D7CC"/>
    <w:rsid w:val="082A3A0C"/>
    <w:rsid w:val="083030C0"/>
    <w:rsid w:val="0834B4FD"/>
    <w:rsid w:val="08377413"/>
    <w:rsid w:val="08413E13"/>
    <w:rsid w:val="0844A2F9"/>
    <w:rsid w:val="0845E301"/>
    <w:rsid w:val="08497B4D"/>
    <w:rsid w:val="0849F892"/>
    <w:rsid w:val="0851B873"/>
    <w:rsid w:val="0859465C"/>
    <w:rsid w:val="085FDA5E"/>
    <w:rsid w:val="086674B2"/>
    <w:rsid w:val="08714E2F"/>
    <w:rsid w:val="0878F6F3"/>
    <w:rsid w:val="088B9234"/>
    <w:rsid w:val="089183B0"/>
    <w:rsid w:val="089BE38F"/>
    <w:rsid w:val="08B59081"/>
    <w:rsid w:val="08B645BC"/>
    <w:rsid w:val="08BE6CA2"/>
    <w:rsid w:val="08C25E10"/>
    <w:rsid w:val="08CC6BF7"/>
    <w:rsid w:val="08D58AA3"/>
    <w:rsid w:val="08D6AA97"/>
    <w:rsid w:val="08DB5429"/>
    <w:rsid w:val="08DB79B2"/>
    <w:rsid w:val="08DD56A9"/>
    <w:rsid w:val="08E0B059"/>
    <w:rsid w:val="08EE644B"/>
    <w:rsid w:val="08F58224"/>
    <w:rsid w:val="08F583D0"/>
    <w:rsid w:val="08FA123F"/>
    <w:rsid w:val="08FA8C9E"/>
    <w:rsid w:val="08FBF55A"/>
    <w:rsid w:val="08FEFF1A"/>
    <w:rsid w:val="08FF4A63"/>
    <w:rsid w:val="09040D7B"/>
    <w:rsid w:val="090F60C0"/>
    <w:rsid w:val="091161EB"/>
    <w:rsid w:val="091224FB"/>
    <w:rsid w:val="09151173"/>
    <w:rsid w:val="09183516"/>
    <w:rsid w:val="09191C01"/>
    <w:rsid w:val="0922F794"/>
    <w:rsid w:val="092532FE"/>
    <w:rsid w:val="09283EE6"/>
    <w:rsid w:val="092ADF44"/>
    <w:rsid w:val="09337C4B"/>
    <w:rsid w:val="09415600"/>
    <w:rsid w:val="0944E9F3"/>
    <w:rsid w:val="094901D1"/>
    <w:rsid w:val="094DE12A"/>
    <w:rsid w:val="09555562"/>
    <w:rsid w:val="096AA07B"/>
    <w:rsid w:val="096C0592"/>
    <w:rsid w:val="096FBF67"/>
    <w:rsid w:val="0975604C"/>
    <w:rsid w:val="098373C5"/>
    <w:rsid w:val="0996BFE1"/>
    <w:rsid w:val="09A06465"/>
    <w:rsid w:val="09A29A6B"/>
    <w:rsid w:val="09AFA6FE"/>
    <w:rsid w:val="09B1A037"/>
    <w:rsid w:val="09C2B900"/>
    <w:rsid w:val="09CB440F"/>
    <w:rsid w:val="09DC09CC"/>
    <w:rsid w:val="09E8152F"/>
    <w:rsid w:val="09F05C28"/>
    <w:rsid w:val="09F1E6B9"/>
    <w:rsid w:val="09F76B80"/>
    <w:rsid w:val="09FA6076"/>
    <w:rsid w:val="0A035D37"/>
    <w:rsid w:val="0A14674C"/>
    <w:rsid w:val="0A1626A6"/>
    <w:rsid w:val="0A176BA3"/>
    <w:rsid w:val="0A1C2086"/>
    <w:rsid w:val="0A1CDB71"/>
    <w:rsid w:val="0A2DC346"/>
    <w:rsid w:val="0A3B6CEE"/>
    <w:rsid w:val="0A3CD455"/>
    <w:rsid w:val="0A3EF256"/>
    <w:rsid w:val="0A45330B"/>
    <w:rsid w:val="0A46BBA7"/>
    <w:rsid w:val="0A4A297F"/>
    <w:rsid w:val="0A4A2A8A"/>
    <w:rsid w:val="0A4B0021"/>
    <w:rsid w:val="0A5CAD95"/>
    <w:rsid w:val="0A6E67A7"/>
    <w:rsid w:val="0A6F54E2"/>
    <w:rsid w:val="0A7C9EAE"/>
    <w:rsid w:val="0A7E7910"/>
    <w:rsid w:val="0A7EFB98"/>
    <w:rsid w:val="0A7F4234"/>
    <w:rsid w:val="0A8350E6"/>
    <w:rsid w:val="0A862A63"/>
    <w:rsid w:val="0A875CA4"/>
    <w:rsid w:val="0A88C7FA"/>
    <w:rsid w:val="0A9FB5A3"/>
    <w:rsid w:val="0AA22394"/>
    <w:rsid w:val="0AA2AABF"/>
    <w:rsid w:val="0AA31878"/>
    <w:rsid w:val="0AA4EA1F"/>
    <w:rsid w:val="0AACF564"/>
    <w:rsid w:val="0AB147E2"/>
    <w:rsid w:val="0AB3B30C"/>
    <w:rsid w:val="0AB649CA"/>
    <w:rsid w:val="0ABE3B9E"/>
    <w:rsid w:val="0AC05B30"/>
    <w:rsid w:val="0AC97618"/>
    <w:rsid w:val="0AC9D66A"/>
    <w:rsid w:val="0ACA2652"/>
    <w:rsid w:val="0ADABC76"/>
    <w:rsid w:val="0AF05BC9"/>
    <w:rsid w:val="0AF1D841"/>
    <w:rsid w:val="0AF5EC68"/>
    <w:rsid w:val="0AF687B7"/>
    <w:rsid w:val="0AF914CE"/>
    <w:rsid w:val="0AFD145C"/>
    <w:rsid w:val="0AFF5325"/>
    <w:rsid w:val="0B023A0D"/>
    <w:rsid w:val="0B034512"/>
    <w:rsid w:val="0B046881"/>
    <w:rsid w:val="0B0A5DD7"/>
    <w:rsid w:val="0B196DFE"/>
    <w:rsid w:val="0B2FA24D"/>
    <w:rsid w:val="0B31D4A2"/>
    <w:rsid w:val="0B371BAE"/>
    <w:rsid w:val="0B469A24"/>
    <w:rsid w:val="0B52E63C"/>
    <w:rsid w:val="0B5AE1DB"/>
    <w:rsid w:val="0B5C07A9"/>
    <w:rsid w:val="0B68AE5D"/>
    <w:rsid w:val="0B6B2093"/>
    <w:rsid w:val="0B6D7707"/>
    <w:rsid w:val="0B78430B"/>
    <w:rsid w:val="0B8770E0"/>
    <w:rsid w:val="0B926BBA"/>
    <w:rsid w:val="0B9F981B"/>
    <w:rsid w:val="0BA946DE"/>
    <w:rsid w:val="0BAA2584"/>
    <w:rsid w:val="0BAB789B"/>
    <w:rsid w:val="0BB65529"/>
    <w:rsid w:val="0BC24586"/>
    <w:rsid w:val="0BC2F507"/>
    <w:rsid w:val="0BC98526"/>
    <w:rsid w:val="0BD3F0F3"/>
    <w:rsid w:val="0BD47FD2"/>
    <w:rsid w:val="0BD8B6C7"/>
    <w:rsid w:val="0BD8EE83"/>
    <w:rsid w:val="0BE6849E"/>
    <w:rsid w:val="0BE93253"/>
    <w:rsid w:val="0BF2B8F7"/>
    <w:rsid w:val="0BFDF0A0"/>
    <w:rsid w:val="0C0A328E"/>
    <w:rsid w:val="0C0B4607"/>
    <w:rsid w:val="0C1153DF"/>
    <w:rsid w:val="0C16C091"/>
    <w:rsid w:val="0C18E224"/>
    <w:rsid w:val="0C22DDD1"/>
    <w:rsid w:val="0C25C177"/>
    <w:rsid w:val="0C3BBBB7"/>
    <w:rsid w:val="0C3C50C5"/>
    <w:rsid w:val="0C3E0766"/>
    <w:rsid w:val="0C45D945"/>
    <w:rsid w:val="0C4C036B"/>
    <w:rsid w:val="0C4FD2EE"/>
    <w:rsid w:val="0C5E652B"/>
    <w:rsid w:val="0C611BAB"/>
    <w:rsid w:val="0C6F7281"/>
    <w:rsid w:val="0C72407A"/>
    <w:rsid w:val="0C77F22F"/>
    <w:rsid w:val="0C936149"/>
    <w:rsid w:val="0C9513DF"/>
    <w:rsid w:val="0C9AD79D"/>
    <w:rsid w:val="0CA095EF"/>
    <w:rsid w:val="0CA2A15F"/>
    <w:rsid w:val="0CA6F8AE"/>
    <w:rsid w:val="0CA95EF5"/>
    <w:rsid w:val="0CB53E5F"/>
    <w:rsid w:val="0CB701B4"/>
    <w:rsid w:val="0CB8CAD0"/>
    <w:rsid w:val="0CB94512"/>
    <w:rsid w:val="0CBCC99D"/>
    <w:rsid w:val="0CBD443F"/>
    <w:rsid w:val="0CBD7CFF"/>
    <w:rsid w:val="0CC42D0F"/>
    <w:rsid w:val="0CC76982"/>
    <w:rsid w:val="0CC87210"/>
    <w:rsid w:val="0CCCFC8F"/>
    <w:rsid w:val="0CD53A9D"/>
    <w:rsid w:val="0CD6180A"/>
    <w:rsid w:val="0CD74037"/>
    <w:rsid w:val="0CE11F77"/>
    <w:rsid w:val="0CE8ADCE"/>
    <w:rsid w:val="0CEBF2C8"/>
    <w:rsid w:val="0CECDBF1"/>
    <w:rsid w:val="0CF69CE1"/>
    <w:rsid w:val="0D0AA5DC"/>
    <w:rsid w:val="0D0AF46E"/>
    <w:rsid w:val="0D0BAC1A"/>
    <w:rsid w:val="0D1D79DF"/>
    <w:rsid w:val="0D23ED7D"/>
    <w:rsid w:val="0D26ABCC"/>
    <w:rsid w:val="0D2E3DC8"/>
    <w:rsid w:val="0D2F79D5"/>
    <w:rsid w:val="0D49C12F"/>
    <w:rsid w:val="0D5567B6"/>
    <w:rsid w:val="0D56BF3F"/>
    <w:rsid w:val="0D5EAFBA"/>
    <w:rsid w:val="0D5F4D2B"/>
    <w:rsid w:val="0D5FE624"/>
    <w:rsid w:val="0D634425"/>
    <w:rsid w:val="0D6C438C"/>
    <w:rsid w:val="0D6F1B2E"/>
    <w:rsid w:val="0D7931B0"/>
    <w:rsid w:val="0D824177"/>
    <w:rsid w:val="0D8A887E"/>
    <w:rsid w:val="0D93E8B5"/>
    <w:rsid w:val="0D9B2862"/>
    <w:rsid w:val="0D9C369D"/>
    <w:rsid w:val="0D9ED530"/>
    <w:rsid w:val="0DA3C319"/>
    <w:rsid w:val="0DB8BC03"/>
    <w:rsid w:val="0DBBCC05"/>
    <w:rsid w:val="0DC5B7B0"/>
    <w:rsid w:val="0DD3EBC0"/>
    <w:rsid w:val="0DD79D30"/>
    <w:rsid w:val="0DE1A80E"/>
    <w:rsid w:val="0DE6C4B1"/>
    <w:rsid w:val="0DEB8194"/>
    <w:rsid w:val="0DFE5542"/>
    <w:rsid w:val="0E00B322"/>
    <w:rsid w:val="0E056B74"/>
    <w:rsid w:val="0E0F17EE"/>
    <w:rsid w:val="0E11C397"/>
    <w:rsid w:val="0E19FE8A"/>
    <w:rsid w:val="0E221F02"/>
    <w:rsid w:val="0E289DCF"/>
    <w:rsid w:val="0E34DF02"/>
    <w:rsid w:val="0E3BE29F"/>
    <w:rsid w:val="0E3ED209"/>
    <w:rsid w:val="0E542ADD"/>
    <w:rsid w:val="0E549F04"/>
    <w:rsid w:val="0E57B919"/>
    <w:rsid w:val="0E58646F"/>
    <w:rsid w:val="0E595F85"/>
    <w:rsid w:val="0E66A118"/>
    <w:rsid w:val="0E677F82"/>
    <w:rsid w:val="0E72E989"/>
    <w:rsid w:val="0E77C19A"/>
    <w:rsid w:val="0E811471"/>
    <w:rsid w:val="0E84B3A8"/>
    <w:rsid w:val="0E8A8726"/>
    <w:rsid w:val="0E9116B5"/>
    <w:rsid w:val="0E9835A4"/>
    <w:rsid w:val="0E992C7E"/>
    <w:rsid w:val="0EB15F6B"/>
    <w:rsid w:val="0EB65B88"/>
    <w:rsid w:val="0EB9D38D"/>
    <w:rsid w:val="0ED1A4B3"/>
    <w:rsid w:val="0ED709AA"/>
    <w:rsid w:val="0EDC6A02"/>
    <w:rsid w:val="0EDF7693"/>
    <w:rsid w:val="0EE82DC7"/>
    <w:rsid w:val="0EEC4CFE"/>
    <w:rsid w:val="0EF08AE1"/>
    <w:rsid w:val="0EF93FBC"/>
    <w:rsid w:val="0EF9B6CD"/>
    <w:rsid w:val="0EF9C947"/>
    <w:rsid w:val="0F1097C5"/>
    <w:rsid w:val="0F1313C8"/>
    <w:rsid w:val="0F1C4BBA"/>
    <w:rsid w:val="0F24E13B"/>
    <w:rsid w:val="0F2783E5"/>
    <w:rsid w:val="0F2E6CA6"/>
    <w:rsid w:val="0F31A5F2"/>
    <w:rsid w:val="0F449E83"/>
    <w:rsid w:val="0F458C1D"/>
    <w:rsid w:val="0F45FFA8"/>
    <w:rsid w:val="0F51E5E7"/>
    <w:rsid w:val="0F5EAFD1"/>
    <w:rsid w:val="0F64B874"/>
    <w:rsid w:val="0F6C8577"/>
    <w:rsid w:val="0F738377"/>
    <w:rsid w:val="0F763964"/>
    <w:rsid w:val="0F7C2277"/>
    <w:rsid w:val="0F7EC75F"/>
    <w:rsid w:val="0F8016C8"/>
    <w:rsid w:val="0F854B3C"/>
    <w:rsid w:val="0F8E9B1B"/>
    <w:rsid w:val="0F8F2BAC"/>
    <w:rsid w:val="0F94FF6E"/>
    <w:rsid w:val="0F951EAA"/>
    <w:rsid w:val="0F997AA7"/>
    <w:rsid w:val="0F9F83AD"/>
    <w:rsid w:val="0FA1160F"/>
    <w:rsid w:val="0FA426AB"/>
    <w:rsid w:val="0FAA29B4"/>
    <w:rsid w:val="0FADCC89"/>
    <w:rsid w:val="0FB9CD9F"/>
    <w:rsid w:val="0FBF8075"/>
    <w:rsid w:val="0FC3CE17"/>
    <w:rsid w:val="0FC5C25F"/>
    <w:rsid w:val="0FC64546"/>
    <w:rsid w:val="0FCA0364"/>
    <w:rsid w:val="0FCC38AB"/>
    <w:rsid w:val="0FD229F3"/>
    <w:rsid w:val="0FD8D789"/>
    <w:rsid w:val="0FDCDE3F"/>
    <w:rsid w:val="0FE17A72"/>
    <w:rsid w:val="0FE95220"/>
    <w:rsid w:val="0FEBE2A3"/>
    <w:rsid w:val="0FF6AC82"/>
    <w:rsid w:val="0FFBEF38"/>
    <w:rsid w:val="0FFC3FC3"/>
    <w:rsid w:val="0FFE49BB"/>
    <w:rsid w:val="100A2E8C"/>
    <w:rsid w:val="100BCEC0"/>
    <w:rsid w:val="100CE45D"/>
    <w:rsid w:val="101400B0"/>
    <w:rsid w:val="1015B983"/>
    <w:rsid w:val="101FC078"/>
    <w:rsid w:val="10237038"/>
    <w:rsid w:val="10274547"/>
    <w:rsid w:val="102777D8"/>
    <w:rsid w:val="1031342E"/>
    <w:rsid w:val="103205A3"/>
    <w:rsid w:val="103714C0"/>
    <w:rsid w:val="10388F72"/>
    <w:rsid w:val="104CAD17"/>
    <w:rsid w:val="105584C6"/>
    <w:rsid w:val="1059868F"/>
    <w:rsid w:val="105BA957"/>
    <w:rsid w:val="1060E494"/>
    <w:rsid w:val="10697988"/>
    <w:rsid w:val="106DDCC9"/>
    <w:rsid w:val="1080B264"/>
    <w:rsid w:val="10814AD5"/>
    <w:rsid w:val="1085F521"/>
    <w:rsid w:val="108B303F"/>
    <w:rsid w:val="108B601F"/>
    <w:rsid w:val="109325DC"/>
    <w:rsid w:val="109E3E13"/>
    <w:rsid w:val="109F7162"/>
    <w:rsid w:val="10A3E7DF"/>
    <w:rsid w:val="10B2F98D"/>
    <w:rsid w:val="10B43C1F"/>
    <w:rsid w:val="10B61AB3"/>
    <w:rsid w:val="10BA8171"/>
    <w:rsid w:val="10BF5553"/>
    <w:rsid w:val="10C4A363"/>
    <w:rsid w:val="10C9EF67"/>
    <w:rsid w:val="10CE6B4B"/>
    <w:rsid w:val="10D17F3D"/>
    <w:rsid w:val="10D76FFB"/>
    <w:rsid w:val="10D9B149"/>
    <w:rsid w:val="10E33C8F"/>
    <w:rsid w:val="10E5167B"/>
    <w:rsid w:val="10E6F9A0"/>
    <w:rsid w:val="10E9879E"/>
    <w:rsid w:val="10F51A5E"/>
    <w:rsid w:val="10FDEAA5"/>
    <w:rsid w:val="110539DC"/>
    <w:rsid w:val="11075D80"/>
    <w:rsid w:val="11075F73"/>
    <w:rsid w:val="1108C507"/>
    <w:rsid w:val="110C98AD"/>
    <w:rsid w:val="1116B564"/>
    <w:rsid w:val="111E462E"/>
    <w:rsid w:val="1121DDD4"/>
    <w:rsid w:val="1134B60A"/>
    <w:rsid w:val="113F0691"/>
    <w:rsid w:val="11434508"/>
    <w:rsid w:val="114712CB"/>
    <w:rsid w:val="114B86B3"/>
    <w:rsid w:val="114FA50E"/>
    <w:rsid w:val="1156562B"/>
    <w:rsid w:val="115E138D"/>
    <w:rsid w:val="11689A8A"/>
    <w:rsid w:val="116D6D49"/>
    <w:rsid w:val="1178554E"/>
    <w:rsid w:val="117D2122"/>
    <w:rsid w:val="1190F561"/>
    <w:rsid w:val="11ACFDC5"/>
    <w:rsid w:val="11B28C25"/>
    <w:rsid w:val="11B2CA54"/>
    <w:rsid w:val="11BACC03"/>
    <w:rsid w:val="11C075A0"/>
    <w:rsid w:val="11C2055D"/>
    <w:rsid w:val="11C9020F"/>
    <w:rsid w:val="11C963E1"/>
    <w:rsid w:val="11CBC65D"/>
    <w:rsid w:val="11CF06B1"/>
    <w:rsid w:val="11DC362C"/>
    <w:rsid w:val="11E40E73"/>
    <w:rsid w:val="11ED36B5"/>
    <w:rsid w:val="11FFE2F4"/>
    <w:rsid w:val="120568A9"/>
    <w:rsid w:val="12092D41"/>
    <w:rsid w:val="120BCE88"/>
    <w:rsid w:val="120D2BF3"/>
    <w:rsid w:val="121828A5"/>
    <w:rsid w:val="1218F4EC"/>
    <w:rsid w:val="121A084F"/>
    <w:rsid w:val="12264F0D"/>
    <w:rsid w:val="12274A65"/>
    <w:rsid w:val="1227F8BB"/>
    <w:rsid w:val="1229217F"/>
    <w:rsid w:val="122CD910"/>
    <w:rsid w:val="1239AB7B"/>
    <w:rsid w:val="124405C3"/>
    <w:rsid w:val="1249BCD2"/>
    <w:rsid w:val="124AA5BA"/>
    <w:rsid w:val="12509306"/>
    <w:rsid w:val="1254A8C4"/>
    <w:rsid w:val="125685FF"/>
    <w:rsid w:val="1259F903"/>
    <w:rsid w:val="1263DFD4"/>
    <w:rsid w:val="12644D71"/>
    <w:rsid w:val="12686B0B"/>
    <w:rsid w:val="126979AB"/>
    <w:rsid w:val="126A8E7B"/>
    <w:rsid w:val="127E2163"/>
    <w:rsid w:val="128062A1"/>
    <w:rsid w:val="1282AD2E"/>
    <w:rsid w:val="128511C0"/>
    <w:rsid w:val="12912904"/>
    <w:rsid w:val="12957BC1"/>
    <w:rsid w:val="1296AF41"/>
    <w:rsid w:val="129E4277"/>
    <w:rsid w:val="12A2B4CE"/>
    <w:rsid w:val="12B0A999"/>
    <w:rsid w:val="12BBB2AD"/>
    <w:rsid w:val="12BC125D"/>
    <w:rsid w:val="12BCE2BD"/>
    <w:rsid w:val="12C0F3A2"/>
    <w:rsid w:val="12CED601"/>
    <w:rsid w:val="12D0EBD6"/>
    <w:rsid w:val="12D1384E"/>
    <w:rsid w:val="12D60ACA"/>
    <w:rsid w:val="12D89829"/>
    <w:rsid w:val="12ED427E"/>
    <w:rsid w:val="12EDD100"/>
    <w:rsid w:val="12FC2764"/>
    <w:rsid w:val="12FD2E9A"/>
    <w:rsid w:val="1301D78A"/>
    <w:rsid w:val="13078EE4"/>
    <w:rsid w:val="131599D6"/>
    <w:rsid w:val="13188F70"/>
    <w:rsid w:val="1318B4C3"/>
    <w:rsid w:val="1319ABCD"/>
    <w:rsid w:val="13203D76"/>
    <w:rsid w:val="13204DB2"/>
    <w:rsid w:val="132979A0"/>
    <w:rsid w:val="13298487"/>
    <w:rsid w:val="132C0EAC"/>
    <w:rsid w:val="134266EE"/>
    <w:rsid w:val="13492183"/>
    <w:rsid w:val="134E6EF7"/>
    <w:rsid w:val="134EF7DA"/>
    <w:rsid w:val="135D28F8"/>
    <w:rsid w:val="13682399"/>
    <w:rsid w:val="1378234F"/>
    <w:rsid w:val="137D860F"/>
    <w:rsid w:val="13829ED0"/>
    <w:rsid w:val="138D1612"/>
    <w:rsid w:val="13AFE613"/>
    <w:rsid w:val="13B42919"/>
    <w:rsid w:val="13B50DCF"/>
    <w:rsid w:val="13B51505"/>
    <w:rsid w:val="13BC0A16"/>
    <w:rsid w:val="13BC9FB3"/>
    <w:rsid w:val="13C02646"/>
    <w:rsid w:val="13C16EA1"/>
    <w:rsid w:val="13C26C66"/>
    <w:rsid w:val="13C814FB"/>
    <w:rsid w:val="13C8EDAF"/>
    <w:rsid w:val="13CA051E"/>
    <w:rsid w:val="13D10A27"/>
    <w:rsid w:val="13D176D4"/>
    <w:rsid w:val="13D4CBF1"/>
    <w:rsid w:val="13D66B15"/>
    <w:rsid w:val="13DE7833"/>
    <w:rsid w:val="13DF6409"/>
    <w:rsid w:val="13DF68B5"/>
    <w:rsid w:val="13EA1626"/>
    <w:rsid w:val="13F3FD6F"/>
    <w:rsid w:val="13FA153A"/>
    <w:rsid w:val="13FC2EAF"/>
    <w:rsid w:val="14013A43"/>
    <w:rsid w:val="1402DA56"/>
    <w:rsid w:val="1405737D"/>
    <w:rsid w:val="140576D2"/>
    <w:rsid w:val="14093999"/>
    <w:rsid w:val="140AC963"/>
    <w:rsid w:val="140CA2AA"/>
    <w:rsid w:val="140CA594"/>
    <w:rsid w:val="1412B7D7"/>
    <w:rsid w:val="1413E446"/>
    <w:rsid w:val="1415EED3"/>
    <w:rsid w:val="1417DE2A"/>
    <w:rsid w:val="14215718"/>
    <w:rsid w:val="14279D05"/>
    <w:rsid w:val="142D9E7B"/>
    <w:rsid w:val="142E0CCB"/>
    <w:rsid w:val="1443B72A"/>
    <w:rsid w:val="14467890"/>
    <w:rsid w:val="144E1C74"/>
    <w:rsid w:val="1465F03A"/>
    <w:rsid w:val="14666188"/>
    <w:rsid w:val="1467ADF9"/>
    <w:rsid w:val="146BB13E"/>
    <w:rsid w:val="14713DD6"/>
    <w:rsid w:val="147620A9"/>
    <w:rsid w:val="1478B015"/>
    <w:rsid w:val="147CD0CC"/>
    <w:rsid w:val="1480EE7E"/>
    <w:rsid w:val="148B89FB"/>
    <w:rsid w:val="148D7161"/>
    <w:rsid w:val="149508B5"/>
    <w:rsid w:val="149E7453"/>
    <w:rsid w:val="14A433B7"/>
    <w:rsid w:val="14ABABBA"/>
    <w:rsid w:val="14B05D7C"/>
    <w:rsid w:val="14B1AFE8"/>
    <w:rsid w:val="14B889C7"/>
    <w:rsid w:val="14BBA9C8"/>
    <w:rsid w:val="14C662A8"/>
    <w:rsid w:val="14C8BFD1"/>
    <w:rsid w:val="14CAABFC"/>
    <w:rsid w:val="14D3D56E"/>
    <w:rsid w:val="14D47807"/>
    <w:rsid w:val="14DD10F2"/>
    <w:rsid w:val="14DE5D5A"/>
    <w:rsid w:val="14E1B646"/>
    <w:rsid w:val="14E5E8BD"/>
    <w:rsid w:val="14EF7069"/>
    <w:rsid w:val="14F047D7"/>
    <w:rsid w:val="14F572F1"/>
    <w:rsid w:val="14FBF0B8"/>
    <w:rsid w:val="14FFEBC1"/>
    <w:rsid w:val="150030F7"/>
    <w:rsid w:val="151C48B1"/>
    <w:rsid w:val="152AD2F0"/>
    <w:rsid w:val="152D557E"/>
    <w:rsid w:val="15302791"/>
    <w:rsid w:val="15322B39"/>
    <w:rsid w:val="15347D33"/>
    <w:rsid w:val="1534F3AF"/>
    <w:rsid w:val="154B55E4"/>
    <w:rsid w:val="1551ADEA"/>
    <w:rsid w:val="155792F2"/>
    <w:rsid w:val="155C2146"/>
    <w:rsid w:val="15616CE7"/>
    <w:rsid w:val="1566A180"/>
    <w:rsid w:val="1577F129"/>
    <w:rsid w:val="157F01F9"/>
    <w:rsid w:val="157F7949"/>
    <w:rsid w:val="1592D634"/>
    <w:rsid w:val="159CDA52"/>
    <w:rsid w:val="15B1E626"/>
    <w:rsid w:val="15B459B3"/>
    <w:rsid w:val="15C181AE"/>
    <w:rsid w:val="15CCB5DD"/>
    <w:rsid w:val="15D04894"/>
    <w:rsid w:val="15DC0F73"/>
    <w:rsid w:val="15DCAA68"/>
    <w:rsid w:val="15E1A7D2"/>
    <w:rsid w:val="15E5E368"/>
    <w:rsid w:val="15EB0142"/>
    <w:rsid w:val="15EB9E1C"/>
    <w:rsid w:val="15F32557"/>
    <w:rsid w:val="15FF0898"/>
    <w:rsid w:val="1600ED00"/>
    <w:rsid w:val="16108A24"/>
    <w:rsid w:val="1614C1DA"/>
    <w:rsid w:val="161922C0"/>
    <w:rsid w:val="162609D4"/>
    <w:rsid w:val="162A03E4"/>
    <w:rsid w:val="1631B789"/>
    <w:rsid w:val="164D13F2"/>
    <w:rsid w:val="164D85DB"/>
    <w:rsid w:val="166DB4D3"/>
    <w:rsid w:val="168325EC"/>
    <w:rsid w:val="168B86CC"/>
    <w:rsid w:val="168FDC82"/>
    <w:rsid w:val="16917395"/>
    <w:rsid w:val="1694FBCA"/>
    <w:rsid w:val="1699670A"/>
    <w:rsid w:val="169ECBB2"/>
    <w:rsid w:val="16A007B9"/>
    <w:rsid w:val="16AD6655"/>
    <w:rsid w:val="16C2B067"/>
    <w:rsid w:val="16C4F47B"/>
    <w:rsid w:val="16D51EA8"/>
    <w:rsid w:val="16DABBF9"/>
    <w:rsid w:val="16DE2199"/>
    <w:rsid w:val="16EC59CF"/>
    <w:rsid w:val="16EFB7B6"/>
    <w:rsid w:val="1704B919"/>
    <w:rsid w:val="17088F65"/>
    <w:rsid w:val="170C2C9F"/>
    <w:rsid w:val="1715AB4C"/>
    <w:rsid w:val="1719489C"/>
    <w:rsid w:val="171B1F3C"/>
    <w:rsid w:val="171E6F75"/>
    <w:rsid w:val="172326E8"/>
    <w:rsid w:val="1726A5DA"/>
    <w:rsid w:val="1728D1DD"/>
    <w:rsid w:val="17372021"/>
    <w:rsid w:val="173ADDF1"/>
    <w:rsid w:val="175E158A"/>
    <w:rsid w:val="175E2A4A"/>
    <w:rsid w:val="175EDA2B"/>
    <w:rsid w:val="1760756F"/>
    <w:rsid w:val="17656B98"/>
    <w:rsid w:val="176634A6"/>
    <w:rsid w:val="176D4957"/>
    <w:rsid w:val="1787FEFE"/>
    <w:rsid w:val="17A5082A"/>
    <w:rsid w:val="17A8F00C"/>
    <w:rsid w:val="17AE9B25"/>
    <w:rsid w:val="17B4718E"/>
    <w:rsid w:val="17BBC7A4"/>
    <w:rsid w:val="17C1292E"/>
    <w:rsid w:val="17CCB5A0"/>
    <w:rsid w:val="17CE7640"/>
    <w:rsid w:val="17DB0007"/>
    <w:rsid w:val="17DFA197"/>
    <w:rsid w:val="17EF4E98"/>
    <w:rsid w:val="17F2818E"/>
    <w:rsid w:val="17F43C97"/>
    <w:rsid w:val="17FC94EF"/>
    <w:rsid w:val="1804D108"/>
    <w:rsid w:val="1806647C"/>
    <w:rsid w:val="181C8EC0"/>
    <w:rsid w:val="1823C47E"/>
    <w:rsid w:val="1824E7F3"/>
    <w:rsid w:val="18295653"/>
    <w:rsid w:val="18315AA7"/>
    <w:rsid w:val="18359A59"/>
    <w:rsid w:val="18363AC6"/>
    <w:rsid w:val="1839FC4C"/>
    <w:rsid w:val="184082D9"/>
    <w:rsid w:val="18412061"/>
    <w:rsid w:val="1842D283"/>
    <w:rsid w:val="1851776D"/>
    <w:rsid w:val="18528567"/>
    <w:rsid w:val="185A0A34"/>
    <w:rsid w:val="18671A84"/>
    <w:rsid w:val="186D1994"/>
    <w:rsid w:val="186E15EC"/>
    <w:rsid w:val="187126BD"/>
    <w:rsid w:val="18752972"/>
    <w:rsid w:val="18757D1B"/>
    <w:rsid w:val="187CCB39"/>
    <w:rsid w:val="187F01B0"/>
    <w:rsid w:val="1887D579"/>
    <w:rsid w:val="1889C41B"/>
    <w:rsid w:val="188B7E4A"/>
    <w:rsid w:val="188FC9F4"/>
    <w:rsid w:val="18934073"/>
    <w:rsid w:val="18A1F4D1"/>
    <w:rsid w:val="18A41228"/>
    <w:rsid w:val="18A4C7C4"/>
    <w:rsid w:val="18ADC7A4"/>
    <w:rsid w:val="18AF53E1"/>
    <w:rsid w:val="18B21AD9"/>
    <w:rsid w:val="18B4C9FB"/>
    <w:rsid w:val="18C30FAF"/>
    <w:rsid w:val="18CA3B60"/>
    <w:rsid w:val="18D75E57"/>
    <w:rsid w:val="18D93C43"/>
    <w:rsid w:val="18E0EA70"/>
    <w:rsid w:val="18E3E473"/>
    <w:rsid w:val="18EC15EE"/>
    <w:rsid w:val="18F3C471"/>
    <w:rsid w:val="18F7715D"/>
    <w:rsid w:val="1900E650"/>
    <w:rsid w:val="1908E845"/>
    <w:rsid w:val="19133D8C"/>
    <w:rsid w:val="191D364A"/>
    <w:rsid w:val="192A007D"/>
    <w:rsid w:val="192B4FC1"/>
    <w:rsid w:val="193143C3"/>
    <w:rsid w:val="1943FA04"/>
    <w:rsid w:val="194CB9DE"/>
    <w:rsid w:val="194CBAEC"/>
    <w:rsid w:val="19503C92"/>
    <w:rsid w:val="19588EE3"/>
    <w:rsid w:val="195892E7"/>
    <w:rsid w:val="195E3541"/>
    <w:rsid w:val="196155D2"/>
    <w:rsid w:val="197224DB"/>
    <w:rsid w:val="197B8913"/>
    <w:rsid w:val="197D7C10"/>
    <w:rsid w:val="198111FE"/>
    <w:rsid w:val="1983158A"/>
    <w:rsid w:val="1986D836"/>
    <w:rsid w:val="198FFF46"/>
    <w:rsid w:val="19AD7D28"/>
    <w:rsid w:val="19C13134"/>
    <w:rsid w:val="19C36E92"/>
    <w:rsid w:val="19C45D52"/>
    <w:rsid w:val="19C82FC1"/>
    <w:rsid w:val="19CA16D2"/>
    <w:rsid w:val="19CB6772"/>
    <w:rsid w:val="19CD3B50"/>
    <w:rsid w:val="19D34BE0"/>
    <w:rsid w:val="19D821A1"/>
    <w:rsid w:val="19E6AC45"/>
    <w:rsid w:val="19E75643"/>
    <w:rsid w:val="19F03C60"/>
    <w:rsid w:val="19F075BD"/>
    <w:rsid w:val="19F34BA5"/>
    <w:rsid w:val="19F57C29"/>
    <w:rsid w:val="19F58FD3"/>
    <w:rsid w:val="19F78599"/>
    <w:rsid w:val="19F90855"/>
    <w:rsid w:val="19FB5E70"/>
    <w:rsid w:val="19FD1E48"/>
    <w:rsid w:val="1A0639C3"/>
    <w:rsid w:val="1A0B0E8B"/>
    <w:rsid w:val="1A0CE99A"/>
    <w:rsid w:val="1A0CF2E3"/>
    <w:rsid w:val="1A121DA5"/>
    <w:rsid w:val="1A13F2C7"/>
    <w:rsid w:val="1A2BCFCE"/>
    <w:rsid w:val="1A2F89AF"/>
    <w:rsid w:val="1A32F8F2"/>
    <w:rsid w:val="1A37D780"/>
    <w:rsid w:val="1A3C075E"/>
    <w:rsid w:val="1A3D4851"/>
    <w:rsid w:val="1A3E568D"/>
    <w:rsid w:val="1A449F05"/>
    <w:rsid w:val="1A451AED"/>
    <w:rsid w:val="1A453C65"/>
    <w:rsid w:val="1A4D3261"/>
    <w:rsid w:val="1A4EFB01"/>
    <w:rsid w:val="1A52BCF6"/>
    <w:rsid w:val="1A586FC0"/>
    <w:rsid w:val="1A663B3E"/>
    <w:rsid w:val="1A735E39"/>
    <w:rsid w:val="1A785631"/>
    <w:rsid w:val="1A799706"/>
    <w:rsid w:val="1A7D3887"/>
    <w:rsid w:val="1A8023E7"/>
    <w:rsid w:val="1A84504A"/>
    <w:rsid w:val="1A852C3A"/>
    <w:rsid w:val="1A8B8149"/>
    <w:rsid w:val="1A8B9278"/>
    <w:rsid w:val="1A8E4996"/>
    <w:rsid w:val="1A926CBD"/>
    <w:rsid w:val="1AA44955"/>
    <w:rsid w:val="1AB13B8E"/>
    <w:rsid w:val="1AB7B64E"/>
    <w:rsid w:val="1AC10884"/>
    <w:rsid w:val="1ACC36AE"/>
    <w:rsid w:val="1AD5F236"/>
    <w:rsid w:val="1ADB8AB8"/>
    <w:rsid w:val="1ADB949E"/>
    <w:rsid w:val="1AE206E0"/>
    <w:rsid w:val="1AF26416"/>
    <w:rsid w:val="1AFBC99C"/>
    <w:rsid w:val="1AFF5297"/>
    <w:rsid w:val="1B08344A"/>
    <w:rsid w:val="1B0A0C37"/>
    <w:rsid w:val="1B13BB90"/>
    <w:rsid w:val="1B185A31"/>
    <w:rsid w:val="1B232FFF"/>
    <w:rsid w:val="1B252C2A"/>
    <w:rsid w:val="1B294C19"/>
    <w:rsid w:val="1B2EBE94"/>
    <w:rsid w:val="1B2ED3DB"/>
    <w:rsid w:val="1B3149AA"/>
    <w:rsid w:val="1B48DFBA"/>
    <w:rsid w:val="1B4D7F23"/>
    <w:rsid w:val="1B5031F5"/>
    <w:rsid w:val="1B5289C3"/>
    <w:rsid w:val="1B603BB8"/>
    <w:rsid w:val="1B68AFAA"/>
    <w:rsid w:val="1B71CE7F"/>
    <w:rsid w:val="1B74025D"/>
    <w:rsid w:val="1B79C0DF"/>
    <w:rsid w:val="1B839820"/>
    <w:rsid w:val="1B84C6E9"/>
    <w:rsid w:val="1B89DE06"/>
    <w:rsid w:val="1B8AA8BC"/>
    <w:rsid w:val="1B8D62DB"/>
    <w:rsid w:val="1B8FB539"/>
    <w:rsid w:val="1B95308C"/>
    <w:rsid w:val="1B99BB7A"/>
    <w:rsid w:val="1BA113D5"/>
    <w:rsid w:val="1BA172AC"/>
    <w:rsid w:val="1BA34402"/>
    <w:rsid w:val="1BADFDDF"/>
    <w:rsid w:val="1BB56874"/>
    <w:rsid w:val="1BB6C974"/>
    <w:rsid w:val="1BB927BD"/>
    <w:rsid w:val="1BBB3A85"/>
    <w:rsid w:val="1BC2B107"/>
    <w:rsid w:val="1BC4E7B3"/>
    <w:rsid w:val="1BC57908"/>
    <w:rsid w:val="1BC88DF4"/>
    <w:rsid w:val="1BC89295"/>
    <w:rsid w:val="1BCA8644"/>
    <w:rsid w:val="1BCCF59B"/>
    <w:rsid w:val="1BDC1C0C"/>
    <w:rsid w:val="1BDFB04A"/>
    <w:rsid w:val="1BDFDE56"/>
    <w:rsid w:val="1BEBC670"/>
    <w:rsid w:val="1BEEA0D7"/>
    <w:rsid w:val="1BF6D94F"/>
    <w:rsid w:val="1BFE0676"/>
    <w:rsid w:val="1C0E91FA"/>
    <w:rsid w:val="1C1B47F1"/>
    <w:rsid w:val="1C38C1CB"/>
    <w:rsid w:val="1C3BE2E2"/>
    <w:rsid w:val="1C3C0164"/>
    <w:rsid w:val="1C542C08"/>
    <w:rsid w:val="1C56AB1B"/>
    <w:rsid w:val="1C6D788C"/>
    <w:rsid w:val="1C6E3B48"/>
    <w:rsid w:val="1C6F12E5"/>
    <w:rsid w:val="1C704D66"/>
    <w:rsid w:val="1C79A44F"/>
    <w:rsid w:val="1C7AF0A3"/>
    <w:rsid w:val="1C81B6B8"/>
    <w:rsid w:val="1C84B59E"/>
    <w:rsid w:val="1C94589B"/>
    <w:rsid w:val="1C9661CE"/>
    <w:rsid w:val="1CA0CCC0"/>
    <w:rsid w:val="1CA1EC19"/>
    <w:rsid w:val="1CA49BD1"/>
    <w:rsid w:val="1CA522DE"/>
    <w:rsid w:val="1CA942DF"/>
    <w:rsid w:val="1CAD83ED"/>
    <w:rsid w:val="1CAFC91A"/>
    <w:rsid w:val="1CB923BE"/>
    <w:rsid w:val="1CC84661"/>
    <w:rsid w:val="1CCD0EE9"/>
    <w:rsid w:val="1CD6D24F"/>
    <w:rsid w:val="1CE4AE1C"/>
    <w:rsid w:val="1CE8EB45"/>
    <w:rsid w:val="1CFFE4D6"/>
    <w:rsid w:val="1D060E1A"/>
    <w:rsid w:val="1D0BC2D9"/>
    <w:rsid w:val="1D12B699"/>
    <w:rsid w:val="1D164D06"/>
    <w:rsid w:val="1D1A0945"/>
    <w:rsid w:val="1D26B47A"/>
    <w:rsid w:val="1D272336"/>
    <w:rsid w:val="1D2769D7"/>
    <w:rsid w:val="1D3402FC"/>
    <w:rsid w:val="1D3B4A8F"/>
    <w:rsid w:val="1D42CB44"/>
    <w:rsid w:val="1D43B02A"/>
    <w:rsid w:val="1D442913"/>
    <w:rsid w:val="1D472BFC"/>
    <w:rsid w:val="1D4B3958"/>
    <w:rsid w:val="1D4D4905"/>
    <w:rsid w:val="1D549DA0"/>
    <w:rsid w:val="1D54C717"/>
    <w:rsid w:val="1D56D4E3"/>
    <w:rsid w:val="1D58C54F"/>
    <w:rsid w:val="1D5B3DA7"/>
    <w:rsid w:val="1D5EC410"/>
    <w:rsid w:val="1D66E690"/>
    <w:rsid w:val="1D6A21BC"/>
    <w:rsid w:val="1D6C8804"/>
    <w:rsid w:val="1D6FA118"/>
    <w:rsid w:val="1D761EA6"/>
    <w:rsid w:val="1D7B80AB"/>
    <w:rsid w:val="1D7E27A4"/>
    <w:rsid w:val="1D81A1E9"/>
    <w:rsid w:val="1D84ED37"/>
    <w:rsid w:val="1D861CC0"/>
    <w:rsid w:val="1D8A2687"/>
    <w:rsid w:val="1D93377F"/>
    <w:rsid w:val="1D93C42B"/>
    <w:rsid w:val="1DB1A6D5"/>
    <w:rsid w:val="1DD1A653"/>
    <w:rsid w:val="1DDD311F"/>
    <w:rsid w:val="1DE10352"/>
    <w:rsid w:val="1DE88DBF"/>
    <w:rsid w:val="1DEB0CEC"/>
    <w:rsid w:val="1DF2AE04"/>
    <w:rsid w:val="1DF36D93"/>
    <w:rsid w:val="1DF51C02"/>
    <w:rsid w:val="1DF82B05"/>
    <w:rsid w:val="1DFEBD19"/>
    <w:rsid w:val="1E02DBE8"/>
    <w:rsid w:val="1E04C928"/>
    <w:rsid w:val="1E09546D"/>
    <w:rsid w:val="1E0D107F"/>
    <w:rsid w:val="1E13F5BD"/>
    <w:rsid w:val="1E189887"/>
    <w:rsid w:val="1E1E1099"/>
    <w:rsid w:val="1E20FB44"/>
    <w:rsid w:val="1E21A19A"/>
    <w:rsid w:val="1E2227EF"/>
    <w:rsid w:val="1E2383C7"/>
    <w:rsid w:val="1E2ED25F"/>
    <w:rsid w:val="1E2FF8D8"/>
    <w:rsid w:val="1E30D32F"/>
    <w:rsid w:val="1E35AF40"/>
    <w:rsid w:val="1E39DD5B"/>
    <w:rsid w:val="1E3CAD78"/>
    <w:rsid w:val="1E4D9590"/>
    <w:rsid w:val="1E51F26F"/>
    <w:rsid w:val="1E561B41"/>
    <w:rsid w:val="1E57A993"/>
    <w:rsid w:val="1E640C0F"/>
    <w:rsid w:val="1E64B377"/>
    <w:rsid w:val="1E6BAF60"/>
    <w:rsid w:val="1E7114C9"/>
    <w:rsid w:val="1E7256BC"/>
    <w:rsid w:val="1E73BBEF"/>
    <w:rsid w:val="1E7E20D0"/>
    <w:rsid w:val="1E823D34"/>
    <w:rsid w:val="1E84A185"/>
    <w:rsid w:val="1E861920"/>
    <w:rsid w:val="1E86E6B7"/>
    <w:rsid w:val="1E8EDF83"/>
    <w:rsid w:val="1E92ED8F"/>
    <w:rsid w:val="1E965523"/>
    <w:rsid w:val="1EAB2080"/>
    <w:rsid w:val="1EB6BB4C"/>
    <w:rsid w:val="1EB8633F"/>
    <w:rsid w:val="1EBB1FC5"/>
    <w:rsid w:val="1EC264B4"/>
    <w:rsid w:val="1EC44600"/>
    <w:rsid w:val="1ECBD180"/>
    <w:rsid w:val="1ED09CF0"/>
    <w:rsid w:val="1ED977D5"/>
    <w:rsid w:val="1EE9A258"/>
    <w:rsid w:val="1EEC0BAA"/>
    <w:rsid w:val="1EF1C45E"/>
    <w:rsid w:val="1EF4AC65"/>
    <w:rsid w:val="1EFECC27"/>
    <w:rsid w:val="1F00A097"/>
    <w:rsid w:val="1F01F669"/>
    <w:rsid w:val="1F18DF5E"/>
    <w:rsid w:val="1F1DC090"/>
    <w:rsid w:val="1F21F56D"/>
    <w:rsid w:val="1F21F5DC"/>
    <w:rsid w:val="1F2A6DEF"/>
    <w:rsid w:val="1F2ACC17"/>
    <w:rsid w:val="1F2CE754"/>
    <w:rsid w:val="1F2D952A"/>
    <w:rsid w:val="1F319E50"/>
    <w:rsid w:val="1F377097"/>
    <w:rsid w:val="1F3A1F83"/>
    <w:rsid w:val="1F459B44"/>
    <w:rsid w:val="1F506F14"/>
    <w:rsid w:val="1F539CC0"/>
    <w:rsid w:val="1F5CAC99"/>
    <w:rsid w:val="1F5D3A3F"/>
    <w:rsid w:val="1F5E5C17"/>
    <w:rsid w:val="1F605AFE"/>
    <w:rsid w:val="1F64DAE2"/>
    <w:rsid w:val="1F654498"/>
    <w:rsid w:val="1F694A3D"/>
    <w:rsid w:val="1F6B8754"/>
    <w:rsid w:val="1F6FC4A1"/>
    <w:rsid w:val="1F727311"/>
    <w:rsid w:val="1F77EE31"/>
    <w:rsid w:val="1F803048"/>
    <w:rsid w:val="1F8101A9"/>
    <w:rsid w:val="1F874F87"/>
    <w:rsid w:val="1F89F172"/>
    <w:rsid w:val="1F8E1C49"/>
    <w:rsid w:val="1F9D7AFF"/>
    <w:rsid w:val="1FA071F6"/>
    <w:rsid w:val="1FB6CE84"/>
    <w:rsid w:val="1FC73BCD"/>
    <w:rsid w:val="1FCF1576"/>
    <w:rsid w:val="1FD41ED6"/>
    <w:rsid w:val="1FDD451F"/>
    <w:rsid w:val="1FE159B2"/>
    <w:rsid w:val="1FE1C018"/>
    <w:rsid w:val="1FE71708"/>
    <w:rsid w:val="1FEA1EC2"/>
    <w:rsid w:val="1FEBF2B5"/>
    <w:rsid w:val="1FEDB581"/>
    <w:rsid w:val="1FF93C6B"/>
    <w:rsid w:val="1FFEA941"/>
    <w:rsid w:val="200352AE"/>
    <w:rsid w:val="200684F1"/>
    <w:rsid w:val="2006F433"/>
    <w:rsid w:val="2007366E"/>
    <w:rsid w:val="200D2C6E"/>
    <w:rsid w:val="202417D3"/>
    <w:rsid w:val="202B8C2A"/>
    <w:rsid w:val="202DA28D"/>
    <w:rsid w:val="2035CCC6"/>
    <w:rsid w:val="20408B94"/>
    <w:rsid w:val="2045D113"/>
    <w:rsid w:val="204A515E"/>
    <w:rsid w:val="204DB329"/>
    <w:rsid w:val="204F045C"/>
    <w:rsid w:val="205018DD"/>
    <w:rsid w:val="205056CC"/>
    <w:rsid w:val="2058EEF8"/>
    <w:rsid w:val="2064CC5F"/>
    <w:rsid w:val="206B57BF"/>
    <w:rsid w:val="20714020"/>
    <w:rsid w:val="20778B9F"/>
    <w:rsid w:val="207AAB67"/>
    <w:rsid w:val="2082D845"/>
    <w:rsid w:val="20861817"/>
    <w:rsid w:val="20880B6C"/>
    <w:rsid w:val="2093035F"/>
    <w:rsid w:val="2098A75B"/>
    <w:rsid w:val="209F7D5B"/>
    <w:rsid w:val="20A3B9DE"/>
    <w:rsid w:val="20A4A99D"/>
    <w:rsid w:val="20B366C4"/>
    <w:rsid w:val="20D00044"/>
    <w:rsid w:val="20D7EFF9"/>
    <w:rsid w:val="20D90A96"/>
    <w:rsid w:val="20DCDA92"/>
    <w:rsid w:val="20DDB4C3"/>
    <w:rsid w:val="20DF7271"/>
    <w:rsid w:val="20EB9A97"/>
    <w:rsid w:val="20ED3134"/>
    <w:rsid w:val="20F60A1D"/>
    <w:rsid w:val="20F78FC8"/>
    <w:rsid w:val="20FA43EA"/>
    <w:rsid w:val="20FFBFF7"/>
    <w:rsid w:val="2102145F"/>
    <w:rsid w:val="2107F849"/>
    <w:rsid w:val="21096E71"/>
    <w:rsid w:val="2115A3A2"/>
    <w:rsid w:val="211B65A4"/>
    <w:rsid w:val="2123A54D"/>
    <w:rsid w:val="2124ECB2"/>
    <w:rsid w:val="213FCC8D"/>
    <w:rsid w:val="215AAB8B"/>
    <w:rsid w:val="216292D2"/>
    <w:rsid w:val="2165CBC3"/>
    <w:rsid w:val="217150C6"/>
    <w:rsid w:val="2171A302"/>
    <w:rsid w:val="2172D18A"/>
    <w:rsid w:val="2175B498"/>
    <w:rsid w:val="2178E57A"/>
    <w:rsid w:val="217CDA7D"/>
    <w:rsid w:val="2183D687"/>
    <w:rsid w:val="218A27C5"/>
    <w:rsid w:val="218EF9A3"/>
    <w:rsid w:val="2193DA0D"/>
    <w:rsid w:val="21958E04"/>
    <w:rsid w:val="2196182D"/>
    <w:rsid w:val="21A673E7"/>
    <w:rsid w:val="21AB437B"/>
    <w:rsid w:val="21BC0E5A"/>
    <w:rsid w:val="21BFE834"/>
    <w:rsid w:val="21C6AD4E"/>
    <w:rsid w:val="21D32AE2"/>
    <w:rsid w:val="21D366D2"/>
    <w:rsid w:val="21D484AF"/>
    <w:rsid w:val="21D485FE"/>
    <w:rsid w:val="21DC15AF"/>
    <w:rsid w:val="21DFE502"/>
    <w:rsid w:val="21E0438F"/>
    <w:rsid w:val="21EA832D"/>
    <w:rsid w:val="21F5DED9"/>
    <w:rsid w:val="21F86CDF"/>
    <w:rsid w:val="21FA614C"/>
    <w:rsid w:val="22102D2B"/>
    <w:rsid w:val="2218DC12"/>
    <w:rsid w:val="221FD66B"/>
    <w:rsid w:val="222750BD"/>
    <w:rsid w:val="2228F511"/>
    <w:rsid w:val="222C9A83"/>
    <w:rsid w:val="2233C655"/>
    <w:rsid w:val="223BB934"/>
    <w:rsid w:val="2243EB1A"/>
    <w:rsid w:val="2244A21E"/>
    <w:rsid w:val="22456910"/>
    <w:rsid w:val="224AD238"/>
    <w:rsid w:val="224C5CD3"/>
    <w:rsid w:val="22508E25"/>
    <w:rsid w:val="225C7636"/>
    <w:rsid w:val="225F7EC0"/>
    <w:rsid w:val="22620BA0"/>
    <w:rsid w:val="22691105"/>
    <w:rsid w:val="226D58D2"/>
    <w:rsid w:val="22734D61"/>
    <w:rsid w:val="22760B30"/>
    <w:rsid w:val="2277286D"/>
    <w:rsid w:val="22778CC5"/>
    <w:rsid w:val="22799170"/>
    <w:rsid w:val="227A4785"/>
    <w:rsid w:val="227B5B90"/>
    <w:rsid w:val="227F56F1"/>
    <w:rsid w:val="227FF0B8"/>
    <w:rsid w:val="22875DBD"/>
    <w:rsid w:val="228A92C3"/>
    <w:rsid w:val="228C6533"/>
    <w:rsid w:val="228CF838"/>
    <w:rsid w:val="229853DF"/>
    <w:rsid w:val="229C44E6"/>
    <w:rsid w:val="229C6C8E"/>
    <w:rsid w:val="229FF2A5"/>
    <w:rsid w:val="22A5CCAC"/>
    <w:rsid w:val="22A7E850"/>
    <w:rsid w:val="22A9E8AF"/>
    <w:rsid w:val="22ABE718"/>
    <w:rsid w:val="22B87009"/>
    <w:rsid w:val="22BC078D"/>
    <w:rsid w:val="22BF4662"/>
    <w:rsid w:val="22C2F7F9"/>
    <w:rsid w:val="22C889E8"/>
    <w:rsid w:val="22CEC5A2"/>
    <w:rsid w:val="22D18C77"/>
    <w:rsid w:val="22D504DD"/>
    <w:rsid w:val="22DB6167"/>
    <w:rsid w:val="22DF7E81"/>
    <w:rsid w:val="22E057C0"/>
    <w:rsid w:val="22E68969"/>
    <w:rsid w:val="22EAFAB2"/>
    <w:rsid w:val="22EBD48C"/>
    <w:rsid w:val="22ECC31D"/>
    <w:rsid w:val="22EECBD0"/>
    <w:rsid w:val="22F8A0AE"/>
    <w:rsid w:val="22FB3C64"/>
    <w:rsid w:val="230E1692"/>
    <w:rsid w:val="231B1FA2"/>
    <w:rsid w:val="2321FB22"/>
    <w:rsid w:val="23269DE3"/>
    <w:rsid w:val="233A2008"/>
    <w:rsid w:val="233CDD4A"/>
    <w:rsid w:val="2340846D"/>
    <w:rsid w:val="234F43E7"/>
    <w:rsid w:val="23524E29"/>
    <w:rsid w:val="235A0BBB"/>
    <w:rsid w:val="23649D37"/>
    <w:rsid w:val="2364D627"/>
    <w:rsid w:val="2365A17E"/>
    <w:rsid w:val="23675C2A"/>
    <w:rsid w:val="2367D3A1"/>
    <w:rsid w:val="236FC005"/>
    <w:rsid w:val="237D5C3D"/>
    <w:rsid w:val="238FC75F"/>
    <w:rsid w:val="239DEE4A"/>
    <w:rsid w:val="23A6D673"/>
    <w:rsid w:val="23AAA2F2"/>
    <w:rsid w:val="23AC65E9"/>
    <w:rsid w:val="23AE01BB"/>
    <w:rsid w:val="23AEA320"/>
    <w:rsid w:val="23AEFD15"/>
    <w:rsid w:val="23B4C9F8"/>
    <w:rsid w:val="23C214C7"/>
    <w:rsid w:val="23C888E4"/>
    <w:rsid w:val="23D06A2F"/>
    <w:rsid w:val="23DDFBF4"/>
    <w:rsid w:val="23DE3122"/>
    <w:rsid w:val="23EB2322"/>
    <w:rsid w:val="23EB8E02"/>
    <w:rsid w:val="23F4712D"/>
    <w:rsid w:val="23F90364"/>
    <w:rsid w:val="23FE6194"/>
    <w:rsid w:val="2402738D"/>
    <w:rsid w:val="2410A042"/>
    <w:rsid w:val="24128E7A"/>
    <w:rsid w:val="2412E7B7"/>
    <w:rsid w:val="241447F7"/>
    <w:rsid w:val="2416DFB5"/>
    <w:rsid w:val="2418959D"/>
    <w:rsid w:val="241A60B4"/>
    <w:rsid w:val="2424A7DA"/>
    <w:rsid w:val="2429DBB5"/>
    <w:rsid w:val="24306F94"/>
    <w:rsid w:val="2436FCC2"/>
    <w:rsid w:val="243A563C"/>
    <w:rsid w:val="243F5B19"/>
    <w:rsid w:val="244E4ABD"/>
    <w:rsid w:val="24505096"/>
    <w:rsid w:val="2450FB83"/>
    <w:rsid w:val="245CD4BF"/>
    <w:rsid w:val="245D48D3"/>
    <w:rsid w:val="245E58EE"/>
    <w:rsid w:val="245FFBC0"/>
    <w:rsid w:val="2462807F"/>
    <w:rsid w:val="2464ED5C"/>
    <w:rsid w:val="2468801B"/>
    <w:rsid w:val="246DEA75"/>
    <w:rsid w:val="2471B3D7"/>
    <w:rsid w:val="24852D2E"/>
    <w:rsid w:val="248573D6"/>
    <w:rsid w:val="2486F063"/>
    <w:rsid w:val="248A6A80"/>
    <w:rsid w:val="248C6189"/>
    <w:rsid w:val="249C3703"/>
    <w:rsid w:val="24A083D7"/>
    <w:rsid w:val="24A6CD2A"/>
    <w:rsid w:val="24AEFFCA"/>
    <w:rsid w:val="24C1C823"/>
    <w:rsid w:val="24C7F1BD"/>
    <w:rsid w:val="24C99B1F"/>
    <w:rsid w:val="24CA5BCA"/>
    <w:rsid w:val="24CB015E"/>
    <w:rsid w:val="24CBE505"/>
    <w:rsid w:val="24CE225B"/>
    <w:rsid w:val="24EBE5A3"/>
    <w:rsid w:val="24EF7FC9"/>
    <w:rsid w:val="24F00FF0"/>
    <w:rsid w:val="24F45CBF"/>
    <w:rsid w:val="24F5C32A"/>
    <w:rsid w:val="24FB9313"/>
    <w:rsid w:val="24FC5C03"/>
    <w:rsid w:val="251262F3"/>
    <w:rsid w:val="2513256E"/>
    <w:rsid w:val="25146704"/>
    <w:rsid w:val="2517FB1A"/>
    <w:rsid w:val="25197E76"/>
    <w:rsid w:val="252D37C4"/>
    <w:rsid w:val="252EFCB7"/>
    <w:rsid w:val="25315849"/>
    <w:rsid w:val="253345EF"/>
    <w:rsid w:val="2537DB84"/>
    <w:rsid w:val="253A275D"/>
    <w:rsid w:val="2541BB8F"/>
    <w:rsid w:val="2549E864"/>
    <w:rsid w:val="254E5FF3"/>
    <w:rsid w:val="2553F2A7"/>
    <w:rsid w:val="2555D27D"/>
    <w:rsid w:val="25582EE1"/>
    <w:rsid w:val="2564A6D0"/>
    <w:rsid w:val="256716A3"/>
    <w:rsid w:val="25674237"/>
    <w:rsid w:val="256DD4E8"/>
    <w:rsid w:val="256EA0A0"/>
    <w:rsid w:val="256F26E2"/>
    <w:rsid w:val="257370E1"/>
    <w:rsid w:val="257870D0"/>
    <w:rsid w:val="25813E78"/>
    <w:rsid w:val="258EACA7"/>
    <w:rsid w:val="25914B50"/>
    <w:rsid w:val="25919984"/>
    <w:rsid w:val="25B05B33"/>
    <w:rsid w:val="25B30776"/>
    <w:rsid w:val="25C5E3A9"/>
    <w:rsid w:val="25C8C815"/>
    <w:rsid w:val="25CE6C5B"/>
    <w:rsid w:val="25D10DE4"/>
    <w:rsid w:val="25D2065A"/>
    <w:rsid w:val="25D4B0F8"/>
    <w:rsid w:val="25DC7055"/>
    <w:rsid w:val="25DD765C"/>
    <w:rsid w:val="25E05A99"/>
    <w:rsid w:val="25EA3151"/>
    <w:rsid w:val="25FA5896"/>
    <w:rsid w:val="260BD9FE"/>
    <w:rsid w:val="26111A90"/>
    <w:rsid w:val="2616A9D4"/>
    <w:rsid w:val="26251BDD"/>
    <w:rsid w:val="2629DFF4"/>
    <w:rsid w:val="262B893F"/>
    <w:rsid w:val="262F15BA"/>
    <w:rsid w:val="263076AB"/>
    <w:rsid w:val="263440CE"/>
    <w:rsid w:val="2637C662"/>
    <w:rsid w:val="2637FABF"/>
    <w:rsid w:val="263ED056"/>
    <w:rsid w:val="264C7AFE"/>
    <w:rsid w:val="2651BDCA"/>
    <w:rsid w:val="2651C777"/>
    <w:rsid w:val="265A4B9E"/>
    <w:rsid w:val="265FDDCF"/>
    <w:rsid w:val="2665268E"/>
    <w:rsid w:val="2674D289"/>
    <w:rsid w:val="267A6A98"/>
    <w:rsid w:val="2687570C"/>
    <w:rsid w:val="268CC49D"/>
    <w:rsid w:val="268CDB51"/>
    <w:rsid w:val="26921324"/>
    <w:rsid w:val="269315A0"/>
    <w:rsid w:val="269BB4C0"/>
    <w:rsid w:val="26A287B0"/>
    <w:rsid w:val="26A455E1"/>
    <w:rsid w:val="26A47794"/>
    <w:rsid w:val="26BA4411"/>
    <w:rsid w:val="26C701E2"/>
    <w:rsid w:val="26C7C27E"/>
    <w:rsid w:val="26CEADC7"/>
    <w:rsid w:val="26D086F2"/>
    <w:rsid w:val="26D13FE3"/>
    <w:rsid w:val="26D4904A"/>
    <w:rsid w:val="26D6897F"/>
    <w:rsid w:val="26D85A7F"/>
    <w:rsid w:val="26D9CF11"/>
    <w:rsid w:val="26DA4BAB"/>
    <w:rsid w:val="26DE7735"/>
    <w:rsid w:val="26E59542"/>
    <w:rsid w:val="2714EE56"/>
    <w:rsid w:val="271E4EB5"/>
    <w:rsid w:val="271FBE64"/>
    <w:rsid w:val="2733374C"/>
    <w:rsid w:val="27433939"/>
    <w:rsid w:val="275E81CF"/>
    <w:rsid w:val="27622D09"/>
    <w:rsid w:val="2763E97C"/>
    <w:rsid w:val="276773C5"/>
    <w:rsid w:val="276ED0B9"/>
    <w:rsid w:val="276EF238"/>
    <w:rsid w:val="277A6072"/>
    <w:rsid w:val="2785F788"/>
    <w:rsid w:val="2789E369"/>
    <w:rsid w:val="2789F468"/>
    <w:rsid w:val="278C184E"/>
    <w:rsid w:val="278D8E99"/>
    <w:rsid w:val="27920E7D"/>
    <w:rsid w:val="2792BE86"/>
    <w:rsid w:val="27977CE5"/>
    <w:rsid w:val="27A8A012"/>
    <w:rsid w:val="27B1124C"/>
    <w:rsid w:val="27B49A08"/>
    <w:rsid w:val="27B4ACF8"/>
    <w:rsid w:val="27B58852"/>
    <w:rsid w:val="27B6C6B1"/>
    <w:rsid w:val="27B98786"/>
    <w:rsid w:val="27BAE192"/>
    <w:rsid w:val="27C19A1F"/>
    <w:rsid w:val="27C38213"/>
    <w:rsid w:val="27C41048"/>
    <w:rsid w:val="27C75CD8"/>
    <w:rsid w:val="27C960A9"/>
    <w:rsid w:val="27CC8349"/>
    <w:rsid w:val="27D01179"/>
    <w:rsid w:val="27D91334"/>
    <w:rsid w:val="27DAF528"/>
    <w:rsid w:val="27E0BFDD"/>
    <w:rsid w:val="27E14538"/>
    <w:rsid w:val="27EE38E7"/>
    <w:rsid w:val="27F2C3C2"/>
    <w:rsid w:val="27F3F8FE"/>
    <w:rsid w:val="27F6F635"/>
    <w:rsid w:val="280D1B96"/>
    <w:rsid w:val="280F2BD4"/>
    <w:rsid w:val="2814E050"/>
    <w:rsid w:val="281A8F1F"/>
    <w:rsid w:val="281EC8E7"/>
    <w:rsid w:val="282790F6"/>
    <w:rsid w:val="28294A51"/>
    <w:rsid w:val="282AA0C9"/>
    <w:rsid w:val="282B61D4"/>
    <w:rsid w:val="282B9A51"/>
    <w:rsid w:val="283BEEF3"/>
    <w:rsid w:val="2842388B"/>
    <w:rsid w:val="2842F841"/>
    <w:rsid w:val="28462413"/>
    <w:rsid w:val="285B671C"/>
    <w:rsid w:val="285E26C5"/>
    <w:rsid w:val="28612A5B"/>
    <w:rsid w:val="2863DFB8"/>
    <w:rsid w:val="2866AF40"/>
    <w:rsid w:val="286A3A5D"/>
    <w:rsid w:val="28749A65"/>
    <w:rsid w:val="2876B25B"/>
    <w:rsid w:val="287A8913"/>
    <w:rsid w:val="28806764"/>
    <w:rsid w:val="28888DE0"/>
    <w:rsid w:val="288BA58E"/>
    <w:rsid w:val="288C4DE6"/>
    <w:rsid w:val="289A811F"/>
    <w:rsid w:val="289E5F79"/>
    <w:rsid w:val="289F3473"/>
    <w:rsid w:val="28AACBBE"/>
    <w:rsid w:val="28B8172B"/>
    <w:rsid w:val="28BC7D60"/>
    <w:rsid w:val="28C0A24C"/>
    <w:rsid w:val="28CB860F"/>
    <w:rsid w:val="28CC9835"/>
    <w:rsid w:val="28D13E38"/>
    <w:rsid w:val="28D7E42E"/>
    <w:rsid w:val="28E08942"/>
    <w:rsid w:val="28E3C37E"/>
    <w:rsid w:val="28E5799E"/>
    <w:rsid w:val="28ED8AC1"/>
    <w:rsid w:val="28F6D632"/>
    <w:rsid w:val="290477A5"/>
    <w:rsid w:val="2907FF13"/>
    <w:rsid w:val="290D68BD"/>
    <w:rsid w:val="291D4AD2"/>
    <w:rsid w:val="2925409B"/>
    <w:rsid w:val="29293C73"/>
    <w:rsid w:val="293E4776"/>
    <w:rsid w:val="296032F4"/>
    <w:rsid w:val="29607C47"/>
    <w:rsid w:val="296C40E3"/>
    <w:rsid w:val="29723382"/>
    <w:rsid w:val="2975C22E"/>
    <w:rsid w:val="297E6E36"/>
    <w:rsid w:val="298E83DC"/>
    <w:rsid w:val="298F90FC"/>
    <w:rsid w:val="29946E32"/>
    <w:rsid w:val="29956049"/>
    <w:rsid w:val="2999015B"/>
    <w:rsid w:val="29A11AD0"/>
    <w:rsid w:val="29A139E0"/>
    <w:rsid w:val="29A6854B"/>
    <w:rsid w:val="29AD14BD"/>
    <w:rsid w:val="29AE36AB"/>
    <w:rsid w:val="29BE7426"/>
    <w:rsid w:val="29C1656D"/>
    <w:rsid w:val="29C1C42E"/>
    <w:rsid w:val="29C3A8C3"/>
    <w:rsid w:val="29C4691B"/>
    <w:rsid w:val="29C60D4C"/>
    <w:rsid w:val="29C8EEBA"/>
    <w:rsid w:val="29CADD2D"/>
    <w:rsid w:val="29D75937"/>
    <w:rsid w:val="29DB5592"/>
    <w:rsid w:val="29DD2954"/>
    <w:rsid w:val="29DF01B0"/>
    <w:rsid w:val="29E1F4BB"/>
    <w:rsid w:val="29EB44E8"/>
    <w:rsid w:val="29EEEBCD"/>
    <w:rsid w:val="29F1037E"/>
    <w:rsid w:val="29F470F4"/>
    <w:rsid w:val="29F9592A"/>
    <w:rsid w:val="29FB3C41"/>
    <w:rsid w:val="29FF2984"/>
    <w:rsid w:val="2A0A5F76"/>
    <w:rsid w:val="2A0C9A30"/>
    <w:rsid w:val="2A0D7066"/>
    <w:rsid w:val="2A139453"/>
    <w:rsid w:val="2A14F3FB"/>
    <w:rsid w:val="2A1F2014"/>
    <w:rsid w:val="2A26E063"/>
    <w:rsid w:val="2A34AA81"/>
    <w:rsid w:val="2A3A89E9"/>
    <w:rsid w:val="2A3AA0F2"/>
    <w:rsid w:val="2A3DF786"/>
    <w:rsid w:val="2A44FCA1"/>
    <w:rsid w:val="2A47662F"/>
    <w:rsid w:val="2A484312"/>
    <w:rsid w:val="2A48E5AC"/>
    <w:rsid w:val="2A4A2254"/>
    <w:rsid w:val="2A5190DA"/>
    <w:rsid w:val="2A5340D3"/>
    <w:rsid w:val="2A55E1FA"/>
    <w:rsid w:val="2A5C2A57"/>
    <w:rsid w:val="2A5CE74C"/>
    <w:rsid w:val="2A5D6D4C"/>
    <w:rsid w:val="2A5DD16D"/>
    <w:rsid w:val="2A62E12A"/>
    <w:rsid w:val="2A66BC47"/>
    <w:rsid w:val="2A7044EA"/>
    <w:rsid w:val="2A725C82"/>
    <w:rsid w:val="2A75E6C5"/>
    <w:rsid w:val="2A8130F6"/>
    <w:rsid w:val="2A872C56"/>
    <w:rsid w:val="2A883E0E"/>
    <w:rsid w:val="2AA195A4"/>
    <w:rsid w:val="2AA437DA"/>
    <w:rsid w:val="2AA7E9DE"/>
    <w:rsid w:val="2AB233C5"/>
    <w:rsid w:val="2AB56B3B"/>
    <w:rsid w:val="2AB9D0E1"/>
    <w:rsid w:val="2AD4123B"/>
    <w:rsid w:val="2AD7C035"/>
    <w:rsid w:val="2ADAFFDA"/>
    <w:rsid w:val="2ADDE670"/>
    <w:rsid w:val="2AE10DC4"/>
    <w:rsid w:val="2AE509B7"/>
    <w:rsid w:val="2AE5F51D"/>
    <w:rsid w:val="2AE6B51E"/>
    <w:rsid w:val="2AEB11E2"/>
    <w:rsid w:val="2AEEE5BE"/>
    <w:rsid w:val="2AF9D9BC"/>
    <w:rsid w:val="2B03AFAF"/>
    <w:rsid w:val="2B04C670"/>
    <w:rsid w:val="2B04DE84"/>
    <w:rsid w:val="2B0EE47C"/>
    <w:rsid w:val="2B17EE63"/>
    <w:rsid w:val="2B21E0F3"/>
    <w:rsid w:val="2B224CCD"/>
    <w:rsid w:val="2B38F791"/>
    <w:rsid w:val="2B3D1E02"/>
    <w:rsid w:val="2B3E1AF7"/>
    <w:rsid w:val="2B4A3268"/>
    <w:rsid w:val="2B4B3DFD"/>
    <w:rsid w:val="2B60B81F"/>
    <w:rsid w:val="2B6572E4"/>
    <w:rsid w:val="2B6B7512"/>
    <w:rsid w:val="2B6F293A"/>
    <w:rsid w:val="2B713DBE"/>
    <w:rsid w:val="2B857914"/>
    <w:rsid w:val="2B8E4615"/>
    <w:rsid w:val="2B90E307"/>
    <w:rsid w:val="2B98B204"/>
    <w:rsid w:val="2B990EA9"/>
    <w:rsid w:val="2B9C99F6"/>
    <w:rsid w:val="2BA13BC1"/>
    <w:rsid w:val="2BA4B54A"/>
    <w:rsid w:val="2BA8210C"/>
    <w:rsid w:val="2BACFC45"/>
    <w:rsid w:val="2BAF2323"/>
    <w:rsid w:val="2BBE34B0"/>
    <w:rsid w:val="2BC18E5F"/>
    <w:rsid w:val="2BC1FC54"/>
    <w:rsid w:val="2BC4F1C6"/>
    <w:rsid w:val="2BC61358"/>
    <w:rsid w:val="2BD6D38A"/>
    <w:rsid w:val="2BD809BB"/>
    <w:rsid w:val="2BD91238"/>
    <w:rsid w:val="2BE66D8E"/>
    <w:rsid w:val="2BF117A1"/>
    <w:rsid w:val="2BF27463"/>
    <w:rsid w:val="2BF9D536"/>
    <w:rsid w:val="2C0024BE"/>
    <w:rsid w:val="2C0D2196"/>
    <w:rsid w:val="2C230467"/>
    <w:rsid w:val="2C2D8258"/>
    <w:rsid w:val="2C3030D1"/>
    <w:rsid w:val="2C31BD71"/>
    <w:rsid w:val="2C329F0D"/>
    <w:rsid w:val="2C351FF8"/>
    <w:rsid w:val="2C4EF3DE"/>
    <w:rsid w:val="2C56F54C"/>
    <w:rsid w:val="2C61E34C"/>
    <w:rsid w:val="2C620D34"/>
    <w:rsid w:val="2C638CEF"/>
    <w:rsid w:val="2C687DC3"/>
    <w:rsid w:val="2C6AB591"/>
    <w:rsid w:val="2C728572"/>
    <w:rsid w:val="2C75D6E9"/>
    <w:rsid w:val="2C7D2CF7"/>
    <w:rsid w:val="2C7F42ED"/>
    <w:rsid w:val="2C7FBCAD"/>
    <w:rsid w:val="2C830C83"/>
    <w:rsid w:val="2C88E2C0"/>
    <w:rsid w:val="2C8B53AD"/>
    <w:rsid w:val="2C8C5C4C"/>
    <w:rsid w:val="2C90CC2D"/>
    <w:rsid w:val="2C91CFFC"/>
    <w:rsid w:val="2C931377"/>
    <w:rsid w:val="2C995449"/>
    <w:rsid w:val="2CAADA64"/>
    <w:rsid w:val="2CB1BCB5"/>
    <w:rsid w:val="2CBCE95B"/>
    <w:rsid w:val="2CBF208C"/>
    <w:rsid w:val="2CC29BBB"/>
    <w:rsid w:val="2CC9A5DD"/>
    <w:rsid w:val="2CCD1830"/>
    <w:rsid w:val="2CD10EDF"/>
    <w:rsid w:val="2CD1AF09"/>
    <w:rsid w:val="2CDC9F1D"/>
    <w:rsid w:val="2CDF1ACA"/>
    <w:rsid w:val="2CE1B49F"/>
    <w:rsid w:val="2CF0705F"/>
    <w:rsid w:val="2CFE40CE"/>
    <w:rsid w:val="2D0852BF"/>
    <w:rsid w:val="2D0A6A58"/>
    <w:rsid w:val="2D127CDF"/>
    <w:rsid w:val="2D1E141A"/>
    <w:rsid w:val="2D200E9D"/>
    <w:rsid w:val="2D24DA3A"/>
    <w:rsid w:val="2D26CB01"/>
    <w:rsid w:val="2D2903CD"/>
    <w:rsid w:val="2D2BC462"/>
    <w:rsid w:val="2D2CA0C3"/>
    <w:rsid w:val="2D3232D7"/>
    <w:rsid w:val="2D4478FA"/>
    <w:rsid w:val="2D4BFD45"/>
    <w:rsid w:val="2D6684DB"/>
    <w:rsid w:val="2D684622"/>
    <w:rsid w:val="2D74EF59"/>
    <w:rsid w:val="2D78CDFD"/>
    <w:rsid w:val="2D793B62"/>
    <w:rsid w:val="2D7C38D4"/>
    <w:rsid w:val="2D7CEC50"/>
    <w:rsid w:val="2D841044"/>
    <w:rsid w:val="2D84AAE1"/>
    <w:rsid w:val="2D887A4F"/>
    <w:rsid w:val="2D91798D"/>
    <w:rsid w:val="2D91856C"/>
    <w:rsid w:val="2D95F9DE"/>
    <w:rsid w:val="2D98AEE9"/>
    <w:rsid w:val="2D993B3D"/>
    <w:rsid w:val="2DA5DB50"/>
    <w:rsid w:val="2DA60F10"/>
    <w:rsid w:val="2DA88B15"/>
    <w:rsid w:val="2DB21D32"/>
    <w:rsid w:val="2DB43B78"/>
    <w:rsid w:val="2DBA3276"/>
    <w:rsid w:val="2DBA438A"/>
    <w:rsid w:val="2DBFDD75"/>
    <w:rsid w:val="2DC4F5E9"/>
    <w:rsid w:val="2DC711E7"/>
    <w:rsid w:val="2DC79178"/>
    <w:rsid w:val="2DC98C30"/>
    <w:rsid w:val="2DCFE8BC"/>
    <w:rsid w:val="2DD30995"/>
    <w:rsid w:val="2DD40514"/>
    <w:rsid w:val="2DD9D4A2"/>
    <w:rsid w:val="2DDAF6D5"/>
    <w:rsid w:val="2DDE29F9"/>
    <w:rsid w:val="2DDFCDC9"/>
    <w:rsid w:val="2DF69E36"/>
    <w:rsid w:val="2E010BD9"/>
    <w:rsid w:val="2E052E15"/>
    <w:rsid w:val="2E1AAEAF"/>
    <w:rsid w:val="2E1FA76F"/>
    <w:rsid w:val="2E2910D7"/>
    <w:rsid w:val="2E2B671F"/>
    <w:rsid w:val="2E2BD000"/>
    <w:rsid w:val="2E2CB7A2"/>
    <w:rsid w:val="2E2D83B5"/>
    <w:rsid w:val="2E30F11A"/>
    <w:rsid w:val="2E328367"/>
    <w:rsid w:val="2E3B794C"/>
    <w:rsid w:val="2E48B15E"/>
    <w:rsid w:val="2E5165F0"/>
    <w:rsid w:val="2E55C3CA"/>
    <w:rsid w:val="2E5A23A0"/>
    <w:rsid w:val="2E602E5D"/>
    <w:rsid w:val="2E6222C0"/>
    <w:rsid w:val="2E66F5EA"/>
    <w:rsid w:val="2E6755C1"/>
    <w:rsid w:val="2E67CC46"/>
    <w:rsid w:val="2E7AD3C6"/>
    <w:rsid w:val="2E821943"/>
    <w:rsid w:val="2E87E187"/>
    <w:rsid w:val="2EA976FB"/>
    <w:rsid w:val="2EAE0CBB"/>
    <w:rsid w:val="2EB23FB6"/>
    <w:rsid w:val="2EB55812"/>
    <w:rsid w:val="2EBA7620"/>
    <w:rsid w:val="2EBA92B3"/>
    <w:rsid w:val="2EBB16FF"/>
    <w:rsid w:val="2EBF2E8E"/>
    <w:rsid w:val="2EC17515"/>
    <w:rsid w:val="2ED21284"/>
    <w:rsid w:val="2ED6BA7C"/>
    <w:rsid w:val="2ED82DE6"/>
    <w:rsid w:val="2EDFBFB8"/>
    <w:rsid w:val="2EE637CE"/>
    <w:rsid w:val="2EE6F964"/>
    <w:rsid w:val="2EE9822C"/>
    <w:rsid w:val="2EE9A96A"/>
    <w:rsid w:val="2EEAE657"/>
    <w:rsid w:val="2EF1EED1"/>
    <w:rsid w:val="2EF90E85"/>
    <w:rsid w:val="2EFC9E64"/>
    <w:rsid w:val="2F02E93E"/>
    <w:rsid w:val="2F0BE6EB"/>
    <w:rsid w:val="2F182F4B"/>
    <w:rsid w:val="2F19F284"/>
    <w:rsid w:val="2F1B5C74"/>
    <w:rsid w:val="2F1F11D9"/>
    <w:rsid w:val="2F25C905"/>
    <w:rsid w:val="2F2606FA"/>
    <w:rsid w:val="2F2AB550"/>
    <w:rsid w:val="2F2C109C"/>
    <w:rsid w:val="2F314290"/>
    <w:rsid w:val="2F340167"/>
    <w:rsid w:val="2F3961E6"/>
    <w:rsid w:val="2F3A8987"/>
    <w:rsid w:val="2F544DDC"/>
    <w:rsid w:val="2F5A8060"/>
    <w:rsid w:val="2F5B8CD7"/>
    <w:rsid w:val="2F5E8111"/>
    <w:rsid w:val="2F6C93DC"/>
    <w:rsid w:val="2F806D34"/>
    <w:rsid w:val="2F89267C"/>
    <w:rsid w:val="2F94E7C1"/>
    <w:rsid w:val="2F966D8E"/>
    <w:rsid w:val="2F9831FA"/>
    <w:rsid w:val="2FA673C1"/>
    <w:rsid w:val="2FA98A46"/>
    <w:rsid w:val="2FA9EA32"/>
    <w:rsid w:val="2FB7958C"/>
    <w:rsid w:val="2FB7B350"/>
    <w:rsid w:val="2FB9CEE4"/>
    <w:rsid w:val="2FC4C160"/>
    <w:rsid w:val="2FC4D438"/>
    <w:rsid w:val="2FCF0563"/>
    <w:rsid w:val="2FD31ECD"/>
    <w:rsid w:val="2FDC3DF0"/>
    <w:rsid w:val="2FE76E3F"/>
    <w:rsid w:val="2FE8B1C2"/>
    <w:rsid w:val="2FEC76F9"/>
    <w:rsid w:val="2FF0944B"/>
    <w:rsid w:val="2FF1913F"/>
    <w:rsid w:val="3009632C"/>
    <w:rsid w:val="300B76CC"/>
    <w:rsid w:val="300FE18E"/>
    <w:rsid w:val="30124082"/>
    <w:rsid w:val="301FFB56"/>
    <w:rsid w:val="30217883"/>
    <w:rsid w:val="3026F960"/>
    <w:rsid w:val="302CC558"/>
    <w:rsid w:val="30346559"/>
    <w:rsid w:val="303F29AD"/>
    <w:rsid w:val="30401BD6"/>
    <w:rsid w:val="30440C37"/>
    <w:rsid w:val="304ACB2F"/>
    <w:rsid w:val="304B6827"/>
    <w:rsid w:val="304C699E"/>
    <w:rsid w:val="304D05A8"/>
    <w:rsid w:val="30536626"/>
    <w:rsid w:val="30558D88"/>
    <w:rsid w:val="305815CA"/>
    <w:rsid w:val="3062B56D"/>
    <w:rsid w:val="306817F6"/>
    <w:rsid w:val="3069DD9E"/>
    <w:rsid w:val="306A5758"/>
    <w:rsid w:val="3071C5D9"/>
    <w:rsid w:val="3097BE68"/>
    <w:rsid w:val="30981F23"/>
    <w:rsid w:val="309A4C1F"/>
    <w:rsid w:val="30A6F117"/>
    <w:rsid w:val="30A9F172"/>
    <w:rsid w:val="30ABF9CA"/>
    <w:rsid w:val="30AD54ED"/>
    <w:rsid w:val="30AED65C"/>
    <w:rsid w:val="30AFE5BF"/>
    <w:rsid w:val="30C3E1CC"/>
    <w:rsid w:val="30C5327A"/>
    <w:rsid w:val="30DF2157"/>
    <w:rsid w:val="30E1B662"/>
    <w:rsid w:val="30E4A03E"/>
    <w:rsid w:val="30ED0351"/>
    <w:rsid w:val="31002123"/>
    <w:rsid w:val="3102E726"/>
    <w:rsid w:val="310B4284"/>
    <w:rsid w:val="310CEFD4"/>
    <w:rsid w:val="310F2045"/>
    <w:rsid w:val="31101BDF"/>
    <w:rsid w:val="3110BBC0"/>
    <w:rsid w:val="31133F94"/>
    <w:rsid w:val="311E026A"/>
    <w:rsid w:val="311E7E62"/>
    <w:rsid w:val="311EBB68"/>
    <w:rsid w:val="3130F098"/>
    <w:rsid w:val="3134E944"/>
    <w:rsid w:val="3138249F"/>
    <w:rsid w:val="313C44F7"/>
    <w:rsid w:val="313C4BEE"/>
    <w:rsid w:val="314C3119"/>
    <w:rsid w:val="314D9D7D"/>
    <w:rsid w:val="315D9171"/>
    <w:rsid w:val="315DC868"/>
    <w:rsid w:val="3165BF07"/>
    <w:rsid w:val="31660162"/>
    <w:rsid w:val="316C8CC5"/>
    <w:rsid w:val="316D4BD1"/>
    <w:rsid w:val="31702E16"/>
    <w:rsid w:val="3176DE8A"/>
    <w:rsid w:val="317715CC"/>
    <w:rsid w:val="318CE293"/>
    <w:rsid w:val="3198D352"/>
    <w:rsid w:val="319D1CED"/>
    <w:rsid w:val="31A800C3"/>
    <w:rsid w:val="31AFAF04"/>
    <w:rsid w:val="31B4B946"/>
    <w:rsid w:val="31B73CC3"/>
    <w:rsid w:val="31BD0E06"/>
    <w:rsid w:val="31C0152F"/>
    <w:rsid w:val="31C308F8"/>
    <w:rsid w:val="31CC2961"/>
    <w:rsid w:val="31D2D60B"/>
    <w:rsid w:val="31D42052"/>
    <w:rsid w:val="31D8BE80"/>
    <w:rsid w:val="31F06D84"/>
    <w:rsid w:val="31F43A5D"/>
    <w:rsid w:val="31FDE18C"/>
    <w:rsid w:val="31FFA086"/>
    <w:rsid w:val="3209E0A9"/>
    <w:rsid w:val="320C8F39"/>
    <w:rsid w:val="320E0B98"/>
    <w:rsid w:val="321078F0"/>
    <w:rsid w:val="321691FA"/>
    <w:rsid w:val="321C0B8C"/>
    <w:rsid w:val="3224CB14"/>
    <w:rsid w:val="3225C501"/>
    <w:rsid w:val="32272A86"/>
    <w:rsid w:val="32332683"/>
    <w:rsid w:val="323858D0"/>
    <w:rsid w:val="3239743A"/>
    <w:rsid w:val="323ABDBC"/>
    <w:rsid w:val="32413D76"/>
    <w:rsid w:val="32429AA5"/>
    <w:rsid w:val="32500165"/>
    <w:rsid w:val="3251DF8C"/>
    <w:rsid w:val="32530673"/>
    <w:rsid w:val="325A9A69"/>
    <w:rsid w:val="32625909"/>
    <w:rsid w:val="3266DB86"/>
    <w:rsid w:val="32678598"/>
    <w:rsid w:val="326F2084"/>
    <w:rsid w:val="3277951D"/>
    <w:rsid w:val="3277A648"/>
    <w:rsid w:val="327B7629"/>
    <w:rsid w:val="32873FC5"/>
    <w:rsid w:val="32A47157"/>
    <w:rsid w:val="32A9397F"/>
    <w:rsid w:val="32B6A052"/>
    <w:rsid w:val="32B9B316"/>
    <w:rsid w:val="32C02AF1"/>
    <w:rsid w:val="32C0B6C7"/>
    <w:rsid w:val="32C3F039"/>
    <w:rsid w:val="32C96963"/>
    <w:rsid w:val="32CB5CF2"/>
    <w:rsid w:val="32CB6C96"/>
    <w:rsid w:val="32D1FF5B"/>
    <w:rsid w:val="32D6A46B"/>
    <w:rsid w:val="32E0DF9A"/>
    <w:rsid w:val="32EBA514"/>
    <w:rsid w:val="32EF672B"/>
    <w:rsid w:val="331749DE"/>
    <w:rsid w:val="3317D752"/>
    <w:rsid w:val="331B998B"/>
    <w:rsid w:val="331D237C"/>
    <w:rsid w:val="33283258"/>
    <w:rsid w:val="332AE119"/>
    <w:rsid w:val="332C9A62"/>
    <w:rsid w:val="33363E54"/>
    <w:rsid w:val="33372FC3"/>
    <w:rsid w:val="334512A9"/>
    <w:rsid w:val="33458BB2"/>
    <w:rsid w:val="3348A8D7"/>
    <w:rsid w:val="334AFCC6"/>
    <w:rsid w:val="334E058C"/>
    <w:rsid w:val="335396ED"/>
    <w:rsid w:val="33539EAE"/>
    <w:rsid w:val="335DFE45"/>
    <w:rsid w:val="335E1FA1"/>
    <w:rsid w:val="33620E0E"/>
    <w:rsid w:val="336B2BDB"/>
    <w:rsid w:val="336B47A5"/>
    <w:rsid w:val="336DE909"/>
    <w:rsid w:val="336FD094"/>
    <w:rsid w:val="3373D8EE"/>
    <w:rsid w:val="33787993"/>
    <w:rsid w:val="337B9958"/>
    <w:rsid w:val="337F6D9F"/>
    <w:rsid w:val="338FF2B8"/>
    <w:rsid w:val="3394EF46"/>
    <w:rsid w:val="33961959"/>
    <w:rsid w:val="339886F6"/>
    <w:rsid w:val="3399D834"/>
    <w:rsid w:val="33B18154"/>
    <w:rsid w:val="33BB1923"/>
    <w:rsid w:val="33C501BC"/>
    <w:rsid w:val="33D0AAF8"/>
    <w:rsid w:val="33D2FAC4"/>
    <w:rsid w:val="33D3AB8B"/>
    <w:rsid w:val="33D72114"/>
    <w:rsid w:val="33D79605"/>
    <w:rsid w:val="33D83215"/>
    <w:rsid w:val="33DB0842"/>
    <w:rsid w:val="33DD1554"/>
    <w:rsid w:val="33DE5473"/>
    <w:rsid w:val="33EA88C3"/>
    <w:rsid w:val="33EE3E2D"/>
    <w:rsid w:val="33F07AC8"/>
    <w:rsid w:val="33F58491"/>
    <w:rsid w:val="33FE3286"/>
    <w:rsid w:val="34097390"/>
    <w:rsid w:val="340E72D0"/>
    <w:rsid w:val="341723D9"/>
    <w:rsid w:val="3428FEDC"/>
    <w:rsid w:val="342BD1A0"/>
    <w:rsid w:val="342C2E9E"/>
    <w:rsid w:val="342F1C0F"/>
    <w:rsid w:val="34306384"/>
    <w:rsid w:val="34455454"/>
    <w:rsid w:val="3447931D"/>
    <w:rsid w:val="344AD3C2"/>
    <w:rsid w:val="3455C501"/>
    <w:rsid w:val="3455FCCC"/>
    <w:rsid w:val="34686BC6"/>
    <w:rsid w:val="3469191F"/>
    <w:rsid w:val="346D72E3"/>
    <w:rsid w:val="3474F990"/>
    <w:rsid w:val="347A30D8"/>
    <w:rsid w:val="34803DD2"/>
    <w:rsid w:val="349AF023"/>
    <w:rsid w:val="349C7FE7"/>
    <w:rsid w:val="349E8CD6"/>
    <w:rsid w:val="349F02F5"/>
    <w:rsid w:val="34A05506"/>
    <w:rsid w:val="34A23F66"/>
    <w:rsid w:val="34B0887C"/>
    <w:rsid w:val="34B5E62B"/>
    <w:rsid w:val="34C6088D"/>
    <w:rsid w:val="34CD936A"/>
    <w:rsid w:val="34CEA8EE"/>
    <w:rsid w:val="34D0291C"/>
    <w:rsid w:val="34D21752"/>
    <w:rsid w:val="34D78487"/>
    <w:rsid w:val="34DA1EB0"/>
    <w:rsid w:val="34DC271B"/>
    <w:rsid w:val="34E130EC"/>
    <w:rsid w:val="34E42C0A"/>
    <w:rsid w:val="34ED7E83"/>
    <w:rsid w:val="34F3F88F"/>
    <w:rsid w:val="34FA9236"/>
    <w:rsid w:val="350C9D14"/>
    <w:rsid w:val="3511A870"/>
    <w:rsid w:val="351400B9"/>
    <w:rsid w:val="351A0569"/>
    <w:rsid w:val="351A2DA9"/>
    <w:rsid w:val="35286BCA"/>
    <w:rsid w:val="3529F356"/>
    <w:rsid w:val="352CFA3B"/>
    <w:rsid w:val="352D4382"/>
    <w:rsid w:val="352FB6D7"/>
    <w:rsid w:val="35327CA6"/>
    <w:rsid w:val="3538A211"/>
    <w:rsid w:val="3547E526"/>
    <w:rsid w:val="3551C949"/>
    <w:rsid w:val="35581FC8"/>
    <w:rsid w:val="355A0A8A"/>
    <w:rsid w:val="355C6382"/>
    <w:rsid w:val="3561E147"/>
    <w:rsid w:val="3562BF7D"/>
    <w:rsid w:val="35650B5E"/>
    <w:rsid w:val="356FCDC0"/>
    <w:rsid w:val="357183A0"/>
    <w:rsid w:val="3572F175"/>
    <w:rsid w:val="357E780F"/>
    <w:rsid w:val="3584CBBF"/>
    <w:rsid w:val="35869D5D"/>
    <w:rsid w:val="3590F329"/>
    <w:rsid w:val="359994B5"/>
    <w:rsid w:val="35A9779D"/>
    <w:rsid w:val="35B9B137"/>
    <w:rsid w:val="35C32D40"/>
    <w:rsid w:val="35C5F642"/>
    <w:rsid w:val="35D305AB"/>
    <w:rsid w:val="35D4369C"/>
    <w:rsid w:val="35E68068"/>
    <w:rsid w:val="35E8EA65"/>
    <w:rsid w:val="35F676D6"/>
    <w:rsid w:val="35FFDA88"/>
    <w:rsid w:val="36030D83"/>
    <w:rsid w:val="360639FB"/>
    <w:rsid w:val="36091A2E"/>
    <w:rsid w:val="360CBE11"/>
    <w:rsid w:val="360E40DF"/>
    <w:rsid w:val="36118DF7"/>
    <w:rsid w:val="361296BD"/>
    <w:rsid w:val="36178682"/>
    <w:rsid w:val="361A6F78"/>
    <w:rsid w:val="3623C8E8"/>
    <w:rsid w:val="363249E4"/>
    <w:rsid w:val="3637E097"/>
    <w:rsid w:val="363FDD7D"/>
    <w:rsid w:val="36402D9F"/>
    <w:rsid w:val="3641DE7F"/>
    <w:rsid w:val="3648B4DE"/>
    <w:rsid w:val="36528E1C"/>
    <w:rsid w:val="3653AE00"/>
    <w:rsid w:val="36591FF8"/>
    <w:rsid w:val="365A14B6"/>
    <w:rsid w:val="365A8382"/>
    <w:rsid w:val="36642E14"/>
    <w:rsid w:val="366A8BEE"/>
    <w:rsid w:val="3674B2A2"/>
    <w:rsid w:val="3677F77C"/>
    <w:rsid w:val="36786ADA"/>
    <w:rsid w:val="367DDB2F"/>
    <w:rsid w:val="36803805"/>
    <w:rsid w:val="36822FD6"/>
    <w:rsid w:val="368301D3"/>
    <w:rsid w:val="3685D76F"/>
    <w:rsid w:val="368A2635"/>
    <w:rsid w:val="36979745"/>
    <w:rsid w:val="369D58C1"/>
    <w:rsid w:val="369FC60D"/>
    <w:rsid w:val="36A895C5"/>
    <w:rsid w:val="36B4436B"/>
    <w:rsid w:val="36B542AA"/>
    <w:rsid w:val="36B6C4FD"/>
    <w:rsid w:val="36B793F1"/>
    <w:rsid w:val="36BE53A3"/>
    <w:rsid w:val="36C49FE8"/>
    <w:rsid w:val="36CCA602"/>
    <w:rsid w:val="36D374BE"/>
    <w:rsid w:val="36E447EE"/>
    <w:rsid w:val="36E46BF4"/>
    <w:rsid w:val="36E98F81"/>
    <w:rsid w:val="36ED9542"/>
    <w:rsid w:val="36F7E36F"/>
    <w:rsid w:val="36FC8167"/>
    <w:rsid w:val="37005098"/>
    <w:rsid w:val="370B2366"/>
    <w:rsid w:val="370F37D2"/>
    <w:rsid w:val="3711698B"/>
    <w:rsid w:val="371261F2"/>
    <w:rsid w:val="37150786"/>
    <w:rsid w:val="37223351"/>
    <w:rsid w:val="372E3B9D"/>
    <w:rsid w:val="373A158A"/>
    <w:rsid w:val="373B822E"/>
    <w:rsid w:val="373E56F6"/>
    <w:rsid w:val="374C5D2A"/>
    <w:rsid w:val="374F65C7"/>
    <w:rsid w:val="3751125B"/>
    <w:rsid w:val="37544CBE"/>
    <w:rsid w:val="375CFAFD"/>
    <w:rsid w:val="376108DE"/>
    <w:rsid w:val="376399E8"/>
    <w:rsid w:val="376D2038"/>
    <w:rsid w:val="378A0CA0"/>
    <w:rsid w:val="378F2877"/>
    <w:rsid w:val="37921555"/>
    <w:rsid w:val="37A756BE"/>
    <w:rsid w:val="37AA3346"/>
    <w:rsid w:val="37B03708"/>
    <w:rsid w:val="37B303E7"/>
    <w:rsid w:val="37C1AFA4"/>
    <w:rsid w:val="37C1B28A"/>
    <w:rsid w:val="37C2D251"/>
    <w:rsid w:val="37C36CBD"/>
    <w:rsid w:val="37C85075"/>
    <w:rsid w:val="37CA2053"/>
    <w:rsid w:val="37CC3EAD"/>
    <w:rsid w:val="37CC7D63"/>
    <w:rsid w:val="37CCE46D"/>
    <w:rsid w:val="37CF735A"/>
    <w:rsid w:val="37D1F20B"/>
    <w:rsid w:val="37DB4177"/>
    <w:rsid w:val="37DDB7E0"/>
    <w:rsid w:val="37DF2E45"/>
    <w:rsid w:val="37E4B611"/>
    <w:rsid w:val="37E6DFB1"/>
    <w:rsid w:val="37E935E0"/>
    <w:rsid w:val="37EDD114"/>
    <w:rsid w:val="37F56438"/>
    <w:rsid w:val="37F6151E"/>
    <w:rsid w:val="37FA8BE2"/>
    <w:rsid w:val="3803C5EF"/>
    <w:rsid w:val="380634CB"/>
    <w:rsid w:val="380A3362"/>
    <w:rsid w:val="38132151"/>
    <w:rsid w:val="3817240B"/>
    <w:rsid w:val="38178ED6"/>
    <w:rsid w:val="381888EB"/>
    <w:rsid w:val="381CF395"/>
    <w:rsid w:val="382A322A"/>
    <w:rsid w:val="382B6C09"/>
    <w:rsid w:val="38336DFB"/>
    <w:rsid w:val="38356972"/>
    <w:rsid w:val="383EEF30"/>
    <w:rsid w:val="3842F03E"/>
    <w:rsid w:val="3846E7FF"/>
    <w:rsid w:val="3852BEDF"/>
    <w:rsid w:val="38561ABD"/>
    <w:rsid w:val="38649CCB"/>
    <w:rsid w:val="38685F2A"/>
    <w:rsid w:val="3868B9EE"/>
    <w:rsid w:val="386D8BF4"/>
    <w:rsid w:val="3871D031"/>
    <w:rsid w:val="388D24E5"/>
    <w:rsid w:val="38998881"/>
    <w:rsid w:val="389C113A"/>
    <w:rsid w:val="389D8440"/>
    <w:rsid w:val="38A5FA22"/>
    <w:rsid w:val="38A64C33"/>
    <w:rsid w:val="38B27919"/>
    <w:rsid w:val="38C345B1"/>
    <w:rsid w:val="38D06985"/>
    <w:rsid w:val="38D7D684"/>
    <w:rsid w:val="38DAD426"/>
    <w:rsid w:val="38DE0CB3"/>
    <w:rsid w:val="38EC4B44"/>
    <w:rsid w:val="38F40B38"/>
    <w:rsid w:val="38F5936C"/>
    <w:rsid w:val="39028D8A"/>
    <w:rsid w:val="3910CEB8"/>
    <w:rsid w:val="3912C799"/>
    <w:rsid w:val="39319F23"/>
    <w:rsid w:val="39348786"/>
    <w:rsid w:val="393EC7B2"/>
    <w:rsid w:val="394216BF"/>
    <w:rsid w:val="3946FEBD"/>
    <w:rsid w:val="39508803"/>
    <w:rsid w:val="395B1A8C"/>
    <w:rsid w:val="396011A6"/>
    <w:rsid w:val="3964B13A"/>
    <w:rsid w:val="3976AD8F"/>
    <w:rsid w:val="397B8D6D"/>
    <w:rsid w:val="397FD7C7"/>
    <w:rsid w:val="39809A4F"/>
    <w:rsid w:val="398C79E9"/>
    <w:rsid w:val="398E15BF"/>
    <w:rsid w:val="398FA25C"/>
    <w:rsid w:val="399482D7"/>
    <w:rsid w:val="399A8810"/>
    <w:rsid w:val="399DDF73"/>
    <w:rsid w:val="39A80F08"/>
    <w:rsid w:val="39ADBCA0"/>
    <w:rsid w:val="39AE4B0E"/>
    <w:rsid w:val="39B0361E"/>
    <w:rsid w:val="39B914D3"/>
    <w:rsid w:val="39BA5D0C"/>
    <w:rsid w:val="39C60473"/>
    <w:rsid w:val="39CD21B8"/>
    <w:rsid w:val="39D41670"/>
    <w:rsid w:val="39D5C6F3"/>
    <w:rsid w:val="39D6138D"/>
    <w:rsid w:val="39D95AF8"/>
    <w:rsid w:val="39E3803B"/>
    <w:rsid w:val="39E6C175"/>
    <w:rsid w:val="39F234D3"/>
    <w:rsid w:val="39FAC10D"/>
    <w:rsid w:val="39FB9E12"/>
    <w:rsid w:val="39FBE410"/>
    <w:rsid w:val="3A04A608"/>
    <w:rsid w:val="3A0CFF76"/>
    <w:rsid w:val="3A0F9E0B"/>
    <w:rsid w:val="3A1133FC"/>
    <w:rsid w:val="3A12EF90"/>
    <w:rsid w:val="3A1DAF18"/>
    <w:rsid w:val="3A204C22"/>
    <w:rsid w:val="3A26CFFE"/>
    <w:rsid w:val="3A32A85D"/>
    <w:rsid w:val="3A4674ED"/>
    <w:rsid w:val="3A4CCD28"/>
    <w:rsid w:val="3A5146F4"/>
    <w:rsid w:val="3A517951"/>
    <w:rsid w:val="3A531CBF"/>
    <w:rsid w:val="3A5838EB"/>
    <w:rsid w:val="3A5F32A5"/>
    <w:rsid w:val="3A625828"/>
    <w:rsid w:val="3A6CDC62"/>
    <w:rsid w:val="3A705509"/>
    <w:rsid w:val="3A7354A1"/>
    <w:rsid w:val="3A89B37F"/>
    <w:rsid w:val="3A8A8F36"/>
    <w:rsid w:val="3A9775EC"/>
    <w:rsid w:val="3A985E95"/>
    <w:rsid w:val="3A9CAB4E"/>
    <w:rsid w:val="3A9E5899"/>
    <w:rsid w:val="3AA11EF7"/>
    <w:rsid w:val="3AA20A5B"/>
    <w:rsid w:val="3AA66E4A"/>
    <w:rsid w:val="3AB26687"/>
    <w:rsid w:val="3ABB58CA"/>
    <w:rsid w:val="3AD1981F"/>
    <w:rsid w:val="3AD2BEF7"/>
    <w:rsid w:val="3AD3DB93"/>
    <w:rsid w:val="3ADAA0EA"/>
    <w:rsid w:val="3AE569FA"/>
    <w:rsid w:val="3AE64D63"/>
    <w:rsid w:val="3AEEF072"/>
    <w:rsid w:val="3AF1E1EF"/>
    <w:rsid w:val="3AF42CC0"/>
    <w:rsid w:val="3B035E13"/>
    <w:rsid w:val="3B06D657"/>
    <w:rsid w:val="3B13653B"/>
    <w:rsid w:val="3B13BD9D"/>
    <w:rsid w:val="3B260066"/>
    <w:rsid w:val="3B32D308"/>
    <w:rsid w:val="3B3532E1"/>
    <w:rsid w:val="3B370466"/>
    <w:rsid w:val="3B3FF77A"/>
    <w:rsid w:val="3B43222F"/>
    <w:rsid w:val="3B45A160"/>
    <w:rsid w:val="3B47AB45"/>
    <w:rsid w:val="3B491466"/>
    <w:rsid w:val="3B50A09E"/>
    <w:rsid w:val="3B512454"/>
    <w:rsid w:val="3B516AC9"/>
    <w:rsid w:val="3B5E5F09"/>
    <w:rsid w:val="3B63D660"/>
    <w:rsid w:val="3B6B4A7A"/>
    <w:rsid w:val="3B702EBC"/>
    <w:rsid w:val="3B75FF3B"/>
    <w:rsid w:val="3B76F2CF"/>
    <w:rsid w:val="3B780B0C"/>
    <w:rsid w:val="3B79EA12"/>
    <w:rsid w:val="3B8CB62F"/>
    <w:rsid w:val="3B985BBA"/>
    <w:rsid w:val="3B9861FE"/>
    <w:rsid w:val="3B98FC30"/>
    <w:rsid w:val="3B9D3568"/>
    <w:rsid w:val="3BA38D74"/>
    <w:rsid w:val="3BA517E7"/>
    <w:rsid w:val="3BA9648C"/>
    <w:rsid w:val="3BAB8B17"/>
    <w:rsid w:val="3BAE5139"/>
    <w:rsid w:val="3BB8B977"/>
    <w:rsid w:val="3BB9B976"/>
    <w:rsid w:val="3BBBE928"/>
    <w:rsid w:val="3BBEAA78"/>
    <w:rsid w:val="3BC097C8"/>
    <w:rsid w:val="3BC3C3BF"/>
    <w:rsid w:val="3BCC41CF"/>
    <w:rsid w:val="3BD17D8C"/>
    <w:rsid w:val="3BD3BA88"/>
    <w:rsid w:val="3BD4EFA2"/>
    <w:rsid w:val="3BD5F53B"/>
    <w:rsid w:val="3BDF0894"/>
    <w:rsid w:val="3BF51222"/>
    <w:rsid w:val="3BF695E4"/>
    <w:rsid w:val="3BF7B9CD"/>
    <w:rsid w:val="3BF94D64"/>
    <w:rsid w:val="3C0D9374"/>
    <w:rsid w:val="3C1A5E0F"/>
    <w:rsid w:val="3C1A6554"/>
    <w:rsid w:val="3C2216D3"/>
    <w:rsid w:val="3C45D7F9"/>
    <w:rsid w:val="3C4E6D00"/>
    <w:rsid w:val="3C54B63A"/>
    <w:rsid w:val="3C54E577"/>
    <w:rsid w:val="3C55E307"/>
    <w:rsid w:val="3C66F885"/>
    <w:rsid w:val="3C68A801"/>
    <w:rsid w:val="3C69C2F7"/>
    <w:rsid w:val="3C6A3A35"/>
    <w:rsid w:val="3C6ADAD4"/>
    <w:rsid w:val="3C78CC47"/>
    <w:rsid w:val="3C7C27DE"/>
    <w:rsid w:val="3C81D9D1"/>
    <w:rsid w:val="3C86D0AF"/>
    <w:rsid w:val="3C89E2AA"/>
    <w:rsid w:val="3C8A6BAE"/>
    <w:rsid w:val="3C923A8F"/>
    <w:rsid w:val="3CA14C05"/>
    <w:rsid w:val="3CA67540"/>
    <w:rsid w:val="3CAC4715"/>
    <w:rsid w:val="3CADDF03"/>
    <w:rsid w:val="3CBD68E4"/>
    <w:rsid w:val="3CC48485"/>
    <w:rsid w:val="3CD0BFCC"/>
    <w:rsid w:val="3CD49C06"/>
    <w:rsid w:val="3CE54B14"/>
    <w:rsid w:val="3CEDB06C"/>
    <w:rsid w:val="3CF417C5"/>
    <w:rsid w:val="3CF8E3AB"/>
    <w:rsid w:val="3CF98272"/>
    <w:rsid w:val="3CFD25D6"/>
    <w:rsid w:val="3D0CFFE7"/>
    <w:rsid w:val="3D1002D3"/>
    <w:rsid w:val="3D1E2567"/>
    <w:rsid w:val="3D2121DD"/>
    <w:rsid w:val="3D22571B"/>
    <w:rsid w:val="3D24352F"/>
    <w:rsid w:val="3D2CE5DF"/>
    <w:rsid w:val="3D2DA3A9"/>
    <w:rsid w:val="3D37BB2E"/>
    <w:rsid w:val="3D44EC22"/>
    <w:rsid w:val="3D49A4FC"/>
    <w:rsid w:val="3D56EB2C"/>
    <w:rsid w:val="3D578949"/>
    <w:rsid w:val="3D5A99F4"/>
    <w:rsid w:val="3D5B6E44"/>
    <w:rsid w:val="3D6427A5"/>
    <w:rsid w:val="3D680A38"/>
    <w:rsid w:val="3D6AD891"/>
    <w:rsid w:val="3D6BA2F5"/>
    <w:rsid w:val="3D754D59"/>
    <w:rsid w:val="3D75A9A3"/>
    <w:rsid w:val="3D832AFA"/>
    <w:rsid w:val="3D88E73B"/>
    <w:rsid w:val="3D891270"/>
    <w:rsid w:val="3D947F29"/>
    <w:rsid w:val="3D997C69"/>
    <w:rsid w:val="3DA0B3A6"/>
    <w:rsid w:val="3DA128F6"/>
    <w:rsid w:val="3DA6968C"/>
    <w:rsid w:val="3DA751E0"/>
    <w:rsid w:val="3DAB5A62"/>
    <w:rsid w:val="3DADB90C"/>
    <w:rsid w:val="3DAE0C55"/>
    <w:rsid w:val="3DB6D22E"/>
    <w:rsid w:val="3DC54CDF"/>
    <w:rsid w:val="3DC9AB75"/>
    <w:rsid w:val="3DCC670E"/>
    <w:rsid w:val="3DD88AF2"/>
    <w:rsid w:val="3DE07740"/>
    <w:rsid w:val="3DE2927B"/>
    <w:rsid w:val="3DE549FC"/>
    <w:rsid w:val="3DED7E67"/>
    <w:rsid w:val="3DF9F4D6"/>
    <w:rsid w:val="3DFA4E5A"/>
    <w:rsid w:val="3DFE9B79"/>
    <w:rsid w:val="3DFF833D"/>
    <w:rsid w:val="3E061B46"/>
    <w:rsid w:val="3E0A87F9"/>
    <w:rsid w:val="3E0D74C2"/>
    <w:rsid w:val="3E158D07"/>
    <w:rsid w:val="3E1ADCD9"/>
    <w:rsid w:val="3E1B405A"/>
    <w:rsid w:val="3E23DFDC"/>
    <w:rsid w:val="3E2AC060"/>
    <w:rsid w:val="3E3C7353"/>
    <w:rsid w:val="3E3D679C"/>
    <w:rsid w:val="3E4B4A7B"/>
    <w:rsid w:val="3E4E50FA"/>
    <w:rsid w:val="3E5BDBEC"/>
    <w:rsid w:val="3E5F005F"/>
    <w:rsid w:val="3E6CE20D"/>
    <w:rsid w:val="3E6D1B3E"/>
    <w:rsid w:val="3E6D93C0"/>
    <w:rsid w:val="3E6E63B3"/>
    <w:rsid w:val="3E72F7CC"/>
    <w:rsid w:val="3E73A7CB"/>
    <w:rsid w:val="3E7578D7"/>
    <w:rsid w:val="3E844905"/>
    <w:rsid w:val="3E97541A"/>
    <w:rsid w:val="3EA0EDFC"/>
    <w:rsid w:val="3EA152BC"/>
    <w:rsid w:val="3EA87765"/>
    <w:rsid w:val="3EAC1E31"/>
    <w:rsid w:val="3EB35036"/>
    <w:rsid w:val="3EB5EB5A"/>
    <w:rsid w:val="3EB7F39D"/>
    <w:rsid w:val="3EBA72B1"/>
    <w:rsid w:val="3EBF1BC0"/>
    <w:rsid w:val="3EBFC2AF"/>
    <w:rsid w:val="3EBFF217"/>
    <w:rsid w:val="3ECA3852"/>
    <w:rsid w:val="3ED01F8D"/>
    <w:rsid w:val="3EDDACEA"/>
    <w:rsid w:val="3EDE0054"/>
    <w:rsid w:val="3EDE64D4"/>
    <w:rsid w:val="3EE1EAF8"/>
    <w:rsid w:val="3EE3C648"/>
    <w:rsid w:val="3EE5C2B2"/>
    <w:rsid w:val="3EE700DF"/>
    <w:rsid w:val="3EF18534"/>
    <w:rsid w:val="3EF59D57"/>
    <w:rsid w:val="3EFBC879"/>
    <w:rsid w:val="3F012D98"/>
    <w:rsid w:val="3F03323B"/>
    <w:rsid w:val="3F078FC5"/>
    <w:rsid w:val="3F0E6DD1"/>
    <w:rsid w:val="3F126746"/>
    <w:rsid w:val="3F159252"/>
    <w:rsid w:val="3F1DACA6"/>
    <w:rsid w:val="3F22A77F"/>
    <w:rsid w:val="3F2ADAC5"/>
    <w:rsid w:val="3F352A82"/>
    <w:rsid w:val="3F3A4E97"/>
    <w:rsid w:val="3F3B27A3"/>
    <w:rsid w:val="3F426E63"/>
    <w:rsid w:val="3F4405B2"/>
    <w:rsid w:val="3F45AA5A"/>
    <w:rsid w:val="3F4AF2CD"/>
    <w:rsid w:val="3F4DBF39"/>
    <w:rsid w:val="3F55B8E7"/>
    <w:rsid w:val="3F57288B"/>
    <w:rsid w:val="3F5C8E83"/>
    <w:rsid w:val="3F5CDAE5"/>
    <w:rsid w:val="3F62057F"/>
    <w:rsid w:val="3F622F44"/>
    <w:rsid w:val="3F68B472"/>
    <w:rsid w:val="3F6B5E24"/>
    <w:rsid w:val="3F737A14"/>
    <w:rsid w:val="3F7CB68D"/>
    <w:rsid w:val="3F8DC1C8"/>
    <w:rsid w:val="3F94F408"/>
    <w:rsid w:val="3F9C40C7"/>
    <w:rsid w:val="3F9E725C"/>
    <w:rsid w:val="3F9FFB69"/>
    <w:rsid w:val="3FA3B1FF"/>
    <w:rsid w:val="3FA59D78"/>
    <w:rsid w:val="3FA7132C"/>
    <w:rsid w:val="3FAA7B13"/>
    <w:rsid w:val="3FB0D22E"/>
    <w:rsid w:val="3FB240ED"/>
    <w:rsid w:val="3FB36FAA"/>
    <w:rsid w:val="3FB763AA"/>
    <w:rsid w:val="3FB7B20B"/>
    <w:rsid w:val="3FBA6314"/>
    <w:rsid w:val="3FD09664"/>
    <w:rsid w:val="3FDADEC2"/>
    <w:rsid w:val="3FDD2879"/>
    <w:rsid w:val="3FE7FFA6"/>
    <w:rsid w:val="3FF688C0"/>
    <w:rsid w:val="3FFE47F9"/>
    <w:rsid w:val="40014CB2"/>
    <w:rsid w:val="40053520"/>
    <w:rsid w:val="401BE43A"/>
    <w:rsid w:val="401CC704"/>
    <w:rsid w:val="401E521A"/>
    <w:rsid w:val="4031E041"/>
    <w:rsid w:val="40333301"/>
    <w:rsid w:val="40369F8D"/>
    <w:rsid w:val="403A6999"/>
    <w:rsid w:val="403BC9F7"/>
    <w:rsid w:val="40498AF9"/>
    <w:rsid w:val="404C5392"/>
    <w:rsid w:val="4059A4BE"/>
    <w:rsid w:val="40626E28"/>
    <w:rsid w:val="4062B5FD"/>
    <w:rsid w:val="4068053B"/>
    <w:rsid w:val="406ABA3B"/>
    <w:rsid w:val="406C1E2B"/>
    <w:rsid w:val="406E8ABB"/>
    <w:rsid w:val="407C45BB"/>
    <w:rsid w:val="4083897E"/>
    <w:rsid w:val="408C963B"/>
    <w:rsid w:val="408D3194"/>
    <w:rsid w:val="409B7D15"/>
    <w:rsid w:val="40A3212A"/>
    <w:rsid w:val="40AAAD10"/>
    <w:rsid w:val="40AB6C2D"/>
    <w:rsid w:val="40B13FD6"/>
    <w:rsid w:val="40B8899F"/>
    <w:rsid w:val="40B9CC68"/>
    <w:rsid w:val="40CC7B56"/>
    <w:rsid w:val="40CD6756"/>
    <w:rsid w:val="40CE5323"/>
    <w:rsid w:val="40D2288B"/>
    <w:rsid w:val="40DD2529"/>
    <w:rsid w:val="40EB897F"/>
    <w:rsid w:val="40EEAE15"/>
    <w:rsid w:val="40F5398E"/>
    <w:rsid w:val="40F8D15A"/>
    <w:rsid w:val="40FC66C5"/>
    <w:rsid w:val="40FD4FC7"/>
    <w:rsid w:val="40FFB9EE"/>
    <w:rsid w:val="4103C602"/>
    <w:rsid w:val="410F745C"/>
    <w:rsid w:val="411A9BE7"/>
    <w:rsid w:val="411AEF6D"/>
    <w:rsid w:val="411DC3D2"/>
    <w:rsid w:val="4128248E"/>
    <w:rsid w:val="412CA78A"/>
    <w:rsid w:val="412F717A"/>
    <w:rsid w:val="413500DA"/>
    <w:rsid w:val="413BAAEA"/>
    <w:rsid w:val="413CDF62"/>
    <w:rsid w:val="413E337C"/>
    <w:rsid w:val="413F83BB"/>
    <w:rsid w:val="414265A4"/>
    <w:rsid w:val="4145D66B"/>
    <w:rsid w:val="414863FE"/>
    <w:rsid w:val="414FB908"/>
    <w:rsid w:val="415631B3"/>
    <w:rsid w:val="4159E65E"/>
    <w:rsid w:val="415AE3FE"/>
    <w:rsid w:val="41618D5F"/>
    <w:rsid w:val="416201D3"/>
    <w:rsid w:val="4163FF1D"/>
    <w:rsid w:val="416476E3"/>
    <w:rsid w:val="41692E60"/>
    <w:rsid w:val="4178B961"/>
    <w:rsid w:val="417BFC4C"/>
    <w:rsid w:val="41881E7A"/>
    <w:rsid w:val="418B1529"/>
    <w:rsid w:val="418BD9ED"/>
    <w:rsid w:val="418FC357"/>
    <w:rsid w:val="41966FD8"/>
    <w:rsid w:val="419A22FB"/>
    <w:rsid w:val="41A78754"/>
    <w:rsid w:val="41AC1598"/>
    <w:rsid w:val="41AE59CD"/>
    <w:rsid w:val="41BB0E9A"/>
    <w:rsid w:val="41C12C3C"/>
    <w:rsid w:val="41C893D1"/>
    <w:rsid w:val="41CC7C42"/>
    <w:rsid w:val="41D0989F"/>
    <w:rsid w:val="41D50301"/>
    <w:rsid w:val="41DB3E97"/>
    <w:rsid w:val="41E18C44"/>
    <w:rsid w:val="41E5D2E5"/>
    <w:rsid w:val="41EF945F"/>
    <w:rsid w:val="41F052AD"/>
    <w:rsid w:val="42019950"/>
    <w:rsid w:val="42061C57"/>
    <w:rsid w:val="4213B43C"/>
    <w:rsid w:val="421E60F5"/>
    <w:rsid w:val="421EF672"/>
    <w:rsid w:val="42216978"/>
    <w:rsid w:val="422279D0"/>
    <w:rsid w:val="42283C3B"/>
    <w:rsid w:val="4229A6CD"/>
    <w:rsid w:val="422E6146"/>
    <w:rsid w:val="42320093"/>
    <w:rsid w:val="423C78D6"/>
    <w:rsid w:val="423DD12E"/>
    <w:rsid w:val="424D5144"/>
    <w:rsid w:val="425536FE"/>
    <w:rsid w:val="425FEF9F"/>
    <w:rsid w:val="42667840"/>
    <w:rsid w:val="4267E260"/>
    <w:rsid w:val="426C6437"/>
    <w:rsid w:val="426CA6B4"/>
    <w:rsid w:val="427E7E2C"/>
    <w:rsid w:val="42850617"/>
    <w:rsid w:val="42881A45"/>
    <w:rsid w:val="428CC232"/>
    <w:rsid w:val="42952D27"/>
    <w:rsid w:val="429A8252"/>
    <w:rsid w:val="42A3C95C"/>
    <w:rsid w:val="42A8179E"/>
    <w:rsid w:val="42A8AA6F"/>
    <w:rsid w:val="42AAE1C0"/>
    <w:rsid w:val="42ACD21D"/>
    <w:rsid w:val="42B92587"/>
    <w:rsid w:val="42C3AFB9"/>
    <w:rsid w:val="42C901AD"/>
    <w:rsid w:val="42D54368"/>
    <w:rsid w:val="42D69051"/>
    <w:rsid w:val="42D6E8A5"/>
    <w:rsid w:val="42DAAA63"/>
    <w:rsid w:val="42DAEC20"/>
    <w:rsid w:val="42DDC5A2"/>
    <w:rsid w:val="42E4E050"/>
    <w:rsid w:val="42EA0D3B"/>
    <w:rsid w:val="42EBAAE2"/>
    <w:rsid w:val="42F0CB9B"/>
    <w:rsid w:val="42F55615"/>
    <w:rsid w:val="42F6D55E"/>
    <w:rsid w:val="43000EB4"/>
    <w:rsid w:val="43015EF3"/>
    <w:rsid w:val="430D340B"/>
    <w:rsid w:val="430EFC39"/>
    <w:rsid w:val="4310635C"/>
    <w:rsid w:val="4319258C"/>
    <w:rsid w:val="431C3185"/>
    <w:rsid w:val="433786F4"/>
    <w:rsid w:val="433B1CBE"/>
    <w:rsid w:val="433CB55D"/>
    <w:rsid w:val="433CC509"/>
    <w:rsid w:val="433D5227"/>
    <w:rsid w:val="434104E3"/>
    <w:rsid w:val="434192D0"/>
    <w:rsid w:val="434A2378"/>
    <w:rsid w:val="434B8CAF"/>
    <w:rsid w:val="434BB711"/>
    <w:rsid w:val="43556E65"/>
    <w:rsid w:val="43628BEE"/>
    <w:rsid w:val="436665AC"/>
    <w:rsid w:val="4368ED70"/>
    <w:rsid w:val="43692DB3"/>
    <w:rsid w:val="436B6C9F"/>
    <w:rsid w:val="436D5F2A"/>
    <w:rsid w:val="438110CB"/>
    <w:rsid w:val="438958F5"/>
    <w:rsid w:val="4390CBC0"/>
    <w:rsid w:val="43940598"/>
    <w:rsid w:val="4398A794"/>
    <w:rsid w:val="43A18DB4"/>
    <w:rsid w:val="43A62428"/>
    <w:rsid w:val="43AB04FF"/>
    <w:rsid w:val="43BA9CCF"/>
    <w:rsid w:val="43BB41FD"/>
    <w:rsid w:val="43BC8C0C"/>
    <w:rsid w:val="43C0A37E"/>
    <w:rsid w:val="43C49BB6"/>
    <w:rsid w:val="43CD5CD9"/>
    <w:rsid w:val="43CE6312"/>
    <w:rsid w:val="43CFFFC1"/>
    <w:rsid w:val="43D1B810"/>
    <w:rsid w:val="43DE0B97"/>
    <w:rsid w:val="43DF4E6F"/>
    <w:rsid w:val="43E730F1"/>
    <w:rsid w:val="43E7520D"/>
    <w:rsid w:val="43E763C2"/>
    <w:rsid w:val="43F7E6A0"/>
    <w:rsid w:val="43F8DCB7"/>
    <w:rsid w:val="43FB1A95"/>
    <w:rsid w:val="440F1A29"/>
    <w:rsid w:val="441104A9"/>
    <w:rsid w:val="4419AEEA"/>
    <w:rsid w:val="44213F0C"/>
    <w:rsid w:val="442BBB36"/>
    <w:rsid w:val="4432A280"/>
    <w:rsid w:val="443823BE"/>
    <w:rsid w:val="443FDE86"/>
    <w:rsid w:val="44443F68"/>
    <w:rsid w:val="44508DE9"/>
    <w:rsid w:val="445BAC7F"/>
    <w:rsid w:val="4481093B"/>
    <w:rsid w:val="4489B903"/>
    <w:rsid w:val="448A58F1"/>
    <w:rsid w:val="448BC174"/>
    <w:rsid w:val="448E1F1F"/>
    <w:rsid w:val="44967459"/>
    <w:rsid w:val="44991EF4"/>
    <w:rsid w:val="449F5807"/>
    <w:rsid w:val="44A6FC96"/>
    <w:rsid w:val="44A7BC13"/>
    <w:rsid w:val="44B46EF6"/>
    <w:rsid w:val="44C79B64"/>
    <w:rsid w:val="44D43617"/>
    <w:rsid w:val="44D46891"/>
    <w:rsid w:val="44DA26D4"/>
    <w:rsid w:val="44DFAAD5"/>
    <w:rsid w:val="44EB0C87"/>
    <w:rsid w:val="44EE97FC"/>
    <w:rsid w:val="44F5857D"/>
    <w:rsid w:val="44FF0227"/>
    <w:rsid w:val="45057534"/>
    <w:rsid w:val="45098E32"/>
    <w:rsid w:val="450CBFB0"/>
    <w:rsid w:val="450E505B"/>
    <w:rsid w:val="4524B7AF"/>
    <w:rsid w:val="45288817"/>
    <w:rsid w:val="4529F776"/>
    <w:rsid w:val="452E8AD0"/>
    <w:rsid w:val="4537030B"/>
    <w:rsid w:val="4538C698"/>
    <w:rsid w:val="453BCE50"/>
    <w:rsid w:val="453E30A0"/>
    <w:rsid w:val="4541B303"/>
    <w:rsid w:val="4544C8F9"/>
    <w:rsid w:val="45465A8C"/>
    <w:rsid w:val="454993DD"/>
    <w:rsid w:val="454EF417"/>
    <w:rsid w:val="4553237E"/>
    <w:rsid w:val="45563C8F"/>
    <w:rsid w:val="45589D84"/>
    <w:rsid w:val="456AB0B5"/>
    <w:rsid w:val="456D5FDB"/>
    <w:rsid w:val="4571E80A"/>
    <w:rsid w:val="4575012D"/>
    <w:rsid w:val="4576091D"/>
    <w:rsid w:val="457BA759"/>
    <w:rsid w:val="45858DEB"/>
    <w:rsid w:val="4594D20C"/>
    <w:rsid w:val="45ACF37A"/>
    <w:rsid w:val="45B23867"/>
    <w:rsid w:val="45BBFDC0"/>
    <w:rsid w:val="45BD2E9D"/>
    <w:rsid w:val="45CEF0ED"/>
    <w:rsid w:val="45DC7354"/>
    <w:rsid w:val="45F5CEFA"/>
    <w:rsid w:val="45FB5023"/>
    <w:rsid w:val="4608812C"/>
    <w:rsid w:val="461CDFAB"/>
    <w:rsid w:val="46206118"/>
    <w:rsid w:val="46244214"/>
    <w:rsid w:val="4626F045"/>
    <w:rsid w:val="4627966F"/>
    <w:rsid w:val="462FB4AF"/>
    <w:rsid w:val="46406199"/>
    <w:rsid w:val="4642E386"/>
    <w:rsid w:val="4642E731"/>
    <w:rsid w:val="464600B1"/>
    <w:rsid w:val="4647A118"/>
    <w:rsid w:val="464CE6BA"/>
    <w:rsid w:val="465194FC"/>
    <w:rsid w:val="4652509B"/>
    <w:rsid w:val="46528824"/>
    <w:rsid w:val="4657345D"/>
    <w:rsid w:val="46595B19"/>
    <w:rsid w:val="4662385B"/>
    <w:rsid w:val="466B94D6"/>
    <w:rsid w:val="467423E3"/>
    <w:rsid w:val="467561EA"/>
    <w:rsid w:val="46891F7D"/>
    <w:rsid w:val="46903620"/>
    <w:rsid w:val="4690CF38"/>
    <w:rsid w:val="4691C8F5"/>
    <w:rsid w:val="46947337"/>
    <w:rsid w:val="46A0819E"/>
    <w:rsid w:val="46A1F2E2"/>
    <w:rsid w:val="46A3AF75"/>
    <w:rsid w:val="46AEB72E"/>
    <w:rsid w:val="46B5138B"/>
    <w:rsid w:val="46BB198D"/>
    <w:rsid w:val="46BD5384"/>
    <w:rsid w:val="46BD5761"/>
    <w:rsid w:val="46BEE71B"/>
    <w:rsid w:val="46C0441A"/>
    <w:rsid w:val="46C34A8F"/>
    <w:rsid w:val="46D28A6A"/>
    <w:rsid w:val="46DB90E6"/>
    <w:rsid w:val="46DCE3A0"/>
    <w:rsid w:val="46DE1472"/>
    <w:rsid w:val="46E25FA8"/>
    <w:rsid w:val="46E62344"/>
    <w:rsid w:val="46EA2117"/>
    <w:rsid w:val="46F690E1"/>
    <w:rsid w:val="47080261"/>
    <w:rsid w:val="4713C0C2"/>
    <w:rsid w:val="4718AE47"/>
    <w:rsid w:val="471E5C0E"/>
    <w:rsid w:val="471FDC10"/>
    <w:rsid w:val="47228036"/>
    <w:rsid w:val="4727875B"/>
    <w:rsid w:val="472C9C2B"/>
    <w:rsid w:val="472FDF46"/>
    <w:rsid w:val="4733459C"/>
    <w:rsid w:val="47343273"/>
    <w:rsid w:val="473A4D93"/>
    <w:rsid w:val="473C1BE2"/>
    <w:rsid w:val="473CE5F8"/>
    <w:rsid w:val="473D3CB9"/>
    <w:rsid w:val="4740636F"/>
    <w:rsid w:val="47437A66"/>
    <w:rsid w:val="4753723A"/>
    <w:rsid w:val="47597858"/>
    <w:rsid w:val="475B57B6"/>
    <w:rsid w:val="47659F8C"/>
    <w:rsid w:val="47682439"/>
    <w:rsid w:val="476B4175"/>
    <w:rsid w:val="476D8768"/>
    <w:rsid w:val="47749933"/>
    <w:rsid w:val="4777BD77"/>
    <w:rsid w:val="47839B6E"/>
    <w:rsid w:val="47860588"/>
    <w:rsid w:val="47910C79"/>
    <w:rsid w:val="47924F0E"/>
    <w:rsid w:val="479C8BDD"/>
    <w:rsid w:val="47B00114"/>
    <w:rsid w:val="47B02B15"/>
    <w:rsid w:val="47B64B54"/>
    <w:rsid w:val="47B79D82"/>
    <w:rsid w:val="47D0B6A3"/>
    <w:rsid w:val="47D56BB0"/>
    <w:rsid w:val="47D5FC76"/>
    <w:rsid w:val="47D7A2B0"/>
    <w:rsid w:val="47D8F078"/>
    <w:rsid w:val="47DE45F5"/>
    <w:rsid w:val="47E395EA"/>
    <w:rsid w:val="47E4CD19"/>
    <w:rsid w:val="47E543EE"/>
    <w:rsid w:val="47EB7840"/>
    <w:rsid w:val="47EE2EAB"/>
    <w:rsid w:val="47F0C9F4"/>
    <w:rsid w:val="47FA2B6E"/>
    <w:rsid w:val="47FD22C4"/>
    <w:rsid w:val="48033B2F"/>
    <w:rsid w:val="48063C1C"/>
    <w:rsid w:val="481413E2"/>
    <w:rsid w:val="481D09E1"/>
    <w:rsid w:val="4823BC4C"/>
    <w:rsid w:val="48322E9F"/>
    <w:rsid w:val="4832EFD4"/>
    <w:rsid w:val="4834BDDA"/>
    <w:rsid w:val="48419B71"/>
    <w:rsid w:val="4859FEB8"/>
    <w:rsid w:val="485A6BF8"/>
    <w:rsid w:val="4862FCC7"/>
    <w:rsid w:val="4865ACD3"/>
    <w:rsid w:val="48739DA0"/>
    <w:rsid w:val="48744583"/>
    <w:rsid w:val="487B8120"/>
    <w:rsid w:val="488568E9"/>
    <w:rsid w:val="4887806E"/>
    <w:rsid w:val="488F5DD0"/>
    <w:rsid w:val="488FA6CE"/>
    <w:rsid w:val="48902DDB"/>
    <w:rsid w:val="48992DCE"/>
    <w:rsid w:val="48A044E8"/>
    <w:rsid w:val="48B6F5F6"/>
    <w:rsid w:val="48C01BA8"/>
    <w:rsid w:val="48C401D3"/>
    <w:rsid w:val="48C5DF3C"/>
    <w:rsid w:val="48CACA31"/>
    <w:rsid w:val="48D74735"/>
    <w:rsid w:val="48D9E2EA"/>
    <w:rsid w:val="48DABA49"/>
    <w:rsid w:val="48DAF4A3"/>
    <w:rsid w:val="48E495F9"/>
    <w:rsid w:val="48ED8A10"/>
    <w:rsid w:val="4903AE3D"/>
    <w:rsid w:val="4906AE5A"/>
    <w:rsid w:val="490CBF3C"/>
    <w:rsid w:val="490DAB83"/>
    <w:rsid w:val="49160C0F"/>
    <w:rsid w:val="491F83B4"/>
    <w:rsid w:val="492226FB"/>
    <w:rsid w:val="4924075E"/>
    <w:rsid w:val="4925EC6E"/>
    <w:rsid w:val="49275E19"/>
    <w:rsid w:val="4927D327"/>
    <w:rsid w:val="4929829B"/>
    <w:rsid w:val="4934C851"/>
    <w:rsid w:val="493A12B6"/>
    <w:rsid w:val="493A4587"/>
    <w:rsid w:val="4943A757"/>
    <w:rsid w:val="4945D372"/>
    <w:rsid w:val="494737A1"/>
    <w:rsid w:val="49688BF1"/>
    <w:rsid w:val="496A17C4"/>
    <w:rsid w:val="497AFA1D"/>
    <w:rsid w:val="4983D573"/>
    <w:rsid w:val="4987276C"/>
    <w:rsid w:val="498E092E"/>
    <w:rsid w:val="4995603B"/>
    <w:rsid w:val="499E5834"/>
    <w:rsid w:val="49A0003B"/>
    <w:rsid w:val="49A06C1F"/>
    <w:rsid w:val="49AB4329"/>
    <w:rsid w:val="49AFBAD9"/>
    <w:rsid w:val="49B1D4CE"/>
    <w:rsid w:val="49B25401"/>
    <w:rsid w:val="49B30AA7"/>
    <w:rsid w:val="49B500B8"/>
    <w:rsid w:val="49B50450"/>
    <w:rsid w:val="49B8571B"/>
    <w:rsid w:val="49B95E35"/>
    <w:rsid w:val="49CC193C"/>
    <w:rsid w:val="49CEE730"/>
    <w:rsid w:val="49CF1AF7"/>
    <w:rsid w:val="49D356B1"/>
    <w:rsid w:val="49D461EA"/>
    <w:rsid w:val="49DB39D8"/>
    <w:rsid w:val="49DC7E48"/>
    <w:rsid w:val="49E2394C"/>
    <w:rsid w:val="49ED7C4A"/>
    <w:rsid w:val="49EF9A43"/>
    <w:rsid w:val="49F125C3"/>
    <w:rsid w:val="49F25F92"/>
    <w:rsid w:val="49F41A06"/>
    <w:rsid w:val="49F41BE6"/>
    <w:rsid w:val="4A014A63"/>
    <w:rsid w:val="4A089DF5"/>
    <w:rsid w:val="4A0B2B81"/>
    <w:rsid w:val="4A0C4C5B"/>
    <w:rsid w:val="4A10A8D6"/>
    <w:rsid w:val="4A10DF20"/>
    <w:rsid w:val="4A15BC48"/>
    <w:rsid w:val="4A1E2DE0"/>
    <w:rsid w:val="4A1EA7F8"/>
    <w:rsid w:val="4A1EEFBC"/>
    <w:rsid w:val="4A200B44"/>
    <w:rsid w:val="4A276090"/>
    <w:rsid w:val="4A2EB411"/>
    <w:rsid w:val="4A2F3182"/>
    <w:rsid w:val="4A36AE1A"/>
    <w:rsid w:val="4A42DD08"/>
    <w:rsid w:val="4A4465B7"/>
    <w:rsid w:val="4A6319E8"/>
    <w:rsid w:val="4A6C7F09"/>
    <w:rsid w:val="4A78C6D2"/>
    <w:rsid w:val="4A8949AA"/>
    <w:rsid w:val="4A99B204"/>
    <w:rsid w:val="4A9B415F"/>
    <w:rsid w:val="4A9C560F"/>
    <w:rsid w:val="4A9EDDA7"/>
    <w:rsid w:val="4AA12501"/>
    <w:rsid w:val="4AA25368"/>
    <w:rsid w:val="4AA347B2"/>
    <w:rsid w:val="4AB786F0"/>
    <w:rsid w:val="4AC0843C"/>
    <w:rsid w:val="4AC675AC"/>
    <w:rsid w:val="4ACF257C"/>
    <w:rsid w:val="4AD423F2"/>
    <w:rsid w:val="4AE6DA7E"/>
    <w:rsid w:val="4AE7C7BE"/>
    <w:rsid w:val="4AE8E1D4"/>
    <w:rsid w:val="4AECA363"/>
    <w:rsid w:val="4AF16291"/>
    <w:rsid w:val="4AFE0F7C"/>
    <w:rsid w:val="4B010B83"/>
    <w:rsid w:val="4B0C4E85"/>
    <w:rsid w:val="4B0D3C5E"/>
    <w:rsid w:val="4B0E18B7"/>
    <w:rsid w:val="4B11D6F6"/>
    <w:rsid w:val="4B129236"/>
    <w:rsid w:val="4B169044"/>
    <w:rsid w:val="4B1B717E"/>
    <w:rsid w:val="4B1F64F4"/>
    <w:rsid w:val="4B200CFF"/>
    <w:rsid w:val="4B214D6A"/>
    <w:rsid w:val="4B215AA7"/>
    <w:rsid w:val="4B29A8CB"/>
    <w:rsid w:val="4B3806D7"/>
    <w:rsid w:val="4B47EC07"/>
    <w:rsid w:val="4B4F00EB"/>
    <w:rsid w:val="4B5351AC"/>
    <w:rsid w:val="4B5378C0"/>
    <w:rsid w:val="4B5830DB"/>
    <w:rsid w:val="4B5981AE"/>
    <w:rsid w:val="4B70605A"/>
    <w:rsid w:val="4B71D58C"/>
    <w:rsid w:val="4B7861DA"/>
    <w:rsid w:val="4B815FB5"/>
    <w:rsid w:val="4B8AD3DE"/>
    <w:rsid w:val="4BAC927A"/>
    <w:rsid w:val="4BB3F888"/>
    <w:rsid w:val="4BBD6203"/>
    <w:rsid w:val="4BC5FE83"/>
    <w:rsid w:val="4BC96354"/>
    <w:rsid w:val="4BDD11F8"/>
    <w:rsid w:val="4BE752C1"/>
    <w:rsid w:val="4BE8D8AB"/>
    <w:rsid w:val="4BEBF95B"/>
    <w:rsid w:val="4BF6FE94"/>
    <w:rsid w:val="4BFED5BB"/>
    <w:rsid w:val="4BFF31CE"/>
    <w:rsid w:val="4C003821"/>
    <w:rsid w:val="4C01C318"/>
    <w:rsid w:val="4C038DAB"/>
    <w:rsid w:val="4C0902CB"/>
    <w:rsid w:val="4C142AB6"/>
    <w:rsid w:val="4C14B03D"/>
    <w:rsid w:val="4C15436E"/>
    <w:rsid w:val="4C197E89"/>
    <w:rsid w:val="4C1D4B33"/>
    <w:rsid w:val="4C20CEF7"/>
    <w:rsid w:val="4C27D8DA"/>
    <w:rsid w:val="4C27E112"/>
    <w:rsid w:val="4C32102F"/>
    <w:rsid w:val="4C369E0D"/>
    <w:rsid w:val="4C38BDFE"/>
    <w:rsid w:val="4C49E100"/>
    <w:rsid w:val="4C52B416"/>
    <w:rsid w:val="4C53C5C0"/>
    <w:rsid w:val="4C594CE7"/>
    <w:rsid w:val="4C5C7126"/>
    <w:rsid w:val="4C737B87"/>
    <w:rsid w:val="4C77F80F"/>
    <w:rsid w:val="4C7CC962"/>
    <w:rsid w:val="4C7F92B4"/>
    <w:rsid w:val="4C8314AA"/>
    <w:rsid w:val="4C8B79B9"/>
    <w:rsid w:val="4C9BA082"/>
    <w:rsid w:val="4C9C7EE2"/>
    <w:rsid w:val="4C9CCC40"/>
    <w:rsid w:val="4C9E145E"/>
    <w:rsid w:val="4C9FDAF2"/>
    <w:rsid w:val="4CA1C8E5"/>
    <w:rsid w:val="4CAF849B"/>
    <w:rsid w:val="4CB13782"/>
    <w:rsid w:val="4CC205B0"/>
    <w:rsid w:val="4CC57369"/>
    <w:rsid w:val="4CC9D465"/>
    <w:rsid w:val="4CCADA3A"/>
    <w:rsid w:val="4CCD09F9"/>
    <w:rsid w:val="4CCD9B88"/>
    <w:rsid w:val="4CDDE88B"/>
    <w:rsid w:val="4CDE1A18"/>
    <w:rsid w:val="4CDE5D89"/>
    <w:rsid w:val="4CE5AD6B"/>
    <w:rsid w:val="4CE75B9B"/>
    <w:rsid w:val="4CEB706F"/>
    <w:rsid w:val="4CEC4B93"/>
    <w:rsid w:val="4CF19D05"/>
    <w:rsid w:val="4CF30298"/>
    <w:rsid w:val="4CF4F73F"/>
    <w:rsid w:val="4CF88DAC"/>
    <w:rsid w:val="4CFA0E2C"/>
    <w:rsid w:val="4CFF341F"/>
    <w:rsid w:val="4D01D120"/>
    <w:rsid w:val="4D04F12F"/>
    <w:rsid w:val="4D14023F"/>
    <w:rsid w:val="4D1C05EB"/>
    <w:rsid w:val="4D1D64AA"/>
    <w:rsid w:val="4D27BF7A"/>
    <w:rsid w:val="4D46093E"/>
    <w:rsid w:val="4D4D665A"/>
    <w:rsid w:val="4D513784"/>
    <w:rsid w:val="4D5A31FC"/>
    <w:rsid w:val="4D5EACB1"/>
    <w:rsid w:val="4D64770D"/>
    <w:rsid w:val="4D687D19"/>
    <w:rsid w:val="4D6DCBD5"/>
    <w:rsid w:val="4D78A348"/>
    <w:rsid w:val="4D78B774"/>
    <w:rsid w:val="4D7B4915"/>
    <w:rsid w:val="4D7BBBC2"/>
    <w:rsid w:val="4D957373"/>
    <w:rsid w:val="4D95950E"/>
    <w:rsid w:val="4D9A2AA1"/>
    <w:rsid w:val="4D9AAC23"/>
    <w:rsid w:val="4D9C708E"/>
    <w:rsid w:val="4D9D2F0F"/>
    <w:rsid w:val="4D9F481F"/>
    <w:rsid w:val="4DA0BB30"/>
    <w:rsid w:val="4DA7BF34"/>
    <w:rsid w:val="4DB4B858"/>
    <w:rsid w:val="4DBFDDFE"/>
    <w:rsid w:val="4DC886B7"/>
    <w:rsid w:val="4DCEED18"/>
    <w:rsid w:val="4DD7C58A"/>
    <w:rsid w:val="4DDB2F36"/>
    <w:rsid w:val="4DE0F73E"/>
    <w:rsid w:val="4DE71D92"/>
    <w:rsid w:val="4DF04459"/>
    <w:rsid w:val="4DF06A7D"/>
    <w:rsid w:val="4DF317CB"/>
    <w:rsid w:val="4DF524AC"/>
    <w:rsid w:val="4DFC8D79"/>
    <w:rsid w:val="4DFE22EE"/>
    <w:rsid w:val="4E020082"/>
    <w:rsid w:val="4E0608A5"/>
    <w:rsid w:val="4E0D1963"/>
    <w:rsid w:val="4E0D83D9"/>
    <w:rsid w:val="4E166F96"/>
    <w:rsid w:val="4E183DA6"/>
    <w:rsid w:val="4E1ACE3B"/>
    <w:rsid w:val="4E1D11C5"/>
    <w:rsid w:val="4E20FDD7"/>
    <w:rsid w:val="4E27A6C0"/>
    <w:rsid w:val="4E3AC5B4"/>
    <w:rsid w:val="4E467455"/>
    <w:rsid w:val="4E4D07CA"/>
    <w:rsid w:val="4E4D2C18"/>
    <w:rsid w:val="4E51ACD1"/>
    <w:rsid w:val="4E52A437"/>
    <w:rsid w:val="4E57C4C6"/>
    <w:rsid w:val="4E601CD9"/>
    <w:rsid w:val="4E713E85"/>
    <w:rsid w:val="4E75546C"/>
    <w:rsid w:val="4E7AC00E"/>
    <w:rsid w:val="4E7BD07A"/>
    <w:rsid w:val="4E805BCE"/>
    <w:rsid w:val="4E862BE9"/>
    <w:rsid w:val="4E8966FA"/>
    <w:rsid w:val="4E8B1982"/>
    <w:rsid w:val="4E9EAEB2"/>
    <w:rsid w:val="4E9FC904"/>
    <w:rsid w:val="4EA03F1D"/>
    <w:rsid w:val="4EA19A80"/>
    <w:rsid w:val="4EA31351"/>
    <w:rsid w:val="4EA725F2"/>
    <w:rsid w:val="4EB0EF26"/>
    <w:rsid w:val="4EB26241"/>
    <w:rsid w:val="4EC53CA7"/>
    <w:rsid w:val="4EC7D2A6"/>
    <w:rsid w:val="4ED04ECD"/>
    <w:rsid w:val="4ED3E96D"/>
    <w:rsid w:val="4ED564E6"/>
    <w:rsid w:val="4ED5BE8F"/>
    <w:rsid w:val="4ED84357"/>
    <w:rsid w:val="4EDC7C2A"/>
    <w:rsid w:val="4EDD85EC"/>
    <w:rsid w:val="4EDF0F50"/>
    <w:rsid w:val="4EE13221"/>
    <w:rsid w:val="4EE6DECC"/>
    <w:rsid w:val="4EFBDF1F"/>
    <w:rsid w:val="4F009687"/>
    <w:rsid w:val="4F02C080"/>
    <w:rsid w:val="4F03DFAF"/>
    <w:rsid w:val="4F0B8CB6"/>
    <w:rsid w:val="4F0E10A0"/>
    <w:rsid w:val="4F233981"/>
    <w:rsid w:val="4F259CBF"/>
    <w:rsid w:val="4F2BF58C"/>
    <w:rsid w:val="4F3C39A5"/>
    <w:rsid w:val="4F46D533"/>
    <w:rsid w:val="4F4D369F"/>
    <w:rsid w:val="4F57248E"/>
    <w:rsid w:val="4F5FA7EF"/>
    <w:rsid w:val="4F61040A"/>
    <w:rsid w:val="4F63DCEA"/>
    <w:rsid w:val="4F67CACE"/>
    <w:rsid w:val="4F6F85F2"/>
    <w:rsid w:val="4F7237E0"/>
    <w:rsid w:val="4F754822"/>
    <w:rsid w:val="4F7621E4"/>
    <w:rsid w:val="4F79F9EE"/>
    <w:rsid w:val="4F7ADB37"/>
    <w:rsid w:val="4F7F5D97"/>
    <w:rsid w:val="4F8CCB7E"/>
    <w:rsid w:val="4F931611"/>
    <w:rsid w:val="4F9A1640"/>
    <w:rsid w:val="4F9DE902"/>
    <w:rsid w:val="4FA42E93"/>
    <w:rsid w:val="4FB0F09D"/>
    <w:rsid w:val="4FB31217"/>
    <w:rsid w:val="4FB95883"/>
    <w:rsid w:val="4FB9F163"/>
    <w:rsid w:val="4FBD82BC"/>
    <w:rsid w:val="4FC69C53"/>
    <w:rsid w:val="4FD181DD"/>
    <w:rsid w:val="4FD37352"/>
    <w:rsid w:val="4FD6DE10"/>
    <w:rsid w:val="4FE89597"/>
    <w:rsid w:val="4FEF86A6"/>
    <w:rsid w:val="4FF0164A"/>
    <w:rsid w:val="4FF20943"/>
    <w:rsid w:val="4FFACC00"/>
    <w:rsid w:val="4FFCF06B"/>
    <w:rsid w:val="50031B2C"/>
    <w:rsid w:val="500D9BC4"/>
    <w:rsid w:val="500E2BD0"/>
    <w:rsid w:val="500FAFF7"/>
    <w:rsid w:val="50127BB2"/>
    <w:rsid w:val="50142765"/>
    <w:rsid w:val="501EFC5D"/>
    <w:rsid w:val="502080E5"/>
    <w:rsid w:val="50233C77"/>
    <w:rsid w:val="5025561C"/>
    <w:rsid w:val="502B3A9D"/>
    <w:rsid w:val="5035F293"/>
    <w:rsid w:val="503BC126"/>
    <w:rsid w:val="503BC4A4"/>
    <w:rsid w:val="5040F3DD"/>
    <w:rsid w:val="50447924"/>
    <w:rsid w:val="50464D6F"/>
    <w:rsid w:val="5049B692"/>
    <w:rsid w:val="5050C0A5"/>
    <w:rsid w:val="5053CC94"/>
    <w:rsid w:val="50581DB0"/>
    <w:rsid w:val="50591C5D"/>
    <w:rsid w:val="505E433D"/>
    <w:rsid w:val="5060344F"/>
    <w:rsid w:val="50676EFD"/>
    <w:rsid w:val="506868A3"/>
    <w:rsid w:val="506B8CB7"/>
    <w:rsid w:val="506F02D1"/>
    <w:rsid w:val="506F959F"/>
    <w:rsid w:val="507E6BD1"/>
    <w:rsid w:val="5081D840"/>
    <w:rsid w:val="5083C436"/>
    <w:rsid w:val="5085A90B"/>
    <w:rsid w:val="50869DE9"/>
    <w:rsid w:val="508AF0F3"/>
    <w:rsid w:val="5095F7B3"/>
    <w:rsid w:val="5097525F"/>
    <w:rsid w:val="509B72B2"/>
    <w:rsid w:val="509C6F3E"/>
    <w:rsid w:val="509EFF39"/>
    <w:rsid w:val="50A2A159"/>
    <w:rsid w:val="50B7D18F"/>
    <w:rsid w:val="50BCBF0E"/>
    <w:rsid w:val="50C3CCF7"/>
    <w:rsid w:val="50C57D72"/>
    <w:rsid w:val="50CD8FA4"/>
    <w:rsid w:val="50CE19AA"/>
    <w:rsid w:val="50E84A48"/>
    <w:rsid w:val="50F334F9"/>
    <w:rsid w:val="5103308E"/>
    <w:rsid w:val="510AF68E"/>
    <w:rsid w:val="510BF5F3"/>
    <w:rsid w:val="5110966D"/>
    <w:rsid w:val="5112BF50"/>
    <w:rsid w:val="51139D23"/>
    <w:rsid w:val="5116DF1C"/>
    <w:rsid w:val="51180777"/>
    <w:rsid w:val="511A7C1D"/>
    <w:rsid w:val="511BF381"/>
    <w:rsid w:val="512AC56B"/>
    <w:rsid w:val="5131EAEE"/>
    <w:rsid w:val="5136896D"/>
    <w:rsid w:val="513C2665"/>
    <w:rsid w:val="513C2CED"/>
    <w:rsid w:val="513D2F93"/>
    <w:rsid w:val="5142A99A"/>
    <w:rsid w:val="5144D378"/>
    <w:rsid w:val="514E91BE"/>
    <w:rsid w:val="51587574"/>
    <w:rsid w:val="515F78C6"/>
    <w:rsid w:val="5160FA6C"/>
    <w:rsid w:val="51725538"/>
    <w:rsid w:val="517A5C8C"/>
    <w:rsid w:val="517EAF6A"/>
    <w:rsid w:val="517ED5C9"/>
    <w:rsid w:val="5183AA64"/>
    <w:rsid w:val="518D3A1F"/>
    <w:rsid w:val="519352EC"/>
    <w:rsid w:val="5197F545"/>
    <w:rsid w:val="51A38901"/>
    <w:rsid w:val="51A8BF06"/>
    <w:rsid w:val="51ACDAA9"/>
    <w:rsid w:val="51B00F7C"/>
    <w:rsid w:val="51B47E32"/>
    <w:rsid w:val="51B67A52"/>
    <w:rsid w:val="51B85C14"/>
    <w:rsid w:val="51BACCBE"/>
    <w:rsid w:val="51C2BA44"/>
    <w:rsid w:val="51C5EAB8"/>
    <w:rsid w:val="51CA7AA5"/>
    <w:rsid w:val="51CEADD2"/>
    <w:rsid w:val="51CEDC1A"/>
    <w:rsid w:val="51D40AF9"/>
    <w:rsid w:val="51DE5FF2"/>
    <w:rsid w:val="51DF2468"/>
    <w:rsid w:val="51E82FB2"/>
    <w:rsid w:val="51EB5710"/>
    <w:rsid w:val="51F0D0EE"/>
    <w:rsid w:val="51FB59DB"/>
    <w:rsid w:val="51FCCAC8"/>
    <w:rsid w:val="52036A25"/>
    <w:rsid w:val="52084A5E"/>
    <w:rsid w:val="520ABA00"/>
    <w:rsid w:val="520D40D9"/>
    <w:rsid w:val="520EB4F5"/>
    <w:rsid w:val="5212BF2C"/>
    <w:rsid w:val="5212F251"/>
    <w:rsid w:val="522408FF"/>
    <w:rsid w:val="52288A84"/>
    <w:rsid w:val="522DDACE"/>
    <w:rsid w:val="522EB5CC"/>
    <w:rsid w:val="52302780"/>
    <w:rsid w:val="523B66AA"/>
    <w:rsid w:val="523D5BC8"/>
    <w:rsid w:val="523E0A02"/>
    <w:rsid w:val="523E723F"/>
    <w:rsid w:val="5241808F"/>
    <w:rsid w:val="52461E76"/>
    <w:rsid w:val="5248ED6A"/>
    <w:rsid w:val="5256271E"/>
    <w:rsid w:val="525C9D94"/>
    <w:rsid w:val="525E8856"/>
    <w:rsid w:val="525EB913"/>
    <w:rsid w:val="526C010A"/>
    <w:rsid w:val="52739452"/>
    <w:rsid w:val="5274D646"/>
    <w:rsid w:val="527F925C"/>
    <w:rsid w:val="528F7EDA"/>
    <w:rsid w:val="52AAC1F7"/>
    <w:rsid w:val="52ACAC6B"/>
    <w:rsid w:val="52B61E91"/>
    <w:rsid w:val="52BBA70B"/>
    <w:rsid w:val="52BBB9F6"/>
    <w:rsid w:val="52BDACB1"/>
    <w:rsid w:val="52C41F61"/>
    <w:rsid w:val="52CF4A5A"/>
    <w:rsid w:val="52D7F6C6"/>
    <w:rsid w:val="52DD548F"/>
    <w:rsid w:val="52DF1848"/>
    <w:rsid w:val="52F7E604"/>
    <w:rsid w:val="52FB8112"/>
    <w:rsid w:val="5308CDD4"/>
    <w:rsid w:val="5313BEB5"/>
    <w:rsid w:val="5317871F"/>
    <w:rsid w:val="531B1B31"/>
    <w:rsid w:val="531E49C8"/>
    <w:rsid w:val="5320D0B6"/>
    <w:rsid w:val="53218AA9"/>
    <w:rsid w:val="5324F8FE"/>
    <w:rsid w:val="532503D8"/>
    <w:rsid w:val="532C1349"/>
    <w:rsid w:val="532E40B0"/>
    <w:rsid w:val="53399C62"/>
    <w:rsid w:val="533BB762"/>
    <w:rsid w:val="533F129F"/>
    <w:rsid w:val="5340C5FB"/>
    <w:rsid w:val="53455170"/>
    <w:rsid w:val="5345AAE5"/>
    <w:rsid w:val="53479394"/>
    <w:rsid w:val="534A9FDE"/>
    <w:rsid w:val="5350363A"/>
    <w:rsid w:val="53517077"/>
    <w:rsid w:val="53552428"/>
    <w:rsid w:val="535EEC62"/>
    <w:rsid w:val="5368877E"/>
    <w:rsid w:val="536F6AA1"/>
    <w:rsid w:val="53703A66"/>
    <w:rsid w:val="538DBE25"/>
    <w:rsid w:val="538FE439"/>
    <w:rsid w:val="5394D9BA"/>
    <w:rsid w:val="53A2D8A0"/>
    <w:rsid w:val="53B203FA"/>
    <w:rsid w:val="53B84A3D"/>
    <w:rsid w:val="53C4E919"/>
    <w:rsid w:val="53C7CE7E"/>
    <w:rsid w:val="53C84E25"/>
    <w:rsid w:val="53CF558F"/>
    <w:rsid w:val="53D3721A"/>
    <w:rsid w:val="53D466CC"/>
    <w:rsid w:val="53DF2D6B"/>
    <w:rsid w:val="53EC4191"/>
    <w:rsid w:val="53EDB611"/>
    <w:rsid w:val="53FC24FC"/>
    <w:rsid w:val="53FDEE60"/>
    <w:rsid w:val="53FFD491"/>
    <w:rsid w:val="54035F9D"/>
    <w:rsid w:val="5404495A"/>
    <w:rsid w:val="54065B2B"/>
    <w:rsid w:val="540AE326"/>
    <w:rsid w:val="541DBE30"/>
    <w:rsid w:val="541F1406"/>
    <w:rsid w:val="541F9124"/>
    <w:rsid w:val="5420F2CC"/>
    <w:rsid w:val="542D6A20"/>
    <w:rsid w:val="5431C343"/>
    <w:rsid w:val="54360BB1"/>
    <w:rsid w:val="54369C45"/>
    <w:rsid w:val="54390642"/>
    <w:rsid w:val="543D0B6E"/>
    <w:rsid w:val="54469258"/>
    <w:rsid w:val="544C9267"/>
    <w:rsid w:val="5453CC96"/>
    <w:rsid w:val="5458B622"/>
    <w:rsid w:val="5459B13C"/>
    <w:rsid w:val="54604714"/>
    <w:rsid w:val="54736DC7"/>
    <w:rsid w:val="547927F6"/>
    <w:rsid w:val="547BBF42"/>
    <w:rsid w:val="5496158C"/>
    <w:rsid w:val="5497D03D"/>
    <w:rsid w:val="54A24AD0"/>
    <w:rsid w:val="54A9A70C"/>
    <w:rsid w:val="54ADD310"/>
    <w:rsid w:val="54AF271F"/>
    <w:rsid w:val="54AFCBAB"/>
    <w:rsid w:val="54B2ABC1"/>
    <w:rsid w:val="54B67ABF"/>
    <w:rsid w:val="54BA0842"/>
    <w:rsid w:val="54BFF13E"/>
    <w:rsid w:val="54CE430B"/>
    <w:rsid w:val="54DF78F9"/>
    <w:rsid w:val="54E0698D"/>
    <w:rsid w:val="54E90C90"/>
    <w:rsid w:val="54F0D93E"/>
    <w:rsid w:val="54FB73AB"/>
    <w:rsid w:val="550E7B85"/>
    <w:rsid w:val="5513AAC5"/>
    <w:rsid w:val="551B2CD5"/>
    <w:rsid w:val="5520750F"/>
    <w:rsid w:val="5524F348"/>
    <w:rsid w:val="55295D44"/>
    <w:rsid w:val="552C825C"/>
    <w:rsid w:val="552CE7FE"/>
    <w:rsid w:val="5533CA21"/>
    <w:rsid w:val="5534F4FD"/>
    <w:rsid w:val="553DA776"/>
    <w:rsid w:val="5541B942"/>
    <w:rsid w:val="5542D752"/>
    <w:rsid w:val="55532124"/>
    <w:rsid w:val="55555AB4"/>
    <w:rsid w:val="555DDF29"/>
    <w:rsid w:val="55665D85"/>
    <w:rsid w:val="5569E526"/>
    <w:rsid w:val="556CB587"/>
    <w:rsid w:val="55848505"/>
    <w:rsid w:val="5593D3C5"/>
    <w:rsid w:val="55A54DDD"/>
    <w:rsid w:val="55AF9E04"/>
    <w:rsid w:val="55B3ACD9"/>
    <w:rsid w:val="55B879A5"/>
    <w:rsid w:val="55C0ED76"/>
    <w:rsid w:val="55CD93A4"/>
    <w:rsid w:val="55DB0861"/>
    <w:rsid w:val="55DC5A1D"/>
    <w:rsid w:val="55DDFE36"/>
    <w:rsid w:val="55E11A42"/>
    <w:rsid w:val="55E5974B"/>
    <w:rsid w:val="55E7C019"/>
    <w:rsid w:val="55E95642"/>
    <w:rsid w:val="55EB88F8"/>
    <w:rsid w:val="55EF08BD"/>
    <w:rsid w:val="55F97C86"/>
    <w:rsid w:val="55FE8720"/>
    <w:rsid w:val="5604B888"/>
    <w:rsid w:val="56074FF1"/>
    <w:rsid w:val="560838B4"/>
    <w:rsid w:val="560DF24D"/>
    <w:rsid w:val="560F02C0"/>
    <w:rsid w:val="5614E865"/>
    <w:rsid w:val="561880C9"/>
    <w:rsid w:val="561A03AD"/>
    <w:rsid w:val="561BF562"/>
    <w:rsid w:val="562188E8"/>
    <w:rsid w:val="5629F872"/>
    <w:rsid w:val="562A31CB"/>
    <w:rsid w:val="562CF1A0"/>
    <w:rsid w:val="563376DB"/>
    <w:rsid w:val="56344EE9"/>
    <w:rsid w:val="563E8482"/>
    <w:rsid w:val="563F5C1E"/>
    <w:rsid w:val="5644D3F7"/>
    <w:rsid w:val="564C0BD4"/>
    <w:rsid w:val="564F0830"/>
    <w:rsid w:val="5650BEEC"/>
    <w:rsid w:val="5661F64A"/>
    <w:rsid w:val="56626A20"/>
    <w:rsid w:val="56712381"/>
    <w:rsid w:val="5672ED5D"/>
    <w:rsid w:val="5694AF20"/>
    <w:rsid w:val="569B03BC"/>
    <w:rsid w:val="56A7D80A"/>
    <w:rsid w:val="56B01DD1"/>
    <w:rsid w:val="56B17C72"/>
    <w:rsid w:val="56B6D1A7"/>
    <w:rsid w:val="56B9389B"/>
    <w:rsid w:val="56BCC693"/>
    <w:rsid w:val="56BD47AF"/>
    <w:rsid w:val="56C6AE42"/>
    <w:rsid w:val="56CC0EB0"/>
    <w:rsid w:val="56CF08A7"/>
    <w:rsid w:val="56D19859"/>
    <w:rsid w:val="56D21DEF"/>
    <w:rsid w:val="56D485E0"/>
    <w:rsid w:val="56D624F9"/>
    <w:rsid w:val="56DFFD98"/>
    <w:rsid w:val="56E7B111"/>
    <w:rsid w:val="56EC4115"/>
    <w:rsid w:val="56F473C3"/>
    <w:rsid w:val="56F86B19"/>
    <w:rsid w:val="56F8B24A"/>
    <w:rsid w:val="56FA38D6"/>
    <w:rsid w:val="56FED496"/>
    <w:rsid w:val="57050DA2"/>
    <w:rsid w:val="5717A688"/>
    <w:rsid w:val="572278E2"/>
    <w:rsid w:val="5725A481"/>
    <w:rsid w:val="5727E2AC"/>
    <w:rsid w:val="573C623F"/>
    <w:rsid w:val="5743201A"/>
    <w:rsid w:val="57476942"/>
    <w:rsid w:val="574E860D"/>
    <w:rsid w:val="57560724"/>
    <w:rsid w:val="575F441B"/>
    <w:rsid w:val="576037F0"/>
    <w:rsid w:val="57689248"/>
    <w:rsid w:val="5769E53E"/>
    <w:rsid w:val="576DFDFD"/>
    <w:rsid w:val="57703200"/>
    <w:rsid w:val="5772EA28"/>
    <w:rsid w:val="5773C848"/>
    <w:rsid w:val="57767536"/>
    <w:rsid w:val="577F7E91"/>
    <w:rsid w:val="578323A7"/>
    <w:rsid w:val="5783C97E"/>
    <w:rsid w:val="57890D41"/>
    <w:rsid w:val="578A268E"/>
    <w:rsid w:val="57912CDF"/>
    <w:rsid w:val="579203F5"/>
    <w:rsid w:val="57923F8C"/>
    <w:rsid w:val="5798A4DB"/>
    <w:rsid w:val="579DB15E"/>
    <w:rsid w:val="57ACD49A"/>
    <w:rsid w:val="57B124F7"/>
    <w:rsid w:val="57B4DA6A"/>
    <w:rsid w:val="57BB4F9D"/>
    <w:rsid w:val="57BE3A13"/>
    <w:rsid w:val="57C089F9"/>
    <w:rsid w:val="57C217D4"/>
    <w:rsid w:val="57C410A1"/>
    <w:rsid w:val="57C4D7A8"/>
    <w:rsid w:val="57CBB904"/>
    <w:rsid w:val="57D0BF0C"/>
    <w:rsid w:val="57DA1687"/>
    <w:rsid w:val="57DA51D9"/>
    <w:rsid w:val="57DA9059"/>
    <w:rsid w:val="57DAA0D4"/>
    <w:rsid w:val="57DFB1B8"/>
    <w:rsid w:val="57E5DA9E"/>
    <w:rsid w:val="57ED1ACE"/>
    <w:rsid w:val="57F78535"/>
    <w:rsid w:val="580741A7"/>
    <w:rsid w:val="58142D00"/>
    <w:rsid w:val="581602A1"/>
    <w:rsid w:val="58206E44"/>
    <w:rsid w:val="5833927B"/>
    <w:rsid w:val="5837711C"/>
    <w:rsid w:val="583A319E"/>
    <w:rsid w:val="583B223F"/>
    <w:rsid w:val="58442C40"/>
    <w:rsid w:val="58493662"/>
    <w:rsid w:val="58496AB6"/>
    <w:rsid w:val="584A4A84"/>
    <w:rsid w:val="584F4371"/>
    <w:rsid w:val="5852D519"/>
    <w:rsid w:val="5853C192"/>
    <w:rsid w:val="58552333"/>
    <w:rsid w:val="58578818"/>
    <w:rsid w:val="5862FA28"/>
    <w:rsid w:val="586E61CF"/>
    <w:rsid w:val="5873088B"/>
    <w:rsid w:val="5879A043"/>
    <w:rsid w:val="587B206C"/>
    <w:rsid w:val="5887DEB3"/>
    <w:rsid w:val="5890A8CB"/>
    <w:rsid w:val="5894CDCF"/>
    <w:rsid w:val="589F6CBD"/>
    <w:rsid w:val="58AC0D7A"/>
    <w:rsid w:val="58AF7EDB"/>
    <w:rsid w:val="58B260C2"/>
    <w:rsid w:val="58BB8C7F"/>
    <w:rsid w:val="58BF2CD0"/>
    <w:rsid w:val="58C62C55"/>
    <w:rsid w:val="58CD1C92"/>
    <w:rsid w:val="58D3D4DC"/>
    <w:rsid w:val="58EBFEB2"/>
    <w:rsid w:val="58F3B97A"/>
    <w:rsid w:val="58F66DC1"/>
    <w:rsid w:val="58F68042"/>
    <w:rsid w:val="58F6CD9D"/>
    <w:rsid w:val="58F89306"/>
    <w:rsid w:val="58FF2495"/>
    <w:rsid w:val="5904E93C"/>
    <w:rsid w:val="5905F640"/>
    <w:rsid w:val="5908C8A4"/>
    <w:rsid w:val="590B410B"/>
    <w:rsid w:val="590DB96F"/>
    <w:rsid w:val="59134BBC"/>
    <w:rsid w:val="591980DC"/>
    <w:rsid w:val="592B6BDE"/>
    <w:rsid w:val="592ED5E8"/>
    <w:rsid w:val="592FB910"/>
    <w:rsid w:val="5935A408"/>
    <w:rsid w:val="594B52D1"/>
    <w:rsid w:val="595001C3"/>
    <w:rsid w:val="5951277B"/>
    <w:rsid w:val="595134CA"/>
    <w:rsid w:val="59559653"/>
    <w:rsid w:val="59586ECB"/>
    <w:rsid w:val="595CE7CE"/>
    <w:rsid w:val="595E04E4"/>
    <w:rsid w:val="5967C022"/>
    <w:rsid w:val="596D6E70"/>
    <w:rsid w:val="5977C052"/>
    <w:rsid w:val="597B0859"/>
    <w:rsid w:val="59822052"/>
    <w:rsid w:val="59934BB7"/>
    <w:rsid w:val="5997CF35"/>
    <w:rsid w:val="599E4C8E"/>
    <w:rsid w:val="59B17FE1"/>
    <w:rsid w:val="59B87764"/>
    <w:rsid w:val="59BAC736"/>
    <w:rsid w:val="59C4CF0F"/>
    <w:rsid w:val="59C879BC"/>
    <w:rsid w:val="59D30665"/>
    <w:rsid w:val="59DA2AED"/>
    <w:rsid w:val="59EF12FA"/>
    <w:rsid w:val="5A1074A5"/>
    <w:rsid w:val="5A29B6A5"/>
    <w:rsid w:val="5A2BE1B4"/>
    <w:rsid w:val="5A4B1CB0"/>
    <w:rsid w:val="5A536496"/>
    <w:rsid w:val="5A541999"/>
    <w:rsid w:val="5A551E7A"/>
    <w:rsid w:val="5A587A8F"/>
    <w:rsid w:val="5A612624"/>
    <w:rsid w:val="5A72DD47"/>
    <w:rsid w:val="5A75300E"/>
    <w:rsid w:val="5A7E4227"/>
    <w:rsid w:val="5A8BB776"/>
    <w:rsid w:val="5A96D74C"/>
    <w:rsid w:val="5AA274EE"/>
    <w:rsid w:val="5AA8F24D"/>
    <w:rsid w:val="5AAA7171"/>
    <w:rsid w:val="5AB74F1B"/>
    <w:rsid w:val="5AB8B96E"/>
    <w:rsid w:val="5ABA3D69"/>
    <w:rsid w:val="5ABD0EEB"/>
    <w:rsid w:val="5ABFDEB2"/>
    <w:rsid w:val="5AC3D8A5"/>
    <w:rsid w:val="5AC7693D"/>
    <w:rsid w:val="5AC9E04E"/>
    <w:rsid w:val="5ACE2DA6"/>
    <w:rsid w:val="5AD1C413"/>
    <w:rsid w:val="5AD3EADD"/>
    <w:rsid w:val="5AD7E146"/>
    <w:rsid w:val="5AE7D8F5"/>
    <w:rsid w:val="5AE99F67"/>
    <w:rsid w:val="5AEC30B2"/>
    <w:rsid w:val="5AF22C74"/>
    <w:rsid w:val="5B0A3BD4"/>
    <w:rsid w:val="5B0D7BF8"/>
    <w:rsid w:val="5B29098E"/>
    <w:rsid w:val="5B2A6663"/>
    <w:rsid w:val="5B2D43BA"/>
    <w:rsid w:val="5B2EA3B3"/>
    <w:rsid w:val="5B302A8F"/>
    <w:rsid w:val="5B3287AE"/>
    <w:rsid w:val="5B36197B"/>
    <w:rsid w:val="5B3982CE"/>
    <w:rsid w:val="5B39A513"/>
    <w:rsid w:val="5B39DC51"/>
    <w:rsid w:val="5B3ED096"/>
    <w:rsid w:val="5B3F95C8"/>
    <w:rsid w:val="5B410F5D"/>
    <w:rsid w:val="5B4ED0EB"/>
    <w:rsid w:val="5B501572"/>
    <w:rsid w:val="5B558F65"/>
    <w:rsid w:val="5B5D12B7"/>
    <w:rsid w:val="5B5FD9AB"/>
    <w:rsid w:val="5B6EF5F3"/>
    <w:rsid w:val="5B82A8A2"/>
    <w:rsid w:val="5B8C1A1C"/>
    <w:rsid w:val="5B903F40"/>
    <w:rsid w:val="5B904AE4"/>
    <w:rsid w:val="5B9260F7"/>
    <w:rsid w:val="5B9600F9"/>
    <w:rsid w:val="5BA1C330"/>
    <w:rsid w:val="5BA30FB5"/>
    <w:rsid w:val="5BAE2AC3"/>
    <w:rsid w:val="5BB09E5C"/>
    <w:rsid w:val="5BB21D36"/>
    <w:rsid w:val="5BBDF5AD"/>
    <w:rsid w:val="5BCB9C1A"/>
    <w:rsid w:val="5BD56117"/>
    <w:rsid w:val="5BD7C29E"/>
    <w:rsid w:val="5C064B6C"/>
    <w:rsid w:val="5C086E9F"/>
    <w:rsid w:val="5C0A7DF5"/>
    <w:rsid w:val="5C11E3D1"/>
    <w:rsid w:val="5C13FD2F"/>
    <w:rsid w:val="5C15AE61"/>
    <w:rsid w:val="5C268DE1"/>
    <w:rsid w:val="5C2A98E7"/>
    <w:rsid w:val="5C2C3F9D"/>
    <w:rsid w:val="5C3231D0"/>
    <w:rsid w:val="5C33C5BE"/>
    <w:rsid w:val="5C3520BF"/>
    <w:rsid w:val="5C410738"/>
    <w:rsid w:val="5C43D74F"/>
    <w:rsid w:val="5C4E2486"/>
    <w:rsid w:val="5C527040"/>
    <w:rsid w:val="5C5991C3"/>
    <w:rsid w:val="5C5A1908"/>
    <w:rsid w:val="5C66A8B1"/>
    <w:rsid w:val="5C67CF71"/>
    <w:rsid w:val="5C72BA2E"/>
    <w:rsid w:val="5C72E6B1"/>
    <w:rsid w:val="5C7844C3"/>
    <w:rsid w:val="5C81B160"/>
    <w:rsid w:val="5C82929A"/>
    <w:rsid w:val="5C85C354"/>
    <w:rsid w:val="5C873DC8"/>
    <w:rsid w:val="5C88F470"/>
    <w:rsid w:val="5C93A633"/>
    <w:rsid w:val="5C948AC1"/>
    <w:rsid w:val="5CA70FDF"/>
    <w:rsid w:val="5CAA51B3"/>
    <w:rsid w:val="5CB0D951"/>
    <w:rsid w:val="5CB73E0D"/>
    <w:rsid w:val="5CC1BFDE"/>
    <w:rsid w:val="5CC813DC"/>
    <w:rsid w:val="5CD9AC25"/>
    <w:rsid w:val="5CDEC28C"/>
    <w:rsid w:val="5CDF872F"/>
    <w:rsid w:val="5CE0AF5F"/>
    <w:rsid w:val="5CE4EC31"/>
    <w:rsid w:val="5CE832CA"/>
    <w:rsid w:val="5CE90A02"/>
    <w:rsid w:val="5CF82C09"/>
    <w:rsid w:val="5CF9167D"/>
    <w:rsid w:val="5CFFE9EB"/>
    <w:rsid w:val="5D007E1C"/>
    <w:rsid w:val="5D01C42A"/>
    <w:rsid w:val="5D0A477E"/>
    <w:rsid w:val="5D0F87EA"/>
    <w:rsid w:val="5D1E1160"/>
    <w:rsid w:val="5D201960"/>
    <w:rsid w:val="5D240614"/>
    <w:rsid w:val="5D257108"/>
    <w:rsid w:val="5D2D49D6"/>
    <w:rsid w:val="5D355604"/>
    <w:rsid w:val="5D3ABFC0"/>
    <w:rsid w:val="5D3B9CB1"/>
    <w:rsid w:val="5D40CDF5"/>
    <w:rsid w:val="5D436352"/>
    <w:rsid w:val="5D46D3BA"/>
    <w:rsid w:val="5D5A98D1"/>
    <w:rsid w:val="5D5B2FE3"/>
    <w:rsid w:val="5D5BC7C1"/>
    <w:rsid w:val="5D5F6E76"/>
    <w:rsid w:val="5D674806"/>
    <w:rsid w:val="5D6E0641"/>
    <w:rsid w:val="5D719AC8"/>
    <w:rsid w:val="5D75F2E9"/>
    <w:rsid w:val="5D76BA57"/>
    <w:rsid w:val="5D7CC567"/>
    <w:rsid w:val="5D80A440"/>
    <w:rsid w:val="5D8207A8"/>
    <w:rsid w:val="5D863232"/>
    <w:rsid w:val="5D8A7A7D"/>
    <w:rsid w:val="5D8BC08E"/>
    <w:rsid w:val="5D8C1E10"/>
    <w:rsid w:val="5D953375"/>
    <w:rsid w:val="5D99220A"/>
    <w:rsid w:val="5D9ABB98"/>
    <w:rsid w:val="5D9ADBAF"/>
    <w:rsid w:val="5DA34E66"/>
    <w:rsid w:val="5DA9FA41"/>
    <w:rsid w:val="5DAAA503"/>
    <w:rsid w:val="5DB844CE"/>
    <w:rsid w:val="5DBE7206"/>
    <w:rsid w:val="5DC80854"/>
    <w:rsid w:val="5DC9B6D5"/>
    <w:rsid w:val="5DD5AD4F"/>
    <w:rsid w:val="5DD62C49"/>
    <w:rsid w:val="5DDC0A39"/>
    <w:rsid w:val="5DE00A3E"/>
    <w:rsid w:val="5DE596F7"/>
    <w:rsid w:val="5DEDE16B"/>
    <w:rsid w:val="5DF86E8B"/>
    <w:rsid w:val="5DFC34DF"/>
    <w:rsid w:val="5DFD8F57"/>
    <w:rsid w:val="5E01784A"/>
    <w:rsid w:val="5E080656"/>
    <w:rsid w:val="5E15242F"/>
    <w:rsid w:val="5E18F466"/>
    <w:rsid w:val="5E202810"/>
    <w:rsid w:val="5E231292"/>
    <w:rsid w:val="5E2D4B8A"/>
    <w:rsid w:val="5E33B208"/>
    <w:rsid w:val="5E34DA13"/>
    <w:rsid w:val="5E36F3E0"/>
    <w:rsid w:val="5E3F016A"/>
    <w:rsid w:val="5E41AA34"/>
    <w:rsid w:val="5E41EB5D"/>
    <w:rsid w:val="5E43F7F6"/>
    <w:rsid w:val="5E5337F1"/>
    <w:rsid w:val="5E53EB9D"/>
    <w:rsid w:val="5E56E204"/>
    <w:rsid w:val="5E590F7F"/>
    <w:rsid w:val="5E63C8FA"/>
    <w:rsid w:val="5E671E7F"/>
    <w:rsid w:val="5E841E76"/>
    <w:rsid w:val="5E855ED7"/>
    <w:rsid w:val="5E882AE5"/>
    <w:rsid w:val="5E88F903"/>
    <w:rsid w:val="5E9225C5"/>
    <w:rsid w:val="5E97BBFF"/>
    <w:rsid w:val="5E9AEE86"/>
    <w:rsid w:val="5EA2C92D"/>
    <w:rsid w:val="5EA48B76"/>
    <w:rsid w:val="5EA66A9F"/>
    <w:rsid w:val="5EAB9994"/>
    <w:rsid w:val="5EAD60C4"/>
    <w:rsid w:val="5EB5BD73"/>
    <w:rsid w:val="5EC13C66"/>
    <w:rsid w:val="5EC38E17"/>
    <w:rsid w:val="5EC76358"/>
    <w:rsid w:val="5ECDEA1E"/>
    <w:rsid w:val="5ED6EF19"/>
    <w:rsid w:val="5ED9287A"/>
    <w:rsid w:val="5EEDCBEF"/>
    <w:rsid w:val="5EEDDF40"/>
    <w:rsid w:val="5EEE1661"/>
    <w:rsid w:val="5EFA6F02"/>
    <w:rsid w:val="5F01FCF0"/>
    <w:rsid w:val="5F13C30D"/>
    <w:rsid w:val="5F1BD8BB"/>
    <w:rsid w:val="5F1E6F3F"/>
    <w:rsid w:val="5F2446D2"/>
    <w:rsid w:val="5F2B26C5"/>
    <w:rsid w:val="5F32DC1E"/>
    <w:rsid w:val="5F360DE3"/>
    <w:rsid w:val="5F470561"/>
    <w:rsid w:val="5F476B7F"/>
    <w:rsid w:val="5F525120"/>
    <w:rsid w:val="5F53F56F"/>
    <w:rsid w:val="5F54F9CC"/>
    <w:rsid w:val="5F5A7823"/>
    <w:rsid w:val="5F60DD78"/>
    <w:rsid w:val="5F62D40E"/>
    <w:rsid w:val="5F6F1C39"/>
    <w:rsid w:val="5F742CDA"/>
    <w:rsid w:val="5F780A28"/>
    <w:rsid w:val="5F7FAB41"/>
    <w:rsid w:val="5F8970F0"/>
    <w:rsid w:val="5F9333CF"/>
    <w:rsid w:val="5FA8B907"/>
    <w:rsid w:val="5FB34385"/>
    <w:rsid w:val="5FBAE8F5"/>
    <w:rsid w:val="5FBBA2AE"/>
    <w:rsid w:val="5FC08118"/>
    <w:rsid w:val="5FC27A31"/>
    <w:rsid w:val="5FC3EB0D"/>
    <w:rsid w:val="5FCDAF05"/>
    <w:rsid w:val="5FD04963"/>
    <w:rsid w:val="5FD1290A"/>
    <w:rsid w:val="5FD3C0B9"/>
    <w:rsid w:val="5FE7D8F0"/>
    <w:rsid w:val="5FEBE2D5"/>
    <w:rsid w:val="5FFBEF3C"/>
    <w:rsid w:val="5FFC3272"/>
    <w:rsid w:val="60114816"/>
    <w:rsid w:val="60126186"/>
    <w:rsid w:val="601BA8F4"/>
    <w:rsid w:val="60229814"/>
    <w:rsid w:val="60249369"/>
    <w:rsid w:val="6025EA1B"/>
    <w:rsid w:val="60287DAF"/>
    <w:rsid w:val="60413B62"/>
    <w:rsid w:val="6042C50F"/>
    <w:rsid w:val="6053AEFF"/>
    <w:rsid w:val="605F604E"/>
    <w:rsid w:val="6060D2B1"/>
    <w:rsid w:val="606610B2"/>
    <w:rsid w:val="60675207"/>
    <w:rsid w:val="606838DD"/>
    <w:rsid w:val="60694C19"/>
    <w:rsid w:val="606D021C"/>
    <w:rsid w:val="606D9896"/>
    <w:rsid w:val="6074F3CE"/>
    <w:rsid w:val="6075E10D"/>
    <w:rsid w:val="607B6F7D"/>
    <w:rsid w:val="607F2806"/>
    <w:rsid w:val="609BA2A2"/>
    <w:rsid w:val="609E4F1E"/>
    <w:rsid w:val="60A29073"/>
    <w:rsid w:val="60A32D7B"/>
    <w:rsid w:val="60BC7B2C"/>
    <w:rsid w:val="60CDDEA3"/>
    <w:rsid w:val="60D1C4E2"/>
    <w:rsid w:val="60D90A18"/>
    <w:rsid w:val="60E24536"/>
    <w:rsid w:val="60E8ADF3"/>
    <w:rsid w:val="60ECFF9B"/>
    <w:rsid w:val="60F4BD2C"/>
    <w:rsid w:val="60F79E31"/>
    <w:rsid w:val="6105ACA5"/>
    <w:rsid w:val="6110485F"/>
    <w:rsid w:val="6113DA89"/>
    <w:rsid w:val="611964EA"/>
    <w:rsid w:val="611D5661"/>
    <w:rsid w:val="612C646F"/>
    <w:rsid w:val="612D149B"/>
    <w:rsid w:val="612FC156"/>
    <w:rsid w:val="6130D0A0"/>
    <w:rsid w:val="6131CA49"/>
    <w:rsid w:val="61323C3F"/>
    <w:rsid w:val="61349D67"/>
    <w:rsid w:val="61350CE4"/>
    <w:rsid w:val="6136AA1D"/>
    <w:rsid w:val="6141ED75"/>
    <w:rsid w:val="61477C9E"/>
    <w:rsid w:val="6147F8AA"/>
    <w:rsid w:val="6148DD7F"/>
    <w:rsid w:val="6149D077"/>
    <w:rsid w:val="614ABA63"/>
    <w:rsid w:val="61554D4A"/>
    <w:rsid w:val="615976FB"/>
    <w:rsid w:val="615EC5D4"/>
    <w:rsid w:val="61706FAE"/>
    <w:rsid w:val="61716825"/>
    <w:rsid w:val="6173C5EF"/>
    <w:rsid w:val="617605E2"/>
    <w:rsid w:val="61788055"/>
    <w:rsid w:val="617AE956"/>
    <w:rsid w:val="61819570"/>
    <w:rsid w:val="618D253B"/>
    <w:rsid w:val="61912498"/>
    <w:rsid w:val="61A55659"/>
    <w:rsid w:val="61A8405E"/>
    <w:rsid w:val="61AA1A1E"/>
    <w:rsid w:val="61B428F8"/>
    <w:rsid w:val="61BBFAF5"/>
    <w:rsid w:val="61CDFC0E"/>
    <w:rsid w:val="61D33EEB"/>
    <w:rsid w:val="61D5B4AC"/>
    <w:rsid w:val="61D622E1"/>
    <w:rsid w:val="61DDF219"/>
    <w:rsid w:val="61E0CEE8"/>
    <w:rsid w:val="61E274DB"/>
    <w:rsid w:val="61E34A72"/>
    <w:rsid w:val="61E39935"/>
    <w:rsid w:val="61F1F4E1"/>
    <w:rsid w:val="61FE3D4D"/>
    <w:rsid w:val="620543E8"/>
    <w:rsid w:val="6206C444"/>
    <w:rsid w:val="6209184A"/>
    <w:rsid w:val="620C14C3"/>
    <w:rsid w:val="6210BD60"/>
    <w:rsid w:val="62159CDD"/>
    <w:rsid w:val="6216EA1C"/>
    <w:rsid w:val="6219F333"/>
    <w:rsid w:val="6223B5C9"/>
    <w:rsid w:val="6227C0F7"/>
    <w:rsid w:val="622A5AE2"/>
    <w:rsid w:val="6234BC55"/>
    <w:rsid w:val="623735B9"/>
    <w:rsid w:val="62397484"/>
    <w:rsid w:val="62481ED0"/>
    <w:rsid w:val="624B1BB3"/>
    <w:rsid w:val="624D83AC"/>
    <w:rsid w:val="624E2BAF"/>
    <w:rsid w:val="6250C0AD"/>
    <w:rsid w:val="626219D8"/>
    <w:rsid w:val="6264D8CC"/>
    <w:rsid w:val="6267C937"/>
    <w:rsid w:val="626DEA0D"/>
    <w:rsid w:val="627A97FE"/>
    <w:rsid w:val="627B0CBB"/>
    <w:rsid w:val="6282EA35"/>
    <w:rsid w:val="62887F14"/>
    <w:rsid w:val="628CC5F0"/>
    <w:rsid w:val="629844AB"/>
    <w:rsid w:val="62A47196"/>
    <w:rsid w:val="62B30FE0"/>
    <w:rsid w:val="62C11E0F"/>
    <w:rsid w:val="62C1D6F8"/>
    <w:rsid w:val="62C1DD96"/>
    <w:rsid w:val="62C5A2D1"/>
    <w:rsid w:val="62CCA101"/>
    <w:rsid w:val="62CCEB7B"/>
    <w:rsid w:val="62D0060C"/>
    <w:rsid w:val="62D9D5C8"/>
    <w:rsid w:val="62DB9EBA"/>
    <w:rsid w:val="62DEFA92"/>
    <w:rsid w:val="62DF33BB"/>
    <w:rsid w:val="62EE711E"/>
    <w:rsid w:val="62F06481"/>
    <w:rsid w:val="6311F8AB"/>
    <w:rsid w:val="63167332"/>
    <w:rsid w:val="6318E831"/>
    <w:rsid w:val="631CE8E2"/>
    <w:rsid w:val="631EAB7C"/>
    <w:rsid w:val="6321356F"/>
    <w:rsid w:val="63335DEB"/>
    <w:rsid w:val="6336C4B5"/>
    <w:rsid w:val="6338229C"/>
    <w:rsid w:val="63392EBB"/>
    <w:rsid w:val="63399989"/>
    <w:rsid w:val="633AFA42"/>
    <w:rsid w:val="633C26A9"/>
    <w:rsid w:val="6344FA90"/>
    <w:rsid w:val="63450DA8"/>
    <w:rsid w:val="6347A149"/>
    <w:rsid w:val="634B33FC"/>
    <w:rsid w:val="63502AE1"/>
    <w:rsid w:val="63640D6B"/>
    <w:rsid w:val="63688E4E"/>
    <w:rsid w:val="636A6952"/>
    <w:rsid w:val="636BFC89"/>
    <w:rsid w:val="636CDB30"/>
    <w:rsid w:val="637306AF"/>
    <w:rsid w:val="63761462"/>
    <w:rsid w:val="63761AC8"/>
    <w:rsid w:val="6376AF53"/>
    <w:rsid w:val="637FD7B4"/>
    <w:rsid w:val="638CD0E8"/>
    <w:rsid w:val="638D3263"/>
    <w:rsid w:val="638F2075"/>
    <w:rsid w:val="6390F2AC"/>
    <w:rsid w:val="639ED74C"/>
    <w:rsid w:val="63A21E86"/>
    <w:rsid w:val="63A3490A"/>
    <w:rsid w:val="63A8232F"/>
    <w:rsid w:val="63AC9832"/>
    <w:rsid w:val="63AF6C09"/>
    <w:rsid w:val="63B0B6CD"/>
    <w:rsid w:val="63B68EAF"/>
    <w:rsid w:val="63BF0A12"/>
    <w:rsid w:val="63C4BE24"/>
    <w:rsid w:val="63C64752"/>
    <w:rsid w:val="63CAC2F0"/>
    <w:rsid w:val="63D46130"/>
    <w:rsid w:val="63D4B66F"/>
    <w:rsid w:val="63D7E01E"/>
    <w:rsid w:val="63D84823"/>
    <w:rsid w:val="63D853A0"/>
    <w:rsid w:val="63EED808"/>
    <w:rsid w:val="63F04179"/>
    <w:rsid w:val="63F076DF"/>
    <w:rsid w:val="63F4970D"/>
    <w:rsid w:val="63FBCB2C"/>
    <w:rsid w:val="640486D9"/>
    <w:rsid w:val="6405E89A"/>
    <w:rsid w:val="640EBC2B"/>
    <w:rsid w:val="641064DB"/>
    <w:rsid w:val="6416B759"/>
    <w:rsid w:val="6421A67E"/>
    <w:rsid w:val="642A79A3"/>
    <w:rsid w:val="64305D31"/>
    <w:rsid w:val="6441F826"/>
    <w:rsid w:val="64421C3B"/>
    <w:rsid w:val="6443AB90"/>
    <w:rsid w:val="644EA50C"/>
    <w:rsid w:val="6456BD8B"/>
    <w:rsid w:val="6458D81D"/>
    <w:rsid w:val="6468800B"/>
    <w:rsid w:val="64728036"/>
    <w:rsid w:val="6476B1F5"/>
    <w:rsid w:val="648371D1"/>
    <w:rsid w:val="6494849B"/>
    <w:rsid w:val="649BC084"/>
    <w:rsid w:val="64A666CD"/>
    <w:rsid w:val="64A681F5"/>
    <w:rsid w:val="64A79324"/>
    <w:rsid w:val="64BA5A3F"/>
    <w:rsid w:val="64BDDAD0"/>
    <w:rsid w:val="64BE442D"/>
    <w:rsid w:val="64BF0F9B"/>
    <w:rsid w:val="64C2B581"/>
    <w:rsid w:val="64C5EAFA"/>
    <w:rsid w:val="64C635A4"/>
    <w:rsid w:val="64CEBC02"/>
    <w:rsid w:val="64E312C1"/>
    <w:rsid w:val="64F414FD"/>
    <w:rsid w:val="64FBD0F1"/>
    <w:rsid w:val="65013C06"/>
    <w:rsid w:val="650B2DA6"/>
    <w:rsid w:val="650C6B53"/>
    <w:rsid w:val="6512C156"/>
    <w:rsid w:val="6515E7F5"/>
    <w:rsid w:val="65224859"/>
    <w:rsid w:val="65274F85"/>
    <w:rsid w:val="652DCB11"/>
    <w:rsid w:val="652FC0DE"/>
    <w:rsid w:val="653535D7"/>
    <w:rsid w:val="6536D20D"/>
    <w:rsid w:val="6539CC99"/>
    <w:rsid w:val="654067E9"/>
    <w:rsid w:val="65536680"/>
    <w:rsid w:val="65546A9C"/>
    <w:rsid w:val="655593E8"/>
    <w:rsid w:val="65588461"/>
    <w:rsid w:val="655DEDD8"/>
    <w:rsid w:val="6564901C"/>
    <w:rsid w:val="65652F3E"/>
    <w:rsid w:val="656638DB"/>
    <w:rsid w:val="6566E670"/>
    <w:rsid w:val="65680B8A"/>
    <w:rsid w:val="656A3D58"/>
    <w:rsid w:val="656D3395"/>
    <w:rsid w:val="6572FC9E"/>
    <w:rsid w:val="65764AB1"/>
    <w:rsid w:val="65882D6B"/>
    <w:rsid w:val="65A20264"/>
    <w:rsid w:val="65AB7536"/>
    <w:rsid w:val="65AFADFC"/>
    <w:rsid w:val="65CB5504"/>
    <w:rsid w:val="65CF01C1"/>
    <w:rsid w:val="65D05188"/>
    <w:rsid w:val="65D1AAF5"/>
    <w:rsid w:val="65D20493"/>
    <w:rsid w:val="65D3BD93"/>
    <w:rsid w:val="65DDE3FD"/>
    <w:rsid w:val="65DE1831"/>
    <w:rsid w:val="65E2967B"/>
    <w:rsid w:val="65E3D349"/>
    <w:rsid w:val="65E8DA24"/>
    <w:rsid w:val="65E9A973"/>
    <w:rsid w:val="65F3D283"/>
    <w:rsid w:val="65FFA576"/>
    <w:rsid w:val="66078AC5"/>
    <w:rsid w:val="66082979"/>
    <w:rsid w:val="660E21BD"/>
    <w:rsid w:val="660F1EC9"/>
    <w:rsid w:val="661A939E"/>
    <w:rsid w:val="661FBD44"/>
    <w:rsid w:val="6620227C"/>
    <w:rsid w:val="66229D18"/>
    <w:rsid w:val="6622A130"/>
    <w:rsid w:val="66248C9D"/>
    <w:rsid w:val="66260B7D"/>
    <w:rsid w:val="662CC090"/>
    <w:rsid w:val="66323EC3"/>
    <w:rsid w:val="663A025A"/>
    <w:rsid w:val="663DE185"/>
    <w:rsid w:val="66418895"/>
    <w:rsid w:val="6643DD3D"/>
    <w:rsid w:val="6645D8AA"/>
    <w:rsid w:val="664CFB2C"/>
    <w:rsid w:val="664D2C49"/>
    <w:rsid w:val="665D6385"/>
    <w:rsid w:val="66602C3F"/>
    <w:rsid w:val="6663376C"/>
    <w:rsid w:val="66634FE3"/>
    <w:rsid w:val="666C334F"/>
    <w:rsid w:val="66755686"/>
    <w:rsid w:val="66762C33"/>
    <w:rsid w:val="6677160A"/>
    <w:rsid w:val="6679E6AE"/>
    <w:rsid w:val="667BF1F5"/>
    <w:rsid w:val="66862A69"/>
    <w:rsid w:val="668ED43A"/>
    <w:rsid w:val="6690FE4E"/>
    <w:rsid w:val="669322B7"/>
    <w:rsid w:val="6698EA03"/>
    <w:rsid w:val="66A0CDE7"/>
    <w:rsid w:val="66A17BA9"/>
    <w:rsid w:val="66A29E99"/>
    <w:rsid w:val="66A3EC50"/>
    <w:rsid w:val="66A5353A"/>
    <w:rsid w:val="66ADB930"/>
    <w:rsid w:val="66B27137"/>
    <w:rsid w:val="66B6540E"/>
    <w:rsid w:val="66B6F53D"/>
    <w:rsid w:val="66CCBE63"/>
    <w:rsid w:val="66D1E026"/>
    <w:rsid w:val="66DFAE46"/>
    <w:rsid w:val="66E082F4"/>
    <w:rsid w:val="66E26ACF"/>
    <w:rsid w:val="66E4FEEE"/>
    <w:rsid w:val="66F59777"/>
    <w:rsid w:val="66F6CAE0"/>
    <w:rsid w:val="67111296"/>
    <w:rsid w:val="671F1727"/>
    <w:rsid w:val="6724BB0E"/>
    <w:rsid w:val="67326B65"/>
    <w:rsid w:val="673496F2"/>
    <w:rsid w:val="6736FD97"/>
    <w:rsid w:val="67373811"/>
    <w:rsid w:val="673A34D0"/>
    <w:rsid w:val="67429D02"/>
    <w:rsid w:val="67476E53"/>
    <w:rsid w:val="6749F594"/>
    <w:rsid w:val="674C33EA"/>
    <w:rsid w:val="675396A3"/>
    <w:rsid w:val="675718CB"/>
    <w:rsid w:val="675BDBBD"/>
    <w:rsid w:val="675C0425"/>
    <w:rsid w:val="6763C788"/>
    <w:rsid w:val="67657293"/>
    <w:rsid w:val="676C4C0B"/>
    <w:rsid w:val="677510C8"/>
    <w:rsid w:val="6779124E"/>
    <w:rsid w:val="677B9936"/>
    <w:rsid w:val="677DCD13"/>
    <w:rsid w:val="6791BE1C"/>
    <w:rsid w:val="67936B6B"/>
    <w:rsid w:val="6795DE80"/>
    <w:rsid w:val="67965409"/>
    <w:rsid w:val="679941E4"/>
    <w:rsid w:val="679AFA91"/>
    <w:rsid w:val="679F0E40"/>
    <w:rsid w:val="67A23A44"/>
    <w:rsid w:val="67A58C64"/>
    <w:rsid w:val="67B3A3AD"/>
    <w:rsid w:val="67B99E89"/>
    <w:rsid w:val="67BB52A7"/>
    <w:rsid w:val="67BBDC4D"/>
    <w:rsid w:val="67C0724F"/>
    <w:rsid w:val="67E9E455"/>
    <w:rsid w:val="67EC8BC8"/>
    <w:rsid w:val="68082F9C"/>
    <w:rsid w:val="68132BB9"/>
    <w:rsid w:val="681AFF47"/>
    <w:rsid w:val="682E5F66"/>
    <w:rsid w:val="68316535"/>
    <w:rsid w:val="6831A47D"/>
    <w:rsid w:val="6834965C"/>
    <w:rsid w:val="68416FC1"/>
    <w:rsid w:val="6846D818"/>
    <w:rsid w:val="684E6F80"/>
    <w:rsid w:val="684EB8A1"/>
    <w:rsid w:val="684EC119"/>
    <w:rsid w:val="68551EFE"/>
    <w:rsid w:val="685BC0F6"/>
    <w:rsid w:val="6870A05F"/>
    <w:rsid w:val="6871EEB4"/>
    <w:rsid w:val="68767514"/>
    <w:rsid w:val="687A2911"/>
    <w:rsid w:val="687BFC97"/>
    <w:rsid w:val="687FCA5F"/>
    <w:rsid w:val="68829FCA"/>
    <w:rsid w:val="6887794F"/>
    <w:rsid w:val="688AEF04"/>
    <w:rsid w:val="688D2D69"/>
    <w:rsid w:val="68914ECE"/>
    <w:rsid w:val="68959415"/>
    <w:rsid w:val="68A04EFF"/>
    <w:rsid w:val="68A09C18"/>
    <w:rsid w:val="68A26D4C"/>
    <w:rsid w:val="68A5BFAF"/>
    <w:rsid w:val="68A94FC3"/>
    <w:rsid w:val="68AD559D"/>
    <w:rsid w:val="68B23771"/>
    <w:rsid w:val="68BB1925"/>
    <w:rsid w:val="68BF149E"/>
    <w:rsid w:val="68C25C6F"/>
    <w:rsid w:val="68C86515"/>
    <w:rsid w:val="68CC8BB4"/>
    <w:rsid w:val="68D57CA9"/>
    <w:rsid w:val="68DFB2B1"/>
    <w:rsid w:val="68E7FAFE"/>
    <w:rsid w:val="68E832ED"/>
    <w:rsid w:val="68EB6E6D"/>
    <w:rsid w:val="68EF4AD1"/>
    <w:rsid w:val="68FAB39B"/>
    <w:rsid w:val="68FCA44C"/>
    <w:rsid w:val="6901CA29"/>
    <w:rsid w:val="690307FD"/>
    <w:rsid w:val="690A1D59"/>
    <w:rsid w:val="690D8AE9"/>
    <w:rsid w:val="6913C340"/>
    <w:rsid w:val="691893B6"/>
    <w:rsid w:val="691982DE"/>
    <w:rsid w:val="691C38FB"/>
    <w:rsid w:val="691E9A0B"/>
    <w:rsid w:val="6922BA28"/>
    <w:rsid w:val="692B7B94"/>
    <w:rsid w:val="692F8DA5"/>
    <w:rsid w:val="69331843"/>
    <w:rsid w:val="693EB3A7"/>
    <w:rsid w:val="6958A30C"/>
    <w:rsid w:val="695A1DCB"/>
    <w:rsid w:val="6962B9F2"/>
    <w:rsid w:val="69654EF1"/>
    <w:rsid w:val="69659769"/>
    <w:rsid w:val="69711E4B"/>
    <w:rsid w:val="6985C960"/>
    <w:rsid w:val="6985F0C1"/>
    <w:rsid w:val="69896F8A"/>
    <w:rsid w:val="6989D38A"/>
    <w:rsid w:val="698A92C9"/>
    <w:rsid w:val="6992F7DE"/>
    <w:rsid w:val="69947370"/>
    <w:rsid w:val="699A8CD8"/>
    <w:rsid w:val="699EA1E0"/>
    <w:rsid w:val="69AE4FD0"/>
    <w:rsid w:val="69AF76F9"/>
    <w:rsid w:val="69D77D4C"/>
    <w:rsid w:val="69E18169"/>
    <w:rsid w:val="69E92404"/>
    <w:rsid w:val="69ED5580"/>
    <w:rsid w:val="69EE77CB"/>
    <w:rsid w:val="69F85A34"/>
    <w:rsid w:val="6A10591B"/>
    <w:rsid w:val="6A1F3E57"/>
    <w:rsid w:val="6A219B3C"/>
    <w:rsid w:val="6A2755D4"/>
    <w:rsid w:val="6A297311"/>
    <w:rsid w:val="6A2A65A8"/>
    <w:rsid w:val="6A3ACDE0"/>
    <w:rsid w:val="6A3CBBD7"/>
    <w:rsid w:val="6A3E03DF"/>
    <w:rsid w:val="6A4B3F66"/>
    <w:rsid w:val="6A4B85B6"/>
    <w:rsid w:val="6A52DBAE"/>
    <w:rsid w:val="6A59F95A"/>
    <w:rsid w:val="6A62F758"/>
    <w:rsid w:val="6A6319E1"/>
    <w:rsid w:val="6A65AA8A"/>
    <w:rsid w:val="6A6B8229"/>
    <w:rsid w:val="6A6CBF5F"/>
    <w:rsid w:val="6A6DA40C"/>
    <w:rsid w:val="6A7A3471"/>
    <w:rsid w:val="6A7B016F"/>
    <w:rsid w:val="6A8D5703"/>
    <w:rsid w:val="6A8DD66E"/>
    <w:rsid w:val="6A94D3D3"/>
    <w:rsid w:val="6AA51F40"/>
    <w:rsid w:val="6AABC242"/>
    <w:rsid w:val="6AC4379E"/>
    <w:rsid w:val="6ACF644C"/>
    <w:rsid w:val="6ADE52D7"/>
    <w:rsid w:val="6AE6AD1B"/>
    <w:rsid w:val="6AE81FBD"/>
    <w:rsid w:val="6AE9B42F"/>
    <w:rsid w:val="6AF1055C"/>
    <w:rsid w:val="6AF226EF"/>
    <w:rsid w:val="6AFA1FAC"/>
    <w:rsid w:val="6B056658"/>
    <w:rsid w:val="6B0701B4"/>
    <w:rsid w:val="6B07693A"/>
    <w:rsid w:val="6B090B10"/>
    <w:rsid w:val="6B0EDA4E"/>
    <w:rsid w:val="6B0FF0F2"/>
    <w:rsid w:val="6B1C4198"/>
    <w:rsid w:val="6B2D1FC7"/>
    <w:rsid w:val="6B2D96A9"/>
    <w:rsid w:val="6B2DDAEB"/>
    <w:rsid w:val="6B2F6E82"/>
    <w:rsid w:val="6B316812"/>
    <w:rsid w:val="6B3FF464"/>
    <w:rsid w:val="6B50DA71"/>
    <w:rsid w:val="6B5591D9"/>
    <w:rsid w:val="6B5F6921"/>
    <w:rsid w:val="6B6E8EDC"/>
    <w:rsid w:val="6B7423D5"/>
    <w:rsid w:val="6B74799A"/>
    <w:rsid w:val="6B774B03"/>
    <w:rsid w:val="6B7A8EBD"/>
    <w:rsid w:val="6B899C57"/>
    <w:rsid w:val="6B8C5B21"/>
    <w:rsid w:val="6B8C93D5"/>
    <w:rsid w:val="6B8CACAA"/>
    <w:rsid w:val="6B9642B8"/>
    <w:rsid w:val="6B9DA0F2"/>
    <w:rsid w:val="6BA30AB3"/>
    <w:rsid w:val="6BBE1400"/>
    <w:rsid w:val="6BD601C7"/>
    <w:rsid w:val="6BE2FCCF"/>
    <w:rsid w:val="6BE61846"/>
    <w:rsid w:val="6BE68CB3"/>
    <w:rsid w:val="6BF1E1EE"/>
    <w:rsid w:val="6C05AD87"/>
    <w:rsid w:val="6C1C7407"/>
    <w:rsid w:val="6C1CAAB1"/>
    <w:rsid w:val="6C2CCCC4"/>
    <w:rsid w:val="6C2D028D"/>
    <w:rsid w:val="6C2E2187"/>
    <w:rsid w:val="6C3E4FBC"/>
    <w:rsid w:val="6C513C4F"/>
    <w:rsid w:val="6C5574AB"/>
    <w:rsid w:val="6C56F733"/>
    <w:rsid w:val="6C6EE233"/>
    <w:rsid w:val="6C6F91A0"/>
    <w:rsid w:val="6C78ED28"/>
    <w:rsid w:val="6C84A0D9"/>
    <w:rsid w:val="6C852518"/>
    <w:rsid w:val="6C8ACF26"/>
    <w:rsid w:val="6C8CBA75"/>
    <w:rsid w:val="6C8DFD32"/>
    <w:rsid w:val="6C9927EB"/>
    <w:rsid w:val="6C9E321F"/>
    <w:rsid w:val="6C9F0097"/>
    <w:rsid w:val="6CA80841"/>
    <w:rsid w:val="6CAB634B"/>
    <w:rsid w:val="6CB74185"/>
    <w:rsid w:val="6CB97F9B"/>
    <w:rsid w:val="6CBAA005"/>
    <w:rsid w:val="6CC36058"/>
    <w:rsid w:val="6CC4652B"/>
    <w:rsid w:val="6CC82BDE"/>
    <w:rsid w:val="6CCA36BE"/>
    <w:rsid w:val="6CD70663"/>
    <w:rsid w:val="6CDBF18E"/>
    <w:rsid w:val="6CE1934D"/>
    <w:rsid w:val="6CEBA936"/>
    <w:rsid w:val="6CF22782"/>
    <w:rsid w:val="6CF2B5A9"/>
    <w:rsid w:val="6CF80B55"/>
    <w:rsid w:val="6CF82DEA"/>
    <w:rsid w:val="6CFEF023"/>
    <w:rsid w:val="6D073A59"/>
    <w:rsid w:val="6D0C25B3"/>
    <w:rsid w:val="6D111439"/>
    <w:rsid w:val="6D246504"/>
    <w:rsid w:val="6D291387"/>
    <w:rsid w:val="6D34E368"/>
    <w:rsid w:val="6D375330"/>
    <w:rsid w:val="6D3C6890"/>
    <w:rsid w:val="6D400073"/>
    <w:rsid w:val="6D4598AF"/>
    <w:rsid w:val="6D489803"/>
    <w:rsid w:val="6D49714E"/>
    <w:rsid w:val="6D50C098"/>
    <w:rsid w:val="6D5868F4"/>
    <w:rsid w:val="6D60403B"/>
    <w:rsid w:val="6D64D15B"/>
    <w:rsid w:val="6D66CF13"/>
    <w:rsid w:val="6D66DF5F"/>
    <w:rsid w:val="6D6A1D52"/>
    <w:rsid w:val="6D75DC64"/>
    <w:rsid w:val="6D7D1589"/>
    <w:rsid w:val="6D8F9A04"/>
    <w:rsid w:val="6D8FA552"/>
    <w:rsid w:val="6D90BAEA"/>
    <w:rsid w:val="6D9F1BDE"/>
    <w:rsid w:val="6D9F72F3"/>
    <w:rsid w:val="6DB17816"/>
    <w:rsid w:val="6DB2591B"/>
    <w:rsid w:val="6DB68236"/>
    <w:rsid w:val="6DB998B0"/>
    <w:rsid w:val="6DBCEAF0"/>
    <w:rsid w:val="6DC4917C"/>
    <w:rsid w:val="6DCAA82D"/>
    <w:rsid w:val="6DCCD7A8"/>
    <w:rsid w:val="6DD0DEBD"/>
    <w:rsid w:val="6DDD8E7C"/>
    <w:rsid w:val="6DEC82DE"/>
    <w:rsid w:val="6DF32E77"/>
    <w:rsid w:val="6DF4E8FD"/>
    <w:rsid w:val="6DFC93EC"/>
    <w:rsid w:val="6E055E34"/>
    <w:rsid w:val="6E085C9C"/>
    <w:rsid w:val="6E1B364F"/>
    <w:rsid w:val="6E1F9260"/>
    <w:rsid w:val="6E3AD236"/>
    <w:rsid w:val="6E42BE05"/>
    <w:rsid w:val="6E50206E"/>
    <w:rsid w:val="6E533326"/>
    <w:rsid w:val="6E565298"/>
    <w:rsid w:val="6E56C14E"/>
    <w:rsid w:val="6E64D9A9"/>
    <w:rsid w:val="6E6D8785"/>
    <w:rsid w:val="6E6DF852"/>
    <w:rsid w:val="6E6F7371"/>
    <w:rsid w:val="6E702020"/>
    <w:rsid w:val="6E719074"/>
    <w:rsid w:val="6E747730"/>
    <w:rsid w:val="6E74BEEB"/>
    <w:rsid w:val="6E84C7A5"/>
    <w:rsid w:val="6EB1B024"/>
    <w:rsid w:val="6EB1EABF"/>
    <w:rsid w:val="6EB5DE7B"/>
    <w:rsid w:val="6EB80535"/>
    <w:rsid w:val="6EBDB8DF"/>
    <w:rsid w:val="6EBDC369"/>
    <w:rsid w:val="6EC28048"/>
    <w:rsid w:val="6EC37A2D"/>
    <w:rsid w:val="6EC48040"/>
    <w:rsid w:val="6EC4A81A"/>
    <w:rsid w:val="6EC796B2"/>
    <w:rsid w:val="6ECB8A62"/>
    <w:rsid w:val="6EDC9085"/>
    <w:rsid w:val="6EDEFC94"/>
    <w:rsid w:val="6EE284D2"/>
    <w:rsid w:val="6EE6E548"/>
    <w:rsid w:val="6EFFBA7E"/>
    <w:rsid w:val="6F07D237"/>
    <w:rsid w:val="6F0BB0E0"/>
    <w:rsid w:val="6F2067C2"/>
    <w:rsid w:val="6F22A4DF"/>
    <w:rsid w:val="6F23125F"/>
    <w:rsid w:val="6F236E2D"/>
    <w:rsid w:val="6F247BE2"/>
    <w:rsid w:val="6F2B88E0"/>
    <w:rsid w:val="6F2E4D85"/>
    <w:rsid w:val="6F350636"/>
    <w:rsid w:val="6F3A9AC6"/>
    <w:rsid w:val="6F3D67E5"/>
    <w:rsid w:val="6F48300C"/>
    <w:rsid w:val="6F4BE2DC"/>
    <w:rsid w:val="6F5087CC"/>
    <w:rsid w:val="6F53D0B6"/>
    <w:rsid w:val="6F54D52D"/>
    <w:rsid w:val="6F5C629F"/>
    <w:rsid w:val="6F5EF752"/>
    <w:rsid w:val="6F5FFF5B"/>
    <w:rsid w:val="6F61F574"/>
    <w:rsid w:val="6F6D4E9E"/>
    <w:rsid w:val="6F84C643"/>
    <w:rsid w:val="6F851DF9"/>
    <w:rsid w:val="6F9756DD"/>
    <w:rsid w:val="6F9CC9BC"/>
    <w:rsid w:val="6FB0ADE8"/>
    <w:rsid w:val="6FB26D95"/>
    <w:rsid w:val="6FB7C00A"/>
    <w:rsid w:val="6FBAF965"/>
    <w:rsid w:val="6FC37F35"/>
    <w:rsid w:val="6FC564E3"/>
    <w:rsid w:val="6FC9E58F"/>
    <w:rsid w:val="6FD90DE6"/>
    <w:rsid w:val="6FE62DD6"/>
    <w:rsid w:val="6FE7F7D1"/>
    <w:rsid w:val="6FF4D1BD"/>
    <w:rsid w:val="6FFC7722"/>
    <w:rsid w:val="70034F9F"/>
    <w:rsid w:val="701038E7"/>
    <w:rsid w:val="7017C1E5"/>
    <w:rsid w:val="701F1B2F"/>
    <w:rsid w:val="7023D1E2"/>
    <w:rsid w:val="7028769E"/>
    <w:rsid w:val="70288CA4"/>
    <w:rsid w:val="703160AE"/>
    <w:rsid w:val="7033744F"/>
    <w:rsid w:val="7065D8C6"/>
    <w:rsid w:val="706D21D0"/>
    <w:rsid w:val="707069FC"/>
    <w:rsid w:val="7072176C"/>
    <w:rsid w:val="707A2575"/>
    <w:rsid w:val="707E2EC0"/>
    <w:rsid w:val="70857870"/>
    <w:rsid w:val="70865321"/>
    <w:rsid w:val="708775FE"/>
    <w:rsid w:val="7088E25A"/>
    <w:rsid w:val="708CD9E4"/>
    <w:rsid w:val="708E7ED2"/>
    <w:rsid w:val="709A22FF"/>
    <w:rsid w:val="709B0D2C"/>
    <w:rsid w:val="709C3F0D"/>
    <w:rsid w:val="709CA300"/>
    <w:rsid w:val="70A9A076"/>
    <w:rsid w:val="70AB6B0C"/>
    <w:rsid w:val="70AF2194"/>
    <w:rsid w:val="70B1D42C"/>
    <w:rsid w:val="70B446B2"/>
    <w:rsid w:val="70B64113"/>
    <w:rsid w:val="70B825AB"/>
    <w:rsid w:val="70C24F08"/>
    <w:rsid w:val="70C37187"/>
    <w:rsid w:val="70C6C34B"/>
    <w:rsid w:val="70CBB4C6"/>
    <w:rsid w:val="70D3A29E"/>
    <w:rsid w:val="70DDDFC2"/>
    <w:rsid w:val="70EB8BCB"/>
    <w:rsid w:val="70EDD989"/>
    <w:rsid w:val="70F00213"/>
    <w:rsid w:val="70F733C7"/>
    <w:rsid w:val="70FAC26B"/>
    <w:rsid w:val="70FEAA2B"/>
    <w:rsid w:val="71044887"/>
    <w:rsid w:val="710FCD67"/>
    <w:rsid w:val="71152F3E"/>
    <w:rsid w:val="71161399"/>
    <w:rsid w:val="711FA3CB"/>
    <w:rsid w:val="7125EEC3"/>
    <w:rsid w:val="71266A15"/>
    <w:rsid w:val="712E4CD5"/>
    <w:rsid w:val="7131C7EC"/>
    <w:rsid w:val="713F0396"/>
    <w:rsid w:val="71426F75"/>
    <w:rsid w:val="7145803D"/>
    <w:rsid w:val="71504A93"/>
    <w:rsid w:val="71538F90"/>
    <w:rsid w:val="715F6E0D"/>
    <w:rsid w:val="715F99E0"/>
    <w:rsid w:val="716D94A9"/>
    <w:rsid w:val="716DC652"/>
    <w:rsid w:val="717874E1"/>
    <w:rsid w:val="717A03D4"/>
    <w:rsid w:val="717CEB35"/>
    <w:rsid w:val="717EB210"/>
    <w:rsid w:val="7189FC88"/>
    <w:rsid w:val="718D878E"/>
    <w:rsid w:val="71924264"/>
    <w:rsid w:val="719D560C"/>
    <w:rsid w:val="71A6FD24"/>
    <w:rsid w:val="71AE7677"/>
    <w:rsid w:val="71B0E7F7"/>
    <w:rsid w:val="71B3F950"/>
    <w:rsid w:val="71BEF241"/>
    <w:rsid w:val="71BFA6CC"/>
    <w:rsid w:val="71C71AFC"/>
    <w:rsid w:val="71CDA6C1"/>
    <w:rsid w:val="71CE196D"/>
    <w:rsid w:val="71DE856F"/>
    <w:rsid w:val="71E695BE"/>
    <w:rsid w:val="71E6BAF4"/>
    <w:rsid w:val="71EB30B6"/>
    <w:rsid w:val="71F7251C"/>
    <w:rsid w:val="71F7A6AE"/>
    <w:rsid w:val="71FE411D"/>
    <w:rsid w:val="71FF9E61"/>
    <w:rsid w:val="72037CB3"/>
    <w:rsid w:val="7207547A"/>
    <w:rsid w:val="7209602F"/>
    <w:rsid w:val="7214DB1D"/>
    <w:rsid w:val="721B778F"/>
    <w:rsid w:val="721C5AC1"/>
    <w:rsid w:val="7220ED3A"/>
    <w:rsid w:val="7225884A"/>
    <w:rsid w:val="7226849F"/>
    <w:rsid w:val="722EB17E"/>
    <w:rsid w:val="72341BE8"/>
    <w:rsid w:val="723604EA"/>
    <w:rsid w:val="7238824B"/>
    <w:rsid w:val="7242FD5A"/>
    <w:rsid w:val="724A0781"/>
    <w:rsid w:val="724A28D2"/>
    <w:rsid w:val="724CF4EF"/>
    <w:rsid w:val="72545E4C"/>
    <w:rsid w:val="72566547"/>
    <w:rsid w:val="7257341E"/>
    <w:rsid w:val="7263C5C0"/>
    <w:rsid w:val="7266E10F"/>
    <w:rsid w:val="726793AC"/>
    <w:rsid w:val="7274F21C"/>
    <w:rsid w:val="7290F290"/>
    <w:rsid w:val="729D7549"/>
    <w:rsid w:val="729FDA86"/>
    <w:rsid w:val="72A054CC"/>
    <w:rsid w:val="72A0A62D"/>
    <w:rsid w:val="72AF596E"/>
    <w:rsid w:val="72B009B7"/>
    <w:rsid w:val="72B57733"/>
    <w:rsid w:val="72BB1A5D"/>
    <w:rsid w:val="72BC3291"/>
    <w:rsid w:val="72BDA001"/>
    <w:rsid w:val="72C11080"/>
    <w:rsid w:val="72C38CB2"/>
    <w:rsid w:val="72C46D52"/>
    <w:rsid w:val="72C68FB6"/>
    <w:rsid w:val="72C99C6E"/>
    <w:rsid w:val="72CA27FC"/>
    <w:rsid w:val="72D9FF7E"/>
    <w:rsid w:val="72DF6622"/>
    <w:rsid w:val="72E0569C"/>
    <w:rsid w:val="72E32B04"/>
    <w:rsid w:val="72E46F48"/>
    <w:rsid w:val="72F845B5"/>
    <w:rsid w:val="72FD1D13"/>
    <w:rsid w:val="7304752C"/>
    <w:rsid w:val="730B4935"/>
    <w:rsid w:val="730FBBCB"/>
    <w:rsid w:val="73109603"/>
    <w:rsid w:val="7311AF8D"/>
    <w:rsid w:val="73191A78"/>
    <w:rsid w:val="731F318D"/>
    <w:rsid w:val="73266446"/>
    <w:rsid w:val="733C7CA7"/>
    <w:rsid w:val="7340B0E8"/>
    <w:rsid w:val="7342E948"/>
    <w:rsid w:val="7347C65B"/>
    <w:rsid w:val="735F37D8"/>
    <w:rsid w:val="736004BD"/>
    <w:rsid w:val="736079F9"/>
    <w:rsid w:val="736EB2A9"/>
    <w:rsid w:val="7376DB1F"/>
    <w:rsid w:val="7380C9FD"/>
    <w:rsid w:val="73835B5D"/>
    <w:rsid w:val="73859885"/>
    <w:rsid w:val="738C8EE0"/>
    <w:rsid w:val="738CC1B1"/>
    <w:rsid w:val="73902EDE"/>
    <w:rsid w:val="739200B9"/>
    <w:rsid w:val="7392035C"/>
    <w:rsid w:val="739760E3"/>
    <w:rsid w:val="739C7E54"/>
    <w:rsid w:val="73A0694A"/>
    <w:rsid w:val="73A14C71"/>
    <w:rsid w:val="73A1D482"/>
    <w:rsid w:val="73A46478"/>
    <w:rsid w:val="73A4E7DF"/>
    <w:rsid w:val="73A51FC5"/>
    <w:rsid w:val="73A83D02"/>
    <w:rsid w:val="73B6A80B"/>
    <w:rsid w:val="73B6DF43"/>
    <w:rsid w:val="73C14311"/>
    <w:rsid w:val="73C528C8"/>
    <w:rsid w:val="73C6F1DD"/>
    <w:rsid w:val="73C836F3"/>
    <w:rsid w:val="73CB4822"/>
    <w:rsid w:val="73D6B292"/>
    <w:rsid w:val="73E01C35"/>
    <w:rsid w:val="73E073C0"/>
    <w:rsid w:val="73E5096D"/>
    <w:rsid w:val="73E5C53F"/>
    <w:rsid w:val="73E62F95"/>
    <w:rsid w:val="73F1555C"/>
    <w:rsid w:val="73F274B1"/>
    <w:rsid w:val="73F56398"/>
    <w:rsid w:val="73F5810E"/>
    <w:rsid w:val="7403EEEB"/>
    <w:rsid w:val="741590C0"/>
    <w:rsid w:val="741E962B"/>
    <w:rsid w:val="741FD562"/>
    <w:rsid w:val="7422BCA4"/>
    <w:rsid w:val="742B5F73"/>
    <w:rsid w:val="742BA273"/>
    <w:rsid w:val="742BB3A4"/>
    <w:rsid w:val="742F9EF9"/>
    <w:rsid w:val="743EA993"/>
    <w:rsid w:val="74439C03"/>
    <w:rsid w:val="7446905B"/>
    <w:rsid w:val="744C6EF5"/>
    <w:rsid w:val="7451F335"/>
    <w:rsid w:val="745616D8"/>
    <w:rsid w:val="7456C3B4"/>
    <w:rsid w:val="745A652A"/>
    <w:rsid w:val="745B423B"/>
    <w:rsid w:val="7467E432"/>
    <w:rsid w:val="74707F48"/>
    <w:rsid w:val="747E4368"/>
    <w:rsid w:val="74829010"/>
    <w:rsid w:val="7490C94E"/>
    <w:rsid w:val="7497C934"/>
    <w:rsid w:val="749E9E6E"/>
    <w:rsid w:val="74A1EF80"/>
    <w:rsid w:val="74A29648"/>
    <w:rsid w:val="74A2F97C"/>
    <w:rsid w:val="74A38540"/>
    <w:rsid w:val="74B73519"/>
    <w:rsid w:val="74BD63AB"/>
    <w:rsid w:val="74C3B9D4"/>
    <w:rsid w:val="74C4ECD5"/>
    <w:rsid w:val="74CEA53D"/>
    <w:rsid w:val="74E0D89C"/>
    <w:rsid w:val="74E23A5D"/>
    <w:rsid w:val="74EACD50"/>
    <w:rsid w:val="74F477A7"/>
    <w:rsid w:val="74F916FF"/>
    <w:rsid w:val="75025AB8"/>
    <w:rsid w:val="7507C06D"/>
    <w:rsid w:val="750C2924"/>
    <w:rsid w:val="751A531C"/>
    <w:rsid w:val="751A9300"/>
    <w:rsid w:val="75221AFE"/>
    <w:rsid w:val="7523AF9D"/>
    <w:rsid w:val="752F5264"/>
    <w:rsid w:val="7530610A"/>
    <w:rsid w:val="75307E9D"/>
    <w:rsid w:val="7531B0FA"/>
    <w:rsid w:val="75392A83"/>
    <w:rsid w:val="753A50DD"/>
    <w:rsid w:val="753DFF60"/>
    <w:rsid w:val="75464468"/>
    <w:rsid w:val="75490D2F"/>
    <w:rsid w:val="754D3D67"/>
    <w:rsid w:val="754EF0E6"/>
    <w:rsid w:val="7551CDCA"/>
    <w:rsid w:val="7558EDC6"/>
    <w:rsid w:val="75619928"/>
    <w:rsid w:val="756F27B9"/>
    <w:rsid w:val="757DDB30"/>
    <w:rsid w:val="757F47CC"/>
    <w:rsid w:val="757FA14F"/>
    <w:rsid w:val="7583054A"/>
    <w:rsid w:val="758C4BB7"/>
    <w:rsid w:val="758FAAF6"/>
    <w:rsid w:val="75961ADF"/>
    <w:rsid w:val="75992395"/>
    <w:rsid w:val="75992E6B"/>
    <w:rsid w:val="75A13637"/>
    <w:rsid w:val="75A842C8"/>
    <w:rsid w:val="75AB2A0E"/>
    <w:rsid w:val="75AD602E"/>
    <w:rsid w:val="75BBB130"/>
    <w:rsid w:val="75C9869B"/>
    <w:rsid w:val="75C9B189"/>
    <w:rsid w:val="75CA3308"/>
    <w:rsid w:val="75D87D45"/>
    <w:rsid w:val="75E0BF50"/>
    <w:rsid w:val="75E66820"/>
    <w:rsid w:val="75E95B22"/>
    <w:rsid w:val="75EE3C6C"/>
    <w:rsid w:val="76035F79"/>
    <w:rsid w:val="7607874A"/>
    <w:rsid w:val="760C5344"/>
    <w:rsid w:val="760EBE77"/>
    <w:rsid w:val="760F6F51"/>
    <w:rsid w:val="7615AD23"/>
    <w:rsid w:val="761FD50E"/>
    <w:rsid w:val="76237747"/>
    <w:rsid w:val="76238817"/>
    <w:rsid w:val="762ABC1E"/>
    <w:rsid w:val="762CA755"/>
    <w:rsid w:val="76351377"/>
    <w:rsid w:val="763D5411"/>
    <w:rsid w:val="763FA446"/>
    <w:rsid w:val="7641FC79"/>
    <w:rsid w:val="7642C33F"/>
    <w:rsid w:val="76495287"/>
    <w:rsid w:val="764FC0D9"/>
    <w:rsid w:val="76528C54"/>
    <w:rsid w:val="7658C7FB"/>
    <w:rsid w:val="76692DA6"/>
    <w:rsid w:val="76716B5B"/>
    <w:rsid w:val="76748D38"/>
    <w:rsid w:val="7677518B"/>
    <w:rsid w:val="76805D27"/>
    <w:rsid w:val="768071FB"/>
    <w:rsid w:val="76958FB2"/>
    <w:rsid w:val="7696A5C9"/>
    <w:rsid w:val="76A124C0"/>
    <w:rsid w:val="76A43E29"/>
    <w:rsid w:val="76A4A712"/>
    <w:rsid w:val="76A563B6"/>
    <w:rsid w:val="76AA5995"/>
    <w:rsid w:val="76AA6B15"/>
    <w:rsid w:val="76B2D16D"/>
    <w:rsid w:val="76BF1C11"/>
    <w:rsid w:val="76C2E20A"/>
    <w:rsid w:val="76C93735"/>
    <w:rsid w:val="76D5BF67"/>
    <w:rsid w:val="76D80A0C"/>
    <w:rsid w:val="76D8372A"/>
    <w:rsid w:val="76DCBB6F"/>
    <w:rsid w:val="76DF500A"/>
    <w:rsid w:val="76E1E54D"/>
    <w:rsid w:val="76E48C99"/>
    <w:rsid w:val="76E7C5C5"/>
    <w:rsid w:val="76EB74C7"/>
    <w:rsid w:val="76EFF220"/>
    <w:rsid w:val="76F13269"/>
    <w:rsid w:val="76F51CEC"/>
    <w:rsid w:val="7712B5B3"/>
    <w:rsid w:val="771E6174"/>
    <w:rsid w:val="7722245D"/>
    <w:rsid w:val="77390B00"/>
    <w:rsid w:val="773CB229"/>
    <w:rsid w:val="773EFCA5"/>
    <w:rsid w:val="773FCC18"/>
    <w:rsid w:val="774F9643"/>
    <w:rsid w:val="774FD70B"/>
    <w:rsid w:val="7754609F"/>
    <w:rsid w:val="775B5968"/>
    <w:rsid w:val="77621AF0"/>
    <w:rsid w:val="7765E176"/>
    <w:rsid w:val="7766ED45"/>
    <w:rsid w:val="776B0755"/>
    <w:rsid w:val="776CC5BD"/>
    <w:rsid w:val="778990DA"/>
    <w:rsid w:val="778ED407"/>
    <w:rsid w:val="77952B9B"/>
    <w:rsid w:val="779E9EBD"/>
    <w:rsid w:val="779F3C56"/>
    <w:rsid w:val="77AF7B0F"/>
    <w:rsid w:val="77B8D005"/>
    <w:rsid w:val="77C3E54D"/>
    <w:rsid w:val="77C5F284"/>
    <w:rsid w:val="77CA0B55"/>
    <w:rsid w:val="77D589B1"/>
    <w:rsid w:val="77DEBA2E"/>
    <w:rsid w:val="77ED899E"/>
    <w:rsid w:val="77FE2395"/>
    <w:rsid w:val="780078C9"/>
    <w:rsid w:val="78055A03"/>
    <w:rsid w:val="780FDD4C"/>
    <w:rsid w:val="782E8489"/>
    <w:rsid w:val="78306767"/>
    <w:rsid w:val="78325785"/>
    <w:rsid w:val="783A5740"/>
    <w:rsid w:val="783D279A"/>
    <w:rsid w:val="78405BE1"/>
    <w:rsid w:val="7842BA6F"/>
    <w:rsid w:val="7844352A"/>
    <w:rsid w:val="7846338A"/>
    <w:rsid w:val="784AC6D8"/>
    <w:rsid w:val="784AEE57"/>
    <w:rsid w:val="785D704D"/>
    <w:rsid w:val="785E257D"/>
    <w:rsid w:val="785F88EC"/>
    <w:rsid w:val="7860695A"/>
    <w:rsid w:val="787538AF"/>
    <w:rsid w:val="7876BABF"/>
    <w:rsid w:val="7877D6DB"/>
    <w:rsid w:val="7879F6E5"/>
    <w:rsid w:val="7882629C"/>
    <w:rsid w:val="78854B26"/>
    <w:rsid w:val="78895384"/>
    <w:rsid w:val="788A9B1D"/>
    <w:rsid w:val="78A44BF6"/>
    <w:rsid w:val="78A7945B"/>
    <w:rsid w:val="78AB077F"/>
    <w:rsid w:val="78ABE75E"/>
    <w:rsid w:val="78AE522C"/>
    <w:rsid w:val="78B3347E"/>
    <w:rsid w:val="78C1ED18"/>
    <w:rsid w:val="78C4379D"/>
    <w:rsid w:val="78CD2429"/>
    <w:rsid w:val="78CEFACD"/>
    <w:rsid w:val="78D9716A"/>
    <w:rsid w:val="78D9DD6B"/>
    <w:rsid w:val="78E71292"/>
    <w:rsid w:val="78EBB8D0"/>
    <w:rsid w:val="78EEB33E"/>
    <w:rsid w:val="78FBE916"/>
    <w:rsid w:val="7900EB2F"/>
    <w:rsid w:val="790172E1"/>
    <w:rsid w:val="790DDA40"/>
    <w:rsid w:val="790EB422"/>
    <w:rsid w:val="790EE826"/>
    <w:rsid w:val="7910469F"/>
    <w:rsid w:val="791712EE"/>
    <w:rsid w:val="791C4F77"/>
    <w:rsid w:val="79221120"/>
    <w:rsid w:val="7924E525"/>
    <w:rsid w:val="79282EA9"/>
    <w:rsid w:val="7934EFD1"/>
    <w:rsid w:val="793AEC6E"/>
    <w:rsid w:val="793CFDBE"/>
    <w:rsid w:val="793D888E"/>
    <w:rsid w:val="794651E6"/>
    <w:rsid w:val="7949F87C"/>
    <w:rsid w:val="794A4FD1"/>
    <w:rsid w:val="794F5332"/>
    <w:rsid w:val="79591A3D"/>
    <w:rsid w:val="795A83DC"/>
    <w:rsid w:val="795C9E80"/>
    <w:rsid w:val="796A6ECB"/>
    <w:rsid w:val="796C4C90"/>
    <w:rsid w:val="796C5CDD"/>
    <w:rsid w:val="796FEA08"/>
    <w:rsid w:val="797B4FC6"/>
    <w:rsid w:val="79803F60"/>
    <w:rsid w:val="7996D26C"/>
    <w:rsid w:val="79A11F70"/>
    <w:rsid w:val="79A8C359"/>
    <w:rsid w:val="79ACAF20"/>
    <w:rsid w:val="79B13C76"/>
    <w:rsid w:val="79B3E6ED"/>
    <w:rsid w:val="79B827B2"/>
    <w:rsid w:val="79B8A424"/>
    <w:rsid w:val="79BA5114"/>
    <w:rsid w:val="79BCD13F"/>
    <w:rsid w:val="79C4C5A0"/>
    <w:rsid w:val="79C6F72A"/>
    <w:rsid w:val="79CFB893"/>
    <w:rsid w:val="79D2C712"/>
    <w:rsid w:val="79DB0C05"/>
    <w:rsid w:val="79DEE819"/>
    <w:rsid w:val="79EF627B"/>
    <w:rsid w:val="79F2E7CB"/>
    <w:rsid w:val="79F39235"/>
    <w:rsid w:val="7A02F852"/>
    <w:rsid w:val="7A039919"/>
    <w:rsid w:val="7A16A2FC"/>
    <w:rsid w:val="7A2D3693"/>
    <w:rsid w:val="7A30D6FA"/>
    <w:rsid w:val="7A3A848C"/>
    <w:rsid w:val="7A3C261F"/>
    <w:rsid w:val="7A3F658A"/>
    <w:rsid w:val="7A518589"/>
    <w:rsid w:val="7A527895"/>
    <w:rsid w:val="7A5635F6"/>
    <w:rsid w:val="7A5C1984"/>
    <w:rsid w:val="7A5EAD2D"/>
    <w:rsid w:val="7A620416"/>
    <w:rsid w:val="7A62B115"/>
    <w:rsid w:val="7A722787"/>
    <w:rsid w:val="7A732B36"/>
    <w:rsid w:val="7A7464C3"/>
    <w:rsid w:val="7A892677"/>
    <w:rsid w:val="7A8BD2D5"/>
    <w:rsid w:val="7A9B43D1"/>
    <w:rsid w:val="7AA44374"/>
    <w:rsid w:val="7AAF8152"/>
    <w:rsid w:val="7AB14612"/>
    <w:rsid w:val="7AB7E11E"/>
    <w:rsid w:val="7ACF6DC5"/>
    <w:rsid w:val="7AD05AAC"/>
    <w:rsid w:val="7AEB49B4"/>
    <w:rsid w:val="7AED80A6"/>
    <w:rsid w:val="7AF0E00D"/>
    <w:rsid w:val="7AF1F81D"/>
    <w:rsid w:val="7AFF4BC7"/>
    <w:rsid w:val="7B046596"/>
    <w:rsid w:val="7B072F84"/>
    <w:rsid w:val="7B0E4D79"/>
    <w:rsid w:val="7B1E7055"/>
    <w:rsid w:val="7B23E166"/>
    <w:rsid w:val="7B2F34C1"/>
    <w:rsid w:val="7B367FDD"/>
    <w:rsid w:val="7B473482"/>
    <w:rsid w:val="7B51163F"/>
    <w:rsid w:val="7B5A2BCB"/>
    <w:rsid w:val="7B606065"/>
    <w:rsid w:val="7B66617B"/>
    <w:rsid w:val="7B69A724"/>
    <w:rsid w:val="7B6AF3DA"/>
    <w:rsid w:val="7B6D7B15"/>
    <w:rsid w:val="7B738E4C"/>
    <w:rsid w:val="7B75CB0F"/>
    <w:rsid w:val="7B778210"/>
    <w:rsid w:val="7B783EC4"/>
    <w:rsid w:val="7B7CA3D7"/>
    <w:rsid w:val="7B7D0407"/>
    <w:rsid w:val="7B7DC13F"/>
    <w:rsid w:val="7B7F54D6"/>
    <w:rsid w:val="7B8D33BA"/>
    <w:rsid w:val="7B965E51"/>
    <w:rsid w:val="7B98F693"/>
    <w:rsid w:val="7BA74805"/>
    <w:rsid w:val="7BAC505C"/>
    <w:rsid w:val="7BBE38EA"/>
    <w:rsid w:val="7BBF3684"/>
    <w:rsid w:val="7BC2C24E"/>
    <w:rsid w:val="7BC6BE68"/>
    <w:rsid w:val="7BCEED19"/>
    <w:rsid w:val="7BD086A1"/>
    <w:rsid w:val="7BD73180"/>
    <w:rsid w:val="7BDBA0F5"/>
    <w:rsid w:val="7BDDFBEA"/>
    <w:rsid w:val="7BE7B68D"/>
    <w:rsid w:val="7C020A5A"/>
    <w:rsid w:val="7C0750C4"/>
    <w:rsid w:val="7C08019F"/>
    <w:rsid w:val="7C161C8F"/>
    <w:rsid w:val="7C1821AF"/>
    <w:rsid w:val="7C192DAB"/>
    <w:rsid w:val="7C1F5C2F"/>
    <w:rsid w:val="7C20DB0E"/>
    <w:rsid w:val="7C228290"/>
    <w:rsid w:val="7C262CA1"/>
    <w:rsid w:val="7C287476"/>
    <w:rsid w:val="7C2AC96B"/>
    <w:rsid w:val="7C32D4E6"/>
    <w:rsid w:val="7C3681AD"/>
    <w:rsid w:val="7C36FA79"/>
    <w:rsid w:val="7C3F03ED"/>
    <w:rsid w:val="7C4C670A"/>
    <w:rsid w:val="7C53FD53"/>
    <w:rsid w:val="7C5AE15C"/>
    <w:rsid w:val="7C5E392A"/>
    <w:rsid w:val="7C68A3B6"/>
    <w:rsid w:val="7C79BC86"/>
    <w:rsid w:val="7C7B2552"/>
    <w:rsid w:val="7C7FC528"/>
    <w:rsid w:val="7C8AB249"/>
    <w:rsid w:val="7C918AD6"/>
    <w:rsid w:val="7C99C884"/>
    <w:rsid w:val="7C9A4243"/>
    <w:rsid w:val="7CA18A87"/>
    <w:rsid w:val="7CB3F7CF"/>
    <w:rsid w:val="7CB81EA8"/>
    <w:rsid w:val="7CBF7067"/>
    <w:rsid w:val="7CC1F2C4"/>
    <w:rsid w:val="7CC71F89"/>
    <w:rsid w:val="7CC7579F"/>
    <w:rsid w:val="7CC8D4C8"/>
    <w:rsid w:val="7CCEF0EA"/>
    <w:rsid w:val="7CE33A10"/>
    <w:rsid w:val="7CE871D2"/>
    <w:rsid w:val="7CE88362"/>
    <w:rsid w:val="7CE9AAF4"/>
    <w:rsid w:val="7CEEC036"/>
    <w:rsid w:val="7CF8EC05"/>
    <w:rsid w:val="7CFBF1E7"/>
    <w:rsid w:val="7D01C189"/>
    <w:rsid w:val="7D08CFAD"/>
    <w:rsid w:val="7D0CF199"/>
    <w:rsid w:val="7D0E26AD"/>
    <w:rsid w:val="7D0F1BAD"/>
    <w:rsid w:val="7D23C854"/>
    <w:rsid w:val="7D2502C8"/>
    <w:rsid w:val="7D321883"/>
    <w:rsid w:val="7D393100"/>
    <w:rsid w:val="7D3D6595"/>
    <w:rsid w:val="7D482773"/>
    <w:rsid w:val="7D535335"/>
    <w:rsid w:val="7D5C244E"/>
    <w:rsid w:val="7D5C6D39"/>
    <w:rsid w:val="7D75774F"/>
    <w:rsid w:val="7D7C7F23"/>
    <w:rsid w:val="7D864D7B"/>
    <w:rsid w:val="7D945E63"/>
    <w:rsid w:val="7D9D8C3A"/>
    <w:rsid w:val="7DB07CFD"/>
    <w:rsid w:val="7DB4AA35"/>
    <w:rsid w:val="7DB78F71"/>
    <w:rsid w:val="7DC77905"/>
    <w:rsid w:val="7DC8A00F"/>
    <w:rsid w:val="7DCF6EBF"/>
    <w:rsid w:val="7DD8CF22"/>
    <w:rsid w:val="7DDD8136"/>
    <w:rsid w:val="7DE00C2C"/>
    <w:rsid w:val="7DF75568"/>
    <w:rsid w:val="7DFA9050"/>
    <w:rsid w:val="7DFB23EB"/>
    <w:rsid w:val="7DFD2ED6"/>
    <w:rsid w:val="7E05DB4C"/>
    <w:rsid w:val="7E0ACF75"/>
    <w:rsid w:val="7E0CDAA3"/>
    <w:rsid w:val="7E11EB9E"/>
    <w:rsid w:val="7E22F66E"/>
    <w:rsid w:val="7E2505A6"/>
    <w:rsid w:val="7E2AF7B0"/>
    <w:rsid w:val="7E30D074"/>
    <w:rsid w:val="7E312D0B"/>
    <w:rsid w:val="7E31472B"/>
    <w:rsid w:val="7E33956D"/>
    <w:rsid w:val="7E359CA8"/>
    <w:rsid w:val="7E36A073"/>
    <w:rsid w:val="7E394E58"/>
    <w:rsid w:val="7E3E9A1B"/>
    <w:rsid w:val="7E414D05"/>
    <w:rsid w:val="7E435350"/>
    <w:rsid w:val="7E544CE0"/>
    <w:rsid w:val="7E56EF4E"/>
    <w:rsid w:val="7E63ED04"/>
    <w:rsid w:val="7E675049"/>
    <w:rsid w:val="7E6D3AB4"/>
    <w:rsid w:val="7E6E7A17"/>
    <w:rsid w:val="7E6FED9F"/>
    <w:rsid w:val="7E757954"/>
    <w:rsid w:val="7E805BA8"/>
    <w:rsid w:val="7E8177A7"/>
    <w:rsid w:val="7E888B4D"/>
    <w:rsid w:val="7E8D62FB"/>
    <w:rsid w:val="7E8ED387"/>
    <w:rsid w:val="7E9159DD"/>
    <w:rsid w:val="7E918C25"/>
    <w:rsid w:val="7E935082"/>
    <w:rsid w:val="7E9D8B47"/>
    <w:rsid w:val="7EA1CC4F"/>
    <w:rsid w:val="7EA250C2"/>
    <w:rsid w:val="7ECB190D"/>
    <w:rsid w:val="7ED107EF"/>
    <w:rsid w:val="7ED817A8"/>
    <w:rsid w:val="7EDB72A0"/>
    <w:rsid w:val="7EE06261"/>
    <w:rsid w:val="7EE329CC"/>
    <w:rsid w:val="7EF4243F"/>
    <w:rsid w:val="7EF77B2E"/>
    <w:rsid w:val="7EFD205E"/>
    <w:rsid w:val="7F0785A6"/>
    <w:rsid w:val="7F37C88F"/>
    <w:rsid w:val="7F3920BB"/>
    <w:rsid w:val="7F3C4243"/>
    <w:rsid w:val="7F49551F"/>
    <w:rsid w:val="7F49E439"/>
    <w:rsid w:val="7F4BF922"/>
    <w:rsid w:val="7F543E53"/>
    <w:rsid w:val="7F57BED9"/>
    <w:rsid w:val="7F588922"/>
    <w:rsid w:val="7F5BE53B"/>
    <w:rsid w:val="7F61522E"/>
    <w:rsid w:val="7F6F271F"/>
    <w:rsid w:val="7F77229F"/>
    <w:rsid w:val="7F786653"/>
    <w:rsid w:val="7F829B3B"/>
    <w:rsid w:val="7F843C43"/>
    <w:rsid w:val="7F892FAE"/>
    <w:rsid w:val="7F894542"/>
    <w:rsid w:val="7F8C74F3"/>
    <w:rsid w:val="7F8F82A7"/>
    <w:rsid w:val="7F92A696"/>
    <w:rsid w:val="7F9477FB"/>
    <w:rsid w:val="7F9A4CEC"/>
    <w:rsid w:val="7FA30F90"/>
    <w:rsid w:val="7FA429E2"/>
    <w:rsid w:val="7FA7AB1F"/>
    <w:rsid w:val="7FA921F1"/>
    <w:rsid w:val="7FAD2CE4"/>
    <w:rsid w:val="7FB85568"/>
    <w:rsid w:val="7FBA9BE2"/>
    <w:rsid w:val="7FC0EC99"/>
    <w:rsid w:val="7FC90ED4"/>
    <w:rsid w:val="7FD0A2C3"/>
    <w:rsid w:val="7FD90F31"/>
    <w:rsid w:val="7FD98603"/>
    <w:rsid w:val="7FDA6064"/>
    <w:rsid w:val="7FDAB0B1"/>
    <w:rsid w:val="7FDE1697"/>
    <w:rsid w:val="7FE8FE2F"/>
    <w:rsid w:val="7FE9748D"/>
    <w:rsid w:val="7FF167C6"/>
    <w:rsid w:val="7FF1C864"/>
    <w:rsid w:val="7FF494B0"/>
    <w:rsid w:val="7FF4D187"/>
    <w:rsid w:val="7FF78924"/>
    <w:rsid w:val="7FF7AA63"/>
    <w:rsid w:val="7FF9925B"/>
    <w:rsid w:val="7FFB7C6C"/>
    <w:rsid w:val="7FFC41C5"/>
    <w:rsid w:val="7FFEC9B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433F0"/>
  <w15:docId w15:val="{3DBFBE72-29E0-420D-922F-3C4F60AA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15"/>
    <w:pPr>
      <w:spacing w:line="288" w:lineRule="auto"/>
    </w:pPr>
    <w:rPr>
      <w:rFonts w:ascii="Arial" w:eastAsiaTheme="minorEastAsia" w:hAnsi="Arial"/>
      <w:szCs w:val="24"/>
      <w:lang w:eastAsia="ja-JP"/>
    </w:rPr>
  </w:style>
  <w:style w:type="paragraph" w:styleId="Heading1">
    <w:name w:val="heading 1"/>
    <w:aliases w:val="Report title (one line)"/>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outlineLvl w:val="2"/>
    </w:pPr>
    <w:rPr>
      <w:b/>
      <w:color w:val="6A2875"/>
      <w:sz w:val="30"/>
      <w:szCs w:val="30"/>
    </w:rPr>
  </w:style>
  <w:style w:type="paragraph" w:styleId="Heading4">
    <w:name w:val="heading 4"/>
    <w:basedOn w:val="Normal"/>
    <w:next w:val="Normal"/>
    <w:link w:val="Heading4Char"/>
    <w:uiPriority w:val="9"/>
    <w:unhideWhenUsed/>
    <w:qFormat/>
    <w:rsid w:val="00BE632A"/>
    <w:p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7219F1"/>
    <w:rPr>
      <w:rFonts w:ascii="Arial" w:eastAsiaTheme="minorEastAsia" w:hAnsi="Arial" w:cs="Arial"/>
      <w:b/>
      <w:color w:val="FE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F2292D"/>
    <w:rPr>
      <w:noProof/>
    </w:rPr>
  </w:style>
  <w:style w:type="character" w:customStyle="1" w:styleId="TitleChar">
    <w:name w:val="Title Char"/>
    <w:basedOn w:val="DefaultParagraphFont"/>
    <w:link w:val="Title"/>
    <w:uiPriority w:val="10"/>
    <w:rsid w:val="00F2292D"/>
    <w:rPr>
      <w:rFonts w:ascii="Arial" w:eastAsiaTheme="minorEastAsia" w:hAnsi="Arial" w:cs="Arial"/>
      <w:b/>
      <w:noProof/>
      <w:color w:val="FEFFFF" w:themeColor="background1"/>
      <w:sz w:val="96"/>
      <w:szCs w:val="96"/>
      <w:lang w:val="en-US" w:eastAsia="ja-JP"/>
    </w:rPr>
  </w:style>
  <w:style w:type="paragraph" w:styleId="Subtitle">
    <w:name w:val="Subtitle"/>
    <w:basedOn w:val="Normal"/>
    <w:next w:val="Normal"/>
    <w:link w:val="SubtitleChar"/>
    <w:uiPriority w:val="11"/>
    <w:qFormat/>
    <w:rsid w:val="008D7AB6"/>
    <w:pPr>
      <w:spacing w:after="240"/>
    </w:pPr>
    <w:rPr>
      <w:rFonts w:eastAsiaTheme="majorEastAsia" w:cstheme="majorBidi"/>
      <w:b/>
      <w:bCs/>
      <w:color w:val="6A2875"/>
      <w:spacing w:val="13"/>
      <w:sz w:val="40"/>
      <w:szCs w:val="40"/>
    </w:rPr>
  </w:style>
  <w:style w:type="character" w:customStyle="1" w:styleId="SubtitleChar">
    <w:name w:val="Subtitle Char"/>
    <w:basedOn w:val="DefaultParagraphFont"/>
    <w:link w:val="Subtitle"/>
    <w:uiPriority w:val="11"/>
    <w:rsid w:val="008D7AB6"/>
    <w:rPr>
      <w:rFonts w:ascii="Arial" w:eastAsiaTheme="majorEastAsia" w:hAnsi="Arial" w:cstheme="majorBidi"/>
      <w:b/>
      <w:bCs/>
      <w:color w:val="6A2875"/>
      <w:spacing w:val="13"/>
      <w:sz w:val="40"/>
      <w:szCs w:val="40"/>
      <w:lang w:val="en-US" w:eastAsia="ja-JP"/>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Recommendation,List Paragraph1,List Paragraph11,L,Figure_name,Bullet- First level,Listenabsatz1,#List Paragraph,NFP GP Bulleted List,List Paragraph2,Bullet Point,Bullet points,Content descriptions,Bullet Points,FooterText,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E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2"/>
      </w:numPr>
      <w:tabs>
        <w:tab w:val="num" w:pos="360"/>
      </w:tabs>
      <w:spacing w:after="120" w:line="240" w:lineRule="auto"/>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6006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9C0262"/>
    <w:pPr>
      <w:pBdr>
        <w:top w:val="single" w:sz="4" w:space="1" w:color="auto"/>
        <w:left w:val="single" w:sz="4" w:space="1" w:color="auto"/>
        <w:bottom w:val="single" w:sz="4" w:space="1" w:color="auto"/>
        <w:right w:val="single" w:sz="4" w:space="1" w:color="auto"/>
      </w:pBdr>
      <w:shd w:val="clear" w:color="auto" w:fill="E4FFFF" w:themeFill="background1" w:themeFillShade="F2"/>
      <w:spacing w:before="120" w:after="120" w:line="240" w:lineRule="auto"/>
    </w:pPr>
    <w:rPr>
      <w:rFonts w:cs="Arial"/>
      <w:spacing w:val="-3"/>
      <w:kern w:val="1"/>
      <w:szCs w:val="20"/>
      <w:lang w:val="en-GB" w:eastAsia="en-US"/>
    </w:rPr>
  </w:style>
  <w:style w:type="paragraph" w:styleId="TOC1">
    <w:name w:val="toc 1"/>
    <w:basedOn w:val="Normal"/>
    <w:next w:val="Normal"/>
    <w:autoRedefine/>
    <w:uiPriority w:val="39"/>
    <w:unhideWhenUsed/>
    <w:qFormat/>
    <w:rsid w:val="00176B2F"/>
    <w:pPr>
      <w:tabs>
        <w:tab w:val="right" w:leader="dot" w:pos="9016"/>
      </w:tabs>
      <w:spacing w:after="100"/>
    </w:pPr>
  </w:style>
  <w:style w:type="paragraph" w:styleId="TOC2">
    <w:name w:val="toc 2"/>
    <w:basedOn w:val="Normal"/>
    <w:next w:val="Normal"/>
    <w:autoRedefine/>
    <w:uiPriority w:val="39"/>
    <w:unhideWhenUsed/>
    <w:qFormat/>
    <w:rsid w:val="003C4074"/>
    <w:pPr>
      <w:tabs>
        <w:tab w:val="right" w:leader="dot" w:pos="9016"/>
      </w:tabs>
      <w:spacing w:after="100"/>
      <w:ind w:left="220"/>
    </w:pPr>
  </w:style>
  <w:style w:type="paragraph" w:styleId="TOC3">
    <w:name w:val="toc 3"/>
    <w:basedOn w:val="Normal"/>
    <w:next w:val="Normal"/>
    <w:autoRedefine/>
    <w:uiPriority w:val="39"/>
    <w:unhideWhenUsed/>
    <w:qFormat/>
    <w:rsid w:val="00DD766A"/>
    <w:pPr>
      <w:tabs>
        <w:tab w:val="right" w:leader="do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6A285A"/>
    <w:pPr>
      <w:tabs>
        <w:tab w:val="right" w:leader="dot" w:pos="9016"/>
      </w:tabs>
      <w:spacing w:after="100"/>
      <w:ind w:left="880"/>
    </w:pPr>
  </w:style>
  <w:style w:type="character" w:customStyle="1" w:styleId="ListParagraphChar">
    <w:name w:val="List Paragraph Char"/>
    <w:aliases w:val="Bullet point Char,Recommendation Char,List Paragraph1 Char,List Paragraph11 Char,L Char,Figure_name Char,Bullet- First level Char,Listenabsatz1 Char,#List Paragraph Char,NFP GP Bulleted List Char,List Paragraph2 Char,FooterText Char"/>
    <w:link w:val="ListParagraph"/>
    <w:uiPriority w:val="34"/>
    <w:qFormat/>
    <w:locked/>
    <w:rsid w:val="00E937AD"/>
    <w:rPr>
      <w:rFonts w:ascii="Arial" w:eastAsiaTheme="minorEastAsia" w:hAnsi="Arial"/>
      <w:szCs w:val="24"/>
      <w:lang w:val="en-US" w:eastAsia="ja-JP"/>
    </w:rPr>
  </w:style>
  <w:style w:type="paragraph" w:styleId="Revision">
    <w:name w:val="Revision"/>
    <w:hidden/>
    <w:uiPriority w:val="99"/>
    <w:semiHidden/>
    <w:rsid w:val="00EC2545"/>
    <w:pPr>
      <w:spacing w:after="0" w:line="240" w:lineRule="auto"/>
    </w:pPr>
    <w:rPr>
      <w:rFonts w:ascii="Arial" w:eastAsiaTheme="minorEastAsia" w:hAnsi="Arial"/>
      <w:szCs w:val="24"/>
      <w:lang w:val="en-US" w:eastAsia="ja-JP"/>
    </w:rPr>
  </w:style>
  <w:style w:type="table" w:styleId="TableGrid">
    <w:name w:val="Table Grid"/>
    <w:aliases w:val="Nous Table,Table,NOUS,NOUS Side Header"/>
    <w:basedOn w:val="TableNormal"/>
    <w:uiPriority w:val="39"/>
    <w:rsid w:val="0017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02D7"/>
    <w:pPr>
      <w:spacing w:before="100" w:beforeAutospacing="1" w:after="100" w:afterAutospacing="1" w:line="240" w:lineRule="auto"/>
    </w:pPr>
    <w:rPr>
      <w:rFonts w:ascii="Times New Roman" w:eastAsia="Times New Roman" w:hAnsi="Times New Roman" w:cs="Times New Roman"/>
      <w:sz w:val="24"/>
      <w:lang w:eastAsia="zh-CN" w:bidi="th-TH"/>
    </w:rPr>
  </w:style>
  <w:style w:type="paragraph" w:styleId="FootnoteText">
    <w:name w:val="footnote text"/>
    <w:basedOn w:val="Normal"/>
    <w:link w:val="FootnoteTextChar"/>
    <w:uiPriority w:val="99"/>
    <w:unhideWhenUsed/>
    <w:rsid w:val="00174C35"/>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174C35"/>
    <w:rPr>
      <w:sz w:val="20"/>
      <w:szCs w:val="20"/>
    </w:rPr>
  </w:style>
  <w:style w:type="character" w:styleId="FootnoteReference">
    <w:name w:val="footnote reference"/>
    <w:basedOn w:val="DefaultParagraphFont"/>
    <w:uiPriority w:val="99"/>
    <w:unhideWhenUsed/>
    <w:rsid w:val="00174C35"/>
    <w:rPr>
      <w:vertAlign w:val="superscript"/>
    </w:rPr>
  </w:style>
  <w:style w:type="character" w:styleId="CommentReference">
    <w:name w:val="annotation reference"/>
    <w:basedOn w:val="DefaultParagraphFont"/>
    <w:uiPriority w:val="99"/>
    <w:semiHidden/>
    <w:unhideWhenUsed/>
    <w:rsid w:val="00F83C41"/>
    <w:rPr>
      <w:sz w:val="16"/>
      <w:szCs w:val="16"/>
    </w:rPr>
  </w:style>
  <w:style w:type="paragraph" w:styleId="CommentText">
    <w:name w:val="annotation text"/>
    <w:basedOn w:val="Normal"/>
    <w:link w:val="CommentTextChar"/>
    <w:uiPriority w:val="99"/>
    <w:unhideWhenUsed/>
    <w:rsid w:val="00F83C41"/>
    <w:pPr>
      <w:spacing w:line="240" w:lineRule="auto"/>
    </w:pPr>
    <w:rPr>
      <w:sz w:val="20"/>
      <w:szCs w:val="20"/>
    </w:rPr>
  </w:style>
  <w:style w:type="character" w:customStyle="1" w:styleId="CommentTextChar">
    <w:name w:val="Comment Text Char"/>
    <w:basedOn w:val="DefaultParagraphFont"/>
    <w:link w:val="CommentText"/>
    <w:uiPriority w:val="99"/>
    <w:rsid w:val="00F83C41"/>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F83C41"/>
    <w:rPr>
      <w:b/>
      <w:bCs/>
    </w:rPr>
  </w:style>
  <w:style w:type="character" w:customStyle="1" w:styleId="CommentSubjectChar">
    <w:name w:val="Comment Subject Char"/>
    <w:basedOn w:val="CommentTextChar"/>
    <w:link w:val="CommentSubject"/>
    <w:uiPriority w:val="99"/>
    <w:semiHidden/>
    <w:rsid w:val="00F83C41"/>
    <w:rPr>
      <w:rFonts w:ascii="Arial" w:eastAsiaTheme="minorEastAsia" w:hAnsi="Arial"/>
      <w:b/>
      <w:bCs/>
      <w:sz w:val="20"/>
      <w:szCs w:val="20"/>
      <w:lang w:val="en-US" w:eastAsia="ja-JP"/>
    </w:rPr>
  </w:style>
  <w:style w:type="paragraph" w:customStyle="1" w:styleId="1jb">
    <w:name w:val="1 jb"/>
    <w:basedOn w:val="ListParagraph"/>
    <w:link w:val="1jbChar"/>
    <w:qFormat/>
    <w:rsid w:val="00D40630"/>
    <w:pPr>
      <w:spacing w:before="240" w:after="120" w:line="259" w:lineRule="auto"/>
      <w:ind w:left="0"/>
      <w:contextualSpacing w:val="0"/>
    </w:pPr>
    <w:rPr>
      <w:rFonts w:eastAsiaTheme="minorHAnsi" w:cs="Arial"/>
      <w:b/>
      <w:color w:val="6B2F76"/>
      <w:sz w:val="28"/>
      <w:szCs w:val="22"/>
      <w:lang w:eastAsia="en-US"/>
    </w:rPr>
  </w:style>
  <w:style w:type="paragraph" w:customStyle="1" w:styleId="11jb">
    <w:name w:val="1.1 jb"/>
    <w:basedOn w:val="ListParagraph"/>
    <w:link w:val="11jbChar"/>
    <w:uiPriority w:val="99"/>
    <w:qFormat/>
    <w:rsid w:val="00205CB4"/>
    <w:pPr>
      <w:spacing w:after="160" w:line="240" w:lineRule="auto"/>
      <w:ind w:left="0"/>
      <w:contextualSpacing w:val="0"/>
      <w:jc w:val="both"/>
    </w:pPr>
    <w:rPr>
      <w:rFonts w:eastAsiaTheme="minorHAnsi" w:cs="Arial"/>
      <w:szCs w:val="22"/>
      <w:lang w:eastAsia="en-AU"/>
    </w:rPr>
  </w:style>
  <w:style w:type="character" w:customStyle="1" w:styleId="11jbChar">
    <w:name w:val="1.1 jb Char"/>
    <w:basedOn w:val="DefaultParagraphFont"/>
    <w:link w:val="11jb"/>
    <w:rsid w:val="00205CB4"/>
    <w:rPr>
      <w:rFonts w:ascii="Arial" w:hAnsi="Arial" w:cs="Arial"/>
      <w:lang w:eastAsia="en-AU"/>
    </w:rPr>
  </w:style>
  <w:style w:type="paragraph" w:customStyle="1" w:styleId="111jb">
    <w:name w:val="1.1.1 jb"/>
    <w:basedOn w:val="ListParagraph"/>
    <w:link w:val="111jbChar"/>
    <w:uiPriority w:val="99"/>
    <w:qFormat/>
    <w:rsid w:val="00205CB4"/>
    <w:pPr>
      <w:spacing w:after="160" w:line="259" w:lineRule="auto"/>
      <w:ind w:left="0"/>
      <w:contextualSpacing w:val="0"/>
    </w:pPr>
    <w:rPr>
      <w:rFonts w:eastAsiaTheme="minorHAnsi" w:cs="Arial"/>
      <w:szCs w:val="22"/>
      <w:lang w:eastAsia="en-AU"/>
    </w:rPr>
  </w:style>
  <w:style w:type="paragraph" w:styleId="NormalIndent">
    <w:name w:val="Normal Indent"/>
    <w:basedOn w:val="Normal"/>
    <w:uiPriority w:val="99"/>
    <w:semiHidden/>
    <w:unhideWhenUsed/>
    <w:rsid w:val="00084CE7"/>
    <w:pPr>
      <w:spacing w:before="120" w:after="120"/>
      <w:ind w:left="720"/>
    </w:pPr>
    <w:rPr>
      <w:rFonts w:eastAsiaTheme="minorHAnsi"/>
      <w:sz w:val="24"/>
      <w:szCs w:val="22"/>
      <w:lang w:eastAsia="en-US"/>
    </w:rPr>
  </w:style>
  <w:style w:type="paragraph" w:styleId="ListBullet2">
    <w:name w:val="List Bullet 2"/>
    <w:basedOn w:val="Normal"/>
    <w:uiPriority w:val="99"/>
    <w:semiHidden/>
    <w:unhideWhenUsed/>
    <w:rsid w:val="007C7F8C"/>
    <w:pPr>
      <w:numPr>
        <w:numId w:val="4"/>
      </w:numPr>
      <w:contextualSpacing/>
    </w:pPr>
  </w:style>
  <w:style w:type="numbering" w:customStyle="1" w:styleId="Headings">
    <w:name w:val="Headings"/>
    <w:uiPriority w:val="99"/>
    <w:rsid w:val="00FF1C69"/>
    <w:pPr>
      <w:numPr>
        <w:numId w:val="12"/>
      </w:numPr>
    </w:pPr>
  </w:style>
  <w:style w:type="character" w:styleId="FollowedHyperlink">
    <w:name w:val="FollowedHyperlink"/>
    <w:basedOn w:val="DefaultParagraphFont"/>
    <w:uiPriority w:val="99"/>
    <w:semiHidden/>
    <w:unhideWhenUsed/>
    <w:rsid w:val="00FF1C69"/>
    <w:rPr>
      <w:color w:val="929292" w:themeColor="followedHyperlink"/>
      <w:u w:val="single"/>
    </w:rPr>
  </w:style>
  <w:style w:type="paragraph" w:customStyle="1" w:styleId="Tablebodytext">
    <w:name w:val="Table body text"/>
    <w:basedOn w:val="Normal"/>
    <w:qFormat/>
    <w:rsid w:val="00172FA3"/>
    <w:pPr>
      <w:spacing w:after="0" w:line="240" w:lineRule="auto"/>
    </w:pPr>
    <w:rPr>
      <w:rFonts w:ascii="Segoe UI" w:eastAsia="Calibri" w:hAnsi="Segoe UI" w:cs="Times New Roman"/>
      <w:sz w:val="20"/>
      <w:szCs w:val="22"/>
      <w:lang w:eastAsia="en-US"/>
    </w:rPr>
  </w:style>
  <w:style w:type="paragraph" w:customStyle="1" w:styleId="FigureHeading">
    <w:name w:val="Figure Heading"/>
    <w:basedOn w:val="Normal"/>
    <w:next w:val="Normal"/>
    <w:uiPriority w:val="1"/>
    <w:qFormat/>
    <w:rsid w:val="00A55B9D"/>
    <w:pPr>
      <w:keepNext/>
      <w:numPr>
        <w:numId w:val="5"/>
      </w:numPr>
      <w:spacing w:before="480" w:after="240" w:line="240" w:lineRule="auto"/>
    </w:pPr>
    <w:rPr>
      <w:rFonts w:eastAsia="Calibri" w:cs="Arial"/>
      <w:b/>
      <w:szCs w:val="22"/>
      <w:lang w:eastAsia="en-US"/>
    </w:rPr>
  </w:style>
  <w:style w:type="numbering" w:customStyle="1" w:styleId="FigureNumbers">
    <w:name w:val="FigureNumbers"/>
    <w:uiPriority w:val="99"/>
    <w:rsid w:val="00172FA3"/>
    <w:pPr>
      <w:numPr>
        <w:numId w:val="5"/>
      </w:numPr>
    </w:pPr>
  </w:style>
  <w:style w:type="table" w:styleId="GridTable5Dark-Accent4">
    <w:name w:val="Grid Table 5 Dark Accent 4"/>
    <w:basedOn w:val="TableNormal"/>
    <w:uiPriority w:val="50"/>
    <w:rsid w:val="00D510F1"/>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F5D1E1" w:themeFill="accent4"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C5296D" w:themeFill="accent4"/>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C5296D" w:themeFill="accent4"/>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C5296D" w:themeFill="accent4"/>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C5296D" w:themeFill="accent4"/>
      </w:tcPr>
    </w:tblStylePr>
    <w:tblStylePr w:type="band1Vert">
      <w:tblPr/>
      <w:tcPr>
        <w:shd w:val="clear" w:color="auto" w:fill="ECA4C3" w:themeFill="accent4" w:themeFillTint="66"/>
      </w:tcPr>
    </w:tblStylePr>
    <w:tblStylePr w:type="band1Horz">
      <w:tblPr/>
      <w:tcPr>
        <w:shd w:val="clear" w:color="auto" w:fill="ECA4C3" w:themeFill="accent4" w:themeFillTint="66"/>
      </w:tcPr>
    </w:tblStylePr>
  </w:style>
  <w:style w:type="table" w:styleId="GridTable4-Accent4">
    <w:name w:val="Grid Table 4 Accent 4"/>
    <w:basedOn w:val="TableNormal"/>
    <w:uiPriority w:val="49"/>
    <w:rsid w:val="00D510F1"/>
    <w:pPr>
      <w:spacing w:after="0" w:line="240" w:lineRule="auto"/>
    </w:pPr>
    <w:tblPr>
      <w:tblStyleRowBandSize w:val="1"/>
      <w:tblStyleColBandSize w:val="1"/>
      <w:tblBorders>
        <w:top w:val="single" w:sz="4" w:space="0" w:color="E277A6" w:themeColor="accent4" w:themeTint="99"/>
        <w:left w:val="single" w:sz="4" w:space="0" w:color="E277A6" w:themeColor="accent4" w:themeTint="99"/>
        <w:bottom w:val="single" w:sz="4" w:space="0" w:color="E277A6" w:themeColor="accent4" w:themeTint="99"/>
        <w:right w:val="single" w:sz="4" w:space="0" w:color="E277A6" w:themeColor="accent4" w:themeTint="99"/>
        <w:insideH w:val="single" w:sz="4" w:space="0" w:color="E277A6" w:themeColor="accent4" w:themeTint="99"/>
        <w:insideV w:val="single" w:sz="4" w:space="0" w:color="E277A6" w:themeColor="accent4" w:themeTint="99"/>
      </w:tblBorders>
    </w:tblPr>
    <w:tblStylePr w:type="firstRow">
      <w:rPr>
        <w:b/>
        <w:bCs/>
        <w:color w:val="FEFFFF" w:themeColor="background1"/>
      </w:rPr>
      <w:tblPr/>
      <w:tcPr>
        <w:tcBorders>
          <w:top w:val="single" w:sz="4" w:space="0" w:color="C5296D" w:themeColor="accent4"/>
          <w:left w:val="single" w:sz="4" w:space="0" w:color="C5296D" w:themeColor="accent4"/>
          <w:bottom w:val="single" w:sz="4" w:space="0" w:color="C5296D" w:themeColor="accent4"/>
          <w:right w:val="single" w:sz="4" w:space="0" w:color="C5296D" w:themeColor="accent4"/>
          <w:insideH w:val="nil"/>
          <w:insideV w:val="nil"/>
        </w:tcBorders>
        <w:shd w:val="clear" w:color="auto" w:fill="C5296D" w:themeFill="accent4"/>
      </w:tcPr>
    </w:tblStylePr>
    <w:tblStylePr w:type="lastRow">
      <w:rPr>
        <w:b/>
        <w:bCs/>
      </w:rPr>
      <w:tblPr/>
      <w:tcPr>
        <w:tcBorders>
          <w:top w:val="double" w:sz="4" w:space="0" w:color="C5296D" w:themeColor="accent4"/>
        </w:tcBorders>
      </w:tcPr>
    </w:tblStylePr>
    <w:tblStylePr w:type="firstCol">
      <w:rPr>
        <w:b/>
        <w:bCs/>
      </w:rPr>
    </w:tblStylePr>
    <w:tblStylePr w:type="lastCol">
      <w:rPr>
        <w:b/>
        <w:bCs/>
      </w:rPr>
    </w:tblStylePr>
    <w:tblStylePr w:type="band1Vert">
      <w:tblPr/>
      <w:tcPr>
        <w:shd w:val="clear" w:color="auto" w:fill="F5D1E1" w:themeFill="accent4" w:themeFillTint="33"/>
      </w:tcPr>
    </w:tblStylePr>
    <w:tblStylePr w:type="band1Horz">
      <w:tblPr/>
      <w:tcPr>
        <w:shd w:val="clear" w:color="auto" w:fill="F5D1E1" w:themeFill="accent4" w:themeFillTint="33"/>
      </w:tcPr>
    </w:tblStylePr>
  </w:style>
  <w:style w:type="paragraph" w:customStyle="1" w:styleId="paragraph">
    <w:name w:val="paragraph"/>
    <w:basedOn w:val="Normal"/>
    <w:rsid w:val="00631B4F"/>
    <w:pPr>
      <w:spacing w:before="100" w:beforeAutospacing="1" w:after="100" w:afterAutospacing="1" w:line="240" w:lineRule="auto"/>
    </w:pPr>
    <w:rPr>
      <w:rFonts w:ascii="Times New Roman" w:eastAsia="Times New Roman" w:hAnsi="Times New Roman" w:cs="Times New Roman"/>
      <w:sz w:val="24"/>
      <w:lang w:eastAsia="zh-CN" w:bidi="th-TH"/>
    </w:rPr>
  </w:style>
  <w:style w:type="character" w:customStyle="1" w:styleId="normaltextrun">
    <w:name w:val="normaltextrun"/>
    <w:basedOn w:val="DefaultParagraphFont"/>
    <w:rsid w:val="00631B4F"/>
  </w:style>
  <w:style w:type="character" w:customStyle="1" w:styleId="findhit">
    <w:name w:val="findhit"/>
    <w:basedOn w:val="DefaultParagraphFont"/>
    <w:rsid w:val="00631B4F"/>
  </w:style>
  <w:style w:type="character" w:customStyle="1" w:styleId="eop">
    <w:name w:val="eop"/>
    <w:basedOn w:val="DefaultParagraphFont"/>
    <w:rsid w:val="00631B4F"/>
  </w:style>
  <w:style w:type="paragraph" w:styleId="EndnoteText">
    <w:name w:val="endnote text"/>
    <w:basedOn w:val="Normal"/>
    <w:link w:val="EndnoteTextChar"/>
    <w:uiPriority w:val="99"/>
    <w:unhideWhenUsed/>
    <w:qFormat/>
    <w:rsid w:val="009B0150"/>
    <w:pPr>
      <w:spacing w:before="120" w:after="0" w:line="240" w:lineRule="auto"/>
    </w:pPr>
    <w:rPr>
      <w:rFonts w:eastAsia="Calibri" w:cs="Calibri"/>
      <w:w w:val="105"/>
      <w:kern w:val="40"/>
      <w:sz w:val="20"/>
      <w:szCs w:val="20"/>
      <w:lang w:eastAsia="en-US"/>
    </w:rPr>
  </w:style>
  <w:style w:type="character" w:customStyle="1" w:styleId="EndnoteTextChar">
    <w:name w:val="Endnote Text Char"/>
    <w:basedOn w:val="DefaultParagraphFont"/>
    <w:link w:val="EndnoteText"/>
    <w:uiPriority w:val="99"/>
    <w:rsid w:val="009B0150"/>
    <w:rPr>
      <w:rFonts w:ascii="Arial" w:eastAsia="Calibri" w:hAnsi="Arial" w:cs="Calibri"/>
      <w:w w:val="105"/>
      <w:kern w:val="40"/>
      <w:sz w:val="20"/>
      <w:szCs w:val="20"/>
    </w:rPr>
  </w:style>
  <w:style w:type="character" w:styleId="EndnoteReference">
    <w:name w:val="endnote reference"/>
    <w:basedOn w:val="DefaultParagraphFont"/>
    <w:uiPriority w:val="99"/>
    <w:unhideWhenUsed/>
    <w:qFormat/>
    <w:rsid w:val="009B0150"/>
    <w:rPr>
      <w:vertAlign w:val="superscript"/>
    </w:rPr>
  </w:style>
  <w:style w:type="paragraph" w:customStyle="1" w:styleId="Bulletlist">
    <w:name w:val="Bullet list"/>
    <w:basedOn w:val="ListParagraph"/>
    <w:link w:val="BulletlistChar"/>
    <w:uiPriority w:val="3"/>
    <w:qFormat/>
    <w:rsid w:val="005A5019"/>
    <w:pPr>
      <w:spacing w:before="120" w:after="120" w:line="360" w:lineRule="auto"/>
      <w:ind w:hanging="360"/>
    </w:pPr>
    <w:rPr>
      <w:rFonts w:eastAsia="Calibri" w:cs="Calibri"/>
      <w:w w:val="105"/>
      <w:kern w:val="40"/>
      <w:sz w:val="24"/>
      <w:szCs w:val="22"/>
      <w:lang w:eastAsia="en-US"/>
    </w:rPr>
  </w:style>
  <w:style w:type="character" w:customStyle="1" w:styleId="BulletlistChar">
    <w:name w:val="Bullet list Char"/>
    <w:basedOn w:val="DefaultParagraphFont"/>
    <w:link w:val="Bulletlist"/>
    <w:uiPriority w:val="3"/>
    <w:rsid w:val="005A5019"/>
    <w:rPr>
      <w:rFonts w:ascii="Arial" w:eastAsia="Calibri" w:hAnsi="Arial" w:cs="Calibri"/>
      <w:w w:val="105"/>
      <w:kern w:val="40"/>
      <w:sz w:val="24"/>
    </w:rPr>
  </w:style>
  <w:style w:type="table" w:styleId="GridTable1Light-Accent5">
    <w:name w:val="Grid Table 1 Light Accent 5"/>
    <w:basedOn w:val="TableNormal"/>
    <w:uiPriority w:val="46"/>
    <w:rsid w:val="00DB0B01"/>
    <w:pPr>
      <w:spacing w:after="0" w:line="240" w:lineRule="auto"/>
    </w:pPr>
    <w:tblPr>
      <w:tblStyleRowBandSize w:val="1"/>
      <w:tblStyleColBandSize w:val="1"/>
      <w:tblBorders>
        <w:top w:val="single" w:sz="4" w:space="0" w:color="FDDAA3" w:themeColor="accent5" w:themeTint="66"/>
        <w:left w:val="single" w:sz="4" w:space="0" w:color="FDDAA3" w:themeColor="accent5" w:themeTint="66"/>
        <w:bottom w:val="single" w:sz="4" w:space="0" w:color="FDDAA3" w:themeColor="accent5" w:themeTint="66"/>
        <w:right w:val="single" w:sz="4" w:space="0" w:color="FDDAA3" w:themeColor="accent5" w:themeTint="66"/>
        <w:insideH w:val="single" w:sz="4" w:space="0" w:color="FDDAA3" w:themeColor="accent5" w:themeTint="66"/>
        <w:insideV w:val="single" w:sz="4" w:space="0" w:color="FDDAA3" w:themeColor="accent5" w:themeTint="66"/>
      </w:tblBorders>
    </w:tblPr>
    <w:tblStylePr w:type="firstRow">
      <w:rPr>
        <w:b/>
        <w:bCs/>
      </w:rPr>
      <w:tblPr/>
      <w:tcPr>
        <w:tcBorders>
          <w:bottom w:val="single" w:sz="12" w:space="0" w:color="FCC875" w:themeColor="accent5" w:themeTint="99"/>
        </w:tcBorders>
      </w:tcPr>
    </w:tblStylePr>
    <w:tblStylePr w:type="lastRow">
      <w:rPr>
        <w:b/>
        <w:bCs/>
      </w:rPr>
      <w:tblPr/>
      <w:tcPr>
        <w:tcBorders>
          <w:top w:val="double" w:sz="2" w:space="0" w:color="FCC875" w:themeColor="accent5" w:themeTint="99"/>
        </w:tcBorders>
      </w:tcPr>
    </w:tblStylePr>
    <w:tblStylePr w:type="firstCol">
      <w:rPr>
        <w:b/>
        <w:bCs/>
      </w:rPr>
    </w:tblStylePr>
    <w:tblStylePr w:type="lastCol">
      <w:rPr>
        <w:b/>
        <w:bCs/>
      </w:rPr>
    </w:tblStylePr>
  </w:style>
  <w:style w:type="paragraph" w:customStyle="1" w:styleId="1apH1">
    <w:name w:val="1.ap H1"/>
    <w:basedOn w:val="1jb"/>
    <w:link w:val="1apH1Char"/>
    <w:qFormat/>
    <w:rsid w:val="00F2292D"/>
    <w:pPr>
      <w:numPr>
        <w:numId w:val="76"/>
      </w:numPr>
      <w:outlineLvl w:val="1"/>
    </w:pPr>
  </w:style>
  <w:style w:type="paragraph" w:customStyle="1" w:styleId="2APB1">
    <w:name w:val="2.AP B1"/>
    <w:basedOn w:val="Heading5"/>
    <w:link w:val="2APB1Char"/>
    <w:qFormat/>
    <w:rsid w:val="00F2292D"/>
    <w:pPr>
      <w:keepNext/>
      <w:spacing w:before="120"/>
      <w:outlineLvl w:val="2"/>
    </w:pPr>
    <w:rPr>
      <w:szCs w:val="22"/>
    </w:rPr>
  </w:style>
  <w:style w:type="character" w:customStyle="1" w:styleId="1jbChar">
    <w:name w:val="1 jb Char"/>
    <w:basedOn w:val="ListParagraphChar"/>
    <w:link w:val="1jb"/>
    <w:rsid w:val="003C7D92"/>
    <w:rPr>
      <w:rFonts w:ascii="Arial" w:eastAsiaTheme="minorEastAsia" w:hAnsi="Arial" w:cs="Arial"/>
      <w:b/>
      <w:color w:val="6B2F76"/>
      <w:sz w:val="28"/>
      <w:szCs w:val="24"/>
      <w:lang w:val="en-US" w:eastAsia="ja-JP"/>
    </w:rPr>
  </w:style>
  <w:style w:type="character" w:customStyle="1" w:styleId="1apH1Char">
    <w:name w:val="1.ap H1 Char"/>
    <w:basedOn w:val="1jbChar"/>
    <w:link w:val="1apH1"/>
    <w:rsid w:val="00F2292D"/>
    <w:rPr>
      <w:rFonts w:ascii="Arial" w:eastAsiaTheme="minorEastAsia" w:hAnsi="Arial" w:cs="Arial"/>
      <w:b/>
      <w:color w:val="6B2F76"/>
      <w:sz w:val="28"/>
      <w:szCs w:val="24"/>
      <w:lang w:val="en-US" w:eastAsia="ja-JP"/>
    </w:rPr>
  </w:style>
  <w:style w:type="paragraph" w:customStyle="1" w:styleId="3APN1">
    <w:name w:val="3. AP N1"/>
    <w:basedOn w:val="ListParagraph"/>
    <w:link w:val="3APN1Char"/>
    <w:qFormat/>
    <w:rsid w:val="00AF27CC"/>
    <w:pPr>
      <w:ind w:left="0"/>
      <w:contextualSpacing w:val="0"/>
    </w:pPr>
  </w:style>
  <w:style w:type="character" w:customStyle="1" w:styleId="2APB1Char">
    <w:name w:val="2.AP B1 Char"/>
    <w:basedOn w:val="Heading5Char"/>
    <w:link w:val="2APB1"/>
    <w:rsid w:val="00F2292D"/>
    <w:rPr>
      <w:rFonts w:ascii="Arial" w:eastAsiaTheme="minorEastAsia" w:hAnsi="Arial"/>
      <w:b/>
      <w:szCs w:val="24"/>
      <w:lang w:val="en-US" w:eastAsia="ja-JP"/>
    </w:rPr>
  </w:style>
  <w:style w:type="paragraph" w:customStyle="1" w:styleId="5APL1">
    <w:name w:val="5. AP L1"/>
    <w:basedOn w:val="3APN1"/>
    <w:link w:val="5APL1Char"/>
    <w:qFormat/>
    <w:rsid w:val="00D52BD2"/>
    <w:pPr>
      <w:numPr>
        <w:numId w:val="44"/>
      </w:numPr>
    </w:pPr>
  </w:style>
  <w:style w:type="character" w:customStyle="1" w:styleId="3APN1Char">
    <w:name w:val="3. AP N1 Char"/>
    <w:basedOn w:val="ListParagraphChar"/>
    <w:link w:val="3APN1"/>
    <w:rsid w:val="00AF27CC"/>
    <w:rPr>
      <w:rFonts w:ascii="Arial" w:eastAsiaTheme="minorEastAsia" w:hAnsi="Arial"/>
      <w:szCs w:val="24"/>
      <w:lang w:val="en-US" w:eastAsia="ja-JP"/>
    </w:rPr>
  </w:style>
  <w:style w:type="paragraph" w:customStyle="1" w:styleId="Style1">
    <w:name w:val="Style1"/>
    <w:basedOn w:val="111jb"/>
    <w:link w:val="Style1Char"/>
    <w:qFormat/>
    <w:rsid w:val="00D52BD2"/>
    <w:pPr>
      <w:numPr>
        <w:ilvl w:val="2"/>
        <w:numId w:val="2"/>
      </w:numPr>
    </w:pPr>
  </w:style>
  <w:style w:type="character" w:customStyle="1" w:styleId="5APL1Char">
    <w:name w:val="5. AP L1 Char"/>
    <w:basedOn w:val="3APN1Char"/>
    <w:link w:val="5APL1"/>
    <w:rsid w:val="00D52BD2"/>
    <w:rPr>
      <w:rFonts w:ascii="Arial" w:eastAsiaTheme="minorEastAsia" w:hAnsi="Arial"/>
      <w:szCs w:val="24"/>
      <w:lang w:val="en-US" w:eastAsia="ja-JP"/>
    </w:rPr>
  </w:style>
  <w:style w:type="character" w:customStyle="1" w:styleId="Style1Char">
    <w:name w:val="Style1 Char"/>
    <w:basedOn w:val="DefaultParagraphFont"/>
    <w:link w:val="Style1"/>
    <w:rsid w:val="00D52BD2"/>
    <w:rPr>
      <w:rFonts w:ascii="Arial" w:hAnsi="Arial" w:cs="Arial"/>
      <w:lang w:eastAsia="en-AU"/>
    </w:rPr>
  </w:style>
  <w:style w:type="character" w:customStyle="1" w:styleId="111jbChar">
    <w:name w:val="1.1.1 jb Char"/>
    <w:basedOn w:val="DefaultParagraphFont"/>
    <w:link w:val="111jb"/>
    <w:rsid w:val="00D52BD2"/>
    <w:rPr>
      <w:rFonts w:ascii="Arial" w:hAnsi="Arial" w:cs="Arial"/>
      <w:lang w:eastAsia="en-AU"/>
    </w:rPr>
  </w:style>
  <w:style w:type="numbering" w:customStyle="1" w:styleId="KeyPoints">
    <w:name w:val="Key Points"/>
    <w:basedOn w:val="NoList"/>
    <w:uiPriority w:val="99"/>
    <w:rsid w:val="00D52BD2"/>
    <w:pPr>
      <w:numPr>
        <w:numId w:val="14"/>
      </w:numPr>
    </w:pPr>
  </w:style>
  <w:style w:type="paragraph" w:customStyle="1" w:styleId="1NumberPointsStyle">
    <w:name w:val="1. Number Points Style"/>
    <w:basedOn w:val="Normal"/>
    <w:rsid w:val="00D52BD2"/>
    <w:pPr>
      <w:spacing w:line="240" w:lineRule="auto"/>
      <w:ind w:left="360" w:hanging="360"/>
    </w:pPr>
    <w:rPr>
      <w:rFonts w:ascii="Calibri" w:eastAsia="Times New Roman" w:hAnsi="Calibri" w:cs="Times New Roman"/>
      <w:sz w:val="24"/>
      <w:szCs w:val="20"/>
      <w:lang w:eastAsia="en-AU"/>
    </w:rPr>
  </w:style>
  <w:style w:type="paragraph" w:customStyle="1" w:styleId="subsection">
    <w:name w:val="subsection"/>
    <w:basedOn w:val="Normal"/>
    <w:rsid w:val="00D52BD2"/>
    <w:pPr>
      <w:spacing w:before="100" w:beforeAutospacing="1" w:after="100" w:afterAutospacing="1" w:line="240" w:lineRule="auto"/>
    </w:pPr>
    <w:rPr>
      <w:rFonts w:ascii="Times New Roman" w:eastAsia="Times New Roman" w:hAnsi="Times New Roman" w:cs="Times New Roman"/>
      <w:sz w:val="24"/>
      <w:lang w:eastAsia="zh-CN" w:bidi="th-TH"/>
    </w:rPr>
  </w:style>
  <w:style w:type="paragraph" w:customStyle="1" w:styleId="4APN2">
    <w:name w:val="4. AP N2"/>
    <w:basedOn w:val="3APN1"/>
    <w:link w:val="4APN2Char"/>
    <w:qFormat/>
    <w:rsid w:val="00BB660C"/>
    <w:pPr>
      <w:numPr>
        <w:ilvl w:val="2"/>
      </w:numPr>
    </w:pPr>
  </w:style>
  <w:style w:type="character" w:customStyle="1" w:styleId="UnresolvedMention2">
    <w:name w:val="Unresolved Mention2"/>
    <w:basedOn w:val="DefaultParagraphFont"/>
    <w:uiPriority w:val="99"/>
    <w:unhideWhenUsed/>
    <w:rsid w:val="008206AC"/>
    <w:rPr>
      <w:color w:val="605E5C"/>
      <w:shd w:val="clear" w:color="auto" w:fill="E1DFDD"/>
    </w:rPr>
  </w:style>
  <w:style w:type="character" w:customStyle="1" w:styleId="4APN2Char">
    <w:name w:val="4. AP N2 Char"/>
    <w:basedOn w:val="3APN1Char"/>
    <w:link w:val="4APN2"/>
    <w:rsid w:val="00BB660C"/>
    <w:rPr>
      <w:rFonts w:ascii="Arial" w:eastAsiaTheme="minorEastAsia" w:hAnsi="Arial"/>
      <w:szCs w:val="24"/>
      <w:lang w:val="en-US" w:eastAsia="ja-JP"/>
    </w:rPr>
  </w:style>
  <w:style w:type="paragraph" w:customStyle="1" w:styleId="Default">
    <w:name w:val="Default"/>
    <w:rsid w:val="008206AC"/>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al"/>
    <w:next w:val="Normal"/>
    <w:uiPriority w:val="4"/>
    <w:rsid w:val="008206AC"/>
    <w:pPr>
      <w:keepNext/>
      <w:tabs>
        <w:tab w:val="num" w:pos="782"/>
      </w:tabs>
      <w:spacing w:after="220" w:line="220" w:lineRule="atLeast"/>
      <w:jc w:val="both"/>
      <w:outlineLvl w:val="0"/>
    </w:pPr>
    <w:rPr>
      <w:rFonts w:ascii="Verdana" w:eastAsiaTheme="minorHAnsi" w:hAnsi="Verdana"/>
      <w:b/>
      <w:caps/>
      <w:sz w:val="18"/>
      <w:szCs w:val="18"/>
      <w:lang w:eastAsia="en-US"/>
    </w:rPr>
  </w:style>
  <w:style w:type="paragraph" w:customStyle="1" w:styleId="Level11">
    <w:name w:val="Level 1.1"/>
    <w:basedOn w:val="Normal"/>
    <w:next w:val="Normal"/>
    <w:uiPriority w:val="5"/>
    <w:rsid w:val="008206AC"/>
    <w:pPr>
      <w:keepNext/>
      <w:spacing w:after="220" w:line="220" w:lineRule="atLeast"/>
      <w:jc w:val="both"/>
      <w:outlineLvl w:val="1"/>
    </w:pPr>
    <w:rPr>
      <w:rFonts w:ascii="Verdana" w:eastAsiaTheme="minorHAnsi" w:hAnsi="Verdana"/>
      <w:b/>
      <w:sz w:val="18"/>
      <w:szCs w:val="18"/>
      <w:lang w:eastAsia="en-US"/>
    </w:rPr>
  </w:style>
  <w:style w:type="paragraph" w:customStyle="1" w:styleId="Levela">
    <w:name w:val="Level (a)"/>
    <w:basedOn w:val="Normal"/>
    <w:next w:val="Normal"/>
    <w:uiPriority w:val="6"/>
    <w:rsid w:val="008206AC"/>
    <w:pPr>
      <w:spacing w:after="220" w:line="220" w:lineRule="atLeast"/>
      <w:jc w:val="both"/>
      <w:outlineLvl w:val="2"/>
    </w:pPr>
    <w:rPr>
      <w:rFonts w:ascii="Verdana" w:eastAsiaTheme="minorHAnsi" w:hAnsi="Verdana"/>
      <w:sz w:val="18"/>
      <w:szCs w:val="18"/>
      <w:lang w:eastAsia="en-US"/>
    </w:rPr>
  </w:style>
  <w:style w:type="paragraph" w:customStyle="1" w:styleId="Leveli">
    <w:name w:val="Level (i)"/>
    <w:basedOn w:val="Normal"/>
    <w:next w:val="Normal"/>
    <w:uiPriority w:val="6"/>
    <w:rsid w:val="008206AC"/>
    <w:pPr>
      <w:spacing w:after="220" w:line="220" w:lineRule="atLeast"/>
      <w:jc w:val="both"/>
      <w:outlineLvl w:val="3"/>
    </w:pPr>
    <w:rPr>
      <w:rFonts w:ascii="Verdana" w:eastAsiaTheme="minorHAnsi" w:hAnsi="Verdana"/>
      <w:sz w:val="18"/>
      <w:szCs w:val="18"/>
      <w:lang w:eastAsia="en-US"/>
    </w:rPr>
  </w:style>
  <w:style w:type="paragraph" w:customStyle="1" w:styleId="LevelA0">
    <w:name w:val="Level(A)"/>
    <w:basedOn w:val="Normal"/>
    <w:next w:val="Normal"/>
    <w:uiPriority w:val="6"/>
    <w:rsid w:val="008206AC"/>
    <w:pPr>
      <w:spacing w:after="220" w:line="220" w:lineRule="exact"/>
      <w:jc w:val="both"/>
      <w:outlineLvl w:val="4"/>
    </w:pPr>
    <w:rPr>
      <w:rFonts w:ascii="Verdana" w:eastAsiaTheme="minorHAnsi" w:hAnsi="Verdana"/>
      <w:sz w:val="18"/>
      <w:szCs w:val="18"/>
      <w:lang w:eastAsia="en-US"/>
    </w:rPr>
  </w:style>
  <w:style w:type="paragraph" w:customStyle="1" w:styleId="Levelaa">
    <w:name w:val="Level(aa)"/>
    <w:basedOn w:val="Normal"/>
    <w:next w:val="Normal"/>
    <w:uiPriority w:val="6"/>
    <w:rsid w:val="008206AC"/>
    <w:pPr>
      <w:spacing w:after="220" w:line="220" w:lineRule="atLeast"/>
      <w:jc w:val="both"/>
      <w:outlineLvl w:val="5"/>
    </w:pPr>
    <w:rPr>
      <w:rFonts w:ascii="Verdana" w:eastAsiaTheme="minorHAnsi" w:hAnsi="Verdana"/>
      <w:sz w:val="18"/>
      <w:szCs w:val="18"/>
      <w:lang w:eastAsia="en-US"/>
    </w:rPr>
  </w:style>
  <w:style w:type="numbering" w:customStyle="1" w:styleId="OutlineList1">
    <w:name w:val="OutlineList1"/>
    <w:uiPriority w:val="99"/>
    <w:rsid w:val="008206AC"/>
    <w:pPr>
      <w:numPr>
        <w:numId w:val="8"/>
      </w:numPr>
    </w:pPr>
  </w:style>
  <w:style w:type="paragraph" w:customStyle="1" w:styleId="Levelalower">
    <w:name w:val="Level (a) lower"/>
    <w:basedOn w:val="Normal"/>
    <w:next w:val="Normal"/>
    <w:uiPriority w:val="7"/>
    <w:rsid w:val="008206AC"/>
    <w:pPr>
      <w:spacing w:after="220" w:line="220" w:lineRule="atLeast"/>
      <w:jc w:val="both"/>
    </w:pPr>
    <w:rPr>
      <w:rFonts w:ascii="Verdana" w:eastAsiaTheme="minorHAnsi" w:hAnsi="Verdana"/>
      <w:sz w:val="18"/>
      <w:szCs w:val="18"/>
      <w:lang w:eastAsia="en-US"/>
    </w:rPr>
  </w:style>
  <w:style w:type="paragraph" w:customStyle="1" w:styleId="Levelilower">
    <w:name w:val="Level (i) lower"/>
    <w:basedOn w:val="Normal"/>
    <w:next w:val="Normal"/>
    <w:uiPriority w:val="7"/>
    <w:rsid w:val="008206AC"/>
    <w:pPr>
      <w:spacing w:after="220" w:line="220" w:lineRule="atLeast"/>
      <w:jc w:val="both"/>
    </w:pPr>
    <w:rPr>
      <w:rFonts w:ascii="Verdana" w:eastAsiaTheme="minorHAnsi" w:hAnsi="Verdana"/>
      <w:sz w:val="18"/>
      <w:szCs w:val="18"/>
      <w:lang w:eastAsia="en-US"/>
    </w:rPr>
  </w:style>
  <w:style w:type="character" w:customStyle="1" w:styleId="UnresolvedMention1">
    <w:name w:val="Unresolved Mention1"/>
    <w:basedOn w:val="DefaultParagraphFont"/>
    <w:uiPriority w:val="99"/>
    <w:unhideWhenUsed/>
    <w:rsid w:val="008206AC"/>
    <w:rPr>
      <w:color w:val="605E5C"/>
      <w:shd w:val="clear" w:color="auto" w:fill="E1DFDD"/>
    </w:rPr>
  </w:style>
  <w:style w:type="paragraph" w:customStyle="1" w:styleId="7APApp">
    <w:name w:val="7. AP App"/>
    <w:basedOn w:val="Heading2"/>
    <w:link w:val="7APAppChar"/>
    <w:qFormat/>
    <w:rsid w:val="00872AFB"/>
    <w:pPr>
      <w:jc w:val="center"/>
    </w:pPr>
    <w:rPr>
      <w:sz w:val="28"/>
      <w:szCs w:val="28"/>
    </w:rPr>
  </w:style>
  <w:style w:type="character" w:customStyle="1" w:styleId="7APAppChar">
    <w:name w:val="7. AP App Char"/>
    <w:basedOn w:val="Heading2Char"/>
    <w:link w:val="7APApp"/>
    <w:rsid w:val="00872AFB"/>
    <w:rPr>
      <w:rFonts w:ascii="Arial" w:eastAsiaTheme="majorEastAsia" w:hAnsi="Arial" w:cstheme="majorBidi"/>
      <w:b/>
      <w:bCs/>
      <w:color w:val="6A2875"/>
      <w:sz w:val="28"/>
      <w:szCs w:val="28"/>
      <w:lang w:val="en-US" w:eastAsia="ja-JP"/>
    </w:rPr>
  </w:style>
  <w:style w:type="paragraph" w:customStyle="1" w:styleId="8APDP">
    <w:name w:val="8. AP DP"/>
    <w:basedOn w:val="4APN2"/>
    <w:link w:val="8APDPChar"/>
    <w:qFormat/>
    <w:rsid w:val="008B33CA"/>
    <w:pPr>
      <w:numPr>
        <w:ilvl w:val="0"/>
        <w:numId w:val="16"/>
      </w:numPr>
    </w:pPr>
  </w:style>
  <w:style w:type="character" w:customStyle="1" w:styleId="8APDPChar">
    <w:name w:val="8. AP DP Char"/>
    <w:basedOn w:val="4APN2Char"/>
    <w:link w:val="8APDP"/>
    <w:rsid w:val="008B33CA"/>
    <w:rPr>
      <w:rFonts w:ascii="Arial" w:eastAsiaTheme="minorEastAsia" w:hAnsi="Arial"/>
      <w:szCs w:val="24"/>
      <w:lang w:val="en-US" w:eastAsia="ja-JP"/>
    </w:rPr>
  </w:style>
  <w:style w:type="character" w:customStyle="1" w:styleId="Mention1">
    <w:name w:val="Mention1"/>
    <w:basedOn w:val="DefaultParagraphFont"/>
    <w:uiPriority w:val="99"/>
    <w:unhideWhenUsed/>
    <w:rsid w:val="00E40025"/>
    <w:rPr>
      <w:color w:val="2B579A"/>
      <w:shd w:val="clear" w:color="auto" w:fill="E1DFDD"/>
    </w:rPr>
  </w:style>
  <w:style w:type="character" w:customStyle="1" w:styleId="cf01">
    <w:name w:val="cf01"/>
    <w:basedOn w:val="DefaultParagraphFont"/>
    <w:rsid w:val="00A6005D"/>
    <w:rPr>
      <w:rFonts w:ascii="Segoe UI" w:hAnsi="Segoe UI" w:cs="Segoe UI" w:hint="default"/>
      <w:i/>
      <w:iCs/>
      <w:sz w:val="18"/>
      <w:szCs w:val="18"/>
    </w:rPr>
  </w:style>
  <w:style w:type="paragraph" w:customStyle="1" w:styleId="pf0">
    <w:name w:val="pf0"/>
    <w:basedOn w:val="Normal"/>
    <w:rsid w:val="009C553B"/>
    <w:pPr>
      <w:spacing w:before="100" w:beforeAutospacing="1" w:after="100" w:afterAutospacing="1" w:line="240" w:lineRule="auto"/>
    </w:pPr>
    <w:rPr>
      <w:rFonts w:ascii="Times New Roman" w:eastAsia="Times New Roman" w:hAnsi="Times New Roman" w:cs="Times New Roman"/>
      <w:sz w:val="24"/>
      <w:lang w:eastAsia="zh-CN" w:bidi="th-TH"/>
    </w:rPr>
  </w:style>
  <w:style w:type="paragraph" w:styleId="BodyText">
    <w:name w:val="Body Text"/>
    <w:basedOn w:val="Normal"/>
    <w:link w:val="BodyTextChar"/>
    <w:uiPriority w:val="1"/>
    <w:qFormat/>
    <w:rsid w:val="00FE7231"/>
    <w:pPr>
      <w:widowControl w:val="0"/>
      <w:autoSpaceDE w:val="0"/>
      <w:autoSpaceDN w:val="0"/>
      <w:spacing w:after="0" w:line="240" w:lineRule="auto"/>
    </w:pPr>
    <w:rPr>
      <w:rFonts w:eastAsia="Arial" w:cs="Arial"/>
      <w:szCs w:val="22"/>
      <w:lang w:eastAsia="en-US"/>
    </w:rPr>
  </w:style>
  <w:style w:type="character" w:customStyle="1" w:styleId="BodyTextChar">
    <w:name w:val="Body Text Char"/>
    <w:basedOn w:val="DefaultParagraphFont"/>
    <w:link w:val="BodyText"/>
    <w:uiPriority w:val="1"/>
    <w:rsid w:val="00FE7231"/>
    <w:rPr>
      <w:rFonts w:ascii="Arial" w:eastAsia="Arial" w:hAnsi="Arial" w:cs="Arial"/>
    </w:rPr>
  </w:style>
  <w:style w:type="paragraph" w:customStyle="1" w:styleId="TableParagraph">
    <w:name w:val="Table Paragraph"/>
    <w:basedOn w:val="Normal"/>
    <w:uiPriority w:val="1"/>
    <w:qFormat/>
    <w:rsid w:val="00FE7231"/>
    <w:pPr>
      <w:widowControl w:val="0"/>
      <w:autoSpaceDE w:val="0"/>
      <w:autoSpaceDN w:val="0"/>
      <w:spacing w:after="0" w:line="240" w:lineRule="auto"/>
      <w:ind w:left="102"/>
    </w:pPr>
    <w:rPr>
      <w:rFonts w:eastAsia="Arial" w:cs="Arial"/>
      <w:szCs w:val="22"/>
      <w:lang w:eastAsia="en-US"/>
    </w:rPr>
  </w:style>
  <w:style w:type="character" w:customStyle="1" w:styleId="UnresolvedMention3">
    <w:name w:val="Unresolved Mention3"/>
    <w:basedOn w:val="DefaultParagraphFont"/>
    <w:uiPriority w:val="99"/>
    <w:unhideWhenUsed/>
    <w:rsid w:val="00291C54"/>
    <w:rPr>
      <w:color w:val="605E5C"/>
      <w:shd w:val="clear" w:color="auto" w:fill="E1DFDD"/>
    </w:rPr>
  </w:style>
  <w:style w:type="character" w:customStyle="1" w:styleId="Mention2">
    <w:name w:val="Mention2"/>
    <w:basedOn w:val="DefaultParagraphFont"/>
    <w:uiPriority w:val="99"/>
    <w:unhideWhenUsed/>
    <w:rsid w:val="00291C54"/>
    <w:rPr>
      <w:color w:val="2B579A"/>
      <w:shd w:val="clear" w:color="auto" w:fill="E1DFDD"/>
    </w:rPr>
  </w:style>
  <w:style w:type="character" w:customStyle="1" w:styleId="cf11">
    <w:name w:val="cf11"/>
    <w:basedOn w:val="DefaultParagraphFont"/>
    <w:rsid w:val="00D80A17"/>
    <w:rPr>
      <w:rFonts w:ascii="Segoe UI" w:hAnsi="Segoe UI" w:cs="Segoe UI" w:hint="default"/>
      <w:sz w:val="18"/>
      <w:szCs w:val="18"/>
      <w:shd w:val="clear" w:color="auto" w:fill="FFFFFF"/>
    </w:rPr>
  </w:style>
  <w:style w:type="paragraph" w:customStyle="1" w:styleId="endnotebibliography">
    <w:name w:val="endnotebibliography"/>
    <w:basedOn w:val="Normal"/>
    <w:rsid w:val="00821789"/>
    <w:pPr>
      <w:spacing w:before="100" w:beforeAutospacing="1" w:after="100" w:afterAutospacing="1" w:line="240" w:lineRule="auto"/>
    </w:pPr>
    <w:rPr>
      <w:rFonts w:ascii="Calibri" w:eastAsiaTheme="minorHAnsi" w:hAnsi="Calibri" w:cs="Calibri"/>
      <w:szCs w:val="22"/>
      <w:lang w:eastAsia="en-AU"/>
    </w:rPr>
  </w:style>
  <w:style w:type="paragraph" w:customStyle="1" w:styleId="CEOBrief-Heading1">
    <w:name w:val="CEO Brief - Heading 1"/>
    <w:basedOn w:val="ListParagraph"/>
    <w:qFormat/>
    <w:rsid w:val="00A83A5D"/>
    <w:pPr>
      <w:tabs>
        <w:tab w:val="num" w:pos="360"/>
      </w:tabs>
      <w:spacing w:after="120" w:line="264" w:lineRule="auto"/>
      <w:ind w:left="709" w:hanging="709"/>
      <w:contextualSpacing w:val="0"/>
    </w:pPr>
    <w:rPr>
      <w:rFonts w:cs="Arial"/>
      <w:b/>
      <w:color w:val="6B2F76"/>
      <w:sz w:val="21"/>
      <w:szCs w:val="21"/>
      <w:lang w:eastAsia="en-US"/>
    </w:rPr>
  </w:style>
  <w:style w:type="paragraph" w:customStyle="1" w:styleId="CEOBrief-Paragraph1">
    <w:name w:val="CEO Brief - Paragraph 1"/>
    <w:basedOn w:val="ListParagraph"/>
    <w:qFormat/>
    <w:rsid w:val="00A83A5D"/>
    <w:pPr>
      <w:tabs>
        <w:tab w:val="num" w:pos="360"/>
      </w:tabs>
      <w:spacing w:after="120" w:line="264" w:lineRule="auto"/>
      <w:contextualSpacing w:val="0"/>
    </w:pPr>
    <w:rPr>
      <w:rFonts w:cs="Arial"/>
      <w:sz w:val="21"/>
      <w:szCs w:val="21"/>
      <w:lang w:eastAsia="en-US"/>
    </w:rPr>
  </w:style>
  <w:style w:type="paragraph" w:customStyle="1" w:styleId="CEOBrief-Paragraph2">
    <w:name w:val="CEO Brief - Paragraph 2"/>
    <w:basedOn w:val="CEOBrief-Paragraph1"/>
    <w:qFormat/>
    <w:rsid w:val="00A83A5D"/>
    <w:pPr>
      <w:ind w:left="122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954">
      <w:bodyDiv w:val="1"/>
      <w:marLeft w:val="0"/>
      <w:marRight w:val="0"/>
      <w:marTop w:val="0"/>
      <w:marBottom w:val="0"/>
      <w:divBdr>
        <w:top w:val="none" w:sz="0" w:space="0" w:color="auto"/>
        <w:left w:val="none" w:sz="0" w:space="0" w:color="auto"/>
        <w:bottom w:val="none" w:sz="0" w:space="0" w:color="auto"/>
        <w:right w:val="none" w:sz="0" w:space="0" w:color="auto"/>
      </w:divBdr>
    </w:div>
    <w:div w:id="19935840">
      <w:bodyDiv w:val="1"/>
      <w:marLeft w:val="0"/>
      <w:marRight w:val="0"/>
      <w:marTop w:val="0"/>
      <w:marBottom w:val="0"/>
      <w:divBdr>
        <w:top w:val="none" w:sz="0" w:space="0" w:color="auto"/>
        <w:left w:val="none" w:sz="0" w:space="0" w:color="auto"/>
        <w:bottom w:val="none" w:sz="0" w:space="0" w:color="auto"/>
        <w:right w:val="none" w:sz="0" w:space="0" w:color="auto"/>
      </w:divBdr>
    </w:div>
    <w:div w:id="81068469">
      <w:bodyDiv w:val="1"/>
      <w:marLeft w:val="0"/>
      <w:marRight w:val="0"/>
      <w:marTop w:val="0"/>
      <w:marBottom w:val="0"/>
      <w:divBdr>
        <w:top w:val="none" w:sz="0" w:space="0" w:color="auto"/>
        <w:left w:val="none" w:sz="0" w:space="0" w:color="auto"/>
        <w:bottom w:val="none" w:sz="0" w:space="0" w:color="auto"/>
        <w:right w:val="none" w:sz="0" w:space="0" w:color="auto"/>
      </w:divBdr>
    </w:div>
    <w:div w:id="129135842">
      <w:bodyDiv w:val="1"/>
      <w:marLeft w:val="0"/>
      <w:marRight w:val="0"/>
      <w:marTop w:val="0"/>
      <w:marBottom w:val="0"/>
      <w:divBdr>
        <w:top w:val="none" w:sz="0" w:space="0" w:color="auto"/>
        <w:left w:val="none" w:sz="0" w:space="0" w:color="auto"/>
        <w:bottom w:val="none" w:sz="0" w:space="0" w:color="auto"/>
        <w:right w:val="none" w:sz="0" w:space="0" w:color="auto"/>
      </w:divBdr>
      <w:divsChild>
        <w:div w:id="1321075806">
          <w:marLeft w:val="547"/>
          <w:marRight w:val="0"/>
          <w:marTop w:val="0"/>
          <w:marBottom w:val="0"/>
          <w:divBdr>
            <w:top w:val="none" w:sz="0" w:space="0" w:color="auto"/>
            <w:left w:val="none" w:sz="0" w:space="0" w:color="auto"/>
            <w:bottom w:val="none" w:sz="0" w:space="0" w:color="auto"/>
            <w:right w:val="none" w:sz="0" w:space="0" w:color="auto"/>
          </w:divBdr>
        </w:div>
      </w:divsChild>
    </w:div>
    <w:div w:id="133258253">
      <w:bodyDiv w:val="1"/>
      <w:marLeft w:val="0"/>
      <w:marRight w:val="0"/>
      <w:marTop w:val="0"/>
      <w:marBottom w:val="0"/>
      <w:divBdr>
        <w:top w:val="none" w:sz="0" w:space="0" w:color="auto"/>
        <w:left w:val="none" w:sz="0" w:space="0" w:color="auto"/>
        <w:bottom w:val="none" w:sz="0" w:space="0" w:color="auto"/>
        <w:right w:val="none" w:sz="0" w:space="0" w:color="auto"/>
      </w:divBdr>
      <w:divsChild>
        <w:div w:id="1156605991">
          <w:marLeft w:val="0"/>
          <w:marRight w:val="0"/>
          <w:marTop w:val="0"/>
          <w:marBottom w:val="0"/>
          <w:divBdr>
            <w:top w:val="none" w:sz="0" w:space="0" w:color="auto"/>
            <w:left w:val="none" w:sz="0" w:space="0" w:color="auto"/>
            <w:bottom w:val="none" w:sz="0" w:space="0" w:color="auto"/>
            <w:right w:val="none" w:sz="0" w:space="0" w:color="auto"/>
          </w:divBdr>
          <w:divsChild>
            <w:div w:id="1275558822">
              <w:marLeft w:val="0"/>
              <w:marRight w:val="0"/>
              <w:marTop w:val="600"/>
              <w:marBottom w:val="0"/>
              <w:divBdr>
                <w:top w:val="none" w:sz="0" w:space="0" w:color="auto"/>
                <w:left w:val="none" w:sz="0" w:space="0" w:color="auto"/>
                <w:bottom w:val="none" w:sz="0" w:space="0" w:color="auto"/>
                <w:right w:val="none" w:sz="0" w:space="0" w:color="auto"/>
              </w:divBdr>
            </w:div>
          </w:divsChild>
        </w:div>
        <w:div w:id="1453745309">
          <w:marLeft w:val="0"/>
          <w:marRight w:val="0"/>
          <w:marTop w:val="0"/>
          <w:marBottom w:val="0"/>
          <w:divBdr>
            <w:top w:val="none" w:sz="0" w:space="0" w:color="auto"/>
            <w:left w:val="none" w:sz="0" w:space="0" w:color="auto"/>
            <w:bottom w:val="none" w:sz="0" w:space="0" w:color="auto"/>
            <w:right w:val="none" w:sz="0" w:space="0" w:color="auto"/>
          </w:divBdr>
          <w:divsChild>
            <w:div w:id="460197578">
              <w:marLeft w:val="0"/>
              <w:marRight w:val="0"/>
              <w:marTop w:val="600"/>
              <w:marBottom w:val="0"/>
              <w:divBdr>
                <w:top w:val="none" w:sz="0" w:space="0" w:color="auto"/>
                <w:left w:val="none" w:sz="0" w:space="0" w:color="auto"/>
                <w:bottom w:val="none" w:sz="0" w:space="0" w:color="auto"/>
                <w:right w:val="none" w:sz="0" w:space="0" w:color="auto"/>
              </w:divBdr>
              <w:divsChild>
                <w:div w:id="8308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5221">
      <w:bodyDiv w:val="1"/>
      <w:marLeft w:val="0"/>
      <w:marRight w:val="0"/>
      <w:marTop w:val="0"/>
      <w:marBottom w:val="0"/>
      <w:divBdr>
        <w:top w:val="none" w:sz="0" w:space="0" w:color="auto"/>
        <w:left w:val="none" w:sz="0" w:space="0" w:color="auto"/>
        <w:bottom w:val="none" w:sz="0" w:space="0" w:color="auto"/>
        <w:right w:val="none" w:sz="0" w:space="0" w:color="auto"/>
      </w:divBdr>
    </w:div>
    <w:div w:id="160238010">
      <w:bodyDiv w:val="1"/>
      <w:marLeft w:val="0"/>
      <w:marRight w:val="0"/>
      <w:marTop w:val="0"/>
      <w:marBottom w:val="0"/>
      <w:divBdr>
        <w:top w:val="none" w:sz="0" w:space="0" w:color="auto"/>
        <w:left w:val="none" w:sz="0" w:space="0" w:color="auto"/>
        <w:bottom w:val="none" w:sz="0" w:space="0" w:color="auto"/>
        <w:right w:val="none" w:sz="0" w:space="0" w:color="auto"/>
      </w:divBdr>
    </w:div>
    <w:div w:id="240067258">
      <w:bodyDiv w:val="1"/>
      <w:marLeft w:val="0"/>
      <w:marRight w:val="0"/>
      <w:marTop w:val="0"/>
      <w:marBottom w:val="0"/>
      <w:divBdr>
        <w:top w:val="none" w:sz="0" w:space="0" w:color="auto"/>
        <w:left w:val="none" w:sz="0" w:space="0" w:color="auto"/>
        <w:bottom w:val="none" w:sz="0" w:space="0" w:color="auto"/>
        <w:right w:val="none" w:sz="0" w:space="0" w:color="auto"/>
      </w:divBdr>
    </w:div>
    <w:div w:id="255066182">
      <w:bodyDiv w:val="1"/>
      <w:marLeft w:val="0"/>
      <w:marRight w:val="0"/>
      <w:marTop w:val="0"/>
      <w:marBottom w:val="0"/>
      <w:divBdr>
        <w:top w:val="none" w:sz="0" w:space="0" w:color="auto"/>
        <w:left w:val="none" w:sz="0" w:space="0" w:color="auto"/>
        <w:bottom w:val="none" w:sz="0" w:space="0" w:color="auto"/>
        <w:right w:val="none" w:sz="0" w:space="0" w:color="auto"/>
      </w:divBdr>
    </w:div>
    <w:div w:id="274169347">
      <w:bodyDiv w:val="1"/>
      <w:marLeft w:val="0"/>
      <w:marRight w:val="0"/>
      <w:marTop w:val="0"/>
      <w:marBottom w:val="0"/>
      <w:divBdr>
        <w:top w:val="none" w:sz="0" w:space="0" w:color="auto"/>
        <w:left w:val="none" w:sz="0" w:space="0" w:color="auto"/>
        <w:bottom w:val="none" w:sz="0" w:space="0" w:color="auto"/>
        <w:right w:val="none" w:sz="0" w:space="0" w:color="auto"/>
      </w:divBdr>
    </w:div>
    <w:div w:id="304556086">
      <w:bodyDiv w:val="1"/>
      <w:marLeft w:val="0"/>
      <w:marRight w:val="0"/>
      <w:marTop w:val="0"/>
      <w:marBottom w:val="0"/>
      <w:divBdr>
        <w:top w:val="none" w:sz="0" w:space="0" w:color="auto"/>
        <w:left w:val="none" w:sz="0" w:space="0" w:color="auto"/>
        <w:bottom w:val="none" w:sz="0" w:space="0" w:color="auto"/>
        <w:right w:val="none" w:sz="0" w:space="0" w:color="auto"/>
      </w:divBdr>
    </w:div>
    <w:div w:id="338893343">
      <w:bodyDiv w:val="1"/>
      <w:marLeft w:val="0"/>
      <w:marRight w:val="0"/>
      <w:marTop w:val="0"/>
      <w:marBottom w:val="0"/>
      <w:divBdr>
        <w:top w:val="none" w:sz="0" w:space="0" w:color="auto"/>
        <w:left w:val="none" w:sz="0" w:space="0" w:color="auto"/>
        <w:bottom w:val="none" w:sz="0" w:space="0" w:color="auto"/>
        <w:right w:val="none" w:sz="0" w:space="0" w:color="auto"/>
      </w:divBdr>
      <w:divsChild>
        <w:div w:id="983776404">
          <w:marLeft w:val="547"/>
          <w:marRight w:val="0"/>
          <w:marTop w:val="200"/>
          <w:marBottom w:val="160"/>
          <w:divBdr>
            <w:top w:val="none" w:sz="0" w:space="0" w:color="auto"/>
            <w:left w:val="none" w:sz="0" w:space="0" w:color="auto"/>
            <w:bottom w:val="none" w:sz="0" w:space="0" w:color="auto"/>
            <w:right w:val="none" w:sz="0" w:space="0" w:color="auto"/>
          </w:divBdr>
        </w:div>
        <w:div w:id="1789860200">
          <w:marLeft w:val="547"/>
          <w:marRight w:val="0"/>
          <w:marTop w:val="200"/>
          <w:marBottom w:val="160"/>
          <w:divBdr>
            <w:top w:val="none" w:sz="0" w:space="0" w:color="auto"/>
            <w:left w:val="none" w:sz="0" w:space="0" w:color="auto"/>
            <w:bottom w:val="none" w:sz="0" w:space="0" w:color="auto"/>
            <w:right w:val="none" w:sz="0" w:space="0" w:color="auto"/>
          </w:divBdr>
        </w:div>
        <w:div w:id="2022854068">
          <w:marLeft w:val="547"/>
          <w:marRight w:val="0"/>
          <w:marTop w:val="200"/>
          <w:marBottom w:val="160"/>
          <w:divBdr>
            <w:top w:val="none" w:sz="0" w:space="0" w:color="auto"/>
            <w:left w:val="none" w:sz="0" w:space="0" w:color="auto"/>
            <w:bottom w:val="none" w:sz="0" w:space="0" w:color="auto"/>
            <w:right w:val="none" w:sz="0" w:space="0" w:color="auto"/>
          </w:divBdr>
        </w:div>
        <w:div w:id="2116897133">
          <w:marLeft w:val="547"/>
          <w:marRight w:val="0"/>
          <w:marTop w:val="200"/>
          <w:marBottom w:val="160"/>
          <w:divBdr>
            <w:top w:val="none" w:sz="0" w:space="0" w:color="auto"/>
            <w:left w:val="none" w:sz="0" w:space="0" w:color="auto"/>
            <w:bottom w:val="none" w:sz="0" w:space="0" w:color="auto"/>
            <w:right w:val="none" w:sz="0" w:space="0" w:color="auto"/>
          </w:divBdr>
        </w:div>
      </w:divsChild>
    </w:div>
    <w:div w:id="420293997">
      <w:bodyDiv w:val="1"/>
      <w:marLeft w:val="0"/>
      <w:marRight w:val="0"/>
      <w:marTop w:val="0"/>
      <w:marBottom w:val="0"/>
      <w:divBdr>
        <w:top w:val="none" w:sz="0" w:space="0" w:color="auto"/>
        <w:left w:val="none" w:sz="0" w:space="0" w:color="auto"/>
        <w:bottom w:val="none" w:sz="0" w:space="0" w:color="auto"/>
        <w:right w:val="none" w:sz="0" w:space="0" w:color="auto"/>
      </w:divBdr>
    </w:div>
    <w:div w:id="449207319">
      <w:bodyDiv w:val="1"/>
      <w:marLeft w:val="0"/>
      <w:marRight w:val="0"/>
      <w:marTop w:val="0"/>
      <w:marBottom w:val="0"/>
      <w:divBdr>
        <w:top w:val="none" w:sz="0" w:space="0" w:color="auto"/>
        <w:left w:val="none" w:sz="0" w:space="0" w:color="auto"/>
        <w:bottom w:val="none" w:sz="0" w:space="0" w:color="auto"/>
        <w:right w:val="none" w:sz="0" w:space="0" w:color="auto"/>
      </w:divBdr>
    </w:div>
    <w:div w:id="593366089">
      <w:bodyDiv w:val="1"/>
      <w:marLeft w:val="0"/>
      <w:marRight w:val="0"/>
      <w:marTop w:val="0"/>
      <w:marBottom w:val="0"/>
      <w:divBdr>
        <w:top w:val="none" w:sz="0" w:space="0" w:color="auto"/>
        <w:left w:val="none" w:sz="0" w:space="0" w:color="auto"/>
        <w:bottom w:val="none" w:sz="0" w:space="0" w:color="auto"/>
        <w:right w:val="none" w:sz="0" w:space="0" w:color="auto"/>
      </w:divBdr>
    </w:div>
    <w:div w:id="644895398">
      <w:bodyDiv w:val="1"/>
      <w:marLeft w:val="0"/>
      <w:marRight w:val="0"/>
      <w:marTop w:val="0"/>
      <w:marBottom w:val="0"/>
      <w:divBdr>
        <w:top w:val="none" w:sz="0" w:space="0" w:color="auto"/>
        <w:left w:val="none" w:sz="0" w:space="0" w:color="auto"/>
        <w:bottom w:val="none" w:sz="0" w:space="0" w:color="auto"/>
        <w:right w:val="none" w:sz="0" w:space="0" w:color="auto"/>
      </w:divBdr>
      <w:divsChild>
        <w:div w:id="234900944">
          <w:marLeft w:val="547"/>
          <w:marRight w:val="0"/>
          <w:marTop w:val="120"/>
          <w:marBottom w:val="120"/>
          <w:divBdr>
            <w:top w:val="none" w:sz="0" w:space="0" w:color="auto"/>
            <w:left w:val="none" w:sz="0" w:space="0" w:color="auto"/>
            <w:bottom w:val="none" w:sz="0" w:space="0" w:color="auto"/>
            <w:right w:val="none" w:sz="0" w:space="0" w:color="auto"/>
          </w:divBdr>
        </w:div>
        <w:div w:id="572856161">
          <w:marLeft w:val="547"/>
          <w:marRight w:val="0"/>
          <w:marTop w:val="120"/>
          <w:marBottom w:val="120"/>
          <w:divBdr>
            <w:top w:val="none" w:sz="0" w:space="0" w:color="auto"/>
            <w:left w:val="none" w:sz="0" w:space="0" w:color="auto"/>
            <w:bottom w:val="none" w:sz="0" w:space="0" w:color="auto"/>
            <w:right w:val="none" w:sz="0" w:space="0" w:color="auto"/>
          </w:divBdr>
        </w:div>
        <w:div w:id="2049060598">
          <w:marLeft w:val="547"/>
          <w:marRight w:val="0"/>
          <w:marTop w:val="120"/>
          <w:marBottom w:val="120"/>
          <w:divBdr>
            <w:top w:val="none" w:sz="0" w:space="0" w:color="auto"/>
            <w:left w:val="none" w:sz="0" w:space="0" w:color="auto"/>
            <w:bottom w:val="none" w:sz="0" w:space="0" w:color="auto"/>
            <w:right w:val="none" w:sz="0" w:space="0" w:color="auto"/>
          </w:divBdr>
        </w:div>
      </w:divsChild>
    </w:div>
    <w:div w:id="689842332">
      <w:bodyDiv w:val="1"/>
      <w:marLeft w:val="0"/>
      <w:marRight w:val="0"/>
      <w:marTop w:val="0"/>
      <w:marBottom w:val="0"/>
      <w:divBdr>
        <w:top w:val="none" w:sz="0" w:space="0" w:color="auto"/>
        <w:left w:val="none" w:sz="0" w:space="0" w:color="auto"/>
        <w:bottom w:val="none" w:sz="0" w:space="0" w:color="auto"/>
        <w:right w:val="none" w:sz="0" w:space="0" w:color="auto"/>
      </w:divBdr>
    </w:div>
    <w:div w:id="705715574">
      <w:bodyDiv w:val="1"/>
      <w:marLeft w:val="0"/>
      <w:marRight w:val="0"/>
      <w:marTop w:val="0"/>
      <w:marBottom w:val="0"/>
      <w:divBdr>
        <w:top w:val="none" w:sz="0" w:space="0" w:color="auto"/>
        <w:left w:val="none" w:sz="0" w:space="0" w:color="auto"/>
        <w:bottom w:val="none" w:sz="0" w:space="0" w:color="auto"/>
        <w:right w:val="none" w:sz="0" w:space="0" w:color="auto"/>
      </w:divBdr>
    </w:div>
    <w:div w:id="739985155">
      <w:bodyDiv w:val="1"/>
      <w:marLeft w:val="0"/>
      <w:marRight w:val="0"/>
      <w:marTop w:val="0"/>
      <w:marBottom w:val="0"/>
      <w:divBdr>
        <w:top w:val="none" w:sz="0" w:space="0" w:color="auto"/>
        <w:left w:val="none" w:sz="0" w:space="0" w:color="auto"/>
        <w:bottom w:val="none" w:sz="0" w:space="0" w:color="auto"/>
        <w:right w:val="none" w:sz="0" w:space="0" w:color="auto"/>
      </w:divBdr>
      <w:divsChild>
        <w:div w:id="719548646">
          <w:marLeft w:val="0"/>
          <w:marRight w:val="0"/>
          <w:marTop w:val="0"/>
          <w:marBottom w:val="0"/>
          <w:divBdr>
            <w:top w:val="none" w:sz="0" w:space="0" w:color="auto"/>
            <w:left w:val="none" w:sz="0" w:space="0" w:color="auto"/>
            <w:bottom w:val="none" w:sz="0" w:space="0" w:color="auto"/>
            <w:right w:val="none" w:sz="0" w:space="0" w:color="auto"/>
          </w:divBdr>
        </w:div>
        <w:div w:id="1151209735">
          <w:marLeft w:val="0"/>
          <w:marRight w:val="0"/>
          <w:marTop w:val="0"/>
          <w:marBottom w:val="0"/>
          <w:divBdr>
            <w:top w:val="none" w:sz="0" w:space="0" w:color="auto"/>
            <w:left w:val="none" w:sz="0" w:space="0" w:color="auto"/>
            <w:bottom w:val="none" w:sz="0" w:space="0" w:color="auto"/>
            <w:right w:val="none" w:sz="0" w:space="0" w:color="auto"/>
          </w:divBdr>
        </w:div>
        <w:div w:id="1695617019">
          <w:marLeft w:val="0"/>
          <w:marRight w:val="0"/>
          <w:marTop w:val="0"/>
          <w:marBottom w:val="0"/>
          <w:divBdr>
            <w:top w:val="none" w:sz="0" w:space="0" w:color="auto"/>
            <w:left w:val="none" w:sz="0" w:space="0" w:color="auto"/>
            <w:bottom w:val="none" w:sz="0" w:space="0" w:color="auto"/>
            <w:right w:val="none" w:sz="0" w:space="0" w:color="auto"/>
          </w:divBdr>
        </w:div>
      </w:divsChild>
    </w:div>
    <w:div w:id="824901872">
      <w:bodyDiv w:val="1"/>
      <w:marLeft w:val="0"/>
      <w:marRight w:val="0"/>
      <w:marTop w:val="0"/>
      <w:marBottom w:val="0"/>
      <w:divBdr>
        <w:top w:val="none" w:sz="0" w:space="0" w:color="auto"/>
        <w:left w:val="none" w:sz="0" w:space="0" w:color="auto"/>
        <w:bottom w:val="none" w:sz="0" w:space="0" w:color="auto"/>
        <w:right w:val="none" w:sz="0" w:space="0" w:color="auto"/>
      </w:divBdr>
    </w:div>
    <w:div w:id="879633337">
      <w:bodyDiv w:val="1"/>
      <w:marLeft w:val="0"/>
      <w:marRight w:val="0"/>
      <w:marTop w:val="0"/>
      <w:marBottom w:val="0"/>
      <w:divBdr>
        <w:top w:val="none" w:sz="0" w:space="0" w:color="auto"/>
        <w:left w:val="none" w:sz="0" w:space="0" w:color="auto"/>
        <w:bottom w:val="none" w:sz="0" w:space="0" w:color="auto"/>
        <w:right w:val="none" w:sz="0" w:space="0" w:color="auto"/>
      </w:divBdr>
    </w:div>
    <w:div w:id="902179921">
      <w:bodyDiv w:val="1"/>
      <w:marLeft w:val="0"/>
      <w:marRight w:val="0"/>
      <w:marTop w:val="0"/>
      <w:marBottom w:val="0"/>
      <w:divBdr>
        <w:top w:val="none" w:sz="0" w:space="0" w:color="auto"/>
        <w:left w:val="none" w:sz="0" w:space="0" w:color="auto"/>
        <w:bottom w:val="none" w:sz="0" w:space="0" w:color="auto"/>
        <w:right w:val="none" w:sz="0" w:space="0" w:color="auto"/>
      </w:divBdr>
    </w:div>
    <w:div w:id="909585770">
      <w:bodyDiv w:val="1"/>
      <w:marLeft w:val="0"/>
      <w:marRight w:val="0"/>
      <w:marTop w:val="0"/>
      <w:marBottom w:val="0"/>
      <w:divBdr>
        <w:top w:val="none" w:sz="0" w:space="0" w:color="auto"/>
        <w:left w:val="none" w:sz="0" w:space="0" w:color="auto"/>
        <w:bottom w:val="none" w:sz="0" w:space="0" w:color="auto"/>
        <w:right w:val="none" w:sz="0" w:space="0" w:color="auto"/>
      </w:divBdr>
      <w:divsChild>
        <w:div w:id="114638310">
          <w:marLeft w:val="547"/>
          <w:marRight w:val="0"/>
          <w:marTop w:val="0"/>
          <w:marBottom w:val="0"/>
          <w:divBdr>
            <w:top w:val="none" w:sz="0" w:space="0" w:color="auto"/>
            <w:left w:val="none" w:sz="0" w:space="0" w:color="auto"/>
            <w:bottom w:val="none" w:sz="0" w:space="0" w:color="auto"/>
            <w:right w:val="none" w:sz="0" w:space="0" w:color="auto"/>
          </w:divBdr>
        </w:div>
      </w:divsChild>
    </w:div>
    <w:div w:id="948244560">
      <w:bodyDiv w:val="1"/>
      <w:marLeft w:val="0"/>
      <w:marRight w:val="0"/>
      <w:marTop w:val="0"/>
      <w:marBottom w:val="0"/>
      <w:divBdr>
        <w:top w:val="none" w:sz="0" w:space="0" w:color="auto"/>
        <w:left w:val="none" w:sz="0" w:space="0" w:color="auto"/>
        <w:bottom w:val="none" w:sz="0" w:space="0" w:color="auto"/>
        <w:right w:val="none" w:sz="0" w:space="0" w:color="auto"/>
      </w:divBdr>
      <w:divsChild>
        <w:div w:id="236792026">
          <w:marLeft w:val="547"/>
          <w:marRight w:val="0"/>
          <w:marTop w:val="120"/>
          <w:marBottom w:val="120"/>
          <w:divBdr>
            <w:top w:val="none" w:sz="0" w:space="0" w:color="auto"/>
            <w:left w:val="none" w:sz="0" w:space="0" w:color="auto"/>
            <w:bottom w:val="none" w:sz="0" w:space="0" w:color="auto"/>
            <w:right w:val="none" w:sz="0" w:space="0" w:color="auto"/>
          </w:divBdr>
        </w:div>
        <w:div w:id="576281501">
          <w:marLeft w:val="547"/>
          <w:marRight w:val="0"/>
          <w:marTop w:val="120"/>
          <w:marBottom w:val="120"/>
          <w:divBdr>
            <w:top w:val="none" w:sz="0" w:space="0" w:color="auto"/>
            <w:left w:val="none" w:sz="0" w:space="0" w:color="auto"/>
            <w:bottom w:val="none" w:sz="0" w:space="0" w:color="auto"/>
            <w:right w:val="none" w:sz="0" w:space="0" w:color="auto"/>
          </w:divBdr>
        </w:div>
        <w:div w:id="1349255736">
          <w:marLeft w:val="547"/>
          <w:marRight w:val="0"/>
          <w:marTop w:val="120"/>
          <w:marBottom w:val="120"/>
          <w:divBdr>
            <w:top w:val="none" w:sz="0" w:space="0" w:color="auto"/>
            <w:left w:val="none" w:sz="0" w:space="0" w:color="auto"/>
            <w:bottom w:val="none" w:sz="0" w:space="0" w:color="auto"/>
            <w:right w:val="none" w:sz="0" w:space="0" w:color="auto"/>
          </w:divBdr>
        </w:div>
      </w:divsChild>
    </w:div>
    <w:div w:id="976954982">
      <w:bodyDiv w:val="1"/>
      <w:marLeft w:val="0"/>
      <w:marRight w:val="0"/>
      <w:marTop w:val="0"/>
      <w:marBottom w:val="0"/>
      <w:divBdr>
        <w:top w:val="none" w:sz="0" w:space="0" w:color="auto"/>
        <w:left w:val="none" w:sz="0" w:space="0" w:color="auto"/>
        <w:bottom w:val="none" w:sz="0" w:space="0" w:color="auto"/>
        <w:right w:val="none" w:sz="0" w:space="0" w:color="auto"/>
      </w:divBdr>
    </w:div>
    <w:div w:id="1008486442">
      <w:bodyDiv w:val="1"/>
      <w:marLeft w:val="0"/>
      <w:marRight w:val="0"/>
      <w:marTop w:val="0"/>
      <w:marBottom w:val="0"/>
      <w:divBdr>
        <w:top w:val="none" w:sz="0" w:space="0" w:color="auto"/>
        <w:left w:val="none" w:sz="0" w:space="0" w:color="auto"/>
        <w:bottom w:val="none" w:sz="0" w:space="0" w:color="auto"/>
        <w:right w:val="none" w:sz="0" w:space="0" w:color="auto"/>
      </w:divBdr>
      <w:divsChild>
        <w:div w:id="33817740">
          <w:marLeft w:val="274"/>
          <w:marRight w:val="0"/>
          <w:marTop w:val="0"/>
          <w:marBottom w:val="0"/>
          <w:divBdr>
            <w:top w:val="none" w:sz="0" w:space="0" w:color="auto"/>
            <w:left w:val="none" w:sz="0" w:space="0" w:color="auto"/>
            <w:bottom w:val="none" w:sz="0" w:space="0" w:color="auto"/>
            <w:right w:val="none" w:sz="0" w:space="0" w:color="auto"/>
          </w:divBdr>
        </w:div>
        <w:div w:id="39941364">
          <w:marLeft w:val="274"/>
          <w:marRight w:val="0"/>
          <w:marTop w:val="0"/>
          <w:marBottom w:val="0"/>
          <w:divBdr>
            <w:top w:val="none" w:sz="0" w:space="0" w:color="auto"/>
            <w:left w:val="none" w:sz="0" w:space="0" w:color="auto"/>
            <w:bottom w:val="none" w:sz="0" w:space="0" w:color="auto"/>
            <w:right w:val="none" w:sz="0" w:space="0" w:color="auto"/>
          </w:divBdr>
        </w:div>
        <w:div w:id="855929004">
          <w:marLeft w:val="274"/>
          <w:marRight w:val="0"/>
          <w:marTop w:val="0"/>
          <w:marBottom w:val="0"/>
          <w:divBdr>
            <w:top w:val="none" w:sz="0" w:space="0" w:color="auto"/>
            <w:left w:val="none" w:sz="0" w:space="0" w:color="auto"/>
            <w:bottom w:val="none" w:sz="0" w:space="0" w:color="auto"/>
            <w:right w:val="none" w:sz="0" w:space="0" w:color="auto"/>
          </w:divBdr>
        </w:div>
        <w:div w:id="1183663600">
          <w:marLeft w:val="274"/>
          <w:marRight w:val="0"/>
          <w:marTop w:val="0"/>
          <w:marBottom w:val="0"/>
          <w:divBdr>
            <w:top w:val="none" w:sz="0" w:space="0" w:color="auto"/>
            <w:left w:val="none" w:sz="0" w:space="0" w:color="auto"/>
            <w:bottom w:val="none" w:sz="0" w:space="0" w:color="auto"/>
            <w:right w:val="none" w:sz="0" w:space="0" w:color="auto"/>
          </w:divBdr>
        </w:div>
        <w:div w:id="1209294119">
          <w:marLeft w:val="274"/>
          <w:marRight w:val="0"/>
          <w:marTop w:val="0"/>
          <w:marBottom w:val="0"/>
          <w:divBdr>
            <w:top w:val="none" w:sz="0" w:space="0" w:color="auto"/>
            <w:left w:val="none" w:sz="0" w:space="0" w:color="auto"/>
            <w:bottom w:val="none" w:sz="0" w:space="0" w:color="auto"/>
            <w:right w:val="none" w:sz="0" w:space="0" w:color="auto"/>
          </w:divBdr>
        </w:div>
        <w:div w:id="1343433417">
          <w:marLeft w:val="446"/>
          <w:marRight w:val="0"/>
          <w:marTop w:val="0"/>
          <w:marBottom w:val="0"/>
          <w:divBdr>
            <w:top w:val="none" w:sz="0" w:space="0" w:color="auto"/>
            <w:left w:val="none" w:sz="0" w:space="0" w:color="auto"/>
            <w:bottom w:val="none" w:sz="0" w:space="0" w:color="auto"/>
            <w:right w:val="none" w:sz="0" w:space="0" w:color="auto"/>
          </w:divBdr>
        </w:div>
        <w:div w:id="1459907065">
          <w:marLeft w:val="274"/>
          <w:marRight w:val="0"/>
          <w:marTop w:val="0"/>
          <w:marBottom w:val="0"/>
          <w:divBdr>
            <w:top w:val="none" w:sz="0" w:space="0" w:color="auto"/>
            <w:left w:val="none" w:sz="0" w:space="0" w:color="auto"/>
            <w:bottom w:val="none" w:sz="0" w:space="0" w:color="auto"/>
            <w:right w:val="none" w:sz="0" w:space="0" w:color="auto"/>
          </w:divBdr>
        </w:div>
        <w:div w:id="1562980666">
          <w:marLeft w:val="274"/>
          <w:marRight w:val="0"/>
          <w:marTop w:val="0"/>
          <w:marBottom w:val="0"/>
          <w:divBdr>
            <w:top w:val="none" w:sz="0" w:space="0" w:color="auto"/>
            <w:left w:val="none" w:sz="0" w:space="0" w:color="auto"/>
            <w:bottom w:val="none" w:sz="0" w:space="0" w:color="auto"/>
            <w:right w:val="none" w:sz="0" w:space="0" w:color="auto"/>
          </w:divBdr>
        </w:div>
        <w:div w:id="1617903727">
          <w:marLeft w:val="446"/>
          <w:marRight w:val="0"/>
          <w:marTop w:val="0"/>
          <w:marBottom w:val="0"/>
          <w:divBdr>
            <w:top w:val="none" w:sz="0" w:space="0" w:color="auto"/>
            <w:left w:val="none" w:sz="0" w:space="0" w:color="auto"/>
            <w:bottom w:val="none" w:sz="0" w:space="0" w:color="auto"/>
            <w:right w:val="none" w:sz="0" w:space="0" w:color="auto"/>
          </w:divBdr>
        </w:div>
        <w:div w:id="1659725690">
          <w:marLeft w:val="274"/>
          <w:marRight w:val="0"/>
          <w:marTop w:val="0"/>
          <w:marBottom w:val="0"/>
          <w:divBdr>
            <w:top w:val="none" w:sz="0" w:space="0" w:color="auto"/>
            <w:left w:val="none" w:sz="0" w:space="0" w:color="auto"/>
            <w:bottom w:val="none" w:sz="0" w:space="0" w:color="auto"/>
            <w:right w:val="none" w:sz="0" w:space="0" w:color="auto"/>
          </w:divBdr>
        </w:div>
        <w:div w:id="1710837187">
          <w:marLeft w:val="446"/>
          <w:marRight w:val="0"/>
          <w:marTop w:val="0"/>
          <w:marBottom w:val="0"/>
          <w:divBdr>
            <w:top w:val="none" w:sz="0" w:space="0" w:color="auto"/>
            <w:left w:val="none" w:sz="0" w:space="0" w:color="auto"/>
            <w:bottom w:val="none" w:sz="0" w:space="0" w:color="auto"/>
            <w:right w:val="none" w:sz="0" w:space="0" w:color="auto"/>
          </w:divBdr>
        </w:div>
        <w:div w:id="2010595268">
          <w:marLeft w:val="274"/>
          <w:marRight w:val="0"/>
          <w:marTop w:val="0"/>
          <w:marBottom w:val="0"/>
          <w:divBdr>
            <w:top w:val="none" w:sz="0" w:space="0" w:color="auto"/>
            <w:left w:val="none" w:sz="0" w:space="0" w:color="auto"/>
            <w:bottom w:val="none" w:sz="0" w:space="0" w:color="auto"/>
            <w:right w:val="none" w:sz="0" w:space="0" w:color="auto"/>
          </w:divBdr>
        </w:div>
      </w:divsChild>
    </w:div>
    <w:div w:id="1025249623">
      <w:bodyDiv w:val="1"/>
      <w:marLeft w:val="0"/>
      <w:marRight w:val="0"/>
      <w:marTop w:val="0"/>
      <w:marBottom w:val="0"/>
      <w:divBdr>
        <w:top w:val="none" w:sz="0" w:space="0" w:color="auto"/>
        <w:left w:val="none" w:sz="0" w:space="0" w:color="auto"/>
        <w:bottom w:val="none" w:sz="0" w:space="0" w:color="auto"/>
        <w:right w:val="none" w:sz="0" w:space="0" w:color="auto"/>
      </w:divBdr>
    </w:div>
    <w:div w:id="1028918061">
      <w:bodyDiv w:val="1"/>
      <w:marLeft w:val="0"/>
      <w:marRight w:val="0"/>
      <w:marTop w:val="0"/>
      <w:marBottom w:val="0"/>
      <w:divBdr>
        <w:top w:val="none" w:sz="0" w:space="0" w:color="auto"/>
        <w:left w:val="none" w:sz="0" w:space="0" w:color="auto"/>
        <w:bottom w:val="none" w:sz="0" w:space="0" w:color="auto"/>
        <w:right w:val="none" w:sz="0" w:space="0" w:color="auto"/>
      </w:divBdr>
    </w:div>
    <w:div w:id="1045834301">
      <w:bodyDiv w:val="1"/>
      <w:marLeft w:val="0"/>
      <w:marRight w:val="0"/>
      <w:marTop w:val="0"/>
      <w:marBottom w:val="0"/>
      <w:divBdr>
        <w:top w:val="none" w:sz="0" w:space="0" w:color="auto"/>
        <w:left w:val="none" w:sz="0" w:space="0" w:color="auto"/>
        <w:bottom w:val="none" w:sz="0" w:space="0" w:color="auto"/>
        <w:right w:val="none" w:sz="0" w:space="0" w:color="auto"/>
      </w:divBdr>
      <w:divsChild>
        <w:div w:id="1540700182">
          <w:marLeft w:val="547"/>
          <w:marRight w:val="0"/>
          <w:marTop w:val="0"/>
          <w:marBottom w:val="120"/>
          <w:divBdr>
            <w:top w:val="none" w:sz="0" w:space="0" w:color="auto"/>
            <w:left w:val="none" w:sz="0" w:space="0" w:color="auto"/>
            <w:bottom w:val="none" w:sz="0" w:space="0" w:color="auto"/>
            <w:right w:val="none" w:sz="0" w:space="0" w:color="auto"/>
          </w:divBdr>
        </w:div>
      </w:divsChild>
    </w:div>
    <w:div w:id="1120994128">
      <w:bodyDiv w:val="1"/>
      <w:marLeft w:val="0"/>
      <w:marRight w:val="0"/>
      <w:marTop w:val="0"/>
      <w:marBottom w:val="0"/>
      <w:divBdr>
        <w:top w:val="none" w:sz="0" w:space="0" w:color="auto"/>
        <w:left w:val="none" w:sz="0" w:space="0" w:color="auto"/>
        <w:bottom w:val="none" w:sz="0" w:space="0" w:color="auto"/>
        <w:right w:val="none" w:sz="0" w:space="0" w:color="auto"/>
      </w:divBdr>
    </w:div>
    <w:div w:id="1190338439">
      <w:bodyDiv w:val="1"/>
      <w:marLeft w:val="0"/>
      <w:marRight w:val="0"/>
      <w:marTop w:val="0"/>
      <w:marBottom w:val="0"/>
      <w:divBdr>
        <w:top w:val="none" w:sz="0" w:space="0" w:color="auto"/>
        <w:left w:val="none" w:sz="0" w:space="0" w:color="auto"/>
        <w:bottom w:val="none" w:sz="0" w:space="0" w:color="auto"/>
        <w:right w:val="none" w:sz="0" w:space="0" w:color="auto"/>
      </w:divBdr>
    </w:div>
    <w:div w:id="1315136031">
      <w:bodyDiv w:val="1"/>
      <w:marLeft w:val="0"/>
      <w:marRight w:val="0"/>
      <w:marTop w:val="0"/>
      <w:marBottom w:val="0"/>
      <w:divBdr>
        <w:top w:val="none" w:sz="0" w:space="0" w:color="auto"/>
        <w:left w:val="none" w:sz="0" w:space="0" w:color="auto"/>
        <w:bottom w:val="none" w:sz="0" w:space="0" w:color="auto"/>
        <w:right w:val="none" w:sz="0" w:space="0" w:color="auto"/>
      </w:divBdr>
    </w:div>
    <w:div w:id="1348022328">
      <w:bodyDiv w:val="1"/>
      <w:marLeft w:val="0"/>
      <w:marRight w:val="0"/>
      <w:marTop w:val="0"/>
      <w:marBottom w:val="0"/>
      <w:divBdr>
        <w:top w:val="none" w:sz="0" w:space="0" w:color="auto"/>
        <w:left w:val="none" w:sz="0" w:space="0" w:color="auto"/>
        <w:bottom w:val="none" w:sz="0" w:space="0" w:color="auto"/>
        <w:right w:val="none" w:sz="0" w:space="0" w:color="auto"/>
      </w:divBdr>
      <w:divsChild>
        <w:div w:id="415323883">
          <w:marLeft w:val="274"/>
          <w:marRight w:val="0"/>
          <w:marTop w:val="0"/>
          <w:marBottom w:val="0"/>
          <w:divBdr>
            <w:top w:val="none" w:sz="0" w:space="0" w:color="auto"/>
            <w:left w:val="none" w:sz="0" w:space="0" w:color="auto"/>
            <w:bottom w:val="none" w:sz="0" w:space="0" w:color="auto"/>
            <w:right w:val="none" w:sz="0" w:space="0" w:color="auto"/>
          </w:divBdr>
        </w:div>
        <w:div w:id="837309742">
          <w:marLeft w:val="274"/>
          <w:marRight w:val="0"/>
          <w:marTop w:val="0"/>
          <w:marBottom w:val="0"/>
          <w:divBdr>
            <w:top w:val="none" w:sz="0" w:space="0" w:color="auto"/>
            <w:left w:val="none" w:sz="0" w:space="0" w:color="auto"/>
            <w:bottom w:val="none" w:sz="0" w:space="0" w:color="auto"/>
            <w:right w:val="none" w:sz="0" w:space="0" w:color="auto"/>
          </w:divBdr>
        </w:div>
        <w:div w:id="867715220">
          <w:marLeft w:val="446"/>
          <w:marRight w:val="0"/>
          <w:marTop w:val="0"/>
          <w:marBottom w:val="0"/>
          <w:divBdr>
            <w:top w:val="none" w:sz="0" w:space="0" w:color="auto"/>
            <w:left w:val="none" w:sz="0" w:space="0" w:color="auto"/>
            <w:bottom w:val="none" w:sz="0" w:space="0" w:color="auto"/>
            <w:right w:val="none" w:sz="0" w:space="0" w:color="auto"/>
          </w:divBdr>
        </w:div>
        <w:div w:id="942764232">
          <w:marLeft w:val="274"/>
          <w:marRight w:val="0"/>
          <w:marTop w:val="0"/>
          <w:marBottom w:val="0"/>
          <w:divBdr>
            <w:top w:val="none" w:sz="0" w:space="0" w:color="auto"/>
            <w:left w:val="none" w:sz="0" w:space="0" w:color="auto"/>
            <w:bottom w:val="none" w:sz="0" w:space="0" w:color="auto"/>
            <w:right w:val="none" w:sz="0" w:space="0" w:color="auto"/>
          </w:divBdr>
        </w:div>
        <w:div w:id="959803921">
          <w:marLeft w:val="274"/>
          <w:marRight w:val="0"/>
          <w:marTop w:val="0"/>
          <w:marBottom w:val="0"/>
          <w:divBdr>
            <w:top w:val="none" w:sz="0" w:space="0" w:color="auto"/>
            <w:left w:val="none" w:sz="0" w:space="0" w:color="auto"/>
            <w:bottom w:val="none" w:sz="0" w:space="0" w:color="auto"/>
            <w:right w:val="none" w:sz="0" w:space="0" w:color="auto"/>
          </w:divBdr>
        </w:div>
        <w:div w:id="966400094">
          <w:marLeft w:val="274"/>
          <w:marRight w:val="0"/>
          <w:marTop w:val="0"/>
          <w:marBottom w:val="0"/>
          <w:divBdr>
            <w:top w:val="none" w:sz="0" w:space="0" w:color="auto"/>
            <w:left w:val="none" w:sz="0" w:space="0" w:color="auto"/>
            <w:bottom w:val="none" w:sz="0" w:space="0" w:color="auto"/>
            <w:right w:val="none" w:sz="0" w:space="0" w:color="auto"/>
          </w:divBdr>
        </w:div>
        <w:div w:id="1304696588">
          <w:marLeft w:val="446"/>
          <w:marRight w:val="0"/>
          <w:marTop w:val="0"/>
          <w:marBottom w:val="0"/>
          <w:divBdr>
            <w:top w:val="none" w:sz="0" w:space="0" w:color="auto"/>
            <w:left w:val="none" w:sz="0" w:space="0" w:color="auto"/>
            <w:bottom w:val="none" w:sz="0" w:space="0" w:color="auto"/>
            <w:right w:val="none" w:sz="0" w:space="0" w:color="auto"/>
          </w:divBdr>
        </w:div>
        <w:div w:id="1378091500">
          <w:marLeft w:val="274"/>
          <w:marRight w:val="0"/>
          <w:marTop w:val="0"/>
          <w:marBottom w:val="0"/>
          <w:divBdr>
            <w:top w:val="none" w:sz="0" w:space="0" w:color="auto"/>
            <w:left w:val="none" w:sz="0" w:space="0" w:color="auto"/>
            <w:bottom w:val="none" w:sz="0" w:space="0" w:color="auto"/>
            <w:right w:val="none" w:sz="0" w:space="0" w:color="auto"/>
          </w:divBdr>
        </w:div>
        <w:div w:id="1579706661">
          <w:marLeft w:val="274"/>
          <w:marRight w:val="0"/>
          <w:marTop w:val="0"/>
          <w:marBottom w:val="0"/>
          <w:divBdr>
            <w:top w:val="none" w:sz="0" w:space="0" w:color="auto"/>
            <w:left w:val="none" w:sz="0" w:space="0" w:color="auto"/>
            <w:bottom w:val="none" w:sz="0" w:space="0" w:color="auto"/>
            <w:right w:val="none" w:sz="0" w:space="0" w:color="auto"/>
          </w:divBdr>
        </w:div>
        <w:div w:id="1931967270">
          <w:marLeft w:val="274"/>
          <w:marRight w:val="0"/>
          <w:marTop w:val="0"/>
          <w:marBottom w:val="0"/>
          <w:divBdr>
            <w:top w:val="none" w:sz="0" w:space="0" w:color="auto"/>
            <w:left w:val="none" w:sz="0" w:space="0" w:color="auto"/>
            <w:bottom w:val="none" w:sz="0" w:space="0" w:color="auto"/>
            <w:right w:val="none" w:sz="0" w:space="0" w:color="auto"/>
          </w:divBdr>
        </w:div>
        <w:div w:id="2073507356">
          <w:marLeft w:val="446"/>
          <w:marRight w:val="0"/>
          <w:marTop w:val="0"/>
          <w:marBottom w:val="0"/>
          <w:divBdr>
            <w:top w:val="none" w:sz="0" w:space="0" w:color="auto"/>
            <w:left w:val="none" w:sz="0" w:space="0" w:color="auto"/>
            <w:bottom w:val="none" w:sz="0" w:space="0" w:color="auto"/>
            <w:right w:val="none" w:sz="0" w:space="0" w:color="auto"/>
          </w:divBdr>
        </w:div>
      </w:divsChild>
    </w:div>
    <w:div w:id="1383215838">
      <w:bodyDiv w:val="1"/>
      <w:marLeft w:val="0"/>
      <w:marRight w:val="0"/>
      <w:marTop w:val="0"/>
      <w:marBottom w:val="0"/>
      <w:divBdr>
        <w:top w:val="none" w:sz="0" w:space="0" w:color="auto"/>
        <w:left w:val="none" w:sz="0" w:space="0" w:color="auto"/>
        <w:bottom w:val="none" w:sz="0" w:space="0" w:color="auto"/>
        <w:right w:val="none" w:sz="0" w:space="0" w:color="auto"/>
      </w:divBdr>
      <w:divsChild>
        <w:div w:id="166987617">
          <w:marLeft w:val="0"/>
          <w:marRight w:val="0"/>
          <w:marTop w:val="0"/>
          <w:marBottom w:val="0"/>
          <w:divBdr>
            <w:top w:val="none" w:sz="0" w:space="0" w:color="auto"/>
            <w:left w:val="none" w:sz="0" w:space="0" w:color="auto"/>
            <w:bottom w:val="none" w:sz="0" w:space="0" w:color="auto"/>
            <w:right w:val="none" w:sz="0" w:space="0" w:color="auto"/>
          </w:divBdr>
        </w:div>
        <w:div w:id="343366671">
          <w:marLeft w:val="0"/>
          <w:marRight w:val="0"/>
          <w:marTop w:val="0"/>
          <w:marBottom w:val="0"/>
          <w:divBdr>
            <w:top w:val="none" w:sz="0" w:space="0" w:color="auto"/>
            <w:left w:val="none" w:sz="0" w:space="0" w:color="auto"/>
            <w:bottom w:val="none" w:sz="0" w:space="0" w:color="auto"/>
            <w:right w:val="none" w:sz="0" w:space="0" w:color="auto"/>
          </w:divBdr>
        </w:div>
        <w:div w:id="610013532">
          <w:marLeft w:val="0"/>
          <w:marRight w:val="0"/>
          <w:marTop w:val="0"/>
          <w:marBottom w:val="0"/>
          <w:divBdr>
            <w:top w:val="none" w:sz="0" w:space="0" w:color="auto"/>
            <w:left w:val="none" w:sz="0" w:space="0" w:color="auto"/>
            <w:bottom w:val="none" w:sz="0" w:space="0" w:color="auto"/>
            <w:right w:val="none" w:sz="0" w:space="0" w:color="auto"/>
          </w:divBdr>
        </w:div>
        <w:div w:id="624776485">
          <w:marLeft w:val="0"/>
          <w:marRight w:val="0"/>
          <w:marTop w:val="0"/>
          <w:marBottom w:val="0"/>
          <w:divBdr>
            <w:top w:val="none" w:sz="0" w:space="0" w:color="auto"/>
            <w:left w:val="none" w:sz="0" w:space="0" w:color="auto"/>
            <w:bottom w:val="none" w:sz="0" w:space="0" w:color="auto"/>
            <w:right w:val="none" w:sz="0" w:space="0" w:color="auto"/>
          </w:divBdr>
        </w:div>
        <w:div w:id="1640185590">
          <w:marLeft w:val="0"/>
          <w:marRight w:val="0"/>
          <w:marTop w:val="0"/>
          <w:marBottom w:val="0"/>
          <w:divBdr>
            <w:top w:val="none" w:sz="0" w:space="0" w:color="auto"/>
            <w:left w:val="none" w:sz="0" w:space="0" w:color="auto"/>
            <w:bottom w:val="none" w:sz="0" w:space="0" w:color="auto"/>
            <w:right w:val="none" w:sz="0" w:space="0" w:color="auto"/>
          </w:divBdr>
        </w:div>
        <w:div w:id="1843427572">
          <w:marLeft w:val="0"/>
          <w:marRight w:val="0"/>
          <w:marTop w:val="0"/>
          <w:marBottom w:val="0"/>
          <w:divBdr>
            <w:top w:val="none" w:sz="0" w:space="0" w:color="auto"/>
            <w:left w:val="none" w:sz="0" w:space="0" w:color="auto"/>
            <w:bottom w:val="none" w:sz="0" w:space="0" w:color="auto"/>
            <w:right w:val="none" w:sz="0" w:space="0" w:color="auto"/>
          </w:divBdr>
        </w:div>
      </w:divsChild>
    </w:div>
    <w:div w:id="1420100679">
      <w:bodyDiv w:val="1"/>
      <w:marLeft w:val="0"/>
      <w:marRight w:val="0"/>
      <w:marTop w:val="0"/>
      <w:marBottom w:val="0"/>
      <w:divBdr>
        <w:top w:val="none" w:sz="0" w:space="0" w:color="auto"/>
        <w:left w:val="none" w:sz="0" w:space="0" w:color="auto"/>
        <w:bottom w:val="none" w:sz="0" w:space="0" w:color="auto"/>
        <w:right w:val="none" w:sz="0" w:space="0" w:color="auto"/>
      </w:divBdr>
    </w:div>
    <w:div w:id="1459641740">
      <w:bodyDiv w:val="1"/>
      <w:marLeft w:val="0"/>
      <w:marRight w:val="0"/>
      <w:marTop w:val="0"/>
      <w:marBottom w:val="0"/>
      <w:divBdr>
        <w:top w:val="none" w:sz="0" w:space="0" w:color="auto"/>
        <w:left w:val="none" w:sz="0" w:space="0" w:color="auto"/>
        <w:bottom w:val="none" w:sz="0" w:space="0" w:color="auto"/>
        <w:right w:val="none" w:sz="0" w:space="0" w:color="auto"/>
      </w:divBdr>
      <w:divsChild>
        <w:div w:id="212231649">
          <w:marLeft w:val="0"/>
          <w:marRight w:val="0"/>
          <w:marTop w:val="0"/>
          <w:marBottom w:val="0"/>
          <w:divBdr>
            <w:top w:val="none" w:sz="0" w:space="0" w:color="auto"/>
            <w:left w:val="none" w:sz="0" w:space="0" w:color="auto"/>
            <w:bottom w:val="none" w:sz="0" w:space="0" w:color="auto"/>
            <w:right w:val="none" w:sz="0" w:space="0" w:color="auto"/>
          </w:divBdr>
        </w:div>
        <w:div w:id="915088718">
          <w:marLeft w:val="0"/>
          <w:marRight w:val="0"/>
          <w:marTop w:val="0"/>
          <w:marBottom w:val="0"/>
          <w:divBdr>
            <w:top w:val="none" w:sz="0" w:space="0" w:color="auto"/>
            <w:left w:val="none" w:sz="0" w:space="0" w:color="auto"/>
            <w:bottom w:val="none" w:sz="0" w:space="0" w:color="auto"/>
            <w:right w:val="none" w:sz="0" w:space="0" w:color="auto"/>
          </w:divBdr>
        </w:div>
        <w:div w:id="1302729551">
          <w:marLeft w:val="0"/>
          <w:marRight w:val="0"/>
          <w:marTop w:val="0"/>
          <w:marBottom w:val="0"/>
          <w:divBdr>
            <w:top w:val="none" w:sz="0" w:space="0" w:color="auto"/>
            <w:left w:val="none" w:sz="0" w:space="0" w:color="auto"/>
            <w:bottom w:val="none" w:sz="0" w:space="0" w:color="auto"/>
            <w:right w:val="none" w:sz="0" w:space="0" w:color="auto"/>
          </w:divBdr>
        </w:div>
      </w:divsChild>
    </w:div>
    <w:div w:id="1482651801">
      <w:bodyDiv w:val="1"/>
      <w:marLeft w:val="0"/>
      <w:marRight w:val="0"/>
      <w:marTop w:val="0"/>
      <w:marBottom w:val="0"/>
      <w:divBdr>
        <w:top w:val="none" w:sz="0" w:space="0" w:color="auto"/>
        <w:left w:val="none" w:sz="0" w:space="0" w:color="auto"/>
        <w:bottom w:val="none" w:sz="0" w:space="0" w:color="auto"/>
        <w:right w:val="none" w:sz="0" w:space="0" w:color="auto"/>
      </w:divBdr>
    </w:div>
    <w:div w:id="1541211085">
      <w:bodyDiv w:val="1"/>
      <w:marLeft w:val="0"/>
      <w:marRight w:val="0"/>
      <w:marTop w:val="0"/>
      <w:marBottom w:val="0"/>
      <w:divBdr>
        <w:top w:val="none" w:sz="0" w:space="0" w:color="auto"/>
        <w:left w:val="none" w:sz="0" w:space="0" w:color="auto"/>
        <w:bottom w:val="none" w:sz="0" w:space="0" w:color="auto"/>
        <w:right w:val="none" w:sz="0" w:space="0" w:color="auto"/>
      </w:divBdr>
      <w:divsChild>
        <w:div w:id="496533302">
          <w:marLeft w:val="547"/>
          <w:marRight w:val="0"/>
          <w:marTop w:val="0"/>
          <w:marBottom w:val="120"/>
          <w:divBdr>
            <w:top w:val="none" w:sz="0" w:space="0" w:color="auto"/>
            <w:left w:val="none" w:sz="0" w:space="0" w:color="auto"/>
            <w:bottom w:val="none" w:sz="0" w:space="0" w:color="auto"/>
            <w:right w:val="none" w:sz="0" w:space="0" w:color="auto"/>
          </w:divBdr>
        </w:div>
        <w:div w:id="778178630">
          <w:marLeft w:val="547"/>
          <w:marRight w:val="0"/>
          <w:marTop w:val="0"/>
          <w:marBottom w:val="120"/>
          <w:divBdr>
            <w:top w:val="none" w:sz="0" w:space="0" w:color="auto"/>
            <w:left w:val="none" w:sz="0" w:space="0" w:color="auto"/>
            <w:bottom w:val="none" w:sz="0" w:space="0" w:color="auto"/>
            <w:right w:val="none" w:sz="0" w:space="0" w:color="auto"/>
          </w:divBdr>
        </w:div>
      </w:divsChild>
    </w:div>
    <w:div w:id="1566641957">
      <w:bodyDiv w:val="1"/>
      <w:marLeft w:val="0"/>
      <w:marRight w:val="0"/>
      <w:marTop w:val="0"/>
      <w:marBottom w:val="0"/>
      <w:divBdr>
        <w:top w:val="none" w:sz="0" w:space="0" w:color="auto"/>
        <w:left w:val="none" w:sz="0" w:space="0" w:color="auto"/>
        <w:bottom w:val="none" w:sz="0" w:space="0" w:color="auto"/>
        <w:right w:val="none" w:sz="0" w:space="0" w:color="auto"/>
      </w:divBdr>
      <w:divsChild>
        <w:div w:id="946275607">
          <w:marLeft w:val="0"/>
          <w:marRight w:val="0"/>
          <w:marTop w:val="0"/>
          <w:marBottom w:val="0"/>
          <w:divBdr>
            <w:top w:val="none" w:sz="0" w:space="0" w:color="auto"/>
            <w:left w:val="none" w:sz="0" w:space="0" w:color="auto"/>
            <w:bottom w:val="none" w:sz="0" w:space="0" w:color="auto"/>
            <w:right w:val="none" w:sz="0" w:space="0" w:color="auto"/>
          </w:divBdr>
        </w:div>
        <w:div w:id="990402588">
          <w:marLeft w:val="0"/>
          <w:marRight w:val="0"/>
          <w:marTop w:val="0"/>
          <w:marBottom w:val="0"/>
          <w:divBdr>
            <w:top w:val="none" w:sz="0" w:space="0" w:color="auto"/>
            <w:left w:val="none" w:sz="0" w:space="0" w:color="auto"/>
            <w:bottom w:val="none" w:sz="0" w:space="0" w:color="auto"/>
            <w:right w:val="none" w:sz="0" w:space="0" w:color="auto"/>
          </w:divBdr>
        </w:div>
      </w:divsChild>
    </w:div>
    <w:div w:id="1645891683">
      <w:bodyDiv w:val="1"/>
      <w:marLeft w:val="0"/>
      <w:marRight w:val="0"/>
      <w:marTop w:val="0"/>
      <w:marBottom w:val="0"/>
      <w:divBdr>
        <w:top w:val="none" w:sz="0" w:space="0" w:color="auto"/>
        <w:left w:val="none" w:sz="0" w:space="0" w:color="auto"/>
        <w:bottom w:val="none" w:sz="0" w:space="0" w:color="auto"/>
        <w:right w:val="none" w:sz="0" w:space="0" w:color="auto"/>
      </w:divBdr>
    </w:div>
    <w:div w:id="1650204448">
      <w:bodyDiv w:val="1"/>
      <w:marLeft w:val="0"/>
      <w:marRight w:val="0"/>
      <w:marTop w:val="0"/>
      <w:marBottom w:val="0"/>
      <w:divBdr>
        <w:top w:val="none" w:sz="0" w:space="0" w:color="auto"/>
        <w:left w:val="none" w:sz="0" w:space="0" w:color="auto"/>
        <w:bottom w:val="none" w:sz="0" w:space="0" w:color="auto"/>
        <w:right w:val="none" w:sz="0" w:space="0" w:color="auto"/>
      </w:divBdr>
    </w:div>
    <w:div w:id="1662083107">
      <w:bodyDiv w:val="1"/>
      <w:marLeft w:val="0"/>
      <w:marRight w:val="0"/>
      <w:marTop w:val="0"/>
      <w:marBottom w:val="0"/>
      <w:divBdr>
        <w:top w:val="none" w:sz="0" w:space="0" w:color="auto"/>
        <w:left w:val="none" w:sz="0" w:space="0" w:color="auto"/>
        <w:bottom w:val="none" w:sz="0" w:space="0" w:color="auto"/>
        <w:right w:val="none" w:sz="0" w:space="0" w:color="auto"/>
      </w:divBdr>
    </w:div>
    <w:div w:id="1665011475">
      <w:bodyDiv w:val="1"/>
      <w:marLeft w:val="0"/>
      <w:marRight w:val="0"/>
      <w:marTop w:val="0"/>
      <w:marBottom w:val="0"/>
      <w:divBdr>
        <w:top w:val="none" w:sz="0" w:space="0" w:color="auto"/>
        <w:left w:val="none" w:sz="0" w:space="0" w:color="auto"/>
        <w:bottom w:val="none" w:sz="0" w:space="0" w:color="auto"/>
        <w:right w:val="none" w:sz="0" w:space="0" w:color="auto"/>
      </w:divBdr>
    </w:div>
    <w:div w:id="1698196506">
      <w:bodyDiv w:val="1"/>
      <w:marLeft w:val="0"/>
      <w:marRight w:val="0"/>
      <w:marTop w:val="0"/>
      <w:marBottom w:val="0"/>
      <w:divBdr>
        <w:top w:val="none" w:sz="0" w:space="0" w:color="auto"/>
        <w:left w:val="none" w:sz="0" w:space="0" w:color="auto"/>
        <w:bottom w:val="none" w:sz="0" w:space="0" w:color="auto"/>
        <w:right w:val="none" w:sz="0" w:space="0" w:color="auto"/>
      </w:divBdr>
      <w:divsChild>
        <w:div w:id="426463520">
          <w:marLeft w:val="547"/>
          <w:marRight w:val="0"/>
          <w:marTop w:val="0"/>
          <w:marBottom w:val="120"/>
          <w:divBdr>
            <w:top w:val="none" w:sz="0" w:space="0" w:color="auto"/>
            <w:left w:val="none" w:sz="0" w:space="0" w:color="auto"/>
            <w:bottom w:val="none" w:sz="0" w:space="0" w:color="auto"/>
            <w:right w:val="none" w:sz="0" w:space="0" w:color="auto"/>
          </w:divBdr>
        </w:div>
        <w:div w:id="513308604">
          <w:marLeft w:val="547"/>
          <w:marRight w:val="0"/>
          <w:marTop w:val="0"/>
          <w:marBottom w:val="120"/>
          <w:divBdr>
            <w:top w:val="none" w:sz="0" w:space="0" w:color="auto"/>
            <w:left w:val="none" w:sz="0" w:space="0" w:color="auto"/>
            <w:bottom w:val="none" w:sz="0" w:space="0" w:color="auto"/>
            <w:right w:val="none" w:sz="0" w:space="0" w:color="auto"/>
          </w:divBdr>
        </w:div>
        <w:div w:id="1476948477">
          <w:marLeft w:val="547"/>
          <w:marRight w:val="0"/>
          <w:marTop w:val="0"/>
          <w:marBottom w:val="120"/>
          <w:divBdr>
            <w:top w:val="none" w:sz="0" w:space="0" w:color="auto"/>
            <w:left w:val="none" w:sz="0" w:space="0" w:color="auto"/>
            <w:bottom w:val="none" w:sz="0" w:space="0" w:color="auto"/>
            <w:right w:val="none" w:sz="0" w:space="0" w:color="auto"/>
          </w:divBdr>
        </w:div>
      </w:divsChild>
    </w:div>
    <w:div w:id="1799881360">
      <w:bodyDiv w:val="1"/>
      <w:marLeft w:val="0"/>
      <w:marRight w:val="0"/>
      <w:marTop w:val="0"/>
      <w:marBottom w:val="0"/>
      <w:divBdr>
        <w:top w:val="none" w:sz="0" w:space="0" w:color="auto"/>
        <w:left w:val="none" w:sz="0" w:space="0" w:color="auto"/>
        <w:bottom w:val="none" w:sz="0" w:space="0" w:color="auto"/>
        <w:right w:val="none" w:sz="0" w:space="0" w:color="auto"/>
      </w:divBdr>
    </w:div>
    <w:div w:id="1882669475">
      <w:bodyDiv w:val="1"/>
      <w:marLeft w:val="0"/>
      <w:marRight w:val="0"/>
      <w:marTop w:val="0"/>
      <w:marBottom w:val="0"/>
      <w:divBdr>
        <w:top w:val="none" w:sz="0" w:space="0" w:color="auto"/>
        <w:left w:val="none" w:sz="0" w:space="0" w:color="auto"/>
        <w:bottom w:val="none" w:sz="0" w:space="0" w:color="auto"/>
        <w:right w:val="none" w:sz="0" w:space="0" w:color="auto"/>
      </w:divBdr>
    </w:div>
    <w:div w:id="1936549389">
      <w:bodyDiv w:val="1"/>
      <w:marLeft w:val="0"/>
      <w:marRight w:val="0"/>
      <w:marTop w:val="0"/>
      <w:marBottom w:val="0"/>
      <w:divBdr>
        <w:top w:val="none" w:sz="0" w:space="0" w:color="auto"/>
        <w:left w:val="none" w:sz="0" w:space="0" w:color="auto"/>
        <w:bottom w:val="none" w:sz="0" w:space="0" w:color="auto"/>
        <w:right w:val="none" w:sz="0" w:space="0" w:color="auto"/>
      </w:divBdr>
    </w:div>
    <w:div w:id="1974866572">
      <w:bodyDiv w:val="1"/>
      <w:marLeft w:val="0"/>
      <w:marRight w:val="0"/>
      <w:marTop w:val="0"/>
      <w:marBottom w:val="0"/>
      <w:divBdr>
        <w:top w:val="none" w:sz="0" w:space="0" w:color="auto"/>
        <w:left w:val="none" w:sz="0" w:space="0" w:color="auto"/>
        <w:bottom w:val="none" w:sz="0" w:space="0" w:color="auto"/>
        <w:right w:val="none" w:sz="0" w:space="0" w:color="auto"/>
      </w:divBdr>
      <w:divsChild>
        <w:div w:id="284195446">
          <w:marLeft w:val="547"/>
          <w:marRight w:val="0"/>
          <w:marTop w:val="120"/>
          <w:marBottom w:val="120"/>
          <w:divBdr>
            <w:top w:val="none" w:sz="0" w:space="0" w:color="auto"/>
            <w:left w:val="none" w:sz="0" w:space="0" w:color="auto"/>
            <w:bottom w:val="none" w:sz="0" w:space="0" w:color="auto"/>
            <w:right w:val="none" w:sz="0" w:space="0" w:color="auto"/>
          </w:divBdr>
        </w:div>
        <w:div w:id="812985635">
          <w:marLeft w:val="547"/>
          <w:marRight w:val="0"/>
          <w:marTop w:val="120"/>
          <w:marBottom w:val="120"/>
          <w:divBdr>
            <w:top w:val="none" w:sz="0" w:space="0" w:color="auto"/>
            <w:left w:val="none" w:sz="0" w:space="0" w:color="auto"/>
            <w:bottom w:val="none" w:sz="0" w:space="0" w:color="auto"/>
            <w:right w:val="none" w:sz="0" w:space="0" w:color="auto"/>
          </w:divBdr>
        </w:div>
        <w:div w:id="1209806521">
          <w:marLeft w:val="547"/>
          <w:marRight w:val="0"/>
          <w:marTop w:val="120"/>
          <w:marBottom w:val="120"/>
          <w:divBdr>
            <w:top w:val="none" w:sz="0" w:space="0" w:color="auto"/>
            <w:left w:val="none" w:sz="0" w:space="0" w:color="auto"/>
            <w:bottom w:val="none" w:sz="0" w:space="0" w:color="auto"/>
            <w:right w:val="none" w:sz="0" w:space="0" w:color="auto"/>
          </w:divBdr>
        </w:div>
      </w:divsChild>
    </w:div>
    <w:div w:id="2028478944">
      <w:bodyDiv w:val="1"/>
      <w:marLeft w:val="0"/>
      <w:marRight w:val="0"/>
      <w:marTop w:val="0"/>
      <w:marBottom w:val="0"/>
      <w:divBdr>
        <w:top w:val="none" w:sz="0" w:space="0" w:color="auto"/>
        <w:left w:val="none" w:sz="0" w:space="0" w:color="auto"/>
        <w:bottom w:val="none" w:sz="0" w:space="0" w:color="auto"/>
        <w:right w:val="none" w:sz="0" w:space="0" w:color="auto"/>
      </w:divBdr>
    </w:div>
    <w:div w:id="2038920656">
      <w:bodyDiv w:val="1"/>
      <w:marLeft w:val="0"/>
      <w:marRight w:val="0"/>
      <w:marTop w:val="0"/>
      <w:marBottom w:val="0"/>
      <w:divBdr>
        <w:top w:val="none" w:sz="0" w:space="0" w:color="auto"/>
        <w:left w:val="none" w:sz="0" w:space="0" w:color="auto"/>
        <w:bottom w:val="none" w:sz="0" w:space="0" w:color="auto"/>
        <w:right w:val="none" w:sz="0" w:space="0" w:color="auto"/>
      </w:divBdr>
    </w:div>
    <w:div w:id="2064521533">
      <w:bodyDiv w:val="1"/>
      <w:marLeft w:val="0"/>
      <w:marRight w:val="0"/>
      <w:marTop w:val="0"/>
      <w:marBottom w:val="0"/>
      <w:divBdr>
        <w:top w:val="none" w:sz="0" w:space="0" w:color="auto"/>
        <w:left w:val="none" w:sz="0" w:space="0" w:color="auto"/>
        <w:bottom w:val="none" w:sz="0" w:space="0" w:color="auto"/>
        <w:right w:val="none" w:sz="0" w:space="0" w:color="auto"/>
      </w:divBdr>
    </w:div>
    <w:div w:id="2095082197">
      <w:bodyDiv w:val="1"/>
      <w:marLeft w:val="0"/>
      <w:marRight w:val="0"/>
      <w:marTop w:val="0"/>
      <w:marBottom w:val="0"/>
      <w:divBdr>
        <w:top w:val="none" w:sz="0" w:space="0" w:color="auto"/>
        <w:left w:val="none" w:sz="0" w:space="0" w:color="auto"/>
        <w:bottom w:val="none" w:sz="0" w:space="0" w:color="auto"/>
        <w:right w:val="none" w:sz="0" w:space="0" w:color="auto"/>
      </w:divBdr>
    </w:div>
    <w:div w:id="2132941636">
      <w:bodyDiv w:val="1"/>
      <w:marLeft w:val="0"/>
      <w:marRight w:val="0"/>
      <w:marTop w:val="0"/>
      <w:marBottom w:val="0"/>
      <w:divBdr>
        <w:top w:val="none" w:sz="0" w:space="0" w:color="auto"/>
        <w:left w:val="none" w:sz="0" w:space="0" w:color="auto"/>
        <w:bottom w:val="none" w:sz="0" w:space="0" w:color="auto"/>
        <w:right w:val="none" w:sz="0" w:space="0" w:color="auto"/>
      </w:divBdr>
      <w:divsChild>
        <w:div w:id="419642085">
          <w:marLeft w:val="547"/>
          <w:marRight w:val="0"/>
          <w:marTop w:val="200"/>
          <w:marBottom w:val="160"/>
          <w:divBdr>
            <w:top w:val="none" w:sz="0" w:space="0" w:color="auto"/>
            <w:left w:val="none" w:sz="0" w:space="0" w:color="auto"/>
            <w:bottom w:val="none" w:sz="0" w:space="0" w:color="auto"/>
            <w:right w:val="none" w:sz="0" w:space="0" w:color="auto"/>
          </w:divBdr>
        </w:div>
        <w:div w:id="1657150896">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eme1">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f28b74fc0dd78639a7d3b22fbf6f61a7">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e888aea843769e5385dacf894ecfe18"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42aafc-e1ad-46b6-aea3-adb95c9b12e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SharedWithUsers xmlns="a2598ba4-4db0-4ba6-86e6-e93586821996">
      <UserInfo>
        <DisplayName>Fox, Sasha</DisplayName>
        <AccountId>654</AccountId>
        <AccountType/>
      </UserInfo>
    </SharedWithUsers>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7BAEB-C072-4046-B54E-9DA64B4C2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BAE75-2515-4EBE-B310-96AA14119D20}">
  <ds:schemaRefs>
    <ds:schemaRef ds:uri="http://schemas.microsoft.com/office/2006/documentManagement/types"/>
    <ds:schemaRef ds:uri="http://purl.org/dc/terms/"/>
    <ds:schemaRef ds:uri="http://schemas.microsoft.com/office/infopath/2007/PartnerControls"/>
    <ds:schemaRef ds:uri="a2598ba4-4db0-4ba6-86e6-e93586821996"/>
    <ds:schemaRef ds:uri="http://www.w3.org/XML/1998/namespace"/>
    <ds:schemaRef ds:uri="http://purl.org/dc/elements/1.1/"/>
    <ds:schemaRef ds:uri="http://schemas.microsoft.com/office/2006/metadata/properties"/>
    <ds:schemaRef ds:uri="http://purl.org/dc/dcmitype/"/>
    <ds:schemaRef ds:uri="62e6d7e0-8f69-4736-9de7-41af03e42ea2"/>
    <ds:schemaRef ds:uri="http://schemas.openxmlformats.org/package/2006/metadata/core-properties"/>
  </ds:schemaRefs>
</ds:datastoreItem>
</file>

<file path=customXml/itemProps3.xml><?xml version="1.0" encoding="utf-8"?>
<ds:datastoreItem xmlns:ds="http://schemas.openxmlformats.org/officeDocument/2006/customXml" ds:itemID="{DA8E4122-A97B-4CDC-A32F-273A3CFC561C}">
  <ds:schemaRefs>
    <ds:schemaRef ds:uri="http://schemas.openxmlformats.org/officeDocument/2006/bibliography"/>
  </ds:schemaRefs>
</ds:datastoreItem>
</file>

<file path=customXml/itemProps4.xml><?xml version="1.0" encoding="utf-8"?>
<ds:datastoreItem xmlns:ds="http://schemas.openxmlformats.org/officeDocument/2006/customXml" ds:itemID="{42EADEF3-D715-48A3-A5FA-82FD5757E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Links>
    <vt:vector size="18" baseType="variant">
      <vt:variant>
        <vt:i4>1835070</vt:i4>
      </vt:variant>
      <vt:variant>
        <vt:i4>14</vt:i4>
      </vt:variant>
      <vt:variant>
        <vt:i4>0</vt:i4>
      </vt:variant>
      <vt:variant>
        <vt:i4>5</vt:i4>
      </vt:variant>
      <vt:variant>
        <vt:lpwstr/>
      </vt:variant>
      <vt:variant>
        <vt:lpwstr>_Toc118817656</vt:lpwstr>
      </vt:variant>
      <vt:variant>
        <vt:i4>1638460</vt:i4>
      </vt:variant>
      <vt:variant>
        <vt:i4>8</vt:i4>
      </vt:variant>
      <vt:variant>
        <vt:i4>0</vt:i4>
      </vt:variant>
      <vt:variant>
        <vt:i4>5</vt:i4>
      </vt:variant>
      <vt:variant>
        <vt:lpwstr/>
      </vt:variant>
      <vt:variant>
        <vt:lpwstr>_Toc118817400</vt:lpwstr>
      </vt:variant>
      <vt:variant>
        <vt:i4>1703995</vt:i4>
      </vt:variant>
      <vt:variant>
        <vt:i4>2</vt:i4>
      </vt:variant>
      <vt:variant>
        <vt:i4>0</vt:i4>
      </vt:variant>
      <vt:variant>
        <vt:i4>5</vt:i4>
      </vt:variant>
      <vt:variant>
        <vt:lpwstr/>
      </vt:variant>
      <vt:variant>
        <vt:lpwstr>_Toc118817337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2023-04-21T05:49:00Z</dcterms:created>
  <dcterms:modified xsi:type="dcterms:W3CDTF">2023-04-21T05:49:00Z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2022-09-16T07:59:21Z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d5aafb1a-2c09-4b40-af0b-e14b0a709e3d</vt:lpwstr>
  </property>
  <property fmtid="{D5CDD505-2E9C-101B-9397-08002B2CF9AE}" pid="8" name="MSIP_Label_2b83f8d7-e91f-4eee-a336-52a8061c0503_ContentBits">
    <vt:lpwstr>0</vt:lpwstr>
  </property>
  <property fmtid="{D5CDD505-2E9C-101B-9397-08002B2CF9AE}" pid="9" name="MediaServiceImageTags">
    <vt:lpwstr/>
  </property>
  <property fmtid="{D5CDD505-2E9C-101B-9397-08002B2CF9AE}" pid="10" name="ContentTypeId">
    <vt:lpwstr>0x010100DD3D09C9489BCF4CBDCB69CB74A9833E</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