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9BA22" w14:textId="0BA0918B" w:rsidR="001B6486" w:rsidRPr="00FA316C" w:rsidRDefault="00B5380E" w:rsidP="001B6486">
      <w:pPr>
        <w:pStyle w:val="Heading1"/>
        <w:pBdr>
          <w:bottom w:val="single" w:sz="4" w:space="0" w:color="auto"/>
        </w:pBdr>
        <w:rPr>
          <w:rFonts w:eastAsia="Times New Roman"/>
          <w:lang w:val="en-US" w:eastAsia="ja-JP"/>
        </w:rPr>
      </w:pPr>
      <w:r>
        <w:rPr>
          <w:rFonts w:eastAsia="Times New Roman"/>
          <w:lang w:val="en-US" w:eastAsia="ja-JP"/>
        </w:rPr>
        <w:t>Recovery Coach</w:t>
      </w:r>
      <w:r w:rsidR="006941D0">
        <w:rPr>
          <w:rFonts w:eastAsia="Times New Roman"/>
          <w:lang w:val="en-US" w:eastAsia="ja-JP"/>
        </w:rPr>
        <w:t xml:space="preserve"> - </w:t>
      </w:r>
      <w:r w:rsidR="00256B78">
        <w:rPr>
          <w:rFonts w:eastAsia="Times New Roman"/>
          <w:lang w:val="en-US" w:eastAsia="ja-JP"/>
        </w:rPr>
        <w:t>p</w:t>
      </w:r>
      <w:r w:rsidR="4F0F89F7" w:rsidRPr="5628600B">
        <w:rPr>
          <w:rFonts w:eastAsia="Times New Roman"/>
          <w:lang w:val="en-US" w:eastAsia="ja-JP"/>
        </w:rPr>
        <w:t>rogress</w:t>
      </w:r>
      <w:r w:rsidR="001B6486">
        <w:rPr>
          <w:rFonts w:eastAsia="Times New Roman"/>
          <w:lang w:val="en-US" w:eastAsia="ja-JP"/>
        </w:rPr>
        <w:t xml:space="preserve"> </w:t>
      </w:r>
      <w:r w:rsidR="00256B78">
        <w:rPr>
          <w:rFonts w:eastAsia="Times New Roman"/>
          <w:lang w:val="en-US" w:eastAsia="ja-JP"/>
        </w:rPr>
        <w:t>r</w:t>
      </w:r>
      <w:r w:rsidR="001B6486">
        <w:rPr>
          <w:rFonts w:eastAsia="Times New Roman"/>
          <w:lang w:val="en-US" w:eastAsia="ja-JP"/>
        </w:rPr>
        <w:t>eport</w:t>
      </w:r>
    </w:p>
    <w:p w14:paraId="2D6C16E0" w14:textId="0ABEF072" w:rsidR="00165702" w:rsidRDefault="00104075" w:rsidP="00165702">
      <w:pPr>
        <w:rPr>
          <w:rFonts w:eastAsia="MS Gothic"/>
          <w:lang w:eastAsia="en-AU"/>
        </w:rPr>
      </w:pPr>
      <w:r>
        <w:rPr>
          <w:rFonts w:eastAsia="MS Gothic"/>
          <w:lang w:eastAsia="en-AU"/>
        </w:rPr>
        <w:t xml:space="preserve">This form can be used to </w:t>
      </w:r>
      <w:r w:rsidR="00165702" w:rsidRPr="57D723FD">
        <w:rPr>
          <w:rFonts w:eastAsia="MS Gothic"/>
          <w:lang w:eastAsia="en-AU"/>
        </w:rPr>
        <w:t>help the NDIA understand how the participant’s plan is going.</w:t>
      </w:r>
      <w:r w:rsidR="00044300">
        <w:rPr>
          <w:rFonts w:eastAsia="MS Gothic"/>
          <w:lang w:eastAsia="en-AU"/>
        </w:rPr>
        <w:t xml:space="preserve"> </w:t>
      </w:r>
      <w:r w:rsidR="009574E4">
        <w:rPr>
          <w:rFonts w:eastAsia="MS Gothic"/>
          <w:lang w:eastAsia="en-AU"/>
        </w:rPr>
        <w:t>It</w:t>
      </w:r>
      <w:r w:rsidR="00044300">
        <w:rPr>
          <w:rFonts w:eastAsia="MS Gothic"/>
          <w:lang w:eastAsia="en-AU"/>
        </w:rPr>
        <w:t xml:space="preserve">is to be completed with the </w:t>
      </w:r>
      <w:r w:rsidR="009574E4">
        <w:rPr>
          <w:rFonts w:eastAsia="MS Gothic"/>
          <w:lang w:eastAsia="en-AU"/>
        </w:rPr>
        <w:t>participant</w:t>
      </w:r>
      <w:r w:rsidR="00E668C7">
        <w:rPr>
          <w:rFonts w:eastAsia="MS Gothic"/>
          <w:lang w:eastAsia="en-AU"/>
        </w:rPr>
        <w:t xml:space="preserve">. </w:t>
      </w:r>
    </w:p>
    <w:p w14:paraId="26B65B6E" w14:textId="683B312A" w:rsidR="00165702" w:rsidRPr="007F041D" w:rsidRDefault="00646F56" w:rsidP="00165702">
      <w:pPr>
        <w:rPr>
          <w:rFonts w:eastAsiaTheme="majorEastAsia" w:cstheme="majorBidi"/>
          <w:b/>
          <w:color w:val="652F76"/>
          <w:sz w:val="32"/>
          <w:szCs w:val="26"/>
          <w:lang w:eastAsia="en-AU"/>
        </w:rPr>
      </w:pPr>
      <w:r w:rsidRPr="007F041D">
        <w:rPr>
          <w:rFonts w:eastAsiaTheme="majorEastAsia" w:cstheme="majorBidi"/>
          <w:b/>
          <w:color w:val="652F76"/>
          <w:sz w:val="32"/>
          <w:szCs w:val="26"/>
          <w:lang w:eastAsia="en-AU"/>
        </w:rPr>
        <w:t>How to complete this form</w:t>
      </w:r>
    </w:p>
    <w:p w14:paraId="3CDE4C73" w14:textId="77777777" w:rsidR="00165702" w:rsidRDefault="00165702" w:rsidP="00165702">
      <w:pPr>
        <w:rPr>
          <w:lang w:eastAsia="en-AU"/>
        </w:rPr>
      </w:pPr>
      <w:r>
        <w:rPr>
          <w:lang w:eastAsia="en-AU"/>
        </w:rPr>
        <w:t>Complete this form if you are:</w:t>
      </w:r>
    </w:p>
    <w:p w14:paraId="3727A82D" w14:textId="4A1A35E8" w:rsidR="00165702" w:rsidRDefault="00AF14BB" w:rsidP="005B7643">
      <w:pPr>
        <w:pStyle w:val="ListParagraph"/>
        <w:numPr>
          <w:ilvl w:val="0"/>
          <w:numId w:val="4"/>
        </w:numPr>
        <w:rPr>
          <w:lang w:eastAsia="en-AU"/>
        </w:rPr>
      </w:pPr>
      <w:r>
        <w:rPr>
          <w:lang w:eastAsia="en-AU"/>
        </w:rPr>
        <w:t>a</w:t>
      </w:r>
      <w:r w:rsidR="00165702">
        <w:rPr>
          <w:lang w:eastAsia="en-AU"/>
        </w:rPr>
        <w:t xml:space="preserve"> </w:t>
      </w:r>
      <w:r w:rsidR="006F4BCB">
        <w:rPr>
          <w:lang w:eastAsia="en-AU"/>
        </w:rPr>
        <w:t>p</w:t>
      </w:r>
      <w:r w:rsidR="00104075">
        <w:rPr>
          <w:lang w:eastAsia="en-AU"/>
        </w:rPr>
        <w:t xml:space="preserve">sychosocial </w:t>
      </w:r>
      <w:r w:rsidR="006F4BCB">
        <w:rPr>
          <w:lang w:eastAsia="en-AU"/>
        </w:rPr>
        <w:t>r</w:t>
      </w:r>
      <w:r w:rsidR="00104075">
        <w:rPr>
          <w:lang w:eastAsia="en-AU"/>
        </w:rPr>
        <w:t xml:space="preserve">ecovery </w:t>
      </w:r>
      <w:r w:rsidR="006F4BCB">
        <w:rPr>
          <w:lang w:eastAsia="en-AU"/>
        </w:rPr>
        <w:t>c</w:t>
      </w:r>
      <w:r w:rsidR="00104075">
        <w:rPr>
          <w:lang w:eastAsia="en-AU"/>
        </w:rPr>
        <w:t>oach</w:t>
      </w:r>
      <w:r w:rsidR="00E85EA4">
        <w:rPr>
          <w:lang w:eastAsia="en-AU"/>
        </w:rPr>
        <w:t xml:space="preserve"> (</w:t>
      </w:r>
      <w:r w:rsidR="006F4BCB">
        <w:rPr>
          <w:lang w:eastAsia="en-AU"/>
        </w:rPr>
        <w:t>r</w:t>
      </w:r>
      <w:r w:rsidR="00E85EA4">
        <w:rPr>
          <w:lang w:eastAsia="en-AU"/>
        </w:rPr>
        <w:t xml:space="preserve">ecovery </w:t>
      </w:r>
      <w:r w:rsidR="006F4BCB">
        <w:rPr>
          <w:lang w:eastAsia="en-AU"/>
        </w:rPr>
        <w:t>c</w:t>
      </w:r>
      <w:r w:rsidR="00E85EA4">
        <w:rPr>
          <w:lang w:eastAsia="en-AU"/>
        </w:rPr>
        <w:t>oach)</w:t>
      </w:r>
      <w:r>
        <w:rPr>
          <w:lang w:eastAsia="en-AU"/>
        </w:rPr>
        <w:t xml:space="preserve"> </w:t>
      </w:r>
    </w:p>
    <w:p w14:paraId="076B9C5E" w14:textId="1DC8EDFB" w:rsidR="00165702" w:rsidRDefault="00AF14BB" w:rsidP="005B7643">
      <w:pPr>
        <w:pStyle w:val="ListParagraph"/>
        <w:numPr>
          <w:ilvl w:val="0"/>
          <w:numId w:val="4"/>
        </w:numPr>
        <w:rPr>
          <w:lang w:eastAsia="en-AU"/>
        </w:rPr>
      </w:pPr>
      <w:r>
        <w:rPr>
          <w:lang w:eastAsia="en-AU"/>
        </w:rPr>
        <w:t>s</w:t>
      </w:r>
      <w:r w:rsidR="00165702">
        <w:rPr>
          <w:lang w:eastAsia="en-AU"/>
        </w:rPr>
        <w:t xml:space="preserve">upporting the participant to </w:t>
      </w:r>
      <w:r w:rsidR="00165702" w:rsidRPr="00B84CFF">
        <w:rPr>
          <w:lang w:eastAsia="en-AU"/>
        </w:rPr>
        <w:t xml:space="preserve">implement </w:t>
      </w:r>
      <w:r w:rsidR="00165702">
        <w:rPr>
          <w:lang w:eastAsia="en-AU"/>
        </w:rPr>
        <w:t>their plan</w:t>
      </w:r>
      <w:r w:rsidR="006F4BCB">
        <w:rPr>
          <w:lang w:eastAsia="en-AU"/>
        </w:rPr>
        <w:t>.</w:t>
      </w:r>
    </w:p>
    <w:p w14:paraId="465A89B4" w14:textId="77777777" w:rsidR="00165702" w:rsidRDefault="00165702" w:rsidP="00165702">
      <w:pPr>
        <w:rPr>
          <w:lang w:eastAsia="en-AU"/>
        </w:rPr>
      </w:pPr>
      <w:r>
        <w:rPr>
          <w:lang w:eastAsia="en-AU"/>
        </w:rPr>
        <w:t xml:space="preserve">You should: </w:t>
      </w:r>
    </w:p>
    <w:p w14:paraId="1A61AA24" w14:textId="67C9DB33" w:rsidR="00165702" w:rsidRDefault="00987681" w:rsidP="005B7643">
      <w:pPr>
        <w:pStyle w:val="ListParagraph"/>
        <w:numPr>
          <w:ilvl w:val="0"/>
          <w:numId w:val="6"/>
        </w:numPr>
        <w:rPr>
          <w:lang w:eastAsia="en-AU"/>
        </w:rPr>
      </w:pPr>
      <w:r>
        <w:rPr>
          <w:lang w:eastAsia="en-AU"/>
        </w:rPr>
        <w:t>D</w:t>
      </w:r>
      <w:r w:rsidR="00104075">
        <w:rPr>
          <w:lang w:eastAsia="en-AU"/>
        </w:rPr>
        <w:t>iscuss with the</w:t>
      </w:r>
      <w:r w:rsidR="00094A52">
        <w:rPr>
          <w:lang w:eastAsia="en-AU"/>
        </w:rPr>
        <w:t xml:space="preserve"> participant</w:t>
      </w:r>
      <w:r w:rsidR="00104075">
        <w:rPr>
          <w:lang w:eastAsia="en-AU"/>
        </w:rPr>
        <w:t xml:space="preserve"> </w:t>
      </w:r>
      <w:r w:rsidR="00165702">
        <w:rPr>
          <w:lang w:eastAsia="en-AU"/>
        </w:rPr>
        <w:t>and the people who support them</w:t>
      </w:r>
      <w:r w:rsidR="005F4873">
        <w:rPr>
          <w:lang w:eastAsia="en-AU"/>
        </w:rPr>
        <w:t>,</w:t>
      </w:r>
      <w:r w:rsidR="00094A52">
        <w:rPr>
          <w:lang w:eastAsia="en-AU"/>
        </w:rPr>
        <w:t xml:space="preserve"> about </w:t>
      </w:r>
      <w:r w:rsidR="00527397">
        <w:rPr>
          <w:lang w:eastAsia="en-AU"/>
        </w:rPr>
        <w:t>what they would like this form to say about their progress</w:t>
      </w:r>
      <w:r>
        <w:rPr>
          <w:lang w:eastAsia="en-AU"/>
        </w:rPr>
        <w:t>.</w:t>
      </w:r>
    </w:p>
    <w:p w14:paraId="2FC8E233" w14:textId="6AD6227C" w:rsidR="00165702" w:rsidRDefault="00987681" w:rsidP="005B7643">
      <w:pPr>
        <w:pStyle w:val="ListParagraph"/>
        <w:numPr>
          <w:ilvl w:val="0"/>
          <w:numId w:val="6"/>
        </w:numPr>
        <w:rPr>
          <w:lang w:eastAsia="en-AU"/>
        </w:rPr>
      </w:pPr>
      <w:r>
        <w:rPr>
          <w:lang w:eastAsia="en-AU"/>
        </w:rPr>
        <w:t>S</w:t>
      </w:r>
      <w:r w:rsidR="00165702">
        <w:rPr>
          <w:lang w:eastAsia="en-AU"/>
        </w:rPr>
        <w:t>upport the participant to talk about their experiences and make sure they know what you are going to tell us in this form</w:t>
      </w:r>
      <w:r w:rsidR="006F4BCB">
        <w:rPr>
          <w:lang w:eastAsia="en-AU"/>
        </w:rPr>
        <w:t>.</w:t>
      </w:r>
    </w:p>
    <w:p w14:paraId="2A722915" w14:textId="77777777" w:rsidR="00FA180C" w:rsidRDefault="00FA180C" w:rsidP="00FA180C">
      <w:pPr>
        <w:rPr>
          <w:lang w:eastAsia="en-AU"/>
        </w:rPr>
      </w:pPr>
      <w:r w:rsidRPr="60826874">
        <w:rPr>
          <w:lang w:eastAsia="en-AU"/>
        </w:rPr>
        <w:t xml:space="preserve">You must provide a completed </w:t>
      </w:r>
      <w:r>
        <w:rPr>
          <w:lang w:eastAsia="en-AU"/>
        </w:rPr>
        <w:t>p</w:t>
      </w:r>
      <w:r w:rsidRPr="60826874">
        <w:rPr>
          <w:lang w:eastAsia="en-AU"/>
        </w:rPr>
        <w:t xml:space="preserve">rogress </w:t>
      </w:r>
      <w:r>
        <w:rPr>
          <w:lang w:eastAsia="en-AU"/>
        </w:rPr>
        <w:t>r</w:t>
      </w:r>
      <w:r w:rsidRPr="60826874">
        <w:rPr>
          <w:lang w:eastAsia="en-AU"/>
        </w:rPr>
        <w:t xml:space="preserve">eport to us as outlined in the </w:t>
      </w:r>
      <w:r>
        <w:rPr>
          <w:lang w:eastAsia="en-AU"/>
        </w:rPr>
        <w:t>r</w:t>
      </w:r>
      <w:r w:rsidRPr="60826874">
        <w:rPr>
          <w:lang w:eastAsia="en-AU"/>
        </w:rPr>
        <w:t xml:space="preserve">equest for </w:t>
      </w:r>
      <w:r>
        <w:rPr>
          <w:lang w:eastAsia="en-AU"/>
        </w:rPr>
        <w:t>s</w:t>
      </w:r>
      <w:r w:rsidRPr="60826874">
        <w:rPr>
          <w:lang w:eastAsia="en-AU"/>
        </w:rPr>
        <w:t>ervice (RFS). When you complete this form, you give us information about:</w:t>
      </w:r>
    </w:p>
    <w:p w14:paraId="69E32D36" w14:textId="5E01744C" w:rsidR="00165702" w:rsidRDefault="00987681" w:rsidP="005B7643">
      <w:pPr>
        <w:pStyle w:val="ListParagraph"/>
        <w:numPr>
          <w:ilvl w:val="0"/>
          <w:numId w:val="5"/>
        </w:numPr>
        <w:rPr>
          <w:lang w:eastAsia="en-AU"/>
        </w:rPr>
      </w:pPr>
      <w:r>
        <w:rPr>
          <w:lang w:eastAsia="en-AU"/>
        </w:rPr>
        <w:t>T</w:t>
      </w:r>
      <w:r w:rsidR="00165702">
        <w:rPr>
          <w:lang w:eastAsia="en-AU"/>
        </w:rPr>
        <w:t xml:space="preserve">he participant’s support needs and </w:t>
      </w:r>
      <w:r w:rsidR="00B564D1">
        <w:rPr>
          <w:lang w:eastAsia="en-AU"/>
        </w:rPr>
        <w:t>situation</w:t>
      </w:r>
      <w:r>
        <w:rPr>
          <w:lang w:eastAsia="en-AU"/>
        </w:rPr>
        <w:t>.</w:t>
      </w:r>
    </w:p>
    <w:p w14:paraId="4B4A650E" w14:textId="78D767D0" w:rsidR="00165702" w:rsidRDefault="00987681" w:rsidP="005B7643">
      <w:pPr>
        <w:pStyle w:val="ListParagraph"/>
        <w:numPr>
          <w:ilvl w:val="0"/>
          <w:numId w:val="5"/>
        </w:numPr>
        <w:rPr>
          <w:lang w:eastAsia="en-AU"/>
        </w:rPr>
      </w:pPr>
      <w:r>
        <w:rPr>
          <w:lang w:eastAsia="en-AU"/>
        </w:rPr>
        <w:t>T</w:t>
      </w:r>
      <w:r w:rsidR="00165702">
        <w:rPr>
          <w:lang w:eastAsia="en-AU"/>
        </w:rPr>
        <w:t>he participant’s progress in implementing their plan to pursue their goals</w:t>
      </w:r>
      <w:r>
        <w:rPr>
          <w:lang w:eastAsia="en-AU"/>
        </w:rPr>
        <w:t>.</w:t>
      </w:r>
    </w:p>
    <w:p w14:paraId="3AD78CFC" w14:textId="130C6814" w:rsidR="00A26BA2" w:rsidRDefault="00987681" w:rsidP="005B7643">
      <w:pPr>
        <w:pStyle w:val="ListParagraph"/>
        <w:numPr>
          <w:ilvl w:val="0"/>
          <w:numId w:val="5"/>
        </w:numPr>
        <w:rPr>
          <w:lang w:eastAsia="en-AU"/>
        </w:rPr>
      </w:pPr>
      <w:r>
        <w:rPr>
          <w:lang w:eastAsia="en-AU"/>
        </w:rPr>
        <w:t>T</w:t>
      </w:r>
      <w:r w:rsidR="00165702">
        <w:rPr>
          <w:lang w:eastAsia="en-AU"/>
        </w:rPr>
        <w:t>he supports the participant is receiving</w:t>
      </w:r>
      <w:r w:rsidR="006F4BCB">
        <w:rPr>
          <w:lang w:eastAsia="en-AU"/>
        </w:rPr>
        <w:t>.</w:t>
      </w:r>
    </w:p>
    <w:p w14:paraId="0E113AED" w14:textId="0DD0F878" w:rsidR="00165702" w:rsidRDefault="00165702" w:rsidP="00165702">
      <w:pPr>
        <w:pStyle w:val="Heading2"/>
        <w:rPr>
          <w:lang w:eastAsia="en-AU"/>
        </w:rPr>
      </w:pPr>
      <w:r>
        <w:rPr>
          <w:lang w:eastAsia="en-AU"/>
        </w:rPr>
        <w:t>How do I return this form to the NDI</w:t>
      </w:r>
      <w:r w:rsidR="00C06F0C">
        <w:rPr>
          <w:lang w:eastAsia="en-AU"/>
        </w:rPr>
        <w:t>A</w:t>
      </w:r>
      <w:r w:rsidR="006F4BCB">
        <w:rPr>
          <w:lang w:eastAsia="en-AU"/>
        </w:rPr>
        <w:t>?</w:t>
      </w:r>
    </w:p>
    <w:p w14:paraId="26AD914F" w14:textId="77777777" w:rsidR="001C3CF4" w:rsidRDefault="001C3CF4" w:rsidP="001C3CF4">
      <w:pPr>
        <w:spacing w:line="360" w:lineRule="auto"/>
        <w:rPr>
          <w:lang w:eastAsia="en-AU"/>
        </w:rPr>
      </w:pPr>
      <w:r>
        <w:rPr>
          <w:lang w:eastAsia="en-AU"/>
        </w:rPr>
        <w:t>You</w:t>
      </w:r>
      <w:r w:rsidRPr="005A2547">
        <w:rPr>
          <w:lang w:eastAsia="en-AU"/>
        </w:rPr>
        <w:t xml:space="preserve"> can return this form to us</w:t>
      </w:r>
      <w:r>
        <w:rPr>
          <w:lang w:eastAsia="en-AU"/>
        </w:rPr>
        <w:t xml:space="preserve"> by: </w:t>
      </w:r>
    </w:p>
    <w:p w14:paraId="6BAC5C0A" w14:textId="4B101FF3" w:rsidR="001C3CF4" w:rsidRPr="005023CD" w:rsidRDefault="00987681" w:rsidP="001C3CF4">
      <w:pPr>
        <w:pStyle w:val="ListParagraph"/>
        <w:numPr>
          <w:ilvl w:val="0"/>
          <w:numId w:val="18"/>
        </w:numPr>
        <w:spacing w:line="360" w:lineRule="auto"/>
        <w:rPr>
          <w:lang w:eastAsia="en-AU"/>
        </w:rPr>
      </w:pPr>
      <w:r>
        <w:rPr>
          <w:lang w:eastAsia="en-AU"/>
        </w:rPr>
        <w:t>U</w:t>
      </w:r>
      <w:r w:rsidR="001C3CF4" w:rsidRPr="00CC4539">
        <w:rPr>
          <w:lang w:eastAsia="en-AU"/>
        </w:rPr>
        <w:t>ploading t</w:t>
      </w:r>
      <w:r w:rsidR="001C3CF4">
        <w:rPr>
          <w:lang w:eastAsia="en-AU"/>
        </w:rPr>
        <w:t xml:space="preserve">hrough </w:t>
      </w:r>
      <w:proofErr w:type="gramStart"/>
      <w:r w:rsidR="001C3CF4" w:rsidRPr="00CC4539">
        <w:rPr>
          <w:lang w:eastAsia="en-AU"/>
        </w:rPr>
        <w:t xml:space="preserve">your </w:t>
      </w:r>
      <w:r w:rsidR="001C3CF4">
        <w:rPr>
          <w:lang w:eastAsia="en-AU"/>
        </w:rPr>
        <w:t>m</w:t>
      </w:r>
      <w:r w:rsidR="001C3CF4" w:rsidRPr="00CC4539">
        <w:rPr>
          <w:lang w:eastAsia="en-AU"/>
        </w:rPr>
        <w:t>y</w:t>
      </w:r>
      <w:proofErr w:type="gramEnd"/>
      <w:r w:rsidR="001C3CF4">
        <w:rPr>
          <w:lang w:eastAsia="en-AU"/>
        </w:rPr>
        <w:t xml:space="preserve"> NDIS</w:t>
      </w:r>
      <w:r w:rsidR="001C3CF4" w:rsidRPr="00CC4539">
        <w:rPr>
          <w:lang w:eastAsia="en-AU"/>
        </w:rPr>
        <w:t xml:space="preserve"> </w:t>
      </w:r>
      <w:r w:rsidR="001C3CF4">
        <w:rPr>
          <w:lang w:eastAsia="en-AU"/>
        </w:rPr>
        <w:t>p</w:t>
      </w:r>
      <w:r w:rsidR="001C3CF4" w:rsidRPr="00CC4539">
        <w:rPr>
          <w:lang w:eastAsia="en-AU"/>
        </w:rPr>
        <w:t xml:space="preserve">rovider </w:t>
      </w:r>
      <w:r w:rsidR="001C3CF4">
        <w:rPr>
          <w:lang w:eastAsia="en-AU"/>
        </w:rPr>
        <w:t>p</w:t>
      </w:r>
      <w:r w:rsidR="001C3CF4" w:rsidRPr="00CC4539">
        <w:rPr>
          <w:lang w:eastAsia="en-AU"/>
        </w:rPr>
        <w:t>ortal</w:t>
      </w:r>
      <w:r w:rsidR="001C3CF4">
        <w:rPr>
          <w:lang w:eastAsia="en-AU"/>
        </w:rPr>
        <w:t xml:space="preserve">. For help to do this go to </w:t>
      </w:r>
      <w:hyperlink r:id="rId11" w:history="1">
        <w:r w:rsidR="001C3CF4">
          <w:rPr>
            <w:rStyle w:val="Hyperlink"/>
          </w:rPr>
          <w:t>provider portal and resources.</w:t>
        </w:r>
      </w:hyperlink>
    </w:p>
    <w:p w14:paraId="4E53CB64" w14:textId="41F0EEB6" w:rsidR="001C3CF4" w:rsidRPr="0069754E" w:rsidRDefault="00987681" w:rsidP="001C3CF4">
      <w:pPr>
        <w:pStyle w:val="ListParagraph"/>
        <w:numPr>
          <w:ilvl w:val="0"/>
          <w:numId w:val="7"/>
        </w:numPr>
        <w:rPr>
          <w:lang w:eastAsia="en-AU"/>
        </w:rPr>
      </w:pPr>
      <w:r>
        <w:rPr>
          <w:lang w:eastAsia="en-AU"/>
        </w:rPr>
        <w:t>I</w:t>
      </w:r>
      <w:r w:rsidR="001C3CF4">
        <w:rPr>
          <w:lang w:eastAsia="en-AU"/>
        </w:rPr>
        <w:t>f you are unable to upload via the portal, then you may s</w:t>
      </w:r>
      <w:r w:rsidR="001C3CF4" w:rsidRPr="0069754E">
        <w:rPr>
          <w:lang w:eastAsia="en-AU"/>
        </w:rPr>
        <w:t xml:space="preserve">end an email </w:t>
      </w:r>
      <w:r w:rsidR="001C3CF4">
        <w:rPr>
          <w:lang w:eastAsia="en-AU"/>
        </w:rPr>
        <w:t xml:space="preserve">with the report attached </w:t>
      </w:r>
      <w:r w:rsidR="001C3CF4" w:rsidRPr="0069754E">
        <w:rPr>
          <w:lang w:eastAsia="en-AU"/>
        </w:rPr>
        <w:t xml:space="preserve">to </w:t>
      </w:r>
      <w:hyperlink r:id="rId12" w:history="1">
        <w:r w:rsidR="001C3CF4" w:rsidRPr="006B7A0F">
          <w:rPr>
            <w:rStyle w:val="Hyperlink"/>
            <w:lang w:eastAsia="en-AU"/>
          </w:rPr>
          <w:t>enquiries@ndis.gov.au</w:t>
        </w:r>
      </w:hyperlink>
      <w:r w:rsidR="001C3CF4">
        <w:rPr>
          <w:lang w:eastAsia="en-AU"/>
        </w:rPr>
        <w:t xml:space="preserve"> .</w:t>
      </w:r>
    </w:p>
    <w:p w14:paraId="444CFD24" w14:textId="62565AD3" w:rsidR="009A75FC" w:rsidRPr="00094A52" w:rsidRDefault="009A75FC" w:rsidP="005F4873">
      <w:pPr>
        <w:spacing w:before="240" w:after="0"/>
        <w:jc w:val="both"/>
        <w:rPr>
          <w:rFonts w:asciiTheme="minorHAnsi" w:eastAsiaTheme="minorEastAsia" w:hAnsiTheme="minorHAnsi"/>
          <w:b/>
          <w:color w:val="652F76"/>
          <w:sz w:val="32"/>
          <w:szCs w:val="32"/>
        </w:rPr>
      </w:pPr>
      <w:r w:rsidRPr="5628600B">
        <w:rPr>
          <w:lang w:eastAsia="en-AU"/>
        </w:rPr>
        <w:br w:type="page"/>
      </w:r>
      <w:r w:rsidRPr="00094A52">
        <w:rPr>
          <w:rFonts w:cs="Arial"/>
          <w:b/>
        </w:rPr>
        <w:t>Date:</w:t>
      </w:r>
      <w:r w:rsidRPr="001635DF">
        <w:rPr>
          <w:rFonts w:cs="Arial"/>
        </w:rPr>
        <w:t xml:space="preserve"> </w:t>
      </w:r>
      <w:sdt>
        <w:sdtPr>
          <w:rPr>
            <w:rFonts w:cs="Arial"/>
          </w:rPr>
          <w:id w:val="-1535968806"/>
          <w:placeholder>
            <w:docPart w:val="E926E9E5DEB14BB0AADB682095CA949E"/>
          </w:placeholder>
          <w:showingPlcHdr/>
          <w:date w:fullDate="2015-10-28T00:00:00Z">
            <w:dateFormat w:val="d/MM/yyyy"/>
            <w:lid w:val="en-AU"/>
            <w:storeMappedDataAs w:val="dateTime"/>
            <w:calendar w:val="gregorian"/>
          </w:date>
        </w:sdtPr>
        <w:sdtEndPr/>
        <w:sdtContent>
          <w:r w:rsidR="00703539" w:rsidRPr="005F4873">
            <w:rPr>
              <w:color w:val="808080"/>
            </w:rPr>
            <w:t>Click here to enter a date.</w:t>
          </w:r>
        </w:sdtContent>
      </w:sdt>
    </w:p>
    <w:p w14:paraId="60DB6D0F" w14:textId="5FEFCAAA" w:rsidR="001B6486" w:rsidRPr="00FA316C" w:rsidRDefault="001B6486" w:rsidP="001B6486">
      <w:pPr>
        <w:pStyle w:val="Heading2"/>
        <w:rPr>
          <w:sz w:val="4"/>
          <w:szCs w:val="4"/>
          <w:lang w:val="en-US" w:eastAsia="en-AU"/>
        </w:rPr>
      </w:pPr>
      <w:r w:rsidRPr="00FA316C">
        <w:rPr>
          <w:lang w:val="en-US" w:eastAsia="en-AU"/>
        </w:rPr>
        <w:t xml:space="preserve">Participant </w:t>
      </w:r>
      <w:r w:rsidR="006F4BCB">
        <w:rPr>
          <w:lang w:val="en-US" w:eastAsia="en-AU"/>
        </w:rPr>
        <w:t>d</w:t>
      </w:r>
      <w:r w:rsidRPr="00FA316C">
        <w:rPr>
          <w:lang w:val="en-US" w:eastAsia="en-AU"/>
        </w:rPr>
        <w:t>etails:</w:t>
      </w:r>
    </w:p>
    <w:tbl>
      <w:tblPr>
        <w:tblStyle w:val="TableGrid"/>
        <w:tblW w:w="5072" w:type="pct"/>
        <w:jc w:val="center"/>
        <w:tblLook w:val="04A0" w:firstRow="1" w:lastRow="0" w:firstColumn="1" w:lastColumn="0" w:noHBand="0" w:noVBand="1"/>
        <w:tblCaption w:val="Participant details "/>
        <w:tblDescription w:val="Table with 5 rows and 2 columns to record particpant details. Row 1 is name, row  is date of birth, row 3 is NDIS number, row 4 is plan start date and row 5 is plan end date."/>
      </w:tblPr>
      <w:tblGrid>
        <w:gridCol w:w="3962"/>
        <w:gridCol w:w="6667"/>
      </w:tblGrid>
      <w:tr w:rsidR="001B6486" w:rsidRPr="00AD013B" w14:paraId="0D69E07C" w14:textId="77777777" w:rsidTr="0040521F">
        <w:trPr>
          <w:jc w:val="center"/>
        </w:trPr>
        <w:tc>
          <w:tcPr>
            <w:tcW w:w="1864" w:type="pct"/>
            <w:shd w:val="clear" w:color="auto" w:fill="F2F2F2" w:themeFill="background1" w:themeFillShade="F2"/>
          </w:tcPr>
          <w:p w14:paraId="5CF3B97B" w14:textId="77777777" w:rsidR="001B6486" w:rsidRPr="00AD013B" w:rsidRDefault="001B6486" w:rsidP="00845839">
            <w:r>
              <w:t>Name:</w:t>
            </w:r>
          </w:p>
        </w:tc>
        <w:sdt>
          <w:sdtPr>
            <w:rPr>
              <w:szCs w:val="24"/>
            </w:rPr>
            <w:id w:val="-1029562586"/>
            <w:placeholder>
              <w:docPart w:val="08F2CFBDF4064502A42794741CE742F3"/>
            </w:placeholder>
            <w:showingPlcHdr/>
          </w:sdtPr>
          <w:sdtEndPr/>
          <w:sdtContent>
            <w:tc>
              <w:tcPr>
                <w:tcW w:w="3136" w:type="pct"/>
              </w:tcPr>
              <w:p w14:paraId="0D1F8625" w14:textId="391BF734" w:rsidR="001B6486" w:rsidRPr="007C541A" w:rsidRDefault="00845839" w:rsidP="00845839">
                <w:pPr>
                  <w:spacing w:before="120"/>
                  <w:rPr>
                    <w:rFonts w:cs="Arial"/>
                  </w:rPr>
                </w:pPr>
                <w:r w:rsidRPr="00A9028F">
                  <w:rPr>
                    <w:rStyle w:val="PlaceholderText"/>
                    <w:szCs w:val="24"/>
                  </w:rPr>
                  <w:t>Click or tap here to enter text.</w:t>
                </w:r>
              </w:p>
            </w:tc>
          </w:sdtContent>
        </w:sdt>
      </w:tr>
      <w:tr w:rsidR="00617C5C" w:rsidRPr="00AD013B" w14:paraId="164C8D0F" w14:textId="77777777" w:rsidTr="0040521F">
        <w:trPr>
          <w:trHeight w:val="284"/>
          <w:jc w:val="center"/>
        </w:trPr>
        <w:tc>
          <w:tcPr>
            <w:tcW w:w="1864" w:type="pct"/>
            <w:shd w:val="clear" w:color="auto" w:fill="F2F2F2" w:themeFill="background1" w:themeFillShade="F2"/>
          </w:tcPr>
          <w:p w14:paraId="00B5A04E" w14:textId="46AAC957" w:rsidR="00617C5C" w:rsidRPr="00AD013B" w:rsidRDefault="00617C5C" w:rsidP="00617C5C">
            <w:r w:rsidRPr="00AD013B">
              <w:t>NDI</w:t>
            </w:r>
            <w:r>
              <w:t xml:space="preserve">S </w:t>
            </w:r>
            <w:r w:rsidR="006F4BCB">
              <w:t>n</w:t>
            </w:r>
            <w:r>
              <w:t>umber:</w:t>
            </w:r>
          </w:p>
        </w:tc>
        <w:sdt>
          <w:sdtPr>
            <w:rPr>
              <w:szCs w:val="24"/>
            </w:rPr>
            <w:id w:val="78102411"/>
            <w:placeholder>
              <w:docPart w:val="6B1148DCBB9640578C27E97033B973FA"/>
            </w:placeholder>
            <w:showingPlcHdr/>
          </w:sdtPr>
          <w:sdtEndPr/>
          <w:sdtContent>
            <w:tc>
              <w:tcPr>
                <w:tcW w:w="3136" w:type="pct"/>
              </w:tcPr>
              <w:p w14:paraId="52D37C18" w14:textId="544A0DD1" w:rsidR="00617C5C" w:rsidRPr="007C541A" w:rsidRDefault="00617C5C" w:rsidP="00617C5C">
                <w:pPr>
                  <w:spacing w:before="120"/>
                  <w:ind w:left="49"/>
                  <w:rPr>
                    <w:rFonts w:cs="Arial"/>
                  </w:rPr>
                </w:pPr>
                <w:r w:rsidRPr="00A9028F">
                  <w:rPr>
                    <w:rStyle w:val="PlaceholderText"/>
                    <w:szCs w:val="24"/>
                  </w:rPr>
                  <w:t>Click or tap here to enter text.</w:t>
                </w:r>
              </w:p>
            </w:tc>
          </w:sdtContent>
        </w:sdt>
      </w:tr>
      <w:tr w:rsidR="00617C5C" w:rsidRPr="00AD013B" w14:paraId="43494424" w14:textId="77777777" w:rsidTr="0040521F">
        <w:trPr>
          <w:trHeight w:val="284"/>
          <w:jc w:val="center"/>
        </w:trPr>
        <w:tc>
          <w:tcPr>
            <w:tcW w:w="1864" w:type="pct"/>
            <w:shd w:val="clear" w:color="auto" w:fill="F2F2F2" w:themeFill="background1" w:themeFillShade="F2"/>
          </w:tcPr>
          <w:p w14:paraId="11CC25A2" w14:textId="28B0166A" w:rsidR="00617C5C" w:rsidRPr="00AD013B" w:rsidRDefault="00617C5C" w:rsidP="00617C5C">
            <w:r>
              <w:t xml:space="preserve">Plan </w:t>
            </w:r>
            <w:r w:rsidR="006F4BCB">
              <w:t>s</w:t>
            </w:r>
            <w:r>
              <w:t xml:space="preserve">tart </w:t>
            </w:r>
            <w:r w:rsidR="006F4BCB">
              <w:t>d</w:t>
            </w:r>
            <w:r>
              <w:t>ate:</w:t>
            </w:r>
          </w:p>
        </w:tc>
        <w:tc>
          <w:tcPr>
            <w:tcW w:w="3136" w:type="pct"/>
          </w:tcPr>
          <w:p w14:paraId="5FCC7FA2" w14:textId="67C4C204" w:rsidR="00617C5C" w:rsidRPr="007C541A" w:rsidRDefault="00607AA1" w:rsidP="00617C5C">
            <w:pPr>
              <w:spacing w:before="120"/>
              <w:ind w:left="49"/>
              <w:rPr>
                <w:rFonts w:cs="Arial"/>
              </w:rPr>
            </w:pPr>
            <w:sdt>
              <w:sdtPr>
                <w:rPr>
                  <w:rFonts w:cs="Arial"/>
                  <w:szCs w:val="24"/>
                </w:rPr>
                <w:id w:val="-1983219599"/>
                <w:placeholder>
                  <w:docPart w:val="C26A0C4E1F904D5C85F666F12136B1F6"/>
                </w:placeholder>
                <w:showingPlcHdr/>
                <w:date w:fullDate="2015-10-28T00:00:00Z">
                  <w:dateFormat w:val="d/MM/yyyy"/>
                  <w:lid w:val="en-AU"/>
                  <w:storeMappedDataAs w:val="dateTime"/>
                  <w:calendar w:val="gregorian"/>
                </w:date>
              </w:sdtPr>
              <w:sdtEndPr/>
              <w:sdtContent>
                <w:r w:rsidR="00617C5C" w:rsidRPr="004A75F5">
                  <w:rPr>
                    <w:color w:val="808080"/>
                    <w:szCs w:val="24"/>
                  </w:rPr>
                  <w:t>Click here to enter a date.</w:t>
                </w:r>
              </w:sdtContent>
            </w:sdt>
          </w:p>
        </w:tc>
      </w:tr>
      <w:tr w:rsidR="00617C5C" w:rsidRPr="00AD013B" w14:paraId="0E2AB75A" w14:textId="77777777" w:rsidTr="0040521F">
        <w:trPr>
          <w:trHeight w:val="284"/>
          <w:jc w:val="center"/>
        </w:trPr>
        <w:tc>
          <w:tcPr>
            <w:tcW w:w="1864" w:type="pct"/>
            <w:shd w:val="clear" w:color="auto" w:fill="F2F2F2" w:themeFill="background1" w:themeFillShade="F2"/>
          </w:tcPr>
          <w:p w14:paraId="6CC7EE32" w14:textId="590E0511" w:rsidR="00617C5C" w:rsidRDefault="00617C5C" w:rsidP="00617C5C">
            <w:r>
              <w:t xml:space="preserve">Plan </w:t>
            </w:r>
            <w:r w:rsidR="006F4BCB">
              <w:t>e</w:t>
            </w:r>
            <w:r>
              <w:t xml:space="preserve">nd </w:t>
            </w:r>
            <w:r w:rsidR="006F4BCB">
              <w:t>d</w:t>
            </w:r>
            <w:r>
              <w:t>ate:</w:t>
            </w:r>
          </w:p>
        </w:tc>
        <w:tc>
          <w:tcPr>
            <w:tcW w:w="3136" w:type="pct"/>
            <w:shd w:val="clear" w:color="auto" w:fill="auto"/>
          </w:tcPr>
          <w:p w14:paraId="4D09DB31" w14:textId="5F673EE0" w:rsidR="00617C5C" w:rsidRPr="007C541A" w:rsidRDefault="00607AA1" w:rsidP="00617C5C">
            <w:pPr>
              <w:spacing w:before="120"/>
              <w:ind w:left="49"/>
              <w:rPr>
                <w:rFonts w:cs="Arial"/>
              </w:rPr>
            </w:pPr>
            <w:sdt>
              <w:sdtPr>
                <w:rPr>
                  <w:rFonts w:cs="Arial"/>
                  <w:szCs w:val="24"/>
                </w:rPr>
                <w:id w:val="963085201"/>
                <w:placeholder>
                  <w:docPart w:val="C1E668D4269946D7B6DE8CA2A406E72B"/>
                </w:placeholder>
                <w:showingPlcHdr/>
                <w:date w:fullDate="2015-10-28T00:00:00Z">
                  <w:dateFormat w:val="d/MM/yyyy"/>
                  <w:lid w:val="en-AU"/>
                  <w:storeMappedDataAs w:val="dateTime"/>
                  <w:calendar w:val="gregorian"/>
                </w:date>
              </w:sdtPr>
              <w:sdtEndPr/>
              <w:sdtContent>
                <w:r w:rsidR="00617C5C" w:rsidRPr="004A75F5">
                  <w:rPr>
                    <w:color w:val="808080"/>
                    <w:szCs w:val="24"/>
                  </w:rPr>
                  <w:t>Click here to enter a date.</w:t>
                </w:r>
              </w:sdtContent>
            </w:sdt>
          </w:p>
        </w:tc>
      </w:tr>
    </w:tbl>
    <w:p w14:paraId="61B845A9" w14:textId="19995635" w:rsidR="001B6486" w:rsidRPr="00C71948" w:rsidRDefault="009B208E" w:rsidP="00D53744">
      <w:pPr>
        <w:pStyle w:val="Heading2"/>
        <w:rPr>
          <w:lang w:val="en-US" w:eastAsia="en-AU"/>
        </w:rPr>
      </w:pPr>
      <w:r>
        <w:rPr>
          <w:lang w:val="en-US" w:eastAsia="en-AU"/>
        </w:rPr>
        <w:t>Provider</w:t>
      </w:r>
      <w:r w:rsidR="001B6486" w:rsidRPr="00C71948">
        <w:rPr>
          <w:lang w:val="en-US" w:eastAsia="en-AU"/>
        </w:rPr>
        <w:t xml:space="preserve"> </w:t>
      </w:r>
      <w:r w:rsidR="006F4BCB">
        <w:rPr>
          <w:lang w:val="en-US" w:eastAsia="en-AU"/>
        </w:rPr>
        <w:t>d</w:t>
      </w:r>
      <w:r w:rsidR="001B6486" w:rsidRPr="00C71948">
        <w:rPr>
          <w:lang w:val="en-US" w:eastAsia="en-AU"/>
        </w:rPr>
        <w:t>etails:</w:t>
      </w:r>
    </w:p>
    <w:tbl>
      <w:tblPr>
        <w:tblStyle w:val="TableGrid"/>
        <w:tblW w:w="10632" w:type="dxa"/>
        <w:tblInd w:w="-5" w:type="dxa"/>
        <w:tblLook w:val="04A0" w:firstRow="1" w:lastRow="0" w:firstColumn="1" w:lastColumn="0" w:noHBand="0" w:noVBand="1"/>
        <w:tblCaption w:val="Support Coordinator Details"/>
        <w:tblDescription w:val="Table with 5 rows and 2 columns to record the support coordinator details. Row 1 is support coordination provider, row 2 is support coordinator name, row 3 is phone number, row 4 is email address and row 5 is this a new or exisiting support coordination arrangement."/>
      </w:tblPr>
      <w:tblGrid>
        <w:gridCol w:w="3969"/>
        <w:gridCol w:w="6663"/>
      </w:tblGrid>
      <w:tr w:rsidR="00DC179D" w:rsidRPr="00AD013B" w14:paraId="71AC0541" w14:textId="77777777" w:rsidTr="00D53744">
        <w:tc>
          <w:tcPr>
            <w:tcW w:w="3969" w:type="dxa"/>
            <w:shd w:val="clear" w:color="auto" w:fill="F2F2F2" w:themeFill="background1" w:themeFillShade="F2"/>
          </w:tcPr>
          <w:p w14:paraId="75553ED4" w14:textId="441F1779" w:rsidR="001B6486" w:rsidRPr="00AD013B" w:rsidRDefault="009B208E" w:rsidP="00845839">
            <w:r>
              <w:t>P</w:t>
            </w:r>
            <w:r w:rsidR="001B6486" w:rsidRPr="00AD013B">
              <w:t>rovider:</w:t>
            </w:r>
          </w:p>
        </w:tc>
        <w:sdt>
          <w:sdtPr>
            <w:rPr>
              <w:szCs w:val="24"/>
            </w:rPr>
            <w:id w:val="989983410"/>
            <w:placeholder>
              <w:docPart w:val="860B8FDB107A4FB88A8AFF0BB86FB9A9"/>
            </w:placeholder>
            <w:showingPlcHdr/>
          </w:sdtPr>
          <w:sdtEndPr/>
          <w:sdtContent>
            <w:tc>
              <w:tcPr>
                <w:tcW w:w="6663" w:type="dxa"/>
              </w:tcPr>
              <w:p w14:paraId="6258546F" w14:textId="07370CE0" w:rsidR="001B6486" w:rsidRPr="00DB42DE" w:rsidRDefault="00845839" w:rsidP="00845839">
                <w:pPr>
                  <w:spacing w:before="120"/>
                  <w:ind w:left="33" w:firstLine="33"/>
                  <w:rPr>
                    <w:rFonts w:cs="Arial"/>
                  </w:rPr>
                </w:pPr>
                <w:r w:rsidRPr="00A9028F">
                  <w:rPr>
                    <w:rStyle w:val="PlaceholderText"/>
                    <w:szCs w:val="24"/>
                  </w:rPr>
                  <w:t>Click or tap here to enter text.</w:t>
                </w:r>
              </w:p>
            </w:tc>
          </w:sdtContent>
        </w:sdt>
      </w:tr>
      <w:tr w:rsidR="00401F5E" w:rsidRPr="00AD013B" w14:paraId="73D59471" w14:textId="77777777" w:rsidTr="00D53744">
        <w:tc>
          <w:tcPr>
            <w:tcW w:w="3969" w:type="dxa"/>
            <w:shd w:val="clear" w:color="auto" w:fill="F2F2F2" w:themeFill="background1" w:themeFillShade="F2"/>
          </w:tcPr>
          <w:p w14:paraId="0E599F72" w14:textId="7237E1F4" w:rsidR="00401F5E" w:rsidRDefault="009E6570" w:rsidP="00845839">
            <w:r>
              <w:t xml:space="preserve">Person </w:t>
            </w:r>
            <w:r w:rsidR="00097B22">
              <w:t>supporting</w:t>
            </w:r>
            <w:r w:rsidR="009D7DA8">
              <w:t xml:space="preserve"> to </w:t>
            </w:r>
            <w:r>
              <w:t>complet</w:t>
            </w:r>
            <w:r w:rsidR="009D7DA8">
              <w:t>e</w:t>
            </w:r>
            <w:r>
              <w:t xml:space="preserve"> this report:</w:t>
            </w:r>
          </w:p>
        </w:tc>
        <w:sdt>
          <w:sdtPr>
            <w:rPr>
              <w:szCs w:val="24"/>
            </w:rPr>
            <w:id w:val="557289403"/>
            <w:placeholder>
              <w:docPart w:val="24DBE1DFB4A44304A0FFF00F69D2B5BD"/>
            </w:placeholder>
            <w:showingPlcHdr/>
          </w:sdtPr>
          <w:sdtEndPr/>
          <w:sdtContent>
            <w:tc>
              <w:tcPr>
                <w:tcW w:w="6663" w:type="dxa"/>
              </w:tcPr>
              <w:p w14:paraId="1F46A285" w14:textId="2CB62B6D" w:rsidR="00401F5E" w:rsidRDefault="009E6570" w:rsidP="00845839">
                <w:pPr>
                  <w:spacing w:before="120"/>
                  <w:ind w:left="33" w:firstLine="33"/>
                  <w:rPr>
                    <w:szCs w:val="24"/>
                  </w:rPr>
                </w:pPr>
                <w:r w:rsidRPr="00A9028F">
                  <w:rPr>
                    <w:rStyle w:val="PlaceholderText"/>
                    <w:szCs w:val="24"/>
                  </w:rPr>
                  <w:t>Click or tap here to enter text.</w:t>
                </w:r>
              </w:p>
            </w:tc>
          </w:sdtContent>
        </w:sdt>
      </w:tr>
      <w:tr w:rsidR="00BB51F8" w:rsidRPr="00AD013B" w14:paraId="55A435CA" w14:textId="77777777" w:rsidTr="00D53744">
        <w:trPr>
          <w:trHeight w:val="373"/>
        </w:trPr>
        <w:tc>
          <w:tcPr>
            <w:tcW w:w="3969" w:type="dxa"/>
            <w:shd w:val="clear" w:color="auto" w:fill="F2F2F2" w:themeFill="background1" w:themeFillShade="F2"/>
            <w:vAlign w:val="center"/>
          </w:tcPr>
          <w:p w14:paraId="4B5A3FBB" w14:textId="6203FFBF" w:rsidR="001B6486" w:rsidRPr="00AD013B" w:rsidRDefault="001B6486" w:rsidP="00845839">
            <w:r>
              <w:t xml:space="preserve">Phone </w:t>
            </w:r>
            <w:r w:rsidR="006F4BCB">
              <w:t>n</w:t>
            </w:r>
            <w:r>
              <w:t>umber:</w:t>
            </w:r>
          </w:p>
        </w:tc>
        <w:sdt>
          <w:sdtPr>
            <w:rPr>
              <w:szCs w:val="24"/>
            </w:rPr>
            <w:id w:val="-1551292810"/>
            <w:placeholder>
              <w:docPart w:val="7982A3475F144AAC926EF9FAD6BCB2CD"/>
            </w:placeholder>
            <w:showingPlcHdr/>
          </w:sdtPr>
          <w:sdtEndPr/>
          <w:sdtContent>
            <w:tc>
              <w:tcPr>
                <w:tcW w:w="6663" w:type="dxa"/>
                <w:vAlign w:val="center"/>
              </w:tcPr>
              <w:p w14:paraId="604BC3D2" w14:textId="60160F84" w:rsidR="001B6486" w:rsidRPr="00DB42DE" w:rsidRDefault="00845839" w:rsidP="00845839">
                <w:pPr>
                  <w:spacing w:before="120"/>
                  <w:ind w:left="33" w:firstLine="33"/>
                  <w:rPr>
                    <w:rFonts w:cs="Arial"/>
                  </w:rPr>
                </w:pPr>
                <w:r w:rsidRPr="00A9028F">
                  <w:rPr>
                    <w:rStyle w:val="PlaceholderText"/>
                    <w:szCs w:val="24"/>
                  </w:rPr>
                  <w:t>Click or tap here to enter text.</w:t>
                </w:r>
              </w:p>
            </w:tc>
          </w:sdtContent>
        </w:sdt>
      </w:tr>
      <w:tr w:rsidR="00BB51F8" w:rsidRPr="00AD013B" w14:paraId="6217C383" w14:textId="77777777" w:rsidTr="00D53744">
        <w:trPr>
          <w:trHeight w:val="373"/>
        </w:trPr>
        <w:tc>
          <w:tcPr>
            <w:tcW w:w="3969" w:type="dxa"/>
            <w:shd w:val="clear" w:color="auto" w:fill="F2F2F2" w:themeFill="background1" w:themeFillShade="F2"/>
            <w:vAlign w:val="center"/>
          </w:tcPr>
          <w:p w14:paraId="17B072CF" w14:textId="188D45D6" w:rsidR="001B6486" w:rsidRDefault="001B6486" w:rsidP="00845839">
            <w:r>
              <w:t xml:space="preserve">Email </w:t>
            </w:r>
            <w:r w:rsidR="006F4BCB">
              <w:t>a</w:t>
            </w:r>
            <w:r>
              <w:t>ddress:</w:t>
            </w:r>
          </w:p>
        </w:tc>
        <w:sdt>
          <w:sdtPr>
            <w:rPr>
              <w:szCs w:val="24"/>
            </w:rPr>
            <w:id w:val="1474098558"/>
            <w:placeholder>
              <w:docPart w:val="929863A316284429ADBBD6BB8DAF18BA"/>
            </w:placeholder>
            <w:showingPlcHdr/>
          </w:sdtPr>
          <w:sdtEndPr/>
          <w:sdtContent>
            <w:tc>
              <w:tcPr>
                <w:tcW w:w="6663" w:type="dxa"/>
                <w:vAlign w:val="center"/>
              </w:tcPr>
              <w:p w14:paraId="67311C4E" w14:textId="264A759C" w:rsidR="001B6486" w:rsidRPr="00DB42DE" w:rsidRDefault="00845839" w:rsidP="00845839">
                <w:pPr>
                  <w:spacing w:before="120"/>
                  <w:ind w:left="33" w:firstLine="33"/>
                  <w:rPr>
                    <w:rFonts w:cs="Arial"/>
                  </w:rPr>
                </w:pPr>
                <w:r w:rsidRPr="00A9028F">
                  <w:rPr>
                    <w:rStyle w:val="PlaceholderText"/>
                    <w:szCs w:val="24"/>
                  </w:rPr>
                  <w:t>Click or tap here to enter text.</w:t>
                </w:r>
              </w:p>
            </w:tc>
          </w:sdtContent>
        </w:sdt>
      </w:tr>
    </w:tbl>
    <w:p w14:paraId="7F9C6BEF" w14:textId="77777777" w:rsidR="00A00FF8" w:rsidRPr="005217F5" w:rsidRDefault="00A00FF8" w:rsidP="00A00FF8">
      <w:pPr>
        <w:pStyle w:val="Heading2"/>
        <w:rPr>
          <w:rStyle w:val="Heading2Char"/>
        </w:rPr>
      </w:pPr>
      <w:r w:rsidRPr="005217F5">
        <w:rPr>
          <w:rStyle w:val="Heading2Char"/>
          <w:b/>
        </w:rPr>
        <w:t xml:space="preserve">How are you </w:t>
      </w:r>
      <w:r>
        <w:rPr>
          <w:rStyle w:val="Heading2Char"/>
          <w:b/>
        </w:rPr>
        <w:t>engaging with</w:t>
      </w:r>
      <w:r w:rsidRPr="005217F5">
        <w:rPr>
          <w:rStyle w:val="Heading2Char"/>
          <w:b/>
        </w:rPr>
        <w:t xml:space="preserve"> the participant?</w:t>
      </w:r>
    </w:p>
    <w:tbl>
      <w:tblPr>
        <w:tblStyle w:val="TableGrid"/>
        <w:tblW w:w="10632" w:type="dxa"/>
        <w:tblInd w:w="-5" w:type="dxa"/>
        <w:tblLook w:val="04A0" w:firstRow="1" w:lastRow="0" w:firstColumn="1" w:lastColumn="0" w:noHBand="0" w:noVBand="1"/>
        <w:tblCaption w:val="Support Coordinator Details"/>
        <w:tblDescription w:val="Table with 5 rows and 2 columns to record the support coordinator details. Row 1 is support coordination provider, row 2 is support coordinator name, row 3 is phone number, row 4 is email address and row 5 is this a new or exisiting support coordination arrangement."/>
      </w:tblPr>
      <w:tblGrid>
        <w:gridCol w:w="3969"/>
        <w:gridCol w:w="6663"/>
      </w:tblGrid>
      <w:tr w:rsidR="007E7A4D" w:rsidRPr="00AD013B" w14:paraId="65A652E2" w14:textId="77777777" w:rsidTr="60826874">
        <w:tc>
          <w:tcPr>
            <w:tcW w:w="3969" w:type="dxa"/>
            <w:shd w:val="clear" w:color="auto" w:fill="F2F2F2" w:themeFill="background1" w:themeFillShade="F2"/>
          </w:tcPr>
          <w:p w14:paraId="3B54D540" w14:textId="45222729" w:rsidR="005C1219" w:rsidRPr="00AD013B" w:rsidRDefault="00C72F8F" w:rsidP="00946BDE">
            <w:r>
              <w:t xml:space="preserve">Agreed frequency of contact with </w:t>
            </w:r>
            <w:r w:rsidR="002C0309">
              <w:t>the participant</w:t>
            </w:r>
            <w:r w:rsidR="005C1219" w:rsidRPr="00AD013B">
              <w:t>:</w:t>
            </w:r>
          </w:p>
        </w:tc>
        <w:sdt>
          <w:sdtPr>
            <w:rPr>
              <w:szCs w:val="24"/>
            </w:rPr>
            <w:id w:val="2083792972"/>
            <w:placeholder>
              <w:docPart w:val="8D0975131B954493B861ACD67A36E811"/>
            </w:placeholder>
            <w:showingPlcHdr/>
          </w:sdtPr>
          <w:sdtEndPr/>
          <w:sdtContent>
            <w:tc>
              <w:tcPr>
                <w:tcW w:w="6663" w:type="dxa"/>
              </w:tcPr>
              <w:p w14:paraId="4085BCBC" w14:textId="77777777" w:rsidR="005C1219" w:rsidRPr="00DB42DE" w:rsidRDefault="005C1219" w:rsidP="00946BDE">
                <w:pPr>
                  <w:spacing w:before="120"/>
                  <w:ind w:left="33" w:firstLine="33"/>
                  <w:rPr>
                    <w:rFonts w:cs="Arial"/>
                  </w:rPr>
                </w:pPr>
                <w:r w:rsidRPr="00A9028F">
                  <w:rPr>
                    <w:rStyle w:val="PlaceholderText"/>
                    <w:szCs w:val="24"/>
                  </w:rPr>
                  <w:t>Click or tap here to enter text.</w:t>
                </w:r>
              </w:p>
            </w:tc>
          </w:sdtContent>
        </w:sdt>
      </w:tr>
      <w:tr w:rsidR="0040521F" w:rsidRPr="00AD013B" w14:paraId="584D639F" w14:textId="77777777" w:rsidTr="60826874">
        <w:tc>
          <w:tcPr>
            <w:tcW w:w="3969" w:type="dxa"/>
            <w:shd w:val="clear" w:color="auto" w:fill="F2F2F2" w:themeFill="background1" w:themeFillShade="F2"/>
          </w:tcPr>
          <w:p w14:paraId="13A501E0" w14:textId="1741BE6A" w:rsidR="0040521F" w:rsidRDefault="2BB8BCAA" w:rsidP="0040521F">
            <w:r>
              <w:t>Nominated contact (</w:t>
            </w:r>
            <w:proofErr w:type="gramStart"/>
            <w:r>
              <w:t>e.g.</w:t>
            </w:r>
            <w:proofErr w:type="gramEnd"/>
            <w:r>
              <w:t xml:space="preserve"> nominee</w:t>
            </w:r>
            <w:r w:rsidR="1E078CCA">
              <w:t xml:space="preserve">, </w:t>
            </w:r>
            <w:r>
              <w:t>child representative</w:t>
            </w:r>
            <w:r w:rsidR="1E078CCA">
              <w:t xml:space="preserve"> or N/A</w:t>
            </w:r>
            <w:r>
              <w:t>):</w:t>
            </w:r>
          </w:p>
        </w:tc>
        <w:sdt>
          <w:sdtPr>
            <w:rPr>
              <w:rFonts w:cs="Arial"/>
            </w:rPr>
            <w:id w:val="-652598196"/>
            <w:placeholder>
              <w:docPart w:val="1CD75228BC6042A38B0594141B70BF20"/>
            </w:placeholder>
            <w:showingPlcHdr/>
            <w:text/>
          </w:sdtPr>
          <w:sdtEndPr/>
          <w:sdtContent>
            <w:tc>
              <w:tcPr>
                <w:tcW w:w="6663" w:type="dxa"/>
              </w:tcPr>
              <w:p w14:paraId="3C45AEBD" w14:textId="77FF3EC2" w:rsidR="0040521F" w:rsidRDefault="0040521F" w:rsidP="0040521F">
                <w:pPr>
                  <w:spacing w:before="120"/>
                  <w:ind w:left="33" w:firstLine="33"/>
                  <w:rPr>
                    <w:szCs w:val="24"/>
                  </w:rPr>
                </w:pPr>
                <w:r w:rsidRPr="005278C8">
                  <w:rPr>
                    <w:rStyle w:val="PlaceholderText"/>
                  </w:rPr>
                  <w:t>Click or tap here to enter text.</w:t>
                </w:r>
              </w:p>
            </w:tc>
          </w:sdtContent>
        </w:sdt>
      </w:tr>
      <w:tr w:rsidR="0040521F" w:rsidRPr="00AD013B" w14:paraId="3A6C5050" w14:textId="77777777" w:rsidTr="60826874">
        <w:trPr>
          <w:trHeight w:val="373"/>
        </w:trPr>
        <w:tc>
          <w:tcPr>
            <w:tcW w:w="3969" w:type="dxa"/>
            <w:shd w:val="clear" w:color="auto" w:fill="F2F2F2" w:themeFill="background1" w:themeFillShade="F2"/>
            <w:vAlign w:val="center"/>
          </w:tcPr>
          <w:p w14:paraId="38C69918" w14:textId="3EBBA75B" w:rsidR="0040521F" w:rsidRPr="00AD013B" w:rsidRDefault="0040521F" w:rsidP="0040521F">
            <w:r>
              <w:t>Primary contact method</w:t>
            </w:r>
            <w:r w:rsidRPr="00AD013B">
              <w:t>:</w:t>
            </w:r>
          </w:p>
        </w:tc>
        <w:sdt>
          <w:sdtPr>
            <w:rPr>
              <w:szCs w:val="24"/>
            </w:rPr>
            <w:id w:val="675000665"/>
            <w:placeholder>
              <w:docPart w:val="9B32AB8508664655A5806BD53A46BCA8"/>
            </w:placeholder>
            <w:showingPlcHdr/>
          </w:sdtPr>
          <w:sdtEndPr/>
          <w:sdtContent>
            <w:tc>
              <w:tcPr>
                <w:tcW w:w="6663" w:type="dxa"/>
                <w:vAlign w:val="center"/>
              </w:tcPr>
              <w:p w14:paraId="35EC0443" w14:textId="77777777" w:rsidR="0040521F" w:rsidRPr="00DB42DE" w:rsidRDefault="0040521F" w:rsidP="0040521F">
                <w:pPr>
                  <w:spacing w:before="120"/>
                  <w:ind w:left="33" w:firstLine="33"/>
                  <w:rPr>
                    <w:rFonts w:cs="Arial"/>
                  </w:rPr>
                </w:pPr>
                <w:r w:rsidRPr="00A9028F">
                  <w:rPr>
                    <w:rStyle w:val="PlaceholderText"/>
                    <w:szCs w:val="24"/>
                  </w:rPr>
                  <w:t>Click or tap here to enter text.</w:t>
                </w:r>
              </w:p>
            </w:tc>
          </w:sdtContent>
        </w:sdt>
      </w:tr>
      <w:tr w:rsidR="0040521F" w:rsidRPr="00AD013B" w14:paraId="53F26ED4" w14:textId="77777777" w:rsidTr="60826874">
        <w:trPr>
          <w:trHeight w:val="373"/>
        </w:trPr>
        <w:tc>
          <w:tcPr>
            <w:tcW w:w="3969" w:type="dxa"/>
            <w:shd w:val="clear" w:color="auto" w:fill="F2F2F2" w:themeFill="background1" w:themeFillShade="F2"/>
            <w:vAlign w:val="center"/>
          </w:tcPr>
          <w:p w14:paraId="42261FD5" w14:textId="27DCF66A" w:rsidR="0040521F" w:rsidRDefault="0040521F" w:rsidP="0040521F">
            <w:r w:rsidRPr="00B82615">
              <w:rPr>
                <w:sz w:val="22"/>
                <w:szCs w:val="22"/>
              </w:rPr>
              <w:t>Primary contact details</w:t>
            </w:r>
            <w:r>
              <w:rPr>
                <w:sz w:val="22"/>
                <w:szCs w:val="22"/>
              </w:rPr>
              <w:t>:</w:t>
            </w:r>
          </w:p>
        </w:tc>
        <w:sdt>
          <w:sdtPr>
            <w:rPr>
              <w:szCs w:val="24"/>
            </w:rPr>
            <w:id w:val="-231853458"/>
            <w:placeholder>
              <w:docPart w:val="4CB5979DB38A4620A4D07A879C8BF238"/>
            </w:placeholder>
            <w:showingPlcHdr/>
          </w:sdtPr>
          <w:sdtEndPr/>
          <w:sdtContent>
            <w:tc>
              <w:tcPr>
                <w:tcW w:w="6663" w:type="dxa"/>
                <w:vAlign w:val="center"/>
              </w:tcPr>
              <w:p w14:paraId="4B9FFE7A" w14:textId="62E61061" w:rsidR="0040521F" w:rsidRDefault="0040521F" w:rsidP="0040521F">
                <w:pPr>
                  <w:spacing w:before="120"/>
                  <w:ind w:left="33" w:firstLine="33"/>
                  <w:rPr>
                    <w:szCs w:val="24"/>
                  </w:rPr>
                </w:pPr>
                <w:r w:rsidRPr="00A9028F">
                  <w:rPr>
                    <w:rStyle w:val="PlaceholderText"/>
                    <w:szCs w:val="24"/>
                  </w:rPr>
                  <w:t>Click or tap here to enter text.</w:t>
                </w:r>
              </w:p>
            </w:tc>
          </w:sdtContent>
        </w:sdt>
      </w:tr>
      <w:tr w:rsidR="0040521F" w:rsidRPr="00AD013B" w14:paraId="56F13DD5" w14:textId="77777777" w:rsidTr="60826874">
        <w:trPr>
          <w:trHeight w:val="373"/>
        </w:trPr>
        <w:tc>
          <w:tcPr>
            <w:tcW w:w="3969" w:type="dxa"/>
            <w:shd w:val="clear" w:color="auto" w:fill="F2F2F2" w:themeFill="background1" w:themeFillShade="F2"/>
            <w:vAlign w:val="center"/>
          </w:tcPr>
          <w:p w14:paraId="6F3907ED" w14:textId="626F8048" w:rsidR="0040521F" w:rsidRDefault="0040521F" w:rsidP="0040521F">
            <w:r w:rsidRPr="00B82615">
              <w:rPr>
                <w:sz w:val="22"/>
                <w:szCs w:val="22"/>
              </w:rPr>
              <w:t>Secondary contact method:</w:t>
            </w:r>
          </w:p>
        </w:tc>
        <w:sdt>
          <w:sdtPr>
            <w:rPr>
              <w:szCs w:val="24"/>
            </w:rPr>
            <w:id w:val="-1517536497"/>
            <w:placeholder>
              <w:docPart w:val="E24A4808FBFB4A69B2AB9622BED219BD"/>
            </w:placeholder>
            <w:showingPlcHdr/>
          </w:sdtPr>
          <w:sdtEndPr/>
          <w:sdtContent>
            <w:tc>
              <w:tcPr>
                <w:tcW w:w="6663" w:type="dxa"/>
                <w:vAlign w:val="center"/>
              </w:tcPr>
              <w:p w14:paraId="79F213DF" w14:textId="6A994722" w:rsidR="0040521F" w:rsidRDefault="0040521F" w:rsidP="0040521F">
                <w:pPr>
                  <w:spacing w:before="120"/>
                  <w:ind w:left="33" w:firstLine="33"/>
                  <w:rPr>
                    <w:szCs w:val="24"/>
                  </w:rPr>
                </w:pPr>
                <w:r w:rsidRPr="00A9028F">
                  <w:rPr>
                    <w:rStyle w:val="PlaceholderText"/>
                    <w:szCs w:val="24"/>
                  </w:rPr>
                  <w:t>Click or tap here to enter text.</w:t>
                </w:r>
              </w:p>
            </w:tc>
          </w:sdtContent>
        </w:sdt>
      </w:tr>
      <w:tr w:rsidR="0040521F" w:rsidRPr="00AD013B" w14:paraId="672CEB76" w14:textId="77777777" w:rsidTr="60826874">
        <w:trPr>
          <w:trHeight w:val="373"/>
        </w:trPr>
        <w:tc>
          <w:tcPr>
            <w:tcW w:w="3969" w:type="dxa"/>
            <w:shd w:val="clear" w:color="auto" w:fill="F2F2F2" w:themeFill="background1" w:themeFillShade="F2"/>
            <w:vAlign w:val="center"/>
          </w:tcPr>
          <w:p w14:paraId="3C326659" w14:textId="4151EB01" w:rsidR="0040521F" w:rsidRPr="00B82615" w:rsidRDefault="0040521F" w:rsidP="0040521F">
            <w:pPr>
              <w:rPr>
                <w:sz w:val="22"/>
              </w:rPr>
            </w:pPr>
            <w:r w:rsidRPr="00B82615">
              <w:rPr>
                <w:sz w:val="22"/>
                <w:szCs w:val="22"/>
              </w:rPr>
              <w:t>Secondary contact details</w:t>
            </w:r>
            <w:r>
              <w:rPr>
                <w:sz w:val="22"/>
                <w:szCs w:val="22"/>
              </w:rPr>
              <w:t>:</w:t>
            </w:r>
          </w:p>
        </w:tc>
        <w:sdt>
          <w:sdtPr>
            <w:rPr>
              <w:szCs w:val="24"/>
            </w:rPr>
            <w:id w:val="1570303411"/>
            <w:placeholder>
              <w:docPart w:val="20AD8AC39A00454F92983F106C0C477E"/>
            </w:placeholder>
            <w:showingPlcHdr/>
          </w:sdtPr>
          <w:sdtEndPr/>
          <w:sdtContent>
            <w:tc>
              <w:tcPr>
                <w:tcW w:w="6663" w:type="dxa"/>
                <w:vAlign w:val="center"/>
              </w:tcPr>
              <w:p w14:paraId="748D2E0F" w14:textId="7EB156BB" w:rsidR="0040521F" w:rsidRDefault="0040521F" w:rsidP="0040521F">
                <w:pPr>
                  <w:spacing w:before="120"/>
                  <w:ind w:left="33" w:firstLine="33"/>
                  <w:rPr>
                    <w:szCs w:val="24"/>
                  </w:rPr>
                </w:pPr>
                <w:r w:rsidRPr="00A9028F">
                  <w:rPr>
                    <w:rStyle w:val="PlaceholderText"/>
                    <w:szCs w:val="24"/>
                  </w:rPr>
                  <w:t>Click or tap here to enter text.</w:t>
                </w:r>
              </w:p>
            </w:tc>
          </w:sdtContent>
        </w:sdt>
      </w:tr>
      <w:tr w:rsidR="0040521F" w:rsidRPr="00AD013B" w14:paraId="1C9389F4" w14:textId="77777777" w:rsidTr="60826874">
        <w:trPr>
          <w:trHeight w:val="373"/>
        </w:trPr>
        <w:tc>
          <w:tcPr>
            <w:tcW w:w="3969" w:type="dxa"/>
            <w:shd w:val="clear" w:color="auto" w:fill="F2F2F2" w:themeFill="background1" w:themeFillShade="F2"/>
            <w:vAlign w:val="center"/>
          </w:tcPr>
          <w:p w14:paraId="6C00F79A" w14:textId="473A80D5" w:rsidR="0040521F" w:rsidRPr="00B82615" w:rsidRDefault="0040521F" w:rsidP="0040521F">
            <w:pPr>
              <w:rPr>
                <w:sz w:val="22"/>
              </w:rPr>
            </w:pPr>
            <w:r>
              <w:rPr>
                <w:sz w:val="22"/>
              </w:rPr>
              <w:t>Other key contact:</w:t>
            </w:r>
          </w:p>
        </w:tc>
        <w:sdt>
          <w:sdtPr>
            <w:rPr>
              <w:szCs w:val="24"/>
            </w:rPr>
            <w:id w:val="1508251539"/>
            <w:placeholder>
              <w:docPart w:val="9F0C331CADE64C64A8204F4C1F6D4E22"/>
            </w:placeholder>
            <w:showingPlcHdr/>
          </w:sdtPr>
          <w:sdtEndPr/>
          <w:sdtContent>
            <w:tc>
              <w:tcPr>
                <w:tcW w:w="6663" w:type="dxa"/>
                <w:vAlign w:val="center"/>
              </w:tcPr>
              <w:p w14:paraId="7C27C3E8" w14:textId="5BDCAEE2" w:rsidR="0040521F" w:rsidRDefault="0040521F" w:rsidP="0040521F">
                <w:pPr>
                  <w:spacing w:before="120"/>
                  <w:ind w:left="33" w:firstLine="33"/>
                  <w:rPr>
                    <w:szCs w:val="24"/>
                  </w:rPr>
                </w:pPr>
                <w:r w:rsidRPr="00A9028F">
                  <w:rPr>
                    <w:rStyle w:val="PlaceholderText"/>
                    <w:szCs w:val="24"/>
                  </w:rPr>
                  <w:t>Click or tap here to enter text.</w:t>
                </w:r>
              </w:p>
            </w:tc>
          </w:sdtContent>
        </w:sdt>
      </w:tr>
      <w:tr w:rsidR="0040521F" w:rsidRPr="00AD013B" w14:paraId="3BA1A610" w14:textId="77777777" w:rsidTr="60826874">
        <w:trPr>
          <w:trHeight w:val="373"/>
        </w:trPr>
        <w:tc>
          <w:tcPr>
            <w:tcW w:w="3969" w:type="dxa"/>
            <w:shd w:val="clear" w:color="auto" w:fill="F2F2F2" w:themeFill="background1" w:themeFillShade="F2"/>
            <w:vAlign w:val="center"/>
          </w:tcPr>
          <w:p w14:paraId="18413F78" w14:textId="00B6553E" w:rsidR="0040521F" w:rsidRPr="00B82615" w:rsidRDefault="0040521F" w:rsidP="0040521F">
            <w:pPr>
              <w:rPr>
                <w:sz w:val="22"/>
              </w:rPr>
            </w:pPr>
            <w:r>
              <w:rPr>
                <w:sz w:val="22"/>
              </w:rPr>
              <w:t xml:space="preserve">Other key </w:t>
            </w:r>
            <w:r w:rsidR="00126FDD">
              <w:rPr>
                <w:sz w:val="22"/>
              </w:rPr>
              <w:t xml:space="preserve">contact </w:t>
            </w:r>
            <w:r>
              <w:rPr>
                <w:sz w:val="22"/>
              </w:rPr>
              <w:t>details:</w:t>
            </w:r>
          </w:p>
        </w:tc>
        <w:sdt>
          <w:sdtPr>
            <w:rPr>
              <w:szCs w:val="24"/>
            </w:rPr>
            <w:id w:val="1711993452"/>
            <w:placeholder>
              <w:docPart w:val="7A1C7F9C183B4921A849C1C98027E4BC"/>
            </w:placeholder>
            <w:showingPlcHdr/>
          </w:sdtPr>
          <w:sdtEndPr/>
          <w:sdtContent>
            <w:tc>
              <w:tcPr>
                <w:tcW w:w="6663" w:type="dxa"/>
                <w:vAlign w:val="center"/>
              </w:tcPr>
              <w:p w14:paraId="1A2C96CB" w14:textId="3A1ADC44" w:rsidR="0040521F" w:rsidRDefault="0040521F" w:rsidP="0040521F">
                <w:pPr>
                  <w:spacing w:before="120"/>
                  <w:ind w:left="33" w:firstLine="33"/>
                  <w:rPr>
                    <w:szCs w:val="24"/>
                  </w:rPr>
                </w:pPr>
                <w:r w:rsidRPr="00A9028F">
                  <w:rPr>
                    <w:rStyle w:val="PlaceholderText"/>
                    <w:szCs w:val="24"/>
                  </w:rPr>
                  <w:t>Click or tap here to enter text.</w:t>
                </w:r>
              </w:p>
            </w:tc>
          </w:sdtContent>
        </w:sdt>
      </w:tr>
    </w:tbl>
    <w:p w14:paraId="5B724248" w14:textId="77777777" w:rsidR="005E50E3" w:rsidRDefault="005E50E3">
      <w:pPr>
        <w:spacing w:after="200"/>
        <w:sectPr w:rsidR="005E50E3" w:rsidSect="005E50E3">
          <w:headerReference w:type="default" r:id="rId13"/>
          <w:footerReference w:type="default" r:id="rId14"/>
          <w:type w:val="continuous"/>
          <w:pgSz w:w="11906" w:h="16838"/>
          <w:pgMar w:top="822" w:right="567" w:bottom="992" w:left="851" w:header="397" w:footer="709" w:gutter="0"/>
          <w:cols w:space="708"/>
          <w:docGrid w:linePitch="360"/>
        </w:sectPr>
      </w:pPr>
    </w:p>
    <w:p w14:paraId="4F42747E" w14:textId="0C648303" w:rsidR="00491B27" w:rsidRPr="00BF199D" w:rsidRDefault="00491B27" w:rsidP="00491B27">
      <w:pPr>
        <w:pStyle w:val="Heading2"/>
      </w:pPr>
      <w:r w:rsidRPr="00BF199D">
        <w:t xml:space="preserve">Participant statement </w:t>
      </w:r>
    </w:p>
    <w:p w14:paraId="5E7BA2BF" w14:textId="50156535" w:rsidR="00184F59" w:rsidRPr="000978AE" w:rsidRDefault="007B126F" w:rsidP="00D219C1">
      <w:pPr>
        <w:pStyle w:val="Heading3"/>
        <w:numPr>
          <w:ilvl w:val="0"/>
          <w:numId w:val="8"/>
        </w:numPr>
        <w:rPr>
          <w:rFonts w:eastAsiaTheme="minorHAnsi" w:cstheme="minorBidi"/>
          <w:b w:val="0"/>
          <w:bCs w:val="0"/>
          <w:color w:val="auto"/>
          <w:sz w:val="22"/>
          <w:szCs w:val="22"/>
        </w:rPr>
      </w:pPr>
      <w:r>
        <w:rPr>
          <w:rFonts w:eastAsiaTheme="minorHAnsi" w:cstheme="minorBidi"/>
          <w:b w:val="0"/>
          <w:bCs w:val="0"/>
          <w:color w:val="auto"/>
          <w:sz w:val="22"/>
          <w:szCs w:val="22"/>
        </w:rPr>
        <w:t>I acknowledge that I have completed this form</w:t>
      </w:r>
      <w:r w:rsidR="006C12C1">
        <w:rPr>
          <w:rFonts w:eastAsiaTheme="minorHAnsi" w:cstheme="minorBidi"/>
          <w:b w:val="0"/>
          <w:bCs w:val="0"/>
          <w:color w:val="auto"/>
          <w:sz w:val="22"/>
          <w:szCs w:val="22"/>
        </w:rPr>
        <w:t xml:space="preserve"> with my </w:t>
      </w:r>
      <w:r w:rsidR="006F4BCB">
        <w:rPr>
          <w:rFonts w:eastAsiaTheme="minorHAnsi" w:cstheme="minorBidi"/>
          <w:b w:val="0"/>
          <w:bCs w:val="0"/>
          <w:color w:val="auto"/>
          <w:sz w:val="22"/>
          <w:szCs w:val="22"/>
        </w:rPr>
        <w:t>r</w:t>
      </w:r>
      <w:r w:rsidR="006C12C1">
        <w:rPr>
          <w:rFonts w:eastAsiaTheme="minorHAnsi" w:cstheme="minorBidi"/>
          <w:b w:val="0"/>
          <w:bCs w:val="0"/>
          <w:color w:val="auto"/>
          <w:sz w:val="22"/>
          <w:szCs w:val="22"/>
        </w:rPr>
        <w:t xml:space="preserve">ecovery </w:t>
      </w:r>
      <w:r w:rsidR="006F4BCB">
        <w:rPr>
          <w:rFonts w:eastAsiaTheme="minorHAnsi" w:cstheme="minorBidi"/>
          <w:b w:val="0"/>
          <w:bCs w:val="0"/>
          <w:color w:val="auto"/>
          <w:sz w:val="22"/>
          <w:szCs w:val="22"/>
        </w:rPr>
        <w:t>c</w:t>
      </w:r>
      <w:r w:rsidR="006C12C1">
        <w:rPr>
          <w:rFonts w:eastAsiaTheme="minorHAnsi" w:cstheme="minorBidi"/>
          <w:b w:val="0"/>
          <w:bCs w:val="0"/>
          <w:color w:val="auto"/>
          <w:sz w:val="22"/>
          <w:szCs w:val="22"/>
        </w:rPr>
        <w:t xml:space="preserve">oach or supported my </w:t>
      </w:r>
      <w:r w:rsidR="006F4BCB">
        <w:rPr>
          <w:rFonts w:eastAsiaTheme="minorHAnsi" w:cstheme="minorBidi"/>
          <w:b w:val="0"/>
          <w:bCs w:val="0"/>
          <w:color w:val="auto"/>
          <w:sz w:val="22"/>
          <w:szCs w:val="22"/>
        </w:rPr>
        <w:t>r</w:t>
      </w:r>
      <w:r w:rsidR="006C12C1">
        <w:rPr>
          <w:rFonts w:eastAsiaTheme="minorHAnsi" w:cstheme="minorBidi"/>
          <w:b w:val="0"/>
          <w:bCs w:val="0"/>
          <w:color w:val="auto"/>
          <w:sz w:val="22"/>
          <w:szCs w:val="22"/>
        </w:rPr>
        <w:t xml:space="preserve">ecovery </w:t>
      </w:r>
      <w:r w:rsidR="006F4BCB">
        <w:rPr>
          <w:rFonts w:eastAsiaTheme="minorHAnsi" w:cstheme="minorBidi"/>
          <w:b w:val="0"/>
          <w:bCs w:val="0"/>
          <w:color w:val="auto"/>
          <w:sz w:val="22"/>
          <w:szCs w:val="22"/>
        </w:rPr>
        <w:t>c</w:t>
      </w:r>
      <w:r w:rsidR="006C12C1">
        <w:rPr>
          <w:rFonts w:eastAsiaTheme="minorHAnsi" w:cstheme="minorBidi"/>
          <w:b w:val="0"/>
          <w:bCs w:val="0"/>
          <w:color w:val="auto"/>
          <w:sz w:val="22"/>
          <w:szCs w:val="22"/>
        </w:rPr>
        <w:t>oach to complete this form</w:t>
      </w:r>
      <w:r w:rsidR="00507420">
        <w:rPr>
          <w:rFonts w:eastAsiaTheme="minorHAnsi" w:cstheme="minorBidi"/>
          <w:b w:val="0"/>
          <w:bCs w:val="0"/>
          <w:color w:val="auto"/>
          <w:sz w:val="22"/>
          <w:szCs w:val="22"/>
        </w:rPr>
        <w:t>.</w:t>
      </w:r>
      <w:r>
        <w:rPr>
          <w:rFonts w:eastAsiaTheme="minorHAnsi" w:cstheme="minorBidi"/>
          <w:b w:val="0"/>
          <w:bCs w:val="0"/>
          <w:color w:val="auto"/>
          <w:sz w:val="22"/>
          <w:szCs w:val="22"/>
        </w:rPr>
        <w:t xml:space="preserve"> </w:t>
      </w:r>
    </w:p>
    <w:tbl>
      <w:tblPr>
        <w:tblStyle w:val="TableGrid"/>
        <w:tblpPr w:leftFromText="180" w:rightFromText="180" w:vertAnchor="text" w:horzAnchor="margin" w:tblpY="63"/>
        <w:tblW w:w="15441" w:type="dxa"/>
        <w:tblLook w:val="04A0" w:firstRow="1" w:lastRow="0" w:firstColumn="1" w:lastColumn="0" w:noHBand="0" w:noVBand="1"/>
      </w:tblPr>
      <w:tblGrid>
        <w:gridCol w:w="4547"/>
        <w:gridCol w:w="4694"/>
        <w:gridCol w:w="6200"/>
      </w:tblGrid>
      <w:tr w:rsidR="00184F59" w14:paraId="67955AE6" w14:textId="77777777" w:rsidTr="005F4873">
        <w:trPr>
          <w:trHeight w:val="650"/>
        </w:trPr>
        <w:tc>
          <w:tcPr>
            <w:tcW w:w="4547" w:type="dxa"/>
          </w:tcPr>
          <w:p w14:paraId="481F522D" w14:textId="77777777" w:rsidR="00184F59" w:rsidRPr="00CE058F" w:rsidRDefault="00184F59" w:rsidP="00876EE1">
            <w:pPr>
              <w:pStyle w:val="Heading3"/>
              <w:outlineLvl w:val="2"/>
              <w:rPr>
                <w:b w:val="0"/>
                <w:bCs w:val="0"/>
                <w:sz w:val="24"/>
                <w:szCs w:val="24"/>
              </w:rPr>
            </w:pPr>
          </w:p>
        </w:tc>
        <w:tc>
          <w:tcPr>
            <w:tcW w:w="4694" w:type="dxa"/>
          </w:tcPr>
          <w:p w14:paraId="74A06B8D" w14:textId="77777777" w:rsidR="00184F59" w:rsidRDefault="00184F59" w:rsidP="00876EE1">
            <w:pPr>
              <w:pStyle w:val="Heading3"/>
              <w:outlineLvl w:val="2"/>
              <w:rPr>
                <w:b w:val="0"/>
                <w:bCs w:val="0"/>
              </w:rPr>
            </w:pPr>
            <w:r>
              <w:t>What is working well?</w:t>
            </w:r>
          </w:p>
          <w:p w14:paraId="494AECF2" w14:textId="50C44DB8" w:rsidR="00184F59" w:rsidRPr="00F5311A" w:rsidRDefault="00184F59" w:rsidP="00876EE1">
            <w:pPr>
              <w:rPr>
                <w:i/>
                <w:iCs/>
                <w:sz w:val="20"/>
              </w:rPr>
            </w:pPr>
            <w:r>
              <w:rPr>
                <w:i/>
                <w:iCs/>
                <w:sz w:val="20"/>
              </w:rPr>
              <w:t>What are the things you are enjoying or progressing with?</w:t>
            </w:r>
          </w:p>
        </w:tc>
        <w:tc>
          <w:tcPr>
            <w:tcW w:w="6200" w:type="dxa"/>
          </w:tcPr>
          <w:p w14:paraId="5A70C8F8" w14:textId="77777777" w:rsidR="00184F59" w:rsidRDefault="00184F59" w:rsidP="00876EE1">
            <w:pPr>
              <w:pStyle w:val="Heading3"/>
              <w:outlineLvl w:val="2"/>
              <w:rPr>
                <w:b w:val="0"/>
                <w:bCs w:val="0"/>
              </w:rPr>
            </w:pPr>
            <w:r>
              <w:t>What has changed?</w:t>
            </w:r>
          </w:p>
          <w:p w14:paraId="33DAAFC1" w14:textId="77777777" w:rsidR="00184F59" w:rsidRPr="00650AC4" w:rsidRDefault="00184F59" w:rsidP="00876EE1">
            <w:pPr>
              <w:rPr>
                <w:i/>
                <w:iCs/>
              </w:rPr>
            </w:pPr>
            <w:r w:rsidRPr="00737DFC">
              <w:rPr>
                <w:i/>
                <w:iCs/>
                <w:sz w:val="20"/>
                <w:szCs w:val="16"/>
              </w:rPr>
              <w:t>What are some of the things which have changed for you in the las</w:t>
            </w:r>
            <w:r>
              <w:rPr>
                <w:i/>
                <w:iCs/>
                <w:sz w:val="20"/>
                <w:szCs w:val="16"/>
              </w:rPr>
              <w:t>t 12 weeks or since your last report?</w:t>
            </w:r>
          </w:p>
        </w:tc>
      </w:tr>
      <w:tr w:rsidR="00184F59" w14:paraId="38444CF1" w14:textId="77777777" w:rsidTr="005F4873">
        <w:trPr>
          <w:trHeight w:val="4035"/>
        </w:trPr>
        <w:tc>
          <w:tcPr>
            <w:tcW w:w="4547" w:type="dxa"/>
          </w:tcPr>
          <w:p w14:paraId="67CD16F3" w14:textId="2AD54C1C" w:rsidR="00184F59" w:rsidRPr="001F1A94" w:rsidRDefault="00B06D85" w:rsidP="00876EE1">
            <w:pPr>
              <w:spacing w:line="360" w:lineRule="auto"/>
              <w:rPr>
                <w:sz w:val="22"/>
                <w:szCs w:val="22"/>
              </w:rPr>
            </w:pPr>
            <w:r w:rsidRPr="001F1A94">
              <w:rPr>
                <w:sz w:val="22"/>
                <w:szCs w:val="22"/>
              </w:rPr>
              <w:t>When t</w:t>
            </w:r>
            <w:r w:rsidR="003416E4" w:rsidRPr="001F1A94">
              <w:rPr>
                <w:sz w:val="22"/>
                <w:szCs w:val="22"/>
              </w:rPr>
              <w:t>hink</w:t>
            </w:r>
            <w:r w:rsidRPr="001F1A94">
              <w:rPr>
                <w:sz w:val="22"/>
                <w:szCs w:val="22"/>
              </w:rPr>
              <w:t>ing</w:t>
            </w:r>
            <w:r w:rsidR="00184F59" w:rsidRPr="001F1A94">
              <w:rPr>
                <w:sz w:val="22"/>
                <w:szCs w:val="22"/>
              </w:rPr>
              <w:t xml:space="preserve"> about what is working well or what has changed, some helpful areas of your life to consider </w:t>
            </w:r>
            <w:r w:rsidR="00A612EA">
              <w:rPr>
                <w:sz w:val="22"/>
                <w:szCs w:val="22"/>
              </w:rPr>
              <w:t>could</w:t>
            </w:r>
            <w:r w:rsidR="00A612EA" w:rsidRPr="001F1A94">
              <w:rPr>
                <w:sz w:val="22"/>
                <w:szCs w:val="22"/>
              </w:rPr>
              <w:t xml:space="preserve"> </w:t>
            </w:r>
            <w:r w:rsidR="00184F59" w:rsidRPr="001F1A94">
              <w:rPr>
                <w:sz w:val="22"/>
                <w:szCs w:val="22"/>
              </w:rPr>
              <w:t>be</w:t>
            </w:r>
            <w:r w:rsidR="0041178B">
              <w:rPr>
                <w:sz w:val="22"/>
                <w:szCs w:val="22"/>
              </w:rPr>
              <w:t>:</w:t>
            </w:r>
          </w:p>
          <w:p w14:paraId="41F6499C" w14:textId="77777777" w:rsidR="00184F59" w:rsidRPr="001F1A94" w:rsidRDefault="00184F59" w:rsidP="00184F59">
            <w:pPr>
              <w:pStyle w:val="ListParagraph"/>
              <w:numPr>
                <w:ilvl w:val="0"/>
                <w:numId w:val="12"/>
              </w:numPr>
              <w:spacing w:line="360" w:lineRule="auto"/>
              <w:rPr>
                <w:sz w:val="22"/>
                <w:szCs w:val="22"/>
              </w:rPr>
            </w:pPr>
            <w:r w:rsidRPr="001F1A94">
              <w:rPr>
                <w:sz w:val="22"/>
                <w:szCs w:val="22"/>
              </w:rPr>
              <w:t>Education, finance and employment</w:t>
            </w:r>
          </w:p>
          <w:p w14:paraId="2072BDA4" w14:textId="77777777" w:rsidR="00184F59" w:rsidRPr="001F1A94" w:rsidRDefault="00184F59" w:rsidP="00184F59">
            <w:pPr>
              <w:pStyle w:val="ListParagraph"/>
              <w:numPr>
                <w:ilvl w:val="0"/>
                <w:numId w:val="12"/>
              </w:numPr>
              <w:spacing w:line="360" w:lineRule="auto"/>
              <w:rPr>
                <w:sz w:val="22"/>
                <w:szCs w:val="22"/>
              </w:rPr>
            </w:pPr>
            <w:r w:rsidRPr="001F1A94">
              <w:rPr>
                <w:sz w:val="22"/>
                <w:szCs w:val="22"/>
              </w:rPr>
              <w:t>Living arrangements</w:t>
            </w:r>
          </w:p>
          <w:p w14:paraId="6CE1F97E" w14:textId="4167CCCD" w:rsidR="00184F59" w:rsidRPr="001F1A94" w:rsidRDefault="00184F59" w:rsidP="00184F59">
            <w:pPr>
              <w:pStyle w:val="ListParagraph"/>
              <w:numPr>
                <w:ilvl w:val="0"/>
                <w:numId w:val="12"/>
              </w:numPr>
              <w:spacing w:line="360" w:lineRule="auto"/>
              <w:rPr>
                <w:sz w:val="22"/>
                <w:szCs w:val="22"/>
              </w:rPr>
            </w:pPr>
            <w:r w:rsidRPr="001F1A94">
              <w:rPr>
                <w:sz w:val="22"/>
                <w:szCs w:val="22"/>
              </w:rPr>
              <w:t xml:space="preserve">Physical </w:t>
            </w:r>
            <w:r w:rsidR="006F4BCB">
              <w:rPr>
                <w:sz w:val="22"/>
                <w:szCs w:val="22"/>
              </w:rPr>
              <w:t>h</w:t>
            </w:r>
            <w:r w:rsidRPr="001F1A94">
              <w:rPr>
                <w:sz w:val="22"/>
                <w:szCs w:val="22"/>
              </w:rPr>
              <w:t xml:space="preserve">ealth and </w:t>
            </w:r>
            <w:r w:rsidR="006F4BCB">
              <w:rPr>
                <w:sz w:val="22"/>
                <w:szCs w:val="22"/>
              </w:rPr>
              <w:t>c</w:t>
            </w:r>
            <w:r w:rsidRPr="001F1A94">
              <w:rPr>
                <w:sz w:val="22"/>
                <w:szCs w:val="22"/>
              </w:rPr>
              <w:t>ommunity Connections</w:t>
            </w:r>
          </w:p>
          <w:p w14:paraId="342D4A77" w14:textId="2032D611" w:rsidR="00184F59" w:rsidRPr="001F1A94" w:rsidRDefault="00184F59" w:rsidP="00184F59">
            <w:pPr>
              <w:pStyle w:val="ListParagraph"/>
              <w:numPr>
                <w:ilvl w:val="0"/>
                <w:numId w:val="12"/>
              </w:numPr>
              <w:spacing w:line="360" w:lineRule="auto"/>
              <w:rPr>
                <w:sz w:val="22"/>
                <w:szCs w:val="22"/>
              </w:rPr>
            </w:pPr>
            <w:r w:rsidRPr="001F1A94">
              <w:rPr>
                <w:sz w:val="22"/>
                <w:szCs w:val="22"/>
              </w:rPr>
              <w:t xml:space="preserve">Mental </w:t>
            </w:r>
            <w:r w:rsidR="006F4BCB">
              <w:rPr>
                <w:sz w:val="22"/>
                <w:szCs w:val="22"/>
              </w:rPr>
              <w:t>h</w:t>
            </w:r>
            <w:r w:rsidRPr="001F1A94">
              <w:rPr>
                <w:sz w:val="22"/>
                <w:szCs w:val="22"/>
              </w:rPr>
              <w:t xml:space="preserve">ealth and </w:t>
            </w:r>
            <w:r w:rsidR="006F4BCB">
              <w:rPr>
                <w:sz w:val="22"/>
                <w:szCs w:val="22"/>
              </w:rPr>
              <w:t>w</w:t>
            </w:r>
            <w:r w:rsidRPr="001F1A94">
              <w:rPr>
                <w:sz w:val="22"/>
                <w:szCs w:val="22"/>
              </w:rPr>
              <w:t>ellbeing</w:t>
            </w:r>
          </w:p>
          <w:p w14:paraId="488E7C17" w14:textId="77777777" w:rsidR="00184F59" w:rsidRPr="001F1A94" w:rsidRDefault="00184F59" w:rsidP="00184F59">
            <w:pPr>
              <w:pStyle w:val="ListParagraph"/>
              <w:numPr>
                <w:ilvl w:val="0"/>
                <w:numId w:val="12"/>
              </w:numPr>
              <w:spacing w:line="360" w:lineRule="auto"/>
              <w:rPr>
                <w:sz w:val="22"/>
                <w:szCs w:val="22"/>
              </w:rPr>
            </w:pPr>
            <w:r w:rsidRPr="001F1A94">
              <w:rPr>
                <w:sz w:val="22"/>
                <w:szCs w:val="22"/>
              </w:rPr>
              <w:t xml:space="preserve">Life skills (e.g., </w:t>
            </w:r>
            <w:r w:rsidRPr="001F1A94">
              <w:rPr>
                <w:i/>
                <w:iCs/>
                <w:sz w:val="22"/>
                <w:szCs w:val="22"/>
              </w:rPr>
              <w:t>shopping, managing finances, transport, cooking etc</w:t>
            </w:r>
            <w:r w:rsidRPr="001F1A94">
              <w:rPr>
                <w:sz w:val="22"/>
                <w:szCs w:val="22"/>
              </w:rPr>
              <w:t>)</w:t>
            </w:r>
          </w:p>
          <w:p w14:paraId="0848ECA0" w14:textId="594B0C56" w:rsidR="00184F59" w:rsidRPr="00F5074A" w:rsidRDefault="00184F59" w:rsidP="000978AE">
            <w:pPr>
              <w:pStyle w:val="ListParagraph"/>
              <w:numPr>
                <w:ilvl w:val="0"/>
                <w:numId w:val="12"/>
              </w:numPr>
              <w:spacing w:line="360" w:lineRule="auto"/>
            </w:pPr>
            <w:r w:rsidRPr="001F1A94">
              <w:rPr>
                <w:sz w:val="22"/>
                <w:szCs w:val="22"/>
              </w:rPr>
              <w:t xml:space="preserve">Cultural and </w:t>
            </w:r>
            <w:r w:rsidR="006F4BCB">
              <w:rPr>
                <w:sz w:val="22"/>
                <w:szCs w:val="22"/>
              </w:rPr>
              <w:t>p</w:t>
            </w:r>
            <w:r w:rsidRPr="001F1A94">
              <w:rPr>
                <w:sz w:val="22"/>
                <w:szCs w:val="22"/>
              </w:rPr>
              <w:t xml:space="preserve">ersonal Identity (e.g., </w:t>
            </w:r>
            <w:r w:rsidRPr="001F1A94">
              <w:rPr>
                <w:i/>
                <w:iCs/>
                <w:sz w:val="22"/>
                <w:szCs w:val="22"/>
              </w:rPr>
              <w:t xml:space="preserve">Hobbies, interests, creative community programs, </w:t>
            </w:r>
            <w:r w:rsidR="00300C3C" w:rsidRPr="001F1A94">
              <w:rPr>
                <w:i/>
                <w:iCs/>
                <w:sz w:val="22"/>
                <w:szCs w:val="22"/>
              </w:rPr>
              <w:t>e.g.,</w:t>
            </w:r>
            <w:r w:rsidRPr="001F1A94">
              <w:rPr>
                <w:i/>
                <w:iCs/>
                <w:sz w:val="22"/>
                <w:szCs w:val="22"/>
              </w:rPr>
              <w:t xml:space="preserve"> music, spiritual, sport, exercise, writing, drama, etc.</w:t>
            </w:r>
          </w:p>
        </w:tc>
        <w:tc>
          <w:tcPr>
            <w:tcW w:w="4694" w:type="dxa"/>
          </w:tcPr>
          <w:p w14:paraId="70AA682D" w14:textId="77777777" w:rsidR="00184F59" w:rsidRDefault="00184F59" w:rsidP="00876EE1">
            <w:pPr>
              <w:pStyle w:val="Heading3"/>
              <w:outlineLvl w:val="2"/>
            </w:pPr>
          </w:p>
        </w:tc>
        <w:tc>
          <w:tcPr>
            <w:tcW w:w="6200" w:type="dxa"/>
          </w:tcPr>
          <w:p w14:paraId="546B6D13" w14:textId="77777777" w:rsidR="00184F59" w:rsidRDefault="00184F59" w:rsidP="00876EE1">
            <w:pPr>
              <w:pStyle w:val="Heading3"/>
              <w:outlineLvl w:val="2"/>
            </w:pPr>
          </w:p>
        </w:tc>
      </w:tr>
    </w:tbl>
    <w:p w14:paraId="2D622B40" w14:textId="77777777" w:rsidR="000978AE" w:rsidRDefault="000978AE" w:rsidP="00151360">
      <w:pPr>
        <w:spacing w:after="200"/>
        <w:rPr>
          <w:b/>
          <w:bCs/>
          <w:sz w:val="28"/>
          <w:szCs w:val="24"/>
        </w:rPr>
      </w:pPr>
    </w:p>
    <w:p w14:paraId="4EDFECA3" w14:textId="2F2527FE" w:rsidR="001B6486" w:rsidRPr="00CA4CFC" w:rsidRDefault="00085A33" w:rsidP="00151360">
      <w:pPr>
        <w:spacing w:after="200"/>
        <w:rPr>
          <w:b/>
          <w:bCs/>
          <w:sz w:val="28"/>
          <w:szCs w:val="24"/>
        </w:rPr>
      </w:pPr>
      <w:r>
        <w:rPr>
          <w:b/>
          <w:bCs/>
          <w:sz w:val="28"/>
          <w:szCs w:val="24"/>
        </w:rPr>
        <w:t>Partic</w:t>
      </w:r>
      <w:r w:rsidR="001D55ED">
        <w:rPr>
          <w:b/>
          <w:bCs/>
          <w:sz w:val="28"/>
          <w:szCs w:val="24"/>
        </w:rPr>
        <w:t xml:space="preserve">ipant </w:t>
      </w:r>
      <w:r w:rsidR="006F4BCB">
        <w:rPr>
          <w:b/>
          <w:bCs/>
          <w:sz w:val="28"/>
          <w:szCs w:val="24"/>
        </w:rPr>
        <w:t>g</w:t>
      </w:r>
      <w:r w:rsidR="001B6486" w:rsidRPr="00CA4CFC">
        <w:rPr>
          <w:b/>
          <w:bCs/>
          <w:sz w:val="28"/>
          <w:szCs w:val="24"/>
        </w:rPr>
        <w:t xml:space="preserve">oals </w:t>
      </w:r>
    </w:p>
    <w:p w14:paraId="03373733" w14:textId="75926681" w:rsidR="00617467" w:rsidRDefault="00C06F0C" w:rsidP="005C7A35">
      <w:r>
        <w:t>Use</w:t>
      </w:r>
      <w:r w:rsidR="00F76C87">
        <w:t xml:space="preserve"> this table to tell us </w:t>
      </w:r>
      <w:r w:rsidR="00EA03FF">
        <w:t xml:space="preserve">how </w:t>
      </w:r>
      <w:r w:rsidR="001439CC">
        <w:t>you are</w:t>
      </w:r>
      <w:r w:rsidR="00EA03FF">
        <w:t xml:space="preserve"> going </w:t>
      </w:r>
      <w:r w:rsidR="00E52D80">
        <w:t xml:space="preserve">with </w:t>
      </w:r>
      <w:r w:rsidR="00350C7E">
        <w:t>pursu</w:t>
      </w:r>
      <w:r w:rsidR="00350FA3">
        <w:t>ing</w:t>
      </w:r>
      <w:r w:rsidR="00350C7E">
        <w:t xml:space="preserve"> </w:t>
      </w:r>
      <w:r w:rsidR="00350FA3">
        <w:t>your</w:t>
      </w:r>
      <w:r w:rsidR="00EA03FF">
        <w:t xml:space="preserve"> goals.</w:t>
      </w:r>
      <w:r w:rsidR="007628DA">
        <w:t xml:space="preserve"> </w:t>
      </w:r>
    </w:p>
    <w:p w14:paraId="212F97D3" w14:textId="2874D81D" w:rsidR="00715F40" w:rsidRPr="00AA6733" w:rsidRDefault="00BC5EED" w:rsidP="005C7A35">
      <w:pPr>
        <w:rPr>
          <w:rFonts w:cs="Arial"/>
          <w:color w:val="222222"/>
          <w:shd w:val="clear" w:color="auto" w:fill="FFFFFF"/>
        </w:rPr>
      </w:pPr>
      <w:r w:rsidRPr="20A25486">
        <w:rPr>
          <w:rFonts w:cs="Arial"/>
          <w:color w:val="222222"/>
          <w:shd w:val="clear" w:color="auto" w:fill="FFFFFF"/>
        </w:rPr>
        <w:t xml:space="preserve">How far </w:t>
      </w:r>
      <w:r w:rsidR="00350FA3">
        <w:rPr>
          <w:rFonts w:cs="Arial"/>
          <w:color w:val="222222"/>
          <w:shd w:val="clear" w:color="auto" w:fill="FFFFFF"/>
        </w:rPr>
        <w:t xml:space="preserve">you </w:t>
      </w:r>
      <w:r w:rsidRPr="20A25486">
        <w:rPr>
          <w:rFonts w:cs="Arial"/>
          <w:color w:val="222222"/>
          <w:shd w:val="clear" w:color="auto" w:fill="FFFFFF"/>
        </w:rPr>
        <w:t>pursue</w:t>
      </w:r>
      <w:r w:rsidR="00350FA3">
        <w:rPr>
          <w:rFonts w:cs="Arial"/>
          <w:color w:val="222222"/>
          <w:shd w:val="clear" w:color="auto" w:fill="FFFFFF"/>
        </w:rPr>
        <w:t xml:space="preserve"> your</w:t>
      </w:r>
      <w:r w:rsidRPr="20A25486">
        <w:rPr>
          <w:rFonts w:cs="Arial"/>
          <w:color w:val="222222"/>
          <w:shd w:val="clear" w:color="auto" w:fill="FFFFFF"/>
        </w:rPr>
        <w:t xml:space="preserve"> goals is up to </w:t>
      </w:r>
      <w:r w:rsidR="00350FA3">
        <w:rPr>
          <w:rFonts w:cs="Arial"/>
          <w:color w:val="222222"/>
          <w:shd w:val="clear" w:color="auto" w:fill="FFFFFF"/>
        </w:rPr>
        <w:t>you</w:t>
      </w:r>
      <w:r w:rsidRPr="20A25486">
        <w:rPr>
          <w:rFonts w:cs="Arial"/>
          <w:color w:val="222222"/>
          <w:shd w:val="clear" w:color="auto" w:fill="FFFFFF"/>
        </w:rPr>
        <w:t xml:space="preserve">. </w:t>
      </w:r>
      <w:r w:rsidR="001D5A96">
        <w:rPr>
          <w:rFonts w:cs="Arial"/>
          <w:color w:val="222222"/>
          <w:shd w:val="clear" w:color="auto" w:fill="FFFFFF"/>
        </w:rPr>
        <w:t>Y</w:t>
      </w:r>
      <w:r w:rsidR="00600144" w:rsidRPr="20A25486">
        <w:rPr>
          <w:rFonts w:cs="Arial"/>
          <w:color w:val="222222"/>
          <w:shd w:val="clear" w:color="auto" w:fill="FFFFFF"/>
        </w:rPr>
        <w:t xml:space="preserve">ou </w:t>
      </w:r>
      <w:r w:rsidR="001D5A96">
        <w:rPr>
          <w:rFonts w:cs="Arial"/>
          <w:color w:val="222222"/>
          <w:shd w:val="clear" w:color="auto" w:fill="FFFFFF"/>
        </w:rPr>
        <w:t xml:space="preserve">can </w:t>
      </w:r>
      <w:r w:rsidR="00600144" w:rsidRPr="20A25486">
        <w:rPr>
          <w:rFonts w:cs="Arial"/>
          <w:color w:val="222222"/>
          <w:shd w:val="clear" w:color="auto" w:fill="FFFFFF"/>
        </w:rPr>
        <w:t xml:space="preserve">tell us </w:t>
      </w:r>
      <w:r w:rsidR="00350FA3">
        <w:rPr>
          <w:rFonts w:cs="Arial"/>
          <w:color w:val="222222"/>
          <w:shd w:val="clear" w:color="auto" w:fill="FFFFFF"/>
        </w:rPr>
        <w:t>if you</w:t>
      </w:r>
      <w:r w:rsidR="00DC13F7" w:rsidRPr="20A25486">
        <w:rPr>
          <w:rFonts w:cs="Arial"/>
          <w:color w:val="222222"/>
          <w:shd w:val="clear" w:color="auto" w:fill="FFFFFF"/>
        </w:rPr>
        <w:t xml:space="preserve"> ha</w:t>
      </w:r>
      <w:r w:rsidR="00350FA3">
        <w:rPr>
          <w:rFonts w:cs="Arial"/>
          <w:color w:val="222222"/>
          <w:shd w:val="clear" w:color="auto" w:fill="FFFFFF"/>
        </w:rPr>
        <w:t>ve</w:t>
      </w:r>
      <w:r w:rsidR="00DC13F7" w:rsidRPr="20A25486">
        <w:rPr>
          <w:rFonts w:cs="Arial"/>
          <w:color w:val="222222"/>
          <w:shd w:val="clear" w:color="auto" w:fill="FFFFFF"/>
        </w:rPr>
        <w:t xml:space="preserve"> not made as </w:t>
      </w:r>
      <w:r w:rsidR="00600144" w:rsidRPr="20A25486" w:rsidDel="00DC13F7">
        <w:rPr>
          <w:rFonts w:cs="Arial"/>
          <w:color w:val="222222"/>
          <w:shd w:val="clear" w:color="auto" w:fill="FFFFFF"/>
        </w:rPr>
        <w:t>m</w:t>
      </w:r>
      <w:r w:rsidR="00600144" w:rsidRPr="20A25486">
        <w:rPr>
          <w:rFonts w:cs="Arial"/>
          <w:color w:val="222222"/>
          <w:shd w:val="clear" w:color="auto" w:fill="FFFFFF"/>
        </w:rPr>
        <w:t xml:space="preserve">uch progress towards </w:t>
      </w:r>
      <w:r w:rsidR="000C4449">
        <w:rPr>
          <w:rFonts w:cs="Arial"/>
          <w:color w:val="222222"/>
          <w:shd w:val="clear" w:color="auto" w:fill="FFFFFF"/>
        </w:rPr>
        <w:t>your</w:t>
      </w:r>
      <w:r w:rsidR="000C4449" w:rsidRPr="20A25486">
        <w:rPr>
          <w:rFonts w:cs="Arial"/>
          <w:color w:val="222222"/>
          <w:shd w:val="clear" w:color="auto" w:fill="FFFFFF"/>
        </w:rPr>
        <w:t xml:space="preserve"> </w:t>
      </w:r>
      <w:r w:rsidR="00600144" w:rsidRPr="20A25486">
        <w:rPr>
          <w:rFonts w:cs="Arial"/>
          <w:color w:val="222222"/>
          <w:shd w:val="clear" w:color="auto" w:fill="FFFFFF"/>
        </w:rPr>
        <w:t xml:space="preserve">goal as </w:t>
      </w:r>
      <w:r w:rsidR="00350FA3">
        <w:rPr>
          <w:rFonts w:cs="Arial"/>
          <w:color w:val="222222"/>
          <w:shd w:val="clear" w:color="auto" w:fill="FFFFFF"/>
        </w:rPr>
        <w:t>you</w:t>
      </w:r>
      <w:r w:rsidR="00600144" w:rsidRPr="20A25486">
        <w:rPr>
          <w:rFonts w:cs="Arial"/>
          <w:color w:val="222222"/>
          <w:shd w:val="clear" w:color="auto" w:fill="FFFFFF"/>
        </w:rPr>
        <w:t xml:space="preserve"> hoped</w:t>
      </w:r>
      <w:r w:rsidR="00C06F0C">
        <w:rPr>
          <w:rFonts w:cs="Arial"/>
          <w:color w:val="222222"/>
          <w:shd w:val="clear" w:color="auto" w:fill="FFFFFF"/>
        </w:rPr>
        <w:t xml:space="preserve">. </w:t>
      </w:r>
    </w:p>
    <w:tbl>
      <w:tblPr>
        <w:tblStyle w:val="TableGrid"/>
        <w:tblW w:w="14701" w:type="dxa"/>
        <w:tblLook w:val="04A0" w:firstRow="1" w:lastRow="0" w:firstColumn="1" w:lastColumn="0" w:noHBand="0" w:noVBand="1"/>
        <w:tblCaption w:val="My current plan goals"/>
        <w:tblDescription w:val="Table with 5 columns and 5 rows for goals in the current plan. Column 1 is My Goals with 5 goals to record the goals. Column 2 is how are you ging working towards this goal, column 3 is would you like to keep this goal, column 4 are there any disability related barriers, column 5 is what are the next stpes for purusing htis goal  "/>
      </w:tblPr>
      <w:tblGrid>
        <w:gridCol w:w="4047"/>
        <w:gridCol w:w="4541"/>
        <w:gridCol w:w="6113"/>
      </w:tblGrid>
      <w:tr w:rsidR="00CD53E6" w:rsidRPr="003C6F34" w14:paraId="59C096E7" w14:textId="07369499" w:rsidTr="00D31A70">
        <w:trPr>
          <w:cantSplit/>
          <w:trHeight w:val="848"/>
          <w:tblHeader/>
        </w:trPr>
        <w:tc>
          <w:tcPr>
            <w:tcW w:w="4047" w:type="dxa"/>
            <w:shd w:val="clear" w:color="auto" w:fill="F2F2F2" w:themeFill="background1" w:themeFillShade="F2"/>
          </w:tcPr>
          <w:p w14:paraId="117EC8E5" w14:textId="5B0EF182" w:rsidR="00CD53E6" w:rsidRPr="00D53744" w:rsidRDefault="00CD53E6" w:rsidP="0072719B">
            <w:pPr>
              <w:rPr>
                <w:b/>
              </w:rPr>
            </w:pPr>
            <w:r w:rsidRPr="20A25486">
              <w:rPr>
                <w:b/>
                <w:bCs/>
              </w:rPr>
              <w:t>Participant goals</w:t>
            </w:r>
          </w:p>
        </w:tc>
        <w:tc>
          <w:tcPr>
            <w:tcW w:w="4541" w:type="dxa"/>
            <w:shd w:val="clear" w:color="auto" w:fill="F2F2F2" w:themeFill="background1" w:themeFillShade="F2"/>
          </w:tcPr>
          <w:p w14:paraId="69865C53" w14:textId="53D9E1C4" w:rsidR="00D31A70" w:rsidRPr="0069358D" w:rsidRDefault="002C2197" w:rsidP="00D31A70">
            <w:pPr>
              <w:rPr>
                <w:b/>
              </w:rPr>
            </w:pPr>
            <w:r w:rsidRPr="0069358D">
              <w:rPr>
                <w:b/>
              </w:rPr>
              <w:t>How do you feel you are progressing with your goals</w:t>
            </w:r>
            <w:r w:rsidR="00D31A70" w:rsidRPr="0069358D">
              <w:rPr>
                <w:b/>
              </w:rPr>
              <w:t xml:space="preserve">? </w:t>
            </w:r>
          </w:p>
          <w:p w14:paraId="6290D622" w14:textId="77777777" w:rsidR="00D31A70" w:rsidRPr="00A93199" w:rsidRDefault="00D31A70" w:rsidP="00D31A70">
            <w:pPr>
              <w:pStyle w:val="ListParagraph"/>
              <w:numPr>
                <w:ilvl w:val="0"/>
                <w:numId w:val="13"/>
              </w:numPr>
              <w:rPr>
                <w:rFonts w:cs="Arial"/>
              </w:rPr>
            </w:pPr>
            <w:r w:rsidRPr="00A93199">
              <w:rPr>
                <w:rFonts w:cs="Arial"/>
              </w:rPr>
              <w:t xml:space="preserve">No real progress for me </w:t>
            </w:r>
          </w:p>
          <w:p w14:paraId="6973CB76" w14:textId="77777777" w:rsidR="00D31A70" w:rsidRPr="00A93199" w:rsidRDefault="00D31A70" w:rsidP="00D31A70">
            <w:pPr>
              <w:pStyle w:val="ListParagraph"/>
              <w:numPr>
                <w:ilvl w:val="0"/>
                <w:numId w:val="13"/>
              </w:numPr>
              <w:rPr>
                <w:rFonts w:cs="Arial"/>
              </w:rPr>
            </w:pPr>
            <w:r>
              <w:rPr>
                <w:rFonts w:cs="Arial"/>
              </w:rPr>
              <w:t>Not as much progress as I’d like</w:t>
            </w:r>
          </w:p>
          <w:p w14:paraId="1A516A67" w14:textId="77777777" w:rsidR="00D31A70" w:rsidRPr="00A93199" w:rsidRDefault="00D31A70" w:rsidP="00D31A70">
            <w:pPr>
              <w:pStyle w:val="ListParagraph"/>
              <w:numPr>
                <w:ilvl w:val="0"/>
                <w:numId w:val="13"/>
              </w:numPr>
              <w:rPr>
                <w:rFonts w:cs="Arial"/>
              </w:rPr>
            </w:pPr>
            <w:r w:rsidRPr="00A93199">
              <w:rPr>
                <w:rFonts w:cs="Arial"/>
              </w:rPr>
              <w:t>Some progress</w:t>
            </w:r>
          </w:p>
          <w:p w14:paraId="406BA08C" w14:textId="77777777" w:rsidR="00D31A70" w:rsidRPr="00A93199" w:rsidRDefault="00D31A70" w:rsidP="00D31A70">
            <w:pPr>
              <w:pStyle w:val="ListParagraph"/>
              <w:numPr>
                <w:ilvl w:val="0"/>
                <w:numId w:val="13"/>
              </w:numPr>
              <w:rPr>
                <w:rFonts w:cs="Arial"/>
              </w:rPr>
            </w:pPr>
            <w:r w:rsidRPr="00A93199">
              <w:rPr>
                <w:rFonts w:cs="Arial"/>
              </w:rPr>
              <w:t xml:space="preserve">Mostly progressing well </w:t>
            </w:r>
          </w:p>
          <w:p w14:paraId="079AE48B" w14:textId="2A6A3A4F" w:rsidR="00CD53E6" w:rsidRPr="00D31A70" w:rsidRDefault="00D31A70" w:rsidP="0058115A">
            <w:pPr>
              <w:pStyle w:val="ListParagraph"/>
              <w:numPr>
                <w:ilvl w:val="0"/>
                <w:numId w:val="13"/>
              </w:numPr>
              <w:rPr>
                <w:rFonts w:cs="Arial"/>
              </w:rPr>
            </w:pPr>
            <w:r w:rsidRPr="00A93199">
              <w:rPr>
                <w:rFonts w:cs="Arial"/>
              </w:rPr>
              <w:t>Progressing well</w:t>
            </w:r>
          </w:p>
        </w:tc>
        <w:tc>
          <w:tcPr>
            <w:tcW w:w="6113" w:type="dxa"/>
            <w:shd w:val="clear" w:color="auto" w:fill="F2F2F2" w:themeFill="background1" w:themeFillShade="F2"/>
          </w:tcPr>
          <w:p w14:paraId="2F369A39" w14:textId="3F7C1291" w:rsidR="00CD53E6" w:rsidRDefault="00466D71" w:rsidP="00376D3F">
            <w:pPr>
              <w:rPr>
                <w:b/>
              </w:rPr>
            </w:pPr>
            <w:r>
              <w:rPr>
                <w:b/>
              </w:rPr>
              <w:t xml:space="preserve">Recovery </w:t>
            </w:r>
            <w:r w:rsidR="006F4BCB">
              <w:rPr>
                <w:b/>
              </w:rPr>
              <w:t>c</w:t>
            </w:r>
            <w:r>
              <w:rPr>
                <w:b/>
              </w:rPr>
              <w:t>oach comments</w:t>
            </w:r>
          </w:p>
          <w:p w14:paraId="27B60BDE" w14:textId="77777777" w:rsidR="005E50DA" w:rsidRDefault="005E50DA" w:rsidP="00376D3F">
            <w:pPr>
              <w:rPr>
                <w:bCs/>
                <w:i/>
                <w:iCs/>
              </w:rPr>
            </w:pPr>
            <w:r>
              <w:rPr>
                <w:bCs/>
                <w:i/>
                <w:iCs/>
              </w:rPr>
              <w:t>W</w:t>
            </w:r>
            <w:r w:rsidR="001C70BD">
              <w:rPr>
                <w:bCs/>
                <w:i/>
                <w:iCs/>
              </w:rPr>
              <w:t>hat are the next steps for you to assist the participant pursue their goal?</w:t>
            </w:r>
          </w:p>
          <w:p w14:paraId="53EF6189" w14:textId="3EEC9BE7" w:rsidR="00811421" w:rsidRPr="005E50DA" w:rsidRDefault="00811421" w:rsidP="00376D3F">
            <w:pPr>
              <w:rPr>
                <w:bCs/>
                <w:i/>
                <w:iCs/>
              </w:rPr>
            </w:pPr>
            <w:r>
              <w:rPr>
                <w:bCs/>
                <w:i/>
                <w:iCs/>
              </w:rPr>
              <w:t xml:space="preserve">Were there any obstacles impacting </w:t>
            </w:r>
            <w:r w:rsidR="002C2197">
              <w:rPr>
                <w:bCs/>
                <w:i/>
                <w:iCs/>
              </w:rPr>
              <w:t xml:space="preserve">you </w:t>
            </w:r>
            <w:r w:rsidR="00F3615F">
              <w:rPr>
                <w:bCs/>
                <w:i/>
                <w:iCs/>
              </w:rPr>
              <w:t xml:space="preserve">in </w:t>
            </w:r>
            <w:r w:rsidR="002C2197">
              <w:rPr>
                <w:bCs/>
                <w:i/>
                <w:iCs/>
              </w:rPr>
              <w:t xml:space="preserve">supporting the participant pursue their </w:t>
            </w:r>
            <w:r w:rsidR="00263DCE">
              <w:rPr>
                <w:bCs/>
                <w:i/>
                <w:iCs/>
              </w:rPr>
              <w:t>goal?</w:t>
            </w:r>
            <w:r w:rsidR="001A3C1C">
              <w:rPr>
                <w:bCs/>
                <w:i/>
                <w:iCs/>
              </w:rPr>
              <w:t xml:space="preserve"> </w:t>
            </w:r>
          </w:p>
        </w:tc>
      </w:tr>
      <w:tr w:rsidR="00CD53E6" w:rsidRPr="000B5FE5" w14:paraId="680BC984" w14:textId="6528335C" w:rsidTr="00D31A70">
        <w:trPr>
          <w:cantSplit/>
          <w:trHeight w:val="1079"/>
        </w:trPr>
        <w:tc>
          <w:tcPr>
            <w:tcW w:w="4047" w:type="dxa"/>
          </w:tcPr>
          <w:p w14:paraId="4C69FD79" w14:textId="3FC75E4B" w:rsidR="00CD53E6" w:rsidRPr="00D53744" w:rsidRDefault="00CD53E6" w:rsidP="00703539">
            <w:pPr>
              <w:rPr>
                <w:b/>
                <w:bCs/>
              </w:rPr>
            </w:pPr>
            <w:r w:rsidRPr="00D53744">
              <w:rPr>
                <w:b/>
                <w:bCs/>
              </w:rPr>
              <w:t>1.</w:t>
            </w:r>
            <w:r>
              <w:rPr>
                <w:szCs w:val="24"/>
              </w:rPr>
              <w:t xml:space="preserve"> </w:t>
            </w:r>
            <w:sdt>
              <w:sdtPr>
                <w:rPr>
                  <w:szCs w:val="24"/>
                </w:rPr>
                <w:id w:val="1098452355"/>
                <w:placeholder>
                  <w:docPart w:val="489671027CA2444F95352A0225CAEA6A"/>
                </w:placeholder>
              </w:sdtPr>
              <w:sdtEndPr/>
              <w:sdtContent>
                <w:r w:rsidRPr="00A9028F">
                  <w:rPr>
                    <w:rStyle w:val="PlaceholderText"/>
                    <w:szCs w:val="24"/>
                  </w:rPr>
                  <w:t>Click or tap here to enter text.</w:t>
                </w:r>
              </w:sdtContent>
            </w:sdt>
          </w:p>
        </w:tc>
        <w:sdt>
          <w:sdtPr>
            <w:rPr>
              <w:bCs/>
            </w:rPr>
            <w:alias w:val="Goals progress"/>
            <w:tag w:val="Goals progress"/>
            <w:id w:val="794871261"/>
            <w:placeholder>
              <w:docPart w:val="DefaultPlaceholder_-1854013438"/>
            </w:placeholder>
            <w:showingPlcHdr/>
            <w:dropDownList>
              <w:listItem w:value="Choose an item."/>
              <w:listItem w:displayText="1. No real progress for me" w:value="1. No real progress for me"/>
              <w:listItem w:displayText="2. Not as much progress as I'd like" w:value="2. Not as much progress as I'd like"/>
              <w:listItem w:displayText="3. Some progress" w:value="3. Some progress"/>
              <w:listItem w:displayText="4. Mostly progressing well" w:value="4. Mostly progressing well"/>
              <w:listItem w:displayText="5. Progressing well" w:value="5. Progressing well"/>
            </w:dropDownList>
          </w:sdtPr>
          <w:sdtEndPr/>
          <w:sdtContent>
            <w:tc>
              <w:tcPr>
                <w:tcW w:w="4541" w:type="dxa"/>
              </w:tcPr>
              <w:p w14:paraId="192DF7D5" w14:textId="0FA51992" w:rsidR="00CD53E6" w:rsidRPr="000B5FE5" w:rsidRDefault="00A42079" w:rsidP="001A3C1C">
                <w:pPr>
                  <w:jc w:val="center"/>
                  <w:rPr>
                    <w:bCs/>
                  </w:rPr>
                </w:pPr>
                <w:r w:rsidRPr="00416CBE">
                  <w:rPr>
                    <w:rStyle w:val="PlaceholderText"/>
                  </w:rPr>
                  <w:t>Choose an item.</w:t>
                </w:r>
              </w:p>
            </w:tc>
          </w:sdtContent>
        </w:sdt>
        <w:sdt>
          <w:sdtPr>
            <w:rPr>
              <w:szCs w:val="24"/>
            </w:rPr>
            <w:id w:val="-384563190"/>
            <w:placeholder>
              <w:docPart w:val="80104000F2D54E92AF2660ED0F855088"/>
            </w:placeholder>
          </w:sdtPr>
          <w:sdtEndPr/>
          <w:sdtContent>
            <w:tc>
              <w:tcPr>
                <w:tcW w:w="6113" w:type="dxa"/>
              </w:tcPr>
              <w:p w14:paraId="52474EAD" w14:textId="19EE9C71" w:rsidR="00CD53E6" w:rsidRDefault="00CD53E6" w:rsidP="005C7A35">
                <w:pPr>
                  <w:rPr>
                    <w:szCs w:val="24"/>
                  </w:rPr>
                </w:pPr>
                <w:r w:rsidRPr="00A9028F">
                  <w:rPr>
                    <w:rStyle w:val="PlaceholderText"/>
                    <w:szCs w:val="24"/>
                  </w:rPr>
                  <w:t>Click or tap here to enter text.</w:t>
                </w:r>
              </w:p>
            </w:tc>
          </w:sdtContent>
        </w:sdt>
      </w:tr>
      <w:tr w:rsidR="00CD53E6" w:rsidRPr="000B5FE5" w14:paraId="072C7221" w14:textId="46AEA974" w:rsidTr="00D31A70">
        <w:trPr>
          <w:cantSplit/>
          <w:trHeight w:val="1079"/>
        </w:trPr>
        <w:tc>
          <w:tcPr>
            <w:tcW w:w="4047" w:type="dxa"/>
          </w:tcPr>
          <w:p w14:paraId="273ECCC8" w14:textId="23D96320" w:rsidR="00CD53E6" w:rsidRPr="00D53744" w:rsidRDefault="00CD53E6" w:rsidP="00703539">
            <w:pPr>
              <w:rPr>
                <w:b/>
              </w:rPr>
            </w:pPr>
            <w:r w:rsidRPr="00D53744">
              <w:rPr>
                <w:b/>
              </w:rPr>
              <w:t>2.</w:t>
            </w:r>
            <w:r>
              <w:rPr>
                <w:szCs w:val="24"/>
              </w:rPr>
              <w:t xml:space="preserve"> </w:t>
            </w:r>
            <w:sdt>
              <w:sdtPr>
                <w:rPr>
                  <w:szCs w:val="24"/>
                </w:rPr>
                <w:id w:val="-890503495"/>
                <w:placeholder>
                  <w:docPart w:val="4EBFDB2276A645EF902D58344ED8E69C"/>
                </w:placeholder>
                <w:showingPlcHdr/>
              </w:sdtPr>
              <w:sdtEndPr/>
              <w:sdtContent>
                <w:r w:rsidRPr="00A9028F">
                  <w:rPr>
                    <w:rStyle w:val="PlaceholderText"/>
                    <w:szCs w:val="24"/>
                  </w:rPr>
                  <w:t>Click or tap here to enter text.</w:t>
                </w:r>
              </w:sdtContent>
            </w:sdt>
          </w:p>
        </w:tc>
        <w:sdt>
          <w:sdtPr>
            <w:rPr>
              <w:bCs/>
            </w:rPr>
            <w:alias w:val="Goals progress"/>
            <w:tag w:val="Goals progress"/>
            <w:id w:val="-49237957"/>
            <w:placeholder>
              <w:docPart w:val="68AF379DE0534B7D9F12EC8AAB4B9883"/>
            </w:placeholder>
            <w:showingPlcHdr/>
            <w:dropDownList>
              <w:listItem w:value="Choose an item."/>
              <w:listItem w:displayText="1. No real progress for me" w:value="1. No real progress for me"/>
              <w:listItem w:displayText="2. Not as much progress as I'd like" w:value="2. Not as much progress as I'd like"/>
              <w:listItem w:displayText="3. Some progress" w:value="3. Some progress"/>
              <w:listItem w:displayText="4. Mostly progressing well" w:value="4. Mostly progressing well"/>
              <w:listItem w:displayText="5. Progressing well" w:value="5. Progressing well"/>
            </w:dropDownList>
          </w:sdtPr>
          <w:sdtEndPr/>
          <w:sdtContent>
            <w:tc>
              <w:tcPr>
                <w:tcW w:w="4541" w:type="dxa"/>
              </w:tcPr>
              <w:p w14:paraId="2F42E9DA" w14:textId="10D2C514" w:rsidR="00CD53E6" w:rsidRPr="000B5FE5" w:rsidRDefault="00B66F79" w:rsidP="001A3C1C">
                <w:pPr>
                  <w:jc w:val="center"/>
                </w:pPr>
                <w:r w:rsidRPr="00416CBE">
                  <w:rPr>
                    <w:rStyle w:val="PlaceholderText"/>
                  </w:rPr>
                  <w:t>Choose an item.</w:t>
                </w:r>
              </w:p>
            </w:tc>
          </w:sdtContent>
        </w:sdt>
        <w:sdt>
          <w:sdtPr>
            <w:rPr>
              <w:szCs w:val="24"/>
            </w:rPr>
            <w:id w:val="-1649195813"/>
            <w:placeholder>
              <w:docPart w:val="B937F53A7D1B4C99AB1BC855CE23F9F8"/>
            </w:placeholder>
            <w:showingPlcHdr/>
          </w:sdtPr>
          <w:sdtEndPr/>
          <w:sdtContent>
            <w:tc>
              <w:tcPr>
                <w:tcW w:w="6113" w:type="dxa"/>
              </w:tcPr>
              <w:p w14:paraId="35A7A1BB" w14:textId="6610B84C" w:rsidR="00CD53E6" w:rsidRDefault="00CD53E6" w:rsidP="005C7A35">
                <w:pPr>
                  <w:rPr>
                    <w:szCs w:val="24"/>
                  </w:rPr>
                </w:pPr>
                <w:r w:rsidRPr="00A9028F">
                  <w:rPr>
                    <w:rStyle w:val="PlaceholderText"/>
                    <w:szCs w:val="24"/>
                  </w:rPr>
                  <w:t>Click or tap here to enter text.</w:t>
                </w:r>
              </w:p>
            </w:tc>
          </w:sdtContent>
        </w:sdt>
      </w:tr>
      <w:tr w:rsidR="00CD53E6" w:rsidRPr="000B5FE5" w14:paraId="1A0177EE" w14:textId="6C139A9A" w:rsidTr="00D31A70">
        <w:trPr>
          <w:cantSplit/>
          <w:trHeight w:val="1079"/>
        </w:trPr>
        <w:tc>
          <w:tcPr>
            <w:tcW w:w="4047" w:type="dxa"/>
          </w:tcPr>
          <w:p w14:paraId="4F231396" w14:textId="0A557548" w:rsidR="00CD53E6" w:rsidRPr="00D53744" w:rsidRDefault="00CD53E6" w:rsidP="00703539">
            <w:pPr>
              <w:rPr>
                <w:b/>
              </w:rPr>
            </w:pPr>
            <w:r w:rsidRPr="00D53744">
              <w:rPr>
                <w:b/>
              </w:rPr>
              <w:t>3.</w:t>
            </w:r>
            <w:r>
              <w:rPr>
                <w:szCs w:val="24"/>
              </w:rPr>
              <w:t xml:space="preserve"> </w:t>
            </w:r>
            <w:sdt>
              <w:sdtPr>
                <w:rPr>
                  <w:szCs w:val="24"/>
                </w:rPr>
                <w:id w:val="-1654125774"/>
                <w:placeholder>
                  <w:docPart w:val="396E29329EDB4077A56C511AAAC53200"/>
                </w:placeholder>
                <w:showingPlcHdr/>
              </w:sdtPr>
              <w:sdtEndPr/>
              <w:sdtContent>
                <w:r w:rsidRPr="00A9028F">
                  <w:rPr>
                    <w:rStyle w:val="PlaceholderText"/>
                    <w:szCs w:val="24"/>
                  </w:rPr>
                  <w:t>Click or tap here to enter text.</w:t>
                </w:r>
              </w:sdtContent>
            </w:sdt>
          </w:p>
        </w:tc>
        <w:sdt>
          <w:sdtPr>
            <w:rPr>
              <w:bCs/>
            </w:rPr>
            <w:alias w:val="Goals progress"/>
            <w:tag w:val="Goals progress"/>
            <w:id w:val="80882899"/>
            <w:placeholder>
              <w:docPart w:val="AF01575FC7EC4E6EB2DE39B29697A57E"/>
            </w:placeholder>
            <w:showingPlcHdr/>
            <w:dropDownList>
              <w:listItem w:value="Choose an item."/>
              <w:listItem w:displayText="1. No real progress for me" w:value="1. No real progress for me"/>
              <w:listItem w:displayText="2. Not as much progress as I'd like" w:value="2. Not as much progress as I'd like"/>
              <w:listItem w:displayText="3. Some progress" w:value="3. Some progress"/>
              <w:listItem w:displayText="4. Mostly progressing well" w:value="4. Mostly progressing well"/>
              <w:listItem w:displayText="5. Progressing well" w:value="5. Progressing well"/>
            </w:dropDownList>
          </w:sdtPr>
          <w:sdtEndPr/>
          <w:sdtContent>
            <w:tc>
              <w:tcPr>
                <w:tcW w:w="4541" w:type="dxa"/>
              </w:tcPr>
              <w:p w14:paraId="0FB332CB" w14:textId="7CCE5086" w:rsidR="00CD53E6" w:rsidRPr="000B5FE5" w:rsidRDefault="00B66F79" w:rsidP="001A3C1C">
                <w:pPr>
                  <w:jc w:val="center"/>
                </w:pPr>
                <w:r w:rsidRPr="00416CBE">
                  <w:rPr>
                    <w:rStyle w:val="PlaceholderText"/>
                  </w:rPr>
                  <w:t>Choose an item.</w:t>
                </w:r>
              </w:p>
            </w:tc>
          </w:sdtContent>
        </w:sdt>
        <w:sdt>
          <w:sdtPr>
            <w:rPr>
              <w:szCs w:val="24"/>
            </w:rPr>
            <w:id w:val="-1699616005"/>
            <w:placeholder>
              <w:docPart w:val="74C93B22BBFC48A897427D20DB387EE6"/>
            </w:placeholder>
            <w:showingPlcHdr/>
          </w:sdtPr>
          <w:sdtEndPr/>
          <w:sdtContent>
            <w:tc>
              <w:tcPr>
                <w:tcW w:w="6113" w:type="dxa"/>
              </w:tcPr>
              <w:p w14:paraId="471F022D" w14:textId="3E3A42CC" w:rsidR="00CD53E6" w:rsidRDefault="00CD53E6" w:rsidP="005C7A35">
                <w:pPr>
                  <w:rPr>
                    <w:szCs w:val="24"/>
                  </w:rPr>
                </w:pPr>
                <w:r w:rsidRPr="00A9028F">
                  <w:rPr>
                    <w:rStyle w:val="PlaceholderText"/>
                    <w:szCs w:val="24"/>
                  </w:rPr>
                  <w:t>Click or tap here to enter text.</w:t>
                </w:r>
              </w:p>
            </w:tc>
          </w:sdtContent>
        </w:sdt>
      </w:tr>
      <w:tr w:rsidR="00CD53E6" w:rsidRPr="000B5FE5" w14:paraId="71D64CCF" w14:textId="7DA84360" w:rsidTr="00D31A70">
        <w:trPr>
          <w:cantSplit/>
          <w:trHeight w:val="1079"/>
        </w:trPr>
        <w:tc>
          <w:tcPr>
            <w:tcW w:w="4047" w:type="dxa"/>
          </w:tcPr>
          <w:p w14:paraId="4562B6FC" w14:textId="3E4E3A34" w:rsidR="00CD53E6" w:rsidRPr="00D53744" w:rsidRDefault="00CD53E6" w:rsidP="00703539">
            <w:pPr>
              <w:rPr>
                <w:b/>
              </w:rPr>
            </w:pPr>
            <w:r w:rsidRPr="00D53744">
              <w:rPr>
                <w:b/>
              </w:rPr>
              <w:t>4.</w:t>
            </w:r>
            <w:r>
              <w:rPr>
                <w:szCs w:val="24"/>
              </w:rPr>
              <w:t xml:space="preserve"> </w:t>
            </w:r>
            <w:sdt>
              <w:sdtPr>
                <w:rPr>
                  <w:szCs w:val="24"/>
                </w:rPr>
                <w:id w:val="1848519094"/>
                <w:placeholder>
                  <w:docPart w:val="F8C2F6D9C3DF455A985BFFC571804C84"/>
                </w:placeholder>
                <w:showingPlcHdr/>
              </w:sdtPr>
              <w:sdtEndPr/>
              <w:sdtContent>
                <w:r w:rsidRPr="00A9028F">
                  <w:rPr>
                    <w:rStyle w:val="PlaceholderText"/>
                    <w:szCs w:val="24"/>
                  </w:rPr>
                  <w:t>Click or tap here to enter text.</w:t>
                </w:r>
              </w:sdtContent>
            </w:sdt>
          </w:p>
        </w:tc>
        <w:sdt>
          <w:sdtPr>
            <w:rPr>
              <w:bCs/>
            </w:rPr>
            <w:alias w:val="Goals progress"/>
            <w:tag w:val="Goals progress"/>
            <w:id w:val="457920110"/>
            <w:placeholder>
              <w:docPart w:val="05C2C90B3AC94333BAC097E23E3BD246"/>
            </w:placeholder>
            <w:showingPlcHdr/>
            <w:dropDownList>
              <w:listItem w:value="Choose an item."/>
              <w:listItem w:displayText="1. No real progress for me" w:value="1. No real progress for me"/>
              <w:listItem w:displayText="2. Not as much progress as I'd like" w:value="2. Not as much progress as I'd like"/>
              <w:listItem w:displayText="3. Some progress" w:value="3. Some progress"/>
              <w:listItem w:displayText="4. Mostly progressing well" w:value="4. Mostly progressing well"/>
              <w:listItem w:displayText="5. Progressing well" w:value="5. Progressing well"/>
            </w:dropDownList>
          </w:sdtPr>
          <w:sdtEndPr/>
          <w:sdtContent>
            <w:tc>
              <w:tcPr>
                <w:tcW w:w="4541" w:type="dxa"/>
              </w:tcPr>
              <w:p w14:paraId="7712ACFF" w14:textId="0D7FCF69" w:rsidR="00CD53E6" w:rsidRPr="000B5FE5" w:rsidRDefault="00B66F79" w:rsidP="001A3C1C">
                <w:pPr>
                  <w:jc w:val="center"/>
                </w:pPr>
                <w:r w:rsidRPr="00416CBE">
                  <w:rPr>
                    <w:rStyle w:val="PlaceholderText"/>
                  </w:rPr>
                  <w:t>Choose an item.</w:t>
                </w:r>
              </w:p>
            </w:tc>
          </w:sdtContent>
        </w:sdt>
        <w:sdt>
          <w:sdtPr>
            <w:rPr>
              <w:szCs w:val="24"/>
            </w:rPr>
            <w:id w:val="181556061"/>
            <w:placeholder>
              <w:docPart w:val="F706C51949C741EB8505B4A2C88424E3"/>
            </w:placeholder>
            <w:showingPlcHdr/>
          </w:sdtPr>
          <w:sdtEndPr/>
          <w:sdtContent>
            <w:tc>
              <w:tcPr>
                <w:tcW w:w="6113" w:type="dxa"/>
              </w:tcPr>
              <w:p w14:paraId="3B2DA792" w14:textId="5C9AE7BD" w:rsidR="00CD53E6" w:rsidRDefault="00CD53E6" w:rsidP="005C7A35">
                <w:pPr>
                  <w:rPr>
                    <w:szCs w:val="24"/>
                  </w:rPr>
                </w:pPr>
                <w:r w:rsidRPr="00A9028F">
                  <w:rPr>
                    <w:rStyle w:val="PlaceholderText"/>
                    <w:szCs w:val="24"/>
                  </w:rPr>
                  <w:t>Click or tap here to enter text.</w:t>
                </w:r>
              </w:p>
            </w:tc>
          </w:sdtContent>
        </w:sdt>
      </w:tr>
    </w:tbl>
    <w:p w14:paraId="07F8B79E" w14:textId="15132015" w:rsidR="005B36F3" w:rsidRDefault="005B36F3">
      <w:pPr>
        <w:spacing w:after="200"/>
        <w:rPr>
          <w:rFonts w:eastAsia="Times New Roman"/>
          <w:b/>
          <w:bCs/>
          <w:sz w:val="32"/>
          <w:szCs w:val="32"/>
        </w:rPr>
      </w:pPr>
      <w:r>
        <w:rPr>
          <w:rFonts w:eastAsia="Times New Roman"/>
          <w:b/>
          <w:bCs/>
          <w:sz w:val="32"/>
          <w:szCs w:val="32"/>
        </w:rPr>
        <w:br w:type="page"/>
      </w:r>
    </w:p>
    <w:p w14:paraId="2F4AAEFB" w14:textId="26793051" w:rsidR="005B36F3" w:rsidRDefault="005B36F3" w:rsidP="005B36F3">
      <w:pPr>
        <w:pStyle w:val="Heading3"/>
      </w:pPr>
      <w:r>
        <w:t xml:space="preserve">Celebrations – </w:t>
      </w:r>
      <w:r w:rsidR="006F4BCB">
        <w:t>a</w:t>
      </w:r>
      <w:r>
        <w:t xml:space="preserve">chievements or </w:t>
      </w:r>
      <w:r w:rsidR="006F4BCB">
        <w:t>p</w:t>
      </w:r>
      <w:r>
        <w:t>rogress</w:t>
      </w:r>
    </w:p>
    <w:p w14:paraId="3CFD9E51" w14:textId="1DB6166E" w:rsidR="00042479" w:rsidRPr="00A57AAB" w:rsidRDefault="00A57AAB" w:rsidP="00042479">
      <w:r w:rsidRPr="004E1552">
        <w:rPr>
          <w:rFonts w:eastAsia="Times New Roman"/>
          <w:b/>
          <w:bCs/>
          <w:noProof/>
          <w:sz w:val="32"/>
          <w:szCs w:val="32"/>
          <w:lang w:eastAsia="en-AU"/>
        </w:rPr>
        <mc:AlternateContent>
          <mc:Choice Requires="wps">
            <w:drawing>
              <wp:anchor distT="45720" distB="45720" distL="114300" distR="114300" simplePos="0" relativeHeight="251658240" behindDoc="0" locked="0" layoutInCell="1" allowOverlap="1" wp14:anchorId="73BB6D3D" wp14:editId="199B3B20">
                <wp:simplePos x="0" y="0"/>
                <wp:positionH relativeFrom="margin">
                  <wp:align>left</wp:align>
                </wp:positionH>
                <wp:positionV relativeFrom="paragraph">
                  <wp:posOffset>884555</wp:posOffset>
                </wp:positionV>
                <wp:extent cx="9191625" cy="2200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1625" cy="2200275"/>
                        </a:xfrm>
                        <a:prstGeom prst="rect">
                          <a:avLst/>
                        </a:prstGeom>
                        <a:solidFill>
                          <a:srgbClr val="FFFFFF"/>
                        </a:solidFill>
                        <a:ln w="9525">
                          <a:solidFill>
                            <a:srgbClr val="000000"/>
                          </a:solidFill>
                          <a:miter lim="800000"/>
                          <a:headEnd/>
                          <a:tailEnd/>
                        </a:ln>
                      </wps:spPr>
                      <wps:txbx>
                        <w:txbxContent>
                          <w:p w14:paraId="3D566FEA" w14:textId="1336B761" w:rsidR="004E1552" w:rsidRDefault="004E15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B6D3D" id="_x0000_t202" coordsize="21600,21600" o:spt="202" path="m,l,21600r21600,l21600,xe">
                <v:stroke joinstyle="miter"/>
                <v:path gradientshapeok="t" o:connecttype="rect"/>
              </v:shapetype>
              <v:shape id="Text Box 2" o:spid="_x0000_s1026" type="#_x0000_t202" style="position:absolute;margin-left:0;margin-top:69.65pt;width:723.75pt;height:173.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">
                <v:textbox>
                  <w:txbxContent>
                    <w:p w14:paraId="3D566FEA" w14:textId="1336B761" w:rsidR="004E1552" w:rsidRDefault="004E1552"/>
                  </w:txbxContent>
                </v:textbox>
                <w10:wrap type="square" anchorx="margin"/>
              </v:shape>
            </w:pict>
          </mc:Fallback>
        </mc:AlternateContent>
      </w:r>
      <w:r w:rsidR="005B36F3">
        <w:t xml:space="preserve">Use this section to talk about any achievements or milestones you would like to share in this plan period, or any progress you have made that should be celebrated. No achievement or progress is too small to mention. You could attach (e.g.) a photo or a screenshot or a piece of writing or art if you choose to, to celebrate a milestone you have achieved or progress you made towards your recovery or personal goals in this plan period. </w:t>
      </w:r>
    </w:p>
    <w:p w14:paraId="12B042FE" w14:textId="218723F6" w:rsidR="00A57AAB" w:rsidRDefault="00A57AAB" w:rsidP="00A57AAB">
      <w:pPr>
        <w:rPr>
          <w:rFonts w:eastAsia="Times New Roman"/>
          <w:b/>
          <w:bCs/>
          <w:sz w:val="32"/>
          <w:szCs w:val="32"/>
        </w:rPr>
      </w:pPr>
    </w:p>
    <w:p w14:paraId="68AF6BBB" w14:textId="219E116F" w:rsidR="00A57AAB" w:rsidDel="00870C2C" w:rsidRDefault="00811421" w:rsidP="00A57AAB">
      <w:pPr>
        <w:rPr>
          <w:rFonts w:eastAsia="Times New Roman"/>
          <w:b/>
          <w:bCs/>
          <w:sz w:val="32"/>
          <w:szCs w:val="32"/>
        </w:rPr>
        <w:sectPr w:rsidR="00A57AAB" w:rsidDel="00870C2C" w:rsidSect="005E50E3">
          <w:pgSz w:w="16838" w:h="11906" w:orient="landscape"/>
          <w:pgMar w:top="851" w:right="822" w:bottom="567" w:left="992" w:header="397" w:footer="709" w:gutter="0"/>
          <w:cols w:space="708"/>
          <w:docGrid w:linePitch="360"/>
        </w:sectPr>
      </w:pPr>
      <w:r w:rsidRPr="004E1552">
        <w:rPr>
          <w:rFonts w:eastAsia="Times New Roman"/>
          <w:b/>
          <w:bCs/>
          <w:noProof/>
          <w:sz w:val="32"/>
          <w:szCs w:val="32"/>
          <w:lang w:eastAsia="en-AU"/>
        </w:rPr>
        <mc:AlternateContent>
          <mc:Choice Requires="wps">
            <w:drawing>
              <wp:anchor distT="45720" distB="45720" distL="114300" distR="114300" simplePos="0" relativeHeight="251658241" behindDoc="0" locked="0" layoutInCell="1" allowOverlap="1" wp14:anchorId="5AFDD1F1" wp14:editId="392D02A5">
                <wp:simplePos x="0" y="0"/>
                <wp:positionH relativeFrom="margin">
                  <wp:align>left</wp:align>
                </wp:positionH>
                <wp:positionV relativeFrom="paragraph">
                  <wp:posOffset>292100</wp:posOffset>
                </wp:positionV>
                <wp:extent cx="9191625" cy="11525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1625" cy="1152525"/>
                        </a:xfrm>
                        <a:prstGeom prst="rect">
                          <a:avLst/>
                        </a:prstGeom>
                        <a:solidFill>
                          <a:srgbClr val="FFFFFF"/>
                        </a:solidFill>
                        <a:ln w="9525">
                          <a:solidFill>
                            <a:srgbClr val="000000"/>
                          </a:solidFill>
                          <a:miter lim="800000"/>
                          <a:headEnd/>
                          <a:tailEnd/>
                        </a:ln>
                      </wps:spPr>
                      <wps:txbx>
                        <w:txbxContent>
                          <w:p w14:paraId="40AE6A3A" w14:textId="77777777" w:rsidR="00A57AAB" w:rsidRDefault="00A57AAB" w:rsidP="00A57A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DD1F1" id="_x0000_s1027" type="#_x0000_t202" style="position:absolute;margin-left:0;margin-top:23pt;width:723.75pt;height:90.7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">
                <v:textbox>
                  <w:txbxContent>
                    <w:p w14:paraId="40AE6A3A" w14:textId="77777777" w:rsidR="00A57AAB" w:rsidRDefault="00A57AAB" w:rsidP="00A57AAB"/>
                  </w:txbxContent>
                </v:textbox>
                <w10:wrap type="square" anchorx="margin"/>
              </v:shape>
            </w:pict>
          </mc:Fallback>
        </mc:AlternateContent>
      </w:r>
      <w:r w:rsidR="00A57AAB">
        <w:rPr>
          <w:rFonts w:eastAsia="Times New Roman"/>
          <w:b/>
          <w:bCs/>
          <w:sz w:val="32"/>
          <w:szCs w:val="32"/>
        </w:rPr>
        <w:t xml:space="preserve"> Recovery </w:t>
      </w:r>
      <w:r w:rsidR="00B73992">
        <w:rPr>
          <w:rFonts w:eastAsia="Times New Roman"/>
          <w:b/>
          <w:bCs/>
          <w:sz w:val="32"/>
          <w:szCs w:val="32"/>
        </w:rPr>
        <w:t>c</w:t>
      </w:r>
      <w:r w:rsidR="00A57AAB">
        <w:rPr>
          <w:rFonts w:eastAsia="Times New Roman"/>
          <w:b/>
          <w:bCs/>
          <w:sz w:val="32"/>
          <w:szCs w:val="32"/>
        </w:rPr>
        <w:t>oach</w:t>
      </w:r>
      <w:r>
        <w:rPr>
          <w:rFonts w:eastAsia="Times New Roman"/>
          <w:b/>
          <w:bCs/>
          <w:sz w:val="32"/>
          <w:szCs w:val="32"/>
        </w:rPr>
        <w:t xml:space="preserve"> additional comments</w:t>
      </w:r>
    </w:p>
    <w:p w14:paraId="248387B4" w14:textId="652CB036" w:rsidR="00600144" w:rsidRDefault="00032E53" w:rsidP="00600144">
      <w:pPr>
        <w:pStyle w:val="Heading3"/>
      </w:pPr>
      <w:r>
        <w:t>C</w:t>
      </w:r>
      <w:r w:rsidR="00600144">
        <w:t xml:space="preserve">ommunity </w:t>
      </w:r>
      <w:r w:rsidR="008508F7">
        <w:t xml:space="preserve">and mainstream </w:t>
      </w:r>
      <w:r w:rsidR="00600144">
        <w:t>supports</w:t>
      </w:r>
    </w:p>
    <w:p w14:paraId="1117EB48" w14:textId="77777777" w:rsidR="00FC3B05" w:rsidRDefault="00EC6E02" w:rsidP="00844A24">
      <w:r>
        <w:t xml:space="preserve">Mainstream and community supports are the supports you get outside the NDIS. </w:t>
      </w:r>
    </w:p>
    <w:p w14:paraId="30D738DD" w14:textId="5DF453E8" w:rsidR="00844A24" w:rsidRPr="007A7D74" w:rsidRDefault="00EC6E02" w:rsidP="00844A24">
      <w:r>
        <w:t>You can get mainstream supports from government funded services.</w:t>
      </w:r>
      <w:r w:rsidR="00844A24" w:rsidRPr="00844A24">
        <w:t xml:space="preserve"> </w:t>
      </w:r>
      <w:r w:rsidR="00844A24" w:rsidRPr="007A7D74">
        <w:t>Sometimes they</w:t>
      </w:r>
      <w:r w:rsidR="00276F9E">
        <w:t xml:space="preserve"> a</w:t>
      </w:r>
      <w:r w:rsidR="00844A24">
        <w:t>re essential</w:t>
      </w:r>
      <w:r w:rsidR="00844A24" w:rsidRPr="007A7D74">
        <w:t xml:space="preserve"> </w:t>
      </w:r>
      <w:r w:rsidR="00844A24">
        <w:t>supports</w:t>
      </w:r>
      <w:r w:rsidR="00844A24" w:rsidRPr="007A7D74">
        <w:t xml:space="preserve"> like health care. </w:t>
      </w:r>
      <w:r w:rsidR="00844A24">
        <w:t xml:space="preserve">Or </w:t>
      </w:r>
      <w:r w:rsidR="00276F9E">
        <w:t>they are</w:t>
      </w:r>
      <w:r w:rsidR="00844A24">
        <w:t xml:space="preserve"> supports</w:t>
      </w:r>
      <w:r w:rsidR="00844A24" w:rsidRPr="007A7D74">
        <w:t xml:space="preserve"> that help us get the most out of life, </w:t>
      </w:r>
      <w:r w:rsidR="00844A24">
        <w:t>so you can</w:t>
      </w:r>
      <w:r w:rsidR="00844A24" w:rsidRPr="007A7D74">
        <w:t xml:space="preserve"> work</w:t>
      </w:r>
      <w:r w:rsidR="00844A24">
        <w:t xml:space="preserve"> and</w:t>
      </w:r>
      <w:r w:rsidR="00844A24" w:rsidRPr="007A7D74">
        <w:t xml:space="preserve"> study.</w:t>
      </w:r>
    </w:p>
    <w:p w14:paraId="24EA0828" w14:textId="58E05594" w:rsidR="00EC6E02" w:rsidRDefault="000864EA" w:rsidP="00EC6E02">
      <w:r w:rsidRPr="007A7D74">
        <w:t xml:space="preserve">Community supports are </w:t>
      </w:r>
      <w:r>
        <w:t>the supports you can get from</w:t>
      </w:r>
      <w:r w:rsidRPr="007A7D74">
        <w:t xml:space="preserve"> </w:t>
      </w:r>
      <w:r>
        <w:t xml:space="preserve">community services. For example, you can get supports from </w:t>
      </w:r>
      <w:r w:rsidRPr="007A7D74">
        <w:t xml:space="preserve">community groups, </w:t>
      </w:r>
      <w:r>
        <w:t xml:space="preserve">non-government organisations, sporting clubs, </w:t>
      </w:r>
      <w:r w:rsidRPr="007A7D74">
        <w:t>local council</w:t>
      </w:r>
      <w:r>
        <w:t>s, church groups and charities</w:t>
      </w:r>
      <w:r w:rsidR="009770B6">
        <w:t>.</w:t>
      </w:r>
    </w:p>
    <w:p w14:paraId="3E928099" w14:textId="77777777" w:rsidR="00860C5D" w:rsidRPr="006753D5" w:rsidRDefault="00860C5D" w:rsidP="00860C5D">
      <w:pPr>
        <w:pStyle w:val="Heading3"/>
        <w:rPr>
          <w:sz w:val="24"/>
          <w:szCs w:val="24"/>
        </w:rPr>
      </w:pPr>
      <w:r w:rsidRPr="006753D5">
        <w:rPr>
          <w:sz w:val="24"/>
          <w:szCs w:val="24"/>
        </w:rPr>
        <w:t>New community and mainstream supports</w:t>
      </w:r>
    </w:p>
    <w:tbl>
      <w:tblPr>
        <w:tblStyle w:val="TableGrid"/>
        <w:tblW w:w="14807" w:type="dxa"/>
        <w:tblLayout w:type="fixed"/>
        <w:tblLook w:val="0620" w:firstRow="1" w:lastRow="0" w:firstColumn="0" w:lastColumn="0" w:noHBand="1" w:noVBand="1"/>
        <w:tblCaption w:val="My mainstream and community supports"/>
        <w:tblDescription w:val="Table with 4 colmns and 5 rows to record community and mainstream supports. Column 1 is support type, column 2 is support description, column 3 is new or previous plan support, column 4 is any comments"/>
      </w:tblPr>
      <w:tblGrid>
        <w:gridCol w:w="4912"/>
        <w:gridCol w:w="9895"/>
      </w:tblGrid>
      <w:tr w:rsidR="00860C5D" w:rsidRPr="00A340B9" w14:paraId="633962B8" w14:textId="77777777" w:rsidTr="00FC3B05">
        <w:trPr>
          <w:cantSplit/>
          <w:trHeight w:val="815"/>
          <w:tblHeader/>
        </w:trPr>
        <w:tc>
          <w:tcPr>
            <w:tcW w:w="4912" w:type="dxa"/>
            <w:shd w:val="clear" w:color="auto" w:fill="F2F2F2" w:themeFill="background1" w:themeFillShade="F2"/>
          </w:tcPr>
          <w:p w14:paraId="155C4241" w14:textId="77777777" w:rsidR="00860C5D" w:rsidRPr="00D53744" w:rsidRDefault="00860C5D" w:rsidP="00FE7FA1">
            <w:pPr>
              <w:rPr>
                <w:b/>
              </w:rPr>
            </w:pPr>
            <w:r>
              <w:rPr>
                <w:b/>
              </w:rPr>
              <w:t>Are there community or mainstream supports you are wanting to connect to?</w:t>
            </w:r>
          </w:p>
        </w:tc>
        <w:tc>
          <w:tcPr>
            <w:tcW w:w="9895" w:type="dxa"/>
            <w:shd w:val="clear" w:color="auto" w:fill="F2F2F2" w:themeFill="background1" w:themeFillShade="F2"/>
          </w:tcPr>
          <w:p w14:paraId="0F6674D5" w14:textId="480FA4F8" w:rsidR="00860C5D" w:rsidRPr="00FB0961" w:rsidRDefault="00860C5D" w:rsidP="00FE7FA1">
            <w:pPr>
              <w:rPr>
                <w:b/>
              </w:rPr>
            </w:pPr>
            <w:r w:rsidRPr="00FB0961">
              <w:rPr>
                <w:b/>
              </w:rPr>
              <w:t xml:space="preserve">Recovery </w:t>
            </w:r>
            <w:r w:rsidR="00B73992">
              <w:rPr>
                <w:b/>
              </w:rPr>
              <w:t>c</w:t>
            </w:r>
            <w:r w:rsidRPr="00FB0961">
              <w:rPr>
                <w:b/>
              </w:rPr>
              <w:t>oach comments</w:t>
            </w:r>
          </w:p>
          <w:p w14:paraId="689CD236" w14:textId="77777777" w:rsidR="00860C5D" w:rsidRPr="00D53744" w:rsidRDefault="00860C5D" w:rsidP="00FE7FA1">
            <w:pPr>
              <w:rPr>
                <w:b/>
              </w:rPr>
            </w:pPr>
            <w:r w:rsidRPr="00FB0961">
              <w:rPr>
                <w:bCs/>
                <w:i/>
                <w:iCs/>
              </w:rPr>
              <w:t xml:space="preserve">What steps have been, or will be, </w:t>
            </w:r>
            <w:r>
              <w:rPr>
                <w:bCs/>
                <w:i/>
                <w:iCs/>
              </w:rPr>
              <w:t xml:space="preserve">to support the participant </w:t>
            </w:r>
            <w:r w:rsidRPr="00FB0961">
              <w:rPr>
                <w:bCs/>
                <w:i/>
                <w:iCs/>
              </w:rPr>
              <w:t>connect to the support?</w:t>
            </w:r>
          </w:p>
        </w:tc>
      </w:tr>
      <w:tr w:rsidR="00860C5D" w:rsidRPr="00A340B9" w14:paraId="3A61F723" w14:textId="77777777" w:rsidTr="00FC3B05">
        <w:trPr>
          <w:cantSplit/>
          <w:trHeight w:val="542"/>
        </w:trPr>
        <w:sdt>
          <w:sdtPr>
            <w:rPr>
              <w:szCs w:val="24"/>
            </w:rPr>
            <w:id w:val="-1705018055"/>
            <w:placeholder>
              <w:docPart w:val="E136737572684963B643D8460C1B67F5"/>
            </w:placeholder>
            <w:showingPlcHdr/>
          </w:sdtPr>
          <w:sdtEndPr/>
          <w:sdtContent>
            <w:tc>
              <w:tcPr>
                <w:tcW w:w="4912" w:type="dxa"/>
                <w:shd w:val="clear" w:color="auto" w:fill="auto"/>
              </w:tcPr>
              <w:p w14:paraId="2B8D0569" w14:textId="77777777" w:rsidR="00860C5D" w:rsidRPr="00713198" w:rsidRDefault="00860C5D" w:rsidP="00FE7FA1">
                <w:pPr>
                  <w:autoSpaceDE w:val="0"/>
                  <w:autoSpaceDN w:val="0"/>
                  <w:adjustRightInd w:val="0"/>
                  <w:spacing w:after="0"/>
                  <w:rPr>
                    <w:rFonts w:eastAsiaTheme="minorHAnsi" w:cs="Arial"/>
                    <w:color w:val="000000"/>
                    <w:highlight w:val="yellow"/>
                  </w:rPr>
                </w:pPr>
                <w:r w:rsidRPr="00A9028F">
                  <w:rPr>
                    <w:rStyle w:val="PlaceholderText"/>
                    <w:szCs w:val="24"/>
                  </w:rPr>
                  <w:t>Click or tap here to enter text.</w:t>
                </w:r>
              </w:p>
            </w:tc>
          </w:sdtContent>
        </w:sdt>
        <w:sdt>
          <w:sdtPr>
            <w:rPr>
              <w:szCs w:val="24"/>
            </w:rPr>
            <w:id w:val="852997345"/>
            <w:placeholder>
              <w:docPart w:val="DE4F0F547E794FDA870C3D331452F5C9"/>
            </w:placeholder>
            <w:showingPlcHdr/>
          </w:sdtPr>
          <w:sdtEndPr/>
          <w:sdtContent>
            <w:tc>
              <w:tcPr>
                <w:tcW w:w="9895" w:type="dxa"/>
                <w:shd w:val="clear" w:color="auto" w:fill="auto"/>
              </w:tcPr>
              <w:p w14:paraId="5C155B71" w14:textId="77777777" w:rsidR="00860C5D" w:rsidRPr="00C66B8A" w:rsidRDefault="00860C5D" w:rsidP="00FE7FA1">
                <w:r w:rsidRPr="00A9028F">
                  <w:rPr>
                    <w:rStyle w:val="PlaceholderText"/>
                    <w:szCs w:val="24"/>
                  </w:rPr>
                  <w:t>Click or tap here to enter text.</w:t>
                </w:r>
              </w:p>
            </w:tc>
          </w:sdtContent>
        </w:sdt>
      </w:tr>
      <w:tr w:rsidR="00860C5D" w:rsidRPr="00A340B9" w14:paraId="6AFB379B" w14:textId="77777777" w:rsidTr="00FC3B05">
        <w:trPr>
          <w:cantSplit/>
          <w:trHeight w:val="542"/>
        </w:trPr>
        <w:sdt>
          <w:sdtPr>
            <w:rPr>
              <w:szCs w:val="24"/>
            </w:rPr>
            <w:id w:val="2137601692"/>
            <w:placeholder>
              <w:docPart w:val="3D8BCB2A1EE74EAB98DD7340D149E4B7"/>
            </w:placeholder>
            <w:showingPlcHdr/>
          </w:sdtPr>
          <w:sdtEndPr/>
          <w:sdtContent>
            <w:tc>
              <w:tcPr>
                <w:tcW w:w="4912" w:type="dxa"/>
                <w:shd w:val="clear" w:color="auto" w:fill="auto"/>
              </w:tcPr>
              <w:p w14:paraId="5B52C192" w14:textId="77777777" w:rsidR="00860C5D" w:rsidRPr="00713198" w:rsidRDefault="00860C5D" w:rsidP="00FE7FA1">
                <w:pPr>
                  <w:autoSpaceDE w:val="0"/>
                  <w:autoSpaceDN w:val="0"/>
                  <w:adjustRightInd w:val="0"/>
                  <w:spacing w:after="0"/>
                  <w:rPr>
                    <w:rFonts w:eastAsiaTheme="minorHAnsi" w:cs="Arial"/>
                    <w:color w:val="000000"/>
                    <w:highlight w:val="yellow"/>
                  </w:rPr>
                </w:pPr>
                <w:r w:rsidRPr="00A9028F">
                  <w:rPr>
                    <w:rStyle w:val="PlaceholderText"/>
                    <w:szCs w:val="24"/>
                  </w:rPr>
                  <w:t>Click or tap here to enter text.</w:t>
                </w:r>
              </w:p>
            </w:tc>
          </w:sdtContent>
        </w:sdt>
        <w:sdt>
          <w:sdtPr>
            <w:rPr>
              <w:szCs w:val="24"/>
            </w:rPr>
            <w:id w:val="-1695226415"/>
            <w:placeholder>
              <w:docPart w:val="04E54B7831764B5EBF0468B4277DA941"/>
            </w:placeholder>
            <w:showingPlcHdr/>
          </w:sdtPr>
          <w:sdtEndPr/>
          <w:sdtContent>
            <w:tc>
              <w:tcPr>
                <w:tcW w:w="9895" w:type="dxa"/>
                <w:shd w:val="clear" w:color="auto" w:fill="auto"/>
              </w:tcPr>
              <w:p w14:paraId="10D8DF4D" w14:textId="77777777" w:rsidR="00860C5D" w:rsidRPr="00C66B8A" w:rsidRDefault="00860C5D" w:rsidP="00FE7FA1">
                <w:r w:rsidRPr="00A9028F">
                  <w:rPr>
                    <w:rStyle w:val="PlaceholderText"/>
                    <w:szCs w:val="24"/>
                  </w:rPr>
                  <w:t>Click or tap here to enter text.</w:t>
                </w:r>
              </w:p>
            </w:tc>
          </w:sdtContent>
        </w:sdt>
      </w:tr>
      <w:tr w:rsidR="00860C5D" w:rsidRPr="00A340B9" w14:paraId="350B5DEC" w14:textId="77777777" w:rsidTr="00FC3B05">
        <w:trPr>
          <w:cantSplit/>
          <w:trHeight w:val="542"/>
        </w:trPr>
        <w:sdt>
          <w:sdtPr>
            <w:rPr>
              <w:szCs w:val="24"/>
            </w:rPr>
            <w:id w:val="-483622582"/>
            <w:placeholder>
              <w:docPart w:val="966CACE629574AA2914D04000BED232D"/>
            </w:placeholder>
            <w:showingPlcHdr/>
          </w:sdtPr>
          <w:sdtEndPr/>
          <w:sdtContent>
            <w:tc>
              <w:tcPr>
                <w:tcW w:w="4912" w:type="dxa"/>
                <w:shd w:val="clear" w:color="auto" w:fill="auto"/>
              </w:tcPr>
              <w:p w14:paraId="42911CB6" w14:textId="77777777" w:rsidR="00860C5D" w:rsidRPr="00713198" w:rsidRDefault="00860C5D" w:rsidP="00FE7FA1">
                <w:pPr>
                  <w:autoSpaceDE w:val="0"/>
                  <w:autoSpaceDN w:val="0"/>
                  <w:adjustRightInd w:val="0"/>
                  <w:spacing w:after="0"/>
                  <w:rPr>
                    <w:rFonts w:eastAsiaTheme="minorHAnsi" w:cs="Arial"/>
                    <w:color w:val="000000"/>
                    <w:highlight w:val="yellow"/>
                  </w:rPr>
                </w:pPr>
                <w:r w:rsidRPr="00A9028F">
                  <w:rPr>
                    <w:rStyle w:val="PlaceholderText"/>
                    <w:szCs w:val="24"/>
                  </w:rPr>
                  <w:t>Click or tap here to enter text.</w:t>
                </w:r>
              </w:p>
            </w:tc>
          </w:sdtContent>
        </w:sdt>
        <w:sdt>
          <w:sdtPr>
            <w:rPr>
              <w:szCs w:val="24"/>
            </w:rPr>
            <w:id w:val="-1313632803"/>
            <w:placeholder>
              <w:docPart w:val="5A7D7BE840A049879BC93AC850829DB2"/>
            </w:placeholder>
            <w:showingPlcHdr/>
          </w:sdtPr>
          <w:sdtEndPr/>
          <w:sdtContent>
            <w:tc>
              <w:tcPr>
                <w:tcW w:w="9895" w:type="dxa"/>
                <w:shd w:val="clear" w:color="auto" w:fill="auto"/>
              </w:tcPr>
              <w:p w14:paraId="54073F11" w14:textId="77777777" w:rsidR="00860C5D" w:rsidRPr="00C66B8A" w:rsidRDefault="00860C5D" w:rsidP="00FE7FA1">
                <w:r w:rsidRPr="00A9028F">
                  <w:rPr>
                    <w:rStyle w:val="PlaceholderText"/>
                    <w:szCs w:val="24"/>
                  </w:rPr>
                  <w:t>Click or tap here to enter text.</w:t>
                </w:r>
              </w:p>
            </w:tc>
          </w:sdtContent>
        </w:sdt>
      </w:tr>
    </w:tbl>
    <w:p w14:paraId="57CD7297" w14:textId="266419F9" w:rsidR="009A75FC" w:rsidRPr="00283582" w:rsidRDefault="000C5A12" w:rsidP="00942344">
      <w:pPr>
        <w:rPr>
          <w:b/>
          <w:bCs/>
        </w:rPr>
      </w:pPr>
      <w:r>
        <w:rPr>
          <w:b/>
          <w:bCs/>
        </w:rPr>
        <w:t xml:space="preserve">Your </w:t>
      </w:r>
      <w:r w:rsidR="00283582">
        <w:rPr>
          <w:b/>
          <w:bCs/>
        </w:rPr>
        <w:t xml:space="preserve">current community and mainstream </w:t>
      </w:r>
      <w:r w:rsidR="00283582" w:rsidRPr="00283582">
        <w:rPr>
          <w:b/>
          <w:bCs/>
        </w:rPr>
        <w:t>supports</w:t>
      </w:r>
      <w:r w:rsidR="00283582">
        <w:rPr>
          <w:b/>
          <w:bCs/>
        </w:rPr>
        <w:t xml:space="preserve"> </w:t>
      </w:r>
    </w:p>
    <w:tbl>
      <w:tblPr>
        <w:tblStyle w:val="TableGrid"/>
        <w:tblW w:w="14487" w:type="dxa"/>
        <w:tblLayout w:type="fixed"/>
        <w:tblLook w:val="0620" w:firstRow="1" w:lastRow="0" w:firstColumn="0" w:lastColumn="0" w:noHBand="1" w:noVBand="1"/>
        <w:tblCaption w:val="My mainstream and community supports"/>
        <w:tblDescription w:val="Table with 4 colmns and 5 rows to record community and mainstream supports. Column 1 is support type, column 2 is support description, column 3 is new or previous plan support, column 4 is any comments"/>
      </w:tblPr>
      <w:tblGrid>
        <w:gridCol w:w="3518"/>
        <w:gridCol w:w="5301"/>
        <w:gridCol w:w="5668"/>
      </w:tblGrid>
      <w:tr w:rsidR="00C234AD" w:rsidRPr="00A340B9" w14:paraId="3BE00794" w14:textId="77777777" w:rsidTr="00FC3B05">
        <w:trPr>
          <w:cantSplit/>
          <w:trHeight w:val="1165"/>
          <w:tblHeader/>
        </w:trPr>
        <w:tc>
          <w:tcPr>
            <w:tcW w:w="3518" w:type="dxa"/>
            <w:shd w:val="clear" w:color="auto" w:fill="F2F2F2" w:themeFill="background1" w:themeFillShade="F2"/>
          </w:tcPr>
          <w:p w14:paraId="7FB1DCAC" w14:textId="4A3A0FBD" w:rsidR="00C234AD" w:rsidRPr="00D53744" w:rsidRDefault="00C234AD" w:rsidP="005C7A35">
            <w:pPr>
              <w:rPr>
                <w:b/>
              </w:rPr>
            </w:pPr>
            <w:r>
              <w:rPr>
                <w:b/>
              </w:rPr>
              <w:t>Current community and mainstream s</w:t>
            </w:r>
            <w:r w:rsidRPr="00D53744">
              <w:rPr>
                <w:b/>
              </w:rPr>
              <w:t>upport</w:t>
            </w:r>
            <w:r>
              <w:rPr>
                <w:b/>
              </w:rPr>
              <w:t>s</w:t>
            </w:r>
          </w:p>
        </w:tc>
        <w:tc>
          <w:tcPr>
            <w:tcW w:w="5301" w:type="dxa"/>
            <w:shd w:val="clear" w:color="auto" w:fill="F2F2F2" w:themeFill="background1" w:themeFillShade="F2"/>
          </w:tcPr>
          <w:p w14:paraId="367C0BED" w14:textId="4D6E3DAC" w:rsidR="00B4698F" w:rsidRDefault="00FA3AF5" w:rsidP="00B4698F">
            <w:pPr>
              <w:rPr>
                <w:b/>
              </w:rPr>
            </w:pPr>
            <w:r>
              <w:rPr>
                <w:b/>
              </w:rPr>
              <w:t>Is</w:t>
            </w:r>
            <w:r w:rsidR="00B4698F" w:rsidRPr="009E32E0">
              <w:rPr>
                <w:b/>
              </w:rPr>
              <w:t xml:space="preserve"> </w:t>
            </w:r>
            <w:r>
              <w:rPr>
                <w:b/>
              </w:rPr>
              <w:t>the</w:t>
            </w:r>
            <w:r w:rsidR="00B4698F">
              <w:rPr>
                <w:b/>
              </w:rPr>
              <w:t xml:space="preserve"> </w:t>
            </w:r>
            <w:r w:rsidR="00AA13A4">
              <w:rPr>
                <w:b/>
              </w:rPr>
              <w:t xml:space="preserve">community and mainstream support </w:t>
            </w:r>
            <w:r w:rsidR="00B4698F">
              <w:rPr>
                <w:b/>
              </w:rPr>
              <w:t xml:space="preserve">meeting your </w:t>
            </w:r>
            <w:r w:rsidR="00B4698F" w:rsidRPr="009E32E0">
              <w:rPr>
                <w:b/>
              </w:rPr>
              <w:t>needs?</w:t>
            </w:r>
          </w:p>
          <w:p w14:paraId="4FE25AD7" w14:textId="77777777" w:rsidR="00B4698F" w:rsidRPr="00A93199" w:rsidRDefault="00B4698F" w:rsidP="00B4698F">
            <w:pPr>
              <w:pStyle w:val="ListParagraph"/>
              <w:numPr>
                <w:ilvl w:val="0"/>
                <w:numId w:val="14"/>
              </w:numPr>
              <w:rPr>
                <w:rFonts w:cs="Arial"/>
              </w:rPr>
            </w:pPr>
            <w:r w:rsidRPr="00A93199">
              <w:rPr>
                <w:rFonts w:cs="Arial"/>
              </w:rPr>
              <w:t>No</w:t>
            </w:r>
            <w:r>
              <w:rPr>
                <w:rFonts w:cs="Arial"/>
              </w:rPr>
              <w:t>t at all</w:t>
            </w:r>
          </w:p>
          <w:p w14:paraId="39C3B87B" w14:textId="77777777" w:rsidR="00B4698F" w:rsidRPr="00A93199" w:rsidRDefault="00B4698F" w:rsidP="00B4698F">
            <w:pPr>
              <w:pStyle w:val="ListParagraph"/>
              <w:numPr>
                <w:ilvl w:val="0"/>
                <w:numId w:val="14"/>
              </w:numPr>
              <w:rPr>
                <w:rFonts w:cs="Arial"/>
              </w:rPr>
            </w:pPr>
            <w:r>
              <w:rPr>
                <w:rFonts w:cs="Arial"/>
              </w:rPr>
              <w:t>Not as much as I would like</w:t>
            </w:r>
          </w:p>
          <w:p w14:paraId="24892060" w14:textId="77777777" w:rsidR="00B4698F" w:rsidRPr="00A93199" w:rsidRDefault="00B4698F" w:rsidP="00B4698F">
            <w:pPr>
              <w:pStyle w:val="ListParagraph"/>
              <w:numPr>
                <w:ilvl w:val="0"/>
                <w:numId w:val="14"/>
              </w:numPr>
              <w:rPr>
                <w:rFonts w:cs="Arial"/>
              </w:rPr>
            </w:pPr>
            <w:r w:rsidRPr="00A93199">
              <w:rPr>
                <w:rFonts w:cs="Arial"/>
              </w:rPr>
              <w:t>Some</w:t>
            </w:r>
            <w:r>
              <w:rPr>
                <w:rFonts w:cs="Arial"/>
              </w:rPr>
              <w:t>what</w:t>
            </w:r>
          </w:p>
          <w:p w14:paraId="20E2872C" w14:textId="6F1E3960" w:rsidR="00FA3AF5" w:rsidRDefault="00B4698F" w:rsidP="0072719B">
            <w:pPr>
              <w:pStyle w:val="ListParagraph"/>
              <w:numPr>
                <w:ilvl w:val="0"/>
                <w:numId w:val="14"/>
              </w:numPr>
              <w:rPr>
                <w:rFonts w:cs="Arial"/>
              </w:rPr>
            </w:pPr>
            <w:r w:rsidRPr="00A93199">
              <w:rPr>
                <w:rFonts w:cs="Arial"/>
              </w:rPr>
              <w:t>Most</w:t>
            </w:r>
            <w:r w:rsidR="00291D61">
              <w:rPr>
                <w:rFonts w:cs="Arial"/>
              </w:rPr>
              <w:t xml:space="preserve"> of the time</w:t>
            </w:r>
          </w:p>
          <w:p w14:paraId="656BC02C" w14:textId="354A080C" w:rsidR="00C234AD" w:rsidRPr="00AA13A4" w:rsidRDefault="00541FB1" w:rsidP="0072719B">
            <w:pPr>
              <w:pStyle w:val="ListParagraph"/>
              <w:numPr>
                <w:ilvl w:val="0"/>
                <w:numId w:val="14"/>
              </w:numPr>
              <w:rPr>
                <w:rFonts w:cs="Arial"/>
              </w:rPr>
            </w:pPr>
            <w:r>
              <w:rPr>
                <w:rFonts w:cs="Arial"/>
              </w:rPr>
              <w:t>Yes</w:t>
            </w:r>
            <w:r w:rsidR="0044323E">
              <w:rPr>
                <w:rFonts w:cs="Arial"/>
              </w:rPr>
              <w:t>,</w:t>
            </w:r>
            <w:r w:rsidR="00EA5953">
              <w:rPr>
                <w:rFonts w:cs="Arial"/>
              </w:rPr>
              <w:t xml:space="preserve"> it is meeting my needs</w:t>
            </w:r>
          </w:p>
        </w:tc>
        <w:tc>
          <w:tcPr>
            <w:tcW w:w="5668" w:type="dxa"/>
            <w:shd w:val="clear" w:color="auto" w:fill="F2F2F2" w:themeFill="background1" w:themeFillShade="F2"/>
          </w:tcPr>
          <w:p w14:paraId="013A0018" w14:textId="11181D41" w:rsidR="005B1917" w:rsidRPr="005B1917" w:rsidRDefault="005B1917" w:rsidP="005C7A35">
            <w:pPr>
              <w:rPr>
                <w:bCs/>
              </w:rPr>
            </w:pPr>
            <w:r>
              <w:rPr>
                <w:b/>
              </w:rPr>
              <w:t>Recovery Coach comments</w:t>
            </w:r>
          </w:p>
          <w:p w14:paraId="45251D40" w14:textId="27DF602F" w:rsidR="00C234AD" w:rsidRPr="005B1917" w:rsidRDefault="0025281A" w:rsidP="005C7A35">
            <w:pPr>
              <w:rPr>
                <w:bCs/>
                <w:i/>
                <w:iCs/>
              </w:rPr>
            </w:pPr>
            <w:r>
              <w:rPr>
                <w:bCs/>
                <w:i/>
                <w:iCs/>
              </w:rPr>
              <w:t xml:space="preserve">Were there any obstacles impacting you </w:t>
            </w:r>
            <w:r w:rsidR="00BC0EF2">
              <w:rPr>
                <w:bCs/>
                <w:i/>
                <w:iCs/>
              </w:rPr>
              <w:t xml:space="preserve">in </w:t>
            </w:r>
            <w:r>
              <w:rPr>
                <w:bCs/>
                <w:i/>
                <w:iCs/>
              </w:rPr>
              <w:t xml:space="preserve">supporting the participant maintain </w:t>
            </w:r>
            <w:r w:rsidR="00530751">
              <w:rPr>
                <w:bCs/>
                <w:i/>
                <w:iCs/>
              </w:rPr>
              <w:t>or improve the</w:t>
            </w:r>
            <w:r w:rsidR="001F1A94">
              <w:rPr>
                <w:bCs/>
                <w:i/>
                <w:iCs/>
              </w:rPr>
              <w:t>ir community or mainstream support</w:t>
            </w:r>
            <w:r>
              <w:rPr>
                <w:bCs/>
                <w:i/>
                <w:iCs/>
              </w:rPr>
              <w:t>?</w:t>
            </w:r>
          </w:p>
        </w:tc>
      </w:tr>
      <w:tr w:rsidR="00C234AD" w:rsidRPr="00A340B9" w14:paraId="01E86B76" w14:textId="77777777" w:rsidTr="00FC3B05">
        <w:trPr>
          <w:cantSplit/>
          <w:trHeight w:val="551"/>
        </w:trPr>
        <w:sdt>
          <w:sdtPr>
            <w:rPr>
              <w:szCs w:val="24"/>
            </w:rPr>
            <w:id w:val="974267804"/>
            <w:placeholder>
              <w:docPart w:val="876DEDD2E0CE42539F20F0B649C7EFE1"/>
            </w:placeholder>
            <w:showingPlcHdr/>
          </w:sdtPr>
          <w:sdtEndPr/>
          <w:sdtContent>
            <w:tc>
              <w:tcPr>
                <w:tcW w:w="3518" w:type="dxa"/>
                <w:shd w:val="clear" w:color="auto" w:fill="auto"/>
              </w:tcPr>
              <w:p w14:paraId="1C8F7EC0" w14:textId="11A944DA" w:rsidR="00C234AD" w:rsidRPr="00713198" w:rsidRDefault="00C234AD" w:rsidP="007C793E">
                <w:pPr>
                  <w:autoSpaceDE w:val="0"/>
                  <w:autoSpaceDN w:val="0"/>
                  <w:adjustRightInd w:val="0"/>
                  <w:spacing w:after="0"/>
                  <w:rPr>
                    <w:rFonts w:eastAsiaTheme="minorHAnsi" w:cs="Arial"/>
                    <w:color w:val="000000"/>
                    <w:highlight w:val="yellow"/>
                  </w:rPr>
                </w:pPr>
                <w:r w:rsidRPr="00A9028F">
                  <w:rPr>
                    <w:rStyle w:val="PlaceholderText"/>
                    <w:szCs w:val="24"/>
                  </w:rPr>
                  <w:t>Click or tap here to enter text.</w:t>
                </w:r>
              </w:p>
            </w:tc>
          </w:sdtContent>
        </w:sdt>
        <w:sdt>
          <w:sdtPr>
            <w:rPr>
              <w:rFonts w:cs="Arial"/>
              <w:color w:val="000000"/>
              <w:highlight w:val="yellow"/>
            </w:rPr>
            <w:alias w:val="Community and Mainstream"/>
            <w:tag w:val="1. Not at all"/>
            <w:id w:val="-1558006512"/>
            <w:placeholder>
              <w:docPart w:val="DefaultPlaceholder_-1854013438"/>
            </w:placeholder>
            <w:showingPlcHdr/>
            <w:dropDownList>
              <w:listItem w:value="Choose an item."/>
              <w:listItem w:displayText="1. Not at all" w:value="1. Not at all"/>
              <w:listItem w:displayText="2. Not as much as I would like" w:value="2. Not as much as I would like"/>
              <w:listItem w:displayText="3. Somewhat" w:value="3. Somewhat"/>
              <w:listItem w:displayText="4. Most of the time" w:value="4. Most of the time"/>
              <w:listItem w:displayText="5. Yes, it is meeting my needs" w:value="5. Yes, it is meeting my needs"/>
            </w:dropDownList>
          </w:sdtPr>
          <w:sdtEndPr/>
          <w:sdtContent>
            <w:tc>
              <w:tcPr>
                <w:tcW w:w="5301" w:type="dxa"/>
              </w:tcPr>
              <w:p w14:paraId="47FE5840" w14:textId="4CAF8996" w:rsidR="00C234AD" w:rsidRPr="00713198" w:rsidRDefault="00EF2350" w:rsidP="007C793E">
                <w:pPr>
                  <w:autoSpaceDE w:val="0"/>
                  <w:autoSpaceDN w:val="0"/>
                  <w:adjustRightInd w:val="0"/>
                  <w:spacing w:after="0"/>
                  <w:rPr>
                    <w:rFonts w:eastAsiaTheme="minorHAnsi" w:cs="Arial"/>
                    <w:color w:val="000000"/>
                    <w:highlight w:val="yellow"/>
                  </w:rPr>
                </w:pPr>
                <w:r w:rsidRPr="00416CBE">
                  <w:rPr>
                    <w:rStyle w:val="PlaceholderText"/>
                  </w:rPr>
                  <w:t>Choose an item.</w:t>
                </w:r>
              </w:p>
            </w:tc>
          </w:sdtContent>
        </w:sdt>
        <w:sdt>
          <w:sdtPr>
            <w:rPr>
              <w:szCs w:val="24"/>
            </w:rPr>
            <w:id w:val="-582222171"/>
            <w:placeholder>
              <w:docPart w:val="FC8040B5C74D4259950E3C809F364057"/>
            </w:placeholder>
            <w:showingPlcHdr/>
          </w:sdtPr>
          <w:sdtEndPr/>
          <w:sdtContent>
            <w:tc>
              <w:tcPr>
                <w:tcW w:w="5668" w:type="dxa"/>
                <w:shd w:val="clear" w:color="auto" w:fill="auto"/>
              </w:tcPr>
              <w:p w14:paraId="3F462AE5" w14:textId="2E9AEF95" w:rsidR="00C234AD" w:rsidRPr="00C66B8A" w:rsidRDefault="00C234AD" w:rsidP="007C793E">
                <w:r w:rsidRPr="00A9028F">
                  <w:rPr>
                    <w:rStyle w:val="PlaceholderText"/>
                    <w:szCs w:val="24"/>
                  </w:rPr>
                  <w:t>Click or tap here to enter text.</w:t>
                </w:r>
              </w:p>
            </w:tc>
          </w:sdtContent>
        </w:sdt>
      </w:tr>
      <w:tr w:rsidR="00C234AD" w:rsidRPr="00A340B9" w14:paraId="431844E2" w14:textId="77777777" w:rsidTr="00FC3B05">
        <w:trPr>
          <w:cantSplit/>
          <w:trHeight w:val="551"/>
        </w:trPr>
        <w:sdt>
          <w:sdtPr>
            <w:rPr>
              <w:szCs w:val="24"/>
            </w:rPr>
            <w:id w:val="-1003816692"/>
            <w:placeholder>
              <w:docPart w:val="433ED46D610D45EE888FDAEFE6B7BC07"/>
            </w:placeholder>
            <w:showingPlcHdr/>
          </w:sdtPr>
          <w:sdtEndPr/>
          <w:sdtContent>
            <w:tc>
              <w:tcPr>
                <w:tcW w:w="3518" w:type="dxa"/>
                <w:shd w:val="clear" w:color="auto" w:fill="auto"/>
              </w:tcPr>
              <w:p w14:paraId="4C6F404B" w14:textId="55BD0B5C" w:rsidR="00C234AD" w:rsidRPr="00713198" w:rsidRDefault="00C234AD" w:rsidP="007C793E">
                <w:pPr>
                  <w:autoSpaceDE w:val="0"/>
                  <w:autoSpaceDN w:val="0"/>
                  <w:adjustRightInd w:val="0"/>
                  <w:spacing w:after="0"/>
                  <w:rPr>
                    <w:rFonts w:eastAsiaTheme="minorHAnsi" w:cs="Arial"/>
                    <w:color w:val="000000"/>
                    <w:highlight w:val="yellow"/>
                  </w:rPr>
                </w:pPr>
                <w:r w:rsidRPr="00A9028F">
                  <w:rPr>
                    <w:rStyle w:val="PlaceholderText"/>
                    <w:szCs w:val="24"/>
                  </w:rPr>
                  <w:t>Click or tap here to enter text.</w:t>
                </w:r>
              </w:p>
            </w:tc>
          </w:sdtContent>
        </w:sdt>
        <w:sdt>
          <w:sdtPr>
            <w:rPr>
              <w:rFonts w:cs="Arial"/>
              <w:color w:val="000000"/>
              <w:highlight w:val="yellow"/>
            </w:rPr>
            <w:alias w:val="Community and Mainstream"/>
            <w:tag w:val="1. Not at all"/>
            <w:id w:val="-1122759628"/>
            <w:placeholder>
              <w:docPart w:val="70C6C31483F140B7A105C8A01A9A8AAC"/>
            </w:placeholder>
            <w:showingPlcHdr/>
            <w:dropDownList>
              <w:listItem w:value="Choose an item."/>
              <w:listItem w:displayText="1. Not at all" w:value="1. Not at all"/>
              <w:listItem w:displayText="2. Not as much as I would like" w:value="2. Not as much as I would like"/>
              <w:listItem w:displayText="3. Somewhat" w:value="3. Somewhat"/>
              <w:listItem w:displayText="4. Most of the time" w:value="4. Most of the time"/>
              <w:listItem w:displayText="5. Yes, it is meeting my needs" w:value="5. Yes, it is meeting my needs"/>
            </w:dropDownList>
          </w:sdtPr>
          <w:sdtEndPr/>
          <w:sdtContent>
            <w:tc>
              <w:tcPr>
                <w:tcW w:w="5301" w:type="dxa"/>
              </w:tcPr>
              <w:p w14:paraId="63026074" w14:textId="38564172" w:rsidR="00C234AD" w:rsidRPr="00713198" w:rsidRDefault="00EF2350" w:rsidP="007C793E">
                <w:pPr>
                  <w:autoSpaceDE w:val="0"/>
                  <w:autoSpaceDN w:val="0"/>
                  <w:adjustRightInd w:val="0"/>
                  <w:spacing w:after="0"/>
                  <w:rPr>
                    <w:rFonts w:eastAsiaTheme="minorHAnsi" w:cs="Arial"/>
                    <w:color w:val="000000"/>
                    <w:highlight w:val="yellow"/>
                  </w:rPr>
                </w:pPr>
                <w:r w:rsidRPr="00416CBE">
                  <w:rPr>
                    <w:rStyle w:val="PlaceholderText"/>
                  </w:rPr>
                  <w:t>Choose an item.</w:t>
                </w:r>
              </w:p>
            </w:tc>
          </w:sdtContent>
        </w:sdt>
        <w:sdt>
          <w:sdtPr>
            <w:rPr>
              <w:szCs w:val="24"/>
            </w:rPr>
            <w:id w:val="1065694382"/>
            <w:placeholder>
              <w:docPart w:val="9AA5A11D0D514B418C0516673DC9781C"/>
            </w:placeholder>
            <w:showingPlcHdr/>
          </w:sdtPr>
          <w:sdtEndPr/>
          <w:sdtContent>
            <w:tc>
              <w:tcPr>
                <w:tcW w:w="5668" w:type="dxa"/>
                <w:shd w:val="clear" w:color="auto" w:fill="auto"/>
              </w:tcPr>
              <w:p w14:paraId="103457C8" w14:textId="2034E11F" w:rsidR="00C234AD" w:rsidRPr="00C66B8A" w:rsidRDefault="00C234AD" w:rsidP="007C793E">
                <w:r w:rsidRPr="00A9028F">
                  <w:rPr>
                    <w:rStyle w:val="PlaceholderText"/>
                    <w:szCs w:val="24"/>
                  </w:rPr>
                  <w:t>Click or tap here to enter text.</w:t>
                </w:r>
              </w:p>
            </w:tc>
          </w:sdtContent>
        </w:sdt>
      </w:tr>
      <w:tr w:rsidR="00C234AD" w:rsidRPr="00A340B9" w14:paraId="4E32F05D" w14:textId="77777777" w:rsidTr="00FC3B05">
        <w:trPr>
          <w:cantSplit/>
          <w:trHeight w:val="551"/>
        </w:trPr>
        <w:sdt>
          <w:sdtPr>
            <w:rPr>
              <w:szCs w:val="24"/>
            </w:rPr>
            <w:id w:val="-1354147"/>
            <w:placeholder>
              <w:docPart w:val="9036FCAE4F124510870537B4E4A75316"/>
            </w:placeholder>
            <w:showingPlcHdr/>
          </w:sdtPr>
          <w:sdtEndPr/>
          <w:sdtContent>
            <w:tc>
              <w:tcPr>
                <w:tcW w:w="3518" w:type="dxa"/>
                <w:shd w:val="clear" w:color="auto" w:fill="auto"/>
              </w:tcPr>
              <w:p w14:paraId="151778E8" w14:textId="3F95DEE2" w:rsidR="00C234AD" w:rsidRPr="00713198" w:rsidRDefault="00C234AD" w:rsidP="007C793E">
                <w:pPr>
                  <w:autoSpaceDE w:val="0"/>
                  <w:autoSpaceDN w:val="0"/>
                  <w:adjustRightInd w:val="0"/>
                  <w:spacing w:after="0"/>
                  <w:rPr>
                    <w:rFonts w:eastAsiaTheme="minorHAnsi" w:cs="Arial"/>
                    <w:color w:val="000000"/>
                    <w:highlight w:val="yellow"/>
                  </w:rPr>
                </w:pPr>
                <w:r w:rsidRPr="00A9028F">
                  <w:rPr>
                    <w:rStyle w:val="PlaceholderText"/>
                    <w:szCs w:val="24"/>
                  </w:rPr>
                  <w:t>Click or tap here to enter text.</w:t>
                </w:r>
              </w:p>
            </w:tc>
          </w:sdtContent>
        </w:sdt>
        <w:sdt>
          <w:sdtPr>
            <w:rPr>
              <w:rFonts w:cs="Arial"/>
              <w:color w:val="000000"/>
              <w:highlight w:val="yellow"/>
            </w:rPr>
            <w:alias w:val="Community and Mainstream"/>
            <w:tag w:val="1. Not at all"/>
            <w:id w:val="1599606453"/>
            <w:placeholder>
              <w:docPart w:val="FC16016DD0244AD990790A1E5AC6BC99"/>
            </w:placeholder>
            <w:showingPlcHdr/>
            <w:dropDownList>
              <w:listItem w:value="Choose an item."/>
              <w:listItem w:displayText="1. Not at all" w:value="1. Not at all"/>
              <w:listItem w:displayText="2. Not as much as I would like" w:value="2. Not as much as I would like"/>
              <w:listItem w:displayText="3. Somewhat" w:value="3. Somewhat"/>
              <w:listItem w:displayText="4. Most of the time" w:value="4. Most of the time"/>
              <w:listItem w:displayText="5. Yes, it is meeting my needs" w:value="5. Yes, it is meeting my needs"/>
            </w:dropDownList>
          </w:sdtPr>
          <w:sdtEndPr/>
          <w:sdtContent>
            <w:tc>
              <w:tcPr>
                <w:tcW w:w="5301" w:type="dxa"/>
              </w:tcPr>
              <w:p w14:paraId="408617D9" w14:textId="416E5CE9" w:rsidR="00C234AD" w:rsidRPr="00713198" w:rsidRDefault="00EF2350" w:rsidP="007C793E">
                <w:pPr>
                  <w:autoSpaceDE w:val="0"/>
                  <w:autoSpaceDN w:val="0"/>
                  <w:adjustRightInd w:val="0"/>
                  <w:spacing w:after="0"/>
                  <w:rPr>
                    <w:rFonts w:eastAsiaTheme="minorHAnsi" w:cs="Arial"/>
                    <w:color w:val="000000"/>
                    <w:highlight w:val="yellow"/>
                  </w:rPr>
                </w:pPr>
                <w:r w:rsidRPr="00416CBE">
                  <w:rPr>
                    <w:rStyle w:val="PlaceholderText"/>
                  </w:rPr>
                  <w:t>Choose an item.</w:t>
                </w:r>
              </w:p>
            </w:tc>
          </w:sdtContent>
        </w:sdt>
        <w:sdt>
          <w:sdtPr>
            <w:rPr>
              <w:szCs w:val="24"/>
            </w:rPr>
            <w:id w:val="910734214"/>
            <w:placeholder>
              <w:docPart w:val="98DE5A6AD4E245059E4B81FF9F3CAF14"/>
            </w:placeholder>
            <w:showingPlcHdr/>
          </w:sdtPr>
          <w:sdtEndPr/>
          <w:sdtContent>
            <w:tc>
              <w:tcPr>
                <w:tcW w:w="5668" w:type="dxa"/>
                <w:shd w:val="clear" w:color="auto" w:fill="auto"/>
              </w:tcPr>
              <w:p w14:paraId="0A2BD264" w14:textId="47FFCDD7" w:rsidR="00C234AD" w:rsidRPr="00C66B8A" w:rsidRDefault="00C234AD" w:rsidP="007C793E">
                <w:r w:rsidRPr="00A9028F">
                  <w:rPr>
                    <w:rStyle w:val="PlaceholderText"/>
                    <w:szCs w:val="24"/>
                  </w:rPr>
                  <w:t>Click or tap here to enter text.</w:t>
                </w:r>
              </w:p>
            </w:tc>
          </w:sdtContent>
        </w:sdt>
      </w:tr>
    </w:tbl>
    <w:p w14:paraId="70735A8F" w14:textId="4D952D28" w:rsidR="009A75FC" w:rsidRPr="00AD36D2" w:rsidRDefault="00212312" w:rsidP="0041501C">
      <w:pPr>
        <w:pStyle w:val="Heading3"/>
      </w:pPr>
      <w:r>
        <w:t xml:space="preserve">NDIS </w:t>
      </w:r>
      <w:r w:rsidR="00B73992">
        <w:t>f</w:t>
      </w:r>
      <w:r w:rsidR="009A75FC">
        <w:t xml:space="preserve">unded </w:t>
      </w:r>
      <w:r w:rsidR="00B73992">
        <w:t>s</w:t>
      </w:r>
      <w:r w:rsidR="009A75FC">
        <w:t>upports</w:t>
      </w:r>
    </w:p>
    <w:p w14:paraId="146612F8" w14:textId="7551A425" w:rsidR="009A75FC" w:rsidRPr="00D53744" w:rsidRDefault="00E67413" w:rsidP="000A710D">
      <w:pPr>
        <w:ind w:left="-142" w:firstLine="142"/>
        <w:rPr>
          <w:szCs w:val="24"/>
        </w:rPr>
      </w:pPr>
      <w:r>
        <w:rPr>
          <w:rFonts w:eastAsia="Times New Roman"/>
          <w:bCs/>
          <w:szCs w:val="24"/>
        </w:rPr>
        <w:t>Te</w:t>
      </w:r>
      <w:r w:rsidR="00600144" w:rsidRPr="00D53744">
        <w:rPr>
          <w:rFonts w:eastAsia="Times New Roman"/>
          <w:bCs/>
          <w:szCs w:val="24"/>
        </w:rPr>
        <w:t xml:space="preserve">ll us about </w:t>
      </w:r>
      <w:r w:rsidR="00E436BF">
        <w:rPr>
          <w:rFonts w:eastAsia="Times New Roman"/>
          <w:bCs/>
          <w:szCs w:val="24"/>
        </w:rPr>
        <w:t>the</w:t>
      </w:r>
      <w:r w:rsidR="00600144" w:rsidRPr="00D53744">
        <w:rPr>
          <w:rFonts w:eastAsia="Times New Roman"/>
          <w:bCs/>
          <w:szCs w:val="24"/>
        </w:rPr>
        <w:t xml:space="preserve"> </w:t>
      </w:r>
      <w:r w:rsidR="00FE593F">
        <w:rPr>
          <w:rFonts w:eastAsia="Times New Roman"/>
          <w:bCs/>
          <w:szCs w:val="24"/>
        </w:rPr>
        <w:t xml:space="preserve">current </w:t>
      </w:r>
      <w:r w:rsidR="00617467">
        <w:rPr>
          <w:rFonts w:eastAsia="Times New Roman"/>
          <w:bCs/>
          <w:szCs w:val="24"/>
        </w:rPr>
        <w:t xml:space="preserve">NDIS </w:t>
      </w:r>
      <w:r w:rsidR="00600144" w:rsidRPr="00D53744">
        <w:rPr>
          <w:rFonts w:eastAsia="Times New Roman"/>
          <w:bCs/>
          <w:szCs w:val="24"/>
        </w:rPr>
        <w:t>funded supports</w:t>
      </w:r>
      <w:r w:rsidR="00617467">
        <w:rPr>
          <w:rFonts w:eastAsia="Times New Roman"/>
          <w:bCs/>
          <w:szCs w:val="24"/>
        </w:rPr>
        <w:t xml:space="preserve"> in </w:t>
      </w:r>
      <w:r w:rsidR="003F47E5">
        <w:rPr>
          <w:rFonts w:eastAsia="Times New Roman"/>
          <w:bCs/>
          <w:szCs w:val="24"/>
        </w:rPr>
        <w:t>your</w:t>
      </w:r>
      <w:r w:rsidR="00617467">
        <w:rPr>
          <w:rFonts w:eastAsia="Times New Roman"/>
          <w:bCs/>
          <w:szCs w:val="24"/>
        </w:rPr>
        <w:t xml:space="preserve"> plan</w:t>
      </w:r>
      <w:r w:rsidR="00600144" w:rsidRPr="00D53744">
        <w:rPr>
          <w:rFonts w:eastAsia="Times New Roman"/>
          <w:bCs/>
          <w:szCs w:val="24"/>
        </w:rPr>
        <w:t>.</w:t>
      </w:r>
    </w:p>
    <w:tbl>
      <w:tblPr>
        <w:tblStyle w:val="TableGrid"/>
        <w:tblW w:w="15172" w:type="dxa"/>
        <w:tblLayout w:type="fixed"/>
        <w:tblLook w:val="0620" w:firstRow="1" w:lastRow="0" w:firstColumn="0" w:lastColumn="0" w:noHBand="1" w:noVBand="1"/>
        <w:tblCaption w:val="My funded supports"/>
        <w:tblDescription w:val="Table with 8 columns and 3 rows . Column 1 is support type with rows for Core, capacity building and capital. Column 2 is what are your current supports, column 3 is how often do you access your supports, column 4 is how is your plan managed, column 5 is how much funding has been used, column 6 is which provider deliver supports, column 7 would you like to continue the support and column 8 do you need us to change the support."/>
      </w:tblPr>
      <w:tblGrid>
        <w:gridCol w:w="3260"/>
        <w:gridCol w:w="5666"/>
        <w:gridCol w:w="6246"/>
      </w:tblGrid>
      <w:tr w:rsidR="00805108" w14:paraId="2B3D9B6F" w14:textId="77777777" w:rsidTr="007601E4">
        <w:trPr>
          <w:cantSplit/>
          <w:trHeight w:val="874"/>
          <w:tblHeader/>
        </w:trPr>
        <w:tc>
          <w:tcPr>
            <w:tcW w:w="3260" w:type="dxa"/>
            <w:shd w:val="clear" w:color="auto" w:fill="F2F2F2" w:themeFill="background1" w:themeFillShade="F2"/>
          </w:tcPr>
          <w:p w14:paraId="2AF260AD" w14:textId="4A2D8C43" w:rsidR="00805108" w:rsidRPr="00D53744" w:rsidRDefault="00805108" w:rsidP="00EB7252">
            <w:pPr>
              <w:tabs>
                <w:tab w:val="left" w:pos="1218"/>
              </w:tabs>
              <w:rPr>
                <w:b/>
              </w:rPr>
            </w:pPr>
            <w:r w:rsidRPr="00D53744">
              <w:rPr>
                <w:b/>
              </w:rPr>
              <w:t>Support Budget</w:t>
            </w:r>
          </w:p>
        </w:tc>
        <w:tc>
          <w:tcPr>
            <w:tcW w:w="5666" w:type="dxa"/>
            <w:shd w:val="clear" w:color="auto" w:fill="F2F2F2" w:themeFill="background1" w:themeFillShade="F2"/>
          </w:tcPr>
          <w:p w14:paraId="1139C0C3" w14:textId="5F15021F" w:rsidR="004641AD" w:rsidRDefault="00805108" w:rsidP="000643D7">
            <w:pPr>
              <w:rPr>
                <w:b/>
              </w:rPr>
            </w:pPr>
            <w:r w:rsidRPr="009E32E0">
              <w:rPr>
                <w:b/>
              </w:rPr>
              <w:t xml:space="preserve">Are </w:t>
            </w:r>
            <w:r w:rsidR="003A4C81">
              <w:rPr>
                <w:b/>
              </w:rPr>
              <w:t>the</w:t>
            </w:r>
            <w:r w:rsidRPr="009E32E0">
              <w:rPr>
                <w:b/>
              </w:rPr>
              <w:t xml:space="preserve"> </w:t>
            </w:r>
            <w:r w:rsidR="00436706">
              <w:rPr>
                <w:b/>
              </w:rPr>
              <w:t>service</w:t>
            </w:r>
            <w:r w:rsidR="00AC6863">
              <w:rPr>
                <w:b/>
              </w:rPr>
              <w:t>/supports</w:t>
            </w:r>
            <w:r w:rsidRPr="009E32E0">
              <w:rPr>
                <w:b/>
              </w:rPr>
              <w:t xml:space="preserve"> current</w:t>
            </w:r>
            <w:r w:rsidR="0072408A">
              <w:rPr>
                <w:b/>
              </w:rPr>
              <w:t xml:space="preserve">ly </w:t>
            </w:r>
            <w:r w:rsidR="00E81307">
              <w:rPr>
                <w:b/>
              </w:rPr>
              <w:t>m</w:t>
            </w:r>
            <w:r w:rsidR="0072408A">
              <w:rPr>
                <w:b/>
              </w:rPr>
              <w:t>eeting your</w:t>
            </w:r>
            <w:r w:rsidRPr="009E32E0">
              <w:rPr>
                <w:b/>
              </w:rPr>
              <w:t xml:space="preserve"> needs?</w:t>
            </w:r>
          </w:p>
          <w:p w14:paraId="6FA4AF89" w14:textId="4853E463" w:rsidR="004641AD" w:rsidRPr="00A93199" w:rsidRDefault="004641AD" w:rsidP="00AA13A4">
            <w:pPr>
              <w:pStyle w:val="ListParagraph"/>
              <w:numPr>
                <w:ilvl w:val="0"/>
                <w:numId w:val="15"/>
              </w:numPr>
              <w:rPr>
                <w:rFonts w:cs="Arial"/>
              </w:rPr>
            </w:pPr>
            <w:r w:rsidRPr="00A93199">
              <w:rPr>
                <w:rFonts w:cs="Arial"/>
              </w:rPr>
              <w:t>No</w:t>
            </w:r>
            <w:r w:rsidR="00B653EE">
              <w:rPr>
                <w:rFonts w:cs="Arial"/>
              </w:rPr>
              <w:t>t at all</w:t>
            </w:r>
          </w:p>
          <w:p w14:paraId="1BEF0B8A" w14:textId="174C6BB8" w:rsidR="004641AD" w:rsidRPr="00A93199" w:rsidRDefault="004641AD" w:rsidP="00AA13A4">
            <w:pPr>
              <w:pStyle w:val="ListParagraph"/>
              <w:numPr>
                <w:ilvl w:val="0"/>
                <w:numId w:val="15"/>
              </w:numPr>
              <w:rPr>
                <w:rFonts w:cs="Arial"/>
              </w:rPr>
            </w:pPr>
            <w:r>
              <w:rPr>
                <w:rFonts w:cs="Arial"/>
              </w:rPr>
              <w:t xml:space="preserve">Not as much as </w:t>
            </w:r>
            <w:r w:rsidR="004E56F4">
              <w:rPr>
                <w:rFonts w:cs="Arial"/>
              </w:rPr>
              <w:t>I would</w:t>
            </w:r>
            <w:r>
              <w:rPr>
                <w:rFonts w:cs="Arial"/>
              </w:rPr>
              <w:t xml:space="preserve"> like</w:t>
            </w:r>
          </w:p>
          <w:p w14:paraId="3C9A6ED8" w14:textId="5FF86247" w:rsidR="004641AD" w:rsidRPr="00A93199" w:rsidRDefault="004641AD" w:rsidP="00AA13A4">
            <w:pPr>
              <w:pStyle w:val="ListParagraph"/>
              <w:numPr>
                <w:ilvl w:val="0"/>
                <w:numId w:val="15"/>
              </w:numPr>
              <w:rPr>
                <w:rFonts w:cs="Arial"/>
              </w:rPr>
            </w:pPr>
            <w:r w:rsidRPr="00A93199">
              <w:rPr>
                <w:rFonts w:cs="Arial"/>
              </w:rPr>
              <w:t>Some</w:t>
            </w:r>
            <w:r w:rsidR="006C6FA4">
              <w:rPr>
                <w:rFonts w:cs="Arial"/>
              </w:rPr>
              <w:t>what</w:t>
            </w:r>
          </w:p>
          <w:p w14:paraId="40358792" w14:textId="7A3843EF" w:rsidR="004641AD" w:rsidRDefault="004641AD" w:rsidP="00AA13A4">
            <w:pPr>
              <w:pStyle w:val="ListParagraph"/>
              <w:numPr>
                <w:ilvl w:val="0"/>
                <w:numId w:val="15"/>
              </w:numPr>
              <w:rPr>
                <w:rFonts w:cs="Arial"/>
              </w:rPr>
            </w:pPr>
            <w:r w:rsidRPr="00A93199">
              <w:rPr>
                <w:rFonts w:cs="Arial"/>
              </w:rPr>
              <w:t>Most</w:t>
            </w:r>
            <w:r w:rsidR="00291D61">
              <w:rPr>
                <w:rFonts w:cs="Arial"/>
              </w:rPr>
              <w:t xml:space="preserve"> of the time</w:t>
            </w:r>
            <w:r w:rsidRPr="00A93199">
              <w:rPr>
                <w:rFonts w:cs="Arial"/>
              </w:rPr>
              <w:t xml:space="preserve"> </w:t>
            </w:r>
          </w:p>
          <w:p w14:paraId="0F1FF0B7" w14:textId="40636BAE" w:rsidR="00805108" w:rsidRPr="004641AD" w:rsidDel="00141C7C" w:rsidRDefault="00291D61" w:rsidP="00AA13A4">
            <w:pPr>
              <w:pStyle w:val="ListParagraph"/>
              <w:numPr>
                <w:ilvl w:val="0"/>
                <w:numId w:val="15"/>
              </w:numPr>
              <w:rPr>
                <w:rFonts w:cs="Arial"/>
              </w:rPr>
            </w:pPr>
            <w:r>
              <w:rPr>
                <w:rFonts w:cs="Arial"/>
              </w:rPr>
              <w:t>Yes, it is meeting my needs</w:t>
            </w:r>
          </w:p>
        </w:tc>
        <w:tc>
          <w:tcPr>
            <w:tcW w:w="6246" w:type="dxa"/>
            <w:shd w:val="clear" w:color="auto" w:fill="F2F2F2" w:themeFill="background1" w:themeFillShade="F2"/>
          </w:tcPr>
          <w:p w14:paraId="08D09164" w14:textId="6EF23A5C" w:rsidR="007E3FCC" w:rsidRDefault="007E3FCC" w:rsidP="0093033E">
            <w:pPr>
              <w:rPr>
                <w:b/>
              </w:rPr>
            </w:pPr>
            <w:r>
              <w:rPr>
                <w:b/>
              </w:rPr>
              <w:t xml:space="preserve">Recovery </w:t>
            </w:r>
            <w:r w:rsidR="00B73992">
              <w:rPr>
                <w:b/>
              </w:rPr>
              <w:t>c</w:t>
            </w:r>
            <w:r>
              <w:rPr>
                <w:b/>
              </w:rPr>
              <w:t xml:space="preserve">oach </w:t>
            </w:r>
            <w:r w:rsidR="005B222C">
              <w:rPr>
                <w:b/>
              </w:rPr>
              <w:t>comments</w:t>
            </w:r>
          </w:p>
          <w:p w14:paraId="3770F362" w14:textId="77777777" w:rsidR="007D046C" w:rsidRDefault="007D046C" w:rsidP="0093033E">
            <w:pPr>
              <w:rPr>
                <w:bCs/>
                <w:i/>
                <w:iCs/>
              </w:rPr>
            </w:pPr>
            <w:r w:rsidRPr="005B222C">
              <w:rPr>
                <w:bCs/>
                <w:i/>
                <w:iCs/>
              </w:rPr>
              <w:t xml:space="preserve">Have there been any interruptions or barriers to </w:t>
            </w:r>
            <w:r>
              <w:rPr>
                <w:bCs/>
                <w:i/>
                <w:iCs/>
              </w:rPr>
              <w:t>the participant’s</w:t>
            </w:r>
            <w:r w:rsidRPr="005B222C">
              <w:rPr>
                <w:bCs/>
                <w:i/>
                <w:iCs/>
              </w:rPr>
              <w:t xml:space="preserve"> supports during this period?</w:t>
            </w:r>
          </w:p>
          <w:p w14:paraId="13BC7ECD" w14:textId="23FA9D74" w:rsidR="00805108" w:rsidRPr="007D046C" w:rsidRDefault="00805108" w:rsidP="0093033E">
            <w:pPr>
              <w:rPr>
                <w:bCs/>
                <w:i/>
                <w:iCs/>
              </w:rPr>
            </w:pPr>
            <w:r w:rsidRPr="005B222C">
              <w:rPr>
                <w:bCs/>
                <w:i/>
                <w:iCs/>
              </w:rPr>
              <w:t xml:space="preserve">Are there other supports or </w:t>
            </w:r>
            <w:r w:rsidR="0034064E">
              <w:rPr>
                <w:bCs/>
                <w:i/>
                <w:iCs/>
              </w:rPr>
              <w:t>options</w:t>
            </w:r>
            <w:r w:rsidRPr="005B222C">
              <w:rPr>
                <w:bCs/>
                <w:i/>
                <w:iCs/>
              </w:rPr>
              <w:t xml:space="preserve"> you</w:t>
            </w:r>
            <w:r w:rsidR="009618AE">
              <w:rPr>
                <w:bCs/>
                <w:i/>
                <w:iCs/>
              </w:rPr>
              <w:t xml:space="preserve"> are helping the participant consider</w:t>
            </w:r>
            <w:r w:rsidRPr="005B222C">
              <w:rPr>
                <w:bCs/>
                <w:i/>
                <w:iCs/>
              </w:rPr>
              <w:t xml:space="preserve">? If so, list below. </w:t>
            </w:r>
          </w:p>
        </w:tc>
      </w:tr>
      <w:tr w:rsidR="00805108" w14:paraId="6EE2F694" w14:textId="77777777" w:rsidTr="007601E4">
        <w:trPr>
          <w:cantSplit/>
          <w:trHeight w:val="2161"/>
        </w:trPr>
        <w:tc>
          <w:tcPr>
            <w:tcW w:w="3260" w:type="dxa"/>
            <w:shd w:val="clear" w:color="auto" w:fill="F2F2F2" w:themeFill="background1" w:themeFillShade="F2"/>
          </w:tcPr>
          <w:p w14:paraId="7580B7AE" w14:textId="72716DD7" w:rsidR="00805108" w:rsidRPr="00D53744" w:rsidRDefault="00805108" w:rsidP="00EB7252">
            <w:pPr>
              <w:rPr>
                <w:b/>
              </w:rPr>
            </w:pPr>
            <w:r>
              <w:rPr>
                <w:b/>
              </w:rPr>
              <w:t>Core</w:t>
            </w:r>
          </w:p>
        </w:tc>
        <w:sdt>
          <w:sdtPr>
            <w:rPr>
              <w:szCs w:val="24"/>
            </w:rPr>
            <w:alias w:val="Funded Supports"/>
            <w:tag w:val="Funded Supports"/>
            <w:id w:val="1991817833"/>
            <w:placeholder>
              <w:docPart w:val="DefaultPlaceholder_-1854013438"/>
            </w:placeholder>
            <w:showingPlcHdr/>
            <w:dropDownList>
              <w:listItem w:value="Choose an item."/>
              <w:listItem w:displayText="1. Not at all" w:value="1. Not at all"/>
              <w:listItem w:displayText="2. Not as much as I would like" w:value="2. Not as much as I would like"/>
              <w:listItem w:displayText="3. Somewhat" w:value="3. Somewhat"/>
              <w:listItem w:displayText="4. Most of the time" w:value="4. Most of the time"/>
              <w:listItem w:displayText="5. Yes, it is meeting my needs" w:value="5. Yes, it is meeting my needs"/>
            </w:dropDownList>
          </w:sdtPr>
          <w:sdtEndPr/>
          <w:sdtContent>
            <w:tc>
              <w:tcPr>
                <w:tcW w:w="5666" w:type="dxa"/>
              </w:tcPr>
              <w:p w14:paraId="5C0EAD02" w14:textId="59F2D941" w:rsidR="00805108" w:rsidRDefault="00EF2350" w:rsidP="001F7D1B">
                <w:pPr>
                  <w:jc w:val="center"/>
                  <w:rPr>
                    <w:szCs w:val="24"/>
                  </w:rPr>
                </w:pPr>
                <w:r w:rsidRPr="00416CBE">
                  <w:rPr>
                    <w:rStyle w:val="PlaceholderText"/>
                  </w:rPr>
                  <w:t>Choose an item.</w:t>
                </w:r>
              </w:p>
            </w:tc>
          </w:sdtContent>
        </w:sdt>
        <w:sdt>
          <w:sdtPr>
            <w:rPr>
              <w:szCs w:val="24"/>
            </w:rPr>
            <w:id w:val="1741980878"/>
            <w:placeholder>
              <w:docPart w:val="BC0526CECF6B4DDCB1E424CFD497B6A7"/>
            </w:placeholder>
            <w:showingPlcHdr/>
          </w:sdtPr>
          <w:sdtEndPr/>
          <w:sdtContent>
            <w:tc>
              <w:tcPr>
                <w:tcW w:w="6246" w:type="dxa"/>
              </w:tcPr>
              <w:p w14:paraId="528C4E71" w14:textId="1CC5CF53" w:rsidR="00805108" w:rsidRDefault="00805108" w:rsidP="00EB7252">
                <w:r w:rsidRPr="00A9028F">
                  <w:rPr>
                    <w:rStyle w:val="PlaceholderText"/>
                    <w:szCs w:val="24"/>
                  </w:rPr>
                  <w:t>Click or tap here to enter text.</w:t>
                </w:r>
              </w:p>
            </w:tc>
          </w:sdtContent>
        </w:sdt>
      </w:tr>
      <w:tr w:rsidR="00805108" w14:paraId="5D577F3E" w14:textId="77777777" w:rsidTr="007601E4">
        <w:trPr>
          <w:cantSplit/>
          <w:trHeight w:val="2005"/>
        </w:trPr>
        <w:tc>
          <w:tcPr>
            <w:tcW w:w="3260" w:type="dxa"/>
            <w:shd w:val="clear" w:color="auto" w:fill="F2F2F2" w:themeFill="background1" w:themeFillShade="F2"/>
          </w:tcPr>
          <w:p w14:paraId="141A9051" w14:textId="657C0F5F" w:rsidR="00805108" w:rsidRPr="00D53744" w:rsidRDefault="00805108" w:rsidP="00EB7252">
            <w:pPr>
              <w:rPr>
                <w:b/>
              </w:rPr>
            </w:pPr>
            <w:r>
              <w:rPr>
                <w:b/>
              </w:rPr>
              <w:t xml:space="preserve">Capacity </w:t>
            </w:r>
            <w:r w:rsidR="00B73992">
              <w:rPr>
                <w:b/>
              </w:rPr>
              <w:t>b</w:t>
            </w:r>
            <w:r>
              <w:rPr>
                <w:b/>
              </w:rPr>
              <w:t>uilding</w:t>
            </w:r>
          </w:p>
        </w:tc>
        <w:sdt>
          <w:sdtPr>
            <w:rPr>
              <w:szCs w:val="24"/>
            </w:rPr>
            <w:alias w:val="Funded Supports"/>
            <w:tag w:val="Funded Supports"/>
            <w:id w:val="-1752578283"/>
            <w:placeholder>
              <w:docPart w:val="AC843232E03E440FBD5A7234D96B133D"/>
            </w:placeholder>
            <w:showingPlcHdr/>
            <w:dropDownList>
              <w:listItem w:value="Choose an item."/>
              <w:listItem w:displayText="1. Not at all" w:value="1. Not at all"/>
              <w:listItem w:displayText="2. Not as much as I would like" w:value="2. Not as much as I would like"/>
              <w:listItem w:displayText="3. Somewhat" w:value="3. Somewhat"/>
              <w:listItem w:displayText="4. Most of the time" w:value="4. Most of the time"/>
              <w:listItem w:displayText="5. Yes, it is meeting my needs" w:value="5. Yes, it is meeting my needs"/>
            </w:dropDownList>
          </w:sdtPr>
          <w:sdtEndPr/>
          <w:sdtContent>
            <w:tc>
              <w:tcPr>
                <w:tcW w:w="5666" w:type="dxa"/>
              </w:tcPr>
              <w:p w14:paraId="73DE05B8" w14:textId="6A07F4B3" w:rsidR="00805108" w:rsidRDefault="00EF2350" w:rsidP="001F7D1B">
                <w:pPr>
                  <w:jc w:val="center"/>
                  <w:rPr>
                    <w:szCs w:val="24"/>
                  </w:rPr>
                </w:pPr>
                <w:r w:rsidRPr="00416CBE">
                  <w:rPr>
                    <w:rStyle w:val="PlaceholderText"/>
                  </w:rPr>
                  <w:t>Choose an item.</w:t>
                </w:r>
              </w:p>
            </w:tc>
          </w:sdtContent>
        </w:sdt>
        <w:sdt>
          <w:sdtPr>
            <w:rPr>
              <w:szCs w:val="24"/>
            </w:rPr>
            <w:id w:val="1767118036"/>
            <w:placeholder>
              <w:docPart w:val="A67C047CB5604160B9E3FA9D5F4E89E2"/>
            </w:placeholder>
            <w:showingPlcHdr/>
          </w:sdtPr>
          <w:sdtEndPr/>
          <w:sdtContent>
            <w:tc>
              <w:tcPr>
                <w:tcW w:w="6246" w:type="dxa"/>
              </w:tcPr>
              <w:p w14:paraId="23044D19" w14:textId="271A566D" w:rsidR="00805108" w:rsidRPr="00C314DC" w:rsidRDefault="00805108" w:rsidP="00EB7252">
                <w:pPr>
                  <w:rPr>
                    <w:highlight w:val="yellow"/>
                  </w:rPr>
                </w:pPr>
                <w:r w:rsidRPr="00A9028F">
                  <w:rPr>
                    <w:rStyle w:val="PlaceholderText"/>
                    <w:szCs w:val="24"/>
                  </w:rPr>
                  <w:t>Click or tap here to enter text.</w:t>
                </w:r>
              </w:p>
            </w:tc>
          </w:sdtContent>
        </w:sdt>
      </w:tr>
      <w:tr w:rsidR="00805108" w14:paraId="4F742F57" w14:textId="77777777" w:rsidTr="007601E4">
        <w:trPr>
          <w:cantSplit/>
          <w:trHeight w:val="2207"/>
        </w:trPr>
        <w:tc>
          <w:tcPr>
            <w:tcW w:w="3260" w:type="dxa"/>
            <w:shd w:val="clear" w:color="auto" w:fill="F2F2F2" w:themeFill="background1" w:themeFillShade="F2"/>
          </w:tcPr>
          <w:p w14:paraId="00B945A5" w14:textId="68A46145" w:rsidR="00805108" w:rsidRPr="00D53744" w:rsidRDefault="00805108" w:rsidP="00EB7252">
            <w:pPr>
              <w:rPr>
                <w:b/>
              </w:rPr>
            </w:pPr>
            <w:r>
              <w:rPr>
                <w:b/>
              </w:rPr>
              <w:t>Capital</w:t>
            </w:r>
          </w:p>
        </w:tc>
        <w:sdt>
          <w:sdtPr>
            <w:rPr>
              <w:szCs w:val="24"/>
            </w:rPr>
            <w:alias w:val="Funded Supports"/>
            <w:tag w:val="Funded Supports"/>
            <w:id w:val="-1668008834"/>
            <w:placeholder>
              <w:docPart w:val="645A3C816A5E4D469D9D6B52B90C7CE9"/>
            </w:placeholder>
            <w:showingPlcHdr/>
            <w:dropDownList>
              <w:listItem w:value="Choose an item."/>
              <w:listItem w:displayText="1. Not at all" w:value="1. Not at all"/>
              <w:listItem w:displayText="2. Not as much as I would like" w:value="2. Not as much as I would like"/>
              <w:listItem w:displayText="3. Somewhat" w:value="3. Somewhat"/>
              <w:listItem w:displayText="4. Most of the time" w:value="4. Most of the time"/>
              <w:listItem w:displayText="5. Yes, it is meeting my needs" w:value="5. Yes, it is meeting my needs"/>
            </w:dropDownList>
          </w:sdtPr>
          <w:sdtEndPr/>
          <w:sdtContent>
            <w:tc>
              <w:tcPr>
                <w:tcW w:w="5666" w:type="dxa"/>
              </w:tcPr>
              <w:p w14:paraId="05BA1545" w14:textId="02D30D51" w:rsidR="00805108" w:rsidRDefault="00EF2350" w:rsidP="001F7D1B">
                <w:pPr>
                  <w:jc w:val="center"/>
                  <w:rPr>
                    <w:szCs w:val="24"/>
                  </w:rPr>
                </w:pPr>
                <w:r w:rsidRPr="00416CBE">
                  <w:rPr>
                    <w:rStyle w:val="PlaceholderText"/>
                  </w:rPr>
                  <w:t>Choose an item.</w:t>
                </w:r>
              </w:p>
            </w:tc>
          </w:sdtContent>
        </w:sdt>
        <w:sdt>
          <w:sdtPr>
            <w:rPr>
              <w:szCs w:val="24"/>
            </w:rPr>
            <w:id w:val="-729157614"/>
            <w:placeholder>
              <w:docPart w:val="3A04EB0DF097476FA4A4A36BDD2D1578"/>
            </w:placeholder>
            <w:showingPlcHdr/>
          </w:sdtPr>
          <w:sdtEndPr/>
          <w:sdtContent>
            <w:tc>
              <w:tcPr>
                <w:tcW w:w="6246" w:type="dxa"/>
              </w:tcPr>
              <w:p w14:paraId="7B581F37" w14:textId="2A0F1A06" w:rsidR="00805108" w:rsidRDefault="00805108" w:rsidP="00EB7252">
                <w:r w:rsidRPr="00A9028F">
                  <w:rPr>
                    <w:rStyle w:val="PlaceholderText"/>
                    <w:szCs w:val="24"/>
                  </w:rPr>
                  <w:t>Click or tap here to enter text.</w:t>
                </w:r>
              </w:p>
            </w:tc>
          </w:sdtContent>
        </w:sdt>
      </w:tr>
    </w:tbl>
    <w:p w14:paraId="7F7E139F" w14:textId="47BB35C5" w:rsidR="00ED6605" w:rsidRPr="002B2769" w:rsidRDefault="00ED6605" w:rsidP="00ED6605">
      <w:pPr>
        <w:pStyle w:val="Heading3"/>
      </w:pPr>
      <w:r>
        <w:t xml:space="preserve">Referrals, assessments and reports </w:t>
      </w:r>
    </w:p>
    <w:p w14:paraId="22C3AE74" w14:textId="1439C300" w:rsidR="00ED6605" w:rsidRPr="00D53744" w:rsidRDefault="00E67413" w:rsidP="00ED6605">
      <w:r>
        <w:t>Use</w:t>
      </w:r>
      <w:r w:rsidR="00ED6605">
        <w:t xml:space="preserve"> this table to tell us about any referrals, assessments or reports you</w:t>
      </w:r>
      <w:r w:rsidR="006863D9">
        <w:t>r Recovery Coach is</w:t>
      </w:r>
      <w:r w:rsidR="00ED6605">
        <w:t xml:space="preserve"> supporting </w:t>
      </w:r>
      <w:r w:rsidR="006863D9">
        <w:t>you</w:t>
      </w:r>
      <w:r w:rsidR="00ED6605">
        <w:t xml:space="preserve"> to gather during </w:t>
      </w:r>
      <w:r w:rsidR="00401AB1">
        <w:t xml:space="preserve">the </w:t>
      </w:r>
      <w:r w:rsidR="00ED6605">
        <w:t>current plan.</w:t>
      </w:r>
    </w:p>
    <w:p w14:paraId="48085D00" w14:textId="1FED40D9" w:rsidR="00ED6605" w:rsidRDefault="00ED6605" w:rsidP="00ED6605">
      <w:r>
        <w:t xml:space="preserve">For example, a recent OT assessment report that has new recommendations to assist </w:t>
      </w:r>
      <w:r w:rsidR="006863D9">
        <w:t>you</w:t>
      </w:r>
      <w:r>
        <w:t>.</w:t>
      </w:r>
    </w:p>
    <w:p w14:paraId="03E4A012" w14:textId="74B805C4" w:rsidR="00ED6605" w:rsidRDefault="00ED6605" w:rsidP="00ED6605">
      <w:r>
        <w:t>If you have referrals, assessments or reports</w:t>
      </w:r>
      <w:r w:rsidR="00481CAA">
        <w:t xml:space="preserve">, </w:t>
      </w:r>
      <w:r>
        <w:t xml:space="preserve">attach them to this form. </w:t>
      </w:r>
    </w:p>
    <w:p w14:paraId="489CE234" w14:textId="173672CB" w:rsidR="000B1F8B" w:rsidRPr="00D53744" w:rsidRDefault="008D7942" w:rsidP="00ED6605">
      <w:r w:rsidRPr="008D7942">
        <w:rPr>
          <w:b/>
          <w:bCs/>
        </w:rPr>
        <w:t>Note</w:t>
      </w:r>
      <w:r>
        <w:t xml:space="preserve">: </w:t>
      </w:r>
      <w:r w:rsidR="000B1F8B" w:rsidRPr="008D7942">
        <w:t>If</w:t>
      </w:r>
      <w:r w:rsidR="000B1F8B">
        <w:t xml:space="preserve"> you have a support coordinator who is also assisting you to gather </w:t>
      </w:r>
      <w:r w:rsidR="00D666C5">
        <w:t xml:space="preserve">referrals, assessments or reports which are referenced in the support coordination report, you do not need to list them again here. </w:t>
      </w:r>
    </w:p>
    <w:tbl>
      <w:tblPr>
        <w:tblStyle w:val="TableGrid"/>
        <w:tblW w:w="15019" w:type="dxa"/>
        <w:tblInd w:w="-5" w:type="dxa"/>
        <w:tblLook w:val="04A0" w:firstRow="1" w:lastRow="0" w:firstColumn="1" w:lastColumn="0" w:noHBand="0" w:noVBand="1"/>
        <w:tblCaption w:val="My referrals assessments and supports."/>
        <w:tblDescription w:val="Table with 2 columns and 5 rows to record details. Column 1 is what type of referral assessments or records, column 2 is give a simmary of the recommendations"/>
      </w:tblPr>
      <w:tblGrid>
        <w:gridCol w:w="3722"/>
        <w:gridCol w:w="3791"/>
        <w:gridCol w:w="3969"/>
        <w:gridCol w:w="3537"/>
      </w:tblGrid>
      <w:tr w:rsidR="007F09CB" w14:paraId="2DF9CE62" w14:textId="21AB3529" w:rsidTr="00C45F13">
        <w:trPr>
          <w:trHeight w:val="1256"/>
          <w:tblHeader/>
        </w:trPr>
        <w:tc>
          <w:tcPr>
            <w:tcW w:w="3722" w:type="dxa"/>
            <w:shd w:val="clear" w:color="auto" w:fill="F2F2F2" w:themeFill="background1" w:themeFillShade="F2"/>
          </w:tcPr>
          <w:p w14:paraId="74DD888F" w14:textId="62A5776F" w:rsidR="007F09CB" w:rsidRPr="00D53744" w:rsidRDefault="007F09CB" w:rsidP="00946BDE">
            <w:pPr>
              <w:rPr>
                <w:b/>
              </w:rPr>
            </w:pPr>
            <w:r>
              <w:rPr>
                <w:b/>
              </w:rPr>
              <w:t>Are there</w:t>
            </w:r>
            <w:r w:rsidRPr="00D53744">
              <w:rPr>
                <w:b/>
              </w:rPr>
              <w:t xml:space="preserve"> assessment</w:t>
            </w:r>
            <w:r>
              <w:rPr>
                <w:b/>
              </w:rPr>
              <w:t>s</w:t>
            </w:r>
            <w:r w:rsidRPr="00D53744">
              <w:rPr>
                <w:b/>
              </w:rPr>
              <w:t xml:space="preserve"> or reports </w:t>
            </w:r>
            <w:r>
              <w:rPr>
                <w:b/>
              </w:rPr>
              <w:t xml:space="preserve">your </w:t>
            </w:r>
            <w:r w:rsidR="00B73992">
              <w:rPr>
                <w:b/>
              </w:rPr>
              <w:t>r</w:t>
            </w:r>
            <w:r>
              <w:rPr>
                <w:b/>
              </w:rPr>
              <w:t xml:space="preserve">ecovery </w:t>
            </w:r>
            <w:r w:rsidR="00B73992">
              <w:rPr>
                <w:b/>
              </w:rPr>
              <w:t>c</w:t>
            </w:r>
            <w:r>
              <w:rPr>
                <w:b/>
              </w:rPr>
              <w:t>oach is supporting you to gather</w:t>
            </w:r>
            <w:r w:rsidRPr="00D53744">
              <w:rPr>
                <w:b/>
              </w:rPr>
              <w:t>?</w:t>
            </w:r>
          </w:p>
        </w:tc>
        <w:tc>
          <w:tcPr>
            <w:tcW w:w="3791" w:type="dxa"/>
            <w:shd w:val="clear" w:color="auto" w:fill="F2F2F2" w:themeFill="background1" w:themeFillShade="F2"/>
          </w:tcPr>
          <w:p w14:paraId="71CCD4BA" w14:textId="0AD2E5D4" w:rsidR="007F09CB" w:rsidRPr="00581AC7" w:rsidRDefault="007F09CB" w:rsidP="00581AC7">
            <w:pPr>
              <w:rPr>
                <w:b/>
              </w:rPr>
            </w:pPr>
            <w:r w:rsidRPr="00B82615">
              <w:rPr>
                <w:b/>
              </w:rPr>
              <w:t xml:space="preserve">What is the status </w:t>
            </w:r>
            <w:r>
              <w:rPr>
                <w:b/>
              </w:rPr>
              <w:t xml:space="preserve">in obtaining </w:t>
            </w:r>
            <w:r w:rsidRPr="00B82615">
              <w:rPr>
                <w:b/>
              </w:rPr>
              <w:t>the referral/assessment/report?</w:t>
            </w:r>
          </w:p>
        </w:tc>
        <w:tc>
          <w:tcPr>
            <w:tcW w:w="3969" w:type="dxa"/>
            <w:shd w:val="clear" w:color="auto" w:fill="F2F2F2" w:themeFill="background1" w:themeFillShade="F2"/>
          </w:tcPr>
          <w:p w14:paraId="5A09CA4C" w14:textId="7E50C65C" w:rsidR="007F09CB" w:rsidRPr="00581AC7" w:rsidRDefault="007F09CB" w:rsidP="00581AC7">
            <w:pPr>
              <w:rPr>
                <w:b/>
              </w:rPr>
            </w:pPr>
            <w:r>
              <w:rPr>
                <w:b/>
              </w:rPr>
              <w:t>If the</w:t>
            </w:r>
            <w:r w:rsidRPr="00B82615">
              <w:rPr>
                <w:b/>
              </w:rPr>
              <w:t xml:space="preserve"> referral/assessment/report</w:t>
            </w:r>
            <w:r>
              <w:rPr>
                <w:b/>
              </w:rPr>
              <w:t xml:space="preserve"> is not submitted- what are the expected timeframes to having it finalised</w:t>
            </w:r>
            <w:r w:rsidRPr="00B82615">
              <w:rPr>
                <w:b/>
              </w:rPr>
              <w:t>?</w:t>
            </w:r>
          </w:p>
        </w:tc>
        <w:tc>
          <w:tcPr>
            <w:tcW w:w="3537" w:type="dxa"/>
            <w:shd w:val="clear" w:color="auto" w:fill="F2F2F2" w:themeFill="background1" w:themeFillShade="F2"/>
          </w:tcPr>
          <w:p w14:paraId="40231DF1" w14:textId="4C2CD618" w:rsidR="00C45F13" w:rsidRDefault="009A2C76" w:rsidP="00946BDE">
            <w:pPr>
              <w:rPr>
                <w:b/>
              </w:rPr>
            </w:pPr>
            <w:r>
              <w:rPr>
                <w:b/>
              </w:rPr>
              <w:t>Have any</w:t>
            </w:r>
            <w:r w:rsidR="00432D57">
              <w:rPr>
                <w:b/>
              </w:rPr>
              <w:t xml:space="preserve"> barriers been identified in </w:t>
            </w:r>
            <w:r w:rsidR="00C45F13">
              <w:rPr>
                <w:b/>
              </w:rPr>
              <w:t xml:space="preserve">gathering the </w:t>
            </w:r>
            <w:r w:rsidR="00C45F13" w:rsidRPr="00B82615">
              <w:rPr>
                <w:b/>
              </w:rPr>
              <w:t>referral/assessment/report</w:t>
            </w:r>
            <w:r w:rsidR="00C45F13">
              <w:rPr>
                <w:b/>
              </w:rPr>
              <w:t>s</w:t>
            </w:r>
            <w:r w:rsidR="00C45F13" w:rsidRPr="00B82615">
              <w:rPr>
                <w:b/>
              </w:rPr>
              <w:t>?</w:t>
            </w:r>
          </w:p>
        </w:tc>
      </w:tr>
      <w:tr w:rsidR="007F09CB" w14:paraId="2D4D0D19" w14:textId="292B0ED3" w:rsidTr="00581AC7">
        <w:trPr>
          <w:trHeight w:val="941"/>
        </w:trPr>
        <w:sdt>
          <w:sdtPr>
            <w:rPr>
              <w:szCs w:val="24"/>
            </w:rPr>
            <w:id w:val="-522093246"/>
            <w:placeholder>
              <w:docPart w:val="22E68B2AAD6B4AA29B13A3452656DC4F"/>
            </w:placeholder>
            <w:showingPlcHdr/>
          </w:sdtPr>
          <w:sdtEndPr/>
          <w:sdtContent>
            <w:tc>
              <w:tcPr>
                <w:tcW w:w="3722" w:type="dxa"/>
                <w:shd w:val="clear" w:color="auto" w:fill="FFFFFF" w:themeFill="background1"/>
              </w:tcPr>
              <w:p w14:paraId="636F436A" w14:textId="77777777" w:rsidR="007F09CB" w:rsidRPr="002B2769" w:rsidRDefault="007F09CB" w:rsidP="00946BDE">
                <w:pPr>
                  <w:rPr>
                    <w:bCs/>
                  </w:rPr>
                </w:pPr>
                <w:r w:rsidRPr="00A9028F">
                  <w:rPr>
                    <w:rStyle w:val="PlaceholderText"/>
                    <w:szCs w:val="24"/>
                  </w:rPr>
                  <w:t>Click or tap here to enter text.</w:t>
                </w:r>
              </w:p>
            </w:tc>
          </w:sdtContent>
        </w:sdt>
        <w:sdt>
          <w:sdtPr>
            <w:rPr>
              <w:bCs/>
            </w:rPr>
            <w:alias w:val="Referral times"/>
            <w:tag w:val="Referral times"/>
            <w:id w:val="-1013535531"/>
            <w:lock w:val="sdtLocked"/>
            <w:placeholder>
              <w:docPart w:val="DefaultPlaceholder_-1854013438"/>
            </w:placeholder>
            <w:showingPlcHdr/>
            <w:dropDownList>
              <w:listItem w:value="Choose an item."/>
              <w:listItem w:displayText="Blocked" w:value="Blocked"/>
              <w:listItem w:displayText="In progress" w:value="In progress"/>
              <w:listItem w:displayText="Submitted" w:value="Submitted"/>
            </w:dropDownList>
          </w:sdtPr>
          <w:sdtEndPr/>
          <w:sdtContent>
            <w:tc>
              <w:tcPr>
                <w:tcW w:w="3791" w:type="dxa"/>
              </w:tcPr>
              <w:p w14:paraId="3E7A3417" w14:textId="60CBF807" w:rsidR="007F09CB" w:rsidRPr="002B2769" w:rsidRDefault="00581AC7" w:rsidP="00946BDE">
                <w:pPr>
                  <w:rPr>
                    <w:bCs/>
                  </w:rPr>
                </w:pPr>
                <w:r w:rsidRPr="00416CBE">
                  <w:rPr>
                    <w:rStyle w:val="PlaceholderText"/>
                  </w:rPr>
                  <w:t>Choose an item.</w:t>
                </w:r>
              </w:p>
            </w:tc>
          </w:sdtContent>
        </w:sdt>
        <w:sdt>
          <w:sdtPr>
            <w:rPr>
              <w:szCs w:val="24"/>
            </w:rPr>
            <w:alias w:val="Months"/>
            <w:tag w:val="Months"/>
            <w:id w:val="2003302195"/>
            <w:placeholder>
              <w:docPart w:val="209EB37AFC37407FB454A32218782BF5"/>
            </w:placeholder>
            <w:showingPlcHdr/>
            <w:dropDownList>
              <w:listItem w:value="Choose an item."/>
              <w:listItem w:displayText="1 month" w:value="1 month"/>
              <w:listItem w:displayText="3 months" w:value="3 months"/>
              <w:listItem w:displayText="6 months" w:value="6 months"/>
              <w:listItem w:displayText="Unable to tell" w:value="Unable to tell"/>
            </w:dropDownList>
          </w:sdtPr>
          <w:sdtEndPr/>
          <w:sdtContent>
            <w:tc>
              <w:tcPr>
                <w:tcW w:w="3969" w:type="dxa"/>
              </w:tcPr>
              <w:p w14:paraId="712D367C" w14:textId="6777C265" w:rsidR="007F09CB" w:rsidRDefault="006E7B0D" w:rsidP="00946BDE">
                <w:r w:rsidRPr="00416CBE">
                  <w:rPr>
                    <w:rStyle w:val="PlaceholderText"/>
                  </w:rPr>
                  <w:t>Choose an item.</w:t>
                </w:r>
              </w:p>
            </w:tc>
          </w:sdtContent>
        </w:sdt>
        <w:sdt>
          <w:sdtPr>
            <w:rPr>
              <w:szCs w:val="24"/>
            </w:rPr>
            <w:id w:val="-17933782"/>
            <w:placeholder>
              <w:docPart w:val="4D8DAC55E86B4CBC98EA001F463C6DEA"/>
            </w:placeholder>
            <w:showingPlcHdr/>
          </w:sdtPr>
          <w:sdtEndPr/>
          <w:sdtContent>
            <w:tc>
              <w:tcPr>
                <w:tcW w:w="3537" w:type="dxa"/>
              </w:tcPr>
              <w:p w14:paraId="73E48FC3" w14:textId="232BFCB2" w:rsidR="007F09CB" w:rsidRDefault="00C45F13" w:rsidP="00946BDE">
                <w:pPr>
                  <w:rPr>
                    <w:szCs w:val="24"/>
                  </w:rPr>
                </w:pPr>
                <w:r w:rsidRPr="00A9028F">
                  <w:rPr>
                    <w:rStyle w:val="PlaceholderText"/>
                    <w:szCs w:val="24"/>
                  </w:rPr>
                  <w:t>Click or tap here to enter text.</w:t>
                </w:r>
              </w:p>
            </w:tc>
          </w:sdtContent>
        </w:sdt>
      </w:tr>
      <w:tr w:rsidR="007F09CB" w14:paraId="44A37E29" w14:textId="3AE4A761" w:rsidTr="00581AC7">
        <w:trPr>
          <w:trHeight w:val="941"/>
        </w:trPr>
        <w:sdt>
          <w:sdtPr>
            <w:rPr>
              <w:szCs w:val="24"/>
            </w:rPr>
            <w:id w:val="2142368659"/>
            <w:placeholder>
              <w:docPart w:val="401B1D6F66594CEEA537022B77082F9F"/>
            </w:placeholder>
            <w:showingPlcHdr/>
          </w:sdtPr>
          <w:sdtEndPr/>
          <w:sdtContent>
            <w:tc>
              <w:tcPr>
                <w:tcW w:w="3722" w:type="dxa"/>
                <w:shd w:val="clear" w:color="auto" w:fill="FFFFFF" w:themeFill="background1"/>
              </w:tcPr>
              <w:p w14:paraId="7FFC4D6C" w14:textId="77777777" w:rsidR="007F09CB" w:rsidRPr="002B2769" w:rsidRDefault="007F09CB" w:rsidP="00D5793C">
                <w:pPr>
                  <w:rPr>
                    <w:bCs/>
                  </w:rPr>
                </w:pPr>
                <w:r w:rsidRPr="00A9028F">
                  <w:rPr>
                    <w:rStyle w:val="PlaceholderText"/>
                    <w:szCs w:val="24"/>
                  </w:rPr>
                  <w:t>Click or tap here to enter text.</w:t>
                </w:r>
              </w:p>
            </w:tc>
          </w:sdtContent>
        </w:sdt>
        <w:sdt>
          <w:sdtPr>
            <w:rPr>
              <w:bCs/>
            </w:rPr>
            <w:alias w:val="Referral times"/>
            <w:tag w:val="Referral times"/>
            <w:id w:val="1110939867"/>
            <w:placeholder>
              <w:docPart w:val="677957D7CC5D47AEA6FC4638F549AA26"/>
            </w:placeholder>
            <w:showingPlcHdr/>
            <w:dropDownList>
              <w:listItem w:value="Choose an item."/>
              <w:listItem w:displayText="Blocked" w:value="Blocked"/>
              <w:listItem w:displayText="In progress" w:value="In progress"/>
              <w:listItem w:displayText="Submitted" w:value="Submitted"/>
            </w:dropDownList>
          </w:sdtPr>
          <w:sdtEndPr/>
          <w:sdtContent>
            <w:tc>
              <w:tcPr>
                <w:tcW w:w="3791" w:type="dxa"/>
              </w:tcPr>
              <w:p w14:paraId="0D33242B" w14:textId="2E4FE313" w:rsidR="007F09CB" w:rsidRPr="002B2769" w:rsidRDefault="00581AC7" w:rsidP="00D5793C">
                <w:pPr>
                  <w:rPr>
                    <w:bCs/>
                  </w:rPr>
                </w:pPr>
                <w:r w:rsidRPr="00416CBE">
                  <w:rPr>
                    <w:rStyle w:val="PlaceholderText"/>
                  </w:rPr>
                  <w:t>Choose an item.</w:t>
                </w:r>
              </w:p>
            </w:tc>
          </w:sdtContent>
        </w:sdt>
        <w:sdt>
          <w:sdtPr>
            <w:rPr>
              <w:szCs w:val="24"/>
            </w:rPr>
            <w:alias w:val="Months"/>
            <w:tag w:val="Months"/>
            <w:id w:val="-635642777"/>
            <w:placeholder>
              <w:docPart w:val="13BE2377F97D44E5804B0DE4F56A90B3"/>
            </w:placeholder>
            <w:showingPlcHdr/>
            <w:dropDownList>
              <w:listItem w:value="Choose an item."/>
              <w:listItem w:displayText="1 month" w:value="1 month"/>
              <w:listItem w:displayText="3 months" w:value="3 months"/>
              <w:listItem w:displayText="6 months" w:value="6 months"/>
              <w:listItem w:displayText="Unable to tell" w:value="Unable to tell"/>
            </w:dropDownList>
          </w:sdtPr>
          <w:sdtEndPr/>
          <w:sdtContent>
            <w:tc>
              <w:tcPr>
                <w:tcW w:w="3969" w:type="dxa"/>
              </w:tcPr>
              <w:p w14:paraId="7DFF49E1" w14:textId="5B4697C1" w:rsidR="007F09CB" w:rsidRDefault="00581AC7" w:rsidP="00D5793C">
                <w:r w:rsidRPr="00416CBE">
                  <w:rPr>
                    <w:rStyle w:val="PlaceholderText"/>
                  </w:rPr>
                  <w:t>Choose an item.</w:t>
                </w:r>
              </w:p>
            </w:tc>
          </w:sdtContent>
        </w:sdt>
        <w:sdt>
          <w:sdtPr>
            <w:rPr>
              <w:szCs w:val="24"/>
            </w:rPr>
            <w:id w:val="1753538751"/>
            <w:placeholder>
              <w:docPart w:val="1B651D511D9548039CEFB5C77D57E0E7"/>
            </w:placeholder>
            <w:showingPlcHdr/>
          </w:sdtPr>
          <w:sdtEndPr/>
          <w:sdtContent>
            <w:tc>
              <w:tcPr>
                <w:tcW w:w="3537" w:type="dxa"/>
              </w:tcPr>
              <w:p w14:paraId="70F60CBA" w14:textId="31AAF7F4" w:rsidR="007F09CB" w:rsidRDefault="00C45F13" w:rsidP="00D5793C">
                <w:pPr>
                  <w:rPr>
                    <w:szCs w:val="24"/>
                  </w:rPr>
                </w:pPr>
                <w:r w:rsidRPr="00A9028F">
                  <w:rPr>
                    <w:rStyle w:val="PlaceholderText"/>
                    <w:szCs w:val="24"/>
                  </w:rPr>
                  <w:t>Click or tap here to enter text.</w:t>
                </w:r>
              </w:p>
            </w:tc>
          </w:sdtContent>
        </w:sdt>
      </w:tr>
      <w:tr w:rsidR="007F09CB" w14:paraId="3E82681F" w14:textId="15197E58" w:rsidTr="00581AC7">
        <w:trPr>
          <w:trHeight w:val="941"/>
        </w:trPr>
        <w:sdt>
          <w:sdtPr>
            <w:rPr>
              <w:szCs w:val="24"/>
            </w:rPr>
            <w:id w:val="-223756786"/>
            <w:placeholder>
              <w:docPart w:val="00B6DC9298F14F36971BC9CE0BB07B24"/>
            </w:placeholder>
            <w:showingPlcHdr/>
          </w:sdtPr>
          <w:sdtEndPr/>
          <w:sdtContent>
            <w:tc>
              <w:tcPr>
                <w:tcW w:w="3722" w:type="dxa"/>
                <w:shd w:val="clear" w:color="auto" w:fill="FFFFFF" w:themeFill="background1"/>
              </w:tcPr>
              <w:p w14:paraId="4F2BCE40" w14:textId="77777777" w:rsidR="007F09CB" w:rsidRPr="002B2769" w:rsidRDefault="007F09CB" w:rsidP="00D5793C">
                <w:pPr>
                  <w:rPr>
                    <w:bCs/>
                  </w:rPr>
                </w:pPr>
                <w:r w:rsidRPr="00A9028F">
                  <w:rPr>
                    <w:rStyle w:val="PlaceholderText"/>
                    <w:szCs w:val="24"/>
                  </w:rPr>
                  <w:t>Click or tap here to enter text.</w:t>
                </w:r>
              </w:p>
            </w:tc>
          </w:sdtContent>
        </w:sdt>
        <w:sdt>
          <w:sdtPr>
            <w:rPr>
              <w:bCs/>
            </w:rPr>
            <w:alias w:val="Referral times"/>
            <w:tag w:val="Referral times"/>
            <w:id w:val="-878854468"/>
            <w:placeholder>
              <w:docPart w:val="D0F541136F0F48C6ACD55ED651BDB3F9"/>
            </w:placeholder>
            <w:showingPlcHdr/>
            <w:dropDownList>
              <w:listItem w:value="Choose an item."/>
              <w:listItem w:displayText="Blocked" w:value="Blocked"/>
              <w:listItem w:displayText="In progress" w:value="In progress"/>
              <w:listItem w:displayText="Submitted" w:value="Submitted"/>
            </w:dropDownList>
          </w:sdtPr>
          <w:sdtEndPr/>
          <w:sdtContent>
            <w:tc>
              <w:tcPr>
                <w:tcW w:w="3791" w:type="dxa"/>
              </w:tcPr>
              <w:p w14:paraId="5E94418B" w14:textId="4A407FA9" w:rsidR="007F09CB" w:rsidRPr="002B2769" w:rsidRDefault="00581AC7" w:rsidP="00D5793C">
                <w:pPr>
                  <w:rPr>
                    <w:bCs/>
                  </w:rPr>
                </w:pPr>
                <w:r w:rsidRPr="00416CBE">
                  <w:rPr>
                    <w:rStyle w:val="PlaceholderText"/>
                  </w:rPr>
                  <w:t>Choose an item.</w:t>
                </w:r>
              </w:p>
            </w:tc>
          </w:sdtContent>
        </w:sdt>
        <w:sdt>
          <w:sdtPr>
            <w:rPr>
              <w:szCs w:val="24"/>
            </w:rPr>
            <w:alias w:val="Months"/>
            <w:tag w:val="Months"/>
            <w:id w:val="-1300912949"/>
            <w:placeholder>
              <w:docPart w:val="1EE1A8CF66ED4BC69E63DAD673E7F495"/>
            </w:placeholder>
            <w:showingPlcHdr/>
            <w:dropDownList>
              <w:listItem w:value="Choose an item."/>
              <w:listItem w:displayText="1 month" w:value="1 month"/>
              <w:listItem w:displayText="3 months" w:value="3 months"/>
              <w:listItem w:displayText="6 months" w:value="6 months"/>
              <w:listItem w:displayText="Unable to tell" w:value="Unable to tell"/>
            </w:dropDownList>
          </w:sdtPr>
          <w:sdtEndPr/>
          <w:sdtContent>
            <w:tc>
              <w:tcPr>
                <w:tcW w:w="3969" w:type="dxa"/>
              </w:tcPr>
              <w:p w14:paraId="78A35898" w14:textId="368A8D6F" w:rsidR="007F09CB" w:rsidRDefault="00581AC7" w:rsidP="00D5793C">
                <w:r w:rsidRPr="00416CBE">
                  <w:rPr>
                    <w:rStyle w:val="PlaceholderText"/>
                  </w:rPr>
                  <w:t>Choose an item.</w:t>
                </w:r>
              </w:p>
            </w:tc>
          </w:sdtContent>
        </w:sdt>
        <w:sdt>
          <w:sdtPr>
            <w:rPr>
              <w:szCs w:val="24"/>
            </w:rPr>
            <w:id w:val="-216287000"/>
            <w:placeholder>
              <w:docPart w:val="04487C261DF844F8AD8A6CE6994E9FD5"/>
            </w:placeholder>
            <w:showingPlcHdr/>
          </w:sdtPr>
          <w:sdtEndPr/>
          <w:sdtContent>
            <w:tc>
              <w:tcPr>
                <w:tcW w:w="3537" w:type="dxa"/>
              </w:tcPr>
              <w:p w14:paraId="0E10B463" w14:textId="04C03898" w:rsidR="007F09CB" w:rsidRDefault="00C45F13" w:rsidP="00D5793C">
                <w:pPr>
                  <w:rPr>
                    <w:szCs w:val="24"/>
                  </w:rPr>
                </w:pPr>
                <w:r w:rsidRPr="00A9028F">
                  <w:rPr>
                    <w:rStyle w:val="PlaceholderText"/>
                    <w:szCs w:val="24"/>
                  </w:rPr>
                  <w:t>Click or tap here to enter text.</w:t>
                </w:r>
              </w:p>
            </w:tc>
          </w:sdtContent>
        </w:sdt>
      </w:tr>
      <w:tr w:rsidR="007F09CB" w14:paraId="42D1B7C2" w14:textId="035D586F" w:rsidTr="00581AC7">
        <w:trPr>
          <w:trHeight w:val="941"/>
        </w:trPr>
        <w:sdt>
          <w:sdtPr>
            <w:rPr>
              <w:szCs w:val="24"/>
            </w:rPr>
            <w:id w:val="-345330752"/>
            <w:placeholder>
              <w:docPart w:val="68D86E814B5A44D9BA551FF820C9DD5D"/>
            </w:placeholder>
            <w:showingPlcHdr/>
          </w:sdtPr>
          <w:sdtEndPr/>
          <w:sdtContent>
            <w:tc>
              <w:tcPr>
                <w:tcW w:w="3722" w:type="dxa"/>
                <w:shd w:val="clear" w:color="auto" w:fill="FFFFFF" w:themeFill="background1"/>
              </w:tcPr>
              <w:p w14:paraId="2BE1380B" w14:textId="77777777" w:rsidR="007F09CB" w:rsidRPr="002B2769" w:rsidRDefault="007F09CB" w:rsidP="00D5793C">
                <w:pPr>
                  <w:rPr>
                    <w:bCs/>
                  </w:rPr>
                </w:pPr>
                <w:r w:rsidRPr="00A9028F">
                  <w:rPr>
                    <w:rStyle w:val="PlaceholderText"/>
                    <w:szCs w:val="24"/>
                  </w:rPr>
                  <w:t>Click or tap here to enter text.</w:t>
                </w:r>
              </w:p>
            </w:tc>
          </w:sdtContent>
        </w:sdt>
        <w:sdt>
          <w:sdtPr>
            <w:rPr>
              <w:bCs/>
            </w:rPr>
            <w:alias w:val="Referral times"/>
            <w:tag w:val="Referral times"/>
            <w:id w:val="-2030404710"/>
            <w:placeholder>
              <w:docPart w:val="55DD3CFF3AC7460AB567E0C5F7C3A5E3"/>
            </w:placeholder>
            <w:showingPlcHdr/>
            <w:dropDownList>
              <w:listItem w:value="Choose an item."/>
              <w:listItem w:displayText="Blocked" w:value="Blocked"/>
              <w:listItem w:displayText="In progress" w:value="In progress"/>
              <w:listItem w:displayText="Submitted" w:value="Submitted"/>
            </w:dropDownList>
          </w:sdtPr>
          <w:sdtEndPr/>
          <w:sdtContent>
            <w:tc>
              <w:tcPr>
                <w:tcW w:w="3791" w:type="dxa"/>
              </w:tcPr>
              <w:p w14:paraId="7A2FBC1C" w14:textId="064BF5B6" w:rsidR="007F09CB" w:rsidRPr="002B2769" w:rsidRDefault="00581AC7" w:rsidP="00D5793C">
                <w:pPr>
                  <w:rPr>
                    <w:bCs/>
                  </w:rPr>
                </w:pPr>
                <w:r w:rsidRPr="00416CBE">
                  <w:rPr>
                    <w:rStyle w:val="PlaceholderText"/>
                  </w:rPr>
                  <w:t>Choose an item.</w:t>
                </w:r>
              </w:p>
            </w:tc>
          </w:sdtContent>
        </w:sdt>
        <w:sdt>
          <w:sdtPr>
            <w:rPr>
              <w:szCs w:val="24"/>
            </w:rPr>
            <w:alias w:val="Months"/>
            <w:tag w:val="Months"/>
            <w:id w:val="-320351423"/>
            <w:placeholder>
              <w:docPart w:val="F857567568FD48B59802E959BC9FF4CB"/>
            </w:placeholder>
            <w:showingPlcHdr/>
            <w:dropDownList>
              <w:listItem w:value="Choose an item."/>
              <w:listItem w:displayText="1 month" w:value="1 month"/>
              <w:listItem w:displayText="3 months" w:value="3 months"/>
              <w:listItem w:displayText="6 months" w:value="6 months"/>
              <w:listItem w:displayText="Unable to tell" w:value="Unable to tell"/>
            </w:dropDownList>
          </w:sdtPr>
          <w:sdtEndPr/>
          <w:sdtContent>
            <w:tc>
              <w:tcPr>
                <w:tcW w:w="3969" w:type="dxa"/>
              </w:tcPr>
              <w:p w14:paraId="14506E45" w14:textId="6D3F5A32" w:rsidR="007F09CB" w:rsidRDefault="00581AC7" w:rsidP="00D5793C">
                <w:r w:rsidRPr="00416CBE">
                  <w:rPr>
                    <w:rStyle w:val="PlaceholderText"/>
                  </w:rPr>
                  <w:t>Choose an item.</w:t>
                </w:r>
              </w:p>
            </w:tc>
          </w:sdtContent>
        </w:sdt>
        <w:sdt>
          <w:sdtPr>
            <w:rPr>
              <w:szCs w:val="24"/>
            </w:rPr>
            <w:id w:val="-867605676"/>
            <w:placeholder>
              <w:docPart w:val="0C36D74C2CB64CD7962527A845C0BFC0"/>
            </w:placeholder>
            <w:showingPlcHdr/>
          </w:sdtPr>
          <w:sdtEndPr/>
          <w:sdtContent>
            <w:tc>
              <w:tcPr>
                <w:tcW w:w="3537" w:type="dxa"/>
              </w:tcPr>
              <w:p w14:paraId="2F1656A5" w14:textId="753CBC01" w:rsidR="007F09CB" w:rsidRDefault="00C45F13" w:rsidP="00D5793C">
                <w:pPr>
                  <w:rPr>
                    <w:szCs w:val="24"/>
                  </w:rPr>
                </w:pPr>
                <w:r w:rsidRPr="00A9028F">
                  <w:rPr>
                    <w:rStyle w:val="PlaceholderText"/>
                    <w:szCs w:val="24"/>
                  </w:rPr>
                  <w:t>Click or tap here to enter text.</w:t>
                </w:r>
              </w:p>
            </w:tc>
          </w:sdtContent>
        </w:sdt>
      </w:tr>
      <w:tr w:rsidR="007F09CB" w14:paraId="7213BBDF" w14:textId="6F88E087" w:rsidTr="00581AC7">
        <w:trPr>
          <w:trHeight w:val="941"/>
        </w:trPr>
        <w:sdt>
          <w:sdtPr>
            <w:rPr>
              <w:szCs w:val="24"/>
            </w:rPr>
            <w:id w:val="-1774476705"/>
            <w:placeholder>
              <w:docPart w:val="2A159EB895CB4C5096410445F77D2013"/>
            </w:placeholder>
            <w:showingPlcHdr/>
          </w:sdtPr>
          <w:sdtEndPr/>
          <w:sdtContent>
            <w:tc>
              <w:tcPr>
                <w:tcW w:w="3722" w:type="dxa"/>
                <w:shd w:val="clear" w:color="auto" w:fill="FFFFFF" w:themeFill="background1"/>
              </w:tcPr>
              <w:p w14:paraId="02835809" w14:textId="77777777" w:rsidR="007F09CB" w:rsidRPr="002B2769" w:rsidRDefault="007F09CB" w:rsidP="00D5793C">
                <w:pPr>
                  <w:rPr>
                    <w:bCs/>
                  </w:rPr>
                </w:pPr>
                <w:r w:rsidRPr="00A9028F">
                  <w:rPr>
                    <w:rStyle w:val="PlaceholderText"/>
                    <w:szCs w:val="24"/>
                  </w:rPr>
                  <w:t>Click or tap here to enter text.</w:t>
                </w:r>
              </w:p>
            </w:tc>
          </w:sdtContent>
        </w:sdt>
        <w:sdt>
          <w:sdtPr>
            <w:rPr>
              <w:bCs/>
            </w:rPr>
            <w:alias w:val="Referral times"/>
            <w:tag w:val="Referral times"/>
            <w:id w:val="-488939021"/>
            <w:placeholder>
              <w:docPart w:val="0D58FEB3F94542AAB6E1D0C0A6F0A639"/>
            </w:placeholder>
            <w:showingPlcHdr/>
            <w:dropDownList>
              <w:listItem w:value="Choose an item."/>
              <w:listItem w:displayText="Blocked" w:value="Blocked"/>
              <w:listItem w:displayText="In progress" w:value="In progress"/>
              <w:listItem w:displayText="Submitted" w:value="Submitted"/>
            </w:dropDownList>
          </w:sdtPr>
          <w:sdtEndPr/>
          <w:sdtContent>
            <w:tc>
              <w:tcPr>
                <w:tcW w:w="3791" w:type="dxa"/>
              </w:tcPr>
              <w:p w14:paraId="03D4FA7C" w14:textId="797EE95B" w:rsidR="007F09CB" w:rsidRPr="002B2769" w:rsidRDefault="00581AC7" w:rsidP="00D5793C">
                <w:pPr>
                  <w:rPr>
                    <w:bCs/>
                  </w:rPr>
                </w:pPr>
                <w:r w:rsidRPr="00416CBE">
                  <w:rPr>
                    <w:rStyle w:val="PlaceholderText"/>
                  </w:rPr>
                  <w:t>Choose an item.</w:t>
                </w:r>
              </w:p>
            </w:tc>
          </w:sdtContent>
        </w:sdt>
        <w:sdt>
          <w:sdtPr>
            <w:rPr>
              <w:szCs w:val="24"/>
            </w:rPr>
            <w:alias w:val="Months"/>
            <w:tag w:val="Months"/>
            <w:id w:val="272288498"/>
            <w:placeholder>
              <w:docPart w:val="2A748BB08E0E43E186A11B711572BF92"/>
            </w:placeholder>
            <w:showingPlcHdr/>
            <w:dropDownList>
              <w:listItem w:value="Choose an item."/>
              <w:listItem w:displayText="1 month" w:value="1 month"/>
              <w:listItem w:displayText="3 months" w:value="3 months"/>
              <w:listItem w:displayText="6 months" w:value="6 months"/>
              <w:listItem w:displayText="Unable to tell" w:value="Unable to tell"/>
            </w:dropDownList>
          </w:sdtPr>
          <w:sdtEndPr/>
          <w:sdtContent>
            <w:tc>
              <w:tcPr>
                <w:tcW w:w="3969" w:type="dxa"/>
              </w:tcPr>
              <w:p w14:paraId="1C9A16C8" w14:textId="08209193" w:rsidR="007F09CB" w:rsidRDefault="00581AC7" w:rsidP="00D5793C">
                <w:r w:rsidRPr="00416CBE">
                  <w:rPr>
                    <w:rStyle w:val="PlaceholderText"/>
                  </w:rPr>
                  <w:t>Choose an item.</w:t>
                </w:r>
              </w:p>
            </w:tc>
          </w:sdtContent>
        </w:sdt>
        <w:sdt>
          <w:sdtPr>
            <w:rPr>
              <w:szCs w:val="24"/>
            </w:rPr>
            <w:id w:val="-372311566"/>
            <w:placeholder>
              <w:docPart w:val="8C8F2ABBEE40478B9F2E98EC5E15291B"/>
            </w:placeholder>
            <w:showingPlcHdr/>
          </w:sdtPr>
          <w:sdtEndPr/>
          <w:sdtContent>
            <w:tc>
              <w:tcPr>
                <w:tcW w:w="3537" w:type="dxa"/>
              </w:tcPr>
              <w:p w14:paraId="711A939A" w14:textId="183D2FB0" w:rsidR="007F09CB" w:rsidRDefault="00C45F13" w:rsidP="00D5793C">
                <w:pPr>
                  <w:rPr>
                    <w:szCs w:val="24"/>
                  </w:rPr>
                </w:pPr>
                <w:r w:rsidRPr="00A9028F">
                  <w:rPr>
                    <w:rStyle w:val="PlaceholderText"/>
                    <w:szCs w:val="24"/>
                  </w:rPr>
                  <w:t>Click or tap here to enter text.</w:t>
                </w:r>
              </w:p>
            </w:tc>
          </w:sdtContent>
        </w:sdt>
      </w:tr>
    </w:tbl>
    <w:p w14:paraId="7E32EBC7" w14:textId="56D317BC" w:rsidR="00963993" w:rsidRPr="00963993" w:rsidRDefault="00963993" w:rsidP="00963993">
      <w:pPr>
        <w:spacing w:after="200"/>
        <w:rPr>
          <w:rStyle w:val="Emphasis"/>
          <w:rFonts w:eastAsiaTheme="majorEastAsia" w:cstheme="majorBidi"/>
          <w:bCs w:val="0"/>
          <w:i w:val="0"/>
          <w:iCs w:val="0"/>
          <w:color w:val="652F76"/>
          <w:spacing w:val="0"/>
          <w:sz w:val="32"/>
          <w:szCs w:val="26"/>
        </w:rPr>
        <w:sectPr w:rsidR="00963993" w:rsidRPr="00963993" w:rsidSect="00B0703B">
          <w:headerReference w:type="even" r:id="rId15"/>
          <w:headerReference w:type="default" r:id="rId16"/>
          <w:headerReference w:type="first" r:id="rId17"/>
          <w:footerReference w:type="first" r:id="rId18"/>
          <w:pgSz w:w="16838" w:h="11906" w:orient="landscape"/>
          <w:pgMar w:top="851" w:right="822" w:bottom="567" w:left="992" w:header="0" w:footer="0" w:gutter="0"/>
          <w:cols w:space="708"/>
          <w:docGrid w:linePitch="360"/>
        </w:sectPr>
      </w:pPr>
    </w:p>
    <w:p w14:paraId="484EC039" w14:textId="7DB3F5D1" w:rsidR="00971D70" w:rsidRPr="00D53744" w:rsidRDefault="00971D70">
      <w:pPr>
        <w:pStyle w:val="Heading2"/>
        <w:rPr>
          <w:rStyle w:val="Emphasis"/>
          <w:b/>
          <w:bCs w:val="0"/>
          <w:i w:val="0"/>
          <w:iCs w:val="0"/>
          <w:spacing w:val="0"/>
        </w:rPr>
      </w:pPr>
      <w:r w:rsidRPr="00D53744">
        <w:rPr>
          <w:rStyle w:val="Emphasis"/>
          <w:b/>
          <w:bCs w:val="0"/>
          <w:i w:val="0"/>
          <w:iCs w:val="0"/>
          <w:spacing w:val="0"/>
        </w:rPr>
        <w:t>Privacy and your personal information</w:t>
      </w:r>
    </w:p>
    <w:p w14:paraId="10311AF5" w14:textId="77777777" w:rsidR="00971D70" w:rsidRPr="006D2BFA" w:rsidRDefault="00971D70" w:rsidP="00971D70">
      <w:pPr>
        <w:pStyle w:val="Heading3"/>
        <w:rPr>
          <w:sz w:val="24"/>
        </w:rPr>
      </w:pPr>
      <w:r w:rsidRPr="006D2BFA">
        <w:rPr>
          <w:sz w:val="24"/>
        </w:rPr>
        <w:t>Collection of your personal information</w:t>
      </w:r>
    </w:p>
    <w:p w14:paraId="46E3F116" w14:textId="77777777" w:rsidR="00971D70" w:rsidRPr="00A9028F" w:rsidRDefault="00971D70" w:rsidP="00971D70">
      <w:pPr>
        <w:rPr>
          <w:szCs w:val="24"/>
        </w:rPr>
      </w:pPr>
      <w:r w:rsidRPr="00A9028F">
        <w:rPr>
          <w:szCs w:val="24"/>
        </w:rPr>
        <w:t>The National Disability Insurance Agency (NDIA) would like some personal information from you to simplify your engagement with the NDIS. Any personal information you provide to the NDIA is safe under the National Disability Insurance Scheme Act 2013 and the Privacy Act 1988. You can also ask to see what personal information (if any) we hold about you at any time and can seek correction if the information is wrong.</w:t>
      </w:r>
    </w:p>
    <w:p w14:paraId="31A4A8CB" w14:textId="77777777" w:rsidR="00971D70" w:rsidRPr="006D2BFA" w:rsidRDefault="00971D70" w:rsidP="00971D70">
      <w:pPr>
        <w:pStyle w:val="Heading3"/>
        <w:rPr>
          <w:sz w:val="24"/>
        </w:rPr>
      </w:pPr>
      <w:r w:rsidRPr="006D2BFA">
        <w:rPr>
          <w:sz w:val="24"/>
        </w:rPr>
        <w:t>Personal information use and disclosure</w:t>
      </w:r>
    </w:p>
    <w:p w14:paraId="14EC3862" w14:textId="77777777" w:rsidR="00971D70" w:rsidRPr="00A9028F" w:rsidRDefault="00971D70" w:rsidP="00971D70">
      <w:pPr>
        <w:rPr>
          <w:szCs w:val="24"/>
        </w:rPr>
      </w:pPr>
      <w:r w:rsidRPr="00A9028F">
        <w:rPr>
          <w:szCs w:val="24"/>
        </w:rPr>
        <w:t>The NDIA will use your information to support your involvement in the NDIS.</w:t>
      </w:r>
    </w:p>
    <w:p w14:paraId="453BC9C3" w14:textId="77777777" w:rsidR="00971D70" w:rsidRPr="00A9028F" w:rsidRDefault="00971D70" w:rsidP="00971D70">
      <w:pPr>
        <w:rPr>
          <w:szCs w:val="24"/>
        </w:rPr>
      </w:pPr>
      <w:r w:rsidRPr="00A9028F">
        <w:rPr>
          <w:szCs w:val="24"/>
        </w:rPr>
        <w:t xml:space="preserve">The NDIA will NOT use any of your personal information for any other </w:t>
      </w:r>
      <w:proofErr w:type="gramStart"/>
      <w:r w:rsidRPr="00A9028F">
        <w:rPr>
          <w:szCs w:val="24"/>
        </w:rPr>
        <w:t>purpose, or</w:t>
      </w:r>
      <w:proofErr w:type="gramEnd"/>
      <w:r w:rsidRPr="00A9028F">
        <w:rPr>
          <w:szCs w:val="24"/>
        </w:rPr>
        <w:t xml:space="preserve"> disclose your personal information to any other organisations or individuals (including any overseas recipients), unless authorised by law or you provide your consent for us to do so.</w:t>
      </w:r>
    </w:p>
    <w:p w14:paraId="21B82697" w14:textId="77777777" w:rsidR="00971D70" w:rsidRDefault="00971D70" w:rsidP="00971D70">
      <w:pPr>
        <w:pStyle w:val="Heading3"/>
        <w:rPr>
          <w:sz w:val="24"/>
        </w:rPr>
      </w:pPr>
      <w:r w:rsidRPr="006D2BFA">
        <w:rPr>
          <w:sz w:val="24"/>
        </w:rPr>
        <w:t>The NDIA’s privacy policy describes</w:t>
      </w:r>
    </w:p>
    <w:p w14:paraId="30AD4626" w14:textId="7D01C603" w:rsidR="00971D70" w:rsidRPr="002B55F2" w:rsidRDefault="009770B6" w:rsidP="005B7643">
      <w:pPr>
        <w:numPr>
          <w:ilvl w:val="0"/>
          <w:numId w:val="3"/>
        </w:numPr>
        <w:tabs>
          <w:tab w:val="num" w:pos="1077"/>
        </w:tabs>
        <w:spacing w:before="120" w:line="360" w:lineRule="auto"/>
        <w:ind w:left="680" w:hanging="340"/>
        <w:contextualSpacing/>
        <w:rPr>
          <w:rFonts w:cs="Arial"/>
          <w:szCs w:val="24"/>
        </w:rPr>
      </w:pPr>
      <w:r>
        <w:rPr>
          <w:rFonts w:cs="Arial"/>
          <w:szCs w:val="24"/>
        </w:rPr>
        <w:t>H</w:t>
      </w:r>
      <w:r w:rsidR="00971D70" w:rsidRPr="002B55F2">
        <w:rPr>
          <w:rFonts w:cs="Arial"/>
          <w:szCs w:val="24"/>
        </w:rPr>
        <w:t>ow we use your personal information.</w:t>
      </w:r>
    </w:p>
    <w:p w14:paraId="0268EABD" w14:textId="1A18B49B" w:rsidR="00971D70" w:rsidRPr="002B55F2" w:rsidRDefault="009770B6" w:rsidP="005B7643">
      <w:pPr>
        <w:numPr>
          <w:ilvl w:val="0"/>
          <w:numId w:val="3"/>
        </w:numPr>
        <w:tabs>
          <w:tab w:val="num" w:pos="1077"/>
        </w:tabs>
        <w:spacing w:before="120" w:line="360" w:lineRule="auto"/>
        <w:ind w:left="680" w:hanging="340"/>
        <w:contextualSpacing/>
        <w:rPr>
          <w:rFonts w:cs="Arial"/>
          <w:szCs w:val="24"/>
        </w:rPr>
      </w:pPr>
      <w:r>
        <w:rPr>
          <w:rFonts w:cs="Arial"/>
          <w:szCs w:val="24"/>
        </w:rPr>
        <w:t>W</w:t>
      </w:r>
      <w:r w:rsidR="00971D70" w:rsidRPr="002B55F2">
        <w:rPr>
          <w:rFonts w:cs="Arial"/>
          <w:szCs w:val="24"/>
        </w:rPr>
        <w:t>hy some personal information may be given to other organisations from time to time.</w:t>
      </w:r>
    </w:p>
    <w:p w14:paraId="1137AFE1" w14:textId="521CC449" w:rsidR="00F80EE8" w:rsidRDefault="009770B6" w:rsidP="005B7643">
      <w:pPr>
        <w:numPr>
          <w:ilvl w:val="0"/>
          <w:numId w:val="3"/>
        </w:numPr>
        <w:tabs>
          <w:tab w:val="num" w:pos="1077"/>
        </w:tabs>
        <w:spacing w:before="120" w:line="360" w:lineRule="auto"/>
        <w:ind w:left="680" w:hanging="340"/>
        <w:contextualSpacing/>
      </w:pPr>
      <w:r>
        <w:rPr>
          <w:rFonts w:cs="Arial"/>
          <w:szCs w:val="24"/>
        </w:rPr>
        <w:t>H</w:t>
      </w:r>
      <w:r w:rsidR="00971D70" w:rsidRPr="0038339C">
        <w:rPr>
          <w:rFonts w:cs="Arial"/>
          <w:szCs w:val="24"/>
        </w:rPr>
        <w:t>ow you can access the personal information we have about you on our system.</w:t>
      </w:r>
    </w:p>
    <w:p w14:paraId="383AC2FB" w14:textId="495DAB18" w:rsidR="00C6084C" w:rsidRDefault="00C6084C" w:rsidP="00B95C13">
      <w:pPr>
        <w:spacing w:after="200"/>
        <w:rPr>
          <w:rFonts w:eastAsiaTheme="majorEastAsia" w:cstheme="majorBidi"/>
          <w:b/>
          <w:color w:val="652F76"/>
          <w:sz w:val="32"/>
          <w:szCs w:val="26"/>
        </w:rPr>
      </w:pPr>
    </w:p>
    <w:p w14:paraId="2979A138" w14:textId="3A2AB198" w:rsidR="00B95C13" w:rsidRPr="00B95C13" w:rsidRDefault="00B95C13" w:rsidP="00B95C13">
      <w:pPr>
        <w:rPr>
          <w:rFonts w:eastAsiaTheme="majorEastAsia" w:cstheme="majorBidi"/>
          <w:sz w:val="32"/>
          <w:szCs w:val="26"/>
        </w:rPr>
      </w:pPr>
    </w:p>
    <w:p w14:paraId="12EBDC4E" w14:textId="7D6F45C5" w:rsidR="00B95C13" w:rsidRPr="00B95C13" w:rsidRDefault="00B95C13" w:rsidP="00B95C13">
      <w:pPr>
        <w:rPr>
          <w:rFonts w:eastAsiaTheme="majorEastAsia" w:cstheme="majorBidi"/>
          <w:sz w:val="32"/>
          <w:szCs w:val="26"/>
        </w:rPr>
      </w:pPr>
    </w:p>
    <w:p w14:paraId="30D48191" w14:textId="637B59D6" w:rsidR="00B95C13" w:rsidRPr="00B95C13" w:rsidRDefault="00B95C13" w:rsidP="00B95C13">
      <w:pPr>
        <w:rPr>
          <w:rFonts w:eastAsiaTheme="majorEastAsia" w:cstheme="majorBidi"/>
          <w:sz w:val="32"/>
          <w:szCs w:val="26"/>
        </w:rPr>
      </w:pPr>
    </w:p>
    <w:p w14:paraId="0E324F7F" w14:textId="3B206C11" w:rsidR="00B95C13" w:rsidRPr="00B95C13" w:rsidRDefault="00B95C13" w:rsidP="00B95C13">
      <w:pPr>
        <w:rPr>
          <w:rFonts w:eastAsiaTheme="majorEastAsia" w:cstheme="majorBidi"/>
          <w:sz w:val="32"/>
          <w:szCs w:val="26"/>
        </w:rPr>
      </w:pPr>
    </w:p>
    <w:p w14:paraId="65DE931A" w14:textId="26BE3EDD" w:rsidR="00B95C13" w:rsidRPr="00B95C13" w:rsidRDefault="00B95C13" w:rsidP="00B95C13">
      <w:pPr>
        <w:rPr>
          <w:rFonts w:eastAsiaTheme="majorEastAsia" w:cstheme="majorBidi"/>
          <w:sz w:val="32"/>
          <w:szCs w:val="26"/>
        </w:rPr>
      </w:pPr>
    </w:p>
    <w:p w14:paraId="6B7E65C5" w14:textId="6B132D53" w:rsidR="00B95C13" w:rsidRPr="00B95C13" w:rsidRDefault="00B95C13" w:rsidP="00B95C13">
      <w:pPr>
        <w:rPr>
          <w:rFonts w:eastAsiaTheme="majorEastAsia" w:cstheme="majorBidi"/>
          <w:sz w:val="32"/>
          <w:szCs w:val="26"/>
        </w:rPr>
      </w:pPr>
    </w:p>
    <w:p w14:paraId="59BEC59B" w14:textId="06AFC047" w:rsidR="00B95C13" w:rsidRPr="00B95C13" w:rsidRDefault="00B95C13" w:rsidP="00B95C13">
      <w:pPr>
        <w:rPr>
          <w:rFonts w:eastAsiaTheme="majorEastAsia" w:cstheme="majorBidi"/>
          <w:sz w:val="32"/>
          <w:szCs w:val="26"/>
        </w:rPr>
      </w:pPr>
    </w:p>
    <w:p w14:paraId="1F7005AA" w14:textId="27960222" w:rsidR="00B95C13" w:rsidRPr="00B95C13" w:rsidRDefault="00B95C13" w:rsidP="00B95C13">
      <w:pPr>
        <w:rPr>
          <w:rFonts w:eastAsiaTheme="majorEastAsia" w:cstheme="majorBidi"/>
          <w:sz w:val="32"/>
          <w:szCs w:val="26"/>
        </w:rPr>
      </w:pPr>
    </w:p>
    <w:p w14:paraId="40DC8EBE" w14:textId="685CF84C" w:rsidR="00B95C13" w:rsidRPr="00B95C13" w:rsidRDefault="00B95C13" w:rsidP="00B95C13">
      <w:pPr>
        <w:rPr>
          <w:rFonts w:eastAsiaTheme="majorEastAsia" w:cstheme="majorBidi"/>
          <w:sz w:val="32"/>
          <w:szCs w:val="26"/>
        </w:rPr>
      </w:pPr>
    </w:p>
    <w:p w14:paraId="51AE5D51" w14:textId="293EC0DF" w:rsidR="00B95C13" w:rsidRPr="00B95C13" w:rsidRDefault="00B95C13" w:rsidP="00B95C13">
      <w:pPr>
        <w:rPr>
          <w:rFonts w:eastAsiaTheme="majorEastAsia" w:cstheme="majorBidi"/>
          <w:sz w:val="32"/>
          <w:szCs w:val="26"/>
        </w:rPr>
      </w:pPr>
    </w:p>
    <w:p w14:paraId="6779F9AF" w14:textId="4D6CA423" w:rsidR="00B95C13" w:rsidRPr="00B95C13" w:rsidRDefault="00B95C13" w:rsidP="00B95C13">
      <w:pPr>
        <w:rPr>
          <w:rFonts w:eastAsiaTheme="majorEastAsia" w:cstheme="majorBidi"/>
          <w:sz w:val="32"/>
          <w:szCs w:val="26"/>
        </w:rPr>
      </w:pPr>
    </w:p>
    <w:p w14:paraId="5BE1AC54" w14:textId="7B9CF5A4" w:rsidR="00B95C13" w:rsidRDefault="00B95C13" w:rsidP="00B95C13">
      <w:pPr>
        <w:rPr>
          <w:rFonts w:eastAsiaTheme="majorEastAsia" w:cstheme="majorBidi"/>
          <w:b/>
          <w:color w:val="652F76"/>
          <w:sz w:val="32"/>
          <w:szCs w:val="26"/>
        </w:rPr>
      </w:pPr>
    </w:p>
    <w:p w14:paraId="4F88A0B2" w14:textId="478999EA" w:rsidR="00B95C13" w:rsidRPr="00B95C13" w:rsidRDefault="00B95C13" w:rsidP="00B95C13">
      <w:pPr>
        <w:tabs>
          <w:tab w:val="left" w:pos="3690"/>
        </w:tabs>
        <w:rPr>
          <w:rFonts w:eastAsiaTheme="majorEastAsia" w:cstheme="majorBidi"/>
          <w:sz w:val="32"/>
          <w:szCs w:val="26"/>
        </w:rPr>
      </w:pPr>
      <w:r>
        <w:rPr>
          <w:rFonts w:eastAsiaTheme="majorEastAsia" w:cstheme="majorBidi"/>
          <w:sz w:val="32"/>
          <w:szCs w:val="26"/>
        </w:rPr>
        <w:tab/>
      </w:r>
    </w:p>
    <w:sectPr w:rsidR="00B95C13" w:rsidRPr="00B95C13" w:rsidSect="00963993">
      <w:pgSz w:w="11906" w:h="16838"/>
      <w:pgMar w:top="822" w:right="567" w:bottom="992"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690BF" w14:textId="77777777" w:rsidR="00607AA1" w:rsidRDefault="00607AA1" w:rsidP="002679FC">
      <w:r>
        <w:separator/>
      </w:r>
    </w:p>
  </w:endnote>
  <w:endnote w:type="continuationSeparator" w:id="0">
    <w:p w14:paraId="11EA3A18" w14:textId="77777777" w:rsidR="00607AA1" w:rsidRDefault="00607AA1" w:rsidP="002679FC">
      <w:r>
        <w:continuationSeparator/>
      </w:r>
    </w:p>
  </w:endnote>
  <w:endnote w:type="continuationNotice" w:id="1">
    <w:p w14:paraId="1F68F12F" w14:textId="77777777" w:rsidR="00607AA1" w:rsidRDefault="00607A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99A6" w14:textId="7007955B" w:rsidR="00845839" w:rsidRDefault="0093033E" w:rsidP="00D53744">
    <w:pPr>
      <w:pStyle w:val="Footer"/>
      <w:spacing w:after="120"/>
      <w:rPr>
        <w:bCs/>
      </w:rPr>
    </w:pPr>
    <w:r>
      <w:rPr>
        <w:sz w:val="22"/>
      </w:rPr>
      <w:t xml:space="preserve">Psychosocial Recovery Coach </w:t>
    </w:r>
    <w:r w:rsidR="00845839">
      <w:rPr>
        <w:sz w:val="22"/>
      </w:rPr>
      <w:t xml:space="preserve">- </w:t>
    </w:r>
    <w:r w:rsidR="00845839" w:rsidRPr="007D130C">
      <w:rPr>
        <w:sz w:val="22"/>
      </w:rPr>
      <w:t xml:space="preserve">Plan </w:t>
    </w:r>
    <w:r w:rsidR="00B308F6">
      <w:rPr>
        <w:sz w:val="22"/>
      </w:rPr>
      <w:t>Progress</w:t>
    </w:r>
    <w:r w:rsidR="00B308F6" w:rsidRPr="007D130C">
      <w:rPr>
        <w:sz w:val="22"/>
      </w:rPr>
      <w:t xml:space="preserve"> </w:t>
    </w:r>
    <w:r w:rsidR="00845839">
      <w:rPr>
        <w:sz w:val="22"/>
      </w:rPr>
      <w:t>Report</w:t>
    </w:r>
    <w:r w:rsidR="00D51536">
      <w:rPr>
        <w:sz w:val="22"/>
      </w:rPr>
      <w:tab/>
    </w:r>
    <w:r w:rsidR="00845839">
      <w:t>P</w:t>
    </w:r>
    <w:r w:rsidR="00845839" w:rsidRPr="00C95A8F">
      <w:t xml:space="preserve">age </w:t>
    </w:r>
    <w:r w:rsidR="00845839" w:rsidRPr="00C95A8F">
      <w:rPr>
        <w:bCs/>
      </w:rPr>
      <w:fldChar w:fldCharType="begin"/>
    </w:r>
    <w:r w:rsidR="00845839" w:rsidRPr="00C95A8F">
      <w:rPr>
        <w:bCs/>
      </w:rPr>
      <w:instrText xml:space="preserve"> PAGE </w:instrText>
    </w:r>
    <w:r w:rsidR="00845839" w:rsidRPr="00C95A8F">
      <w:rPr>
        <w:bCs/>
      </w:rPr>
      <w:fldChar w:fldCharType="separate"/>
    </w:r>
    <w:r w:rsidR="006941D0">
      <w:rPr>
        <w:bCs/>
        <w:noProof/>
      </w:rPr>
      <w:t>1</w:t>
    </w:r>
    <w:r w:rsidR="00845839" w:rsidRPr="00C95A8F">
      <w:rPr>
        <w:bCs/>
      </w:rPr>
      <w:fldChar w:fldCharType="end"/>
    </w:r>
    <w:r w:rsidR="00845839" w:rsidRPr="00C95A8F">
      <w:t xml:space="preserve"> of </w:t>
    </w:r>
    <w:r w:rsidR="00845839" w:rsidRPr="00C95A8F">
      <w:rPr>
        <w:bCs/>
      </w:rPr>
      <w:fldChar w:fldCharType="begin"/>
    </w:r>
    <w:r w:rsidR="00845839" w:rsidRPr="00C95A8F">
      <w:rPr>
        <w:bCs/>
      </w:rPr>
      <w:instrText xml:space="preserve"> NUMPAGES  </w:instrText>
    </w:r>
    <w:r w:rsidR="00845839" w:rsidRPr="00C95A8F">
      <w:rPr>
        <w:bCs/>
      </w:rPr>
      <w:fldChar w:fldCharType="separate"/>
    </w:r>
    <w:r w:rsidR="006941D0">
      <w:rPr>
        <w:bCs/>
        <w:noProof/>
      </w:rPr>
      <w:t>10</w:t>
    </w:r>
    <w:r w:rsidR="00845839" w:rsidRPr="00C95A8F">
      <w:rPr>
        <w:bCs/>
      </w:rPr>
      <w:fldChar w:fldCharType="end"/>
    </w:r>
  </w:p>
  <w:p w14:paraId="741DFDDA" w14:textId="1DD15D30" w:rsidR="00845839" w:rsidRPr="00D53744" w:rsidRDefault="00845839" w:rsidP="00D53744">
    <w:pPr>
      <w:pStyle w:val="Footer"/>
      <w:spacing w:after="120"/>
      <w:rPr>
        <w:color w:val="FF0000"/>
      </w:rPr>
    </w:pPr>
    <w:r w:rsidRPr="00D53744">
      <w:rPr>
        <w:color w:val="FF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370F" w14:textId="77777777" w:rsidR="00845839" w:rsidRDefault="00845839" w:rsidP="009940BE">
    <w:pPr>
      <w:pStyle w:val="Footer"/>
      <w:spacing w:after="360"/>
      <w:jc w:val="center"/>
    </w:pPr>
    <w:r w:rsidRPr="00F7227D">
      <w:rPr>
        <w:i/>
      </w:rPr>
      <w:t>Pathway</w:t>
    </w:r>
    <w:r>
      <w:t xml:space="preserve"> - Task Card xx – </w:t>
    </w:r>
    <w:proofErr w:type="spellStart"/>
    <w:r>
      <w:t>xxxxxxxxx</w:t>
    </w:r>
    <w:proofErr w:type="spellEnd"/>
    <w:r>
      <w:t xml:space="preserve">– v1.0 </w:t>
    </w:r>
    <w:proofErr w:type="spellStart"/>
    <w:r>
      <w:t>yyyymmdd</w:t>
    </w:r>
    <w:proofErr w:type="spellEnd"/>
    <w:r>
      <w:tab/>
      <w:t>P</w:t>
    </w:r>
    <w:r w:rsidRPr="00C95A8F">
      <w:t xml:space="preserve">age </w:t>
    </w:r>
    <w:r w:rsidRPr="00C95A8F">
      <w:rPr>
        <w:bCs/>
      </w:rPr>
      <w:fldChar w:fldCharType="begin"/>
    </w:r>
    <w:r w:rsidRPr="00C95A8F">
      <w:rPr>
        <w:bCs/>
      </w:rPr>
      <w:instrText xml:space="preserve"> PAGE </w:instrText>
    </w:r>
    <w:r w:rsidRPr="00C95A8F">
      <w:rPr>
        <w:bCs/>
      </w:rPr>
      <w:fldChar w:fldCharType="separate"/>
    </w:r>
    <w:r>
      <w:rPr>
        <w:bCs/>
        <w:noProof/>
      </w:rPr>
      <w:t>1</w:t>
    </w:r>
    <w:r w:rsidRPr="00C95A8F">
      <w:rPr>
        <w:bCs/>
      </w:rPr>
      <w:fldChar w:fldCharType="end"/>
    </w:r>
    <w:r w:rsidRPr="00C95A8F">
      <w:t xml:space="preserve"> of </w:t>
    </w:r>
    <w:r w:rsidRPr="00C95A8F">
      <w:rPr>
        <w:bCs/>
      </w:rPr>
      <w:fldChar w:fldCharType="begin"/>
    </w:r>
    <w:r w:rsidRPr="00C95A8F">
      <w:rPr>
        <w:bCs/>
      </w:rPr>
      <w:instrText xml:space="preserve"> NUMPAGES  </w:instrText>
    </w:r>
    <w:r w:rsidRPr="00C95A8F">
      <w:rPr>
        <w:bCs/>
      </w:rPr>
      <w:fldChar w:fldCharType="separate"/>
    </w:r>
    <w:r>
      <w:rPr>
        <w:bCs/>
        <w:noProof/>
      </w:rPr>
      <w:t>8</w:t>
    </w:r>
    <w:r w:rsidRPr="00C95A8F">
      <w:rPr>
        <w:bCs/>
      </w:rPr>
      <w:fldChar w:fldCharType="end"/>
    </w:r>
  </w:p>
  <w:p w14:paraId="3727F92A" w14:textId="77777777" w:rsidR="00845839" w:rsidRPr="004D5F80" w:rsidRDefault="00845839" w:rsidP="004D5F80">
    <w:pPr>
      <w:pStyle w:val="Footer"/>
      <w:jc w:val="right"/>
      <w:rPr>
        <w:noProof/>
        <w:color w:val="652F7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7FFB0" w14:textId="77777777" w:rsidR="00607AA1" w:rsidRDefault="00607AA1" w:rsidP="002679FC">
      <w:r>
        <w:separator/>
      </w:r>
    </w:p>
  </w:footnote>
  <w:footnote w:type="continuationSeparator" w:id="0">
    <w:p w14:paraId="736EFBAD" w14:textId="77777777" w:rsidR="00607AA1" w:rsidRDefault="00607AA1" w:rsidP="002679FC">
      <w:r>
        <w:continuationSeparator/>
      </w:r>
    </w:p>
  </w:footnote>
  <w:footnote w:type="continuationNotice" w:id="1">
    <w:p w14:paraId="11C81F08" w14:textId="77777777" w:rsidR="00607AA1" w:rsidRDefault="00607A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42B8" w14:textId="2A3FA7E6" w:rsidR="00845839" w:rsidRDefault="00845839" w:rsidP="00B95C13">
    <w:pPr>
      <w:pStyle w:val="Footer"/>
      <w:spacing w:after="120"/>
      <w:jc w:val="center"/>
    </w:pPr>
    <w:r w:rsidRPr="001B0A6B">
      <w:rPr>
        <w:color w:val="FF0000"/>
      </w:rPr>
      <w:tab/>
    </w:r>
    <w:r w:rsidR="00B95C13">
      <w:rPr>
        <w:color w:val="FF0000"/>
      </w:rPr>
      <w:tab/>
    </w:r>
    <w:r w:rsidR="00B95C13">
      <w:rPr>
        <w:color w:val="FF0000"/>
      </w:rPr>
      <w:tab/>
    </w:r>
    <w:r w:rsidR="00B95C13">
      <w:rPr>
        <w:color w:val="FF0000"/>
      </w:rPr>
      <w:tab/>
    </w:r>
    <w:r w:rsidR="00B95C13">
      <w:rPr>
        <w:color w:val="FF0000"/>
      </w:rPr>
      <w:tab/>
    </w:r>
    <w:r w:rsidR="00D51536">
      <w:rPr>
        <w:color w:val="FF0000"/>
      </w:rPr>
      <w:tab/>
    </w:r>
    <w:r w:rsidRPr="001D7755">
      <w:rPr>
        <w:noProof/>
        <w:lang w:eastAsia="en-AU"/>
      </w:rPr>
      <w:drawing>
        <wp:inline distT="0" distB="0" distL="0" distR="0" wp14:anchorId="40E407A5" wp14:editId="0706198A">
          <wp:extent cx="1080000" cy="564344"/>
          <wp:effectExtent l="0" t="0" r="6350" b="7620"/>
          <wp:docPr id="5" name="Picture 5" descr="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564344"/>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279D" w14:textId="77777777" w:rsidR="00D9415D" w:rsidRDefault="00D941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F00B" w14:textId="69822417" w:rsidR="00845839" w:rsidRPr="009940BE" w:rsidRDefault="00845839" w:rsidP="009940BE">
    <w:pPr>
      <w:pStyle w:val="Heading2"/>
    </w:pPr>
    <w:r w:rsidRPr="000E315D">
      <w:rPr>
        <w:sz w:val="36"/>
        <w:szCs w:val="36"/>
      </w:rPr>
      <w:ptab w:relativeTo="margin" w:alignment="right" w:leader="none"/>
    </w:r>
    <w:r w:rsidRPr="001D7755">
      <w:rPr>
        <w:noProof/>
        <w:lang w:eastAsia="en-AU"/>
      </w:rPr>
      <w:drawing>
        <wp:inline distT="0" distB="0" distL="0" distR="0" wp14:anchorId="100E7962" wp14:editId="16536B90">
          <wp:extent cx="1080000" cy="564344"/>
          <wp:effectExtent l="0" t="0" r="6350" b="7620"/>
          <wp:docPr id="9" name="Picture 9" descr="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564344"/>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619C" w14:textId="77777777" w:rsidR="00845839" w:rsidRPr="00DE75C9" w:rsidRDefault="00845839" w:rsidP="000E315D">
    <w:pPr>
      <w:pStyle w:val="Heading2"/>
    </w:pPr>
    <w:r w:rsidRPr="000E315D">
      <w:rPr>
        <w:noProof/>
        <w:sz w:val="36"/>
        <w:szCs w:val="36"/>
        <w:lang w:eastAsia="en-AU"/>
      </w:rPr>
      <mc:AlternateContent>
        <mc:Choice Requires="wps">
          <w:drawing>
            <wp:anchor distT="0" distB="0" distL="114300" distR="114300" simplePos="0" relativeHeight="251658240" behindDoc="0" locked="0" layoutInCell="1" allowOverlap="1" wp14:anchorId="19522751" wp14:editId="7FBB0425">
              <wp:simplePos x="0" y="0"/>
              <wp:positionH relativeFrom="column">
                <wp:posOffset>5295842</wp:posOffset>
              </wp:positionH>
              <wp:positionV relativeFrom="paragraph">
                <wp:posOffset>3308037</wp:posOffset>
              </wp:positionV>
              <wp:extent cx="2501346" cy="352425"/>
              <wp:effectExtent l="7620" t="0" r="20955" b="20955"/>
              <wp:wrapNone/>
              <wp:docPr id="3" name="Text Box 3"/>
              <wp:cNvGraphicFramePr/>
              <a:graphic xmlns:a="http://schemas.openxmlformats.org/drawingml/2006/main">
                <a:graphicData uri="http://schemas.microsoft.com/office/word/2010/wordprocessingShape">
                  <wps:wsp>
                    <wps:cNvSpPr txBox="1"/>
                    <wps:spPr>
                      <a:xfrm rot="5400000">
                        <a:off x="0" y="0"/>
                        <a:ext cx="2501346" cy="352425"/>
                      </a:xfrm>
                      <a:prstGeom prst="rect">
                        <a:avLst/>
                      </a:prstGeom>
                      <a:solidFill>
                        <a:srgbClr val="8AC640"/>
                      </a:solidFill>
                      <a:ln w="6350">
                        <a:solidFill>
                          <a:schemeClr val="accent3">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6A72332" w14:textId="77777777" w:rsidR="00845839" w:rsidRPr="00DF550F" w:rsidRDefault="00845839" w:rsidP="00DC0BFE">
                          <w:pPr>
                            <w:shd w:val="clear" w:color="auto" w:fill="8AC640"/>
                            <w:jc w:val="center"/>
                            <w:rPr>
                              <w:b/>
                              <w:color w:val="000000" w:themeColor="text1"/>
                            </w:rPr>
                          </w:pPr>
                          <w:r>
                            <w:rPr>
                              <w:b/>
                              <w:color w:val="000000" w:themeColor="text1"/>
                            </w:rPr>
                            <w:t>TASK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22751" id="_x0000_t202" coordsize="21600,21600" o:spt="202" path="m,l,21600r21600,l21600,xe">
              <v:stroke joinstyle="miter"/>
              <v:path gradientshapeok="t" o:connecttype="rect"/>
            </v:shapetype>
            <v:shape id="Text Box 3" o:spid="_x0000_s1028" type="#_x0000_t202" style="position:absolute;margin-left:417pt;margin-top:260.5pt;width:196.95pt;height:27.7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" fillcolor="#8ac640" strokecolor="#c2d69b [1942]" strokeweight=".5pt">
              <v:textbox>
                <w:txbxContent>
                  <w:p w14:paraId="36A72332" w14:textId="77777777" w:rsidR="00845839" w:rsidRPr="00DF550F" w:rsidRDefault="00845839" w:rsidP="00DC0BFE">
                    <w:pPr>
                      <w:shd w:val="clear" w:color="auto" w:fill="8AC640"/>
                      <w:jc w:val="center"/>
                      <w:rPr>
                        <w:b/>
                        <w:color w:val="000000" w:themeColor="text1"/>
                      </w:rPr>
                    </w:pPr>
                    <w:r>
                      <w:rPr>
                        <w:b/>
                        <w:color w:val="000000" w:themeColor="text1"/>
                      </w:rPr>
                      <w:t>TASK CARD</w:t>
                    </w:r>
                  </w:p>
                </w:txbxContent>
              </v:textbox>
            </v:shape>
          </w:pict>
        </mc:Fallback>
      </mc:AlternateContent>
    </w:r>
    <w:r w:rsidRPr="000E315D">
      <w:rPr>
        <w:sz w:val="36"/>
        <w:szCs w:val="36"/>
      </w:rPr>
      <w:t>Task Card</w:t>
    </w:r>
    <w:r w:rsidRPr="000E315D">
      <w:rPr>
        <w:sz w:val="36"/>
        <w:szCs w:val="36"/>
      </w:rPr>
      <w:ptab w:relativeTo="margin" w:alignment="right" w:leader="none"/>
    </w:r>
    <w:r w:rsidRPr="001D7755">
      <w:rPr>
        <w:noProof/>
        <w:lang w:eastAsia="en-AU"/>
      </w:rPr>
      <w:drawing>
        <wp:inline distT="0" distB="0" distL="0" distR="0" wp14:anchorId="449B08B6" wp14:editId="0AA9FEF8">
          <wp:extent cx="1080000" cy="564344"/>
          <wp:effectExtent l="0" t="0" r="6350" b="7620"/>
          <wp:docPr id="10" name="Picture 10" descr="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56434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736583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B5419B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6964BD"/>
    <w:multiLevelType w:val="hybridMultilevel"/>
    <w:tmpl w:val="D4321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F869FA"/>
    <w:multiLevelType w:val="hybridMultilevel"/>
    <w:tmpl w:val="C1A6A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9E208D"/>
    <w:multiLevelType w:val="hybridMultilevel"/>
    <w:tmpl w:val="0CC066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F6234E"/>
    <w:multiLevelType w:val="hybridMultilevel"/>
    <w:tmpl w:val="0CC066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3E2F4C"/>
    <w:multiLevelType w:val="hybridMultilevel"/>
    <w:tmpl w:val="FFFFFFFF"/>
    <w:lvl w:ilvl="0" w:tplc="418CFCEE">
      <w:start w:val="1"/>
      <w:numFmt w:val="bullet"/>
      <w:lvlText w:val=""/>
      <w:lvlJc w:val="left"/>
      <w:pPr>
        <w:ind w:left="720" w:hanging="360"/>
      </w:pPr>
      <w:rPr>
        <w:rFonts w:ascii="Symbol" w:hAnsi="Symbol" w:hint="default"/>
      </w:rPr>
    </w:lvl>
    <w:lvl w:ilvl="1" w:tplc="C71C014C">
      <w:start w:val="1"/>
      <w:numFmt w:val="bullet"/>
      <w:lvlText w:val="o"/>
      <w:lvlJc w:val="left"/>
      <w:pPr>
        <w:ind w:left="1440" w:hanging="360"/>
      </w:pPr>
      <w:rPr>
        <w:rFonts w:ascii="Courier New" w:hAnsi="Courier New" w:hint="default"/>
      </w:rPr>
    </w:lvl>
    <w:lvl w:ilvl="2" w:tplc="35CADD5C">
      <w:start w:val="1"/>
      <w:numFmt w:val="bullet"/>
      <w:lvlText w:val=""/>
      <w:lvlJc w:val="left"/>
      <w:pPr>
        <w:ind w:left="2160" w:hanging="360"/>
      </w:pPr>
      <w:rPr>
        <w:rFonts w:ascii="Wingdings" w:hAnsi="Wingdings" w:hint="default"/>
      </w:rPr>
    </w:lvl>
    <w:lvl w:ilvl="3" w:tplc="C05AE3DC">
      <w:start w:val="1"/>
      <w:numFmt w:val="bullet"/>
      <w:lvlText w:val=""/>
      <w:lvlJc w:val="left"/>
      <w:pPr>
        <w:ind w:left="2880" w:hanging="360"/>
      </w:pPr>
      <w:rPr>
        <w:rFonts w:ascii="Symbol" w:hAnsi="Symbol" w:hint="default"/>
      </w:rPr>
    </w:lvl>
    <w:lvl w:ilvl="4" w:tplc="00621BAA">
      <w:start w:val="1"/>
      <w:numFmt w:val="bullet"/>
      <w:lvlText w:val="o"/>
      <w:lvlJc w:val="left"/>
      <w:pPr>
        <w:ind w:left="3600" w:hanging="360"/>
      </w:pPr>
      <w:rPr>
        <w:rFonts w:ascii="Courier New" w:hAnsi="Courier New" w:hint="default"/>
      </w:rPr>
    </w:lvl>
    <w:lvl w:ilvl="5" w:tplc="CA662B1A">
      <w:start w:val="1"/>
      <w:numFmt w:val="bullet"/>
      <w:lvlText w:val=""/>
      <w:lvlJc w:val="left"/>
      <w:pPr>
        <w:ind w:left="4320" w:hanging="360"/>
      </w:pPr>
      <w:rPr>
        <w:rFonts w:ascii="Wingdings" w:hAnsi="Wingdings" w:hint="default"/>
      </w:rPr>
    </w:lvl>
    <w:lvl w:ilvl="6" w:tplc="DF80EF2A">
      <w:start w:val="1"/>
      <w:numFmt w:val="bullet"/>
      <w:lvlText w:val=""/>
      <w:lvlJc w:val="left"/>
      <w:pPr>
        <w:ind w:left="5040" w:hanging="360"/>
      </w:pPr>
      <w:rPr>
        <w:rFonts w:ascii="Symbol" w:hAnsi="Symbol" w:hint="default"/>
      </w:rPr>
    </w:lvl>
    <w:lvl w:ilvl="7" w:tplc="BC56BFB8">
      <w:start w:val="1"/>
      <w:numFmt w:val="bullet"/>
      <w:lvlText w:val="o"/>
      <w:lvlJc w:val="left"/>
      <w:pPr>
        <w:ind w:left="5760" w:hanging="360"/>
      </w:pPr>
      <w:rPr>
        <w:rFonts w:ascii="Courier New" w:hAnsi="Courier New" w:hint="default"/>
      </w:rPr>
    </w:lvl>
    <w:lvl w:ilvl="8" w:tplc="69F67DD0">
      <w:start w:val="1"/>
      <w:numFmt w:val="bullet"/>
      <w:lvlText w:val=""/>
      <w:lvlJc w:val="left"/>
      <w:pPr>
        <w:ind w:left="6480" w:hanging="360"/>
      </w:pPr>
      <w:rPr>
        <w:rFonts w:ascii="Wingdings" w:hAnsi="Wingdings" w:hint="default"/>
      </w:rPr>
    </w:lvl>
  </w:abstractNum>
  <w:abstractNum w:abstractNumId="7" w15:restartNumberingAfterBreak="0">
    <w:nsid w:val="26640B2E"/>
    <w:multiLevelType w:val="hybridMultilevel"/>
    <w:tmpl w:val="0CC066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057CE0"/>
    <w:multiLevelType w:val="hybridMultilevel"/>
    <w:tmpl w:val="18828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F3764B"/>
    <w:multiLevelType w:val="hybridMultilevel"/>
    <w:tmpl w:val="D22C6394"/>
    <w:lvl w:ilvl="0" w:tplc="BF6E8B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D77F4A"/>
    <w:multiLevelType w:val="hybridMultilevel"/>
    <w:tmpl w:val="42A4E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E26C22"/>
    <w:multiLevelType w:val="multilevel"/>
    <w:tmpl w:val="E29AB95E"/>
    <w:lvl w:ilvl="0">
      <w:start w:val="1"/>
      <w:numFmt w:val="bullet"/>
      <w:lvlText w:val=""/>
      <w:lvlJc w:val="left"/>
      <w:pPr>
        <w:tabs>
          <w:tab w:val="num" w:pos="0"/>
        </w:tabs>
        <w:ind w:left="397" w:hanging="397"/>
      </w:pPr>
      <w:rPr>
        <w:rFonts w:ascii="Symbol" w:hAnsi="Symbol" w:hint="default"/>
        <w:caps w:val="0"/>
        <w:vanish w:val="0"/>
        <w:color w:val="000000" w:themeColor="text1"/>
        <w:sz w:val="24"/>
      </w:rPr>
    </w:lvl>
    <w:lvl w:ilvl="1">
      <w:start w:val="1"/>
      <w:numFmt w:val="bullet"/>
      <w:lvlText w:val="­"/>
      <w:lvlJc w:val="left"/>
      <w:pPr>
        <w:tabs>
          <w:tab w:val="num" w:pos="-681"/>
        </w:tabs>
        <w:ind w:left="-228"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478" w:hanging="504"/>
      </w:pPr>
      <w:rPr>
        <w:rFonts w:hint="default"/>
      </w:rPr>
    </w:lvl>
    <w:lvl w:ilvl="3">
      <w:start w:val="1"/>
      <w:numFmt w:val="decimal"/>
      <w:lvlText w:val="%1.%2.%3.%4."/>
      <w:lvlJc w:val="left"/>
      <w:pPr>
        <w:ind w:left="26" w:hanging="648"/>
      </w:pPr>
      <w:rPr>
        <w:rFonts w:hint="default"/>
      </w:rPr>
    </w:lvl>
    <w:lvl w:ilvl="4">
      <w:start w:val="1"/>
      <w:numFmt w:val="decimal"/>
      <w:lvlText w:val="%1.%2.%3.%4.%5."/>
      <w:lvlJc w:val="left"/>
      <w:pPr>
        <w:ind w:left="530" w:hanging="792"/>
      </w:pPr>
      <w:rPr>
        <w:rFonts w:hint="default"/>
      </w:rPr>
    </w:lvl>
    <w:lvl w:ilvl="5">
      <w:start w:val="1"/>
      <w:numFmt w:val="decimal"/>
      <w:lvlText w:val="%1.%2.%3.%4.%5.%6."/>
      <w:lvlJc w:val="left"/>
      <w:pPr>
        <w:ind w:left="1034" w:hanging="936"/>
      </w:pPr>
      <w:rPr>
        <w:rFonts w:hint="default"/>
      </w:rPr>
    </w:lvl>
    <w:lvl w:ilvl="6">
      <w:start w:val="1"/>
      <w:numFmt w:val="decimal"/>
      <w:lvlText w:val="%1.%2.%3.%4.%5.%6.%7."/>
      <w:lvlJc w:val="left"/>
      <w:pPr>
        <w:ind w:left="1538" w:hanging="1080"/>
      </w:pPr>
      <w:rPr>
        <w:rFonts w:hint="default"/>
      </w:rPr>
    </w:lvl>
    <w:lvl w:ilvl="7">
      <w:start w:val="1"/>
      <w:numFmt w:val="decimal"/>
      <w:lvlText w:val="%1.%2.%3.%4.%5.%6.%7.%8."/>
      <w:lvlJc w:val="left"/>
      <w:pPr>
        <w:ind w:left="2042" w:hanging="1224"/>
      </w:pPr>
      <w:rPr>
        <w:rFonts w:hint="default"/>
      </w:rPr>
    </w:lvl>
    <w:lvl w:ilvl="8">
      <w:start w:val="1"/>
      <w:numFmt w:val="decimal"/>
      <w:lvlText w:val="%1.%2.%3.%4.%5.%6.%7.%8.%9."/>
      <w:lvlJc w:val="left"/>
      <w:pPr>
        <w:ind w:left="2618" w:hanging="1440"/>
      </w:pPr>
      <w:rPr>
        <w:rFonts w:hint="default"/>
      </w:rPr>
    </w:lvl>
  </w:abstractNum>
  <w:abstractNum w:abstractNumId="12" w15:restartNumberingAfterBreak="0">
    <w:nsid w:val="5FC12F19"/>
    <w:multiLevelType w:val="hybridMultilevel"/>
    <w:tmpl w:val="FEF6A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6F543C"/>
    <w:multiLevelType w:val="hybridMultilevel"/>
    <w:tmpl w:val="83E46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EE2C60"/>
    <w:multiLevelType w:val="hybridMultilevel"/>
    <w:tmpl w:val="23B63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0F36F0"/>
    <w:multiLevelType w:val="hybridMultilevel"/>
    <w:tmpl w:val="A074F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E85D69"/>
    <w:multiLevelType w:val="hybridMultilevel"/>
    <w:tmpl w:val="B1A0E9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752429FA"/>
    <w:multiLevelType w:val="hybridMultilevel"/>
    <w:tmpl w:val="38625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73809516">
    <w:abstractNumId w:val="1"/>
  </w:num>
  <w:num w:numId="2" w16cid:durableId="1927886494">
    <w:abstractNumId w:val="0"/>
  </w:num>
  <w:num w:numId="3" w16cid:durableId="1665359055">
    <w:abstractNumId w:val="11"/>
  </w:num>
  <w:num w:numId="4" w16cid:durableId="1650133497">
    <w:abstractNumId w:val="15"/>
  </w:num>
  <w:num w:numId="5" w16cid:durableId="1718774923">
    <w:abstractNumId w:val="10"/>
  </w:num>
  <w:num w:numId="6" w16cid:durableId="1631663352">
    <w:abstractNumId w:val="13"/>
  </w:num>
  <w:num w:numId="7" w16cid:durableId="1425345594">
    <w:abstractNumId w:val="6"/>
  </w:num>
  <w:num w:numId="8" w16cid:durableId="557939279">
    <w:abstractNumId w:val="9"/>
  </w:num>
  <w:num w:numId="9" w16cid:durableId="402413617">
    <w:abstractNumId w:val="3"/>
  </w:num>
  <w:num w:numId="10" w16cid:durableId="304892830">
    <w:abstractNumId w:val="16"/>
  </w:num>
  <w:num w:numId="11" w16cid:durableId="1663656302">
    <w:abstractNumId w:val="17"/>
  </w:num>
  <w:num w:numId="12" w16cid:durableId="1864200727">
    <w:abstractNumId w:val="14"/>
  </w:num>
  <w:num w:numId="13" w16cid:durableId="2084838563">
    <w:abstractNumId w:val="7"/>
  </w:num>
  <w:num w:numId="14" w16cid:durableId="1072461738">
    <w:abstractNumId w:val="5"/>
  </w:num>
  <w:num w:numId="15" w16cid:durableId="1061639407">
    <w:abstractNumId w:val="4"/>
  </w:num>
  <w:num w:numId="16" w16cid:durableId="1471939475">
    <w:abstractNumId w:val="2"/>
  </w:num>
  <w:num w:numId="17" w16cid:durableId="689912330">
    <w:abstractNumId w:val="12"/>
  </w:num>
  <w:num w:numId="18" w16cid:durableId="137268343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1168"/>
    <w:rsid w:val="00007BE9"/>
    <w:rsid w:val="00011B2B"/>
    <w:rsid w:val="00013FB6"/>
    <w:rsid w:val="00015C05"/>
    <w:rsid w:val="00015E5E"/>
    <w:rsid w:val="000166C7"/>
    <w:rsid w:val="00017C6C"/>
    <w:rsid w:val="0002383C"/>
    <w:rsid w:val="0002416C"/>
    <w:rsid w:val="000257B4"/>
    <w:rsid w:val="00025AD3"/>
    <w:rsid w:val="00027BB4"/>
    <w:rsid w:val="0003099F"/>
    <w:rsid w:val="00030A57"/>
    <w:rsid w:val="00031496"/>
    <w:rsid w:val="0003165B"/>
    <w:rsid w:val="00032E53"/>
    <w:rsid w:val="00034161"/>
    <w:rsid w:val="00034D48"/>
    <w:rsid w:val="00036B35"/>
    <w:rsid w:val="0004154E"/>
    <w:rsid w:val="00042479"/>
    <w:rsid w:val="00044300"/>
    <w:rsid w:val="000450D8"/>
    <w:rsid w:val="00045E80"/>
    <w:rsid w:val="0004685D"/>
    <w:rsid w:val="0004762E"/>
    <w:rsid w:val="00051ED8"/>
    <w:rsid w:val="00053A52"/>
    <w:rsid w:val="000568B0"/>
    <w:rsid w:val="00060167"/>
    <w:rsid w:val="00061079"/>
    <w:rsid w:val="0006272C"/>
    <w:rsid w:val="000643D7"/>
    <w:rsid w:val="0006502C"/>
    <w:rsid w:val="00065C97"/>
    <w:rsid w:val="000667EA"/>
    <w:rsid w:val="00070AC0"/>
    <w:rsid w:val="0007351D"/>
    <w:rsid w:val="000735C2"/>
    <w:rsid w:val="0007534D"/>
    <w:rsid w:val="00082B50"/>
    <w:rsid w:val="00084CB0"/>
    <w:rsid w:val="00085A33"/>
    <w:rsid w:val="00086061"/>
    <w:rsid w:val="000864EA"/>
    <w:rsid w:val="00090943"/>
    <w:rsid w:val="000934D0"/>
    <w:rsid w:val="00094783"/>
    <w:rsid w:val="00094A52"/>
    <w:rsid w:val="00094B3A"/>
    <w:rsid w:val="00095002"/>
    <w:rsid w:val="0009629E"/>
    <w:rsid w:val="000978AE"/>
    <w:rsid w:val="00097B22"/>
    <w:rsid w:val="000A067B"/>
    <w:rsid w:val="000A2075"/>
    <w:rsid w:val="000A3D4A"/>
    <w:rsid w:val="000A439A"/>
    <w:rsid w:val="000A57BC"/>
    <w:rsid w:val="000A6453"/>
    <w:rsid w:val="000A710D"/>
    <w:rsid w:val="000B0108"/>
    <w:rsid w:val="000B1F8B"/>
    <w:rsid w:val="000B4E58"/>
    <w:rsid w:val="000B6893"/>
    <w:rsid w:val="000B6BE6"/>
    <w:rsid w:val="000B7FCE"/>
    <w:rsid w:val="000C13CA"/>
    <w:rsid w:val="000C4449"/>
    <w:rsid w:val="000C5A12"/>
    <w:rsid w:val="000C61CD"/>
    <w:rsid w:val="000D2C02"/>
    <w:rsid w:val="000D4EA8"/>
    <w:rsid w:val="000D6053"/>
    <w:rsid w:val="000D630E"/>
    <w:rsid w:val="000D778E"/>
    <w:rsid w:val="000E2038"/>
    <w:rsid w:val="000E315D"/>
    <w:rsid w:val="000E5AEE"/>
    <w:rsid w:val="000E6979"/>
    <w:rsid w:val="000F0247"/>
    <w:rsid w:val="000F15CF"/>
    <w:rsid w:val="000F5940"/>
    <w:rsid w:val="000F5F12"/>
    <w:rsid w:val="000F6DEE"/>
    <w:rsid w:val="000F719F"/>
    <w:rsid w:val="00102690"/>
    <w:rsid w:val="00102DA2"/>
    <w:rsid w:val="00104068"/>
    <w:rsid w:val="00104075"/>
    <w:rsid w:val="00104AA7"/>
    <w:rsid w:val="0011128F"/>
    <w:rsid w:val="0011211A"/>
    <w:rsid w:val="00122D61"/>
    <w:rsid w:val="001250C1"/>
    <w:rsid w:val="00126FDD"/>
    <w:rsid w:val="00127059"/>
    <w:rsid w:val="00127B9B"/>
    <w:rsid w:val="00130DBE"/>
    <w:rsid w:val="0013111F"/>
    <w:rsid w:val="00132250"/>
    <w:rsid w:val="0013446F"/>
    <w:rsid w:val="001367CA"/>
    <w:rsid w:val="00136A85"/>
    <w:rsid w:val="00141045"/>
    <w:rsid w:val="0014197B"/>
    <w:rsid w:val="00141C7C"/>
    <w:rsid w:val="0014239F"/>
    <w:rsid w:val="00142C99"/>
    <w:rsid w:val="001439CC"/>
    <w:rsid w:val="00147C57"/>
    <w:rsid w:val="00151360"/>
    <w:rsid w:val="001635DF"/>
    <w:rsid w:val="00165702"/>
    <w:rsid w:val="00166141"/>
    <w:rsid w:val="00177045"/>
    <w:rsid w:val="00177EE1"/>
    <w:rsid w:val="001800EF"/>
    <w:rsid w:val="00180E97"/>
    <w:rsid w:val="0018112C"/>
    <w:rsid w:val="001830DE"/>
    <w:rsid w:val="00184B84"/>
    <w:rsid w:val="00184F59"/>
    <w:rsid w:val="001867A0"/>
    <w:rsid w:val="00193DF8"/>
    <w:rsid w:val="0019456D"/>
    <w:rsid w:val="001967F1"/>
    <w:rsid w:val="001A3C1C"/>
    <w:rsid w:val="001A6BD9"/>
    <w:rsid w:val="001B06B0"/>
    <w:rsid w:val="001B2BF4"/>
    <w:rsid w:val="001B4166"/>
    <w:rsid w:val="001B4A9D"/>
    <w:rsid w:val="001B6486"/>
    <w:rsid w:val="001C16C8"/>
    <w:rsid w:val="001C3CF4"/>
    <w:rsid w:val="001C637E"/>
    <w:rsid w:val="001C70BD"/>
    <w:rsid w:val="001D1027"/>
    <w:rsid w:val="001D2014"/>
    <w:rsid w:val="001D25B7"/>
    <w:rsid w:val="001D357D"/>
    <w:rsid w:val="001D542B"/>
    <w:rsid w:val="001D55ED"/>
    <w:rsid w:val="001D5A96"/>
    <w:rsid w:val="001E1EEC"/>
    <w:rsid w:val="001E2B6B"/>
    <w:rsid w:val="001E3CCE"/>
    <w:rsid w:val="001E3FE5"/>
    <w:rsid w:val="001E630D"/>
    <w:rsid w:val="001E7481"/>
    <w:rsid w:val="001F136F"/>
    <w:rsid w:val="001F1A94"/>
    <w:rsid w:val="001F1BE2"/>
    <w:rsid w:val="001F2104"/>
    <w:rsid w:val="001F2A66"/>
    <w:rsid w:val="001F41A4"/>
    <w:rsid w:val="001F78BE"/>
    <w:rsid w:val="001F7D1B"/>
    <w:rsid w:val="0020021D"/>
    <w:rsid w:val="002052DC"/>
    <w:rsid w:val="002102A4"/>
    <w:rsid w:val="002102C5"/>
    <w:rsid w:val="00212312"/>
    <w:rsid w:val="00214501"/>
    <w:rsid w:val="0022006E"/>
    <w:rsid w:val="002200BC"/>
    <w:rsid w:val="002215C5"/>
    <w:rsid w:val="00222977"/>
    <w:rsid w:val="002232D0"/>
    <w:rsid w:val="00227F2E"/>
    <w:rsid w:val="00232F86"/>
    <w:rsid w:val="002339E7"/>
    <w:rsid w:val="00235D0A"/>
    <w:rsid w:val="00236708"/>
    <w:rsid w:val="00237C93"/>
    <w:rsid w:val="00237F75"/>
    <w:rsid w:val="00244043"/>
    <w:rsid w:val="0024438D"/>
    <w:rsid w:val="00244EA3"/>
    <w:rsid w:val="002472A4"/>
    <w:rsid w:val="00250CF9"/>
    <w:rsid w:val="00250D90"/>
    <w:rsid w:val="00251455"/>
    <w:rsid w:val="0025281A"/>
    <w:rsid w:val="002560E2"/>
    <w:rsid w:val="002565F2"/>
    <w:rsid w:val="00256B78"/>
    <w:rsid w:val="00257A27"/>
    <w:rsid w:val="00257F59"/>
    <w:rsid w:val="0026008D"/>
    <w:rsid w:val="00263DCE"/>
    <w:rsid w:val="0026456B"/>
    <w:rsid w:val="00264B3D"/>
    <w:rsid w:val="0026795E"/>
    <w:rsid w:val="002679FC"/>
    <w:rsid w:val="00267D89"/>
    <w:rsid w:val="002719B4"/>
    <w:rsid w:val="00276F9E"/>
    <w:rsid w:val="00283582"/>
    <w:rsid w:val="00290261"/>
    <w:rsid w:val="00291D61"/>
    <w:rsid w:val="00294F00"/>
    <w:rsid w:val="002953C5"/>
    <w:rsid w:val="00295F1A"/>
    <w:rsid w:val="002A0900"/>
    <w:rsid w:val="002A2198"/>
    <w:rsid w:val="002A337D"/>
    <w:rsid w:val="002B0C2C"/>
    <w:rsid w:val="002B2039"/>
    <w:rsid w:val="002B2769"/>
    <w:rsid w:val="002B317E"/>
    <w:rsid w:val="002B34F9"/>
    <w:rsid w:val="002B5F6E"/>
    <w:rsid w:val="002B7DAD"/>
    <w:rsid w:val="002C0309"/>
    <w:rsid w:val="002C2197"/>
    <w:rsid w:val="002C670E"/>
    <w:rsid w:val="002C683E"/>
    <w:rsid w:val="002C7F5D"/>
    <w:rsid w:val="002D3C31"/>
    <w:rsid w:val="002D3CAC"/>
    <w:rsid w:val="002D6858"/>
    <w:rsid w:val="002E0447"/>
    <w:rsid w:val="002E2A67"/>
    <w:rsid w:val="002E3850"/>
    <w:rsid w:val="002E5103"/>
    <w:rsid w:val="002E5CDB"/>
    <w:rsid w:val="002E5D1B"/>
    <w:rsid w:val="002E6621"/>
    <w:rsid w:val="002F15C8"/>
    <w:rsid w:val="002F1847"/>
    <w:rsid w:val="002F19A8"/>
    <w:rsid w:val="002F1A92"/>
    <w:rsid w:val="002F23A1"/>
    <w:rsid w:val="00300C3C"/>
    <w:rsid w:val="00300E6D"/>
    <w:rsid w:val="00302909"/>
    <w:rsid w:val="00302C8B"/>
    <w:rsid w:val="00303790"/>
    <w:rsid w:val="00304399"/>
    <w:rsid w:val="00304834"/>
    <w:rsid w:val="00305246"/>
    <w:rsid w:val="00312043"/>
    <w:rsid w:val="00312F19"/>
    <w:rsid w:val="00317316"/>
    <w:rsid w:val="00317BF0"/>
    <w:rsid w:val="00322A81"/>
    <w:rsid w:val="00322CE5"/>
    <w:rsid w:val="003235A3"/>
    <w:rsid w:val="003250E0"/>
    <w:rsid w:val="00325793"/>
    <w:rsid w:val="00326F72"/>
    <w:rsid w:val="00333163"/>
    <w:rsid w:val="0033343F"/>
    <w:rsid w:val="003346F7"/>
    <w:rsid w:val="00334F02"/>
    <w:rsid w:val="00335944"/>
    <w:rsid w:val="00336885"/>
    <w:rsid w:val="00336B83"/>
    <w:rsid w:val="00337B39"/>
    <w:rsid w:val="00337CFB"/>
    <w:rsid w:val="0034064E"/>
    <w:rsid w:val="003416E4"/>
    <w:rsid w:val="00343356"/>
    <w:rsid w:val="00344761"/>
    <w:rsid w:val="00350C7E"/>
    <w:rsid w:val="00350FA3"/>
    <w:rsid w:val="00352946"/>
    <w:rsid w:val="003533BE"/>
    <w:rsid w:val="0035639A"/>
    <w:rsid w:val="003575BF"/>
    <w:rsid w:val="00357E4A"/>
    <w:rsid w:val="00363D58"/>
    <w:rsid w:val="00365856"/>
    <w:rsid w:val="00365A12"/>
    <w:rsid w:val="00365A9C"/>
    <w:rsid w:val="00365AC5"/>
    <w:rsid w:val="003669C1"/>
    <w:rsid w:val="003718D8"/>
    <w:rsid w:val="00371DEE"/>
    <w:rsid w:val="00372AF9"/>
    <w:rsid w:val="00374F9D"/>
    <w:rsid w:val="00376D3F"/>
    <w:rsid w:val="003771B1"/>
    <w:rsid w:val="0038339C"/>
    <w:rsid w:val="00384A59"/>
    <w:rsid w:val="00384BEC"/>
    <w:rsid w:val="00390A97"/>
    <w:rsid w:val="00390E47"/>
    <w:rsid w:val="00394031"/>
    <w:rsid w:val="003943D3"/>
    <w:rsid w:val="00396B18"/>
    <w:rsid w:val="003A18E2"/>
    <w:rsid w:val="003A1FF0"/>
    <w:rsid w:val="003A4C81"/>
    <w:rsid w:val="003A7F59"/>
    <w:rsid w:val="003B0455"/>
    <w:rsid w:val="003B101A"/>
    <w:rsid w:val="003B1795"/>
    <w:rsid w:val="003B2BB8"/>
    <w:rsid w:val="003B55A4"/>
    <w:rsid w:val="003B7279"/>
    <w:rsid w:val="003B7580"/>
    <w:rsid w:val="003C3086"/>
    <w:rsid w:val="003C3D27"/>
    <w:rsid w:val="003C3D57"/>
    <w:rsid w:val="003C5363"/>
    <w:rsid w:val="003D1CE3"/>
    <w:rsid w:val="003D34FF"/>
    <w:rsid w:val="003D782E"/>
    <w:rsid w:val="003E3E67"/>
    <w:rsid w:val="003E4B8C"/>
    <w:rsid w:val="003F10C7"/>
    <w:rsid w:val="003F47E5"/>
    <w:rsid w:val="003F64B0"/>
    <w:rsid w:val="004007C4"/>
    <w:rsid w:val="00401AB1"/>
    <w:rsid w:val="00401F5E"/>
    <w:rsid w:val="004028EF"/>
    <w:rsid w:val="004047DB"/>
    <w:rsid w:val="00404C22"/>
    <w:rsid w:val="0040521F"/>
    <w:rsid w:val="00405CBE"/>
    <w:rsid w:val="0040689B"/>
    <w:rsid w:val="004101A9"/>
    <w:rsid w:val="0041178B"/>
    <w:rsid w:val="004145A8"/>
    <w:rsid w:val="00414CF1"/>
    <w:rsid w:val="0041501C"/>
    <w:rsid w:val="0042599A"/>
    <w:rsid w:val="00432D57"/>
    <w:rsid w:val="004335CE"/>
    <w:rsid w:val="00434FB7"/>
    <w:rsid w:val="00436706"/>
    <w:rsid w:val="00437213"/>
    <w:rsid w:val="004379C5"/>
    <w:rsid w:val="0044323E"/>
    <w:rsid w:val="0044351F"/>
    <w:rsid w:val="00443534"/>
    <w:rsid w:val="004447D0"/>
    <w:rsid w:val="004449D3"/>
    <w:rsid w:val="00454F1C"/>
    <w:rsid w:val="00456EEC"/>
    <w:rsid w:val="00457FC4"/>
    <w:rsid w:val="00464189"/>
    <w:rsid w:val="004641AD"/>
    <w:rsid w:val="00466021"/>
    <w:rsid w:val="00466A31"/>
    <w:rsid w:val="00466D71"/>
    <w:rsid w:val="004678C5"/>
    <w:rsid w:val="00472742"/>
    <w:rsid w:val="00474E22"/>
    <w:rsid w:val="004758DF"/>
    <w:rsid w:val="004760A1"/>
    <w:rsid w:val="00481CAA"/>
    <w:rsid w:val="004862E6"/>
    <w:rsid w:val="00491B27"/>
    <w:rsid w:val="00491B75"/>
    <w:rsid w:val="00491C78"/>
    <w:rsid w:val="00493644"/>
    <w:rsid w:val="00494CA1"/>
    <w:rsid w:val="004A1EDC"/>
    <w:rsid w:val="004A2121"/>
    <w:rsid w:val="004A23F9"/>
    <w:rsid w:val="004A2416"/>
    <w:rsid w:val="004A3238"/>
    <w:rsid w:val="004A4034"/>
    <w:rsid w:val="004A4C26"/>
    <w:rsid w:val="004A72EF"/>
    <w:rsid w:val="004A7EEA"/>
    <w:rsid w:val="004B358F"/>
    <w:rsid w:val="004B54CA"/>
    <w:rsid w:val="004C2274"/>
    <w:rsid w:val="004C2E4A"/>
    <w:rsid w:val="004C7063"/>
    <w:rsid w:val="004D320F"/>
    <w:rsid w:val="004D411B"/>
    <w:rsid w:val="004D5F1B"/>
    <w:rsid w:val="004D5F80"/>
    <w:rsid w:val="004D7020"/>
    <w:rsid w:val="004D7B22"/>
    <w:rsid w:val="004E1552"/>
    <w:rsid w:val="004E1A7C"/>
    <w:rsid w:val="004E56F4"/>
    <w:rsid w:val="004E59BE"/>
    <w:rsid w:val="004E5CBF"/>
    <w:rsid w:val="004E7A61"/>
    <w:rsid w:val="004E7BDF"/>
    <w:rsid w:val="004F0C8B"/>
    <w:rsid w:val="004F30B1"/>
    <w:rsid w:val="004F5C6F"/>
    <w:rsid w:val="00504F68"/>
    <w:rsid w:val="005058FF"/>
    <w:rsid w:val="00507420"/>
    <w:rsid w:val="00512CE3"/>
    <w:rsid w:val="00517227"/>
    <w:rsid w:val="00517EA1"/>
    <w:rsid w:val="00520353"/>
    <w:rsid w:val="00520410"/>
    <w:rsid w:val="00521F43"/>
    <w:rsid w:val="00522332"/>
    <w:rsid w:val="00522433"/>
    <w:rsid w:val="005238C7"/>
    <w:rsid w:val="0052407F"/>
    <w:rsid w:val="00527061"/>
    <w:rsid w:val="00527397"/>
    <w:rsid w:val="00527D39"/>
    <w:rsid w:val="00530751"/>
    <w:rsid w:val="00531382"/>
    <w:rsid w:val="00532B29"/>
    <w:rsid w:val="00532CA5"/>
    <w:rsid w:val="00533C95"/>
    <w:rsid w:val="00534407"/>
    <w:rsid w:val="00536696"/>
    <w:rsid w:val="00536822"/>
    <w:rsid w:val="00537AFB"/>
    <w:rsid w:val="0054023F"/>
    <w:rsid w:val="00541FB1"/>
    <w:rsid w:val="00544611"/>
    <w:rsid w:val="00547046"/>
    <w:rsid w:val="005521E0"/>
    <w:rsid w:val="00552F3F"/>
    <w:rsid w:val="0055327C"/>
    <w:rsid w:val="00560D30"/>
    <w:rsid w:val="00561703"/>
    <w:rsid w:val="0056299D"/>
    <w:rsid w:val="005658F0"/>
    <w:rsid w:val="00567321"/>
    <w:rsid w:val="00571916"/>
    <w:rsid w:val="00571936"/>
    <w:rsid w:val="0057556D"/>
    <w:rsid w:val="005765F7"/>
    <w:rsid w:val="0058115A"/>
    <w:rsid w:val="00581AC7"/>
    <w:rsid w:val="00582EC3"/>
    <w:rsid w:val="00585F31"/>
    <w:rsid w:val="005861B8"/>
    <w:rsid w:val="00587E64"/>
    <w:rsid w:val="00590539"/>
    <w:rsid w:val="0059177C"/>
    <w:rsid w:val="00591CB6"/>
    <w:rsid w:val="00593447"/>
    <w:rsid w:val="00593D06"/>
    <w:rsid w:val="005A092E"/>
    <w:rsid w:val="005A2547"/>
    <w:rsid w:val="005A2B56"/>
    <w:rsid w:val="005A2DFC"/>
    <w:rsid w:val="005A3E12"/>
    <w:rsid w:val="005B0EEC"/>
    <w:rsid w:val="005B1917"/>
    <w:rsid w:val="005B222C"/>
    <w:rsid w:val="005B2DB4"/>
    <w:rsid w:val="005B36F3"/>
    <w:rsid w:val="005B7643"/>
    <w:rsid w:val="005B7D44"/>
    <w:rsid w:val="005C1219"/>
    <w:rsid w:val="005C3AA9"/>
    <w:rsid w:val="005C42AC"/>
    <w:rsid w:val="005C6D74"/>
    <w:rsid w:val="005C7A35"/>
    <w:rsid w:val="005D01BE"/>
    <w:rsid w:val="005D0592"/>
    <w:rsid w:val="005D0CC7"/>
    <w:rsid w:val="005D1C9E"/>
    <w:rsid w:val="005D3163"/>
    <w:rsid w:val="005E50DA"/>
    <w:rsid w:val="005E50E3"/>
    <w:rsid w:val="005F05B0"/>
    <w:rsid w:val="005F0E34"/>
    <w:rsid w:val="005F109B"/>
    <w:rsid w:val="005F1885"/>
    <w:rsid w:val="005F27DE"/>
    <w:rsid w:val="005F4873"/>
    <w:rsid w:val="005F4CD3"/>
    <w:rsid w:val="005F5502"/>
    <w:rsid w:val="00600144"/>
    <w:rsid w:val="0060044D"/>
    <w:rsid w:val="00601BAD"/>
    <w:rsid w:val="00604B8E"/>
    <w:rsid w:val="00605F67"/>
    <w:rsid w:val="00607AA1"/>
    <w:rsid w:val="0061453F"/>
    <w:rsid w:val="00614D5B"/>
    <w:rsid w:val="006151D3"/>
    <w:rsid w:val="00615548"/>
    <w:rsid w:val="00615D42"/>
    <w:rsid w:val="00617467"/>
    <w:rsid w:val="00617C5C"/>
    <w:rsid w:val="00617C94"/>
    <w:rsid w:val="006243A2"/>
    <w:rsid w:val="0062468E"/>
    <w:rsid w:val="006274D7"/>
    <w:rsid w:val="00630A48"/>
    <w:rsid w:val="006331F8"/>
    <w:rsid w:val="00635BA0"/>
    <w:rsid w:val="006361FF"/>
    <w:rsid w:val="00637BCB"/>
    <w:rsid w:val="0064412A"/>
    <w:rsid w:val="006456E7"/>
    <w:rsid w:val="00646914"/>
    <w:rsid w:val="00646F56"/>
    <w:rsid w:val="0064719F"/>
    <w:rsid w:val="00650AC4"/>
    <w:rsid w:val="00656824"/>
    <w:rsid w:val="00660B60"/>
    <w:rsid w:val="00662707"/>
    <w:rsid w:val="00662BFE"/>
    <w:rsid w:val="00664222"/>
    <w:rsid w:val="00667444"/>
    <w:rsid w:val="00671278"/>
    <w:rsid w:val="006723BC"/>
    <w:rsid w:val="00674AB1"/>
    <w:rsid w:val="006753D5"/>
    <w:rsid w:val="006769FE"/>
    <w:rsid w:val="00676F04"/>
    <w:rsid w:val="00682507"/>
    <w:rsid w:val="006863D9"/>
    <w:rsid w:val="00690D1F"/>
    <w:rsid w:val="0069358D"/>
    <w:rsid w:val="006941D0"/>
    <w:rsid w:val="00696A9B"/>
    <w:rsid w:val="006A10D3"/>
    <w:rsid w:val="006A4CE7"/>
    <w:rsid w:val="006A5481"/>
    <w:rsid w:val="006A77D5"/>
    <w:rsid w:val="006B0715"/>
    <w:rsid w:val="006B4DF0"/>
    <w:rsid w:val="006B5F8B"/>
    <w:rsid w:val="006B65CF"/>
    <w:rsid w:val="006B77F8"/>
    <w:rsid w:val="006C12C1"/>
    <w:rsid w:val="006C3135"/>
    <w:rsid w:val="006C65D0"/>
    <w:rsid w:val="006C6AF3"/>
    <w:rsid w:val="006C6FA4"/>
    <w:rsid w:val="006C7A67"/>
    <w:rsid w:val="006D06A3"/>
    <w:rsid w:val="006D0ED9"/>
    <w:rsid w:val="006D3D3D"/>
    <w:rsid w:val="006D4FA3"/>
    <w:rsid w:val="006D6956"/>
    <w:rsid w:val="006D7E37"/>
    <w:rsid w:val="006E0468"/>
    <w:rsid w:val="006E214F"/>
    <w:rsid w:val="006E26E9"/>
    <w:rsid w:val="006E3301"/>
    <w:rsid w:val="006E66D1"/>
    <w:rsid w:val="006E7B0D"/>
    <w:rsid w:val="006F26C0"/>
    <w:rsid w:val="006F31CC"/>
    <w:rsid w:val="006F4BCB"/>
    <w:rsid w:val="006F5AA6"/>
    <w:rsid w:val="006F63B4"/>
    <w:rsid w:val="00700396"/>
    <w:rsid w:val="00700B8F"/>
    <w:rsid w:val="0070221D"/>
    <w:rsid w:val="00703539"/>
    <w:rsid w:val="00703827"/>
    <w:rsid w:val="00705461"/>
    <w:rsid w:val="00711F0B"/>
    <w:rsid w:val="00712825"/>
    <w:rsid w:val="00713198"/>
    <w:rsid w:val="00713D40"/>
    <w:rsid w:val="00715F40"/>
    <w:rsid w:val="00716C6F"/>
    <w:rsid w:val="007173E6"/>
    <w:rsid w:val="0072408A"/>
    <w:rsid w:val="0072719B"/>
    <w:rsid w:val="007276FB"/>
    <w:rsid w:val="00731432"/>
    <w:rsid w:val="00732338"/>
    <w:rsid w:val="00732796"/>
    <w:rsid w:val="00737DFC"/>
    <w:rsid w:val="0074535D"/>
    <w:rsid w:val="00750914"/>
    <w:rsid w:val="007601E4"/>
    <w:rsid w:val="00760768"/>
    <w:rsid w:val="007628DA"/>
    <w:rsid w:val="00767115"/>
    <w:rsid w:val="007721C1"/>
    <w:rsid w:val="00774B03"/>
    <w:rsid w:val="00775337"/>
    <w:rsid w:val="0078016A"/>
    <w:rsid w:val="00785261"/>
    <w:rsid w:val="00785B0F"/>
    <w:rsid w:val="007944B8"/>
    <w:rsid w:val="007A1CC8"/>
    <w:rsid w:val="007A35C1"/>
    <w:rsid w:val="007A47AE"/>
    <w:rsid w:val="007B0256"/>
    <w:rsid w:val="007B126F"/>
    <w:rsid w:val="007B498F"/>
    <w:rsid w:val="007B60D9"/>
    <w:rsid w:val="007C2D6E"/>
    <w:rsid w:val="007C3C18"/>
    <w:rsid w:val="007C4590"/>
    <w:rsid w:val="007C4B66"/>
    <w:rsid w:val="007C6874"/>
    <w:rsid w:val="007C793E"/>
    <w:rsid w:val="007D046C"/>
    <w:rsid w:val="007D351B"/>
    <w:rsid w:val="007D479B"/>
    <w:rsid w:val="007D47E0"/>
    <w:rsid w:val="007D7917"/>
    <w:rsid w:val="007E1F0D"/>
    <w:rsid w:val="007E3DE1"/>
    <w:rsid w:val="007E3FCC"/>
    <w:rsid w:val="007E4FA6"/>
    <w:rsid w:val="007E5F80"/>
    <w:rsid w:val="007E76D4"/>
    <w:rsid w:val="007E7A4D"/>
    <w:rsid w:val="007F041D"/>
    <w:rsid w:val="007F09CB"/>
    <w:rsid w:val="007F2A02"/>
    <w:rsid w:val="00801326"/>
    <w:rsid w:val="00801B37"/>
    <w:rsid w:val="008026B1"/>
    <w:rsid w:val="00803DED"/>
    <w:rsid w:val="00804C40"/>
    <w:rsid w:val="00805051"/>
    <w:rsid w:val="00805108"/>
    <w:rsid w:val="00807D36"/>
    <w:rsid w:val="00811421"/>
    <w:rsid w:val="00815A3E"/>
    <w:rsid w:val="0082129C"/>
    <w:rsid w:val="00822831"/>
    <w:rsid w:val="00826000"/>
    <w:rsid w:val="00826836"/>
    <w:rsid w:val="008335DE"/>
    <w:rsid w:val="00836948"/>
    <w:rsid w:val="008375F4"/>
    <w:rsid w:val="0084147B"/>
    <w:rsid w:val="00842811"/>
    <w:rsid w:val="00844A24"/>
    <w:rsid w:val="00845839"/>
    <w:rsid w:val="00846262"/>
    <w:rsid w:val="008508F7"/>
    <w:rsid w:val="008512AA"/>
    <w:rsid w:val="008534F8"/>
    <w:rsid w:val="008579A8"/>
    <w:rsid w:val="00860C5D"/>
    <w:rsid w:val="00866ED2"/>
    <w:rsid w:val="00870C2C"/>
    <w:rsid w:val="00876B93"/>
    <w:rsid w:val="00880C78"/>
    <w:rsid w:val="008831D4"/>
    <w:rsid w:val="00885988"/>
    <w:rsid w:val="00890577"/>
    <w:rsid w:val="0089325E"/>
    <w:rsid w:val="008A047D"/>
    <w:rsid w:val="008A5663"/>
    <w:rsid w:val="008B69A7"/>
    <w:rsid w:val="008C05EA"/>
    <w:rsid w:val="008C0D17"/>
    <w:rsid w:val="008C2F73"/>
    <w:rsid w:val="008C3C99"/>
    <w:rsid w:val="008C48C3"/>
    <w:rsid w:val="008C50D4"/>
    <w:rsid w:val="008C5B33"/>
    <w:rsid w:val="008D1318"/>
    <w:rsid w:val="008D2569"/>
    <w:rsid w:val="008D29C6"/>
    <w:rsid w:val="008D460C"/>
    <w:rsid w:val="008D72AA"/>
    <w:rsid w:val="008D7942"/>
    <w:rsid w:val="008E0545"/>
    <w:rsid w:val="008E2AC2"/>
    <w:rsid w:val="008E2EAD"/>
    <w:rsid w:val="008E3882"/>
    <w:rsid w:val="008E5680"/>
    <w:rsid w:val="008E5756"/>
    <w:rsid w:val="008E75F4"/>
    <w:rsid w:val="008E7DC5"/>
    <w:rsid w:val="008F2A71"/>
    <w:rsid w:val="008F337C"/>
    <w:rsid w:val="008F5267"/>
    <w:rsid w:val="008F62D7"/>
    <w:rsid w:val="008F7BFD"/>
    <w:rsid w:val="00901584"/>
    <w:rsid w:val="00903F13"/>
    <w:rsid w:val="0090601C"/>
    <w:rsid w:val="00906A60"/>
    <w:rsid w:val="00907587"/>
    <w:rsid w:val="00910EC0"/>
    <w:rsid w:val="00911FF3"/>
    <w:rsid w:val="0091267B"/>
    <w:rsid w:val="0091338F"/>
    <w:rsid w:val="00916595"/>
    <w:rsid w:val="00916808"/>
    <w:rsid w:val="009225F0"/>
    <w:rsid w:val="0093033E"/>
    <w:rsid w:val="0093193B"/>
    <w:rsid w:val="00936153"/>
    <w:rsid w:val="00937541"/>
    <w:rsid w:val="00937570"/>
    <w:rsid w:val="00942344"/>
    <w:rsid w:val="009423F1"/>
    <w:rsid w:val="009437C9"/>
    <w:rsid w:val="00943D1F"/>
    <w:rsid w:val="00946BDE"/>
    <w:rsid w:val="00951E4B"/>
    <w:rsid w:val="009537F0"/>
    <w:rsid w:val="009574E4"/>
    <w:rsid w:val="0096017D"/>
    <w:rsid w:val="009601FD"/>
    <w:rsid w:val="009618AE"/>
    <w:rsid w:val="00963993"/>
    <w:rsid w:val="0096512D"/>
    <w:rsid w:val="00967F1D"/>
    <w:rsid w:val="00971D70"/>
    <w:rsid w:val="00974234"/>
    <w:rsid w:val="009743E7"/>
    <w:rsid w:val="009770B6"/>
    <w:rsid w:val="00982E8D"/>
    <w:rsid w:val="0098607B"/>
    <w:rsid w:val="0098720D"/>
    <w:rsid w:val="00987681"/>
    <w:rsid w:val="00990F0D"/>
    <w:rsid w:val="00991514"/>
    <w:rsid w:val="0099289E"/>
    <w:rsid w:val="009929CB"/>
    <w:rsid w:val="00993965"/>
    <w:rsid w:val="00993A0D"/>
    <w:rsid w:val="009940BE"/>
    <w:rsid w:val="009942F1"/>
    <w:rsid w:val="009977A4"/>
    <w:rsid w:val="00997C39"/>
    <w:rsid w:val="009A013C"/>
    <w:rsid w:val="009A099F"/>
    <w:rsid w:val="009A2C76"/>
    <w:rsid w:val="009A75FC"/>
    <w:rsid w:val="009B046C"/>
    <w:rsid w:val="009B1AA7"/>
    <w:rsid w:val="009B208E"/>
    <w:rsid w:val="009B5BDD"/>
    <w:rsid w:val="009B5D8F"/>
    <w:rsid w:val="009C022E"/>
    <w:rsid w:val="009C0238"/>
    <w:rsid w:val="009C04CE"/>
    <w:rsid w:val="009C1012"/>
    <w:rsid w:val="009C11EF"/>
    <w:rsid w:val="009C51DC"/>
    <w:rsid w:val="009C5D0E"/>
    <w:rsid w:val="009C60C8"/>
    <w:rsid w:val="009D3448"/>
    <w:rsid w:val="009D3CCE"/>
    <w:rsid w:val="009D4C80"/>
    <w:rsid w:val="009D5877"/>
    <w:rsid w:val="009D6C1B"/>
    <w:rsid w:val="009D6CE9"/>
    <w:rsid w:val="009D7DA8"/>
    <w:rsid w:val="009E2D06"/>
    <w:rsid w:val="009E2FAF"/>
    <w:rsid w:val="009E5DB0"/>
    <w:rsid w:val="009E6570"/>
    <w:rsid w:val="009E6AEA"/>
    <w:rsid w:val="009F008E"/>
    <w:rsid w:val="009F1835"/>
    <w:rsid w:val="009F1BC6"/>
    <w:rsid w:val="009F2940"/>
    <w:rsid w:val="00A00FF8"/>
    <w:rsid w:val="00A025DF"/>
    <w:rsid w:val="00A0316C"/>
    <w:rsid w:val="00A03B05"/>
    <w:rsid w:val="00A03FF0"/>
    <w:rsid w:val="00A11701"/>
    <w:rsid w:val="00A13C22"/>
    <w:rsid w:val="00A146F3"/>
    <w:rsid w:val="00A17639"/>
    <w:rsid w:val="00A2352C"/>
    <w:rsid w:val="00A26AC1"/>
    <w:rsid w:val="00A26BA2"/>
    <w:rsid w:val="00A31421"/>
    <w:rsid w:val="00A32359"/>
    <w:rsid w:val="00A3265A"/>
    <w:rsid w:val="00A339EE"/>
    <w:rsid w:val="00A42079"/>
    <w:rsid w:val="00A42C42"/>
    <w:rsid w:val="00A43F32"/>
    <w:rsid w:val="00A440E6"/>
    <w:rsid w:val="00A44515"/>
    <w:rsid w:val="00A44D96"/>
    <w:rsid w:val="00A451CA"/>
    <w:rsid w:val="00A464C2"/>
    <w:rsid w:val="00A475F7"/>
    <w:rsid w:val="00A51C42"/>
    <w:rsid w:val="00A532AF"/>
    <w:rsid w:val="00A576EC"/>
    <w:rsid w:val="00A57AAB"/>
    <w:rsid w:val="00A57DD2"/>
    <w:rsid w:val="00A612EA"/>
    <w:rsid w:val="00A61A7D"/>
    <w:rsid w:val="00A6322B"/>
    <w:rsid w:val="00A64FE6"/>
    <w:rsid w:val="00A70DA3"/>
    <w:rsid w:val="00A724AC"/>
    <w:rsid w:val="00A74430"/>
    <w:rsid w:val="00A85020"/>
    <w:rsid w:val="00A8697A"/>
    <w:rsid w:val="00A86A8A"/>
    <w:rsid w:val="00A86C5B"/>
    <w:rsid w:val="00A91542"/>
    <w:rsid w:val="00A92AAC"/>
    <w:rsid w:val="00A93199"/>
    <w:rsid w:val="00A9468D"/>
    <w:rsid w:val="00A94C9A"/>
    <w:rsid w:val="00AA08E3"/>
    <w:rsid w:val="00AA0C4A"/>
    <w:rsid w:val="00AA0EFD"/>
    <w:rsid w:val="00AA13A4"/>
    <w:rsid w:val="00AA1411"/>
    <w:rsid w:val="00AA55B8"/>
    <w:rsid w:val="00AA6733"/>
    <w:rsid w:val="00AB2EC7"/>
    <w:rsid w:val="00AB301A"/>
    <w:rsid w:val="00AC5153"/>
    <w:rsid w:val="00AC5B4A"/>
    <w:rsid w:val="00AC6863"/>
    <w:rsid w:val="00AD0A7B"/>
    <w:rsid w:val="00AD1A0E"/>
    <w:rsid w:val="00AD3218"/>
    <w:rsid w:val="00AE055F"/>
    <w:rsid w:val="00AE28A3"/>
    <w:rsid w:val="00AE2DF8"/>
    <w:rsid w:val="00AE44BF"/>
    <w:rsid w:val="00AF14BB"/>
    <w:rsid w:val="00AF1E8A"/>
    <w:rsid w:val="00AF20BC"/>
    <w:rsid w:val="00AF2C38"/>
    <w:rsid w:val="00AF7303"/>
    <w:rsid w:val="00AF7624"/>
    <w:rsid w:val="00B00123"/>
    <w:rsid w:val="00B00A68"/>
    <w:rsid w:val="00B01331"/>
    <w:rsid w:val="00B024F3"/>
    <w:rsid w:val="00B06D85"/>
    <w:rsid w:val="00B0703B"/>
    <w:rsid w:val="00B10462"/>
    <w:rsid w:val="00B11750"/>
    <w:rsid w:val="00B13FC9"/>
    <w:rsid w:val="00B1461A"/>
    <w:rsid w:val="00B219D6"/>
    <w:rsid w:val="00B2375F"/>
    <w:rsid w:val="00B2719B"/>
    <w:rsid w:val="00B308F6"/>
    <w:rsid w:val="00B3347E"/>
    <w:rsid w:val="00B334F2"/>
    <w:rsid w:val="00B3550F"/>
    <w:rsid w:val="00B35556"/>
    <w:rsid w:val="00B454CF"/>
    <w:rsid w:val="00B45977"/>
    <w:rsid w:val="00B4698F"/>
    <w:rsid w:val="00B50284"/>
    <w:rsid w:val="00B52C5B"/>
    <w:rsid w:val="00B5380E"/>
    <w:rsid w:val="00B543AD"/>
    <w:rsid w:val="00B55D63"/>
    <w:rsid w:val="00B560AF"/>
    <w:rsid w:val="00B564D1"/>
    <w:rsid w:val="00B60E2D"/>
    <w:rsid w:val="00B634FB"/>
    <w:rsid w:val="00B653EE"/>
    <w:rsid w:val="00B66F79"/>
    <w:rsid w:val="00B7071B"/>
    <w:rsid w:val="00B73992"/>
    <w:rsid w:val="00B7741F"/>
    <w:rsid w:val="00B8040A"/>
    <w:rsid w:val="00B821B6"/>
    <w:rsid w:val="00B822CE"/>
    <w:rsid w:val="00B83F41"/>
    <w:rsid w:val="00B84CFF"/>
    <w:rsid w:val="00B84DE5"/>
    <w:rsid w:val="00B84FB1"/>
    <w:rsid w:val="00B95C13"/>
    <w:rsid w:val="00B95C34"/>
    <w:rsid w:val="00B966FA"/>
    <w:rsid w:val="00B975CF"/>
    <w:rsid w:val="00BA21F2"/>
    <w:rsid w:val="00BA2DB9"/>
    <w:rsid w:val="00BA45FC"/>
    <w:rsid w:val="00BA7FAD"/>
    <w:rsid w:val="00BB1568"/>
    <w:rsid w:val="00BB298F"/>
    <w:rsid w:val="00BB309C"/>
    <w:rsid w:val="00BB5062"/>
    <w:rsid w:val="00BB51F8"/>
    <w:rsid w:val="00BC0EF2"/>
    <w:rsid w:val="00BC1E05"/>
    <w:rsid w:val="00BC277B"/>
    <w:rsid w:val="00BC2C25"/>
    <w:rsid w:val="00BC5EED"/>
    <w:rsid w:val="00BD0A62"/>
    <w:rsid w:val="00BD1646"/>
    <w:rsid w:val="00BD284A"/>
    <w:rsid w:val="00BE2461"/>
    <w:rsid w:val="00BE4F0D"/>
    <w:rsid w:val="00BE7148"/>
    <w:rsid w:val="00BF18FD"/>
    <w:rsid w:val="00BF199D"/>
    <w:rsid w:val="00C025CD"/>
    <w:rsid w:val="00C02C16"/>
    <w:rsid w:val="00C06F0C"/>
    <w:rsid w:val="00C1229D"/>
    <w:rsid w:val="00C234AD"/>
    <w:rsid w:val="00C246E8"/>
    <w:rsid w:val="00C2470A"/>
    <w:rsid w:val="00C26040"/>
    <w:rsid w:val="00C26B48"/>
    <w:rsid w:val="00C30D4C"/>
    <w:rsid w:val="00C314DC"/>
    <w:rsid w:val="00C325A3"/>
    <w:rsid w:val="00C325BE"/>
    <w:rsid w:val="00C4044F"/>
    <w:rsid w:val="00C421B9"/>
    <w:rsid w:val="00C42E2E"/>
    <w:rsid w:val="00C457D6"/>
    <w:rsid w:val="00C45F13"/>
    <w:rsid w:val="00C46AEE"/>
    <w:rsid w:val="00C50EEA"/>
    <w:rsid w:val="00C52881"/>
    <w:rsid w:val="00C548A3"/>
    <w:rsid w:val="00C6084C"/>
    <w:rsid w:val="00C6225E"/>
    <w:rsid w:val="00C632FD"/>
    <w:rsid w:val="00C63A18"/>
    <w:rsid w:val="00C664E2"/>
    <w:rsid w:val="00C67741"/>
    <w:rsid w:val="00C70372"/>
    <w:rsid w:val="00C72F8F"/>
    <w:rsid w:val="00C75372"/>
    <w:rsid w:val="00C770EC"/>
    <w:rsid w:val="00C80D37"/>
    <w:rsid w:val="00C819D2"/>
    <w:rsid w:val="00C834F5"/>
    <w:rsid w:val="00C855D2"/>
    <w:rsid w:val="00C86CCF"/>
    <w:rsid w:val="00C910E5"/>
    <w:rsid w:val="00C9110E"/>
    <w:rsid w:val="00C9273D"/>
    <w:rsid w:val="00C92B74"/>
    <w:rsid w:val="00C93D1C"/>
    <w:rsid w:val="00C9750E"/>
    <w:rsid w:val="00C97B6A"/>
    <w:rsid w:val="00CA00B6"/>
    <w:rsid w:val="00CA0561"/>
    <w:rsid w:val="00CA0ACE"/>
    <w:rsid w:val="00CA2B69"/>
    <w:rsid w:val="00CA2BE8"/>
    <w:rsid w:val="00CA3631"/>
    <w:rsid w:val="00CA4CFC"/>
    <w:rsid w:val="00CA60EF"/>
    <w:rsid w:val="00CB07F9"/>
    <w:rsid w:val="00CB118A"/>
    <w:rsid w:val="00CB3FD3"/>
    <w:rsid w:val="00CB4860"/>
    <w:rsid w:val="00CB4DC1"/>
    <w:rsid w:val="00CB5987"/>
    <w:rsid w:val="00CB67C2"/>
    <w:rsid w:val="00CB7FB9"/>
    <w:rsid w:val="00CC4539"/>
    <w:rsid w:val="00CC4886"/>
    <w:rsid w:val="00CC4F3A"/>
    <w:rsid w:val="00CC79F1"/>
    <w:rsid w:val="00CD0614"/>
    <w:rsid w:val="00CD2762"/>
    <w:rsid w:val="00CD53E6"/>
    <w:rsid w:val="00CD685D"/>
    <w:rsid w:val="00CE42FD"/>
    <w:rsid w:val="00CE46EA"/>
    <w:rsid w:val="00CE56A9"/>
    <w:rsid w:val="00CE63B2"/>
    <w:rsid w:val="00CF01AE"/>
    <w:rsid w:val="00CF1FF2"/>
    <w:rsid w:val="00CF3061"/>
    <w:rsid w:val="00CF648A"/>
    <w:rsid w:val="00CF73C3"/>
    <w:rsid w:val="00D01B08"/>
    <w:rsid w:val="00D027AB"/>
    <w:rsid w:val="00D0358A"/>
    <w:rsid w:val="00D04F17"/>
    <w:rsid w:val="00D06D1A"/>
    <w:rsid w:val="00D10885"/>
    <w:rsid w:val="00D10F65"/>
    <w:rsid w:val="00D12423"/>
    <w:rsid w:val="00D13150"/>
    <w:rsid w:val="00D13174"/>
    <w:rsid w:val="00D1428B"/>
    <w:rsid w:val="00D15E4F"/>
    <w:rsid w:val="00D1746D"/>
    <w:rsid w:val="00D2045F"/>
    <w:rsid w:val="00D219C1"/>
    <w:rsid w:val="00D23D77"/>
    <w:rsid w:val="00D24E19"/>
    <w:rsid w:val="00D2572E"/>
    <w:rsid w:val="00D2632E"/>
    <w:rsid w:val="00D27C52"/>
    <w:rsid w:val="00D31A70"/>
    <w:rsid w:val="00D3209F"/>
    <w:rsid w:val="00D3707E"/>
    <w:rsid w:val="00D37F5B"/>
    <w:rsid w:val="00D419D7"/>
    <w:rsid w:val="00D422E2"/>
    <w:rsid w:val="00D43405"/>
    <w:rsid w:val="00D4458F"/>
    <w:rsid w:val="00D5080A"/>
    <w:rsid w:val="00D51536"/>
    <w:rsid w:val="00D53744"/>
    <w:rsid w:val="00D558DF"/>
    <w:rsid w:val="00D5793C"/>
    <w:rsid w:val="00D61A70"/>
    <w:rsid w:val="00D649FB"/>
    <w:rsid w:val="00D65302"/>
    <w:rsid w:val="00D65BE6"/>
    <w:rsid w:val="00D666C5"/>
    <w:rsid w:val="00D704DD"/>
    <w:rsid w:val="00D70529"/>
    <w:rsid w:val="00D72463"/>
    <w:rsid w:val="00D72FC1"/>
    <w:rsid w:val="00D74F18"/>
    <w:rsid w:val="00D76F17"/>
    <w:rsid w:val="00D80639"/>
    <w:rsid w:val="00D83A10"/>
    <w:rsid w:val="00D8645F"/>
    <w:rsid w:val="00D92D54"/>
    <w:rsid w:val="00D93BF9"/>
    <w:rsid w:val="00D9415D"/>
    <w:rsid w:val="00D94C8A"/>
    <w:rsid w:val="00DA0768"/>
    <w:rsid w:val="00DA2EDF"/>
    <w:rsid w:val="00DA3480"/>
    <w:rsid w:val="00DA7430"/>
    <w:rsid w:val="00DB3D57"/>
    <w:rsid w:val="00DB61A5"/>
    <w:rsid w:val="00DB70CA"/>
    <w:rsid w:val="00DC0BFE"/>
    <w:rsid w:val="00DC13F7"/>
    <w:rsid w:val="00DC179D"/>
    <w:rsid w:val="00DC3D02"/>
    <w:rsid w:val="00DC4EF6"/>
    <w:rsid w:val="00DC581A"/>
    <w:rsid w:val="00DD364B"/>
    <w:rsid w:val="00DD40E9"/>
    <w:rsid w:val="00DD5509"/>
    <w:rsid w:val="00DD5EAD"/>
    <w:rsid w:val="00DD6399"/>
    <w:rsid w:val="00DD7332"/>
    <w:rsid w:val="00DE6E8E"/>
    <w:rsid w:val="00DE75C9"/>
    <w:rsid w:val="00DE7C55"/>
    <w:rsid w:val="00DF4149"/>
    <w:rsid w:val="00DF6E1D"/>
    <w:rsid w:val="00DF7BE7"/>
    <w:rsid w:val="00E0074F"/>
    <w:rsid w:val="00E00A66"/>
    <w:rsid w:val="00E03A9A"/>
    <w:rsid w:val="00E04326"/>
    <w:rsid w:val="00E079EE"/>
    <w:rsid w:val="00E14C0F"/>
    <w:rsid w:val="00E14FC4"/>
    <w:rsid w:val="00E1794D"/>
    <w:rsid w:val="00E203E2"/>
    <w:rsid w:val="00E30F20"/>
    <w:rsid w:val="00E33394"/>
    <w:rsid w:val="00E341C9"/>
    <w:rsid w:val="00E34909"/>
    <w:rsid w:val="00E354E8"/>
    <w:rsid w:val="00E35BBD"/>
    <w:rsid w:val="00E36E96"/>
    <w:rsid w:val="00E3774B"/>
    <w:rsid w:val="00E40BDA"/>
    <w:rsid w:val="00E40C39"/>
    <w:rsid w:val="00E428E5"/>
    <w:rsid w:val="00E436BF"/>
    <w:rsid w:val="00E43E9D"/>
    <w:rsid w:val="00E4540E"/>
    <w:rsid w:val="00E51393"/>
    <w:rsid w:val="00E52D80"/>
    <w:rsid w:val="00E52EC4"/>
    <w:rsid w:val="00E55240"/>
    <w:rsid w:val="00E553F2"/>
    <w:rsid w:val="00E61209"/>
    <w:rsid w:val="00E6208B"/>
    <w:rsid w:val="00E62243"/>
    <w:rsid w:val="00E624C5"/>
    <w:rsid w:val="00E62BFA"/>
    <w:rsid w:val="00E667F0"/>
    <w:rsid w:val="00E668C7"/>
    <w:rsid w:val="00E67413"/>
    <w:rsid w:val="00E70C0E"/>
    <w:rsid w:val="00E75753"/>
    <w:rsid w:val="00E770BD"/>
    <w:rsid w:val="00E774B7"/>
    <w:rsid w:val="00E806A7"/>
    <w:rsid w:val="00E81307"/>
    <w:rsid w:val="00E81661"/>
    <w:rsid w:val="00E817D5"/>
    <w:rsid w:val="00E82569"/>
    <w:rsid w:val="00E83065"/>
    <w:rsid w:val="00E84B9D"/>
    <w:rsid w:val="00E85EA4"/>
    <w:rsid w:val="00E86495"/>
    <w:rsid w:val="00E900F5"/>
    <w:rsid w:val="00E90557"/>
    <w:rsid w:val="00E92E39"/>
    <w:rsid w:val="00E95717"/>
    <w:rsid w:val="00E95917"/>
    <w:rsid w:val="00E96FD7"/>
    <w:rsid w:val="00E9742A"/>
    <w:rsid w:val="00EA028B"/>
    <w:rsid w:val="00EA03FF"/>
    <w:rsid w:val="00EA1FC5"/>
    <w:rsid w:val="00EA249D"/>
    <w:rsid w:val="00EA5953"/>
    <w:rsid w:val="00EB5682"/>
    <w:rsid w:val="00EB689C"/>
    <w:rsid w:val="00EB7252"/>
    <w:rsid w:val="00EC122D"/>
    <w:rsid w:val="00EC1D34"/>
    <w:rsid w:val="00EC41FF"/>
    <w:rsid w:val="00EC6E02"/>
    <w:rsid w:val="00ED2C69"/>
    <w:rsid w:val="00ED4251"/>
    <w:rsid w:val="00ED6605"/>
    <w:rsid w:val="00ED6C13"/>
    <w:rsid w:val="00ED76DF"/>
    <w:rsid w:val="00EE0BD5"/>
    <w:rsid w:val="00EE125B"/>
    <w:rsid w:val="00EE1D23"/>
    <w:rsid w:val="00EE27FB"/>
    <w:rsid w:val="00EE3CDD"/>
    <w:rsid w:val="00EE55A2"/>
    <w:rsid w:val="00EE6EBA"/>
    <w:rsid w:val="00EE72E2"/>
    <w:rsid w:val="00EF0493"/>
    <w:rsid w:val="00EF1200"/>
    <w:rsid w:val="00EF174D"/>
    <w:rsid w:val="00EF2350"/>
    <w:rsid w:val="00EF5BC1"/>
    <w:rsid w:val="00EF5D90"/>
    <w:rsid w:val="00EF65F2"/>
    <w:rsid w:val="00EF7D13"/>
    <w:rsid w:val="00EF7F4C"/>
    <w:rsid w:val="00F00D06"/>
    <w:rsid w:val="00F01146"/>
    <w:rsid w:val="00F01D10"/>
    <w:rsid w:val="00F03A52"/>
    <w:rsid w:val="00F0577A"/>
    <w:rsid w:val="00F05EAC"/>
    <w:rsid w:val="00F100C7"/>
    <w:rsid w:val="00F114C5"/>
    <w:rsid w:val="00F15734"/>
    <w:rsid w:val="00F17019"/>
    <w:rsid w:val="00F263F8"/>
    <w:rsid w:val="00F32CA1"/>
    <w:rsid w:val="00F3615F"/>
    <w:rsid w:val="00F363C8"/>
    <w:rsid w:val="00F414E2"/>
    <w:rsid w:val="00F44BB5"/>
    <w:rsid w:val="00F45A76"/>
    <w:rsid w:val="00F464AF"/>
    <w:rsid w:val="00F4697D"/>
    <w:rsid w:val="00F525F2"/>
    <w:rsid w:val="00F52889"/>
    <w:rsid w:val="00F5311A"/>
    <w:rsid w:val="00F60ECF"/>
    <w:rsid w:val="00F716F2"/>
    <w:rsid w:val="00F7311A"/>
    <w:rsid w:val="00F7425C"/>
    <w:rsid w:val="00F76C87"/>
    <w:rsid w:val="00F77676"/>
    <w:rsid w:val="00F80EE8"/>
    <w:rsid w:val="00F81E04"/>
    <w:rsid w:val="00F84958"/>
    <w:rsid w:val="00F84F4E"/>
    <w:rsid w:val="00F8574C"/>
    <w:rsid w:val="00F86A76"/>
    <w:rsid w:val="00F93E5F"/>
    <w:rsid w:val="00F941AA"/>
    <w:rsid w:val="00F97147"/>
    <w:rsid w:val="00FA03CA"/>
    <w:rsid w:val="00FA11AF"/>
    <w:rsid w:val="00FA180C"/>
    <w:rsid w:val="00FA3748"/>
    <w:rsid w:val="00FA3AF5"/>
    <w:rsid w:val="00FA66BF"/>
    <w:rsid w:val="00FB0961"/>
    <w:rsid w:val="00FB1030"/>
    <w:rsid w:val="00FB3BCA"/>
    <w:rsid w:val="00FB49AC"/>
    <w:rsid w:val="00FB4B80"/>
    <w:rsid w:val="00FB5FB9"/>
    <w:rsid w:val="00FC00C7"/>
    <w:rsid w:val="00FC3B05"/>
    <w:rsid w:val="00FC7DC6"/>
    <w:rsid w:val="00FD21DA"/>
    <w:rsid w:val="00FD2C8D"/>
    <w:rsid w:val="00FD625E"/>
    <w:rsid w:val="00FD65D5"/>
    <w:rsid w:val="00FD6C75"/>
    <w:rsid w:val="00FE0D8C"/>
    <w:rsid w:val="00FE13B2"/>
    <w:rsid w:val="00FE17A0"/>
    <w:rsid w:val="00FE24C3"/>
    <w:rsid w:val="00FE307E"/>
    <w:rsid w:val="00FE34AE"/>
    <w:rsid w:val="00FE47E0"/>
    <w:rsid w:val="00FE593F"/>
    <w:rsid w:val="00FF13AF"/>
    <w:rsid w:val="00FF2B76"/>
    <w:rsid w:val="0109EDB7"/>
    <w:rsid w:val="018D82A1"/>
    <w:rsid w:val="02E2B4C2"/>
    <w:rsid w:val="0323E30A"/>
    <w:rsid w:val="03BFC8E3"/>
    <w:rsid w:val="0449E992"/>
    <w:rsid w:val="054613E2"/>
    <w:rsid w:val="05941021"/>
    <w:rsid w:val="0597907F"/>
    <w:rsid w:val="05AD387E"/>
    <w:rsid w:val="05F496EA"/>
    <w:rsid w:val="084413FF"/>
    <w:rsid w:val="0A678144"/>
    <w:rsid w:val="0C771987"/>
    <w:rsid w:val="0DF68468"/>
    <w:rsid w:val="0E109615"/>
    <w:rsid w:val="0EB701B2"/>
    <w:rsid w:val="11204452"/>
    <w:rsid w:val="122A3A4A"/>
    <w:rsid w:val="123BEA56"/>
    <w:rsid w:val="130D18EF"/>
    <w:rsid w:val="1315DEFF"/>
    <w:rsid w:val="135827FD"/>
    <w:rsid w:val="14B204CB"/>
    <w:rsid w:val="16B0E60F"/>
    <w:rsid w:val="1752E114"/>
    <w:rsid w:val="17A46006"/>
    <w:rsid w:val="180D8794"/>
    <w:rsid w:val="18925891"/>
    <w:rsid w:val="197E20DB"/>
    <w:rsid w:val="19A6EDD1"/>
    <w:rsid w:val="1A2F194D"/>
    <w:rsid w:val="1AB758D7"/>
    <w:rsid w:val="1BDF94E0"/>
    <w:rsid w:val="1D017627"/>
    <w:rsid w:val="1D227785"/>
    <w:rsid w:val="1DAF20A4"/>
    <w:rsid w:val="1E078CCA"/>
    <w:rsid w:val="1E4C1867"/>
    <w:rsid w:val="1E50D5D3"/>
    <w:rsid w:val="1F13A726"/>
    <w:rsid w:val="20A25486"/>
    <w:rsid w:val="20BD0AC7"/>
    <w:rsid w:val="20D0C0EC"/>
    <w:rsid w:val="2106B0ED"/>
    <w:rsid w:val="22349E2E"/>
    <w:rsid w:val="23F4719B"/>
    <w:rsid w:val="2447F95B"/>
    <w:rsid w:val="246E7CC2"/>
    <w:rsid w:val="24AAA07D"/>
    <w:rsid w:val="25248179"/>
    <w:rsid w:val="25402E7A"/>
    <w:rsid w:val="263C8B1A"/>
    <w:rsid w:val="26DCD3F2"/>
    <w:rsid w:val="2775A9A3"/>
    <w:rsid w:val="278C4F6D"/>
    <w:rsid w:val="280FC253"/>
    <w:rsid w:val="2AC325E6"/>
    <w:rsid w:val="2B298E0C"/>
    <w:rsid w:val="2B46BAD0"/>
    <w:rsid w:val="2BA96CA8"/>
    <w:rsid w:val="2BB8BCAA"/>
    <w:rsid w:val="2CC1DAF0"/>
    <w:rsid w:val="2CCD98EF"/>
    <w:rsid w:val="2D32BC54"/>
    <w:rsid w:val="2E94B34A"/>
    <w:rsid w:val="2EED4F9A"/>
    <w:rsid w:val="2EEDF223"/>
    <w:rsid w:val="2FBC5D76"/>
    <w:rsid w:val="3042EFCF"/>
    <w:rsid w:val="30927958"/>
    <w:rsid w:val="30D2D936"/>
    <w:rsid w:val="311A0956"/>
    <w:rsid w:val="3134983D"/>
    <w:rsid w:val="31ADDCF8"/>
    <w:rsid w:val="333E84EB"/>
    <w:rsid w:val="33964D19"/>
    <w:rsid w:val="33A56EC5"/>
    <w:rsid w:val="33C2CCF8"/>
    <w:rsid w:val="349CDF99"/>
    <w:rsid w:val="35208EE5"/>
    <w:rsid w:val="36B9039B"/>
    <w:rsid w:val="36F4DE14"/>
    <w:rsid w:val="38B0A545"/>
    <w:rsid w:val="39163026"/>
    <w:rsid w:val="392F33D0"/>
    <w:rsid w:val="393D14A8"/>
    <w:rsid w:val="39B7D983"/>
    <w:rsid w:val="39D79093"/>
    <w:rsid w:val="3A98B1CB"/>
    <w:rsid w:val="3ABB2A20"/>
    <w:rsid w:val="3B6AF243"/>
    <w:rsid w:val="3BB83989"/>
    <w:rsid w:val="3DCEF57F"/>
    <w:rsid w:val="3E45FDF4"/>
    <w:rsid w:val="3FB42411"/>
    <w:rsid w:val="405FE5E1"/>
    <w:rsid w:val="40CA5E1C"/>
    <w:rsid w:val="417B453C"/>
    <w:rsid w:val="418340A4"/>
    <w:rsid w:val="41FBB642"/>
    <w:rsid w:val="41FCD8C0"/>
    <w:rsid w:val="43170D70"/>
    <w:rsid w:val="43F3B098"/>
    <w:rsid w:val="44BAAE8D"/>
    <w:rsid w:val="44F32E4E"/>
    <w:rsid w:val="45DF281B"/>
    <w:rsid w:val="468EFEAF"/>
    <w:rsid w:val="46B5FF08"/>
    <w:rsid w:val="472C0B4F"/>
    <w:rsid w:val="484ED220"/>
    <w:rsid w:val="488CD8A3"/>
    <w:rsid w:val="48A8CD24"/>
    <w:rsid w:val="48D02DDD"/>
    <w:rsid w:val="48F6ADB8"/>
    <w:rsid w:val="4A53E1D4"/>
    <w:rsid w:val="4C1FC80C"/>
    <w:rsid w:val="4C413C89"/>
    <w:rsid w:val="4CD008E3"/>
    <w:rsid w:val="4E0DD8BC"/>
    <w:rsid w:val="4E30974A"/>
    <w:rsid w:val="4E6B3BDD"/>
    <w:rsid w:val="4E6EE731"/>
    <w:rsid w:val="4E862085"/>
    <w:rsid w:val="4F0F89F7"/>
    <w:rsid w:val="4F7C5D03"/>
    <w:rsid w:val="5006101F"/>
    <w:rsid w:val="50D65895"/>
    <w:rsid w:val="51078119"/>
    <w:rsid w:val="528C7343"/>
    <w:rsid w:val="5317ABBC"/>
    <w:rsid w:val="538A920C"/>
    <w:rsid w:val="539FCB41"/>
    <w:rsid w:val="55383FF7"/>
    <w:rsid w:val="5628600B"/>
    <w:rsid w:val="57D4E954"/>
    <w:rsid w:val="583C81BE"/>
    <w:rsid w:val="599F5483"/>
    <w:rsid w:val="5A885649"/>
    <w:rsid w:val="5B539F78"/>
    <w:rsid w:val="5BB2FC82"/>
    <w:rsid w:val="5BDAFD4D"/>
    <w:rsid w:val="5BED5F1C"/>
    <w:rsid w:val="5BEF91D4"/>
    <w:rsid w:val="5C69C7D6"/>
    <w:rsid w:val="5C9356E8"/>
    <w:rsid w:val="5CE22242"/>
    <w:rsid w:val="5DB1065A"/>
    <w:rsid w:val="5DFE9DF2"/>
    <w:rsid w:val="5E87EB6C"/>
    <w:rsid w:val="5E949D54"/>
    <w:rsid w:val="5F35D96D"/>
    <w:rsid w:val="5F4CDC57"/>
    <w:rsid w:val="5FC55640"/>
    <w:rsid w:val="5FC762E9"/>
    <w:rsid w:val="60075089"/>
    <w:rsid w:val="60826874"/>
    <w:rsid w:val="608B8A86"/>
    <w:rsid w:val="60B3D7C0"/>
    <w:rsid w:val="60F99106"/>
    <w:rsid w:val="614D9FAE"/>
    <w:rsid w:val="61900838"/>
    <w:rsid w:val="623A0D5A"/>
    <w:rsid w:val="627C390A"/>
    <w:rsid w:val="629A8B6B"/>
    <w:rsid w:val="62E70A3E"/>
    <w:rsid w:val="632D5E1F"/>
    <w:rsid w:val="63672BF8"/>
    <w:rsid w:val="636B0CBB"/>
    <w:rsid w:val="665ADDF8"/>
    <w:rsid w:val="66C20626"/>
    <w:rsid w:val="66DC5CE7"/>
    <w:rsid w:val="671B24C7"/>
    <w:rsid w:val="67661003"/>
    <w:rsid w:val="67667D96"/>
    <w:rsid w:val="67FFA521"/>
    <w:rsid w:val="68E2EBDC"/>
    <w:rsid w:val="69D07EA6"/>
    <w:rsid w:val="6A1CD13F"/>
    <w:rsid w:val="6AB9918C"/>
    <w:rsid w:val="6B276BD2"/>
    <w:rsid w:val="6B5C48BC"/>
    <w:rsid w:val="6B7AE3FD"/>
    <w:rsid w:val="6DB88F96"/>
    <w:rsid w:val="6E194537"/>
    <w:rsid w:val="6E5DDDA4"/>
    <w:rsid w:val="6E65FD00"/>
    <w:rsid w:val="6E7B323A"/>
    <w:rsid w:val="6F33E5AE"/>
    <w:rsid w:val="6FBDA0BB"/>
    <w:rsid w:val="6FC5C017"/>
    <w:rsid w:val="70F4377F"/>
    <w:rsid w:val="715280B0"/>
    <w:rsid w:val="71806EB1"/>
    <w:rsid w:val="724E302E"/>
    <w:rsid w:val="730CA372"/>
    <w:rsid w:val="7321CC3A"/>
    <w:rsid w:val="7555DC6A"/>
    <w:rsid w:val="75BBDE1A"/>
    <w:rsid w:val="7805AEE6"/>
    <w:rsid w:val="7848DF6D"/>
    <w:rsid w:val="790A68AD"/>
    <w:rsid w:val="7A3891D2"/>
    <w:rsid w:val="7BEA9538"/>
    <w:rsid w:val="7BFCAEA0"/>
    <w:rsid w:val="7D0F87FC"/>
    <w:rsid w:val="7DB0E6E4"/>
    <w:rsid w:val="7DF8DDC8"/>
    <w:rsid w:val="7EE6C02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C285F"/>
  <w15:docId w15:val="{067F0F40-1C43-4090-BD7D-317B2B02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E8D"/>
    <w:pPr>
      <w:spacing w:after="120"/>
    </w:pPr>
    <w:rPr>
      <w:rFonts w:ascii="Arial" w:hAnsi="Arial"/>
      <w:sz w:val="24"/>
    </w:rPr>
  </w:style>
  <w:style w:type="paragraph" w:styleId="Heading1">
    <w:name w:val="heading 1"/>
    <w:basedOn w:val="Title"/>
    <w:next w:val="Normal"/>
    <w:link w:val="Heading1Char"/>
    <w:uiPriority w:val="9"/>
    <w:qFormat/>
    <w:rsid w:val="00DC0BFE"/>
    <w:pPr>
      <w:spacing w:before="240" w:after="240"/>
      <w:outlineLvl w:val="0"/>
    </w:pPr>
    <w:rPr>
      <w:b/>
      <w:bCs/>
      <w:color w:val="000000" w:themeColor="text1"/>
      <w:sz w:val="44"/>
      <w:szCs w:val="28"/>
    </w:rPr>
  </w:style>
  <w:style w:type="paragraph" w:styleId="Heading2">
    <w:name w:val="heading 2"/>
    <w:basedOn w:val="Heading3"/>
    <w:next w:val="Normal"/>
    <w:link w:val="Heading2Char"/>
    <w:uiPriority w:val="9"/>
    <w:unhideWhenUsed/>
    <w:qFormat/>
    <w:rsid w:val="000E315D"/>
    <w:pPr>
      <w:spacing w:before="360"/>
      <w:outlineLvl w:val="1"/>
    </w:pPr>
    <w:rPr>
      <w:bCs w:val="0"/>
      <w:color w:val="652F76"/>
      <w:sz w:val="32"/>
      <w:szCs w:val="26"/>
    </w:rPr>
  </w:style>
  <w:style w:type="paragraph" w:styleId="Heading3">
    <w:name w:val="heading 3"/>
    <w:basedOn w:val="Normal"/>
    <w:next w:val="Normal"/>
    <w:link w:val="Heading3Char"/>
    <w:uiPriority w:val="9"/>
    <w:unhideWhenUsed/>
    <w:qFormat/>
    <w:rsid w:val="00F525F2"/>
    <w:pPr>
      <w:spacing w:line="271" w:lineRule="auto"/>
      <w:outlineLvl w:val="2"/>
    </w:pPr>
    <w:rPr>
      <w:rFonts w:eastAsiaTheme="majorEastAsia" w:cstheme="majorBidi"/>
      <w:b/>
      <w:bCs/>
      <w:color w:val="000000" w:themeColor="text1"/>
      <w:sz w:val="28"/>
      <w:szCs w:val="30"/>
    </w:rPr>
  </w:style>
  <w:style w:type="paragraph" w:styleId="Heading4">
    <w:name w:val="heading 4"/>
    <w:basedOn w:val="Normal"/>
    <w:next w:val="Normal"/>
    <w:link w:val="Heading4Char"/>
    <w:uiPriority w:val="9"/>
    <w:unhideWhenUsed/>
    <w:qFormat/>
    <w:rsid w:val="00DE75C9"/>
    <w:pPr>
      <w:spacing w:after="0"/>
      <w:outlineLvl w:val="3"/>
    </w:pPr>
    <w:rPr>
      <w:rFonts w:eastAsiaTheme="majorEastAsia" w:cstheme="majorBidi"/>
      <w:b/>
      <w:bCs/>
      <w:iCs/>
      <w:sz w:val="26"/>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BFE"/>
    <w:rPr>
      <w:rFonts w:ascii="Arial" w:eastAsiaTheme="majorEastAsia" w:hAnsi="Arial" w:cstheme="majorBidi"/>
      <w:b/>
      <w:bCs/>
      <w:color w:val="000000" w:themeColor="text1"/>
      <w:spacing w:val="5"/>
      <w:sz w:val="44"/>
      <w:szCs w:val="28"/>
    </w:rPr>
  </w:style>
  <w:style w:type="character" w:customStyle="1" w:styleId="Heading2Char">
    <w:name w:val="Heading 2 Char"/>
    <w:basedOn w:val="DefaultParagraphFont"/>
    <w:link w:val="Heading2"/>
    <w:uiPriority w:val="9"/>
    <w:rsid w:val="000E315D"/>
    <w:rPr>
      <w:rFonts w:ascii="Arial" w:eastAsiaTheme="majorEastAsia" w:hAnsi="Arial" w:cstheme="majorBidi"/>
      <w:b/>
      <w:color w:val="652F76"/>
      <w:sz w:val="32"/>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F525F2"/>
    <w:rPr>
      <w:rFonts w:ascii="Arial" w:eastAsiaTheme="majorEastAsia" w:hAnsi="Arial" w:cstheme="majorBidi"/>
      <w:b/>
      <w:bCs/>
      <w:color w:val="000000" w:themeColor="text1"/>
      <w:sz w:val="28"/>
      <w:szCs w:val="30"/>
    </w:rPr>
  </w:style>
  <w:style w:type="character" w:customStyle="1" w:styleId="Heading4Char">
    <w:name w:val="Heading 4 Char"/>
    <w:basedOn w:val="DefaultParagraphFont"/>
    <w:link w:val="Heading4"/>
    <w:uiPriority w:val="9"/>
    <w:rsid w:val="00DE75C9"/>
    <w:rPr>
      <w:rFonts w:ascii="Arial" w:eastAsiaTheme="majorEastAsia" w:hAnsi="Arial" w:cstheme="majorBidi"/>
      <w:b/>
      <w:bCs/>
      <w:iCs/>
      <w:sz w:val="26"/>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table" w:styleId="TableGrid">
    <w:name w:val="Table Grid"/>
    <w:basedOn w:val="TableNormal"/>
    <w:uiPriority w:val="59"/>
    <w:rsid w:val="00522332"/>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qFormat/>
    <w:rsid w:val="00982E8D"/>
    <w:pPr>
      <w:numPr>
        <w:numId w:val="1"/>
      </w:numPr>
      <w:spacing w:before="120" w:line="360" w:lineRule="auto"/>
      <w:contextualSpacing/>
    </w:pPr>
  </w:style>
  <w:style w:type="paragraph" w:styleId="ListNumber">
    <w:name w:val="List Number"/>
    <w:basedOn w:val="Normal"/>
    <w:uiPriority w:val="99"/>
    <w:unhideWhenUsed/>
    <w:qFormat/>
    <w:rsid w:val="00982E8D"/>
    <w:pPr>
      <w:numPr>
        <w:numId w:val="2"/>
      </w:numPr>
      <w:spacing w:before="120" w:line="360" w:lineRule="auto"/>
      <w:contextualSpacing/>
    </w:pPr>
  </w:style>
  <w:style w:type="character" w:styleId="Hyperlink">
    <w:name w:val="Hyperlink"/>
    <w:basedOn w:val="DefaultParagraphFont"/>
    <w:uiPriority w:val="99"/>
    <w:unhideWhenUsed/>
    <w:rsid w:val="00A11701"/>
    <w:rPr>
      <w:color w:val="0563C1"/>
      <w:u w:val="single"/>
    </w:rPr>
  </w:style>
  <w:style w:type="character" w:styleId="CommentReference">
    <w:name w:val="annotation reference"/>
    <w:basedOn w:val="DefaultParagraphFont"/>
    <w:uiPriority w:val="99"/>
    <w:semiHidden/>
    <w:unhideWhenUsed/>
    <w:rsid w:val="00EE1D23"/>
    <w:rPr>
      <w:sz w:val="16"/>
      <w:szCs w:val="16"/>
    </w:rPr>
  </w:style>
  <w:style w:type="paragraph" w:styleId="CommentText">
    <w:name w:val="annotation text"/>
    <w:basedOn w:val="Normal"/>
    <w:link w:val="CommentTextChar"/>
    <w:uiPriority w:val="99"/>
    <w:unhideWhenUsed/>
    <w:rsid w:val="00EE1D23"/>
    <w:pPr>
      <w:spacing w:line="240" w:lineRule="auto"/>
    </w:pPr>
    <w:rPr>
      <w:sz w:val="20"/>
      <w:szCs w:val="20"/>
    </w:rPr>
  </w:style>
  <w:style w:type="character" w:customStyle="1" w:styleId="CommentTextChar">
    <w:name w:val="Comment Text Char"/>
    <w:basedOn w:val="DefaultParagraphFont"/>
    <w:link w:val="CommentText"/>
    <w:uiPriority w:val="99"/>
    <w:rsid w:val="00EE1D2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E1D23"/>
    <w:rPr>
      <w:b/>
      <w:bCs/>
    </w:rPr>
  </w:style>
  <w:style w:type="character" w:customStyle="1" w:styleId="CommentSubjectChar">
    <w:name w:val="Comment Subject Char"/>
    <w:basedOn w:val="CommentTextChar"/>
    <w:link w:val="CommentSubject"/>
    <w:uiPriority w:val="99"/>
    <w:semiHidden/>
    <w:rsid w:val="00EE1D23"/>
    <w:rPr>
      <w:rFonts w:ascii="Arial" w:hAnsi="Arial"/>
      <w:b/>
      <w:bCs/>
      <w:sz w:val="20"/>
      <w:szCs w:val="20"/>
    </w:rPr>
  </w:style>
  <w:style w:type="paragraph" w:styleId="Revision">
    <w:name w:val="Revision"/>
    <w:hidden/>
    <w:uiPriority w:val="99"/>
    <w:semiHidden/>
    <w:rsid w:val="00235D0A"/>
    <w:pPr>
      <w:spacing w:after="0" w:line="240" w:lineRule="auto"/>
    </w:pPr>
    <w:rPr>
      <w:rFonts w:ascii="Arial" w:hAnsi="Arial"/>
      <w:sz w:val="24"/>
    </w:rPr>
  </w:style>
  <w:style w:type="character" w:styleId="PlaceholderText">
    <w:name w:val="Placeholder Text"/>
    <w:basedOn w:val="DefaultParagraphFont"/>
    <w:uiPriority w:val="99"/>
    <w:semiHidden/>
    <w:rsid w:val="00845839"/>
    <w:rPr>
      <w:color w:val="808080"/>
    </w:rPr>
  </w:style>
  <w:style w:type="paragraph" w:styleId="NormalWeb">
    <w:name w:val="Normal (Web)"/>
    <w:basedOn w:val="Normal"/>
    <w:uiPriority w:val="99"/>
    <w:semiHidden/>
    <w:unhideWhenUsed/>
    <w:rsid w:val="0099289E"/>
    <w:pPr>
      <w:spacing w:before="100" w:beforeAutospacing="1" w:after="100" w:afterAutospacing="1" w:line="240" w:lineRule="auto"/>
    </w:pPr>
    <w:rPr>
      <w:rFonts w:ascii="Times New Roman" w:eastAsia="Times New Roman" w:hAnsi="Times New Roman" w:cs="Times New Roman"/>
      <w:szCs w:val="24"/>
      <w:lang w:eastAsia="zh-CN" w:bidi="th-TH"/>
    </w:rPr>
  </w:style>
  <w:style w:type="character" w:styleId="FollowedHyperlink">
    <w:name w:val="FollowedHyperlink"/>
    <w:basedOn w:val="DefaultParagraphFont"/>
    <w:uiPriority w:val="99"/>
    <w:semiHidden/>
    <w:unhideWhenUsed/>
    <w:rsid w:val="005204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1388">
      <w:bodyDiv w:val="1"/>
      <w:marLeft w:val="0"/>
      <w:marRight w:val="0"/>
      <w:marTop w:val="0"/>
      <w:marBottom w:val="0"/>
      <w:divBdr>
        <w:top w:val="none" w:sz="0" w:space="0" w:color="auto"/>
        <w:left w:val="none" w:sz="0" w:space="0" w:color="auto"/>
        <w:bottom w:val="none" w:sz="0" w:space="0" w:color="auto"/>
        <w:right w:val="none" w:sz="0" w:space="0" w:color="auto"/>
      </w:divBdr>
    </w:div>
    <w:div w:id="120729150">
      <w:bodyDiv w:val="1"/>
      <w:marLeft w:val="0"/>
      <w:marRight w:val="0"/>
      <w:marTop w:val="0"/>
      <w:marBottom w:val="0"/>
      <w:divBdr>
        <w:top w:val="none" w:sz="0" w:space="0" w:color="auto"/>
        <w:left w:val="none" w:sz="0" w:space="0" w:color="auto"/>
        <w:bottom w:val="none" w:sz="0" w:space="0" w:color="auto"/>
        <w:right w:val="none" w:sz="0" w:space="0" w:color="auto"/>
      </w:divBdr>
    </w:div>
    <w:div w:id="524830560">
      <w:bodyDiv w:val="1"/>
      <w:marLeft w:val="0"/>
      <w:marRight w:val="0"/>
      <w:marTop w:val="0"/>
      <w:marBottom w:val="0"/>
      <w:divBdr>
        <w:top w:val="none" w:sz="0" w:space="0" w:color="auto"/>
        <w:left w:val="none" w:sz="0" w:space="0" w:color="auto"/>
        <w:bottom w:val="none" w:sz="0" w:space="0" w:color="auto"/>
        <w:right w:val="none" w:sz="0" w:space="0" w:color="auto"/>
      </w:divBdr>
    </w:div>
    <w:div w:id="1355227445">
      <w:bodyDiv w:val="1"/>
      <w:marLeft w:val="0"/>
      <w:marRight w:val="0"/>
      <w:marTop w:val="0"/>
      <w:marBottom w:val="0"/>
      <w:divBdr>
        <w:top w:val="none" w:sz="0" w:space="0" w:color="auto"/>
        <w:left w:val="none" w:sz="0" w:space="0" w:color="auto"/>
        <w:bottom w:val="none" w:sz="0" w:space="0" w:color="auto"/>
        <w:right w:val="none" w:sz="0" w:space="0" w:color="auto"/>
      </w:divBdr>
    </w:div>
    <w:div w:id="1462453220">
      <w:bodyDiv w:val="1"/>
      <w:marLeft w:val="0"/>
      <w:marRight w:val="0"/>
      <w:marTop w:val="0"/>
      <w:marBottom w:val="0"/>
      <w:divBdr>
        <w:top w:val="none" w:sz="0" w:space="0" w:color="auto"/>
        <w:left w:val="none" w:sz="0" w:space="0" w:color="auto"/>
        <w:bottom w:val="none" w:sz="0" w:space="0" w:color="auto"/>
        <w:right w:val="none" w:sz="0" w:space="0" w:color="auto"/>
      </w:divBdr>
    </w:div>
    <w:div w:id="1746881385">
      <w:bodyDiv w:val="1"/>
      <w:marLeft w:val="0"/>
      <w:marRight w:val="0"/>
      <w:marTop w:val="0"/>
      <w:marBottom w:val="0"/>
      <w:divBdr>
        <w:top w:val="none" w:sz="0" w:space="0" w:color="auto"/>
        <w:left w:val="none" w:sz="0" w:space="0" w:color="auto"/>
        <w:bottom w:val="none" w:sz="0" w:space="0" w:color="auto"/>
        <w:right w:val="none" w:sz="0" w:space="0" w:color="auto"/>
      </w:divBdr>
    </w:div>
    <w:div w:id="21211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nquiries@ndis.gov.au"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providers/working-provider/myplace-provider-portal-and-resourc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26E9E5DEB14BB0AADB682095CA949E"/>
        <w:category>
          <w:name w:val="General"/>
          <w:gallery w:val="placeholder"/>
        </w:category>
        <w:types>
          <w:type w:val="bbPlcHdr"/>
        </w:types>
        <w:behaviors>
          <w:behavior w:val="content"/>
        </w:behaviors>
        <w:guid w:val="{75383930-C214-4501-AF1A-A531FFB5B45D}"/>
      </w:docPartPr>
      <w:docPartBody>
        <w:p w:rsidR="005C1D25" w:rsidRDefault="00916595" w:rsidP="00916595">
          <w:pPr>
            <w:pStyle w:val="E926E9E5DEB14BB0AADB682095CA949E1"/>
          </w:pPr>
          <w:r w:rsidRPr="00C1229D">
            <w:rPr>
              <w:color w:val="808080"/>
              <w:szCs w:val="24"/>
            </w:rPr>
            <w:t>Click here to enter a date.</w:t>
          </w:r>
        </w:p>
      </w:docPartBody>
    </w:docPart>
    <w:docPart>
      <w:docPartPr>
        <w:name w:val="08F2CFBDF4064502A42794741CE742F3"/>
        <w:category>
          <w:name w:val="General"/>
          <w:gallery w:val="placeholder"/>
        </w:category>
        <w:types>
          <w:type w:val="bbPlcHdr"/>
        </w:types>
        <w:behaviors>
          <w:behavior w:val="content"/>
        </w:behaviors>
        <w:guid w:val="{7D18ACF6-51A4-4E32-8096-2BC567FA746B}"/>
      </w:docPartPr>
      <w:docPartBody>
        <w:p w:rsidR="005D3CFC" w:rsidRDefault="00916595" w:rsidP="00916595">
          <w:pPr>
            <w:pStyle w:val="08F2CFBDF4064502A42794741CE742F31"/>
          </w:pPr>
          <w:r w:rsidRPr="00A9028F">
            <w:rPr>
              <w:rStyle w:val="PlaceholderText"/>
              <w:szCs w:val="24"/>
            </w:rPr>
            <w:t>Click or tap here to enter text.</w:t>
          </w:r>
        </w:p>
      </w:docPartBody>
    </w:docPart>
    <w:docPart>
      <w:docPartPr>
        <w:name w:val="860B8FDB107A4FB88A8AFF0BB86FB9A9"/>
        <w:category>
          <w:name w:val="General"/>
          <w:gallery w:val="placeholder"/>
        </w:category>
        <w:types>
          <w:type w:val="bbPlcHdr"/>
        </w:types>
        <w:behaviors>
          <w:behavior w:val="content"/>
        </w:behaviors>
        <w:guid w:val="{52891B59-EB18-42A6-820A-EE4AC581B1F0}"/>
      </w:docPartPr>
      <w:docPartBody>
        <w:p w:rsidR="005D3CFC" w:rsidRDefault="00916595" w:rsidP="00916595">
          <w:pPr>
            <w:pStyle w:val="860B8FDB107A4FB88A8AFF0BB86FB9A91"/>
          </w:pPr>
          <w:r w:rsidRPr="00A9028F">
            <w:rPr>
              <w:rStyle w:val="PlaceholderText"/>
              <w:szCs w:val="24"/>
            </w:rPr>
            <w:t>Click or tap here to enter text.</w:t>
          </w:r>
        </w:p>
      </w:docPartBody>
    </w:docPart>
    <w:docPart>
      <w:docPartPr>
        <w:name w:val="7982A3475F144AAC926EF9FAD6BCB2CD"/>
        <w:category>
          <w:name w:val="General"/>
          <w:gallery w:val="placeholder"/>
        </w:category>
        <w:types>
          <w:type w:val="bbPlcHdr"/>
        </w:types>
        <w:behaviors>
          <w:behavior w:val="content"/>
        </w:behaviors>
        <w:guid w:val="{4C22E1C5-2119-48F5-B848-9EEF84B553B7}"/>
      </w:docPartPr>
      <w:docPartBody>
        <w:p w:rsidR="005D3CFC" w:rsidRDefault="00916595" w:rsidP="00916595">
          <w:pPr>
            <w:pStyle w:val="7982A3475F144AAC926EF9FAD6BCB2CD1"/>
          </w:pPr>
          <w:r w:rsidRPr="00A9028F">
            <w:rPr>
              <w:rStyle w:val="PlaceholderText"/>
              <w:szCs w:val="24"/>
            </w:rPr>
            <w:t>Click or tap here to enter text.</w:t>
          </w:r>
        </w:p>
      </w:docPartBody>
    </w:docPart>
    <w:docPart>
      <w:docPartPr>
        <w:name w:val="929863A316284429ADBBD6BB8DAF18BA"/>
        <w:category>
          <w:name w:val="General"/>
          <w:gallery w:val="placeholder"/>
        </w:category>
        <w:types>
          <w:type w:val="bbPlcHdr"/>
        </w:types>
        <w:behaviors>
          <w:behavior w:val="content"/>
        </w:behaviors>
        <w:guid w:val="{94A4B6F7-8F8C-4195-8385-674800063CBB}"/>
      </w:docPartPr>
      <w:docPartBody>
        <w:p w:rsidR="005D3CFC" w:rsidRDefault="00916595" w:rsidP="00916595">
          <w:pPr>
            <w:pStyle w:val="929863A316284429ADBBD6BB8DAF18BA1"/>
          </w:pPr>
          <w:r w:rsidRPr="00A9028F">
            <w:rPr>
              <w:rStyle w:val="PlaceholderText"/>
              <w:szCs w:val="24"/>
            </w:rPr>
            <w:t>Click or tap here to enter text.</w:t>
          </w:r>
        </w:p>
      </w:docPartBody>
    </w:docPart>
    <w:docPart>
      <w:docPartPr>
        <w:name w:val="8D0975131B954493B861ACD67A36E811"/>
        <w:category>
          <w:name w:val="General"/>
          <w:gallery w:val="placeholder"/>
        </w:category>
        <w:types>
          <w:type w:val="bbPlcHdr"/>
        </w:types>
        <w:behaviors>
          <w:behavior w:val="content"/>
        </w:behaviors>
        <w:guid w:val="{A35F4B27-6CE3-41BC-9E24-C6643CD6F254}"/>
      </w:docPartPr>
      <w:docPartBody>
        <w:p w:rsidR="00DB3FD8" w:rsidRDefault="005F05B0" w:rsidP="005F05B0">
          <w:pPr>
            <w:pStyle w:val="8D0975131B954493B861ACD67A36E811"/>
          </w:pPr>
          <w:r w:rsidRPr="00A9028F">
            <w:rPr>
              <w:rStyle w:val="PlaceholderText"/>
              <w:szCs w:val="24"/>
            </w:rPr>
            <w:t>Click or tap here to enter text.</w:t>
          </w:r>
        </w:p>
      </w:docPartBody>
    </w:docPart>
    <w:docPart>
      <w:docPartPr>
        <w:name w:val="6B1148DCBB9640578C27E97033B973FA"/>
        <w:category>
          <w:name w:val="General"/>
          <w:gallery w:val="placeholder"/>
        </w:category>
        <w:types>
          <w:type w:val="bbPlcHdr"/>
        </w:types>
        <w:behaviors>
          <w:behavior w:val="content"/>
        </w:behaviors>
        <w:guid w:val="{FC42E890-9EA8-4FF3-AD7F-2352646CA59B}"/>
      </w:docPartPr>
      <w:docPartBody>
        <w:p w:rsidR="00DB3FD8" w:rsidRDefault="005F05B0" w:rsidP="005F05B0">
          <w:pPr>
            <w:pStyle w:val="6B1148DCBB9640578C27E97033B973FA"/>
          </w:pPr>
          <w:r w:rsidRPr="00A9028F">
            <w:rPr>
              <w:rStyle w:val="PlaceholderText"/>
              <w:szCs w:val="24"/>
            </w:rPr>
            <w:t>Click or tap here to enter text.</w:t>
          </w:r>
        </w:p>
      </w:docPartBody>
    </w:docPart>
    <w:docPart>
      <w:docPartPr>
        <w:name w:val="C26A0C4E1F904D5C85F666F12136B1F6"/>
        <w:category>
          <w:name w:val="General"/>
          <w:gallery w:val="placeholder"/>
        </w:category>
        <w:types>
          <w:type w:val="bbPlcHdr"/>
        </w:types>
        <w:behaviors>
          <w:behavior w:val="content"/>
        </w:behaviors>
        <w:guid w:val="{CC0FCA68-EFA4-45B4-B248-A1EA7A414ECC}"/>
      </w:docPartPr>
      <w:docPartBody>
        <w:p w:rsidR="00DB3FD8" w:rsidRDefault="005F05B0" w:rsidP="005F05B0">
          <w:pPr>
            <w:pStyle w:val="C26A0C4E1F904D5C85F666F12136B1F6"/>
          </w:pPr>
          <w:r w:rsidRPr="004A75F5">
            <w:rPr>
              <w:color w:val="808080"/>
              <w:szCs w:val="24"/>
            </w:rPr>
            <w:t>Click here to enter a date.</w:t>
          </w:r>
        </w:p>
      </w:docPartBody>
    </w:docPart>
    <w:docPart>
      <w:docPartPr>
        <w:name w:val="C1E668D4269946D7B6DE8CA2A406E72B"/>
        <w:category>
          <w:name w:val="General"/>
          <w:gallery w:val="placeholder"/>
        </w:category>
        <w:types>
          <w:type w:val="bbPlcHdr"/>
        </w:types>
        <w:behaviors>
          <w:behavior w:val="content"/>
        </w:behaviors>
        <w:guid w:val="{8D5D04F1-6509-4181-B5E7-CAF8B440F697}"/>
      </w:docPartPr>
      <w:docPartBody>
        <w:p w:rsidR="00DB3FD8" w:rsidRDefault="005F05B0" w:rsidP="005F05B0">
          <w:pPr>
            <w:pStyle w:val="C1E668D4269946D7B6DE8CA2A406E72B"/>
          </w:pPr>
          <w:r w:rsidRPr="004A75F5">
            <w:rPr>
              <w:color w:val="808080"/>
              <w:szCs w:val="24"/>
            </w:rPr>
            <w:t>Click here to enter a date.</w:t>
          </w:r>
        </w:p>
      </w:docPartBody>
    </w:docPart>
    <w:docPart>
      <w:docPartPr>
        <w:name w:val="1CD75228BC6042A38B0594141B70BF20"/>
        <w:category>
          <w:name w:val="General"/>
          <w:gallery w:val="placeholder"/>
        </w:category>
        <w:types>
          <w:type w:val="bbPlcHdr"/>
        </w:types>
        <w:behaviors>
          <w:behavior w:val="content"/>
        </w:behaviors>
        <w:guid w:val="{6CB521A7-0334-4FFD-A230-7094BA23ED4F}"/>
      </w:docPartPr>
      <w:docPartBody>
        <w:p w:rsidR="00863F09" w:rsidRDefault="002565F2" w:rsidP="002565F2">
          <w:pPr>
            <w:pStyle w:val="1CD75228BC6042A38B0594141B70BF20"/>
          </w:pPr>
          <w:r w:rsidRPr="005278C8">
            <w:rPr>
              <w:rStyle w:val="PlaceholderText"/>
            </w:rPr>
            <w:t>Click or tap here to enter text.</w:t>
          </w:r>
        </w:p>
      </w:docPartBody>
    </w:docPart>
    <w:docPart>
      <w:docPartPr>
        <w:name w:val="9B32AB8508664655A5806BD53A46BCA8"/>
        <w:category>
          <w:name w:val="General"/>
          <w:gallery w:val="placeholder"/>
        </w:category>
        <w:types>
          <w:type w:val="bbPlcHdr"/>
        </w:types>
        <w:behaviors>
          <w:behavior w:val="content"/>
        </w:behaviors>
        <w:guid w:val="{3257C9CF-E10C-4B53-90E8-241D48A757CD}"/>
      </w:docPartPr>
      <w:docPartBody>
        <w:p w:rsidR="00863F09" w:rsidRDefault="002565F2" w:rsidP="002565F2">
          <w:pPr>
            <w:pStyle w:val="9B32AB8508664655A5806BD53A46BCA8"/>
          </w:pPr>
          <w:r w:rsidRPr="00A9028F">
            <w:rPr>
              <w:rStyle w:val="PlaceholderText"/>
              <w:szCs w:val="24"/>
            </w:rPr>
            <w:t>Click or tap here to enter text.</w:t>
          </w:r>
        </w:p>
      </w:docPartBody>
    </w:docPart>
    <w:docPart>
      <w:docPartPr>
        <w:name w:val="4CB5979DB38A4620A4D07A879C8BF238"/>
        <w:category>
          <w:name w:val="General"/>
          <w:gallery w:val="placeholder"/>
        </w:category>
        <w:types>
          <w:type w:val="bbPlcHdr"/>
        </w:types>
        <w:behaviors>
          <w:behavior w:val="content"/>
        </w:behaviors>
        <w:guid w:val="{E9B8FA0B-877A-42A0-BFA3-F24F75991C1C}"/>
      </w:docPartPr>
      <w:docPartBody>
        <w:p w:rsidR="00863F09" w:rsidRDefault="002565F2" w:rsidP="002565F2">
          <w:pPr>
            <w:pStyle w:val="4CB5979DB38A4620A4D07A879C8BF238"/>
          </w:pPr>
          <w:r w:rsidRPr="00A9028F">
            <w:rPr>
              <w:rStyle w:val="PlaceholderText"/>
              <w:szCs w:val="24"/>
            </w:rPr>
            <w:t>Click or tap here to enter text.</w:t>
          </w:r>
        </w:p>
      </w:docPartBody>
    </w:docPart>
    <w:docPart>
      <w:docPartPr>
        <w:name w:val="E24A4808FBFB4A69B2AB9622BED219BD"/>
        <w:category>
          <w:name w:val="General"/>
          <w:gallery w:val="placeholder"/>
        </w:category>
        <w:types>
          <w:type w:val="bbPlcHdr"/>
        </w:types>
        <w:behaviors>
          <w:behavior w:val="content"/>
        </w:behaviors>
        <w:guid w:val="{41C39F0F-BD46-447C-B3F7-C343E0283590}"/>
      </w:docPartPr>
      <w:docPartBody>
        <w:p w:rsidR="00863F09" w:rsidRDefault="002565F2" w:rsidP="002565F2">
          <w:pPr>
            <w:pStyle w:val="E24A4808FBFB4A69B2AB9622BED219BD"/>
          </w:pPr>
          <w:r w:rsidRPr="00A9028F">
            <w:rPr>
              <w:rStyle w:val="PlaceholderText"/>
              <w:szCs w:val="24"/>
            </w:rPr>
            <w:t>Click or tap here to enter text.</w:t>
          </w:r>
        </w:p>
      </w:docPartBody>
    </w:docPart>
    <w:docPart>
      <w:docPartPr>
        <w:name w:val="20AD8AC39A00454F92983F106C0C477E"/>
        <w:category>
          <w:name w:val="General"/>
          <w:gallery w:val="placeholder"/>
        </w:category>
        <w:types>
          <w:type w:val="bbPlcHdr"/>
        </w:types>
        <w:behaviors>
          <w:behavior w:val="content"/>
        </w:behaviors>
        <w:guid w:val="{907388F6-7EB9-4AE1-8E02-02B45C152CAF}"/>
      </w:docPartPr>
      <w:docPartBody>
        <w:p w:rsidR="00863F09" w:rsidRDefault="002565F2" w:rsidP="002565F2">
          <w:pPr>
            <w:pStyle w:val="20AD8AC39A00454F92983F106C0C477E"/>
          </w:pPr>
          <w:r w:rsidRPr="00A9028F">
            <w:rPr>
              <w:rStyle w:val="PlaceholderText"/>
              <w:szCs w:val="24"/>
            </w:rPr>
            <w:t>Click or tap here to enter text.</w:t>
          </w:r>
        </w:p>
      </w:docPartBody>
    </w:docPart>
    <w:docPart>
      <w:docPartPr>
        <w:name w:val="9F0C331CADE64C64A8204F4C1F6D4E22"/>
        <w:category>
          <w:name w:val="General"/>
          <w:gallery w:val="placeholder"/>
        </w:category>
        <w:types>
          <w:type w:val="bbPlcHdr"/>
        </w:types>
        <w:behaviors>
          <w:behavior w:val="content"/>
        </w:behaviors>
        <w:guid w:val="{981A8C62-45D7-4406-BE49-AF5E0555B8CD}"/>
      </w:docPartPr>
      <w:docPartBody>
        <w:p w:rsidR="00863F09" w:rsidRDefault="002565F2" w:rsidP="002565F2">
          <w:pPr>
            <w:pStyle w:val="9F0C331CADE64C64A8204F4C1F6D4E22"/>
          </w:pPr>
          <w:r w:rsidRPr="00A9028F">
            <w:rPr>
              <w:rStyle w:val="PlaceholderText"/>
              <w:szCs w:val="24"/>
            </w:rPr>
            <w:t>Click or tap here to enter text.</w:t>
          </w:r>
        </w:p>
      </w:docPartBody>
    </w:docPart>
    <w:docPart>
      <w:docPartPr>
        <w:name w:val="7A1C7F9C183B4921A849C1C98027E4BC"/>
        <w:category>
          <w:name w:val="General"/>
          <w:gallery w:val="placeholder"/>
        </w:category>
        <w:types>
          <w:type w:val="bbPlcHdr"/>
        </w:types>
        <w:behaviors>
          <w:behavior w:val="content"/>
        </w:behaviors>
        <w:guid w:val="{0C6176B7-7E91-4D93-9F4C-A615E2F51BE6}"/>
      </w:docPartPr>
      <w:docPartBody>
        <w:p w:rsidR="00863F09" w:rsidRDefault="002565F2" w:rsidP="002565F2">
          <w:pPr>
            <w:pStyle w:val="7A1C7F9C183B4921A849C1C98027E4BC"/>
          </w:pPr>
          <w:r w:rsidRPr="00A9028F">
            <w:rPr>
              <w:rStyle w:val="PlaceholderText"/>
              <w:szCs w:val="24"/>
            </w:rPr>
            <w:t>Click or tap here to enter text.</w:t>
          </w:r>
        </w:p>
      </w:docPartBody>
    </w:docPart>
    <w:docPart>
      <w:docPartPr>
        <w:name w:val="24DBE1DFB4A44304A0FFF00F69D2B5BD"/>
        <w:category>
          <w:name w:val="General"/>
          <w:gallery w:val="placeholder"/>
        </w:category>
        <w:types>
          <w:type w:val="bbPlcHdr"/>
        </w:types>
        <w:behaviors>
          <w:behavior w:val="content"/>
        </w:behaviors>
        <w:guid w:val="{B3BEE333-4395-4CB6-83CA-D94B89D6F2ED}"/>
      </w:docPartPr>
      <w:docPartBody>
        <w:p w:rsidR="002B0433" w:rsidRDefault="00A576EC" w:rsidP="00A576EC">
          <w:pPr>
            <w:pStyle w:val="24DBE1DFB4A44304A0FFF00F69D2B5BD"/>
          </w:pPr>
          <w:r w:rsidRPr="00A9028F">
            <w:rPr>
              <w:rStyle w:val="PlaceholderText"/>
              <w:szCs w:val="24"/>
            </w:rPr>
            <w:t>Click or tap here to enter text.</w:t>
          </w:r>
        </w:p>
      </w:docPartBody>
    </w:docPart>
    <w:docPart>
      <w:docPartPr>
        <w:name w:val="489671027CA2444F95352A0225CAEA6A"/>
        <w:category>
          <w:name w:val="General"/>
          <w:gallery w:val="placeholder"/>
        </w:category>
        <w:types>
          <w:type w:val="bbPlcHdr"/>
        </w:types>
        <w:behaviors>
          <w:behavior w:val="content"/>
        </w:behaviors>
        <w:guid w:val="{11385A9D-C68E-4B92-A140-42C3F30C478A}"/>
      </w:docPartPr>
      <w:docPartBody>
        <w:p w:rsidR="003544C7" w:rsidRDefault="001C67FF" w:rsidP="001C67FF">
          <w:pPr>
            <w:pStyle w:val="489671027CA2444F95352A0225CAEA6A"/>
          </w:pPr>
          <w:r w:rsidRPr="00A9028F">
            <w:rPr>
              <w:rStyle w:val="PlaceholderText"/>
              <w:szCs w:val="24"/>
            </w:rPr>
            <w:t>Click or tap here to enter text.</w:t>
          </w:r>
        </w:p>
      </w:docPartBody>
    </w:docPart>
    <w:docPart>
      <w:docPartPr>
        <w:name w:val="80104000F2D54E92AF2660ED0F855088"/>
        <w:category>
          <w:name w:val="General"/>
          <w:gallery w:val="placeholder"/>
        </w:category>
        <w:types>
          <w:type w:val="bbPlcHdr"/>
        </w:types>
        <w:behaviors>
          <w:behavior w:val="content"/>
        </w:behaviors>
        <w:guid w:val="{A92E7EA8-FCBD-4AC9-A824-1F848814468F}"/>
      </w:docPartPr>
      <w:docPartBody>
        <w:p w:rsidR="003544C7" w:rsidRDefault="001C67FF" w:rsidP="001C67FF">
          <w:pPr>
            <w:pStyle w:val="80104000F2D54E92AF2660ED0F855088"/>
          </w:pPr>
          <w:r w:rsidRPr="00A9028F">
            <w:rPr>
              <w:rStyle w:val="PlaceholderText"/>
              <w:szCs w:val="24"/>
            </w:rPr>
            <w:t>Click or tap here to enter text.</w:t>
          </w:r>
        </w:p>
      </w:docPartBody>
    </w:docPart>
    <w:docPart>
      <w:docPartPr>
        <w:name w:val="4EBFDB2276A645EF902D58344ED8E69C"/>
        <w:category>
          <w:name w:val="General"/>
          <w:gallery w:val="placeholder"/>
        </w:category>
        <w:types>
          <w:type w:val="bbPlcHdr"/>
        </w:types>
        <w:behaviors>
          <w:behavior w:val="content"/>
        </w:behaviors>
        <w:guid w:val="{3B15C659-9E16-4614-B0E3-486BA89CC237}"/>
      </w:docPartPr>
      <w:docPartBody>
        <w:p w:rsidR="003544C7" w:rsidRDefault="001C67FF" w:rsidP="001C67FF">
          <w:pPr>
            <w:pStyle w:val="4EBFDB2276A645EF902D58344ED8E69C"/>
          </w:pPr>
          <w:r w:rsidRPr="00A9028F">
            <w:rPr>
              <w:rStyle w:val="PlaceholderText"/>
              <w:szCs w:val="24"/>
            </w:rPr>
            <w:t>Click or tap here to enter text.</w:t>
          </w:r>
        </w:p>
      </w:docPartBody>
    </w:docPart>
    <w:docPart>
      <w:docPartPr>
        <w:name w:val="B937F53A7D1B4C99AB1BC855CE23F9F8"/>
        <w:category>
          <w:name w:val="General"/>
          <w:gallery w:val="placeholder"/>
        </w:category>
        <w:types>
          <w:type w:val="bbPlcHdr"/>
        </w:types>
        <w:behaviors>
          <w:behavior w:val="content"/>
        </w:behaviors>
        <w:guid w:val="{A550B776-80DC-42A7-BAF3-09F77DFEFE28}"/>
      </w:docPartPr>
      <w:docPartBody>
        <w:p w:rsidR="003544C7" w:rsidRDefault="001C67FF" w:rsidP="001C67FF">
          <w:pPr>
            <w:pStyle w:val="B937F53A7D1B4C99AB1BC855CE23F9F8"/>
          </w:pPr>
          <w:r w:rsidRPr="00A9028F">
            <w:rPr>
              <w:rStyle w:val="PlaceholderText"/>
              <w:szCs w:val="24"/>
            </w:rPr>
            <w:t>Click or tap here to enter text.</w:t>
          </w:r>
        </w:p>
      </w:docPartBody>
    </w:docPart>
    <w:docPart>
      <w:docPartPr>
        <w:name w:val="396E29329EDB4077A56C511AAAC53200"/>
        <w:category>
          <w:name w:val="General"/>
          <w:gallery w:val="placeholder"/>
        </w:category>
        <w:types>
          <w:type w:val="bbPlcHdr"/>
        </w:types>
        <w:behaviors>
          <w:behavior w:val="content"/>
        </w:behaviors>
        <w:guid w:val="{77657977-AD19-4C3C-94D1-6732FD223CF3}"/>
      </w:docPartPr>
      <w:docPartBody>
        <w:p w:rsidR="003544C7" w:rsidRDefault="001C67FF" w:rsidP="001C67FF">
          <w:pPr>
            <w:pStyle w:val="396E29329EDB4077A56C511AAAC53200"/>
          </w:pPr>
          <w:r w:rsidRPr="00A9028F">
            <w:rPr>
              <w:rStyle w:val="PlaceholderText"/>
              <w:szCs w:val="24"/>
            </w:rPr>
            <w:t>Click or tap here to enter text.</w:t>
          </w:r>
        </w:p>
      </w:docPartBody>
    </w:docPart>
    <w:docPart>
      <w:docPartPr>
        <w:name w:val="74C93B22BBFC48A897427D20DB387EE6"/>
        <w:category>
          <w:name w:val="General"/>
          <w:gallery w:val="placeholder"/>
        </w:category>
        <w:types>
          <w:type w:val="bbPlcHdr"/>
        </w:types>
        <w:behaviors>
          <w:behavior w:val="content"/>
        </w:behaviors>
        <w:guid w:val="{A94EC47C-B002-4245-AACA-D63412A989A5}"/>
      </w:docPartPr>
      <w:docPartBody>
        <w:p w:rsidR="003544C7" w:rsidRDefault="001C67FF" w:rsidP="001C67FF">
          <w:pPr>
            <w:pStyle w:val="74C93B22BBFC48A897427D20DB387EE6"/>
          </w:pPr>
          <w:r w:rsidRPr="00A9028F">
            <w:rPr>
              <w:rStyle w:val="PlaceholderText"/>
              <w:szCs w:val="24"/>
            </w:rPr>
            <w:t>Click or tap here to enter text.</w:t>
          </w:r>
        </w:p>
      </w:docPartBody>
    </w:docPart>
    <w:docPart>
      <w:docPartPr>
        <w:name w:val="F8C2F6D9C3DF455A985BFFC571804C84"/>
        <w:category>
          <w:name w:val="General"/>
          <w:gallery w:val="placeholder"/>
        </w:category>
        <w:types>
          <w:type w:val="bbPlcHdr"/>
        </w:types>
        <w:behaviors>
          <w:behavior w:val="content"/>
        </w:behaviors>
        <w:guid w:val="{D3F5E930-6CE1-47CC-BCEB-D225E9F1BDE8}"/>
      </w:docPartPr>
      <w:docPartBody>
        <w:p w:rsidR="003544C7" w:rsidRDefault="001C67FF" w:rsidP="001C67FF">
          <w:pPr>
            <w:pStyle w:val="F8C2F6D9C3DF455A985BFFC571804C84"/>
          </w:pPr>
          <w:r w:rsidRPr="00A9028F">
            <w:rPr>
              <w:rStyle w:val="PlaceholderText"/>
              <w:szCs w:val="24"/>
            </w:rPr>
            <w:t>Click or tap here to enter text.</w:t>
          </w:r>
        </w:p>
      </w:docPartBody>
    </w:docPart>
    <w:docPart>
      <w:docPartPr>
        <w:name w:val="F706C51949C741EB8505B4A2C88424E3"/>
        <w:category>
          <w:name w:val="General"/>
          <w:gallery w:val="placeholder"/>
        </w:category>
        <w:types>
          <w:type w:val="bbPlcHdr"/>
        </w:types>
        <w:behaviors>
          <w:behavior w:val="content"/>
        </w:behaviors>
        <w:guid w:val="{7FC7A152-E87E-4BC8-91DA-984DD3A43ECA}"/>
      </w:docPartPr>
      <w:docPartBody>
        <w:p w:rsidR="003544C7" w:rsidRDefault="001C67FF" w:rsidP="001C67FF">
          <w:pPr>
            <w:pStyle w:val="F706C51949C741EB8505B4A2C88424E3"/>
          </w:pPr>
          <w:r w:rsidRPr="00A9028F">
            <w:rPr>
              <w:rStyle w:val="PlaceholderText"/>
              <w:szCs w:val="24"/>
            </w:rPr>
            <w:t>Click or tap here to enter text.</w:t>
          </w:r>
        </w:p>
      </w:docPartBody>
    </w:docPart>
    <w:docPart>
      <w:docPartPr>
        <w:name w:val="BC0526CECF6B4DDCB1E424CFD497B6A7"/>
        <w:category>
          <w:name w:val="General"/>
          <w:gallery w:val="placeholder"/>
        </w:category>
        <w:types>
          <w:type w:val="bbPlcHdr"/>
        </w:types>
        <w:behaviors>
          <w:behavior w:val="content"/>
        </w:behaviors>
        <w:guid w:val="{7B55D0F0-52CC-4A6C-A31C-F313C2973C08}"/>
      </w:docPartPr>
      <w:docPartBody>
        <w:p w:rsidR="003544C7" w:rsidRDefault="001C67FF" w:rsidP="001C67FF">
          <w:pPr>
            <w:pStyle w:val="BC0526CECF6B4DDCB1E424CFD497B6A7"/>
          </w:pPr>
          <w:r w:rsidRPr="00A9028F">
            <w:rPr>
              <w:rStyle w:val="PlaceholderText"/>
              <w:szCs w:val="24"/>
            </w:rPr>
            <w:t>Click or tap here to enter text.</w:t>
          </w:r>
        </w:p>
      </w:docPartBody>
    </w:docPart>
    <w:docPart>
      <w:docPartPr>
        <w:name w:val="A67C047CB5604160B9E3FA9D5F4E89E2"/>
        <w:category>
          <w:name w:val="General"/>
          <w:gallery w:val="placeholder"/>
        </w:category>
        <w:types>
          <w:type w:val="bbPlcHdr"/>
        </w:types>
        <w:behaviors>
          <w:behavior w:val="content"/>
        </w:behaviors>
        <w:guid w:val="{561AD2AA-A425-4BBF-A160-D9DCE36F0B0D}"/>
      </w:docPartPr>
      <w:docPartBody>
        <w:p w:rsidR="003544C7" w:rsidRDefault="001C67FF" w:rsidP="001C67FF">
          <w:pPr>
            <w:pStyle w:val="A67C047CB5604160B9E3FA9D5F4E89E2"/>
          </w:pPr>
          <w:r w:rsidRPr="00A9028F">
            <w:rPr>
              <w:rStyle w:val="PlaceholderText"/>
              <w:szCs w:val="24"/>
            </w:rPr>
            <w:t>Click or tap here to enter text.</w:t>
          </w:r>
        </w:p>
      </w:docPartBody>
    </w:docPart>
    <w:docPart>
      <w:docPartPr>
        <w:name w:val="3A04EB0DF097476FA4A4A36BDD2D1578"/>
        <w:category>
          <w:name w:val="General"/>
          <w:gallery w:val="placeholder"/>
        </w:category>
        <w:types>
          <w:type w:val="bbPlcHdr"/>
        </w:types>
        <w:behaviors>
          <w:behavior w:val="content"/>
        </w:behaviors>
        <w:guid w:val="{249233D0-0D2C-4863-8FEA-EC8EA6CC14CA}"/>
      </w:docPartPr>
      <w:docPartBody>
        <w:p w:rsidR="003544C7" w:rsidRDefault="001C67FF" w:rsidP="001C67FF">
          <w:pPr>
            <w:pStyle w:val="3A04EB0DF097476FA4A4A36BDD2D1578"/>
          </w:pPr>
          <w:r w:rsidRPr="00A9028F">
            <w:rPr>
              <w:rStyle w:val="PlaceholderText"/>
              <w:szCs w:val="24"/>
            </w:rPr>
            <w:t>Click or tap here to enter text.</w:t>
          </w:r>
        </w:p>
      </w:docPartBody>
    </w:docPart>
    <w:docPart>
      <w:docPartPr>
        <w:name w:val="876DEDD2E0CE42539F20F0B649C7EFE1"/>
        <w:category>
          <w:name w:val="General"/>
          <w:gallery w:val="placeholder"/>
        </w:category>
        <w:types>
          <w:type w:val="bbPlcHdr"/>
        </w:types>
        <w:behaviors>
          <w:behavior w:val="content"/>
        </w:behaviors>
        <w:guid w:val="{96ED2C21-5DD9-44B4-96A6-E7E4AC14D4E3}"/>
      </w:docPartPr>
      <w:docPartBody>
        <w:p w:rsidR="003544C7" w:rsidRDefault="001C67FF" w:rsidP="001C67FF">
          <w:pPr>
            <w:pStyle w:val="876DEDD2E0CE42539F20F0B649C7EFE1"/>
          </w:pPr>
          <w:r w:rsidRPr="00A9028F">
            <w:rPr>
              <w:rStyle w:val="PlaceholderText"/>
              <w:szCs w:val="24"/>
            </w:rPr>
            <w:t>Click or tap here to enter text.</w:t>
          </w:r>
        </w:p>
      </w:docPartBody>
    </w:docPart>
    <w:docPart>
      <w:docPartPr>
        <w:name w:val="FC8040B5C74D4259950E3C809F364057"/>
        <w:category>
          <w:name w:val="General"/>
          <w:gallery w:val="placeholder"/>
        </w:category>
        <w:types>
          <w:type w:val="bbPlcHdr"/>
        </w:types>
        <w:behaviors>
          <w:behavior w:val="content"/>
        </w:behaviors>
        <w:guid w:val="{C88D3A82-B2F9-49CB-A707-B3013916B78E}"/>
      </w:docPartPr>
      <w:docPartBody>
        <w:p w:rsidR="003544C7" w:rsidRDefault="001C67FF" w:rsidP="001C67FF">
          <w:pPr>
            <w:pStyle w:val="FC8040B5C74D4259950E3C809F364057"/>
          </w:pPr>
          <w:r w:rsidRPr="00A9028F">
            <w:rPr>
              <w:rStyle w:val="PlaceholderText"/>
              <w:szCs w:val="24"/>
            </w:rPr>
            <w:t>Click or tap here to enter text.</w:t>
          </w:r>
        </w:p>
      </w:docPartBody>
    </w:docPart>
    <w:docPart>
      <w:docPartPr>
        <w:name w:val="433ED46D610D45EE888FDAEFE6B7BC07"/>
        <w:category>
          <w:name w:val="General"/>
          <w:gallery w:val="placeholder"/>
        </w:category>
        <w:types>
          <w:type w:val="bbPlcHdr"/>
        </w:types>
        <w:behaviors>
          <w:behavior w:val="content"/>
        </w:behaviors>
        <w:guid w:val="{2C2B0AB7-56D0-4232-A3DC-9DAF8491315E}"/>
      </w:docPartPr>
      <w:docPartBody>
        <w:p w:rsidR="003544C7" w:rsidRDefault="001C67FF" w:rsidP="001C67FF">
          <w:pPr>
            <w:pStyle w:val="433ED46D610D45EE888FDAEFE6B7BC07"/>
          </w:pPr>
          <w:r w:rsidRPr="00A9028F">
            <w:rPr>
              <w:rStyle w:val="PlaceholderText"/>
              <w:szCs w:val="24"/>
            </w:rPr>
            <w:t>Click or tap here to enter text.</w:t>
          </w:r>
        </w:p>
      </w:docPartBody>
    </w:docPart>
    <w:docPart>
      <w:docPartPr>
        <w:name w:val="9AA5A11D0D514B418C0516673DC9781C"/>
        <w:category>
          <w:name w:val="General"/>
          <w:gallery w:val="placeholder"/>
        </w:category>
        <w:types>
          <w:type w:val="bbPlcHdr"/>
        </w:types>
        <w:behaviors>
          <w:behavior w:val="content"/>
        </w:behaviors>
        <w:guid w:val="{EB790389-23B8-498F-98EF-81DC2157F313}"/>
      </w:docPartPr>
      <w:docPartBody>
        <w:p w:rsidR="003544C7" w:rsidRDefault="001C67FF" w:rsidP="001C67FF">
          <w:pPr>
            <w:pStyle w:val="9AA5A11D0D514B418C0516673DC9781C"/>
          </w:pPr>
          <w:r w:rsidRPr="00A9028F">
            <w:rPr>
              <w:rStyle w:val="PlaceholderText"/>
              <w:szCs w:val="24"/>
            </w:rPr>
            <w:t>Click or tap here to enter text.</w:t>
          </w:r>
        </w:p>
      </w:docPartBody>
    </w:docPart>
    <w:docPart>
      <w:docPartPr>
        <w:name w:val="9036FCAE4F124510870537B4E4A75316"/>
        <w:category>
          <w:name w:val="General"/>
          <w:gallery w:val="placeholder"/>
        </w:category>
        <w:types>
          <w:type w:val="bbPlcHdr"/>
        </w:types>
        <w:behaviors>
          <w:behavior w:val="content"/>
        </w:behaviors>
        <w:guid w:val="{58C953F1-0BCA-4230-B6A1-702465A71D1D}"/>
      </w:docPartPr>
      <w:docPartBody>
        <w:p w:rsidR="003544C7" w:rsidRDefault="001C67FF" w:rsidP="001C67FF">
          <w:pPr>
            <w:pStyle w:val="9036FCAE4F124510870537B4E4A75316"/>
          </w:pPr>
          <w:r w:rsidRPr="00A9028F">
            <w:rPr>
              <w:rStyle w:val="PlaceholderText"/>
              <w:szCs w:val="24"/>
            </w:rPr>
            <w:t>Click or tap here to enter text.</w:t>
          </w:r>
        </w:p>
      </w:docPartBody>
    </w:docPart>
    <w:docPart>
      <w:docPartPr>
        <w:name w:val="98DE5A6AD4E245059E4B81FF9F3CAF14"/>
        <w:category>
          <w:name w:val="General"/>
          <w:gallery w:val="placeholder"/>
        </w:category>
        <w:types>
          <w:type w:val="bbPlcHdr"/>
        </w:types>
        <w:behaviors>
          <w:behavior w:val="content"/>
        </w:behaviors>
        <w:guid w:val="{07E7D18D-5D19-4443-B8A6-E4E64C2294DA}"/>
      </w:docPartPr>
      <w:docPartBody>
        <w:p w:rsidR="003544C7" w:rsidRDefault="001C67FF" w:rsidP="001C67FF">
          <w:pPr>
            <w:pStyle w:val="98DE5A6AD4E245059E4B81FF9F3CAF14"/>
          </w:pPr>
          <w:r w:rsidRPr="00A9028F">
            <w:rPr>
              <w:rStyle w:val="PlaceholderText"/>
              <w:szCs w:val="24"/>
            </w:rPr>
            <w:t>Click or tap here to enter text.</w:t>
          </w:r>
        </w:p>
      </w:docPartBody>
    </w:docPart>
    <w:docPart>
      <w:docPartPr>
        <w:name w:val="E136737572684963B643D8460C1B67F5"/>
        <w:category>
          <w:name w:val="General"/>
          <w:gallery w:val="placeholder"/>
        </w:category>
        <w:types>
          <w:type w:val="bbPlcHdr"/>
        </w:types>
        <w:behaviors>
          <w:behavior w:val="content"/>
        </w:behaviors>
        <w:guid w:val="{FF8A5709-6EA7-4A4D-A7F0-4F75F1CF90B7}"/>
      </w:docPartPr>
      <w:docPartBody>
        <w:p w:rsidR="003544C7" w:rsidRDefault="001C67FF" w:rsidP="001C67FF">
          <w:pPr>
            <w:pStyle w:val="E136737572684963B643D8460C1B67F5"/>
          </w:pPr>
          <w:r w:rsidRPr="00A9028F">
            <w:rPr>
              <w:rStyle w:val="PlaceholderText"/>
              <w:szCs w:val="24"/>
            </w:rPr>
            <w:t>Click or tap here to enter text.</w:t>
          </w:r>
        </w:p>
      </w:docPartBody>
    </w:docPart>
    <w:docPart>
      <w:docPartPr>
        <w:name w:val="DE4F0F547E794FDA870C3D331452F5C9"/>
        <w:category>
          <w:name w:val="General"/>
          <w:gallery w:val="placeholder"/>
        </w:category>
        <w:types>
          <w:type w:val="bbPlcHdr"/>
        </w:types>
        <w:behaviors>
          <w:behavior w:val="content"/>
        </w:behaviors>
        <w:guid w:val="{A4B54F2E-1EEC-4BDF-82AB-2CA945C48598}"/>
      </w:docPartPr>
      <w:docPartBody>
        <w:p w:rsidR="003544C7" w:rsidRDefault="001C67FF" w:rsidP="001C67FF">
          <w:pPr>
            <w:pStyle w:val="DE4F0F547E794FDA870C3D331452F5C9"/>
          </w:pPr>
          <w:r w:rsidRPr="00A9028F">
            <w:rPr>
              <w:rStyle w:val="PlaceholderText"/>
              <w:szCs w:val="24"/>
            </w:rPr>
            <w:t>Click or tap here to enter text.</w:t>
          </w:r>
        </w:p>
      </w:docPartBody>
    </w:docPart>
    <w:docPart>
      <w:docPartPr>
        <w:name w:val="3D8BCB2A1EE74EAB98DD7340D149E4B7"/>
        <w:category>
          <w:name w:val="General"/>
          <w:gallery w:val="placeholder"/>
        </w:category>
        <w:types>
          <w:type w:val="bbPlcHdr"/>
        </w:types>
        <w:behaviors>
          <w:behavior w:val="content"/>
        </w:behaviors>
        <w:guid w:val="{C943763D-CA09-4E89-A4D8-A96300723D0E}"/>
      </w:docPartPr>
      <w:docPartBody>
        <w:p w:rsidR="003544C7" w:rsidRDefault="001C67FF" w:rsidP="001C67FF">
          <w:pPr>
            <w:pStyle w:val="3D8BCB2A1EE74EAB98DD7340D149E4B7"/>
          </w:pPr>
          <w:r w:rsidRPr="00A9028F">
            <w:rPr>
              <w:rStyle w:val="PlaceholderText"/>
              <w:szCs w:val="24"/>
            </w:rPr>
            <w:t>Click or tap here to enter text.</w:t>
          </w:r>
        </w:p>
      </w:docPartBody>
    </w:docPart>
    <w:docPart>
      <w:docPartPr>
        <w:name w:val="04E54B7831764B5EBF0468B4277DA941"/>
        <w:category>
          <w:name w:val="General"/>
          <w:gallery w:val="placeholder"/>
        </w:category>
        <w:types>
          <w:type w:val="bbPlcHdr"/>
        </w:types>
        <w:behaviors>
          <w:behavior w:val="content"/>
        </w:behaviors>
        <w:guid w:val="{36347C76-E700-423A-80E3-B41CA900939C}"/>
      </w:docPartPr>
      <w:docPartBody>
        <w:p w:rsidR="003544C7" w:rsidRDefault="001C67FF" w:rsidP="001C67FF">
          <w:pPr>
            <w:pStyle w:val="04E54B7831764B5EBF0468B4277DA941"/>
          </w:pPr>
          <w:r w:rsidRPr="00A9028F">
            <w:rPr>
              <w:rStyle w:val="PlaceholderText"/>
              <w:szCs w:val="24"/>
            </w:rPr>
            <w:t>Click or tap here to enter text.</w:t>
          </w:r>
        </w:p>
      </w:docPartBody>
    </w:docPart>
    <w:docPart>
      <w:docPartPr>
        <w:name w:val="966CACE629574AA2914D04000BED232D"/>
        <w:category>
          <w:name w:val="General"/>
          <w:gallery w:val="placeholder"/>
        </w:category>
        <w:types>
          <w:type w:val="bbPlcHdr"/>
        </w:types>
        <w:behaviors>
          <w:behavior w:val="content"/>
        </w:behaviors>
        <w:guid w:val="{7200DEFB-163C-4C5A-A5D8-8F1EB2027DFB}"/>
      </w:docPartPr>
      <w:docPartBody>
        <w:p w:rsidR="003544C7" w:rsidRDefault="001C67FF" w:rsidP="001C67FF">
          <w:pPr>
            <w:pStyle w:val="966CACE629574AA2914D04000BED232D"/>
          </w:pPr>
          <w:r w:rsidRPr="00A9028F">
            <w:rPr>
              <w:rStyle w:val="PlaceholderText"/>
              <w:szCs w:val="24"/>
            </w:rPr>
            <w:t>Click or tap here to enter text.</w:t>
          </w:r>
        </w:p>
      </w:docPartBody>
    </w:docPart>
    <w:docPart>
      <w:docPartPr>
        <w:name w:val="5A7D7BE840A049879BC93AC850829DB2"/>
        <w:category>
          <w:name w:val="General"/>
          <w:gallery w:val="placeholder"/>
        </w:category>
        <w:types>
          <w:type w:val="bbPlcHdr"/>
        </w:types>
        <w:behaviors>
          <w:behavior w:val="content"/>
        </w:behaviors>
        <w:guid w:val="{612FF49E-287C-4467-B302-38F0E5F1F196}"/>
      </w:docPartPr>
      <w:docPartBody>
        <w:p w:rsidR="003544C7" w:rsidRDefault="001C67FF" w:rsidP="001C67FF">
          <w:pPr>
            <w:pStyle w:val="5A7D7BE840A049879BC93AC850829DB2"/>
          </w:pPr>
          <w:r w:rsidRPr="00A9028F">
            <w:rPr>
              <w:rStyle w:val="PlaceholderText"/>
              <w:szCs w:val="24"/>
            </w:rPr>
            <w:t>Click or tap here to enter text.</w:t>
          </w:r>
        </w:p>
      </w:docPartBody>
    </w:docPart>
    <w:docPart>
      <w:docPartPr>
        <w:name w:val="22E68B2AAD6B4AA29B13A3452656DC4F"/>
        <w:category>
          <w:name w:val="General"/>
          <w:gallery w:val="placeholder"/>
        </w:category>
        <w:types>
          <w:type w:val="bbPlcHdr"/>
        </w:types>
        <w:behaviors>
          <w:behavior w:val="content"/>
        </w:behaviors>
        <w:guid w:val="{C7F6228B-7FE7-4904-A548-20350AE6AC95}"/>
      </w:docPartPr>
      <w:docPartBody>
        <w:p w:rsidR="00701681" w:rsidRDefault="001A7D3B" w:rsidP="001A7D3B">
          <w:pPr>
            <w:pStyle w:val="22E68B2AAD6B4AA29B13A3452656DC4F"/>
          </w:pPr>
          <w:r w:rsidRPr="00A9028F">
            <w:rPr>
              <w:rStyle w:val="PlaceholderText"/>
              <w:szCs w:val="24"/>
            </w:rPr>
            <w:t>Click or tap here to enter text.</w:t>
          </w:r>
        </w:p>
      </w:docPartBody>
    </w:docPart>
    <w:docPart>
      <w:docPartPr>
        <w:name w:val="401B1D6F66594CEEA537022B77082F9F"/>
        <w:category>
          <w:name w:val="General"/>
          <w:gallery w:val="placeholder"/>
        </w:category>
        <w:types>
          <w:type w:val="bbPlcHdr"/>
        </w:types>
        <w:behaviors>
          <w:behavior w:val="content"/>
        </w:behaviors>
        <w:guid w:val="{F9FC8D73-CCA9-42C2-9597-770A2A0D396F}"/>
      </w:docPartPr>
      <w:docPartBody>
        <w:p w:rsidR="00701681" w:rsidRDefault="001A7D3B" w:rsidP="001A7D3B">
          <w:pPr>
            <w:pStyle w:val="401B1D6F66594CEEA537022B77082F9F"/>
          </w:pPr>
          <w:r w:rsidRPr="00A9028F">
            <w:rPr>
              <w:rStyle w:val="PlaceholderText"/>
              <w:szCs w:val="24"/>
            </w:rPr>
            <w:t>Click or tap here to enter text.</w:t>
          </w:r>
        </w:p>
      </w:docPartBody>
    </w:docPart>
    <w:docPart>
      <w:docPartPr>
        <w:name w:val="00B6DC9298F14F36971BC9CE0BB07B24"/>
        <w:category>
          <w:name w:val="General"/>
          <w:gallery w:val="placeholder"/>
        </w:category>
        <w:types>
          <w:type w:val="bbPlcHdr"/>
        </w:types>
        <w:behaviors>
          <w:behavior w:val="content"/>
        </w:behaviors>
        <w:guid w:val="{4955781B-6E44-4AA1-B8B2-DC2A1C9E909D}"/>
      </w:docPartPr>
      <w:docPartBody>
        <w:p w:rsidR="00701681" w:rsidRDefault="001A7D3B" w:rsidP="001A7D3B">
          <w:pPr>
            <w:pStyle w:val="00B6DC9298F14F36971BC9CE0BB07B24"/>
          </w:pPr>
          <w:r w:rsidRPr="00A9028F">
            <w:rPr>
              <w:rStyle w:val="PlaceholderText"/>
              <w:szCs w:val="24"/>
            </w:rPr>
            <w:t>Click or tap here to enter text.</w:t>
          </w:r>
        </w:p>
      </w:docPartBody>
    </w:docPart>
    <w:docPart>
      <w:docPartPr>
        <w:name w:val="68D86E814B5A44D9BA551FF820C9DD5D"/>
        <w:category>
          <w:name w:val="General"/>
          <w:gallery w:val="placeholder"/>
        </w:category>
        <w:types>
          <w:type w:val="bbPlcHdr"/>
        </w:types>
        <w:behaviors>
          <w:behavior w:val="content"/>
        </w:behaviors>
        <w:guid w:val="{BEEC5FD4-315E-487B-B4E3-9A329950B9D3}"/>
      </w:docPartPr>
      <w:docPartBody>
        <w:p w:rsidR="00701681" w:rsidRDefault="001A7D3B" w:rsidP="001A7D3B">
          <w:pPr>
            <w:pStyle w:val="68D86E814B5A44D9BA551FF820C9DD5D"/>
          </w:pPr>
          <w:r w:rsidRPr="00A9028F">
            <w:rPr>
              <w:rStyle w:val="PlaceholderText"/>
              <w:szCs w:val="24"/>
            </w:rPr>
            <w:t>Click or tap here to enter text.</w:t>
          </w:r>
        </w:p>
      </w:docPartBody>
    </w:docPart>
    <w:docPart>
      <w:docPartPr>
        <w:name w:val="2A159EB895CB4C5096410445F77D2013"/>
        <w:category>
          <w:name w:val="General"/>
          <w:gallery w:val="placeholder"/>
        </w:category>
        <w:types>
          <w:type w:val="bbPlcHdr"/>
        </w:types>
        <w:behaviors>
          <w:behavior w:val="content"/>
        </w:behaviors>
        <w:guid w:val="{3557B624-0256-45A1-A4E3-360A961A40DB}"/>
      </w:docPartPr>
      <w:docPartBody>
        <w:p w:rsidR="00701681" w:rsidRDefault="001A7D3B" w:rsidP="001A7D3B">
          <w:pPr>
            <w:pStyle w:val="2A159EB895CB4C5096410445F77D2013"/>
          </w:pPr>
          <w:r w:rsidRPr="00A9028F">
            <w:rPr>
              <w:rStyle w:val="PlaceholderText"/>
              <w:szCs w:val="24"/>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3ABCCF1-7EF7-4695-BFBF-FEF22A3CA8E1}"/>
      </w:docPartPr>
      <w:docPartBody>
        <w:p w:rsidR="00701681" w:rsidRDefault="001A7D3B">
          <w:r w:rsidRPr="00416CBE">
            <w:rPr>
              <w:rStyle w:val="PlaceholderText"/>
            </w:rPr>
            <w:t>Choose an item.</w:t>
          </w:r>
        </w:p>
      </w:docPartBody>
    </w:docPart>
    <w:docPart>
      <w:docPartPr>
        <w:name w:val="209EB37AFC37407FB454A32218782BF5"/>
        <w:category>
          <w:name w:val="General"/>
          <w:gallery w:val="placeholder"/>
        </w:category>
        <w:types>
          <w:type w:val="bbPlcHdr"/>
        </w:types>
        <w:behaviors>
          <w:behavior w:val="content"/>
        </w:behaviors>
        <w:guid w:val="{89656B2F-274F-40A7-904A-F9DBF24B685C}"/>
      </w:docPartPr>
      <w:docPartBody>
        <w:p w:rsidR="00701681" w:rsidRDefault="001A7D3B" w:rsidP="001A7D3B">
          <w:pPr>
            <w:pStyle w:val="209EB37AFC37407FB454A32218782BF5"/>
          </w:pPr>
          <w:r w:rsidRPr="00416CBE">
            <w:rPr>
              <w:rStyle w:val="PlaceholderText"/>
            </w:rPr>
            <w:t>Choose an item.</w:t>
          </w:r>
        </w:p>
      </w:docPartBody>
    </w:docPart>
    <w:docPart>
      <w:docPartPr>
        <w:name w:val="13BE2377F97D44E5804B0DE4F56A90B3"/>
        <w:category>
          <w:name w:val="General"/>
          <w:gallery w:val="placeholder"/>
        </w:category>
        <w:types>
          <w:type w:val="bbPlcHdr"/>
        </w:types>
        <w:behaviors>
          <w:behavior w:val="content"/>
        </w:behaviors>
        <w:guid w:val="{42DCB26C-5482-4629-AB0F-0EDC231D401E}"/>
      </w:docPartPr>
      <w:docPartBody>
        <w:p w:rsidR="00701681" w:rsidRDefault="001A7D3B" w:rsidP="001A7D3B">
          <w:pPr>
            <w:pStyle w:val="13BE2377F97D44E5804B0DE4F56A90B3"/>
          </w:pPr>
          <w:r w:rsidRPr="00416CBE">
            <w:rPr>
              <w:rStyle w:val="PlaceholderText"/>
            </w:rPr>
            <w:t>Choose an item.</w:t>
          </w:r>
        </w:p>
      </w:docPartBody>
    </w:docPart>
    <w:docPart>
      <w:docPartPr>
        <w:name w:val="1EE1A8CF66ED4BC69E63DAD673E7F495"/>
        <w:category>
          <w:name w:val="General"/>
          <w:gallery w:val="placeholder"/>
        </w:category>
        <w:types>
          <w:type w:val="bbPlcHdr"/>
        </w:types>
        <w:behaviors>
          <w:behavior w:val="content"/>
        </w:behaviors>
        <w:guid w:val="{D47A8572-A38F-4688-B82E-5C392332FBA3}"/>
      </w:docPartPr>
      <w:docPartBody>
        <w:p w:rsidR="00701681" w:rsidRDefault="001A7D3B" w:rsidP="001A7D3B">
          <w:pPr>
            <w:pStyle w:val="1EE1A8CF66ED4BC69E63DAD673E7F495"/>
          </w:pPr>
          <w:r w:rsidRPr="00416CBE">
            <w:rPr>
              <w:rStyle w:val="PlaceholderText"/>
            </w:rPr>
            <w:t>Choose an item.</w:t>
          </w:r>
        </w:p>
      </w:docPartBody>
    </w:docPart>
    <w:docPart>
      <w:docPartPr>
        <w:name w:val="F857567568FD48B59802E959BC9FF4CB"/>
        <w:category>
          <w:name w:val="General"/>
          <w:gallery w:val="placeholder"/>
        </w:category>
        <w:types>
          <w:type w:val="bbPlcHdr"/>
        </w:types>
        <w:behaviors>
          <w:behavior w:val="content"/>
        </w:behaviors>
        <w:guid w:val="{0B1277CD-ED82-4183-86F7-123E4F57175D}"/>
      </w:docPartPr>
      <w:docPartBody>
        <w:p w:rsidR="00701681" w:rsidRDefault="001A7D3B" w:rsidP="001A7D3B">
          <w:pPr>
            <w:pStyle w:val="F857567568FD48B59802E959BC9FF4CB"/>
          </w:pPr>
          <w:r w:rsidRPr="00416CBE">
            <w:rPr>
              <w:rStyle w:val="PlaceholderText"/>
            </w:rPr>
            <w:t>Choose an item.</w:t>
          </w:r>
        </w:p>
      </w:docPartBody>
    </w:docPart>
    <w:docPart>
      <w:docPartPr>
        <w:name w:val="2A748BB08E0E43E186A11B711572BF92"/>
        <w:category>
          <w:name w:val="General"/>
          <w:gallery w:val="placeholder"/>
        </w:category>
        <w:types>
          <w:type w:val="bbPlcHdr"/>
        </w:types>
        <w:behaviors>
          <w:behavior w:val="content"/>
        </w:behaviors>
        <w:guid w:val="{E2B7FA82-F9F7-4D4B-8200-9326A45CBD73}"/>
      </w:docPartPr>
      <w:docPartBody>
        <w:p w:rsidR="00701681" w:rsidRDefault="001A7D3B" w:rsidP="001A7D3B">
          <w:pPr>
            <w:pStyle w:val="2A748BB08E0E43E186A11B711572BF92"/>
          </w:pPr>
          <w:r w:rsidRPr="00416CBE">
            <w:rPr>
              <w:rStyle w:val="PlaceholderText"/>
            </w:rPr>
            <w:t>Choose an item.</w:t>
          </w:r>
        </w:p>
      </w:docPartBody>
    </w:docPart>
    <w:docPart>
      <w:docPartPr>
        <w:name w:val="677957D7CC5D47AEA6FC4638F549AA26"/>
        <w:category>
          <w:name w:val="General"/>
          <w:gallery w:val="placeholder"/>
        </w:category>
        <w:types>
          <w:type w:val="bbPlcHdr"/>
        </w:types>
        <w:behaviors>
          <w:behavior w:val="content"/>
        </w:behaviors>
        <w:guid w:val="{691D9128-8E9C-4918-8690-86D0F89E02F7}"/>
      </w:docPartPr>
      <w:docPartBody>
        <w:p w:rsidR="00701681" w:rsidRDefault="001A7D3B" w:rsidP="001A7D3B">
          <w:pPr>
            <w:pStyle w:val="677957D7CC5D47AEA6FC4638F549AA26"/>
          </w:pPr>
          <w:r w:rsidRPr="00416CBE">
            <w:rPr>
              <w:rStyle w:val="PlaceholderText"/>
            </w:rPr>
            <w:t>Choose an item.</w:t>
          </w:r>
        </w:p>
      </w:docPartBody>
    </w:docPart>
    <w:docPart>
      <w:docPartPr>
        <w:name w:val="D0F541136F0F48C6ACD55ED651BDB3F9"/>
        <w:category>
          <w:name w:val="General"/>
          <w:gallery w:val="placeholder"/>
        </w:category>
        <w:types>
          <w:type w:val="bbPlcHdr"/>
        </w:types>
        <w:behaviors>
          <w:behavior w:val="content"/>
        </w:behaviors>
        <w:guid w:val="{65A84480-FBDA-4142-A282-3164FD4272FB}"/>
      </w:docPartPr>
      <w:docPartBody>
        <w:p w:rsidR="00701681" w:rsidRDefault="001A7D3B" w:rsidP="001A7D3B">
          <w:pPr>
            <w:pStyle w:val="D0F541136F0F48C6ACD55ED651BDB3F9"/>
          </w:pPr>
          <w:r w:rsidRPr="00416CBE">
            <w:rPr>
              <w:rStyle w:val="PlaceholderText"/>
            </w:rPr>
            <w:t>Choose an item.</w:t>
          </w:r>
        </w:p>
      </w:docPartBody>
    </w:docPart>
    <w:docPart>
      <w:docPartPr>
        <w:name w:val="55DD3CFF3AC7460AB567E0C5F7C3A5E3"/>
        <w:category>
          <w:name w:val="General"/>
          <w:gallery w:val="placeholder"/>
        </w:category>
        <w:types>
          <w:type w:val="bbPlcHdr"/>
        </w:types>
        <w:behaviors>
          <w:behavior w:val="content"/>
        </w:behaviors>
        <w:guid w:val="{CF8214D8-A34B-46EB-B29B-D0C8DE6FEC10}"/>
      </w:docPartPr>
      <w:docPartBody>
        <w:p w:rsidR="00701681" w:rsidRDefault="001A7D3B" w:rsidP="001A7D3B">
          <w:pPr>
            <w:pStyle w:val="55DD3CFF3AC7460AB567E0C5F7C3A5E3"/>
          </w:pPr>
          <w:r w:rsidRPr="00416CBE">
            <w:rPr>
              <w:rStyle w:val="PlaceholderText"/>
            </w:rPr>
            <w:t>Choose an item.</w:t>
          </w:r>
        </w:p>
      </w:docPartBody>
    </w:docPart>
    <w:docPart>
      <w:docPartPr>
        <w:name w:val="0D58FEB3F94542AAB6E1D0C0A6F0A639"/>
        <w:category>
          <w:name w:val="General"/>
          <w:gallery w:val="placeholder"/>
        </w:category>
        <w:types>
          <w:type w:val="bbPlcHdr"/>
        </w:types>
        <w:behaviors>
          <w:behavior w:val="content"/>
        </w:behaviors>
        <w:guid w:val="{A61D7DEE-05BB-470D-BE34-C0A54CE4DC83}"/>
      </w:docPartPr>
      <w:docPartBody>
        <w:p w:rsidR="00701681" w:rsidRDefault="001A7D3B" w:rsidP="001A7D3B">
          <w:pPr>
            <w:pStyle w:val="0D58FEB3F94542AAB6E1D0C0A6F0A639"/>
          </w:pPr>
          <w:r w:rsidRPr="00416CBE">
            <w:rPr>
              <w:rStyle w:val="PlaceholderText"/>
            </w:rPr>
            <w:t>Choose an item.</w:t>
          </w:r>
        </w:p>
      </w:docPartBody>
    </w:docPart>
    <w:docPart>
      <w:docPartPr>
        <w:name w:val="4D8DAC55E86B4CBC98EA001F463C6DEA"/>
        <w:category>
          <w:name w:val="General"/>
          <w:gallery w:val="placeholder"/>
        </w:category>
        <w:types>
          <w:type w:val="bbPlcHdr"/>
        </w:types>
        <w:behaviors>
          <w:behavior w:val="content"/>
        </w:behaviors>
        <w:guid w:val="{6738A5B2-0902-4BFA-AE34-A8C6700273E3}"/>
      </w:docPartPr>
      <w:docPartBody>
        <w:p w:rsidR="00701681" w:rsidRDefault="001A7D3B" w:rsidP="001A7D3B">
          <w:pPr>
            <w:pStyle w:val="4D8DAC55E86B4CBC98EA001F463C6DEA"/>
          </w:pPr>
          <w:r w:rsidRPr="00A9028F">
            <w:rPr>
              <w:rStyle w:val="PlaceholderText"/>
              <w:szCs w:val="24"/>
            </w:rPr>
            <w:t>Click or tap here to enter text.</w:t>
          </w:r>
        </w:p>
      </w:docPartBody>
    </w:docPart>
    <w:docPart>
      <w:docPartPr>
        <w:name w:val="1B651D511D9548039CEFB5C77D57E0E7"/>
        <w:category>
          <w:name w:val="General"/>
          <w:gallery w:val="placeholder"/>
        </w:category>
        <w:types>
          <w:type w:val="bbPlcHdr"/>
        </w:types>
        <w:behaviors>
          <w:behavior w:val="content"/>
        </w:behaviors>
        <w:guid w:val="{A950D3C0-B84A-444A-B4C5-A0C8CCF304B8}"/>
      </w:docPartPr>
      <w:docPartBody>
        <w:p w:rsidR="00701681" w:rsidRDefault="001A7D3B" w:rsidP="001A7D3B">
          <w:pPr>
            <w:pStyle w:val="1B651D511D9548039CEFB5C77D57E0E7"/>
          </w:pPr>
          <w:r w:rsidRPr="00A9028F">
            <w:rPr>
              <w:rStyle w:val="PlaceholderText"/>
              <w:szCs w:val="24"/>
            </w:rPr>
            <w:t>Click or tap here to enter text.</w:t>
          </w:r>
        </w:p>
      </w:docPartBody>
    </w:docPart>
    <w:docPart>
      <w:docPartPr>
        <w:name w:val="04487C261DF844F8AD8A6CE6994E9FD5"/>
        <w:category>
          <w:name w:val="General"/>
          <w:gallery w:val="placeholder"/>
        </w:category>
        <w:types>
          <w:type w:val="bbPlcHdr"/>
        </w:types>
        <w:behaviors>
          <w:behavior w:val="content"/>
        </w:behaviors>
        <w:guid w:val="{049D1F4E-5492-4A3B-B9CD-229A1624A228}"/>
      </w:docPartPr>
      <w:docPartBody>
        <w:p w:rsidR="00701681" w:rsidRDefault="001A7D3B" w:rsidP="001A7D3B">
          <w:pPr>
            <w:pStyle w:val="04487C261DF844F8AD8A6CE6994E9FD5"/>
          </w:pPr>
          <w:r w:rsidRPr="00A9028F">
            <w:rPr>
              <w:rStyle w:val="PlaceholderText"/>
              <w:szCs w:val="24"/>
            </w:rPr>
            <w:t>Click or tap here to enter text.</w:t>
          </w:r>
        </w:p>
      </w:docPartBody>
    </w:docPart>
    <w:docPart>
      <w:docPartPr>
        <w:name w:val="0C36D74C2CB64CD7962527A845C0BFC0"/>
        <w:category>
          <w:name w:val="General"/>
          <w:gallery w:val="placeholder"/>
        </w:category>
        <w:types>
          <w:type w:val="bbPlcHdr"/>
        </w:types>
        <w:behaviors>
          <w:behavior w:val="content"/>
        </w:behaviors>
        <w:guid w:val="{DDAA953B-2CF8-4AB2-8F77-3A927CD69CB1}"/>
      </w:docPartPr>
      <w:docPartBody>
        <w:p w:rsidR="00701681" w:rsidRDefault="001A7D3B" w:rsidP="001A7D3B">
          <w:pPr>
            <w:pStyle w:val="0C36D74C2CB64CD7962527A845C0BFC0"/>
          </w:pPr>
          <w:r w:rsidRPr="00A9028F">
            <w:rPr>
              <w:rStyle w:val="PlaceholderText"/>
              <w:szCs w:val="24"/>
            </w:rPr>
            <w:t>Click or tap here to enter text.</w:t>
          </w:r>
        </w:p>
      </w:docPartBody>
    </w:docPart>
    <w:docPart>
      <w:docPartPr>
        <w:name w:val="8C8F2ABBEE40478B9F2E98EC5E15291B"/>
        <w:category>
          <w:name w:val="General"/>
          <w:gallery w:val="placeholder"/>
        </w:category>
        <w:types>
          <w:type w:val="bbPlcHdr"/>
        </w:types>
        <w:behaviors>
          <w:behavior w:val="content"/>
        </w:behaviors>
        <w:guid w:val="{BB34C7DA-9BB6-4798-8986-F1510E5B8162}"/>
      </w:docPartPr>
      <w:docPartBody>
        <w:p w:rsidR="00701681" w:rsidRDefault="001A7D3B" w:rsidP="001A7D3B">
          <w:pPr>
            <w:pStyle w:val="8C8F2ABBEE40478B9F2E98EC5E15291B"/>
          </w:pPr>
          <w:r w:rsidRPr="00A9028F">
            <w:rPr>
              <w:rStyle w:val="PlaceholderText"/>
              <w:szCs w:val="24"/>
            </w:rPr>
            <w:t>Click or tap here to enter text.</w:t>
          </w:r>
        </w:p>
      </w:docPartBody>
    </w:docPart>
    <w:docPart>
      <w:docPartPr>
        <w:name w:val="68AF379DE0534B7D9F12EC8AAB4B9883"/>
        <w:category>
          <w:name w:val="General"/>
          <w:gallery w:val="placeholder"/>
        </w:category>
        <w:types>
          <w:type w:val="bbPlcHdr"/>
        </w:types>
        <w:behaviors>
          <w:behavior w:val="content"/>
        </w:behaviors>
        <w:guid w:val="{B85D5D00-7510-46C4-9854-E1BF4FEE7972}"/>
      </w:docPartPr>
      <w:docPartBody>
        <w:p w:rsidR="00701681" w:rsidRDefault="001A7D3B" w:rsidP="001A7D3B">
          <w:pPr>
            <w:pStyle w:val="68AF379DE0534B7D9F12EC8AAB4B9883"/>
          </w:pPr>
          <w:r w:rsidRPr="00416CBE">
            <w:rPr>
              <w:rStyle w:val="PlaceholderText"/>
            </w:rPr>
            <w:t>Choose an item.</w:t>
          </w:r>
        </w:p>
      </w:docPartBody>
    </w:docPart>
    <w:docPart>
      <w:docPartPr>
        <w:name w:val="AF01575FC7EC4E6EB2DE39B29697A57E"/>
        <w:category>
          <w:name w:val="General"/>
          <w:gallery w:val="placeholder"/>
        </w:category>
        <w:types>
          <w:type w:val="bbPlcHdr"/>
        </w:types>
        <w:behaviors>
          <w:behavior w:val="content"/>
        </w:behaviors>
        <w:guid w:val="{7DEC9CE7-CB42-4801-AB4A-5088BBE85E9D}"/>
      </w:docPartPr>
      <w:docPartBody>
        <w:p w:rsidR="00701681" w:rsidRDefault="001A7D3B" w:rsidP="001A7D3B">
          <w:pPr>
            <w:pStyle w:val="AF01575FC7EC4E6EB2DE39B29697A57E"/>
          </w:pPr>
          <w:r w:rsidRPr="00416CBE">
            <w:rPr>
              <w:rStyle w:val="PlaceholderText"/>
            </w:rPr>
            <w:t>Choose an item.</w:t>
          </w:r>
        </w:p>
      </w:docPartBody>
    </w:docPart>
    <w:docPart>
      <w:docPartPr>
        <w:name w:val="05C2C90B3AC94333BAC097E23E3BD246"/>
        <w:category>
          <w:name w:val="General"/>
          <w:gallery w:val="placeholder"/>
        </w:category>
        <w:types>
          <w:type w:val="bbPlcHdr"/>
        </w:types>
        <w:behaviors>
          <w:behavior w:val="content"/>
        </w:behaviors>
        <w:guid w:val="{F0D154F6-6341-4F95-A438-88B5FBD7AF98}"/>
      </w:docPartPr>
      <w:docPartBody>
        <w:p w:rsidR="00701681" w:rsidRDefault="001A7D3B" w:rsidP="001A7D3B">
          <w:pPr>
            <w:pStyle w:val="05C2C90B3AC94333BAC097E23E3BD246"/>
          </w:pPr>
          <w:r w:rsidRPr="00416CBE">
            <w:rPr>
              <w:rStyle w:val="PlaceholderText"/>
            </w:rPr>
            <w:t>Choose an item.</w:t>
          </w:r>
        </w:p>
      </w:docPartBody>
    </w:docPart>
    <w:docPart>
      <w:docPartPr>
        <w:name w:val="70C6C31483F140B7A105C8A01A9A8AAC"/>
        <w:category>
          <w:name w:val="General"/>
          <w:gallery w:val="placeholder"/>
        </w:category>
        <w:types>
          <w:type w:val="bbPlcHdr"/>
        </w:types>
        <w:behaviors>
          <w:behavior w:val="content"/>
        </w:behaviors>
        <w:guid w:val="{183A68F4-D3EB-408C-94A6-4999A8FD7928}"/>
      </w:docPartPr>
      <w:docPartBody>
        <w:p w:rsidR="00701681" w:rsidRDefault="001A7D3B" w:rsidP="001A7D3B">
          <w:pPr>
            <w:pStyle w:val="70C6C31483F140B7A105C8A01A9A8AAC"/>
          </w:pPr>
          <w:r w:rsidRPr="00416CBE">
            <w:rPr>
              <w:rStyle w:val="PlaceholderText"/>
            </w:rPr>
            <w:t>Choose an item.</w:t>
          </w:r>
        </w:p>
      </w:docPartBody>
    </w:docPart>
    <w:docPart>
      <w:docPartPr>
        <w:name w:val="FC16016DD0244AD990790A1E5AC6BC99"/>
        <w:category>
          <w:name w:val="General"/>
          <w:gallery w:val="placeholder"/>
        </w:category>
        <w:types>
          <w:type w:val="bbPlcHdr"/>
        </w:types>
        <w:behaviors>
          <w:behavior w:val="content"/>
        </w:behaviors>
        <w:guid w:val="{AE2C8990-FD9F-4C0B-944F-7C5C71E7B2B2}"/>
      </w:docPartPr>
      <w:docPartBody>
        <w:p w:rsidR="00701681" w:rsidRDefault="001A7D3B" w:rsidP="001A7D3B">
          <w:pPr>
            <w:pStyle w:val="FC16016DD0244AD990790A1E5AC6BC99"/>
          </w:pPr>
          <w:r w:rsidRPr="00416CBE">
            <w:rPr>
              <w:rStyle w:val="PlaceholderText"/>
            </w:rPr>
            <w:t>Choose an item.</w:t>
          </w:r>
        </w:p>
      </w:docPartBody>
    </w:docPart>
    <w:docPart>
      <w:docPartPr>
        <w:name w:val="AC843232E03E440FBD5A7234D96B133D"/>
        <w:category>
          <w:name w:val="General"/>
          <w:gallery w:val="placeholder"/>
        </w:category>
        <w:types>
          <w:type w:val="bbPlcHdr"/>
        </w:types>
        <w:behaviors>
          <w:behavior w:val="content"/>
        </w:behaviors>
        <w:guid w:val="{E7900AB3-4DCD-433A-9704-95BFA5D56315}"/>
      </w:docPartPr>
      <w:docPartBody>
        <w:p w:rsidR="00701681" w:rsidRDefault="001A7D3B" w:rsidP="001A7D3B">
          <w:pPr>
            <w:pStyle w:val="AC843232E03E440FBD5A7234D96B133D"/>
          </w:pPr>
          <w:r w:rsidRPr="00416CBE">
            <w:rPr>
              <w:rStyle w:val="PlaceholderText"/>
            </w:rPr>
            <w:t>Choose an item.</w:t>
          </w:r>
        </w:p>
      </w:docPartBody>
    </w:docPart>
    <w:docPart>
      <w:docPartPr>
        <w:name w:val="645A3C816A5E4D469D9D6B52B90C7CE9"/>
        <w:category>
          <w:name w:val="General"/>
          <w:gallery w:val="placeholder"/>
        </w:category>
        <w:types>
          <w:type w:val="bbPlcHdr"/>
        </w:types>
        <w:behaviors>
          <w:behavior w:val="content"/>
        </w:behaviors>
        <w:guid w:val="{9097026A-0379-47C9-8E10-2B44D008625E}"/>
      </w:docPartPr>
      <w:docPartBody>
        <w:p w:rsidR="00701681" w:rsidRDefault="001A7D3B" w:rsidP="001A7D3B">
          <w:pPr>
            <w:pStyle w:val="645A3C816A5E4D469D9D6B52B90C7CE9"/>
          </w:pPr>
          <w:r w:rsidRPr="00416CB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53E"/>
    <w:rsid w:val="00006D46"/>
    <w:rsid w:val="00023F54"/>
    <w:rsid w:val="000659F8"/>
    <w:rsid w:val="00070673"/>
    <w:rsid w:val="001316DE"/>
    <w:rsid w:val="00181C40"/>
    <w:rsid w:val="001A6BD9"/>
    <w:rsid w:val="001A7D3B"/>
    <w:rsid w:val="001C67FF"/>
    <w:rsid w:val="001F54E6"/>
    <w:rsid w:val="002565F2"/>
    <w:rsid w:val="0028022C"/>
    <w:rsid w:val="00283EC9"/>
    <w:rsid w:val="00294375"/>
    <w:rsid w:val="002A7DDE"/>
    <w:rsid w:val="002B0433"/>
    <w:rsid w:val="0031499C"/>
    <w:rsid w:val="003544C7"/>
    <w:rsid w:val="00380A0F"/>
    <w:rsid w:val="003B5B6C"/>
    <w:rsid w:val="003C1020"/>
    <w:rsid w:val="00416953"/>
    <w:rsid w:val="00420E91"/>
    <w:rsid w:val="004B094B"/>
    <w:rsid w:val="00503986"/>
    <w:rsid w:val="005734DD"/>
    <w:rsid w:val="00597F74"/>
    <w:rsid w:val="005A53A8"/>
    <w:rsid w:val="005C1D25"/>
    <w:rsid w:val="005D3CFC"/>
    <w:rsid w:val="005F05B0"/>
    <w:rsid w:val="006A77D5"/>
    <w:rsid w:val="006C4E00"/>
    <w:rsid w:val="00701681"/>
    <w:rsid w:val="007171B9"/>
    <w:rsid w:val="00731432"/>
    <w:rsid w:val="0074450C"/>
    <w:rsid w:val="007450E0"/>
    <w:rsid w:val="00812230"/>
    <w:rsid w:val="0084147B"/>
    <w:rsid w:val="00863F09"/>
    <w:rsid w:val="00865DB3"/>
    <w:rsid w:val="0087764F"/>
    <w:rsid w:val="008E44C8"/>
    <w:rsid w:val="00903D63"/>
    <w:rsid w:val="00905DB0"/>
    <w:rsid w:val="00916595"/>
    <w:rsid w:val="00967146"/>
    <w:rsid w:val="00983EC3"/>
    <w:rsid w:val="00A576EC"/>
    <w:rsid w:val="00AA0D93"/>
    <w:rsid w:val="00AB50F4"/>
    <w:rsid w:val="00AC20CA"/>
    <w:rsid w:val="00B249B8"/>
    <w:rsid w:val="00B31EB8"/>
    <w:rsid w:val="00B44CD1"/>
    <w:rsid w:val="00C26C29"/>
    <w:rsid w:val="00D30059"/>
    <w:rsid w:val="00DB3FD8"/>
    <w:rsid w:val="00DF053E"/>
    <w:rsid w:val="00E54A71"/>
    <w:rsid w:val="00E97164"/>
    <w:rsid w:val="00EE3234"/>
    <w:rsid w:val="00F95C39"/>
    <w:rsid w:val="00FA031D"/>
    <w:rsid w:val="00FB5FB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4:docId w14:val="093ACC8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D3B"/>
    <w:rPr>
      <w:color w:val="808080"/>
    </w:rPr>
  </w:style>
  <w:style w:type="paragraph" w:customStyle="1" w:styleId="8D0975131B954493B861ACD67A36E811">
    <w:name w:val="8D0975131B954493B861ACD67A36E811"/>
    <w:rsid w:val="005F05B0"/>
    <w:rPr>
      <w:szCs w:val="28"/>
      <w:lang w:eastAsia="zh-CN" w:bidi="th-TH"/>
    </w:rPr>
  </w:style>
  <w:style w:type="paragraph" w:customStyle="1" w:styleId="E926E9E5DEB14BB0AADB682095CA949E1">
    <w:name w:val="E926E9E5DEB14BB0AADB682095CA949E1"/>
    <w:rsid w:val="00916595"/>
    <w:pPr>
      <w:spacing w:after="120" w:line="276" w:lineRule="auto"/>
    </w:pPr>
    <w:rPr>
      <w:rFonts w:ascii="Arial" w:eastAsiaTheme="minorHAnsi" w:hAnsi="Arial"/>
      <w:sz w:val="24"/>
      <w:lang w:eastAsia="en-US"/>
    </w:rPr>
  </w:style>
  <w:style w:type="paragraph" w:customStyle="1" w:styleId="08F2CFBDF4064502A42794741CE742F31">
    <w:name w:val="08F2CFBDF4064502A42794741CE742F31"/>
    <w:rsid w:val="00916595"/>
    <w:pPr>
      <w:spacing w:after="120" w:line="276" w:lineRule="auto"/>
    </w:pPr>
    <w:rPr>
      <w:rFonts w:ascii="Arial" w:eastAsiaTheme="minorHAnsi" w:hAnsi="Arial"/>
      <w:sz w:val="24"/>
      <w:lang w:eastAsia="en-US"/>
    </w:rPr>
  </w:style>
  <w:style w:type="paragraph" w:customStyle="1" w:styleId="860B8FDB107A4FB88A8AFF0BB86FB9A91">
    <w:name w:val="860B8FDB107A4FB88A8AFF0BB86FB9A91"/>
    <w:rsid w:val="00916595"/>
    <w:pPr>
      <w:spacing w:after="120" w:line="276" w:lineRule="auto"/>
    </w:pPr>
    <w:rPr>
      <w:rFonts w:ascii="Arial" w:eastAsiaTheme="minorHAnsi" w:hAnsi="Arial"/>
      <w:sz w:val="24"/>
      <w:lang w:eastAsia="en-US"/>
    </w:rPr>
  </w:style>
  <w:style w:type="paragraph" w:customStyle="1" w:styleId="7982A3475F144AAC926EF9FAD6BCB2CD1">
    <w:name w:val="7982A3475F144AAC926EF9FAD6BCB2CD1"/>
    <w:rsid w:val="00916595"/>
    <w:pPr>
      <w:spacing w:after="120" w:line="276" w:lineRule="auto"/>
    </w:pPr>
    <w:rPr>
      <w:rFonts w:ascii="Arial" w:eastAsiaTheme="minorHAnsi" w:hAnsi="Arial"/>
      <w:sz w:val="24"/>
      <w:lang w:eastAsia="en-US"/>
    </w:rPr>
  </w:style>
  <w:style w:type="paragraph" w:customStyle="1" w:styleId="929863A316284429ADBBD6BB8DAF18BA1">
    <w:name w:val="929863A316284429ADBBD6BB8DAF18BA1"/>
    <w:rsid w:val="00916595"/>
    <w:pPr>
      <w:spacing w:after="120" w:line="276" w:lineRule="auto"/>
    </w:pPr>
    <w:rPr>
      <w:rFonts w:ascii="Arial" w:eastAsiaTheme="minorHAnsi" w:hAnsi="Arial"/>
      <w:sz w:val="24"/>
      <w:lang w:eastAsia="en-US"/>
    </w:rPr>
  </w:style>
  <w:style w:type="paragraph" w:customStyle="1" w:styleId="6B1148DCBB9640578C27E97033B973FA">
    <w:name w:val="6B1148DCBB9640578C27E97033B973FA"/>
    <w:rsid w:val="005F05B0"/>
    <w:rPr>
      <w:szCs w:val="28"/>
      <w:lang w:eastAsia="zh-CN" w:bidi="th-TH"/>
    </w:rPr>
  </w:style>
  <w:style w:type="paragraph" w:customStyle="1" w:styleId="C26A0C4E1F904D5C85F666F12136B1F6">
    <w:name w:val="C26A0C4E1F904D5C85F666F12136B1F6"/>
    <w:rsid w:val="005F05B0"/>
    <w:rPr>
      <w:szCs w:val="28"/>
      <w:lang w:eastAsia="zh-CN" w:bidi="th-TH"/>
    </w:rPr>
  </w:style>
  <w:style w:type="paragraph" w:customStyle="1" w:styleId="C1E668D4269946D7B6DE8CA2A406E72B">
    <w:name w:val="C1E668D4269946D7B6DE8CA2A406E72B"/>
    <w:rsid w:val="005F05B0"/>
    <w:rPr>
      <w:szCs w:val="28"/>
      <w:lang w:eastAsia="zh-CN" w:bidi="th-TH"/>
    </w:rPr>
  </w:style>
  <w:style w:type="paragraph" w:customStyle="1" w:styleId="1CD75228BC6042A38B0594141B70BF20">
    <w:name w:val="1CD75228BC6042A38B0594141B70BF20"/>
    <w:rsid w:val="002565F2"/>
    <w:rPr>
      <w:szCs w:val="28"/>
      <w:lang w:eastAsia="zh-CN" w:bidi="th-TH"/>
    </w:rPr>
  </w:style>
  <w:style w:type="paragraph" w:customStyle="1" w:styleId="9B32AB8508664655A5806BD53A46BCA8">
    <w:name w:val="9B32AB8508664655A5806BD53A46BCA8"/>
    <w:rsid w:val="002565F2"/>
    <w:rPr>
      <w:szCs w:val="28"/>
      <w:lang w:eastAsia="zh-CN" w:bidi="th-TH"/>
    </w:rPr>
  </w:style>
  <w:style w:type="paragraph" w:customStyle="1" w:styleId="4CB5979DB38A4620A4D07A879C8BF238">
    <w:name w:val="4CB5979DB38A4620A4D07A879C8BF238"/>
    <w:rsid w:val="002565F2"/>
    <w:rPr>
      <w:szCs w:val="28"/>
      <w:lang w:eastAsia="zh-CN" w:bidi="th-TH"/>
    </w:rPr>
  </w:style>
  <w:style w:type="paragraph" w:customStyle="1" w:styleId="E24A4808FBFB4A69B2AB9622BED219BD">
    <w:name w:val="E24A4808FBFB4A69B2AB9622BED219BD"/>
    <w:rsid w:val="002565F2"/>
    <w:rPr>
      <w:szCs w:val="28"/>
      <w:lang w:eastAsia="zh-CN" w:bidi="th-TH"/>
    </w:rPr>
  </w:style>
  <w:style w:type="paragraph" w:customStyle="1" w:styleId="20AD8AC39A00454F92983F106C0C477E">
    <w:name w:val="20AD8AC39A00454F92983F106C0C477E"/>
    <w:rsid w:val="002565F2"/>
    <w:rPr>
      <w:szCs w:val="28"/>
      <w:lang w:eastAsia="zh-CN" w:bidi="th-TH"/>
    </w:rPr>
  </w:style>
  <w:style w:type="paragraph" w:customStyle="1" w:styleId="9F0C331CADE64C64A8204F4C1F6D4E22">
    <w:name w:val="9F0C331CADE64C64A8204F4C1F6D4E22"/>
    <w:rsid w:val="002565F2"/>
    <w:rPr>
      <w:szCs w:val="28"/>
      <w:lang w:eastAsia="zh-CN" w:bidi="th-TH"/>
    </w:rPr>
  </w:style>
  <w:style w:type="paragraph" w:customStyle="1" w:styleId="7A1C7F9C183B4921A849C1C98027E4BC">
    <w:name w:val="7A1C7F9C183B4921A849C1C98027E4BC"/>
    <w:rsid w:val="002565F2"/>
    <w:rPr>
      <w:szCs w:val="28"/>
      <w:lang w:eastAsia="zh-CN" w:bidi="th-TH"/>
    </w:rPr>
  </w:style>
  <w:style w:type="paragraph" w:customStyle="1" w:styleId="24DBE1DFB4A44304A0FFF00F69D2B5BD">
    <w:name w:val="24DBE1DFB4A44304A0FFF00F69D2B5BD"/>
    <w:rsid w:val="00A576EC"/>
    <w:rPr>
      <w:szCs w:val="28"/>
      <w:lang w:eastAsia="zh-CN" w:bidi="th-TH"/>
    </w:rPr>
  </w:style>
  <w:style w:type="paragraph" w:customStyle="1" w:styleId="794FC9E093264AFFA9CA62580E941F42">
    <w:name w:val="794FC9E093264AFFA9CA62580E941F42"/>
    <w:rsid w:val="0084147B"/>
  </w:style>
  <w:style w:type="paragraph" w:customStyle="1" w:styleId="5E3BFE840751455ABE08FB7F3CD36C2A">
    <w:name w:val="5E3BFE840751455ABE08FB7F3CD36C2A"/>
    <w:rsid w:val="0084147B"/>
  </w:style>
  <w:style w:type="paragraph" w:customStyle="1" w:styleId="6CB867308FE043B3990D4B1D3F55866F">
    <w:name w:val="6CB867308FE043B3990D4B1D3F55866F"/>
    <w:rsid w:val="00731432"/>
    <w:rPr>
      <w:szCs w:val="28"/>
      <w:lang w:eastAsia="zh-CN" w:bidi="th-TH"/>
    </w:rPr>
  </w:style>
  <w:style w:type="paragraph" w:customStyle="1" w:styleId="6DC427DF4E724C9CAE8E023B287F1D8B">
    <w:name w:val="6DC427DF4E724C9CAE8E023B287F1D8B"/>
    <w:rsid w:val="00731432"/>
    <w:rPr>
      <w:szCs w:val="28"/>
      <w:lang w:eastAsia="zh-CN" w:bidi="th-TH"/>
    </w:rPr>
  </w:style>
  <w:style w:type="paragraph" w:customStyle="1" w:styleId="30B89AC88B454C0DAD5BF28EC9FA53AC">
    <w:name w:val="30B89AC88B454C0DAD5BF28EC9FA53AC"/>
    <w:rsid w:val="00731432"/>
    <w:rPr>
      <w:szCs w:val="28"/>
      <w:lang w:eastAsia="zh-CN" w:bidi="th-TH"/>
    </w:rPr>
  </w:style>
  <w:style w:type="paragraph" w:customStyle="1" w:styleId="DCE39C41C86C4BB0AC8D0FE52F110658">
    <w:name w:val="DCE39C41C86C4BB0AC8D0FE52F110658"/>
    <w:rsid w:val="00731432"/>
    <w:rPr>
      <w:szCs w:val="28"/>
      <w:lang w:eastAsia="zh-CN" w:bidi="th-TH"/>
    </w:rPr>
  </w:style>
  <w:style w:type="paragraph" w:customStyle="1" w:styleId="FB2788D468CE44408A677185E075E9A2">
    <w:name w:val="FB2788D468CE44408A677185E075E9A2"/>
    <w:rsid w:val="00731432"/>
    <w:rPr>
      <w:szCs w:val="28"/>
      <w:lang w:eastAsia="zh-CN" w:bidi="th-TH"/>
    </w:rPr>
  </w:style>
  <w:style w:type="paragraph" w:customStyle="1" w:styleId="D92A5402A70246A1B42BCCA718AD3D5F">
    <w:name w:val="D92A5402A70246A1B42BCCA718AD3D5F"/>
    <w:rsid w:val="00731432"/>
    <w:rPr>
      <w:szCs w:val="28"/>
      <w:lang w:eastAsia="zh-CN" w:bidi="th-TH"/>
    </w:rPr>
  </w:style>
  <w:style w:type="paragraph" w:customStyle="1" w:styleId="B3E187D7FEBA427485F66D9E0EF9F32F">
    <w:name w:val="B3E187D7FEBA427485F66D9E0EF9F32F"/>
    <w:rsid w:val="00731432"/>
    <w:rPr>
      <w:szCs w:val="28"/>
      <w:lang w:eastAsia="zh-CN" w:bidi="th-TH"/>
    </w:rPr>
  </w:style>
  <w:style w:type="paragraph" w:customStyle="1" w:styleId="7342F3B2881F4982A724C208B8C06A87">
    <w:name w:val="7342F3B2881F4982A724C208B8C06A87"/>
    <w:rsid w:val="00731432"/>
    <w:rPr>
      <w:szCs w:val="28"/>
      <w:lang w:eastAsia="zh-CN" w:bidi="th-TH"/>
    </w:rPr>
  </w:style>
  <w:style w:type="paragraph" w:customStyle="1" w:styleId="8543A4DB5188498F996042115CB31980">
    <w:name w:val="8543A4DB5188498F996042115CB31980"/>
    <w:rsid w:val="00731432"/>
    <w:rPr>
      <w:szCs w:val="28"/>
      <w:lang w:eastAsia="zh-CN" w:bidi="th-TH"/>
    </w:rPr>
  </w:style>
  <w:style w:type="paragraph" w:customStyle="1" w:styleId="ABA839B7562D4F63AEFF09D1F885B670">
    <w:name w:val="ABA839B7562D4F63AEFF09D1F885B670"/>
    <w:rsid w:val="00731432"/>
    <w:rPr>
      <w:szCs w:val="28"/>
      <w:lang w:eastAsia="zh-CN" w:bidi="th-TH"/>
    </w:rPr>
  </w:style>
  <w:style w:type="paragraph" w:customStyle="1" w:styleId="26DA7D8D8C1C468FBA87980D51680FD7">
    <w:name w:val="26DA7D8D8C1C468FBA87980D51680FD7"/>
    <w:rsid w:val="00731432"/>
    <w:rPr>
      <w:szCs w:val="28"/>
      <w:lang w:eastAsia="zh-CN" w:bidi="th-TH"/>
    </w:rPr>
  </w:style>
  <w:style w:type="paragraph" w:customStyle="1" w:styleId="C621B527C7644D288EA164AF92E921F1">
    <w:name w:val="C621B527C7644D288EA164AF92E921F1"/>
    <w:rsid w:val="00731432"/>
    <w:rPr>
      <w:szCs w:val="28"/>
      <w:lang w:eastAsia="zh-CN" w:bidi="th-TH"/>
    </w:rPr>
  </w:style>
  <w:style w:type="paragraph" w:customStyle="1" w:styleId="7FA92228E8574779B96395115BD958A3">
    <w:name w:val="7FA92228E8574779B96395115BD958A3"/>
    <w:rsid w:val="00731432"/>
    <w:rPr>
      <w:szCs w:val="28"/>
      <w:lang w:eastAsia="zh-CN" w:bidi="th-TH"/>
    </w:rPr>
  </w:style>
  <w:style w:type="paragraph" w:customStyle="1" w:styleId="489671027CA2444F95352A0225CAEA6A">
    <w:name w:val="489671027CA2444F95352A0225CAEA6A"/>
    <w:rsid w:val="001C67FF"/>
    <w:rPr>
      <w:szCs w:val="28"/>
      <w:lang w:eastAsia="zh-CN" w:bidi="th-TH"/>
    </w:rPr>
  </w:style>
  <w:style w:type="paragraph" w:customStyle="1" w:styleId="5478E046CEBF431880DBBFEA34450086">
    <w:name w:val="5478E046CEBF431880DBBFEA34450086"/>
    <w:rsid w:val="001C67FF"/>
    <w:rPr>
      <w:szCs w:val="28"/>
      <w:lang w:eastAsia="zh-CN" w:bidi="th-TH"/>
    </w:rPr>
  </w:style>
  <w:style w:type="paragraph" w:customStyle="1" w:styleId="80104000F2D54E92AF2660ED0F855088">
    <w:name w:val="80104000F2D54E92AF2660ED0F855088"/>
    <w:rsid w:val="001C67FF"/>
    <w:rPr>
      <w:szCs w:val="28"/>
      <w:lang w:eastAsia="zh-CN" w:bidi="th-TH"/>
    </w:rPr>
  </w:style>
  <w:style w:type="paragraph" w:customStyle="1" w:styleId="4EBFDB2276A645EF902D58344ED8E69C">
    <w:name w:val="4EBFDB2276A645EF902D58344ED8E69C"/>
    <w:rsid w:val="001C67FF"/>
    <w:rPr>
      <w:szCs w:val="28"/>
      <w:lang w:eastAsia="zh-CN" w:bidi="th-TH"/>
    </w:rPr>
  </w:style>
  <w:style w:type="paragraph" w:customStyle="1" w:styleId="C47F166D80CD4AC4B118D61C7D5C0A34">
    <w:name w:val="C47F166D80CD4AC4B118D61C7D5C0A34"/>
    <w:rsid w:val="001C67FF"/>
    <w:rPr>
      <w:szCs w:val="28"/>
      <w:lang w:eastAsia="zh-CN" w:bidi="th-TH"/>
    </w:rPr>
  </w:style>
  <w:style w:type="paragraph" w:customStyle="1" w:styleId="B937F53A7D1B4C99AB1BC855CE23F9F8">
    <w:name w:val="B937F53A7D1B4C99AB1BC855CE23F9F8"/>
    <w:rsid w:val="001C67FF"/>
    <w:rPr>
      <w:szCs w:val="28"/>
      <w:lang w:eastAsia="zh-CN" w:bidi="th-TH"/>
    </w:rPr>
  </w:style>
  <w:style w:type="paragraph" w:customStyle="1" w:styleId="396E29329EDB4077A56C511AAAC53200">
    <w:name w:val="396E29329EDB4077A56C511AAAC53200"/>
    <w:rsid w:val="001C67FF"/>
    <w:rPr>
      <w:szCs w:val="28"/>
      <w:lang w:eastAsia="zh-CN" w:bidi="th-TH"/>
    </w:rPr>
  </w:style>
  <w:style w:type="paragraph" w:customStyle="1" w:styleId="604C20CCFCC449E691284648793A09D5">
    <w:name w:val="604C20CCFCC449E691284648793A09D5"/>
    <w:rsid w:val="001C67FF"/>
    <w:rPr>
      <w:szCs w:val="28"/>
      <w:lang w:eastAsia="zh-CN" w:bidi="th-TH"/>
    </w:rPr>
  </w:style>
  <w:style w:type="paragraph" w:customStyle="1" w:styleId="74C93B22BBFC48A897427D20DB387EE6">
    <w:name w:val="74C93B22BBFC48A897427D20DB387EE6"/>
    <w:rsid w:val="001C67FF"/>
    <w:rPr>
      <w:szCs w:val="28"/>
      <w:lang w:eastAsia="zh-CN" w:bidi="th-TH"/>
    </w:rPr>
  </w:style>
  <w:style w:type="paragraph" w:customStyle="1" w:styleId="F8C2F6D9C3DF455A985BFFC571804C84">
    <w:name w:val="F8C2F6D9C3DF455A985BFFC571804C84"/>
    <w:rsid w:val="001C67FF"/>
    <w:rPr>
      <w:szCs w:val="28"/>
      <w:lang w:eastAsia="zh-CN" w:bidi="th-TH"/>
    </w:rPr>
  </w:style>
  <w:style w:type="paragraph" w:customStyle="1" w:styleId="67C0FEAC6B7E48E59FA0FF35535602AB">
    <w:name w:val="67C0FEAC6B7E48E59FA0FF35535602AB"/>
    <w:rsid w:val="001C67FF"/>
    <w:rPr>
      <w:szCs w:val="28"/>
      <w:lang w:eastAsia="zh-CN" w:bidi="th-TH"/>
    </w:rPr>
  </w:style>
  <w:style w:type="paragraph" w:customStyle="1" w:styleId="F706C51949C741EB8505B4A2C88424E3">
    <w:name w:val="F706C51949C741EB8505B4A2C88424E3"/>
    <w:rsid w:val="001C67FF"/>
    <w:rPr>
      <w:szCs w:val="28"/>
      <w:lang w:eastAsia="zh-CN" w:bidi="th-TH"/>
    </w:rPr>
  </w:style>
  <w:style w:type="paragraph" w:customStyle="1" w:styleId="76B5B10EBD094EC78C256BA34B29781F">
    <w:name w:val="76B5B10EBD094EC78C256BA34B29781F"/>
    <w:rsid w:val="001C67FF"/>
    <w:rPr>
      <w:szCs w:val="28"/>
      <w:lang w:eastAsia="zh-CN" w:bidi="th-TH"/>
    </w:rPr>
  </w:style>
  <w:style w:type="paragraph" w:customStyle="1" w:styleId="E1605BFA3C9441868B213601D94CC1BD">
    <w:name w:val="E1605BFA3C9441868B213601D94CC1BD"/>
    <w:rsid w:val="001C67FF"/>
    <w:rPr>
      <w:szCs w:val="28"/>
      <w:lang w:eastAsia="zh-CN" w:bidi="th-TH"/>
    </w:rPr>
  </w:style>
  <w:style w:type="paragraph" w:customStyle="1" w:styleId="21827B78769541B68AAA044C25E32808">
    <w:name w:val="21827B78769541B68AAA044C25E32808"/>
    <w:rsid w:val="001C67FF"/>
    <w:rPr>
      <w:szCs w:val="28"/>
      <w:lang w:eastAsia="zh-CN" w:bidi="th-TH"/>
    </w:rPr>
  </w:style>
  <w:style w:type="paragraph" w:customStyle="1" w:styleId="1F40DDE75AEF44969A5AF5D8DE4E26A3">
    <w:name w:val="1F40DDE75AEF44969A5AF5D8DE4E26A3"/>
    <w:rsid w:val="001C67FF"/>
    <w:rPr>
      <w:szCs w:val="28"/>
      <w:lang w:eastAsia="zh-CN" w:bidi="th-TH"/>
    </w:rPr>
  </w:style>
  <w:style w:type="paragraph" w:customStyle="1" w:styleId="BC0526CECF6B4DDCB1E424CFD497B6A7">
    <w:name w:val="BC0526CECF6B4DDCB1E424CFD497B6A7"/>
    <w:rsid w:val="001C67FF"/>
    <w:rPr>
      <w:szCs w:val="28"/>
      <w:lang w:eastAsia="zh-CN" w:bidi="th-TH"/>
    </w:rPr>
  </w:style>
  <w:style w:type="paragraph" w:customStyle="1" w:styleId="11EAE1B642D247DCB6039CEA571ABBE3">
    <w:name w:val="11EAE1B642D247DCB6039CEA571ABBE3"/>
    <w:rsid w:val="001C67FF"/>
    <w:rPr>
      <w:szCs w:val="28"/>
      <w:lang w:eastAsia="zh-CN" w:bidi="th-TH"/>
    </w:rPr>
  </w:style>
  <w:style w:type="paragraph" w:customStyle="1" w:styleId="A67C047CB5604160B9E3FA9D5F4E89E2">
    <w:name w:val="A67C047CB5604160B9E3FA9D5F4E89E2"/>
    <w:rsid w:val="001C67FF"/>
    <w:rPr>
      <w:szCs w:val="28"/>
      <w:lang w:eastAsia="zh-CN" w:bidi="th-TH"/>
    </w:rPr>
  </w:style>
  <w:style w:type="paragraph" w:customStyle="1" w:styleId="B3A83796D80D4DE7B853A98AA9808810">
    <w:name w:val="B3A83796D80D4DE7B853A98AA9808810"/>
    <w:rsid w:val="001C67FF"/>
    <w:rPr>
      <w:szCs w:val="28"/>
      <w:lang w:eastAsia="zh-CN" w:bidi="th-TH"/>
    </w:rPr>
  </w:style>
  <w:style w:type="paragraph" w:customStyle="1" w:styleId="3A04EB0DF097476FA4A4A36BDD2D1578">
    <w:name w:val="3A04EB0DF097476FA4A4A36BDD2D1578"/>
    <w:rsid w:val="001C67FF"/>
    <w:rPr>
      <w:szCs w:val="28"/>
      <w:lang w:eastAsia="zh-CN" w:bidi="th-TH"/>
    </w:rPr>
  </w:style>
  <w:style w:type="paragraph" w:customStyle="1" w:styleId="BFF9966F2EC94416B95A78B4B0F53670">
    <w:name w:val="BFF9966F2EC94416B95A78B4B0F53670"/>
    <w:rsid w:val="001C67FF"/>
    <w:rPr>
      <w:szCs w:val="28"/>
      <w:lang w:eastAsia="zh-CN" w:bidi="th-TH"/>
    </w:rPr>
  </w:style>
  <w:style w:type="paragraph" w:customStyle="1" w:styleId="45C5A3ABF71242CB9046DF10C900E3C8">
    <w:name w:val="45C5A3ABF71242CB9046DF10C900E3C8"/>
    <w:rsid w:val="001C67FF"/>
    <w:rPr>
      <w:szCs w:val="28"/>
      <w:lang w:eastAsia="zh-CN" w:bidi="th-TH"/>
    </w:rPr>
  </w:style>
  <w:style w:type="paragraph" w:customStyle="1" w:styleId="876DEDD2E0CE42539F20F0B649C7EFE1">
    <w:name w:val="876DEDD2E0CE42539F20F0B649C7EFE1"/>
    <w:rsid w:val="001C67FF"/>
    <w:rPr>
      <w:szCs w:val="28"/>
      <w:lang w:eastAsia="zh-CN" w:bidi="th-TH"/>
    </w:rPr>
  </w:style>
  <w:style w:type="paragraph" w:customStyle="1" w:styleId="02570B0D34EB4E6FA87A337449E38AB4">
    <w:name w:val="02570B0D34EB4E6FA87A337449E38AB4"/>
    <w:rsid w:val="001C67FF"/>
    <w:rPr>
      <w:szCs w:val="28"/>
      <w:lang w:eastAsia="zh-CN" w:bidi="th-TH"/>
    </w:rPr>
  </w:style>
  <w:style w:type="paragraph" w:customStyle="1" w:styleId="FC8040B5C74D4259950E3C809F364057">
    <w:name w:val="FC8040B5C74D4259950E3C809F364057"/>
    <w:rsid w:val="001C67FF"/>
    <w:rPr>
      <w:szCs w:val="28"/>
      <w:lang w:eastAsia="zh-CN" w:bidi="th-TH"/>
    </w:rPr>
  </w:style>
  <w:style w:type="paragraph" w:customStyle="1" w:styleId="433ED46D610D45EE888FDAEFE6B7BC07">
    <w:name w:val="433ED46D610D45EE888FDAEFE6B7BC07"/>
    <w:rsid w:val="001C67FF"/>
    <w:rPr>
      <w:szCs w:val="28"/>
      <w:lang w:eastAsia="zh-CN" w:bidi="th-TH"/>
    </w:rPr>
  </w:style>
  <w:style w:type="paragraph" w:customStyle="1" w:styleId="6E87469A652B4002AC30358D2FB96E44">
    <w:name w:val="6E87469A652B4002AC30358D2FB96E44"/>
    <w:rsid w:val="001C67FF"/>
    <w:rPr>
      <w:szCs w:val="28"/>
      <w:lang w:eastAsia="zh-CN" w:bidi="th-TH"/>
    </w:rPr>
  </w:style>
  <w:style w:type="paragraph" w:customStyle="1" w:styleId="9AA5A11D0D514B418C0516673DC9781C">
    <w:name w:val="9AA5A11D0D514B418C0516673DC9781C"/>
    <w:rsid w:val="001C67FF"/>
    <w:rPr>
      <w:szCs w:val="28"/>
      <w:lang w:eastAsia="zh-CN" w:bidi="th-TH"/>
    </w:rPr>
  </w:style>
  <w:style w:type="paragraph" w:customStyle="1" w:styleId="9036FCAE4F124510870537B4E4A75316">
    <w:name w:val="9036FCAE4F124510870537B4E4A75316"/>
    <w:rsid w:val="001C67FF"/>
    <w:rPr>
      <w:szCs w:val="28"/>
      <w:lang w:eastAsia="zh-CN" w:bidi="th-TH"/>
    </w:rPr>
  </w:style>
  <w:style w:type="paragraph" w:customStyle="1" w:styleId="191F93A7DC964DBCA6E3C63FA1EFBA1A">
    <w:name w:val="191F93A7DC964DBCA6E3C63FA1EFBA1A"/>
    <w:rsid w:val="001C67FF"/>
    <w:rPr>
      <w:szCs w:val="28"/>
      <w:lang w:eastAsia="zh-CN" w:bidi="th-TH"/>
    </w:rPr>
  </w:style>
  <w:style w:type="paragraph" w:customStyle="1" w:styleId="98DE5A6AD4E245059E4B81FF9F3CAF14">
    <w:name w:val="98DE5A6AD4E245059E4B81FF9F3CAF14"/>
    <w:rsid w:val="001C67FF"/>
    <w:rPr>
      <w:szCs w:val="28"/>
      <w:lang w:eastAsia="zh-CN" w:bidi="th-TH"/>
    </w:rPr>
  </w:style>
  <w:style w:type="paragraph" w:customStyle="1" w:styleId="E136737572684963B643D8460C1B67F5">
    <w:name w:val="E136737572684963B643D8460C1B67F5"/>
    <w:rsid w:val="001C67FF"/>
    <w:rPr>
      <w:szCs w:val="28"/>
      <w:lang w:eastAsia="zh-CN" w:bidi="th-TH"/>
    </w:rPr>
  </w:style>
  <w:style w:type="paragraph" w:customStyle="1" w:styleId="DE4F0F547E794FDA870C3D331452F5C9">
    <w:name w:val="DE4F0F547E794FDA870C3D331452F5C9"/>
    <w:rsid w:val="001C67FF"/>
    <w:rPr>
      <w:szCs w:val="28"/>
      <w:lang w:eastAsia="zh-CN" w:bidi="th-TH"/>
    </w:rPr>
  </w:style>
  <w:style w:type="paragraph" w:customStyle="1" w:styleId="3D8BCB2A1EE74EAB98DD7340D149E4B7">
    <w:name w:val="3D8BCB2A1EE74EAB98DD7340D149E4B7"/>
    <w:rsid w:val="001C67FF"/>
    <w:rPr>
      <w:szCs w:val="28"/>
      <w:lang w:eastAsia="zh-CN" w:bidi="th-TH"/>
    </w:rPr>
  </w:style>
  <w:style w:type="paragraph" w:customStyle="1" w:styleId="04E54B7831764B5EBF0468B4277DA941">
    <w:name w:val="04E54B7831764B5EBF0468B4277DA941"/>
    <w:rsid w:val="001C67FF"/>
    <w:rPr>
      <w:szCs w:val="28"/>
      <w:lang w:eastAsia="zh-CN" w:bidi="th-TH"/>
    </w:rPr>
  </w:style>
  <w:style w:type="paragraph" w:customStyle="1" w:styleId="966CACE629574AA2914D04000BED232D">
    <w:name w:val="966CACE629574AA2914D04000BED232D"/>
    <w:rsid w:val="001C67FF"/>
    <w:rPr>
      <w:szCs w:val="28"/>
      <w:lang w:eastAsia="zh-CN" w:bidi="th-TH"/>
    </w:rPr>
  </w:style>
  <w:style w:type="paragraph" w:customStyle="1" w:styleId="5A7D7BE840A049879BC93AC850829DB2">
    <w:name w:val="5A7D7BE840A049879BC93AC850829DB2"/>
    <w:rsid w:val="001C67FF"/>
    <w:rPr>
      <w:szCs w:val="28"/>
      <w:lang w:eastAsia="zh-CN" w:bidi="th-TH"/>
    </w:rPr>
  </w:style>
  <w:style w:type="paragraph" w:customStyle="1" w:styleId="5B327F947FFB466288CE61103AE6700B">
    <w:name w:val="5B327F947FFB466288CE61103AE6700B"/>
    <w:rsid w:val="001A7D3B"/>
    <w:rPr>
      <w:szCs w:val="28"/>
      <w:lang w:eastAsia="zh-CN" w:bidi="th-TH"/>
    </w:rPr>
  </w:style>
  <w:style w:type="paragraph" w:customStyle="1" w:styleId="22E68B2AAD6B4AA29B13A3452656DC4F">
    <w:name w:val="22E68B2AAD6B4AA29B13A3452656DC4F"/>
    <w:rsid w:val="001A7D3B"/>
    <w:rPr>
      <w:szCs w:val="28"/>
      <w:lang w:eastAsia="zh-CN" w:bidi="th-TH"/>
    </w:rPr>
  </w:style>
  <w:style w:type="paragraph" w:customStyle="1" w:styleId="0E9293D9483843A2A6EDA3842FC52012">
    <w:name w:val="0E9293D9483843A2A6EDA3842FC52012"/>
    <w:rsid w:val="001A7D3B"/>
    <w:rPr>
      <w:szCs w:val="28"/>
      <w:lang w:eastAsia="zh-CN" w:bidi="th-TH"/>
    </w:rPr>
  </w:style>
  <w:style w:type="paragraph" w:customStyle="1" w:styleId="F01E8954C82443099FCDB742E302E47F">
    <w:name w:val="F01E8954C82443099FCDB742E302E47F"/>
    <w:rsid w:val="001A7D3B"/>
    <w:rPr>
      <w:szCs w:val="28"/>
      <w:lang w:eastAsia="zh-CN" w:bidi="th-TH"/>
    </w:rPr>
  </w:style>
  <w:style w:type="paragraph" w:customStyle="1" w:styleId="401B1D6F66594CEEA537022B77082F9F">
    <w:name w:val="401B1D6F66594CEEA537022B77082F9F"/>
    <w:rsid w:val="001A7D3B"/>
    <w:rPr>
      <w:szCs w:val="28"/>
      <w:lang w:eastAsia="zh-CN" w:bidi="th-TH"/>
    </w:rPr>
  </w:style>
  <w:style w:type="paragraph" w:customStyle="1" w:styleId="ABE440F313D349F388AE6B638B2865FA">
    <w:name w:val="ABE440F313D349F388AE6B638B2865FA"/>
    <w:rsid w:val="001A7D3B"/>
    <w:rPr>
      <w:szCs w:val="28"/>
      <w:lang w:eastAsia="zh-CN" w:bidi="th-TH"/>
    </w:rPr>
  </w:style>
  <w:style w:type="paragraph" w:customStyle="1" w:styleId="733498CE840F4F699EEB6EAFEA49B52E">
    <w:name w:val="733498CE840F4F699EEB6EAFEA49B52E"/>
    <w:rsid w:val="001A7D3B"/>
    <w:rPr>
      <w:szCs w:val="28"/>
      <w:lang w:eastAsia="zh-CN" w:bidi="th-TH"/>
    </w:rPr>
  </w:style>
  <w:style w:type="paragraph" w:customStyle="1" w:styleId="00B6DC9298F14F36971BC9CE0BB07B24">
    <w:name w:val="00B6DC9298F14F36971BC9CE0BB07B24"/>
    <w:rsid w:val="001A7D3B"/>
    <w:rPr>
      <w:szCs w:val="28"/>
      <w:lang w:eastAsia="zh-CN" w:bidi="th-TH"/>
    </w:rPr>
  </w:style>
  <w:style w:type="paragraph" w:customStyle="1" w:styleId="1485A1005BC946C4B138A4F18AE78A69">
    <w:name w:val="1485A1005BC946C4B138A4F18AE78A69"/>
    <w:rsid w:val="001A7D3B"/>
    <w:rPr>
      <w:szCs w:val="28"/>
      <w:lang w:eastAsia="zh-CN" w:bidi="th-TH"/>
    </w:rPr>
  </w:style>
  <w:style w:type="paragraph" w:customStyle="1" w:styleId="3A7845AFB0904829B323373AF7935CE4">
    <w:name w:val="3A7845AFB0904829B323373AF7935CE4"/>
    <w:rsid w:val="001A7D3B"/>
    <w:rPr>
      <w:szCs w:val="28"/>
      <w:lang w:eastAsia="zh-CN" w:bidi="th-TH"/>
    </w:rPr>
  </w:style>
  <w:style w:type="paragraph" w:customStyle="1" w:styleId="68D86E814B5A44D9BA551FF820C9DD5D">
    <w:name w:val="68D86E814B5A44D9BA551FF820C9DD5D"/>
    <w:rsid w:val="001A7D3B"/>
    <w:rPr>
      <w:szCs w:val="28"/>
      <w:lang w:eastAsia="zh-CN" w:bidi="th-TH"/>
    </w:rPr>
  </w:style>
  <w:style w:type="paragraph" w:customStyle="1" w:styleId="4B68E788CD53482199FFE30B83F31C55">
    <w:name w:val="4B68E788CD53482199FFE30B83F31C55"/>
    <w:rsid w:val="001A7D3B"/>
    <w:rPr>
      <w:szCs w:val="28"/>
      <w:lang w:eastAsia="zh-CN" w:bidi="th-TH"/>
    </w:rPr>
  </w:style>
  <w:style w:type="paragraph" w:customStyle="1" w:styleId="8B422DF350B0439B87DC65071A88B00C">
    <w:name w:val="8B422DF350B0439B87DC65071A88B00C"/>
    <w:rsid w:val="001A7D3B"/>
    <w:rPr>
      <w:szCs w:val="28"/>
      <w:lang w:eastAsia="zh-CN" w:bidi="th-TH"/>
    </w:rPr>
  </w:style>
  <w:style w:type="paragraph" w:customStyle="1" w:styleId="2A159EB895CB4C5096410445F77D2013">
    <w:name w:val="2A159EB895CB4C5096410445F77D2013"/>
    <w:rsid w:val="001A7D3B"/>
    <w:rPr>
      <w:szCs w:val="28"/>
      <w:lang w:eastAsia="zh-CN" w:bidi="th-TH"/>
    </w:rPr>
  </w:style>
  <w:style w:type="paragraph" w:customStyle="1" w:styleId="7F81A25C94EE471CB5BE12DDDB78318B">
    <w:name w:val="7F81A25C94EE471CB5BE12DDDB78318B"/>
    <w:rsid w:val="001A7D3B"/>
    <w:rPr>
      <w:szCs w:val="28"/>
      <w:lang w:eastAsia="zh-CN" w:bidi="th-TH"/>
    </w:rPr>
  </w:style>
  <w:style w:type="paragraph" w:customStyle="1" w:styleId="B6C1080C9C7D4235AC7AE70A84CAD111">
    <w:name w:val="B6C1080C9C7D4235AC7AE70A84CAD111"/>
    <w:rsid w:val="001A7D3B"/>
    <w:rPr>
      <w:szCs w:val="28"/>
      <w:lang w:eastAsia="zh-CN" w:bidi="th-TH"/>
    </w:rPr>
  </w:style>
  <w:style w:type="paragraph" w:customStyle="1" w:styleId="8117CF09A91C457C8F495DB19CEFCFC5">
    <w:name w:val="8117CF09A91C457C8F495DB19CEFCFC5"/>
    <w:rsid w:val="001A7D3B"/>
    <w:rPr>
      <w:szCs w:val="28"/>
      <w:lang w:eastAsia="zh-CN" w:bidi="th-TH"/>
    </w:rPr>
  </w:style>
  <w:style w:type="paragraph" w:customStyle="1" w:styleId="209EB37AFC37407FB454A32218782BF5">
    <w:name w:val="209EB37AFC37407FB454A32218782BF5"/>
    <w:rsid w:val="001A7D3B"/>
    <w:rPr>
      <w:szCs w:val="28"/>
      <w:lang w:eastAsia="zh-CN" w:bidi="th-TH"/>
    </w:rPr>
  </w:style>
  <w:style w:type="paragraph" w:customStyle="1" w:styleId="13BE2377F97D44E5804B0DE4F56A90B3">
    <w:name w:val="13BE2377F97D44E5804B0DE4F56A90B3"/>
    <w:rsid w:val="001A7D3B"/>
    <w:rPr>
      <w:szCs w:val="28"/>
      <w:lang w:eastAsia="zh-CN" w:bidi="th-TH"/>
    </w:rPr>
  </w:style>
  <w:style w:type="paragraph" w:customStyle="1" w:styleId="1EE1A8CF66ED4BC69E63DAD673E7F495">
    <w:name w:val="1EE1A8CF66ED4BC69E63DAD673E7F495"/>
    <w:rsid w:val="001A7D3B"/>
    <w:rPr>
      <w:szCs w:val="28"/>
      <w:lang w:eastAsia="zh-CN" w:bidi="th-TH"/>
    </w:rPr>
  </w:style>
  <w:style w:type="paragraph" w:customStyle="1" w:styleId="F857567568FD48B59802E959BC9FF4CB">
    <w:name w:val="F857567568FD48B59802E959BC9FF4CB"/>
    <w:rsid w:val="001A7D3B"/>
    <w:rPr>
      <w:szCs w:val="28"/>
      <w:lang w:eastAsia="zh-CN" w:bidi="th-TH"/>
    </w:rPr>
  </w:style>
  <w:style w:type="paragraph" w:customStyle="1" w:styleId="2A748BB08E0E43E186A11B711572BF92">
    <w:name w:val="2A748BB08E0E43E186A11B711572BF92"/>
    <w:rsid w:val="001A7D3B"/>
    <w:rPr>
      <w:szCs w:val="28"/>
      <w:lang w:eastAsia="zh-CN" w:bidi="th-TH"/>
    </w:rPr>
  </w:style>
  <w:style w:type="paragraph" w:customStyle="1" w:styleId="677957D7CC5D47AEA6FC4638F549AA26">
    <w:name w:val="677957D7CC5D47AEA6FC4638F549AA26"/>
    <w:rsid w:val="001A7D3B"/>
    <w:rPr>
      <w:szCs w:val="28"/>
      <w:lang w:eastAsia="zh-CN" w:bidi="th-TH"/>
    </w:rPr>
  </w:style>
  <w:style w:type="paragraph" w:customStyle="1" w:styleId="D0F541136F0F48C6ACD55ED651BDB3F9">
    <w:name w:val="D0F541136F0F48C6ACD55ED651BDB3F9"/>
    <w:rsid w:val="001A7D3B"/>
    <w:rPr>
      <w:szCs w:val="28"/>
      <w:lang w:eastAsia="zh-CN" w:bidi="th-TH"/>
    </w:rPr>
  </w:style>
  <w:style w:type="paragraph" w:customStyle="1" w:styleId="55DD3CFF3AC7460AB567E0C5F7C3A5E3">
    <w:name w:val="55DD3CFF3AC7460AB567E0C5F7C3A5E3"/>
    <w:rsid w:val="001A7D3B"/>
    <w:rPr>
      <w:szCs w:val="28"/>
      <w:lang w:eastAsia="zh-CN" w:bidi="th-TH"/>
    </w:rPr>
  </w:style>
  <w:style w:type="paragraph" w:customStyle="1" w:styleId="0D58FEB3F94542AAB6E1D0C0A6F0A639">
    <w:name w:val="0D58FEB3F94542AAB6E1D0C0A6F0A639"/>
    <w:rsid w:val="001A7D3B"/>
    <w:rPr>
      <w:szCs w:val="28"/>
      <w:lang w:eastAsia="zh-CN" w:bidi="th-TH"/>
    </w:rPr>
  </w:style>
  <w:style w:type="paragraph" w:customStyle="1" w:styleId="4D8DAC55E86B4CBC98EA001F463C6DEA">
    <w:name w:val="4D8DAC55E86B4CBC98EA001F463C6DEA"/>
    <w:rsid w:val="001A7D3B"/>
    <w:rPr>
      <w:szCs w:val="28"/>
      <w:lang w:eastAsia="zh-CN" w:bidi="th-TH"/>
    </w:rPr>
  </w:style>
  <w:style w:type="paragraph" w:customStyle="1" w:styleId="1B651D511D9548039CEFB5C77D57E0E7">
    <w:name w:val="1B651D511D9548039CEFB5C77D57E0E7"/>
    <w:rsid w:val="001A7D3B"/>
    <w:rPr>
      <w:szCs w:val="28"/>
      <w:lang w:eastAsia="zh-CN" w:bidi="th-TH"/>
    </w:rPr>
  </w:style>
  <w:style w:type="paragraph" w:customStyle="1" w:styleId="607740E07B364A97998E5C4CBFC49EE4">
    <w:name w:val="607740E07B364A97998E5C4CBFC49EE4"/>
    <w:rsid w:val="001A7D3B"/>
    <w:rPr>
      <w:szCs w:val="28"/>
      <w:lang w:eastAsia="zh-CN" w:bidi="th-TH"/>
    </w:rPr>
  </w:style>
  <w:style w:type="paragraph" w:customStyle="1" w:styleId="04487C261DF844F8AD8A6CE6994E9FD5">
    <w:name w:val="04487C261DF844F8AD8A6CE6994E9FD5"/>
    <w:rsid w:val="001A7D3B"/>
    <w:rPr>
      <w:szCs w:val="28"/>
      <w:lang w:eastAsia="zh-CN" w:bidi="th-TH"/>
    </w:rPr>
  </w:style>
  <w:style w:type="paragraph" w:customStyle="1" w:styleId="0C36D74C2CB64CD7962527A845C0BFC0">
    <w:name w:val="0C36D74C2CB64CD7962527A845C0BFC0"/>
    <w:rsid w:val="001A7D3B"/>
    <w:rPr>
      <w:szCs w:val="28"/>
      <w:lang w:eastAsia="zh-CN" w:bidi="th-TH"/>
    </w:rPr>
  </w:style>
  <w:style w:type="paragraph" w:customStyle="1" w:styleId="8C8F2ABBEE40478B9F2E98EC5E15291B">
    <w:name w:val="8C8F2ABBEE40478B9F2E98EC5E15291B"/>
    <w:rsid w:val="001A7D3B"/>
    <w:rPr>
      <w:szCs w:val="28"/>
      <w:lang w:eastAsia="zh-CN" w:bidi="th-TH"/>
    </w:rPr>
  </w:style>
  <w:style w:type="paragraph" w:customStyle="1" w:styleId="68AF379DE0534B7D9F12EC8AAB4B9883">
    <w:name w:val="68AF379DE0534B7D9F12EC8AAB4B9883"/>
    <w:rsid w:val="001A7D3B"/>
    <w:rPr>
      <w:szCs w:val="28"/>
      <w:lang w:eastAsia="zh-CN" w:bidi="th-TH"/>
    </w:rPr>
  </w:style>
  <w:style w:type="paragraph" w:customStyle="1" w:styleId="AF01575FC7EC4E6EB2DE39B29697A57E">
    <w:name w:val="AF01575FC7EC4E6EB2DE39B29697A57E"/>
    <w:rsid w:val="001A7D3B"/>
    <w:rPr>
      <w:szCs w:val="28"/>
      <w:lang w:eastAsia="zh-CN" w:bidi="th-TH"/>
    </w:rPr>
  </w:style>
  <w:style w:type="paragraph" w:customStyle="1" w:styleId="05C2C90B3AC94333BAC097E23E3BD246">
    <w:name w:val="05C2C90B3AC94333BAC097E23E3BD246"/>
    <w:rsid w:val="001A7D3B"/>
    <w:rPr>
      <w:szCs w:val="28"/>
      <w:lang w:eastAsia="zh-CN" w:bidi="th-TH"/>
    </w:rPr>
  </w:style>
  <w:style w:type="paragraph" w:customStyle="1" w:styleId="70C6C31483F140B7A105C8A01A9A8AAC">
    <w:name w:val="70C6C31483F140B7A105C8A01A9A8AAC"/>
    <w:rsid w:val="001A7D3B"/>
    <w:rPr>
      <w:szCs w:val="28"/>
      <w:lang w:eastAsia="zh-CN" w:bidi="th-TH"/>
    </w:rPr>
  </w:style>
  <w:style w:type="paragraph" w:customStyle="1" w:styleId="FC16016DD0244AD990790A1E5AC6BC99">
    <w:name w:val="FC16016DD0244AD990790A1E5AC6BC99"/>
    <w:rsid w:val="001A7D3B"/>
    <w:rPr>
      <w:szCs w:val="28"/>
      <w:lang w:eastAsia="zh-CN" w:bidi="th-TH"/>
    </w:rPr>
  </w:style>
  <w:style w:type="paragraph" w:customStyle="1" w:styleId="AC843232E03E440FBD5A7234D96B133D">
    <w:name w:val="AC843232E03E440FBD5A7234D96B133D"/>
    <w:rsid w:val="001A7D3B"/>
    <w:rPr>
      <w:szCs w:val="28"/>
      <w:lang w:eastAsia="zh-CN" w:bidi="th-TH"/>
    </w:rPr>
  </w:style>
  <w:style w:type="paragraph" w:customStyle="1" w:styleId="645A3C816A5E4D469D9D6B52B90C7CE9">
    <w:name w:val="645A3C816A5E4D469D9D6B52B90C7CE9"/>
    <w:rsid w:val="001A7D3B"/>
    <w:rPr>
      <w:szCs w:val="28"/>
      <w:lang w:eastAsia="zh-CN"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141D4F2E51347AFCDCDFCE89D365F" ma:contentTypeVersion="19" ma:contentTypeDescription="Create a new document." ma:contentTypeScope="" ma:versionID="522b93257b0eb62cfd2ecc7e24b3b669">
  <xsd:schema xmlns:xsd="http://www.w3.org/2001/XMLSchema" xmlns:xs="http://www.w3.org/2001/XMLSchema" xmlns:p="http://schemas.microsoft.com/office/2006/metadata/properties" xmlns:ns2="8dae5159-973e-442c-9456-d0a4a0fdbcc5" xmlns:ns3="28748ad2-4444-4e1f-a25c-8a9d84158b8c" targetNamespace="http://schemas.microsoft.com/office/2006/metadata/properties" ma:root="true" ma:fieldsID="95e9f62adcac432836a4fcb481f3e87a" ns2:_="" ns3:_="">
    <xsd:import namespace="8dae5159-973e-442c-9456-d0a4a0fdbcc5"/>
    <xsd:import namespace="28748ad2-4444-4e1f-a25c-8a9d84158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5159-973e-442c-9456-d0a4a0fd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gnOffStatus" ma:index="14" nillable="true" ma:displayName="Sign Off Status" ma:format="Dropdown" ma:internalName="SignOffStatu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48ad2-4444-4e1f-a25c-8a9d84158b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f9bfa47-f0dd-4b13-bc3e-6764afa4b66c}" ma:internalName="TaxCatchAll" ma:showField="CatchAllData" ma:web="28748ad2-4444-4e1f-a25c-8a9d84158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SharedWithUsers xmlns="28748ad2-4444-4e1f-a25c-8a9d84158b8c">
      <UserInfo>
        <DisplayName>Dalziel, Tanya</DisplayName>
        <AccountId>3319</AccountId>
        <AccountType/>
      </UserInfo>
    </SharedWithUsers>
    <lcf76f155ced4ddcb4097134ff3c332f xmlns="8dae5159-973e-442c-9456-d0a4a0fdbcc5">
      <Terms xmlns="http://schemas.microsoft.com/office/infopath/2007/PartnerControls"/>
    </lcf76f155ced4ddcb4097134ff3c332f>
    <TaxCatchAll xmlns="28748ad2-4444-4e1f-a25c-8a9d84158b8c" xsi:nil="true"/>
    <SignOffStatus xmlns="8dae5159-973e-442c-9456-d0a4a0fdbcc5" xsi:nil="true"/>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409A859E-B98C-4F9D-B568-749CEE5D3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5159-973e-442c-9456-d0a4a0fdbcc5"/>
    <ds:schemaRef ds:uri="28748ad2-4444-4e1f-a25c-8a9d84158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3.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28748ad2-4444-4e1f-a25c-8a9d84158b8c"/>
    <ds:schemaRef ds:uri="8dae5159-973e-442c-9456-d0a4a0fdbcc5"/>
  </ds:schemaRefs>
</ds:datastoreItem>
</file>

<file path=customXml/itemProps4.xml><?xml version="1.0" encoding="utf-8"?>
<ds:datastoreItem xmlns:ds="http://schemas.openxmlformats.org/officeDocument/2006/customXml" ds:itemID="{04B285C3-57A9-49BE-8CAC-6297920E303B}">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Plan Review Report - Intensive Super Intensive</vt:lpstr>
    </vt:vector>
  </TitlesOfParts>
  <Company>FaHCSIA</Company>
  <LinksUpToDate>false</LinksUpToDate>
  <CharactersWithSpaces>9567</CharactersWithSpaces>
  <SharedDoc>false</SharedDoc>
  <HLinks>
    <vt:vector size="6" baseType="variant">
      <vt:variant>
        <vt:i4>65563</vt:i4>
      </vt:variant>
      <vt:variant>
        <vt:i4>0</vt:i4>
      </vt:variant>
      <vt:variant>
        <vt:i4>0</vt:i4>
      </vt:variant>
      <vt:variant>
        <vt:i4>5</vt:i4>
      </vt:variant>
      <vt:variant>
        <vt:lpwstr>https://www.ndis.gov.au/about-us/fraud-and-non-compliance/useful-contacts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Review Report - Intensive Super Intensive</dc:title>
  <dc:subject/>
  <dc:creator>HOPPER, Nicholas</dc:creator>
  <cp:keywords/>
  <dc:description/>
  <cp:lastModifiedBy>Verney, Laura</cp:lastModifiedBy>
  <cp:revision>15</cp:revision>
  <cp:lastPrinted>2022-02-25T15:34:00Z</cp:lastPrinted>
  <dcterms:created xsi:type="dcterms:W3CDTF">2022-09-06T01:10:00Z</dcterms:created>
  <dcterms:modified xsi:type="dcterms:W3CDTF">2023-03-08T23:14:00Z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NDIAAudience">
    <vt:lpwstr>1;#All staff|60152733-a6e9-4070-8d91-7ad5c325687c</vt:lpwstr>
  </property>
  <property fmtid="{D5CDD505-2E9C-101B-9397-08002B2CF9AE}" pid="4" name="DocumentStatus">
    <vt:lpwstr>12;#Approved|38d2d1ad-195e-4428-a55d-25a6b10fdc1d</vt:lpwstr>
  </property>
  <property fmtid="{D5CDD505-2E9C-101B-9397-08002B2CF9AE}" pid="5" name="NDIALocation">
    <vt:lpwstr>2;#Australia-wide|128ca0ae-5e24-49e1-a2ce-f7dc74366abc</vt:lpwstr>
  </property>
  <property fmtid="{D5CDD505-2E9C-101B-9397-08002B2CF9AE}" pid="6" name="DocumentType">
    <vt:lpwstr>20;#Template|134e8c49-a2b9-47ae-b156-db0bee5ca248</vt:lpwstr>
  </property>
  <property fmtid="{D5CDD505-2E9C-101B-9397-08002B2CF9AE}" pid="7" name="MSIP_Label_2b83f8d7-e91f-4eee-a336-52a8061c0503_Enabled">
    <vt:lpwstr>true</vt:lpwstr>
  </property>
  <property fmtid="{D5CDD505-2E9C-101B-9397-08002B2CF9AE}" pid="8" name="MSIP_Label_2b83f8d7-e91f-4eee-a336-52a8061c0503_SetDate">
    <vt:lpwstr>2022-02-22T02:03:06Z</vt:lpwstr>
  </property>
  <property fmtid="{D5CDD505-2E9C-101B-9397-08002B2CF9AE}" pid="9" name="MSIP_Label_2b83f8d7-e91f-4eee-a336-52a8061c0503_Method">
    <vt:lpwstr>Privileged</vt:lpwstr>
  </property>
  <property fmtid="{D5CDD505-2E9C-101B-9397-08002B2CF9AE}" pid="10" name="MSIP_Label_2b83f8d7-e91f-4eee-a336-52a8061c0503_Name">
    <vt:lpwstr>OFFICIAL</vt:lpwstr>
  </property>
  <property fmtid="{D5CDD505-2E9C-101B-9397-08002B2CF9AE}" pid="11" name="MSIP_Label_2b83f8d7-e91f-4eee-a336-52a8061c0503_SiteId">
    <vt:lpwstr>cd778b65-752d-454a-87cf-b9990fe58993</vt:lpwstr>
  </property>
  <property fmtid="{D5CDD505-2E9C-101B-9397-08002B2CF9AE}" pid="12" name="MSIP_Label_2b83f8d7-e91f-4eee-a336-52a8061c0503_ActionId">
    <vt:lpwstr>3dbc0360-e011-4f44-8490-ac2c76754c0e</vt:lpwstr>
  </property>
  <property fmtid="{D5CDD505-2E9C-101B-9397-08002B2CF9AE}" pid="13" name="MSIP_Label_2b83f8d7-e91f-4eee-a336-52a8061c0503_ContentBits">
    <vt:lpwstr>0</vt:lpwstr>
  </property>
  <property fmtid="{D5CDD505-2E9C-101B-9397-08002B2CF9AE}" pid="14" name="ContentTypeId">
    <vt:lpwstr>0x010100FD9141D4F2E51347AFCDCDFCE89D365F</vt:lpwstr>
  </property>
  <property fmtid="{D5CDD505-2E9C-101B-9397-08002B2CF9AE}" pid="15" name="MediaServiceImageTags">
    <vt:lpwstr/>
  </property>
</Properties>
</file>