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6A6B" w14:textId="4188130E" w:rsidR="00706933" w:rsidRDefault="000B5266" w:rsidP="00706933">
      <w:pPr>
        <w:pStyle w:val="H2"/>
        <w:spacing w:after="0"/>
        <w:rPr>
          <w:rFonts w:eastAsiaTheme="minorEastAsia" w:cs="Arial"/>
          <w:bCs w:val="0"/>
          <w:color w:val="8064A2" w:themeColor="accent4"/>
          <w:sz w:val="48"/>
          <w:szCs w:val="48"/>
        </w:rPr>
      </w:pPr>
      <w:bookmarkStart w:id="0" w:name="_Toc340438263"/>
      <w:bookmarkStart w:id="1" w:name="_Toc332142706"/>
      <w:r w:rsidRPr="007202C9">
        <w:rPr>
          <w:noProof/>
          <w:szCs w:val="30"/>
          <w:lang w:eastAsia="en-AU"/>
        </w:rPr>
        <mc:AlternateContent>
          <mc:Choice Requires="wps">
            <w:drawing>
              <wp:inline distT="0" distB="0" distL="0" distR="0" wp14:anchorId="6D0834B3" wp14:editId="6CD10AAA">
                <wp:extent cx="5991225" cy="658495"/>
                <wp:effectExtent l="0" t="0" r="9525" b="8255"/>
                <wp:docPr id="5" name="Freeform 4" descr="(Fact Sheet Name)"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658495"/>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29859D" w14:textId="3D79C506" w:rsidR="000B5266" w:rsidRPr="0040267C" w:rsidRDefault="004815DF" w:rsidP="0040267C">
                            <w:pPr>
                              <w:pStyle w:val="Heading1"/>
                              <w:spacing w:before="240"/>
                              <w:rPr>
                                <w:sz w:val="44"/>
                                <w:szCs w:val="44"/>
                              </w:rPr>
                            </w:pPr>
                            <w:r>
                              <w:rPr>
                                <w:sz w:val="44"/>
                                <w:szCs w:val="44"/>
                              </w:rPr>
                              <w:t>Information Pack</w:t>
                            </w:r>
                            <w:r w:rsidR="000D3F38">
                              <w:rPr>
                                <w:sz w:val="44"/>
                                <w:szCs w:val="44"/>
                              </w:rPr>
                              <w:t xml:space="preserve"> – </w:t>
                            </w:r>
                            <w:r w:rsidR="00044F2D" w:rsidRPr="0040267C">
                              <w:rPr>
                                <w:sz w:val="44"/>
                                <w:szCs w:val="44"/>
                              </w:rPr>
                              <w:t>Understanding consent</w:t>
                            </w:r>
                          </w:p>
                        </w:txbxContent>
                      </wps:txbx>
                      <wps:bodyPr rot="0" vert="horz" wrap="square" lIns="91440" tIns="45720" rIns="91440" bIns="45720" anchor="t" anchorCtr="0" upright="1">
                        <a:noAutofit/>
                      </wps:bodyPr>
                    </wps:wsp>
                  </a:graphicData>
                </a:graphic>
              </wp:inline>
            </w:drawing>
          </mc:Choice>
          <mc:Fallback>
            <w:pict>
              <v:shape w14:anchorId="6D0834B3" id="Freeform 4" o:spid="_x0000_s1026" alt="Title: Title banner - Description: (Fact Sheet Name)" style="width:471.75pt;height:51.85pt;visibility:visible;mso-wrap-style:square;mso-left-percent:-10001;mso-top-percent:-10001;mso-position-horizontal:absolute;mso-position-horizontal-relative:char;mso-position-vertical:absolute;mso-position-vertical-relative:line;mso-left-percent:-10001;mso-top-percent:-10001;v-text-anchor:top" coordsize="10885,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" adj="-11796480,,5400" path="m10628,l211,,148,2,80,11,26,45,5,116,,203,,1318r,28l6,1428r27,62l98,1516r83,5l257,1522r10089,-1l10431,1519r75,-3l10573,1510r109,-20l10762,1454r56,-55l10853,1318r20,-109l10879,1143r4,-76l10884,982r1,-95l10885,203r-3,-86l10869,57r-44,-42l10763,3,10628,xe" fillcolor="#6b2976" stroked="f">
                <v:stroke joinstyle="round"/>
                <v:formulas/>
                <v:path arrowok="t" o:connecttype="custom" o:connectlocs="5849769,1782090;116137,1782090;81461,1782955;44033,1786849;14311,1801559;2752,1832277;0,1869918;0,2352324;0,2364438;3302,2399916;18164,2426740;53940,2437989;99624,2440152;141456,2440585;5694553,2440152;5741338,2439287;5782619,2437989;5819497,2435393;5879492,2426740;5923524,2411165;5954347,2387369;5973612,2352324;5984620,2305165;5987923,2276610;5990124,2243729;5990675,2206953;5991225,2165851;5991225,1869918;5989574,1832710;5982418,1806751;5958200,1788580;5924075,1783388;5849769,1782090" o:connectangles="0,0,0,0,0,0,0,0,0,0,0,0,0,0,0,0,0,0,0,0,0,0,0,0,0,0,0,0,0,0,0,0,0" textboxrect="0,0,10885,1522"/>
                <v:textbox>
                  <w:txbxContent>
                    <w:p w14:paraId="2529859D" w14:textId="3D79C506" w:rsidR="000B5266" w:rsidRPr="0040267C" w:rsidRDefault="004815DF" w:rsidP="0040267C">
                      <w:pPr>
                        <w:pStyle w:val="Heading1"/>
                        <w:spacing w:before="240"/>
                        <w:rPr>
                          <w:sz w:val="44"/>
                          <w:szCs w:val="44"/>
                        </w:rPr>
                      </w:pPr>
                      <w:r>
                        <w:rPr>
                          <w:sz w:val="44"/>
                          <w:szCs w:val="44"/>
                        </w:rPr>
                        <w:t>Information Pack</w:t>
                      </w:r>
                      <w:r w:rsidR="000D3F38">
                        <w:rPr>
                          <w:sz w:val="44"/>
                          <w:szCs w:val="44"/>
                        </w:rPr>
                        <w:t xml:space="preserve"> – </w:t>
                      </w:r>
                      <w:r w:rsidR="00044F2D" w:rsidRPr="0040267C">
                        <w:rPr>
                          <w:sz w:val="44"/>
                          <w:szCs w:val="44"/>
                        </w:rPr>
                        <w:t>Understanding consent</w:t>
                      </w:r>
                    </w:p>
                  </w:txbxContent>
                </v:textbox>
                <w10:anchorlock/>
              </v:shape>
            </w:pict>
          </mc:Fallback>
        </mc:AlternateContent>
      </w:r>
      <w:r w:rsidR="00706933" w:rsidRPr="00706933">
        <w:rPr>
          <w:rFonts w:eastAsiaTheme="minorEastAsia" w:cs="Arial"/>
          <w:bCs w:val="0"/>
          <w:sz w:val="48"/>
          <w:szCs w:val="48"/>
        </w:rPr>
        <w:t xml:space="preserve"> </w:t>
      </w:r>
    </w:p>
    <w:p w14:paraId="097743F9" w14:textId="48E8137C" w:rsidR="00340129" w:rsidRPr="00704887" w:rsidRDefault="00392E5F" w:rsidP="006B183D">
      <w:pPr>
        <w:pStyle w:val="H2"/>
      </w:pPr>
      <w:r w:rsidRPr="00704887">
        <w:t xml:space="preserve">What </w:t>
      </w:r>
      <w:r w:rsidRPr="00706933">
        <w:t>is consent</w:t>
      </w:r>
      <w:r w:rsidRPr="00704887">
        <w:t>?</w:t>
      </w:r>
    </w:p>
    <w:p w14:paraId="525F090A" w14:textId="07B199D8" w:rsidR="00093F47" w:rsidRDefault="00093F47" w:rsidP="00F03C9F">
      <w:pPr>
        <w:rPr>
          <w:rFonts w:cs="Arial"/>
        </w:rPr>
      </w:pPr>
      <w:r w:rsidRPr="00790335">
        <w:rPr>
          <w:rFonts w:cs="Arial"/>
        </w:rPr>
        <w:t>If you’re 18 or older, you have the right to make decisions about your business with the NDIS.</w:t>
      </w:r>
      <w:r>
        <w:rPr>
          <w:rFonts w:cs="Arial"/>
        </w:rPr>
        <w:t xml:space="preserve"> That is why we need to ask for your consent. </w:t>
      </w:r>
    </w:p>
    <w:p w14:paraId="018DEC81" w14:textId="4B7601FD" w:rsidR="00C00833" w:rsidRPr="00790335" w:rsidRDefault="00E71E7B" w:rsidP="00DA510B">
      <w:pPr>
        <w:rPr>
          <w:rFonts w:cs="Arial"/>
        </w:rPr>
      </w:pPr>
      <w:r w:rsidRPr="00790335">
        <w:rPr>
          <w:rFonts w:cs="Arial"/>
        </w:rPr>
        <w:t xml:space="preserve">Consent is </w:t>
      </w:r>
      <w:r w:rsidRPr="00E963CF">
        <w:rPr>
          <w:rFonts w:cs="Arial"/>
          <w:b/>
          <w:bCs/>
        </w:rPr>
        <w:t>a record of your permission for something</w:t>
      </w:r>
      <w:r w:rsidRPr="00E963CF">
        <w:rPr>
          <w:rFonts w:cs="Arial"/>
        </w:rPr>
        <w:t>.</w:t>
      </w:r>
      <w:r w:rsidRPr="00790335">
        <w:rPr>
          <w:rFonts w:cs="Arial"/>
        </w:rPr>
        <w:t xml:space="preserve"> For example, you </w:t>
      </w:r>
      <w:r w:rsidR="00E963CF">
        <w:rPr>
          <w:rFonts w:cs="Arial"/>
        </w:rPr>
        <w:t>can</w:t>
      </w:r>
      <w:r w:rsidRPr="00790335">
        <w:rPr>
          <w:rFonts w:cs="Arial"/>
        </w:rPr>
        <w:t xml:space="preserve"> give </w:t>
      </w:r>
      <w:r w:rsidR="00A51793">
        <w:rPr>
          <w:rFonts w:cs="Arial"/>
        </w:rPr>
        <w:t xml:space="preserve">us permission to ask your doctor for information, or to send a support person information about your plan so they can discuss it with you. </w:t>
      </w:r>
    </w:p>
    <w:p w14:paraId="67302A5D" w14:textId="17DEBB3E" w:rsidR="00927A7E" w:rsidRPr="00C00833" w:rsidRDefault="00A51793" w:rsidP="00C00833">
      <w:pPr>
        <w:rPr>
          <w:rFonts w:cs="Arial"/>
        </w:rPr>
      </w:pPr>
      <w:r>
        <w:rPr>
          <w:rFonts w:cs="Arial"/>
        </w:rPr>
        <w:t>Before we can do this, you need to tell us that we have your permission</w:t>
      </w:r>
      <w:r w:rsidR="00A12ECB">
        <w:rPr>
          <w:rFonts w:cs="Arial"/>
        </w:rPr>
        <w:t>, and we need to record your permission in our computer system</w:t>
      </w:r>
      <w:r>
        <w:rPr>
          <w:rFonts w:cs="Arial"/>
        </w:rPr>
        <w:t>.</w:t>
      </w:r>
      <w:r w:rsidR="00E71E7B" w:rsidRPr="00C00833">
        <w:rPr>
          <w:rFonts w:cs="Arial"/>
        </w:rPr>
        <w:t xml:space="preserve"> </w:t>
      </w:r>
    </w:p>
    <w:p w14:paraId="07FCFD44" w14:textId="47BC8183" w:rsidR="005E7775" w:rsidRDefault="00067BD1" w:rsidP="006B183D">
      <w:pPr>
        <w:pStyle w:val="H2"/>
      </w:pPr>
      <w:r w:rsidRPr="006B183D">
        <w:t>Wh</w:t>
      </w:r>
      <w:r w:rsidR="00224965" w:rsidRPr="006B183D">
        <w:t xml:space="preserve">at </w:t>
      </w:r>
      <w:r w:rsidR="00863DE0">
        <w:t xml:space="preserve">can I </w:t>
      </w:r>
      <w:r w:rsidR="00E963CF">
        <w:t xml:space="preserve">give </w:t>
      </w:r>
      <w:r w:rsidR="00224965" w:rsidRPr="006B183D">
        <w:t xml:space="preserve">consent </w:t>
      </w:r>
      <w:r w:rsidR="00224965">
        <w:t xml:space="preserve">for? </w:t>
      </w:r>
    </w:p>
    <w:p w14:paraId="66B3B35D" w14:textId="77777777" w:rsidR="00B817B1" w:rsidRDefault="00EA64B2" w:rsidP="005E7775">
      <w:pPr>
        <w:spacing w:line="276" w:lineRule="auto"/>
        <w:contextualSpacing/>
        <w:jc w:val="both"/>
        <w:rPr>
          <w:rFonts w:eastAsia="Arial" w:cs="Arial"/>
        </w:rPr>
      </w:pPr>
      <w:r>
        <w:rPr>
          <w:rFonts w:eastAsia="Arial" w:cs="Arial"/>
        </w:rPr>
        <w:t xml:space="preserve">We’ll ask for your consent before we discuss or </w:t>
      </w:r>
      <w:r w:rsidR="00A7209D">
        <w:rPr>
          <w:rFonts w:eastAsia="Arial" w:cs="Arial"/>
        </w:rPr>
        <w:t xml:space="preserve">share </w:t>
      </w:r>
      <w:r>
        <w:rPr>
          <w:rFonts w:eastAsia="Arial" w:cs="Arial"/>
        </w:rPr>
        <w:t xml:space="preserve">your </w:t>
      </w:r>
      <w:proofErr w:type="gramStart"/>
      <w:r>
        <w:rPr>
          <w:rFonts w:eastAsia="Arial" w:cs="Arial"/>
        </w:rPr>
        <w:t>information, or</w:t>
      </w:r>
      <w:proofErr w:type="gramEnd"/>
      <w:r>
        <w:rPr>
          <w:rFonts w:eastAsia="Arial" w:cs="Arial"/>
        </w:rPr>
        <w:t xml:space="preserve"> ask someone else for information about you. </w:t>
      </w:r>
    </w:p>
    <w:p w14:paraId="4A7B4A35" w14:textId="77777777" w:rsidR="00B817B1" w:rsidRDefault="00B817B1" w:rsidP="005E7775">
      <w:pPr>
        <w:spacing w:line="276" w:lineRule="auto"/>
        <w:contextualSpacing/>
        <w:jc w:val="both"/>
        <w:rPr>
          <w:rFonts w:eastAsia="Arial" w:cs="Arial"/>
        </w:rPr>
      </w:pPr>
    </w:p>
    <w:p w14:paraId="0F8CC95C" w14:textId="52F29F98" w:rsidR="005E7775" w:rsidRPr="00A51793" w:rsidRDefault="00863DE0" w:rsidP="005E7775">
      <w:pPr>
        <w:spacing w:line="276" w:lineRule="auto"/>
        <w:contextualSpacing/>
        <w:jc w:val="both"/>
        <w:rPr>
          <w:rFonts w:eastAsia="Arial" w:cs="Arial"/>
        </w:rPr>
      </w:pPr>
      <w:r>
        <w:rPr>
          <w:rFonts w:eastAsia="Arial" w:cs="Arial"/>
        </w:rPr>
        <w:t>This</w:t>
      </w:r>
      <w:r w:rsidR="00DA510B">
        <w:rPr>
          <w:rFonts w:eastAsia="Arial" w:cs="Arial"/>
        </w:rPr>
        <w:t xml:space="preserve"> include</w:t>
      </w:r>
      <w:r w:rsidR="00181439">
        <w:rPr>
          <w:rFonts w:eastAsia="Arial" w:cs="Arial"/>
        </w:rPr>
        <w:t>s</w:t>
      </w:r>
      <w:r w:rsidR="00DA510B">
        <w:rPr>
          <w:rFonts w:eastAsia="Arial" w:cs="Arial"/>
        </w:rPr>
        <w:t xml:space="preserve"> asking for </w:t>
      </w:r>
      <w:r w:rsidR="00EA64B2">
        <w:rPr>
          <w:rFonts w:eastAsia="Arial" w:cs="Arial"/>
        </w:rPr>
        <w:t xml:space="preserve">your consent to: </w:t>
      </w:r>
    </w:p>
    <w:p w14:paraId="271595FB" w14:textId="79AAFAAB" w:rsidR="005E7775" w:rsidRPr="007D2C26" w:rsidRDefault="005E7775" w:rsidP="007D2C26">
      <w:pPr>
        <w:pStyle w:val="ListParagraph"/>
        <w:numPr>
          <w:ilvl w:val="0"/>
          <w:numId w:val="15"/>
        </w:numPr>
        <w:rPr>
          <w:sz w:val="22"/>
        </w:rPr>
      </w:pPr>
      <w:r w:rsidRPr="007D2C26">
        <w:rPr>
          <w:sz w:val="22"/>
        </w:rPr>
        <w:t>collect and share information with another person or organisation</w:t>
      </w:r>
    </w:p>
    <w:p w14:paraId="40EF3328" w14:textId="77777777" w:rsidR="005E7775" w:rsidRPr="007D2C26" w:rsidRDefault="005E7775" w:rsidP="007D2C26">
      <w:pPr>
        <w:pStyle w:val="ListParagraph"/>
        <w:numPr>
          <w:ilvl w:val="0"/>
          <w:numId w:val="15"/>
        </w:numPr>
        <w:rPr>
          <w:sz w:val="22"/>
        </w:rPr>
      </w:pPr>
      <w:r w:rsidRPr="007D2C26">
        <w:rPr>
          <w:sz w:val="22"/>
        </w:rPr>
        <w:t>use the document verification service to verify identity documents</w:t>
      </w:r>
    </w:p>
    <w:p w14:paraId="338A6B70" w14:textId="77777777" w:rsidR="005E7775" w:rsidRPr="007D2C26" w:rsidRDefault="005E7775" w:rsidP="007D2C26">
      <w:pPr>
        <w:pStyle w:val="ListParagraph"/>
        <w:numPr>
          <w:ilvl w:val="0"/>
          <w:numId w:val="15"/>
        </w:numPr>
        <w:rPr>
          <w:sz w:val="22"/>
        </w:rPr>
      </w:pPr>
      <w:r w:rsidRPr="007D2C26">
        <w:rPr>
          <w:sz w:val="22"/>
        </w:rPr>
        <w:t>use Centrelink information as evidence of age and residence for a NDIS application</w:t>
      </w:r>
    </w:p>
    <w:p w14:paraId="567EA228" w14:textId="5F5C50A0" w:rsidR="005E7775" w:rsidRDefault="005E7775" w:rsidP="007D2C26">
      <w:pPr>
        <w:pStyle w:val="ListParagraph"/>
        <w:numPr>
          <w:ilvl w:val="0"/>
          <w:numId w:val="15"/>
        </w:numPr>
        <w:rPr>
          <w:sz w:val="22"/>
        </w:rPr>
      </w:pPr>
      <w:r w:rsidRPr="007D2C26">
        <w:rPr>
          <w:sz w:val="22"/>
        </w:rPr>
        <w:t>share a community connections or early support plan if you are getting help from a NDIS Partner</w:t>
      </w:r>
    </w:p>
    <w:p w14:paraId="738E036E" w14:textId="012D9F26" w:rsidR="00863DE0" w:rsidRPr="007D2C26" w:rsidRDefault="00863DE0" w:rsidP="007D2C26">
      <w:pPr>
        <w:pStyle w:val="ListParagraph"/>
        <w:numPr>
          <w:ilvl w:val="0"/>
          <w:numId w:val="15"/>
        </w:numPr>
        <w:rPr>
          <w:sz w:val="22"/>
        </w:rPr>
      </w:pPr>
      <w:r>
        <w:rPr>
          <w:sz w:val="22"/>
        </w:rPr>
        <w:t xml:space="preserve">let your plan manager see the parts of your plan and budgets that they manage. </w:t>
      </w:r>
    </w:p>
    <w:p w14:paraId="531FBD89" w14:textId="19637CE1" w:rsidR="005E7775" w:rsidRPr="00DD1494" w:rsidRDefault="0033797E" w:rsidP="005E7775">
      <w:pPr>
        <w:pStyle w:val="Checklist"/>
        <w:numPr>
          <w:ilvl w:val="0"/>
          <w:numId w:val="0"/>
        </w:numPr>
        <w:spacing w:after="240" w:line="276" w:lineRule="auto"/>
        <w:jc w:val="both"/>
        <w:rPr>
          <w:rFonts w:eastAsia="Arial" w:cs="Arial"/>
          <w:sz w:val="22"/>
          <w:szCs w:val="22"/>
        </w:rPr>
      </w:pPr>
      <w:r>
        <w:rPr>
          <w:rFonts w:eastAsia="Arial" w:cs="Arial"/>
          <w:sz w:val="22"/>
          <w:szCs w:val="22"/>
        </w:rPr>
        <w:t xml:space="preserve">You can also choose to give consent to another person to support you in </w:t>
      </w:r>
      <w:r w:rsidR="00224965">
        <w:rPr>
          <w:rFonts w:eastAsia="Arial" w:cs="Arial"/>
          <w:sz w:val="22"/>
          <w:szCs w:val="22"/>
        </w:rPr>
        <w:t xml:space="preserve">your business with </w:t>
      </w:r>
      <w:r>
        <w:rPr>
          <w:rFonts w:eastAsia="Arial" w:cs="Arial"/>
          <w:sz w:val="22"/>
          <w:szCs w:val="22"/>
        </w:rPr>
        <w:t xml:space="preserve">the NDIS. </w:t>
      </w:r>
      <w:r w:rsidR="005E7775" w:rsidRPr="00DD1494">
        <w:rPr>
          <w:rFonts w:eastAsia="Arial" w:cs="Arial"/>
          <w:sz w:val="22"/>
          <w:szCs w:val="22"/>
        </w:rPr>
        <w:t xml:space="preserve">You </w:t>
      </w:r>
      <w:r w:rsidR="00B817B1">
        <w:rPr>
          <w:rFonts w:eastAsia="Arial" w:cs="Arial"/>
          <w:sz w:val="22"/>
          <w:szCs w:val="22"/>
        </w:rPr>
        <w:t xml:space="preserve">can </w:t>
      </w:r>
      <w:r w:rsidR="00EA64B2">
        <w:rPr>
          <w:rFonts w:eastAsia="Arial" w:cs="Arial"/>
          <w:sz w:val="22"/>
          <w:szCs w:val="22"/>
        </w:rPr>
        <w:t xml:space="preserve">choose </w:t>
      </w:r>
      <w:r w:rsidR="005E7775" w:rsidRPr="00DD1494">
        <w:rPr>
          <w:rFonts w:eastAsia="Arial" w:cs="Arial"/>
          <w:sz w:val="22"/>
          <w:szCs w:val="22"/>
        </w:rPr>
        <w:t>to give consent</w:t>
      </w:r>
      <w:r w:rsidR="00DA510B">
        <w:rPr>
          <w:rFonts w:eastAsia="Arial" w:cs="Arial"/>
          <w:sz w:val="22"/>
          <w:szCs w:val="22"/>
        </w:rPr>
        <w:t xml:space="preserve"> to another person so</w:t>
      </w:r>
      <w:r w:rsidR="005E7775" w:rsidRPr="00DD1494">
        <w:rPr>
          <w:rFonts w:eastAsia="Arial" w:cs="Arial"/>
          <w:sz w:val="22"/>
          <w:szCs w:val="22"/>
        </w:rPr>
        <w:t>:</w:t>
      </w:r>
    </w:p>
    <w:p w14:paraId="03B704EB" w14:textId="43DDC8A3" w:rsidR="005E7775" w:rsidRPr="007D2C26" w:rsidRDefault="005E7775" w:rsidP="007D2C26">
      <w:pPr>
        <w:pStyle w:val="ListParagraph"/>
        <w:numPr>
          <w:ilvl w:val="0"/>
          <w:numId w:val="15"/>
        </w:numPr>
        <w:rPr>
          <w:sz w:val="22"/>
        </w:rPr>
      </w:pPr>
      <w:r w:rsidRPr="007D2C26">
        <w:rPr>
          <w:sz w:val="22"/>
        </w:rPr>
        <w:t>they can talk to the NDIA or receive letters about you</w:t>
      </w:r>
    </w:p>
    <w:p w14:paraId="1F445E2D" w14:textId="2FAE1FFF" w:rsidR="005E7775" w:rsidRPr="007D2C26" w:rsidRDefault="005E7775" w:rsidP="007D2C26">
      <w:pPr>
        <w:pStyle w:val="ListParagraph"/>
        <w:numPr>
          <w:ilvl w:val="0"/>
          <w:numId w:val="15"/>
        </w:numPr>
        <w:rPr>
          <w:sz w:val="22"/>
        </w:rPr>
      </w:pPr>
      <w:r w:rsidRPr="007D2C26">
        <w:rPr>
          <w:sz w:val="22"/>
        </w:rPr>
        <w:t>they can do things on your behalf</w:t>
      </w:r>
      <w:r w:rsidR="007D2C26" w:rsidRPr="007D2C26">
        <w:rPr>
          <w:sz w:val="22"/>
        </w:rPr>
        <w:t xml:space="preserve">, like submit a request for a review. </w:t>
      </w:r>
    </w:p>
    <w:p w14:paraId="0B77D723" w14:textId="02C36CA9" w:rsidR="00224965" w:rsidRDefault="006F4F3E" w:rsidP="00DA6D3A">
      <w:pPr>
        <w:rPr>
          <w:rFonts w:cs="Arial"/>
        </w:rPr>
      </w:pPr>
      <w:r>
        <w:rPr>
          <w:rFonts w:cs="Arial"/>
        </w:rPr>
        <w:t>A</w:t>
      </w:r>
      <w:r w:rsidR="00701B22">
        <w:rPr>
          <w:rFonts w:cs="Arial"/>
        </w:rPr>
        <w:t xml:space="preserve"> </w:t>
      </w:r>
      <w:r w:rsidR="007D2C26">
        <w:rPr>
          <w:rFonts w:cs="Arial"/>
        </w:rPr>
        <w:t xml:space="preserve">person you’ve given consent </w:t>
      </w:r>
      <w:r w:rsidR="00C63B29">
        <w:rPr>
          <w:rFonts w:cs="Arial"/>
        </w:rPr>
        <w:t xml:space="preserve">can support you </w:t>
      </w:r>
      <w:r w:rsidR="00BB347B">
        <w:rPr>
          <w:rFonts w:cs="Arial"/>
        </w:rPr>
        <w:t>to</w:t>
      </w:r>
      <w:r w:rsidR="00166E99">
        <w:rPr>
          <w:rFonts w:cs="Arial"/>
        </w:rPr>
        <w:t xml:space="preserve"> mak</w:t>
      </w:r>
      <w:r w:rsidR="00BB347B">
        <w:rPr>
          <w:rFonts w:cs="Arial"/>
        </w:rPr>
        <w:t>e</w:t>
      </w:r>
      <w:r w:rsidR="00166E99">
        <w:rPr>
          <w:rFonts w:cs="Arial"/>
        </w:rPr>
        <w:t xml:space="preserve"> </w:t>
      </w:r>
      <w:proofErr w:type="gramStart"/>
      <w:r w:rsidR="00166E99">
        <w:rPr>
          <w:rFonts w:cs="Arial"/>
        </w:rPr>
        <w:t>decisions, but</w:t>
      </w:r>
      <w:proofErr w:type="gramEnd"/>
      <w:r w:rsidR="00166E99">
        <w:rPr>
          <w:rFonts w:cs="Arial"/>
        </w:rPr>
        <w:t xml:space="preserve"> </w:t>
      </w:r>
      <w:r w:rsidR="00863DE0">
        <w:rPr>
          <w:rFonts w:cs="Arial"/>
        </w:rPr>
        <w:t xml:space="preserve">will not be able to </w:t>
      </w:r>
      <w:r w:rsidR="005E7775" w:rsidRPr="00DD1494">
        <w:rPr>
          <w:rFonts w:cs="Arial"/>
        </w:rPr>
        <w:t>make decisions for you</w:t>
      </w:r>
      <w:r w:rsidR="00E963CF">
        <w:rPr>
          <w:rFonts w:cs="Arial"/>
        </w:rPr>
        <w:t xml:space="preserve">. </w:t>
      </w:r>
      <w:r w:rsidR="00166E99">
        <w:rPr>
          <w:rFonts w:cs="Arial"/>
        </w:rPr>
        <w:t xml:space="preserve">This makes them different to a nominee. </w:t>
      </w:r>
    </w:p>
    <w:p w14:paraId="45D9B487" w14:textId="2D97D10C" w:rsidR="00EA64B2" w:rsidRDefault="005E7775" w:rsidP="00EA64B2">
      <w:r w:rsidRPr="00DD1494">
        <w:rPr>
          <w:rFonts w:cs="Arial"/>
        </w:rPr>
        <w:t>To learn more</w:t>
      </w:r>
      <w:r w:rsidR="00224965">
        <w:rPr>
          <w:rFonts w:cs="Arial"/>
        </w:rPr>
        <w:t>, read</w:t>
      </w:r>
      <w:r w:rsidRPr="00DD1494">
        <w:rPr>
          <w:rFonts w:cs="Arial"/>
        </w:rPr>
        <w:t xml:space="preserve"> </w:t>
      </w:r>
      <w:hyperlink r:id="rId11" w:history="1">
        <w:r w:rsidRPr="00224965">
          <w:rPr>
            <w:rStyle w:val="Hyperlink"/>
            <w:rFonts w:cs="Arial"/>
            <w:b/>
            <w:bCs/>
          </w:rPr>
          <w:t>Our Guideline – Appointing a nominee</w:t>
        </w:r>
      </w:hyperlink>
      <w:r w:rsidRPr="00DD1494">
        <w:rPr>
          <w:rFonts w:cs="Arial"/>
          <w:b/>
          <w:bCs/>
        </w:rPr>
        <w:t xml:space="preserve"> </w:t>
      </w:r>
      <w:r>
        <w:rPr>
          <w:rFonts w:cs="Arial"/>
        </w:rPr>
        <w:t xml:space="preserve">or </w:t>
      </w:r>
      <w:hyperlink r:id="rId12" w:history="1">
        <w:r w:rsidRPr="00224965">
          <w:rPr>
            <w:rStyle w:val="Hyperlink"/>
            <w:rFonts w:cs="Arial"/>
            <w:b/>
            <w:bCs/>
          </w:rPr>
          <w:t>Our</w:t>
        </w:r>
        <w:r w:rsidRPr="00224965">
          <w:rPr>
            <w:rStyle w:val="Hyperlink"/>
            <w:rFonts w:cs="Arial"/>
          </w:rPr>
          <w:t xml:space="preserve"> </w:t>
        </w:r>
        <w:r w:rsidRPr="00224965">
          <w:rPr>
            <w:rStyle w:val="Hyperlink"/>
            <w:rFonts w:cs="Arial"/>
            <w:b/>
            <w:bCs/>
          </w:rPr>
          <w:t>Guideline – Child representatives</w:t>
        </w:r>
      </w:hyperlink>
      <w:r>
        <w:rPr>
          <w:rFonts w:cs="Arial"/>
        </w:rPr>
        <w:t xml:space="preserve"> </w:t>
      </w:r>
      <w:r w:rsidRPr="00DD1494">
        <w:rPr>
          <w:rFonts w:cs="Arial"/>
        </w:rPr>
        <w:t>on the NDIS website.</w:t>
      </w:r>
      <w:r w:rsidR="00EA64B2" w:rsidRPr="00EA64B2">
        <w:t xml:space="preserve"> </w:t>
      </w:r>
    </w:p>
    <w:p w14:paraId="3C6EEC9D" w14:textId="77777777" w:rsidR="00036394" w:rsidRDefault="00036394">
      <w:pPr>
        <w:spacing w:after="200" w:line="276" w:lineRule="auto"/>
        <w:rPr>
          <w:rFonts w:eastAsiaTheme="majorEastAsia" w:cstheme="majorBidi"/>
          <w:b/>
          <w:bCs/>
          <w:color w:val="6A2875"/>
          <w:sz w:val="36"/>
          <w:szCs w:val="36"/>
        </w:rPr>
      </w:pPr>
      <w:r>
        <w:br w:type="page"/>
      </w:r>
    </w:p>
    <w:p w14:paraId="1D0DF869" w14:textId="6F2D6B01" w:rsidR="00E81F78" w:rsidRPr="00BA47B9" w:rsidRDefault="00863DE0" w:rsidP="006B183D">
      <w:pPr>
        <w:pStyle w:val="H2"/>
      </w:pPr>
      <w:r>
        <w:t>How do I give consent?</w:t>
      </w:r>
    </w:p>
    <w:p w14:paraId="61F42765" w14:textId="77777777" w:rsidR="00863DE0" w:rsidRPr="00845A34" w:rsidRDefault="00863DE0" w:rsidP="00863DE0">
      <w:r>
        <w:t xml:space="preserve">You can give consent by using an </w:t>
      </w:r>
      <w:hyperlink r:id="rId13" w:history="1">
        <w:r w:rsidRPr="00E12B40">
          <w:rPr>
            <w:rStyle w:val="Hyperlink"/>
          </w:rPr>
          <w:t>NDIS consent form</w:t>
        </w:r>
      </w:hyperlink>
      <w:r>
        <w:t xml:space="preserve">, or you can tell us on the phone, in person, in writing, or the way you want to communicate. </w:t>
      </w:r>
    </w:p>
    <w:p w14:paraId="1C72C9BC" w14:textId="519D2734" w:rsidR="005E7775" w:rsidRPr="00DD1494" w:rsidRDefault="005E7775" w:rsidP="005E7775">
      <w:pPr>
        <w:rPr>
          <w:rFonts w:eastAsiaTheme="minorHAnsi" w:cs="Arial"/>
          <w:lang w:eastAsia="en-US"/>
        </w:rPr>
      </w:pPr>
      <w:r w:rsidRPr="00DD1494">
        <w:rPr>
          <w:rFonts w:cs="Arial"/>
        </w:rPr>
        <w:t xml:space="preserve">When </w:t>
      </w:r>
      <w:r w:rsidR="00067BD1">
        <w:rPr>
          <w:rFonts w:cs="Arial"/>
        </w:rPr>
        <w:t>you give us</w:t>
      </w:r>
      <w:r w:rsidRPr="00DD1494">
        <w:rPr>
          <w:rFonts w:cs="Arial"/>
        </w:rPr>
        <w:t xml:space="preserve"> consent, we check to make sure your consent is: </w:t>
      </w:r>
    </w:p>
    <w:p w14:paraId="7AB1F8B3" w14:textId="77777777" w:rsidR="005E7775" w:rsidRPr="005E7775" w:rsidRDefault="005E7775" w:rsidP="007D2C26">
      <w:pPr>
        <w:pStyle w:val="ListParagraph"/>
        <w:numPr>
          <w:ilvl w:val="0"/>
          <w:numId w:val="15"/>
        </w:numPr>
        <w:rPr>
          <w:sz w:val="22"/>
        </w:rPr>
      </w:pPr>
      <w:r w:rsidRPr="005E7775">
        <w:rPr>
          <w:b/>
          <w:bCs/>
          <w:sz w:val="22"/>
        </w:rPr>
        <w:t>informed:</w:t>
      </w:r>
      <w:r w:rsidRPr="005E7775">
        <w:rPr>
          <w:sz w:val="22"/>
        </w:rPr>
        <w:t xml:space="preserve"> you have information to help you understand consent</w:t>
      </w:r>
    </w:p>
    <w:p w14:paraId="189EEF34" w14:textId="77777777" w:rsidR="005E7775" w:rsidRPr="005E7775" w:rsidRDefault="005E7775" w:rsidP="007D2C26">
      <w:pPr>
        <w:pStyle w:val="ListParagraph"/>
        <w:numPr>
          <w:ilvl w:val="0"/>
          <w:numId w:val="15"/>
        </w:numPr>
        <w:rPr>
          <w:sz w:val="22"/>
        </w:rPr>
      </w:pPr>
      <w:r w:rsidRPr="005E7775">
        <w:rPr>
          <w:b/>
          <w:bCs/>
          <w:sz w:val="22"/>
        </w:rPr>
        <w:t>voluntary:</w:t>
      </w:r>
      <w:r w:rsidRPr="005E7775">
        <w:rPr>
          <w:sz w:val="22"/>
        </w:rPr>
        <w:t xml:space="preserve"> you choose to give consent because you want to, not because you feel pressure</w:t>
      </w:r>
    </w:p>
    <w:p w14:paraId="244B6141" w14:textId="77777777" w:rsidR="005E7775" w:rsidRPr="005E7775" w:rsidRDefault="005E7775" w:rsidP="007D2C26">
      <w:pPr>
        <w:pStyle w:val="ListParagraph"/>
        <w:numPr>
          <w:ilvl w:val="0"/>
          <w:numId w:val="15"/>
        </w:numPr>
        <w:rPr>
          <w:sz w:val="22"/>
        </w:rPr>
      </w:pPr>
      <w:r w:rsidRPr="005E7775">
        <w:rPr>
          <w:b/>
          <w:bCs/>
          <w:sz w:val="22"/>
        </w:rPr>
        <w:t>current and specific:</w:t>
      </w:r>
      <w:r w:rsidRPr="005E7775">
        <w:rPr>
          <w:sz w:val="22"/>
        </w:rPr>
        <w:t xml:space="preserve"> you choose how long you want it to last and what </w:t>
      </w:r>
      <w:r>
        <w:rPr>
          <w:sz w:val="22"/>
        </w:rPr>
        <w:t>it gives people permission to do</w:t>
      </w:r>
    </w:p>
    <w:p w14:paraId="7E79E4C9" w14:textId="71FB1492" w:rsidR="00701B22" w:rsidRPr="00701B22" w:rsidRDefault="005E7775" w:rsidP="007D2C26">
      <w:pPr>
        <w:pStyle w:val="ListParagraph"/>
        <w:numPr>
          <w:ilvl w:val="0"/>
          <w:numId w:val="15"/>
        </w:numPr>
      </w:pPr>
      <w:r w:rsidRPr="005E7775">
        <w:rPr>
          <w:b/>
          <w:bCs/>
          <w:sz w:val="22"/>
        </w:rPr>
        <w:t>understood and communicated:</w:t>
      </w:r>
      <w:r w:rsidRPr="00C65182">
        <w:rPr>
          <w:sz w:val="22"/>
        </w:rPr>
        <w:t xml:space="preserve"> you have let others know this through written, verbal or other way</w:t>
      </w:r>
      <w:r>
        <w:rPr>
          <w:sz w:val="22"/>
        </w:rPr>
        <w:t xml:space="preserve">s. </w:t>
      </w:r>
    </w:p>
    <w:p w14:paraId="137F4B52" w14:textId="575C77CE" w:rsidR="00C316F3" w:rsidRDefault="00701B22" w:rsidP="00C316F3">
      <w:r>
        <w:t xml:space="preserve">We’ll do this every time you give someone new or different consent. </w:t>
      </w:r>
      <w:r w:rsidR="00FD586A">
        <w:t xml:space="preserve">And the specific consent you give can be different every time. </w:t>
      </w:r>
    </w:p>
    <w:p w14:paraId="37F9E50E" w14:textId="79FC3F98" w:rsidR="00894A1E" w:rsidRPr="00BA47B9" w:rsidRDefault="00894A1E" w:rsidP="006B183D">
      <w:pPr>
        <w:pStyle w:val="H2"/>
      </w:pPr>
      <w:r w:rsidRPr="00BA47B9">
        <w:t>How can I check who I’ve given consent to?</w:t>
      </w:r>
    </w:p>
    <w:p w14:paraId="25ABC453" w14:textId="53A7C483" w:rsidR="007E67D9" w:rsidRDefault="007D08BC" w:rsidP="007E67D9">
      <w:r>
        <w:t xml:space="preserve">We keep track of </w:t>
      </w:r>
      <w:r w:rsidR="007E67D9">
        <w:t xml:space="preserve">everyone you’ve given consent to in our computer system. This includes any people linked to your account, like nominees or child representatives, and details about the consent you’ve given them, including how long the consent lasts. </w:t>
      </w:r>
    </w:p>
    <w:p w14:paraId="0E47156E" w14:textId="4E0DB681" w:rsidR="00B11272" w:rsidRDefault="007E67D9" w:rsidP="00476440">
      <w:r>
        <w:t>We also keep a record of what information you’ve consented to be shared with third parties</w:t>
      </w:r>
      <w:r w:rsidR="00476440">
        <w:t xml:space="preserve">, what information we have shared, and who we’ve shared it with. </w:t>
      </w:r>
      <w:r w:rsidR="000F243F">
        <w:t xml:space="preserve"> </w:t>
      </w:r>
    </w:p>
    <w:p w14:paraId="3C0C8CB5" w14:textId="30D64892" w:rsidR="00894A1E" w:rsidRDefault="00F23976" w:rsidP="002267E4">
      <w:r>
        <w:t>If you have any questions about wh</w:t>
      </w:r>
      <w:r w:rsidR="002267E4">
        <w:t>at consent you’ve given</w:t>
      </w:r>
      <w:r w:rsidR="00476440">
        <w:t xml:space="preserve">, </w:t>
      </w:r>
      <w:r>
        <w:t>contact us at any time</w:t>
      </w:r>
      <w:r w:rsidR="002267E4">
        <w:t>.</w:t>
      </w:r>
    </w:p>
    <w:p w14:paraId="091B4386" w14:textId="77777777" w:rsidR="00075E20" w:rsidRPr="00BA47B9" w:rsidRDefault="00075E20" w:rsidP="006B183D">
      <w:pPr>
        <w:pStyle w:val="H2"/>
      </w:pPr>
      <w:r w:rsidRPr="00BA47B9">
        <w:t>What if I want to change or take away consent?</w:t>
      </w:r>
    </w:p>
    <w:p w14:paraId="75FA32B5" w14:textId="2D348A3B" w:rsidR="00075E20" w:rsidRPr="00C73939" w:rsidRDefault="00075E20" w:rsidP="003679B4">
      <w:r w:rsidRPr="00C73939">
        <w:t xml:space="preserve">You can change or take away </w:t>
      </w:r>
      <w:r w:rsidR="00C316F3">
        <w:t xml:space="preserve">your </w:t>
      </w:r>
      <w:r w:rsidRPr="00C73939">
        <w:t>consent any</w:t>
      </w:r>
      <w:r w:rsidR="003679B4">
        <w:t xml:space="preserve"> </w:t>
      </w:r>
      <w:r w:rsidRPr="00C73939">
        <w:t xml:space="preserve">time. </w:t>
      </w:r>
      <w:r w:rsidR="00863DE0">
        <w:t xml:space="preserve">This includes if you want to: </w:t>
      </w:r>
    </w:p>
    <w:p w14:paraId="1A785174" w14:textId="77777777" w:rsidR="00075E20" w:rsidRPr="007D2C26" w:rsidRDefault="00075E20" w:rsidP="007D2C26">
      <w:pPr>
        <w:pStyle w:val="ListParagraph"/>
        <w:numPr>
          <w:ilvl w:val="0"/>
          <w:numId w:val="15"/>
        </w:numPr>
        <w:rPr>
          <w:sz w:val="22"/>
        </w:rPr>
      </w:pPr>
      <w:r w:rsidRPr="007D2C26">
        <w:rPr>
          <w:sz w:val="22"/>
        </w:rPr>
        <w:t>change who you gave consent to</w:t>
      </w:r>
    </w:p>
    <w:p w14:paraId="14D980D2" w14:textId="77777777" w:rsidR="00075E20" w:rsidRPr="007D2C26" w:rsidRDefault="00075E20" w:rsidP="007D2C26">
      <w:pPr>
        <w:pStyle w:val="ListParagraph"/>
        <w:numPr>
          <w:ilvl w:val="0"/>
          <w:numId w:val="15"/>
        </w:numPr>
        <w:rPr>
          <w:sz w:val="22"/>
        </w:rPr>
      </w:pPr>
      <w:r w:rsidRPr="007D2C26">
        <w:rPr>
          <w:sz w:val="22"/>
        </w:rPr>
        <w:t>change how long you want consent to last</w:t>
      </w:r>
    </w:p>
    <w:p w14:paraId="772FBC2C" w14:textId="3863B803" w:rsidR="00075E20" w:rsidRPr="007D2C26" w:rsidRDefault="00075E20" w:rsidP="007D2C26">
      <w:pPr>
        <w:pStyle w:val="ListParagraph"/>
        <w:numPr>
          <w:ilvl w:val="0"/>
          <w:numId w:val="15"/>
        </w:numPr>
        <w:rPr>
          <w:sz w:val="22"/>
        </w:rPr>
      </w:pPr>
      <w:r w:rsidRPr="007D2C26">
        <w:rPr>
          <w:sz w:val="22"/>
        </w:rPr>
        <w:t xml:space="preserve">change </w:t>
      </w:r>
      <w:r w:rsidR="003679B4" w:rsidRPr="007D2C26">
        <w:rPr>
          <w:sz w:val="22"/>
        </w:rPr>
        <w:t>what types of consent you’ve given</w:t>
      </w:r>
      <w:r w:rsidRPr="007D2C26">
        <w:rPr>
          <w:sz w:val="22"/>
        </w:rPr>
        <w:t xml:space="preserve"> </w:t>
      </w:r>
    </w:p>
    <w:p w14:paraId="7D52D38D" w14:textId="77777777" w:rsidR="00075E20" w:rsidRPr="007D2C26" w:rsidRDefault="00075E20" w:rsidP="007D2C26">
      <w:pPr>
        <w:pStyle w:val="ListParagraph"/>
        <w:numPr>
          <w:ilvl w:val="0"/>
          <w:numId w:val="15"/>
        </w:numPr>
        <w:rPr>
          <w:sz w:val="22"/>
        </w:rPr>
      </w:pPr>
      <w:r w:rsidRPr="007D2C26">
        <w:rPr>
          <w:sz w:val="22"/>
        </w:rPr>
        <w:t xml:space="preserve">take away consent and do things by yourself. </w:t>
      </w:r>
    </w:p>
    <w:p w14:paraId="0EF06219" w14:textId="77777777" w:rsidR="006C1590" w:rsidRDefault="003679B4" w:rsidP="00E963CF">
      <w:r>
        <w:t>You can contact us in person, by phone or email if you want to change or take away your consent.</w:t>
      </w:r>
    </w:p>
    <w:p w14:paraId="3052B051" w14:textId="6F42CDA4" w:rsidR="006C1590" w:rsidRDefault="00DC17F0" w:rsidP="00E963CF">
      <w:r>
        <w:pict w14:anchorId="70D811F3">
          <v:rect id="_x0000_i1025" style="width:0;height:1.5pt" o:hralign="center" o:hrstd="t" o:hr="t" fillcolor="#a0a0a0" stroked="f"/>
        </w:pict>
      </w:r>
    </w:p>
    <w:bookmarkEnd w:id="0"/>
    <w:bookmarkEnd w:id="1"/>
    <w:p w14:paraId="03D02834" w14:textId="76427E1C" w:rsidR="00D86A11" w:rsidRDefault="00163690" w:rsidP="00D86A11">
      <w:pPr>
        <w:pStyle w:val="Listitem"/>
        <w:numPr>
          <w:ilvl w:val="0"/>
          <w:numId w:val="0"/>
        </w:numPr>
      </w:pPr>
      <w:r>
        <w:t xml:space="preserve">If you need more information about consent, </w:t>
      </w:r>
      <w:r w:rsidR="00D86A11">
        <w:t xml:space="preserve">you can: </w:t>
      </w:r>
    </w:p>
    <w:p w14:paraId="3F7E6BED" w14:textId="61C5FEE3" w:rsidR="00D86A11" w:rsidRPr="00DB158E" w:rsidRDefault="00D86A11" w:rsidP="00D86A11">
      <w:pPr>
        <w:pStyle w:val="Listitem"/>
      </w:pPr>
      <w:r w:rsidRPr="00DB158E">
        <w:t xml:space="preserve">contact us on 1800 800 110, or </w:t>
      </w:r>
    </w:p>
    <w:p w14:paraId="6FFF3571" w14:textId="77777777" w:rsidR="00D86A11" w:rsidRPr="006A2D2E" w:rsidRDefault="00D86A11" w:rsidP="00D86A11">
      <w:pPr>
        <w:pStyle w:val="Listitem"/>
        <w:rPr>
          <w:rFonts w:eastAsiaTheme="majorEastAsia" w:cstheme="majorBidi"/>
          <w:b/>
          <w:color w:val="000000"/>
          <w:sz w:val="26"/>
        </w:rPr>
      </w:pPr>
      <w:r w:rsidRPr="00DB158E">
        <w:t xml:space="preserve">send us an email at </w:t>
      </w:r>
      <w:hyperlink r:id="rId14" w:history="1">
        <w:r w:rsidRPr="00DB158E">
          <w:rPr>
            <w:rStyle w:val="Hyperlink"/>
          </w:rPr>
          <w:t>enquiries@ndis.gov.au</w:t>
        </w:r>
      </w:hyperlink>
    </w:p>
    <w:p w14:paraId="2CB221CB" w14:textId="27A673D2" w:rsidR="00D86A11" w:rsidRDefault="00D86A11" w:rsidP="00D86A11">
      <w:pPr>
        <w:pStyle w:val="Listitem"/>
        <w:rPr>
          <w:rFonts w:eastAsiaTheme="majorEastAsia" w:cstheme="majorBidi"/>
          <w:b/>
          <w:color w:val="000000"/>
          <w:sz w:val="26"/>
        </w:rPr>
      </w:pPr>
      <w:r>
        <w:t>message us on our Webchat – ndis.gov.au</w:t>
      </w:r>
      <w:r w:rsidR="001D250A">
        <w:t>.</w:t>
      </w:r>
    </w:p>
    <w:p w14:paraId="2F54DCDD" w14:textId="37B60041" w:rsidR="006C1590" w:rsidRPr="006C1590" w:rsidRDefault="00163690" w:rsidP="00992C05">
      <w:pPr>
        <w:rPr>
          <w:rFonts w:eastAsiaTheme="majorEastAsia" w:cstheme="majorBidi"/>
          <w:b/>
          <w:color w:val="000000"/>
          <w:sz w:val="26"/>
        </w:rPr>
      </w:pPr>
      <w:r>
        <w:rPr>
          <w:lang w:val="en-GB"/>
        </w:rPr>
        <w:t xml:space="preserve">You can </w:t>
      </w:r>
      <w:r w:rsidR="00522649">
        <w:rPr>
          <w:lang w:val="en-GB"/>
        </w:rPr>
        <w:t>f</w:t>
      </w:r>
      <w:r w:rsidR="00D86A11">
        <w:rPr>
          <w:lang w:val="en-GB"/>
        </w:rPr>
        <w:t xml:space="preserve">ind more ways to contact us at </w:t>
      </w:r>
      <w:hyperlink r:id="rId15" w:history="1">
        <w:r w:rsidR="00F20F96" w:rsidRPr="00F20F96">
          <w:rPr>
            <w:rStyle w:val="Hyperlink"/>
          </w:rPr>
          <w:t>www.ndis.gov.au/contact</w:t>
        </w:r>
      </w:hyperlink>
      <w:r w:rsidR="001D250A">
        <w:t>.</w:t>
      </w:r>
    </w:p>
    <w:sectPr w:rsidR="006C1590" w:rsidRPr="006C1590" w:rsidSect="00CB24F0">
      <w:headerReference w:type="default" r:id="rId16"/>
      <w:footerReference w:type="default" r:id="rId17"/>
      <w:headerReference w:type="first" r:id="rId18"/>
      <w:footerReference w:type="first" r:id="rId19"/>
      <w:pgSz w:w="11900" w:h="16820"/>
      <w:pgMar w:top="1418" w:right="1418" w:bottom="1276"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6D85" w14:textId="77777777" w:rsidR="00DC17F0" w:rsidRDefault="00DC17F0" w:rsidP="00A21633">
      <w:r>
        <w:separator/>
      </w:r>
    </w:p>
    <w:p w14:paraId="794D5829" w14:textId="77777777" w:rsidR="00DC17F0" w:rsidRDefault="00DC17F0" w:rsidP="00A21633"/>
  </w:endnote>
  <w:endnote w:type="continuationSeparator" w:id="0">
    <w:p w14:paraId="4826BA8D" w14:textId="77777777" w:rsidR="00DC17F0" w:rsidRDefault="00DC17F0" w:rsidP="00A21633">
      <w:r>
        <w:continuationSeparator/>
      </w:r>
    </w:p>
    <w:p w14:paraId="10CF88CB" w14:textId="77777777" w:rsidR="00DC17F0" w:rsidRDefault="00DC17F0" w:rsidP="00A21633"/>
  </w:endnote>
  <w:endnote w:type="continuationNotice" w:id="1">
    <w:p w14:paraId="45318AAB" w14:textId="77777777" w:rsidR="00DC17F0" w:rsidRDefault="00DC1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6E279CCC"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sidR="00F27A77">
      <w:rPr>
        <w:rFonts w:cs="Arial"/>
        <w:b/>
        <w:color w:val="5E2D73"/>
        <w:sz w:val="24"/>
        <w:szCs w:val="32"/>
      </w:rPr>
      <w:t xml:space="preserve">Fact Sheet </w:t>
    </w:r>
    <w:r w:rsidR="00706933">
      <w:rPr>
        <w:rFonts w:cs="Arial"/>
        <w:b/>
        <w:color w:val="5E2D73"/>
        <w:sz w:val="24"/>
        <w:szCs w:val="32"/>
      </w:rPr>
      <w:t>– Understanding consent</w:t>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4C7F8D">
          <w:rPr>
            <w:noProof/>
          </w:rPr>
          <w:t>4</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17" name="Picture 1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3FC9" w14:textId="77777777" w:rsidR="00DC17F0" w:rsidRDefault="00DC17F0" w:rsidP="00A21633">
      <w:r>
        <w:separator/>
      </w:r>
    </w:p>
    <w:p w14:paraId="60EDBC9D" w14:textId="77777777" w:rsidR="00DC17F0" w:rsidRDefault="00DC17F0" w:rsidP="00A21633"/>
  </w:footnote>
  <w:footnote w:type="continuationSeparator" w:id="0">
    <w:p w14:paraId="40591C34" w14:textId="77777777" w:rsidR="00DC17F0" w:rsidRDefault="00DC17F0" w:rsidP="00A21633">
      <w:r>
        <w:continuationSeparator/>
      </w:r>
    </w:p>
    <w:p w14:paraId="359BC258" w14:textId="77777777" w:rsidR="00DC17F0" w:rsidRDefault="00DC17F0" w:rsidP="00A21633"/>
  </w:footnote>
  <w:footnote w:type="continuationNotice" w:id="1">
    <w:p w14:paraId="23FB13B1" w14:textId="77777777" w:rsidR="00DC17F0" w:rsidRDefault="00DC1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6" name="Picture 1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6551" w14:textId="77777777" w:rsidR="004815DF" w:rsidRDefault="004815DF">
    <w:pPr>
      <w:pStyle w:val="Header"/>
    </w:pPr>
  </w:p>
  <w:p w14:paraId="24A7C36E" w14:textId="77777777" w:rsidR="004815DF" w:rsidRDefault="004815DF">
    <w:pPr>
      <w:pStyle w:val="Header"/>
    </w:pPr>
  </w:p>
  <w:p w14:paraId="6A1B9FF3" w14:textId="77777777" w:rsidR="004815DF" w:rsidRDefault="004815DF">
    <w:pPr>
      <w:pStyle w:val="Header"/>
    </w:pPr>
  </w:p>
  <w:p w14:paraId="2DC9F3BE" w14:textId="53010B4E" w:rsidR="00DA2DAD" w:rsidRDefault="00DA2DAD">
    <w:pPr>
      <w:pStyle w:val="Header"/>
    </w:pPr>
    <w:r w:rsidRPr="00FB5514">
      <w:rPr>
        <w:rFonts w:cs="Arial"/>
        <w:b/>
        <w:noProof/>
        <w:lang w:eastAsia="en-AU"/>
      </w:rPr>
      <w:drawing>
        <wp:anchor distT="0" distB="0" distL="114300" distR="114300" simplePos="0" relativeHeight="251660289" behindDoc="1" locked="0" layoutInCell="1" allowOverlap="1" wp14:anchorId="6A280FC5" wp14:editId="5782926F">
          <wp:simplePos x="0" y="0"/>
          <wp:positionH relativeFrom="margin">
            <wp:align>right</wp:align>
          </wp:positionH>
          <wp:positionV relativeFrom="page">
            <wp:posOffset>448945</wp:posOffset>
          </wp:positionV>
          <wp:extent cx="1038225" cy="539115"/>
          <wp:effectExtent l="0" t="0" r="9525" b="0"/>
          <wp:wrapNone/>
          <wp:docPr id="2" name="Picture 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82AFC"/>
    <w:multiLevelType w:val="hybridMultilevel"/>
    <w:tmpl w:val="27820056"/>
    <w:lvl w:ilvl="0" w:tplc="3AA8AE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F3502"/>
    <w:multiLevelType w:val="hybridMultilevel"/>
    <w:tmpl w:val="F7041C00"/>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4" w15:restartNumberingAfterBreak="0">
    <w:nsid w:val="29207D49"/>
    <w:multiLevelType w:val="hybridMultilevel"/>
    <w:tmpl w:val="C1101B4A"/>
    <w:lvl w:ilvl="0" w:tplc="3FB68B6A">
      <w:start w:val="1"/>
      <w:numFmt w:val="bullet"/>
      <w:pStyle w:val="ListParagraph"/>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6"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21D34E0"/>
    <w:multiLevelType w:val="hybridMultilevel"/>
    <w:tmpl w:val="59B63086"/>
    <w:lvl w:ilvl="0" w:tplc="9640967A">
      <w:start w:val="1"/>
      <w:numFmt w:val="bullet"/>
      <w:pStyle w:val="Listitem"/>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0" w15:restartNumberingAfterBreak="0">
    <w:nsid w:val="3E881C45"/>
    <w:multiLevelType w:val="hybridMultilevel"/>
    <w:tmpl w:val="90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F47E8"/>
    <w:multiLevelType w:val="hybridMultilevel"/>
    <w:tmpl w:val="A1B8B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921595"/>
    <w:multiLevelType w:val="hybridMultilevel"/>
    <w:tmpl w:val="5E78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10C30"/>
    <w:multiLevelType w:val="hybridMultilevel"/>
    <w:tmpl w:val="B0DC7228"/>
    <w:lvl w:ilvl="0" w:tplc="E4901E9E">
      <w:start w:val="1"/>
      <w:numFmt w:val="bullet"/>
      <w:pStyle w:val="Checklist"/>
      <w:lvlText w:val=""/>
      <w:lvlJc w:val="left"/>
      <w:pPr>
        <w:ind w:left="1335" w:hanging="360"/>
      </w:pPr>
      <w:rPr>
        <w:rFonts w:ascii="Wingdings" w:hAnsi="Wingdings" w:hint="default"/>
      </w:rPr>
    </w:lvl>
    <w:lvl w:ilvl="1" w:tplc="0C090003">
      <w:start w:val="1"/>
      <w:numFmt w:val="bullet"/>
      <w:lvlText w:val="o"/>
      <w:lvlJc w:val="left"/>
      <w:pPr>
        <w:ind w:left="1990" w:hanging="360"/>
      </w:pPr>
      <w:rPr>
        <w:rFonts w:ascii="Courier New" w:hAnsi="Courier New" w:cs="Courier New" w:hint="default"/>
      </w:rPr>
    </w:lvl>
    <w:lvl w:ilvl="2" w:tplc="0C090005">
      <w:start w:val="1"/>
      <w:numFmt w:val="bullet"/>
      <w:lvlText w:val=""/>
      <w:lvlJc w:val="left"/>
      <w:pPr>
        <w:ind w:left="2710" w:hanging="360"/>
      </w:pPr>
      <w:rPr>
        <w:rFonts w:ascii="Wingdings" w:hAnsi="Wingdings" w:hint="default"/>
      </w:rPr>
    </w:lvl>
    <w:lvl w:ilvl="3" w:tplc="0C090001">
      <w:start w:val="1"/>
      <w:numFmt w:val="bullet"/>
      <w:lvlText w:val=""/>
      <w:lvlJc w:val="left"/>
      <w:pPr>
        <w:ind w:left="3430" w:hanging="360"/>
      </w:pPr>
      <w:rPr>
        <w:rFonts w:ascii="Symbol" w:hAnsi="Symbol" w:hint="default"/>
      </w:rPr>
    </w:lvl>
    <w:lvl w:ilvl="4" w:tplc="0C090003">
      <w:start w:val="1"/>
      <w:numFmt w:val="bullet"/>
      <w:lvlText w:val="o"/>
      <w:lvlJc w:val="left"/>
      <w:pPr>
        <w:ind w:left="4150" w:hanging="360"/>
      </w:pPr>
      <w:rPr>
        <w:rFonts w:ascii="Courier New" w:hAnsi="Courier New" w:cs="Courier New" w:hint="default"/>
      </w:rPr>
    </w:lvl>
    <w:lvl w:ilvl="5" w:tplc="0C090005">
      <w:start w:val="1"/>
      <w:numFmt w:val="bullet"/>
      <w:lvlText w:val=""/>
      <w:lvlJc w:val="left"/>
      <w:pPr>
        <w:ind w:left="4870" w:hanging="360"/>
      </w:pPr>
      <w:rPr>
        <w:rFonts w:ascii="Wingdings" w:hAnsi="Wingdings" w:hint="default"/>
      </w:rPr>
    </w:lvl>
    <w:lvl w:ilvl="6" w:tplc="0C090001">
      <w:start w:val="1"/>
      <w:numFmt w:val="bullet"/>
      <w:lvlText w:val=""/>
      <w:lvlJc w:val="left"/>
      <w:pPr>
        <w:ind w:left="5590" w:hanging="360"/>
      </w:pPr>
      <w:rPr>
        <w:rFonts w:ascii="Symbol" w:hAnsi="Symbol" w:hint="default"/>
      </w:rPr>
    </w:lvl>
    <w:lvl w:ilvl="7" w:tplc="0C090003">
      <w:start w:val="1"/>
      <w:numFmt w:val="bullet"/>
      <w:lvlText w:val="o"/>
      <w:lvlJc w:val="left"/>
      <w:pPr>
        <w:ind w:left="6310" w:hanging="360"/>
      </w:pPr>
      <w:rPr>
        <w:rFonts w:ascii="Courier New" w:hAnsi="Courier New" w:cs="Courier New" w:hint="default"/>
      </w:rPr>
    </w:lvl>
    <w:lvl w:ilvl="8" w:tplc="0C090005">
      <w:start w:val="1"/>
      <w:numFmt w:val="bullet"/>
      <w:lvlText w:val=""/>
      <w:lvlJc w:val="left"/>
      <w:pPr>
        <w:ind w:left="7030" w:hanging="360"/>
      </w:pPr>
      <w:rPr>
        <w:rFonts w:ascii="Wingdings" w:hAnsi="Wingdings" w:hint="default"/>
      </w:rPr>
    </w:lvl>
  </w:abstractNum>
  <w:abstractNum w:abstractNumId="15"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2057229">
    <w:abstractNumId w:val="8"/>
  </w:num>
  <w:num w:numId="2" w16cid:durableId="1623461232">
    <w:abstractNumId w:val="9"/>
  </w:num>
  <w:num w:numId="3" w16cid:durableId="508719705">
    <w:abstractNumId w:val="5"/>
  </w:num>
  <w:num w:numId="4" w16cid:durableId="1975407142">
    <w:abstractNumId w:val="15"/>
  </w:num>
  <w:num w:numId="5" w16cid:durableId="1354959562">
    <w:abstractNumId w:val="4"/>
  </w:num>
  <w:num w:numId="6" w16cid:durableId="1781334169">
    <w:abstractNumId w:val="6"/>
  </w:num>
  <w:num w:numId="7" w16cid:durableId="2016759427">
    <w:abstractNumId w:val="11"/>
  </w:num>
  <w:num w:numId="8" w16cid:durableId="654262135">
    <w:abstractNumId w:val="3"/>
  </w:num>
  <w:num w:numId="9" w16cid:durableId="1182473855">
    <w:abstractNumId w:val="0"/>
  </w:num>
  <w:num w:numId="10" w16cid:durableId="2127042244">
    <w:abstractNumId w:val="1"/>
  </w:num>
  <w:num w:numId="11" w16cid:durableId="405882745">
    <w:abstractNumId w:val="10"/>
  </w:num>
  <w:num w:numId="12" w16cid:durableId="300305850">
    <w:abstractNumId w:val="2"/>
  </w:num>
  <w:num w:numId="13" w16cid:durableId="632711298">
    <w:abstractNumId w:val="14"/>
  </w:num>
  <w:num w:numId="14" w16cid:durableId="1777023051">
    <w:abstractNumId w:val="7"/>
  </w:num>
  <w:num w:numId="15" w16cid:durableId="985013684">
    <w:abstractNumId w:val="12"/>
  </w:num>
  <w:num w:numId="16" w16cid:durableId="21454637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2C7A"/>
    <w:rsid w:val="0000348E"/>
    <w:rsid w:val="000037D4"/>
    <w:rsid w:val="00003DF5"/>
    <w:rsid w:val="00004274"/>
    <w:rsid w:val="00004ECC"/>
    <w:rsid w:val="00004EF1"/>
    <w:rsid w:val="0000531E"/>
    <w:rsid w:val="00006FD9"/>
    <w:rsid w:val="0000704A"/>
    <w:rsid w:val="00007336"/>
    <w:rsid w:val="00007930"/>
    <w:rsid w:val="00011735"/>
    <w:rsid w:val="00011892"/>
    <w:rsid w:val="00011F4E"/>
    <w:rsid w:val="000128BD"/>
    <w:rsid w:val="00012FD4"/>
    <w:rsid w:val="00013FE2"/>
    <w:rsid w:val="00014958"/>
    <w:rsid w:val="00015206"/>
    <w:rsid w:val="000155C8"/>
    <w:rsid w:val="00015623"/>
    <w:rsid w:val="00015A01"/>
    <w:rsid w:val="000170C6"/>
    <w:rsid w:val="00023621"/>
    <w:rsid w:val="000242B6"/>
    <w:rsid w:val="00024B21"/>
    <w:rsid w:val="00025349"/>
    <w:rsid w:val="00025DB7"/>
    <w:rsid w:val="000265F9"/>
    <w:rsid w:val="00026A0C"/>
    <w:rsid w:val="00026CFC"/>
    <w:rsid w:val="000275DB"/>
    <w:rsid w:val="0003016A"/>
    <w:rsid w:val="00036394"/>
    <w:rsid w:val="0003669D"/>
    <w:rsid w:val="0004092A"/>
    <w:rsid w:val="00040F13"/>
    <w:rsid w:val="000414AF"/>
    <w:rsid w:val="000435B8"/>
    <w:rsid w:val="00044C25"/>
    <w:rsid w:val="00044F2D"/>
    <w:rsid w:val="000467E9"/>
    <w:rsid w:val="00046F1B"/>
    <w:rsid w:val="0005032B"/>
    <w:rsid w:val="000505DD"/>
    <w:rsid w:val="00051173"/>
    <w:rsid w:val="00052EA2"/>
    <w:rsid w:val="00053EB7"/>
    <w:rsid w:val="00054764"/>
    <w:rsid w:val="00054E6E"/>
    <w:rsid w:val="000554FD"/>
    <w:rsid w:val="0005601F"/>
    <w:rsid w:val="00056A8D"/>
    <w:rsid w:val="000570FE"/>
    <w:rsid w:val="00060FD0"/>
    <w:rsid w:val="00062E59"/>
    <w:rsid w:val="0006303B"/>
    <w:rsid w:val="000639DA"/>
    <w:rsid w:val="00063A62"/>
    <w:rsid w:val="00063FE5"/>
    <w:rsid w:val="000641EE"/>
    <w:rsid w:val="00064437"/>
    <w:rsid w:val="000651DC"/>
    <w:rsid w:val="00067BD1"/>
    <w:rsid w:val="00067F6F"/>
    <w:rsid w:val="00070969"/>
    <w:rsid w:val="00070B81"/>
    <w:rsid w:val="00073687"/>
    <w:rsid w:val="000738CE"/>
    <w:rsid w:val="00073BB9"/>
    <w:rsid w:val="00074006"/>
    <w:rsid w:val="00074BAC"/>
    <w:rsid w:val="000750A3"/>
    <w:rsid w:val="00075976"/>
    <w:rsid w:val="00075BE7"/>
    <w:rsid w:val="00075E20"/>
    <w:rsid w:val="0007771A"/>
    <w:rsid w:val="0008099B"/>
    <w:rsid w:val="0008167F"/>
    <w:rsid w:val="00081DCB"/>
    <w:rsid w:val="00082B05"/>
    <w:rsid w:val="00082DFA"/>
    <w:rsid w:val="000831B7"/>
    <w:rsid w:val="00083E16"/>
    <w:rsid w:val="00084486"/>
    <w:rsid w:val="00085463"/>
    <w:rsid w:val="00085FF6"/>
    <w:rsid w:val="000870B5"/>
    <w:rsid w:val="000913C1"/>
    <w:rsid w:val="00091625"/>
    <w:rsid w:val="00091B6C"/>
    <w:rsid w:val="00093F47"/>
    <w:rsid w:val="000944C8"/>
    <w:rsid w:val="00096DC2"/>
    <w:rsid w:val="000A10A5"/>
    <w:rsid w:val="000A1505"/>
    <w:rsid w:val="000A1BB3"/>
    <w:rsid w:val="000A243A"/>
    <w:rsid w:val="000A246C"/>
    <w:rsid w:val="000A2989"/>
    <w:rsid w:val="000A33D4"/>
    <w:rsid w:val="000A45F7"/>
    <w:rsid w:val="000A5904"/>
    <w:rsid w:val="000A6C0B"/>
    <w:rsid w:val="000B02CE"/>
    <w:rsid w:val="000B03E7"/>
    <w:rsid w:val="000B5203"/>
    <w:rsid w:val="000B5266"/>
    <w:rsid w:val="000B57AA"/>
    <w:rsid w:val="000B6D04"/>
    <w:rsid w:val="000B6D86"/>
    <w:rsid w:val="000B7DF7"/>
    <w:rsid w:val="000C0F0F"/>
    <w:rsid w:val="000C1202"/>
    <w:rsid w:val="000C19B9"/>
    <w:rsid w:val="000C25A6"/>
    <w:rsid w:val="000C26FC"/>
    <w:rsid w:val="000C4E64"/>
    <w:rsid w:val="000C4F7F"/>
    <w:rsid w:val="000C5486"/>
    <w:rsid w:val="000C54AB"/>
    <w:rsid w:val="000C7555"/>
    <w:rsid w:val="000D042B"/>
    <w:rsid w:val="000D0AB5"/>
    <w:rsid w:val="000D19AF"/>
    <w:rsid w:val="000D19F5"/>
    <w:rsid w:val="000D2FDF"/>
    <w:rsid w:val="000D3566"/>
    <w:rsid w:val="000D38D9"/>
    <w:rsid w:val="000D3F38"/>
    <w:rsid w:val="000D59E2"/>
    <w:rsid w:val="000D5D6B"/>
    <w:rsid w:val="000D66E7"/>
    <w:rsid w:val="000E029E"/>
    <w:rsid w:val="000E031F"/>
    <w:rsid w:val="000E0D85"/>
    <w:rsid w:val="000E11E3"/>
    <w:rsid w:val="000E1659"/>
    <w:rsid w:val="000E2059"/>
    <w:rsid w:val="000E28FB"/>
    <w:rsid w:val="000E3862"/>
    <w:rsid w:val="000E3B70"/>
    <w:rsid w:val="000E4011"/>
    <w:rsid w:val="000E439A"/>
    <w:rsid w:val="000E45AA"/>
    <w:rsid w:val="000E46EF"/>
    <w:rsid w:val="000E4936"/>
    <w:rsid w:val="000E4CB1"/>
    <w:rsid w:val="000E4F17"/>
    <w:rsid w:val="000E7303"/>
    <w:rsid w:val="000E7367"/>
    <w:rsid w:val="000E7896"/>
    <w:rsid w:val="000E7AAA"/>
    <w:rsid w:val="000F152E"/>
    <w:rsid w:val="000F200F"/>
    <w:rsid w:val="000F243F"/>
    <w:rsid w:val="000F273D"/>
    <w:rsid w:val="000F2A5F"/>
    <w:rsid w:val="000F3193"/>
    <w:rsid w:val="000F3840"/>
    <w:rsid w:val="000F3C94"/>
    <w:rsid w:val="000F42F4"/>
    <w:rsid w:val="000F4A90"/>
    <w:rsid w:val="000F4CE2"/>
    <w:rsid w:val="000F53B5"/>
    <w:rsid w:val="000F5C5B"/>
    <w:rsid w:val="000F693B"/>
    <w:rsid w:val="000F6BC0"/>
    <w:rsid w:val="000F6D76"/>
    <w:rsid w:val="000F7968"/>
    <w:rsid w:val="000F7C46"/>
    <w:rsid w:val="00101F19"/>
    <w:rsid w:val="00102DEB"/>
    <w:rsid w:val="001030F4"/>
    <w:rsid w:val="001032D6"/>
    <w:rsid w:val="00104228"/>
    <w:rsid w:val="00104712"/>
    <w:rsid w:val="00105049"/>
    <w:rsid w:val="00105C6B"/>
    <w:rsid w:val="00107767"/>
    <w:rsid w:val="00110897"/>
    <w:rsid w:val="0011168F"/>
    <w:rsid w:val="001123E0"/>
    <w:rsid w:val="00112B85"/>
    <w:rsid w:val="00112BF0"/>
    <w:rsid w:val="001135B4"/>
    <w:rsid w:val="00113672"/>
    <w:rsid w:val="00113B80"/>
    <w:rsid w:val="00115518"/>
    <w:rsid w:val="00115562"/>
    <w:rsid w:val="00116AFC"/>
    <w:rsid w:val="001179C7"/>
    <w:rsid w:val="00117D6F"/>
    <w:rsid w:val="00120061"/>
    <w:rsid w:val="00120146"/>
    <w:rsid w:val="001212C3"/>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27E05"/>
    <w:rsid w:val="001306EE"/>
    <w:rsid w:val="001307E7"/>
    <w:rsid w:val="00131C30"/>
    <w:rsid w:val="001338B4"/>
    <w:rsid w:val="00134993"/>
    <w:rsid w:val="00136A20"/>
    <w:rsid w:val="00140094"/>
    <w:rsid w:val="00140597"/>
    <w:rsid w:val="00140A90"/>
    <w:rsid w:val="001428A3"/>
    <w:rsid w:val="00142DF8"/>
    <w:rsid w:val="00143642"/>
    <w:rsid w:val="001436B1"/>
    <w:rsid w:val="00144763"/>
    <w:rsid w:val="001466C8"/>
    <w:rsid w:val="00147904"/>
    <w:rsid w:val="001506A3"/>
    <w:rsid w:val="00150D9D"/>
    <w:rsid w:val="00151362"/>
    <w:rsid w:val="00151FB6"/>
    <w:rsid w:val="001533E8"/>
    <w:rsid w:val="00155B65"/>
    <w:rsid w:val="0015611A"/>
    <w:rsid w:val="001569D8"/>
    <w:rsid w:val="00157070"/>
    <w:rsid w:val="00157A94"/>
    <w:rsid w:val="0016074B"/>
    <w:rsid w:val="00160E89"/>
    <w:rsid w:val="001610C0"/>
    <w:rsid w:val="001629B8"/>
    <w:rsid w:val="00162C75"/>
    <w:rsid w:val="00163319"/>
    <w:rsid w:val="001634E4"/>
    <w:rsid w:val="00163690"/>
    <w:rsid w:val="00163D15"/>
    <w:rsid w:val="00163F2D"/>
    <w:rsid w:val="00165011"/>
    <w:rsid w:val="001664B4"/>
    <w:rsid w:val="00166B83"/>
    <w:rsid w:val="00166E99"/>
    <w:rsid w:val="00167DC4"/>
    <w:rsid w:val="00171AA3"/>
    <w:rsid w:val="0017211E"/>
    <w:rsid w:val="0017217A"/>
    <w:rsid w:val="00172DF6"/>
    <w:rsid w:val="001739CB"/>
    <w:rsid w:val="0017461A"/>
    <w:rsid w:val="00175D24"/>
    <w:rsid w:val="001763FA"/>
    <w:rsid w:val="00176A83"/>
    <w:rsid w:val="00176FD2"/>
    <w:rsid w:val="00177144"/>
    <w:rsid w:val="001800CD"/>
    <w:rsid w:val="0018068A"/>
    <w:rsid w:val="00181439"/>
    <w:rsid w:val="00181E01"/>
    <w:rsid w:val="001831C0"/>
    <w:rsid w:val="001833AF"/>
    <w:rsid w:val="001833ED"/>
    <w:rsid w:val="00183F43"/>
    <w:rsid w:val="00185AB4"/>
    <w:rsid w:val="00186C99"/>
    <w:rsid w:val="00186E30"/>
    <w:rsid w:val="0018726A"/>
    <w:rsid w:val="00187D2C"/>
    <w:rsid w:val="00190D4A"/>
    <w:rsid w:val="00190F26"/>
    <w:rsid w:val="00191003"/>
    <w:rsid w:val="001917B1"/>
    <w:rsid w:val="001921E1"/>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4A09"/>
    <w:rsid w:val="001A5C78"/>
    <w:rsid w:val="001A6420"/>
    <w:rsid w:val="001A6827"/>
    <w:rsid w:val="001A693A"/>
    <w:rsid w:val="001A750B"/>
    <w:rsid w:val="001B146D"/>
    <w:rsid w:val="001B2E42"/>
    <w:rsid w:val="001B2E70"/>
    <w:rsid w:val="001B4304"/>
    <w:rsid w:val="001B4B5B"/>
    <w:rsid w:val="001B4E13"/>
    <w:rsid w:val="001B54F0"/>
    <w:rsid w:val="001B65CF"/>
    <w:rsid w:val="001B71A2"/>
    <w:rsid w:val="001C116C"/>
    <w:rsid w:val="001C11C1"/>
    <w:rsid w:val="001C1DCB"/>
    <w:rsid w:val="001C1F18"/>
    <w:rsid w:val="001C26A9"/>
    <w:rsid w:val="001C2747"/>
    <w:rsid w:val="001C2E8E"/>
    <w:rsid w:val="001C3F88"/>
    <w:rsid w:val="001C442E"/>
    <w:rsid w:val="001C4A02"/>
    <w:rsid w:val="001C51FC"/>
    <w:rsid w:val="001D1439"/>
    <w:rsid w:val="001D15A4"/>
    <w:rsid w:val="001D2236"/>
    <w:rsid w:val="001D250A"/>
    <w:rsid w:val="001D2843"/>
    <w:rsid w:val="001D31B2"/>
    <w:rsid w:val="001D3B45"/>
    <w:rsid w:val="001D3E2A"/>
    <w:rsid w:val="001D40CF"/>
    <w:rsid w:val="001D4489"/>
    <w:rsid w:val="001D4BBD"/>
    <w:rsid w:val="001D55BF"/>
    <w:rsid w:val="001D5DFB"/>
    <w:rsid w:val="001D6985"/>
    <w:rsid w:val="001D6DC6"/>
    <w:rsid w:val="001D75C7"/>
    <w:rsid w:val="001E0398"/>
    <w:rsid w:val="001E09FF"/>
    <w:rsid w:val="001E0DAA"/>
    <w:rsid w:val="001E1292"/>
    <w:rsid w:val="001E1343"/>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95"/>
    <w:rsid w:val="001F76C6"/>
    <w:rsid w:val="0020030C"/>
    <w:rsid w:val="002009F5"/>
    <w:rsid w:val="0020330C"/>
    <w:rsid w:val="00203655"/>
    <w:rsid w:val="00203DC2"/>
    <w:rsid w:val="00204245"/>
    <w:rsid w:val="002046A2"/>
    <w:rsid w:val="00204702"/>
    <w:rsid w:val="00204774"/>
    <w:rsid w:val="00204936"/>
    <w:rsid w:val="00204E9E"/>
    <w:rsid w:val="0020616E"/>
    <w:rsid w:val="00206B43"/>
    <w:rsid w:val="00206D34"/>
    <w:rsid w:val="00206DBE"/>
    <w:rsid w:val="002109F0"/>
    <w:rsid w:val="0021200F"/>
    <w:rsid w:val="002120F3"/>
    <w:rsid w:val="00212A7C"/>
    <w:rsid w:val="002133C5"/>
    <w:rsid w:val="00215CEA"/>
    <w:rsid w:val="002164CC"/>
    <w:rsid w:val="00216678"/>
    <w:rsid w:val="00216EC9"/>
    <w:rsid w:val="00216EF1"/>
    <w:rsid w:val="00217727"/>
    <w:rsid w:val="00220627"/>
    <w:rsid w:val="00220B87"/>
    <w:rsid w:val="002214D9"/>
    <w:rsid w:val="00221A80"/>
    <w:rsid w:val="00224965"/>
    <w:rsid w:val="002249BB"/>
    <w:rsid w:val="00225AE2"/>
    <w:rsid w:val="00226271"/>
    <w:rsid w:val="00226452"/>
    <w:rsid w:val="002267E4"/>
    <w:rsid w:val="00226C1A"/>
    <w:rsid w:val="002277C3"/>
    <w:rsid w:val="00230565"/>
    <w:rsid w:val="00230A26"/>
    <w:rsid w:val="002325C3"/>
    <w:rsid w:val="0023261D"/>
    <w:rsid w:val="00232C52"/>
    <w:rsid w:val="00232E09"/>
    <w:rsid w:val="00232EF9"/>
    <w:rsid w:val="00234321"/>
    <w:rsid w:val="00234707"/>
    <w:rsid w:val="00234CEC"/>
    <w:rsid w:val="00235072"/>
    <w:rsid w:val="002350C3"/>
    <w:rsid w:val="00235293"/>
    <w:rsid w:val="00235E40"/>
    <w:rsid w:val="00237884"/>
    <w:rsid w:val="00237F0C"/>
    <w:rsid w:val="00240106"/>
    <w:rsid w:val="002403C3"/>
    <w:rsid w:val="00240426"/>
    <w:rsid w:val="0024059A"/>
    <w:rsid w:val="00240868"/>
    <w:rsid w:val="00240DBB"/>
    <w:rsid w:val="002428BE"/>
    <w:rsid w:val="00242A9D"/>
    <w:rsid w:val="00242F2B"/>
    <w:rsid w:val="002430A5"/>
    <w:rsid w:val="0024426E"/>
    <w:rsid w:val="0024454B"/>
    <w:rsid w:val="00244E92"/>
    <w:rsid w:val="00246054"/>
    <w:rsid w:val="002461A3"/>
    <w:rsid w:val="002468B3"/>
    <w:rsid w:val="00246A41"/>
    <w:rsid w:val="00247C7B"/>
    <w:rsid w:val="00250EE1"/>
    <w:rsid w:val="00251167"/>
    <w:rsid w:val="002528C3"/>
    <w:rsid w:val="002534F5"/>
    <w:rsid w:val="00253B14"/>
    <w:rsid w:val="00253D7B"/>
    <w:rsid w:val="00253E36"/>
    <w:rsid w:val="00253F30"/>
    <w:rsid w:val="00254244"/>
    <w:rsid w:val="00255DF0"/>
    <w:rsid w:val="00256154"/>
    <w:rsid w:val="00256928"/>
    <w:rsid w:val="00257AB8"/>
    <w:rsid w:val="00260D58"/>
    <w:rsid w:val="00262DEE"/>
    <w:rsid w:val="00264176"/>
    <w:rsid w:val="00265943"/>
    <w:rsid w:val="002662A4"/>
    <w:rsid w:val="002665A4"/>
    <w:rsid w:val="002668EA"/>
    <w:rsid w:val="00266CD1"/>
    <w:rsid w:val="0027029F"/>
    <w:rsid w:val="00270355"/>
    <w:rsid w:val="0027101E"/>
    <w:rsid w:val="002712E1"/>
    <w:rsid w:val="00271B9A"/>
    <w:rsid w:val="0027332B"/>
    <w:rsid w:val="00273E62"/>
    <w:rsid w:val="002751A1"/>
    <w:rsid w:val="00276785"/>
    <w:rsid w:val="002802D6"/>
    <w:rsid w:val="00280701"/>
    <w:rsid w:val="00280DEB"/>
    <w:rsid w:val="00282A43"/>
    <w:rsid w:val="00283D60"/>
    <w:rsid w:val="002846A3"/>
    <w:rsid w:val="002848F6"/>
    <w:rsid w:val="0028515F"/>
    <w:rsid w:val="002863F6"/>
    <w:rsid w:val="00287129"/>
    <w:rsid w:val="00290BCE"/>
    <w:rsid w:val="00291311"/>
    <w:rsid w:val="00291411"/>
    <w:rsid w:val="002924F0"/>
    <w:rsid w:val="00292A24"/>
    <w:rsid w:val="00292D23"/>
    <w:rsid w:val="002938B8"/>
    <w:rsid w:val="00293FAC"/>
    <w:rsid w:val="00295198"/>
    <w:rsid w:val="00296122"/>
    <w:rsid w:val="0029631F"/>
    <w:rsid w:val="00297752"/>
    <w:rsid w:val="00297FCD"/>
    <w:rsid w:val="002A0767"/>
    <w:rsid w:val="002A12FA"/>
    <w:rsid w:val="002A1CEB"/>
    <w:rsid w:val="002A1CEF"/>
    <w:rsid w:val="002A360B"/>
    <w:rsid w:val="002A3795"/>
    <w:rsid w:val="002A39D0"/>
    <w:rsid w:val="002A3A3C"/>
    <w:rsid w:val="002A421A"/>
    <w:rsid w:val="002A4531"/>
    <w:rsid w:val="002A4743"/>
    <w:rsid w:val="002A5090"/>
    <w:rsid w:val="002A52AA"/>
    <w:rsid w:val="002A5C1C"/>
    <w:rsid w:val="002A6F90"/>
    <w:rsid w:val="002A79F0"/>
    <w:rsid w:val="002A7B27"/>
    <w:rsid w:val="002B06C4"/>
    <w:rsid w:val="002B06CF"/>
    <w:rsid w:val="002B083B"/>
    <w:rsid w:val="002B0A04"/>
    <w:rsid w:val="002B0CD3"/>
    <w:rsid w:val="002B2C5E"/>
    <w:rsid w:val="002B6D7D"/>
    <w:rsid w:val="002B7117"/>
    <w:rsid w:val="002B72FC"/>
    <w:rsid w:val="002C066B"/>
    <w:rsid w:val="002C0A30"/>
    <w:rsid w:val="002C0D34"/>
    <w:rsid w:val="002C0F9B"/>
    <w:rsid w:val="002C34FE"/>
    <w:rsid w:val="002C517E"/>
    <w:rsid w:val="002C7418"/>
    <w:rsid w:val="002C7965"/>
    <w:rsid w:val="002C7B2D"/>
    <w:rsid w:val="002C7BA8"/>
    <w:rsid w:val="002D0A37"/>
    <w:rsid w:val="002D1AC6"/>
    <w:rsid w:val="002D3901"/>
    <w:rsid w:val="002D4782"/>
    <w:rsid w:val="002D506F"/>
    <w:rsid w:val="002D60B0"/>
    <w:rsid w:val="002D620D"/>
    <w:rsid w:val="002D6A04"/>
    <w:rsid w:val="002D7BAD"/>
    <w:rsid w:val="002E0295"/>
    <w:rsid w:val="002E02B1"/>
    <w:rsid w:val="002E23B0"/>
    <w:rsid w:val="002E314A"/>
    <w:rsid w:val="002E3781"/>
    <w:rsid w:val="002E41DB"/>
    <w:rsid w:val="002E52E7"/>
    <w:rsid w:val="002E5940"/>
    <w:rsid w:val="002E5A3E"/>
    <w:rsid w:val="002E61D1"/>
    <w:rsid w:val="002E68A2"/>
    <w:rsid w:val="002E7934"/>
    <w:rsid w:val="002E7B27"/>
    <w:rsid w:val="002F1344"/>
    <w:rsid w:val="002F1535"/>
    <w:rsid w:val="002F1741"/>
    <w:rsid w:val="002F20CB"/>
    <w:rsid w:val="002F2E07"/>
    <w:rsid w:val="002F2E62"/>
    <w:rsid w:val="002F3947"/>
    <w:rsid w:val="002F5998"/>
    <w:rsid w:val="00300882"/>
    <w:rsid w:val="00300B7A"/>
    <w:rsid w:val="00301C68"/>
    <w:rsid w:val="00302EAC"/>
    <w:rsid w:val="003030C5"/>
    <w:rsid w:val="003039CF"/>
    <w:rsid w:val="00304200"/>
    <w:rsid w:val="00304CB2"/>
    <w:rsid w:val="00305588"/>
    <w:rsid w:val="00305E21"/>
    <w:rsid w:val="0030762A"/>
    <w:rsid w:val="00307C26"/>
    <w:rsid w:val="003110B7"/>
    <w:rsid w:val="003120F8"/>
    <w:rsid w:val="003130F7"/>
    <w:rsid w:val="00313D9C"/>
    <w:rsid w:val="003145DA"/>
    <w:rsid w:val="00315EE0"/>
    <w:rsid w:val="00316C20"/>
    <w:rsid w:val="00316FB5"/>
    <w:rsid w:val="003200A3"/>
    <w:rsid w:val="00321A4E"/>
    <w:rsid w:val="00323854"/>
    <w:rsid w:val="00323BB7"/>
    <w:rsid w:val="0032534E"/>
    <w:rsid w:val="00325A7C"/>
    <w:rsid w:val="003263F3"/>
    <w:rsid w:val="0032646B"/>
    <w:rsid w:val="00326E32"/>
    <w:rsid w:val="00326F59"/>
    <w:rsid w:val="00327AF8"/>
    <w:rsid w:val="00330C47"/>
    <w:rsid w:val="00331356"/>
    <w:rsid w:val="00331375"/>
    <w:rsid w:val="003317F7"/>
    <w:rsid w:val="00331D77"/>
    <w:rsid w:val="00333280"/>
    <w:rsid w:val="00333E1B"/>
    <w:rsid w:val="003368F6"/>
    <w:rsid w:val="00336A3C"/>
    <w:rsid w:val="0033797E"/>
    <w:rsid w:val="00340129"/>
    <w:rsid w:val="003420CE"/>
    <w:rsid w:val="00342E67"/>
    <w:rsid w:val="0034314B"/>
    <w:rsid w:val="00343E8F"/>
    <w:rsid w:val="00345014"/>
    <w:rsid w:val="00345C7C"/>
    <w:rsid w:val="003463F3"/>
    <w:rsid w:val="003467A9"/>
    <w:rsid w:val="00347027"/>
    <w:rsid w:val="00353905"/>
    <w:rsid w:val="00353AF0"/>
    <w:rsid w:val="00354182"/>
    <w:rsid w:val="0035476E"/>
    <w:rsid w:val="003547DE"/>
    <w:rsid w:val="00356337"/>
    <w:rsid w:val="00356B3E"/>
    <w:rsid w:val="00360724"/>
    <w:rsid w:val="00362127"/>
    <w:rsid w:val="003626C9"/>
    <w:rsid w:val="00364524"/>
    <w:rsid w:val="003648B5"/>
    <w:rsid w:val="00364DF7"/>
    <w:rsid w:val="0036789D"/>
    <w:rsid w:val="003679B4"/>
    <w:rsid w:val="00370432"/>
    <w:rsid w:val="00370486"/>
    <w:rsid w:val="003709DE"/>
    <w:rsid w:val="00370BFF"/>
    <w:rsid w:val="0037166B"/>
    <w:rsid w:val="0037222B"/>
    <w:rsid w:val="0037257B"/>
    <w:rsid w:val="00373423"/>
    <w:rsid w:val="00381949"/>
    <w:rsid w:val="003844AF"/>
    <w:rsid w:val="003849F6"/>
    <w:rsid w:val="00384B07"/>
    <w:rsid w:val="00384E9F"/>
    <w:rsid w:val="003850C2"/>
    <w:rsid w:val="00386144"/>
    <w:rsid w:val="003870B1"/>
    <w:rsid w:val="003876D2"/>
    <w:rsid w:val="003906CF"/>
    <w:rsid w:val="00390DDF"/>
    <w:rsid w:val="003910DD"/>
    <w:rsid w:val="003918C3"/>
    <w:rsid w:val="003929C2"/>
    <w:rsid w:val="00392A56"/>
    <w:rsid w:val="00392E5F"/>
    <w:rsid w:val="0039303B"/>
    <w:rsid w:val="0039376A"/>
    <w:rsid w:val="00393A9B"/>
    <w:rsid w:val="00393E69"/>
    <w:rsid w:val="00394579"/>
    <w:rsid w:val="003A0140"/>
    <w:rsid w:val="003A032C"/>
    <w:rsid w:val="003A142F"/>
    <w:rsid w:val="003A1B0C"/>
    <w:rsid w:val="003A21D4"/>
    <w:rsid w:val="003A231B"/>
    <w:rsid w:val="003A2B9D"/>
    <w:rsid w:val="003A3F23"/>
    <w:rsid w:val="003A4ADD"/>
    <w:rsid w:val="003A523C"/>
    <w:rsid w:val="003A5BA2"/>
    <w:rsid w:val="003A69DE"/>
    <w:rsid w:val="003A6FD2"/>
    <w:rsid w:val="003A7806"/>
    <w:rsid w:val="003B2B7B"/>
    <w:rsid w:val="003B2BB8"/>
    <w:rsid w:val="003B425B"/>
    <w:rsid w:val="003B4263"/>
    <w:rsid w:val="003B48A7"/>
    <w:rsid w:val="003B7005"/>
    <w:rsid w:val="003B7E18"/>
    <w:rsid w:val="003C0E7A"/>
    <w:rsid w:val="003C5DE2"/>
    <w:rsid w:val="003C5FE5"/>
    <w:rsid w:val="003C7034"/>
    <w:rsid w:val="003D0061"/>
    <w:rsid w:val="003D0B01"/>
    <w:rsid w:val="003D26D6"/>
    <w:rsid w:val="003D34FF"/>
    <w:rsid w:val="003D39EC"/>
    <w:rsid w:val="003D3D98"/>
    <w:rsid w:val="003D49ED"/>
    <w:rsid w:val="003D4AAA"/>
    <w:rsid w:val="003D4DC2"/>
    <w:rsid w:val="003D51FD"/>
    <w:rsid w:val="003D5407"/>
    <w:rsid w:val="003D5EFF"/>
    <w:rsid w:val="003D6787"/>
    <w:rsid w:val="003D69F1"/>
    <w:rsid w:val="003D7797"/>
    <w:rsid w:val="003D7829"/>
    <w:rsid w:val="003E1215"/>
    <w:rsid w:val="003E2012"/>
    <w:rsid w:val="003E2C5C"/>
    <w:rsid w:val="003E33D1"/>
    <w:rsid w:val="003E43B0"/>
    <w:rsid w:val="003E5DB9"/>
    <w:rsid w:val="003E5E16"/>
    <w:rsid w:val="003E762C"/>
    <w:rsid w:val="003E77C8"/>
    <w:rsid w:val="003E7AB2"/>
    <w:rsid w:val="003F1471"/>
    <w:rsid w:val="003F18B8"/>
    <w:rsid w:val="003F1D92"/>
    <w:rsid w:val="003F25BF"/>
    <w:rsid w:val="003F29B7"/>
    <w:rsid w:val="003F3531"/>
    <w:rsid w:val="003F4769"/>
    <w:rsid w:val="003F4A2C"/>
    <w:rsid w:val="003F4BE4"/>
    <w:rsid w:val="003F4CFA"/>
    <w:rsid w:val="003F5850"/>
    <w:rsid w:val="003F7C7B"/>
    <w:rsid w:val="0040062A"/>
    <w:rsid w:val="00400B35"/>
    <w:rsid w:val="00401EDF"/>
    <w:rsid w:val="0040267C"/>
    <w:rsid w:val="00402C2B"/>
    <w:rsid w:val="00403273"/>
    <w:rsid w:val="00404B87"/>
    <w:rsid w:val="004057D2"/>
    <w:rsid w:val="00406AAE"/>
    <w:rsid w:val="004107A4"/>
    <w:rsid w:val="00410954"/>
    <w:rsid w:val="00411592"/>
    <w:rsid w:val="00411D67"/>
    <w:rsid w:val="00412A02"/>
    <w:rsid w:val="00412E46"/>
    <w:rsid w:val="004139C9"/>
    <w:rsid w:val="00416FB6"/>
    <w:rsid w:val="00417307"/>
    <w:rsid w:val="00421BA5"/>
    <w:rsid w:val="004227A6"/>
    <w:rsid w:val="0042280A"/>
    <w:rsid w:val="00423DF0"/>
    <w:rsid w:val="00425107"/>
    <w:rsid w:val="00425C4A"/>
    <w:rsid w:val="004268F6"/>
    <w:rsid w:val="00427FDC"/>
    <w:rsid w:val="00434934"/>
    <w:rsid w:val="004355C1"/>
    <w:rsid w:val="00435F87"/>
    <w:rsid w:val="0043738E"/>
    <w:rsid w:val="00440A17"/>
    <w:rsid w:val="00441712"/>
    <w:rsid w:val="00443858"/>
    <w:rsid w:val="00443859"/>
    <w:rsid w:val="0044477D"/>
    <w:rsid w:val="00445064"/>
    <w:rsid w:val="00446FB5"/>
    <w:rsid w:val="00450184"/>
    <w:rsid w:val="0045065E"/>
    <w:rsid w:val="004519A6"/>
    <w:rsid w:val="00451E3B"/>
    <w:rsid w:val="00452E08"/>
    <w:rsid w:val="0045485C"/>
    <w:rsid w:val="0045614E"/>
    <w:rsid w:val="00456B7F"/>
    <w:rsid w:val="00456BDD"/>
    <w:rsid w:val="00456F46"/>
    <w:rsid w:val="00457108"/>
    <w:rsid w:val="004573DB"/>
    <w:rsid w:val="00457DE7"/>
    <w:rsid w:val="00460EB3"/>
    <w:rsid w:val="00461753"/>
    <w:rsid w:val="00462EF1"/>
    <w:rsid w:val="00463266"/>
    <w:rsid w:val="00463A7E"/>
    <w:rsid w:val="00464247"/>
    <w:rsid w:val="004646C6"/>
    <w:rsid w:val="00464932"/>
    <w:rsid w:val="0046497D"/>
    <w:rsid w:val="00464D57"/>
    <w:rsid w:val="004658AE"/>
    <w:rsid w:val="00466536"/>
    <w:rsid w:val="00466AF7"/>
    <w:rsid w:val="00466E30"/>
    <w:rsid w:val="00466F00"/>
    <w:rsid w:val="00472D10"/>
    <w:rsid w:val="0047489A"/>
    <w:rsid w:val="00474B50"/>
    <w:rsid w:val="004750BC"/>
    <w:rsid w:val="00476440"/>
    <w:rsid w:val="00477D56"/>
    <w:rsid w:val="004806B9"/>
    <w:rsid w:val="004809AD"/>
    <w:rsid w:val="004815DF"/>
    <w:rsid w:val="00481E08"/>
    <w:rsid w:val="00482868"/>
    <w:rsid w:val="00484D47"/>
    <w:rsid w:val="00490291"/>
    <w:rsid w:val="004907B0"/>
    <w:rsid w:val="0049094C"/>
    <w:rsid w:val="00490BA2"/>
    <w:rsid w:val="00491103"/>
    <w:rsid w:val="00491624"/>
    <w:rsid w:val="00491748"/>
    <w:rsid w:val="00491820"/>
    <w:rsid w:val="0049215D"/>
    <w:rsid w:val="00493A60"/>
    <w:rsid w:val="0049407D"/>
    <w:rsid w:val="00497709"/>
    <w:rsid w:val="004A10A6"/>
    <w:rsid w:val="004A114E"/>
    <w:rsid w:val="004A144D"/>
    <w:rsid w:val="004A15F8"/>
    <w:rsid w:val="004A2ED4"/>
    <w:rsid w:val="004A341F"/>
    <w:rsid w:val="004A34A5"/>
    <w:rsid w:val="004A3E55"/>
    <w:rsid w:val="004A4D8C"/>
    <w:rsid w:val="004A64CB"/>
    <w:rsid w:val="004A6A0D"/>
    <w:rsid w:val="004A6C66"/>
    <w:rsid w:val="004B105F"/>
    <w:rsid w:val="004B225E"/>
    <w:rsid w:val="004B2CBB"/>
    <w:rsid w:val="004B3094"/>
    <w:rsid w:val="004B3722"/>
    <w:rsid w:val="004B3B73"/>
    <w:rsid w:val="004B413A"/>
    <w:rsid w:val="004B54CA"/>
    <w:rsid w:val="004B6791"/>
    <w:rsid w:val="004B70FA"/>
    <w:rsid w:val="004B7832"/>
    <w:rsid w:val="004B7D1A"/>
    <w:rsid w:val="004B7E9C"/>
    <w:rsid w:val="004C2B68"/>
    <w:rsid w:val="004C3293"/>
    <w:rsid w:val="004C3605"/>
    <w:rsid w:val="004C4C4E"/>
    <w:rsid w:val="004C6A49"/>
    <w:rsid w:val="004C7856"/>
    <w:rsid w:val="004C7F8D"/>
    <w:rsid w:val="004D0503"/>
    <w:rsid w:val="004D12D1"/>
    <w:rsid w:val="004D2CF6"/>
    <w:rsid w:val="004D32B5"/>
    <w:rsid w:val="004D350C"/>
    <w:rsid w:val="004E0942"/>
    <w:rsid w:val="004E2539"/>
    <w:rsid w:val="004E413C"/>
    <w:rsid w:val="004E4327"/>
    <w:rsid w:val="004E5CBF"/>
    <w:rsid w:val="004E5D25"/>
    <w:rsid w:val="004E6D0C"/>
    <w:rsid w:val="004F09D2"/>
    <w:rsid w:val="004F1B67"/>
    <w:rsid w:val="004F27B9"/>
    <w:rsid w:val="004F29AA"/>
    <w:rsid w:val="004F3ADA"/>
    <w:rsid w:val="004F3F17"/>
    <w:rsid w:val="004F53B5"/>
    <w:rsid w:val="004F63BD"/>
    <w:rsid w:val="004F64C8"/>
    <w:rsid w:val="004F6AA9"/>
    <w:rsid w:val="004F6BF7"/>
    <w:rsid w:val="004F71D1"/>
    <w:rsid w:val="00501116"/>
    <w:rsid w:val="00501E85"/>
    <w:rsid w:val="00501F5A"/>
    <w:rsid w:val="00502DFD"/>
    <w:rsid w:val="005053D2"/>
    <w:rsid w:val="00505564"/>
    <w:rsid w:val="005055A5"/>
    <w:rsid w:val="0050641F"/>
    <w:rsid w:val="00506652"/>
    <w:rsid w:val="005066F2"/>
    <w:rsid w:val="00511E79"/>
    <w:rsid w:val="0051264A"/>
    <w:rsid w:val="00513B8D"/>
    <w:rsid w:val="00515E25"/>
    <w:rsid w:val="0051739C"/>
    <w:rsid w:val="0051781D"/>
    <w:rsid w:val="00517CEB"/>
    <w:rsid w:val="0052040B"/>
    <w:rsid w:val="00521161"/>
    <w:rsid w:val="005211B1"/>
    <w:rsid w:val="005214AA"/>
    <w:rsid w:val="00521701"/>
    <w:rsid w:val="005218FC"/>
    <w:rsid w:val="00522649"/>
    <w:rsid w:val="00524A3E"/>
    <w:rsid w:val="00524FF3"/>
    <w:rsid w:val="00526433"/>
    <w:rsid w:val="00527A03"/>
    <w:rsid w:val="0053126C"/>
    <w:rsid w:val="0053172D"/>
    <w:rsid w:val="005317D7"/>
    <w:rsid w:val="0053292E"/>
    <w:rsid w:val="005343D1"/>
    <w:rsid w:val="005349AA"/>
    <w:rsid w:val="00534BFF"/>
    <w:rsid w:val="005359D0"/>
    <w:rsid w:val="00535BB0"/>
    <w:rsid w:val="005427E2"/>
    <w:rsid w:val="00542E0B"/>
    <w:rsid w:val="00543D6D"/>
    <w:rsid w:val="00545793"/>
    <w:rsid w:val="00546D48"/>
    <w:rsid w:val="005473A4"/>
    <w:rsid w:val="00547915"/>
    <w:rsid w:val="00550803"/>
    <w:rsid w:val="00550E04"/>
    <w:rsid w:val="00551578"/>
    <w:rsid w:val="00551E6B"/>
    <w:rsid w:val="005526EB"/>
    <w:rsid w:val="00552B85"/>
    <w:rsid w:val="00553552"/>
    <w:rsid w:val="00553811"/>
    <w:rsid w:val="00553FE8"/>
    <w:rsid w:val="00554411"/>
    <w:rsid w:val="005548EA"/>
    <w:rsid w:val="00556802"/>
    <w:rsid w:val="00561398"/>
    <w:rsid w:val="0056143E"/>
    <w:rsid w:val="00561869"/>
    <w:rsid w:val="00561E24"/>
    <w:rsid w:val="00562D92"/>
    <w:rsid w:val="00565ABB"/>
    <w:rsid w:val="00566029"/>
    <w:rsid w:val="005666AE"/>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5F01"/>
    <w:rsid w:val="00576B26"/>
    <w:rsid w:val="00576CFD"/>
    <w:rsid w:val="00577786"/>
    <w:rsid w:val="00577C3F"/>
    <w:rsid w:val="00580D14"/>
    <w:rsid w:val="005816BC"/>
    <w:rsid w:val="005857CF"/>
    <w:rsid w:val="00585ECA"/>
    <w:rsid w:val="00586824"/>
    <w:rsid w:val="00586AE9"/>
    <w:rsid w:val="0058709A"/>
    <w:rsid w:val="005902E3"/>
    <w:rsid w:val="005905D5"/>
    <w:rsid w:val="005913C1"/>
    <w:rsid w:val="00591D83"/>
    <w:rsid w:val="00593EBD"/>
    <w:rsid w:val="00593F88"/>
    <w:rsid w:val="00594C19"/>
    <w:rsid w:val="00595217"/>
    <w:rsid w:val="00596422"/>
    <w:rsid w:val="005974D5"/>
    <w:rsid w:val="005A1771"/>
    <w:rsid w:val="005A4516"/>
    <w:rsid w:val="005A4643"/>
    <w:rsid w:val="005A4DDD"/>
    <w:rsid w:val="005A52B7"/>
    <w:rsid w:val="005A56E9"/>
    <w:rsid w:val="005A66D3"/>
    <w:rsid w:val="005B4E94"/>
    <w:rsid w:val="005B5383"/>
    <w:rsid w:val="005B5608"/>
    <w:rsid w:val="005B63EE"/>
    <w:rsid w:val="005C1218"/>
    <w:rsid w:val="005C14BA"/>
    <w:rsid w:val="005C14F5"/>
    <w:rsid w:val="005C2C36"/>
    <w:rsid w:val="005C2C4F"/>
    <w:rsid w:val="005C3042"/>
    <w:rsid w:val="005C33A3"/>
    <w:rsid w:val="005C38AD"/>
    <w:rsid w:val="005C3959"/>
    <w:rsid w:val="005C3AA9"/>
    <w:rsid w:val="005C51E1"/>
    <w:rsid w:val="005C616F"/>
    <w:rsid w:val="005C6172"/>
    <w:rsid w:val="005C774B"/>
    <w:rsid w:val="005D1471"/>
    <w:rsid w:val="005D36D4"/>
    <w:rsid w:val="005D489B"/>
    <w:rsid w:val="005D5AB6"/>
    <w:rsid w:val="005D5F1F"/>
    <w:rsid w:val="005D7135"/>
    <w:rsid w:val="005D76BC"/>
    <w:rsid w:val="005E0854"/>
    <w:rsid w:val="005E0A7E"/>
    <w:rsid w:val="005E102F"/>
    <w:rsid w:val="005E20D9"/>
    <w:rsid w:val="005E2511"/>
    <w:rsid w:val="005E37B1"/>
    <w:rsid w:val="005E438A"/>
    <w:rsid w:val="005E5367"/>
    <w:rsid w:val="005E56AD"/>
    <w:rsid w:val="005E57A2"/>
    <w:rsid w:val="005E5C84"/>
    <w:rsid w:val="005E7775"/>
    <w:rsid w:val="005F38D8"/>
    <w:rsid w:val="005F60FD"/>
    <w:rsid w:val="005F6A9C"/>
    <w:rsid w:val="005F6F38"/>
    <w:rsid w:val="00600F0E"/>
    <w:rsid w:val="00601387"/>
    <w:rsid w:val="0060454B"/>
    <w:rsid w:val="006061DE"/>
    <w:rsid w:val="00606D4B"/>
    <w:rsid w:val="006079B4"/>
    <w:rsid w:val="00610E7F"/>
    <w:rsid w:val="006114C0"/>
    <w:rsid w:val="00611B81"/>
    <w:rsid w:val="006122F3"/>
    <w:rsid w:val="0061297F"/>
    <w:rsid w:val="0061477E"/>
    <w:rsid w:val="0061503E"/>
    <w:rsid w:val="00615649"/>
    <w:rsid w:val="00615754"/>
    <w:rsid w:val="006161CE"/>
    <w:rsid w:val="00617963"/>
    <w:rsid w:val="0062074B"/>
    <w:rsid w:val="00620A90"/>
    <w:rsid w:val="00621C25"/>
    <w:rsid w:val="00621D1E"/>
    <w:rsid w:val="00621D9B"/>
    <w:rsid w:val="006223FB"/>
    <w:rsid w:val="00623544"/>
    <w:rsid w:val="00625CD7"/>
    <w:rsid w:val="00625E7F"/>
    <w:rsid w:val="00626504"/>
    <w:rsid w:val="0062691C"/>
    <w:rsid w:val="00630A2B"/>
    <w:rsid w:val="0063173D"/>
    <w:rsid w:val="006331E0"/>
    <w:rsid w:val="006337A2"/>
    <w:rsid w:val="00633980"/>
    <w:rsid w:val="00634AEC"/>
    <w:rsid w:val="00634D70"/>
    <w:rsid w:val="00635474"/>
    <w:rsid w:val="00636EF7"/>
    <w:rsid w:val="00637D68"/>
    <w:rsid w:val="006408DA"/>
    <w:rsid w:val="00641A3F"/>
    <w:rsid w:val="00641F55"/>
    <w:rsid w:val="00642413"/>
    <w:rsid w:val="0064272B"/>
    <w:rsid w:val="00642923"/>
    <w:rsid w:val="006430CE"/>
    <w:rsid w:val="00644A92"/>
    <w:rsid w:val="00644A94"/>
    <w:rsid w:val="00644CF8"/>
    <w:rsid w:val="006461F5"/>
    <w:rsid w:val="00650460"/>
    <w:rsid w:val="00651D1E"/>
    <w:rsid w:val="00653D68"/>
    <w:rsid w:val="00654874"/>
    <w:rsid w:val="006569B7"/>
    <w:rsid w:val="00656BE0"/>
    <w:rsid w:val="00657E15"/>
    <w:rsid w:val="00660CA4"/>
    <w:rsid w:val="00662DB3"/>
    <w:rsid w:val="00662EF3"/>
    <w:rsid w:val="00663BBD"/>
    <w:rsid w:val="00663D5E"/>
    <w:rsid w:val="006648C2"/>
    <w:rsid w:val="0066545A"/>
    <w:rsid w:val="00665ADC"/>
    <w:rsid w:val="00665B5E"/>
    <w:rsid w:val="006670F5"/>
    <w:rsid w:val="0067284F"/>
    <w:rsid w:val="00672A39"/>
    <w:rsid w:val="00672B95"/>
    <w:rsid w:val="00672F5A"/>
    <w:rsid w:val="00673DD7"/>
    <w:rsid w:val="00676C80"/>
    <w:rsid w:val="00677440"/>
    <w:rsid w:val="006800DE"/>
    <w:rsid w:val="00680B11"/>
    <w:rsid w:val="0068277D"/>
    <w:rsid w:val="00682D49"/>
    <w:rsid w:val="0068358B"/>
    <w:rsid w:val="00683670"/>
    <w:rsid w:val="00683E32"/>
    <w:rsid w:val="00686984"/>
    <w:rsid w:val="006874DD"/>
    <w:rsid w:val="00687B95"/>
    <w:rsid w:val="0069010E"/>
    <w:rsid w:val="00691182"/>
    <w:rsid w:val="006920BA"/>
    <w:rsid w:val="006922F0"/>
    <w:rsid w:val="00693267"/>
    <w:rsid w:val="006942FA"/>
    <w:rsid w:val="0069495C"/>
    <w:rsid w:val="00694AB6"/>
    <w:rsid w:val="00694B85"/>
    <w:rsid w:val="00694FBF"/>
    <w:rsid w:val="00695533"/>
    <w:rsid w:val="006959DF"/>
    <w:rsid w:val="00695E87"/>
    <w:rsid w:val="006963BB"/>
    <w:rsid w:val="00697A29"/>
    <w:rsid w:val="00697A75"/>
    <w:rsid w:val="006A07A3"/>
    <w:rsid w:val="006A11F4"/>
    <w:rsid w:val="006A1966"/>
    <w:rsid w:val="006A1ED6"/>
    <w:rsid w:val="006A25BB"/>
    <w:rsid w:val="006A3692"/>
    <w:rsid w:val="006A3EAE"/>
    <w:rsid w:val="006A423B"/>
    <w:rsid w:val="006A4CE7"/>
    <w:rsid w:val="006A51AE"/>
    <w:rsid w:val="006A6FCD"/>
    <w:rsid w:val="006A768B"/>
    <w:rsid w:val="006B07D1"/>
    <w:rsid w:val="006B0DA8"/>
    <w:rsid w:val="006B16BA"/>
    <w:rsid w:val="006B183D"/>
    <w:rsid w:val="006B253E"/>
    <w:rsid w:val="006B4770"/>
    <w:rsid w:val="006B5CD3"/>
    <w:rsid w:val="006B65A8"/>
    <w:rsid w:val="006B7564"/>
    <w:rsid w:val="006B7A6E"/>
    <w:rsid w:val="006B7A94"/>
    <w:rsid w:val="006B7EF4"/>
    <w:rsid w:val="006C053B"/>
    <w:rsid w:val="006C0861"/>
    <w:rsid w:val="006C09E5"/>
    <w:rsid w:val="006C1590"/>
    <w:rsid w:val="006C1A68"/>
    <w:rsid w:val="006C2383"/>
    <w:rsid w:val="006C2ACE"/>
    <w:rsid w:val="006C2D37"/>
    <w:rsid w:val="006C3497"/>
    <w:rsid w:val="006C472B"/>
    <w:rsid w:val="006C4BD4"/>
    <w:rsid w:val="006C5A7E"/>
    <w:rsid w:val="006C6640"/>
    <w:rsid w:val="006C742A"/>
    <w:rsid w:val="006C7AA0"/>
    <w:rsid w:val="006D0665"/>
    <w:rsid w:val="006D10CD"/>
    <w:rsid w:val="006D3A0B"/>
    <w:rsid w:val="006D3B00"/>
    <w:rsid w:val="006D3E3E"/>
    <w:rsid w:val="006D42FA"/>
    <w:rsid w:val="006D516D"/>
    <w:rsid w:val="006D583D"/>
    <w:rsid w:val="006D6090"/>
    <w:rsid w:val="006D69D3"/>
    <w:rsid w:val="006D6C5B"/>
    <w:rsid w:val="006D6DDB"/>
    <w:rsid w:val="006D7801"/>
    <w:rsid w:val="006D78EE"/>
    <w:rsid w:val="006D7F30"/>
    <w:rsid w:val="006E080F"/>
    <w:rsid w:val="006E223D"/>
    <w:rsid w:val="006E28C1"/>
    <w:rsid w:val="006E2B02"/>
    <w:rsid w:val="006E2D19"/>
    <w:rsid w:val="006E30C3"/>
    <w:rsid w:val="006E6D05"/>
    <w:rsid w:val="006E6F8F"/>
    <w:rsid w:val="006F0F1A"/>
    <w:rsid w:val="006F1C2D"/>
    <w:rsid w:val="006F1E2D"/>
    <w:rsid w:val="006F393A"/>
    <w:rsid w:val="006F4F3E"/>
    <w:rsid w:val="006F5F9D"/>
    <w:rsid w:val="006F64A4"/>
    <w:rsid w:val="006F7037"/>
    <w:rsid w:val="006F704B"/>
    <w:rsid w:val="006F7939"/>
    <w:rsid w:val="00701B22"/>
    <w:rsid w:val="00702AD5"/>
    <w:rsid w:val="007038FA"/>
    <w:rsid w:val="00704887"/>
    <w:rsid w:val="00706933"/>
    <w:rsid w:val="00706A9D"/>
    <w:rsid w:val="00707877"/>
    <w:rsid w:val="00707949"/>
    <w:rsid w:val="00707BE5"/>
    <w:rsid w:val="007108B4"/>
    <w:rsid w:val="0071131D"/>
    <w:rsid w:val="00712368"/>
    <w:rsid w:val="00712ECF"/>
    <w:rsid w:val="00713919"/>
    <w:rsid w:val="0071407E"/>
    <w:rsid w:val="00715397"/>
    <w:rsid w:val="007176BC"/>
    <w:rsid w:val="00720314"/>
    <w:rsid w:val="00720B26"/>
    <w:rsid w:val="00720D01"/>
    <w:rsid w:val="0072137B"/>
    <w:rsid w:val="007219F1"/>
    <w:rsid w:val="00721FE5"/>
    <w:rsid w:val="00722677"/>
    <w:rsid w:val="0072293F"/>
    <w:rsid w:val="00722E9C"/>
    <w:rsid w:val="00723526"/>
    <w:rsid w:val="00723D02"/>
    <w:rsid w:val="007252B5"/>
    <w:rsid w:val="00725959"/>
    <w:rsid w:val="00726B58"/>
    <w:rsid w:val="00727331"/>
    <w:rsid w:val="00727930"/>
    <w:rsid w:val="00727ED3"/>
    <w:rsid w:val="00731DDF"/>
    <w:rsid w:val="00733445"/>
    <w:rsid w:val="007338F6"/>
    <w:rsid w:val="00733CBE"/>
    <w:rsid w:val="00736054"/>
    <w:rsid w:val="00737849"/>
    <w:rsid w:val="00737BF6"/>
    <w:rsid w:val="00737DB8"/>
    <w:rsid w:val="00740E16"/>
    <w:rsid w:val="00740F99"/>
    <w:rsid w:val="00741D14"/>
    <w:rsid w:val="00742ABC"/>
    <w:rsid w:val="007430AD"/>
    <w:rsid w:val="007434ED"/>
    <w:rsid w:val="00743E0D"/>
    <w:rsid w:val="0074494E"/>
    <w:rsid w:val="00744E0A"/>
    <w:rsid w:val="00750BEE"/>
    <w:rsid w:val="00752131"/>
    <w:rsid w:val="0075295A"/>
    <w:rsid w:val="00753D13"/>
    <w:rsid w:val="00754013"/>
    <w:rsid w:val="0075532C"/>
    <w:rsid w:val="00756442"/>
    <w:rsid w:val="00756707"/>
    <w:rsid w:val="00756C60"/>
    <w:rsid w:val="00756F6B"/>
    <w:rsid w:val="00760454"/>
    <w:rsid w:val="007605BB"/>
    <w:rsid w:val="0076133B"/>
    <w:rsid w:val="00762808"/>
    <w:rsid w:val="00762D14"/>
    <w:rsid w:val="007634B3"/>
    <w:rsid w:val="007635B5"/>
    <w:rsid w:val="00764775"/>
    <w:rsid w:val="00766495"/>
    <w:rsid w:val="0076671D"/>
    <w:rsid w:val="00767375"/>
    <w:rsid w:val="0076755B"/>
    <w:rsid w:val="0077241D"/>
    <w:rsid w:val="00772849"/>
    <w:rsid w:val="007728DB"/>
    <w:rsid w:val="00772E99"/>
    <w:rsid w:val="00773E95"/>
    <w:rsid w:val="007741FB"/>
    <w:rsid w:val="00774C09"/>
    <w:rsid w:val="00776091"/>
    <w:rsid w:val="00777233"/>
    <w:rsid w:val="00777A7D"/>
    <w:rsid w:val="00780C63"/>
    <w:rsid w:val="00781C46"/>
    <w:rsid w:val="00781DF2"/>
    <w:rsid w:val="00783177"/>
    <w:rsid w:val="007837F5"/>
    <w:rsid w:val="00784C2F"/>
    <w:rsid w:val="00784D9C"/>
    <w:rsid w:val="00785261"/>
    <w:rsid w:val="007864C5"/>
    <w:rsid w:val="00786A64"/>
    <w:rsid w:val="00787345"/>
    <w:rsid w:val="0079020F"/>
    <w:rsid w:val="00790335"/>
    <w:rsid w:val="00790794"/>
    <w:rsid w:val="00790B8B"/>
    <w:rsid w:val="00791003"/>
    <w:rsid w:val="007931E8"/>
    <w:rsid w:val="007934F8"/>
    <w:rsid w:val="0079424A"/>
    <w:rsid w:val="00794280"/>
    <w:rsid w:val="007962FA"/>
    <w:rsid w:val="007A1AAF"/>
    <w:rsid w:val="007A3A6C"/>
    <w:rsid w:val="007A4047"/>
    <w:rsid w:val="007A42B9"/>
    <w:rsid w:val="007A50AA"/>
    <w:rsid w:val="007A61DC"/>
    <w:rsid w:val="007A6E93"/>
    <w:rsid w:val="007A6EF5"/>
    <w:rsid w:val="007A7F7A"/>
    <w:rsid w:val="007B0256"/>
    <w:rsid w:val="007B0C25"/>
    <w:rsid w:val="007B2684"/>
    <w:rsid w:val="007B275E"/>
    <w:rsid w:val="007B36D0"/>
    <w:rsid w:val="007B5F38"/>
    <w:rsid w:val="007B6607"/>
    <w:rsid w:val="007B7465"/>
    <w:rsid w:val="007C2151"/>
    <w:rsid w:val="007C220E"/>
    <w:rsid w:val="007C30B8"/>
    <w:rsid w:val="007C686E"/>
    <w:rsid w:val="007C72EC"/>
    <w:rsid w:val="007C7E6B"/>
    <w:rsid w:val="007C7E94"/>
    <w:rsid w:val="007D08BC"/>
    <w:rsid w:val="007D0D48"/>
    <w:rsid w:val="007D273D"/>
    <w:rsid w:val="007D292E"/>
    <w:rsid w:val="007D2C26"/>
    <w:rsid w:val="007D32B3"/>
    <w:rsid w:val="007D33B0"/>
    <w:rsid w:val="007D34DE"/>
    <w:rsid w:val="007D4636"/>
    <w:rsid w:val="007D5584"/>
    <w:rsid w:val="007D5A96"/>
    <w:rsid w:val="007D5D16"/>
    <w:rsid w:val="007D67A2"/>
    <w:rsid w:val="007D69AF"/>
    <w:rsid w:val="007D70F5"/>
    <w:rsid w:val="007D740E"/>
    <w:rsid w:val="007E06BE"/>
    <w:rsid w:val="007E0724"/>
    <w:rsid w:val="007E1D90"/>
    <w:rsid w:val="007E21B6"/>
    <w:rsid w:val="007E44F2"/>
    <w:rsid w:val="007E5A5E"/>
    <w:rsid w:val="007E631E"/>
    <w:rsid w:val="007E67D9"/>
    <w:rsid w:val="007E6B92"/>
    <w:rsid w:val="007E7AC8"/>
    <w:rsid w:val="007F176F"/>
    <w:rsid w:val="007F1E8A"/>
    <w:rsid w:val="007F20CB"/>
    <w:rsid w:val="007F21FE"/>
    <w:rsid w:val="007F25E2"/>
    <w:rsid w:val="007F2ABF"/>
    <w:rsid w:val="007F4229"/>
    <w:rsid w:val="007F4AE0"/>
    <w:rsid w:val="007F4C21"/>
    <w:rsid w:val="007F4EA2"/>
    <w:rsid w:val="007F5609"/>
    <w:rsid w:val="007F7695"/>
    <w:rsid w:val="007F7B05"/>
    <w:rsid w:val="0080023E"/>
    <w:rsid w:val="008003C2"/>
    <w:rsid w:val="00800444"/>
    <w:rsid w:val="0080055C"/>
    <w:rsid w:val="00800578"/>
    <w:rsid w:val="00801852"/>
    <w:rsid w:val="0080364F"/>
    <w:rsid w:val="008038E0"/>
    <w:rsid w:val="0080451D"/>
    <w:rsid w:val="008046E6"/>
    <w:rsid w:val="008064B1"/>
    <w:rsid w:val="00810A4C"/>
    <w:rsid w:val="00814B06"/>
    <w:rsid w:val="00815A27"/>
    <w:rsid w:val="008165A7"/>
    <w:rsid w:val="0081668A"/>
    <w:rsid w:val="00816916"/>
    <w:rsid w:val="00816CD4"/>
    <w:rsid w:val="00822DDE"/>
    <w:rsid w:val="00823314"/>
    <w:rsid w:val="00823388"/>
    <w:rsid w:val="00823437"/>
    <w:rsid w:val="0082570F"/>
    <w:rsid w:val="00825B8A"/>
    <w:rsid w:val="008265A0"/>
    <w:rsid w:val="008276A8"/>
    <w:rsid w:val="0083071A"/>
    <w:rsid w:val="008307F1"/>
    <w:rsid w:val="00831A31"/>
    <w:rsid w:val="00831B2D"/>
    <w:rsid w:val="008323D5"/>
    <w:rsid w:val="00833FD2"/>
    <w:rsid w:val="00834A68"/>
    <w:rsid w:val="00836999"/>
    <w:rsid w:val="00836B04"/>
    <w:rsid w:val="00836CC7"/>
    <w:rsid w:val="00836FF2"/>
    <w:rsid w:val="0084002F"/>
    <w:rsid w:val="0084142F"/>
    <w:rsid w:val="00841AF2"/>
    <w:rsid w:val="00842DA9"/>
    <w:rsid w:val="008435A7"/>
    <w:rsid w:val="00843EF5"/>
    <w:rsid w:val="00843F27"/>
    <w:rsid w:val="008446CF"/>
    <w:rsid w:val="00844706"/>
    <w:rsid w:val="00845374"/>
    <w:rsid w:val="0084689A"/>
    <w:rsid w:val="00846F65"/>
    <w:rsid w:val="00846FA2"/>
    <w:rsid w:val="00847187"/>
    <w:rsid w:val="008474B8"/>
    <w:rsid w:val="0085152A"/>
    <w:rsid w:val="00851763"/>
    <w:rsid w:val="00851BA0"/>
    <w:rsid w:val="00851D79"/>
    <w:rsid w:val="008524DC"/>
    <w:rsid w:val="0085443F"/>
    <w:rsid w:val="0085447C"/>
    <w:rsid w:val="00855021"/>
    <w:rsid w:val="008556B2"/>
    <w:rsid w:val="00855731"/>
    <w:rsid w:val="00856A7B"/>
    <w:rsid w:val="00857B9F"/>
    <w:rsid w:val="0086162B"/>
    <w:rsid w:val="00863DE0"/>
    <w:rsid w:val="008642F0"/>
    <w:rsid w:val="008652BF"/>
    <w:rsid w:val="008653C7"/>
    <w:rsid w:val="00866405"/>
    <w:rsid w:val="00866BC2"/>
    <w:rsid w:val="00866D12"/>
    <w:rsid w:val="00867296"/>
    <w:rsid w:val="0087079D"/>
    <w:rsid w:val="0087083B"/>
    <w:rsid w:val="00870BFE"/>
    <w:rsid w:val="008715A4"/>
    <w:rsid w:val="008724EA"/>
    <w:rsid w:val="00872B93"/>
    <w:rsid w:val="008776DE"/>
    <w:rsid w:val="00877EFA"/>
    <w:rsid w:val="00881F8E"/>
    <w:rsid w:val="008835E3"/>
    <w:rsid w:val="0088385D"/>
    <w:rsid w:val="00884280"/>
    <w:rsid w:val="00886C15"/>
    <w:rsid w:val="00893710"/>
    <w:rsid w:val="00894A1E"/>
    <w:rsid w:val="008958EF"/>
    <w:rsid w:val="00896F93"/>
    <w:rsid w:val="008A1547"/>
    <w:rsid w:val="008A1DB0"/>
    <w:rsid w:val="008A29AC"/>
    <w:rsid w:val="008A2A0A"/>
    <w:rsid w:val="008A2ACA"/>
    <w:rsid w:val="008A313A"/>
    <w:rsid w:val="008A52FF"/>
    <w:rsid w:val="008A6238"/>
    <w:rsid w:val="008A739B"/>
    <w:rsid w:val="008A74A1"/>
    <w:rsid w:val="008B17CE"/>
    <w:rsid w:val="008B1EA4"/>
    <w:rsid w:val="008B379D"/>
    <w:rsid w:val="008B476B"/>
    <w:rsid w:val="008B62CF"/>
    <w:rsid w:val="008B731C"/>
    <w:rsid w:val="008B73AA"/>
    <w:rsid w:val="008C45E7"/>
    <w:rsid w:val="008C58F6"/>
    <w:rsid w:val="008C603F"/>
    <w:rsid w:val="008C632A"/>
    <w:rsid w:val="008C64C7"/>
    <w:rsid w:val="008C6804"/>
    <w:rsid w:val="008C6A1B"/>
    <w:rsid w:val="008D063F"/>
    <w:rsid w:val="008D0888"/>
    <w:rsid w:val="008D18CF"/>
    <w:rsid w:val="008D221A"/>
    <w:rsid w:val="008D4EF8"/>
    <w:rsid w:val="008D79D2"/>
    <w:rsid w:val="008D7C85"/>
    <w:rsid w:val="008E05C7"/>
    <w:rsid w:val="008E1ED4"/>
    <w:rsid w:val="008E2699"/>
    <w:rsid w:val="008E2E90"/>
    <w:rsid w:val="008E351D"/>
    <w:rsid w:val="008E38ED"/>
    <w:rsid w:val="008E4E7F"/>
    <w:rsid w:val="008E52AB"/>
    <w:rsid w:val="008E5613"/>
    <w:rsid w:val="008E5782"/>
    <w:rsid w:val="008E7299"/>
    <w:rsid w:val="008E7583"/>
    <w:rsid w:val="008F0695"/>
    <w:rsid w:val="008F31FD"/>
    <w:rsid w:val="008F399B"/>
    <w:rsid w:val="008F3C8D"/>
    <w:rsid w:val="008F4C45"/>
    <w:rsid w:val="008F6F13"/>
    <w:rsid w:val="009009BC"/>
    <w:rsid w:val="009022B4"/>
    <w:rsid w:val="009028F3"/>
    <w:rsid w:val="00904BC9"/>
    <w:rsid w:val="00906A86"/>
    <w:rsid w:val="00906E0D"/>
    <w:rsid w:val="00910769"/>
    <w:rsid w:val="0091095E"/>
    <w:rsid w:val="00910F6E"/>
    <w:rsid w:val="009119B9"/>
    <w:rsid w:val="009125DB"/>
    <w:rsid w:val="00912723"/>
    <w:rsid w:val="00912993"/>
    <w:rsid w:val="00912F3C"/>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542D"/>
    <w:rsid w:val="00927390"/>
    <w:rsid w:val="00927A7E"/>
    <w:rsid w:val="00930374"/>
    <w:rsid w:val="0093129E"/>
    <w:rsid w:val="009317B2"/>
    <w:rsid w:val="00932C7D"/>
    <w:rsid w:val="009330A3"/>
    <w:rsid w:val="00934278"/>
    <w:rsid w:val="00934B00"/>
    <w:rsid w:val="009400E7"/>
    <w:rsid w:val="0094103C"/>
    <w:rsid w:val="0094208A"/>
    <w:rsid w:val="00942245"/>
    <w:rsid w:val="009440AC"/>
    <w:rsid w:val="00946A37"/>
    <w:rsid w:val="00946E60"/>
    <w:rsid w:val="009477DA"/>
    <w:rsid w:val="009478B8"/>
    <w:rsid w:val="00947C12"/>
    <w:rsid w:val="00950431"/>
    <w:rsid w:val="009504B3"/>
    <w:rsid w:val="009508A3"/>
    <w:rsid w:val="009513A6"/>
    <w:rsid w:val="00951FED"/>
    <w:rsid w:val="00953324"/>
    <w:rsid w:val="0095355B"/>
    <w:rsid w:val="009539A2"/>
    <w:rsid w:val="009550B5"/>
    <w:rsid w:val="0095530C"/>
    <w:rsid w:val="00956158"/>
    <w:rsid w:val="00956845"/>
    <w:rsid w:val="0096026D"/>
    <w:rsid w:val="00960620"/>
    <w:rsid w:val="00961792"/>
    <w:rsid w:val="009629AE"/>
    <w:rsid w:val="00962AE6"/>
    <w:rsid w:val="00962CBC"/>
    <w:rsid w:val="009634A5"/>
    <w:rsid w:val="009642BC"/>
    <w:rsid w:val="009656CE"/>
    <w:rsid w:val="00965B6D"/>
    <w:rsid w:val="00966604"/>
    <w:rsid w:val="00966868"/>
    <w:rsid w:val="00970857"/>
    <w:rsid w:val="00971DD0"/>
    <w:rsid w:val="00973A7E"/>
    <w:rsid w:val="00973F5B"/>
    <w:rsid w:val="00974375"/>
    <w:rsid w:val="009751A9"/>
    <w:rsid w:val="0097599B"/>
    <w:rsid w:val="00975DF8"/>
    <w:rsid w:val="009764FA"/>
    <w:rsid w:val="009771EE"/>
    <w:rsid w:val="00977303"/>
    <w:rsid w:val="0098014F"/>
    <w:rsid w:val="009803DA"/>
    <w:rsid w:val="00980713"/>
    <w:rsid w:val="00980CF1"/>
    <w:rsid w:val="0098155E"/>
    <w:rsid w:val="009821DA"/>
    <w:rsid w:val="00982D5B"/>
    <w:rsid w:val="00982E59"/>
    <w:rsid w:val="00984236"/>
    <w:rsid w:val="00984650"/>
    <w:rsid w:val="0098595E"/>
    <w:rsid w:val="00987163"/>
    <w:rsid w:val="00987D15"/>
    <w:rsid w:val="00991911"/>
    <w:rsid w:val="00992A6D"/>
    <w:rsid w:val="00992C05"/>
    <w:rsid w:val="00993E3B"/>
    <w:rsid w:val="009944C5"/>
    <w:rsid w:val="00996ED2"/>
    <w:rsid w:val="009A00FC"/>
    <w:rsid w:val="009A2682"/>
    <w:rsid w:val="009A3A55"/>
    <w:rsid w:val="009A41BF"/>
    <w:rsid w:val="009A6052"/>
    <w:rsid w:val="009A64A4"/>
    <w:rsid w:val="009A6583"/>
    <w:rsid w:val="009B09C1"/>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27EE"/>
    <w:rsid w:val="009C3614"/>
    <w:rsid w:val="009C3DA5"/>
    <w:rsid w:val="009C4144"/>
    <w:rsid w:val="009C55A9"/>
    <w:rsid w:val="009C6308"/>
    <w:rsid w:val="009C7B7F"/>
    <w:rsid w:val="009C7F59"/>
    <w:rsid w:val="009D028C"/>
    <w:rsid w:val="009D2388"/>
    <w:rsid w:val="009D248D"/>
    <w:rsid w:val="009D3038"/>
    <w:rsid w:val="009D3115"/>
    <w:rsid w:val="009D53F5"/>
    <w:rsid w:val="009D53FA"/>
    <w:rsid w:val="009D65D6"/>
    <w:rsid w:val="009E0945"/>
    <w:rsid w:val="009E0C62"/>
    <w:rsid w:val="009E113A"/>
    <w:rsid w:val="009E2414"/>
    <w:rsid w:val="009E2FBB"/>
    <w:rsid w:val="009E3215"/>
    <w:rsid w:val="009E3BBD"/>
    <w:rsid w:val="009E3D37"/>
    <w:rsid w:val="009E5D65"/>
    <w:rsid w:val="009E7891"/>
    <w:rsid w:val="009E7C24"/>
    <w:rsid w:val="009E7D3A"/>
    <w:rsid w:val="009F0005"/>
    <w:rsid w:val="009F13E7"/>
    <w:rsid w:val="009F21FE"/>
    <w:rsid w:val="009F22AD"/>
    <w:rsid w:val="009F6F2A"/>
    <w:rsid w:val="009F7605"/>
    <w:rsid w:val="009F7A02"/>
    <w:rsid w:val="009F7F5F"/>
    <w:rsid w:val="009FCF09"/>
    <w:rsid w:val="00A01D56"/>
    <w:rsid w:val="00A02828"/>
    <w:rsid w:val="00A0290F"/>
    <w:rsid w:val="00A04E33"/>
    <w:rsid w:val="00A05E53"/>
    <w:rsid w:val="00A05F85"/>
    <w:rsid w:val="00A06C89"/>
    <w:rsid w:val="00A07326"/>
    <w:rsid w:val="00A07E89"/>
    <w:rsid w:val="00A10F56"/>
    <w:rsid w:val="00A10FE8"/>
    <w:rsid w:val="00A11341"/>
    <w:rsid w:val="00A12C56"/>
    <w:rsid w:val="00A12D9B"/>
    <w:rsid w:val="00A12ECB"/>
    <w:rsid w:val="00A14841"/>
    <w:rsid w:val="00A16559"/>
    <w:rsid w:val="00A16772"/>
    <w:rsid w:val="00A16ACD"/>
    <w:rsid w:val="00A21633"/>
    <w:rsid w:val="00A21939"/>
    <w:rsid w:val="00A21D37"/>
    <w:rsid w:val="00A21DD1"/>
    <w:rsid w:val="00A247D7"/>
    <w:rsid w:val="00A24D9C"/>
    <w:rsid w:val="00A24E20"/>
    <w:rsid w:val="00A24E88"/>
    <w:rsid w:val="00A27491"/>
    <w:rsid w:val="00A27544"/>
    <w:rsid w:val="00A303C6"/>
    <w:rsid w:val="00A30916"/>
    <w:rsid w:val="00A3122F"/>
    <w:rsid w:val="00A31444"/>
    <w:rsid w:val="00A3207D"/>
    <w:rsid w:val="00A335F6"/>
    <w:rsid w:val="00A347D9"/>
    <w:rsid w:val="00A34A28"/>
    <w:rsid w:val="00A35D7E"/>
    <w:rsid w:val="00A36A45"/>
    <w:rsid w:val="00A36DD6"/>
    <w:rsid w:val="00A3724B"/>
    <w:rsid w:val="00A37C08"/>
    <w:rsid w:val="00A37E27"/>
    <w:rsid w:val="00A408D2"/>
    <w:rsid w:val="00A40D33"/>
    <w:rsid w:val="00A412F1"/>
    <w:rsid w:val="00A42646"/>
    <w:rsid w:val="00A42B24"/>
    <w:rsid w:val="00A43A9C"/>
    <w:rsid w:val="00A441D7"/>
    <w:rsid w:val="00A4462C"/>
    <w:rsid w:val="00A45251"/>
    <w:rsid w:val="00A454B8"/>
    <w:rsid w:val="00A46ADA"/>
    <w:rsid w:val="00A475C3"/>
    <w:rsid w:val="00A479EA"/>
    <w:rsid w:val="00A51793"/>
    <w:rsid w:val="00A528BD"/>
    <w:rsid w:val="00A52C30"/>
    <w:rsid w:val="00A5370E"/>
    <w:rsid w:val="00A53999"/>
    <w:rsid w:val="00A57E7A"/>
    <w:rsid w:val="00A60944"/>
    <w:rsid w:val="00A61142"/>
    <w:rsid w:val="00A614A7"/>
    <w:rsid w:val="00A61760"/>
    <w:rsid w:val="00A6179E"/>
    <w:rsid w:val="00A61D97"/>
    <w:rsid w:val="00A62F42"/>
    <w:rsid w:val="00A63F48"/>
    <w:rsid w:val="00A6415E"/>
    <w:rsid w:val="00A64374"/>
    <w:rsid w:val="00A65185"/>
    <w:rsid w:val="00A66D58"/>
    <w:rsid w:val="00A67A5D"/>
    <w:rsid w:val="00A7209D"/>
    <w:rsid w:val="00A7250A"/>
    <w:rsid w:val="00A745F1"/>
    <w:rsid w:val="00A74B49"/>
    <w:rsid w:val="00A767FF"/>
    <w:rsid w:val="00A76AEB"/>
    <w:rsid w:val="00A802AD"/>
    <w:rsid w:val="00A80AAD"/>
    <w:rsid w:val="00A80EF6"/>
    <w:rsid w:val="00A82798"/>
    <w:rsid w:val="00A82F53"/>
    <w:rsid w:val="00A8529B"/>
    <w:rsid w:val="00A86A9D"/>
    <w:rsid w:val="00A87285"/>
    <w:rsid w:val="00A87527"/>
    <w:rsid w:val="00A87A88"/>
    <w:rsid w:val="00A87B5C"/>
    <w:rsid w:val="00A90AB5"/>
    <w:rsid w:val="00A90B35"/>
    <w:rsid w:val="00A9151C"/>
    <w:rsid w:val="00A9282A"/>
    <w:rsid w:val="00A95047"/>
    <w:rsid w:val="00A952CB"/>
    <w:rsid w:val="00A95344"/>
    <w:rsid w:val="00A95627"/>
    <w:rsid w:val="00A96EE8"/>
    <w:rsid w:val="00AA03FD"/>
    <w:rsid w:val="00AA055B"/>
    <w:rsid w:val="00AA0A49"/>
    <w:rsid w:val="00AA0EF2"/>
    <w:rsid w:val="00AA19A4"/>
    <w:rsid w:val="00AA2AE3"/>
    <w:rsid w:val="00AA3F53"/>
    <w:rsid w:val="00AA4023"/>
    <w:rsid w:val="00AA41F0"/>
    <w:rsid w:val="00AA47EA"/>
    <w:rsid w:val="00AA4B4A"/>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5A1"/>
    <w:rsid w:val="00AC29A8"/>
    <w:rsid w:val="00AC3A30"/>
    <w:rsid w:val="00AC406C"/>
    <w:rsid w:val="00AC66AA"/>
    <w:rsid w:val="00AC737F"/>
    <w:rsid w:val="00AD0007"/>
    <w:rsid w:val="00AD10EA"/>
    <w:rsid w:val="00AD1ED6"/>
    <w:rsid w:val="00AD233D"/>
    <w:rsid w:val="00AD3503"/>
    <w:rsid w:val="00AD368C"/>
    <w:rsid w:val="00AD4A73"/>
    <w:rsid w:val="00AD5357"/>
    <w:rsid w:val="00AD53F7"/>
    <w:rsid w:val="00AD562F"/>
    <w:rsid w:val="00AD6A74"/>
    <w:rsid w:val="00AD72ED"/>
    <w:rsid w:val="00AD7C35"/>
    <w:rsid w:val="00AE0C0B"/>
    <w:rsid w:val="00AE1DAD"/>
    <w:rsid w:val="00AE2447"/>
    <w:rsid w:val="00AE3826"/>
    <w:rsid w:val="00AE4BDD"/>
    <w:rsid w:val="00AE748E"/>
    <w:rsid w:val="00AF0942"/>
    <w:rsid w:val="00AF0B99"/>
    <w:rsid w:val="00AF0D92"/>
    <w:rsid w:val="00AF1182"/>
    <w:rsid w:val="00AF147D"/>
    <w:rsid w:val="00AF195F"/>
    <w:rsid w:val="00AF1F1A"/>
    <w:rsid w:val="00AF2212"/>
    <w:rsid w:val="00AF351F"/>
    <w:rsid w:val="00AF3FB4"/>
    <w:rsid w:val="00AF476D"/>
    <w:rsid w:val="00AF4B55"/>
    <w:rsid w:val="00AF4CA9"/>
    <w:rsid w:val="00AF554A"/>
    <w:rsid w:val="00AF5EA6"/>
    <w:rsid w:val="00AF5FCB"/>
    <w:rsid w:val="00AF6E37"/>
    <w:rsid w:val="00AF771D"/>
    <w:rsid w:val="00AF77F9"/>
    <w:rsid w:val="00B00EBC"/>
    <w:rsid w:val="00B017F8"/>
    <w:rsid w:val="00B03707"/>
    <w:rsid w:val="00B03E18"/>
    <w:rsid w:val="00B050A8"/>
    <w:rsid w:val="00B05322"/>
    <w:rsid w:val="00B054DE"/>
    <w:rsid w:val="00B064BB"/>
    <w:rsid w:val="00B064CE"/>
    <w:rsid w:val="00B07275"/>
    <w:rsid w:val="00B0745D"/>
    <w:rsid w:val="00B102A8"/>
    <w:rsid w:val="00B10B88"/>
    <w:rsid w:val="00B11272"/>
    <w:rsid w:val="00B11F70"/>
    <w:rsid w:val="00B128D4"/>
    <w:rsid w:val="00B1295A"/>
    <w:rsid w:val="00B12BB1"/>
    <w:rsid w:val="00B15674"/>
    <w:rsid w:val="00B15B7F"/>
    <w:rsid w:val="00B16081"/>
    <w:rsid w:val="00B1618E"/>
    <w:rsid w:val="00B16A1E"/>
    <w:rsid w:val="00B16A57"/>
    <w:rsid w:val="00B16E0A"/>
    <w:rsid w:val="00B17DA4"/>
    <w:rsid w:val="00B20606"/>
    <w:rsid w:val="00B2507A"/>
    <w:rsid w:val="00B30053"/>
    <w:rsid w:val="00B302EE"/>
    <w:rsid w:val="00B315B6"/>
    <w:rsid w:val="00B3219F"/>
    <w:rsid w:val="00B32FE5"/>
    <w:rsid w:val="00B335B6"/>
    <w:rsid w:val="00B34B12"/>
    <w:rsid w:val="00B35C7E"/>
    <w:rsid w:val="00B35DE7"/>
    <w:rsid w:val="00B376E2"/>
    <w:rsid w:val="00B37B05"/>
    <w:rsid w:val="00B37E15"/>
    <w:rsid w:val="00B40A27"/>
    <w:rsid w:val="00B40CA1"/>
    <w:rsid w:val="00B410B6"/>
    <w:rsid w:val="00B43903"/>
    <w:rsid w:val="00B4438E"/>
    <w:rsid w:val="00B4461A"/>
    <w:rsid w:val="00B463BD"/>
    <w:rsid w:val="00B50CC9"/>
    <w:rsid w:val="00B51F67"/>
    <w:rsid w:val="00B525E7"/>
    <w:rsid w:val="00B526AC"/>
    <w:rsid w:val="00B52A63"/>
    <w:rsid w:val="00B539DF"/>
    <w:rsid w:val="00B53AB5"/>
    <w:rsid w:val="00B53D00"/>
    <w:rsid w:val="00B54665"/>
    <w:rsid w:val="00B5519E"/>
    <w:rsid w:val="00B55EA9"/>
    <w:rsid w:val="00B5647A"/>
    <w:rsid w:val="00B564A3"/>
    <w:rsid w:val="00B610E2"/>
    <w:rsid w:val="00B63571"/>
    <w:rsid w:val="00B64677"/>
    <w:rsid w:val="00B647E6"/>
    <w:rsid w:val="00B64C33"/>
    <w:rsid w:val="00B655EA"/>
    <w:rsid w:val="00B66C39"/>
    <w:rsid w:val="00B66F2B"/>
    <w:rsid w:val="00B67981"/>
    <w:rsid w:val="00B67BD0"/>
    <w:rsid w:val="00B701C6"/>
    <w:rsid w:val="00B719D3"/>
    <w:rsid w:val="00B71FAD"/>
    <w:rsid w:val="00B72226"/>
    <w:rsid w:val="00B72AC3"/>
    <w:rsid w:val="00B73904"/>
    <w:rsid w:val="00B75033"/>
    <w:rsid w:val="00B80565"/>
    <w:rsid w:val="00B80752"/>
    <w:rsid w:val="00B810D0"/>
    <w:rsid w:val="00B817B1"/>
    <w:rsid w:val="00B82016"/>
    <w:rsid w:val="00B838F6"/>
    <w:rsid w:val="00B85ABC"/>
    <w:rsid w:val="00B860CF"/>
    <w:rsid w:val="00B86E3C"/>
    <w:rsid w:val="00B87F5E"/>
    <w:rsid w:val="00B90963"/>
    <w:rsid w:val="00B91226"/>
    <w:rsid w:val="00B92CA0"/>
    <w:rsid w:val="00B92EC9"/>
    <w:rsid w:val="00B938A3"/>
    <w:rsid w:val="00B93CE4"/>
    <w:rsid w:val="00B94737"/>
    <w:rsid w:val="00B95E41"/>
    <w:rsid w:val="00B96175"/>
    <w:rsid w:val="00B96190"/>
    <w:rsid w:val="00B963E3"/>
    <w:rsid w:val="00B968FE"/>
    <w:rsid w:val="00BA0C38"/>
    <w:rsid w:val="00BA1EDC"/>
    <w:rsid w:val="00BA1F4E"/>
    <w:rsid w:val="00BA24EF"/>
    <w:rsid w:val="00BA2B73"/>
    <w:rsid w:val="00BA2DB9"/>
    <w:rsid w:val="00BA39A8"/>
    <w:rsid w:val="00BA42BF"/>
    <w:rsid w:val="00BA47B9"/>
    <w:rsid w:val="00BA59B2"/>
    <w:rsid w:val="00BA5A5E"/>
    <w:rsid w:val="00BA5B00"/>
    <w:rsid w:val="00BA6009"/>
    <w:rsid w:val="00BB1291"/>
    <w:rsid w:val="00BB2B88"/>
    <w:rsid w:val="00BB347B"/>
    <w:rsid w:val="00BB5149"/>
    <w:rsid w:val="00BB5853"/>
    <w:rsid w:val="00BB5A09"/>
    <w:rsid w:val="00BB6802"/>
    <w:rsid w:val="00BB72E7"/>
    <w:rsid w:val="00BB7DED"/>
    <w:rsid w:val="00BC0000"/>
    <w:rsid w:val="00BC011E"/>
    <w:rsid w:val="00BC03F4"/>
    <w:rsid w:val="00BC0786"/>
    <w:rsid w:val="00BC107E"/>
    <w:rsid w:val="00BC1241"/>
    <w:rsid w:val="00BC18C4"/>
    <w:rsid w:val="00BC1995"/>
    <w:rsid w:val="00BC2656"/>
    <w:rsid w:val="00BC354F"/>
    <w:rsid w:val="00BC36EB"/>
    <w:rsid w:val="00BC3E44"/>
    <w:rsid w:val="00BC3F5C"/>
    <w:rsid w:val="00BC4527"/>
    <w:rsid w:val="00BC5974"/>
    <w:rsid w:val="00BC5A1B"/>
    <w:rsid w:val="00BC5B7C"/>
    <w:rsid w:val="00BC5C18"/>
    <w:rsid w:val="00BD14CB"/>
    <w:rsid w:val="00BD2CDF"/>
    <w:rsid w:val="00BD320A"/>
    <w:rsid w:val="00BD3C46"/>
    <w:rsid w:val="00BD438B"/>
    <w:rsid w:val="00BD50C0"/>
    <w:rsid w:val="00BD51AA"/>
    <w:rsid w:val="00BD52E8"/>
    <w:rsid w:val="00BD5C84"/>
    <w:rsid w:val="00BD5D2B"/>
    <w:rsid w:val="00BE001C"/>
    <w:rsid w:val="00BE030A"/>
    <w:rsid w:val="00BE1DE2"/>
    <w:rsid w:val="00BE345B"/>
    <w:rsid w:val="00BE3966"/>
    <w:rsid w:val="00BE4F54"/>
    <w:rsid w:val="00BE5AA1"/>
    <w:rsid w:val="00BE5E0E"/>
    <w:rsid w:val="00BE632A"/>
    <w:rsid w:val="00BE7148"/>
    <w:rsid w:val="00BE7B30"/>
    <w:rsid w:val="00BF0466"/>
    <w:rsid w:val="00BF3002"/>
    <w:rsid w:val="00BF31C6"/>
    <w:rsid w:val="00BF33D6"/>
    <w:rsid w:val="00BF44C0"/>
    <w:rsid w:val="00BF4564"/>
    <w:rsid w:val="00BF56D6"/>
    <w:rsid w:val="00BF573D"/>
    <w:rsid w:val="00BF59BA"/>
    <w:rsid w:val="00BF6036"/>
    <w:rsid w:val="00BF6258"/>
    <w:rsid w:val="00BF6465"/>
    <w:rsid w:val="00C00833"/>
    <w:rsid w:val="00C01B13"/>
    <w:rsid w:val="00C01CC1"/>
    <w:rsid w:val="00C01EBA"/>
    <w:rsid w:val="00C020B2"/>
    <w:rsid w:val="00C0361B"/>
    <w:rsid w:val="00C03EF9"/>
    <w:rsid w:val="00C05271"/>
    <w:rsid w:val="00C0622D"/>
    <w:rsid w:val="00C0676D"/>
    <w:rsid w:val="00C1083F"/>
    <w:rsid w:val="00C10D7D"/>
    <w:rsid w:val="00C10E2F"/>
    <w:rsid w:val="00C10F7F"/>
    <w:rsid w:val="00C11053"/>
    <w:rsid w:val="00C12442"/>
    <w:rsid w:val="00C136C9"/>
    <w:rsid w:val="00C14A5C"/>
    <w:rsid w:val="00C15AA4"/>
    <w:rsid w:val="00C16765"/>
    <w:rsid w:val="00C17135"/>
    <w:rsid w:val="00C17306"/>
    <w:rsid w:val="00C1734C"/>
    <w:rsid w:val="00C175EC"/>
    <w:rsid w:val="00C17F25"/>
    <w:rsid w:val="00C2089C"/>
    <w:rsid w:val="00C21113"/>
    <w:rsid w:val="00C22682"/>
    <w:rsid w:val="00C23596"/>
    <w:rsid w:val="00C241AB"/>
    <w:rsid w:val="00C26403"/>
    <w:rsid w:val="00C26C21"/>
    <w:rsid w:val="00C26F03"/>
    <w:rsid w:val="00C27378"/>
    <w:rsid w:val="00C316F3"/>
    <w:rsid w:val="00C31D5B"/>
    <w:rsid w:val="00C3271D"/>
    <w:rsid w:val="00C331D8"/>
    <w:rsid w:val="00C33ABE"/>
    <w:rsid w:val="00C344A7"/>
    <w:rsid w:val="00C34AD0"/>
    <w:rsid w:val="00C3645D"/>
    <w:rsid w:val="00C36865"/>
    <w:rsid w:val="00C37D94"/>
    <w:rsid w:val="00C409E6"/>
    <w:rsid w:val="00C40EFB"/>
    <w:rsid w:val="00C41A13"/>
    <w:rsid w:val="00C42004"/>
    <w:rsid w:val="00C436E3"/>
    <w:rsid w:val="00C44D55"/>
    <w:rsid w:val="00C44E11"/>
    <w:rsid w:val="00C456A7"/>
    <w:rsid w:val="00C45836"/>
    <w:rsid w:val="00C46DFF"/>
    <w:rsid w:val="00C46E2A"/>
    <w:rsid w:val="00C46F27"/>
    <w:rsid w:val="00C47098"/>
    <w:rsid w:val="00C47A0C"/>
    <w:rsid w:val="00C47E0F"/>
    <w:rsid w:val="00C50F7C"/>
    <w:rsid w:val="00C51629"/>
    <w:rsid w:val="00C52BB0"/>
    <w:rsid w:val="00C531F4"/>
    <w:rsid w:val="00C54093"/>
    <w:rsid w:val="00C54941"/>
    <w:rsid w:val="00C56C08"/>
    <w:rsid w:val="00C57272"/>
    <w:rsid w:val="00C600FC"/>
    <w:rsid w:val="00C6059F"/>
    <w:rsid w:val="00C607D4"/>
    <w:rsid w:val="00C60A18"/>
    <w:rsid w:val="00C60B04"/>
    <w:rsid w:val="00C612D8"/>
    <w:rsid w:val="00C61BE6"/>
    <w:rsid w:val="00C6382B"/>
    <w:rsid w:val="00C63B29"/>
    <w:rsid w:val="00C640DF"/>
    <w:rsid w:val="00C65182"/>
    <w:rsid w:val="00C65CC4"/>
    <w:rsid w:val="00C6682D"/>
    <w:rsid w:val="00C6699D"/>
    <w:rsid w:val="00C67954"/>
    <w:rsid w:val="00C71015"/>
    <w:rsid w:val="00C714F2"/>
    <w:rsid w:val="00C73939"/>
    <w:rsid w:val="00C73C22"/>
    <w:rsid w:val="00C7475D"/>
    <w:rsid w:val="00C74876"/>
    <w:rsid w:val="00C74A8B"/>
    <w:rsid w:val="00C7513F"/>
    <w:rsid w:val="00C76BD0"/>
    <w:rsid w:val="00C76FC0"/>
    <w:rsid w:val="00C77E1C"/>
    <w:rsid w:val="00C8296D"/>
    <w:rsid w:val="00C833E0"/>
    <w:rsid w:val="00C8352E"/>
    <w:rsid w:val="00C84F12"/>
    <w:rsid w:val="00C8539B"/>
    <w:rsid w:val="00C854C9"/>
    <w:rsid w:val="00C855AC"/>
    <w:rsid w:val="00C85CD9"/>
    <w:rsid w:val="00C8612C"/>
    <w:rsid w:val="00C868A5"/>
    <w:rsid w:val="00C878CA"/>
    <w:rsid w:val="00C87A0C"/>
    <w:rsid w:val="00C9021F"/>
    <w:rsid w:val="00C906E1"/>
    <w:rsid w:val="00C91495"/>
    <w:rsid w:val="00C91F1E"/>
    <w:rsid w:val="00C92703"/>
    <w:rsid w:val="00C92AE2"/>
    <w:rsid w:val="00C93C03"/>
    <w:rsid w:val="00C94763"/>
    <w:rsid w:val="00C95091"/>
    <w:rsid w:val="00C955F7"/>
    <w:rsid w:val="00C95BE6"/>
    <w:rsid w:val="00C95ED4"/>
    <w:rsid w:val="00C96378"/>
    <w:rsid w:val="00C963E6"/>
    <w:rsid w:val="00C96486"/>
    <w:rsid w:val="00C96C41"/>
    <w:rsid w:val="00C97336"/>
    <w:rsid w:val="00CA0D70"/>
    <w:rsid w:val="00CA0F71"/>
    <w:rsid w:val="00CA32B0"/>
    <w:rsid w:val="00CA6E65"/>
    <w:rsid w:val="00CA765A"/>
    <w:rsid w:val="00CA7C7F"/>
    <w:rsid w:val="00CA7CC1"/>
    <w:rsid w:val="00CA7F91"/>
    <w:rsid w:val="00CB04AE"/>
    <w:rsid w:val="00CB07A4"/>
    <w:rsid w:val="00CB0DB3"/>
    <w:rsid w:val="00CB0E85"/>
    <w:rsid w:val="00CB24F0"/>
    <w:rsid w:val="00CB42DC"/>
    <w:rsid w:val="00CB5912"/>
    <w:rsid w:val="00CB5FD9"/>
    <w:rsid w:val="00CB72E0"/>
    <w:rsid w:val="00CC0661"/>
    <w:rsid w:val="00CC09E4"/>
    <w:rsid w:val="00CC18A7"/>
    <w:rsid w:val="00CC411B"/>
    <w:rsid w:val="00CC41EC"/>
    <w:rsid w:val="00CC5032"/>
    <w:rsid w:val="00CC5062"/>
    <w:rsid w:val="00CC5A31"/>
    <w:rsid w:val="00CC74F4"/>
    <w:rsid w:val="00CD01EC"/>
    <w:rsid w:val="00CD0B72"/>
    <w:rsid w:val="00CD0F66"/>
    <w:rsid w:val="00CD0F6D"/>
    <w:rsid w:val="00CD1ED9"/>
    <w:rsid w:val="00CD20BD"/>
    <w:rsid w:val="00CD25CD"/>
    <w:rsid w:val="00CD344B"/>
    <w:rsid w:val="00CD35BA"/>
    <w:rsid w:val="00CD393F"/>
    <w:rsid w:val="00CD39F1"/>
    <w:rsid w:val="00CD4D2D"/>
    <w:rsid w:val="00CD785C"/>
    <w:rsid w:val="00CE106D"/>
    <w:rsid w:val="00CE12BD"/>
    <w:rsid w:val="00CE162F"/>
    <w:rsid w:val="00CE2373"/>
    <w:rsid w:val="00CE28CF"/>
    <w:rsid w:val="00CE34CA"/>
    <w:rsid w:val="00CE40AC"/>
    <w:rsid w:val="00CE55F2"/>
    <w:rsid w:val="00CE616E"/>
    <w:rsid w:val="00CE77D7"/>
    <w:rsid w:val="00CE7EF1"/>
    <w:rsid w:val="00CF0764"/>
    <w:rsid w:val="00CF0F11"/>
    <w:rsid w:val="00CF13F2"/>
    <w:rsid w:val="00CF258B"/>
    <w:rsid w:val="00CF2BD1"/>
    <w:rsid w:val="00CF2E02"/>
    <w:rsid w:val="00CF2FC0"/>
    <w:rsid w:val="00CF5BBB"/>
    <w:rsid w:val="00CF688F"/>
    <w:rsid w:val="00CF71B6"/>
    <w:rsid w:val="00CF7B7A"/>
    <w:rsid w:val="00D0170A"/>
    <w:rsid w:val="00D02588"/>
    <w:rsid w:val="00D03DA9"/>
    <w:rsid w:val="00D077FB"/>
    <w:rsid w:val="00D07E69"/>
    <w:rsid w:val="00D102DC"/>
    <w:rsid w:val="00D1070F"/>
    <w:rsid w:val="00D119F8"/>
    <w:rsid w:val="00D11EDB"/>
    <w:rsid w:val="00D12EE5"/>
    <w:rsid w:val="00D131E3"/>
    <w:rsid w:val="00D131F8"/>
    <w:rsid w:val="00D13AE1"/>
    <w:rsid w:val="00D13D5A"/>
    <w:rsid w:val="00D13EDF"/>
    <w:rsid w:val="00D14A01"/>
    <w:rsid w:val="00D169B2"/>
    <w:rsid w:val="00D1740F"/>
    <w:rsid w:val="00D17534"/>
    <w:rsid w:val="00D179D3"/>
    <w:rsid w:val="00D20D1F"/>
    <w:rsid w:val="00D20E19"/>
    <w:rsid w:val="00D21955"/>
    <w:rsid w:val="00D2264B"/>
    <w:rsid w:val="00D22986"/>
    <w:rsid w:val="00D231BB"/>
    <w:rsid w:val="00D24310"/>
    <w:rsid w:val="00D25090"/>
    <w:rsid w:val="00D305B4"/>
    <w:rsid w:val="00D30E0D"/>
    <w:rsid w:val="00D3191C"/>
    <w:rsid w:val="00D326DA"/>
    <w:rsid w:val="00D32A9B"/>
    <w:rsid w:val="00D330F8"/>
    <w:rsid w:val="00D3310F"/>
    <w:rsid w:val="00D34A83"/>
    <w:rsid w:val="00D35456"/>
    <w:rsid w:val="00D35C97"/>
    <w:rsid w:val="00D36770"/>
    <w:rsid w:val="00D37D82"/>
    <w:rsid w:val="00D4060E"/>
    <w:rsid w:val="00D40808"/>
    <w:rsid w:val="00D40A6F"/>
    <w:rsid w:val="00D40A9B"/>
    <w:rsid w:val="00D41C7D"/>
    <w:rsid w:val="00D43676"/>
    <w:rsid w:val="00D442A9"/>
    <w:rsid w:val="00D442DD"/>
    <w:rsid w:val="00D449EC"/>
    <w:rsid w:val="00D44AEA"/>
    <w:rsid w:val="00D44DA8"/>
    <w:rsid w:val="00D45452"/>
    <w:rsid w:val="00D50C99"/>
    <w:rsid w:val="00D50D88"/>
    <w:rsid w:val="00D5156C"/>
    <w:rsid w:val="00D51C4C"/>
    <w:rsid w:val="00D540F8"/>
    <w:rsid w:val="00D541EC"/>
    <w:rsid w:val="00D552EC"/>
    <w:rsid w:val="00D55AD3"/>
    <w:rsid w:val="00D55ECE"/>
    <w:rsid w:val="00D56FD0"/>
    <w:rsid w:val="00D57CF9"/>
    <w:rsid w:val="00D60AEB"/>
    <w:rsid w:val="00D6140B"/>
    <w:rsid w:val="00D615FF"/>
    <w:rsid w:val="00D61760"/>
    <w:rsid w:val="00D626F6"/>
    <w:rsid w:val="00D62C17"/>
    <w:rsid w:val="00D62E1F"/>
    <w:rsid w:val="00D634AF"/>
    <w:rsid w:val="00D63BE2"/>
    <w:rsid w:val="00D64389"/>
    <w:rsid w:val="00D6477E"/>
    <w:rsid w:val="00D6711B"/>
    <w:rsid w:val="00D67608"/>
    <w:rsid w:val="00D72370"/>
    <w:rsid w:val="00D729B2"/>
    <w:rsid w:val="00D74CD4"/>
    <w:rsid w:val="00D74EAA"/>
    <w:rsid w:val="00D75253"/>
    <w:rsid w:val="00D754A3"/>
    <w:rsid w:val="00D75B28"/>
    <w:rsid w:val="00D76081"/>
    <w:rsid w:val="00D760C3"/>
    <w:rsid w:val="00D76215"/>
    <w:rsid w:val="00D76697"/>
    <w:rsid w:val="00D76F4C"/>
    <w:rsid w:val="00D80F2F"/>
    <w:rsid w:val="00D818BE"/>
    <w:rsid w:val="00D83B55"/>
    <w:rsid w:val="00D83BAB"/>
    <w:rsid w:val="00D84FA2"/>
    <w:rsid w:val="00D854EB"/>
    <w:rsid w:val="00D86A11"/>
    <w:rsid w:val="00D872F3"/>
    <w:rsid w:val="00D87650"/>
    <w:rsid w:val="00D87CDD"/>
    <w:rsid w:val="00D87F4F"/>
    <w:rsid w:val="00D91743"/>
    <w:rsid w:val="00D91ED6"/>
    <w:rsid w:val="00D921C7"/>
    <w:rsid w:val="00D9337C"/>
    <w:rsid w:val="00D93EF1"/>
    <w:rsid w:val="00D96610"/>
    <w:rsid w:val="00D969C4"/>
    <w:rsid w:val="00D969C6"/>
    <w:rsid w:val="00D971C0"/>
    <w:rsid w:val="00D977DA"/>
    <w:rsid w:val="00DA0880"/>
    <w:rsid w:val="00DA0F89"/>
    <w:rsid w:val="00DA14AE"/>
    <w:rsid w:val="00DA2DAD"/>
    <w:rsid w:val="00DA44DA"/>
    <w:rsid w:val="00DA510B"/>
    <w:rsid w:val="00DA6182"/>
    <w:rsid w:val="00DA62AF"/>
    <w:rsid w:val="00DA6947"/>
    <w:rsid w:val="00DA6D3A"/>
    <w:rsid w:val="00DB158D"/>
    <w:rsid w:val="00DB614B"/>
    <w:rsid w:val="00DB63C2"/>
    <w:rsid w:val="00DB6AFB"/>
    <w:rsid w:val="00DB6BC0"/>
    <w:rsid w:val="00DB6CD7"/>
    <w:rsid w:val="00DB7B36"/>
    <w:rsid w:val="00DC0100"/>
    <w:rsid w:val="00DC1361"/>
    <w:rsid w:val="00DC14F4"/>
    <w:rsid w:val="00DC1604"/>
    <w:rsid w:val="00DC17F0"/>
    <w:rsid w:val="00DC19DA"/>
    <w:rsid w:val="00DC2004"/>
    <w:rsid w:val="00DC25AC"/>
    <w:rsid w:val="00DC2722"/>
    <w:rsid w:val="00DC2D32"/>
    <w:rsid w:val="00DC417B"/>
    <w:rsid w:val="00DC4654"/>
    <w:rsid w:val="00DC46D9"/>
    <w:rsid w:val="00DC4AED"/>
    <w:rsid w:val="00DC4F61"/>
    <w:rsid w:val="00DC50E3"/>
    <w:rsid w:val="00DC53AB"/>
    <w:rsid w:val="00DC591C"/>
    <w:rsid w:val="00DC78F9"/>
    <w:rsid w:val="00DD022F"/>
    <w:rsid w:val="00DD066D"/>
    <w:rsid w:val="00DD0C23"/>
    <w:rsid w:val="00DD1494"/>
    <w:rsid w:val="00DD1DBA"/>
    <w:rsid w:val="00DD2457"/>
    <w:rsid w:val="00DD2748"/>
    <w:rsid w:val="00DD301D"/>
    <w:rsid w:val="00DD523A"/>
    <w:rsid w:val="00DD674B"/>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700D"/>
    <w:rsid w:val="00DF1323"/>
    <w:rsid w:val="00DF173A"/>
    <w:rsid w:val="00DF1D0B"/>
    <w:rsid w:val="00DF26F1"/>
    <w:rsid w:val="00DF27C0"/>
    <w:rsid w:val="00DF31E7"/>
    <w:rsid w:val="00DF36E3"/>
    <w:rsid w:val="00DF437F"/>
    <w:rsid w:val="00DF66B7"/>
    <w:rsid w:val="00DF6942"/>
    <w:rsid w:val="00DF7C19"/>
    <w:rsid w:val="00DF7D2E"/>
    <w:rsid w:val="00E001A5"/>
    <w:rsid w:val="00E01324"/>
    <w:rsid w:val="00E02281"/>
    <w:rsid w:val="00E022EC"/>
    <w:rsid w:val="00E02639"/>
    <w:rsid w:val="00E02941"/>
    <w:rsid w:val="00E039E7"/>
    <w:rsid w:val="00E03D74"/>
    <w:rsid w:val="00E0409D"/>
    <w:rsid w:val="00E05757"/>
    <w:rsid w:val="00E05E63"/>
    <w:rsid w:val="00E05F4F"/>
    <w:rsid w:val="00E06DE7"/>
    <w:rsid w:val="00E10A4C"/>
    <w:rsid w:val="00E12666"/>
    <w:rsid w:val="00E13781"/>
    <w:rsid w:val="00E13B33"/>
    <w:rsid w:val="00E13CEC"/>
    <w:rsid w:val="00E145F0"/>
    <w:rsid w:val="00E15DCC"/>
    <w:rsid w:val="00E17D66"/>
    <w:rsid w:val="00E20A81"/>
    <w:rsid w:val="00E22E69"/>
    <w:rsid w:val="00E22EE1"/>
    <w:rsid w:val="00E2313E"/>
    <w:rsid w:val="00E24551"/>
    <w:rsid w:val="00E24AC1"/>
    <w:rsid w:val="00E24C75"/>
    <w:rsid w:val="00E24DB3"/>
    <w:rsid w:val="00E2556E"/>
    <w:rsid w:val="00E26BB3"/>
    <w:rsid w:val="00E27FBF"/>
    <w:rsid w:val="00E30D27"/>
    <w:rsid w:val="00E31739"/>
    <w:rsid w:val="00E3273B"/>
    <w:rsid w:val="00E33182"/>
    <w:rsid w:val="00E3375A"/>
    <w:rsid w:val="00E357B9"/>
    <w:rsid w:val="00E365CC"/>
    <w:rsid w:val="00E36EC6"/>
    <w:rsid w:val="00E404BE"/>
    <w:rsid w:val="00E4176B"/>
    <w:rsid w:val="00E41EDA"/>
    <w:rsid w:val="00E42A8B"/>
    <w:rsid w:val="00E43D11"/>
    <w:rsid w:val="00E4434B"/>
    <w:rsid w:val="00E44732"/>
    <w:rsid w:val="00E447C9"/>
    <w:rsid w:val="00E44E72"/>
    <w:rsid w:val="00E45926"/>
    <w:rsid w:val="00E45E67"/>
    <w:rsid w:val="00E461DA"/>
    <w:rsid w:val="00E4641A"/>
    <w:rsid w:val="00E50068"/>
    <w:rsid w:val="00E51A09"/>
    <w:rsid w:val="00E53596"/>
    <w:rsid w:val="00E5409B"/>
    <w:rsid w:val="00E545E7"/>
    <w:rsid w:val="00E600FD"/>
    <w:rsid w:val="00E6168D"/>
    <w:rsid w:val="00E616D1"/>
    <w:rsid w:val="00E63962"/>
    <w:rsid w:val="00E64077"/>
    <w:rsid w:val="00E6615A"/>
    <w:rsid w:val="00E66AAD"/>
    <w:rsid w:val="00E67314"/>
    <w:rsid w:val="00E67608"/>
    <w:rsid w:val="00E70EF5"/>
    <w:rsid w:val="00E71390"/>
    <w:rsid w:val="00E71657"/>
    <w:rsid w:val="00E71E7B"/>
    <w:rsid w:val="00E72053"/>
    <w:rsid w:val="00E72A8A"/>
    <w:rsid w:val="00E72F43"/>
    <w:rsid w:val="00E7388C"/>
    <w:rsid w:val="00E73F62"/>
    <w:rsid w:val="00E748C4"/>
    <w:rsid w:val="00E753B9"/>
    <w:rsid w:val="00E75B02"/>
    <w:rsid w:val="00E763E7"/>
    <w:rsid w:val="00E76663"/>
    <w:rsid w:val="00E7688D"/>
    <w:rsid w:val="00E776A9"/>
    <w:rsid w:val="00E77F2A"/>
    <w:rsid w:val="00E807D6"/>
    <w:rsid w:val="00E81619"/>
    <w:rsid w:val="00E81EDA"/>
    <w:rsid w:val="00E81F78"/>
    <w:rsid w:val="00E82246"/>
    <w:rsid w:val="00E824EA"/>
    <w:rsid w:val="00E82CB1"/>
    <w:rsid w:val="00E856FF"/>
    <w:rsid w:val="00E85DF9"/>
    <w:rsid w:val="00E8634B"/>
    <w:rsid w:val="00E87732"/>
    <w:rsid w:val="00E8786B"/>
    <w:rsid w:val="00E9070B"/>
    <w:rsid w:val="00E90F45"/>
    <w:rsid w:val="00E915E2"/>
    <w:rsid w:val="00E924D2"/>
    <w:rsid w:val="00E93506"/>
    <w:rsid w:val="00E9370E"/>
    <w:rsid w:val="00E9395E"/>
    <w:rsid w:val="00E9456B"/>
    <w:rsid w:val="00E949D1"/>
    <w:rsid w:val="00E94C40"/>
    <w:rsid w:val="00E963CF"/>
    <w:rsid w:val="00E96636"/>
    <w:rsid w:val="00EA1FC3"/>
    <w:rsid w:val="00EA3AF5"/>
    <w:rsid w:val="00EA4271"/>
    <w:rsid w:val="00EA4977"/>
    <w:rsid w:val="00EA4C76"/>
    <w:rsid w:val="00EA50CF"/>
    <w:rsid w:val="00EA5B3A"/>
    <w:rsid w:val="00EA64B2"/>
    <w:rsid w:val="00EA660D"/>
    <w:rsid w:val="00EA6A90"/>
    <w:rsid w:val="00EB116F"/>
    <w:rsid w:val="00EB319C"/>
    <w:rsid w:val="00EB481A"/>
    <w:rsid w:val="00EB49F6"/>
    <w:rsid w:val="00EB4B0D"/>
    <w:rsid w:val="00EB4B7B"/>
    <w:rsid w:val="00EB4F82"/>
    <w:rsid w:val="00EB541A"/>
    <w:rsid w:val="00EB6540"/>
    <w:rsid w:val="00EB7C64"/>
    <w:rsid w:val="00EB7FAA"/>
    <w:rsid w:val="00EC0573"/>
    <w:rsid w:val="00EC20DE"/>
    <w:rsid w:val="00EC2EF2"/>
    <w:rsid w:val="00EC2F8C"/>
    <w:rsid w:val="00EC32B7"/>
    <w:rsid w:val="00EC3935"/>
    <w:rsid w:val="00EC39BA"/>
    <w:rsid w:val="00EC4717"/>
    <w:rsid w:val="00EC579F"/>
    <w:rsid w:val="00EC70AB"/>
    <w:rsid w:val="00EC729A"/>
    <w:rsid w:val="00EC75D9"/>
    <w:rsid w:val="00EC7ECF"/>
    <w:rsid w:val="00EC7F95"/>
    <w:rsid w:val="00ED0502"/>
    <w:rsid w:val="00ED1B4F"/>
    <w:rsid w:val="00ED2469"/>
    <w:rsid w:val="00ED2CAA"/>
    <w:rsid w:val="00ED37F1"/>
    <w:rsid w:val="00ED3EEF"/>
    <w:rsid w:val="00ED3F49"/>
    <w:rsid w:val="00ED582D"/>
    <w:rsid w:val="00ED6BBB"/>
    <w:rsid w:val="00EE0726"/>
    <w:rsid w:val="00EE216F"/>
    <w:rsid w:val="00EE28E5"/>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F2B"/>
    <w:rsid w:val="00F02FEC"/>
    <w:rsid w:val="00F03205"/>
    <w:rsid w:val="00F03C9F"/>
    <w:rsid w:val="00F03F75"/>
    <w:rsid w:val="00F05DAE"/>
    <w:rsid w:val="00F0622C"/>
    <w:rsid w:val="00F067CC"/>
    <w:rsid w:val="00F06A8B"/>
    <w:rsid w:val="00F0708E"/>
    <w:rsid w:val="00F0741F"/>
    <w:rsid w:val="00F07BE2"/>
    <w:rsid w:val="00F10D92"/>
    <w:rsid w:val="00F114CA"/>
    <w:rsid w:val="00F128C3"/>
    <w:rsid w:val="00F135F3"/>
    <w:rsid w:val="00F15B83"/>
    <w:rsid w:val="00F208A3"/>
    <w:rsid w:val="00F20CE0"/>
    <w:rsid w:val="00F20F96"/>
    <w:rsid w:val="00F210ED"/>
    <w:rsid w:val="00F2118A"/>
    <w:rsid w:val="00F217E7"/>
    <w:rsid w:val="00F22B00"/>
    <w:rsid w:val="00F23976"/>
    <w:rsid w:val="00F247A5"/>
    <w:rsid w:val="00F25833"/>
    <w:rsid w:val="00F25EEA"/>
    <w:rsid w:val="00F27A77"/>
    <w:rsid w:val="00F27D16"/>
    <w:rsid w:val="00F316A7"/>
    <w:rsid w:val="00F33923"/>
    <w:rsid w:val="00F34757"/>
    <w:rsid w:val="00F34A27"/>
    <w:rsid w:val="00F353FB"/>
    <w:rsid w:val="00F369C0"/>
    <w:rsid w:val="00F36E01"/>
    <w:rsid w:val="00F40224"/>
    <w:rsid w:val="00F4022F"/>
    <w:rsid w:val="00F428E7"/>
    <w:rsid w:val="00F42D6B"/>
    <w:rsid w:val="00F449E3"/>
    <w:rsid w:val="00F44AEA"/>
    <w:rsid w:val="00F45371"/>
    <w:rsid w:val="00F45663"/>
    <w:rsid w:val="00F46F37"/>
    <w:rsid w:val="00F47D27"/>
    <w:rsid w:val="00F47F2C"/>
    <w:rsid w:val="00F50615"/>
    <w:rsid w:val="00F50E23"/>
    <w:rsid w:val="00F50FA2"/>
    <w:rsid w:val="00F5109C"/>
    <w:rsid w:val="00F5116F"/>
    <w:rsid w:val="00F51339"/>
    <w:rsid w:val="00F524F0"/>
    <w:rsid w:val="00F52BD8"/>
    <w:rsid w:val="00F53729"/>
    <w:rsid w:val="00F53DAF"/>
    <w:rsid w:val="00F53F61"/>
    <w:rsid w:val="00F54951"/>
    <w:rsid w:val="00F54FD6"/>
    <w:rsid w:val="00F556F1"/>
    <w:rsid w:val="00F55B19"/>
    <w:rsid w:val="00F55C58"/>
    <w:rsid w:val="00F562F0"/>
    <w:rsid w:val="00F57C05"/>
    <w:rsid w:val="00F57FD1"/>
    <w:rsid w:val="00F61122"/>
    <w:rsid w:val="00F61EB4"/>
    <w:rsid w:val="00F62102"/>
    <w:rsid w:val="00F63B9D"/>
    <w:rsid w:val="00F63DAA"/>
    <w:rsid w:val="00F64F56"/>
    <w:rsid w:val="00F666BA"/>
    <w:rsid w:val="00F671E2"/>
    <w:rsid w:val="00F67253"/>
    <w:rsid w:val="00F67473"/>
    <w:rsid w:val="00F72856"/>
    <w:rsid w:val="00F736C3"/>
    <w:rsid w:val="00F73E32"/>
    <w:rsid w:val="00F75EA5"/>
    <w:rsid w:val="00F76486"/>
    <w:rsid w:val="00F80447"/>
    <w:rsid w:val="00F807C1"/>
    <w:rsid w:val="00F80818"/>
    <w:rsid w:val="00F80F8F"/>
    <w:rsid w:val="00F81422"/>
    <w:rsid w:val="00F82A33"/>
    <w:rsid w:val="00F82C9F"/>
    <w:rsid w:val="00F830DE"/>
    <w:rsid w:val="00F83DAA"/>
    <w:rsid w:val="00F84344"/>
    <w:rsid w:val="00F865A6"/>
    <w:rsid w:val="00F86F41"/>
    <w:rsid w:val="00F87009"/>
    <w:rsid w:val="00F87725"/>
    <w:rsid w:val="00F87F51"/>
    <w:rsid w:val="00F9038D"/>
    <w:rsid w:val="00F90DE2"/>
    <w:rsid w:val="00F91ADF"/>
    <w:rsid w:val="00F91C32"/>
    <w:rsid w:val="00F92483"/>
    <w:rsid w:val="00F92A94"/>
    <w:rsid w:val="00F92C61"/>
    <w:rsid w:val="00F933ED"/>
    <w:rsid w:val="00F93DFB"/>
    <w:rsid w:val="00F9422F"/>
    <w:rsid w:val="00F95CF1"/>
    <w:rsid w:val="00F96065"/>
    <w:rsid w:val="00F96193"/>
    <w:rsid w:val="00F962D5"/>
    <w:rsid w:val="00F969EC"/>
    <w:rsid w:val="00F96D17"/>
    <w:rsid w:val="00F9796E"/>
    <w:rsid w:val="00FA05E9"/>
    <w:rsid w:val="00FA1092"/>
    <w:rsid w:val="00FA2144"/>
    <w:rsid w:val="00FA32E6"/>
    <w:rsid w:val="00FA3B3A"/>
    <w:rsid w:val="00FA42C8"/>
    <w:rsid w:val="00FA4327"/>
    <w:rsid w:val="00FA768C"/>
    <w:rsid w:val="00FA7907"/>
    <w:rsid w:val="00FA7A60"/>
    <w:rsid w:val="00FB0659"/>
    <w:rsid w:val="00FB09C6"/>
    <w:rsid w:val="00FB1C06"/>
    <w:rsid w:val="00FB28D9"/>
    <w:rsid w:val="00FB302D"/>
    <w:rsid w:val="00FB35DE"/>
    <w:rsid w:val="00FB3B6C"/>
    <w:rsid w:val="00FB3BA0"/>
    <w:rsid w:val="00FB4C24"/>
    <w:rsid w:val="00FB5514"/>
    <w:rsid w:val="00FB5664"/>
    <w:rsid w:val="00FB5955"/>
    <w:rsid w:val="00FB642B"/>
    <w:rsid w:val="00FB67EB"/>
    <w:rsid w:val="00FB7236"/>
    <w:rsid w:val="00FB7A40"/>
    <w:rsid w:val="00FC0E84"/>
    <w:rsid w:val="00FC10E6"/>
    <w:rsid w:val="00FC3326"/>
    <w:rsid w:val="00FC4316"/>
    <w:rsid w:val="00FC516E"/>
    <w:rsid w:val="00FC5228"/>
    <w:rsid w:val="00FC5BB7"/>
    <w:rsid w:val="00FC5CEA"/>
    <w:rsid w:val="00FC7151"/>
    <w:rsid w:val="00FD2ACF"/>
    <w:rsid w:val="00FD364B"/>
    <w:rsid w:val="00FD376A"/>
    <w:rsid w:val="00FD3FD7"/>
    <w:rsid w:val="00FD476E"/>
    <w:rsid w:val="00FD4A67"/>
    <w:rsid w:val="00FD586A"/>
    <w:rsid w:val="00FD59CB"/>
    <w:rsid w:val="00FD5ACD"/>
    <w:rsid w:val="00FD5EC6"/>
    <w:rsid w:val="00FD6663"/>
    <w:rsid w:val="00FE0102"/>
    <w:rsid w:val="00FE04A9"/>
    <w:rsid w:val="00FE1EDF"/>
    <w:rsid w:val="00FE4363"/>
    <w:rsid w:val="00FE5367"/>
    <w:rsid w:val="00FE643A"/>
    <w:rsid w:val="00FE6F96"/>
    <w:rsid w:val="00FE785F"/>
    <w:rsid w:val="00FF0353"/>
    <w:rsid w:val="00FF043E"/>
    <w:rsid w:val="00FF1002"/>
    <w:rsid w:val="00FF1D99"/>
    <w:rsid w:val="00FF1FA0"/>
    <w:rsid w:val="00FF2C88"/>
    <w:rsid w:val="00FF3327"/>
    <w:rsid w:val="00FF3478"/>
    <w:rsid w:val="00FF3DDF"/>
    <w:rsid w:val="00FF50D4"/>
    <w:rsid w:val="00FF64A8"/>
    <w:rsid w:val="00FF67F7"/>
    <w:rsid w:val="00FF6E8A"/>
    <w:rsid w:val="00FF7466"/>
    <w:rsid w:val="00FF75C4"/>
    <w:rsid w:val="00FF79DF"/>
    <w:rsid w:val="021C7309"/>
    <w:rsid w:val="02DD294F"/>
    <w:rsid w:val="038B23EF"/>
    <w:rsid w:val="03B22F7E"/>
    <w:rsid w:val="05DFD7C8"/>
    <w:rsid w:val="06B8F0CC"/>
    <w:rsid w:val="06FCF63D"/>
    <w:rsid w:val="0ADB757D"/>
    <w:rsid w:val="0AE31AF3"/>
    <w:rsid w:val="0BF329B4"/>
    <w:rsid w:val="0E86DAA4"/>
    <w:rsid w:val="0F42FF03"/>
    <w:rsid w:val="0F472B35"/>
    <w:rsid w:val="1249A02D"/>
    <w:rsid w:val="1259C018"/>
    <w:rsid w:val="16AEA6B7"/>
    <w:rsid w:val="17358422"/>
    <w:rsid w:val="193507FD"/>
    <w:rsid w:val="19A47018"/>
    <w:rsid w:val="1CAC8652"/>
    <w:rsid w:val="2034EB6F"/>
    <w:rsid w:val="213A2149"/>
    <w:rsid w:val="254122EE"/>
    <w:rsid w:val="28D88FD4"/>
    <w:rsid w:val="2B8958D7"/>
    <w:rsid w:val="302E6E5B"/>
    <w:rsid w:val="30891915"/>
    <w:rsid w:val="31B4CDC8"/>
    <w:rsid w:val="34D0F23B"/>
    <w:rsid w:val="353BE9B0"/>
    <w:rsid w:val="365953A8"/>
    <w:rsid w:val="3711E947"/>
    <w:rsid w:val="3AD85CFB"/>
    <w:rsid w:val="3B28D8E9"/>
    <w:rsid w:val="42784B7D"/>
    <w:rsid w:val="42E8F3FF"/>
    <w:rsid w:val="43992C97"/>
    <w:rsid w:val="43A35604"/>
    <w:rsid w:val="450938C3"/>
    <w:rsid w:val="454C29B4"/>
    <w:rsid w:val="45C77800"/>
    <w:rsid w:val="46B49B58"/>
    <w:rsid w:val="4742798E"/>
    <w:rsid w:val="4776D7B6"/>
    <w:rsid w:val="47BDF8B2"/>
    <w:rsid w:val="480EFF83"/>
    <w:rsid w:val="48F14C5D"/>
    <w:rsid w:val="4903142E"/>
    <w:rsid w:val="4AAF5A72"/>
    <w:rsid w:val="4CAE6B38"/>
    <w:rsid w:val="4D3FDFEB"/>
    <w:rsid w:val="4DBFE967"/>
    <w:rsid w:val="4DCFEBCF"/>
    <w:rsid w:val="50C1B034"/>
    <w:rsid w:val="517E1C65"/>
    <w:rsid w:val="558E2FB8"/>
    <w:rsid w:val="565D08D6"/>
    <w:rsid w:val="570BCE02"/>
    <w:rsid w:val="58D880FE"/>
    <w:rsid w:val="5962AE1C"/>
    <w:rsid w:val="59A883AA"/>
    <w:rsid w:val="5B11E9ED"/>
    <w:rsid w:val="5C6938A7"/>
    <w:rsid w:val="5C9B1927"/>
    <w:rsid w:val="5EAED1A9"/>
    <w:rsid w:val="5ED6D79A"/>
    <w:rsid w:val="5FA0D969"/>
    <w:rsid w:val="6026B55C"/>
    <w:rsid w:val="6175A49C"/>
    <w:rsid w:val="61B25249"/>
    <w:rsid w:val="624C76F5"/>
    <w:rsid w:val="62BC1570"/>
    <w:rsid w:val="640B1170"/>
    <w:rsid w:val="648123A1"/>
    <w:rsid w:val="666319E1"/>
    <w:rsid w:val="6696A70C"/>
    <w:rsid w:val="67F4637A"/>
    <w:rsid w:val="684C2EE1"/>
    <w:rsid w:val="69A069FD"/>
    <w:rsid w:val="69ED706C"/>
    <w:rsid w:val="6CB8602E"/>
    <w:rsid w:val="6D0DF8F6"/>
    <w:rsid w:val="6D61043E"/>
    <w:rsid w:val="6E39E4D5"/>
    <w:rsid w:val="6F6CE1FE"/>
    <w:rsid w:val="71D409E6"/>
    <w:rsid w:val="725EE403"/>
    <w:rsid w:val="72AA6A7A"/>
    <w:rsid w:val="7375CA56"/>
    <w:rsid w:val="74AD70E4"/>
    <w:rsid w:val="756BFE44"/>
    <w:rsid w:val="78B30546"/>
    <w:rsid w:val="7A616A7D"/>
    <w:rsid w:val="7A922E9C"/>
    <w:rsid w:val="7AC673DC"/>
    <w:rsid w:val="7AE52F14"/>
    <w:rsid w:val="7B1DC4B2"/>
    <w:rsid w:val="7CE03CBE"/>
    <w:rsid w:val="7D02328A"/>
    <w:rsid w:val="7D3B432A"/>
    <w:rsid w:val="7EDCC2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C71EBAB1-5881-41AF-A5A6-8F3359E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C316F3"/>
    <w:pPr>
      <w:numPr>
        <w:numId w:val="0"/>
      </w:numPr>
      <w:spacing w:before="120" w:after="120" w:line="360" w:lineRule="auto"/>
      <w:contextualSpacing/>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5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customStyle="1" w:styleId="Bullet1">
    <w:name w:val="Bullet1"/>
    <w:basedOn w:val="Normal"/>
    <w:link w:val="Bullet1Char"/>
    <w:qFormat/>
    <w:rsid w:val="00733445"/>
    <w:pPr>
      <w:numPr>
        <w:numId w:val="12"/>
      </w:numPr>
      <w:spacing w:before="120" w:after="120" w:line="288" w:lineRule="auto"/>
    </w:pPr>
    <w:rPr>
      <w:rFonts w:eastAsiaTheme="minorHAnsi"/>
      <w:sz w:val="24"/>
      <w:lang w:eastAsia="en-US"/>
    </w:rPr>
  </w:style>
  <w:style w:type="character" w:customStyle="1" w:styleId="Bullet1Char">
    <w:name w:val="Bullet1 Char"/>
    <w:basedOn w:val="DefaultParagraphFont"/>
    <w:link w:val="Bullet1"/>
    <w:rsid w:val="00733445"/>
    <w:rPr>
      <w:rFonts w:ascii="Arial" w:hAnsi="Arial"/>
      <w:sz w:val="24"/>
    </w:rPr>
  </w:style>
  <w:style w:type="character" w:customStyle="1" w:styleId="ChecklistChar">
    <w:name w:val="Checklist Char"/>
    <w:basedOn w:val="DefaultParagraphFont"/>
    <w:link w:val="Checklist"/>
    <w:locked/>
    <w:rsid w:val="006A11F4"/>
    <w:rPr>
      <w:rFonts w:ascii="Arial" w:eastAsia="Calibri" w:hAnsi="Arial" w:cs="Times New Roman"/>
      <w:bCs/>
      <w:sz w:val="24"/>
      <w:szCs w:val="20"/>
      <w:lang w:eastAsia="en-AU"/>
    </w:rPr>
  </w:style>
  <w:style w:type="paragraph" w:customStyle="1" w:styleId="Checklist">
    <w:name w:val="Checklist"/>
    <w:basedOn w:val="ListParagraph"/>
    <w:link w:val="ChecklistChar"/>
    <w:qFormat/>
    <w:rsid w:val="006A11F4"/>
    <w:pPr>
      <w:numPr>
        <w:numId w:val="13"/>
      </w:numPr>
      <w:spacing w:before="120" w:after="0" w:line="288" w:lineRule="auto"/>
      <w:ind w:left="1037" w:hanging="357"/>
      <w:contextualSpacing/>
    </w:pPr>
    <w:rPr>
      <w:rFonts w:eastAsia="Calibri" w:cs="Times New Roman"/>
      <w:bCs/>
      <w:sz w:val="24"/>
      <w:szCs w:val="20"/>
      <w:lang w:eastAsia="en-AU"/>
    </w:rPr>
  </w:style>
  <w:style w:type="paragraph" w:customStyle="1" w:styleId="Listitem">
    <w:name w:val="List item"/>
    <w:basedOn w:val="ListParagraph"/>
    <w:link w:val="ListitemChar"/>
    <w:uiPriority w:val="2"/>
    <w:qFormat/>
    <w:rsid w:val="00075E20"/>
    <w:pPr>
      <w:numPr>
        <w:numId w:val="14"/>
      </w:numPr>
      <w:suppressAutoHyphens/>
      <w:spacing w:after="200" w:line="276" w:lineRule="auto"/>
      <w:contextualSpacing/>
    </w:pPr>
    <w:rPr>
      <w:rFonts w:eastAsiaTheme="minorHAnsi" w:cs="Arial"/>
      <w:spacing w:val="-4"/>
      <w:sz w:val="22"/>
      <w:lang w:val="en-GB" w:eastAsia="en-US"/>
    </w:rPr>
  </w:style>
  <w:style w:type="character" w:customStyle="1" w:styleId="ListitemChar">
    <w:name w:val="List item Char"/>
    <w:basedOn w:val="DefaultParagraphFont"/>
    <w:link w:val="Listitem"/>
    <w:uiPriority w:val="2"/>
    <w:rsid w:val="00075E20"/>
    <w:rPr>
      <w:rFonts w:ascii="Arial" w:hAnsi="Arial" w:cs="Arial"/>
      <w:spacing w:val="-4"/>
      <w:lang w:val="en-GB"/>
    </w:rPr>
  </w:style>
  <w:style w:type="paragraph" w:customStyle="1" w:styleId="H2">
    <w:name w:val="H2"/>
    <w:basedOn w:val="Normal"/>
    <w:link w:val="H2Char"/>
    <w:qFormat/>
    <w:rsid w:val="006B183D"/>
    <w:rPr>
      <w:rFonts w:eastAsiaTheme="majorEastAsia" w:cstheme="majorBidi"/>
      <w:b/>
      <w:bCs/>
      <w:color w:val="6A2875"/>
      <w:sz w:val="36"/>
      <w:szCs w:val="36"/>
    </w:rPr>
  </w:style>
  <w:style w:type="character" w:customStyle="1" w:styleId="H2Char">
    <w:name w:val="H2 Char"/>
    <w:basedOn w:val="DefaultParagraphFont"/>
    <w:link w:val="H2"/>
    <w:rsid w:val="006B183D"/>
    <w:rPr>
      <w:rFonts w:ascii="Arial" w:eastAsiaTheme="majorEastAsia" w:hAnsi="Arial" w:cstheme="majorBidi"/>
      <w:b/>
      <w:bCs/>
      <w:color w:val="6A2875"/>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6685201">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10671011">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72434632">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882015411">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olicies/access-information/consent-for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urguidelines.ndis.gov.au/home/having-someone-represent-you/child-representatives/what-child-representative-and-what-do-they-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having-someone-represent-you/appointing-nominee" TargetMode="External"/><Relationship Id="rId5" Type="http://schemas.openxmlformats.org/officeDocument/2006/relationships/numbering" Target="numbering.xml"/><Relationship Id="rId15" Type="http://schemas.openxmlformats.org/officeDocument/2006/relationships/hyperlink" Target="www.ndis.gov.au/contac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es@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1D6A-81D6-48B4-9D77-1D7E5FBC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42</cp:revision>
  <cp:lastPrinted>2022-10-13T08:22:00Z</cp:lastPrinted>
  <dcterms:created xsi:type="dcterms:W3CDTF">2022-12-07T03:00:00Z</dcterms:created>
  <dcterms:modified xsi:type="dcterms:W3CDTF">2023-01-25T00:10:00Z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