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6243" w14:textId="62EDE2E4" w:rsidR="69DCE8FD" w:rsidRDefault="69DCE8FD" w:rsidP="06CE68A2">
      <w:pPr>
        <w:pStyle w:val="Heading1"/>
        <w:rPr>
          <w:rFonts w:eastAsia="Arial" w:cs="Arial"/>
          <w:szCs w:val="44"/>
        </w:rPr>
      </w:pPr>
      <w:r w:rsidRPr="06CE68A2">
        <w:rPr>
          <w:rFonts w:eastAsia="Arial" w:cs="Arial"/>
          <w:szCs w:val="44"/>
        </w:rPr>
        <w:t xml:space="preserve">Booklet 2: Creating your </w:t>
      </w:r>
      <w:bookmarkStart w:id="0" w:name="_Int_ZYBCjTiF"/>
      <w:r w:rsidRPr="06CE68A2">
        <w:rPr>
          <w:rFonts w:eastAsia="Arial" w:cs="Arial"/>
          <w:szCs w:val="44"/>
        </w:rPr>
        <w:t>NDIS</w:t>
      </w:r>
      <w:bookmarkEnd w:id="0"/>
      <w:r w:rsidRPr="06CE68A2">
        <w:rPr>
          <w:rFonts w:eastAsia="Arial" w:cs="Arial"/>
          <w:szCs w:val="44"/>
        </w:rPr>
        <w:t xml:space="preserve"> plan</w:t>
      </w:r>
    </w:p>
    <w:p w14:paraId="751D58D6" w14:textId="264DFD12" w:rsidR="69DCE8FD" w:rsidRDefault="69DCE8FD" w:rsidP="06CE68A2">
      <w:pPr>
        <w:pStyle w:val="Heading1"/>
        <w:rPr>
          <w:rFonts w:eastAsia="Arial" w:cs="Arial"/>
          <w:szCs w:val="44"/>
        </w:rPr>
      </w:pPr>
      <w:proofErr w:type="spellStart"/>
      <w:r w:rsidRPr="06CE68A2">
        <w:rPr>
          <w:rFonts w:eastAsia="Arial" w:cs="Arial"/>
          <w:szCs w:val="44"/>
        </w:rPr>
        <w:t>Auslan</w:t>
      </w:r>
      <w:proofErr w:type="spellEnd"/>
      <w:r w:rsidRPr="06CE68A2">
        <w:rPr>
          <w:rFonts w:eastAsia="Arial" w:cs="Arial"/>
          <w:szCs w:val="44"/>
        </w:rPr>
        <w:t xml:space="preserve"> </w:t>
      </w:r>
      <w:r w:rsidR="1A3D9DFC" w:rsidRPr="06CE68A2">
        <w:rPr>
          <w:rFonts w:eastAsia="Arial" w:cs="Arial"/>
          <w:szCs w:val="44"/>
        </w:rPr>
        <w:t xml:space="preserve">video </w:t>
      </w:r>
      <w:r w:rsidRPr="06CE68A2">
        <w:rPr>
          <w:rFonts w:eastAsia="Arial" w:cs="Arial"/>
          <w:szCs w:val="44"/>
        </w:rPr>
        <w:t>transcript</w:t>
      </w:r>
    </w:p>
    <w:p w14:paraId="0C1E1EA3" w14:textId="0B6C6947" w:rsidR="69DCE8FD" w:rsidRDefault="69DCE8FD" w:rsidP="06CE68A2">
      <w:pPr>
        <w:pStyle w:val="Heading2"/>
        <w:spacing w:before="240"/>
        <w:rPr>
          <w:rFonts w:eastAsia="Arial" w:cs="Arial"/>
          <w:color w:val="000000" w:themeColor="text1"/>
          <w:szCs w:val="36"/>
        </w:rPr>
      </w:pPr>
      <w:r w:rsidRPr="06CE68A2">
        <w:rPr>
          <w:rFonts w:eastAsia="Arial" w:cs="Arial"/>
          <w:color w:val="000000" w:themeColor="text1"/>
          <w:szCs w:val="36"/>
        </w:rPr>
        <w:t xml:space="preserve">What is </w:t>
      </w:r>
      <w:bookmarkStart w:id="1" w:name="_Int_y2DefSip"/>
      <w:proofErr w:type="gramStart"/>
      <w:r w:rsidRPr="06CE68A2">
        <w:rPr>
          <w:rFonts w:eastAsia="Arial" w:cs="Arial"/>
          <w:color w:val="000000" w:themeColor="text1"/>
          <w:szCs w:val="36"/>
        </w:rPr>
        <w:t>an</w:t>
      </w:r>
      <w:bookmarkEnd w:id="1"/>
      <w:proofErr w:type="gramEnd"/>
      <w:r w:rsidRPr="06CE68A2">
        <w:rPr>
          <w:rFonts w:eastAsia="Arial" w:cs="Arial"/>
          <w:color w:val="000000" w:themeColor="text1"/>
          <w:szCs w:val="36"/>
        </w:rPr>
        <w:t xml:space="preserve"> NDIS plan?</w:t>
      </w:r>
    </w:p>
    <w:p w14:paraId="41404D4A" w14:textId="260A9255" w:rsidR="69DCE8FD" w:rsidRDefault="69DCE8FD" w:rsidP="06CE68A2">
      <w:pPr>
        <w:rPr>
          <w:rFonts w:eastAsia="Arial" w:cs="Arial"/>
          <w:color w:val="000000" w:themeColor="text1"/>
        </w:rPr>
      </w:pPr>
      <w:bookmarkStart w:id="2" w:name="_Int_iNVTAidq"/>
      <w:proofErr w:type="gramStart"/>
      <w:r w:rsidRPr="06CE68A2">
        <w:rPr>
          <w:rFonts w:eastAsia="Arial" w:cs="Arial"/>
          <w:color w:val="000000" w:themeColor="text1"/>
        </w:rPr>
        <w:t>A</w:t>
      </w:r>
      <w:r w:rsidR="583AEA16" w:rsidRPr="06CE68A2">
        <w:rPr>
          <w:rFonts w:eastAsia="Arial" w:cs="Arial"/>
          <w:color w:val="000000" w:themeColor="text1"/>
        </w:rPr>
        <w:t>n</w:t>
      </w:r>
      <w:bookmarkEnd w:id="2"/>
      <w:proofErr w:type="gramEnd"/>
      <w:r w:rsidRPr="06CE68A2">
        <w:rPr>
          <w:rFonts w:eastAsia="Arial" w:cs="Arial"/>
          <w:color w:val="000000" w:themeColor="text1"/>
        </w:rPr>
        <w:t xml:space="preserve"> NDIS plan is a document that includes information about:</w:t>
      </w:r>
    </w:p>
    <w:p w14:paraId="6FD33CDE" w14:textId="09D06295" w:rsidR="69DCE8FD" w:rsidRDefault="69DCE8FD" w:rsidP="06CE68A2">
      <w:pPr>
        <w:pStyle w:val="ListParagraph"/>
        <w:numPr>
          <w:ilvl w:val="0"/>
          <w:numId w:val="40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you and your goals</w:t>
      </w:r>
    </w:p>
    <w:p w14:paraId="7AA430BC" w14:textId="1FA74F9F" w:rsidR="69DCE8FD" w:rsidRDefault="69DCE8FD" w:rsidP="06CE68A2">
      <w:pPr>
        <w:pStyle w:val="ListParagraph"/>
        <w:numPr>
          <w:ilvl w:val="0"/>
          <w:numId w:val="40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what supports you need</w:t>
      </w:r>
    </w:p>
    <w:p w14:paraId="0B0A9965" w14:textId="5E57471F" w:rsidR="69DCE8FD" w:rsidRDefault="69DCE8FD" w:rsidP="06CE68A2">
      <w:pPr>
        <w:pStyle w:val="ListParagraph"/>
        <w:numPr>
          <w:ilvl w:val="0"/>
          <w:numId w:val="40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what supports the NDIS will pay for.</w:t>
      </w:r>
    </w:p>
    <w:p w14:paraId="0A9AC1F6" w14:textId="3775B940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In this booklet, we call it a plan.</w:t>
      </w:r>
    </w:p>
    <w:p w14:paraId="2A83F0B8" w14:textId="25979F2F" w:rsidR="69DCE8FD" w:rsidRDefault="69DCE8FD" w:rsidP="005913F3">
      <w:pPr>
        <w:pStyle w:val="Heading2"/>
      </w:pPr>
      <w:r w:rsidRPr="06CE68A2">
        <w:t xml:space="preserve">How do you </w:t>
      </w:r>
      <w:bookmarkStart w:id="3" w:name="_Int_M3o6oxUR"/>
      <w:proofErr w:type="gramStart"/>
      <w:r w:rsidRPr="06CE68A2">
        <w:t>make a plan</w:t>
      </w:r>
      <w:bookmarkEnd w:id="3"/>
      <w:proofErr w:type="gramEnd"/>
      <w:r w:rsidRPr="06CE68A2">
        <w:t>?</w:t>
      </w:r>
    </w:p>
    <w:p w14:paraId="552147AF" w14:textId="6C27FC00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When people with disability join the NDIS, we call them participants.</w:t>
      </w:r>
    </w:p>
    <w:p w14:paraId="78BA6073" w14:textId="01D0D081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 xml:space="preserve">When you become a participant, we support you to </w:t>
      </w:r>
      <w:bookmarkStart w:id="4" w:name="_Int_MxcgXJ4H"/>
      <w:proofErr w:type="gramStart"/>
      <w:r w:rsidRPr="06CE68A2">
        <w:rPr>
          <w:rFonts w:eastAsia="Arial" w:cs="Arial"/>
          <w:color w:val="000000" w:themeColor="text1"/>
        </w:rPr>
        <w:t>make a plan</w:t>
      </w:r>
      <w:bookmarkEnd w:id="4"/>
      <w:proofErr w:type="gramEnd"/>
      <w:r w:rsidRPr="06CE68A2">
        <w:rPr>
          <w:rFonts w:eastAsia="Arial" w:cs="Arial"/>
          <w:color w:val="000000" w:themeColor="text1"/>
        </w:rPr>
        <w:t>.</w:t>
      </w:r>
    </w:p>
    <w:p w14:paraId="210A94F4" w14:textId="43A975B4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Everyone must have a planning conversation before they get a plan.</w:t>
      </w:r>
    </w:p>
    <w:p w14:paraId="12A570AC" w14:textId="3B211946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In a planning conversation we will get to know:</w:t>
      </w:r>
    </w:p>
    <w:p w14:paraId="32C79890" w14:textId="264277FC" w:rsidR="69DCE8FD" w:rsidRDefault="69DCE8FD" w:rsidP="06CE68A2">
      <w:pPr>
        <w:pStyle w:val="ListParagraph"/>
        <w:numPr>
          <w:ilvl w:val="0"/>
          <w:numId w:val="39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you</w:t>
      </w:r>
    </w:p>
    <w:p w14:paraId="2D65D006" w14:textId="32082840" w:rsidR="69DCE8FD" w:rsidRDefault="69DCE8FD" w:rsidP="06CE68A2">
      <w:pPr>
        <w:pStyle w:val="ListParagraph"/>
        <w:numPr>
          <w:ilvl w:val="0"/>
          <w:numId w:val="39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what is happening in your life now.</w:t>
      </w:r>
    </w:p>
    <w:p w14:paraId="4B4244C5" w14:textId="1D71640E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When we make your plan, we will talk about what supports can help you work towards your goals.</w:t>
      </w:r>
    </w:p>
    <w:p w14:paraId="4DDBD50B" w14:textId="77A95BD4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 xml:space="preserve">And we might ask you for more information about your supports if we need to. </w:t>
      </w:r>
    </w:p>
    <w:p w14:paraId="0F183F85" w14:textId="10148544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We use the information from this planning conversation to make your plan.</w:t>
      </w:r>
    </w:p>
    <w:p w14:paraId="5E1E1203" w14:textId="5C80B446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When we finish making your plan, we will approve it. This means we agree to everything in your plan.</w:t>
      </w:r>
    </w:p>
    <w:p w14:paraId="30376D1D" w14:textId="62E06B42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We will also send it to you.</w:t>
      </w:r>
    </w:p>
    <w:p w14:paraId="775CDDB8" w14:textId="0B4CC080" w:rsidR="69DCE8FD" w:rsidRDefault="69DCE8FD" w:rsidP="00164A4B">
      <w:pPr>
        <w:rPr>
          <w:iCs/>
        </w:rPr>
      </w:pPr>
      <w:r w:rsidRPr="06CE68A2">
        <w:t>You can ask other people to support you to make decisions about your plan.</w:t>
      </w:r>
    </w:p>
    <w:p w14:paraId="2B694318" w14:textId="01C1BF95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For example, a family member or friend.</w:t>
      </w:r>
    </w:p>
    <w:p w14:paraId="0DBAA800" w14:textId="77283936" w:rsidR="69DCE8FD" w:rsidRDefault="69DCE8FD" w:rsidP="00BD1FB4">
      <w:pPr>
        <w:pStyle w:val="Heading2"/>
      </w:pPr>
      <w:r w:rsidRPr="06CE68A2">
        <w:t>What happens before your planning conversation?</w:t>
      </w:r>
    </w:p>
    <w:p w14:paraId="08DB4142" w14:textId="0516B73A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We will check all the information you gave us when you applied to join the NDIS.</w:t>
      </w:r>
    </w:p>
    <w:p w14:paraId="287B1D10" w14:textId="684F69A2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This includes any information from:</w:t>
      </w:r>
    </w:p>
    <w:p w14:paraId="02CAAC6A" w14:textId="0239DA3A" w:rsidR="69DCE8FD" w:rsidRDefault="69DCE8FD" w:rsidP="06CE68A2">
      <w:pPr>
        <w:pStyle w:val="ListParagraph"/>
        <w:numPr>
          <w:ilvl w:val="0"/>
          <w:numId w:val="38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your doctors or other health care workers</w:t>
      </w:r>
    </w:p>
    <w:p w14:paraId="2451BD1C" w14:textId="6AC0AA23" w:rsidR="69DCE8FD" w:rsidRDefault="69DCE8FD" w:rsidP="06CE68A2">
      <w:pPr>
        <w:pStyle w:val="ListParagraph"/>
        <w:numPr>
          <w:ilvl w:val="0"/>
          <w:numId w:val="38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services you might use.</w:t>
      </w:r>
    </w:p>
    <w:p w14:paraId="412E6676" w14:textId="355D08A0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It also includes information we have about what supports you need.</w:t>
      </w:r>
    </w:p>
    <w:p w14:paraId="0516973E" w14:textId="61FF450B" w:rsidR="69DCE8FD" w:rsidRDefault="69DCE8FD" w:rsidP="00D67C1F">
      <w:pPr>
        <w:rPr>
          <w:iCs/>
        </w:rPr>
      </w:pPr>
      <w:r w:rsidRPr="06CE68A2">
        <w:t>We might contact you to work out when you want to have your planning conversation.</w:t>
      </w:r>
    </w:p>
    <w:p w14:paraId="003F7F01" w14:textId="0CFBAC18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A local area coordinator might contact you.</w:t>
      </w:r>
    </w:p>
    <w:p w14:paraId="2C5F8779" w14:textId="128C7D39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This is someone who helps people with disability find and use supports.</w:t>
      </w:r>
    </w:p>
    <w:p w14:paraId="4E82A589" w14:textId="30D3576B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An early childhood partner might contact you.</w:t>
      </w:r>
    </w:p>
    <w:p w14:paraId="0B96D8AB" w14:textId="1ED799F1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lastRenderedPageBreak/>
        <w:t>This is someone who supports children with disability and their families to find and use supports.</w:t>
      </w:r>
    </w:p>
    <w:p w14:paraId="79DB7CB4" w14:textId="5E6F5905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 xml:space="preserve">Or </w:t>
      </w:r>
      <w:bookmarkStart w:id="5" w:name="_Int_wkPHlNOU"/>
      <w:proofErr w:type="gramStart"/>
      <w:r w:rsidRPr="06CE68A2">
        <w:rPr>
          <w:rFonts w:eastAsia="Arial" w:cs="Arial"/>
          <w:color w:val="000000" w:themeColor="text1"/>
        </w:rPr>
        <w:t>an</w:t>
      </w:r>
      <w:bookmarkEnd w:id="5"/>
      <w:proofErr w:type="gramEnd"/>
      <w:r w:rsidRPr="06CE68A2">
        <w:rPr>
          <w:rFonts w:eastAsia="Arial" w:cs="Arial"/>
          <w:color w:val="000000" w:themeColor="text1"/>
        </w:rPr>
        <w:t xml:space="preserve"> </w:t>
      </w:r>
      <w:bookmarkStart w:id="6" w:name="_Int_Yzo1VGLM"/>
      <w:r w:rsidRPr="06CE68A2">
        <w:rPr>
          <w:rFonts w:eastAsia="Arial" w:cs="Arial"/>
          <w:color w:val="000000" w:themeColor="text1"/>
        </w:rPr>
        <w:t>NDIA</w:t>
      </w:r>
      <w:bookmarkEnd w:id="6"/>
      <w:r w:rsidRPr="06CE68A2">
        <w:rPr>
          <w:rFonts w:eastAsia="Arial" w:cs="Arial"/>
          <w:color w:val="000000" w:themeColor="text1"/>
        </w:rPr>
        <w:t xml:space="preserve"> planner might contact you. This is someone who makes new plans.</w:t>
      </w:r>
    </w:p>
    <w:p w14:paraId="27D09B10" w14:textId="2F98C9DD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We will ask you how you want to have your planning conversation.</w:t>
      </w:r>
    </w:p>
    <w:p w14:paraId="24D62C0F" w14:textId="225A5FB8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For example, you can tell us:</w:t>
      </w:r>
    </w:p>
    <w:p w14:paraId="02BCAD4F" w14:textId="6C2AF574" w:rsidR="69DCE8FD" w:rsidRDefault="69DCE8FD" w:rsidP="06CE68A2">
      <w:pPr>
        <w:pStyle w:val="ListParagraph"/>
        <w:numPr>
          <w:ilvl w:val="0"/>
          <w:numId w:val="37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where we should have the planning conversation</w:t>
      </w:r>
    </w:p>
    <w:p w14:paraId="70A894CD" w14:textId="0A071E01" w:rsidR="69DCE8FD" w:rsidRDefault="69DCE8FD" w:rsidP="06CE68A2">
      <w:pPr>
        <w:pStyle w:val="ListParagraph"/>
        <w:numPr>
          <w:ilvl w:val="0"/>
          <w:numId w:val="37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how you want to have the planning conversation.</w:t>
      </w:r>
    </w:p>
    <w:p w14:paraId="547CB03C" w14:textId="04B35B7B" w:rsidR="69DCE8FD" w:rsidRDefault="69DCE8FD" w:rsidP="00B36868">
      <w:pPr>
        <w:pStyle w:val="Heading4"/>
      </w:pPr>
      <w:r w:rsidRPr="06CE68A2">
        <w:t>Your early childhood partner, local area coordinator or NDIA planner’s contact details.</w:t>
      </w:r>
    </w:p>
    <w:p w14:paraId="7CB94E5A" w14:textId="7C96354C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Name:</w:t>
      </w:r>
    </w:p>
    <w:p w14:paraId="6C3B32CA" w14:textId="05BFC15E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Phone number:</w:t>
      </w:r>
    </w:p>
    <w:p w14:paraId="61535ADB" w14:textId="627DA588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Email address:</w:t>
      </w:r>
    </w:p>
    <w:p w14:paraId="7CC4AC62" w14:textId="2A064B9A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Office address:</w:t>
      </w:r>
    </w:p>
    <w:p w14:paraId="1CDA6768" w14:textId="775164FE" w:rsidR="69DCE8FD" w:rsidRDefault="69DCE8FD" w:rsidP="00D67C1F">
      <w:pPr>
        <w:pStyle w:val="Heading2"/>
      </w:pPr>
      <w:r w:rsidRPr="06CE68A2">
        <w:t xml:space="preserve">Getting ready for your planning conversation </w:t>
      </w:r>
    </w:p>
    <w:p w14:paraId="1F64B8B7" w14:textId="6F5C1EFC" w:rsidR="69DCE8FD" w:rsidRDefault="69DCE8FD" w:rsidP="06CE68A2">
      <w:pPr>
        <w:pStyle w:val="Heading4"/>
        <w:spacing w:before="120" w:after="60"/>
        <w:rPr>
          <w:rFonts w:eastAsia="Arial" w:cs="Arial"/>
          <w:iCs w:val="0"/>
          <w:color w:val="000000" w:themeColor="text1"/>
          <w:szCs w:val="24"/>
        </w:rPr>
      </w:pPr>
      <w:r w:rsidRPr="06CE68A2">
        <w:rPr>
          <w:rFonts w:eastAsia="Arial" w:cs="Arial"/>
          <w:iCs w:val="0"/>
          <w:color w:val="000000" w:themeColor="text1"/>
          <w:szCs w:val="24"/>
        </w:rPr>
        <w:t>What will we talk about in your planning conversation?</w:t>
      </w:r>
    </w:p>
    <w:p w14:paraId="234D905C" w14:textId="738F5A8D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We will talk to you about what you:</w:t>
      </w:r>
    </w:p>
    <w:p w14:paraId="623BDA94" w14:textId="317FA76D" w:rsidR="69DCE8FD" w:rsidRDefault="69DCE8FD" w:rsidP="06CE68A2">
      <w:pPr>
        <w:pStyle w:val="ListParagraph"/>
        <w:numPr>
          <w:ilvl w:val="0"/>
          <w:numId w:val="36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are doing now</w:t>
      </w:r>
    </w:p>
    <w:p w14:paraId="24FAAE6D" w14:textId="4AD2D400" w:rsidR="69DCE8FD" w:rsidRDefault="69DCE8FD" w:rsidP="06CE68A2">
      <w:pPr>
        <w:pStyle w:val="ListParagraph"/>
        <w:numPr>
          <w:ilvl w:val="0"/>
          <w:numId w:val="36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might want to do in the future.</w:t>
      </w:r>
    </w:p>
    <w:p w14:paraId="14F9956A" w14:textId="6485C0FD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We will ask you questions about:</w:t>
      </w:r>
    </w:p>
    <w:p w14:paraId="368B10B8" w14:textId="4A3FA63A" w:rsidR="69DCE8FD" w:rsidRDefault="69DCE8FD" w:rsidP="06CE68A2">
      <w:pPr>
        <w:pStyle w:val="ListParagraph"/>
        <w:numPr>
          <w:ilvl w:val="0"/>
          <w:numId w:val="35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your goals</w:t>
      </w:r>
    </w:p>
    <w:p w14:paraId="2D91FAD9" w14:textId="004C24D7" w:rsidR="69DCE8FD" w:rsidRDefault="69DCE8FD" w:rsidP="06CE68A2">
      <w:pPr>
        <w:pStyle w:val="ListParagraph"/>
        <w:numPr>
          <w:ilvl w:val="0"/>
          <w:numId w:val="35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where you live and who you live with.</w:t>
      </w:r>
    </w:p>
    <w:p w14:paraId="78EC96E5" w14:textId="05AFC22B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We will also ask you questions about what:</w:t>
      </w:r>
    </w:p>
    <w:p w14:paraId="77B60872" w14:textId="7A6157BA" w:rsidR="69DCE8FD" w:rsidRDefault="69DCE8FD" w:rsidP="06CE68A2">
      <w:pPr>
        <w:pStyle w:val="ListParagraph"/>
        <w:numPr>
          <w:ilvl w:val="0"/>
          <w:numId w:val="34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supports you have now</w:t>
      </w:r>
    </w:p>
    <w:p w14:paraId="34BCF059" w14:textId="27039C1E" w:rsidR="69DCE8FD" w:rsidRDefault="69DCE8FD" w:rsidP="06CE68A2">
      <w:pPr>
        <w:pStyle w:val="ListParagraph"/>
        <w:numPr>
          <w:ilvl w:val="0"/>
          <w:numId w:val="34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what you like to do for fun</w:t>
      </w:r>
    </w:p>
    <w:p w14:paraId="02F00B87" w14:textId="0231884B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We will also ask you questions about what support you need to:</w:t>
      </w:r>
    </w:p>
    <w:p w14:paraId="0D6CBFC2" w14:textId="7BD88250" w:rsidR="69DCE8FD" w:rsidRDefault="69DCE8FD" w:rsidP="06CE68A2">
      <w:pPr>
        <w:pStyle w:val="ListParagraph"/>
        <w:numPr>
          <w:ilvl w:val="0"/>
          <w:numId w:val="33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develop your skills</w:t>
      </w:r>
    </w:p>
    <w:p w14:paraId="77D5F05B" w14:textId="626751DE" w:rsidR="69DCE8FD" w:rsidRDefault="69DCE8FD" w:rsidP="06CE68A2">
      <w:pPr>
        <w:pStyle w:val="ListParagraph"/>
        <w:numPr>
          <w:ilvl w:val="0"/>
          <w:numId w:val="33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do more things on your own.</w:t>
      </w:r>
    </w:p>
    <w:p w14:paraId="704CAE5A" w14:textId="04E497E6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You can use this booklet to help you get ready for your planning conversation.</w:t>
      </w:r>
    </w:p>
    <w:p w14:paraId="32E1BC24" w14:textId="22D77572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We have questions you can answer to help you get ready.</w:t>
      </w:r>
    </w:p>
    <w:p w14:paraId="0F9609BD" w14:textId="311BB7FE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 xml:space="preserve">There are boxes for you to share your answers </w:t>
      </w:r>
      <w:bookmarkStart w:id="7" w:name="_Int_d82sN4iX"/>
      <w:proofErr w:type="gramStart"/>
      <w:r w:rsidRPr="06CE68A2">
        <w:rPr>
          <w:rFonts w:eastAsia="Arial" w:cs="Arial"/>
          <w:color w:val="000000" w:themeColor="text1"/>
        </w:rPr>
        <w:t>later on</w:t>
      </w:r>
      <w:bookmarkEnd w:id="7"/>
      <w:proofErr w:type="gramEnd"/>
      <w:r w:rsidRPr="06CE68A2">
        <w:rPr>
          <w:rFonts w:eastAsia="Arial" w:cs="Arial"/>
          <w:color w:val="000000" w:themeColor="text1"/>
        </w:rPr>
        <w:t xml:space="preserve"> in this booklet.</w:t>
      </w:r>
    </w:p>
    <w:p w14:paraId="450C5B76" w14:textId="514B4B78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All the information you share will help us make your plan.</w:t>
      </w:r>
    </w:p>
    <w:p w14:paraId="43FF5E1C" w14:textId="72A46173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 xml:space="preserve">We will keep all your information: </w:t>
      </w:r>
    </w:p>
    <w:p w14:paraId="373C6DD9" w14:textId="1BD8C333" w:rsidR="69DCE8FD" w:rsidRDefault="69DCE8FD" w:rsidP="06CE68A2">
      <w:pPr>
        <w:pStyle w:val="ListParagraph"/>
        <w:numPr>
          <w:ilvl w:val="0"/>
          <w:numId w:val="32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safe</w:t>
      </w:r>
    </w:p>
    <w:p w14:paraId="485505AE" w14:textId="2656474F" w:rsidR="69DCE8FD" w:rsidRDefault="69DCE8FD" w:rsidP="06CE68A2">
      <w:pPr>
        <w:pStyle w:val="ListParagraph"/>
        <w:numPr>
          <w:ilvl w:val="0"/>
          <w:numId w:val="32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private.</w:t>
      </w:r>
    </w:p>
    <w:p w14:paraId="004DEC58" w14:textId="63809594" w:rsidR="69DCE8FD" w:rsidRDefault="69DCE8FD" w:rsidP="06CE68A2">
      <w:pPr>
        <w:pStyle w:val="Heading4"/>
        <w:spacing w:before="120" w:after="60"/>
        <w:rPr>
          <w:rFonts w:eastAsia="Arial" w:cs="Arial"/>
          <w:iCs w:val="0"/>
          <w:color w:val="000000" w:themeColor="text1"/>
          <w:szCs w:val="24"/>
        </w:rPr>
      </w:pPr>
      <w:r w:rsidRPr="06CE68A2">
        <w:rPr>
          <w:rFonts w:eastAsia="Arial" w:cs="Arial"/>
          <w:iCs w:val="0"/>
          <w:color w:val="000000" w:themeColor="text1"/>
          <w:szCs w:val="24"/>
        </w:rPr>
        <w:t>What do you need to bring with you?</w:t>
      </w:r>
    </w:p>
    <w:p w14:paraId="5F742B9E" w14:textId="3CFFC004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When you come to the planning conversation, please bring:</w:t>
      </w:r>
    </w:p>
    <w:p w14:paraId="6EBC13E5" w14:textId="3EAB4273" w:rsidR="69DCE8FD" w:rsidRDefault="69DCE8FD" w:rsidP="06CE68A2">
      <w:pPr>
        <w:pStyle w:val="ListParagraph"/>
        <w:numPr>
          <w:ilvl w:val="0"/>
          <w:numId w:val="31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this booklet</w:t>
      </w:r>
    </w:p>
    <w:p w14:paraId="6E4C3595" w14:textId="4BE290F3" w:rsidR="69DCE8FD" w:rsidRDefault="69DCE8FD" w:rsidP="06CE68A2">
      <w:pPr>
        <w:pStyle w:val="ListParagraph"/>
        <w:numPr>
          <w:ilvl w:val="0"/>
          <w:numId w:val="31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proof of your identity, like a driver’s licence or passport</w:t>
      </w:r>
    </w:p>
    <w:p w14:paraId="0D7A6AF8" w14:textId="70F47AFA" w:rsidR="69DCE8FD" w:rsidRDefault="69DCE8FD" w:rsidP="06CE68A2">
      <w:pPr>
        <w:pStyle w:val="ListParagraph"/>
        <w:numPr>
          <w:ilvl w:val="0"/>
          <w:numId w:val="31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a list of any aids or equipment you use</w:t>
      </w:r>
    </w:p>
    <w:p w14:paraId="3C3AB352" w14:textId="54D34664" w:rsidR="69DCE8FD" w:rsidRDefault="69DCE8FD" w:rsidP="06CE68A2">
      <w:pPr>
        <w:pStyle w:val="ListParagraph"/>
        <w:numPr>
          <w:ilvl w:val="0"/>
          <w:numId w:val="31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 xml:space="preserve">your </w:t>
      </w:r>
      <w:proofErr w:type="spellStart"/>
      <w:r w:rsidRPr="06CE68A2">
        <w:rPr>
          <w:rFonts w:eastAsia="Arial" w:cs="Arial"/>
          <w:color w:val="000000" w:themeColor="text1"/>
        </w:rPr>
        <w:t>myGov</w:t>
      </w:r>
      <w:proofErr w:type="spellEnd"/>
      <w:r w:rsidRPr="06CE68A2">
        <w:rPr>
          <w:rFonts w:eastAsia="Arial" w:cs="Arial"/>
          <w:color w:val="000000" w:themeColor="text1"/>
        </w:rPr>
        <w:t xml:space="preserve"> login and password</w:t>
      </w:r>
    </w:p>
    <w:p w14:paraId="1CBFC5C1" w14:textId="3AA91952" w:rsidR="69DCE8FD" w:rsidRDefault="69DCE8FD" w:rsidP="06CE68A2">
      <w:pPr>
        <w:pStyle w:val="ListParagraph"/>
        <w:numPr>
          <w:ilvl w:val="0"/>
          <w:numId w:val="30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lastRenderedPageBreak/>
        <w:t>your bank account information</w:t>
      </w:r>
    </w:p>
    <w:p w14:paraId="11C96991" w14:textId="751892EF" w:rsidR="69DCE8FD" w:rsidRDefault="69DCE8FD" w:rsidP="06CE68A2">
      <w:pPr>
        <w:pStyle w:val="ListParagraph"/>
        <w:numPr>
          <w:ilvl w:val="0"/>
          <w:numId w:val="30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any information from your doctors or health care workers.</w:t>
      </w:r>
    </w:p>
    <w:p w14:paraId="36470599" w14:textId="7381A8FF" w:rsidR="69DCE8FD" w:rsidRDefault="69DCE8FD" w:rsidP="06CE68A2">
      <w:pPr>
        <w:pStyle w:val="Heading4"/>
        <w:spacing w:before="120" w:after="60"/>
        <w:rPr>
          <w:rFonts w:eastAsia="Arial" w:cs="Arial"/>
          <w:iCs w:val="0"/>
          <w:color w:val="000000" w:themeColor="text1"/>
          <w:szCs w:val="24"/>
        </w:rPr>
      </w:pPr>
      <w:r w:rsidRPr="06CE68A2">
        <w:rPr>
          <w:rFonts w:eastAsia="Arial" w:cs="Arial"/>
          <w:iCs w:val="0"/>
          <w:color w:val="000000" w:themeColor="text1"/>
          <w:szCs w:val="24"/>
        </w:rPr>
        <w:t>Who can come with you?</w:t>
      </w:r>
    </w:p>
    <w:p w14:paraId="0BBAFF0E" w14:textId="4FD527CE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You can come to the planning conversation by yourself.</w:t>
      </w:r>
    </w:p>
    <w:p w14:paraId="0314F6AB" w14:textId="3AB99B85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Or you can bring:</w:t>
      </w:r>
    </w:p>
    <w:p w14:paraId="2CA56DCB" w14:textId="0EBB5ABD" w:rsidR="69DCE8FD" w:rsidRDefault="69DCE8FD" w:rsidP="06CE68A2">
      <w:pPr>
        <w:pStyle w:val="ListParagraph"/>
        <w:numPr>
          <w:ilvl w:val="0"/>
          <w:numId w:val="29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a family member or friend</w:t>
      </w:r>
    </w:p>
    <w:p w14:paraId="45DE0486" w14:textId="3A474848" w:rsidR="69DCE8FD" w:rsidRDefault="69DCE8FD" w:rsidP="06CE68A2">
      <w:pPr>
        <w:pStyle w:val="ListParagraph"/>
        <w:numPr>
          <w:ilvl w:val="0"/>
          <w:numId w:val="29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 xml:space="preserve">an advocate – someone who speaks up for people with disability. </w:t>
      </w:r>
    </w:p>
    <w:p w14:paraId="79A3BBD3" w14:textId="40B3612F" w:rsidR="00E975AC" w:rsidRDefault="00E975AC" w:rsidP="00E01A73">
      <w:pPr>
        <w:pStyle w:val="Heading3"/>
      </w:pPr>
      <w:r>
        <w:t>Information about you</w:t>
      </w:r>
    </w:p>
    <w:p w14:paraId="432D5ADB" w14:textId="17FA5536" w:rsidR="69DCE8FD" w:rsidRDefault="69DCE8FD" w:rsidP="00E975AC">
      <w:pPr>
        <w:rPr>
          <w:rFonts w:eastAsia="Arial" w:cs="Arial"/>
          <w:b/>
          <w:bCs/>
          <w:iCs/>
          <w:color w:val="000000" w:themeColor="text1"/>
        </w:rPr>
      </w:pPr>
      <w:r w:rsidRPr="06CE68A2">
        <w:t>We would like to know more about you.</w:t>
      </w:r>
    </w:p>
    <w:p w14:paraId="1F025014" w14:textId="26953F34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This will help us make your plan.</w:t>
      </w:r>
    </w:p>
    <w:p w14:paraId="2877F458" w14:textId="7B9CC54F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What is your name?</w:t>
      </w:r>
    </w:p>
    <w:p w14:paraId="10F9AF16" w14:textId="4B1FA3FC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What is your date of birth?</w:t>
      </w:r>
    </w:p>
    <w:p w14:paraId="59DC9DC2" w14:textId="203BD3E6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What is your NDIS participant number?</w:t>
      </w:r>
    </w:p>
    <w:p w14:paraId="7ED4CE4A" w14:textId="5FF919EE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 xml:space="preserve">You can find this number in the letter that: </w:t>
      </w:r>
    </w:p>
    <w:p w14:paraId="36C4EA56" w14:textId="1037B62D" w:rsidR="69DCE8FD" w:rsidRDefault="69DCE8FD" w:rsidP="06CE68A2">
      <w:pPr>
        <w:pStyle w:val="ListParagraph"/>
        <w:numPr>
          <w:ilvl w:val="0"/>
          <w:numId w:val="28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we sent you</w:t>
      </w:r>
    </w:p>
    <w:p w14:paraId="13A80FB4" w14:textId="1BBC4D82" w:rsidR="69DCE8FD" w:rsidRDefault="69DCE8FD" w:rsidP="06CE68A2">
      <w:pPr>
        <w:pStyle w:val="ListParagraph"/>
        <w:numPr>
          <w:ilvl w:val="0"/>
          <w:numId w:val="28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says you can join the NDIS.</w:t>
      </w:r>
    </w:p>
    <w:p w14:paraId="02551E49" w14:textId="44C19C16" w:rsidR="69DCE8FD" w:rsidRDefault="69DCE8FD" w:rsidP="00102D6E">
      <w:pPr>
        <w:rPr>
          <w:iCs/>
        </w:rPr>
      </w:pPr>
      <w:r w:rsidRPr="06CE68A2">
        <w:t>What type of disability do you have?</w:t>
      </w:r>
    </w:p>
    <w:p w14:paraId="3BCF48EE" w14:textId="5E1B4CF1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How does your disability affect your day-to-day life?</w:t>
      </w:r>
    </w:p>
    <w:p w14:paraId="0B12B7FD" w14:textId="05448667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For example, do you need support to:</w:t>
      </w:r>
    </w:p>
    <w:p w14:paraId="3AA42C62" w14:textId="7403042C" w:rsidR="69DCE8FD" w:rsidRDefault="69DCE8FD" w:rsidP="06CE68A2">
      <w:pPr>
        <w:pStyle w:val="ListParagraph"/>
        <w:numPr>
          <w:ilvl w:val="0"/>
          <w:numId w:val="27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move around?</w:t>
      </w:r>
    </w:p>
    <w:p w14:paraId="5C62B54F" w14:textId="7864BD22" w:rsidR="69DCE8FD" w:rsidRDefault="69DCE8FD" w:rsidP="06CE68A2">
      <w:pPr>
        <w:pStyle w:val="ListParagraph"/>
        <w:numPr>
          <w:ilvl w:val="0"/>
          <w:numId w:val="27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 xml:space="preserve">do daily tasks, like cooking? </w:t>
      </w:r>
    </w:p>
    <w:p w14:paraId="20753BAB" w14:textId="5ACCF852" w:rsidR="69DCE8FD" w:rsidRDefault="69DCE8FD" w:rsidP="00BF42D7">
      <w:pPr>
        <w:rPr>
          <w:iCs/>
        </w:rPr>
      </w:pPr>
      <w:r w:rsidRPr="06CE68A2">
        <w:t>We also want to know other things about you.</w:t>
      </w:r>
    </w:p>
    <w:p w14:paraId="56ED8388" w14:textId="4040D508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What people or things are important to you?</w:t>
      </w:r>
    </w:p>
    <w:p w14:paraId="6DF30712" w14:textId="449769AF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Where do you live?</w:t>
      </w:r>
    </w:p>
    <w:p w14:paraId="2003AB07" w14:textId="17367C80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What do you like to do?</w:t>
      </w:r>
    </w:p>
    <w:p w14:paraId="17C69EB1" w14:textId="515AF0A6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Do you work or have a job?</w:t>
      </w:r>
    </w:p>
    <w:p w14:paraId="28CEFE60" w14:textId="21387E92" w:rsidR="00E01A73" w:rsidRDefault="00E01A73" w:rsidP="00E01A73">
      <w:pPr>
        <w:pStyle w:val="Heading3"/>
      </w:pPr>
      <w:r>
        <w:t>Information about your supports</w:t>
      </w:r>
    </w:p>
    <w:p w14:paraId="3F963887" w14:textId="6B66041E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We want to know what supports you use each week.</w:t>
      </w:r>
    </w:p>
    <w:p w14:paraId="32A5E84F" w14:textId="3A235AF8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This includes supports from the:</w:t>
      </w:r>
    </w:p>
    <w:p w14:paraId="3CF3783E" w14:textId="096ACC81" w:rsidR="69DCE8FD" w:rsidRDefault="69DCE8FD" w:rsidP="06CE68A2">
      <w:pPr>
        <w:pStyle w:val="ListParagraph"/>
        <w:numPr>
          <w:ilvl w:val="0"/>
          <w:numId w:val="26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community</w:t>
      </w:r>
    </w:p>
    <w:p w14:paraId="0DDF5E7F" w14:textId="6530B713" w:rsidR="69DCE8FD" w:rsidRDefault="69DCE8FD" w:rsidP="06CE68A2">
      <w:pPr>
        <w:pStyle w:val="ListParagraph"/>
        <w:numPr>
          <w:ilvl w:val="0"/>
          <w:numId w:val="26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government.</w:t>
      </w:r>
    </w:p>
    <w:p w14:paraId="6E11C5DF" w14:textId="1A33305F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Your answers will help us understand what supports you:</w:t>
      </w:r>
    </w:p>
    <w:p w14:paraId="64B171C5" w14:textId="7208A894" w:rsidR="69DCE8FD" w:rsidRDefault="69DCE8FD" w:rsidP="06CE68A2">
      <w:pPr>
        <w:pStyle w:val="ListParagraph"/>
        <w:numPr>
          <w:ilvl w:val="0"/>
          <w:numId w:val="25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use now</w:t>
      </w:r>
    </w:p>
    <w:p w14:paraId="03AE4C87" w14:textId="0435CA24" w:rsidR="69DCE8FD" w:rsidRDefault="69DCE8FD" w:rsidP="06CE68A2">
      <w:pPr>
        <w:pStyle w:val="ListParagraph"/>
        <w:numPr>
          <w:ilvl w:val="0"/>
          <w:numId w:val="25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-might need in the future.</w:t>
      </w:r>
    </w:p>
    <w:p w14:paraId="18180BF1" w14:textId="7956720F" w:rsidR="69DCE8FD" w:rsidRDefault="69DCE8FD" w:rsidP="00E320AB">
      <w:pPr>
        <w:pStyle w:val="Heading4"/>
      </w:pPr>
      <w:r w:rsidRPr="06CE68A2">
        <w:t>What do you do in your day-to-day life?</w:t>
      </w:r>
    </w:p>
    <w:p w14:paraId="479BEA0D" w14:textId="759E048C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Mondays:</w:t>
      </w:r>
    </w:p>
    <w:p w14:paraId="71BD95E9" w14:textId="2B2FFBE7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Tuesdays:</w:t>
      </w:r>
    </w:p>
    <w:p w14:paraId="5FD94CF6" w14:textId="465A9948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lastRenderedPageBreak/>
        <w:t>Wednesdays:</w:t>
      </w:r>
    </w:p>
    <w:p w14:paraId="3848F2B5" w14:textId="11926C8A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Thursdays:</w:t>
      </w:r>
    </w:p>
    <w:p w14:paraId="15FD8F6F" w14:textId="06FE305C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Fridays:</w:t>
      </w:r>
    </w:p>
    <w:p w14:paraId="35C07162" w14:textId="721621CC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The weekend:</w:t>
      </w:r>
    </w:p>
    <w:p w14:paraId="037D8745" w14:textId="6B6B899C" w:rsidR="69DCE8FD" w:rsidRDefault="69DCE8FD" w:rsidP="06CE68A2">
      <w:pPr>
        <w:pStyle w:val="Heading4"/>
        <w:spacing w:before="120" w:after="60"/>
        <w:rPr>
          <w:rFonts w:eastAsia="Arial" w:cs="Arial"/>
          <w:iCs w:val="0"/>
          <w:color w:val="000000" w:themeColor="text1"/>
          <w:szCs w:val="24"/>
        </w:rPr>
      </w:pPr>
      <w:r w:rsidRPr="06CE68A2">
        <w:rPr>
          <w:rFonts w:eastAsia="Arial" w:cs="Arial"/>
          <w:iCs w:val="0"/>
          <w:color w:val="000000" w:themeColor="text1"/>
          <w:szCs w:val="24"/>
        </w:rPr>
        <w:t>What supports do you have to do these things?</w:t>
      </w:r>
    </w:p>
    <w:p w14:paraId="518C68FA" w14:textId="0074AAA4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Do you use other supports:</w:t>
      </w:r>
    </w:p>
    <w:p w14:paraId="095B4F41" w14:textId="6F1F639D" w:rsidR="69DCE8FD" w:rsidRDefault="69DCE8FD" w:rsidP="06CE68A2">
      <w:pPr>
        <w:pStyle w:val="ListParagraph"/>
        <w:numPr>
          <w:ilvl w:val="1"/>
          <w:numId w:val="24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every 2 weeks?</w:t>
      </w:r>
    </w:p>
    <w:p w14:paraId="36802A97" w14:textId="4324E523" w:rsidR="69DCE8FD" w:rsidRDefault="69DCE8FD" w:rsidP="06CE68A2">
      <w:pPr>
        <w:pStyle w:val="ListParagraph"/>
        <w:numPr>
          <w:ilvl w:val="1"/>
          <w:numId w:val="24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each month?</w:t>
      </w:r>
    </w:p>
    <w:p w14:paraId="679242E3" w14:textId="57678A05" w:rsidR="69DCE8FD" w:rsidRDefault="69DCE8FD" w:rsidP="06CE68A2">
      <w:pPr>
        <w:pStyle w:val="ListParagraph"/>
        <w:numPr>
          <w:ilvl w:val="1"/>
          <w:numId w:val="24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every now and then?</w:t>
      </w:r>
    </w:p>
    <w:p w14:paraId="1F175AD1" w14:textId="06DA4036" w:rsidR="69DCE8FD" w:rsidRDefault="69DCE8FD" w:rsidP="00FB2CE6">
      <w:pPr>
        <w:pStyle w:val="Heading4"/>
      </w:pPr>
      <w:r w:rsidRPr="06CE68A2">
        <w:t>Do you use assistive technology to do what you want each day?</w:t>
      </w:r>
    </w:p>
    <w:p w14:paraId="41B2DB00" w14:textId="53E9F0A5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Assistive technology can:</w:t>
      </w:r>
    </w:p>
    <w:p w14:paraId="74E44411" w14:textId="32ED2378" w:rsidR="69DCE8FD" w:rsidRDefault="69DCE8FD" w:rsidP="06CE68A2">
      <w:pPr>
        <w:pStyle w:val="ListParagraph"/>
        <w:numPr>
          <w:ilvl w:val="1"/>
          <w:numId w:val="23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make it easier to do things</w:t>
      </w:r>
    </w:p>
    <w:p w14:paraId="4F72A95E" w14:textId="233DD735" w:rsidR="69DCE8FD" w:rsidRDefault="69DCE8FD" w:rsidP="06CE68A2">
      <w:pPr>
        <w:pStyle w:val="ListParagraph"/>
        <w:numPr>
          <w:ilvl w:val="1"/>
          <w:numId w:val="23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keep you safe.</w:t>
      </w:r>
    </w:p>
    <w:p w14:paraId="57ED2EF5" w14:textId="5DED7D76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Assistive technology might be:</w:t>
      </w:r>
    </w:p>
    <w:p w14:paraId="0E872AC1" w14:textId="549DECE3" w:rsidR="69DCE8FD" w:rsidRDefault="69DCE8FD" w:rsidP="06CE68A2">
      <w:pPr>
        <w:pStyle w:val="ListParagraph"/>
        <w:numPr>
          <w:ilvl w:val="1"/>
          <w:numId w:val="22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an aid or piece of equipment</w:t>
      </w:r>
    </w:p>
    <w:p w14:paraId="741CC5A8" w14:textId="7890C31B" w:rsidR="69DCE8FD" w:rsidRDefault="69DCE8FD" w:rsidP="06CE68A2">
      <w:pPr>
        <w:pStyle w:val="ListParagraph"/>
        <w:numPr>
          <w:ilvl w:val="1"/>
          <w:numId w:val="22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a system to use.</w:t>
      </w:r>
    </w:p>
    <w:p w14:paraId="0D8B714E" w14:textId="7CF9CC59" w:rsidR="69DCE8FD" w:rsidRDefault="69DCE8FD" w:rsidP="00B9042F">
      <w:pPr>
        <w:pStyle w:val="Heading4"/>
      </w:pPr>
      <w:r w:rsidRPr="06CE68A2">
        <w:t>Do you need support with day-to-day tasks?</w:t>
      </w:r>
    </w:p>
    <w:p w14:paraId="36DFB63F" w14:textId="55481130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Home and living supports can help you:</w:t>
      </w:r>
    </w:p>
    <w:p w14:paraId="284078BD" w14:textId="0CF0D221" w:rsidR="69DCE8FD" w:rsidRDefault="69DCE8FD" w:rsidP="06CE68A2">
      <w:pPr>
        <w:pStyle w:val="ListParagraph"/>
        <w:numPr>
          <w:ilvl w:val="1"/>
          <w:numId w:val="21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do things for yourself</w:t>
      </w:r>
    </w:p>
    <w:p w14:paraId="7D2CBE2B" w14:textId="034967A8" w:rsidR="69DCE8FD" w:rsidRDefault="69DCE8FD" w:rsidP="06CE68A2">
      <w:pPr>
        <w:pStyle w:val="ListParagraph"/>
        <w:numPr>
          <w:ilvl w:val="1"/>
          <w:numId w:val="21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learn new skills.</w:t>
      </w:r>
    </w:p>
    <w:p w14:paraId="49E98DCA" w14:textId="4DA9DE9E" w:rsidR="00B9042F" w:rsidRDefault="00FF0A58" w:rsidP="00FF0A58">
      <w:pPr>
        <w:pStyle w:val="Heading3"/>
      </w:pPr>
      <w:r>
        <w:t>Important people in your life</w:t>
      </w:r>
    </w:p>
    <w:p w14:paraId="75E0833D" w14:textId="4268CF68" w:rsidR="69DCE8FD" w:rsidRDefault="69DCE8FD" w:rsidP="00B9042F">
      <w:pPr>
        <w:rPr>
          <w:iCs/>
        </w:rPr>
      </w:pPr>
      <w:r w:rsidRPr="06CE68A2">
        <w:t>We want to know more about the important people in your life.</w:t>
      </w:r>
    </w:p>
    <w:p w14:paraId="54F327F9" w14:textId="5B306BB5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This could include:</w:t>
      </w:r>
    </w:p>
    <w:p w14:paraId="3BCC97CF" w14:textId="1F089B69" w:rsidR="69DCE8FD" w:rsidRDefault="69DCE8FD" w:rsidP="06CE68A2">
      <w:pPr>
        <w:pStyle w:val="ListParagraph"/>
        <w:numPr>
          <w:ilvl w:val="1"/>
          <w:numId w:val="20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family members</w:t>
      </w:r>
    </w:p>
    <w:p w14:paraId="56409CD0" w14:textId="33D260D2" w:rsidR="69DCE8FD" w:rsidRDefault="69DCE8FD" w:rsidP="06CE68A2">
      <w:pPr>
        <w:pStyle w:val="ListParagraph"/>
        <w:numPr>
          <w:ilvl w:val="1"/>
          <w:numId w:val="20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friends.</w:t>
      </w:r>
    </w:p>
    <w:p w14:paraId="30445A63" w14:textId="717DAC72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Or they could be someone else who cares about you.</w:t>
      </w:r>
    </w:p>
    <w:p w14:paraId="0AC540D8" w14:textId="0893F444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Who is important in your life?</w:t>
      </w:r>
    </w:p>
    <w:p w14:paraId="1639096F" w14:textId="3A8BF11B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Name:</w:t>
      </w:r>
    </w:p>
    <w:p w14:paraId="2A404134" w14:textId="0DD54D91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Their relationship to you:</w:t>
      </w:r>
    </w:p>
    <w:p w14:paraId="57A091FB" w14:textId="60A8F3CA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How they are part of your life:</w:t>
      </w:r>
    </w:p>
    <w:p w14:paraId="021B5222" w14:textId="252C6957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You can write about more than one person who is important to you.</w:t>
      </w:r>
    </w:p>
    <w:p w14:paraId="0EF7808C" w14:textId="53827F94" w:rsidR="69DCE8FD" w:rsidRDefault="69DCE8FD" w:rsidP="06CE68A2">
      <w:pPr>
        <w:pStyle w:val="Heading3"/>
        <w:spacing w:before="240"/>
        <w:rPr>
          <w:rFonts w:eastAsia="Arial" w:cs="Arial"/>
        </w:rPr>
      </w:pPr>
      <w:r w:rsidRPr="06CE68A2">
        <w:rPr>
          <w:rFonts w:eastAsia="Arial" w:cs="Arial"/>
        </w:rPr>
        <w:t>Information about your goals</w:t>
      </w:r>
    </w:p>
    <w:p w14:paraId="729CB81F" w14:textId="7A09F6D2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You can have:</w:t>
      </w:r>
    </w:p>
    <w:p w14:paraId="7E50DEF5" w14:textId="2B5F6A7F" w:rsidR="69DCE8FD" w:rsidRDefault="69DCE8FD" w:rsidP="06CE68A2">
      <w:pPr>
        <w:pStyle w:val="ListParagraph"/>
        <w:numPr>
          <w:ilvl w:val="1"/>
          <w:numId w:val="19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short-term goals – that you can usually reach in a year</w:t>
      </w:r>
    </w:p>
    <w:p w14:paraId="339DC80D" w14:textId="28817024" w:rsidR="69DCE8FD" w:rsidRDefault="69DCE8FD" w:rsidP="06CE68A2">
      <w:pPr>
        <w:pStyle w:val="ListParagraph"/>
        <w:numPr>
          <w:ilvl w:val="1"/>
          <w:numId w:val="19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long-term goals – that take a bit longer to reach.</w:t>
      </w:r>
    </w:p>
    <w:p w14:paraId="415FE396" w14:textId="1E1156BA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Both types of goals are important.</w:t>
      </w:r>
    </w:p>
    <w:p w14:paraId="76457B69" w14:textId="0E82F8F2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The goals you share with us will help us make sure your plan:</w:t>
      </w:r>
    </w:p>
    <w:p w14:paraId="101E5682" w14:textId="7E75DEE7" w:rsidR="69DCE8FD" w:rsidRDefault="69DCE8FD" w:rsidP="06CE68A2">
      <w:pPr>
        <w:pStyle w:val="ListParagraph"/>
        <w:numPr>
          <w:ilvl w:val="1"/>
          <w:numId w:val="18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lastRenderedPageBreak/>
        <w:t>meets your needs</w:t>
      </w:r>
    </w:p>
    <w:p w14:paraId="1B975991" w14:textId="300FEDEF" w:rsidR="69DCE8FD" w:rsidRDefault="69DCE8FD" w:rsidP="06CE68A2">
      <w:pPr>
        <w:pStyle w:val="ListParagraph"/>
        <w:numPr>
          <w:ilvl w:val="1"/>
          <w:numId w:val="18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will help you work towards your goals.</w:t>
      </w:r>
    </w:p>
    <w:p w14:paraId="75498027" w14:textId="4700ED16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When you plan your goals, think about what you:</w:t>
      </w:r>
    </w:p>
    <w:p w14:paraId="23C63EF0" w14:textId="79C77D92" w:rsidR="69DCE8FD" w:rsidRDefault="69DCE8FD" w:rsidP="06CE68A2">
      <w:pPr>
        <w:pStyle w:val="ListParagraph"/>
        <w:numPr>
          <w:ilvl w:val="1"/>
          <w:numId w:val="17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like to do</w:t>
      </w:r>
    </w:p>
    <w:p w14:paraId="0786C76F" w14:textId="1D19B056" w:rsidR="69DCE8FD" w:rsidRDefault="69DCE8FD" w:rsidP="06CE68A2">
      <w:pPr>
        <w:pStyle w:val="ListParagraph"/>
        <w:numPr>
          <w:ilvl w:val="1"/>
          <w:numId w:val="17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want to change</w:t>
      </w:r>
    </w:p>
    <w:p w14:paraId="2E2C492A" w14:textId="6840564A" w:rsidR="69DCE8FD" w:rsidRDefault="69DCE8FD" w:rsidP="06CE68A2">
      <w:pPr>
        <w:pStyle w:val="ListParagraph"/>
        <w:numPr>
          <w:ilvl w:val="1"/>
          <w:numId w:val="17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want to try.</w:t>
      </w:r>
    </w:p>
    <w:p w14:paraId="6236C22E" w14:textId="783BE904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What are your short-term goals?</w:t>
      </w:r>
    </w:p>
    <w:p w14:paraId="1C793B3F" w14:textId="0432A4F3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What are some things you can work towards over the next 12 months?</w:t>
      </w:r>
    </w:p>
    <w:p w14:paraId="7F65D1F0" w14:textId="5C27B8DF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For example, your goal could be learning how to use public transport on your own.</w:t>
      </w:r>
    </w:p>
    <w:p w14:paraId="75B865DA" w14:textId="54C63E33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What are your long-term goals?</w:t>
      </w:r>
    </w:p>
    <w:p w14:paraId="4B4261CC" w14:textId="6FEFA67E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What are some things you can work towards in the future?</w:t>
      </w:r>
    </w:p>
    <w:p w14:paraId="459B542D" w14:textId="22D65C28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For example, your goal could be moving out of home with a friend.</w:t>
      </w:r>
    </w:p>
    <w:p w14:paraId="4C306442" w14:textId="1CD3612E" w:rsidR="69DCE8FD" w:rsidRDefault="69DCE8FD" w:rsidP="00706C28">
      <w:pPr>
        <w:pStyle w:val="Heading3"/>
        <w:rPr>
          <w:iCs/>
        </w:rPr>
      </w:pPr>
      <w:r w:rsidRPr="06CE68A2">
        <w:t xml:space="preserve">Other information we want to know about </w:t>
      </w:r>
    </w:p>
    <w:p w14:paraId="44704DC1" w14:textId="7D408797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Have you ever received compensation?</w:t>
      </w:r>
    </w:p>
    <w:p w14:paraId="5B688AAB" w14:textId="08A6B28A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Compensation is money you might have received if your disability is the result of an accident.</w:t>
      </w:r>
    </w:p>
    <w:p w14:paraId="30576E93" w14:textId="699383DE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From the time you received compensation:</w:t>
      </w:r>
    </w:p>
    <w:p w14:paraId="5B9F3721" w14:textId="367CB328" w:rsidR="69DCE8FD" w:rsidRDefault="69DCE8FD" w:rsidP="06CE68A2">
      <w:pPr>
        <w:pStyle w:val="ListParagraph"/>
        <w:numPr>
          <w:ilvl w:val="1"/>
          <w:numId w:val="16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has anything changed?</w:t>
      </w:r>
    </w:p>
    <w:p w14:paraId="391BA198" w14:textId="4419B041" w:rsidR="69DCE8FD" w:rsidRDefault="69DCE8FD" w:rsidP="06CE68A2">
      <w:pPr>
        <w:pStyle w:val="ListParagraph"/>
        <w:numPr>
          <w:ilvl w:val="1"/>
          <w:numId w:val="16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have you asked to receive more compensation?</w:t>
      </w:r>
    </w:p>
    <w:p w14:paraId="5B019B0F" w14:textId="2F57C816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What else would you like to tell us?</w:t>
      </w:r>
    </w:p>
    <w:p w14:paraId="7899EBD7" w14:textId="2DEDF422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Do you have any parts of your life that you want to tell us about?</w:t>
      </w:r>
    </w:p>
    <w:p w14:paraId="49A8D1BC" w14:textId="010FEFC3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Do you have any other questions you want to ask?</w:t>
      </w:r>
    </w:p>
    <w:p w14:paraId="55A98EE7" w14:textId="0533CE84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Notes from the planning conversation</w:t>
      </w:r>
    </w:p>
    <w:p w14:paraId="79F74EBF" w14:textId="11B418FB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You can take notes about what you talked about in your planning conversation.</w:t>
      </w:r>
    </w:p>
    <w:p w14:paraId="3B057304" w14:textId="50C00E1E" w:rsidR="69DCE8FD" w:rsidRDefault="69DCE8FD" w:rsidP="00706C28">
      <w:pPr>
        <w:pStyle w:val="Heading2"/>
      </w:pPr>
      <w:r w:rsidRPr="06CE68A2">
        <w:t>How do you want to manage your funding?</w:t>
      </w:r>
    </w:p>
    <w:p w14:paraId="203D151D" w14:textId="1A127CDB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Funding is money from the government that pays for supports and services.</w:t>
      </w:r>
    </w:p>
    <w:p w14:paraId="48225B75" w14:textId="16E6340B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 xml:space="preserve">There are 3 </w:t>
      </w:r>
      <w:bookmarkStart w:id="8" w:name="_Int_SESbokrN"/>
      <w:r w:rsidRPr="06CE68A2">
        <w:rPr>
          <w:rFonts w:eastAsia="Arial" w:cs="Arial"/>
          <w:color w:val="000000" w:themeColor="text1"/>
        </w:rPr>
        <w:t>different ways</w:t>
      </w:r>
      <w:bookmarkEnd w:id="8"/>
      <w:r w:rsidRPr="06CE68A2">
        <w:rPr>
          <w:rFonts w:eastAsia="Arial" w:cs="Arial"/>
          <w:color w:val="000000" w:themeColor="text1"/>
        </w:rPr>
        <w:t xml:space="preserve"> to manage your funding.</w:t>
      </w:r>
    </w:p>
    <w:p w14:paraId="63177AF7" w14:textId="48C6A75C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We explain these 3 ways on the following pages.</w:t>
      </w:r>
    </w:p>
    <w:p w14:paraId="1DE030B4" w14:textId="1E9CC9CB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1. Self-managed</w:t>
      </w:r>
    </w:p>
    <w:p w14:paraId="0A07ED37" w14:textId="7845FEFF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2. A plan manager</w:t>
      </w:r>
    </w:p>
    <w:p w14:paraId="0481063E" w14:textId="7DC059DC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3. NDIA-managed</w:t>
      </w:r>
    </w:p>
    <w:p w14:paraId="03F8CA9E" w14:textId="35DC4468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You can choose:</w:t>
      </w:r>
    </w:p>
    <w:p w14:paraId="0ABAA109" w14:textId="6F38F375" w:rsidR="69DCE8FD" w:rsidRDefault="69DCE8FD" w:rsidP="06CE68A2">
      <w:pPr>
        <w:pStyle w:val="ListParagraph"/>
        <w:numPr>
          <w:ilvl w:val="1"/>
          <w:numId w:val="15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one of these options</w:t>
      </w:r>
    </w:p>
    <w:p w14:paraId="1DEE4F8D" w14:textId="6EB8C70A" w:rsidR="69DCE8FD" w:rsidRDefault="69DCE8FD" w:rsidP="06CE68A2">
      <w:pPr>
        <w:pStyle w:val="ListParagraph"/>
        <w:numPr>
          <w:ilvl w:val="1"/>
          <w:numId w:val="15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a combination of these options.</w:t>
      </w:r>
    </w:p>
    <w:p w14:paraId="2508DF9E" w14:textId="3F6131BF" w:rsidR="69DCE8FD" w:rsidRDefault="69DCE8FD" w:rsidP="00706C28">
      <w:pPr>
        <w:pStyle w:val="Heading3"/>
        <w:rPr>
          <w:iCs/>
        </w:rPr>
      </w:pPr>
      <w:r w:rsidRPr="06CE68A2">
        <w:t>What happens when you self-manage?</w:t>
      </w:r>
    </w:p>
    <w:p w14:paraId="35100D8F" w14:textId="0BB451A5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When you self-manage, you choose to manage your plan by yourself.</w:t>
      </w:r>
    </w:p>
    <w:p w14:paraId="32575D1D" w14:textId="503D056E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This includes managing your funding. When you self-manage, you will be in control of your funding.</w:t>
      </w:r>
    </w:p>
    <w:p w14:paraId="75F1F8F7" w14:textId="29F261B0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lastRenderedPageBreak/>
        <w:t>And you will decide:</w:t>
      </w:r>
    </w:p>
    <w:p w14:paraId="6BB5BE5B" w14:textId="1C807F43" w:rsidR="69DCE8FD" w:rsidRDefault="69DCE8FD" w:rsidP="06CE68A2">
      <w:pPr>
        <w:pStyle w:val="ListParagraph"/>
        <w:numPr>
          <w:ilvl w:val="1"/>
          <w:numId w:val="14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what supports you will have</w:t>
      </w:r>
    </w:p>
    <w:p w14:paraId="03682B93" w14:textId="0B6FD86A" w:rsidR="69DCE8FD" w:rsidRDefault="69DCE8FD" w:rsidP="06CE68A2">
      <w:pPr>
        <w:pStyle w:val="ListParagraph"/>
        <w:numPr>
          <w:ilvl w:val="1"/>
          <w:numId w:val="14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who provides these supports</w:t>
      </w:r>
    </w:p>
    <w:p w14:paraId="670B038A" w14:textId="615080A5" w:rsidR="69DCE8FD" w:rsidRDefault="69DCE8FD" w:rsidP="06CE68A2">
      <w:pPr>
        <w:pStyle w:val="ListParagraph"/>
        <w:numPr>
          <w:ilvl w:val="1"/>
          <w:numId w:val="14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how the supports are delivered.</w:t>
      </w:r>
    </w:p>
    <w:p w14:paraId="767B91FF" w14:textId="4635778F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When you self-manage, you can also:</w:t>
      </w:r>
    </w:p>
    <w:p w14:paraId="347B0F7B" w14:textId="703ADB6A" w:rsidR="69DCE8FD" w:rsidRDefault="69DCE8FD" w:rsidP="06CE68A2">
      <w:pPr>
        <w:pStyle w:val="ListParagraph"/>
        <w:numPr>
          <w:ilvl w:val="1"/>
          <w:numId w:val="13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hire people to support you</w:t>
      </w:r>
    </w:p>
    <w:p w14:paraId="169B601A" w14:textId="1333BFDA" w:rsidR="69DCE8FD" w:rsidRDefault="69DCE8FD" w:rsidP="06CE68A2">
      <w:pPr>
        <w:pStyle w:val="ListParagraph"/>
        <w:numPr>
          <w:ilvl w:val="1"/>
          <w:numId w:val="13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have someone else hire these people.</w:t>
      </w:r>
    </w:p>
    <w:p w14:paraId="515E84EE" w14:textId="4412D452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And you can work out how much your supports will cost.</w:t>
      </w:r>
    </w:p>
    <w:p w14:paraId="4AA5694D" w14:textId="6A6E06DE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 xml:space="preserve">This means you can make sure your supports are </w:t>
      </w:r>
      <w:bookmarkStart w:id="9" w:name="_Int_OxUe0jAg"/>
      <w:r w:rsidRPr="06CE68A2">
        <w:rPr>
          <w:rFonts w:eastAsia="Arial" w:cs="Arial"/>
          <w:color w:val="000000" w:themeColor="text1"/>
        </w:rPr>
        <w:t>good value</w:t>
      </w:r>
      <w:bookmarkEnd w:id="9"/>
      <w:r w:rsidRPr="06CE68A2">
        <w:rPr>
          <w:rFonts w:eastAsia="Arial" w:cs="Arial"/>
          <w:color w:val="000000" w:themeColor="text1"/>
        </w:rPr>
        <w:t xml:space="preserve"> for money.</w:t>
      </w:r>
    </w:p>
    <w:p w14:paraId="7E2425B6" w14:textId="3C4B861D" w:rsidR="69DCE8FD" w:rsidRDefault="69DCE8FD" w:rsidP="00706C28">
      <w:pPr>
        <w:pStyle w:val="Heading3"/>
        <w:rPr>
          <w:iCs/>
        </w:rPr>
      </w:pPr>
      <w:r w:rsidRPr="06CE68A2">
        <w:t>What happens if you use a plan manager?</w:t>
      </w:r>
    </w:p>
    <w:p w14:paraId="67E682FC" w14:textId="2939520A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You can choose to have a plan manager. This means you hire someone to support you to manage your funding.</w:t>
      </w:r>
    </w:p>
    <w:p w14:paraId="04358915" w14:textId="2D8C2D7A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Your plan manager will:</w:t>
      </w:r>
    </w:p>
    <w:p w14:paraId="214098DE" w14:textId="1BAA44CC" w:rsidR="69DCE8FD" w:rsidRDefault="69DCE8FD" w:rsidP="06CE68A2">
      <w:pPr>
        <w:pStyle w:val="ListParagraph"/>
        <w:numPr>
          <w:ilvl w:val="1"/>
          <w:numId w:val="12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pay for the supports you need</w:t>
      </w:r>
    </w:p>
    <w:p w14:paraId="731B2E2F" w14:textId="4DCF0AF2" w:rsidR="69DCE8FD" w:rsidRDefault="69DCE8FD" w:rsidP="06CE68A2">
      <w:pPr>
        <w:pStyle w:val="ListParagraph"/>
        <w:numPr>
          <w:ilvl w:val="1"/>
          <w:numId w:val="12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help you keep track of your funding</w:t>
      </w:r>
    </w:p>
    <w:p w14:paraId="6178E17A" w14:textId="64E042A5" w:rsidR="69DCE8FD" w:rsidRDefault="69DCE8FD" w:rsidP="06CE68A2">
      <w:pPr>
        <w:pStyle w:val="ListParagraph"/>
        <w:numPr>
          <w:ilvl w:val="1"/>
          <w:numId w:val="12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record how you spend your funding.</w:t>
      </w:r>
    </w:p>
    <w:p w14:paraId="382A797B" w14:textId="18A0B73E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You pay your plan manager with your funding.</w:t>
      </w:r>
    </w:p>
    <w:p w14:paraId="218BDE96" w14:textId="23CE2D17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And they must be a NDIS registered provider.</w:t>
      </w:r>
    </w:p>
    <w:p w14:paraId="5C75BC2E" w14:textId="4AE5533C" w:rsidR="69DCE8FD" w:rsidRDefault="69DCE8FD" w:rsidP="06CE68A2">
      <w:pPr>
        <w:rPr>
          <w:rFonts w:eastAsia="Arial" w:cs="Arial"/>
          <w:color w:val="000000" w:themeColor="text1"/>
        </w:rPr>
      </w:pPr>
      <w:bookmarkStart w:id="10" w:name="_Int_K4Jpc8JF"/>
      <w:proofErr w:type="gramStart"/>
      <w:r w:rsidRPr="06CE68A2">
        <w:rPr>
          <w:rFonts w:eastAsia="Arial" w:cs="Arial"/>
          <w:color w:val="000000" w:themeColor="text1"/>
        </w:rPr>
        <w:t>An</w:t>
      </w:r>
      <w:bookmarkEnd w:id="10"/>
      <w:proofErr w:type="gramEnd"/>
      <w:r w:rsidRPr="06CE68A2">
        <w:rPr>
          <w:rFonts w:eastAsia="Arial" w:cs="Arial"/>
          <w:color w:val="000000" w:themeColor="text1"/>
        </w:rPr>
        <w:t xml:space="preserve"> NDIS registered provider:</w:t>
      </w:r>
    </w:p>
    <w:p w14:paraId="411FE16D" w14:textId="4C623B24" w:rsidR="69DCE8FD" w:rsidRDefault="69DCE8FD" w:rsidP="06CE68A2">
      <w:pPr>
        <w:pStyle w:val="ListParagraph"/>
        <w:numPr>
          <w:ilvl w:val="1"/>
          <w:numId w:val="11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can offer certain supports and services to participants</w:t>
      </w:r>
    </w:p>
    <w:p w14:paraId="76F65D0F" w14:textId="431FEB15" w:rsidR="69DCE8FD" w:rsidRDefault="69DCE8FD" w:rsidP="06CE68A2">
      <w:pPr>
        <w:pStyle w:val="ListParagraph"/>
        <w:numPr>
          <w:ilvl w:val="1"/>
          <w:numId w:val="11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is on a list that we look after</w:t>
      </w:r>
    </w:p>
    <w:p w14:paraId="162E74FF" w14:textId="33920F7A" w:rsidR="69DCE8FD" w:rsidRDefault="69DCE8FD" w:rsidP="06CE68A2">
      <w:pPr>
        <w:pStyle w:val="ListParagraph"/>
        <w:numPr>
          <w:ilvl w:val="1"/>
          <w:numId w:val="11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must follow certain rules that we set.</w:t>
      </w:r>
    </w:p>
    <w:p w14:paraId="25935129" w14:textId="09D32709" w:rsidR="69DCE8FD" w:rsidRDefault="69DCE8FD" w:rsidP="00706C28">
      <w:pPr>
        <w:pStyle w:val="Heading3"/>
        <w:rPr>
          <w:iCs/>
        </w:rPr>
      </w:pPr>
      <w:r w:rsidRPr="06CE68A2">
        <w:t>What happens if the NDIA manages your funding?</w:t>
      </w:r>
    </w:p>
    <w:p w14:paraId="38EE3CD8" w14:textId="47AE68BC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You can choose to have the NDIA manage your funding.</w:t>
      </w:r>
    </w:p>
    <w:p w14:paraId="6EABE6EE" w14:textId="50FCEBEE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When the NDIA manages your plan, you must use NDIS registered providers.</w:t>
      </w:r>
    </w:p>
    <w:p w14:paraId="2740C82D" w14:textId="3D7A407D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You can keep track of your funding on the:</w:t>
      </w:r>
    </w:p>
    <w:p w14:paraId="557524AA" w14:textId="48930B8F" w:rsidR="69DCE8FD" w:rsidRDefault="69DCE8FD" w:rsidP="06CE68A2">
      <w:pPr>
        <w:pStyle w:val="ListParagraph"/>
        <w:numPr>
          <w:ilvl w:val="1"/>
          <w:numId w:val="10"/>
        </w:numPr>
        <w:spacing w:after="160" w:line="259" w:lineRule="auto"/>
        <w:rPr>
          <w:rFonts w:eastAsia="Arial" w:cs="Arial"/>
          <w:color w:val="000000" w:themeColor="text1"/>
        </w:rPr>
      </w:pPr>
      <w:proofErr w:type="spellStart"/>
      <w:r w:rsidRPr="06CE68A2">
        <w:rPr>
          <w:rFonts w:eastAsia="Arial" w:cs="Arial"/>
          <w:color w:val="000000" w:themeColor="text1"/>
        </w:rPr>
        <w:t>myplace</w:t>
      </w:r>
      <w:proofErr w:type="spellEnd"/>
      <w:r w:rsidRPr="06CE68A2">
        <w:rPr>
          <w:rFonts w:eastAsia="Arial" w:cs="Arial"/>
          <w:color w:val="000000" w:themeColor="text1"/>
        </w:rPr>
        <w:t xml:space="preserve"> portal</w:t>
      </w:r>
    </w:p>
    <w:p w14:paraId="3D5127E1" w14:textId="25D4408C" w:rsidR="69DCE8FD" w:rsidRDefault="69DCE8FD" w:rsidP="06CE68A2">
      <w:pPr>
        <w:pStyle w:val="ListParagraph"/>
        <w:numPr>
          <w:ilvl w:val="1"/>
          <w:numId w:val="10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NDIS app.</w:t>
      </w:r>
    </w:p>
    <w:p w14:paraId="0EC54CAA" w14:textId="3F6836CC" w:rsidR="69DCE8FD" w:rsidRDefault="69DCE8FD" w:rsidP="006D372E">
      <w:pPr>
        <w:pStyle w:val="Heading2"/>
      </w:pPr>
      <w:r w:rsidRPr="06CE68A2">
        <w:t>What happens after your planning conversation?</w:t>
      </w:r>
    </w:p>
    <w:p w14:paraId="2D798676" w14:textId="6FDE3343" w:rsidR="69DCE8FD" w:rsidRDefault="69DCE8FD" w:rsidP="006D372E">
      <w:pPr>
        <w:pStyle w:val="Heading3"/>
        <w:rPr>
          <w:rFonts w:eastAsia="Arial" w:cs="Arial"/>
          <w:iCs/>
          <w:color w:val="000000" w:themeColor="text1"/>
          <w:szCs w:val="24"/>
        </w:rPr>
      </w:pPr>
      <w:r w:rsidRPr="06CE68A2">
        <w:t>Getting an approved plan</w:t>
      </w:r>
    </w:p>
    <w:p w14:paraId="349ECDEA" w14:textId="547077C4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 xml:space="preserve">Once you have your planning meeting, we will decide </w:t>
      </w:r>
      <w:bookmarkStart w:id="11" w:name="_Int_SkzA6ZBe"/>
      <w:proofErr w:type="gramStart"/>
      <w:r w:rsidRPr="06CE68A2">
        <w:rPr>
          <w:rFonts w:eastAsia="Arial" w:cs="Arial"/>
          <w:color w:val="000000" w:themeColor="text1"/>
        </w:rPr>
        <w:t>whether or not</w:t>
      </w:r>
      <w:bookmarkEnd w:id="11"/>
      <w:proofErr w:type="gramEnd"/>
      <w:r w:rsidRPr="06CE68A2">
        <w:rPr>
          <w:rFonts w:eastAsia="Arial" w:cs="Arial"/>
          <w:color w:val="000000" w:themeColor="text1"/>
        </w:rPr>
        <w:t xml:space="preserve"> to approve your plan.</w:t>
      </w:r>
    </w:p>
    <w:p w14:paraId="24A27E41" w14:textId="776D11CF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At the end of your planning meeting, we will tell you:</w:t>
      </w:r>
    </w:p>
    <w:p w14:paraId="2F2281C9" w14:textId="796EA8DC" w:rsidR="69DCE8FD" w:rsidRDefault="69DCE8FD" w:rsidP="06CE68A2">
      <w:pPr>
        <w:pStyle w:val="ListParagraph"/>
        <w:numPr>
          <w:ilvl w:val="1"/>
          <w:numId w:val="9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what the next steps are</w:t>
      </w:r>
    </w:p>
    <w:p w14:paraId="7A7DACCF" w14:textId="51EEE5EF" w:rsidR="69DCE8FD" w:rsidRDefault="69DCE8FD" w:rsidP="06CE68A2">
      <w:pPr>
        <w:pStyle w:val="ListParagraph"/>
        <w:numPr>
          <w:ilvl w:val="1"/>
          <w:numId w:val="9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how long it will take to receive your approved plan.</w:t>
      </w:r>
    </w:p>
    <w:p w14:paraId="0F24D4D7" w14:textId="7E535EFE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 xml:space="preserve">Once we approve your plan, we will send you a copy within 7 days. </w:t>
      </w:r>
    </w:p>
    <w:p w14:paraId="18DEE257" w14:textId="42515BC4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We will also share a copy of your plan on the:</w:t>
      </w:r>
    </w:p>
    <w:p w14:paraId="41054E6C" w14:textId="49126D82" w:rsidR="69DCE8FD" w:rsidRDefault="69DCE8FD" w:rsidP="06CE68A2">
      <w:pPr>
        <w:pStyle w:val="ListParagraph"/>
        <w:numPr>
          <w:ilvl w:val="1"/>
          <w:numId w:val="8"/>
        </w:numPr>
        <w:spacing w:after="160" w:line="259" w:lineRule="auto"/>
        <w:rPr>
          <w:rFonts w:eastAsia="Arial" w:cs="Arial"/>
          <w:color w:val="000000" w:themeColor="text1"/>
        </w:rPr>
      </w:pPr>
      <w:proofErr w:type="spellStart"/>
      <w:r w:rsidRPr="06CE68A2">
        <w:rPr>
          <w:rFonts w:eastAsia="Arial" w:cs="Arial"/>
          <w:color w:val="000000" w:themeColor="text1"/>
        </w:rPr>
        <w:t>myplace</w:t>
      </w:r>
      <w:proofErr w:type="spellEnd"/>
      <w:r w:rsidRPr="06CE68A2">
        <w:rPr>
          <w:rFonts w:eastAsia="Arial" w:cs="Arial"/>
          <w:color w:val="000000" w:themeColor="text1"/>
        </w:rPr>
        <w:t xml:space="preserve"> portal</w:t>
      </w:r>
    </w:p>
    <w:p w14:paraId="798F89D6" w14:textId="38F69D9F" w:rsidR="69DCE8FD" w:rsidRDefault="69DCE8FD" w:rsidP="06CE68A2">
      <w:pPr>
        <w:pStyle w:val="ListParagraph"/>
        <w:numPr>
          <w:ilvl w:val="1"/>
          <w:numId w:val="8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lastRenderedPageBreak/>
        <w:t>NDIS app.</w:t>
      </w:r>
    </w:p>
    <w:p w14:paraId="47AFFEDB" w14:textId="4559DCD6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 xml:space="preserve">We explain how to use the </w:t>
      </w:r>
      <w:proofErr w:type="spellStart"/>
      <w:r w:rsidRPr="06CE68A2">
        <w:rPr>
          <w:rFonts w:eastAsia="Arial" w:cs="Arial"/>
          <w:color w:val="000000" w:themeColor="text1"/>
        </w:rPr>
        <w:t>myplace</w:t>
      </w:r>
      <w:proofErr w:type="spellEnd"/>
      <w:r w:rsidRPr="06CE68A2">
        <w:rPr>
          <w:rFonts w:eastAsia="Arial" w:cs="Arial"/>
          <w:color w:val="000000" w:themeColor="text1"/>
        </w:rPr>
        <w:t xml:space="preserve"> portal on the next page.</w:t>
      </w:r>
    </w:p>
    <w:p w14:paraId="62A05AFD" w14:textId="6AA21A6A" w:rsidR="69DCE8FD" w:rsidRDefault="69DCE8FD" w:rsidP="06CE68A2">
      <w:pPr>
        <w:pStyle w:val="Heading3"/>
        <w:rPr>
          <w:rFonts w:eastAsia="Arial" w:cs="Arial"/>
          <w:b w:val="0"/>
          <w:bCs w:val="0"/>
          <w:color w:val="000000" w:themeColor="text1"/>
          <w:sz w:val="22"/>
          <w:szCs w:val="22"/>
        </w:rPr>
      </w:pPr>
      <w:r w:rsidRPr="06CE68A2">
        <w:t xml:space="preserve">How to use </w:t>
      </w:r>
      <w:proofErr w:type="spellStart"/>
      <w:r w:rsidRPr="06CE68A2">
        <w:t>myplace</w:t>
      </w:r>
      <w:proofErr w:type="spellEnd"/>
    </w:p>
    <w:p w14:paraId="7F44E968" w14:textId="1D1E0627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 xml:space="preserve">You need to have a </w:t>
      </w:r>
      <w:proofErr w:type="spellStart"/>
      <w:r w:rsidRPr="06CE68A2">
        <w:rPr>
          <w:rFonts w:eastAsia="Arial" w:cs="Arial"/>
          <w:color w:val="000000" w:themeColor="text1"/>
        </w:rPr>
        <w:t>myGov</w:t>
      </w:r>
      <w:proofErr w:type="spellEnd"/>
      <w:r w:rsidRPr="06CE68A2">
        <w:rPr>
          <w:rFonts w:eastAsia="Arial" w:cs="Arial"/>
          <w:color w:val="000000" w:themeColor="text1"/>
        </w:rPr>
        <w:t xml:space="preserve"> account to use </w:t>
      </w:r>
      <w:proofErr w:type="spellStart"/>
      <w:r w:rsidRPr="06CE68A2">
        <w:rPr>
          <w:rFonts w:eastAsia="Arial" w:cs="Arial"/>
          <w:color w:val="000000" w:themeColor="text1"/>
        </w:rPr>
        <w:t>myplace</w:t>
      </w:r>
      <w:proofErr w:type="spellEnd"/>
      <w:r w:rsidRPr="06CE68A2">
        <w:rPr>
          <w:rFonts w:eastAsia="Arial" w:cs="Arial"/>
          <w:color w:val="000000" w:themeColor="text1"/>
        </w:rPr>
        <w:t>.</w:t>
      </w:r>
    </w:p>
    <w:p w14:paraId="2D536901" w14:textId="3DD97508" w:rsidR="69DCE8FD" w:rsidRDefault="69DCE8FD" w:rsidP="06CE68A2">
      <w:pPr>
        <w:rPr>
          <w:rFonts w:eastAsia="Arial" w:cs="Arial"/>
          <w:color w:val="000000" w:themeColor="text1"/>
        </w:rPr>
      </w:pPr>
      <w:proofErr w:type="spellStart"/>
      <w:r w:rsidRPr="06CE68A2">
        <w:rPr>
          <w:rFonts w:eastAsia="Arial" w:cs="Arial"/>
          <w:color w:val="000000" w:themeColor="text1"/>
        </w:rPr>
        <w:t>myGov</w:t>
      </w:r>
      <w:proofErr w:type="spellEnd"/>
      <w:r w:rsidRPr="06CE68A2">
        <w:rPr>
          <w:rFonts w:eastAsia="Arial" w:cs="Arial"/>
          <w:color w:val="000000" w:themeColor="text1"/>
        </w:rPr>
        <w:t xml:space="preserve"> is a website that links:</w:t>
      </w:r>
    </w:p>
    <w:p w14:paraId="286D90CE" w14:textId="6593C982" w:rsidR="69DCE8FD" w:rsidRDefault="69DCE8FD" w:rsidP="06CE68A2">
      <w:pPr>
        <w:pStyle w:val="ListParagraph"/>
        <w:numPr>
          <w:ilvl w:val="1"/>
          <w:numId w:val="7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your tax information</w:t>
      </w:r>
    </w:p>
    <w:p w14:paraId="44D96DC3" w14:textId="7A690441" w:rsidR="69DCE8FD" w:rsidRDefault="69DCE8FD" w:rsidP="06CE68A2">
      <w:pPr>
        <w:pStyle w:val="ListParagraph"/>
        <w:numPr>
          <w:ilvl w:val="1"/>
          <w:numId w:val="7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your medical information</w:t>
      </w:r>
    </w:p>
    <w:p w14:paraId="52A12C90" w14:textId="7A0DE1FC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It also links other government services you use.</w:t>
      </w:r>
    </w:p>
    <w:p w14:paraId="166E1DAD" w14:textId="28AA40E5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 xml:space="preserve">You can go to the </w:t>
      </w:r>
      <w:proofErr w:type="spellStart"/>
      <w:r w:rsidRPr="06CE68A2">
        <w:rPr>
          <w:rFonts w:eastAsia="Arial" w:cs="Arial"/>
          <w:color w:val="000000" w:themeColor="text1"/>
        </w:rPr>
        <w:t>myGov</w:t>
      </w:r>
      <w:proofErr w:type="spellEnd"/>
      <w:r w:rsidRPr="06CE68A2">
        <w:rPr>
          <w:rFonts w:eastAsia="Arial" w:cs="Arial"/>
          <w:color w:val="000000" w:themeColor="text1"/>
        </w:rPr>
        <w:t xml:space="preserve"> website to:</w:t>
      </w:r>
    </w:p>
    <w:p w14:paraId="7B3671C3" w14:textId="106FC0A9" w:rsidR="69DCE8FD" w:rsidRDefault="69DCE8FD" w:rsidP="06CE68A2">
      <w:pPr>
        <w:pStyle w:val="ListParagraph"/>
        <w:numPr>
          <w:ilvl w:val="1"/>
          <w:numId w:val="6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log in to your account</w:t>
      </w:r>
    </w:p>
    <w:p w14:paraId="531E90B0" w14:textId="72CEACAD" w:rsidR="69DCE8FD" w:rsidRDefault="69DCE8FD" w:rsidP="06CE68A2">
      <w:pPr>
        <w:pStyle w:val="ListParagraph"/>
        <w:numPr>
          <w:ilvl w:val="1"/>
          <w:numId w:val="6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create an account.</w:t>
      </w:r>
    </w:p>
    <w:p w14:paraId="54B14A3E" w14:textId="31114AC2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What if you need support?</w:t>
      </w:r>
    </w:p>
    <w:p w14:paraId="6685FA15" w14:textId="34923B6E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You might need help to:</w:t>
      </w:r>
    </w:p>
    <w:p w14:paraId="33BAD7E2" w14:textId="0D495C59" w:rsidR="69DCE8FD" w:rsidRDefault="69DCE8FD" w:rsidP="06CE68A2">
      <w:pPr>
        <w:pStyle w:val="ListParagraph"/>
        <w:numPr>
          <w:ilvl w:val="1"/>
          <w:numId w:val="5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 xml:space="preserve">create your </w:t>
      </w:r>
      <w:proofErr w:type="spellStart"/>
      <w:r w:rsidRPr="06CE68A2">
        <w:rPr>
          <w:rFonts w:eastAsia="Arial" w:cs="Arial"/>
          <w:color w:val="000000" w:themeColor="text1"/>
        </w:rPr>
        <w:t>myGov</w:t>
      </w:r>
      <w:proofErr w:type="spellEnd"/>
      <w:r w:rsidRPr="06CE68A2">
        <w:rPr>
          <w:rFonts w:eastAsia="Arial" w:cs="Arial"/>
          <w:color w:val="000000" w:themeColor="text1"/>
        </w:rPr>
        <w:t xml:space="preserve"> account</w:t>
      </w:r>
    </w:p>
    <w:p w14:paraId="436F21F3" w14:textId="080AA567" w:rsidR="69DCE8FD" w:rsidRDefault="69DCE8FD" w:rsidP="06CE68A2">
      <w:pPr>
        <w:pStyle w:val="ListParagraph"/>
        <w:numPr>
          <w:ilvl w:val="1"/>
          <w:numId w:val="5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 xml:space="preserve">use the NDIS </w:t>
      </w:r>
      <w:proofErr w:type="spellStart"/>
      <w:r w:rsidRPr="06CE68A2">
        <w:rPr>
          <w:rFonts w:eastAsia="Arial" w:cs="Arial"/>
          <w:color w:val="000000" w:themeColor="text1"/>
        </w:rPr>
        <w:t>myplace</w:t>
      </w:r>
      <w:proofErr w:type="spellEnd"/>
      <w:r w:rsidRPr="06CE68A2">
        <w:rPr>
          <w:rFonts w:eastAsia="Arial" w:cs="Arial"/>
          <w:color w:val="000000" w:themeColor="text1"/>
        </w:rPr>
        <w:t xml:space="preserve"> portal.</w:t>
      </w:r>
    </w:p>
    <w:p w14:paraId="0DECB383" w14:textId="314AE035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You can contact different people, such as:</w:t>
      </w:r>
    </w:p>
    <w:p w14:paraId="6AEE6C65" w14:textId="458AF65F" w:rsidR="69DCE8FD" w:rsidRDefault="69DCE8FD" w:rsidP="06CE68A2">
      <w:pPr>
        <w:pStyle w:val="ListParagraph"/>
        <w:numPr>
          <w:ilvl w:val="1"/>
          <w:numId w:val="4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your local area coordinator</w:t>
      </w:r>
    </w:p>
    <w:p w14:paraId="6C20E910" w14:textId="33452ECF" w:rsidR="69DCE8FD" w:rsidRDefault="69DCE8FD" w:rsidP="06CE68A2">
      <w:pPr>
        <w:pStyle w:val="ListParagraph"/>
        <w:numPr>
          <w:ilvl w:val="1"/>
          <w:numId w:val="4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 xml:space="preserve">your early childhood </w:t>
      </w:r>
      <w:bookmarkStart w:id="12" w:name="_Int_uUtNByvL"/>
      <w:proofErr w:type="gramStart"/>
      <w:r w:rsidRPr="06CE68A2">
        <w:rPr>
          <w:rFonts w:eastAsia="Arial" w:cs="Arial"/>
          <w:color w:val="000000" w:themeColor="text1"/>
        </w:rPr>
        <w:t>partner</w:t>
      </w:r>
      <w:bookmarkEnd w:id="12"/>
      <w:proofErr w:type="gramEnd"/>
    </w:p>
    <w:p w14:paraId="102B9E3A" w14:textId="6C3AB76B" w:rsidR="69DCE8FD" w:rsidRDefault="69DCE8FD" w:rsidP="06CE68A2">
      <w:pPr>
        <w:pStyle w:val="ListParagraph"/>
        <w:numPr>
          <w:ilvl w:val="1"/>
          <w:numId w:val="4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the NDIA.</w:t>
      </w:r>
    </w:p>
    <w:p w14:paraId="2019818F" w14:textId="245A97CC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 xml:space="preserve">You can also call the </w:t>
      </w:r>
      <w:proofErr w:type="spellStart"/>
      <w:r w:rsidRPr="06CE68A2">
        <w:rPr>
          <w:rFonts w:eastAsia="Arial" w:cs="Arial"/>
          <w:color w:val="000000" w:themeColor="text1"/>
        </w:rPr>
        <w:t>myGov</w:t>
      </w:r>
      <w:proofErr w:type="spellEnd"/>
      <w:r w:rsidRPr="06CE68A2">
        <w:rPr>
          <w:rFonts w:eastAsia="Arial" w:cs="Arial"/>
          <w:color w:val="000000" w:themeColor="text1"/>
        </w:rPr>
        <w:t xml:space="preserve"> helpdesk.</w:t>
      </w:r>
    </w:p>
    <w:p w14:paraId="1EDC2A53" w14:textId="361C9230" w:rsidR="69DCE8FD" w:rsidRDefault="69DCE8FD" w:rsidP="06CE68A2">
      <w:pPr>
        <w:pStyle w:val="Heading3"/>
        <w:spacing w:before="240"/>
        <w:rPr>
          <w:rFonts w:eastAsia="Arial" w:cs="Arial"/>
        </w:rPr>
      </w:pPr>
      <w:r w:rsidRPr="06CE68A2">
        <w:rPr>
          <w:rFonts w:eastAsia="Arial" w:cs="Arial"/>
        </w:rPr>
        <w:t xml:space="preserve">What if you </w:t>
      </w:r>
      <w:bookmarkStart w:id="13" w:name="_Int_tCJgdefm"/>
      <w:r w:rsidRPr="06CE68A2">
        <w:rPr>
          <w:rFonts w:eastAsia="Arial" w:cs="Arial"/>
        </w:rPr>
        <w:t>don’t</w:t>
      </w:r>
      <w:bookmarkEnd w:id="13"/>
      <w:r w:rsidRPr="06CE68A2">
        <w:rPr>
          <w:rFonts w:eastAsia="Arial" w:cs="Arial"/>
        </w:rPr>
        <w:t xml:space="preserve"> agree with what is in your plan?</w:t>
      </w:r>
    </w:p>
    <w:p w14:paraId="61A4DAE0" w14:textId="56D46423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You can ask us to change your plan if you:</w:t>
      </w:r>
    </w:p>
    <w:p w14:paraId="6D1FB6B3" w14:textId="2F83E404" w:rsidR="69DCE8FD" w:rsidRDefault="69DCE8FD" w:rsidP="06CE68A2">
      <w:pPr>
        <w:pStyle w:val="ListParagraph"/>
        <w:numPr>
          <w:ilvl w:val="1"/>
          <w:numId w:val="3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are not happy with your plan</w:t>
      </w:r>
    </w:p>
    <w:p w14:paraId="47103477" w14:textId="013561C3" w:rsidR="69DCE8FD" w:rsidRDefault="69DCE8FD" w:rsidP="06CE68A2">
      <w:pPr>
        <w:pStyle w:val="ListParagraph"/>
        <w:numPr>
          <w:ilvl w:val="1"/>
          <w:numId w:val="3"/>
        </w:numPr>
        <w:spacing w:after="160" w:line="259" w:lineRule="auto"/>
        <w:rPr>
          <w:rFonts w:eastAsia="Arial" w:cs="Arial"/>
          <w:color w:val="000000" w:themeColor="text1"/>
        </w:rPr>
      </w:pPr>
      <w:bookmarkStart w:id="14" w:name="_Int_F9qHs1BB"/>
      <w:r w:rsidRPr="06CE68A2">
        <w:rPr>
          <w:rFonts w:eastAsia="Arial" w:cs="Arial"/>
          <w:color w:val="000000" w:themeColor="text1"/>
        </w:rPr>
        <w:t>don’t</w:t>
      </w:r>
      <w:bookmarkEnd w:id="14"/>
      <w:r w:rsidRPr="06CE68A2">
        <w:rPr>
          <w:rFonts w:eastAsia="Arial" w:cs="Arial"/>
          <w:color w:val="000000" w:themeColor="text1"/>
        </w:rPr>
        <w:t xml:space="preserve"> agree with the goals in your plan.</w:t>
      </w:r>
    </w:p>
    <w:p w14:paraId="77660AC5" w14:textId="2ED439A7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You can also ask the NDIA to do an internal review.</w:t>
      </w:r>
    </w:p>
    <w:p w14:paraId="5FB6DF36" w14:textId="1BF3838A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In an internal review, we check your plan to see what:</w:t>
      </w:r>
    </w:p>
    <w:p w14:paraId="5B35CFC9" w14:textId="6871E7C4" w:rsidR="69DCE8FD" w:rsidRDefault="69DCE8FD" w:rsidP="06CE68A2">
      <w:pPr>
        <w:pStyle w:val="ListParagraph"/>
        <w:numPr>
          <w:ilvl w:val="1"/>
          <w:numId w:val="2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works well</w:t>
      </w:r>
    </w:p>
    <w:p w14:paraId="577E9ADC" w14:textId="2E6FC270" w:rsidR="69DCE8FD" w:rsidRDefault="69DCE8FD" w:rsidP="06CE68A2">
      <w:pPr>
        <w:pStyle w:val="ListParagraph"/>
        <w:numPr>
          <w:ilvl w:val="1"/>
          <w:numId w:val="2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can be better.</w:t>
      </w:r>
    </w:p>
    <w:p w14:paraId="6AF2C3CE" w14:textId="0DDE3FEA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You can contact your:</w:t>
      </w:r>
    </w:p>
    <w:p w14:paraId="2191B584" w14:textId="191BBC4E" w:rsidR="69DCE8FD" w:rsidRDefault="69DCE8FD" w:rsidP="06CE68A2">
      <w:pPr>
        <w:pStyle w:val="ListParagraph"/>
        <w:numPr>
          <w:ilvl w:val="1"/>
          <w:numId w:val="1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early childhood partner</w:t>
      </w:r>
    </w:p>
    <w:p w14:paraId="70F02CB3" w14:textId="5ED96E35" w:rsidR="69DCE8FD" w:rsidRDefault="69DCE8FD" w:rsidP="06CE68A2">
      <w:pPr>
        <w:pStyle w:val="ListParagraph"/>
        <w:numPr>
          <w:ilvl w:val="1"/>
          <w:numId w:val="1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local area coordinator or</w:t>
      </w:r>
    </w:p>
    <w:p w14:paraId="69FF91A3" w14:textId="2CA1DED2" w:rsidR="69DCE8FD" w:rsidRDefault="69DCE8FD" w:rsidP="06CE68A2">
      <w:pPr>
        <w:pStyle w:val="ListParagraph"/>
        <w:numPr>
          <w:ilvl w:val="1"/>
          <w:numId w:val="1"/>
        </w:numPr>
        <w:spacing w:after="160" w:line="259" w:lineRule="auto"/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NDIA planner.</w:t>
      </w:r>
    </w:p>
    <w:p w14:paraId="03FEEDCB" w14:textId="67EFB2A0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They can explain how to ask for an internal review.</w:t>
      </w:r>
    </w:p>
    <w:p w14:paraId="19BC44CF" w14:textId="05054421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They can also help you find an advocate if you want one.</w:t>
      </w:r>
    </w:p>
    <w:p w14:paraId="48E238AA" w14:textId="2CCCB679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>You need to ask for an internal review of your plan within 3 months after you receive it.</w:t>
      </w:r>
    </w:p>
    <w:p w14:paraId="31D90607" w14:textId="0E165474" w:rsidR="69DCE8FD" w:rsidRDefault="69DCE8FD" w:rsidP="06CE68A2">
      <w:pPr>
        <w:rPr>
          <w:rFonts w:eastAsia="Arial" w:cs="Arial"/>
          <w:color w:val="000000" w:themeColor="text1"/>
        </w:rPr>
      </w:pPr>
      <w:r w:rsidRPr="06CE68A2">
        <w:rPr>
          <w:rFonts w:eastAsia="Arial" w:cs="Arial"/>
          <w:color w:val="000000" w:themeColor="text1"/>
        </w:rPr>
        <w:t xml:space="preserve">If you </w:t>
      </w:r>
      <w:bookmarkStart w:id="15" w:name="_Int_2MkrwfOt"/>
      <w:r w:rsidRPr="06CE68A2">
        <w:rPr>
          <w:rFonts w:eastAsia="Arial" w:cs="Arial"/>
          <w:color w:val="000000" w:themeColor="text1"/>
        </w:rPr>
        <w:t>don’t</w:t>
      </w:r>
      <w:bookmarkEnd w:id="15"/>
      <w:r w:rsidRPr="06CE68A2">
        <w:rPr>
          <w:rFonts w:eastAsia="Arial" w:cs="Arial"/>
          <w:color w:val="000000" w:themeColor="text1"/>
        </w:rPr>
        <w:t xml:space="preserve"> agree with our internal review, you can ask the Administrative Appeals Tribunal (AAT) to review the decision.</w:t>
      </w:r>
    </w:p>
    <w:p w14:paraId="0692000F" w14:textId="666A68CD" w:rsidR="69DCE8FD" w:rsidRDefault="69DCE8FD" w:rsidP="06CE68A2">
      <w:pPr>
        <w:rPr>
          <w:rFonts w:eastAsia="Arial" w:cs="Arial"/>
          <w:color w:val="000000" w:themeColor="text1"/>
        </w:rPr>
      </w:pPr>
      <w:r w:rsidRPr="46E93AE2">
        <w:rPr>
          <w:rFonts w:eastAsia="Arial" w:cs="Arial"/>
          <w:color w:val="000000" w:themeColor="text1"/>
        </w:rPr>
        <w:t>The AAT reviews government decisions.</w:t>
      </w:r>
    </w:p>
    <w:p w14:paraId="080719B2" w14:textId="4C4ED5EB" w:rsidR="06CE68A2" w:rsidRDefault="53676DE3" w:rsidP="46E93AE2">
      <w:pPr>
        <w:spacing w:before="400" w:after="0"/>
        <w:rPr>
          <w:rFonts w:eastAsia="Arial" w:cs="Arial"/>
        </w:rPr>
      </w:pPr>
      <w:r w:rsidRPr="46E93AE2">
        <w:rPr>
          <w:rFonts w:eastAsia="Arial" w:cs="Arial"/>
          <w:color w:val="000000" w:themeColor="text1"/>
        </w:rPr>
        <w:lastRenderedPageBreak/>
        <w:t>End of transcript</w:t>
      </w:r>
    </w:p>
    <w:p w14:paraId="703B19A1" w14:textId="61D6B6C8" w:rsidR="06CE68A2" w:rsidRDefault="06CE68A2" w:rsidP="06CE68A2"/>
    <w:sectPr w:rsidR="06CE68A2" w:rsidSect="003C3D27">
      <w:headerReference w:type="default" r:id="rId10"/>
      <w:footerReference w:type="defaul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F77F" w14:textId="77777777" w:rsidR="001E43A8" w:rsidRDefault="001E43A8" w:rsidP="002679FC">
      <w:r>
        <w:separator/>
      </w:r>
    </w:p>
  </w:endnote>
  <w:endnote w:type="continuationSeparator" w:id="0">
    <w:p w14:paraId="0341E404" w14:textId="77777777" w:rsidR="001E43A8" w:rsidRDefault="001E43A8" w:rsidP="0026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97E1A" w14:textId="0D51DEA7" w:rsidR="003C3D27" w:rsidRPr="002679FC" w:rsidRDefault="0097397C" w:rsidP="00E34909">
    <w:pPr>
      <w:pStyle w:val="Footer"/>
      <w:rPr>
        <w:noProof/>
        <w:color w:val="652F76"/>
      </w:rPr>
    </w:pPr>
    <w:r>
      <w:rPr>
        <w:noProof/>
        <w:lang w:eastAsia="en-AU"/>
      </w:rPr>
      <w:t>January 2023</w:t>
    </w:r>
    <w:r w:rsidR="00E34909">
      <w:rPr>
        <w:noProof/>
        <w:lang w:eastAsia="en-AU"/>
      </w:rPr>
      <w:tab/>
    </w:r>
    <w:r w:rsidR="00E34909">
      <w:rPr>
        <w:noProof/>
        <w:lang w:eastAsia="en-AU"/>
      </w:rPr>
      <w:tab/>
    </w:r>
    <w:r w:rsidR="00E34909">
      <w:rPr>
        <w:noProof/>
        <w:lang w:eastAsia="en-AU"/>
      </w:rPr>
      <w:tab/>
    </w:r>
    <w:r w:rsidR="002679FC">
      <w:tab/>
    </w:r>
    <w:sdt>
      <w:sdtPr>
        <w:id w:val="930394150"/>
        <w:docPartObj>
          <w:docPartGallery w:val="Page Numbers (Bottom of Page)"/>
          <w:docPartUnique/>
        </w:docPartObj>
      </w:sdtPr>
      <w:sdtEndPr>
        <w:rPr>
          <w:noProof/>
          <w:color w:val="652F76"/>
        </w:rPr>
      </w:sdtEndPr>
      <w:sdtContent>
        <w:r w:rsidR="002679FC" w:rsidRPr="002679FC">
          <w:rPr>
            <w:color w:val="652F76"/>
          </w:rPr>
          <w:fldChar w:fldCharType="begin"/>
        </w:r>
        <w:r w:rsidR="002679FC" w:rsidRPr="002679FC">
          <w:rPr>
            <w:color w:val="652F76"/>
          </w:rPr>
          <w:instrText xml:space="preserve"> PAGE   \* MERGEFORMAT </w:instrText>
        </w:r>
        <w:r w:rsidR="002679FC" w:rsidRPr="002679FC">
          <w:rPr>
            <w:color w:val="652F76"/>
          </w:rPr>
          <w:fldChar w:fldCharType="separate"/>
        </w:r>
        <w:r w:rsidR="00615AFB">
          <w:rPr>
            <w:noProof/>
            <w:color w:val="652F76"/>
          </w:rPr>
          <w:t>2</w:t>
        </w:r>
        <w:r w:rsidR="002679FC" w:rsidRPr="002679FC">
          <w:rPr>
            <w:noProof/>
            <w:color w:val="652F7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8E7F" w14:textId="77777777" w:rsidR="00EE5954" w:rsidRDefault="00EE5954" w:rsidP="00EE5954">
    <w:pPr>
      <w:pStyle w:val="Footer"/>
      <w:rPr>
        <w:b/>
        <w:color w:val="FF0000"/>
        <w:sz w:val="24"/>
      </w:rPr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5C4CF91A" wp14:editId="0FFD4D2A">
          <wp:simplePos x="0" y="0"/>
          <wp:positionH relativeFrom="margin">
            <wp:align>left</wp:align>
          </wp:positionH>
          <wp:positionV relativeFrom="paragraph">
            <wp:posOffset>81280</wp:posOffset>
          </wp:positionV>
          <wp:extent cx="2276475" cy="539750"/>
          <wp:effectExtent l="0" t="0" r="9525" b="0"/>
          <wp:wrapNone/>
          <wp:docPr id="7" name="Picture 7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IS-AgencySignoff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B08FCD" w14:textId="77777777" w:rsidR="00EE5954" w:rsidRDefault="00EE5954" w:rsidP="00EE5954">
    <w:pPr>
      <w:pStyle w:val="Footer"/>
      <w:rPr>
        <w:b/>
        <w:color w:val="FF0000"/>
        <w:sz w:val="24"/>
      </w:rPr>
    </w:pPr>
  </w:p>
  <w:p w14:paraId="7A899A70" w14:textId="77777777" w:rsidR="00EE5954" w:rsidRPr="004D5F80" w:rsidRDefault="00EE5954" w:rsidP="00EE5954">
    <w:pPr>
      <w:pStyle w:val="Footer"/>
      <w:rPr>
        <w:noProof/>
        <w:color w:val="652F7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EE086" w14:textId="77777777" w:rsidR="001E43A8" w:rsidRDefault="001E43A8" w:rsidP="002679FC">
      <w:r>
        <w:separator/>
      </w:r>
    </w:p>
  </w:footnote>
  <w:footnote w:type="continuationSeparator" w:id="0">
    <w:p w14:paraId="1E20CD66" w14:textId="77777777" w:rsidR="001E43A8" w:rsidRDefault="001E43A8" w:rsidP="00267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9C6FE" w14:textId="77777777" w:rsidR="003C3D27" w:rsidRDefault="003C3D27" w:rsidP="003C3D27">
    <w:pPr>
      <w:pStyle w:val="Header"/>
      <w:tabs>
        <w:tab w:val="clear" w:pos="4513"/>
        <w:tab w:val="clear" w:pos="9026"/>
        <w:tab w:val="left" w:pos="3617"/>
      </w:tabs>
    </w:pPr>
    <w:r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SESbokrN" int2:invalidationBookmarkName="" int2:hashCode="SyDlj8g609TV2I" int2:id="GVmSZYkT">
      <int2:state int2:value="Rejected" int2:type="AugLoop_Text_Critique"/>
    </int2:bookmark>
    <int2:bookmark int2:bookmarkName="_Int_OxUe0jAg" int2:invalidationBookmarkName="" int2:hashCode="SZ7XbMGkX522l9" int2:id="9dIXIWLN">
      <int2:state int2:value="Rejected" int2:type="AugLoop_Text_Critique"/>
    </int2:bookmark>
    <int2:bookmark int2:bookmarkName="_Int_2MkrwfOt" int2:invalidationBookmarkName="" int2:hashCode="SPW0sFXDTAtd5h" int2:id="zuyOnlMp">
      <int2:state int2:value="Rejected" int2:type="AugLoop_Text_Critique"/>
    </int2:bookmark>
    <int2:bookmark int2:bookmarkName="_Int_F9qHs1BB" int2:invalidationBookmarkName="" int2:hashCode="SPW0sFXDTAtd5h" int2:id="bqbqhKTX">
      <int2:state int2:value="Rejected" int2:type="AugLoop_Text_Critique"/>
    </int2:bookmark>
    <int2:bookmark int2:bookmarkName="_Int_tCJgdefm" int2:invalidationBookmarkName="" int2:hashCode="SPW0sFXDTAtd5h" int2:id="DygGFPmp">
      <int2:state int2:value="Rejected" int2:type="AugLoop_Text_Critique"/>
    </int2:bookmark>
    <int2:bookmark int2:bookmarkName="_Int_M3o6oxUR" int2:invalidationBookmarkName="" int2:hashCode="nc9FQ4RIB2VWpd" int2:id="fOLBKsWw">
      <int2:state int2:value="Rejected" int2:type="AugLoop_Text_Critique"/>
    </int2:bookmark>
    <int2:bookmark int2:bookmarkName="_Int_MxcgXJ4H" int2:invalidationBookmarkName="" int2:hashCode="nc9FQ4RIB2VWpd" int2:id="GJ64RcZH">
      <int2:state int2:value="Rejected" int2:type="AugLoop_Text_Critique"/>
    </int2:bookmark>
    <int2:bookmark int2:bookmarkName="_Int_SkzA6ZBe" int2:invalidationBookmarkName="" int2:hashCode="0GYf/LRGEYcRtn" int2:id="8o0U1n1y">
      <int2:state int2:value="Rejected" int2:type="AugLoop_Text_Critique"/>
    </int2:bookmark>
    <int2:bookmark int2:bookmarkName="_Int_d82sN4iX" int2:invalidationBookmarkName="" int2:hashCode="l0FG8Fxy3Pg/nu" int2:id="W45tPeiU">
      <int2:state int2:value="Rejected" int2:type="AugLoop_Text_Critique"/>
    </int2:bookmark>
    <int2:bookmark int2:bookmarkName="_Int_Yzo1VGLM" int2:invalidationBookmarkName="" int2:hashCode="kQb6ZrBCs4aIli" int2:id="24t3CFnw">
      <int2:state int2:value="Rejected" int2:type="AugLoop_Acronyms_AcronymsCritique"/>
    </int2:bookmark>
    <int2:bookmark int2:bookmarkName="_Int_ZYBCjTiF" int2:invalidationBookmarkName="" int2:hashCode="MwmkR3uyqi9aFR" int2:id="vmUyHY0V">
      <int2:state int2:value="Rejected" int2:type="AugLoop_Acronyms_AcronymsCritique"/>
    </int2:bookmark>
    <int2:bookmark int2:bookmarkName="_Int_y2DefSip" int2:invalidationBookmarkName="" int2:hashCode="3nPqwMMFA48EN7" int2:id="v90WjOhb">
      <int2:state int2:value="Rejected" int2:type="LegacyProofing"/>
    </int2:bookmark>
    <int2:bookmark int2:bookmarkName="_Int_uUtNByvL" int2:invalidationBookmarkName="" int2:hashCode="NiTbiDAH76GYIy" int2:id="8UM0AyrX">
      <int2:state int2:value="Rejected" int2:type="LegacyProofing"/>
    </int2:bookmark>
    <int2:bookmark int2:bookmarkName="_Int_K4Jpc8JF" int2:invalidationBookmarkName="" int2:hashCode="mWkNWNSr0QzQk4" int2:id="pVJcoidm">
      <int2:state int2:value="Rejected" int2:type="LegacyProofing"/>
    </int2:bookmark>
    <int2:bookmark int2:bookmarkName="_Int_wkPHlNOU" int2:invalidationBookmarkName="" int2:hashCode="3nPqwMMFA48EN7" int2:id="FiAnB80N">
      <int2:state int2:value="Rejected" int2:type="LegacyProofing"/>
    </int2:bookmark>
    <int2:bookmark int2:bookmarkName="_Int_iNVTAidq" int2:invalidationBookmarkName="" int2:hashCode="mWkNWNSr0QzQk4" int2:id="VAGI1R3L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A87C"/>
    <w:multiLevelType w:val="hybridMultilevel"/>
    <w:tmpl w:val="95764C30"/>
    <w:lvl w:ilvl="0" w:tplc="388CC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63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E0AE3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6CD4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076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5A4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B8C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827E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B21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42E8"/>
    <w:multiLevelType w:val="hybridMultilevel"/>
    <w:tmpl w:val="A552CADC"/>
    <w:lvl w:ilvl="0" w:tplc="F8D81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48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897C0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4C7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6F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8AD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16F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9AED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848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93D92"/>
    <w:multiLevelType w:val="hybridMultilevel"/>
    <w:tmpl w:val="38A0A048"/>
    <w:lvl w:ilvl="0" w:tplc="6B32C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D2DF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AC23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9C6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E8FD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FE3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9E4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96C8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96E2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177B8"/>
    <w:multiLevelType w:val="hybridMultilevel"/>
    <w:tmpl w:val="09A69F5C"/>
    <w:lvl w:ilvl="0" w:tplc="F554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CA22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D8A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142A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EF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444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70D0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9EE4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8021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E3F8D"/>
    <w:multiLevelType w:val="hybridMultilevel"/>
    <w:tmpl w:val="BC5CAA74"/>
    <w:lvl w:ilvl="0" w:tplc="9B162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546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8E329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AE6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DCDF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C05B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121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EB8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988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545F6"/>
    <w:multiLevelType w:val="hybridMultilevel"/>
    <w:tmpl w:val="E8384BD4"/>
    <w:lvl w:ilvl="0" w:tplc="64CA2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481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608EB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C6B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8404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E6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C28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3C2B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C6B8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65CF1"/>
    <w:multiLevelType w:val="hybridMultilevel"/>
    <w:tmpl w:val="BDC81F72"/>
    <w:lvl w:ilvl="0" w:tplc="C3645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401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24F425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E63C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216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C886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8620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D49D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1E8F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9325D"/>
    <w:multiLevelType w:val="hybridMultilevel"/>
    <w:tmpl w:val="7AF0E094"/>
    <w:lvl w:ilvl="0" w:tplc="30FEE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506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B58413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8D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B894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10D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635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1882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4CA9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2132E"/>
    <w:multiLevelType w:val="hybridMultilevel"/>
    <w:tmpl w:val="F160A894"/>
    <w:lvl w:ilvl="0" w:tplc="D4D6A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7895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544D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C0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94C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065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8C7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CE9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6473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48062"/>
    <w:multiLevelType w:val="hybridMultilevel"/>
    <w:tmpl w:val="27E04192"/>
    <w:lvl w:ilvl="0" w:tplc="08A2B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BC4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6F6E41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DC6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AEF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9819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E8A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A39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CFC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59DA2"/>
    <w:multiLevelType w:val="hybridMultilevel"/>
    <w:tmpl w:val="A45E59D6"/>
    <w:lvl w:ilvl="0" w:tplc="DBECA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2484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8CA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768E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AEAA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CE44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4E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8AD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C6CF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5F379"/>
    <w:multiLevelType w:val="hybridMultilevel"/>
    <w:tmpl w:val="13BC8904"/>
    <w:lvl w:ilvl="0" w:tplc="D13A1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8CE1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8453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605C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D403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92B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C60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88E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1A7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01E60"/>
    <w:multiLevelType w:val="hybridMultilevel"/>
    <w:tmpl w:val="974E2CA0"/>
    <w:lvl w:ilvl="0" w:tplc="4BBA8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CCD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53B4B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E8D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E89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387D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0A6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E83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CE5A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64C2C"/>
    <w:multiLevelType w:val="hybridMultilevel"/>
    <w:tmpl w:val="73D673EA"/>
    <w:lvl w:ilvl="0" w:tplc="6BE80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1079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7E01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48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9433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982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FAA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3AFD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82C8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1876B"/>
    <w:multiLevelType w:val="hybridMultilevel"/>
    <w:tmpl w:val="41B2D6E8"/>
    <w:lvl w:ilvl="0" w:tplc="24A29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BA6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ECC840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C09E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60D2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D646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8C0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7E35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A41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72BBC"/>
    <w:multiLevelType w:val="hybridMultilevel"/>
    <w:tmpl w:val="9A82DA94"/>
    <w:lvl w:ilvl="0" w:tplc="04382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4A6B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E47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3A7F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85F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C07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40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A806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16E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F5DF9"/>
    <w:multiLevelType w:val="hybridMultilevel"/>
    <w:tmpl w:val="2ACE7B28"/>
    <w:lvl w:ilvl="0" w:tplc="DE6455B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284E7"/>
    <w:multiLevelType w:val="hybridMultilevel"/>
    <w:tmpl w:val="7E1C65A4"/>
    <w:lvl w:ilvl="0" w:tplc="AD449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0A6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34F2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ACB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76F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708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060E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86A2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9C4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06342"/>
    <w:multiLevelType w:val="hybridMultilevel"/>
    <w:tmpl w:val="C69028AA"/>
    <w:lvl w:ilvl="0" w:tplc="87241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3AB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44BE7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0C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E62F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1CC3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D84B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C6D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7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ED2D0"/>
    <w:multiLevelType w:val="hybridMultilevel"/>
    <w:tmpl w:val="7BAE5546"/>
    <w:lvl w:ilvl="0" w:tplc="E1E0F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586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A732C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4E9E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B62D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A81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04A2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DE01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B69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9B6C1"/>
    <w:multiLevelType w:val="hybridMultilevel"/>
    <w:tmpl w:val="CE726C8E"/>
    <w:lvl w:ilvl="0" w:tplc="EB56E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1E1B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80C8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F82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3C51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685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70B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3A07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D44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67EDA"/>
    <w:multiLevelType w:val="hybridMultilevel"/>
    <w:tmpl w:val="24F88690"/>
    <w:lvl w:ilvl="0" w:tplc="A3544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963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71C2C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165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67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968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ECE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74E9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48D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DC2DE"/>
    <w:multiLevelType w:val="hybridMultilevel"/>
    <w:tmpl w:val="ED8E0568"/>
    <w:lvl w:ilvl="0" w:tplc="C71AE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50EA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AAF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00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38F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8EA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4CCF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59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6ED4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5A871"/>
    <w:multiLevelType w:val="hybridMultilevel"/>
    <w:tmpl w:val="1B781D38"/>
    <w:lvl w:ilvl="0" w:tplc="387A1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446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F848F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8E72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C0C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0EE4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920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AF3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049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357A1"/>
    <w:multiLevelType w:val="hybridMultilevel"/>
    <w:tmpl w:val="452E6606"/>
    <w:lvl w:ilvl="0" w:tplc="7C924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F02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478C5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24FA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A875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F04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41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FA0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46A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E4A3D"/>
    <w:multiLevelType w:val="hybridMultilevel"/>
    <w:tmpl w:val="39840C74"/>
    <w:lvl w:ilvl="0" w:tplc="08EC8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0E3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28F2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644E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8D3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1809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18F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BAE5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36EB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71799"/>
    <w:multiLevelType w:val="hybridMultilevel"/>
    <w:tmpl w:val="AEF8E88A"/>
    <w:lvl w:ilvl="0" w:tplc="76A06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44D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885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A4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C5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FEF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8C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CAE3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ACE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2BDA9"/>
    <w:multiLevelType w:val="hybridMultilevel"/>
    <w:tmpl w:val="C68EB2A8"/>
    <w:lvl w:ilvl="0" w:tplc="5D420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167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840B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028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DE1A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D08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492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104A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10A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A58D8"/>
    <w:multiLevelType w:val="hybridMultilevel"/>
    <w:tmpl w:val="607CD2B8"/>
    <w:lvl w:ilvl="0" w:tplc="9E025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3E3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2D80F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BA4E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85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DAF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BE00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5278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6C4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CEEB1"/>
    <w:multiLevelType w:val="hybridMultilevel"/>
    <w:tmpl w:val="DCC40874"/>
    <w:lvl w:ilvl="0" w:tplc="AFF6F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26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879E3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26F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FC6E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746B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1E2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0B0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A65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1B606"/>
    <w:multiLevelType w:val="hybridMultilevel"/>
    <w:tmpl w:val="743A48F4"/>
    <w:lvl w:ilvl="0" w:tplc="3F285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D43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6F43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30B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1A7A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48FB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087C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9E08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499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80F2C"/>
    <w:multiLevelType w:val="hybridMultilevel"/>
    <w:tmpl w:val="02D06350"/>
    <w:lvl w:ilvl="0" w:tplc="6194E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C05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41AAA9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3C63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C8AD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10E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583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0A0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BC8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924FC"/>
    <w:multiLevelType w:val="hybridMultilevel"/>
    <w:tmpl w:val="E8DCDB28"/>
    <w:lvl w:ilvl="0" w:tplc="42B6D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F83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96C47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206A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1EC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C66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94F7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F04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E29E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20865"/>
    <w:multiLevelType w:val="hybridMultilevel"/>
    <w:tmpl w:val="802C7AC0"/>
    <w:lvl w:ilvl="0" w:tplc="A50E8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C858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7AC7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B66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86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FE3A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5201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7CFB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A05A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F7D1A"/>
    <w:multiLevelType w:val="hybridMultilevel"/>
    <w:tmpl w:val="2980976A"/>
    <w:lvl w:ilvl="0" w:tplc="2B269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A21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C815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D6C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4DD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F43A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98D6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76B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D88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272D9"/>
    <w:multiLevelType w:val="hybridMultilevel"/>
    <w:tmpl w:val="C0783F88"/>
    <w:lvl w:ilvl="0" w:tplc="D4C8A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2DB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D2A6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8AF8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9E87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D26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42C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3862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F28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93361"/>
    <w:multiLevelType w:val="hybridMultilevel"/>
    <w:tmpl w:val="2D3CDCEA"/>
    <w:lvl w:ilvl="0" w:tplc="BF022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224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A4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C6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8AF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20E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D806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8A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E8FC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8E327"/>
    <w:multiLevelType w:val="hybridMultilevel"/>
    <w:tmpl w:val="4162D1CA"/>
    <w:lvl w:ilvl="0" w:tplc="BAB2E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723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B288A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C86F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F8C5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5643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487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BE5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72FE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F8060"/>
    <w:multiLevelType w:val="hybridMultilevel"/>
    <w:tmpl w:val="6E0AF67E"/>
    <w:lvl w:ilvl="0" w:tplc="08B8B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763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25745E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E3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B0B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D09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C4B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AE1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F2E7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B34B8"/>
    <w:multiLevelType w:val="hybridMultilevel"/>
    <w:tmpl w:val="1F5E9B68"/>
    <w:lvl w:ilvl="0" w:tplc="734CC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36A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D94482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A05A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E60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EC5E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46E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D873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E28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E5DD1"/>
    <w:multiLevelType w:val="hybridMultilevel"/>
    <w:tmpl w:val="46EC241E"/>
    <w:lvl w:ilvl="0" w:tplc="F006D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EEF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5EDED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48E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44A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0AD4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D2EC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B411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DCF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376692">
    <w:abstractNumId w:val="6"/>
  </w:num>
  <w:num w:numId="2" w16cid:durableId="2013557769">
    <w:abstractNumId w:val="23"/>
  </w:num>
  <w:num w:numId="3" w16cid:durableId="581262079">
    <w:abstractNumId w:val="40"/>
  </w:num>
  <w:num w:numId="4" w16cid:durableId="189536953">
    <w:abstractNumId w:val="18"/>
  </w:num>
  <w:num w:numId="5" w16cid:durableId="1139805356">
    <w:abstractNumId w:val="7"/>
  </w:num>
  <w:num w:numId="6" w16cid:durableId="1139496018">
    <w:abstractNumId w:val="27"/>
  </w:num>
  <w:num w:numId="7" w16cid:durableId="1188836021">
    <w:abstractNumId w:val="31"/>
  </w:num>
  <w:num w:numId="8" w16cid:durableId="2139294874">
    <w:abstractNumId w:val="21"/>
  </w:num>
  <w:num w:numId="9" w16cid:durableId="589894681">
    <w:abstractNumId w:val="37"/>
  </w:num>
  <w:num w:numId="10" w16cid:durableId="1798714571">
    <w:abstractNumId w:val="4"/>
  </w:num>
  <w:num w:numId="11" w16cid:durableId="849372543">
    <w:abstractNumId w:val="28"/>
  </w:num>
  <w:num w:numId="12" w16cid:durableId="1946500784">
    <w:abstractNumId w:val="0"/>
  </w:num>
  <w:num w:numId="13" w16cid:durableId="323700257">
    <w:abstractNumId w:val="12"/>
  </w:num>
  <w:num w:numId="14" w16cid:durableId="786001562">
    <w:abstractNumId w:val="32"/>
  </w:num>
  <w:num w:numId="15" w16cid:durableId="1067416258">
    <w:abstractNumId w:val="30"/>
  </w:num>
  <w:num w:numId="16" w16cid:durableId="152528048">
    <w:abstractNumId w:val="29"/>
  </w:num>
  <w:num w:numId="17" w16cid:durableId="1732383847">
    <w:abstractNumId w:val="39"/>
  </w:num>
  <w:num w:numId="18" w16cid:durableId="764958034">
    <w:abstractNumId w:val="9"/>
  </w:num>
  <w:num w:numId="19" w16cid:durableId="1728146722">
    <w:abstractNumId w:val="5"/>
  </w:num>
  <w:num w:numId="20" w16cid:durableId="79253621">
    <w:abstractNumId w:val="1"/>
  </w:num>
  <w:num w:numId="21" w16cid:durableId="1182474353">
    <w:abstractNumId w:val="38"/>
  </w:num>
  <w:num w:numId="22" w16cid:durableId="592058219">
    <w:abstractNumId w:val="19"/>
  </w:num>
  <w:num w:numId="23" w16cid:durableId="1147473734">
    <w:abstractNumId w:val="24"/>
  </w:num>
  <w:num w:numId="24" w16cid:durableId="424502789">
    <w:abstractNumId w:val="14"/>
  </w:num>
  <w:num w:numId="25" w16cid:durableId="656147576">
    <w:abstractNumId w:val="3"/>
  </w:num>
  <w:num w:numId="26" w16cid:durableId="590549466">
    <w:abstractNumId w:val="36"/>
  </w:num>
  <w:num w:numId="27" w16cid:durableId="799956014">
    <w:abstractNumId w:val="33"/>
  </w:num>
  <w:num w:numId="28" w16cid:durableId="1649558162">
    <w:abstractNumId w:val="25"/>
  </w:num>
  <w:num w:numId="29" w16cid:durableId="1745950841">
    <w:abstractNumId w:val="22"/>
  </w:num>
  <w:num w:numId="30" w16cid:durableId="2023586174">
    <w:abstractNumId w:val="35"/>
  </w:num>
  <w:num w:numId="31" w16cid:durableId="1120027969">
    <w:abstractNumId w:val="8"/>
  </w:num>
  <w:num w:numId="32" w16cid:durableId="1047947947">
    <w:abstractNumId w:val="2"/>
  </w:num>
  <w:num w:numId="33" w16cid:durableId="604852390">
    <w:abstractNumId w:val="11"/>
  </w:num>
  <w:num w:numId="34" w16cid:durableId="1725331992">
    <w:abstractNumId w:val="17"/>
  </w:num>
  <w:num w:numId="35" w16cid:durableId="179204483">
    <w:abstractNumId w:val="26"/>
  </w:num>
  <w:num w:numId="36" w16cid:durableId="834995662">
    <w:abstractNumId w:val="10"/>
  </w:num>
  <w:num w:numId="37" w16cid:durableId="395397363">
    <w:abstractNumId w:val="13"/>
  </w:num>
  <w:num w:numId="38" w16cid:durableId="125898740">
    <w:abstractNumId w:val="15"/>
  </w:num>
  <w:num w:numId="39" w16cid:durableId="1717468685">
    <w:abstractNumId w:val="20"/>
  </w:num>
  <w:num w:numId="40" w16cid:durableId="822892063">
    <w:abstractNumId w:val="34"/>
  </w:num>
  <w:num w:numId="41" w16cid:durableId="103811784">
    <w:abstractNumId w:val="1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FB"/>
    <w:rsid w:val="0002600A"/>
    <w:rsid w:val="000A7314"/>
    <w:rsid w:val="000B4E58"/>
    <w:rsid w:val="000D630E"/>
    <w:rsid w:val="000E1ACA"/>
    <w:rsid w:val="00102D6E"/>
    <w:rsid w:val="00164A4B"/>
    <w:rsid w:val="001D0331"/>
    <w:rsid w:val="001E43A8"/>
    <w:rsid w:val="001E630D"/>
    <w:rsid w:val="002679FC"/>
    <w:rsid w:val="00297492"/>
    <w:rsid w:val="00321BD4"/>
    <w:rsid w:val="00337D66"/>
    <w:rsid w:val="0038450B"/>
    <w:rsid w:val="003B2BB8"/>
    <w:rsid w:val="003C3D27"/>
    <w:rsid w:val="003D34FF"/>
    <w:rsid w:val="004B54CA"/>
    <w:rsid w:val="004D5F80"/>
    <w:rsid w:val="004E5CBF"/>
    <w:rsid w:val="0053060D"/>
    <w:rsid w:val="005344EE"/>
    <w:rsid w:val="00535E66"/>
    <w:rsid w:val="005913F3"/>
    <w:rsid w:val="005C3AA9"/>
    <w:rsid w:val="00601E5B"/>
    <w:rsid w:val="00615AFB"/>
    <w:rsid w:val="00633F10"/>
    <w:rsid w:val="00676ADD"/>
    <w:rsid w:val="00693F71"/>
    <w:rsid w:val="006A4CE7"/>
    <w:rsid w:val="006D372E"/>
    <w:rsid w:val="006F6F4D"/>
    <w:rsid w:val="00706C28"/>
    <w:rsid w:val="007134BF"/>
    <w:rsid w:val="00733DD0"/>
    <w:rsid w:val="00747E3F"/>
    <w:rsid w:val="00785261"/>
    <w:rsid w:val="007B0256"/>
    <w:rsid w:val="007F43CE"/>
    <w:rsid w:val="00855507"/>
    <w:rsid w:val="008A44B3"/>
    <w:rsid w:val="009225F0"/>
    <w:rsid w:val="00925F6C"/>
    <w:rsid w:val="0097397C"/>
    <w:rsid w:val="009D662D"/>
    <w:rsid w:val="00A60810"/>
    <w:rsid w:val="00B06D97"/>
    <w:rsid w:val="00B36868"/>
    <w:rsid w:val="00B7226E"/>
    <w:rsid w:val="00B8634B"/>
    <w:rsid w:val="00B9042F"/>
    <w:rsid w:val="00BA2DB9"/>
    <w:rsid w:val="00BB7A48"/>
    <w:rsid w:val="00BD1FB4"/>
    <w:rsid w:val="00BE7148"/>
    <w:rsid w:val="00BF42D7"/>
    <w:rsid w:val="00CF57E5"/>
    <w:rsid w:val="00D32207"/>
    <w:rsid w:val="00D67C1F"/>
    <w:rsid w:val="00D76F17"/>
    <w:rsid w:val="00D96955"/>
    <w:rsid w:val="00E01A73"/>
    <w:rsid w:val="00E01E85"/>
    <w:rsid w:val="00E320AB"/>
    <w:rsid w:val="00E34909"/>
    <w:rsid w:val="00E52100"/>
    <w:rsid w:val="00E975AC"/>
    <w:rsid w:val="00EE5954"/>
    <w:rsid w:val="00F4697D"/>
    <w:rsid w:val="00F51C2C"/>
    <w:rsid w:val="00FA1525"/>
    <w:rsid w:val="00FB2CE6"/>
    <w:rsid w:val="00FD3583"/>
    <w:rsid w:val="00FF0A58"/>
    <w:rsid w:val="00FF5EBC"/>
    <w:rsid w:val="06CE68A2"/>
    <w:rsid w:val="182DB7D7"/>
    <w:rsid w:val="1A3D9DFC"/>
    <w:rsid w:val="30195DAB"/>
    <w:rsid w:val="317606EF"/>
    <w:rsid w:val="36497812"/>
    <w:rsid w:val="36ACF433"/>
    <w:rsid w:val="46E93AE2"/>
    <w:rsid w:val="53676DE3"/>
    <w:rsid w:val="583AEA16"/>
    <w:rsid w:val="59D57DF9"/>
    <w:rsid w:val="60FF2A08"/>
    <w:rsid w:val="629AFA69"/>
    <w:rsid w:val="69DCE8FD"/>
    <w:rsid w:val="79518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4D2E4"/>
  <w15:docId w15:val="{633F20D4-7B24-4DE9-A4E3-C0667283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9FC"/>
    <w:pPr>
      <w:spacing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5F80"/>
    <w:pPr>
      <w:spacing w:before="240" w:after="240"/>
      <w:contextualSpacing/>
      <w:outlineLvl w:val="0"/>
    </w:pPr>
    <w:rPr>
      <w:rFonts w:eastAsiaTheme="majorEastAsia" w:cstheme="majorBidi"/>
      <w:b/>
      <w:bCs/>
      <w:color w:val="652F76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9FC"/>
    <w:pPr>
      <w:spacing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3D27"/>
    <w:pPr>
      <w:spacing w:line="271" w:lineRule="auto"/>
      <w:outlineLvl w:val="2"/>
    </w:pPr>
    <w:rPr>
      <w:rFonts w:eastAsiaTheme="majorEastAsia" w:cstheme="majorBidi"/>
      <w:b/>
      <w:bCs/>
      <w:color w:val="652F76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79FC"/>
    <w:pPr>
      <w:spacing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F80"/>
    <w:rPr>
      <w:rFonts w:ascii="Arial" w:eastAsiaTheme="majorEastAsia" w:hAnsi="Arial" w:cstheme="majorBidi"/>
      <w:b/>
      <w:bCs/>
      <w:color w:val="652F76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79FC"/>
    <w:rPr>
      <w:rFonts w:ascii="Arial" w:eastAsiaTheme="majorEastAsia" w:hAnsi="Arial" w:cstheme="majorBidi"/>
      <w:b/>
      <w:bCs/>
      <w:sz w:val="36"/>
      <w:szCs w:val="26"/>
    </w:rPr>
  </w:style>
  <w:style w:type="paragraph" w:styleId="NoSpacing">
    <w:name w:val="No Spacing"/>
    <w:basedOn w:val="Normal"/>
    <w:link w:val="NoSpacingChar"/>
    <w:uiPriority w:val="1"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C3D27"/>
    <w:rPr>
      <w:rFonts w:ascii="Arial" w:eastAsiaTheme="majorEastAsia" w:hAnsi="Arial" w:cstheme="majorBidi"/>
      <w:b/>
      <w:bCs/>
      <w:color w:val="652F76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2679FC"/>
    <w:rPr>
      <w:rFonts w:ascii="Arial" w:eastAsiaTheme="majorEastAsia" w:hAnsi="Arial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rsid w:val="004B54CA"/>
    <w:rPr>
      <w:i/>
      <w:iCs/>
    </w:rPr>
  </w:style>
  <w:style w:type="character" w:styleId="Strong">
    <w:name w:val="Strong"/>
    <w:uiPriority w:val="22"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rsid w:val="004B54CA"/>
    <w:rPr>
      <w:smallCaps/>
    </w:rPr>
  </w:style>
  <w:style w:type="character" w:styleId="IntenseReference">
    <w:name w:val="Intense Reference"/>
    <w:uiPriority w:val="32"/>
    <w:rsid w:val="004B54CA"/>
    <w:rPr>
      <w:smallCaps/>
      <w:spacing w:val="5"/>
      <w:u w:val="single"/>
    </w:rPr>
  </w:style>
  <w:style w:type="character" w:styleId="BookTitle">
    <w:name w:val="Book Title"/>
    <w:uiPriority w:val="33"/>
    <w:rsid w:val="000D630E"/>
    <w:rPr>
      <w:color w:val="652F76"/>
      <w:sz w:val="52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0D6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30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D6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30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5F6C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listbullet">
    <w:name w:val="table list bullet"/>
    <w:basedOn w:val="ListParagraph"/>
    <w:qFormat/>
    <w:rsid w:val="00615AFB"/>
    <w:pPr>
      <w:numPr>
        <w:numId w:val="41"/>
      </w:numPr>
      <w:tabs>
        <w:tab w:val="num" w:pos="360"/>
      </w:tabs>
      <w:spacing w:line="240" w:lineRule="auto"/>
      <w:ind w:firstLine="0"/>
    </w:pPr>
    <w:rPr>
      <w:rFonts w:eastAsia="MS Mincho" w:cs="FSMe-Bold"/>
      <w:spacing w:val="-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9" ma:contentTypeDescription="Create a new document." ma:contentTypeScope="" ma:versionID="d2f5657284e8d98cd1fe1096f249bdcc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2a79dc45688dadc84531b6b041007cfe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Edit_x0020_Roun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Time" ma:format="DateTime" ma:internalName="Time">
      <xsd:simpleType>
        <xsd:restriction base="dms:DateTime"/>
      </xsd:simpleType>
    </xsd:element>
    <xsd:element name="Edit_x0020_Round" ma:index="25" nillable="true" ma:displayName="Edit Round" ma:internalName="Edit_x0020_Round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598ba4-4db0-4ba6-86e6-e93586821996" xsi:nil="true"/>
    <lcf76f155ced4ddcb4097134ff3c332f xmlns="62e6d7e0-8f69-4736-9de7-41af03e42ea2">
      <Terms xmlns="http://schemas.microsoft.com/office/infopath/2007/PartnerControls"/>
    </lcf76f155ced4ddcb4097134ff3c332f>
    <Time xmlns="62e6d7e0-8f69-4736-9de7-41af03e42ea2" xsi:nil="true"/>
    <Edit_x0020_Round xmlns="62e6d7e0-8f69-4736-9de7-41af03e42ea2" xsi:nil="true"/>
  </documentManagement>
</p:properties>
</file>

<file path=customXml/itemProps1.xml><?xml version="1.0" encoding="utf-8"?>
<ds:datastoreItem xmlns:ds="http://schemas.openxmlformats.org/officeDocument/2006/customXml" ds:itemID="{A54D2D8B-0E67-4C71-A568-191DF07A1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287EFD-A861-4174-A8E7-20DBAF355A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83F74-6B3C-4D8B-9A02-9DD08A01FCF8}">
  <ds:schemaRefs>
    <ds:schemaRef ds:uri="http://schemas.microsoft.com/office/2006/metadata/properties"/>
    <ds:schemaRef ds:uri="http://schemas.microsoft.com/office/infopath/2007/PartnerControls"/>
    <ds:schemaRef ds:uri="a2598ba4-4db0-4ba6-86e6-e93586821996"/>
    <ds:schemaRef ds:uri="62e6d7e0-8f69-4736-9de7-41af03e42e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1463</Words>
  <Characters>8341</Characters>
  <Application>Microsoft Office Word</Application>
  <DocSecurity>0</DocSecurity>
  <Lines>69</Lines>
  <Paragraphs>19</Paragraphs>
  <ScaleCrop>false</ScaleCrop>
  <Company>FaHCSIA</Company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 Template</dc:title>
  <dc:creator>Versace, Jane</dc:creator>
  <cp:keywords/>
  <dc:description/>
  <cp:lastModifiedBy>Tobin, Cassandra</cp:lastModifiedBy>
  <cp:revision>27</cp:revision>
  <dcterms:created xsi:type="dcterms:W3CDTF">2023-01-17T04:15:00Z</dcterms:created>
  <dcterms:modified xsi:type="dcterms:W3CDTF">2023-01-18T05:17:00Z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11;#General|9c435fa8-b660-48db-838f-774c7a1e0dc8</vt:lpwstr>
  </property>
  <property fmtid="{D5CDD505-2E9C-101B-9397-08002B2CF9AE}" pid="8" name="MSIP_Label_2b83f8d7-e91f-4eee-a336-52a8061c0503_Enabled">
    <vt:lpwstr>true</vt:lpwstr>
  </property>
  <property fmtid="{D5CDD505-2E9C-101B-9397-08002B2CF9AE}" pid="9" name="MSIP_Label_2b83f8d7-e91f-4eee-a336-52a8061c0503_SetDate">
    <vt:lpwstr>2023-01-17T04:16:53Z</vt:lpwstr>
  </property>
  <property fmtid="{D5CDD505-2E9C-101B-9397-08002B2CF9AE}" pid="10" name="MSIP_Label_2b83f8d7-e91f-4eee-a336-52a8061c0503_Method">
    <vt:lpwstr>Privileged</vt:lpwstr>
  </property>
  <property fmtid="{D5CDD505-2E9C-101B-9397-08002B2CF9AE}" pid="11" name="MSIP_Label_2b83f8d7-e91f-4eee-a336-52a8061c0503_Name">
    <vt:lpwstr>OFFICIAL</vt:lpwstr>
  </property>
  <property fmtid="{D5CDD505-2E9C-101B-9397-08002B2CF9AE}" pid="12" name="MSIP_Label_2b83f8d7-e91f-4eee-a336-52a8061c0503_SiteId">
    <vt:lpwstr>cd778b65-752d-454a-87cf-b9990fe58993</vt:lpwstr>
  </property>
  <property fmtid="{D5CDD505-2E9C-101B-9397-08002B2CF9AE}" pid="13" name="MSIP_Label_2b83f8d7-e91f-4eee-a336-52a8061c0503_ActionId">
    <vt:lpwstr>3ea91cb2-82ca-4530-881d-ebbe4d544afc</vt:lpwstr>
  </property>
  <property fmtid="{D5CDD505-2E9C-101B-9397-08002B2CF9AE}" pid="14" name="MSIP_Label_2b83f8d7-e91f-4eee-a336-52a8061c0503_ContentBits">
    <vt:lpwstr>0</vt:lpwstr>
  </property>
  <property fmtid="{D5CDD505-2E9C-101B-9397-08002B2CF9AE}" pid="15" name="MediaServiceImageTags">
    <vt:lpwstr/>
  </property>
</Properties>
</file>