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46F8E" w:rsidP="0061297F" w:rsidRDefault="00D179D3" w14:paraId="1629F1B6" w14:textId="622A90B5">
      <w:pPr>
        <w:pStyle w:val="Heading1"/>
        <w:spacing w:after="0"/>
        <w:rPr>
          <w:sz w:val="32"/>
          <w:szCs w:val="32"/>
        </w:rPr>
      </w:pPr>
      <w:bookmarkStart w:name="_Toc448671493" w:id="0"/>
      <w:bookmarkStart w:name="_Toc448736559" w:id="1"/>
      <w:bookmarkStart w:name="_Toc116042801" w:id="2"/>
      <w:bookmarkStart w:name="_Toc448668437" w:id="3"/>
      <w:bookmarkStart w:name="_Toc448668470" w:id="4"/>
      <w:r w:rsidRPr="00CB24F0">
        <w:rPr>
          <w:noProof/>
        </w:rPr>
        <w:drawing>
          <wp:anchor distT="0" distB="0" distL="114300" distR="114300" simplePos="0" relativeHeight="251658240" behindDoc="1" locked="0" layoutInCell="1" allowOverlap="1" wp14:anchorId="586767DC" wp14:editId="396D04AC">
            <wp:simplePos x="0" y="0"/>
            <wp:positionH relativeFrom="margin">
              <wp:posOffset>-542290</wp:posOffset>
            </wp:positionH>
            <wp:positionV relativeFrom="page">
              <wp:posOffset>418465</wp:posOffset>
            </wp:positionV>
            <wp:extent cx="6839585" cy="8999855"/>
            <wp:effectExtent l="0" t="0" r="0" b="0"/>
            <wp:wrapNone/>
            <wp:docPr id="2" name="Picture 2" title="heading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r w:rsidRPr="00896347" w:rsidR="00CA32B0">
        <w:t>P</w:t>
      </w:r>
      <w:r w:rsidRPr="007924B4" w:rsidR="00CA32B0">
        <w:t>articipant Information Pack</w:t>
      </w:r>
      <w:r w:rsidRPr="3C830A9B" w:rsidR="00CA32B0">
        <w:rPr>
          <w:noProof/>
          <w:sz w:val="72"/>
          <w:szCs w:val="72"/>
          <w:lang w:eastAsia="en-AU"/>
        </w:rPr>
        <w:t xml:space="preserve"> </w:t>
      </w:r>
      <w:bookmarkStart w:name="_Toc40452546" w:id="5"/>
      <w:bookmarkStart w:name="_Toc116042803" w:id="6"/>
      <w:bookmarkEnd w:id="2"/>
      <w:r w:rsidRPr="3C830A9B" w:rsidR="00A42646">
        <w:rPr>
          <w:sz w:val="32"/>
          <w:szCs w:val="32"/>
        </w:rPr>
        <w:t xml:space="preserve"> </w:t>
      </w:r>
    </w:p>
    <w:p w:rsidR="00514376" w:rsidP="00514376" w:rsidRDefault="00E50EFE" w14:paraId="58F69C67" w14:textId="3996F5B2">
      <w:pPr>
        <w:pStyle w:val="Heading1"/>
        <w:spacing w:before="0"/>
        <w:rPr>
          <w:sz w:val="56"/>
        </w:rPr>
      </w:pPr>
      <w:r>
        <w:rPr>
          <w:sz w:val="56"/>
        </w:rPr>
        <w:t>P</w:t>
      </w:r>
      <w:r w:rsidRPr="00514376" w:rsidR="001E7801">
        <w:rPr>
          <w:sz w:val="56"/>
        </w:rPr>
        <w:t>articipant</w:t>
      </w:r>
      <w:r>
        <w:rPr>
          <w:sz w:val="56"/>
        </w:rPr>
        <w:t>-endorsed providers</w:t>
      </w:r>
    </w:p>
    <w:p w:rsidR="00E50EFE" w:rsidP="00514376" w:rsidRDefault="009A4AF2" w14:paraId="46585F22" w14:textId="15BD9309">
      <w:pPr>
        <w:pStyle w:val="Heading1"/>
        <w:spacing w:before="0"/>
        <w:rPr>
          <w:sz w:val="32"/>
          <w:szCs w:val="32"/>
        </w:rPr>
      </w:pPr>
      <w:r>
        <w:rPr>
          <w:sz w:val="32"/>
          <w:szCs w:val="32"/>
        </w:rPr>
        <w:t xml:space="preserve">This information pack </w:t>
      </w:r>
      <w:r w:rsidR="00E50EFE">
        <w:rPr>
          <w:sz w:val="32"/>
          <w:szCs w:val="32"/>
        </w:rPr>
        <w:t>explains the concept of</w:t>
      </w:r>
      <w:r w:rsidR="00D83884">
        <w:rPr>
          <w:sz w:val="32"/>
          <w:szCs w:val="32"/>
        </w:rPr>
        <w:t xml:space="preserve"> participant-endorsed providers</w:t>
      </w:r>
      <w:r w:rsidR="00E50EFE">
        <w:rPr>
          <w:sz w:val="32"/>
          <w:szCs w:val="32"/>
        </w:rPr>
        <w:t>.</w:t>
      </w:r>
    </w:p>
    <w:p w:rsidR="0061297F" w:rsidP="00514376" w:rsidRDefault="00E50EFE" w14:paraId="50C718ED" w14:textId="0F0C9F29">
      <w:pPr>
        <w:pStyle w:val="Heading1"/>
        <w:spacing w:before="0"/>
        <w:rPr>
          <w:sz w:val="32"/>
          <w:szCs w:val="32"/>
        </w:rPr>
      </w:pPr>
      <w:r>
        <w:rPr>
          <w:sz w:val="32"/>
          <w:szCs w:val="32"/>
        </w:rPr>
        <w:t>This information is</w:t>
      </w:r>
      <w:r w:rsidR="00D83884">
        <w:rPr>
          <w:sz w:val="32"/>
          <w:szCs w:val="32"/>
        </w:rPr>
        <w:t xml:space="preserve"> </w:t>
      </w:r>
      <w:r>
        <w:rPr>
          <w:sz w:val="32"/>
          <w:szCs w:val="32"/>
        </w:rPr>
        <w:t>for</w:t>
      </w:r>
      <w:r w:rsidR="009A4AF2">
        <w:rPr>
          <w:sz w:val="32"/>
          <w:szCs w:val="32"/>
        </w:rPr>
        <w:t xml:space="preserve"> </w:t>
      </w:r>
      <w:r>
        <w:rPr>
          <w:sz w:val="32"/>
          <w:szCs w:val="32"/>
        </w:rPr>
        <w:t xml:space="preserve">Tasmanian </w:t>
      </w:r>
      <w:r w:rsidR="009A4AF2">
        <w:rPr>
          <w:sz w:val="32"/>
          <w:szCs w:val="32"/>
        </w:rPr>
        <w:t xml:space="preserve">Agency-managed </w:t>
      </w:r>
      <w:r>
        <w:rPr>
          <w:sz w:val="32"/>
          <w:szCs w:val="32"/>
        </w:rPr>
        <w:t xml:space="preserve">participants and </w:t>
      </w:r>
      <w:r w:rsidRPr="00E50EFE">
        <w:rPr>
          <w:sz w:val="32"/>
          <w:szCs w:val="32"/>
        </w:rPr>
        <w:t xml:space="preserve">participants with Specialist Disability Accommodation and Behaviour Support </w:t>
      </w:r>
      <w:r>
        <w:rPr>
          <w:sz w:val="32"/>
          <w:szCs w:val="32"/>
        </w:rPr>
        <w:t xml:space="preserve">included in </w:t>
      </w:r>
      <w:r w:rsidRPr="00E50EFE">
        <w:rPr>
          <w:sz w:val="32"/>
          <w:szCs w:val="32"/>
        </w:rPr>
        <w:t xml:space="preserve">their plan. </w:t>
      </w:r>
      <w:bookmarkEnd w:id="5"/>
      <w:bookmarkEnd w:id="6"/>
    </w:p>
    <w:p w:rsidR="009A4AF2" w:rsidP="009A4AF2" w:rsidRDefault="009A4AF2" w14:paraId="5C078B4F" w14:textId="28782A72"/>
    <w:p w:rsidR="009A4AF2" w:rsidP="009A4AF2" w:rsidRDefault="009A4AF2" w14:paraId="25011B9A" w14:textId="691A6F45"/>
    <w:p w:rsidRPr="001F6D7C" w:rsidR="009A4AF2" w:rsidP="4BA17409" w:rsidRDefault="009A4AF2" w14:paraId="362B8A20" w14:textId="6F625F99">
      <w:pPr>
        <w:pStyle w:val="Normal"/>
        <w:bidi w:val="0"/>
        <w:spacing w:before="0" w:beforeAutospacing="off" w:after="220" w:afterAutospacing="off" w:line="264" w:lineRule="auto"/>
        <w:ind w:left="0" w:right="0"/>
        <w:jc w:val="left"/>
        <w:rPr>
          <w:b w:val="1"/>
          <w:bCs w:val="1"/>
          <w:color w:val="FFFFFF" w:themeColor="background1" w:themeTint="FF" w:themeShade="FF"/>
          <w:sz w:val="32"/>
          <w:szCs w:val="32"/>
        </w:rPr>
      </w:pPr>
      <w:r w:rsidRPr="4BA17409" w:rsidR="31DC8073">
        <w:rPr>
          <w:b w:val="1"/>
          <w:bCs w:val="1"/>
          <w:color w:val="FFFFFF" w:themeColor="background1" w:themeTint="FF" w:themeShade="FF"/>
          <w:sz w:val="32"/>
          <w:szCs w:val="32"/>
        </w:rPr>
        <w:t>June 2023</w:t>
      </w:r>
    </w:p>
    <w:p w:rsidRPr="00CB24F0" w:rsidR="00C37D94" w:rsidP="00D179D3" w:rsidRDefault="00C37D94" w14:paraId="545D5057" w14:textId="77777777">
      <w:pPr>
        <w:rPr>
          <w:b/>
          <w:color w:val="FFFFFF" w:themeColor="background1"/>
          <w:sz w:val="56"/>
          <w:szCs w:val="56"/>
        </w:rPr>
      </w:pPr>
      <w:bookmarkStart w:name="_Toc340438261" w:id="8"/>
      <w:bookmarkEnd w:id="3"/>
      <w:bookmarkEnd w:id="4"/>
    </w:p>
    <w:p w:rsidR="00EE5624" w:rsidP="00D179D3" w:rsidRDefault="00EE5624" w14:paraId="7DD364BD" w14:textId="77777777">
      <w:pPr>
        <w:rPr>
          <w:b/>
          <w:color w:val="FFFFFF" w:themeColor="background1"/>
          <w:sz w:val="40"/>
          <w:szCs w:val="40"/>
        </w:rPr>
      </w:pPr>
    </w:p>
    <w:p w:rsidR="00EE5624" w:rsidP="00D179D3" w:rsidRDefault="00EE5624" w14:paraId="31CCACEF" w14:textId="77777777">
      <w:pPr>
        <w:rPr>
          <w:b/>
          <w:color w:val="FFFFFF" w:themeColor="background1"/>
          <w:sz w:val="40"/>
          <w:szCs w:val="40"/>
        </w:rPr>
      </w:pPr>
    </w:p>
    <w:p w:rsidRPr="00580D14" w:rsidR="00580D14" w:rsidP="00580D14" w:rsidRDefault="00D179D3" w14:paraId="2F4D6430" w14:textId="65DC770B">
      <w:pPr>
        <w:spacing w:after="200" w:line="276" w:lineRule="auto"/>
        <w:rPr>
          <w:b/>
          <w:color w:val="FFFFFF" w:themeColor="background1"/>
          <w:sz w:val="40"/>
          <w:szCs w:val="40"/>
        </w:rPr>
      </w:pPr>
      <w:r>
        <w:rPr>
          <w:b/>
          <w:color w:val="FFFFFF" w:themeColor="background1"/>
          <w:sz w:val="40"/>
          <w:szCs w:val="40"/>
        </w:rPr>
        <w:br w:type="page"/>
      </w:r>
      <w:bookmarkStart w:name="_Toc116042804" w:id="9"/>
    </w:p>
    <w:p w:rsidRPr="002C066B" w:rsidR="00637D68" w:rsidP="00CB24F0" w:rsidRDefault="00637D68" w14:paraId="5938E159" w14:textId="4CF6B367">
      <w:pPr>
        <w:rPr>
          <w:sz w:val="36"/>
          <w:szCs w:val="36"/>
        </w:rPr>
      </w:pPr>
      <w:r w:rsidRPr="002C066B">
        <w:rPr>
          <w:rFonts w:eastAsiaTheme="majorEastAsia" w:cstheme="majorBidi"/>
          <w:b/>
          <w:bCs/>
          <w:color w:val="6A2875"/>
          <w:sz w:val="36"/>
          <w:szCs w:val="36"/>
        </w:rPr>
        <w:lastRenderedPageBreak/>
        <w:t>Introduction</w:t>
      </w:r>
      <w:bookmarkEnd w:id="9"/>
      <w:r w:rsidRPr="002C066B">
        <w:rPr>
          <w:rFonts w:eastAsiaTheme="majorEastAsia" w:cstheme="majorBidi"/>
          <w:b/>
          <w:bCs/>
          <w:color w:val="6A2875"/>
          <w:sz w:val="36"/>
          <w:szCs w:val="36"/>
        </w:rPr>
        <w:t xml:space="preserve"> </w:t>
      </w:r>
    </w:p>
    <w:p w:rsidR="00D87650" w:rsidP="0293A740" w:rsidRDefault="00FF043E" w14:paraId="3D96BA88" w14:textId="4425DD94">
      <w:pPr>
        <w:spacing w:line="276" w:lineRule="auto"/>
      </w:pPr>
      <w:bookmarkStart w:name="_Toc116042805" w:id="10"/>
      <w:bookmarkStart w:name="_Toc340438263" w:id="11"/>
      <w:bookmarkStart w:name="_Toc332142706" w:id="12"/>
      <w:bookmarkEnd w:id="8"/>
      <w:r>
        <w:t xml:space="preserve">We are testing a better way to deliver the NDIS. </w:t>
      </w:r>
      <w:r w:rsidR="00380D16">
        <w:t>Part of this work has been designing and building a new computer system to help us deliver a nationally consistent experience for participants.</w:t>
      </w:r>
    </w:p>
    <w:bookmarkEnd w:id="10"/>
    <w:p w:rsidR="00A93165" w:rsidP="7B8185DA" w:rsidRDefault="444B0B81" w14:paraId="25C6AD56" w14:textId="77777777">
      <w:pPr>
        <w:spacing w:line="276" w:lineRule="auto"/>
      </w:pPr>
      <w:r>
        <w:t>If you are an NDIS participant in Tasmania from November 2022, you will have a different NDIS journey t</w:t>
      </w:r>
      <w:r w:rsidRPr="7B8185DA">
        <w:t xml:space="preserve">o other participants in Australia. </w:t>
      </w:r>
    </w:p>
    <w:p w:rsidR="00865718" w:rsidP="7B8185DA" w:rsidRDefault="652EF257" w14:paraId="62E38661" w14:textId="3C4E12BC">
      <w:pPr>
        <w:spacing w:before="100" w:beforeAutospacing="1" w:after="100" w:afterAutospacing="1" w:line="276" w:lineRule="auto"/>
      </w:pPr>
      <w:r w:rsidRPr="7B8185DA">
        <w:t xml:space="preserve">This information pack provides information about participant-endorsed providers </w:t>
      </w:r>
      <w:r w:rsidR="00865718">
        <w:t>for</w:t>
      </w:r>
      <w:r w:rsidRPr="004424EC" w:rsidR="004424EC">
        <w:t xml:space="preserve"> </w:t>
      </w:r>
      <w:r w:rsidR="004424EC">
        <w:t>p</w:t>
      </w:r>
      <w:r w:rsidRPr="007126A1" w:rsidR="004424EC">
        <w:t xml:space="preserve">articipants </w:t>
      </w:r>
      <w:r w:rsidR="004424EC">
        <w:t>in Tasmania who are part of the test, and</w:t>
      </w:r>
      <w:r w:rsidR="00865718">
        <w:t>:</w:t>
      </w:r>
    </w:p>
    <w:p w:rsidRPr="007126A1" w:rsidR="00865718" w:rsidP="007126A1" w:rsidRDefault="652EF257" w14:paraId="220D5312" w14:textId="3EE4C917">
      <w:pPr>
        <w:pStyle w:val="ListParagraph"/>
        <w:numPr>
          <w:ilvl w:val="0"/>
          <w:numId w:val="12"/>
        </w:numPr>
        <w:spacing w:before="100" w:beforeAutospacing="1" w:after="100" w:afterAutospacing="1" w:line="276" w:lineRule="auto"/>
        <w:rPr>
          <w:sz w:val="22"/>
        </w:rPr>
      </w:pPr>
      <w:r w:rsidRPr="007126A1">
        <w:rPr>
          <w:sz w:val="22"/>
        </w:rPr>
        <w:t xml:space="preserve">Agency-managed participants </w:t>
      </w:r>
      <w:r w:rsidRPr="007126A1" w:rsidR="00865718">
        <w:rPr>
          <w:sz w:val="22"/>
        </w:rPr>
        <w:t>in Tasmania</w:t>
      </w:r>
      <w:r w:rsidR="004424EC">
        <w:rPr>
          <w:sz w:val="22"/>
        </w:rPr>
        <w:t>, or</w:t>
      </w:r>
    </w:p>
    <w:p w:rsidRPr="00A57E76" w:rsidR="004424EC" w:rsidP="004424EC" w:rsidRDefault="004424EC" w14:paraId="5312DF9B" w14:textId="30BE5744">
      <w:pPr>
        <w:pStyle w:val="ListParagraph"/>
        <w:numPr>
          <w:ilvl w:val="0"/>
          <w:numId w:val="12"/>
        </w:numPr>
        <w:spacing w:before="100" w:beforeAutospacing="1" w:line="276" w:lineRule="auto"/>
        <w:rPr>
          <w:sz w:val="22"/>
          <w:szCs w:val="24"/>
        </w:rPr>
      </w:pPr>
      <w:r w:rsidRPr="00A57E76">
        <w:rPr>
          <w:sz w:val="22"/>
          <w:szCs w:val="24"/>
        </w:rPr>
        <w:t>participants with Specialist Disability Accommodation and Behaviour Support in their plan.</w:t>
      </w:r>
    </w:p>
    <w:p w:rsidR="00A93165" w:rsidP="7B8185DA" w:rsidRDefault="652EF257" w14:paraId="30C6AA4D" w14:textId="7E772F8C">
      <w:pPr>
        <w:spacing w:before="100" w:beforeAutospacing="1" w:after="100" w:afterAutospacing="1" w:line="276" w:lineRule="auto"/>
      </w:pPr>
      <w:r>
        <w:t>Additional i</w:t>
      </w:r>
      <w:r w:rsidR="444B0B81">
        <w:t xml:space="preserve">nformation packs on our website explain what you can expect from your NDIS experience and how you will be supported to pursue your goals. </w:t>
      </w:r>
    </w:p>
    <w:p w:rsidR="00A93165" w:rsidP="7B8185DA" w:rsidRDefault="444B0B81" w14:paraId="51F48958" w14:textId="08FC4346">
      <w:pPr>
        <w:spacing w:before="100" w:beforeAutospacing="1" w:after="100" w:afterAutospacing="1" w:line="276" w:lineRule="auto"/>
      </w:pPr>
      <w:r>
        <w:t xml:space="preserve">We have information packs on our </w:t>
      </w:r>
      <w:hyperlink r:id="rId16">
        <w:r w:rsidRPr="7B8185DA">
          <w:rPr>
            <w:rStyle w:val="Hyperlink"/>
          </w:rPr>
          <w:t>website</w:t>
        </w:r>
      </w:hyperlink>
      <w:r>
        <w:t xml:space="preserve"> about:</w:t>
      </w:r>
    </w:p>
    <w:p w:rsidRPr="0039303B" w:rsidR="00A93165" w:rsidP="00A93165" w:rsidRDefault="00A93165" w14:paraId="2D45CB4A" w14:textId="77777777">
      <w:pPr>
        <w:pStyle w:val="ListParagraph"/>
        <w:numPr>
          <w:ilvl w:val="0"/>
          <w:numId w:val="12"/>
        </w:numPr>
        <w:spacing w:before="100" w:beforeAutospacing="1" w:after="100" w:afterAutospacing="1" w:line="276" w:lineRule="auto"/>
        <w:rPr>
          <w:sz w:val="22"/>
        </w:rPr>
      </w:pPr>
      <w:r>
        <w:rPr>
          <w:sz w:val="22"/>
        </w:rPr>
        <w:t xml:space="preserve">Making </w:t>
      </w:r>
      <w:r w:rsidRPr="0039303B">
        <w:rPr>
          <w:sz w:val="22"/>
        </w:rPr>
        <w:t>connections</w:t>
      </w:r>
      <w:r>
        <w:rPr>
          <w:sz w:val="22"/>
        </w:rPr>
        <w:t xml:space="preserve"> </w:t>
      </w:r>
    </w:p>
    <w:p w:rsidRPr="00867EAC" w:rsidR="00A93165" w:rsidP="00A93165" w:rsidRDefault="00A93165" w14:paraId="699492F2" w14:textId="77777777">
      <w:pPr>
        <w:pStyle w:val="ListParagraph"/>
        <w:numPr>
          <w:ilvl w:val="0"/>
          <w:numId w:val="12"/>
        </w:numPr>
        <w:spacing w:before="100" w:beforeAutospacing="1" w:after="100" w:afterAutospacing="1" w:line="276" w:lineRule="auto"/>
        <w:rPr>
          <w:sz w:val="22"/>
        </w:rPr>
      </w:pPr>
      <w:r w:rsidRPr="00867EAC">
        <w:rPr>
          <w:sz w:val="22"/>
        </w:rPr>
        <w:t xml:space="preserve">Apply </w:t>
      </w:r>
      <w:r>
        <w:rPr>
          <w:sz w:val="22"/>
        </w:rPr>
        <w:t>to</w:t>
      </w:r>
      <w:r w:rsidRPr="00867EAC">
        <w:rPr>
          <w:sz w:val="22"/>
        </w:rPr>
        <w:t xml:space="preserve"> the NDIS</w:t>
      </w:r>
      <w:r>
        <w:rPr>
          <w:sz w:val="22"/>
        </w:rPr>
        <w:t xml:space="preserve"> </w:t>
      </w:r>
    </w:p>
    <w:p w:rsidR="00A93165" w:rsidP="00A93165" w:rsidRDefault="00A93165" w14:paraId="03D64F8B" w14:textId="77777777">
      <w:pPr>
        <w:pStyle w:val="ListParagraph"/>
        <w:numPr>
          <w:ilvl w:val="0"/>
          <w:numId w:val="12"/>
        </w:numPr>
        <w:spacing w:before="100" w:beforeAutospacing="1" w:after="100" w:afterAutospacing="1" w:line="276" w:lineRule="auto"/>
        <w:rPr>
          <w:sz w:val="22"/>
        </w:rPr>
      </w:pPr>
      <w:r w:rsidRPr="00867EAC">
        <w:rPr>
          <w:sz w:val="22"/>
        </w:rPr>
        <w:t>Creating your NDIS plan</w:t>
      </w:r>
      <w:r>
        <w:rPr>
          <w:sz w:val="22"/>
        </w:rPr>
        <w:t xml:space="preserve"> </w:t>
      </w:r>
    </w:p>
    <w:p w:rsidR="00A93165" w:rsidP="00A93165" w:rsidRDefault="00A93165" w14:paraId="4FB6441D" w14:textId="77777777">
      <w:pPr>
        <w:pStyle w:val="ListParagraph"/>
        <w:numPr>
          <w:ilvl w:val="0"/>
          <w:numId w:val="12"/>
        </w:numPr>
        <w:spacing w:before="100" w:beforeAutospacing="1" w:after="100" w:afterAutospacing="1" w:line="276" w:lineRule="auto"/>
        <w:rPr>
          <w:sz w:val="22"/>
        </w:rPr>
      </w:pPr>
      <w:r>
        <w:rPr>
          <w:sz w:val="22"/>
        </w:rPr>
        <w:t xml:space="preserve">Using your NDIS plan </w:t>
      </w:r>
    </w:p>
    <w:p w:rsidRPr="00712E87" w:rsidR="00A93165" w:rsidP="00A93165" w:rsidRDefault="444B0B81" w14:paraId="1E5FE45A" w14:textId="77777777">
      <w:pPr>
        <w:pStyle w:val="ListParagraph"/>
        <w:numPr>
          <w:ilvl w:val="0"/>
          <w:numId w:val="12"/>
        </w:numPr>
        <w:spacing w:before="100" w:beforeAutospacing="1" w:after="100" w:afterAutospacing="1" w:line="276" w:lineRule="auto"/>
        <w:rPr>
          <w:sz w:val="22"/>
        </w:rPr>
      </w:pPr>
      <w:r w:rsidRPr="7B8185DA">
        <w:rPr>
          <w:sz w:val="22"/>
        </w:rPr>
        <w:t xml:space="preserve">Changing your NDIS plan </w:t>
      </w:r>
    </w:p>
    <w:p w:rsidR="009D62CC" w:rsidP="7B8185DA" w:rsidRDefault="3C414A0D" w14:paraId="27E6ADAC" w14:textId="3373EF27">
      <w:pPr>
        <w:spacing w:line="276" w:lineRule="auto"/>
        <w:rPr>
          <w:rFonts w:eastAsiaTheme="majorEastAsia" w:cstheme="majorBidi"/>
          <w:b/>
          <w:bCs/>
          <w:color w:val="6A2875"/>
          <w:sz w:val="36"/>
          <w:szCs w:val="36"/>
        </w:rPr>
      </w:pPr>
      <w:r w:rsidRPr="7B8185DA">
        <w:rPr>
          <w:rFonts w:eastAsiaTheme="majorEastAsia" w:cstheme="majorBidi"/>
          <w:b/>
          <w:bCs/>
          <w:color w:val="6A2875"/>
          <w:sz w:val="36"/>
          <w:szCs w:val="36"/>
        </w:rPr>
        <w:t xml:space="preserve">What is </w:t>
      </w:r>
      <w:r w:rsidRPr="7B8185DA" w:rsidR="1CBEB036">
        <w:rPr>
          <w:rFonts w:eastAsiaTheme="majorEastAsia" w:cstheme="majorBidi"/>
          <w:b/>
          <w:bCs/>
          <w:color w:val="6A2875"/>
          <w:sz w:val="36"/>
          <w:szCs w:val="36"/>
        </w:rPr>
        <w:t>Agency-</w:t>
      </w:r>
      <w:r w:rsidRPr="7B8185DA" w:rsidR="00D6421B">
        <w:rPr>
          <w:rFonts w:eastAsiaTheme="majorEastAsia" w:cstheme="majorBidi"/>
          <w:b/>
          <w:bCs/>
          <w:color w:val="6A2875"/>
          <w:sz w:val="36"/>
          <w:szCs w:val="36"/>
        </w:rPr>
        <w:t>manage</w:t>
      </w:r>
      <w:r w:rsidR="00D6421B">
        <w:rPr>
          <w:rFonts w:eastAsiaTheme="majorEastAsia" w:cstheme="majorBidi"/>
          <w:b/>
          <w:bCs/>
          <w:color w:val="6A2875"/>
          <w:sz w:val="36"/>
          <w:szCs w:val="36"/>
        </w:rPr>
        <w:t>d funding</w:t>
      </w:r>
      <w:r w:rsidRPr="7B8185DA" w:rsidR="348830C0">
        <w:rPr>
          <w:rFonts w:eastAsiaTheme="majorEastAsia" w:cstheme="majorBidi"/>
          <w:b/>
          <w:bCs/>
          <w:color w:val="6A2875"/>
          <w:sz w:val="36"/>
          <w:szCs w:val="36"/>
        </w:rPr>
        <w:t>?</w:t>
      </w:r>
    </w:p>
    <w:p w:rsidR="00E50EFE" w:rsidP="0051786A" w:rsidRDefault="348830C0" w14:paraId="02532FEE" w14:textId="4F19168E">
      <w:pPr>
        <w:spacing w:line="276" w:lineRule="auto"/>
      </w:pPr>
      <w:r>
        <w:t>There are three options to manage your NDIS funding - self-managed, plan-managed and Agency-</w:t>
      </w:r>
      <w:proofErr w:type="gramStart"/>
      <w:r>
        <w:t>managed</w:t>
      </w:r>
      <w:proofErr w:type="gramEnd"/>
      <w:r w:rsidR="00EB080B">
        <w:t xml:space="preserve"> </w:t>
      </w:r>
    </w:p>
    <w:p w:rsidR="00E50EFE" w:rsidP="0051786A" w:rsidRDefault="5292CCD6" w14:paraId="26689389" w14:textId="391C63B7">
      <w:pPr>
        <w:spacing w:line="276" w:lineRule="auto"/>
      </w:pPr>
      <w:r>
        <w:t xml:space="preserve">Agency-management is when the </w:t>
      </w:r>
      <w:r w:rsidR="29E4B2B8">
        <w:t>NDIA</w:t>
      </w:r>
      <w:r>
        <w:t xml:space="preserve"> manages your NDIS funding.</w:t>
      </w:r>
      <w:r w:rsidR="2CBCC226">
        <w:t xml:space="preserve"> </w:t>
      </w:r>
      <w:r w:rsidR="54BD9340">
        <w:t xml:space="preserve">This means the NDIA will pay your providers on your behalf. </w:t>
      </w:r>
      <w:r w:rsidR="2CBCC226">
        <w:t xml:space="preserve">The NDIA </w:t>
      </w:r>
      <w:r w:rsidR="54BD9340">
        <w:t xml:space="preserve">will also manage your book-keeping and records of your spending. </w:t>
      </w:r>
    </w:p>
    <w:p w:rsidRPr="009233F5" w:rsidR="004B7F31" w:rsidP="0051786A" w:rsidRDefault="00B3014D" w14:paraId="1C785774" w14:textId="7F87660E">
      <w:pPr>
        <w:spacing w:line="276" w:lineRule="auto"/>
      </w:pPr>
      <w:r>
        <w:t>You can talk to your NDIA planner about the best way to manage your plan. You can choose of combination of these three options</w:t>
      </w:r>
      <w:r w:rsidR="00812B8E">
        <w:t>. For example, you may choose to self-manage one part of your plan to start with and have the rest</w:t>
      </w:r>
      <w:r w:rsidR="00B34FF6">
        <w:t xml:space="preserve"> to be Agency-managed.</w:t>
      </w:r>
      <w:r w:rsidR="0098633B">
        <w:t xml:space="preserve"> </w:t>
      </w:r>
      <w:r w:rsidRPr="009233F5" w:rsidR="007C65D5">
        <w:t>You can learn more about</w:t>
      </w:r>
      <w:r w:rsidRPr="009233F5" w:rsidR="004B7F31">
        <w:t xml:space="preserve"> on the NDIS website about:</w:t>
      </w:r>
    </w:p>
    <w:p w:rsidRPr="009233F5" w:rsidR="004B7F31" w:rsidP="004B7F31" w:rsidRDefault="00000000" w14:paraId="2CE33718" w14:textId="14F3D29E">
      <w:pPr>
        <w:pStyle w:val="ListParagraph"/>
        <w:numPr>
          <w:ilvl w:val="0"/>
          <w:numId w:val="46"/>
        </w:numPr>
        <w:spacing w:line="276" w:lineRule="auto"/>
        <w:rPr>
          <w:sz w:val="22"/>
        </w:rPr>
      </w:pPr>
      <w:hyperlink w:history="1" r:id="rId17">
        <w:r w:rsidRPr="009233F5" w:rsidR="004B7F31">
          <w:rPr>
            <w:rStyle w:val="Hyperlink"/>
            <w:sz w:val="22"/>
          </w:rPr>
          <w:t>Self-management</w:t>
        </w:r>
      </w:hyperlink>
    </w:p>
    <w:p w:rsidRPr="009233F5" w:rsidR="004B7F31" w:rsidP="004B7F31" w:rsidRDefault="00000000" w14:paraId="6E1577E0" w14:textId="60BDFBC4">
      <w:pPr>
        <w:pStyle w:val="ListParagraph"/>
        <w:numPr>
          <w:ilvl w:val="0"/>
          <w:numId w:val="46"/>
        </w:numPr>
        <w:spacing w:line="276" w:lineRule="auto"/>
        <w:rPr>
          <w:sz w:val="22"/>
        </w:rPr>
      </w:pPr>
      <w:hyperlink w:history="1" r:id="rId18">
        <w:r w:rsidRPr="009233F5" w:rsidR="004B7F31">
          <w:rPr>
            <w:rStyle w:val="Hyperlink"/>
            <w:sz w:val="22"/>
          </w:rPr>
          <w:t>Plan-management</w:t>
        </w:r>
      </w:hyperlink>
    </w:p>
    <w:p w:rsidRPr="009233F5" w:rsidR="004B7F31" w:rsidP="004B7F31" w:rsidRDefault="00000000" w14:paraId="706BC339" w14:textId="02EEAF4C">
      <w:pPr>
        <w:pStyle w:val="ListParagraph"/>
        <w:numPr>
          <w:ilvl w:val="0"/>
          <w:numId w:val="46"/>
        </w:numPr>
        <w:spacing w:line="276" w:lineRule="auto"/>
        <w:rPr>
          <w:sz w:val="22"/>
        </w:rPr>
      </w:pPr>
      <w:hyperlink w:history="1" r:id="rId19">
        <w:r w:rsidRPr="009233F5" w:rsidR="004B7F31">
          <w:rPr>
            <w:rStyle w:val="Hyperlink"/>
            <w:sz w:val="22"/>
          </w:rPr>
          <w:t>Agency-management</w:t>
        </w:r>
      </w:hyperlink>
    </w:p>
    <w:p w:rsidRPr="009233F5" w:rsidR="007C65D5" w:rsidP="0051786A" w:rsidRDefault="007C65D5" w14:paraId="2B3E3E52" w14:textId="62655C46">
      <w:pPr>
        <w:spacing w:line="276" w:lineRule="auto"/>
      </w:pPr>
      <w:r w:rsidRPr="009233F5">
        <w:t xml:space="preserve"> </w:t>
      </w:r>
    </w:p>
    <w:p w:rsidRPr="006B1948" w:rsidR="009D62CC" w:rsidP="006B1948" w:rsidRDefault="00161177" w14:paraId="3A816FDC" w14:textId="12915DF0">
      <w:pPr>
        <w:spacing w:line="276" w:lineRule="auto"/>
        <w:rPr>
          <w:rFonts w:eastAsiaTheme="majorEastAsia" w:cstheme="majorBidi"/>
          <w:b/>
          <w:bCs/>
          <w:color w:val="6A2875"/>
          <w:sz w:val="36"/>
          <w:szCs w:val="36"/>
        </w:rPr>
      </w:pPr>
      <w:r>
        <w:rPr>
          <w:rFonts w:eastAsiaTheme="majorEastAsia" w:cstheme="majorBidi"/>
          <w:b/>
          <w:bCs/>
          <w:color w:val="6A2875"/>
          <w:sz w:val="36"/>
          <w:szCs w:val="36"/>
        </w:rPr>
        <w:lastRenderedPageBreak/>
        <w:t>Introducing</w:t>
      </w:r>
      <w:r w:rsidR="00D84144">
        <w:rPr>
          <w:rFonts w:eastAsiaTheme="majorEastAsia" w:cstheme="majorBidi"/>
          <w:b/>
          <w:bCs/>
          <w:color w:val="6A2875"/>
          <w:sz w:val="36"/>
          <w:szCs w:val="36"/>
        </w:rPr>
        <w:t xml:space="preserve"> participant-endorsed providers</w:t>
      </w:r>
      <w:r>
        <w:rPr>
          <w:rFonts w:eastAsiaTheme="majorEastAsia" w:cstheme="majorBidi"/>
          <w:b/>
          <w:bCs/>
          <w:color w:val="6A2875"/>
          <w:sz w:val="36"/>
          <w:szCs w:val="36"/>
        </w:rPr>
        <w:t xml:space="preserve"> in Tasmania</w:t>
      </w:r>
    </w:p>
    <w:p w:rsidR="003E7676" w:rsidP="00A93165" w:rsidRDefault="008C7E94" w14:paraId="30C9C8CA" w14:textId="77777777">
      <w:pPr>
        <w:spacing w:before="100" w:beforeAutospacing="1" w:line="276" w:lineRule="auto"/>
      </w:pPr>
      <w:r>
        <w:t xml:space="preserve">In the Tasmania test we are </w:t>
      </w:r>
      <w:r w:rsidR="007E3468">
        <w:t>testing a</w:t>
      </w:r>
      <w:r>
        <w:t xml:space="preserve"> participant-endorsed provider</w:t>
      </w:r>
      <w:r w:rsidR="007E3468">
        <w:t xml:space="preserve"> process</w:t>
      </w:r>
      <w:r>
        <w:t xml:space="preserve"> for</w:t>
      </w:r>
      <w:r w:rsidR="003E7676">
        <w:t>:</w:t>
      </w:r>
    </w:p>
    <w:p w:rsidRPr="00A57E76" w:rsidR="009D62CC" w:rsidP="00A57E76" w:rsidRDefault="003E7676" w14:paraId="53F69424" w14:textId="33DD7A29">
      <w:pPr>
        <w:pStyle w:val="ListParagraph"/>
        <w:numPr>
          <w:ilvl w:val="0"/>
          <w:numId w:val="42"/>
        </w:numPr>
        <w:spacing w:before="100" w:beforeAutospacing="1" w:line="276" w:lineRule="auto"/>
        <w:rPr>
          <w:sz w:val="22"/>
          <w:szCs w:val="24"/>
        </w:rPr>
      </w:pPr>
      <w:r w:rsidRPr="00A57E76">
        <w:rPr>
          <w:sz w:val="22"/>
          <w:szCs w:val="24"/>
        </w:rPr>
        <w:t>all</w:t>
      </w:r>
      <w:r w:rsidRPr="00A57E76" w:rsidR="008C7E94">
        <w:rPr>
          <w:sz w:val="22"/>
          <w:szCs w:val="24"/>
        </w:rPr>
        <w:t xml:space="preserve"> Agency-managed participants. </w:t>
      </w:r>
    </w:p>
    <w:p w:rsidRPr="00A57E76" w:rsidR="003E7676" w:rsidP="00A57E76" w:rsidRDefault="003E7676" w14:paraId="6FAB2D3E" w14:textId="030410B6">
      <w:pPr>
        <w:pStyle w:val="ListParagraph"/>
        <w:numPr>
          <w:ilvl w:val="0"/>
          <w:numId w:val="42"/>
        </w:numPr>
        <w:spacing w:before="100" w:beforeAutospacing="1" w:line="276" w:lineRule="auto"/>
        <w:rPr>
          <w:sz w:val="22"/>
          <w:szCs w:val="24"/>
        </w:rPr>
      </w:pPr>
      <w:r w:rsidRPr="00A57E76">
        <w:rPr>
          <w:sz w:val="22"/>
          <w:szCs w:val="24"/>
        </w:rPr>
        <w:t>all participants with Specialist Disability Accommodation and Behaviour Support in their plan.</w:t>
      </w:r>
    </w:p>
    <w:p w:rsidR="00B335E4" w:rsidP="7B8185DA" w:rsidRDefault="31269118" w14:paraId="5AAB968E" w14:textId="51AB0E6D">
      <w:pPr>
        <w:spacing w:line="276" w:lineRule="auto"/>
      </w:pPr>
      <w:r>
        <w:t xml:space="preserve">Once </w:t>
      </w:r>
      <w:r w:rsidR="00C56DB1">
        <w:t>your</w:t>
      </w:r>
      <w:r>
        <w:t xml:space="preserve"> plan has moved to </w:t>
      </w:r>
      <w:r w:rsidR="00C56DB1">
        <w:t xml:space="preserve">our </w:t>
      </w:r>
      <w:r>
        <w:t xml:space="preserve">new computer system </w:t>
      </w:r>
      <w:r w:rsidR="501F1CC8">
        <w:t xml:space="preserve">you will </w:t>
      </w:r>
      <w:r w:rsidR="00063101">
        <w:t xml:space="preserve">be able to record participant-endorsed providers in your plan. You will </w:t>
      </w:r>
      <w:r w:rsidR="501F1CC8">
        <w:t>no longer need to have service bookings with your providers</w:t>
      </w:r>
      <w:r w:rsidR="00063101">
        <w:t>.</w:t>
      </w:r>
      <w:r w:rsidR="23CACF6F">
        <w:t xml:space="preserve"> </w:t>
      </w:r>
      <w:r w:rsidR="348CB55B">
        <w:t xml:space="preserve">Participant-endorsed providers </w:t>
      </w:r>
      <w:r w:rsidR="23CACF6F">
        <w:t>are</w:t>
      </w:r>
      <w:r w:rsidR="37645F16">
        <w:t xml:space="preserve"> registered</w:t>
      </w:r>
      <w:r w:rsidR="23CACF6F">
        <w:t xml:space="preserve"> providers you regularly work wit</w:t>
      </w:r>
      <w:r w:rsidR="191248F3">
        <w:t>h</w:t>
      </w:r>
      <w:r w:rsidR="615B33F9">
        <w:t xml:space="preserve">. </w:t>
      </w:r>
    </w:p>
    <w:p w:rsidR="00F802F1" w:rsidP="00A87AB3" w:rsidRDefault="001B14DC" w14:paraId="23F25B1C" w14:textId="04BFF350">
      <w:pPr>
        <w:spacing w:line="276" w:lineRule="auto"/>
      </w:pPr>
      <w:r w:rsidRPr="0293A740">
        <w:t xml:space="preserve">By endorsing a provider, you are letting us know </w:t>
      </w:r>
      <w:r w:rsidRPr="0293A740" w:rsidR="00E50EFE">
        <w:t>th</w:t>
      </w:r>
      <w:r w:rsidR="00E50EFE">
        <w:t>e</w:t>
      </w:r>
      <w:r w:rsidRPr="0293A740" w:rsidR="00E50EFE">
        <w:t xml:space="preserve"> </w:t>
      </w:r>
      <w:r>
        <w:t>provider</w:t>
      </w:r>
      <w:r w:rsidRPr="0293A740">
        <w:t xml:space="preserve"> can make </w:t>
      </w:r>
      <w:r w:rsidR="00063101">
        <w:t xml:space="preserve">payment </w:t>
      </w:r>
      <w:r w:rsidRPr="0293A740">
        <w:t xml:space="preserve">claims </w:t>
      </w:r>
      <w:r w:rsidR="00063101">
        <w:t xml:space="preserve">when they deliver a support to you. </w:t>
      </w:r>
      <w:r w:rsidR="00BF5EF2">
        <w:t xml:space="preserve"> </w:t>
      </w:r>
    </w:p>
    <w:p w:rsidR="00F802F1" w:rsidP="00A87AB3" w:rsidRDefault="00F802F1" w14:paraId="00405924" w14:textId="22F6FB24">
      <w:pPr>
        <w:spacing w:line="276" w:lineRule="auto"/>
      </w:pPr>
      <w:r>
        <w:t xml:space="preserve">Having </w:t>
      </w:r>
      <w:r w:rsidR="006B609D">
        <w:t>participant-</w:t>
      </w:r>
      <w:r>
        <w:t>endorsed</w:t>
      </w:r>
      <w:r w:rsidR="006B609D">
        <w:t>-</w:t>
      </w:r>
      <w:r>
        <w:t xml:space="preserve">providers recorded on your NDIS plan means </w:t>
      </w:r>
      <w:r w:rsidR="00FB0B3E">
        <w:t>your provider</w:t>
      </w:r>
      <w:r>
        <w:t xml:space="preserve"> will receive </w:t>
      </w:r>
      <w:r w:rsidR="00464369">
        <w:t>timely payments for services you agree to.</w:t>
      </w:r>
      <w:r w:rsidR="00F86981">
        <w:t xml:space="preserve"> </w:t>
      </w:r>
      <w:r w:rsidR="00464369">
        <w:t>It also means</w:t>
      </w:r>
      <w:r w:rsidR="00FB0B3E">
        <w:t xml:space="preserve"> we won’t </w:t>
      </w:r>
      <w:r w:rsidR="00063101">
        <w:t xml:space="preserve">need </w:t>
      </w:r>
      <w:r w:rsidR="00FB0B3E">
        <w:t xml:space="preserve">to contact you </w:t>
      </w:r>
      <w:r w:rsidR="003D45EB">
        <w:t xml:space="preserve">to check </w:t>
      </w:r>
      <w:r w:rsidR="00063101">
        <w:t xml:space="preserve">payment </w:t>
      </w:r>
      <w:r w:rsidR="003D45EB">
        <w:t>claims made by your endorsed</w:t>
      </w:r>
      <w:r w:rsidR="000B1BD6">
        <w:t xml:space="preserve"> providers. </w:t>
      </w:r>
    </w:p>
    <w:p w:rsidR="00BF5EF2" w:rsidP="00A87AB3" w:rsidRDefault="00DD65E7" w14:paraId="6CD6916D" w14:textId="45F00592">
      <w:pPr>
        <w:spacing w:line="276" w:lineRule="auto"/>
      </w:pPr>
      <w:r>
        <w:t xml:space="preserve">There are two types of participant-endorsed providers. They are: </w:t>
      </w:r>
    </w:p>
    <w:p w:rsidRPr="00924788" w:rsidR="00DD65E7" w:rsidP="00A87AB3" w:rsidRDefault="00DD65E7" w14:paraId="24128883" w14:textId="4B799DE9">
      <w:pPr>
        <w:spacing w:line="276" w:lineRule="auto"/>
        <w:rPr>
          <w:b/>
          <w:bCs/>
        </w:rPr>
      </w:pPr>
      <w:r w:rsidRPr="00924788">
        <w:rPr>
          <w:b/>
          <w:bCs/>
        </w:rPr>
        <w:t xml:space="preserve">Participant-endorsed providers – general </w:t>
      </w:r>
    </w:p>
    <w:p w:rsidR="00DD65E7" w:rsidP="00A87AB3" w:rsidRDefault="008205A0" w14:paraId="13ABD61A" w14:textId="30F97552" w14:noSpellErr="1">
      <w:pPr>
        <w:spacing w:line="276" w:lineRule="auto"/>
      </w:pPr>
      <w:r w:rsidR="008205A0">
        <w:rPr/>
        <w:t xml:space="preserve">A </w:t>
      </w:r>
      <w:r w:rsidR="00A27132">
        <w:rPr/>
        <w:t xml:space="preserve">participant-endorsed provider </w:t>
      </w:r>
      <w:r w:rsidR="00A20C82">
        <w:rPr/>
        <w:t>at the</w:t>
      </w:r>
      <w:r w:rsidR="00A27132">
        <w:rPr/>
        <w:t xml:space="preserve"> general</w:t>
      </w:r>
      <w:r w:rsidR="00A20C82">
        <w:rPr/>
        <w:t xml:space="preserve"> level</w:t>
      </w:r>
      <w:r w:rsidR="00A27132">
        <w:rPr/>
        <w:t xml:space="preserve"> is a provider </w:t>
      </w:r>
      <w:r w:rsidR="00537AD1">
        <w:rPr/>
        <w:t>nominated</w:t>
      </w:r>
      <w:r w:rsidR="00A27132">
        <w:rPr/>
        <w:t xml:space="preserve"> by you </w:t>
      </w:r>
      <w:r w:rsidR="00F16DF0">
        <w:rPr/>
        <w:t xml:space="preserve">to deliver </w:t>
      </w:r>
      <w:r w:rsidR="0074109A">
        <w:rPr/>
        <w:t>core, capital and capacity-building supports</w:t>
      </w:r>
      <w:r w:rsidR="00B62A2C">
        <w:rPr/>
        <w:t xml:space="preserve"> funded within your NDIS plan.</w:t>
      </w:r>
      <w:r w:rsidR="003E7676">
        <w:rPr/>
        <w:t xml:space="preserve"> This will apply to all Agency-managed participant</w:t>
      </w:r>
      <w:r w:rsidR="000E6B3F">
        <w:rPr/>
        <w:t>s who are part of the test in Tasmania.</w:t>
      </w:r>
    </w:p>
    <w:p w:rsidRPr="00757D86" w:rsidR="00757D86" w:rsidP="4BA17409" w:rsidRDefault="00757D86" w14:paraId="259AC003" w14:textId="459D8A09" w14:noSpellErr="1">
      <w:pPr>
        <w:spacing w:line="240" w:lineRule="auto"/>
      </w:pPr>
      <w:r w:rsidR="00757D86">
        <w:rPr/>
        <w:t>If you have</w:t>
      </w:r>
      <w:r w:rsidR="00757D86">
        <w:rPr/>
        <w:t xml:space="preserve"> existing service bookings </w:t>
      </w:r>
      <w:r w:rsidR="00757D86">
        <w:rPr/>
        <w:t xml:space="preserve">with a provider, they </w:t>
      </w:r>
      <w:r w:rsidR="00757D86">
        <w:rPr/>
        <w:t xml:space="preserve">will automatically become a participant-endorsed provider when </w:t>
      </w:r>
      <w:r w:rsidR="00757D86">
        <w:rPr/>
        <w:t>your plan</w:t>
      </w:r>
      <w:r w:rsidR="00757D86">
        <w:rPr/>
        <w:t xml:space="preserve"> is developed in our new computer system.</w:t>
      </w:r>
    </w:p>
    <w:p w:rsidRPr="00BE2447" w:rsidR="00A87AB3" w:rsidP="0293A740" w:rsidRDefault="00BE2447" w14:paraId="68513198" w14:textId="5B7EC20A" w14:noSpellErr="1">
      <w:pPr>
        <w:spacing w:line="276" w:lineRule="auto"/>
        <w:rPr>
          <w:b w:val="1"/>
          <w:bCs w:val="1"/>
        </w:rPr>
      </w:pPr>
      <w:r w:rsidRPr="4BA17409" w:rsidR="00BE2447">
        <w:rPr>
          <w:b w:val="1"/>
          <w:bCs w:val="1"/>
        </w:rPr>
        <w:t>Participant-endorsed providers - category</w:t>
      </w:r>
    </w:p>
    <w:p w:rsidRPr="00D816ED" w:rsidR="009A1124" w:rsidP="00117655" w:rsidRDefault="009A1124" w14:paraId="787734E8" w14:textId="77777777" w14:noSpellErr="1">
      <w:pPr>
        <w:spacing w:line="276" w:lineRule="auto"/>
      </w:pPr>
      <w:r w:rsidR="009A1124">
        <w:rPr/>
        <w:t xml:space="preserve">All participants with Specialist Disability Accommodation and Behaviour Support will need to </w:t>
      </w:r>
      <w:r w:rsidR="009A1124">
        <w:rPr/>
        <w:t>record their participant-endorsed providers for these two categories within their plan</w:t>
      </w:r>
      <w:r w:rsidR="009A1124">
        <w:rPr/>
        <w:t xml:space="preserve">.  </w:t>
      </w:r>
    </w:p>
    <w:p w:rsidR="00656819" w:rsidP="4BA17409" w:rsidRDefault="00380C87" w14:paraId="58EDB29F" w14:textId="19D8AF5C" w14:noSpellErr="1">
      <w:pPr>
        <w:spacing w:after="200"/>
        <w:rPr>
          <w:rFonts w:eastAsia="Arial" w:cs="Arial"/>
          <w:sz w:val="24"/>
          <w:szCs w:val="24"/>
        </w:rPr>
      </w:pPr>
      <w:r w:rsidR="00380C87">
        <w:rPr/>
        <w:t>Specialist Disability Accommodation and Behaviour Support</w:t>
      </w:r>
      <w:r w:rsidR="00134BBE">
        <w:rPr/>
        <w:t>s</w:t>
      </w:r>
      <w:r w:rsidR="00380C87">
        <w:rPr/>
        <w:t xml:space="preserve"> </w:t>
      </w:r>
      <w:r w:rsidR="1A7529C9">
        <w:rPr/>
        <w:t xml:space="preserve">are </w:t>
      </w:r>
      <w:r w:rsidRPr="4BA17409" w:rsidR="1A7529C9">
        <w:rPr>
          <w:rFonts w:eastAsia="Arial" w:cs="Arial"/>
        </w:rPr>
        <w:t>required to</w:t>
      </w:r>
      <w:r w:rsidRPr="4BA17409" w:rsidR="1A7529C9">
        <w:rPr>
          <w:rFonts w:eastAsia="Arial" w:cs="Arial"/>
        </w:rPr>
        <w:t xml:space="preserve"> be delivered by a registered provider under NDIS Commission rules</w:t>
      </w:r>
      <w:r w:rsidRPr="4BA17409" w:rsidR="577A779C">
        <w:rPr>
          <w:rFonts w:eastAsia="Arial" w:cs="Arial"/>
        </w:rPr>
        <w:t>. Having these supports recorded in your plan</w:t>
      </w:r>
      <w:r w:rsidRPr="4BA17409" w:rsidR="1A7529C9">
        <w:rPr>
          <w:rFonts w:eastAsia="Arial" w:cs="Arial"/>
        </w:rPr>
        <w:t xml:space="preserve"> allows us to ensure compliance with the rules</w:t>
      </w:r>
      <w:r w:rsidRPr="4BA17409" w:rsidR="1A7529C9">
        <w:rPr>
          <w:rFonts w:eastAsia="Arial" w:cs="Arial"/>
          <w:sz w:val="24"/>
          <w:szCs w:val="24"/>
        </w:rPr>
        <w:t>.</w:t>
      </w:r>
    </w:p>
    <w:p w:rsidRPr="00757D86" w:rsidR="00757D86" w:rsidP="4BA17409" w:rsidRDefault="00757D86" w14:paraId="3973663E" w14:textId="54693A77" w14:noSpellErr="1">
      <w:pPr>
        <w:spacing w:line="240" w:lineRule="auto"/>
      </w:pPr>
      <w:r w:rsidR="00757D86">
        <w:rPr/>
        <w:t>If you have Specialist Disability Accommodation and Behaviour Supports, you will need to contact us to record your providers for these supports</w:t>
      </w:r>
      <w:r w:rsidR="00757D86">
        <w:rPr/>
        <w:t xml:space="preserve"> as a participant-endorsed provider</w:t>
      </w:r>
      <w:r w:rsidR="00757D86">
        <w:rPr/>
        <w:t xml:space="preserve"> on your plan</w:t>
      </w:r>
      <w:r w:rsidR="00757D86">
        <w:rPr/>
        <w:t>.</w:t>
      </w:r>
    </w:p>
    <w:p w:rsidR="001A5F5D" w:rsidP="003E1E63" w:rsidRDefault="003E1E63" w14:paraId="48F75629" w14:textId="77777777">
      <w:pPr>
        <w:spacing w:line="276" w:lineRule="auto"/>
        <w:rPr>
          <w:rFonts w:eastAsiaTheme="majorEastAsia" w:cstheme="majorBidi"/>
          <w:b/>
          <w:bCs/>
          <w:color w:val="6A2875"/>
          <w:sz w:val="36"/>
          <w:szCs w:val="36"/>
        </w:rPr>
      </w:pPr>
      <w:r w:rsidRPr="0293A740">
        <w:rPr>
          <w:rFonts w:eastAsiaTheme="majorEastAsia" w:cstheme="majorBidi"/>
          <w:b/>
          <w:bCs/>
          <w:color w:val="6A2875"/>
          <w:sz w:val="36"/>
          <w:szCs w:val="36"/>
        </w:rPr>
        <w:t xml:space="preserve">How do </w:t>
      </w:r>
      <w:r>
        <w:rPr>
          <w:rFonts w:eastAsiaTheme="majorEastAsia" w:cstheme="majorBidi"/>
          <w:b/>
          <w:bCs/>
          <w:color w:val="6A2875"/>
          <w:sz w:val="36"/>
          <w:szCs w:val="36"/>
        </w:rPr>
        <w:t>I</w:t>
      </w:r>
      <w:r w:rsidRPr="0293A740">
        <w:rPr>
          <w:rFonts w:eastAsiaTheme="majorEastAsia" w:cstheme="majorBidi"/>
          <w:b/>
          <w:bCs/>
          <w:color w:val="6A2875"/>
          <w:sz w:val="36"/>
          <w:szCs w:val="36"/>
        </w:rPr>
        <w:t xml:space="preserve"> choose</w:t>
      </w:r>
      <w:r w:rsidR="001A5F5D">
        <w:rPr>
          <w:rFonts w:eastAsiaTheme="majorEastAsia" w:cstheme="majorBidi"/>
          <w:b/>
          <w:bCs/>
          <w:color w:val="6A2875"/>
          <w:sz w:val="36"/>
          <w:szCs w:val="36"/>
        </w:rPr>
        <w:t xml:space="preserve"> my providers?</w:t>
      </w:r>
    </w:p>
    <w:p w:rsidR="001A5F5D" w:rsidP="79C6278E" w:rsidRDefault="00D124B3" w14:paraId="505A16A4" w14:textId="2626909C">
      <w:pPr>
        <w:spacing w:before="100" w:beforeAutospacing="1" w:line="276" w:lineRule="auto"/>
      </w:pPr>
      <w:r>
        <w:t>Once you</w:t>
      </w:r>
      <w:r w:rsidR="006751D8">
        <w:t xml:space="preserve"> decide which</w:t>
      </w:r>
      <w:r>
        <w:t xml:space="preserve"> services may help you </w:t>
      </w:r>
      <w:r w:rsidR="001A259C">
        <w:t xml:space="preserve">pursue </w:t>
      </w:r>
      <w:r>
        <w:t xml:space="preserve">your goals, it’s time to find out more about the providers in your area and whether they are right for you. Your NDIS </w:t>
      </w:r>
      <w:r w:rsidR="00AA578E">
        <w:t xml:space="preserve">local area coordinator or </w:t>
      </w:r>
      <w:r>
        <w:t>early childhood partner can help you. </w:t>
      </w:r>
    </w:p>
    <w:p w:rsidR="007C1511" w:rsidP="00D124B3" w:rsidRDefault="00AA578E" w14:paraId="3129E088" w14:textId="77777777">
      <w:pPr>
        <w:spacing w:before="100" w:beforeAutospacing="1" w:line="276" w:lineRule="auto"/>
      </w:pPr>
      <w:r>
        <w:lastRenderedPageBreak/>
        <w:t xml:space="preserve">You can learn more about choosing the right provider for you on the </w:t>
      </w:r>
      <w:hyperlink w:history="1" r:id="rId20">
        <w:r w:rsidRPr="00D358C0">
          <w:rPr>
            <w:rStyle w:val="Hyperlink"/>
          </w:rPr>
          <w:t>NDIS website</w:t>
        </w:r>
      </w:hyperlink>
      <w:r>
        <w:t>.</w:t>
      </w:r>
    </w:p>
    <w:p w:rsidR="007C1511" w:rsidP="00D124B3" w:rsidRDefault="007C1511" w14:paraId="78492A6F" w14:textId="061C1E4E">
      <w:pPr>
        <w:spacing w:before="100" w:beforeAutospacing="1" w:line="276" w:lineRule="auto"/>
      </w:pPr>
      <w:r>
        <w:t xml:space="preserve">There are tools and resources on </w:t>
      </w:r>
      <w:hyperlink w:history="1" r:id="rId21">
        <w:r w:rsidRPr="00514EFE">
          <w:rPr>
            <w:rStyle w:val="Hyperlink"/>
          </w:rPr>
          <w:t>our website</w:t>
        </w:r>
      </w:hyperlink>
      <w:r>
        <w:t xml:space="preserve"> to help you choose the right provider for you, like:</w:t>
      </w:r>
    </w:p>
    <w:p w:rsidR="00AA578E" w:rsidP="00514EFE" w:rsidRDefault="00000000" w14:paraId="3CABBF12" w14:textId="30866892">
      <w:pPr>
        <w:pStyle w:val="ListParagraph"/>
        <w:numPr>
          <w:ilvl w:val="0"/>
          <w:numId w:val="47"/>
        </w:numPr>
        <w:spacing w:before="100" w:beforeAutospacing="1" w:line="276" w:lineRule="auto"/>
        <w:rPr>
          <w:sz w:val="22"/>
        </w:rPr>
      </w:pPr>
      <w:hyperlink w:history="1" r:id="rId22">
        <w:r w:rsidRPr="00514EFE" w:rsidR="00514EFE">
          <w:rPr>
            <w:rStyle w:val="Hyperlink"/>
            <w:sz w:val="22"/>
          </w:rPr>
          <w:t>Provider finder</w:t>
        </w:r>
      </w:hyperlink>
    </w:p>
    <w:p w:rsidR="00263661" w:rsidP="00514EFE" w:rsidRDefault="00000000" w14:paraId="1E0EBD8F" w14:textId="161261D0">
      <w:pPr>
        <w:pStyle w:val="ListParagraph"/>
        <w:numPr>
          <w:ilvl w:val="0"/>
          <w:numId w:val="47"/>
        </w:numPr>
        <w:spacing w:before="100" w:beforeAutospacing="1" w:line="276" w:lineRule="auto"/>
        <w:rPr>
          <w:sz w:val="22"/>
        </w:rPr>
      </w:pPr>
      <w:hyperlink w:history="1" r:id="rId23">
        <w:r w:rsidRPr="00263661" w:rsidR="00263661">
          <w:rPr>
            <w:rStyle w:val="Hyperlink"/>
            <w:sz w:val="22"/>
          </w:rPr>
          <w:t>Plan implementation directory</w:t>
        </w:r>
      </w:hyperlink>
    </w:p>
    <w:p w:rsidRPr="00514EFE" w:rsidR="00D824DB" w:rsidP="00D824DB" w:rsidRDefault="00D824DB" w14:paraId="5A3F35D0" w14:textId="77777777">
      <w:pPr>
        <w:pStyle w:val="ListParagraph"/>
        <w:numPr>
          <w:ilvl w:val="0"/>
          <w:numId w:val="0"/>
        </w:numPr>
        <w:spacing w:before="100" w:beforeAutospacing="1" w:line="276" w:lineRule="auto"/>
        <w:ind w:left="780"/>
        <w:rPr>
          <w:sz w:val="22"/>
        </w:rPr>
      </w:pPr>
    </w:p>
    <w:p w:rsidRPr="00CB24F0" w:rsidR="003E1E63" w:rsidP="003E1E63" w:rsidRDefault="001A5F5D" w14:paraId="7929300B" w14:textId="62B7FFAA">
      <w:pPr>
        <w:spacing w:line="276" w:lineRule="auto"/>
        <w:rPr>
          <w:rFonts w:eastAsiaTheme="majorEastAsia" w:cstheme="majorBidi"/>
          <w:b/>
          <w:bCs/>
          <w:color w:val="6A2875"/>
          <w:sz w:val="36"/>
          <w:szCs w:val="36"/>
        </w:rPr>
      </w:pPr>
      <w:r>
        <w:rPr>
          <w:rFonts w:eastAsiaTheme="majorEastAsia" w:cstheme="majorBidi"/>
          <w:b/>
          <w:bCs/>
          <w:color w:val="6A2875"/>
          <w:sz w:val="36"/>
          <w:szCs w:val="36"/>
        </w:rPr>
        <w:t>How do I</w:t>
      </w:r>
      <w:r w:rsidRPr="0293A740" w:rsidR="003E1E63">
        <w:rPr>
          <w:rFonts w:eastAsiaTheme="majorEastAsia" w:cstheme="majorBidi"/>
          <w:b/>
          <w:bCs/>
          <w:color w:val="6A2875"/>
          <w:sz w:val="36"/>
          <w:szCs w:val="36"/>
        </w:rPr>
        <w:t xml:space="preserve"> </w:t>
      </w:r>
      <w:r w:rsidR="00C94402">
        <w:rPr>
          <w:rFonts w:eastAsiaTheme="majorEastAsia" w:cstheme="majorBidi"/>
          <w:b/>
          <w:bCs/>
          <w:color w:val="6A2875"/>
          <w:sz w:val="36"/>
          <w:szCs w:val="36"/>
        </w:rPr>
        <w:t>nominate my participant-endorsed-</w:t>
      </w:r>
      <w:r w:rsidRPr="0293A740" w:rsidR="003E1E63">
        <w:rPr>
          <w:rFonts w:eastAsiaTheme="majorEastAsia" w:cstheme="majorBidi"/>
          <w:b/>
          <w:bCs/>
          <w:color w:val="6A2875"/>
          <w:sz w:val="36"/>
          <w:szCs w:val="36"/>
        </w:rPr>
        <w:t>providers?</w:t>
      </w:r>
    </w:p>
    <w:p w:rsidRPr="00823A8C" w:rsidR="00280B6D" w:rsidP="0035274A" w:rsidRDefault="00280B6D" w14:paraId="4017CFEE" w14:textId="77777777">
      <w:pPr>
        <w:spacing w:line="276" w:lineRule="auto"/>
      </w:pPr>
      <w:r w:rsidRPr="00823A8C">
        <w:t>You have choice and control over who you nominate to be a participant-endorsed provider.</w:t>
      </w:r>
    </w:p>
    <w:p w:rsidR="00E67109" w:rsidP="00E67109" w:rsidRDefault="00E67109" w14:paraId="4B09AABC" w14:textId="40D5CD9C">
      <w:pPr>
        <w:spacing w:line="276" w:lineRule="auto"/>
      </w:pPr>
      <w:r w:rsidR="00E67109">
        <w:rPr/>
        <w:t xml:space="preserve">You can record </w:t>
      </w:r>
      <w:r w:rsidR="006F1BEA">
        <w:rPr/>
        <w:t xml:space="preserve">your general and </w:t>
      </w:r>
      <w:r w:rsidR="00E67109">
        <w:rPr/>
        <w:t>c</w:t>
      </w:r>
      <w:r w:rsidR="00E67109">
        <w:rPr/>
        <w:t>ategory level participant-endorsed providers</w:t>
      </w:r>
      <w:r w:rsidR="00E67109">
        <w:rPr/>
        <w:t xml:space="preserve"> </w:t>
      </w:r>
      <w:r w:rsidR="00E67109">
        <w:rPr/>
        <w:t>during</w:t>
      </w:r>
      <w:r w:rsidR="00E67109">
        <w:rPr/>
        <w:t xml:space="preserve"> your </w:t>
      </w:r>
      <w:r w:rsidR="00C436B0">
        <w:rPr/>
        <w:t>plan meeting</w:t>
      </w:r>
      <w:r w:rsidR="00C436B0">
        <w:rPr/>
        <w:t xml:space="preserve">, </w:t>
      </w:r>
      <w:r w:rsidR="00E67109">
        <w:rPr/>
        <w:t>plan</w:t>
      </w:r>
      <w:r w:rsidR="00E67109">
        <w:rPr/>
        <w:t xml:space="preserve"> implementation </w:t>
      </w:r>
      <w:r w:rsidR="00E67109">
        <w:rPr/>
        <w:t>meeting</w:t>
      </w:r>
      <w:r w:rsidR="00E67109">
        <w:rPr/>
        <w:t xml:space="preserve"> </w:t>
      </w:r>
      <w:r w:rsidR="00E67109">
        <w:rPr/>
        <w:t xml:space="preserve">with </w:t>
      </w:r>
      <w:r w:rsidR="77A2FEB5">
        <w:rPr/>
        <w:t xml:space="preserve">your my </w:t>
      </w:r>
      <w:r w:rsidR="00062FD7">
        <w:rPr/>
        <w:t>NDIS contact</w:t>
      </w:r>
      <w:r w:rsidR="00E67109">
        <w:rPr/>
        <w:t xml:space="preserve"> </w:t>
      </w:r>
      <w:r w:rsidR="00E67109">
        <w:rPr/>
        <w:t xml:space="preserve">or </w:t>
      </w:r>
      <w:r w:rsidR="00E67109">
        <w:rPr/>
        <w:t>by calling the National Contact Centre at any time</w:t>
      </w:r>
      <w:r w:rsidR="00E67109">
        <w:rPr/>
        <w:t>. </w:t>
      </w:r>
      <w:r w:rsidR="00E67109">
        <w:rPr/>
        <w:t xml:space="preserve"> </w:t>
      </w:r>
    </w:p>
    <w:p w:rsidR="00905AD4" w:rsidP="00905AD4" w:rsidRDefault="00D13B97" w14:paraId="5AA8CFF0" w14:textId="63FCA2F2">
      <w:pPr>
        <w:spacing w:line="276" w:lineRule="auto"/>
      </w:pPr>
      <w:r>
        <w:t xml:space="preserve">A provider who has not been </w:t>
      </w:r>
      <w:r w:rsidR="009B6B1B">
        <w:t>nominated</w:t>
      </w:r>
      <w:r>
        <w:t xml:space="preserve"> by you </w:t>
      </w:r>
      <w:r w:rsidR="00423C9E">
        <w:t>can</w:t>
      </w:r>
      <w:r>
        <w:t xml:space="preserve"> still be paid for </w:t>
      </w:r>
      <w:r w:rsidR="00EC093C">
        <w:t xml:space="preserve">services you have agreed to, but </w:t>
      </w:r>
      <w:r w:rsidR="00CB4122">
        <w:t xml:space="preserve">you will need to contact the </w:t>
      </w:r>
      <w:r w:rsidR="7E835841">
        <w:t>NDIS to</w:t>
      </w:r>
      <w:r w:rsidR="00423C9E">
        <w:t xml:space="preserve"> </w:t>
      </w:r>
      <w:r w:rsidR="00034D42">
        <w:t xml:space="preserve">confirm this is a service you have agreed to </w:t>
      </w:r>
      <w:r w:rsidR="00390F3A">
        <w:t xml:space="preserve">before </w:t>
      </w:r>
      <w:r w:rsidR="00034D42">
        <w:t>it is paid.</w:t>
      </w:r>
      <w:r w:rsidR="00FC1A3A">
        <w:t xml:space="preserve"> </w:t>
      </w:r>
    </w:p>
    <w:p w:rsidRPr="00482BE6" w:rsidR="0098633B" w:rsidP="0098633B" w:rsidRDefault="0098633B" w14:paraId="0FBEBE4E" w14:textId="3AE02B9A">
      <w:pPr>
        <w:spacing w:line="276" w:lineRule="auto"/>
      </w:pPr>
      <w:r w:rsidRPr="00482BE6">
        <w:t xml:space="preserve">You </w:t>
      </w:r>
      <w:r w:rsidRPr="00482BE6" w:rsidR="004424EC">
        <w:t>choose if you want to</w:t>
      </w:r>
      <w:r w:rsidRPr="00482BE6">
        <w:t xml:space="preserve"> endorse </w:t>
      </w:r>
      <w:r w:rsidRPr="00482BE6" w:rsidR="00C436B0">
        <w:t>a</w:t>
      </w:r>
      <w:r w:rsidRPr="00482BE6">
        <w:t xml:space="preserve"> provider</w:t>
      </w:r>
      <w:r w:rsidR="0070404D">
        <w:t>. M</w:t>
      </w:r>
      <w:r w:rsidRPr="00482BE6" w:rsidR="00C436B0">
        <w:t>any participant</w:t>
      </w:r>
      <w:r w:rsidR="0070404D">
        <w:t>s</w:t>
      </w:r>
      <w:r w:rsidRPr="00482BE6" w:rsidR="00C436B0">
        <w:t xml:space="preserve"> may choose not to nominate a participant-endorsed provider for</w:t>
      </w:r>
      <w:r w:rsidRPr="00482BE6">
        <w:t xml:space="preserve"> short-term or one-off purchases</w:t>
      </w:r>
      <w:r w:rsidR="0070404D">
        <w:t>.</w:t>
      </w:r>
    </w:p>
    <w:p w:rsidR="0098633B" w:rsidP="0098633B" w:rsidRDefault="0098633B" w14:paraId="53216271" w14:textId="239765EB">
      <w:pPr>
        <w:spacing w:line="276" w:lineRule="auto"/>
      </w:pPr>
      <w:r w:rsidRPr="00482BE6">
        <w:t>You also don’t need to endorse providers to find out if a claim has been made on your plan.</w:t>
      </w:r>
    </w:p>
    <w:p w:rsidRPr="00482BE6" w:rsidR="00C436B0" w:rsidP="008F50D5" w:rsidRDefault="00C436B0" w14:paraId="3C8759EE" w14:textId="1A4696C8">
      <w:pPr>
        <w:spacing w:line="276" w:lineRule="auto"/>
        <w:rPr>
          <w:rFonts w:eastAsiaTheme="majorEastAsia" w:cstheme="majorBidi"/>
          <w:b/>
          <w:bCs/>
          <w:color w:val="6A2875"/>
          <w:sz w:val="36"/>
          <w:szCs w:val="36"/>
        </w:rPr>
      </w:pPr>
      <w:r w:rsidRPr="00482BE6">
        <w:rPr>
          <w:rFonts w:eastAsiaTheme="majorEastAsia" w:cstheme="majorBidi"/>
          <w:b/>
          <w:bCs/>
          <w:color w:val="6A2875"/>
          <w:sz w:val="36"/>
          <w:szCs w:val="36"/>
        </w:rPr>
        <w:t>What is the differen</w:t>
      </w:r>
      <w:r>
        <w:rPr>
          <w:rFonts w:eastAsiaTheme="majorEastAsia" w:cstheme="majorBidi"/>
          <w:b/>
          <w:bCs/>
          <w:color w:val="6A2875"/>
          <w:sz w:val="36"/>
          <w:szCs w:val="36"/>
        </w:rPr>
        <w:t>ce</w:t>
      </w:r>
      <w:r w:rsidRPr="00482BE6">
        <w:rPr>
          <w:rFonts w:eastAsiaTheme="majorEastAsia" w:cstheme="majorBidi"/>
          <w:b/>
          <w:bCs/>
          <w:color w:val="6A2875"/>
          <w:sz w:val="36"/>
          <w:szCs w:val="36"/>
        </w:rPr>
        <w:t xml:space="preserve"> between participant-endorsed</w:t>
      </w:r>
      <w:r w:rsidR="0070404D">
        <w:rPr>
          <w:rFonts w:eastAsiaTheme="majorEastAsia" w:cstheme="majorBidi"/>
          <w:b/>
          <w:bCs/>
          <w:color w:val="6A2875"/>
          <w:sz w:val="36"/>
          <w:szCs w:val="36"/>
        </w:rPr>
        <w:t xml:space="preserve"> </w:t>
      </w:r>
      <w:r w:rsidRPr="00482BE6">
        <w:rPr>
          <w:rFonts w:eastAsiaTheme="majorEastAsia" w:cstheme="majorBidi"/>
          <w:b/>
          <w:bCs/>
          <w:color w:val="6A2875"/>
          <w:sz w:val="36"/>
          <w:szCs w:val="36"/>
        </w:rPr>
        <w:t>providers and providing consent for a provider to view parts of my plan?</w:t>
      </w:r>
    </w:p>
    <w:p w:rsidR="00C436B0" w:rsidP="008F50D5" w:rsidRDefault="00C436B0" w14:paraId="52FEDB5A" w14:textId="5D8F05E0">
      <w:pPr>
        <w:spacing w:line="276" w:lineRule="auto"/>
      </w:pPr>
      <w:r>
        <w:t>Giving consent for a provider to view parts of your plan is different to being a participant-endorsed provider.</w:t>
      </w:r>
    </w:p>
    <w:p w:rsidR="00C436B0" w:rsidP="00C436B0" w:rsidRDefault="00C436B0" w14:paraId="39F45097" w14:textId="6D339350">
      <w:pPr>
        <w:spacing w:line="276" w:lineRule="auto"/>
      </w:pPr>
      <w:r w:rsidR="00C436B0">
        <w:rPr/>
        <w:t>If you want to</w:t>
      </w:r>
      <w:r w:rsidR="004D016F">
        <w:rPr/>
        <w:t xml:space="preserve"> give your consent for </w:t>
      </w:r>
      <w:r w:rsidR="00C436B0">
        <w:rPr/>
        <w:t xml:space="preserve">a </w:t>
      </w:r>
      <w:r w:rsidR="003C2CB9">
        <w:rPr/>
        <w:t>provider to view</w:t>
      </w:r>
      <w:r w:rsidR="00171014">
        <w:rPr/>
        <w:t xml:space="preserve"> </w:t>
      </w:r>
      <w:r w:rsidR="00853F5B">
        <w:rPr/>
        <w:t>parts of</w:t>
      </w:r>
      <w:r w:rsidR="00B759F8">
        <w:rPr/>
        <w:t xml:space="preserve"> your plan</w:t>
      </w:r>
      <w:r w:rsidR="00145E7D">
        <w:rPr/>
        <w:t xml:space="preserve">, </w:t>
      </w:r>
      <w:r w:rsidR="00B759F8">
        <w:rPr/>
        <w:t xml:space="preserve">you </w:t>
      </w:r>
      <w:r w:rsidR="00C436B0">
        <w:rPr/>
        <w:t>will need to</w:t>
      </w:r>
      <w:r w:rsidR="00025CF4">
        <w:rPr/>
        <w:t xml:space="preserve"> </w:t>
      </w:r>
      <w:r w:rsidR="00A552D6">
        <w:rPr/>
        <w:t>give your consent</w:t>
      </w:r>
      <w:r w:rsidR="00C436B0">
        <w:rPr/>
        <w:t xml:space="preserve"> during</w:t>
      </w:r>
      <w:r w:rsidR="00C436B0">
        <w:rPr/>
        <w:t xml:space="preserve"> your </w:t>
      </w:r>
      <w:r w:rsidR="00C436B0">
        <w:rPr/>
        <w:t>plan meeting</w:t>
      </w:r>
      <w:r w:rsidR="00C436B0">
        <w:rPr/>
        <w:t xml:space="preserve">, </w:t>
      </w:r>
      <w:r w:rsidR="00C436B0">
        <w:rPr/>
        <w:t>plan</w:t>
      </w:r>
      <w:r w:rsidR="00C436B0">
        <w:rPr/>
        <w:t xml:space="preserve"> implementation </w:t>
      </w:r>
      <w:r w:rsidR="00C436B0">
        <w:rPr/>
        <w:t>meeting</w:t>
      </w:r>
      <w:r w:rsidR="00C436B0">
        <w:rPr/>
        <w:t xml:space="preserve"> </w:t>
      </w:r>
      <w:r w:rsidR="00C436B0">
        <w:rPr/>
        <w:t xml:space="preserve">with </w:t>
      </w:r>
      <w:r w:rsidR="4BADAA8E">
        <w:rPr/>
        <w:t>your</w:t>
      </w:r>
      <w:r w:rsidR="4BADAA8E">
        <w:rPr/>
        <w:t xml:space="preserve"> my </w:t>
      </w:r>
      <w:r w:rsidR="00C436B0">
        <w:rPr/>
        <w:t xml:space="preserve">NDIS contact </w:t>
      </w:r>
      <w:r w:rsidR="00C436B0">
        <w:rPr/>
        <w:t xml:space="preserve">or </w:t>
      </w:r>
      <w:r w:rsidR="00C436B0">
        <w:rPr/>
        <w:t>by calling the National Contact Centre</w:t>
      </w:r>
      <w:r w:rsidR="00145E7D">
        <w:rPr/>
        <w:t>.</w:t>
      </w:r>
      <w:r w:rsidR="00C436B0">
        <w:rPr/>
        <w:t> </w:t>
      </w:r>
      <w:r w:rsidR="00C436B0">
        <w:rPr/>
        <w:t xml:space="preserve"> </w:t>
      </w:r>
    </w:p>
    <w:p w:rsidRPr="00AA7DAA" w:rsidR="00C117E0" w:rsidP="004B6919" w:rsidRDefault="007F3514" w14:paraId="319552D5" w14:textId="4525CE47">
      <w:pPr>
        <w:spacing w:line="276" w:lineRule="auto"/>
      </w:pPr>
      <w:r w:rsidR="007F3514">
        <w:rPr/>
        <w:t xml:space="preserve">If </w:t>
      </w:r>
      <w:r w:rsidR="00C436B0">
        <w:rPr/>
        <w:t>you have given consent</w:t>
      </w:r>
      <w:r w:rsidR="0050253C">
        <w:rPr/>
        <w:t xml:space="preserve">, </w:t>
      </w:r>
      <w:r w:rsidR="00C436B0">
        <w:rPr/>
        <w:t>your</w:t>
      </w:r>
      <w:r w:rsidR="0077793E">
        <w:rPr/>
        <w:t xml:space="preserve"> provider </w:t>
      </w:r>
      <w:r w:rsidR="00145E7D">
        <w:rPr/>
        <w:t xml:space="preserve">can use </w:t>
      </w:r>
      <w:r w:rsidR="0A58AE95">
        <w:rPr/>
        <w:t>the my</w:t>
      </w:r>
      <w:r w:rsidR="00145E7D">
        <w:rPr/>
        <w:t xml:space="preserve"> NDIS provider </w:t>
      </w:r>
      <w:r w:rsidR="0077793E">
        <w:rPr/>
        <w:t>portal</w:t>
      </w:r>
      <w:r w:rsidR="007F3514">
        <w:rPr/>
        <w:t xml:space="preserve"> to v</w:t>
      </w:r>
      <w:r w:rsidR="00C117E0">
        <w:rPr/>
        <w:t>iew the type</w:t>
      </w:r>
      <w:r w:rsidR="007F3514">
        <w:rPr/>
        <w:t>s</w:t>
      </w:r>
      <w:r w:rsidR="00C117E0">
        <w:rPr/>
        <w:t xml:space="preserve"> of support and funding in your plan</w:t>
      </w:r>
      <w:r w:rsidR="007F3514">
        <w:rPr/>
        <w:t>.</w:t>
      </w:r>
    </w:p>
    <w:p w:rsidRPr="00923F52" w:rsidR="008D4FFC" w:rsidP="006F140E" w:rsidRDefault="008D4FFC" w14:paraId="525EE1E0" w14:textId="7D329B3C">
      <w:pPr>
        <w:shd w:val="clear" w:color="auto" w:fill="FFFFFF"/>
        <w:spacing w:before="240" w:after="240" w:line="240" w:lineRule="auto"/>
        <w:rPr>
          <w:rFonts w:eastAsia="Times New Roman" w:cs="Arial"/>
          <w:color w:val="222222"/>
          <w:lang w:eastAsia="en-AU"/>
        </w:rPr>
      </w:pPr>
      <w:r>
        <w:rPr>
          <w:rFonts w:eastAsia="Times New Roman" w:cs="Arial"/>
          <w:color w:val="222222"/>
          <w:lang w:eastAsia="en-AU"/>
        </w:rPr>
        <w:t xml:space="preserve">You can learn about consent </w:t>
      </w:r>
      <w:r w:rsidR="001462DB">
        <w:rPr>
          <w:rFonts w:eastAsia="Times New Roman" w:cs="Arial"/>
          <w:color w:val="222222"/>
          <w:lang w:eastAsia="en-AU"/>
        </w:rPr>
        <w:t>from</w:t>
      </w:r>
      <w:r>
        <w:rPr>
          <w:rFonts w:eastAsia="Times New Roman" w:cs="Arial"/>
          <w:color w:val="222222"/>
          <w:lang w:eastAsia="en-AU"/>
        </w:rPr>
        <w:t xml:space="preserve"> the </w:t>
      </w:r>
      <w:hyperlink w:history="1" r:id="rId24">
        <w:r w:rsidRPr="00DB1227">
          <w:rPr>
            <w:rStyle w:val="Hyperlink"/>
            <w:rFonts w:eastAsia="Times New Roman" w:cs="Arial"/>
            <w:lang w:eastAsia="en-AU"/>
          </w:rPr>
          <w:t>your privacy and information</w:t>
        </w:r>
      </w:hyperlink>
      <w:r>
        <w:rPr>
          <w:rFonts w:eastAsia="Times New Roman" w:cs="Arial"/>
          <w:color w:val="222222"/>
          <w:lang w:eastAsia="en-AU"/>
        </w:rPr>
        <w:t xml:space="preserve"> operational guideline.</w:t>
      </w:r>
    </w:p>
    <w:p w:rsidRPr="00694CE1" w:rsidR="0035274A" w:rsidP="0293A740" w:rsidRDefault="001308F1" w14:paraId="68D821C2" w14:textId="267345A1">
      <w:pPr>
        <w:spacing w:line="276" w:lineRule="auto"/>
        <w:rPr>
          <w:rFonts w:eastAsiaTheme="majorEastAsia" w:cstheme="majorBidi"/>
          <w:b/>
          <w:bCs/>
          <w:color w:val="6A2875"/>
          <w:sz w:val="36"/>
          <w:szCs w:val="36"/>
        </w:rPr>
      </w:pPr>
      <w:r>
        <w:rPr>
          <w:rFonts w:eastAsiaTheme="majorEastAsia" w:cstheme="majorBidi"/>
          <w:b/>
          <w:bCs/>
          <w:color w:val="6A2875"/>
          <w:sz w:val="36"/>
          <w:szCs w:val="36"/>
        </w:rPr>
        <w:t>Claims from</w:t>
      </w:r>
      <w:r w:rsidR="00506F8D">
        <w:rPr>
          <w:rFonts w:eastAsiaTheme="majorEastAsia" w:cstheme="majorBidi"/>
          <w:b/>
          <w:bCs/>
          <w:color w:val="6A2875"/>
          <w:sz w:val="36"/>
          <w:szCs w:val="36"/>
        </w:rPr>
        <w:t xml:space="preserve"> participant-endorsed providers</w:t>
      </w:r>
    </w:p>
    <w:p w:rsidRPr="00CD2D59" w:rsidR="002C6055" w:rsidP="004B6919" w:rsidRDefault="007C7466" w14:paraId="1F39DBD4" w14:textId="078A4BDC">
      <w:pPr>
        <w:spacing w:line="276" w:lineRule="auto"/>
      </w:pPr>
      <w:r w:rsidRPr="0293A740">
        <w:rPr>
          <w:rFonts w:eastAsia="Arial" w:cs="Arial"/>
        </w:rPr>
        <w:lastRenderedPageBreak/>
        <w:t xml:space="preserve">If </w:t>
      </w:r>
      <w:r w:rsidR="002916B0">
        <w:rPr>
          <w:rFonts w:eastAsia="Arial" w:cs="Arial"/>
        </w:rPr>
        <w:t>you have parts of your plan that are Agency-</w:t>
      </w:r>
      <w:r w:rsidR="00BB015C">
        <w:rPr>
          <w:rFonts w:eastAsia="Arial" w:cs="Arial"/>
        </w:rPr>
        <w:t>managed and</w:t>
      </w:r>
      <w:r w:rsidR="002916B0">
        <w:rPr>
          <w:rFonts w:eastAsia="Arial" w:cs="Arial"/>
        </w:rPr>
        <w:t xml:space="preserve"> </w:t>
      </w:r>
      <w:r w:rsidR="009A6673">
        <w:rPr>
          <w:rFonts w:eastAsia="Arial" w:cs="Arial"/>
        </w:rPr>
        <w:t>use general or category level p</w:t>
      </w:r>
      <w:r w:rsidRPr="0293A740">
        <w:rPr>
          <w:rFonts w:eastAsia="Arial" w:cs="Arial"/>
        </w:rPr>
        <w:t>articipant-endorsed providers</w:t>
      </w:r>
      <w:r w:rsidR="00E0381C">
        <w:rPr>
          <w:rFonts w:eastAsia="Arial" w:cs="Arial"/>
        </w:rPr>
        <w:t xml:space="preserve">, </w:t>
      </w:r>
      <w:r w:rsidR="005E7DDC">
        <w:rPr>
          <w:rFonts w:eastAsia="Arial" w:cs="Arial"/>
        </w:rPr>
        <w:t>w</w:t>
      </w:r>
      <w:r w:rsidRPr="0293A740" w:rsidR="236D918C">
        <w:t>e will process the</w:t>
      </w:r>
      <w:r w:rsidR="00E0381C">
        <w:t>ir</w:t>
      </w:r>
      <w:r w:rsidRPr="0293A740" w:rsidR="236D918C">
        <w:t xml:space="preserve"> claim</w:t>
      </w:r>
      <w:r w:rsidR="00E0381C">
        <w:t>s</w:t>
      </w:r>
      <w:r w:rsidRPr="0293A740" w:rsidR="236D918C">
        <w:t xml:space="preserve"> </w:t>
      </w:r>
      <w:r w:rsidRPr="0293A740" w:rsidR="2D13EF74">
        <w:t xml:space="preserve">automatically </w:t>
      </w:r>
      <w:r w:rsidR="00831014">
        <w:t>without contact</w:t>
      </w:r>
      <w:r w:rsidR="00E0381C">
        <w:t>ing</w:t>
      </w:r>
      <w:r w:rsidR="00831014">
        <w:t xml:space="preserve"> you.</w:t>
      </w:r>
    </w:p>
    <w:p w:rsidRPr="00694CE1" w:rsidR="007B7DC1" w:rsidP="007B7DC1" w:rsidRDefault="00610BCD" w14:paraId="3DD49CEA" w14:textId="02BAE2EE">
      <w:pPr>
        <w:spacing w:line="276" w:lineRule="auto"/>
        <w:rPr>
          <w:rFonts w:eastAsiaTheme="majorEastAsia" w:cstheme="majorBidi"/>
          <w:b/>
          <w:bCs/>
          <w:color w:val="6A2875"/>
          <w:sz w:val="36"/>
          <w:szCs w:val="36"/>
        </w:rPr>
      </w:pPr>
      <w:r>
        <w:rPr>
          <w:rFonts w:eastAsiaTheme="majorEastAsia" w:cstheme="majorBidi"/>
          <w:b/>
          <w:bCs/>
          <w:color w:val="6A2875"/>
          <w:sz w:val="36"/>
          <w:szCs w:val="36"/>
        </w:rPr>
        <w:t>Claims from other</w:t>
      </w:r>
      <w:r w:rsidR="007B7DC1">
        <w:rPr>
          <w:rFonts w:eastAsiaTheme="majorEastAsia" w:cstheme="majorBidi"/>
          <w:b/>
          <w:bCs/>
          <w:color w:val="6A2875"/>
          <w:sz w:val="36"/>
          <w:szCs w:val="36"/>
        </w:rPr>
        <w:t xml:space="preserve"> providers </w:t>
      </w:r>
    </w:p>
    <w:p w:rsidR="003A1FF7" w:rsidP="003A1FF7" w:rsidRDefault="003A1FF7" w14:paraId="523F62A3" w14:textId="38F95450">
      <w:pPr>
        <w:spacing w:line="276" w:lineRule="auto"/>
      </w:pPr>
      <w:r w:rsidRPr="0293A740">
        <w:t xml:space="preserve">You can still choose to </w:t>
      </w:r>
      <w:r>
        <w:t>work with</w:t>
      </w:r>
      <w:r w:rsidRPr="0293A740">
        <w:t xml:space="preserve"> any </w:t>
      </w:r>
      <w:r>
        <w:t xml:space="preserve">registered </w:t>
      </w:r>
      <w:r w:rsidR="004C2802">
        <w:t>provider;</w:t>
      </w:r>
      <w:r>
        <w:t xml:space="preserve"> </w:t>
      </w:r>
      <w:r w:rsidR="0021412C">
        <w:t>however,</w:t>
      </w:r>
      <w:r>
        <w:t xml:space="preserve"> we will be testing a new process in Tasmania to check and confirm claims made by providers who you haven’t recorded in your plan. </w:t>
      </w:r>
    </w:p>
    <w:p w:rsidRPr="00CB24F0" w:rsidR="00DD1DBA" w:rsidP="0293A740" w:rsidRDefault="2140CC69" w14:paraId="4DA48A8C" w14:textId="7D9C2888">
      <w:pPr>
        <w:spacing w:line="276" w:lineRule="auto"/>
      </w:pPr>
      <w:r w:rsidRPr="0293A740">
        <w:t>W</w:t>
      </w:r>
      <w:r w:rsidRPr="0293A740" w:rsidR="7EEEF9C6">
        <w:t xml:space="preserve">e will be testing SMS notifications to Agency-managed participants in Tasmania with plans in our new computer system. </w:t>
      </w:r>
    </w:p>
    <w:p w:rsidRPr="00903D4B" w:rsidR="00DD1DBA" w:rsidP="60C5C620" w:rsidRDefault="7EEEF9C6" w14:paraId="0A8FC073" w14:textId="59E25571">
      <w:pPr>
        <w:spacing w:line="276" w:lineRule="auto"/>
      </w:pPr>
      <w:r>
        <w:t xml:space="preserve">If a claim is made on </w:t>
      </w:r>
      <w:r w:rsidR="55246712">
        <w:t>your</w:t>
      </w:r>
      <w:r>
        <w:t xml:space="preserve"> plan by </w:t>
      </w:r>
      <w:r w:rsidR="00FD6223">
        <w:t>a provider</w:t>
      </w:r>
      <w:r>
        <w:t xml:space="preserve"> who </w:t>
      </w:r>
      <w:r w:rsidR="0052341E">
        <w:t xml:space="preserve">is </w:t>
      </w:r>
      <w:r w:rsidR="00E13BA9">
        <w:t xml:space="preserve">not </w:t>
      </w:r>
      <w:r w:rsidR="007334C3">
        <w:t>a participant-endorsed provider</w:t>
      </w:r>
      <w:r w:rsidR="0052341E">
        <w:t xml:space="preserve"> on your plan</w:t>
      </w:r>
      <w:r>
        <w:t xml:space="preserve">, we’ll </w:t>
      </w:r>
      <w:r w:rsidR="00CB4122">
        <w:t>send you, or your nominee, an SMS to let you know you have a claim to check with the NDIS.</w:t>
      </w:r>
    </w:p>
    <w:p w:rsidRPr="00903D4B" w:rsidR="00CB4122" w:rsidP="60C5C620" w:rsidRDefault="00CB4122" w14:paraId="2C153977" w14:textId="77777777">
      <w:pPr>
        <w:spacing w:line="276" w:lineRule="auto"/>
      </w:pPr>
      <w:r>
        <w:t xml:space="preserve">You will need to call the NDIS on 1800 800 110 within 6 days from when you receive the SMS. We will let you know what service the claim is for. </w:t>
      </w:r>
    </w:p>
    <w:p w:rsidRPr="00903D4B" w:rsidR="00CB4122" w:rsidP="60C5C620" w:rsidRDefault="00CB4122" w14:paraId="454A559C" w14:textId="77777777">
      <w:pPr>
        <w:spacing w:line="276" w:lineRule="auto"/>
      </w:pPr>
      <w:r>
        <w:t xml:space="preserve">During the phone call, you can let us know if you agree to the service by accepting the claim. When the claim has been accepted it will </w:t>
      </w:r>
      <w:proofErr w:type="gramStart"/>
      <w:r>
        <w:t>processed</w:t>
      </w:r>
      <w:proofErr w:type="gramEnd"/>
      <w:r>
        <w:t xml:space="preserve"> for payment. </w:t>
      </w:r>
    </w:p>
    <w:p w:rsidRPr="00903D4B" w:rsidR="00CB4122" w:rsidP="60C5C620" w:rsidRDefault="00CB4122" w14:paraId="4FC3112C" w14:textId="6652220A">
      <w:pPr>
        <w:spacing w:line="276" w:lineRule="auto"/>
      </w:pPr>
      <w:r>
        <w:t xml:space="preserve">If you do not agree to the service, you can let us know by disputing the claim. </w:t>
      </w:r>
      <w:r w:rsidR="3DC316C0">
        <w:t>We will review</w:t>
      </w:r>
      <w:r w:rsidRPr="60C5C620">
        <w:rPr>
          <w:rFonts w:eastAsia="Arial" w:cs="Arial"/>
        </w:rPr>
        <w:t xml:space="preserve"> the claim</w:t>
      </w:r>
      <w:r>
        <w:t xml:space="preserve"> and contact you if we need more information. </w:t>
      </w:r>
    </w:p>
    <w:p w:rsidRPr="00903D4B" w:rsidR="00CB4122" w:rsidP="60C5C620" w:rsidRDefault="00CB4122" w14:paraId="4612A4DF" w14:textId="7C4E07B6">
      <w:pPr>
        <w:spacing w:line="276" w:lineRule="auto"/>
      </w:pPr>
      <w:r>
        <w:t>Once the NDIA payment review officer makes their decision on the claim, the outcome will be displayed in the my NDIS portal.</w:t>
      </w:r>
    </w:p>
    <w:p w:rsidRPr="00CB24F0" w:rsidR="00CB4122" w:rsidP="0293A740" w:rsidRDefault="00CB4122" w14:paraId="0E9ABEF9" w14:textId="20CB90C9">
      <w:pPr>
        <w:spacing w:line="276" w:lineRule="auto"/>
      </w:pPr>
      <w:r>
        <w:t>If you or your nominee do not call after receiving the SMS, the claim will be processed for payment after 7 days. This process will generally take 10 days before the claim is paid.</w:t>
      </w:r>
    </w:p>
    <w:p w:rsidR="00C436B0" w:rsidP="60C5C620" w:rsidRDefault="00C436B0" w14:paraId="2878FD2A" w14:textId="491D5B2E">
      <w:pPr>
        <w:spacing w:line="276" w:lineRule="auto"/>
      </w:pPr>
      <w:r>
        <w:t>If a provider claims Specialist Disability Accommodation and Behaviour Support services, and they are not listed as a category level participant-endorsed providers for these services</w:t>
      </w:r>
      <w:r w:rsidR="00F22256">
        <w:t xml:space="preserve"> on your plan</w:t>
      </w:r>
      <w:r>
        <w:t xml:space="preserve">, their claim will be automatically rejected. </w:t>
      </w:r>
    </w:p>
    <w:p w:rsidR="00FE5502" w:rsidP="00FE5502" w:rsidRDefault="00FE5502" w14:paraId="6A442915" w14:textId="26DB1808">
      <w:pPr>
        <w:spacing w:line="276" w:lineRule="auto"/>
      </w:pPr>
      <w:r w:rsidR="00FE5502">
        <w:rPr/>
        <w:t xml:space="preserve">You </w:t>
      </w:r>
      <w:r w:rsidR="00D160FB">
        <w:rPr/>
        <w:t xml:space="preserve">are welcome to </w:t>
      </w:r>
      <w:r w:rsidR="00B253FC">
        <w:rPr/>
        <w:t>get in touch with</w:t>
      </w:r>
      <w:r w:rsidR="00B253FC">
        <w:rPr/>
        <w:t xml:space="preserve"> </w:t>
      </w:r>
      <w:r w:rsidR="51900ED0">
        <w:rPr/>
        <w:t>your my</w:t>
      </w:r>
      <w:r w:rsidR="51900ED0">
        <w:rPr/>
        <w:t xml:space="preserve"> </w:t>
      </w:r>
      <w:r w:rsidR="00B253FC">
        <w:rPr/>
        <w:t xml:space="preserve">NDIS contact, or the National Contact Centre </w:t>
      </w:r>
      <w:r w:rsidR="00D160FB">
        <w:rPr/>
        <w:t xml:space="preserve">when you receive an SMS to let us know this is a provider you are working </w:t>
      </w:r>
      <w:r w:rsidR="00B253FC">
        <w:rPr/>
        <w:t>with and</w:t>
      </w:r>
      <w:r w:rsidR="00D160FB">
        <w:rPr/>
        <w:t xml:space="preserve"> would like to add them as a participant-endorsed provider on your plan.</w:t>
      </w:r>
      <w:r w:rsidR="00B253FC">
        <w:rPr/>
        <w:t xml:space="preserve"> This means the next time </w:t>
      </w:r>
      <w:r w:rsidR="00E532DE">
        <w:rPr/>
        <w:t xml:space="preserve">they </w:t>
      </w:r>
      <w:r w:rsidR="00E532DE">
        <w:rPr/>
        <w:t>submit</w:t>
      </w:r>
      <w:r w:rsidR="00E532DE">
        <w:rPr/>
        <w:t xml:space="preserve"> a claim, you </w:t>
      </w:r>
      <w:r w:rsidR="00E532DE">
        <w:rPr/>
        <w:t>won’t</w:t>
      </w:r>
      <w:r w:rsidR="00E532DE">
        <w:rPr/>
        <w:t xml:space="preserve"> receive an SMS</w:t>
      </w:r>
      <w:r w:rsidR="007851DB">
        <w:rPr/>
        <w:t>.</w:t>
      </w:r>
      <w:r w:rsidR="0061634D">
        <w:rPr/>
        <w:t xml:space="preserve"> </w:t>
      </w:r>
    </w:p>
    <w:p w:rsidR="00EC527E" w:rsidP="0293A740" w:rsidRDefault="00ED427D" w14:paraId="25BF0B59" w14:textId="291D16EB">
      <w:pPr>
        <w:spacing w:line="276" w:lineRule="auto"/>
        <w:rPr>
          <w:rFonts w:eastAsia="Arial" w:cs="Arial"/>
        </w:rPr>
      </w:pPr>
      <w:r>
        <w:rPr>
          <w:rFonts w:eastAsia="Arial" w:cs="Arial"/>
        </w:rPr>
        <w:t>If a provider</w:t>
      </w:r>
      <w:r w:rsidR="00F977E8">
        <w:rPr>
          <w:rFonts w:eastAsia="Arial" w:cs="Arial"/>
        </w:rPr>
        <w:t xml:space="preserve"> </w:t>
      </w:r>
      <w:r w:rsidR="00711D18">
        <w:rPr>
          <w:rFonts w:eastAsia="Arial" w:cs="Arial"/>
        </w:rPr>
        <w:t xml:space="preserve">not recorded in your plan makes a claim on </w:t>
      </w:r>
      <w:r w:rsidR="006A0CD5">
        <w:rPr>
          <w:rFonts w:eastAsia="Arial" w:cs="Arial"/>
        </w:rPr>
        <w:t xml:space="preserve">your </w:t>
      </w:r>
      <w:r w:rsidR="00711D18">
        <w:rPr>
          <w:rFonts w:eastAsia="Arial" w:cs="Arial"/>
        </w:rPr>
        <w:t xml:space="preserve">category level supports, their claim will be automatically </w:t>
      </w:r>
      <w:r w:rsidR="00495072">
        <w:rPr>
          <w:rFonts w:eastAsia="Arial" w:cs="Arial"/>
        </w:rPr>
        <w:t>rejected,</w:t>
      </w:r>
      <w:r w:rsidR="00E10BA2">
        <w:rPr>
          <w:rFonts w:eastAsia="Arial" w:cs="Arial"/>
        </w:rPr>
        <w:t xml:space="preserve"> and you will not receive an SMS to confirm the service. This is because only </w:t>
      </w:r>
      <w:r w:rsidR="00BF15ED">
        <w:rPr>
          <w:rFonts w:eastAsia="Arial" w:cs="Arial"/>
        </w:rPr>
        <w:t xml:space="preserve">participant-endorsed providers at the category level </w:t>
      </w:r>
      <w:r w:rsidR="006A0CD5">
        <w:rPr>
          <w:rFonts w:eastAsia="Arial" w:cs="Arial"/>
        </w:rPr>
        <w:t xml:space="preserve">can provide you with these types of supports. </w:t>
      </w:r>
    </w:p>
    <w:p w:rsidRPr="00066DAD" w:rsidR="00546382" w:rsidP="0293A740" w:rsidRDefault="009F140E" w14:paraId="371DF5F8" w14:textId="644FE38A">
      <w:pPr>
        <w:spacing w:line="276" w:lineRule="auto"/>
        <w:rPr>
          <w:rFonts w:eastAsiaTheme="majorEastAsia" w:cstheme="majorBidi"/>
          <w:b/>
          <w:bCs/>
          <w:color w:val="6A2875"/>
          <w:sz w:val="36"/>
          <w:szCs w:val="36"/>
        </w:rPr>
      </w:pPr>
      <w:r w:rsidRPr="00066DAD">
        <w:rPr>
          <w:rFonts w:eastAsiaTheme="majorEastAsia" w:cstheme="majorBidi"/>
          <w:b/>
          <w:bCs/>
          <w:color w:val="6A2875"/>
          <w:sz w:val="36"/>
          <w:szCs w:val="36"/>
        </w:rPr>
        <w:t xml:space="preserve">What happens if I change </w:t>
      </w:r>
      <w:r w:rsidR="00066DAD">
        <w:rPr>
          <w:rFonts w:eastAsiaTheme="majorEastAsia" w:cstheme="majorBidi"/>
          <w:b/>
          <w:bCs/>
          <w:color w:val="6A2875"/>
          <w:sz w:val="36"/>
          <w:szCs w:val="36"/>
        </w:rPr>
        <w:t>m</w:t>
      </w:r>
      <w:r w:rsidRPr="00066DAD">
        <w:rPr>
          <w:rFonts w:eastAsiaTheme="majorEastAsia" w:cstheme="majorBidi"/>
          <w:b/>
          <w:bCs/>
          <w:color w:val="6A2875"/>
          <w:sz w:val="36"/>
          <w:szCs w:val="36"/>
        </w:rPr>
        <w:t>y provider</w:t>
      </w:r>
      <w:r w:rsidRPr="00066DAD" w:rsidR="00066DAD">
        <w:rPr>
          <w:rFonts w:eastAsiaTheme="majorEastAsia" w:cstheme="majorBidi"/>
          <w:b/>
          <w:bCs/>
          <w:color w:val="6A2875"/>
          <w:sz w:val="36"/>
          <w:szCs w:val="36"/>
        </w:rPr>
        <w:t>?</w:t>
      </w:r>
    </w:p>
    <w:p w:rsidRPr="00CB24F0" w:rsidR="006D7D96" w:rsidP="006D7D96" w:rsidRDefault="006D7D96" w14:paraId="3F4768CF" w14:textId="07531FF0">
      <w:pPr>
        <w:spacing w:line="276" w:lineRule="auto"/>
      </w:pPr>
      <w:r w:rsidR="006D7D96">
        <w:rPr/>
        <w:t xml:space="preserve">You can change or remove your participant-endorsed providers at any time by talking to your </w:t>
      </w:r>
      <w:r w:rsidR="007328E7">
        <w:rPr/>
        <w:t>you</w:t>
      </w:r>
      <w:r w:rsidR="0552ECA6">
        <w:rPr/>
        <w:t xml:space="preserve"> my</w:t>
      </w:r>
      <w:r w:rsidR="0552ECA6">
        <w:rPr/>
        <w:t xml:space="preserve"> NDIS </w:t>
      </w:r>
      <w:r w:rsidR="007328E7">
        <w:rPr/>
        <w:t>contact</w:t>
      </w:r>
      <w:r w:rsidR="006D7D96">
        <w:rPr/>
        <w:t xml:space="preserve"> or by calling the National Contact Centre. </w:t>
      </w:r>
    </w:p>
    <w:p w:rsidRPr="00CB24F0" w:rsidR="00DD1DBA" w:rsidP="0293A740" w:rsidRDefault="7C7F461C" w14:paraId="07F1F8C0" w14:textId="0DF7B171">
      <w:pPr>
        <w:spacing w:line="276" w:lineRule="auto"/>
      </w:pPr>
      <w:r w:rsidRPr="0293A740">
        <w:rPr>
          <w:rFonts w:eastAsia="Arial" w:cs="Arial"/>
        </w:rPr>
        <w:lastRenderedPageBreak/>
        <w:t xml:space="preserve">If you change providers, </w:t>
      </w:r>
      <w:r w:rsidR="006D7D96">
        <w:rPr>
          <w:rFonts w:eastAsia="Arial" w:cs="Arial"/>
        </w:rPr>
        <w:t xml:space="preserve">your previous </w:t>
      </w:r>
      <w:r w:rsidRPr="00C06157" w:rsidR="004A05ED">
        <w:t>participant-endorsed</w:t>
      </w:r>
      <w:r w:rsidR="005B2E43">
        <w:t>-</w:t>
      </w:r>
      <w:r w:rsidR="006D7D96">
        <w:rPr>
          <w:rFonts w:eastAsia="Arial" w:cs="Arial"/>
        </w:rPr>
        <w:t xml:space="preserve">endorsed </w:t>
      </w:r>
      <w:r w:rsidRPr="0293A740">
        <w:rPr>
          <w:rFonts w:eastAsia="Arial" w:cs="Arial"/>
        </w:rPr>
        <w:t xml:space="preserve">providers will still be able to claim for services </w:t>
      </w:r>
      <w:r w:rsidR="000E107E">
        <w:rPr>
          <w:rFonts w:eastAsia="Arial" w:cs="Arial"/>
        </w:rPr>
        <w:t xml:space="preserve">you </w:t>
      </w:r>
      <w:r w:rsidR="00EF29E0">
        <w:rPr>
          <w:rFonts w:eastAsia="Arial" w:cs="Arial"/>
        </w:rPr>
        <w:t>received during</w:t>
      </w:r>
      <w:r w:rsidRPr="0293A740">
        <w:rPr>
          <w:rFonts w:eastAsia="Arial" w:cs="Arial"/>
        </w:rPr>
        <w:t xml:space="preserve"> the period they were </w:t>
      </w:r>
      <w:r w:rsidR="00EF29E0">
        <w:rPr>
          <w:rFonts w:eastAsia="Arial" w:cs="Arial"/>
        </w:rPr>
        <w:t>nominat</w:t>
      </w:r>
      <w:r w:rsidRPr="0293A740" w:rsidR="00EF29E0">
        <w:rPr>
          <w:rFonts w:eastAsia="Arial" w:cs="Arial"/>
        </w:rPr>
        <w:t xml:space="preserve">ed </w:t>
      </w:r>
      <w:r w:rsidRPr="0293A740">
        <w:rPr>
          <w:rFonts w:eastAsia="Arial" w:cs="Arial"/>
        </w:rPr>
        <w:t xml:space="preserve">as </w:t>
      </w:r>
      <w:r w:rsidR="000E107E">
        <w:rPr>
          <w:rFonts w:eastAsia="Arial" w:cs="Arial"/>
        </w:rPr>
        <w:t>your</w:t>
      </w:r>
      <w:r w:rsidRPr="0293A740">
        <w:rPr>
          <w:rFonts w:eastAsia="Arial" w:cs="Arial"/>
        </w:rPr>
        <w:t xml:space="preserve"> participant-endorsed provider.</w:t>
      </w:r>
    </w:p>
    <w:p w:rsidR="0080460D" w:rsidP="0293A740" w:rsidRDefault="001F4C0F" w14:paraId="5B3DAF43" w14:textId="73AEE607">
      <w:pPr>
        <w:spacing w:line="276" w:lineRule="auto"/>
        <w:rPr>
          <w:rFonts w:eastAsiaTheme="majorEastAsia" w:cstheme="majorBidi"/>
          <w:b/>
          <w:bCs/>
          <w:color w:val="6A2875"/>
          <w:sz w:val="36"/>
          <w:szCs w:val="36"/>
        </w:rPr>
      </w:pPr>
      <w:r>
        <w:rPr>
          <w:rFonts w:eastAsiaTheme="majorEastAsia" w:cstheme="majorBidi"/>
          <w:b/>
          <w:bCs/>
          <w:color w:val="6A2875"/>
          <w:sz w:val="36"/>
          <w:szCs w:val="36"/>
        </w:rPr>
        <w:t>SMS notifications and scams</w:t>
      </w:r>
    </w:p>
    <w:p w:rsidR="001F4C0F" w:rsidP="0293A740" w:rsidRDefault="001F4C0F" w14:paraId="439B3DB8" w14:textId="19305468">
      <w:pPr>
        <w:spacing w:line="276" w:lineRule="auto"/>
      </w:pPr>
      <w:r w:rsidRPr="001F4C0F">
        <w:t xml:space="preserve">Often </w:t>
      </w:r>
      <w:r>
        <w:t xml:space="preserve">SMS </w:t>
      </w:r>
      <w:r w:rsidR="00C375DF">
        <w:t>scams</w:t>
      </w:r>
      <w:r w:rsidRPr="001F4C0F">
        <w:t xml:space="preserve"> will ask you to make a payment or </w:t>
      </w:r>
      <w:r w:rsidR="00C375DF">
        <w:t>give</w:t>
      </w:r>
      <w:r w:rsidRPr="001F4C0F">
        <w:t xml:space="preserve"> personal information. </w:t>
      </w:r>
      <w:r w:rsidR="00942B46">
        <w:t xml:space="preserve">The SMS we </w:t>
      </w:r>
      <w:r w:rsidR="00311404">
        <w:t xml:space="preserve">will </w:t>
      </w:r>
      <w:r w:rsidR="00942B46">
        <w:t>sen</w:t>
      </w:r>
      <w:r w:rsidR="00C375DF">
        <w:t>d</w:t>
      </w:r>
      <w:r w:rsidR="00942B46">
        <w:t xml:space="preserve"> to check claims w</w:t>
      </w:r>
      <w:r w:rsidR="00311404">
        <w:t>on’t</w:t>
      </w:r>
      <w:r w:rsidR="00942B46">
        <w:t xml:space="preserve"> contain any</w:t>
      </w:r>
      <w:r w:rsidR="00311404">
        <w:t xml:space="preserve"> of your</w:t>
      </w:r>
      <w:r w:rsidR="00942B46">
        <w:t xml:space="preserve"> personal information and w</w:t>
      </w:r>
      <w:r>
        <w:t xml:space="preserve">e will never ask you to provide </w:t>
      </w:r>
      <w:r w:rsidR="00311404">
        <w:t xml:space="preserve">your </w:t>
      </w:r>
      <w:r>
        <w:t xml:space="preserve">personal information </w:t>
      </w:r>
      <w:r w:rsidR="00C375DF">
        <w:t>to us by</w:t>
      </w:r>
      <w:r w:rsidR="00942B46">
        <w:t xml:space="preserve"> SMS. </w:t>
      </w:r>
    </w:p>
    <w:p w:rsidRPr="001F4C0F" w:rsidR="00942B46" w:rsidP="0293A740" w:rsidRDefault="00942B46" w14:paraId="419F8EE8" w14:textId="17222F6F">
      <w:pPr>
        <w:spacing w:line="276" w:lineRule="auto"/>
      </w:pPr>
      <w:r>
        <w:t xml:space="preserve">You can find out more about scams and how to protect yourself on the </w:t>
      </w:r>
      <w:hyperlink w:history="1" r:id="rId25">
        <w:r w:rsidRPr="00311404">
          <w:rPr>
            <w:rStyle w:val="Hyperlink"/>
          </w:rPr>
          <w:t>NDIS website</w:t>
        </w:r>
      </w:hyperlink>
      <w:r>
        <w:t xml:space="preserve">. </w:t>
      </w:r>
    </w:p>
    <w:p w:rsidRPr="00CB24F0" w:rsidR="00DD1DBA" w:rsidP="0293A740" w:rsidRDefault="00DD1DBA" w14:paraId="27F6C29F" w14:textId="73BA0D40">
      <w:pPr>
        <w:spacing w:line="276" w:lineRule="auto"/>
        <w:rPr>
          <w:rFonts w:eastAsiaTheme="majorEastAsia" w:cstheme="majorBidi"/>
          <w:b/>
          <w:bCs/>
          <w:color w:val="6A2875"/>
          <w:sz w:val="36"/>
          <w:szCs w:val="36"/>
        </w:rPr>
      </w:pPr>
      <w:r w:rsidRPr="0293A740">
        <w:rPr>
          <w:rFonts w:eastAsiaTheme="majorEastAsia" w:cstheme="majorBidi"/>
          <w:b/>
          <w:bCs/>
          <w:color w:val="6A2875"/>
          <w:sz w:val="36"/>
          <w:szCs w:val="36"/>
        </w:rPr>
        <w:t>Your experience</w:t>
      </w:r>
    </w:p>
    <w:bookmarkEnd w:id="11"/>
    <w:bookmarkEnd w:id="12"/>
    <w:p w:rsidR="00A408D2" w:rsidP="00A408D2" w:rsidRDefault="00A408D2" w14:paraId="5DB3BF3B" w14:textId="4A55AB3E">
      <w:pPr>
        <w:spacing w:line="276" w:lineRule="auto"/>
        <w:rPr>
          <w:rFonts w:eastAsia="Arial" w:cs="Arial"/>
        </w:rPr>
      </w:pPr>
      <w:r w:rsidRPr="4E1E740B">
        <w:rPr>
          <w:rFonts w:eastAsia="Arial" w:cs="Arial"/>
        </w:rPr>
        <w:t xml:space="preserve">You can talk to </w:t>
      </w:r>
      <w:r w:rsidR="00FD2ACF">
        <w:rPr>
          <w:rFonts w:eastAsia="Arial" w:cs="Arial"/>
        </w:rPr>
        <w:t xml:space="preserve">us </w:t>
      </w:r>
      <w:r w:rsidRPr="4E1E740B">
        <w:rPr>
          <w:rFonts w:eastAsia="Arial" w:cs="Arial"/>
        </w:rPr>
        <w:t>about your experience</w:t>
      </w:r>
      <w:r w:rsidR="00F92C61">
        <w:rPr>
          <w:rFonts w:eastAsia="Arial" w:cs="Arial"/>
        </w:rPr>
        <w:t xml:space="preserve"> </w:t>
      </w:r>
      <w:r w:rsidRPr="4E1E740B">
        <w:rPr>
          <w:rFonts w:eastAsia="Arial" w:cs="Arial"/>
        </w:rPr>
        <w:t>in Tasmania.</w:t>
      </w:r>
      <w:r w:rsidR="00CC0661">
        <w:rPr>
          <w:rFonts w:eastAsia="Arial" w:cs="Arial"/>
        </w:rPr>
        <w:t xml:space="preserve"> Find out how to contact us on our website at </w:t>
      </w:r>
      <w:hyperlink w:history="1" r:id="rId26">
        <w:r w:rsidRPr="000444B8" w:rsidR="00CC0661">
          <w:rPr>
            <w:rStyle w:val="Hyperlink"/>
            <w:rFonts w:eastAsia="Arial" w:cs="Arial"/>
          </w:rPr>
          <w:t>www.ndis.gov.au/contact</w:t>
        </w:r>
      </w:hyperlink>
      <w:r w:rsidR="00CC0661">
        <w:rPr>
          <w:rFonts w:eastAsia="Arial" w:cs="Arial"/>
        </w:rPr>
        <w:t xml:space="preserve"> </w:t>
      </w:r>
    </w:p>
    <w:p w:rsidR="00A408D2" w:rsidP="0293A740" w:rsidRDefault="00A408D2" w14:paraId="53BC1672" w14:textId="437F505A">
      <w:pPr>
        <w:spacing w:line="276" w:lineRule="auto"/>
      </w:pPr>
      <w:r w:rsidRPr="4E1E740B">
        <w:rPr>
          <w:rFonts w:eastAsia="Arial" w:cs="Arial"/>
        </w:rPr>
        <w:t xml:space="preserve">You can also share your feedback at: </w:t>
      </w:r>
      <w:hyperlink w:tgtFrame="_blank" w:history="1" r:id="rId27">
        <w:r w:rsidR="003B2B7B">
          <w:rPr>
            <w:rStyle w:val="normaltextrun"/>
            <w:rFonts w:cs="Arial"/>
            <w:color w:val="0000FF"/>
            <w:u w:val="single"/>
            <w:shd w:val="clear" w:color="auto" w:fill="FFFFFF"/>
          </w:rPr>
          <w:t>transition.engagement@ndis.gov.au</w:t>
        </w:r>
      </w:hyperlink>
    </w:p>
    <w:p w:rsidRPr="00CB24F0" w:rsidR="00A408D2" w:rsidP="00A408D2" w:rsidRDefault="00A408D2" w14:paraId="71B5EF59" w14:textId="77777777">
      <w:pPr>
        <w:spacing w:line="276" w:lineRule="auto"/>
      </w:pPr>
      <w:r w:rsidRPr="00CB24F0">
        <w:t>Your feedback will help us learn more from our test in Tasmania and to make any changes or improvements we need to before we begin using our new computer system in the rest of Australia.</w:t>
      </w:r>
    </w:p>
    <w:p w:rsidR="00B335B6" w:rsidP="00311404" w:rsidRDefault="00A408D2" w14:paraId="665CA170" w14:textId="20935E83">
      <w:pPr>
        <w:spacing w:line="276" w:lineRule="auto"/>
      </w:pPr>
      <w:r w:rsidRPr="00CB24F0">
        <w:t>To help improve</w:t>
      </w:r>
      <w:r>
        <w:rPr>
          <w:rFonts w:eastAsia="Arial" w:cs="Arial"/>
          <w:color w:val="000000" w:themeColor="text1"/>
        </w:rPr>
        <w:t xml:space="preserve"> the process, we may contact you to ask you about your experience.</w:t>
      </w:r>
    </w:p>
    <w:sectPr w:rsidR="00B335B6" w:rsidSect="00393860">
      <w:headerReference w:type="default" r:id="rId28"/>
      <w:footerReference w:type="default" r:id="rId29"/>
      <w:footerReference w:type="first" r:id="rId30"/>
      <w:pgSz w:w="11900" w:h="16820" w:orient="portrait"/>
      <w:pgMar w:top="1418" w:right="1418" w:bottom="1418" w:left="1418" w:header="708" w:footer="202"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4D0D" w:rsidP="00A21633" w:rsidRDefault="00F64D0D" w14:paraId="3B2B0ED7" w14:textId="77777777">
      <w:r>
        <w:separator/>
      </w:r>
    </w:p>
    <w:p w:rsidR="00F64D0D" w:rsidP="00A21633" w:rsidRDefault="00F64D0D" w14:paraId="7DE52D90" w14:textId="77777777"/>
  </w:endnote>
  <w:endnote w:type="continuationSeparator" w:id="0">
    <w:p w:rsidR="00F64D0D" w:rsidP="00A21633" w:rsidRDefault="00F64D0D" w14:paraId="336D99C2" w14:textId="77777777">
      <w:r>
        <w:continuationSeparator/>
      </w:r>
    </w:p>
    <w:p w:rsidR="00F64D0D" w:rsidP="00A21633" w:rsidRDefault="00F64D0D" w14:paraId="0EB07268" w14:textId="77777777"/>
  </w:endnote>
  <w:endnote w:type="continuationNotice" w:id="1">
    <w:p w:rsidR="00F64D0D" w:rsidRDefault="00F64D0D" w14:paraId="0595923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FS Me Light">
    <w:altName w:val="Times New Roman"/>
    <w:panose1 w:val="00000000000000000000"/>
    <w:charset w:val="00"/>
    <w:family w:val="modern"/>
    <w:notTrueType/>
    <w:pitch w:val="variable"/>
    <w:sig w:usb0="A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84F12" w:rsidR="004268F6" w:rsidP="00C84F12" w:rsidRDefault="004268F6" w14:paraId="239E6888" w14:textId="66349E7A">
    <w:pPr>
      <w:spacing w:after="360"/>
      <w:rPr>
        <w:rFonts w:ascii="FS Me Light" w:hAnsi="FS Me Light"/>
        <w:color w:val="5E2D73"/>
        <w:sz w:val="28"/>
        <w:szCs w:val="32"/>
      </w:rPr>
    </w:pPr>
    <w:r w:rsidRPr="00477D56">
      <w:rPr>
        <w:rFonts w:cs="Arial"/>
        <w:b/>
        <w:color w:val="5E2D73"/>
        <w:sz w:val="28"/>
        <w:szCs w:val="28"/>
      </w:rPr>
      <w:t>ndis.gov.au</w:t>
    </w:r>
    <w:r>
      <w:rPr>
        <w:rFonts w:cs="Arial"/>
        <w:b/>
        <w:color w:val="5E2D73"/>
        <w:sz w:val="24"/>
        <w:szCs w:val="32"/>
      </w:rPr>
      <w:tab/>
    </w:r>
    <w:r>
      <w:rPr>
        <w:rFonts w:cs="Arial"/>
        <w:b/>
        <w:color w:val="5E2D73"/>
        <w:sz w:val="24"/>
        <w:szCs w:val="32"/>
      </w:rPr>
      <w:tab/>
    </w:r>
    <w:r w:rsidR="00C4215E">
      <w:t>Agency-managed participants</w:t>
    </w:r>
    <w:r>
      <w:t xml:space="preserve"> </w:t>
    </w:r>
    <w:r w:rsidR="00BD3C46">
      <w:t>in Tasmania</w:t>
    </w:r>
    <w:r>
      <w:tab/>
    </w:r>
    <w:sdt>
      <w:sdtPr>
        <w:id w:val="-1592153157"/>
        <w:docPartObj>
          <w:docPartGallery w:val="Page Numbers (Bottom of Page)"/>
          <w:docPartUnique/>
        </w:docPartObj>
      </w:sdtPr>
      <w:sdtEndPr>
        <w:rPr>
          <w:noProof/>
        </w:rPr>
      </w:sdtEndPr>
      <w:sdtContent>
        <w:r>
          <w:tab/>
        </w:r>
        <w:r>
          <w:tab/>
        </w:r>
        <w:r w:rsidRPr="00A21633">
          <w:fldChar w:fldCharType="begin"/>
        </w:r>
        <w:r w:rsidRPr="00A21633">
          <w:instrText xml:space="preserve"> PAGE   \* MERGEFORMAT </w:instrText>
        </w:r>
        <w:r w:rsidRPr="00A21633">
          <w:fldChar w:fldCharType="separate"/>
        </w:r>
        <w:r w:rsidR="004C7F8D">
          <w:rPr>
            <w:noProof/>
          </w:rPr>
          <w:t>4</w:t>
        </w:r>
        <w:r w:rsidRPr="00A2163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219F1" w:rsidR="004268F6" w:rsidP="00A21633" w:rsidRDefault="004268F6" w14:paraId="61FC3424" w14:textId="77777777">
    <w:pPr>
      <w:rPr>
        <w:rFonts w:ascii="FS Me Light" w:hAnsi="FS Me Light"/>
        <w:color w:val="5E2D73"/>
        <w:sz w:val="32"/>
        <w:szCs w:val="32"/>
      </w:rPr>
    </w:pPr>
    <w:r w:rsidRPr="00FB5514">
      <w:rPr>
        <w:rFonts w:cs="Arial"/>
        <w:b/>
        <w:noProof/>
        <w:lang w:eastAsia="en-AU"/>
      </w:rPr>
      <w:drawing>
        <wp:anchor distT="0" distB="0" distL="114300" distR="114300" simplePos="0" relativeHeight="251658240" behindDoc="1" locked="0" layoutInCell="1" allowOverlap="1" wp14:anchorId="504E836E" wp14:editId="6F14E468">
          <wp:simplePos x="0" y="0"/>
          <wp:positionH relativeFrom="page">
            <wp:posOffset>5662930</wp:posOffset>
          </wp:positionH>
          <wp:positionV relativeFrom="margin">
            <wp:posOffset>8850519</wp:posOffset>
          </wp:positionV>
          <wp:extent cx="1536065" cy="798195"/>
          <wp:effectExtent l="0" t="0" r="6985" b="1905"/>
          <wp:wrapNone/>
          <wp:docPr id="3" name="Picture 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B5514">
      <w:rPr>
        <w:rFonts w:cs="Arial"/>
        <w:b/>
        <w:color w:val="5E2D73"/>
        <w:sz w:val="32"/>
        <w:szCs w:val="32"/>
      </w:rPr>
      <w:t>ndis.gov.au</w:t>
    </w:r>
    <w:r w:rsidRPr="00FB5514">
      <w:rPr>
        <w:rFonts w:cs="Arial"/>
        <w:b/>
        <w:color w:val="5E2D73"/>
        <w:sz w:val="32"/>
        <w:szCs w:val="32"/>
      </w:rPr>
      <w:ptab w:alignment="center" w:relativeTo="margin"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4D0D" w:rsidP="00A21633" w:rsidRDefault="00F64D0D" w14:paraId="3834F636" w14:textId="77777777">
      <w:r>
        <w:separator/>
      </w:r>
    </w:p>
    <w:p w:rsidR="00F64D0D" w:rsidP="00A21633" w:rsidRDefault="00F64D0D" w14:paraId="62D6354E" w14:textId="77777777"/>
  </w:footnote>
  <w:footnote w:type="continuationSeparator" w:id="0">
    <w:p w:rsidR="00F64D0D" w:rsidP="00A21633" w:rsidRDefault="00F64D0D" w14:paraId="640EF4E5" w14:textId="77777777">
      <w:r>
        <w:continuationSeparator/>
      </w:r>
    </w:p>
    <w:p w:rsidR="00F64D0D" w:rsidP="00A21633" w:rsidRDefault="00F64D0D" w14:paraId="2CD5DA1F" w14:textId="77777777"/>
  </w:footnote>
  <w:footnote w:type="continuationNotice" w:id="1">
    <w:p w:rsidR="00F64D0D" w:rsidRDefault="00F64D0D" w14:paraId="433A39F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268F6" w:rsidRDefault="004268F6" w14:paraId="5E1506C5" w14:textId="77777777">
    <w:pPr>
      <w:pStyle w:val="Header"/>
    </w:pPr>
    <w:r w:rsidRPr="00FB5514">
      <w:rPr>
        <w:rFonts w:cs="Arial"/>
        <w:b/>
        <w:noProof/>
        <w:lang w:eastAsia="en-AU"/>
      </w:rPr>
      <w:drawing>
        <wp:anchor distT="0" distB="0" distL="114300" distR="114300" simplePos="0" relativeHeight="251658241" behindDoc="1" locked="0" layoutInCell="1" allowOverlap="1" wp14:anchorId="581533FA" wp14:editId="4077D5B6">
          <wp:simplePos x="0" y="0"/>
          <wp:positionH relativeFrom="page">
            <wp:posOffset>6272530</wp:posOffset>
          </wp:positionH>
          <wp:positionV relativeFrom="page">
            <wp:posOffset>214630</wp:posOffset>
          </wp:positionV>
          <wp:extent cx="1038225" cy="539115"/>
          <wp:effectExtent l="0" t="0" r="3175" b="0"/>
          <wp:wrapNone/>
          <wp:docPr id="1" name="Picture 1"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038225" cy="539115"/>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4357"/>
    <w:multiLevelType w:val="hybridMultilevel"/>
    <w:tmpl w:val="91E81C2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9801F59"/>
    <w:multiLevelType w:val="hybridMultilevel"/>
    <w:tmpl w:val="857C7EF4"/>
    <w:lvl w:ilvl="0" w:tplc="82766B1C">
      <w:numFmt w:val="bullet"/>
      <w:lvlText w:val="-"/>
      <w:lvlJc w:val="left"/>
      <w:pPr>
        <w:ind w:left="720" w:hanging="360"/>
      </w:pPr>
      <w:rPr>
        <w:rFonts w:hint="default" w:ascii="Arial" w:hAnsi="Arial" w:cs="Arial" w:eastAsiaTheme="maj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B2482C6"/>
    <w:multiLevelType w:val="hybridMultilevel"/>
    <w:tmpl w:val="9D80A350"/>
    <w:lvl w:ilvl="0" w:tplc="C318E0D8">
      <w:start w:val="1"/>
      <w:numFmt w:val="bullet"/>
      <w:lvlText w:val=""/>
      <w:lvlJc w:val="left"/>
      <w:pPr>
        <w:ind w:left="720" w:hanging="360"/>
      </w:pPr>
      <w:rPr>
        <w:rFonts w:hint="default" w:ascii="Symbol" w:hAnsi="Symbol"/>
      </w:rPr>
    </w:lvl>
    <w:lvl w:ilvl="1" w:tplc="7D268C0A">
      <w:start w:val="1"/>
      <w:numFmt w:val="bullet"/>
      <w:lvlText w:val="o"/>
      <w:lvlJc w:val="left"/>
      <w:pPr>
        <w:ind w:left="1440" w:hanging="360"/>
      </w:pPr>
      <w:rPr>
        <w:rFonts w:hint="default" w:ascii="Courier New" w:hAnsi="Courier New"/>
      </w:rPr>
    </w:lvl>
    <w:lvl w:ilvl="2" w:tplc="C61CACA8">
      <w:start w:val="1"/>
      <w:numFmt w:val="bullet"/>
      <w:lvlText w:val=""/>
      <w:lvlJc w:val="left"/>
      <w:pPr>
        <w:ind w:left="2160" w:hanging="360"/>
      </w:pPr>
      <w:rPr>
        <w:rFonts w:hint="default" w:ascii="Wingdings" w:hAnsi="Wingdings"/>
      </w:rPr>
    </w:lvl>
    <w:lvl w:ilvl="3" w:tplc="29B21C8E">
      <w:start w:val="1"/>
      <w:numFmt w:val="bullet"/>
      <w:lvlText w:val=""/>
      <w:lvlJc w:val="left"/>
      <w:pPr>
        <w:ind w:left="2880" w:hanging="360"/>
      </w:pPr>
      <w:rPr>
        <w:rFonts w:hint="default" w:ascii="Symbol" w:hAnsi="Symbol"/>
      </w:rPr>
    </w:lvl>
    <w:lvl w:ilvl="4" w:tplc="F11E90EC">
      <w:start w:val="1"/>
      <w:numFmt w:val="bullet"/>
      <w:lvlText w:val="o"/>
      <w:lvlJc w:val="left"/>
      <w:pPr>
        <w:ind w:left="3600" w:hanging="360"/>
      </w:pPr>
      <w:rPr>
        <w:rFonts w:hint="default" w:ascii="Courier New" w:hAnsi="Courier New"/>
      </w:rPr>
    </w:lvl>
    <w:lvl w:ilvl="5" w:tplc="2BBC4D6C">
      <w:start w:val="1"/>
      <w:numFmt w:val="bullet"/>
      <w:lvlText w:val=""/>
      <w:lvlJc w:val="left"/>
      <w:pPr>
        <w:ind w:left="4320" w:hanging="360"/>
      </w:pPr>
      <w:rPr>
        <w:rFonts w:hint="default" w:ascii="Wingdings" w:hAnsi="Wingdings"/>
      </w:rPr>
    </w:lvl>
    <w:lvl w:ilvl="6" w:tplc="B03ECF5A">
      <w:start w:val="1"/>
      <w:numFmt w:val="bullet"/>
      <w:lvlText w:val=""/>
      <w:lvlJc w:val="left"/>
      <w:pPr>
        <w:ind w:left="5040" w:hanging="360"/>
      </w:pPr>
      <w:rPr>
        <w:rFonts w:hint="default" w:ascii="Symbol" w:hAnsi="Symbol"/>
      </w:rPr>
    </w:lvl>
    <w:lvl w:ilvl="7" w:tplc="50F88DA2">
      <w:start w:val="1"/>
      <w:numFmt w:val="bullet"/>
      <w:lvlText w:val="o"/>
      <w:lvlJc w:val="left"/>
      <w:pPr>
        <w:ind w:left="5760" w:hanging="360"/>
      </w:pPr>
      <w:rPr>
        <w:rFonts w:hint="default" w:ascii="Courier New" w:hAnsi="Courier New"/>
      </w:rPr>
    </w:lvl>
    <w:lvl w:ilvl="8" w:tplc="EF3EBEEC">
      <w:start w:val="1"/>
      <w:numFmt w:val="bullet"/>
      <w:lvlText w:val=""/>
      <w:lvlJc w:val="left"/>
      <w:pPr>
        <w:ind w:left="6480" w:hanging="360"/>
      </w:pPr>
      <w:rPr>
        <w:rFonts w:hint="default" w:ascii="Wingdings" w:hAnsi="Wingdings"/>
      </w:rPr>
    </w:lvl>
  </w:abstractNum>
  <w:abstractNum w:abstractNumId="3" w15:restartNumberingAfterBreak="0">
    <w:nsid w:val="0E48154A"/>
    <w:multiLevelType w:val="hybridMultilevel"/>
    <w:tmpl w:val="CB74BAB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68E71CB"/>
    <w:multiLevelType w:val="hybridMultilevel"/>
    <w:tmpl w:val="AA88A3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7182AFC"/>
    <w:multiLevelType w:val="hybridMultilevel"/>
    <w:tmpl w:val="735289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F5F3502"/>
    <w:multiLevelType w:val="hybridMultilevel"/>
    <w:tmpl w:val="F7041C00"/>
    <w:lvl w:ilvl="0" w:tplc="73CA7A00">
      <w:start w:val="1"/>
      <w:numFmt w:val="bullet"/>
      <w:pStyle w:val="Bullet1"/>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20162A2D"/>
    <w:multiLevelType w:val="hybridMultilevel"/>
    <w:tmpl w:val="5420AA4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21655047"/>
    <w:multiLevelType w:val="hybridMultilevel"/>
    <w:tmpl w:val="128CF06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22850D98"/>
    <w:multiLevelType w:val="multilevel"/>
    <w:tmpl w:val="5838B6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4F46F46"/>
    <w:multiLevelType w:val="multilevel"/>
    <w:tmpl w:val="D780D282"/>
    <w:lvl w:ilvl="0">
      <w:start w:val="1"/>
      <w:numFmt w:val="decimal"/>
      <w:pStyle w:val="CEOBrief-Heading1"/>
      <w:lvlText w:val="%1."/>
      <w:lvlJc w:val="left"/>
      <w:pPr>
        <w:ind w:left="8582" w:hanging="360"/>
      </w:pPr>
    </w:lvl>
    <w:lvl w:ilvl="1">
      <w:start w:val="1"/>
      <w:numFmt w:val="decimal"/>
      <w:pStyle w:val="CEOBrief-Paragraph1"/>
      <w:lvlText w:val="%1.%2."/>
      <w:lvlJc w:val="left"/>
      <w:pPr>
        <w:ind w:left="16309" w:hanging="432"/>
      </w:pPr>
    </w:lvl>
    <w:lvl w:ilvl="2">
      <w:start w:val="1"/>
      <w:numFmt w:val="decimal"/>
      <w:pStyle w:val="CEOBrief-Paragraph2"/>
      <w:lvlText w:val="%1.%2.%3."/>
      <w:lvlJc w:val="left"/>
      <w:pPr>
        <w:ind w:left="9446" w:hanging="504"/>
      </w:pPr>
    </w:lvl>
    <w:lvl w:ilvl="3">
      <w:start w:val="1"/>
      <w:numFmt w:val="decimal"/>
      <w:lvlText w:val="%1.%2.%3.%4."/>
      <w:lvlJc w:val="left"/>
      <w:pPr>
        <w:ind w:left="9950" w:hanging="648"/>
      </w:pPr>
    </w:lvl>
    <w:lvl w:ilvl="4">
      <w:start w:val="1"/>
      <w:numFmt w:val="decimal"/>
      <w:lvlText w:val="%1.%2.%3.%4.%5."/>
      <w:lvlJc w:val="left"/>
      <w:pPr>
        <w:ind w:left="10454" w:hanging="792"/>
      </w:pPr>
    </w:lvl>
    <w:lvl w:ilvl="5">
      <w:start w:val="1"/>
      <w:numFmt w:val="decimal"/>
      <w:lvlText w:val="%1.%2.%3.%4.%5.%6."/>
      <w:lvlJc w:val="left"/>
      <w:pPr>
        <w:ind w:left="10958" w:hanging="936"/>
      </w:pPr>
    </w:lvl>
    <w:lvl w:ilvl="6">
      <w:start w:val="1"/>
      <w:numFmt w:val="decimal"/>
      <w:lvlText w:val="%1.%2.%3.%4.%5.%6.%7."/>
      <w:lvlJc w:val="left"/>
      <w:pPr>
        <w:ind w:left="11462" w:hanging="1080"/>
      </w:pPr>
    </w:lvl>
    <w:lvl w:ilvl="7">
      <w:start w:val="1"/>
      <w:numFmt w:val="decimal"/>
      <w:lvlText w:val="%1.%2.%3.%4.%5.%6.%7.%8."/>
      <w:lvlJc w:val="left"/>
      <w:pPr>
        <w:ind w:left="11966" w:hanging="1224"/>
      </w:pPr>
    </w:lvl>
    <w:lvl w:ilvl="8">
      <w:start w:val="1"/>
      <w:numFmt w:val="decimal"/>
      <w:lvlText w:val="%1.%2.%3.%4.%5.%6.%7.%8.%9."/>
      <w:lvlJc w:val="left"/>
      <w:pPr>
        <w:ind w:left="12542" w:hanging="1440"/>
      </w:pPr>
    </w:lvl>
  </w:abstractNum>
  <w:abstractNum w:abstractNumId="11" w15:restartNumberingAfterBreak="0">
    <w:nsid w:val="26486376"/>
    <w:multiLevelType w:val="hybridMultilevel"/>
    <w:tmpl w:val="D652B05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29207D49"/>
    <w:multiLevelType w:val="hybridMultilevel"/>
    <w:tmpl w:val="C1101B4A"/>
    <w:lvl w:ilvl="0" w:tplc="3FB68B6A">
      <w:start w:val="1"/>
      <w:numFmt w:val="bullet"/>
      <w:pStyle w:val="ListParagraph"/>
      <w:lvlText w:val="•"/>
      <w:lvlJc w:val="left"/>
      <w:pPr>
        <w:ind w:left="360" w:hanging="360"/>
      </w:pPr>
      <w:rPr>
        <w:rFonts w:hint="default" w:ascii="Arial" w:hAnsi="Aria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3" w15:restartNumberingAfterBreak="0">
    <w:nsid w:val="2CD80AB8"/>
    <w:multiLevelType w:val="hybridMultilevel"/>
    <w:tmpl w:val="B1B63A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hint="default" w:ascii="Symbol" w:hAnsi="Symbol"/>
        <w:color w:val="auto"/>
        <w:sz w:val="18"/>
      </w:rPr>
    </w:lvl>
  </w:abstractNum>
  <w:abstractNum w:abstractNumId="15" w15:restartNumberingAfterBreak="0">
    <w:nsid w:val="317766EE"/>
    <w:multiLevelType w:val="hybridMultilevel"/>
    <w:tmpl w:val="C7A460A0"/>
    <w:lvl w:ilvl="0" w:tplc="466C291E">
      <w:start w:val="1"/>
      <w:numFmt w:val="bullet"/>
      <w:pStyle w:val="H1Bullet"/>
      <w:lvlText w:val=""/>
      <w:lvlJc w:val="left"/>
      <w:pPr>
        <w:ind w:left="1068" w:hanging="360"/>
      </w:pPr>
      <w:rPr>
        <w:rFonts w:hint="default" w:ascii="Wingdings" w:hAnsi="Wingdings"/>
      </w:rPr>
    </w:lvl>
    <w:lvl w:ilvl="1" w:tplc="7EE81A1E">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16" w15:restartNumberingAfterBreak="0">
    <w:nsid w:val="35DF5DF9"/>
    <w:multiLevelType w:val="hybridMultilevel"/>
    <w:tmpl w:val="2ACE7B28"/>
    <w:lvl w:ilvl="0" w:tplc="DE6455BA">
      <w:start w:val="1"/>
      <w:numFmt w:val="bullet"/>
      <w:pStyle w:val="tablelist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38210B2F"/>
    <w:multiLevelType w:val="multilevel"/>
    <w:tmpl w:val="26B8EA44"/>
    <w:lvl w:ilvl="0">
      <w:start w:val="1"/>
      <w:numFmt w:val="decimal"/>
      <w:pStyle w:val="Heading2"/>
      <w:lvlText w:val="%1."/>
      <w:lvlJc w:val="left"/>
      <w:pPr>
        <w:ind w:left="1647" w:hanging="720"/>
      </w:pPr>
      <w:rPr>
        <w:rFonts w:hint="default"/>
        <w:color w:val="6A2875"/>
      </w:rPr>
    </w:lvl>
    <w:lvl w:ilvl="1">
      <w:start w:val="1"/>
      <w:numFmt w:val="decimal"/>
      <w:isLgl/>
      <w:lvlText w:val="%1.%2"/>
      <w:lvlJc w:val="left"/>
      <w:pPr>
        <w:ind w:left="3981"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447" w:hanging="2520"/>
      </w:pPr>
      <w:rPr>
        <w:rFonts w:hint="default"/>
      </w:rPr>
    </w:lvl>
  </w:abstractNum>
  <w:abstractNum w:abstractNumId="18" w15:restartNumberingAfterBreak="0">
    <w:nsid w:val="3E087CDB"/>
    <w:multiLevelType w:val="hybridMultilevel"/>
    <w:tmpl w:val="4196916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9" w15:restartNumberingAfterBreak="0">
    <w:nsid w:val="3E881C45"/>
    <w:multiLevelType w:val="hybridMultilevel"/>
    <w:tmpl w:val="90A216C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41720645"/>
    <w:multiLevelType w:val="hybridMultilevel"/>
    <w:tmpl w:val="48D6CD6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42E51164"/>
    <w:multiLevelType w:val="hybridMultilevel"/>
    <w:tmpl w:val="A180482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443F69BB"/>
    <w:multiLevelType w:val="hybridMultilevel"/>
    <w:tmpl w:val="F15265C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44C21779"/>
    <w:multiLevelType w:val="hybridMultilevel"/>
    <w:tmpl w:val="731681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485947D1"/>
    <w:multiLevelType w:val="hybridMultilevel"/>
    <w:tmpl w:val="DF4AD28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9FC7F8E"/>
    <w:multiLevelType w:val="hybridMultilevel"/>
    <w:tmpl w:val="C9DA5DE0"/>
    <w:lvl w:ilvl="0" w:tplc="DEB8F294">
      <w:start w:val="1"/>
      <w:numFmt w:val="decimal"/>
      <w:lvlText w:val="%1."/>
      <w:lvlJc w:val="left"/>
      <w:pPr>
        <w:ind w:left="360" w:hanging="360"/>
      </w:pPr>
      <w:rPr>
        <w:rFonts w:hint="default" w:ascii="Arial" w:hAnsi="Arial" w:cs="Times New Roman"/>
        <w:b w:val="0"/>
        <w:i w:val="0"/>
        <w:sz w:val="22"/>
      </w:rPr>
    </w:lvl>
    <w:lvl w:ilvl="1" w:tplc="F08E0CFC">
      <w:start w:val="1"/>
      <w:numFmt w:val="lowerLetter"/>
      <w:lvlText w:val="%2."/>
      <w:lvlJc w:val="left"/>
      <w:pPr>
        <w:ind w:left="1080" w:hanging="360"/>
      </w:pPr>
      <w:rPr>
        <w:b w:val="0"/>
        <w:bCs w:val="0"/>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6" w15:restartNumberingAfterBreak="0">
    <w:nsid w:val="4B4978B1"/>
    <w:multiLevelType w:val="hybridMultilevel"/>
    <w:tmpl w:val="5AFCF312"/>
    <w:lvl w:ilvl="0" w:tplc="FFFFFFFF">
      <w:start w:val="1"/>
      <w:numFmt w:val="bullet"/>
      <w:pStyle w:val="DPABullet"/>
      <w:lvlText w:val=""/>
      <w:lvlJc w:val="left"/>
      <w:pPr>
        <w:tabs>
          <w:tab w:val="num" w:pos="851"/>
        </w:tabs>
        <w:ind w:left="851" w:hanging="284"/>
      </w:pPr>
      <w:rPr>
        <w:rFonts w:hint="default" w:ascii="Symbol" w:hAnsi="Symbol"/>
        <w:sz w:val="18"/>
        <w:szCs w:val="18"/>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4ECE7349"/>
    <w:multiLevelType w:val="hybridMultilevel"/>
    <w:tmpl w:val="1362092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FAA76F0"/>
    <w:multiLevelType w:val="hybridMultilevel"/>
    <w:tmpl w:val="734811C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530A7E33"/>
    <w:multiLevelType w:val="hybridMultilevel"/>
    <w:tmpl w:val="78D4F50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55990E71"/>
    <w:multiLevelType w:val="hybridMultilevel"/>
    <w:tmpl w:val="66D0B7C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5B117709"/>
    <w:multiLevelType w:val="hybridMultilevel"/>
    <w:tmpl w:val="C658B728"/>
    <w:lvl w:ilvl="0" w:tplc="602A8726">
      <w:numFmt w:val="bullet"/>
      <w:lvlText w:val="-"/>
      <w:lvlJc w:val="left"/>
      <w:pPr>
        <w:ind w:left="780" w:hanging="360"/>
      </w:pPr>
      <w:rPr>
        <w:rFonts w:hint="default" w:ascii="Arial" w:hAnsi="Arial" w:cs="Arial" w:eastAsiaTheme="minorEastAsia"/>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32" w15:restartNumberingAfterBreak="0">
    <w:nsid w:val="5DAC54AC"/>
    <w:multiLevelType w:val="hybridMultilevel"/>
    <w:tmpl w:val="B3B0F584"/>
    <w:lvl w:ilvl="0" w:tplc="A5F89C4C">
      <w:start w:val="1"/>
      <w:numFmt w:val="decimal"/>
      <w:pStyle w:val="ListStyle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852F0C"/>
    <w:multiLevelType w:val="hybridMultilevel"/>
    <w:tmpl w:val="5320539C"/>
    <w:lvl w:ilvl="0" w:tplc="602A8726">
      <w:numFmt w:val="bullet"/>
      <w:lvlText w:val="-"/>
      <w:lvlJc w:val="left"/>
      <w:pPr>
        <w:ind w:left="720" w:hanging="360"/>
      </w:pPr>
      <w:rPr>
        <w:rFonts w:hint="default" w:ascii="Arial" w:hAnsi="Arial" w:cs="Arial"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75CB3B95"/>
    <w:multiLevelType w:val="hybridMultilevel"/>
    <w:tmpl w:val="333E3870"/>
    <w:lvl w:ilvl="0" w:tplc="21807274">
      <w:numFmt w:val="bullet"/>
      <w:lvlText w:val="-"/>
      <w:lvlJc w:val="left"/>
      <w:pPr>
        <w:ind w:left="720" w:hanging="360"/>
      </w:pPr>
      <w:rPr>
        <w:rFonts w:hint="default" w:ascii="Arial" w:hAnsi="Arial" w:cs="Arial" w:eastAsiaTheme="maj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3641C6"/>
    <w:multiLevelType w:val="hybridMultilevel"/>
    <w:tmpl w:val="16924D52"/>
    <w:lvl w:ilvl="0" w:tplc="0C090001">
      <w:start w:val="1"/>
      <w:numFmt w:val="bullet"/>
      <w:lvlText w:val=""/>
      <w:lvlJc w:val="left"/>
      <w:pPr>
        <w:ind w:left="780" w:hanging="360"/>
      </w:pPr>
      <w:rPr>
        <w:rFonts w:hint="default" w:ascii="Symbol" w:hAnsi="Symbol"/>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36" w15:restartNumberingAfterBreak="0">
    <w:nsid w:val="764176C7"/>
    <w:multiLevelType w:val="hybridMultilevel"/>
    <w:tmpl w:val="0F64E972"/>
    <w:lvl w:ilvl="0" w:tplc="0C090001">
      <w:start w:val="1"/>
      <w:numFmt w:val="bullet"/>
      <w:lvlText w:val=""/>
      <w:lvlJc w:val="left"/>
      <w:pPr>
        <w:ind w:left="1140" w:hanging="360"/>
      </w:pPr>
      <w:rPr>
        <w:rFonts w:hint="default" w:ascii="Symbol" w:hAnsi="Symbol"/>
      </w:rPr>
    </w:lvl>
    <w:lvl w:ilvl="1" w:tplc="0C090003" w:tentative="1">
      <w:start w:val="1"/>
      <w:numFmt w:val="bullet"/>
      <w:lvlText w:val="o"/>
      <w:lvlJc w:val="left"/>
      <w:pPr>
        <w:ind w:left="1860" w:hanging="360"/>
      </w:pPr>
      <w:rPr>
        <w:rFonts w:hint="default" w:ascii="Courier New" w:hAnsi="Courier New" w:cs="Courier New"/>
      </w:rPr>
    </w:lvl>
    <w:lvl w:ilvl="2" w:tplc="0C090005" w:tentative="1">
      <w:start w:val="1"/>
      <w:numFmt w:val="bullet"/>
      <w:lvlText w:val=""/>
      <w:lvlJc w:val="left"/>
      <w:pPr>
        <w:ind w:left="2580" w:hanging="360"/>
      </w:pPr>
      <w:rPr>
        <w:rFonts w:hint="default" w:ascii="Wingdings" w:hAnsi="Wingdings"/>
      </w:rPr>
    </w:lvl>
    <w:lvl w:ilvl="3" w:tplc="0C090001" w:tentative="1">
      <w:start w:val="1"/>
      <w:numFmt w:val="bullet"/>
      <w:lvlText w:val=""/>
      <w:lvlJc w:val="left"/>
      <w:pPr>
        <w:ind w:left="3300" w:hanging="360"/>
      </w:pPr>
      <w:rPr>
        <w:rFonts w:hint="default" w:ascii="Symbol" w:hAnsi="Symbol"/>
      </w:rPr>
    </w:lvl>
    <w:lvl w:ilvl="4" w:tplc="0C090003" w:tentative="1">
      <w:start w:val="1"/>
      <w:numFmt w:val="bullet"/>
      <w:lvlText w:val="o"/>
      <w:lvlJc w:val="left"/>
      <w:pPr>
        <w:ind w:left="4020" w:hanging="360"/>
      </w:pPr>
      <w:rPr>
        <w:rFonts w:hint="default" w:ascii="Courier New" w:hAnsi="Courier New" w:cs="Courier New"/>
      </w:rPr>
    </w:lvl>
    <w:lvl w:ilvl="5" w:tplc="0C090005" w:tentative="1">
      <w:start w:val="1"/>
      <w:numFmt w:val="bullet"/>
      <w:lvlText w:val=""/>
      <w:lvlJc w:val="left"/>
      <w:pPr>
        <w:ind w:left="4740" w:hanging="360"/>
      </w:pPr>
      <w:rPr>
        <w:rFonts w:hint="default" w:ascii="Wingdings" w:hAnsi="Wingdings"/>
      </w:rPr>
    </w:lvl>
    <w:lvl w:ilvl="6" w:tplc="0C090001" w:tentative="1">
      <w:start w:val="1"/>
      <w:numFmt w:val="bullet"/>
      <w:lvlText w:val=""/>
      <w:lvlJc w:val="left"/>
      <w:pPr>
        <w:ind w:left="5460" w:hanging="360"/>
      </w:pPr>
      <w:rPr>
        <w:rFonts w:hint="default" w:ascii="Symbol" w:hAnsi="Symbol"/>
      </w:rPr>
    </w:lvl>
    <w:lvl w:ilvl="7" w:tplc="0C090003" w:tentative="1">
      <w:start w:val="1"/>
      <w:numFmt w:val="bullet"/>
      <w:lvlText w:val="o"/>
      <w:lvlJc w:val="left"/>
      <w:pPr>
        <w:ind w:left="6180" w:hanging="360"/>
      </w:pPr>
      <w:rPr>
        <w:rFonts w:hint="default" w:ascii="Courier New" w:hAnsi="Courier New" w:cs="Courier New"/>
      </w:rPr>
    </w:lvl>
    <w:lvl w:ilvl="8" w:tplc="0C090005" w:tentative="1">
      <w:start w:val="1"/>
      <w:numFmt w:val="bullet"/>
      <w:lvlText w:val=""/>
      <w:lvlJc w:val="left"/>
      <w:pPr>
        <w:ind w:left="6900" w:hanging="360"/>
      </w:pPr>
      <w:rPr>
        <w:rFonts w:hint="default" w:ascii="Wingdings" w:hAnsi="Wingdings"/>
      </w:rPr>
    </w:lvl>
  </w:abstractNum>
  <w:abstractNum w:abstractNumId="37" w15:restartNumberingAfterBreak="0">
    <w:nsid w:val="791F5F06"/>
    <w:multiLevelType w:val="hybridMultilevel"/>
    <w:tmpl w:val="F9EA20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8" w15:restartNumberingAfterBreak="0">
    <w:nsid w:val="7B0C5D53"/>
    <w:multiLevelType w:val="hybridMultilevel"/>
    <w:tmpl w:val="F5A0939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640110526">
    <w:abstractNumId w:val="2"/>
  </w:num>
  <w:num w:numId="2" w16cid:durableId="932057229">
    <w:abstractNumId w:val="16"/>
  </w:num>
  <w:num w:numId="3" w16cid:durableId="1623461232">
    <w:abstractNumId w:val="17"/>
  </w:num>
  <w:num w:numId="4" w16cid:durableId="508719705">
    <w:abstractNumId w:val="14"/>
  </w:num>
  <w:num w:numId="5" w16cid:durableId="1975407142">
    <w:abstractNumId w:val="32"/>
  </w:num>
  <w:num w:numId="6" w16cid:durableId="1354959562">
    <w:abstractNumId w:val="12"/>
  </w:num>
  <w:num w:numId="7" w16cid:durableId="1781334169">
    <w:abstractNumId w:val="15"/>
  </w:num>
  <w:num w:numId="8" w16cid:durableId="2016759427">
    <w:abstractNumId w:val="26"/>
  </w:num>
  <w:num w:numId="9" w16cid:durableId="654262135">
    <w:abstractNumId w:val="10"/>
  </w:num>
  <w:num w:numId="10" w16cid:durableId="1182473855">
    <w:abstractNumId w:val="3"/>
  </w:num>
  <w:num w:numId="11" w16cid:durableId="2127042244">
    <w:abstractNumId w:val="5"/>
  </w:num>
  <w:num w:numId="12" w16cid:durableId="405882745">
    <w:abstractNumId w:val="19"/>
  </w:num>
  <w:num w:numId="13" w16cid:durableId="1274744771">
    <w:abstractNumId w:val="38"/>
  </w:num>
  <w:num w:numId="14" w16cid:durableId="190069130">
    <w:abstractNumId w:val="37"/>
  </w:num>
  <w:num w:numId="15" w16cid:durableId="14779163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4698987">
    <w:abstractNumId w:val="28"/>
  </w:num>
  <w:num w:numId="17" w16cid:durableId="1749687142">
    <w:abstractNumId w:val="30"/>
  </w:num>
  <w:num w:numId="18" w16cid:durableId="1868523816">
    <w:abstractNumId w:val="22"/>
  </w:num>
  <w:num w:numId="19" w16cid:durableId="1153183289">
    <w:abstractNumId w:val="17"/>
  </w:num>
  <w:num w:numId="20" w16cid:durableId="128400700">
    <w:abstractNumId w:val="17"/>
  </w:num>
  <w:num w:numId="21" w16cid:durableId="597253173">
    <w:abstractNumId w:val="25"/>
  </w:num>
  <w:num w:numId="22" w16cid:durableId="1537425184">
    <w:abstractNumId w:val="29"/>
  </w:num>
  <w:num w:numId="23" w16cid:durableId="590353550">
    <w:abstractNumId w:val="20"/>
  </w:num>
  <w:num w:numId="24" w16cid:durableId="760416216">
    <w:abstractNumId w:val="27"/>
  </w:num>
  <w:num w:numId="25" w16cid:durableId="1704402089">
    <w:abstractNumId w:val="17"/>
  </w:num>
  <w:num w:numId="26" w16cid:durableId="1369918334">
    <w:abstractNumId w:val="23"/>
  </w:num>
  <w:num w:numId="27" w16cid:durableId="323552653">
    <w:abstractNumId w:val="0"/>
  </w:num>
  <w:num w:numId="28" w16cid:durableId="1687973426">
    <w:abstractNumId w:val="12"/>
  </w:num>
  <w:num w:numId="29" w16cid:durableId="1876503009">
    <w:abstractNumId w:val="12"/>
  </w:num>
  <w:num w:numId="30" w16cid:durableId="1796869742">
    <w:abstractNumId w:val="11"/>
  </w:num>
  <w:num w:numId="31" w16cid:durableId="895702807">
    <w:abstractNumId w:val="12"/>
  </w:num>
  <w:num w:numId="32" w16cid:durableId="993335819">
    <w:abstractNumId w:val="1"/>
  </w:num>
  <w:num w:numId="33" w16cid:durableId="11535103">
    <w:abstractNumId w:val="34"/>
  </w:num>
  <w:num w:numId="34" w16cid:durableId="532963425">
    <w:abstractNumId w:val="33"/>
  </w:num>
  <w:num w:numId="35" w16cid:durableId="845365557">
    <w:abstractNumId w:val="12"/>
  </w:num>
  <w:num w:numId="36" w16cid:durableId="703332902">
    <w:abstractNumId w:val="6"/>
  </w:num>
  <w:num w:numId="37" w16cid:durableId="1087724525">
    <w:abstractNumId w:val="31"/>
  </w:num>
  <w:num w:numId="38" w16cid:durableId="27606083">
    <w:abstractNumId w:val="18"/>
  </w:num>
  <w:num w:numId="39" w16cid:durableId="524052292">
    <w:abstractNumId w:val="36"/>
  </w:num>
  <w:num w:numId="40" w16cid:durableId="686448239">
    <w:abstractNumId w:val="9"/>
  </w:num>
  <w:num w:numId="41" w16cid:durableId="2071877348">
    <w:abstractNumId w:val="8"/>
  </w:num>
  <w:num w:numId="42" w16cid:durableId="1829132417">
    <w:abstractNumId w:val="4"/>
  </w:num>
  <w:num w:numId="43" w16cid:durableId="833178380">
    <w:abstractNumId w:val="24"/>
  </w:num>
  <w:num w:numId="44" w16cid:durableId="1904023060">
    <w:abstractNumId w:val="21"/>
  </w:num>
  <w:num w:numId="45" w16cid:durableId="1395811627">
    <w:abstractNumId w:val="12"/>
  </w:num>
  <w:num w:numId="46" w16cid:durableId="1960986699">
    <w:abstractNumId w:val="7"/>
  </w:num>
  <w:num w:numId="47" w16cid:durableId="819616283">
    <w:abstractNumId w:val="35"/>
  </w:num>
  <w:num w:numId="48" w16cid:durableId="379207122">
    <w:abstractNumId w:val="13"/>
  </w:num>
  <w:num w:numId="49" w16cid:durableId="1694460405">
    <w:abstractNumId w:val="12"/>
  </w:num>
  <w:numIdMacAtCleanup w:val="13"/>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E7548BD-21ED-41E9-A9F0-E96B687E3F94}"/>
    <w:docVar w:name="dgnword-eventsink" w:val="256213992"/>
  </w:docVars>
  <w:rsids>
    <w:rsidRoot w:val="007219F1"/>
    <w:rsid w:val="0000125D"/>
    <w:rsid w:val="00001694"/>
    <w:rsid w:val="00002684"/>
    <w:rsid w:val="00002C7A"/>
    <w:rsid w:val="0000348E"/>
    <w:rsid w:val="000037D4"/>
    <w:rsid w:val="00003DF5"/>
    <w:rsid w:val="00004274"/>
    <w:rsid w:val="00004ECC"/>
    <w:rsid w:val="00004EF1"/>
    <w:rsid w:val="0000531E"/>
    <w:rsid w:val="00006FD9"/>
    <w:rsid w:val="00007336"/>
    <w:rsid w:val="00007930"/>
    <w:rsid w:val="00010799"/>
    <w:rsid w:val="00011735"/>
    <w:rsid w:val="00011892"/>
    <w:rsid w:val="00011F4E"/>
    <w:rsid w:val="000128BD"/>
    <w:rsid w:val="00012FD4"/>
    <w:rsid w:val="00013FE2"/>
    <w:rsid w:val="00014958"/>
    <w:rsid w:val="00015206"/>
    <w:rsid w:val="00015623"/>
    <w:rsid w:val="00015A01"/>
    <w:rsid w:val="000170C6"/>
    <w:rsid w:val="00023621"/>
    <w:rsid w:val="000242B6"/>
    <w:rsid w:val="00025349"/>
    <w:rsid w:val="00025447"/>
    <w:rsid w:val="00025CF4"/>
    <w:rsid w:val="00025DB7"/>
    <w:rsid w:val="000265F9"/>
    <w:rsid w:val="00026CFC"/>
    <w:rsid w:val="00027BFA"/>
    <w:rsid w:val="0003016A"/>
    <w:rsid w:val="00030846"/>
    <w:rsid w:val="00030873"/>
    <w:rsid w:val="00034D42"/>
    <w:rsid w:val="0003669D"/>
    <w:rsid w:val="0004092A"/>
    <w:rsid w:val="000409DF"/>
    <w:rsid w:val="00040F13"/>
    <w:rsid w:val="000414AF"/>
    <w:rsid w:val="00043130"/>
    <w:rsid w:val="000448F1"/>
    <w:rsid w:val="00044C25"/>
    <w:rsid w:val="00045A9B"/>
    <w:rsid w:val="000467E9"/>
    <w:rsid w:val="00046F1B"/>
    <w:rsid w:val="00050020"/>
    <w:rsid w:val="000505DD"/>
    <w:rsid w:val="00051173"/>
    <w:rsid w:val="00052EA2"/>
    <w:rsid w:val="00053EB7"/>
    <w:rsid w:val="00054764"/>
    <w:rsid w:val="00054E6E"/>
    <w:rsid w:val="000554FD"/>
    <w:rsid w:val="0005601F"/>
    <w:rsid w:val="00056A8D"/>
    <w:rsid w:val="000570FE"/>
    <w:rsid w:val="00060FD0"/>
    <w:rsid w:val="00062E59"/>
    <w:rsid w:val="00062FD7"/>
    <w:rsid w:val="0006303B"/>
    <w:rsid w:val="00063101"/>
    <w:rsid w:val="000639DA"/>
    <w:rsid w:val="00063A62"/>
    <w:rsid w:val="00063FE5"/>
    <w:rsid w:val="00064437"/>
    <w:rsid w:val="000669A4"/>
    <w:rsid w:val="00066DAD"/>
    <w:rsid w:val="00067F6F"/>
    <w:rsid w:val="00070969"/>
    <w:rsid w:val="00070B81"/>
    <w:rsid w:val="000731E0"/>
    <w:rsid w:val="00073687"/>
    <w:rsid w:val="000738CE"/>
    <w:rsid w:val="00073BB9"/>
    <w:rsid w:val="00074006"/>
    <w:rsid w:val="00074222"/>
    <w:rsid w:val="00074BAC"/>
    <w:rsid w:val="000750A3"/>
    <w:rsid w:val="00075976"/>
    <w:rsid w:val="00075BE7"/>
    <w:rsid w:val="0007771A"/>
    <w:rsid w:val="0008099B"/>
    <w:rsid w:val="00081447"/>
    <w:rsid w:val="0008167F"/>
    <w:rsid w:val="00081DCB"/>
    <w:rsid w:val="00082B05"/>
    <w:rsid w:val="00082DFA"/>
    <w:rsid w:val="000831B7"/>
    <w:rsid w:val="000837A5"/>
    <w:rsid w:val="00083E16"/>
    <w:rsid w:val="00084486"/>
    <w:rsid w:val="00085463"/>
    <w:rsid w:val="00085FF6"/>
    <w:rsid w:val="000870B5"/>
    <w:rsid w:val="000913C1"/>
    <w:rsid w:val="00091625"/>
    <w:rsid w:val="00091B6C"/>
    <w:rsid w:val="000928C4"/>
    <w:rsid w:val="00093FD7"/>
    <w:rsid w:val="000A10A5"/>
    <w:rsid w:val="000A1505"/>
    <w:rsid w:val="000A1BB3"/>
    <w:rsid w:val="000A243A"/>
    <w:rsid w:val="000A246C"/>
    <w:rsid w:val="000A33D4"/>
    <w:rsid w:val="000A3FE8"/>
    <w:rsid w:val="000A5904"/>
    <w:rsid w:val="000A6C0B"/>
    <w:rsid w:val="000A7F40"/>
    <w:rsid w:val="000B02CE"/>
    <w:rsid w:val="000B03E7"/>
    <w:rsid w:val="000B0FFA"/>
    <w:rsid w:val="000B1BD6"/>
    <w:rsid w:val="000B2A10"/>
    <w:rsid w:val="000B5203"/>
    <w:rsid w:val="000B5408"/>
    <w:rsid w:val="000B57AA"/>
    <w:rsid w:val="000B6D04"/>
    <w:rsid w:val="000B6D86"/>
    <w:rsid w:val="000B774C"/>
    <w:rsid w:val="000B7DF7"/>
    <w:rsid w:val="000C0722"/>
    <w:rsid w:val="000C0F0F"/>
    <w:rsid w:val="000C1202"/>
    <w:rsid w:val="000C1D89"/>
    <w:rsid w:val="000C1E2D"/>
    <w:rsid w:val="000C25A6"/>
    <w:rsid w:val="000C26FC"/>
    <w:rsid w:val="000C4E64"/>
    <w:rsid w:val="000C4F7F"/>
    <w:rsid w:val="000C5486"/>
    <w:rsid w:val="000C6D5C"/>
    <w:rsid w:val="000C7555"/>
    <w:rsid w:val="000D042B"/>
    <w:rsid w:val="000D0AB5"/>
    <w:rsid w:val="000D19AF"/>
    <w:rsid w:val="000D19F5"/>
    <w:rsid w:val="000D274B"/>
    <w:rsid w:val="000D2FDF"/>
    <w:rsid w:val="000D3566"/>
    <w:rsid w:val="000D38D9"/>
    <w:rsid w:val="000D3C7D"/>
    <w:rsid w:val="000D59E2"/>
    <w:rsid w:val="000D5D6B"/>
    <w:rsid w:val="000D66E7"/>
    <w:rsid w:val="000E029E"/>
    <w:rsid w:val="000E031F"/>
    <w:rsid w:val="000E0D85"/>
    <w:rsid w:val="000E107E"/>
    <w:rsid w:val="000E11E3"/>
    <w:rsid w:val="000E1659"/>
    <w:rsid w:val="000E2059"/>
    <w:rsid w:val="000E28FB"/>
    <w:rsid w:val="000E3862"/>
    <w:rsid w:val="000E4011"/>
    <w:rsid w:val="000E439A"/>
    <w:rsid w:val="000E45AA"/>
    <w:rsid w:val="000E46EF"/>
    <w:rsid w:val="000E4936"/>
    <w:rsid w:val="000E4CB1"/>
    <w:rsid w:val="000E4F17"/>
    <w:rsid w:val="000E6B3F"/>
    <w:rsid w:val="000E7303"/>
    <w:rsid w:val="000E7367"/>
    <w:rsid w:val="000E7896"/>
    <w:rsid w:val="000E7AAA"/>
    <w:rsid w:val="000F01D8"/>
    <w:rsid w:val="000F152E"/>
    <w:rsid w:val="000F200F"/>
    <w:rsid w:val="000F273D"/>
    <w:rsid w:val="000F2A5F"/>
    <w:rsid w:val="000F2CF5"/>
    <w:rsid w:val="000F3193"/>
    <w:rsid w:val="000F3840"/>
    <w:rsid w:val="000F3C94"/>
    <w:rsid w:val="000F4A90"/>
    <w:rsid w:val="000F4BD4"/>
    <w:rsid w:val="000F4CE2"/>
    <w:rsid w:val="000F53B5"/>
    <w:rsid w:val="000F5C5B"/>
    <w:rsid w:val="000F693B"/>
    <w:rsid w:val="000F6BC0"/>
    <w:rsid w:val="000F6D76"/>
    <w:rsid w:val="000F7968"/>
    <w:rsid w:val="000F7C46"/>
    <w:rsid w:val="00101F19"/>
    <w:rsid w:val="00102B38"/>
    <w:rsid w:val="00102DEB"/>
    <w:rsid w:val="001030F4"/>
    <w:rsid w:val="001032D6"/>
    <w:rsid w:val="00104228"/>
    <w:rsid w:val="00104712"/>
    <w:rsid w:val="00105049"/>
    <w:rsid w:val="00105285"/>
    <w:rsid w:val="00105C6B"/>
    <w:rsid w:val="00107767"/>
    <w:rsid w:val="00110897"/>
    <w:rsid w:val="0011168F"/>
    <w:rsid w:val="00111B5B"/>
    <w:rsid w:val="001123E0"/>
    <w:rsid w:val="00112BF0"/>
    <w:rsid w:val="00113672"/>
    <w:rsid w:val="00113B80"/>
    <w:rsid w:val="00115518"/>
    <w:rsid w:val="00115562"/>
    <w:rsid w:val="00117655"/>
    <w:rsid w:val="001179C7"/>
    <w:rsid w:val="00117D6F"/>
    <w:rsid w:val="00120061"/>
    <w:rsid w:val="00120146"/>
    <w:rsid w:val="00120260"/>
    <w:rsid w:val="001212C3"/>
    <w:rsid w:val="0012188D"/>
    <w:rsid w:val="00121C70"/>
    <w:rsid w:val="00121E07"/>
    <w:rsid w:val="00121ED8"/>
    <w:rsid w:val="00122C64"/>
    <w:rsid w:val="00122DAF"/>
    <w:rsid w:val="00124159"/>
    <w:rsid w:val="00124ECE"/>
    <w:rsid w:val="00125CC3"/>
    <w:rsid w:val="001260E1"/>
    <w:rsid w:val="0012663D"/>
    <w:rsid w:val="00126676"/>
    <w:rsid w:val="00126C7F"/>
    <w:rsid w:val="00126F53"/>
    <w:rsid w:val="001270CD"/>
    <w:rsid w:val="001306EE"/>
    <w:rsid w:val="001308F1"/>
    <w:rsid w:val="00131C30"/>
    <w:rsid w:val="00133866"/>
    <w:rsid w:val="001338B4"/>
    <w:rsid w:val="00134286"/>
    <w:rsid w:val="00134993"/>
    <w:rsid w:val="00134BBE"/>
    <w:rsid w:val="00134C0D"/>
    <w:rsid w:val="00136A20"/>
    <w:rsid w:val="00140094"/>
    <w:rsid w:val="00140A90"/>
    <w:rsid w:val="001427C8"/>
    <w:rsid w:val="001428A3"/>
    <w:rsid w:val="00142DF8"/>
    <w:rsid w:val="00143204"/>
    <w:rsid w:val="00143642"/>
    <w:rsid w:val="001436B1"/>
    <w:rsid w:val="00143EC5"/>
    <w:rsid w:val="00144763"/>
    <w:rsid w:val="00145E7D"/>
    <w:rsid w:val="001462DB"/>
    <w:rsid w:val="00147904"/>
    <w:rsid w:val="00150D9D"/>
    <w:rsid w:val="00151362"/>
    <w:rsid w:val="00151FB6"/>
    <w:rsid w:val="001533E8"/>
    <w:rsid w:val="00155B65"/>
    <w:rsid w:val="0015611A"/>
    <w:rsid w:val="0015652D"/>
    <w:rsid w:val="001569D8"/>
    <w:rsid w:val="00157070"/>
    <w:rsid w:val="00157A94"/>
    <w:rsid w:val="0016074B"/>
    <w:rsid w:val="00160E89"/>
    <w:rsid w:val="001610C0"/>
    <w:rsid w:val="00161177"/>
    <w:rsid w:val="001629B8"/>
    <w:rsid w:val="00162C75"/>
    <w:rsid w:val="00163319"/>
    <w:rsid w:val="001634E4"/>
    <w:rsid w:val="00163D15"/>
    <w:rsid w:val="00163F2D"/>
    <w:rsid w:val="00165011"/>
    <w:rsid w:val="001664B4"/>
    <w:rsid w:val="00166B83"/>
    <w:rsid w:val="00167DC4"/>
    <w:rsid w:val="00170E13"/>
    <w:rsid w:val="00171014"/>
    <w:rsid w:val="00171AA3"/>
    <w:rsid w:val="0017217A"/>
    <w:rsid w:val="00172DF6"/>
    <w:rsid w:val="001739CB"/>
    <w:rsid w:val="00175D24"/>
    <w:rsid w:val="001763FA"/>
    <w:rsid w:val="00176A83"/>
    <w:rsid w:val="00176FD2"/>
    <w:rsid w:val="00177144"/>
    <w:rsid w:val="001800CD"/>
    <w:rsid w:val="00181E01"/>
    <w:rsid w:val="001831C0"/>
    <w:rsid w:val="001833AF"/>
    <w:rsid w:val="00185AB4"/>
    <w:rsid w:val="00185DD2"/>
    <w:rsid w:val="00186C99"/>
    <w:rsid w:val="00186E30"/>
    <w:rsid w:val="0018726A"/>
    <w:rsid w:val="00187D2C"/>
    <w:rsid w:val="0019073B"/>
    <w:rsid w:val="00190D4A"/>
    <w:rsid w:val="00190F26"/>
    <w:rsid w:val="001917B1"/>
    <w:rsid w:val="001921F2"/>
    <w:rsid w:val="00192333"/>
    <w:rsid w:val="00192D54"/>
    <w:rsid w:val="0019376B"/>
    <w:rsid w:val="00193945"/>
    <w:rsid w:val="0019429A"/>
    <w:rsid w:val="00194705"/>
    <w:rsid w:val="00195042"/>
    <w:rsid w:val="00195073"/>
    <w:rsid w:val="00196D0A"/>
    <w:rsid w:val="00196F1D"/>
    <w:rsid w:val="00197A1B"/>
    <w:rsid w:val="00197D25"/>
    <w:rsid w:val="00197D75"/>
    <w:rsid w:val="001A0213"/>
    <w:rsid w:val="001A160B"/>
    <w:rsid w:val="001A161D"/>
    <w:rsid w:val="001A1791"/>
    <w:rsid w:val="001A17AB"/>
    <w:rsid w:val="001A17B6"/>
    <w:rsid w:val="001A227A"/>
    <w:rsid w:val="001A259C"/>
    <w:rsid w:val="001A3A2F"/>
    <w:rsid w:val="001A3D72"/>
    <w:rsid w:val="001A44B6"/>
    <w:rsid w:val="001A49F5"/>
    <w:rsid w:val="001A5C78"/>
    <w:rsid w:val="001A5F5D"/>
    <w:rsid w:val="001A612D"/>
    <w:rsid w:val="001A6420"/>
    <w:rsid w:val="001A6827"/>
    <w:rsid w:val="001A693A"/>
    <w:rsid w:val="001A750B"/>
    <w:rsid w:val="001B146D"/>
    <w:rsid w:val="001B14DC"/>
    <w:rsid w:val="001B2E42"/>
    <w:rsid w:val="001B2E70"/>
    <w:rsid w:val="001B4304"/>
    <w:rsid w:val="001B4B5B"/>
    <w:rsid w:val="001B4E13"/>
    <w:rsid w:val="001B54F0"/>
    <w:rsid w:val="001B65CF"/>
    <w:rsid w:val="001B71A2"/>
    <w:rsid w:val="001C061B"/>
    <w:rsid w:val="001C116C"/>
    <w:rsid w:val="001C1DCB"/>
    <w:rsid w:val="001C26A9"/>
    <w:rsid w:val="001C2747"/>
    <w:rsid w:val="001C3F88"/>
    <w:rsid w:val="001C442E"/>
    <w:rsid w:val="001C4A02"/>
    <w:rsid w:val="001C51FC"/>
    <w:rsid w:val="001D1439"/>
    <w:rsid w:val="001D15A4"/>
    <w:rsid w:val="001D2236"/>
    <w:rsid w:val="001D273A"/>
    <w:rsid w:val="001D2843"/>
    <w:rsid w:val="001D29A8"/>
    <w:rsid w:val="001D31B2"/>
    <w:rsid w:val="001D3E2A"/>
    <w:rsid w:val="001D40CF"/>
    <w:rsid w:val="001D4489"/>
    <w:rsid w:val="001D46B0"/>
    <w:rsid w:val="001D4BBD"/>
    <w:rsid w:val="001D55BF"/>
    <w:rsid w:val="001D6985"/>
    <w:rsid w:val="001D6DC6"/>
    <w:rsid w:val="001D75C7"/>
    <w:rsid w:val="001E0398"/>
    <w:rsid w:val="001E09FF"/>
    <w:rsid w:val="001E0DAA"/>
    <w:rsid w:val="001E1292"/>
    <w:rsid w:val="001E1343"/>
    <w:rsid w:val="001E32DB"/>
    <w:rsid w:val="001E33E8"/>
    <w:rsid w:val="001E36BE"/>
    <w:rsid w:val="001E51F5"/>
    <w:rsid w:val="001E630D"/>
    <w:rsid w:val="001E6E50"/>
    <w:rsid w:val="001E746B"/>
    <w:rsid w:val="001E769A"/>
    <w:rsid w:val="001E7801"/>
    <w:rsid w:val="001F1289"/>
    <w:rsid w:val="001F1D1C"/>
    <w:rsid w:val="001F2A45"/>
    <w:rsid w:val="001F2B14"/>
    <w:rsid w:val="001F3621"/>
    <w:rsid w:val="001F3AE8"/>
    <w:rsid w:val="001F4232"/>
    <w:rsid w:val="001F4C0F"/>
    <w:rsid w:val="001F5232"/>
    <w:rsid w:val="001F53EF"/>
    <w:rsid w:val="001F5EF9"/>
    <w:rsid w:val="001F632F"/>
    <w:rsid w:val="001F6D7C"/>
    <w:rsid w:val="001F76C6"/>
    <w:rsid w:val="0020030C"/>
    <w:rsid w:val="002009F5"/>
    <w:rsid w:val="0020330C"/>
    <w:rsid w:val="00203655"/>
    <w:rsid w:val="00203DC2"/>
    <w:rsid w:val="002046A2"/>
    <w:rsid w:val="00204774"/>
    <w:rsid w:val="00204936"/>
    <w:rsid w:val="00204C7D"/>
    <w:rsid w:val="00204E9E"/>
    <w:rsid w:val="00205BDE"/>
    <w:rsid w:val="0020616E"/>
    <w:rsid w:val="00206B43"/>
    <w:rsid w:val="00206D34"/>
    <w:rsid w:val="00206DBE"/>
    <w:rsid w:val="002109F0"/>
    <w:rsid w:val="0021200F"/>
    <w:rsid w:val="002120F3"/>
    <w:rsid w:val="00212A7C"/>
    <w:rsid w:val="002133C5"/>
    <w:rsid w:val="0021412C"/>
    <w:rsid w:val="00215CEA"/>
    <w:rsid w:val="00216678"/>
    <w:rsid w:val="00216EC9"/>
    <w:rsid w:val="00216EF1"/>
    <w:rsid w:val="00217727"/>
    <w:rsid w:val="00220B87"/>
    <w:rsid w:val="002214D9"/>
    <w:rsid w:val="00221A80"/>
    <w:rsid w:val="002249BB"/>
    <w:rsid w:val="00225AE2"/>
    <w:rsid w:val="00226271"/>
    <w:rsid w:val="00226452"/>
    <w:rsid w:val="00226C1A"/>
    <w:rsid w:val="002277C3"/>
    <w:rsid w:val="00230035"/>
    <w:rsid w:val="00230565"/>
    <w:rsid w:val="00230A26"/>
    <w:rsid w:val="0023261D"/>
    <w:rsid w:val="00232C52"/>
    <w:rsid w:val="00232E09"/>
    <w:rsid w:val="00234321"/>
    <w:rsid w:val="00234707"/>
    <w:rsid w:val="00234CEC"/>
    <w:rsid w:val="00235072"/>
    <w:rsid w:val="002350C3"/>
    <w:rsid w:val="00235293"/>
    <w:rsid w:val="00235E40"/>
    <w:rsid w:val="002368B5"/>
    <w:rsid w:val="00237884"/>
    <w:rsid w:val="00240088"/>
    <w:rsid w:val="00240106"/>
    <w:rsid w:val="002403C3"/>
    <w:rsid w:val="00240426"/>
    <w:rsid w:val="0024059A"/>
    <w:rsid w:val="00240868"/>
    <w:rsid w:val="00240DBB"/>
    <w:rsid w:val="002428BE"/>
    <w:rsid w:val="00242A9D"/>
    <w:rsid w:val="00242F2B"/>
    <w:rsid w:val="002430A5"/>
    <w:rsid w:val="002436A6"/>
    <w:rsid w:val="00243A3B"/>
    <w:rsid w:val="0024426E"/>
    <w:rsid w:val="0024454B"/>
    <w:rsid w:val="00244E92"/>
    <w:rsid w:val="00246054"/>
    <w:rsid w:val="002461A3"/>
    <w:rsid w:val="002468B3"/>
    <w:rsid w:val="00246A41"/>
    <w:rsid w:val="00250EE1"/>
    <w:rsid w:val="00251167"/>
    <w:rsid w:val="002528C3"/>
    <w:rsid w:val="00253D7B"/>
    <w:rsid w:val="00253E36"/>
    <w:rsid w:val="00254244"/>
    <w:rsid w:val="00255DF0"/>
    <w:rsid w:val="00256154"/>
    <w:rsid w:val="00256928"/>
    <w:rsid w:val="00257AB8"/>
    <w:rsid w:val="00260D58"/>
    <w:rsid w:val="00263661"/>
    <w:rsid w:val="00264176"/>
    <w:rsid w:val="00265943"/>
    <w:rsid w:val="002662A4"/>
    <w:rsid w:val="002668EA"/>
    <w:rsid w:val="00266CD1"/>
    <w:rsid w:val="0027029F"/>
    <w:rsid w:val="00270355"/>
    <w:rsid w:val="0027045C"/>
    <w:rsid w:val="0027101E"/>
    <w:rsid w:val="002712E1"/>
    <w:rsid w:val="0027332B"/>
    <w:rsid w:val="00273E62"/>
    <w:rsid w:val="002748B1"/>
    <w:rsid w:val="00276785"/>
    <w:rsid w:val="00276BC6"/>
    <w:rsid w:val="00280701"/>
    <w:rsid w:val="00280B6D"/>
    <w:rsid w:val="00280DEB"/>
    <w:rsid w:val="00282A43"/>
    <w:rsid w:val="00282E13"/>
    <w:rsid w:val="00283342"/>
    <w:rsid w:val="00283D60"/>
    <w:rsid w:val="00284694"/>
    <w:rsid w:val="002846A3"/>
    <w:rsid w:val="002848F6"/>
    <w:rsid w:val="0028515F"/>
    <w:rsid w:val="002863F6"/>
    <w:rsid w:val="00287129"/>
    <w:rsid w:val="00287209"/>
    <w:rsid w:val="00290BCE"/>
    <w:rsid w:val="00291311"/>
    <w:rsid w:val="00291411"/>
    <w:rsid w:val="002916B0"/>
    <w:rsid w:val="002924F0"/>
    <w:rsid w:val="00292A24"/>
    <w:rsid w:val="00292D23"/>
    <w:rsid w:val="002938B8"/>
    <w:rsid w:val="00295198"/>
    <w:rsid w:val="00296122"/>
    <w:rsid w:val="0029631F"/>
    <w:rsid w:val="002975CE"/>
    <w:rsid w:val="00297752"/>
    <w:rsid w:val="00297FCD"/>
    <w:rsid w:val="002A0767"/>
    <w:rsid w:val="002A12FA"/>
    <w:rsid w:val="002A1375"/>
    <w:rsid w:val="002A1CEB"/>
    <w:rsid w:val="002A1CEF"/>
    <w:rsid w:val="002A2DD2"/>
    <w:rsid w:val="002A360B"/>
    <w:rsid w:val="002A3795"/>
    <w:rsid w:val="002A39D0"/>
    <w:rsid w:val="002A421A"/>
    <w:rsid w:val="002A4531"/>
    <w:rsid w:val="002A4743"/>
    <w:rsid w:val="002A5090"/>
    <w:rsid w:val="002A52AA"/>
    <w:rsid w:val="002A5384"/>
    <w:rsid w:val="002A5C1C"/>
    <w:rsid w:val="002A6F90"/>
    <w:rsid w:val="002A79F0"/>
    <w:rsid w:val="002B06C4"/>
    <w:rsid w:val="002B06CF"/>
    <w:rsid w:val="002B083B"/>
    <w:rsid w:val="002B0A04"/>
    <w:rsid w:val="002B0CD3"/>
    <w:rsid w:val="002B2C5E"/>
    <w:rsid w:val="002B56F9"/>
    <w:rsid w:val="002B6D7D"/>
    <w:rsid w:val="002B7117"/>
    <w:rsid w:val="002B72FC"/>
    <w:rsid w:val="002C050C"/>
    <w:rsid w:val="002C066B"/>
    <w:rsid w:val="002C0D34"/>
    <w:rsid w:val="002C0F9B"/>
    <w:rsid w:val="002C1F05"/>
    <w:rsid w:val="002C241E"/>
    <w:rsid w:val="002C34FE"/>
    <w:rsid w:val="002C517E"/>
    <w:rsid w:val="002C6055"/>
    <w:rsid w:val="002C64D7"/>
    <w:rsid w:val="002C7155"/>
    <w:rsid w:val="002C7418"/>
    <w:rsid w:val="002C7965"/>
    <w:rsid w:val="002C7B2D"/>
    <w:rsid w:val="002D0A37"/>
    <w:rsid w:val="002D0AEF"/>
    <w:rsid w:val="002D1AC6"/>
    <w:rsid w:val="002D28B5"/>
    <w:rsid w:val="002D3901"/>
    <w:rsid w:val="002D4F08"/>
    <w:rsid w:val="002D506F"/>
    <w:rsid w:val="002D60B0"/>
    <w:rsid w:val="002D620D"/>
    <w:rsid w:val="002D7BAD"/>
    <w:rsid w:val="002E0295"/>
    <w:rsid w:val="002E02B1"/>
    <w:rsid w:val="002E23B0"/>
    <w:rsid w:val="002E314A"/>
    <w:rsid w:val="002E3781"/>
    <w:rsid w:val="002E3B19"/>
    <w:rsid w:val="002E41DB"/>
    <w:rsid w:val="002E500C"/>
    <w:rsid w:val="002E52E7"/>
    <w:rsid w:val="002E5312"/>
    <w:rsid w:val="002E5A3E"/>
    <w:rsid w:val="002E68A2"/>
    <w:rsid w:val="002E7934"/>
    <w:rsid w:val="002F1344"/>
    <w:rsid w:val="002F1535"/>
    <w:rsid w:val="002F1741"/>
    <w:rsid w:val="002F187D"/>
    <w:rsid w:val="002F20CB"/>
    <w:rsid w:val="002F2E07"/>
    <w:rsid w:val="002F2E62"/>
    <w:rsid w:val="002F3947"/>
    <w:rsid w:val="002F5998"/>
    <w:rsid w:val="002F5DFE"/>
    <w:rsid w:val="00300882"/>
    <w:rsid w:val="00300B7A"/>
    <w:rsid w:val="00301C68"/>
    <w:rsid w:val="00302695"/>
    <w:rsid w:val="00302801"/>
    <w:rsid w:val="00302EAC"/>
    <w:rsid w:val="0030316A"/>
    <w:rsid w:val="003039CF"/>
    <w:rsid w:val="00304200"/>
    <w:rsid w:val="00304CB2"/>
    <w:rsid w:val="00305588"/>
    <w:rsid w:val="00305833"/>
    <w:rsid w:val="00305E21"/>
    <w:rsid w:val="0030762A"/>
    <w:rsid w:val="00307C26"/>
    <w:rsid w:val="003110B7"/>
    <w:rsid w:val="00311404"/>
    <w:rsid w:val="003120F8"/>
    <w:rsid w:val="003130F7"/>
    <w:rsid w:val="00313D9C"/>
    <w:rsid w:val="003145DA"/>
    <w:rsid w:val="003168FF"/>
    <w:rsid w:val="00316C20"/>
    <w:rsid w:val="00316FB5"/>
    <w:rsid w:val="003200A3"/>
    <w:rsid w:val="00321478"/>
    <w:rsid w:val="00321A4E"/>
    <w:rsid w:val="00323854"/>
    <w:rsid w:val="00323BB7"/>
    <w:rsid w:val="0032471B"/>
    <w:rsid w:val="0032534E"/>
    <w:rsid w:val="00325A7C"/>
    <w:rsid w:val="003263F3"/>
    <w:rsid w:val="0032646B"/>
    <w:rsid w:val="00326E32"/>
    <w:rsid w:val="00326E48"/>
    <w:rsid w:val="00326F59"/>
    <w:rsid w:val="00327AF8"/>
    <w:rsid w:val="00330C47"/>
    <w:rsid w:val="00331356"/>
    <w:rsid w:val="00331375"/>
    <w:rsid w:val="003317F7"/>
    <w:rsid w:val="00331D77"/>
    <w:rsid w:val="00333280"/>
    <w:rsid w:val="00333E1B"/>
    <w:rsid w:val="00334242"/>
    <w:rsid w:val="003368F6"/>
    <w:rsid w:val="00336A3C"/>
    <w:rsid w:val="003420CE"/>
    <w:rsid w:val="00342A8B"/>
    <w:rsid w:val="00342E67"/>
    <w:rsid w:val="0034314B"/>
    <w:rsid w:val="00343E8F"/>
    <w:rsid w:val="00345014"/>
    <w:rsid w:val="00345C7C"/>
    <w:rsid w:val="003463F3"/>
    <w:rsid w:val="003467A9"/>
    <w:rsid w:val="00347027"/>
    <w:rsid w:val="0035274A"/>
    <w:rsid w:val="00353905"/>
    <w:rsid w:val="00353AF0"/>
    <w:rsid w:val="00354182"/>
    <w:rsid w:val="0035476E"/>
    <w:rsid w:val="00356337"/>
    <w:rsid w:val="003565D4"/>
    <w:rsid w:val="00356B3E"/>
    <w:rsid w:val="00357FB2"/>
    <w:rsid w:val="00360724"/>
    <w:rsid w:val="00364524"/>
    <w:rsid w:val="003648B5"/>
    <w:rsid w:val="00364DF7"/>
    <w:rsid w:val="00367648"/>
    <w:rsid w:val="0036789D"/>
    <w:rsid w:val="00370432"/>
    <w:rsid w:val="00370486"/>
    <w:rsid w:val="003709DE"/>
    <w:rsid w:val="00370BFF"/>
    <w:rsid w:val="0037166B"/>
    <w:rsid w:val="0037222B"/>
    <w:rsid w:val="0037257B"/>
    <w:rsid w:val="00373423"/>
    <w:rsid w:val="00374D34"/>
    <w:rsid w:val="00374DD5"/>
    <w:rsid w:val="00376368"/>
    <w:rsid w:val="00380C87"/>
    <w:rsid w:val="00380D16"/>
    <w:rsid w:val="00381949"/>
    <w:rsid w:val="00382351"/>
    <w:rsid w:val="003844AF"/>
    <w:rsid w:val="003849F6"/>
    <w:rsid w:val="00384B07"/>
    <w:rsid w:val="00384E9F"/>
    <w:rsid w:val="003850C2"/>
    <w:rsid w:val="00385165"/>
    <w:rsid w:val="00385351"/>
    <w:rsid w:val="00385D22"/>
    <w:rsid w:val="00385FEC"/>
    <w:rsid w:val="00386144"/>
    <w:rsid w:val="003870B1"/>
    <w:rsid w:val="003876D2"/>
    <w:rsid w:val="003906CF"/>
    <w:rsid w:val="00390DDF"/>
    <w:rsid w:val="00390F3A"/>
    <w:rsid w:val="003910DD"/>
    <w:rsid w:val="003918C3"/>
    <w:rsid w:val="00392A56"/>
    <w:rsid w:val="0039303B"/>
    <w:rsid w:val="0039376A"/>
    <w:rsid w:val="00393860"/>
    <w:rsid w:val="00393A9B"/>
    <w:rsid w:val="00393E69"/>
    <w:rsid w:val="0039776E"/>
    <w:rsid w:val="00397C9F"/>
    <w:rsid w:val="003A0140"/>
    <w:rsid w:val="003A032C"/>
    <w:rsid w:val="003A142F"/>
    <w:rsid w:val="003A1B0C"/>
    <w:rsid w:val="003A1FF7"/>
    <w:rsid w:val="003A21D4"/>
    <w:rsid w:val="003A231B"/>
    <w:rsid w:val="003A2B9D"/>
    <w:rsid w:val="003A3F23"/>
    <w:rsid w:val="003A4ADD"/>
    <w:rsid w:val="003A523C"/>
    <w:rsid w:val="003A5BA2"/>
    <w:rsid w:val="003A69DE"/>
    <w:rsid w:val="003A7806"/>
    <w:rsid w:val="003B2B7B"/>
    <w:rsid w:val="003B2BB8"/>
    <w:rsid w:val="003B4263"/>
    <w:rsid w:val="003B48A7"/>
    <w:rsid w:val="003B7005"/>
    <w:rsid w:val="003B7E18"/>
    <w:rsid w:val="003C2CB9"/>
    <w:rsid w:val="003C34F8"/>
    <w:rsid w:val="003C5DE2"/>
    <w:rsid w:val="003C5FE5"/>
    <w:rsid w:val="003C7034"/>
    <w:rsid w:val="003D0061"/>
    <w:rsid w:val="003D009E"/>
    <w:rsid w:val="003D0B01"/>
    <w:rsid w:val="003D22F3"/>
    <w:rsid w:val="003D26D6"/>
    <w:rsid w:val="003D34FF"/>
    <w:rsid w:val="003D3D98"/>
    <w:rsid w:val="003D45EB"/>
    <w:rsid w:val="003D49ED"/>
    <w:rsid w:val="003D4AAA"/>
    <w:rsid w:val="003D4DC2"/>
    <w:rsid w:val="003D51FD"/>
    <w:rsid w:val="003D5407"/>
    <w:rsid w:val="003D5BEF"/>
    <w:rsid w:val="003D5EFF"/>
    <w:rsid w:val="003D6787"/>
    <w:rsid w:val="003D69F1"/>
    <w:rsid w:val="003D7797"/>
    <w:rsid w:val="003D7829"/>
    <w:rsid w:val="003E1E63"/>
    <w:rsid w:val="003E2012"/>
    <w:rsid w:val="003E2C5C"/>
    <w:rsid w:val="003E5DB9"/>
    <w:rsid w:val="003E5E16"/>
    <w:rsid w:val="003E5E8F"/>
    <w:rsid w:val="003E762C"/>
    <w:rsid w:val="003E7676"/>
    <w:rsid w:val="003E77C8"/>
    <w:rsid w:val="003E7AB2"/>
    <w:rsid w:val="003F1471"/>
    <w:rsid w:val="003F18B8"/>
    <w:rsid w:val="003F1D92"/>
    <w:rsid w:val="003F25BF"/>
    <w:rsid w:val="003F29B7"/>
    <w:rsid w:val="003F4A2C"/>
    <w:rsid w:val="003F4CFA"/>
    <w:rsid w:val="003F5850"/>
    <w:rsid w:val="003F6327"/>
    <w:rsid w:val="003F72CF"/>
    <w:rsid w:val="003F7C7B"/>
    <w:rsid w:val="0040000A"/>
    <w:rsid w:val="0040062A"/>
    <w:rsid w:val="00400B35"/>
    <w:rsid w:val="00401057"/>
    <w:rsid w:val="00401D7C"/>
    <w:rsid w:val="00401EDF"/>
    <w:rsid w:val="00402C2B"/>
    <w:rsid w:val="00403273"/>
    <w:rsid w:val="00404B87"/>
    <w:rsid w:val="004057D2"/>
    <w:rsid w:val="00406AAE"/>
    <w:rsid w:val="004107A4"/>
    <w:rsid w:val="00410954"/>
    <w:rsid w:val="00411592"/>
    <w:rsid w:val="00411D67"/>
    <w:rsid w:val="00412E46"/>
    <w:rsid w:val="004139C9"/>
    <w:rsid w:val="004156F0"/>
    <w:rsid w:val="00416FB6"/>
    <w:rsid w:val="00417307"/>
    <w:rsid w:val="00421449"/>
    <w:rsid w:val="00421BA5"/>
    <w:rsid w:val="004227A6"/>
    <w:rsid w:val="0042280A"/>
    <w:rsid w:val="00423C9E"/>
    <w:rsid w:val="00423DF0"/>
    <w:rsid w:val="00425107"/>
    <w:rsid w:val="00425485"/>
    <w:rsid w:val="00425C4A"/>
    <w:rsid w:val="004268F6"/>
    <w:rsid w:val="0042706D"/>
    <w:rsid w:val="00427FDC"/>
    <w:rsid w:val="00434934"/>
    <w:rsid w:val="004355C1"/>
    <w:rsid w:val="0043738E"/>
    <w:rsid w:val="00440A17"/>
    <w:rsid w:val="00441712"/>
    <w:rsid w:val="004424EC"/>
    <w:rsid w:val="00443858"/>
    <w:rsid w:val="00443859"/>
    <w:rsid w:val="0044477D"/>
    <w:rsid w:val="00445064"/>
    <w:rsid w:val="004456FD"/>
    <w:rsid w:val="00445C04"/>
    <w:rsid w:val="00446FB5"/>
    <w:rsid w:val="00450184"/>
    <w:rsid w:val="0045065E"/>
    <w:rsid w:val="004519A6"/>
    <w:rsid w:val="0045485C"/>
    <w:rsid w:val="00455D3B"/>
    <w:rsid w:val="0045614E"/>
    <w:rsid w:val="00456B7F"/>
    <w:rsid w:val="00456F46"/>
    <w:rsid w:val="00457108"/>
    <w:rsid w:val="004573DB"/>
    <w:rsid w:val="00460EB3"/>
    <w:rsid w:val="00461753"/>
    <w:rsid w:val="0046293F"/>
    <w:rsid w:val="00463266"/>
    <w:rsid w:val="00463A7E"/>
    <w:rsid w:val="00464247"/>
    <w:rsid w:val="00464369"/>
    <w:rsid w:val="0046469B"/>
    <w:rsid w:val="004646C6"/>
    <w:rsid w:val="00464932"/>
    <w:rsid w:val="00464D57"/>
    <w:rsid w:val="004658AE"/>
    <w:rsid w:val="00466536"/>
    <w:rsid w:val="00466E30"/>
    <w:rsid w:val="00466F00"/>
    <w:rsid w:val="00472D10"/>
    <w:rsid w:val="0047489A"/>
    <w:rsid w:val="00474B50"/>
    <w:rsid w:val="004750BC"/>
    <w:rsid w:val="00477767"/>
    <w:rsid w:val="00477D56"/>
    <w:rsid w:val="004806B9"/>
    <w:rsid w:val="004809AD"/>
    <w:rsid w:val="00481772"/>
    <w:rsid w:val="00481E08"/>
    <w:rsid w:val="00482868"/>
    <w:rsid w:val="00482BE6"/>
    <w:rsid w:val="00484D47"/>
    <w:rsid w:val="004907B0"/>
    <w:rsid w:val="0049094C"/>
    <w:rsid w:val="00490BA2"/>
    <w:rsid w:val="00491103"/>
    <w:rsid w:val="00491748"/>
    <w:rsid w:val="00491820"/>
    <w:rsid w:val="0049215D"/>
    <w:rsid w:val="00493A60"/>
    <w:rsid w:val="0049407D"/>
    <w:rsid w:val="00495072"/>
    <w:rsid w:val="00495B38"/>
    <w:rsid w:val="00497709"/>
    <w:rsid w:val="00497EFF"/>
    <w:rsid w:val="004A05ED"/>
    <w:rsid w:val="004A10A6"/>
    <w:rsid w:val="004A114E"/>
    <w:rsid w:val="004A144D"/>
    <w:rsid w:val="004A2ED4"/>
    <w:rsid w:val="004A341F"/>
    <w:rsid w:val="004A41D5"/>
    <w:rsid w:val="004A4D8C"/>
    <w:rsid w:val="004A64CB"/>
    <w:rsid w:val="004A6A0D"/>
    <w:rsid w:val="004A6C66"/>
    <w:rsid w:val="004B105F"/>
    <w:rsid w:val="004B18D9"/>
    <w:rsid w:val="004B225E"/>
    <w:rsid w:val="004B2CBB"/>
    <w:rsid w:val="004B3094"/>
    <w:rsid w:val="004B3722"/>
    <w:rsid w:val="004B3B4A"/>
    <w:rsid w:val="004B3B73"/>
    <w:rsid w:val="004B413A"/>
    <w:rsid w:val="004B54CA"/>
    <w:rsid w:val="004B6791"/>
    <w:rsid w:val="004B6919"/>
    <w:rsid w:val="004B70FA"/>
    <w:rsid w:val="004B7832"/>
    <w:rsid w:val="004B7AA0"/>
    <w:rsid w:val="004B7D1A"/>
    <w:rsid w:val="004B7E9C"/>
    <w:rsid w:val="004B7F31"/>
    <w:rsid w:val="004C2802"/>
    <w:rsid w:val="004C2B68"/>
    <w:rsid w:val="004C3605"/>
    <w:rsid w:val="004C41E5"/>
    <w:rsid w:val="004C4C4E"/>
    <w:rsid w:val="004C52AF"/>
    <w:rsid w:val="004C6A49"/>
    <w:rsid w:val="004C7856"/>
    <w:rsid w:val="004C7F8D"/>
    <w:rsid w:val="004D016F"/>
    <w:rsid w:val="004D12D1"/>
    <w:rsid w:val="004D164D"/>
    <w:rsid w:val="004D2CF6"/>
    <w:rsid w:val="004D32B5"/>
    <w:rsid w:val="004D70CD"/>
    <w:rsid w:val="004E2539"/>
    <w:rsid w:val="004E4101"/>
    <w:rsid w:val="004E413C"/>
    <w:rsid w:val="004E4327"/>
    <w:rsid w:val="004E5CBF"/>
    <w:rsid w:val="004E5D25"/>
    <w:rsid w:val="004E69BD"/>
    <w:rsid w:val="004E6A0B"/>
    <w:rsid w:val="004E6D0C"/>
    <w:rsid w:val="004F1B67"/>
    <w:rsid w:val="004F27B9"/>
    <w:rsid w:val="004F29AA"/>
    <w:rsid w:val="004F3ADA"/>
    <w:rsid w:val="004F3F17"/>
    <w:rsid w:val="004F53B5"/>
    <w:rsid w:val="004F63BD"/>
    <w:rsid w:val="004F64C8"/>
    <w:rsid w:val="004F6AA9"/>
    <w:rsid w:val="004F6B51"/>
    <w:rsid w:val="004F6BF7"/>
    <w:rsid w:val="004F71D1"/>
    <w:rsid w:val="004FB3ED"/>
    <w:rsid w:val="00501E85"/>
    <w:rsid w:val="00501F5A"/>
    <w:rsid w:val="0050253C"/>
    <w:rsid w:val="00502DFD"/>
    <w:rsid w:val="00504996"/>
    <w:rsid w:val="005053D2"/>
    <w:rsid w:val="00505564"/>
    <w:rsid w:val="005055A5"/>
    <w:rsid w:val="0050641F"/>
    <w:rsid w:val="005066F2"/>
    <w:rsid w:val="00506F8D"/>
    <w:rsid w:val="005110BB"/>
    <w:rsid w:val="0051264A"/>
    <w:rsid w:val="00513B8D"/>
    <w:rsid w:val="00514376"/>
    <w:rsid w:val="00514EFE"/>
    <w:rsid w:val="0051545C"/>
    <w:rsid w:val="00515E25"/>
    <w:rsid w:val="005166C0"/>
    <w:rsid w:val="00516C92"/>
    <w:rsid w:val="0051739C"/>
    <w:rsid w:val="0051786A"/>
    <w:rsid w:val="00517CEB"/>
    <w:rsid w:val="0052040B"/>
    <w:rsid w:val="00521161"/>
    <w:rsid w:val="005211B1"/>
    <w:rsid w:val="005214AA"/>
    <w:rsid w:val="00521701"/>
    <w:rsid w:val="005218FC"/>
    <w:rsid w:val="005219C2"/>
    <w:rsid w:val="0052341E"/>
    <w:rsid w:val="00524324"/>
    <w:rsid w:val="00524A3E"/>
    <w:rsid w:val="00524FF3"/>
    <w:rsid w:val="00526433"/>
    <w:rsid w:val="00527A03"/>
    <w:rsid w:val="0053126C"/>
    <w:rsid w:val="0053172D"/>
    <w:rsid w:val="005317D7"/>
    <w:rsid w:val="0053292E"/>
    <w:rsid w:val="00533C01"/>
    <w:rsid w:val="005343D1"/>
    <w:rsid w:val="0053474B"/>
    <w:rsid w:val="005349AA"/>
    <w:rsid w:val="00534BFF"/>
    <w:rsid w:val="005359D0"/>
    <w:rsid w:val="00535BB0"/>
    <w:rsid w:val="00537AD1"/>
    <w:rsid w:val="0054126A"/>
    <w:rsid w:val="005412A7"/>
    <w:rsid w:val="0054216E"/>
    <w:rsid w:val="005427E2"/>
    <w:rsid w:val="00542E0B"/>
    <w:rsid w:val="00543D6D"/>
    <w:rsid w:val="00545793"/>
    <w:rsid w:val="00546382"/>
    <w:rsid w:val="005473A4"/>
    <w:rsid w:val="00547915"/>
    <w:rsid w:val="0055014F"/>
    <w:rsid w:val="00550803"/>
    <w:rsid w:val="00550E04"/>
    <w:rsid w:val="00551578"/>
    <w:rsid w:val="005526EB"/>
    <w:rsid w:val="00552B85"/>
    <w:rsid w:val="00553552"/>
    <w:rsid w:val="00553811"/>
    <w:rsid w:val="00553FE8"/>
    <w:rsid w:val="00554411"/>
    <w:rsid w:val="005548EA"/>
    <w:rsid w:val="00556802"/>
    <w:rsid w:val="00556CF3"/>
    <w:rsid w:val="00556D48"/>
    <w:rsid w:val="00561398"/>
    <w:rsid w:val="0056143E"/>
    <w:rsid w:val="00561869"/>
    <w:rsid w:val="00561E24"/>
    <w:rsid w:val="005629FE"/>
    <w:rsid w:val="00562D92"/>
    <w:rsid w:val="00563809"/>
    <w:rsid w:val="00566029"/>
    <w:rsid w:val="005666AE"/>
    <w:rsid w:val="00567A94"/>
    <w:rsid w:val="00567AD6"/>
    <w:rsid w:val="00570075"/>
    <w:rsid w:val="00570A80"/>
    <w:rsid w:val="00571841"/>
    <w:rsid w:val="00571D6C"/>
    <w:rsid w:val="00571DDA"/>
    <w:rsid w:val="00572DC9"/>
    <w:rsid w:val="00572EC5"/>
    <w:rsid w:val="0057324D"/>
    <w:rsid w:val="00573421"/>
    <w:rsid w:val="00573FD9"/>
    <w:rsid w:val="00574CD9"/>
    <w:rsid w:val="00574EF4"/>
    <w:rsid w:val="0057564A"/>
    <w:rsid w:val="00576CFD"/>
    <w:rsid w:val="00577786"/>
    <w:rsid w:val="00577C3F"/>
    <w:rsid w:val="00580D14"/>
    <w:rsid w:val="005816BC"/>
    <w:rsid w:val="005857CF"/>
    <w:rsid w:val="00585ECA"/>
    <w:rsid w:val="00586824"/>
    <w:rsid w:val="00586AE9"/>
    <w:rsid w:val="0058709A"/>
    <w:rsid w:val="005902E3"/>
    <w:rsid w:val="005905D5"/>
    <w:rsid w:val="005913C1"/>
    <w:rsid w:val="00591D83"/>
    <w:rsid w:val="00593EBD"/>
    <w:rsid w:val="00593F88"/>
    <w:rsid w:val="00594C19"/>
    <w:rsid w:val="00596131"/>
    <w:rsid w:val="00596422"/>
    <w:rsid w:val="005974D5"/>
    <w:rsid w:val="005A1771"/>
    <w:rsid w:val="005A4DDD"/>
    <w:rsid w:val="005A52B7"/>
    <w:rsid w:val="005A56E9"/>
    <w:rsid w:val="005A66D3"/>
    <w:rsid w:val="005B2BFC"/>
    <w:rsid w:val="005B2E43"/>
    <w:rsid w:val="005B4E94"/>
    <w:rsid w:val="005B5383"/>
    <w:rsid w:val="005B5608"/>
    <w:rsid w:val="005B5FE7"/>
    <w:rsid w:val="005B63EE"/>
    <w:rsid w:val="005C1218"/>
    <w:rsid w:val="005C14BA"/>
    <w:rsid w:val="005C14F5"/>
    <w:rsid w:val="005C2C36"/>
    <w:rsid w:val="005C2C4F"/>
    <w:rsid w:val="005C3042"/>
    <w:rsid w:val="005C33A3"/>
    <w:rsid w:val="005C34F8"/>
    <w:rsid w:val="005C38AD"/>
    <w:rsid w:val="005C3959"/>
    <w:rsid w:val="005C3AA9"/>
    <w:rsid w:val="005C51E1"/>
    <w:rsid w:val="005C5AD9"/>
    <w:rsid w:val="005C616F"/>
    <w:rsid w:val="005C6172"/>
    <w:rsid w:val="005C774B"/>
    <w:rsid w:val="005D1471"/>
    <w:rsid w:val="005D271C"/>
    <w:rsid w:val="005D36D4"/>
    <w:rsid w:val="005D489B"/>
    <w:rsid w:val="005D5AB6"/>
    <w:rsid w:val="005D5F1F"/>
    <w:rsid w:val="005D7135"/>
    <w:rsid w:val="005D7DBC"/>
    <w:rsid w:val="005E0854"/>
    <w:rsid w:val="005E0A7E"/>
    <w:rsid w:val="005E102F"/>
    <w:rsid w:val="005E20D9"/>
    <w:rsid w:val="005E2511"/>
    <w:rsid w:val="005E37B1"/>
    <w:rsid w:val="005E438A"/>
    <w:rsid w:val="005E4EEB"/>
    <w:rsid w:val="005E5367"/>
    <w:rsid w:val="005E56AD"/>
    <w:rsid w:val="005E57A2"/>
    <w:rsid w:val="005E5C84"/>
    <w:rsid w:val="005E620E"/>
    <w:rsid w:val="005E7530"/>
    <w:rsid w:val="005E7DDC"/>
    <w:rsid w:val="005F38D8"/>
    <w:rsid w:val="005F4BC3"/>
    <w:rsid w:val="005F60FD"/>
    <w:rsid w:val="005F6A9C"/>
    <w:rsid w:val="005F6F38"/>
    <w:rsid w:val="00600F0E"/>
    <w:rsid w:val="00601387"/>
    <w:rsid w:val="0060454B"/>
    <w:rsid w:val="006061DE"/>
    <w:rsid w:val="00606ACC"/>
    <w:rsid w:val="00606D4B"/>
    <w:rsid w:val="006079B4"/>
    <w:rsid w:val="00607BB5"/>
    <w:rsid w:val="00610BCD"/>
    <w:rsid w:val="00610E7F"/>
    <w:rsid w:val="006114C0"/>
    <w:rsid w:val="00611B81"/>
    <w:rsid w:val="0061297F"/>
    <w:rsid w:val="0061477E"/>
    <w:rsid w:val="0061503E"/>
    <w:rsid w:val="00615649"/>
    <w:rsid w:val="00615754"/>
    <w:rsid w:val="006161CE"/>
    <w:rsid w:val="0061634D"/>
    <w:rsid w:val="00617963"/>
    <w:rsid w:val="0062074B"/>
    <w:rsid w:val="00620A0D"/>
    <w:rsid w:val="00620A90"/>
    <w:rsid w:val="00621C25"/>
    <w:rsid w:val="00621D1E"/>
    <w:rsid w:val="00621D9B"/>
    <w:rsid w:val="006223FB"/>
    <w:rsid w:val="00623544"/>
    <w:rsid w:val="00625CD7"/>
    <w:rsid w:val="00625E7F"/>
    <w:rsid w:val="0062691C"/>
    <w:rsid w:val="00626D91"/>
    <w:rsid w:val="00630A2B"/>
    <w:rsid w:val="0063173D"/>
    <w:rsid w:val="006331E0"/>
    <w:rsid w:val="006337A2"/>
    <w:rsid w:val="00633980"/>
    <w:rsid w:val="00634A62"/>
    <w:rsid w:val="00634AEC"/>
    <w:rsid w:val="00634D70"/>
    <w:rsid w:val="00635474"/>
    <w:rsid w:val="00636EF7"/>
    <w:rsid w:val="006371C7"/>
    <w:rsid w:val="00637D68"/>
    <w:rsid w:val="006408DA"/>
    <w:rsid w:val="00641F55"/>
    <w:rsid w:val="00642413"/>
    <w:rsid w:val="0064272B"/>
    <w:rsid w:val="00642923"/>
    <w:rsid w:val="006430CE"/>
    <w:rsid w:val="0064423A"/>
    <w:rsid w:val="00644A94"/>
    <w:rsid w:val="00644CF8"/>
    <w:rsid w:val="006461F5"/>
    <w:rsid w:val="00651A56"/>
    <w:rsid w:val="00651D1E"/>
    <w:rsid w:val="00652464"/>
    <w:rsid w:val="00652B60"/>
    <w:rsid w:val="00653059"/>
    <w:rsid w:val="00653D68"/>
    <w:rsid w:val="00654874"/>
    <w:rsid w:val="00656819"/>
    <w:rsid w:val="006569B7"/>
    <w:rsid w:val="00656BE0"/>
    <w:rsid w:val="00657E15"/>
    <w:rsid w:val="00660CA4"/>
    <w:rsid w:val="00662DB3"/>
    <w:rsid w:val="00662EF3"/>
    <w:rsid w:val="00663433"/>
    <w:rsid w:val="00663BBD"/>
    <w:rsid w:val="00663D5E"/>
    <w:rsid w:val="006648C2"/>
    <w:rsid w:val="0066520D"/>
    <w:rsid w:val="0066545A"/>
    <w:rsid w:val="00665ADC"/>
    <w:rsid w:val="00665B5E"/>
    <w:rsid w:val="006670F5"/>
    <w:rsid w:val="00671608"/>
    <w:rsid w:val="0067284F"/>
    <w:rsid w:val="00672A39"/>
    <w:rsid w:val="00672B95"/>
    <w:rsid w:val="00672F5A"/>
    <w:rsid w:val="00673DD7"/>
    <w:rsid w:val="006751D8"/>
    <w:rsid w:val="00676C80"/>
    <w:rsid w:val="00677440"/>
    <w:rsid w:val="006777CD"/>
    <w:rsid w:val="006800DE"/>
    <w:rsid w:val="00680B11"/>
    <w:rsid w:val="0068277D"/>
    <w:rsid w:val="00682D49"/>
    <w:rsid w:val="00683670"/>
    <w:rsid w:val="00683E32"/>
    <w:rsid w:val="00686984"/>
    <w:rsid w:val="006874DD"/>
    <w:rsid w:val="00687B95"/>
    <w:rsid w:val="006910A7"/>
    <w:rsid w:val="00691182"/>
    <w:rsid w:val="006920BA"/>
    <w:rsid w:val="006922F0"/>
    <w:rsid w:val="006929A5"/>
    <w:rsid w:val="00693267"/>
    <w:rsid w:val="006942FA"/>
    <w:rsid w:val="00694B85"/>
    <w:rsid w:val="00694CE1"/>
    <w:rsid w:val="00694FBF"/>
    <w:rsid w:val="006959DF"/>
    <w:rsid w:val="00695E87"/>
    <w:rsid w:val="006963BB"/>
    <w:rsid w:val="00697A29"/>
    <w:rsid w:val="00697A75"/>
    <w:rsid w:val="006A07A3"/>
    <w:rsid w:val="006A0CD5"/>
    <w:rsid w:val="006A0E18"/>
    <w:rsid w:val="006A1966"/>
    <w:rsid w:val="006A1ED6"/>
    <w:rsid w:val="006A25BB"/>
    <w:rsid w:val="006A2A08"/>
    <w:rsid w:val="006A3692"/>
    <w:rsid w:val="006A3EAE"/>
    <w:rsid w:val="006A423B"/>
    <w:rsid w:val="006A4CE7"/>
    <w:rsid w:val="006A51AE"/>
    <w:rsid w:val="006A6230"/>
    <w:rsid w:val="006A6EB0"/>
    <w:rsid w:val="006A6FCD"/>
    <w:rsid w:val="006A768B"/>
    <w:rsid w:val="006B07D1"/>
    <w:rsid w:val="006B0DA8"/>
    <w:rsid w:val="006B1621"/>
    <w:rsid w:val="006B16BA"/>
    <w:rsid w:val="006B1948"/>
    <w:rsid w:val="006B2AAF"/>
    <w:rsid w:val="006B4770"/>
    <w:rsid w:val="006B4EDC"/>
    <w:rsid w:val="006B56FC"/>
    <w:rsid w:val="006B5CD3"/>
    <w:rsid w:val="006B609D"/>
    <w:rsid w:val="006B65A8"/>
    <w:rsid w:val="006B7A6E"/>
    <w:rsid w:val="006B7A94"/>
    <w:rsid w:val="006B7EF4"/>
    <w:rsid w:val="006C053B"/>
    <w:rsid w:val="006C0861"/>
    <w:rsid w:val="006C09E5"/>
    <w:rsid w:val="006C1A68"/>
    <w:rsid w:val="006C2383"/>
    <w:rsid w:val="006C2ACE"/>
    <w:rsid w:val="006C2D37"/>
    <w:rsid w:val="006C3497"/>
    <w:rsid w:val="006C472B"/>
    <w:rsid w:val="006C4BD4"/>
    <w:rsid w:val="006C5A7E"/>
    <w:rsid w:val="006C6640"/>
    <w:rsid w:val="006C742A"/>
    <w:rsid w:val="006C7AA0"/>
    <w:rsid w:val="006D0665"/>
    <w:rsid w:val="006D0B58"/>
    <w:rsid w:val="006D10CD"/>
    <w:rsid w:val="006D169C"/>
    <w:rsid w:val="006D2A59"/>
    <w:rsid w:val="006D3A0B"/>
    <w:rsid w:val="006D3B00"/>
    <w:rsid w:val="006D3E3E"/>
    <w:rsid w:val="006D42FA"/>
    <w:rsid w:val="006D516D"/>
    <w:rsid w:val="006D583D"/>
    <w:rsid w:val="006D69D3"/>
    <w:rsid w:val="006D6C5B"/>
    <w:rsid w:val="006D6DDB"/>
    <w:rsid w:val="006D7801"/>
    <w:rsid w:val="006D78EE"/>
    <w:rsid w:val="006D7D96"/>
    <w:rsid w:val="006D7F30"/>
    <w:rsid w:val="006E080F"/>
    <w:rsid w:val="006E223D"/>
    <w:rsid w:val="006E28C1"/>
    <w:rsid w:val="006E2B02"/>
    <w:rsid w:val="006E3030"/>
    <w:rsid w:val="006E30C3"/>
    <w:rsid w:val="006E4E39"/>
    <w:rsid w:val="006E6D05"/>
    <w:rsid w:val="006F0F1A"/>
    <w:rsid w:val="006F140E"/>
    <w:rsid w:val="006F1BEA"/>
    <w:rsid w:val="006F1C2D"/>
    <w:rsid w:val="006F1E2D"/>
    <w:rsid w:val="006F393A"/>
    <w:rsid w:val="006F4B79"/>
    <w:rsid w:val="006F64A4"/>
    <w:rsid w:val="006F7037"/>
    <w:rsid w:val="006F704B"/>
    <w:rsid w:val="006F7939"/>
    <w:rsid w:val="00701F69"/>
    <w:rsid w:val="00702AD5"/>
    <w:rsid w:val="007038FA"/>
    <w:rsid w:val="0070404D"/>
    <w:rsid w:val="00704855"/>
    <w:rsid w:val="00706A9D"/>
    <w:rsid w:val="0070771B"/>
    <w:rsid w:val="00707877"/>
    <w:rsid w:val="00707949"/>
    <w:rsid w:val="00707BE5"/>
    <w:rsid w:val="007108B4"/>
    <w:rsid w:val="0071131D"/>
    <w:rsid w:val="00711D18"/>
    <w:rsid w:val="00712368"/>
    <w:rsid w:val="007126A1"/>
    <w:rsid w:val="00712ECF"/>
    <w:rsid w:val="0071311C"/>
    <w:rsid w:val="00713919"/>
    <w:rsid w:val="0071407E"/>
    <w:rsid w:val="00715397"/>
    <w:rsid w:val="00716670"/>
    <w:rsid w:val="007176BC"/>
    <w:rsid w:val="00720314"/>
    <w:rsid w:val="00720B26"/>
    <w:rsid w:val="00720B74"/>
    <w:rsid w:val="00720D01"/>
    <w:rsid w:val="007219F1"/>
    <w:rsid w:val="00721FE5"/>
    <w:rsid w:val="00722677"/>
    <w:rsid w:val="0072293F"/>
    <w:rsid w:val="00722E9C"/>
    <w:rsid w:val="00723526"/>
    <w:rsid w:val="00723D02"/>
    <w:rsid w:val="007252B5"/>
    <w:rsid w:val="00725959"/>
    <w:rsid w:val="00727331"/>
    <w:rsid w:val="00727891"/>
    <w:rsid w:val="00727930"/>
    <w:rsid w:val="00731DDF"/>
    <w:rsid w:val="007328E7"/>
    <w:rsid w:val="00732E17"/>
    <w:rsid w:val="007334C3"/>
    <w:rsid w:val="00733B70"/>
    <w:rsid w:val="00733CBE"/>
    <w:rsid w:val="00733F4C"/>
    <w:rsid w:val="00736054"/>
    <w:rsid w:val="00737849"/>
    <w:rsid w:val="00737BF6"/>
    <w:rsid w:val="00737CD2"/>
    <w:rsid w:val="00737DB8"/>
    <w:rsid w:val="00740E16"/>
    <w:rsid w:val="00740F99"/>
    <w:rsid w:val="0074109A"/>
    <w:rsid w:val="00741C8E"/>
    <w:rsid w:val="00741D14"/>
    <w:rsid w:val="00742ABC"/>
    <w:rsid w:val="007430AD"/>
    <w:rsid w:val="00743429"/>
    <w:rsid w:val="007434ED"/>
    <w:rsid w:val="00743E0D"/>
    <w:rsid w:val="0074494E"/>
    <w:rsid w:val="00744E0A"/>
    <w:rsid w:val="00745A39"/>
    <w:rsid w:val="007470A1"/>
    <w:rsid w:val="007513C5"/>
    <w:rsid w:val="00752131"/>
    <w:rsid w:val="0075295A"/>
    <w:rsid w:val="00753D13"/>
    <w:rsid w:val="00754013"/>
    <w:rsid w:val="0075532C"/>
    <w:rsid w:val="00756442"/>
    <w:rsid w:val="00756C60"/>
    <w:rsid w:val="00756F6B"/>
    <w:rsid w:val="00757D86"/>
    <w:rsid w:val="00760454"/>
    <w:rsid w:val="0076133B"/>
    <w:rsid w:val="007634B3"/>
    <w:rsid w:val="007635B5"/>
    <w:rsid w:val="00764775"/>
    <w:rsid w:val="00766495"/>
    <w:rsid w:val="0076671D"/>
    <w:rsid w:val="00767375"/>
    <w:rsid w:val="0076755B"/>
    <w:rsid w:val="0077241D"/>
    <w:rsid w:val="00772849"/>
    <w:rsid w:val="007728DB"/>
    <w:rsid w:val="00772E99"/>
    <w:rsid w:val="00773E95"/>
    <w:rsid w:val="00774C09"/>
    <w:rsid w:val="00776091"/>
    <w:rsid w:val="00777233"/>
    <w:rsid w:val="0077793E"/>
    <w:rsid w:val="00777A7D"/>
    <w:rsid w:val="00780C63"/>
    <w:rsid w:val="00781C46"/>
    <w:rsid w:val="00781DF2"/>
    <w:rsid w:val="00782115"/>
    <w:rsid w:val="00783177"/>
    <w:rsid w:val="007837F5"/>
    <w:rsid w:val="00784C2F"/>
    <w:rsid w:val="00784D9C"/>
    <w:rsid w:val="007851DB"/>
    <w:rsid w:val="00785261"/>
    <w:rsid w:val="007864C5"/>
    <w:rsid w:val="00786A64"/>
    <w:rsid w:val="00787345"/>
    <w:rsid w:val="0079020F"/>
    <w:rsid w:val="00790794"/>
    <w:rsid w:val="00790B8B"/>
    <w:rsid w:val="00791003"/>
    <w:rsid w:val="00792102"/>
    <w:rsid w:val="007931E8"/>
    <w:rsid w:val="0079424A"/>
    <w:rsid w:val="00794280"/>
    <w:rsid w:val="007962FA"/>
    <w:rsid w:val="007A1193"/>
    <w:rsid w:val="007A13B4"/>
    <w:rsid w:val="007A1AAF"/>
    <w:rsid w:val="007A25A2"/>
    <w:rsid w:val="007A3A6C"/>
    <w:rsid w:val="007A42B9"/>
    <w:rsid w:val="007A50AA"/>
    <w:rsid w:val="007A61DC"/>
    <w:rsid w:val="007A6E93"/>
    <w:rsid w:val="007A6EF5"/>
    <w:rsid w:val="007A7F7A"/>
    <w:rsid w:val="007B0256"/>
    <w:rsid w:val="007B0C25"/>
    <w:rsid w:val="007B2684"/>
    <w:rsid w:val="007B275E"/>
    <w:rsid w:val="007B36D0"/>
    <w:rsid w:val="007B4C29"/>
    <w:rsid w:val="007B5F38"/>
    <w:rsid w:val="007B6607"/>
    <w:rsid w:val="007B7DC1"/>
    <w:rsid w:val="007C11F7"/>
    <w:rsid w:val="007C1511"/>
    <w:rsid w:val="007C1B91"/>
    <w:rsid w:val="007C2151"/>
    <w:rsid w:val="007C220E"/>
    <w:rsid w:val="007C30B8"/>
    <w:rsid w:val="007C65D5"/>
    <w:rsid w:val="007C686E"/>
    <w:rsid w:val="007C72EC"/>
    <w:rsid w:val="007C7466"/>
    <w:rsid w:val="007C7E6B"/>
    <w:rsid w:val="007C7E94"/>
    <w:rsid w:val="007D0D48"/>
    <w:rsid w:val="007D273D"/>
    <w:rsid w:val="007D292E"/>
    <w:rsid w:val="007D32B3"/>
    <w:rsid w:val="007D33B0"/>
    <w:rsid w:val="007D34DE"/>
    <w:rsid w:val="007D4636"/>
    <w:rsid w:val="007D51A2"/>
    <w:rsid w:val="007D5584"/>
    <w:rsid w:val="007D67A2"/>
    <w:rsid w:val="007D69AF"/>
    <w:rsid w:val="007D70F5"/>
    <w:rsid w:val="007D740E"/>
    <w:rsid w:val="007E06BE"/>
    <w:rsid w:val="007E0724"/>
    <w:rsid w:val="007E21B6"/>
    <w:rsid w:val="007E3468"/>
    <w:rsid w:val="007E3846"/>
    <w:rsid w:val="007E44F2"/>
    <w:rsid w:val="007E57FF"/>
    <w:rsid w:val="007E5A5E"/>
    <w:rsid w:val="007E631E"/>
    <w:rsid w:val="007E7DFE"/>
    <w:rsid w:val="007F176F"/>
    <w:rsid w:val="007F20CB"/>
    <w:rsid w:val="007F21FE"/>
    <w:rsid w:val="007F25E2"/>
    <w:rsid w:val="007F3514"/>
    <w:rsid w:val="007F4229"/>
    <w:rsid w:val="007F4AE0"/>
    <w:rsid w:val="007F4C21"/>
    <w:rsid w:val="007F4EA2"/>
    <w:rsid w:val="007F5609"/>
    <w:rsid w:val="007F7695"/>
    <w:rsid w:val="007F7B05"/>
    <w:rsid w:val="0080023E"/>
    <w:rsid w:val="008003C2"/>
    <w:rsid w:val="00800444"/>
    <w:rsid w:val="0080055C"/>
    <w:rsid w:val="00800578"/>
    <w:rsid w:val="00800CEB"/>
    <w:rsid w:val="00801852"/>
    <w:rsid w:val="00802084"/>
    <w:rsid w:val="0080364F"/>
    <w:rsid w:val="008038E0"/>
    <w:rsid w:val="0080451D"/>
    <w:rsid w:val="0080460D"/>
    <w:rsid w:val="008046E6"/>
    <w:rsid w:val="008064B1"/>
    <w:rsid w:val="00810A4C"/>
    <w:rsid w:val="00811501"/>
    <w:rsid w:val="00811CEA"/>
    <w:rsid w:val="00812B8E"/>
    <w:rsid w:val="00813998"/>
    <w:rsid w:val="00813F8D"/>
    <w:rsid w:val="00814B06"/>
    <w:rsid w:val="00815A27"/>
    <w:rsid w:val="008165A7"/>
    <w:rsid w:val="0081668A"/>
    <w:rsid w:val="00816916"/>
    <w:rsid w:val="00816CD4"/>
    <w:rsid w:val="008205A0"/>
    <w:rsid w:val="00820B60"/>
    <w:rsid w:val="00821FA1"/>
    <w:rsid w:val="00822DDE"/>
    <w:rsid w:val="00823314"/>
    <w:rsid w:val="00823437"/>
    <w:rsid w:val="00823A8C"/>
    <w:rsid w:val="0082570F"/>
    <w:rsid w:val="00825B8A"/>
    <w:rsid w:val="008265A0"/>
    <w:rsid w:val="008276A8"/>
    <w:rsid w:val="00831014"/>
    <w:rsid w:val="00831625"/>
    <w:rsid w:val="00831A31"/>
    <w:rsid w:val="00831B2D"/>
    <w:rsid w:val="008323D5"/>
    <w:rsid w:val="0083336C"/>
    <w:rsid w:val="00833FD2"/>
    <w:rsid w:val="00834A68"/>
    <w:rsid w:val="00834D4B"/>
    <w:rsid w:val="00836B04"/>
    <w:rsid w:val="00836CC7"/>
    <w:rsid w:val="00836FF2"/>
    <w:rsid w:val="0084002F"/>
    <w:rsid w:val="00841AF2"/>
    <w:rsid w:val="00842DA9"/>
    <w:rsid w:val="008435A7"/>
    <w:rsid w:val="00843EF5"/>
    <w:rsid w:val="008446CF"/>
    <w:rsid w:val="00844706"/>
    <w:rsid w:val="00845374"/>
    <w:rsid w:val="0084689A"/>
    <w:rsid w:val="00846F65"/>
    <w:rsid w:val="00846FA2"/>
    <w:rsid w:val="00847187"/>
    <w:rsid w:val="00851763"/>
    <w:rsid w:val="00851BA0"/>
    <w:rsid w:val="00851D79"/>
    <w:rsid w:val="008524DC"/>
    <w:rsid w:val="00853F5B"/>
    <w:rsid w:val="0085447C"/>
    <w:rsid w:val="00855021"/>
    <w:rsid w:val="00855174"/>
    <w:rsid w:val="00855731"/>
    <w:rsid w:val="00856614"/>
    <w:rsid w:val="00857B9F"/>
    <w:rsid w:val="008605FC"/>
    <w:rsid w:val="008606D5"/>
    <w:rsid w:val="0086162B"/>
    <w:rsid w:val="008642F0"/>
    <w:rsid w:val="008652BF"/>
    <w:rsid w:val="008653C7"/>
    <w:rsid w:val="00865718"/>
    <w:rsid w:val="00866405"/>
    <w:rsid w:val="00866BC2"/>
    <w:rsid w:val="00866D12"/>
    <w:rsid w:val="00867296"/>
    <w:rsid w:val="0087079D"/>
    <w:rsid w:val="0087083B"/>
    <w:rsid w:val="00870BFE"/>
    <w:rsid w:val="008715A4"/>
    <w:rsid w:val="008724EA"/>
    <w:rsid w:val="00872B93"/>
    <w:rsid w:val="00877EFA"/>
    <w:rsid w:val="00880CCF"/>
    <w:rsid w:val="008835E3"/>
    <w:rsid w:val="00883F9A"/>
    <w:rsid w:val="00884280"/>
    <w:rsid w:val="00886C15"/>
    <w:rsid w:val="00890ABF"/>
    <w:rsid w:val="00892ECD"/>
    <w:rsid w:val="00893710"/>
    <w:rsid w:val="00894F77"/>
    <w:rsid w:val="008958EF"/>
    <w:rsid w:val="008965BF"/>
    <w:rsid w:val="00896F93"/>
    <w:rsid w:val="008A1547"/>
    <w:rsid w:val="008A1DB0"/>
    <w:rsid w:val="008A29AC"/>
    <w:rsid w:val="008A2A0A"/>
    <w:rsid w:val="008A2ACA"/>
    <w:rsid w:val="008A313A"/>
    <w:rsid w:val="008A46C0"/>
    <w:rsid w:val="008A52FF"/>
    <w:rsid w:val="008A6238"/>
    <w:rsid w:val="008A739B"/>
    <w:rsid w:val="008A74A1"/>
    <w:rsid w:val="008B17CE"/>
    <w:rsid w:val="008B1EA4"/>
    <w:rsid w:val="008B2B43"/>
    <w:rsid w:val="008B62CF"/>
    <w:rsid w:val="008B7288"/>
    <w:rsid w:val="008B731C"/>
    <w:rsid w:val="008B73AA"/>
    <w:rsid w:val="008C1967"/>
    <w:rsid w:val="008C21F6"/>
    <w:rsid w:val="008C45E7"/>
    <w:rsid w:val="008C58F6"/>
    <w:rsid w:val="008C603F"/>
    <w:rsid w:val="008C632A"/>
    <w:rsid w:val="008C64C7"/>
    <w:rsid w:val="008C6804"/>
    <w:rsid w:val="008C7E94"/>
    <w:rsid w:val="008D063F"/>
    <w:rsid w:val="008D0888"/>
    <w:rsid w:val="008D18CF"/>
    <w:rsid w:val="008D4FFC"/>
    <w:rsid w:val="008D79D2"/>
    <w:rsid w:val="008D7C85"/>
    <w:rsid w:val="008E05C7"/>
    <w:rsid w:val="008E1ED4"/>
    <w:rsid w:val="008E2699"/>
    <w:rsid w:val="008E2E90"/>
    <w:rsid w:val="008E32F9"/>
    <w:rsid w:val="008E351D"/>
    <w:rsid w:val="008E38ED"/>
    <w:rsid w:val="008E52AB"/>
    <w:rsid w:val="008E543E"/>
    <w:rsid w:val="008E5613"/>
    <w:rsid w:val="008E5782"/>
    <w:rsid w:val="008E5833"/>
    <w:rsid w:val="008E7299"/>
    <w:rsid w:val="008E7583"/>
    <w:rsid w:val="008F0695"/>
    <w:rsid w:val="008F31FD"/>
    <w:rsid w:val="008F399B"/>
    <w:rsid w:val="008F3C8D"/>
    <w:rsid w:val="008F4C45"/>
    <w:rsid w:val="008F50D5"/>
    <w:rsid w:val="008F5E52"/>
    <w:rsid w:val="008F6F13"/>
    <w:rsid w:val="009009BC"/>
    <w:rsid w:val="009022B4"/>
    <w:rsid w:val="009028F3"/>
    <w:rsid w:val="00902D5D"/>
    <w:rsid w:val="00903D4B"/>
    <w:rsid w:val="00904BC9"/>
    <w:rsid w:val="00905AD4"/>
    <w:rsid w:val="00906A86"/>
    <w:rsid w:val="00906E0D"/>
    <w:rsid w:val="00910769"/>
    <w:rsid w:val="0091095E"/>
    <w:rsid w:val="00910F6E"/>
    <w:rsid w:val="009119B9"/>
    <w:rsid w:val="0091252A"/>
    <w:rsid w:val="009125DB"/>
    <w:rsid w:val="00912723"/>
    <w:rsid w:val="00912993"/>
    <w:rsid w:val="00912B05"/>
    <w:rsid w:val="00912F3C"/>
    <w:rsid w:val="009143FB"/>
    <w:rsid w:val="00914509"/>
    <w:rsid w:val="0091455C"/>
    <w:rsid w:val="00916017"/>
    <w:rsid w:val="00916AEC"/>
    <w:rsid w:val="00916E6B"/>
    <w:rsid w:val="0091777D"/>
    <w:rsid w:val="00917D28"/>
    <w:rsid w:val="009201C3"/>
    <w:rsid w:val="0092086D"/>
    <w:rsid w:val="009209BA"/>
    <w:rsid w:val="00921432"/>
    <w:rsid w:val="009215AC"/>
    <w:rsid w:val="00921D8A"/>
    <w:rsid w:val="00921ECB"/>
    <w:rsid w:val="0092224E"/>
    <w:rsid w:val="009225F0"/>
    <w:rsid w:val="00922969"/>
    <w:rsid w:val="00922DEF"/>
    <w:rsid w:val="009233F5"/>
    <w:rsid w:val="00923ADA"/>
    <w:rsid w:val="00923ED2"/>
    <w:rsid w:val="00924788"/>
    <w:rsid w:val="00925AD3"/>
    <w:rsid w:val="00927390"/>
    <w:rsid w:val="00930374"/>
    <w:rsid w:val="00930EA4"/>
    <w:rsid w:val="0093129E"/>
    <w:rsid w:val="009317B2"/>
    <w:rsid w:val="0093261C"/>
    <w:rsid w:val="00932C7D"/>
    <w:rsid w:val="009330A3"/>
    <w:rsid w:val="00934278"/>
    <w:rsid w:val="0093461C"/>
    <w:rsid w:val="00934B00"/>
    <w:rsid w:val="009376AD"/>
    <w:rsid w:val="009400E7"/>
    <w:rsid w:val="0094103C"/>
    <w:rsid w:val="0094208A"/>
    <w:rsid w:val="00942245"/>
    <w:rsid w:val="00942B46"/>
    <w:rsid w:val="009440AC"/>
    <w:rsid w:val="00946A37"/>
    <w:rsid w:val="00946CFD"/>
    <w:rsid w:val="00946E60"/>
    <w:rsid w:val="009477DA"/>
    <w:rsid w:val="009478B8"/>
    <w:rsid w:val="00947C12"/>
    <w:rsid w:val="00950431"/>
    <w:rsid w:val="009504B3"/>
    <w:rsid w:val="009508A3"/>
    <w:rsid w:val="00951FED"/>
    <w:rsid w:val="00953324"/>
    <w:rsid w:val="0095355B"/>
    <w:rsid w:val="009539A2"/>
    <w:rsid w:val="00953E90"/>
    <w:rsid w:val="009550B5"/>
    <w:rsid w:val="0095530C"/>
    <w:rsid w:val="00956158"/>
    <w:rsid w:val="00956845"/>
    <w:rsid w:val="009569E5"/>
    <w:rsid w:val="00960013"/>
    <w:rsid w:val="0096026D"/>
    <w:rsid w:val="00960620"/>
    <w:rsid w:val="00961792"/>
    <w:rsid w:val="009629AE"/>
    <w:rsid w:val="00962AE6"/>
    <w:rsid w:val="00962CBC"/>
    <w:rsid w:val="009634A5"/>
    <w:rsid w:val="009642BC"/>
    <w:rsid w:val="00964D01"/>
    <w:rsid w:val="009656CE"/>
    <w:rsid w:val="00965B6D"/>
    <w:rsid w:val="00966604"/>
    <w:rsid w:val="00966868"/>
    <w:rsid w:val="00970020"/>
    <w:rsid w:val="00970857"/>
    <w:rsid w:val="00971DD0"/>
    <w:rsid w:val="009722E6"/>
    <w:rsid w:val="00973613"/>
    <w:rsid w:val="0097398A"/>
    <w:rsid w:val="00973A7E"/>
    <w:rsid w:val="00973F5B"/>
    <w:rsid w:val="00974375"/>
    <w:rsid w:val="009751A9"/>
    <w:rsid w:val="009755F5"/>
    <w:rsid w:val="0097599B"/>
    <w:rsid w:val="00975DF8"/>
    <w:rsid w:val="009764FA"/>
    <w:rsid w:val="009771EE"/>
    <w:rsid w:val="00977303"/>
    <w:rsid w:val="00977DEE"/>
    <w:rsid w:val="0098014F"/>
    <w:rsid w:val="009803DA"/>
    <w:rsid w:val="00980713"/>
    <w:rsid w:val="00980CF1"/>
    <w:rsid w:val="009821DA"/>
    <w:rsid w:val="00982D5B"/>
    <w:rsid w:val="00982E59"/>
    <w:rsid w:val="0098347C"/>
    <w:rsid w:val="00984236"/>
    <w:rsid w:val="00984650"/>
    <w:rsid w:val="0098595E"/>
    <w:rsid w:val="0098633B"/>
    <w:rsid w:val="00987163"/>
    <w:rsid w:val="00987D15"/>
    <w:rsid w:val="00991911"/>
    <w:rsid w:val="00992A6D"/>
    <w:rsid w:val="00992E77"/>
    <w:rsid w:val="00993E3B"/>
    <w:rsid w:val="009944C5"/>
    <w:rsid w:val="0099535B"/>
    <w:rsid w:val="009957CF"/>
    <w:rsid w:val="00995F3F"/>
    <w:rsid w:val="00996ED2"/>
    <w:rsid w:val="009A00FC"/>
    <w:rsid w:val="009A1124"/>
    <w:rsid w:val="009A2682"/>
    <w:rsid w:val="009A3A55"/>
    <w:rsid w:val="009A41BF"/>
    <w:rsid w:val="009A4AF2"/>
    <w:rsid w:val="009A4DA7"/>
    <w:rsid w:val="009A4FA3"/>
    <w:rsid w:val="009A6052"/>
    <w:rsid w:val="009A64A4"/>
    <w:rsid w:val="009A6583"/>
    <w:rsid w:val="009A6673"/>
    <w:rsid w:val="009B09C1"/>
    <w:rsid w:val="009B1A53"/>
    <w:rsid w:val="009B23CB"/>
    <w:rsid w:val="009B2E98"/>
    <w:rsid w:val="009B2F84"/>
    <w:rsid w:val="009B39F1"/>
    <w:rsid w:val="009B3AB2"/>
    <w:rsid w:val="009B3AF2"/>
    <w:rsid w:val="009B40B7"/>
    <w:rsid w:val="009B5818"/>
    <w:rsid w:val="009B585B"/>
    <w:rsid w:val="009B5A07"/>
    <w:rsid w:val="009B5A95"/>
    <w:rsid w:val="009B655F"/>
    <w:rsid w:val="009B6B1B"/>
    <w:rsid w:val="009C02FD"/>
    <w:rsid w:val="009C0BA6"/>
    <w:rsid w:val="009C0D98"/>
    <w:rsid w:val="009C1248"/>
    <w:rsid w:val="009C27EE"/>
    <w:rsid w:val="009C28CC"/>
    <w:rsid w:val="009C2E31"/>
    <w:rsid w:val="009C3614"/>
    <w:rsid w:val="009C3DA5"/>
    <w:rsid w:val="009C4144"/>
    <w:rsid w:val="009C55A9"/>
    <w:rsid w:val="009C55CC"/>
    <w:rsid w:val="009C6308"/>
    <w:rsid w:val="009C7B7F"/>
    <w:rsid w:val="009D248D"/>
    <w:rsid w:val="009D3038"/>
    <w:rsid w:val="009D3115"/>
    <w:rsid w:val="009D3B6B"/>
    <w:rsid w:val="009D53F5"/>
    <w:rsid w:val="009D53FA"/>
    <w:rsid w:val="009D62CC"/>
    <w:rsid w:val="009D65D6"/>
    <w:rsid w:val="009D7B8F"/>
    <w:rsid w:val="009E0945"/>
    <w:rsid w:val="009E0C62"/>
    <w:rsid w:val="009E113A"/>
    <w:rsid w:val="009E2414"/>
    <w:rsid w:val="009E3215"/>
    <w:rsid w:val="009E3BBD"/>
    <w:rsid w:val="009E3D37"/>
    <w:rsid w:val="009E5D65"/>
    <w:rsid w:val="009E6B08"/>
    <w:rsid w:val="009E7891"/>
    <w:rsid w:val="009E7C24"/>
    <w:rsid w:val="009E7D3A"/>
    <w:rsid w:val="009F0005"/>
    <w:rsid w:val="009F13E7"/>
    <w:rsid w:val="009F140E"/>
    <w:rsid w:val="009F21FE"/>
    <w:rsid w:val="009F22AD"/>
    <w:rsid w:val="009F7605"/>
    <w:rsid w:val="009F7A02"/>
    <w:rsid w:val="009F7F5F"/>
    <w:rsid w:val="009FCF09"/>
    <w:rsid w:val="00A01D56"/>
    <w:rsid w:val="00A02828"/>
    <w:rsid w:val="00A0290F"/>
    <w:rsid w:val="00A0295F"/>
    <w:rsid w:val="00A0487B"/>
    <w:rsid w:val="00A05BB6"/>
    <w:rsid w:val="00A05E53"/>
    <w:rsid w:val="00A07326"/>
    <w:rsid w:val="00A07B78"/>
    <w:rsid w:val="00A07B86"/>
    <w:rsid w:val="00A10539"/>
    <w:rsid w:val="00A10F56"/>
    <w:rsid w:val="00A10FE8"/>
    <w:rsid w:val="00A11341"/>
    <w:rsid w:val="00A122DF"/>
    <w:rsid w:val="00A12C56"/>
    <w:rsid w:val="00A12D9B"/>
    <w:rsid w:val="00A14841"/>
    <w:rsid w:val="00A16559"/>
    <w:rsid w:val="00A16772"/>
    <w:rsid w:val="00A16ACD"/>
    <w:rsid w:val="00A17358"/>
    <w:rsid w:val="00A20C82"/>
    <w:rsid w:val="00A21633"/>
    <w:rsid w:val="00A21939"/>
    <w:rsid w:val="00A21D37"/>
    <w:rsid w:val="00A21DD1"/>
    <w:rsid w:val="00A234F2"/>
    <w:rsid w:val="00A24D9C"/>
    <w:rsid w:val="00A24E20"/>
    <w:rsid w:val="00A24E88"/>
    <w:rsid w:val="00A27132"/>
    <w:rsid w:val="00A27491"/>
    <w:rsid w:val="00A27A08"/>
    <w:rsid w:val="00A303C6"/>
    <w:rsid w:val="00A30916"/>
    <w:rsid w:val="00A3122F"/>
    <w:rsid w:val="00A31444"/>
    <w:rsid w:val="00A3207D"/>
    <w:rsid w:val="00A335F6"/>
    <w:rsid w:val="00A34905"/>
    <w:rsid w:val="00A34A28"/>
    <w:rsid w:val="00A34E30"/>
    <w:rsid w:val="00A35D7E"/>
    <w:rsid w:val="00A36DD6"/>
    <w:rsid w:val="00A3724B"/>
    <w:rsid w:val="00A37C08"/>
    <w:rsid w:val="00A37E27"/>
    <w:rsid w:val="00A40067"/>
    <w:rsid w:val="00A408D2"/>
    <w:rsid w:val="00A40D33"/>
    <w:rsid w:val="00A412F1"/>
    <w:rsid w:val="00A42646"/>
    <w:rsid w:val="00A42B24"/>
    <w:rsid w:val="00A43A9C"/>
    <w:rsid w:val="00A44017"/>
    <w:rsid w:val="00A441D7"/>
    <w:rsid w:val="00A4462C"/>
    <w:rsid w:val="00A454B8"/>
    <w:rsid w:val="00A4676C"/>
    <w:rsid w:val="00A46ADA"/>
    <w:rsid w:val="00A475C3"/>
    <w:rsid w:val="00A479EA"/>
    <w:rsid w:val="00A528BD"/>
    <w:rsid w:val="00A52C30"/>
    <w:rsid w:val="00A5370E"/>
    <w:rsid w:val="00A552D6"/>
    <w:rsid w:val="00A57E76"/>
    <w:rsid w:val="00A6007E"/>
    <w:rsid w:val="00A61142"/>
    <w:rsid w:val="00A614A7"/>
    <w:rsid w:val="00A61760"/>
    <w:rsid w:val="00A6179E"/>
    <w:rsid w:val="00A62F42"/>
    <w:rsid w:val="00A63F48"/>
    <w:rsid w:val="00A6415E"/>
    <w:rsid w:val="00A64374"/>
    <w:rsid w:val="00A65185"/>
    <w:rsid w:val="00A66D58"/>
    <w:rsid w:val="00A67624"/>
    <w:rsid w:val="00A67A5D"/>
    <w:rsid w:val="00A7250A"/>
    <w:rsid w:val="00A745F1"/>
    <w:rsid w:val="00A74B49"/>
    <w:rsid w:val="00A767FF"/>
    <w:rsid w:val="00A76AEB"/>
    <w:rsid w:val="00A802AD"/>
    <w:rsid w:val="00A80AAD"/>
    <w:rsid w:val="00A80EF6"/>
    <w:rsid w:val="00A81640"/>
    <w:rsid w:val="00A82798"/>
    <w:rsid w:val="00A82F53"/>
    <w:rsid w:val="00A8529B"/>
    <w:rsid w:val="00A87285"/>
    <w:rsid w:val="00A87527"/>
    <w:rsid w:val="00A87A88"/>
    <w:rsid w:val="00A87AB3"/>
    <w:rsid w:val="00A87B5C"/>
    <w:rsid w:val="00A90AB5"/>
    <w:rsid w:val="00A90B35"/>
    <w:rsid w:val="00A9282A"/>
    <w:rsid w:val="00A93165"/>
    <w:rsid w:val="00A952CB"/>
    <w:rsid w:val="00A95344"/>
    <w:rsid w:val="00A95627"/>
    <w:rsid w:val="00A96EE8"/>
    <w:rsid w:val="00AA03FD"/>
    <w:rsid w:val="00AA055B"/>
    <w:rsid w:val="00AA0A49"/>
    <w:rsid w:val="00AA0EF2"/>
    <w:rsid w:val="00AA19A4"/>
    <w:rsid w:val="00AA277F"/>
    <w:rsid w:val="00AA2AE3"/>
    <w:rsid w:val="00AA3F53"/>
    <w:rsid w:val="00AA4023"/>
    <w:rsid w:val="00AA41F0"/>
    <w:rsid w:val="00AA47EA"/>
    <w:rsid w:val="00AA4B4A"/>
    <w:rsid w:val="00AA578E"/>
    <w:rsid w:val="00AA5BB9"/>
    <w:rsid w:val="00AA6540"/>
    <w:rsid w:val="00AA6E5B"/>
    <w:rsid w:val="00AA77C7"/>
    <w:rsid w:val="00AA7DAA"/>
    <w:rsid w:val="00AA7FA8"/>
    <w:rsid w:val="00AB054C"/>
    <w:rsid w:val="00AB1B32"/>
    <w:rsid w:val="00AB1E75"/>
    <w:rsid w:val="00AB1F16"/>
    <w:rsid w:val="00AB3BA8"/>
    <w:rsid w:val="00AB3F31"/>
    <w:rsid w:val="00AB3FC3"/>
    <w:rsid w:val="00AB4C41"/>
    <w:rsid w:val="00AB4E4A"/>
    <w:rsid w:val="00AB55A1"/>
    <w:rsid w:val="00AB55E0"/>
    <w:rsid w:val="00AB5911"/>
    <w:rsid w:val="00AB5A3F"/>
    <w:rsid w:val="00AB7607"/>
    <w:rsid w:val="00AB7E6D"/>
    <w:rsid w:val="00AC1100"/>
    <w:rsid w:val="00AC202D"/>
    <w:rsid w:val="00AC237C"/>
    <w:rsid w:val="00AC29A8"/>
    <w:rsid w:val="00AC3A30"/>
    <w:rsid w:val="00AC406C"/>
    <w:rsid w:val="00AC66AA"/>
    <w:rsid w:val="00AD0007"/>
    <w:rsid w:val="00AD10EA"/>
    <w:rsid w:val="00AD1ED6"/>
    <w:rsid w:val="00AD233D"/>
    <w:rsid w:val="00AD3503"/>
    <w:rsid w:val="00AD368C"/>
    <w:rsid w:val="00AD3D10"/>
    <w:rsid w:val="00AD4A73"/>
    <w:rsid w:val="00AD5357"/>
    <w:rsid w:val="00AD53F7"/>
    <w:rsid w:val="00AD562F"/>
    <w:rsid w:val="00AD6A74"/>
    <w:rsid w:val="00AD72ED"/>
    <w:rsid w:val="00AD73D8"/>
    <w:rsid w:val="00AD7C35"/>
    <w:rsid w:val="00AE0C0B"/>
    <w:rsid w:val="00AE144A"/>
    <w:rsid w:val="00AE1DAD"/>
    <w:rsid w:val="00AE2447"/>
    <w:rsid w:val="00AE3826"/>
    <w:rsid w:val="00AE4BDD"/>
    <w:rsid w:val="00AE748E"/>
    <w:rsid w:val="00AE7EF7"/>
    <w:rsid w:val="00AF0942"/>
    <w:rsid w:val="00AF0B99"/>
    <w:rsid w:val="00AF0D92"/>
    <w:rsid w:val="00AF1182"/>
    <w:rsid w:val="00AF147D"/>
    <w:rsid w:val="00AF195F"/>
    <w:rsid w:val="00AF2212"/>
    <w:rsid w:val="00AF351F"/>
    <w:rsid w:val="00AF3FB4"/>
    <w:rsid w:val="00AF4676"/>
    <w:rsid w:val="00AF476D"/>
    <w:rsid w:val="00AF4B55"/>
    <w:rsid w:val="00AF4CA9"/>
    <w:rsid w:val="00AF554A"/>
    <w:rsid w:val="00AF5EA6"/>
    <w:rsid w:val="00AF5FCB"/>
    <w:rsid w:val="00AF6E37"/>
    <w:rsid w:val="00AF771D"/>
    <w:rsid w:val="00B00EBC"/>
    <w:rsid w:val="00B017F8"/>
    <w:rsid w:val="00B02E7C"/>
    <w:rsid w:val="00B03E18"/>
    <w:rsid w:val="00B050A8"/>
    <w:rsid w:val="00B05322"/>
    <w:rsid w:val="00B054DE"/>
    <w:rsid w:val="00B064BB"/>
    <w:rsid w:val="00B064CE"/>
    <w:rsid w:val="00B07275"/>
    <w:rsid w:val="00B0745D"/>
    <w:rsid w:val="00B07736"/>
    <w:rsid w:val="00B102A8"/>
    <w:rsid w:val="00B10B11"/>
    <w:rsid w:val="00B10B88"/>
    <w:rsid w:val="00B11F70"/>
    <w:rsid w:val="00B128D4"/>
    <w:rsid w:val="00B1295A"/>
    <w:rsid w:val="00B12BB1"/>
    <w:rsid w:val="00B15674"/>
    <w:rsid w:val="00B15B7F"/>
    <w:rsid w:val="00B16081"/>
    <w:rsid w:val="00B1618E"/>
    <w:rsid w:val="00B16A1E"/>
    <w:rsid w:val="00B16A57"/>
    <w:rsid w:val="00B16E0A"/>
    <w:rsid w:val="00B17DA4"/>
    <w:rsid w:val="00B20606"/>
    <w:rsid w:val="00B253FC"/>
    <w:rsid w:val="00B30053"/>
    <w:rsid w:val="00B3014D"/>
    <w:rsid w:val="00B302EE"/>
    <w:rsid w:val="00B315B6"/>
    <w:rsid w:val="00B32FE5"/>
    <w:rsid w:val="00B335B6"/>
    <w:rsid w:val="00B335E4"/>
    <w:rsid w:val="00B34B12"/>
    <w:rsid w:val="00B34FF6"/>
    <w:rsid w:val="00B3540D"/>
    <w:rsid w:val="00B35C7E"/>
    <w:rsid w:val="00B35DE7"/>
    <w:rsid w:val="00B376E2"/>
    <w:rsid w:val="00B37B05"/>
    <w:rsid w:val="00B37BE5"/>
    <w:rsid w:val="00B37E15"/>
    <w:rsid w:val="00B40329"/>
    <w:rsid w:val="00B40A27"/>
    <w:rsid w:val="00B40CA1"/>
    <w:rsid w:val="00B410B6"/>
    <w:rsid w:val="00B43903"/>
    <w:rsid w:val="00B4438E"/>
    <w:rsid w:val="00B4461A"/>
    <w:rsid w:val="00B449A6"/>
    <w:rsid w:val="00B45830"/>
    <w:rsid w:val="00B463BD"/>
    <w:rsid w:val="00B46F8E"/>
    <w:rsid w:val="00B47D79"/>
    <w:rsid w:val="00B50CC9"/>
    <w:rsid w:val="00B51F67"/>
    <w:rsid w:val="00B5222F"/>
    <w:rsid w:val="00B525E7"/>
    <w:rsid w:val="00B526AC"/>
    <w:rsid w:val="00B52A63"/>
    <w:rsid w:val="00B539DF"/>
    <w:rsid w:val="00B53AB5"/>
    <w:rsid w:val="00B53E3C"/>
    <w:rsid w:val="00B54665"/>
    <w:rsid w:val="00B5519E"/>
    <w:rsid w:val="00B55EA9"/>
    <w:rsid w:val="00B55FC5"/>
    <w:rsid w:val="00B5647A"/>
    <w:rsid w:val="00B610E2"/>
    <w:rsid w:val="00B62523"/>
    <w:rsid w:val="00B62A2C"/>
    <w:rsid w:val="00B63571"/>
    <w:rsid w:val="00B6412D"/>
    <w:rsid w:val="00B64677"/>
    <w:rsid w:val="00B647E6"/>
    <w:rsid w:val="00B64C33"/>
    <w:rsid w:val="00B655EA"/>
    <w:rsid w:val="00B66B30"/>
    <w:rsid w:val="00B66C39"/>
    <w:rsid w:val="00B66DD3"/>
    <w:rsid w:val="00B66F2B"/>
    <w:rsid w:val="00B67981"/>
    <w:rsid w:val="00B67BD0"/>
    <w:rsid w:val="00B701C6"/>
    <w:rsid w:val="00B719D3"/>
    <w:rsid w:val="00B71FAD"/>
    <w:rsid w:val="00B72226"/>
    <w:rsid w:val="00B72AC3"/>
    <w:rsid w:val="00B72E64"/>
    <w:rsid w:val="00B73904"/>
    <w:rsid w:val="00B743E9"/>
    <w:rsid w:val="00B75033"/>
    <w:rsid w:val="00B759F8"/>
    <w:rsid w:val="00B77C5D"/>
    <w:rsid w:val="00B80565"/>
    <w:rsid w:val="00B80752"/>
    <w:rsid w:val="00B810D0"/>
    <w:rsid w:val="00B82016"/>
    <w:rsid w:val="00B838F6"/>
    <w:rsid w:val="00B83976"/>
    <w:rsid w:val="00B83A8F"/>
    <w:rsid w:val="00B85ABC"/>
    <w:rsid w:val="00B860CF"/>
    <w:rsid w:val="00B87F5E"/>
    <w:rsid w:val="00B90963"/>
    <w:rsid w:val="00B90C9E"/>
    <w:rsid w:val="00B9107C"/>
    <w:rsid w:val="00B91226"/>
    <w:rsid w:val="00B92CA0"/>
    <w:rsid w:val="00B92EC9"/>
    <w:rsid w:val="00B938A3"/>
    <w:rsid w:val="00B93CE4"/>
    <w:rsid w:val="00B94737"/>
    <w:rsid w:val="00B95E41"/>
    <w:rsid w:val="00B96175"/>
    <w:rsid w:val="00B96190"/>
    <w:rsid w:val="00B963E3"/>
    <w:rsid w:val="00B968FE"/>
    <w:rsid w:val="00BA0C38"/>
    <w:rsid w:val="00BA1EDC"/>
    <w:rsid w:val="00BA1F4E"/>
    <w:rsid w:val="00BA24EF"/>
    <w:rsid w:val="00BA2B73"/>
    <w:rsid w:val="00BA2DB9"/>
    <w:rsid w:val="00BA3157"/>
    <w:rsid w:val="00BA39A8"/>
    <w:rsid w:val="00BA42BF"/>
    <w:rsid w:val="00BA59B2"/>
    <w:rsid w:val="00BA5A5E"/>
    <w:rsid w:val="00BA6009"/>
    <w:rsid w:val="00BA612D"/>
    <w:rsid w:val="00BB015C"/>
    <w:rsid w:val="00BB1291"/>
    <w:rsid w:val="00BB2B88"/>
    <w:rsid w:val="00BB5149"/>
    <w:rsid w:val="00BB5853"/>
    <w:rsid w:val="00BB5A09"/>
    <w:rsid w:val="00BB62CF"/>
    <w:rsid w:val="00BB6802"/>
    <w:rsid w:val="00BB72E7"/>
    <w:rsid w:val="00BB7AE9"/>
    <w:rsid w:val="00BB7DED"/>
    <w:rsid w:val="00BC011E"/>
    <w:rsid w:val="00BC03F4"/>
    <w:rsid w:val="00BC0786"/>
    <w:rsid w:val="00BC107E"/>
    <w:rsid w:val="00BC1241"/>
    <w:rsid w:val="00BC18C4"/>
    <w:rsid w:val="00BC1995"/>
    <w:rsid w:val="00BC2B29"/>
    <w:rsid w:val="00BC354F"/>
    <w:rsid w:val="00BC36EB"/>
    <w:rsid w:val="00BC3F5C"/>
    <w:rsid w:val="00BC4527"/>
    <w:rsid w:val="00BC57E5"/>
    <w:rsid w:val="00BC5974"/>
    <w:rsid w:val="00BC5A1B"/>
    <w:rsid w:val="00BC5B7C"/>
    <w:rsid w:val="00BC5C18"/>
    <w:rsid w:val="00BD14CB"/>
    <w:rsid w:val="00BD2CDF"/>
    <w:rsid w:val="00BD320A"/>
    <w:rsid w:val="00BD3C46"/>
    <w:rsid w:val="00BD438B"/>
    <w:rsid w:val="00BD482C"/>
    <w:rsid w:val="00BD51AA"/>
    <w:rsid w:val="00BD52E8"/>
    <w:rsid w:val="00BD5C84"/>
    <w:rsid w:val="00BD5D2B"/>
    <w:rsid w:val="00BE001C"/>
    <w:rsid w:val="00BE00E9"/>
    <w:rsid w:val="00BE1DE2"/>
    <w:rsid w:val="00BE2447"/>
    <w:rsid w:val="00BE345B"/>
    <w:rsid w:val="00BE3966"/>
    <w:rsid w:val="00BE4F54"/>
    <w:rsid w:val="00BE5AA1"/>
    <w:rsid w:val="00BE5E0E"/>
    <w:rsid w:val="00BE632A"/>
    <w:rsid w:val="00BE7148"/>
    <w:rsid w:val="00BE7B30"/>
    <w:rsid w:val="00BF15ED"/>
    <w:rsid w:val="00BF3002"/>
    <w:rsid w:val="00BF31C6"/>
    <w:rsid w:val="00BF33D6"/>
    <w:rsid w:val="00BF4049"/>
    <w:rsid w:val="00BF56D6"/>
    <w:rsid w:val="00BF573D"/>
    <w:rsid w:val="00BF59BA"/>
    <w:rsid w:val="00BF5EF2"/>
    <w:rsid w:val="00BF6258"/>
    <w:rsid w:val="00BF65D9"/>
    <w:rsid w:val="00C017CF"/>
    <w:rsid w:val="00C01B13"/>
    <w:rsid w:val="00C01CC1"/>
    <w:rsid w:val="00C01EBA"/>
    <w:rsid w:val="00C020B2"/>
    <w:rsid w:val="00C0361B"/>
    <w:rsid w:val="00C03EF9"/>
    <w:rsid w:val="00C05271"/>
    <w:rsid w:val="00C06157"/>
    <w:rsid w:val="00C0622D"/>
    <w:rsid w:val="00C0676D"/>
    <w:rsid w:val="00C1083F"/>
    <w:rsid w:val="00C10D7D"/>
    <w:rsid w:val="00C10E2F"/>
    <w:rsid w:val="00C10F7F"/>
    <w:rsid w:val="00C117E0"/>
    <w:rsid w:val="00C12442"/>
    <w:rsid w:val="00C136C9"/>
    <w:rsid w:val="00C14A5C"/>
    <w:rsid w:val="00C15923"/>
    <w:rsid w:val="00C15AA4"/>
    <w:rsid w:val="00C16765"/>
    <w:rsid w:val="00C17135"/>
    <w:rsid w:val="00C17306"/>
    <w:rsid w:val="00C1734C"/>
    <w:rsid w:val="00C175EC"/>
    <w:rsid w:val="00C17F25"/>
    <w:rsid w:val="00C2089C"/>
    <w:rsid w:val="00C21113"/>
    <w:rsid w:val="00C218E6"/>
    <w:rsid w:val="00C22682"/>
    <w:rsid w:val="00C23596"/>
    <w:rsid w:val="00C241AB"/>
    <w:rsid w:val="00C26403"/>
    <w:rsid w:val="00C26C21"/>
    <w:rsid w:val="00C26DD8"/>
    <w:rsid w:val="00C26F03"/>
    <w:rsid w:val="00C27378"/>
    <w:rsid w:val="00C31D5B"/>
    <w:rsid w:val="00C3271D"/>
    <w:rsid w:val="00C331D8"/>
    <w:rsid w:val="00C33ABE"/>
    <w:rsid w:val="00C344A7"/>
    <w:rsid w:val="00C34AD0"/>
    <w:rsid w:val="00C3645D"/>
    <w:rsid w:val="00C36865"/>
    <w:rsid w:val="00C375DF"/>
    <w:rsid w:val="00C37D94"/>
    <w:rsid w:val="00C409E6"/>
    <w:rsid w:val="00C40EFB"/>
    <w:rsid w:val="00C412B7"/>
    <w:rsid w:val="00C41A08"/>
    <w:rsid w:val="00C41A13"/>
    <w:rsid w:val="00C42004"/>
    <w:rsid w:val="00C4215E"/>
    <w:rsid w:val="00C436B0"/>
    <w:rsid w:val="00C436E3"/>
    <w:rsid w:val="00C44C4D"/>
    <w:rsid w:val="00C44D55"/>
    <w:rsid w:val="00C44E11"/>
    <w:rsid w:val="00C44F27"/>
    <w:rsid w:val="00C45836"/>
    <w:rsid w:val="00C46E2A"/>
    <w:rsid w:val="00C46F27"/>
    <w:rsid w:val="00C47098"/>
    <w:rsid w:val="00C47A0C"/>
    <w:rsid w:val="00C47E0F"/>
    <w:rsid w:val="00C50F7C"/>
    <w:rsid w:val="00C51629"/>
    <w:rsid w:val="00C52BB0"/>
    <w:rsid w:val="00C531F4"/>
    <w:rsid w:val="00C54093"/>
    <w:rsid w:val="00C54121"/>
    <w:rsid w:val="00C54941"/>
    <w:rsid w:val="00C56C08"/>
    <w:rsid w:val="00C56DB1"/>
    <w:rsid w:val="00C600FC"/>
    <w:rsid w:val="00C6059F"/>
    <w:rsid w:val="00C60A18"/>
    <w:rsid w:val="00C60B04"/>
    <w:rsid w:val="00C612D8"/>
    <w:rsid w:val="00C61BE6"/>
    <w:rsid w:val="00C6382B"/>
    <w:rsid w:val="00C63E83"/>
    <w:rsid w:val="00C640DF"/>
    <w:rsid w:val="00C65CC4"/>
    <w:rsid w:val="00C6682D"/>
    <w:rsid w:val="00C6699D"/>
    <w:rsid w:val="00C67954"/>
    <w:rsid w:val="00C71015"/>
    <w:rsid w:val="00C714F2"/>
    <w:rsid w:val="00C73C22"/>
    <w:rsid w:val="00C7475D"/>
    <w:rsid w:val="00C74876"/>
    <w:rsid w:val="00C74A8B"/>
    <w:rsid w:val="00C7513F"/>
    <w:rsid w:val="00C76BD0"/>
    <w:rsid w:val="00C76FC0"/>
    <w:rsid w:val="00C7732B"/>
    <w:rsid w:val="00C77E1C"/>
    <w:rsid w:val="00C8275A"/>
    <w:rsid w:val="00C8296D"/>
    <w:rsid w:val="00C833E0"/>
    <w:rsid w:val="00C8352E"/>
    <w:rsid w:val="00C84D2F"/>
    <w:rsid w:val="00C84DA4"/>
    <w:rsid w:val="00C84F12"/>
    <w:rsid w:val="00C8539B"/>
    <w:rsid w:val="00C854C9"/>
    <w:rsid w:val="00C855AC"/>
    <w:rsid w:val="00C85CD9"/>
    <w:rsid w:val="00C8612C"/>
    <w:rsid w:val="00C8652E"/>
    <w:rsid w:val="00C868A5"/>
    <w:rsid w:val="00C86DCD"/>
    <w:rsid w:val="00C878CA"/>
    <w:rsid w:val="00C87A0C"/>
    <w:rsid w:val="00C9021F"/>
    <w:rsid w:val="00C906E1"/>
    <w:rsid w:val="00C91495"/>
    <w:rsid w:val="00C91F1E"/>
    <w:rsid w:val="00C92703"/>
    <w:rsid w:val="00C92AE2"/>
    <w:rsid w:val="00C93C03"/>
    <w:rsid w:val="00C94402"/>
    <w:rsid w:val="00C94763"/>
    <w:rsid w:val="00C95091"/>
    <w:rsid w:val="00C95768"/>
    <w:rsid w:val="00C95BE6"/>
    <w:rsid w:val="00C95ED4"/>
    <w:rsid w:val="00C960F0"/>
    <w:rsid w:val="00C96378"/>
    <w:rsid w:val="00C963E6"/>
    <w:rsid w:val="00C96486"/>
    <w:rsid w:val="00C96C41"/>
    <w:rsid w:val="00C97336"/>
    <w:rsid w:val="00C97C11"/>
    <w:rsid w:val="00C9D0D4"/>
    <w:rsid w:val="00CA0D70"/>
    <w:rsid w:val="00CA0F71"/>
    <w:rsid w:val="00CA32B0"/>
    <w:rsid w:val="00CA6E65"/>
    <w:rsid w:val="00CA765A"/>
    <w:rsid w:val="00CA7C7F"/>
    <w:rsid w:val="00CA7CC1"/>
    <w:rsid w:val="00CA7F91"/>
    <w:rsid w:val="00CB04AE"/>
    <w:rsid w:val="00CB07A4"/>
    <w:rsid w:val="00CB0DB3"/>
    <w:rsid w:val="00CB0E85"/>
    <w:rsid w:val="00CB24F0"/>
    <w:rsid w:val="00CB4122"/>
    <w:rsid w:val="00CB42DC"/>
    <w:rsid w:val="00CB5FD9"/>
    <w:rsid w:val="00CB6B14"/>
    <w:rsid w:val="00CB72E0"/>
    <w:rsid w:val="00CB73AC"/>
    <w:rsid w:val="00CC0661"/>
    <w:rsid w:val="00CC09E4"/>
    <w:rsid w:val="00CC18A7"/>
    <w:rsid w:val="00CC411B"/>
    <w:rsid w:val="00CC41EC"/>
    <w:rsid w:val="00CC5032"/>
    <w:rsid w:val="00CC5A31"/>
    <w:rsid w:val="00CC74F4"/>
    <w:rsid w:val="00CD0B72"/>
    <w:rsid w:val="00CD0F66"/>
    <w:rsid w:val="00CD0F6D"/>
    <w:rsid w:val="00CD1C49"/>
    <w:rsid w:val="00CD1ED9"/>
    <w:rsid w:val="00CD20BD"/>
    <w:rsid w:val="00CD2D59"/>
    <w:rsid w:val="00CD344B"/>
    <w:rsid w:val="00CD35BA"/>
    <w:rsid w:val="00CD393F"/>
    <w:rsid w:val="00CD39F1"/>
    <w:rsid w:val="00CD49EE"/>
    <w:rsid w:val="00CD4D2D"/>
    <w:rsid w:val="00CE106D"/>
    <w:rsid w:val="00CE12BD"/>
    <w:rsid w:val="00CE162F"/>
    <w:rsid w:val="00CE1C23"/>
    <w:rsid w:val="00CE2373"/>
    <w:rsid w:val="00CE28CF"/>
    <w:rsid w:val="00CE34CA"/>
    <w:rsid w:val="00CE40AC"/>
    <w:rsid w:val="00CE55F2"/>
    <w:rsid w:val="00CE616E"/>
    <w:rsid w:val="00CE67F3"/>
    <w:rsid w:val="00CE7EF1"/>
    <w:rsid w:val="00CF0764"/>
    <w:rsid w:val="00CF0F11"/>
    <w:rsid w:val="00CF13F2"/>
    <w:rsid w:val="00CF258B"/>
    <w:rsid w:val="00CF2BD1"/>
    <w:rsid w:val="00CF2E02"/>
    <w:rsid w:val="00CF2FC0"/>
    <w:rsid w:val="00CF5BBB"/>
    <w:rsid w:val="00CF688F"/>
    <w:rsid w:val="00CF71B6"/>
    <w:rsid w:val="00CF7B7A"/>
    <w:rsid w:val="00D0170A"/>
    <w:rsid w:val="00D02588"/>
    <w:rsid w:val="00D03DA9"/>
    <w:rsid w:val="00D07E69"/>
    <w:rsid w:val="00D102DC"/>
    <w:rsid w:val="00D1070F"/>
    <w:rsid w:val="00D1101C"/>
    <w:rsid w:val="00D119F8"/>
    <w:rsid w:val="00D11EDB"/>
    <w:rsid w:val="00D124B3"/>
    <w:rsid w:val="00D12EE5"/>
    <w:rsid w:val="00D131E3"/>
    <w:rsid w:val="00D131F8"/>
    <w:rsid w:val="00D13AE1"/>
    <w:rsid w:val="00D13B97"/>
    <w:rsid w:val="00D13D5A"/>
    <w:rsid w:val="00D13EDF"/>
    <w:rsid w:val="00D1411E"/>
    <w:rsid w:val="00D160FB"/>
    <w:rsid w:val="00D169B2"/>
    <w:rsid w:val="00D1740F"/>
    <w:rsid w:val="00D179D3"/>
    <w:rsid w:val="00D17D8E"/>
    <w:rsid w:val="00D20D1F"/>
    <w:rsid w:val="00D20E19"/>
    <w:rsid w:val="00D21955"/>
    <w:rsid w:val="00D2264B"/>
    <w:rsid w:val="00D22986"/>
    <w:rsid w:val="00D22E17"/>
    <w:rsid w:val="00D231BB"/>
    <w:rsid w:val="00D24310"/>
    <w:rsid w:val="00D24A39"/>
    <w:rsid w:val="00D25003"/>
    <w:rsid w:val="00D25090"/>
    <w:rsid w:val="00D27C83"/>
    <w:rsid w:val="00D305B4"/>
    <w:rsid w:val="00D3191C"/>
    <w:rsid w:val="00D326DA"/>
    <w:rsid w:val="00D32A9B"/>
    <w:rsid w:val="00D330F8"/>
    <w:rsid w:val="00D339C1"/>
    <w:rsid w:val="00D34A83"/>
    <w:rsid w:val="00D35456"/>
    <w:rsid w:val="00D358C0"/>
    <w:rsid w:val="00D35C97"/>
    <w:rsid w:val="00D36770"/>
    <w:rsid w:val="00D37D82"/>
    <w:rsid w:val="00D4060E"/>
    <w:rsid w:val="00D40808"/>
    <w:rsid w:val="00D40A6F"/>
    <w:rsid w:val="00D40A9B"/>
    <w:rsid w:val="00D41BC4"/>
    <w:rsid w:val="00D41C7D"/>
    <w:rsid w:val="00D41C97"/>
    <w:rsid w:val="00D43676"/>
    <w:rsid w:val="00D442A9"/>
    <w:rsid w:val="00D442DD"/>
    <w:rsid w:val="00D449EC"/>
    <w:rsid w:val="00D44AEA"/>
    <w:rsid w:val="00D44BBE"/>
    <w:rsid w:val="00D44DA8"/>
    <w:rsid w:val="00D45452"/>
    <w:rsid w:val="00D50C99"/>
    <w:rsid w:val="00D514A8"/>
    <w:rsid w:val="00D5156C"/>
    <w:rsid w:val="00D51C4C"/>
    <w:rsid w:val="00D540F8"/>
    <w:rsid w:val="00D541EC"/>
    <w:rsid w:val="00D552EC"/>
    <w:rsid w:val="00D55AD3"/>
    <w:rsid w:val="00D55ECE"/>
    <w:rsid w:val="00D56FD0"/>
    <w:rsid w:val="00D57CF9"/>
    <w:rsid w:val="00D6015F"/>
    <w:rsid w:val="00D6140B"/>
    <w:rsid w:val="00D615FF"/>
    <w:rsid w:val="00D61760"/>
    <w:rsid w:val="00D626F6"/>
    <w:rsid w:val="00D62C17"/>
    <w:rsid w:val="00D62E1F"/>
    <w:rsid w:val="00D634AF"/>
    <w:rsid w:val="00D638B7"/>
    <w:rsid w:val="00D6421B"/>
    <w:rsid w:val="00D64389"/>
    <w:rsid w:val="00D6477E"/>
    <w:rsid w:val="00D72370"/>
    <w:rsid w:val="00D729B2"/>
    <w:rsid w:val="00D72C70"/>
    <w:rsid w:val="00D74EAA"/>
    <w:rsid w:val="00D75253"/>
    <w:rsid w:val="00D754A3"/>
    <w:rsid w:val="00D75B28"/>
    <w:rsid w:val="00D75C07"/>
    <w:rsid w:val="00D76081"/>
    <w:rsid w:val="00D760C3"/>
    <w:rsid w:val="00D76215"/>
    <w:rsid w:val="00D76697"/>
    <w:rsid w:val="00D76F4C"/>
    <w:rsid w:val="00D77F07"/>
    <w:rsid w:val="00D80F2F"/>
    <w:rsid w:val="00D816ED"/>
    <w:rsid w:val="00D818BE"/>
    <w:rsid w:val="00D81953"/>
    <w:rsid w:val="00D824DB"/>
    <w:rsid w:val="00D83884"/>
    <w:rsid w:val="00D83B55"/>
    <w:rsid w:val="00D83BAB"/>
    <w:rsid w:val="00D84144"/>
    <w:rsid w:val="00D84FA2"/>
    <w:rsid w:val="00D854EB"/>
    <w:rsid w:val="00D868F4"/>
    <w:rsid w:val="00D872F3"/>
    <w:rsid w:val="00D87650"/>
    <w:rsid w:val="00D87CDD"/>
    <w:rsid w:val="00D87F4F"/>
    <w:rsid w:val="00D91743"/>
    <w:rsid w:val="00D91ED6"/>
    <w:rsid w:val="00D931C8"/>
    <w:rsid w:val="00D95D04"/>
    <w:rsid w:val="00D96610"/>
    <w:rsid w:val="00D971C0"/>
    <w:rsid w:val="00D977DA"/>
    <w:rsid w:val="00DA0880"/>
    <w:rsid w:val="00DA0F89"/>
    <w:rsid w:val="00DA14AE"/>
    <w:rsid w:val="00DA44DA"/>
    <w:rsid w:val="00DA565F"/>
    <w:rsid w:val="00DA6947"/>
    <w:rsid w:val="00DB0B5E"/>
    <w:rsid w:val="00DB158D"/>
    <w:rsid w:val="00DB5C7F"/>
    <w:rsid w:val="00DB614B"/>
    <w:rsid w:val="00DB6AFB"/>
    <w:rsid w:val="00DB6BC0"/>
    <w:rsid w:val="00DB6CD7"/>
    <w:rsid w:val="00DB6DD9"/>
    <w:rsid w:val="00DC0100"/>
    <w:rsid w:val="00DC1361"/>
    <w:rsid w:val="00DC14F4"/>
    <w:rsid w:val="00DC19DA"/>
    <w:rsid w:val="00DC2004"/>
    <w:rsid w:val="00DC25AC"/>
    <w:rsid w:val="00DC2722"/>
    <w:rsid w:val="00DC2D32"/>
    <w:rsid w:val="00DC3241"/>
    <w:rsid w:val="00DC417B"/>
    <w:rsid w:val="00DC4654"/>
    <w:rsid w:val="00DC46D9"/>
    <w:rsid w:val="00DC4AED"/>
    <w:rsid w:val="00DC4F61"/>
    <w:rsid w:val="00DC50E3"/>
    <w:rsid w:val="00DC591C"/>
    <w:rsid w:val="00DC78F9"/>
    <w:rsid w:val="00DD022F"/>
    <w:rsid w:val="00DD066D"/>
    <w:rsid w:val="00DD1DBA"/>
    <w:rsid w:val="00DD2748"/>
    <w:rsid w:val="00DD301D"/>
    <w:rsid w:val="00DD41E2"/>
    <w:rsid w:val="00DD523A"/>
    <w:rsid w:val="00DD597D"/>
    <w:rsid w:val="00DD65E7"/>
    <w:rsid w:val="00DD7E34"/>
    <w:rsid w:val="00DE029A"/>
    <w:rsid w:val="00DE0662"/>
    <w:rsid w:val="00DE146E"/>
    <w:rsid w:val="00DE1A96"/>
    <w:rsid w:val="00DE1B0B"/>
    <w:rsid w:val="00DE276C"/>
    <w:rsid w:val="00DE2C23"/>
    <w:rsid w:val="00DE320B"/>
    <w:rsid w:val="00DE383F"/>
    <w:rsid w:val="00DE522F"/>
    <w:rsid w:val="00DE55EE"/>
    <w:rsid w:val="00DE5899"/>
    <w:rsid w:val="00DE664E"/>
    <w:rsid w:val="00DE6695"/>
    <w:rsid w:val="00DE6776"/>
    <w:rsid w:val="00DE684D"/>
    <w:rsid w:val="00DE700D"/>
    <w:rsid w:val="00DE7D79"/>
    <w:rsid w:val="00DF1323"/>
    <w:rsid w:val="00DF173A"/>
    <w:rsid w:val="00DF1D0B"/>
    <w:rsid w:val="00DF27C0"/>
    <w:rsid w:val="00DF31E7"/>
    <w:rsid w:val="00DF36E3"/>
    <w:rsid w:val="00DF437F"/>
    <w:rsid w:val="00DF6942"/>
    <w:rsid w:val="00DF7C19"/>
    <w:rsid w:val="00DF7D2E"/>
    <w:rsid w:val="00DF7F11"/>
    <w:rsid w:val="00E001A5"/>
    <w:rsid w:val="00E0046C"/>
    <w:rsid w:val="00E01324"/>
    <w:rsid w:val="00E02281"/>
    <w:rsid w:val="00E022EC"/>
    <w:rsid w:val="00E02941"/>
    <w:rsid w:val="00E0381C"/>
    <w:rsid w:val="00E039E7"/>
    <w:rsid w:val="00E03D74"/>
    <w:rsid w:val="00E0409D"/>
    <w:rsid w:val="00E04E58"/>
    <w:rsid w:val="00E05757"/>
    <w:rsid w:val="00E05B3F"/>
    <w:rsid w:val="00E05F4F"/>
    <w:rsid w:val="00E06DE7"/>
    <w:rsid w:val="00E10A4C"/>
    <w:rsid w:val="00E10BA2"/>
    <w:rsid w:val="00E12666"/>
    <w:rsid w:val="00E13781"/>
    <w:rsid w:val="00E13B33"/>
    <w:rsid w:val="00E13BA9"/>
    <w:rsid w:val="00E13CEC"/>
    <w:rsid w:val="00E140CA"/>
    <w:rsid w:val="00E145F0"/>
    <w:rsid w:val="00E1556D"/>
    <w:rsid w:val="00E15DCC"/>
    <w:rsid w:val="00E16265"/>
    <w:rsid w:val="00E16495"/>
    <w:rsid w:val="00E17D66"/>
    <w:rsid w:val="00E20A7A"/>
    <w:rsid w:val="00E20A81"/>
    <w:rsid w:val="00E22E69"/>
    <w:rsid w:val="00E2313E"/>
    <w:rsid w:val="00E24AC1"/>
    <w:rsid w:val="00E24C75"/>
    <w:rsid w:val="00E24DB3"/>
    <w:rsid w:val="00E2556E"/>
    <w:rsid w:val="00E26BB3"/>
    <w:rsid w:val="00E27A14"/>
    <w:rsid w:val="00E27FBF"/>
    <w:rsid w:val="00E30D27"/>
    <w:rsid w:val="00E31630"/>
    <w:rsid w:val="00E31739"/>
    <w:rsid w:val="00E317C3"/>
    <w:rsid w:val="00E3273B"/>
    <w:rsid w:val="00E32E8B"/>
    <w:rsid w:val="00E33182"/>
    <w:rsid w:val="00E3375A"/>
    <w:rsid w:val="00E33A81"/>
    <w:rsid w:val="00E357B9"/>
    <w:rsid w:val="00E365CC"/>
    <w:rsid w:val="00E36BDF"/>
    <w:rsid w:val="00E36EC6"/>
    <w:rsid w:val="00E41607"/>
    <w:rsid w:val="00E4176B"/>
    <w:rsid w:val="00E41EDA"/>
    <w:rsid w:val="00E42A8B"/>
    <w:rsid w:val="00E43D11"/>
    <w:rsid w:val="00E44732"/>
    <w:rsid w:val="00E447C9"/>
    <w:rsid w:val="00E44E72"/>
    <w:rsid w:val="00E45200"/>
    <w:rsid w:val="00E45926"/>
    <w:rsid w:val="00E45E67"/>
    <w:rsid w:val="00E4641A"/>
    <w:rsid w:val="00E50068"/>
    <w:rsid w:val="00E50EFE"/>
    <w:rsid w:val="00E51956"/>
    <w:rsid w:val="00E51A09"/>
    <w:rsid w:val="00E532DE"/>
    <w:rsid w:val="00E53596"/>
    <w:rsid w:val="00E538D0"/>
    <w:rsid w:val="00E5409B"/>
    <w:rsid w:val="00E5438C"/>
    <w:rsid w:val="00E545E7"/>
    <w:rsid w:val="00E56940"/>
    <w:rsid w:val="00E576DF"/>
    <w:rsid w:val="00E57B5B"/>
    <w:rsid w:val="00E600FD"/>
    <w:rsid w:val="00E60F86"/>
    <w:rsid w:val="00E6168D"/>
    <w:rsid w:val="00E616D1"/>
    <w:rsid w:val="00E6325A"/>
    <w:rsid w:val="00E63962"/>
    <w:rsid w:val="00E64077"/>
    <w:rsid w:val="00E6615A"/>
    <w:rsid w:val="00E66AAD"/>
    <w:rsid w:val="00E67109"/>
    <w:rsid w:val="00E67314"/>
    <w:rsid w:val="00E67608"/>
    <w:rsid w:val="00E70EF5"/>
    <w:rsid w:val="00E71390"/>
    <w:rsid w:val="00E71657"/>
    <w:rsid w:val="00E71AEF"/>
    <w:rsid w:val="00E72053"/>
    <w:rsid w:val="00E72A8A"/>
    <w:rsid w:val="00E72F43"/>
    <w:rsid w:val="00E7388C"/>
    <w:rsid w:val="00E73F62"/>
    <w:rsid w:val="00E748C4"/>
    <w:rsid w:val="00E753B9"/>
    <w:rsid w:val="00E75B02"/>
    <w:rsid w:val="00E763E7"/>
    <w:rsid w:val="00E76663"/>
    <w:rsid w:val="00E7688D"/>
    <w:rsid w:val="00E7767C"/>
    <w:rsid w:val="00E776A9"/>
    <w:rsid w:val="00E77F2A"/>
    <w:rsid w:val="00E807D6"/>
    <w:rsid w:val="00E81619"/>
    <w:rsid w:val="00E82246"/>
    <w:rsid w:val="00E82394"/>
    <w:rsid w:val="00E824EA"/>
    <w:rsid w:val="00E82CB1"/>
    <w:rsid w:val="00E83D01"/>
    <w:rsid w:val="00E85DF9"/>
    <w:rsid w:val="00E8634B"/>
    <w:rsid w:val="00E87534"/>
    <w:rsid w:val="00E87732"/>
    <w:rsid w:val="00E8786B"/>
    <w:rsid w:val="00E9070B"/>
    <w:rsid w:val="00E915E2"/>
    <w:rsid w:val="00E924D2"/>
    <w:rsid w:val="00E93506"/>
    <w:rsid w:val="00E9370E"/>
    <w:rsid w:val="00E9395E"/>
    <w:rsid w:val="00E9456B"/>
    <w:rsid w:val="00E949D1"/>
    <w:rsid w:val="00E94C40"/>
    <w:rsid w:val="00E9575C"/>
    <w:rsid w:val="00E96636"/>
    <w:rsid w:val="00EA1CEE"/>
    <w:rsid w:val="00EA1FC3"/>
    <w:rsid w:val="00EA3AF5"/>
    <w:rsid w:val="00EA4271"/>
    <w:rsid w:val="00EA4977"/>
    <w:rsid w:val="00EA4C76"/>
    <w:rsid w:val="00EA50CF"/>
    <w:rsid w:val="00EA5B3A"/>
    <w:rsid w:val="00EA601E"/>
    <w:rsid w:val="00EA660D"/>
    <w:rsid w:val="00EA6A90"/>
    <w:rsid w:val="00EA728A"/>
    <w:rsid w:val="00EB037D"/>
    <w:rsid w:val="00EB080B"/>
    <w:rsid w:val="00EB09B3"/>
    <w:rsid w:val="00EB319C"/>
    <w:rsid w:val="00EB3442"/>
    <w:rsid w:val="00EB37F4"/>
    <w:rsid w:val="00EB481A"/>
    <w:rsid w:val="00EB49F6"/>
    <w:rsid w:val="00EB4B0D"/>
    <w:rsid w:val="00EB4B7B"/>
    <w:rsid w:val="00EB4F82"/>
    <w:rsid w:val="00EB51FC"/>
    <w:rsid w:val="00EB63D7"/>
    <w:rsid w:val="00EB6540"/>
    <w:rsid w:val="00EC0573"/>
    <w:rsid w:val="00EC093C"/>
    <w:rsid w:val="00EC20DE"/>
    <w:rsid w:val="00EC2EF2"/>
    <w:rsid w:val="00EC2F8C"/>
    <w:rsid w:val="00EC32B7"/>
    <w:rsid w:val="00EC3935"/>
    <w:rsid w:val="00EC39BA"/>
    <w:rsid w:val="00EC527E"/>
    <w:rsid w:val="00EC579F"/>
    <w:rsid w:val="00EC70AB"/>
    <w:rsid w:val="00EC75D9"/>
    <w:rsid w:val="00EC7ECF"/>
    <w:rsid w:val="00EC7F95"/>
    <w:rsid w:val="00ED0502"/>
    <w:rsid w:val="00ED1B4F"/>
    <w:rsid w:val="00ED2469"/>
    <w:rsid w:val="00ED2CAA"/>
    <w:rsid w:val="00ED37F1"/>
    <w:rsid w:val="00ED38C7"/>
    <w:rsid w:val="00ED3EEF"/>
    <w:rsid w:val="00ED3F49"/>
    <w:rsid w:val="00ED427D"/>
    <w:rsid w:val="00ED582D"/>
    <w:rsid w:val="00ED7218"/>
    <w:rsid w:val="00ED7AE9"/>
    <w:rsid w:val="00EE0726"/>
    <w:rsid w:val="00EE216F"/>
    <w:rsid w:val="00EE3706"/>
    <w:rsid w:val="00EE50DC"/>
    <w:rsid w:val="00EE54E1"/>
    <w:rsid w:val="00EE557A"/>
    <w:rsid w:val="00EE5608"/>
    <w:rsid w:val="00EE5624"/>
    <w:rsid w:val="00EE586E"/>
    <w:rsid w:val="00EE7CB8"/>
    <w:rsid w:val="00EF079D"/>
    <w:rsid w:val="00EF0AD9"/>
    <w:rsid w:val="00EF0C35"/>
    <w:rsid w:val="00EF1064"/>
    <w:rsid w:val="00EF16AF"/>
    <w:rsid w:val="00EF1DB4"/>
    <w:rsid w:val="00EF1F95"/>
    <w:rsid w:val="00EF21AE"/>
    <w:rsid w:val="00EF29E0"/>
    <w:rsid w:val="00EF3730"/>
    <w:rsid w:val="00EF38FF"/>
    <w:rsid w:val="00EF5A0F"/>
    <w:rsid w:val="00EF63C6"/>
    <w:rsid w:val="00EF75B5"/>
    <w:rsid w:val="00F00B33"/>
    <w:rsid w:val="00F012B9"/>
    <w:rsid w:val="00F015E1"/>
    <w:rsid w:val="00F016E5"/>
    <w:rsid w:val="00F01890"/>
    <w:rsid w:val="00F02F2B"/>
    <w:rsid w:val="00F02FEC"/>
    <w:rsid w:val="00F03205"/>
    <w:rsid w:val="00F03F75"/>
    <w:rsid w:val="00F05DAE"/>
    <w:rsid w:val="00F0622C"/>
    <w:rsid w:val="00F067CC"/>
    <w:rsid w:val="00F06A8B"/>
    <w:rsid w:val="00F0708E"/>
    <w:rsid w:val="00F0741F"/>
    <w:rsid w:val="00F07656"/>
    <w:rsid w:val="00F07BE2"/>
    <w:rsid w:val="00F10D92"/>
    <w:rsid w:val="00F111C0"/>
    <w:rsid w:val="00F114CA"/>
    <w:rsid w:val="00F11FC0"/>
    <w:rsid w:val="00F128C3"/>
    <w:rsid w:val="00F135F3"/>
    <w:rsid w:val="00F15B83"/>
    <w:rsid w:val="00F16DF0"/>
    <w:rsid w:val="00F20CE0"/>
    <w:rsid w:val="00F210ED"/>
    <w:rsid w:val="00F2118A"/>
    <w:rsid w:val="00F217E7"/>
    <w:rsid w:val="00F22256"/>
    <w:rsid w:val="00F227A2"/>
    <w:rsid w:val="00F22B00"/>
    <w:rsid w:val="00F247A5"/>
    <w:rsid w:val="00F25833"/>
    <w:rsid w:val="00F25EEA"/>
    <w:rsid w:val="00F27D16"/>
    <w:rsid w:val="00F316A7"/>
    <w:rsid w:val="00F33923"/>
    <w:rsid w:val="00F353FB"/>
    <w:rsid w:val="00F36963"/>
    <w:rsid w:val="00F369C0"/>
    <w:rsid w:val="00F36E01"/>
    <w:rsid w:val="00F40224"/>
    <w:rsid w:val="00F4022F"/>
    <w:rsid w:val="00F41D46"/>
    <w:rsid w:val="00F428E7"/>
    <w:rsid w:val="00F42D6B"/>
    <w:rsid w:val="00F449E3"/>
    <w:rsid w:val="00F44AEA"/>
    <w:rsid w:val="00F45371"/>
    <w:rsid w:val="00F454E4"/>
    <w:rsid w:val="00F45663"/>
    <w:rsid w:val="00F46F37"/>
    <w:rsid w:val="00F47D27"/>
    <w:rsid w:val="00F47F2C"/>
    <w:rsid w:val="00F5025A"/>
    <w:rsid w:val="00F50615"/>
    <w:rsid w:val="00F50E23"/>
    <w:rsid w:val="00F50FA2"/>
    <w:rsid w:val="00F5109C"/>
    <w:rsid w:val="00F5116F"/>
    <w:rsid w:val="00F51339"/>
    <w:rsid w:val="00F519BD"/>
    <w:rsid w:val="00F52BD8"/>
    <w:rsid w:val="00F53729"/>
    <w:rsid w:val="00F53DAF"/>
    <w:rsid w:val="00F53F61"/>
    <w:rsid w:val="00F54951"/>
    <w:rsid w:val="00F54D06"/>
    <w:rsid w:val="00F54FD6"/>
    <w:rsid w:val="00F556F1"/>
    <w:rsid w:val="00F55B19"/>
    <w:rsid w:val="00F55C58"/>
    <w:rsid w:val="00F562F0"/>
    <w:rsid w:val="00F56BD6"/>
    <w:rsid w:val="00F56FC5"/>
    <w:rsid w:val="00F57600"/>
    <w:rsid w:val="00F57A21"/>
    <w:rsid w:val="00F57C05"/>
    <w:rsid w:val="00F57FD1"/>
    <w:rsid w:val="00F61EB4"/>
    <w:rsid w:val="00F62102"/>
    <w:rsid w:val="00F63DAA"/>
    <w:rsid w:val="00F64D0D"/>
    <w:rsid w:val="00F64F56"/>
    <w:rsid w:val="00F666BA"/>
    <w:rsid w:val="00F67253"/>
    <w:rsid w:val="00F72856"/>
    <w:rsid w:val="00F73E32"/>
    <w:rsid w:val="00F7536C"/>
    <w:rsid w:val="00F75EA5"/>
    <w:rsid w:val="00F76486"/>
    <w:rsid w:val="00F76F34"/>
    <w:rsid w:val="00F77ED0"/>
    <w:rsid w:val="00F802F1"/>
    <w:rsid w:val="00F80447"/>
    <w:rsid w:val="00F807C1"/>
    <w:rsid w:val="00F80818"/>
    <w:rsid w:val="00F80F8F"/>
    <w:rsid w:val="00F81422"/>
    <w:rsid w:val="00F82A33"/>
    <w:rsid w:val="00F82C9F"/>
    <w:rsid w:val="00F830DE"/>
    <w:rsid w:val="00F84344"/>
    <w:rsid w:val="00F86981"/>
    <w:rsid w:val="00F86F41"/>
    <w:rsid w:val="00F87009"/>
    <w:rsid w:val="00F87F51"/>
    <w:rsid w:val="00F9038D"/>
    <w:rsid w:val="00F90B3E"/>
    <w:rsid w:val="00F90DE2"/>
    <w:rsid w:val="00F91ADF"/>
    <w:rsid w:val="00F91C32"/>
    <w:rsid w:val="00F92483"/>
    <w:rsid w:val="00F92A94"/>
    <w:rsid w:val="00F92C61"/>
    <w:rsid w:val="00F9374E"/>
    <w:rsid w:val="00F93DFB"/>
    <w:rsid w:val="00F9422F"/>
    <w:rsid w:val="00F95CF1"/>
    <w:rsid w:val="00F96065"/>
    <w:rsid w:val="00F96193"/>
    <w:rsid w:val="00F962D5"/>
    <w:rsid w:val="00F96D17"/>
    <w:rsid w:val="00F977E8"/>
    <w:rsid w:val="00F9796E"/>
    <w:rsid w:val="00FA05E9"/>
    <w:rsid w:val="00FA1092"/>
    <w:rsid w:val="00FA2144"/>
    <w:rsid w:val="00FA3B3A"/>
    <w:rsid w:val="00FA42C8"/>
    <w:rsid w:val="00FA4327"/>
    <w:rsid w:val="00FA768C"/>
    <w:rsid w:val="00FA7907"/>
    <w:rsid w:val="00FA7A60"/>
    <w:rsid w:val="00FB0B3E"/>
    <w:rsid w:val="00FB1C06"/>
    <w:rsid w:val="00FB233D"/>
    <w:rsid w:val="00FB28D9"/>
    <w:rsid w:val="00FB3096"/>
    <w:rsid w:val="00FB35DE"/>
    <w:rsid w:val="00FB3B6C"/>
    <w:rsid w:val="00FB3BA0"/>
    <w:rsid w:val="00FB4C24"/>
    <w:rsid w:val="00FB5514"/>
    <w:rsid w:val="00FB5664"/>
    <w:rsid w:val="00FB5955"/>
    <w:rsid w:val="00FB642B"/>
    <w:rsid w:val="00FB67EB"/>
    <w:rsid w:val="00FB7236"/>
    <w:rsid w:val="00FC0E84"/>
    <w:rsid w:val="00FC10E6"/>
    <w:rsid w:val="00FC1A3A"/>
    <w:rsid w:val="00FC3326"/>
    <w:rsid w:val="00FC4316"/>
    <w:rsid w:val="00FC516E"/>
    <w:rsid w:val="00FC5228"/>
    <w:rsid w:val="00FC5BB7"/>
    <w:rsid w:val="00FC5CEA"/>
    <w:rsid w:val="00FC7151"/>
    <w:rsid w:val="00FC7D6C"/>
    <w:rsid w:val="00FD0964"/>
    <w:rsid w:val="00FD2ACF"/>
    <w:rsid w:val="00FD364B"/>
    <w:rsid w:val="00FD376A"/>
    <w:rsid w:val="00FD3FD7"/>
    <w:rsid w:val="00FD422B"/>
    <w:rsid w:val="00FD4A67"/>
    <w:rsid w:val="00FD50F9"/>
    <w:rsid w:val="00FD59CB"/>
    <w:rsid w:val="00FD5ACD"/>
    <w:rsid w:val="00FD5EC6"/>
    <w:rsid w:val="00FD6223"/>
    <w:rsid w:val="00FD6663"/>
    <w:rsid w:val="00FE0102"/>
    <w:rsid w:val="00FE04A9"/>
    <w:rsid w:val="00FE1CE8"/>
    <w:rsid w:val="00FE1EDF"/>
    <w:rsid w:val="00FE3989"/>
    <w:rsid w:val="00FE4363"/>
    <w:rsid w:val="00FE4D07"/>
    <w:rsid w:val="00FE5367"/>
    <w:rsid w:val="00FE5502"/>
    <w:rsid w:val="00FE643A"/>
    <w:rsid w:val="00FE6F96"/>
    <w:rsid w:val="00FE785F"/>
    <w:rsid w:val="00FF0353"/>
    <w:rsid w:val="00FF043E"/>
    <w:rsid w:val="00FF1002"/>
    <w:rsid w:val="00FF1D99"/>
    <w:rsid w:val="00FF1FA0"/>
    <w:rsid w:val="00FF2C88"/>
    <w:rsid w:val="00FF3327"/>
    <w:rsid w:val="00FF3478"/>
    <w:rsid w:val="00FF50D4"/>
    <w:rsid w:val="00FF64A8"/>
    <w:rsid w:val="00FF67F7"/>
    <w:rsid w:val="00FF6E8A"/>
    <w:rsid w:val="00FF7466"/>
    <w:rsid w:val="00FF75C4"/>
    <w:rsid w:val="00FF79DF"/>
    <w:rsid w:val="01EB844E"/>
    <w:rsid w:val="021C7309"/>
    <w:rsid w:val="0293A740"/>
    <w:rsid w:val="02DD294F"/>
    <w:rsid w:val="038B23EF"/>
    <w:rsid w:val="03B22F7E"/>
    <w:rsid w:val="04017196"/>
    <w:rsid w:val="0552ECA6"/>
    <w:rsid w:val="05DFD7C8"/>
    <w:rsid w:val="0621CA93"/>
    <w:rsid w:val="06B8F0CC"/>
    <w:rsid w:val="06E2A797"/>
    <w:rsid w:val="06FCF63D"/>
    <w:rsid w:val="0741B819"/>
    <w:rsid w:val="0834C7A7"/>
    <w:rsid w:val="097F70A4"/>
    <w:rsid w:val="0A58AE95"/>
    <w:rsid w:val="0ADB757D"/>
    <w:rsid w:val="0AE31AF3"/>
    <w:rsid w:val="0B4C92E5"/>
    <w:rsid w:val="0B8B0C0D"/>
    <w:rsid w:val="0BF329B4"/>
    <w:rsid w:val="0CA9B001"/>
    <w:rsid w:val="0D08C55D"/>
    <w:rsid w:val="0D3883FF"/>
    <w:rsid w:val="0DA96209"/>
    <w:rsid w:val="0E2D8E4A"/>
    <w:rsid w:val="0E86DAA4"/>
    <w:rsid w:val="0EC401FA"/>
    <w:rsid w:val="0ED45460"/>
    <w:rsid w:val="0F42FF03"/>
    <w:rsid w:val="0F472B35"/>
    <w:rsid w:val="0F8A0914"/>
    <w:rsid w:val="1015C17C"/>
    <w:rsid w:val="102518C2"/>
    <w:rsid w:val="10546216"/>
    <w:rsid w:val="107024C1"/>
    <w:rsid w:val="1073E4FD"/>
    <w:rsid w:val="10F61795"/>
    <w:rsid w:val="1111A3CB"/>
    <w:rsid w:val="11C0E923"/>
    <w:rsid w:val="11D30F06"/>
    <w:rsid w:val="123E3790"/>
    <w:rsid w:val="1249A02D"/>
    <w:rsid w:val="1259C018"/>
    <w:rsid w:val="128A025F"/>
    <w:rsid w:val="139D8DFD"/>
    <w:rsid w:val="143F7A34"/>
    <w:rsid w:val="144FE1C4"/>
    <w:rsid w:val="16AEA6B7"/>
    <w:rsid w:val="16DF9A15"/>
    <w:rsid w:val="1724C1DB"/>
    <w:rsid w:val="17358422"/>
    <w:rsid w:val="175723A8"/>
    <w:rsid w:val="191248F3"/>
    <w:rsid w:val="192B319A"/>
    <w:rsid w:val="193507FD"/>
    <w:rsid w:val="19A47018"/>
    <w:rsid w:val="1A5C629D"/>
    <w:rsid w:val="1A7529C9"/>
    <w:rsid w:val="1AEA92CC"/>
    <w:rsid w:val="1AFDF654"/>
    <w:rsid w:val="1BD19669"/>
    <w:rsid w:val="1C705889"/>
    <w:rsid w:val="1CAC8652"/>
    <w:rsid w:val="1CBEB036"/>
    <w:rsid w:val="1CE274D4"/>
    <w:rsid w:val="1D133980"/>
    <w:rsid w:val="1F6FDD19"/>
    <w:rsid w:val="2034EB6F"/>
    <w:rsid w:val="2121C637"/>
    <w:rsid w:val="213A2149"/>
    <w:rsid w:val="2140CC69"/>
    <w:rsid w:val="21EB69F5"/>
    <w:rsid w:val="22449426"/>
    <w:rsid w:val="22E2F111"/>
    <w:rsid w:val="236D918C"/>
    <w:rsid w:val="23CACF6F"/>
    <w:rsid w:val="240A71B6"/>
    <w:rsid w:val="24340BA3"/>
    <w:rsid w:val="254122EE"/>
    <w:rsid w:val="254F8706"/>
    <w:rsid w:val="2561EA1D"/>
    <w:rsid w:val="25F3195C"/>
    <w:rsid w:val="26A5FE89"/>
    <w:rsid w:val="28D177D2"/>
    <w:rsid w:val="28D88FD4"/>
    <w:rsid w:val="29E4B2B8"/>
    <w:rsid w:val="2A3234E5"/>
    <w:rsid w:val="2AE44DEE"/>
    <w:rsid w:val="2AF4BD20"/>
    <w:rsid w:val="2AFD8DE1"/>
    <w:rsid w:val="2B8958D7"/>
    <w:rsid w:val="2BFA204C"/>
    <w:rsid w:val="2C2609D1"/>
    <w:rsid w:val="2CBCC226"/>
    <w:rsid w:val="2D13EF74"/>
    <w:rsid w:val="2D3EDEDE"/>
    <w:rsid w:val="2EA4551E"/>
    <w:rsid w:val="2EDB1BB1"/>
    <w:rsid w:val="2F2967F7"/>
    <w:rsid w:val="2FAA8113"/>
    <w:rsid w:val="2FCAAA9C"/>
    <w:rsid w:val="302E6E5B"/>
    <w:rsid w:val="3040B012"/>
    <w:rsid w:val="30891915"/>
    <w:rsid w:val="31269118"/>
    <w:rsid w:val="316EA32C"/>
    <w:rsid w:val="317B451D"/>
    <w:rsid w:val="31B4CDC8"/>
    <w:rsid w:val="31DC8073"/>
    <w:rsid w:val="32B7F13C"/>
    <w:rsid w:val="33214320"/>
    <w:rsid w:val="33430E0A"/>
    <w:rsid w:val="3476D9AB"/>
    <w:rsid w:val="348830C0"/>
    <w:rsid w:val="348CB55B"/>
    <w:rsid w:val="34D0F23B"/>
    <w:rsid w:val="34DEDE6B"/>
    <w:rsid w:val="34EB458D"/>
    <w:rsid w:val="35142135"/>
    <w:rsid w:val="353BE9B0"/>
    <w:rsid w:val="357EF539"/>
    <w:rsid w:val="35AD0EDE"/>
    <w:rsid w:val="3601B7E1"/>
    <w:rsid w:val="365953A8"/>
    <w:rsid w:val="366605DE"/>
    <w:rsid w:val="36AF6703"/>
    <w:rsid w:val="3711E947"/>
    <w:rsid w:val="37645F16"/>
    <w:rsid w:val="38964363"/>
    <w:rsid w:val="39F42E47"/>
    <w:rsid w:val="3A73C93D"/>
    <w:rsid w:val="3AA71493"/>
    <w:rsid w:val="3AD85CFB"/>
    <w:rsid w:val="3AEA1C49"/>
    <w:rsid w:val="3B28D8E9"/>
    <w:rsid w:val="3B313931"/>
    <w:rsid w:val="3BF86562"/>
    <w:rsid w:val="3C414A0D"/>
    <w:rsid w:val="3C830A9B"/>
    <w:rsid w:val="3CE003FF"/>
    <w:rsid w:val="3DC316C0"/>
    <w:rsid w:val="3DC8A6F9"/>
    <w:rsid w:val="3E25A212"/>
    <w:rsid w:val="3F005976"/>
    <w:rsid w:val="3F882A9F"/>
    <w:rsid w:val="3F953180"/>
    <w:rsid w:val="403EA370"/>
    <w:rsid w:val="408978D5"/>
    <w:rsid w:val="408ABA02"/>
    <w:rsid w:val="41B0B043"/>
    <w:rsid w:val="42382D7B"/>
    <w:rsid w:val="42784B7D"/>
    <w:rsid w:val="42E8F3FF"/>
    <w:rsid w:val="42F5BB4E"/>
    <w:rsid w:val="43992C97"/>
    <w:rsid w:val="43A35604"/>
    <w:rsid w:val="444B0B81"/>
    <w:rsid w:val="450938C3"/>
    <w:rsid w:val="454C29B4"/>
    <w:rsid w:val="45C77800"/>
    <w:rsid w:val="46B49B58"/>
    <w:rsid w:val="4730FEE8"/>
    <w:rsid w:val="4742798E"/>
    <w:rsid w:val="4776D7B6"/>
    <w:rsid w:val="4781830A"/>
    <w:rsid w:val="47BDF8B2"/>
    <w:rsid w:val="4801BBEA"/>
    <w:rsid w:val="480EFF83"/>
    <w:rsid w:val="48F14C5D"/>
    <w:rsid w:val="4903142E"/>
    <w:rsid w:val="4AAF5A72"/>
    <w:rsid w:val="4B2615CA"/>
    <w:rsid w:val="4B3636A8"/>
    <w:rsid w:val="4B442AF0"/>
    <w:rsid w:val="4BA17409"/>
    <w:rsid w:val="4BADAA8E"/>
    <w:rsid w:val="4C85BC69"/>
    <w:rsid w:val="4CAE6B38"/>
    <w:rsid w:val="4CAEEE95"/>
    <w:rsid w:val="4CDFFB51"/>
    <w:rsid w:val="4D3FDFEB"/>
    <w:rsid w:val="4DBFE967"/>
    <w:rsid w:val="4DCFEBCF"/>
    <w:rsid w:val="4E24FF39"/>
    <w:rsid w:val="4EDF6711"/>
    <w:rsid w:val="501F1CC8"/>
    <w:rsid w:val="50A8CB52"/>
    <w:rsid w:val="50C1B034"/>
    <w:rsid w:val="512DDF4C"/>
    <w:rsid w:val="517E1C65"/>
    <w:rsid w:val="51900ED0"/>
    <w:rsid w:val="5292CCD6"/>
    <w:rsid w:val="54B6DB03"/>
    <w:rsid w:val="54BD9340"/>
    <w:rsid w:val="55246712"/>
    <w:rsid w:val="558E2FB8"/>
    <w:rsid w:val="55BB5FBF"/>
    <w:rsid w:val="55DB8549"/>
    <w:rsid w:val="563A72BC"/>
    <w:rsid w:val="565D08D6"/>
    <w:rsid w:val="5666D5B4"/>
    <w:rsid w:val="570BCE02"/>
    <w:rsid w:val="57180CD6"/>
    <w:rsid w:val="577A779C"/>
    <w:rsid w:val="58D880FE"/>
    <w:rsid w:val="591C91DE"/>
    <w:rsid w:val="5962AE1C"/>
    <w:rsid w:val="59A883AA"/>
    <w:rsid w:val="5B11E9ED"/>
    <w:rsid w:val="5BBDE98B"/>
    <w:rsid w:val="5C352075"/>
    <w:rsid w:val="5C6938A7"/>
    <w:rsid w:val="5C9B1927"/>
    <w:rsid w:val="5CFE76E3"/>
    <w:rsid w:val="5D31DD3C"/>
    <w:rsid w:val="5E0AD797"/>
    <w:rsid w:val="5E203EEF"/>
    <w:rsid w:val="5EAED1A9"/>
    <w:rsid w:val="5EBDEB71"/>
    <w:rsid w:val="5ED6D79A"/>
    <w:rsid w:val="5EE10EA9"/>
    <w:rsid w:val="5EF8514A"/>
    <w:rsid w:val="5FA0D969"/>
    <w:rsid w:val="5FA9B539"/>
    <w:rsid w:val="600EDAAD"/>
    <w:rsid w:val="6026B55C"/>
    <w:rsid w:val="60C5C620"/>
    <w:rsid w:val="615B33F9"/>
    <w:rsid w:val="6175A49C"/>
    <w:rsid w:val="618880B1"/>
    <w:rsid w:val="61B25249"/>
    <w:rsid w:val="624C76F5"/>
    <w:rsid w:val="62BC1570"/>
    <w:rsid w:val="62F3B012"/>
    <w:rsid w:val="640B1170"/>
    <w:rsid w:val="64212F80"/>
    <w:rsid w:val="648123A1"/>
    <w:rsid w:val="652EF257"/>
    <w:rsid w:val="657D2DAB"/>
    <w:rsid w:val="6595B5AA"/>
    <w:rsid w:val="659FCE3F"/>
    <w:rsid w:val="65FFCE60"/>
    <w:rsid w:val="666319E1"/>
    <w:rsid w:val="6696A70C"/>
    <w:rsid w:val="66DD28DE"/>
    <w:rsid w:val="6756432B"/>
    <w:rsid w:val="67779BF7"/>
    <w:rsid w:val="679B9EC1"/>
    <w:rsid w:val="67F4637A"/>
    <w:rsid w:val="684C2EE1"/>
    <w:rsid w:val="68F2138C"/>
    <w:rsid w:val="68F53ABA"/>
    <w:rsid w:val="69136C58"/>
    <w:rsid w:val="69A069FD"/>
    <w:rsid w:val="69ED706C"/>
    <w:rsid w:val="6A42D7EE"/>
    <w:rsid w:val="6AAF3CB9"/>
    <w:rsid w:val="6B45EC72"/>
    <w:rsid w:val="6B74D33A"/>
    <w:rsid w:val="6BE9BB90"/>
    <w:rsid w:val="6C1C943E"/>
    <w:rsid w:val="6C5C8EC6"/>
    <w:rsid w:val="6CB8602E"/>
    <w:rsid w:val="6D0DF8F6"/>
    <w:rsid w:val="6D61043E"/>
    <w:rsid w:val="6E39E4D5"/>
    <w:rsid w:val="6E7D8D34"/>
    <w:rsid w:val="6EAC73FC"/>
    <w:rsid w:val="6F6CE1FE"/>
    <w:rsid w:val="6FF5754D"/>
    <w:rsid w:val="7031A29C"/>
    <w:rsid w:val="704C5123"/>
    <w:rsid w:val="70884C0D"/>
    <w:rsid w:val="716F3AE8"/>
    <w:rsid w:val="71D409E6"/>
    <w:rsid w:val="7246E759"/>
    <w:rsid w:val="725EE403"/>
    <w:rsid w:val="72AA6A7A"/>
    <w:rsid w:val="73325580"/>
    <w:rsid w:val="7375CA56"/>
    <w:rsid w:val="73B70F91"/>
    <w:rsid w:val="73C0AE29"/>
    <w:rsid w:val="74AD70E4"/>
    <w:rsid w:val="74C472EE"/>
    <w:rsid w:val="74C9D9F6"/>
    <w:rsid w:val="7522CE44"/>
    <w:rsid w:val="756BFE44"/>
    <w:rsid w:val="7720FFB3"/>
    <w:rsid w:val="77A2FEB5"/>
    <w:rsid w:val="78B30546"/>
    <w:rsid w:val="797A8CED"/>
    <w:rsid w:val="79C6278E"/>
    <w:rsid w:val="7A616A7D"/>
    <w:rsid w:val="7A6173D1"/>
    <w:rsid w:val="7A922E9C"/>
    <w:rsid w:val="7AABF53D"/>
    <w:rsid w:val="7AAC3E38"/>
    <w:rsid w:val="7AC673DC"/>
    <w:rsid w:val="7AE52F14"/>
    <w:rsid w:val="7B1DC4B2"/>
    <w:rsid w:val="7B8185DA"/>
    <w:rsid w:val="7BFCB99F"/>
    <w:rsid w:val="7C126DD7"/>
    <w:rsid w:val="7C7F461C"/>
    <w:rsid w:val="7C8C53FF"/>
    <w:rsid w:val="7C9B6EE2"/>
    <w:rsid w:val="7CE03CBE"/>
    <w:rsid w:val="7CE2ADDC"/>
    <w:rsid w:val="7CE652EA"/>
    <w:rsid w:val="7D02328A"/>
    <w:rsid w:val="7D0549A7"/>
    <w:rsid w:val="7D3B432A"/>
    <w:rsid w:val="7E835841"/>
    <w:rsid w:val="7EDCC2E8"/>
    <w:rsid w:val="7EEEF9C6"/>
    <w:rsid w:val="7FA5DEB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A7F39"/>
  <w14:discardImageEditingData/>
  <w15:docId w15:val="{21CD14BB-AB72-4BA9-BBF8-4C855B17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227A6"/>
    <w:pPr>
      <w:spacing w:after="220" w:line="264" w:lineRule="auto"/>
    </w:pPr>
    <w:rPr>
      <w:rFonts w:ascii="Arial" w:hAnsi="Arial" w:eastAsiaTheme="minorEastAsia"/>
      <w:lang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A21633"/>
    <w:pPr>
      <w:numPr>
        <w:numId w:val="3"/>
      </w:numPr>
      <w:spacing w:before="120" w:after="240"/>
      <w:outlineLvl w:val="1"/>
    </w:pPr>
    <w:rPr>
      <w:rFonts w:eastAsiaTheme="majorEastAsia" w:cstheme="majorBidi"/>
      <w:b/>
      <w:bCs/>
      <w:color w:val="6A2875"/>
      <w:sz w:val="40"/>
      <w:szCs w:val="26"/>
    </w:rPr>
  </w:style>
  <w:style w:type="paragraph" w:styleId="Heading3">
    <w:name w:val="heading 3"/>
    <w:basedOn w:val="Normal"/>
    <w:next w:val="Normal"/>
    <w:link w:val="Heading3Char"/>
    <w:uiPriority w:val="9"/>
    <w:unhideWhenUsed/>
    <w:qFormat/>
    <w:rsid w:val="00AA3F53"/>
    <w:pPr>
      <w:ind w:left="709" w:hanging="709"/>
      <w:outlineLvl w:val="2"/>
    </w:pPr>
    <w:rPr>
      <w:b/>
      <w:color w:val="6A2875"/>
      <w:sz w:val="30"/>
      <w:szCs w:val="30"/>
    </w:rPr>
  </w:style>
  <w:style w:type="paragraph" w:styleId="Heading4">
    <w:name w:val="heading 4"/>
    <w:basedOn w:val="Normal"/>
    <w:next w:val="Normal"/>
    <w:link w:val="Heading4Char"/>
    <w:uiPriority w:val="9"/>
    <w:unhideWhenUsed/>
    <w:qFormat/>
    <w:rsid w:val="006E6D05"/>
    <w:pPr>
      <w:outlineLvl w:val="3"/>
    </w:pPr>
    <w:rPr>
      <w:b/>
      <w:color w:val="660066"/>
      <w:sz w:val="24"/>
    </w:rPr>
  </w:style>
  <w:style w:type="paragraph" w:styleId="Heading5">
    <w:name w:val="heading 5"/>
    <w:basedOn w:val="Normal"/>
    <w:next w:val="Normal"/>
    <w:link w:val="Heading5Char"/>
    <w:uiPriority w:val="9"/>
    <w:unhideWhenUsed/>
    <w:qFormat/>
    <w:rsid w:val="001B65CF"/>
    <w:pPr>
      <w:spacing w:after="120"/>
      <w:outlineLvl w:val="4"/>
    </w:pPr>
    <w:rPr>
      <w:i/>
      <w:color w:val="660066"/>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219F1"/>
    <w:rPr>
      <w:rFonts w:ascii="Arial" w:hAnsi="Arial" w:cs="Arial" w:eastAsiaTheme="minorEastAsia"/>
      <w:b/>
      <w:color w:val="FFFFFF" w:themeColor="background1"/>
      <w:sz w:val="96"/>
      <w:szCs w:val="96"/>
      <w:lang w:val="en-US" w:eastAsia="ja-JP"/>
    </w:rPr>
  </w:style>
  <w:style w:type="character" w:styleId="Heading2Char" w:customStyle="1">
    <w:name w:val="Heading 2 Char"/>
    <w:basedOn w:val="DefaultParagraphFont"/>
    <w:link w:val="Heading2"/>
    <w:uiPriority w:val="9"/>
    <w:rsid w:val="00A21633"/>
    <w:rPr>
      <w:rFonts w:ascii="Arial" w:hAnsi="Arial" w:eastAsiaTheme="majorEastAsia" w:cstheme="majorBidi"/>
      <w:b/>
      <w:bCs/>
      <w:color w:val="6A2875"/>
      <w:sz w:val="40"/>
      <w:szCs w:val="26"/>
      <w:lang w:eastAsia="ja-JP"/>
    </w:rPr>
  </w:style>
  <w:style w:type="paragraph" w:styleId="NoSpacing">
    <w:name w:val="No Spacing"/>
    <w:basedOn w:val="Normal"/>
    <w:link w:val="NoSpacingChar"/>
    <w:uiPriority w:val="1"/>
    <w:qFormat/>
    <w:rsid w:val="004B54CA"/>
    <w:pPr>
      <w:spacing w:after="0" w:line="240" w:lineRule="auto"/>
    </w:pPr>
  </w:style>
  <w:style w:type="character" w:styleId="Heading3Char" w:customStyle="1">
    <w:name w:val="Heading 3 Char"/>
    <w:basedOn w:val="DefaultParagraphFont"/>
    <w:link w:val="Heading3"/>
    <w:uiPriority w:val="9"/>
    <w:rsid w:val="00AA3F53"/>
    <w:rPr>
      <w:rFonts w:ascii="Arial" w:hAnsi="Arial" w:eastAsiaTheme="minorEastAsia"/>
      <w:b/>
      <w:color w:val="6A2875"/>
      <w:sz w:val="30"/>
      <w:szCs w:val="30"/>
      <w:lang w:eastAsia="ja-JP"/>
    </w:rPr>
  </w:style>
  <w:style w:type="character" w:styleId="Heading4Char" w:customStyle="1">
    <w:name w:val="Heading 4 Char"/>
    <w:basedOn w:val="DefaultParagraphFont"/>
    <w:link w:val="Heading4"/>
    <w:uiPriority w:val="9"/>
    <w:rsid w:val="006E6D05"/>
    <w:rPr>
      <w:rFonts w:ascii="Arial" w:hAnsi="Arial" w:eastAsiaTheme="minorEastAsia"/>
      <w:b/>
      <w:color w:val="660066"/>
      <w:sz w:val="24"/>
      <w:lang w:eastAsia="ja-JP"/>
    </w:rPr>
  </w:style>
  <w:style w:type="character" w:styleId="Heading5Char" w:customStyle="1">
    <w:name w:val="Heading 5 Char"/>
    <w:basedOn w:val="DefaultParagraphFont"/>
    <w:link w:val="Heading5"/>
    <w:uiPriority w:val="9"/>
    <w:rsid w:val="001B65CF"/>
    <w:rPr>
      <w:rFonts w:ascii="Arial" w:hAnsi="Arial" w:eastAsiaTheme="minorEastAsia"/>
      <w:i/>
      <w:color w:val="660066"/>
      <w:lang w:eastAsia="ja-JP"/>
    </w:rPr>
  </w:style>
  <w:style w:type="character" w:styleId="Heading6Char" w:customStyle="1">
    <w:name w:val="Heading 6 Char"/>
    <w:basedOn w:val="DefaultParagraphFont"/>
    <w:link w:val="Heading6"/>
    <w:uiPriority w:val="9"/>
    <w:rsid w:val="004B54CA"/>
    <w:rPr>
      <w:rFonts w:ascii="Arial" w:hAnsi="Arial" w:eastAsiaTheme="majorEastAsia" w:cstheme="majorBidi"/>
      <w:b/>
      <w:bCs/>
      <w:i/>
      <w:iCs/>
      <w:color w:val="7F7F7F" w:themeColor="text1" w:themeTint="80"/>
    </w:rPr>
  </w:style>
  <w:style w:type="character" w:styleId="Heading7Char" w:customStyle="1">
    <w:name w:val="Heading 7 Char"/>
    <w:basedOn w:val="DefaultParagraphFont"/>
    <w:link w:val="Heading7"/>
    <w:uiPriority w:val="9"/>
    <w:rsid w:val="004B54CA"/>
    <w:rPr>
      <w:rFonts w:ascii="Arial" w:hAnsi="Arial" w:eastAsiaTheme="majorEastAsia" w:cstheme="majorBidi"/>
      <w:i/>
      <w:iCs/>
    </w:rPr>
  </w:style>
  <w:style w:type="character" w:styleId="Heading8Char" w:customStyle="1">
    <w:name w:val="Heading 8 Char"/>
    <w:basedOn w:val="DefaultParagraphFont"/>
    <w:link w:val="Heading8"/>
    <w:uiPriority w:val="9"/>
    <w:rsid w:val="004B54CA"/>
    <w:rPr>
      <w:rFonts w:ascii="Arial" w:hAnsi="Arial" w:eastAsiaTheme="majorEastAsia" w:cstheme="majorBidi"/>
      <w:sz w:val="20"/>
      <w:szCs w:val="20"/>
    </w:rPr>
  </w:style>
  <w:style w:type="character" w:styleId="Heading9Char" w:customStyle="1">
    <w:name w:val="Heading 9 Char"/>
    <w:basedOn w:val="DefaultParagraphFont"/>
    <w:link w:val="Heading9"/>
    <w:uiPriority w:val="9"/>
    <w:rsid w:val="004B54CA"/>
    <w:rPr>
      <w:rFonts w:ascii="Arial" w:hAnsi="Arial" w:eastAsiaTheme="majorEastAsia" w:cstheme="majorBidi"/>
      <w:i/>
      <w:iCs/>
      <w:spacing w:val="5"/>
      <w:sz w:val="20"/>
      <w:szCs w:val="20"/>
    </w:rPr>
  </w:style>
  <w:style w:type="paragraph" w:styleId="Title">
    <w:name w:val="Title"/>
    <w:basedOn w:val="Normal"/>
    <w:next w:val="Normal"/>
    <w:link w:val="TitleChar"/>
    <w:uiPriority w:val="10"/>
    <w:qFormat/>
    <w:rsid w:val="004B54CA"/>
    <w:pPr>
      <w:pBdr>
        <w:bottom w:val="single" w:color="auto" w:sz="4" w:space="1"/>
      </w:pBdr>
      <w:spacing w:line="240" w:lineRule="auto"/>
      <w:contextualSpacing/>
    </w:pPr>
    <w:rPr>
      <w:rFonts w:eastAsiaTheme="majorEastAsia" w:cstheme="majorBidi"/>
      <w:spacing w:val="5"/>
      <w:sz w:val="52"/>
      <w:szCs w:val="52"/>
    </w:rPr>
  </w:style>
  <w:style w:type="character" w:styleId="TitleChar" w:customStyle="1">
    <w:name w:val="Title Char"/>
    <w:basedOn w:val="DefaultParagraphFont"/>
    <w:link w:val="Title"/>
    <w:uiPriority w:val="10"/>
    <w:rsid w:val="004B54CA"/>
    <w:rPr>
      <w:rFonts w:ascii="Arial" w:hAnsi="Arial" w:eastAsiaTheme="majorEastAsia"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styleId="SubtitleChar" w:customStyle="1">
    <w:name w:val="Subtitle Char"/>
    <w:basedOn w:val="DefaultParagraphFont"/>
    <w:link w:val="Subtitle"/>
    <w:uiPriority w:val="11"/>
    <w:rsid w:val="004B54CA"/>
    <w:rPr>
      <w:rFonts w:ascii="Arial" w:hAnsi="Arial" w:eastAsiaTheme="majorEastAsia"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Figure_name,Bullet- First level,Listenabsatz1,L,Number,#List Paragraph,Bullet point,List Paragraph111,F5 List Paragraph,Dot pt,CV text,Table text,Medium Grid 1 - Accent 21,Numbered Paragraph"/>
    <w:basedOn w:val="Normal"/>
    <w:link w:val="ListParagraphChar"/>
    <w:uiPriority w:val="34"/>
    <w:qFormat/>
    <w:rsid w:val="00140094"/>
    <w:pPr>
      <w:numPr>
        <w:numId w:val="6"/>
      </w:numPr>
      <w:spacing w:after="60"/>
    </w:pPr>
    <w:rPr>
      <w:sz w:val="20"/>
    </w:rPr>
  </w:style>
  <w:style w:type="character" w:styleId="Emphasis">
    <w:name w:val="Emphasis"/>
    <w:uiPriority w:val="20"/>
    <w:qFormat/>
    <w:rsid w:val="004B54CA"/>
    <w:rPr>
      <w:b/>
      <w:bCs/>
      <w:i/>
      <w:iCs/>
      <w:spacing w:val="10"/>
      <w:bdr w:val="none" w:color="auto" w:sz="0" w:space="0"/>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styleId="QuoteChar" w:customStyle="1">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color="auto" w:sz="4" w:space="1"/>
      </w:pBdr>
      <w:spacing w:before="200" w:after="280"/>
      <w:ind w:left="1008" w:right="1152"/>
      <w:jc w:val="both"/>
    </w:pPr>
    <w:rPr>
      <w:b/>
      <w:bCs/>
      <w:i/>
      <w:iCs/>
    </w:rPr>
  </w:style>
  <w:style w:type="character" w:styleId="IntenseQuoteChar" w:customStyle="1">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styleId="NoSpacingChar" w:customStyle="1">
    <w:name w:val="No Spacing Char"/>
    <w:basedOn w:val="DefaultParagraphFont"/>
    <w:link w:val="NoSpacing"/>
    <w:uiPriority w:val="1"/>
    <w:rsid w:val="004B54CA"/>
    <w:rPr>
      <w:rFonts w:ascii="Arial" w:hAnsi="Arial"/>
    </w:rPr>
  </w:style>
  <w:style w:type="paragraph" w:styleId="Headingcover" w:customStyle="1">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styleId="HeaderChar" w:customStyle="1">
    <w:name w:val="Header Char"/>
    <w:basedOn w:val="DefaultParagraphFont"/>
    <w:link w:val="Header"/>
    <w:uiPriority w:val="99"/>
    <w:rsid w:val="007219F1"/>
    <w:rPr>
      <w:rFonts w:ascii="Arial" w:hAnsi="Arial" w:eastAsiaTheme="minorEastAsia"/>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styleId="FooterChar" w:customStyle="1">
    <w:name w:val="Footer Char"/>
    <w:basedOn w:val="DefaultParagraphFont"/>
    <w:link w:val="Footer"/>
    <w:uiPriority w:val="99"/>
    <w:rsid w:val="007219F1"/>
    <w:rPr>
      <w:rFonts w:ascii="Arial" w:hAnsi="Arial" w:eastAsiaTheme="minorEastAsia"/>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219F1"/>
    <w:rPr>
      <w:rFonts w:ascii="Tahoma" w:hAnsi="Tahoma" w:cs="Tahoma" w:eastAsiaTheme="minorEastAsia"/>
      <w:sz w:val="16"/>
      <w:szCs w:val="16"/>
      <w:lang w:val="en-US" w:eastAsia="ja-JP"/>
    </w:rPr>
  </w:style>
  <w:style w:type="paragraph" w:styleId="tablelistbullet" w:customStyle="1">
    <w:name w:val="table list bullet"/>
    <w:basedOn w:val="ListParagraph"/>
    <w:qFormat/>
    <w:rsid w:val="004D32B5"/>
    <w:pPr>
      <w:numPr>
        <w:numId w:val="2"/>
      </w:numPr>
      <w:tabs>
        <w:tab w:val="num" w:pos="360"/>
      </w:tabs>
      <w:spacing w:after="120" w:line="240" w:lineRule="auto"/>
    </w:pPr>
    <w:rPr>
      <w:rFonts w:eastAsia="MS Mincho" w:cs="FSMe-Bold"/>
      <w:spacing w:val="-2"/>
      <w:szCs w:val="20"/>
      <w:lang w:eastAsia="en-US"/>
    </w:rPr>
  </w:style>
  <w:style w:type="paragraph" w:styleId="BodyText1" w:customStyle="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hAnsi="Arial" w:eastAsiaTheme="minorEastAsia"/>
      <w:lang w:val="en-US" w:eastAsia="ja-JP"/>
    </w:rPr>
    <w:tblPr>
      <w:tblStyleRowBandSize w:val="1"/>
      <w:tblStyleColBandSize w:val="1"/>
      <w:tblBorders>
        <w:top w:val="single" w:color="8064A2" w:themeColor="accent4" w:sz="8" w:space="0"/>
        <w:bottom w:val="single" w:color="8064A2" w:themeColor="accent4" w:sz="8" w:space="0"/>
      </w:tblBorders>
    </w:tblPr>
    <w:tblStylePr w:type="firstRow">
      <w:pPr>
        <w:wordWrap/>
        <w:spacing w:before="120" w:beforeLines="0" w:beforeAutospacing="0" w:after="120" w:afterLines="0" w:afterAutospacing="0" w:line="240" w:lineRule="auto"/>
        <w:ind w:left="113" w:leftChars="0" w:right="113" w:rightChars="0"/>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pPr>
        <w:wordWrap/>
        <w:spacing w:before="120" w:beforeLines="120" w:beforeAutospacing="0" w:after="120" w:afterLines="120" w:afterAutospacing="0"/>
        <w:ind w:left="113" w:leftChars="0" w:right="113" w:rightChars="0"/>
      </w:pPr>
      <w:rPr>
        <w:b/>
        <w:bCs/>
      </w:rPr>
    </w:tblStylePr>
    <w:tblStylePr w:type="band1Vert">
      <w:pPr>
        <w:wordWrap/>
        <w:spacing w:before="120" w:beforeLines="120" w:beforeAutospacing="0" w:after="120" w:afterLines="120" w:afterAutospacing="0"/>
        <w:ind w:left="113" w:leftChars="0" w:right="113" w:rightChars="0"/>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styleId="Eventbodycopy" w:customStyle="1">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rPr>
  </w:style>
  <w:style w:type="paragraph" w:styleId="ListBullet">
    <w:name w:val="List Bullet"/>
    <w:basedOn w:val="ListParagraph"/>
    <w:autoRedefine/>
    <w:uiPriority w:val="99"/>
    <w:unhideWhenUsed/>
    <w:qFormat/>
    <w:rsid w:val="00140094"/>
    <w:pPr>
      <w:numPr>
        <w:numId w:val="0"/>
      </w:numPr>
      <w:spacing w:before="40" w:after="120" w:line="240" w:lineRule="auto"/>
      <w:ind w:left="720" w:hanging="360"/>
    </w:pPr>
  </w:style>
  <w:style w:type="paragraph" w:styleId="TOC1">
    <w:name w:val="toc 1"/>
    <w:basedOn w:val="Normal"/>
    <w:next w:val="Normal"/>
    <w:autoRedefine/>
    <w:uiPriority w:val="39"/>
    <w:unhideWhenUsed/>
    <w:qFormat/>
    <w:rsid w:val="00234707"/>
    <w:pPr>
      <w:spacing w:before="120" w:after="0"/>
    </w:pPr>
    <w:rPr>
      <w:rFonts w:asciiTheme="minorHAnsi" w:hAnsiTheme="minorHAnsi"/>
      <w:b/>
      <w:caps/>
    </w:rPr>
  </w:style>
  <w:style w:type="paragraph" w:styleId="TOC2">
    <w:name w:val="toc 2"/>
    <w:basedOn w:val="Normal"/>
    <w:next w:val="Normal"/>
    <w:autoRedefine/>
    <w:uiPriority w:val="39"/>
    <w:unhideWhenUsed/>
    <w:qFormat/>
    <w:rsid w:val="009E2414"/>
    <w:pPr>
      <w:tabs>
        <w:tab w:val="left" w:pos="627"/>
        <w:tab w:val="left" w:pos="672"/>
        <w:tab w:val="right" w:leader="dot" w:pos="9016"/>
      </w:tabs>
      <w:spacing w:after="0"/>
      <w:ind w:left="284"/>
    </w:pPr>
    <w:rPr>
      <w:rFonts w:asciiTheme="minorHAnsi" w:hAnsiTheme="minorHAnsi"/>
      <w:caps/>
      <w:noProof/>
      <w:sz w:val="28"/>
      <w:szCs w:val="28"/>
    </w:rPr>
  </w:style>
  <w:style w:type="paragraph" w:styleId="TOC3">
    <w:name w:val="toc 3"/>
    <w:basedOn w:val="Normal"/>
    <w:next w:val="Normal"/>
    <w:autoRedefine/>
    <w:uiPriority w:val="39"/>
    <w:unhideWhenUsed/>
    <w:qFormat/>
    <w:rsid w:val="006670F5"/>
    <w:pPr>
      <w:tabs>
        <w:tab w:val="left" w:pos="981"/>
        <w:tab w:val="left" w:pos="1032"/>
        <w:tab w:val="right" w:leader="dot" w:pos="9016"/>
      </w:tabs>
      <w:spacing w:after="0"/>
      <w:ind w:left="284"/>
    </w:pPr>
    <w:rPr>
      <w:rFonts w:asciiTheme="minorHAnsi" w:hAnsiTheme="minorHAnsi"/>
      <w:i/>
      <w:noProof/>
      <w:sz w:val="24"/>
    </w:r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40062A"/>
    <w:pPr>
      <w:spacing w:after="0"/>
      <w:ind w:left="880"/>
    </w:pPr>
    <w:rPr>
      <w:rFonts w:asciiTheme="minorHAnsi" w:hAnsiTheme="minorHAnsi"/>
      <w:sz w:val="18"/>
      <w:szCs w:val="18"/>
    </w:rPr>
  </w:style>
  <w:style w:type="paragraph" w:styleId="FootnoteText">
    <w:name w:val="footnote text"/>
    <w:basedOn w:val="Normal"/>
    <w:link w:val="FootnoteTextChar"/>
    <w:uiPriority w:val="99"/>
    <w:semiHidden/>
    <w:unhideWhenUsed/>
    <w:rsid w:val="007B36D0"/>
    <w:pPr>
      <w:spacing w:after="0" w:line="240" w:lineRule="auto"/>
    </w:pPr>
    <w:rPr>
      <w:rFonts w:asciiTheme="minorHAnsi" w:hAnsiTheme="minorHAnsi" w:eastAsiaTheme="minorHAnsi"/>
      <w:sz w:val="20"/>
      <w:szCs w:val="20"/>
      <w:lang w:eastAsia="en-US"/>
    </w:rPr>
  </w:style>
  <w:style w:type="character" w:styleId="FootnoteTextChar" w:customStyle="1">
    <w:name w:val="Footnote Text Char"/>
    <w:basedOn w:val="DefaultParagraphFont"/>
    <w:link w:val="FootnoteText"/>
    <w:uiPriority w:val="99"/>
    <w:semiHidden/>
    <w:rsid w:val="007B36D0"/>
    <w:rPr>
      <w:sz w:val="20"/>
      <w:szCs w:val="20"/>
    </w:rPr>
  </w:style>
  <w:style w:type="character" w:styleId="FootnoteReference">
    <w:name w:val="footnote reference"/>
    <w:basedOn w:val="DefaultParagraphFont"/>
    <w:uiPriority w:val="99"/>
    <w:semiHidden/>
    <w:unhideWhenUsed/>
    <w:rsid w:val="007B36D0"/>
    <w:rPr>
      <w:vertAlign w:val="superscript"/>
    </w:rPr>
  </w:style>
  <w:style w:type="table" w:styleId="TableGrid">
    <w:name w:val="Table Grid"/>
    <w:basedOn w:val="TableNormal"/>
    <w:uiPriority w:val="59"/>
    <w:rsid w:val="007B36D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lainText">
    <w:name w:val="Plain Text"/>
    <w:basedOn w:val="Normal"/>
    <w:link w:val="PlainTextChar"/>
    <w:uiPriority w:val="99"/>
    <w:semiHidden/>
    <w:unhideWhenUsed/>
    <w:rsid w:val="00E42A8B"/>
    <w:pPr>
      <w:spacing w:after="0" w:line="240" w:lineRule="auto"/>
    </w:pPr>
    <w:rPr>
      <w:rFonts w:ascii="Calibri" w:hAnsi="Calibri" w:eastAsia="Times New Roman" w:cs="Times New Roman"/>
      <w:szCs w:val="21"/>
      <w:lang w:eastAsia="en-US"/>
    </w:rPr>
  </w:style>
  <w:style w:type="character" w:styleId="PlainTextChar" w:customStyle="1">
    <w:name w:val="Plain Text Char"/>
    <w:basedOn w:val="DefaultParagraphFont"/>
    <w:link w:val="PlainText"/>
    <w:uiPriority w:val="99"/>
    <w:semiHidden/>
    <w:rsid w:val="00E42A8B"/>
    <w:rPr>
      <w:rFonts w:ascii="Calibri" w:hAnsi="Calibri" w:eastAsia="Times New Roman" w:cs="Times New Roman"/>
      <w:szCs w:val="21"/>
    </w:rPr>
  </w:style>
  <w:style w:type="character" w:styleId="CommentReference">
    <w:name w:val="annotation reference"/>
    <w:basedOn w:val="DefaultParagraphFont"/>
    <w:uiPriority w:val="99"/>
    <w:semiHidden/>
    <w:unhideWhenUsed/>
    <w:rsid w:val="00101F19"/>
    <w:rPr>
      <w:sz w:val="16"/>
      <w:szCs w:val="16"/>
    </w:rPr>
  </w:style>
  <w:style w:type="paragraph" w:styleId="CommentText">
    <w:name w:val="annotation text"/>
    <w:basedOn w:val="Normal"/>
    <w:link w:val="CommentTextChar"/>
    <w:uiPriority w:val="99"/>
    <w:unhideWhenUsed/>
    <w:rsid w:val="00101F19"/>
    <w:pPr>
      <w:spacing w:after="160" w:line="240" w:lineRule="auto"/>
    </w:pPr>
    <w:rPr>
      <w:rFonts w:asciiTheme="minorHAnsi" w:hAnsiTheme="minorHAnsi" w:eastAsiaTheme="minorHAnsi"/>
      <w:sz w:val="20"/>
      <w:szCs w:val="20"/>
      <w:lang w:eastAsia="en-US"/>
    </w:rPr>
  </w:style>
  <w:style w:type="character" w:styleId="CommentTextChar" w:customStyle="1">
    <w:name w:val="Comment Text Char"/>
    <w:basedOn w:val="DefaultParagraphFont"/>
    <w:link w:val="CommentText"/>
    <w:uiPriority w:val="99"/>
    <w:rsid w:val="00101F19"/>
    <w:rPr>
      <w:sz w:val="20"/>
      <w:szCs w:val="20"/>
    </w:rPr>
  </w:style>
  <w:style w:type="character" w:styleId="ListParagraphChar" w:customStyle="1">
    <w:name w:val="List Paragraph Char"/>
    <w:aliases w:val="List Paragraph1 Char,List Paragraph11 Char,Recommendation Char,Figure_name Char,Bullet- First level Char,Listenabsatz1 Char,L Char,Number Char,#List Paragraph Char,Bullet point Char,List Paragraph111 Char,F5 List Paragraph Char"/>
    <w:link w:val="ListParagraph"/>
    <w:uiPriority w:val="34"/>
    <w:qFormat/>
    <w:locked/>
    <w:rsid w:val="00140094"/>
    <w:rPr>
      <w:rFonts w:ascii="Arial" w:hAnsi="Arial" w:eastAsiaTheme="minorEastAsia"/>
      <w:sz w:val="20"/>
      <w:lang w:eastAsia="ja-JP"/>
    </w:rPr>
  </w:style>
  <w:style w:type="paragraph" w:styleId="Default" w:customStyle="1">
    <w:name w:val="Default"/>
    <w:rsid w:val="009803DA"/>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A7907"/>
    <w:pPr>
      <w:spacing w:after="200"/>
    </w:pPr>
    <w:rPr>
      <w:rFonts w:ascii="Arial" w:hAnsi="Arial" w:eastAsiaTheme="minorEastAsia"/>
      <w:b/>
      <w:bCs/>
      <w:lang w:val="en-US" w:eastAsia="ja-JP"/>
    </w:rPr>
  </w:style>
  <w:style w:type="character" w:styleId="CommentSubjectChar" w:customStyle="1">
    <w:name w:val="Comment Subject Char"/>
    <w:basedOn w:val="CommentTextChar"/>
    <w:link w:val="CommentSubject"/>
    <w:uiPriority w:val="99"/>
    <w:semiHidden/>
    <w:rsid w:val="00FA7907"/>
    <w:rPr>
      <w:rFonts w:ascii="Arial" w:hAnsi="Arial" w:eastAsiaTheme="minorEastAsia"/>
      <w:b/>
      <w:bCs/>
      <w:sz w:val="20"/>
      <w:szCs w:val="20"/>
      <w:lang w:val="en-US" w:eastAsia="ja-JP"/>
    </w:rPr>
  </w:style>
  <w:style w:type="character" w:styleId="apple-converted-space" w:customStyle="1">
    <w:name w:val="apple-converted-space"/>
    <w:basedOn w:val="DefaultParagraphFont"/>
    <w:rsid w:val="006D3E3E"/>
  </w:style>
  <w:style w:type="paragraph" w:styleId="NormalWeb">
    <w:name w:val="Normal (Web)"/>
    <w:basedOn w:val="Normal"/>
    <w:uiPriority w:val="99"/>
    <w:unhideWhenUsed/>
    <w:rsid w:val="00641F55"/>
    <w:pPr>
      <w:spacing w:before="100" w:beforeAutospacing="1" w:after="100" w:afterAutospacing="1" w:line="240" w:lineRule="auto"/>
    </w:pPr>
    <w:rPr>
      <w:rFonts w:ascii="Times New Roman" w:hAnsi="Times New Roman" w:eastAsia="Times New Roman" w:cs="Times New Roman"/>
      <w:sz w:val="24"/>
      <w:lang w:eastAsia="en-AU"/>
    </w:rPr>
  </w:style>
  <w:style w:type="paragraph" w:styleId="Revision">
    <w:name w:val="Revision"/>
    <w:hidden/>
    <w:uiPriority w:val="99"/>
    <w:semiHidden/>
    <w:rsid w:val="00AB55A1"/>
    <w:pPr>
      <w:spacing w:after="0" w:line="240" w:lineRule="auto"/>
    </w:pPr>
    <w:rPr>
      <w:rFonts w:ascii="Arial" w:hAnsi="Arial" w:eastAsiaTheme="minorEastAsia"/>
      <w:szCs w:val="24"/>
      <w:lang w:eastAsia="ja-JP"/>
    </w:rPr>
  </w:style>
  <w:style w:type="paragraph" w:styleId="BoxListBullet" w:customStyle="1">
    <w:name w:val="Box List Bullet"/>
    <w:basedOn w:val="BodyText"/>
    <w:rsid w:val="0027332B"/>
    <w:pPr>
      <w:keepNext/>
      <w:numPr>
        <w:numId w:val="4"/>
      </w:numPr>
      <w:tabs>
        <w:tab w:val="clear" w:pos="284"/>
        <w:tab w:val="num" w:pos="360"/>
      </w:tabs>
      <w:spacing w:before="120" w:after="0" w:line="280" w:lineRule="atLeast"/>
      <w:jc w:val="both"/>
    </w:pPr>
    <w:rPr>
      <w:rFonts w:eastAsia="Times New Roman" w:cs="Times New Roman"/>
      <w:szCs w:val="20"/>
      <w:lang w:eastAsia="en-AU"/>
    </w:rPr>
  </w:style>
  <w:style w:type="paragraph" w:styleId="BodyText">
    <w:name w:val="Body Text"/>
    <w:aliases w:val="H1 Text"/>
    <w:basedOn w:val="Normal"/>
    <w:link w:val="BodyTextChar"/>
    <w:unhideWhenUsed/>
    <w:qFormat/>
    <w:rsid w:val="0027332B"/>
    <w:pPr>
      <w:spacing w:after="120"/>
    </w:pPr>
  </w:style>
  <w:style w:type="character" w:styleId="BodyTextChar" w:customStyle="1">
    <w:name w:val="Body Text Char"/>
    <w:aliases w:val="H1 Text Char"/>
    <w:basedOn w:val="DefaultParagraphFont"/>
    <w:link w:val="BodyText"/>
    <w:rsid w:val="0027332B"/>
    <w:rPr>
      <w:rFonts w:ascii="Arial" w:hAnsi="Arial" w:eastAsiaTheme="minorEastAsia"/>
      <w:szCs w:val="24"/>
      <w:lang w:eastAsia="ja-JP"/>
    </w:rPr>
  </w:style>
  <w:style w:type="character" w:styleId="reference-text" w:customStyle="1">
    <w:name w:val="reference-text"/>
    <w:basedOn w:val="DefaultParagraphFont"/>
    <w:rsid w:val="00356B3E"/>
  </w:style>
  <w:style w:type="character" w:styleId="FollowedHyperlink">
    <w:name w:val="FollowedHyperlink"/>
    <w:basedOn w:val="DefaultParagraphFont"/>
    <w:uiPriority w:val="99"/>
    <w:semiHidden/>
    <w:unhideWhenUsed/>
    <w:rsid w:val="00E82CB1"/>
    <w:rPr>
      <w:color w:val="800080" w:themeColor="followedHyperlink"/>
      <w:u w:val="single"/>
    </w:rPr>
  </w:style>
  <w:style w:type="table" w:styleId="TableGrid21" w:customStyle="1">
    <w:name w:val="Table Grid21"/>
    <w:basedOn w:val="TableNormal"/>
    <w:next w:val="TableGrid"/>
    <w:uiPriority w:val="59"/>
    <w:rsid w:val="00F50FA2"/>
    <w:pPr>
      <w:spacing w:after="0" w:line="240" w:lineRule="auto"/>
    </w:pPr>
    <w:rPr>
      <w:rFonts w:ascii="Times New Roman" w:hAnsi="Times New Roman" w:eastAsia="Times New Roman" w:cs="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unhideWhenUsed/>
    <w:rsid w:val="003B7005"/>
    <w:pPr>
      <w:spacing w:after="0" w:line="240" w:lineRule="auto"/>
    </w:pPr>
    <w:rPr>
      <w:sz w:val="20"/>
      <w:szCs w:val="20"/>
    </w:rPr>
  </w:style>
  <w:style w:type="character" w:styleId="EndnoteTextChar" w:customStyle="1">
    <w:name w:val="Endnote Text Char"/>
    <w:basedOn w:val="DefaultParagraphFont"/>
    <w:link w:val="EndnoteText"/>
    <w:uiPriority w:val="99"/>
    <w:rsid w:val="003B7005"/>
    <w:rPr>
      <w:rFonts w:ascii="Arial" w:hAnsi="Arial" w:eastAsiaTheme="minorEastAsia"/>
      <w:sz w:val="20"/>
      <w:szCs w:val="20"/>
      <w:lang w:eastAsia="ja-JP"/>
    </w:rPr>
  </w:style>
  <w:style w:type="character" w:styleId="EndnoteReference">
    <w:name w:val="endnote reference"/>
    <w:basedOn w:val="DefaultParagraphFont"/>
    <w:uiPriority w:val="99"/>
    <w:semiHidden/>
    <w:unhideWhenUsed/>
    <w:rsid w:val="003B7005"/>
    <w:rPr>
      <w:vertAlign w:val="superscript"/>
    </w:rPr>
  </w:style>
  <w:style w:type="paragraph" w:styleId="TOC6">
    <w:name w:val="toc 6"/>
    <w:basedOn w:val="Normal"/>
    <w:next w:val="Normal"/>
    <w:autoRedefine/>
    <w:uiPriority w:val="39"/>
    <w:unhideWhenUsed/>
    <w:rsid w:val="001C442E"/>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1C442E"/>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1C442E"/>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1C442E"/>
    <w:pPr>
      <w:spacing w:after="0"/>
      <w:ind w:left="1760"/>
    </w:pPr>
    <w:rPr>
      <w:rFonts w:asciiTheme="minorHAnsi" w:hAnsiTheme="minorHAnsi"/>
      <w:sz w:val="18"/>
      <w:szCs w:val="18"/>
    </w:rPr>
  </w:style>
  <w:style w:type="paragraph" w:styleId="ListStyle2" w:customStyle="1">
    <w:name w:val="List Style 2"/>
    <w:basedOn w:val="ListParagraph"/>
    <w:qFormat/>
    <w:rsid w:val="00091625"/>
    <w:pPr>
      <w:numPr>
        <w:numId w:val="5"/>
      </w:numPr>
      <w:spacing w:after="160"/>
    </w:pPr>
    <w:rPr>
      <w:b/>
      <w:color w:val="660066"/>
    </w:rPr>
  </w:style>
  <w:style w:type="table" w:styleId="TableGrid1" w:customStyle="1">
    <w:name w:val="Table Grid1"/>
    <w:basedOn w:val="TableNormal"/>
    <w:next w:val="TableGrid"/>
    <w:uiPriority w:val="39"/>
    <w:rsid w:val="006670F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1Bullet" w:customStyle="1">
    <w:name w:val="H1 Bullet"/>
    <w:basedOn w:val="BodyText"/>
    <w:link w:val="H1BulletChar"/>
    <w:qFormat/>
    <w:rsid w:val="006E080F"/>
    <w:pPr>
      <w:numPr>
        <w:numId w:val="7"/>
      </w:numPr>
      <w:tabs>
        <w:tab w:val="left" w:pos="709"/>
      </w:tabs>
      <w:spacing w:after="240" w:line="276" w:lineRule="auto"/>
      <w:jc w:val="both"/>
    </w:pPr>
    <w:rPr>
      <w:rFonts w:eastAsiaTheme="minorHAnsi"/>
      <w:color w:val="000000" w:themeColor="text1"/>
      <w:sz w:val="20"/>
      <w:szCs w:val="24"/>
      <w:lang w:val="en-GB" w:eastAsia="en-US"/>
    </w:rPr>
  </w:style>
  <w:style w:type="character" w:styleId="H1BulletChar" w:customStyle="1">
    <w:name w:val="H1 Bullet Char"/>
    <w:basedOn w:val="DefaultParagraphFont"/>
    <w:link w:val="H1Bullet"/>
    <w:rsid w:val="006E080F"/>
    <w:rPr>
      <w:rFonts w:ascii="Arial" w:hAnsi="Arial"/>
      <w:color w:val="000000" w:themeColor="text1"/>
      <w:sz w:val="20"/>
      <w:szCs w:val="24"/>
      <w:lang w:val="en-GB"/>
    </w:rPr>
  </w:style>
  <w:style w:type="paragraph" w:styleId="H2BodyText" w:customStyle="1">
    <w:name w:val="H2 Body Text"/>
    <w:basedOn w:val="BodyText"/>
    <w:link w:val="H2BodyTextChar"/>
    <w:qFormat/>
    <w:rsid w:val="006E080F"/>
    <w:pPr>
      <w:spacing w:after="240" w:line="276" w:lineRule="auto"/>
      <w:ind w:left="709"/>
      <w:jc w:val="both"/>
    </w:pPr>
    <w:rPr>
      <w:rFonts w:eastAsiaTheme="minorHAnsi"/>
      <w:color w:val="000000" w:themeColor="text1"/>
      <w:sz w:val="20"/>
      <w:szCs w:val="24"/>
      <w:lang w:val="en-GB" w:eastAsia="en-US"/>
    </w:rPr>
  </w:style>
  <w:style w:type="character" w:styleId="H2BodyTextChar" w:customStyle="1">
    <w:name w:val="H2 Body Text Char"/>
    <w:basedOn w:val="DefaultParagraphFont"/>
    <w:link w:val="H2BodyText"/>
    <w:rsid w:val="006E080F"/>
    <w:rPr>
      <w:rFonts w:ascii="Arial" w:hAnsi="Arial"/>
      <w:color w:val="000000" w:themeColor="text1"/>
      <w:sz w:val="20"/>
      <w:szCs w:val="24"/>
      <w:lang w:val="en-GB"/>
    </w:rPr>
  </w:style>
  <w:style w:type="paragraph" w:styleId="TableHeading" w:customStyle="1">
    <w:name w:val="Table Heading"/>
    <w:basedOn w:val="Normal"/>
    <w:link w:val="TableHeadingChar"/>
    <w:qFormat/>
    <w:rsid w:val="00C91F1E"/>
    <w:pPr>
      <w:tabs>
        <w:tab w:val="left" w:pos="709"/>
      </w:tabs>
      <w:spacing w:before="60" w:after="60" w:line="276" w:lineRule="auto"/>
    </w:pPr>
    <w:rPr>
      <w:rFonts w:eastAsiaTheme="minorHAnsi"/>
      <w:b/>
      <w:bCs/>
      <w:color w:val="660066"/>
      <w:lang w:eastAsia="en-US"/>
    </w:rPr>
  </w:style>
  <w:style w:type="character" w:styleId="TableHeadingChar" w:customStyle="1">
    <w:name w:val="Table Heading Char"/>
    <w:basedOn w:val="DefaultParagraphFont"/>
    <w:link w:val="TableHeading"/>
    <w:rsid w:val="00C91F1E"/>
    <w:rPr>
      <w:rFonts w:ascii="Arial" w:hAnsi="Arial"/>
      <w:b/>
      <w:bCs/>
      <w:color w:val="660066"/>
    </w:rPr>
  </w:style>
  <w:style w:type="paragraph" w:styleId="TableText" w:customStyle="1">
    <w:name w:val="Table Text"/>
    <w:basedOn w:val="BodyText"/>
    <w:link w:val="TableTextChar"/>
    <w:qFormat/>
    <w:rsid w:val="00AA3F53"/>
    <w:pPr>
      <w:spacing w:before="60" w:after="60" w:line="240" w:lineRule="auto"/>
    </w:pPr>
    <w:rPr>
      <w:rFonts w:eastAsiaTheme="minorHAnsi"/>
      <w:color w:val="000000" w:themeColor="text1"/>
      <w:sz w:val="20"/>
      <w:szCs w:val="24"/>
      <w:lang w:val="en-GB" w:eastAsia="en-US"/>
    </w:rPr>
  </w:style>
  <w:style w:type="character" w:styleId="TableTextChar" w:customStyle="1">
    <w:name w:val="Table Text Char"/>
    <w:basedOn w:val="DefaultParagraphFont"/>
    <w:link w:val="TableText"/>
    <w:rsid w:val="00AA3F53"/>
    <w:rPr>
      <w:rFonts w:ascii="Arial" w:hAnsi="Arial"/>
      <w:color w:val="000000" w:themeColor="text1"/>
      <w:sz w:val="20"/>
      <w:szCs w:val="24"/>
      <w:lang w:val="en-GB"/>
    </w:rPr>
  </w:style>
  <w:style w:type="paragraph" w:styleId="DPABullet" w:customStyle="1">
    <w:name w:val="DPA Bullet"/>
    <w:basedOn w:val="Normal"/>
    <w:link w:val="DPABulletCharChar"/>
    <w:rsid w:val="008038E0"/>
    <w:pPr>
      <w:numPr>
        <w:numId w:val="8"/>
      </w:numPr>
      <w:overflowPunct w:val="0"/>
      <w:autoSpaceDE w:val="0"/>
      <w:autoSpaceDN w:val="0"/>
      <w:adjustRightInd w:val="0"/>
      <w:spacing w:before="120" w:after="0" w:line="240" w:lineRule="auto"/>
      <w:textAlignment w:val="baseline"/>
    </w:pPr>
    <w:rPr>
      <w:rFonts w:eastAsia="Times New Roman" w:cs="Arial"/>
      <w:bCs/>
      <w:lang w:val="en-GB" w:eastAsia="en-US"/>
    </w:rPr>
  </w:style>
  <w:style w:type="character" w:styleId="DPABulletCharChar" w:customStyle="1">
    <w:name w:val="DPA Bullet Char Char"/>
    <w:basedOn w:val="DefaultParagraphFont"/>
    <w:link w:val="DPABullet"/>
    <w:rsid w:val="008038E0"/>
    <w:rPr>
      <w:rFonts w:ascii="Arial" w:hAnsi="Arial" w:eastAsia="Times New Roman" w:cs="Arial"/>
      <w:bCs/>
      <w:lang w:val="en-GB"/>
    </w:rPr>
  </w:style>
  <w:style w:type="paragraph" w:styleId="xmsonormal" w:customStyle="1">
    <w:name w:val="x_msonormal"/>
    <w:basedOn w:val="Normal"/>
    <w:uiPriority w:val="99"/>
    <w:rsid w:val="00727331"/>
    <w:pPr>
      <w:spacing w:after="0" w:line="240" w:lineRule="auto"/>
    </w:pPr>
    <w:rPr>
      <w:rFonts w:ascii="Times New Roman" w:hAnsi="Times New Roman" w:cs="Times New Roman" w:eastAsiaTheme="minorHAnsi"/>
      <w:sz w:val="24"/>
      <w:szCs w:val="24"/>
      <w:lang w:eastAsia="en-AU"/>
    </w:rPr>
  </w:style>
  <w:style w:type="paragraph" w:styleId="CEOBrief-Heading1" w:customStyle="1">
    <w:name w:val="CEO Brief - Heading 1"/>
    <w:basedOn w:val="ListParagraph"/>
    <w:qFormat/>
    <w:rsid w:val="0005601F"/>
    <w:pPr>
      <w:numPr>
        <w:numId w:val="9"/>
      </w:numPr>
      <w:tabs>
        <w:tab w:val="num" w:pos="360"/>
      </w:tabs>
      <w:spacing w:after="120"/>
    </w:pPr>
    <w:rPr>
      <w:rFonts w:cs="Arial"/>
      <w:b/>
      <w:color w:val="6B2F76"/>
      <w:sz w:val="21"/>
      <w:szCs w:val="21"/>
      <w:lang w:eastAsia="en-AU"/>
    </w:rPr>
  </w:style>
  <w:style w:type="paragraph" w:styleId="CEOBrief-Paragraph1" w:customStyle="1">
    <w:name w:val="CEO Brief - Paragraph 1"/>
    <w:basedOn w:val="ListParagraph"/>
    <w:link w:val="CEOBrief-Paragraph1Char"/>
    <w:qFormat/>
    <w:rsid w:val="0005601F"/>
    <w:pPr>
      <w:numPr>
        <w:ilvl w:val="1"/>
        <w:numId w:val="9"/>
      </w:numPr>
      <w:spacing w:after="120"/>
    </w:pPr>
    <w:rPr>
      <w:rFonts w:cs="Arial"/>
      <w:sz w:val="21"/>
      <w:szCs w:val="21"/>
      <w:lang w:eastAsia="en-AU"/>
    </w:rPr>
  </w:style>
  <w:style w:type="paragraph" w:styleId="CEOBrief-Paragraph2" w:customStyle="1">
    <w:name w:val="CEO Brief - Paragraph 2"/>
    <w:basedOn w:val="CEOBrief-Paragraph1"/>
    <w:qFormat/>
    <w:rsid w:val="0005601F"/>
    <w:pPr>
      <w:numPr>
        <w:ilvl w:val="2"/>
      </w:numPr>
      <w:tabs>
        <w:tab w:val="num" w:pos="360"/>
      </w:tabs>
    </w:pPr>
  </w:style>
  <w:style w:type="character" w:styleId="CEOBrief-Paragraph1Char" w:customStyle="1">
    <w:name w:val="CEO Brief - Paragraph 1 Char"/>
    <w:basedOn w:val="DefaultParagraphFont"/>
    <w:link w:val="CEOBrief-Paragraph1"/>
    <w:rsid w:val="0005601F"/>
    <w:rPr>
      <w:rFonts w:ascii="Arial" w:hAnsi="Arial" w:cs="Arial" w:eastAsiaTheme="minorEastAsia"/>
      <w:sz w:val="21"/>
      <w:szCs w:val="21"/>
      <w:lang w:eastAsia="en-AU"/>
    </w:rPr>
  </w:style>
  <w:style w:type="character" w:styleId="6qdm" w:customStyle="1">
    <w:name w:val="_6qdm"/>
    <w:basedOn w:val="DefaultParagraphFont"/>
    <w:rsid w:val="00C71015"/>
  </w:style>
  <w:style w:type="paragraph" w:styleId="paragraph" w:customStyle="1">
    <w:name w:val="paragraph"/>
    <w:basedOn w:val="Normal"/>
    <w:rsid w:val="00044C25"/>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044C25"/>
  </w:style>
  <w:style w:type="character" w:styleId="eop" w:customStyle="1">
    <w:name w:val="eop"/>
    <w:basedOn w:val="DefaultParagraphFont"/>
    <w:rsid w:val="00044C25"/>
  </w:style>
  <w:style w:type="character" w:styleId="UnresolvedMention1" w:customStyle="1">
    <w:name w:val="Unresolved Mention1"/>
    <w:basedOn w:val="DefaultParagraphFont"/>
    <w:uiPriority w:val="99"/>
    <w:semiHidden/>
    <w:unhideWhenUsed/>
    <w:rsid w:val="009209BA"/>
    <w:rPr>
      <w:color w:val="605E5C"/>
      <w:shd w:val="clear" w:color="auto" w:fill="E1DFDD"/>
    </w:rPr>
  </w:style>
  <w:style w:type="character" w:styleId="scxw102410108" w:customStyle="1">
    <w:name w:val="scxw102410108"/>
    <w:basedOn w:val="DefaultParagraphFont"/>
    <w:rsid w:val="00004274"/>
  </w:style>
  <w:style w:type="character" w:styleId="scxw167776500" w:customStyle="1">
    <w:name w:val="scxw167776500"/>
    <w:basedOn w:val="DefaultParagraphFont"/>
    <w:rsid w:val="003A4ADD"/>
  </w:style>
  <w:style w:type="character" w:styleId="UnresolvedMention">
    <w:name w:val="Unresolved Mention"/>
    <w:basedOn w:val="DefaultParagraphFont"/>
    <w:uiPriority w:val="99"/>
    <w:semiHidden/>
    <w:unhideWhenUsed/>
    <w:rsid w:val="00CC0661"/>
    <w:rPr>
      <w:color w:val="605E5C"/>
      <w:shd w:val="clear" w:color="auto" w:fill="E1DFDD"/>
    </w:rPr>
  </w:style>
  <w:style w:type="paragraph" w:styleId="Bullet1" w:customStyle="1">
    <w:name w:val="Bullet1"/>
    <w:basedOn w:val="Normal"/>
    <w:link w:val="Bullet1Char"/>
    <w:qFormat/>
    <w:rsid w:val="001C061B"/>
    <w:pPr>
      <w:numPr>
        <w:numId w:val="36"/>
      </w:numPr>
      <w:spacing w:before="120" w:after="120" w:line="288" w:lineRule="auto"/>
    </w:pPr>
    <w:rPr>
      <w:rFonts w:eastAsiaTheme="minorHAnsi"/>
      <w:sz w:val="24"/>
      <w:lang w:eastAsia="en-US"/>
    </w:rPr>
  </w:style>
  <w:style w:type="character" w:styleId="Bullet1Char" w:customStyle="1">
    <w:name w:val="Bullet1 Char"/>
    <w:basedOn w:val="DefaultParagraphFont"/>
    <w:link w:val="Bullet1"/>
    <w:rsid w:val="001C061B"/>
    <w:rPr>
      <w:rFonts w:ascii="Arial" w:hAnsi="Arial"/>
      <w:sz w:val="24"/>
    </w:rPr>
  </w:style>
  <w:style w:type="character" w:styleId="Mention">
    <w:name w:val="Mention"/>
    <w:basedOn w:val="DefaultParagraphFont"/>
    <w:uiPriority w:val="99"/>
    <w:unhideWhenUsed/>
    <w:rsid w:val="00CE67F3"/>
    <w:rPr>
      <w:color w:val="2B579A"/>
      <w:shd w:val="clear" w:color="auto" w:fill="E1DFDD"/>
    </w:rPr>
  </w:style>
  <w:style w:type="paragraph" w:styleId="pf0" w:customStyle="1">
    <w:name w:val="pf0"/>
    <w:basedOn w:val="Normal"/>
    <w:rsid w:val="002C6055"/>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cf01" w:customStyle="1">
    <w:name w:val="cf01"/>
    <w:basedOn w:val="DefaultParagraphFont"/>
    <w:rsid w:val="002C6055"/>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322">
      <w:bodyDiv w:val="1"/>
      <w:marLeft w:val="0"/>
      <w:marRight w:val="0"/>
      <w:marTop w:val="0"/>
      <w:marBottom w:val="0"/>
      <w:divBdr>
        <w:top w:val="none" w:sz="0" w:space="0" w:color="auto"/>
        <w:left w:val="none" w:sz="0" w:space="0" w:color="auto"/>
        <w:bottom w:val="none" w:sz="0" w:space="0" w:color="auto"/>
        <w:right w:val="none" w:sz="0" w:space="0" w:color="auto"/>
      </w:divBdr>
    </w:div>
    <w:div w:id="51083262">
      <w:bodyDiv w:val="1"/>
      <w:marLeft w:val="0"/>
      <w:marRight w:val="0"/>
      <w:marTop w:val="0"/>
      <w:marBottom w:val="0"/>
      <w:divBdr>
        <w:top w:val="none" w:sz="0" w:space="0" w:color="auto"/>
        <w:left w:val="none" w:sz="0" w:space="0" w:color="auto"/>
        <w:bottom w:val="none" w:sz="0" w:space="0" w:color="auto"/>
        <w:right w:val="none" w:sz="0" w:space="0" w:color="auto"/>
      </w:divBdr>
    </w:div>
    <w:div w:id="54548117">
      <w:bodyDiv w:val="1"/>
      <w:marLeft w:val="0"/>
      <w:marRight w:val="0"/>
      <w:marTop w:val="0"/>
      <w:marBottom w:val="0"/>
      <w:divBdr>
        <w:top w:val="none" w:sz="0" w:space="0" w:color="auto"/>
        <w:left w:val="none" w:sz="0" w:space="0" w:color="auto"/>
        <w:bottom w:val="none" w:sz="0" w:space="0" w:color="auto"/>
        <w:right w:val="none" w:sz="0" w:space="0" w:color="auto"/>
      </w:divBdr>
    </w:div>
    <w:div w:id="60295897">
      <w:bodyDiv w:val="1"/>
      <w:marLeft w:val="0"/>
      <w:marRight w:val="0"/>
      <w:marTop w:val="0"/>
      <w:marBottom w:val="0"/>
      <w:divBdr>
        <w:top w:val="none" w:sz="0" w:space="0" w:color="auto"/>
        <w:left w:val="none" w:sz="0" w:space="0" w:color="auto"/>
        <w:bottom w:val="none" w:sz="0" w:space="0" w:color="auto"/>
        <w:right w:val="none" w:sz="0" w:space="0" w:color="auto"/>
      </w:divBdr>
    </w:div>
    <w:div w:id="76682626">
      <w:bodyDiv w:val="1"/>
      <w:marLeft w:val="0"/>
      <w:marRight w:val="0"/>
      <w:marTop w:val="0"/>
      <w:marBottom w:val="0"/>
      <w:divBdr>
        <w:top w:val="none" w:sz="0" w:space="0" w:color="auto"/>
        <w:left w:val="none" w:sz="0" w:space="0" w:color="auto"/>
        <w:bottom w:val="none" w:sz="0" w:space="0" w:color="auto"/>
        <w:right w:val="none" w:sz="0" w:space="0" w:color="auto"/>
      </w:divBdr>
      <w:divsChild>
        <w:div w:id="28459353">
          <w:marLeft w:val="274"/>
          <w:marRight w:val="0"/>
          <w:marTop w:val="0"/>
          <w:marBottom w:val="0"/>
          <w:divBdr>
            <w:top w:val="none" w:sz="0" w:space="0" w:color="auto"/>
            <w:left w:val="none" w:sz="0" w:space="0" w:color="auto"/>
            <w:bottom w:val="none" w:sz="0" w:space="0" w:color="auto"/>
            <w:right w:val="none" w:sz="0" w:space="0" w:color="auto"/>
          </w:divBdr>
        </w:div>
        <w:div w:id="572590263">
          <w:marLeft w:val="274"/>
          <w:marRight w:val="0"/>
          <w:marTop w:val="0"/>
          <w:marBottom w:val="0"/>
          <w:divBdr>
            <w:top w:val="none" w:sz="0" w:space="0" w:color="auto"/>
            <w:left w:val="none" w:sz="0" w:space="0" w:color="auto"/>
            <w:bottom w:val="none" w:sz="0" w:space="0" w:color="auto"/>
            <w:right w:val="none" w:sz="0" w:space="0" w:color="auto"/>
          </w:divBdr>
        </w:div>
        <w:div w:id="634454670">
          <w:marLeft w:val="274"/>
          <w:marRight w:val="0"/>
          <w:marTop w:val="0"/>
          <w:marBottom w:val="0"/>
          <w:divBdr>
            <w:top w:val="none" w:sz="0" w:space="0" w:color="auto"/>
            <w:left w:val="none" w:sz="0" w:space="0" w:color="auto"/>
            <w:bottom w:val="none" w:sz="0" w:space="0" w:color="auto"/>
            <w:right w:val="none" w:sz="0" w:space="0" w:color="auto"/>
          </w:divBdr>
        </w:div>
        <w:div w:id="1323893117">
          <w:marLeft w:val="274"/>
          <w:marRight w:val="0"/>
          <w:marTop w:val="0"/>
          <w:marBottom w:val="0"/>
          <w:divBdr>
            <w:top w:val="none" w:sz="0" w:space="0" w:color="auto"/>
            <w:left w:val="none" w:sz="0" w:space="0" w:color="auto"/>
            <w:bottom w:val="none" w:sz="0" w:space="0" w:color="auto"/>
            <w:right w:val="none" w:sz="0" w:space="0" w:color="auto"/>
          </w:divBdr>
        </w:div>
        <w:div w:id="1749691655">
          <w:marLeft w:val="274"/>
          <w:marRight w:val="0"/>
          <w:marTop w:val="0"/>
          <w:marBottom w:val="0"/>
          <w:divBdr>
            <w:top w:val="none" w:sz="0" w:space="0" w:color="auto"/>
            <w:left w:val="none" w:sz="0" w:space="0" w:color="auto"/>
            <w:bottom w:val="none" w:sz="0" w:space="0" w:color="auto"/>
            <w:right w:val="none" w:sz="0" w:space="0" w:color="auto"/>
          </w:divBdr>
        </w:div>
        <w:div w:id="1896967660">
          <w:marLeft w:val="274"/>
          <w:marRight w:val="0"/>
          <w:marTop w:val="0"/>
          <w:marBottom w:val="0"/>
          <w:divBdr>
            <w:top w:val="none" w:sz="0" w:space="0" w:color="auto"/>
            <w:left w:val="none" w:sz="0" w:space="0" w:color="auto"/>
            <w:bottom w:val="none" w:sz="0" w:space="0" w:color="auto"/>
            <w:right w:val="none" w:sz="0" w:space="0" w:color="auto"/>
          </w:divBdr>
        </w:div>
        <w:div w:id="2030985950">
          <w:marLeft w:val="274"/>
          <w:marRight w:val="0"/>
          <w:marTop w:val="0"/>
          <w:marBottom w:val="0"/>
          <w:divBdr>
            <w:top w:val="none" w:sz="0" w:space="0" w:color="auto"/>
            <w:left w:val="none" w:sz="0" w:space="0" w:color="auto"/>
            <w:bottom w:val="none" w:sz="0" w:space="0" w:color="auto"/>
            <w:right w:val="none" w:sz="0" w:space="0" w:color="auto"/>
          </w:divBdr>
        </w:div>
      </w:divsChild>
    </w:div>
    <w:div w:id="100150857">
      <w:bodyDiv w:val="1"/>
      <w:marLeft w:val="0"/>
      <w:marRight w:val="0"/>
      <w:marTop w:val="0"/>
      <w:marBottom w:val="0"/>
      <w:divBdr>
        <w:top w:val="none" w:sz="0" w:space="0" w:color="auto"/>
        <w:left w:val="none" w:sz="0" w:space="0" w:color="auto"/>
        <w:bottom w:val="none" w:sz="0" w:space="0" w:color="auto"/>
        <w:right w:val="none" w:sz="0" w:space="0" w:color="auto"/>
      </w:divBdr>
    </w:div>
    <w:div w:id="110243606">
      <w:bodyDiv w:val="1"/>
      <w:marLeft w:val="0"/>
      <w:marRight w:val="0"/>
      <w:marTop w:val="0"/>
      <w:marBottom w:val="0"/>
      <w:divBdr>
        <w:top w:val="none" w:sz="0" w:space="0" w:color="auto"/>
        <w:left w:val="none" w:sz="0" w:space="0" w:color="auto"/>
        <w:bottom w:val="none" w:sz="0" w:space="0" w:color="auto"/>
        <w:right w:val="none" w:sz="0" w:space="0" w:color="auto"/>
      </w:divBdr>
      <w:divsChild>
        <w:div w:id="1350444588">
          <w:marLeft w:val="0"/>
          <w:marRight w:val="0"/>
          <w:marTop w:val="0"/>
          <w:marBottom w:val="0"/>
          <w:divBdr>
            <w:top w:val="none" w:sz="0" w:space="0" w:color="auto"/>
            <w:left w:val="none" w:sz="0" w:space="0" w:color="auto"/>
            <w:bottom w:val="none" w:sz="0" w:space="0" w:color="auto"/>
            <w:right w:val="none" w:sz="0" w:space="0" w:color="auto"/>
          </w:divBdr>
          <w:divsChild>
            <w:div w:id="771559560">
              <w:marLeft w:val="0"/>
              <w:marRight w:val="0"/>
              <w:marTop w:val="0"/>
              <w:marBottom w:val="0"/>
              <w:divBdr>
                <w:top w:val="none" w:sz="0" w:space="0" w:color="auto"/>
                <w:left w:val="none" w:sz="0" w:space="0" w:color="auto"/>
                <w:bottom w:val="none" w:sz="0" w:space="0" w:color="auto"/>
                <w:right w:val="none" w:sz="0" w:space="0" w:color="auto"/>
              </w:divBdr>
              <w:divsChild>
                <w:div w:id="1539244644">
                  <w:marLeft w:val="0"/>
                  <w:marRight w:val="0"/>
                  <w:marTop w:val="0"/>
                  <w:marBottom w:val="0"/>
                  <w:divBdr>
                    <w:top w:val="none" w:sz="0" w:space="0" w:color="auto"/>
                    <w:left w:val="none" w:sz="0" w:space="0" w:color="auto"/>
                    <w:bottom w:val="none" w:sz="0" w:space="0" w:color="auto"/>
                    <w:right w:val="none" w:sz="0" w:space="0" w:color="auto"/>
                  </w:divBdr>
                  <w:divsChild>
                    <w:div w:id="44650217">
                      <w:marLeft w:val="0"/>
                      <w:marRight w:val="0"/>
                      <w:marTop w:val="0"/>
                      <w:marBottom w:val="0"/>
                      <w:divBdr>
                        <w:top w:val="none" w:sz="0" w:space="0" w:color="auto"/>
                        <w:left w:val="none" w:sz="0" w:space="0" w:color="auto"/>
                        <w:bottom w:val="none" w:sz="0" w:space="0" w:color="auto"/>
                        <w:right w:val="none" w:sz="0" w:space="0" w:color="auto"/>
                      </w:divBdr>
                      <w:divsChild>
                        <w:div w:id="892081414">
                          <w:marLeft w:val="0"/>
                          <w:marRight w:val="0"/>
                          <w:marTop w:val="45"/>
                          <w:marBottom w:val="0"/>
                          <w:divBdr>
                            <w:top w:val="none" w:sz="0" w:space="0" w:color="auto"/>
                            <w:left w:val="none" w:sz="0" w:space="0" w:color="auto"/>
                            <w:bottom w:val="none" w:sz="0" w:space="0" w:color="auto"/>
                            <w:right w:val="none" w:sz="0" w:space="0" w:color="auto"/>
                          </w:divBdr>
                          <w:divsChild>
                            <w:div w:id="1124615614">
                              <w:marLeft w:val="0"/>
                              <w:marRight w:val="0"/>
                              <w:marTop w:val="0"/>
                              <w:marBottom w:val="0"/>
                              <w:divBdr>
                                <w:top w:val="none" w:sz="0" w:space="0" w:color="auto"/>
                                <w:left w:val="none" w:sz="0" w:space="0" w:color="auto"/>
                                <w:bottom w:val="none" w:sz="0" w:space="0" w:color="auto"/>
                                <w:right w:val="none" w:sz="0" w:space="0" w:color="auto"/>
                              </w:divBdr>
                              <w:divsChild>
                                <w:div w:id="38752377">
                                  <w:marLeft w:val="2070"/>
                                  <w:marRight w:val="3810"/>
                                  <w:marTop w:val="0"/>
                                  <w:marBottom w:val="0"/>
                                  <w:divBdr>
                                    <w:top w:val="none" w:sz="0" w:space="0" w:color="auto"/>
                                    <w:left w:val="none" w:sz="0" w:space="0" w:color="auto"/>
                                    <w:bottom w:val="none" w:sz="0" w:space="0" w:color="auto"/>
                                    <w:right w:val="none" w:sz="0" w:space="0" w:color="auto"/>
                                  </w:divBdr>
                                  <w:divsChild>
                                    <w:div w:id="580525775">
                                      <w:marLeft w:val="0"/>
                                      <w:marRight w:val="0"/>
                                      <w:marTop w:val="0"/>
                                      <w:marBottom w:val="0"/>
                                      <w:divBdr>
                                        <w:top w:val="none" w:sz="0" w:space="0" w:color="auto"/>
                                        <w:left w:val="none" w:sz="0" w:space="0" w:color="auto"/>
                                        <w:bottom w:val="none" w:sz="0" w:space="0" w:color="auto"/>
                                        <w:right w:val="none" w:sz="0" w:space="0" w:color="auto"/>
                                      </w:divBdr>
                                      <w:divsChild>
                                        <w:div w:id="1993019360">
                                          <w:marLeft w:val="0"/>
                                          <w:marRight w:val="0"/>
                                          <w:marTop w:val="0"/>
                                          <w:marBottom w:val="0"/>
                                          <w:divBdr>
                                            <w:top w:val="none" w:sz="0" w:space="0" w:color="auto"/>
                                            <w:left w:val="none" w:sz="0" w:space="0" w:color="auto"/>
                                            <w:bottom w:val="none" w:sz="0" w:space="0" w:color="auto"/>
                                            <w:right w:val="none" w:sz="0" w:space="0" w:color="auto"/>
                                          </w:divBdr>
                                          <w:divsChild>
                                            <w:div w:id="119956346">
                                              <w:marLeft w:val="0"/>
                                              <w:marRight w:val="0"/>
                                              <w:marTop w:val="0"/>
                                              <w:marBottom w:val="0"/>
                                              <w:divBdr>
                                                <w:top w:val="none" w:sz="0" w:space="0" w:color="auto"/>
                                                <w:left w:val="none" w:sz="0" w:space="0" w:color="auto"/>
                                                <w:bottom w:val="none" w:sz="0" w:space="0" w:color="auto"/>
                                                <w:right w:val="none" w:sz="0" w:space="0" w:color="auto"/>
                                              </w:divBdr>
                                              <w:divsChild>
                                                <w:div w:id="1553153265">
                                                  <w:marLeft w:val="0"/>
                                                  <w:marRight w:val="0"/>
                                                  <w:marTop w:val="0"/>
                                                  <w:marBottom w:val="0"/>
                                                  <w:divBdr>
                                                    <w:top w:val="none" w:sz="0" w:space="0" w:color="auto"/>
                                                    <w:left w:val="none" w:sz="0" w:space="0" w:color="auto"/>
                                                    <w:bottom w:val="none" w:sz="0" w:space="0" w:color="auto"/>
                                                    <w:right w:val="none" w:sz="0" w:space="0" w:color="auto"/>
                                                  </w:divBdr>
                                                  <w:divsChild>
                                                    <w:div w:id="1779565801">
                                                      <w:marLeft w:val="0"/>
                                                      <w:marRight w:val="0"/>
                                                      <w:marTop w:val="0"/>
                                                      <w:marBottom w:val="0"/>
                                                      <w:divBdr>
                                                        <w:top w:val="none" w:sz="0" w:space="0" w:color="auto"/>
                                                        <w:left w:val="none" w:sz="0" w:space="0" w:color="auto"/>
                                                        <w:bottom w:val="none" w:sz="0" w:space="0" w:color="auto"/>
                                                        <w:right w:val="none" w:sz="0" w:space="0" w:color="auto"/>
                                                      </w:divBdr>
                                                      <w:divsChild>
                                                        <w:div w:id="1819879967">
                                                          <w:marLeft w:val="0"/>
                                                          <w:marRight w:val="0"/>
                                                          <w:marTop w:val="0"/>
                                                          <w:marBottom w:val="0"/>
                                                          <w:divBdr>
                                                            <w:top w:val="none" w:sz="0" w:space="0" w:color="auto"/>
                                                            <w:left w:val="none" w:sz="0" w:space="0" w:color="auto"/>
                                                            <w:bottom w:val="none" w:sz="0" w:space="0" w:color="auto"/>
                                                            <w:right w:val="none" w:sz="0" w:space="0" w:color="auto"/>
                                                          </w:divBdr>
                                                          <w:divsChild>
                                                            <w:div w:id="1824203154">
                                                              <w:marLeft w:val="0"/>
                                                              <w:marRight w:val="0"/>
                                                              <w:marTop w:val="0"/>
                                                              <w:marBottom w:val="345"/>
                                                              <w:divBdr>
                                                                <w:top w:val="none" w:sz="0" w:space="0" w:color="auto"/>
                                                                <w:left w:val="none" w:sz="0" w:space="0" w:color="auto"/>
                                                                <w:bottom w:val="none" w:sz="0" w:space="0" w:color="auto"/>
                                                                <w:right w:val="none" w:sz="0" w:space="0" w:color="auto"/>
                                                              </w:divBdr>
                                                              <w:divsChild>
                                                                <w:div w:id="983848125">
                                                                  <w:marLeft w:val="0"/>
                                                                  <w:marRight w:val="0"/>
                                                                  <w:marTop w:val="0"/>
                                                                  <w:marBottom w:val="0"/>
                                                                  <w:divBdr>
                                                                    <w:top w:val="none" w:sz="0" w:space="0" w:color="auto"/>
                                                                    <w:left w:val="none" w:sz="0" w:space="0" w:color="auto"/>
                                                                    <w:bottom w:val="none" w:sz="0" w:space="0" w:color="auto"/>
                                                                    <w:right w:val="none" w:sz="0" w:space="0" w:color="auto"/>
                                                                  </w:divBdr>
                                                                  <w:divsChild>
                                                                    <w:div w:id="1633438490">
                                                                      <w:marLeft w:val="0"/>
                                                                      <w:marRight w:val="0"/>
                                                                      <w:marTop w:val="0"/>
                                                                      <w:marBottom w:val="0"/>
                                                                      <w:divBdr>
                                                                        <w:top w:val="none" w:sz="0" w:space="0" w:color="auto"/>
                                                                        <w:left w:val="none" w:sz="0" w:space="0" w:color="auto"/>
                                                                        <w:bottom w:val="none" w:sz="0" w:space="0" w:color="auto"/>
                                                                        <w:right w:val="none" w:sz="0" w:space="0" w:color="auto"/>
                                                                      </w:divBdr>
                                                                      <w:divsChild>
                                                                        <w:div w:id="1320881822">
                                                                          <w:marLeft w:val="0"/>
                                                                          <w:marRight w:val="0"/>
                                                                          <w:marTop w:val="0"/>
                                                                          <w:marBottom w:val="0"/>
                                                                          <w:divBdr>
                                                                            <w:top w:val="none" w:sz="0" w:space="0" w:color="auto"/>
                                                                            <w:left w:val="none" w:sz="0" w:space="0" w:color="auto"/>
                                                                            <w:bottom w:val="none" w:sz="0" w:space="0" w:color="auto"/>
                                                                            <w:right w:val="none" w:sz="0" w:space="0" w:color="auto"/>
                                                                          </w:divBdr>
                                                                          <w:divsChild>
                                                                            <w:div w:id="6230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3654">
      <w:bodyDiv w:val="1"/>
      <w:marLeft w:val="0"/>
      <w:marRight w:val="0"/>
      <w:marTop w:val="0"/>
      <w:marBottom w:val="0"/>
      <w:divBdr>
        <w:top w:val="none" w:sz="0" w:space="0" w:color="auto"/>
        <w:left w:val="none" w:sz="0" w:space="0" w:color="auto"/>
        <w:bottom w:val="none" w:sz="0" w:space="0" w:color="auto"/>
        <w:right w:val="none" w:sz="0" w:space="0" w:color="auto"/>
      </w:divBdr>
    </w:div>
    <w:div w:id="123280414">
      <w:bodyDiv w:val="1"/>
      <w:marLeft w:val="0"/>
      <w:marRight w:val="0"/>
      <w:marTop w:val="0"/>
      <w:marBottom w:val="0"/>
      <w:divBdr>
        <w:top w:val="none" w:sz="0" w:space="0" w:color="auto"/>
        <w:left w:val="none" w:sz="0" w:space="0" w:color="auto"/>
        <w:bottom w:val="none" w:sz="0" w:space="0" w:color="auto"/>
        <w:right w:val="none" w:sz="0" w:space="0" w:color="auto"/>
      </w:divBdr>
    </w:div>
    <w:div w:id="123546197">
      <w:bodyDiv w:val="1"/>
      <w:marLeft w:val="0"/>
      <w:marRight w:val="0"/>
      <w:marTop w:val="0"/>
      <w:marBottom w:val="0"/>
      <w:divBdr>
        <w:top w:val="none" w:sz="0" w:space="0" w:color="auto"/>
        <w:left w:val="none" w:sz="0" w:space="0" w:color="auto"/>
        <w:bottom w:val="none" w:sz="0" w:space="0" w:color="auto"/>
        <w:right w:val="none" w:sz="0" w:space="0" w:color="auto"/>
      </w:divBdr>
    </w:div>
    <w:div w:id="139855300">
      <w:bodyDiv w:val="1"/>
      <w:marLeft w:val="0"/>
      <w:marRight w:val="0"/>
      <w:marTop w:val="0"/>
      <w:marBottom w:val="0"/>
      <w:divBdr>
        <w:top w:val="none" w:sz="0" w:space="0" w:color="auto"/>
        <w:left w:val="none" w:sz="0" w:space="0" w:color="auto"/>
        <w:bottom w:val="none" w:sz="0" w:space="0" w:color="auto"/>
        <w:right w:val="none" w:sz="0" w:space="0" w:color="auto"/>
      </w:divBdr>
    </w:div>
    <w:div w:id="149102935">
      <w:bodyDiv w:val="1"/>
      <w:marLeft w:val="0"/>
      <w:marRight w:val="0"/>
      <w:marTop w:val="0"/>
      <w:marBottom w:val="0"/>
      <w:divBdr>
        <w:top w:val="none" w:sz="0" w:space="0" w:color="auto"/>
        <w:left w:val="none" w:sz="0" w:space="0" w:color="auto"/>
        <w:bottom w:val="none" w:sz="0" w:space="0" w:color="auto"/>
        <w:right w:val="none" w:sz="0" w:space="0" w:color="auto"/>
      </w:divBdr>
    </w:div>
    <w:div w:id="167716755">
      <w:bodyDiv w:val="1"/>
      <w:marLeft w:val="0"/>
      <w:marRight w:val="0"/>
      <w:marTop w:val="0"/>
      <w:marBottom w:val="0"/>
      <w:divBdr>
        <w:top w:val="none" w:sz="0" w:space="0" w:color="auto"/>
        <w:left w:val="none" w:sz="0" w:space="0" w:color="auto"/>
        <w:bottom w:val="none" w:sz="0" w:space="0" w:color="auto"/>
        <w:right w:val="none" w:sz="0" w:space="0" w:color="auto"/>
      </w:divBdr>
    </w:div>
    <w:div w:id="167792202">
      <w:bodyDiv w:val="1"/>
      <w:marLeft w:val="0"/>
      <w:marRight w:val="0"/>
      <w:marTop w:val="0"/>
      <w:marBottom w:val="0"/>
      <w:divBdr>
        <w:top w:val="none" w:sz="0" w:space="0" w:color="auto"/>
        <w:left w:val="none" w:sz="0" w:space="0" w:color="auto"/>
        <w:bottom w:val="none" w:sz="0" w:space="0" w:color="auto"/>
        <w:right w:val="none" w:sz="0" w:space="0" w:color="auto"/>
      </w:divBdr>
    </w:div>
    <w:div w:id="168109006">
      <w:bodyDiv w:val="1"/>
      <w:marLeft w:val="0"/>
      <w:marRight w:val="0"/>
      <w:marTop w:val="0"/>
      <w:marBottom w:val="0"/>
      <w:divBdr>
        <w:top w:val="none" w:sz="0" w:space="0" w:color="auto"/>
        <w:left w:val="none" w:sz="0" w:space="0" w:color="auto"/>
        <w:bottom w:val="none" w:sz="0" w:space="0" w:color="auto"/>
        <w:right w:val="none" w:sz="0" w:space="0" w:color="auto"/>
      </w:divBdr>
    </w:div>
    <w:div w:id="203954829">
      <w:bodyDiv w:val="1"/>
      <w:marLeft w:val="0"/>
      <w:marRight w:val="0"/>
      <w:marTop w:val="0"/>
      <w:marBottom w:val="0"/>
      <w:divBdr>
        <w:top w:val="none" w:sz="0" w:space="0" w:color="auto"/>
        <w:left w:val="none" w:sz="0" w:space="0" w:color="auto"/>
        <w:bottom w:val="none" w:sz="0" w:space="0" w:color="auto"/>
        <w:right w:val="none" w:sz="0" w:space="0" w:color="auto"/>
      </w:divBdr>
    </w:div>
    <w:div w:id="227572386">
      <w:bodyDiv w:val="1"/>
      <w:marLeft w:val="0"/>
      <w:marRight w:val="0"/>
      <w:marTop w:val="0"/>
      <w:marBottom w:val="0"/>
      <w:divBdr>
        <w:top w:val="none" w:sz="0" w:space="0" w:color="auto"/>
        <w:left w:val="none" w:sz="0" w:space="0" w:color="auto"/>
        <w:bottom w:val="none" w:sz="0" w:space="0" w:color="auto"/>
        <w:right w:val="none" w:sz="0" w:space="0" w:color="auto"/>
      </w:divBdr>
    </w:div>
    <w:div w:id="261109575">
      <w:bodyDiv w:val="1"/>
      <w:marLeft w:val="0"/>
      <w:marRight w:val="0"/>
      <w:marTop w:val="0"/>
      <w:marBottom w:val="0"/>
      <w:divBdr>
        <w:top w:val="none" w:sz="0" w:space="0" w:color="auto"/>
        <w:left w:val="none" w:sz="0" w:space="0" w:color="auto"/>
        <w:bottom w:val="none" w:sz="0" w:space="0" w:color="auto"/>
        <w:right w:val="none" w:sz="0" w:space="0" w:color="auto"/>
      </w:divBdr>
    </w:div>
    <w:div w:id="305549262">
      <w:bodyDiv w:val="1"/>
      <w:marLeft w:val="0"/>
      <w:marRight w:val="0"/>
      <w:marTop w:val="0"/>
      <w:marBottom w:val="0"/>
      <w:divBdr>
        <w:top w:val="none" w:sz="0" w:space="0" w:color="auto"/>
        <w:left w:val="none" w:sz="0" w:space="0" w:color="auto"/>
        <w:bottom w:val="none" w:sz="0" w:space="0" w:color="auto"/>
        <w:right w:val="none" w:sz="0" w:space="0" w:color="auto"/>
      </w:divBdr>
    </w:div>
    <w:div w:id="325011397">
      <w:bodyDiv w:val="1"/>
      <w:marLeft w:val="0"/>
      <w:marRight w:val="0"/>
      <w:marTop w:val="0"/>
      <w:marBottom w:val="0"/>
      <w:divBdr>
        <w:top w:val="none" w:sz="0" w:space="0" w:color="auto"/>
        <w:left w:val="none" w:sz="0" w:space="0" w:color="auto"/>
        <w:bottom w:val="none" w:sz="0" w:space="0" w:color="auto"/>
        <w:right w:val="none" w:sz="0" w:space="0" w:color="auto"/>
      </w:divBdr>
    </w:div>
    <w:div w:id="347290454">
      <w:bodyDiv w:val="1"/>
      <w:marLeft w:val="0"/>
      <w:marRight w:val="0"/>
      <w:marTop w:val="0"/>
      <w:marBottom w:val="0"/>
      <w:divBdr>
        <w:top w:val="none" w:sz="0" w:space="0" w:color="auto"/>
        <w:left w:val="none" w:sz="0" w:space="0" w:color="auto"/>
        <w:bottom w:val="none" w:sz="0" w:space="0" w:color="auto"/>
        <w:right w:val="none" w:sz="0" w:space="0" w:color="auto"/>
      </w:divBdr>
    </w:div>
    <w:div w:id="355077938">
      <w:bodyDiv w:val="1"/>
      <w:marLeft w:val="0"/>
      <w:marRight w:val="0"/>
      <w:marTop w:val="0"/>
      <w:marBottom w:val="0"/>
      <w:divBdr>
        <w:top w:val="none" w:sz="0" w:space="0" w:color="auto"/>
        <w:left w:val="none" w:sz="0" w:space="0" w:color="auto"/>
        <w:bottom w:val="none" w:sz="0" w:space="0" w:color="auto"/>
        <w:right w:val="none" w:sz="0" w:space="0" w:color="auto"/>
      </w:divBdr>
    </w:div>
    <w:div w:id="356589973">
      <w:bodyDiv w:val="1"/>
      <w:marLeft w:val="0"/>
      <w:marRight w:val="0"/>
      <w:marTop w:val="0"/>
      <w:marBottom w:val="0"/>
      <w:divBdr>
        <w:top w:val="none" w:sz="0" w:space="0" w:color="auto"/>
        <w:left w:val="none" w:sz="0" w:space="0" w:color="auto"/>
        <w:bottom w:val="none" w:sz="0" w:space="0" w:color="auto"/>
        <w:right w:val="none" w:sz="0" w:space="0" w:color="auto"/>
      </w:divBdr>
    </w:div>
    <w:div w:id="366099866">
      <w:bodyDiv w:val="1"/>
      <w:marLeft w:val="0"/>
      <w:marRight w:val="0"/>
      <w:marTop w:val="0"/>
      <w:marBottom w:val="0"/>
      <w:divBdr>
        <w:top w:val="none" w:sz="0" w:space="0" w:color="auto"/>
        <w:left w:val="none" w:sz="0" w:space="0" w:color="auto"/>
        <w:bottom w:val="none" w:sz="0" w:space="0" w:color="auto"/>
        <w:right w:val="none" w:sz="0" w:space="0" w:color="auto"/>
      </w:divBdr>
    </w:div>
    <w:div w:id="408113272">
      <w:bodyDiv w:val="1"/>
      <w:marLeft w:val="0"/>
      <w:marRight w:val="0"/>
      <w:marTop w:val="0"/>
      <w:marBottom w:val="0"/>
      <w:divBdr>
        <w:top w:val="none" w:sz="0" w:space="0" w:color="auto"/>
        <w:left w:val="none" w:sz="0" w:space="0" w:color="auto"/>
        <w:bottom w:val="none" w:sz="0" w:space="0" w:color="auto"/>
        <w:right w:val="none" w:sz="0" w:space="0" w:color="auto"/>
      </w:divBdr>
      <w:divsChild>
        <w:div w:id="644360903">
          <w:marLeft w:val="0"/>
          <w:marRight w:val="0"/>
          <w:marTop w:val="0"/>
          <w:marBottom w:val="0"/>
          <w:divBdr>
            <w:top w:val="none" w:sz="0" w:space="0" w:color="auto"/>
            <w:left w:val="none" w:sz="0" w:space="0" w:color="auto"/>
            <w:bottom w:val="none" w:sz="0" w:space="0" w:color="auto"/>
            <w:right w:val="none" w:sz="0" w:space="0" w:color="auto"/>
          </w:divBdr>
        </w:div>
        <w:div w:id="2105835062">
          <w:marLeft w:val="0"/>
          <w:marRight w:val="0"/>
          <w:marTop w:val="0"/>
          <w:marBottom w:val="0"/>
          <w:divBdr>
            <w:top w:val="none" w:sz="0" w:space="0" w:color="auto"/>
            <w:left w:val="none" w:sz="0" w:space="0" w:color="auto"/>
            <w:bottom w:val="none" w:sz="0" w:space="0" w:color="auto"/>
            <w:right w:val="none" w:sz="0" w:space="0" w:color="auto"/>
          </w:divBdr>
        </w:div>
      </w:divsChild>
    </w:div>
    <w:div w:id="414009434">
      <w:bodyDiv w:val="1"/>
      <w:marLeft w:val="0"/>
      <w:marRight w:val="0"/>
      <w:marTop w:val="0"/>
      <w:marBottom w:val="0"/>
      <w:divBdr>
        <w:top w:val="none" w:sz="0" w:space="0" w:color="auto"/>
        <w:left w:val="none" w:sz="0" w:space="0" w:color="auto"/>
        <w:bottom w:val="none" w:sz="0" w:space="0" w:color="auto"/>
        <w:right w:val="none" w:sz="0" w:space="0" w:color="auto"/>
      </w:divBdr>
    </w:div>
    <w:div w:id="414666974">
      <w:bodyDiv w:val="1"/>
      <w:marLeft w:val="0"/>
      <w:marRight w:val="0"/>
      <w:marTop w:val="0"/>
      <w:marBottom w:val="0"/>
      <w:divBdr>
        <w:top w:val="none" w:sz="0" w:space="0" w:color="auto"/>
        <w:left w:val="none" w:sz="0" w:space="0" w:color="auto"/>
        <w:bottom w:val="none" w:sz="0" w:space="0" w:color="auto"/>
        <w:right w:val="none" w:sz="0" w:space="0" w:color="auto"/>
      </w:divBdr>
    </w:div>
    <w:div w:id="431970723">
      <w:bodyDiv w:val="1"/>
      <w:marLeft w:val="0"/>
      <w:marRight w:val="0"/>
      <w:marTop w:val="0"/>
      <w:marBottom w:val="0"/>
      <w:divBdr>
        <w:top w:val="none" w:sz="0" w:space="0" w:color="auto"/>
        <w:left w:val="none" w:sz="0" w:space="0" w:color="auto"/>
        <w:bottom w:val="none" w:sz="0" w:space="0" w:color="auto"/>
        <w:right w:val="none" w:sz="0" w:space="0" w:color="auto"/>
      </w:divBdr>
    </w:div>
    <w:div w:id="456995175">
      <w:bodyDiv w:val="1"/>
      <w:marLeft w:val="0"/>
      <w:marRight w:val="0"/>
      <w:marTop w:val="0"/>
      <w:marBottom w:val="0"/>
      <w:divBdr>
        <w:top w:val="none" w:sz="0" w:space="0" w:color="auto"/>
        <w:left w:val="none" w:sz="0" w:space="0" w:color="auto"/>
        <w:bottom w:val="none" w:sz="0" w:space="0" w:color="auto"/>
        <w:right w:val="none" w:sz="0" w:space="0" w:color="auto"/>
      </w:divBdr>
    </w:div>
    <w:div w:id="496654684">
      <w:bodyDiv w:val="1"/>
      <w:marLeft w:val="0"/>
      <w:marRight w:val="0"/>
      <w:marTop w:val="0"/>
      <w:marBottom w:val="0"/>
      <w:divBdr>
        <w:top w:val="none" w:sz="0" w:space="0" w:color="auto"/>
        <w:left w:val="none" w:sz="0" w:space="0" w:color="auto"/>
        <w:bottom w:val="none" w:sz="0" w:space="0" w:color="auto"/>
        <w:right w:val="none" w:sz="0" w:space="0" w:color="auto"/>
      </w:divBdr>
    </w:div>
    <w:div w:id="540439896">
      <w:bodyDiv w:val="1"/>
      <w:marLeft w:val="0"/>
      <w:marRight w:val="0"/>
      <w:marTop w:val="0"/>
      <w:marBottom w:val="0"/>
      <w:divBdr>
        <w:top w:val="none" w:sz="0" w:space="0" w:color="auto"/>
        <w:left w:val="none" w:sz="0" w:space="0" w:color="auto"/>
        <w:bottom w:val="none" w:sz="0" w:space="0" w:color="auto"/>
        <w:right w:val="none" w:sz="0" w:space="0" w:color="auto"/>
      </w:divBdr>
    </w:div>
    <w:div w:id="575673061">
      <w:bodyDiv w:val="1"/>
      <w:marLeft w:val="0"/>
      <w:marRight w:val="0"/>
      <w:marTop w:val="0"/>
      <w:marBottom w:val="0"/>
      <w:divBdr>
        <w:top w:val="none" w:sz="0" w:space="0" w:color="auto"/>
        <w:left w:val="none" w:sz="0" w:space="0" w:color="auto"/>
        <w:bottom w:val="none" w:sz="0" w:space="0" w:color="auto"/>
        <w:right w:val="none" w:sz="0" w:space="0" w:color="auto"/>
      </w:divBdr>
    </w:div>
    <w:div w:id="651372448">
      <w:bodyDiv w:val="1"/>
      <w:marLeft w:val="0"/>
      <w:marRight w:val="0"/>
      <w:marTop w:val="0"/>
      <w:marBottom w:val="0"/>
      <w:divBdr>
        <w:top w:val="none" w:sz="0" w:space="0" w:color="auto"/>
        <w:left w:val="none" w:sz="0" w:space="0" w:color="auto"/>
        <w:bottom w:val="none" w:sz="0" w:space="0" w:color="auto"/>
        <w:right w:val="none" w:sz="0" w:space="0" w:color="auto"/>
      </w:divBdr>
    </w:div>
    <w:div w:id="719666150">
      <w:bodyDiv w:val="1"/>
      <w:marLeft w:val="0"/>
      <w:marRight w:val="0"/>
      <w:marTop w:val="0"/>
      <w:marBottom w:val="0"/>
      <w:divBdr>
        <w:top w:val="none" w:sz="0" w:space="0" w:color="auto"/>
        <w:left w:val="none" w:sz="0" w:space="0" w:color="auto"/>
        <w:bottom w:val="none" w:sz="0" w:space="0" w:color="auto"/>
        <w:right w:val="none" w:sz="0" w:space="0" w:color="auto"/>
      </w:divBdr>
    </w:div>
    <w:div w:id="751120537">
      <w:bodyDiv w:val="1"/>
      <w:marLeft w:val="0"/>
      <w:marRight w:val="0"/>
      <w:marTop w:val="0"/>
      <w:marBottom w:val="0"/>
      <w:divBdr>
        <w:top w:val="none" w:sz="0" w:space="0" w:color="auto"/>
        <w:left w:val="none" w:sz="0" w:space="0" w:color="auto"/>
        <w:bottom w:val="none" w:sz="0" w:space="0" w:color="auto"/>
        <w:right w:val="none" w:sz="0" w:space="0" w:color="auto"/>
      </w:divBdr>
      <w:divsChild>
        <w:div w:id="116796322">
          <w:marLeft w:val="274"/>
          <w:marRight w:val="0"/>
          <w:marTop w:val="0"/>
          <w:marBottom w:val="0"/>
          <w:divBdr>
            <w:top w:val="none" w:sz="0" w:space="0" w:color="auto"/>
            <w:left w:val="none" w:sz="0" w:space="0" w:color="auto"/>
            <w:bottom w:val="none" w:sz="0" w:space="0" w:color="auto"/>
            <w:right w:val="none" w:sz="0" w:space="0" w:color="auto"/>
          </w:divBdr>
        </w:div>
        <w:div w:id="728771084">
          <w:marLeft w:val="274"/>
          <w:marRight w:val="0"/>
          <w:marTop w:val="0"/>
          <w:marBottom w:val="0"/>
          <w:divBdr>
            <w:top w:val="none" w:sz="0" w:space="0" w:color="auto"/>
            <w:left w:val="none" w:sz="0" w:space="0" w:color="auto"/>
            <w:bottom w:val="none" w:sz="0" w:space="0" w:color="auto"/>
            <w:right w:val="none" w:sz="0" w:space="0" w:color="auto"/>
          </w:divBdr>
        </w:div>
        <w:div w:id="799150275">
          <w:marLeft w:val="274"/>
          <w:marRight w:val="0"/>
          <w:marTop w:val="0"/>
          <w:marBottom w:val="0"/>
          <w:divBdr>
            <w:top w:val="none" w:sz="0" w:space="0" w:color="auto"/>
            <w:left w:val="none" w:sz="0" w:space="0" w:color="auto"/>
            <w:bottom w:val="none" w:sz="0" w:space="0" w:color="auto"/>
            <w:right w:val="none" w:sz="0" w:space="0" w:color="auto"/>
          </w:divBdr>
        </w:div>
        <w:div w:id="1440030709">
          <w:marLeft w:val="274"/>
          <w:marRight w:val="0"/>
          <w:marTop w:val="0"/>
          <w:marBottom w:val="0"/>
          <w:divBdr>
            <w:top w:val="none" w:sz="0" w:space="0" w:color="auto"/>
            <w:left w:val="none" w:sz="0" w:space="0" w:color="auto"/>
            <w:bottom w:val="none" w:sz="0" w:space="0" w:color="auto"/>
            <w:right w:val="none" w:sz="0" w:space="0" w:color="auto"/>
          </w:divBdr>
        </w:div>
        <w:div w:id="1531839959">
          <w:marLeft w:val="274"/>
          <w:marRight w:val="0"/>
          <w:marTop w:val="0"/>
          <w:marBottom w:val="0"/>
          <w:divBdr>
            <w:top w:val="none" w:sz="0" w:space="0" w:color="auto"/>
            <w:left w:val="none" w:sz="0" w:space="0" w:color="auto"/>
            <w:bottom w:val="none" w:sz="0" w:space="0" w:color="auto"/>
            <w:right w:val="none" w:sz="0" w:space="0" w:color="auto"/>
          </w:divBdr>
        </w:div>
        <w:div w:id="1851524290">
          <w:marLeft w:val="274"/>
          <w:marRight w:val="0"/>
          <w:marTop w:val="0"/>
          <w:marBottom w:val="0"/>
          <w:divBdr>
            <w:top w:val="none" w:sz="0" w:space="0" w:color="auto"/>
            <w:left w:val="none" w:sz="0" w:space="0" w:color="auto"/>
            <w:bottom w:val="none" w:sz="0" w:space="0" w:color="auto"/>
            <w:right w:val="none" w:sz="0" w:space="0" w:color="auto"/>
          </w:divBdr>
        </w:div>
      </w:divsChild>
    </w:div>
    <w:div w:id="852651254">
      <w:bodyDiv w:val="1"/>
      <w:marLeft w:val="0"/>
      <w:marRight w:val="0"/>
      <w:marTop w:val="0"/>
      <w:marBottom w:val="0"/>
      <w:divBdr>
        <w:top w:val="none" w:sz="0" w:space="0" w:color="auto"/>
        <w:left w:val="none" w:sz="0" w:space="0" w:color="auto"/>
        <w:bottom w:val="none" w:sz="0" w:space="0" w:color="auto"/>
        <w:right w:val="none" w:sz="0" w:space="0" w:color="auto"/>
      </w:divBdr>
    </w:div>
    <w:div w:id="896011057">
      <w:bodyDiv w:val="1"/>
      <w:marLeft w:val="0"/>
      <w:marRight w:val="0"/>
      <w:marTop w:val="0"/>
      <w:marBottom w:val="0"/>
      <w:divBdr>
        <w:top w:val="none" w:sz="0" w:space="0" w:color="auto"/>
        <w:left w:val="none" w:sz="0" w:space="0" w:color="auto"/>
        <w:bottom w:val="none" w:sz="0" w:space="0" w:color="auto"/>
        <w:right w:val="none" w:sz="0" w:space="0" w:color="auto"/>
      </w:divBdr>
    </w:div>
    <w:div w:id="914628632">
      <w:bodyDiv w:val="1"/>
      <w:marLeft w:val="0"/>
      <w:marRight w:val="0"/>
      <w:marTop w:val="0"/>
      <w:marBottom w:val="0"/>
      <w:divBdr>
        <w:top w:val="none" w:sz="0" w:space="0" w:color="auto"/>
        <w:left w:val="none" w:sz="0" w:space="0" w:color="auto"/>
        <w:bottom w:val="none" w:sz="0" w:space="0" w:color="auto"/>
        <w:right w:val="none" w:sz="0" w:space="0" w:color="auto"/>
      </w:divBdr>
    </w:div>
    <w:div w:id="918172796">
      <w:bodyDiv w:val="1"/>
      <w:marLeft w:val="0"/>
      <w:marRight w:val="0"/>
      <w:marTop w:val="0"/>
      <w:marBottom w:val="0"/>
      <w:divBdr>
        <w:top w:val="none" w:sz="0" w:space="0" w:color="auto"/>
        <w:left w:val="none" w:sz="0" w:space="0" w:color="auto"/>
        <w:bottom w:val="none" w:sz="0" w:space="0" w:color="auto"/>
        <w:right w:val="none" w:sz="0" w:space="0" w:color="auto"/>
      </w:divBdr>
    </w:div>
    <w:div w:id="919870043">
      <w:bodyDiv w:val="1"/>
      <w:marLeft w:val="0"/>
      <w:marRight w:val="0"/>
      <w:marTop w:val="0"/>
      <w:marBottom w:val="0"/>
      <w:divBdr>
        <w:top w:val="none" w:sz="0" w:space="0" w:color="auto"/>
        <w:left w:val="none" w:sz="0" w:space="0" w:color="auto"/>
        <w:bottom w:val="none" w:sz="0" w:space="0" w:color="auto"/>
        <w:right w:val="none" w:sz="0" w:space="0" w:color="auto"/>
      </w:divBdr>
    </w:div>
    <w:div w:id="928612212">
      <w:bodyDiv w:val="1"/>
      <w:marLeft w:val="0"/>
      <w:marRight w:val="0"/>
      <w:marTop w:val="0"/>
      <w:marBottom w:val="0"/>
      <w:divBdr>
        <w:top w:val="none" w:sz="0" w:space="0" w:color="auto"/>
        <w:left w:val="none" w:sz="0" w:space="0" w:color="auto"/>
        <w:bottom w:val="none" w:sz="0" w:space="0" w:color="auto"/>
        <w:right w:val="none" w:sz="0" w:space="0" w:color="auto"/>
      </w:divBdr>
      <w:divsChild>
        <w:div w:id="181094308">
          <w:marLeft w:val="274"/>
          <w:marRight w:val="0"/>
          <w:marTop w:val="0"/>
          <w:marBottom w:val="0"/>
          <w:divBdr>
            <w:top w:val="none" w:sz="0" w:space="0" w:color="auto"/>
            <w:left w:val="none" w:sz="0" w:space="0" w:color="auto"/>
            <w:bottom w:val="none" w:sz="0" w:space="0" w:color="auto"/>
            <w:right w:val="none" w:sz="0" w:space="0" w:color="auto"/>
          </w:divBdr>
        </w:div>
        <w:div w:id="467627211">
          <w:marLeft w:val="994"/>
          <w:marRight w:val="0"/>
          <w:marTop w:val="0"/>
          <w:marBottom w:val="0"/>
          <w:divBdr>
            <w:top w:val="none" w:sz="0" w:space="0" w:color="auto"/>
            <w:left w:val="none" w:sz="0" w:space="0" w:color="auto"/>
            <w:bottom w:val="none" w:sz="0" w:space="0" w:color="auto"/>
            <w:right w:val="none" w:sz="0" w:space="0" w:color="auto"/>
          </w:divBdr>
        </w:div>
        <w:div w:id="634794261">
          <w:marLeft w:val="274"/>
          <w:marRight w:val="0"/>
          <w:marTop w:val="0"/>
          <w:marBottom w:val="0"/>
          <w:divBdr>
            <w:top w:val="none" w:sz="0" w:space="0" w:color="auto"/>
            <w:left w:val="none" w:sz="0" w:space="0" w:color="auto"/>
            <w:bottom w:val="none" w:sz="0" w:space="0" w:color="auto"/>
            <w:right w:val="none" w:sz="0" w:space="0" w:color="auto"/>
          </w:divBdr>
        </w:div>
        <w:div w:id="1087262513">
          <w:marLeft w:val="274"/>
          <w:marRight w:val="0"/>
          <w:marTop w:val="0"/>
          <w:marBottom w:val="0"/>
          <w:divBdr>
            <w:top w:val="none" w:sz="0" w:space="0" w:color="auto"/>
            <w:left w:val="none" w:sz="0" w:space="0" w:color="auto"/>
            <w:bottom w:val="none" w:sz="0" w:space="0" w:color="auto"/>
            <w:right w:val="none" w:sz="0" w:space="0" w:color="auto"/>
          </w:divBdr>
        </w:div>
        <w:div w:id="1231186276">
          <w:marLeft w:val="994"/>
          <w:marRight w:val="0"/>
          <w:marTop w:val="0"/>
          <w:marBottom w:val="0"/>
          <w:divBdr>
            <w:top w:val="none" w:sz="0" w:space="0" w:color="auto"/>
            <w:left w:val="none" w:sz="0" w:space="0" w:color="auto"/>
            <w:bottom w:val="none" w:sz="0" w:space="0" w:color="auto"/>
            <w:right w:val="none" w:sz="0" w:space="0" w:color="auto"/>
          </w:divBdr>
        </w:div>
        <w:div w:id="2080057643">
          <w:marLeft w:val="994"/>
          <w:marRight w:val="0"/>
          <w:marTop w:val="0"/>
          <w:marBottom w:val="0"/>
          <w:divBdr>
            <w:top w:val="none" w:sz="0" w:space="0" w:color="auto"/>
            <w:left w:val="none" w:sz="0" w:space="0" w:color="auto"/>
            <w:bottom w:val="none" w:sz="0" w:space="0" w:color="auto"/>
            <w:right w:val="none" w:sz="0" w:space="0" w:color="auto"/>
          </w:divBdr>
        </w:div>
      </w:divsChild>
    </w:div>
    <w:div w:id="929578190">
      <w:bodyDiv w:val="1"/>
      <w:marLeft w:val="0"/>
      <w:marRight w:val="0"/>
      <w:marTop w:val="0"/>
      <w:marBottom w:val="0"/>
      <w:divBdr>
        <w:top w:val="none" w:sz="0" w:space="0" w:color="auto"/>
        <w:left w:val="none" w:sz="0" w:space="0" w:color="auto"/>
        <w:bottom w:val="none" w:sz="0" w:space="0" w:color="auto"/>
        <w:right w:val="none" w:sz="0" w:space="0" w:color="auto"/>
      </w:divBdr>
    </w:div>
    <w:div w:id="936668477">
      <w:bodyDiv w:val="1"/>
      <w:marLeft w:val="0"/>
      <w:marRight w:val="0"/>
      <w:marTop w:val="0"/>
      <w:marBottom w:val="0"/>
      <w:divBdr>
        <w:top w:val="none" w:sz="0" w:space="0" w:color="auto"/>
        <w:left w:val="none" w:sz="0" w:space="0" w:color="auto"/>
        <w:bottom w:val="none" w:sz="0" w:space="0" w:color="auto"/>
        <w:right w:val="none" w:sz="0" w:space="0" w:color="auto"/>
      </w:divBdr>
    </w:div>
    <w:div w:id="957875548">
      <w:bodyDiv w:val="1"/>
      <w:marLeft w:val="0"/>
      <w:marRight w:val="0"/>
      <w:marTop w:val="0"/>
      <w:marBottom w:val="0"/>
      <w:divBdr>
        <w:top w:val="none" w:sz="0" w:space="0" w:color="auto"/>
        <w:left w:val="none" w:sz="0" w:space="0" w:color="auto"/>
        <w:bottom w:val="none" w:sz="0" w:space="0" w:color="auto"/>
        <w:right w:val="none" w:sz="0" w:space="0" w:color="auto"/>
      </w:divBdr>
    </w:div>
    <w:div w:id="963459874">
      <w:bodyDiv w:val="1"/>
      <w:marLeft w:val="0"/>
      <w:marRight w:val="0"/>
      <w:marTop w:val="0"/>
      <w:marBottom w:val="0"/>
      <w:divBdr>
        <w:top w:val="none" w:sz="0" w:space="0" w:color="auto"/>
        <w:left w:val="none" w:sz="0" w:space="0" w:color="auto"/>
        <w:bottom w:val="none" w:sz="0" w:space="0" w:color="auto"/>
        <w:right w:val="none" w:sz="0" w:space="0" w:color="auto"/>
      </w:divBdr>
    </w:div>
    <w:div w:id="981009886">
      <w:bodyDiv w:val="1"/>
      <w:marLeft w:val="0"/>
      <w:marRight w:val="0"/>
      <w:marTop w:val="0"/>
      <w:marBottom w:val="0"/>
      <w:divBdr>
        <w:top w:val="none" w:sz="0" w:space="0" w:color="auto"/>
        <w:left w:val="none" w:sz="0" w:space="0" w:color="auto"/>
        <w:bottom w:val="none" w:sz="0" w:space="0" w:color="auto"/>
        <w:right w:val="none" w:sz="0" w:space="0" w:color="auto"/>
      </w:divBdr>
    </w:div>
    <w:div w:id="996955811">
      <w:bodyDiv w:val="1"/>
      <w:marLeft w:val="0"/>
      <w:marRight w:val="0"/>
      <w:marTop w:val="0"/>
      <w:marBottom w:val="0"/>
      <w:divBdr>
        <w:top w:val="none" w:sz="0" w:space="0" w:color="auto"/>
        <w:left w:val="none" w:sz="0" w:space="0" w:color="auto"/>
        <w:bottom w:val="none" w:sz="0" w:space="0" w:color="auto"/>
        <w:right w:val="none" w:sz="0" w:space="0" w:color="auto"/>
      </w:divBdr>
    </w:div>
    <w:div w:id="1005280579">
      <w:bodyDiv w:val="1"/>
      <w:marLeft w:val="0"/>
      <w:marRight w:val="0"/>
      <w:marTop w:val="0"/>
      <w:marBottom w:val="0"/>
      <w:divBdr>
        <w:top w:val="none" w:sz="0" w:space="0" w:color="auto"/>
        <w:left w:val="none" w:sz="0" w:space="0" w:color="auto"/>
        <w:bottom w:val="none" w:sz="0" w:space="0" w:color="auto"/>
        <w:right w:val="none" w:sz="0" w:space="0" w:color="auto"/>
      </w:divBdr>
    </w:div>
    <w:div w:id="1018704039">
      <w:bodyDiv w:val="1"/>
      <w:marLeft w:val="0"/>
      <w:marRight w:val="0"/>
      <w:marTop w:val="0"/>
      <w:marBottom w:val="0"/>
      <w:divBdr>
        <w:top w:val="none" w:sz="0" w:space="0" w:color="auto"/>
        <w:left w:val="none" w:sz="0" w:space="0" w:color="auto"/>
        <w:bottom w:val="none" w:sz="0" w:space="0" w:color="auto"/>
        <w:right w:val="none" w:sz="0" w:space="0" w:color="auto"/>
      </w:divBdr>
    </w:div>
    <w:div w:id="1030767425">
      <w:bodyDiv w:val="1"/>
      <w:marLeft w:val="0"/>
      <w:marRight w:val="0"/>
      <w:marTop w:val="0"/>
      <w:marBottom w:val="0"/>
      <w:divBdr>
        <w:top w:val="none" w:sz="0" w:space="0" w:color="auto"/>
        <w:left w:val="none" w:sz="0" w:space="0" w:color="auto"/>
        <w:bottom w:val="none" w:sz="0" w:space="0" w:color="auto"/>
        <w:right w:val="none" w:sz="0" w:space="0" w:color="auto"/>
      </w:divBdr>
    </w:div>
    <w:div w:id="1050571969">
      <w:bodyDiv w:val="1"/>
      <w:marLeft w:val="0"/>
      <w:marRight w:val="0"/>
      <w:marTop w:val="0"/>
      <w:marBottom w:val="0"/>
      <w:divBdr>
        <w:top w:val="none" w:sz="0" w:space="0" w:color="auto"/>
        <w:left w:val="none" w:sz="0" w:space="0" w:color="auto"/>
        <w:bottom w:val="none" w:sz="0" w:space="0" w:color="auto"/>
        <w:right w:val="none" w:sz="0" w:space="0" w:color="auto"/>
      </w:divBdr>
    </w:div>
    <w:div w:id="1055735135">
      <w:bodyDiv w:val="1"/>
      <w:marLeft w:val="0"/>
      <w:marRight w:val="0"/>
      <w:marTop w:val="0"/>
      <w:marBottom w:val="0"/>
      <w:divBdr>
        <w:top w:val="none" w:sz="0" w:space="0" w:color="auto"/>
        <w:left w:val="none" w:sz="0" w:space="0" w:color="auto"/>
        <w:bottom w:val="none" w:sz="0" w:space="0" w:color="auto"/>
        <w:right w:val="none" w:sz="0" w:space="0" w:color="auto"/>
      </w:divBdr>
    </w:div>
    <w:div w:id="1099254372">
      <w:bodyDiv w:val="1"/>
      <w:marLeft w:val="0"/>
      <w:marRight w:val="0"/>
      <w:marTop w:val="0"/>
      <w:marBottom w:val="0"/>
      <w:divBdr>
        <w:top w:val="none" w:sz="0" w:space="0" w:color="auto"/>
        <w:left w:val="none" w:sz="0" w:space="0" w:color="auto"/>
        <w:bottom w:val="none" w:sz="0" w:space="0" w:color="auto"/>
        <w:right w:val="none" w:sz="0" w:space="0" w:color="auto"/>
      </w:divBdr>
    </w:div>
    <w:div w:id="1146825830">
      <w:bodyDiv w:val="1"/>
      <w:marLeft w:val="0"/>
      <w:marRight w:val="0"/>
      <w:marTop w:val="0"/>
      <w:marBottom w:val="0"/>
      <w:divBdr>
        <w:top w:val="none" w:sz="0" w:space="0" w:color="auto"/>
        <w:left w:val="none" w:sz="0" w:space="0" w:color="auto"/>
        <w:bottom w:val="none" w:sz="0" w:space="0" w:color="auto"/>
        <w:right w:val="none" w:sz="0" w:space="0" w:color="auto"/>
      </w:divBdr>
    </w:div>
    <w:div w:id="1154762607">
      <w:bodyDiv w:val="1"/>
      <w:marLeft w:val="0"/>
      <w:marRight w:val="0"/>
      <w:marTop w:val="0"/>
      <w:marBottom w:val="0"/>
      <w:divBdr>
        <w:top w:val="none" w:sz="0" w:space="0" w:color="auto"/>
        <w:left w:val="none" w:sz="0" w:space="0" w:color="auto"/>
        <w:bottom w:val="none" w:sz="0" w:space="0" w:color="auto"/>
        <w:right w:val="none" w:sz="0" w:space="0" w:color="auto"/>
      </w:divBdr>
    </w:div>
    <w:div w:id="1162235489">
      <w:bodyDiv w:val="1"/>
      <w:marLeft w:val="0"/>
      <w:marRight w:val="0"/>
      <w:marTop w:val="0"/>
      <w:marBottom w:val="0"/>
      <w:divBdr>
        <w:top w:val="none" w:sz="0" w:space="0" w:color="auto"/>
        <w:left w:val="none" w:sz="0" w:space="0" w:color="auto"/>
        <w:bottom w:val="none" w:sz="0" w:space="0" w:color="auto"/>
        <w:right w:val="none" w:sz="0" w:space="0" w:color="auto"/>
      </w:divBdr>
    </w:div>
    <w:div w:id="1164854902">
      <w:bodyDiv w:val="1"/>
      <w:marLeft w:val="0"/>
      <w:marRight w:val="0"/>
      <w:marTop w:val="0"/>
      <w:marBottom w:val="0"/>
      <w:divBdr>
        <w:top w:val="none" w:sz="0" w:space="0" w:color="auto"/>
        <w:left w:val="none" w:sz="0" w:space="0" w:color="auto"/>
        <w:bottom w:val="none" w:sz="0" w:space="0" w:color="auto"/>
        <w:right w:val="none" w:sz="0" w:space="0" w:color="auto"/>
      </w:divBdr>
    </w:div>
    <w:div w:id="1201085714">
      <w:bodyDiv w:val="1"/>
      <w:marLeft w:val="0"/>
      <w:marRight w:val="0"/>
      <w:marTop w:val="0"/>
      <w:marBottom w:val="0"/>
      <w:divBdr>
        <w:top w:val="none" w:sz="0" w:space="0" w:color="auto"/>
        <w:left w:val="none" w:sz="0" w:space="0" w:color="auto"/>
        <w:bottom w:val="none" w:sz="0" w:space="0" w:color="auto"/>
        <w:right w:val="none" w:sz="0" w:space="0" w:color="auto"/>
      </w:divBdr>
    </w:div>
    <w:div w:id="1222711837">
      <w:bodyDiv w:val="1"/>
      <w:marLeft w:val="0"/>
      <w:marRight w:val="0"/>
      <w:marTop w:val="0"/>
      <w:marBottom w:val="0"/>
      <w:divBdr>
        <w:top w:val="none" w:sz="0" w:space="0" w:color="auto"/>
        <w:left w:val="none" w:sz="0" w:space="0" w:color="auto"/>
        <w:bottom w:val="none" w:sz="0" w:space="0" w:color="auto"/>
        <w:right w:val="none" w:sz="0" w:space="0" w:color="auto"/>
      </w:divBdr>
    </w:div>
    <w:div w:id="1240677965">
      <w:bodyDiv w:val="1"/>
      <w:marLeft w:val="0"/>
      <w:marRight w:val="0"/>
      <w:marTop w:val="0"/>
      <w:marBottom w:val="0"/>
      <w:divBdr>
        <w:top w:val="none" w:sz="0" w:space="0" w:color="auto"/>
        <w:left w:val="none" w:sz="0" w:space="0" w:color="auto"/>
        <w:bottom w:val="none" w:sz="0" w:space="0" w:color="auto"/>
        <w:right w:val="none" w:sz="0" w:space="0" w:color="auto"/>
      </w:divBdr>
    </w:div>
    <w:div w:id="1243564498">
      <w:bodyDiv w:val="1"/>
      <w:marLeft w:val="0"/>
      <w:marRight w:val="0"/>
      <w:marTop w:val="0"/>
      <w:marBottom w:val="0"/>
      <w:divBdr>
        <w:top w:val="none" w:sz="0" w:space="0" w:color="auto"/>
        <w:left w:val="none" w:sz="0" w:space="0" w:color="auto"/>
        <w:bottom w:val="none" w:sz="0" w:space="0" w:color="auto"/>
        <w:right w:val="none" w:sz="0" w:space="0" w:color="auto"/>
      </w:divBdr>
    </w:div>
    <w:div w:id="1262714864">
      <w:bodyDiv w:val="1"/>
      <w:marLeft w:val="0"/>
      <w:marRight w:val="0"/>
      <w:marTop w:val="0"/>
      <w:marBottom w:val="0"/>
      <w:divBdr>
        <w:top w:val="none" w:sz="0" w:space="0" w:color="auto"/>
        <w:left w:val="none" w:sz="0" w:space="0" w:color="auto"/>
        <w:bottom w:val="none" w:sz="0" w:space="0" w:color="auto"/>
        <w:right w:val="none" w:sz="0" w:space="0" w:color="auto"/>
      </w:divBdr>
    </w:div>
    <w:div w:id="1263995256">
      <w:bodyDiv w:val="1"/>
      <w:marLeft w:val="0"/>
      <w:marRight w:val="0"/>
      <w:marTop w:val="0"/>
      <w:marBottom w:val="0"/>
      <w:divBdr>
        <w:top w:val="none" w:sz="0" w:space="0" w:color="auto"/>
        <w:left w:val="none" w:sz="0" w:space="0" w:color="auto"/>
        <w:bottom w:val="none" w:sz="0" w:space="0" w:color="auto"/>
        <w:right w:val="none" w:sz="0" w:space="0" w:color="auto"/>
      </w:divBdr>
    </w:div>
    <w:div w:id="1299991131">
      <w:bodyDiv w:val="1"/>
      <w:marLeft w:val="0"/>
      <w:marRight w:val="0"/>
      <w:marTop w:val="0"/>
      <w:marBottom w:val="0"/>
      <w:divBdr>
        <w:top w:val="none" w:sz="0" w:space="0" w:color="auto"/>
        <w:left w:val="none" w:sz="0" w:space="0" w:color="auto"/>
        <w:bottom w:val="none" w:sz="0" w:space="0" w:color="auto"/>
        <w:right w:val="none" w:sz="0" w:space="0" w:color="auto"/>
      </w:divBdr>
    </w:div>
    <w:div w:id="1336809782">
      <w:bodyDiv w:val="1"/>
      <w:marLeft w:val="0"/>
      <w:marRight w:val="0"/>
      <w:marTop w:val="0"/>
      <w:marBottom w:val="0"/>
      <w:divBdr>
        <w:top w:val="none" w:sz="0" w:space="0" w:color="auto"/>
        <w:left w:val="none" w:sz="0" w:space="0" w:color="auto"/>
        <w:bottom w:val="none" w:sz="0" w:space="0" w:color="auto"/>
        <w:right w:val="none" w:sz="0" w:space="0" w:color="auto"/>
      </w:divBdr>
    </w:div>
    <w:div w:id="1398674538">
      <w:bodyDiv w:val="1"/>
      <w:marLeft w:val="0"/>
      <w:marRight w:val="0"/>
      <w:marTop w:val="0"/>
      <w:marBottom w:val="0"/>
      <w:divBdr>
        <w:top w:val="none" w:sz="0" w:space="0" w:color="auto"/>
        <w:left w:val="none" w:sz="0" w:space="0" w:color="auto"/>
        <w:bottom w:val="none" w:sz="0" w:space="0" w:color="auto"/>
        <w:right w:val="none" w:sz="0" w:space="0" w:color="auto"/>
      </w:divBdr>
    </w:div>
    <w:div w:id="1399089043">
      <w:bodyDiv w:val="1"/>
      <w:marLeft w:val="0"/>
      <w:marRight w:val="0"/>
      <w:marTop w:val="0"/>
      <w:marBottom w:val="0"/>
      <w:divBdr>
        <w:top w:val="none" w:sz="0" w:space="0" w:color="auto"/>
        <w:left w:val="none" w:sz="0" w:space="0" w:color="auto"/>
        <w:bottom w:val="none" w:sz="0" w:space="0" w:color="auto"/>
        <w:right w:val="none" w:sz="0" w:space="0" w:color="auto"/>
      </w:divBdr>
    </w:div>
    <w:div w:id="1409422104">
      <w:bodyDiv w:val="1"/>
      <w:marLeft w:val="0"/>
      <w:marRight w:val="0"/>
      <w:marTop w:val="0"/>
      <w:marBottom w:val="0"/>
      <w:divBdr>
        <w:top w:val="none" w:sz="0" w:space="0" w:color="auto"/>
        <w:left w:val="none" w:sz="0" w:space="0" w:color="auto"/>
        <w:bottom w:val="none" w:sz="0" w:space="0" w:color="auto"/>
        <w:right w:val="none" w:sz="0" w:space="0" w:color="auto"/>
      </w:divBdr>
    </w:div>
    <w:div w:id="1433892491">
      <w:bodyDiv w:val="1"/>
      <w:marLeft w:val="0"/>
      <w:marRight w:val="0"/>
      <w:marTop w:val="0"/>
      <w:marBottom w:val="0"/>
      <w:divBdr>
        <w:top w:val="none" w:sz="0" w:space="0" w:color="auto"/>
        <w:left w:val="none" w:sz="0" w:space="0" w:color="auto"/>
        <w:bottom w:val="none" w:sz="0" w:space="0" w:color="auto"/>
        <w:right w:val="none" w:sz="0" w:space="0" w:color="auto"/>
      </w:divBdr>
    </w:div>
    <w:div w:id="1434738176">
      <w:bodyDiv w:val="1"/>
      <w:marLeft w:val="0"/>
      <w:marRight w:val="0"/>
      <w:marTop w:val="0"/>
      <w:marBottom w:val="0"/>
      <w:divBdr>
        <w:top w:val="none" w:sz="0" w:space="0" w:color="auto"/>
        <w:left w:val="none" w:sz="0" w:space="0" w:color="auto"/>
        <w:bottom w:val="none" w:sz="0" w:space="0" w:color="auto"/>
        <w:right w:val="none" w:sz="0" w:space="0" w:color="auto"/>
      </w:divBdr>
    </w:div>
    <w:div w:id="1468430934">
      <w:bodyDiv w:val="1"/>
      <w:marLeft w:val="0"/>
      <w:marRight w:val="0"/>
      <w:marTop w:val="0"/>
      <w:marBottom w:val="0"/>
      <w:divBdr>
        <w:top w:val="none" w:sz="0" w:space="0" w:color="auto"/>
        <w:left w:val="none" w:sz="0" w:space="0" w:color="auto"/>
        <w:bottom w:val="none" w:sz="0" w:space="0" w:color="auto"/>
        <w:right w:val="none" w:sz="0" w:space="0" w:color="auto"/>
      </w:divBdr>
    </w:div>
    <w:div w:id="1493915158">
      <w:bodyDiv w:val="1"/>
      <w:marLeft w:val="0"/>
      <w:marRight w:val="0"/>
      <w:marTop w:val="0"/>
      <w:marBottom w:val="0"/>
      <w:divBdr>
        <w:top w:val="none" w:sz="0" w:space="0" w:color="auto"/>
        <w:left w:val="none" w:sz="0" w:space="0" w:color="auto"/>
        <w:bottom w:val="none" w:sz="0" w:space="0" w:color="auto"/>
        <w:right w:val="none" w:sz="0" w:space="0" w:color="auto"/>
      </w:divBdr>
    </w:div>
    <w:div w:id="1504858085">
      <w:bodyDiv w:val="1"/>
      <w:marLeft w:val="0"/>
      <w:marRight w:val="0"/>
      <w:marTop w:val="0"/>
      <w:marBottom w:val="0"/>
      <w:divBdr>
        <w:top w:val="none" w:sz="0" w:space="0" w:color="auto"/>
        <w:left w:val="none" w:sz="0" w:space="0" w:color="auto"/>
        <w:bottom w:val="none" w:sz="0" w:space="0" w:color="auto"/>
        <w:right w:val="none" w:sz="0" w:space="0" w:color="auto"/>
      </w:divBdr>
    </w:div>
    <w:div w:id="1519005784">
      <w:bodyDiv w:val="1"/>
      <w:marLeft w:val="0"/>
      <w:marRight w:val="0"/>
      <w:marTop w:val="0"/>
      <w:marBottom w:val="0"/>
      <w:divBdr>
        <w:top w:val="none" w:sz="0" w:space="0" w:color="auto"/>
        <w:left w:val="none" w:sz="0" w:space="0" w:color="auto"/>
        <w:bottom w:val="none" w:sz="0" w:space="0" w:color="auto"/>
        <w:right w:val="none" w:sz="0" w:space="0" w:color="auto"/>
      </w:divBdr>
      <w:divsChild>
        <w:div w:id="1737163379">
          <w:marLeft w:val="0"/>
          <w:marRight w:val="0"/>
          <w:marTop w:val="0"/>
          <w:marBottom w:val="0"/>
          <w:divBdr>
            <w:top w:val="none" w:sz="0" w:space="0" w:color="auto"/>
            <w:left w:val="none" w:sz="0" w:space="0" w:color="auto"/>
            <w:bottom w:val="none" w:sz="0" w:space="0" w:color="auto"/>
            <w:right w:val="none" w:sz="0" w:space="0" w:color="auto"/>
          </w:divBdr>
        </w:div>
        <w:div w:id="1827285184">
          <w:marLeft w:val="0"/>
          <w:marRight w:val="0"/>
          <w:marTop w:val="0"/>
          <w:marBottom w:val="0"/>
          <w:divBdr>
            <w:top w:val="none" w:sz="0" w:space="0" w:color="auto"/>
            <w:left w:val="none" w:sz="0" w:space="0" w:color="auto"/>
            <w:bottom w:val="none" w:sz="0" w:space="0" w:color="auto"/>
            <w:right w:val="none" w:sz="0" w:space="0" w:color="auto"/>
          </w:divBdr>
        </w:div>
        <w:div w:id="2110225816">
          <w:marLeft w:val="0"/>
          <w:marRight w:val="0"/>
          <w:marTop w:val="0"/>
          <w:marBottom w:val="0"/>
          <w:divBdr>
            <w:top w:val="none" w:sz="0" w:space="0" w:color="auto"/>
            <w:left w:val="none" w:sz="0" w:space="0" w:color="auto"/>
            <w:bottom w:val="none" w:sz="0" w:space="0" w:color="auto"/>
            <w:right w:val="none" w:sz="0" w:space="0" w:color="auto"/>
          </w:divBdr>
        </w:div>
      </w:divsChild>
    </w:div>
    <w:div w:id="1538813032">
      <w:bodyDiv w:val="1"/>
      <w:marLeft w:val="0"/>
      <w:marRight w:val="0"/>
      <w:marTop w:val="0"/>
      <w:marBottom w:val="0"/>
      <w:divBdr>
        <w:top w:val="none" w:sz="0" w:space="0" w:color="auto"/>
        <w:left w:val="none" w:sz="0" w:space="0" w:color="auto"/>
        <w:bottom w:val="none" w:sz="0" w:space="0" w:color="auto"/>
        <w:right w:val="none" w:sz="0" w:space="0" w:color="auto"/>
      </w:divBdr>
    </w:div>
    <w:div w:id="1541552751">
      <w:bodyDiv w:val="1"/>
      <w:marLeft w:val="0"/>
      <w:marRight w:val="0"/>
      <w:marTop w:val="0"/>
      <w:marBottom w:val="0"/>
      <w:divBdr>
        <w:top w:val="none" w:sz="0" w:space="0" w:color="auto"/>
        <w:left w:val="none" w:sz="0" w:space="0" w:color="auto"/>
        <w:bottom w:val="none" w:sz="0" w:space="0" w:color="auto"/>
        <w:right w:val="none" w:sz="0" w:space="0" w:color="auto"/>
      </w:divBdr>
    </w:div>
    <w:div w:id="1560628275">
      <w:bodyDiv w:val="1"/>
      <w:marLeft w:val="0"/>
      <w:marRight w:val="0"/>
      <w:marTop w:val="0"/>
      <w:marBottom w:val="0"/>
      <w:divBdr>
        <w:top w:val="none" w:sz="0" w:space="0" w:color="auto"/>
        <w:left w:val="none" w:sz="0" w:space="0" w:color="auto"/>
        <w:bottom w:val="none" w:sz="0" w:space="0" w:color="auto"/>
        <w:right w:val="none" w:sz="0" w:space="0" w:color="auto"/>
      </w:divBdr>
    </w:div>
    <w:div w:id="1594819111">
      <w:bodyDiv w:val="1"/>
      <w:marLeft w:val="0"/>
      <w:marRight w:val="0"/>
      <w:marTop w:val="0"/>
      <w:marBottom w:val="0"/>
      <w:divBdr>
        <w:top w:val="none" w:sz="0" w:space="0" w:color="auto"/>
        <w:left w:val="none" w:sz="0" w:space="0" w:color="auto"/>
        <w:bottom w:val="none" w:sz="0" w:space="0" w:color="auto"/>
        <w:right w:val="none" w:sz="0" w:space="0" w:color="auto"/>
      </w:divBdr>
    </w:div>
    <w:div w:id="1624266910">
      <w:bodyDiv w:val="1"/>
      <w:marLeft w:val="0"/>
      <w:marRight w:val="0"/>
      <w:marTop w:val="0"/>
      <w:marBottom w:val="0"/>
      <w:divBdr>
        <w:top w:val="none" w:sz="0" w:space="0" w:color="auto"/>
        <w:left w:val="none" w:sz="0" w:space="0" w:color="auto"/>
        <w:bottom w:val="none" w:sz="0" w:space="0" w:color="auto"/>
        <w:right w:val="none" w:sz="0" w:space="0" w:color="auto"/>
      </w:divBdr>
      <w:divsChild>
        <w:div w:id="14966565">
          <w:marLeft w:val="1166"/>
          <w:marRight w:val="0"/>
          <w:marTop w:val="86"/>
          <w:marBottom w:val="0"/>
          <w:divBdr>
            <w:top w:val="none" w:sz="0" w:space="0" w:color="auto"/>
            <w:left w:val="none" w:sz="0" w:space="0" w:color="auto"/>
            <w:bottom w:val="none" w:sz="0" w:space="0" w:color="auto"/>
            <w:right w:val="none" w:sz="0" w:space="0" w:color="auto"/>
          </w:divBdr>
        </w:div>
        <w:div w:id="149256456">
          <w:marLeft w:val="547"/>
          <w:marRight w:val="0"/>
          <w:marTop w:val="86"/>
          <w:marBottom w:val="0"/>
          <w:divBdr>
            <w:top w:val="none" w:sz="0" w:space="0" w:color="auto"/>
            <w:left w:val="none" w:sz="0" w:space="0" w:color="auto"/>
            <w:bottom w:val="none" w:sz="0" w:space="0" w:color="auto"/>
            <w:right w:val="none" w:sz="0" w:space="0" w:color="auto"/>
          </w:divBdr>
        </w:div>
        <w:div w:id="943540983">
          <w:marLeft w:val="547"/>
          <w:marRight w:val="0"/>
          <w:marTop w:val="86"/>
          <w:marBottom w:val="0"/>
          <w:divBdr>
            <w:top w:val="none" w:sz="0" w:space="0" w:color="auto"/>
            <w:left w:val="none" w:sz="0" w:space="0" w:color="auto"/>
            <w:bottom w:val="none" w:sz="0" w:space="0" w:color="auto"/>
            <w:right w:val="none" w:sz="0" w:space="0" w:color="auto"/>
          </w:divBdr>
        </w:div>
        <w:div w:id="1177890177">
          <w:marLeft w:val="547"/>
          <w:marRight w:val="0"/>
          <w:marTop w:val="86"/>
          <w:marBottom w:val="0"/>
          <w:divBdr>
            <w:top w:val="none" w:sz="0" w:space="0" w:color="auto"/>
            <w:left w:val="none" w:sz="0" w:space="0" w:color="auto"/>
            <w:bottom w:val="none" w:sz="0" w:space="0" w:color="auto"/>
            <w:right w:val="none" w:sz="0" w:space="0" w:color="auto"/>
          </w:divBdr>
        </w:div>
        <w:div w:id="1749770406">
          <w:marLeft w:val="547"/>
          <w:marRight w:val="0"/>
          <w:marTop w:val="86"/>
          <w:marBottom w:val="0"/>
          <w:divBdr>
            <w:top w:val="none" w:sz="0" w:space="0" w:color="auto"/>
            <w:left w:val="none" w:sz="0" w:space="0" w:color="auto"/>
            <w:bottom w:val="none" w:sz="0" w:space="0" w:color="auto"/>
            <w:right w:val="none" w:sz="0" w:space="0" w:color="auto"/>
          </w:divBdr>
        </w:div>
        <w:div w:id="1821264472">
          <w:marLeft w:val="547"/>
          <w:marRight w:val="0"/>
          <w:marTop w:val="86"/>
          <w:marBottom w:val="0"/>
          <w:divBdr>
            <w:top w:val="none" w:sz="0" w:space="0" w:color="auto"/>
            <w:left w:val="none" w:sz="0" w:space="0" w:color="auto"/>
            <w:bottom w:val="none" w:sz="0" w:space="0" w:color="auto"/>
            <w:right w:val="none" w:sz="0" w:space="0" w:color="auto"/>
          </w:divBdr>
        </w:div>
        <w:div w:id="2002151824">
          <w:marLeft w:val="1166"/>
          <w:marRight w:val="0"/>
          <w:marTop w:val="86"/>
          <w:marBottom w:val="0"/>
          <w:divBdr>
            <w:top w:val="none" w:sz="0" w:space="0" w:color="auto"/>
            <w:left w:val="none" w:sz="0" w:space="0" w:color="auto"/>
            <w:bottom w:val="none" w:sz="0" w:space="0" w:color="auto"/>
            <w:right w:val="none" w:sz="0" w:space="0" w:color="auto"/>
          </w:divBdr>
        </w:div>
      </w:divsChild>
    </w:div>
    <w:div w:id="1626085149">
      <w:bodyDiv w:val="1"/>
      <w:marLeft w:val="0"/>
      <w:marRight w:val="0"/>
      <w:marTop w:val="0"/>
      <w:marBottom w:val="0"/>
      <w:divBdr>
        <w:top w:val="none" w:sz="0" w:space="0" w:color="auto"/>
        <w:left w:val="none" w:sz="0" w:space="0" w:color="auto"/>
        <w:bottom w:val="none" w:sz="0" w:space="0" w:color="auto"/>
        <w:right w:val="none" w:sz="0" w:space="0" w:color="auto"/>
      </w:divBdr>
      <w:divsChild>
        <w:div w:id="297803303">
          <w:marLeft w:val="0"/>
          <w:marRight w:val="0"/>
          <w:marTop w:val="0"/>
          <w:marBottom w:val="0"/>
          <w:divBdr>
            <w:top w:val="none" w:sz="0" w:space="0" w:color="auto"/>
            <w:left w:val="none" w:sz="0" w:space="0" w:color="auto"/>
            <w:bottom w:val="none" w:sz="0" w:space="0" w:color="auto"/>
            <w:right w:val="none" w:sz="0" w:space="0" w:color="auto"/>
          </w:divBdr>
        </w:div>
        <w:div w:id="337200127">
          <w:marLeft w:val="0"/>
          <w:marRight w:val="0"/>
          <w:marTop w:val="0"/>
          <w:marBottom w:val="0"/>
          <w:divBdr>
            <w:top w:val="none" w:sz="0" w:space="0" w:color="auto"/>
            <w:left w:val="none" w:sz="0" w:space="0" w:color="auto"/>
            <w:bottom w:val="none" w:sz="0" w:space="0" w:color="auto"/>
            <w:right w:val="none" w:sz="0" w:space="0" w:color="auto"/>
          </w:divBdr>
        </w:div>
        <w:div w:id="1513881982">
          <w:marLeft w:val="0"/>
          <w:marRight w:val="0"/>
          <w:marTop w:val="0"/>
          <w:marBottom w:val="0"/>
          <w:divBdr>
            <w:top w:val="none" w:sz="0" w:space="0" w:color="auto"/>
            <w:left w:val="none" w:sz="0" w:space="0" w:color="auto"/>
            <w:bottom w:val="none" w:sz="0" w:space="0" w:color="auto"/>
            <w:right w:val="none" w:sz="0" w:space="0" w:color="auto"/>
          </w:divBdr>
        </w:div>
        <w:div w:id="1623414417">
          <w:marLeft w:val="0"/>
          <w:marRight w:val="0"/>
          <w:marTop w:val="0"/>
          <w:marBottom w:val="0"/>
          <w:divBdr>
            <w:top w:val="none" w:sz="0" w:space="0" w:color="auto"/>
            <w:left w:val="none" w:sz="0" w:space="0" w:color="auto"/>
            <w:bottom w:val="none" w:sz="0" w:space="0" w:color="auto"/>
            <w:right w:val="none" w:sz="0" w:space="0" w:color="auto"/>
          </w:divBdr>
        </w:div>
      </w:divsChild>
    </w:div>
    <w:div w:id="1660694598">
      <w:bodyDiv w:val="1"/>
      <w:marLeft w:val="0"/>
      <w:marRight w:val="0"/>
      <w:marTop w:val="0"/>
      <w:marBottom w:val="0"/>
      <w:divBdr>
        <w:top w:val="none" w:sz="0" w:space="0" w:color="auto"/>
        <w:left w:val="none" w:sz="0" w:space="0" w:color="auto"/>
        <w:bottom w:val="none" w:sz="0" w:space="0" w:color="auto"/>
        <w:right w:val="none" w:sz="0" w:space="0" w:color="auto"/>
      </w:divBdr>
      <w:divsChild>
        <w:div w:id="20134038">
          <w:marLeft w:val="0"/>
          <w:marRight w:val="0"/>
          <w:marTop w:val="0"/>
          <w:marBottom w:val="0"/>
          <w:divBdr>
            <w:top w:val="none" w:sz="0" w:space="0" w:color="auto"/>
            <w:left w:val="none" w:sz="0" w:space="0" w:color="auto"/>
            <w:bottom w:val="none" w:sz="0" w:space="0" w:color="auto"/>
            <w:right w:val="none" w:sz="0" w:space="0" w:color="auto"/>
          </w:divBdr>
        </w:div>
        <w:div w:id="42797437">
          <w:marLeft w:val="0"/>
          <w:marRight w:val="0"/>
          <w:marTop w:val="0"/>
          <w:marBottom w:val="0"/>
          <w:divBdr>
            <w:top w:val="none" w:sz="0" w:space="0" w:color="auto"/>
            <w:left w:val="none" w:sz="0" w:space="0" w:color="auto"/>
            <w:bottom w:val="none" w:sz="0" w:space="0" w:color="auto"/>
            <w:right w:val="none" w:sz="0" w:space="0" w:color="auto"/>
          </w:divBdr>
        </w:div>
        <w:div w:id="134026851">
          <w:marLeft w:val="0"/>
          <w:marRight w:val="0"/>
          <w:marTop w:val="0"/>
          <w:marBottom w:val="0"/>
          <w:divBdr>
            <w:top w:val="none" w:sz="0" w:space="0" w:color="auto"/>
            <w:left w:val="none" w:sz="0" w:space="0" w:color="auto"/>
            <w:bottom w:val="none" w:sz="0" w:space="0" w:color="auto"/>
            <w:right w:val="none" w:sz="0" w:space="0" w:color="auto"/>
          </w:divBdr>
        </w:div>
        <w:div w:id="198468460">
          <w:marLeft w:val="0"/>
          <w:marRight w:val="0"/>
          <w:marTop w:val="0"/>
          <w:marBottom w:val="0"/>
          <w:divBdr>
            <w:top w:val="none" w:sz="0" w:space="0" w:color="auto"/>
            <w:left w:val="none" w:sz="0" w:space="0" w:color="auto"/>
            <w:bottom w:val="none" w:sz="0" w:space="0" w:color="auto"/>
            <w:right w:val="none" w:sz="0" w:space="0" w:color="auto"/>
          </w:divBdr>
        </w:div>
        <w:div w:id="431820804">
          <w:marLeft w:val="0"/>
          <w:marRight w:val="0"/>
          <w:marTop w:val="0"/>
          <w:marBottom w:val="0"/>
          <w:divBdr>
            <w:top w:val="none" w:sz="0" w:space="0" w:color="auto"/>
            <w:left w:val="none" w:sz="0" w:space="0" w:color="auto"/>
            <w:bottom w:val="none" w:sz="0" w:space="0" w:color="auto"/>
            <w:right w:val="none" w:sz="0" w:space="0" w:color="auto"/>
          </w:divBdr>
        </w:div>
        <w:div w:id="1053650046">
          <w:marLeft w:val="0"/>
          <w:marRight w:val="0"/>
          <w:marTop w:val="0"/>
          <w:marBottom w:val="0"/>
          <w:divBdr>
            <w:top w:val="none" w:sz="0" w:space="0" w:color="auto"/>
            <w:left w:val="none" w:sz="0" w:space="0" w:color="auto"/>
            <w:bottom w:val="none" w:sz="0" w:space="0" w:color="auto"/>
            <w:right w:val="none" w:sz="0" w:space="0" w:color="auto"/>
          </w:divBdr>
        </w:div>
        <w:div w:id="1187862947">
          <w:marLeft w:val="0"/>
          <w:marRight w:val="0"/>
          <w:marTop w:val="0"/>
          <w:marBottom w:val="0"/>
          <w:divBdr>
            <w:top w:val="none" w:sz="0" w:space="0" w:color="auto"/>
            <w:left w:val="none" w:sz="0" w:space="0" w:color="auto"/>
            <w:bottom w:val="none" w:sz="0" w:space="0" w:color="auto"/>
            <w:right w:val="none" w:sz="0" w:space="0" w:color="auto"/>
          </w:divBdr>
        </w:div>
        <w:div w:id="1452673246">
          <w:marLeft w:val="0"/>
          <w:marRight w:val="0"/>
          <w:marTop w:val="0"/>
          <w:marBottom w:val="0"/>
          <w:divBdr>
            <w:top w:val="none" w:sz="0" w:space="0" w:color="auto"/>
            <w:left w:val="none" w:sz="0" w:space="0" w:color="auto"/>
            <w:bottom w:val="none" w:sz="0" w:space="0" w:color="auto"/>
            <w:right w:val="none" w:sz="0" w:space="0" w:color="auto"/>
          </w:divBdr>
        </w:div>
        <w:div w:id="1755200419">
          <w:marLeft w:val="0"/>
          <w:marRight w:val="0"/>
          <w:marTop w:val="0"/>
          <w:marBottom w:val="0"/>
          <w:divBdr>
            <w:top w:val="none" w:sz="0" w:space="0" w:color="auto"/>
            <w:left w:val="none" w:sz="0" w:space="0" w:color="auto"/>
            <w:bottom w:val="none" w:sz="0" w:space="0" w:color="auto"/>
            <w:right w:val="none" w:sz="0" w:space="0" w:color="auto"/>
          </w:divBdr>
        </w:div>
        <w:div w:id="1759253884">
          <w:marLeft w:val="0"/>
          <w:marRight w:val="0"/>
          <w:marTop w:val="0"/>
          <w:marBottom w:val="0"/>
          <w:divBdr>
            <w:top w:val="none" w:sz="0" w:space="0" w:color="auto"/>
            <w:left w:val="none" w:sz="0" w:space="0" w:color="auto"/>
            <w:bottom w:val="none" w:sz="0" w:space="0" w:color="auto"/>
            <w:right w:val="none" w:sz="0" w:space="0" w:color="auto"/>
          </w:divBdr>
        </w:div>
        <w:div w:id="2047368473">
          <w:marLeft w:val="0"/>
          <w:marRight w:val="0"/>
          <w:marTop w:val="0"/>
          <w:marBottom w:val="0"/>
          <w:divBdr>
            <w:top w:val="none" w:sz="0" w:space="0" w:color="auto"/>
            <w:left w:val="none" w:sz="0" w:space="0" w:color="auto"/>
            <w:bottom w:val="none" w:sz="0" w:space="0" w:color="auto"/>
            <w:right w:val="none" w:sz="0" w:space="0" w:color="auto"/>
          </w:divBdr>
        </w:div>
        <w:div w:id="2101293763">
          <w:marLeft w:val="0"/>
          <w:marRight w:val="0"/>
          <w:marTop w:val="0"/>
          <w:marBottom w:val="0"/>
          <w:divBdr>
            <w:top w:val="none" w:sz="0" w:space="0" w:color="auto"/>
            <w:left w:val="none" w:sz="0" w:space="0" w:color="auto"/>
            <w:bottom w:val="none" w:sz="0" w:space="0" w:color="auto"/>
            <w:right w:val="none" w:sz="0" w:space="0" w:color="auto"/>
          </w:divBdr>
        </w:div>
        <w:div w:id="2117213153">
          <w:marLeft w:val="0"/>
          <w:marRight w:val="0"/>
          <w:marTop w:val="0"/>
          <w:marBottom w:val="0"/>
          <w:divBdr>
            <w:top w:val="none" w:sz="0" w:space="0" w:color="auto"/>
            <w:left w:val="none" w:sz="0" w:space="0" w:color="auto"/>
            <w:bottom w:val="none" w:sz="0" w:space="0" w:color="auto"/>
            <w:right w:val="none" w:sz="0" w:space="0" w:color="auto"/>
          </w:divBdr>
        </w:div>
      </w:divsChild>
    </w:div>
    <w:div w:id="1686250718">
      <w:bodyDiv w:val="1"/>
      <w:marLeft w:val="0"/>
      <w:marRight w:val="0"/>
      <w:marTop w:val="0"/>
      <w:marBottom w:val="0"/>
      <w:divBdr>
        <w:top w:val="none" w:sz="0" w:space="0" w:color="auto"/>
        <w:left w:val="none" w:sz="0" w:space="0" w:color="auto"/>
        <w:bottom w:val="none" w:sz="0" w:space="0" w:color="auto"/>
        <w:right w:val="none" w:sz="0" w:space="0" w:color="auto"/>
      </w:divBdr>
    </w:div>
    <w:div w:id="1717119386">
      <w:bodyDiv w:val="1"/>
      <w:marLeft w:val="0"/>
      <w:marRight w:val="0"/>
      <w:marTop w:val="0"/>
      <w:marBottom w:val="0"/>
      <w:divBdr>
        <w:top w:val="none" w:sz="0" w:space="0" w:color="auto"/>
        <w:left w:val="none" w:sz="0" w:space="0" w:color="auto"/>
        <w:bottom w:val="none" w:sz="0" w:space="0" w:color="auto"/>
        <w:right w:val="none" w:sz="0" w:space="0" w:color="auto"/>
      </w:divBdr>
    </w:div>
    <w:div w:id="1719159683">
      <w:bodyDiv w:val="1"/>
      <w:marLeft w:val="0"/>
      <w:marRight w:val="0"/>
      <w:marTop w:val="0"/>
      <w:marBottom w:val="0"/>
      <w:divBdr>
        <w:top w:val="none" w:sz="0" w:space="0" w:color="auto"/>
        <w:left w:val="none" w:sz="0" w:space="0" w:color="auto"/>
        <w:bottom w:val="none" w:sz="0" w:space="0" w:color="auto"/>
        <w:right w:val="none" w:sz="0" w:space="0" w:color="auto"/>
      </w:divBdr>
    </w:div>
    <w:div w:id="1726833097">
      <w:bodyDiv w:val="1"/>
      <w:marLeft w:val="0"/>
      <w:marRight w:val="0"/>
      <w:marTop w:val="0"/>
      <w:marBottom w:val="0"/>
      <w:divBdr>
        <w:top w:val="none" w:sz="0" w:space="0" w:color="auto"/>
        <w:left w:val="none" w:sz="0" w:space="0" w:color="auto"/>
        <w:bottom w:val="none" w:sz="0" w:space="0" w:color="auto"/>
        <w:right w:val="none" w:sz="0" w:space="0" w:color="auto"/>
      </w:divBdr>
    </w:div>
    <w:div w:id="1729766363">
      <w:bodyDiv w:val="1"/>
      <w:marLeft w:val="0"/>
      <w:marRight w:val="0"/>
      <w:marTop w:val="0"/>
      <w:marBottom w:val="0"/>
      <w:divBdr>
        <w:top w:val="none" w:sz="0" w:space="0" w:color="auto"/>
        <w:left w:val="none" w:sz="0" w:space="0" w:color="auto"/>
        <w:bottom w:val="none" w:sz="0" w:space="0" w:color="auto"/>
        <w:right w:val="none" w:sz="0" w:space="0" w:color="auto"/>
      </w:divBdr>
    </w:div>
    <w:div w:id="1731347904">
      <w:bodyDiv w:val="1"/>
      <w:marLeft w:val="0"/>
      <w:marRight w:val="0"/>
      <w:marTop w:val="0"/>
      <w:marBottom w:val="0"/>
      <w:divBdr>
        <w:top w:val="none" w:sz="0" w:space="0" w:color="auto"/>
        <w:left w:val="none" w:sz="0" w:space="0" w:color="auto"/>
        <w:bottom w:val="none" w:sz="0" w:space="0" w:color="auto"/>
        <w:right w:val="none" w:sz="0" w:space="0" w:color="auto"/>
      </w:divBdr>
    </w:div>
    <w:div w:id="1733504923">
      <w:bodyDiv w:val="1"/>
      <w:marLeft w:val="0"/>
      <w:marRight w:val="0"/>
      <w:marTop w:val="0"/>
      <w:marBottom w:val="0"/>
      <w:divBdr>
        <w:top w:val="none" w:sz="0" w:space="0" w:color="auto"/>
        <w:left w:val="none" w:sz="0" w:space="0" w:color="auto"/>
        <w:bottom w:val="none" w:sz="0" w:space="0" w:color="auto"/>
        <w:right w:val="none" w:sz="0" w:space="0" w:color="auto"/>
      </w:divBdr>
    </w:div>
    <w:div w:id="1734890672">
      <w:bodyDiv w:val="1"/>
      <w:marLeft w:val="0"/>
      <w:marRight w:val="0"/>
      <w:marTop w:val="0"/>
      <w:marBottom w:val="0"/>
      <w:divBdr>
        <w:top w:val="none" w:sz="0" w:space="0" w:color="auto"/>
        <w:left w:val="none" w:sz="0" w:space="0" w:color="auto"/>
        <w:bottom w:val="none" w:sz="0" w:space="0" w:color="auto"/>
        <w:right w:val="none" w:sz="0" w:space="0" w:color="auto"/>
      </w:divBdr>
    </w:div>
    <w:div w:id="1739404680">
      <w:bodyDiv w:val="1"/>
      <w:marLeft w:val="0"/>
      <w:marRight w:val="0"/>
      <w:marTop w:val="0"/>
      <w:marBottom w:val="0"/>
      <w:divBdr>
        <w:top w:val="none" w:sz="0" w:space="0" w:color="auto"/>
        <w:left w:val="none" w:sz="0" w:space="0" w:color="auto"/>
        <w:bottom w:val="none" w:sz="0" w:space="0" w:color="auto"/>
        <w:right w:val="none" w:sz="0" w:space="0" w:color="auto"/>
      </w:divBdr>
      <w:divsChild>
        <w:div w:id="445540412">
          <w:marLeft w:val="0"/>
          <w:marRight w:val="0"/>
          <w:marTop w:val="0"/>
          <w:marBottom w:val="0"/>
          <w:divBdr>
            <w:top w:val="none" w:sz="0" w:space="0" w:color="auto"/>
            <w:left w:val="none" w:sz="0" w:space="0" w:color="auto"/>
            <w:bottom w:val="none" w:sz="0" w:space="0" w:color="auto"/>
            <w:right w:val="none" w:sz="0" w:space="0" w:color="auto"/>
          </w:divBdr>
        </w:div>
        <w:div w:id="696546678">
          <w:marLeft w:val="0"/>
          <w:marRight w:val="0"/>
          <w:marTop w:val="0"/>
          <w:marBottom w:val="0"/>
          <w:divBdr>
            <w:top w:val="none" w:sz="0" w:space="0" w:color="auto"/>
            <w:left w:val="none" w:sz="0" w:space="0" w:color="auto"/>
            <w:bottom w:val="none" w:sz="0" w:space="0" w:color="auto"/>
            <w:right w:val="none" w:sz="0" w:space="0" w:color="auto"/>
          </w:divBdr>
        </w:div>
      </w:divsChild>
    </w:div>
    <w:div w:id="1741904985">
      <w:bodyDiv w:val="1"/>
      <w:marLeft w:val="0"/>
      <w:marRight w:val="0"/>
      <w:marTop w:val="0"/>
      <w:marBottom w:val="0"/>
      <w:divBdr>
        <w:top w:val="none" w:sz="0" w:space="0" w:color="auto"/>
        <w:left w:val="none" w:sz="0" w:space="0" w:color="auto"/>
        <w:bottom w:val="none" w:sz="0" w:space="0" w:color="auto"/>
        <w:right w:val="none" w:sz="0" w:space="0" w:color="auto"/>
      </w:divBdr>
    </w:div>
    <w:div w:id="1753315608">
      <w:bodyDiv w:val="1"/>
      <w:marLeft w:val="0"/>
      <w:marRight w:val="0"/>
      <w:marTop w:val="0"/>
      <w:marBottom w:val="0"/>
      <w:divBdr>
        <w:top w:val="none" w:sz="0" w:space="0" w:color="auto"/>
        <w:left w:val="none" w:sz="0" w:space="0" w:color="auto"/>
        <w:bottom w:val="none" w:sz="0" w:space="0" w:color="auto"/>
        <w:right w:val="none" w:sz="0" w:space="0" w:color="auto"/>
      </w:divBdr>
      <w:divsChild>
        <w:div w:id="1669284284">
          <w:marLeft w:val="0"/>
          <w:marRight w:val="0"/>
          <w:marTop w:val="0"/>
          <w:marBottom w:val="0"/>
          <w:divBdr>
            <w:top w:val="none" w:sz="0" w:space="0" w:color="auto"/>
            <w:left w:val="none" w:sz="0" w:space="0" w:color="auto"/>
            <w:bottom w:val="none" w:sz="0" w:space="0" w:color="auto"/>
            <w:right w:val="none" w:sz="0" w:space="0" w:color="auto"/>
          </w:divBdr>
          <w:divsChild>
            <w:div w:id="290867875">
              <w:marLeft w:val="0"/>
              <w:marRight w:val="0"/>
              <w:marTop w:val="0"/>
              <w:marBottom w:val="0"/>
              <w:divBdr>
                <w:top w:val="none" w:sz="0" w:space="0" w:color="auto"/>
                <w:left w:val="none" w:sz="0" w:space="0" w:color="auto"/>
                <w:bottom w:val="none" w:sz="0" w:space="0" w:color="auto"/>
                <w:right w:val="none" w:sz="0" w:space="0" w:color="auto"/>
              </w:divBdr>
              <w:divsChild>
                <w:div w:id="152724180">
                  <w:marLeft w:val="0"/>
                  <w:marRight w:val="0"/>
                  <w:marTop w:val="0"/>
                  <w:marBottom w:val="0"/>
                  <w:divBdr>
                    <w:top w:val="none" w:sz="0" w:space="0" w:color="auto"/>
                    <w:left w:val="none" w:sz="0" w:space="0" w:color="auto"/>
                    <w:bottom w:val="none" w:sz="0" w:space="0" w:color="auto"/>
                    <w:right w:val="none" w:sz="0" w:space="0" w:color="auto"/>
                  </w:divBdr>
                  <w:divsChild>
                    <w:div w:id="475610667">
                      <w:marLeft w:val="0"/>
                      <w:marRight w:val="0"/>
                      <w:marTop w:val="0"/>
                      <w:marBottom w:val="0"/>
                      <w:divBdr>
                        <w:top w:val="none" w:sz="0" w:space="0" w:color="auto"/>
                        <w:left w:val="none" w:sz="0" w:space="0" w:color="auto"/>
                        <w:bottom w:val="none" w:sz="0" w:space="0" w:color="auto"/>
                        <w:right w:val="none" w:sz="0" w:space="0" w:color="auto"/>
                      </w:divBdr>
                      <w:divsChild>
                        <w:div w:id="1543594692">
                          <w:marLeft w:val="0"/>
                          <w:marRight w:val="0"/>
                          <w:marTop w:val="0"/>
                          <w:marBottom w:val="0"/>
                          <w:divBdr>
                            <w:top w:val="none" w:sz="0" w:space="0" w:color="auto"/>
                            <w:left w:val="none" w:sz="0" w:space="0" w:color="auto"/>
                            <w:bottom w:val="none" w:sz="0" w:space="0" w:color="auto"/>
                            <w:right w:val="none" w:sz="0" w:space="0" w:color="auto"/>
                          </w:divBdr>
                          <w:divsChild>
                            <w:div w:id="380709076">
                              <w:marLeft w:val="0"/>
                              <w:marRight w:val="0"/>
                              <w:marTop w:val="0"/>
                              <w:marBottom w:val="0"/>
                              <w:divBdr>
                                <w:top w:val="none" w:sz="0" w:space="0" w:color="auto"/>
                                <w:left w:val="none" w:sz="0" w:space="0" w:color="auto"/>
                                <w:bottom w:val="none" w:sz="0" w:space="0" w:color="auto"/>
                                <w:right w:val="none" w:sz="0" w:space="0" w:color="auto"/>
                              </w:divBdr>
                              <w:divsChild>
                                <w:div w:id="939948778">
                                  <w:marLeft w:val="0"/>
                                  <w:marRight w:val="0"/>
                                  <w:marTop w:val="0"/>
                                  <w:marBottom w:val="0"/>
                                  <w:divBdr>
                                    <w:top w:val="none" w:sz="0" w:space="0" w:color="auto"/>
                                    <w:left w:val="none" w:sz="0" w:space="0" w:color="auto"/>
                                    <w:bottom w:val="none" w:sz="0" w:space="0" w:color="auto"/>
                                    <w:right w:val="none" w:sz="0" w:space="0" w:color="auto"/>
                                  </w:divBdr>
                                  <w:divsChild>
                                    <w:div w:id="665743056">
                                      <w:marLeft w:val="0"/>
                                      <w:marRight w:val="0"/>
                                      <w:marTop w:val="0"/>
                                      <w:marBottom w:val="0"/>
                                      <w:divBdr>
                                        <w:top w:val="none" w:sz="0" w:space="0" w:color="auto"/>
                                        <w:left w:val="none" w:sz="0" w:space="0" w:color="auto"/>
                                        <w:bottom w:val="none" w:sz="0" w:space="0" w:color="auto"/>
                                        <w:right w:val="none" w:sz="0" w:space="0" w:color="auto"/>
                                      </w:divBdr>
                                      <w:divsChild>
                                        <w:div w:id="2015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980127">
      <w:bodyDiv w:val="1"/>
      <w:marLeft w:val="0"/>
      <w:marRight w:val="0"/>
      <w:marTop w:val="0"/>
      <w:marBottom w:val="0"/>
      <w:divBdr>
        <w:top w:val="none" w:sz="0" w:space="0" w:color="auto"/>
        <w:left w:val="none" w:sz="0" w:space="0" w:color="auto"/>
        <w:bottom w:val="none" w:sz="0" w:space="0" w:color="auto"/>
        <w:right w:val="none" w:sz="0" w:space="0" w:color="auto"/>
      </w:divBdr>
    </w:div>
    <w:div w:id="1766877873">
      <w:bodyDiv w:val="1"/>
      <w:marLeft w:val="0"/>
      <w:marRight w:val="0"/>
      <w:marTop w:val="0"/>
      <w:marBottom w:val="0"/>
      <w:divBdr>
        <w:top w:val="none" w:sz="0" w:space="0" w:color="auto"/>
        <w:left w:val="none" w:sz="0" w:space="0" w:color="auto"/>
        <w:bottom w:val="none" w:sz="0" w:space="0" w:color="auto"/>
        <w:right w:val="none" w:sz="0" w:space="0" w:color="auto"/>
      </w:divBdr>
    </w:div>
    <w:div w:id="1784302183">
      <w:bodyDiv w:val="1"/>
      <w:marLeft w:val="0"/>
      <w:marRight w:val="0"/>
      <w:marTop w:val="0"/>
      <w:marBottom w:val="0"/>
      <w:divBdr>
        <w:top w:val="none" w:sz="0" w:space="0" w:color="auto"/>
        <w:left w:val="none" w:sz="0" w:space="0" w:color="auto"/>
        <w:bottom w:val="none" w:sz="0" w:space="0" w:color="auto"/>
        <w:right w:val="none" w:sz="0" w:space="0" w:color="auto"/>
      </w:divBdr>
    </w:div>
    <w:div w:id="1786656743">
      <w:bodyDiv w:val="1"/>
      <w:marLeft w:val="0"/>
      <w:marRight w:val="0"/>
      <w:marTop w:val="0"/>
      <w:marBottom w:val="0"/>
      <w:divBdr>
        <w:top w:val="none" w:sz="0" w:space="0" w:color="auto"/>
        <w:left w:val="none" w:sz="0" w:space="0" w:color="auto"/>
        <w:bottom w:val="none" w:sz="0" w:space="0" w:color="auto"/>
        <w:right w:val="none" w:sz="0" w:space="0" w:color="auto"/>
      </w:divBdr>
    </w:div>
    <w:div w:id="1808349772">
      <w:bodyDiv w:val="1"/>
      <w:marLeft w:val="0"/>
      <w:marRight w:val="0"/>
      <w:marTop w:val="0"/>
      <w:marBottom w:val="0"/>
      <w:divBdr>
        <w:top w:val="none" w:sz="0" w:space="0" w:color="auto"/>
        <w:left w:val="none" w:sz="0" w:space="0" w:color="auto"/>
        <w:bottom w:val="none" w:sz="0" w:space="0" w:color="auto"/>
        <w:right w:val="none" w:sz="0" w:space="0" w:color="auto"/>
      </w:divBdr>
    </w:div>
    <w:div w:id="1820028733">
      <w:bodyDiv w:val="1"/>
      <w:marLeft w:val="0"/>
      <w:marRight w:val="0"/>
      <w:marTop w:val="0"/>
      <w:marBottom w:val="0"/>
      <w:divBdr>
        <w:top w:val="none" w:sz="0" w:space="0" w:color="auto"/>
        <w:left w:val="none" w:sz="0" w:space="0" w:color="auto"/>
        <w:bottom w:val="none" w:sz="0" w:space="0" w:color="auto"/>
        <w:right w:val="none" w:sz="0" w:space="0" w:color="auto"/>
      </w:divBdr>
      <w:divsChild>
        <w:div w:id="289361491">
          <w:marLeft w:val="1166"/>
          <w:marRight w:val="0"/>
          <w:marTop w:val="67"/>
          <w:marBottom w:val="0"/>
          <w:divBdr>
            <w:top w:val="none" w:sz="0" w:space="0" w:color="auto"/>
            <w:left w:val="none" w:sz="0" w:space="0" w:color="auto"/>
            <w:bottom w:val="none" w:sz="0" w:space="0" w:color="auto"/>
            <w:right w:val="none" w:sz="0" w:space="0" w:color="auto"/>
          </w:divBdr>
        </w:div>
        <w:div w:id="657921418">
          <w:marLeft w:val="1166"/>
          <w:marRight w:val="0"/>
          <w:marTop w:val="67"/>
          <w:marBottom w:val="0"/>
          <w:divBdr>
            <w:top w:val="none" w:sz="0" w:space="0" w:color="auto"/>
            <w:left w:val="none" w:sz="0" w:space="0" w:color="auto"/>
            <w:bottom w:val="none" w:sz="0" w:space="0" w:color="auto"/>
            <w:right w:val="none" w:sz="0" w:space="0" w:color="auto"/>
          </w:divBdr>
        </w:div>
        <w:div w:id="1317537973">
          <w:marLeft w:val="1166"/>
          <w:marRight w:val="0"/>
          <w:marTop w:val="67"/>
          <w:marBottom w:val="0"/>
          <w:divBdr>
            <w:top w:val="none" w:sz="0" w:space="0" w:color="auto"/>
            <w:left w:val="none" w:sz="0" w:space="0" w:color="auto"/>
            <w:bottom w:val="none" w:sz="0" w:space="0" w:color="auto"/>
            <w:right w:val="none" w:sz="0" w:space="0" w:color="auto"/>
          </w:divBdr>
        </w:div>
        <w:div w:id="1507330672">
          <w:marLeft w:val="1166"/>
          <w:marRight w:val="0"/>
          <w:marTop w:val="67"/>
          <w:marBottom w:val="0"/>
          <w:divBdr>
            <w:top w:val="none" w:sz="0" w:space="0" w:color="auto"/>
            <w:left w:val="none" w:sz="0" w:space="0" w:color="auto"/>
            <w:bottom w:val="none" w:sz="0" w:space="0" w:color="auto"/>
            <w:right w:val="none" w:sz="0" w:space="0" w:color="auto"/>
          </w:divBdr>
        </w:div>
      </w:divsChild>
    </w:div>
    <w:div w:id="1820538403">
      <w:bodyDiv w:val="1"/>
      <w:marLeft w:val="0"/>
      <w:marRight w:val="0"/>
      <w:marTop w:val="0"/>
      <w:marBottom w:val="0"/>
      <w:divBdr>
        <w:top w:val="none" w:sz="0" w:space="0" w:color="auto"/>
        <w:left w:val="none" w:sz="0" w:space="0" w:color="auto"/>
        <w:bottom w:val="none" w:sz="0" w:space="0" w:color="auto"/>
        <w:right w:val="none" w:sz="0" w:space="0" w:color="auto"/>
      </w:divBdr>
    </w:div>
    <w:div w:id="1846746896">
      <w:bodyDiv w:val="1"/>
      <w:marLeft w:val="0"/>
      <w:marRight w:val="0"/>
      <w:marTop w:val="0"/>
      <w:marBottom w:val="0"/>
      <w:divBdr>
        <w:top w:val="none" w:sz="0" w:space="0" w:color="auto"/>
        <w:left w:val="none" w:sz="0" w:space="0" w:color="auto"/>
        <w:bottom w:val="none" w:sz="0" w:space="0" w:color="auto"/>
        <w:right w:val="none" w:sz="0" w:space="0" w:color="auto"/>
      </w:divBdr>
    </w:div>
    <w:div w:id="1874532207">
      <w:bodyDiv w:val="1"/>
      <w:marLeft w:val="0"/>
      <w:marRight w:val="0"/>
      <w:marTop w:val="0"/>
      <w:marBottom w:val="0"/>
      <w:divBdr>
        <w:top w:val="none" w:sz="0" w:space="0" w:color="auto"/>
        <w:left w:val="none" w:sz="0" w:space="0" w:color="auto"/>
        <w:bottom w:val="none" w:sz="0" w:space="0" w:color="auto"/>
        <w:right w:val="none" w:sz="0" w:space="0" w:color="auto"/>
      </w:divBdr>
    </w:div>
    <w:div w:id="1908686664">
      <w:bodyDiv w:val="1"/>
      <w:marLeft w:val="0"/>
      <w:marRight w:val="0"/>
      <w:marTop w:val="0"/>
      <w:marBottom w:val="0"/>
      <w:divBdr>
        <w:top w:val="none" w:sz="0" w:space="0" w:color="auto"/>
        <w:left w:val="none" w:sz="0" w:space="0" w:color="auto"/>
        <w:bottom w:val="none" w:sz="0" w:space="0" w:color="auto"/>
        <w:right w:val="none" w:sz="0" w:space="0" w:color="auto"/>
      </w:divBdr>
    </w:div>
    <w:div w:id="1935048325">
      <w:bodyDiv w:val="1"/>
      <w:marLeft w:val="0"/>
      <w:marRight w:val="0"/>
      <w:marTop w:val="0"/>
      <w:marBottom w:val="0"/>
      <w:divBdr>
        <w:top w:val="none" w:sz="0" w:space="0" w:color="auto"/>
        <w:left w:val="none" w:sz="0" w:space="0" w:color="auto"/>
        <w:bottom w:val="none" w:sz="0" w:space="0" w:color="auto"/>
        <w:right w:val="none" w:sz="0" w:space="0" w:color="auto"/>
      </w:divBdr>
    </w:div>
    <w:div w:id="1985036936">
      <w:bodyDiv w:val="1"/>
      <w:marLeft w:val="0"/>
      <w:marRight w:val="0"/>
      <w:marTop w:val="0"/>
      <w:marBottom w:val="0"/>
      <w:divBdr>
        <w:top w:val="none" w:sz="0" w:space="0" w:color="auto"/>
        <w:left w:val="none" w:sz="0" w:space="0" w:color="auto"/>
        <w:bottom w:val="none" w:sz="0" w:space="0" w:color="auto"/>
        <w:right w:val="none" w:sz="0" w:space="0" w:color="auto"/>
      </w:divBdr>
    </w:div>
    <w:div w:id="1995914095">
      <w:bodyDiv w:val="1"/>
      <w:marLeft w:val="0"/>
      <w:marRight w:val="0"/>
      <w:marTop w:val="0"/>
      <w:marBottom w:val="0"/>
      <w:divBdr>
        <w:top w:val="none" w:sz="0" w:space="0" w:color="auto"/>
        <w:left w:val="none" w:sz="0" w:space="0" w:color="auto"/>
        <w:bottom w:val="none" w:sz="0" w:space="0" w:color="auto"/>
        <w:right w:val="none" w:sz="0" w:space="0" w:color="auto"/>
      </w:divBdr>
    </w:div>
    <w:div w:id="2023624178">
      <w:bodyDiv w:val="1"/>
      <w:marLeft w:val="0"/>
      <w:marRight w:val="0"/>
      <w:marTop w:val="0"/>
      <w:marBottom w:val="0"/>
      <w:divBdr>
        <w:top w:val="none" w:sz="0" w:space="0" w:color="auto"/>
        <w:left w:val="none" w:sz="0" w:space="0" w:color="auto"/>
        <w:bottom w:val="none" w:sz="0" w:space="0" w:color="auto"/>
        <w:right w:val="none" w:sz="0" w:space="0" w:color="auto"/>
      </w:divBdr>
    </w:div>
    <w:div w:id="2024701295">
      <w:bodyDiv w:val="1"/>
      <w:marLeft w:val="0"/>
      <w:marRight w:val="0"/>
      <w:marTop w:val="0"/>
      <w:marBottom w:val="0"/>
      <w:divBdr>
        <w:top w:val="none" w:sz="0" w:space="0" w:color="auto"/>
        <w:left w:val="none" w:sz="0" w:space="0" w:color="auto"/>
        <w:bottom w:val="none" w:sz="0" w:space="0" w:color="auto"/>
        <w:right w:val="none" w:sz="0" w:space="0" w:color="auto"/>
      </w:divBdr>
    </w:div>
    <w:div w:id="2115200100">
      <w:bodyDiv w:val="1"/>
      <w:marLeft w:val="0"/>
      <w:marRight w:val="0"/>
      <w:marTop w:val="0"/>
      <w:marBottom w:val="0"/>
      <w:divBdr>
        <w:top w:val="none" w:sz="0" w:space="0" w:color="auto"/>
        <w:left w:val="none" w:sz="0" w:space="0" w:color="auto"/>
        <w:bottom w:val="none" w:sz="0" w:space="0" w:color="auto"/>
        <w:right w:val="none" w:sz="0" w:space="0" w:color="auto"/>
      </w:divBdr>
    </w:div>
    <w:div w:id="2124423981">
      <w:bodyDiv w:val="1"/>
      <w:marLeft w:val="0"/>
      <w:marRight w:val="0"/>
      <w:marTop w:val="0"/>
      <w:marBottom w:val="0"/>
      <w:divBdr>
        <w:top w:val="none" w:sz="0" w:space="0" w:color="auto"/>
        <w:left w:val="none" w:sz="0" w:space="0" w:color="auto"/>
        <w:bottom w:val="none" w:sz="0" w:space="0" w:color="auto"/>
        <w:right w:val="none" w:sz="0" w:space="0" w:color="auto"/>
      </w:divBdr>
      <w:divsChild>
        <w:div w:id="2980272">
          <w:marLeft w:val="0"/>
          <w:marRight w:val="0"/>
          <w:marTop w:val="0"/>
          <w:marBottom w:val="0"/>
          <w:divBdr>
            <w:top w:val="none" w:sz="0" w:space="0" w:color="auto"/>
            <w:left w:val="none" w:sz="0" w:space="0" w:color="auto"/>
            <w:bottom w:val="none" w:sz="0" w:space="0" w:color="auto"/>
            <w:right w:val="none" w:sz="0" w:space="0" w:color="auto"/>
          </w:divBdr>
        </w:div>
        <w:div w:id="16582493">
          <w:marLeft w:val="0"/>
          <w:marRight w:val="0"/>
          <w:marTop w:val="0"/>
          <w:marBottom w:val="0"/>
          <w:divBdr>
            <w:top w:val="none" w:sz="0" w:space="0" w:color="auto"/>
            <w:left w:val="none" w:sz="0" w:space="0" w:color="auto"/>
            <w:bottom w:val="none" w:sz="0" w:space="0" w:color="auto"/>
            <w:right w:val="none" w:sz="0" w:space="0" w:color="auto"/>
          </w:divBdr>
        </w:div>
        <w:div w:id="472603604">
          <w:marLeft w:val="0"/>
          <w:marRight w:val="0"/>
          <w:marTop w:val="0"/>
          <w:marBottom w:val="0"/>
          <w:divBdr>
            <w:top w:val="none" w:sz="0" w:space="0" w:color="auto"/>
            <w:left w:val="none" w:sz="0" w:space="0" w:color="auto"/>
            <w:bottom w:val="none" w:sz="0" w:space="0" w:color="auto"/>
            <w:right w:val="none" w:sz="0" w:space="0" w:color="auto"/>
          </w:divBdr>
        </w:div>
        <w:div w:id="1748333473">
          <w:marLeft w:val="0"/>
          <w:marRight w:val="0"/>
          <w:marTop w:val="0"/>
          <w:marBottom w:val="0"/>
          <w:divBdr>
            <w:top w:val="none" w:sz="0" w:space="0" w:color="auto"/>
            <w:left w:val="none" w:sz="0" w:space="0" w:color="auto"/>
            <w:bottom w:val="none" w:sz="0" w:space="0" w:color="auto"/>
            <w:right w:val="none" w:sz="0" w:space="0" w:color="auto"/>
          </w:divBdr>
        </w:div>
      </w:divsChild>
    </w:div>
    <w:div w:id="21447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microsoft.com/office/2011/relationships/commentsExtended" Target="commentsExtended.xml" Id="rId13" /><Relationship Type="http://schemas.openxmlformats.org/officeDocument/2006/relationships/hyperlink" Target="https://www.ndis.gov.au/participants/creating-your-plan/ways-manage-your-funding/plan-management" TargetMode="External" Id="rId18" /><Relationship Type="http://schemas.openxmlformats.org/officeDocument/2006/relationships/hyperlink" Target="http://www.ndis.gov.au/contact" TargetMode="External" Id="rId26" /><Relationship Type="http://schemas.openxmlformats.org/officeDocument/2006/relationships/customXml" Target="../customXml/item3.xml" Id="rId3" /><Relationship Type="http://schemas.openxmlformats.org/officeDocument/2006/relationships/hyperlink" Target="https://www.ndis.gov.au/participants/working-providers/find-registered-provider/provider-finder" TargetMode="External" Id="rId21" /><Relationship Type="http://schemas.microsoft.com/office/2020/10/relationships/intelligence" Target="intelligence2.xml" Id="rId34" /><Relationship Type="http://schemas.openxmlformats.org/officeDocument/2006/relationships/settings" Target="settings.xml" Id="rId7" /><Relationship Type="http://schemas.openxmlformats.org/officeDocument/2006/relationships/hyperlink" Target="https://www.ndis.gov.au/participants/using-your-plan/self-management" TargetMode="External" Id="rId17" /><Relationship Type="http://schemas.openxmlformats.org/officeDocument/2006/relationships/hyperlink" Target="https://www.ndis.gov.au/participants/working-providers/what-are-scams"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www.ndis.gov.au/improvements/booklets-and-information-packs" TargetMode="External" Id="rId16" /><Relationship Type="http://schemas.openxmlformats.org/officeDocument/2006/relationships/hyperlink" Target="https://www.ndis.gov.au/participants/working-providers/find-registered-provider"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hyperlink" Target="https://ourguidelines.ndis.gov.au/how-ndis-supports-work-menu/your-privacy-and-information/what-do-we-mean-privacy-and-information-handling" TargetMode="External" Id="rId24" /><Relationship Type="http://schemas.microsoft.com/office/2011/relationships/people" Target="people.xml" Id="rId32" /><Relationship Type="http://schemas.openxmlformats.org/officeDocument/2006/relationships/numbering" Target="numbering.xml" Id="rId5" /><Relationship Type="http://schemas.openxmlformats.org/officeDocument/2006/relationships/hyperlink" Target="https://www.ndis.gov.au/participants/plan-implementation-directory" TargetMode="External" Id="rId23"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hyperlink" Target="https://www.ndis.gov.au/participants/creating-your-plan/ways-manage-your-funding/ndia-managed-funding"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hyperlink" Target="https://www.ndis.gov.au/participants/working-providers/find-registered-provider/provider-finder" TargetMode="External" Id="rId22" /><Relationship Type="http://schemas.openxmlformats.org/officeDocument/2006/relationships/hyperlink" Target="mailto:transition.engagement@ndis.gov.au" TargetMode="External" Id="rId27" /><Relationship Type="http://schemas.openxmlformats.org/officeDocument/2006/relationships/footer" Target="footer2.xml" Id="rId30" /><Relationship Type="http://schemas.openxmlformats.org/officeDocument/2006/relationships/webSettings" Target="webSettings.xml" Id="rId8" /><Relationship Type="http://schemas.openxmlformats.org/officeDocument/2006/relationships/glossaryDocument" Target="glossary/document.xml" Id="R9aaf210a9fc84a8b"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025263c-606c-4a14-9c3a-ed7969c3cb94}"/>
      </w:docPartPr>
      <w:docPartBody>
        <w:p w14:paraId="6FC6CE9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19" ma:contentTypeDescription="Create a new document." ma:contentTypeScope="" ma:versionID="522b93257b0eb62cfd2ecc7e24b3b669">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95e9f62adcac432836a4fcb481f3e87a"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gnOffStatus" ma:index="14" nillable="true" ma:displayName="Sign Off Status" ma:format="Dropdown" ma:internalName="SignOffStatu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8748ad2-4444-4e1f-a25c-8a9d84158b8c" xsi:nil="true"/>
    <lcf76f155ced4ddcb4097134ff3c332f xmlns="8dae5159-973e-442c-9456-d0a4a0fdbcc5">
      <Terms xmlns="http://schemas.microsoft.com/office/infopath/2007/PartnerControls"/>
    </lcf76f155ced4ddcb4097134ff3c332f>
    <SignOffStatus xmlns="8dae5159-973e-442c-9456-d0a4a0fdbcc5" xsi:nil="true"/>
    <SharedWithUsers xmlns="28748ad2-4444-4e1f-a25c-8a9d84158b8c">
      <UserInfo>
        <DisplayName>Bagraith, Karl</DisplayName>
        <AccountId>718</AccountId>
        <AccountType/>
      </UserInfo>
    </SharedWithUsers>
  </documentManagement>
</p:properties>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7C39885E-7B39-42C2-80B2-D509130E2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5159-973e-442c-9456-d0a4a0fdbcc5"/>
    <ds:schemaRef ds:uri="28748ad2-4444-4e1f-a25c-8a9d84158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3860D2-F63F-4797-91E6-F60BFD307242}">
  <ds:schemaRefs>
    <ds:schemaRef ds:uri="http://schemas.openxmlformats.org/officeDocument/2006/bibliography"/>
  </ds:schemaRefs>
</ds:datastoreItem>
</file>

<file path=customXml/itemProps4.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28748ad2-4444-4e1f-a25c-8a9d84158b8c"/>
    <ds:schemaRef ds:uri="8dae5159-973e-442c-9456-d0a4a0fdbcc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FaHCSIA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Rob</dc:creator>
  <cp:keywords/>
  <dc:description/>
  <cp:lastModifiedBy>Wayte, Stefany</cp:lastModifiedBy>
  <cp:revision>4</cp:revision>
  <cp:lastPrinted>2022-12-16T02:04:00Z</cp:lastPrinted>
  <dcterms:created xsi:type="dcterms:W3CDTF">2023-06-09T05:30:00Z</dcterms:created>
  <dcterms:modified xsi:type="dcterms:W3CDTF">2023-06-20T05:24:13Z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0x010100FD9141D4F2E51347AFCDCDFCE89D365F</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2022-10-07T00:49:22Z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95c08938-79fc-4474-9524-3cd8baec975b</vt:lpwstr>
  </property>
  <property fmtid="{D5CDD505-2E9C-101B-9397-08002B2CF9AE}" pid="14" name="MSIP_Label_2b83f8d7-e91f-4eee-a336-52a8061c0503_ContentBits">
    <vt:lpwstr>0</vt:lpwstr>
  </property>
  <property fmtid="{D5CDD505-2E9C-101B-9397-08002B2CF9AE}" pid="15" name="MediaServiceImageTags">
    <vt:lpwstr/>
  </property>
</Properties>
</file>