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48C7" w14:textId="58FCFD46" w:rsidR="00145CC6" w:rsidRDefault="009F05FF" w:rsidP="00A55CAE">
      <w:pPr>
        <w:pStyle w:val="Heading1"/>
      </w:pPr>
      <w:r w:rsidRPr="005374AC">
        <w:t>Transcript</w:t>
      </w:r>
      <w:r w:rsidR="00CE3D90">
        <w:t xml:space="preserve">: </w:t>
      </w:r>
      <w:r w:rsidR="004338CD">
        <w:t>How to sign in to</w:t>
      </w:r>
      <w:r w:rsidR="004338CD">
        <w:br/>
      </w:r>
      <w:proofErr w:type="gramStart"/>
      <w:r w:rsidR="004338CD">
        <w:t>the my</w:t>
      </w:r>
      <w:proofErr w:type="gramEnd"/>
      <w:r w:rsidR="004338CD">
        <w:t xml:space="preserve"> NDIS app - </w:t>
      </w:r>
      <w:proofErr w:type="spellStart"/>
      <w:r w:rsidR="004338CD">
        <w:t>Auslan</w:t>
      </w:r>
      <w:proofErr w:type="spellEnd"/>
    </w:p>
    <w:p w14:paraId="0EA52325" w14:textId="77777777" w:rsidR="004338CD" w:rsidRPr="004338CD" w:rsidRDefault="006917D7" w:rsidP="004338CD">
      <w:pPr>
        <w:spacing w:line="360" w:lineRule="auto"/>
        <w:rPr>
          <w:rFonts w:cs="Arial"/>
          <w:color w:val="0D0D0D"/>
          <w:shd w:val="clear" w:color="auto" w:fill="FFFFFF"/>
        </w:rPr>
      </w:pPr>
      <w:r w:rsidRPr="004338CD">
        <w:rPr>
          <w:rFonts w:cs="Arial"/>
        </w:rPr>
        <w:t>[</w:t>
      </w:r>
      <w:r w:rsidR="004338CD" w:rsidRPr="004338CD">
        <w:rPr>
          <w:rFonts w:cs="Arial"/>
        </w:rPr>
        <w:t>Narrator</w:t>
      </w:r>
      <w:r w:rsidRPr="004338CD">
        <w:rPr>
          <w:rFonts w:cs="Arial"/>
        </w:rPr>
        <w:t xml:space="preserve">] </w:t>
      </w:r>
      <w:r w:rsidR="004338CD" w:rsidRPr="004338CD">
        <w:rPr>
          <w:rFonts w:cs="Arial"/>
          <w:color w:val="0D0D0D"/>
          <w:shd w:val="clear" w:color="auto" w:fill="FFFFFF"/>
        </w:rPr>
        <w:t xml:space="preserve">There are five simple steps to sign into </w:t>
      </w:r>
      <w:proofErr w:type="gramStart"/>
      <w:r w:rsidR="004338CD" w:rsidRPr="004338CD">
        <w:rPr>
          <w:rFonts w:cs="Arial"/>
          <w:color w:val="0D0D0D"/>
          <w:shd w:val="clear" w:color="auto" w:fill="FFFFFF"/>
        </w:rPr>
        <w:t>the my</w:t>
      </w:r>
      <w:proofErr w:type="gramEnd"/>
      <w:r w:rsidR="004338CD" w:rsidRPr="004338CD">
        <w:rPr>
          <w:rFonts w:cs="Arial"/>
          <w:color w:val="0D0D0D"/>
          <w:shd w:val="clear" w:color="auto" w:fill="FFFFFF"/>
        </w:rPr>
        <w:t xml:space="preserve"> NDIS app on your phone.</w:t>
      </w:r>
    </w:p>
    <w:p w14:paraId="352BE797" w14:textId="77777777" w:rsidR="004338CD" w:rsidRPr="004338CD" w:rsidRDefault="004338CD" w:rsidP="004338CD">
      <w:pPr>
        <w:spacing w:line="360" w:lineRule="auto"/>
        <w:rPr>
          <w:rFonts w:cs="Arial"/>
          <w:b/>
          <w:bCs/>
          <w:color w:val="0D0D0D"/>
          <w:shd w:val="clear" w:color="auto" w:fill="FFFFFF"/>
        </w:rPr>
      </w:pPr>
      <w:r w:rsidRPr="004338CD">
        <w:rPr>
          <w:rFonts w:cs="Arial"/>
          <w:b/>
          <w:bCs/>
          <w:color w:val="0D0D0D"/>
          <w:shd w:val="clear" w:color="auto" w:fill="FFFFFF"/>
        </w:rPr>
        <w:t>Step one: Getting started.</w:t>
      </w:r>
    </w:p>
    <w:p w14:paraId="538C7989"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Open the app. Select the app icon to open it.</w:t>
      </w:r>
    </w:p>
    <w:p w14:paraId="3CB2B5D9"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 xml:space="preserve">When you open </w:t>
      </w:r>
      <w:proofErr w:type="gramStart"/>
      <w:r w:rsidRPr="004338CD">
        <w:rPr>
          <w:rFonts w:cs="Arial"/>
          <w:color w:val="0D0D0D"/>
          <w:shd w:val="clear" w:color="auto" w:fill="FFFFFF"/>
        </w:rPr>
        <w:t>the my</w:t>
      </w:r>
      <w:proofErr w:type="gramEnd"/>
      <w:r w:rsidRPr="004338CD">
        <w:rPr>
          <w:rFonts w:cs="Arial"/>
          <w:color w:val="0D0D0D"/>
          <w:shd w:val="clear" w:color="auto" w:fill="FFFFFF"/>
        </w:rPr>
        <w:t xml:space="preserve"> NDIS app, there will be a welcome message.</w:t>
      </w:r>
    </w:p>
    <w:p w14:paraId="4A38520E"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Select “Continue to Sign in” at the bottom of the screen.</w:t>
      </w:r>
    </w:p>
    <w:p w14:paraId="69652856" w14:textId="77777777" w:rsidR="004338CD" w:rsidRDefault="004338CD" w:rsidP="004338CD">
      <w:pPr>
        <w:spacing w:line="360" w:lineRule="auto"/>
        <w:rPr>
          <w:rFonts w:cs="Arial"/>
          <w:color w:val="0D0D0D"/>
          <w:shd w:val="clear" w:color="auto" w:fill="FFFFFF"/>
        </w:rPr>
      </w:pPr>
      <w:r w:rsidRPr="004338CD">
        <w:rPr>
          <w:rFonts w:cs="Arial"/>
          <w:color w:val="0D0D0D"/>
          <w:shd w:val="clear" w:color="auto" w:fill="FFFFFF"/>
        </w:rPr>
        <w:t>You will then see the terms and conditions.</w:t>
      </w:r>
    </w:p>
    <w:p w14:paraId="377A3C80" w14:textId="094CFBD1"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Please note once you have finished reading the terms and conditions and scrolled to the bottom of the page, then the “I Agree” button will become active. By clicking “I Agree” You are confirming you have read and agreed with the terms and conditions.</w:t>
      </w:r>
    </w:p>
    <w:p w14:paraId="67FE48F7" w14:textId="77777777" w:rsidR="004338CD" w:rsidRDefault="004338CD" w:rsidP="004338CD">
      <w:pPr>
        <w:spacing w:line="360" w:lineRule="auto"/>
        <w:rPr>
          <w:rFonts w:cs="Arial"/>
          <w:color w:val="0D0D0D"/>
          <w:shd w:val="clear" w:color="auto" w:fill="FFFFFF"/>
        </w:rPr>
      </w:pPr>
      <w:r w:rsidRPr="004338CD">
        <w:rPr>
          <w:rFonts w:cs="Arial"/>
          <w:color w:val="0D0D0D"/>
          <w:shd w:val="clear" w:color="auto" w:fill="FFFFFF"/>
        </w:rPr>
        <w:t>You will then see the privacy notice.</w:t>
      </w:r>
    </w:p>
    <w:p w14:paraId="5FC2AC66" w14:textId="0F8B245A"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Once you have finished reading the notice the “I Agree” button will become active for you to confirm you have read and agree with the privacy notice. Select “I Agree” and you will see the “Are you a nominee or child representative?” screen.</w:t>
      </w:r>
    </w:p>
    <w:p w14:paraId="1928E7BD" w14:textId="77777777" w:rsidR="004338CD" w:rsidRPr="004338CD" w:rsidRDefault="004338CD" w:rsidP="004338CD">
      <w:pPr>
        <w:spacing w:line="360" w:lineRule="auto"/>
        <w:rPr>
          <w:rFonts w:cs="Arial"/>
          <w:b/>
          <w:bCs/>
          <w:color w:val="0D0D0D"/>
          <w:shd w:val="clear" w:color="auto" w:fill="FFFFFF"/>
        </w:rPr>
      </w:pPr>
      <w:r w:rsidRPr="004338CD">
        <w:rPr>
          <w:rFonts w:cs="Arial"/>
          <w:b/>
          <w:bCs/>
          <w:color w:val="0D0D0D"/>
          <w:shd w:val="clear" w:color="auto" w:fill="FFFFFF"/>
        </w:rPr>
        <w:t>Step two: Sign in.</w:t>
      </w:r>
    </w:p>
    <w:p w14:paraId="010DEB8C"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 xml:space="preserve">To sign in, enter your NDIS number, last </w:t>
      </w:r>
      <w:proofErr w:type="gramStart"/>
      <w:r w:rsidRPr="004338CD">
        <w:rPr>
          <w:rFonts w:cs="Arial"/>
          <w:color w:val="0D0D0D"/>
          <w:shd w:val="clear" w:color="auto" w:fill="FFFFFF"/>
        </w:rPr>
        <w:t>name</w:t>
      </w:r>
      <w:proofErr w:type="gramEnd"/>
      <w:r w:rsidRPr="004338CD">
        <w:rPr>
          <w:rFonts w:cs="Arial"/>
          <w:color w:val="0D0D0D"/>
          <w:shd w:val="clear" w:color="auto" w:fill="FFFFFF"/>
        </w:rPr>
        <w:t xml:space="preserve"> and date of birth.</w:t>
      </w:r>
    </w:p>
    <w:p w14:paraId="7FF9899D" w14:textId="77777777" w:rsidR="004338CD" w:rsidRDefault="004338CD" w:rsidP="004338CD">
      <w:pPr>
        <w:spacing w:line="360" w:lineRule="auto"/>
        <w:rPr>
          <w:rFonts w:cs="Arial"/>
          <w:color w:val="0D0D0D"/>
          <w:shd w:val="clear" w:color="auto" w:fill="FFFFFF"/>
        </w:rPr>
      </w:pPr>
      <w:r w:rsidRPr="004338CD">
        <w:rPr>
          <w:rFonts w:cs="Arial"/>
          <w:color w:val="0D0D0D"/>
          <w:shd w:val="clear" w:color="auto" w:fill="FFFFFF"/>
        </w:rPr>
        <w:t xml:space="preserve">If you are signing in as a child representative or nominee, you will need to enter your NDIS number, last </w:t>
      </w:r>
      <w:proofErr w:type="gramStart"/>
      <w:r w:rsidRPr="004338CD">
        <w:rPr>
          <w:rFonts w:cs="Arial"/>
          <w:color w:val="0D0D0D"/>
          <w:shd w:val="clear" w:color="auto" w:fill="FFFFFF"/>
        </w:rPr>
        <w:t>name</w:t>
      </w:r>
      <w:proofErr w:type="gramEnd"/>
      <w:r w:rsidRPr="004338CD">
        <w:rPr>
          <w:rFonts w:cs="Arial"/>
          <w:color w:val="0D0D0D"/>
          <w:shd w:val="clear" w:color="auto" w:fill="FFFFFF"/>
        </w:rPr>
        <w:t xml:space="preserve"> and date of birth, not the participant’s you support.</w:t>
      </w:r>
    </w:p>
    <w:p w14:paraId="56E471CA" w14:textId="00C77C55"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 xml:space="preserve">You can find your NDIS number on your plan, which is in </w:t>
      </w:r>
      <w:proofErr w:type="gramStart"/>
      <w:r w:rsidRPr="004338CD">
        <w:rPr>
          <w:rFonts w:cs="Arial"/>
          <w:color w:val="0D0D0D"/>
          <w:shd w:val="clear" w:color="auto" w:fill="FFFFFF"/>
        </w:rPr>
        <w:t>the my</w:t>
      </w:r>
      <w:proofErr w:type="gramEnd"/>
      <w:r w:rsidRPr="004338CD">
        <w:rPr>
          <w:rFonts w:cs="Arial"/>
          <w:color w:val="0D0D0D"/>
          <w:shd w:val="clear" w:color="auto" w:fill="FFFFFF"/>
        </w:rPr>
        <w:t xml:space="preserve"> Place participant portal. For help finding your NDIS number contact the NDIS using the NRS on 1800 800 110.</w:t>
      </w:r>
    </w:p>
    <w:p w14:paraId="4BB5C139" w14:textId="77777777" w:rsidR="004338CD" w:rsidRDefault="004338CD" w:rsidP="004338CD">
      <w:pPr>
        <w:spacing w:line="360" w:lineRule="auto"/>
        <w:rPr>
          <w:rFonts w:cs="Arial"/>
          <w:color w:val="0D0D0D"/>
          <w:shd w:val="clear" w:color="auto" w:fill="FFFFFF"/>
        </w:rPr>
      </w:pPr>
      <w:r w:rsidRPr="004338CD">
        <w:rPr>
          <w:rFonts w:cs="Arial"/>
          <w:color w:val="0D0D0D"/>
          <w:shd w:val="clear" w:color="auto" w:fill="FFFFFF"/>
        </w:rPr>
        <w:t>Next to verify it is you, it will ask to confirm your mobile phone number. If there is more than one mobile number listed, you will need to confirm your mobile number from the list.</w:t>
      </w:r>
    </w:p>
    <w:p w14:paraId="716754B8" w14:textId="4F1AA195"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 xml:space="preserve">If you need to update your mobile number, you can do so using </w:t>
      </w:r>
      <w:proofErr w:type="gramStart"/>
      <w:r w:rsidRPr="004338CD">
        <w:rPr>
          <w:rFonts w:cs="Arial"/>
          <w:color w:val="0D0D0D"/>
          <w:shd w:val="clear" w:color="auto" w:fill="FFFFFF"/>
        </w:rPr>
        <w:t>the my</w:t>
      </w:r>
      <w:proofErr w:type="gramEnd"/>
      <w:r w:rsidRPr="004338CD">
        <w:rPr>
          <w:rFonts w:cs="Arial"/>
          <w:color w:val="0D0D0D"/>
          <w:shd w:val="clear" w:color="auto" w:fill="FFFFFF"/>
        </w:rPr>
        <w:t xml:space="preserve"> Place portal or by contacting the NDIS using the NRS on 1800 800 110.</w:t>
      </w:r>
    </w:p>
    <w:p w14:paraId="67E3067E"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 xml:space="preserve">Select “Send code” and a </w:t>
      </w:r>
      <w:proofErr w:type="gramStart"/>
      <w:r w:rsidRPr="004338CD">
        <w:rPr>
          <w:rFonts w:cs="Arial"/>
          <w:color w:val="0D0D0D"/>
          <w:shd w:val="clear" w:color="auto" w:fill="FFFFFF"/>
        </w:rPr>
        <w:t>six digit</w:t>
      </w:r>
      <w:proofErr w:type="gramEnd"/>
      <w:r w:rsidRPr="004338CD">
        <w:rPr>
          <w:rFonts w:cs="Arial"/>
          <w:color w:val="0D0D0D"/>
          <w:shd w:val="clear" w:color="auto" w:fill="FFFFFF"/>
        </w:rPr>
        <w:t xml:space="preserve"> security code will be sent to your mobile number by SMS. The SMS will have “my NDIS” as the sender. Do not reply to this SMS.</w:t>
      </w:r>
    </w:p>
    <w:p w14:paraId="170A27DA"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If you do not enter your code within 5 minutes, the code will timeout. You can request a new code by selecting “Resend code”.</w:t>
      </w:r>
    </w:p>
    <w:p w14:paraId="7905C063"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lastRenderedPageBreak/>
        <w:t xml:space="preserve">Enter the </w:t>
      </w:r>
      <w:proofErr w:type="gramStart"/>
      <w:r w:rsidRPr="004338CD">
        <w:rPr>
          <w:rFonts w:cs="Arial"/>
          <w:color w:val="0D0D0D"/>
          <w:shd w:val="clear" w:color="auto" w:fill="FFFFFF"/>
        </w:rPr>
        <w:t>six digit</w:t>
      </w:r>
      <w:proofErr w:type="gramEnd"/>
      <w:r w:rsidRPr="004338CD">
        <w:rPr>
          <w:rFonts w:cs="Arial"/>
          <w:color w:val="0D0D0D"/>
          <w:shd w:val="clear" w:color="auto" w:fill="FFFFFF"/>
        </w:rPr>
        <w:t xml:space="preserve"> code sent to your mobile phone by SMS and select “Confirm code”.</w:t>
      </w:r>
    </w:p>
    <w:p w14:paraId="118A2330"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 xml:space="preserve">You will only have to enter the </w:t>
      </w:r>
      <w:proofErr w:type="gramStart"/>
      <w:r w:rsidRPr="004338CD">
        <w:rPr>
          <w:rFonts w:cs="Arial"/>
          <w:color w:val="0D0D0D"/>
          <w:shd w:val="clear" w:color="auto" w:fill="FFFFFF"/>
        </w:rPr>
        <w:t>six digit</w:t>
      </w:r>
      <w:proofErr w:type="gramEnd"/>
      <w:r w:rsidRPr="004338CD">
        <w:rPr>
          <w:rFonts w:cs="Arial"/>
          <w:color w:val="0D0D0D"/>
          <w:shd w:val="clear" w:color="auto" w:fill="FFFFFF"/>
        </w:rPr>
        <w:t xml:space="preserve"> code the first time you log into the app.</w:t>
      </w:r>
    </w:p>
    <w:p w14:paraId="06334B29" w14:textId="77777777" w:rsidR="004338CD" w:rsidRPr="004338CD" w:rsidRDefault="004338CD" w:rsidP="004338CD">
      <w:pPr>
        <w:spacing w:line="360" w:lineRule="auto"/>
        <w:rPr>
          <w:rFonts w:cs="Arial"/>
          <w:b/>
          <w:bCs/>
          <w:color w:val="0D0D0D"/>
          <w:shd w:val="clear" w:color="auto" w:fill="FFFFFF"/>
        </w:rPr>
      </w:pPr>
      <w:r w:rsidRPr="004338CD">
        <w:rPr>
          <w:rFonts w:cs="Arial"/>
          <w:b/>
          <w:bCs/>
          <w:color w:val="0D0D0D"/>
          <w:shd w:val="clear" w:color="auto" w:fill="FFFFFF"/>
        </w:rPr>
        <w:t>Step three: Set up your PIN number.</w:t>
      </w:r>
    </w:p>
    <w:p w14:paraId="7F3703BC"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You must set up a PIN number to make sure the information in your app is kept safe.</w:t>
      </w:r>
    </w:p>
    <w:p w14:paraId="6ED85C02"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When setting up the PIN, type in any four numbers that will be easy to remember. Then select the button “Next: Confirm PIN”. Re-enter the PIN to confirm it and select the “Save PIN” button.</w:t>
      </w:r>
    </w:p>
    <w:p w14:paraId="344636C9"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You can change your PIN number in the account settings once you are logged into the app.</w:t>
      </w:r>
    </w:p>
    <w:p w14:paraId="73E6DC93"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If you can't remember your PIN, select the “Forgot PIN” button.</w:t>
      </w:r>
    </w:p>
    <w:p w14:paraId="1C3C5EAB" w14:textId="77777777" w:rsidR="004338CD" w:rsidRDefault="004338CD" w:rsidP="004338CD">
      <w:pPr>
        <w:spacing w:line="360" w:lineRule="auto"/>
        <w:rPr>
          <w:rFonts w:cs="Arial"/>
          <w:color w:val="0D0D0D"/>
          <w:shd w:val="clear" w:color="auto" w:fill="FFFFFF"/>
        </w:rPr>
      </w:pPr>
      <w:r w:rsidRPr="004338CD">
        <w:rPr>
          <w:rFonts w:cs="Arial"/>
          <w:color w:val="0D0D0D"/>
          <w:shd w:val="clear" w:color="auto" w:fill="FFFFFF"/>
        </w:rPr>
        <w:t xml:space="preserve">If your phone has fingerprint or face ID set up, you can use this to unlock </w:t>
      </w:r>
      <w:proofErr w:type="gramStart"/>
      <w:r w:rsidRPr="004338CD">
        <w:rPr>
          <w:rFonts w:cs="Arial"/>
          <w:color w:val="0D0D0D"/>
          <w:shd w:val="clear" w:color="auto" w:fill="FFFFFF"/>
        </w:rPr>
        <w:t>the my</w:t>
      </w:r>
      <w:proofErr w:type="gramEnd"/>
      <w:r w:rsidRPr="004338CD">
        <w:rPr>
          <w:rFonts w:cs="Arial"/>
          <w:color w:val="0D0D0D"/>
          <w:shd w:val="clear" w:color="auto" w:fill="FFFFFF"/>
        </w:rPr>
        <w:t xml:space="preserve"> NDIS app.</w:t>
      </w:r>
    </w:p>
    <w:p w14:paraId="25EA047A" w14:textId="3D69BB1F"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 xml:space="preserve">To set up fingerprint or face ID in </w:t>
      </w:r>
      <w:proofErr w:type="gramStart"/>
      <w:r w:rsidRPr="004338CD">
        <w:rPr>
          <w:rFonts w:cs="Arial"/>
          <w:color w:val="0D0D0D"/>
          <w:shd w:val="clear" w:color="auto" w:fill="FFFFFF"/>
        </w:rPr>
        <w:t>the my</w:t>
      </w:r>
      <w:proofErr w:type="gramEnd"/>
      <w:r w:rsidRPr="004338CD">
        <w:rPr>
          <w:rFonts w:cs="Arial"/>
          <w:color w:val="0D0D0D"/>
          <w:shd w:val="clear" w:color="auto" w:fill="FFFFFF"/>
        </w:rPr>
        <w:t xml:space="preserve"> NDIS app, go to “Account”, then “Settings”. Select the button next to “Sign in with Face ID or Fingerprint method”.</w:t>
      </w:r>
    </w:p>
    <w:p w14:paraId="16F134A3"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If your iPhone or Android phone does not have fingerprint or face ID, you will not see this option.</w:t>
      </w:r>
    </w:p>
    <w:p w14:paraId="292B92B3" w14:textId="77777777" w:rsidR="004338CD" w:rsidRPr="004338CD" w:rsidRDefault="004338CD" w:rsidP="004338CD">
      <w:pPr>
        <w:spacing w:line="360" w:lineRule="auto"/>
        <w:rPr>
          <w:rFonts w:cs="Arial"/>
          <w:b/>
          <w:bCs/>
          <w:color w:val="0D0D0D"/>
          <w:shd w:val="clear" w:color="auto" w:fill="FFFFFF"/>
        </w:rPr>
      </w:pPr>
      <w:r w:rsidRPr="004338CD">
        <w:rPr>
          <w:rFonts w:cs="Arial"/>
          <w:b/>
          <w:bCs/>
          <w:color w:val="0D0D0D"/>
          <w:shd w:val="clear" w:color="auto" w:fill="FFFFFF"/>
        </w:rPr>
        <w:t>Step four: Choosing the participant.</w:t>
      </w:r>
    </w:p>
    <w:p w14:paraId="1A28AB57"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 xml:space="preserve">If you are a participant, </w:t>
      </w:r>
      <w:proofErr w:type="gramStart"/>
      <w:r w:rsidRPr="004338CD">
        <w:rPr>
          <w:rFonts w:cs="Arial"/>
          <w:color w:val="0D0D0D"/>
          <w:shd w:val="clear" w:color="auto" w:fill="FFFFFF"/>
        </w:rPr>
        <w:t>nominee</w:t>
      </w:r>
      <w:proofErr w:type="gramEnd"/>
      <w:r w:rsidRPr="004338CD">
        <w:rPr>
          <w:rFonts w:cs="Arial"/>
          <w:color w:val="0D0D0D"/>
          <w:shd w:val="clear" w:color="auto" w:fill="FFFFFF"/>
        </w:rPr>
        <w:t xml:space="preserve"> or child representative with a single profile, you will be taken straight to the budget screen.</w:t>
      </w:r>
    </w:p>
    <w:p w14:paraId="1366122F"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If you are a nominee or child representative acting on behalf of more than one participant, you will need to select which participant profile to view.</w:t>
      </w:r>
    </w:p>
    <w:p w14:paraId="6D9F387D"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To switch between participant accounts, select “Account” and then “Switch account”.</w:t>
      </w:r>
    </w:p>
    <w:p w14:paraId="5A95C25B" w14:textId="77777777" w:rsidR="004338CD" w:rsidRPr="004338CD" w:rsidRDefault="004338CD" w:rsidP="004338CD">
      <w:pPr>
        <w:spacing w:line="360" w:lineRule="auto"/>
        <w:rPr>
          <w:rFonts w:cs="Arial"/>
          <w:b/>
          <w:bCs/>
          <w:color w:val="0D0D0D"/>
          <w:shd w:val="clear" w:color="auto" w:fill="FFFFFF"/>
        </w:rPr>
      </w:pPr>
      <w:r w:rsidRPr="004338CD">
        <w:rPr>
          <w:rFonts w:cs="Arial"/>
          <w:b/>
          <w:bCs/>
          <w:color w:val="0D0D0D"/>
          <w:shd w:val="clear" w:color="auto" w:fill="FFFFFF"/>
        </w:rPr>
        <w:t>Step five: Viewing a budget.</w:t>
      </w:r>
    </w:p>
    <w:p w14:paraId="61E478E0" w14:textId="77777777" w:rsidR="004338CD" w:rsidRPr="004338CD" w:rsidRDefault="004338CD" w:rsidP="004338CD">
      <w:pPr>
        <w:spacing w:line="360" w:lineRule="auto"/>
        <w:rPr>
          <w:rFonts w:cs="Arial"/>
          <w:color w:val="0D0D0D"/>
          <w:shd w:val="clear" w:color="auto" w:fill="FFFFFF"/>
        </w:rPr>
      </w:pPr>
      <w:r w:rsidRPr="004338CD">
        <w:rPr>
          <w:rFonts w:cs="Arial"/>
          <w:color w:val="0D0D0D"/>
          <w:shd w:val="clear" w:color="auto" w:fill="FFFFFF"/>
        </w:rPr>
        <w:t>When you are signed in, the app will display the participant’s budget.</w:t>
      </w:r>
    </w:p>
    <w:p w14:paraId="13AFB422" w14:textId="535E40B0" w:rsidR="00C75298" w:rsidRPr="004338CD" w:rsidRDefault="004338CD" w:rsidP="004338CD">
      <w:pPr>
        <w:spacing w:line="360" w:lineRule="auto"/>
        <w:rPr>
          <w:rFonts w:cs="Arial"/>
        </w:rPr>
      </w:pPr>
      <w:r w:rsidRPr="004338CD">
        <w:rPr>
          <w:rFonts w:cs="Arial"/>
          <w:color w:val="0D0D0D"/>
          <w:shd w:val="clear" w:color="auto" w:fill="FFFFFF"/>
        </w:rPr>
        <w:t xml:space="preserve">If you need help setting up </w:t>
      </w:r>
      <w:proofErr w:type="gramStart"/>
      <w:r w:rsidRPr="004338CD">
        <w:rPr>
          <w:rFonts w:cs="Arial"/>
          <w:color w:val="0D0D0D"/>
          <w:shd w:val="clear" w:color="auto" w:fill="FFFFFF"/>
        </w:rPr>
        <w:t>the my</w:t>
      </w:r>
      <w:proofErr w:type="gramEnd"/>
      <w:r w:rsidRPr="004338CD">
        <w:rPr>
          <w:rFonts w:cs="Arial"/>
          <w:color w:val="0D0D0D"/>
          <w:shd w:val="clear" w:color="auto" w:fill="FFFFFF"/>
        </w:rPr>
        <w:t xml:space="preserve"> NDIS app, contact the NDIS using the NRS on 1800 800 110.</w:t>
      </w:r>
    </w:p>
    <w:sectPr w:rsidR="00C75298" w:rsidRPr="004338CD" w:rsidSect="004338CD">
      <w:headerReference w:type="default"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0799" w14:textId="77777777" w:rsidR="00A044C4" w:rsidRDefault="00A044C4" w:rsidP="002679FC">
      <w:r>
        <w:separator/>
      </w:r>
    </w:p>
  </w:endnote>
  <w:endnote w:type="continuationSeparator" w:id="0">
    <w:p w14:paraId="5D1F59F7" w14:textId="77777777" w:rsidR="00A044C4" w:rsidRDefault="00A044C4"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62313"/>
      <w:docPartObj>
        <w:docPartGallery w:val="Page Numbers (Bottom of Page)"/>
        <w:docPartUnique/>
      </w:docPartObj>
    </w:sdtPr>
    <w:sdtEndPr>
      <w:rPr>
        <w:noProof/>
      </w:rPr>
    </w:sdtEndPr>
    <w:sdtContent>
      <w:p w14:paraId="27F51A3C" w14:textId="65249313" w:rsidR="005A3221" w:rsidRDefault="005A3221">
        <w:pPr>
          <w:pStyle w:val="Footer"/>
          <w:jc w:val="right"/>
        </w:pPr>
        <w:r>
          <w:fldChar w:fldCharType="begin"/>
        </w:r>
        <w:r>
          <w:instrText xml:space="preserve"> PAGE   \* MERGEFORMAT </w:instrText>
        </w:r>
        <w:r>
          <w:fldChar w:fldCharType="separate"/>
        </w:r>
        <w:r w:rsidR="001D34DB">
          <w:rPr>
            <w:noProof/>
          </w:rPr>
          <w:t>2</w:t>
        </w:r>
        <w:r>
          <w:rPr>
            <w:noProof/>
          </w:rPr>
          <w:fldChar w:fldCharType="end"/>
        </w:r>
      </w:p>
    </w:sdtContent>
  </w:sdt>
  <w:p w14:paraId="27F51A3D" w14:textId="77777777" w:rsidR="003C3D27" w:rsidRPr="002679FC" w:rsidRDefault="003C3D27" w:rsidP="00E34909">
    <w:pPr>
      <w:pStyle w:val="Footer"/>
      <w:rPr>
        <w:noProof/>
        <w:color w:val="652F7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1A3F" w14:textId="50764456" w:rsidR="003C3D27" w:rsidRPr="004D5F80" w:rsidRDefault="00000000" w:rsidP="004D5F80">
    <w:pPr>
      <w:pStyle w:val="Footer"/>
      <w:jc w:val="right"/>
      <w:rPr>
        <w:noProof/>
        <w:color w:val="652F76"/>
      </w:rPr>
    </w:pPr>
    <w:sdt>
      <w:sdtPr>
        <w:id w:val="-1375846919"/>
        <w:docPartObj>
          <w:docPartGallery w:val="Page Numbers (Bottom of Page)"/>
          <w:docPartUnique/>
        </w:docPartObj>
      </w:sdtPr>
      <w:sdtEndPr>
        <w:rPr>
          <w:noProof/>
          <w:color w:val="652F76"/>
        </w:rPr>
      </w:sdtEndPr>
      <w:sdtContent>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CC35F2">
          <w:rPr>
            <w:noProof/>
            <w:color w:val="652F76"/>
          </w:rPr>
          <w:t>1</w:t>
        </w:r>
        <w:r w:rsidR="003C3D27"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3622" w14:textId="77777777" w:rsidR="00A044C4" w:rsidRDefault="00A044C4" w:rsidP="002679FC">
      <w:r>
        <w:separator/>
      </w:r>
    </w:p>
  </w:footnote>
  <w:footnote w:type="continuationSeparator" w:id="0">
    <w:p w14:paraId="76819788" w14:textId="77777777" w:rsidR="00A044C4" w:rsidRDefault="00A044C4"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1A3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1A3E" w14:textId="77777777" w:rsidR="003C3D27" w:rsidRPr="006132FA" w:rsidRDefault="004D5F80" w:rsidP="002B489F">
    <w:pPr>
      <w:spacing w:before="120"/>
      <w:jc w:val="right"/>
      <w:rPr>
        <w:b/>
      </w:rPr>
    </w:pPr>
    <w:r>
      <w:rPr>
        <w:noProof/>
        <w:lang w:eastAsia="en-AU"/>
      </w:rPr>
      <w:drawing>
        <wp:anchor distT="0" distB="0" distL="114300" distR="114300" simplePos="0" relativeHeight="251658240" behindDoc="0" locked="0" layoutInCell="1" allowOverlap="1" wp14:anchorId="6C828640" wp14:editId="4AA74DA3">
          <wp:simplePos x="0" y="0"/>
          <wp:positionH relativeFrom="margin">
            <wp:align>right</wp:align>
          </wp:positionH>
          <wp:positionV relativeFrom="paragraph">
            <wp:posOffset>293370</wp:posOffset>
          </wp:positionV>
          <wp:extent cx="1825625" cy="953770"/>
          <wp:effectExtent l="0" t="0" r="3175" b="0"/>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FF0"/>
    <w:multiLevelType w:val="hybridMultilevel"/>
    <w:tmpl w:val="3F8A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026FD"/>
    <w:multiLevelType w:val="hybridMultilevel"/>
    <w:tmpl w:val="D764D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71EF7"/>
    <w:multiLevelType w:val="hybridMultilevel"/>
    <w:tmpl w:val="0962330A"/>
    <w:lvl w:ilvl="0" w:tplc="25847B6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222347"/>
    <w:multiLevelType w:val="hybridMultilevel"/>
    <w:tmpl w:val="3DD229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8E64DB"/>
    <w:multiLevelType w:val="hybridMultilevel"/>
    <w:tmpl w:val="CCE05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D5492"/>
    <w:multiLevelType w:val="hybridMultilevel"/>
    <w:tmpl w:val="51FE1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F5642"/>
    <w:multiLevelType w:val="hybridMultilevel"/>
    <w:tmpl w:val="DCAA1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6D069F"/>
    <w:multiLevelType w:val="hybridMultilevel"/>
    <w:tmpl w:val="667C2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2093E"/>
    <w:multiLevelType w:val="hybridMultilevel"/>
    <w:tmpl w:val="7FB82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30F1D"/>
    <w:multiLevelType w:val="hybridMultilevel"/>
    <w:tmpl w:val="688C4B9C"/>
    <w:lvl w:ilvl="0" w:tplc="09984D4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87163B"/>
    <w:multiLevelType w:val="hybridMultilevel"/>
    <w:tmpl w:val="27600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636A0A"/>
    <w:multiLevelType w:val="hybridMultilevel"/>
    <w:tmpl w:val="1A20AA4A"/>
    <w:lvl w:ilvl="0" w:tplc="09984D44">
      <w:start w:val="1"/>
      <w:numFmt w:val="bullet"/>
      <w:lvlText w:val=""/>
      <w:lvlJc w:val="left"/>
      <w:pPr>
        <w:ind w:left="1446" w:hanging="360"/>
      </w:pPr>
      <w:rPr>
        <w:rFonts w:ascii="Symbol" w:hAnsi="Symbol" w:hint="default"/>
        <w:color w:val="000000" w:themeColor="text1"/>
      </w:rPr>
    </w:lvl>
    <w:lvl w:ilvl="1" w:tplc="0C090003">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3" w15:restartNumberingAfterBreak="0">
    <w:nsid w:val="3FED3175"/>
    <w:multiLevelType w:val="hybridMultilevel"/>
    <w:tmpl w:val="C1266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BA58C4"/>
    <w:multiLevelType w:val="hybridMultilevel"/>
    <w:tmpl w:val="65EA28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5" w15:restartNumberingAfterBreak="0">
    <w:nsid w:val="506B6185"/>
    <w:multiLevelType w:val="hybridMultilevel"/>
    <w:tmpl w:val="E9223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DB728B"/>
    <w:multiLevelType w:val="hybridMultilevel"/>
    <w:tmpl w:val="F9CA7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473DDC"/>
    <w:multiLevelType w:val="hybridMultilevel"/>
    <w:tmpl w:val="FBD48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44B12"/>
    <w:multiLevelType w:val="hybridMultilevel"/>
    <w:tmpl w:val="54FE0A22"/>
    <w:lvl w:ilvl="0" w:tplc="09984D4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8B034D"/>
    <w:multiLevelType w:val="multilevel"/>
    <w:tmpl w:val="AB6A7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5C4D48"/>
    <w:multiLevelType w:val="hybridMultilevel"/>
    <w:tmpl w:val="EFA65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3028665">
    <w:abstractNumId w:val="10"/>
  </w:num>
  <w:num w:numId="2" w16cid:durableId="912667317">
    <w:abstractNumId w:val="13"/>
  </w:num>
  <w:num w:numId="3" w16cid:durableId="1513379198">
    <w:abstractNumId w:val="8"/>
  </w:num>
  <w:num w:numId="4" w16cid:durableId="606082022">
    <w:abstractNumId w:val="3"/>
  </w:num>
  <w:num w:numId="5" w16cid:durableId="1697849198">
    <w:abstractNumId w:val="20"/>
  </w:num>
  <w:num w:numId="6" w16cid:durableId="529532373">
    <w:abstractNumId w:val="4"/>
  </w:num>
  <w:num w:numId="7" w16cid:durableId="974287960">
    <w:abstractNumId w:val="15"/>
  </w:num>
  <w:num w:numId="8" w16cid:durableId="300119571">
    <w:abstractNumId w:val="6"/>
  </w:num>
  <w:num w:numId="9" w16cid:durableId="1535733668">
    <w:abstractNumId w:val="0"/>
  </w:num>
  <w:num w:numId="10" w16cid:durableId="1337415457">
    <w:abstractNumId w:val="2"/>
  </w:num>
  <w:num w:numId="11" w16cid:durableId="1893155913">
    <w:abstractNumId w:val="17"/>
  </w:num>
  <w:num w:numId="12" w16cid:durableId="869731314">
    <w:abstractNumId w:val="14"/>
  </w:num>
  <w:num w:numId="13" w16cid:durableId="1715158114">
    <w:abstractNumId w:val="1"/>
  </w:num>
  <w:num w:numId="14" w16cid:durableId="1386834806">
    <w:abstractNumId w:val="16"/>
  </w:num>
  <w:num w:numId="15" w16cid:durableId="291785295">
    <w:abstractNumId w:val="7"/>
  </w:num>
  <w:num w:numId="16" w16cid:durableId="179398169">
    <w:abstractNumId w:val="5"/>
  </w:num>
  <w:num w:numId="17" w16cid:durableId="605768310">
    <w:abstractNumId w:val="11"/>
  </w:num>
  <w:num w:numId="18" w16cid:durableId="979502314">
    <w:abstractNumId w:val="9"/>
  </w:num>
  <w:num w:numId="19" w16cid:durableId="707100175">
    <w:abstractNumId w:val="18"/>
  </w:num>
  <w:num w:numId="20" w16cid:durableId="1436554234">
    <w:abstractNumId w:val="12"/>
  </w:num>
  <w:num w:numId="21" w16cid:durableId="19293449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2A0E"/>
    <w:rsid w:val="00005171"/>
    <w:rsid w:val="00007A23"/>
    <w:rsid w:val="00017DDA"/>
    <w:rsid w:val="00023FDA"/>
    <w:rsid w:val="000348DB"/>
    <w:rsid w:val="0004119C"/>
    <w:rsid w:val="00053229"/>
    <w:rsid w:val="00053C34"/>
    <w:rsid w:val="0006448E"/>
    <w:rsid w:val="00085E3A"/>
    <w:rsid w:val="000A6929"/>
    <w:rsid w:val="000B4E58"/>
    <w:rsid w:val="000B4FC7"/>
    <w:rsid w:val="000C14C1"/>
    <w:rsid w:val="000D630E"/>
    <w:rsid w:val="000D679D"/>
    <w:rsid w:val="000E45D3"/>
    <w:rsid w:val="000E744C"/>
    <w:rsid w:val="001209B6"/>
    <w:rsid w:val="00121628"/>
    <w:rsid w:val="00122DCA"/>
    <w:rsid w:val="00130F3D"/>
    <w:rsid w:val="00145CC6"/>
    <w:rsid w:val="001460D4"/>
    <w:rsid w:val="001C081A"/>
    <w:rsid w:val="001D34DB"/>
    <w:rsid w:val="001E630D"/>
    <w:rsid w:val="0020055C"/>
    <w:rsid w:val="00213610"/>
    <w:rsid w:val="00215938"/>
    <w:rsid w:val="00221178"/>
    <w:rsid w:val="002614C2"/>
    <w:rsid w:val="00263EB8"/>
    <w:rsid w:val="002679FC"/>
    <w:rsid w:val="00275248"/>
    <w:rsid w:val="00282519"/>
    <w:rsid w:val="002902E0"/>
    <w:rsid w:val="002A2DA5"/>
    <w:rsid w:val="002A4053"/>
    <w:rsid w:val="002B489F"/>
    <w:rsid w:val="002B590B"/>
    <w:rsid w:val="002D4C9E"/>
    <w:rsid w:val="002E1C78"/>
    <w:rsid w:val="002E795E"/>
    <w:rsid w:val="002F44BE"/>
    <w:rsid w:val="00335C62"/>
    <w:rsid w:val="00345C21"/>
    <w:rsid w:val="00365618"/>
    <w:rsid w:val="00367C71"/>
    <w:rsid w:val="00375DFF"/>
    <w:rsid w:val="00391A5B"/>
    <w:rsid w:val="003A21B0"/>
    <w:rsid w:val="003A2731"/>
    <w:rsid w:val="003B2BB8"/>
    <w:rsid w:val="003C3D27"/>
    <w:rsid w:val="003D34FF"/>
    <w:rsid w:val="003F3E95"/>
    <w:rsid w:val="00404FD6"/>
    <w:rsid w:val="00410E13"/>
    <w:rsid w:val="00425FC9"/>
    <w:rsid w:val="0042726E"/>
    <w:rsid w:val="004338CD"/>
    <w:rsid w:val="004350DB"/>
    <w:rsid w:val="004566C5"/>
    <w:rsid w:val="0046643B"/>
    <w:rsid w:val="004853EC"/>
    <w:rsid w:val="0049487A"/>
    <w:rsid w:val="004B54CA"/>
    <w:rsid w:val="004C1062"/>
    <w:rsid w:val="004D5F80"/>
    <w:rsid w:val="004E250E"/>
    <w:rsid w:val="004E53A6"/>
    <w:rsid w:val="004E5CBF"/>
    <w:rsid w:val="00516227"/>
    <w:rsid w:val="00552C70"/>
    <w:rsid w:val="0056312E"/>
    <w:rsid w:val="0057106F"/>
    <w:rsid w:val="005727E4"/>
    <w:rsid w:val="0058040B"/>
    <w:rsid w:val="005A3221"/>
    <w:rsid w:val="005B26D4"/>
    <w:rsid w:val="005C23B3"/>
    <w:rsid w:val="005C3AA9"/>
    <w:rsid w:val="005C5E70"/>
    <w:rsid w:val="005E219C"/>
    <w:rsid w:val="006007BD"/>
    <w:rsid w:val="006132FA"/>
    <w:rsid w:val="0061489E"/>
    <w:rsid w:val="00635035"/>
    <w:rsid w:val="00673F90"/>
    <w:rsid w:val="00677B8B"/>
    <w:rsid w:val="006917D7"/>
    <w:rsid w:val="006A46FD"/>
    <w:rsid w:val="006A4CE7"/>
    <w:rsid w:val="006C4F49"/>
    <w:rsid w:val="006C67CA"/>
    <w:rsid w:val="006D1539"/>
    <w:rsid w:val="006E61A8"/>
    <w:rsid w:val="006F7E92"/>
    <w:rsid w:val="00731BFC"/>
    <w:rsid w:val="0074034B"/>
    <w:rsid w:val="00744314"/>
    <w:rsid w:val="00750F87"/>
    <w:rsid w:val="00785261"/>
    <w:rsid w:val="007A3BD6"/>
    <w:rsid w:val="007B0256"/>
    <w:rsid w:val="007C0FE8"/>
    <w:rsid w:val="007D4111"/>
    <w:rsid w:val="007E7F1B"/>
    <w:rsid w:val="00820C6F"/>
    <w:rsid w:val="0082727E"/>
    <w:rsid w:val="00830C06"/>
    <w:rsid w:val="00867FFD"/>
    <w:rsid w:val="0089195D"/>
    <w:rsid w:val="008A20E0"/>
    <w:rsid w:val="008C77E6"/>
    <w:rsid w:val="008D5E46"/>
    <w:rsid w:val="008E1B4E"/>
    <w:rsid w:val="008E4BAB"/>
    <w:rsid w:val="008F62B0"/>
    <w:rsid w:val="00900CF5"/>
    <w:rsid w:val="009043C1"/>
    <w:rsid w:val="009107C0"/>
    <w:rsid w:val="00911524"/>
    <w:rsid w:val="00914FB7"/>
    <w:rsid w:val="009211E4"/>
    <w:rsid w:val="009225F0"/>
    <w:rsid w:val="00992BC6"/>
    <w:rsid w:val="009B515F"/>
    <w:rsid w:val="009E1C6A"/>
    <w:rsid w:val="009E6444"/>
    <w:rsid w:val="009F05FF"/>
    <w:rsid w:val="00A044C4"/>
    <w:rsid w:val="00A117E6"/>
    <w:rsid w:val="00A14AAD"/>
    <w:rsid w:val="00A15FA8"/>
    <w:rsid w:val="00A161BF"/>
    <w:rsid w:val="00A43370"/>
    <w:rsid w:val="00A55CAE"/>
    <w:rsid w:val="00A82359"/>
    <w:rsid w:val="00A9126A"/>
    <w:rsid w:val="00AA21DA"/>
    <w:rsid w:val="00AD2059"/>
    <w:rsid w:val="00B01ECE"/>
    <w:rsid w:val="00B143CC"/>
    <w:rsid w:val="00B164FF"/>
    <w:rsid w:val="00B32F75"/>
    <w:rsid w:val="00B45687"/>
    <w:rsid w:val="00B53FBC"/>
    <w:rsid w:val="00B60E6E"/>
    <w:rsid w:val="00B75E0A"/>
    <w:rsid w:val="00B777A3"/>
    <w:rsid w:val="00B87DA1"/>
    <w:rsid w:val="00B940A2"/>
    <w:rsid w:val="00BA2DB9"/>
    <w:rsid w:val="00BC23FC"/>
    <w:rsid w:val="00BD6C88"/>
    <w:rsid w:val="00BE7148"/>
    <w:rsid w:val="00C02C48"/>
    <w:rsid w:val="00C03F65"/>
    <w:rsid w:val="00C11476"/>
    <w:rsid w:val="00C21821"/>
    <w:rsid w:val="00C30357"/>
    <w:rsid w:val="00C42171"/>
    <w:rsid w:val="00C477E9"/>
    <w:rsid w:val="00C62D74"/>
    <w:rsid w:val="00C67ECA"/>
    <w:rsid w:val="00C75298"/>
    <w:rsid w:val="00C75F8C"/>
    <w:rsid w:val="00C90DD0"/>
    <w:rsid w:val="00C937BA"/>
    <w:rsid w:val="00C952A9"/>
    <w:rsid w:val="00C96EE1"/>
    <w:rsid w:val="00CB35D8"/>
    <w:rsid w:val="00CB5918"/>
    <w:rsid w:val="00CC35F2"/>
    <w:rsid w:val="00CE3D90"/>
    <w:rsid w:val="00CE4A30"/>
    <w:rsid w:val="00D25AC2"/>
    <w:rsid w:val="00D50285"/>
    <w:rsid w:val="00D5393E"/>
    <w:rsid w:val="00D54800"/>
    <w:rsid w:val="00D67AB8"/>
    <w:rsid w:val="00D7229F"/>
    <w:rsid w:val="00D7517C"/>
    <w:rsid w:val="00D76F17"/>
    <w:rsid w:val="00DA38F0"/>
    <w:rsid w:val="00DC435A"/>
    <w:rsid w:val="00E16EB4"/>
    <w:rsid w:val="00E2072F"/>
    <w:rsid w:val="00E21EA8"/>
    <w:rsid w:val="00E231CC"/>
    <w:rsid w:val="00E34909"/>
    <w:rsid w:val="00E446C5"/>
    <w:rsid w:val="00E6548E"/>
    <w:rsid w:val="00E675BE"/>
    <w:rsid w:val="00E86DE9"/>
    <w:rsid w:val="00ED00DD"/>
    <w:rsid w:val="00ED0DDF"/>
    <w:rsid w:val="00EE2D6B"/>
    <w:rsid w:val="00EE486D"/>
    <w:rsid w:val="00EF0135"/>
    <w:rsid w:val="00F0305E"/>
    <w:rsid w:val="00F07A99"/>
    <w:rsid w:val="00F4295B"/>
    <w:rsid w:val="00F45C81"/>
    <w:rsid w:val="00F4697D"/>
    <w:rsid w:val="00F51B85"/>
    <w:rsid w:val="00F62449"/>
    <w:rsid w:val="00F8331B"/>
    <w:rsid w:val="00F84386"/>
    <w:rsid w:val="00F90772"/>
    <w:rsid w:val="00F946A2"/>
    <w:rsid w:val="00FA38CE"/>
    <w:rsid w:val="00FB2DCB"/>
    <w:rsid w:val="00FC1ACA"/>
    <w:rsid w:val="00FD6B2E"/>
    <w:rsid w:val="00FF4C4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51A2E"/>
  <w15:docId w15:val="{E6C44983-A09D-441F-B530-571D47E0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9B515F"/>
    <w:pPr>
      <w:spacing w:after="240"/>
      <w:outlineLvl w:val="1"/>
    </w:pPr>
    <w:rPr>
      <w:rFonts w:eastAsiaTheme="majorEastAsia" w:cstheme="majorBidi"/>
      <w:b/>
      <w:bCs/>
      <w:color w:val="652F76"/>
      <w:sz w:val="32"/>
      <w:szCs w:val="26"/>
    </w:rPr>
  </w:style>
  <w:style w:type="paragraph" w:styleId="Heading3">
    <w:name w:val="heading 3"/>
    <w:basedOn w:val="Normal"/>
    <w:next w:val="Normal"/>
    <w:link w:val="Heading3Char"/>
    <w:uiPriority w:val="9"/>
    <w:unhideWhenUsed/>
    <w:qFormat/>
    <w:rsid w:val="009B515F"/>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9B515F"/>
    <w:rPr>
      <w:rFonts w:ascii="Arial" w:eastAsiaTheme="majorEastAsia" w:hAnsi="Arial" w:cstheme="majorBidi"/>
      <w:b/>
      <w:bCs/>
      <w:color w:val="652F76"/>
      <w:sz w:val="32"/>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9B515F"/>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table" w:styleId="LightList-Accent1">
    <w:name w:val="Light List Accent 1"/>
    <w:basedOn w:val="TableNormal"/>
    <w:uiPriority w:val="61"/>
    <w:rsid w:val="00744314"/>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5C5E7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5C5E70"/>
    <w:rPr>
      <w:rFonts w:ascii="Arial" w:hAnsi="Arial"/>
    </w:rPr>
  </w:style>
  <w:style w:type="character" w:styleId="Hyperlink">
    <w:name w:val="Hyperlink"/>
    <w:basedOn w:val="DefaultParagraphFont"/>
    <w:uiPriority w:val="99"/>
    <w:unhideWhenUsed/>
    <w:rsid w:val="00B164FF"/>
    <w:rPr>
      <w:color w:val="0000FF" w:themeColor="hyperlink"/>
      <w:u w:val="single"/>
    </w:rPr>
  </w:style>
  <w:style w:type="table" w:styleId="TableGrid">
    <w:name w:val="Table Grid"/>
    <w:basedOn w:val="TableNormal"/>
    <w:uiPriority w:val="39"/>
    <w:rsid w:val="00E6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75BE"/>
    <w:pPr>
      <w:spacing w:before="240" w:after="240" w:line="36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675BE"/>
    <w:rPr>
      <w:sz w:val="16"/>
      <w:szCs w:val="16"/>
    </w:rPr>
  </w:style>
  <w:style w:type="paragraph" w:styleId="CommentText">
    <w:name w:val="annotation text"/>
    <w:basedOn w:val="Normal"/>
    <w:link w:val="CommentTextChar"/>
    <w:uiPriority w:val="99"/>
    <w:unhideWhenUsed/>
    <w:rsid w:val="00E675BE"/>
    <w:pPr>
      <w:spacing w:line="240" w:lineRule="auto"/>
    </w:pPr>
    <w:rPr>
      <w:sz w:val="20"/>
      <w:szCs w:val="20"/>
    </w:rPr>
  </w:style>
  <w:style w:type="character" w:customStyle="1" w:styleId="CommentTextChar">
    <w:name w:val="Comment Text Char"/>
    <w:basedOn w:val="DefaultParagraphFont"/>
    <w:link w:val="CommentText"/>
    <w:uiPriority w:val="99"/>
    <w:rsid w:val="00E675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75BE"/>
    <w:rPr>
      <w:b/>
      <w:bCs/>
    </w:rPr>
  </w:style>
  <w:style w:type="character" w:customStyle="1" w:styleId="CommentSubjectChar">
    <w:name w:val="Comment Subject Char"/>
    <w:basedOn w:val="CommentTextChar"/>
    <w:link w:val="CommentSubject"/>
    <w:uiPriority w:val="99"/>
    <w:semiHidden/>
    <w:rsid w:val="00E675BE"/>
    <w:rPr>
      <w:rFonts w:ascii="Arial" w:hAnsi="Arial"/>
      <w:b/>
      <w:bCs/>
      <w:sz w:val="20"/>
      <w:szCs w:val="20"/>
    </w:rPr>
  </w:style>
  <w:style w:type="table" w:customStyle="1" w:styleId="LightList-Accent11">
    <w:name w:val="Light List - Accent 11"/>
    <w:basedOn w:val="TableNormal"/>
    <w:uiPriority w:val="61"/>
    <w:rsid w:val="00820C6F"/>
    <w:pPr>
      <w:spacing w:after="0" w:line="240" w:lineRule="auto"/>
    </w:pPr>
    <w:rPr>
      <w:rFonts w:ascii="Calibri" w:eastAsia="Times New Roman"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basedOn w:val="DefaultParagraphFont"/>
    <w:uiPriority w:val="99"/>
    <w:semiHidden/>
    <w:rsid w:val="00122DCA"/>
    <w:rPr>
      <w:color w:val="808080"/>
    </w:rPr>
  </w:style>
  <w:style w:type="paragraph" w:customStyle="1" w:styleId="Body">
    <w:name w:val="Body"/>
    <w:rsid w:val="00B60E6E"/>
    <w:pPr>
      <w:spacing w:after="0" w:line="240" w:lineRule="auto"/>
    </w:pPr>
    <w:rPr>
      <w:rFonts w:ascii="Helvetica" w:eastAsia="Arial Unicode MS" w:hAnsi="Helvetica" w:cs="Arial Unicode MS"/>
      <w:color w:val="00000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4614">
      <w:bodyDiv w:val="1"/>
      <w:marLeft w:val="0"/>
      <w:marRight w:val="0"/>
      <w:marTop w:val="0"/>
      <w:marBottom w:val="0"/>
      <w:divBdr>
        <w:top w:val="none" w:sz="0" w:space="0" w:color="auto"/>
        <w:left w:val="none" w:sz="0" w:space="0" w:color="auto"/>
        <w:bottom w:val="none" w:sz="0" w:space="0" w:color="auto"/>
        <w:right w:val="none" w:sz="0" w:space="0" w:color="auto"/>
      </w:divBdr>
      <w:divsChild>
        <w:div w:id="650250568">
          <w:marLeft w:val="0"/>
          <w:marRight w:val="0"/>
          <w:marTop w:val="0"/>
          <w:marBottom w:val="0"/>
          <w:divBdr>
            <w:top w:val="none" w:sz="0" w:space="0" w:color="auto"/>
            <w:left w:val="none" w:sz="0" w:space="0" w:color="auto"/>
            <w:bottom w:val="none" w:sz="0" w:space="0" w:color="auto"/>
            <w:right w:val="none" w:sz="0" w:space="0" w:color="auto"/>
          </w:divBdr>
          <w:divsChild>
            <w:div w:id="100877071">
              <w:marLeft w:val="0"/>
              <w:marRight w:val="0"/>
              <w:marTop w:val="0"/>
              <w:marBottom w:val="0"/>
              <w:divBdr>
                <w:top w:val="none" w:sz="0" w:space="0" w:color="auto"/>
                <w:left w:val="none" w:sz="0" w:space="0" w:color="auto"/>
                <w:bottom w:val="none" w:sz="0" w:space="0" w:color="auto"/>
                <w:right w:val="none" w:sz="0" w:space="0" w:color="auto"/>
              </w:divBdr>
              <w:divsChild>
                <w:div w:id="974407508">
                  <w:marLeft w:val="0"/>
                  <w:marRight w:val="0"/>
                  <w:marTop w:val="0"/>
                  <w:marBottom w:val="0"/>
                  <w:divBdr>
                    <w:top w:val="none" w:sz="0" w:space="0" w:color="auto"/>
                    <w:left w:val="none" w:sz="0" w:space="0" w:color="auto"/>
                    <w:bottom w:val="none" w:sz="0" w:space="0" w:color="auto"/>
                    <w:right w:val="none" w:sz="0" w:space="0" w:color="auto"/>
                  </w:divBdr>
                  <w:divsChild>
                    <w:div w:id="545533406">
                      <w:marLeft w:val="0"/>
                      <w:marRight w:val="0"/>
                      <w:marTop w:val="0"/>
                      <w:marBottom w:val="0"/>
                      <w:divBdr>
                        <w:top w:val="none" w:sz="0" w:space="0" w:color="auto"/>
                        <w:left w:val="none" w:sz="0" w:space="0" w:color="auto"/>
                        <w:bottom w:val="none" w:sz="0" w:space="0" w:color="auto"/>
                        <w:right w:val="none" w:sz="0" w:space="0" w:color="auto"/>
                      </w:divBdr>
                      <w:divsChild>
                        <w:div w:id="702704608">
                          <w:marLeft w:val="0"/>
                          <w:marRight w:val="0"/>
                          <w:marTop w:val="0"/>
                          <w:marBottom w:val="0"/>
                          <w:divBdr>
                            <w:top w:val="none" w:sz="0" w:space="0" w:color="auto"/>
                            <w:left w:val="none" w:sz="0" w:space="0" w:color="auto"/>
                            <w:bottom w:val="none" w:sz="0" w:space="0" w:color="auto"/>
                            <w:right w:val="none" w:sz="0" w:space="0" w:color="auto"/>
                          </w:divBdr>
                          <w:divsChild>
                            <w:div w:id="1625581483">
                              <w:marLeft w:val="0"/>
                              <w:marRight w:val="0"/>
                              <w:marTop w:val="0"/>
                              <w:marBottom w:val="0"/>
                              <w:divBdr>
                                <w:top w:val="none" w:sz="0" w:space="0" w:color="auto"/>
                                <w:left w:val="none" w:sz="0" w:space="0" w:color="auto"/>
                                <w:bottom w:val="none" w:sz="0" w:space="0" w:color="auto"/>
                                <w:right w:val="none" w:sz="0" w:space="0" w:color="auto"/>
                              </w:divBdr>
                              <w:divsChild>
                                <w:div w:id="2000184776">
                                  <w:marLeft w:val="0"/>
                                  <w:marRight w:val="0"/>
                                  <w:marTop w:val="0"/>
                                  <w:marBottom w:val="450"/>
                                  <w:divBdr>
                                    <w:top w:val="none" w:sz="0" w:space="0" w:color="auto"/>
                                    <w:left w:val="none" w:sz="0" w:space="0" w:color="auto"/>
                                    <w:bottom w:val="none" w:sz="0" w:space="0" w:color="auto"/>
                                    <w:right w:val="none" w:sz="0" w:space="0" w:color="auto"/>
                                  </w:divBdr>
                                  <w:divsChild>
                                    <w:div w:id="183790559">
                                      <w:marLeft w:val="0"/>
                                      <w:marRight w:val="0"/>
                                      <w:marTop w:val="0"/>
                                      <w:marBottom w:val="0"/>
                                      <w:divBdr>
                                        <w:top w:val="none" w:sz="0" w:space="0" w:color="auto"/>
                                        <w:left w:val="none" w:sz="0" w:space="0" w:color="auto"/>
                                        <w:bottom w:val="none" w:sz="0" w:space="0" w:color="auto"/>
                                        <w:right w:val="none" w:sz="0" w:space="0" w:color="auto"/>
                                      </w:divBdr>
                                      <w:divsChild>
                                        <w:div w:id="1171799571">
                                          <w:marLeft w:val="0"/>
                                          <w:marRight w:val="0"/>
                                          <w:marTop w:val="0"/>
                                          <w:marBottom w:val="0"/>
                                          <w:divBdr>
                                            <w:top w:val="none" w:sz="0" w:space="0" w:color="auto"/>
                                            <w:left w:val="none" w:sz="0" w:space="0" w:color="auto"/>
                                            <w:bottom w:val="none" w:sz="0" w:space="0" w:color="auto"/>
                                            <w:right w:val="none" w:sz="0" w:space="0" w:color="auto"/>
                                          </w:divBdr>
                                          <w:divsChild>
                                            <w:div w:id="1962611275">
                                              <w:marLeft w:val="0"/>
                                              <w:marRight w:val="0"/>
                                              <w:marTop w:val="0"/>
                                              <w:marBottom w:val="0"/>
                                              <w:divBdr>
                                                <w:top w:val="none" w:sz="0" w:space="0" w:color="auto"/>
                                                <w:left w:val="none" w:sz="0" w:space="0" w:color="auto"/>
                                                <w:bottom w:val="none" w:sz="0" w:space="0" w:color="auto"/>
                                                <w:right w:val="none" w:sz="0" w:space="0" w:color="auto"/>
                                              </w:divBdr>
                                              <w:divsChild>
                                                <w:div w:id="515316150">
                                                  <w:marLeft w:val="0"/>
                                                  <w:marRight w:val="0"/>
                                                  <w:marTop w:val="0"/>
                                                  <w:marBottom w:val="0"/>
                                                  <w:divBdr>
                                                    <w:top w:val="none" w:sz="0" w:space="0" w:color="auto"/>
                                                    <w:left w:val="none" w:sz="0" w:space="0" w:color="auto"/>
                                                    <w:bottom w:val="none" w:sz="0" w:space="0" w:color="auto"/>
                                                    <w:right w:val="none" w:sz="0" w:space="0" w:color="auto"/>
                                                  </w:divBdr>
                                                  <w:divsChild>
                                                    <w:div w:id="1789857120">
                                                      <w:marLeft w:val="0"/>
                                                      <w:marRight w:val="0"/>
                                                      <w:marTop w:val="0"/>
                                                      <w:marBottom w:val="0"/>
                                                      <w:divBdr>
                                                        <w:top w:val="none" w:sz="0" w:space="0" w:color="auto"/>
                                                        <w:left w:val="none" w:sz="0" w:space="0" w:color="auto"/>
                                                        <w:bottom w:val="none" w:sz="0" w:space="0" w:color="auto"/>
                                                        <w:right w:val="none" w:sz="0" w:space="0" w:color="auto"/>
                                                      </w:divBdr>
                                                      <w:divsChild>
                                                        <w:div w:id="78256309">
                                                          <w:marLeft w:val="45"/>
                                                          <w:marRight w:val="45"/>
                                                          <w:marTop w:val="75"/>
                                                          <w:marBottom w:val="75"/>
                                                          <w:divBdr>
                                                            <w:top w:val="none" w:sz="0" w:space="0" w:color="auto"/>
                                                            <w:left w:val="none" w:sz="0" w:space="0" w:color="auto"/>
                                                            <w:bottom w:val="none" w:sz="0" w:space="0" w:color="auto"/>
                                                            <w:right w:val="none" w:sz="0" w:space="0" w:color="auto"/>
                                                          </w:divBdr>
                                                          <w:divsChild>
                                                            <w:div w:id="699014043">
                                                              <w:marLeft w:val="0"/>
                                                              <w:marRight w:val="30"/>
                                                              <w:marTop w:val="0"/>
                                                              <w:marBottom w:val="0"/>
                                                              <w:divBdr>
                                                                <w:top w:val="single" w:sz="6" w:space="0" w:color="FFFFFF"/>
                                                                <w:left w:val="single" w:sz="6" w:space="0" w:color="FFFFFF"/>
                                                                <w:bottom w:val="single" w:sz="6" w:space="0" w:color="FFFFFF"/>
                                                                <w:right w:val="single" w:sz="6" w:space="0" w:color="FFFFFF"/>
                                                              </w:divBdr>
                                                              <w:divsChild>
                                                                <w:div w:id="1376585515">
                                                                  <w:marLeft w:val="0"/>
                                                                  <w:marRight w:val="0"/>
                                                                  <w:marTop w:val="0"/>
                                                                  <w:marBottom w:val="0"/>
                                                                  <w:divBdr>
                                                                    <w:top w:val="none" w:sz="0" w:space="0" w:color="auto"/>
                                                                    <w:left w:val="none" w:sz="0" w:space="0" w:color="auto"/>
                                                                    <w:bottom w:val="none" w:sz="0" w:space="0" w:color="auto"/>
                                                                    <w:right w:val="none" w:sz="0" w:space="0" w:color="auto"/>
                                                                  </w:divBdr>
                                                                </w:div>
                                                                <w:div w:id="334917350">
                                                                  <w:marLeft w:val="0"/>
                                                                  <w:marRight w:val="0"/>
                                                                  <w:marTop w:val="0"/>
                                                                  <w:marBottom w:val="0"/>
                                                                  <w:divBdr>
                                                                    <w:top w:val="none" w:sz="0" w:space="0" w:color="auto"/>
                                                                    <w:left w:val="none" w:sz="0" w:space="0" w:color="auto"/>
                                                                    <w:bottom w:val="none" w:sz="0" w:space="0" w:color="auto"/>
                                                                    <w:right w:val="none" w:sz="0" w:space="0" w:color="auto"/>
                                                                  </w:divBdr>
                                                                </w:div>
                                                              </w:divsChild>
                                                            </w:div>
                                                            <w:div w:id="897668914">
                                                              <w:marLeft w:val="0"/>
                                                              <w:marRight w:val="30"/>
                                                              <w:marTop w:val="0"/>
                                                              <w:marBottom w:val="0"/>
                                                              <w:divBdr>
                                                                <w:top w:val="single" w:sz="6" w:space="0" w:color="FFFFFF"/>
                                                                <w:left w:val="single" w:sz="6" w:space="0" w:color="FFFFFF"/>
                                                                <w:bottom w:val="single" w:sz="6" w:space="0" w:color="FFFFFF"/>
                                                                <w:right w:val="single" w:sz="6" w:space="0" w:color="FFFFFF"/>
                                                              </w:divBdr>
                                                              <w:divsChild>
                                                                <w:div w:id="606276836">
                                                                  <w:marLeft w:val="0"/>
                                                                  <w:marRight w:val="0"/>
                                                                  <w:marTop w:val="0"/>
                                                                  <w:marBottom w:val="0"/>
                                                                  <w:divBdr>
                                                                    <w:top w:val="none" w:sz="0" w:space="0" w:color="auto"/>
                                                                    <w:left w:val="none" w:sz="0" w:space="0" w:color="auto"/>
                                                                    <w:bottom w:val="none" w:sz="0" w:space="0" w:color="auto"/>
                                                                    <w:right w:val="none" w:sz="0" w:space="0" w:color="auto"/>
                                                                  </w:divBdr>
                                                                </w:div>
                                                                <w:div w:id="387727329">
                                                                  <w:marLeft w:val="0"/>
                                                                  <w:marRight w:val="0"/>
                                                                  <w:marTop w:val="0"/>
                                                                  <w:marBottom w:val="0"/>
                                                                  <w:divBdr>
                                                                    <w:top w:val="none" w:sz="0" w:space="0" w:color="auto"/>
                                                                    <w:left w:val="none" w:sz="0" w:space="0" w:color="auto"/>
                                                                    <w:bottom w:val="none" w:sz="0" w:space="0" w:color="auto"/>
                                                                    <w:right w:val="none" w:sz="0" w:space="0" w:color="auto"/>
                                                                  </w:divBdr>
                                                                </w:div>
                                                              </w:divsChild>
                                                            </w:div>
                                                            <w:div w:id="2085569960">
                                                              <w:marLeft w:val="0"/>
                                                              <w:marRight w:val="30"/>
                                                              <w:marTop w:val="0"/>
                                                              <w:marBottom w:val="0"/>
                                                              <w:divBdr>
                                                                <w:top w:val="single" w:sz="6" w:space="0" w:color="FFFFFF"/>
                                                                <w:left w:val="single" w:sz="6" w:space="0" w:color="FFFFFF"/>
                                                                <w:bottom w:val="single" w:sz="6" w:space="0" w:color="FFFFFF"/>
                                                                <w:right w:val="single" w:sz="6" w:space="0" w:color="FFFFFF"/>
                                                              </w:divBdr>
                                                              <w:divsChild>
                                                                <w:div w:id="1206286680">
                                                                  <w:marLeft w:val="0"/>
                                                                  <w:marRight w:val="0"/>
                                                                  <w:marTop w:val="0"/>
                                                                  <w:marBottom w:val="0"/>
                                                                  <w:divBdr>
                                                                    <w:top w:val="none" w:sz="0" w:space="0" w:color="auto"/>
                                                                    <w:left w:val="none" w:sz="0" w:space="0" w:color="auto"/>
                                                                    <w:bottom w:val="none" w:sz="0" w:space="0" w:color="auto"/>
                                                                    <w:right w:val="none" w:sz="0" w:space="0" w:color="auto"/>
                                                                  </w:divBdr>
                                                                </w:div>
                                                                <w:div w:id="1363285016">
                                                                  <w:marLeft w:val="0"/>
                                                                  <w:marRight w:val="0"/>
                                                                  <w:marTop w:val="0"/>
                                                                  <w:marBottom w:val="0"/>
                                                                  <w:divBdr>
                                                                    <w:top w:val="none" w:sz="0" w:space="0" w:color="auto"/>
                                                                    <w:left w:val="none" w:sz="0" w:space="0" w:color="auto"/>
                                                                    <w:bottom w:val="none" w:sz="0" w:space="0" w:color="auto"/>
                                                                    <w:right w:val="none" w:sz="0" w:space="0" w:color="auto"/>
                                                                  </w:divBdr>
                                                                </w:div>
                                                              </w:divsChild>
                                                            </w:div>
                                                            <w:div w:id="997878128">
                                                              <w:marLeft w:val="0"/>
                                                              <w:marRight w:val="30"/>
                                                              <w:marTop w:val="0"/>
                                                              <w:marBottom w:val="0"/>
                                                              <w:divBdr>
                                                                <w:top w:val="single" w:sz="6" w:space="0" w:color="FFFFFF"/>
                                                                <w:left w:val="single" w:sz="6" w:space="0" w:color="FFFFFF"/>
                                                                <w:bottom w:val="single" w:sz="6" w:space="0" w:color="FFFFFF"/>
                                                                <w:right w:val="single" w:sz="6" w:space="0" w:color="FFFFFF"/>
                                                              </w:divBdr>
                                                              <w:divsChild>
                                                                <w:div w:id="1749425213">
                                                                  <w:marLeft w:val="0"/>
                                                                  <w:marRight w:val="0"/>
                                                                  <w:marTop w:val="0"/>
                                                                  <w:marBottom w:val="0"/>
                                                                  <w:divBdr>
                                                                    <w:top w:val="none" w:sz="0" w:space="0" w:color="auto"/>
                                                                    <w:left w:val="none" w:sz="0" w:space="0" w:color="auto"/>
                                                                    <w:bottom w:val="none" w:sz="0" w:space="0" w:color="auto"/>
                                                                    <w:right w:val="none" w:sz="0" w:space="0" w:color="auto"/>
                                                                  </w:divBdr>
                                                                </w:div>
                                                                <w:div w:id="1656109135">
                                                                  <w:marLeft w:val="0"/>
                                                                  <w:marRight w:val="0"/>
                                                                  <w:marTop w:val="0"/>
                                                                  <w:marBottom w:val="0"/>
                                                                  <w:divBdr>
                                                                    <w:top w:val="none" w:sz="0" w:space="0" w:color="auto"/>
                                                                    <w:left w:val="none" w:sz="0" w:space="0" w:color="auto"/>
                                                                    <w:bottom w:val="none" w:sz="0" w:space="0" w:color="auto"/>
                                                                    <w:right w:val="none" w:sz="0" w:space="0" w:color="auto"/>
                                                                  </w:divBdr>
                                                                </w:div>
                                                              </w:divsChild>
                                                            </w:div>
                                                            <w:div w:id="1174876155">
                                                              <w:marLeft w:val="0"/>
                                                              <w:marRight w:val="30"/>
                                                              <w:marTop w:val="0"/>
                                                              <w:marBottom w:val="0"/>
                                                              <w:divBdr>
                                                                <w:top w:val="single" w:sz="6" w:space="0" w:color="FFFFFF"/>
                                                                <w:left w:val="single" w:sz="6" w:space="0" w:color="FFFFFF"/>
                                                                <w:bottom w:val="single" w:sz="6" w:space="0" w:color="FFFFFF"/>
                                                                <w:right w:val="single" w:sz="6" w:space="0" w:color="FFFFFF"/>
                                                              </w:divBdr>
                                                              <w:divsChild>
                                                                <w:div w:id="218637658">
                                                                  <w:marLeft w:val="0"/>
                                                                  <w:marRight w:val="0"/>
                                                                  <w:marTop w:val="0"/>
                                                                  <w:marBottom w:val="0"/>
                                                                  <w:divBdr>
                                                                    <w:top w:val="none" w:sz="0" w:space="0" w:color="auto"/>
                                                                    <w:left w:val="none" w:sz="0" w:space="0" w:color="auto"/>
                                                                    <w:bottom w:val="none" w:sz="0" w:space="0" w:color="auto"/>
                                                                    <w:right w:val="none" w:sz="0" w:space="0" w:color="auto"/>
                                                                  </w:divBdr>
                                                                </w:div>
                                                                <w:div w:id="67240301">
                                                                  <w:marLeft w:val="0"/>
                                                                  <w:marRight w:val="0"/>
                                                                  <w:marTop w:val="0"/>
                                                                  <w:marBottom w:val="0"/>
                                                                  <w:divBdr>
                                                                    <w:top w:val="none" w:sz="0" w:space="0" w:color="auto"/>
                                                                    <w:left w:val="none" w:sz="0" w:space="0" w:color="auto"/>
                                                                    <w:bottom w:val="none" w:sz="0" w:space="0" w:color="auto"/>
                                                                    <w:right w:val="none" w:sz="0" w:space="0" w:color="auto"/>
                                                                  </w:divBdr>
                                                                </w:div>
                                                              </w:divsChild>
                                                            </w:div>
                                                            <w:div w:id="462889898">
                                                              <w:marLeft w:val="0"/>
                                                              <w:marRight w:val="30"/>
                                                              <w:marTop w:val="0"/>
                                                              <w:marBottom w:val="0"/>
                                                              <w:divBdr>
                                                                <w:top w:val="single" w:sz="6" w:space="0" w:color="FFFFFF"/>
                                                                <w:left w:val="single" w:sz="6" w:space="0" w:color="FFFFFF"/>
                                                                <w:bottom w:val="single" w:sz="6" w:space="0" w:color="FFFFFF"/>
                                                                <w:right w:val="single" w:sz="6" w:space="0" w:color="FFFFFF"/>
                                                              </w:divBdr>
                                                              <w:divsChild>
                                                                <w:div w:id="1160854453">
                                                                  <w:marLeft w:val="0"/>
                                                                  <w:marRight w:val="0"/>
                                                                  <w:marTop w:val="0"/>
                                                                  <w:marBottom w:val="0"/>
                                                                  <w:divBdr>
                                                                    <w:top w:val="none" w:sz="0" w:space="0" w:color="auto"/>
                                                                    <w:left w:val="none" w:sz="0" w:space="0" w:color="auto"/>
                                                                    <w:bottom w:val="none" w:sz="0" w:space="0" w:color="auto"/>
                                                                    <w:right w:val="none" w:sz="0" w:space="0" w:color="auto"/>
                                                                  </w:divBdr>
                                                                </w:div>
                                                                <w:div w:id="598175996">
                                                                  <w:marLeft w:val="0"/>
                                                                  <w:marRight w:val="0"/>
                                                                  <w:marTop w:val="0"/>
                                                                  <w:marBottom w:val="0"/>
                                                                  <w:divBdr>
                                                                    <w:top w:val="none" w:sz="0" w:space="0" w:color="auto"/>
                                                                    <w:left w:val="none" w:sz="0" w:space="0" w:color="auto"/>
                                                                    <w:bottom w:val="none" w:sz="0" w:space="0" w:color="auto"/>
                                                                    <w:right w:val="none" w:sz="0" w:space="0" w:color="auto"/>
                                                                  </w:divBdr>
                                                                </w:div>
                                                              </w:divsChild>
                                                            </w:div>
                                                            <w:div w:id="824006718">
                                                              <w:marLeft w:val="0"/>
                                                              <w:marRight w:val="30"/>
                                                              <w:marTop w:val="0"/>
                                                              <w:marBottom w:val="0"/>
                                                              <w:divBdr>
                                                                <w:top w:val="single" w:sz="6" w:space="0" w:color="FFFFFF"/>
                                                                <w:left w:val="single" w:sz="6" w:space="0" w:color="FFFFFF"/>
                                                                <w:bottom w:val="single" w:sz="6" w:space="0" w:color="FFFFFF"/>
                                                                <w:right w:val="single" w:sz="6" w:space="0" w:color="FFFFFF"/>
                                                              </w:divBdr>
                                                              <w:divsChild>
                                                                <w:div w:id="1248734083">
                                                                  <w:marLeft w:val="0"/>
                                                                  <w:marRight w:val="0"/>
                                                                  <w:marTop w:val="0"/>
                                                                  <w:marBottom w:val="0"/>
                                                                  <w:divBdr>
                                                                    <w:top w:val="none" w:sz="0" w:space="0" w:color="auto"/>
                                                                    <w:left w:val="none" w:sz="0" w:space="0" w:color="auto"/>
                                                                    <w:bottom w:val="none" w:sz="0" w:space="0" w:color="auto"/>
                                                                    <w:right w:val="none" w:sz="0" w:space="0" w:color="auto"/>
                                                                  </w:divBdr>
                                                                </w:div>
                                                                <w:div w:id="1693262888">
                                                                  <w:marLeft w:val="0"/>
                                                                  <w:marRight w:val="0"/>
                                                                  <w:marTop w:val="0"/>
                                                                  <w:marBottom w:val="0"/>
                                                                  <w:divBdr>
                                                                    <w:top w:val="none" w:sz="0" w:space="0" w:color="auto"/>
                                                                    <w:left w:val="none" w:sz="0" w:space="0" w:color="auto"/>
                                                                    <w:bottom w:val="none" w:sz="0" w:space="0" w:color="auto"/>
                                                                    <w:right w:val="none" w:sz="0" w:space="0" w:color="auto"/>
                                                                  </w:divBdr>
                                                                </w:div>
                                                              </w:divsChild>
                                                            </w:div>
                                                            <w:div w:id="1371304521">
                                                              <w:marLeft w:val="0"/>
                                                              <w:marRight w:val="30"/>
                                                              <w:marTop w:val="0"/>
                                                              <w:marBottom w:val="0"/>
                                                              <w:divBdr>
                                                                <w:top w:val="single" w:sz="6" w:space="0" w:color="FFFFFF"/>
                                                                <w:left w:val="single" w:sz="6" w:space="0" w:color="FFFFFF"/>
                                                                <w:bottom w:val="single" w:sz="6" w:space="0" w:color="FFFFFF"/>
                                                                <w:right w:val="single" w:sz="6" w:space="0" w:color="FFFFFF"/>
                                                              </w:divBdr>
                                                              <w:divsChild>
                                                                <w:div w:id="1810398038">
                                                                  <w:marLeft w:val="0"/>
                                                                  <w:marRight w:val="0"/>
                                                                  <w:marTop w:val="0"/>
                                                                  <w:marBottom w:val="0"/>
                                                                  <w:divBdr>
                                                                    <w:top w:val="none" w:sz="0" w:space="0" w:color="auto"/>
                                                                    <w:left w:val="none" w:sz="0" w:space="0" w:color="auto"/>
                                                                    <w:bottom w:val="none" w:sz="0" w:space="0" w:color="auto"/>
                                                                    <w:right w:val="none" w:sz="0" w:space="0" w:color="auto"/>
                                                                  </w:divBdr>
                                                                </w:div>
                                                                <w:div w:id="802651727">
                                                                  <w:marLeft w:val="0"/>
                                                                  <w:marRight w:val="0"/>
                                                                  <w:marTop w:val="0"/>
                                                                  <w:marBottom w:val="0"/>
                                                                  <w:divBdr>
                                                                    <w:top w:val="none" w:sz="0" w:space="0" w:color="auto"/>
                                                                    <w:left w:val="none" w:sz="0" w:space="0" w:color="auto"/>
                                                                    <w:bottom w:val="none" w:sz="0" w:space="0" w:color="auto"/>
                                                                    <w:right w:val="none" w:sz="0" w:space="0" w:color="auto"/>
                                                                  </w:divBdr>
                                                                </w:div>
                                                              </w:divsChild>
                                                            </w:div>
                                                            <w:div w:id="940453231">
                                                              <w:marLeft w:val="0"/>
                                                              <w:marRight w:val="30"/>
                                                              <w:marTop w:val="0"/>
                                                              <w:marBottom w:val="0"/>
                                                              <w:divBdr>
                                                                <w:top w:val="single" w:sz="6" w:space="0" w:color="FFFFFF"/>
                                                                <w:left w:val="single" w:sz="6" w:space="0" w:color="FFFFFF"/>
                                                                <w:bottom w:val="single" w:sz="6" w:space="0" w:color="FFFFFF"/>
                                                                <w:right w:val="single" w:sz="6" w:space="0" w:color="FFFFFF"/>
                                                              </w:divBdr>
                                                              <w:divsChild>
                                                                <w:div w:id="2056734629">
                                                                  <w:marLeft w:val="0"/>
                                                                  <w:marRight w:val="0"/>
                                                                  <w:marTop w:val="0"/>
                                                                  <w:marBottom w:val="0"/>
                                                                  <w:divBdr>
                                                                    <w:top w:val="none" w:sz="0" w:space="0" w:color="auto"/>
                                                                    <w:left w:val="none" w:sz="0" w:space="0" w:color="auto"/>
                                                                    <w:bottom w:val="none" w:sz="0" w:space="0" w:color="auto"/>
                                                                    <w:right w:val="none" w:sz="0" w:space="0" w:color="auto"/>
                                                                  </w:divBdr>
                                                                </w:div>
                                                                <w:div w:id="689070905">
                                                                  <w:marLeft w:val="0"/>
                                                                  <w:marRight w:val="0"/>
                                                                  <w:marTop w:val="0"/>
                                                                  <w:marBottom w:val="0"/>
                                                                  <w:divBdr>
                                                                    <w:top w:val="none" w:sz="0" w:space="0" w:color="auto"/>
                                                                    <w:left w:val="none" w:sz="0" w:space="0" w:color="auto"/>
                                                                    <w:bottom w:val="none" w:sz="0" w:space="0" w:color="auto"/>
                                                                    <w:right w:val="none" w:sz="0" w:space="0" w:color="auto"/>
                                                                  </w:divBdr>
                                                                </w:div>
                                                              </w:divsChild>
                                                            </w:div>
                                                            <w:div w:id="1031952400">
                                                              <w:marLeft w:val="0"/>
                                                              <w:marRight w:val="30"/>
                                                              <w:marTop w:val="0"/>
                                                              <w:marBottom w:val="0"/>
                                                              <w:divBdr>
                                                                <w:top w:val="single" w:sz="6" w:space="0" w:color="FFFFFF"/>
                                                                <w:left w:val="single" w:sz="6" w:space="0" w:color="FFFFFF"/>
                                                                <w:bottom w:val="single" w:sz="6" w:space="0" w:color="FFFFFF"/>
                                                                <w:right w:val="single" w:sz="6" w:space="0" w:color="FFFFFF"/>
                                                              </w:divBdr>
                                                              <w:divsChild>
                                                                <w:div w:id="445855628">
                                                                  <w:marLeft w:val="0"/>
                                                                  <w:marRight w:val="0"/>
                                                                  <w:marTop w:val="0"/>
                                                                  <w:marBottom w:val="0"/>
                                                                  <w:divBdr>
                                                                    <w:top w:val="none" w:sz="0" w:space="0" w:color="auto"/>
                                                                    <w:left w:val="none" w:sz="0" w:space="0" w:color="auto"/>
                                                                    <w:bottom w:val="none" w:sz="0" w:space="0" w:color="auto"/>
                                                                    <w:right w:val="none" w:sz="0" w:space="0" w:color="auto"/>
                                                                  </w:divBdr>
                                                                </w:div>
                                                                <w:div w:id="19208886">
                                                                  <w:marLeft w:val="0"/>
                                                                  <w:marRight w:val="0"/>
                                                                  <w:marTop w:val="0"/>
                                                                  <w:marBottom w:val="0"/>
                                                                  <w:divBdr>
                                                                    <w:top w:val="none" w:sz="0" w:space="0" w:color="auto"/>
                                                                    <w:left w:val="none" w:sz="0" w:space="0" w:color="auto"/>
                                                                    <w:bottom w:val="none" w:sz="0" w:space="0" w:color="auto"/>
                                                                    <w:right w:val="none" w:sz="0" w:space="0" w:color="auto"/>
                                                                  </w:divBdr>
                                                                </w:div>
                                                              </w:divsChild>
                                                            </w:div>
                                                            <w:div w:id="1027754360">
                                                              <w:marLeft w:val="0"/>
                                                              <w:marRight w:val="30"/>
                                                              <w:marTop w:val="0"/>
                                                              <w:marBottom w:val="0"/>
                                                              <w:divBdr>
                                                                <w:top w:val="single" w:sz="6" w:space="0" w:color="FFFFFF"/>
                                                                <w:left w:val="single" w:sz="6" w:space="0" w:color="FFFFFF"/>
                                                                <w:bottom w:val="single" w:sz="6" w:space="0" w:color="FFFFFF"/>
                                                                <w:right w:val="single" w:sz="6" w:space="0" w:color="FFFFFF"/>
                                                              </w:divBdr>
                                                              <w:divsChild>
                                                                <w:div w:id="322198845">
                                                                  <w:marLeft w:val="0"/>
                                                                  <w:marRight w:val="0"/>
                                                                  <w:marTop w:val="0"/>
                                                                  <w:marBottom w:val="0"/>
                                                                  <w:divBdr>
                                                                    <w:top w:val="none" w:sz="0" w:space="0" w:color="auto"/>
                                                                    <w:left w:val="none" w:sz="0" w:space="0" w:color="auto"/>
                                                                    <w:bottom w:val="none" w:sz="0" w:space="0" w:color="auto"/>
                                                                    <w:right w:val="none" w:sz="0" w:space="0" w:color="auto"/>
                                                                  </w:divBdr>
                                                                </w:div>
                                                                <w:div w:id="374669590">
                                                                  <w:marLeft w:val="0"/>
                                                                  <w:marRight w:val="0"/>
                                                                  <w:marTop w:val="0"/>
                                                                  <w:marBottom w:val="0"/>
                                                                  <w:divBdr>
                                                                    <w:top w:val="none" w:sz="0" w:space="0" w:color="auto"/>
                                                                    <w:left w:val="none" w:sz="0" w:space="0" w:color="auto"/>
                                                                    <w:bottom w:val="none" w:sz="0" w:space="0" w:color="auto"/>
                                                                    <w:right w:val="none" w:sz="0" w:space="0" w:color="auto"/>
                                                                  </w:divBdr>
                                                                </w:div>
                                                              </w:divsChild>
                                                            </w:div>
                                                            <w:div w:id="1450509470">
                                                              <w:marLeft w:val="0"/>
                                                              <w:marRight w:val="30"/>
                                                              <w:marTop w:val="0"/>
                                                              <w:marBottom w:val="0"/>
                                                              <w:divBdr>
                                                                <w:top w:val="single" w:sz="6" w:space="0" w:color="FFFFFF"/>
                                                                <w:left w:val="single" w:sz="6" w:space="0" w:color="FFFFFF"/>
                                                                <w:bottom w:val="single" w:sz="6" w:space="0" w:color="FFFFFF"/>
                                                                <w:right w:val="single" w:sz="6" w:space="0" w:color="FFFFFF"/>
                                                              </w:divBdr>
                                                              <w:divsChild>
                                                                <w:div w:id="809443767">
                                                                  <w:marLeft w:val="0"/>
                                                                  <w:marRight w:val="0"/>
                                                                  <w:marTop w:val="0"/>
                                                                  <w:marBottom w:val="0"/>
                                                                  <w:divBdr>
                                                                    <w:top w:val="none" w:sz="0" w:space="0" w:color="auto"/>
                                                                    <w:left w:val="none" w:sz="0" w:space="0" w:color="auto"/>
                                                                    <w:bottom w:val="none" w:sz="0" w:space="0" w:color="auto"/>
                                                                    <w:right w:val="none" w:sz="0" w:space="0" w:color="auto"/>
                                                                  </w:divBdr>
                                                                </w:div>
                                                                <w:div w:id="85032080">
                                                                  <w:marLeft w:val="0"/>
                                                                  <w:marRight w:val="0"/>
                                                                  <w:marTop w:val="0"/>
                                                                  <w:marBottom w:val="0"/>
                                                                  <w:divBdr>
                                                                    <w:top w:val="none" w:sz="0" w:space="0" w:color="auto"/>
                                                                    <w:left w:val="none" w:sz="0" w:space="0" w:color="auto"/>
                                                                    <w:bottom w:val="none" w:sz="0" w:space="0" w:color="auto"/>
                                                                    <w:right w:val="none" w:sz="0" w:space="0" w:color="auto"/>
                                                                  </w:divBdr>
                                                                </w:div>
                                                              </w:divsChild>
                                                            </w:div>
                                                            <w:div w:id="686718915">
                                                              <w:marLeft w:val="0"/>
                                                              <w:marRight w:val="30"/>
                                                              <w:marTop w:val="0"/>
                                                              <w:marBottom w:val="0"/>
                                                              <w:divBdr>
                                                                <w:top w:val="single" w:sz="6" w:space="0" w:color="FFFFFF"/>
                                                                <w:left w:val="single" w:sz="6" w:space="0" w:color="FFFFFF"/>
                                                                <w:bottom w:val="single" w:sz="6" w:space="0" w:color="FFFFFF"/>
                                                                <w:right w:val="single" w:sz="6" w:space="0" w:color="FFFFFF"/>
                                                              </w:divBdr>
                                                              <w:divsChild>
                                                                <w:div w:id="1034845829">
                                                                  <w:marLeft w:val="0"/>
                                                                  <w:marRight w:val="0"/>
                                                                  <w:marTop w:val="0"/>
                                                                  <w:marBottom w:val="0"/>
                                                                  <w:divBdr>
                                                                    <w:top w:val="none" w:sz="0" w:space="0" w:color="auto"/>
                                                                    <w:left w:val="none" w:sz="0" w:space="0" w:color="auto"/>
                                                                    <w:bottom w:val="none" w:sz="0" w:space="0" w:color="auto"/>
                                                                    <w:right w:val="none" w:sz="0" w:space="0" w:color="auto"/>
                                                                  </w:divBdr>
                                                                </w:div>
                                                                <w:div w:id="18354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909846">
      <w:bodyDiv w:val="1"/>
      <w:marLeft w:val="0"/>
      <w:marRight w:val="0"/>
      <w:marTop w:val="0"/>
      <w:marBottom w:val="0"/>
      <w:divBdr>
        <w:top w:val="none" w:sz="0" w:space="0" w:color="auto"/>
        <w:left w:val="none" w:sz="0" w:space="0" w:color="auto"/>
        <w:bottom w:val="none" w:sz="0" w:space="0" w:color="auto"/>
        <w:right w:val="none" w:sz="0" w:space="0" w:color="auto"/>
      </w:divBdr>
    </w:div>
    <w:div w:id="387925021">
      <w:bodyDiv w:val="1"/>
      <w:marLeft w:val="0"/>
      <w:marRight w:val="0"/>
      <w:marTop w:val="0"/>
      <w:marBottom w:val="0"/>
      <w:divBdr>
        <w:top w:val="none" w:sz="0" w:space="0" w:color="auto"/>
        <w:left w:val="none" w:sz="0" w:space="0" w:color="auto"/>
        <w:bottom w:val="none" w:sz="0" w:space="0" w:color="auto"/>
        <w:right w:val="none" w:sz="0" w:space="0" w:color="auto"/>
      </w:divBdr>
      <w:divsChild>
        <w:div w:id="2048093789">
          <w:marLeft w:val="0"/>
          <w:marRight w:val="0"/>
          <w:marTop w:val="0"/>
          <w:marBottom w:val="0"/>
          <w:divBdr>
            <w:top w:val="none" w:sz="0" w:space="0" w:color="auto"/>
            <w:left w:val="none" w:sz="0" w:space="0" w:color="auto"/>
            <w:bottom w:val="none" w:sz="0" w:space="0" w:color="auto"/>
            <w:right w:val="none" w:sz="0" w:space="0" w:color="auto"/>
          </w:divBdr>
          <w:divsChild>
            <w:div w:id="639577248">
              <w:marLeft w:val="0"/>
              <w:marRight w:val="0"/>
              <w:marTop w:val="0"/>
              <w:marBottom w:val="0"/>
              <w:divBdr>
                <w:top w:val="none" w:sz="0" w:space="0" w:color="auto"/>
                <w:left w:val="none" w:sz="0" w:space="0" w:color="auto"/>
                <w:bottom w:val="none" w:sz="0" w:space="0" w:color="auto"/>
                <w:right w:val="none" w:sz="0" w:space="0" w:color="auto"/>
              </w:divBdr>
              <w:divsChild>
                <w:div w:id="1859082434">
                  <w:marLeft w:val="0"/>
                  <w:marRight w:val="0"/>
                  <w:marTop w:val="0"/>
                  <w:marBottom w:val="0"/>
                  <w:divBdr>
                    <w:top w:val="none" w:sz="0" w:space="0" w:color="auto"/>
                    <w:left w:val="none" w:sz="0" w:space="0" w:color="auto"/>
                    <w:bottom w:val="none" w:sz="0" w:space="0" w:color="auto"/>
                    <w:right w:val="none" w:sz="0" w:space="0" w:color="auto"/>
                  </w:divBdr>
                  <w:divsChild>
                    <w:div w:id="872425044">
                      <w:marLeft w:val="0"/>
                      <w:marRight w:val="0"/>
                      <w:marTop w:val="0"/>
                      <w:marBottom w:val="0"/>
                      <w:divBdr>
                        <w:top w:val="none" w:sz="0" w:space="0" w:color="auto"/>
                        <w:left w:val="none" w:sz="0" w:space="0" w:color="auto"/>
                        <w:bottom w:val="none" w:sz="0" w:space="0" w:color="auto"/>
                        <w:right w:val="none" w:sz="0" w:space="0" w:color="auto"/>
                      </w:divBdr>
                      <w:divsChild>
                        <w:div w:id="1509174056">
                          <w:marLeft w:val="0"/>
                          <w:marRight w:val="0"/>
                          <w:marTop w:val="0"/>
                          <w:marBottom w:val="0"/>
                          <w:divBdr>
                            <w:top w:val="none" w:sz="0" w:space="0" w:color="auto"/>
                            <w:left w:val="none" w:sz="0" w:space="0" w:color="auto"/>
                            <w:bottom w:val="none" w:sz="0" w:space="0" w:color="auto"/>
                            <w:right w:val="none" w:sz="0" w:space="0" w:color="auto"/>
                          </w:divBdr>
                          <w:divsChild>
                            <w:div w:id="1206678371">
                              <w:marLeft w:val="0"/>
                              <w:marRight w:val="0"/>
                              <w:marTop w:val="0"/>
                              <w:marBottom w:val="0"/>
                              <w:divBdr>
                                <w:top w:val="none" w:sz="0" w:space="0" w:color="auto"/>
                                <w:left w:val="none" w:sz="0" w:space="0" w:color="auto"/>
                                <w:bottom w:val="none" w:sz="0" w:space="0" w:color="auto"/>
                                <w:right w:val="none" w:sz="0" w:space="0" w:color="auto"/>
                              </w:divBdr>
                              <w:divsChild>
                                <w:div w:id="1743483617">
                                  <w:marLeft w:val="0"/>
                                  <w:marRight w:val="0"/>
                                  <w:marTop w:val="0"/>
                                  <w:marBottom w:val="450"/>
                                  <w:divBdr>
                                    <w:top w:val="none" w:sz="0" w:space="0" w:color="auto"/>
                                    <w:left w:val="none" w:sz="0" w:space="0" w:color="auto"/>
                                    <w:bottom w:val="none" w:sz="0" w:space="0" w:color="auto"/>
                                    <w:right w:val="none" w:sz="0" w:space="0" w:color="auto"/>
                                  </w:divBdr>
                                  <w:divsChild>
                                    <w:div w:id="2141805670">
                                      <w:marLeft w:val="0"/>
                                      <w:marRight w:val="0"/>
                                      <w:marTop w:val="0"/>
                                      <w:marBottom w:val="0"/>
                                      <w:divBdr>
                                        <w:top w:val="none" w:sz="0" w:space="0" w:color="auto"/>
                                        <w:left w:val="none" w:sz="0" w:space="0" w:color="auto"/>
                                        <w:bottom w:val="none" w:sz="0" w:space="0" w:color="auto"/>
                                        <w:right w:val="none" w:sz="0" w:space="0" w:color="auto"/>
                                      </w:divBdr>
                                      <w:divsChild>
                                        <w:div w:id="456413803">
                                          <w:marLeft w:val="0"/>
                                          <w:marRight w:val="0"/>
                                          <w:marTop w:val="0"/>
                                          <w:marBottom w:val="0"/>
                                          <w:divBdr>
                                            <w:top w:val="none" w:sz="0" w:space="0" w:color="auto"/>
                                            <w:left w:val="none" w:sz="0" w:space="0" w:color="auto"/>
                                            <w:bottom w:val="none" w:sz="0" w:space="0" w:color="auto"/>
                                            <w:right w:val="none" w:sz="0" w:space="0" w:color="auto"/>
                                          </w:divBdr>
                                          <w:divsChild>
                                            <w:div w:id="450395949">
                                              <w:marLeft w:val="0"/>
                                              <w:marRight w:val="0"/>
                                              <w:marTop w:val="0"/>
                                              <w:marBottom w:val="0"/>
                                              <w:divBdr>
                                                <w:top w:val="none" w:sz="0" w:space="0" w:color="auto"/>
                                                <w:left w:val="none" w:sz="0" w:space="0" w:color="auto"/>
                                                <w:bottom w:val="none" w:sz="0" w:space="0" w:color="auto"/>
                                                <w:right w:val="none" w:sz="0" w:space="0" w:color="auto"/>
                                              </w:divBdr>
                                              <w:divsChild>
                                                <w:div w:id="1327247074">
                                                  <w:marLeft w:val="0"/>
                                                  <w:marRight w:val="0"/>
                                                  <w:marTop w:val="0"/>
                                                  <w:marBottom w:val="0"/>
                                                  <w:divBdr>
                                                    <w:top w:val="none" w:sz="0" w:space="0" w:color="auto"/>
                                                    <w:left w:val="none" w:sz="0" w:space="0" w:color="auto"/>
                                                    <w:bottom w:val="none" w:sz="0" w:space="0" w:color="auto"/>
                                                    <w:right w:val="none" w:sz="0" w:space="0" w:color="auto"/>
                                                  </w:divBdr>
                                                  <w:divsChild>
                                                    <w:div w:id="1164051348">
                                                      <w:marLeft w:val="0"/>
                                                      <w:marRight w:val="0"/>
                                                      <w:marTop w:val="0"/>
                                                      <w:marBottom w:val="0"/>
                                                      <w:divBdr>
                                                        <w:top w:val="none" w:sz="0" w:space="0" w:color="auto"/>
                                                        <w:left w:val="none" w:sz="0" w:space="0" w:color="auto"/>
                                                        <w:bottom w:val="none" w:sz="0" w:space="0" w:color="auto"/>
                                                        <w:right w:val="none" w:sz="0" w:space="0" w:color="auto"/>
                                                      </w:divBdr>
                                                      <w:divsChild>
                                                        <w:div w:id="887834430">
                                                          <w:marLeft w:val="45"/>
                                                          <w:marRight w:val="45"/>
                                                          <w:marTop w:val="75"/>
                                                          <w:marBottom w:val="75"/>
                                                          <w:divBdr>
                                                            <w:top w:val="none" w:sz="0" w:space="0" w:color="auto"/>
                                                            <w:left w:val="none" w:sz="0" w:space="0" w:color="auto"/>
                                                            <w:bottom w:val="none" w:sz="0" w:space="0" w:color="auto"/>
                                                            <w:right w:val="none" w:sz="0" w:space="0" w:color="auto"/>
                                                          </w:divBdr>
                                                          <w:divsChild>
                                                            <w:div w:id="1484159191">
                                                              <w:marLeft w:val="0"/>
                                                              <w:marRight w:val="30"/>
                                                              <w:marTop w:val="0"/>
                                                              <w:marBottom w:val="0"/>
                                                              <w:divBdr>
                                                                <w:top w:val="single" w:sz="6" w:space="0" w:color="FFFFFF"/>
                                                                <w:left w:val="single" w:sz="6" w:space="0" w:color="FFFFFF"/>
                                                                <w:bottom w:val="single" w:sz="6" w:space="0" w:color="FFFFFF"/>
                                                                <w:right w:val="single" w:sz="6" w:space="0" w:color="FFFFFF"/>
                                                              </w:divBdr>
                                                              <w:divsChild>
                                                                <w:div w:id="612250370">
                                                                  <w:marLeft w:val="0"/>
                                                                  <w:marRight w:val="0"/>
                                                                  <w:marTop w:val="0"/>
                                                                  <w:marBottom w:val="0"/>
                                                                  <w:divBdr>
                                                                    <w:top w:val="none" w:sz="0" w:space="0" w:color="auto"/>
                                                                    <w:left w:val="none" w:sz="0" w:space="0" w:color="auto"/>
                                                                    <w:bottom w:val="none" w:sz="0" w:space="0" w:color="auto"/>
                                                                    <w:right w:val="none" w:sz="0" w:space="0" w:color="auto"/>
                                                                  </w:divBdr>
                                                                </w:div>
                                                              </w:divsChild>
                                                            </w:div>
                                                            <w:div w:id="544952512">
                                                              <w:marLeft w:val="0"/>
                                                              <w:marRight w:val="30"/>
                                                              <w:marTop w:val="0"/>
                                                              <w:marBottom w:val="0"/>
                                                              <w:divBdr>
                                                                <w:top w:val="single" w:sz="6" w:space="0" w:color="FFFFFF"/>
                                                                <w:left w:val="single" w:sz="6" w:space="0" w:color="FFFFFF"/>
                                                                <w:bottom w:val="single" w:sz="6" w:space="0" w:color="FFFFFF"/>
                                                                <w:right w:val="single" w:sz="6" w:space="0" w:color="FFFFFF"/>
                                                              </w:divBdr>
                                                              <w:divsChild>
                                                                <w:div w:id="2041080765">
                                                                  <w:marLeft w:val="0"/>
                                                                  <w:marRight w:val="0"/>
                                                                  <w:marTop w:val="0"/>
                                                                  <w:marBottom w:val="0"/>
                                                                  <w:divBdr>
                                                                    <w:top w:val="none" w:sz="0" w:space="0" w:color="auto"/>
                                                                    <w:left w:val="none" w:sz="0" w:space="0" w:color="auto"/>
                                                                    <w:bottom w:val="none" w:sz="0" w:space="0" w:color="auto"/>
                                                                    <w:right w:val="none" w:sz="0" w:space="0" w:color="auto"/>
                                                                  </w:divBdr>
                                                                </w:div>
                                                                <w:div w:id="1283222563">
                                                                  <w:marLeft w:val="0"/>
                                                                  <w:marRight w:val="0"/>
                                                                  <w:marTop w:val="0"/>
                                                                  <w:marBottom w:val="0"/>
                                                                  <w:divBdr>
                                                                    <w:top w:val="none" w:sz="0" w:space="0" w:color="auto"/>
                                                                    <w:left w:val="none" w:sz="0" w:space="0" w:color="auto"/>
                                                                    <w:bottom w:val="none" w:sz="0" w:space="0" w:color="auto"/>
                                                                    <w:right w:val="none" w:sz="0" w:space="0" w:color="auto"/>
                                                                  </w:divBdr>
                                                                </w:div>
                                                              </w:divsChild>
                                                            </w:div>
                                                            <w:div w:id="461579236">
                                                              <w:marLeft w:val="0"/>
                                                              <w:marRight w:val="30"/>
                                                              <w:marTop w:val="0"/>
                                                              <w:marBottom w:val="0"/>
                                                              <w:divBdr>
                                                                <w:top w:val="single" w:sz="6" w:space="0" w:color="FFFFFF"/>
                                                                <w:left w:val="single" w:sz="6" w:space="0" w:color="FFFFFF"/>
                                                                <w:bottom w:val="single" w:sz="6" w:space="0" w:color="FFFFFF"/>
                                                                <w:right w:val="single" w:sz="6" w:space="0" w:color="FFFFFF"/>
                                                              </w:divBdr>
                                                              <w:divsChild>
                                                                <w:div w:id="116916609">
                                                                  <w:marLeft w:val="0"/>
                                                                  <w:marRight w:val="0"/>
                                                                  <w:marTop w:val="0"/>
                                                                  <w:marBottom w:val="0"/>
                                                                  <w:divBdr>
                                                                    <w:top w:val="none" w:sz="0" w:space="0" w:color="auto"/>
                                                                    <w:left w:val="none" w:sz="0" w:space="0" w:color="auto"/>
                                                                    <w:bottom w:val="none" w:sz="0" w:space="0" w:color="auto"/>
                                                                    <w:right w:val="none" w:sz="0" w:space="0" w:color="auto"/>
                                                                  </w:divBdr>
                                                                </w:div>
                                                                <w:div w:id="1012612571">
                                                                  <w:marLeft w:val="0"/>
                                                                  <w:marRight w:val="0"/>
                                                                  <w:marTop w:val="0"/>
                                                                  <w:marBottom w:val="0"/>
                                                                  <w:divBdr>
                                                                    <w:top w:val="none" w:sz="0" w:space="0" w:color="auto"/>
                                                                    <w:left w:val="none" w:sz="0" w:space="0" w:color="auto"/>
                                                                    <w:bottom w:val="none" w:sz="0" w:space="0" w:color="auto"/>
                                                                    <w:right w:val="none" w:sz="0" w:space="0" w:color="auto"/>
                                                                  </w:divBdr>
                                                                </w:div>
                                                              </w:divsChild>
                                                            </w:div>
                                                            <w:div w:id="2041586900">
                                                              <w:marLeft w:val="0"/>
                                                              <w:marRight w:val="30"/>
                                                              <w:marTop w:val="0"/>
                                                              <w:marBottom w:val="0"/>
                                                              <w:divBdr>
                                                                <w:top w:val="single" w:sz="6" w:space="0" w:color="FFFFFF"/>
                                                                <w:left w:val="single" w:sz="6" w:space="0" w:color="FFFFFF"/>
                                                                <w:bottom w:val="single" w:sz="6" w:space="0" w:color="FFFFFF"/>
                                                                <w:right w:val="single" w:sz="6" w:space="0" w:color="FFFFFF"/>
                                                              </w:divBdr>
                                                              <w:divsChild>
                                                                <w:div w:id="1800950326">
                                                                  <w:marLeft w:val="0"/>
                                                                  <w:marRight w:val="0"/>
                                                                  <w:marTop w:val="0"/>
                                                                  <w:marBottom w:val="0"/>
                                                                  <w:divBdr>
                                                                    <w:top w:val="none" w:sz="0" w:space="0" w:color="auto"/>
                                                                    <w:left w:val="none" w:sz="0" w:space="0" w:color="auto"/>
                                                                    <w:bottom w:val="none" w:sz="0" w:space="0" w:color="auto"/>
                                                                    <w:right w:val="none" w:sz="0" w:space="0" w:color="auto"/>
                                                                  </w:divBdr>
                                                                </w:div>
                                                                <w:div w:id="296491306">
                                                                  <w:marLeft w:val="0"/>
                                                                  <w:marRight w:val="0"/>
                                                                  <w:marTop w:val="0"/>
                                                                  <w:marBottom w:val="0"/>
                                                                  <w:divBdr>
                                                                    <w:top w:val="none" w:sz="0" w:space="0" w:color="auto"/>
                                                                    <w:left w:val="none" w:sz="0" w:space="0" w:color="auto"/>
                                                                    <w:bottom w:val="none" w:sz="0" w:space="0" w:color="auto"/>
                                                                    <w:right w:val="none" w:sz="0" w:space="0" w:color="auto"/>
                                                                  </w:divBdr>
                                                                </w:div>
                                                              </w:divsChild>
                                                            </w:div>
                                                            <w:div w:id="597062241">
                                                              <w:marLeft w:val="0"/>
                                                              <w:marRight w:val="30"/>
                                                              <w:marTop w:val="0"/>
                                                              <w:marBottom w:val="0"/>
                                                              <w:divBdr>
                                                                <w:top w:val="single" w:sz="6" w:space="0" w:color="FFFFFF"/>
                                                                <w:left w:val="single" w:sz="6" w:space="0" w:color="FFFFFF"/>
                                                                <w:bottom w:val="single" w:sz="6" w:space="0" w:color="FFFFFF"/>
                                                                <w:right w:val="single" w:sz="6" w:space="0" w:color="FFFFFF"/>
                                                              </w:divBdr>
                                                              <w:divsChild>
                                                                <w:div w:id="1801533105">
                                                                  <w:marLeft w:val="0"/>
                                                                  <w:marRight w:val="0"/>
                                                                  <w:marTop w:val="0"/>
                                                                  <w:marBottom w:val="0"/>
                                                                  <w:divBdr>
                                                                    <w:top w:val="none" w:sz="0" w:space="0" w:color="auto"/>
                                                                    <w:left w:val="none" w:sz="0" w:space="0" w:color="auto"/>
                                                                    <w:bottom w:val="none" w:sz="0" w:space="0" w:color="auto"/>
                                                                    <w:right w:val="none" w:sz="0" w:space="0" w:color="auto"/>
                                                                  </w:divBdr>
                                                                </w:div>
                                                                <w:div w:id="1007367162">
                                                                  <w:marLeft w:val="0"/>
                                                                  <w:marRight w:val="0"/>
                                                                  <w:marTop w:val="0"/>
                                                                  <w:marBottom w:val="0"/>
                                                                  <w:divBdr>
                                                                    <w:top w:val="none" w:sz="0" w:space="0" w:color="auto"/>
                                                                    <w:left w:val="none" w:sz="0" w:space="0" w:color="auto"/>
                                                                    <w:bottom w:val="none" w:sz="0" w:space="0" w:color="auto"/>
                                                                    <w:right w:val="none" w:sz="0" w:space="0" w:color="auto"/>
                                                                  </w:divBdr>
                                                                </w:div>
                                                              </w:divsChild>
                                                            </w:div>
                                                            <w:div w:id="1344822265">
                                                              <w:marLeft w:val="0"/>
                                                              <w:marRight w:val="30"/>
                                                              <w:marTop w:val="0"/>
                                                              <w:marBottom w:val="0"/>
                                                              <w:divBdr>
                                                                <w:top w:val="single" w:sz="6" w:space="0" w:color="FFFFFF"/>
                                                                <w:left w:val="single" w:sz="6" w:space="0" w:color="FFFFFF"/>
                                                                <w:bottom w:val="single" w:sz="6" w:space="0" w:color="FFFFFF"/>
                                                                <w:right w:val="single" w:sz="6" w:space="0" w:color="FFFFFF"/>
                                                              </w:divBdr>
                                                              <w:divsChild>
                                                                <w:div w:id="725840429">
                                                                  <w:marLeft w:val="0"/>
                                                                  <w:marRight w:val="0"/>
                                                                  <w:marTop w:val="0"/>
                                                                  <w:marBottom w:val="0"/>
                                                                  <w:divBdr>
                                                                    <w:top w:val="none" w:sz="0" w:space="0" w:color="auto"/>
                                                                    <w:left w:val="none" w:sz="0" w:space="0" w:color="auto"/>
                                                                    <w:bottom w:val="none" w:sz="0" w:space="0" w:color="auto"/>
                                                                    <w:right w:val="none" w:sz="0" w:space="0" w:color="auto"/>
                                                                  </w:divBdr>
                                                                </w:div>
                                                                <w:div w:id="1675108590">
                                                                  <w:marLeft w:val="0"/>
                                                                  <w:marRight w:val="0"/>
                                                                  <w:marTop w:val="0"/>
                                                                  <w:marBottom w:val="0"/>
                                                                  <w:divBdr>
                                                                    <w:top w:val="none" w:sz="0" w:space="0" w:color="auto"/>
                                                                    <w:left w:val="none" w:sz="0" w:space="0" w:color="auto"/>
                                                                    <w:bottom w:val="none" w:sz="0" w:space="0" w:color="auto"/>
                                                                    <w:right w:val="none" w:sz="0" w:space="0" w:color="auto"/>
                                                                  </w:divBdr>
                                                                </w:div>
                                                              </w:divsChild>
                                                            </w:div>
                                                            <w:div w:id="658195448">
                                                              <w:marLeft w:val="0"/>
                                                              <w:marRight w:val="30"/>
                                                              <w:marTop w:val="0"/>
                                                              <w:marBottom w:val="0"/>
                                                              <w:divBdr>
                                                                <w:top w:val="single" w:sz="6" w:space="0" w:color="FFFFFF"/>
                                                                <w:left w:val="single" w:sz="6" w:space="0" w:color="FFFFFF"/>
                                                                <w:bottom w:val="single" w:sz="6" w:space="0" w:color="FFFFFF"/>
                                                                <w:right w:val="single" w:sz="6" w:space="0" w:color="FFFFFF"/>
                                                              </w:divBdr>
                                                              <w:divsChild>
                                                                <w:div w:id="2047019072">
                                                                  <w:marLeft w:val="0"/>
                                                                  <w:marRight w:val="0"/>
                                                                  <w:marTop w:val="0"/>
                                                                  <w:marBottom w:val="0"/>
                                                                  <w:divBdr>
                                                                    <w:top w:val="none" w:sz="0" w:space="0" w:color="auto"/>
                                                                    <w:left w:val="none" w:sz="0" w:space="0" w:color="auto"/>
                                                                    <w:bottom w:val="none" w:sz="0" w:space="0" w:color="auto"/>
                                                                    <w:right w:val="none" w:sz="0" w:space="0" w:color="auto"/>
                                                                  </w:divBdr>
                                                                </w:div>
                                                                <w:div w:id="45302069">
                                                                  <w:marLeft w:val="0"/>
                                                                  <w:marRight w:val="0"/>
                                                                  <w:marTop w:val="0"/>
                                                                  <w:marBottom w:val="0"/>
                                                                  <w:divBdr>
                                                                    <w:top w:val="none" w:sz="0" w:space="0" w:color="auto"/>
                                                                    <w:left w:val="none" w:sz="0" w:space="0" w:color="auto"/>
                                                                    <w:bottom w:val="none" w:sz="0" w:space="0" w:color="auto"/>
                                                                    <w:right w:val="none" w:sz="0" w:space="0" w:color="auto"/>
                                                                  </w:divBdr>
                                                                </w:div>
                                                              </w:divsChild>
                                                            </w:div>
                                                            <w:div w:id="385373788">
                                                              <w:marLeft w:val="0"/>
                                                              <w:marRight w:val="30"/>
                                                              <w:marTop w:val="0"/>
                                                              <w:marBottom w:val="0"/>
                                                              <w:divBdr>
                                                                <w:top w:val="single" w:sz="6" w:space="0" w:color="FFFFFF"/>
                                                                <w:left w:val="single" w:sz="6" w:space="0" w:color="FFFFFF"/>
                                                                <w:bottom w:val="single" w:sz="6" w:space="0" w:color="FFFFFF"/>
                                                                <w:right w:val="single" w:sz="6" w:space="0" w:color="FFFFFF"/>
                                                              </w:divBdr>
                                                              <w:divsChild>
                                                                <w:div w:id="616835543">
                                                                  <w:marLeft w:val="0"/>
                                                                  <w:marRight w:val="0"/>
                                                                  <w:marTop w:val="0"/>
                                                                  <w:marBottom w:val="0"/>
                                                                  <w:divBdr>
                                                                    <w:top w:val="none" w:sz="0" w:space="0" w:color="auto"/>
                                                                    <w:left w:val="none" w:sz="0" w:space="0" w:color="auto"/>
                                                                    <w:bottom w:val="none" w:sz="0" w:space="0" w:color="auto"/>
                                                                    <w:right w:val="none" w:sz="0" w:space="0" w:color="auto"/>
                                                                  </w:divBdr>
                                                                </w:div>
                                                                <w:div w:id="765228454">
                                                                  <w:marLeft w:val="0"/>
                                                                  <w:marRight w:val="0"/>
                                                                  <w:marTop w:val="0"/>
                                                                  <w:marBottom w:val="0"/>
                                                                  <w:divBdr>
                                                                    <w:top w:val="none" w:sz="0" w:space="0" w:color="auto"/>
                                                                    <w:left w:val="none" w:sz="0" w:space="0" w:color="auto"/>
                                                                    <w:bottom w:val="none" w:sz="0" w:space="0" w:color="auto"/>
                                                                    <w:right w:val="none" w:sz="0" w:space="0" w:color="auto"/>
                                                                  </w:divBdr>
                                                                </w:div>
                                                              </w:divsChild>
                                                            </w:div>
                                                            <w:div w:id="288436190">
                                                              <w:marLeft w:val="0"/>
                                                              <w:marRight w:val="30"/>
                                                              <w:marTop w:val="0"/>
                                                              <w:marBottom w:val="0"/>
                                                              <w:divBdr>
                                                                <w:top w:val="single" w:sz="6" w:space="0" w:color="FFFFFF"/>
                                                                <w:left w:val="single" w:sz="6" w:space="0" w:color="FFFFFF"/>
                                                                <w:bottom w:val="single" w:sz="6" w:space="0" w:color="FFFFFF"/>
                                                                <w:right w:val="single" w:sz="6" w:space="0" w:color="FFFFFF"/>
                                                              </w:divBdr>
                                                              <w:divsChild>
                                                                <w:div w:id="1008100481">
                                                                  <w:marLeft w:val="0"/>
                                                                  <w:marRight w:val="0"/>
                                                                  <w:marTop w:val="0"/>
                                                                  <w:marBottom w:val="0"/>
                                                                  <w:divBdr>
                                                                    <w:top w:val="none" w:sz="0" w:space="0" w:color="auto"/>
                                                                    <w:left w:val="none" w:sz="0" w:space="0" w:color="auto"/>
                                                                    <w:bottom w:val="none" w:sz="0" w:space="0" w:color="auto"/>
                                                                    <w:right w:val="none" w:sz="0" w:space="0" w:color="auto"/>
                                                                  </w:divBdr>
                                                                </w:div>
                                                                <w:div w:id="1564877186">
                                                                  <w:marLeft w:val="0"/>
                                                                  <w:marRight w:val="0"/>
                                                                  <w:marTop w:val="0"/>
                                                                  <w:marBottom w:val="0"/>
                                                                  <w:divBdr>
                                                                    <w:top w:val="none" w:sz="0" w:space="0" w:color="auto"/>
                                                                    <w:left w:val="none" w:sz="0" w:space="0" w:color="auto"/>
                                                                    <w:bottom w:val="none" w:sz="0" w:space="0" w:color="auto"/>
                                                                    <w:right w:val="none" w:sz="0" w:space="0" w:color="auto"/>
                                                                  </w:divBdr>
                                                                </w:div>
                                                              </w:divsChild>
                                                            </w:div>
                                                            <w:div w:id="1402875327">
                                                              <w:marLeft w:val="0"/>
                                                              <w:marRight w:val="30"/>
                                                              <w:marTop w:val="0"/>
                                                              <w:marBottom w:val="0"/>
                                                              <w:divBdr>
                                                                <w:top w:val="single" w:sz="6" w:space="0" w:color="FFFFFF"/>
                                                                <w:left w:val="single" w:sz="6" w:space="0" w:color="FFFFFF"/>
                                                                <w:bottom w:val="single" w:sz="6" w:space="0" w:color="FFFFFF"/>
                                                                <w:right w:val="single" w:sz="6" w:space="0" w:color="FFFFFF"/>
                                                              </w:divBdr>
                                                              <w:divsChild>
                                                                <w:div w:id="1730424897">
                                                                  <w:marLeft w:val="0"/>
                                                                  <w:marRight w:val="0"/>
                                                                  <w:marTop w:val="0"/>
                                                                  <w:marBottom w:val="0"/>
                                                                  <w:divBdr>
                                                                    <w:top w:val="none" w:sz="0" w:space="0" w:color="auto"/>
                                                                    <w:left w:val="none" w:sz="0" w:space="0" w:color="auto"/>
                                                                    <w:bottom w:val="none" w:sz="0" w:space="0" w:color="auto"/>
                                                                    <w:right w:val="none" w:sz="0" w:space="0" w:color="auto"/>
                                                                  </w:divBdr>
                                                                </w:div>
                                                                <w:div w:id="960382086">
                                                                  <w:marLeft w:val="0"/>
                                                                  <w:marRight w:val="0"/>
                                                                  <w:marTop w:val="0"/>
                                                                  <w:marBottom w:val="0"/>
                                                                  <w:divBdr>
                                                                    <w:top w:val="none" w:sz="0" w:space="0" w:color="auto"/>
                                                                    <w:left w:val="none" w:sz="0" w:space="0" w:color="auto"/>
                                                                    <w:bottom w:val="none" w:sz="0" w:space="0" w:color="auto"/>
                                                                    <w:right w:val="none" w:sz="0" w:space="0" w:color="auto"/>
                                                                  </w:divBdr>
                                                                </w:div>
                                                              </w:divsChild>
                                                            </w:div>
                                                            <w:div w:id="624391490">
                                                              <w:marLeft w:val="0"/>
                                                              <w:marRight w:val="30"/>
                                                              <w:marTop w:val="0"/>
                                                              <w:marBottom w:val="0"/>
                                                              <w:divBdr>
                                                                <w:top w:val="single" w:sz="6" w:space="0" w:color="FFFFFF"/>
                                                                <w:left w:val="single" w:sz="6" w:space="0" w:color="FFFFFF"/>
                                                                <w:bottom w:val="single" w:sz="6" w:space="0" w:color="FFFFFF"/>
                                                                <w:right w:val="single" w:sz="6" w:space="0" w:color="FFFFFF"/>
                                                              </w:divBdr>
                                                              <w:divsChild>
                                                                <w:div w:id="271867792">
                                                                  <w:marLeft w:val="0"/>
                                                                  <w:marRight w:val="0"/>
                                                                  <w:marTop w:val="0"/>
                                                                  <w:marBottom w:val="0"/>
                                                                  <w:divBdr>
                                                                    <w:top w:val="none" w:sz="0" w:space="0" w:color="auto"/>
                                                                    <w:left w:val="none" w:sz="0" w:space="0" w:color="auto"/>
                                                                    <w:bottom w:val="none" w:sz="0" w:space="0" w:color="auto"/>
                                                                    <w:right w:val="none" w:sz="0" w:space="0" w:color="auto"/>
                                                                  </w:divBdr>
                                                                </w:div>
                                                                <w:div w:id="838151792">
                                                                  <w:marLeft w:val="0"/>
                                                                  <w:marRight w:val="0"/>
                                                                  <w:marTop w:val="0"/>
                                                                  <w:marBottom w:val="0"/>
                                                                  <w:divBdr>
                                                                    <w:top w:val="none" w:sz="0" w:space="0" w:color="auto"/>
                                                                    <w:left w:val="none" w:sz="0" w:space="0" w:color="auto"/>
                                                                    <w:bottom w:val="none" w:sz="0" w:space="0" w:color="auto"/>
                                                                    <w:right w:val="none" w:sz="0" w:space="0" w:color="auto"/>
                                                                  </w:divBdr>
                                                                </w:div>
                                                              </w:divsChild>
                                                            </w:div>
                                                            <w:div w:id="195118247">
                                                              <w:marLeft w:val="0"/>
                                                              <w:marRight w:val="30"/>
                                                              <w:marTop w:val="0"/>
                                                              <w:marBottom w:val="0"/>
                                                              <w:divBdr>
                                                                <w:top w:val="single" w:sz="6" w:space="0" w:color="FFFFFF"/>
                                                                <w:left w:val="single" w:sz="6" w:space="0" w:color="FFFFFF"/>
                                                                <w:bottom w:val="single" w:sz="6" w:space="0" w:color="FFFFFF"/>
                                                                <w:right w:val="single" w:sz="6" w:space="0" w:color="FFFFFF"/>
                                                              </w:divBdr>
                                                              <w:divsChild>
                                                                <w:div w:id="205609229">
                                                                  <w:marLeft w:val="0"/>
                                                                  <w:marRight w:val="0"/>
                                                                  <w:marTop w:val="0"/>
                                                                  <w:marBottom w:val="0"/>
                                                                  <w:divBdr>
                                                                    <w:top w:val="none" w:sz="0" w:space="0" w:color="auto"/>
                                                                    <w:left w:val="none" w:sz="0" w:space="0" w:color="auto"/>
                                                                    <w:bottom w:val="none" w:sz="0" w:space="0" w:color="auto"/>
                                                                    <w:right w:val="none" w:sz="0" w:space="0" w:color="auto"/>
                                                                  </w:divBdr>
                                                                </w:div>
                                                                <w:div w:id="1647707620">
                                                                  <w:marLeft w:val="0"/>
                                                                  <w:marRight w:val="0"/>
                                                                  <w:marTop w:val="0"/>
                                                                  <w:marBottom w:val="0"/>
                                                                  <w:divBdr>
                                                                    <w:top w:val="none" w:sz="0" w:space="0" w:color="auto"/>
                                                                    <w:left w:val="none" w:sz="0" w:space="0" w:color="auto"/>
                                                                    <w:bottom w:val="none" w:sz="0" w:space="0" w:color="auto"/>
                                                                    <w:right w:val="none" w:sz="0" w:space="0" w:color="auto"/>
                                                                  </w:divBdr>
                                                                </w:div>
                                                              </w:divsChild>
                                                            </w:div>
                                                            <w:div w:id="888030936">
                                                              <w:marLeft w:val="0"/>
                                                              <w:marRight w:val="30"/>
                                                              <w:marTop w:val="0"/>
                                                              <w:marBottom w:val="0"/>
                                                              <w:divBdr>
                                                                <w:top w:val="single" w:sz="6" w:space="0" w:color="FFFFFF"/>
                                                                <w:left w:val="single" w:sz="6" w:space="0" w:color="FFFFFF"/>
                                                                <w:bottom w:val="single" w:sz="6" w:space="0" w:color="FFFFFF"/>
                                                                <w:right w:val="single" w:sz="6" w:space="0" w:color="FFFFFF"/>
                                                              </w:divBdr>
                                                              <w:divsChild>
                                                                <w:div w:id="1373308687">
                                                                  <w:marLeft w:val="0"/>
                                                                  <w:marRight w:val="0"/>
                                                                  <w:marTop w:val="0"/>
                                                                  <w:marBottom w:val="0"/>
                                                                  <w:divBdr>
                                                                    <w:top w:val="none" w:sz="0" w:space="0" w:color="auto"/>
                                                                    <w:left w:val="none" w:sz="0" w:space="0" w:color="auto"/>
                                                                    <w:bottom w:val="none" w:sz="0" w:space="0" w:color="auto"/>
                                                                    <w:right w:val="none" w:sz="0" w:space="0" w:color="auto"/>
                                                                  </w:divBdr>
                                                                </w:div>
                                                                <w:div w:id="1189636965">
                                                                  <w:marLeft w:val="0"/>
                                                                  <w:marRight w:val="0"/>
                                                                  <w:marTop w:val="0"/>
                                                                  <w:marBottom w:val="0"/>
                                                                  <w:divBdr>
                                                                    <w:top w:val="none" w:sz="0" w:space="0" w:color="auto"/>
                                                                    <w:left w:val="none" w:sz="0" w:space="0" w:color="auto"/>
                                                                    <w:bottom w:val="none" w:sz="0" w:space="0" w:color="auto"/>
                                                                    <w:right w:val="none" w:sz="0" w:space="0" w:color="auto"/>
                                                                  </w:divBdr>
                                                                </w:div>
                                                              </w:divsChild>
                                                            </w:div>
                                                            <w:div w:id="812525296">
                                                              <w:marLeft w:val="0"/>
                                                              <w:marRight w:val="30"/>
                                                              <w:marTop w:val="0"/>
                                                              <w:marBottom w:val="0"/>
                                                              <w:divBdr>
                                                                <w:top w:val="single" w:sz="6" w:space="0" w:color="FFFFFF"/>
                                                                <w:left w:val="single" w:sz="6" w:space="0" w:color="FFFFFF"/>
                                                                <w:bottom w:val="single" w:sz="6" w:space="0" w:color="FFFFFF"/>
                                                                <w:right w:val="single" w:sz="6" w:space="0" w:color="FFFFFF"/>
                                                              </w:divBdr>
                                                              <w:divsChild>
                                                                <w:div w:id="1772622881">
                                                                  <w:marLeft w:val="0"/>
                                                                  <w:marRight w:val="0"/>
                                                                  <w:marTop w:val="0"/>
                                                                  <w:marBottom w:val="0"/>
                                                                  <w:divBdr>
                                                                    <w:top w:val="none" w:sz="0" w:space="0" w:color="auto"/>
                                                                    <w:left w:val="none" w:sz="0" w:space="0" w:color="auto"/>
                                                                    <w:bottom w:val="none" w:sz="0" w:space="0" w:color="auto"/>
                                                                    <w:right w:val="none" w:sz="0" w:space="0" w:color="auto"/>
                                                                  </w:divBdr>
                                                                </w:div>
                                                                <w:div w:id="948783761">
                                                                  <w:marLeft w:val="0"/>
                                                                  <w:marRight w:val="0"/>
                                                                  <w:marTop w:val="0"/>
                                                                  <w:marBottom w:val="0"/>
                                                                  <w:divBdr>
                                                                    <w:top w:val="none" w:sz="0" w:space="0" w:color="auto"/>
                                                                    <w:left w:val="none" w:sz="0" w:space="0" w:color="auto"/>
                                                                    <w:bottom w:val="none" w:sz="0" w:space="0" w:color="auto"/>
                                                                    <w:right w:val="none" w:sz="0" w:space="0" w:color="auto"/>
                                                                  </w:divBdr>
                                                                </w:div>
                                                              </w:divsChild>
                                                            </w:div>
                                                            <w:div w:id="1885216137">
                                                              <w:marLeft w:val="0"/>
                                                              <w:marRight w:val="30"/>
                                                              <w:marTop w:val="0"/>
                                                              <w:marBottom w:val="0"/>
                                                              <w:divBdr>
                                                                <w:top w:val="single" w:sz="6" w:space="0" w:color="FFFFFF"/>
                                                                <w:left w:val="single" w:sz="6" w:space="0" w:color="FFFFFF"/>
                                                                <w:bottom w:val="single" w:sz="6" w:space="0" w:color="FFFFFF"/>
                                                                <w:right w:val="single" w:sz="6" w:space="0" w:color="FFFFFF"/>
                                                              </w:divBdr>
                                                              <w:divsChild>
                                                                <w:div w:id="1267542682">
                                                                  <w:marLeft w:val="0"/>
                                                                  <w:marRight w:val="0"/>
                                                                  <w:marTop w:val="0"/>
                                                                  <w:marBottom w:val="0"/>
                                                                  <w:divBdr>
                                                                    <w:top w:val="none" w:sz="0" w:space="0" w:color="auto"/>
                                                                    <w:left w:val="none" w:sz="0" w:space="0" w:color="auto"/>
                                                                    <w:bottom w:val="none" w:sz="0" w:space="0" w:color="auto"/>
                                                                    <w:right w:val="none" w:sz="0" w:space="0" w:color="auto"/>
                                                                  </w:divBdr>
                                                                </w:div>
                                                                <w:div w:id="2043549554">
                                                                  <w:marLeft w:val="0"/>
                                                                  <w:marRight w:val="0"/>
                                                                  <w:marTop w:val="0"/>
                                                                  <w:marBottom w:val="0"/>
                                                                  <w:divBdr>
                                                                    <w:top w:val="none" w:sz="0" w:space="0" w:color="auto"/>
                                                                    <w:left w:val="none" w:sz="0" w:space="0" w:color="auto"/>
                                                                    <w:bottom w:val="none" w:sz="0" w:space="0" w:color="auto"/>
                                                                    <w:right w:val="none" w:sz="0" w:space="0" w:color="auto"/>
                                                                  </w:divBdr>
                                                                </w:div>
                                                              </w:divsChild>
                                                            </w:div>
                                                            <w:div w:id="963969899">
                                                              <w:marLeft w:val="0"/>
                                                              <w:marRight w:val="30"/>
                                                              <w:marTop w:val="0"/>
                                                              <w:marBottom w:val="0"/>
                                                              <w:divBdr>
                                                                <w:top w:val="single" w:sz="6" w:space="0" w:color="FFFFFF"/>
                                                                <w:left w:val="single" w:sz="6" w:space="0" w:color="FFFFFF"/>
                                                                <w:bottom w:val="single" w:sz="6" w:space="0" w:color="FFFFFF"/>
                                                                <w:right w:val="single" w:sz="6" w:space="0" w:color="FFFFFF"/>
                                                              </w:divBdr>
                                                              <w:divsChild>
                                                                <w:div w:id="334770902">
                                                                  <w:marLeft w:val="0"/>
                                                                  <w:marRight w:val="0"/>
                                                                  <w:marTop w:val="0"/>
                                                                  <w:marBottom w:val="0"/>
                                                                  <w:divBdr>
                                                                    <w:top w:val="none" w:sz="0" w:space="0" w:color="auto"/>
                                                                    <w:left w:val="none" w:sz="0" w:space="0" w:color="auto"/>
                                                                    <w:bottom w:val="none" w:sz="0" w:space="0" w:color="auto"/>
                                                                    <w:right w:val="none" w:sz="0" w:space="0" w:color="auto"/>
                                                                  </w:divBdr>
                                                                </w:div>
                                                                <w:div w:id="1454861538">
                                                                  <w:marLeft w:val="0"/>
                                                                  <w:marRight w:val="0"/>
                                                                  <w:marTop w:val="0"/>
                                                                  <w:marBottom w:val="0"/>
                                                                  <w:divBdr>
                                                                    <w:top w:val="none" w:sz="0" w:space="0" w:color="auto"/>
                                                                    <w:left w:val="none" w:sz="0" w:space="0" w:color="auto"/>
                                                                    <w:bottom w:val="none" w:sz="0" w:space="0" w:color="auto"/>
                                                                    <w:right w:val="none" w:sz="0" w:space="0" w:color="auto"/>
                                                                  </w:divBdr>
                                                                </w:div>
                                                              </w:divsChild>
                                                            </w:div>
                                                            <w:div w:id="1019307869">
                                                              <w:marLeft w:val="0"/>
                                                              <w:marRight w:val="30"/>
                                                              <w:marTop w:val="0"/>
                                                              <w:marBottom w:val="0"/>
                                                              <w:divBdr>
                                                                <w:top w:val="single" w:sz="6" w:space="0" w:color="FFFFFF"/>
                                                                <w:left w:val="single" w:sz="6" w:space="0" w:color="FFFFFF"/>
                                                                <w:bottom w:val="single" w:sz="6" w:space="0" w:color="FFFFFF"/>
                                                                <w:right w:val="single" w:sz="6" w:space="0" w:color="FFFFFF"/>
                                                              </w:divBdr>
                                                              <w:divsChild>
                                                                <w:div w:id="433748012">
                                                                  <w:marLeft w:val="0"/>
                                                                  <w:marRight w:val="0"/>
                                                                  <w:marTop w:val="0"/>
                                                                  <w:marBottom w:val="0"/>
                                                                  <w:divBdr>
                                                                    <w:top w:val="none" w:sz="0" w:space="0" w:color="auto"/>
                                                                    <w:left w:val="none" w:sz="0" w:space="0" w:color="auto"/>
                                                                    <w:bottom w:val="none" w:sz="0" w:space="0" w:color="auto"/>
                                                                    <w:right w:val="none" w:sz="0" w:space="0" w:color="auto"/>
                                                                  </w:divBdr>
                                                                </w:div>
                                                                <w:div w:id="1395811990">
                                                                  <w:marLeft w:val="0"/>
                                                                  <w:marRight w:val="0"/>
                                                                  <w:marTop w:val="0"/>
                                                                  <w:marBottom w:val="0"/>
                                                                  <w:divBdr>
                                                                    <w:top w:val="none" w:sz="0" w:space="0" w:color="auto"/>
                                                                    <w:left w:val="none" w:sz="0" w:space="0" w:color="auto"/>
                                                                    <w:bottom w:val="none" w:sz="0" w:space="0" w:color="auto"/>
                                                                    <w:right w:val="none" w:sz="0" w:space="0" w:color="auto"/>
                                                                  </w:divBdr>
                                                                </w:div>
                                                              </w:divsChild>
                                                            </w:div>
                                                            <w:div w:id="1948807214">
                                                              <w:marLeft w:val="0"/>
                                                              <w:marRight w:val="30"/>
                                                              <w:marTop w:val="0"/>
                                                              <w:marBottom w:val="0"/>
                                                              <w:divBdr>
                                                                <w:top w:val="single" w:sz="6" w:space="0" w:color="FFFFFF"/>
                                                                <w:left w:val="single" w:sz="6" w:space="0" w:color="FFFFFF"/>
                                                                <w:bottom w:val="single" w:sz="6" w:space="0" w:color="FFFFFF"/>
                                                                <w:right w:val="single" w:sz="6" w:space="0" w:color="FFFFFF"/>
                                                              </w:divBdr>
                                                              <w:divsChild>
                                                                <w:div w:id="2141219345">
                                                                  <w:marLeft w:val="0"/>
                                                                  <w:marRight w:val="0"/>
                                                                  <w:marTop w:val="0"/>
                                                                  <w:marBottom w:val="0"/>
                                                                  <w:divBdr>
                                                                    <w:top w:val="none" w:sz="0" w:space="0" w:color="auto"/>
                                                                    <w:left w:val="none" w:sz="0" w:space="0" w:color="auto"/>
                                                                    <w:bottom w:val="none" w:sz="0" w:space="0" w:color="auto"/>
                                                                    <w:right w:val="none" w:sz="0" w:space="0" w:color="auto"/>
                                                                  </w:divBdr>
                                                                </w:div>
                                                                <w:div w:id="6266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434297">
      <w:bodyDiv w:val="1"/>
      <w:marLeft w:val="0"/>
      <w:marRight w:val="0"/>
      <w:marTop w:val="0"/>
      <w:marBottom w:val="0"/>
      <w:divBdr>
        <w:top w:val="none" w:sz="0" w:space="0" w:color="auto"/>
        <w:left w:val="none" w:sz="0" w:space="0" w:color="auto"/>
        <w:bottom w:val="none" w:sz="0" w:space="0" w:color="auto"/>
        <w:right w:val="none" w:sz="0" w:space="0" w:color="auto"/>
      </w:divBdr>
    </w:div>
    <w:div w:id="599069329">
      <w:bodyDiv w:val="1"/>
      <w:marLeft w:val="0"/>
      <w:marRight w:val="0"/>
      <w:marTop w:val="0"/>
      <w:marBottom w:val="0"/>
      <w:divBdr>
        <w:top w:val="none" w:sz="0" w:space="0" w:color="auto"/>
        <w:left w:val="none" w:sz="0" w:space="0" w:color="auto"/>
        <w:bottom w:val="none" w:sz="0" w:space="0" w:color="auto"/>
        <w:right w:val="none" w:sz="0" w:space="0" w:color="auto"/>
      </w:divBdr>
    </w:div>
    <w:div w:id="699671611">
      <w:bodyDiv w:val="1"/>
      <w:marLeft w:val="0"/>
      <w:marRight w:val="0"/>
      <w:marTop w:val="0"/>
      <w:marBottom w:val="0"/>
      <w:divBdr>
        <w:top w:val="none" w:sz="0" w:space="0" w:color="auto"/>
        <w:left w:val="none" w:sz="0" w:space="0" w:color="auto"/>
        <w:bottom w:val="none" w:sz="0" w:space="0" w:color="auto"/>
        <w:right w:val="none" w:sz="0" w:space="0" w:color="auto"/>
      </w:divBdr>
      <w:divsChild>
        <w:div w:id="1438021528">
          <w:marLeft w:val="0"/>
          <w:marRight w:val="0"/>
          <w:marTop w:val="0"/>
          <w:marBottom w:val="0"/>
          <w:divBdr>
            <w:top w:val="none" w:sz="0" w:space="0" w:color="auto"/>
            <w:left w:val="none" w:sz="0" w:space="0" w:color="auto"/>
            <w:bottom w:val="none" w:sz="0" w:space="0" w:color="auto"/>
            <w:right w:val="none" w:sz="0" w:space="0" w:color="auto"/>
          </w:divBdr>
          <w:divsChild>
            <w:div w:id="1001664678">
              <w:marLeft w:val="0"/>
              <w:marRight w:val="0"/>
              <w:marTop w:val="0"/>
              <w:marBottom w:val="0"/>
              <w:divBdr>
                <w:top w:val="none" w:sz="0" w:space="0" w:color="auto"/>
                <w:left w:val="none" w:sz="0" w:space="0" w:color="auto"/>
                <w:bottom w:val="none" w:sz="0" w:space="0" w:color="auto"/>
                <w:right w:val="none" w:sz="0" w:space="0" w:color="auto"/>
              </w:divBdr>
              <w:divsChild>
                <w:div w:id="1302614120">
                  <w:marLeft w:val="0"/>
                  <w:marRight w:val="0"/>
                  <w:marTop w:val="0"/>
                  <w:marBottom w:val="0"/>
                  <w:divBdr>
                    <w:top w:val="none" w:sz="0" w:space="0" w:color="auto"/>
                    <w:left w:val="none" w:sz="0" w:space="0" w:color="auto"/>
                    <w:bottom w:val="none" w:sz="0" w:space="0" w:color="auto"/>
                    <w:right w:val="none" w:sz="0" w:space="0" w:color="auto"/>
                  </w:divBdr>
                  <w:divsChild>
                    <w:div w:id="9114447">
                      <w:marLeft w:val="0"/>
                      <w:marRight w:val="0"/>
                      <w:marTop w:val="0"/>
                      <w:marBottom w:val="0"/>
                      <w:divBdr>
                        <w:top w:val="none" w:sz="0" w:space="0" w:color="auto"/>
                        <w:left w:val="none" w:sz="0" w:space="0" w:color="auto"/>
                        <w:bottom w:val="none" w:sz="0" w:space="0" w:color="auto"/>
                        <w:right w:val="none" w:sz="0" w:space="0" w:color="auto"/>
                      </w:divBdr>
                      <w:divsChild>
                        <w:div w:id="387456405">
                          <w:marLeft w:val="0"/>
                          <w:marRight w:val="0"/>
                          <w:marTop w:val="0"/>
                          <w:marBottom w:val="0"/>
                          <w:divBdr>
                            <w:top w:val="none" w:sz="0" w:space="0" w:color="auto"/>
                            <w:left w:val="none" w:sz="0" w:space="0" w:color="auto"/>
                            <w:bottom w:val="none" w:sz="0" w:space="0" w:color="auto"/>
                            <w:right w:val="none" w:sz="0" w:space="0" w:color="auto"/>
                          </w:divBdr>
                          <w:divsChild>
                            <w:div w:id="1085538571">
                              <w:marLeft w:val="0"/>
                              <w:marRight w:val="0"/>
                              <w:marTop w:val="0"/>
                              <w:marBottom w:val="0"/>
                              <w:divBdr>
                                <w:top w:val="none" w:sz="0" w:space="0" w:color="auto"/>
                                <w:left w:val="none" w:sz="0" w:space="0" w:color="auto"/>
                                <w:bottom w:val="none" w:sz="0" w:space="0" w:color="auto"/>
                                <w:right w:val="none" w:sz="0" w:space="0" w:color="auto"/>
                              </w:divBdr>
                              <w:divsChild>
                                <w:div w:id="1549880160">
                                  <w:marLeft w:val="0"/>
                                  <w:marRight w:val="0"/>
                                  <w:marTop w:val="0"/>
                                  <w:marBottom w:val="450"/>
                                  <w:divBdr>
                                    <w:top w:val="none" w:sz="0" w:space="0" w:color="auto"/>
                                    <w:left w:val="none" w:sz="0" w:space="0" w:color="auto"/>
                                    <w:bottom w:val="none" w:sz="0" w:space="0" w:color="auto"/>
                                    <w:right w:val="none" w:sz="0" w:space="0" w:color="auto"/>
                                  </w:divBdr>
                                  <w:divsChild>
                                    <w:div w:id="798575237">
                                      <w:marLeft w:val="0"/>
                                      <w:marRight w:val="0"/>
                                      <w:marTop w:val="0"/>
                                      <w:marBottom w:val="0"/>
                                      <w:divBdr>
                                        <w:top w:val="none" w:sz="0" w:space="0" w:color="auto"/>
                                        <w:left w:val="none" w:sz="0" w:space="0" w:color="auto"/>
                                        <w:bottom w:val="none" w:sz="0" w:space="0" w:color="auto"/>
                                        <w:right w:val="none" w:sz="0" w:space="0" w:color="auto"/>
                                      </w:divBdr>
                                      <w:divsChild>
                                        <w:div w:id="1857571436">
                                          <w:marLeft w:val="0"/>
                                          <w:marRight w:val="0"/>
                                          <w:marTop w:val="0"/>
                                          <w:marBottom w:val="0"/>
                                          <w:divBdr>
                                            <w:top w:val="none" w:sz="0" w:space="0" w:color="auto"/>
                                            <w:left w:val="none" w:sz="0" w:space="0" w:color="auto"/>
                                            <w:bottom w:val="none" w:sz="0" w:space="0" w:color="auto"/>
                                            <w:right w:val="none" w:sz="0" w:space="0" w:color="auto"/>
                                          </w:divBdr>
                                          <w:divsChild>
                                            <w:div w:id="929505782">
                                              <w:marLeft w:val="0"/>
                                              <w:marRight w:val="0"/>
                                              <w:marTop w:val="0"/>
                                              <w:marBottom w:val="0"/>
                                              <w:divBdr>
                                                <w:top w:val="none" w:sz="0" w:space="0" w:color="auto"/>
                                                <w:left w:val="none" w:sz="0" w:space="0" w:color="auto"/>
                                                <w:bottom w:val="none" w:sz="0" w:space="0" w:color="auto"/>
                                                <w:right w:val="none" w:sz="0" w:space="0" w:color="auto"/>
                                              </w:divBdr>
                                              <w:divsChild>
                                                <w:div w:id="60912956">
                                                  <w:marLeft w:val="0"/>
                                                  <w:marRight w:val="0"/>
                                                  <w:marTop w:val="0"/>
                                                  <w:marBottom w:val="0"/>
                                                  <w:divBdr>
                                                    <w:top w:val="none" w:sz="0" w:space="0" w:color="auto"/>
                                                    <w:left w:val="none" w:sz="0" w:space="0" w:color="auto"/>
                                                    <w:bottom w:val="none" w:sz="0" w:space="0" w:color="auto"/>
                                                    <w:right w:val="none" w:sz="0" w:space="0" w:color="auto"/>
                                                  </w:divBdr>
                                                  <w:divsChild>
                                                    <w:div w:id="399015521">
                                                      <w:marLeft w:val="0"/>
                                                      <w:marRight w:val="0"/>
                                                      <w:marTop w:val="0"/>
                                                      <w:marBottom w:val="0"/>
                                                      <w:divBdr>
                                                        <w:top w:val="none" w:sz="0" w:space="0" w:color="auto"/>
                                                        <w:left w:val="none" w:sz="0" w:space="0" w:color="auto"/>
                                                        <w:bottom w:val="none" w:sz="0" w:space="0" w:color="auto"/>
                                                        <w:right w:val="none" w:sz="0" w:space="0" w:color="auto"/>
                                                      </w:divBdr>
                                                      <w:divsChild>
                                                        <w:div w:id="205798989">
                                                          <w:marLeft w:val="45"/>
                                                          <w:marRight w:val="45"/>
                                                          <w:marTop w:val="75"/>
                                                          <w:marBottom w:val="75"/>
                                                          <w:divBdr>
                                                            <w:top w:val="none" w:sz="0" w:space="0" w:color="auto"/>
                                                            <w:left w:val="none" w:sz="0" w:space="0" w:color="auto"/>
                                                            <w:bottom w:val="none" w:sz="0" w:space="0" w:color="auto"/>
                                                            <w:right w:val="none" w:sz="0" w:space="0" w:color="auto"/>
                                                          </w:divBdr>
                                                          <w:divsChild>
                                                            <w:div w:id="1101685175">
                                                              <w:marLeft w:val="0"/>
                                                              <w:marRight w:val="30"/>
                                                              <w:marTop w:val="0"/>
                                                              <w:marBottom w:val="0"/>
                                                              <w:divBdr>
                                                                <w:top w:val="single" w:sz="6" w:space="0" w:color="FFFFFF"/>
                                                                <w:left w:val="single" w:sz="6" w:space="0" w:color="FFFFFF"/>
                                                                <w:bottom w:val="single" w:sz="6" w:space="0" w:color="FFFFFF"/>
                                                                <w:right w:val="single" w:sz="6" w:space="0" w:color="FFFFFF"/>
                                                              </w:divBdr>
                                                              <w:divsChild>
                                                                <w:div w:id="285158191">
                                                                  <w:marLeft w:val="0"/>
                                                                  <w:marRight w:val="0"/>
                                                                  <w:marTop w:val="0"/>
                                                                  <w:marBottom w:val="0"/>
                                                                  <w:divBdr>
                                                                    <w:top w:val="none" w:sz="0" w:space="0" w:color="auto"/>
                                                                    <w:left w:val="none" w:sz="0" w:space="0" w:color="auto"/>
                                                                    <w:bottom w:val="none" w:sz="0" w:space="0" w:color="auto"/>
                                                                    <w:right w:val="none" w:sz="0" w:space="0" w:color="auto"/>
                                                                  </w:divBdr>
                                                                </w:div>
                                                              </w:divsChild>
                                                            </w:div>
                                                            <w:div w:id="1146320843">
                                                              <w:marLeft w:val="0"/>
                                                              <w:marRight w:val="30"/>
                                                              <w:marTop w:val="0"/>
                                                              <w:marBottom w:val="0"/>
                                                              <w:divBdr>
                                                                <w:top w:val="single" w:sz="6" w:space="0" w:color="FFFFFF"/>
                                                                <w:left w:val="single" w:sz="6" w:space="0" w:color="FFFFFF"/>
                                                                <w:bottom w:val="single" w:sz="6" w:space="0" w:color="FFFFFF"/>
                                                                <w:right w:val="single" w:sz="6" w:space="0" w:color="FFFFFF"/>
                                                              </w:divBdr>
                                                              <w:divsChild>
                                                                <w:div w:id="1271620777">
                                                                  <w:marLeft w:val="0"/>
                                                                  <w:marRight w:val="0"/>
                                                                  <w:marTop w:val="0"/>
                                                                  <w:marBottom w:val="0"/>
                                                                  <w:divBdr>
                                                                    <w:top w:val="none" w:sz="0" w:space="0" w:color="auto"/>
                                                                    <w:left w:val="none" w:sz="0" w:space="0" w:color="auto"/>
                                                                    <w:bottom w:val="none" w:sz="0" w:space="0" w:color="auto"/>
                                                                    <w:right w:val="none" w:sz="0" w:space="0" w:color="auto"/>
                                                                  </w:divBdr>
                                                                </w:div>
                                                                <w:div w:id="1017579269">
                                                                  <w:marLeft w:val="0"/>
                                                                  <w:marRight w:val="0"/>
                                                                  <w:marTop w:val="0"/>
                                                                  <w:marBottom w:val="0"/>
                                                                  <w:divBdr>
                                                                    <w:top w:val="none" w:sz="0" w:space="0" w:color="auto"/>
                                                                    <w:left w:val="none" w:sz="0" w:space="0" w:color="auto"/>
                                                                    <w:bottom w:val="none" w:sz="0" w:space="0" w:color="auto"/>
                                                                    <w:right w:val="none" w:sz="0" w:space="0" w:color="auto"/>
                                                                  </w:divBdr>
                                                                </w:div>
                                                              </w:divsChild>
                                                            </w:div>
                                                            <w:div w:id="2073120363">
                                                              <w:marLeft w:val="0"/>
                                                              <w:marRight w:val="30"/>
                                                              <w:marTop w:val="0"/>
                                                              <w:marBottom w:val="0"/>
                                                              <w:divBdr>
                                                                <w:top w:val="single" w:sz="6" w:space="0" w:color="FFFFFF"/>
                                                                <w:left w:val="single" w:sz="6" w:space="0" w:color="FFFFFF"/>
                                                                <w:bottom w:val="single" w:sz="6" w:space="0" w:color="FFFFFF"/>
                                                                <w:right w:val="single" w:sz="6" w:space="0" w:color="FFFFFF"/>
                                                              </w:divBdr>
                                                              <w:divsChild>
                                                                <w:div w:id="1064371227">
                                                                  <w:marLeft w:val="0"/>
                                                                  <w:marRight w:val="0"/>
                                                                  <w:marTop w:val="0"/>
                                                                  <w:marBottom w:val="0"/>
                                                                  <w:divBdr>
                                                                    <w:top w:val="none" w:sz="0" w:space="0" w:color="auto"/>
                                                                    <w:left w:val="none" w:sz="0" w:space="0" w:color="auto"/>
                                                                    <w:bottom w:val="none" w:sz="0" w:space="0" w:color="auto"/>
                                                                    <w:right w:val="none" w:sz="0" w:space="0" w:color="auto"/>
                                                                  </w:divBdr>
                                                                </w:div>
                                                                <w:div w:id="356273214">
                                                                  <w:marLeft w:val="0"/>
                                                                  <w:marRight w:val="0"/>
                                                                  <w:marTop w:val="0"/>
                                                                  <w:marBottom w:val="0"/>
                                                                  <w:divBdr>
                                                                    <w:top w:val="none" w:sz="0" w:space="0" w:color="auto"/>
                                                                    <w:left w:val="none" w:sz="0" w:space="0" w:color="auto"/>
                                                                    <w:bottom w:val="none" w:sz="0" w:space="0" w:color="auto"/>
                                                                    <w:right w:val="none" w:sz="0" w:space="0" w:color="auto"/>
                                                                  </w:divBdr>
                                                                </w:div>
                                                              </w:divsChild>
                                                            </w:div>
                                                            <w:div w:id="1925261218">
                                                              <w:marLeft w:val="0"/>
                                                              <w:marRight w:val="30"/>
                                                              <w:marTop w:val="0"/>
                                                              <w:marBottom w:val="0"/>
                                                              <w:divBdr>
                                                                <w:top w:val="single" w:sz="6" w:space="0" w:color="FFFFFF"/>
                                                                <w:left w:val="single" w:sz="6" w:space="0" w:color="FFFFFF"/>
                                                                <w:bottom w:val="single" w:sz="6" w:space="0" w:color="FFFFFF"/>
                                                                <w:right w:val="single" w:sz="6" w:space="0" w:color="FFFFFF"/>
                                                              </w:divBdr>
                                                              <w:divsChild>
                                                                <w:div w:id="60954270">
                                                                  <w:marLeft w:val="0"/>
                                                                  <w:marRight w:val="0"/>
                                                                  <w:marTop w:val="0"/>
                                                                  <w:marBottom w:val="0"/>
                                                                  <w:divBdr>
                                                                    <w:top w:val="none" w:sz="0" w:space="0" w:color="auto"/>
                                                                    <w:left w:val="none" w:sz="0" w:space="0" w:color="auto"/>
                                                                    <w:bottom w:val="none" w:sz="0" w:space="0" w:color="auto"/>
                                                                    <w:right w:val="none" w:sz="0" w:space="0" w:color="auto"/>
                                                                  </w:divBdr>
                                                                </w:div>
                                                                <w:div w:id="829054769">
                                                                  <w:marLeft w:val="0"/>
                                                                  <w:marRight w:val="0"/>
                                                                  <w:marTop w:val="0"/>
                                                                  <w:marBottom w:val="0"/>
                                                                  <w:divBdr>
                                                                    <w:top w:val="none" w:sz="0" w:space="0" w:color="auto"/>
                                                                    <w:left w:val="none" w:sz="0" w:space="0" w:color="auto"/>
                                                                    <w:bottom w:val="none" w:sz="0" w:space="0" w:color="auto"/>
                                                                    <w:right w:val="none" w:sz="0" w:space="0" w:color="auto"/>
                                                                  </w:divBdr>
                                                                </w:div>
                                                              </w:divsChild>
                                                            </w:div>
                                                            <w:div w:id="50806891">
                                                              <w:marLeft w:val="0"/>
                                                              <w:marRight w:val="30"/>
                                                              <w:marTop w:val="0"/>
                                                              <w:marBottom w:val="0"/>
                                                              <w:divBdr>
                                                                <w:top w:val="single" w:sz="6" w:space="0" w:color="FFFFFF"/>
                                                                <w:left w:val="single" w:sz="6" w:space="0" w:color="FFFFFF"/>
                                                                <w:bottom w:val="single" w:sz="6" w:space="0" w:color="FFFFFF"/>
                                                                <w:right w:val="single" w:sz="6" w:space="0" w:color="FFFFFF"/>
                                                              </w:divBdr>
                                                              <w:divsChild>
                                                                <w:div w:id="1962687874">
                                                                  <w:marLeft w:val="0"/>
                                                                  <w:marRight w:val="0"/>
                                                                  <w:marTop w:val="0"/>
                                                                  <w:marBottom w:val="0"/>
                                                                  <w:divBdr>
                                                                    <w:top w:val="none" w:sz="0" w:space="0" w:color="auto"/>
                                                                    <w:left w:val="none" w:sz="0" w:space="0" w:color="auto"/>
                                                                    <w:bottom w:val="none" w:sz="0" w:space="0" w:color="auto"/>
                                                                    <w:right w:val="none" w:sz="0" w:space="0" w:color="auto"/>
                                                                  </w:divBdr>
                                                                </w:div>
                                                                <w:div w:id="1210726561">
                                                                  <w:marLeft w:val="0"/>
                                                                  <w:marRight w:val="0"/>
                                                                  <w:marTop w:val="0"/>
                                                                  <w:marBottom w:val="0"/>
                                                                  <w:divBdr>
                                                                    <w:top w:val="none" w:sz="0" w:space="0" w:color="auto"/>
                                                                    <w:left w:val="none" w:sz="0" w:space="0" w:color="auto"/>
                                                                    <w:bottom w:val="none" w:sz="0" w:space="0" w:color="auto"/>
                                                                    <w:right w:val="none" w:sz="0" w:space="0" w:color="auto"/>
                                                                  </w:divBdr>
                                                                </w:div>
                                                              </w:divsChild>
                                                            </w:div>
                                                            <w:div w:id="462426955">
                                                              <w:marLeft w:val="0"/>
                                                              <w:marRight w:val="30"/>
                                                              <w:marTop w:val="0"/>
                                                              <w:marBottom w:val="0"/>
                                                              <w:divBdr>
                                                                <w:top w:val="single" w:sz="6" w:space="0" w:color="FFFFFF"/>
                                                                <w:left w:val="single" w:sz="6" w:space="0" w:color="FFFFFF"/>
                                                                <w:bottom w:val="single" w:sz="6" w:space="0" w:color="FFFFFF"/>
                                                                <w:right w:val="single" w:sz="6" w:space="0" w:color="FFFFFF"/>
                                                              </w:divBdr>
                                                              <w:divsChild>
                                                                <w:div w:id="1395158707">
                                                                  <w:marLeft w:val="0"/>
                                                                  <w:marRight w:val="0"/>
                                                                  <w:marTop w:val="0"/>
                                                                  <w:marBottom w:val="0"/>
                                                                  <w:divBdr>
                                                                    <w:top w:val="none" w:sz="0" w:space="0" w:color="auto"/>
                                                                    <w:left w:val="none" w:sz="0" w:space="0" w:color="auto"/>
                                                                    <w:bottom w:val="none" w:sz="0" w:space="0" w:color="auto"/>
                                                                    <w:right w:val="none" w:sz="0" w:space="0" w:color="auto"/>
                                                                  </w:divBdr>
                                                                </w:div>
                                                                <w:div w:id="2064911251">
                                                                  <w:marLeft w:val="0"/>
                                                                  <w:marRight w:val="0"/>
                                                                  <w:marTop w:val="0"/>
                                                                  <w:marBottom w:val="0"/>
                                                                  <w:divBdr>
                                                                    <w:top w:val="none" w:sz="0" w:space="0" w:color="auto"/>
                                                                    <w:left w:val="none" w:sz="0" w:space="0" w:color="auto"/>
                                                                    <w:bottom w:val="none" w:sz="0" w:space="0" w:color="auto"/>
                                                                    <w:right w:val="none" w:sz="0" w:space="0" w:color="auto"/>
                                                                  </w:divBdr>
                                                                </w:div>
                                                              </w:divsChild>
                                                            </w:div>
                                                            <w:div w:id="761875309">
                                                              <w:marLeft w:val="0"/>
                                                              <w:marRight w:val="30"/>
                                                              <w:marTop w:val="0"/>
                                                              <w:marBottom w:val="0"/>
                                                              <w:divBdr>
                                                                <w:top w:val="single" w:sz="6" w:space="0" w:color="FFFFFF"/>
                                                                <w:left w:val="single" w:sz="6" w:space="0" w:color="FFFFFF"/>
                                                                <w:bottom w:val="single" w:sz="6" w:space="0" w:color="FFFFFF"/>
                                                                <w:right w:val="single" w:sz="6" w:space="0" w:color="FFFFFF"/>
                                                              </w:divBdr>
                                                              <w:divsChild>
                                                                <w:div w:id="1044018371">
                                                                  <w:marLeft w:val="0"/>
                                                                  <w:marRight w:val="0"/>
                                                                  <w:marTop w:val="0"/>
                                                                  <w:marBottom w:val="0"/>
                                                                  <w:divBdr>
                                                                    <w:top w:val="none" w:sz="0" w:space="0" w:color="auto"/>
                                                                    <w:left w:val="none" w:sz="0" w:space="0" w:color="auto"/>
                                                                    <w:bottom w:val="none" w:sz="0" w:space="0" w:color="auto"/>
                                                                    <w:right w:val="none" w:sz="0" w:space="0" w:color="auto"/>
                                                                  </w:divBdr>
                                                                </w:div>
                                                                <w:div w:id="10038740">
                                                                  <w:marLeft w:val="0"/>
                                                                  <w:marRight w:val="0"/>
                                                                  <w:marTop w:val="0"/>
                                                                  <w:marBottom w:val="0"/>
                                                                  <w:divBdr>
                                                                    <w:top w:val="none" w:sz="0" w:space="0" w:color="auto"/>
                                                                    <w:left w:val="none" w:sz="0" w:space="0" w:color="auto"/>
                                                                    <w:bottom w:val="none" w:sz="0" w:space="0" w:color="auto"/>
                                                                    <w:right w:val="none" w:sz="0" w:space="0" w:color="auto"/>
                                                                  </w:divBdr>
                                                                </w:div>
                                                              </w:divsChild>
                                                            </w:div>
                                                            <w:div w:id="1596203081">
                                                              <w:marLeft w:val="0"/>
                                                              <w:marRight w:val="30"/>
                                                              <w:marTop w:val="0"/>
                                                              <w:marBottom w:val="0"/>
                                                              <w:divBdr>
                                                                <w:top w:val="single" w:sz="6" w:space="0" w:color="FFFFFF"/>
                                                                <w:left w:val="single" w:sz="6" w:space="0" w:color="FFFFFF"/>
                                                                <w:bottom w:val="single" w:sz="6" w:space="0" w:color="FFFFFF"/>
                                                                <w:right w:val="single" w:sz="6" w:space="0" w:color="FFFFFF"/>
                                                              </w:divBdr>
                                                              <w:divsChild>
                                                                <w:div w:id="752891715">
                                                                  <w:marLeft w:val="0"/>
                                                                  <w:marRight w:val="0"/>
                                                                  <w:marTop w:val="0"/>
                                                                  <w:marBottom w:val="0"/>
                                                                  <w:divBdr>
                                                                    <w:top w:val="none" w:sz="0" w:space="0" w:color="auto"/>
                                                                    <w:left w:val="none" w:sz="0" w:space="0" w:color="auto"/>
                                                                    <w:bottom w:val="none" w:sz="0" w:space="0" w:color="auto"/>
                                                                    <w:right w:val="none" w:sz="0" w:space="0" w:color="auto"/>
                                                                  </w:divBdr>
                                                                </w:div>
                                                                <w:div w:id="761803508">
                                                                  <w:marLeft w:val="0"/>
                                                                  <w:marRight w:val="0"/>
                                                                  <w:marTop w:val="0"/>
                                                                  <w:marBottom w:val="0"/>
                                                                  <w:divBdr>
                                                                    <w:top w:val="none" w:sz="0" w:space="0" w:color="auto"/>
                                                                    <w:left w:val="none" w:sz="0" w:space="0" w:color="auto"/>
                                                                    <w:bottom w:val="none" w:sz="0" w:space="0" w:color="auto"/>
                                                                    <w:right w:val="none" w:sz="0" w:space="0" w:color="auto"/>
                                                                  </w:divBdr>
                                                                </w:div>
                                                              </w:divsChild>
                                                            </w:div>
                                                            <w:div w:id="1715344836">
                                                              <w:marLeft w:val="0"/>
                                                              <w:marRight w:val="30"/>
                                                              <w:marTop w:val="0"/>
                                                              <w:marBottom w:val="0"/>
                                                              <w:divBdr>
                                                                <w:top w:val="single" w:sz="6" w:space="0" w:color="FFFFFF"/>
                                                                <w:left w:val="single" w:sz="6" w:space="0" w:color="FFFFFF"/>
                                                                <w:bottom w:val="single" w:sz="6" w:space="0" w:color="FFFFFF"/>
                                                                <w:right w:val="single" w:sz="6" w:space="0" w:color="FFFFFF"/>
                                                              </w:divBdr>
                                                              <w:divsChild>
                                                                <w:div w:id="324554430">
                                                                  <w:marLeft w:val="0"/>
                                                                  <w:marRight w:val="0"/>
                                                                  <w:marTop w:val="0"/>
                                                                  <w:marBottom w:val="0"/>
                                                                  <w:divBdr>
                                                                    <w:top w:val="none" w:sz="0" w:space="0" w:color="auto"/>
                                                                    <w:left w:val="none" w:sz="0" w:space="0" w:color="auto"/>
                                                                    <w:bottom w:val="none" w:sz="0" w:space="0" w:color="auto"/>
                                                                    <w:right w:val="none" w:sz="0" w:space="0" w:color="auto"/>
                                                                  </w:divBdr>
                                                                </w:div>
                                                                <w:div w:id="1743287350">
                                                                  <w:marLeft w:val="0"/>
                                                                  <w:marRight w:val="0"/>
                                                                  <w:marTop w:val="0"/>
                                                                  <w:marBottom w:val="0"/>
                                                                  <w:divBdr>
                                                                    <w:top w:val="none" w:sz="0" w:space="0" w:color="auto"/>
                                                                    <w:left w:val="none" w:sz="0" w:space="0" w:color="auto"/>
                                                                    <w:bottom w:val="none" w:sz="0" w:space="0" w:color="auto"/>
                                                                    <w:right w:val="none" w:sz="0" w:space="0" w:color="auto"/>
                                                                  </w:divBdr>
                                                                </w:div>
                                                              </w:divsChild>
                                                            </w:div>
                                                            <w:div w:id="647562385">
                                                              <w:marLeft w:val="0"/>
                                                              <w:marRight w:val="30"/>
                                                              <w:marTop w:val="0"/>
                                                              <w:marBottom w:val="0"/>
                                                              <w:divBdr>
                                                                <w:top w:val="single" w:sz="6" w:space="0" w:color="FFFFFF"/>
                                                                <w:left w:val="single" w:sz="6" w:space="0" w:color="FFFFFF"/>
                                                                <w:bottom w:val="single" w:sz="6" w:space="0" w:color="FFFFFF"/>
                                                                <w:right w:val="single" w:sz="6" w:space="0" w:color="FFFFFF"/>
                                                              </w:divBdr>
                                                              <w:divsChild>
                                                                <w:div w:id="477501765">
                                                                  <w:marLeft w:val="0"/>
                                                                  <w:marRight w:val="0"/>
                                                                  <w:marTop w:val="0"/>
                                                                  <w:marBottom w:val="0"/>
                                                                  <w:divBdr>
                                                                    <w:top w:val="none" w:sz="0" w:space="0" w:color="auto"/>
                                                                    <w:left w:val="none" w:sz="0" w:space="0" w:color="auto"/>
                                                                    <w:bottom w:val="none" w:sz="0" w:space="0" w:color="auto"/>
                                                                    <w:right w:val="none" w:sz="0" w:space="0" w:color="auto"/>
                                                                  </w:divBdr>
                                                                </w:div>
                                                                <w:div w:id="1825928148">
                                                                  <w:marLeft w:val="0"/>
                                                                  <w:marRight w:val="0"/>
                                                                  <w:marTop w:val="0"/>
                                                                  <w:marBottom w:val="0"/>
                                                                  <w:divBdr>
                                                                    <w:top w:val="none" w:sz="0" w:space="0" w:color="auto"/>
                                                                    <w:left w:val="none" w:sz="0" w:space="0" w:color="auto"/>
                                                                    <w:bottom w:val="none" w:sz="0" w:space="0" w:color="auto"/>
                                                                    <w:right w:val="none" w:sz="0" w:space="0" w:color="auto"/>
                                                                  </w:divBdr>
                                                                </w:div>
                                                              </w:divsChild>
                                                            </w:div>
                                                            <w:div w:id="1789816837">
                                                              <w:marLeft w:val="0"/>
                                                              <w:marRight w:val="30"/>
                                                              <w:marTop w:val="0"/>
                                                              <w:marBottom w:val="0"/>
                                                              <w:divBdr>
                                                                <w:top w:val="single" w:sz="6" w:space="0" w:color="FFFFFF"/>
                                                                <w:left w:val="single" w:sz="6" w:space="0" w:color="FFFFFF"/>
                                                                <w:bottom w:val="single" w:sz="6" w:space="0" w:color="FFFFFF"/>
                                                                <w:right w:val="single" w:sz="6" w:space="0" w:color="FFFFFF"/>
                                                              </w:divBdr>
                                                              <w:divsChild>
                                                                <w:div w:id="1021973327">
                                                                  <w:marLeft w:val="0"/>
                                                                  <w:marRight w:val="0"/>
                                                                  <w:marTop w:val="0"/>
                                                                  <w:marBottom w:val="0"/>
                                                                  <w:divBdr>
                                                                    <w:top w:val="none" w:sz="0" w:space="0" w:color="auto"/>
                                                                    <w:left w:val="none" w:sz="0" w:space="0" w:color="auto"/>
                                                                    <w:bottom w:val="none" w:sz="0" w:space="0" w:color="auto"/>
                                                                    <w:right w:val="none" w:sz="0" w:space="0" w:color="auto"/>
                                                                  </w:divBdr>
                                                                </w:div>
                                                                <w:div w:id="1345127540">
                                                                  <w:marLeft w:val="0"/>
                                                                  <w:marRight w:val="0"/>
                                                                  <w:marTop w:val="0"/>
                                                                  <w:marBottom w:val="0"/>
                                                                  <w:divBdr>
                                                                    <w:top w:val="none" w:sz="0" w:space="0" w:color="auto"/>
                                                                    <w:left w:val="none" w:sz="0" w:space="0" w:color="auto"/>
                                                                    <w:bottom w:val="none" w:sz="0" w:space="0" w:color="auto"/>
                                                                    <w:right w:val="none" w:sz="0" w:space="0" w:color="auto"/>
                                                                  </w:divBdr>
                                                                </w:div>
                                                              </w:divsChild>
                                                            </w:div>
                                                            <w:div w:id="1604847977">
                                                              <w:marLeft w:val="0"/>
                                                              <w:marRight w:val="30"/>
                                                              <w:marTop w:val="0"/>
                                                              <w:marBottom w:val="0"/>
                                                              <w:divBdr>
                                                                <w:top w:val="single" w:sz="6" w:space="0" w:color="FFFFFF"/>
                                                                <w:left w:val="single" w:sz="6" w:space="0" w:color="FFFFFF"/>
                                                                <w:bottom w:val="single" w:sz="6" w:space="0" w:color="FFFFFF"/>
                                                                <w:right w:val="single" w:sz="6" w:space="0" w:color="FFFFFF"/>
                                                              </w:divBdr>
                                                              <w:divsChild>
                                                                <w:div w:id="570697347">
                                                                  <w:marLeft w:val="0"/>
                                                                  <w:marRight w:val="0"/>
                                                                  <w:marTop w:val="0"/>
                                                                  <w:marBottom w:val="0"/>
                                                                  <w:divBdr>
                                                                    <w:top w:val="none" w:sz="0" w:space="0" w:color="auto"/>
                                                                    <w:left w:val="none" w:sz="0" w:space="0" w:color="auto"/>
                                                                    <w:bottom w:val="none" w:sz="0" w:space="0" w:color="auto"/>
                                                                    <w:right w:val="none" w:sz="0" w:space="0" w:color="auto"/>
                                                                  </w:divBdr>
                                                                </w:div>
                                                                <w:div w:id="2106805746">
                                                                  <w:marLeft w:val="0"/>
                                                                  <w:marRight w:val="0"/>
                                                                  <w:marTop w:val="0"/>
                                                                  <w:marBottom w:val="0"/>
                                                                  <w:divBdr>
                                                                    <w:top w:val="none" w:sz="0" w:space="0" w:color="auto"/>
                                                                    <w:left w:val="none" w:sz="0" w:space="0" w:color="auto"/>
                                                                    <w:bottom w:val="none" w:sz="0" w:space="0" w:color="auto"/>
                                                                    <w:right w:val="none" w:sz="0" w:space="0" w:color="auto"/>
                                                                  </w:divBdr>
                                                                </w:div>
                                                              </w:divsChild>
                                                            </w:div>
                                                            <w:div w:id="4988951">
                                                              <w:marLeft w:val="0"/>
                                                              <w:marRight w:val="30"/>
                                                              <w:marTop w:val="0"/>
                                                              <w:marBottom w:val="0"/>
                                                              <w:divBdr>
                                                                <w:top w:val="single" w:sz="6" w:space="0" w:color="FFFFFF"/>
                                                                <w:left w:val="single" w:sz="6" w:space="0" w:color="FFFFFF"/>
                                                                <w:bottom w:val="single" w:sz="6" w:space="0" w:color="FFFFFF"/>
                                                                <w:right w:val="single" w:sz="6" w:space="0" w:color="FFFFFF"/>
                                                              </w:divBdr>
                                                              <w:divsChild>
                                                                <w:div w:id="2024476861">
                                                                  <w:marLeft w:val="0"/>
                                                                  <w:marRight w:val="0"/>
                                                                  <w:marTop w:val="0"/>
                                                                  <w:marBottom w:val="0"/>
                                                                  <w:divBdr>
                                                                    <w:top w:val="none" w:sz="0" w:space="0" w:color="auto"/>
                                                                    <w:left w:val="none" w:sz="0" w:space="0" w:color="auto"/>
                                                                    <w:bottom w:val="none" w:sz="0" w:space="0" w:color="auto"/>
                                                                    <w:right w:val="none" w:sz="0" w:space="0" w:color="auto"/>
                                                                  </w:divBdr>
                                                                </w:div>
                                                                <w:div w:id="565798839">
                                                                  <w:marLeft w:val="0"/>
                                                                  <w:marRight w:val="0"/>
                                                                  <w:marTop w:val="0"/>
                                                                  <w:marBottom w:val="0"/>
                                                                  <w:divBdr>
                                                                    <w:top w:val="none" w:sz="0" w:space="0" w:color="auto"/>
                                                                    <w:left w:val="none" w:sz="0" w:space="0" w:color="auto"/>
                                                                    <w:bottom w:val="none" w:sz="0" w:space="0" w:color="auto"/>
                                                                    <w:right w:val="none" w:sz="0" w:space="0" w:color="auto"/>
                                                                  </w:divBdr>
                                                                </w:div>
                                                              </w:divsChild>
                                                            </w:div>
                                                            <w:div w:id="1166017914">
                                                              <w:marLeft w:val="0"/>
                                                              <w:marRight w:val="30"/>
                                                              <w:marTop w:val="0"/>
                                                              <w:marBottom w:val="0"/>
                                                              <w:divBdr>
                                                                <w:top w:val="single" w:sz="6" w:space="0" w:color="FFFFFF"/>
                                                                <w:left w:val="single" w:sz="6" w:space="0" w:color="FFFFFF"/>
                                                                <w:bottom w:val="single" w:sz="6" w:space="0" w:color="FFFFFF"/>
                                                                <w:right w:val="single" w:sz="6" w:space="0" w:color="FFFFFF"/>
                                                              </w:divBdr>
                                                              <w:divsChild>
                                                                <w:div w:id="408698297">
                                                                  <w:marLeft w:val="0"/>
                                                                  <w:marRight w:val="0"/>
                                                                  <w:marTop w:val="0"/>
                                                                  <w:marBottom w:val="0"/>
                                                                  <w:divBdr>
                                                                    <w:top w:val="none" w:sz="0" w:space="0" w:color="auto"/>
                                                                    <w:left w:val="none" w:sz="0" w:space="0" w:color="auto"/>
                                                                    <w:bottom w:val="none" w:sz="0" w:space="0" w:color="auto"/>
                                                                    <w:right w:val="none" w:sz="0" w:space="0" w:color="auto"/>
                                                                  </w:divBdr>
                                                                </w:div>
                                                                <w:div w:id="170144967">
                                                                  <w:marLeft w:val="0"/>
                                                                  <w:marRight w:val="0"/>
                                                                  <w:marTop w:val="0"/>
                                                                  <w:marBottom w:val="0"/>
                                                                  <w:divBdr>
                                                                    <w:top w:val="none" w:sz="0" w:space="0" w:color="auto"/>
                                                                    <w:left w:val="none" w:sz="0" w:space="0" w:color="auto"/>
                                                                    <w:bottom w:val="none" w:sz="0" w:space="0" w:color="auto"/>
                                                                    <w:right w:val="none" w:sz="0" w:space="0" w:color="auto"/>
                                                                  </w:divBdr>
                                                                </w:div>
                                                              </w:divsChild>
                                                            </w:div>
                                                            <w:div w:id="228420649">
                                                              <w:marLeft w:val="0"/>
                                                              <w:marRight w:val="30"/>
                                                              <w:marTop w:val="0"/>
                                                              <w:marBottom w:val="0"/>
                                                              <w:divBdr>
                                                                <w:top w:val="single" w:sz="6" w:space="0" w:color="FFFFFF"/>
                                                                <w:left w:val="single" w:sz="6" w:space="0" w:color="FFFFFF"/>
                                                                <w:bottom w:val="single" w:sz="6" w:space="0" w:color="FFFFFF"/>
                                                                <w:right w:val="single" w:sz="6" w:space="0" w:color="FFFFFF"/>
                                                              </w:divBdr>
                                                              <w:divsChild>
                                                                <w:div w:id="813907421">
                                                                  <w:marLeft w:val="0"/>
                                                                  <w:marRight w:val="0"/>
                                                                  <w:marTop w:val="0"/>
                                                                  <w:marBottom w:val="0"/>
                                                                  <w:divBdr>
                                                                    <w:top w:val="none" w:sz="0" w:space="0" w:color="auto"/>
                                                                    <w:left w:val="none" w:sz="0" w:space="0" w:color="auto"/>
                                                                    <w:bottom w:val="none" w:sz="0" w:space="0" w:color="auto"/>
                                                                    <w:right w:val="none" w:sz="0" w:space="0" w:color="auto"/>
                                                                  </w:divBdr>
                                                                </w:div>
                                                                <w:div w:id="1566990039">
                                                                  <w:marLeft w:val="0"/>
                                                                  <w:marRight w:val="0"/>
                                                                  <w:marTop w:val="0"/>
                                                                  <w:marBottom w:val="0"/>
                                                                  <w:divBdr>
                                                                    <w:top w:val="none" w:sz="0" w:space="0" w:color="auto"/>
                                                                    <w:left w:val="none" w:sz="0" w:space="0" w:color="auto"/>
                                                                    <w:bottom w:val="none" w:sz="0" w:space="0" w:color="auto"/>
                                                                    <w:right w:val="none" w:sz="0" w:space="0" w:color="auto"/>
                                                                  </w:divBdr>
                                                                </w:div>
                                                              </w:divsChild>
                                                            </w:div>
                                                            <w:div w:id="785543009">
                                                              <w:marLeft w:val="0"/>
                                                              <w:marRight w:val="30"/>
                                                              <w:marTop w:val="0"/>
                                                              <w:marBottom w:val="0"/>
                                                              <w:divBdr>
                                                                <w:top w:val="single" w:sz="6" w:space="0" w:color="FFFFFF"/>
                                                                <w:left w:val="single" w:sz="6" w:space="0" w:color="FFFFFF"/>
                                                                <w:bottom w:val="single" w:sz="6" w:space="0" w:color="FFFFFF"/>
                                                                <w:right w:val="single" w:sz="6" w:space="0" w:color="FFFFFF"/>
                                                              </w:divBdr>
                                                              <w:divsChild>
                                                                <w:div w:id="2116241553">
                                                                  <w:marLeft w:val="0"/>
                                                                  <w:marRight w:val="0"/>
                                                                  <w:marTop w:val="0"/>
                                                                  <w:marBottom w:val="0"/>
                                                                  <w:divBdr>
                                                                    <w:top w:val="none" w:sz="0" w:space="0" w:color="auto"/>
                                                                    <w:left w:val="none" w:sz="0" w:space="0" w:color="auto"/>
                                                                    <w:bottom w:val="none" w:sz="0" w:space="0" w:color="auto"/>
                                                                    <w:right w:val="none" w:sz="0" w:space="0" w:color="auto"/>
                                                                  </w:divBdr>
                                                                </w:div>
                                                                <w:div w:id="279840626">
                                                                  <w:marLeft w:val="0"/>
                                                                  <w:marRight w:val="0"/>
                                                                  <w:marTop w:val="0"/>
                                                                  <w:marBottom w:val="0"/>
                                                                  <w:divBdr>
                                                                    <w:top w:val="none" w:sz="0" w:space="0" w:color="auto"/>
                                                                    <w:left w:val="none" w:sz="0" w:space="0" w:color="auto"/>
                                                                    <w:bottom w:val="none" w:sz="0" w:space="0" w:color="auto"/>
                                                                    <w:right w:val="none" w:sz="0" w:space="0" w:color="auto"/>
                                                                  </w:divBdr>
                                                                </w:div>
                                                              </w:divsChild>
                                                            </w:div>
                                                            <w:div w:id="1947881709">
                                                              <w:marLeft w:val="0"/>
                                                              <w:marRight w:val="30"/>
                                                              <w:marTop w:val="0"/>
                                                              <w:marBottom w:val="0"/>
                                                              <w:divBdr>
                                                                <w:top w:val="single" w:sz="6" w:space="0" w:color="FFFFFF"/>
                                                                <w:left w:val="single" w:sz="6" w:space="0" w:color="FFFFFF"/>
                                                                <w:bottom w:val="single" w:sz="6" w:space="0" w:color="FFFFFF"/>
                                                                <w:right w:val="single" w:sz="6" w:space="0" w:color="FFFFFF"/>
                                                              </w:divBdr>
                                                              <w:divsChild>
                                                                <w:div w:id="303202176">
                                                                  <w:marLeft w:val="0"/>
                                                                  <w:marRight w:val="0"/>
                                                                  <w:marTop w:val="0"/>
                                                                  <w:marBottom w:val="0"/>
                                                                  <w:divBdr>
                                                                    <w:top w:val="none" w:sz="0" w:space="0" w:color="auto"/>
                                                                    <w:left w:val="none" w:sz="0" w:space="0" w:color="auto"/>
                                                                    <w:bottom w:val="none" w:sz="0" w:space="0" w:color="auto"/>
                                                                    <w:right w:val="none" w:sz="0" w:space="0" w:color="auto"/>
                                                                  </w:divBdr>
                                                                </w:div>
                                                                <w:div w:id="248777775">
                                                                  <w:marLeft w:val="0"/>
                                                                  <w:marRight w:val="0"/>
                                                                  <w:marTop w:val="0"/>
                                                                  <w:marBottom w:val="0"/>
                                                                  <w:divBdr>
                                                                    <w:top w:val="none" w:sz="0" w:space="0" w:color="auto"/>
                                                                    <w:left w:val="none" w:sz="0" w:space="0" w:color="auto"/>
                                                                    <w:bottom w:val="none" w:sz="0" w:space="0" w:color="auto"/>
                                                                    <w:right w:val="none" w:sz="0" w:space="0" w:color="auto"/>
                                                                  </w:divBdr>
                                                                </w:div>
                                                              </w:divsChild>
                                                            </w:div>
                                                            <w:div w:id="996155640">
                                                              <w:marLeft w:val="0"/>
                                                              <w:marRight w:val="30"/>
                                                              <w:marTop w:val="0"/>
                                                              <w:marBottom w:val="0"/>
                                                              <w:divBdr>
                                                                <w:top w:val="single" w:sz="6" w:space="0" w:color="FFFFFF"/>
                                                                <w:left w:val="single" w:sz="6" w:space="0" w:color="FFFFFF"/>
                                                                <w:bottom w:val="single" w:sz="6" w:space="0" w:color="FFFFFF"/>
                                                                <w:right w:val="single" w:sz="6" w:space="0" w:color="FFFFFF"/>
                                                              </w:divBdr>
                                                              <w:divsChild>
                                                                <w:div w:id="830952550">
                                                                  <w:marLeft w:val="0"/>
                                                                  <w:marRight w:val="0"/>
                                                                  <w:marTop w:val="0"/>
                                                                  <w:marBottom w:val="0"/>
                                                                  <w:divBdr>
                                                                    <w:top w:val="none" w:sz="0" w:space="0" w:color="auto"/>
                                                                    <w:left w:val="none" w:sz="0" w:space="0" w:color="auto"/>
                                                                    <w:bottom w:val="none" w:sz="0" w:space="0" w:color="auto"/>
                                                                    <w:right w:val="none" w:sz="0" w:space="0" w:color="auto"/>
                                                                  </w:divBdr>
                                                                </w:div>
                                                                <w:div w:id="1755203620">
                                                                  <w:marLeft w:val="0"/>
                                                                  <w:marRight w:val="0"/>
                                                                  <w:marTop w:val="0"/>
                                                                  <w:marBottom w:val="0"/>
                                                                  <w:divBdr>
                                                                    <w:top w:val="none" w:sz="0" w:space="0" w:color="auto"/>
                                                                    <w:left w:val="none" w:sz="0" w:space="0" w:color="auto"/>
                                                                    <w:bottom w:val="none" w:sz="0" w:space="0" w:color="auto"/>
                                                                    <w:right w:val="none" w:sz="0" w:space="0" w:color="auto"/>
                                                                  </w:divBdr>
                                                                </w:div>
                                                              </w:divsChild>
                                                            </w:div>
                                                            <w:div w:id="1689984912">
                                                              <w:marLeft w:val="0"/>
                                                              <w:marRight w:val="30"/>
                                                              <w:marTop w:val="0"/>
                                                              <w:marBottom w:val="0"/>
                                                              <w:divBdr>
                                                                <w:top w:val="single" w:sz="6" w:space="0" w:color="FFFFFF"/>
                                                                <w:left w:val="single" w:sz="6" w:space="0" w:color="FFFFFF"/>
                                                                <w:bottom w:val="single" w:sz="6" w:space="0" w:color="FFFFFF"/>
                                                                <w:right w:val="single" w:sz="6" w:space="0" w:color="FFFFFF"/>
                                                              </w:divBdr>
                                                              <w:divsChild>
                                                                <w:div w:id="1402481040">
                                                                  <w:marLeft w:val="0"/>
                                                                  <w:marRight w:val="0"/>
                                                                  <w:marTop w:val="0"/>
                                                                  <w:marBottom w:val="0"/>
                                                                  <w:divBdr>
                                                                    <w:top w:val="none" w:sz="0" w:space="0" w:color="auto"/>
                                                                    <w:left w:val="none" w:sz="0" w:space="0" w:color="auto"/>
                                                                    <w:bottom w:val="none" w:sz="0" w:space="0" w:color="auto"/>
                                                                    <w:right w:val="none" w:sz="0" w:space="0" w:color="auto"/>
                                                                  </w:divBdr>
                                                                </w:div>
                                                                <w:div w:id="378282192">
                                                                  <w:marLeft w:val="0"/>
                                                                  <w:marRight w:val="0"/>
                                                                  <w:marTop w:val="0"/>
                                                                  <w:marBottom w:val="0"/>
                                                                  <w:divBdr>
                                                                    <w:top w:val="none" w:sz="0" w:space="0" w:color="auto"/>
                                                                    <w:left w:val="none" w:sz="0" w:space="0" w:color="auto"/>
                                                                    <w:bottom w:val="none" w:sz="0" w:space="0" w:color="auto"/>
                                                                    <w:right w:val="none" w:sz="0" w:space="0" w:color="auto"/>
                                                                  </w:divBdr>
                                                                </w:div>
                                                              </w:divsChild>
                                                            </w:div>
                                                            <w:div w:id="648248422">
                                                              <w:marLeft w:val="0"/>
                                                              <w:marRight w:val="30"/>
                                                              <w:marTop w:val="0"/>
                                                              <w:marBottom w:val="0"/>
                                                              <w:divBdr>
                                                                <w:top w:val="single" w:sz="6" w:space="0" w:color="FFFFFF"/>
                                                                <w:left w:val="single" w:sz="6" w:space="0" w:color="FFFFFF"/>
                                                                <w:bottom w:val="single" w:sz="6" w:space="0" w:color="FFFFFF"/>
                                                                <w:right w:val="single" w:sz="6" w:space="0" w:color="FFFFFF"/>
                                                              </w:divBdr>
                                                              <w:divsChild>
                                                                <w:div w:id="2000378460">
                                                                  <w:marLeft w:val="0"/>
                                                                  <w:marRight w:val="0"/>
                                                                  <w:marTop w:val="0"/>
                                                                  <w:marBottom w:val="0"/>
                                                                  <w:divBdr>
                                                                    <w:top w:val="none" w:sz="0" w:space="0" w:color="auto"/>
                                                                    <w:left w:val="none" w:sz="0" w:space="0" w:color="auto"/>
                                                                    <w:bottom w:val="none" w:sz="0" w:space="0" w:color="auto"/>
                                                                    <w:right w:val="none" w:sz="0" w:space="0" w:color="auto"/>
                                                                  </w:divBdr>
                                                                </w:div>
                                                                <w:div w:id="540288317">
                                                                  <w:marLeft w:val="0"/>
                                                                  <w:marRight w:val="0"/>
                                                                  <w:marTop w:val="0"/>
                                                                  <w:marBottom w:val="0"/>
                                                                  <w:divBdr>
                                                                    <w:top w:val="none" w:sz="0" w:space="0" w:color="auto"/>
                                                                    <w:left w:val="none" w:sz="0" w:space="0" w:color="auto"/>
                                                                    <w:bottom w:val="none" w:sz="0" w:space="0" w:color="auto"/>
                                                                    <w:right w:val="none" w:sz="0" w:space="0" w:color="auto"/>
                                                                  </w:divBdr>
                                                                </w:div>
                                                              </w:divsChild>
                                                            </w:div>
                                                            <w:div w:id="1948385566">
                                                              <w:marLeft w:val="0"/>
                                                              <w:marRight w:val="30"/>
                                                              <w:marTop w:val="0"/>
                                                              <w:marBottom w:val="0"/>
                                                              <w:divBdr>
                                                                <w:top w:val="single" w:sz="6" w:space="0" w:color="FFFFFF"/>
                                                                <w:left w:val="single" w:sz="6" w:space="0" w:color="FFFFFF"/>
                                                                <w:bottom w:val="single" w:sz="6" w:space="0" w:color="FFFFFF"/>
                                                                <w:right w:val="single" w:sz="6" w:space="0" w:color="FFFFFF"/>
                                                              </w:divBdr>
                                                              <w:divsChild>
                                                                <w:div w:id="1920483952">
                                                                  <w:marLeft w:val="0"/>
                                                                  <w:marRight w:val="0"/>
                                                                  <w:marTop w:val="0"/>
                                                                  <w:marBottom w:val="0"/>
                                                                  <w:divBdr>
                                                                    <w:top w:val="none" w:sz="0" w:space="0" w:color="auto"/>
                                                                    <w:left w:val="none" w:sz="0" w:space="0" w:color="auto"/>
                                                                    <w:bottom w:val="none" w:sz="0" w:space="0" w:color="auto"/>
                                                                    <w:right w:val="none" w:sz="0" w:space="0" w:color="auto"/>
                                                                  </w:divBdr>
                                                                </w:div>
                                                                <w:div w:id="1524972801">
                                                                  <w:marLeft w:val="0"/>
                                                                  <w:marRight w:val="0"/>
                                                                  <w:marTop w:val="0"/>
                                                                  <w:marBottom w:val="0"/>
                                                                  <w:divBdr>
                                                                    <w:top w:val="none" w:sz="0" w:space="0" w:color="auto"/>
                                                                    <w:left w:val="none" w:sz="0" w:space="0" w:color="auto"/>
                                                                    <w:bottom w:val="none" w:sz="0" w:space="0" w:color="auto"/>
                                                                    <w:right w:val="none" w:sz="0" w:space="0" w:color="auto"/>
                                                                  </w:divBdr>
                                                                </w:div>
                                                              </w:divsChild>
                                                            </w:div>
                                                            <w:div w:id="1378435990">
                                                              <w:marLeft w:val="0"/>
                                                              <w:marRight w:val="30"/>
                                                              <w:marTop w:val="0"/>
                                                              <w:marBottom w:val="0"/>
                                                              <w:divBdr>
                                                                <w:top w:val="single" w:sz="6" w:space="0" w:color="FFFFFF"/>
                                                                <w:left w:val="single" w:sz="6" w:space="0" w:color="FFFFFF"/>
                                                                <w:bottom w:val="single" w:sz="6" w:space="0" w:color="FFFFFF"/>
                                                                <w:right w:val="single" w:sz="6" w:space="0" w:color="FFFFFF"/>
                                                              </w:divBdr>
                                                              <w:divsChild>
                                                                <w:div w:id="1808813882">
                                                                  <w:marLeft w:val="0"/>
                                                                  <w:marRight w:val="0"/>
                                                                  <w:marTop w:val="0"/>
                                                                  <w:marBottom w:val="0"/>
                                                                  <w:divBdr>
                                                                    <w:top w:val="none" w:sz="0" w:space="0" w:color="auto"/>
                                                                    <w:left w:val="none" w:sz="0" w:space="0" w:color="auto"/>
                                                                    <w:bottom w:val="none" w:sz="0" w:space="0" w:color="auto"/>
                                                                    <w:right w:val="none" w:sz="0" w:space="0" w:color="auto"/>
                                                                  </w:divBdr>
                                                                </w:div>
                                                                <w:div w:id="341318280">
                                                                  <w:marLeft w:val="0"/>
                                                                  <w:marRight w:val="0"/>
                                                                  <w:marTop w:val="0"/>
                                                                  <w:marBottom w:val="0"/>
                                                                  <w:divBdr>
                                                                    <w:top w:val="none" w:sz="0" w:space="0" w:color="auto"/>
                                                                    <w:left w:val="none" w:sz="0" w:space="0" w:color="auto"/>
                                                                    <w:bottom w:val="none" w:sz="0" w:space="0" w:color="auto"/>
                                                                    <w:right w:val="none" w:sz="0" w:space="0" w:color="auto"/>
                                                                  </w:divBdr>
                                                                </w:div>
                                                              </w:divsChild>
                                                            </w:div>
                                                            <w:div w:id="1626540490">
                                                              <w:marLeft w:val="0"/>
                                                              <w:marRight w:val="30"/>
                                                              <w:marTop w:val="0"/>
                                                              <w:marBottom w:val="0"/>
                                                              <w:divBdr>
                                                                <w:top w:val="single" w:sz="6" w:space="0" w:color="FFFFFF"/>
                                                                <w:left w:val="single" w:sz="6" w:space="0" w:color="FFFFFF"/>
                                                                <w:bottom w:val="single" w:sz="6" w:space="0" w:color="FFFFFF"/>
                                                                <w:right w:val="single" w:sz="6" w:space="0" w:color="FFFFFF"/>
                                                              </w:divBdr>
                                                              <w:divsChild>
                                                                <w:div w:id="2065323934">
                                                                  <w:marLeft w:val="0"/>
                                                                  <w:marRight w:val="0"/>
                                                                  <w:marTop w:val="0"/>
                                                                  <w:marBottom w:val="0"/>
                                                                  <w:divBdr>
                                                                    <w:top w:val="none" w:sz="0" w:space="0" w:color="auto"/>
                                                                    <w:left w:val="none" w:sz="0" w:space="0" w:color="auto"/>
                                                                    <w:bottom w:val="none" w:sz="0" w:space="0" w:color="auto"/>
                                                                    <w:right w:val="none" w:sz="0" w:space="0" w:color="auto"/>
                                                                  </w:divBdr>
                                                                </w:div>
                                                                <w:div w:id="1683360731">
                                                                  <w:marLeft w:val="0"/>
                                                                  <w:marRight w:val="0"/>
                                                                  <w:marTop w:val="0"/>
                                                                  <w:marBottom w:val="0"/>
                                                                  <w:divBdr>
                                                                    <w:top w:val="none" w:sz="0" w:space="0" w:color="auto"/>
                                                                    <w:left w:val="none" w:sz="0" w:space="0" w:color="auto"/>
                                                                    <w:bottom w:val="none" w:sz="0" w:space="0" w:color="auto"/>
                                                                    <w:right w:val="none" w:sz="0" w:space="0" w:color="auto"/>
                                                                  </w:divBdr>
                                                                </w:div>
                                                              </w:divsChild>
                                                            </w:div>
                                                            <w:div w:id="1648317448">
                                                              <w:marLeft w:val="0"/>
                                                              <w:marRight w:val="30"/>
                                                              <w:marTop w:val="0"/>
                                                              <w:marBottom w:val="0"/>
                                                              <w:divBdr>
                                                                <w:top w:val="single" w:sz="6" w:space="0" w:color="FFFFFF"/>
                                                                <w:left w:val="single" w:sz="6" w:space="0" w:color="FFFFFF"/>
                                                                <w:bottom w:val="single" w:sz="6" w:space="0" w:color="FFFFFF"/>
                                                                <w:right w:val="single" w:sz="6" w:space="0" w:color="FFFFFF"/>
                                                              </w:divBdr>
                                                              <w:divsChild>
                                                                <w:div w:id="282855502">
                                                                  <w:marLeft w:val="0"/>
                                                                  <w:marRight w:val="0"/>
                                                                  <w:marTop w:val="0"/>
                                                                  <w:marBottom w:val="0"/>
                                                                  <w:divBdr>
                                                                    <w:top w:val="none" w:sz="0" w:space="0" w:color="auto"/>
                                                                    <w:left w:val="none" w:sz="0" w:space="0" w:color="auto"/>
                                                                    <w:bottom w:val="none" w:sz="0" w:space="0" w:color="auto"/>
                                                                    <w:right w:val="none" w:sz="0" w:space="0" w:color="auto"/>
                                                                  </w:divBdr>
                                                                </w:div>
                                                                <w:div w:id="701629706">
                                                                  <w:marLeft w:val="0"/>
                                                                  <w:marRight w:val="0"/>
                                                                  <w:marTop w:val="0"/>
                                                                  <w:marBottom w:val="0"/>
                                                                  <w:divBdr>
                                                                    <w:top w:val="none" w:sz="0" w:space="0" w:color="auto"/>
                                                                    <w:left w:val="none" w:sz="0" w:space="0" w:color="auto"/>
                                                                    <w:bottom w:val="none" w:sz="0" w:space="0" w:color="auto"/>
                                                                    <w:right w:val="none" w:sz="0" w:space="0" w:color="auto"/>
                                                                  </w:divBdr>
                                                                </w:div>
                                                              </w:divsChild>
                                                            </w:div>
                                                            <w:div w:id="1304046273">
                                                              <w:marLeft w:val="0"/>
                                                              <w:marRight w:val="30"/>
                                                              <w:marTop w:val="0"/>
                                                              <w:marBottom w:val="0"/>
                                                              <w:divBdr>
                                                                <w:top w:val="single" w:sz="6" w:space="0" w:color="FFFFFF"/>
                                                                <w:left w:val="single" w:sz="6" w:space="0" w:color="FFFFFF"/>
                                                                <w:bottom w:val="single" w:sz="6" w:space="0" w:color="FFFFFF"/>
                                                                <w:right w:val="single" w:sz="6" w:space="0" w:color="FFFFFF"/>
                                                              </w:divBdr>
                                                              <w:divsChild>
                                                                <w:div w:id="1403137051">
                                                                  <w:marLeft w:val="0"/>
                                                                  <w:marRight w:val="0"/>
                                                                  <w:marTop w:val="0"/>
                                                                  <w:marBottom w:val="0"/>
                                                                  <w:divBdr>
                                                                    <w:top w:val="none" w:sz="0" w:space="0" w:color="auto"/>
                                                                    <w:left w:val="none" w:sz="0" w:space="0" w:color="auto"/>
                                                                    <w:bottom w:val="none" w:sz="0" w:space="0" w:color="auto"/>
                                                                    <w:right w:val="none" w:sz="0" w:space="0" w:color="auto"/>
                                                                  </w:divBdr>
                                                                </w:div>
                                                                <w:div w:id="473529495">
                                                                  <w:marLeft w:val="0"/>
                                                                  <w:marRight w:val="0"/>
                                                                  <w:marTop w:val="0"/>
                                                                  <w:marBottom w:val="0"/>
                                                                  <w:divBdr>
                                                                    <w:top w:val="none" w:sz="0" w:space="0" w:color="auto"/>
                                                                    <w:left w:val="none" w:sz="0" w:space="0" w:color="auto"/>
                                                                    <w:bottom w:val="none" w:sz="0" w:space="0" w:color="auto"/>
                                                                    <w:right w:val="none" w:sz="0" w:space="0" w:color="auto"/>
                                                                  </w:divBdr>
                                                                </w:div>
                                                              </w:divsChild>
                                                            </w:div>
                                                            <w:div w:id="817721659">
                                                              <w:marLeft w:val="0"/>
                                                              <w:marRight w:val="30"/>
                                                              <w:marTop w:val="0"/>
                                                              <w:marBottom w:val="0"/>
                                                              <w:divBdr>
                                                                <w:top w:val="single" w:sz="6" w:space="0" w:color="FFFFFF"/>
                                                                <w:left w:val="single" w:sz="6" w:space="0" w:color="FFFFFF"/>
                                                                <w:bottom w:val="single" w:sz="6" w:space="0" w:color="FFFFFF"/>
                                                                <w:right w:val="single" w:sz="6" w:space="0" w:color="FFFFFF"/>
                                                              </w:divBdr>
                                                              <w:divsChild>
                                                                <w:div w:id="1323774401">
                                                                  <w:marLeft w:val="0"/>
                                                                  <w:marRight w:val="0"/>
                                                                  <w:marTop w:val="0"/>
                                                                  <w:marBottom w:val="0"/>
                                                                  <w:divBdr>
                                                                    <w:top w:val="none" w:sz="0" w:space="0" w:color="auto"/>
                                                                    <w:left w:val="none" w:sz="0" w:space="0" w:color="auto"/>
                                                                    <w:bottom w:val="none" w:sz="0" w:space="0" w:color="auto"/>
                                                                    <w:right w:val="none" w:sz="0" w:space="0" w:color="auto"/>
                                                                  </w:divBdr>
                                                                </w:div>
                                                                <w:div w:id="1048913490">
                                                                  <w:marLeft w:val="0"/>
                                                                  <w:marRight w:val="0"/>
                                                                  <w:marTop w:val="0"/>
                                                                  <w:marBottom w:val="0"/>
                                                                  <w:divBdr>
                                                                    <w:top w:val="none" w:sz="0" w:space="0" w:color="auto"/>
                                                                    <w:left w:val="none" w:sz="0" w:space="0" w:color="auto"/>
                                                                    <w:bottom w:val="none" w:sz="0" w:space="0" w:color="auto"/>
                                                                    <w:right w:val="none" w:sz="0" w:space="0" w:color="auto"/>
                                                                  </w:divBdr>
                                                                </w:div>
                                                              </w:divsChild>
                                                            </w:div>
                                                            <w:div w:id="114835998">
                                                              <w:marLeft w:val="0"/>
                                                              <w:marRight w:val="30"/>
                                                              <w:marTop w:val="0"/>
                                                              <w:marBottom w:val="0"/>
                                                              <w:divBdr>
                                                                <w:top w:val="single" w:sz="6" w:space="0" w:color="FFFFFF"/>
                                                                <w:left w:val="single" w:sz="6" w:space="0" w:color="FFFFFF"/>
                                                                <w:bottom w:val="single" w:sz="6" w:space="0" w:color="FFFFFF"/>
                                                                <w:right w:val="single" w:sz="6" w:space="0" w:color="FFFFFF"/>
                                                              </w:divBdr>
                                                              <w:divsChild>
                                                                <w:div w:id="438649665">
                                                                  <w:marLeft w:val="0"/>
                                                                  <w:marRight w:val="0"/>
                                                                  <w:marTop w:val="0"/>
                                                                  <w:marBottom w:val="0"/>
                                                                  <w:divBdr>
                                                                    <w:top w:val="none" w:sz="0" w:space="0" w:color="auto"/>
                                                                    <w:left w:val="none" w:sz="0" w:space="0" w:color="auto"/>
                                                                    <w:bottom w:val="none" w:sz="0" w:space="0" w:color="auto"/>
                                                                    <w:right w:val="none" w:sz="0" w:space="0" w:color="auto"/>
                                                                  </w:divBdr>
                                                                </w:div>
                                                                <w:div w:id="733049604">
                                                                  <w:marLeft w:val="0"/>
                                                                  <w:marRight w:val="0"/>
                                                                  <w:marTop w:val="0"/>
                                                                  <w:marBottom w:val="0"/>
                                                                  <w:divBdr>
                                                                    <w:top w:val="none" w:sz="0" w:space="0" w:color="auto"/>
                                                                    <w:left w:val="none" w:sz="0" w:space="0" w:color="auto"/>
                                                                    <w:bottom w:val="none" w:sz="0" w:space="0" w:color="auto"/>
                                                                    <w:right w:val="none" w:sz="0" w:space="0" w:color="auto"/>
                                                                  </w:divBdr>
                                                                </w:div>
                                                              </w:divsChild>
                                                            </w:div>
                                                            <w:div w:id="14118609">
                                                              <w:marLeft w:val="0"/>
                                                              <w:marRight w:val="30"/>
                                                              <w:marTop w:val="0"/>
                                                              <w:marBottom w:val="0"/>
                                                              <w:divBdr>
                                                                <w:top w:val="single" w:sz="6" w:space="0" w:color="FFFFFF"/>
                                                                <w:left w:val="single" w:sz="6" w:space="0" w:color="FFFFFF"/>
                                                                <w:bottom w:val="single" w:sz="6" w:space="0" w:color="FFFFFF"/>
                                                                <w:right w:val="single" w:sz="6" w:space="0" w:color="FFFFFF"/>
                                                              </w:divBdr>
                                                              <w:divsChild>
                                                                <w:div w:id="480655217">
                                                                  <w:marLeft w:val="0"/>
                                                                  <w:marRight w:val="0"/>
                                                                  <w:marTop w:val="0"/>
                                                                  <w:marBottom w:val="0"/>
                                                                  <w:divBdr>
                                                                    <w:top w:val="none" w:sz="0" w:space="0" w:color="auto"/>
                                                                    <w:left w:val="none" w:sz="0" w:space="0" w:color="auto"/>
                                                                    <w:bottom w:val="none" w:sz="0" w:space="0" w:color="auto"/>
                                                                    <w:right w:val="none" w:sz="0" w:space="0" w:color="auto"/>
                                                                  </w:divBdr>
                                                                </w:div>
                                                                <w:div w:id="228811035">
                                                                  <w:marLeft w:val="0"/>
                                                                  <w:marRight w:val="0"/>
                                                                  <w:marTop w:val="0"/>
                                                                  <w:marBottom w:val="0"/>
                                                                  <w:divBdr>
                                                                    <w:top w:val="none" w:sz="0" w:space="0" w:color="auto"/>
                                                                    <w:left w:val="none" w:sz="0" w:space="0" w:color="auto"/>
                                                                    <w:bottom w:val="none" w:sz="0" w:space="0" w:color="auto"/>
                                                                    <w:right w:val="none" w:sz="0" w:space="0" w:color="auto"/>
                                                                  </w:divBdr>
                                                                </w:div>
                                                              </w:divsChild>
                                                            </w:div>
                                                            <w:div w:id="1571425960">
                                                              <w:marLeft w:val="0"/>
                                                              <w:marRight w:val="30"/>
                                                              <w:marTop w:val="0"/>
                                                              <w:marBottom w:val="0"/>
                                                              <w:divBdr>
                                                                <w:top w:val="single" w:sz="6" w:space="0" w:color="FFFFFF"/>
                                                                <w:left w:val="single" w:sz="6" w:space="0" w:color="FFFFFF"/>
                                                                <w:bottom w:val="single" w:sz="6" w:space="0" w:color="FFFFFF"/>
                                                                <w:right w:val="single" w:sz="6" w:space="0" w:color="FFFFFF"/>
                                                              </w:divBdr>
                                                              <w:divsChild>
                                                                <w:div w:id="49883976">
                                                                  <w:marLeft w:val="0"/>
                                                                  <w:marRight w:val="0"/>
                                                                  <w:marTop w:val="0"/>
                                                                  <w:marBottom w:val="0"/>
                                                                  <w:divBdr>
                                                                    <w:top w:val="none" w:sz="0" w:space="0" w:color="auto"/>
                                                                    <w:left w:val="none" w:sz="0" w:space="0" w:color="auto"/>
                                                                    <w:bottom w:val="none" w:sz="0" w:space="0" w:color="auto"/>
                                                                    <w:right w:val="none" w:sz="0" w:space="0" w:color="auto"/>
                                                                  </w:divBdr>
                                                                </w:div>
                                                                <w:div w:id="164248599">
                                                                  <w:marLeft w:val="0"/>
                                                                  <w:marRight w:val="0"/>
                                                                  <w:marTop w:val="0"/>
                                                                  <w:marBottom w:val="0"/>
                                                                  <w:divBdr>
                                                                    <w:top w:val="none" w:sz="0" w:space="0" w:color="auto"/>
                                                                    <w:left w:val="none" w:sz="0" w:space="0" w:color="auto"/>
                                                                    <w:bottom w:val="none" w:sz="0" w:space="0" w:color="auto"/>
                                                                    <w:right w:val="none" w:sz="0" w:space="0" w:color="auto"/>
                                                                  </w:divBdr>
                                                                </w:div>
                                                              </w:divsChild>
                                                            </w:div>
                                                            <w:div w:id="1487208650">
                                                              <w:marLeft w:val="0"/>
                                                              <w:marRight w:val="30"/>
                                                              <w:marTop w:val="0"/>
                                                              <w:marBottom w:val="0"/>
                                                              <w:divBdr>
                                                                <w:top w:val="single" w:sz="6" w:space="0" w:color="FFFFFF"/>
                                                                <w:left w:val="single" w:sz="6" w:space="0" w:color="FFFFFF"/>
                                                                <w:bottom w:val="single" w:sz="6" w:space="0" w:color="FFFFFF"/>
                                                                <w:right w:val="single" w:sz="6" w:space="0" w:color="FFFFFF"/>
                                                              </w:divBdr>
                                                              <w:divsChild>
                                                                <w:div w:id="1469198925">
                                                                  <w:marLeft w:val="0"/>
                                                                  <w:marRight w:val="0"/>
                                                                  <w:marTop w:val="0"/>
                                                                  <w:marBottom w:val="0"/>
                                                                  <w:divBdr>
                                                                    <w:top w:val="none" w:sz="0" w:space="0" w:color="auto"/>
                                                                    <w:left w:val="none" w:sz="0" w:space="0" w:color="auto"/>
                                                                    <w:bottom w:val="none" w:sz="0" w:space="0" w:color="auto"/>
                                                                    <w:right w:val="none" w:sz="0" w:space="0" w:color="auto"/>
                                                                  </w:divBdr>
                                                                </w:div>
                                                                <w:div w:id="1404794790">
                                                                  <w:marLeft w:val="0"/>
                                                                  <w:marRight w:val="0"/>
                                                                  <w:marTop w:val="0"/>
                                                                  <w:marBottom w:val="0"/>
                                                                  <w:divBdr>
                                                                    <w:top w:val="none" w:sz="0" w:space="0" w:color="auto"/>
                                                                    <w:left w:val="none" w:sz="0" w:space="0" w:color="auto"/>
                                                                    <w:bottom w:val="none" w:sz="0" w:space="0" w:color="auto"/>
                                                                    <w:right w:val="none" w:sz="0" w:space="0" w:color="auto"/>
                                                                  </w:divBdr>
                                                                </w:div>
                                                              </w:divsChild>
                                                            </w:div>
                                                            <w:div w:id="1932932797">
                                                              <w:marLeft w:val="0"/>
                                                              <w:marRight w:val="30"/>
                                                              <w:marTop w:val="0"/>
                                                              <w:marBottom w:val="0"/>
                                                              <w:divBdr>
                                                                <w:top w:val="single" w:sz="6" w:space="0" w:color="FFFFFF"/>
                                                                <w:left w:val="single" w:sz="6" w:space="0" w:color="FFFFFF"/>
                                                                <w:bottom w:val="single" w:sz="6" w:space="0" w:color="FFFFFF"/>
                                                                <w:right w:val="single" w:sz="6" w:space="0" w:color="FFFFFF"/>
                                                              </w:divBdr>
                                                              <w:divsChild>
                                                                <w:div w:id="1293442576">
                                                                  <w:marLeft w:val="0"/>
                                                                  <w:marRight w:val="0"/>
                                                                  <w:marTop w:val="0"/>
                                                                  <w:marBottom w:val="0"/>
                                                                  <w:divBdr>
                                                                    <w:top w:val="none" w:sz="0" w:space="0" w:color="auto"/>
                                                                    <w:left w:val="none" w:sz="0" w:space="0" w:color="auto"/>
                                                                    <w:bottom w:val="none" w:sz="0" w:space="0" w:color="auto"/>
                                                                    <w:right w:val="none" w:sz="0" w:space="0" w:color="auto"/>
                                                                  </w:divBdr>
                                                                </w:div>
                                                                <w:div w:id="602419560">
                                                                  <w:marLeft w:val="0"/>
                                                                  <w:marRight w:val="0"/>
                                                                  <w:marTop w:val="0"/>
                                                                  <w:marBottom w:val="0"/>
                                                                  <w:divBdr>
                                                                    <w:top w:val="none" w:sz="0" w:space="0" w:color="auto"/>
                                                                    <w:left w:val="none" w:sz="0" w:space="0" w:color="auto"/>
                                                                    <w:bottom w:val="none" w:sz="0" w:space="0" w:color="auto"/>
                                                                    <w:right w:val="none" w:sz="0" w:space="0" w:color="auto"/>
                                                                  </w:divBdr>
                                                                </w:div>
                                                              </w:divsChild>
                                                            </w:div>
                                                            <w:div w:id="1814326986">
                                                              <w:marLeft w:val="0"/>
                                                              <w:marRight w:val="30"/>
                                                              <w:marTop w:val="0"/>
                                                              <w:marBottom w:val="0"/>
                                                              <w:divBdr>
                                                                <w:top w:val="single" w:sz="6" w:space="0" w:color="FFFFFF"/>
                                                                <w:left w:val="single" w:sz="6" w:space="0" w:color="FFFFFF"/>
                                                                <w:bottom w:val="single" w:sz="6" w:space="0" w:color="FFFFFF"/>
                                                                <w:right w:val="single" w:sz="6" w:space="0" w:color="FFFFFF"/>
                                                              </w:divBdr>
                                                              <w:divsChild>
                                                                <w:div w:id="419451831">
                                                                  <w:marLeft w:val="0"/>
                                                                  <w:marRight w:val="0"/>
                                                                  <w:marTop w:val="0"/>
                                                                  <w:marBottom w:val="0"/>
                                                                  <w:divBdr>
                                                                    <w:top w:val="none" w:sz="0" w:space="0" w:color="auto"/>
                                                                    <w:left w:val="none" w:sz="0" w:space="0" w:color="auto"/>
                                                                    <w:bottom w:val="none" w:sz="0" w:space="0" w:color="auto"/>
                                                                    <w:right w:val="none" w:sz="0" w:space="0" w:color="auto"/>
                                                                  </w:divBdr>
                                                                </w:div>
                                                                <w:div w:id="891498986">
                                                                  <w:marLeft w:val="0"/>
                                                                  <w:marRight w:val="0"/>
                                                                  <w:marTop w:val="0"/>
                                                                  <w:marBottom w:val="0"/>
                                                                  <w:divBdr>
                                                                    <w:top w:val="none" w:sz="0" w:space="0" w:color="auto"/>
                                                                    <w:left w:val="none" w:sz="0" w:space="0" w:color="auto"/>
                                                                    <w:bottom w:val="none" w:sz="0" w:space="0" w:color="auto"/>
                                                                    <w:right w:val="none" w:sz="0" w:space="0" w:color="auto"/>
                                                                  </w:divBdr>
                                                                </w:div>
                                                              </w:divsChild>
                                                            </w:div>
                                                            <w:div w:id="1120689233">
                                                              <w:marLeft w:val="0"/>
                                                              <w:marRight w:val="30"/>
                                                              <w:marTop w:val="0"/>
                                                              <w:marBottom w:val="0"/>
                                                              <w:divBdr>
                                                                <w:top w:val="single" w:sz="6" w:space="0" w:color="FFFFFF"/>
                                                                <w:left w:val="single" w:sz="6" w:space="0" w:color="FFFFFF"/>
                                                                <w:bottom w:val="single" w:sz="6" w:space="0" w:color="FFFFFF"/>
                                                                <w:right w:val="single" w:sz="6" w:space="0" w:color="FFFFFF"/>
                                                              </w:divBdr>
                                                              <w:divsChild>
                                                                <w:div w:id="1900626599">
                                                                  <w:marLeft w:val="0"/>
                                                                  <w:marRight w:val="0"/>
                                                                  <w:marTop w:val="0"/>
                                                                  <w:marBottom w:val="0"/>
                                                                  <w:divBdr>
                                                                    <w:top w:val="none" w:sz="0" w:space="0" w:color="auto"/>
                                                                    <w:left w:val="none" w:sz="0" w:space="0" w:color="auto"/>
                                                                    <w:bottom w:val="none" w:sz="0" w:space="0" w:color="auto"/>
                                                                    <w:right w:val="none" w:sz="0" w:space="0" w:color="auto"/>
                                                                  </w:divBdr>
                                                                </w:div>
                                                                <w:div w:id="611785274">
                                                                  <w:marLeft w:val="0"/>
                                                                  <w:marRight w:val="0"/>
                                                                  <w:marTop w:val="0"/>
                                                                  <w:marBottom w:val="0"/>
                                                                  <w:divBdr>
                                                                    <w:top w:val="none" w:sz="0" w:space="0" w:color="auto"/>
                                                                    <w:left w:val="none" w:sz="0" w:space="0" w:color="auto"/>
                                                                    <w:bottom w:val="none" w:sz="0" w:space="0" w:color="auto"/>
                                                                    <w:right w:val="none" w:sz="0" w:space="0" w:color="auto"/>
                                                                  </w:divBdr>
                                                                </w:div>
                                                              </w:divsChild>
                                                            </w:div>
                                                            <w:div w:id="371662180">
                                                              <w:marLeft w:val="0"/>
                                                              <w:marRight w:val="30"/>
                                                              <w:marTop w:val="0"/>
                                                              <w:marBottom w:val="0"/>
                                                              <w:divBdr>
                                                                <w:top w:val="single" w:sz="6" w:space="0" w:color="FFFFFF"/>
                                                                <w:left w:val="single" w:sz="6" w:space="0" w:color="FFFFFF"/>
                                                                <w:bottom w:val="single" w:sz="6" w:space="0" w:color="FFFFFF"/>
                                                                <w:right w:val="single" w:sz="6" w:space="0" w:color="FFFFFF"/>
                                                              </w:divBdr>
                                                              <w:divsChild>
                                                                <w:div w:id="683630108">
                                                                  <w:marLeft w:val="0"/>
                                                                  <w:marRight w:val="0"/>
                                                                  <w:marTop w:val="0"/>
                                                                  <w:marBottom w:val="0"/>
                                                                  <w:divBdr>
                                                                    <w:top w:val="none" w:sz="0" w:space="0" w:color="auto"/>
                                                                    <w:left w:val="none" w:sz="0" w:space="0" w:color="auto"/>
                                                                    <w:bottom w:val="none" w:sz="0" w:space="0" w:color="auto"/>
                                                                    <w:right w:val="none" w:sz="0" w:space="0" w:color="auto"/>
                                                                  </w:divBdr>
                                                                </w:div>
                                                                <w:div w:id="969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3054543">
      <w:bodyDiv w:val="1"/>
      <w:marLeft w:val="0"/>
      <w:marRight w:val="0"/>
      <w:marTop w:val="0"/>
      <w:marBottom w:val="0"/>
      <w:divBdr>
        <w:top w:val="none" w:sz="0" w:space="0" w:color="auto"/>
        <w:left w:val="none" w:sz="0" w:space="0" w:color="auto"/>
        <w:bottom w:val="none" w:sz="0" w:space="0" w:color="auto"/>
        <w:right w:val="none" w:sz="0" w:space="0" w:color="auto"/>
      </w:divBdr>
      <w:divsChild>
        <w:div w:id="1378166014">
          <w:marLeft w:val="0"/>
          <w:marRight w:val="0"/>
          <w:marTop w:val="0"/>
          <w:marBottom w:val="0"/>
          <w:divBdr>
            <w:top w:val="none" w:sz="0" w:space="0" w:color="auto"/>
            <w:left w:val="none" w:sz="0" w:space="0" w:color="auto"/>
            <w:bottom w:val="none" w:sz="0" w:space="0" w:color="auto"/>
            <w:right w:val="none" w:sz="0" w:space="0" w:color="auto"/>
          </w:divBdr>
          <w:divsChild>
            <w:div w:id="132914574">
              <w:marLeft w:val="0"/>
              <w:marRight w:val="0"/>
              <w:marTop w:val="0"/>
              <w:marBottom w:val="0"/>
              <w:divBdr>
                <w:top w:val="none" w:sz="0" w:space="0" w:color="auto"/>
                <w:left w:val="none" w:sz="0" w:space="0" w:color="auto"/>
                <w:bottom w:val="none" w:sz="0" w:space="0" w:color="auto"/>
                <w:right w:val="none" w:sz="0" w:space="0" w:color="auto"/>
              </w:divBdr>
              <w:divsChild>
                <w:div w:id="1456371000">
                  <w:marLeft w:val="0"/>
                  <w:marRight w:val="0"/>
                  <w:marTop w:val="0"/>
                  <w:marBottom w:val="0"/>
                  <w:divBdr>
                    <w:top w:val="none" w:sz="0" w:space="0" w:color="auto"/>
                    <w:left w:val="none" w:sz="0" w:space="0" w:color="auto"/>
                    <w:bottom w:val="none" w:sz="0" w:space="0" w:color="auto"/>
                    <w:right w:val="none" w:sz="0" w:space="0" w:color="auto"/>
                  </w:divBdr>
                  <w:divsChild>
                    <w:div w:id="837767700">
                      <w:marLeft w:val="0"/>
                      <w:marRight w:val="0"/>
                      <w:marTop w:val="0"/>
                      <w:marBottom w:val="0"/>
                      <w:divBdr>
                        <w:top w:val="none" w:sz="0" w:space="0" w:color="auto"/>
                        <w:left w:val="none" w:sz="0" w:space="0" w:color="auto"/>
                        <w:bottom w:val="none" w:sz="0" w:space="0" w:color="auto"/>
                        <w:right w:val="none" w:sz="0" w:space="0" w:color="auto"/>
                      </w:divBdr>
                      <w:divsChild>
                        <w:div w:id="681662485">
                          <w:marLeft w:val="0"/>
                          <w:marRight w:val="0"/>
                          <w:marTop w:val="0"/>
                          <w:marBottom w:val="0"/>
                          <w:divBdr>
                            <w:top w:val="none" w:sz="0" w:space="0" w:color="auto"/>
                            <w:left w:val="none" w:sz="0" w:space="0" w:color="auto"/>
                            <w:bottom w:val="none" w:sz="0" w:space="0" w:color="auto"/>
                            <w:right w:val="none" w:sz="0" w:space="0" w:color="auto"/>
                          </w:divBdr>
                          <w:divsChild>
                            <w:div w:id="320501132">
                              <w:marLeft w:val="0"/>
                              <w:marRight w:val="0"/>
                              <w:marTop w:val="0"/>
                              <w:marBottom w:val="0"/>
                              <w:divBdr>
                                <w:top w:val="none" w:sz="0" w:space="0" w:color="auto"/>
                                <w:left w:val="none" w:sz="0" w:space="0" w:color="auto"/>
                                <w:bottom w:val="none" w:sz="0" w:space="0" w:color="auto"/>
                                <w:right w:val="none" w:sz="0" w:space="0" w:color="auto"/>
                              </w:divBdr>
                              <w:divsChild>
                                <w:div w:id="1294360086">
                                  <w:marLeft w:val="0"/>
                                  <w:marRight w:val="0"/>
                                  <w:marTop w:val="0"/>
                                  <w:marBottom w:val="450"/>
                                  <w:divBdr>
                                    <w:top w:val="none" w:sz="0" w:space="0" w:color="auto"/>
                                    <w:left w:val="none" w:sz="0" w:space="0" w:color="auto"/>
                                    <w:bottom w:val="none" w:sz="0" w:space="0" w:color="auto"/>
                                    <w:right w:val="none" w:sz="0" w:space="0" w:color="auto"/>
                                  </w:divBdr>
                                  <w:divsChild>
                                    <w:div w:id="676269392">
                                      <w:marLeft w:val="0"/>
                                      <w:marRight w:val="0"/>
                                      <w:marTop w:val="0"/>
                                      <w:marBottom w:val="0"/>
                                      <w:divBdr>
                                        <w:top w:val="none" w:sz="0" w:space="0" w:color="auto"/>
                                        <w:left w:val="none" w:sz="0" w:space="0" w:color="auto"/>
                                        <w:bottom w:val="none" w:sz="0" w:space="0" w:color="auto"/>
                                        <w:right w:val="none" w:sz="0" w:space="0" w:color="auto"/>
                                      </w:divBdr>
                                      <w:divsChild>
                                        <w:div w:id="1960329839">
                                          <w:marLeft w:val="0"/>
                                          <w:marRight w:val="0"/>
                                          <w:marTop w:val="0"/>
                                          <w:marBottom w:val="0"/>
                                          <w:divBdr>
                                            <w:top w:val="none" w:sz="0" w:space="0" w:color="auto"/>
                                            <w:left w:val="none" w:sz="0" w:space="0" w:color="auto"/>
                                            <w:bottom w:val="none" w:sz="0" w:space="0" w:color="auto"/>
                                            <w:right w:val="none" w:sz="0" w:space="0" w:color="auto"/>
                                          </w:divBdr>
                                          <w:divsChild>
                                            <w:div w:id="810445417">
                                              <w:marLeft w:val="0"/>
                                              <w:marRight w:val="0"/>
                                              <w:marTop w:val="0"/>
                                              <w:marBottom w:val="0"/>
                                              <w:divBdr>
                                                <w:top w:val="none" w:sz="0" w:space="0" w:color="auto"/>
                                                <w:left w:val="none" w:sz="0" w:space="0" w:color="auto"/>
                                                <w:bottom w:val="none" w:sz="0" w:space="0" w:color="auto"/>
                                                <w:right w:val="none" w:sz="0" w:space="0" w:color="auto"/>
                                              </w:divBdr>
                                              <w:divsChild>
                                                <w:div w:id="1582711804">
                                                  <w:marLeft w:val="0"/>
                                                  <w:marRight w:val="0"/>
                                                  <w:marTop w:val="0"/>
                                                  <w:marBottom w:val="0"/>
                                                  <w:divBdr>
                                                    <w:top w:val="none" w:sz="0" w:space="0" w:color="auto"/>
                                                    <w:left w:val="none" w:sz="0" w:space="0" w:color="auto"/>
                                                    <w:bottom w:val="none" w:sz="0" w:space="0" w:color="auto"/>
                                                    <w:right w:val="none" w:sz="0" w:space="0" w:color="auto"/>
                                                  </w:divBdr>
                                                  <w:divsChild>
                                                    <w:div w:id="2129155631">
                                                      <w:marLeft w:val="0"/>
                                                      <w:marRight w:val="0"/>
                                                      <w:marTop w:val="0"/>
                                                      <w:marBottom w:val="0"/>
                                                      <w:divBdr>
                                                        <w:top w:val="none" w:sz="0" w:space="0" w:color="auto"/>
                                                        <w:left w:val="none" w:sz="0" w:space="0" w:color="auto"/>
                                                        <w:bottom w:val="none" w:sz="0" w:space="0" w:color="auto"/>
                                                        <w:right w:val="none" w:sz="0" w:space="0" w:color="auto"/>
                                                      </w:divBdr>
                                                      <w:divsChild>
                                                        <w:div w:id="164050874">
                                                          <w:marLeft w:val="45"/>
                                                          <w:marRight w:val="45"/>
                                                          <w:marTop w:val="75"/>
                                                          <w:marBottom w:val="75"/>
                                                          <w:divBdr>
                                                            <w:top w:val="none" w:sz="0" w:space="0" w:color="auto"/>
                                                            <w:left w:val="none" w:sz="0" w:space="0" w:color="auto"/>
                                                            <w:bottom w:val="none" w:sz="0" w:space="0" w:color="auto"/>
                                                            <w:right w:val="none" w:sz="0" w:space="0" w:color="auto"/>
                                                          </w:divBdr>
                                                          <w:divsChild>
                                                            <w:div w:id="489827630">
                                                              <w:marLeft w:val="0"/>
                                                              <w:marRight w:val="30"/>
                                                              <w:marTop w:val="0"/>
                                                              <w:marBottom w:val="0"/>
                                                              <w:divBdr>
                                                                <w:top w:val="single" w:sz="6" w:space="0" w:color="FFFFFF"/>
                                                                <w:left w:val="single" w:sz="6" w:space="0" w:color="FFFFFF"/>
                                                                <w:bottom w:val="single" w:sz="6" w:space="0" w:color="FFFFFF"/>
                                                                <w:right w:val="single" w:sz="6" w:space="0" w:color="FFFFFF"/>
                                                              </w:divBdr>
                                                              <w:divsChild>
                                                                <w:div w:id="1717075220">
                                                                  <w:marLeft w:val="0"/>
                                                                  <w:marRight w:val="0"/>
                                                                  <w:marTop w:val="0"/>
                                                                  <w:marBottom w:val="0"/>
                                                                  <w:divBdr>
                                                                    <w:top w:val="none" w:sz="0" w:space="0" w:color="auto"/>
                                                                    <w:left w:val="none" w:sz="0" w:space="0" w:color="auto"/>
                                                                    <w:bottom w:val="none" w:sz="0" w:space="0" w:color="auto"/>
                                                                    <w:right w:val="none" w:sz="0" w:space="0" w:color="auto"/>
                                                                  </w:divBdr>
                                                                </w:div>
                                                              </w:divsChild>
                                                            </w:div>
                                                            <w:div w:id="855575608">
                                                              <w:marLeft w:val="0"/>
                                                              <w:marRight w:val="30"/>
                                                              <w:marTop w:val="0"/>
                                                              <w:marBottom w:val="0"/>
                                                              <w:divBdr>
                                                                <w:top w:val="single" w:sz="6" w:space="0" w:color="FFFFFF"/>
                                                                <w:left w:val="single" w:sz="6" w:space="0" w:color="FFFFFF"/>
                                                                <w:bottom w:val="single" w:sz="6" w:space="0" w:color="FFFFFF"/>
                                                                <w:right w:val="single" w:sz="6" w:space="0" w:color="FFFFFF"/>
                                                              </w:divBdr>
                                                              <w:divsChild>
                                                                <w:div w:id="1184241944">
                                                                  <w:marLeft w:val="0"/>
                                                                  <w:marRight w:val="0"/>
                                                                  <w:marTop w:val="0"/>
                                                                  <w:marBottom w:val="0"/>
                                                                  <w:divBdr>
                                                                    <w:top w:val="none" w:sz="0" w:space="0" w:color="auto"/>
                                                                    <w:left w:val="none" w:sz="0" w:space="0" w:color="auto"/>
                                                                    <w:bottom w:val="none" w:sz="0" w:space="0" w:color="auto"/>
                                                                    <w:right w:val="none" w:sz="0" w:space="0" w:color="auto"/>
                                                                  </w:divBdr>
                                                                </w:div>
                                                                <w:div w:id="786125087">
                                                                  <w:marLeft w:val="0"/>
                                                                  <w:marRight w:val="0"/>
                                                                  <w:marTop w:val="0"/>
                                                                  <w:marBottom w:val="0"/>
                                                                  <w:divBdr>
                                                                    <w:top w:val="none" w:sz="0" w:space="0" w:color="auto"/>
                                                                    <w:left w:val="none" w:sz="0" w:space="0" w:color="auto"/>
                                                                    <w:bottom w:val="none" w:sz="0" w:space="0" w:color="auto"/>
                                                                    <w:right w:val="none" w:sz="0" w:space="0" w:color="auto"/>
                                                                  </w:divBdr>
                                                                </w:div>
                                                              </w:divsChild>
                                                            </w:div>
                                                            <w:div w:id="317733361">
                                                              <w:marLeft w:val="0"/>
                                                              <w:marRight w:val="30"/>
                                                              <w:marTop w:val="0"/>
                                                              <w:marBottom w:val="0"/>
                                                              <w:divBdr>
                                                                <w:top w:val="single" w:sz="6" w:space="0" w:color="FFFFFF"/>
                                                                <w:left w:val="single" w:sz="6" w:space="0" w:color="FFFFFF"/>
                                                                <w:bottom w:val="single" w:sz="6" w:space="0" w:color="FFFFFF"/>
                                                                <w:right w:val="single" w:sz="6" w:space="0" w:color="FFFFFF"/>
                                                              </w:divBdr>
                                                              <w:divsChild>
                                                                <w:div w:id="1321541041">
                                                                  <w:marLeft w:val="0"/>
                                                                  <w:marRight w:val="0"/>
                                                                  <w:marTop w:val="0"/>
                                                                  <w:marBottom w:val="0"/>
                                                                  <w:divBdr>
                                                                    <w:top w:val="none" w:sz="0" w:space="0" w:color="auto"/>
                                                                    <w:left w:val="none" w:sz="0" w:space="0" w:color="auto"/>
                                                                    <w:bottom w:val="none" w:sz="0" w:space="0" w:color="auto"/>
                                                                    <w:right w:val="none" w:sz="0" w:space="0" w:color="auto"/>
                                                                  </w:divBdr>
                                                                </w:div>
                                                                <w:div w:id="804934656">
                                                                  <w:marLeft w:val="0"/>
                                                                  <w:marRight w:val="0"/>
                                                                  <w:marTop w:val="0"/>
                                                                  <w:marBottom w:val="0"/>
                                                                  <w:divBdr>
                                                                    <w:top w:val="none" w:sz="0" w:space="0" w:color="auto"/>
                                                                    <w:left w:val="none" w:sz="0" w:space="0" w:color="auto"/>
                                                                    <w:bottom w:val="none" w:sz="0" w:space="0" w:color="auto"/>
                                                                    <w:right w:val="none" w:sz="0" w:space="0" w:color="auto"/>
                                                                  </w:divBdr>
                                                                </w:div>
                                                              </w:divsChild>
                                                            </w:div>
                                                            <w:div w:id="88700404">
                                                              <w:marLeft w:val="0"/>
                                                              <w:marRight w:val="30"/>
                                                              <w:marTop w:val="0"/>
                                                              <w:marBottom w:val="0"/>
                                                              <w:divBdr>
                                                                <w:top w:val="single" w:sz="6" w:space="0" w:color="FFFFFF"/>
                                                                <w:left w:val="single" w:sz="6" w:space="0" w:color="FFFFFF"/>
                                                                <w:bottom w:val="single" w:sz="6" w:space="0" w:color="FFFFFF"/>
                                                                <w:right w:val="single" w:sz="6" w:space="0" w:color="FFFFFF"/>
                                                              </w:divBdr>
                                                              <w:divsChild>
                                                                <w:div w:id="1814910704">
                                                                  <w:marLeft w:val="0"/>
                                                                  <w:marRight w:val="0"/>
                                                                  <w:marTop w:val="0"/>
                                                                  <w:marBottom w:val="0"/>
                                                                  <w:divBdr>
                                                                    <w:top w:val="none" w:sz="0" w:space="0" w:color="auto"/>
                                                                    <w:left w:val="none" w:sz="0" w:space="0" w:color="auto"/>
                                                                    <w:bottom w:val="none" w:sz="0" w:space="0" w:color="auto"/>
                                                                    <w:right w:val="none" w:sz="0" w:space="0" w:color="auto"/>
                                                                  </w:divBdr>
                                                                </w:div>
                                                                <w:div w:id="1202942600">
                                                                  <w:marLeft w:val="0"/>
                                                                  <w:marRight w:val="0"/>
                                                                  <w:marTop w:val="0"/>
                                                                  <w:marBottom w:val="0"/>
                                                                  <w:divBdr>
                                                                    <w:top w:val="none" w:sz="0" w:space="0" w:color="auto"/>
                                                                    <w:left w:val="none" w:sz="0" w:space="0" w:color="auto"/>
                                                                    <w:bottom w:val="none" w:sz="0" w:space="0" w:color="auto"/>
                                                                    <w:right w:val="none" w:sz="0" w:space="0" w:color="auto"/>
                                                                  </w:divBdr>
                                                                </w:div>
                                                              </w:divsChild>
                                                            </w:div>
                                                            <w:div w:id="1362585375">
                                                              <w:marLeft w:val="0"/>
                                                              <w:marRight w:val="30"/>
                                                              <w:marTop w:val="0"/>
                                                              <w:marBottom w:val="0"/>
                                                              <w:divBdr>
                                                                <w:top w:val="single" w:sz="6" w:space="0" w:color="FFFFFF"/>
                                                                <w:left w:val="single" w:sz="6" w:space="0" w:color="FFFFFF"/>
                                                                <w:bottom w:val="single" w:sz="6" w:space="0" w:color="FFFFFF"/>
                                                                <w:right w:val="single" w:sz="6" w:space="0" w:color="FFFFFF"/>
                                                              </w:divBdr>
                                                              <w:divsChild>
                                                                <w:div w:id="1017543728">
                                                                  <w:marLeft w:val="0"/>
                                                                  <w:marRight w:val="0"/>
                                                                  <w:marTop w:val="0"/>
                                                                  <w:marBottom w:val="0"/>
                                                                  <w:divBdr>
                                                                    <w:top w:val="none" w:sz="0" w:space="0" w:color="auto"/>
                                                                    <w:left w:val="none" w:sz="0" w:space="0" w:color="auto"/>
                                                                    <w:bottom w:val="none" w:sz="0" w:space="0" w:color="auto"/>
                                                                    <w:right w:val="none" w:sz="0" w:space="0" w:color="auto"/>
                                                                  </w:divBdr>
                                                                </w:div>
                                                                <w:div w:id="1594322183">
                                                                  <w:marLeft w:val="0"/>
                                                                  <w:marRight w:val="0"/>
                                                                  <w:marTop w:val="0"/>
                                                                  <w:marBottom w:val="0"/>
                                                                  <w:divBdr>
                                                                    <w:top w:val="none" w:sz="0" w:space="0" w:color="auto"/>
                                                                    <w:left w:val="none" w:sz="0" w:space="0" w:color="auto"/>
                                                                    <w:bottom w:val="none" w:sz="0" w:space="0" w:color="auto"/>
                                                                    <w:right w:val="none" w:sz="0" w:space="0" w:color="auto"/>
                                                                  </w:divBdr>
                                                                </w:div>
                                                              </w:divsChild>
                                                            </w:div>
                                                            <w:div w:id="1610622317">
                                                              <w:marLeft w:val="0"/>
                                                              <w:marRight w:val="30"/>
                                                              <w:marTop w:val="0"/>
                                                              <w:marBottom w:val="0"/>
                                                              <w:divBdr>
                                                                <w:top w:val="single" w:sz="6" w:space="0" w:color="FFFFFF"/>
                                                                <w:left w:val="single" w:sz="6" w:space="0" w:color="FFFFFF"/>
                                                                <w:bottom w:val="single" w:sz="6" w:space="0" w:color="FFFFFF"/>
                                                                <w:right w:val="single" w:sz="6" w:space="0" w:color="FFFFFF"/>
                                                              </w:divBdr>
                                                              <w:divsChild>
                                                                <w:div w:id="1138260690">
                                                                  <w:marLeft w:val="0"/>
                                                                  <w:marRight w:val="0"/>
                                                                  <w:marTop w:val="0"/>
                                                                  <w:marBottom w:val="0"/>
                                                                  <w:divBdr>
                                                                    <w:top w:val="none" w:sz="0" w:space="0" w:color="auto"/>
                                                                    <w:left w:val="none" w:sz="0" w:space="0" w:color="auto"/>
                                                                    <w:bottom w:val="none" w:sz="0" w:space="0" w:color="auto"/>
                                                                    <w:right w:val="none" w:sz="0" w:space="0" w:color="auto"/>
                                                                  </w:divBdr>
                                                                </w:div>
                                                                <w:div w:id="2076076906">
                                                                  <w:marLeft w:val="0"/>
                                                                  <w:marRight w:val="0"/>
                                                                  <w:marTop w:val="0"/>
                                                                  <w:marBottom w:val="0"/>
                                                                  <w:divBdr>
                                                                    <w:top w:val="none" w:sz="0" w:space="0" w:color="auto"/>
                                                                    <w:left w:val="none" w:sz="0" w:space="0" w:color="auto"/>
                                                                    <w:bottom w:val="none" w:sz="0" w:space="0" w:color="auto"/>
                                                                    <w:right w:val="none" w:sz="0" w:space="0" w:color="auto"/>
                                                                  </w:divBdr>
                                                                </w:div>
                                                              </w:divsChild>
                                                            </w:div>
                                                            <w:div w:id="1187210653">
                                                              <w:marLeft w:val="0"/>
                                                              <w:marRight w:val="30"/>
                                                              <w:marTop w:val="0"/>
                                                              <w:marBottom w:val="0"/>
                                                              <w:divBdr>
                                                                <w:top w:val="single" w:sz="6" w:space="0" w:color="FFFFFF"/>
                                                                <w:left w:val="single" w:sz="6" w:space="0" w:color="FFFFFF"/>
                                                                <w:bottom w:val="single" w:sz="6" w:space="0" w:color="FFFFFF"/>
                                                                <w:right w:val="single" w:sz="6" w:space="0" w:color="FFFFFF"/>
                                                              </w:divBdr>
                                                              <w:divsChild>
                                                                <w:div w:id="1383938874">
                                                                  <w:marLeft w:val="0"/>
                                                                  <w:marRight w:val="0"/>
                                                                  <w:marTop w:val="0"/>
                                                                  <w:marBottom w:val="0"/>
                                                                  <w:divBdr>
                                                                    <w:top w:val="none" w:sz="0" w:space="0" w:color="auto"/>
                                                                    <w:left w:val="none" w:sz="0" w:space="0" w:color="auto"/>
                                                                    <w:bottom w:val="none" w:sz="0" w:space="0" w:color="auto"/>
                                                                    <w:right w:val="none" w:sz="0" w:space="0" w:color="auto"/>
                                                                  </w:divBdr>
                                                                </w:div>
                                                                <w:div w:id="748305928">
                                                                  <w:marLeft w:val="0"/>
                                                                  <w:marRight w:val="0"/>
                                                                  <w:marTop w:val="0"/>
                                                                  <w:marBottom w:val="0"/>
                                                                  <w:divBdr>
                                                                    <w:top w:val="none" w:sz="0" w:space="0" w:color="auto"/>
                                                                    <w:left w:val="none" w:sz="0" w:space="0" w:color="auto"/>
                                                                    <w:bottom w:val="none" w:sz="0" w:space="0" w:color="auto"/>
                                                                    <w:right w:val="none" w:sz="0" w:space="0" w:color="auto"/>
                                                                  </w:divBdr>
                                                                </w:div>
                                                              </w:divsChild>
                                                            </w:div>
                                                            <w:div w:id="585310807">
                                                              <w:marLeft w:val="0"/>
                                                              <w:marRight w:val="30"/>
                                                              <w:marTop w:val="0"/>
                                                              <w:marBottom w:val="0"/>
                                                              <w:divBdr>
                                                                <w:top w:val="single" w:sz="6" w:space="0" w:color="FFFFFF"/>
                                                                <w:left w:val="single" w:sz="6" w:space="0" w:color="FFFFFF"/>
                                                                <w:bottom w:val="single" w:sz="6" w:space="0" w:color="FFFFFF"/>
                                                                <w:right w:val="single" w:sz="6" w:space="0" w:color="FFFFFF"/>
                                                              </w:divBdr>
                                                              <w:divsChild>
                                                                <w:div w:id="1743217956">
                                                                  <w:marLeft w:val="0"/>
                                                                  <w:marRight w:val="0"/>
                                                                  <w:marTop w:val="0"/>
                                                                  <w:marBottom w:val="0"/>
                                                                  <w:divBdr>
                                                                    <w:top w:val="none" w:sz="0" w:space="0" w:color="auto"/>
                                                                    <w:left w:val="none" w:sz="0" w:space="0" w:color="auto"/>
                                                                    <w:bottom w:val="none" w:sz="0" w:space="0" w:color="auto"/>
                                                                    <w:right w:val="none" w:sz="0" w:space="0" w:color="auto"/>
                                                                  </w:divBdr>
                                                                </w:div>
                                                                <w:div w:id="1291859142">
                                                                  <w:marLeft w:val="0"/>
                                                                  <w:marRight w:val="0"/>
                                                                  <w:marTop w:val="0"/>
                                                                  <w:marBottom w:val="0"/>
                                                                  <w:divBdr>
                                                                    <w:top w:val="none" w:sz="0" w:space="0" w:color="auto"/>
                                                                    <w:left w:val="none" w:sz="0" w:space="0" w:color="auto"/>
                                                                    <w:bottom w:val="none" w:sz="0" w:space="0" w:color="auto"/>
                                                                    <w:right w:val="none" w:sz="0" w:space="0" w:color="auto"/>
                                                                  </w:divBdr>
                                                                </w:div>
                                                              </w:divsChild>
                                                            </w:div>
                                                            <w:div w:id="474613059">
                                                              <w:marLeft w:val="0"/>
                                                              <w:marRight w:val="30"/>
                                                              <w:marTop w:val="0"/>
                                                              <w:marBottom w:val="0"/>
                                                              <w:divBdr>
                                                                <w:top w:val="single" w:sz="6" w:space="0" w:color="FFFFFF"/>
                                                                <w:left w:val="single" w:sz="6" w:space="0" w:color="FFFFFF"/>
                                                                <w:bottom w:val="single" w:sz="6" w:space="0" w:color="FFFFFF"/>
                                                                <w:right w:val="single" w:sz="6" w:space="0" w:color="FFFFFF"/>
                                                              </w:divBdr>
                                                              <w:divsChild>
                                                                <w:div w:id="1747418695">
                                                                  <w:marLeft w:val="0"/>
                                                                  <w:marRight w:val="0"/>
                                                                  <w:marTop w:val="0"/>
                                                                  <w:marBottom w:val="0"/>
                                                                  <w:divBdr>
                                                                    <w:top w:val="none" w:sz="0" w:space="0" w:color="auto"/>
                                                                    <w:left w:val="none" w:sz="0" w:space="0" w:color="auto"/>
                                                                    <w:bottom w:val="none" w:sz="0" w:space="0" w:color="auto"/>
                                                                    <w:right w:val="none" w:sz="0" w:space="0" w:color="auto"/>
                                                                  </w:divBdr>
                                                                </w:div>
                                                                <w:div w:id="197009938">
                                                                  <w:marLeft w:val="0"/>
                                                                  <w:marRight w:val="0"/>
                                                                  <w:marTop w:val="0"/>
                                                                  <w:marBottom w:val="0"/>
                                                                  <w:divBdr>
                                                                    <w:top w:val="none" w:sz="0" w:space="0" w:color="auto"/>
                                                                    <w:left w:val="none" w:sz="0" w:space="0" w:color="auto"/>
                                                                    <w:bottom w:val="none" w:sz="0" w:space="0" w:color="auto"/>
                                                                    <w:right w:val="none" w:sz="0" w:space="0" w:color="auto"/>
                                                                  </w:divBdr>
                                                                </w:div>
                                                              </w:divsChild>
                                                            </w:div>
                                                            <w:div w:id="363405492">
                                                              <w:marLeft w:val="0"/>
                                                              <w:marRight w:val="30"/>
                                                              <w:marTop w:val="0"/>
                                                              <w:marBottom w:val="0"/>
                                                              <w:divBdr>
                                                                <w:top w:val="single" w:sz="6" w:space="0" w:color="FFFFFF"/>
                                                                <w:left w:val="single" w:sz="6" w:space="0" w:color="FFFFFF"/>
                                                                <w:bottom w:val="single" w:sz="6" w:space="0" w:color="FFFFFF"/>
                                                                <w:right w:val="single" w:sz="6" w:space="0" w:color="FFFFFF"/>
                                                              </w:divBdr>
                                                              <w:divsChild>
                                                                <w:div w:id="1840076776">
                                                                  <w:marLeft w:val="0"/>
                                                                  <w:marRight w:val="0"/>
                                                                  <w:marTop w:val="0"/>
                                                                  <w:marBottom w:val="0"/>
                                                                  <w:divBdr>
                                                                    <w:top w:val="none" w:sz="0" w:space="0" w:color="auto"/>
                                                                    <w:left w:val="none" w:sz="0" w:space="0" w:color="auto"/>
                                                                    <w:bottom w:val="none" w:sz="0" w:space="0" w:color="auto"/>
                                                                    <w:right w:val="none" w:sz="0" w:space="0" w:color="auto"/>
                                                                  </w:divBdr>
                                                                </w:div>
                                                                <w:div w:id="39132403">
                                                                  <w:marLeft w:val="0"/>
                                                                  <w:marRight w:val="0"/>
                                                                  <w:marTop w:val="0"/>
                                                                  <w:marBottom w:val="0"/>
                                                                  <w:divBdr>
                                                                    <w:top w:val="none" w:sz="0" w:space="0" w:color="auto"/>
                                                                    <w:left w:val="none" w:sz="0" w:space="0" w:color="auto"/>
                                                                    <w:bottom w:val="none" w:sz="0" w:space="0" w:color="auto"/>
                                                                    <w:right w:val="none" w:sz="0" w:space="0" w:color="auto"/>
                                                                  </w:divBdr>
                                                                </w:div>
                                                              </w:divsChild>
                                                            </w:div>
                                                            <w:div w:id="982123617">
                                                              <w:marLeft w:val="0"/>
                                                              <w:marRight w:val="30"/>
                                                              <w:marTop w:val="0"/>
                                                              <w:marBottom w:val="0"/>
                                                              <w:divBdr>
                                                                <w:top w:val="single" w:sz="6" w:space="0" w:color="FFFFFF"/>
                                                                <w:left w:val="single" w:sz="6" w:space="0" w:color="FFFFFF"/>
                                                                <w:bottom w:val="single" w:sz="6" w:space="0" w:color="FFFFFF"/>
                                                                <w:right w:val="single" w:sz="6" w:space="0" w:color="FFFFFF"/>
                                                              </w:divBdr>
                                                              <w:divsChild>
                                                                <w:div w:id="816150592">
                                                                  <w:marLeft w:val="0"/>
                                                                  <w:marRight w:val="0"/>
                                                                  <w:marTop w:val="0"/>
                                                                  <w:marBottom w:val="0"/>
                                                                  <w:divBdr>
                                                                    <w:top w:val="none" w:sz="0" w:space="0" w:color="auto"/>
                                                                    <w:left w:val="none" w:sz="0" w:space="0" w:color="auto"/>
                                                                    <w:bottom w:val="none" w:sz="0" w:space="0" w:color="auto"/>
                                                                    <w:right w:val="none" w:sz="0" w:space="0" w:color="auto"/>
                                                                  </w:divBdr>
                                                                </w:div>
                                                                <w:div w:id="1632125338">
                                                                  <w:marLeft w:val="0"/>
                                                                  <w:marRight w:val="0"/>
                                                                  <w:marTop w:val="0"/>
                                                                  <w:marBottom w:val="0"/>
                                                                  <w:divBdr>
                                                                    <w:top w:val="none" w:sz="0" w:space="0" w:color="auto"/>
                                                                    <w:left w:val="none" w:sz="0" w:space="0" w:color="auto"/>
                                                                    <w:bottom w:val="none" w:sz="0" w:space="0" w:color="auto"/>
                                                                    <w:right w:val="none" w:sz="0" w:space="0" w:color="auto"/>
                                                                  </w:divBdr>
                                                                </w:div>
                                                              </w:divsChild>
                                                            </w:div>
                                                            <w:div w:id="1150750216">
                                                              <w:marLeft w:val="0"/>
                                                              <w:marRight w:val="30"/>
                                                              <w:marTop w:val="0"/>
                                                              <w:marBottom w:val="0"/>
                                                              <w:divBdr>
                                                                <w:top w:val="single" w:sz="6" w:space="0" w:color="FFFFFF"/>
                                                                <w:left w:val="single" w:sz="6" w:space="0" w:color="FFFFFF"/>
                                                                <w:bottom w:val="single" w:sz="6" w:space="0" w:color="FFFFFF"/>
                                                                <w:right w:val="single" w:sz="6" w:space="0" w:color="FFFFFF"/>
                                                              </w:divBdr>
                                                              <w:divsChild>
                                                                <w:div w:id="2141458424">
                                                                  <w:marLeft w:val="0"/>
                                                                  <w:marRight w:val="0"/>
                                                                  <w:marTop w:val="0"/>
                                                                  <w:marBottom w:val="0"/>
                                                                  <w:divBdr>
                                                                    <w:top w:val="none" w:sz="0" w:space="0" w:color="auto"/>
                                                                    <w:left w:val="none" w:sz="0" w:space="0" w:color="auto"/>
                                                                    <w:bottom w:val="none" w:sz="0" w:space="0" w:color="auto"/>
                                                                    <w:right w:val="none" w:sz="0" w:space="0" w:color="auto"/>
                                                                  </w:divBdr>
                                                                </w:div>
                                                                <w:div w:id="757602037">
                                                                  <w:marLeft w:val="0"/>
                                                                  <w:marRight w:val="0"/>
                                                                  <w:marTop w:val="0"/>
                                                                  <w:marBottom w:val="0"/>
                                                                  <w:divBdr>
                                                                    <w:top w:val="none" w:sz="0" w:space="0" w:color="auto"/>
                                                                    <w:left w:val="none" w:sz="0" w:space="0" w:color="auto"/>
                                                                    <w:bottom w:val="none" w:sz="0" w:space="0" w:color="auto"/>
                                                                    <w:right w:val="none" w:sz="0" w:space="0" w:color="auto"/>
                                                                  </w:divBdr>
                                                                </w:div>
                                                              </w:divsChild>
                                                            </w:div>
                                                            <w:div w:id="1243104332">
                                                              <w:marLeft w:val="0"/>
                                                              <w:marRight w:val="30"/>
                                                              <w:marTop w:val="0"/>
                                                              <w:marBottom w:val="0"/>
                                                              <w:divBdr>
                                                                <w:top w:val="single" w:sz="6" w:space="0" w:color="FFFFFF"/>
                                                                <w:left w:val="single" w:sz="6" w:space="0" w:color="FFFFFF"/>
                                                                <w:bottom w:val="single" w:sz="6" w:space="0" w:color="FFFFFF"/>
                                                                <w:right w:val="single" w:sz="6" w:space="0" w:color="FFFFFF"/>
                                                              </w:divBdr>
                                                              <w:divsChild>
                                                                <w:div w:id="1228953218">
                                                                  <w:marLeft w:val="0"/>
                                                                  <w:marRight w:val="0"/>
                                                                  <w:marTop w:val="0"/>
                                                                  <w:marBottom w:val="0"/>
                                                                  <w:divBdr>
                                                                    <w:top w:val="none" w:sz="0" w:space="0" w:color="auto"/>
                                                                    <w:left w:val="none" w:sz="0" w:space="0" w:color="auto"/>
                                                                    <w:bottom w:val="none" w:sz="0" w:space="0" w:color="auto"/>
                                                                    <w:right w:val="none" w:sz="0" w:space="0" w:color="auto"/>
                                                                  </w:divBdr>
                                                                </w:div>
                                                                <w:div w:id="1310137975">
                                                                  <w:marLeft w:val="0"/>
                                                                  <w:marRight w:val="0"/>
                                                                  <w:marTop w:val="0"/>
                                                                  <w:marBottom w:val="0"/>
                                                                  <w:divBdr>
                                                                    <w:top w:val="none" w:sz="0" w:space="0" w:color="auto"/>
                                                                    <w:left w:val="none" w:sz="0" w:space="0" w:color="auto"/>
                                                                    <w:bottom w:val="none" w:sz="0" w:space="0" w:color="auto"/>
                                                                    <w:right w:val="none" w:sz="0" w:space="0" w:color="auto"/>
                                                                  </w:divBdr>
                                                                </w:div>
                                                              </w:divsChild>
                                                            </w:div>
                                                            <w:div w:id="1952661402">
                                                              <w:marLeft w:val="0"/>
                                                              <w:marRight w:val="30"/>
                                                              <w:marTop w:val="0"/>
                                                              <w:marBottom w:val="0"/>
                                                              <w:divBdr>
                                                                <w:top w:val="single" w:sz="6" w:space="0" w:color="FFFFFF"/>
                                                                <w:left w:val="single" w:sz="6" w:space="0" w:color="FFFFFF"/>
                                                                <w:bottom w:val="single" w:sz="6" w:space="0" w:color="FFFFFF"/>
                                                                <w:right w:val="single" w:sz="6" w:space="0" w:color="FFFFFF"/>
                                                              </w:divBdr>
                                                              <w:divsChild>
                                                                <w:div w:id="930316174">
                                                                  <w:marLeft w:val="0"/>
                                                                  <w:marRight w:val="0"/>
                                                                  <w:marTop w:val="0"/>
                                                                  <w:marBottom w:val="0"/>
                                                                  <w:divBdr>
                                                                    <w:top w:val="none" w:sz="0" w:space="0" w:color="auto"/>
                                                                    <w:left w:val="none" w:sz="0" w:space="0" w:color="auto"/>
                                                                    <w:bottom w:val="none" w:sz="0" w:space="0" w:color="auto"/>
                                                                    <w:right w:val="none" w:sz="0" w:space="0" w:color="auto"/>
                                                                  </w:divBdr>
                                                                </w:div>
                                                                <w:div w:id="567765936">
                                                                  <w:marLeft w:val="0"/>
                                                                  <w:marRight w:val="0"/>
                                                                  <w:marTop w:val="0"/>
                                                                  <w:marBottom w:val="0"/>
                                                                  <w:divBdr>
                                                                    <w:top w:val="none" w:sz="0" w:space="0" w:color="auto"/>
                                                                    <w:left w:val="none" w:sz="0" w:space="0" w:color="auto"/>
                                                                    <w:bottom w:val="none" w:sz="0" w:space="0" w:color="auto"/>
                                                                    <w:right w:val="none" w:sz="0" w:space="0" w:color="auto"/>
                                                                  </w:divBdr>
                                                                </w:div>
                                                              </w:divsChild>
                                                            </w:div>
                                                            <w:div w:id="257906903">
                                                              <w:marLeft w:val="0"/>
                                                              <w:marRight w:val="30"/>
                                                              <w:marTop w:val="0"/>
                                                              <w:marBottom w:val="0"/>
                                                              <w:divBdr>
                                                                <w:top w:val="single" w:sz="6" w:space="0" w:color="FFFFFF"/>
                                                                <w:left w:val="single" w:sz="6" w:space="0" w:color="FFFFFF"/>
                                                                <w:bottom w:val="single" w:sz="6" w:space="0" w:color="FFFFFF"/>
                                                                <w:right w:val="single" w:sz="6" w:space="0" w:color="FFFFFF"/>
                                                              </w:divBdr>
                                                              <w:divsChild>
                                                                <w:div w:id="9841763">
                                                                  <w:marLeft w:val="0"/>
                                                                  <w:marRight w:val="0"/>
                                                                  <w:marTop w:val="0"/>
                                                                  <w:marBottom w:val="0"/>
                                                                  <w:divBdr>
                                                                    <w:top w:val="none" w:sz="0" w:space="0" w:color="auto"/>
                                                                    <w:left w:val="none" w:sz="0" w:space="0" w:color="auto"/>
                                                                    <w:bottom w:val="none" w:sz="0" w:space="0" w:color="auto"/>
                                                                    <w:right w:val="none" w:sz="0" w:space="0" w:color="auto"/>
                                                                  </w:divBdr>
                                                                </w:div>
                                                                <w:div w:id="1729958817">
                                                                  <w:marLeft w:val="0"/>
                                                                  <w:marRight w:val="0"/>
                                                                  <w:marTop w:val="0"/>
                                                                  <w:marBottom w:val="0"/>
                                                                  <w:divBdr>
                                                                    <w:top w:val="none" w:sz="0" w:space="0" w:color="auto"/>
                                                                    <w:left w:val="none" w:sz="0" w:space="0" w:color="auto"/>
                                                                    <w:bottom w:val="none" w:sz="0" w:space="0" w:color="auto"/>
                                                                    <w:right w:val="none" w:sz="0" w:space="0" w:color="auto"/>
                                                                  </w:divBdr>
                                                                </w:div>
                                                              </w:divsChild>
                                                            </w:div>
                                                            <w:div w:id="1746143729">
                                                              <w:marLeft w:val="0"/>
                                                              <w:marRight w:val="30"/>
                                                              <w:marTop w:val="0"/>
                                                              <w:marBottom w:val="0"/>
                                                              <w:divBdr>
                                                                <w:top w:val="single" w:sz="6" w:space="0" w:color="FFFFFF"/>
                                                                <w:left w:val="single" w:sz="6" w:space="0" w:color="FFFFFF"/>
                                                                <w:bottom w:val="single" w:sz="6" w:space="0" w:color="FFFFFF"/>
                                                                <w:right w:val="single" w:sz="6" w:space="0" w:color="FFFFFF"/>
                                                              </w:divBdr>
                                                              <w:divsChild>
                                                                <w:div w:id="1295983088">
                                                                  <w:marLeft w:val="0"/>
                                                                  <w:marRight w:val="0"/>
                                                                  <w:marTop w:val="0"/>
                                                                  <w:marBottom w:val="0"/>
                                                                  <w:divBdr>
                                                                    <w:top w:val="none" w:sz="0" w:space="0" w:color="auto"/>
                                                                    <w:left w:val="none" w:sz="0" w:space="0" w:color="auto"/>
                                                                    <w:bottom w:val="none" w:sz="0" w:space="0" w:color="auto"/>
                                                                    <w:right w:val="none" w:sz="0" w:space="0" w:color="auto"/>
                                                                  </w:divBdr>
                                                                </w:div>
                                                                <w:div w:id="1936939571">
                                                                  <w:marLeft w:val="0"/>
                                                                  <w:marRight w:val="0"/>
                                                                  <w:marTop w:val="0"/>
                                                                  <w:marBottom w:val="0"/>
                                                                  <w:divBdr>
                                                                    <w:top w:val="none" w:sz="0" w:space="0" w:color="auto"/>
                                                                    <w:left w:val="none" w:sz="0" w:space="0" w:color="auto"/>
                                                                    <w:bottom w:val="none" w:sz="0" w:space="0" w:color="auto"/>
                                                                    <w:right w:val="none" w:sz="0" w:space="0" w:color="auto"/>
                                                                  </w:divBdr>
                                                                </w:div>
                                                              </w:divsChild>
                                                            </w:div>
                                                            <w:div w:id="1700163330">
                                                              <w:marLeft w:val="0"/>
                                                              <w:marRight w:val="30"/>
                                                              <w:marTop w:val="0"/>
                                                              <w:marBottom w:val="0"/>
                                                              <w:divBdr>
                                                                <w:top w:val="single" w:sz="6" w:space="0" w:color="FFFFFF"/>
                                                                <w:left w:val="single" w:sz="6" w:space="0" w:color="FFFFFF"/>
                                                                <w:bottom w:val="single" w:sz="6" w:space="0" w:color="FFFFFF"/>
                                                                <w:right w:val="single" w:sz="6" w:space="0" w:color="FFFFFF"/>
                                                              </w:divBdr>
                                                              <w:divsChild>
                                                                <w:div w:id="1592852481">
                                                                  <w:marLeft w:val="0"/>
                                                                  <w:marRight w:val="0"/>
                                                                  <w:marTop w:val="0"/>
                                                                  <w:marBottom w:val="0"/>
                                                                  <w:divBdr>
                                                                    <w:top w:val="none" w:sz="0" w:space="0" w:color="auto"/>
                                                                    <w:left w:val="none" w:sz="0" w:space="0" w:color="auto"/>
                                                                    <w:bottom w:val="none" w:sz="0" w:space="0" w:color="auto"/>
                                                                    <w:right w:val="none" w:sz="0" w:space="0" w:color="auto"/>
                                                                  </w:divBdr>
                                                                </w:div>
                                                                <w:div w:id="1063525047">
                                                                  <w:marLeft w:val="0"/>
                                                                  <w:marRight w:val="0"/>
                                                                  <w:marTop w:val="0"/>
                                                                  <w:marBottom w:val="0"/>
                                                                  <w:divBdr>
                                                                    <w:top w:val="none" w:sz="0" w:space="0" w:color="auto"/>
                                                                    <w:left w:val="none" w:sz="0" w:space="0" w:color="auto"/>
                                                                    <w:bottom w:val="none" w:sz="0" w:space="0" w:color="auto"/>
                                                                    <w:right w:val="none" w:sz="0" w:space="0" w:color="auto"/>
                                                                  </w:divBdr>
                                                                </w:div>
                                                              </w:divsChild>
                                                            </w:div>
                                                            <w:div w:id="1257858225">
                                                              <w:marLeft w:val="0"/>
                                                              <w:marRight w:val="30"/>
                                                              <w:marTop w:val="0"/>
                                                              <w:marBottom w:val="0"/>
                                                              <w:divBdr>
                                                                <w:top w:val="single" w:sz="6" w:space="0" w:color="FFFFFF"/>
                                                                <w:left w:val="single" w:sz="6" w:space="0" w:color="FFFFFF"/>
                                                                <w:bottom w:val="single" w:sz="6" w:space="0" w:color="FFFFFF"/>
                                                                <w:right w:val="single" w:sz="6" w:space="0" w:color="FFFFFF"/>
                                                              </w:divBdr>
                                                              <w:divsChild>
                                                                <w:div w:id="1077483259">
                                                                  <w:marLeft w:val="0"/>
                                                                  <w:marRight w:val="0"/>
                                                                  <w:marTop w:val="0"/>
                                                                  <w:marBottom w:val="0"/>
                                                                  <w:divBdr>
                                                                    <w:top w:val="none" w:sz="0" w:space="0" w:color="auto"/>
                                                                    <w:left w:val="none" w:sz="0" w:space="0" w:color="auto"/>
                                                                    <w:bottom w:val="none" w:sz="0" w:space="0" w:color="auto"/>
                                                                    <w:right w:val="none" w:sz="0" w:space="0" w:color="auto"/>
                                                                  </w:divBdr>
                                                                </w:div>
                                                                <w:div w:id="981353649">
                                                                  <w:marLeft w:val="0"/>
                                                                  <w:marRight w:val="0"/>
                                                                  <w:marTop w:val="0"/>
                                                                  <w:marBottom w:val="0"/>
                                                                  <w:divBdr>
                                                                    <w:top w:val="none" w:sz="0" w:space="0" w:color="auto"/>
                                                                    <w:left w:val="none" w:sz="0" w:space="0" w:color="auto"/>
                                                                    <w:bottom w:val="none" w:sz="0" w:space="0" w:color="auto"/>
                                                                    <w:right w:val="none" w:sz="0" w:space="0" w:color="auto"/>
                                                                  </w:divBdr>
                                                                </w:div>
                                                              </w:divsChild>
                                                            </w:div>
                                                            <w:div w:id="115754710">
                                                              <w:marLeft w:val="0"/>
                                                              <w:marRight w:val="30"/>
                                                              <w:marTop w:val="0"/>
                                                              <w:marBottom w:val="0"/>
                                                              <w:divBdr>
                                                                <w:top w:val="single" w:sz="6" w:space="0" w:color="FFFFFF"/>
                                                                <w:left w:val="single" w:sz="6" w:space="0" w:color="FFFFFF"/>
                                                                <w:bottom w:val="single" w:sz="6" w:space="0" w:color="FFFFFF"/>
                                                                <w:right w:val="single" w:sz="6" w:space="0" w:color="FFFFFF"/>
                                                              </w:divBdr>
                                                              <w:divsChild>
                                                                <w:div w:id="2074542714">
                                                                  <w:marLeft w:val="0"/>
                                                                  <w:marRight w:val="0"/>
                                                                  <w:marTop w:val="0"/>
                                                                  <w:marBottom w:val="0"/>
                                                                  <w:divBdr>
                                                                    <w:top w:val="none" w:sz="0" w:space="0" w:color="auto"/>
                                                                    <w:left w:val="none" w:sz="0" w:space="0" w:color="auto"/>
                                                                    <w:bottom w:val="none" w:sz="0" w:space="0" w:color="auto"/>
                                                                    <w:right w:val="none" w:sz="0" w:space="0" w:color="auto"/>
                                                                  </w:divBdr>
                                                                </w:div>
                                                                <w:div w:id="311761552">
                                                                  <w:marLeft w:val="0"/>
                                                                  <w:marRight w:val="0"/>
                                                                  <w:marTop w:val="0"/>
                                                                  <w:marBottom w:val="0"/>
                                                                  <w:divBdr>
                                                                    <w:top w:val="none" w:sz="0" w:space="0" w:color="auto"/>
                                                                    <w:left w:val="none" w:sz="0" w:space="0" w:color="auto"/>
                                                                    <w:bottom w:val="none" w:sz="0" w:space="0" w:color="auto"/>
                                                                    <w:right w:val="none" w:sz="0" w:space="0" w:color="auto"/>
                                                                  </w:divBdr>
                                                                </w:div>
                                                              </w:divsChild>
                                                            </w:div>
                                                            <w:div w:id="999389873">
                                                              <w:marLeft w:val="0"/>
                                                              <w:marRight w:val="30"/>
                                                              <w:marTop w:val="0"/>
                                                              <w:marBottom w:val="0"/>
                                                              <w:divBdr>
                                                                <w:top w:val="single" w:sz="6" w:space="0" w:color="FFFFFF"/>
                                                                <w:left w:val="single" w:sz="6" w:space="0" w:color="FFFFFF"/>
                                                                <w:bottom w:val="single" w:sz="6" w:space="0" w:color="FFFFFF"/>
                                                                <w:right w:val="single" w:sz="6" w:space="0" w:color="FFFFFF"/>
                                                              </w:divBdr>
                                                              <w:divsChild>
                                                                <w:div w:id="659190654">
                                                                  <w:marLeft w:val="0"/>
                                                                  <w:marRight w:val="0"/>
                                                                  <w:marTop w:val="0"/>
                                                                  <w:marBottom w:val="0"/>
                                                                  <w:divBdr>
                                                                    <w:top w:val="none" w:sz="0" w:space="0" w:color="auto"/>
                                                                    <w:left w:val="none" w:sz="0" w:space="0" w:color="auto"/>
                                                                    <w:bottom w:val="none" w:sz="0" w:space="0" w:color="auto"/>
                                                                    <w:right w:val="none" w:sz="0" w:space="0" w:color="auto"/>
                                                                  </w:divBdr>
                                                                </w:div>
                                                                <w:div w:id="1307735567">
                                                                  <w:marLeft w:val="0"/>
                                                                  <w:marRight w:val="0"/>
                                                                  <w:marTop w:val="0"/>
                                                                  <w:marBottom w:val="0"/>
                                                                  <w:divBdr>
                                                                    <w:top w:val="none" w:sz="0" w:space="0" w:color="auto"/>
                                                                    <w:left w:val="none" w:sz="0" w:space="0" w:color="auto"/>
                                                                    <w:bottom w:val="none" w:sz="0" w:space="0" w:color="auto"/>
                                                                    <w:right w:val="none" w:sz="0" w:space="0" w:color="auto"/>
                                                                  </w:divBdr>
                                                                </w:div>
                                                              </w:divsChild>
                                                            </w:div>
                                                            <w:div w:id="1322394799">
                                                              <w:marLeft w:val="0"/>
                                                              <w:marRight w:val="30"/>
                                                              <w:marTop w:val="0"/>
                                                              <w:marBottom w:val="0"/>
                                                              <w:divBdr>
                                                                <w:top w:val="single" w:sz="6" w:space="0" w:color="FFFFFF"/>
                                                                <w:left w:val="single" w:sz="6" w:space="0" w:color="FFFFFF"/>
                                                                <w:bottom w:val="single" w:sz="6" w:space="0" w:color="FFFFFF"/>
                                                                <w:right w:val="single" w:sz="6" w:space="0" w:color="FFFFFF"/>
                                                              </w:divBdr>
                                                              <w:divsChild>
                                                                <w:div w:id="369651590">
                                                                  <w:marLeft w:val="0"/>
                                                                  <w:marRight w:val="0"/>
                                                                  <w:marTop w:val="0"/>
                                                                  <w:marBottom w:val="0"/>
                                                                  <w:divBdr>
                                                                    <w:top w:val="none" w:sz="0" w:space="0" w:color="auto"/>
                                                                    <w:left w:val="none" w:sz="0" w:space="0" w:color="auto"/>
                                                                    <w:bottom w:val="none" w:sz="0" w:space="0" w:color="auto"/>
                                                                    <w:right w:val="none" w:sz="0" w:space="0" w:color="auto"/>
                                                                  </w:divBdr>
                                                                </w:div>
                                                                <w:div w:id="529613824">
                                                                  <w:marLeft w:val="0"/>
                                                                  <w:marRight w:val="0"/>
                                                                  <w:marTop w:val="0"/>
                                                                  <w:marBottom w:val="0"/>
                                                                  <w:divBdr>
                                                                    <w:top w:val="none" w:sz="0" w:space="0" w:color="auto"/>
                                                                    <w:left w:val="none" w:sz="0" w:space="0" w:color="auto"/>
                                                                    <w:bottom w:val="none" w:sz="0" w:space="0" w:color="auto"/>
                                                                    <w:right w:val="none" w:sz="0" w:space="0" w:color="auto"/>
                                                                  </w:divBdr>
                                                                </w:div>
                                                              </w:divsChild>
                                                            </w:div>
                                                            <w:div w:id="1157918810">
                                                              <w:marLeft w:val="0"/>
                                                              <w:marRight w:val="30"/>
                                                              <w:marTop w:val="0"/>
                                                              <w:marBottom w:val="0"/>
                                                              <w:divBdr>
                                                                <w:top w:val="single" w:sz="6" w:space="0" w:color="FFFFFF"/>
                                                                <w:left w:val="single" w:sz="6" w:space="0" w:color="FFFFFF"/>
                                                                <w:bottom w:val="single" w:sz="6" w:space="0" w:color="FFFFFF"/>
                                                                <w:right w:val="single" w:sz="6" w:space="0" w:color="FFFFFF"/>
                                                              </w:divBdr>
                                                              <w:divsChild>
                                                                <w:div w:id="1691956621">
                                                                  <w:marLeft w:val="0"/>
                                                                  <w:marRight w:val="0"/>
                                                                  <w:marTop w:val="0"/>
                                                                  <w:marBottom w:val="0"/>
                                                                  <w:divBdr>
                                                                    <w:top w:val="none" w:sz="0" w:space="0" w:color="auto"/>
                                                                    <w:left w:val="none" w:sz="0" w:space="0" w:color="auto"/>
                                                                    <w:bottom w:val="none" w:sz="0" w:space="0" w:color="auto"/>
                                                                    <w:right w:val="none" w:sz="0" w:space="0" w:color="auto"/>
                                                                  </w:divBdr>
                                                                </w:div>
                                                                <w:div w:id="1825512295">
                                                                  <w:marLeft w:val="0"/>
                                                                  <w:marRight w:val="0"/>
                                                                  <w:marTop w:val="0"/>
                                                                  <w:marBottom w:val="0"/>
                                                                  <w:divBdr>
                                                                    <w:top w:val="none" w:sz="0" w:space="0" w:color="auto"/>
                                                                    <w:left w:val="none" w:sz="0" w:space="0" w:color="auto"/>
                                                                    <w:bottom w:val="none" w:sz="0" w:space="0" w:color="auto"/>
                                                                    <w:right w:val="none" w:sz="0" w:space="0" w:color="auto"/>
                                                                  </w:divBdr>
                                                                </w:div>
                                                              </w:divsChild>
                                                            </w:div>
                                                            <w:div w:id="784618486">
                                                              <w:marLeft w:val="0"/>
                                                              <w:marRight w:val="30"/>
                                                              <w:marTop w:val="0"/>
                                                              <w:marBottom w:val="0"/>
                                                              <w:divBdr>
                                                                <w:top w:val="single" w:sz="6" w:space="0" w:color="FFFFFF"/>
                                                                <w:left w:val="single" w:sz="6" w:space="0" w:color="FFFFFF"/>
                                                                <w:bottom w:val="single" w:sz="6" w:space="0" w:color="FFFFFF"/>
                                                                <w:right w:val="single" w:sz="6" w:space="0" w:color="FFFFFF"/>
                                                              </w:divBdr>
                                                              <w:divsChild>
                                                                <w:div w:id="1362324151">
                                                                  <w:marLeft w:val="0"/>
                                                                  <w:marRight w:val="0"/>
                                                                  <w:marTop w:val="0"/>
                                                                  <w:marBottom w:val="0"/>
                                                                  <w:divBdr>
                                                                    <w:top w:val="none" w:sz="0" w:space="0" w:color="auto"/>
                                                                    <w:left w:val="none" w:sz="0" w:space="0" w:color="auto"/>
                                                                    <w:bottom w:val="none" w:sz="0" w:space="0" w:color="auto"/>
                                                                    <w:right w:val="none" w:sz="0" w:space="0" w:color="auto"/>
                                                                  </w:divBdr>
                                                                </w:div>
                                                                <w:div w:id="101270377">
                                                                  <w:marLeft w:val="0"/>
                                                                  <w:marRight w:val="0"/>
                                                                  <w:marTop w:val="0"/>
                                                                  <w:marBottom w:val="0"/>
                                                                  <w:divBdr>
                                                                    <w:top w:val="none" w:sz="0" w:space="0" w:color="auto"/>
                                                                    <w:left w:val="none" w:sz="0" w:space="0" w:color="auto"/>
                                                                    <w:bottom w:val="none" w:sz="0" w:space="0" w:color="auto"/>
                                                                    <w:right w:val="none" w:sz="0" w:space="0" w:color="auto"/>
                                                                  </w:divBdr>
                                                                </w:div>
                                                              </w:divsChild>
                                                            </w:div>
                                                            <w:div w:id="395980237">
                                                              <w:marLeft w:val="0"/>
                                                              <w:marRight w:val="30"/>
                                                              <w:marTop w:val="0"/>
                                                              <w:marBottom w:val="0"/>
                                                              <w:divBdr>
                                                                <w:top w:val="single" w:sz="6" w:space="0" w:color="FFFFFF"/>
                                                                <w:left w:val="single" w:sz="6" w:space="0" w:color="FFFFFF"/>
                                                                <w:bottom w:val="single" w:sz="6" w:space="0" w:color="FFFFFF"/>
                                                                <w:right w:val="single" w:sz="6" w:space="0" w:color="FFFFFF"/>
                                                              </w:divBdr>
                                                              <w:divsChild>
                                                                <w:div w:id="453789969">
                                                                  <w:marLeft w:val="0"/>
                                                                  <w:marRight w:val="0"/>
                                                                  <w:marTop w:val="0"/>
                                                                  <w:marBottom w:val="0"/>
                                                                  <w:divBdr>
                                                                    <w:top w:val="none" w:sz="0" w:space="0" w:color="auto"/>
                                                                    <w:left w:val="none" w:sz="0" w:space="0" w:color="auto"/>
                                                                    <w:bottom w:val="none" w:sz="0" w:space="0" w:color="auto"/>
                                                                    <w:right w:val="none" w:sz="0" w:space="0" w:color="auto"/>
                                                                  </w:divBdr>
                                                                </w:div>
                                                                <w:div w:id="605112746">
                                                                  <w:marLeft w:val="0"/>
                                                                  <w:marRight w:val="0"/>
                                                                  <w:marTop w:val="0"/>
                                                                  <w:marBottom w:val="0"/>
                                                                  <w:divBdr>
                                                                    <w:top w:val="none" w:sz="0" w:space="0" w:color="auto"/>
                                                                    <w:left w:val="none" w:sz="0" w:space="0" w:color="auto"/>
                                                                    <w:bottom w:val="none" w:sz="0" w:space="0" w:color="auto"/>
                                                                    <w:right w:val="none" w:sz="0" w:space="0" w:color="auto"/>
                                                                  </w:divBdr>
                                                                </w:div>
                                                              </w:divsChild>
                                                            </w:div>
                                                            <w:div w:id="883326318">
                                                              <w:marLeft w:val="0"/>
                                                              <w:marRight w:val="30"/>
                                                              <w:marTop w:val="0"/>
                                                              <w:marBottom w:val="0"/>
                                                              <w:divBdr>
                                                                <w:top w:val="single" w:sz="6" w:space="0" w:color="FFFFFF"/>
                                                                <w:left w:val="single" w:sz="6" w:space="0" w:color="FFFFFF"/>
                                                                <w:bottom w:val="single" w:sz="6" w:space="0" w:color="FFFFFF"/>
                                                                <w:right w:val="single" w:sz="6" w:space="0" w:color="FFFFFF"/>
                                                              </w:divBdr>
                                                              <w:divsChild>
                                                                <w:div w:id="949240147">
                                                                  <w:marLeft w:val="0"/>
                                                                  <w:marRight w:val="0"/>
                                                                  <w:marTop w:val="0"/>
                                                                  <w:marBottom w:val="0"/>
                                                                  <w:divBdr>
                                                                    <w:top w:val="none" w:sz="0" w:space="0" w:color="auto"/>
                                                                    <w:left w:val="none" w:sz="0" w:space="0" w:color="auto"/>
                                                                    <w:bottom w:val="none" w:sz="0" w:space="0" w:color="auto"/>
                                                                    <w:right w:val="none" w:sz="0" w:space="0" w:color="auto"/>
                                                                  </w:divBdr>
                                                                </w:div>
                                                                <w:div w:id="419523593">
                                                                  <w:marLeft w:val="0"/>
                                                                  <w:marRight w:val="0"/>
                                                                  <w:marTop w:val="0"/>
                                                                  <w:marBottom w:val="0"/>
                                                                  <w:divBdr>
                                                                    <w:top w:val="none" w:sz="0" w:space="0" w:color="auto"/>
                                                                    <w:left w:val="none" w:sz="0" w:space="0" w:color="auto"/>
                                                                    <w:bottom w:val="none" w:sz="0" w:space="0" w:color="auto"/>
                                                                    <w:right w:val="none" w:sz="0" w:space="0" w:color="auto"/>
                                                                  </w:divBdr>
                                                                </w:div>
                                                              </w:divsChild>
                                                            </w:div>
                                                            <w:div w:id="1854145062">
                                                              <w:marLeft w:val="0"/>
                                                              <w:marRight w:val="30"/>
                                                              <w:marTop w:val="0"/>
                                                              <w:marBottom w:val="0"/>
                                                              <w:divBdr>
                                                                <w:top w:val="single" w:sz="6" w:space="0" w:color="FFFFFF"/>
                                                                <w:left w:val="single" w:sz="6" w:space="0" w:color="FFFFFF"/>
                                                                <w:bottom w:val="single" w:sz="6" w:space="0" w:color="FFFFFF"/>
                                                                <w:right w:val="single" w:sz="6" w:space="0" w:color="FFFFFF"/>
                                                              </w:divBdr>
                                                              <w:divsChild>
                                                                <w:div w:id="149518394">
                                                                  <w:marLeft w:val="0"/>
                                                                  <w:marRight w:val="0"/>
                                                                  <w:marTop w:val="0"/>
                                                                  <w:marBottom w:val="0"/>
                                                                  <w:divBdr>
                                                                    <w:top w:val="none" w:sz="0" w:space="0" w:color="auto"/>
                                                                    <w:left w:val="none" w:sz="0" w:space="0" w:color="auto"/>
                                                                    <w:bottom w:val="none" w:sz="0" w:space="0" w:color="auto"/>
                                                                    <w:right w:val="none" w:sz="0" w:space="0" w:color="auto"/>
                                                                  </w:divBdr>
                                                                </w:div>
                                                                <w:div w:id="1967543612">
                                                                  <w:marLeft w:val="0"/>
                                                                  <w:marRight w:val="0"/>
                                                                  <w:marTop w:val="0"/>
                                                                  <w:marBottom w:val="0"/>
                                                                  <w:divBdr>
                                                                    <w:top w:val="none" w:sz="0" w:space="0" w:color="auto"/>
                                                                    <w:left w:val="none" w:sz="0" w:space="0" w:color="auto"/>
                                                                    <w:bottom w:val="none" w:sz="0" w:space="0" w:color="auto"/>
                                                                    <w:right w:val="none" w:sz="0" w:space="0" w:color="auto"/>
                                                                  </w:divBdr>
                                                                </w:div>
                                                              </w:divsChild>
                                                            </w:div>
                                                            <w:div w:id="692150030">
                                                              <w:marLeft w:val="0"/>
                                                              <w:marRight w:val="30"/>
                                                              <w:marTop w:val="0"/>
                                                              <w:marBottom w:val="0"/>
                                                              <w:divBdr>
                                                                <w:top w:val="single" w:sz="6" w:space="0" w:color="FFFFFF"/>
                                                                <w:left w:val="single" w:sz="6" w:space="0" w:color="FFFFFF"/>
                                                                <w:bottom w:val="single" w:sz="6" w:space="0" w:color="FFFFFF"/>
                                                                <w:right w:val="single" w:sz="6" w:space="0" w:color="FFFFFF"/>
                                                              </w:divBdr>
                                                              <w:divsChild>
                                                                <w:div w:id="34043539">
                                                                  <w:marLeft w:val="0"/>
                                                                  <w:marRight w:val="0"/>
                                                                  <w:marTop w:val="0"/>
                                                                  <w:marBottom w:val="0"/>
                                                                  <w:divBdr>
                                                                    <w:top w:val="none" w:sz="0" w:space="0" w:color="auto"/>
                                                                    <w:left w:val="none" w:sz="0" w:space="0" w:color="auto"/>
                                                                    <w:bottom w:val="none" w:sz="0" w:space="0" w:color="auto"/>
                                                                    <w:right w:val="none" w:sz="0" w:space="0" w:color="auto"/>
                                                                  </w:divBdr>
                                                                </w:div>
                                                                <w:div w:id="328796262">
                                                                  <w:marLeft w:val="0"/>
                                                                  <w:marRight w:val="0"/>
                                                                  <w:marTop w:val="0"/>
                                                                  <w:marBottom w:val="0"/>
                                                                  <w:divBdr>
                                                                    <w:top w:val="none" w:sz="0" w:space="0" w:color="auto"/>
                                                                    <w:left w:val="none" w:sz="0" w:space="0" w:color="auto"/>
                                                                    <w:bottom w:val="none" w:sz="0" w:space="0" w:color="auto"/>
                                                                    <w:right w:val="none" w:sz="0" w:space="0" w:color="auto"/>
                                                                  </w:divBdr>
                                                                </w:div>
                                                              </w:divsChild>
                                                            </w:div>
                                                            <w:div w:id="84883122">
                                                              <w:marLeft w:val="0"/>
                                                              <w:marRight w:val="30"/>
                                                              <w:marTop w:val="0"/>
                                                              <w:marBottom w:val="0"/>
                                                              <w:divBdr>
                                                                <w:top w:val="single" w:sz="6" w:space="0" w:color="FFFFFF"/>
                                                                <w:left w:val="single" w:sz="6" w:space="0" w:color="FFFFFF"/>
                                                                <w:bottom w:val="single" w:sz="6" w:space="0" w:color="FFFFFF"/>
                                                                <w:right w:val="single" w:sz="6" w:space="0" w:color="FFFFFF"/>
                                                              </w:divBdr>
                                                              <w:divsChild>
                                                                <w:div w:id="1289122346">
                                                                  <w:marLeft w:val="0"/>
                                                                  <w:marRight w:val="0"/>
                                                                  <w:marTop w:val="0"/>
                                                                  <w:marBottom w:val="0"/>
                                                                  <w:divBdr>
                                                                    <w:top w:val="none" w:sz="0" w:space="0" w:color="auto"/>
                                                                    <w:left w:val="none" w:sz="0" w:space="0" w:color="auto"/>
                                                                    <w:bottom w:val="none" w:sz="0" w:space="0" w:color="auto"/>
                                                                    <w:right w:val="none" w:sz="0" w:space="0" w:color="auto"/>
                                                                  </w:divBdr>
                                                                </w:div>
                                                                <w:div w:id="1812286116">
                                                                  <w:marLeft w:val="0"/>
                                                                  <w:marRight w:val="0"/>
                                                                  <w:marTop w:val="0"/>
                                                                  <w:marBottom w:val="0"/>
                                                                  <w:divBdr>
                                                                    <w:top w:val="none" w:sz="0" w:space="0" w:color="auto"/>
                                                                    <w:left w:val="none" w:sz="0" w:space="0" w:color="auto"/>
                                                                    <w:bottom w:val="none" w:sz="0" w:space="0" w:color="auto"/>
                                                                    <w:right w:val="none" w:sz="0" w:space="0" w:color="auto"/>
                                                                  </w:divBdr>
                                                                </w:div>
                                                              </w:divsChild>
                                                            </w:div>
                                                            <w:div w:id="1886403471">
                                                              <w:marLeft w:val="0"/>
                                                              <w:marRight w:val="30"/>
                                                              <w:marTop w:val="0"/>
                                                              <w:marBottom w:val="0"/>
                                                              <w:divBdr>
                                                                <w:top w:val="single" w:sz="6" w:space="0" w:color="FFFFFF"/>
                                                                <w:left w:val="single" w:sz="6" w:space="0" w:color="FFFFFF"/>
                                                                <w:bottom w:val="single" w:sz="6" w:space="0" w:color="FFFFFF"/>
                                                                <w:right w:val="single" w:sz="6" w:space="0" w:color="FFFFFF"/>
                                                              </w:divBdr>
                                                              <w:divsChild>
                                                                <w:div w:id="1389381060">
                                                                  <w:marLeft w:val="0"/>
                                                                  <w:marRight w:val="0"/>
                                                                  <w:marTop w:val="0"/>
                                                                  <w:marBottom w:val="0"/>
                                                                  <w:divBdr>
                                                                    <w:top w:val="none" w:sz="0" w:space="0" w:color="auto"/>
                                                                    <w:left w:val="none" w:sz="0" w:space="0" w:color="auto"/>
                                                                    <w:bottom w:val="none" w:sz="0" w:space="0" w:color="auto"/>
                                                                    <w:right w:val="none" w:sz="0" w:space="0" w:color="auto"/>
                                                                  </w:divBdr>
                                                                </w:div>
                                                                <w:div w:id="229267412">
                                                                  <w:marLeft w:val="0"/>
                                                                  <w:marRight w:val="0"/>
                                                                  <w:marTop w:val="0"/>
                                                                  <w:marBottom w:val="0"/>
                                                                  <w:divBdr>
                                                                    <w:top w:val="none" w:sz="0" w:space="0" w:color="auto"/>
                                                                    <w:left w:val="none" w:sz="0" w:space="0" w:color="auto"/>
                                                                    <w:bottom w:val="none" w:sz="0" w:space="0" w:color="auto"/>
                                                                    <w:right w:val="none" w:sz="0" w:space="0" w:color="auto"/>
                                                                  </w:divBdr>
                                                                </w:div>
                                                              </w:divsChild>
                                                            </w:div>
                                                            <w:div w:id="74522522">
                                                              <w:marLeft w:val="0"/>
                                                              <w:marRight w:val="30"/>
                                                              <w:marTop w:val="0"/>
                                                              <w:marBottom w:val="0"/>
                                                              <w:divBdr>
                                                                <w:top w:val="single" w:sz="6" w:space="0" w:color="FFFFFF"/>
                                                                <w:left w:val="single" w:sz="6" w:space="0" w:color="FFFFFF"/>
                                                                <w:bottom w:val="single" w:sz="6" w:space="0" w:color="FFFFFF"/>
                                                                <w:right w:val="single" w:sz="6" w:space="0" w:color="FFFFFF"/>
                                                              </w:divBdr>
                                                              <w:divsChild>
                                                                <w:div w:id="1694382760">
                                                                  <w:marLeft w:val="0"/>
                                                                  <w:marRight w:val="0"/>
                                                                  <w:marTop w:val="0"/>
                                                                  <w:marBottom w:val="0"/>
                                                                  <w:divBdr>
                                                                    <w:top w:val="none" w:sz="0" w:space="0" w:color="auto"/>
                                                                    <w:left w:val="none" w:sz="0" w:space="0" w:color="auto"/>
                                                                    <w:bottom w:val="none" w:sz="0" w:space="0" w:color="auto"/>
                                                                    <w:right w:val="none" w:sz="0" w:space="0" w:color="auto"/>
                                                                  </w:divBdr>
                                                                </w:div>
                                                                <w:div w:id="1277517360">
                                                                  <w:marLeft w:val="0"/>
                                                                  <w:marRight w:val="0"/>
                                                                  <w:marTop w:val="0"/>
                                                                  <w:marBottom w:val="0"/>
                                                                  <w:divBdr>
                                                                    <w:top w:val="none" w:sz="0" w:space="0" w:color="auto"/>
                                                                    <w:left w:val="none" w:sz="0" w:space="0" w:color="auto"/>
                                                                    <w:bottom w:val="none" w:sz="0" w:space="0" w:color="auto"/>
                                                                    <w:right w:val="none" w:sz="0" w:space="0" w:color="auto"/>
                                                                  </w:divBdr>
                                                                </w:div>
                                                              </w:divsChild>
                                                            </w:div>
                                                            <w:div w:id="1491215017">
                                                              <w:marLeft w:val="0"/>
                                                              <w:marRight w:val="30"/>
                                                              <w:marTop w:val="0"/>
                                                              <w:marBottom w:val="0"/>
                                                              <w:divBdr>
                                                                <w:top w:val="single" w:sz="6" w:space="0" w:color="FFFFFF"/>
                                                                <w:left w:val="single" w:sz="6" w:space="0" w:color="FFFFFF"/>
                                                                <w:bottom w:val="single" w:sz="6" w:space="0" w:color="FFFFFF"/>
                                                                <w:right w:val="single" w:sz="6" w:space="0" w:color="FFFFFF"/>
                                                              </w:divBdr>
                                                              <w:divsChild>
                                                                <w:div w:id="1868180675">
                                                                  <w:marLeft w:val="0"/>
                                                                  <w:marRight w:val="0"/>
                                                                  <w:marTop w:val="0"/>
                                                                  <w:marBottom w:val="0"/>
                                                                  <w:divBdr>
                                                                    <w:top w:val="none" w:sz="0" w:space="0" w:color="auto"/>
                                                                    <w:left w:val="none" w:sz="0" w:space="0" w:color="auto"/>
                                                                    <w:bottom w:val="none" w:sz="0" w:space="0" w:color="auto"/>
                                                                    <w:right w:val="none" w:sz="0" w:space="0" w:color="auto"/>
                                                                  </w:divBdr>
                                                                </w:div>
                                                                <w:div w:id="948781813">
                                                                  <w:marLeft w:val="0"/>
                                                                  <w:marRight w:val="0"/>
                                                                  <w:marTop w:val="0"/>
                                                                  <w:marBottom w:val="0"/>
                                                                  <w:divBdr>
                                                                    <w:top w:val="none" w:sz="0" w:space="0" w:color="auto"/>
                                                                    <w:left w:val="none" w:sz="0" w:space="0" w:color="auto"/>
                                                                    <w:bottom w:val="none" w:sz="0" w:space="0" w:color="auto"/>
                                                                    <w:right w:val="none" w:sz="0" w:space="0" w:color="auto"/>
                                                                  </w:divBdr>
                                                                </w:div>
                                                              </w:divsChild>
                                                            </w:div>
                                                            <w:div w:id="351423738">
                                                              <w:marLeft w:val="0"/>
                                                              <w:marRight w:val="30"/>
                                                              <w:marTop w:val="0"/>
                                                              <w:marBottom w:val="0"/>
                                                              <w:divBdr>
                                                                <w:top w:val="single" w:sz="6" w:space="0" w:color="FFFFFF"/>
                                                                <w:left w:val="single" w:sz="6" w:space="0" w:color="FFFFFF"/>
                                                                <w:bottom w:val="single" w:sz="6" w:space="0" w:color="FFFFFF"/>
                                                                <w:right w:val="single" w:sz="6" w:space="0" w:color="FFFFFF"/>
                                                              </w:divBdr>
                                                              <w:divsChild>
                                                                <w:div w:id="1194073082">
                                                                  <w:marLeft w:val="0"/>
                                                                  <w:marRight w:val="0"/>
                                                                  <w:marTop w:val="0"/>
                                                                  <w:marBottom w:val="0"/>
                                                                  <w:divBdr>
                                                                    <w:top w:val="none" w:sz="0" w:space="0" w:color="auto"/>
                                                                    <w:left w:val="none" w:sz="0" w:space="0" w:color="auto"/>
                                                                    <w:bottom w:val="none" w:sz="0" w:space="0" w:color="auto"/>
                                                                    <w:right w:val="none" w:sz="0" w:space="0" w:color="auto"/>
                                                                  </w:divBdr>
                                                                </w:div>
                                                                <w:div w:id="1264994186">
                                                                  <w:marLeft w:val="0"/>
                                                                  <w:marRight w:val="0"/>
                                                                  <w:marTop w:val="0"/>
                                                                  <w:marBottom w:val="0"/>
                                                                  <w:divBdr>
                                                                    <w:top w:val="none" w:sz="0" w:space="0" w:color="auto"/>
                                                                    <w:left w:val="none" w:sz="0" w:space="0" w:color="auto"/>
                                                                    <w:bottom w:val="none" w:sz="0" w:space="0" w:color="auto"/>
                                                                    <w:right w:val="none" w:sz="0" w:space="0" w:color="auto"/>
                                                                  </w:divBdr>
                                                                </w:div>
                                                              </w:divsChild>
                                                            </w:div>
                                                            <w:div w:id="165750614">
                                                              <w:marLeft w:val="0"/>
                                                              <w:marRight w:val="30"/>
                                                              <w:marTop w:val="0"/>
                                                              <w:marBottom w:val="0"/>
                                                              <w:divBdr>
                                                                <w:top w:val="single" w:sz="6" w:space="0" w:color="FFFFFF"/>
                                                                <w:left w:val="single" w:sz="6" w:space="0" w:color="FFFFFF"/>
                                                                <w:bottom w:val="single" w:sz="6" w:space="0" w:color="FFFFFF"/>
                                                                <w:right w:val="single" w:sz="6" w:space="0" w:color="FFFFFF"/>
                                                              </w:divBdr>
                                                              <w:divsChild>
                                                                <w:div w:id="868449575">
                                                                  <w:marLeft w:val="0"/>
                                                                  <w:marRight w:val="0"/>
                                                                  <w:marTop w:val="0"/>
                                                                  <w:marBottom w:val="0"/>
                                                                  <w:divBdr>
                                                                    <w:top w:val="none" w:sz="0" w:space="0" w:color="auto"/>
                                                                    <w:left w:val="none" w:sz="0" w:space="0" w:color="auto"/>
                                                                    <w:bottom w:val="none" w:sz="0" w:space="0" w:color="auto"/>
                                                                    <w:right w:val="none" w:sz="0" w:space="0" w:color="auto"/>
                                                                  </w:divBdr>
                                                                </w:div>
                                                                <w:div w:id="1560286186">
                                                                  <w:marLeft w:val="0"/>
                                                                  <w:marRight w:val="0"/>
                                                                  <w:marTop w:val="0"/>
                                                                  <w:marBottom w:val="0"/>
                                                                  <w:divBdr>
                                                                    <w:top w:val="none" w:sz="0" w:space="0" w:color="auto"/>
                                                                    <w:left w:val="none" w:sz="0" w:space="0" w:color="auto"/>
                                                                    <w:bottom w:val="none" w:sz="0" w:space="0" w:color="auto"/>
                                                                    <w:right w:val="none" w:sz="0" w:space="0" w:color="auto"/>
                                                                  </w:divBdr>
                                                                </w:div>
                                                              </w:divsChild>
                                                            </w:div>
                                                            <w:div w:id="480004151">
                                                              <w:marLeft w:val="0"/>
                                                              <w:marRight w:val="30"/>
                                                              <w:marTop w:val="0"/>
                                                              <w:marBottom w:val="0"/>
                                                              <w:divBdr>
                                                                <w:top w:val="single" w:sz="6" w:space="0" w:color="FFFFFF"/>
                                                                <w:left w:val="single" w:sz="6" w:space="0" w:color="FFFFFF"/>
                                                                <w:bottom w:val="single" w:sz="6" w:space="0" w:color="FFFFFF"/>
                                                                <w:right w:val="single" w:sz="6" w:space="0" w:color="FFFFFF"/>
                                                              </w:divBdr>
                                                              <w:divsChild>
                                                                <w:div w:id="453017328">
                                                                  <w:marLeft w:val="0"/>
                                                                  <w:marRight w:val="0"/>
                                                                  <w:marTop w:val="0"/>
                                                                  <w:marBottom w:val="0"/>
                                                                  <w:divBdr>
                                                                    <w:top w:val="none" w:sz="0" w:space="0" w:color="auto"/>
                                                                    <w:left w:val="none" w:sz="0" w:space="0" w:color="auto"/>
                                                                    <w:bottom w:val="none" w:sz="0" w:space="0" w:color="auto"/>
                                                                    <w:right w:val="none" w:sz="0" w:space="0" w:color="auto"/>
                                                                  </w:divBdr>
                                                                </w:div>
                                                                <w:div w:id="17795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9830610">
      <w:bodyDiv w:val="1"/>
      <w:marLeft w:val="0"/>
      <w:marRight w:val="0"/>
      <w:marTop w:val="0"/>
      <w:marBottom w:val="0"/>
      <w:divBdr>
        <w:top w:val="none" w:sz="0" w:space="0" w:color="auto"/>
        <w:left w:val="none" w:sz="0" w:space="0" w:color="auto"/>
        <w:bottom w:val="none" w:sz="0" w:space="0" w:color="auto"/>
        <w:right w:val="none" w:sz="0" w:space="0" w:color="auto"/>
      </w:divBdr>
      <w:divsChild>
        <w:div w:id="365251711">
          <w:marLeft w:val="0"/>
          <w:marRight w:val="0"/>
          <w:marTop w:val="0"/>
          <w:marBottom w:val="0"/>
          <w:divBdr>
            <w:top w:val="none" w:sz="0" w:space="0" w:color="auto"/>
            <w:left w:val="none" w:sz="0" w:space="0" w:color="auto"/>
            <w:bottom w:val="none" w:sz="0" w:space="0" w:color="auto"/>
            <w:right w:val="none" w:sz="0" w:space="0" w:color="auto"/>
          </w:divBdr>
          <w:divsChild>
            <w:div w:id="1230455256">
              <w:marLeft w:val="0"/>
              <w:marRight w:val="0"/>
              <w:marTop w:val="0"/>
              <w:marBottom w:val="0"/>
              <w:divBdr>
                <w:top w:val="none" w:sz="0" w:space="0" w:color="auto"/>
                <w:left w:val="none" w:sz="0" w:space="0" w:color="auto"/>
                <w:bottom w:val="none" w:sz="0" w:space="0" w:color="auto"/>
                <w:right w:val="none" w:sz="0" w:space="0" w:color="auto"/>
              </w:divBdr>
              <w:divsChild>
                <w:div w:id="1844083312">
                  <w:marLeft w:val="0"/>
                  <w:marRight w:val="0"/>
                  <w:marTop w:val="0"/>
                  <w:marBottom w:val="0"/>
                  <w:divBdr>
                    <w:top w:val="none" w:sz="0" w:space="0" w:color="auto"/>
                    <w:left w:val="none" w:sz="0" w:space="0" w:color="auto"/>
                    <w:bottom w:val="none" w:sz="0" w:space="0" w:color="auto"/>
                    <w:right w:val="none" w:sz="0" w:space="0" w:color="auto"/>
                  </w:divBdr>
                  <w:divsChild>
                    <w:div w:id="1959677687">
                      <w:marLeft w:val="0"/>
                      <w:marRight w:val="0"/>
                      <w:marTop w:val="0"/>
                      <w:marBottom w:val="0"/>
                      <w:divBdr>
                        <w:top w:val="none" w:sz="0" w:space="0" w:color="auto"/>
                        <w:left w:val="none" w:sz="0" w:space="0" w:color="auto"/>
                        <w:bottom w:val="none" w:sz="0" w:space="0" w:color="auto"/>
                        <w:right w:val="none" w:sz="0" w:space="0" w:color="auto"/>
                      </w:divBdr>
                      <w:divsChild>
                        <w:div w:id="291980312">
                          <w:marLeft w:val="0"/>
                          <w:marRight w:val="0"/>
                          <w:marTop w:val="0"/>
                          <w:marBottom w:val="0"/>
                          <w:divBdr>
                            <w:top w:val="none" w:sz="0" w:space="0" w:color="auto"/>
                            <w:left w:val="none" w:sz="0" w:space="0" w:color="auto"/>
                            <w:bottom w:val="none" w:sz="0" w:space="0" w:color="auto"/>
                            <w:right w:val="none" w:sz="0" w:space="0" w:color="auto"/>
                          </w:divBdr>
                          <w:divsChild>
                            <w:div w:id="544604554">
                              <w:marLeft w:val="0"/>
                              <w:marRight w:val="0"/>
                              <w:marTop w:val="0"/>
                              <w:marBottom w:val="0"/>
                              <w:divBdr>
                                <w:top w:val="none" w:sz="0" w:space="0" w:color="auto"/>
                                <w:left w:val="none" w:sz="0" w:space="0" w:color="auto"/>
                                <w:bottom w:val="none" w:sz="0" w:space="0" w:color="auto"/>
                                <w:right w:val="none" w:sz="0" w:space="0" w:color="auto"/>
                              </w:divBdr>
                              <w:divsChild>
                                <w:div w:id="603995181">
                                  <w:marLeft w:val="0"/>
                                  <w:marRight w:val="0"/>
                                  <w:marTop w:val="0"/>
                                  <w:marBottom w:val="450"/>
                                  <w:divBdr>
                                    <w:top w:val="none" w:sz="0" w:space="0" w:color="auto"/>
                                    <w:left w:val="none" w:sz="0" w:space="0" w:color="auto"/>
                                    <w:bottom w:val="none" w:sz="0" w:space="0" w:color="auto"/>
                                    <w:right w:val="none" w:sz="0" w:space="0" w:color="auto"/>
                                  </w:divBdr>
                                  <w:divsChild>
                                    <w:div w:id="2045862082">
                                      <w:marLeft w:val="0"/>
                                      <w:marRight w:val="0"/>
                                      <w:marTop w:val="0"/>
                                      <w:marBottom w:val="0"/>
                                      <w:divBdr>
                                        <w:top w:val="none" w:sz="0" w:space="0" w:color="auto"/>
                                        <w:left w:val="none" w:sz="0" w:space="0" w:color="auto"/>
                                        <w:bottom w:val="none" w:sz="0" w:space="0" w:color="auto"/>
                                        <w:right w:val="none" w:sz="0" w:space="0" w:color="auto"/>
                                      </w:divBdr>
                                      <w:divsChild>
                                        <w:div w:id="1831557756">
                                          <w:marLeft w:val="0"/>
                                          <w:marRight w:val="0"/>
                                          <w:marTop w:val="0"/>
                                          <w:marBottom w:val="0"/>
                                          <w:divBdr>
                                            <w:top w:val="none" w:sz="0" w:space="0" w:color="auto"/>
                                            <w:left w:val="none" w:sz="0" w:space="0" w:color="auto"/>
                                            <w:bottom w:val="none" w:sz="0" w:space="0" w:color="auto"/>
                                            <w:right w:val="none" w:sz="0" w:space="0" w:color="auto"/>
                                          </w:divBdr>
                                          <w:divsChild>
                                            <w:div w:id="352266312">
                                              <w:marLeft w:val="0"/>
                                              <w:marRight w:val="0"/>
                                              <w:marTop w:val="0"/>
                                              <w:marBottom w:val="0"/>
                                              <w:divBdr>
                                                <w:top w:val="none" w:sz="0" w:space="0" w:color="auto"/>
                                                <w:left w:val="none" w:sz="0" w:space="0" w:color="auto"/>
                                                <w:bottom w:val="none" w:sz="0" w:space="0" w:color="auto"/>
                                                <w:right w:val="none" w:sz="0" w:space="0" w:color="auto"/>
                                              </w:divBdr>
                                              <w:divsChild>
                                                <w:div w:id="1439525135">
                                                  <w:marLeft w:val="0"/>
                                                  <w:marRight w:val="0"/>
                                                  <w:marTop w:val="0"/>
                                                  <w:marBottom w:val="0"/>
                                                  <w:divBdr>
                                                    <w:top w:val="none" w:sz="0" w:space="0" w:color="auto"/>
                                                    <w:left w:val="none" w:sz="0" w:space="0" w:color="auto"/>
                                                    <w:bottom w:val="none" w:sz="0" w:space="0" w:color="auto"/>
                                                    <w:right w:val="none" w:sz="0" w:space="0" w:color="auto"/>
                                                  </w:divBdr>
                                                  <w:divsChild>
                                                    <w:div w:id="443577745">
                                                      <w:marLeft w:val="0"/>
                                                      <w:marRight w:val="0"/>
                                                      <w:marTop w:val="0"/>
                                                      <w:marBottom w:val="0"/>
                                                      <w:divBdr>
                                                        <w:top w:val="none" w:sz="0" w:space="0" w:color="auto"/>
                                                        <w:left w:val="none" w:sz="0" w:space="0" w:color="auto"/>
                                                        <w:bottom w:val="none" w:sz="0" w:space="0" w:color="auto"/>
                                                        <w:right w:val="none" w:sz="0" w:space="0" w:color="auto"/>
                                                      </w:divBdr>
                                                      <w:divsChild>
                                                        <w:div w:id="1878538768">
                                                          <w:marLeft w:val="45"/>
                                                          <w:marRight w:val="45"/>
                                                          <w:marTop w:val="75"/>
                                                          <w:marBottom w:val="75"/>
                                                          <w:divBdr>
                                                            <w:top w:val="none" w:sz="0" w:space="0" w:color="auto"/>
                                                            <w:left w:val="none" w:sz="0" w:space="0" w:color="auto"/>
                                                            <w:bottom w:val="none" w:sz="0" w:space="0" w:color="auto"/>
                                                            <w:right w:val="none" w:sz="0" w:space="0" w:color="auto"/>
                                                          </w:divBdr>
                                                          <w:divsChild>
                                                            <w:div w:id="1288971456">
                                                              <w:marLeft w:val="0"/>
                                                              <w:marRight w:val="30"/>
                                                              <w:marTop w:val="0"/>
                                                              <w:marBottom w:val="0"/>
                                                              <w:divBdr>
                                                                <w:top w:val="single" w:sz="6" w:space="0" w:color="FFFFFF"/>
                                                                <w:left w:val="single" w:sz="6" w:space="0" w:color="FFFFFF"/>
                                                                <w:bottom w:val="single" w:sz="6" w:space="0" w:color="FFFFFF"/>
                                                                <w:right w:val="single" w:sz="6" w:space="0" w:color="FFFFFF"/>
                                                              </w:divBdr>
                                                              <w:divsChild>
                                                                <w:div w:id="957368203">
                                                                  <w:marLeft w:val="0"/>
                                                                  <w:marRight w:val="0"/>
                                                                  <w:marTop w:val="0"/>
                                                                  <w:marBottom w:val="0"/>
                                                                  <w:divBdr>
                                                                    <w:top w:val="none" w:sz="0" w:space="0" w:color="auto"/>
                                                                    <w:left w:val="none" w:sz="0" w:space="0" w:color="auto"/>
                                                                    <w:bottom w:val="none" w:sz="0" w:space="0" w:color="auto"/>
                                                                    <w:right w:val="none" w:sz="0" w:space="0" w:color="auto"/>
                                                                  </w:divBdr>
                                                                </w:div>
                                                              </w:divsChild>
                                                            </w:div>
                                                            <w:div w:id="1260334511">
                                                              <w:marLeft w:val="0"/>
                                                              <w:marRight w:val="30"/>
                                                              <w:marTop w:val="0"/>
                                                              <w:marBottom w:val="0"/>
                                                              <w:divBdr>
                                                                <w:top w:val="single" w:sz="6" w:space="0" w:color="FFFFFF"/>
                                                                <w:left w:val="single" w:sz="6" w:space="0" w:color="FFFFFF"/>
                                                                <w:bottom w:val="single" w:sz="6" w:space="0" w:color="FFFFFF"/>
                                                                <w:right w:val="single" w:sz="6" w:space="0" w:color="FFFFFF"/>
                                                              </w:divBdr>
                                                              <w:divsChild>
                                                                <w:div w:id="1556968038">
                                                                  <w:marLeft w:val="0"/>
                                                                  <w:marRight w:val="0"/>
                                                                  <w:marTop w:val="0"/>
                                                                  <w:marBottom w:val="0"/>
                                                                  <w:divBdr>
                                                                    <w:top w:val="none" w:sz="0" w:space="0" w:color="auto"/>
                                                                    <w:left w:val="none" w:sz="0" w:space="0" w:color="auto"/>
                                                                    <w:bottom w:val="none" w:sz="0" w:space="0" w:color="auto"/>
                                                                    <w:right w:val="none" w:sz="0" w:space="0" w:color="auto"/>
                                                                  </w:divBdr>
                                                                </w:div>
                                                                <w:div w:id="1850367658">
                                                                  <w:marLeft w:val="0"/>
                                                                  <w:marRight w:val="0"/>
                                                                  <w:marTop w:val="0"/>
                                                                  <w:marBottom w:val="0"/>
                                                                  <w:divBdr>
                                                                    <w:top w:val="none" w:sz="0" w:space="0" w:color="auto"/>
                                                                    <w:left w:val="none" w:sz="0" w:space="0" w:color="auto"/>
                                                                    <w:bottom w:val="none" w:sz="0" w:space="0" w:color="auto"/>
                                                                    <w:right w:val="none" w:sz="0" w:space="0" w:color="auto"/>
                                                                  </w:divBdr>
                                                                </w:div>
                                                              </w:divsChild>
                                                            </w:div>
                                                            <w:div w:id="1966159067">
                                                              <w:marLeft w:val="0"/>
                                                              <w:marRight w:val="30"/>
                                                              <w:marTop w:val="0"/>
                                                              <w:marBottom w:val="0"/>
                                                              <w:divBdr>
                                                                <w:top w:val="single" w:sz="6" w:space="0" w:color="FFFFFF"/>
                                                                <w:left w:val="single" w:sz="6" w:space="0" w:color="FFFFFF"/>
                                                                <w:bottom w:val="single" w:sz="6" w:space="0" w:color="FFFFFF"/>
                                                                <w:right w:val="single" w:sz="6" w:space="0" w:color="FFFFFF"/>
                                                              </w:divBdr>
                                                              <w:divsChild>
                                                                <w:div w:id="456680078">
                                                                  <w:marLeft w:val="0"/>
                                                                  <w:marRight w:val="0"/>
                                                                  <w:marTop w:val="0"/>
                                                                  <w:marBottom w:val="0"/>
                                                                  <w:divBdr>
                                                                    <w:top w:val="none" w:sz="0" w:space="0" w:color="auto"/>
                                                                    <w:left w:val="none" w:sz="0" w:space="0" w:color="auto"/>
                                                                    <w:bottom w:val="none" w:sz="0" w:space="0" w:color="auto"/>
                                                                    <w:right w:val="none" w:sz="0" w:space="0" w:color="auto"/>
                                                                  </w:divBdr>
                                                                </w:div>
                                                                <w:div w:id="5180677">
                                                                  <w:marLeft w:val="0"/>
                                                                  <w:marRight w:val="0"/>
                                                                  <w:marTop w:val="0"/>
                                                                  <w:marBottom w:val="0"/>
                                                                  <w:divBdr>
                                                                    <w:top w:val="none" w:sz="0" w:space="0" w:color="auto"/>
                                                                    <w:left w:val="none" w:sz="0" w:space="0" w:color="auto"/>
                                                                    <w:bottom w:val="none" w:sz="0" w:space="0" w:color="auto"/>
                                                                    <w:right w:val="none" w:sz="0" w:space="0" w:color="auto"/>
                                                                  </w:divBdr>
                                                                </w:div>
                                                              </w:divsChild>
                                                            </w:div>
                                                            <w:div w:id="2097822845">
                                                              <w:marLeft w:val="0"/>
                                                              <w:marRight w:val="30"/>
                                                              <w:marTop w:val="0"/>
                                                              <w:marBottom w:val="0"/>
                                                              <w:divBdr>
                                                                <w:top w:val="single" w:sz="6" w:space="0" w:color="FFFFFF"/>
                                                                <w:left w:val="single" w:sz="6" w:space="0" w:color="FFFFFF"/>
                                                                <w:bottom w:val="single" w:sz="6" w:space="0" w:color="FFFFFF"/>
                                                                <w:right w:val="single" w:sz="6" w:space="0" w:color="FFFFFF"/>
                                                              </w:divBdr>
                                                              <w:divsChild>
                                                                <w:div w:id="1343095326">
                                                                  <w:marLeft w:val="0"/>
                                                                  <w:marRight w:val="0"/>
                                                                  <w:marTop w:val="0"/>
                                                                  <w:marBottom w:val="0"/>
                                                                  <w:divBdr>
                                                                    <w:top w:val="none" w:sz="0" w:space="0" w:color="auto"/>
                                                                    <w:left w:val="none" w:sz="0" w:space="0" w:color="auto"/>
                                                                    <w:bottom w:val="none" w:sz="0" w:space="0" w:color="auto"/>
                                                                    <w:right w:val="none" w:sz="0" w:space="0" w:color="auto"/>
                                                                  </w:divBdr>
                                                                </w:div>
                                                                <w:div w:id="1354111011">
                                                                  <w:marLeft w:val="0"/>
                                                                  <w:marRight w:val="0"/>
                                                                  <w:marTop w:val="0"/>
                                                                  <w:marBottom w:val="0"/>
                                                                  <w:divBdr>
                                                                    <w:top w:val="none" w:sz="0" w:space="0" w:color="auto"/>
                                                                    <w:left w:val="none" w:sz="0" w:space="0" w:color="auto"/>
                                                                    <w:bottom w:val="none" w:sz="0" w:space="0" w:color="auto"/>
                                                                    <w:right w:val="none" w:sz="0" w:space="0" w:color="auto"/>
                                                                  </w:divBdr>
                                                                </w:div>
                                                              </w:divsChild>
                                                            </w:div>
                                                            <w:div w:id="2004970144">
                                                              <w:marLeft w:val="0"/>
                                                              <w:marRight w:val="30"/>
                                                              <w:marTop w:val="0"/>
                                                              <w:marBottom w:val="0"/>
                                                              <w:divBdr>
                                                                <w:top w:val="single" w:sz="6" w:space="0" w:color="FFFFFF"/>
                                                                <w:left w:val="single" w:sz="6" w:space="0" w:color="FFFFFF"/>
                                                                <w:bottom w:val="single" w:sz="6" w:space="0" w:color="FFFFFF"/>
                                                                <w:right w:val="single" w:sz="6" w:space="0" w:color="FFFFFF"/>
                                                              </w:divBdr>
                                                              <w:divsChild>
                                                                <w:div w:id="779762648">
                                                                  <w:marLeft w:val="0"/>
                                                                  <w:marRight w:val="0"/>
                                                                  <w:marTop w:val="0"/>
                                                                  <w:marBottom w:val="0"/>
                                                                  <w:divBdr>
                                                                    <w:top w:val="none" w:sz="0" w:space="0" w:color="auto"/>
                                                                    <w:left w:val="none" w:sz="0" w:space="0" w:color="auto"/>
                                                                    <w:bottom w:val="none" w:sz="0" w:space="0" w:color="auto"/>
                                                                    <w:right w:val="none" w:sz="0" w:space="0" w:color="auto"/>
                                                                  </w:divBdr>
                                                                </w:div>
                                                                <w:div w:id="1528451084">
                                                                  <w:marLeft w:val="0"/>
                                                                  <w:marRight w:val="0"/>
                                                                  <w:marTop w:val="0"/>
                                                                  <w:marBottom w:val="0"/>
                                                                  <w:divBdr>
                                                                    <w:top w:val="none" w:sz="0" w:space="0" w:color="auto"/>
                                                                    <w:left w:val="none" w:sz="0" w:space="0" w:color="auto"/>
                                                                    <w:bottom w:val="none" w:sz="0" w:space="0" w:color="auto"/>
                                                                    <w:right w:val="none" w:sz="0" w:space="0" w:color="auto"/>
                                                                  </w:divBdr>
                                                                </w:div>
                                                              </w:divsChild>
                                                            </w:div>
                                                            <w:div w:id="612828379">
                                                              <w:marLeft w:val="0"/>
                                                              <w:marRight w:val="30"/>
                                                              <w:marTop w:val="0"/>
                                                              <w:marBottom w:val="0"/>
                                                              <w:divBdr>
                                                                <w:top w:val="single" w:sz="6" w:space="0" w:color="FFFFFF"/>
                                                                <w:left w:val="single" w:sz="6" w:space="0" w:color="FFFFFF"/>
                                                                <w:bottom w:val="single" w:sz="6" w:space="0" w:color="FFFFFF"/>
                                                                <w:right w:val="single" w:sz="6" w:space="0" w:color="FFFFFF"/>
                                                              </w:divBdr>
                                                              <w:divsChild>
                                                                <w:div w:id="757286545">
                                                                  <w:marLeft w:val="0"/>
                                                                  <w:marRight w:val="0"/>
                                                                  <w:marTop w:val="0"/>
                                                                  <w:marBottom w:val="0"/>
                                                                  <w:divBdr>
                                                                    <w:top w:val="none" w:sz="0" w:space="0" w:color="auto"/>
                                                                    <w:left w:val="none" w:sz="0" w:space="0" w:color="auto"/>
                                                                    <w:bottom w:val="none" w:sz="0" w:space="0" w:color="auto"/>
                                                                    <w:right w:val="none" w:sz="0" w:space="0" w:color="auto"/>
                                                                  </w:divBdr>
                                                                </w:div>
                                                                <w:div w:id="1249728916">
                                                                  <w:marLeft w:val="0"/>
                                                                  <w:marRight w:val="0"/>
                                                                  <w:marTop w:val="0"/>
                                                                  <w:marBottom w:val="0"/>
                                                                  <w:divBdr>
                                                                    <w:top w:val="none" w:sz="0" w:space="0" w:color="auto"/>
                                                                    <w:left w:val="none" w:sz="0" w:space="0" w:color="auto"/>
                                                                    <w:bottom w:val="none" w:sz="0" w:space="0" w:color="auto"/>
                                                                    <w:right w:val="none" w:sz="0" w:space="0" w:color="auto"/>
                                                                  </w:divBdr>
                                                                </w:div>
                                                              </w:divsChild>
                                                            </w:div>
                                                            <w:div w:id="1132138403">
                                                              <w:marLeft w:val="0"/>
                                                              <w:marRight w:val="30"/>
                                                              <w:marTop w:val="0"/>
                                                              <w:marBottom w:val="0"/>
                                                              <w:divBdr>
                                                                <w:top w:val="single" w:sz="6" w:space="0" w:color="FFFFFF"/>
                                                                <w:left w:val="single" w:sz="6" w:space="0" w:color="FFFFFF"/>
                                                                <w:bottom w:val="single" w:sz="6" w:space="0" w:color="FFFFFF"/>
                                                                <w:right w:val="single" w:sz="6" w:space="0" w:color="FFFFFF"/>
                                                              </w:divBdr>
                                                              <w:divsChild>
                                                                <w:div w:id="1394818105">
                                                                  <w:marLeft w:val="0"/>
                                                                  <w:marRight w:val="0"/>
                                                                  <w:marTop w:val="0"/>
                                                                  <w:marBottom w:val="0"/>
                                                                  <w:divBdr>
                                                                    <w:top w:val="none" w:sz="0" w:space="0" w:color="auto"/>
                                                                    <w:left w:val="none" w:sz="0" w:space="0" w:color="auto"/>
                                                                    <w:bottom w:val="none" w:sz="0" w:space="0" w:color="auto"/>
                                                                    <w:right w:val="none" w:sz="0" w:space="0" w:color="auto"/>
                                                                  </w:divBdr>
                                                                </w:div>
                                                                <w:div w:id="2002200340">
                                                                  <w:marLeft w:val="0"/>
                                                                  <w:marRight w:val="0"/>
                                                                  <w:marTop w:val="0"/>
                                                                  <w:marBottom w:val="0"/>
                                                                  <w:divBdr>
                                                                    <w:top w:val="none" w:sz="0" w:space="0" w:color="auto"/>
                                                                    <w:left w:val="none" w:sz="0" w:space="0" w:color="auto"/>
                                                                    <w:bottom w:val="none" w:sz="0" w:space="0" w:color="auto"/>
                                                                    <w:right w:val="none" w:sz="0" w:space="0" w:color="auto"/>
                                                                  </w:divBdr>
                                                                </w:div>
                                                              </w:divsChild>
                                                            </w:div>
                                                            <w:div w:id="2024823162">
                                                              <w:marLeft w:val="0"/>
                                                              <w:marRight w:val="30"/>
                                                              <w:marTop w:val="0"/>
                                                              <w:marBottom w:val="0"/>
                                                              <w:divBdr>
                                                                <w:top w:val="single" w:sz="6" w:space="0" w:color="FFFFFF"/>
                                                                <w:left w:val="single" w:sz="6" w:space="0" w:color="FFFFFF"/>
                                                                <w:bottom w:val="single" w:sz="6" w:space="0" w:color="FFFFFF"/>
                                                                <w:right w:val="single" w:sz="6" w:space="0" w:color="FFFFFF"/>
                                                              </w:divBdr>
                                                              <w:divsChild>
                                                                <w:div w:id="1566407781">
                                                                  <w:marLeft w:val="0"/>
                                                                  <w:marRight w:val="0"/>
                                                                  <w:marTop w:val="0"/>
                                                                  <w:marBottom w:val="0"/>
                                                                  <w:divBdr>
                                                                    <w:top w:val="none" w:sz="0" w:space="0" w:color="auto"/>
                                                                    <w:left w:val="none" w:sz="0" w:space="0" w:color="auto"/>
                                                                    <w:bottom w:val="none" w:sz="0" w:space="0" w:color="auto"/>
                                                                    <w:right w:val="none" w:sz="0" w:space="0" w:color="auto"/>
                                                                  </w:divBdr>
                                                                </w:div>
                                                                <w:div w:id="1579635984">
                                                                  <w:marLeft w:val="0"/>
                                                                  <w:marRight w:val="0"/>
                                                                  <w:marTop w:val="0"/>
                                                                  <w:marBottom w:val="0"/>
                                                                  <w:divBdr>
                                                                    <w:top w:val="none" w:sz="0" w:space="0" w:color="auto"/>
                                                                    <w:left w:val="none" w:sz="0" w:space="0" w:color="auto"/>
                                                                    <w:bottom w:val="none" w:sz="0" w:space="0" w:color="auto"/>
                                                                    <w:right w:val="none" w:sz="0" w:space="0" w:color="auto"/>
                                                                  </w:divBdr>
                                                                </w:div>
                                                              </w:divsChild>
                                                            </w:div>
                                                            <w:div w:id="193083676">
                                                              <w:marLeft w:val="0"/>
                                                              <w:marRight w:val="30"/>
                                                              <w:marTop w:val="0"/>
                                                              <w:marBottom w:val="0"/>
                                                              <w:divBdr>
                                                                <w:top w:val="single" w:sz="6" w:space="0" w:color="FFFFFF"/>
                                                                <w:left w:val="single" w:sz="6" w:space="0" w:color="FFFFFF"/>
                                                                <w:bottom w:val="single" w:sz="6" w:space="0" w:color="FFFFFF"/>
                                                                <w:right w:val="single" w:sz="6" w:space="0" w:color="FFFFFF"/>
                                                              </w:divBdr>
                                                              <w:divsChild>
                                                                <w:div w:id="1316301519">
                                                                  <w:marLeft w:val="0"/>
                                                                  <w:marRight w:val="0"/>
                                                                  <w:marTop w:val="0"/>
                                                                  <w:marBottom w:val="0"/>
                                                                  <w:divBdr>
                                                                    <w:top w:val="none" w:sz="0" w:space="0" w:color="auto"/>
                                                                    <w:left w:val="none" w:sz="0" w:space="0" w:color="auto"/>
                                                                    <w:bottom w:val="none" w:sz="0" w:space="0" w:color="auto"/>
                                                                    <w:right w:val="none" w:sz="0" w:space="0" w:color="auto"/>
                                                                  </w:divBdr>
                                                                </w:div>
                                                                <w:div w:id="1242522344">
                                                                  <w:marLeft w:val="0"/>
                                                                  <w:marRight w:val="0"/>
                                                                  <w:marTop w:val="0"/>
                                                                  <w:marBottom w:val="0"/>
                                                                  <w:divBdr>
                                                                    <w:top w:val="none" w:sz="0" w:space="0" w:color="auto"/>
                                                                    <w:left w:val="none" w:sz="0" w:space="0" w:color="auto"/>
                                                                    <w:bottom w:val="none" w:sz="0" w:space="0" w:color="auto"/>
                                                                    <w:right w:val="none" w:sz="0" w:space="0" w:color="auto"/>
                                                                  </w:divBdr>
                                                                </w:div>
                                                              </w:divsChild>
                                                            </w:div>
                                                            <w:div w:id="207645150">
                                                              <w:marLeft w:val="0"/>
                                                              <w:marRight w:val="30"/>
                                                              <w:marTop w:val="0"/>
                                                              <w:marBottom w:val="0"/>
                                                              <w:divBdr>
                                                                <w:top w:val="single" w:sz="6" w:space="0" w:color="FFFFFF"/>
                                                                <w:left w:val="single" w:sz="6" w:space="0" w:color="FFFFFF"/>
                                                                <w:bottom w:val="single" w:sz="6" w:space="0" w:color="FFFFFF"/>
                                                                <w:right w:val="single" w:sz="6" w:space="0" w:color="FFFFFF"/>
                                                              </w:divBdr>
                                                              <w:divsChild>
                                                                <w:div w:id="162476168">
                                                                  <w:marLeft w:val="0"/>
                                                                  <w:marRight w:val="0"/>
                                                                  <w:marTop w:val="0"/>
                                                                  <w:marBottom w:val="0"/>
                                                                  <w:divBdr>
                                                                    <w:top w:val="none" w:sz="0" w:space="0" w:color="auto"/>
                                                                    <w:left w:val="none" w:sz="0" w:space="0" w:color="auto"/>
                                                                    <w:bottom w:val="none" w:sz="0" w:space="0" w:color="auto"/>
                                                                    <w:right w:val="none" w:sz="0" w:space="0" w:color="auto"/>
                                                                  </w:divBdr>
                                                                </w:div>
                                                                <w:div w:id="1775320305">
                                                                  <w:marLeft w:val="0"/>
                                                                  <w:marRight w:val="0"/>
                                                                  <w:marTop w:val="0"/>
                                                                  <w:marBottom w:val="0"/>
                                                                  <w:divBdr>
                                                                    <w:top w:val="none" w:sz="0" w:space="0" w:color="auto"/>
                                                                    <w:left w:val="none" w:sz="0" w:space="0" w:color="auto"/>
                                                                    <w:bottom w:val="none" w:sz="0" w:space="0" w:color="auto"/>
                                                                    <w:right w:val="none" w:sz="0" w:space="0" w:color="auto"/>
                                                                  </w:divBdr>
                                                                </w:div>
                                                              </w:divsChild>
                                                            </w:div>
                                                            <w:div w:id="781464134">
                                                              <w:marLeft w:val="0"/>
                                                              <w:marRight w:val="30"/>
                                                              <w:marTop w:val="0"/>
                                                              <w:marBottom w:val="0"/>
                                                              <w:divBdr>
                                                                <w:top w:val="single" w:sz="6" w:space="0" w:color="FFFFFF"/>
                                                                <w:left w:val="single" w:sz="6" w:space="0" w:color="FFFFFF"/>
                                                                <w:bottom w:val="single" w:sz="6" w:space="0" w:color="FFFFFF"/>
                                                                <w:right w:val="single" w:sz="6" w:space="0" w:color="FFFFFF"/>
                                                              </w:divBdr>
                                                              <w:divsChild>
                                                                <w:div w:id="506751683">
                                                                  <w:marLeft w:val="0"/>
                                                                  <w:marRight w:val="0"/>
                                                                  <w:marTop w:val="0"/>
                                                                  <w:marBottom w:val="0"/>
                                                                  <w:divBdr>
                                                                    <w:top w:val="none" w:sz="0" w:space="0" w:color="auto"/>
                                                                    <w:left w:val="none" w:sz="0" w:space="0" w:color="auto"/>
                                                                    <w:bottom w:val="none" w:sz="0" w:space="0" w:color="auto"/>
                                                                    <w:right w:val="none" w:sz="0" w:space="0" w:color="auto"/>
                                                                  </w:divBdr>
                                                                </w:div>
                                                                <w:div w:id="1732313389">
                                                                  <w:marLeft w:val="0"/>
                                                                  <w:marRight w:val="0"/>
                                                                  <w:marTop w:val="0"/>
                                                                  <w:marBottom w:val="0"/>
                                                                  <w:divBdr>
                                                                    <w:top w:val="none" w:sz="0" w:space="0" w:color="auto"/>
                                                                    <w:left w:val="none" w:sz="0" w:space="0" w:color="auto"/>
                                                                    <w:bottom w:val="none" w:sz="0" w:space="0" w:color="auto"/>
                                                                    <w:right w:val="none" w:sz="0" w:space="0" w:color="auto"/>
                                                                  </w:divBdr>
                                                                </w:div>
                                                              </w:divsChild>
                                                            </w:div>
                                                            <w:div w:id="146096329">
                                                              <w:marLeft w:val="0"/>
                                                              <w:marRight w:val="30"/>
                                                              <w:marTop w:val="0"/>
                                                              <w:marBottom w:val="0"/>
                                                              <w:divBdr>
                                                                <w:top w:val="single" w:sz="6" w:space="0" w:color="FFFFFF"/>
                                                                <w:left w:val="single" w:sz="6" w:space="0" w:color="FFFFFF"/>
                                                                <w:bottom w:val="single" w:sz="6" w:space="0" w:color="FFFFFF"/>
                                                                <w:right w:val="single" w:sz="6" w:space="0" w:color="FFFFFF"/>
                                                              </w:divBdr>
                                                              <w:divsChild>
                                                                <w:div w:id="787427404">
                                                                  <w:marLeft w:val="0"/>
                                                                  <w:marRight w:val="0"/>
                                                                  <w:marTop w:val="0"/>
                                                                  <w:marBottom w:val="0"/>
                                                                  <w:divBdr>
                                                                    <w:top w:val="none" w:sz="0" w:space="0" w:color="auto"/>
                                                                    <w:left w:val="none" w:sz="0" w:space="0" w:color="auto"/>
                                                                    <w:bottom w:val="none" w:sz="0" w:space="0" w:color="auto"/>
                                                                    <w:right w:val="none" w:sz="0" w:space="0" w:color="auto"/>
                                                                  </w:divBdr>
                                                                </w:div>
                                                                <w:div w:id="1635865586">
                                                                  <w:marLeft w:val="0"/>
                                                                  <w:marRight w:val="0"/>
                                                                  <w:marTop w:val="0"/>
                                                                  <w:marBottom w:val="0"/>
                                                                  <w:divBdr>
                                                                    <w:top w:val="none" w:sz="0" w:space="0" w:color="auto"/>
                                                                    <w:left w:val="none" w:sz="0" w:space="0" w:color="auto"/>
                                                                    <w:bottom w:val="none" w:sz="0" w:space="0" w:color="auto"/>
                                                                    <w:right w:val="none" w:sz="0" w:space="0" w:color="auto"/>
                                                                  </w:divBdr>
                                                                </w:div>
                                                              </w:divsChild>
                                                            </w:div>
                                                            <w:div w:id="1524972426">
                                                              <w:marLeft w:val="0"/>
                                                              <w:marRight w:val="30"/>
                                                              <w:marTop w:val="0"/>
                                                              <w:marBottom w:val="0"/>
                                                              <w:divBdr>
                                                                <w:top w:val="single" w:sz="6" w:space="0" w:color="FFFFFF"/>
                                                                <w:left w:val="single" w:sz="6" w:space="0" w:color="FFFFFF"/>
                                                                <w:bottom w:val="single" w:sz="6" w:space="0" w:color="FFFFFF"/>
                                                                <w:right w:val="single" w:sz="6" w:space="0" w:color="FFFFFF"/>
                                                              </w:divBdr>
                                                              <w:divsChild>
                                                                <w:div w:id="216016205">
                                                                  <w:marLeft w:val="0"/>
                                                                  <w:marRight w:val="0"/>
                                                                  <w:marTop w:val="0"/>
                                                                  <w:marBottom w:val="0"/>
                                                                  <w:divBdr>
                                                                    <w:top w:val="none" w:sz="0" w:space="0" w:color="auto"/>
                                                                    <w:left w:val="none" w:sz="0" w:space="0" w:color="auto"/>
                                                                    <w:bottom w:val="none" w:sz="0" w:space="0" w:color="auto"/>
                                                                    <w:right w:val="none" w:sz="0" w:space="0" w:color="auto"/>
                                                                  </w:divBdr>
                                                                </w:div>
                                                                <w:div w:id="367727233">
                                                                  <w:marLeft w:val="0"/>
                                                                  <w:marRight w:val="0"/>
                                                                  <w:marTop w:val="0"/>
                                                                  <w:marBottom w:val="0"/>
                                                                  <w:divBdr>
                                                                    <w:top w:val="none" w:sz="0" w:space="0" w:color="auto"/>
                                                                    <w:left w:val="none" w:sz="0" w:space="0" w:color="auto"/>
                                                                    <w:bottom w:val="none" w:sz="0" w:space="0" w:color="auto"/>
                                                                    <w:right w:val="none" w:sz="0" w:space="0" w:color="auto"/>
                                                                  </w:divBdr>
                                                                </w:div>
                                                              </w:divsChild>
                                                            </w:div>
                                                            <w:div w:id="1448549966">
                                                              <w:marLeft w:val="0"/>
                                                              <w:marRight w:val="30"/>
                                                              <w:marTop w:val="0"/>
                                                              <w:marBottom w:val="0"/>
                                                              <w:divBdr>
                                                                <w:top w:val="single" w:sz="6" w:space="0" w:color="FFFFFF"/>
                                                                <w:left w:val="single" w:sz="6" w:space="0" w:color="FFFFFF"/>
                                                                <w:bottom w:val="single" w:sz="6" w:space="0" w:color="FFFFFF"/>
                                                                <w:right w:val="single" w:sz="6" w:space="0" w:color="FFFFFF"/>
                                                              </w:divBdr>
                                                              <w:divsChild>
                                                                <w:div w:id="652101548">
                                                                  <w:marLeft w:val="0"/>
                                                                  <w:marRight w:val="0"/>
                                                                  <w:marTop w:val="0"/>
                                                                  <w:marBottom w:val="0"/>
                                                                  <w:divBdr>
                                                                    <w:top w:val="none" w:sz="0" w:space="0" w:color="auto"/>
                                                                    <w:left w:val="none" w:sz="0" w:space="0" w:color="auto"/>
                                                                    <w:bottom w:val="none" w:sz="0" w:space="0" w:color="auto"/>
                                                                    <w:right w:val="none" w:sz="0" w:space="0" w:color="auto"/>
                                                                  </w:divBdr>
                                                                </w:div>
                                                                <w:div w:id="526143549">
                                                                  <w:marLeft w:val="0"/>
                                                                  <w:marRight w:val="0"/>
                                                                  <w:marTop w:val="0"/>
                                                                  <w:marBottom w:val="0"/>
                                                                  <w:divBdr>
                                                                    <w:top w:val="none" w:sz="0" w:space="0" w:color="auto"/>
                                                                    <w:left w:val="none" w:sz="0" w:space="0" w:color="auto"/>
                                                                    <w:bottom w:val="none" w:sz="0" w:space="0" w:color="auto"/>
                                                                    <w:right w:val="none" w:sz="0" w:space="0" w:color="auto"/>
                                                                  </w:divBdr>
                                                                </w:div>
                                                              </w:divsChild>
                                                            </w:div>
                                                            <w:div w:id="2001035090">
                                                              <w:marLeft w:val="0"/>
                                                              <w:marRight w:val="30"/>
                                                              <w:marTop w:val="0"/>
                                                              <w:marBottom w:val="0"/>
                                                              <w:divBdr>
                                                                <w:top w:val="single" w:sz="6" w:space="0" w:color="FFFFFF"/>
                                                                <w:left w:val="single" w:sz="6" w:space="0" w:color="FFFFFF"/>
                                                                <w:bottom w:val="single" w:sz="6" w:space="0" w:color="FFFFFF"/>
                                                                <w:right w:val="single" w:sz="6" w:space="0" w:color="FFFFFF"/>
                                                              </w:divBdr>
                                                              <w:divsChild>
                                                                <w:div w:id="418521368">
                                                                  <w:marLeft w:val="0"/>
                                                                  <w:marRight w:val="0"/>
                                                                  <w:marTop w:val="0"/>
                                                                  <w:marBottom w:val="0"/>
                                                                  <w:divBdr>
                                                                    <w:top w:val="none" w:sz="0" w:space="0" w:color="auto"/>
                                                                    <w:left w:val="none" w:sz="0" w:space="0" w:color="auto"/>
                                                                    <w:bottom w:val="none" w:sz="0" w:space="0" w:color="auto"/>
                                                                    <w:right w:val="none" w:sz="0" w:space="0" w:color="auto"/>
                                                                  </w:divBdr>
                                                                </w:div>
                                                                <w:div w:id="711923713">
                                                                  <w:marLeft w:val="0"/>
                                                                  <w:marRight w:val="0"/>
                                                                  <w:marTop w:val="0"/>
                                                                  <w:marBottom w:val="0"/>
                                                                  <w:divBdr>
                                                                    <w:top w:val="none" w:sz="0" w:space="0" w:color="auto"/>
                                                                    <w:left w:val="none" w:sz="0" w:space="0" w:color="auto"/>
                                                                    <w:bottom w:val="none" w:sz="0" w:space="0" w:color="auto"/>
                                                                    <w:right w:val="none" w:sz="0" w:space="0" w:color="auto"/>
                                                                  </w:divBdr>
                                                                </w:div>
                                                              </w:divsChild>
                                                            </w:div>
                                                            <w:div w:id="2086951448">
                                                              <w:marLeft w:val="0"/>
                                                              <w:marRight w:val="30"/>
                                                              <w:marTop w:val="0"/>
                                                              <w:marBottom w:val="0"/>
                                                              <w:divBdr>
                                                                <w:top w:val="single" w:sz="6" w:space="0" w:color="FFFFFF"/>
                                                                <w:left w:val="single" w:sz="6" w:space="0" w:color="FFFFFF"/>
                                                                <w:bottom w:val="single" w:sz="6" w:space="0" w:color="FFFFFF"/>
                                                                <w:right w:val="single" w:sz="6" w:space="0" w:color="FFFFFF"/>
                                                              </w:divBdr>
                                                              <w:divsChild>
                                                                <w:div w:id="2096365925">
                                                                  <w:marLeft w:val="0"/>
                                                                  <w:marRight w:val="0"/>
                                                                  <w:marTop w:val="0"/>
                                                                  <w:marBottom w:val="0"/>
                                                                  <w:divBdr>
                                                                    <w:top w:val="none" w:sz="0" w:space="0" w:color="auto"/>
                                                                    <w:left w:val="none" w:sz="0" w:space="0" w:color="auto"/>
                                                                    <w:bottom w:val="none" w:sz="0" w:space="0" w:color="auto"/>
                                                                    <w:right w:val="none" w:sz="0" w:space="0" w:color="auto"/>
                                                                  </w:divBdr>
                                                                </w:div>
                                                                <w:div w:id="154104506">
                                                                  <w:marLeft w:val="0"/>
                                                                  <w:marRight w:val="0"/>
                                                                  <w:marTop w:val="0"/>
                                                                  <w:marBottom w:val="0"/>
                                                                  <w:divBdr>
                                                                    <w:top w:val="none" w:sz="0" w:space="0" w:color="auto"/>
                                                                    <w:left w:val="none" w:sz="0" w:space="0" w:color="auto"/>
                                                                    <w:bottom w:val="none" w:sz="0" w:space="0" w:color="auto"/>
                                                                    <w:right w:val="none" w:sz="0" w:space="0" w:color="auto"/>
                                                                  </w:divBdr>
                                                                </w:div>
                                                              </w:divsChild>
                                                            </w:div>
                                                            <w:div w:id="537741591">
                                                              <w:marLeft w:val="0"/>
                                                              <w:marRight w:val="30"/>
                                                              <w:marTop w:val="0"/>
                                                              <w:marBottom w:val="0"/>
                                                              <w:divBdr>
                                                                <w:top w:val="single" w:sz="6" w:space="0" w:color="FFFFFF"/>
                                                                <w:left w:val="single" w:sz="6" w:space="0" w:color="FFFFFF"/>
                                                                <w:bottom w:val="single" w:sz="6" w:space="0" w:color="FFFFFF"/>
                                                                <w:right w:val="single" w:sz="6" w:space="0" w:color="FFFFFF"/>
                                                              </w:divBdr>
                                                              <w:divsChild>
                                                                <w:div w:id="2050105851">
                                                                  <w:marLeft w:val="0"/>
                                                                  <w:marRight w:val="0"/>
                                                                  <w:marTop w:val="0"/>
                                                                  <w:marBottom w:val="0"/>
                                                                  <w:divBdr>
                                                                    <w:top w:val="none" w:sz="0" w:space="0" w:color="auto"/>
                                                                    <w:left w:val="none" w:sz="0" w:space="0" w:color="auto"/>
                                                                    <w:bottom w:val="none" w:sz="0" w:space="0" w:color="auto"/>
                                                                    <w:right w:val="none" w:sz="0" w:space="0" w:color="auto"/>
                                                                  </w:divBdr>
                                                                </w:div>
                                                                <w:div w:id="1002122347">
                                                                  <w:marLeft w:val="0"/>
                                                                  <w:marRight w:val="0"/>
                                                                  <w:marTop w:val="0"/>
                                                                  <w:marBottom w:val="0"/>
                                                                  <w:divBdr>
                                                                    <w:top w:val="none" w:sz="0" w:space="0" w:color="auto"/>
                                                                    <w:left w:val="none" w:sz="0" w:space="0" w:color="auto"/>
                                                                    <w:bottom w:val="none" w:sz="0" w:space="0" w:color="auto"/>
                                                                    <w:right w:val="none" w:sz="0" w:space="0" w:color="auto"/>
                                                                  </w:divBdr>
                                                                </w:div>
                                                              </w:divsChild>
                                                            </w:div>
                                                            <w:div w:id="2064209147">
                                                              <w:marLeft w:val="0"/>
                                                              <w:marRight w:val="30"/>
                                                              <w:marTop w:val="0"/>
                                                              <w:marBottom w:val="0"/>
                                                              <w:divBdr>
                                                                <w:top w:val="single" w:sz="6" w:space="0" w:color="FFFFFF"/>
                                                                <w:left w:val="single" w:sz="6" w:space="0" w:color="FFFFFF"/>
                                                                <w:bottom w:val="single" w:sz="6" w:space="0" w:color="FFFFFF"/>
                                                                <w:right w:val="single" w:sz="6" w:space="0" w:color="FFFFFF"/>
                                                              </w:divBdr>
                                                              <w:divsChild>
                                                                <w:div w:id="422071610">
                                                                  <w:marLeft w:val="0"/>
                                                                  <w:marRight w:val="0"/>
                                                                  <w:marTop w:val="0"/>
                                                                  <w:marBottom w:val="0"/>
                                                                  <w:divBdr>
                                                                    <w:top w:val="none" w:sz="0" w:space="0" w:color="auto"/>
                                                                    <w:left w:val="none" w:sz="0" w:space="0" w:color="auto"/>
                                                                    <w:bottom w:val="none" w:sz="0" w:space="0" w:color="auto"/>
                                                                    <w:right w:val="none" w:sz="0" w:space="0" w:color="auto"/>
                                                                  </w:divBdr>
                                                                </w:div>
                                                                <w:div w:id="1297488681">
                                                                  <w:marLeft w:val="0"/>
                                                                  <w:marRight w:val="0"/>
                                                                  <w:marTop w:val="0"/>
                                                                  <w:marBottom w:val="0"/>
                                                                  <w:divBdr>
                                                                    <w:top w:val="none" w:sz="0" w:space="0" w:color="auto"/>
                                                                    <w:left w:val="none" w:sz="0" w:space="0" w:color="auto"/>
                                                                    <w:bottom w:val="none" w:sz="0" w:space="0" w:color="auto"/>
                                                                    <w:right w:val="none" w:sz="0" w:space="0" w:color="auto"/>
                                                                  </w:divBdr>
                                                                </w:div>
                                                              </w:divsChild>
                                                            </w:div>
                                                            <w:div w:id="1063674362">
                                                              <w:marLeft w:val="0"/>
                                                              <w:marRight w:val="30"/>
                                                              <w:marTop w:val="0"/>
                                                              <w:marBottom w:val="0"/>
                                                              <w:divBdr>
                                                                <w:top w:val="single" w:sz="6" w:space="0" w:color="FFFFFF"/>
                                                                <w:left w:val="single" w:sz="6" w:space="0" w:color="FFFFFF"/>
                                                                <w:bottom w:val="single" w:sz="6" w:space="0" w:color="FFFFFF"/>
                                                                <w:right w:val="single" w:sz="6" w:space="0" w:color="FFFFFF"/>
                                                              </w:divBdr>
                                                              <w:divsChild>
                                                                <w:div w:id="866871877">
                                                                  <w:marLeft w:val="0"/>
                                                                  <w:marRight w:val="0"/>
                                                                  <w:marTop w:val="0"/>
                                                                  <w:marBottom w:val="0"/>
                                                                  <w:divBdr>
                                                                    <w:top w:val="none" w:sz="0" w:space="0" w:color="auto"/>
                                                                    <w:left w:val="none" w:sz="0" w:space="0" w:color="auto"/>
                                                                    <w:bottom w:val="none" w:sz="0" w:space="0" w:color="auto"/>
                                                                    <w:right w:val="none" w:sz="0" w:space="0" w:color="auto"/>
                                                                  </w:divBdr>
                                                                </w:div>
                                                                <w:div w:id="68698558">
                                                                  <w:marLeft w:val="0"/>
                                                                  <w:marRight w:val="0"/>
                                                                  <w:marTop w:val="0"/>
                                                                  <w:marBottom w:val="0"/>
                                                                  <w:divBdr>
                                                                    <w:top w:val="none" w:sz="0" w:space="0" w:color="auto"/>
                                                                    <w:left w:val="none" w:sz="0" w:space="0" w:color="auto"/>
                                                                    <w:bottom w:val="none" w:sz="0" w:space="0" w:color="auto"/>
                                                                    <w:right w:val="none" w:sz="0" w:space="0" w:color="auto"/>
                                                                  </w:divBdr>
                                                                </w:div>
                                                              </w:divsChild>
                                                            </w:div>
                                                            <w:div w:id="1289817167">
                                                              <w:marLeft w:val="0"/>
                                                              <w:marRight w:val="30"/>
                                                              <w:marTop w:val="0"/>
                                                              <w:marBottom w:val="0"/>
                                                              <w:divBdr>
                                                                <w:top w:val="single" w:sz="6" w:space="0" w:color="FFFFFF"/>
                                                                <w:left w:val="single" w:sz="6" w:space="0" w:color="FFFFFF"/>
                                                                <w:bottom w:val="single" w:sz="6" w:space="0" w:color="FFFFFF"/>
                                                                <w:right w:val="single" w:sz="6" w:space="0" w:color="FFFFFF"/>
                                                              </w:divBdr>
                                                              <w:divsChild>
                                                                <w:div w:id="1438477739">
                                                                  <w:marLeft w:val="0"/>
                                                                  <w:marRight w:val="0"/>
                                                                  <w:marTop w:val="0"/>
                                                                  <w:marBottom w:val="0"/>
                                                                  <w:divBdr>
                                                                    <w:top w:val="none" w:sz="0" w:space="0" w:color="auto"/>
                                                                    <w:left w:val="none" w:sz="0" w:space="0" w:color="auto"/>
                                                                    <w:bottom w:val="none" w:sz="0" w:space="0" w:color="auto"/>
                                                                    <w:right w:val="none" w:sz="0" w:space="0" w:color="auto"/>
                                                                  </w:divBdr>
                                                                </w:div>
                                                                <w:div w:id="1843469916">
                                                                  <w:marLeft w:val="0"/>
                                                                  <w:marRight w:val="0"/>
                                                                  <w:marTop w:val="0"/>
                                                                  <w:marBottom w:val="0"/>
                                                                  <w:divBdr>
                                                                    <w:top w:val="none" w:sz="0" w:space="0" w:color="auto"/>
                                                                    <w:left w:val="none" w:sz="0" w:space="0" w:color="auto"/>
                                                                    <w:bottom w:val="none" w:sz="0" w:space="0" w:color="auto"/>
                                                                    <w:right w:val="none" w:sz="0" w:space="0" w:color="auto"/>
                                                                  </w:divBdr>
                                                                </w:div>
                                                              </w:divsChild>
                                                            </w:div>
                                                            <w:div w:id="1081097962">
                                                              <w:marLeft w:val="0"/>
                                                              <w:marRight w:val="30"/>
                                                              <w:marTop w:val="0"/>
                                                              <w:marBottom w:val="0"/>
                                                              <w:divBdr>
                                                                <w:top w:val="single" w:sz="6" w:space="0" w:color="FFFFFF"/>
                                                                <w:left w:val="single" w:sz="6" w:space="0" w:color="FFFFFF"/>
                                                                <w:bottom w:val="single" w:sz="6" w:space="0" w:color="FFFFFF"/>
                                                                <w:right w:val="single" w:sz="6" w:space="0" w:color="FFFFFF"/>
                                                              </w:divBdr>
                                                              <w:divsChild>
                                                                <w:div w:id="1028723417">
                                                                  <w:marLeft w:val="0"/>
                                                                  <w:marRight w:val="0"/>
                                                                  <w:marTop w:val="0"/>
                                                                  <w:marBottom w:val="0"/>
                                                                  <w:divBdr>
                                                                    <w:top w:val="none" w:sz="0" w:space="0" w:color="auto"/>
                                                                    <w:left w:val="none" w:sz="0" w:space="0" w:color="auto"/>
                                                                    <w:bottom w:val="none" w:sz="0" w:space="0" w:color="auto"/>
                                                                    <w:right w:val="none" w:sz="0" w:space="0" w:color="auto"/>
                                                                  </w:divBdr>
                                                                </w:div>
                                                                <w:div w:id="171065961">
                                                                  <w:marLeft w:val="0"/>
                                                                  <w:marRight w:val="0"/>
                                                                  <w:marTop w:val="0"/>
                                                                  <w:marBottom w:val="0"/>
                                                                  <w:divBdr>
                                                                    <w:top w:val="none" w:sz="0" w:space="0" w:color="auto"/>
                                                                    <w:left w:val="none" w:sz="0" w:space="0" w:color="auto"/>
                                                                    <w:bottom w:val="none" w:sz="0" w:space="0" w:color="auto"/>
                                                                    <w:right w:val="none" w:sz="0" w:space="0" w:color="auto"/>
                                                                  </w:divBdr>
                                                                </w:div>
                                                              </w:divsChild>
                                                            </w:div>
                                                            <w:div w:id="675884979">
                                                              <w:marLeft w:val="0"/>
                                                              <w:marRight w:val="30"/>
                                                              <w:marTop w:val="0"/>
                                                              <w:marBottom w:val="0"/>
                                                              <w:divBdr>
                                                                <w:top w:val="single" w:sz="6" w:space="0" w:color="FFFFFF"/>
                                                                <w:left w:val="single" w:sz="6" w:space="0" w:color="FFFFFF"/>
                                                                <w:bottom w:val="single" w:sz="6" w:space="0" w:color="FFFFFF"/>
                                                                <w:right w:val="single" w:sz="6" w:space="0" w:color="FFFFFF"/>
                                                              </w:divBdr>
                                                              <w:divsChild>
                                                                <w:div w:id="621112196">
                                                                  <w:marLeft w:val="0"/>
                                                                  <w:marRight w:val="0"/>
                                                                  <w:marTop w:val="0"/>
                                                                  <w:marBottom w:val="0"/>
                                                                  <w:divBdr>
                                                                    <w:top w:val="none" w:sz="0" w:space="0" w:color="auto"/>
                                                                    <w:left w:val="none" w:sz="0" w:space="0" w:color="auto"/>
                                                                    <w:bottom w:val="none" w:sz="0" w:space="0" w:color="auto"/>
                                                                    <w:right w:val="none" w:sz="0" w:space="0" w:color="auto"/>
                                                                  </w:divBdr>
                                                                </w:div>
                                                                <w:div w:id="1146816977">
                                                                  <w:marLeft w:val="0"/>
                                                                  <w:marRight w:val="0"/>
                                                                  <w:marTop w:val="0"/>
                                                                  <w:marBottom w:val="0"/>
                                                                  <w:divBdr>
                                                                    <w:top w:val="none" w:sz="0" w:space="0" w:color="auto"/>
                                                                    <w:left w:val="none" w:sz="0" w:space="0" w:color="auto"/>
                                                                    <w:bottom w:val="none" w:sz="0" w:space="0" w:color="auto"/>
                                                                    <w:right w:val="none" w:sz="0" w:space="0" w:color="auto"/>
                                                                  </w:divBdr>
                                                                </w:div>
                                                              </w:divsChild>
                                                            </w:div>
                                                            <w:div w:id="1905528855">
                                                              <w:marLeft w:val="0"/>
                                                              <w:marRight w:val="30"/>
                                                              <w:marTop w:val="0"/>
                                                              <w:marBottom w:val="0"/>
                                                              <w:divBdr>
                                                                <w:top w:val="single" w:sz="6" w:space="0" w:color="FFFFFF"/>
                                                                <w:left w:val="single" w:sz="6" w:space="0" w:color="FFFFFF"/>
                                                                <w:bottom w:val="single" w:sz="6" w:space="0" w:color="FFFFFF"/>
                                                                <w:right w:val="single" w:sz="6" w:space="0" w:color="FFFFFF"/>
                                                              </w:divBdr>
                                                              <w:divsChild>
                                                                <w:div w:id="2111926305">
                                                                  <w:marLeft w:val="0"/>
                                                                  <w:marRight w:val="0"/>
                                                                  <w:marTop w:val="0"/>
                                                                  <w:marBottom w:val="0"/>
                                                                  <w:divBdr>
                                                                    <w:top w:val="none" w:sz="0" w:space="0" w:color="auto"/>
                                                                    <w:left w:val="none" w:sz="0" w:space="0" w:color="auto"/>
                                                                    <w:bottom w:val="none" w:sz="0" w:space="0" w:color="auto"/>
                                                                    <w:right w:val="none" w:sz="0" w:space="0" w:color="auto"/>
                                                                  </w:divBdr>
                                                                </w:div>
                                                                <w:div w:id="1006790035">
                                                                  <w:marLeft w:val="0"/>
                                                                  <w:marRight w:val="0"/>
                                                                  <w:marTop w:val="0"/>
                                                                  <w:marBottom w:val="0"/>
                                                                  <w:divBdr>
                                                                    <w:top w:val="none" w:sz="0" w:space="0" w:color="auto"/>
                                                                    <w:left w:val="none" w:sz="0" w:space="0" w:color="auto"/>
                                                                    <w:bottom w:val="none" w:sz="0" w:space="0" w:color="auto"/>
                                                                    <w:right w:val="none" w:sz="0" w:space="0" w:color="auto"/>
                                                                  </w:divBdr>
                                                                </w:div>
                                                              </w:divsChild>
                                                            </w:div>
                                                            <w:div w:id="1493720510">
                                                              <w:marLeft w:val="0"/>
                                                              <w:marRight w:val="30"/>
                                                              <w:marTop w:val="0"/>
                                                              <w:marBottom w:val="0"/>
                                                              <w:divBdr>
                                                                <w:top w:val="single" w:sz="6" w:space="0" w:color="FFFFFF"/>
                                                                <w:left w:val="single" w:sz="6" w:space="0" w:color="FFFFFF"/>
                                                                <w:bottom w:val="single" w:sz="6" w:space="0" w:color="FFFFFF"/>
                                                                <w:right w:val="single" w:sz="6" w:space="0" w:color="FFFFFF"/>
                                                              </w:divBdr>
                                                              <w:divsChild>
                                                                <w:div w:id="1560747995">
                                                                  <w:marLeft w:val="0"/>
                                                                  <w:marRight w:val="0"/>
                                                                  <w:marTop w:val="0"/>
                                                                  <w:marBottom w:val="0"/>
                                                                  <w:divBdr>
                                                                    <w:top w:val="none" w:sz="0" w:space="0" w:color="auto"/>
                                                                    <w:left w:val="none" w:sz="0" w:space="0" w:color="auto"/>
                                                                    <w:bottom w:val="none" w:sz="0" w:space="0" w:color="auto"/>
                                                                    <w:right w:val="none" w:sz="0" w:space="0" w:color="auto"/>
                                                                  </w:divBdr>
                                                                </w:div>
                                                                <w:div w:id="4177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665682">
      <w:bodyDiv w:val="1"/>
      <w:marLeft w:val="0"/>
      <w:marRight w:val="0"/>
      <w:marTop w:val="0"/>
      <w:marBottom w:val="0"/>
      <w:divBdr>
        <w:top w:val="none" w:sz="0" w:space="0" w:color="auto"/>
        <w:left w:val="none" w:sz="0" w:space="0" w:color="auto"/>
        <w:bottom w:val="none" w:sz="0" w:space="0" w:color="auto"/>
        <w:right w:val="none" w:sz="0" w:space="0" w:color="auto"/>
      </w:divBdr>
    </w:div>
    <w:div w:id="1205368733">
      <w:bodyDiv w:val="1"/>
      <w:marLeft w:val="0"/>
      <w:marRight w:val="0"/>
      <w:marTop w:val="0"/>
      <w:marBottom w:val="0"/>
      <w:divBdr>
        <w:top w:val="none" w:sz="0" w:space="0" w:color="auto"/>
        <w:left w:val="none" w:sz="0" w:space="0" w:color="auto"/>
        <w:bottom w:val="none" w:sz="0" w:space="0" w:color="auto"/>
        <w:right w:val="none" w:sz="0" w:space="0" w:color="auto"/>
      </w:divBdr>
    </w:div>
    <w:div w:id="1251965210">
      <w:bodyDiv w:val="1"/>
      <w:marLeft w:val="0"/>
      <w:marRight w:val="0"/>
      <w:marTop w:val="0"/>
      <w:marBottom w:val="0"/>
      <w:divBdr>
        <w:top w:val="none" w:sz="0" w:space="0" w:color="auto"/>
        <w:left w:val="none" w:sz="0" w:space="0" w:color="auto"/>
        <w:bottom w:val="none" w:sz="0" w:space="0" w:color="auto"/>
        <w:right w:val="none" w:sz="0" w:space="0" w:color="auto"/>
      </w:divBdr>
      <w:divsChild>
        <w:div w:id="1320500520">
          <w:marLeft w:val="0"/>
          <w:marRight w:val="0"/>
          <w:marTop w:val="0"/>
          <w:marBottom w:val="0"/>
          <w:divBdr>
            <w:top w:val="none" w:sz="0" w:space="0" w:color="auto"/>
            <w:left w:val="none" w:sz="0" w:space="0" w:color="auto"/>
            <w:bottom w:val="none" w:sz="0" w:space="0" w:color="auto"/>
            <w:right w:val="none" w:sz="0" w:space="0" w:color="auto"/>
          </w:divBdr>
          <w:divsChild>
            <w:div w:id="1565674773">
              <w:marLeft w:val="0"/>
              <w:marRight w:val="0"/>
              <w:marTop w:val="0"/>
              <w:marBottom w:val="0"/>
              <w:divBdr>
                <w:top w:val="none" w:sz="0" w:space="0" w:color="auto"/>
                <w:left w:val="none" w:sz="0" w:space="0" w:color="auto"/>
                <w:bottom w:val="none" w:sz="0" w:space="0" w:color="auto"/>
                <w:right w:val="none" w:sz="0" w:space="0" w:color="auto"/>
              </w:divBdr>
              <w:divsChild>
                <w:div w:id="894658323">
                  <w:marLeft w:val="0"/>
                  <w:marRight w:val="0"/>
                  <w:marTop w:val="0"/>
                  <w:marBottom w:val="0"/>
                  <w:divBdr>
                    <w:top w:val="none" w:sz="0" w:space="0" w:color="auto"/>
                    <w:left w:val="none" w:sz="0" w:space="0" w:color="auto"/>
                    <w:bottom w:val="none" w:sz="0" w:space="0" w:color="auto"/>
                    <w:right w:val="none" w:sz="0" w:space="0" w:color="auto"/>
                  </w:divBdr>
                  <w:divsChild>
                    <w:div w:id="515652490">
                      <w:marLeft w:val="0"/>
                      <w:marRight w:val="0"/>
                      <w:marTop w:val="0"/>
                      <w:marBottom w:val="0"/>
                      <w:divBdr>
                        <w:top w:val="none" w:sz="0" w:space="0" w:color="auto"/>
                        <w:left w:val="none" w:sz="0" w:space="0" w:color="auto"/>
                        <w:bottom w:val="none" w:sz="0" w:space="0" w:color="auto"/>
                        <w:right w:val="none" w:sz="0" w:space="0" w:color="auto"/>
                      </w:divBdr>
                      <w:divsChild>
                        <w:div w:id="1069378535">
                          <w:marLeft w:val="0"/>
                          <w:marRight w:val="0"/>
                          <w:marTop w:val="0"/>
                          <w:marBottom w:val="0"/>
                          <w:divBdr>
                            <w:top w:val="none" w:sz="0" w:space="0" w:color="auto"/>
                            <w:left w:val="none" w:sz="0" w:space="0" w:color="auto"/>
                            <w:bottom w:val="none" w:sz="0" w:space="0" w:color="auto"/>
                            <w:right w:val="none" w:sz="0" w:space="0" w:color="auto"/>
                          </w:divBdr>
                          <w:divsChild>
                            <w:div w:id="838271498">
                              <w:marLeft w:val="0"/>
                              <w:marRight w:val="0"/>
                              <w:marTop w:val="0"/>
                              <w:marBottom w:val="0"/>
                              <w:divBdr>
                                <w:top w:val="none" w:sz="0" w:space="0" w:color="auto"/>
                                <w:left w:val="none" w:sz="0" w:space="0" w:color="auto"/>
                                <w:bottom w:val="none" w:sz="0" w:space="0" w:color="auto"/>
                                <w:right w:val="none" w:sz="0" w:space="0" w:color="auto"/>
                              </w:divBdr>
                              <w:divsChild>
                                <w:div w:id="1100297811">
                                  <w:marLeft w:val="0"/>
                                  <w:marRight w:val="0"/>
                                  <w:marTop w:val="0"/>
                                  <w:marBottom w:val="450"/>
                                  <w:divBdr>
                                    <w:top w:val="none" w:sz="0" w:space="0" w:color="auto"/>
                                    <w:left w:val="none" w:sz="0" w:space="0" w:color="auto"/>
                                    <w:bottom w:val="none" w:sz="0" w:space="0" w:color="auto"/>
                                    <w:right w:val="none" w:sz="0" w:space="0" w:color="auto"/>
                                  </w:divBdr>
                                  <w:divsChild>
                                    <w:div w:id="1636369390">
                                      <w:marLeft w:val="0"/>
                                      <w:marRight w:val="0"/>
                                      <w:marTop w:val="0"/>
                                      <w:marBottom w:val="0"/>
                                      <w:divBdr>
                                        <w:top w:val="none" w:sz="0" w:space="0" w:color="auto"/>
                                        <w:left w:val="none" w:sz="0" w:space="0" w:color="auto"/>
                                        <w:bottom w:val="none" w:sz="0" w:space="0" w:color="auto"/>
                                        <w:right w:val="none" w:sz="0" w:space="0" w:color="auto"/>
                                      </w:divBdr>
                                      <w:divsChild>
                                        <w:div w:id="1572036387">
                                          <w:marLeft w:val="0"/>
                                          <w:marRight w:val="0"/>
                                          <w:marTop w:val="0"/>
                                          <w:marBottom w:val="0"/>
                                          <w:divBdr>
                                            <w:top w:val="none" w:sz="0" w:space="0" w:color="auto"/>
                                            <w:left w:val="none" w:sz="0" w:space="0" w:color="auto"/>
                                            <w:bottom w:val="none" w:sz="0" w:space="0" w:color="auto"/>
                                            <w:right w:val="none" w:sz="0" w:space="0" w:color="auto"/>
                                          </w:divBdr>
                                          <w:divsChild>
                                            <w:div w:id="1913348512">
                                              <w:marLeft w:val="0"/>
                                              <w:marRight w:val="0"/>
                                              <w:marTop w:val="0"/>
                                              <w:marBottom w:val="0"/>
                                              <w:divBdr>
                                                <w:top w:val="none" w:sz="0" w:space="0" w:color="auto"/>
                                                <w:left w:val="none" w:sz="0" w:space="0" w:color="auto"/>
                                                <w:bottom w:val="none" w:sz="0" w:space="0" w:color="auto"/>
                                                <w:right w:val="none" w:sz="0" w:space="0" w:color="auto"/>
                                              </w:divBdr>
                                              <w:divsChild>
                                                <w:div w:id="681705501">
                                                  <w:marLeft w:val="0"/>
                                                  <w:marRight w:val="0"/>
                                                  <w:marTop w:val="0"/>
                                                  <w:marBottom w:val="0"/>
                                                  <w:divBdr>
                                                    <w:top w:val="none" w:sz="0" w:space="0" w:color="auto"/>
                                                    <w:left w:val="none" w:sz="0" w:space="0" w:color="auto"/>
                                                    <w:bottom w:val="none" w:sz="0" w:space="0" w:color="auto"/>
                                                    <w:right w:val="none" w:sz="0" w:space="0" w:color="auto"/>
                                                  </w:divBdr>
                                                  <w:divsChild>
                                                    <w:div w:id="751775772">
                                                      <w:marLeft w:val="0"/>
                                                      <w:marRight w:val="0"/>
                                                      <w:marTop w:val="0"/>
                                                      <w:marBottom w:val="0"/>
                                                      <w:divBdr>
                                                        <w:top w:val="none" w:sz="0" w:space="0" w:color="auto"/>
                                                        <w:left w:val="none" w:sz="0" w:space="0" w:color="auto"/>
                                                        <w:bottom w:val="none" w:sz="0" w:space="0" w:color="auto"/>
                                                        <w:right w:val="none" w:sz="0" w:space="0" w:color="auto"/>
                                                      </w:divBdr>
                                                      <w:divsChild>
                                                        <w:div w:id="1041398373">
                                                          <w:marLeft w:val="45"/>
                                                          <w:marRight w:val="45"/>
                                                          <w:marTop w:val="75"/>
                                                          <w:marBottom w:val="75"/>
                                                          <w:divBdr>
                                                            <w:top w:val="none" w:sz="0" w:space="0" w:color="auto"/>
                                                            <w:left w:val="none" w:sz="0" w:space="0" w:color="auto"/>
                                                            <w:bottom w:val="none" w:sz="0" w:space="0" w:color="auto"/>
                                                            <w:right w:val="none" w:sz="0" w:space="0" w:color="auto"/>
                                                          </w:divBdr>
                                                          <w:divsChild>
                                                            <w:div w:id="480193899">
                                                              <w:marLeft w:val="0"/>
                                                              <w:marRight w:val="30"/>
                                                              <w:marTop w:val="0"/>
                                                              <w:marBottom w:val="0"/>
                                                              <w:divBdr>
                                                                <w:top w:val="single" w:sz="6" w:space="0" w:color="FFFFFF"/>
                                                                <w:left w:val="single" w:sz="6" w:space="0" w:color="FFFFFF"/>
                                                                <w:bottom w:val="single" w:sz="6" w:space="0" w:color="FFFFFF"/>
                                                                <w:right w:val="single" w:sz="6" w:space="0" w:color="FFFFFF"/>
                                                              </w:divBdr>
                                                              <w:divsChild>
                                                                <w:div w:id="2099590909">
                                                                  <w:marLeft w:val="0"/>
                                                                  <w:marRight w:val="0"/>
                                                                  <w:marTop w:val="0"/>
                                                                  <w:marBottom w:val="0"/>
                                                                  <w:divBdr>
                                                                    <w:top w:val="none" w:sz="0" w:space="0" w:color="auto"/>
                                                                    <w:left w:val="none" w:sz="0" w:space="0" w:color="auto"/>
                                                                    <w:bottom w:val="none" w:sz="0" w:space="0" w:color="auto"/>
                                                                    <w:right w:val="none" w:sz="0" w:space="0" w:color="auto"/>
                                                                  </w:divBdr>
                                                                </w:div>
                                                              </w:divsChild>
                                                            </w:div>
                                                            <w:div w:id="105467308">
                                                              <w:marLeft w:val="0"/>
                                                              <w:marRight w:val="30"/>
                                                              <w:marTop w:val="0"/>
                                                              <w:marBottom w:val="0"/>
                                                              <w:divBdr>
                                                                <w:top w:val="single" w:sz="6" w:space="0" w:color="FFFFFF"/>
                                                                <w:left w:val="single" w:sz="6" w:space="0" w:color="FFFFFF"/>
                                                                <w:bottom w:val="single" w:sz="6" w:space="0" w:color="FFFFFF"/>
                                                                <w:right w:val="single" w:sz="6" w:space="0" w:color="FFFFFF"/>
                                                              </w:divBdr>
                                                              <w:divsChild>
                                                                <w:div w:id="2138404069">
                                                                  <w:marLeft w:val="0"/>
                                                                  <w:marRight w:val="0"/>
                                                                  <w:marTop w:val="0"/>
                                                                  <w:marBottom w:val="0"/>
                                                                  <w:divBdr>
                                                                    <w:top w:val="none" w:sz="0" w:space="0" w:color="auto"/>
                                                                    <w:left w:val="none" w:sz="0" w:space="0" w:color="auto"/>
                                                                    <w:bottom w:val="none" w:sz="0" w:space="0" w:color="auto"/>
                                                                    <w:right w:val="none" w:sz="0" w:space="0" w:color="auto"/>
                                                                  </w:divBdr>
                                                                </w:div>
                                                                <w:div w:id="341393840">
                                                                  <w:marLeft w:val="0"/>
                                                                  <w:marRight w:val="0"/>
                                                                  <w:marTop w:val="0"/>
                                                                  <w:marBottom w:val="0"/>
                                                                  <w:divBdr>
                                                                    <w:top w:val="none" w:sz="0" w:space="0" w:color="auto"/>
                                                                    <w:left w:val="none" w:sz="0" w:space="0" w:color="auto"/>
                                                                    <w:bottom w:val="none" w:sz="0" w:space="0" w:color="auto"/>
                                                                    <w:right w:val="none" w:sz="0" w:space="0" w:color="auto"/>
                                                                  </w:divBdr>
                                                                </w:div>
                                                              </w:divsChild>
                                                            </w:div>
                                                            <w:div w:id="83308762">
                                                              <w:marLeft w:val="0"/>
                                                              <w:marRight w:val="30"/>
                                                              <w:marTop w:val="0"/>
                                                              <w:marBottom w:val="0"/>
                                                              <w:divBdr>
                                                                <w:top w:val="single" w:sz="6" w:space="0" w:color="FFFFFF"/>
                                                                <w:left w:val="single" w:sz="6" w:space="0" w:color="FFFFFF"/>
                                                                <w:bottom w:val="single" w:sz="6" w:space="0" w:color="FFFFFF"/>
                                                                <w:right w:val="single" w:sz="6" w:space="0" w:color="FFFFFF"/>
                                                              </w:divBdr>
                                                              <w:divsChild>
                                                                <w:div w:id="1869101959">
                                                                  <w:marLeft w:val="0"/>
                                                                  <w:marRight w:val="0"/>
                                                                  <w:marTop w:val="0"/>
                                                                  <w:marBottom w:val="0"/>
                                                                  <w:divBdr>
                                                                    <w:top w:val="none" w:sz="0" w:space="0" w:color="auto"/>
                                                                    <w:left w:val="none" w:sz="0" w:space="0" w:color="auto"/>
                                                                    <w:bottom w:val="none" w:sz="0" w:space="0" w:color="auto"/>
                                                                    <w:right w:val="none" w:sz="0" w:space="0" w:color="auto"/>
                                                                  </w:divBdr>
                                                                </w:div>
                                                                <w:div w:id="830410009">
                                                                  <w:marLeft w:val="0"/>
                                                                  <w:marRight w:val="0"/>
                                                                  <w:marTop w:val="0"/>
                                                                  <w:marBottom w:val="0"/>
                                                                  <w:divBdr>
                                                                    <w:top w:val="none" w:sz="0" w:space="0" w:color="auto"/>
                                                                    <w:left w:val="none" w:sz="0" w:space="0" w:color="auto"/>
                                                                    <w:bottom w:val="none" w:sz="0" w:space="0" w:color="auto"/>
                                                                    <w:right w:val="none" w:sz="0" w:space="0" w:color="auto"/>
                                                                  </w:divBdr>
                                                                </w:div>
                                                              </w:divsChild>
                                                            </w:div>
                                                            <w:div w:id="277299658">
                                                              <w:marLeft w:val="0"/>
                                                              <w:marRight w:val="30"/>
                                                              <w:marTop w:val="0"/>
                                                              <w:marBottom w:val="0"/>
                                                              <w:divBdr>
                                                                <w:top w:val="single" w:sz="6" w:space="0" w:color="FFFFFF"/>
                                                                <w:left w:val="single" w:sz="6" w:space="0" w:color="FFFFFF"/>
                                                                <w:bottom w:val="single" w:sz="6" w:space="0" w:color="FFFFFF"/>
                                                                <w:right w:val="single" w:sz="6" w:space="0" w:color="FFFFFF"/>
                                                              </w:divBdr>
                                                              <w:divsChild>
                                                                <w:div w:id="1035542860">
                                                                  <w:marLeft w:val="0"/>
                                                                  <w:marRight w:val="0"/>
                                                                  <w:marTop w:val="0"/>
                                                                  <w:marBottom w:val="0"/>
                                                                  <w:divBdr>
                                                                    <w:top w:val="none" w:sz="0" w:space="0" w:color="auto"/>
                                                                    <w:left w:val="none" w:sz="0" w:space="0" w:color="auto"/>
                                                                    <w:bottom w:val="none" w:sz="0" w:space="0" w:color="auto"/>
                                                                    <w:right w:val="none" w:sz="0" w:space="0" w:color="auto"/>
                                                                  </w:divBdr>
                                                                </w:div>
                                                                <w:div w:id="2033652648">
                                                                  <w:marLeft w:val="0"/>
                                                                  <w:marRight w:val="0"/>
                                                                  <w:marTop w:val="0"/>
                                                                  <w:marBottom w:val="0"/>
                                                                  <w:divBdr>
                                                                    <w:top w:val="none" w:sz="0" w:space="0" w:color="auto"/>
                                                                    <w:left w:val="none" w:sz="0" w:space="0" w:color="auto"/>
                                                                    <w:bottom w:val="none" w:sz="0" w:space="0" w:color="auto"/>
                                                                    <w:right w:val="none" w:sz="0" w:space="0" w:color="auto"/>
                                                                  </w:divBdr>
                                                                </w:div>
                                                              </w:divsChild>
                                                            </w:div>
                                                            <w:div w:id="75907302">
                                                              <w:marLeft w:val="0"/>
                                                              <w:marRight w:val="30"/>
                                                              <w:marTop w:val="0"/>
                                                              <w:marBottom w:val="0"/>
                                                              <w:divBdr>
                                                                <w:top w:val="single" w:sz="6" w:space="0" w:color="FFFFFF"/>
                                                                <w:left w:val="single" w:sz="6" w:space="0" w:color="FFFFFF"/>
                                                                <w:bottom w:val="single" w:sz="6" w:space="0" w:color="FFFFFF"/>
                                                                <w:right w:val="single" w:sz="6" w:space="0" w:color="FFFFFF"/>
                                                              </w:divBdr>
                                                              <w:divsChild>
                                                                <w:div w:id="22679987">
                                                                  <w:marLeft w:val="0"/>
                                                                  <w:marRight w:val="0"/>
                                                                  <w:marTop w:val="0"/>
                                                                  <w:marBottom w:val="0"/>
                                                                  <w:divBdr>
                                                                    <w:top w:val="none" w:sz="0" w:space="0" w:color="auto"/>
                                                                    <w:left w:val="none" w:sz="0" w:space="0" w:color="auto"/>
                                                                    <w:bottom w:val="none" w:sz="0" w:space="0" w:color="auto"/>
                                                                    <w:right w:val="none" w:sz="0" w:space="0" w:color="auto"/>
                                                                  </w:divBdr>
                                                                </w:div>
                                                                <w:div w:id="381490721">
                                                                  <w:marLeft w:val="0"/>
                                                                  <w:marRight w:val="0"/>
                                                                  <w:marTop w:val="0"/>
                                                                  <w:marBottom w:val="0"/>
                                                                  <w:divBdr>
                                                                    <w:top w:val="none" w:sz="0" w:space="0" w:color="auto"/>
                                                                    <w:left w:val="none" w:sz="0" w:space="0" w:color="auto"/>
                                                                    <w:bottom w:val="none" w:sz="0" w:space="0" w:color="auto"/>
                                                                    <w:right w:val="none" w:sz="0" w:space="0" w:color="auto"/>
                                                                  </w:divBdr>
                                                                </w:div>
                                                              </w:divsChild>
                                                            </w:div>
                                                            <w:div w:id="274023463">
                                                              <w:marLeft w:val="0"/>
                                                              <w:marRight w:val="30"/>
                                                              <w:marTop w:val="0"/>
                                                              <w:marBottom w:val="0"/>
                                                              <w:divBdr>
                                                                <w:top w:val="single" w:sz="6" w:space="0" w:color="FFFFFF"/>
                                                                <w:left w:val="single" w:sz="6" w:space="0" w:color="FFFFFF"/>
                                                                <w:bottom w:val="single" w:sz="6" w:space="0" w:color="FFFFFF"/>
                                                                <w:right w:val="single" w:sz="6" w:space="0" w:color="FFFFFF"/>
                                                              </w:divBdr>
                                                              <w:divsChild>
                                                                <w:div w:id="1111243354">
                                                                  <w:marLeft w:val="0"/>
                                                                  <w:marRight w:val="0"/>
                                                                  <w:marTop w:val="0"/>
                                                                  <w:marBottom w:val="0"/>
                                                                  <w:divBdr>
                                                                    <w:top w:val="none" w:sz="0" w:space="0" w:color="auto"/>
                                                                    <w:left w:val="none" w:sz="0" w:space="0" w:color="auto"/>
                                                                    <w:bottom w:val="none" w:sz="0" w:space="0" w:color="auto"/>
                                                                    <w:right w:val="none" w:sz="0" w:space="0" w:color="auto"/>
                                                                  </w:divBdr>
                                                                </w:div>
                                                                <w:div w:id="729038719">
                                                                  <w:marLeft w:val="0"/>
                                                                  <w:marRight w:val="0"/>
                                                                  <w:marTop w:val="0"/>
                                                                  <w:marBottom w:val="0"/>
                                                                  <w:divBdr>
                                                                    <w:top w:val="none" w:sz="0" w:space="0" w:color="auto"/>
                                                                    <w:left w:val="none" w:sz="0" w:space="0" w:color="auto"/>
                                                                    <w:bottom w:val="none" w:sz="0" w:space="0" w:color="auto"/>
                                                                    <w:right w:val="none" w:sz="0" w:space="0" w:color="auto"/>
                                                                  </w:divBdr>
                                                                </w:div>
                                                              </w:divsChild>
                                                            </w:div>
                                                            <w:div w:id="1932085980">
                                                              <w:marLeft w:val="0"/>
                                                              <w:marRight w:val="30"/>
                                                              <w:marTop w:val="0"/>
                                                              <w:marBottom w:val="0"/>
                                                              <w:divBdr>
                                                                <w:top w:val="single" w:sz="6" w:space="0" w:color="FFFFFF"/>
                                                                <w:left w:val="single" w:sz="6" w:space="0" w:color="FFFFFF"/>
                                                                <w:bottom w:val="single" w:sz="6" w:space="0" w:color="FFFFFF"/>
                                                                <w:right w:val="single" w:sz="6" w:space="0" w:color="FFFFFF"/>
                                                              </w:divBdr>
                                                              <w:divsChild>
                                                                <w:div w:id="775905985">
                                                                  <w:marLeft w:val="0"/>
                                                                  <w:marRight w:val="0"/>
                                                                  <w:marTop w:val="0"/>
                                                                  <w:marBottom w:val="0"/>
                                                                  <w:divBdr>
                                                                    <w:top w:val="none" w:sz="0" w:space="0" w:color="auto"/>
                                                                    <w:left w:val="none" w:sz="0" w:space="0" w:color="auto"/>
                                                                    <w:bottom w:val="none" w:sz="0" w:space="0" w:color="auto"/>
                                                                    <w:right w:val="none" w:sz="0" w:space="0" w:color="auto"/>
                                                                  </w:divBdr>
                                                                </w:div>
                                                                <w:div w:id="601960771">
                                                                  <w:marLeft w:val="0"/>
                                                                  <w:marRight w:val="0"/>
                                                                  <w:marTop w:val="0"/>
                                                                  <w:marBottom w:val="0"/>
                                                                  <w:divBdr>
                                                                    <w:top w:val="none" w:sz="0" w:space="0" w:color="auto"/>
                                                                    <w:left w:val="none" w:sz="0" w:space="0" w:color="auto"/>
                                                                    <w:bottom w:val="none" w:sz="0" w:space="0" w:color="auto"/>
                                                                    <w:right w:val="none" w:sz="0" w:space="0" w:color="auto"/>
                                                                  </w:divBdr>
                                                                </w:div>
                                                              </w:divsChild>
                                                            </w:div>
                                                            <w:div w:id="398016446">
                                                              <w:marLeft w:val="0"/>
                                                              <w:marRight w:val="30"/>
                                                              <w:marTop w:val="0"/>
                                                              <w:marBottom w:val="0"/>
                                                              <w:divBdr>
                                                                <w:top w:val="single" w:sz="6" w:space="0" w:color="FFFFFF"/>
                                                                <w:left w:val="single" w:sz="6" w:space="0" w:color="FFFFFF"/>
                                                                <w:bottom w:val="single" w:sz="6" w:space="0" w:color="FFFFFF"/>
                                                                <w:right w:val="single" w:sz="6" w:space="0" w:color="FFFFFF"/>
                                                              </w:divBdr>
                                                              <w:divsChild>
                                                                <w:div w:id="1985772757">
                                                                  <w:marLeft w:val="0"/>
                                                                  <w:marRight w:val="0"/>
                                                                  <w:marTop w:val="0"/>
                                                                  <w:marBottom w:val="0"/>
                                                                  <w:divBdr>
                                                                    <w:top w:val="none" w:sz="0" w:space="0" w:color="auto"/>
                                                                    <w:left w:val="none" w:sz="0" w:space="0" w:color="auto"/>
                                                                    <w:bottom w:val="none" w:sz="0" w:space="0" w:color="auto"/>
                                                                    <w:right w:val="none" w:sz="0" w:space="0" w:color="auto"/>
                                                                  </w:divBdr>
                                                                </w:div>
                                                                <w:div w:id="475799718">
                                                                  <w:marLeft w:val="0"/>
                                                                  <w:marRight w:val="0"/>
                                                                  <w:marTop w:val="0"/>
                                                                  <w:marBottom w:val="0"/>
                                                                  <w:divBdr>
                                                                    <w:top w:val="none" w:sz="0" w:space="0" w:color="auto"/>
                                                                    <w:left w:val="none" w:sz="0" w:space="0" w:color="auto"/>
                                                                    <w:bottom w:val="none" w:sz="0" w:space="0" w:color="auto"/>
                                                                    <w:right w:val="none" w:sz="0" w:space="0" w:color="auto"/>
                                                                  </w:divBdr>
                                                                </w:div>
                                                              </w:divsChild>
                                                            </w:div>
                                                            <w:div w:id="1894194224">
                                                              <w:marLeft w:val="0"/>
                                                              <w:marRight w:val="30"/>
                                                              <w:marTop w:val="0"/>
                                                              <w:marBottom w:val="0"/>
                                                              <w:divBdr>
                                                                <w:top w:val="single" w:sz="6" w:space="0" w:color="FFFFFF"/>
                                                                <w:left w:val="single" w:sz="6" w:space="0" w:color="FFFFFF"/>
                                                                <w:bottom w:val="single" w:sz="6" w:space="0" w:color="FFFFFF"/>
                                                                <w:right w:val="single" w:sz="6" w:space="0" w:color="FFFFFF"/>
                                                              </w:divBdr>
                                                              <w:divsChild>
                                                                <w:div w:id="1786536253">
                                                                  <w:marLeft w:val="0"/>
                                                                  <w:marRight w:val="0"/>
                                                                  <w:marTop w:val="0"/>
                                                                  <w:marBottom w:val="0"/>
                                                                  <w:divBdr>
                                                                    <w:top w:val="none" w:sz="0" w:space="0" w:color="auto"/>
                                                                    <w:left w:val="none" w:sz="0" w:space="0" w:color="auto"/>
                                                                    <w:bottom w:val="none" w:sz="0" w:space="0" w:color="auto"/>
                                                                    <w:right w:val="none" w:sz="0" w:space="0" w:color="auto"/>
                                                                  </w:divBdr>
                                                                </w:div>
                                                                <w:div w:id="418985720">
                                                                  <w:marLeft w:val="0"/>
                                                                  <w:marRight w:val="0"/>
                                                                  <w:marTop w:val="0"/>
                                                                  <w:marBottom w:val="0"/>
                                                                  <w:divBdr>
                                                                    <w:top w:val="none" w:sz="0" w:space="0" w:color="auto"/>
                                                                    <w:left w:val="none" w:sz="0" w:space="0" w:color="auto"/>
                                                                    <w:bottom w:val="none" w:sz="0" w:space="0" w:color="auto"/>
                                                                    <w:right w:val="none" w:sz="0" w:space="0" w:color="auto"/>
                                                                  </w:divBdr>
                                                                </w:div>
                                                              </w:divsChild>
                                                            </w:div>
                                                            <w:div w:id="1036347133">
                                                              <w:marLeft w:val="0"/>
                                                              <w:marRight w:val="30"/>
                                                              <w:marTop w:val="0"/>
                                                              <w:marBottom w:val="0"/>
                                                              <w:divBdr>
                                                                <w:top w:val="single" w:sz="6" w:space="0" w:color="FFFFFF"/>
                                                                <w:left w:val="single" w:sz="6" w:space="0" w:color="FFFFFF"/>
                                                                <w:bottom w:val="single" w:sz="6" w:space="0" w:color="FFFFFF"/>
                                                                <w:right w:val="single" w:sz="6" w:space="0" w:color="FFFFFF"/>
                                                              </w:divBdr>
                                                              <w:divsChild>
                                                                <w:div w:id="1524594964">
                                                                  <w:marLeft w:val="0"/>
                                                                  <w:marRight w:val="0"/>
                                                                  <w:marTop w:val="0"/>
                                                                  <w:marBottom w:val="0"/>
                                                                  <w:divBdr>
                                                                    <w:top w:val="none" w:sz="0" w:space="0" w:color="auto"/>
                                                                    <w:left w:val="none" w:sz="0" w:space="0" w:color="auto"/>
                                                                    <w:bottom w:val="none" w:sz="0" w:space="0" w:color="auto"/>
                                                                    <w:right w:val="none" w:sz="0" w:space="0" w:color="auto"/>
                                                                  </w:divBdr>
                                                                </w:div>
                                                                <w:div w:id="697243611">
                                                                  <w:marLeft w:val="0"/>
                                                                  <w:marRight w:val="0"/>
                                                                  <w:marTop w:val="0"/>
                                                                  <w:marBottom w:val="0"/>
                                                                  <w:divBdr>
                                                                    <w:top w:val="none" w:sz="0" w:space="0" w:color="auto"/>
                                                                    <w:left w:val="none" w:sz="0" w:space="0" w:color="auto"/>
                                                                    <w:bottom w:val="none" w:sz="0" w:space="0" w:color="auto"/>
                                                                    <w:right w:val="none" w:sz="0" w:space="0" w:color="auto"/>
                                                                  </w:divBdr>
                                                                </w:div>
                                                              </w:divsChild>
                                                            </w:div>
                                                            <w:div w:id="1164276670">
                                                              <w:marLeft w:val="0"/>
                                                              <w:marRight w:val="30"/>
                                                              <w:marTop w:val="0"/>
                                                              <w:marBottom w:val="0"/>
                                                              <w:divBdr>
                                                                <w:top w:val="single" w:sz="6" w:space="0" w:color="FFFFFF"/>
                                                                <w:left w:val="single" w:sz="6" w:space="0" w:color="FFFFFF"/>
                                                                <w:bottom w:val="single" w:sz="6" w:space="0" w:color="FFFFFF"/>
                                                                <w:right w:val="single" w:sz="6" w:space="0" w:color="FFFFFF"/>
                                                              </w:divBdr>
                                                              <w:divsChild>
                                                                <w:div w:id="606811883">
                                                                  <w:marLeft w:val="0"/>
                                                                  <w:marRight w:val="0"/>
                                                                  <w:marTop w:val="0"/>
                                                                  <w:marBottom w:val="0"/>
                                                                  <w:divBdr>
                                                                    <w:top w:val="none" w:sz="0" w:space="0" w:color="auto"/>
                                                                    <w:left w:val="none" w:sz="0" w:space="0" w:color="auto"/>
                                                                    <w:bottom w:val="none" w:sz="0" w:space="0" w:color="auto"/>
                                                                    <w:right w:val="none" w:sz="0" w:space="0" w:color="auto"/>
                                                                  </w:divBdr>
                                                                </w:div>
                                                                <w:div w:id="1710766796">
                                                                  <w:marLeft w:val="0"/>
                                                                  <w:marRight w:val="0"/>
                                                                  <w:marTop w:val="0"/>
                                                                  <w:marBottom w:val="0"/>
                                                                  <w:divBdr>
                                                                    <w:top w:val="none" w:sz="0" w:space="0" w:color="auto"/>
                                                                    <w:left w:val="none" w:sz="0" w:space="0" w:color="auto"/>
                                                                    <w:bottom w:val="none" w:sz="0" w:space="0" w:color="auto"/>
                                                                    <w:right w:val="none" w:sz="0" w:space="0" w:color="auto"/>
                                                                  </w:divBdr>
                                                                </w:div>
                                                              </w:divsChild>
                                                            </w:div>
                                                            <w:div w:id="262961356">
                                                              <w:marLeft w:val="0"/>
                                                              <w:marRight w:val="30"/>
                                                              <w:marTop w:val="0"/>
                                                              <w:marBottom w:val="0"/>
                                                              <w:divBdr>
                                                                <w:top w:val="single" w:sz="6" w:space="0" w:color="FFFFFF"/>
                                                                <w:left w:val="single" w:sz="6" w:space="0" w:color="FFFFFF"/>
                                                                <w:bottom w:val="single" w:sz="6" w:space="0" w:color="FFFFFF"/>
                                                                <w:right w:val="single" w:sz="6" w:space="0" w:color="FFFFFF"/>
                                                              </w:divBdr>
                                                              <w:divsChild>
                                                                <w:div w:id="2097240263">
                                                                  <w:marLeft w:val="0"/>
                                                                  <w:marRight w:val="0"/>
                                                                  <w:marTop w:val="0"/>
                                                                  <w:marBottom w:val="0"/>
                                                                  <w:divBdr>
                                                                    <w:top w:val="none" w:sz="0" w:space="0" w:color="auto"/>
                                                                    <w:left w:val="none" w:sz="0" w:space="0" w:color="auto"/>
                                                                    <w:bottom w:val="none" w:sz="0" w:space="0" w:color="auto"/>
                                                                    <w:right w:val="none" w:sz="0" w:space="0" w:color="auto"/>
                                                                  </w:divBdr>
                                                                </w:div>
                                                                <w:div w:id="1640112541">
                                                                  <w:marLeft w:val="0"/>
                                                                  <w:marRight w:val="0"/>
                                                                  <w:marTop w:val="0"/>
                                                                  <w:marBottom w:val="0"/>
                                                                  <w:divBdr>
                                                                    <w:top w:val="none" w:sz="0" w:space="0" w:color="auto"/>
                                                                    <w:left w:val="none" w:sz="0" w:space="0" w:color="auto"/>
                                                                    <w:bottom w:val="none" w:sz="0" w:space="0" w:color="auto"/>
                                                                    <w:right w:val="none" w:sz="0" w:space="0" w:color="auto"/>
                                                                  </w:divBdr>
                                                                </w:div>
                                                              </w:divsChild>
                                                            </w:div>
                                                            <w:div w:id="1403404376">
                                                              <w:marLeft w:val="0"/>
                                                              <w:marRight w:val="30"/>
                                                              <w:marTop w:val="0"/>
                                                              <w:marBottom w:val="0"/>
                                                              <w:divBdr>
                                                                <w:top w:val="single" w:sz="6" w:space="0" w:color="FFFFFF"/>
                                                                <w:left w:val="single" w:sz="6" w:space="0" w:color="FFFFFF"/>
                                                                <w:bottom w:val="single" w:sz="6" w:space="0" w:color="FFFFFF"/>
                                                                <w:right w:val="single" w:sz="6" w:space="0" w:color="FFFFFF"/>
                                                              </w:divBdr>
                                                              <w:divsChild>
                                                                <w:div w:id="1487814893">
                                                                  <w:marLeft w:val="0"/>
                                                                  <w:marRight w:val="0"/>
                                                                  <w:marTop w:val="0"/>
                                                                  <w:marBottom w:val="0"/>
                                                                  <w:divBdr>
                                                                    <w:top w:val="none" w:sz="0" w:space="0" w:color="auto"/>
                                                                    <w:left w:val="none" w:sz="0" w:space="0" w:color="auto"/>
                                                                    <w:bottom w:val="none" w:sz="0" w:space="0" w:color="auto"/>
                                                                    <w:right w:val="none" w:sz="0" w:space="0" w:color="auto"/>
                                                                  </w:divBdr>
                                                                </w:div>
                                                                <w:div w:id="1670215474">
                                                                  <w:marLeft w:val="0"/>
                                                                  <w:marRight w:val="0"/>
                                                                  <w:marTop w:val="0"/>
                                                                  <w:marBottom w:val="0"/>
                                                                  <w:divBdr>
                                                                    <w:top w:val="none" w:sz="0" w:space="0" w:color="auto"/>
                                                                    <w:left w:val="none" w:sz="0" w:space="0" w:color="auto"/>
                                                                    <w:bottom w:val="none" w:sz="0" w:space="0" w:color="auto"/>
                                                                    <w:right w:val="none" w:sz="0" w:space="0" w:color="auto"/>
                                                                  </w:divBdr>
                                                                </w:div>
                                                              </w:divsChild>
                                                            </w:div>
                                                            <w:div w:id="1801924379">
                                                              <w:marLeft w:val="0"/>
                                                              <w:marRight w:val="30"/>
                                                              <w:marTop w:val="0"/>
                                                              <w:marBottom w:val="0"/>
                                                              <w:divBdr>
                                                                <w:top w:val="single" w:sz="6" w:space="0" w:color="FFFFFF"/>
                                                                <w:left w:val="single" w:sz="6" w:space="0" w:color="FFFFFF"/>
                                                                <w:bottom w:val="single" w:sz="6" w:space="0" w:color="FFFFFF"/>
                                                                <w:right w:val="single" w:sz="6" w:space="0" w:color="FFFFFF"/>
                                                              </w:divBdr>
                                                              <w:divsChild>
                                                                <w:div w:id="125632606">
                                                                  <w:marLeft w:val="0"/>
                                                                  <w:marRight w:val="0"/>
                                                                  <w:marTop w:val="0"/>
                                                                  <w:marBottom w:val="0"/>
                                                                  <w:divBdr>
                                                                    <w:top w:val="none" w:sz="0" w:space="0" w:color="auto"/>
                                                                    <w:left w:val="none" w:sz="0" w:space="0" w:color="auto"/>
                                                                    <w:bottom w:val="none" w:sz="0" w:space="0" w:color="auto"/>
                                                                    <w:right w:val="none" w:sz="0" w:space="0" w:color="auto"/>
                                                                  </w:divBdr>
                                                                </w:div>
                                                                <w:div w:id="598366984">
                                                                  <w:marLeft w:val="0"/>
                                                                  <w:marRight w:val="0"/>
                                                                  <w:marTop w:val="0"/>
                                                                  <w:marBottom w:val="0"/>
                                                                  <w:divBdr>
                                                                    <w:top w:val="none" w:sz="0" w:space="0" w:color="auto"/>
                                                                    <w:left w:val="none" w:sz="0" w:space="0" w:color="auto"/>
                                                                    <w:bottom w:val="none" w:sz="0" w:space="0" w:color="auto"/>
                                                                    <w:right w:val="none" w:sz="0" w:space="0" w:color="auto"/>
                                                                  </w:divBdr>
                                                                </w:div>
                                                              </w:divsChild>
                                                            </w:div>
                                                            <w:div w:id="1936085973">
                                                              <w:marLeft w:val="0"/>
                                                              <w:marRight w:val="30"/>
                                                              <w:marTop w:val="0"/>
                                                              <w:marBottom w:val="0"/>
                                                              <w:divBdr>
                                                                <w:top w:val="single" w:sz="6" w:space="0" w:color="FFFFFF"/>
                                                                <w:left w:val="single" w:sz="6" w:space="0" w:color="FFFFFF"/>
                                                                <w:bottom w:val="single" w:sz="6" w:space="0" w:color="FFFFFF"/>
                                                                <w:right w:val="single" w:sz="6" w:space="0" w:color="FFFFFF"/>
                                                              </w:divBdr>
                                                              <w:divsChild>
                                                                <w:div w:id="567963236">
                                                                  <w:marLeft w:val="0"/>
                                                                  <w:marRight w:val="0"/>
                                                                  <w:marTop w:val="0"/>
                                                                  <w:marBottom w:val="0"/>
                                                                  <w:divBdr>
                                                                    <w:top w:val="none" w:sz="0" w:space="0" w:color="auto"/>
                                                                    <w:left w:val="none" w:sz="0" w:space="0" w:color="auto"/>
                                                                    <w:bottom w:val="none" w:sz="0" w:space="0" w:color="auto"/>
                                                                    <w:right w:val="none" w:sz="0" w:space="0" w:color="auto"/>
                                                                  </w:divBdr>
                                                                </w:div>
                                                                <w:div w:id="152962985">
                                                                  <w:marLeft w:val="0"/>
                                                                  <w:marRight w:val="0"/>
                                                                  <w:marTop w:val="0"/>
                                                                  <w:marBottom w:val="0"/>
                                                                  <w:divBdr>
                                                                    <w:top w:val="none" w:sz="0" w:space="0" w:color="auto"/>
                                                                    <w:left w:val="none" w:sz="0" w:space="0" w:color="auto"/>
                                                                    <w:bottom w:val="none" w:sz="0" w:space="0" w:color="auto"/>
                                                                    <w:right w:val="none" w:sz="0" w:space="0" w:color="auto"/>
                                                                  </w:divBdr>
                                                                </w:div>
                                                              </w:divsChild>
                                                            </w:div>
                                                            <w:div w:id="1042822165">
                                                              <w:marLeft w:val="0"/>
                                                              <w:marRight w:val="30"/>
                                                              <w:marTop w:val="0"/>
                                                              <w:marBottom w:val="0"/>
                                                              <w:divBdr>
                                                                <w:top w:val="single" w:sz="6" w:space="0" w:color="FFFFFF"/>
                                                                <w:left w:val="single" w:sz="6" w:space="0" w:color="FFFFFF"/>
                                                                <w:bottom w:val="single" w:sz="6" w:space="0" w:color="FFFFFF"/>
                                                                <w:right w:val="single" w:sz="6" w:space="0" w:color="FFFFFF"/>
                                                              </w:divBdr>
                                                              <w:divsChild>
                                                                <w:div w:id="598878185">
                                                                  <w:marLeft w:val="0"/>
                                                                  <w:marRight w:val="0"/>
                                                                  <w:marTop w:val="0"/>
                                                                  <w:marBottom w:val="0"/>
                                                                  <w:divBdr>
                                                                    <w:top w:val="none" w:sz="0" w:space="0" w:color="auto"/>
                                                                    <w:left w:val="none" w:sz="0" w:space="0" w:color="auto"/>
                                                                    <w:bottom w:val="none" w:sz="0" w:space="0" w:color="auto"/>
                                                                    <w:right w:val="none" w:sz="0" w:space="0" w:color="auto"/>
                                                                  </w:divBdr>
                                                                </w:div>
                                                                <w:div w:id="617301999">
                                                                  <w:marLeft w:val="0"/>
                                                                  <w:marRight w:val="0"/>
                                                                  <w:marTop w:val="0"/>
                                                                  <w:marBottom w:val="0"/>
                                                                  <w:divBdr>
                                                                    <w:top w:val="none" w:sz="0" w:space="0" w:color="auto"/>
                                                                    <w:left w:val="none" w:sz="0" w:space="0" w:color="auto"/>
                                                                    <w:bottom w:val="none" w:sz="0" w:space="0" w:color="auto"/>
                                                                    <w:right w:val="none" w:sz="0" w:space="0" w:color="auto"/>
                                                                  </w:divBdr>
                                                                </w:div>
                                                              </w:divsChild>
                                                            </w:div>
                                                            <w:div w:id="1743407831">
                                                              <w:marLeft w:val="0"/>
                                                              <w:marRight w:val="30"/>
                                                              <w:marTop w:val="0"/>
                                                              <w:marBottom w:val="0"/>
                                                              <w:divBdr>
                                                                <w:top w:val="single" w:sz="6" w:space="0" w:color="FFFFFF"/>
                                                                <w:left w:val="single" w:sz="6" w:space="0" w:color="FFFFFF"/>
                                                                <w:bottom w:val="single" w:sz="6" w:space="0" w:color="FFFFFF"/>
                                                                <w:right w:val="single" w:sz="6" w:space="0" w:color="FFFFFF"/>
                                                              </w:divBdr>
                                                              <w:divsChild>
                                                                <w:div w:id="412824579">
                                                                  <w:marLeft w:val="0"/>
                                                                  <w:marRight w:val="0"/>
                                                                  <w:marTop w:val="0"/>
                                                                  <w:marBottom w:val="0"/>
                                                                  <w:divBdr>
                                                                    <w:top w:val="none" w:sz="0" w:space="0" w:color="auto"/>
                                                                    <w:left w:val="none" w:sz="0" w:space="0" w:color="auto"/>
                                                                    <w:bottom w:val="none" w:sz="0" w:space="0" w:color="auto"/>
                                                                    <w:right w:val="none" w:sz="0" w:space="0" w:color="auto"/>
                                                                  </w:divBdr>
                                                                </w:div>
                                                                <w:div w:id="1866869379">
                                                                  <w:marLeft w:val="0"/>
                                                                  <w:marRight w:val="0"/>
                                                                  <w:marTop w:val="0"/>
                                                                  <w:marBottom w:val="0"/>
                                                                  <w:divBdr>
                                                                    <w:top w:val="none" w:sz="0" w:space="0" w:color="auto"/>
                                                                    <w:left w:val="none" w:sz="0" w:space="0" w:color="auto"/>
                                                                    <w:bottom w:val="none" w:sz="0" w:space="0" w:color="auto"/>
                                                                    <w:right w:val="none" w:sz="0" w:space="0" w:color="auto"/>
                                                                  </w:divBdr>
                                                                </w:div>
                                                              </w:divsChild>
                                                            </w:div>
                                                            <w:div w:id="1282374274">
                                                              <w:marLeft w:val="0"/>
                                                              <w:marRight w:val="30"/>
                                                              <w:marTop w:val="0"/>
                                                              <w:marBottom w:val="0"/>
                                                              <w:divBdr>
                                                                <w:top w:val="single" w:sz="6" w:space="0" w:color="FFFFFF"/>
                                                                <w:left w:val="single" w:sz="6" w:space="0" w:color="FFFFFF"/>
                                                                <w:bottom w:val="single" w:sz="6" w:space="0" w:color="FFFFFF"/>
                                                                <w:right w:val="single" w:sz="6" w:space="0" w:color="FFFFFF"/>
                                                              </w:divBdr>
                                                              <w:divsChild>
                                                                <w:div w:id="649790907">
                                                                  <w:marLeft w:val="0"/>
                                                                  <w:marRight w:val="0"/>
                                                                  <w:marTop w:val="0"/>
                                                                  <w:marBottom w:val="0"/>
                                                                  <w:divBdr>
                                                                    <w:top w:val="none" w:sz="0" w:space="0" w:color="auto"/>
                                                                    <w:left w:val="none" w:sz="0" w:space="0" w:color="auto"/>
                                                                    <w:bottom w:val="none" w:sz="0" w:space="0" w:color="auto"/>
                                                                    <w:right w:val="none" w:sz="0" w:space="0" w:color="auto"/>
                                                                  </w:divBdr>
                                                                </w:div>
                                                                <w:div w:id="1873836279">
                                                                  <w:marLeft w:val="0"/>
                                                                  <w:marRight w:val="0"/>
                                                                  <w:marTop w:val="0"/>
                                                                  <w:marBottom w:val="0"/>
                                                                  <w:divBdr>
                                                                    <w:top w:val="none" w:sz="0" w:space="0" w:color="auto"/>
                                                                    <w:left w:val="none" w:sz="0" w:space="0" w:color="auto"/>
                                                                    <w:bottom w:val="none" w:sz="0" w:space="0" w:color="auto"/>
                                                                    <w:right w:val="none" w:sz="0" w:space="0" w:color="auto"/>
                                                                  </w:divBdr>
                                                                </w:div>
                                                              </w:divsChild>
                                                            </w:div>
                                                            <w:div w:id="76947520">
                                                              <w:marLeft w:val="0"/>
                                                              <w:marRight w:val="30"/>
                                                              <w:marTop w:val="0"/>
                                                              <w:marBottom w:val="0"/>
                                                              <w:divBdr>
                                                                <w:top w:val="single" w:sz="6" w:space="0" w:color="FFFFFF"/>
                                                                <w:left w:val="single" w:sz="6" w:space="0" w:color="FFFFFF"/>
                                                                <w:bottom w:val="single" w:sz="6" w:space="0" w:color="FFFFFF"/>
                                                                <w:right w:val="single" w:sz="6" w:space="0" w:color="FFFFFF"/>
                                                              </w:divBdr>
                                                              <w:divsChild>
                                                                <w:div w:id="2026469268">
                                                                  <w:marLeft w:val="0"/>
                                                                  <w:marRight w:val="0"/>
                                                                  <w:marTop w:val="0"/>
                                                                  <w:marBottom w:val="0"/>
                                                                  <w:divBdr>
                                                                    <w:top w:val="none" w:sz="0" w:space="0" w:color="auto"/>
                                                                    <w:left w:val="none" w:sz="0" w:space="0" w:color="auto"/>
                                                                    <w:bottom w:val="none" w:sz="0" w:space="0" w:color="auto"/>
                                                                    <w:right w:val="none" w:sz="0" w:space="0" w:color="auto"/>
                                                                  </w:divBdr>
                                                                </w:div>
                                                                <w:div w:id="382406267">
                                                                  <w:marLeft w:val="0"/>
                                                                  <w:marRight w:val="0"/>
                                                                  <w:marTop w:val="0"/>
                                                                  <w:marBottom w:val="0"/>
                                                                  <w:divBdr>
                                                                    <w:top w:val="none" w:sz="0" w:space="0" w:color="auto"/>
                                                                    <w:left w:val="none" w:sz="0" w:space="0" w:color="auto"/>
                                                                    <w:bottom w:val="none" w:sz="0" w:space="0" w:color="auto"/>
                                                                    <w:right w:val="none" w:sz="0" w:space="0" w:color="auto"/>
                                                                  </w:divBdr>
                                                                </w:div>
                                                              </w:divsChild>
                                                            </w:div>
                                                            <w:div w:id="391663152">
                                                              <w:marLeft w:val="0"/>
                                                              <w:marRight w:val="30"/>
                                                              <w:marTop w:val="0"/>
                                                              <w:marBottom w:val="0"/>
                                                              <w:divBdr>
                                                                <w:top w:val="single" w:sz="6" w:space="0" w:color="FFFFFF"/>
                                                                <w:left w:val="single" w:sz="6" w:space="0" w:color="FFFFFF"/>
                                                                <w:bottom w:val="single" w:sz="6" w:space="0" w:color="FFFFFF"/>
                                                                <w:right w:val="single" w:sz="6" w:space="0" w:color="FFFFFF"/>
                                                              </w:divBdr>
                                                              <w:divsChild>
                                                                <w:div w:id="984161254">
                                                                  <w:marLeft w:val="0"/>
                                                                  <w:marRight w:val="0"/>
                                                                  <w:marTop w:val="0"/>
                                                                  <w:marBottom w:val="0"/>
                                                                  <w:divBdr>
                                                                    <w:top w:val="none" w:sz="0" w:space="0" w:color="auto"/>
                                                                    <w:left w:val="none" w:sz="0" w:space="0" w:color="auto"/>
                                                                    <w:bottom w:val="none" w:sz="0" w:space="0" w:color="auto"/>
                                                                    <w:right w:val="none" w:sz="0" w:space="0" w:color="auto"/>
                                                                  </w:divBdr>
                                                                </w:div>
                                                                <w:div w:id="1622301653">
                                                                  <w:marLeft w:val="0"/>
                                                                  <w:marRight w:val="0"/>
                                                                  <w:marTop w:val="0"/>
                                                                  <w:marBottom w:val="0"/>
                                                                  <w:divBdr>
                                                                    <w:top w:val="none" w:sz="0" w:space="0" w:color="auto"/>
                                                                    <w:left w:val="none" w:sz="0" w:space="0" w:color="auto"/>
                                                                    <w:bottom w:val="none" w:sz="0" w:space="0" w:color="auto"/>
                                                                    <w:right w:val="none" w:sz="0" w:space="0" w:color="auto"/>
                                                                  </w:divBdr>
                                                                </w:div>
                                                              </w:divsChild>
                                                            </w:div>
                                                            <w:div w:id="601953558">
                                                              <w:marLeft w:val="0"/>
                                                              <w:marRight w:val="30"/>
                                                              <w:marTop w:val="0"/>
                                                              <w:marBottom w:val="0"/>
                                                              <w:divBdr>
                                                                <w:top w:val="single" w:sz="6" w:space="0" w:color="FFFFFF"/>
                                                                <w:left w:val="single" w:sz="6" w:space="0" w:color="FFFFFF"/>
                                                                <w:bottom w:val="single" w:sz="6" w:space="0" w:color="FFFFFF"/>
                                                                <w:right w:val="single" w:sz="6" w:space="0" w:color="FFFFFF"/>
                                                              </w:divBdr>
                                                              <w:divsChild>
                                                                <w:div w:id="863637089">
                                                                  <w:marLeft w:val="0"/>
                                                                  <w:marRight w:val="0"/>
                                                                  <w:marTop w:val="0"/>
                                                                  <w:marBottom w:val="0"/>
                                                                  <w:divBdr>
                                                                    <w:top w:val="none" w:sz="0" w:space="0" w:color="auto"/>
                                                                    <w:left w:val="none" w:sz="0" w:space="0" w:color="auto"/>
                                                                    <w:bottom w:val="none" w:sz="0" w:space="0" w:color="auto"/>
                                                                    <w:right w:val="none" w:sz="0" w:space="0" w:color="auto"/>
                                                                  </w:divBdr>
                                                                </w:div>
                                                                <w:div w:id="826170025">
                                                                  <w:marLeft w:val="0"/>
                                                                  <w:marRight w:val="0"/>
                                                                  <w:marTop w:val="0"/>
                                                                  <w:marBottom w:val="0"/>
                                                                  <w:divBdr>
                                                                    <w:top w:val="none" w:sz="0" w:space="0" w:color="auto"/>
                                                                    <w:left w:val="none" w:sz="0" w:space="0" w:color="auto"/>
                                                                    <w:bottom w:val="none" w:sz="0" w:space="0" w:color="auto"/>
                                                                    <w:right w:val="none" w:sz="0" w:space="0" w:color="auto"/>
                                                                  </w:divBdr>
                                                                </w:div>
                                                              </w:divsChild>
                                                            </w:div>
                                                            <w:div w:id="2022929807">
                                                              <w:marLeft w:val="0"/>
                                                              <w:marRight w:val="30"/>
                                                              <w:marTop w:val="0"/>
                                                              <w:marBottom w:val="0"/>
                                                              <w:divBdr>
                                                                <w:top w:val="single" w:sz="6" w:space="0" w:color="FFFFFF"/>
                                                                <w:left w:val="single" w:sz="6" w:space="0" w:color="FFFFFF"/>
                                                                <w:bottom w:val="single" w:sz="6" w:space="0" w:color="FFFFFF"/>
                                                                <w:right w:val="single" w:sz="6" w:space="0" w:color="FFFFFF"/>
                                                              </w:divBdr>
                                                              <w:divsChild>
                                                                <w:div w:id="2011907926">
                                                                  <w:marLeft w:val="0"/>
                                                                  <w:marRight w:val="0"/>
                                                                  <w:marTop w:val="0"/>
                                                                  <w:marBottom w:val="0"/>
                                                                  <w:divBdr>
                                                                    <w:top w:val="none" w:sz="0" w:space="0" w:color="auto"/>
                                                                    <w:left w:val="none" w:sz="0" w:space="0" w:color="auto"/>
                                                                    <w:bottom w:val="none" w:sz="0" w:space="0" w:color="auto"/>
                                                                    <w:right w:val="none" w:sz="0" w:space="0" w:color="auto"/>
                                                                  </w:divBdr>
                                                                </w:div>
                                                                <w:div w:id="1416823134">
                                                                  <w:marLeft w:val="0"/>
                                                                  <w:marRight w:val="0"/>
                                                                  <w:marTop w:val="0"/>
                                                                  <w:marBottom w:val="0"/>
                                                                  <w:divBdr>
                                                                    <w:top w:val="none" w:sz="0" w:space="0" w:color="auto"/>
                                                                    <w:left w:val="none" w:sz="0" w:space="0" w:color="auto"/>
                                                                    <w:bottom w:val="none" w:sz="0" w:space="0" w:color="auto"/>
                                                                    <w:right w:val="none" w:sz="0" w:space="0" w:color="auto"/>
                                                                  </w:divBdr>
                                                                </w:div>
                                                              </w:divsChild>
                                                            </w:div>
                                                            <w:div w:id="156120205">
                                                              <w:marLeft w:val="0"/>
                                                              <w:marRight w:val="30"/>
                                                              <w:marTop w:val="0"/>
                                                              <w:marBottom w:val="0"/>
                                                              <w:divBdr>
                                                                <w:top w:val="single" w:sz="6" w:space="0" w:color="FFFFFF"/>
                                                                <w:left w:val="single" w:sz="6" w:space="0" w:color="FFFFFF"/>
                                                                <w:bottom w:val="single" w:sz="6" w:space="0" w:color="FFFFFF"/>
                                                                <w:right w:val="single" w:sz="6" w:space="0" w:color="FFFFFF"/>
                                                              </w:divBdr>
                                                              <w:divsChild>
                                                                <w:div w:id="691416688">
                                                                  <w:marLeft w:val="0"/>
                                                                  <w:marRight w:val="0"/>
                                                                  <w:marTop w:val="0"/>
                                                                  <w:marBottom w:val="0"/>
                                                                  <w:divBdr>
                                                                    <w:top w:val="none" w:sz="0" w:space="0" w:color="auto"/>
                                                                    <w:left w:val="none" w:sz="0" w:space="0" w:color="auto"/>
                                                                    <w:bottom w:val="none" w:sz="0" w:space="0" w:color="auto"/>
                                                                    <w:right w:val="none" w:sz="0" w:space="0" w:color="auto"/>
                                                                  </w:divBdr>
                                                                </w:div>
                                                                <w:div w:id="519465464">
                                                                  <w:marLeft w:val="0"/>
                                                                  <w:marRight w:val="0"/>
                                                                  <w:marTop w:val="0"/>
                                                                  <w:marBottom w:val="0"/>
                                                                  <w:divBdr>
                                                                    <w:top w:val="none" w:sz="0" w:space="0" w:color="auto"/>
                                                                    <w:left w:val="none" w:sz="0" w:space="0" w:color="auto"/>
                                                                    <w:bottom w:val="none" w:sz="0" w:space="0" w:color="auto"/>
                                                                    <w:right w:val="none" w:sz="0" w:space="0" w:color="auto"/>
                                                                  </w:divBdr>
                                                                </w:div>
                                                              </w:divsChild>
                                                            </w:div>
                                                            <w:div w:id="1225681409">
                                                              <w:marLeft w:val="0"/>
                                                              <w:marRight w:val="30"/>
                                                              <w:marTop w:val="0"/>
                                                              <w:marBottom w:val="0"/>
                                                              <w:divBdr>
                                                                <w:top w:val="single" w:sz="6" w:space="0" w:color="FFFFFF"/>
                                                                <w:left w:val="single" w:sz="6" w:space="0" w:color="FFFFFF"/>
                                                                <w:bottom w:val="single" w:sz="6" w:space="0" w:color="FFFFFF"/>
                                                                <w:right w:val="single" w:sz="6" w:space="0" w:color="FFFFFF"/>
                                                              </w:divBdr>
                                                              <w:divsChild>
                                                                <w:div w:id="442460850">
                                                                  <w:marLeft w:val="0"/>
                                                                  <w:marRight w:val="0"/>
                                                                  <w:marTop w:val="0"/>
                                                                  <w:marBottom w:val="0"/>
                                                                  <w:divBdr>
                                                                    <w:top w:val="none" w:sz="0" w:space="0" w:color="auto"/>
                                                                    <w:left w:val="none" w:sz="0" w:space="0" w:color="auto"/>
                                                                    <w:bottom w:val="none" w:sz="0" w:space="0" w:color="auto"/>
                                                                    <w:right w:val="none" w:sz="0" w:space="0" w:color="auto"/>
                                                                  </w:divBdr>
                                                                </w:div>
                                                                <w:div w:id="1221358178">
                                                                  <w:marLeft w:val="0"/>
                                                                  <w:marRight w:val="0"/>
                                                                  <w:marTop w:val="0"/>
                                                                  <w:marBottom w:val="0"/>
                                                                  <w:divBdr>
                                                                    <w:top w:val="none" w:sz="0" w:space="0" w:color="auto"/>
                                                                    <w:left w:val="none" w:sz="0" w:space="0" w:color="auto"/>
                                                                    <w:bottom w:val="none" w:sz="0" w:space="0" w:color="auto"/>
                                                                    <w:right w:val="none" w:sz="0" w:space="0" w:color="auto"/>
                                                                  </w:divBdr>
                                                                </w:div>
                                                              </w:divsChild>
                                                            </w:div>
                                                            <w:div w:id="1778405723">
                                                              <w:marLeft w:val="0"/>
                                                              <w:marRight w:val="30"/>
                                                              <w:marTop w:val="0"/>
                                                              <w:marBottom w:val="0"/>
                                                              <w:divBdr>
                                                                <w:top w:val="single" w:sz="6" w:space="0" w:color="FFFFFF"/>
                                                                <w:left w:val="single" w:sz="6" w:space="0" w:color="FFFFFF"/>
                                                                <w:bottom w:val="single" w:sz="6" w:space="0" w:color="FFFFFF"/>
                                                                <w:right w:val="single" w:sz="6" w:space="0" w:color="FFFFFF"/>
                                                              </w:divBdr>
                                                              <w:divsChild>
                                                                <w:div w:id="1076783182">
                                                                  <w:marLeft w:val="0"/>
                                                                  <w:marRight w:val="0"/>
                                                                  <w:marTop w:val="0"/>
                                                                  <w:marBottom w:val="0"/>
                                                                  <w:divBdr>
                                                                    <w:top w:val="none" w:sz="0" w:space="0" w:color="auto"/>
                                                                    <w:left w:val="none" w:sz="0" w:space="0" w:color="auto"/>
                                                                    <w:bottom w:val="none" w:sz="0" w:space="0" w:color="auto"/>
                                                                    <w:right w:val="none" w:sz="0" w:space="0" w:color="auto"/>
                                                                  </w:divBdr>
                                                                </w:div>
                                                                <w:div w:id="349647284">
                                                                  <w:marLeft w:val="0"/>
                                                                  <w:marRight w:val="0"/>
                                                                  <w:marTop w:val="0"/>
                                                                  <w:marBottom w:val="0"/>
                                                                  <w:divBdr>
                                                                    <w:top w:val="none" w:sz="0" w:space="0" w:color="auto"/>
                                                                    <w:left w:val="none" w:sz="0" w:space="0" w:color="auto"/>
                                                                    <w:bottom w:val="none" w:sz="0" w:space="0" w:color="auto"/>
                                                                    <w:right w:val="none" w:sz="0" w:space="0" w:color="auto"/>
                                                                  </w:divBdr>
                                                                </w:div>
                                                              </w:divsChild>
                                                            </w:div>
                                                            <w:div w:id="1407798962">
                                                              <w:marLeft w:val="0"/>
                                                              <w:marRight w:val="30"/>
                                                              <w:marTop w:val="0"/>
                                                              <w:marBottom w:val="0"/>
                                                              <w:divBdr>
                                                                <w:top w:val="single" w:sz="6" w:space="0" w:color="FFFFFF"/>
                                                                <w:left w:val="single" w:sz="6" w:space="0" w:color="FFFFFF"/>
                                                                <w:bottom w:val="single" w:sz="6" w:space="0" w:color="FFFFFF"/>
                                                                <w:right w:val="single" w:sz="6" w:space="0" w:color="FFFFFF"/>
                                                              </w:divBdr>
                                                              <w:divsChild>
                                                                <w:div w:id="870533294">
                                                                  <w:marLeft w:val="0"/>
                                                                  <w:marRight w:val="0"/>
                                                                  <w:marTop w:val="0"/>
                                                                  <w:marBottom w:val="0"/>
                                                                  <w:divBdr>
                                                                    <w:top w:val="none" w:sz="0" w:space="0" w:color="auto"/>
                                                                    <w:left w:val="none" w:sz="0" w:space="0" w:color="auto"/>
                                                                    <w:bottom w:val="none" w:sz="0" w:space="0" w:color="auto"/>
                                                                    <w:right w:val="none" w:sz="0" w:space="0" w:color="auto"/>
                                                                  </w:divBdr>
                                                                </w:div>
                                                                <w:div w:id="1536848009">
                                                                  <w:marLeft w:val="0"/>
                                                                  <w:marRight w:val="0"/>
                                                                  <w:marTop w:val="0"/>
                                                                  <w:marBottom w:val="0"/>
                                                                  <w:divBdr>
                                                                    <w:top w:val="none" w:sz="0" w:space="0" w:color="auto"/>
                                                                    <w:left w:val="none" w:sz="0" w:space="0" w:color="auto"/>
                                                                    <w:bottom w:val="none" w:sz="0" w:space="0" w:color="auto"/>
                                                                    <w:right w:val="none" w:sz="0" w:space="0" w:color="auto"/>
                                                                  </w:divBdr>
                                                                </w:div>
                                                              </w:divsChild>
                                                            </w:div>
                                                            <w:div w:id="1340081687">
                                                              <w:marLeft w:val="0"/>
                                                              <w:marRight w:val="30"/>
                                                              <w:marTop w:val="0"/>
                                                              <w:marBottom w:val="0"/>
                                                              <w:divBdr>
                                                                <w:top w:val="single" w:sz="6" w:space="0" w:color="FFFFFF"/>
                                                                <w:left w:val="single" w:sz="6" w:space="0" w:color="FFFFFF"/>
                                                                <w:bottom w:val="single" w:sz="6" w:space="0" w:color="FFFFFF"/>
                                                                <w:right w:val="single" w:sz="6" w:space="0" w:color="FFFFFF"/>
                                                              </w:divBdr>
                                                              <w:divsChild>
                                                                <w:div w:id="759448924">
                                                                  <w:marLeft w:val="0"/>
                                                                  <w:marRight w:val="0"/>
                                                                  <w:marTop w:val="0"/>
                                                                  <w:marBottom w:val="0"/>
                                                                  <w:divBdr>
                                                                    <w:top w:val="none" w:sz="0" w:space="0" w:color="auto"/>
                                                                    <w:left w:val="none" w:sz="0" w:space="0" w:color="auto"/>
                                                                    <w:bottom w:val="none" w:sz="0" w:space="0" w:color="auto"/>
                                                                    <w:right w:val="none" w:sz="0" w:space="0" w:color="auto"/>
                                                                  </w:divBdr>
                                                                </w:div>
                                                                <w:div w:id="1702822444">
                                                                  <w:marLeft w:val="0"/>
                                                                  <w:marRight w:val="0"/>
                                                                  <w:marTop w:val="0"/>
                                                                  <w:marBottom w:val="0"/>
                                                                  <w:divBdr>
                                                                    <w:top w:val="none" w:sz="0" w:space="0" w:color="auto"/>
                                                                    <w:left w:val="none" w:sz="0" w:space="0" w:color="auto"/>
                                                                    <w:bottom w:val="none" w:sz="0" w:space="0" w:color="auto"/>
                                                                    <w:right w:val="none" w:sz="0" w:space="0" w:color="auto"/>
                                                                  </w:divBdr>
                                                                </w:div>
                                                              </w:divsChild>
                                                            </w:div>
                                                            <w:div w:id="1780028189">
                                                              <w:marLeft w:val="0"/>
                                                              <w:marRight w:val="30"/>
                                                              <w:marTop w:val="0"/>
                                                              <w:marBottom w:val="0"/>
                                                              <w:divBdr>
                                                                <w:top w:val="single" w:sz="6" w:space="0" w:color="FFFFFF"/>
                                                                <w:left w:val="single" w:sz="6" w:space="0" w:color="FFFFFF"/>
                                                                <w:bottom w:val="single" w:sz="6" w:space="0" w:color="FFFFFF"/>
                                                                <w:right w:val="single" w:sz="6" w:space="0" w:color="FFFFFF"/>
                                                              </w:divBdr>
                                                              <w:divsChild>
                                                                <w:div w:id="709261825">
                                                                  <w:marLeft w:val="0"/>
                                                                  <w:marRight w:val="0"/>
                                                                  <w:marTop w:val="0"/>
                                                                  <w:marBottom w:val="0"/>
                                                                  <w:divBdr>
                                                                    <w:top w:val="none" w:sz="0" w:space="0" w:color="auto"/>
                                                                    <w:left w:val="none" w:sz="0" w:space="0" w:color="auto"/>
                                                                    <w:bottom w:val="none" w:sz="0" w:space="0" w:color="auto"/>
                                                                    <w:right w:val="none" w:sz="0" w:space="0" w:color="auto"/>
                                                                  </w:divBdr>
                                                                </w:div>
                                                                <w:div w:id="9112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1444251">
      <w:bodyDiv w:val="1"/>
      <w:marLeft w:val="0"/>
      <w:marRight w:val="0"/>
      <w:marTop w:val="0"/>
      <w:marBottom w:val="0"/>
      <w:divBdr>
        <w:top w:val="none" w:sz="0" w:space="0" w:color="auto"/>
        <w:left w:val="none" w:sz="0" w:space="0" w:color="auto"/>
        <w:bottom w:val="none" w:sz="0" w:space="0" w:color="auto"/>
        <w:right w:val="none" w:sz="0" w:space="0" w:color="auto"/>
      </w:divBdr>
    </w:div>
    <w:div w:id="1604806474">
      <w:bodyDiv w:val="1"/>
      <w:marLeft w:val="0"/>
      <w:marRight w:val="0"/>
      <w:marTop w:val="0"/>
      <w:marBottom w:val="0"/>
      <w:divBdr>
        <w:top w:val="none" w:sz="0" w:space="0" w:color="auto"/>
        <w:left w:val="none" w:sz="0" w:space="0" w:color="auto"/>
        <w:bottom w:val="none" w:sz="0" w:space="0" w:color="auto"/>
        <w:right w:val="none" w:sz="0" w:space="0" w:color="auto"/>
      </w:divBdr>
      <w:divsChild>
        <w:div w:id="326514601">
          <w:marLeft w:val="0"/>
          <w:marRight w:val="0"/>
          <w:marTop w:val="0"/>
          <w:marBottom w:val="0"/>
          <w:divBdr>
            <w:top w:val="none" w:sz="0" w:space="0" w:color="auto"/>
            <w:left w:val="none" w:sz="0" w:space="0" w:color="auto"/>
            <w:bottom w:val="none" w:sz="0" w:space="0" w:color="auto"/>
            <w:right w:val="none" w:sz="0" w:space="0" w:color="auto"/>
          </w:divBdr>
          <w:divsChild>
            <w:div w:id="1573198987">
              <w:marLeft w:val="0"/>
              <w:marRight w:val="0"/>
              <w:marTop w:val="0"/>
              <w:marBottom w:val="0"/>
              <w:divBdr>
                <w:top w:val="none" w:sz="0" w:space="0" w:color="auto"/>
                <w:left w:val="none" w:sz="0" w:space="0" w:color="auto"/>
                <w:bottom w:val="none" w:sz="0" w:space="0" w:color="auto"/>
                <w:right w:val="none" w:sz="0" w:space="0" w:color="auto"/>
              </w:divBdr>
              <w:divsChild>
                <w:div w:id="528835126">
                  <w:marLeft w:val="0"/>
                  <w:marRight w:val="0"/>
                  <w:marTop w:val="0"/>
                  <w:marBottom w:val="0"/>
                  <w:divBdr>
                    <w:top w:val="none" w:sz="0" w:space="0" w:color="auto"/>
                    <w:left w:val="none" w:sz="0" w:space="0" w:color="auto"/>
                    <w:bottom w:val="none" w:sz="0" w:space="0" w:color="auto"/>
                    <w:right w:val="none" w:sz="0" w:space="0" w:color="auto"/>
                  </w:divBdr>
                  <w:divsChild>
                    <w:div w:id="735007190">
                      <w:marLeft w:val="0"/>
                      <w:marRight w:val="0"/>
                      <w:marTop w:val="0"/>
                      <w:marBottom w:val="0"/>
                      <w:divBdr>
                        <w:top w:val="none" w:sz="0" w:space="0" w:color="auto"/>
                        <w:left w:val="none" w:sz="0" w:space="0" w:color="auto"/>
                        <w:bottom w:val="none" w:sz="0" w:space="0" w:color="auto"/>
                        <w:right w:val="none" w:sz="0" w:space="0" w:color="auto"/>
                      </w:divBdr>
                      <w:divsChild>
                        <w:div w:id="329411679">
                          <w:marLeft w:val="0"/>
                          <w:marRight w:val="0"/>
                          <w:marTop w:val="0"/>
                          <w:marBottom w:val="0"/>
                          <w:divBdr>
                            <w:top w:val="none" w:sz="0" w:space="0" w:color="auto"/>
                            <w:left w:val="none" w:sz="0" w:space="0" w:color="auto"/>
                            <w:bottom w:val="none" w:sz="0" w:space="0" w:color="auto"/>
                            <w:right w:val="none" w:sz="0" w:space="0" w:color="auto"/>
                          </w:divBdr>
                          <w:divsChild>
                            <w:div w:id="844788815">
                              <w:marLeft w:val="0"/>
                              <w:marRight w:val="0"/>
                              <w:marTop w:val="0"/>
                              <w:marBottom w:val="0"/>
                              <w:divBdr>
                                <w:top w:val="none" w:sz="0" w:space="0" w:color="auto"/>
                                <w:left w:val="none" w:sz="0" w:space="0" w:color="auto"/>
                                <w:bottom w:val="none" w:sz="0" w:space="0" w:color="auto"/>
                                <w:right w:val="none" w:sz="0" w:space="0" w:color="auto"/>
                              </w:divBdr>
                              <w:divsChild>
                                <w:div w:id="1627618554">
                                  <w:marLeft w:val="0"/>
                                  <w:marRight w:val="0"/>
                                  <w:marTop w:val="0"/>
                                  <w:marBottom w:val="450"/>
                                  <w:divBdr>
                                    <w:top w:val="none" w:sz="0" w:space="0" w:color="auto"/>
                                    <w:left w:val="none" w:sz="0" w:space="0" w:color="auto"/>
                                    <w:bottom w:val="none" w:sz="0" w:space="0" w:color="auto"/>
                                    <w:right w:val="none" w:sz="0" w:space="0" w:color="auto"/>
                                  </w:divBdr>
                                  <w:divsChild>
                                    <w:div w:id="1128160261">
                                      <w:marLeft w:val="0"/>
                                      <w:marRight w:val="0"/>
                                      <w:marTop w:val="0"/>
                                      <w:marBottom w:val="0"/>
                                      <w:divBdr>
                                        <w:top w:val="none" w:sz="0" w:space="0" w:color="auto"/>
                                        <w:left w:val="none" w:sz="0" w:space="0" w:color="auto"/>
                                        <w:bottom w:val="none" w:sz="0" w:space="0" w:color="auto"/>
                                        <w:right w:val="none" w:sz="0" w:space="0" w:color="auto"/>
                                      </w:divBdr>
                                      <w:divsChild>
                                        <w:div w:id="743334050">
                                          <w:marLeft w:val="0"/>
                                          <w:marRight w:val="0"/>
                                          <w:marTop w:val="0"/>
                                          <w:marBottom w:val="0"/>
                                          <w:divBdr>
                                            <w:top w:val="none" w:sz="0" w:space="0" w:color="auto"/>
                                            <w:left w:val="none" w:sz="0" w:space="0" w:color="auto"/>
                                            <w:bottom w:val="none" w:sz="0" w:space="0" w:color="auto"/>
                                            <w:right w:val="none" w:sz="0" w:space="0" w:color="auto"/>
                                          </w:divBdr>
                                          <w:divsChild>
                                            <w:div w:id="80570600">
                                              <w:marLeft w:val="0"/>
                                              <w:marRight w:val="0"/>
                                              <w:marTop w:val="0"/>
                                              <w:marBottom w:val="0"/>
                                              <w:divBdr>
                                                <w:top w:val="none" w:sz="0" w:space="0" w:color="auto"/>
                                                <w:left w:val="none" w:sz="0" w:space="0" w:color="auto"/>
                                                <w:bottom w:val="none" w:sz="0" w:space="0" w:color="auto"/>
                                                <w:right w:val="none" w:sz="0" w:space="0" w:color="auto"/>
                                              </w:divBdr>
                                              <w:divsChild>
                                                <w:div w:id="2082751693">
                                                  <w:marLeft w:val="0"/>
                                                  <w:marRight w:val="0"/>
                                                  <w:marTop w:val="0"/>
                                                  <w:marBottom w:val="0"/>
                                                  <w:divBdr>
                                                    <w:top w:val="none" w:sz="0" w:space="0" w:color="auto"/>
                                                    <w:left w:val="none" w:sz="0" w:space="0" w:color="auto"/>
                                                    <w:bottom w:val="none" w:sz="0" w:space="0" w:color="auto"/>
                                                    <w:right w:val="none" w:sz="0" w:space="0" w:color="auto"/>
                                                  </w:divBdr>
                                                  <w:divsChild>
                                                    <w:div w:id="455684213">
                                                      <w:marLeft w:val="0"/>
                                                      <w:marRight w:val="0"/>
                                                      <w:marTop w:val="0"/>
                                                      <w:marBottom w:val="0"/>
                                                      <w:divBdr>
                                                        <w:top w:val="none" w:sz="0" w:space="0" w:color="auto"/>
                                                        <w:left w:val="none" w:sz="0" w:space="0" w:color="auto"/>
                                                        <w:bottom w:val="none" w:sz="0" w:space="0" w:color="auto"/>
                                                        <w:right w:val="none" w:sz="0" w:space="0" w:color="auto"/>
                                                      </w:divBdr>
                                                      <w:divsChild>
                                                        <w:div w:id="1806582906">
                                                          <w:marLeft w:val="45"/>
                                                          <w:marRight w:val="45"/>
                                                          <w:marTop w:val="75"/>
                                                          <w:marBottom w:val="75"/>
                                                          <w:divBdr>
                                                            <w:top w:val="none" w:sz="0" w:space="0" w:color="auto"/>
                                                            <w:left w:val="none" w:sz="0" w:space="0" w:color="auto"/>
                                                            <w:bottom w:val="none" w:sz="0" w:space="0" w:color="auto"/>
                                                            <w:right w:val="none" w:sz="0" w:space="0" w:color="auto"/>
                                                          </w:divBdr>
                                                          <w:divsChild>
                                                            <w:div w:id="1260599326">
                                                              <w:marLeft w:val="0"/>
                                                              <w:marRight w:val="30"/>
                                                              <w:marTop w:val="0"/>
                                                              <w:marBottom w:val="0"/>
                                                              <w:divBdr>
                                                                <w:top w:val="single" w:sz="6" w:space="0" w:color="FFFFFF"/>
                                                                <w:left w:val="single" w:sz="6" w:space="0" w:color="FFFFFF"/>
                                                                <w:bottom w:val="single" w:sz="6" w:space="0" w:color="FFFFFF"/>
                                                                <w:right w:val="single" w:sz="6" w:space="0" w:color="FFFFFF"/>
                                                              </w:divBdr>
                                                              <w:divsChild>
                                                                <w:div w:id="2018576106">
                                                                  <w:marLeft w:val="0"/>
                                                                  <w:marRight w:val="0"/>
                                                                  <w:marTop w:val="0"/>
                                                                  <w:marBottom w:val="0"/>
                                                                  <w:divBdr>
                                                                    <w:top w:val="none" w:sz="0" w:space="0" w:color="auto"/>
                                                                    <w:left w:val="none" w:sz="0" w:space="0" w:color="auto"/>
                                                                    <w:bottom w:val="none" w:sz="0" w:space="0" w:color="auto"/>
                                                                    <w:right w:val="none" w:sz="0" w:space="0" w:color="auto"/>
                                                                  </w:divBdr>
                                                                </w:div>
                                                              </w:divsChild>
                                                            </w:div>
                                                            <w:div w:id="261301852">
                                                              <w:marLeft w:val="0"/>
                                                              <w:marRight w:val="30"/>
                                                              <w:marTop w:val="0"/>
                                                              <w:marBottom w:val="0"/>
                                                              <w:divBdr>
                                                                <w:top w:val="single" w:sz="6" w:space="0" w:color="FFFFFF"/>
                                                                <w:left w:val="single" w:sz="6" w:space="0" w:color="FFFFFF"/>
                                                                <w:bottom w:val="single" w:sz="6" w:space="0" w:color="FFFFFF"/>
                                                                <w:right w:val="single" w:sz="6" w:space="0" w:color="FFFFFF"/>
                                                              </w:divBdr>
                                                              <w:divsChild>
                                                                <w:div w:id="1592813662">
                                                                  <w:marLeft w:val="0"/>
                                                                  <w:marRight w:val="0"/>
                                                                  <w:marTop w:val="0"/>
                                                                  <w:marBottom w:val="0"/>
                                                                  <w:divBdr>
                                                                    <w:top w:val="none" w:sz="0" w:space="0" w:color="auto"/>
                                                                    <w:left w:val="none" w:sz="0" w:space="0" w:color="auto"/>
                                                                    <w:bottom w:val="none" w:sz="0" w:space="0" w:color="auto"/>
                                                                    <w:right w:val="none" w:sz="0" w:space="0" w:color="auto"/>
                                                                  </w:divBdr>
                                                                </w:div>
                                                                <w:div w:id="282737185">
                                                                  <w:marLeft w:val="0"/>
                                                                  <w:marRight w:val="0"/>
                                                                  <w:marTop w:val="0"/>
                                                                  <w:marBottom w:val="0"/>
                                                                  <w:divBdr>
                                                                    <w:top w:val="none" w:sz="0" w:space="0" w:color="auto"/>
                                                                    <w:left w:val="none" w:sz="0" w:space="0" w:color="auto"/>
                                                                    <w:bottom w:val="none" w:sz="0" w:space="0" w:color="auto"/>
                                                                    <w:right w:val="none" w:sz="0" w:space="0" w:color="auto"/>
                                                                  </w:divBdr>
                                                                </w:div>
                                                              </w:divsChild>
                                                            </w:div>
                                                            <w:div w:id="523785663">
                                                              <w:marLeft w:val="0"/>
                                                              <w:marRight w:val="30"/>
                                                              <w:marTop w:val="0"/>
                                                              <w:marBottom w:val="0"/>
                                                              <w:divBdr>
                                                                <w:top w:val="single" w:sz="6" w:space="0" w:color="FFFFFF"/>
                                                                <w:left w:val="single" w:sz="6" w:space="0" w:color="FFFFFF"/>
                                                                <w:bottom w:val="single" w:sz="6" w:space="0" w:color="FFFFFF"/>
                                                                <w:right w:val="single" w:sz="6" w:space="0" w:color="FFFFFF"/>
                                                              </w:divBdr>
                                                              <w:divsChild>
                                                                <w:div w:id="407728745">
                                                                  <w:marLeft w:val="0"/>
                                                                  <w:marRight w:val="0"/>
                                                                  <w:marTop w:val="0"/>
                                                                  <w:marBottom w:val="0"/>
                                                                  <w:divBdr>
                                                                    <w:top w:val="none" w:sz="0" w:space="0" w:color="auto"/>
                                                                    <w:left w:val="none" w:sz="0" w:space="0" w:color="auto"/>
                                                                    <w:bottom w:val="none" w:sz="0" w:space="0" w:color="auto"/>
                                                                    <w:right w:val="none" w:sz="0" w:space="0" w:color="auto"/>
                                                                  </w:divBdr>
                                                                </w:div>
                                                                <w:div w:id="1620987597">
                                                                  <w:marLeft w:val="0"/>
                                                                  <w:marRight w:val="0"/>
                                                                  <w:marTop w:val="0"/>
                                                                  <w:marBottom w:val="0"/>
                                                                  <w:divBdr>
                                                                    <w:top w:val="none" w:sz="0" w:space="0" w:color="auto"/>
                                                                    <w:left w:val="none" w:sz="0" w:space="0" w:color="auto"/>
                                                                    <w:bottom w:val="none" w:sz="0" w:space="0" w:color="auto"/>
                                                                    <w:right w:val="none" w:sz="0" w:space="0" w:color="auto"/>
                                                                  </w:divBdr>
                                                                </w:div>
                                                              </w:divsChild>
                                                            </w:div>
                                                            <w:div w:id="1293440955">
                                                              <w:marLeft w:val="0"/>
                                                              <w:marRight w:val="30"/>
                                                              <w:marTop w:val="0"/>
                                                              <w:marBottom w:val="0"/>
                                                              <w:divBdr>
                                                                <w:top w:val="single" w:sz="6" w:space="0" w:color="FFFFFF"/>
                                                                <w:left w:val="single" w:sz="6" w:space="0" w:color="FFFFFF"/>
                                                                <w:bottom w:val="single" w:sz="6" w:space="0" w:color="FFFFFF"/>
                                                                <w:right w:val="single" w:sz="6" w:space="0" w:color="FFFFFF"/>
                                                              </w:divBdr>
                                                              <w:divsChild>
                                                                <w:div w:id="327054020">
                                                                  <w:marLeft w:val="0"/>
                                                                  <w:marRight w:val="0"/>
                                                                  <w:marTop w:val="0"/>
                                                                  <w:marBottom w:val="0"/>
                                                                  <w:divBdr>
                                                                    <w:top w:val="none" w:sz="0" w:space="0" w:color="auto"/>
                                                                    <w:left w:val="none" w:sz="0" w:space="0" w:color="auto"/>
                                                                    <w:bottom w:val="none" w:sz="0" w:space="0" w:color="auto"/>
                                                                    <w:right w:val="none" w:sz="0" w:space="0" w:color="auto"/>
                                                                  </w:divBdr>
                                                                </w:div>
                                                                <w:div w:id="1836452329">
                                                                  <w:marLeft w:val="0"/>
                                                                  <w:marRight w:val="0"/>
                                                                  <w:marTop w:val="0"/>
                                                                  <w:marBottom w:val="0"/>
                                                                  <w:divBdr>
                                                                    <w:top w:val="none" w:sz="0" w:space="0" w:color="auto"/>
                                                                    <w:left w:val="none" w:sz="0" w:space="0" w:color="auto"/>
                                                                    <w:bottom w:val="none" w:sz="0" w:space="0" w:color="auto"/>
                                                                    <w:right w:val="none" w:sz="0" w:space="0" w:color="auto"/>
                                                                  </w:divBdr>
                                                                </w:div>
                                                              </w:divsChild>
                                                            </w:div>
                                                            <w:div w:id="1630356418">
                                                              <w:marLeft w:val="0"/>
                                                              <w:marRight w:val="30"/>
                                                              <w:marTop w:val="0"/>
                                                              <w:marBottom w:val="0"/>
                                                              <w:divBdr>
                                                                <w:top w:val="single" w:sz="6" w:space="0" w:color="FFFFFF"/>
                                                                <w:left w:val="single" w:sz="6" w:space="0" w:color="FFFFFF"/>
                                                                <w:bottom w:val="single" w:sz="6" w:space="0" w:color="FFFFFF"/>
                                                                <w:right w:val="single" w:sz="6" w:space="0" w:color="FFFFFF"/>
                                                              </w:divBdr>
                                                              <w:divsChild>
                                                                <w:div w:id="954171359">
                                                                  <w:marLeft w:val="0"/>
                                                                  <w:marRight w:val="0"/>
                                                                  <w:marTop w:val="0"/>
                                                                  <w:marBottom w:val="0"/>
                                                                  <w:divBdr>
                                                                    <w:top w:val="none" w:sz="0" w:space="0" w:color="auto"/>
                                                                    <w:left w:val="none" w:sz="0" w:space="0" w:color="auto"/>
                                                                    <w:bottom w:val="none" w:sz="0" w:space="0" w:color="auto"/>
                                                                    <w:right w:val="none" w:sz="0" w:space="0" w:color="auto"/>
                                                                  </w:divBdr>
                                                                </w:div>
                                                                <w:div w:id="984967124">
                                                                  <w:marLeft w:val="0"/>
                                                                  <w:marRight w:val="0"/>
                                                                  <w:marTop w:val="0"/>
                                                                  <w:marBottom w:val="0"/>
                                                                  <w:divBdr>
                                                                    <w:top w:val="none" w:sz="0" w:space="0" w:color="auto"/>
                                                                    <w:left w:val="none" w:sz="0" w:space="0" w:color="auto"/>
                                                                    <w:bottom w:val="none" w:sz="0" w:space="0" w:color="auto"/>
                                                                    <w:right w:val="none" w:sz="0" w:space="0" w:color="auto"/>
                                                                  </w:divBdr>
                                                                </w:div>
                                                              </w:divsChild>
                                                            </w:div>
                                                            <w:div w:id="1101072563">
                                                              <w:marLeft w:val="0"/>
                                                              <w:marRight w:val="30"/>
                                                              <w:marTop w:val="0"/>
                                                              <w:marBottom w:val="0"/>
                                                              <w:divBdr>
                                                                <w:top w:val="single" w:sz="6" w:space="0" w:color="FFFFFF"/>
                                                                <w:left w:val="single" w:sz="6" w:space="0" w:color="FFFFFF"/>
                                                                <w:bottom w:val="single" w:sz="6" w:space="0" w:color="FFFFFF"/>
                                                                <w:right w:val="single" w:sz="6" w:space="0" w:color="FFFFFF"/>
                                                              </w:divBdr>
                                                              <w:divsChild>
                                                                <w:div w:id="116880120">
                                                                  <w:marLeft w:val="0"/>
                                                                  <w:marRight w:val="0"/>
                                                                  <w:marTop w:val="0"/>
                                                                  <w:marBottom w:val="0"/>
                                                                  <w:divBdr>
                                                                    <w:top w:val="none" w:sz="0" w:space="0" w:color="auto"/>
                                                                    <w:left w:val="none" w:sz="0" w:space="0" w:color="auto"/>
                                                                    <w:bottom w:val="none" w:sz="0" w:space="0" w:color="auto"/>
                                                                    <w:right w:val="none" w:sz="0" w:space="0" w:color="auto"/>
                                                                  </w:divBdr>
                                                                </w:div>
                                                                <w:div w:id="950942255">
                                                                  <w:marLeft w:val="0"/>
                                                                  <w:marRight w:val="0"/>
                                                                  <w:marTop w:val="0"/>
                                                                  <w:marBottom w:val="0"/>
                                                                  <w:divBdr>
                                                                    <w:top w:val="none" w:sz="0" w:space="0" w:color="auto"/>
                                                                    <w:left w:val="none" w:sz="0" w:space="0" w:color="auto"/>
                                                                    <w:bottom w:val="none" w:sz="0" w:space="0" w:color="auto"/>
                                                                    <w:right w:val="none" w:sz="0" w:space="0" w:color="auto"/>
                                                                  </w:divBdr>
                                                                </w:div>
                                                              </w:divsChild>
                                                            </w:div>
                                                            <w:div w:id="410346996">
                                                              <w:marLeft w:val="0"/>
                                                              <w:marRight w:val="30"/>
                                                              <w:marTop w:val="0"/>
                                                              <w:marBottom w:val="0"/>
                                                              <w:divBdr>
                                                                <w:top w:val="single" w:sz="6" w:space="0" w:color="FFFFFF"/>
                                                                <w:left w:val="single" w:sz="6" w:space="0" w:color="FFFFFF"/>
                                                                <w:bottom w:val="single" w:sz="6" w:space="0" w:color="FFFFFF"/>
                                                                <w:right w:val="single" w:sz="6" w:space="0" w:color="FFFFFF"/>
                                                              </w:divBdr>
                                                              <w:divsChild>
                                                                <w:div w:id="1266842944">
                                                                  <w:marLeft w:val="0"/>
                                                                  <w:marRight w:val="0"/>
                                                                  <w:marTop w:val="0"/>
                                                                  <w:marBottom w:val="0"/>
                                                                  <w:divBdr>
                                                                    <w:top w:val="none" w:sz="0" w:space="0" w:color="auto"/>
                                                                    <w:left w:val="none" w:sz="0" w:space="0" w:color="auto"/>
                                                                    <w:bottom w:val="none" w:sz="0" w:space="0" w:color="auto"/>
                                                                    <w:right w:val="none" w:sz="0" w:space="0" w:color="auto"/>
                                                                  </w:divBdr>
                                                                </w:div>
                                                                <w:div w:id="929581095">
                                                                  <w:marLeft w:val="0"/>
                                                                  <w:marRight w:val="0"/>
                                                                  <w:marTop w:val="0"/>
                                                                  <w:marBottom w:val="0"/>
                                                                  <w:divBdr>
                                                                    <w:top w:val="none" w:sz="0" w:space="0" w:color="auto"/>
                                                                    <w:left w:val="none" w:sz="0" w:space="0" w:color="auto"/>
                                                                    <w:bottom w:val="none" w:sz="0" w:space="0" w:color="auto"/>
                                                                    <w:right w:val="none" w:sz="0" w:space="0" w:color="auto"/>
                                                                  </w:divBdr>
                                                                </w:div>
                                                              </w:divsChild>
                                                            </w:div>
                                                            <w:div w:id="1058281517">
                                                              <w:marLeft w:val="0"/>
                                                              <w:marRight w:val="30"/>
                                                              <w:marTop w:val="0"/>
                                                              <w:marBottom w:val="0"/>
                                                              <w:divBdr>
                                                                <w:top w:val="single" w:sz="6" w:space="0" w:color="FFFFFF"/>
                                                                <w:left w:val="single" w:sz="6" w:space="0" w:color="FFFFFF"/>
                                                                <w:bottom w:val="single" w:sz="6" w:space="0" w:color="FFFFFF"/>
                                                                <w:right w:val="single" w:sz="6" w:space="0" w:color="FFFFFF"/>
                                                              </w:divBdr>
                                                              <w:divsChild>
                                                                <w:div w:id="1586383119">
                                                                  <w:marLeft w:val="0"/>
                                                                  <w:marRight w:val="0"/>
                                                                  <w:marTop w:val="0"/>
                                                                  <w:marBottom w:val="0"/>
                                                                  <w:divBdr>
                                                                    <w:top w:val="none" w:sz="0" w:space="0" w:color="auto"/>
                                                                    <w:left w:val="none" w:sz="0" w:space="0" w:color="auto"/>
                                                                    <w:bottom w:val="none" w:sz="0" w:space="0" w:color="auto"/>
                                                                    <w:right w:val="none" w:sz="0" w:space="0" w:color="auto"/>
                                                                  </w:divBdr>
                                                                </w:div>
                                                                <w:div w:id="1466852921">
                                                                  <w:marLeft w:val="0"/>
                                                                  <w:marRight w:val="0"/>
                                                                  <w:marTop w:val="0"/>
                                                                  <w:marBottom w:val="0"/>
                                                                  <w:divBdr>
                                                                    <w:top w:val="none" w:sz="0" w:space="0" w:color="auto"/>
                                                                    <w:left w:val="none" w:sz="0" w:space="0" w:color="auto"/>
                                                                    <w:bottom w:val="none" w:sz="0" w:space="0" w:color="auto"/>
                                                                    <w:right w:val="none" w:sz="0" w:space="0" w:color="auto"/>
                                                                  </w:divBdr>
                                                                </w:div>
                                                              </w:divsChild>
                                                            </w:div>
                                                            <w:div w:id="178355667">
                                                              <w:marLeft w:val="0"/>
                                                              <w:marRight w:val="30"/>
                                                              <w:marTop w:val="0"/>
                                                              <w:marBottom w:val="0"/>
                                                              <w:divBdr>
                                                                <w:top w:val="single" w:sz="6" w:space="0" w:color="FFFFFF"/>
                                                                <w:left w:val="single" w:sz="6" w:space="0" w:color="FFFFFF"/>
                                                                <w:bottom w:val="single" w:sz="6" w:space="0" w:color="FFFFFF"/>
                                                                <w:right w:val="single" w:sz="6" w:space="0" w:color="FFFFFF"/>
                                                              </w:divBdr>
                                                              <w:divsChild>
                                                                <w:div w:id="2017808165">
                                                                  <w:marLeft w:val="0"/>
                                                                  <w:marRight w:val="0"/>
                                                                  <w:marTop w:val="0"/>
                                                                  <w:marBottom w:val="0"/>
                                                                  <w:divBdr>
                                                                    <w:top w:val="none" w:sz="0" w:space="0" w:color="auto"/>
                                                                    <w:left w:val="none" w:sz="0" w:space="0" w:color="auto"/>
                                                                    <w:bottom w:val="none" w:sz="0" w:space="0" w:color="auto"/>
                                                                    <w:right w:val="none" w:sz="0" w:space="0" w:color="auto"/>
                                                                  </w:divBdr>
                                                                </w:div>
                                                                <w:div w:id="1797485193">
                                                                  <w:marLeft w:val="0"/>
                                                                  <w:marRight w:val="0"/>
                                                                  <w:marTop w:val="0"/>
                                                                  <w:marBottom w:val="0"/>
                                                                  <w:divBdr>
                                                                    <w:top w:val="none" w:sz="0" w:space="0" w:color="auto"/>
                                                                    <w:left w:val="none" w:sz="0" w:space="0" w:color="auto"/>
                                                                    <w:bottom w:val="none" w:sz="0" w:space="0" w:color="auto"/>
                                                                    <w:right w:val="none" w:sz="0" w:space="0" w:color="auto"/>
                                                                  </w:divBdr>
                                                                </w:div>
                                                              </w:divsChild>
                                                            </w:div>
                                                            <w:div w:id="474683050">
                                                              <w:marLeft w:val="0"/>
                                                              <w:marRight w:val="30"/>
                                                              <w:marTop w:val="0"/>
                                                              <w:marBottom w:val="0"/>
                                                              <w:divBdr>
                                                                <w:top w:val="single" w:sz="6" w:space="0" w:color="FFFFFF"/>
                                                                <w:left w:val="single" w:sz="6" w:space="0" w:color="FFFFFF"/>
                                                                <w:bottom w:val="single" w:sz="6" w:space="0" w:color="FFFFFF"/>
                                                                <w:right w:val="single" w:sz="6" w:space="0" w:color="FFFFFF"/>
                                                              </w:divBdr>
                                                              <w:divsChild>
                                                                <w:div w:id="867913259">
                                                                  <w:marLeft w:val="0"/>
                                                                  <w:marRight w:val="0"/>
                                                                  <w:marTop w:val="0"/>
                                                                  <w:marBottom w:val="0"/>
                                                                  <w:divBdr>
                                                                    <w:top w:val="none" w:sz="0" w:space="0" w:color="auto"/>
                                                                    <w:left w:val="none" w:sz="0" w:space="0" w:color="auto"/>
                                                                    <w:bottom w:val="none" w:sz="0" w:space="0" w:color="auto"/>
                                                                    <w:right w:val="none" w:sz="0" w:space="0" w:color="auto"/>
                                                                  </w:divBdr>
                                                                </w:div>
                                                                <w:div w:id="1917278965">
                                                                  <w:marLeft w:val="0"/>
                                                                  <w:marRight w:val="0"/>
                                                                  <w:marTop w:val="0"/>
                                                                  <w:marBottom w:val="0"/>
                                                                  <w:divBdr>
                                                                    <w:top w:val="none" w:sz="0" w:space="0" w:color="auto"/>
                                                                    <w:left w:val="none" w:sz="0" w:space="0" w:color="auto"/>
                                                                    <w:bottom w:val="none" w:sz="0" w:space="0" w:color="auto"/>
                                                                    <w:right w:val="none" w:sz="0" w:space="0" w:color="auto"/>
                                                                  </w:divBdr>
                                                                </w:div>
                                                              </w:divsChild>
                                                            </w:div>
                                                            <w:div w:id="1762068948">
                                                              <w:marLeft w:val="0"/>
                                                              <w:marRight w:val="30"/>
                                                              <w:marTop w:val="0"/>
                                                              <w:marBottom w:val="0"/>
                                                              <w:divBdr>
                                                                <w:top w:val="single" w:sz="6" w:space="0" w:color="FFFFFF"/>
                                                                <w:left w:val="single" w:sz="6" w:space="0" w:color="FFFFFF"/>
                                                                <w:bottom w:val="single" w:sz="6" w:space="0" w:color="FFFFFF"/>
                                                                <w:right w:val="single" w:sz="6" w:space="0" w:color="FFFFFF"/>
                                                              </w:divBdr>
                                                              <w:divsChild>
                                                                <w:div w:id="1971084864">
                                                                  <w:marLeft w:val="0"/>
                                                                  <w:marRight w:val="0"/>
                                                                  <w:marTop w:val="0"/>
                                                                  <w:marBottom w:val="0"/>
                                                                  <w:divBdr>
                                                                    <w:top w:val="none" w:sz="0" w:space="0" w:color="auto"/>
                                                                    <w:left w:val="none" w:sz="0" w:space="0" w:color="auto"/>
                                                                    <w:bottom w:val="none" w:sz="0" w:space="0" w:color="auto"/>
                                                                    <w:right w:val="none" w:sz="0" w:space="0" w:color="auto"/>
                                                                  </w:divBdr>
                                                                </w:div>
                                                                <w:div w:id="1885676152">
                                                                  <w:marLeft w:val="0"/>
                                                                  <w:marRight w:val="0"/>
                                                                  <w:marTop w:val="0"/>
                                                                  <w:marBottom w:val="0"/>
                                                                  <w:divBdr>
                                                                    <w:top w:val="none" w:sz="0" w:space="0" w:color="auto"/>
                                                                    <w:left w:val="none" w:sz="0" w:space="0" w:color="auto"/>
                                                                    <w:bottom w:val="none" w:sz="0" w:space="0" w:color="auto"/>
                                                                    <w:right w:val="none" w:sz="0" w:space="0" w:color="auto"/>
                                                                  </w:divBdr>
                                                                </w:div>
                                                              </w:divsChild>
                                                            </w:div>
                                                            <w:div w:id="2027562419">
                                                              <w:marLeft w:val="0"/>
                                                              <w:marRight w:val="30"/>
                                                              <w:marTop w:val="0"/>
                                                              <w:marBottom w:val="0"/>
                                                              <w:divBdr>
                                                                <w:top w:val="single" w:sz="6" w:space="0" w:color="FFFFFF"/>
                                                                <w:left w:val="single" w:sz="6" w:space="0" w:color="FFFFFF"/>
                                                                <w:bottom w:val="single" w:sz="6" w:space="0" w:color="FFFFFF"/>
                                                                <w:right w:val="single" w:sz="6" w:space="0" w:color="FFFFFF"/>
                                                              </w:divBdr>
                                                              <w:divsChild>
                                                                <w:div w:id="331489427">
                                                                  <w:marLeft w:val="0"/>
                                                                  <w:marRight w:val="0"/>
                                                                  <w:marTop w:val="0"/>
                                                                  <w:marBottom w:val="0"/>
                                                                  <w:divBdr>
                                                                    <w:top w:val="none" w:sz="0" w:space="0" w:color="auto"/>
                                                                    <w:left w:val="none" w:sz="0" w:space="0" w:color="auto"/>
                                                                    <w:bottom w:val="none" w:sz="0" w:space="0" w:color="auto"/>
                                                                    <w:right w:val="none" w:sz="0" w:space="0" w:color="auto"/>
                                                                  </w:divBdr>
                                                                </w:div>
                                                                <w:div w:id="925765356">
                                                                  <w:marLeft w:val="0"/>
                                                                  <w:marRight w:val="0"/>
                                                                  <w:marTop w:val="0"/>
                                                                  <w:marBottom w:val="0"/>
                                                                  <w:divBdr>
                                                                    <w:top w:val="none" w:sz="0" w:space="0" w:color="auto"/>
                                                                    <w:left w:val="none" w:sz="0" w:space="0" w:color="auto"/>
                                                                    <w:bottom w:val="none" w:sz="0" w:space="0" w:color="auto"/>
                                                                    <w:right w:val="none" w:sz="0" w:space="0" w:color="auto"/>
                                                                  </w:divBdr>
                                                                </w:div>
                                                              </w:divsChild>
                                                            </w:div>
                                                            <w:div w:id="382412473">
                                                              <w:marLeft w:val="0"/>
                                                              <w:marRight w:val="30"/>
                                                              <w:marTop w:val="0"/>
                                                              <w:marBottom w:val="0"/>
                                                              <w:divBdr>
                                                                <w:top w:val="single" w:sz="6" w:space="0" w:color="FFFFFF"/>
                                                                <w:left w:val="single" w:sz="6" w:space="0" w:color="FFFFFF"/>
                                                                <w:bottom w:val="single" w:sz="6" w:space="0" w:color="FFFFFF"/>
                                                                <w:right w:val="single" w:sz="6" w:space="0" w:color="FFFFFF"/>
                                                              </w:divBdr>
                                                              <w:divsChild>
                                                                <w:div w:id="1667053339">
                                                                  <w:marLeft w:val="0"/>
                                                                  <w:marRight w:val="0"/>
                                                                  <w:marTop w:val="0"/>
                                                                  <w:marBottom w:val="0"/>
                                                                  <w:divBdr>
                                                                    <w:top w:val="none" w:sz="0" w:space="0" w:color="auto"/>
                                                                    <w:left w:val="none" w:sz="0" w:space="0" w:color="auto"/>
                                                                    <w:bottom w:val="none" w:sz="0" w:space="0" w:color="auto"/>
                                                                    <w:right w:val="none" w:sz="0" w:space="0" w:color="auto"/>
                                                                  </w:divBdr>
                                                                </w:div>
                                                                <w:div w:id="438919025">
                                                                  <w:marLeft w:val="0"/>
                                                                  <w:marRight w:val="0"/>
                                                                  <w:marTop w:val="0"/>
                                                                  <w:marBottom w:val="0"/>
                                                                  <w:divBdr>
                                                                    <w:top w:val="none" w:sz="0" w:space="0" w:color="auto"/>
                                                                    <w:left w:val="none" w:sz="0" w:space="0" w:color="auto"/>
                                                                    <w:bottom w:val="none" w:sz="0" w:space="0" w:color="auto"/>
                                                                    <w:right w:val="none" w:sz="0" w:space="0" w:color="auto"/>
                                                                  </w:divBdr>
                                                                </w:div>
                                                              </w:divsChild>
                                                            </w:div>
                                                            <w:div w:id="1043334519">
                                                              <w:marLeft w:val="0"/>
                                                              <w:marRight w:val="30"/>
                                                              <w:marTop w:val="0"/>
                                                              <w:marBottom w:val="0"/>
                                                              <w:divBdr>
                                                                <w:top w:val="single" w:sz="6" w:space="0" w:color="FFFFFF"/>
                                                                <w:left w:val="single" w:sz="6" w:space="0" w:color="FFFFFF"/>
                                                                <w:bottom w:val="single" w:sz="6" w:space="0" w:color="FFFFFF"/>
                                                                <w:right w:val="single" w:sz="6" w:space="0" w:color="FFFFFF"/>
                                                              </w:divBdr>
                                                              <w:divsChild>
                                                                <w:div w:id="183594612">
                                                                  <w:marLeft w:val="0"/>
                                                                  <w:marRight w:val="0"/>
                                                                  <w:marTop w:val="0"/>
                                                                  <w:marBottom w:val="0"/>
                                                                  <w:divBdr>
                                                                    <w:top w:val="none" w:sz="0" w:space="0" w:color="auto"/>
                                                                    <w:left w:val="none" w:sz="0" w:space="0" w:color="auto"/>
                                                                    <w:bottom w:val="none" w:sz="0" w:space="0" w:color="auto"/>
                                                                    <w:right w:val="none" w:sz="0" w:space="0" w:color="auto"/>
                                                                  </w:divBdr>
                                                                </w:div>
                                                                <w:div w:id="65568528">
                                                                  <w:marLeft w:val="0"/>
                                                                  <w:marRight w:val="0"/>
                                                                  <w:marTop w:val="0"/>
                                                                  <w:marBottom w:val="0"/>
                                                                  <w:divBdr>
                                                                    <w:top w:val="none" w:sz="0" w:space="0" w:color="auto"/>
                                                                    <w:left w:val="none" w:sz="0" w:space="0" w:color="auto"/>
                                                                    <w:bottom w:val="none" w:sz="0" w:space="0" w:color="auto"/>
                                                                    <w:right w:val="none" w:sz="0" w:space="0" w:color="auto"/>
                                                                  </w:divBdr>
                                                                </w:div>
                                                              </w:divsChild>
                                                            </w:div>
                                                            <w:div w:id="882904949">
                                                              <w:marLeft w:val="0"/>
                                                              <w:marRight w:val="30"/>
                                                              <w:marTop w:val="0"/>
                                                              <w:marBottom w:val="0"/>
                                                              <w:divBdr>
                                                                <w:top w:val="single" w:sz="6" w:space="0" w:color="FFFFFF"/>
                                                                <w:left w:val="single" w:sz="6" w:space="0" w:color="FFFFFF"/>
                                                                <w:bottom w:val="single" w:sz="6" w:space="0" w:color="FFFFFF"/>
                                                                <w:right w:val="single" w:sz="6" w:space="0" w:color="FFFFFF"/>
                                                              </w:divBdr>
                                                              <w:divsChild>
                                                                <w:div w:id="1071082840">
                                                                  <w:marLeft w:val="0"/>
                                                                  <w:marRight w:val="0"/>
                                                                  <w:marTop w:val="0"/>
                                                                  <w:marBottom w:val="0"/>
                                                                  <w:divBdr>
                                                                    <w:top w:val="none" w:sz="0" w:space="0" w:color="auto"/>
                                                                    <w:left w:val="none" w:sz="0" w:space="0" w:color="auto"/>
                                                                    <w:bottom w:val="none" w:sz="0" w:space="0" w:color="auto"/>
                                                                    <w:right w:val="none" w:sz="0" w:space="0" w:color="auto"/>
                                                                  </w:divBdr>
                                                                </w:div>
                                                                <w:div w:id="2094470210">
                                                                  <w:marLeft w:val="0"/>
                                                                  <w:marRight w:val="0"/>
                                                                  <w:marTop w:val="0"/>
                                                                  <w:marBottom w:val="0"/>
                                                                  <w:divBdr>
                                                                    <w:top w:val="none" w:sz="0" w:space="0" w:color="auto"/>
                                                                    <w:left w:val="none" w:sz="0" w:space="0" w:color="auto"/>
                                                                    <w:bottom w:val="none" w:sz="0" w:space="0" w:color="auto"/>
                                                                    <w:right w:val="none" w:sz="0" w:space="0" w:color="auto"/>
                                                                  </w:divBdr>
                                                                </w:div>
                                                              </w:divsChild>
                                                            </w:div>
                                                            <w:div w:id="256207281">
                                                              <w:marLeft w:val="0"/>
                                                              <w:marRight w:val="30"/>
                                                              <w:marTop w:val="0"/>
                                                              <w:marBottom w:val="0"/>
                                                              <w:divBdr>
                                                                <w:top w:val="single" w:sz="6" w:space="0" w:color="FFFFFF"/>
                                                                <w:left w:val="single" w:sz="6" w:space="0" w:color="FFFFFF"/>
                                                                <w:bottom w:val="single" w:sz="6" w:space="0" w:color="FFFFFF"/>
                                                                <w:right w:val="single" w:sz="6" w:space="0" w:color="FFFFFF"/>
                                                              </w:divBdr>
                                                              <w:divsChild>
                                                                <w:div w:id="2110850772">
                                                                  <w:marLeft w:val="0"/>
                                                                  <w:marRight w:val="0"/>
                                                                  <w:marTop w:val="0"/>
                                                                  <w:marBottom w:val="0"/>
                                                                  <w:divBdr>
                                                                    <w:top w:val="none" w:sz="0" w:space="0" w:color="auto"/>
                                                                    <w:left w:val="none" w:sz="0" w:space="0" w:color="auto"/>
                                                                    <w:bottom w:val="none" w:sz="0" w:space="0" w:color="auto"/>
                                                                    <w:right w:val="none" w:sz="0" w:space="0" w:color="auto"/>
                                                                  </w:divBdr>
                                                                </w:div>
                                                                <w:div w:id="167334414">
                                                                  <w:marLeft w:val="0"/>
                                                                  <w:marRight w:val="0"/>
                                                                  <w:marTop w:val="0"/>
                                                                  <w:marBottom w:val="0"/>
                                                                  <w:divBdr>
                                                                    <w:top w:val="none" w:sz="0" w:space="0" w:color="auto"/>
                                                                    <w:left w:val="none" w:sz="0" w:space="0" w:color="auto"/>
                                                                    <w:bottom w:val="none" w:sz="0" w:space="0" w:color="auto"/>
                                                                    <w:right w:val="none" w:sz="0" w:space="0" w:color="auto"/>
                                                                  </w:divBdr>
                                                                </w:div>
                                                              </w:divsChild>
                                                            </w:div>
                                                            <w:div w:id="335572017">
                                                              <w:marLeft w:val="0"/>
                                                              <w:marRight w:val="30"/>
                                                              <w:marTop w:val="0"/>
                                                              <w:marBottom w:val="0"/>
                                                              <w:divBdr>
                                                                <w:top w:val="single" w:sz="6" w:space="0" w:color="FFFFFF"/>
                                                                <w:left w:val="single" w:sz="6" w:space="0" w:color="FFFFFF"/>
                                                                <w:bottom w:val="single" w:sz="6" w:space="0" w:color="FFFFFF"/>
                                                                <w:right w:val="single" w:sz="6" w:space="0" w:color="FFFFFF"/>
                                                              </w:divBdr>
                                                              <w:divsChild>
                                                                <w:div w:id="1464427362">
                                                                  <w:marLeft w:val="0"/>
                                                                  <w:marRight w:val="0"/>
                                                                  <w:marTop w:val="0"/>
                                                                  <w:marBottom w:val="0"/>
                                                                  <w:divBdr>
                                                                    <w:top w:val="none" w:sz="0" w:space="0" w:color="auto"/>
                                                                    <w:left w:val="none" w:sz="0" w:space="0" w:color="auto"/>
                                                                    <w:bottom w:val="none" w:sz="0" w:space="0" w:color="auto"/>
                                                                    <w:right w:val="none" w:sz="0" w:space="0" w:color="auto"/>
                                                                  </w:divBdr>
                                                                </w:div>
                                                                <w:div w:id="1543663824">
                                                                  <w:marLeft w:val="0"/>
                                                                  <w:marRight w:val="0"/>
                                                                  <w:marTop w:val="0"/>
                                                                  <w:marBottom w:val="0"/>
                                                                  <w:divBdr>
                                                                    <w:top w:val="none" w:sz="0" w:space="0" w:color="auto"/>
                                                                    <w:left w:val="none" w:sz="0" w:space="0" w:color="auto"/>
                                                                    <w:bottom w:val="none" w:sz="0" w:space="0" w:color="auto"/>
                                                                    <w:right w:val="none" w:sz="0" w:space="0" w:color="auto"/>
                                                                  </w:divBdr>
                                                                </w:div>
                                                              </w:divsChild>
                                                            </w:div>
                                                            <w:div w:id="906378726">
                                                              <w:marLeft w:val="0"/>
                                                              <w:marRight w:val="30"/>
                                                              <w:marTop w:val="0"/>
                                                              <w:marBottom w:val="0"/>
                                                              <w:divBdr>
                                                                <w:top w:val="single" w:sz="6" w:space="0" w:color="FFFFFF"/>
                                                                <w:left w:val="single" w:sz="6" w:space="0" w:color="FFFFFF"/>
                                                                <w:bottom w:val="single" w:sz="6" w:space="0" w:color="FFFFFF"/>
                                                                <w:right w:val="single" w:sz="6" w:space="0" w:color="FFFFFF"/>
                                                              </w:divBdr>
                                                              <w:divsChild>
                                                                <w:div w:id="695423779">
                                                                  <w:marLeft w:val="0"/>
                                                                  <w:marRight w:val="0"/>
                                                                  <w:marTop w:val="0"/>
                                                                  <w:marBottom w:val="0"/>
                                                                  <w:divBdr>
                                                                    <w:top w:val="none" w:sz="0" w:space="0" w:color="auto"/>
                                                                    <w:left w:val="none" w:sz="0" w:space="0" w:color="auto"/>
                                                                    <w:bottom w:val="none" w:sz="0" w:space="0" w:color="auto"/>
                                                                    <w:right w:val="none" w:sz="0" w:space="0" w:color="auto"/>
                                                                  </w:divBdr>
                                                                </w:div>
                                                                <w:div w:id="168105740">
                                                                  <w:marLeft w:val="0"/>
                                                                  <w:marRight w:val="0"/>
                                                                  <w:marTop w:val="0"/>
                                                                  <w:marBottom w:val="0"/>
                                                                  <w:divBdr>
                                                                    <w:top w:val="none" w:sz="0" w:space="0" w:color="auto"/>
                                                                    <w:left w:val="none" w:sz="0" w:space="0" w:color="auto"/>
                                                                    <w:bottom w:val="none" w:sz="0" w:space="0" w:color="auto"/>
                                                                    <w:right w:val="none" w:sz="0" w:space="0" w:color="auto"/>
                                                                  </w:divBdr>
                                                                </w:div>
                                                              </w:divsChild>
                                                            </w:div>
                                                            <w:div w:id="204685829">
                                                              <w:marLeft w:val="0"/>
                                                              <w:marRight w:val="30"/>
                                                              <w:marTop w:val="0"/>
                                                              <w:marBottom w:val="0"/>
                                                              <w:divBdr>
                                                                <w:top w:val="single" w:sz="6" w:space="0" w:color="FFFFFF"/>
                                                                <w:left w:val="single" w:sz="6" w:space="0" w:color="FFFFFF"/>
                                                                <w:bottom w:val="single" w:sz="6" w:space="0" w:color="FFFFFF"/>
                                                                <w:right w:val="single" w:sz="6" w:space="0" w:color="FFFFFF"/>
                                                              </w:divBdr>
                                                              <w:divsChild>
                                                                <w:div w:id="1153914743">
                                                                  <w:marLeft w:val="0"/>
                                                                  <w:marRight w:val="0"/>
                                                                  <w:marTop w:val="0"/>
                                                                  <w:marBottom w:val="0"/>
                                                                  <w:divBdr>
                                                                    <w:top w:val="none" w:sz="0" w:space="0" w:color="auto"/>
                                                                    <w:left w:val="none" w:sz="0" w:space="0" w:color="auto"/>
                                                                    <w:bottom w:val="none" w:sz="0" w:space="0" w:color="auto"/>
                                                                    <w:right w:val="none" w:sz="0" w:space="0" w:color="auto"/>
                                                                  </w:divBdr>
                                                                </w:div>
                                                                <w:div w:id="296030663">
                                                                  <w:marLeft w:val="0"/>
                                                                  <w:marRight w:val="0"/>
                                                                  <w:marTop w:val="0"/>
                                                                  <w:marBottom w:val="0"/>
                                                                  <w:divBdr>
                                                                    <w:top w:val="none" w:sz="0" w:space="0" w:color="auto"/>
                                                                    <w:left w:val="none" w:sz="0" w:space="0" w:color="auto"/>
                                                                    <w:bottom w:val="none" w:sz="0" w:space="0" w:color="auto"/>
                                                                    <w:right w:val="none" w:sz="0" w:space="0" w:color="auto"/>
                                                                  </w:divBdr>
                                                                </w:div>
                                                              </w:divsChild>
                                                            </w:div>
                                                            <w:div w:id="1843083034">
                                                              <w:marLeft w:val="0"/>
                                                              <w:marRight w:val="30"/>
                                                              <w:marTop w:val="0"/>
                                                              <w:marBottom w:val="0"/>
                                                              <w:divBdr>
                                                                <w:top w:val="single" w:sz="6" w:space="0" w:color="FFFFFF"/>
                                                                <w:left w:val="single" w:sz="6" w:space="0" w:color="FFFFFF"/>
                                                                <w:bottom w:val="single" w:sz="6" w:space="0" w:color="FFFFFF"/>
                                                                <w:right w:val="single" w:sz="6" w:space="0" w:color="FFFFFF"/>
                                                              </w:divBdr>
                                                              <w:divsChild>
                                                                <w:div w:id="1319184758">
                                                                  <w:marLeft w:val="0"/>
                                                                  <w:marRight w:val="0"/>
                                                                  <w:marTop w:val="0"/>
                                                                  <w:marBottom w:val="0"/>
                                                                  <w:divBdr>
                                                                    <w:top w:val="none" w:sz="0" w:space="0" w:color="auto"/>
                                                                    <w:left w:val="none" w:sz="0" w:space="0" w:color="auto"/>
                                                                    <w:bottom w:val="none" w:sz="0" w:space="0" w:color="auto"/>
                                                                    <w:right w:val="none" w:sz="0" w:space="0" w:color="auto"/>
                                                                  </w:divBdr>
                                                                </w:div>
                                                                <w:div w:id="675231524">
                                                                  <w:marLeft w:val="0"/>
                                                                  <w:marRight w:val="0"/>
                                                                  <w:marTop w:val="0"/>
                                                                  <w:marBottom w:val="0"/>
                                                                  <w:divBdr>
                                                                    <w:top w:val="none" w:sz="0" w:space="0" w:color="auto"/>
                                                                    <w:left w:val="none" w:sz="0" w:space="0" w:color="auto"/>
                                                                    <w:bottom w:val="none" w:sz="0" w:space="0" w:color="auto"/>
                                                                    <w:right w:val="none" w:sz="0" w:space="0" w:color="auto"/>
                                                                  </w:divBdr>
                                                                </w:div>
                                                              </w:divsChild>
                                                            </w:div>
                                                            <w:div w:id="66463532">
                                                              <w:marLeft w:val="0"/>
                                                              <w:marRight w:val="30"/>
                                                              <w:marTop w:val="0"/>
                                                              <w:marBottom w:val="0"/>
                                                              <w:divBdr>
                                                                <w:top w:val="single" w:sz="6" w:space="0" w:color="FFFFFF"/>
                                                                <w:left w:val="single" w:sz="6" w:space="0" w:color="FFFFFF"/>
                                                                <w:bottom w:val="single" w:sz="6" w:space="0" w:color="FFFFFF"/>
                                                                <w:right w:val="single" w:sz="6" w:space="0" w:color="FFFFFF"/>
                                                              </w:divBdr>
                                                              <w:divsChild>
                                                                <w:div w:id="1874493131">
                                                                  <w:marLeft w:val="0"/>
                                                                  <w:marRight w:val="0"/>
                                                                  <w:marTop w:val="0"/>
                                                                  <w:marBottom w:val="0"/>
                                                                  <w:divBdr>
                                                                    <w:top w:val="none" w:sz="0" w:space="0" w:color="auto"/>
                                                                    <w:left w:val="none" w:sz="0" w:space="0" w:color="auto"/>
                                                                    <w:bottom w:val="none" w:sz="0" w:space="0" w:color="auto"/>
                                                                    <w:right w:val="none" w:sz="0" w:space="0" w:color="auto"/>
                                                                  </w:divBdr>
                                                                </w:div>
                                                                <w:div w:id="1818953158">
                                                                  <w:marLeft w:val="0"/>
                                                                  <w:marRight w:val="0"/>
                                                                  <w:marTop w:val="0"/>
                                                                  <w:marBottom w:val="0"/>
                                                                  <w:divBdr>
                                                                    <w:top w:val="none" w:sz="0" w:space="0" w:color="auto"/>
                                                                    <w:left w:val="none" w:sz="0" w:space="0" w:color="auto"/>
                                                                    <w:bottom w:val="none" w:sz="0" w:space="0" w:color="auto"/>
                                                                    <w:right w:val="none" w:sz="0" w:space="0" w:color="auto"/>
                                                                  </w:divBdr>
                                                                </w:div>
                                                              </w:divsChild>
                                                            </w:div>
                                                            <w:div w:id="1656101158">
                                                              <w:marLeft w:val="0"/>
                                                              <w:marRight w:val="30"/>
                                                              <w:marTop w:val="0"/>
                                                              <w:marBottom w:val="0"/>
                                                              <w:divBdr>
                                                                <w:top w:val="single" w:sz="6" w:space="0" w:color="FFFFFF"/>
                                                                <w:left w:val="single" w:sz="6" w:space="0" w:color="FFFFFF"/>
                                                                <w:bottom w:val="single" w:sz="6" w:space="0" w:color="FFFFFF"/>
                                                                <w:right w:val="single" w:sz="6" w:space="0" w:color="FFFFFF"/>
                                                              </w:divBdr>
                                                              <w:divsChild>
                                                                <w:div w:id="1429696022">
                                                                  <w:marLeft w:val="0"/>
                                                                  <w:marRight w:val="0"/>
                                                                  <w:marTop w:val="0"/>
                                                                  <w:marBottom w:val="0"/>
                                                                  <w:divBdr>
                                                                    <w:top w:val="none" w:sz="0" w:space="0" w:color="auto"/>
                                                                    <w:left w:val="none" w:sz="0" w:space="0" w:color="auto"/>
                                                                    <w:bottom w:val="none" w:sz="0" w:space="0" w:color="auto"/>
                                                                    <w:right w:val="none" w:sz="0" w:space="0" w:color="auto"/>
                                                                  </w:divBdr>
                                                                </w:div>
                                                                <w:div w:id="2087531710">
                                                                  <w:marLeft w:val="0"/>
                                                                  <w:marRight w:val="0"/>
                                                                  <w:marTop w:val="0"/>
                                                                  <w:marBottom w:val="0"/>
                                                                  <w:divBdr>
                                                                    <w:top w:val="none" w:sz="0" w:space="0" w:color="auto"/>
                                                                    <w:left w:val="none" w:sz="0" w:space="0" w:color="auto"/>
                                                                    <w:bottom w:val="none" w:sz="0" w:space="0" w:color="auto"/>
                                                                    <w:right w:val="none" w:sz="0" w:space="0" w:color="auto"/>
                                                                  </w:divBdr>
                                                                </w:div>
                                                              </w:divsChild>
                                                            </w:div>
                                                            <w:div w:id="1120803338">
                                                              <w:marLeft w:val="0"/>
                                                              <w:marRight w:val="30"/>
                                                              <w:marTop w:val="0"/>
                                                              <w:marBottom w:val="0"/>
                                                              <w:divBdr>
                                                                <w:top w:val="single" w:sz="6" w:space="0" w:color="FFFFFF"/>
                                                                <w:left w:val="single" w:sz="6" w:space="0" w:color="FFFFFF"/>
                                                                <w:bottom w:val="single" w:sz="6" w:space="0" w:color="FFFFFF"/>
                                                                <w:right w:val="single" w:sz="6" w:space="0" w:color="FFFFFF"/>
                                                              </w:divBdr>
                                                              <w:divsChild>
                                                                <w:div w:id="1469542709">
                                                                  <w:marLeft w:val="0"/>
                                                                  <w:marRight w:val="0"/>
                                                                  <w:marTop w:val="0"/>
                                                                  <w:marBottom w:val="0"/>
                                                                  <w:divBdr>
                                                                    <w:top w:val="none" w:sz="0" w:space="0" w:color="auto"/>
                                                                    <w:left w:val="none" w:sz="0" w:space="0" w:color="auto"/>
                                                                    <w:bottom w:val="none" w:sz="0" w:space="0" w:color="auto"/>
                                                                    <w:right w:val="none" w:sz="0" w:space="0" w:color="auto"/>
                                                                  </w:divBdr>
                                                                </w:div>
                                                                <w:div w:id="485824715">
                                                                  <w:marLeft w:val="0"/>
                                                                  <w:marRight w:val="0"/>
                                                                  <w:marTop w:val="0"/>
                                                                  <w:marBottom w:val="0"/>
                                                                  <w:divBdr>
                                                                    <w:top w:val="none" w:sz="0" w:space="0" w:color="auto"/>
                                                                    <w:left w:val="none" w:sz="0" w:space="0" w:color="auto"/>
                                                                    <w:bottom w:val="none" w:sz="0" w:space="0" w:color="auto"/>
                                                                    <w:right w:val="none" w:sz="0" w:space="0" w:color="auto"/>
                                                                  </w:divBdr>
                                                                </w:div>
                                                              </w:divsChild>
                                                            </w:div>
                                                            <w:div w:id="1062945541">
                                                              <w:marLeft w:val="0"/>
                                                              <w:marRight w:val="30"/>
                                                              <w:marTop w:val="0"/>
                                                              <w:marBottom w:val="0"/>
                                                              <w:divBdr>
                                                                <w:top w:val="single" w:sz="6" w:space="0" w:color="FFFFFF"/>
                                                                <w:left w:val="single" w:sz="6" w:space="0" w:color="FFFFFF"/>
                                                                <w:bottom w:val="single" w:sz="6" w:space="0" w:color="FFFFFF"/>
                                                                <w:right w:val="single" w:sz="6" w:space="0" w:color="FFFFFF"/>
                                                              </w:divBdr>
                                                              <w:divsChild>
                                                                <w:div w:id="2135127369">
                                                                  <w:marLeft w:val="0"/>
                                                                  <w:marRight w:val="0"/>
                                                                  <w:marTop w:val="0"/>
                                                                  <w:marBottom w:val="0"/>
                                                                  <w:divBdr>
                                                                    <w:top w:val="none" w:sz="0" w:space="0" w:color="auto"/>
                                                                    <w:left w:val="none" w:sz="0" w:space="0" w:color="auto"/>
                                                                    <w:bottom w:val="none" w:sz="0" w:space="0" w:color="auto"/>
                                                                    <w:right w:val="none" w:sz="0" w:space="0" w:color="auto"/>
                                                                  </w:divBdr>
                                                                </w:div>
                                                                <w:div w:id="524901934">
                                                                  <w:marLeft w:val="0"/>
                                                                  <w:marRight w:val="0"/>
                                                                  <w:marTop w:val="0"/>
                                                                  <w:marBottom w:val="0"/>
                                                                  <w:divBdr>
                                                                    <w:top w:val="none" w:sz="0" w:space="0" w:color="auto"/>
                                                                    <w:left w:val="none" w:sz="0" w:space="0" w:color="auto"/>
                                                                    <w:bottom w:val="none" w:sz="0" w:space="0" w:color="auto"/>
                                                                    <w:right w:val="none" w:sz="0" w:space="0" w:color="auto"/>
                                                                  </w:divBdr>
                                                                </w:div>
                                                              </w:divsChild>
                                                            </w:div>
                                                            <w:div w:id="879318140">
                                                              <w:marLeft w:val="0"/>
                                                              <w:marRight w:val="30"/>
                                                              <w:marTop w:val="0"/>
                                                              <w:marBottom w:val="0"/>
                                                              <w:divBdr>
                                                                <w:top w:val="single" w:sz="6" w:space="0" w:color="FFFFFF"/>
                                                                <w:left w:val="single" w:sz="6" w:space="0" w:color="FFFFFF"/>
                                                                <w:bottom w:val="single" w:sz="6" w:space="0" w:color="FFFFFF"/>
                                                                <w:right w:val="single" w:sz="6" w:space="0" w:color="FFFFFF"/>
                                                              </w:divBdr>
                                                              <w:divsChild>
                                                                <w:div w:id="1152521386">
                                                                  <w:marLeft w:val="0"/>
                                                                  <w:marRight w:val="0"/>
                                                                  <w:marTop w:val="0"/>
                                                                  <w:marBottom w:val="0"/>
                                                                  <w:divBdr>
                                                                    <w:top w:val="none" w:sz="0" w:space="0" w:color="auto"/>
                                                                    <w:left w:val="none" w:sz="0" w:space="0" w:color="auto"/>
                                                                    <w:bottom w:val="none" w:sz="0" w:space="0" w:color="auto"/>
                                                                    <w:right w:val="none" w:sz="0" w:space="0" w:color="auto"/>
                                                                  </w:divBdr>
                                                                </w:div>
                                                                <w:div w:id="1533616685">
                                                                  <w:marLeft w:val="0"/>
                                                                  <w:marRight w:val="0"/>
                                                                  <w:marTop w:val="0"/>
                                                                  <w:marBottom w:val="0"/>
                                                                  <w:divBdr>
                                                                    <w:top w:val="none" w:sz="0" w:space="0" w:color="auto"/>
                                                                    <w:left w:val="none" w:sz="0" w:space="0" w:color="auto"/>
                                                                    <w:bottom w:val="none" w:sz="0" w:space="0" w:color="auto"/>
                                                                    <w:right w:val="none" w:sz="0" w:space="0" w:color="auto"/>
                                                                  </w:divBdr>
                                                                </w:div>
                                                              </w:divsChild>
                                                            </w:div>
                                                            <w:div w:id="1621301913">
                                                              <w:marLeft w:val="0"/>
                                                              <w:marRight w:val="30"/>
                                                              <w:marTop w:val="0"/>
                                                              <w:marBottom w:val="0"/>
                                                              <w:divBdr>
                                                                <w:top w:val="single" w:sz="6" w:space="0" w:color="FFFFFF"/>
                                                                <w:left w:val="single" w:sz="6" w:space="0" w:color="FFFFFF"/>
                                                                <w:bottom w:val="single" w:sz="6" w:space="0" w:color="FFFFFF"/>
                                                                <w:right w:val="single" w:sz="6" w:space="0" w:color="FFFFFF"/>
                                                              </w:divBdr>
                                                              <w:divsChild>
                                                                <w:div w:id="756446012">
                                                                  <w:marLeft w:val="0"/>
                                                                  <w:marRight w:val="0"/>
                                                                  <w:marTop w:val="0"/>
                                                                  <w:marBottom w:val="0"/>
                                                                  <w:divBdr>
                                                                    <w:top w:val="none" w:sz="0" w:space="0" w:color="auto"/>
                                                                    <w:left w:val="none" w:sz="0" w:space="0" w:color="auto"/>
                                                                    <w:bottom w:val="none" w:sz="0" w:space="0" w:color="auto"/>
                                                                    <w:right w:val="none" w:sz="0" w:space="0" w:color="auto"/>
                                                                  </w:divBdr>
                                                                </w:div>
                                                                <w:div w:id="1991714154">
                                                                  <w:marLeft w:val="0"/>
                                                                  <w:marRight w:val="0"/>
                                                                  <w:marTop w:val="0"/>
                                                                  <w:marBottom w:val="0"/>
                                                                  <w:divBdr>
                                                                    <w:top w:val="none" w:sz="0" w:space="0" w:color="auto"/>
                                                                    <w:left w:val="none" w:sz="0" w:space="0" w:color="auto"/>
                                                                    <w:bottom w:val="none" w:sz="0" w:space="0" w:color="auto"/>
                                                                    <w:right w:val="none" w:sz="0" w:space="0" w:color="auto"/>
                                                                  </w:divBdr>
                                                                </w:div>
                                                              </w:divsChild>
                                                            </w:div>
                                                            <w:div w:id="94055734">
                                                              <w:marLeft w:val="0"/>
                                                              <w:marRight w:val="30"/>
                                                              <w:marTop w:val="0"/>
                                                              <w:marBottom w:val="0"/>
                                                              <w:divBdr>
                                                                <w:top w:val="single" w:sz="6" w:space="0" w:color="FFFFFF"/>
                                                                <w:left w:val="single" w:sz="6" w:space="0" w:color="FFFFFF"/>
                                                                <w:bottom w:val="single" w:sz="6" w:space="0" w:color="FFFFFF"/>
                                                                <w:right w:val="single" w:sz="6" w:space="0" w:color="FFFFFF"/>
                                                              </w:divBdr>
                                                              <w:divsChild>
                                                                <w:div w:id="1604148933">
                                                                  <w:marLeft w:val="0"/>
                                                                  <w:marRight w:val="0"/>
                                                                  <w:marTop w:val="0"/>
                                                                  <w:marBottom w:val="0"/>
                                                                  <w:divBdr>
                                                                    <w:top w:val="none" w:sz="0" w:space="0" w:color="auto"/>
                                                                    <w:left w:val="none" w:sz="0" w:space="0" w:color="auto"/>
                                                                    <w:bottom w:val="none" w:sz="0" w:space="0" w:color="auto"/>
                                                                    <w:right w:val="none" w:sz="0" w:space="0" w:color="auto"/>
                                                                  </w:divBdr>
                                                                </w:div>
                                                                <w:div w:id="1170096643">
                                                                  <w:marLeft w:val="0"/>
                                                                  <w:marRight w:val="0"/>
                                                                  <w:marTop w:val="0"/>
                                                                  <w:marBottom w:val="0"/>
                                                                  <w:divBdr>
                                                                    <w:top w:val="none" w:sz="0" w:space="0" w:color="auto"/>
                                                                    <w:left w:val="none" w:sz="0" w:space="0" w:color="auto"/>
                                                                    <w:bottom w:val="none" w:sz="0" w:space="0" w:color="auto"/>
                                                                    <w:right w:val="none" w:sz="0" w:space="0" w:color="auto"/>
                                                                  </w:divBdr>
                                                                </w:div>
                                                              </w:divsChild>
                                                            </w:div>
                                                            <w:div w:id="335883051">
                                                              <w:marLeft w:val="0"/>
                                                              <w:marRight w:val="30"/>
                                                              <w:marTop w:val="0"/>
                                                              <w:marBottom w:val="0"/>
                                                              <w:divBdr>
                                                                <w:top w:val="single" w:sz="6" w:space="0" w:color="FFFFFF"/>
                                                                <w:left w:val="single" w:sz="6" w:space="0" w:color="FFFFFF"/>
                                                                <w:bottom w:val="single" w:sz="6" w:space="0" w:color="FFFFFF"/>
                                                                <w:right w:val="single" w:sz="6" w:space="0" w:color="FFFFFF"/>
                                                              </w:divBdr>
                                                              <w:divsChild>
                                                                <w:div w:id="340930719">
                                                                  <w:marLeft w:val="0"/>
                                                                  <w:marRight w:val="0"/>
                                                                  <w:marTop w:val="0"/>
                                                                  <w:marBottom w:val="0"/>
                                                                  <w:divBdr>
                                                                    <w:top w:val="none" w:sz="0" w:space="0" w:color="auto"/>
                                                                    <w:left w:val="none" w:sz="0" w:space="0" w:color="auto"/>
                                                                    <w:bottom w:val="none" w:sz="0" w:space="0" w:color="auto"/>
                                                                    <w:right w:val="none" w:sz="0" w:space="0" w:color="auto"/>
                                                                  </w:divBdr>
                                                                </w:div>
                                                                <w:div w:id="1386757211">
                                                                  <w:marLeft w:val="0"/>
                                                                  <w:marRight w:val="0"/>
                                                                  <w:marTop w:val="0"/>
                                                                  <w:marBottom w:val="0"/>
                                                                  <w:divBdr>
                                                                    <w:top w:val="none" w:sz="0" w:space="0" w:color="auto"/>
                                                                    <w:left w:val="none" w:sz="0" w:space="0" w:color="auto"/>
                                                                    <w:bottom w:val="none" w:sz="0" w:space="0" w:color="auto"/>
                                                                    <w:right w:val="none" w:sz="0" w:space="0" w:color="auto"/>
                                                                  </w:divBdr>
                                                                </w:div>
                                                              </w:divsChild>
                                                            </w:div>
                                                            <w:div w:id="1072117761">
                                                              <w:marLeft w:val="0"/>
                                                              <w:marRight w:val="30"/>
                                                              <w:marTop w:val="0"/>
                                                              <w:marBottom w:val="0"/>
                                                              <w:divBdr>
                                                                <w:top w:val="single" w:sz="6" w:space="0" w:color="FFFFFF"/>
                                                                <w:left w:val="single" w:sz="6" w:space="0" w:color="FFFFFF"/>
                                                                <w:bottom w:val="single" w:sz="6" w:space="0" w:color="FFFFFF"/>
                                                                <w:right w:val="single" w:sz="6" w:space="0" w:color="FFFFFF"/>
                                                              </w:divBdr>
                                                              <w:divsChild>
                                                                <w:div w:id="867373210">
                                                                  <w:marLeft w:val="0"/>
                                                                  <w:marRight w:val="0"/>
                                                                  <w:marTop w:val="0"/>
                                                                  <w:marBottom w:val="0"/>
                                                                  <w:divBdr>
                                                                    <w:top w:val="none" w:sz="0" w:space="0" w:color="auto"/>
                                                                    <w:left w:val="none" w:sz="0" w:space="0" w:color="auto"/>
                                                                    <w:bottom w:val="none" w:sz="0" w:space="0" w:color="auto"/>
                                                                    <w:right w:val="none" w:sz="0" w:space="0" w:color="auto"/>
                                                                  </w:divBdr>
                                                                </w:div>
                                                                <w:div w:id="1618484464">
                                                                  <w:marLeft w:val="0"/>
                                                                  <w:marRight w:val="0"/>
                                                                  <w:marTop w:val="0"/>
                                                                  <w:marBottom w:val="0"/>
                                                                  <w:divBdr>
                                                                    <w:top w:val="none" w:sz="0" w:space="0" w:color="auto"/>
                                                                    <w:left w:val="none" w:sz="0" w:space="0" w:color="auto"/>
                                                                    <w:bottom w:val="none" w:sz="0" w:space="0" w:color="auto"/>
                                                                    <w:right w:val="none" w:sz="0" w:space="0" w:color="auto"/>
                                                                  </w:divBdr>
                                                                </w:div>
                                                              </w:divsChild>
                                                            </w:div>
                                                            <w:div w:id="392194735">
                                                              <w:marLeft w:val="0"/>
                                                              <w:marRight w:val="30"/>
                                                              <w:marTop w:val="0"/>
                                                              <w:marBottom w:val="0"/>
                                                              <w:divBdr>
                                                                <w:top w:val="single" w:sz="6" w:space="0" w:color="FFFFFF"/>
                                                                <w:left w:val="single" w:sz="6" w:space="0" w:color="FFFFFF"/>
                                                                <w:bottom w:val="single" w:sz="6" w:space="0" w:color="FFFFFF"/>
                                                                <w:right w:val="single" w:sz="6" w:space="0" w:color="FFFFFF"/>
                                                              </w:divBdr>
                                                              <w:divsChild>
                                                                <w:div w:id="637146188">
                                                                  <w:marLeft w:val="0"/>
                                                                  <w:marRight w:val="0"/>
                                                                  <w:marTop w:val="0"/>
                                                                  <w:marBottom w:val="0"/>
                                                                  <w:divBdr>
                                                                    <w:top w:val="none" w:sz="0" w:space="0" w:color="auto"/>
                                                                    <w:left w:val="none" w:sz="0" w:space="0" w:color="auto"/>
                                                                    <w:bottom w:val="none" w:sz="0" w:space="0" w:color="auto"/>
                                                                    <w:right w:val="none" w:sz="0" w:space="0" w:color="auto"/>
                                                                  </w:divBdr>
                                                                </w:div>
                                                                <w:div w:id="1136266268">
                                                                  <w:marLeft w:val="0"/>
                                                                  <w:marRight w:val="0"/>
                                                                  <w:marTop w:val="0"/>
                                                                  <w:marBottom w:val="0"/>
                                                                  <w:divBdr>
                                                                    <w:top w:val="none" w:sz="0" w:space="0" w:color="auto"/>
                                                                    <w:left w:val="none" w:sz="0" w:space="0" w:color="auto"/>
                                                                    <w:bottom w:val="none" w:sz="0" w:space="0" w:color="auto"/>
                                                                    <w:right w:val="none" w:sz="0" w:space="0" w:color="auto"/>
                                                                  </w:divBdr>
                                                                </w:div>
                                                              </w:divsChild>
                                                            </w:div>
                                                            <w:div w:id="148716813">
                                                              <w:marLeft w:val="0"/>
                                                              <w:marRight w:val="30"/>
                                                              <w:marTop w:val="0"/>
                                                              <w:marBottom w:val="0"/>
                                                              <w:divBdr>
                                                                <w:top w:val="single" w:sz="6" w:space="0" w:color="FFFFFF"/>
                                                                <w:left w:val="single" w:sz="6" w:space="0" w:color="FFFFFF"/>
                                                                <w:bottom w:val="single" w:sz="6" w:space="0" w:color="FFFFFF"/>
                                                                <w:right w:val="single" w:sz="6" w:space="0" w:color="FFFFFF"/>
                                                              </w:divBdr>
                                                              <w:divsChild>
                                                                <w:div w:id="1701978761">
                                                                  <w:marLeft w:val="0"/>
                                                                  <w:marRight w:val="0"/>
                                                                  <w:marTop w:val="0"/>
                                                                  <w:marBottom w:val="0"/>
                                                                  <w:divBdr>
                                                                    <w:top w:val="none" w:sz="0" w:space="0" w:color="auto"/>
                                                                    <w:left w:val="none" w:sz="0" w:space="0" w:color="auto"/>
                                                                    <w:bottom w:val="none" w:sz="0" w:space="0" w:color="auto"/>
                                                                    <w:right w:val="none" w:sz="0" w:space="0" w:color="auto"/>
                                                                  </w:divBdr>
                                                                </w:div>
                                                                <w:div w:id="1778140418">
                                                                  <w:marLeft w:val="0"/>
                                                                  <w:marRight w:val="0"/>
                                                                  <w:marTop w:val="0"/>
                                                                  <w:marBottom w:val="0"/>
                                                                  <w:divBdr>
                                                                    <w:top w:val="none" w:sz="0" w:space="0" w:color="auto"/>
                                                                    <w:left w:val="none" w:sz="0" w:space="0" w:color="auto"/>
                                                                    <w:bottom w:val="none" w:sz="0" w:space="0" w:color="auto"/>
                                                                    <w:right w:val="none" w:sz="0" w:space="0" w:color="auto"/>
                                                                  </w:divBdr>
                                                                </w:div>
                                                              </w:divsChild>
                                                            </w:div>
                                                            <w:div w:id="222840008">
                                                              <w:marLeft w:val="0"/>
                                                              <w:marRight w:val="30"/>
                                                              <w:marTop w:val="0"/>
                                                              <w:marBottom w:val="0"/>
                                                              <w:divBdr>
                                                                <w:top w:val="single" w:sz="6" w:space="0" w:color="FFFFFF"/>
                                                                <w:left w:val="single" w:sz="6" w:space="0" w:color="FFFFFF"/>
                                                                <w:bottom w:val="single" w:sz="6" w:space="0" w:color="FFFFFF"/>
                                                                <w:right w:val="single" w:sz="6" w:space="0" w:color="FFFFFF"/>
                                                              </w:divBdr>
                                                              <w:divsChild>
                                                                <w:div w:id="1219590426">
                                                                  <w:marLeft w:val="0"/>
                                                                  <w:marRight w:val="0"/>
                                                                  <w:marTop w:val="0"/>
                                                                  <w:marBottom w:val="0"/>
                                                                  <w:divBdr>
                                                                    <w:top w:val="none" w:sz="0" w:space="0" w:color="auto"/>
                                                                    <w:left w:val="none" w:sz="0" w:space="0" w:color="auto"/>
                                                                    <w:bottom w:val="none" w:sz="0" w:space="0" w:color="auto"/>
                                                                    <w:right w:val="none" w:sz="0" w:space="0" w:color="auto"/>
                                                                  </w:divBdr>
                                                                </w:div>
                                                                <w:div w:id="354041404">
                                                                  <w:marLeft w:val="0"/>
                                                                  <w:marRight w:val="0"/>
                                                                  <w:marTop w:val="0"/>
                                                                  <w:marBottom w:val="0"/>
                                                                  <w:divBdr>
                                                                    <w:top w:val="none" w:sz="0" w:space="0" w:color="auto"/>
                                                                    <w:left w:val="none" w:sz="0" w:space="0" w:color="auto"/>
                                                                    <w:bottom w:val="none" w:sz="0" w:space="0" w:color="auto"/>
                                                                    <w:right w:val="none" w:sz="0" w:space="0" w:color="auto"/>
                                                                  </w:divBdr>
                                                                </w:div>
                                                              </w:divsChild>
                                                            </w:div>
                                                            <w:div w:id="845483662">
                                                              <w:marLeft w:val="0"/>
                                                              <w:marRight w:val="30"/>
                                                              <w:marTop w:val="0"/>
                                                              <w:marBottom w:val="0"/>
                                                              <w:divBdr>
                                                                <w:top w:val="single" w:sz="6" w:space="0" w:color="FFFFFF"/>
                                                                <w:left w:val="single" w:sz="6" w:space="0" w:color="FFFFFF"/>
                                                                <w:bottom w:val="single" w:sz="6" w:space="0" w:color="FFFFFF"/>
                                                                <w:right w:val="single" w:sz="6" w:space="0" w:color="FFFFFF"/>
                                                              </w:divBdr>
                                                              <w:divsChild>
                                                                <w:div w:id="1237320998">
                                                                  <w:marLeft w:val="0"/>
                                                                  <w:marRight w:val="0"/>
                                                                  <w:marTop w:val="0"/>
                                                                  <w:marBottom w:val="0"/>
                                                                  <w:divBdr>
                                                                    <w:top w:val="none" w:sz="0" w:space="0" w:color="auto"/>
                                                                    <w:left w:val="none" w:sz="0" w:space="0" w:color="auto"/>
                                                                    <w:bottom w:val="none" w:sz="0" w:space="0" w:color="auto"/>
                                                                    <w:right w:val="none" w:sz="0" w:space="0" w:color="auto"/>
                                                                  </w:divBdr>
                                                                </w:div>
                                                                <w:div w:id="264073088">
                                                                  <w:marLeft w:val="0"/>
                                                                  <w:marRight w:val="0"/>
                                                                  <w:marTop w:val="0"/>
                                                                  <w:marBottom w:val="0"/>
                                                                  <w:divBdr>
                                                                    <w:top w:val="none" w:sz="0" w:space="0" w:color="auto"/>
                                                                    <w:left w:val="none" w:sz="0" w:space="0" w:color="auto"/>
                                                                    <w:bottom w:val="none" w:sz="0" w:space="0" w:color="auto"/>
                                                                    <w:right w:val="none" w:sz="0" w:space="0" w:color="auto"/>
                                                                  </w:divBdr>
                                                                </w:div>
                                                              </w:divsChild>
                                                            </w:div>
                                                            <w:div w:id="1185051400">
                                                              <w:marLeft w:val="0"/>
                                                              <w:marRight w:val="30"/>
                                                              <w:marTop w:val="0"/>
                                                              <w:marBottom w:val="0"/>
                                                              <w:divBdr>
                                                                <w:top w:val="single" w:sz="6" w:space="0" w:color="FFFFFF"/>
                                                                <w:left w:val="single" w:sz="6" w:space="0" w:color="FFFFFF"/>
                                                                <w:bottom w:val="single" w:sz="6" w:space="0" w:color="FFFFFF"/>
                                                                <w:right w:val="single" w:sz="6" w:space="0" w:color="FFFFFF"/>
                                                              </w:divBdr>
                                                              <w:divsChild>
                                                                <w:div w:id="1847861288">
                                                                  <w:marLeft w:val="0"/>
                                                                  <w:marRight w:val="0"/>
                                                                  <w:marTop w:val="0"/>
                                                                  <w:marBottom w:val="0"/>
                                                                  <w:divBdr>
                                                                    <w:top w:val="none" w:sz="0" w:space="0" w:color="auto"/>
                                                                    <w:left w:val="none" w:sz="0" w:space="0" w:color="auto"/>
                                                                    <w:bottom w:val="none" w:sz="0" w:space="0" w:color="auto"/>
                                                                    <w:right w:val="none" w:sz="0" w:space="0" w:color="auto"/>
                                                                  </w:divBdr>
                                                                </w:div>
                                                                <w:div w:id="706369687">
                                                                  <w:marLeft w:val="0"/>
                                                                  <w:marRight w:val="0"/>
                                                                  <w:marTop w:val="0"/>
                                                                  <w:marBottom w:val="0"/>
                                                                  <w:divBdr>
                                                                    <w:top w:val="none" w:sz="0" w:space="0" w:color="auto"/>
                                                                    <w:left w:val="none" w:sz="0" w:space="0" w:color="auto"/>
                                                                    <w:bottom w:val="none" w:sz="0" w:space="0" w:color="auto"/>
                                                                    <w:right w:val="none" w:sz="0" w:space="0" w:color="auto"/>
                                                                  </w:divBdr>
                                                                </w:div>
                                                              </w:divsChild>
                                                            </w:div>
                                                            <w:div w:id="1969974228">
                                                              <w:marLeft w:val="0"/>
                                                              <w:marRight w:val="30"/>
                                                              <w:marTop w:val="0"/>
                                                              <w:marBottom w:val="0"/>
                                                              <w:divBdr>
                                                                <w:top w:val="single" w:sz="6" w:space="0" w:color="FFFFFF"/>
                                                                <w:left w:val="single" w:sz="6" w:space="0" w:color="FFFFFF"/>
                                                                <w:bottom w:val="single" w:sz="6" w:space="0" w:color="FFFFFF"/>
                                                                <w:right w:val="single" w:sz="6" w:space="0" w:color="FFFFFF"/>
                                                              </w:divBdr>
                                                              <w:divsChild>
                                                                <w:div w:id="422918921">
                                                                  <w:marLeft w:val="0"/>
                                                                  <w:marRight w:val="0"/>
                                                                  <w:marTop w:val="0"/>
                                                                  <w:marBottom w:val="0"/>
                                                                  <w:divBdr>
                                                                    <w:top w:val="none" w:sz="0" w:space="0" w:color="auto"/>
                                                                    <w:left w:val="none" w:sz="0" w:space="0" w:color="auto"/>
                                                                    <w:bottom w:val="none" w:sz="0" w:space="0" w:color="auto"/>
                                                                    <w:right w:val="none" w:sz="0" w:space="0" w:color="auto"/>
                                                                  </w:divBdr>
                                                                </w:div>
                                                                <w:div w:id="1552114594">
                                                                  <w:marLeft w:val="0"/>
                                                                  <w:marRight w:val="0"/>
                                                                  <w:marTop w:val="0"/>
                                                                  <w:marBottom w:val="0"/>
                                                                  <w:divBdr>
                                                                    <w:top w:val="none" w:sz="0" w:space="0" w:color="auto"/>
                                                                    <w:left w:val="none" w:sz="0" w:space="0" w:color="auto"/>
                                                                    <w:bottom w:val="none" w:sz="0" w:space="0" w:color="auto"/>
                                                                    <w:right w:val="none" w:sz="0" w:space="0" w:color="auto"/>
                                                                  </w:divBdr>
                                                                </w:div>
                                                              </w:divsChild>
                                                            </w:div>
                                                            <w:div w:id="1991328167">
                                                              <w:marLeft w:val="0"/>
                                                              <w:marRight w:val="30"/>
                                                              <w:marTop w:val="0"/>
                                                              <w:marBottom w:val="0"/>
                                                              <w:divBdr>
                                                                <w:top w:val="single" w:sz="6" w:space="0" w:color="FFFFFF"/>
                                                                <w:left w:val="single" w:sz="6" w:space="0" w:color="FFFFFF"/>
                                                                <w:bottom w:val="single" w:sz="6" w:space="0" w:color="FFFFFF"/>
                                                                <w:right w:val="single" w:sz="6" w:space="0" w:color="FFFFFF"/>
                                                              </w:divBdr>
                                                              <w:divsChild>
                                                                <w:div w:id="1561210104">
                                                                  <w:marLeft w:val="0"/>
                                                                  <w:marRight w:val="0"/>
                                                                  <w:marTop w:val="0"/>
                                                                  <w:marBottom w:val="0"/>
                                                                  <w:divBdr>
                                                                    <w:top w:val="none" w:sz="0" w:space="0" w:color="auto"/>
                                                                    <w:left w:val="none" w:sz="0" w:space="0" w:color="auto"/>
                                                                    <w:bottom w:val="none" w:sz="0" w:space="0" w:color="auto"/>
                                                                    <w:right w:val="none" w:sz="0" w:space="0" w:color="auto"/>
                                                                  </w:divBdr>
                                                                </w:div>
                                                                <w:div w:id="928923392">
                                                                  <w:marLeft w:val="0"/>
                                                                  <w:marRight w:val="0"/>
                                                                  <w:marTop w:val="0"/>
                                                                  <w:marBottom w:val="0"/>
                                                                  <w:divBdr>
                                                                    <w:top w:val="none" w:sz="0" w:space="0" w:color="auto"/>
                                                                    <w:left w:val="none" w:sz="0" w:space="0" w:color="auto"/>
                                                                    <w:bottom w:val="none" w:sz="0" w:space="0" w:color="auto"/>
                                                                    <w:right w:val="none" w:sz="0" w:space="0" w:color="auto"/>
                                                                  </w:divBdr>
                                                                </w:div>
                                                              </w:divsChild>
                                                            </w:div>
                                                            <w:div w:id="1379668966">
                                                              <w:marLeft w:val="0"/>
                                                              <w:marRight w:val="30"/>
                                                              <w:marTop w:val="0"/>
                                                              <w:marBottom w:val="0"/>
                                                              <w:divBdr>
                                                                <w:top w:val="single" w:sz="6" w:space="0" w:color="FFFFFF"/>
                                                                <w:left w:val="single" w:sz="6" w:space="0" w:color="FFFFFF"/>
                                                                <w:bottom w:val="single" w:sz="6" w:space="0" w:color="FFFFFF"/>
                                                                <w:right w:val="single" w:sz="6" w:space="0" w:color="FFFFFF"/>
                                                              </w:divBdr>
                                                              <w:divsChild>
                                                                <w:div w:id="1071583013">
                                                                  <w:marLeft w:val="0"/>
                                                                  <w:marRight w:val="0"/>
                                                                  <w:marTop w:val="0"/>
                                                                  <w:marBottom w:val="0"/>
                                                                  <w:divBdr>
                                                                    <w:top w:val="none" w:sz="0" w:space="0" w:color="auto"/>
                                                                    <w:left w:val="none" w:sz="0" w:space="0" w:color="auto"/>
                                                                    <w:bottom w:val="none" w:sz="0" w:space="0" w:color="auto"/>
                                                                    <w:right w:val="none" w:sz="0" w:space="0" w:color="auto"/>
                                                                  </w:divBdr>
                                                                </w:div>
                                                                <w:div w:id="415368174">
                                                                  <w:marLeft w:val="0"/>
                                                                  <w:marRight w:val="0"/>
                                                                  <w:marTop w:val="0"/>
                                                                  <w:marBottom w:val="0"/>
                                                                  <w:divBdr>
                                                                    <w:top w:val="none" w:sz="0" w:space="0" w:color="auto"/>
                                                                    <w:left w:val="none" w:sz="0" w:space="0" w:color="auto"/>
                                                                    <w:bottom w:val="none" w:sz="0" w:space="0" w:color="auto"/>
                                                                    <w:right w:val="none" w:sz="0" w:space="0" w:color="auto"/>
                                                                  </w:divBdr>
                                                                </w:div>
                                                              </w:divsChild>
                                                            </w:div>
                                                            <w:div w:id="2076278493">
                                                              <w:marLeft w:val="0"/>
                                                              <w:marRight w:val="30"/>
                                                              <w:marTop w:val="0"/>
                                                              <w:marBottom w:val="0"/>
                                                              <w:divBdr>
                                                                <w:top w:val="single" w:sz="6" w:space="0" w:color="FFFFFF"/>
                                                                <w:left w:val="single" w:sz="6" w:space="0" w:color="FFFFFF"/>
                                                                <w:bottom w:val="single" w:sz="6" w:space="0" w:color="FFFFFF"/>
                                                                <w:right w:val="single" w:sz="6" w:space="0" w:color="FFFFFF"/>
                                                              </w:divBdr>
                                                              <w:divsChild>
                                                                <w:div w:id="1557351043">
                                                                  <w:marLeft w:val="0"/>
                                                                  <w:marRight w:val="0"/>
                                                                  <w:marTop w:val="0"/>
                                                                  <w:marBottom w:val="0"/>
                                                                  <w:divBdr>
                                                                    <w:top w:val="none" w:sz="0" w:space="0" w:color="auto"/>
                                                                    <w:left w:val="none" w:sz="0" w:space="0" w:color="auto"/>
                                                                    <w:bottom w:val="none" w:sz="0" w:space="0" w:color="auto"/>
                                                                    <w:right w:val="none" w:sz="0" w:space="0" w:color="auto"/>
                                                                  </w:divBdr>
                                                                </w:div>
                                                                <w:div w:id="250430502">
                                                                  <w:marLeft w:val="0"/>
                                                                  <w:marRight w:val="0"/>
                                                                  <w:marTop w:val="0"/>
                                                                  <w:marBottom w:val="0"/>
                                                                  <w:divBdr>
                                                                    <w:top w:val="none" w:sz="0" w:space="0" w:color="auto"/>
                                                                    <w:left w:val="none" w:sz="0" w:space="0" w:color="auto"/>
                                                                    <w:bottom w:val="none" w:sz="0" w:space="0" w:color="auto"/>
                                                                    <w:right w:val="none" w:sz="0" w:space="0" w:color="auto"/>
                                                                  </w:divBdr>
                                                                </w:div>
                                                              </w:divsChild>
                                                            </w:div>
                                                            <w:div w:id="512189198">
                                                              <w:marLeft w:val="0"/>
                                                              <w:marRight w:val="30"/>
                                                              <w:marTop w:val="0"/>
                                                              <w:marBottom w:val="0"/>
                                                              <w:divBdr>
                                                                <w:top w:val="single" w:sz="6" w:space="0" w:color="FFFFFF"/>
                                                                <w:left w:val="single" w:sz="6" w:space="0" w:color="FFFFFF"/>
                                                                <w:bottom w:val="single" w:sz="6" w:space="0" w:color="FFFFFF"/>
                                                                <w:right w:val="single" w:sz="6" w:space="0" w:color="FFFFFF"/>
                                                              </w:divBdr>
                                                              <w:divsChild>
                                                                <w:div w:id="305402396">
                                                                  <w:marLeft w:val="0"/>
                                                                  <w:marRight w:val="0"/>
                                                                  <w:marTop w:val="0"/>
                                                                  <w:marBottom w:val="0"/>
                                                                  <w:divBdr>
                                                                    <w:top w:val="none" w:sz="0" w:space="0" w:color="auto"/>
                                                                    <w:left w:val="none" w:sz="0" w:space="0" w:color="auto"/>
                                                                    <w:bottom w:val="none" w:sz="0" w:space="0" w:color="auto"/>
                                                                    <w:right w:val="none" w:sz="0" w:space="0" w:color="auto"/>
                                                                  </w:divBdr>
                                                                </w:div>
                                                                <w:div w:id="1475220065">
                                                                  <w:marLeft w:val="0"/>
                                                                  <w:marRight w:val="0"/>
                                                                  <w:marTop w:val="0"/>
                                                                  <w:marBottom w:val="0"/>
                                                                  <w:divBdr>
                                                                    <w:top w:val="none" w:sz="0" w:space="0" w:color="auto"/>
                                                                    <w:left w:val="none" w:sz="0" w:space="0" w:color="auto"/>
                                                                    <w:bottom w:val="none" w:sz="0" w:space="0" w:color="auto"/>
                                                                    <w:right w:val="none" w:sz="0" w:space="0" w:color="auto"/>
                                                                  </w:divBdr>
                                                                </w:div>
                                                              </w:divsChild>
                                                            </w:div>
                                                            <w:div w:id="692918612">
                                                              <w:marLeft w:val="0"/>
                                                              <w:marRight w:val="30"/>
                                                              <w:marTop w:val="0"/>
                                                              <w:marBottom w:val="0"/>
                                                              <w:divBdr>
                                                                <w:top w:val="single" w:sz="6" w:space="0" w:color="FFFFFF"/>
                                                                <w:left w:val="single" w:sz="6" w:space="0" w:color="FFFFFF"/>
                                                                <w:bottom w:val="single" w:sz="6" w:space="0" w:color="FFFFFF"/>
                                                                <w:right w:val="single" w:sz="6" w:space="0" w:color="FFFFFF"/>
                                                              </w:divBdr>
                                                              <w:divsChild>
                                                                <w:div w:id="1126582399">
                                                                  <w:marLeft w:val="0"/>
                                                                  <w:marRight w:val="0"/>
                                                                  <w:marTop w:val="0"/>
                                                                  <w:marBottom w:val="0"/>
                                                                  <w:divBdr>
                                                                    <w:top w:val="none" w:sz="0" w:space="0" w:color="auto"/>
                                                                    <w:left w:val="none" w:sz="0" w:space="0" w:color="auto"/>
                                                                    <w:bottom w:val="none" w:sz="0" w:space="0" w:color="auto"/>
                                                                    <w:right w:val="none" w:sz="0" w:space="0" w:color="auto"/>
                                                                  </w:divBdr>
                                                                </w:div>
                                                                <w:div w:id="1516308945">
                                                                  <w:marLeft w:val="0"/>
                                                                  <w:marRight w:val="0"/>
                                                                  <w:marTop w:val="0"/>
                                                                  <w:marBottom w:val="0"/>
                                                                  <w:divBdr>
                                                                    <w:top w:val="none" w:sz="0" w:space="0" w:color="auto"/>
                                                                    <w:left w:val="none" w:sz="0" w:space="0" w:color="auto"/>
                                                                    <w:bottom w:val="none" w:sz="0" w:space="0" w:color="auto"/>
                                                                    <w:right w:val="none" w:sz="0" w:space="0" w:color="auto"/>
                                                                  </w:divBdr>
                                                                </w:div>
                                                              </w:divsChild>
                                                            </w:div>
                                                            <w:div w:id="1291785284">
                                                              <w:marLeft w:val="0"/>
                                                              <w:marRight w:val="30"/>
                                                              <w:marTop w:val="0"/>
                                                              <w:marBottom w:val="0"/>
                                                              <w:divBdr>
                                                                <w:top w:val="single" w:sz="6" w:space="0" w:color="FFFFFF"/>
                                                                <w:left w:val="single" w:sz="6" w:space="0" w:color="FFFFFF"/>
                                                                <w:bottom w:val="single" w:sz="6" w:space="0" w:color="FFFFFF"/>
                                                                <w:right w:val="single" w:sz="6" w:space="0" w:color="FFFFFF"/>
                                                              </w:divBdr>
                                                              <w:divsChild>
                                                                <w:div w:id="1174148002">
                                                                  <w:marLeft w:val="0"/>
                                                                  <w:marRight w:val="0"/>
                                                                  <w:marTop w:val="0"/>
                                                                  <w:marBottom w:val="0"/>
                                                                  <w:divBdr>
                                                                    <w:top w:val="none" w:sz="0" w:space="0" w:color="auto"/>
                                                                    <w:left w:val="none" w:sz="0" w:space="0" w:color="auto"/>
                                                                    <w:bottom w:val="none" w:sz="0" w:space="0" w:color="auto"/>
                                                                    <w:right w:val="none" w:sz="0" w:space="0" w:color="auto"/>
                                                                  </w:divBdr>
                                                                </w:div>
                                                                <w:div w:id="927034030">
                                                                  <w:marLeft w:val="0"/>
                                                                  <w:marRight w:val="0"/>
                                                                  <w:marTop w:val="0"/>
                                                                  <w:marBottom w:val="0"/>
                                                                  <w:divBdr>
                                                                    <w:top w:val="none" w:sz="0" w:space="0" w:color="auto"/>
                                                                    <w:left w:val="none" w:sz="0" w:space="0" w:color="auto"/>
                                                                    <w:bottom w:val="none" w:sz="0" w:space="0" w:color="auto"/>
                                                                    <w:right w:val="none" w:sz="0" w:space="0" w:color="auto"/>
                                                                  </w:divBdr>
                                                                </w:div>
                                                              </w:divsChild>
                                                            </w:div>
                                                            <w:div w:id="607784373">
                                                              <w:marLeft w:val="0"/>
                                                              <w:marRight w:val="30"/>
                                                              <w:marTop w:val="0"/>
                                                              <w:marBottom w:val="0"/>
                                                              <w:divBdr>
                                                                <w:top w:val="single" w:sz="6" w:space="0" w:color="FFFFFF"/>
                                                                <w:left w:val="single" w:sz="6" w:space="0" w:color="FFFFFF"/>
                                                                <w:bottom w:val="single" w:sz="6" w:space="0" w:color="FFFFFF"/>
                                                                <w:right w:val="single" w:sz="6" w:space="0" w:color="FFFFFF"/>
                                                              </w:divBdr>
                                                              <w:divsChild>
                                                                <w:div w:id="1980962937">
                                                                  <w:marLeft w:val="0"/>
                                                                  <w:marRight w:val="0"/>
                                                                  <w:marTop w:val="0"/>
                                                                  <w:marBottom w:val="0"/>
                                                                  <w:divBdr>
                                                                    <w:top w:val="none" w:sz="0" w:space="0" w:color="auto"/>
                                                                    <w:left w:val="none" w:sz="0" w:space="0" w:color="auto"/>
                                                                    <w:bottom w:val="none" w:sz="0" w:space="0" w:color="auto"/>
                                                                    <w:right w:val="none" w:sz="0" w:space="0" w:color="auto"/>
                                                                  </w:divBdr>
                                                                </w:div>
                                                                <w:div w:id="1807506316">
                                                                  <w:marLeft w:val="0"/>
                                                                  <w:marRight w:val="0"/>
                                                                  <w:marTop w:val="0"/>
                                                                  <w:marBottom w:val="0"/>
                                                                  <w:divBdr>
                                                                    <w:top w:val="none" w:sz="0" w:space="0" w:color="auto"/>
                                                                    <w:left w:val="none" w:sz="0" w:space="0" w:color="auto"/>
                                                                    <w:bottom w:val="none" w:sz="0" w:space="0" w:color="auto"/>
                                                                    <w:right w:val="none" w:sz="0" w:space="0" w:color="auto"/>
                                                                  </w:divBdr>
                                                                </w:div>
                                                              </w:divsChild>
                                                            </w:div>
                                                            <w:div w:id="842089320">
                                                              <w:marLeft w:val="0"/>
                                                              <w:marRight w:val="30"/>
                                                              <w:marTop w:val="0"/>
                                                              <w:marBottom w:val="0"/>
                                                              <w:divBdr>
                                                                <w:top w:val="single" w:sz="6" w:space="0" w:color="FFFFFF"/>
                                                                <w:left w:val="single" w:sz="6" w:space="0" w:color="FFFFFF"/>
                                                                <w:bottom w:val="single" w:sz="6" w:space="0" w:color="FFFFFF"/>
                                                                <w:right w:val="single" w:sz="6" w:space="0" w:color="FFFFFF"/>
                                                              </w:divBdr>
                                                              <w:divsChild>
                                                                <w:div w:id="1692534879">
                                                                  <w:marLeft w:val="0"/>
                                                                  <w:marRight w:val="0"/>
                                                                  <w:marTop w:val="0"/>
                                                                  <w:marBottom w:val="0"/>
                                                                  <w:divBdr>
                                                                    <w:top w:val="none" w:sz="0" w:space="0" w:color="auto"/>
                                                                    <w:left w:val="none" w:sz="0" w:space="0" w:color="auto"/>
                                                                    <w:bottom w:val="none" w:sz="0" w:space="0" w:color="auto"/>
                                                                    <w:right w:val="none" w:sz="0" w:space="0" w:color="auto"/>
                                                                  </w:divBdr>
                                                                </w:div>
                                                                <w:div w:id="1066801915">
                                                                  <w:marLeft w:val="0"/>
                                                                  <w:marRight w:val="0"/>
                                                                  <w:marTop w:val="0"/>
                                                                  <w:marBottom w:val="0"/>
                                                                  <w:divBdr>
                                                                    <w:top w:val="none" w:sz="0" w:space="0" w:color="auto"/>
                                                                    <w:left w:val="none" w:sz="0" w:space="0" w:color="auto"/>
                                                                    <w:bottom w:val="none" w:sz="0" w:space="0" w:color="auto"/>
                                                                    <w:right w:val="none" w:sz="0" w:space="0" w:color="auto"/>
                                                                  </w:divBdr>
                                                                </w:div>
                                                              </w:divsChild>
                                                            </w:div>
                                                            <w:div w:id="1288507097">
                                                              <w:marLeft w:val="0"/>
                                                              <w:marRight w:val="30"/>
                                                              <w:marTop w:val="0"/>
                                                              <w:marBottom w:val="0"/>
                                                              <w:divBdr>
                                                                <w:top w:val="single" w:sz="6" w:space="0" w:color="FFFFFF"/>
                                                                <w:left w:val="single" w:sz="6" w:space="0" w:color="FFFFFF"/>
                                                                <w:bottom w:val="single" w:sz="6" w:space="0" w:color="FFFFFF"/>
                                                                <w:right w:val="single" w:sz="6" w:space="0" w:color="FFFFFF"/>
                                                              </w:divBdr>
                                                              <w:divsChild>
                                                                <w:div w:id="308900352">
                                                                  <w:marLeft w:val="0"/>
                                                                  <w:marRight w:val="0"/>
                                                                  <w:marTop w:val="0"/>
                                                                  <w:marBottom w:val="0"/>
                                                                  <w:divBdr>
                                                                    <w:top w:val="none" w:sz="0" w:space="0" w:color="auto"/>
                                                                    <w:left w:val="none" w:sz="0" w:space="0" w:color="auto"/>
                                                                    <w:bottom w:val="none" w:sz="0" w:space="0" w:color="auto"/>
                                                                    <w:right w:val="none" w:sz="0" w:space="0" w:color="auto"/>
                                                                  </w:divBdr>
                                                                </w:div>
                                                                <w:div w:id="639112626">
                                                                  <w:marLeft w:val="0"/>
                                                                  <w:marRight w:val="0"/>
                                                                  <w:marTop w:val="0"/>
                                                                  <w:marBottom w:val="0"/>
                                                                  <w:divBdr>
                                                                    <w:top w:val="none" w:sz="0" w:space="0" w:color="auto"/>
                                                                    <w:left w:val="none" w:sz="0" w:space="0" w:color="auto"/>
                                                                    <w:bottom w:val="none" w:sz="0" w:space="0" w:color="auto"/>
                                                                    <w:right w:val="none" w:sz="0" w:space="0" w:color="auto"/>
                                                                  </w:divBdr>
                                                                </w:div>
                                                              </w:divsChild>
                                                            </w:div>
                                                            <w:div w:id="200216658">
                                                              <w:marLeft w:val="0"/>
                                                              <w:marRight w:val="30"/>
                                                              <w:marTop w:val="0"/>
                                                              <w:marBottom w:val="0"/>
                                                              <w:divBdr>
                                                                <w:top w:val="single" w:sz="6" w:space="0" w:color="FFFFFF"/>
                                                                <w:left w:val="single" w:sz="6" w:space="0" w:color="FFFFFF"/>
                                                                <w:bottom w:val="single" w:sz="6" w:space="0" w:color="FFFFFF"/>
                                                                <w:right w:val="single" w:sz="6" w:space="0" w:color="FFFFFF"/>
                                                              </w:divBdr>
                                                              <w:divsChild>
                                                                <w:div w:id="930430128">
                                                                  <w:marLeft w:val="0"/>
                                                                  <w:marRight w:val="0"/>
                                                                  <w:marTop w:val="0"/>
                                                                  <w:marBottom w:val="0"/>
                                                                  <w:divBdr>
                                                                    <w:top w:val="none" w:sz="0" w:space="0" w:color="auto"/>
                                                                    <w:left w:val="none" w:sz="0" w:space="0" w:color="auto"/>
                                                                    <w:bottom w:val="none" w:sz="0" w:space="0" w:color="auto"/>
                                                                    <w:right w:val="none" w:sz="0" w:space="0" w:color="auto"/>
                                                                  </w:divBdr>
                                                                </w:div>
                                                                <w:div w:id="1387878416">
                                                                  <w:marLeft w:val="0"/>
                                                                  <w:marRight w:val="0"/>
                                                                  <w:marTop w:val="0"/>
                                                                  <w:marBottom w:val="0"/>
                                                                  <w:divBdr>
                                                                    <w:top w:val="none" w:sz="0" w:space="0" w:color="auto"/>
                                                                    <w:left w:val="none" w:sz="0" w:space="0" w:color="auto"/>
                                                                    <w:bottom w:val="none" w:sz="0" w:space="0" w:color="auto"/>
                                                                    <w:right w:val="none" w:sz="0" w:space="0" w:color="auto"/>
                                                                  </w:divBdr>
                                                                </w:div>
                                                              </w:divsChild>
                                                            </w:div>
                                                            <w:div w:id="846217240">
                                                              <w:marLeft w:val="0"/>
                                                              <w:marRight w:val="30"/>
                                                              <w:marTop w:val="0"/>
                                                              <w:marBottom w:val="0"/>
                                                              <w:divBdr>
                                                                <w:top w:val="single" w:sz="6" w:space="0" w:color="FFFFFF"/>
                                                                <w:left w:val="single" w:sz="6" w:space="0" w:color="FFFFFF"/>
                                                                <w:bottom w:val="single" w:sz="6" w:space="0" w:color="FFFFFF"/>
                                                                <w:right w:val="single" w:sz="6" w:space="0" w:color="FFFFFF"/>
                                                              </w:divBdr>
                                                              <w:divsChild>
                                                                <w:div w:id="721755369">
                                                                  <w:marLeft w:val="0"/>
                                                                  <w:marRight w:val="0"/>
                                                                  <w:marTop w:val="0"/>
                                                                  <w:marBottom w:val="0"/>
                                                                  <w:divBdr>
                                                                    <w:top w:val="none" w:sz="0" w:space="0" w:color="auto"/>
                                                                    <w:left w:val="none" w:sz="0" w:space="0" w:color="auto"/>
                                                                    <w:bottom w:val="none" w:sz="0" w:space="0" w:color="auto"/>
                                                                    <w:right w:val="none" w:sz="0" w:space="0" w:color="auto"/>
                                                                  </w:divBdr>
                                                                </w:div>
                                                                <w:div w:id="874579976">
                                                                  <w:marLeft w:val="0"/>
                                                                  <w:marRight w:val="0"/>
                                                                  <w:marTop w:val="0"/>
                                                                  <w:marBottom w:val="0"/>
                                                                  <w:divBdr>
                                                                    <w:top w:val="none" w:sz="0" w:space="0" w:color="auto"/>
                                                                    <w:left w:val="none" w:sz="0" w:space="0" w:color="auto"/>
                                                                    <w:bottom w:val="none" w:sz="0" w:space="0" w:color="auto"/>
                                                                    <w:right w:val="none" w:sz="0" w:space="0" w:color="auto"/>
                                                                  </w:divBdr>
                                                                </w:div>
                                                              </w:divsChild>
                                                            </w:div>
                                                            <w:div w:id="1375421905">
                                                              <w:marLeft w:val="0"/>
                                                              <w:marRight w:val="30"/>
                                                              <w:marTop w:val="0"/>
                                                              <w:marBottom w:val="0"/>
                                                              <w:divBdr>
                                                                <w:top w:val="single" w:sz="6" w:space="0" w:color="FFFFFF"/>
                                                                <w:left w:val="single" w:sz="6" w:space="0" w:color="FFFFFF"/>
                                                                <w:bottom w:val="single" w:sz="6" w:space="0" w:color="FFFFFF"/>
                                                                <w:right w:val="single" w:sz="6" w:space="0" w:color="FFFFFF"/>
                                                              </w:divBdr>
                                                              <w:divsChild>
                                                                <w:div w:id="1841893259">
                                                                  <w:marLeft w:val="0"/>
                                                                  <w:marRight w:val="0"/>
                                                                  <w:marTop w:val="0"/>
                                                                  <w:marBottom w:val="0"/>
                                                                  <w:divBdr>
                                                                    <w:top w:val="none" w:sz="0" w:space="0" w:color="auto"/>
                                                                    <w:left w:val="none" w:sz="0" w:space="0" w:color="auto"/>
                                                                    <w:bottom w:val="none" w:sz="0" w:space="0" w:color="auto"/>
                                                                    <w:right w:val="none" w:sz="0" w:space="0" w:color="auto"/>
                                                                  </w:divBdr>
                                                                </w:div>
                                                                <w:div w:id="1165512565">
                                                                  <w:marLeft w:val="0"/>
                                                                  <w:marRight w:val="0"/>
                                                                  <w:marTop w:val="0"/>
                                                                  <w:marBottom w:val="0"/>
                                                                  <w:divBdr>
                                                                    <w:top w:val="none" w:sz="0" w:space="0" w:color="auto"/>
                                                                    <w:left w:val="none" w:sz="0" w:space="0" w:color="auto"/>
                                                                    <w:bottom w:val="none" w:sz="0" w:space="0" w:color="auto"/>
                                                                    <w:right w:val="none" w:sz="0" w:space="0" w:color="auto"/>
                                                                  </w:divBdr>
                                                                </w:div>
                                                              </w:divsChild>
                                                            </w:div>
                                                            <w:div w:id="1907061862">
                                                              <w:marLeft w:val="0"/>
                                                              <w:marRight w:val="30"/>
                                                              <w:marTop w:val="0"/>
                                                              <w:marBottom w:val="0"/>
                                                              <w:divBdr>
                                                                <w:top w:val="single" w:sz="6" w:space="0" w:color="FFFFFF"/>
                                                                <w:left w:val="single" w:sz="6" w:space="0" w:color="FFFFFF"/>
                                                                <w:bottom w:val="single" w:sz="6" w:space="0" w:color="FFFFFF"/>
                                                                <w:right w:val="single" w:sz="6" w:space="0" w:color="FFFFFF"/>
                                                              </w:divBdr>
                                                              <w:divsChild>
                                                                <w:div w:id="1976717533">
                                                                  <w:marLeft w:val="0"/>
                                                                  <w:marRight w:val="0"/>
                                                                  <w:marTop w:val="0"/>
                                                                  <w:marBottom w:val="0"/>
                                                                  <w:divBdr>
                                                                    <w:top w:val="none" w:sz="0" w:space="0" w:color="auto"/>
                                                                    <w:left w:val="none" w:sz="0" w:space="0" w:color="auto"/>
                                                                    <w:bottom w:val="none" w:sz="0" w:space="0" w:color="auto"/>
                                                                    <w:right w:val="none" w:sz="0" w:space="0" w:color="auto"/>
                                                                  </w:divBdr>
                                                                </w:div>
                                                                <w:div w:id="1241983886">
                                                                  <w:marLeft w:val="0"/>
                                                                  <w:marRight w:val="0"/>
                                                                  <w:marTop w:val="0"/>
                                                                  <w:marBottom w:val="0"/>
                                                                  <w:divBdr>
                                                                    <w:top w:val="none" w:sz="0" w:space="0" w:color="auto"/>
                                                                    <w:left w:val="none" w:sz="0" w:space="0" w:color="auto"/>
                                                                    <w:bottom w:val="none" w:sz="0" w:space="0" w:color="auto"/>
                                                                    <w:right w:val="none" w:sz="0" w:space="0" w:color="auto"/>
                                                                  </w:divBdr>
                                                                </w:div>
                                                              </w:divsChild>
                                                            </w:div>
                                                            <w:div w:id="2138986757">
                                                              <w:marLeft w:val="0"/>
                                                              <w:marRight w:val="30"/>
                                                              <w:marTop w:val="0"/>
                                                              <w:marBottom w:val="0"/>
                                                              <w:divBdr>
                                                                <w:top w:val="single" w:sz="6" w:space="0" w:color="FFFFFF"/>
                                                                <w:left w:val="single" w:sz="6" w:space="0" w:color="FFFFFF"/>
                                                                <w:bottom w:val="single" w:sz="6" w:space="0" w:color="FFFFFF"/>
                                                                <w:right w:val="single" w:sz="6" w:space="0" w:color="FFFFFF"/>
                                                              </w:divBdr>
                                                              <w:divsChild>
                                                                <w:div w:id="291641425">
                                                                  <w:marLeft w:val="0"/>
                                                                  <w:marRight w:val="0"/>
                                                                  <w:marTop w:val="0"/>
                                                                  <w:marBottom w:val="0"/>
                                                                  <w:divBdr>
                                                                    <w:top w:val="none" w:sz="0" w:space="0" w:color="auto"/>
                                                                    <w:left w:val="none" w:sz="0" w:space="0" w:color="auto"/>
                                                                    <w:bottom w:val="none" w:sz="0" w:space="0" w:color="auto"/>
                                                                    <w:right w:val="none" w:sz="0" w:space="0" w:color="auto"/>
                                                                  </w:divBdr>
                                                                </w:div>
                                                                <w:div w:id="1604604647">
                                                                  <w:marLeft w:val="0"/>
                                                                  <w:marRight w:val="0"/>
                                                                  <w:marTop w:val="0"/>
                                                                  <w:marBottom w:val="0"/>
                                                                  <w:divBdr>
                                                                    <w:top w:val="none" w:sz="0" w:space="0" w:color="auto"/>
                                                                    <w:left w:val="none" w:sz="0" w:space="0" w:color="auto"/>
                                                                    <w:bottom w:val="none" w:sz="0" w:space="0" w:color="auto"/>
                                                                    <w:right w:val="none" w:sz="0" w:space="0" w:color="auto"/>
                                                                  </w:divBdr>
                                                                </w:div>
                                                              </w:divsChild>
                                                            </w:div>
                                                            <w:div w:id="123693574">
                                                              <w:marLeft w:val="0"/>
                                                              <w:marRight w:val="30"/>
                                                              <w:marTop w:val="0"/>
                                                              <w:marBottom w:val="0"/>
                                                              <w:divBdr>
                                                                <w:top w:val="single" w:sz="6" w:space="0" w:color="FFFFFF"/>
                                                                <w:left w:val="single" w:sz="6" w:space="0" w:color="FFFFFF"/>
                                                                <w:bottom w:val="single" w:sz="6" w:space="0" w:color="FFFFFF"/>
                                                                <w:right w:val="single" w:sz="6" w:space="0" w:color="FFFFFF"/>
                                                              </w:divBdr>
                                                              <w:divsChild>
                                                                <w:div w:id="1157263769">
                                                                  <w:marLeft w:val="0"/>
                                                                  <w:marRight w:val="0"/>
                                                                  <w:marTop w:val="0"/>
                                                                  <w:marBottom w:val="0"/>
                                                                  <w:divBdr>
                                                                    <w:top w:val="none" w:sz="0" w:space="0" w:color="auto"/>
                                                                    <w:left w:val="none" w:sz="0" w:space="0" w:color="auto"/>
                                                                    <w:bottom w:val="none" w:sz="0" w:space="0" w:color="auto"/>
                                                                    <w:right w:val="none" w:sz="0" w:space="0" w:color="auto"/>
                                                                  </w:divBdr>
                                                                </w:div>
                                                                <w:div w:id="599026339">
                                                                  <w:marLeft w:val="0"/>
                                                                  <w:marRight w:val="0"/>
                                                                  <w:marTop w:val="0"/>
                                                                  <w:marBottom w:val="0"/>
                                                                  <w:divBdr>
                                                                    <w:top w:val="none" w:sz="0" w:space="0" w:color="auto"/>
                                                                    <w:left w:val="none" w:sz="0" w:space="0" w:color="auto"/>
                                                                    <w:bottom w:val="none" w:sz="0" w:space="0" w:color="auto"/>
                                                                    <w:right w:val="none" w:sz="0" w:space="0" w:color="auto"/>
                                                                  </w:divBdr>
                                                                </w:div>
                                                              </w:divsChild>
                                                            </w:div>
                                                            <w:div w:id="1813668127">
                                                              <w:marLeft w:val="0"/>
                                                              <w:marRight w:val="30"/>
                                                              <w:marTop w:val="0"/>
                                                              <w:marBottom w:val="0"/>
                                                              <w:divBdr>
                                                                <w:top w:val="single" w:sz="6" w:space="0" w:color="FFFFFF"/>
                                                                <w:left w:val="single" w:sz="6" w:space="0" w:color="FFFFFF"/>
                                                                <w:bottom w:val="single" w:sz="6" w:space="0" w:color="FFFFFF"/>
                                                                <w:right w:val="single" w:sz="6" w:space="0" w:color="FFFFFF"/>
                                                              </w:divBdr>
                                                              <w:divsChild>
                                                                <w:div w:id="128017367">
                                                                  <w:marLeft w:val="0"/>
                                                                  <w:marRight w:val="0"/>
                                                                  <w:marTop w:val="0"/>
                                                                  <w:marBottom w:val="0"/>
                                                                  <w:divBdr>
                                                                    <w:top w:val="none" w:sz="0" w:space="0" w:color="auto"/>
                                                                    <w:left w:val="none" w:sz="0" w:space="0" w:color="auto"/>
                                                                    <w:bottom w:val="none" w:sz="0" w:space="0" w:color="auto"/>
                                                                    <w:right w:val="none" w:sz="0" w:space="0" w:color="auto"/>
                                                                  </w:divBdr>
                                                                </w:div>
                                                                <w:div w:id="1532954877">
                                                                  <w:marLeft w:val="0"/>
                                                                  <w:marRight w:val="0"/>
                                                                  <w:marTop w:val="0"/>
                                                                  <w:marBottom w:val="0"/>
                                                                  <w:divBdr>
                                                                    <w:top w:val="none" w:sz="0" w:space="0" w:color="auto"/>
                                                                    <w:left w:val="none" w:sz="0" w:space="0" w:color="auto"/>
                                                                    <w:bottom w:val="none" w:sz="0" w:space="0" w:color="auto"/>
                                                                    <w:right w:val="none" w:sz="0" w:space="0" w:color="auto"/>
                                                                  </w:divBdr>
                                                                </w:div>
                                                              </w:divsChild>
                                                            </w:div>
                                                            <w:div w:id="1478567353">
                                                              <w:marLeft w:val="0"/>
                                                              <w:marRight w:val="30"/>
                                                              <w:marTop w:val="0"/>
                                                              <w:marBottom w:val="0"/>
                                                              <w:divBdr>
                                                                <w:top w:val="single" w:sz="6" w:space="0" w:color="FFFFFF"/>
                                                                <w:left w:val="single" w:sz="6" w:space="0" w:color="FFFFFF"/>
                                                                <w:bottom w:val="single" w:sz="6" w:space="0" w:color="FFFFFF"/>
                                                                <w:right w:val="single" w:sz="6" w:space="0" w:color="FFFFFF"/>
                                                              </w:divBdr>
                                                              <w:divsChild>
                                                                <w:div w:id="1979453430">
                                                                  <w:marLeft w:val="0"/>
                                                                  <w:marRight w:val="0"/>
                                                                  <w:marTop w:val="0"/>
                                                                  <w:marBottom w:val="0"/>
                                                                  <w:divBdr>
                                                                    <w:top w:val="none" w:sz="0" w:space="0" w:color="auto"/>
                                                                    <w:left w:val="none" w:sz="0" w:space="0" w:color="auto"/>
                                                                    <w:bottom w:val="none" w:sz="0" w:space="0" w:color="auto"/>
                                                                    <w:right w:val="none" w:sz="0" w:space="0" w:color="auto"/>
                                                                  </w:divBdr>
                                                                </w:div>
                                                                <w:div w:id="1257861123">
                                                                  <w:marLeft w:val="0"/>
                                                                  <w:marRight w:val="0"/>
                                                                  <w:marTop w:val="0"/>
                                                                  <w:marBottom w:val="0"/>
                                                                  <w:divBdr>
                                                                    <w:top w:val="none" w:sz="0" w:space="0" w:color="auto"/>
                                                                    <w:left w:val="none" w:sz="0" w:space="0" w:color="auto"/>
                                                                    <w:bottom w:val="none" w:sz="0" w:space="0" w:color="auto"/>
                                                                    <w:right w:val="none" w:sz="0" w:space="0" w:color="auto"/>
                                                                  </w:divBdr>
                                                                </w:div>
                                                              </w:divsChild>
                                                            </w:div>
                                                            <w:div w:id="1162432169">
                                                              <w:marLeft w:val="0"/>
                                                              <w:marRight w:val="30"/>
                                                              <w:marTop w:val="0"/>
                                                              <w:marBottom w:val="0"/>
                                                              <w:divBdr>
                                                                <w:top w:val="single" w:sz="6" w:space="0" w:color="FFFFFF"/>
                                                                <w:left w:val="single" w:sz="6" w:space="0" w:color="FFFFFF"/>
                                                                <w:bottom w:val="single" w:sz="6" w:space="0" w:color="FFFFFF"/>
                                                                <w:right w:val="single" w:sz="6" w:space="0" w:color="FFFFFF"/>
                                                              </w:divBdr>
                                                              <w:divsChild>
                                                                <w:div w:id="740953109">
                                                                  <w:marLeft w:val="0"/>
                                                                  <w:marRight w:val="0"/>
                                                                  <w:marTop w:val="0"/>
                                                                  <w:marBottom w:val="0"/>
                                                                  <w:divBdr>
                                                                    <w:top w:val="none" w:sz="0" w:space="0" w:color="auto"/>
                                                                    <w:left w:val="none" w:sz="0" w:space="0" w:color="auto"/>
                                                                    <w:bottom w:val="none" w:sz="0" w:space="0" w:color="auto"/>
                                                                    <w:right w:val="none" w:sz="0" w:space="0" w:color="auto"/>
                                                                  </w:divBdr>
                                                                </w:div>
                                                                <w:div w:id="418330259">
                                                                  <w:marLeft w:val="0"/>
                                                                  <w:marRight w:val="0"/>
                                                                  <w:marTop w:val="0"/>
                                                                  <w:marBottom w:val="0"/>
                                                                  <w:divBdr>
                                                                    <w:top w:val="none" w:sz="0" w:space="0" w:color="auto"/>
                                                                    <w:left w:val="none" w:sz="0" w:space="0" w:color="auto"/>
                                                                    <w:bottom w:val="none" w:sz="0" w:space="0" w:color="auto"/>
                                                                    <w:right w:val="none" w:sz="0" w:space="0" w:color="auto"/>
                                                                  </w:divBdr>
                                                                </w:div>
                                                              </w:divsChild>
                                                            </w:div>
                                                            <w:div w:id="753432039">
                                                              <w:marLeft w:val="0"/>
                                                              <w:marRight w:val="30"/>
                                                              <w:marTop w:val="0"/>
                                                              <w:marBottom w:val="0"/>
                                                              <w:divBdr>
                                                                <w:top w:val="single" w:sz="6" w:space="0" w:color="FFFFFF"/>
                                                                <w:left w:val="single" w:sz="6" w:space="0" w:color="FFFFFF"/>
                                                                <w:bottom w:val="single" w:sz="6" w:space="0" w:color="FFFFFF"/>
                                                                <w:right w:val="single" w:sz="6" w:space="0" w:color="FFFFFF"/>
                                                              </w:divBdr>
                                                              <w:divsChild>
                                                                <w:div w:id="1262909635">
                                                                  <w:marLeft w:val="0"/>
                                                                  <w:marRight w:val="0"/>
                                                                  <w:marTop w:val="0"/>
                                                                  <w:marBottom w:val="0"/>
                                                                  <w:divBdr>
                                                                    <w:top w:val="none" w:sz="0" w:space="0" w:color="auto"/>
                                                                    <w:left w:val="none" w:sz="0" w:space="0" w:color="auto"/>
                                                                    <w:bottom w:val="none" w:sz="0" w:space="0" w:color="auto"/>
                                                                    <w:right w:val="none" w:sz="0" w:space="0" w:color="auto"/>
                                                                  </w:divBdr>
                                                                </w:div>
                                                                <w:div w:id="113525272">
                                                                  <w:marLeft w:val="0"/>
                                                                  <w:marRight w:val="0"/>
                                                                  <w:marTop w:val="0"/>
                                                                  <w:marBottom w:val="0"/>
                                                                  <w:divBdr>
                                                                    <w:top w:val="none" w:sz="0" w:space="0" w:color="auto"/>
                                                                    <w:left w:val="none" w:sz="0" w:space="0" w:color="auto"/>
                                                                    <w:bottom w:val="none" w:sz="0" w:space="0" w:color="auto"/>
                                                                    <w:right w:val="none" w:sz="0" w:space="0" w:color="auto"/>
                                                                  </w:divBdr>
                                                                </w:div>
                                                              </w:divsChild>
                                                            </w:div>
                                                            <w:div w:id="808983506">
                                                              <w:marLeft w:val="0"/>
                                                              <w:marRight w:val="30"/>
                                                              <w:marTop w:val="0"/>
                                                              <w:marBottom w:val="0"/>
                                                              <w:divBdr>
                                                                <w:top w:val="single" w:sz="6" w:space="0" w:color="FFFFFF"/>
                                                                <w:left w:val="single" w:sz="6" w:space="0" w:color="FFFFFF"/>
                                                                <w:bottom w:val="single" w:sz="6" w:space="0" w:color="FFFFFF"/>
                                                                <w:right w:val="single" w:sz="6" w:space="0" w:color="FFFFFF"/>
                                                              </w:divBdr>
                                                              <w:divsChild>
                                                                <w:div w:id="964460182">
                                                                  <w:marLeft w:val="0"/>
                                                                  <w:marRight w:val="0"/>
                                                                  <w:marTop w:val="0"/>
                                                                  <w:marBottom w:val="0"/>
                                                                  <w:divBdr>
                                                                    <w:top w:val="none" w:sz="0" w:space="0" w:color="auto"/>
                                                                    <w:left w:val="none" w:sz="0" w:space="0" w:color="auto"/>
                                                                    <w:bottom w:val="none" w:sz="0" w:space="0" w:color="auto"/>
                                                                    <w:right w:val="none" w:sz="0" w:space="0" w:color="auto"/>
                                                                  </w:divBdr>
                                                                </w:div>
                                                                <w:div w:id="1770419683">
                                                                  <w:marLeft w:val="0"/>
                                                                  <w:marRight w:val="0"/>
                                                                  <w:marTop w:val="0"/>
                                                                  <w:marBottom w:val="0"/>
                                                                  <w:divBdr>
                                                                    <w:top w:val="none" w:sz="0" w:space="0" w:color="auto"/>
                                                                    <w:left w:val="none" w:sz="0" w:space="0" w:color="auto"/>
                                                                    <w:bottom w:val="none" w:sz="0" w:space="0" w:color="auto"/>
                                                                    <w:right w:val="none" w:sz="0" w:space="0" w:color="auto"/>
                                                                  </w:divBdr>
                                                                </w:div>
                                                              </w:divsChild>
                                                            </w:div>
                                                            <w:div w:id="185482763">
                                                              <w:marLeft w:val="0"/>
                                                              <w:marRight w:val="30"/>
                                                              <w:marTop w:val="0"/>
                                                              <w:marBottom w:val="0"/>
                                                              <w:divBdr>
                                                                <w:top w:val="single" w:sz="6" w:space="0" w:color="FFFFFF"/>
                                                                <w:left w:val="single" w:sz="6" w:space="0" w:color="FFFFFF"/>
                                                                <w:bottom w:val="single" w:sz="6" w:space="0" w:color="FFFFFF"/>
                                                                <w:right w:val="single" w:sz="6" w:space="0" w:color="FFFFFF"/>
                                                              </w:divBdr>
                                                              <w:divsChild>
                                                                <w:div w:id="1159809892">
                                                                  <w:marLeft w:val="0"/>
                                                                  <w:marRight w:val="0"/>
                                                                  <w:marTop w:val="0"/>
                                                                  <w:marBottom w:val="0"/>
                                                                  <w:divBdr>
                                                                    <w:top w:val="none" w:sz="0" w:space="0" w:color="auto"/>
                                                                    <w:left w:val="none" w:sz="0" w:space="0" w:color="auto"/>
                                                                    <w:bottom w:val="none" w:sz="0" w:space="0" w:color="auto"/>
                                                                    <w:right w:val="none" w:sz="0" w:space="0" w:color="auto"/>
                                                                  </w:divBdr>
                                                                </w:div>
                                                                <w:div w:id="1571694181">
                                                                  <w:marLeft w:val="0"/>
                                                                  <w:marRight w:val="0"/>
                                                                  <w:marTop w:val="0"/>
                                                                  <w:marBottom w:val="0"/>
                                                                  <w:divBdr>
                                                                    <w:top w:val="none" w:sz="0" w:space="0" w:color="auto"/>
                                                                    <w:left w:val="none" w:sz="0" w:space="0" w:color="auto"/>
                                                                    <w:bottom w:val="none" w:sz="0" w:space="0" w:color="auto"/>
                                                                    <w:right w:val="none" w:sz="0" w:space="0" w:color="auto"/>
                                                                  </w:divBdr>
                                                                </w:div>
                                                              </w:divsChild>
                                                            </w:div>
                                                            <w:div w:id="1253514387">
                                                              <w:marLeft w:val="0"/>
                                                              <w:marRight w:val="30"/>
                                                              <w:marTop w:val="0"/>
                                                              <w:marBottom w:val="0"/>
                                                              <w:divBdr>
                                                                <w:top w:val="single" w:sz="6" w:space="0" w:color="FFFFFF"/>
                                                                <w:left w:val="single" w:sz="6" w:space="0" w:color="FFFFFF"/>
                                                                <w:bottom w:val="single" w:sz="6" w:space="0" w:color="FFFFFF"/>
                                                                <w:right w:val="single" w:sz="6" w:space="0" w:color="FFFFFF"/>
                                                              </w:divBdr>
                                                              <w:divsChild>
                                                                <w:div w:id="1206330470">
                                                                  <w:marLeft w:val="0"/>
                                                                  <w:marRight w:val="0"/>
                                                                  <w:marTop w:val="0"/>
                                                                  <w:marBottom w:val="0"/>
                                                                  <w:divBdr>
                                                                    <w:top w:val="none" w:sz="0" w:space="0" w:color="auto"/>
                                                                    <w:left w:val="none" w:sz="0" w:space="0" w:color="auto"/>
                                                                    <w:bottom w:val="none" w:sz="0" w:space="0" w:color="auto"/>
                                                                    <w:right w:val="none" w:sz="0" w:space="0" w:color="auto"/>
                                                                  </w:divBdr>
                                                                </w:div>
                                                                <w:div w:id="2038041523">
                                                                  <w:marLeft w:val="0"/>
                                                                  <w:marRight w:val="0"/>
                                                                  <w:marTop w:val="0"/>
                                                                  <w:marBottom w:val="0"/>
                                                                  <w:divBdr>
                                                                    <w:top w:val="none" w:sz="0" w:space="0" w:color="auto"/>
                                                                    <w:left w:val="none" w:sz="0" w:space="0" w:color="auto"/>
                                                                    <w:bottom w:val="none" w:sz="0" w:space="0" w:color="auto"/>
                                                                    <w:right w:val="none" w:sz="0" w:space="0" w:color="auto"/>
                                                                  </w:divBdr>
                                                                </w:div>
                                                              </w:divsChild>
                                                            </w:div>
                                                            <w:div w:id="1127745512">
                                                              <w:marLeft w:val="0"/>
                                                              <w:marRight w:val="30"/>
                                                              <w:marTop w:val="0"/>
                                                              <w:marBottom w:val="0"/>
                                                              <w:divBdr>
                                                                <w:top w:val="single" w:sz="6" w:space="0" w:color="FFFFFF"/>
                                                                <w:left w:val="single" w:sz="6" w:space="0" w:color="FFFFFF"/>
                                                                <w:bottom w:val="single" w:sz="6" w:space="0" w:color="FFFFFF"/>
                                                                <w:right w:val="single" w:sz="6" w:space="0" w:color="FFFFFF"/>
                                                              </w:divBdr>
                                                              <w:divsChild>
                                                                <w:div w:id="1410889519">
                                                                  <w:marLeft w:val="0"/>
                                                                  <w:marRight w:val="0"/>
                                                                  <w:marTop w:val="0"/>
                                                                  <w:marBottom w:val="0"/>
                                                                  <w:divBdr>
                                                                    <w:top w:val="none" w:sz="0" w:space="0" w:color="auto"/>
                                                                    <w:left w:val="none" w:sz="0" w:space="0" w:color="auto"/>
                                                                    <w:bottom w:val="none" w:sz="0" w:space="0" w:color="auto"/>
                                                                    <w:right w:val="none" w:sz="0" w:space="0" w:color="auto"/>
                                                                  </w:divBdr>
                                                                </w:div>
                                                                <w:div w:id="1901363151">
                                                                  <w:marLeft w:val="0"/>
                                                                  <w:marRight w:val="0"/>
                                                                  <w:marTop w:val="0"/>
                                                                  <w:marBottom w:val="0"/>
                                                                  <w:divBdr>
                                                                    <w:top w:val="none" w:sz="0" w:space="0" w:color="auto"/>
                                                                    <w:left w:val="none" w:sz="0" w:space="0" w:color="auto"/>
                                                                    <w:bottom w:val="none" w:sz="0" w:space="0" w:color="auto"/>
                                                                    <w:right w:val="none" w:sz="0" w:space="0" w:color="auto"/>
                                                                  </w:divBdr>
                                                                </w:div>
                                                              </w:divsChild>
                                                            </w:div>
                                                            <w:div w:id="341275013">
                                                              <w:marLeft w:val="0"/>
                                                              <w:marRight w:val="30"/>
                                                              <w:marTop w:val="0"/>
                                                              <w:marBottom w:val="0"/>
                                                              <w:divBdr>
                                                                <w:top w:val="single" w:sz="6" w:space="0" w:color="FFFFFF"/>
                                                                <w:left w:val="single" w:sz="6" w:space="0" w:color="FFFFFF"/>
                                                                <w:bottom w:val="single" w:sz="6" w:space="0" w:color="FFFFFF"/>
                                                                <w:right w:val="single" w:sz="6" w:space="0" w:color="FFFFFF"/>
                                                              </w:divBdr>
                                                              <w:divsChild>
                                                                <w:div w:id="1747604354">
                                                                  <w:marLeft w:val="0"/>
                                                                  <w:marRight w:val="0"/>
                                                                  <w:marTop w:val="0"/>
                                                                  <w:marBottom w:val="0"/>
                                                                  <w:divBdr>
                                                                    <w:top w:val="none" w:sz="0" w:space="0" w:color="auto"/>
                                                                    <w:left w:val="none" w:sz="0" w:space="0" w:color="auto"/>
                                                                    <w:bottom w:val="none" w:sz="0" w:space="0" w:color="auto"/>
                                                                    <w:right w:val="none" w:sz="0" w:space="0" w:color="auto"/>
                                                                  </w:divBdr>
                                                                </w:div>
                                                                <w:div w:id="861816767">
                                                                  <w:marLeft w:val="0"/>
                                                                  <w:marRight w:val="0"/>
                                                                  <w:marTop w:val="0"/>
                                                                  <w:marBottom w:val="0"/>
                                                                  <w:divBdr>
                                                                    <w:top w:val="none" w:sz="0" w:space="0" w:color="auto"/>
                                                                    <w:left w:val="none" w:sz="0" w:space="0" w:color="auto"/>
                                                                    <w:bottom w:val="none" w:sz="0" w:space="0" w:color="auto"/>
                                                                    <w:right w:val="none" w:sz="0" w:space="0" w:color="auto"/>
                                                                  </w:divBdr>
                                                                </w:div>
                                                              </w:divsChild>
                                                            </w:div>
                                                            <w:div w:id="1888952641">
                                                              <w:marLeft w:val="0"/>
                                                              <w:marRight w:val="30"/>
                                                              <w:marTop w:val="0"/>
                                                              <w:marBottom w:val="0"/>
                                                              <w:divBdr>
                                                                <w:top w:val="single" w:sz="6" w:space="0" w:color="FFFFFF"/>
                                                                <w:left w:val="single" w:sz="6" w:space="0" w:color="FFFFFF"/>
                                                                <w:bottom w:val="single" w:sz="6" w:space="0" w:color="FFFFFF"/>
                                                                <w:right w:val="single" w:sz="6" w:space="0" w:color="FFFFFF"/>
                                                              </w:divBdr>
                                                              <w:divsChild>
                                                                <w:div w:id="321784853">
                                                                  <w:marLeft w:val="0"/>
                                                                  <w:marRight w:val="0"/>
                                                                  <w:marTop w:val="0"/>
                                                                  <w:marBottom w:val="0"/>
                                                                  <w:divBdr>
                                                                    <w:top w:val="none" w:sz="0" w:space="0" w:color="auto"/>
                                                                    <w:left w:val="none" w:sz="0" w:space="0" w:color="auto"/>
                                                                    <w:bottom w:val="none" w:sz="0" w:space="0" w:color="auto"/>
                                                                    <w:right w:val="none" w:sz="0" w:space="0" w:color="auto"/>
                                                                  </w:divBdr>
                                                                </w:div>
                                                                <w:div w:id="141118776">
                                                                  <w:marLeft w:val="0"/>
                                                                  <w:marRight w:val="0"/>
                                                                  <w:marTop w:val="0"/>
                                                                  <w:marBottom w:val="0"/>
                                                                  <w:divBdr>
                                                                    <w:top w:val="none" w:sz="0" w:space="0" w:color="auto"/>
                                                                    <w:left w:val="none" w:sz="0" w:space="0" w:color="auto"/>
                                                                    <w:bottom w:val="none" w:sz="0" w:space="0" w:color="auto"/>
                                                                    <w:right w:val="none" w:sz="0" w:space="0" w:color="auto"/>
                                                                  </w:divBdr>
                                                                </w:div>
                                                              </w:divsChild>
                                                            </w:div>
                                                            <w:div w:id="1648046392">
                                                              <w:marLeft w:val="0"/>
                                                              <w:marRight w:val="30"/>
                                                              <w:marTop w:val="0"/>
                                                              <w:marBottom w:val="0"/>
                                                              <w:divBdr>
                                                                <w:top w:val="single" w:sz="6" w:space="0" w:color="FFFFFF"/>
                                                                <w:left w:val="single" w:sz="6" w:space="0" w:color="FFFFFF"/>
                                                                <w:bottom w:val="single" w:sz="6" w:space="0" w:color="FFFFFF"/>
                                                                <w:right w:val="single" w:sz="6" w:space="0" w:color="FFFFFF"/>
                                                              </w:divBdr>
                                                              <w:divsChild>
                                                                <w:div w:id="1518497218">
                                                                  <w:marLeft w:val="0"/>
                                                                  <w:marRight w:val="0"/>
                                                                  <w:marTop w:val="0"/>
                                                                  <w:marBottom w:val="0"/>
                                                                  <w:divBdr>
                                                                    <w:top w:val="none" w:sz="0" w:space="0" w:color="auto"/>
                                                                    <w:left w:val="none" w:sz="0" w:space="0" w:color="auto"/>
                                                                    <w:bottom w:val="none" w:sz="0" w:space="0" w:color="auto"/>
                                                                    <w:right w:val="none" w:sz="0" w:space="0" w:color="auto"/>
                                                                  </w:divBdr>
                                                                </w:div>
                                                                <w:div w:id="1628776593">
                                                                  <w:marLeft w:val="0"/>
                                                                  <w:marRight w:val="0"/>
                                                                  <w:marTop w:val="0"/>
                                                                  <w:marBottom w:val="0"/>
                                                                  <w:divBdr>
                                                                    <w:top w:val="none" w:sz="0" w:space="0" w:color="auto"/>
                                                                    <w:left w:val="none" w:sz="0" w:space="0" w:color="auto"/>
                                                                    <w:bottom w:val="none" w:sz="0" w:space="0" w:color="auto"/>
                                                                    <w:right w:val="none" w:sz="0" w:space="0" w:color="auto"/>
                                                                  </w:divBdr>
                                                                </w:div>
                                                              </w:divsChild>
                                                            </w:div>
                                                            <w:div w:id="1097212022">
                                                              <w:marLeft w:val="0"/>
                                                              <w:marRight w:val="30"/>
                                                              <w:marTop w:val="0"/>
                                                              <w:marBottom w:val="0"/>
                                                              <w:divBdr>
                                                                <w:top w:val="single" w:sz="6" w:space="0" w:color="FFFFFF"/>
                                                                <w:left w:val="single" w:sz="6" w:space="0" w:color="FFFFFF"/>
                                                                <w:bottom w:val="single" w:sz="6" w:space="0" w:color="FFFFFF"/>
                                                                <w:right w:val="single" w:sz="6" w:space="0" w:color="FFFFFF"/>
                                                              </w:divBdr>
                                                              <w:divsChild>
                                                                <w:div w:id="1128890323">
                                                                  <w:marLeft w:val="0"/>
                                                                  <w:marRight w:val="0"/>
                                                                  <w:marTop w:val="0"/>
                                                                  <w:marBottom w:val="0"/>
                                                                  <w:divBdr>
                                                                    <w:top w:val="none" w:sz="0" w:space="0" w:color="auto"/>
                                                                    <w:left w:val="none" w:sz="0" w:space="0" w:color="auto"/>
                                                                    <w:bottom w:val="none" w:sz="0" w:space="0" w:color="auto"/>
                                                                    <w:right w:val="none" w:sz="0" w:space="0" w:color="auto"/>
                                                                  </w:divBdr>
                                                                </w:div>
                                                                <w:div w:id="14505568">
                                                                  <w:marLeft w:val="0"/>
                                                                  <w:marRight w:val="0"/>
                                                                  <w:marTop w:val="0"/>
                                                                  <w:marBottom w:val="0"/>
                                                                  <w:divBdr>
                                                                    <w:top w:val="none" w:sz="0" w:space="0" w:color="auto"/>
                                                                    <w:left w:val="none" w:sz="0" w:space="0" w:color="auto"/>
                                                                    <w:bottom w:val="none" w:sz="0" w:space="0" w:color="auto"/>
                                                                    <w:right w:val="none" w:sz="0" w:space="0" w:color="auto"/>
                                                                  </w:divBdr>
                                                                </w:div>
                                                              </w:divsChild>
                                                            </w:div>
                                                            <w:div w:id="2108573421">
                                                              <w:marLeft w:val="0"/>
                                                              <w:marRight w:val="30"/>
                                                              <w:marTop w:val="0"/>
                                                              <w:marBottom w:val="0"/>
                                                              <w:divBdr>
                                                                <w:top w:val="single" w:sz="6" w:space="0" w:color="FFFFFF"/>
                                                                <w:left w:val="single" w:sz="6" w:space="0" w:color="FFFFFF"/>
                                                                <w:bottom w:val="single" w:sz="6" w:space="0" w:color="FFFFFF"/>
                                                                <w:right w:val="single" w:sz="6" w:space="0" w:color="FFFFFF"/>
                                                              </w:divBdr>
                                                              <w:divsChild>
                                                                <w:div w:id="1939411532">
                                                                  <w:marLeft w:val="0"/>
                                                                  <w:marRight w:val="0"/>
                                                                  <w:marTop w:val="0"/>
                                                                  <w:marBottom w:val="0"/>
                                                                  <w:divBdr>
                                                                    <w:top w:val="none" w:sz="0" w:space="0" w:color="auto"/>
                                                                    <w:left w:val="none" w:sz="0" w:space="0" w:color="auto"/>
                                                                    <w:bottom w:val="none" w:sz="0" w:space="0" w:color="auto"/>
                                                                    <w:right w:val="none" w:sz="0" w:space="0" w:color="auto"/>
                                                                  </w:divBdr>
                                                                </w:div>
                                                                <w:div w:id="46926408">
                                                                  <w:marLeft w:val="0"/>
                                                                  <w:marRight w:val="0"/>
                                                                  <w:marTop w:val="0"/>
                                                                  <w:marBottom w:val="0"/>
                                                                  <w:divBdr>
                                                                    <w:top w:val="none" w:sz="0" w:space="0" w:color="auto"/>
                                                                    <w:left w:val="none" w:sz="0" w:space="0" w:color="auto"/>
                                                                    <w:bottom w:val="none" w:sz="0" w:space="0" w:color="auto"/>
                                                                    <w:right w:val="none" w:sz="0" w:space="0" w:color="auto"/>
                                                                  </w:divBdr>
                                                                </w:div>
                                                              </w:divsChild>
                                                            </w:div>
                                                            <w:div w:id="658771719">
                                                              <w:marLeft w:val="0"/>
                                                              <w:marRight w:val="30"/>
                                                              <w:marTop w:val="0"/>
                                                              <w:marBottom w:val="0"/>
                                                              <w:divBdr>
                                                                <w:top w:val="single" w:sz="6" w:space="0" w:color="FFFFFF"/>
                                                                <w:left w:val="single" w:sz="6" w:space="0" w:color="FFFFFF"/>
                                                                <w:bottom w:val="single" w:sz="6" w:space="0" w:color="FFFFFF"/>
                                                                <w:right w:val="single" w:sz="6" w:space="0" w:color="FFFFFF"/>
                                                              </w:divBdr>
                                                              <w:divsChild>
                                                                <w:div w:id="227541228">
                                                                  <w:marLeft w:val="0"/>
                                                                  <w:marRight w:val="0"/>
                                                                  <w:marTop w:val="0"/>
                                                                  <w:marBottom w:val="0"/>
                                                                  <w:divBdr>
                                                                    <w:top w:val="none" w:sz="0" w:space="0" w:color="auto"/>
                                                                    <w:left w:val="none" w:sz="0" w:space="0" w:color="auto"/>
                                                                    <w:bottom w:val="none" w:sz="0" w:space="0" w:color="auto"/>
                                                                    <w:right w:val="none" w:sz="0" w:space="0" w:color="auto"/>
                                                                  </w:divBdr>
                                                                </w:div>
                                                                <w:div w:id="1738362226">
                                                                  <w:marLeft w:val="0"/>
                                                                  <w:marRight w:val="0"/>
                                                                  <w:marTop w:val="0"/>
                                                                  <w:marBottom w:val="0"/>
                                                                  <w:divBdr>
                                                                    <w:top w:val="none" w:sz="0" w:space="0" w:color="auto"/>
                                                                    <w:left w:val="none" w:sz="0" w:space="0" w:color="auto"/>
                                                                    <w:bottom w:val="none" w:sz="0" w:space="0" w:color="auto"/>
                                                                    <w:right w:val="none" w:sz="0" w:space="0" w:color="auto"/>
                                                                  </w:divBdr>
                                                                </w:div>
                                                              </w:divsChild>
                                                            </w:div>
                                                            <w:div w:id="749501370">
                                                              <w:marLeft w:val="0"/>
                                                              <w:marRight w:val="30"/>
                                                              <w:marTop w:val="0"/>
                                                              <w:marBottom w:val="0"/>
                                                              <w:divBdr>
                                                                <w:top w:val="single" w:sz="6" w:space="0" w:color="FFFFFF"/>
                                                                <w:left w:val="single" w:sz="6" w:space="0" w:color="FFFFFF"/>
                                                                <w:bottom w:val="single" w:sz="6" w:space="0" w:color="FFFFFF"/>
                                                                <w:right w:val="single" w:sz="6" w:space="0" w:color="FFFFFF"/>
                                                              </w:divBdr>
                                                              <w:divsChild>
                                                                <w:div w:id="208804958">
                                                                  <w:marLeft w:val="0"/>
                                                                  <w:marRight w:val="0"/>
                                                                  <w:marTop w:val="0"/>
                                                                  <w:marBottom w:val="0"/>
                                                                  <w:divBdr>
                                                                    <w:top w:val="none" w:sz="0" w:space="0" w:color="auto"/>
                                                                    <w:left w:val="none" w:sz="0" w:space="0" w:color="auto"/>
                                                                    <w:bottom w:val="none" w:sz="0" w:space="0" w:color="auto"/>
                                                                    <w:right w:val="none" w:sz="0" w:space="0" w:color="auto"/>
                                                                  </w:divBdr>
                                                                </w:div>
                                                                <w:div w:id="1291667922">
                                                                  <w:marLeft w:val="0"/>
                                                                  <w:marRight w:val="0"/>
                                                                  <w:marTop w:val="0"/>
                                                                  <w:marBottom w:val="0"/>
                                                                  <w:divBdr>
                                                                    <w:top w:val="none" w:sz="0" w:space="0" w:color="auto"/>
                                                                    <w:left w:val="none" w:sz="0" w:space="0" w:color="auto"/>
                                                                    <w:bottom w:val="none" w:sz="0" w:space="0" w:color="auto"/>
                                                                    <w:right w:val="none" w:sz="0" w:space="0" w:color="auto"/>
                                                                  </w:divBdr>
                                                                </w:div>
                                                              </w:divsChild>
                                                            </w:div>
                                                            <w:div w:id="1215771965">
                                                              <w:marLeft w:val="0"/>
                                                              <w:marRight w:val="30"/>
                                                              <w:marTop w:val="0"/>
                                                              <w:marBottom w:val="0"/>
                                                              <w:divBdr>
                                                                <w:top w:val="single" w:sz="6" w:space="0" w:color="FFFFFF"/>
                                                                <w:left w:val="single" w:sz="6" w:space="0" w:color="FFFFFF"/>
                                                                <w:bottom w:val="single" w:sz="6" w:space="0" w:color="FFFFFF"/>
                                                                <w:right w:val="single" w:sz="6" w:space="0" w:color="FFFFFF"/>
                                                              </w:divBdr>
                                                              <w:divsChild>
                                                                <w:div w:id="745807930">
                                                                  <w:marLeft w:val="0"/>
                                                                  <w:marRight w:val="0"/>
                                                                  <w:marTop w:val="0"/>
                                                                  <w:marBottom w:val="0"/>
                                                                  <w:divBdr>
                                                                    <w:top w:val="none" w:sz="0" w:space="0" w:color="auto"/>
                                                                    <w:left w:val="none" w:sz="0" w:space="0" w:color="auto"/>
                                                                    <w:bottom w:val="none" w:sz="0" w:space="0" w:color="auto"/>
                                                                    <w:right w:val="none" w:sz="0" w:space="0" w:color="auto"/>
                                                                  </w:divBdr>
                                                                </w:div>
                                                                <w:div w:id="1739939084">
                                                                  <w:marLeft w:val="0"/>
                                                                  <w:marRight w:val="0"/>
                                                                  <w:marTop w:val="0"/>
                                                                  <w:marBottom w:val="0"/>
                                                                  <w:divBdr>
                                                                    <w:top w:val="none" w:sz="0" w:space="0" w:color="auto"/>
                                                                    <w:left w:val="none" w:sz="0" w:space="0" w:color="auto"/>
                                                                    <w:bottom w:val="none" w:sz="0" w:space="0" w:color="auto"/>
                                                                    <w:right w:val="none" w:sz="0" w:space="0" w:color="auto"/>
                                                                  </w:divBdr>
                                                                </w:div>
                                                              </w:divsChild>
                                                            </w:div>
                                                            <w:div w:id="485517573">
                                                              <w:marLeft w:val="0"/>
                                                              <w:marRight w:val="30"/>
                                                              <w:marTop w:val="0"/>
                                                              <w:marBottom w:val="0"/>
                                                              <w:divBdr>
                                                                <w:top w:val="single" w:sz="6" w:space="0" w:color="FFFFFF"/>
                                                                <w:left w:val="single" w:sz="6" w:space="0" w:color="FFFFFF"/>
                                                                <w:bottom w:val="single" w:sz="6" w:space="0" w:color="FFFFFF"/>
                                                                <w:right w:val="single" w:sz="6" w:space="0" w:color="FFFFFF"/>
                                                              </w:divBdr>
                                                              <w:divsChild>
                                                                <w:div w:id="1832989039">
                                                                  <w:marLeft w:val="0"/>
                                                                  <w:marRight w:val="0"/>
                                                                  <w:marTop w:val="0"/>
                                                                  <w:marBottom w:val="0"/>
                                                                  <w:divBdr>
                                                                    <w:top w:val="none" w:sz="0" w:space="0" w:color="auto"/>
                                                                    <w:left w:val="none" w:sz="0" w:space="0" w:color="auto"/>
                                                                    <w:bottom w:val="none" w:sz="0" w:space="0" w:color="auto"/>
                                                                    <w:right w:val="none" w:sz="0" w:space="0" w:color="auto"/>
                                                                  </w:divBdr>
                                                                </w:div>
                                                                <w:div w:id="2079589981">
                                                                  <w:marLeft w:val="0"/>
                                                                  <w:marRight w:val="0"/>
                                                                  <w:marTop w:val="0"/>
                                                                  <w:marBottom w:val="0"/>
                                                                  <w:divBdr>
                                                                    <w:top w:val="none" w:sz="0" w:space="0" w:color="auto"/>
                                                                    <w:left w:val="none" w:sz="0" w:space="0" w:color="auto"/>
                                                                    <w:bottom w:val="none" w:sz="0" w:space="0" w:color="auto"/>
                                                                    <w:right w:val="none" w:sz="0" w:space="0" w:color="auto"/>
                                                                  </w:divBdr>
                                                                </w:div>
                                                              </w:divsChild>
                                                            </w:div>
                                                            <w:div w:id="1517423669">
                                                              <w:marLeft w:val="0"/>
                                                              <w:marRight w:val="30"/>
                                                              <w:marTop w:val="0"/>
                                                              <w:marBottom w:val="0"/>
                                                              <w:divBdr>
                                                                <w:top w:val="single" w:sz="6" w:space="0" w:color="FFFFFF"/>
                                                                <w:left w:val="single" w:sz="6" w:space="0" w:color="FFFFFF"/>
                                                                <w:bottom w:val="single" w:sz="6" w:space="0" w:color="FFFFFF"/>
                                                                <w:right w:val="single" w:sz="6" w:space="0" w:color="FFFFFF"/>
                                                              </w:divBdr>
                                                              <w:divsChild>
                                                                <w:div w:id="478231673">
                                                                  <w:marLeft w:val="0"/>
                                                                  <w:marRight w:val="0"/>
                                                                  <w:marTop w:val="0"/>
                                                                  <w:marBottom w:val="0"/>
                                                                  <w:divBdr>
                                                                    <w:top w:val="none" w:sz="0" w:space="0" w:color="auto"/>
                                                                    <w:left w:val="none" w:sz="0" w:space="0" w:color="auto"/>
                                                                    <w:bottom w:val="none" w:sz="0" w:space="0" w:color="auto"/>
                                                                    <w:right w:val="none" w:sz="0" w:space="0" w:color="auto"/>
                                                                  </w:divBdr>
                                                                </w:div>
                                                                <w:div w:id="2058120092">
                                                                  <w:marLeft w:val="0"/>
                                                                  <w:marRight w:val="0"/>
                                                                  <w:marTop w:val="0"/>
                                                                  <w:marBottom w:val="0"/>
                                                                  <w:divBdr>
                                                                    <w:top w:val="none" w:sz="0" w:space="0" w:color="auto"/>
                                                                    <w:left w:val="none" w:sz="0" w:space="0" w:color="auto"/>
                                                                    <w:bottom w:val="none" w:sz="0" w:space="0" w:color="auto"/>
                                                                    <w:right w:val="none" w:sz="0" w:space="0" w:color="auto"/>
                                                                  </w:divBdr>
                                                                </w:div>
                                                              </w:divsChild>
                                                            </w:div>
                                                            <w:div w:id="1507555597">
                                                              <w:marLeft w:val="0"/>
                                                              <w:marRight w:val="30"/>
                                                              <w:marTop w:val="0"/>
                                                              <w:marBottom w:val="0"/>
                                                              <w:divBdr>
                                                                <w:top w:val="single" w:sz="6" w:space="0" w:color="FFFFFF"/>
                                                                <w:left w:val="single" w:sz="6" w:space="0" w:color="FFFFFF"/>
                                                                <w:bottom w:val="single" w:sz="6" w:space="0" w:color="FFFFFF"/>
                                                                <w:right w:val="single" w:sz="6" w:space="0" w:color="FFFFFF"/>
                                                              </w:divBdr>
                                                              <w:divsChild>
                                                                <w:div w:id="1287084035">
                                                                  <w:marLeft w:val="0"/>
                                                                  <w:marRight w:val="0"/>
                                                                  <w:marTop w:val="0"/>
                                                                  <w:marBottom w:val="0"/>
                                                                  <w:divBdr>
                                                                    <w:top w:val="none" w:sz="0" w:space="0" w:color="auto"/>
                                                                    <w:left w:val="none" w:sz="0" w:space="0" w:color="auto"/>
                                                                    <w:bottom w:val="none" w:sz="0" w:space="0" w:color="auto"/>
                                                                    <w:right w:val="none" w:sz="0" w:space="0" w:color="auto"/>
                                                                  </w:divBdr>
                                                                </w:div>
                                                                <w:div w:id="155540612">
                                                                  <w:marLeft w:val="0"/>
                                                                  <w:marRight w:val="0"/>
                                                                  <w:marTop w:val="0"/>
                                                                  <w:marBottom w:val="0"/>
                                                                  <w:divBdr>
                                                                    <w:top w:val="none" w:sz="0" w:space="0" w:color="auto"/>
                                                                    <w:left w:val="none" w:sz="0" w:space="0" w:color="auto"/>
                                                                    <w:bottom w:val="none" w:sz="0" w:space="0" w:color="auto"/>
                                                                    <w:right w:val="none" w:sz="0" w:space="0" w:color="auto"/>
                                                                  </w:divBdr>
                                                                </w:div>
                                                              </w:divsChild>
                                                            </w:div>
                                                            <w:div w:id="1629700306">
                                                              <w:marLeft w:val="0"/>
                                                              <w:marRight w:val="30"/>
                                                              <w:marTop w:val="0"/>
                                                              <w:marBottom w:val="0"/>
                                                              <w:divBdr>
                                                                <w:top w:val="single" w:sz="6" w:space="0" w:color="FFFFFF"/>
                                                                <w:left w:val="single" w:sz="6" w:space="0" w:color="FFFFFF"/>
                                                                <w:bottom w:val="single" w:sz="6" w:space="0" w:color="FFFFFF"/>
                                                                <w:right w:val="single" w:sz="6" w:space="0" w:color="FFFFFF"/>
                                                              </w:divBdr>
                                                              <w:divsChild>
                                                                <w:div w:id="644045367">
                                                                  <w:marLeft w:val="0"/>
                                                                  <w:marRight w:val="0"/>
                                                                  <w:marTop w:val="0"/>
                                                                  <w:marBottom w:val="0"/>
                                                                  <w:divBdr>
                                                                    <w:top w:val="none" w:sz="0" w:space="0" w:color="auto"/>
                                                                    <w:left w:val="none" w:sz="0" w:space="0" w:color="auto"/>
                                                                    <w:bottom w:val="none" w:sz="0" w:space="0" w:color="auto"/>
                                                                    <w:right w:val="none" w:sz="0" w:space="0" w:color="auto"/>
                                                                  </w:divBdr>
                                                                </w:div>
                                                                <w:div w:id="98138653">
                                                                  <w:marLeft w:val="0"/>
                                                                  <w:marRight w:val="0"/>
                                                                  <w:marTop w:val="0"/>
                                                                  <w:marBottom w:val="0"/>
                                                                  <w:divBdr>
                                                                    <w:top w:val="none" w:sz="0" w:space="0" w:color="auto"/>
                                                                    <w:left w:val="none" w:sz="0" w:space="0" w:color="auto"/>
                                                                    <w:bottom w:val="none" w:sz="0" w:space="0" w:color="auto"/>
                                                                    <w:right w:val="none" w:sz="0" w:space="0" w:color="auto"/>
                                                                  </w:divBdr>
                                                                </w:div>
                                                              </w:divsChild>
                                                            </w:div>
                                                            <w:div w:id="1400906915">
                                                              <w:marLeft w:val="0"/>
                                                              <w:marRight w:val="30"/>
                                                              <w:marTop w:val="0"/>
                                                              <w:marBottom w:val="0"/>
                                                              <w:divBdr>
                                                                <w:top w:val="single" w:sz="6" w:space="0" w:color="FFFFFF"/>
                                                                <w:left w:val="single" w:sz="6" w:space="0" w:color="FFFFFF"/>
                                                                <w:bottom w:val="single" w:sz="6" w:space="0" w:color="FFFFFF"/>
                                                                <w:right w:val="single" w:sz="6" w:space="0" w:color="FFFFFF"/>
                                                              </w:divBdr>
                                                              <w:divsChild>
                                                                <w:div w:id="1495221935">
                                                                  <w:marLeft w:val="0"/>
                                                                  <w:marRight w:val="0"/>
                                                                  <w:marTop w:val="0"/>
                                                                  <w:marBottom w:val="0"/>
                                                                  <w:divBdr>
                                                                    <w:top w:val="none" w:sz="0" w:space="0" w:color="auto"/>
                                                                    <w:left w:val="none" w:sz="0" w:space="0" w:color="auto"/>
                                                                    <w:bottom w:val="none" w:sz="0" w:space="0" w:color="auto"/>
                                                                    <w:right w:val="none" w:sz="0" w:space="0" w:color="auto"/>
                                                                  </w:divBdr>
                                                                </w:div>
                                                                <w:div w:id="1467510240">
                                                                  <w:marLeft w:val="0"/>
                                                                  <w:marRight w:val="0"/>
                                                                  <w:marTop w:val="0"/>
                                                                  <w:marBottom w:val="0"/>
                                                                  <w:divBdr>
                                                                    <w:top w:val="none" w:sz="0" w:space="0" w:color="auto"/>
                                                                    <w:left w:val="none" w:sz="0" w:space="0" w:color="auto"/>
                                                                    <w:bottom w:val="none" w:sz="0" w:space="0" w:color="auto"/>
                                                                    <w:right w:val="none" w:sz="0" w:space="0" w:color="auto"/>
                                                                  </w:divBdr>
                                                                </w:div>
                                                              </w:divsChild>
                                                            </w:div>
                                                            <w:div w:id="1498765016">
                                                              <w:marLeft w:val="0"/>
                                                              <w:marRight w:val="30"/>
                                                              <w:marTop w:val="0"/>
                                                              <w:marBottom w:val="0"/>
                                                              <w:divBdr>
                                                                <w:top w:val="single" w:sz="6" w:space="0" w:color="FFFFFF"/>
                                                                <w:left w:val="single" w:sz="6" w:space="0" w:color="FFFFFF"/>
                                                                <w:bottom w:val="single" w:sz="6" w:space="0" w:color="FFFFFF"/>
                                                                <w:right w:val="single" w:sz="6" w:space="0" w:color="FFFFFF"/>
                                                              </w:divBdr>
                                                              <w:divsChild>
                                                                <w:div w:id="238639957">
                                                                  <w:marLeft w:val="0"/>
                                                                  <w:marRight w:val="0"/>
                                                                  <w:marTop w:val="0"/>
                                                                  <w:marBottom w:val="0"/>
                                                                  <w:divBdr>
                                                                    <w:top w:val="none" w:sz="0" w:space="0" w:color="auto"/>
                                                                    <w:left w:val="none" w:sz="0" w:space="0" w:color="auto"/>
                                                                    <w:bottom w:val="none" w:sz="0" w:space="0" w:color="auto"/>
                                                                    <w:right w:val="none" w:sz="0" w:space="0" w:color="auto"/>
                                                                  </w:divBdr>
                                                                </w:div>
                                                                <w:div w:id="1579098457">
                                                                  <w:marLeft w:val="0"/>
                                                                  <w:marRight w:val="0"/>
                                                                  <w:marTop w:val="0"/>
                                                                  <w:marBottom w:val="0"/>
                                                                  <w:divBdr>
                                                                    <w:top w:val="none" w:sz="0" w:space="0" w:color="auto"/>
                                                                    <w:left w:val="none" w:sz="0" w:space="0" w:color="auto"/>
                                                                    <w:bottom w:val="none" w:sz="0" w:space="0" w:color="auto"/>
                                                                    <w:right w:val="none" w:sz="0" w:space="0" w:color="auto"/>
                                                                  </w:divBdr>
                                                                </w:div>
                                                              </w:divsChild>
                                                            </w:div>
                                                            <w:div w:id="785736086">
                                                              <w:marLeft w:val="0"/>
                                                              <w:marRight w:val="30"/>
                                                              <w:marTop w:val="0"/>
                                                              <w:marBottom w:val="0"/>
                                                              <w:divBdr>
                                                                <w:top w:val="single" w:sz="6" w:space="0" w:color="FFFFFF"/>
                                                                <w:left w:val="single" w:sz="6" w:space="0" w:color="FFFFFF"/>
                                                                <w:bottom w:val="single" w:sz="6" w:space="0" w:color="FFFFFF"/>
                                                                <w:right w:val="single" w:sz="6" w:space="0" w:color="FFFFFF"/>
                                                              </w:divBdr>
                                                              <w:divsChild>
                                                                <w:div w:id="1086456161">
                                                                  <w:marLeft w:val="0"/>
                                                                  <w:marRight w:val="0"/>
                                                                  <w:marTop w:val="0"/>
                                                                  <w:marBottom w:val="0"/>
                                                                  <w:divBdr>
                                                                    <w:top w:val="none" w:sz="0" w:space="0" w:color="auto"/>
                                                                    <w:left w:val="none" w:sz="0" w:space="0" w:color="auto"/>
                                                                    <w:bottom w:val="none" w:sz="0" w:space="0" w:color="auto"/>
                                                                    <w:right w:val="none" w:sz="0" w:space="0" w:color="auto"/>
                                                                  </w:divBdr>
                                                                </w:div>
                                                                <w:div w:id="19217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7841532">
      <w:bodyDiv w:val="1"/>
      <w:marLeft w:val="0"/>
      <w:marRight w:val="0"/>
      <w:marTop w:val="0"/>
      <w:marBottom w:val="0"/>
      <w:divBdr>
        <w:top w:val="none" w:sz="0" w:space="0" w:color="auto"/>
        <w:left w:val="none" w:sz="0" w:space="0" w:color="auto"/>
        <w:bottom w:val="none" w:sz="0" w:space="0" w:color="auto"/>
        <w:right w:val="none" w:sz="0" w:space="0" w:color="auto"/>
      </w:divBdr>
    </w:div>
    <w:div w:id="2142460330">
      <w:bodyDiv w:val="1"/>
      <w:marLeft w:val="0"/>
      <w:marRight w:val="0"/>
      <w:marTop w:val="0"/>
      <w:marBottom w:val="0"/>
      <w:divBdr>
        <w:top w:val="none" w:sz="0" w:space="0" w:color="auto"/>
        <w:left w:val="none" w:sz="0" w:space="0" w:color="auto"/>
        <w:bottom w:val="none" w:sz="0" w:space="0" w:color="auto"/>
        <w:right w:val="none" w:sz="0" w:space="0" w:color="auto"/>
      </w:divBdr>
      <w:divsChild>
        <w:div w:id="1507670370">
          <w:marLeft w:val="0"/>
          <w:marRight w:val="0"/>
          <w:marTop w:val="0"/>
          <w:marBottom w:val="0"/>
          <w:divBdr>
            <w:top w:val="none" w:sz="0" w:space="0" w:color="auto"/>
            <w:left w:val="none" w:sz="0" w:space="0" w:color="auto"/>
            <w:bottom w:val="none" w:sz="0" w:space="0" w:color="auto"/>
            <w:right w:val="none" w:sz="0" w:space="0" w:color="auto"/>
          </w:divBdr>
          <w:divsChild>
            <w:div w:id="1626963445">
              <w:marLeft w:val="0"/>
              <w:marRight w:val="0"/>
              <w:marTop w:val="0"/>
              <w:marBottom w:val="0"/>
              <w:divBdr>
                <w:top w:val="none" w:sz="0" w:space="0" w:color="auto"/>
                <w:left w:val="none" w:sz="0" w:space="0" w:color="auto"/>
                <w:bottom w:val="none" w:sz="0" w:space="0" w:color="auto"/>
                <w:right w:val="none" w:sz="0" w:space="0" w:color="auto"/>
              </w:divBdr>
              <w:divsChild>
                <w:div w:id="1832524280">
                  <w:marLeft w:val="0"/>
                  <w:marRight w:val="0"/>
                  <w:marTop w:val="0"/>
                  <w:marBottom w:val="0"/>
                  <w:divBdr>
                    <w:top w:val="none" w:sz="0" w:space="0" w:color="auto"/>
                    <w:left w:val="none" w:sz="0" w:space="0" w:color="auto"/>
                    <w:bottom w:val="none" w:sz="0" w:space="0" w:color="auto"/>
                    <w:right w:val="none" w:sz="0" w:space="0" w:color="auto"/>
                  </w:divBdr>
                  <w:divsChild>
                    <w:div w:id="1472097994">
                      <w:marLeft w:val="0"/>
                      <w:marRight w:val="0"/>
                      <w:marTop w:val="0"/>
                      <w:marBottom w:val="0"/>
                      <w:divBdr>
                        <w:top w:val="none" w:sz="0" w:space="0" w:color="auto"/>
                        <w:left w:val="none" w:sz="0" w:space="0" w:color="auto"/>
                        <w:bottom w:val="none" w:sz="0" w:space="0" w:color="auto"/>
                        <w:right w:val="none" w:sz="0" w:space="0" w:color="auto"/>
                      </w:divBdr>
                      <w:divsChild>
                        <w:div w:id="287274291">
                          <w:marLeft w:val="0"/>
                          <w:marRight w:val="0"/>
                          <w:marTop w:val="0"/>
                          <w:marBottom w:val="0"/>
                          <w:divBdr>
                            <w:top w:val="none" w:sz="0" w:space="0" w:color="auto"/>
                            <w:left w:val="none" w:sz="0" w:space="0" w:color="auto"/>
                            <w:bottom w:val="none" w:sz="0" w:space="0" w:color="auto"/>
                            <w:right w:val="none" w:sz="0" w:space="0" w:color="auto"/>
                          </w:divBdr>
                          <w:divsChild>
                            <w:div w:id="386877709">
                              <w:marLeft w:val="0"/>
                              <w:marRight w:val="0"/>
                              <w:marTop w:val="0"/>
                              <w:marBottom w:val="0"/>
                              <w:divBdr>
                                <w:top w:val="none" w:sz="0" w:space="0" w:color="auto"/>
                                <w:left w:val="none" w:sz="0" w:space="0" w:color="auto"/>
                                <w:bottom w:val="none" w:sz="0" w:space="0" w:color="auto"/>
                                <w:right w:val="none" w:sz="0" w:space="0" w:color="auto"/>
                              </w:divBdr>
                              <w:divsChild>
                                <w:div w:id="1807048357">
                                  <w:marLeft w:val="0"/>
                                  <w:marRight w:val="0"/>
                                  <w:marTop w:val="0"/>
                                  <w:marBottom w:val="450"/>
                                  <w:divBdr>
                                    <w:top w:val="none" w:sz="0" w:space="0" w:color="auto"/>
                                    <w:left w:val="none" w:sz="0" w:space="0" w:color="auto"/>
                                    <w:bottom w:val="none" w:sz="0" w:space="0" w:color="auto"/>
                                    <w:right w:val="none" w:sz="0" w:space="0" w:color="auto"/>
                                  </w:divBdr>
                                  <w:divsChild>
                                    <w:div w:id="556748631">
                                      <w:marLeft w:val="0"/>
                                      <w:marRight w:val="0"/>
                                      <w:marTop w:val="0"/>
                                      <w:marBottom w:val="0"/>
                                      <w:divBdr>
                                        <w:top w:val="none" w:sz="0" w:space="0" w:color="auto"/>
                                        <w:left w:val="none" w:sz="0" w:space="0" w:color="auto"/>
                                        <w:bottom w:val="none" w:sz="0" w:space="0" w:color="auto"/>
                                        <w:right w:val="none" w:sz="0" w:space="0" w:color="auto"/>
                                      </w:divBdr>
                                      <w:divsChild>
                                        <w:div w:id="1656686817">
                                          <w:marLeft w:val="0"/>
                                          <w:marRight w:val="0"/>
                                          <w:marTop w:val="0"/>
                                          <w:marBottom w:val="0"/>
                                          <w:divBdr>
                                            <w:top w:val="none" w:sz="0" w:space="0" w:color="auto"/>
                                            <w:left w:val="none" w:sz="0" w:space="0" w:color="auto"/>
                                            <w:bottom w:val="none" w:sz="0" w:space="0" w:color="auto"/>
                                            <w:right w:val="none" w:sz="0" w:space="0" w:color="auto"/>
                                          </w:divBdr>
                                          <w:divsChild>
                                            <w:div w:id="1656031772">
                                              <w:marLeft w:val="0"/>
                                              <w:marRight w:val="0"/>
                                              <w:marTop w:val="0"/>
                                              <w:marBottom w:val="0"/>
                                              <w:divBdr>
                                                <w:top w:val="none" w:sz="0" w:space="0" w:color="auto"/>
                                                <w:left w:val="none" w:sz="0" w:space="0" w:color="auto"/>
                                                <w:bottom w:val="none" w:sz="0" w:space="0" w:color="auto"/>
                                                <w:right w:val="none" w:sz="0" w:space="0" w:color="auto"/>
                                              </w:divBdr>
                                              <w:divsChild>
                                                <w:div w:id="969163002">
                                                  <w:marLeft w:val="0"/>
                                                  <w:marRight w:val="0"/>
                                                  <w:marTop w:val="0"/>
                                                  <w:marBottom w:val="0"/>
                                                  <w:divBdr>
                                                    <w:top w:val="none" w:sz="0" w:space="0" w:color="auto"/>
                                                    <w:left w:val="none" w:sz="0" w:space="0" w:color="auto"/>
                                                    <w:bottom w:val="none" w:sz="0" w:space="0" w:color="auto"/>
                                                    <w:right w:val="none" w:sz="0" w:space="0" w:color="auto"/>
                                                  </w:divBdr>
                                                  <w:divsChild>
                                                    <w:div w:id="1426340723">
                                                      <w:marLeft w:val="0"/>
                                                      <w:marRight w:val="0"/>
                                                      <w:marTop w:val="0"/>
                                                      <w:marBottom w:val="0"/>
                                                      <w:divBdr>
                                                        <w:top w:val="none" w:sz="0" w:space="0" w:color="auto"/>
                                                        <w:left w:val="none" w:sz="0" w:space="0" w:color="auto"/>
                                                        <w:bottom w:val="none" w:sz="0" w:space="0" w:color="auto"/>
                                                        <w:right w:val="none" w:sz="0" w:space="0" w:color="auto"/>
                                                      </w:divBdr>
                                                      <w:divsChild>
                                                        <w:div w:id="1867405437">
                                                          <w:marLeft w:val="45"/>
                                                          <w:marRight w:val="45"/>
                                                          <w:marTop w:val="75"/>
                                                          <w:marBottom w:val="75"/>
                                                          <w:divBdr>
                                                            <w:top w:val="none" w:sz="0" w:space="0" w:color="auto"/>
                                                            <w:left w:val="none" w:sz="0" w:space="0" w:color="auto"/>
                                                            <w:bottom w:val="none" w:sz="0" w:space="0" w:color="auto"/>
                                                            <w:right w:val="none" w:sz="0" w:space="0" w:color="auto"/>
                                                          </w:divBdr>
                                                          <w:divsChild>
                                                            <w:div w:id="113915302">
                                                              <w:marLeft w:val="0"/>
                                                              <w:marRight w:val="30"/>
                                                              <w:marTop w:val="0"/>
                                                              <w:marBottom w:val="0"/>
                                                              <w:divBdr>
                                                                <w:top w:val="single" w:sz="6" w:space="0" w:color="FFFFFF"/>
                                                                <w:left w:val="single" w:sz="6" w:space="0" w:color="FFFFFF"/>
                                                                <w:bottom w:val="single" w:sz="6" w:space="0" w:color="FFFFFF"/>
                                                                <w:right w:val="single" w:sz="6" w:space="0" w:color="FFFFFF"/>
                                                              </w:divBdr>
                                                              <w:divsChild>
                                                                <w:div w:id="1122575866">
                                                                  <w:marLeft w:val="0"/>
                                                                  <w:marRight w:val="0"/>
                                                                  <w:marTop w:val="0"/>
                                                                  <w:marBottom w:val="0"/>
                                                                  <w:divBdr>
                                                                    <w:top w:val="none" w:sz="0" w:space="0" w:color="auto"/>
                                                                    <w:left w:val="none" w:sz="0" w:space="0" w:color="auto"/>
                                                                    <w:bottom w:val="none" w:sz="0" w:space="0" w:color="auto"/>
                                                                    <w:right w:val="none" w:sz="0" w:space="0" w:color="auto"/>
                                                                  </w:divBdr>
                                                                </w:div>
                                                              </w:divsChild>
                                                            </w:div>
                                                            <w:div w:id="208727">
                                                              <w:marLeft w:val="0"/>
                                                              <w:marRight w:val="30"/>
                                                              <w:marTop w:val="0"/>
                                                              <w:marBottom w:val="0"/>
                                                              <w:divBdr>
                                                                <w:top w:val="single" w:sz="6" w:space="0" w:color="FFFFFF"/>
                                                                <w:left w:val="single" w:sz="6" w:space="0" w:color="FFFFFF"/>
                                                                <w:bottom w:val="single" w:sz="6" w:space="0" w:color="FFFFFF"/>
                                                                <w:right w:val="single" w:sz="6" w:space="0" w:color="FFFFFF"/>
                                                              </w:divBdr>
                                                              <w:divsChild>
                                                                <w:div w:id="1125349319">
                                                                  <w:marLeft w:val="0"/>
                                                                  <w:marRight w:val="0"/>
                                                                  <w:marTop w:val="0"/>
                                                                  <w:marBottom w:val="0"/>
                                                                  <w:divBdr>
                                                                    <w:top w:val="none" w:sz="0" w:space="0" w:color="auto"/>
                                                                    <w:left w:val="none" w:sz="0" w:space="0" w:color="auto"/>
                                                                    <w:bottom w:val="none" w:sz="0" w:space="0" w:color="auto"/>
                                                                    <w:right w:val="none" w:sz="0" w:space="0" w:color="auto"/>
                                                                  </w:divBdr>
                                                                </w:div>
                                                                <w:div w:id="763258744">
                                                                  <w:marLeft w:val="0"/>
                                                                  <w:marRight w:val="0"/>
                                                                  <w:marTop w:val="0"/>
                                                                  <w:marBottom w:val="0"/>
                                                                  <w:divBdr>
                                                                    <w:top w:val="none" w:sz="0" w:space="0" w:color="auto"/>
                                                                    <w:left w:val="none" w:sz="0" w:space="0" w:color="auto"/>
                                                                    <w:bottom w:val="none" w:sz="0" w:space="0" w:color="auto"/>
                                                                    <w:right w:val="none" w:sz="0" w:space="0" w:color="auto"/>
                                                                  </w:divBdr>
                                                                </w:div>
                                                              </w:divsChild>
                                                            </w:div>
                                                            <w:div w:id="1951937394">
                                                              <w:marLeft w:val="0"/>
                                                              <w:marRight w:val="30"/>
                                                              <w:marTop w:val="0"/>
                                                              <w:marBottom w:val="0"/>
                                                              <w:divBdr>
                                                                <w:top w:val="single" w:sz="6" w:space="0" w:color="FFFFFF"/>
                                                                <w:left w:val="single" w:sz="6" w:space="0" w:color="FFFFFF"/>
                                                                <w:bottom w:val="single" w:sz="6" w:space="0" w:color="FFFFFF"/>
                                                                <w:right w:val="single" w:sz="6" w:space="0" w:color="FFFFFF"/>
                                                              </w:divBdr>
                                                              <w:divsChild>
                                                                <w:div w:id="747270267">
                                                                  <w:marLeft w:val="0"/>
                                                                  <w:marRight w:val="0"/>
                                                                  <w:marTop w:val="0"/>
                                                                  <w:marBottom w:val="0"/>
                                                                  <w:divBdr>
                                                                    <w:top w:val="none" w:sz="0" w:space="0" w:color="auto"/>
                                                                    <w:left w:val="none" w:sz="0" w:space="0" w:color="auto"/>
                                                                    <w:bottom w:val="none" w:sz="0" w:space="0" w:color="auto"/>
                                                                    <w:right w:val="none" w:sz="0" w:space="0" w:color="auto"/>
                                                                  </w:divBdr>
                                                                </w:div>
                                                                <w:div w:id="1468351032">
                                                                  <w:marLeft w:val="0"/>
                                                                  <w:marRight w:val="0"/>
                                                                  <w:marTop w:val="0"/>
                                                                  <w:marBottom w:val="0"/>
                                                                  <w:divBdr>
                                                                    <w:top w:val="none" w:sz="0" w:space="0" w:color="auto"/>
                                                                    <w:left w:val="none" w:sz="0" w:space="0" w:color="auto"/>
                                                                    <w:bottom w:val="none" w:sz="0" w:space="0" w:color="auto"/>
                                                                    <w:right w:val="none" w:sz="0" w:space="0" w:color="auto"/>
                                                                  </w:divBdr>
                                                                </w:div>
                                                              </w:divsChild>
                                                            </w:div>
                                                            <w:div w:id="1550612157">
                                                              <w:marLeft w:val="0"/>
                                                              <w:marRight w:val="30"/>
                                                              <w:marTop w:val="0"/>
                                                              <w:marBottom w:val="0"/>
                                                              <w:divBdr>
                                                                <w:top w:val="single" w:sz="6" w:space="0" w:color="FFFFFF"/>
                                                                <w:left w:val="single" w:sz="6" w:space="0" w:color="FFFFFF"/>
                                                                <w:bottom w:val="single" w:sz="6" w:space="0" w:color="FFFFFF"/>
                                                                <w:right w:val="single" w:sz="6" w:space="0" w:color="FFFFFF"/>
                                                              </w:divBdr>
                                                              <w:divsChild>
                                                                <w:div w:id="847645843">
                                                                  <w:marLeft w:val="0"/>
                                                                  <w:marRight w:val="0"/>
                                                                  <w:marTop w:val="0"/>
                                                                  <w:marBottom w:val="0"/>
                                                                  <w:divBdr>
                                                                    <w:top w:val="none" w:sz="0" w:space="0" w:color="auto"/>
                                                                    <w:left w:val="none" w:sz="0" w:space="0" w:color="auto"/>
                                                                    <w:bottom w:val="none" w:sz="0" w:space="0" w:color="auto"/>
                                                                    <w:right w:val="none" w:sz="0" w:space="0" w:color="auto"/>
                                                                  </w:divBdr>
                                                                </w:div>
                                                                <w:div w:id="2095390391">
                                                                  <w:marLeft w:val="0"/>
                                                                  <w:marRight w:val="0"/>
                                                                  <w:marTop w:val="0"/>
                                                                  <w:marBottom w:val="0"/>
                                                                  <w:divBdr>
                                                                    <w:top w:val="none" w:sz="0" w:space="0" w:color="auto"/>
                                                                    <w:left w:val="none" w:sz="0" w:space="0" w:color="auto"/>
                                                                    <w:bottom w:val="none" w:sz="0" w:space="0" w:color="auto"/>
                                                                    <w:right w:val="none" w:sz="0" w:space="0" w:color="auto"/>
                                                                  </w:divBdr>
                                                                </w:div>
                                                              </w:divsChild>
                                                            </w:div>
                                                            <w:div w:id="1720084945">
                                                              <w:marLeft w:val="0"/>
                                                              <w:marRight w:val="30"/>
                                                              <w:marTop w:val="0"/>
                                                              <w:marBottom w:val="0"/>
                                                              <w:divBdr>
                                                                <w:top w:val="single" w:sz="6" w:space="0" w:color="FFFFFF"/>
                                                                <w:left w:val="single" w:sz="6" w:space="0" w:color="FFFFFF"/>
                                                                <w:bottom w:val="single" w:sz="6" w:space="0" w:color="FFFFFF"/>
                                                                <w:right w:val="single" w:sz="6" w:space="0" w:color="FFFFFF"/>
                                                              </w:divBdr>
                                                              <w:divsChild>
                                                                <w:div w:id="1316908362">
                                                                  <w:marLeft w:val="0"/>
                                                                  <w:marRight w:val="0"/>
                                                                  <w:marTop w:val="0"/>
                                                                  <w:marBottom w:val="0"/>
                                                                  <w:divBdr>
                                                                    <w:top w:val="none" w:sz="0" w:space="0" w:color="auto"/>
                                                                    <w:left w:val="none" w:sz="0" w:space="0" w:color="auto"/>
                                                                    <w:bottom w:val="none" w:sz="0" w:space="0" w:color="auto"/>
                                                                    <w:right w:val="none" w:sz="0" w:space="0" w:color="auto"/>
                                                                  </w:divBdr>
                                                                </w:div>
                                                                <w:div w:id="1748650712">
                                                                  <w:marLeft w:val="0"/>
                                                                  <w:marRight w:val="0"/>
                                                                  <w:marTop w:val="0"/>
                                                                  <w:marBottom w:val="0"/>
                                                                  <w:divBdr>
                                                                    <w:top w:val="none" w:sz="0" w:space="0" w:color="auto"/>
                                                                    <w:left w:val="none" w:sz="0" w:space="0" w:color="auto"/>
                                                                    <w:bottom w:val="none" w:sz="0" w:space="0" w:color="auto"/>
                                                                    <w:right w:val="none" w:sz="0" w:space="0" w:color="auto"/>
                                                                  </w:divBdr>
                                                                </w:div>
                                                              </w:divsChild>
                                                            </w:div>
                                                            <w:div w:id="2091854021">
                                                              <w:marLeft w:val="0"/>
                                                              <w:marRight w:val="30"/>
                                                              <w:marTop w:val="0"/>
                                                              <w:marBottom w:val="0"/>
                                                              <w:divBdr>
                                                                <w:top w:val="single" w:sz="6" w:space="0" w:color="FFFFFF"/>
                                                                <w:left w:val="single" w:sz="6" w:space="0" w:color="FFFFFF"/>
                                                                <w:bottom w:val="single" w:sz="6" w:space="0" w:color="FFFFFF"/>
                                                                <w:right w:val="single" w:sz="6" w:space="0" w:color="FFFFFF"/>
                                                              </w:divBdr>
                                                              <w:divsChild>
                                                                <w:div w:id="704141359">
                                                                  <w:marLeft w:val="0"/>
                                                                  <w:marRight w:val="0"/>
                                                                  <w:marTop w:val="0"/>
                                                                  <w:marBottom w:val="0"/>
                                                                  <w:divBdr>
                                                                    <w:top w:val="none" w:sz="0" w:space="0" w:color="auto"/>
                                                                    <w:left w:val="none" w:sz="0" w:space="0" w:color="auto"/>
                                                                    <w:bottom w:val="none" w:sz="0" w:space="0" w:color="auto"/>
                                                                    <w:right w:val="none" w:sz="0" w:space="0" w:color="auto"/>
                                                                  </w:divBdr>
                                                                </w:div>
                                                                <w:div w:id="732772122">
                                                                  <w:marLeft w:val="0"/>
                                                                  <w:marRight w:val="0"/>
                                                                  <w:marTop w:val="0"/>
                                                                  <w:marBottom w:val="0"/>
                                                                  <w:divBdr>
                                                                    <w:top w:val="none" w:sz="0" w:space="0" w:color="auto"/>
                                                                    <w:left w:val="none" w:sz="0" w:space="0" w:color="auto"/>
                                                                    <w:bottom w:val="none" w:sz="0" w:space="0" w:color="auto"/>
                                                                    <w:right w:val="none" w:sz="0" w:space="0" w:color="auto"/>
                                                                  </w:divBdr>
                                                                </w:div>
                                                              </w:divsChild>
                                                            </w:div>
                                                            <w:div w:id="1648126424">
                                                              <w:marLeft w:val="0"/>
                                                              <w:marRight w:val="30"/>
                                                              <w:marTop w:val="0"/>
                                                              <w:marBottom w:val="0"/>
                                                              <w:divBdr>
                                                                <w:top w:val="single" w:sz="6" w:space="0" w:color="FFFFFF"/>
                                                                <w:left w:val="single" w:sz="6" w:space="0" w:color="FFFFFF"/>
                                                                <w:bottom w:val="single" w:sz="6" w:space="0" w:color="FFFFFF"/>
                                                                <w:right w:val="single" w:sz="6" w:space="0" w:color="FFFFFF"/>
                                                              </w:divBdr>
                                                              <w:divsChild>
                                                                <w:div w:id="706832255">
                                                                  <w:marLeft w:val="0"/>
                                                                  <w:marRight w:val="0"/>
                                                                  <w:marTop w:val="0"/>
                                                                  <w:marBottom w:val="0"/>
                                                                  <w:divBdr>
                                                                    <w:top w:val="none" w:sz="0" w:space="0" w:color="auto"/>
                                                                    <w:left w:val="none" w:sz="0" w:space="0" w:color="auto"/>
                                                                    <w:bottom w:val="none" w:sz="0" w:space="0" w:color="auto"/>
                                                                    <w:right w:val="none" w:sz="0" w:space="0" w:color="auto"/>
                                                                  </w:divBdr>
                                                                </w:div>
                                                                <w:div w:id="593440340">
                                                                  <w:marLeft w:val="0"/>
                                                                  <w:marRight w:val="0"/>
                                                                  <w:marTop w:val="0"/>
                                                                  <w:marBottom w:val="0"/>
                                                                  <w:divBdr>
                                                                    <w:top w:val="none" w:sz="0" w:space="0" w:color="auto"/>
                                                                    <w:left w:val="none" w:sz="0" w:space="0" w:color="auto"/>
                                                                    <w:bottom w:val="none" w:sz="0" w:space="0" w:color="auto"/>
                                                                    <w:right w:val="none" w:sz="0" w:space="0" w:color="auto"/>
                                                                  </w:divBdr>
                                                                </w:div>
                                                              </w:divsChild>
                                                            </w:div>
                                                            <w:div w:id="109665568">
                                                              <w:marLeft w:val="0"/>
                                                              <w:marRight w:val="30"/>
                                                              <w:marTop w:val="0"/>
                                                              <w:marBottom w:val="0"/>
                                                              <w:divBdr>
                                                                <w:top w:val="single" w:sz="6" w:space="0" w:color="FFFFFF"/>
                                                                <w:left w:val="single" w:sz="6" w:space="0" w:color="FFFFFF"/>
                                                                <w:bottom w:val="single" w:sz="6" w:space="0" w:color="FFFFFF"/>
                                                                <w:right w:val="single" w:sz="6" w:space="0" w:color="FFFFFF"/>
                                                              </w:divBdr>
                                                              <w:divsChild>
                                                                <w:div w:id="912357141">
                                                                  <w:marLeft w:val="0"/>
                                                                  <w:marRight w:val="0"/>
                                                                  <w:marTop w:val="0"/>
                                                                  <w:marBottom w:val="0"/>
                                                                  <w:divBdr>
                                                                    <w:top w:val="none" w:sz="0" w:space="0" w:color="auto"/>
                                                                    <w:left w:val="none" w:sz="0" w:space="0" w:color="auto"/>
                                                                    <w:bottom w:val="none" w:sz="0" w:space="0" w:color="auto"/>
                                                                    <w:right w:val="none" w:sz="0" w:space="0" w:color="auto"/>
                                                                  </w:divBdr>
                                                                </w:div>
                                                                <w:div w:id="2144615328">
                                                                  <w:marLeft w:val="0"/>
                                                                  <w:marRight w:val="0"/>
                                                                  <w:marTop w:val="0"/>
                                                                  <w:marBottom w:val="0"/>
                                                                  <w:divBdr>
                                                                    <w:top w:val="none" w:sz="0" w:space="0" w:color="auto"/>
                                                                    <w:left w:val="none" w:sz="0" w:space="0" w:color="auto"/>
                                                                    <w:bottom w:val="none" w:sz="0" w:space="0" w:color="auto"/>
                                                                    <w:right w:val="none" w:sz="0" w:space="0" w:color="auto"/>
                                                                  </w:divBdr>
                                                                </w:div>
                                                              </w:divsChild>
                                                            </w:div>
                                                            <w:div w:id="1602178648">
                                                              <w:marLeft w:val="0"/>
                                                              <w:marRight w:val="30"/>
                                                              <w:marTop w:val="0"/>
                                                              <w:marBottom w:val="0"/>
                                                              <w:divBdr>
                                                                <w:top w:val="single" w:sz="6" w:space="0" w:color="FFFFFF"/>
                                                                <w:left w:val="single" w:sz="6" w:space="0" w:color="FFFFFF"/>
                                                                <w:bottom w:val="single" w:sz="6" w:space="0" w:color="FFFFFF"/>
                                                                <w:right w:val="single" w:sz="6" w:space="0" w:color="FFFFFF"/>
                                                              </w:divBdr>
                                                              <w:divsChild>
                                                                <w:div w:id="1158963359">
                                                                  <w:marLeft w:val="0"/>
                                                                  <w:marRight w:val="0"/>
                                                                  <w:marTop w:val="0"/>
                                                                  <w:marBottom w:val="0"/>
                                                                  <w:divBdr>
                                                                    <w:top w:val="none" w:sz="0" w:space="0" w:color="auto"/>
                                                                    <w:left w:val="none" w:sz="0" w:space="0" w:color="auto"/>
                                                                    <w:bottom w:val="none" w:sz="0" w:space="0" w:color="auto"/>
                                                                    <w:right w:val="none" w:sz="0" w:space="0" w:color="auto"/>
                                                                  </w:divBdr>
                                                                </w:div>
                                                                <w:div w:id="1474256968">
                                                                  <w:marLeft w:val="0"/>
                                                                  <w:marRight w:val="0"/>
                                                                  <w:marTop w:val="0"/>
                                                                  <w:marBottom w:val="0"/>
                                                                  <w:divBdr>
                                                                    <w:top w:val="none" w:sz="0" w:space="0" w:color="auto"/>
                                                                    <w:left w:val="none" w:sz="0" w:space="0" w:color="auto"/>
                                                                    <w:bottom w:val="none" w:sz="0" w:space="0" w:color="auto"/>
                                                                    <w:right w:val="none" w:sz="0" w:space="0" w:color="auto"/>
                                                                  </w:divBdr>
                                                                </w:div>
                                                              </w:divsChild>
                                                            </w:div>
                                                            <w:div w:id="1071348899">
                                                              <w:marLeft w:val="0"/>
                                                              <w:marRight w:val="30"/>
                                                              <w:marTop w:val="0"/>
                                                              <w:marBottom w:val="0"/>
                                                              <w:divBdr>
                                                                <w:top w:val="single" w:sz="6" w:space="0" w:color="FFFFFF"/>
                                                                <w:left w:val="single" w:sz="6" w:space="0" w:color="FFFFFF"/>
                                                                <w:bottom w:val="single" w:sz="6" w:space="0" w:color="FFFFFF"/>
                                                                <w:right w:val="single" w:sz="6" w:space="0" w:color="FFFFFF"/>
                                                              </w:divBdr>
                                                              <w:divsChild>
                                                                <w:div w:id="623273704">
                                                                  <w:marLeft w:val="0"/>
                                                                  <w:marRight w:val="0"/>
                                                                  <w:marTop w:val="0"/>
                                                                  <w:marBottom w:val="0"/>
                                                                  <w:divBdr>
                                                                    <w:top w:val="none" w:sz="0" w:space="0" w:color="auto"/>
                                                                    <w:left w:val="none" w:sz="0" w:space="0" w:color="auto"/>
                                                                    <w:bottom w:val="none" w:sz="0" w:space="0" w:color="auto"/>
                                                                    <w:right w:val="none" w:sz="0" w:space="0" w:color="auto"/>
                                                                  </w:divBdr>
                                                                </w:div>
                                                                <w:div w:id="2084520306">
                                                                  <w:marLeft w:val="0"/>
                                                                  <w:marRight w:val="0"/>
                                                                  <w:marTop w:val="0"/>
                                                                  <w:marBottom w:val="0"/>
                                                                  <w:divBdr>
                                                                    <w:top w:val="none" w:sz="0" w:space="0" w:color="auto"/>
                                                                    <w:left w:val="none" w:sz="0" w:space="0" w:color="auto"/>
                                                                    <w:bottom w:val="none" w:sz="0" w:space="0" w:color="auto"/>
                                                                    <w:right w:val="none" w:sz="0" w:space="0" w:color="auto"/>
                                                                  </w:divBdr>
                                                                </w:div>
                                                              </w:divsChild>
                                                            </w:div>
                                                            <w:div w:id="2054496380">
                                                              <w:marLeft w:val="0"/>
                                                              <w:marRight w:val="30"/>
                                                              <w:marTop w:val="0"/>
                                                              <w:marBottom w:val="0"/>
                                                              <w:divBdr>
                                                                <w:top w:val="single" w:sz="6" w:space="0" w:color="FFFFFF"/>
                                                                <w:left w:val="single" w:sz="6" w:space="0" w:color="FFFFFF"/>
                                                                <w:bottom w:val="single" w:sz="6" w:space="0" w:color="FFFFFF"/>
                                                                <w:right w:val="single" w:sz="6" w:space="0" w:color="FFFFFF"/>
                                                              </w:divBdr>
                                                              <w:divsChild>
                                                                <w:div w:id="632634201">
                                                                  <w:marLeft w:val="0"/>
                                                                  <w:marRight w:val="0"/>
                                                                  <w:marTop w:val="0"/>
                                                                  <w:marBottom w:val="0"/>
                                                                  <w:divBdr>
                                                                    <w:top w:val="none" w:sz="0" w:space="0" w:color="auto"/>
                                                                    <w:left w:val="none" w:sz="0" w:space="0" w:color="auto"/>
                                                                    <w:bottom w:val="none" w:sz="0" w:space="0" w:color="auto"/>
                                                                    <w:right w:val="none" w:sz="0" w:space="0" w:color="auto"/>
                                                                  </w:divBdr>
                                                                </w:div>
                                                                <w:div w:id="1356230577">
                                                                  <w:marLeft w:val="0"/>
                                                                  <w:marRight w:val="0"/>
                                                                  <w:marTop w:val="0"/>
                                                                  <w:marBottom w:val="0"/>
                                                                  <w:divBdr>
                                                                    <w:top w:val="none" w:sz="0" w:space="0" w:color="auto"/>
                                                                    <w:left w:val="none" w:sz="0" w:space="0" w:color="auto"/>
                                                                    <w:bottom w:val="none" w:sz="0" w:space="0" w:color="auto"/>
                                                                    <w:right w:val="none" w:sz="0" w:space="0" w:color="auto"/>
                                                                  </w:divBdr>
                                                                </w:div>
                                                              </w:divsChild>
                                                            </w:div>
                                                            <w:div w:id="2120443030">
                                                              <w:marLeft w:val="0"/>
                                                              <w:marRight w:val="30"/>
                                                              <w:marTop w:val="0"/>
                                                              <w:marBottom w:val="0"/>
                                                              <w:divBdr>
                                                                <w:top w:val="single" w:sz="6" w:space="0" w:color="FFFFFF"/>
                                                                <w:left w:val="single" w:sz="6" w:space="0" w:color="FFFFFF"/>
                                                                <w:bottom w:val="single" w:sz="6" w:space="0" w:color="FFFFFF"/>
                                                                <w:right w:val="single" w:sz="6" w:space="0" w:color="FFFFFF"/>
                                                              </w:divBdr>
                                                              <w:divsChild>
                                                                <w:div w:id="1392920230">
                                                                  <w:marLeft w:val="0"/>
                                                                  <w:marRight w:val="0"/>
                                                                  <w:marTop w:val="0"/>
                                                                  <w:marBottom w:val="0"/>
                                                                  <w:divBdr>
                                                                    <w:top w:val="none" w:sz="0" w:space="0" w:color="auto"/>
                                                                    <w:left w:val="none" w:sz="0" w:space="0" w:color="auto"/>
                                                                    <w:bottom w:val="none" w:sz="0" w:space="0" w:color="auto"/>
                                                                    <w:right w:val="none" w:sz="0" w:space="0" w:color="auto"/>
                                                                  </w:divBdr>
                                                                </w:div>
                                                                <w:div w:id="1750692171">
                                                                  <w:marLeft w:val="0"/>
                                                                  <w:marRight w:val="0"/>
                                                                  <w:marTop w:val="0"/>
                                                                  <w:marBottom w:val="0"/>
                                                                  <w:divBdr>
                                                                    <w:top w:val="none" w:sz="0" w:space="0" w:color="auto"/>
                                                                    <w:left w:val="none" w:sz="0" w:space="0" w:color="auto"/>
                                                                    <w:bottom w:val="none" w:sz="0" w:space="0" w:color="auto"/>
                                                                    <w:right w:val="none" w:sz="0" w:space="0" w:color="auto"/>
                                                                  </w:divBdr>
                                                                </w:div>
                                                              </w:divsChild>
                                                            </w:div>
                                                            <w:div w:id="509031546">
                                                              <w:marLeft w:val="0"/>
                                                              <w:marRight w:val="30"/>
                                                              <w:marTop w:val="0"/>
                                                              <w:marBottom w:val="0"/>
                                                              <w:divBdr>
                                                                <w:top w:val="single" w:sz="6" w:space="0" w:color="FFFFFF"/>
                                                                <w:left w:val="single" w:sz="6" w:space="0" w:color="FFFFFF"/>
                                                                <w:bottom w:val="single" w:sz="6" w:space="0" w:color="FFFFFF"/>
                                                                <w:right w:val="single" w:sz="6" w:space="0" w:color="FFFFFF"/>
                                                              </w:divBdr>
                                                              <w:divsChild>
                                                                <w:div w:id="2089156785">
                                                                  <w:marLeft w:val="0"/>
                                                                  <w:marRight w:val="0"/>
                                                                  <w:marTop w:val="0"/>
                                                                  <w:marBottom w:val="0"/>
                                                                  <w:divBdr>
                                                                    <w:top w:val="none" w:sz="0" w:space="0" w:color="auto"/>
                                                                    <w:left w:val="none" w:sz="0" w:space="0" w:color="auto"/>
                                                                    <w:bottom w:val="none" w:sz="0" w:space="0" w:color="auto"/>
                                                                    <w:right w:val="none" w:sz="0" w:space="0" w:color="auto"/>
                                                                  </w:divBdr>
                                                                </w:div>
                                                                <w:div w:id="494536422">
                                                                  <w:marLeft w:val="0"/>
                                                                  <w:marRight w:val="0"/>
                                                                  <w:marTop w:val="0"/>
                                                                  <w:marBottom w:val="0"/>
                                                                  <w:divBdr>
                                                                    <w:top w:val="none" w:sz="0" w:space="0" w:color="auto"/>
                                                                    <w:left w:val="none" w:sz="0" w:space="0" w:color="auto"/>
                                                                    <w:bottom w:val="none" w:sz="0" w:space="0" w:color="auto"/>
                                                                    <w:right w:val="none" w:sz="0" w:space="0" w:color="auto"/>
                                                                  </w:divBdr>
                                                                </w:div>
                                                              </w:divsChild>
                                                            </w:div>
                                                            <w:div w:id="900142952">
                                                              <w:marLeft w:val="0"/>
                                                              <w:marRight w:val="30"/>
                                                              <w:marTop w:val="0"/>
                                                              <w:marBottom w:val="0"/>
                                                              <w:divBdr>
                                                                <w:top w:val="single" w:sz="6" w:space="0" w:color="FFFFFF"/>
                                                                <w:left w:val="single" w:sz="6" w:space="0" w:color="FFFFFF"/>
                                                                <w:bottom w:val="single" w:sz="6" w:space="0" w:color="FFFFFF"/>
                                                                <w:right w:val="single" w:sz="6" w:space="0" w:color="FFFFFF"/>
                                                              </w:divBdr>
                                                              <w:divsChild>
                                                                <w:div w:id="1020274315">
                                                                  <w:marLeft w:val="0"/>
                                                                  <w:marRight w:val="0"/>
                                                                  <w:marTop w:val="0"/>
                                                                  <w:marBottom w:val="0"/>
                                                                  <w:divBdr>
                                                                    <w:top w:val="none" w:sz="0" w:space="0" w:color="auto"/>
                                                                    <w:left w:val="none" w:sz="0" w:space="0" w:color="auto"/>
                                                                    <w:bottom w:val="none" w:sz="0" w:space="0" w:color="auto"/>
                                                                    <w:right w:val="none" w:sz="0" w:space="0" w:color="auto"/>
                                                                  </w:divBdr>
                                                                </w:div>
                                                                <w:div w:id="964387678">
                                                                  <w:marLeft w:val="0"/>
                                                                  <w:marRight w:val="0"/>
                                                                  <w:marTop w:val="0"/>
                                                                  <w:marBottom w:val="0"/>
                                                                  <w:divBdr>
                                                                    <w:top w:val="none" w:sz="0" w:space="0" w:color="auto"/>
                                                                    <w:left w:val="none" w:sz="0" w:space="0" w:color="auto"/>
                                                                    <w:bottom w:val="none" w:sz="0" w:space="0" w:color="auto"/>
                                                                    <w:right w:val="none" w:sz="0" w:space="0" w:color="auto"/>
                                                                  </w:divBdr>
                                                                </w:div>
                                                              </w:divsChild>
                                                            </w:div>
                                                            <w:div w:id="1494754732">
                                                              <w:marLeft w:val="0"/>
                                                              <w:marRight w:val="30"/>
                                                              <w:marTop w:val="0"/>
                                                              <w:marBottom w:val="0"/>
                                                              <w:divBdr>
                                                                <w:top w:val="single" w:sz="6" w:space="0" w:color="FFFFFF"/>
                                                                <w:left w:val="single" w:sz="6" w:space="0" w:color="FFFFFF"/>
                                                                <w:bottom w:val="single" w:sz="6" w:space="0" w:color="FFFFFF"/>
                                                                <w:right w:val="single" w:sz="6" w:space="0" w:color="FFFFFF"/>
                                                              </w:divBdr>
                                                              <w:divsChild>
                                                                <w:div w:id="1888756622">
                                                                  <w:marLeft w:val="0"/>
                                                                  <w:marRight w:val="0"/>
                                                                  <w:marTop w:val="0"/>
                                                                  <w:marBottom w:val="0"/>
                                                                  <w:divBdr>
                                                                    <w:top w:val="none" w:sz="0" w:space="0" w:color="auto"/>
                                                                    <w:left w:val="none" w:sz="0" w:space="0" w:color="auto"/>
                                                                    <w:bottom w:val="none" w:sz="0" w:space="0" w:color="auto"/>
                                                                    <w:right w:val="none" w:sz="0" w:space="0" w:color="auto"/>
                                                                  </w:divBdr>
                                                                </w:div>
                                                                <w:div w:id="484395312">
                                                                  <w:marLeft w:val="0"/>
                                                                  <w:marRight w:val="0"/>
                                                                  <w:marTop w:val="0"/>
                                                                  <w:marBottom w:val="0"/>
                                                                  <w:divBdr>
                                                                    <w:top w:val="none" w:sz="0" w:space="0" w:color="auto"/>
                                                                    <w:left w:val="none" w:sz="0" w:space="0" w:color="auto"/>
                                                                    <w:bottom w:val="none" w:sz="0" w:space="0" w:color="auto"/>
                                                                    <w:right w:val="none" w:sz="0" w:space="0" w:color="auto"/>
                                                                  </w:divBdr>
                                                                </w:div>
                                                              </w:divsChild>
                                                            </w:div>
                                                            <w:div w:id="1507791019">
                                                              <w:marLeft w:val="0"/>
                                                              <w:marRight w:val="30"/>
                                                              <w:marTop w:val="0"/>
                                                              <w:marBottom w:val="0"/>
                                                              <w:divBdr>
                                                                <w:top w:val="single" w:sz="6" w:space="0" w:color="FFFFFF"/>
                                                                <w:left w:val="single" w:sz="6" w:space="0" w:color="FFFFFF"/>
                                                                <w:bottom w:val="single" w:sz="6" w:space="0" w:color="FFFFFF"/>
                                                                <w:right w:val="single" w:sz="6" w:space="0" w:color="FFFFFF"/>
                                                              </w:divBdr>
                                                              <w:divsChild>
                                                                <w:div w:id="933980241">
                                                                  <w:marLeft w:val="0"/>
                                                                  <w:marRight w:val="0"/>
                                                                  <w:marTop w:val="0"/>
                                                                  <w:marBottom w:val="0"/>
                                                                  <w:divBdr>
                                                                    <w:top w:val="none" w:sz="0" w:space="0" w:color="auto"/>
                                                                    <w:left w:val="none" w:sz="0" w:space="0" w:color="auto"/>
                                                                    <w:bottom w:val="none" w:sz="0" w:space="0" w:color="auto"/>
                                                                    <w:right w:val="none" w:sz="0" w:space="0" w:color="auto"/>
                                                                  </w:divBdr>
                                                                </w:div>
                                                                <w:div w:id="110326341">
                                                                  <w:marLeft w:val="0"/>
                                                                  <w:marRight w:val="0"/>
                                                                  <w:marTop w:val="0"/>
                                                                  <w:marBottom w:val="0"/>
                                                                  <w:divBdr>
                                                                    <w:top w:val="none" w:sz="0" w:space="0" w:color="auto"/>
                                                                    <w:left w:val="none" w:sz="0" w:space="0" w:color="auto"/>
                                                                    <w:bottom w:val="none" w:sz="0" w:space="0" w:color="auto"/>
                                                                    <w:right w:val="none" w:sz="0" w:space="0" w:color="auto"/>
                                                                  </w:divBdr>
                                                                </w:div>
                                                              </w:divsChild>
                                                            </w:div>
                                                            <w:div w:id="488716689">
                                                              <w:marLeft w:val="0"/>
                                                              <w:marRight w:val="30"/>
                                                              <w:marTop w:val="0"/>
                                                              <w:marBottom w:val="0"/>
                                                              <w:divBdr>
                                                                <w:top w:val="single" w:sz="6" w:space="0" w:color="FFFFFF"/>
                                                                <w:left w:val="single" w:sz="6" w:space="0" w:color="FFFFFF"/>
                                                                <w:bottom w:val="single" w:sz="6" w:space="0" w:color="FFFFFF"/>
                                                                <w:right w:val="single" w:sz="6" w:space="0" w:color="FFFFFF"/>
                                                              </w:divBdr>
                                                              <w:divsChild>
                                                                <w:div w:id="1947956168">
                                                                  <w:marLeft w:val="0"/>
                                                                  <w:marRight w:val="0"/>
                                                                  <w:marTop w:val="0"/>
                                                                  <w:marBottom w:val="0"/>
                                                                  <w:divBdr>
                                                                    <w:top w:val="none" w:sz="0" w:space="0" w:color="auto"/>
                                                                    <w:left w:val="none" w:sz="0" w:space="0" w:color="auto"/>
                                                                    <w:bottom w:val="none" w:sz="0" w:space="0" w:color="auto"/>
                                                                    <w:right w:val="none" w:sz="0" w:space="0" w:color="auto"/>
                                                                  </w:divBdr>
                                                                </w:div>
                                                                <w:div w:id="1939479311">
                                                                  <w:marLeft w:val="0"/>
                                                                  <w:marRight w:val="0"/>
                                                                  <w:marTop w:val="0"/>
                                                                  <w:marBottom w:val="0"/>
                                                                  <w:divBdr>
                                                                    <w:top w:val="none" w:sz="0" w:space="0" w:color="auto"/>
                                                                    <w:left w:val="none" w:sz="0" w:space="0" w:color="auto"/>
                                                                    <w:bottom w:val="none" w:sz="0" w:space="0" w:color="auto"/>
                                                                    <w:right w:val="none" w:sz="0" w:space="0" w:color="auto"/>
                                                                  </w:divBdr>
                                                                </w:div>
                                                              </w:divsChild>
                                                            </w:div>
                                                            <w:div w:id="1728185563">
                                                              <w:marLeft w:val="0"/>
                                                              <w:marRight w:val="30"/>
                                                              <w:marTop w:val="0"/>
                                                              <w:marBottom w:val="0"/>
                                                              <w:divBdr>
                                                                <w:top w:val="single" w:sz="6" w:space="0" w:color="FFFFFF"/>
                                                                <w:left w:val="single" w:sz="6" w:space="0" w:color="FFFFFF"/>
                                                                <w:bottom w:val="single" w:sz="6" w:space="0" w:color="FFFFFF"/>
                                                                <w:right w:val="single" w:sz="6" w:space="0" w:color="FFFFFF"/>
                                                              </w:divBdr>
                                                              <w:divsChild>
                                                                <w:div w:id="13727439">
                                                                  <w:marLeft w:val="0"/>
                                                                  <w:marRight w:val="0"/>
                                                                  <w:marTop w:val="0"/>
                                                                  <w:marBottom w:val="0"/>
                                                                  <w:divBdr>
                                                                    <w:top w:val="none" w:sz="0" w:space="0" w:color="auto"/>
                                                                    <w:left w:val="none" w:sz="0" w:space="0" w:color="auto"/>
                                                                    <w:bottom w:val="none" w:sz="0" w:space="0" w:color="auto"/>
                                                                    <w:right w:val="none" w:sz="0" w:space="0" w:color="auto"/>
                                                                  </w:divBdr>
                                                                </w:div>
                                                                <w:div w:id="144784905">
                                                                  <w:marLeft w:val="0"/>
                                                                  <w:marRight w:val="0"/>
                                                                  <w:marTop w:val="0"/>
                                                                  <w:marBottom w:val="0"/>
                                                                  <w:divBdr>
                                                                    <w:top w:val="none" w:sz="0" w:space="0" w:color="auto"/>
                                                                    <w:left w:val="none" w:sz="0" w:space="0" w:color="auto"/>
                                                                    <w:bottom w:val="none" w:sz="0" w:space="0" w:color="auto"/>
                                                                    <w:right w:val="none" w:sz="0" w:space="0" w:color="auto"/>
                                                                  </w:divBdr>
                                                                </w:div>
                                                              </w:divsChild>
                                                            </w:div>
                                                            <w:div w:id="944119275">
                                                              <w:marLeft w:val="0"/>
                                                              <w:marRight w:val="30"/>
                                                              <w:marTop w:val="0"/>
                                                              <w:marBottom w:val="0"/>
                                                              <w:divBdr>
                                                                <w:top w:val="single" w:sz="6" w:space="0" w:color="FFFFFF"/>
                                                                <w:left w:val="single" w:sz="6" w:space="0" w:color="FFFFFF"/>
                                                                <w:bottom w:val="single" w:sz="6" w:space="0" w:color="FFFFFF"/>
                                                                <w:right w:val="single" w:sz="6" w:space="0" w:color="FFFFFF"/>
                                                              </w:divBdr>
                                                              <w:divsChild>
                                                                <w:div w:id="1334840658">
                                                                  <w:marLeft w:val="0"/>
                                                                  <w:marRight w:val="0"/>
                                                                  <w:marTop w:val="0"/>
                                                                  <w:marBottom w:val="0"/>
                                                                  <w:divBdr>
                                                                    <w:top w:val="none" w:sz="0" w:space="0" w:color="auto"/>
                                                                    <w:left w:val="none" w:sz="0" w:space="0" w:color="auto"/>
                                                                    <w:bottom w:val="none" w:sz="0" w:space="0" w:color="auto"/>
                                                                    <w:right w:val="none" w:sz="0" w:space="0" w:color="auto"/>
                                                                  </w:divBdr>
                                                                </w:div>
                                                                <w:div w:id="210265777">
                                                                  <w:marLeft w:val="0"/>
                                                                  <w:marRight w:val="0"/>
                                                                  <w:marTop w:val="0"/>
                                                                  <w:marBottom w:val="0"/>
                                                                  <w:divBdr>
                                                                    <w:top w:val="none" w:sz="0" w:space="0" w:color="auto"/>
                                                                    <w:left w:val="none" w:sz="0" w:space="0" w:color="auto"/>
                                                                    <w:bottom w:val="none" w:sz="0" w:space="0" w:color="auto"/>
                                                                    <w:right w:val="none" w:sz="0" w:space="0" w:color="auto"/>
                                                                  </w:divBdr>
                                                                </w:div>
                                                              </w:divsChild>
                                                            </w:div>
                                                            <w:div w:id="762461183">
                                                              <w:marLeft w:val="0"/>
                                                              <w:marRight w:val="30"/>
                                                              <w:marTop w:val="0"/>
                                                              <w:marBottom w:val="0"/>
                                                              <w:divBdr>
                                                                <w:top w:val="single" w:sz="6" w:space="0" w:color="FFFFFF"/>
                                                                <w:left w:val="single" w:sz="6" w:space="0" w:color="FFFFFF"/>
                                                                <w:bottom w:val="single" w:sz="6" w:space="0" w:color="FFFFFF"/>
                                                                <w:right w:val="single" w:sz="6" w:space="0" w:color="FFFFFF"/>
                                                              </w:divBdr>
                                                              <w:divsChild>
                                                                <w:div w:id="1225065191">
                                                                  <w:marLeft w:val="0"/>
                                                                  <w:marRight w:val="0"/>
                                                                  <w:marTop w:val="0"/>
                                                                  <w:marBottom w:val="0"/>
                                                                  <w:divBdr>
                                                                    <w:top w:val="none" w:sz="0" w:space="0" w:color="auto"/>
                                                                    <w:left w:val="none" w:sz="0" w:space="0" w:color="auto"/>
                                                                    <w:bottom w:val="none" w:sz="0" w:space="0" w:color="auto"/>
                                                                    <w:right w:val="none" w:sz="0" w:space="0" w:color="auto"/>
                                                                  </w:divBdr>
                                                                </w:div>
                                                                <w:div w:id="1333945929">
                                                                  <w:marLeft w:val="0"/>
                                                                  <w:marRight w:val="0"/>
                                                                  <w:marTop w:val="0"/>
                                                                  <w:marBottom w:val="0"/>
                                                                  <w:divBdr>
                                                                    <w:top w:val="none" w:sz="0" w:space="0" w:color="auto"/>
                                                                    <w:left w:val="none" w:sz="0" w:space="0" w:color="auto"/>
                                                                    <w:bottom w:val="none" w:sz="0" w:space="0" w:color="auto"/>
                                                                    <w:right w:val="none" w:sz="0" w:space="0" w:color="auto"/>
                                                                  </w:divBdr>
                                                                </w:div>
                                                              </w:divsChild>
                                                            </w:div>
                                                            <w:div w:id="1864203475">
                                                              <w:marLeft w:val="0"/>
                                                              <w:marRight w:val="30"/>
                                                              <w:marTop w:val="0"/>
                                                              <w:marBottom w:val="0"/>
                                                              <w:divBdr>
                                                                <w:top w:val="single" w:sz="6" w:space="0" w:color="FFFFFF"/>
                                                                <w:left w:val="single" w:sz="6" w:space="0" w:color="FFFFFF"/>
                                                                <w:bottom w:val="single" w:sz="6" w:space="0" w:color="FFFFFF"/>
                                                                <w:right w:val="single" w:sz="6" w:space="0" w:color="FFFFFF"/>
                                                              </w:divBdr>
                                                              <w:divsChild>
                                                                <w:div w:id="747576993">
                                                                  <w:marLeft w:val="0"/>
                                                                  <w:marRight w:val="0"/>
                                                                  <w:marTop w:val="0"/>
                                                                  <w:marBottom w:val="0"/>
                                                                  <w:divBdr>
                                                                    <w:top w:val="none" w:sz="0" w:space="0" w:color="auto"/>
                                                                    <w:left w:val="none" w:sz="0" w:space="0" w:color="auto"/>
                                                                    <w:bottom w:val="none" w:sz="0" w:space="0" w:color="auto"/>
                                                                    <w:right w:val="none" w:sz="0" w:space="0" w:color="auto"/>
                                                                  </w:divBdr>
                                                                </w:div>
                                                                <w:div w:id="88821705">
                                                                  <w:marLeft w:val="0"/>
                                                                  <w:marRight w:val="0"/>
                                                                  <w:marTop w:val="0"/>
                                                                  <w:marBottom w:val="0"/>
                                                                  <w:divBdr>
                                                                    <w:top w:val="none" w:sz="0" w:space="0" w:color="auto"/>
                                                                    <w:left w:val="none" w:sz="0" w:space="0" w:color="auto"/>
                                                                    <w:bottom w:val="none" w:sz="0" w:space="0" w:color="auto"/>
                                                                    <w:right w:val="none" w:sz="0" w:space="0" w:color="auto"/>
                                                                  </w:divBdr>
                                                                </w:div>
                                                              </w:divsChild>
                                                            </w:div>
                                                            <w:div w:id="2043045815">
                                                              <w:marLeft w:val="0"/>
                                                              <w:marRight w:val="30"/>
                                                              <w:marTop w:val="0"/>
                                                              <w:marBottom w:val="0"/>
                                                              <w:divBdr>
                                                                <w:top w:val="single" w:sz="6" w:space="0" w:color="FFFFFF"/>
                                                                <w:left w:val="single" w:sz="6" w:space="0" w:color="FFFFFF"/>
                                                                <w:bottom w:val="single" w:sz="6" w:space="0" w:color="FFFFFF"/>
                                                                <w:right w:val="single" w:sz="6" w:space="0" w:color="FFFFFF"/>
                                                              </w:divBdr>
                                                              <w:divsChild>
                                                                <w:div w:id="1637291813">
                                                                  <w:marLeft w:val="0"/>
                                                                  <w:marRight w:val="0"/>
                                                                  <w:marTop w:val="0"/>
                                                                  <w:marBottom w:val="0"/>
                                                                  <w:divBdr>
                                                                    <w:top w:val="none" w:sz="0" w:space="0" w:color="auto"/>
                                                                    <w:left w:val="none" w:sz="0" w:space="0" w:color="auto"/>
                                                                    <w:bottom w:val="none" w:sz="0" w:space="0" w:color="auto"/>
                                                                    <w:right w:val="none" w:sz="0" w:space="0" w:color="auto"/>
                                                                  </w:divBdr>
                                                                </w:div>
                                                                <w:div w:id="17684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9" ma:contentTypeDescription="Create a new document." ma:contentTypeScope="" ma:versionID="d2f5657284e8d98cd1fe1096f249bdc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a79dc45688dadc84531b6b041007cf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Edit_x0020_Roun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Time" ma:format="DateTime" ma:internalName="Time">
      <xsd:simpleType>
        <xsd:restriction base="dms:DateTime"/>
      </xsd:simpleType>
    </xsd:element>
    <xsd:element name="Edit_x0020_Round" ma:index="25" nillable="true" ma:displayName="Edit Round" ma:internalName="Edit_x0020_Round">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Time xmlns="62e6d7e0-8f69-4736-9de7-41af03e42ea2" xsi:nil="true"/>
    <Edit_x0020_Round xmlns="62e6d7e0-8f69-4736-9de7-41af03e42ea2" xsi:nil="true"/>
  </documentManagement>
</p:properties>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A25877DA-2305-4ED4-99E6-91DF7F8D8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6C67A-467F-4204-944E-DA8CB798D0C7}">
  <ds:schemaRefs>
    <ds:schemaRef ds:uri="http://schemas.openxmlformats.org/officeDocument/2006/bibliography"/>
  </ds:schemaRefs>
</ds:datastoreItem>
</file>

<file path=customXml/itemProps4.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Nicholas</dc:creator>
  <cp:keywords/>
  <dc:description/>
  <cp:lastModifiedBy>Hardy, Jacinta</cp:lastModifiedBy>
  <cp:revision>2</cp:revision>
  <dcterms:created xsi:type="dcterms:W3CDTF">2022-12-14T23:27:00Z</dcterms:created>
  <dcterms:modified xsi:type="dcterms:W3CDTF">2022-12-14T23:27:00Z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94;#Transcript|4b636d1b-e35f-4b6d-89da-a445208324d8</vt:lpwstr>
  </property>
  <property fmtid="{D5CDD505-2E9C-101B-9397-08002B2CF9AE}" pid="8" name="Order">
    <vt:r8>5413600</vt:r8>
  </property>
  <property fmtid="{D5CDD505-2E9C-101B-9397-08002B2CF9AE}" pid="9" name="MSIP_Label_2b83f8d7-e91f-4eee-a336-52a8061c0503_Enabled">
    <vt:lpwstr>true</vt:lpwstr>
  </property>
  <property fmtid="{D5CDD505-2E9C-101B-9397-08002B2CF9AE}" pid="10" name="MSIP_Label_2b83f8d7-e91f-4eee-a336-52a8061c0503_SetDate">
    <vt:lpwstr>2022-06-30T06:34:52Z</vt:lpwstr>
  </property>
  <property fmtid="{D5CDD505-2E9C-101B-9397-08002B2CF9AE}" pid="11" name="MSIP_Label_2b83f8d7-e91f-4eee-a336-52a8061c0503_Method">
    <vt:lpwstr>Privileged</vt:lpwstr>
  </property>
  <property fmtid="{D5CDD505-2E9C-101B-9397-08002B2CF9AE}" pid="12" name="MSIP_Label_2b83f8d7-e91f-4eee-a336-52a8061c0503_Name">
    <vt:lpwstr>OFFICIAL</vt:lpwstr>
  </property>
  <property fmtid="{D5CDD505-2E9C-101B-9397-08002B2CF9AE}" pid="13" name="MSIP_Label_2b83f8d7-e91f-4eee-a336-52a8061c0503_SiteId">
    <vt:lpwstr>cd778b65-752d-454a-87cf-b9990fe58993</vt:lpwstr>
  </property>
  <property fmtid="{D5CDD505-2E9C-101B-9397-08002B2CF9AE}" pid="14" name="MSIP_Label_2b83f8d7-e91f-4eee-a336-52a8061c0503_ActionId">
    <vt:lpwstr>aee0140e-d96a-4c27-a682-7e00240ed502</vt:lpwstr>
  </property>
  <property fmtid="{D5CDD505-2E9C-101B-9397-08002B2CF9AE}" pid="15" name="MSIP_Label_2b83f8d7-e91f-4eee-a336-52a8061c0503_ContentBits">
    <vt:lpwstr>0</vt:lpwstr>
  </property>
  <property fmtid="{D5CDD505-2E9C-101B-9397-08002B2CF9AE}" pid="16" name="MediaServiceImageTags">
    <vt:lpwstr/>
  </property>
</Properties>
</file>