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67DA3" w14:textId="491E686C" w:rsidR="00896347" w:rsidRDefault="00A93602" w:rsidP="00E071D9">
      <w:pPr>
        <w:pStyle w:val="Headingcover"/>
        <w:spacing w:before="1440"/>
      </w:pPr>
      <w:bookmarkStart w:id="0" w:name="_Toc448671493"/>
      <w:bookmarkStart w:id="1" w:name="_Toc448736559"/>
      <w:bookmarkStart w:id="2" w:name="_Toc116042801"/>
      <w:bookmarkStart w:id="3" w:name="_Toc448668437"/>
      <w:bookmarkStart w:id="4" w:name="_Toc448668470"/>
      <w:r w:rsidRPr="0061297F">
        <w:rPr>
          <w:noProof/>
          <w:sz w:val="72"/>
          <w:lang w:eastAsia="en-AU"/>
        </w:rPr>
        <w:drawing>
          <wp:anchor distT="0" distB="0" distL="114300" distR="114300" simplePos="0" relativeHeight="251656704" behindDoc="1" locked="0" layoutInCell="1" allowOverlap="1" wp14:anchorId="586767DC" wp14:editId="7EED9640">
            <wp:simplePos x="0" y="0"/>
            <wp:positionH relativeFrom="margin">
              <wp:posOffset>-542290</wp:posOffset>
            </wp:positionH>
            <wp:positionV relativeFrom="page">
              <wp:posOffset>408940</wp:posOffset>
            </wp:positionV>
            <wp:extent cx="6839585" cy="8999855"/>
            <wp:effectExtent l="0" t="0" r="0" b="0"/>
            <wp:wrapNone/>
            <wp:docPr id="2" name="Picture 2" title="heading p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11">
                      <a:extLst>
                        <a:ext uri="{28A0092B-C50C-407E-A947-70E740481C1C}">
                          <a14:useLocalDpi xmlns:a14="http://schemas.microsoft.com/office/drawing/2010/main" val="0"/>
                        </a:ext>
                      </a:extLst>
                    </a:blip>
                    <a:stretch>
                      <a:fillRect/>
                    </a:stretch>
                  </pic:blipFill>
                  <pic:spPr>
                    <a:xfrm>
                      <a:off x="0" y="0"/>
                      <a:ext cx="6839585" cy="8999855"/>
                    </a:xfrm>
                    <a:prstGeom prst="rect">
                      <a:avLst/>
                    </a:prstGeom>
                  </pic:spPr>
                </pic:pic>
              </a:graphicData>
            </a:graphic>
            <wp14:sizeRelH relativeFrom="margin">
              <wp14:pctWidth>0</wp14:pctWidth>
            </wp14:sizeRelH>
            <wp14:sizeRelV relativeFrom="margin">
              <wp14:pctHeight>0</wp14:pctHeight>
            </wp14:sizeRelV>
          </wp:anchor>
        </w:drawing>
      </w:r>
      <w:r w:rsidR="00896347" w:rsidRPr="00896347">
        <w:t>Participant Information Pack</w:t>
      </w:r>
    </w:p>
    <w:p w14:paraId="73347AB3" w14:textId="68E896A2" w:rsidR="005F2A9B" w:rsidRPr="005F2A9B" w:rsidRDefault="00540C65" w:rsidP="005F2A9B">
      <w:pPr>
        <w:pStyle w:val="Heading1"/>
        <w:spacing w:before="600" w:after="600"/>
        <w:rPr>
          <w:sz w:val="56"/>
        </w:rPr>
      </w:pPr>
      <w:bookmarkStart w:id="5" w:name="_Toc116042802"/>
      <w:bookmarkStart w:id="6" w:name="_Toc40452546"/>
      <w:bookmarkEnd w:id="0"/>
      <w:bookmarkEnd w:id="1"/>
      <w:bookmarkEnd w:id="2"/>
      <w:r>
        <w:rPr>
          <w:sz w:val="56"/>
        </w:rPr>
        <w:t>A</w:t>
      </w:r>
      <w:r w:rsidR="00050F22">
        <w:rPr>
          <w:sz w:val="56"/>
        </w:rPr>
        <w:t>pply</w:t>
      </w:r>
      <w:r>
        <w:rPr>
          <w:sz w:val="56"/>
        </w:rPr>
        <w:t>ing</w:t>
      </w:r>
      <w:r w:rsidR="00050F22">
        <w:rPr>
          <w:sz w:val="56"/>
        </w:rPr>
        <w:t xml:space="preserve"> </w:t>
      </w:r>
      <w:r w:rsidR="00CC1126">
        <w:rPr>
          <w:sz w:val="56"/>
        </w:rPr>
        <w:t xml:space="preserve">to </w:t>
      </w:r>
      <w:r w:rsidR="00E35597">
        <w:rPr>
          <w:sz w:val="56"/>
        </w:rPr>
        <w:t>the</w:t>
      </w:r>
      <w:r w:rsidR="00050F22">
        <w:rPr>
          <w:sz w:val="56"/>
        </w:rPr>
        <w:t xml:space="preserve"> N</w:t>
      </w:r>
      <w:r w:rsidR="00F10C2F">
        <w:rPr>
          <w:sz w:val="56"/>
        </w:rPr>
        <w:t xml:space="preserve">ational </w:t>
      </w:r>
      <w:r w:rsidR="00050F22">
        <w:rPr>
          <w:sz w:val="56"/>
        </w:rPr>
        <w:t>D</w:t>
      </w:r>
      <w:r w:rsidR="00F10C2F">
        <w:rPr>
          <w:sz w:val="56"/>
        </w:rPr>
        <w:t xml:space="preserve">isability </w:t>
      </w:r>
      <w:r w:rsidR="00050F22">
        <w:rPr>
          <w:sz w:val="56"/>
        </w:rPr>
        <w:t>I</w:t>
      </w:r>
      <w:r w:rsidR="00F10C2F">
        <w:rPr>
          <w:sz w:val="56"/>
        </w:rPr>
        <w:t xml:space="preserve">nsurance </w:t>
      </w:r>
      <w:r w:rsidR="00050F22">
        <w:rPr>
          <w:sz w:val="56"/>
        </w:rPr>
        <w:t>S</w:t>
      </w:r>
      <w:bookmarkEnd w:id="5"/>
      <w:r w:rsidR="00F10C2F">
        <w:rPr>
          <w:sz w:val="56"/>
        </w:rPr>
        <w:t>cheme (NDIS)</w:t>
      </w:r>
    </w:p>
    <w:bookmarkEnd w:id="6"/>
    <w:p w14:paraId="1A9395B6" w14:textId="73F40170" w:rsidR="00A93602" w:rsidRPr="006B4E8A" w:rsidRDefault="00A93602" w:rsidP="00A93602">
      <w:pPr>
        <w:pStyle w:val="Heading1"/>
        <w:spacing w:before="0"/>
        <w:rPr>
          <w:sz w:val="32"/>
          <w:szCs w:val="32"/>
        </w:rPr>
      </w:pPr>
      <w:r w:rsidRPr="006B4E8A">
        <w:rPr>
          <w:sz w:val="32"/>
          <w:szCs w:val="32"/>
        </w:rPr>
        <w:t xml:space="preserve">Information for about </w:t>
      </w:r>
      <w:r>
        <w:rPr>
          <w:sz w:val="32"/>
          <w:szCs w:val="32"/>
        </w:rPr>
        <w:t xml:space="preserve">applying to the </w:t>
      </w:r>
      <w:r w:rsidRPr="006B4E8A">
        <w:rPr>
          <w:sz w:val="32"/>
          <w:szCs w:val="32"/>
        </w:rPr>
        <w:t>National Disability Insurance Scheme (NDIS) in Tasmania</w:t>
      </w:r>
    </w:p>
    <w:p w14:paraId="47F9F43A" w14:textId="77777777" w:rsidR="00A93602" w:rsidRPr="00E071D9" w:rsidRDefault="00A93602" w:rsidP="00E071D9">
      <w:pPr>
        <w:rPr>
          <w:b/>
          <w:sz w:val="56"/>
          <w:szCs w:val="56"/>
        </w:rPr>
      </w:pPr>
    </w:p>
    <w:p w14:paraId="01142B72" w14:textId="37271E44" w:rsidR="00D179D3" w:rsidRPr="00C241AB" w:rsidRDefault="00EA3AF5" w:rsidP="00D179D3">
      <w:pPr>
        <w:rPr>
          <w:b/>
          <w:color w:val="FFFFFF" w:themeColor="background1"/>
          <w:sz w:val="32"/>
          <w:szCs w:val="32"/>
        </w:rPr>
      </w:pPr>
      <w:bookmarkStart w:id="7" w:name="_Toc340438261"/>
      <w:bookmarkEnd w:id="3"/>
      <w:bookmarkEnd w:id="4"/>
      <w:r w:rsidRPr="00C241AB">
        <w:rPr>
          <w:b/>
          <w:color w:val="FFFFFF" w:themeColor="background1"/>
          <w:sz w:val="32"/>
          <w:szCs w:val="32"/>
        </w:rPr>
        <w:t>November 2022</w:t>
      </w:r>
    </w:p>
    <w:p w14:paraId="2F4D6430" w14:textId="65DC770B" w:rsidR="00580D14" w:rsidRPr="00580D14" w:rsidRDefault="00D179D3" w:rsidP="00580D14">
      <w:pPr>
        <w:spacing w:after="200" w:line="276" w:lineRule="auto"/>
        <w:rPr>
          <w:b/>
          <w:color w:val="FFFFFF" w:themeColor="background1"/>
          <w:sz w:val="40"/>
          <w:szCs w:val="40"/>
        </w:rPr>
      </w:pPr>
      <w:r>
        <w:rPr>
          <w:b/>
          <w:color w:val="FFFFFF" w:themeColor="background1"/>
          <w:sz w:val="40"/>
          <w:szCs w:val="40"/>
        </w:rPr>
        <w:br w:type="page"/>
      </w:r>
      <w:bookmarkStart w:id="8" w:name="_Toc116042804"/>
    </w:p>
    <w:p w14:paraId="5938E159" w14:textId="72E810C2" w:rsidR="00637D68" w:rsidRPr="00E071D9" w:rsidRDefault="00637D68" w:rsidP="00E071D9">
      <w:pPr>
        <w:rPr>
          <w:rFonts w:eastAsiaTheme="majorEastAsia" w:cstheme="majorBidi"/>
          <w:b/>
          <w:bCs/>
          <w:color w:val="6A2875"/>
          <w:sz w:val="36"/>
          <w:szCs w:val="36"/>
        </w:rPr>
      </w:pPr>
      <w:r w:rsidRPr="00D428AD">
        <w:rPr>
          <w:rFonts w:eastAsiaTheme="majorEastAsia" w:cstheme="majorBidi"/>
          <w:b/>
          <w:bCs/>
          <w:color w:val="6A2875"/>
          <w:sz w:val="36"/>
          <w:szCs w:val="36"/>
        </w:rPr>
        <w:t>Introduction</w:t>
      </w:r>
      <w:bookmarkEnd w:id="8"/>
    </w:p>
    <w:p w14:paraId="08486BA5" w14:textId="77777777" w:rsidR="00CC3B10" w:rsidRDefault="00401EDF" w:rsidP="00E071D9">
      <w:r>
        <w:t>We</w:t>
      </w:r>
      <w:r w:rsidR="00C17F25">
        <w:t xml:space="preserve"> are testing a </w:t>
      </w:r>
      <w:r w:rsidR="00A14841">
        <w:t>better way</w:t>
      </w:r>
      <w:r w:rsidR="00C17F25">
        <w:t xml:space="preserve"> to deliver the NDIS. </w:t>
      </w:r>
    </w:p>
    <w:p w14:paraId="3C8F6048" w14:textId="5C461960" w:rsidR="006331E0" w:rsidRDefault="006331E0" w:rsidP="00E071D9">
      <w:r>
        <w:t xml:space="preserve">We’ve spent time talking to participants, our </w:t>
      </w:r>
      <w:r w:rsidR="002728AF">
        <w:t xml:space="preserve">Agency </w:t>
      </w:r>
      <w:r>
        <w:t xml:space="preserve">staff, </w:t>
      </w:r>
      <w:r w:rsidR="002728AF">
        <w:t>local area coordinators and early</w:t>
      </w:r>
      <w:r w:rsidR="008555D8">
        <w:t xml:space="preserve"> childhood</w:t>
      </w:r>
      <w:r>
        <w:t xml:space="preserve"> </w:t>
      </w:r>
      <w:r w:rsidR="00B91DF9">
        <w:t xml:space="preserve">partners </w:t>
      </w:r>
      <w:r>
        <w:t xml:space="preserve">and the disability community to work out </w:t>
      </w:r>
      <w:r w:rsidR="00F96065">
        <w:t xml:space="preserve">the </w:t>
      </w:r>
      <w:r>
        <w:t xml:space="preserve">ways we can improve the experience </w:t>
      </w:r>
      <w:r w:rsidR="00BB2B88">
        <w:t xml:space="preserve">people have with </w:t>
      </w:r>
      <w:r>
        <w:t>the Scheme.</w:t>
      </w:r>
    </w:p>
    <w:p w14:paraId="116441C7" w14:textId="2A27AD2B" w:rsidR="00A0290F" w:rsidRPr="00F128C3" w:rsidRDefault="00A16772" w:rsidP="00E071D9">
      <w:r>
        <w:t xml:space="preserve">Part of this work has been designing and building a new </w:t>
      </w:r>
      <w:r w:rsidR="005F526E">
        <w:t>computer</w:t>
      </w:r>
      <w:r>
        <w:t xml:space="preserve"> system to help us deliver </w:t>
      </w:r>
      <w:r w:rsidR="0080451D">
        <w:t xml:space="preserve">a </w:t>
      </w:r>
      <w:r w:rsidR="005C14F5" w:rsidRPr="00F128C3">
        <w:t>nationally consistent</w:t>
      </w:r>
      <w:r w:rsidR="0080451D" w:rsidRPr="00F128C3">
        <w:t xml:space="preserve"> experience for </w:t>
      </w:r>
      <w:r w:rsidR="00E949D1" w:rsidRPr="00F128C3">
        <w:t xml:space="preserve">participants. </w:t>
      </w:r>
      <w:r w:rsidR="00C73C22">
        <w:t xml:space="preserve">We are not changing the rules </w:t>
      </w:r>
      <w:r w:rsidR="00DC14F4">
        <w:t>or the way the NDIS works. We’re testing ways to improve how we</w:t>
      </w:r>
      <w:r w:rsidR="00A0290F" w:rsidRPr="00F128C3">
        <w:t>:</w:t>
      </w:r>
    </w:p>
    <w:p w14:paraId="42B58BED" w14:textId="31A1DBAB" w:rsidR="00F128C3" w:rsidRDefault="000831B7">
      <w:pPr>
        <w:pStyle w:val="ListParagraph"/>
        <w:numPr>
          <w:ilvl w:val="0"/>
          <w:numId w:val="9"/>
        </w:numPr>
        <w:spacing w:before="100" w:beforeAutospacing="1" w:after="100" w:afterAutospacing="1" w:line="276" w:lineRule="auto"/>
        <w:rPr>
          <w:sz w:val="22"/>
        </w:rPr>
      </w:pPr>
      <w:r>
        <w:rPr>
          <w:sz w:val="22"/>
        </w:rPr>
        <w:t>Help people with disability l</w:t>
      </w:r>
      <w:r w:rsidR="00F128C3" w:rsidRPr="00F128C3">
        <w:rPr>
          <w:sz w:val="22"/>
        </w:rPr>
        <w:t>earn about and connect with</w:t>
      </w:r>
      <w:r w:rsidR="00654874" w:rsidRPr="00F128C3">
        <w:rPr>
          <w:sz w:val="22"/>
        </w:rPr>
        <w:t xml:space="preserve"> community and </w:t>
      </w:r>
      <w:r w:rsidR="002044EA">
        <w:rPr>
          <w:sz w:val="22"/>
        </w:rPr>
        <w:t>mainstream</w:t>
      </w:r>
      <w:r w:rsidR="002044EA" w:rsidRPr="00F128C3">
        <w:rPr>
          <w:sz w:val="22"/>
        </w:rPr>
        <w:t xml:space="preserve"> </w:t>
      </w:r>
      <w:r w:rsidR="00654874" w:rsidRPr="00F128C3">
        <w:rPr>
          <w:sz w:val="22"/>
        </w:rPr>
        <w:t>services</w:t>
      </w:r>
      <w:r>
        <w:rPr>
          <w:sz w:val="22"/>
        </w:rPr>
        <w:t>, including the NDIS</w:t>
      </w:r>
    </w:p>
    <w:p w14:paraId="1EFFDA79" w14:textId="4F2B1998" w:rsidR="00283D60" w:rsidRDefault="00096346" w:rsidP="12DE5E3A">
      <w:pPr>
        <w:pStyle w:val="ListParagraph"/>
        <w:numPr>
          <w:ilvl w:val="0"/>
          <w:numId w:val="9"/>
        </w:numPr>
        <w:spacing w:before="100" w:beforeAutospacing="1" w:after="100" w:afterAutospacing="1" w:line="276" w:lineRule="auto"/>
        <w:rPr>
          <w:sz w:val="22"/>
        </w:rPr>
      </w:pPr>
      <w:r>
        <w:rPr>
          <w:sz w:val="22"/>
        </w:rPr>
        <w:t>Support people to a</w:t>
      </w:r>
      <w:r w:rsidR="7C27C341" w:rsidRPr="12DE5E3A">
        <w:rPr>
          <w:sz w:val="22"/>
        </w:rPr>
        <w:t xml:space="preserve">pply </w:t>
      </w:r>
      <w:r w:rsidR="6A26238F" w:rsidRPr="12DE5E3A">
        <w:rPr>
          <w:sz w:val="22"/>
        </w:rPr>
        <w:t>for the NDIS</w:t>
      </w:r>
    </w:p>
    <w:p w14:paraId="1E0A2FE3" w14:textId="77777777" w:rsidR="0091095E" w:rsidRDefault="0091095E">
      <w:pPr>
        <w:pStyle w:val="ListParagraph"/>
        <w:numPr>
          <w:ilvl w:val="0"/>
          <w:numId w:val="9"/>
        </w:numPr>
        <w:spacing w:before="100" w:beforeAutospacing="1" w:after="100" w:afterAutospacing="1" w:line="276" w:lineRule="auto"/>
        <w:rPr>
          <w:sz w:val="22"/>
        </w:rPr>
      </w:pPr>
      <w:r>
        <w:rPr>
          <w:sz w:val="22"/>
        </w:rPr>
        <w:t xml:space="preserve">Create </w:t>
      </w:r>
      <w:proofErr w:type="gramStart"/>
      <w:r>
        <w:rPr>
          <w:sz w:val="22"/>
        </w:rPr>
        <w:t>an</w:t>
      </w:r>
      <w:proofErr w:type="gramEnd"/>
      <w:r>
        <w:rPr>
          <w:sz w:val="22"/>
        </w:rPr>
        <w:t xml:space="preserve"> NDIS plan</w:t>
      </w:r>
    </w:p>
    <w:p w14:paraId="58EEF69B" w14:textId="4B7CF4DB" w:rsidR="0091095E" w:rsidRPr="00F128C3" w:rsidRDefault="0091095E">
      <w:pPr>
        <w:pStyle w:val="ListParagraph"/>
        <w:numPr>
          <w:ilvl w:val="0"/>
          <w:numId w:val="9"/>
        </w:numPr>
        <w:spacing w:before="100" w:beforeAutospacing="1" w:after="100" w:afterAutospacing="1" w:line="276" w:lineRule="auto"/>
        <w:rPr>
          <w:sz w:val="22"/>
        </w:rPr>
      </w:pPr>
      <w:r>
        <w:rPr>
          <w:sz w:val="22"/>
        </w:rPr>
        <w:t xml:space="preserve">Support </w:t>
      </w:r>
      <w:r w:rsidR="00FF1FA0">
        <w:rPr>
          <w:sz w:val="22"/>
        </w:rPr>
        <w:t xml:space="preserve">participants </w:t>
      </w:r>
      <w:r>
        <w:rPr>
          <w:sz w:val="22"/>
        </w:rPr>
        <w:t xml:space="preserve">to make the most of </w:t>
      </w:r>
      <w:r w:rsidR="00FF1FA0">
        <w:rPr>
          <w:sz w:val="22"/>
        </w:rPr>
        <w:t>their</w:t>
      </w:r>
      <w:r>
        <w:rPr>
          <w:sz w:val="22"/>
        </w:rPr>
        <w:t xml:space="preserve"> </w:t>
      </w:r>
      <w:proofErr w:type="gramStart"/>
      <w:r>
        <w:rPr>
          <w:sz w:val="22"/>
        </w:rPr>
        <w:t>NDIS</w:t>
      </w:r>
      <w:proofErr w:type="gramEnd"/>
      <w:r>
        <w:rPr>
          <w:sz w:val="22"/>
        </w:rPr>
        <w:t xml:space="preserve"> plan</w:t>
      </w:r>
      <w:r w:rsidR="00D428AD">
        <w:rPr>
          <w:sz w:val="22"/>
        </w:rPr>
        <w:t>.</w:t>
      </w:r>
    </w:p>
    <w:p w14:paraId="520946E1" w14:textId="6AFD84E1" w:rsidR="006D78EE" w:rsidRDefault="00E9456B" w:rsidP="00E071D9">
      <w:r w:rsidRPr="00F128C3">
        <w:t xml:space="preserve">We have tested our new </w:t>
      </w:r>
      <w:r w:rsidR="005F526E">
        <w:t xml:space="preserve">computer </w:t>
      </w:r>
      <w:r w:rsidRPr="00F128C3">
        <w:t>system and the way it works with our staff and</w:t>
      </w:r>
      <w:r w:rsidR="002F61F2">
        <w:t xml:space="preserve"> local area coordinator and early childhood</w:t>
      </w:r>
      <w:r w:rsidRPr="00F128C3">
        <w:t xml:space="preserve"> partners</w:t>
      </w:r>
      <w:r w:rsidR="00B35DE7">
        <w:t xml:space="preserve">. </w:t>
      </w:r>
    </w:p>
    <w:p w14:paraId="1B94039F" w14:textId="31E0DF20" w:rsidR="00E9456B" w:rsidRDefault="00552796" w:rsidP="00E071D9">
      <w:r>
        <w:t xml:space="preserve">Participants have helped us design the system. </w:t>
      </w:r>
      <w:r w:rsidR="00B35DE7">
        <w:t>I</w:t>
      </w:r>
      <w:r w:rsidR="00855731">
        <w:t>t’s now time to test it with participants.</w:t>
      </w:r>
    </w:p>
    <w:p w14:paraId="66680365" w14:textId="7533DA42" w:rsidR="00A802AD" w:rsidRPr="00E071D9" w:rsidRDefault="00353AF0" w:rsidP="00E071D9">
      <w:r>
        <w:t xml:space="preserve">We decided to do the test in </w:t>
      </w:r>
      <w:r w:rsidR="00CE7EF1">
        <w:t xml:space="preserve">Tasmania </w:t>
      </w:r>
      <w:r w:rsidR="005E438A" w:rsidRPr="00E071D9">
        <w:t xml:space="preserve">with participants, </w:t>
      </w:r>
      <w:proofErr w:type="gramStart"/>
      <w:r w:rsidR="005E438A" w:rsidRPr="00E071D9">
        <w:t>providers</w:t>
      </w:r>
      <w:proofErr w:type="gramEnd"/>
      <w:r w:rsidR="005E438A" w:rsidRPr="00E071D9">
        <w:t xml:space="preserve"> and the wider disability community</w:t>
      </w:r>
      <w:r w:rsidRPr="00E071D9">
        <w:t xml:space="preserve"> </w:t>
      </w:r>
      <w:r w:rsidR="00CE7EF1" w:rsidRPr="00E071D9">
        <w:t>to make sure our systems and processes work as they should</w:t>
      </w:r>
      <w:r w:rsidR="00C27378" w:rsidRPr="00E071D9">
        <w:t>, an</w:t>
      </w:r>
      <w:r w:rsidR="006D78EE" w:rsidRPr="00E071D9">
        <w:t xml:space="preserve">d </w:t>
      </w:r>
      <w:r w:rsidR="00C27378" w:rsidRPr="00E071D9">
        <w:t>we deliver a quality experience for participants.</w:t>
      </w:r>
      <w:r w:rsidR="00AB7607" w:rsidRPr="00E071D9">
        <w:t xml:space="preserve"> </w:t>
      </w:r>
    </w:p>
    <w:p w14:paraId="265A89B7" w14:textId="6E512214" w:rsidR="00DC19DA" w:rsidRPr="00E071D9" w:rsidRDefault="00AB7607" w:rsidP="00E071D9">
      <w:r w:rsidRPr="00E071D9">
        <w:t xml:space="preserve">Testing in Tasmania means we can learn from the experience, </w:t>
      </w:r>
      <w:r w:rsidR="00DC19DA" w:rsidRPr="00E071D9">
        <w:t xml:space="preserve">collect feedback from participants, providers, staff, </w:t>
      </w:r>
      <w:r w:rsidR="00CF1A2C">
        <w:t xml:space="preserve">NDIS </w:t>
      </w:r>
      <w:r w:rsidR="00DC19DA" w:rsidRPr="00E071D9">
        <w:t>partners and the community</w:t>
      </w:r>
      <w:r w:rsidR="00BE1DE2" w:rsidRPr="00E071D9">
        <w:t>. We can the</w:t>
      </w:r>
      <w:r w:rsidR="00615754" w:rsidRPr="00E071D9">
        <w:t>n</w:t>
      </w:r>
      <w:r w:rsidR="00A802AD" w:rsidRPr="00E071D9">
        <w:t xml:space="preserve"> make any changes or improvements we need </w:t>
      </w:r>
      <w:r w:rsidR="00FD59CB" w:rsidRPr="00E071D9">
        <w:t>to before</w:t>
      </w:r>
      <w:r w:rsidR="00A802AD" w:rsidRPr="00E071D9">
        <w:t xml:space="preserve"> we begin using our new </w:t>
      </w:r>
      <w:r w:rsidR="005F526E" w:rsidRPr="00E071D9">
        <w:t xml:space="preserve">computer </w:t>
      </w:r>
      <w:r w:rsidR="00A802AD" w:rsidRPr="00E071D9">
        <w:t>system in the rest of Australia.</w:t>
      </w:r>
    </w:p>
    <w:p w14:paraId="4D8351C4" w14:textId="77777777" w:rsidR="00C0676D" w:rsidRDefault="009209BA" w:rsidP="00554F0D">
      <w:r>
        <w:t>We created this information pack</w:t>
      </w:r>
      <w:r w:rsidR="00C0676D">
        <w:t xml:space="preserve"> to help you prepare for the NDIS test in Tasmania. </w:t>
      </w:r>
    </w:p>
    <w:p w14:paraId="23665955" w14:textId="57DBD456" w:rsidR="009209BA" w:rsidRDefault="00C0676D" w:rsidP="00554F0D">
      <w:pPr>
        <w:rPr>
          <w:rStyle w:val="Hyperlink"/>
          <w:rFonts w:cs="Arial"/>
          <w:shd w:val="clear" w:color="auto" w:fill="FFFFFF"/>
        </w:rPr>
      </w:pPr>
      <w:r>
        <w:t xml:space="preserve">You can see other information packs and </w:t>
      </w:r>
      <w:r w:rsidR="009209BA" w:rsidRPr="00E071D9">
        <w:t>learn more about the NDIS</w:t>
      </w:r>
      <w:r w:rsidR="009209BA">
        <w:rPr>
          <w:rStyle w:val="normaltextrun"/>
          <w:rFonts w:cs="Arial"/>
          <w:color w:val="000000"/>
          <w:shd w:val="clear" w:color="auto" w:fill="FFFFFF"/>
        </w:rPr>
        <w:t xml:space="preserve"> test in Tasmania at </w:t>
      </w:r>
      <w:hyperlink r:id="rId12" w:history="1">
        <w:r w:rsidR="009209BA" w:rsidRPr="008D7DC1">
          <w:rPr>
            <w:rStyle w:val="Hyperlink"/>
            <w:rFonts w:cs="Arial"/>
            <w:shd w:val="clear" w:color="auto" w:fill="FFFFFF"/>
          </w:rPr>
          <w:t>www.ndis.gov.au</w:t>
        </w:r>
      </w:hyperlink>
      <w:r w:rsidR="004C0E20">
        <w:rPr>
          <w:rStyle w:val="Hyperlink"/>
          <w:rFonts w:cs="Arial"/>
          <w:shd w:val="clear" w:color="auto" w:fill="FFFFFF"/>
        </w:rPr>
        <w:t>/improvements</w:t>
      </w:r>
    </w:p>
    <w:p w14:paraId="7F66788E" w14:textId="43178CEF" w:rsidR="00AB5A3F" w:rsidRPr="00E071D9" w:rsidRDefault="00AB5A3F" w:rsidP="00E071D9">
      <w:pPr>
        <w:rPr>
          <w:rFonts w:eastAsiaTheme="majorEastAsia" w:cstheme="majorBidi"/>
          <w:b/>
          <w:bCs/>
          <w:color w:val="6A2875"/>
          <w:sz w:val="36"/>
          <w:szCs w:val="36"/>
        </w:rPr>
      </w:pPr>
      <w:bookmarkStart w:id="9" w:name="_Toc116042805"/>
      <w:bookmarkStart w:id="10" w:name="_Toc340438263"/>
      <w:bookmarkStart w:id="11" w:name="_Toc332142706"/>
      <w:bookmarkEnd w:id="7"/>
      <w:r w:rsidRPr="005A3C20">
        <w:rPr>
          <w:rFonts w:eastAsiaTheme="majorEastAsia" w:cstheme="majorBidi"/>
          <w:b/>
          <w:bCs/>
          <w:color w:val="6A2875"/>
          <w:sz w:val="36"/>
          <w:szCs w:val="36"/>
        </w:rPr>
        <w:t xml:space="preserve">Your </w:t>
      </w:r>
      <w:r w:rsidR="00C7513F" w:rsidRPr="005A3C20">
        <w:rPr>
          <w:rFonts w:eastAsiaTheme="majorEastAsia" w:cstheme="majorBidi"/>
          <w:b/>
          <w:bCs/>
          <w:color w:val="6A2875"/>
          <w:sz w:val="36"/>
          <w:szCs w:val="36"/>
        </w:rPr>
        <w:t>NDIS journey</w:t>
      </w:r>
      <w:bookmarkEnd w:id="9"/>
      <w:r w:rsidR="00A412F1" w:rsidRPr="005A3C20">
        <w:rPr>
          <w:rFonts w:eastAsiaTheme="majorEastAsia" w:cstheme="majorBidi"/>
          <w:b/>
          <w:bCs/>
          <w:color w:val="6A2875"/>
          <w:sz w:val="36"/>
          <w:szCs w:val="36"/>
        </w:rPr>
        <w:t xml:space="preserve"> </w:t>
      </w:r>
    </w:p>
    <w:p w14:paraId="6F563FF3" w14:textId="183E79C8" w:rsidR="0039303B" w:rsidRDefault="00B93CE4" w:rsidP="0039303B">
      <w:pPr>
        <w:spacing w:before="100" w:beforeAutospacing="1" w:after="100" w:afterAutospacing="1" w:line="276" w:lineRule="auto"/>
      </w:pPr>
      <w:r>
        <w:t xml:space="preserve">If you are </w:t>
      </w:r>
      <w:r w:rsidR="00050F22">
        <w:t xml:space="preserve">applying to access the NDIS </w:t>
      </w:r>
      <w:r w:rsidR="00AA5BB9">
        <w:t>in Tasmania</w:t>
      </w:r>
      <w:r>
        <w:t xml:space="preserve"> from November 2022, you will have a different </w:t>
      </w:r>
      <w:r w:rsidR="00C94763">
        <w:t xml:space="preserve">NDIS journey to other participants in Australia. This </w:t>
      </w:r>
      <w:r w:rsidR="00056A8D">
        <w:t xml:space="preserve">pack provides information </w:t>
      </w:r>
      <w:r w:rsidR="00DC1361">
        <w:t>about what you can expect from your NDIS experience</w:t>
      </w:r>
      <w:r w:rsidR="00AC202D">
        <w:t xml:space="preserve"> and how you will be</w:t>
      </w:r>
      <w:r w:rsidR="00F05DAE">
        <w:t xml:space="preserve"> supported to pursue your goals. You’ve </w:t>
      </w:r>
      <w:r w:rsidR="00096346">
        <w:t xml:space="preserve">probably </w:t>
      </w:r>
      <w:r w:rsidR="00F05DAE">
        <w:t xml:space="preserve">already completed </w:t>
      </w:r>
      <w:r w:rsidR="00050F22">
        <w:t xml:space="preserve">the first </w:t>
      </w:r>
      <w:r w:rsidR="00F05DAE">
        <w:t>step in your NDIS journey</w:t>
      </w:r>
      <w:r w:rsidR="0039303B">
        <w:t>:</w:t>
      </w:r>
    </w:p>
    <w:p w14:paraId="083443A6" w14:textId="5CB046AA" w:rsidR="0039303B" w:rsidRPr="0039303B" w:rsidRDefault="00D75CD3">
      <w:pPr>
        <w:pStyle w:val="ListParagraph"/>
        <w:numPr>
          <w:ilvl w:val="0"/>
          <w:numId w:val="11"/>
        </w:numPr>
        <w:spacing w:before="100" w:beforeAutospacing="1" w:after="100" w:afterAutospacing="1" w:line="276" w:lineRule="auto"/>
        <w:rPr>
          <w:sz w:val="22"/>
        </w:rPr>
      </w:pPr>
      <w:r>
        <w:rPr>
          <w:sz w:val="22"/>
        </w:rPr>
        <w:t>Making</w:t>
      </w:r>
      <w:r w:rsidR="00E1362F">
        <w:rPr>
          <w:sz w:val="22"/>
        </w:rPr>
        <w:t xml:space="preserve"> </w:t>
      </w:r>
      <w:r w:rsidR="009E3D37" w:rsidRPr="0039303B">
        <w:rPr>
          <w:sz w:val="22"/>
        </w:rPr>
        <w:t>connections</w:t>
      </w:r>
    </w:p>
    <w:p w14:paraId="440BD9E5" w14:textId="697C6B51" w:rsidR="0039303B" w:rsidRPr="0039303B" w:rsidRDefault="0039303B" w:rsidP="0039303B">
      <w:r>
        <w:t xml:space="preserve">This pack provides you </w:t>
      </w:r>
      <w:r w:rsidR="00625CD7">
        <w:t>with information about:</w:t>
      </w:r>
    </w:p>
    <w:p w14:paraId="5B5B13D2" w14:textId="4D89B481" w:rsidR="00050F22" w:rsidRDefault="5EB4E337" w:rsidP="12DE5E3A">
      <w:pPr>
        <w:pStyle w:val="ListParagraph"/>
        <w:numPr>
          <w:ilvl w:val="0"/>
          <w:numId w:val="10"/>
        </w:numPr>
        <w:spacing w:before="100" w:beforeAutospacing="1" w:after="100" w:afterAutospacing="1" w:line="276" w:lineRule="auto"/>
        <w:rPr>
          <w:b/>
          <w:bCs/>
          <w:sz w:val="22"/>
        </w:rPr>
      </w:pPr>
      <w:r w:rsidRPr="12DE5E3A">
        <w:rPr>
          <w:b/>
          <w:bCs/>
          <w:sz w:val="22"/>
        </w:rPr>
        <w:t xml:space="preserve">Applying </w:t>
      </w:r>
      <w:r w:rsidR="762E4447" w:rsidRPr="12DE5E3A">
        <w:rPr>
          <w:b/>
          <w:bCs/>
          <w:sz w:val="22"/>
        </w:rPr>
        <w:t>to</w:t>
      </w:r>
      <w:r w:rsidRPr="12DE5E3A">
        <w:rPr>
          <w:b/>
          <w:bCs/>
          <w:sz w:val="22"/>
        </w:rPr>
        <w:t xml:space="preserve"> the NDIS</w:t>
      </w:r>
    </w:p>
    <w:p w14:paraId="12BDB217" w14:textId="2A8878B0" w:rsidR="00050F22" w:rsidRPr="002A3D72" w:rsidRDefault="002A3D72" w:rsidP="00050F22">
      <w:pPr>
        <w:spacing w:before="100" w:beforeAutospacing="1" w:after="100" w:afterAutospacing="1" w:line="276" w:lineRule="auto"/>
      </w:pPr>
      <w:r w:rsidRPr="002A3D72">
        <w:t xml:space="preserve">We have other information packs </w:t>
      </w:r>
      <w:r>
        <w:t xml:space="preserve">on our </w:t>
      </w:r>
      <w:r w:rsidR="002848FB">
        <w:t xml:space="preserve">website </w:t>
      </w:r>
      <w:r w:rsidRPr="002A3D72">
        <w:t>to help you with:</w:t>
      </w:r>
    </w:p>
    <w:p w14:paraId="502FBE74" w14:textId="48963988" w:rsidR="009E3D37" w:rsidRPr="002A3D72" w:rsidRDefault="0E2E16CA" w:rsidP="12DE5E3A">
      <w:pPr>
        <w:pStyle w:val="ListParagraph"/>
        <w:numPr>
          <w:ilvl w:val="0"/>
          <w:numId w:val="10"/>
        </w:numPr>
        <w:rPr>
          <w:sz w:val="22"/>
        </w:rPr>
      </w:pPr>
      <w:r w:rsidRPr="12DE5E3A">
        <w:rPr>
          <w:sz w:val="22"/>
        </w:rPr>
        <w:t>Creat</w:t>
      </w:r>
      <w:r w:rsidR="58FACB97" w:rsidRPr="12DE5E3A">
        <w:rPr>
          <w:sz w:val="22"/>
        </w:rPr>
        <w:t>ing</w:t>
      </w:r>
      <w:r w:rsidRPr="12DE5E3A">
        <w:rPr>
          <w:sz w:val="22"/>
        </w:rPr>
        <w:t xml:space="preserve"> your plan</w:t>
      </w:r>
    </w:p>
    <w:p w14:paraId="2FB0CD84" w14:textId="1CE76A3B" w:rsidR="008F6F13" w:rsidRPr="002A3D72" w:rsidRDefault="00D41B69" w:rsidP="12DE5E3A">
      <w:pPr>
        <w:pStyle w:val="ListParagraph"/>
        <w:numPr>
          <w:ilvl w:val="0"/>
          <w:numId w:val="10"/>
        </w:numPr>
        <w:rPr>
          <w:sz w:val="22"/>
        </w:rPr>
      </w:pPr>
      <w:r>
        <w:rPr>
          <w:sz w:val="22"/>
        </w:rPr>
        <w:t>Using y</w:t>
      </w:r>
      <w:r w:rsidR="0E2E16CA" w:rsidRPr="12DE5E3A">
        <w:rPr>
          <w:sz w:val="22"/>
        </w:rPr>
        <w:t xml:space="preserve">our </w:t>
      </w:r>
      <w:r>
        <w:rPr>
          <w:sz w:val="22"/>
        </w:rPr>
        <w:t xml:space="preserve">NDIS </w:t>
      </w:r>
      <w:r w:rsidR="0E2E16CA" w:rsidRPr="12DE5E3A">
        <w:rPr>
          <w:sz w:val="22"/>
        </w:rPr>
        <w:t>plan</w:t>
      </w:r>
    </w:p>
    <w:p w14:paraId="65BBC56A" w14:textId="4B07D74E" w:rsidR="008F6F13" w:rsidRPr="002A3D72" w:rsidRDefault="008F6F13" w:rsidP="00E071D9">
      <w:pPr>
        <w:pStyle w:val="ListParagraph"/>
        <w:numPr>
          <w:ilvl w:val="0"/>
          <w:numId w:val="10"/>
        </w:numPr>
        <w:spacing w:after="220"/>
        <w:ind w:left="714" w:hanging="357"/>
        <w:rPr>
          <w:sz w:val="22"/>
        </w:rPr>
      </w:pPr>
      <w:r w:rsidRPr="002A3D72">
        <w:rPr>
          <w:sz w:val="22"/>
        </w:rPr>
        <w:t xml:space="preserve">Changing your </w:t>
      </w:r>
      <w:r w:rsidR="00D41B69">
        <w:rPr>
          <w:sz w:val="22"/>
        </w:rPr>
        <w:t xml:space="preserve">NDIS </w:t>
      </w:r>
      <w:r w:rsidRPr="002A3D72">
        <w:rPr>
          <w:sz w:val="22"/>
        </w:rPr>
        <w:t>plan</w:t>
      </w:r>
    </w:p>
    <w:p w14:paraId="62293598" w14:textId="14EBD759" w:rsidR="00625CD7" w:rsidRPr="00E071D9" w:rsidRDefault="58BA04D7" w:rsidP="00E071D9">
      <w:pPr>
        <w:rPr>
          <w:rFonts w:eastAsiaTheme="majorEastAsia" w:cstheme="majorBidi"/>
          <w:b/>
          <w:bCs/>
          <w:color w:val="6A2875"/>
          <w:sz w:val="36"/>
          <w:szCs w:val="36"/>
        </w:rPr>
      </w:pPr>
      <w:r w:rsidRPr="00563900">
        <w:rPr>
          <w:rFonts w:eastAsiaTheme="majorEastAsia" w:cstheme="majorBidi"/>
          <w:b/>
          <w:bCs/>
          <w:color w:val="6A2875"/>
          <w:sz w:val="36"/>
          <w:szCs w:val="36"/>
        </w:rPr>
        <w:t xml:space="preserve">Applying </w:t>
      </w:r>
      <w:r w:rsidR="124467B9" w:rsidRPr="00563900">
        <w:rPr>
          <w:rFonts w:eastAsiaTheme="majorEastAsia" w:cstheme="majorBidi"/>
          <w:b/>
          <w:bCs/>
          <w:color w:val="6A2875"/>
          <w:sz w:val="36"/>
          <w:szCs w:val="36"/>
        </w:rPr>
        <w:t>to</w:t>
      </w:r>
      <w:r w:rsidRPr="00563900">
        <w:rPr>
          <w:rFonts w:eastAsiaTheme="majorEastAsia" w:cstheme="majorBidi"/>
          <w:b/>
          <w:bCs/>
          <w:color w:val="6A2875"/>
          <w:sz w:val="36"/>
          <w:szCs w:val="36"/>
        </w:rPr>
        <w:t xml:space="preserve"> the NDIS</w:t>
      </w:r>
    </w:p>
    <w:p w14:paraId="083E1F05" w14:textId="766E076B" w:rsidR="00B857CB" w:rsidRPr="00B857CB" w:rsidRDefault="00B857CB" w:rsidP="00294160">
      <w:pPr>
        <w:spacing w:before="100" w:beforeAutospacing="1" w:after="100" w:afterAutospacing="1" w:line="276" w:lineRule="auto"/>
        <w:rPr>
          <w:b/>
          <w:bCs/>
        </w:rPr>
      </w:pPr>
      <w:r w:rsidRPr="00B857CB">
        <w:rPr>
          <w:b/>
          <w:bCs/>
        </w:rPr>
        <w:t>Before you apply</w:t>
      </w:r>
      <w:r>
        <w:rPr>
          <w:b/>
          <w:bCs/>
        </w:rPr>
        <w:t xml:space="preserve"> to access the NDIS</w:t>
      </w:r>
    </w:p>
    <w:p w14:paraId="18E2F7A9" w14:textId="2296962A" w:rsidR="00774D22" w:rsidRDefault="00774D22" w:rsidP="00E071D9">
      <w:r>
        <w:t xml:space="preserve">The </w:t>
      </w:r>
      <w:r w:rsidR="00E27E34">
        <w:t xml:space="preserve">kind of information </w:t>
      </w:r>
      <w:r>
        <w:t>and evidence we need from you to decide if you</w:t>
      </w:r>
      <w:r w:rsidR="00F362C9">
        <w:t>’</w:t>
      </w:r>
      <w:r>
        <w:t>r</w:t>
      </w:r>
      <w:r w:rsidR="00F362C9">
        <w:t>e</w:t>
      </w:r>
      <w:r>
        <w:t xml:space="preserve"> eligible for the NDIS</w:t>
      </w:r>
      <w:r w:rsidR="00E27E34">
        <w:t xml:space="preserve"> is the same for everyone applying to access the Scheme. Even though we are </w:t>
      </w:r>
      <w:r w:rsidR="00A465F0">
        <w:t xml:space="preserve">testing some improvements to how we deliver the NDIS in Tasmania, there is no change </w:t>
      </w:r>
      <w:r w:rsidR="003B3117">
        <w:t xml:space="preserve">to </w:t>
      </w:r>
      <w:r w:rsidR="006B553C">
        <w:t xml:space="preserve">the eligibility requirements, or </w:t>
      </w:r>
      <w:r w:rsidR="003B3117">
        <w:t xml:space="preserve">what you need to provide to support your </w:t>
      </w:r>
      <w:r w:rsidR="006B553C">
        <w:t xml:space="preserve">NDIS </w:t>
      </w:r>
      <w:r w:rsidR="003B3117">
        <w:t>application.</w:t>
      </w:r>
    </w:p>
    <w:p w14:paraId="44AA314F" w14:textId="17447931" w:rsidR="00692F56" w:rsidRDefault="4627E481" w:rsidP="00E071D9">
      <w:r>
        <w:t xml:space="preserve">You can read more about the evidence you need to provide </w:t>
      </w:r>
      <w:r w:rsidR="7FBFB69C">
        <w:t xml:space="preserve">in your NDIS application </w:t>
      </w:r>
      <w:r>
        <w:t xml:space="preserve">on our </w:t>
      </w:r>
      <w:hyperlink r:id="rId13">
        <w:r w:rsidRPr="636840D8">
          <w:rPr>
            <w:rStyle w:val="Hyperlink"/>
          </w:rPr>
          <w:t>website</w:t>
        </w:r>
      </w:hyperlink>
      <w:r w:rsidR="00E048CF">
        <w:t>.</w:t>
      </w:r>
    </w:p>
    <w:p w14:paraId="534C0B6C" w14:textId="77777777" w:rsidR="00F12FDC" w:rsidRPr="00F12FDC" w:rsidRDefault="00B857CB" w:rsidP="00B857CB">
      <w:pPr>
        <w:spacing w:before="100" w:beforeAutospacing="1" w:after="100" w:afterAutospacing="1" w:line="276" w:lineRule="auto"/>
        <w:rPr>
          <w:b/>
          <w:bCs/>
        </w:rPr>
      </w:pPr>
      <w:r w:rsidRPr="00F12FDC">
        <w:rPr>
          <w:b/>
          <w:bCs/>
        </w:rPr>
        <w:t xml:space="preserve">When you apply </w:t>
      </w:r>
      <w:r w:rsidR="00F12FDC" w:rsidRPr="00F12FDC">
        <w:rPr>
          <w:b/>
          <w:bCs/>
        </w:rPr>
        <w:t>to access the NDIS</w:t>
      </w:r>
    </w:p>
    <w:p w14:paraId="161DD2DA" w14:textId="6996F8ED" w:rsidR="000D6F33" w:rsidRPr="000D6F33" w:rsidRDefault="00F12FDC" w:rsidP="00E071D9">
      <w:r>
        <w:t>I</w:t>
      </w:r>
      <w:r w:rsidR="000D6F33" w:rsidRPr="000D6F33">
        <w:t>f you want to become a</w:t>
      </w:r>
      <w:r w:rsidR="00A254C2">
        <w:t>n</w:t>
      </w:r>
      <w:r w:rsidR="000D6F33" w:rsidRPr="000D6F33">
        <w:t xml:space="preserve"> NDIS participant and get supports through an NDIS plan, </w:t>
      </w:r>
      <w:r>
        <w:t>t</w:t>
      </w:r>
      <w:r w:rsidR="000D6F33" w:rsidRPr="000D6F33">
        <w:t xml:space="preserve">here are some requirements you need to meet to be </w:t>
      </w:r>
      <w:hyperlink r:id="rId14" w:history="1">
        <w:r w:rsidR="000D6F33" w:rsidRPr="006F6635">
          <w:rPr>
            <w:rStyle w:val="Hyperlink"/>
          </w:rPr>
          <w:t>eligible for the NDIS</w:t>
        </w:r>
      </w:hyperlink>
      <w:r w:rsidR="006F6635">
        <w:t>.</w:t>
      </w:r>
      <w:r w:rsidR="00F271E6">
        <w:t xml:space="preserve"> </w:t>
      </w:r>
    </w:p>
    <w:p w14:paraId="112EB0D7" w14:textId="77777777" w:rsidR="000D6F33" w:rsidRPr="000D6F33" w:rsidRDefault="000D6F33" w:rsidP="00E071D9">
      <w:r w:rsidRPr="000D6F33">
        <w:t>First, you need to be younger than 65 when you apply, be an Australian citizen or permanent resident, and live in Australia. Then, you’ll need to meet the disability or early intervention requirements.</w:t>
      </w:r>
    </w:p>
    <w:p w14:paraId="4742F20F" w14:textId="66DEF5C9" w:rsidR="000D6F33" w:rsidRPr="000D6F33" w:rsidRDefault="000D6F33" w:rsidP="00E071D9">
      <w:r w:rsidRPr="000D6F33">
        <w:t>You may be eligible under the disability requirements if you have one or more impairments that are likely to be permanent and this substantially impacts your ability to do daily life activities. Your impairment must also affect your social life, or your ability to work and study and you must be likely to need support under the NDIS for your whole life. </w:t>
      </w:r>
    </w:p>
    <w:p w14:paraId="6E4D0E00" w14:textId="38E9FC28" w:rsidR="000D6F33" w:rsidRPr="000D6F33" w:rsidRDefault="000D6F33" w:rsidP="00E071D9">
      <w:proofErr w:type="gramStart"/>
      <w:r w:rsidRPr="000D6F33">
        <w:t>Or,</w:t>
      </w:r>
      <w:proofErr w:type="gramEnd"/>
      <w:r w:rsidRPr="000D6F33">
        <w:t xml:space="preserve"> you may be eligible under the early intervention requirements if you have one or more impairments that are likely to be permanent, and supports would help you by reducing your need for supports in the future. We will also consider if these needs could best be met by the NDIS, or by other </w:t>
      </w:r>
      <w:r w:rsidR="0058123D">
        <w:t>mainstream</w:t>
      </w:r>
      <w:r w:rsidR="0058123D" w:rsidRPr="000D6F33">
        <w:t xml:space="preserve"> </w:t>
      </w:r>
      <w:r w:rsidRPr="000D6F33">
        <w:t>and community services.</w:t>
      </w:r>
    </w:p>
    <w:p w14:paraId="7C5D4615" w14:textId="7CC727EF" w:rsidR="0011114E" w:rsidRPr="0011114E" w:rsidRDefault="2E038AEA" w:rsidP="12DE5E3A">
      <w:pPr>
        <w:spacing w:before="100" w:beforeAutospacing="1" w:after="100" w:afterAutospacing="1" w:line="276" w:lineRule="auto"/>
        <w:rPr>
          <w:b/>
          <w:bCs/>
        </w:rPr>
      </w:pPr>
      <w:r w:rsidRPr="12DE5E3A">
        <w:rPr>
          <w:b/>
          <w:bCs/>
        </w:rPr>
        <w:t>Help to apply to the NDIS</w:t>
      </w:r>
    </w:p>
    <w:p w14:paraId="4B5BD868" w14:textId="7C848CCE" w:rsidR="00D05062" w:rsidRDefault="006B1F40" w:rsidP="00E071D9">
      <w:r w:rsidRPr="00294160">
        <w:t>After working with your</w:t>
      </w:r>
      <w:r w:rsidR="000A7AF5">
        <w:t xml:space="preserve"> NDIS</w:t>
      </w:r>
      <w:r w:rsidR="003B1274">
        <w:t xml:space="preserve"> </w:t>
      </w:r>
      <w:r w:rsidR="00A57DAE">
        <w:t>l</w:t>
      </w:r>
      <w:r w:rsidR="003B1274">
        <w:t xml:space="preserve">ocal </w:t>
      </w:r>
      <w:r w:rsidR="00A57DAE">
        <w:t>a</w:t>
      </w:r>
      <w:r w:rsidR="003B1274">
        <w:t xml:space="preserve">rea </w:t>
      </w:r>
      <w:r w:rsidR="00A57DAE">
        <w:t>c</w:t>
      </w:r>
      <w:r w:rsidR="003B1274">
        <w:t xml:space="preserve">oordinator or </w:t>
      </w:r>
      <w:r w:rsidR="00A57DAE">
        <w:t>e</w:t>
      </w:r>
      <w:r w:rsidR="003B1274">
        <w:t xml:space="preserve">arly </w:t>
      </w:r>
      <w:r w:rsidR="00A57DAE">
        <w:t>c</w:t>
      </w:r>
      <w:r w:rsidR="003B1274">
        <w:t>hildhood</w:t>
      </w:r>
      <w:r w:rsidRPr="00294160">
        <w:t xml:space="preserve"> partner to connect with community and other </w:t>
      </w:r>
      <w:r w:rsidR="007A3CCE">
        <w:t>mainstream</w:t>
      </w:r>
      <w:r w:rsidR="007A3CCE" w:rsidRPr="00294160">
        <w:t xml:space="preserve"> </w:t>
      </w:r>
      <w:r w:rsidRPr="00294160">
        <w:t xml:space="preserve">supports in your area, you may decide to submit </w:t>
      </w:r>
      <w:proofErr w:type="gramStart"/>
      <w:r w:rsidRPr="00294160">
        <w:t>a</w:t>
      </w:r>
      <w:r w:rsidR="007A3CCE">
        <w:t>n</w:t>
      </w:r>
      <w:proofErr w:type="gramEnd"/>
      <w:r w:rsidRPr="00294160">
        <w:t xml:space="preserve"> NDIS application to see if you are eligible to become a Scheme participant. </w:t>
      </w:r>
      <w:r>
        <w:t>W</w:t>
      </w:r>
      <w:r w:rsidR="000D6F33" w:rsidRPr="000D6F33">
        <w:t xml:space="preserve">e can help you apply to the NDIS. We’ll look at all the information you give us to decide if you’re eligible. </w:t>
      </w:r>
    </w:p>
    <w:p w14:paraId="542633BF" w14:textId="7A8B33CB" w:rsidR="00D05062" w:rsidRDefault="000D6F33" w:rsidP="00E071D9">
      <w:r w:rsidRPr="000D6F33">
        <w:t xml:space="preserve">If you’re eligible for the NDIS, you’ll become a participant and we’ll work with you to start creating your plan. </w:t>
      </w:r>
      <w:r w:rsidR="00D05062">
        <w:t xml:space="preserve">You can read more about how we build your NDIS plan </w:t>
      </w:r>
      <w:r w:rsidR="006F6635">
        <w:t xml:space="preserve">in our Creating your plan Information Pack on our Booklets and Information Packs </w:t>
      </w:r>
      <w:hyperlink r:id="rId15" w:history="1">
        <w:r w:rsidR="006F6635" w:rsidRPr="006F6635">
          <w:rPr>
            <w:rStyle w:val="Hyperlink"/>
          </w:rPr>
          <w:t>webpage</w:t>
        </w:r>
      </w:hyperlink>
      <w:r w:rsidR="006F6635">
        <w:t xml:space="preserve">. </w:t>
      </w:r>
    </w:p>
    <w:p w14:paraId="1D1F0D10" w14:textId="7F117A29" w:rsidR="000D6F33" w:rsidRPr="000D6F33" w:rsidRDefault="000D6F33" w:rsidP="00E071D9">
      <w:r w:rsidRPr="000D6F33">
        <w:t xml:space="preserve">If you’re not eligible, we can help you connect to other </w:t>
      </w:r>
      <w:r w:rsidR="00593A2A">
        <w:t>mainstream</w:t>
      </w:r>
      <w:r w:rsidR="00593A2A" w:rsidRPr="000D6F33">
        <w:t xml:space="preserve"> </w:t>
      </w:r>
      <w:r w:rsidRPr="000D6F33">
        <w:t xml:space="preserve">and community services </w:t>
      </w:r>
      <w:r w:rsidR="009B74EB">
        <w:t>in your area</w:t>
      </w:r>
      <w:r w:rsidRPr="000D6F33">
        <w:t>.</w:t>
      </w:r>
    </w:p>
    <w:p w14:paraId="20D0BF39" w14:textId="7350A586" w:rsidR="009E7590" w:rsidRPr="00294160" w:rsidRDefault="009E7590" w:rsidP="00E071D9">
      <w:r w:rsidRPr="00294160">
        <w:t xml:space="preserve">Your </w:t>
      </w:r>
      <w:r w:rsidR="000A7AF5">
        <w:t>NDIS</w:t>
      </w:r>
      <w:r w:rsidR="00A57DAE" w:rsidRPr="00294160">
        <w:t xml:space="preserve"> </w:t>
      </w:r>
      <w:r w:rsidRPr="00294160">
        <w:t>partner</w:t>
      </w:r>
      <w:r w:rsidR="00A01FC2">
        <w:t xml:space="preserve"> w</w:t>
      </w:r>
      <w:r w:rsidR="00983506">
        <w:t>ill</w:t>
      </w:r>
      <w:r w:rsidRPr="00294160">
        <w:t xml:space="preserve"> </w:t>
      </w:r>
      <w:r w:rsidR="00EA05CE" w:rsidRPr="00EA05CE">
        <w:t>get to know you and discuss your situation</w:t>
      </w:r>
      <w:r w:rsidR="00EA05CE">
        <w:t xml:space="preserve">. They </w:t>
      </w:r>
      <w:r w:rsidRPr="00294160">
        <w:t>will talk to you about the NDIS eligibility criteria, the application process, the kinds of information and evidence you need to provide, and what to expect from this process, including when you will know whether you are eligible. </w:t>
      </w:r>
    </w:p>
    <w:p w14:paraId="1327AB8A" w14:textId="77EAF180" w:rsidR="00654FB6" w:rsidRDefault="009E7590" w:rsidP="00E071D9">
      <w:r w:rsidRPr="00294160">
        <w:t xml:space="preserve">Your </w:t>
      </w:r>
      <w:r w:rsidR="000A7AF5">
        <w:t>NDIS</w:t>
      </w:r>
      <w:r w:rsidR="00A57DAE" w:rsidRPr="00294160">
        <w:t xml:space="preserve"> </w:t>
      </w:r>
      <w:r w:rsidRPr="00294160">
        <w:t xml:space="preserve">partner will help you to gather information and evidence for your NDIS application. </w:t>
      </w:r>
      <w:r w:rsidR="002C332B">
        <w:t xml:space="preserve">By working together on the </w:t>
      </w:r>
      <w:r w:rsidR="00B64641">
        <w:t>application,</w:t>
      </w:r>
      <w:r w:rsidR="002C332B">
        <w:t xml:space="preserve"> you can be </w:t>
      </w:r>
      <w:r w:rsidR="009F5A47">
        <w:t>confident you have included</w:t>
      </w:r>
      <w:r w:rsidR="007D5453">
        <w:t xml:space="preserve"> all the information needed </w:t>
      </w:r>
      <w:r w:rsidR="00975BF5">
        <w:t>for us to</w:t>
      </w:r>
      <w:r w:rsidR="007D5453">
        <w:t xml:space="preserve"> </w:t>
      </w:r>
      <w:proofErr w:type="gramStart"/>
      <w:r w:rsidR="007D5453">
        <w:t>make a decision</w:t>
      </w:r>
      <w:proofErr w:type="gramEnd"/>
      <w:r w:rsidR="007D5453">
        <w:t>.</w:t>
      </w:r>
      <w:r w:rsidR="00B64641">
        <w:t xml:space="preserve"> It </w:t>
      </w:r>
      <w:r w:rsidR="00983506">
        <w:t xml:space="preserve">will </w:t>
      </w:r>
      <w:r w:rsidR="00B64641">
        <w:t>take the guesswork</w:t>
      </w:r>
      <w:r w:rsidR="005E26DE">
        <w:t xml:space="preserve"> </w:t>
      </w:r>
      <w:r w:rsidR="00D75CD3">
        <w:t xml:space="preserve">out </w:t>
      </w:r>
      <w:r w:rsidR="005E26DE">
        <w:t xml:space="preserve">of the process for you and </w:t>
      </w:r>
      <w:r w:rsidR="00D97D5F">
        <w:t>the people supporting you</w:t>
      </w:r>
      <w:r w:rsidRPr="00294160">
        <w:t>.</w:t>
      </w:r>
    </w:p>
    <w:p w14:paraId="7FD920D7" w14:textId="3C7FF004" w:rsidR="009E7590" w:rsidRPr="00294160" w:rsidRDefault="009E7590" w:rsidP="00E071D9">
      <w:r w:rsidRPr="00294160">
        <w:t>Information and evidence that you will need to provide includes documents proving: </w:t>
      </w:r>
    </w:p>
    <w:p w14:paraId="47CDCDAC" w14:textId="77777777" w:rsidR="009E7590" w:rsidRPr="00897229" w:rsidRDefault="009E7590" w:rsidP="00897229">
      <w:pPr>
        <w:pStyle w:val="ListParagraph"/>
        <w:numPr>
          <w:ilvl w:val="0"/>
          <w:numId w:val="23"/>
        </w:numPr>
        <w:spacing w:before="100" w:beforeAutospacing="1" w:after="100" w:afterAutospacing="1" w:line="276" w:lineRule="auto"/>
        <w:rPr>
          <w:sz w:val="22"/>
        </w:rPr>
      </w:pPr>
      <w:r w:rsidRPr="00897229">
        <w:rPr>
          <w:sz w:val="22"/>
        </w:rPr>
        <w:t>You are an Australian citizen or permanent resident </w:t>
      </w:r>
    </w:p>
    <w:p w14:paraId="3D5809BD" w14:textId="77777777" w:rsidR="009E7590" w:rsidRPr="00897229" w:rsidRDefault="009E7590" w:rsidP="00897229">
      <w:pPr>
        <w:pStyle w:val="ListParagraph"/>
        <w:numPr>
          <w:ilvl w:val="0"/>
          <w:numId w:val="23"/>
        </w:numPr>
        <w:spacing w:before="100" w:beforeAutospacing="1" w:after="100" w:afterAutospacing="1" w:line="276" w:lineRule="auto"/>
        <w:rPr>
          <w:sz w:val="22"/>
        </w:rPr>
      </w:pPr>
      <w:r w:rsidRPr="00897229">
        <w:rPr>
          <w:sz w:val="22"/>
        </w:rPr>
        <w:t>Your personal details, like name, date of birth, and address  </w:t>
      </w:r>
    </w:p>
    <w:p w14:paraId="757A71B9" w14:textId="081F2AF4" w:rsidR="009E7590" w:rsidRPr="00897229" w:rsidRDefault="009E7590" w:rsidP="00897229">
      <w:pPr>
        <w:pStyle w:val="ListParagraph"/>
        <w:numPr>
          <w:ilvl w:val="0"/>
          <w:numId w:val="23"/>
        </w:numPr>
        <w:spacing w:before="100" w:beforeAutospacing="1" w:after="100" w:afterAutospacing="1" w:line="276" w:lineRule="auto"/>
        <w:rPr>
          <w:sz w:val="22"/>
        </w:rPr>
      </w:pPr>
      <w:r w:rsidRPr="00897229">
        <w:rPr>
          <w:sz w:val="22"/>
        </w:rPr>
        <w:t>Your disability is permanent and significant  </w:t>
      </w:r>
    </w:p>
    <w:p w14:paraId="7569ACC8" w14:textId="2EBF8153" w:rsidR="009E7590" w:rsidRPr="00897229" w:rsidRDefault="009E7590" w:rsidP="00897229">
      <w:pPr>
        <w:pStyle w:val="ListParagraph"/>
        <w:numPr>
          <w:ilvl w:val="0"/>
          <w:numId w:val="23"/>
        </w:numPr>
        <w:spacing w:before="100" w:beforeAutospacing="1" w:after="100" w:afterAutospacing="1" w:line="276" w:lineRule="auto"/>
        <w:rPr>
          <w:sz w:val="22"/>
        </w:rPr>
      </w:pPr>
      <w:r w:rsidRPr="00897229">
        <w:rPr>
          <w:sz w:val="22"/>
        </w:rPr>
        <w:t>An explanation of your functional capacity, informal, other government and community supports</w:t>
      </w:r>
      <w:r w:rsidR="002335D4">
        <w:rPr>
          <w:sz w:val="22"/>
        </w:rPr>
        <w:t>.</w:t>
      </w:r>
    </w:p>
    <w:p w14:paraId="0F49E933" w14:textId="01AED9D9" w:rsidR="00A91E3C" w:rsidRDefault="4DAFE46B" w:rsidP="00E071D9">
      <w:r>
        <w:t>Once you have your information and evidence, your</w:t>
      </w:r>
      <w:r w:rsidR="00217182">
        <w:t xml:space="preserve"> NDIS</w:t>
      </w:r>
      <w:r>
        <w:t xml:space="preserve"> partner will complete the application with you, entering all the information you provide into our </w:t>
      </w:r>
      <w:r w:rsidR="005F526E">
        <w:t xml:space="preserve">computer </w:t>
      </w:r>
      <w:r>
        <w:t>system</w:t>
      </w:r>
      <w:r w:rsidR="5619A357">
        <w:t xml:space="preserve">. </w:t>
      </w:r>
    </w:p>
    <w:p w14:paraId="5F921480" w14:textId="47C4C4A8" w:rsidR="00B125EA" w:rsidRDefault="00B125EA" w:rsidP="00E071D9">
      <w:r>
        <w:t xml:space="preserve">If you have questions on what is required, your </w:t>
      </w:r>
      <w:r w:rsidR="00217182">
        <w:t xml:space="preserve">NDIS </w:t>
      </w:r>
      <w:r>
        <w:t>partner can help you.</w:t>
      </w:r>
    </w:p>
    <w:p w14:paraId="7216681E" w14:textId="0500876E" w:rsidR="009E7590" w:rsidRDefault="00293B63" w:rsidP="00E071D9">
      <w:r>
        <w:t xml:space="preserve">Because </w:t>
      </w:r>
      <w:r w:rsidR="009C52C1">
        <w:t>you will have already met with your</w:t>
      </w:r>
      <w:r w:rsidR="003B1274">
        <w:t xml:space="preserve"> NDIS </w:t>
      </w:r>
      <w:r w:rsidR="009C52C1">
        <w:t xml:space="preserve">partner to </w:t>
      </w:r>
      <w:r w:rsidR="00A91E3C">
        <w:t xml:space="preserve">talk about community connections, we will </w:t>
      </w:r>
      <w:r w:rsidR="00406328">
        <w:t xml:space="preserve">have information from you </w:t>
      </w:r>
      <w:r w:rsidR="00EB4FB4" w:rsidRPr="00E071D9">
        <w:t xml:space="preserve">about your living situation, your </w:t>
      </w:r>
      <w:proofErr w:type="gramStart"/>
      <w:r w:rsidR="00EB4FB4" w:rsidRPr="00E071D9">
        <w:t>goals</w:t>
      </w:r>
      <w:proofErr w:type="gramEnd"/>
      <w:r w:rsidR="00EB4FB4" w:rsidRPr="00E071D9">
        <w:t xml:space="preserve"> and your day-to-day supports and whether you already access community and other </w:t>
      </w:r>
      <w:r w:rsidR="006E5C91">
        <w:t>mainstream</w:t>
      </w:r>
      <w:r w:rsidR="006E5C91" w:rsidRPr="00E071D9">
        <w:t xml:space="preserve"> </w:t>
      </w:r>
      <w:r w:rsidR="00EB4FB4" w:rsidRPr="00E071D9">
        <w:t xml:space="preserve">services. This means you will only need to </w:t>
      </w:r>
      <w:r w:rsidR="009E7590" w:rsidRPr="00294160">
        <w:t xml:space="preserve">tell </w:t>
      </w:r>
      <w:r w:rsidR="00315DA3">
        <w:t xml:space="preserve">us </w:t>
      </w:r>
      <w:r w:rsidR="009E7590" w:rsidRPr="00294160">
        <w:t>your story once.  </w:t>
      </w:r>
    </w:p>
    <w:p w14:paraId="3F214824" w14:textId="77777777" w:rsidR="009E7590" w:rsidRPr="00294160" w:rsidRDefault="009E7590" w:rsidP="00E071D9">
      <w:r w:rsidRPr="00294160">
        <w:t xml:space="preserve">Once we have all the </w:t>
      </w:r>
      <w:proofErr w:type="gramStart"/>
      <w:r w:rsidRPr="00294160">
        <w:t>information</w:t>
      </w:r>
      <w:proofErr w:type="gramEnd"/>
      <w:r w:rsidRPr="00294160">
        <w:t xml:space="preserve"> we need to make a decision, we’ll tell you if you’re eligible for the NDIS within 21 days.  </w:t>
      </w:r>
    </w:p>
    <w:p w14:paraId="3FD8E4E5" w14:textId="2FD8361F" w:rsidR="00555863" w:rsidRDefault="009A09D3" w:rsidP="00E071D9">
      <w:r>
        <w:t xml:space="preserve">If you’re eligible to be </w:t>
      </w:r>
      <w:proofErr w:type="gramStart"/>
      <w:r>
        <w:t>an</w:t>
      </w:r>
      <w:proofErr w:type="gramEnd"/>
      <w:r>
        <w:t xml:space="preserve"> NDIS participant, we will use t</w:t>
      </w:r>
      <w:r w:rsidR="00B03534">
        <w:t>he information and evidence you give us in y</w:t>
      </w:r>
      <w:r>
        <w:t xml:space="preserve">our application to </w:t>
      </w:r>
      <w:r w:rsidR="00C73280">
        <w:t xml:space="preserve">start </w:t>
      </w:r>
      <w:r w:rsidR="00555863">
        <w:t>build</w:t>
      </w:r>
      <w:r w:rsidR="00C73280">
        <w:t>ing</w:t>
      </w:r>
      <w:r w:rsidR="00555863">
        <w:t xml:space="preserve"> your NDIS plan.</w:t>
      </w:r>
      <w:r>
        <w:t xml:space="preserve"> </w:t>
      </w:r>
    </w:p>
    <w:p w14:paraId="38D51D4A" w14:textId="00583D37" w:rsidR="00207363" w:rsidRDefault="009E7590" w:rsidP="00E071D9">
      <w:r w:rsidRPr="00294160">
        <w:t xml:space="preserve">In the meantime, you can start </w:t>
      </w:r>
      <w:r w:rsidR="00207363">
        <w:t xml:space="preserve">accessing the </w:t>
      </w:r>
      <w:r w:rsidRPr="00294160">
        <w:t xml:space="preserve">community and other </w:t>
      </w:r>
      <w:r w:rsidR="00716DF6">
        <w:t>mainstream</w:t>
      </w:r>
      <w:r w:rsidR="00716DF6" w:rsidRPr="00294160">
        <w:t xml:space="preserve"> </w:t>
      </w:r>
      <w:r w:rsidRPr="00294160">
        <w:t xml:space="preserve">supports </w:t>
      </w:r>
      <w:r w:rsidR="00207363">
        <w:t>in your Community Connections plan, if you have one.</w:t>
      </w:r>
    </w:p>
    <w:p w14:paraId="01F1EFAD" w14:textId="2C0A909F" w:rsidR="009E7590" w:rsidRPr="00294160" w:rsidRDefault="009E7590" w:rsidP="00E071D9">
      <w:r w:rsidRPr="00294160">
        <w:t xml:space="preserve">Your </w:t>
      </w:r>
      <w:r w:rsidR="003B1274">
        <w:t xml:space="preserve">NDIS </w:t>
      </w:r>
      <w:r w:rsidRPr="00294160">
        <w:t>partner will work with you</w:t>
      </w:r>
      <w:r w:rsidR="00C61B33">
        <w:t>, supporting you</w:t>
      </w:r>
      <w:r w:rsidRPr="00294160">
        <w:t xml:space="preserve"> through every stage of your NDIS journey. They will talk to you about what to expect from the NDIS access and planning process, as well as how to make the most of your </w:t>
      </w:r>
      <w:proofErr w:type="gramStart"/>
      <w:r w:rsidRPr="00294160">
        <w:t>NDIS</w:t>
      </w:r>
      <w:proofErr w:type="gramEnd"/>
      <w:r w:rsidRPr="00294160">
        <w:t xml:space="preserve"> plan and/or your Community Connections plan, if you have one.  </w:t>
      </w:r>
    </w:p>
    <w:p w14:paraId="27F6C29F" w14:textId="2654D27E" w:rsidR="00DD1DBA" w:rsidRPr="00716DF6" w:rsidRDefault="00DD1DBA" w:rsidP="00E071D9">
      <w:pPr>
        <w:rPr>
          <w:sz w:val="36"/>
          <w:szCs w:val="36"/>
        </w:rPr>
      </w:pPr>
      <w:r w:rsidRPr="00716DF6">
        <w:rPr>
          <w:rFonts w:eastAsiaTheme="majorEastAsia" w:cstheme="majorBidi"/>
          <w:b/>
          <w:bCs/>
          <w:color w:val="6A2875"/>
          <w:sz w:val="36"/>
          <w:szCs w:val="36"/>
        </w:rPr>
        <w:t>Your experience</w:t>
      </w:r>
    </w:p>
    <w:p w14:paraId="0E8C5A57" w14:textId="1003EF2F" w:rsidR="00A55676" w:rsidRDefault="3B7E5E98" w:rsidP="00A55676">
      <w:pPr>
        <w:spacing w:line="276" w:lineRule="auto"/>
        <w:rPr>
          <w:rFonts w:eastAsia="Arial" w:cs="Arial"/>
        </w:rPr>
      </w:pPr>
      <w:r w:rsidRPr="4E1E740B">
        <w:rPr>
          <w:rFonts w:eastAsia="Arial" w:cs="Arial"/>
        </w:rPr>
        <w:t xml:space="preserve">You can talk to </w:t>
      </w:r>
      <w:r w:rsidR="00716DF6">
        <w:rPr>
          <w:rFonts w:eastAsia="Arial" w:cs="Arial"/>
        </w:rPr>
        <w:t>us</w:t>
      </w:r>
      <w:r w:rsidRPr="4E1E740B">
        <w:rPr>
          <w:rFonts w:eastAsia="Arial" w:cs="Arial"/>
        </w:rPr>
        <w:t xml:space="preserve"> about your experience of applying to access the NDIS in Tasmania.</w:t>
      </w:r>
      <w:r w:rsidR="00A55676">
        <w:rPr>
          <w:rFonts w:eastAsia="Arial" w:cs="Arial"/>
        </w:rPr>
        <w:t xml:space="preserve"> Find out how to contact us on our website at </w:t>
      </w:r>
      <w:hyperlink r:id="rId16" w:history="1">
        <w:r w:rsidR="006F6635" w:rsidRPr="0003375E">
          <w:rPr>
            <w:rStyle w:val="Hyperlink"/>
            <w:rFonts w:eastAsia="Arial" w:cs="Arial"/>
          </w:rPr>
          <w:t>www.ndis.gov.au/contact</w:t>
        </w:r>
      </w:hyperlink>
      <w:r w:rsidR="00A55676">
        <w:rPr>
          <w:rFonts w:eastAsia="Arial" w:cs="Arial"/>
        </w:rPr>
        <w:t xml:space="preserve"> </w:t>
      </w:r>
    </w:p>
    <w:p w14:paraId="3972718E" w14:textId="77777777" w:rsidR="00A55676" w:rsidRDefault="00A55676" w:rsidP="00A55676">
      <w:r w:rsidRPr="4E1E740B">
        <w:rPr>
          <w:rFonts w:eastAsia="Arial" w:cs="Arial"/>
        </w:rPr>
        <w:t xml:space="preserve">You can also share your feedback at: </w:t>
      </w:r>
      <w:hyperlink r:id="rId17" w:tgtFrame="_blank" w:history="1">
        <w:r>
          <w:rPr>
            <w:rStyle w:val="normaltextrun"/>
            <w:rFonts w:cs="Arial"/>
            <w:color w:val="0000FF"/>
            <w:u w:val="single"/>
            <w:shd w:val="clear" w:color="auto" w:fill="FFFFFF"/>
          </w:rPr>
          <w:t>transition.engagement@ndis.gov.au</w:t>
        </w:r>
      </w:hyperlink>
    </w:p>
    <w:p w14:paraId="3C0BE2D4" w14:textId="6FE50D14" w:rsidR="3B7E5E98" w:rsidRDefault="3B7E5E98" w:rsidP="4E1E740B">
      <w:pPr>
        <w:spacing w:line="276" w:lineRule="auto"/>
        <w:rPr>
          <w:rFonts w:eastAsia="Arial" w:cs="Arial"/>
          <w:color w:val="000000" w:themeColor="text1"/>
        </w:rPr>
      </w:pPr>
      <w:r w:rsidRPr="4E1E740B">
        <w:rPr>
          <w:rFonts w:eastAsia="Arial" w:cs="Arial"/>
          <w:color w:val="000000" w:themeColor="text1"/>
        </w:rPr>
        <w:t xml:space="preserve">Your feedback will help us learn more from our test in Tasmania and to make any changes or improvements we need to before we begin using our new </w:t>
      </w:r>
      <w:r w:rsidR="003623E0">
        <w:rPr>
          <w:rFonts w:eastAsia="Arial" w:cs="Arial"/>
          <w:color w:val="000000" w:themeColor="text1"/>
        </w:rPr>
        <w:t>computer</w:t>
      </w:r>
      <w:r w:rsidR="003623E0" w:rsidRPr="4E1E740B">
        <w:rPr>
          <w:rFonts w:eastAsia="Arial" w:cs="Arial"/>
          <w:color w:val="000000" w:themeColor="text1"/>
        </w:rPr>
        <w:t xml:space="preserve"> </w:t>
      </w:r>
      <w:r w:rsidRPr="4E1E740B">
        <w:rPr>
          <w:rFonts w:eastAsia="Arial" w:cs="Arial"/>
          <w:color w:val="000000" w:themeColor="text1"/>
        </w:rPr>
        <w:t>system in the rest of Australia.</w:t>
      </w:r>
    </w:p>
    <w:p w14:paraId="3AE56D8F" w14:textId="4014D308" w:rsidR="00C84844" w:rsidRDefault="00C84844" w:rsidP="4E1E740B">
      <w:pPr>
        <w:spacing w:line="276" w:lineRule="auto"/>
      </w:pPr>
      <w:r>
        <w:rPr>
          <w:rFonts w:eastAsia="Arial" w:cs="Arial"/>
          <w:color w:val="000000" w:themeColor="text1"/>
        </w:rPr>
        <w:t>To help improve the process, we may contact you to ask yo</w:t>
      </w:r>
      <w:r w:rsidR="002C4674">
        <w:rPr>
          <w:rFonts w:eastAsia="Arial" w:cs="Arial"/>
          <w:color w:val="000000" w:themeColor="text1"/>
        </w:rPr>
        <w:t>u about your experience.</w:t>
      </w:r>
      <w:bookmarkEnd w:id="10"/>
      <w:bookmarkEnd w:id="11"/>
    </w:p>
    <w:sectPr w:rsidR="00C84844" w:rsidSect="00E071D9">
      <w:headerReference w:type="default" r:id="rId18"/>
      <w:footerReference w:type="default" r:id="rId19"/>
      <w:footerReference w:type="first" r:id="rId20"/>
      <w:pgSz w:w="11900" w:h="16820"/>
      <w:pgMar w:top="1418" w:right="1418" w:bottom="993" w:left="1418" w:header="708" w:footer="2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734C7" w14:textId="77777777" w:rsidR="006D210A" w:rsidRDefault="006D210A" w:rsidP="00A21633">
      <w:r>
        <w:separator/>
      </w:r>
    </w:p>
    <w:p w14:paraId="51F0723C" w14:textId="77777777" w:rsidR="006D210A" w:rsidRDefault="006D210A" w:rsidP="00A21633"/>
  </w:endnote>
  <w:endnote w:type="continuationSeparator" w:id="0">
    <w:p w14:paraId="19BDC732" w14:textId="77777777" w:rsidR="006D210A" w:rsidRDefault="006D210A" w:rsidP="00A21633">
      <w:r>
        <w:continuationSeparator/>
      </w:r>
    </w:p>
    <w:p w14:paraId="208F9B5D" w14:textId="77777777" w:rsidR="006D210A" w:rsidRDefault="006D210A" w:rsidP="00A21633"/>
  </w:endnote>
  <w:endnote w:type="continuationNotice" w:id="1">
    <w:p w14:paraId="24A414D0" w14:textId="77777777" w:rsidR="006D210A" w:rsidRDefault="006D21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FS Me Light">
    <w:altName w:val="Times New Roman"/>
    <w:charset w:val="00"/>
    <w:family w:val="auto"/>
    <w:pitch w:val="variable"/>
    <w:sig w:usb0="00000001"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6888" w14:textId="538C9C62" w:rsidR="004268F6" w:rsidRPr="00C84F12" w:rsidRDefault="004268F6" w:rsidP="00C84F12">
    <w:pPr>
      <w:spacing w:after="360"/>
      <w:rPr>
        <w:rFonts w:ascii="FS Me Light" w:hAnsi="FS Me Light"/>
        <w:color w:val="5E2D73"/>
        <w:sz w:val="28"/>
        <w:szCs w:val="32"/>
      </w:rPr>
    </w:pPr>
    <w:r w:rsidRPr="00477D56">
      <w:rPr>
        <w:rFonts w:cs="Arial"/>
        <w:b/>
        <w:color w:val="5E2D73"/>
        <w:sz w:val="28"/>
        <w:szCs w:val="28"/>
      </w:rPr>
      <w:t>ndis.gov.au</w:t>
    </w:r>
    <w:r>
      <w:rPr>
        <w:rFonts w:cs="Arial"/>
        <w:b/>
        <w:color w:val="5E2D73"/>
        <w:sz w:val="24"/>
        <w:szCs w:val="32"/>
      </w:rPr>
      <w:tab/>
    </w:r>
    <w:r w:rsidR="00A55676">
      <w:rPr>
        <w:rFonts w:cs="Arial"/>
        <w:b/>
        <w:color w:val="5E2D73"/>
        <w:sz w:val="24"/>
        <w:szCs w:val="32"/>
      </w:rPr>
      <w:tab/>
    </w:r>
    <w:r w:rsidR="00995A5A">
      <w:t>Ap</w:t>
    </w:r>
    <w:r w:rsidR="00995A5A" w:rsidRPr="00995A5A">
      <w:t xml:space="preserve">plying </w:t>
    </w:r>
    <w:r w:rsidR="00716DF6">
      <w:t>to</w:t>
    </w:r>
    <w:r w:rsidR="00716DF6" w:rsidRPr="00995A5A">
      <w:t xml:space="preserve"> </w:t>
    </w:r>
    <w:r w:rsidR="00995A5A" w:rsidRPr="00995A5A">
      <w:t>the NDIS in Tasmania</w:t>
    </w:r>
    <w:r>
      <w:tab/>
    </w:r>
    <w:r>
      <w:tab/>
    </w:r>
    <w:sdt>
      <w:sdtPr>
        <w:id w:val="-1592153157"/>
        <w:docPartObj>
          <w:docPartGallery w:val="Page Numbers (Bottom of Page)"/>
          <w:docPartUnique/>
        </w:docPartObj>
      </w:sdtPr>
      <w:sdtEndPr>
        <w:rPr>
          <w:noProof/>
        </w:rPr>
      </w:sdtEndPr>
      <w:sdtContent>
        <w:r>
          <w:tab/>
        </w:r>
        <w:r>
          <w:tab/>
        </w:r>
        <w:r w:rsidRPr="00A21633">
          <w:fldChar w:fldCharType="begin"/>
        </w:r>
        <w:r w:rsidRPr="00A21633">
          <w:instrText xml:space="preserve"> PAGE   \* MERGEFORMAT </w:instrText>
        </w:r>
        <w:r w:rsidRPr="00A21633">
          <w:fldChar w:fldCharType="separate"/>
        </w:r>
        <w:r w:rsidR="005153FF">
          <w:rPr>
            <w:noProof/>
          </w:rPr>
          <w:t>2</w:t>
        </w:r>
        <w:r w:rsidRPr="00A21633">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3424" w14:textId="77777777" w:rsidR="004268F6" w:rsidRPr="007219F1" w:rsidRDefault="004268F6" w:rsidP="00A21633">
    <w:pPr>
      <w:rPr>
        <w:rFonts w:ascii="FS Me Light" w:hAnsi="FS Me Light"/>
        <w:color w:val="5E2D73"/>
        <w:sz w:val="32"/>
        <w:szCs w:val="32"/>
      </w:rPr>
    </w:pPr>
    <w:r w:rsidRPr="00FB5514">
      <w:rPr>
        <w:rFonts w:cs="Arial"/>
        <w:b/>
        <w:noProof/>
        <w:lang w:eastAsia="en-AU"/>
      </w:rPr>
      <w:drawing>
        <wp:anchor distT="0" distB="0" distL="114300" distR="114300" simplePos="0" relativeHeight="251667456" behindDoc="1" locked="0" layoutInCell="1" allowOverlap="1" wp14:anchorId="504E836E" wp14:editId="6F14E468">
          <wp:simplePos x="0" y="0"/>
          <wp:positionH relativeFrom="page">
            <wp:posOffset>5662930</wp:posOffset>
          </wp:positionH>
          <wp:positionV relativeFrom="margin">
            <wp:posOffset>8850519</wp:posOffset>
          </wp:positionV>
          <wp:extent cx="1536065" cy="798195"/>
          <wp:effectExtent l="0" t="0" r="6985" b="1905"/>
          <wp:wrapNone/>
          <wp:docPr id="19" name="Picture 19"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536065" cy="798195"/>
                  </a:xfrm>
                  <a:prstGeom prst="rect">
                    <a:avLst/>
                  </a:prstGeom>
                </pic:spPr>
              </pic:pic>
            </a:graphicData>
          </a:graphic>
          <wp14:sizeRelH relativeFrom="page">
            <wp14:pctWidth>0</wp14:pctWidth>
          </wp14:sizeRelH>
          <wp14:sizeRelV relativeFrom="page">
            <wp14:pctHeight>0</wp14:pctHeight>
          </wp14:sizeRelV>
        </wp:anchor>
      </w:drawing>
    </w:r>
    <w:r w:rsidRPr="00FB5514">
      <w:rPr>
        <w:rFonts w:cs="Arial"/>
        <w:b/>
        <w:color w:val="5E2D73"/>
        <w:sz w:val="32"/>
        <w:szCs w:val="32"/>
      </w:rPr>
      <w:t>ndis.gov.au</w:t>
    </w:r>
    <w:r w:rsidRPr="00FB5514">
      <w:rPr>
        <w:rFonts w:cs="Arial"/>
        <w:b/>
        <w:color w:val="5E2D73"/>
        <w:sz w:val="32"/>
        <w:szCs w:val="32"/>
      </w:rPr>
      <w:ptab w:relativeTo="margin" w:alignment="center" w:leader="none"/>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1AD9D" w14:textId="77777777" w:rsidR="006D210A" w:rsidRDefault="006D210A" w:rsidP="00A21633">
      <w:r>
        <w:separator/>
      </w:r>
    </w:p>
    <w:p w14:paraId="10EE275F" w14:textId="77777777" w:rsidR="006D210A" w:rsidRDefault="006D210A" w:rsidP="00A21633"/>
  </w:footnote>
  <w:footnote w:type="continuationSeparator" w:id="0">
    <w:p w14:paraId="29CA32C2" w14:textId="77777777" w:rsidR="006D210A" w:rsidRDefault="006D210A" w:rsidP="00A21633">
      <w:r>
        <w:continuationSeparator/>
      </w:r>
    </w:p>
    <w:p w14:paraId="4D09FAE4" w14:textId="77777777" w:rsidR="006D210A" w:rsidRDefault="006D210A" w:rsidP="00A21633"/>
  </w:footnote>
  <w:footnote w:type="continuationNotice" w:id="1">
    <w:p w14:paraId="57FD7B7D" w14:textId="77777777" w:rsidR="006D210A" w:rsidRDefault="006D21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06C5" w14:textId="77777777" w:rsidR="004268F6" w:rsidRDefault="004268F6">
    <w:pPr>
      <w:pStyle w:val="Header"/>
    </w:pPr>
    <w:r w:rsidRPr="00FB5514">
      <w:rPr>
        <w:rFonts w:cs="Arial"/>
        <w:b/>
        <w:noProof/>
        <w:lang w:eastAsia="en-AU"/>
      </w:rPr>
      <w:drawing>
        <wp:anchor distT="0" distB="0" distL="114300" distR="114300" simplePos="0" relativeHeight="251671552" behindDoc="1" locked="0" layoutInCell="1" allowOverlap="1" wp14:anchorId="581533FA" wp14:editId="4077D5B6">
          <wp:simplePos x="0" y="0"/>
          <wp:positionH relativeFrom="page">
            <wp:posOffset>6272530</wp:posOffset>
          </wp:positionH>
          <wp:positionV relativeFrom="page">
            <wp:posOffset>214630</wp:posOffset>
          </wp:positionV>
          <wp:extent cx="1038225" cy="539115"/>
          <wp:effectExtent l="0" t="0" r="3175" b="0"/>
          <wp:wrapNone/>
          <wp:docPr id="18" name="Picture 18"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038225" cy="5391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154A"/>
    <w:multiLevelType w:val="hybridMultilevel"/>
    <w:tmpl w:val="CB74B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182AFC"/>
    <w:multiLevelType w:val="hybridMultilevel"/>
    <w:tmpl w:val="73528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25FE1"/>
    <w:multiLevelType w:val="multilevel"/>
    <w:tmpl w:val="2BB4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F46F46"/>
    <w:multiLevelType w:val="multilevel"/>
    <w:tmpl w:val="D780D282"/>
    <w:lvl w:ilvl="0">
      <w:start w:val="1"/>
      <w:numFmt w:val="decimal"/>
      <w:pStyle w:val="CEOBrief-Heading1"/>
      <w:lvlText w:val="%1."/>
      <w:lvlJc w:val="left"/>
      <w:pPr>
        <w:ind w:left="8582" w:hanging="360"/>
      </w:pPr>
    </w:lvl>
    <w:lvl w:ilvl="1">
      <w:start w:val="1"/>
      <w:numFmt w:val="decimal"/>
      <w:pStyle w:val="CEOBrief-Paragraph1"/>
      <w:lvlText w:val="%1.%2."/>
      <w:lvlJc w:val="left"/>
      <w:pPr>
        <w:ind w:left="16309" w:hanging="432"/>
      </w:pPr>
    </w:lvl>
    <w:lvl w:ilvl="2">
      <w:start w:val="1"/>
      <w:numFmt w:val="decimal"/>
      <w:pStyle w:val="CEOBrief-Paragraph2"/>
      <w:lvlText w:val="%1.%2.%3."/>
      <w:lvlJc w:val="left"/>
      <w:pPr>
        <w:ind w:left="9446" w:hanging="504"/>
      </w:pPr>
    </w:lvl>
    <w:lvl w:ilvl="3">
      <w:start w:val="1"/>
      <w:numFmt w:val="decimal"/>
      <w:lvlText w:val="%1.%2.%3.%4."/>
      <w:lvlJc w:val="left"/>
      <w:pPr>
        <w:ind w:left="9950" w:hanging="648"/>
      </w:pPr>
    </w:lvl>
    <w:lvl w:ilvl="4">
      <w:start w:val="1"/>
      <w:numFmt w:val="decimal"/>
      <w:lvlText w:val="%1.%2.%3.%4.%5."/>
      <w:lvlJc w:val="left"/>
      <w:pPr>
        <w:ind w:left="10454" w:hanging="792"/>
      </w:pPr>
    </w:lvl>
    <w:lvl w:ilvl="5">
      <w:start w:val="1"/>
      <w:numFmt w:val="decimal"/>
      <w:lvlText w:val="%1.%2.%3.%4.%5.%6."/>
      <w:lvlJc w:val="left"/>
      <w:pPr>
        <w:ind w:left="10958" w:hanging="936"/>
      </w:pPr>
    </w:lvl>
    <w:lvl w:ilvl="6">
      <w:start w:val="1"/>
      <w:numFmt w:val="decimal"/>
      <w:lvlText w:val="%1.%2.%3.%4.%5.%6.%7."/>
      <w:lvlJc w:val="left"/>
      <w:pPr>
        <w:ind w:left="11462" w:hanging="1080"/>
      </w:pPr>
    </w:lvl>
    <w:lvl w:ilvl="7">
      <w:start w:val="1"/>
      <w:numFmt w:val="decimal"/>
      <w:lvlText w:val="%1.%2.%3.%4.%5.%6.%7.%8."/>
      <w:lvlJc w:val="left"/>
      <w:pPr>
        <w:ind w:left="11966" w:hanging="1224"/>
      </w:pPr>
    </w:lvl>
    <w:lvl w:ilvl="8">
      <w:start w:val="1"/>
      <w:numFmt w:val="decimal"/>
      <w:lvlText w:val="%1.%2.%3.%4.%5.%6.%7.%8.%9."/>
      <w:lvlJc w:val="left"/>
      <w:pPr>
        <w:ind w:left="12542" w:hanging="1440"/>
      </w:pPr>
    </w:lvl>
  </w:abstractNum>
  <w:abstractNum w:abstractNumId="4" w15:restartNumberingAfterBreak="0">
    <w:nsid w:val="276A5648"/>
    <w:multiLevelType w:val="multilevel"/>
    <w:tmpl w:val="94029A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9207D49"/>
    <w:multiLevelType w:val="hybridMultilevel"/>
    <w:tmpl w:val="C1101B4A"/>
    <w:lvl w:ilvl="0" w:tplc="3FB68B6A">
      <w:start w:val="1"/>
      <w:numFmt w:val="bullet"/>
      <w:pStyle w:val="ListParagraph"/>
      <w:lvlText w:val="•"/>
      <w:lvlJc w:val="left"/>
      <w:pPr>
        <w:ind w:left="360" w:hanging="360"/>
      </w:pPr>
      <w:rPr>
        <w:rFonts w:ascii="Arial" w:hAnsi="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EB17B48"/>
    <w:multiLevelType w:val="multilevel"/>
    <w:tmpl w:val="9426E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color w:val="auto"/>
        <w:sz w:val="18"/>
      </w:rPr>
    </w:lvl>
  </w:abstractNum>
  <w:abstractNum w:abstractNumId="8" w15:restartNumberingAfterBreak="0">
    <w:nsid w:val="317766EE"/>
    <w:multiLevelType w:val="hybridMultilevel"/>
    <w:tmpl w:val="C7A460A0"/>
    <w:lvl w:ilvl="0" w:tplc="466C291E">
      <w:start w:val="1"/>
      <w:numFmt w:val="bullet"/>
      <w:pStyle w:val="H1Bullet"/>
      <w:lvlText w:val=""/>
      <w:lvlJc w:val="left"/>
      <w:pPr>
        <w:ind w:left="1068" w:hanging="360"/>
      </w:pPr>
      <w:rPr>
        <w:rFonts w:ascii="Wingdings" w:hAnsi="Wingdings" w:hint="default"/>
      </w:rPr>
    </w:lvl>
    <w:lvl w:ilvl="1" w:tplc="7EE81A1E">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210B2F"/>
    <w:multiLevelType w:val="multilevel"/>
    <w:tmpl w:val="26B8EA44"/>
    <w:lvl w:ilvl="0">
      <w:start w:val="1"/>
      <w:numFmt w:val="decimal"/>
      <w:pStyle w:val="Heading2"/>
      <w:lvlText w:val="%1."/>
      <w:lvlJc w:val="left"/>
      <w:pPr>
        <w:ind w:left="1647" w:hanging="720"/>
      </w:pPr>
      <w:rPr>
        <w:rFonts w:hint="default"/>
        <w:color w:val="6A2875"/>
      </w:rPr>
    </w:lvl>
    <w:lvl w:ilvl="1">
      <w:start w:val="1"/>
      <w:numFmt w:val="decimal"/>
      <w:isLgl/>
      <w:lvlText w:val="%1.%2"/>
      <w:lvlJc w:val="left"/>
      <w:pPr>
        <w:ind w:left="3981"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447" w:hanging="2520"/>
      </w:pPr>
      <w:rPr>
        <w:rFonts w:hint="default"/>
      </w:rPr>
    </w:lvl>
  </w:abstractNum>
  <w:abstractNum w:abstractNumId="11" w15:restartNumberingAfterBreak="0">
    <w:nsid w:val="3E881C45"/>
    <w:multiLevelType w:val="hybridMultilevel"/>
    <w:tmpl w:val="90A21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FC7F8E"/>
    <w:multiLevelType w:val="hybridMultilevel"/>
    <w:tmpl w:val="C9DA5DE0"/>
    <w:lvl w:ilvl="0" w:tplc="DEB8F294">
      <w:start w:val="1"/>
      <w:numFmt w:val="decimal"/>
      <w:lvlText w:val="%1."/>
      <w:lvlJc w:val="left"/>
      <w:pPr>
        <w:ind w:left="360" w:hanging="360"/>
      </w:pPr>
      <w:rPr>
        <w:rFonts w:ascii="Arial" w:hAnsi="Arial" w:cs="Times New Roman" w:hint="default"/>
        <w:b w:val="0"/>
        <w:i w:val="0"/>
        <w:sz w:val="22"/>
      </w:rPr>
    </w:lvl>
    <w:lvl w:ilvl="1" w:tplc="F08E0CFC">
      <w:start w:val="1"/>
      <w:numFmt w:val="lowerLetter"/>
      <w:lvlText w:val="%2."/>
      <w:lvlJc w:val="left"/>
      <w:pPr>
        <w:ind w:left="1080" w:hanging="360"/>
      </w:pPr>
      <w:rPr>
        <w:b w:val="0"/>
        <w:bCs w:val="0"/>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3" w15:restartNumberingAfterBreak="0">
    <w:nsid w:val="4B4978B1"/>
    <w:multiLevelType w:val="hybridMultilevel"/>
    <w:tmpl w:val="5AFCF312"/>
    <w:lvl w:ilvl="0" w:tplc="FFFFFFFF">
      <w:start w:val="1"/>
      <w:numFmt w:val="bullet"/>
      <w:pStyle w:val="DPABullet"/>
      <w:lvlText w:val=""/>
      <w:lvlJc w:val="left"/>
      <w:pPr>
        <w:tabs>
          <w:tab w:val="num" w:pos="851"/>
        </w:tabs>
        <w:ind w:left="851" w:hanging="284"/>
      </w:pPr>
      <w:rPr>
        <w:rFonts w:ascii="Symbol" w:hAnsi="Symbol" w:hint="default"/>
        <w:sz w:val="18"/>
        <w:szCs w:val="1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AC54AC"/>
    <w:multiLevelType w:val="hybridMultilevel"/>
    <w:tmpl w:val="B3B0F584"/>
    <w:lvl w:ilvl="0" w:tplc="A5F89C4C">
      <w:start w:val="1"/>
      <w:numFmt w:val="decimal"/>
      <w:pStyle w:val="ListStyle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EE12F77"/>
    <w:multiLevelType w:val="hybridMultilevel"/>
    <w:tmpl w:val="3BFA3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1B0E2D"/>
    <w:multiLevelType w:val="multilevel"/>
    <w:tmpl w:val="06DC7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C10230"/>
    <w:multiLevelType w:val="multilevel"/>
    <w:tmpl w:val="4C5A8E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4FD185B"/>
    <w:multiLevelType w:val="multilevel"/>
    <w:tmpl w:val="0E9C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91F5F06"/>
    <w:multiLevelType w:val="hybridMultilevel"/>
    <w:tmpl w:val="F9EA2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9C37C6F"/>
    <w:multiLevelType w:val="multilevel"/>
    <w:tmpl w:val="25BA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0C5D53"/>
    <w:multiLevelType w:val="hybridMultilevel"/>
    <w:tmpl w:val="F5A09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09672414">
    <w:abstractNumId w:val="9"/>
  </w:num>
  <w:num w:numId="2" w16cid:durableId="513959282">
    <w:abstractNumId w:val="10"/>
  </w:num>
  <w:num w:numId="3" w16cid:durableId="2037347195">
    <w:abstractNumId w:val="7"/>
  </w:num>
  <w:num w:numId="4" w16cid:durableId="915166664">
    <w:abstractNumId w:val="14"/>
  </w:num>
  <w:num w:numId="5" w16cid:durableId="444620379">
    <w:abstractNumId w:val="5"/>
  </w:num>
  <w:num w:numId="6" w16cid:durableId="1972638094">
    <w:abstractNumId w:val="8"/>
  </w:num>
  <w:num w:numId="7" w16cid:durableId="1664622611">
    <w:abstractNumId w:val="13"/>
  </w:num>
  <w:num w:numId="8" w16cid:durableId="1638998505">
    <w:abstractNumId w:val="3"/>
  </w:num>
  <w:num w:numId="9" w16cid:durableId="518159192">
    <w:abstractNumId w:val="0"/>
  </w:num>
  <w:num w:numId="10" w16cid:durableId="1343361646">
    <w:abstractNumId w:val="1"/>
  </w:num>
  <w:num w:numId="11" w16cid:durableId="288363069">
    <w:abstractNumId w:val="11"/>
  </w:num>
  <w:num w:numId="12" w16cid:durableId="725491905">
    <w:abstractNumId w:val="21"/>
  </w:num>
  <w:num w:numId="13" w16cid:durableId="485325198">
    <w:abstractNumId w:val="19"/>
  </w:num>
  <w:num w:numId="14" w16cid:durableId="12705517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55419382">
    <w:abstractNumId w:val="16"/>
  </w:num>
  <w:num w:numId="16" w16cid:durableId="1578978017">
    <w:abstractNumId w:val="6"/>
  </w:num>
  <w:num w:numId="17" w16cid:durableId="1902130379">
    <w:abstractNumId w:val="18"/>
  </w:num>
  <w:num w:numId="18" w16cid:durableId="1231187005">
    <w:abstractNumId w:val="4"/>
  </w:num>
  <w:num w:numId="19" w16cid:durableId="1833450235">
    <w:abstractNumId w:val="17"/>
  </w:num>
  <w:num w:numId="20" w16cid:durableId="1134100676">
    <w:abstractNumId w:val="2"/>
  </w:num>
  <w:num w:numId="21" w16cid:durableId="2072344651">
    <w:abstractNumId w:val="20"/>
  </w:num>
  <w:num w:numId="22" w16cid:durableId="1162624197">
    <w:abstractNumId w:val="12"/>
  </w:num>
  <w:num w:numId="23" w16cid:durableId="939484332">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E7548BD-21ED-41E9-A9F0-E96B687E3F94}"/>
    <w:docVar w:name="dgnword-eventsink" w:val="256213992"/>
  </w:docVars>
  <w:rsids>
    <w:rsidRoot w:val="007219F1"/>
    <w:rsid w:val="0000125D"/>
    <w:rsid w:val="00001694"/>
    <w:rsid w:val="00002684"/>
    <w:rsid w:val="0000348E"/>
    <w:rsid w:val="000037D4"/>
    <w:rsid w:val="00003DF5"/>
    <w:rsid w:val="00004274"/>
    <w:rsid w:val="00004ECC"/>
    <w:rsid w:val="00004EF1"/>
    <w:rsid w:val="0000531E"/>
    <w:rsid w:val="00006FD9"/>
    <w:rsid w:val="00007930"/>
    <w:rsid w:val="00011735"/>
    <w:rsid w:val="00011892"/>
    <w:rsid w:val="00011F4E"/>
    <w:rsid w:val="000128BD"/>
    <w:rsid w:val="00012FD4"/>
    <w:rsid w:val="00013FE2"/>
    <w:rsid w:val="00014958"/>
    <w:rsid w:val="00015206"/>
    <w:rsid w:val="00015623"/>
    <w:rsid w:val="00015A01"/>
    <w:rsid w:val="00023621"/>
    <w:rsid w:val="000242B6"/>
    <w:rsid w:val="00025349"/>
    <w:rsid w:val="00025DB7"/>
    <w:rsid w:val="000265F9"/>
    <w:rsid w:val="00026CFC"/>
    <w:rsid w:val="00027E0F"/>
    <w:rsid w:val="0003016A"/>
    <w:rsid w:val="0003669D"/>
    <w:rsid w:val="0004092A"/>
    <w:rsid w:val="00040F13"/>
    <w:rsid w:val="000414AF"/>
    <w:rsid w:val="00044C25"/>
    <w:rsid w:val="000467E9"/>
    <w:rsid w:val="00046F1B"/>
    <w:rsid w:val="000505DD"/>
    <w:rsid w:val="00050F22"/>
    <w:rsid w:val="00051173"/>
    <w:rsid w:val="00052EA2"/>
    <w:rsid w:val="00053EB7"/>
    <w:rsid w:val="00054764"/>
    <w:rsid w:val="00054E6E"/>
    <w:rsid w:val="000554FD"/>
    <w:rsid w:val="0005601F"/>
    <w:rsid w:val="00056A8D"/>
    <w:rsid w:val="000570FE"/>
    <w:rsid w:val="00060FD0"/>
    <w:rsid w:val="0006303B"/>
    <w:rsid w:val="000639DA"/>
    <w:rsid w:val="00063A62"/>
    <w:rsid w:val="00063FE5"/>
    <w:rsid w:val="00064437"/>
    <w:rsid w:val="00067F6F"/>
    <w:rsid w:val="00070969"/>
    <w:rsid w:val="00070B81"/>
    <w:rsid w:val="00073687"/>
    <w:rsid w:val="000738CE"/>
    <w:rsid w:val="00073BB9"/>
    <w:rsid w:val="00074006"/>
    <w:rsid w:val="00074BAC"/>
    <w:rsid w:val="000750A3"/>
    <w:rsid w:val="00075BE7"/>
    <w:rsid w:val="0007771A"/>
    <w:rsid w:val="0008167F"/>
    <w:rsid w:val="00081DCB"/>
    <w:rsid w:val="00082B05"/>
    <w:rsid w:val="00082DFA"/>
    <w:rsid w:val="000831B7"/>
    <w:rsid w:val="00083E16"/>
    <w:rsid w:val="00084486"/>
    <w:rsid w:val="00085463"/>
    <w:rsid w:val="00085FF6"/>
    <w:rsid w:val="00086D42"/>
    <w:rsid w:val="000870B5"/>
    <w:rsid w:val="000913C1"/>
    <w:rsid w:val="00091625"/>
    <w:rsid w:val="00091B6C"/>
    <w:rsid w:val="00096346"/>
    <w:rsid w:val="000A10A5"/>
    <w:rsid w:val="000A1505"/>
    <w:rsid w:val="000A1BB3"/>
    <w:rsid w:val="000A243A"/>
    <w:rsid w:val="000A246C"/>
    <w:rsid w:val="000A33D4"/>
    <w:rsid w:val="000A5904"/>
    <w:rsid w:val="000A6C0B"/>
    <w:rsid w:val="000A7AF5"/>
    <w:rsid w:val="000B03E7"/>
    <w:rsid w:val="000B5203"/>
    <w:rsid w:val="000B57AA"/>
    <w:rsid w:val="000B6D04"/>
    <w:rsid w:val="000B6D86"/>
    <w:rsid w:val="000B7DF7"/>
    <w:rsid w:val="000C0F0F"/>
    <w:rsid w:val="000C1202"/>
    <w:rsid w:val="000C25A6"/>
    <w:rsid w:val="000C26FC"/>
    <w:rsid w:val="000C4E64"/>
    <w:rsid w:val="000C4F7F"/>
    <w:rsid w:val="000C5486"/>
    <w:rsid w:val="000C7555"/>
    <w:rsid w:val="000D042B"/>
    <w:rsid w:val="000D0AB5"/>
    <w:rsid w:val="000D19F5"/>
    <w:rsid w:val="000D2FDF"/>
    <w:rsid w:val="000D3566"/>
    <w:rsid w:val="000D38D9"/>
    <w:rsid w:val="000D59E2"/>
    <w:rsid w:val="000D5D6B"/>
    <w:rsid w:val="000D66E7"/>
    <w:rsid w:val="000D6F33"/>
    <w:rsid w:val="000E031F"/>
    <w:rsid w:val="000E0D85"/>
    <w:rsid w:val="000E11E3"/>
    <w:rsid w:val="000E2059"/>
    <w:rsid w:val="000E28FB"/>
    <w:rsid w:val="000E3862"/>
    <w:rsid w:val="000E4011"/>
    <w:rsid w:val="000E439A"/>
    <w:rsid w:val="000E45AA"/>
    <w:rsid w:val="000E46EF"/>
    <w:rsid w:val="000E4936"/>
    <w:rsid w:val="000E4CB1"/>
    <w:rsid w:val="000E4F17"/>
    <w:rsid w:val="000E7303"/>
    <w:rsid w:val="000E7367"/>
    <w:rsid w:val="000E7896"/>
    <w:rsid w:val="000E7AAA"/>
    <w:rsid w:val="000F152E"/>
    <w:rsid w:val="000F200F"/>
    <w:rsid w:val="000F273D"/>
    <w:rsid w:val="000F3193"/>
    <w:rsid w:val="000F3840"/>
    <w:rsid w:val="000F3C94"/>
    <w:rsid w:val="000F4A90"/>
    <w:rsid w:val="000F4CE2"/>
    <w:rsid w:val="000F53B5"/>
    <w:rsid w:val="000F5C5B"/>
    <w:rsid w:val="000F693B"/>
    <w:rsid w:val="000F6BC0"/>
    <w:rsid w:val="000F6D76"/>
    <w:rsid w:val="000F7968"/>
    <w:rsid w:val="000F7C46"/>
    <w:rsid w:val="000F7DDF"/>
    <w:rsid w:val="00101F19"/>
    <w:rsid w:val="00102DEB"/>
    <w:rsid w:val="001032D6"/>
    <w:rsid w:val="00104228"/>
    <w:rsid w:val="00104712"/>
    <w:rsid w:val="00105049"/>
    <w:rsid w:val="00105C6B"/>
    <w:rsid w:val="00107767"/>
    <w:rsid w:val="00110897"/>
    <w:rsid w:val="0011114E"/>
    <w:rsid w:val="001123E0"/>
    <w:rsid w:val="00112BF0"/>
    <w:rsid w:val="00113B80"/>
    <w:rsid w:val="00115518"/>
    <w:rsid w:val="00115562"/>
    <w:rsid w:val="001179C7"/>
    <w:rsid w:val="00117D6F"/>
    <w:rsid w:val="00120061"/>
    <w:rsid w:val="00120146"/>
    <w:rsid w:val="001212C3"/>
    <w:rsid w:val="00121C70"/>
    <w:rsid w:val="00121E07"/>
    <w:rsid w:val="00121ED8"/>
    <w:rsid w:val="00122C64"/>
    <w:rsid w:val="00122DAF"/>
    <w:rsid w:val="00124159"/>
    <w:rsid w:val="00124ECE"/>
    <w:rsid w:val="00125CC3"/>
    <w:rsid w:val="001260E1"/>
    <w:rsid w:val="0012663D"/>
    <w:rsid w:val="00126676"/>
    <w:rsid w:val="00126C7F"/>
    <w:rsid w:val="00126F53"/>
    <w:rsid w:val="001270CD"/>
    <w:rsid w:val="001306EE"/>
    <w:rsid w:val="00131C30"/>
    <w:rsid w:val="001338B4"/>
    <w:rsid w:val="00134993"/>
    <w:rsid w:val="00136A20"/>
    <w:rsid w:val="00140094"/>
    <w:rsid w:val="00140A90"/>
    <w:rsid w:val="001428A3"/>
    <w:rsid w:val="00142DF8"/>
    <w:rsid w:val="00143642"/>
    <w:rsid w:val="001436B1"/>
    <w:rsid w:val="00144763"/>
    <w:rsid w:val="00147904"/>
    <w:rsid w:val="00150D9D"/>
    <w:rsid w:val="00151362"/>
    <w:rsid w:val="00151FB6"/>
    <w:rsid w:val="001533E8"/>
    <w:rsid w:val="00155B65"/>
    <w:rsid w:val="0015611A"/>
    <w:rsid w:val="001569D8"/>
    <w:rsid w:val="00157A94"/>
    <w:rsid w:val="0016074B"/>
    <w:rsid w:val="00160E89"/>
    <w:rsid w:val="001610C0"/>
    <w:rsid w:val="001629B8"/>
    <w:rsid w:val="00162C75"/>
    <w:rsid w:val="00163319"/>
    <w:rsid w:val="00163D15"/>
    <w:rsid w:val="00163F2D"/>
    <w:rsid w:val="00165011"/>
    <w:rsid w:val="001664B4"/>
    <w:rsid w:val="00167DC4"/>
    <w:rsid w:val="00171AA3"/>
    <w:rsid w:val="00171DAA"/>
    <w:rsid w:val="0017217A"/>
    <w:rsid w:val="00172DF6"/>
    <w:rsid w:val="001739CB"/>
    <w:rsid w:val="00175786"/>
    <w:rsid w:val="00175D24"/>
    <w:rsid w:val="001763FA"/>
    <w:rsid w:val="00176FD2"/>
    <w:rsid w:val="001800CD"/>
    <w:rsid w:val="00181E01"/>
    <w:rsid w:val="001831C0"/>
    <w:rsid w:val="001833AF"/>
    <w:rsid w:val="00185AB4"/>
    <w:rsid w:val="00186C99"/>
    <w:rsid w:val="00186E30"/>
    <w:rsid w:val="0018726A"/>
    <w:rsid w:val="00187D2C"/>
    <w:rsid w:val="00190D4A"/>
    <w:rsid w:val="001917B1"/>
    <w:rsid w:val="001921F2"/>
    <w:rsid w:val="00192333"/>
    <w:rsid w:val="00192D54"/>
    <w:rsid w:val="0019376B"/>
    <w:rsid w:val="00193945"/>
    <w:rsid w:val="00194705"/>
    <w:rsid w:val="00195042"/>
    <w:rsid w:val="00195073"/>
    <w:rsid w:val="00196D0A"/>
    <w:rsid w:val="00196F1D"/>
    <w:rsid w:val="00197A1B"/>
    <w:rsid w:val="00197D25"/>
    <w:rsid w:val="00197D75"/>
    <w:rsid w:val="001A161D"/>
    <w:rsid w:val="001A1791"/>
    <w:rsid w:val="001A17B6"/>
    <w:rsid w:val="001A227A"/>
    <w:rsid w:val="001A3A2F"/>
    <w:rsid w:val="001A3D72"/>
    <w:rsid w:val="001A49F5"/>
    <w:rsid w:val="001A5C78"/>
    <w:rsid w:val="001A6420"/>
    <w:rsid w:val="001A6827"/>
    <w:rsid w:val="001A693A"/>
    <w:rsid w:val="001A750B"/>
    <w:rsid w:val="001B146D"/>
    <w:rsid w:val="001B2E42"/>
    <w:rsid w:val="001B2E70"/>
    <w:rsid w:val="001B4304"/>
    <w:rsid w:val="001B4B5B"/>
    <w:rsid w:val="001B4E13"/>
    <w:rsid w:val="001B65CF"/>
    <w:rsid w:val="001B71A2"/>
    <w:rsid w:val="001C116C"/>
    <w:rsid w:val="001C26A9"/>
    <w:rsid w:val="001C2747"/>
    <w:rsid w:val="001C3F88"/>
    <w:rsid w:val="001C442E"/>
    <w:rsid w:val="001C4A02"/>
    <w:rsid w:val="001C53E5"/>
    <w:rsid w:val="001D1439"/>
    <w:rsid w:val="001D15A4"/>
    <w:rsid w:val="001D2236"/>
    <w:rsid w:val="001D2843"/>
    <w:rsid w:val="001D31B2"/>
    <w:rsid w:val="001D3E2A"/>
    <w:rsid w:val="001D40CF"/>
    <w:rsid w:val="001D4489"/>
    <w:rsid w:val="001D4BBD"/>
    <w:rsid w:val="001D55BF"/>
    <w:rsid w:val="001D6985"/>
    <w:rsid w:val="001D6DC6"/>
    <w:rsid w:val="001D75C7"/>
    <w:rsid w:val="001E0398"/>
    <w:rsid w:val="001E09FF"/>
    <w:rsid w:val="001E0DAA"/>
    <w:rsid w:val="001E1292"/>
    <w:rsid w:val="001E1B15"/>
    <w:rsid w:val="001E32DB"/>
    <w:rsid w:val="001E33E8"/>
    <w:rsid w:val="001E36BE"/>
    <w:rsid w:val="001E51F5"/>
    <w:rsid w:val="001E630D"/>
    <w:rsid w:val="001E6E50"/>
    <w:rsid w:val="001E746B"/>
    <w:rsid w:val="001E769A"/>
    <w:rsid w:val="001F1289"/>
    <w:rsid w:val="001F1D1C"/>
    <w:rsid w:val="001F2A45"/>
    <w:rsid w:val="001F2B14"/>
    <w:rsid w:val="001F3621"/>
    <w:rsid w:val="001F3AE8"/>
    <w:rsid w:val="001F5232"/>
    <w:rsid w:val="001F53EF"/>
    <w:rsid w:val="001F5EF9"/>
    <w:rsid w:val="001F632F"/>
    <w:rsid w:val="001F76C6"/>
    <w:rsid w:val="0020030C"/>
    <w:rsid w:val="00200B37"/>
    <w:rsid w:val="0020330C"/>
    <w:rsid w:val="00203655"/>
    <w:rsid w:val="002044EA"/>
    <w:rsid w:val="002046A2"/>
    <w:rsid w:val="00204774"/>
    <w:rsid w:val="00204936"/>
    <w:rsid w:val="00204E9E"/>
    <w:rsid w:val="0020616E"/>
    <w:rsid w:val="00206D34"/>
    <w:rsid w:val="00206DBE"/>
    <w:rsid w:val="00207363"/>
    <w:rsid w:val="002109F0"/>
    <w:rsid w:val="0021200F"/>
    <w:rsid w:val="002120F3"/>
    <w:rsid w:val="00212A7C"/>
    <w:rsid w:val="002133C5"/>
    <w:rsid w:val="00215CEA"/>
    <w:rsid w:val="00216678"/>
    <w:rsid w:val="00216EC9"/>
    <w:rsid w:val="00216EF1"/>
    <w:rsid w:val="00217182"/>
    <w:rsid w:val="00217727"/>
    <w:rsid w:val="00217F10"/>
    <w:rsid w:val="00220B87"/>
    <w:rsid w:val="002214D9"/>
    <w:rsid w:val="002249BB"/>
    <w:rsid w:val="00225AE2"/>
    <w:rsid w:val="00226271"/>
    <w:rsid w:val="00226452"/>
    <w:rsid w:val="00226C1A"/>
    <w:rsid w:val="002277C3"/>
    <w:rsid w:val="00230565"/>
    <w:rsid w:val="00230A26"/>
    <w:rsid w:val="00230DEE"/>
    <w:rsid w:val="0023261D"/>
    <w:rsid w:val="00232C52"/>
    <w:rsid w:val="00232E09"/>
    <w:rsid w:val="002335D4"/>
    <w:rsid w:val="00234321"/>
    <w:rsid w:val="00234707"/>
    <w:rsid w:val="00234CEC"/>
    <w:rsid w:val="00235072"/>
    <w:rsid w:val="002350C3"/>
    <w:rsid w:val="00235293"/>
    <w:rsid w:val="00235E40"/>
    <w:rsid w:val="00237884"/>
    <w:rsid w:val="002403C3"/>
    <w:rsid w:val="00240426"/>
    <w:rsid w:val="0024059A"/>
    <w:rsid w:val="00240868"/>
    <w:rsid w:val="00240DBB"/>
    <w:rsid w:val="002422CF"/>
    <w:rsid w:val="002428BE"/>
    <w:rsid w:val="00242A9D"/>
    <w:rsid w:val="002430A5"/>
    <w:rsid w:val="0024426E"/>
    <w:rsid w:val="0024454B"/>
    <w:rsid w:val="00244E92"/>
    <w:rsid w:val="00246054"/>
    <w:rsid w:val="002461A3"/>
    <w:rsid w:val="002468B3"/>
    <w:rsid w:val="002503D2"/>
    <w:rsid w:val="00250EE1"/>
    <w:rsid w:val="00251167"/>
    <w:rsid w:val="002528C3"/>
    <w:rsid w:val="00253D7B"/>
    <w:rsid w:val="00253E36"/>
    <w:rsid w:val="00254244"/>
    <w:rsid w:val="00255DF0"/>
    <w:rsid w:val="00256154"/>
    <w:rsid w:val="00256928"/>
    <w:rsid w:val="00257AB8"/>
    <w:rsid w:val="00260832"/>
    <w:rsid w:val="00260D58"/>
    <w:rsid w:val="00264176"/>
    <w:rsid w:val="00265943"/>
    <w:rsid w:val="002668EA"/>
    <w:rsid w:val="00266CD1"/>
    <w:rsid w:val="0027029F"/>
    <w:rsid w:val="00270355"/>
    <w:rsid w:val="0027101E"/>
    <w:rsid w:val="002712E1"/>
    <w:rsid w:val="002728AF"/>
    <w:rsid w:val="0027332B"/>
    <w:rsid w:val="00273E62"/>
    <w:rsid w:val="00276785"/>
    <w:rsid w:val="00280701"/>
    <w:rsid w:val="00280DEB"/>
    <w:rsid w:val="00281FD8"/>
    <w:rsid w:val="00282A43"/>
    <w:rsid w:val="00283D60"/>
    <w:rsid w:val="0028407E"/>
    <w:rsid w:val="002846A3"/>
    <w:rsid w:val="002848F6"/>
    <w:rsid w:val="002848FB"/>
    <w:rsid w:val="0028515F"/>
    <w:rsid w:val="002863F6"/>
    <w:rsid w:val="00287129"/>
    <w:rsid w:val="00290BCE"/>
    <w:rsid w:val="00291311"/>
    <w:rsid w:val="00291411"/>
    <w:rsid w:val="00292A24"/>
    <w:rsid w:val="00292D23"/>
    <w:rsid w:val="002938B8"/>
    <w:rsid w:val="00293B63"/>
    <w:rsid w:val="00294160"/>
    <w:rsid w:val="00295198"/>
    <w:rsid w:val="00296122"/>
    <w:rsid w:val="0029631F"/>
    <w:rsid w:val="00297752"/>
    <w:rsid w:val="002A0767"/>
    <w:rsid w:val="002A12FA"/>
    <w:rsid w:val="002A1CEB"/>
    <w:rsid w:val="002A1CEF"/>
    <w:rsid w:val="002A360B"/>
    <w:rsid w:val="002A3795"/>
    <w:rsid w:val="002A39D0"/>
    <w:rsid w:val="002A3D72"/>
    <w:rsid w:val="002A421A"/>
    <w:rsid w:val="002A4531"/>
    <w:rsid w:val="002A4743"/>
    <w:rsid w:val="002A5090"/>
    <w:rsid w:val="002A52AA"/>
    <w:rsid w:val="002A5C1C"/>
    <w:rsid w:val="002A6F90"/>
    <w:rsid w:val="002A79F0"/>
    <w:rsid w:val="002B06CF"/>
    <w:rsid w:val="002B083B"/>
    <w:rsid w:val="002B0A04"/>
    <w:rsid w:val="002B0CD3"/>
    <w:rsid w:val="002B2C5E"/>
    <w:rsid w:val="002B5758"/>
    <w:rsid w:val="002B7117"/>
    <w:rsid w:val="002B72FC"/>
    <w:rsid w:val="002C0D34"/>
    <w:rsid w:val="002C0F9B"/>
    <w:rsid w:val="002C332B"/>
    <w:rsid w:val="002C34FE"/>
    <w:rsid w:val="002C4674"/>
    <w:rsid w:val="002C517E"/>
    <w:rsid w:val="002C7418"/>
    <w:rsid w:val="002C7965"/>
    <w:rsid w:val="002C7B2D"/>
    <w:rsid w:val="002D0A37"/>
    <w:rsid w:val="002D0CD2"/>
    <w:rsid w:val="002D1AC6"/>
    <w:rsid w:val="002D3901"/>
    <w:rsid w:val="002D506F"/>
    <w:rsid w:val="002D60B0"/>
    <w:rsid w:val="002D620D"/>
    <w:rsid w:val="002D7BAD"/>
    <w:rsid w:val="002E0295"/>
    <w:rsid w:val="002E02B1"/>
    <w:rsid w:val="002E123C"/>
    <w:rsid w:val="002E314A"/>
    <w:rsid w:val="002E3781"/>
    <w:rsid w:val="002E41DB"/>
    <w:rsid w:val="002E5A3E"/>
    <w:rsid w:val="002E68A2"/>
    <w:rsid w:val="002E7934"/>
    <w:rsid w:val="002F1344"/>
    <w:rsid w:val="002F1535"/>
    <w:rsid w:val="002F1741"/>
    <w:rsid w:val="002F20CB"/>
    <w:rsid w:val="002F2E07"/>
    <w:rsid w:val="002F2E62"/>
    <w:rsid w:val="002F3947"/>
    <w:rsid w:val="002F5998"/>
    <w:rsid w:val="002F61F2"/>
    <w:rsid w:val="00300882"/>
    <w:rsid w:val="00300B7A"/>
    <w:rsid w:val="00301C68"/>
    <w:rsid w:val="00302EAC"/>
    <w:rsid w:val="003039CF"/>
    <w:rsid w:val="00304200"/>
    <w:rsid w:val="00304CB2"/>
    <w:rsid w:val="00305588"/>
    <w:rsid w:val="00305E21"/>
    <w:rsid w:val="0030762A"/>
    <w:rsid w:val="00307C26"/>
    <w:rsid w:val="003120F8"/>
    <w:rsid w:val="003130F7"/>
    <w:rsid w:val="00313D9C"/>
    <w:rsid w:val="003145DA"/>
    <w:rsid w:val="00315DA3"/>
    <w:rsid w:val="00316C20"/>
    <w:rsid w:val="00316FB5"/>
    <w:rsid w:val="003200A3"/>
    <w:rsid w:val="00321A4E"/>
    <w:rsid w:val="00323854"/>
    <w:rsid w:val="00323BB7"/>
    <w:rsid w:val="00325A7C"/>
    <w:rsid w:val="003263F3"/>
    <w:rsid w:val="0032646B"/>
    <w:rsid w:val="00326E32"/>
    <w:rsid w:val="00326F59"/>
    <w:rsid w:val="00327AF8"/>
    <w:rsid w:val="00330C47"/>
    <w:rsid w:val="00331356"/>
    <w:rsid w:val="00331375"/>
    <w:rsid w:val="003317F7"/>
    <w:rsid w:val="00333280"/>
    <w:rsid w:val="00333E1B"/>
    <w:rsid w:val="003368F6"/>
    <w:rsid w:val="00336A3C"/>
    <w:rsid w:val="003420CE"/>
    <w:rsid w:val="0034314B"/>
    <w:rsid w:val="00343E8F"/>
    <w:rsid w:val="00345014"/>
    <w:rsid w:val="00345C7C"/>
    <w:rsid w:val="003467A9"/>
    <w:rsid w:val="00347027"/>
    <w:rsid w:val="00353905"/>
    <w:rsid w:val="00353AF0"/>
    <w:rsid w:val="0035476E"/>
    <w:rsid w:val="00356337"/>
    <w:rsid w:val="00356B3E"/>
    <w:rsid w:val="00360724"/>
    <w:rsid w:val="003623E0"/>
    <w:rsid w:val="003630DE"/>
    <w:rsid w:val="00364524"/>
    <w:rsid w:val="003648B5"/>
    <w:rsid w:val="00364DF7"/>
    <w:rsid w:val="0036789D"/>
    <w:rsid w:val="00370432"/>
    <w:rsid w:val="00370486"/>
    <w:rsid w:val="00370BFF"/>
    <w:rsid w:val="0037166B"/>
    <w:rsid w:val="0037222B"/>
    <w:rsid w:val="0037257B"/>
    <w:rsid w:val="00373423"/>
    <w:rsid w:val="00381949"/>
    <w:rsid w:val="003844AF"/>
    <w:rsid w:val="003849F6"/>
    <w:rsid w:val="00384B07"/>
    <w:rsid w:val="00384E9F"/>
    <w:rsid w:val="003850C2"/>
    <w:rsid w:val="00386144"/>
    <w:rsid w:val="003870B1"/>
    <w:rsid w:val="003876D2"/>
    <w:rsid w:val="003906CF"/>
    <w:rsid w:val="00390DDF"/>
    <w:rsid w:val="003910DD"/>
    <w:rsid w:val="00392A56"/>
    <w:rsid w:val="0039303B"/>
    <w:rsid w:val="00393A9B"/>
    <w:rsid w:val="00393E69"/>
    <w:rsid w:val="00394402"/>
    <w:rsid w:val="003A032C"/>
    <w:rsid w:val="003A142F"/>
    <w:rsid w:val="003A1B0C"/>
    <w:rsid w:val="003A21D4"/>
    <w:rsid w:val="003A231B"/>
    <w:rsid w:val="003A2B9D"/>
    <w:rsid w:val="003A3F23"/>
    <w:rsid w:val="003A4ADD"/>
    <w:rsid w:val="003A523C"/>
    <w:rsid w:val="003A5BA2"/>
    <w:rsid w:val="003A69DE"/>
    <w:rsid w:val="003A7806"/>
    <w:rsid w:val="003B1274"/>
    <w:rsid w:val="003B2BB8"/>
    <w:rsid w:val="003B3117"/>
    <w:rsid w:val="003B4263"/>
    <w:rsid w:val="003B7005"/>
    <w:rsid w:val="003B7E18"/>
    <w:rsid w:val="003C5FE5"/>
    <w:rsid w:val="003C7034"/>
    <w:rsid w:val="003D0061"/>
    <w:rsid w:val="003D0B01"/>
    <w:rsid w:val="003D26D6"/>
    <w:rsid w:val="003D34FF"/>
    <w:rsid w:val="003D49ED"/>
    <w:rsid w:val="003D4AAA"/>
    <w:rsid w:val="003D4DC2"/>
    <w:rsid w:val="003D51FD"/>
    <w:rsid w:val="003D5407"/>
    <w:rsid w:val="003D5EFF"/>
    <w:rsid w:val="003D69F1"/>
    <w:rsid w:val="003D7797"/>
    <w:rsid w:val="003D7829"/>
    <w:rsid w:val="003E2012"/>
    <w:rsid w:val="003E2C5C"/>
    <w:rsid w:val="003E5DB9"/>
    <w:rsid w:val="003E5E16"/>
    <w:rsid w:val="003E762C"/>
    <w:rsid w:val="003E77C8"/>
    <w:rsid w:val="003E7AB2"/>
    <w:rsid w:val="003F18B8"/>
    <w:rsid w:val="003F1D92"/>
    <w:rsid w:val="003F25BF"/>
    <w:rsid w:val="003F29B7"/>
    <w:rsid w:val="003F4A2C"/>
    <w:rsid w:val="003F4CFA"/>
    <w:rsid w:val="003F5850"/>
    <w:rsid w:val="003F7C7B"/>
    <w:rsid w:val="0040062A"/>
    <w:rsid w:val="00400B35"/>
    <w:rsid w:val="00401EDF"/>
    <w:rsid w:val="00403273"/>
    <w:rsid w:val="00404B87"/>
    <w:rsid w:val="004057D2"/>
    <w:rsid w:val="00406328"/>
    <w:rsid w:val="00406AAE"/>
    <w:rsid w:val="004107A4"/>
    <w:rsid w:val="00410954"/>
    <w:rsid w:val="00411592"/>
    <w:rsid w:val="00411D67"/>
    <w:rsid w:val="00412E46"/>
    <w:rsid w:val="004139C9"/>
    <w:rsid w:val="00416FB6"/>
    <w:rsid w:val="00417307"/>
    <w:rsid w:val="00421BA5"/>
    <w:rsid w:val="004227A6"/>
    <w:rsid w:val="0042280A"/>
    <w:rsid w:val="00425107"/>
    <w:rsid w:val="00425C4A"/>
    <w:rsid w:val="004268F6"/>
    <w:rsid w:val="00427FDC"/>
    <w:rsid w:val="00434056"/>
    <w:rsid w:val="00434934"/>
    <w:rsid w:val="004355C1"/>
    <w:rsid w:val="0043738E"/>
    <w:rsid w:val="00440A17"/>
    <w:rsid w:val="00441712"/>
    <w:rsid w:val="00443858"/>
    <w:rsid w:val="0044477D"/>
    <w:rsid w:val="00445064"/>
    <w:rsid w:val="00446FB5"/>
    <w:rsid w:val="00450184"/>
    <w:rsid w:val="0045065E"/>
    <w:rsid w:val="004519A6"/>
    <w:rsid w:val="0045485C"/>
    <w:rsid w:val="0045614E"/>
    <w:rsid w:val="00456B7F"/>
    <w:rsid w:val="00456F46"/>
    <w:rsid w:val="00457108"/>
    <w:rsid w:val="004573DB"/>
    <w:rsid w:val="00460EB3"/>
    <w:rsid w:val="00461753"/>
    <w:rsid w:val="00463266"/>
    <w:rsid w:val="00463A7E"/>
    <w:rsid w:val="00464247"/>
    <w:rsid w:val="004646C6"/>
    <w:rsid w:val="00464932"/>
    <w:rsid w:val="00464D57"/>
    <w:rsid w:val="004658AE"/>
    <w:rsid w:val="00466536"/>
    <w:rsid w:val="00466E30"/>
    <w:rsid w:val="00466F00"/>
    <w:rsid w:val="0047489A"/>
    <w:rsid w:val="00474B50"/>
    <w:rsid w:val="00476947"/>
    <w:rsid w:val="00477D56"/>
    <w:rsid w:val="004806B9"/>
    <w:rsid w:val="00481E08"/>
    <w:rsid w:val="00482868"/>
    <w:rsid w:val="004907B0"/>
    <w:rsid w:val="00490BA2"/>
    <w:rsid w:val="00491103"/>
    <w:rsid w:val="00491748"/>
    <w:rsid w:val="00491820"/>
    <w:rsid w:val="0049215D"/>
    <w:rsid w:val="00493A60"/>
    <w:rsid w:val="0049407D"/>
    <w:rsid w:val="00497709"/>
    <w:rsid w:val="004A10A6"/>
    <w:rsid w:val="004A114E"/>
    <w:rsid w:val="004A144D"/>
    <w:rsid w:val="004A2ED4"/>
    <w:rsid w:val="004A341F"/>
    <w:rsid w:val="004A4D8C"/>
    <w:rsid w:val="004A64CB"/>
    <w:rsid w:val="004A6A0D"/>
    <w:rsid w:val="004A6C66"/>
    <w:rsid w:val="004B105F"/>
    <w:rsid w:val="004B225E"/>
    <w:rsid w:val="004B2CBB"/>
    <w:rsid w:val="004B3094"/>
    <w:rsid w:val="004B3B57"/>
    <w:rsid w:val="004B3B73"/>
    <w:rsid w:val="004B413A"/>
    <w:rsid w:val="004B54CA"/>
    <w:rsid w:val="004B6791"/>
    <w:rsid w:val="004B70FA"/>
    <w:rsid w:val="004B7832"/>
    <w:rsid w:val="004B7D1A"/>
    <w:rsid w:val="004B7E9C"/>
    <w:rsid w:val="004C0E20"/>
    <w:rsid w:val="004C2B68"/>
    <w:rsid w:val="004C3605"/>
    <w:rsid w:val="004C4C4E"/>
    <w:rsid w:val="004C6A49"/>
    <w:rsid w:val="004C7856"/>
    <w:rsid w:val="004D12D1"/>
    <w:rsid w:val="004D2CF6"/>
    <w:rsid w:val="004D32B5"/>
    <w:rsid w:val="004E2539"/>
    <w:rsid w:val="004E413C"/>
    <w:rsid w:val="004E4327"/>
    <w:rsid w:val="004E5CBF"/>
    <w:rsid w:val="004E5D25"/>
    <w:rsid w:val="004E6D0C"/>
    <w:rsid w:val="004F1B67"/>
    <w:rsid w:val="004F27B9"/>
    <w:rsid w:val="004F29AA"/>
    <w:rsid w:val="004F3ADA"/>
    <w:rsid w:val="004F3F17"/>
    <w:rsid w:val="004F53B5"/>
    <w:rsid w:val="004F63BD"/>
    <w:rsid w:val="004F64C8"/>
    <w:rsid w:val="004F68DE"/>
    <w:rsid w:val="004F6AA9"/>
    <w:rsid w:val="004F6BF7"/>
    <w:rsid w:val="00501E85"/>
    <w:rsid w:val="00501F5A"/>
    <w:rsid w:val="00502DFD"/>
    <w:rsid w:val="005053D2"/>
    <w:rsid w:val="00505564"/>
    <w:rsid w:val="005055A5"/>
    <w:rsid w:val="0050641F"/>
    <w:rsid w:val="005066F2"/>
    <w:rsid w:val="0051264A"/>
    <w:rsid w:val="00513B8D"/>
    <w:rsid w:val="005153FF"/>
    <w:rsid w:val="00515E25"/>
    <w:rsid w:val="0051739C"/>
    <w:rsid w:val="00517CEB"/>
    <w:rsid w:val="0052040B"/>
    <w:rsid w:val="005211B1"/>
    <w:rsid w:val="005214AA"/>
    <w:rsid w:val="00521701"/>
    <w:rsid w:val="005218FC"/>
    <w:rsid w:val="00524A3E"/>
    <w:rsid w:val="00524FF3"/>
    <w:rsid w:val="00526433"/>
    <w:rsid w:val="00527A03"/>
    <w:rsid w:val="0053126C"/>
    <w:rsid w:val="0053172D"/>
    <w:rsid w:val="005317D7"/>
    <w:rsid w:val="0053292E"/>
    <w:rsid w:val="005343D1"/>
    <w:rsid w:val="00534BFF"/>
    <w:rsid w:val="005359D0"/>
    <w:rsid w:val="00535BB0"/>
    <w:rsid w:val="00540C65"/>
    <w:rsid w:val="00542E0B"/>
    <w:rsid w:val="00543D6D"/>
    <w:rsid w:val="00545793"/>
    <w:rsid w:val="005473A4"/>
    <w:rsid w:val="00547915"/>
    <w:rsid w:val="00550803"/>
    <w:rsid w:val="00551578"/>
    <w:rsid w:val="005526EB"/>
    <w:rsid w:val="00552796"/>
    <w:rsid w:val="00552B85"/>
    <w:rsid w:val="00553552"/>
    <w:rsid w:val="00553811"/>
    <w:rsid w:val="00553FE8"/>
    <w:rsid w:val="00554411"/>
    <w:rsid w:val="005548EA"/>
    <w:rsid w:val="00554F0D"/>
    <w:rsid w:val="00555863"/>
    <w:rsid w:val="00556802"/>
    <w:rsid w:val="00561398"/>
    <w:rsid w:val="0056143E"/>
    <w:rsid w:val="00561869"/>
    <w:rsid w:val="00561E24"/>
    <w:rsid w:val="00562D92"/>
    <w:rsid w:val="00563900"/>
    <w:rsid w:val="00566029"/>
    <w:rsid w:val="005666AE"/>
    <w:rsid w:val="00567AD6"/>
    <w:rsid w:val="00570075"/>
    <w:rsid w:val="00570A80"/>
    <w:rsid w:val="00571841"/>
    <w:rsid w:val="00571D6C"/>
    <w:rsid w:val="00571DDA"/>
    <w:rsid w:val="00572DC9"/>
    <w:rsid w:val="00572EC5"/>
    <w:rsid w:val="0057324D"/>
    <w:rsid w:val="00573421"/>
    <w:rsid w:val="00573FD9"/>
    <w:rsid w:val="00574CD9"/>
    <w:rsid w:val="00574EF4"/>
    <w:rsid w:val="0057564A"/>
    <w:rsid w:val="00576CFD"/>
    <w:rsid w:val="00577786"/>
    <w:rsid w:val="00577C3F"/>
    <w:rsid w:val="00580D14"/>
    <w:rsid w:val="0058123D"/>
    <w:rsid w:val="005816BC"/>
    <w:rsid w:val="005857CF"/>
    <w:rsid w:val="00586824"/>
    <w:rsid w:val="00586AE9"/>
    <w:rsid w:val="0058709A"/>
    <w:rsid w:val="005902E3"/>
    <w:rsid w:val="005905D5"/>
    <w:rsid w:val="005913C1"/>
    <w:rsid w:val="00593A2A"/>
    <w:rsid w:val="00593EBD"/>
    <w:rsid w:val="00593F88"/>
    <w:rsid w:val="00594C19"/>
    <w:rsid w:val="00596171"/>
    <w:rsid w:val="00596422"/>
    <w:rsid w:val="005974D5"/>
    <w:rsid w:val="005A3C20"/>
    <w:rsid w:val="005A3CC0"/>
    <w:rsid w:val="005A4DDD"/>
    <w:rsid w:val="005A56E9"/>
    <w:rsid w:val="005A66D3"/>
    <w:rsid w:val="005B4E94"/>
    <w:rsid w:val="005B5383"/>
    <w:rsid w:val="005B5608"/>
    <w:rsid w:val="005B63EE"/>
    <w:rsid w:val="005C1218"/>
    <w:rsid w:val="005C14BA"/>
    <w:rsid w:val="005C14F5"/>
    <w:rsid w:val="005C1662"/>
    <w:rsid w:val="005C2C36"/>
    <w:rsid w:val="005C2C4F"/>
    <w:rsid w:val="005C3042"/>
    <w:rsid w:val="005C33A3"/>
    <w:rsid w:val="005C38AD"/>
    <w:rsid w:val="005C3959"/>
    <w:rsid w:val="005C3AA9"/>
    <w:rsid w:val="005C51E1"/>
    <w:rsid w:val="005C616F"/>
    <w:rsid w:val="005C6172"/>
    <w:rsid w:val="005C774B"/>
    <w:rsid w:val="005D1471"/>
    <w:rsid w:val="005D36D4"/>
    <w:rsid w:val="005D489B"/>
    <w:rsid w:val="005D5AB6"/>
    <w:rsid w:val="005D5F1F"/>
    <w:rsid w:val="005D7135"/>
    <w:rsid w:val="005E0854"/>
    <w:rsid w:val="005E0A7E"/>
    <w:rsid w:val="005E102F"/>
    <w:rsid w:val="005E20D9"/>
    <w:rsid w:val="005E2511"/>
    <w:rsid w:val="005E26DE"/>
    <w:rsid w:val="005E37B1"/>
    <w:rsid w:val="005E438A"/>
    <w:rsid w:val="005E5367"/>
    <w:rsid w:val="005E56AD"/>
    <w:rsid w:val="005E57A2"/>
    <w:rsid w:val="005E5C84"/>
    <w:rsid w:val="005EBECA"/>
    <w:rsid w:val="005F2A9B"/>
    <w:rsid w:val="005F38D8"/>
    <w:rsid w:val="005F526E"/>
    <w:rsid w:val="005F60FD"/>
    <w:rsid w:val="005F6A9C"/>
    <w:rsid w:val="005F6F38"/>
    <w:rsid w:val="00600F0E"/>
    <w:rsid w:val="00601387"/>
    <w:rsid w:val="0060454B"/>
    <w:rsid w:val="006061DE"/>
    <w:rsid w:val="00606D4B"/>
    <w:rsid w:val="006079B4"/>
    <w:rsid w:val="00610E7F"/>
    <w:rsid w:val="006114C0"/>
    <w:rsid w:val="00611B81"/>
    <w:rsid w:val="0061297F"/>
    <w:rsid w:val="0061477E"/>
    <w:rsid w:val="0061503E"/>
    <w:rsid w:val="00615754"/>
    <w:rsid w:val="006161CE"/>
    <w:rsid w:val="00617963"/>
    <w:rsid w:val="0062074B"/>
    <w:rsid w:val="00620A90"/>
    <w:rsid w:val="00621C25"/>
    <w:rsid w:val="00621D1E"/>
    <w:rsid w:val="00621D9B"/>
    <w:rsid w:val="006223FB"/>
    <w:rsid w:val="00623544"/>
    <w:rsid w:val="00625CD7"/>
    <w:rsid w:val="00625E7F"/>
    <w:rsid w:val="0062691C"/>
    <w:rsid w:val="00630A2B"/>
    <w:rsid w:val="0063173D"/>
    <w:rsid w:val="006331E0"/>
    <w:rsid w:val="006337A2"/>
    <w:rsid w:val="00633980"/>
    <w:rsid w:val="00634AEC"/>
    <w:rsid w:val="00634D70"/>
    <w:rsid w:val="00635474"/>
    <w:rsid w:val="00636EF7"/>
    <w:rsid w:val="00637D68"/>
    <w:rsid w:val="006408DA"/>
    <w:rsid w:val="00641F55"/>
    <w:rsid w:val="00642413"/>
    <w:rsid w:val="0064272B"/>
    <w:rsid w:val="00642923"/>
    <w:rsid w:val="006430CE"/>
    <w:rsid w:val="00644A94"/>
    <w:rsid w:val="006461F5"/>
    <w:rsid w:val="00651D1E"/>
    <w:rsid w:val="00653D68"/>
    <w:rsid w:val="00654874"/>
    <w:rsid w:val="00654FB6"/>
    <w:rsid w:val="006569B7"/>
    <w:rsid w:val="00656BE0"/>
    <w:rsid w:val="00657E15"/>
    <w:rsid w:val="00660CA4"/>
    <w:rsid w:val="00662DB3"/>
    <w:rsid w:val="00662EF3"/>
    <w:rsid w:val="00663BBD"/>
    <w:rsid w:val="00663D5E"/>
    <w:rsid w:val="006648C2"/>
    <w:rsid w:val="0066545A"/>
    <w:rsid w:val="00665ADC"/>
    <w:rsid w:val="00665B5E"/>
    <w:rsid w:val="006670F5"/>
    <w:rsid w:val="0067284F"/>
    <w:rsid w:val="00672A39"/>
    <w:rsid w:val="00672B95"/>
    <w:rsid w:val="00672F5A"/>
    <w:rsid w:val="00673DD7"/>
    <w:rsid w:val="00676C80"/>
    <w:rsid w:val="00677440"/>
    <w:rsid w:val="006800DE"/>
    <w:rsid w:val="0068277D"/>
    <w:rsid w:val="00682D49"/>
    <w:rsid w:val="00683670"/>
    <w:rsid w:val="00686984"/>
    <w:rsid w:val="006874DD"/>
    <w:rsid w:val="00691182"/>
    <w:rsid w:val="006920BA"/>
    <w:rsid w:val="006922F0"/>
    <w:rsid w:val="00692F56"/>
    <w:rsid w:val="00693267"/>
    <w:rsid w:val="006942FA"/>
    <w:rsid w:val="00694B85"/>
    <w:rsid w:val="00694FBF"/>
    <w:rsid w:val="006959DF"/>
    <w:rsid w:val="00695E87"/>
    <w:rsid w:val="006963BB"/>
    <w:rsid w:val="00697A29"/>
    <w:rsid w:val="00697A75"/>
    <w:rsid w:val="006A07A3"/>
    <w:rsid w:val="006A1966"/>
    <w:rsid w:val="006A1ED6"/>
    <w:rsid w:val="006A25BB"/>
    <w:rsid w:val="006A3692"/>
    <w:rsid w:val="006A3EAE"/>
    <w:rsid w:val="006A4CE7"/>
    <w:rsid w:val="006A51AE"/>
    <w:rsid w:val="006A6FCD"/>
    <w:rsid w:val="006A768B"/>
    <w:rsid w:val="006B07D1"/>
    <w:rsid w:val="006B0DA8"/>
    <w:rsid w:val="006B16BA"/>
    <w:rsid w:val="006B1F40"/>
    <w:rsid w:val="006B4770"/>
    <w:rsid w:val="006B553C"/>
    <w:rsid w:val="006B5CD3"/>
    <w:rsid w:val="006B65A8"/>
    <w:rsid w:val="006B7A6E"/>
    <w:rsid w:val="006B7A94"/>
    <w:rsid w:val="006B7EF4"/>
    <w:rsid w:val="006C053B"/>
    <w:rsid w:val="006C0861"/>
    <w:rsid w:val="006C09E5"/>
    <w:rsid w:val="006C1A68"/>
    <w:rsid w:val="006C2383"/>
    <w:rsid w:val="006C2ACE"/>
    <w:rsid w:val="006C2D37"/>
    <w:rsid w:val="006C3497"/>
    <w:rsid w:val="006C472B"/>
    <w:rsid w:val="006C4BD4"/>
    <w:rsid w:val="006C5A7E"/>
    <w:rsid w:val="006C6640"/>
    <w:rsid w:val="006C742A"/>
    <w:rsid w:val="006C7AA0"/>
    <w:rsid w:val="006D0665"/>
    <w:rsid w:val="006D10CD"/>
    <w:rsid w:val="006D210A"/>
    <w:rsid w:val="006D3B00"/>
    <w:rsid w:val="006D3E3E"/>
    <w:rsid w:val="006D42FA"/>
    <w:rsid w:val="006D516D"/>
    <w:rsid w:val="006D583D"/>
    <w:rsid w:val="006D6135"/>
    <w:rsid w:val="006D69D3"/>
    <w:rsid w:val="006D6C5B"/>
    <w:rsid w:val="006D6DDB"/>
    <w:rsid w:val="006D7801"/>
    <w:rsid w:val="006D78EE"/>
    <w:rsid w:val="006D7F30"/>
    <w:rsid w:val="006E080F"/>
    <w:rsid w:val="006E223D"/>
    <w:rsid w:val="006E28C1"/>
    <w:rsid w:val="006E2B02"/>
    <w:rsid w:val="006E30C3"/>
    <w:rsid w:val="006E5C91"/>
    <w:rsid w:val="006E6D05"/>
    <w:rsid w:val="006F1C2D"/>
    <w:rsid w:val="006F393A"/>
    <w:rsid w:val="006F6635"/>
    <w:rsid w:val="006F7037"/>
    <w:rsid w:val="006F704B"/>
    <w:rsid w:val="006F7939"/>
    <w:rsid w:val="00702AD5"/>
    <w:rsid w:val="007038FA"/>
    <w:rsid w:val="00706A9D"/>
    <w:rsid w:val="00707877"/>
    <w:rsid w:val="00707949"/>
    <w:rsid w:val="00707BE5"/>
    <w:rsid w:val="007108B4"/>
    <w:rsid w:val="0071131D"/>
    <w:rsid w:val="00711A86"/>
    <w:rsid w:val="00712368"/>
    <w:rsid w:val="00712ECF"/>
    <w:rsid w:val="00713919"/>
    <w:rsid w:val="0071407E"/>
    <w:rsid w:val="00715397"/>
    <w:rsid w:val="00716DF6"/>
    <w:rsid w:val="007176BC"/>
    <w:rsid w:val="00720314"/>
    <w:rsid w:val="00720B26"/>
    <w:rsid w:val="00720D01"/>
    <w:rsid w:val="007219F1"/>
    <w:rsid w:val="00722677"/>
    <w:rsid w:val="00722E9C"/>
    <w:rsid w:val="00723526"/>
    <w:rsid w:val="00723D02"/>
    <w:rsid w:val="007252B5"/>
    <w:rsid w:val="00725959"/>
    <w:rsid w:val="00727331"/>
    <w:rsid w:val="00727930"/>
    <w:rsid w:val="00730B34"/>
    <w:rsid w:val="00731DDF"/>
    <w:rsid w:val="00733CBE"/>
    <w:rsid w:val="00736054"/>
    <w:rsid w:val="00737849"/>
    <w:rsid w:val="00737BF6"/>
    <w:rsid w:val="00737DB8"/>
    <w:rsid w:val="00740E16"/>
    <w:rsid w:val="00740F99"/>
    <w:rsid w:val="00741D14"/>
    <w:rsid w:val="00742ABC"/>
    <w:rsid w:val="007430AD"/>
    <w:rsid w:val="007434ED"/>
    <w:rsid w:val="00743E0D"/>
    <w:rsid w:val="0074494E"/>
    <w:rsid w:val="00744E0A"/>
    <w:rsid w:val="00747540"/>
    <w:rsid w:val="00752131"/>
    <w:rsid w:val="00753D13"/>
    <w:rsid w:val="00754013"/>
    <w:rsid w:val="007555C1"/>
    <w:rsid w:val="00756442"/>
    <w:rsid w:val="00756C60"/>
    <w:rsid w:val="00760454"/>
    <w:rsid w:val="0076133B"/>
    <w:rsid w:val="007634B3"/>
    <w:rsid w:val="007635B5"/>
    <w:rsid w:val="00764775"/>
    <w:rsid w:val="00766495"/>
    <w:rsid w:val="0076671D"/>
    <w:rsid w:val="00767375"/>
    <w:rsid w:val="0077241D"/>
    <w:rsid w:val="00772849"/>
    <w:rsid w:val="007728DB"/>
    <w:rsid w:val="00772E99"/>
    <w:rsid w:val="00773E95"/>
    <w:rsid w:val="00774C09"/>
    <w:rsid w:val="00774D22"/>
    <w:rsid w:val="00776091"/>
    <w:rsid w:val="00777233"/>
    <w:rsid w:val="00777A7D"/>
    <w:rsid w:val="00780C63"/>
    <w:rsid w:val="00781C46"/>
    <w:rsid w:val="00781DF2"/>
    <w:rsid w:val="00783177"/>
    <w:rsid w:val="00784C2F"/>
    <w:rsid w:val="00784D9C"/>
    <w:rsid w:val="00785261"/>
    <w:rsid w:val="007864C5"/>
    <w:rsid w:val="00786A64"/>
    <w:rsid w:val="00787345"/>
    <w:rsid w:val="0079020F"/>
    <w:rsid w:val="00790794"/>
    <w:rsid w:val="00790B8B"/>
    <w:rsid w:val="00791003"/>
    <w:rsid w:val="007931E8"/>
    <w:rsid w:val="0079424A"/>
    <w:rsid w:val="00794280"/>
    <w:rsid w:val="00795BF3"/>
    <w:rsid w:val="007962FA"/>
    <w:rsid w:val="007A1AAF"/>
    <w:rsid w:val="007A3A6C"/>
    <w:rsid w:val="007A3CCE"/>
    <w:rsid w:val="007A42B9"/>
    <w:rsid w:val="007A50AA"/>
    <w:rsid w:val="007A61DC"/>
    <w:rsid w:val="007A6E93"/>
    <w:rsid w:val="007A6EF5"/>
    <w:rsid w:val="007A7F7A"/>
    <w:rsid w:val="007B0256"/>
    <w:rsid w:val="007B0C25"/>
    <w:rsid w:val="007B2684"/>
    <w:rsid w:val="007B275E"/>
    <w:rsid w:val="007B36D0"/>
    <w:rsid w:val="007B5F38"/>
    <w:rsid w:val="007B6607"/>
    <w:rsid w:val="007C2151"/>
    <w:rsid w:val="007C220E"/>
    <w:rsid w:val="007C30B8"/>
    <w:rsid w:val="007C686E"/>
    <w:rsid w:val="007C72EC"/>
    <w:rsid w:val="007C7E6B"/>
    <w:rsid w:val="007C7E94"/>
    <w:rsid w:val="007D0D48"/>
    <w:rsid w:val="007D273D"/>
    <w:rsid w:val="007D32B3"/>
    <w:rsid w:val="007D33B0"/>
    <w:rsid w:val="007D34DE"/>
    <w:rsid w:val="007D38BE"/>
    <w:rsid w:val="007D4636"/>
    <w:rsid w:val="007D5453"/>
    <w:rsid w:val="007D5584"/>
    <w:rsid w:val="007D67A2"/>
    <w:rsid w:val="007D69AF"/>
    <w:rsid w:val="007D70F5"/>
    <w:rsid w:val="007D740E"/>
    <w:rsid w:val="007E06BE"/>
    <w:rsid w:val="007E0724"/>
    <w:rsid w:val="007E21B6"/>
    <w:rsid w:val="007E44F2"/>
    <w:rsid w:val="007E5A5E"/>
    <w:rsid w:val="007E631E"/>
    <w:rsid w:val="007F20CB"/>
    <w:rsid w:val="007F21FE"/>
    <w:rsid w:val="007F25E2"/>
    <w:rsid w:val="007F4229"/>
    <w:rsid w:val="007F4EA2"/>
    <w:rsid w:val="007F5609"/>
    <w:rsid w:val="007F7695"/>
    <w:rsid w:val="007F7B05"/>
    <w:rsid w:val="0080023E"/>
    <w:rsid w:val="008003C2"/>
    <w:rsid w:val="00800444"/>
    <w:rsid w:val="0080055C"/>
    <w:rsid w:val="00800578"/>
    <w:rsid w:val="00801852"/>
    <w:rsid w:val="0080364F"/>
    <w:rsid w:val="008038E0"/>
    <w:rsid w:val="0080451D"/>
    <w:rsid w:val="008046E6"/>
    <w:rsid w:val="008064B1"/>
    <w:rsid w:val="00810A4C"/>
    <w:rsid w:val="00814B06"/>
    <w:rsid w:val="00815A27"/>
    <w:rsid w:val="008165A7"/>
    <w:rsid w:val="0081668A"/>
    <w:rsid w:val="00816916"/>
    <w:rsid w:val="00816CD4"/>
    <w:rsid w:val="00822DDE"/>
    <w:rsid w:val="00823314"/>
    <w:rsid w:val="00823437"/>
    <w:rsid w:val="0082570F"/>
    <w:rsid w:val="00825B8A"/>
    <w:rsid w:val="008265A0"/>
    <w:rsid w:val="008276A8"/>
    <w:rsid w:val="00831A31"/>
    <w:rsid w:val="00831B2D"/>
    <w:rsid w:val="008323D5"/>
    <w:rsid w:val="00834A68"/>
    <w:rsid w:val="00836B04"/>
    <w:rsid w:val="00836CC7"/>
    <w:rsid w:val="00836FF2"/>
    <w:rsid w:val="0084002F"/>
    <w:rsid w:val="00841AF2"/>
    <w:rsid w:val="00842DA9"/>
    <w:rsid w:val="008435A7"/>
    <w:rsid w:val="00843EF5"/>
    <w:rsid w:val="008446CF"/>
    <w:rsid w:val="00844706"/>
    <w:rsid w:val="00845374"/>
    <w:rsid w:val="0084689A"/>
    <w:rsid w:val="00846F65"/>
    <w:rsid w:val="00846FA2"/>
    <w:rsid w:val="00847187"/>
    <w:rsid w:val="00851763"/>
    <w:rsid w:val="00851BA0"/>
    <w:rsid w:val="00851D79"/>
    <w:rsid w:val="008524DC"/>
    <w:rsid w:val="0085447C"/>
    <w:rsid w:val="00855021"/>
    <w:rsid w:val="008555D8"/>
    <w:rsid w:val="00855731"/>
    <w:rsid w:val="00857B9F"/>
    <w:rsid w:val="0086162B"/>
    <w:rsid w:val="00864127"/>
    <w:rsid w:val="008652BF"/>
    <w:rsid w:val="008653C7"/>
    <w:rsid w:val="00866405"/>
    <w:rsid w:val="00866D12"/>
    <w:rsid w:val="00867296"/>
    <w:rsid w:val="0087079D"/>
    <w:rsid w:val="0087083B"/>
    <w:rsid w:val="00870BFE"/>
    <w:rsid w:val="008715A4"/>
    <w:rsid w:val="008724EA"/>
    <w:rsid w:val="00872B93"/>
    <w:rsid w:val="00877EDD"/>
    <w:rsid w:val="00877EFA"/>
    <w:rsid w:val="008835E3"/>
    <w:rsid w:val="00884280"/>
    <w:rsid w:val="00886C15"/>
    <w:rsid w:val="00893710"/>
    <w:rsid w:val="00895127"/>
    <w:rsid w:val="008958EF"/>
    <w:rsid w:val="00896347"/>
    <w:rsid w:val="00896F93"/>
    <w:rsid w:val="00897229"/>
    <w:rsid w:val="008A1547"/>
    <w:rsid w:val="008A1DB0"/>
    <w:rsid w:val="008A29AC"/>
    <w:rsid w:val="008A2A0A"/>
    <w:rsid w:val="008A2ACA"/>
    <w:rsid w:val="008A52FF"/>
    <w:rsid w:val="008A6238"/>
    <w:rsid w:val="008A739B"/>
    <w:rsid w:val="008A74A1"/>
    <w:rsid w:val="008B17CE"/>
    <w:rsid w:val="008B1EA4"/>
    <w:rsid w:val="008B60D8"/>
    <w:rsid w:val="008B62CF"/>
    <w:rsid w:val="008B731C"/>
    <w:rsid w:val="008B73AA"/>
    <w:rsid w:val="008C45E7"/>
    <w:rsid w:val="008C58F6"/>
    <w:rsid w:val="008C603F"/>
    <w:rsid w:val="008C632A"/>
    <w:rsid w:val="008C6804"/>
    <w:rsid w:val="008D063F"/>
    <w:rsid w:val="008D07FC"/>
    <w:rsid w:val="008D0888"/>
    <w:rsid w:val="008D18CF"/>
    <w:rsid w:val="008D6858"/>
    <w:rsid w:val="008D79D2"/>
    <w:rsid w:val="008D7C85"/>
    <w:rsid w:val="008E05C7"/>
    <w:rsid w:val="008E2699"/>
    <w:rsid w:val="008E2E90"/>
    <w:rsid w:val="008E38ED"/>
    <w:rsid w:val="008E52AB"/>
    <w:rsid w:val="008E5613"/>
    <w:rsid w:val="008E7299"/>
    <w:rsid w:val="008E7583"/>
    <w:rsid w:val="008F0695"/>
    <w:rsid w:val="008F31FD"/>
    <w:rsid w:val="008F399B"/>
    <w:rsid w:val="008F3C8D"/>
    <w:rsid w:val="008F4C45"/>
    <w:rsid w:val="008F6F13"/>
    <w:rsid w:val="009009BC"/>
    <w:rsid w:val="009022B4"/>
    <w:rsid w:val="009028F3"/>
    <w:rsid w:val="00904BC9"/>
    <w:rsid w:val="00906A86"/>
    <w:rsid w:val="00906E0D"/>
    <w:rsid w:val="00910769"/>
    <w:rsid w:val="0091095E"/>
    <w:rsid w:val="00910F6E"/>
    <w:rsid w:val="009119B9"/>
    <w:rsid w:val="00912723"/>
    <w:rsid w:val="00912993"/>
    <w:rsid w:val="009143FB"/>
    <w:rsid w:val="00914509"/>
    <w:rsid w:val="0091455C"/>
    <w:rsid w:val="00916017"/>
    <w:rsid w:val="00917D28"/>
    <w:rsid w:val="0092086D"/>
    <w:rsid w:val="009209BA"/>
    <w:rsid w:val="00921432"/>
    <w:rsid w:val="009215AC"/>
    <w:rsid w:val="00921D8A"/>
    <w:rsid w:val="0092224E"/>
    <w:rsid w:val="009225F0"/>
    <w:rsid w:val="00922DEF"/>
    <w:rsid w:val="00923ADA"/>
    <w:rsid w:val="00923ED2"/>
    <w:rsid w:val="00927390"/>
    <w:rsid w:val="00930374"/>
    <w:rsid w:val="0093129E"/>
    <w:rsid w:val="009317B2"/>
    <w:rsid w:val="00934278"/>
    <w:rsid w:val="00934B00"/>
    <w:rsid w:val="009400E7"/>
    <w:rsid w:val="0094103C"/>
    <w:rsid w:val="0094208A"/>
    <w:rsid w:val="00942245"/>
    <w:rsid w:val="009440AC"/>
    <w:rsid w:val="00946A37"/>
    <w:rsid w:val="00946E60"/>
    <w:rsid w:val="009477DA"/>
    <w:rsid w:val="009478B8"/>
    <w:rsid w:val="00947C12"/>
    <w:rsid w:val="00950431"/>
    <w:rsid w:val="009504B3"/>
    <w:rsid w:val="00951FED"/>
    <w:rsid w:val="00953324"/>
    <w:rsid w:val="0095355B"/>
    <w:rsid w:val="009550B5"/>
    <w:rsid w:val="0095530C"/>
    <w:rsid w:val="00956158"/>
    <w:rsid w:val="00956845"/>
    <w:rsid w:val="0096026D"/>
    <w:rsid w:val="00960620"/>
    <w:rsid w:val="00961792"/>
    <w:rsid w:val="009629AE"/>
    <w:rsid w:val="00962AE6"/>
    <w:rsid w:val="00962CBC"/>
    <w:rsid w:val="009634A5"/>
    <w:rsid w:val="0096420E"/>
    <w:rsid w:val="009642BC"/>
    <w:rsid w:val="00965493"/>
    <w:rsid w:val="009656CE"/>
    <w:rsid w:val="00965B6D"/>
    <w:rsid w:val="00966604"/>
    <w:rsid w:val="00966868"/>
    <w:rsid w:val="00970857"/>
    <w:rsid w:val="00971DD0"/>
    <w:rsid w:val="00973A7E"/>
    <w:rsid w:val="00973F5B"/>
    <w:rsid w:val="00974375"/>
    <w:rsid w:val="009751A9"/>
    <w:rsid w:val="0097599B"/>
    <w:rsid w:val="00975BF5"/>
    <w:rsid w:val="00975DF8"/>
    <w:rsid w:val="009764FA"/>
    <w:rsid w:val="009771EE"/>
    <w:rsid w:val="00977303"/>
    <w:rsid w:val="0098014F"/>
    <w:rsid w:val="009803DA"/>
    <w:rsid w:val="00980713"/>
    <w:rsid w:val="00980CF1"/>
    <w:rsid w:val="009821DA"/>
    <w:rsid w:val="00982D5B"/>
    <w:rsid w:val="00982E59"/>
    <w:rsid w:val="00983506"/>
    <w:rsid w:val="00984236"/>
    <w:rsid w:val="00984650"/>
    <w:rsid w:val="0098595E"/>
    <w:rsid w:val="00986719"/>
    <w:rsid w:val="00987163"/>
    <w:rsid w:val="00987D15"/>
    <w:rsid w:val="00991911"/>
    <w:rsid w:val="00992A6D"/>
    <w:rsid w:val="00993E3B"/>
    <w:rsid w:val="009944C5"/>
    <w:rsid w:val="00995A5A"/>
    <w:rsid w:val="00996ED2"/>
    <w:rsid w:val="009A00FC"/>
    <w:rsid w:val="009A09D3"/>
    <w:rsid w:val="009A2682"/>
    <w:rsid w:val="009A3A55"/>
    <w:rsid w:val="009A41BF"/>
    <w:rsid w:val="009A6052"/>
    <w:rsid w:val="009A64A4"/>
    <w:rsid w:val="009A6583"/>
    <w:rsid w:val="009B09C1"/>
    <w:rsid w:val="009B23CB"/>
    <w:rsid w:val="009B2F84"/>
    <w:rsid w:val="009B39F1"/>
    <w:rsid w:val="009B3AB2"/>
    <w:rsid w:val="009B3AF2"/>
    <w:rsid w:val="009B40B7"/>
    <w:rsid w:val="009B5818"/>
    <w:rsid w:val="009B585B"/>
    <w:rsid w:val="009B5A07"/>
    <w:rsid w:val="009B5A95"/>
    <w:rsid w:val="009B655F"/>
    <w:rsid w:val="009B74EB"/>
    <w:rsid w:val="009C02FD"/>
    <w:rsid w:val="009C0D98"/>
    <w:rsid w:val="009C1248"/>
    <w:rsid w:val="009C27EE"/>
    <w:rsid w:val="009C3614"/>
    <w:rsid w:val="009C3DA5"/>
    <w:rsid w:val="009C4144"/>
    <w:rsid w:val="009C52C1"/>
    <w:rsid w:val="009C55A9"/>
    <w:rsid w:val="009C6308"/>
    <w:rsid w:val="009C77DF"/>
    <w:rsid w:val="009C7B7F"/>
    <w:rsid w:val="009D248D"/>
    <w:rsid w:val="009D3038"/>
    <w:rsid w:val="009D3115"/>
    <w:rsid w:val="009D53F5"/>
    <w:rsid w:val="009D53FA"/>
    <w:rsid w:val="009D65D6"/>
    <w:rsid w:val="009E0945"/>
    <w:rsid w:val="009E0C62"/>
    <w:rsid w:val="009E113A"/>
    <w:rsid w:val="009E2414"/>
    <w:rsid w:val="009E3BBD"/>
    <w:rsid w:val="009E3D37"/>
    <w:rsid w:val="009E5D65"/>
    <w:rsid w:val="009E7590"/>
    <w:rsid w:val="009E7891"/>
    <w:rsid w:val="009E7D3A"/>
    <w:rsid w:val="009F13E7"/>
    <w:rsid w:val="009F21FE"/>
    <w:rsid w:val="009F22AD"/>
    <w:rsid w:val="009F5A47"/>
    <w:rsid w:val="009F684D"/>
    <w:rsid w:val="009F7605"/>
    <w:rsid w:val="009F7A02"/>
    <w:rsid w:val="009F7F5F"/>
    <w:rsid w:val="00A01D56"/>
    <w:rsid w:val="00A01FC2"/>
    <w:rsid w:val="00A02828"/>
    <w:rsid w:val="00A0290F"/>
    <w:rsid w:val="00A05E53"/>
    <w:rsid w:val="00A07326"/>
    <w:rsid w:val="00A10F56"/>
    <w:rsid w:val="00A11341"/>
    <w:rsid w:val="00A12C56"/>
    <w:rsid w:val="00A12D9B"/>
    <w:rsid w:val="00A14841"/>
    <w:rsid w:val="00A16559"/>
    <w:rsid w:val="00A16772"/>
    <w:rsid w:val="00A16ACD"/>
    <w:rsid w:val="00A21633"/>
    <w:rsid w:val="00A21939"/>
    <w:rsid w:val="00A21D37"/>
    <w:rsid w:val="00A21DD1"/>
    <w:rsid w:val="00A24D9C"/>
    <w:rsid w:val="00A24E88"/>
    <w:rsid w:val="00A254C2"/>
    <w:rsid w:val="00A27491"/>
    <w:rsid w:val="00A303C6"/>
    <w:rsid w:val="00A30916"/>
    <w:rsid w:val="00A3122F"/>
    <w:rsid w:val="00A31444"/>
    <w:rsid w:val="00A335F6"/>
    <w:rsid w:val="00A34A28"/>
    <w:rsid w:val="00A35D7E"/>
    <w:rsid w:val="00A36DD6"/>
    <w:rsid w:val="00A3724B"/>
    <w:rsid w:val="00A37C08"/>
    <w:rsid w:val="00A37E27"/>
    <w:rsid w:val="00A40D33"/>
    <w:rsid w:val="00A412F1"/>
    <w:rsid w:val="00A42B24"/>
    <w:rsid w:val="00A43A9C"/>
    <w:rsid w:val="00A441D7"/>
    <w:rsid w:val="00A4462C"/>
    <w:rsid w:val="00A454B8"/>
    <w:rsid w:val="00A465F0"/>
    <w:rsid w:val="00A46ADA"/>
    <w:rsid w:val="00A475C3"/>
    <w:rsid w:val="00A479EA"/>
    <w:rsid w:val="00A528BD"/>
    <w:rsid w:val="00A5370E"/>
    <w:rsid w:val="00A55676"/>
    <w:rsid w:val="00A57DAE"/>
    <w:rsid w:val="00A61142"/>
    <w:rsid w:val="00A614A7"/>
    <w:rsid w:val="00A61760"/>
    <w:rsid w:val="00A6179E"/>
    <w:rsid w:val="00A62F42"/>
    <w:rsid w:val="00A6415E"/>
    <w:rsid w:val="00A64374"/>
    <w:rsid w:val="00A65185"/>
    <w:rsid w:val="00A66D58"/>
    <w:rsid w:val="00A7250A"/>
    <w:rsid w:val="00A745F1"/>
    <w:rsid w:val="00A74B49"/>
    <w:rsid w:val="00A767FF"/>
    <w:rsid w:val="00A76AEB"/>
    <w:rsid w:val="00A802AD"/>
    <w:rsid w:val="00A80AAD"/>
    <w:rsid w:val="00A80EF6"/>
    <w:rsid w:val="00A82F53"/>
    <w:rsid w:val="00A8529B"/>
    <w:rsid w:val="00A87285"/>
    <w:rsid w:val="00A87A88"/>
    <w:rsid w:val="00A87B5C"/>
    <w:rsid w:val="00A90B35"/>
    <w:rsid w:val="00A91E3C"/>
    <w:rsid w:val="00A9282A"/>
    <w:rsid w:val="00A93602"/>
    <w:rsid w:val="00A952CB"/>
    <w:rsid w:val="00A95627"/>
    <w:rsid w:val="00A96EE8"/>
    <w:rsid w:val="00AA03FD"/>
    <w:rsid w:val="00AA055B"/>
    <w:rsid w:val="00AA0A49"/>
    <w:rsid w:val="00AA0EF2"/>
    <w:rsid w:val="00AA19A4"/>
    <w:rsid w:val="00AA2AE3"/>
    <w:rsid w:val="00AA3F53"/>
    <w:rsid w:val="00AA4023"/>
    <w:rsid w:val="00AA41F0"/>
    <w:rsid w:val="00AA475F"/>
    <w:rsid w:val="00AA47EA"/>
    <w:rsid w:val="00AA4B4A"/>
    <w:rsid w:val="00AA5BB9"/>
    <w:rsid w:val="00AA6540"/>
    <w:rsid w:val="00AA77C7"/>
    <w:rsid w:val="00AA7FA8"/>
    <w:rsid w:val="00AB1B32"/>
    <w:rsid w:val="00AB1F16"/>
    <w:rsid w:val="00AB3BA8"/>
    <w:rsid w:val="00AB3F31"/>
    <w:rsid w:val="00AB4C41"/>
    <w:rsid w:val="00AB4E4A"/>
    <w:rsid w:val="00AB55A1"/>
    <w:rsid w:val="00AB55E0"/>
    <w:rsid w:val="00AB5911"/>
    <w:rsid w:val="00AB5A3F"/>
    <w:rsid w:val="00AB7607"/>
    <w:rsid w:val="00AB7E6D"/>
    <w:rsid w:val="00AC202D"/>
    <w:rsid w:val="00AC237C"/>
    <w:rsid w:val="00AC29A8"/>
    <w:rsid w:val="00AC2B7A"/>
    <w:rsid w:val="00AC3A30"/>
    <w:rsid w:val="00AC406C"/>
    <w:rsid w:val="00AC66AA"/>
    <w:rsid w:val="00AD0007"/>
    <w:rsid w:val="00AD10EA"/>
    <w:rsid w:val="00AD1ED6"/>
    <w:rsid w:val="00AD233D"/>
    <w:rsid w:val="00AD3503"/>
    <w:rsid w:val="00AD368C"/>
    <w:rsid w:val="00AD4A73"/>
    <w:rsid w:val="00AD5357"/>
    <w:rsid w:val="00AD53F7"/>
    <w:rsid w:val="00AD562F"/>
    <w:rsid w:val="00AD67B2"/>
    <w:rsid w:val="00AD72ED"/>
    <w:rsid w:val="00AD7C35"/>
    <w:rsid w:val="00AE0C0B"/>
    <w:rsid w:val="00AE1DAD"/>
    <w:rsid w:val="00AE2447"/>
    <w:rsid w:val="00AE3826"/>
    <w:rsid w:val="00AE4BDD"/>
    <w:rsid w:val="00AE748E"/>
    <w:rsid w:val="00AF0942"/>
    <w:rsid w:val="00AF0B99"/>
    <w:rsid w:val="00AF0D92"/>
    <w:rsid w:val="00AF1182"/>
    <w:rsid w:val="00AF147D"/>
    <w:rsid w:val="00AF195F"/>
    <w:rsid w:val="00AF2212"/>
    <w:rsid w:val="00AF351F"/>
    <w:rsid w:val="00AF3FB4"/>
    <w:rsid w:val="00AF476D"/>
    <w:rsid w:val="00AF4B55"/>
    <w:rsid w:val="00AF4CA9"/>
    <w:rsid w:val="00AF554A"/>
    <w:rsid w:val="00AF5EA6"/>
    <w:rsid w:val="00AF5FCB"/>
    <w:rsid w:val="00AF6E37"/>
    <w:rsid w:val="00AF771D"/>
    <w:rsid w:val="00B00EBC"/>
    <w:rsid w:val="00B017F8"/>
    <w:rsid w:val="00B03534"/>
    <w:rsid w:val="00B03E18"/>
    <w:rsid w:val="00B050A8"/>
    <w:rsid w:val="00B05322"/>
    <w:rsid w:val="00B054DE"/>
    <w:rsid w:val="00B064BB"/>
    <w:rsid w:val="00B064CE"/>
    <w:rsid w:val="00B0745D"/>
    <w:rsid w:val="00B102A8"/>
    <w:rsid w:val="00B10B88"/>
    <w:rsid w:val="00B11F70"/>
    <w:rsid w:val="00B125EA"/>
    <w:rsid w:val="00B128D4"/>
    <w:rsid w:val="00B1295A"/>
    <w:rsid w:val="00B12BB1"/>
    <w:rsid w:val="00B14C37"/>
    <w:rsid w:val="00B15674"/>
    <w:rsid w:val="00B15B7F"/>
    <w:rsid w:val="00B16081"/>
    <w:rsid w:val="00B1618E"/>
    <w:rsid w:val="00B16A1E"/>
    <w:rsid w:val="00B16A57"/>
    <w:rsid w:val="00B16E0A"/>
    <w:rsid w:val="00B17DA4"/>
    <w:rsid w:val="00B20606"/>
    <w:rsid w:val="00B30053"/>
    <w:rsid w:val="00B302EE"/>
    <w:rsid w:val="00B315B6"/>
    <w:rsid w:val="00B32FE5"/>
    <w:rsid w:val="00B335B6"/>
    <w:rsid w:val="00B34B12"/>
    <w:rsid w:val="00B35C7E"/>
    <w:rsid w:val="00B35DE7"/>
    <w:rsid w:val="00B376E2"/>
    <w:rsid w:val="00B37B05"/>
    <w:rsid w:val="00B37E15"/>
    <w:rsid w:val="00B40A27"/>
    <w:rsid w:val="00B40CA1"/>
    <w:rsid w:val="00B410B6"/>
    <w:rsid w:val="00B436B5"/>
    <w:rsid w:val="00B43903"/>
    <w:rsid w:val="00B4438E"/>
    <w:rsid w:val="00B4461A"/>
    <w:rsid w:val="00B44DDD"/>
    <w:rsid w:val="00B46071"/>
    <w:rsid w:val="00B463BD"/>
    <w:rsid w:val="00B50CC9"/>
    <w:rsid w:val="00B525E7"/>
    <w:rsid w:val="00B526AC"/>
    <w:rsid w:val="00B52A63"/>
    <w:rsid w:val="00B539DF"/>
    <w:rsid w:val="00B53AB5"/>
    <w:rsid w:val="00B54665"/>
    <w:rsid w:val="00B5519E"/>
    <w:rsid w:val="00B55EA9"/>
    <w:rsid w:val="00B5647A"/>
    <w:rsid w:val="00B610E2"/>
    <w:rsid w:val="00B63571"/>
    <w:rsid w:val="00B64641"/>
    <w:rsid w:val="00B647E6"/>
    <w:rsid w:val="00B64C33"/>
    <w:rsid w:val="00B655EA"/>
    <w:rsid w:val="00B66C39"/>
    <w:rsid w:val="00B66F2B"/>
    <w:rsid w:val="00B67981"/>
    <w:rsid w:val="00B67BD0"/>
    <w:rsid w:val="00B701C6"/>
    <w:rsid w:val="00B719D3"/>
    <w:rsid w:val="00B71FAD"/>
    <w:rsid w:val="00B72226"/>
    <w:rsid w:val="00B72AC3"/>
    <w:rsid w:val="00B75033"/>
    <w:rsid w:val="00B80565"/>
    <w:rsid w:val="00B80752"/>
    <w:rsid w:val="00B810D0"/>
    <w:rsid w:val="00B82016"/>
    <w:rsid w:val="00B857CB"/>
    <w:rsid w:val="00B85ABC"/>
    <w:rsid w:val="00B860CF"/>
    <w:rsid w:val="00B87F5E"/>
    <w:rsid w:val="00B90963"/>
    <w:rsid w:val="00B91DF9"/>
    <w:rsid w:val="00B92CA0"/>
    <w:rsid w:val="00B92EC9"/>
    <w:rsid w:val="00B93060"/>
    <w:rsid w:val="00B938A3"/>
    <w:rsid w:val="00B93CE4"/>
    <w:rsid w:val="00B94737"/>
    <w:rsid w:val="00B95E41"/>
    <w:rsid w:val="00B96175"/>
    <w:rsid w:val="00B963E3"/>
    <w:rsid w:val="00B968FE"/>
    <w:rsid w:val="00BA0C38"/>
    <w:rsid w:val="00BA1EDC"/>
    <w:rsid w:val="00BA1F4E"/>
    <w:rsid w:val="00BA24EF"/>
    <w:rsid w:val="00BA2B73"/>
    <w:rsid w:val="00BA2DB9"/>
    <w:rsid w:val="00BA39A8"/>
    <w:rsid w:val="00BA42BF"/>
    <w:rsid w:val="00BA59B2"/>
    <w:rsid w:val="00BA5A5E"/>
    <w:rsid w:val="00BA6009"/>
    <w:rsid w:val="00BB1291"/>
    <w:rsid w:val="00BB1F65"/>
    <w:rsid w:val="00BB2B88"/>
    <w:rsid w:val="00BB5149"/>
    <w:rsid w:val="00BB5853"/>
    <w:rsid w:val="00BB5A09"/>
    <w:rsid w:val="00BB6802"/>
    <w:rsid w:val="00BB72E7"/>
    <w:rsid w:val="00BB7DED"/>
    <w:rsid w:val="00BC011E"/>
    <w:rsid w:val="00BC03F4"/>
    <w:rsid w:val="00BC0786"/>
    <w:rsid w:val="00BC107E"/>
    <w:rsid w:val="00BC1995"/>
    <w:rsid w:val="00BC354F"/>
    <w:rsid w:val="00BC36EB"/>
    <w:rsid w:val="00BC3F5C"/>
    <w:rsid w:val="00BC4527"/>
    <w:rsid w:val="00BC5974"/>
    <w:rsid w:val="00BC5A1B"/>
    <w:rsid w:val="00BC5B7C"/>
    <w:rsid w:val="00BC5C18"/>
    <w:rsid w:val="00BC6614"/>
    <w:rsid w:val="00BD14CB"/>
    <w:rsid w:val="00BD2CDF"/>
    <w:rsid w:val="00BD320A"/>
    <w:rsid w:val="00BD438B"/>
    <w:rsid w:val="00BD51AA"/>
    <w:rsid w:val="00BD52E8"/>
    <w:rsid w:val="00BD5C84"/>
    <w:rsid w:val="00BD5D2B"/>
    <w:rsid w:val="00BE001C"/>
    <w:rsid w:val="00BE1DE2"/>
    <w:rsid w:val="00BE345B"/>
    <w:rsid w:val="00BE3966"/>
    <w:rsid w:val="00BE5AA1"/>
    <w:rsid w:val="00BE5E0E"/>
    <w:rsid w:val="00BE632A"/>
    <w:rsid w:val="00BE7148"/>
    <w:rsid w:val="00BF3002"/>
    <w:rsid w:val="00BF31C6"/>
    <w:rsid w:val="00BF56D6"/>
    <w:rsid w:val="00BF573D"/>
    <w:rsid w:val="00BF59BA"/>
    <w:rsid w:val="00BF6258"/>
    <w:rsid w:val="00C01B13"/>
    <w:rsid w:val="00C01CC1"/>
    <w:rsid w:val="00C01EBA"/>
    <w:rsid w:val="00C020B2"/>
    <w:rsid w:val="00C0361B"/>
    <w:rsid w:val="00C03EF9"/>
    <w:rsid w:val="00C05271"/>
    <w:rsid w:val="00C0622D"/>
    <w:rsid w:val="00C0676D"/>
    <w:rsid w:val="00C1083F"/>
    <w:rsid w:val="00C10D7D"/>
    <w:rsid w:val="00C10E2F"/>
    <w:rsid w:val="00C10F7F"/>
    <w:rsid w:val="00C12442"/>
    <w:rsid w:val="00C136C9"/>
    <w:rsid w:val="00C14A5C"/>
    <w:rsid w:val="00C15AA4"/>
    <w:rsid w:val="00C16765"/>
    <w:rsid w:val="00C17135"/>
    <w:rsid w:val="00C17306"/>
    <w:rsid w:val="00C1734C"/>
    <w:rsid w:val="00C175EC"/>
    <w:rsid w:val="00C17F25"/>
    <w:rsid w:val="00C21113"/>
    <w:rsid w:val="00C22682"/>
    <w:rsid w:val="00C23596"/>
    <w:rsid w:val="00C241AB"/>
    <w:rsid w:val="00C26403"/>
    <w:rsid w:val="00C26C21"/>
    <w:rsid w:val="00C26F03"/>
    <w:rsid w:val="00C27378"/>
    <w:rsid w:val="00C31D5B"/>
    <w:rsid w:val="00C3271D"/>
    <w:rsid w:val="00C33ABE"/>
    <w:rsid w:val="00C344A7"/>
    <w:rsid w:val="00C34AD0"/>
    <w:rsid w:val="00C3645D"/>
    <w:rsid w:val="00C36865"/>
    <w:rsid w:val="00C409E6"/>
    <w:rsid w:val="00C40EFB"/>
    <w:rsid w:val="00C41A13"/>
    <w:rsid w:val="00C42004"/>
    <w:rsid w:val="00C436E3"/>
    <w:rsid w:val="00C44D55"/>
    <w:rsid w:val="00C44E11"/>
    <w:rsid w:val="00C45836"/>
    <w:rsid w:val="00C46E2A"/>
    <w:rsid w:val="00C46F27"/>
    <w:rsid w:val="00C47A0C"/>
    <w:rsid w:val="00C47E0F"/>
    <w:rsid w:val="00C50F7C"/>
    <w:rsid w:val="00C51629"/>
    <w:rsid w:val="00C531F4"/>
    <w:rsid w:val="00C54093"/>
    <w:rsid w:val="00C54941"/>
    <w:rsid w:val="00C56C08"/>
    <w:rsid w:val="00C600FC"/>
    <w:rsid w:val="00C6059F"/>
    <w:rsid w:val="00C60B04"/>
    <w:rsid w:val="00C612D8"/>
    <w:rsid w:val="00C61B33"/>
    <w:rsid w:val="00C61BE6"/>
    <w:rsid w:val="00C6382B"/>
    <w:rsid w:val="00C640DF"/>
    <w:rsid w:val="00C65CC4"/>
    <w:rsid w:val="00C6699D"/>
    <w:rsid w:val="00C67954"/>
    <w:rsid w:val="00C71015"/>
    <w:rsid w:val="00C714F2"/>
    <w:rsid w:val="00C73280"/>
    <w:rsid w:val="00C73C22"/>
    <w:rsid w:val="00C7475D"/>
    <w:rsid w:val="00C74876"/>
    <w:rsid w:val="00C74A8B"/>
    <w:rsid w:val="00C7513F"/>
    <w:rsid w:val="00C76BD0"/>
    <w:rsid w:val="00C76FC0"/>
    <w:rsid w:val="00C77E1C"/>
    <w:rsid w:val="00C8296D"/>
    <w:rsid w:val="00C833E0"/>
    <w:rsid w:val="00C8352E"/>
    <w:rsid w:val="00C84844"/>
    <w:rsid w:val="00C84F12"/>
    <w:rsid w:val="00C8539B"/>
    <w:rsid w:val="00C854C9"/>
    <w:rsid w:val="00C855AC"/>
    <w:rsid w:val="00C85CD9"/>
    <w:rsid w:val="00C8612C"/>
    <w:rsid w:val="00C868A5"/>
    <w:rsid w:val="00C878CA"/>
    <w:rsid w:val="00C87A0C"/>
    <w:rsid w:val="00C9021F"/>
    <w:rsid w:val="00C906E1"/>
    <w:rsid w:val="00C91495"/>
    <w:rsid w:val="00C91F1E"/>
    <w:rsid w:val="00C92703"/>
    <w:rsid w:val="00C92AE2"/>
    <w:rsid w:val="00C93C03"/>
    <w:rsid w:val="00C94763"/>
    <w:rsid w:val="00C95091"/>
    <w:rsid w:val="00C95BE6"/>
    <w:rsid w:val="00C95ED4"/>
    <w:rsid w:val="00C96378"/>
    <w:rsid w:val="00C963E6"/>
    <w:rsid w:val="00C96486"/>
    <w:rsid w:val="00C96C41"/>
    <w:rsid w:val="00C97336"/>
    <w:rsid w:val="00CA0D70"/>
    <w:rsid w:val="00CA0F71"/>
    <w:rsid w:val="00CA6E65"/>
    <w:rsid w:val="00CA765A"/>
    <w:rsid w:val="00CA7C7F"/>
    <w:rsid w:val="00CA7CC1"/>
    <w:rsid w:val="00CA7F91"/>
    <w:rsid w:val="00CB04AE"/>
    <w:rsid w:val="00CB0DB3"/>
    <w:rsid w:val="00CB0E85"/>
    <w:rsid w:val="00CB42DC"/>
    <w:rsid w:val="00CB5FD9"/>
    <w:rsid w:val="00CB72E0"/>
    <w:rsid w:val="00CC09E4"/>
    <w:rsid w:val="00CC1126"/>
    <w:rsid w:val="00CC18A7"/>
    <w:rsid w:val="00CC3B10"/>
    <w:rsid w:val="00CC411B"/>
    <w:rsid w:val="00CC41EC"/>
    <w:rsid w:val="00CC4811"/>
    <w:rsid w:val="00CC5032"/>
    <w:rsid w:val="00CC5A31"/>
    <w:rsid w:val="00CC74F4"/>
    <w:rsid w:val="00CD0B72"/>
    <w:rsid w:val="00CD0F66"/>
    <w:rsid w:val="00CD0F6D"/>
    <w:rsid w:val="00CD1ED9"/>
    <w:rsid w:val="00CD20BD"/>
    <w:rsid w:val="00CD344B"/>
    <w:rsid w:val="00CD35BA"/>
    <w:rsid w:val="00CD393F"/>
    <w:rsid w:val="00CD39F1"/>
    <w:rsid w:val="00CD4D2D"/>
    <w:rsid w:val="00CE106D"/>
    <w:rsid w:val="00CE12BD"/>
    <w:rsid w:val="00CE2373"/>
    <w:rsid w:val="00CE28CF"/>
    <w:rsid w:val="00CE34CA"/>
    <w:rsid w:val="00CE40AC"/>
    <w:rsid w:val="00CE55F2"/>
    <w:rsid w:val="00CE616E"/>
    <w:rsid w:val="00CE7EF1"/>
    <w:rsid w:val="00CF0764"/>
    <w:rsid w:val="00CF0F11"/>
    <w:rsid w:val="00CF1A2C"/>
    <w:rsid w:val="00CF258B"/>
    <w:rsid w:val="00CF2BD1"/>
    <w:rsid w:val="00CF2E02"/>
    <w:rsid w:val="00CF2FC0"/>
    <w:rsid w:val="00CF5BBB"/>
    <w:rsid w:val="00CF688F"/>
    <w:rsid w:val="00CF7B7A"/>
    <w:rsid w:val="00D0170A"/>
    <w:rsid w:val="00D02588"/>
    <w:rsid w:val="00D03769"/>
    <w:rsid w:val="00D03DA9"/>
    <w:rsid w:val="00D05062"/>
    <w:rsid w:val="00D07E69"/>
    <w:rsid w:val="00D102DC"/>
    <w:rsid w:val="00D1070F"/>
    <w:rsid w:val="00D119F8"/>
    <w:rsid w:val="00D11EDB"/>
    <w:rsid w:val="00D12EE5"/>
    <w:rsid w:val="00D131E3"/>
    <w:rsid w:val="00D131F8"/>
    <w:rsid w:val="00D13AE1"/>
    <w:rsid w:val="00D13D5A"/>
    <w:rsid w:val="00D13EDF"/>
    <w:rsid w:val="00D169B2"/>
    <w:rsid w:val="00D1740F"/>
    <w:rsid w:val="00D179D3"/>
    <w:rsid w:val="00D20D1F"/>
    <w:rsid w:val="00D21955"/>
    <w:rsid w:val="00D2264B"/>
    <w:rsid w:val="00D22986"/>
    <w:rsid w:val="00D231BB"/>
    <w:rsid w:val="00D233E7"/>
    <w:rsid w:val="00D24310"/>
    <w:rsid w:val="00D25090"/>
    <w:rsid w:val="00D305B4"/>
    <w:rsid w:val="00D3191C"/>
    <w:rsid w:val="00D326DA"/>
    <w:rsid w:val="00D32A9B"/>
    <w:rsid w:val="00D330F8"/>
    <w:rsid w:val="00D34A83"/>
    <w:rsid w:val="00D35456"/>
    <w:rsid w:val="00D36770"/>
    <w:rsid w:val="00D37D82"/>
    <w:rsid w:val="00D4060E"/>
    <w:rsid w:val="00D40808"/>
    <w:rsid w:val="00D40A6F"/>
    <w:rsid w:val="00D40A9B"/>
    <w:rsid w:val="00D41B69"/>
    <w:rsid w:val="00D41C7D"/>
    <w:rsid w:val="00D428AD"/>
    <w:rsid w:val="00D43676"/>
    <w:rsid w:val="00D442A9"/>
    <w:rsid w:val="00D442DD"/>
    <w:rsid w:val="00D44AEA"/>
    <w:rsid w:val="00D44DA8"/>
    <w:rsid w:val="00D45452"/>
    <w:rsid w:val="00D50C99"/>
    <w:rsid w:val="00D51C4C"/>
    <w:rsid w:val="00D540F8"/>
    <w:rsid w:val="00D541EC"/>
    <w:rsid w:val="00D552EC"/>
    <w:rsid w:val="00D55AD3"/>
    <w:rsid w:val="00D55ECE"/>
    <w:rsid w:val="00D56FD0"/>
    <w:rsid w:val="00D57CF9"/>
    <w:rsid w:val="00D6140B"/>
    <w:rsid w:val="00D615FF"/>
    <w:rsid w:val="00D61760"/>
    <w:rsid w:val="00D626F6"/>
    <w:rsid w:val="00D62C17"/>
    <w:rsid w:val="00D62E1F"/>
    <w:rsid w:val="00D634AF"/>
    <w:rsid w:val="00D64389"/>
    <w:rsid w:val="00D643A3"/>
    <w:rsid w:val="00D6477E"/>
    <w:rsid w:val="00D72370"/>
    <w:rsid w:val="00D74EAA"/>
    <w:rsid w:val="00D75253"/>
    <w:rsid w:val="00D75B28"/>
    <w:rsid w:val="00D75CD3"/>
    <w:rsid w:val="00D76081"/>
    <w:rsid w:val="00D760C3"/>
    <w:rsid w:val="00D76215"/>
    <w:rsid w:val="00D76697"/>
    <w:rsid w:val="00D76F4C"/>
    <w:rsid w:val="00D80627"/>
    <w:rsid w:val="00D80F2F"/>
    <w:rsid w:val="00D83BAB"/>
    <w:rsid w:val="00D84FA2"/>
    <w:rsid w:val="00D854EB"/>
    <w:rsid w:val="00D872F3"/>
    <w:rsid w:val="00D87CDD"/>
    <w:rsid w:val="00D87F4F"/>
    <w:rsid w:val="00D91743"/>
    <w:rsid w:val="00D91ED6"/>
    <w:rsid w:val="00D96610"/>
    <w:rsid w:val="00D971C0"/>
    <w:rsid w:val="00D977DA"/>
    <w:rsid w:val="00D97D5F"/>
    <w:rsid w:val="00DA14AE"/>
    <w:rsid w:val="00DA44DA"/>
    <w:rsid w:val="00DA6947"/>
    <w:rsid w:val="00DB158D"/>
    <w:rsid w:val="00DB614B"/>
    <w:rsid w:val="00DB6AFB"/>
    <w:rsid w:val="00DB6BC0"/>
    <w:rsid w:val="00DB6CD7"/>
    <w:rsid w:val="00DC1361"/>
    <w:rsid w:val="00DC14F4"/>
    <w:rsid w:val="00DC19DA"/>
    <w:rsid w:val="00DC2004"/>
    <w:rsid w:val="00DC25AC"/>
    <w:rsid w:val="00DC2722"/>
    <w:rsid w:val="00DC417B"/>
    <w:rsid w:val="00DC4654"/>
    <w:rsid w:val="00DC46D9"/>
    <w:rsid w:val="00DC4AED"/>
    <w:rsid w:val="00DC4F61"/>
    <w:rsid w:val="00DC50E3"/>
    <w:rsid w:val="00DC591C"/>
    <w:rsid w:val="00DC78F9"/>
    <w:rsid w:val="00DD022F"/>
    <w:rsid w:val="00DD066D"/>
    <w:rsid w:val="00DD1DBA"/>
    <w:rsid w:val="00DD2748"/>
    <w:rsid w:val="00DD523A"/>
    <w:rsid w:val="00DD7E34"/>
    <w:rsid w:val="00DE029A"/>
    <w:rsid w:val="00DE0662"/>
    <w:rsid w:val="00DE1A96"/>
    <w:rsid w:val="00DE1B0B"/>
    <w:rsid w:val="00DE276C"/>
    <w:rsid w:val="00DE2C23"/>
    <w:rsid w:val="00DE320B"/>
    <w:rsid w:val="00DE383F"/>
    <w:rsid w:val="00DE522F"/>
    <w:rsid w:val="00DE5899"/>
    <w:rsid w:val="00DE664E"/>
    <w:rsid w:val="00DE6695"/>
    <w:rsid w:val="00DE6776"/>
    <w:rsid w:val="00DE684D"/>
    <w:rsid w:val="00DE700D"/>
    <w:rsid w:val="00DF1323"/>
    <w:rsid w:val="00DF173A"/>
    <w:rsid w:val="00DF1D0B"/>
    <w:rsid w:val="00DF27C0"/>
    <w:rsid w:val="00DF31E7"/>
    <w:rsid w:val="00DF36E3"/>
    <w:rsid w:val="00DF437F"/>
    <w:rsid w:val="00DF6942"/>
    <w:rsid w:val="00DF7C19"/>
    <w:rsid w:val="00DF7D2E"/>
    <w:rsid w:val="00E001A5"/>
    <w:rsid w:val="00E01324"/>
    <w:rsid w:val="00E02281"/>
    <w:rsid w:val="00E022EC"/>
    <w:rsid w:val="00E02941"/>
    <w:rsid w:val="00E039E7"/>
    <w:rsid w:val="00E03D74"/>
    <w:rsid w:val="00E0409D"/>
    <w:rsid w:val="00E048CF"/>
    <w:rsid w:val="00E05F4F"/>
    <w:rsid w:val="00E06DE7"/>
    <w:rsid w:val="00E071D9"/>
    <w:rsid w:val="00E10A4C"/>
    <w:rsid w:val="00E12666"/>
    <w:rsid w:val="00E1362F"/>
    <w:rsid w:val="00E13781"/>
    <w:rsid w:val="00E13B33"/>
    <w:rsid w:val="00E13CEC"/>
    <w:rsid w:val="00E145F0"/>
    <w:rsid w:val="00E17D66"/>
    <w:rsid w:val="00E20A81"/>
    <w:rsid w:val="00E22E69"/>
    <w:rsid w:val="00E2313E"/>
    <w:rsid w:val="00E24AC1"/>
    <w:rsid w:val="00E24C75"/>
    <w:rsid w:val="00E24DB3"/>
    <w:rsid w:val="00E2556E"/>
    <w:rsid w:val="00E26BB3"/>
    <w:rsid w:val="00E27E34"/>
    <w:rsid w:val="00E27FBF"/>
    <w:rsid w:val="00E30D27"/>
    <w:rsid w:val="00E31739"/>
    <w:rsid w:val="00E33182"/>
    <w:rsid w:val="00E3375A"/>
    <w:rsid w:val="00E35597"/>
    <w:rsid w:val="00E357B9"/>
    <w:rsid w:val="00E365CC"/>
    <w:rsid w:val="00E36EC6"/>
    <w:rsid w:val="00E41EDA"/>
    <w:rsid w:val="00E42A8B"/>
    <w:rsid w:val="00E43D11"/>
    <w:rsid w:val="00E44732"/>
    <w:rsid w:val="00E447C9"/>
    <w:rsid w:val="00E44E72"/>
    <w:rsid w:val="00E45617"/>
    <w:rsid w:val="00E45926"/>
    <w:rsid w:val="00E45E67"/>
    <w:rsid w:val="00E4641A"/>
    <w:rsid w:val="00E50068"/>
    <w:rsid w:val="00E53596"/>
    <w:rsid w:val="00E5409B"/>
    <w:rsid w:val="00E545E7"/>
    <w:rsid w:val="00E600FD"/>
    <w:rsid w:val="00E6168D"/>
    <w:rsid w:val="00E616D1"/>
    <w:rsid w:val="00E63962"/>
    <w:rsid w:val="00E64077"/>
    <w:rsid w:val="00E6615A"/>
    <w:rsid w:val="00E66AAD"/>
    <w:rsid w:val="00E67608"/>
    <w:rsid w:val="00E70EF5"/>
    <w:rsid w:val="00E71390"/>
    <w:rsid w:val="00E72053"/>
    <w:rsid w:val="00E72A8A"/>
    <w:rsid w:val="00E72F43"/>
    <w:rsid w:val="00E7388C"/>
    <w:rsid w:val="00E73F62"/>
    <w:rsid w:val="00E748C4"/>
    <w:rsid w:val="00E75B02"/>
    <w:rsid w:val="00E763E7"/>
    <w:rsid w:val="00E76663"/>
    <w:rsid w:val="00E7688D"/>
    <w:rsid w:val="00E776A9"/>
    <w:rsid w:val="00E77F2A"/>
    <w:rsid w:val="00E807D6"/>
    <w:rsid w:val="00E81619"/>
    <w:rsid w:val="00E82246"/>
    <w:rsid w:val="00E824EA"/>
    <w:rsid w:val="00E82CB1"/>
    <w:rsid w:val="00E85DF9"/>
    <w:rsid w:val="00E8634B"/>
    <w:rsid w:val="00E87732"/>
    <w:rsid w:val="00E8786B"/>
    <w:rsid w:val="00E9070B"/>
    <w:rsid w:val="00E915E2"/>
    <w:rsid w:val="00E924D2"/>
    <w:rsid w:val="00E93506"/>
    <w:rsid w:val="00E9370E"/>
    <w:rsid w:val="00E9395E"/>
    <w:rsid w:val="00E9456B"/>
    <w:rsid w:val="00E949D1"/>
    <w:rsid w:val="00E96636"/>
    <w:rsid w:val="00EA05CE"/>
    <w:rsid w:val="00EA1FC3"/>
    <w:rsid w:val="00EA3AF5"/>
    <w:rsid w:val="00EA4271"/>
    <w:rsid w:val="00EA4977"/>
    <w:rsid w:val="00EA4C76"/>
    <w:rsid w:val="00EA50CF"/>
    <w:rsid w:val="00EA5B3A"/>
    <w:rsid w:val="00EA660D"/>
    <w:rsid w:val="00EA6A90"/>
    <w:rsid w:val="00EB319C"/>
    <w:rsid w:val="00EB481A"/>
    <w:rsid w:val="00EB49F6"/>
    <w:rsid w:val="00EB4B0D"/>
    <w:rsid w:val="00EB4B7B"/>
    <w:rsid w:val="00EB4F82"/>
    <w:rsid w:val="00EB4FB4"/>
    <w:rsid w:val="00EB6540"/>
    <w:rsid w:val="00EC0573"/>
    <w:rsid w:val="00EC20DE"/>
    <w:rsid w:val="00EC2EF2"/>
    <w:rsid w:val="00EC2F8C"/>
    <w:rsid w:val="00EC32B7"/>
    <w:rsid w:val="00EC3935"/>
    <w:rsid w:val="00EC39BA"/>
    <w:rsid w:val="00EC579F"/>
    <w:rsid w:val="00EC70AB"/>
    <w:rsid w:val="00EC75D9"/>
    <w:rsid w:val="00EC7ECF"/>
    <w:rsid w:val="00EC7F95"/>
    <w:rsid w:val="00ED0502"/>
    <w:rsid w:val="00ED1B4F"/>
    <w:rsid w:val="00ED2469"/>
    <w:rsid w:val="00ED2CAA"/>
    <w:rsid w:val="00ED37F1"/>
    <w:rsid w:val="00ED3EEF"/>
    <w:rsid w:val="00ED3F49"/>
    <w:rsid w:val="00ED582D"/>
    <w:rsid w:val="00EE0726"/>
    <w:rsid w:val="00EE216F"/>
    <w:rsid w:val="00EE3706"/>
    <w:rsid w:val="00EE50DC"/>
    <w:rsid w:val="00EE54E1"/>
    <w:rsid w:val="00EE557A"/>
    <w:rsid w:val="00EE5608"/>
    <w:rsid w:val="00EE5624"/>
    <w:rsid w:val="00EE586E"/>
    <w:rsid w:val="00EF079D"/>
    <w:rsid w:val="00EF0C35"/>
    <w:rsid w:val="00EF1064"/>
    <w:rsid w:val="00EF16AF"/>
    <w:rsid w:val="00EF1DB4"/>
    <w:rsid w:val="00EF1F95"/>
    <w:rsid w:val="00EF21AE"/>
    <w:rsid w:val="00EF38FF"/>
    <w:rsid w:val="00EF63C6"/>
    <w:rsid w:val="00EF75B5"/>
    <w:rsid w:val="00F00B33"/>
    <w:rsid w:val="00F012B9"/>
    <w:rsid w:val="00F015E1"/>
    <w:rsid w:val="00F016E5"/>
    <w:rsid w:val="00F01890"/>
    <w:rsid w:val="00F02F2B"/>
    <w:rsid w:val="00F02FEC"/>
    <w:rsid w:val="00F03205"/>
    <w:rsid w:val="00F03F75"/>
    <w:rsid w:val="00F05DAE"/>
    <w:rsid w:val="00F0622C"/>
    <w:rsid w:val="00F067CC"/>
    <w:rsid w:val="00F06A8B"/>
    <w:rsid w:val="00F0708E"/>
    <w:rsid w:val="00F0741F"/>
    <w:rsid w:val="00F07BE2"/>
    <w:rsid w:val="00F10C2F"/>
    <w:rsid w:val="00F10D92"/>
    <w:rsid w:val="00F114CA"/>
    <w:rsid w:val="00F128C3"/>
    <w:rsid w:val="00F12FDC"/>
    <w:rsid w:val="00F135F3"/>
    <w:rsid w:val="00F15B83"/>
    <w:rsid w:val="00F20CE0"/>
    <w:rsid w:val="00F210ED"/>
    <w:rsid w:val="00F2118A"/>
    <w:rsid w:val="00F217E7"/>
    <w:rsid w:val="00F22B00"/>
    <w:rsid w:val="00F247A5"/>
    <w:rsid w:val="00F25833"/>
    <w:rsid w:val="00F25EEA"/>
    <w:rsid w:val="00F271E6"/>
    <w:rsid w:val="00F27D16"/>
    <w:rsid w:val="00F316A7"/>
    <w:rsid w:val="00F31885"/>
    <w:rsid w:val="00F33923"/>
    <w:rsid w:val="00F353FB"/>
    <w:rsid w:val="00F362C9"/>
    <w:rsid w:val="00F369C0"/>
    <w:rsid w:val="00F36E01"/>
    <w:rsid w:val="00F40224"/>
    <w:rsid w:val="00F42D6B"/>
    <w:rsid w:val="00F449E3"/>
    <w:rsid w:val="00F44AEA"/>
    <w:rsid w:val="00F45371"/>
    <w:rsid w:val="00F45663"/>
    <w:rsid w:val="00F46F37"/>
    <w:rsid w:val="00F47D27"/>
    <w:rsid w:val="00F50615"/>
    <w:rsid w:val="00F50E23"/>
    <w:rsid w:val="00F50FA2"/>
    <w:rsid w:val="00F5109C"/>
    <w:rsid w:val="00F5116F"/>
    <w:rsid w:val="00F51339"/>
    <w:rsid w:val="00F52BD8"/>
    <w:rsid w:val="00F53305"/>
    <w:rsid w:val="00F53729"/>
    <w:rsid w:val="00F53DAF"/>
    <w:rsid w:val="00F53F61"/>
    <w:rsid w:val="00F54951"/>
    <w:rsid w:val="00F54FD6"/>
    <w:rsid w:val="00F556F1"/>
    <w:rsid w:val="00F55B19"/>
    <w:rsid w:val="00F55C58"/>
    <w:rsid w:val="00F562F0"/>
    <w:rsid w:val="00F57C05"/>
    <w:rsid w:val="00F57FD1"/>
    <w:rsid w:val="00F61EB4"/>
    <w:rsid w:val="00F62102"/>
    <w:rsid w:val="00F63DAA"/>
    <w:rsid w:val="00F64F56"/>
    <w:rsid w:val="00F666BA"/>
    <w:rsid w:val="00F67253"/>
    <w:rsid w:val="00F72856"/>
    <w:rsid w:val="00F73E32"/>
    <w:rsid w:val="00F75EA5"/>
    <w:rsid w:val="00F76486"/>
    <w:rsid w:val="00F80447"/>
    <w:rsid w:val="00F807C1"/>
    <w:rsid w:val="00F80818"/>
    <w:rsid w:val="00F80F8F"/>
    <w:rsid w:val="00F81422"/>
    <w:rsid w:val="00F82A33"/>
    <w:rsid w:val="00F82C9F"/>
    <w:rsid w:val="00F830DE"/>
    <w:rsid w:val="00F84344"/>
    <w:rsid w:val="00F86F41"/>
    <w:rsid w:val="00F87009"/>
    <w:rsid w:val="00F87F51"/>
    <w:rsid w:val="00F9038D"/>
    <w:rsid w:val="00F90DE2"/>
    <w:rsid w:val="00F91C32"/>
    <w:rsid w:val="00F92A94"/>
    <w:rsid w:val="00F93DFB"/>
    <w:rsid w:val="00F9422F"/>
    <w:rsid w:val="00F95CF1"/>
    <w:rsid w:val="00F96065"/>
    <w:rsid w:val="00F96193"/>
    <w:rsid w:val="00F962D5"/>
    <w:rsid w:val="00F96D17"/>
    <w:rsid w:val="00F9796E"/>
    <w:rsid w:val="00FA05E9"/>
    <w:rsid w:val="00FA1092"/>
    <w:rsid w:val="00FA2144"/>
    <w:rsid w:val="00FA3B3A"/>
    <w:rsid w:val="00FA42C8"/>
    <w:rsid w:val="00FA4327"/>
    <w:rsid w:val="00FA768C"/>
    <w:rsid w:val="00FA7907"/>
    <w:rsid w:val="00FA7A60"/>
    <w:rsid w:val="00FB35DE"/>
    <w:rsid w:val="00FB3B6C"/>
    <w:rsid w:val="00FB3BA0"/>
    <w:rsid w:val="00FB4C24"/>
    <w:rsid w:val="00FB5514"/>
    <w:rsid w:val="00FB5664"/>
    <w:rsid w:val="00FB642B"/>
    <w:rsid w:val="00FB67EB"/>
    <w:rsid w:val="00FB7236"/>
    <w:rsid w:val="00FC0E84"/>
    <w:rsid w:val="00FC10E6"/>
    <w:rsid w:val="00FC3326"/>
    <w:rsid w:val="00FC4316"/>
    <w:rsid w:val="00FC516E"/>
    <w:rsid w:val="00FC5228"/>
    <w:rsid w:val="00FC5BB7"/>
    <w:rsid w:val="00FC5CEA"/>
    <w:rsid w:val="00FD364B"/>
    <w:rsid w:val="00FD376A"/>
    <w:rsid w:val="00FD3FD7"/>
    <w:rsid w:val="00FD4A67"/>
    <w:rsid w:val="00FD512D"/>
    <w:rsid w:val="00FD59CB"/>
    <w:rsid w:val="00FD5ACD"/>
    <w:rsid w:val="00FD5EC6"/>
    <w:rsid w:val="00FD6663"/>
    <w:rsid w:val="00FE0102"/>
    <w:rsid w:val="00FE04A9"/>
    <w:rsid w:val="00FE1EDF"/>
    <w:rsid w:val="00FE4363"/>
    <w:rsid w:val="00FE47EE"/>
    <w:rsid w:val="00FE5367"/>
    <w:rsid w:val="00FE643A"/>
    <w:rsid w:val="00FE785F"/>
    <w:rsid w:val="00FF0353"/>
    <w:rsid w:val="00FF1002"/>
    <w:rsid w:val="00FF1D99"/>
    <w:rsid w:val="00FF1FA0"/>
    <w:rsid w:val="00FF3478"/>
    <w:rsid w:val="00FF50D4"/>
    <w:rsid w:val="00FF64A8"/>
    <w:rsid w:val="00FF6E8A"/>
    <w:rsid w:val="00FF7466"/>
    <w:rsid w:val="00FF75C4"/>
    <w:rsid w:val="00FF79DF"/>
    <w:rsid w:val="0E2E16CA"/>
    <w:rsid w:val="124467B9"/>
    <w:rsid w:val="12DE5E3A"/>
    <w:rsid w:val="1EC3349A"/>
    <w:rsid w:val="2E038AEA"/>
    <w:rsid w:val="2E9558B5"/>
    <w:rsid w:val="3B7E5E98"/>
    <w:rsid w:val="3E9A7958"/>
    <w:rsid w:val="3FDC71BA"/>
    <w:rsid w:val="4627E481"/>
    <w:rsid w:val="4DAFE46B"/>
    <w:rsid w:val="4E1E740B"/>
    <w:rsid w:val="556B942B"/>
    <w:rsid w:val="5619A357"/>
    <w:rsid w:val="56756016"/>
    <w:rsid w:val="5707648C"/>
    <w:rsid w:val="58BA04D7"/>
    <w:rsid w:val="58FACB97"/>
    <w:rsid w:val="5EB4E337"/>
    <w:rsid w:val="636840D8"/>
    <w:rsid w:val="65B72878"/>
    <w:rsid w:val="65B8FFE2"/>
    <w:rsid w:val="68277D53"/>
    <w:rsid w:val="6A26238F"/>
    <w:rsid w:val="762E4447"/>
    <w:rsid w:val="796455DF"/>
    <w:rsid w:val="7C27C341"/>
    <w:rsid w:val="7FBFB69C"/>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A7F39"/>
  <w14:discardImageEditingData/>
  <w15:docId w15:val="{360BF473-5C13-43AA-B7B4-DC2D42EE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7A6"/>
    <w:pPr>
      <w:spacing w:after="220" w:line="264" w:lineRule="auto"/>
    </w:pPr>
    <w:rPr>
      <w:rFonts w:ascii="Arial" w:eastAsiaTheme="minorEastAsia" w:hAnsi="Arial"/>
      <w:lang w:eastAsia="ja-JP"/>
    </w:rPr>
  </w:style>
  <w:style w:type="paragraph" w:styleId="Heading1">
    <w:name w:val="heading 1"/>
    <w:basedOn w:val="Headingcover"/>
    <w:next w:val="Normal"/>
    <w:link w:val="Heading1Char"/>
    <w:uiPriority w:val="9"/>
    <w:qFormat/>
    <w:rsid w:val="007219F1"/>
    <w:pPr>
      <w:spacing w:before="1440"/>
      <w:outlineLvl w:val="0"/>
    </w:pPr>
  </w:style>
  <w:style w:type="paragraph" w:styleId="Heading2">
    <w:name w:val="heading 2"/>
    <w:basedOn w:val="Normal"/>
    <w:next w:val="Normal"/>
    <w:link w:val="Heading2Char"/>
    <w:uiPriority w:val="9"/>
    <w:unhideWhenUsed/>
    <w:qFormat/>
    <w:rsid w:val="00A21633"/>
    <w:pPr>
      <w:numPr>
        <w:numId w:val="2"/>
      </w:numPr>
      <w:spacing w:before="120" w:after="240"/>
      <w:outlineLvl w:val="1"/>
    </w:pPr>
    <w:rPr>
      <w:rFonts w:eastAsiaTheme="majorEastAsia" w:cstheme="majorBidi"/>
      <w:b/>
      <w:bCs/>
      <w:color w:val="6A2875"/>
      <w:sz w:val="40"/>
      <w:szCs w:val="26"/>
    </w:rPr>
  </w:style>
  <w:style w:type="paragraph" w:styleId="Heading3">
    <w:name w:val="heading 3"/>
    <w:basedOn w:val="Normal"/>
    <w:next w:val="Normal"/>
    <w:link w:val="Heading3Char"/>
    <w:uiPriority w:val="9"/>
    <w:unhideWhenUsed/>
    <w:qFormat/>
    <w:rsid w:val="00AA3F53"/>
    <w:pPr>
      <w:ind w:left="709" w:hanging="709"/>
      <w:outlineLvl w:val="2"/>
    </w:pPr>
    <w:rPr>
      <w:b/>
      <w:color w:val="6A2875"/>
      <w:sz w:val="30"/>
      <w:szCs w:val="30"/>
    </w:rPr>
  </w:style>
  <w:style w:type="paragraph" w:styleId="Heading4">
    <w:name w:val="heading 4"/>
    <w:basedOn w:val="Normal"/>
    <w:next w:val="Normal"/>
    <w:link w:val="Heading4Char"/>
    <w:uiPriority w:val="9"/>
    <w:unhideWhenUsed/>
    <w:qFormat/>
    <w:rsid w:val="006E6D05"/>
    <w:pPr>
      <w:outlineLvl w:val="3"/>
    </w:pPr>
    <w:rPr>
      <w:b/>
      <w:color w:val="660066"/>
      <w:sz w:val="24"/>
    </w:rPr>
  </w:style>
  <w:style w:type="paragraph" w:styleId="Heading5">
    <w:name w:val="heading 5"/>
    <w:basedOn w:val="Normal"/>
    <w:next w:val="Normal"/>
    <w:link w:val="Heading5Char"/>
    <w:uiPriority w:val="9"/>
    <w:unhideWhenUsed/>
    <w:qFormat/>
    <w:rsid w:val="001B65CF"/>
    <w:pPr>
      <w:spacing w:after="120"/>
      <w:outlineLvl w:val="4"/>
    </w:pPr>
    <w:rPr>
      <w:i/>
      <w:color w:val="660066"/>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F1"/>
    <w:rPr>
      <w:rFonts w:ascii="Arial" w:eastAsiaTheme="minorEastAsia" w:hAnsi="Arial" w:cs="Arial"/>
      <w:b/>
      <w:color w:val="FFFFFF" w:themeColor="background1"/>
      <w:sz w:val="96"/>
      <w:szCs w:val="96"/>
      <w:lang w:val="en-US" w:eastAsia="ja-JP"/>
    </w:rPr>
  </w:style>
  <w:style w:type="character" w:customStyle="1" w:styleId="Heading2Char">
    <w:name w:val="Heading 2 Char"/>
    <w:basedOn w:val="DefaultParagraphFont"/>
    <w:link w:val="Heading2"/>
    <w:uiPriority w:val="9"/>
    <w:rsid w:val="00A21633"/>
    <w:rPr>
      <w:rFonts w:ascii="Arial" w:eastAsiaTheme="majorEastAsia" w:hAnsi="Arial" w:cstheme="majorBidi"/>
      <w:b/>
      <w:bCs/>
      <w:color w:val="6A2875"/>
      <w:sz w:val="40"/>
      <w:szCs w:val="26"/>
      <w:lang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AA3F53"/>
    <w:rPr>
      <w:rFonts w:ascii="Arial" w:eastAsiaTheme="minorEastAsia" w:hAnsi="Arial"/>
      <w:b/>
      <w:color w:val="6A2875"/>
      <w:sz w:val="30"/>
      <w:szCs w:val="30"/>
      <w:lang w:eastAsia="ja-JP"/>
    </w:rPr>
  </w:style>
  <w:style w:type="character" w:customStyle="1" w:styleId="Heading4Char">
    <w:name w:val="Heading 4 Char"/>
    <w:basedOn w:val="DefaultParagraphFont"/>
    <w:link w:val="Heading4"/>
    <w:uiPriority w:val="9"/>
    <w:rsid w:val="006E6D05"/>
    <w:rPr>
      <w:rFonts w:ascii="Arial" w:eastAsiaTheme="minorEastAsia" w:hAnsi="Arial"/>
      <w:b/>
      <w:color w:val="660066"/>
      <w:sz w:val="24"/>
      <w:lang w:eastAsia="ja-JP"/>
    </w:rPr>
  </w:style>
  <w:style w:type="character" w:customStyle="1" w:styleId="Heading5Char">
    <w:name w:val="Heading 5 Char"/>
    <w:basedOn w:val="DefaultParagraphFont"/>
    <w:link w:val="Heading5"/>
    <w:uiPriority w:val="9"/>
    <w:rsid w:val="001B65CF"/>
    <w:rPr>
      <w:rFonts w:ascii="Arial" w:eastAsiaTheme="minorEastAsia" w:hAnsi="Arial"/>
      <w:i/>
      <w:color w:val="660066"/>
      <w:lang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Recommendation,Figure_name,Bullet- First level,Listenabsatz1,L,Number,#List Paragraph,Bullet point,List Paragraph111,F5 List Paragraph,Dot pt,CV text,Table text,Medium Grid 1 - Accent 21,Numbered Paragraph"/>
    <w:basedOn w:val="Normal"/>
    <w:link w:val="ListParagraphChar"/>
    <w:uiPriority w:val="34"/>
    <w:qFormat/>
    <w:rsid w:val="00140094"/>
    <w:pPr>
      <w:numPr>
        <w:numId w:val="5"/>
      </w:numPr>
      <w:spacing w:after="60"/>
    </w:pPr>
    <w:rPr>
      <w:sz w:val="20"/>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qFormat/>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Cs w:val="20"/>
      <w:lang w:eastAsia="en-US"/>
    </w:rPr>
  </w:style>
  <w:style w:type="paragraph" w:customStyle="1" w:styleId="BodyText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rPr>
  </w:style>
  <w:style w:type="paragraph" w:styleId="ListBullet">
    <w:name w:val="List Bullet"/>
    <w:basedOn w:val="ListParagraph"/>
    <w:autoRedefine/>
    <w:uiPriority w:val="99"/>
    <w:unhideWhenUsed/>
    <w:qFormat/>
    <w:rsid w:val="00140094"/>
    <w:pPr>
      <w:numPr>
        <w:numId w:val="0"/>
      </w:numPr>
      <w:spacing w:before="40" w:after="120" w:line="240" w:lineRule="auto"/>
      <w:ind w:left="720" w:hanging="360"/>
    </w:pPr>
  </w:style>
  <w:style w:type="paragraph" w:styleId="TOC1">
    <w:name w:val="toc 1"/>
    <w:basedOn w:val="Normal"/>
    <w:next w:val="Normal"/>
    <w:autoRedefine/>
    <w:uiPriority w:val="39"/>
    <w:unhideWhenUsed/>
    <w:qFormat/>
    <w:rsid w:val="00234707"/>
    <w:pPr>
      <w:spacing w:before="120" w:after="0"/>
    </w:pPr>
    <w:rPr>
      <w:rFonts w:asciiTheme="minorHAnsi" w:hAnsiTheme="minorHAnsi"/>
      <w:b/>
      <w:caps/>
    </w:rPr>
  </w:style>
  <w:style w:type="paragraph" w:styleId="TOC2">
    <w:name w:val="toc 2"/>
    <w:basedOn w:val="Normal"/>
    <w:next w:val="Normal"/>
    <w:autoRedefine/>
    <w:uiPriority w:val="39"/>
    <w:unhideWhenUsed/>
    <w:qFormat/>
    <w:rsid w:val="009E2414"/>
    <w:pPr>
      <w:tabs>
        <w:tab w:val="left" w:pos="627"/>
        <w:tab w:val="left" w:pos="672"/>
        <w:tab w:val="right" w:leader="dot" w:pos="9016"/>
      </w:tabs>
      <w:spacing w:after="0"/>
      <w:ind w:left="284"/>
    </w:pPr>
    <w:rPr>
      <w:rFonts w:asciiTheme="minorHAnsi" w:hAnsiTheme="minorHAnsi"/>
      <w:caps/>
      <w:noProof/>
      <w:sz w:val="28"/>
      <w:szCs w:val="28"/>
    </w:rPr>
  </w:style>
  <w:style w:type="paragraph" w:styleId="TOC3">
    <w:name w:val="toc 3"/>
    <w:basedOn w:val="Normal"/>
    <w:next w:val="Normal"/>
    <w:autoRedefine/>
    <w:uiPriority w:val="39"/>
    <w:unhideWhenUsed/>
    <w:qFormat/>
    <w:rsid w:val="006670F5"/>
    <w:pPr>
      <w:tabs>
        <w:tab w:val="left" w:pos="981"/>
        <w:tab w:val="left" w:pos="1032"/>
        <w:tab w:val="right" w:leader="dot" w:pos="9016"/>
      </w:tabs>
      <w:spacing w:after="0"/>
      <w:ind w:left="284"/>
    </w:pPr>
    <w:rPr>
      <w:rFonts w:asciiTheme="minorHAnsi" w:hAnsiTheme="minorHAnsi"/>
      <w:i/>
      <w:noProof/>
      <w:sz w:val="24"/>
    </w:r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40062A"/>
    <w:pPr>
      <w:spacing w:after="0"/>
      <w:ind w:left="880"/>
    </w:pPr>
    <w:rPr>
      <w:rFonts w:asciiTheme="minorHAnsi" w:hAnsiTheme="minorHAnsi"/>
      <w:sz w:val="18"/>
      <w:szCs w:val="18"/>
    </w:rPr>
  </w:style>
  <w:style w:type="paragraph" w:styleId="FootnoteText">
    <w:name w:val="footnote text"/>
    <w:basedOn w:val="Normal"/>
    <w:link w:val="FootnoteTextChar"/>
    <w:uiPriority w:val="99"/>
    <w:semiHidden/>
    <w:unhideWhenUsed/>
    <w:rsid w:val="007B36D0"/>
    <w:pPr>
      <w:spacing w:after="0" w:line="240" w:lineRule="auto"/>
    </w:pPr>
    <w:rPr>
      <w:rFonts w:asciiTheme="minorHAnsi" w:eastAsiaTheme="minorHAnsi" w:hAnsiTheme="minorHAnsi"/>
      <w:sz w:val="20"/>
      <w:szCs w:val="20"/>
      <w:lang w:eastAsia="en-US"/>
    </w:rPr>
  </w:style>
  <w:style w:type="character" w:customStyle="1" w:styleId="FootnoteTextChar">
    <w:name w:val="Footnote Text Char"/>
    <w:basedOn w:val="DefaultParagraphFont"/>
    <w:link w:val="FootnoteText"/>
    <w:uiPriority w:val="99"/>
    <w:semiHidden/>
    <w:rsid w:val="007B36D0"/>
    <w:rPr>
      <w:sz w:val="20"/>
      <w:szCs w:val="20"/>
    </w:rPr>
  </w:style>
  <w:style w:type="character" w:styleId="FootnoteReference">
    <w:name w:val="footnote reference"/>
    <w:basedOn w:val="DefaultParagraphFont"/>
    <w:uiPriority w:val="99"/>
    <w:semiHidden/>
    <w:unhideWhenUsed/>
    <w:rsid w:val="007B36D0"/>
    <w:rPr>
      <w:vertAlign w:val="superscript"/>
    </w:rPr>
  </w:style>
  <w:style w:type="table" w:styleId="TableGrid">
    <w:name w:val="Table Grid"/>
    <w:basedOn w:val="TableNormal"/>
    <w:uiPriority w:val="59"/>
    <w:rsid w:val="007B3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42A8B"/>
    <w:pPr>
      <w:spacing w:after="0" w:line="240" w:lineRule="auto"/>
    </w:pPr>
    <w:rPr>
      <w:rFonts w:ascii="Calibri" w:eastAsia="Times New Roman" w:hAnsi="Calibri" w:cs="Times New Roman"/>
      <w:szCs w:val="21"/>
      <w:lang w:eastAsia="en-US"/>
    </w:rPr>
  </w:style>
  <w:style w:type="character" w:customStyle="1" w:styleId="PlainTextChar">
    <w:name w:val="Plain Text Char"/>
    <w:basedOn w:val="DefaultParagraphFont"/>
    <w:link w:val="PlainText"/>
    <w:uiPriority w:val="99"/>
    <w:semiHidden/>
    <w:rsid w:val="00E42A8B"/>
    <w:rPr>
      <w:rFonts w:ascii="Calibri" w:eastAsia="Times New Roman" w:hAnsi="Calibri" w:cs="Times New Roman"/>
      <w:szCs w:val="21"/>
    </w:rPr>
  </w:style>
  <w:style w:type="character" w:styleId="CommentReference">
    <w:name w:val="annotation reference"/>
    <w:basedOn w:val="DefaultParagraphFont"/>
    <w:uiPriority w:val="99"/>
    <w:semiHidden/>
    <w:unhideWhenUsed/>
    <w:rsid w:val="00101F19"/>
    <w:rPr>
      <w:sz w:val="16"/>
      <w:szCs w:val="16"/>
    </w:rPr>
  </w:style>
  <w:style w:type="paragraph" w:styleId="CommentText">
    <w:name w:val="annotation text"/>
    <w:basedOn w:val="Normal"/>
    <w:link w:val="CommentTextChar"/>
    <w:uiPriority w:val="99"/>
    <w:unhideWhenUsed/>
    <w:rsid w:val="00101F19"/>
    <w:pPr>
      <w:spacing w:after="160" w:line="240" w:lineRule="auto"/>
    </w:pPr>
    <w:rPr>
      <w:rFonts w:asciiTheme="minorHAnsi" w:eastAsiaTheme="minorHAnsi" w:hAnsiTheme="minorHAnsi"/>
      <w:sz w:val="20"/>
      <w:szCs w:val="20"/>
      <w:lang w:eastAsia="en-US"/>
    </w:rPr>
  </w:style>
  <w:style w:type="character" w:customStyle="1" w:styleId="CommentTextChar">
    <w:name w:val="Comment Text Char"/>
    <w:basedOn w:val="DefaultParagraphFont"/>
    <w:link w:val="CommentText"/>
    <w:uiPriority w:val="99"/>
    <w:rsid w:val="00101F19"/>
    <w:rPr>
      <w:sz w:val="20"/>
      <w:szCs w:val="20"/>
    </w:rPr>
  </w:style>
  <w:style w:type="character" w:customStyle="1" w:styleId="ListParagraphChar">
    <w:name w:val="List Paragraph Char"/>
    <w:aliases w:val="List Paragraph1 Char,List Paragraph11 Char,Recommendation Char,Figure_name Char,Bullet- First level Char,Listenabsatz1 Char,L Char,Number Char,#List Paragraph Char,Bullet point Char,List Paragraph111 Char,F5 List Paragraph Char"/>
    <w:link w:val="ListParagraph"/>
    <w:uiPriority w:val="34"/>
    <w:qFormat/>
    <w:locked/>
    <w:rsid w:val="00140094"/>
    <w:rPr>
      <w:rFonts w:ascii="Arial" w:eastAsiaTheme="minorEastAsia" w:hAnsi="Arial"/>
      <w:sz w:val="20"/>
      <w:lang w:eastAsia="ja-JP"/>
    </w:rPr>
  </w:style>
  <w:style w:type="paragraph" w:customStyle="1" w:styleId="Default">
    <w:name w:val="Default"/>
    <w:rsid w:val="009803DA"/>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FA7907"/>
    <w:pPr>
      <w:spacing w:after="200"/>
    </w:pPr>
    <w:rPr>
      <w:rFonts w:ascii="Arial" w:eastAsiaTheme="minorEastAsia" w:hAnsi="Arial"/>
      <w:b/>
      <w:bCs/>
      <w:lang w:val="en-US" w:eastAsia="ja-JP"/>
    </w:rPr>
  </w:style>
  <w:style w:type="character" w:customStyle="1" w:styleId="CommentSubjectChar">
    <w:name w:val="Comment Subject Char"/>
    <w:basedOn w:val="CommentTextChar"/>
    <w:link w:val="CommentSubject"/>
    <w:uiPriority w:val="99"/>
    <w:semiHidden/>
    <w:rsid w:val="00FA7907"/>
    <w:rPr>
      <w:rFonts w:ascii="Arial" w:eastAsiaTheme="minorEastAsia" w:hAnsi="Arial"/>
      <w:b/>
      <w:bCs/>
      <w:sz w:val="20"/>
      <w:szCs w:val="20"/>
      <w:lang w:val="en-US" w:eastAsia="ja-JP"/>
    </w:rPr>
  </w:style>
  <w:style w:type="character" w:customStyle="1" w:styleId="apple-converted-space">
    <w:name w:val="apple-converted-space"/>
    <w:basedOn w:val="DefaultParagraphFont"/>
    <w:rsid w:val="006D3E3E"/>
  </w:style>
  <w:style w:type="paragraph" w:styleId="NormalWeb">
    <w:name w:val="Normal (Web)"/>
    <w:basedOn w:val="Normal"/>
    <w:uiPriority w:val="99"/>
    <w:unhideWhenUsed/>
    <w:rsid w:val="00641F55"/>
    <w:pPr>
      <w:spacing w:before="100" w:beforeAutospacing="1" w:after="100" w:afterAutospacing="1" w:line="240" w:lineRule="auto"/>
    </w:pPr>
    <w:rPr>
      <w:rFonts w:ascii="Times New Roman" w:eastAsia="Times New Roman" w:hAnsi="Times New Roman" w:cs="Times New Roman"/>
      <w:sz w:val="24"/>
      <w:lang w:eastAsia="en-AU"/>
    </w:rPr>
  </w:style>
  <w:style w:type="paragraph" w:styleId="Revision">
    <w:name w:val="Revision"/>
    <w:hidden/>
    <w:uiPriority w:val="99"/>
    <w:semiHidden/>
    <w:rsid w:val="00AB55A1"/>
    <w:pPr>
      <w:spacing w:after="0" w:line="240" w:lineRule="auto"/>
    </w:pPr>
    <w:rPr>
      <w:rFonts w:ascii="Arial" w:eastAsiaTheme="minorEastAsia" w:hAnsi="Arial"/>
      <w:szCs w:val="24"/>
      <w:lang w:eastAsia="ja-JP"/>
    </w:rPr>
  </w:style>
  <w:style w:type="paragraph" w:customStyle="1" w:styleId="BoxListBullet">
    <w:name w:val="Box List Bullet"/>
    <w:basedOn w:val="BodyText"/>
    <w:rsid w:val="0027332B"/>
    <w:pPr>
      <w:keepNext/>
      <w:numPr>
        <w:numId w:val="3"/>
      </w:numPr>
      <w:tabs>
        <w:tab w:val="clear" w:pos="284"/>
        <w:tab w:val="num" w:pos="360"/>
      </w:tabs>
      <w:spacing w:before="120" w:after="0" w:line="280" w:lineRule="atLeast"/>
      <w:ind w:left="0" w:firstLine="0"/>
      <w:jc w:val="both"/>
    </w:pPr>
    <w:rPr>
      <w:rFonts w:eastAsia="Times New Roman" w:cs="Times New Roman"/>
      <w:szCs w:val="20"/>
      <w:lang w:eastAsia="en-AU"/>
    </w:rPr>
  </w:style>
  <w:style w:type="paragraph" w:styleId="BodyText">
    <w:name w:val="Body Text"/>
    <w:aliases w:val="H1 Text"/>
    <w:basedOn w:val="Normal"/>
    <w:link w:val="BodyTextChar"/>
    <w:unhideWhenUsed/>
    <w:qFormat/>
    <w:rsid w:val="0027332B"/>
    <w:pPr>
      <w:spacing w:after="120"/>
    </w:pPr>
  </w:style>
  <w:style w:type="character" w:customStyle="1" w:styleId="BodyTextChar">
    <w:name w:val="Body Text Char"/>
    <w:aliases w:val="H1 Text Char"/>
    <w:basedOn w:val="DefaultParagraphFont"/>
    <w:link w:val="BodyText"/>
    <w:rsid w:val="0027332B"/>
    <w:rPr>
      <w:rFonts w:ascii="Arial" w:eastAsiaTheme="minorEastAsia" w:hAnsi="Arial"/>
      <w:szCs w:val="24"/>
      <w:lang w:eastAsia="ja-JP"/>
    </w:rPr>
  </w:style>
  <w:style w:type="character" w:customStyle="1" w:styleId="reference-text">
    <w:name w:val="reference-text"/>
    <w:basedOn w:val="DefaultParagraphFont"/>
    <w:rsid w:val="00356B3E"/>
  </w:style>
  <w:style w:type="character" w:styleId="FollowedHyperlink">
    <w:name w:val="FollowedHyperlink"/>
    <w:basedOn w:val="DefaultParagraphFont"/>
    <w:uiPriority w:val="99"/>
    <w:semiHidden/>
    <w:unhideWhenUsed/>
    <w:rsid w:val="00E82CB1"/>
    <w:rPr>
      <w:color w:val="800080" w:themeColor="followedHyperlink"/>
      <w:u w:val="single"/>
    </w:rPr>
  </w:style>
  <w:style w:type="table" w:customStyle="1" w:styleId="TableGrid21">
    <w:name w:val="Table Grid21"/>
    <w:basedOn w:val="TableNormal"/>
    <w:next w:val="TableGrid"/>
    <w:uiPriority w:val="59"/>
    <w:rsid w:val="00F50FA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3B7005"/>
    <w:pPr>
      <w:spacing w:after="0" w:line="240" w:lineRule="auto"/>
    </w:pPr>
    <w:rPr>
      <w:sz w:val="20"/>
      <w:szCs w:val="20"/>
    </w:rPr>
  </w:style>
  <w:style w:type="character" w:customStyle="1" w:styleId="EndnoteTextChar">
    <w:name w:val="Endnote Text Char"/>
    <w:basedOn w:val="DefaultParagraphFont"/>
    <w:link w:val="EndnoteText"/>
    <w:uiPriority w:val="99"/>
    <w:rsid w:val="003B7005"/>
    <w:rPr>
      <w:rFonts w:ascii="Arial" w:eastAsiaTheme="minorEastAsia" w:hAnsi="Arial"/>
      <w:sz w:val="20"/>
      <w:szCs w:val="20"/>
      <w:lang w:eastAsia="ja-JP"/>
    </w:rPr>
  </w:style>
  <w:style w:type="character" w:styleId="EndnoteReference">
    <w:name w:val="endnote reference"/>
    <w:basedOn w:val="DefaultParagraphFont"/>
    <w:uiPriority w:val="99"/>
    <w:semiHidden/>
    <w:unhideWhenUsed/>
    <w:rsid w:val="003B7005"/>
    <w:rPr>
      <w:vertAlign w:val="superscript"/>
    </w:rPr>
  </w:style>
  <w:style w:type="paragraph" w:styleId="TOC6">
    <w:name w:val="toc 6"/>
    <w:basedOn w:val="Normal"/>
    <w:next w:val="Normal"/>
    <w:autoRedefine/>
    <w:uiPriority w:val="39"/>
    <w:unhideWhenUsed/>
    <w:rsid w:val="001C442E"/>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1C442E"/>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1C442E"/>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1C442E"/>
    <w:pPr>
      <w:spacing w:after="0"/>
      <w:ind w:left="1760"/>
    </w:pPr>
    <w:rPr>
      <w:rFonts w:asciiTheme="minorHAnsi" w:hAnsiTheme="minorHAnsi"/>
      <w:sz w:val="18"/>
      <w:szCs w:val="18"/>
    </w:rPr>
  </w:style>
  <w:style w:type="paragraph" w:customStyle="1" w:styleId="ListStyle2">
    <w:name w:val="List Style 2"/>
    <w:basedOn w:val="ListParagraph"/>
    <w:qFormat/>
    <w:rsid w:val="00091625"/>
    <w:pPr>
      <w:numPr>
        <w:numId w:val="4"/>
      </w:numPr>
      <w:spacing w:after="160"/>
    </w:pPr>
    <w:rPr>
      <w:b/>
      <w:color w:val="660066"/>
    </w:rPr>
  </w:style>
  <w:style w:type="table" w:customStyle="1" w:styleId="TableGrid1">
    <w:name w:val="Table Grid1"/>
    <w:basedOn w:val="TableNormal"/>
    <w:next w:val="TableGrid"/>
    <w:uiPriority w:val="39"/>
    <w:rsid w:val="00667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Bullet">
    <w:name w:val="H1 Bullet"/>
    <w:basedOn w:val="BodyText"/>
    <w:link w:val="H1BulletChar"/>
    <w:qFormat/>
    <w:rsid w:val="006E080F"/>
    <w:pPr>
      <w:numPr>
        <w:numId w:val="6"/>
      </w:numPr>
      <w:tabs>
        <w:tab w:val="left" w:pos="709"/>
      </w:tabs>
      <w:spacing w:after="240" w:line="276" w:lineRule="auto"/>
      <w:ind w:left="709"/>
      <w:jc w:val="both"/>
    </w:pPr>
    <w:rPr>
      <w:rFonts w:eastAsiaTheme="minorHAnsi"/>
      <w:color w:val="000000" w:themeColor="text1"/>
      <w:sz w:val="20"/>
      <w:szCs w:val="24"/>
      <w:lang w:val="en-GB" w:eastAsia="en-US"/>
    </w:rPr>
  </w:style>
  <w:style w:type="character" w:customStyle="1" w:styleId="H1BulletChar">
    <w:name w:val="H1 Bullet Char"/>
    <w:basedOn w:val="DefaultParagraphFont"/>
    <w:link w:val="H1Bullet"/>
    <w:rsid w:val="006E080F"/>
    <w:rPr>
      <w:rFonts w:ascii="Arial" w:hAnsi="Arial"/>
      <w:color w:val="000000" w:themeColor="text1"/>
      <w:sz w:val="20"/>
      <w:szCs w:val="24"/>
      <w:lang w:val="en-GB"/>
    </w:rPr>
  </w:style>
  <w:style w:type="paragraph" w:customStyle="1" w:styleId="H2BodyText">
    <w:name w:val="H2 Body Text"/>
    <w:basedOn w:val="BodyText"/>
    <w:link w:val="H2BodyTextChar"/>
    <w:qFormat/>
    <w:rsid w:val="006E080F"/>
    <w:pPr>
      <w:spacing w:after="240" w:line="276" w:lineRule="auto"/>
      <w:ind w:left="709"/>
      <w:jc w:val="both"/>
    </w:pPr>
    <w:rPr>
      <w:rFonts w:eastAsiaTheme="minorHAnsi"/>
      <w:color w:val="000000" w:themeColor="text1"/>
      <w:sz w:val="20"/>
      <w:szCs w:val="24"/>
      <w:lang w:val="en-GB" w:eastAsia="en-US"/>
    </w:rPr>
  </w:style>
  <w:style w:type="character" w:customStyle="1" w:styleId="H2BodyTextChar">
    <w:name w:val="H2 Body Text Char"/>
    <w:basedOn w:val="DefaultParagraphFont"/>
    <w:link w:val="H2BodyText"/>
    <w:rsid w:val="006E080F"/>
    <w:rPr>
      <w:rFonts w:ascii="Arial" w:hAnsi="Arial"/>
      <w:color w:val="000000" w:themeColor="text1"/>
      <w:sz w:val="20"/>
      <w:szCs w:val="24"/>
      <w:lang w:val="en-GB"/>
    </w:rPr>
  </w:style>
  <w:style w:type="paragraph" w:customStyle="1" w:styleId="TableHeading">
    <w:name w:val="Table Heading"/>
    <w:basedOn w:val="Normal"/>
    <w:link w:val="TableHeadingChar"/>
    <w:qFormat/>
    <w:rsid w:val="00C91F1E"/>
    <w:pPr>
      <w:tabs>
        <w:tab w:val="left" w:pos="709"/>
      </w:tabs>
      <w:spacing w:before="60" w:after="60" w:line="276" w:lineRule="auto"/>
    </w:pPr>
    <w:rPr>
      <w:rFonts w:eastAsiaTheme="minorHAnsi"/>
      <w:b/>
      <w:bCs/>
      <w:color w:val="660066"/>
      <w:lang w:eastAsia="en-US"/>
    </w:rPr>
  </w:style>
  <w:style w:type="character" w:customStyle="1" w:styleId="TableHeadingChar">
    <w:name w:val="Table Heading Char"/>
    <w:basedOn w:val="DefaultParagraphFont"/>
    <w:link w:val="TableHeading"/>
    <w:rsid w:val="00C91F1E"/>
    <w:rPr>
      <w:rFonts w:ascii="Arial" w:hAnsi="Arial"/>
      <w:b/>
      <w:bCs/>
      <w:color w:val="660066"/>
    </w:rPr>
  </w:style>
  <w:style w:type="paragraph" w:customStyle="1" w:styleId="TableText">
    <w:name w:val="Table Text"/>
    <w:basedOn w:val="BodyText"/>
    <w:link w:val="TableTextChar"/>
    <w:qFormat/>
    <w:rsid w:val="00AA3F53"/>
    <w:pPr>
      <w:spacing w:before="60" w:after="60" w:line="240" w:lineRule="auto"/>
    </w:pPr>
    <w:rPr>
      <w:rFonts w:eastAsiaTheme="minorHAnsi"/>
      <w:color w:val="000000" w:themeColor="text1"/>
      <w:sz w:val="20"/>
      <w:szCs w:val="24"/>
      <w:lang w:val="en-GB" w:eastAsia="en-US"/>
    </w:rPr>
  </w:style>
  <w:style w:type="character" w:customStyle="1" w:styleId="TableTextChar">
    <w:name w:val="Table Text Char"/>
    <w:basedOn w:val="DefaultParagraphFont"/>
    <w:link w:val="TableText"/>
    <w:rsid w:val="00AA3F53"/>
    <w:rPr>
      <w:rFonts w:ascii="Arial" w:hAnsi="Arial"/>
      <w:color w:val="000000" w:themeColor="text1"/>
      <w:sz w:val="20"/>
      <w:szCs w:val="24"/>
      <w:lang w:val="en-GB"/>
    </w:rPr>
  </w:style>
  <w:style w:type="paragraph" w:customStyle="1" w:styleId="DPABullet">
    <w:name w:val="DPA Bullet"/>
    <w:basedOn w:val="Normal"/>
    <w:link w:val="DPABulletCharChar"/>
    <w:rsid w:val="008038E0"/>
    <w:pPr>
      <w:numPr>
        <w:numId w:val="7"/>
      </w:numPr>
      <w:overflowPunct w:val="0"/>
      <w:autoSpaceDE w:val="0"/>
      <w:autoSpaceDN w:val="0"/>
      <w:adjustRightInd w:val="0"/>
      <w:spacing w:before="120" w:after="0" w:line="240" w:lineRule="auto"/>
      <w:textAlignment w:val="baseline"/>
    </w:pPr>
    <w:rPr>
      <w:rFonts w:eastAsia="Times New Roman" w:cs="Arial"/>
      <w:bCs/>
      <w:lang w:val="en-GB" w:eastAsia="en-US"/>
    </w:rPr>
  </w:style>
  <w:style w:type="character" w:customStyle="1" w:styleId="DPABulletCharChar">
    <w:name w:val="DPA Bullet Char Char"/>
    <w:basedOn w:val="DefaultParagraphFont"/>
    <w:link w:val="DPABullet"/>
    <w:rsid w:val="008038E0"/>
    <w:rPr>
      <w:rFonts w:ascii="Arial" w:eastAsia="Times New Roman" w:hAnsi="Arial" w:cs="Arial"/>
      <w:bCs/>
      <w:lang w:val="en-GB"/>
    </w:rPr>
  </w:style>
  <w:style w:type="paragraph" w:customStyle="1" w:styleId="xmsonormal">
    <w:name w:val="x_msonormal"/>
    <w:basedOn w:val="Normal"/>
    <w:uiPriority w:val="99"/>
    <w:rsid w:val="00727331"/>
    <w:pPr>
      <w:spacing w:after="0" w:line="240" w:lineRule="auto"/>
    </w:pPr>
    <w:rPr>
      <w:rFonts w:ascii="Times New Roman" w:eastAsiaTheme="minorHAnsi" w:hAnsi="Times New Roman" w:cs="Times New Roman"/>
      <w:sz w:val="24"/>
      <w:szCs w:val="24"/>
      <w:lang w:eastAsia="en-AU"/>
    </w:rPr>
  </w:style>
  <w:style w:type="paragraph" w:customStyle="1" w:styleId="CEOBrief-Heading1">
    <w:name w:val="CEO Brief - Heading 1"/>
    <w:basedOn w:val="ListParagraph"/>
    <w:qFormat/>
    <w:rsid w:val="0005601F"/>
    <w:pPr>
      <w:numPr>
        <w:numId w:val="8"/>
      </w:numPr>
      <w:tabs>
        <w:tab w:val="num" w:pos="360"/>
      </w:tabs>
      <w:spacing w:after="120"/>
      <w:ind w:left="720" w:firstLine="0"/>
    </w:pPr>
    <w:rPr>
      <w:rFonts w:cs="Arial"/>
      <w:b/>
      <w:color w:val="6B2F76"/>
      <w:sz w:val="21"/>
      <w:szCs w:val="21"/>
      <w:lang w:eastAsia="en-AU"/>
    </w:rPr>
  </w:style>
  <w:style w:type="paragraph" w:customStyle="1" w:styleId="CEOBrief-Paragraph1">
    <w:name w:val="CEO Brief - Paragraph 1"/>
    <w:basedOn w:val="ListParagraph"/>
    <w:link w:val="CEOBrief-Paragraph1Char"/>
    <w:qFormat/>
    <w:rsid w:val="0005601F"/>
    <w:pPr>
      <w:numPr>
        <w:ilvl w:val="1"/>
        <w:numId w:val="8"/>
      </w:numPr>
      <w:spacing w:after="120"/>
    </w:pPr>
    <w:rPr>
      <w:rFonts w:cs="Arial"/>
      <w:sz w:val="21"/>
      <w:szCs w:val="21"/>
      <w:lang w:eastAsia="en-AU"/>
    </w:rPr>
  </w:style>
  <w:style w:type="paragraph" w:customStyle="1" w:styleId="CEOBrief-Paragraph2">
    <w:name w:val="CEO Brief - Paragraph 2"/>
    <w:basedOn w:val="CEOBrief-Paragraph1"/>
    <w:qFormat/>
    <w:rsid w:val="0005601F"/>
    <w:pPr>
      <w:numPr>
        <w:ilvl w:val="2"/>
      </w:numPr>
      <w:tabs>
        <w:tab w:val="num" w:pos="360"/>
      </w:tabs>
    </w:pPr>
  </w:style>
  <w:style w:type="character" w:customStyle="1" w:styleId="CEOBrief-Paragraph1Char">
    <w:name w:val="CEO Brief - Paragraph 1 Char"/>
    <w:basedOn w:val="DefaultParagraphFont"/>
    <w:link w:val="CEOBrief-Paragraph1"/>
    <w:rsid w:val="0005601F"/>
    <w:rPr>
      <w:rFonts w:ascii="Arial" w:eastAsiaTheme="minorEastAsia" w:hAnsi="Arial" w:cs="Arial"/>
      <w:sz w:val="21"/>
      <w:szCs w:val="21"/>
      <w:lang w:eastAsia="en-AU"/>
    </w:rPr>
  </w:style>
  <w:style w:type="character" w:customStyle="1" w:styleId="6qdm">
    <w:name w:val="_6qdm"/>
    <w:basedOn w:val="DefaultParagraphFont"/>
    <w:rsid w:val="00C71015"/>
  </w:style>
  <w:style w:type="paragraph" w:customStyle="1" w:styleId="paragraph">
    <w:name w:val="paragraph"/>
    <w:basedOn w:val="Normal"/>
    <w:rsid w:val="00044C2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044C25"/>
  </w:style>
  <w:style w:type="character" w:customStyle="1" w:styleId="eop">
    <w:name w:val="eop"/>
    <w:basedOn w:val="DefaultParagraphFont"/>
    <w:rsid w:val="00044C25"/>
  </w:style>
  <w:style w:type="character" w:customStyle="1" w:styleId="UnresolvedMention1">
    <w:name w:val="Unresolved Mention1"/>
    <w:basedOn w:val="DefaultParagraphFont"/>
    <w:uiPriority w:val="99"/>
    <w:semiHidden/>
    <w:unhideWhenUsed/>
    <w:rsid w:val="009209BA"/>
    <w:rPr>
      <w:color w:val="605E5C"/>
      <w:shd w:val="clear" w:color="auto" w:fill="E1DFDD"/>
    </w:rPr>
  </w:style>
  <w:style w:type="character" w:customStyle="1" w:styleId="scxw102410108">
    <w:name w:val="scxw102410108"/>
    <w:basedOn w:val="DefaultParagraphFont"/>
    <w:rsid w:val="00004274"/>
  </w:style>
  <w:style w:type="character" w:customStyle="1" w:styleId="scxw167776500">
    <w:name w:val="scxw167776500"/>
    <w:basedOn w:val="DefaultParagraphFont"/>
    <w:rsid w:val="003A4ADD"/>
  </w:style>
  <w:style w:type="character" w:customStyle="1" w:styleId="findhit">
    <w:name w:val="findhit"/>
    <w:basedOn w:val="DefaultParagraphFont"/>
    <w:rsid w:val="009C52C1"/>
  </w:style>
  <w:style w:type="character" w:styleId="UnresolvedMention">
    <w:name w:val="Unresolved Mention"/>
    <w:basedOn w:val="DefaultParagraphFont"/>
    <w:uiPriority w:val="99"/>
    <w:semiHidden/>
    <w:unhideWhenUsed/>
    <w:rsid w:val="002B5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322">
      <w:bodyDiv w:val="1"/>
      <w:marLeft w:val="0"/>
      <w:marRight w:val="0"/>
      <w:marTop w:val="0"/>
      <w:marBottom w:val="0"/>
      <w:divBdr>
        <w:top w:val="none" w:sz="0" w:space="0" w:color="auto"/>
        <w:left w:val="none" w:sz="0" w:space="0" w:color="auto"/>
        <w:bottom w:val="none" w:sz="0" w:space="0" w:color="auto"/>
        <w:right w:val="none" w:sz="0" w:space="0" w:color="auto"/>
      </w:divBdr>
    </w:div>
    <w:div w:id="51083262">
      <w:bodyDiv w:val="1"/>
      <w:marLeft w:val="0"/>
      <w:marRight w:val="0"/>
      <w:marTop w:val="0"/>
      <w:marBottom w:val="0"/>
      <w:divBdr>
        <w:top w:val="none" w:sz="0" w:space="0" w:color="auto"/>
        <w:left w:val="none" w:sz="0" w:space="0" w:color="auto"/>
        <w:bottom w:val="none" w:sz="0" w:space="0" w:color="auto"/>
        <w:right w:val="none" w:sz="0" w:space="0" w:color="auto"/>
      </w:divBdr>
    </w:div>
    <w:div w:id="54548117">
      <w:bodyDiv w:val="1"/>
      <w:marLeft w:val="0"/>
      <w:marRight w:val="0"/>
      <w:marTop w:val="0"/>
      <w:marBottom w:val="0"/>
      <w:divBdr>
        <w:top w:val="none" w:sz="0" w:space="0" w:color="auto"/>
        <w:left w:val="none" w:sz="0" w:space="0" w:color="auto"/>
        <w:bottom w:val="none" w:sz="0" w:space="0" w:color="auto"/>
        <w:right w:val="none" w:sz="0" w:space="0" w:color="auto"/>
      </w:divBdr>
    </w:div>
    <w:div w:id="60295897">
      <w:bodyDiv w:val="1"/>
      <w:marLeft w:val="0"/>
      <w:marRight w:val="0"/>
      <w:marTop w:val="0"/>
      <w:marBottom w:val="0"/>
      <w:divBdr>
        <w:top w:val="none" w:sz="0" w:space="0" w:color="auto"/>
        <w:left w:val="none" w:sz="0" w:space="0" w:color="auto"/>
        <w:bottom w:val="none" w:sz="0" w:space="0" w:color="auto"/>
        <w:right w:val="none" w:sz="0" w:space="0" w:color="auto"/>
      </w:divBdr>
    </w:div>
    <w:div w:id="76682626">
      <w:bodyDiv w:val="1"/>
      <w:marLeft w:val="0"/>
      <w:marRight w:val="0"/>
      <w:marTop w:val="0"/>
      <w:marBottom w:val="0"/>
      <w:divBdr>
        <w:top w:val="none" w:sz="0" w:space="0" w:color="auto"/>
        <w:left w:val="none" w:sz="0" w:space="0" w:color="auto"/>
        <w:bottom w:val="none" w:sz="0" w:space="0" w:color="auto"/>
        <w:right w:val="none" w:sz="0" w:space="0" w:color="auto"/>
      </w:divBdr>
      <w:divsChild>
        <w:div w:id="28459353">
          <w:marLeft w:val="274"/>
          <w:marRight w:val="0"/>
          <w:marTop w:val="0"/>
          <w:marBottom w:val="0"/>
          <w:divBdr>
            <w:top w:val="none" w:sz="0" w:space="0" w:color="auto"/>
            <w:left w:val="none" w:sz="0" w:space="0" w:color="auto"/>
            <w:bottom w:val="none" w:sz="0" w:space="0" w:color="auto"/>
            <w:right w:val="none" w:sz="0" w:space="0" w:color="auto"/>
          </w:divBdr>
        </w:div>
        <w:div w:id="572590263">
          <w:marLeft w:val="274"/>
          <w:marRight w:val="0"/>
          <w:marTop w:val="0"/>
          <w:marBottom w:val="0"/>
          <w:divBdr>
            <w:top w:val="none" w:sz="0" w:space="0" w:color="auto"/>
            <w:left w:val="none" w:sz="0" w:space="0" w:color="auto"/>
            <w:bottom w:val="none" w:sz="0" w:space="0" w:color="auto"/>
            <w:right w:val="none" w:sz="0" w:space="0" w:color="auto"/>
          </w:divBdr>
        </w:div>
        <w:div w:id="634454670">
          <w:marLeft w:val="274"/>
          <w:marRight w:val="0"/>
          <w:marTop w:val="0"/>
          <w:marBottom w:val="0"/>
          <w:divBdr>
            <w:top w:val="none" w:sz="0" w:space="0" w:color="auto"/>
            <w:left w:val="none" w:sz="0" w:space="0" w:color="auto"/>
            <w:bottom w:val="none" w:sz="0" w:space="0" w:color="auto"/>
            <w:right w:val="none" w:sz="0" w:space="0" w:color="auto"/>
          </w:divBdr>
        </w:div>
        <w:div w:id="1323893117">
          <w:marLeft w:val="274"/>
          <w:marRight w:val="0"/>
          <w:marTop w:val="0"/>
          <w:marBottom w:val="0"/>
          <w:divBdr>
            <w:top w:val="none" w:sz="0" w:space="0" w:color="auto"/>
            <w:left w:val="none" w:sz="0" w:space="0" w:color="auto"/>
            <w:bottom w:val="none" w:sz="0" w:space="0" w:color="auto"/>
            <w:right w:val="none" w:sz="0" w:space="0" w:color="auto"/>
          </w:divBdr>
        </w:div>
        <w:div w:id="1749691655">
          <w:marLeft w:val="274"/>
          <w:marRight w:val="0"/>
          <w:marTop w:val="0"/>
          <w:marBottom w:val="0"/>
          <w:divBdr>
            <w:top w:val="none" w:sz="0" w:space="0" w:color="auto"/>
            <w:left w:val="none" w:sz="0" w:space="0" w:color="auto"/>
            <w:bottom w:val="none" w:sz="0" w:space="0" w:color="auto"/>
            <w:right w:val="none" w:sz="0" w:space="0" w:color="auto"/>
          </w:divBdr>
        </w:div>
        <w:div w:id="1896967660">
          <w:marLeft w:val="274"/>
          <w:marRight w:val="0"/>
          <w:marTop w:val="0"/>
          <w:marBottom w:val="0"/>
          <w:divBdr>
            <w:top w:val="none" w:sz="0" w:space="0" w:color="auto"/>
            <w:left w:val="none" w:sz="0" w:space="0" w:color="auto"/>
            <w:bottom w:val="none" w:sz="0" w:space="0" w:color="auto"/>
            <w:right w:val="none" w:sz="0" w:space="0" w:color="auto"/>
          </w:divBdr>
        </w:div>
        <w:div w:id="2030985950">
          <w:marLeft w:val="274"/>
          <w:marRight w:val="0"/>
          <w:marTop w:val="0"/>
          <w:marBottom w:val="0"/>
          <w:divBdr>
            <w:top w:val="none" w:sz="0" w:space="0" w:color="auto"/>
            <w:left w:val="none" w:sz="0" w:space="0" w:color="auto"/>
            <w:bottom w:val="none" w:sz="0" w:space="0" w:color="auto"/>
            <w:right w:val="none" w:sz="0" w:space="0" w:color="auto"/>
          </w:divBdr>
        </w:div>
      </w:divsChild>
    </w:div>
    <w:div w:id="100150857">
      <w:bodyDiv w:val="1"/>
      <w:marLeft w:val="0"/>
      <w:marRight w:val="0"/>
      <w:marTop w:val="0"/>
      <w:marBottom w:val="0"/>
      <w:divBdr>
        <w:top w:val="none" w:sz="0" w:space="0" w:color="auto"/>
        <w:left w:val="none" w:sz="0" w:space="0" w:color="auto"/>
        <w:bottom w:val="none" w:sz="0" w:space="0" w:color="auto"/>
        <w:right w:val="none" w:sz="0" w:space="0" w:color="auto"/>
      </w:divBdr>
    </w:div>
    <w:div w:id="110243606">
      <w:bodyDiv w:val="1"/>
      <w:marLeft w:val="0"/>
      <w:marRight w:val="0"/>
      <w:marTop w:val="0"/>
      <w:marBottom w:val="0"/>
      <w:divBdr>
        <w:top w:val="none" w:sz="0" w:space="0" w:color="auto"/>
        <w:left w:val="none" w:sz="0" w:space="0" w:color="auto"/>
        <w:bottom w:val="none" w:sz="0" w:space="0" w:color="auto"/>
        <w:right w:val="none" w:sz="0" w:space="0" w:color="auto"/>
      </w:divBdr>
      <w:divsChild>
        <w:div w:id="1350444588">
          <w:marLeft w:val="0"/>
          <w:marRight w:val="0"/>
          <w:marTop w:val="0"/>
          <w:marBottom w:val="0"/>
          <w:divBdr>
            <w:top w:val="none" w:sz="0" w:space="0" w:color="auto"/>
            <w:left w:val="none" w:sz="0" w:space="0" w:color="auto"/>
            <w:bottom w:val="none" w:sz="0" w:space="0" w:color="auto"/>
            <w:right w:val="none" w:sz="0" w:space="0" w:color="auto"/>
          </w:divBdr>
          <w:divsChild>
            <w:div w:id="771559560">
              <w:marLeft w:val="0"/>
              <w:marRight w:val="0"/>
              <w:marTop w:val="0"/>
              <w:marBottom w:val="0"/>
              <w:divBdr>
                <w:top w:val="none" w:sz="0" w:space="0" w:color="auto"/>
                <w:left w:val="none" w:sz="0" w:space="0" w:color="auto"/>
                <w:bottom w:val="none" w:sz="0" w:space="0" w:color="auto"/>
                <w:right w:val="none" w:sz="0" w:space="0" w:color="auto"/>
              </w:divBdr>
              <w:divsChild>
                <w:div w:id="1539244644">
                  <w:marLeft w:val="0"/>
                  <w:marRight w:val="0"/>
                  <w:marTop w:val="0"/>
                  <w:marBottom w:val="0"/>
                  <w:divBdr>
                    <w:top w:val="none" w:sz="0" w:space="0" w:color="auto"/>
                    <w:left w:val="none" w:sz="0" w:space="0" w:color="auto"/>
                    <w:bottom w:val="none" w:sz="0" w:space="0" w:color="auto"/>
                    <w:right w:val="none" w:sz="0" w:space="0" w:color="auto"/>
                  </w:divBdr>
                  <w:divsChild>
                    <w:div w:id="44650217">
                      <w:marLeft w:val="0"/>
                      <w:marRight w:val="0"/>
                      <w:marTop w:val="0"/>
                      <w:marBottom w:val="0"/>
                      <w:divBdr>
                        <w:top w:val="none" w:sz="0" w:space="0" w:color="auto"/>
                        <w:left w:val="none" w:sz="0" w:space="0" w:color="auto"/>
                        <w:bottom w:val="none" w:sz="0" w:space="0" w:color="auto"/>
                        <w:right w:val="none" w:sz="0" w:space="0" w:color="auto"/>
                      </w:divBdr>
                      <w:divsChild>
                        <w:div w:id="892081414">
                          <w:marLeft w:val="0"/>
                          <w:marRight w:val="0"/>
                          <w:marTop w:val="45"/>
                          <w:marBottom w:val="0"/>
                          <w:divBdr>
                            <w:top w:val="none" w:sz="0" w:space="0" w:color="auto"/>
                            <w:left w:val="none" w:sz="0" w:space="0" w:color="auto"/>
                            <w:bottom w:val="none" w:sz="0" w:space="0" w:color="auto"/>
                            <w:right w:val="none" w:sz="0" w:space="0" w:color="auto"/>
                          </w:divBdr>
                          <w:divsChild>
                            <w:div w:id="1124615614">
                              <w:marLeft w:val="0"/>
                              <w:marRight w:val="0"/>
                              <w:marTop w:val="0"/>
                              <w:marBottom w:val="0"/>
                              <w:divBdr>
                                <w:top w:val="none" w:sz="0" w:space="0" w:color="auto"/>
                                <w:left w:val="none" w:sz="0" w:space="0" w:color="auto"/>
                                <w:bottom w:val="none" w:sz="0" w:space="0" w:color="auto"/>
                                <w:right w:val="none" w:sz="0" w:space="0" w:color="auto"/>
                              </w:divBdr>
                              <w:divsChild>
                                <w:div w:id="38752377">
                                  <w:marLeft w:val="2070"/>
                                  <w:marRight w:val="3810"/>
                                  <w:marTop w:val="0"/>
                                  <w:marBottom w:val="0"/>
                                  <w:divBdr>
                                    <w:top w:val="none" w:sz="0" w:space="0" w:color="auto"/>
                                    <w:left w:val="none" w:sz="0" w:space="0" w:color="auto"/>
                                    <w:bottom w:val="none" w:sz="0" w:space="0" w:color="auto"/>
                                    <w:right w:val="none" w:sz="0" w:space="0" w:color="auto"/>
                                  </w:divBdr>
                                  <w:divsChild>
                                    <w:div w:id="580525775">
                                      <w:marLeft w:val="0"/>
                                      <w:marRight w:val="0"/>
                                      <w:marTop w:val="0"/>
                                      <w:marBottom w:val="0"/>
                                      <w:divBdr>
                                        <w:top w:val="none" w:sz="0" w:space="0" w:color="auto"/>
                                        <w:left w:val="none" w:sz="0" w:space="0" w:color="auto"/>
                                        <w:bottom w:val="none" w:sz="0" w:space="0" w:color="auto"/>
                                        <w:right w:val="none" w:sz="0" w:space="0" w:color="auto"/>
                                      </w:divBdr>
                                      <w:divsChild>
                                        <w:div w:id="1993019360">
                                          <w:marLeft w:val="0"/>
                                          <w:marRight w:val="0"/>
                                          <w:marTop w:val="0"/>
                                          <w:marBottom w:val="0"/>
                                          <w:divBdr>
                                            <w:top w:val="none" w:sz="0" w:space="0" w:color="auto"/>
                                            <w:left w:val="none" w:sz="0" w:space="0" w:color="auto"/>
                                            <w:bottom w:val="none" w:sz="0" w:space="0" w:color="auto"/>
                                            <w:right w:val="none" w:sz="0" w:space="0" w:color="auto"/>
                                          </w:divBdr>
                                          <w:divsChild>
                                            <w:div w:id="119956346">
                                              <w:marLeft w:val="0"/>
                                              <w:marRight w:val="0"/>
                                              <w:marTop w:val="0"/>
                                              <w:marBottom w:val="0"/>
                                              <w:divBdr>
                                                <w:top w:val="none" w:sz="0" w:space="0" w:color="auto"/>
                                                <w:left w:val="none" w:sz="0" w:space="0" w:color="auto"/>
                                                <w:bottom w:val="none" w:sz="0" w:space="0" w:color="auto"/>
                                                <w:right w:val="none" w:sz="0" w:space="0" w:color="auto"/>
                                              </w:divBdr>
                                              <w:divsChild>
                                                <w:div w:id="1553153265">
                                                  <w:marLeft w:val="0"/>
                                                  <w:marRight w:val="0"/>
                                                  <w:marTop w:val="0"/>
                                                  <w:marBottom w:val="0"/>
                                                  <w:divBdr>
                                                    <w:top w:val="none" w:sz="0" w:space="0" w:color="auto"/>
                                                    <w:left w:val="none" w:sz="0" w:space="0" w:color="auto"/>
                                                    <w:bottom w:val="none" w:sz="0" w:space="0" w:color="auto"/>
                                                    <w:right w:val="none" w:sz="0" w:space="0" w:color="auto"/>
                                                  </w:divBdr>
                                                  <w:divsChild>
                                                    <w:div w:id="1779565801">
                                                      <w:marLeft w:val="0"/>
                                                      <w:marRight w:val="0"/>
                                                      <w:marTop w:val="0"/>
                                                      <w:marBottom w:val="0"/>
                                                      <w:divBdr>
                                                        <w:top w:val="none" w:sz="0" w:space="0" w:color="auto"/>
                                                        <w:left w:val="none" w:sz="0" w:space="0" w:color="auto"/>
                                                        <w:bottom w:val="none" w:sz="0" w:space="0" w:color="auto"/>
                                                        <w:right w:val="none" w:sz="0" w:space="0" w:color="auto"/>
                                                      </w:divBdr>
                                                      <w:divsChild>
                                                        <w:div w:id="1819879967">
                                                          <w:marLeft w:val="0"/>
                                                          <w:marRight w:val="0"/>
                                                          <w:marTop w:val="0"/>
                                                          <w:marBottom w:val="0"/>
                                                          <w:divBdr>
                                                            <w:top w:val="none" w:sz="0" w:space="0" w:color="auto"/>
                                                            <w:left w:val="none" w:sz="0" w:space="0" w:color="auto"/>
                                                            <w:bottom w:val="none" w:sz="0" w:space="0" w:color="auto"/>
                                                            <w:right w:val="none" w:sz="0" w:space="0" w:color="auto"/>
                                                          </w:divBdr>
                                                          <w:divsChild>
                                                            <w:div w:id="1824203154">
                                                              <w:marLeft w:val="0"/>
                                                              <w:marRight w:val="0"/>
                                                              <w:marTop w:val="0"/>
                                                              <w:marBottom w:val="345"/>
                                                              <w:divBdr>
                                                                <w:top w:val="none" w:sz="0" w:space="0" w:color="auto"/>
                                                                <w:left w:val="none" w:sz="0" w:space="0" w:color="auto"/>
                                                                <w:bottom w:val="none" w:sz="0" w:space="0" w:color="auto"/>
                                                                <w:right w:val="none" w:sz="0" w:space="0" w:color="auto"/>
                                                              </w:divBdr>
                                                              <w:divsChild>
                                                                <w:div w:id="983848125">
                                                                  <w:marLeft w:val="0"/>
                                                                  <w:marRight w:val="0"/>
                                                                  <w:marTop w:val="0"/>
                                                                  <w:marBottom w:val="0"/>
                                                                  <w:divBdr>
                                                                    <w:top w:val="none" w:sz="0" w:space="0" w:color="auto"/>
                                                                    <w:left w:val="none" w:sz="0" w:space="0" w:color="auto"/>
                                                                    <w:bottom w:val="none" w:sz="0" w:space="0" w:color="auto"/>
                                                                    <w:right w:val="none" w:sz="0" w:space="0" w:color="auto"/>
                                                                  </w:divBdr>
                                                                  <w:divsChild>
                                                                    <w:div w:id="1633438490">
                                                                      <w:marLeft w:val="0"/>
                                                                      <w:marRight w:val="0"/>
                                                                      <w:marTop w:val="0"/>
                                                                      <w:marBottom w:val="0"/>
                                                                      <w:divBdr>
                                                                        <w:top w:val="none" w:sz="0" w:space="0" w:color="auto"/>
                                                                        <w:left w:val="none" w:sz="0" w:space="0" w:color="auto"/>
                                                                        <w:bottom w:val="none" w:sz="0" w:space="0" w:color="auto"/>
                                                                        <w:right w:val="none" w:sz="0" w:space="0" w:color="auto"/>
                                                                      </w:divBdr>
                                                                      <w:divsChild>
                                                                        <w:div w:id="1320881822">
                                                                          <w:marLeft w:val="0"/>
                                                                          <w:marRight w:val="0"/>
                                                                          <w:marTop w:val="0"/>
                                                                          <w:marBottom w:val="0"/>
                                                                          <w:divBdr>
                                                                            <w:top w:val="none" w:sz="0" w:space="0" w:color="auto"/>
                                                                            <w:left w:val="none" w:sz="0" w:space="0" w:color="auto"/>
                                                                            <w:bottom w:val="none" w:sz="0" w:space="0" w:color="auto"/>
                                                                            <w:right w:val="none" w:sz="0" w:space="0" w:color="auto"/>
                                                                          </w:divBdr>
                                                                          <w:divsChild>
                                                                            <w:div w:id="6230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93654">
      <w:bodyDiv w:val="1"/>
      <w:marLeft w:val="0"/>
      <w:marRight w:val="0"/>
      <w:marTop w:val="0"/>
      <w:marBottom w:val="0"/>
      <w:divBdr>
        <w:top w:val="none" w:sz="0" w:space="0" w:color="auto"/>
        <w:left w:val="none" w:sz="0" w:space="0" w:color="auto"/>
        <w:bottom w:val="none" w:sz="0" w:space="0" w:color="auto"/>
        <w:right w:val="none" w:sz="0" w:space="0" w:color="auto"/>
      </w:divBdr>
    </w:div>
    <w:div w:id="123280414">
      <w:bodyDiv w:val="1"/>
      <w:marLeft w:val="0"/>
      <w:marRight w:val="0"/>
      <w:marTop w:val="0"/>
      <w:marBottom w:val="0"/>
      <w:divBdr>
        <w:top w:val="none" w:sz="0" w:space="0" w:color="auto"/>
        <w:left w:val="none" w:sz="0" w:space="0" w:color="auto"/>
        <w:bottom w:val="none" w:sz="0" w:space="0" w:color="auto"/>
        <w:right w:val="none" w:sz="0" w:space="0" w:color="auto"/>
      </w:divBdr>
    </w:div>
    <w:div w:id="123546197">
      <w:bodyDiv w:val="1"/>
      <w:marLeft w:val="0"/>
      <w:marRight w:val="0"/>
      <w:marTop w:val="0"/>
      <w:marBottom w:val="0"/>
      <w:divBdr>
        <w:top w:val="none" w:sz="0" w:space="0" w:color="auto"/>
        <w:left w:val="none" w:sz="0" w:space="0" w:color="auto"/>
        <w:bottom w:val="none" w:sz="0" w:space="0" w:color="auto"/>
        <w:right w:val="none" w:sz="0" w:space="0" w:color="auto"/>
      </w:divBdr>
    </w:div>
    <w:div w:id="139855300">
      <w:bodyDiv w:val="1"/>
      <w:marLeft w:val="0"/>
      <w:marRight w:val="0"/>
      <w:marTop w:val="0"/>
      <w:marBottom w:val="0"/>
      <w:divBdr>
        <w:top w:val="none" w:sz="0" w:space="0" w:color="auto"/>
        <w:left w:val="none" w:sz="0" w:space="0" w:color="auto"/>
        <w:bottom w:val="none" w:sz="0" w:space="0" w:color="auto"/>
        <w:right w:val="none" w:sz="0" w:space="0" w:color="auto"/>
      </w:divBdr>
    </w:div>
    <w:div w:id="149102935">
      <w:bodyDiv w:val="1"/>
      <w:marLeft w:val="0"/>
      <w:marRight w:val="0"/>
      <w:marTop w:val="0"/>
      <w:marBottom w:val="0"/>
      <w:divBdr>
        <w:top w:val="none" w:sz="0" w:space="0" w:color="auto"/>
        <w:left w:val="none" w:sz="0" w:space="0" w:color="auto"/>
        <w:bottom w:val="none" w:sz="0" w:space="0" w:color="auto"/>
        <w:right w:val="none" w:sz="0" w:space="0" w:color="auto"/>
      </w:divBdr>
    </w:div>
    <w:div w:id="167716755">
      <w:bodyDiv w:val="1"/>
      <w:marLeft w:val="0"/>
      <w:marRight w:val="0"/>
      <w:marTop w:val="0"/>
      <w:marBottom w:val="0"/>
      <w:divBdr>
        <w:top w:val="none" w:sz="0" w:space="0" w:color="auto"/>
        <w:left w:val="none" w:sz="0" w:space="0" w:color="auto"/>
        <w:bottom w:val="none" w:sz="0" w:space="0" w:color="auto"/>
        <w:right w:val="none" w:sz="0" w:space="0" w:color="auto"/>
      </w:divBdr>
    </w:div>
    <w:div w:id="167792202">
      <w:bodyDiv w:val="1"/>
      <w:marLeft w:val="0"/>
      <w:marRight w:val="0"/>
      <w:marTop w:val="0"/>
      <w:marBottom w:val="0"/>
      <w:divBdr>
        <w:top w:val="none" w:sz="0" w:space="0" w:color="auto"/>
        <w:left w:val="none" w:sz="0" w:space="0" w:color="auto"/>
        <w:bottom w:val="none" w:sz="0" w:space="0" w:color="auto"/>
        <w:right w:val="none" w:sz="0" w:space="0" w:color="auto"/>
      </w:divBdr>
    </w:div>
    <w:div w:id="168109006">
      <w:bodyDiv w:val="1"/>
      <w:marLeft w:val="0"/>
      <w:marRight w:val="0"/>
      <w:marTop w:val="0"/>
      <w:marBottom w:val="0"/>
      <w:divBdr>
        <w:top w:val="none" w:sz="0" w:space="0" w:color="auto"/>
        <w:left w:val="none" w:sz="0" w:space="0" w:color="auto"/>
        <w:bottom w:val="none" w:sz="0" w:space="0" w:color="auto"/>
        <w:right w:val="none" w:sz="0" w:space="0" w:color="auto"/>
      </w:divBdr>
    </w:div>
    <w:div w:id="203954829">
      <w:bodyDiv w:val="1"/>
      <w:marLeft w:val="0"/>
      <w:marRight w:val="0"/>
      <w:marTop w:val="0"/>
      <w:marBottom w:val="0"/>
      <w:divBdr>
        <w:top w:val="none" w:sz="0" w:space="0" w:color="auto"/>
        <w:left w:val="none" w:sz="0" w:space="0" w:color="auto"/>
        <w:bottom w:val="none" w:sz="0" w:space="0" w:color="auto"/>
        <w:right w:val="none" w:sz="0" w:space="0" w:color="auto"/>
      </w:divBdr>
    </w:div>
    <w:div w:id="227572386">
      <w:bodyDiv w:val="1"/>
      <w:marLeft w:val="0"/>
      <w:marRight w:val="0"/>
      <w:marTop w:val="0"/>
      <w:marBottom w:val="0"/>
      <w:divBdr>
        <w:top w:val="none" w:sz="0" w:space="0" w:color="auto"/>
        <w:left w:val="none" w:sz="0" w:space="0" w:color="auto"/>
        <w:bottom w:val="none" w:sz="0" w:space="0" w:color="auto"/>
        <w:right w:val="none" w:sz="0" w:space="0" w:color="auto"/>
      </w:divBdr>
    </w:div>
    <w:div w:id="261109575">
      <w:bodyDiv w:val="1"/>
      <w:marLeft w:val="0"/>
      <w:marRight w:val="0"/>
      <w:marTop w:val="0"/>
      <w:marBottom w:val="0"/>
      <w:divBdr>
        <w:top w:val="none" w:sz="0" w:space="0" w:color="auto"/>
        <w:left w:val="none" w:sz="0" w:space="0" w:color="auto"/>
        <w:bottom w:val="none" w:sz="0" w:space="0" w:color="auto"/>
        <w:right w:val="none" w:sz="0" w:space="0" w:color="auto"/>
      </w:divBdr>
    </w:div>
    <w:div w:id="305549262">
      <w:bodyDiv w:val="1"/>
      <w:marLeft w:val="0"/>
      <w:marRight w:val="0"/>
      <w:marTop w:val="0"/>
      <w:marBottom w:val="0"/>
      <w:divBdr>
        <w:top w:val="none" w:sz="0" w:space="0" w:color="auto"/>
        <w:left w:val="none" w:sz="0" w:space="0" w:color="auto"/>
        <w:bottom w:val="none" w:sz="0" w:space="0" w:color="auto"/>
        <w:right w:val="none" w:sz="0" w:space="0" w:color="auto"/>
      </w:divBdr>
    </w:div>
    <w:div w:id="325011397">
      <w:bodyDiv w:val="1"/>
      <w:marLeft w:val="0"/>
      <w:marRight w:val="0"/>
      <w:marTop w:val="0"/>
      <w:marBottom w:val="0"/>
      <w:divBdr>
        <w:top w:val="none" w:sz="0" w:space="0" w:color="auto"/>
        <w:left w:val="none" w:sz="0" w:space="0" w:color="auto"/>
        <w:bottom w:val="none" w:sz="0" w:space="0" w:color="auto"/>
        <w:right w:val="none" w:sz="0" w:space="0" w:color="auto"/>
      </w:divBdr>
    </w:div>
    <w:div w:id="347290454">
      <w:bodyDiv w:val="1"/>
      <w:marLeft w:val="0"/>
      <w:marRight w:val="0"/>
      <w:marTop w:val="0"/>
      <w:marBottom w:val="0"/>
      <w:divBdr>
        <w:top w:val="none" w:sz="0" w:space="0" w:color="auto"/>
        <w:left w:val="none" w:sz="0" w:space="0" w:color="auto"/>
        <w:bottom w:val="none" w:sz="0" w:space="0" w:color="auto"/>
        <w:right w:val="none" w:sz="0" w:space="0" w:color="auto"/>
      </w:divBdr>
    </w:div>
    <w:div w:id="355077938">
      <w:bodyDiv w:val="1"/>
      <w:marLeft w:val="0"/>
      <w:marRight w:val="0"/>
      <w:marTop w:val="0"/>
      <w:marBottom w:val="0"/>
      <w:divBdr>
        <w:top w:val="none" w:sz="0" w:space="0" w:color="auto"/>
        <w:left w:val="none" w:sz="0" w:space="0" w:color="auto"/>
        <w:bottom w:val="none" w:sz="0" w:space="0" w:color="auto"/>
        <w:right w:val="none" w:sz="0" w:space="0" w:color="auto"/>
      </w:divBdr>
    </w:div>
    <w:div w:id="356589973">
      <w:bodyDiv w:val="1"/>
      <w:marLeft w:val="0"/>
      <w:marRight w:val="0"/>
      <w:marTop w:val="0"/>
      <w:marBottom w:val="0"/>
      <w:divBdr>
        <w:top w:val="none" w:sz="0" w:space="0" w:color="auto"/>
        <w:left w:val="none" w:sz="0" w:space="0" w:color="auto"/>
        <w:bottom w:val="none" w:sz="0" w:space="0" w:color="auto"/>
        <w:right w:val="none" w:sz="0" w:space="0" w:color="auto"/>
      </w:divBdr>
    </w:div>
    <w:div w:id="366099866">
      <w:bodyDiv w:val="1"/>
      <w:marLeft w:val="0"/>
      <w:marRight w:val="0"/>
      <w:marTop w:val="0"/>
      <w:marBottom w:val="0"/>
      <w:divBdr>
        <w:top w:val="none" w:sz="0" w:space="0" w:color="auto"/>
        <w:left w:val="none" w:sz="0" w:space="0" w:color="auto"/>
        <w:bottom w:val="none" w:sz="0" w:space="0" w:color="auto"/>
        <w:right w:val="none" w:sz="0" w:space="0" w:color="auto"/>
      </w:divBdr>
    </w:div>
    <w:div w:id="408113272">
      <w:bodyDiv w:val="1"/>
      <w:marLeft w:val="0"/>
      <w:marRight w:val="0"/>
      <w:marTop w:val="0"/>
      <w:marBottom w:val="0"/>
      <w:divBdr>
        <w:top w:val="none" w:sz="0" w:space="0" w:color="auto"/>
        <w:left w:val="none" w:sz="0" w:space="0" w:color="auto"/>
        <w:bottom w:val="none" w:sz="0" w:space="0" w:color="auto"/>
        <w:right w:val="none" w:sz="0" w:space="0" w:color="auto"/>
      </w:divBdr>
      <w:divsChild>
        <w:div w:id="644360903">
          <w:marLeft w:val="0"/>
          <w:marRight w:val="0"/>
          <w:marTop w:val="0"/>
          <w:marBottom w:val="0"/>
          <w:divBdr>
            <w:top w:val="none" w:sz="0" w:space="0" w:color="auto"/>
            <w:left w:val="none" w:sz="0" w:space="0" w:color="auto"/>
            <w:bottom w:val="none" w:sz="0" w:space="0" w:color="auto"/>
            <w:right w:val="none" w:sz="0" w:space="0" w:color="auto"/>
          </w:divBdr>
        </w:div>
        <w:div w:id="2105835062">
          <w:marLeft w:val="0"/>
          <w:marRight w:val="0"/>
          <w:marTop w:val="0"/>
          <w:marBottom w:val="0"/>
          <w:divBdr>
            <w:top w:val="none" w:sz="0" w:space="0" w:color="auto"/>
            <w:left w:val="none" w:sz="0" w:space="0" w:color="auto"/>
            <w:bottom w:val="none" w:sz="0" w:space="0" w:color="auto"/>
            <w:right w:val="none" w:sz="0" w:space="0" w:color="auto"/>
          </w:divBdr>
        </w:div>
      </w:divsChild>
    </w:div>
    <w:div w:id="414009434">
      <w:bodyDiv w:val="1"/>
      <w:marLeft w:val="0"/>
      <w:marRight w:val="0"/>
      <w:marTop w:val="0"/>
      <w:marBottom w:val="0"/>
      <w:divBdr>
        <w:top w:val="none" w:sz="0" w:space="0" w:color="auto"/>
        <w:left w:val="none" w:sz="0" w:space="0" w:color="auto"/>
        <w:bottom w:val="none" w:sz="0" w:space="0" w:color="auto"/>
        <w:right w:val="none" w:sz="0" w:space="0" w:color="auto"/>
      </w:divBdr>
    </w:div>
    <w:div w:id="431970723">
      <w:bodyDiv w:val="1"/>
      <w:marLeft w:val="0"/>
      <w:marRight w:val="0"/>
      <w:marTop w:val="0"/>
      <w:marBottom w:val="0"/>
      <w:divBdr>
        <w:top w:val="none" w:sz="0" w:space="0" w:color="auto"/>
        <w:left w:val="none" w:sz="0" w:space="0" w:color="auto"/>
        <w:bottom w:val="none" w:sz="0" w:space="0" w:color="auto"/>
        <w:right w:val="none" w:sz="0" w:space="0" w:color="auto"/>
      </w:divBdr>
    </w:div>
    <w:div w:id="456995175">
      <w:bodyDiv w:val="1"/>
      <w:marLeft w:val="0"/>
      <w:marRight w:val="0"/>
      <w:marTop w:val="0"/>
      <w:marBottom w:val="0"/>
      <w:divBdr>
        <w:top w:val="none" w:sz="0" w:space="0" w:color="auto"/>
        <w:left w:val="none" w:sz="0" w:space="0" w:color="auto"/>
        <w:bottom w:val="none" w:sz="0" w:space="0" w:color="auto"/>
        <w:right w:val="none" w:sz="0" w:space="0" w:color="auto"/>
      </w:divBdr>
    </w:div>
    <w:div w:id="496654684">
      <w:bodyDiv w:val="1"/>
      <w:marLeft w:val="0"/>
      <w:marRight w:val="0"/>
      <w:marTop w:val="0"/>
      <w:marBottom w:val="0"/>
      <w:divBdr>
        <w:top w:val="none" w:sz="0" w:space="0" w:color="auto"/>
        <w:left w:val="none" w:sz="0" w:space="0" w:color="auto"/>
        <w:bottom w:val="none" w:sz="0" w:space="0" w:color="auto"/>
        <w:right w:val="none" w:sz="0" w:space="0" w:color="auto"/>
      </w:divBdr>
    </w:div>
    <w:div w:id="540439896">
      <w:bodyDiv w:val="1"/>
      <w:marLeft w:val="0"/>
      <w:marRight w:val="0"/>
      <w:marTop w:val="0"/>
      <w:marBottom w:val="0"/>
      <w:divBdr>
        <w:top w:val="none" w:sz="0" w:space="0" w:color="auto"/>
        <w:left w:val="none" w:sz="0" w:space="0" w:color="auto"/>
        <w:bottom w:val="none" w:sz="0" w:space="0" w:color="auto"/>
        <w:right w:val="none" w:sz="0" w:space="0" w:color="auto"/>
      </w:divBdr>
    </w:div>
    <w:div w:id="575673061">
      <w:bodyDiv w:val="1"/>
      <w:marLeft w:val="0"/>
      <w:marRight w:val="0"/>
      <w:marTop w:val="0"/>
      <w:marBottom w:val="0"/>
      <w:divBdr>
        <w:top w:val="none" w:sz="0" w:space="0" w:color="auto"/>
        <w:left w:val="none" w:sz="0" w:space="0" w:color="auto"/>
        <w:bottom w:val="none" w:sz="0" w:space="0" w:color="auto"/>
        <w:right w:val="none" w:sz="0" w:space="0" w:color="auto"/>
      </w:divBdr>
    </w:div>
    <w:div w:id="651372448">
      <w:bodyDiv w:val="1"/>
      <w:marLeft w:val="0"/>
      <w:marRight w:val="0"/>
      <w:marTop w:val="0"/>
      <w:marBottom w:val="0"/>
      <w:divBdr>
        <w:top w:val="none" w:sz="0" w:space="0" w:color="auto"/>
        <w:left w:val="none" w:sz="0" w:space="0" w:color="auto"/>
        <w:bottom w:val="none" w:sz="0" w:space="0" w:color="auto"/>
        <w:right w:val="none" w:sz="0" w:space="0" w:color="auto"/>
      </w:divBdr>
    </w:div>
    <w:div w:id="704797689">
      <w:bodyDiv w:val="1"/>
      <w:marLeft w:val="0"/>
      <w:marRight w:val="0"/>
      <w:marTop w:val="0"/>
      <w:marBottom w:val="0"/>
      <w:divBdr>
        <w:top w:val="none" w:sz="0" w:space="0" w:color="auto"/>
        <w:left w:val="none" w:sz="0" w:space="0" w:color="auto"/>
        <w:bottom w:val="none" w:sz="0" w:space="0" w:color="auto"/>
        <w:right w:val="none" w:sz="0" w:space="0" w:color="auto"/>
      </w:divBdr>
      <w:divsChild>
        <w:div w:id="1718965445">
          <w:marLeft w:val="0"/>
          <w:marRight w:val="0"/>
          <w:marTop w:val="0"/>
          <w:marBottom w:val="0"/>
          <w:divBdr>
            <w:top w:val="none" w:sz="0" w:space="0" w:color="auto"/>
            <w:left w:val="none" w:sz="0" w:space="0" w:color="auto"/>
            <w:bottom w:val="none" w:sz="0" w:space="0" w:color="auto"/>
            <w:right w:val="none" w:sz="0" w:space="0" w:color="auto"/>
          </w:divBdr>
        </w:div>
        <w:div w:id="1241255783">
          <w:marLeft w:val="0"/>
          <w:marRight w:val="0"/>
          <w:marTop w:val="0"/>
          <w:marBottom w:val="0"/>
          <w:divBdr>
            <w:top w:val="none" w:sz="0" w:space="0" w:color="auto"/>
            <w:left w:val="none" w:sz="0" w:space="0" w:color="auto"/>
            <w:bottom w:val="none" w:sz="0" w:space="0" w:color="auto"/>
            <w:right w:val="none" w:sz="0" w:space="0" w:color="auto"/>
          </w:divBdr>
        </w:div>
        <w:div w:id="1344697990">
          <w:marLeft w:val="0"/>
          <w:marRight w:val="0"/>
          <w:marTop w:val="0"/>
          <w:marBottom w:val="0"/>
          <w:divBdr>
            <w:top w:val="none" w:sz="0" w:space="0" w:color="auto"/>
            <w:left w:val="none" w:sz="0" w:space="0" w:color="auto"/>
            <w:bottom w:val="none" w:sz="0" w:space="0" w:color="auto"/>
            <w:right w:val="none" w:sz="0" w:space="0" w:color="auto"/>
          </w:divBdr>
        </w:div>
        <w:div w:id="948319745">
          <w:marLeft w:val="0"/>
          <w:marRight w:val="0"/>
          <w:marTop w:val="0"/>
          <w:marBottom w:val="0"/>
          <w:divBdr>
            <w:top w:val="none" w:sz="0" w:space="0" w:color="auto"/>
            <w:left w:val="none" w:sz="0" w:space="0" w:color="auto"/>
            <w:bottom w:val="none" w:sz="0" w:space="0" w:color="auto"/>
            <w:right w:val="none" w:sz="0" w:space="0" w:color="auto"/>
          </w:divBdr>
        </w:div>
        <w:div w:id="1075709433">
          <w:marLeft w:val="0"/>
          <w:marRight w:val="0"/>
          <w:marTop w:val="0"/>
          <w:marBottom w:val="0"/>
          <w:divBdr>
            <w:top w:val="none" w:sz="0" w:space="0" w:color="auto"/>
            <w:left w:val="none" w:sz="0" w:space="0" w:color="auto"/>
            <w:bottom w:val="none" w:sz="0" w:space="0" w:color="auto"/>
            <w:right w:val="none" w:sz="0" w:space="0" w:color="auto"/>
          </w:divBdr>
        </w:div>
        <w:div w:id="279724326">
          <w:marLeft w:val="0"/>
          <w:marRight w:val="0"/>
          <w:marTop w:val="0"/>
          <w:marBottom w:val="0"/>
          <w:divBdr>
            <w:top w:val="none" w:sz="0" w:space="0" w:color="auto"/>
            <w:left w:val="none" w:sz="0" w:space="0" w:color="auto"/>
            <w:bottom w:val="none" w:sz="0" w:space="0" w:color="auto"/>
            <w:right w:val="none" w:sz="0" w:space="0" w:color="auto"/>
          </w:divBdr>
        </w:div>
        <w:div w:id="1878808486">
          <w:marLeft w:val="0"/>
          <w:marRight w:val="0"/>
          <w:marTop w:val="0"/>
          <w:marBottom w:val="0"/>
          <w:divBdr>
            <w:top w:val="none" w:sz="0" w:space="0" w:color="auto"/>
            <w:left w:val="none" w:sz="0" w:space="0" w:color="auto"/>
            <w:bottom w:val="none" w:sz="0" w:space="0" w:color="auto"/>
            <w:right w:val="none" w:sz="0" w:space="0" w:color="auto"/>
          </w:divBdr>
        </w:div>
      </w:divsChild>
    </w:div>
    <w:div w:id="719666150">
      <w:bodyDiv w:val="1"/>
      <w:marLeft w:val="0"/>
      <w:marRight w:val="0"/>
      <w:marTop w:val="0"/>
      <w:marBottom w:val="0"/>
      <w:divBdr>
        <w:top w:val="none" w:sz="0" w:space="0" w:color="auto"/>
        <w:left w:val="none" w:sz="0" w:space="0" w:color="auto"/>
        <w:bottom w:val="none" w:sz="0" w:space="0" w:color="auto"/>
        <w:right w:val="none" w:sz="0" w:space="0" w:color="auto"/>
      </w:divBdr>
    </w:div>
    <w:div w:id="751120537">
      <w:bodyDiv w:val="1"/>
      <w:marLeft w:val="0"/>
      <w:marRight w:val="0"/>
      <w:marTop w:val="0"/>
      <w:marBottom w:val="0"/>
      <w:divBdr>
        <w:top w:val="none" w:sz="0" w:space="0" w:color="auto"/>
        <w:left w:val="none" w:sz="0" w:space="0" w:color="auto"/>
        <w:bottom w:val="none" w:sz="0" w:space="0" w:color="auto"/>
        <w:right w:val="none" w:sz="0" w:space="0" w:color="auto"/>
      </w:divBdr>
      <w:divsChild>
        <w:div w:id="116796322">
          <w:marLeft w:val="274"/>
          <w:marRight w:val="0"/>
          <w:marTop w:val="0"/>
          <w:marBottom w:val="0"/>
          <w:divBdr>
            <w:top w:val="none" w:sz="0" w:space="0" w:color="auto"/>
            <w:left w:val="none" w:sz="0" w:space="0" w:color="auto"/>
            <w:bottom w:val="none" w:sz="0" w:space="0" w:color="auto"/>
            <w:right w:val="none" w:sz="0" w:space="0" w:color="auto"/>
          </w:divBdr>
        </w:div>
        <w:div w:id="728771084">
          <w:marLeft w:val="274"/>
          <w:marRight w:val="0"/>
          <w:marTop w:val="0"/>
          <w:marBottom w:val="0"/>
          <w:divBdr>
            <w:top w:val="none" w:sz="0" w:space="0" w:color="auto"/>
            <w:left w:val="none" w:sz="0" w:space="0" w:color="auto"/>
            <w:bottom w:val="none" w:sz="0" w:space="0" w:color="auto"/>
            <w:right w:val="none" w:sz="0" w:space="0" w:color="auto"/>
          </w:divBdr>
        </w:div>
        <w:div w:id="799150275">
          <w:marLeft w:val="274"/>
          <w:marRight w:val="0"/>
          <w:marTop w:val="0"/>
          <w:marBottom w:val="0"/>
          <w:divBdr>
            <w:top w:val="none" w:sz="0" w:space="0" w:color="auto"/>
            <w:left w:val="none" w:sz="0" w:space="0" w:color="auto"/>
            <w:bottom w:val="none" w:sz="0" w:space="0" w:color="auto"/>
            <w:right w:val="none" w:sz="0" w:space="0" w:color="auto"/>
          </w:divBdr>
        </w:div>
        <w:div w:id="1440030709">
          <w:marLeft w:val="274"/>
          <w:marRight w:val="0"/>
          <w:marTop w:val="0"/>
          <w:marBottom w:val="0"/>
          <w:divBdr>
            <w:top w:val="none" w:sz="0" w:space="0" w:color="auto"/>
            <w:left w:val="none" w:sz="0" w:space="0" w:color="auto"/>
            <w:bottom w:val="none" w:sz="0" w:space="0" w:color="auto"/>
            <w:right w:val="none" w:sz="0" w:space="0" w:color="auto"/>
          </w:divBdr>
        </w:div>
        <w:div w:id="1531839959">
          <w:marLeft w:val="274"/>
          <w:marRight w:val="0"/>
          <w:marTop w:val="0"/>
          <w:marBottom w:val="0"/>
          <w:divBdr>
            <w:top w:val="none" w:sz="0" w:space="0" w:color="auto"/>
            <w:left w:val="none" w:sz="0" w:space="0" w:color="auto"/>
            <w:bottom w:val="none" w:sz="0" w:space="0" w:color="auto"/>
            <w:right w:val="none" w:sz="0" w:space="0" w:color="auto"/>
          </w:divBdr>
        </w:div>
        <w:div w:id="1851524290">
          <w:marLeft w:val="274"/>
          <w:marRight w:val="0"/>
          <w:marTop w:val="0"/>
          <w:marBottom w:val="0"/>
          <w:divBdr>
            <w:top w:val="none" w:sz="0" w:space="0" w:color="auto"/>
            <w:left w:val="none" w:sz="0" w:space="0" w:color="auto"/>
            <w:bottom w:val="none" w:sz="0" w:space="0" w:color="auto"/>
            <w:right w:val="none" w:sz="0" w:space="0" w:color="auto"/>
          </w:divBdr>
        </w:div>
      </w:divsChild>
    </w:div>
    <w:div w:id="852651254">
      <w:bodyDiv w:val="1"/>
      <w:marLeft w:val="0"/>
      <w:marRight w:val="0"/>
      <w:marTop w:val="0"/>
      <w:marBottom w:val="0"/>
      <w:divBdr>
        <w:top w:val="none" w:sz="0" w:space="0" w:color="auto"/>
        <w:left w:val="none" w:sz="0" w:space="0" w:color="auto"/>
        <w:bottom w:val="none" w:sz="0" w:space="0" w:color="auto"/>
        <w:right w:val="none" w:sz="0" w:space="0" w:color="auto"/>
      </w:divBdr>
    </w:div>
    <w:div w:id="896011057">
      <w:bodyDiv w:val="1"/>
      <w:marLeft w:val="0"/>
      <w:marRight w:val="0"/>
      <w:marTop w:val="0"/>
      <w:marBottom w:val="0"/>
      <w:divBdr>
        <w:top w:val="none" w:sz="0" w:space="0" w:color="auto"/>
        <w:left w:val="none" w:sz="0" w:space="0" w:color="auto"/>
        <w:bottom w:val="none" w:sz="0" w:space="0" w:color="auto"/>
        <w:right w:val="none" w:sz="0" w:space="0" w:color="auto"/>
      </w:divBdr>
    </w:div>
    <w:div w:id="914628632">
      <w:bodyDiv w:val="1"/>
      <w:marLeft w:val="0"/>
      <w:marRight w:val="0"/>
      <w:marTop w:val="0"/>
      <w:marBottom w:val="0"/>
      <w:divBdr>
        <w:top w:val="none" w:sz="0" w:space="0" w:color="auto"/>
        <w:left w:val="none" w:sz="0" w:space="0" w:color="auto"/>
        <w:bottom w:val="none" w:sz="0" w:space="0" w:color="auto"/>
        <w:right w:val="none" w:sz="0" w:space="0" w:color="auto"/>
      </w:divBdr>
    </w:div>
    <w:div w:id="918172796">
      <w:bodyDiv w:val="1"/>
      <w:marLeft w:val="0"/>
      <w:marRight w:val="0"/>
      <w:marTop w:val="0"/>
      <w:marBottom w:val="0"/>
      <w:divBdr>
        <w:top w:val="none" w:sz="0" w:space="0" w:color="auto"/>
        <w:left w:val="none" w:sz="0" w:space="0" w:color="auto"/>
        <w:bottom w:val="none" w:sz="0" w:space="0" w:color="auto"/>
        <w:right w:val="none" w:sz="0" w:space="0" w:color="auto"/>
      </w:divBdr>
    </w:div>
    <w:div w:id="919870043">
      <w:bodyDiv w:val="1"/>
      <w:marLeft w:val="0"/>
      <w:marRight w:val="0"/>
      <w:marTop w:val="0"/>
      <w:marBottom w:val="0"/>
      <w:divBdr>
        <w:top w:val="none" w:sz="0" w:space="0" w:color="auto"/>
        <w:left w:val="none" w:sz="0" w:space="0" w:color="auto"/>
        <w:bottom w:val="none" w:sz="0" w:space="0" w:color="auto"/>
        <w:right w:val="none" w:sz="0" w:space="0" w:color="auto"/>
      </w:divBdr>
    </w:div>
    <w:div w:id="928612212">
      <w:bodyDiv w:val="1"/>
      <w:marLeft w:val="0"/>
      <w:marRight w:val="0"/>
      <w:marTop w:val="0"/>
      <w:marBottom w:val="0"/>
      <w:divBdr>
        <w:top w:val="none" w:sz="0" w:space="0" w:color="auto"/>
        <w:left w:val="none" w:sz="0" w:space="0" w:color="auto"/>
        <w:bottom w:val="none" w:sz="0" w:space="0" w:color="auto"/>
        <w:right w:val="none" w:sz="0" w:space="0" w:color="auto"/>
      </w:divBdr>
      <w:divsChild>
        <w:div w:id="181094308">
          <w:marLeft w:val="274"/>
          <w:marRight w:val="0"/>
          <w:marTop w:val="0"/>
          <w:marBottom w:val="0"/>
          <w:divBdr>
            <w:top w:val="none" w:sz="0" w:space="0" w:color="auto"/>
            <w:left w:val="none" w:sz="0" w:space="0" w:color="auto"/>
            <w:bottom w:val="none" w:sz="0" w:space="0" w:color="auto"/>
            <w:right w:val="none" w:sz="0" w:space="0" w:color="auto"/>
          </w:divBdr>
        </w:div>
        <w:div w:id="467627211">
          <w:marLeft w:val="994"/>
          <w:marRight w:val="0"/>
          <w:marTop w:val="0"/>
          <w:marBottom w:val="0"/>
          <w:divBdr>
            <w:top w:val="none" w:sz="0" w:space="0" w:color="auto"/>
            <w:left w:val="none" w:sz="0" w:space="0" w:color="auto"/>
            <w:bottom w:val="none" w:sz="0" w:space="0" w:color="auto"/>
            <w:right w:val="none" w:sz="0" w:space="0" w:color="auto"/>
          </w:divBdr>
        </w:div>
        <w:div w:id="634794261">
          <w:marLeft w:val="274"/>
          <w:marRight w:val="0"/>
          <w:marTop w:val="0"/>
          <w:marBottom w:val="0"/>
          <w:divBdr>
            <w:top w:val="none" w:sz="0" w:space="0" w:color="auto"/>
            <w:left w:val="none" w:sz="0" w:space="0" w:color="auto"/>
            <w:bottom w:val="none" w:sz="0" w:space="0" w:color="auto"/>
            <w:right w:val="none" w:sz="0" w:space="0" w:color="auto"/>
          </w:divBdr>
        </w:div>
        <w:div w:id="1087262513">
          <w:marLeft w:val="274"/>
          <w:marRight w:val="0"/>
          <w:marTop w:val="0"/>
          <w:marBottom w:val="0"/>
          <w:divBdr>
            <w:top w:val="none" w:sz="0" w:space="0" w:color="auto"/>
            <w:left w:val="none" w:sz="0" w:space="0" w:color="auto"/>
            <w:bottom w:val="none" w:sz="0" w:space="0" w:color="auto"/>
            <w:right w:val="none" w:sz="0" w:space="0" w:color="auto"/>
          </w:divBdr>
        </w:div>
        <w:div w:id="1231186276">
          <w:marLeft w:val="994"/>
          <w:marRight w:val="0"/>
          <w:marTop w:val="0"/>
          <w:marBottom w:val="0"/>
          <w:divBdr>
            <w:top w:val="none" w:sz="0" w:space="0" w:color="auto"/>
            <w:left w:val="none" w:sz="0" w:space="0" w:color="auto"/>
            <w:bottom w:val="none" w:sz="0" w:space="0" w:color="auto"/>
            <w:right w:val="none" w:sz="0" w:space="0" w:color="auto"/>
          </w:divBdr>
        </w:div>
        <w:div w:id="2080057643">
          <w:marLeft w:val="994"/>
          <w:marRight w:val="0"/>
          <w:marTop w:val="0"/>
          <w:marBottom w:val="0"/>
          <w:divBdr>
            <w:top w:val="none" w:sz="0" w:space="0" w:color="auto"/>
            <w:left w:val="none" w:sz="0" w:space="0" w:color="auto"/>
            <w:bottom w:val="none" w:sz="0" w:space="0" w:color="auto"/>
            <w:right w:val="none" w:sz="0" w:space="0" w:color="auto"/>
          </w:divBdr>
        </w:div>
      </w:divsChild>
    </w:div>
    <w:div w:id="929578190">
      <w:bodyDiv w:val="1"/>
      <w:marLeft w:val="0"/>
      <w:marRight w:val="0"/>
      <w:marTop w:val="0"/>
      <w:marBottom w:val="0"/>
      <w:divBdr>
        <w:top w:val="none" w:sz="0" w:space="0" w:color="auto"/>
        <w:left w:val="none" w:sz="0" w:space="0" w:color="auto"/>
        <w:bottom w:val="none" w:sz="0" w:space="0" w:color="auto"/>
        <w:right w:val="none" w:sz="0" w:space="0" w:color="auto"/>
      </w:divBdr>
    </w:div>
    <w:div w:id="936668477">
      <w:bodyDiv w:val="1"/>
      <w:marLeft w:val="0"/>
      <w:marRight w:val="0"/>
      <w:marTop w:val="0"/>
      <w:marBottom w:val="0"/>
      <w:divBdr>
        <w:top w:val="none" w:sz="0" w:space="0" w:color="auto"/>
        <w:left w:val="none" w:sz="0" w:space="0" w:color="auto"/>
        <w:bottom w:val="none" w:sz="0" w:space="0" w:color="auto"/>
        <w:right w:val="none" w:sz="0" w:space="0" w:color="auto"/>
      </w:divBdr>
    </w:div>
    <w:div w:id="957875548">
      <w:bodyDiv w:val="1"/>
      <w:marLeft w:val="0"/>
      <w:marRight w:val="0"/>
      <w:marTop w:val="0"/>
      <w:marBottom w:val="0"/>
      <w:divBdr>
        <w:top w:val="none" w:sz="0" w:space="0" w:color="auto"/>
        <w:left w:val="none" w:sz="0" w:space="0" w:color="auto"/>
        <w:bottom w:val="none" w:sz="0" w:space="0" w:color="auto"/>
        <w:right w:val="none" w:sz="0" w:space="0" w:color="auto"/>
      </w:divBdr>
    </w:div>
    <w:div w:id="963459874">
      <w:bodyDiv w:val="1"/>
      <w:marLeft w:val="0"/>
      <w:marRight w:val="0"/>
      <w:marTop w:val="0"/>
      <w:marBottom w:val="0"/>
      <w:divBdr>
        <w:top w:val="none" w:sz="0" w:space="0" w:color="auto"/>
        <w:left w:val="none" w:sz="0" w:space="0" w:color="auto"/>
        <w:bottom w:val="none" w:sz="0" w:space="0" w:color="auto"/>
        <w:right w:val="none" w:sz="0" w:space="0" w:color="auto"/>
      </w:divBdr>
    </w:div>
    <w:div w:id="981009886">
      <w:bodyDiv w:val="1"/>
      <w:marLeft w:val="0"/>
      <w:marRight w:val="0"/>
      <w:marTop w:val="0"/>
      <w:marBottom w:val="0"/>
      <w:divBdr>
        <w:top w:val="none" w:sz="0" w:space="0" w:color="auto"/>
        <w:left w:val="none" w:sz="0" w:space="0" w:color="auto"/>
        <w:bottom w:val="none" w:sz="0" w:space="0" w:color="auto"/>
        <w:right w:val="none" w:sz="0" w:space="0" w:color="auto"/>
      </w:divBdr>
    </w:div>
    <w:div w:id="996955811">
      <w:bodyDiv w:val="1"/>
      <w:marLeft w:val="0"/>
      <w:marRight w:val="0"/>
      <w:marTop w:val="0"/>
      <w:marBottom w:val="0"/>
      <w:divBdr>
        <w:top w:val="none" w:sz="0" w:space="0" w:color="auto"/>
        <w:left w:val="none" w:sz="0" w:space="0" w:color="auto"/>
        <w:bottom w:val="none" w:sz="0" w:space="0" w:color="auto"/>
        <w:right w:val="none" w:sz="0" w:space="0" w:color="auto"/>
      </w:divBdr>
    </w:div>
    <w:div w:id="1005280579">
      <w:bodyDiv w:val="1"/>
      <w:marLeft w:val="0"/>
      <w:marRight w:val="0"/>
      <w:marTop w:val="0"/>
      <w:marBottom w:val="0"/>
      <w:divBdr>
        <w:top w:val="none" w:sz="0" w:space="0" w:color="auto"/>
        <w:left w:val="none" w:sz="0" w:space="0" w:color="auto"/>
        <w:bottom w:val="none" w:sz="0" w:space="0" w:color="auto"/>
        <w:right w:val="none" w:sz="0" w:space="0" w:color="auto"/>
      </w:divBdr>
    </w:div>
    <w:div w:id="1018704039">
      <w:bodyDiv w:val="1"/>
      <w:marLeft w:val="0"/>
      <w:marRight w:val="0"/>
      <w:marTop w:val="0"/>
      <w:marBottom w:val="0"/>
      <w:divBdr>
        <w:top w:val="none" w:sz="0" w:space="0" w:color="auto"/>
        <w:left w:val="none" w:sz="0" w:space="0" w:color="auto"/>
        <w:bottom w:val="none" w:sz="0" w:space="0" w:color="auto"/>
        <w:right w:val="none" w:sz="0" w:space="0" w:color="auto"/>
      </w:divBdr>
    </w:div>
    <w:div w:id="1050571969">
      <w:bodyDiv w:val="1"/>
      <w:marLeft w:val="0"/>
      <w:marRight w:val="0"/>
      <w:marTop w:val="0"/>
      <w:marBottom w:val="0"/>
      <w:divBdr>
        <w:top w:val="none" w:sz="0" w:space="0" w:color="auto"/>
        <w:left w:val="none" w:sz="0" w:space="0" w:color="auto"/>
        <w:bottom w:val="none" w:sz="0" w:space="0" w:color="auto"/>
        <w:right w:val="none" w:sz="0" w:space="0" w:color="auto"/>
      </w:divBdr>
    </w:div>
    <w:div w:id="1055735135">
      <w:bodyDiv w:val="1"/>
      <w:marLeft w:val="0"/>
      <w:marRight w:val="0"/>
      <w:marTop w:val="0"/>
      <w:marBottom w:val="0"/>
      <w:divBdr>
        <w:top w:val="none" w:sz="0" w:space="0" w:color="auto"/>
        <w:left w:val="none" w:sz="0" w:space="0" w:color="auto"/>
        <w:bottom w:val="none" w:sz="0" w:space="0" w:color="auto"/>
        <w:right w:val="none" w:sz="0" w:space="0" w:color="auto"/>
      </w:divBdr>
    </w:div>
    <w:div w:id="1099254372">
      <w:bodyDiv w:val="1"/>
      <w:marLeft w:val="0"/>
      <w:marRight w:val="0"/>
      <w:marTop w:val="0"/>
      <w:marBottom w:val="0"/>
      <w:divBdr>
        <w:top w:val="none" w:sz="0" w:space="0" w:color="auto"/>
        <w:left w:val="none" w:sz="0" w:space="0" w:color="auto"/>
        <w:bottom w:val="none" w:sz="0" w:space="0" w:color="auto"/>
        <w:right w:val="none" w:sz="0" w:space="0" w:color="auto"/>
      </w:divBdr>
    </w:div>
    <w:div w:id="1146825830">
      <w:bodyDiv w:val="1"/>
      <w:marLeft w:val="0"/>
      <w:marRight w:val="0"/>
      <w:marTop w:val="0"/>
      <w:marBottom w:val="0"/>
      <w:divBdr>
        <w:top w:val="none" w:sz="0" w:space="0" w:color="auto"/>
        <w:left w:val="none" w:sz="0" w:space="0" w:color="auto"/>
        <w:bottom w:val="none" w:sz="0" w:space="0" w:color="auto"/>
        <w:right w:val="none" w:sz="0" w:space="0" w:color="auto"/>
      </w:divBdr>
    </w:div>
    <w:div w:id="1154762607">
      <w:bodyDiv w:val="1"/>
      <w:marLeft w:val="0"/>
      <w:marRight w:val="0"/>
      <w:marTop w:val="0"/>
      <w:marBottom w:val="0"/>
      <w:divBdr>
        <w:top w:val="none" w:sz="0" w:space="0" w:color="auto"/>
        <w:left w:val="none" w:sz="0" w:space="0" w:color="auto"/>
        <w:bottom w:val="none" w:sz="0" w:space="0" w:color="auto"/>
        <w:right w:val="none" w:sz="0" w:space="0" w:color="auto"/>
      </w:divBdr>
    </w:div>
    <w:div w:id="1162235489">
      <w:bodyDiv w:val="1"/>
      <w:marLeft w:val="0"/>
      <w:marRight w:val="0"/>
      <w:marTop w:val="0"/>
      <w:marBottom w:val="0"/>
      <w:divBdr>
        <w:top w:val="none" w:sz="0" w:space="0" w:color="auto"/>
        <w:left w:val="none" w:sz="0" w:space="0" w:color="auto"/>
        <w:bottom w:val="none" w:sz="0" w:space="0" w:color="auto"/>
        <w:right w:val="none" w:sz="0" w:space="0" w:color="auto"/>
      </w:divBdr>
    </w:div>
    <w:div w:id="1164854902">
      <w:bodyDiv w:val="1"/>
      <w:marLeft w:val="0"/>
      <w:marRight w:val="0"/>
      <w:marTop w:val="0"/>
      <w:marBottom w:val="0"/>
      <w:divBdr>
        <w:top w:val="none" w:sz="0" w:space="0" w:color="auto"/>
        <w:left w:val="none" w:sz="0" w:space="0" w:color="auto"/>
        <w:bottom w:val="none" w:sz="0" w:space="0" w:color="auto"/>
        <w:right w:val="none" w:sz="0" w:space="0" w:color="auto"/>
      </w:divBdr>
    </w:div>
    <w:div w:id="1201085714">
      <w:bodyDiv w:val="1"/>
      <w:marLeft w:val="0"/>
      <w:marRight w:val="0"/>
      <w:marTop w:val="0"/>
      <w:marBottom w:val="0"/>
      <w:divBdr>
        <w:top w:val="none" w:sz="0" w:space="0" w:color="auto"/>
        <w:left w:val="none" w:sz="0" w:space="0" w:color="auto"/>
        <w:bottom w:val="none" w:sz="0" w:space="0" w:color="auto"/>
        <w:right w:val="none" w:sz="0" w:space="0" w:color="auto"/>
      </w:divBdr>
    </w:div>
    <w:div w:id="1222711837">
      <w:bodyDiv w:val="1"/>
      <w:marLeft w:val="0"/>
      <w:marRight w:val="0"/>
      <w:marTop w:val="0"/>
      <w:marBottom w:val="0"/>
      <w:divBdr>
        <w:top w:val="none" w:sz="0" w:space="0" w:color="auto"/>
        <w:left w:val="none" w:sz="0" w:space="0" w:color="auto"/>
        <w:bottom w:val="none" w:sz="0" w:space="0" w:color="auto"/>
        <w:right w:val="none" w:sz="0" w:space="0" w:color="auto"/>
      </w:divBdr>
    </w:div>
    <w:div w:id="1240677965">
      <w:bodyDiv w:val="1"/>
      <w:marLeft w:val="0"/>
      <w:marRight w:val="0"/>
      <w:marTop w:val="0"/>
      <w:marBottom w:val="0"/>
      <w:divBdr>
        <w:top w:val="none" w:sz="0" w:space="0" w:color="auto"/>
        <w:left w:val="none" w:sz="0" w:space="0" w:color="auto"/>
        <w:bottom w:val="none" w:sz="0" w:space="0" w:color="auto"/>
        <w:right w:val="none" w:sz="0" w:space="0" w:color="auto"/>
      </w:divBdr>
    </w:div>
    <w:div w:id="1263995256">
      <w:bodyDiv w:val="1"/>
      <w:marLeft w:val="0"/>
      <w:marRight w:val="0"/>
      <w:marTop w:val="0"/>
      <w:marBottom w:val="0"/>
      <w:divBdr>
        <w:top w:val="none" w:sz="0" w:space="0" w:color="auto"/>
        <w:left w:val="none" w:sz="0" w:space="0" w:color="auto"/>
        <w:bottom w:val="none" w:sz="0" w:space="0" w:color="auto"/>
        <w:right w:val="none" w:sz="0" w:space="0" w:color="auto"/>
      </w:divBdr>
    </w:div>
    <w:div w:id="1299991131">
      <w:bodyDiv w:val="1"/>
      <w:marLeft w:val="0"/>
      <w:marRight w:val="0"/>
      <w:marTop w:val="0"/>
      <w:marBottom w:val="0"/>
      <w:divBdr>
        <w:top w:val="none" w:sz="0" w:space="0" w:color="auto"/>
        <w:left w:val="none" w:sz="0" w:space="0" w:color="auto"/>
        <w:bottom w:val="none" w:sz="0" w:space="0" w:color="auto"/>
        <w:right w:val="none" w:sz="0" w:space="0" w:color="auto"/>
      </w:divBdr>
    </w:div>
    <w:div w:id="1327125898">
      <w:bodyDiv w:val="1"/>
      <w:marLeft w:val="0"/>
      <w:marRight w:val="0"/>
      <w:marTop w:val="0"/>
      <w:marBottom w:val="0"/>
      <w:divBdr>
        <w:top w:val="none" w:sz="0" w:space="0" w:color="auto"/>
        <w:left w:val="none" w:sz="0" w:space="0" w:color="auto"/>
        <w:bottom w:val="none" w:sz="0" w:space="0" w:color="auto"/>
        <w:right w:val="none" w:sz="0" w:space="0" w:color="auto"/>
      </w:divBdr>
    </w:div>
    <w:div w:id="1336809782">
      <w:bodyDiv w:val="1"/>
      <w:marLeft w:val="0"/>
      <w:marRight w:val="0"/>
      <w:marTop w:val="0"/>
      <w:marBottom w:val="0"/>
      <w:divBdr>
        <w:top w:val="none" w:sz="0" w:space="0" w:color="auto"/>
        <w:left w:val="none" w:sz="0" w:space="0" w:color="auto"/>
        <w:bottom w:val="none" w:sz="0" w:space="0" w:color="auto"/>
        <w:right w:val="none" w:sz="0" w:space="0" w:color="auto"/>
      </w:divBdr>
    </w:div>
    <w:div w:id="1398674538">
      <w:bodyDiv w:val="1"/>
      <w:marLeft w:val="0"/>
      <w:marRight w:val="0"/>
      <w:marTop w:val="0"/>
      <w:marBottom w:val="0"/>
      <w:divBdr>
        <w:top w:val="none" w:sz="0" w:space="0" w:color="auto"/>
        <w:left w:val="none" w:sz="0" w:space="0" w:color="auto"/>
        <w:bottom w:val="none" w:sz="0" w:space="0" w:color="auto"/>
        <w:right w:val="none" w:sz="0" w:space="0" w:color="auto"/>
      </w:divBdr>
    </w:div>
    <w:div w:id="1409422104">
      <w:bodyDiv w:val="1"/>
      <w:marLeft w:val="0"/>
      <w:marRight w:val="0"/>
      <w:marTop w:val="0"/>
      <w:marBottom w:val="0"/>
      <w:divBdr>
        <w:top w:val="none" w:sz="0" w:space="0" w:color="auto"/>
        <w:left w:val="none" w:sz="0" w:space="0" w:color="auto"/>
        <w:bottom w:val="none" w:sz="0" w:space="0" w:color="auto"/>
        <w:right w:val="none" w:sz="0" w:space="0" w:color="auto"/>
      </w:divBdr>
    </w:div>
    <w:div w:id="1433892491">
      <w:bodyDiv w:val="1"/>
      <w:marLeft w:val="0"/>
      <w:marRight w:val="0"/>
      <w:marTop w:val="0"/>
      <w:marBottom w:val="0"/>
      <w:divBdr>
        <w:top w:val="none" w:sz="0" w:space="0" w:color="auto"/>
        <w:left w:val="none" w:sz="0" w:space="0" w:color="auto"/>
        <w:bottom w:val="none" w:sz="0" w:space="0" w:color="auto"/>
        <w:right w:val="none" w:sz="0" w:space="0" w:color="auto"/>
      </w:divBdr>
    </w:div>
    <w:div w:id="1434738176">
      <w:bodyDiv w:val="1"/>
      <w:marLeft w:val="0"/>
      <w:marRight w:val="0"/>
      <w:marTop w:val="0"/>
      <w:marBottom w:val="0"/>
      <w:divBdr>
        <w:top w:val="none" w:sz="0" w:space="0" w:color="auto"/>
        <w:left w:val="none" w:sz="0" w:space="0" w:color="auto"/>
        <w:bottom w:val="none" w:sz="0" w:space="0" w:color="auto"/>
        <w:right w:val="none" w:sz="0" w:space="0" w:color="auto"/>
      </w:divBdr>
    </w:div>
    <w:div w:id="1468430934">
      <w:bodyDiv w:val="1"/>
      <w:marLeft w:val="0"/>
      <w:marRight w:val="0"/>
      <w:marTop w:val="0"/>
      <w:marBottom w:val="0"/>
      <w:divBdr>
        <w:top w:val="none" w:sz="0" w:space="0" w:color="auto"/>
        <w:left w:val="none" w:sz="0" w:space="0" w:color="auto"/>
        <w:bottom w:val="none" w:sz="0" w:space="0" w:color="auto"/>
        <w:right w:val="none" w:sz="0" w:space="0" w:color="auto"/>
      </w:divBdr>
    </w:div>
    <w:div w:id="1493915158">
      <w:bodyDiv w:val="1"/>
      <w:marLeft w:val="0"/>
      <w:marRight w:val="0"/>
      <w:marTop w:val="0"/>
      <w:marBottom w:val="0"/>
      <w:divBdr>
        <w:top w:val="none" w:sz="0" w:space="0" w:color="auto"/>
        <w:left w:val="none" w:sz="0" w:space="0" w:color="auto"/>
        <w:bottom w:val="none" w:sz="0" w:space="0" w:color="auto"/>
        <w:right w:val="none" w:sz="0" w:space="0" w:color="auto"/>
      </w:divBdr>
    </w:div>
    <w:div w:id="1504858085">
      <w:bodyDiv w:val="1"/>
      <w:marLeft w:val="0"/>
      <w:marRight w:val="0"/>
      <w:marTop w:val="0"/>
      <w:marBottom w:val="0"/>
      <w:divBdr>
        <w:top w:val="none" w:sz="0" w:space="0" w:color="auto"/>
        <w:left w:val="none" w:sz="0" w:space="0" w:color="auto"/>
        <w:bottom w:val="none" w:sz="0" w:space="0" w:color="auto"/>
        <w:right w:val="none" w:sz="0" w:space="0" w:color="auto"/>
      </w:divBdr>
    </w:div>
    <w:div w:id="1519005784">
      <w:bodyDiv w:val="1"/>
      <w:marLeft w:val="0"/>
      <w:marRight w:val="0"/>
      <w:marTop w:val="0"/>
      <w:marBottom w:val="0"/>
      <w:divBdr>
        <w:top w:val="none" w:sz="0" w:space="0" w:color="auto"/>
        <w:left w:val="none" w:sz="0" w:space="0" w:color="auto"/>
        <w:bottom w:val="none" w:sz="0" w:space="0" w:color="auto"/>
        <w:right w:val="none" w:sz="0" w:space="0" w:color="auto"/>
      </w:divBdr>
      <w:divsChild>
        <w:div w:id="2110225816">
          <w:marLeft w:val="0"/>
          <w:marRight w:val="0"/>
          <w:marTop w:val="0"/>
          <w:marBottom w:val="0"/>
          <w:divBdr>
            <w:top w:val="none" w:sz="0" w:space="0" w:color="auto"/>
            <w:left w:val="none" w:sz="0" w:space="0" w:color="auto"/>
            <w:bottom w:val="none" w:sz="0" w:space="0" w:color="auto"/>
            <w:right w:val="none" w:sz="0" w:space="0" w:color="auto"/>
          </w:divBdr>
        </w:div>
        <w:div w:id="1737163379">
          <w:marLeft w:val="0"/>
          <w:marRight w:val="0"/>
          <w:marTop w:val="0"/>
          <w:marBottom w:val="0"/>
          <w:divBdr>
            <w:top w:val="none" w:sz="0" w:space="0" w:color="auto"/>
            <w:left w:val="none" w:sz="0" w:space="0" w:color="auto"/>
            <w:bottom w:val="none" w:sz="0" w:space="0" w:color="auto"/>
            <w:right w:val="none" w:sz="0" w:space="0" w:color="auto"/>
          </w:divBdr>
        </w:div>
        <w:div w:id="1827285184">
          <w:marLeft w:val="0"/>
          <w:marRight w:val="0"/>
          <w:marTop w:val="0"/>
          <w:marBottom w:val="0"/>
          <w:divBdr>
            <w:top w:val="none" w:sz="0" w:space="0" w:color="auto"/>
            <w:left w:val="none" w:sz="0" w:space="0" w:color="auto"/>
            <w:bottom w:val="none" w:sz="0" w:space="0" w:color="auto"/>
            <w:right w:val="none" w:sz="0" w:space="0" w:color="auto"/>
          </w:divBdr>
        </w:div>
      </w:divsChild>
    </w:div>
    <w:div w:id="1538813032">
      <w:bodyDiv w:val="1"/>
      <w:marLeft w:val="0"/>
      <w:marRight w:val="0"/>
      <w:marTop w:val="0"/>
      <w:marBottom w:val="0"/>
      <w:divBdr>
        <w:top w:val="none" w:sz="0" w:space="0" w:color="auto"/>
        <w:left w:val="none" w:sz="0" w:space="0" w:color="auto"/>
        <w:bottom w:val="none" w:sz="0" w:space="0" w:color="auto"/>
        <w:right w:val="none" w:sz="0" w:space="0" w:color="auto"/>
      </w:divBdr>
    </w:div>
    <w:div w:id="1541552751">
      <w:bodyDiv w:val="1"/>
      <w:marLeft w:val="0"/>
      <w:marRight w:val="0"/>
      <w:marTop w:val="0"/>
      <w:marBottom w:val="0"/>
      <w:divBdr>
        <w:top w:val="none" w:sz="0" w:space="0" w:color="auto"/>
        <w:left w:val="none" w:sz="0" w:space="0" w:color="auto"/>
        <w:bottom w:val="none" w:sz="0" w:space="0" w:color="auto"/>
        <w:right w:val="none" w:sz="0" w:space="0" w:color="auto"/>
      </w:divBdr>
    </w:div>
    <w:div w:id="1560628275">
      <w:bodyDiv w:val="1"/>
      <w:marLeft w:val="0"/>
      <w:marRight w:val="0"/>
      <w:marTop w:val="0"/>
      <w:marBottom w:val="0"/>
      <w:divBdr>
        <w:top w:val="none" w:sz="0" w:space="0" w:color="auto"/>
        <w:left w:val="none" w:sz="0" w:space="0" w:color="auto"/>
        <w:bottom w:val="none" w:sz="0" w:space="0" w:color="auto"/>
        <w:right w:val="none" w:sz="0" w:space="0" w:color="auto"/>
      </w:divBdr>
    </w:div>
    <w:div w:id="1594819111">
      <w:bodyDiv w:val="1"/>
      <w:marLeft w:val="0"/>
      <w:marRight w:val="0"/>
      <w:marTop w:val="0"/>
      <w:marBottom w:val="0"/>
      <w:divBdr>
        <w:top w:val="none" w:sz="0" w:space="0" w:color="auto"/>
        <w:left w:val="none" w:sz="0" w:space="0" w:color="auto"/>
        <w:bottom w:val="none" w:sz="0" w:space="0" w:color="auto"/>
        <w:right w:val="none" w:sz="0" w:space="0" w:color="auto"/>
      </w:divBdr>
    </w:div>
    <w:div w:id="1624266910">
      <w:bodyDiv w:val="1"/>
      <w:marLeft w:val="0"/>
      <w:marRight w:val="0"/>
      <w:marTop w:val="0"/>
      <w:marBottom w:val="0"/>
      <w:divBdr>
        <w:top w:val="none" w:sz="0" w:space="0" w:color="auto"/>
        <w:left w:val="none" w:sz="0" w:space="0" w:color="auto"/>
        <w:bottom w:val="none" w:sz="0" w:space="0" w:color="auto"/>
        <w:right w:val="none" w:sz="0" w:space="0" w:color="auto"/>
      </w:divBdr>
      <w:divsChild>
        <w:div w:id="14966565">
          <w:marLeft w:val="1166"/>
          <w:marRight w:val="0"/>
          <w:marTop w:val="86"/>
          <w:marBottom w:val="0"/>
          <w:divBdr>
            <w:top w:val="none" w:sz="0" w:space="0" w:color="auto"/>
            <w:left w:val="none" w:sz="0" w:space="0" w:color="auto"/>
            <w:bottom w:val="none" w:sz="0" w:space="0" w:color="auto"/>
            <w:right w:val="none" w:sz="0" w:space="0" w:color="auto"/>
          </w:divBdr>
        </w:div>
        <w:div w:id="149256456">
          <w:marLeft w:val="547"/>
          <w:marRight w:val="0"/>
          <w:marTop w:val="86"/>
          <w:marBottom w:val="0"/>
          <w:divBdr>
            <w:top w:val="none" w:sz="0" w:space="0" w:color="auto"/>
            <w:left w:val="none" w:sz="0" w:space="0" w:color="auto"/>
            <w:bottom w:val="none" w:sz="0" w:space="0" w:color="auto"/>
            <w:right w:val="none" w:sz="0" w:space="0" w:color="auto"/>
          </w:divBdr>
        </w:div>
        <w:div w:id="943540983">
          <w:marLeft w:val="547"/>
          <w:marRight w:val="0"/>
          <w:marTop w:val="86"/>
          <w:marBottom w:val="0"/>
          <w:divBdr>
            <w:top w:val="none" w:sz="0" w:space="0" w:color="auto"/>
            <w:left w:val="none" w:sz="0" w:space="0" w:color="auto"/>
            <w:bottom w:val="none" w:sz="0" w:space="0" w:color="auto"/>
            <w:right w:val="none" w:sz="0" w:space="0" w:color="auto"/>
          </w:divBdr>
        </w:div>
        <w:div w:id="1177890177">
          <w:marLeft w:val="547"/>
          <w:marRight w:val="0"/>
          <w:marTop w:val="86"/>
          <w:marBottom w:val="0"/>
          <w:divBdr>
            <w:top w:val="none" w:sz="0" w:space="0" w:color="auto"/>
            <w:left w:val="none" w:sz="0" w:space="0" w:color="auto"/>
            <w:bottom w:val="none" w:sz="0" w:space="0" w:color="auto"/>
            <w:right w:val="none" w:sz="0" w:space="0" w:color="auto"/>
          </w:divBdr>
        </w:div>
        <w:div w:id="1749770406">
          <w:marLeft w:val="547"/>
          <w:marRight w:val="0"/>
          <w:marTop w:val="86"/>
          <w:marBottom w:val="0"/>
          <w:divBdr>
            <w:top w:val="none" w:sz="0" w:space="0" w:color="auto"/>
            <w:left w:val="none" w:sz="0" w:space="0" w:color="auto"/>
            <w:bottom w:val="none" w:sz="0" w:space="0" w:color="auto"/>
            <w:right w:val="none" w:sz="0" w:space="0" w:color="auto"/>
          </w:divBdr>
        </w:div>
        <w:div w:id="1821264472">
          <w:marLeft w:val="547"/>
          <w:marRight w:val="0"/>
          <w:marTop w:val="86"/>
          <w:marBottom w:val="0"/>
          <w:divBdr>
            <w:top w:val="none" w:sz="0" w:space="0" w:color="auto"/>
            <w:left w:val="none" w:sz="0" w:space="0" w:color="auto"/>
            <w:bottom w:val="none" w:sz="0" w:space="0" w:color="auto"/>
            <w:right w:val="none" w:sz="0" w:space="0" w:color="auto"/>
          </w:divBdr>
        </w:div>
        <w:div w:id="2002151824">
          <w:marLeft w:val="1166"/>
          <w:marRight w:val="0"/>
          <w:marTop w:val="86"/>
          <w:marBottom w:val="0"/>
          <w:divBdr>
            <w:top w:val="none" w:sz="0" w:space="0" w:color="auto"/>
            <w:left w:val="none" w:sz="0" w:space="0" w:color="auto"/>
            <w:bottom w:val="none" w:sz="0" w:space="0" w:color="auto"/>
            <w:right w:val="none" w:sz="0" w:space="0" w:color="auto"/>
          </w:divBdr>
        </w:div>
      </w:divsChild>
    </w:div>
    <w:div w:id="1626085149">
      <w:bodyDiv w:val="1"/>
      <w:marLeft w:val="0"/>
      <w:marRight w:val="0"/>
      <w:marTop w:val="0"/>
      <w:marBottom w:val="0"/>
      <w:divBdr>
        <w:top w:val="none" w:sz="0" w:space="0" w:color="auto"/>
        <w:left w:val="none" w:sz="0" w:space="0" w:color="auto"/>
        <w:bottom w:val="none" w:sz="0" w:space="0" w:color="auto"/>
        <w:right w:val="none" w:sz="0" w:space="0" w:color="auto"/>
      </w:divBdr>
      <w:divsChild>
        <w:div w:id="1623414417">
          <w:marLeft w:val="0"/>
          <w:marRight w:val="0"/>
          <w:marTop w:val="0"/>
          <w:marBottom w:val="0"/>
          <w:divBdr>
            <w:top w:val="none" w:sz="0" w:space="0" w:color="auto"/>
            <w:left w:val="none" w:sz="0" w:space="0" w:color="auto"/>
            <w:bottom w:val="none" w:sz="0" w:space="0" w:color="auto"/>
            <w:right w:val="none" w:sz="0" w:space="0" w:color="auto"/>
          </w:divBdr>
        </w:div>
        <w:div w:id="337200127">
          <w:marLeft w:val="0"/>
          <w:marRight w:val="0"/>
          <w:marTop w:val="0"/>
          <w:marBottom w:val="0"/>
          <w:divBdr>
            <w:top w:val="none" w:sz="0" w:space="0" w:color="auto"/>
            <w:left w:val="none" w:sz="0" w:space="0" w:color="auto"/>
            <w:bottom w:val="none" w:sz="0" w:space="0" w:color="auto"/>
            <w:right w:val="none" w:sz="0" w:space="0" w:color="auto"/>
          </w:divBdr>
        </w:div>
        <w:div w:id="1513881982">
          <w:marLeft w:val="0"/>
          <w:marRight w:val="0"/>
          <w:marTop w:val="0"/>
          <w:marBottom w:val="0"/>
          <w:divBdr>
            <w:top w:val="none" w:sz="0" w:space="0" w:color="auto"/>
            <w:left w:val="none" w:sz="0" w:space="0" w:color="auto"/>
            <w:bottom w:val="none" w:sz="0" w:space="0" w:color="auto"/>
            <w:right w:val="none" w:sz="0" w:space="0" w:color="auto"/>
          </w:divBdr>
        </w:div>
        <w:div w:id="297803303">
          <w:marLeft w:val="0"/>
          <w:marRight w:val="0"/>
          <w:marTop w:val="0"/>
          <w:marBottom w:val="0"/>
          <w:divBdr>
            <w:top w:val="none" w:sz="0" w:space="0" w:color="auto"/>
            <w:left w:val="none" w:sz="0" w:space="0" w:color="auto"/>
            <w:bottom w:val="none" w:sz="0" w:space="0" w:color="auto"/>
            <w:right w:val="none" w:sz="0" w:space="0" w:color="auto"/>
          </w:divBdr>
        </w:div>
      </w:divsChild>
    </w:div>
    <w:div w:id="1660694598">
      <w:bodyDiv w:val="1"/>
      <w:marLeft w:val="0"/>
      <w:marRight w:val="0"/>
      <w:marTop w:val="0"/>
      <w:marBottom w:val="0"/>
      <w:divBdr>
        <w:top w:val="none" w:sz="0" w:space="0" w:color="auto"/>
        <w:left w:val="none" w:sz="0" w:space="0" w:color="auto"/>
        <w:bottom w:val="none" w:sz="0" w:space="0" w:color="auto"/>
        <w:right w:val="none" w:sz="0" w:space="0" w:color="auto"/>
      </w:divBdr>
      <w:divsChild>
        <w:div w:id="134026851">
          <w:marLeft w:val="0"/>
          <w:marRight w:val="0"/>
          <w:marTop w:val="0"/>
          <w:marBottom w:val="0"/>
          <w:divBdr>
            <w:top w:val="none" w:sz="0" w:space="0" w:color="auto"/>
            <w:left w:val="none" w:sz="0" w:space="0" w:color="auto"/>
            <w:bottom w:val="none" w:sz="0" w:space="0" w:color="auto"/>
            <w:right w:val="none" w:sz="0" w:space="0" w:color="auto"/>
          </w:divBdr>
        </w:div>
        <w:div w:id="1187862947">
          <w:marLeft w:val="0"/>
          <w:marRight w:val="0"/>
          <w:marTop w:val="0"/>
          <w:marBottom w:val="0"/>
          <w:divBdr>
            <w:top w:val="none" w:sz="0" w:space="0" w:color="auto"/>
            <w:left w:val="none" w:sz="0" w:space="0" w:color="auto"/>
            <w:bottom w:val="none" w:sz="0" w:space="0" w:color="auto"/>
            <w:right w:val="none" w:sz="0" w:space="0" w:color="auto"/>
          </w:divBdr>
        </w:div>
        <w:div w:id="1755200419">
          <w:marLeft w:val="0"/>
          <w:marRight w:val="0"/>
          <w:marTop w:val="0"/>
          <w:marBottom w:val="0"/>
          <w:divBdr>
            <w:top w:val="none" w:sz="0" w:space="0" w:color="auto"/>
            <w:left w:val="none" w:sz="0" w:space="0" w:color="auto"/>
            <w:bottom w:val="none" w:sz="0" w:space="0" w:color="auto"/>
            <w:right w:val="none" w:sz="0" w:space="0" w:color="auto"/>
          </w:divBdr>
        </w:div>
        <w:div w:id="42797437">
          <w:marLeft w:val="0"/>
          <w:marRight w:val="0"/>
          <w:marTop w:val="0"/>
          <w:marBottom w:val="0"/>
          <w:divBdr>
            <w:top w:val="none" w:sz="0" w:space="0" w:color="auto"/>
            <w:left w:val="none" w:sz="0" w:space="0" w:color="auto"/>
            <w:bottom w:val="none" w:sz="0" w:space="0" w:color="auto"/>
            <w:right w:val="none" w:sz="0" w:space="0" w:color="auto"/>
          </w:divBdr>
        </w:div>
        <w:div w:id="2101293763">
          <w:marLeft w:val="0"/>
          <w:marRight w:val="0"/>
          <w:marTop w:val="0"/>
          <w:marBottom w:val="0"/>
          <w:divBdr>
            <w:top w:val="none" w:sz="0" w:space="0" w:color="auto"/>
            <w:left w:val="none" w:sz="0" w:space="0" w:color="auto"/>
            <w:bottom w:val="none" w:sz="0" w:space="0" w:color="auto"/>
            <w:right w:val="none" w:sz="0" w:space="0" w:color="auto"/>
          </w:divBdr>
        </w:div>
        <w:div w:id="431820804">
          <w:marLeft w:val="0"/>
          <w:marRight w:val="0"/>
          <w:marTop w:val="0"/>
          <w:marBottom w:val="0"/>
          <w:divBdr>
            <w:top w:val="none" w:sz="0" w:space="0" w:color="auto"/>
            <w:left w:val="none" w:sz="0" w:space="0" w:color="auto"/>
            <w:bottom w:val="none" w:sz="0" w:space="0" w:color="auto"/>
            <w:right w:val="none" w:sz="0" w:space="0" w:color="auto"/>
          </w:divBdr>
        </w:div>
        <w:div w:id="2047368473">
          <w:marLeft w:val="0"/>
          <w:marRight w:val="0"/>
          <w:marTop w:val="0"/>
          <w:marBottom w:val="0"/>
          <w:divBdr>
            <w:top w:val="none" w:sz="0" w:space="0" w:color="auto"/>
            <w:left w:val="none" w:sz="0" w:space="0" w:color="auto"/>
            <w:bottom w:val="none" w:sz="0" w:space="0" w:color="auto"/>
            <w:right w:val="none" w:sz="0" w:space="0" w:color="auto"/>
          </w:divBdr>
        </w:div>
        <w:div w:id="198468460">
          <w:marLeft w:val="0"/>
          <w:marRight w:val="0"/>
          <w:marTop w:val="0"/>
          <w:marBottom w:val="0"/>
          <w:divBdr>
            <w:top w:val="none" w:sz="0" w:space="0" w:color="auto"/>
            <w:left w:val="none" w:sz="0" w:space="0" w:color="auto"/>
            <w:bottom w:val="none" w:sz="0" w:space="0" w:color="auto"/>
            <w:right w:val="none" w:sz="0" w:space="0" w:color="auto"/>
          </w:divBdr>
        </w:div>
        <w:div w:id="1053650046">
          <w:marLeft w:val="0"/>
          <w:marRight w:val="0"/>
          <w:marTop w:val="0"/>
          <w:marBottom w:val="0"/>
          <w:divBdr>
            <w:top w:val="none" w:sz="0" w:space="0" w:color="auto"/>
            <w:left w:val="none" w:sz="0" w:space="0" w:color="auto"/>
            <w:bottom w:val="none" w:sz="0" w:space="0" w:color="auto"/>
            <w:right w:val="none" w:sz="0" w:space="0" w:color="auto"/>
          </w:divBdr>
        </w:div>
        <w:div w:id="1759253884">
          <w:marLeft w:val="0"/>
          <w:marRight w:val="0"/>
          <w:marTop w:val="0"/>
          <w:marBottom w:val="0"/>
          <w:divBdr>
            <w:top w:val="none" w:sz="0" w:space="0" w:color="auto"/>
            <w:left w:val="none" w:sz="0" w:space="0" w:color="auto"/>
            <w:bottom w:val="none" w:sz="0" w:space="0" w:color="auto"/>
            <w:right w:val="none" w:sz="0" w:space="0" w:color="auto"/>
          </w:divBdr>
        </w:div>
        <w:div w:id="2117213153">
          <w:marLeft w:val="0"/>
          <w:marRight w:val="0"/>
          <w:marTop w:val="0"/>
          <w:marBottom w:val="0"/>
          <w:divBdr>
            <w:top w:val="none" w:sz="0" w:space="0" w:color="auto"/>
            <w:left w:val="none" w:sz="0" w:space="0" w:color="auto"/>
            <w:bottom w:val="none" w:sz="0" w:space="0" w:color="auto"/>
            <w:right w:val="none" w:sz="0" w:space="0" w:color="auto"/>
          </w:divBdr>
        </w:div>
        <w:div w:id="1452673246">
          <w:marLeft w:val="0"/>
          <w:marRight w:val="0"/>
          <w:marTop w:val="0"/>
          <w:marBottom w:val="0"/>
          <w:divBdr>
            <w:top w:val="none" w:sz="0" w:space="0" w:color="auto"/>
            <w:left w:val="none" w:sz="0" w:space="0" w:color="auto"/>
            <w:bottom w:val="none" w:sz="0" w:space="0" w:color="auto"/>
            <w:right w:val="none" w:sz="0" w:space="0" w:color="auto"/>
          </w:divBdr>
        </w:div>
        <w:div w:id="20134038">
          <w:marLeft w:val="0"/>
          <w:marRight w:val="0"/>
          <w:marTop w:val="0"/>
          <w:marBottom w:val="0"/>
          <w:divBdr>
            <w:top w:val="none" w:sz="0" w:space="0" w:color="auto"/>
            <w:left w:val="none" w:sz="0" w:space="0" w:color="auto"/>
            <w:bottom w:val="none" w:sz="0" w:space="0" w:color="auto"/>
            <w:right w:val="none" w:sz="0" w:space="0" w:color="auto"/>
          </w:divBdr>
        </w:div>
      </w:divsChild>
    </w:div>
    <w:div w:id="1686250718">
      <w:bodyDiv w:val="1"/>
      <w:marLeft w:val="0"/>
      <w:marRight w:val="0"/>
      <w:marTop w:val="0"/>
      <w:marBottom w:val="0"/>
      <w:divBdr>
        <w:top w:val="none" w:sz="0" w:space="0" w:color="auto"/>
        <w:left w:val="none" w:sz="0" w:space="0" w:color="auto"/>
        <w:bottom w:val="none" w:sz="0" w:space="0" w:color="auto"/>
        <w:right w:val="none" w:sz="0" w:space="0" w:color="auto"/>
      </w:divBdr>
    </w:div>
    <w:div w:id="1717119386">
      <w:bodyDiv w:val="1"/>
      <w:marLeft w:val="0"/>
      <w:marRight w:val="0"/>
      <w:marTop w:val="0"/>
      <w:marBottom w:val="0"/>
      <w:divBdr>
        <w:top w:val="none" w:sz="0" w:space="0" w:color="auto"/>
        <w:left w:val="none" w:sz="0" w:space="0" w:color="auto"/>
        <w:bottom w:val="none" w:sz="0" w:space="0" w:color="auto"/>
        <w:right w:val="none" w:sz="0" w:space="0" w:color="auto"/>
      </w:divBdr>
    </w:div>
    <w:div w:id="1719159683">
      <w:bodyDiv w:val="1"/>
      <w:marLeft w:val="0"/>
      <w:marRight w:val="0"/>
      <w:marTop w:val="0"/>
      <w:marBottom w:val="0"/>
      <w:divBdr>
        <w:top w:val="none" w:sz="0" w:space="0" w:color="auto"/>
        <w:left w:val="none" w:sz="0" w:space="0" w:color="auto"/>
        <w:bottom w:val="none" w:sz="0" w:space="0" w:color="auto"/>
        <w:right w:val="none" w:sz="0" w:space="0" w:color="auto"/>
      </w:divBdr>
    </w:div>
    <w:div w:id="1729766363">
      <w:bodyDiv w:val="1"/>
      <w:marLeft w:val="0"/>
      <w:marRight w:val="0"/>
      <w:marTop w:val="0"/>
      <w:marBottom w:val="0"/>
      <w:divBdr>
        <w:top w:val="none" w:sz="0" w:space="0" w:color="auto"/>
        <w:left w:val="none" w:sz="0" w:space="0" w:color="auto"/>
        <w:bottom w:val="none" w:sz="0" w:space="0" w:color="auto"/>
        <w:right w:val="none" w:sz="0" w:space="0" w:color="auto"/>
      </w:divBdr>
    </w:div>
    <w:div w:id="1731347904">
      <w:bodyDiv w:val="1"/>
      <w:marLeft w:val="0"/>
      <w:marRight w:val="0"/>
      <w:marTop w:val="0"/>
      <w:marBottom w:val="0"/>
      <w:divBdr>
        <w:top w:val="none" w:sz="0" w:space="0" w:color="auto"/>
        <w:left w:val="none" w:sz="0" w:space="0" w:color="auto"/>
        <w:bottom w:val="none" w:sz="0" w:space="0" w:color="auto"/>
        <w:right w:val="none" w:sz="0" w:space="0" w:color="auto"/>
      </w:divBdr>
    </w:div>
    <w:div w:id="1733504923">
      <w:bodyDiv w:val="1"/>
      <w:marLeft w:val="0"/>
      <w:marRight w:val="0"/>
      <w:marTop w:val="0"/>
      <w:marBottom w:val="0"/>
      <w:divBdr>
        <w:top w:val="none" w:sz="0" w:space="0" w:color="auto"/>
        <w:left w:val="none" w:sz="0" w:space="0" w:color="auto"/>
        <w:bottom w:val="none" w:sz="0" w:space="0" w:color="auto"/>
        <w:right w:val="none" w:sz="0" w:space="0" w:color="auto"/>
      </w:divBdr>
    </w:div>
    <w:div w:id="1734890672">
      <w:bodyDiv w:val="1"/>
      <w:marLeft w:val="0"/>
      <w:marRight w:val="0"/>
      <w:marTop w:val="0"/>
      <w:marBottom w:val="0"/>
      <w:divBdr>
        <w:top w:val="none" w:sz="0" w:space="0" w:color="auto"/>
        <w:left w:val="none" w:sz="0" w:space="0" w:color="auto"/>
        <w:bottom w:val="none" w:sz="0" w:space="0" w:color="auto"/>
        <w:right w:val="none" w:sz="0" w:space="0" w:color="auto"/>
      </w:divBdr>
    </w:div>
    <w:div w:id="1739404680">
      <w:bodyDiv w:val="1"/>
      <w:marLeft w:val="0"/>
      <w:marRight w:val="0"/>
      <w:marTop w:val="0"/>
      <w:marBottom w:val="0"/>
      <w:divBdr>
        <w:top w:val="none" w:sz="0" w:space="0" w:color="auto"/>
        <w:left w:val="none" w:sz="0" w:space="0" w:color="auto"/>
        <w:bottom w:val="none" w:sz="0" w:space="0" w:color="auto"/>
        <w:right w:val="none" w:sz="0" w:space="0" w:color="auto"/>
      </w:divBdr>
      <w:divsChild>
        <w:div w:id="696546678">
          <w:marLeft w:val="0"/>
          <w:marRight w:val="0"/>
          <w:marTop w:val="0"/>
          <w:marBottom w:val="0"/>
          <w:divBdr>
            <w:top w:val="none" w:sz="0" w:space="0" w:color="auto"/>
            <w:left w:val="none" w:sz="0" w:space="0" w:color="auto"/>
            <w:bottom w:val="none" w:sz="0" w:space="0" w:color="auto"/>
            <w:right w:val="none" w:sz="0" w:space="0" w:color="auto"/>
          </w:divBdr>
        </w:div>
        <w:div w:id="445540412">
          <w:marLeft w:val="0"/>
          <w:marRight w:val="0"/>
          <w:marTop w:val="0"/>
          <w:marBottom w:val="0"/>
          <w:divBdr>
            <w:top w:val="none" w:sz="0" w:space="0" w:color="auto"/>
            <w:left w:val="none" w:sz="0" w:space="0" w:color="auto"/>
            <w:bottom w:val="none" w:sz="0" w:space="0" w:color="auto"/>
            <w:right w:val="none" w:sz="0" w:space="0" w:color="auto"/>
          </w:divBdr>
        </w:div>
      </w:divsChild>
    </w:div>
    <w:div w:id="1741904985">
      <w:bodyDiv w:val="1"/>
      <w:marLeft w:val="0"/>
      <w:marRight w:val="0"/>
      <w:marTop w:val="0"/>
      <w:marBottom w:val="0"/>
      <w:divBdr>
        <w:top w:val="none" w:sz="0" w:space="0" w:color="auto"/>
        <w:left w:val="none" w:sz="0" w:space="0" w:color="auto"/>
        <w:bottom w:val="none" w:sz="0" w:space="0" w:color="auto"/>
        <w:right w:val="none" w:sz="0" w:space="0" w:color="auto"/>
      </w:divBdr>
    </w:div>
    <w:div w:id="1753315608">
      <w:bodyDiv w:val="1"/>
      <w:marLeft w:val="0"/>
      <w:marRight w:val="0"/>
      <w:marTop w:val="0"/>
      <w:marBottom w:val="0"/>
      <w:divBdr>
        <w:top w:val="none" w:sz="0" w:space="0" w:color="auto"/>
        <w:left w:val="none" w:sz="0" w:space="0" w:color="auto"/>
        <w:bottom w:val="none" w:sz="0" w:space="0" w:color="auto"/>
        <w:right w:val="none" w:sz="0" w:space="0" w:color="auto"/>
      </w:divBdr>
      <w:divsChild>
        <w:div w:id="1669284284">
          <w:marLeft w:val="0"/>
          <w:marRight w:val="0"/>
          <w:marTop w:val="0"/>
          <w:marBottom w:val="0"/>
          <w:divBdr>
            <w:top w:val="none" w:sz="0" w:space="0" w:color="auto"/>
            <w:left w:val="none" w:sz="0" w:space="0" w:color="auto"/>
            <w:bottom w:val="none" w:sz="0" w:space="0" w:color="auto"/>
            <w:right w:val="none" w:sz="0" w:space="0" w:color="auto"/>
          </w:divBdr>
          <w:divsChild>
            <w:div w:id="290867875">
              <w:marLeft w:val="0"/>
              <w:marRight w:val="0"/>
              <w:marTop w:val="0"/>
              <w:marBottom w:val="0"/>
              <w:divBdr>
                <w:top w:val="none" w:sz="0" w:space="0" w:color="auto"/>
                <w:left w:val="none" w:sz="0" w:space="0" w:color="auto"/>
                <w:bottom w:val="none" w:sz="0" w:space="0" w:color="auto"/>
                <w:right w:val="none" w:sz="0" w:space="0" w:color="auto"/>
              </w:divBdr>
              <w:divsChild>
                <w:div w:id="152724180">
                  <w:marLeft w:val="0"/>
                  <w:marRight w:val="0"/>
                  <w:marTop w:val="0"/>
                  <w:marBottom w:val="0"/>
                  <w:divBdr>
                    <w:top w:val="none" w:sz="0" w:space="0" w:color="auto"/>
                    <w:left w:val="none" w:sz="0" w:space="0" w:color="auto"/>
                    <w:bottom w:val="none" w:sz="0" w:space="0" w:color="auto"/>
                    <w:right w:val="none" w:sz="0" w:space="0" w:color="auto"/>
                  </w:divBdr>
                  <w:divsChild>
                    <w:div w:id="475610667">
                      <w:marLeft w:val="0"/>
                      <w:marRight w:val="0"/>
                      <w:marTop w:val="0"/>
                      <w:marBottom w:val="0"/>
                      <w:divBdr>
                        <w:top w:val="none" w:sz="0" w:space="0" w:color="auto"/>
                        <w:left w:val="none" w:sz="0" w:space="0" w:color="auto"/>
                        <w:bottom w:val="none" w:sz="0" w:space="0" w:color="auto"/>
                        <w:right w:val="none" w:sz="0" w:space="0" w:color="auto"/>
                      </w:divBdr>
                      <w:divsChild>
                        <w:div w:id="1543594692">
                          <w:marLeft w:val="0"/>
                          <w:marRight w:val="0"/>
                          <w:marTop w:val="0"/>
                          <w:marBottom w:val="0"/>
                          <w:divBdr>
                            <w:top w:val="none" w:sz="0" w:space="0" w:color="auto"/>
                            <w:left w:val="none" w:sz="0" w:space="0" w:color="auto"/>
                            <w:bottom w:val="none" w:sz="0" w:space="0" w:color="auto"/>
                            <w:right w:val="none" w:sz="0" w:space="0" w:color="auto"/>
                          </w:divBdr>
                          <w:divsChild>
                            <w:div w:id="380709076">
                              <w:marLeft w:val="0"/>
                              <w:marRight w:val="0"/>
                              <w:marTop w:val="0"/>
                              <w:marBottom w:val="0"/>
                              <w:divBdr>
                                <w:top w:val="none" w:sz="0" w:space="0" w:color="auto"/>
                                <w:left w:val="none" w:sz="0" w:space="0" w:color="auto"/>
                                <w:bottom w:val="none" w:sz="0" w:space="0" w:color="auto"/>
                                <w:right w:val="none" w:sz="0" w:space="0" w:color="auto"/>
                              </w:divBdr>
                              <w:divsChild>
                                <w:div w:id="939948778">
                                  <w:marLeft w:val="0"/>
                                  <w:marRight w:val="0"/>
                                  <w:marTop w:val="0"/>
                                  <w:marBottom w:val="0"/>
                                  <w:divBdr>
                                    <w:top w:val="none" w:sz="0" w:space="0" w:color="auto"/>
                                    <w:left w:val="none" w:sz="0" w:space="0" w:color="auto"/>
                                    <w:bottom w:val="none" w:sz="0" w:space="0" w:color="auto"/>
                                    <w:right w:val="none" w:sz="0" w:space="0" w:color="auto"/>
                                  </w:divBdr>
                                  <w:divsChild>
                                    <w:div w:id="665743056">
                                      <w:marLeft w:val="0"/>
                                      <w:marRight w:val="0"/>
                                      <w:marTop w:val="0"/>
                                      <w:marBottom w:val="0"/>
                                      <w:divBdr>
                                        <w:top w:val="none" w:sz="0" w:space="0" w:color="auto"/>
                                        <w:left w:val="none" w:sz="0" w:space="0" w:color="auto"/>
                                        <w:bottom w:val="none" w:sz="0" w:space="0" w:color="auto"/>
                                        <w:right w:val="none" w:sz="0" w:space="0" w:color="auto"/>
                                      </w:divBdr>
                                      <w:divsChild>
                                        <w:div w:id="20159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980127">
      <w:bodyDiv w:val="1"/>
      <w:marLeft w:val="0"/>
      <w:marRight w:val="0"/>
      <w:marTop w:val="0"/>
      <w:marBottom w:val="0"/>
      <w:divBdr>
        <w:top w:val="none" w:sz="0" w:space="0" w:color="auto"/>
        <w:left w:val="none" w:sz="0" w:space="0" w:color="auto"/>
        <w:bottom w:val="none" w:sz="0" w:space="0" w:color="auto"/>
        <w:right w:val="none" w:sz="0" w:space="0" w:color="auto"/>
      </w:divBdr>
    </w:div>
    <w:div w:id="1766877873">
      <w:bodyDiv w:val="1"/>
      <w:marLeft w:val="0"/>
      <w:marRight w:val="0"/>
      <w:marTop w:val="0"/>
      <w:marBottom w:val="0"/>
      <w:divBdr>
        <w:top w:val="none" w:sz="0" w:space="0" w:color="auto"/>
        <w:left w:val="none" w:sz="0" w:space="0" w:color="auto"/>
        <w:bottom w:val="none" w:sz="0" w:space="0" w:color="auto"/>
        <w:right w:val="none" w:sz="0" w:space="0" w:color="auto"/>
      </w:divBdr>
    </w:div>
    <w:div w:id="1784302183">
      <w:bodyDiv w:val="1"/>
      <w:marLeft w:val="0"/>
      <w:marRight w:val="0"/>
      <w:marTop w:val="0"/>
      <w:marBottom w:val="0"/>
      <w:divBdr>
        <w:top w:val="none" w:sz="0" w:space="0" w:color="auto"/>
        <w:left w:val="none" w:sz="0" w:space="0" w:color="auto"/>
        <w:bottom w:val="none" w:sz="0" w:space="0" w:color="auto"/>
        <w:right w:val="none" w:sz="0" w:space="0" w:color="auto"/>
      </w:divBdr>
    </w:div>
    <w:div w:id="1808349772">
      <w:bodyDiv w:val="1"/>
      <w:marLeft w:val="0"/>
      <w:marRight w:val="0"/>
      <w:marTop w:val="0"/>
      <w:marBottom w:val="0"/>
      <w:divBdr>
        <w:top w:val="none" w:sz="0" w:space="0" w:color="auto"/>
        <w:left w:val="none" w:sz="0" w:space="0" w:color="auto"/>
        <w:bottom w:val="none" w:sz="0" w:space="0" w:color="auto"/>
        <w:right w:val="none" w:sz="0" w:space="0" w:color="auto"/>
      </w:divBdr>
    </w:div>
    <w:div w:id="1820028733">
      <w:bodyDiv w:val="1"/>
      <w:marLeft w:val="0"/>
      <w:marRight w:val="0"/>
      <w:marTop w:val="0"/>
      <w:marBottom w:val="0"/>
      <w:divBdr>
        <w:top w:val="none" w:sz="0" w:space="0" w:color="auto"/>
        <w:left w:val="none" w:sz="0" w:space="0" w:color="auto"/>
        <w:bottom w:val="none" w:sz="0" w:space="0" w:color="auto"/>
        <w:right w:val="none" w:sz="0" w:space="0" w:color="auto"/>
      </w:divBdr>
      <w:divsChild>
        <w:div w:id="289361491">
          <w:marLeft w:val="1166"/>
          <w:marRight w:val="0"/>
          <w:marTop w:val="67"/>
          <w:marBottom w:val="0"/>
          <w:divBdr>
            <w:top w:val="none" w:sz="0" w:space="0" w:color="auto"/>
            <w:left w:val="none" w:sz="0" w:space="0" w:color="auto"/>
            <w:bottom w:val="none" w:sz="0" w:space="0" w:color="auto"/>
            <w:right w:val="none" w:sz="0" w:space="0" w:color="auto"/>
          </w:divBdr>
        </w:div>
        <w:div w:id="657921418">
          <w:marLeft w:val="1166"/>
          <w:marRight w:val="0"/>
          <w:marTop w:val="67"/>
          <w:marBottom w:val="0"/>
          <w:divBdr>
            <w:top w:val="none" w:sz="0" w:space="0" w:color="auto"/>
            <w:left w:val="none" w:sz="0" w:space="0" w:color="auto"/>
            <w:bottom w:val="none" w:sz="0" w:space="0" w:color="auto"/>
            <w:right w:val="none" w:sz="0" w:space="0" w:color="auto"/>
          </w:divBdr>
        </w:div>
        <w:div w:id="1317537973">
          <w:marLeft w:val="1166"/>
          <w:marRight w:val="0"/>
          <w:marTop w:val="67"/>
          <w:marBottom w:val="0"/>
          <w:divBdr>
            <w:top w:val="none" w:sz="0" w:space="0" w:color="auto"/>
            <w:left w:val="none" w:sz="0" w:space="0" w:color="auto"/>
            <w:bottom w:val="none" w:sz="0" w:space="0" w:color="auto"/>
            <w:right w:val="none" w:sz="0" w:space="0" w:color="auto"/>
          </w:divBdr>
        </w:div>
        <w:div w:id="1507330672">
          <w:marLeft w:val="1166"/>
          <w:marRight w:val="0"/>
          <w:marTop w:val="67"/>
          <w:marBottom w:val="0"/>
          <w:divBdr>
            <w:top w:val="none" w:sz="0" w:space="0" w:color="auto"/>
            <w:left w:val="none" w:sz="0" w:space="0" w:color="auto"/>
            <w:bottom w:val="none" w:sz="0" w:space="0" w:color="auto"/>
            <w:right w:val="none" w:sz="0" w:space="0" w:color="auto"/>
          </w:divBdr>
        </w:div>
      </w:divsChild>
    </w:div>
    <w:div w:id="1820538403">
      <w:bodyDiv w:val="1"/>
      <w:marLeft w:val="0"/>
      <w:marRight w:val="0"/>
      <w:marTop w:val="0"/>
      <w:marBottom w:val="0"/>
      <w:divBdr>
        <w:top w:val="none" w:sz="0" w:space="0" w:color="auto"/>
        <w:left w:val="none" w:sz="0" w:space="0" w:color="auto"/>
        <w:bottom w:val="none" w:sz="0" w:space="0" w:color="auto"/>
        <w:right w:val="none" w:sz="0" w:space="0" w:color="auto"/>
      </w:divBdr>
    </w:div>
    <w:div w:id="1846746896">
      <w:bodyDiv w:val="1"/>
      <w:marLeft w:val="0"/>
      <w:marRight w:val="0"/>
      <w:marTop w:val="0"/>
      <w:marBottom w:val="0"/>
      <w:divBdr>
        <w:top w:val="none" w:sz="0" w:space="0" w:color="auto"/>
        <w:left w:val="none" w:sz="0" w:space="0" w:color="auto"/>
        <w:bottom w:val="none" w:sz="0" w:space="0" w:color="auto"/>
        <w:right w:val="none" w:sz="0" w:space="0" w:color="auto"/>
      </w:divBdr>
    </w:div>
    <w:div w:id="1874532207">
      <w:bodyDiv w:val="1"/>
      <w:marLeft w:val="0"/>
      <w:marRight w:val="0"/>
      <w:marTop w:val="0"/>
      <w:marBottom w:val="0"/>
      <w:divBdr>
        <w:top w:val="none" w:sz="0" w:space="0" w:color="auto"/>
        <w:left w:val="none" w:sz="0" w:space="0" w:color="auto"/>
        <w:bottom w:val="none" w:sz="0" w:space="0" w:color="auto"/>
        <w:right w:val="none" w:sz="0" w:space="0" w:color="auto"/>
      </w:divBdr>
    </w:div>
    <w:div w:id="1935048325">
      <w:bodyDiv w:val="1"/>
      <w:marLeft w:val="0"/>
      <w:marRight w:val="0"/>
      <w:marTop w:val="0"/>
      <w:marBottom w:val="0"/>
      <w:divBdr>
        <w:top w:val="none" w:sz="0" w:space="0" w:color="auto"/>
        <w:left w:val="none" w:sz="0" w:space="0" w:color="auto"/>
        <w:bottom w:val="none" w:sz="0" w:space="0" w:color="auto"/>
        <w:right w:val="none" w:sz="0" w:space="0" w:color="auto"/>
      </w:divBdr>
    </w:div>
    <w:div w:id="1985036936">
      <w:bodyDiv w:val="1"/>
      <w:marLeft w:val="0"/>
      <w:marRight w:val="0"/>
      <w:marTop w:val="0"/>
      <w:marBottom w:val="0"/>
      <w:divBdr>
        <w:top w:val="none" w:sz="0" w:space="0" w:color="auto"/>
        <w:left w:val="none" w:sz="0" w:space="0" w:color="auto"/>
        <w:bottom w:val="none" w:sz="0" w:space="0" w:color="auto"/>
        <w:right w:val="none" w:sz="0" w:space="0" w:color="auto"/>
      </w:divBdr>
    </w:div>
    <w:div w:id="1995914095">
      <w:bodyDiv w:val="1"/>
      <w:marLeft w:val="0"/>
      <w:marRight w:val="0"/>
      <w:marTop w:val="0"/>
      <w:marBottom w:val="0"/>
      <w:divBdr>
        <w:top w:val="none" w:sz="0" w:space="0" w:color="auto"/>
        <w:left w:val="none" w:sz="0" w:space="0" w:color="auto"/>
        <w:bottom w:val="none" w:sz="0" w:space="0" w:color="auto"/>
        <w:right w:val="none" w:sz="0" w:space="0" w:color="auto"/>
      </w:divBdr>
    </w:div>
    <w:div w:id="2023624178">
      <w:bodyDiv w:val="1"/>
      <w:marLeft w:val="0"/>
      <w:marRight w:val="0"/>
      <w:marTop w:val="0"/>
      <w:marBottom w:val="0"/>
      <w:divBdr>
        <w:top w:val="none" w:sz="0" w:space="0" w:color="auto"/>
        <w:left w:val="none" w:sz="0" w:space="0" w:color="auto"/>
        <w:bottom w:val="none" w:sz="0" w:space="0" w:color="auto"/>
        <w:right w:val="none" w:sz="0" w:space="0" w:color="auto"/>
      </w:divBdr>
    </w:div>
    <w:div w:id="2024701295">
      <w:bodyDiv w:val="1"/>
      <w:marLeft w:val="0"/>
      <w:marRight w:val="0"/>
      <w:marTop w:val="0"/>
      <w:marBottom w:val="0"/>
      <w:divBdr>
        <w:top w:val="none" w:sz="0" w:space="0" w:color="auto"/>
        <w:left w:val="none" w:sz="0" w:space="0" w:color="auto"/>
        <w:bottom w:val="none" w:sz="0" w:space="0" w:color="auto"/>
        <w:right w:val="none" w:sz="0" w:space="0" w:color="auto"/>
      </w:divBdr>
    </w:div>
    <w:div w:id="2115200100">
      <w:bodyDiv w:val="1"/>
      <w:marLeft w:val="0"/>
      <w:marRight w:val="0"/>
      <w:marTop w:val="0"/>
      <w:marBottom w:val="0"/>
      <w:divBdr>
        <w:top w:val="none" w:sz="0" w:space="0" w:color="auto"/>
        <w:left w:val="none" w:sz="0" w:space="0" w:color="auto"/>
        <w:bottom w:val="none" w:sz="0" w:space="0" w:color="auto"/>
        <w:right w:val="none" w:sz="0" w:space="0" w:color="auto"/>
      </w:divBdr>
    </w:div>
    <w:div w:id="2124423981">
      <w:bodyDiv w:val="1"/>
      <w:marLeft w:val="0"/>
      <w:marRight w:val="0"/>
      <w:marTop w:val="0"/>
      <w:marBottom w:val="0"/>
      <w:divBdr>
        <w:top w:val="none" w:sz="0" w:space="0" w:color="auto"/>
        <w:left w:val="none" w:sz="0" w:space="0" w:color="auto"/>
        <w:bottom w:val="none" w:sz="0" w:space="0" w:color="auto"/>
        <w:right w:val="none" w:sz="0" w:space="0" w:color="auto"/>
      </w:divBdr>
      <w:divsChild>
        <w:div w:id="1748333473">
          <w:marLeft w:val="0"/>
          <w:marRight w:val="0"/>
          <w:marTop w:val="0"/>
          <w:marBottom w:val="0"/>
          <w:divBdr>
            <w:top w:val="none" w:sz="0" w:space="0" w:color="auto"/>
            <w:left w:val="none" w:sz="0" w:space="0" w:color="auto"/>
            <w:bottom w:val="none" w:sz="0" w:space="0" w:color="auto"/>
            <w:right w:val="none" w:sz="0" w:space="0" w:color="auto"/>
          </w:divBdr>
        </w:div>
        <w:div w:id="16582493">
          <w:marLeft w:val="0"/>
          <w:marRight w:val="0"/>
          <w:marTop w:val="0"/>
          <w:marBottom w:val="0"/>
          <w:divBdr>
            <w:top w:val="none" w:sz="0" w:space="0" w:color="auto"/>
            <w:left w:val="none" w:sz="0" w:space="0" w:color="auto"/>
            <w:bottom w:val="none" w:sz="0" w:space="0" w:color="auto"/>
            <w:right w:val="none" w:sz="0" w:space="0" w:color="auto"/>
          </w:divBdr>
        </w:div>
        <w:div w:id="472603604">
          <w:marLeft w:val="0"/>
          <w:marRight w:val="0"/>
          <w:marTop w:val="0"/>
          <w:marBottom w:val="0"/>
          <w:divBdr>
            <w:top w:val="none" w:sz="0" w:space="0" w:color="auto"/>
            <w:left w:val="none" w:sz="0" w:space="0" w:color="auto"/>
            <w:bottom w:val="none" w:sz="0" w:space="0" w:color="auto"/>
            <w:right w:val="none" w:sz="0" w:space="0" w:color="auto"/>
          </w:divBdr>
        </w:div>
        <w:div w:id="2980272">
          <w:marLeft w:val="0"/>
          <w:marRight w:val="0"/>
          <w:marTop w:val="0"/>
          <w:marBottom w:val="0"/>
          <w:divBdr>
            <w:top w:val="none" w:sz="0" w:space="0" w:color="auto"/>
            <w:left w:val="none" w:sz="0" w:space="0" w:color="auto"/>
            <w:bottom w:val="none" w:sz="0" w:space="0" w:color="auto"/>
            <w:right w:val="none" w:sz="0" w:space="0" w:color="auto"/>
          </w:divBdr>
        </w:div>
      </w:divsChild>
    </w:div>
    <w:div w:id="214476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gov.au/applying-access-ndis/how-apply/information-support-your-request/types-disability-evidenc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ndis.gov.au" TargetMode="External"/><Relationship Id="rId17" Type="http://schemas.openxmlformats.org/officeDocument/2006/relationships/hyperlink" Target="mailto:transition.engagement@ndis.gov.au" TargetMode="External"/><Relationship Id="rId2" Type="http://schemas.openxmlformats.org/officeDocument/2006/relationships/customXml" Target="../customXml/item2.xml"/><Relationship Id="rId16" Type="http://schemas.openxmlformats.org/officeDocument/2006/relationships/hyperlink" Target="http://www.ndis.gov.au/contac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ndis.gov.au/improvements/participant-booklets-and-information-pack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improvements/our-guidelines-ndis-test-tasmania"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9141D4F2E51347AFCDCDFCE89D365F" ma:contentTypeVersion="18" ma:contentTypeDescription="Create a new document." ma:contentTypeScope="" ma:versionID="6c8b1b2227ba016483c21ee5777299d8">
  <xsd:schema xmlns:xsd="http://www.w3.org/2001/XMLSchema" xmlns:xs="http://www.w3.org/2001/XMLSchema" xmlns:p="http://schemas.microsoft.com/office/2006/metadata/properties" xmlns:ns2="8dae5159-973e-442c-9456-d0a4a0fdbcc5" xmlns:ns3="28748ad2-4444-4e1f-a25c-8a9d84158b8c" targetNamespace="http://schemas.microsoft.com/office/2006/metadata/properties" ma:root="true" ma:fieldsID="1a156a0f7aa0af15fd4103e9807a15e4" ns2:_="" ns3:_="">
    <xsd:import namespace="8dae5159-973e-442c-9456-d0a4a0fdbcc5"/>
    <xsd:import namespace="28748ad2-4444-4e1f-a25c-8a9d84158b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SignOffStatu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e5159-973e-442c-9456-d0a4a0fdb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ignOffStatus" ma:index="14" nillable="true" ma:displayName="Sign Off Status" ma:format="Dropdown" ma:internalName="SignOffStatus">
      <xsd:simpleType>
        <xsd:restriction base="dms:Text">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748ad2-4444-4e1f-a25c-8a9d84158b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f9bfa47-f0dd-4b13-bc3e-6764afa4b66c}" ma:internalName="TaxCatchAll" ma:showField="CatchAllData" ma:web="28748ad2-4444-4e1f-a25c-8a9d84158b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8748ad2-4444-4e1f-a25c-8a9d84158b8c" xsi:nil="true"/>
    <lcf76f155ced4ddcb4097134ff3c332f xmlns="8dae5159-973e-442c-9456-d0a4a0fdbcc5">
      <Terms xmlns="http://schemas.microsoft.com/office/infopath/2007/PartnerControls"/>
    </lcf76f155ced4ddcb4097134ff3c332f>
    <SignOffStatus xmlns="8dae5159-973e-442c-9456-d0a4a0fdbcc5"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2A818B-6802-44BA-BA7C-603041C7A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e5159-973e-442c-9456-d0a4a0fdbcc5"/>
    <ds:schemaRef ds:uri="28748ad2-4444-4e1f-a25c-8a9d84158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C32D30-8ECC-4774-B97D-08B21D6372F2}">
  <ds:schemaRefs>
    <ds:schemaRef ds:uri="http://schemas.microsoft.com/office/2006/metadata/properties"/>
    <ds:schemaRef ds:uri="http://schemas.microsoft.com/office/infopath/2007/PartnerControls"/>
    <ds:schemaRef ds:uri="28748ad2-4444-4e1f-a25c-8a9d84158b8c"/>
    <ds:schemaRef ds:uri="8dae5159-973e-442c-9456-d0a4a0fdbcc5"/>
  </ds:schemaRefs>
</ds:datastoreItem>
</file>

<file path=customXml/itemProps3.xml><?xml version="1.0" encoding="utf-8"?>
<ds:datastoreItem xmlns:ds="http://schemas.openxmlformats.org/officeDocument/2006/customXml" ds:itemID="{0B618395-1FC1-4B77-B9B9-294E4B073442}">
  <ds:schemaRefs>
    <ds:schemaRef ds:uri="http://schemas.openxmlformats.org/officeDocument/2006/bibliography"/>
  </ds:schemaRefs>
</ds:datastoreItem>
</file>

<file path=customXml/itemProps4.xml><?xml version="1.0" encoding="utf-8"?>
<ds:datastoreItem xmlns:ds="http://schemas.openxmlformats.org/officeDocument/2006/customXml" ds:itemID="{89A69E3B-2E69-4E76-90FF-9674736F98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Rob</dc:creator>
  <cp:keywords/>
  <dc:description/>
  <cp:lastModifiedBy>Verney, Laura</cp:lastModifiedBy>
  <cp:revision>2</cp:revision>
  <cp:lastPrinted>2022-10-13T08:12:00Z</cp:lastPrinted>
  <dcterms:created xsi:type="dcterms:W3CDTF">2022-11-09T00:57:00Z</dcterms:created>
  <dcterms:modified xsi:type="dcterms:W3CDTF">2022-11-09T00:57:00Z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0x010100FD9141D4F2E51347AFCDCDFCE89D365F</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2b83f8d7-e91f-4eee-a336-52a8061c0503_Enabled">
    <vt:lpwstr>true</vt:lpwstr>
  </property>
  <property fmtid="{D5CDD505-2E9C-101B-9397-08002B2CF9AE}" pid="9" name="MSIP_Label_2b83f8d7-e91f-4eee-a336-52a8061c0503_SetDate">
    <vt:lpwstr>2022-10-07T00:49:22Z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95c08938-79fc-4474-9524-3cd8baec975b</vt:lpwstr>
  </property>
  <property fmtid="{D5CDD505-2E9C-101B-9397-08002B2CF9AE}" pid="14" name="MSIP_Label_2b83f8d7-e91f-4eee-a336-52a8061c0503_ContentBits">
    <vt:lpwstr>0</vt:lpwstr>
  </property>
  <property fmtid="{D5CDD505-2E9C-101B-9397-08002B2CF9AE}" pid="15" name="MediaServiceImageTags">
    <vt:lpwstr/>
  </property>
</Properties>
</file>