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FE6C3" w14:textId="77777777" w:rsidR="0078790A" w:rsidRPr="00B043C4" w:rsidRDefault="0078790A" w:rsidP="00F627A6">
      <w:pPr>
        <w:rPr>
          <w:rFonts w:eastAsiaTheme="majorEastAsia"/>
          <w:lang w:eastAsia="en-US"/>
        </w:rPr>
      </w:pPr>
      <w:bookmarkStart w:id="0" w:name="_Toc467243711"/>
      <w:bookmarkStart w:id="1" w:name="_Toc461614496"/>
      <w:bookmarkStart w:id="2" w:name="_Toc461615362"/>
    </w:p>
    <w:p w14:paraId="47748C4C" w14:textId="77777777" w:rsidR="009A0E29" w:rsidRPr="00B043C4" w:rsidRDefault="009A0E29" w:rsidP="00F627A6">
      <w:pPr>
        <w:rPr>
          <w:rFonts w:eastAsiaTheme="majorEastAsia"/>
          <w:lang w:eastAsia="en-US"/>
        </w:rPr>
      </w:pPr>
    </w:p>
    <w:p w14:paraId="5D37280F" w14:textId="77777777" w:rsidR="009A0E29" w:rsidRPr="006E670A" w:rsidRDefault="007E5441" w:rsidP="00BB4325">
      <w:pPr>
        <w:pStyle w:val="Title"/>
      </w:pPr>
      <w:bookmarkStart w:id="3" w:name="_Toc467509444"/>
      <w:bookmarkStart w:id="4" w:name="_Toc467509582"/>
      <w:bookmarkStart w:id="5" w:name="_Toc467509739"/>
      <w:bookmarkStart w:id="6" w:name="_Toc467510450"/>
      <w:bookmarkStart w:id="7" w:name="_Toc467595687"/>
      <w:bookmarkStart w:id="8" w:name="_Toc468279925"/>
      <w:bookmarkStart w:id="9" w:name="_Toc468449910"/>
      <w:bookmarkStart w:id="10" w:name="_Toc468451753"/>
      <w:bookmarkStart w:id="11" w:name="_Toc468451986"/>
      <w:bookmarkStart w:id="12" w:name="_Toc468463640"/>
      <w:bookmarkStart w:id="13" w:name="_Toc479064148"/>
      <w:r w:rsidRPr="006E670A">
        <w:t xml:space="preserve">NDIA </w:t>
      </w:r>
      <w:bookmarkEnd w:id="0"/>
      <w:bookmarkEnd w:id="3"/>
      <w:bookmarkEnd w:id="4"/>
      <w:bookmarkEnd w:id="5"/>
      <w:bookmarkEnd w:id="6"/>
      <w:bookmarkEnd w:id="7"/>
      <w:bookmarkEnd w:id="8"/>
      <w:r w:rsidRPr="006E670A">
        <w:t>Assistive Technology</w:t>
      </w:r>
      <w:r w:rsidR="00034DA7" w:rsidRPr="006E670A">
        <w:t>, Home Modifications</w:t>
      </w:r>
      <w:r w:rsidRPr="006E670A">
        <w:t xml:space="preserve"> &amp; Consumables Code Guide</w:t>
      </w:r>
      <w:bookmarkEnd w:id="9"/>
      <w:bookmarkEnd w:id="10"/>
      <w:bookmarkEnd w:id="11"/>
      <w:bookmarkEnd w:id="12"/>
      <w:bookmarkEnd w:id="13"/>
    </w:p>
    <w:p w14:paraId="2808A93C" w14:textId="127B34BC" w:rsidR="009A0E29" w:rsidRPr="006E670A" w:rsidRDefault="009A0E29" w:rsidP="000D34AD">
      <w:pPr>
        <w:pStyle w:val="Title"/>
        <w:spacing w:after="0"/>
      </w:pPr>
      <w:r w:rsidRPr="006E670A">
        <w:t>Valid f</w:t>
      </w:r>
      <w:bookmarkStart w:id="14" w:name="_GoBack"/>
      <w:bookmarkEnd w:id="14"/>
      <w:r w:rsidRPr="006E670A">
        <w:t>rom:</w:t>
      </w:r>
      <w:r w:rsidR="007043DC" w:rsidRPr="006E670A">
        <w:t xml:space="preserve"> </w:t>
      </w:r>
      <w:sdt>
        <w:sdtPr>
          <w:alias w:val="Effective Date"/>
          <w:tag w:val="EffectiveDate"/>
          <w:id w:val="-1323043941"/>
          <w:placeholder>
            <w:docPart w:val="A80E0BA43E5F4ACC8812778DED3EB120"/>
          </w:placeholder>
          <w:dataBinding w:prefixMappings="xmlns:ns0='http://schemas.microsoft.com/office/2006/metadata/properties' xmlns:ns1='http://www.w3.org/2001/XMLSchema-instance' xmlns:ns2='http://schemas.microsoft.com/office/infopath/2007/PartnerControls' xmlns:ns3='http://schemas.microsoft.com/sharepoint/v3/fields' xmlns:ns4='58569e35-c074-42ac-b0e0-5012f8e6d690' xmlns:ns5='4eda4ad6-7ef7-4305-ba1e-934f809bdd01' " w:xpath="/ns0:properties[1]/documentManagement[1]/ns4:EffectiveDate[1]" w:storeItemID="{5BC32D30-8ECC-4774-B97D-08B21D6372F2}"/>
          <w:date w:fullDate="2020-12-01T00:00:00Z">
            <w:dateFormat w:val="d/MM/yyyy"/>
            <w:lid w:val="en-AU"/>
            <w:storeMappedDataAs w:val="dateTime"/>
            <w:calendar w:val="gregorian"/>
          </w:date>
        </w:sdtPr>
        <w:sdtEndPr/>
        <w:sdtContent>
          <w:r w:rsidR="0079148B" w:rsidRPr="006E670A">
            <w:t>1</w:t>
          </w:r>
          <w:r w:rsidR="00627350" w:rsidRPr="006E670A">
            <w:t>/</w:t>
          </w:r>
          <w:r w:rsidR="0079148B" w:rsidRPr="006E670A">
            <w:t>12</w:t>
          </w:r>
          <w:r w:rsidR="00627350" w:rsidRPr="006E670A">
            <w:t>/2020</w:t>
          </w:r>
        </w:sdtContent>
      </w:sdt>
    </w:p>
    <w:p w14:paraId="150CAA63" w14:textId="65F17B05" w:rsidR="002D7844" w:rsidRPr="006E670A" w:rsidRDefault="000D34AD" w:rsidP="00BD1267">
      <w:pPr>
        <w:jc w:val="center"/>
      </w:pPr>
      <w:r w:rsidRPr="006E670A">
        <w:rPr>
          <w:rFonts w:eastAsiaTheme="majorEastAsia" w:cs="Arial"/>
          <w:b/>
          <w:color w:val="6A2875"/>
          <w:sz w:val="48"/>
          <w:szCs w:val="48"/>
          <w:lang w:eastAsia="en-US"/>
        </w:rPr>
        <w:t xml:space="preserve">(Released </w:t>
      </w:r>
      <w:r w:rsidR="001343D1">
        <w:rPr>
          <w:rFonts w:eastAsiaTheme="majorEastAsia" w:cs="Arial"/>
          <w:b/>
          <w:color w:val="6A2875"/>
          <w:sz w:val="48"/>
          <w:szCs w:val="48"/>
          <w:lang w:eastAsia="en-US"/>
        </w:rPr>
        <w:t>17</w:t>
      </w:r>
      <w:r w:rsidR="0079148B" w:rsidRPr="006E670A">
        <w:rPr>
          <w:rFonts w:eastAsiaTheme="majorEastAsia" w:cs="Arial"/>
          <w:b/>
          <w:color w:val="6A2875"/>
          <w:sz w:val="48"/>
          <w:szCs w:val="48"/>
          <w:lang w:eastAsia="en-US"/>
        </w:rPr>
        <w:t xml:space="preserve"> November</w:t>
      </w:r>
      <w:r w:rsidRPr="006E670A">
        <w:rPr>
          <w:rFonts w:eastAsiaTheme="majorEastAsia" w:cs="Arial"/>
          <w:b/>
          <w:color w:val="6A2875"/>
          <w:sz w:val="48"/>
          <w:szCs w:val="48"/>
          <w:lang w:eastAsia="en-US"/>
        </w:rPr>
        <w:t xml:space="preserve"> 2020)</w:t>
      </w:r>
      <w:bookmarkStart w:id="15" w:name="_Toc467509445"/>
      <w:bookmarkStart w:id="16" w:name="_Toc467509583"/>
      <w:bookmarkStart w:id="17" w:name="_Toc467509740"/>
      <w:bookmarkStart w:id="18" w:name="_Toc467510451"/>
      <w:bookmarkStart w:id="19" w:name="_Toc467595688"/>
      <w:bookmarkStart w:id="20" w:name="_Toc468279926"/>
      <w:bookmarkStart w:id="21" w:name="_Toc468449911"/>
      <w:bookmarkStart w:id="22" w:name="_Toc468451754"/>
      <w:bookmarkStart w:id="23" w:name="_Toc468451987"/>
      <w:bookmarkStart w:id="24" w:name="_Toc468463641"/>
      <w:r w:rsidR="00BD1267" w:rsidRPr="006E670A">
        <w:t xml:space="preserve"> </w:t>
      </w:r>
    </w:p>
    <w:p w14:paraId="21F1679E" w14:textId="77777777" w:rsidR="002D7844" w:rsidRPr="006E670A" w:rsidRDefault="002D7844" w:rsidP="00E1034A">
      <w:pPr>
        <w:jc w:val="center"/>
        <w:sectPr w:rsidR="002D7844" w:rsidRPr="006E670A" w:rsidSect="009D1DB8">
          <w:headerReference w:type="default" r:id="rId12"/>
          <w:footerReference w:type="default" r:id="rId13"/>
          <w:headerReference w:type="first" r:id="rId14"/>
          <w:footerReference w:type="first" r:id="rId15"/>
          <w:pgSz w:w="11906" w:h="16838" w:code="9"/>
          <w:pgMar w:top="567" w:right="720" w:bottom="567" w:left="720" w:header="709" w:footer="709" w:gutter="0"/>
          <w:cols w:space="708"/>
          <w:titlePg/>
          <w:docGrid w:linePitch="360"/>
        </w:sectPr>
      </w:pPr>
    </w:p>
    <w:p w14:paraId="5FC63021" w14:textId="77777777" w:rsidR="00FF587E" w:rsidRPr="006E670A" w:rsidRDefault="00FF587E" w:rsidP="00FF587E">
      <w:pPr>
        <w:rPr>
          <w:rFonts w:ascii="Calibri" w:hAnsi="Calibri" w:cs="Arial"/>
        </w:rPr>
      </w:pPr>
      <w:r w:rsidRPr="006E670A">
        <w:rPr>
          <w:rFonts w:ascii="Calibri" w:hAnsi="Calibri" w:cs="Arial"/>
        </w:rPr>
        <w:lastRenderedPageBreak/>
        <w:t>© National Disability Insurance Agency 2020</w:t>
      </w:r>
    </w:p>
    <w:p w14:paraId="5131469E" w14:textId="748DE9DA" w:rsidR="00FF587E" w:rsidRPr="006E670A" w:rsidRDefault="00FF587E" w:rsidP="00FF587E">
      <w:pPr>
        <w:rPr>
          <w:rFonts w:ascii="Calibri" w:hAnsi="Calibri" w:cs="Arial"/>
        </w:rPr>
      </w:pPr>
      <w:r w:rsidRPr="006E670A">
        <w:rPr>
          <w:rFonts w:ascii="Calibri" w:hAnsi="Calibri" w:cs="Arial"/>
        </w:rPr>
        <w:t xml:space="preserve">With the exception of any material protected by a trademark, and when otherwise noted, this work is licensed under a Creative Commons Attribution 4.0 International licence </w:t>
      </w:r>
      <w:hyperlink r:id="rId16" w:history="1">
        <w:r w:rsidRPr="006E670A">
          <w:rPr>
            <w:rStyle w:val="Hyperlink"/>
            <w:rFonts w:ascii="Calibri" w:hAnsi="Calibri" w:cs="Arial"/>
          </w:rPr>
          <w:t>CC BY 4.0</w:t>
        </w:r>
      </w:hyperlink>
      <w:r w:rsidRPr="006E670A">
        <w:rPr>
          <w:rFonts w:ascii="Calibri" w:hAnsi="Calibri" w:cs="Arial"/>
        </w:rPr>
        <w:t xml:space="preserve">. </w:t>
      </w:r>
    </w:p>
    <w:p w14:paraId="6A6EF310" w14:textId="77777777" w:rsidR="00FF587E" w:rsidRPr="006E670A" w:rsidRDefault="00FF587E" w:rsidP="00FF587E">
      <w:pPr>
        <w:rPr>
          <w:rFonts w:ascii="Calibri" w:hAnsi="Calibri" w:cs="Arial"/>
        </w:rPr>
      </w:pPr>
      <w:r w:rsidRPr="006E670A">
        <w:rPr>
          <w:rFonts w:ascii="Calibri" w:hAnsi="Calibri" w:cs="Arial"/>
        </w:rPr>
        <w:t xml:space="preserve">The details of the relevant licence conditions are available on the Creative Commons website (accessible using the link provided) as is the full legal code for the CC BY 4.0 International licence. </w:t>
      </w:r>
    </w:p>
    <w:p w14:paraId="3D6F9A95" w14:textId="77777777" w:rsidR="00FF587E" w:rsidRPr="006E670A" w:rsidRDefault="00FF587E" w:rsidP="00FF587E">
      <w:pPr>
        <w:rPr>
          <w:rFonts w:ascii="Calibri" w:hAnsi="Calibri" w:cs="Arial"/>
        </w:rPr>
      </w:pPr>
      <w:r w:rsidRPr="006E670A">
        <w:rPr>
          <w:rFonts w:ascii="Calibri" w:hAnsi="Calibri" w:cs="Arial"/>
        </w:rPr>
        <w:t>Content from this work should be attributed as the National Disability Insurance Agency.</w:t>
      </w:r>
    </w:p>
    <w:p w14:paraId="7D8A23F0" w14:textId="77777777" w:rsidR="00FF587E" w:rsidRPr="006E670A" w:rsidRDefault="00FF587E" w:rsidP="00FF587E">
      <w:pPr>
        <w:rPr>
          <w:rFonts w:ascii="Calibri" w:hAnsi="Calibri" w:cs="Arial"/>
        </w:rPr>
      </w:pPr>
    </w:p>
    <w:p w14:paraId="379197EA" w14:textId="77777777" w:rsidR="00FF587E" w:rsidRPr="006E670A" w:rsidRDefault="00FF587E" w:rsidP="00FF587E">
      <w:pPr>
        <w:rPr>
          <w:rFonts w:ascii="Calibri" w:hAnsi="Calibri" w:cs="Arial"/>
        </w:rPr>
      </w:pPr>
    </w:p>
    <w:p w14:paraId="677DAADF" w14:textId="77777777" w:rsidR="00FF587E" w:rsidRPr="006E670A" w:rsidRDefault="00FF587E" w:rsidP="00FF587E">
      <w:pPr>
        <w:pStyle w:val="TOCHeading"/>
        <w:spacing w:line="240" w:lineRule="auto"/>
        <w:jc w:val="left"/>
        <w:rPr>
          <w:rFonts w:ascii="Calibri" w:hAnsi="Calibri"/>
        </w:rPr>
      </w:pPr>
      <w:r w:rsidRPr="006E670A">
        <w:rPr>
          <w:rFonts w:ascii="Calibri" w:hAnsi="Calibri"/>
        </w:rPr>
        <w:t>Version Control</w:t>
      </w:r>
    </w:p>
    <w:p w14:paraId="5B11160F" w14:textId="03515665" w:rsidR="00FF587E" w:rsidRPr="006E670A" w:rsidRDefault="00FF587E" w:rsidP="00FF587E">
      <w:pPr>
        <w:rPr>
          <w:rFonts w:ascii="Calibri" w:hAnsi="Calibri" w:cs="Arial"/>
        </w:rPr>
      </w:pPr>
      <w:r w:rsidRPr="006E670A">
        <w:rPr>
          <w:rFonts w:ascii="Calibri" w:hAnsi="Calibri" w:cs="Arial"/>
        </w:rPr>
        <w:t xml:space="preserve">The </w:t>
      </w:r>
      <w:r w:rsidR="00783704" w:rsidRPr="006E670A">
        <w:rPr>
          <w:rFonts w:ascii="Calibri" w:hAnsi="Calibri" w:cs="Arial"/>
        </w:rPr>
        <w:t>ATHM</w:t>
      </w:r>
      <w:r w:rsidRPr="006E670A">
        <w:rPr>
          <w:rFonts w:ascii="Calibri" w:hAnsi="Calibri" w:cs="Arial"/>
        </w:rPr>
        <w:t xml:space="preserve"> </w:t>
      </w:r>
      <w:r w:rsidR="00783704" w:rsidRPr="006E670A">
        <w:rPr>
          <w:rFonts w:ascii="Calibri" w:hAnsi="Calibri" w:cs="Arial"/>
        </w:rPr>
        <w:t xml:space="preserve">and Consumables Code </w:t>
      </w:r>
      <w:r w:rsidRPr="006E670A">
        <w:rPr>
          <w:rFonts w:ascii="Calibri" w:hAnsi="Calibri" w:cs="Arial"/>
        </w:rPr>
        <w:t xml:space="preserve">Guide is subject to change. The latest version of the </w:t>
      </w:r>
      <w:r w:rsidR="00783704" w:rsidRPr="006E670A">
        <w:rPr>
          <w:rFonts w:ascii="Calibri" w:hAnsi="Calibri" w:cs="Arial"/>
        </w:rPr>
        <w:t>ATHM and Consumables</w:t>
      </w:r>
      <w:r w:rsidRPr="006E670A">
        <w:rPr>
          <w:rFonts w:ascii="Calibri" w:hAnsi="Calibri" w:cs="Arial"/>
        </w:rPr>
        <w:t xml:space="preserve"> </w:t>
      </w:r>
      <w:r w:rsidR="00783704" w:rsidRPr="006E670A">
        <w:rPr>
          <w:rFonts w:ascii="Calibri" w:hAnsi="Calibri" w:cs="Arial"/>
        </w:rPr>
        <w:t xml:space="preserve">Code </w:t>
      </w:r>
      <w:r w:rsidRPr="006E670A">
        <w:rPr>
          <w:rFonts w:ascii="Calibri" w:hAnsi="Calibri" w:cs="Arial"/>
        </w:rPr>
        <w:t xml:space="preserve">Guide is available on the </w:t>
      </w:r>
      <w:hyperlink r:id="rId17" w:history="1">
        <w:r w:rsidRPr="006E670A">
          <w:rPr>
            <w:rStyle w:val="Hyperlink"/>
            <w:rFonts w:ascii="Calibri" w:hAnsi="Calibri" w:cs="Arial"/>
          </w:rPr>
          <w:t>NDIS website</w:t>
        </w:r>
      </w:hyperlink>
      <w:r w:rsidRPr="006E670A">
        <w:rPr>
          <w:rFonts w:ascii="Calibri" w:hAnsi="Calibri" w:cs="Arial"/>
        </w:rPr>
        <w:t>.</w:t>
      </w:r>
    </w:p>
    <w:tbl>
      <w:tblPr>
        <w:tblStyle w:val="TableGrid1"/>
        <w:tblW w:w="5000" w:type="pct"/>
        <w:tblLook w:val="04A0" w:firstRow="1" w:lastRow="0" w:firstColumn="1" w:lastColumn="0" w:noHBand="0" w:noVBand="1"/>
        <w:tblCaption w:val="Version Control"/>
      </w:tblPr>
      <w:tblGrid>
        <w:gridCol w:w="1056"/>
        <w:gridCol w:w="1052"/>
        <w:gridCol w:w="5228"/>
        <w:gridCol w:w="1568"/>
        <w:gridCol w:w="1552"/>
      </w:tblGrid>
      <w:tr w:rsidR="00FF587E" w:rsidRPr="006E670A" w14:paraId="46C432E4" w14:textId="77777777" w:rsidTr="00E45F88">
        <w:trPr>
          <w:tblHeader/>
        </w:trPr>
        <w:tc>
          <w:tcPr>
            <w:tcW w:w="505" w:type="pct"/>
            <w:hideMark/>
          </w:tcPr>
          <w:p w14:paraId="3988309D" w14:textId="77777777" w:rsidR="00FF587E" w:rsidRPr="006E670A" w:rsidRDefault="00FF587E" w:rsidP="006470F1">
            <w:pPr>
              <w:spacing w:before="40" w:after="40"/>
              <w:jc w:val="center"/>
              <w:rPr>
                <w:rFonts w:ascii="Calibri" w:hAnsi="Calibri" w:cs="Arial"/>
                <w:b/>
                <w:sz w:val="18"/>
                <w:szCs w:val="18"/>
              </w:rPr>
            </w:pPr>
            <w:r w:rsidRPr="006E670A">
              <w:rPr>
                <w:rFonts w:ascii="Calibri" w:hAnsi="Calibri" w:cs="Arial"/>
                <w:b/>
                <w:sz w:val="18"/>
                <w:szCs w:val="18"/>
              </w:rPr>
              <w:t>Version</w:t>
            </w:r>
          </w:p>
        </w:tc>
        <w:tc>
          <w:tcPr>
            <w:tcW w:w="503" w:type="pct"/>
          </w:tcPr>
          <w:p w14:paraId="38BDD7D8" w14:textId="77777777" w:rsidR="00FF587E" w:rsidRPr="006E670A" w:rsidRDefault="00FF587E" w:rsidP="006470F1">
            <w:pPr>
              <w:spacing w:before="40" w:after="40"/>
              <w:jc w:val="center"/>
              <w:rPr>
                <w:rFonts w:ascii="Calibri" w:hAnsi="Calibri" w:cs="Arial"/>
                <w:b/>
                <w:sz w:val="18"/>
                <w:szCs w:val="18"/>
              </w:rPr>
            </w:pPr>
            <w:r w:rsidRPr="006E670A">
              <w:rPr>
                <w:rFonts w:ascii="Calibri" w:hAnsi="Calibri" w:cs="Arial"/>
                <w:b/>
                <w:sz w:val="18"/>
                <w:szCs w:val="18"/>
              </w:rPr>
              <w:t>Page</w:t>
            </w:r>
          </w:p>
        </w:tc>
        <w:tc>
          <w:tcPr>
            <w:tcW w:w="2500" w:type="pct"/>
            <w:hideMark/>
          </w:tcPr>
          <w:p w14:paraId="660E4704" w14:textId="77777777" w:rsidR="00FF587E" w:rsidRPr="006E670A" w:rsidRDefault="00FF587E" w:rsidP="006470F1">
            <w:pPr>
              <w:spacing w:before="40" w:after="40"/>
              <w:rPr>
                <w:rFonts w:ascii="Calibri" w:hAnsi="Calibri" w:cs="Arial"/>
                <w:b/>
                <w:sz w:val="18"/>
                <w:szCs w:val="18"/>
              </w:rPr>
            </w:pPr>
            <w:r w:rsidRPr="006E670A">
              <w:rPr>
                <w:rFonts w:ascii="Calibri" w:hAnsi="Calibri" w:cs="Arial"/>
                <w:b/>
                <w:sz w:val="18"/>
                <w:szCs w:val="18"/>
              </w:rPr>
              <w:t>Details of Amendment</w:t>
            </w:r>
          </w:p>
        </w:tc>
        <w:tc>
          <w:tcPr>
            <w:tcW w:w="750" w:type="pct"/>
            <w:hideMark/>
          </w:tcPr>
          <w:p w14:paraId="4CC76494" w14:textId="77777777" w:rsidR="00FF587E" w:rsidRPr="006E670A" w:rsidRDefault="00FF587E" w:rsidP="006470F1">
            <w:pPr>
              <w:spacing w:before="40" w:after="40"/>
              <w:rPr>
                <w:rFonts w:ascii="Calibri" w:hAnsi="Calibri" w:cs="Arial"/>
                <w:b/>
                <w:sz w:val="18"/>
                <w:szCs w:val="18"/>
              </w:rPr>
            </w:pPr>
            <w:r w:rsidRPr="006E670A">
              <w:rPr>
                <w:rFonts w:ascii="Calibri" w:hAnsi="Calibri" w:cs="Arial"/>
                <w:b/>
                <w:sz w:val="18"/>
                <w:szCs w:val="18"/>
              </w:rPr>
              <w:t>Release</w:t>
            </w:r>
            <w:r w:rsidRPr="006E670A">
              <w:rPr>
                <w:rFonts w:ascii="Calibri" w:hAnsi="Calibri" w:cs="Arial"/>
                <w:b/>
                <w:sz w:val="18"/>
                <w:szCs w:val="18"/>
              </w:rPr>
              <w:br/>
              <w:t>Date</w:t>
            </w:r>
          </w:p>
        </w:tc>
        <w:tc>
          <w:tcPr>
            <w:tcW w:w="742" w:type="pct"/>
          </w:tcPr>
          <w:p w14:paraId="186A72D6" w14:textId="77777777" w:rsidR="00FF587E" w:rsidRPr="006E670A" w:rsidRDefault="00FF587E" w:rsidP="006470F1">
            <w:pPr>
              <w:spacing w:before="40" w:after="40"/>
              <w:rPr>
                <w:rFonts w:ascii="Calibri" w:hAnsi="Calibri" w:cs="Arial"/>
                <w:b/>
                <w:sz w:val="18"/>
                <w:szCs w:val="18"/>
              </w:rPr>
            </w:pPr>
            <w:r w:rsidRPr="006E670A">
              <w:rPr>
                <w:rFonts w:ascii="Calibri" w:hAnsi="Calibri" w:cs="Arial"/>
                <w:b/>
                <w:sz w:val="18"/>
                <w:szCs w:val="18"/>
              </w:rPr>
              <w:t>Operative</w:t>
            </w:r>
            <w:r w:rsidRPr="006E670A">
              <w:rPr>
                <w:rFonts w:ascii="Calibri" w:hAnsi="Calibri" w:cs="Arial"/>
                <w:b/>
                <w:sz w:val="18"/>
                <w:szCs w:val="18"/>
              </w:rPr>
              <w:br/>
              <w:t>Date</w:t>
            </w:r>
          </w:p>
        </w:tc>
      </w:tr>
      <w:tr w:rsidR="00FF587E" w:rsidRPr="006E670A" w14:paraId="39028CB0" w14:textId="77777777" w:rsidTr="00E45F88">
        <w:tc>
          <w:tcPr>
            <w:tcW w:w="505" w:type="pct"/>
          </w:tcPr>
          <w:p w14:paraId="6FE122AD" w14:textId="5BD4EEF8" w:rsidR="00FF587E" w:rsidRPr="006E670A" w:rsidRDefault="00783704" w:rsidP="006470F1">
            <w:pPr>
              <w:spacing w:before="40" w:after="40"/>
              <w:jc w:val="center"/>
              <w:rPr>
                <w:rFonts w:ascii="Calibri" w:hAnsi="Calibri" w:cs="Arial"/>
                <w:sz w:val="18"/>
                <w:szCs w:val="18"/>
              </w:rPr>
            </w:pPr>
            <w:r w:rsidRPr="006E670A">
              <w:rPr>
                <w:rFonts w:ascii="Calibri" w:hAnsi="Calibri" w:cs="Arial"/>
                <w:sz w:val="18"/>
                <w:szCs w:val="18"/>
              </w:rPr>
              <w:t>1.0</w:t>
            </w:r>
          </w:p>
        </w:tc>
        <w:tc>
          <w:tcPr>
            <w:tcW w:w="503" w:type="pct"/>
          </w:tcPr>
          <w:p w14:paraId="2AFC3C7D" w14:textId="77777777" w:rsidR="00FF587E" w:rsidRPr="006E670A" w:rsidRDefault="00FF587E" w:rsidP="006470F1">
            <w:pPr>
              <w:spacing w:before="40" w:after="40"/>
              <w:jc w:val="center"/>
              <w:rPr>
                <w:rFonts w:ascii="Calibri" w:hAnsi="Calibri" w:cs="Arial"/>
                <w:sz w:val="18"/>
                <w:szCs w:val="18"/>
              </w:rPr>
            </w:pPr>
          </w:p>
        </w:tc>
        <w:tc>
          <w:tcPr>
            <w:tcW w:w="2500" w:type="pct"/>
          </w:tcPr>
          <w:p w14:paraId="29A941C8" w14:textId="07407A9B" w:rsidR="00FF587E" w:rsidRPr="006E670A" w:rsidRDefault="00783704" w:rsidP="006470F1">
            <w:pPr>
              <w:spacing w:before="40" w:after="40"/>
              <w:rPr>
                <w:rFonts w:ascii="Calibri" w:hAnsi="Calibri" w:cs="Arial"/>
                <w:sz w:val="18"/>
                <w:szCs w:val="18"/>
              </w:rPr>
            </w:pPr>
            <w:r w:rsidRPr="006E670A">
              <w:rPr>
                <w:rFonts w:ascii="Calibri" w:hAnsi="Calibri" w:cs="Arial"/>
                <w:sz w:val="18"/>
                <w:szCs w:val="18"/>
              </w:rPr>
              <w:t>Introduction of Version Control</w:t>
            </w:r>
          </w:p>
        </w:tc>
        <w:tc>
          <w:tcPr>
            <w:tcW w:w="750" w:type="pct"/>
          </w:tcPr>
          <w:p w14:paraId="5D4D5C3D" w14:textId="2C583831" w:rsidR="00FF587E" w:rsidRPr="006E670A" w:rsidRDefault="00783704" w:rsidP="006470F1">
            <w:pPr>
              <w:spacing w:before="40" w:after="40"/>
              <w:rPr>
                <w:rFonts w:ascii="Calibri" w:hAnsi="Calibri" w:cs="Arial"/>
                <w:sz w:val="18"/>
                <w:szCs w:val="18"/>
              </w:rPr>
            </w:pPr>
            <w:r w:rsidRPr="006E670A">
              <w:rPr>
                <w:rFonts w:ascii="Calibri" w:hAnsi="Calibri" w:cs="Arial"/>
                <w:sz w:val="18"/>
                <w:szCs w:val="18"/>
              </w:rPr>
              <w:t>31 July 2020</w:t>
            </w:r>
          </w:p>
        </w:tc>
        <w:tc>
          <w:tcPr>
            <w:tcW w:w="742" w:type="pct"/>
          </w:tcPr>
          <w:p w14:paraId="7BD86E0B" w14:textId="38191B19" w:rsidR="00FF587E" w:rsidRPr="006E670A" w:rsidRDefault="00783704" w:rsidP="006470F1">
            <w:pPr>
              <w:spacing w:before="40" w:after="40"/>
              <w:rPr>
                <w:rFonts w:ascii="Calibri" w:hAnsi="Calibri" w:cs="Arial"/>
                <w:sz w:val="18"/>
                <w:szCs w:val="18"/>
              </w:rPr>
            </w:pPr>
            <w:r w:rsidRPr="006E670A">
              <w:rPr>
                <w:rFonts w:ascii="Calibri" w:hAnsi="Calibri" w:cs="Arial"/>
                <w:sz w:val="18"/>
                <w:szCs w:val="18"/>
              </w:rPr>
              <w:t>31 July 2020</w:t>
            </w:r>
          </w:p>
        </w:tc>
      </w:tr>
      <w:tr w:rsidR="00FF587E" w:rsidRPr="006E670A" w14:paraId="20B55941" w14:textId="77777777" w:rsidTr="00525587">
        <w:tc>
          <w:tcPr>
            <w:tcW w:w="505" w:type="pct"/>
            <w:tcBorders>
              <w:bottom w:val="single" w:sz="4" w:space="0" w:color="auto"/>
            </w:tcBorders>
          </w:tcPr>
          <w:p w14:paraId="31DC1CF9" w14:textId="4AA5E001" w:rsidR="00FF587E" w:rsidRPr="006E670A" w:rsidRDefault="00783704" w:rsidP="006470F1">
            <w:pPr>
              <w:spacing w:before="40" w:after="40"/>
              <w:jc w:val="center"/>
              <w:rPr>
                <w:rFonts w:ascii="Calibri" w:hAnsi="Calibri" w:cs="Arial"/>
                <w:sz w:val="18"/>
                <w:szCs w:val="18"/>
              </w:rPr>
            </w:pPr>
            <w:r w:rsidRPr="006E670A">
              <w:rPr>
                <w:rFonts w:ascii="Calibri" w:hAnsi="Calibri" w:cs="Arial"/>
                <w:sz w:val="18"/>
                <w:szCs w:val="18"/>
              </w:rPr>
              <w:t>1.0</w:t>
            </w:r>
          </w:p>
        </w:tc>
        <w:tc>
          <w:tcPr>
            <w:tcW w:w="503" w:type="pct"/>
            <w:tcBorders>
              <w:bottom w:val="single" w:sz="4" w:space="0" w:color="auto"/>
            </w:tcBorders>
          </w:tcPr>
          <w:p w14:paraId="6450388C" w14:textId="6871421F" w:rsidR="00FF587E" w:rsidRPr="006E670A" w:rsidRDefault="006E670A" w:rsidP="006470F1">
            <w:pPr>
              <w:spacing w:before="40" w:after="40"/>
              <w:jc w:val="center"/>
              <w:rPr>
                <w:rFonts w:ascii="Calibri" w:hAnsi="Calibri" w:cs="Arial"/>
                <w:sz w:val="18"/>
                <w:szCs w:val="18"/>
              </w:rPr>
            </w:pPr>
            <w:r>
              <w:rPr>
                <w:rFonts w:ascii="Calibri" w:hAnsi="Calibri" w:cs="Arial"/>
                <w:sz w:val="18"/>
                <w:szCs w:val="18"/>
              </w:rPr>
              <w:fldChar w:fldCharType="begin"/>
            </w:r>
            <w:r>
              <w:rPr>
                <w:rFonts w:ascii="Calibri" w:hAnsi="Calibri" w:cs="Arial"/>
                <w:sz w:val="18"/>
                <w:szCs w:val="18"/>
              </w:rPr>
              <w:instrText xml:space="preserve"> PAGEREF _Ref56423921 \h </w:instrText>
            </w:r>
            <w:r>
              <w:rPr>
                <w:rFonts w:ascii="Calibri" w:hAnsi="Calibri" w:cs="Arial"/>
                <w:sz w:val="18"/>
                <w:szCs w:val="18"/>
              </w:rPr>
            </w:r>
            <w:r>
              <w:rPr>
                <w:rFonts w:ascii="Calibri" w:hAnsi="Calibri" w:cs="Arial"/>
                <w:sz w:val="18"/>
                <w:szCs w:val="18"/>
              </w:rPr>
              <w:fldChar w:fldCharType="separate"/>
            </w:r>
            <w:r w:rsidR="002E40B5">
              <w:rPr>
                <w:rFonts w:ascii="Calibri" w:hAnsi="Calibri" w:cs="Arial"/>
                <w:noProof/>
                <w:sz w:val="18"/>
                <w:szCs w:val="18"/>
              </w:rPr>
              <w:t>19</w:t>
            </w:r>
            <w:r>
              <w:rPr>
                <w:rFonts w:ascii="Calibri" w:hAnsi="Calibri" w:cs="Arial"/>
                <w:sz w:val="18"/>
                <w:szCs w:val="18"/>
              </w:rPr>
              <w:fldChar w:fldCharType="end"/>
            </w:r>
          </w:p>
        </w:tc>
        <w:tc>
          <w:tcPr>
            <w:tcW w:w="2500" w:type="pct"/>
          </w:tcPr>
          <w:p w14:paraId="27F7538B" w14:textId="77777777" w:rsidR="00FF587E" w:rsidRPr="006E670A" w:rsidRDefault="00783704" w:rsidP="006470F1">
            <w:pPr>
              <w:spacing w:before="40" w:after="40"/>
              <w:rPr>
                <w:rFonts w:ascii="Calibri" w:hAnsi="Calibri" w:cs="Arial"/>
                <w:sz w:val="18"/>
                <w:szCs w:val="18"/>
              </w:rPr>
            </w:pPr>
            <w:r w:rsidRPr="006E670A">
              <w:rPr>
                <w:rFonts w:ascii="Calibri" w:hAnsi="Calibri" w:cs="Arial"/>
                <w:sz w:val="18"/>
                <w:szCs w:val="18"/>
              </w:rPr>
              <w:t xml:space="preserve">New Hearing items for </w:t>
            </w:r>
            <w:r w:rsidR="005E24CF" w:rsidRPr="006E670A">
              <w:rPr>
                <w:rFonts w:ascii="Calibri" w:hAnsi="Calibri" w:cs="Arial"/>
                <w:sz w:val="18"/>
                <w:szCs w:val="18"/>
              </w:rPr>
              <w:t>speech processors</w:t>
            </w:r>
          </w:p>
          <w:p w14:paraId="3DB1F80F" w14:textId="77777777" w:rsidR="00AB35EC" w:rsidRPr="006E670A" w:rsidRDefault="00AB35EC" w:rsidP="00AB35EC">
            <w:pPr>
              <w:pStyle w:val="ListParagraph"/>
              <w:numPr>
                <w:ilvl w:val="0"/>
                <w:numId w:val="16"/>
              </w:numPr>
              <w:spacing w:before="40" w:after="40"/>
              <w:rPr>
                <w:rFonts w:ascii="Calibri" w:hAnsi="Calibri" w:cs="Arial"/>
                <w:sz w:val="18"/>
                <w:szCs w:val="18"/>
              </w:rPr>
            </w:pPr>
            <w:r w:rsidRPr="006E670A">
              <w:rPr>
                <w:rFonts w:ascii="Calibri" w:hAnsi="Calibri" w:cs="Arial"/>
                <w:sz w:val="18"/>
                <w:szCs w:val="18"/>
              </w:rPr>
              <w:t>05_220621211_0122_1_2</w:t>
            </w:r>
          </w:p>
          <w:p w14:paraId="7496469F" w14:textId="6F86376E" w:rsidR="00AB35EC" w:rsidRPr="006E670A" w:rsidRDefault="00AB35EC" w:rsidP="00AB35EC">
            <w:pPr>
              <w:pStyle w:val="ListParagraph"/>
              <w:numPr>
                <w:ilvl w:val="0"/>
                <w:numId w:val="16"/>
              </w:numPr>
              <w:spacing w:before="40" w:after="40"/>
              <w:rPr>
                <w:rFonts w:ascii="Calibri" w:hAnsi="Calibri" w:cs="Arial"/>
                <w:sz w:val="18"/>
                <w:szCs w:val="18"/>
              </w:rPr>
            </w:pPr>
            <w:r w:rsidRPr="006E670A">
              <w:rPr>
                <w:rFonts w:ascii="Calibri" w:hAnsi="Calibri" w:cs="Arial"/>
                <w:sz w:val="18"/>
                <w:szCs w:val="18"/>
              </w:rPr>
              <w:t>05_502206151_0122_1_2</w:t>
            </w:r>
          </w:p>
        </w:tc>
        <w:tc>
          <w:tcPr>
            <w:tcW w:w="750" w:type="pct"/>
            <w:tcBorders>
              <w:bottom w:val="single" w:sz="4" w:space="0" w:color="auto"/>
            </w:tcBorders>
          </w:tcPr>
          <w:p w14:paraId="442033F4" w14:textId="330D9A4F" w:rsidR="00FF587E" w:rsidRPr="006E670A" w:rsidRDefault="005E24CF" w:rsidP="006470F1">
            <w:pPr>
              <w:spacing w:before="40" w:after="40"/>
              <w:rPr>
                <w:rFonts w:ascii="Calibri" w:hAnsi="Calibri" w:cs="Arial"/>
                <w:sz w:val="18"/>
                <w:szCs w:val="18"/>
              </w:rPr>
            </w:pPr>
            <w:r w:rsidRPr="006E670A">
              <w:rPr>
                <w:rFonts w:ascii="Calibri" w:hAnsi="Calibri" w:cs="Arial"/>
                <w:sz w:val="18"/>
                <w:szCs w:val="18"/>
              </w:rPr>
              <w:t>31 July 2020</w:t>
            </w:r>
          </w:p>
        </w:tc>
        <w:tc>
          <w:tcPr>
            <w:tcW w:w="742" w:type="pct"/>
            <w:tcBorders>
              <w:bottom w:val="single" w:sz="4" w:space="0" w:color="auto"/>
            </w:tcBorders>
          </w:tcPr>
          <w:p w14:paraId="2275EA97" w14:textId="27E49415" w:rsidR="00FF587E" w:rsidRPr="006E670A" w:rsidRDefault="005E24CF" w:rsidP="006470F1">
            <w:pPr>
              <w:spacing w:before="40" w:after="40"/>
              <w:rPr>
                <w:rFonts w:ascii="Calibri" w:hAnsi="Calibri" w:cs="Arial"/>
                <w:sz w:val="18"/>
                <w:szCs w:val="18"/>
              </w:rPr>
            </w:pPr>
            <w:r w:rsidRPr="006E670A">
              <w:rPr>
                <w:rFonts w:ascii="Calibri" w:hAnsi="Calibri" w:cs="Arial"/>
                <w:sz w:val="18"/>
                <w:szCs w:val="18"/>
              </w:rPr>
              <w:t>31 July 2020</w:t>
            </w:r>
          </w:p>
        </w:tc>
      </w:tr>
      <w:tr w:rsidR="004254E5" w:rsidRPr="006E670A" w14:paraId="094A0975" w14:textId="77777777" w:rsidTr="00525587">
        <w:tc>
          <w:tcPr>
            <w:tcW w:w="505" w:type="pct"/>
            <w:tcBorders>
              <w:top w:val="single" w:sz="4" w:space="0" w:color="auto"/>
              <w:left w:val="single" w:sz="4" w:space="0" w:color="auto"/>
              <w:bottom w:val="nil"/>
              <w:right w:val="single" w:sz="4" w:space="0" w:color="auto"/>
            </w:tcBorders>
          </w:tcPr>
          <w:p w14:paraId="2F6E7FA0" w14:textId="77777777" w:rsidR="004254E5" w:rsidRPr="006E670A" w:rsidRDefault="004254E5" w:rsidP="0079148B">
            <w:pPr>
              <w:spacing w:before="40" w:after="40"/>
              <w:jc w:val="center"/>
              <w:rPr>
                <w:sz w:val="18"/>
              </w:rPr>
            </w:pPr>
          </w:p>
        </w:tc>
        <w:tc>
          <w:tcPr>
            <w:tcW w:w="503" w:type="pct"/>
            <w:tcBorders>
              <w:top w:val="single" w:sz="4" w:space="0" w:color="auto"/>
              <w:left w:val="single" w:sz="4" w:space="0" w:color="auto"/>
              <w:bottom w:val="nil"/>
              <w:right w:val="single" w:sz="4" w:space="0" w:color="auto"/>
            </w:tcBorders>
          </w:tcPr>
          <w:p w14:paraId="3D22F265" w14:textId="77777777" w:rsidR="004254E5" w:rsidRPr="006E670A" w:rsidRDefault="004254E5" w:rsidP="0079148B">
            <w:pPr>
              <w:spacing w:before="40" w:after="40"/>
              <w:jc w:val="center"/>
              <w:rPr>
                <w:sz w:val="18"/>
              </w:rPr>
            </w:pPr>
          </w:p>
        </w:tc>
        <w:tc>
          <w:tcPr>
            <w:tcW w:w="2500" w:type="pct"/>
            <w:tcBorders>
              <w:left w:val="single" w:sz="4" w:space="0" w:color="auto"/>
            </w:tcBorders>
          </w:tcPr>
          <w:p w14:paraId="00B9DB4C" w14:textId="03E12E90" w:rsidR="004254E5" w:rsidRPr="006E670A" w:rsidRDefault="004254E5" w:rsidP="0079148B">
            <w:pPr>
              <w:spacing w:before="40" w:after="40"/>
              <w:rPr>
                <w:rFonts w:ascii="Calibri" w:hAnsi="Calibri" w:cs="Arial"/>
                <w:sz w:val="18"/>
                <w:szCs w:val="18"/>
              </w:rPr>
            </w:pPr>
            <w:r w:rsidRPr="006E670A">
              <w:rPr>
                <w:rFonts w:ascii="Calibri" w:hAnsi="Calibri" w:cs="Arial"/>
                <w:sz w:val="18"/>
                <w:szCs w:val="18"/>
              </w:rPr>
              <w:t>Renamed 111 support item names</w:t>
            </w:r>
          </w:p>
        </w:tc>
        <w:tc>
          <w:tcPr>
            <w:tcW w:w="750" w:type="pct"/>
            <w:tcBorders>
              <w:bottom w:val="nil"/>
            </w:tcBorders>
          </w:tcPr>
          <w:p w14:paraId="751E9479" w14:textId="77777777" w:rsidR="004254E5" w:rsidRPr="006E670A" w:rsidRDefault="004254E5" w:rsidP="0079148B">
            <w:pPr>
              <w:spacing w:before="40" w:after="40"/>
              <w:rPr>
                <w:rFonts w:ascii="Calibri" w:hAnsi="Calibri" w:cs="Arial"/>
                <w:sz w:val="18"/>
                <w:szCs w:val="18"/>
              </w:rPr>
            </w:pPr>
          </w:p>
        </w:tc>
        <w:tc>
          <w:tcPr>
            <w:tcW w:w="742" w:type="pct"/>
            <w:tcBorders>
              <w:bottom w:val="nil"/>
            </w:tcBorders>
          </w:tcPr>
          <w:p w14:paraId="3132EA0F" w14:textId="77777777" w:rsidR="004254E5" w:rsidRPr="006E670A" w:rsidRDefault="004254E5" w:rsidP="0079148B">
            <w:pPr>
              <w:spacing w:before="40" w:after="40"/>
              <w:rPr>
                <w:rFonts w:ascii="Calibri" w:hAnsi="Calibri" w:cs="Arial"/>
                <w:sz w:val="18"/>
                <w:szCs w:val="18"/>
              </w:rPr>
            </w:pPr>
          </w:p>
        </w:tc>
      </w:tr>
      <w:tr w:rsidR="00BD1267" w:rsidRPr="006E670A" w14:paraId="257BA9F8" w14:textId="77777777" w:rsidTr="00525587">
        <w:tc>
          <w:tcPr>
            <w:tcW w:w="505" w:type="pct"/>
            <w:tcBorders>
              <w:top w:val="nil"/>
              <w:left w:val="single" w:sz="4" w:space="0" w:color="auto"/>
              <w:bottom w:val="nil"/>
              <w:right w:val="single" w:sz="4" w:space="0" w:color="auto"/>
            </w:tcBorders>
          </w:tcPr>
          <w:p w14:paraId="32EDBF09" w14:textId="77777777" w:rsidR="00BD1267" w:rsidRPr="006E670A" w:rsidRDefault="00BD1267" w:rsidP="0079148B">
            <w:pPr>
              <w:spacing w:before="40" w:after="40"/>
              <w:jc w:val="center"/>
              <w:rPr>
                <w:rFonts w:ascii="Calibri" w:hAnsi="Calibri" w:cs="Arial"/>
                <w:sz w:val="18"/>
                <w:szCs w:val="18"/>
              </w:rPr>
            </w:pPr>
            <w:r w:rsidRPr="006E670A">
              <w:rPr>
                <w:sz w:val="18"/>
              </w:rPr>
              <w:t>1.1</w:t>
            </w:r>
          </w:p>
        </w:tc>
        <w:tc>
          <w:tcPr>
            <w:tcW w:w="503" w:type="pct"/>
            <w:tcBorders>
              <w:top w:val="nil"/>
              <w:left w:val="single" w:sz="4" w:space="0" w:color="auto"/>
              <w:bottom w:val="nil"/>
              <w:right w:val="single" w:sz="4" w:space="0" w:color="auto"/>
            </w:tcBorders>
          </w:tcPr>
          <w:p w14:paraId="36A66F89" w14:textId="67C416E8" w:rsidR="00BD1267" w:rsidRPr="006E670A" w:rsidRDefault="006E670A" w:rsidP="0079148B">
            <w:pPr>
              <w:spacing w:before="40" w:after="40"/>
              <w:jc w:val="center"/>
              <w:rPr>
                <w:rFonts w:ascii="Calibri" w:hAnsi="Calibri" w:cs="Arial"/>
                <w:sz w:val="18"/>
                <w:szCs w:val="18"/>
              </w:rPr>
            </w:pPr>
            <w:r>
              <w:rPr>
                <w:rFonts w:ascii="Calibri" w:hAnsi="Calibri" w:cs="Arial"/>
                <w:sz w:val="18"/>
                <w:szCs w:val="18"/>
              </w:rPr>
              <w:fldChar w:fldCharType="begin"/>
            </w:r>
            <w:r>
              <w:rPr>
                <w:rFonts w:ascii="Calibri" w:hAnsi="Calibri" w:cs="Arial"/>
                <w:sz w:val="18"/>
                <w:szCs w:val="18"/>
              </w:rPr>
              <w:instrText xml:space="preserve"> PAGEREF _Ref56423971 \h </w:instrText>
            </w:r>
            <w:r>
              <w:rPr>
                <w:rFonts w:ascii="Calibri" w:hAnsi="Calibri" w:cs="Arial"/>
                <w:sz w:val="18"/>
                <w:szCs w:val="18"/>
              </w:rPr>
            </w:r>
            <w:r>
              <w:rPr>
                <w:rFonts w:ascii="Calibri" w:hAnsi="Calibri" w:cs="Arial"/>
                <w:sz w:val="18"/>
                <w:szCs w:val="18"/>
              </w:rPr>
              <w:fldChar w:fldCharType="separate"/>
            </w:r>
            <w:r w:rsidR="002E40B5">
              <w:rPr>
                <w:rFonts w:ascii="Calibri" w:hAnsi="Calibri" w:cs="Arial"/>
                <w:noProof/>
                <w:sz w:val="18"/>
                <w:szCs w:val="18"/>
              </w:rPr>
              <w:t>19</w:t>
            </w:r>
            <w:r>
              <w:rPr>
                <w:rFonts w:ascii="Calibri" w:hAnsi="Calibri" w:cs="Arial"/>
                <w:sz w:val="18"/>
                <w:szCs w:val="18"/>
              </w:rPr>
              <w:fldChar w:fldCharType="end"/>
            </w:r>
          </w:p>
        </w:tc>
        <w:tc>
          <w:tcPr>
            <w:tcW w:w="2500" w:type="pct"/>
            <w:tcBorders>
              <w:left w:val="single" w:sz="4" w:space="0" w:color="auto"/>
              <w:right w:val="single" w:sz="4" w:space="0" w:color="auto"/>
            </w:tcBorders>
          </w:tcPr>
          <w:p w14:paraId="2A11BD3A" w14:textId="76D5D1D6" w:rsidR="00BD1267" w:rsidRPr="006E670A" w:rsidRDefault="00BD1267" w:rsidP="0079148B">
            <w:pPr>
              <w:spacing w:before="40" w:after="40"/>
              <w:rPr>
                <w:rFonts w:ascii="Calibri" w:hAnsi="Calibri" w:cs="Arial"/>
                <w:sz w:val="18"/>
                <w:szCs w:val="18"/>
              </w:rPr>
            </w:pPr>
            <w:r w:rsidRPr="006E670A">
              <w:rPr>
                <w:rFonts w:ascii="Calibri" w:hAnsi="Calibri" w:cs="Arial"/>
                <w:sz w:val="18"/>
                <w:szCs w:val="18"/>
              </w:rPr>
              <w:t>Written assessment required for high risk hearing products</w:t>
            </w:r>
          </w:p>
        </w:tc>
        <w:tc>
          <w:tcPr>
            <w:tcW w:w="750" w:type="pct"/>
            <w:tcBorders>
              <w:top w:val="nil"/>
              <w:left w:val="single" w:sz="4" w:space="0" w:color="auto"/>
              <w:bottom w:val="nil"/>
              <w:right w:val="single" w:sz="4" w:space="0" w:color="auto"/>
            </w:tcBorders>
          </w:tcPr>
          <w:p w14:paraId="534E52A1" w14:textId="09EF880B" w:rsidR="00BD1267" w:rsidRPr="006E670A" w:rsidRDefault="00BF2413" w:rsidP="001343D1">
            <w:pPr>
              <w:spacing w:before="40" w:after="40"/>
              <w:rPr>
                <w:rFonts w:ascii="Calibri" w:hAnsi="Calibri" w:cs="Arial"/>
                <w:sz w:val="18"/>
                <w:szCs w:val="18"/>
              </w:rPr>
            </w:pPr>
            <w:r>
              <w:rPr>
                <w:rFonts w:ascii="Calibri" w:hAnsi="Calibri" w:cs="Arial"/>
                <w:sz w:val="18"/>
                <w:szCs w:val="18"/>
              </w:rPr>
              <w:t>1</w:t>
            </w:r>
            <w:r w:rsidR="001343D1">
              <w:rPr>
                <w:rFonts w:ascii="Calibri" w:hAnsi="Calibri" w:cs="Arial"/>
                <w:sz w:val="18"/>
                <w:szCs w:val="18"/>
              </w:rPr>
              <w:t>7</w:t>
            </w:r>
            <w:r w:rsidR="00BD1267" w:rsidRPr="006E670A">
              <w:rPr>
                <w:rFonts w:ascii="Calibri" w:hAnsi="Calibri" w:cs="Arial"/>
                <w:sz w:val="18"/>
                <w:szCs w:val="18"/>
              </w:rPr>
              <w:t xml:space="preserve"> Nov 2020</w:t>
            </w:r>
          </w:p>
        </w:tc>
        <w:tc>
          <w:tcPr>
            <w:tcW w:w="742" w:type="pct"/>
            <w:tcBorders>
              <w:top w:val="nil"/>
              <w:left w:val="single" w:sz="4" w:space="0" w:color="auto"/>
              <w:bottom w:val="nil"/>
              <w:right w:val="single" w:sz="4" w:space="0" w:color="auto"/>
            </w:tcBorders>
          </w:tcPr>
          <w:p w14:paraId="461818C9" w14:textId="1DF4CC4C" w:rsidR="00BD1267" w:rsidRPr="006E670A" w:rsidRDefault="00BD1267" w:rsidP="0079148B">
            <w:pPr>
              <w:spacing w:before="40" w:after="40"/>
              <w:rPr>
                <w:rFonts w:ascii="Calibri" w:hAnsi="Calibri" w:cs="Arial"/>
                <w:sz w:val="18"/>
                <w:szCs w:val="18"/>
              </w:rPr>
            </w:pPr>
            <w:r w:rsidRPr="006E670A">
              <w:rPr>
                <w:rFonts w:ascii="Calibri" w:hAnsi="Calibri" w:cs="Arial"/>
                <w:sz w:val="18"/>
                <w:szCs w:val="18"/>
              </w:rPr>
              <w:t>1 Dec 2020</w:t>
            </w:r>
          </w:p>
        </w:tc>
      </w:tr>
      <w:tr w:rsidR="00BD1267" w:rsidRPr="006E670A" w14:paraId="6E014E1D" w14:textId="77777777" w:rsidTr="00525587">
        <w:tc>
          <w:tcPr>
            <w:tcW w:w="505" w:type="pct"/>
            <w:tcBorders>
              <w:top w:val="nil"/>
              <w:left w:val="single" w:sz="4" w:space="0" w:color="auto"/>
              <w:bottom w:val="single" w:sz="4" w:space="0" w:color="auto"/>
              <w:right w:val="single" w:sz="4" w:space="0" w:color="auto"/>
            </w:tcBorders>
          </w:tcPr>
          <w:p w14:paraId="43A631F4" w14:textId="77777777" w:rsidR="00BD1267" w:rsidRPr="006E670A" w:rsidRDefault="00BD1267" w:rsidP="0079148B">
            <w:pPr>
              <w:spacing w:before="40" w:after="40"/>
              <w:jc w:val="center"/>
              <w:rPr>
                <w:sz w:val="18"/>
              </w:rPr>
            </w:pPr>
          </w:p>
        </w:tc>
        <w:tc>
          <w:tcPr>
            <w:tcW w:w="503" w:type="pct"/>
            <w:tcBorders>
              <w:top w:val="nil"/>
              <w:left w:val="single" w:sz="4" w:space="0" w:color="auto"/>
              <w:bottom w:val="single" w:sz="4" w:space="0" w:color="auto"/>
              <w:right w:val="single" w:sz="4" w:space="0" w:color="auto"/>
            </w:tcBorders>
          </w:tcPr>
          <w:p w14:paraId="41E8FD37" w14:textId="220C0EF3" w:rsidR="00BD1267" w:rsidRPr="006E670A" w:rsidRDefault="00BD1267" w:rsidP="0079148B">
            <w:pPr>
              <w:spacing w:before="40" w:after="40"/>
              <w:jc w:val="center"/>
              <w:rPr>
                <w:sz w:val="18"/>
              </w:rPr>
            </w:pPr>
          </w:p>
        </w:tc>
        <w:tc>
          <w:tcPr>
            <w:tcW w:w="2500" w:type="pct"/>
            <w:tcBorders>
              <w:left w:val="single" w:sz="4" w:space="0" w:color="auto"/>
              <w:right w:val="single" w:sz="4" w:space="0" w:color="auto"/>
            </w:tcBorders>
          </w:tcPr>
          <w:p w14:paraId="22470C10" w14:textId="0DB2729D" w:rsidR="00BD1267" w:rsidRPr="006E670A" w:rsidRDefault="00BD1267" w:rsidP="0079148B">
            <w:pPr>
              <w:spacing w:before="40" w:after="40"/>
              <w:rPr>
                <w:rFonts w:ascii="Calibri" w:hAnsi="Calibri" w:cs="Arial"/>
                <w:sz w:val="18"/>
                <w:szCs w:val="18"/>
              </w:rPr>
            </w:pPr>
            <w:r w:rsidRPr="006E670A">
              <w:rPr>
                <w:sz w:val="18"/>
                <w:szCs w:val="18"/>
              </w:rPr>
              <w:t>Providers in Western Australia will register through the NDIS Q&amp;SC from 1 December 2020</w:t>
            </w:r>
          </w:p>
        </w:tc>
        <w:tc>
          <w:tcPr>
            <w:tcW w:w="750" w:type="pct"/>
            <w:tcBorders>
              <w:top w:val="nil"/>
              <w:left w:val="single" w:sz="4" w:space="0" w:color="auto"/>
              <w:bottom w:val="single" w:sz="4" w:space="0" w:color="auto"/>
              <w:right w:val="single" w:sz="4" w:space="0" w:color="auto"/>
            </w:tcBorders>
          </w:tcPr>
          <w:p w14:paraId="0511FBC8" w14:textId="77777777" w:rsidR="00BD1267" w:rsidRPr="006E670A" w:rsidRDefault="00BD1267" w:rsidP="0079148B">
            <w:pPr>
              <w:spacing w:before="40" w:after="40"/>
              <w:rPr>
                <w:rFonts w:ascii="Calibri" w:hAnsi="Calibri" w:cs="Arial"/>
                <w:sz w:val="18"/>
                <w:szCs w:val="18"/>
              </w:rPr>
            </w:pPr>
          </w:p>
        </w:tc>
        <w:tc>
          <w:tcPr>
            <w:tcW w:w="742" w:type="pct"/>
            <w:tcBorders>
              <w:top w:val="nil"/>
              <w:left w:val="single" w:sz="4" w:space="0" w:color="auto"/>
              <w:bottom w:val="single" w:sz="4" w:space="0" w:color="auto"/>
              <w:right w:val="single" w:sz="4" w:space="0" w:color="auto"/>
            </w:tcBorders>
          </w:tcPr>
          <w:p w14:paraId="7F1F475A" w14:textId="4F90E79B" w:rsidR="00BD1267" w:rsidRPr="006E670A" w:rsidRDefault="00BD1267" w:rsidP="0079148B">
            <w:pPr>
              <w:spacing w:before="40" w:after="40"/>
              <w:rPr>
                <w:rFonts w:ascii="Calibri" w:hAnsi="Calibri" w:cs="Arial"/>
                <w:sz w:val="18"/>
                <w:szCs w:val="18"/>
              </w:rPr>
            </w:pPr>
          </w:p>
        </w:tc>
      </w:tr>
    </w:tbl>
    <w:p w14:paraId="161F0A04" w14:textId="77777777" w:rsidR="00097587" w:rsidRPr="006E670A" w:rsidRDefault="00097587" w:rsidP="00BB4325">
      <w:pPr>
        <w:pStyle w:val="TOCHeading"/>
        <w:jc w:val="left"/>
      </w:pPr>
    </w:p>
    <w:p w14:paraId="2AB4281A" w14:textId="77777777" w:rsidR="00097587" w:rsidRPr="006E670A" w:rsidRDefault="00097587">
      <w:pPr>
        <w:spacing w:line="276" w:lineRule="auto"/>
        <w:rPr>
          <w:rFonts w:cs="Arial"/>
          <w:b/>
          <w:color w:val="6A2875"/>
          <w:sz w:val="44"/>
          <w:szCs w:val="96"/>
          <w:lang w:bidi="en-US"/>
        </w:rPr>
      </w:pPr>
      <w:r w:rsidRPr="006E670A">
        <w:br w:type="page"/>
      </w:r>
    </w:p>
    <w:p w14:paraId="4520CF19" w14:textId="3FD00748" w:rsidR="007B5E2A" w:rsidRPr="006E670A" w:rsidRDefault="007219F1" w:rsidP="00BB4325">
      <w:pPr>
        <w:pStyle w:val="TOCHeading"/>
        <w:jc w:val="left"/>
      </w:pPr>
      <w:r w:rsidRPr="006E670A">
        <w:lastRenderedPageBreak/>
        <w:t>Contents</w:t>
      </w:r>
      <w:bookmarkEnd w:id="1"/>
      <w:bookmarkEnd w:id="2"/>
      <w:bookmarkEnd w:id="15"/>
      <w:bookmarkEnd w:id="16"/>
      <w:bookmarkEnd w:id="17"/>
      <w:bookmarkEnd w:id="18"/>
      <w:bookmarkEnd w:id="19"/>
      <w:bookmarkEnd w:id="20"/>
      <w:bookmarkEnd w:id="21"/>
      <w:bookmarkEnd w:id="22"/>
      <w:bookmarkEnd w:id="23"/>
      <w:bookmarkEnd w:id="24"/>
    </w:p>
    <w:p w14:paraId="71FFE7BB" w14:textId="5DA7E469" w:rsidR="00DC40DC" w:rsidRDefault="00F627A6">
      <w:pPr>
        <w:pStyle w:val="TOC2"/>
        <w:rPr>
          <w:b w:val="0"/>
          <w:szCs w:val="22"/>
          <w:lang w:eastAsia="en-AU"/>
        </w:rPr>
      </w:pPr>
      <w:r w:rsidRPr="006E670A">
        <w:fldChar w:fldCharType="begin"/>
      </w:r>
      <w:r w:rsidRPr="006E670A">
        <w:instrText xml:space="preserve"> TOC \o "2-4" \h \z \t "Heading cover,1" </w:instrText>
      </w:r>
      <w:r w:rsidRPr="006E670A">
        <w:fldChar w:fldCharType="separate"/>
      </w:r>
      <w:hyperlink w:anchor="_Toc56424389" w:history="1">
        <w:r w:rsidR="00DC40DC" w:rsidRPr="007A0163">
          <w:rPr>
            <w:rStyle w:val="Hyperlink"/>
          </w:rPr>
          <w:t>1.</w:t>
        </w:r>
        <w:r w:rsidR="00DC40DC">
          <w:rPr>
            <w:b w:val="0"/>
            <w:szCs w:val="22"/>
            <w:lang w:eastAsia="en-AU"/>
          </w:rPr>
          <w:tab/>
        </w:r>
        <w:r w:rsidR="00DC40DC" w:rsidRPr="007A0163">
          <w:rPr>
            <w:rStyle w:val="Hyperlink"/>
          </w:rPr>
          <w:t>NDIA Assistive Technology &amp; Consumables Code Guide</w:t>
        </w:r>
        <w:r w:rsidR="00DC40DC">
          <w:rPr>
            <w:webHidden/>
          </w:rPr>
          <w:tab/>
        </w:r>
        <w:r w:rsidR="00DC40DC">
          <w:rPr>
            <w:webHidden/>
          </w:rPr>
          <w:fldChar w:fldCharType="begin"/>
        </w:r>
        <w:r w:rsidR="00DC40DC">
          <w:rPr>
            <w:webHidden/>
          </w:rPr>
          <w:instrText xml:space="preserve"> PAGEREF _Toc56424389 \h </w:instrText>
        </w:r>
        <w:r w:rsidR="00DC40DC">
          <w:rPr>
            <w:webHidden/>
          </w:rPr>
        </w:r>
        <w:r w:rsidR="00DC40DC">
          <w:rPr>
            <w:webHidden/>
          </w:rPr>
          <w:fldChar w:fldCharType="separate"/>
        </w:r>
        <w:r w:rsidR="002E40B5">
          <w:rPr>
            <w:webHidden/>
          </w:rPr>
          <w:t>5</w:t>
        </w:r>
        <w:r w:rsidR="00DC40DC">
          <w:rPr>
            <w:webHidden/>
          </w:rPr>
          <w:fldChar w:fldCharType="end"/>
        </w:r>
      </w:hyperlink>
    </w:p>
    <w:p w14:paraId="0169D45E" w14:textId="4F8D2408" w:rsidR="00DC40DC" w:rsidRDefault="002E40B5">
      <w:pPr>
        <w:pStyle w:val="TOC3"/>
        <w:tabs>
          <w:tab w:val="left" w:pos="1100"/>
          <w:tab w:val="right" w:leader="dot" w:pos="10456"/>
        </w:tabs>
        <w:rPr>
          <w:noProof/>
          <w:szCs w:val="22"/>
          <w:lang w:eastAsia="en-AU"/>
        </w:rPr>
      </w:pPr>
      <w:hyperlink w:anchor="_Toc56424390" w:history="1">
        <w:r w:rsidR="00DC40DC" w:rsidRPr="007A0163">
          <w:rPr>
            <w:rStyle w:val="Hyperlink"/>
            <w:noProof/>
          </w:rPr>
          <w:t>1.1</w:t>
        </w:r>
        <w:r w:rsidR="00DC40DC">
          <w:rPr>
            <w:noProof/>
            <w:szCs w:val="22"/>
            <w:lang w:eastAsia="en-AU"/>
          </w:rPr>
          <w:tab/>
        </w:r>
        <w:r w:rsidR="00DC40DC" w:rsidRPr="007A0163">
          <w:rPr>
            <w:rStyle w:val="Hyperlink"/>
            <w:noProof/>
          </w:rPr>
          <w:t>There are three categories of Support Purpose</w:t>
        </w:r>
        <w:r w:rsidR="00DC40DC">
          <w:rPr>
            <w:noProof/>
            <w:webHidden/>
          </w:rPr>
          <w:tab/>
        </w:r>
        <w:r w:rsidR="00DC40DC">
          <w:rPr>
            <w:noProof/>
            <w:webHidden/>
          </w:rPr>
          <w:fldChar w:fldCharType="begin"/>
        </w:r>
        <w:r w:rsidR="00DC40DC">
          <w:rPr>
            <w:noProof/>
            <w:webHidden/>
          </w:rPr>
          <w:instrText xml:space="preserve"> PAGEREF _Toc56424390 \h </w:instrText>
        </w:r>
        <w:r w:rsidR="00DC40DC">
          <w:rPr>
            <w:noProof/>
            <w:webHidden/>
          </w:rPr>
        </w:r>
        <w:r w:rsidR="00DC40DC">
          <w:rPr>
            <w:noProof/>
            <w:webHidden/>
          </w:rPr>
          <w:fldChar w:fldCharType="separate"/>
        </w:r>
        <w:r>
          <w:rPr>
            <w:noProof/>
            <w:webHidden/>
          </w:rPr>
          <w:t>5</w:t>
        </w:r>
        <w:r w:rsidR="00DC40DC">
          <w:rPr>
            <w:noProof/>
            <w:webHidden/>
          </w:rPr>
          <w:fldChar w:fldCharType="end"/>
        </w:r>
      </w:hyperlink>
    </w:p>
    <w:p w14:paraId="5404CF1F" w14:textId="0A51727C" w:rsidR="00DC40DC" w:rsidRDefault="002E40B5">
      <w:pPr>
        <w:pStyle w:val="TOC3"/>
        <w:tabs>
          <w:tab w:val="left" w:pos="1100"/>
          <w:tab w:val="right" w:leader="dot" w:pos="10456"/>
        </w:tabs>
        <w:rPr>
          <w:noProof/>
          <w:szCs w:val="22"/>
          <w:lang w:eastAsia="en-AU"/>
        </w:rPr>
      </w:pPr>
      <w:hyperlink w:anchor="_Toc56424391" w:history="1">
        <w:r w:rsidR="00DC40DC" w:rsidRPr="007A0163">
          <w:rPr>
            <w:rStyle w:val="Hyperlink"/>
            <w:noProof/>
          </w:rPr>
          <w:t>1.2</w:t>
        </w:r>
        <w:r w:rsidR="00DC40DC">
          <w:rPr>
            <w:noProof/>
            <w:szCs w:val="22"/>
            <w:lang w:eastAsia="en-AU"/>
          </w:rPr>
          <w:tab/>
        </w:r>
        <w:r w:rsidR="00DC40DC" w:rsidRPr="007A0163">
          <w:rPr>
            <w:rStyle w:val="Hyperlink"/>
            <w:noProof/>
          </w:rPr>
          <w:t>Outcomes: Supports should help participants achieve their goals</w:t>
        </w:r>
        <w:r w:rsidR="00DC40DC">
          <w:rPr>
            <w:noProof/>
            <w:webHidden/>
          </w:rPr>
          <w:tab/>
        </w:r>
        <w:r w:rsidR="00DC40DC">
          <w:rPr>
            <w:noProof/>
            <w:webHidden/>
          </w:rPr>
          <w:fldChar w:fldCharType="begin"/>
        </w:r>
        <w:r w:rsidR="00DC40DC">
          <w:rPr>
            <w:noProof/>
            <w:webHidden/>
          </w:rPr>
          <w:instrText xml:space="preserve"> PAGEREF _Toc56424391 \h </w:instrText>
        </w:r>
        <w:r w:rsidR="00DC40DC">
          <w:rPr>
            <w:noProof/>
            <w:webHidden/>
          </w:rPr>
        </w:r>
        <w:r w:rsidR="00DC40DC">
          <w:rPr>
            <w:noProof/>
            <w:webHidden/>
          </w:rPr>
          <w:fldChar w:fldCharType="separate"/>
        </w:r>
        <w:r>
          <w:rPr>
            <w:noProof/>
            <w:webHidden/>
          </w:rPr>
          <w:t>5</w:t>
        </w:r>
        <w:r w:rsidR="00DC40DC">
          <w:rPr>
            <w:noProof/>
            <w:webHidden/>
          </w:rPr>
          <w:fldChar w:fldCharType="end"/>
        </w:r>
      </w:hyperlink>
    </w:p>
    <w:p w14:paraId="578AC236" w14:textId="644784F8" w:rsidR="00DC40DC" w:rsidRDefault="002E40B5">
      <w:pPr>
        <w:pStyle w:val="TOC3"/>
        <w:tabs>
          <w:tab w:val="left" w:pos="1100"/>
          <w:tab w:val="right" w:leader="dot" w:pos="10456"/>
        </w:tabs>
        <w:rPr>
          <w:noProof/>
          <w:szCs w:val="22"/>
          <w:lang w:eastAsia="en-AU"/>
        </w:rPr>
      </w:pPr>
      <w:hyperlink w:anchor="_Toc56424392" w:history="1">
        <w:r w:rsidR="00DC40DC" w:rsidRPr="007A0163">
          <w:rPr>
            <w:rStyle w:val="Hyperlink"/>
            <w:noProof/>
          </w:rPr>
          <w:t>1.3</w:t>
        </w:r>
        <w:r w:rsidR="00DC40DC">
          <w:rPr>
            <w:noProof/>
            <w:szCs w:val="22"/>
            <w:lang w:eastAsia="en-AU"/>
          </w:rPr>
          <w:tab/>
        </w:r>
        <w:r w:rsidR="00DC40DC" w:rsidRPr="007A0163">
          <w:rPr>
            <w:rStyle w:val="Hyperlink"/>
            <w:noProof/>
          </w:rPr>
          <w:t>Support Categories</w:t>
        </w:r>
        <w:r w:rsidR="00DC40DC">
          <w:rPr>
            <w:noProof/>
            <w:webHidden/>
          </w:rPr>
          <w:tab/>
        </w:r>
        <w:r w:rsidR="00DC40DC">
          <w:rPr>
            <w:noProof/>
            <w:webHidden/>
          </w:rPr>
          <w:fldChar w:fldCharType="begin"/>
        </w:r>
        <w:r w:rsidR="00DC40DC">
          <w:rPr>
            <w:noProof/>
            <w:webHidden/>
          </w:rPr>
          <w:instrText xml:space="preserve"> PAGEREF _Toc56424392 \h </w:instrText>
        </w:r>
        <w:r w:rsidR="00DC40DC">
          <w:rPr>
            <w:noProof/>
            <w:webHidden/>
          </w:rPr>
        </w:r>
        <w:r w:rsidR="00DC40DC">
          <w:rPr>
            <w:noProof/>
            <w:webHidden/>
          </w:rPr>
          <w:fldChar w:fldCharType="separate"/>
        </w:r>
        <w:r>
          <w:rPr>
            <w:noProof/>
            <w:webHidden/>
          </w:rPr>
          <w:t>6</w:t>
        </w:r>
        <w:r w:rsidR="00DC40DC">
          <w:rPr>
            <w:noProof/>
            <w:webHidden/>
          </w:rPr>
          <w:fldChar w:fldCharType="end"/>
        </w:r>
      </w:hyperlink>
    </w:p>
    <w:p w14:paraId="014970C8" w14:textId="7081B9CD" w:rsidR="00DC40DC" w:rsidRDefault="002E40B5">
      <w:pPr>
        <w:pStyle w:val="TOC3"/>
        <w:tabs>
          <w:tab w:val="left" w:pos="1100"/>
          <w:tab w:val="right" w:leader="dot" w:pos="10456"/>
        </w:tabs>
        <w:rPr>
          <w:noProof/>
          <w:szCs w:val="22"/>
          <w:lang w:eastAsia="en-AU"/>
        </w:rPr>
      </w:pPr>
      <w:hyperlink w:anchor="_Toc56424393" w:history="1">
        <w:r w:rsidR="00DC40DC" w:rsidRPr="007A0163">
          <w:rPr>
            <w:rStyle w:val="Hyperlink"/>
            <w:noProof/>
          </w:rPr>
          <w:t>1.4</w:t>
        </w:r>
        <w:r w:rsidR="00DC40DC">
          <w:rPr>
            <w:noProof/>
            <w:szCs w:val="22"/>
            <w:lang w:eastAsia="en-AU"/>
          </w:rPr>
          <w:tab/>
        </w:r>
        <w:r w:rsidR="00DC40DC" w:rsidRPr="007A0163">
          <w:rPr>
            <w:rStyle w:val="Hyperlink"/>
            <w:noProof/>
          </w:rPr>
          <w:t>There are many support ‘line items’ within Assistive Technology</w:t>
        </w:r>
        <w:r w:rsidR="00DC40DC">
          <w:rPr>
            <w:noProof/>
            <w:webHidden/>
          </w:rPr>
          <w:tab/>
        </w:r>
        <w:r w:rsidR="00DC40DC">
          <w:rPr>
            <w:noProof/>
            <w:webHidden/>
          </w:rPr>
          <w:fldChar w:fldCharType="begin"/>
        </w:r>
        <w:r w:rsidR="00DC40DC">
          <w:rPr>
            <w:noProof/>
            <w:webHidden/>
          </w:rPr>
          <w:instrText xml:space="preserve"> PAGEREF _Toc56424393 \h </w:instrText>
        </w:r>
        <w:r w:rsidR="00DC40DC">
          <w:rPr>
            <w:noProof/>
            <w:webHidden/>
          </w:rPr>
        </w:r>
        <w:r w:rsidR="00DC40DC">
          <w:rPr>
            <w:noProof/>
            <w:webHidden/>
          </w:rPr>
          <w:fldChar w:fldCharType="separate"/>
        </w:r>
        <w:r>
          <w:rPr>
            <w:noProof/>
            <w:webHidden/>
          </w:rPr>
          <w:t>6</w:t>
        </w:r>
        <w:r w:rsidR="00DC40DC">
          <w:rPr>
            <w:noProof/>
            <w:webHidden/>
          </w:rPr>
          <w:fldChar w:fldCharType="end"/>
        </w:r>
      </w:hyperlink>
    </w:p>
    <w:p w14:paraId="79784FFE" w14:textId="15FC434F" w:rsidR="00DC40DC" w:rsidRDefault="002E40B5">
      <w:pPr>
        <w:pStyle w:val="TOC3"/>
        <w:tabs>
          <w:tab w:val="left" w:pos="1100"/>
          <w:tab w:val="right" w:leader="dot" w:pos="10456"/>
        </w:tabs>
        <w:rPr>
          <w:noProof/>
          <w:szCs w:val="22"/>
          <w:lang w:eastAsia="en-AU"/>
        </w:rPr>
      </w:pPr>
      <w:hyperlink w:anchor="_Toc56424394" w:history="1">
        <w:r w:rsidR="00DC40DC" w:rsidRPr="007A0163">
          <w:rPr>
            <w:rStyle w:val="Hyperlink"/>
            <w:noProof/>
          </w:rPr>
          <w:t>1.5</w:t>
        </w:r>
        <w:r w:rsidR="00DC40DC">
          <w:rPr>
            <w:noProof/>
            <w:szCs w:val="22"/>
            <w:lang w:eastAsia="en-AU"/>
          </w:rPr>
          <w:tab/>
        </w:r>
        <w:r w:rsidR="00DC40DC" w:rsidRPr="007A0163">
          <w:rPr>
            <w:rStyle w:val="Hyperlink"/>
            <w:noProof/>
          </w:rPr>
          <w:t>Participant budgets are allocated according to Support Purpose</w:t>
        </w:r>
        <w:r w:rsidR="00DC40DC">
          <w:rPr>
            <w:noProof/>
            <w:webHidden/>
          </w:rPr>
          <w:tab/>
        </w:r>
        <w:r w:rsidR="00DC40DC">
          <w:rPr>
            <w:noProof/>
            <w:webHidden/>
          </w:rPr>
          <w:fldChar w:fldCharType="begin"/>
        </w:r>
        <w:r w:rsidR="00DC40DC">
          <w:rPr>
            <w:noProof/>
            <w:webHidden/>
          </w:rPr>
          <w:instrText xml:space="preserve"> PAGEREF _Toc56424394 \h </w:instrText>
        </w:r>
        <w:r w:rsidR="00DC40DC">
          <w:rPr>
            <w:noProof/>
            <w:webHidden/>
          </w:rPr>
        </w:r>
        <w:r w:rsidR="00DC40DC">
          <w:rPr>
            <w:noProof/>
            <w:webHidden/>
          </w:rPr>
          <w:fldChar w:fldCharType="separate"/>
        </w:r>
        <w:r>
          <w:rPr>
            <w:noProof/>
            <w:webHidden/>
          </w:rPr>
          <w:t>6</w:t>
        </w:r>
        <w:r w:rsidR="00DC40DC">
          <w:rPr>
            <w:noProof/>
            <w:webHidden/>
          </w:rPr>
          <w:fldChar w:fldCharType="end"/>
        </w:r>
      </w:hyperlink>
    </w:p>
    <w:p w14:paraId="17A1AAFA" w14:textId="17C18D56" w:rsidR="00DC40DC" w:rsidRDefault="002E40B5">
      <w:pPr>
        <w:pStyle w:val="TOC2"/>
        <w:rPr>
          <w:b w:val="0"/>
          <w:szCs w:val="22"/>
          <w:lang w:eastAsia="en-AU"/>
        </w:rPr>
      </w:pPr>
      <w:hyperlink w:anchor="_Toc56424395" w:history="1">
        <w:r w:rsidR="00DC40DC" w:rsidRPr="007A0163">
          <w:rPr>
            <w:rStyle w:val="Hyperlink"/>
          </w:rPr>
          <w:t>2.</w:t>
        </w:r>
        <w:r w:rsidR="00DC40DC">
          <w:rPr>
            <w:b w:val="0"/>
            <w:szCs w:val="22"/>
            <w:lang w:eastAsia="en-AU"/>
          </w:rPr>
          <w:tab/>
        </w:r>
        <w:r w:rsidR="00DC40DC" w:rsidRPr="007A0163">
          <w:rPr>
            <w:rStyle w:val="Hyperlink"/>
          </w:rPr>
          <w:t>Payments and Invoicing</w:t>
        </w:r>
        <w:r w:rsidR="00DC40DC">
          <w:rPr>
            <w:webHidden/>
          </w:rPr>
          <w:tab/>
        </w:r>
        <w:r w:rsidR="00DC40DC">
          <w:rPr>
            <w:webHidden/>
          </w:rPr>
          <w:fldChar w:fldCharType="begin"/>
        </w:r>
        <w:r w:rsidR="00DC40DC">
          <w:rPr>
            <w:webHidden/>
          </w:rPr>
          <w:instrText xml:space="preserve"> PAGEREF _Toc56424395 \h </w:instrText>
        </w:r>
        <w:r w:rsidR="00DC40DC">
          <w:rPr>
            <w:webHidden/>
          </w:rPr>
        </w:r>
        <w:r w:rsidR="00DC40DC">
          <w:rPr>
            <w:webHidden/>
          </w:rPr>
          <w:fldChar w:fldCharType="separate"/>
        </w:r>
        <w:r>
          <w:rPr>
            <w:webHidden/>
          </w:rPr>
          <w:t>8</w:t>
        </w:r>
        <w:r w:rsidR="00DC40DC">
          <w:rPr>
            <w:webHidden/>
          </w:rPr>
          <w:fldChar w:fldCharType="end"/>
        </w:r>
      </w:hyperlink>
    </w:p>
    <w:p w14:paraId="302906D2" w14:textId="02A28B29" w:rsidR="00DC40DC" w:rsidRDefault="002E40B5">
      <w:pPr>
        <w:pStyle w:val="TOC3"/>
        <w:tabs>
          <w:tab w:val="left" w:pos="1100"/>
          <w:tab w:val="right" w:leader="dot" w:pos="10456"/>
        </w:tabs>
        <w:rPr>
          <w:noProof/>
          <w:szCs w:val="22"/>
          <w:lang w:eastAsia="en-AU"/>
        </w:rPr>
      </w:pPr>
      <w:hyperlink w:anchor="_Toc56424396" w:history="1">
        <w:r w:rsidR="00DC40DC" w:rsidRPr="007A0163">
          <w:rPr>
            <w:rStyle w:val="Hyperlink"/>
            <w:noProof/>
          </w:rPr>
          <w:t>2.1</w:t>
        </w:r>
        <w:r w:rsidR="00DC40DC">
          <w:rPr>
            <w:noProof/>
            <w:szCs w:val="22"/>
            <w:lang w:eastAsia="en-AU"/>
          </w:rPr>
          <w:tab/>
        </w:r>
        <w:r w:rsidR="00DC40DC" w:rsidRPr="007A0163">
          <w:rPr>
            <w:rStyle w:val="Hyperlink"/>
            <w:noProof/>
          </w:rPr>
          <w:t>Introduction of new Support Item Reference Numbers</w:t>
        </w:r>
        <w:r w:rsidR="00DC40DC">
          <w:rPr>
            <w:noProof/>
            <w:webHidden/>
          </w:rPr>
          <w:tab/>
        </w:r>
        <w:r w:rsidR="00DC40DC">
          <w:rPr>
            <w:noProof/>
            <w:webHidden/>
          </w:rPr>
          <w:fldChar w:fldCharType="begin"/>
        </w:r>
        <w:r w:rsidR="00DC40DC">
          <w:rPr>
            <w:noProof/>
            <w:webHidden/>
          </w:rPr>
          <w:instrText xml:space="preserve"> PAGEREF _Toc56424396 \h </w:instrText>
        </w:r>
        <w:r w:rsidR="00DC40DC">
          <w:rPr>
            <w:noProof/>
            <w:webHidden/>
          </w:rPr>
        </w:r>
        <w:r w:rsidR="00DC40DC">
          <w:rPr>
            <w:noProof/>
            <w:webHidden/>
          </w:rPr>
          <w:fldChar w:fldCharType="separate"/>
        </w:r>
        <w:r>
          <w:rPr>
            <w:noProof/>
            <w:webHidden/>
          </w:rPr>
          <w:t>8</w:t>
        </w:r>
        <w:r w:rsidR="00DC40DC">
          <w:rPr>
            <w:noProof/>
            <w:webHidden/>
          </w:rPr>
          <w:fldChar w:fldCharType="end"/>
        </w:r>
      </w:hyperlink>
    </w:p>
    <w:p w14:paraId="30F78380" w14:textId="05165F9F" w:rsidR="00DC40DC" w:rsidRDefault="002E40B5">
      <w:pPr>
        <w:pStyle w:val="TOC3"/>
        <w:tabs>
          <w:tab w:val="left" w:pos="1100"/>
          <w:tab w:val="right" w:leader="dot" w:pos="10456"/>
        </w:tabs>
        <w:rPr>
          <w:noProof/>
          <w:szCs w:val="22"/>
          <w:lang w:eastAsia="en-AU"/>
        </w:rPr>
      </w:pPr>
      <w:hyperlink w:anchor="_Toc56424397" w:history="1">
        <w:r w:rsidR="00DC40DC" w:rsidRPr="007A0163">
          <w:rPr>
            <w:rStyle w:val="Hyperlink"/>
            <w:noProof/>
          </w:rPr>
          <w:t>2.2</w:t>
        </w:r>
        <w:r w:rsidR="00DC40DC">
          <w:rPr>
            <w:noProof/>
            <w:szCs w:val="22"/>
            <w:lang w:eastAsia="en-AU"/>
          </w:rPr>
          <w:tab/>
        </w:r>
        <w:r w:rsidR="00DC40DC" w:rsidRPr="007A0163">
          <w:rPr>
            <w:rStyle w:val="Hyperlink"/>
            <w:noProof/>
          </w:rPr>
          <w:t>Low cost assistive technology (mostly items &lt;$1,500)</w:t>
        </w:r>
        <w:r w:rsidR="00DC40DC">
          <w:rPr>
            <w:noProof/>
            <w:webHidden/>
          </w:rPr>
          <w:tab/>
        </w:r>
        <w:r w:rsidR="00DC40DC">
          <w:rPr>
            <w:noProof/>
            <w:webHidden/>
          </w:rPr>
          <w:fldChar w:fldCharType="begin"/>
        </w:r>
        <w:r w:rsidR="00DC40DC">
          <w:rPr>
            <w:noProof/>
            <w:webHidden/>
          </w:rPr>
          <w:instrText xml:space="preserve"> PAGEREF _Toc56424397 \h </w:instrText>
        </w:r>
        <w:r w:rsidR="00DC40DC">
          <w:rPr>
            <w:noProof/>
            <w:webHidden/>
          </w:rPr>
        </w:r>
        <w:r w:rsidR="00DC40DC">
          <w:rPr>
            <w:noProof/>
            <w:webHidden/>
          </w:rPr>
          <w:fldChar w:fldCharType="separate"/>
        </w:r>
        <w:r>
          <w:rPr>
            <w:noProof/>
            <w:webHidden/>
          </w:rPr>
          <w:t>8</w:t>
        </w:r>
        <w:r w:rsidR="00DC40DC">
          <w:rPr>
            <w:noProof/>
            <w:webHidden/>
          </w:rPr>
          <w:fldChar w:fldCharType="end"/>
        </w:r>
      </w:hyperlink>
    </w:p>
    <w:p w14:paraId="227C9DD8" w14:textId="4504CFC2" w:rsidR="00DC40DC" w:rsidRDefault="002E40B5">
      <w:pPr>
        <w:pStyle w:val="TOC4"/>
        <w:tabs>
          <w:tab w:val="right" w:leader="dot" w:pos="10456"/>
        </w:tabs>
        <w:rPr>
          <w:noProof/>
          <w:szCs w:val="22"/>
          <w:lang w:eastAsia="en-AU"/>
        </w:rPr>
      </w:pPr>
      <w:hyperlink w:anchor="_Toc56424398" w:history="1">
        <w:r w:rsidR="00DC40DC" w:rsidRPr="007A0163">
          <w:rPr>
            <w:rStyle w:val="Hyperlink"/>
            <w:noProof/>
          </w:rPr>
          <w:t>Participants who are self-managing low cost AT</w:t>
        </w:r>
        <w:r w:rsidR="00DC40DC">
          <w:rPr>
            <w:noProof/>
            <w:webHidden/>
          </w:rPr>
          <w:tab/>
        </w:r>
        <w:r w:rsidR="00DC40DC">
          <w:rPr>
            <w:noProof/>
            <w:webHidden/>
          </w:rPr>
          <w:fldChar w:fldCharType="begin"/>
        </w:r>
        <w:r w:rsidR="00DC40DC">
          <w:rPr>
            <w:noProof/>
            <w:webHidden/>
          </w:rPr>
          <w:instrText xml:space="preserve"> PAGEREF _Toc56424398 \h </w:instrText>
        </w:r>
        <w:r w:rsidR="00DC40DC">
          <w:rPr>
            <w:noProof/>
            <w:webHidden/>
          </w:rPr>
        </w:r>
        <w:r w:rsidR="00DC40DC">
          <w:rPr>
            <w:noProof/>
            <w:webHidden/>
          </w:rPr>
          <w:fldChar w:fldCharType="separate"/>
        </w:r>
        <w:r>
          <w:rPr>
            <w:noProof/>
            <w:webHidden/>
          </w:rPr>
          <w:t>8</w:t>
        </w:r>
        <w:r w:rsidR="00DC40DC">
          <w:rPr>
            <w:noProof/>
            <w:webHidden/>
          </w:rPr>
          <w:fldChar w:fldCharType="end"/>
        </w:r>
      </w:hyperlink>
    </w:p>
    <w:p w14:paraId="21C020DE" w14:textId="60292147" w:rsidR="00DC40DC" w:rsidRDefault="002E40B5">
      <w:pPr>
        <w:pStyle w:val="TOC4"/>
        <w:tabs>
          <w:tab w:val="right" w:leader="dot" w:pos="10456"/>
        </w:tabs>
        <w:rPr>
          <w:noProof/>
          <w:szCs w:val="22"/>
          <w:lang w:eastAsia="en-AU"/>
        </w:rPr>
      </w:pPr>
      <w:hyperlink w:anchor="_Toc56424399" w:history="1">
        <w:r w:rsidR="00DC40DC" w:rsidRPr="007A0163">
          <w:rPr>
            <w:rStyle w:val="Hyperlink"/>
            <w:noProof/>
          </w:rPr>
          <w:t>Participants whose funds are plan-managed</w:t>
        </w:r>
        <w:r w:rsidR="00DC40DC">
          <w:rPr>
            <w:noProof/>
            <w:webHidden/>
          </w:rPr>
          <w:tab/>
        </w:r>
        <w:r w:rsidR="00DC40DC">
          <w:rPr>
            <w:noProof/>
            <w:webHidden/>
          </w:rPr>
          <w:fldChar w:fldCharType="begin"/>
        </w:r>
        <w:r w:rsidR="00DC40DC">
          <w:rPr>
            <w:noProof/>
            <w:webHidden/>
          </w:rPr>
          <w:instrText xml:space="preserve"> PAGEREF _Toc56424399 \h </w:instrText>
        </w:r>
        <w:r w:rsidR="00DC40DC">
          <w:rPr>
            <w:noProof/>
            <w:webHidden/>
          </w:rPr>
        </w:r>
        <w:r w:rsidR="00DC40DC">
          <w:rPr>
            <w:noProof/>
            <w:webHidden/>
          </w:rPr>
          <w:fldChar w:fldCharType="separate"/>
        </w:r>
        <w:r>
          <w:rPr>
            <w:noProof/>
            <w:webHidden/>
          </w:rPr>
          <w:t>9</w:t>
        </w:r>
        <w:r w:rsidR="00DC40DC">
          <w:rPr>
            <w:noProof/>
            <w:webHidden/>
          </w:rPr>
          <w:fldChar w:fldCharType="end"/>
        </w:r>
      </w:hyperlink>
    </w:p>
    <w:p w14:paraId="62B99D5E" w14:textId="6F6CE1C8" w:rsidR="00DC40DC" w:rsidRDefault="002E40B5">
      <w:pPr>
        <w:pStyle w:val="TOC4"/>
        <w:tabs>
          <w:tab w:val="right" w:leader="dot" w:pos="10456"/>
        </w:tabs>
        <w:rPr>
          <w:noProof/>
          <w:szCs w:val="22"/>
          <w:lang w:eastAsia="en-AU"/>
        </w:rPr>
      </w:pPr>
      <w:hyperlink w:anchor="_Toc56424400" w:history="1">
        <w:r w:rsidR="00DC40DC" w:rsidRPr="007A0163">
          <w:rPr>
            <w:rStyle w:val="Hyperlink"/>
            <w:noProof/>
          </w:rPr>
          <w:t>Participants whose funds are agency-managed</w:t>
        </w:r>
        <w:r w:rsidR="00DC40DC">
          <w:rPr>
            <w:noProof/>
            <w:webHidden/>
          </w:rPr>
          <w:tab/>
        </w:r>
        <w:r w:rsidR="00DC40DC">
          <w:rPr>
            <w:noProof/>
            <w:webHidden/>
          </w:rPr>
          <w:fldChar w:fldCharType="begin"/>
        </w:r>
        <w:r w:rsidR="00DC40DC">
          <w:rPr>
            <w:noProof/>
            <w:webHidden/>
          </w:rPr>
          <w:instrText xml:space="preserve"> PAGEREF _Toc56424400 \h </w:instrText>
        </w:r>
        <w:r w:rsidR="00DC40DC">
          <w:rPr>
            <w:noProof/>
            <w:webHidden/>
          </w:rPr>
        </w:r>
        <w:r w:rsidR="00DC40DC">
          <w:rPr>
            <w:noProof/>
            <w:webHidden/>
          </w:rPr>
          <w:fldChar w:fldCharType="separate"/>
        </w:r>
        <w:r>
          <w:rPr>
            <w:noProof/>
            <w:webHidden/>
          </w:rPr>
          <w:t>9</w:t>
        </w:r>
        <w:r w:rsidR="00DC40DC">
          <w:rPr>
            <w:noProof/>
            <w:webHidden/>
          </w:rPr>
          <w:fldChar w:fldCharType="end"/>
        </w:r>
      </w:hyperlink>
    </w:p>
    <w:p w14:paraId="05D70C3F" w14:textId="1910E0A3" w:rsidR="00DC40DC" w:rsidRDefault="002E40B5">
      <w:pPr>
        <w:pStyle w:val="TOC3"/>
        <w:tabs>
          <w:tab w:val="left" w:pos="1100"/>
          <w:tab w:val="right" w:leader="dot" w:pos="10456"/>
        </w:tabs>
        <w:rPr>
          <w:noProof/>
          <w:szCs w:val="22"/>
          <w:lang w:eastAsia="en-AU"/>
        </w:rPr>
      </w:pPr>
      <w:hyperlink w:anchor="_Toc56424401" w:history="1">
        <w:r w:rsidR="00DC40DC" w:rsidRPr="007A0163">
          <w:rPr>
            <w:rStyle w:val="Hyperlink"/>
            <w:noProof/>
          </w:rPr>
          <w:t>2.3</w:t>
        </w:r>
        <w:r w:rsidR="00DC40DC">
          <w:rPr>
            <w:noProof/>
            <w:szCs w:val="22"/>
            <w:lang w:eastAsia="en-AU"/>
          </w:rPr>
          <w:tab/>
        </w:r>
        <w:r w:rsidR="00DC40DC" w:rsidRPr="007A0163">
          <w:rPr>
            <w:rStyle w:val="Hyperlink"/>
            <w:noProof/>
          </w:rPr>
          <w:t>Repair codes that use unit prices for claiming</w:t>
        </w:r>
        <w:r w:rsidR="00DC40DC">
          <w:rPr>
            <w:noProof/>
            <w:webHidden/>
          </w:rPr>
          <w:tab/>
        </w:r>
        <w:r w:rsidR="00DC40DC">
          <w:rPr>
            <w:noProof/>
            <w:webHidden/>
          </w:rPr>
          <w:fldChar w:fldCharType="begin"/>
        </w:r>
        <w:r w:rsidR="00DC40DC">
          <w:rPr>
            <w:noProof/>
            <w:webHidden/>
          </w:rPr>
          <w:instrText xml:space="preserve"> PAGEREF _Toc56424401 \h </w:instrText>
        </w:r>
        <w:r w:rsidR="00DC40DC">
          <w:rPr>
            <w:noProof/>
            <w:webHidden/>
          </w:rPr>
        </w:r>
        <w:r w:rsidR="00DC40DC">
          <w:rPr>
            <w:noProof/>
            <w:webHidden/>
          </w:rPr>
          <w:fldChar w:fldCharType="separate"/>
        </w:r>
        <w:r>
          <w:rPr>
            <w:noProof/>
            <w:webHidden/>
          </w:rPr>
          <w:t>10</w:t>
        </w:r>
        <w:r w:rsidR="00DC40DC">
          <w:rPr>
            <w:noProof/>
            <w:webHidden/>
          </w:rPr>
          <w:fldChar w:fldCharType="end"/>
        </w:r>
      </w:hyperlink>
    </w:p>
    <w:p w14:paraId="25FD9259" w14:textId="4222C883" w:rsidR="00DC40DC" w:rsidRDefault="002E40B5">
      <w:pPr>
        <w:pStyle w:val="TOC3"/>
        <w:tabs>
          <w:tab w:val="left" w:pos="1100"/>
          <w:tab w:val="right" w:leader="dot" w:pos="10456"/>
        </w:tabs>
        <w:rPr>
          <w:noProof/>
          <w:szCs w:val="22"/>
          <w:lang w:eastAsia="en-AU"/>
        </w:rPr>
      </w:pPr>
      <w:hyperlink w:anchor="_Toc56424402" w:history="1">
        <w:r w:rsidR="00DC40DC" w:rsidRPr="007A0163">
          <w:rPr>
            <w:rStyle w:val="Hyperlink"/>
            <w:noProof/>
          </w:rPr>
          <w:t>2.4</w:t>
        </w:r>
        <w:r w:rsidR="00DC40DC">
          <w:rPr>
            <w:noProof/>
            <w:szCs w:val="22"/>
            <w:lang w:eastAsia="en-AU"/>
          </w:rPr>
          <w:tab/>
        </w:r>
        <w:r w:rsidR="00DC40DC" w:rsidRPr="007A0163">
          <w:rPr>
            <w:rStyle w:val="Hyperlink"/>
            <w:noProof/>
          </w:rPr>
          <w:t>Composite Codes</w:t>
        </w:r>
        <w:r w:rsidR="00DC40DC">
          <w:rPr>
            <w:noProof/>
            <w:webHidden/>
          </w:rPr>
          <w:tab/>
        </w:r>
        <w:r w:rsidR="00DC40DC">
          <w:rPr>
            <w:noProof/>
            <w:webHidden/>
          </w:rPr>
          <w:fldChar w:fldCharType="begin"/>
        </w:r>
        <w:r w:rsidR="00DC40DC">
          <w:rPr>
            <w:noProof/>
            <w:webHidden/>
          </w:rPr>
          <w:instrText xml:space="preserve"> PAGEREF _Toc56424402 \h </w:instrText>
        </w:r>
        <w:r w:rsidR="00DC40DC">
          <w:rPr>
            <w:noProof/>
            <w:webHidden/>
          </w:rPr>
        </w:r>
        <w:r w:rsidR="00DC40DC">
          <w:rPr>
            <w:noProof/>
            <w:webHidden/>
          </w:rPr>
          <w:fldChar w:fldCharType="separate"/>
        </w:r>
        <w:r>
          <w:rPr>
            <w:noProof/>
            <w:webHidden/>
          </w:rPr>
          <w:t>10</w:t>
        </w:r>
        <w:r w:rsidR="00DC40DC">
          <w:rPr>
            <w:noProof/>
            <w:webHidden/>
          </w:rPr>
          <w:fldChar w:fldCharType="end"/>
        </w:r>
      </w:hyperlink>
    </w:p>
    <w:p w14:paraId="0BE4226C" w14:textId="18A2017A" w:rsidR="00DC40DC" w:rsidRDefault="002E40B5">
      <w:pPr>
        <w:pStyle w:val="TOC3"/>
        <w:tabs>
          <w:tab w:val="left" w:pos="1100"/>
          <w:tab w:val="right" w:leader="dot" w:pos="10456"/>
        </w:tabs>
        <w:rPr>
          <w:noProof/>
          <w:szCs w:val="22"/>
          <w:lang w:eastAsia="en-AU"/>
        </w:rPr>
      </w:pPr>
      <w:hyperlink w:anchor="_Toc56424403" w:history="1">
        <w:r w:rsidR="00DC40DC" w:rsidRPr="007A0163">
          <w:rPr>
            <w:rStyle w:val="Hyperlink"/>
            <w:noProof/>
          </w:rPr>
          <w:t>2.5</w:t>
        </w:r>
        <w:r w:rsidR="00DC40DC">
          <w:rPr>
            <w:noProof/>
            <w:szCs w:val="22"/>
            <w:lang w:eastAsia="en-AU"/>
          </w:rPr>
          <w:tab/>
        </w:r>
        <w:r w:rsidR="00DC40DC" w:rsidRPr="007A0163">
          <w:rPr>
            <w:rStyle w:val="Hyperlink"/>
            <w:noProof/>
          </w:rPr>
          <w:t>Service Bookings</w:t>
        </w:r>
        <w:r w:rsidR="00DC40DC">
          <w:rPr>
            <w:noProof/>
            <w:webHidden/>
          </w:rPr>
          <w:tab/>
        </w:r>
        <w:r w:rsidR="00DC40DC">
          <w:rPr>
            <w:noProof/>
            <w:webHidden/>
          </w:rPr>
          <w:fldChar w:fldCharType="begin"/>
        </w:r>
        <w:r w:rsidR="00DC40DC">
          <w:rPr>
            <w:noProof/>
            <w:webHidden/>
          </w:rPr>
          <w:instrText xml:space="preserve"> PAGEREF _Toc56424403 \h </w:instrText>
        </w:r>
        <w:r w:rsidR="00DC40DC">
          <w:rPr>
            <w:noProof/>
            <w:webHidden/>
          </w:rPr>
        </w:r>
        <w:r w:rsidR="00DC40DC">
          <w:rPr>
            <w:noProof/>
            <w:webHidden/>
          </w:rPr>
          <w:fldChar w:fldCharType="separate"/>
        </w:r>
        <w:r>
          <w:rPr>
            <w:noProof/>
            <w:webHidden/>
          </w:rPr>
          <w:t>11</w:t>
        </w:r>
        <w:r w:rsidR="00DC40DC">
          <w:rPr>
            <w:noProof/>
            <w:webHidden/>
          </w:rPr>
          <w:fldChar w:fldCharType="end"/>
        </w:r>
      </w:hyperlink>
    </w:p>
    <w:p w14:paraId="4A0944A7" w14:textId="3F4AFF88" w:rsidR="00DC40DC" w:rsidRDefault="002E40B5">
      <w:pPr>
        <w:pStyle w:val="TOC3"/>
        <w:tabs>
          <w:tab w:val="left" w:pos="1100"/>
          <w:tab w:val="right" w:leader="dot" w:pos="10456"/>
        </w:tabs>
        <w:rPr>
          <w:noProof/>
          <w:szCs w:val="22"/>
          <w:lang w:eastAsia="en-AU"/>
        </w:rPr>
      </w:pPr>
      <w:hyperlink w:anchor="_Toc56424404" w:history="1">
        <w:r w:rsidR="00DC40DC" w:rsidRPr="007A0163">
          <w:rPr>
            <w:rStyle w:val="Hyperlink"/>
            <w:noProof/>
          </w:rPr>
          <w:t>2.6</w:t>
        </w:r>
        <w:r w:rsidR="00DC40DC">
          <w:rPr>
            <w:noProof/>
            <w:szCs w:val="22"/>
            <w:lang w:eastAsia="en-AU"/>
          </w:rPr>
          <w:tab/>
        </w:r>
        <w:r w:rsidR="00DC40DC" w:rsidRPr="007A0163">
          <w:rPr>
            <w:rStyle w:val="Hyperlink"/>
            <w:noProof/>
          </w:rPr>
          <w:t>Quoting for AT or HM</w:t>
        </w:r>
        <w:r w:rsidR="00DC40DC">
          <w:rPr>
            <w:noProof/>
            <w:webHidden/>
          </w:rPr>
          <w:tab/>
        </w:r>
        <w:r w:rsidR="00DC40DC">
          <w:rPr>
            <w:noProof/>
            <w:webHidden/>
          </w:rPr>
          <w:fldChar w:fldCharType="begin"/>
        </w:r>
        <w:r w:rsidR="00DC40DC">
          <w:rPr>
            <w:noProof/>
            <w:webHidden/>
          </w:rPr>
          <w:instrText xml:space="preserve"> PAGEREF _Toc56424404 \h </w:instrText>
        </w:r>
        <w:r w:rsidR="00DC40DC">
          <w:rPr>
            <w:noProof/>
            <w:webHidden/>
          </w:rPr>
        </w:r>
        <w:r w:rsidR="00DC40DC">
          <w:rPr>
            <w:noProof/>
            <w:webHidden/>
          </w:rPr>
          <w:fldChar w:fldCharType="separate"/>
        </w:r>
        <w:r>
          <w:rPr>
            <w:noProof/>
            <w:webHidden/>
          </w:rPr>
          <w:t>11</w:t>
        </w:r>
        <w:r w:rsidR="00DC40DC">
          <w:rPr>
            <w:noProof/>
            <w:webHidden/>
          </w:rPr>
          <w:fldChar w:fldCharType="end"/>
        </w:r>
      </w:hyperlink>
    </w:p>
    <w:p w14:paraId="609B9614" w14:textId="36A841B5" w:rsidR="00DC40DC" w:rsidRDefault="002E40B5">
      <w:pPr>
        <w:pStyle w:val="TOC3"/>
        <w:tabs>
          <w:tab w:val="left" w:pos="1100"/>
          <w:tab w:val="right" w:leader="dot" w:pos="10456"/>
        </w:tabs>
        <w:rPr>
          <w:noProof/>
          <w:szCs w:val="22"/>
          <w:lang w:eastAsia="en-AU"/>
        </w:rPr>
      </w:pPr>
      <w:hyperlink w:anchor="_Toc56424405" w:history="1">
        <w:r w:rsidR="00DC40DC" w:rsidRPr="007A0163">
          <w:rPr>
            <w:rStyle w:val="Hyperlink"/>
            <w:noProof/>
          </w:rPr>
          <w:t>2.7</w:t>
        </w:r>
        <w:r w:rsidR="00DC40DC">
          <w:rPr>
            <w:noProof/>
            <w:szCs w:val="22"/>
            <w:lang w:eastAsia="en-AU"/>
          </w:rPr>
          <w:tab/>
        </w:r>
        <w:r w:rsidR="00DC40DC" w:rsidRPr="007A0163">
          <w:rPr>
            <w:rStyle w:val="Hyperlink"/>
            <w:noProof/>
          </w:rPr>
          <w:t>GST</w:t>
        </w:r>
        <w:r w:rsidR="00DC40DC">
          <w:rPr>
            <w:noProof/>
            <w:webHidden/>
          </w:rPr>
          <w:tab/>
        </w:r>
        <w:r w:rsidR="00DC40DC">
          <w:rPr>
            <w:noProof/>
            <w:webHidden/>
          </w:rPr>
          <w:fldChar w:fldCharType="begin"/>
        </w:r>
        <w:r w:rsidR="00DC40DC">
          <w:rPr>
            <w:noProof/>
            <w:webHidden/>
          </w:rPr>
          <w:instrText xml:space="preserve"> PAGEREF _Toc56424405 \h </w:instrText>
        </w:r>
        <w:r w:rsidR="00DC40DC">
          <w:rPr>
            <w:noProof/>
            <w:webHidden/>
          </w:rPr>
        </w:r>
        <w:r w:rsidR="00DC40DC">
          <w:rPr>
            <w:noProof/>
            <w:webHidden/>
          </w:rPr>
          <w:fldChar w:fldCharType="separate"/>
        </w:r>
        <w:r>
          <w:rPr>
            <w:noProof/>
            <w:webHidden/>
          </w:rPr>
          <w:t>12</w:t>
        </w:r>
        <w:r w:rsidR="00DC40DC">
          <w:rPr>
            <w:noProof/>
            <w:webHidden/>
          </w:rPr>
          <w:fldChar w:fldCharType="end"/>
        </w:r>
      </w:hyperlink>
    </w:p>
    <w:p w14:paraId="4BD96E2F" w14:textId="04A96595" w:rsidR="00DC40DC" w:rsidRDefault="002E40B5">
      <w:pPr>
        <w:pStyle w:val="TOC3"/>
        <w:tabs>
          <w:tab w:val="left" w:pos="1100"/>
          <w:tab w:val="right" w:leader="dot" w:pos="10456"/>
        </w:tabs>
        <w:rPr>
          <w:noProof/>
          <w:szCs w:val="22"/>
          <w:lang w:eastAsia="en-AU"/>
        </w:rPr>
      </w:pPr>
      <w:hyperlink w:anchor="_Toc56424406" w:history="1">
        <w:r w:rsidR="00DC40DC" w:rsidRPr="007A0163">
          <w:rPr>
            <w:rStyle w:val="Hyperlink"/>
            <w:noProof/>
          </w:rPr>
          <w:t>2.8</w:t>
        </w:r>
        <w:r w:rsidR="00DC40DC">
          <w:rPr>
            <w:noProof/>
            <w:szCs w:val="22"/>
            <w:lang w:eastAsia="en-AU"/>
          </w:rPr>
          <w:tab/>
        </w:r>
        <w:r w:rsidR="00DC40DC" w:rsidRPr="007A0163">
          <w:rPr>
            <w:rStyle w:val="Hyperlink"/>
            <w:noProof/>
          </w:rPr>
          <w:t>Co-Payments</w:t>
        </w:r>
        <w:r w:rsidR="00DC40DC">
          <w:rPr>
            <w:noProof/>
            <w:webHidden/>
          </w:rPr>
          <w:tab/>
        </w:r>
        <w:r w:rsidR="00DC40DC">
          <w:rPr>
            <w:noProof/>
            <w:webHidden/>
          </w:rPr>
          <w:fldChar w:fldCharType="begin"/>
        </w:r>
        <w:r w:rsidR="00DC40DC">
          <w:rPr>
            <w:noProof/>
            <w:webHidden/>
          </w:rPr>
          <w:instrText xml:space="preserve"> PAGEREF _Toc56424406 \h </w:instrText>
        </w:r>
        <w:r w:rsidR="00DC40DC">
          <w:rPr>
            <w:noProof/>
            <w:webHidden/>
          </w:rPr>
        </w:r>
        <w:r w:rsidR="00DC40DC">
          <w:rPr>
            <w:noProof/>
            <w:webHidden/>
          </w:rPr>
          <w:fldChar w:fldCharType="separate"/>
        </w:r>
        <w:r>
          <w:rPr>
            <w:noProof/>
            <w:webHidden/>
          </w:rPr>
          <w:t>12</w:t>
        </w:r>
        <w:r w:rsidR="00DC40DC">
          <w:rPr>
            <w:noProof/>
            <w:webHidden/>
          </w:rPr>
          <w:fldChar w:fldCharType="end"/>
        </w:r>
      </w:hyperlink>
    </w:p>
    <w:p w14:paraId="6F64D0A5" w14:textId="3C25B33E" w:rsidR="00DC40DC" w:rsidRDefault="002E40B5">
      <w:pPr>
        <w:pStyle w:val="TOC2"/>
        <w:rPr>
          <w:b w:val="0"/>
          <w:szCs w:val="22"/>
          <w:lang w:eastAsia="en-AU"/>
        </w:rPr>
      </w:pPr>
      <w:hyperlink w:anchor="_Toc56424407" w:history="1">
        <w:r w:rsidR="00DC40DC" w:rsidRPr="007A0163">
          <w:rPr>
            <w:rStyle w:val="Hyperlink"/>
          </w:rPr>
          <w:t>3.</w:t>
        </w:r>
        <w:r w:rsidR="00DC40DC">
          <w:rPr>
            <w:b w:val="0"/>
            <w:szCs w:val="22"/>
            <w:lang w:eastAsia="en-AU"/>
          </w:rPr>
          <w:tab/>
        </w:r>
        <w:r w:rsidR="00DC40DC" w:rsidRPr="007A0163">
          <w:rPr>
            <w:rStyle w:val="Hyperlink"/>
          </w:rPr>
          <w:t>Rental Supports</w:t>
        </w:r>
        <w:r w:rsidR="00DC40DC">
          <w:rPr>
            <w:webHidden/>
          </w:rPr>
          <w:tab/>
        </w:r>
        <w:r w:rsidR="00DC40DC">
          <w:rPr>
            <w:webHidden/>
          </w:rPr>
          <w:fldChar w:fldCharType="begin"/>
        </w:r>
        <w:r w:rsidR="00DC40DC">
          <w:rPr>
            <w:webHidden/>
          </w:rPr>
          <w:instrText xml:space="preserve"> PAGEREF _Toc56424407 \h </w:instrText>
        </w:r>
        <w:r w:rsidR="00DC40DC">
          <w:rPr>
            <w:webHidden/>
          </w:rPr>
        </w:r>
        <w:r w:rsidR="00DC40DC">
          <w:rPr>
            <w:webHidden/>
          </w:rPr>
          <w:fldChar w:fldCharType="separate"/>
        </w:r>
        <w:r>
          <w:rPr>
            <w:webHidden/>
          </w:rPr>
          <w:t>13</w:t>
        </w:r>
        <w:r w:rsidR="00DC40DC">
          <w:rPr>
            <w:webHidden/>
          </w:rPr>
          <w:fldChar w:fldCharType="end"/>
        </w:r>
      </w:hyperlink>
    </w:p>
    <w:p w14:paraId="09A54667" w14:textId="554FF6B3" w:rsidR="00DC40DC" w:rsidRDefault="002E40B5">
      <w:pPr>
        <w:pStyle w:val="TOC2"/>
        <w:rPr>
          <w:b w:val="0"/>
          <w:szCs w:val="22"/>
          <w:lang w:eastAsia="en-AU"/>
        </w:rPr>
      </w:pPr>
      <w:hyperlink w:anchor="_Toc56424408" w:history="1">
        <w:r w:rsidR="00DC40DC" w:rsidRPr="007A0163">
          <w:rPr>
            <w:rStyle w:val="Hyperlink"/>
          </w:rPr>
          <w:t>4.</w:t>
        </w:r>
        <w:r w:rsidR="00DC40DC">
          <w:rPr>
            <w:b w:val="0"/>
            <w:szCs w:val="22"/>
            <w:lang w:eastAsia="en-AU"/>
          </w:rPr>
          <w:tab/>
        </w:r>
        <w:r w:rsidR="00DC40DC" w:rsidRPr="007A0163">
          <w:rPr>
            <w:rStyle w:val="Hyperlink"/>
          </w:rPr>
          <w:t>Consumables (Support Category 03)</w:t>
        </w:r>
        <w:r w:rsidR="00DC40DC">
          <w:rPr>
            <w:webHidden/>
          </w:rPr>
          <w:tab/>
        </w:r>
        <w:r w:rsidR="00DC40DC">
          <w:rPr>
            <w:webHidden/>
          </w:rPr>
          <w:fldChar w:fldCharType="begin"/>
        </w:r>
        <w:r w:rsidR="00DC40DC">
          <w:rPr>
            <w:webHidden/>
          </w:rPr>
          <w:instrText xml:space="preserve"> PAGEREF _Toc56424408 \h </w:instrText>
        </w:r>
        <w:r w:rsidR="00DC40DC">
          <w:rPr>
            <w:webHidden/>
          </w:rPr>
        </w:r>
        <w:r w:rsidR="00DC40DC">
          <w:rPr>
            <w:webHidden/>
          </w:rPr>
          <w:fldChar w:fldCharType="separate"/>
        </w:r>
        <w:r>
          <w:rPr>
            <w:webHidden/>
          </w:rPr>
          <w:t>14</w:t>
        </w:r>
        <w:r w:rsidR="00DC40DC">
          <w:rPr>
            <w:webHidden/>
          </w:rPr>
          <w:fldChar w:fldCharType="end"/>
        </w:r>
      </w:hyperlink>
    </w:p>
    <w:p w14:paraId="248A85A8" w14:textId="6D31D98A" w:rsidR="00DC40DC" w:rsidRDefault="002E40B5">
      <w:pPr>
        <w:pStyle w:val="TOC3"/>
        <w:tabs>
          <w:tab w:val="left" w:pos="1100"/>
          <w:tab w:val="right" w:leader="dot" w:pos="10456"/>
        </w:tabs>
        <w:rPr>
          <w:noProof/>
          <w:szCs w:val="22"/>
          <w:lang w:eastAsia="en-AU"/>
        </w:rPr>
      </w:pPr>
      <w:hyperlink w:anchor="_Toc56424409" w:history="1">
        <w:r w:rsidR="00DC40DC" w:rsidRPr="007A0163">
          <w:rPr>
            <w:rStyle w:val="Hyperlink"/>
            <w:noProof/>
          </w:rPr>
          <w:t>4.1</w:t>
        </w:r>
        <w:r w:rsidR="00DC40DC">
          <w:rPr>
            <w:noProof/>
            <w:szCs w:val="22"/>
            <w:lang w:eastAsia="en-AU"/>
          </w:rPr>
          <w:tab/>
        </w:r>
        <w:r w:rsidR="00DC40DC" w:rsidRPr="007A0163">
          <w:rPr>
            <w:rStyle w:val="Hyperlink"/>
            <w:noProof/>
          </w:rPr>
          <w:t>Continence related equipment</w:t>
        </w:r>
        <w:r w:rsidR="00DC40DC">
          <w:rPr>
            <w:noProof/>
            <w:webHidden/>
          </w:rPr>
          <w:tab/>
        </w:r>
        <w:r w:rsidR="00DC40DC">
          <w:rPr>
            <w:noProof/>
            <w:webHidden/>
          </w:rPr>
          <w:fldChar w:fldCharType="begin"/>
        </w:r>
        <w:r w:rsidR="00DC40DC">
          <w:rPr>
            <w:noProof/>
            <w:webHidden/>
          </w:rPr>
          <w:instrText xml:space="preserve"> PAGEREF _Toc56424409 \h </w:instrText>
        </w:r>
        <w:r w:rsidR="00DC40DC">
          <w:rPr>
            <w:noProof/>
            <w:webHidden/>
          </w:rPr>
        </w:r>
        <w:r w:rsidR="00DC40DC">
          <w:rPr>
            <w:noProof/>
            <w:webHidden/>
          </w:rPr>
          <w:fldChar w:fldCharType="separate"/>
        </w:r>
        <w:r>
          <w:rPr>
            <w:noProof/>
            <w:webHidden/>
          </w:rPr>
          <w:t>14</w:t>
        </w:r>
        <w:r w:rsidR="00DC40DC">
          <w:rPr>
            <w:noProof/>
            <w:webHidden/>
          </w:rPr>
          <w:fldChar w:fldCharType="end"/>
        </w:r>
      </w:hyperlink>
    </w:p>
    <w:p w14:paraId="71364642" w14:textId="632F7245" w:rsidR="00DC40DC" w:rsidRDefault="002E40B5">
      <w:pPr>
        <w:pStyle w:val="TOC3"/>
        <w:tabs>
          <w:tab w:val="left" w:pos="1100"/>
          <w:tab w:val="right" w:leader="dot" w:pos="10456"/>
        </w:tabs>
        <w:rPr>
          <w:noProof/>
          <w:szCs w:val="22"/>
          <w:lang w:eastAsia="en-AU"/>
        </w:rPr>
      </w:pPr>
      <w:hyperlink w:anchor="_Toc56424410" w:history="1">
        <w:r w:rsidR="00DC40DC" w:rsidRPr="007A0163">
          <w:rPr>
            <w:rStyle w:val="Hyperlink"/>
            <w:noProof/>
          </w:rPr>
          <w:t>4.2</w:t>
        </w:r>
        <w:r w:rsidR="00DC40DC">
          <w:rPr>
            <w:noProof/>
            <w:szCs w:val="22"/>
            <w:lang w:eastAsia="en-AU"/>
          </w:rPr>
          <w:tab/>
        </w:r>
        <w:r w:rsidR="00DC40DC" w:rsidRPr="007A0163">
          <w:rPr>
            <w:rStyle w:val="Hyperlink"/>
            <w:noProof/>
          </w:rPr>
          <w:t>Equipment for eating and drinking</w:t>
        </w:r>
        <w:r w:rsidR="00DC40DC">
          <w:rPr>
            <w:noProof/>
            <w:webHidden/>
          </w:rPr>
          <w:tab/>
        </w:r>
        <w:r w:rsidR="00DC40DC">
          <w:rPr>
            <w:noProof/>
            <w:webHidden/>
          </w:rPr>
          <w:fldChar w:fldCharType="begin"/>
        </w:r>
        <w:r w:rsidR="00DC40DC">
          <w:rPr>
            <w:noProof/>
            <w:webHidden/>
          </w:rPr>
          <w:instrText xml:space="preserve"> PAGEREF _Toc56424410 \h </w:instrText>
        </w:r>
        <w:r w:rsidR="00DC40DC">
          <w:rPr>
            <w:noProof/>
            <w:webHidden/>
          </w:rPr>
        </w:r>
        <w:r w:rsidR="00DC40DC">
          <w:rPr>
            <w:noProof/>
            <w:webHidden/>
          </w:rPr>
          <w:fldChar w:fldCharType="separate"/>
        </w:r>
        <w:r>
          <w:rPr>
            <w:noProof/>
            <w:webHidden/>
          </w:rPr>
          <w:t>15</w:t>
        </w:r>
        <w:r w:rsidR="00DC40DC">
          <w:rPr>
            <w:noProof/>
            <w:webHidden/>
          </w:rPr>
          <w:fldChar w:fldCharType="end"/>
        </w:r>
      </w:hyperlink>
    </w:p>
    <w:p w14:paraId="4A325613" w14:textId="58F5AA27" w:rsidR="00DC40DC" w:rsidRDefault="002E40B5">
      <w:pPr>
        <w:pStyle w:val="TOC3"/>
        <w:tabs>
          <w:tab w:val="left" w:pos="1100"/>
          <w:tab w:val="right" w:leader="dot" w:pos="10456"/>
        </w:tabs>
        <w:rPr>
          <w:noProof/>
          <w:szCs w:val="22"/>
          <w:lang w:eastAsia="en-AU"/>
        </w:rPr>
      </w:pPr>
      <w:hyperlink w:anchor="_Toc56424411" w:history="1">
        <w:r w:rsidR="00DC40DC" w:rsidRPr="007A0163">
          <w:rPr>
            <w:rStyle w:val="Hyperlink"/>
            <w:noProof/>
          </w:rPr>
          <w:t>4.3</w:t>
        </w:r>
        <w:r w:rsidR="00DC40DC">
          <w:rPr>
            <w:noProof/>
            <w:szCs w:val="22"/>
            <w:lang w:eastAsia="en-AU"/>
          </w:rPr>
          <w:tab/>
        </w:r>
        <w:r w:rsidR="00DC40DC" w:rsidRPr="007A0163">
          <w:rPr>
            <w:rStyle w:val="Hyperlink"/>
            <w:noProof/>
          </w:rPr>
          <w:t>Disability-related Health Equipment and Consumables</w:t>
        </w:r>
        <w:r w:rsidR="00DC40DC">
          <w:rPr>
            <w:noProof/>
            <w:webHidden/>
          </w:rPr>
          <w:tab/>
        </w:r>
        <w:r w:rsidR="00DC40DC">
          <w:rPr>
            <w:noProof/>
            <w:webHidden/>
          </w:rPr>
          <w:fldChar w:fldCharType="begin"/>
        </w:r>
        <w:r w:rsidR="00DC40DC">
          <w:rPr>
            <w:noProof/>
            <w:webHidden/>
          </w:rPr>
          <w:instrText xml:space="preserve"> PAGEREF _Toc56424411 \h </w:instrText>
        </w:r>
        <w:r w:rsidR="00DC40DC">
          <w:rPr>
            <w:noProof/>
            <w:webHidden/>
          </w:rPr>
        </w:r>
        <w:r w:rsidR="00DC40DC">
          <w:rPr>
            <w:noProof/>
            <w:webHidden/>
          </w:rPr>
          <w:fldChar w:fldCharType="separate"/>
        </w:r>
        <w:r>
          <w:rPr>
            <w:noProof/>
            <w:webHidden/>
          </w:rPr>
          <w:t>15</w:t>
        </w:r>
        <w:r w:rsidR="00DC40DC">
          <w:rPr>
            <w:noProof/>
            <w:webHidden/>
          </w:rPr>
          <w:fldChar w:fldCharType="end"/>
        </w:r>
      </w:hyperlink>
    </w:p>
    <w:p w14:paraId="081CF9BD" w14:textId="43972EAF" w:rsidR="00DC40DC" w:rsidRDefault="002E40B5">
      <w:pPr>
        <w:pStyle w:val="TOC2"/>
        <w:rPr>
          <w:b w:val="0"/>
          <w:szCs w:val="22"/>
          <w:lang w:eastAsia="en-AU"/>
        </w:rPr>
      </w:pPr>
      <w:hyperlink w:anchor="_Toc56424412" w:history="1">
        <w:r w:rsidR="00DC40DC" w:rsidRPr="007A0163">
          <w:rPr>
            <w:rStyle w:val="Hyperlink"/>
          </w:rPr>
          <w:t>5.</w:t>
        </w:r>
        <w:r w:rsidR="00DC40DC">
          <w:rPr>
            <w:b w:val="0"/>
            <w:szCs w:val="22"/>
            <w:lang w:eastAsia="en-AU"/>
          </w:rPr>
          <w:tab/>
        </w:r>
        <w:r w:rsidR="00DC40DC" w:rsidRPr="007A0163">
          <w:rPr>
            <w:rStyle w:val="Hyperlink"/>
          </w:rPr>
          <w:t>Capital Supports (Assistive Technology – Support Category 05)</w:t>
        </w:r>
        <w:r w:rsidR="00DC40DC">
          <w:rPr>
            <w:webHidden/>
          </w:rPr>
          <w:tab/>
        </w:r>
        <w:r w:rsidR="00DC40DC">
          <w:rPr>
            <w:webHidden/>
          </w:rPr>
          <w:fldChar w:fldCharType="begin"/>
        </w:r>
        <w:r w:rsidR="00DC40DC">
          <w:rPr>
            <w:webHidden/>
          </w:rPr>
          <w:instrText xml:space="preserve"> PAGEREF _Toc56424412 \h </w:instrText>
        </w:r>
        <w:r w:rsidR="00DC40DC">
          <w:rPr>
            <w:webHidden/>
          </w:rPr>
        </w:r>
        <w:r w:rsidR="00DC40DC">
          <w:rPr>
            <w:webHidden/>
          </w:rPr>
          <w:fldChar w:fldCharType="separate"/>
        </w:r>
        <w:r>
          <w:rPr>
            <w:webHidden/>
          </w:rPr>
          <w:t>16</w:t>
        </w:r>
        <w:r w:rsidR="00DC40DC">
          <w:rPr>
            <w:webHidden/>
          </w:rPr>
          <w:fldChar w:fldCharType="end"/>
        </w:r>
      </w:hyperlink>
    </w:p>
    <w:p w14:paraId="5AA56B2D" w14:textId="46E64C60" w:rsidR="00DC40DC" w:rsidRDefault="002E40B5">
      <w:pPr>
        <w:pStyle w:val="TOC3"/>
        <w:tabs>
          <w:tab w:val="left" w:pos="1100"/>
          <w:tab w:val="right" w:leader="dot" w:pos="10456"/>
        </w:tabs>
        <w:rPr>
          <w:noProof/>
          <w:szCs w:val="22"/>
          <w:lang w:eastAsia="en-AU"/>
        </w:rPr>
      </w:pPr>
      <w:hyperlink w:anchor="_Toc56424413" w:history="1">
        <w:r w:rsidR="00DC40DC" w:rsidRPr="007A0163">
          <w:rPr>
            <w:rStyle w:val="Hyperlink"/>
            <w:noProof/>
          </w:rPr>
          <w:t>5.1</w:t>
        </w:r>
        <w:r w:rsidR="00DC40DC">
          <w:rPr>
            <w:noProof/>
            <w:szCs w:val="22"/>
            <w:lang w:eastAsia="en-AU"/>
          </w:rPr>
          <w:tab/>
        </w:r>
        <w:r w:rsidR="00DC40DC" w:rsidRPr="007A0163">
          <w:rPr>
            <w:rStyle w:val="Hyperlink"/>
            <w:noProof/>
          </w:rPr>
          <w:t>Assistive products for household tasks</w:t>
        </w:r>
        <w:r w:rsidR="00DC40DC">
          <w:rPr>
            <w:noProof/>
            <w:webHidden/>
          </w:rPr>
          <w:tab/>
        </w:r>
        <w:r w:rsidR="00DC40DC">
          <w:rPr>
            <w:noProof/>
            <w:webHidden/>
          </w:rPr>
          <w:fldChar w:fldCharType="begin"/>
        </w:r>
        <w:r w:rsidR="00DC40DC">
          <w:rPr>
            <w:noProof/>
            <w:webHidden/>
          </w:rPr>
          <w:instrText xml:space="preserve"> PAGEREF _Toc56424413 \h </w:instrText>
        </w:r>
        <w:r w:rsidR="00DC40DC">
          <w:rPr>
            <w:noProof/>
            <w:webHidden/>
          </w:rPr>
        </w:r>
        <w:r w:rsidR="00DC40DC">
          <w:rPr>
            <w:noProof/>
            <w:webHidden/>
          </w:rPr>
          <w:fldChar w:fldCharType="separate"/>
        </w:r>
        <w:r>
          <w:rPr>
            <w:noProof/>
            <w:webHidden/>
          </w:rPr>
          <w:t>16</w:t>
        </w:r>
        <w:r w:rsidR="00DC40DC">
          <w:rPr>
            <w:noProof/>
            <w:webHidden/>
          </w:rPr>
          <w:fldChar w:fldCharType="end"/>
        </w:r>
      </w:hyperlink>
    </w:p>
    <w:p w14:paraId="170D7AF0" w14:textId="65EAFEBE" w:rsidR="00DC40DC" w:rsidRDefault="002E40B5">
      <w:pPr>
        <w:pStyle w:val="TOC3"/>
        <w:tabs>
          <w:tab w:val="left" w:pos="1100"/>
          <w:tab w:val="right" w:leader="dot" w:pos="10456"/>
        </w:tabs>
        <w:rPr>
          <w:noProof/>
          <w:szCs w:val="22"/>
          <w:lang w:eastAsia="en-AU"/>
        </w:rPr>
      </w:pPr>
      <w:hyperlink w:anchor="_Toc56424414" w:history="1">
        <w:r w:rsidR="00DC40DC" w:rsidRPr="007A0163">
          <w:rPr>
            <w:rStyle w:val="Hyperlink"/>
            <w:noProof/>
          </w:rPr>
          <w:t>5.2</w:t>
        </w:r>
        <w:r w:rsidR="00DC40DC">
          <w:rPr>
            <w:noProof/>
            <w:szCs w:val="22"/>
            <w:lang w:eastAsia="en-AU"/>
          </w:rPr>
          <w:tab/>
        </w:r>
        <w:r w:rsidR="00DC40DC" w:rsidRPr="007A0163">
          <w:rPr>
            <w:rStyle w:val="Hyperlink"/>
            <w:noProof/>
          </w:rPr>
          <w:t>Assistive products for personal care and safety</w:t>
        </w:r>
        <w:r w:rsidR="00DC40DC">
          <w:rPr>
            <w:noProof/>
            <w:webHidden/>
          </w:rPr>
          <w:tab/>
        </w:r>
        <w:r w:rsidR="00DC40DC">
          <w:rPr>
            <w:noProof/>
            <w:webHidden/>
          </w:rPr>
          <w:fldChar w:fldCharType="begin"/>
        </w:r>
        <w:r w:rsidR="00DC40DC">
          <w:rPr>
            <w:noProof/>
            <w:webHidden/>
          </w:rPr>
          <w:instrText xml:space="preserve"> PAGEREF _Toc56424414 \h </w:instrText>
        </w:r>
        <w:r w:rsidR="00DC40DC">
          <w:rPr>
            <w:noProof/>
            <w:webHidden/>
          </w:rPr>
        </w:r>
        <w:r w:rsidR="00DC40DC">
          <w:rPr>
            <w:noProof/>
            <w:webHidden/>
          </w:rPr>
          <w:fldChar w:fldCharType="separate"/>
        </w:r>
        <w:r>
          <w:rPr>
            <w:noProof/>
            <w:webHidden/>
          </w:rPr>
          <w:t>16</w:t>
        </w:r>
        <w:r w:rsidR="00DC40DC">
          <w:rPr>
            <w:noProof/>
            <w:webHidden/>
          </w:rPr>
          <w:fldChar w:fldCharType="end"/>
        </w:r>
      </w:hyperlink>
    </w:p>
    <w:p w14:paraId="7B31F7A4" w14:textId="238623E1" w:rsidR="00DC40DC" w:rsidRDefault="002E40B5">
      <w:pPr>
        <w:pStyle w:val="TOC4"/>
        <w:tabs>
          <w:tab w:val="right" w:leader="dot" w:pos="10456"/>
        </w:tabs>
        <w:rPr>
          <w:noProof/>
          <w:szCs w:val="22"/>
          <w:lang w:eastAsia="en-AU"/>
        </w:rPr>
      </w:pPr>
      <w:hyperlink w:anchor="_Toc56424415" w:history="1">
        <w:r w:rsidR="00DC40DC" w:rsidRPr="007A0163">
          <w:rPr>
            <w:rStyle w:val="Hyperlink"/>
            <w:noProof/>
          </w:rPr>
          <w:t>Beds and pressure care mattresses and accessories</w:t>
        </w:r>
        <w:r w:rsidR="00DC40DC">
          <w:rPr>
            <w:noProof/>
            <w:webHidden/>
          </w:rPr>
          <w:tab/>
        </w:r>
        <w:r w:rsidR="00DC40DC">
          <w:rPr>
            <w:noProof/>
            <w:webHidden/>
          </w:rPr>
          <w:fldChar w:fldCharType="begin"/>
        </w:r>
        <w:r w:rsidR="00DC40DC">
          <w:rPr>
            <w:noProof/>
            <w:webHidden/>
          </w:rPr>
          <w:instrText xml:space="preserve"> PAGEREF _Toc56424415 \h </w:instrText>
        </w:r>
        <w:r w:rsidR="00DC40DC">
          <w:rPr>
            <w:noProof/>
            <w:webHidden/>
          </w:rPr>
        </w:r>
        <w:r w:rsidR="00DC40DC">
          <w:rPr>
            <w:noProof/>
            <w:webHidden/>
          </w:rPr>
          <w:fldChar w:fldCharType="separate"/>
        </w:r>
        <w:r>
          <w:rPr>
            <w:noProof/>
            <w:webHidden/>
          </w:rPr>
          <w:t>16</w:t>
        </w:r>
        <w:r w:rsidR="00DC40DC">
          <w:rPr>
            <w:noProof/>
            <w:webHidden/>
          </w:rPr>
          <w:fldChar w:fldCharType="end"/>
        </w:r>
      </w:hyperlink>
    </w:p>
    <w:p w14:paraId="46F64018" w14:textId="68165F7D" w:rsidR="00DC40DC" w:rsidRDefault="002E40B5">
      <w:pPr>
        <w:pStyle w:val="TOC4"/>
        <w:tabs>
          <w:tab w:val="right" w:leader="dot" w:pos="10456"/>
        </w:tabs>
        <w:rPr>
          <w:noProof/>
          <w:szCs w:val="22"/>
          <w:lang w:eastAsia="en-AU"/>
        </w:rPr>
      </w:pPr>
      <w:hyperlink w:anchor="_Toc56424416" w:history="1">
        <w:r w:rsidR="00DC40DC" w:rsidRPr="007A0163">
          <w:rPr>
            <w:rStyle w:val="Hyperlink"/>
            <w:noProof/>
          </w:rPr>
          <w:t>Equipment or aids for dressing or specialised clothing</w:t>
        </w:r>
        <w:r w:rsidR="00DC40DC">
          <w:rPr>
            <w:noProof/>
            <w:webHidden/>
          </w:rPr>
          <w:tab/>
        </w:r>
        <w:r w:rsidR="00DC40DC">
          <w:rPr>
            <w:noProof/>
            <w:webHidden/>
          </w:rPr>
          <w:fldChar w:fldCharType="begin"/>
        </w:r>
        <w:r w:rsidR="00DC40DC">
          <w:rPr>
            <w:noProof/>
            <w:webHidden/>
          </w:rPr>
          <w:instrText xml:space="preserve"> PAGEREF _Toc56424416 \h </w:instrText>
        </w:r>
        <w:r w:rsidR="00DC40DC">
          <w:rPr>
            <w:noProof/>
            <w:webHidden/>
          </w:rPr>
        </w:r>
        <w:r w:rsidR="00DC40DC">
          <w:rPr>
            <w:noProof/>
            <w:webHidden/>
          </w:rPr>
          <w:fldChar w:fldCharType="separate"/>
        </w:r>
        <w:r>
          <w:rPr>
            <w:noProof/>
            <w:webHidden/>
          </w:rPr>
          <w:t>17</w:t>
        </w:r>
        <w:r w:rsidR="00DC40DC">
          <w:rPr>
            <w:noProof/>
            <w:webHidden/>
          </w:rPr>
          <w:fldChar w:fldCharType="end"/>
        </w:r>
      </w:hyperlink>
    </w:p>
    <w:p w14:paraId="7005B9C0" w14:textId="48EA6CAD" w:rsidR="00DC40DC" w:rsidRDefault="002E40B5">
      <w:pPr>
        <w:pStyle w:val="TOC4"/>
        <w:tabs>
          <w:tab w:val="right" w:leader="dot" w:pos="10456"/>
        </w:tabs>
        <w:rPr>
          <w:noProof/>
          <w:szCs w:val="22"/>
          <w:lang w:eastAsia="en-AU"/>
        </w:rPr>
      </w:pPr>
      <w:hyperlink w:anchor="_Toc56424417" w:history="1">
        <w:r w:rsidR="00DC40DC" w:rsidRPr="007A0163">
          <w:rPr>
            <w:rStyle w:val="Hyperlink"/>
            <w:noProof/>
          </w:rPr>
          <w:t>Specialised household furniture</w:t>
        </w:r>
        <w:r w:rsidR="00DC40DC">
          <w:rPr>
            <w:noProof/>
            <w:webHidden/>
          </w:rPr>
          <w:tab/>
        </w:r>
        <w:r w:rsidR="00DC40DC">
          <w:rPr>
            <w:noProof/>
            <w:webHidden/>
          </w:rPr>
          <w:fldChar w:fldCharType="begin"/>
        </w:r>
        <w:r w:rsidR="00DC40DC">
          <w:rPr>
            <w:noProof/>
            <w:webHidden/>
          </w:rPr>
          <w:instrText xml:space="preserve"> PAGEREF _Toc56424417 \h </w:instrText>
        </w:r>
        <w:r w:rsidR="00DC40DC">
          <w:rPr>
            <w:noProof/>
            <w:webHidden/>
          </w:rPr>
        </w:r>
        <w:r w:rsidR="00DC40DC">
          <w:rPr>
            <w:noProof/>
            <w:webHidden/>
          </w:rPr>
          <w:fldChar w:fldCharType="separate"/>
        </w:r>
        <w:r>
          <w:rPr>
            <w:noProof/>
            <w:webHidden/>
          </w:rPr>
          <w:t>17</w:t>
        </w:r>
        <w:r w:rsidR="00DC40DC">
          <w:rPr>
            <w:noProof/>
            <w:webHidden/>
          </w:rPr>
          <w:fldChar w:fldCharType="end"/>
        </w:r>
      </w:hyperlink>
    </w:p>
    <w:p w14:paraId="26B3DD35" w14:textId="1D1046C5" w:rsidR="00DC40DC" w:rsidRDefault="002E40B5">
      <w:pPr>
        <w:pStyle w:val="TOC4"/>
        <w:tabs>
          <w:tab w:val="right" w:leader="dot" w:pos="10456"/>
        </w:tabs>
        <w:rPr>
          <w:noProof/>
          <w:szCs w:val="22"/>
          <w:lang w:eastAsia="en-AU"/>
        </w:rPr>
      </w:pPr>
      <w:hyperlink w:anchor="_Toc56424418" w:history="1">
        <w:r w:rsidR="00DC40DC" w:rsidRPr="007A0163">
          <w:rPr>
            <w:rStyle w:val="Hyperlink"/>
            <w:noProof/>
            <w:lang w:val="en"/>
          </w:rPr>
          <w:t>Bathroom and toilet equipment</w:t>
        </w:r>
        <w:r w:rsidR="00DC40DC">
          <w:rPr>
            <w:noProof/>
            <w:webHidden/>
          </w:rPr>
          <w:tab/>
        </w:r>
        <w:r w:rsidR="00DC40DC">
          <w:rPr>
            <w:noProof/>
            <w:webHidden/>
          </w:rPr>
          <w:fldChar w:fldCharType="begin"/>
        </w:r>
        <w:r w:rsidR="00DC40DC">
          <w:rPr>
            <w:noProof/>
            <w:webHidden/>
          </w:rPr>
          <w:instrText xml:space="preserve"> PAGEREF _Toc56424418 \h </w:instrText>
        </w:r>
        <w:r w:rsidR="00DC40DC">
          <w:rPr>
            <w:noProof/>
            <w:webHidden/>
          </w:rPr>
        </w:r>
        <w:r w:rsidR="00DC40DC">
          <w:rPr>
            <w:noProof/>
            <w:webHidden/>
          </w:rPr>
          <w:fldChar w:fldCharType="separate"/>
        </w:r>
        <w:r>
          <w:rPr>
            <w:noProof/>
            <w:webHidden/>
          </w:rPr>
          <w:t>17</w:t>
        </w:r>
        <w:r w:rsidR="00DC40DC">
          <w:rPr>
            <w:noProof/>
            <w:webHidden/>
          </w:rPr>
          <w:fldChar w:fldCharType="end"/>
        </w:r>
      </w:hyperlink>
    </w:p>
    <w:p w14:paraId="5D3A07CE" w14:textId="5074FE75" w:rsidR="00DC40DC" w:rsidRDefault="002E40B5">
      <w:pPr>
        <w:pStyle w:val="TOC4"/>
        <w:tabs>
          <w:tab w:val="right" w:leader="dot" w:pos="10456"/>
        </w:tabs>
        <w:rPr>
          <w:noProof/>
          <w:szCs w:val="22"/>
          <w:lang w:eastAsia="en-AU"/>
        </w:rPr>
      </w:pPr>
      <w:hyperlink w:anchor="_Toc56424419" w:history="1">
        <w:r w:rsidR="00DC40DC" w:rsidRPr="007A0163">
          <w:rPr>
            <w:rStyle w:val="Hyperlink"/>
            <w:noProof/>
          </w:rPr>
          <w:t>Personal Alarms</w:t>
        </w:r>
        <w:r w:rsidR="00DC40DC">
          <w:rPr>
            <w:noProof/>
            <w:webHidden/>
          </w:rPr>
          <w:tab/>
        </w:r>
        <w:r w:rsidR="00DC40DC">
          <w:rPr>
            <w:noProof/>
            <w:webHidden/>
          </w:rPr>
          <w:fldChar w:fldCharType="begin"/>
        </w:r>
        <w:r w:rsidR="00DC40DC">
          <w:rPr>
            <w:noProof/>
            <w:webHidden/>
          </w:rPr>
          <w:instrText xml:space="preserve"> PAGEREF _Toc56424419 \h </w:instrText>
        </w:r>
        <w:r w:rsidR="00DC40DC">
          <w:rPr>
            <w:noProof/>
            <w:webHidden/>
          </w:rPr>
        </w:r>
        <w:r w:rsidR="00DC40DC">
          <w:rPr>
            <w:noProof/>
            <w:webHidden/>
          </w:rPr>
          <w:fldChar w:fldCharType="separate"/>
        </w:r>
        <w:r>
          <w:rPr>
            <w:noProof/>
            <w:webHidden/>
          </w:rPr>
          <w:t>17</w:t>
        </w:r>
        <w:r w:rsidR="00DC40DC">
          <w:rPr>
            <w:noProof/>
            <w:webHidden/>
          </w:rPr>
          <w:fldChar w:fldCharType="end"/>
        </w:r>
      </w:hyperlink>
    </w:p>
    <w:p w14:paraId="164A439A" w14:textId="048CCF98" w:rsidR="00DC40DC" w:rsidRDefault="002E40B5">
      <w:pPr>
        <w:pStyle w:val="TOC4"/>
        <w:tabs>
          <w:tab w:val="right" w:leader="dot" w:pos="10456"/>
        </w:tabs>
        <w:rPr>
          <w:noProof/>
          <w:szCs w:val="22"/>
          <w:lang w:eastAsia="en-AU"/>
        </w:rPr>
      </w:pPr>
      <w:hyperlink w:anchor="_Toc56424420" w:history="1">
        <w:r w:rsidR="00DC40DC" w:rsidRPr="007A0163">
          <w:rPr>
            <w:rStyle w:val="Hyperlink"/>
            <w:noProof/>
          </w:rPr>
          <w:t>Respiration &amp; Circulation Equipment</w:t>
        </w:r>
        <w:r w:rsidR="00DC40DC">
          <w:rPr>
            <w:noProof/>
            <w:webHidden/>
          </w:rPr>
          <w:tab/>
        </w:r>
        <w:r w:rsidR="00DC40DC">
          <w:rPr>
            <w:noProof/>
            <w:webHidden/>
          </w:rPr>
          <w:fldChar w:fldCharType="begin"/>
        </w:r>
        <w:r w:rsidR="00DC40DC">
          <w:rPr>
            <w:noProof/>
            <w:webHidden/>
          </w:rPr>
          <w:instrText xml:space="preserve"> PAGEREF _Toc56424420 \h </w:instrText>
        </w:r>
        <w:r w:rsidR="00DC40DC">
          <w:rPr>
            <w:noProof/>
            <w:webHidden/>
          </w:rPr>
        </w:r>
        <w:r w:rsidR="00DC40DC">
          <w:rPr>
            <w:noProof/>
            <w:webHidden/>
          </w:rPr>
          <w:fldChar w:fldCharType="separate"/>
        </w:r>
        <w:r>
          <w:rPr>
            <w:noProof/>
            <w:webHidden/>
          </w:rPr>
          <w:t>18</w:t>
        </w:r>
        <w:r w:rsidR="00DC40DC">
          <w:rPr>
            <w:noProof/>
            <w:webHidden/>
          </w:rPr>
          <w:fldChar w:fldCharType="end"/>
        </w:r>
      </w:hyperlink>
    </w:p>
    <w:p w14:paraId="3A1035A6" w14:textId="3320DBFE" w:rsidR="00DC40DC" w:rsidRDefault="002E40B5">
      <w:pPr>
        <w:pStyle w:val="TOC3"/>
        <w:tabs>
          <w:tab w:val="left" w:pos="1100"/>
          <w:tab w:val="right" w:leader="dot" w:pos="10456"/>
        </w:tabs>
        <w:rPr>
          <w:noProof/>
          <w:szCs w:val="22"/>
          <w:lang w:eastAsia="en-AU"/>
        </w:rPr>
      </w:pPr>
      <w:hyperlink w:anchor="_Toc56424421" w:history="1">
        <w:r w:rsidR="00DC40DC" w:rsidRPr="007A0163">
          <w:rPr>
            <w:rStyle w:val="Hyperlink"/>
            <w:noProof/>
          </w:rPr>
          <w:t>5.3</w:t>
        </w:r>
        <w:r w:rsidR="00DC40DC">
          <w:rPr>
            <w:noProof/>
            <w:szCs w:val="22"/>
            <w:lang w:eastAsia="en-AU"/>
          </w:rPr>
          <w:tab/>
        </w:r>
        <w:r w:rsidR="00DC40DC" w:rsidRPr="007A0163">
          <w:rPr>
            <w:rStyle w:val="Hyperlink"/>
            <w:noProof/>
          </w:rPr>
          <w:t>Communication and information equipment</w:t>
        </w:r>
        <w:r w:rsidR="00DC40DC">
          <w:rPr>
            <w:noProof/>
            <w:webHidden/>
          </w:rPr>
          <w:tab/>
        </w:r>
        <w:r w:rsidR="00DC40DC">
          <w:rPr>
            <w:noProof/>
            <w:webHidden/>
          </w:rPr>
          <w:fldChar w:fldCharType="begin"/>
        </w:r>
        <w:r w:rsidR="00DC40DC">
          <w:rPr>
            <w:noProof/>
            <w:webHidden/>
          </w:rPr>
          <w:instrText xml:space="preserve"> PAGEREF _Toc56424421 \h </w:instrText>
        </w:r>
        <w:r w:rsidR="00DC40DC">
          <w:rPr>
            <w:noProof/>
            <w:webHidden/>
          </w:rPr>
        </w:r>
        <w:r w:rsidR="00DC40DC">
          <w:rPr>
            <w:noProof/>
            <w:webHidden/>
          </w:rPr>
          <w:fldChar w:fldCharType="separate"/>
        </w:r>
        <w:r>
          <w:rPr>
            <w:noProof/>
            <w:webHidden/>
          </w:rPr>
          <w:t>18</w:t>
        </w:r>
        <w:r w:rsidR="00DC40DC">
          <w:rPr>
            <w:noProof/>
            <w:webHidden/>
          </w:rPr>
          <w:fldChar w:fldCharType="end"/>
        </w:r>
      </w:hyperlink>
    </w:p>
    <w:p w14:paraId="1AE6FED1" w14:textId="55F268C7" w:rsidR="00DC40DC" w:rsidRDefault="002E40B5">
      <w:pPr>
        <w:pStyle w:val="TOC3"/>
        <w:tabs>
          <w:tab w:val="left" w:pos="1100"/>
          <w:tab w:val="right" w:leader="dot" w:pos="10456"/>
        </w:tabs>
        <w:rPr>
          <w:noProof/>
          <w:szCs w:val="22"/>
          <w:lang w:eastAsia="en-AU"/>
        </w:rPr>
      </w:pPr>
      <w:hyperlink w:anchor="_Toc56424422" w:history="1">
        <w:r w:rsidR="00DC40DC" w:rsidRPr="007A0163">
          <w:rPr>
            <w:rStyle w:val="Hyperlink"/>
            <w:noProof/>
          </w:rPr>
          <w:t>5.4</w:t>
        </w:r>
        <w:r w:rsidR="00DC40DC">
          <w:rPr>
            <w:noProof/>
            <w:szCs w:val="22"/>
            <w:lang w:eastAsia="en-AU"/>
          </w:rPr>
          <w:tab/>
        </w:r>
        <w:r w:rsidR="00DC40DC" w:rsidRPr="007A0163">
          <w:rPr>
            <w:rStyle w:val="Hyperlink"/>
            <w:noProof/>
          </w:rPr>
          <w:t>Assistive products for hearing</w:t>
        </w:r>
        <w:r w:rsidR="00DC40DC">
          <w:rPr>
            <w:noProof/>
            <w:webHidden/>
          </w:rPr>
          <w:tab/>
        </w:r>
        <w:r w:rsidR="00DC40DC">
          <w:rPr>
            <w:noProof/>
            <w:webHidden/>
          </w:rPr>
          <w:fldChar w:fldCharType="begin"/>
        </w:r>
        <w:r w:rsidR="00DC40DC">
          <w:rPr>
            <w:noProof/>
            <w:webHidden/>
          </w:rPr>
          <w:instrText xml:space="preserve"> PAGEREF _Toc56424422 \h </w:instrText>
        </w:r>
        <w:r w:rsidR="00DC40DC">
          <w:rPr>
            <w:noProof/>
            <w:webHidden/>
          </w:rPr>
        </w:r>
        <w:r w:rsidR="00DC40DC">
          <w:rPr>
            <w:noProof/>
            <w:webHidden/>
          </w:rPr>
          <w:fldChar w:fldCharType="separate"/>
        </w:r>
        <w:r>
          <w:rPr>
            <w:noProof/>
            <w:webHidden/>
          </w:rPr>
          <w:t>19</w:t>
        </w:r>
        <w:r w:rsidR="00DC40DC">
          <w:rPr>
            <w:noProof/>
            <w:webHidden/>
          </w:rPr>
          <w:fldChar w:fldCharType="end"/>
        </w:r>
      </w:hyperlink>
    </w:p>
    <w:p w14:paraId="2ACA65C7" w14:textId="58DA1229" w:rsidR="00DC40DC" w:rsidRDefault="002E40B5">
      <w:pPr>
        <w:pStyle w:val="TOC3"/>
        <w:tabs>
          <w:tab w:val="left" w:pos="1100"/>
          <w:tab w:val="right" w:leader="dot" w:pos="10456"/>
        </w:tabs>
        <w:rPr>
          <w:noProof/>
          <w:szCs w:val="22"/>
          <w:lang w:eastAsia="en-AU"/>
        </w:rPr>
      </w:pPr>
      <w:hyperlink w:anchor="_Toc56424423" w:history="1">
        <w:r w:rsidR="00DC40DC" w:rsidRPr="007A0163">
          <w:rPr>
            <w:rStyle w:val="Hyperlink"/>
            <w:noProof/>
          </w:rPr>
          <w:t>5.5</w:t>
        </w:r>
        <w:r w:rsidR="00DC40DC">
          <w:rPr>
            <w:noProof/>
            <w:szCs w:val="22"/>
            <w:lang w:eastAsia="en-AU"/>
          </w:rPr>
          <w:tab/>
        </w:r>
        <w:r w:rsidR="00DC40DC" w:rsidRPr="007A0163">
          <w:rPr>
            <w:rStyle w:val="Hyperlink"/>
            <w:noProof/>
          </w:rPr>
          <w:t>Assistive products for vision</w:t>
        </w:r>
        <w:r w:rsidR="00DC40DC">
          <w:rPr>
            <w:noProof/>
            <w:webHidden/>
          </w:rPr>
          <w:tab/>
        </w:r>
        <w:r w:rsidR="00DC40DC">
          <w:rPr>
            <w:noProof/>
            <w:webHidden/>
          </w:rPr>
          <w:fldChar w:fldCharType="begin"/>
        </w:r>
        <w:r w:rsidR="00DC40DC">
          <w:rPr>
            <w:noProof/>
            <w:webHidden/>
          </w:rPr>
          <w:instrText xml:space="preserve"> PAGEREF _Toc56424423 \h </w:instrText>
        </w:r>
        <w:r w:rsidR="00DC40DC">
          <w:rPr>
            <w:noProof/>
            <w:webHidden/>
          </w:rPr>
        </w:r>
        <w:r w:rsidR="00DC40DC">
          <w:rPr>
            <w:noProof/>
            <w:webHidden/>
          </w:rPr>
          <w:fldChar w:fldCharType="separate"/>
        </w:r>
        <w:r>
          <w:rPr>
            <w:noProof/>
            <w:webHidden/>
          </w:rPr>
          <w:t>20</w:t>
        </w:r>
        <w:r w:rsidR="00DC40DC">
          <w:rPr>
            <w:noProof/>
            <w:webHidden/>
          </w:rPr>
          <w:fldChar w:fldCharType="end"/>
        </w:r>
      </w:hyperlink>
    </w:p>
    <w:p w14:paraId="31AF5291" w14:textId="75B809C6" w:rsidR="00DC40DC" w:rsidRDefault="002E40B5">
      <w:pPr>
        <w:pStyle w:val="TOC3"/>
        <w:tabs>
          <w:tab w:val="left" w:pos="1100"/>
          <w:tab w:val="right" w:leader="dot" w:pos="10456"/>
        </w:tabs>
        <w:rPr>
          <w:noProof/>
          <w:szCs w:val="22"/>
          <w:lang w:eastAsia="en-AU"/>
        </w:rPr>
      </w:pPr>
      <w:hyperlink w:anchor="_Toc56424424" w:history="1">
        <w:r w:rsidR="00DC40DC" w:rsidRPr="007A0163">
          <w:rPr>
            <w:rStyle w:val="Hyperlink"/>
            <w:noProof/>
          </w:rPr>
          <w:t>5.6</w:t>
        </w:r>
        <w:r w:rsidR="00DC40DC">
          <w:rPr>
            <w:noProof/>
            <w:szCs w:val="22"/>
            <w:lang w:eastAsia="en-AU"/>
          </w:rPr>
          <w:tab/>
        </w:r>
        <w:r w:rsidR="00DC40DC" w:rsidRPr="007A0163">
          <w:rPr>
            <w:rStyle w:val="Hyperlink"/>
            <w:noProof/>
          </w:rPr>
          <w:t>Assistance Animals</w:t>
        </w:r>
        <w:r w:rsidR="00DC40DC">
          <w:rPr>
            <w:noProof/>
            <w:webHidden/>
          </w:rPr>
          <w:tab/>
        </w:r>
        <w:r w:rsidR="00DC40DC">
          <w:rPr>
            <w:noProof/>
            <w:webHidden/>
          </w:rPr>
          <w:fldChar w:fldCharType="begin"/>
        </w:r>
        <w:r w:rsidR="00DC40DC">
          <w:rPr>
            <w:noProof/>
            <w:webHidden/>
          </w:rPr>
          <w:instrText xml:space="preserve"> PAGEREF _Toc56424424 \h </w:instrText>
        </w:r>
        <w:r w:rsidR="00DC40DC">
          <w:rPr>
            <w:noProof/>
            <w:webHidden/>
          </w:rPr>
        </w:r>
        <w:r w:rsidR="00DC40DC">
          <w:rPr>
            <w:noProof/>
            <w:webHidden/>
          </w:rPr>
          <w:fldChar w:fldCharType="separate"/>
        </w:r>
        <w:r>
          <w:rPr>
            <w:noProof/>
            <w:webHidden/>
          </w:rPr>
          <w:t>20</w:t>
        </w:r>
        <w:r w:rsidR="00DC40DC">
          <w:rPr>
            <w:noProof/>
            <w:webHidden/>
          </w:rPr>
          <w:fldChar w:fldCharType="end"/>
        </w:r>
      </w:hyperlink>
    </w:p>
    <w:p w14:paraId="2DFF6543" w14:textId="4FC6138D" w:rsidR="00DC40DC" w:rsidRDefault="002E40B5">
      <w:pPr>
        <w:pStyle w:val="TOC3"/>
        <w:tabs>
          <w:tab w:val="left" w:pos="1100"/>
          <w:tab w:val="right" w:leader="dot" w:pos="10456"/>
        </w:tabs>
        <w:rPr>
          <w:noProof/>
          <w:szCs w:val="22"/>
          <w:lang w:eastAsia="en-AU"/>
        </w:rPr>
      </w:pPr>
      <w:hyperlink w:anchor="_Toc56424425" w:history="1">
        <w:r w:rsidR="00DC40DC" w:rsidRPr="007A0163">
          <w:rPr>
            <w:rStyle w:val="Hyperlink"/>
            <w:noProof/>
          </w:rPr>
          <w:t>5.7</w:t>
        </w:r>
        <w:r w:rsidR="00DC40DC">
          <w:rPr>
            <w:noProof/>
            <w:szCs w:val="22"/>
            <w:lang w:eastAsia="en-AU"/>
          </w:rPr>
          <w:tab/>
        </w:r>
        <w:r w:rsidR="00DC40DC" w:rsidRPr="007A0163">
          <w:rPr>
            <w:rStyle w:val="Hyperlink"/>
            <w:noProof/>
          </w:rPr>
          <w:t>Personal mobility equipment</w:t>
        </w:r>
        <w:r w:rsidR="00DC40DC">
          <w:rPr>
            <w:noProof/>
            <w:webHidden/>
          </w:rPr>
          <w:tab/>
        </w:r>
        <w:r w:rsidR="00DC40DC">
          <w:rPr>
            <w:noProof/>
            <w:webHidden/>
          </w:rPr>
          <w:fldChar w:fldCharType="begin"/>
        </w:r>
        <w:r w:rsidR="00DC40DC">
          <w:rPr>
            <w:noProof/>
            <w:webHidden/>
          </w:rPr>
          <w:instrText xml:space="preserve"> PAGEREF _Toc56424425 \h </w:instrText>
        </w:r>
        <w:r w:rsidR="00DC40DC">
          <w:rPr>
            <w:noProof/>
            <w:webHidden/>
          </w:rPr>
        </w:r>
        <w:r w:rsidR="00DC40DC">
          <w:rPr>
            <w:noProof/>
            <w:webHidden/>
          </w:rPr>
          <w:fldChar w:fldCharType="separate"/>
        </w:r>
        <w:r>
          <w:rPr>
            <w:noProof/>
            <w:webHidden/>
          </w:rPr>
          <w:t>20</w:t>
        </w:r>
        <w:r w:rsidR="00DC40DC">
          <w:rPr>
            <w:noProof/>
            <w:webHidden/>
          </w:rPr>
          <w:fldChar w:fldCharType="end"/>
        </w:r>
      </w:hyperlink>
    </w:p>
    <w:p w14:paraId="39DC73FD" w14:textId="0C12FE8D" w:rsidR="00DC40DC" w:rsidRDefault="002E40B5">
      <w:pPr>
        <w:pStyle w:val="TOC4"/>
        <w:tabs>
          <w:tab w:val="right" w:leader="dot" w:pos="10456"/>
        </w:tabs>
        <w:rPr>
          <w:noProof/>
          <w:szCs w:val="22"/>
          <w:lang w:eastAsia="en-AU"/>
        </w:rPr>
      </w:pPr>
      <w:hyperlink w:anchor="_Toc56424426" w:history="1">
        <w:r w:rsidR="00DC40DC" w:rsidRPr="007A0163">
          <w:rPr>
            <w:rStyle w:val="Hyperlink"/>
            <w:rFonts w:eastAsiaTheme="minorHAnsi"/>
            <w:noProof/>
            <w:lang w:val="en"/>
          </w:rPr>
          <w:t>Transfer equipment</w:t>
        </w:r>
        <w:r w:rsidR="00DC40DC">
          <w:rPr>
            <w:noProof/>
            <w:webHidden/>
          </w:rPr>
          <w:tab/>
        </w:r>
        <w:r w:rsidR="00DC40DC">
          <w:rPr>
            <w:noProof/>
            <w:webHidden/>
          </w:rPr>
          <w:fldChar w:fldCharType="begin"/>
        </w:r>
        <w:r w:rsidR="00DC40DC">
          <w:rPr>
            <w:noProof/>
            <w:webHidden/>
          </w:rPr>
          <w:instrText xml:space="preserve"> PAGEREF _Toc56424426 \h </w:instrText>
        </w:r>
        <w:r w:rsidR="00DC40DC">
          <w:rPr>
            <w:noProof/>
            <w:webHidden/>
          </w:rPr>
        </w:r>
        <w:r w:rsidR="00DC40DC">
          <w:rPr>
            <w:noProof/>
            <w:webHidden/>
          </w:rPr>
          <w:fldChar w:fldCharType="separate"/>
        </w:r>
        <w:r>
          <w:rPr>
            <w:noProof/>
            <w:webHidden/>
          </w:rPr>
          <w:t>20</w:t>
        </w:r>
        <w:r w:rsidR="00DC40DC">
          <w:rPr>
            <w:noProof/>
            <w:webHidden/>
          </w:rPr>
          <w:fldChar w:fldCharType="end"/>
        </w:r>
      </w:hyperlink>
    </w:p>
    <w:p w14:paraId="595A70AC" w14:textId="7D6D614D" w:rsidR="00DC40DC" w:rsidRDefault="002E40B5">
      <w:pPr>
        <w:pStyle w:val="TOC4"/>
        <w:tabs>
          <w:tab w:val="right" w:leader="dot" w:pos="10456"/>
        </w:tabs>
        <w:rPr>
          <w:noProof/>
          <w:szCs w:val="22"/>
          <w:lang w:eastAsia="en-AU"/>
        </w:rPr>
      </w:pPr>
      <w:hyperlink w:anchor="_Toc56424427" w:history="1">
        <w:r w:rsidR="00DC40DC" w:rsidRPr="007A0163">
          <w:rPr>
            <w:rStyle w:val="Hyperlink"/>
            <w:noProof/>
          </w:rPr>
          <w:t>Equipment related to walking</w:t>
        </w:r>
        <w:r w:rsidR="00DC40DC">
          <w:rPr>
            <w:noProof/>
            <w:webHidden/>
          </w:rPr>
          <w:tab/>
        </w:r>
        <w:r w:rsidR="00DC40DC">
          <w:rPr>
            <w:noProof/>
            <w:webHidden/>
          </w:rPr>
          <w:fldChar w:fldCharType="begin"/>
        </w:r>
        <w:r w:rsidR="00DC40DC">
          <w:rPr>
            <w:noProof/>
            <w:webHidden/>
          </w:rPr>
          <w:instrText xml:space="preserve"> PAGEREF _Toc56424427 \h </w:instrText>
        </w:r>
        <w:r w:rsidR="00DC40DC">
          <w:rPr>
            <w:noProof/>
            <w:webHidden/>
          </w:rPr>
        </w:r>
        <w:r w:rsidR="00DC40DC">
          <w:rPr>
            <w:noProof/>
            <w:webHidden/>
          </w:rPr>
          <w:fldChar w:fldCharType="separate"/>
        </w:r>
        <w:r>
          <w:rPr>
            <w:noProof/>
            <w:webHidden/>
          </w:rPr>
          <w:t>21</w:t>
        </w:r>
        <w:r w:rsidR="00DC40DC">
          <w:rPr>
            <w:noProof/>
            <w:webHidden/>
          </w:rPr>
          <w:fldChar w:fldCharType="end"/>
        </w:r>
      </w:hyperlink>
    </w:p>
    <w:p w14:paraId="7DA1666C" w14:textId="30CCE88C" w:rsidR="00DC40DC" w:rsidRDefault="002E40B5">
      <w:pPr>
        <w:pStyle w:val="TOC4"/>
        <w:tabs>
          <w:tab w:val="right" w:leader="dot" w:pos="10456"/>
        </w:tabs>
        <w:rPr>
          <w:noProof/>
          <w:szCs w:val="22"/>
          <w:lang w:eastAsia="en-AU"/>
        </w:rPr>
      </w:pPr>
      <w:hyperlink w:anchor="_Toc56424428" w:history="1">
        <w:r w:rsidR="00DC40DC" w:rsidRPr="007A0163">
          <w:rPr>
            <w:rStyle w:val="Hyperlink"/>
            <w:noProof/>
          </w:rPr>
          <w:t>Specialised seating for wheelchairs and other wheeled mobility equipment</w:t>
        </w:r>
        <w:r w:rsidR="00DC40DC">
          <w:rPr>
            <w:noProof/>
            <w:webHidden/>
          </w:rPr>
          <w:tab/>
        </w:r>
        <w:r w:rsidR="00DC40DC">
          <w:rPr>
            <w:noProof/>
            <w:webHidden/>
          </w:rPr>
          <w:fldChar w:fldCharType="begin"/>
        </w:r>
        <w:r w:rsidR="00DC40DC">
          <w:rPr>
            <w:noProof/>
            <w:webHidden/>
          </w:rPr>
          <w:instrText xml:space="preserve"> PAGEREF _Toc56424428 \h </w:instrText>
        </w:r>
        <w:r w:rsidR="00DC40DC">
          <w:rPr>
            <w:noProof/>
            <w:webHidden/>
          </w:rPr>
        </w:r>
        <w:r w:rsidR="00DC40DC">
          <w:rPr>
            <w:noProof/>
            <w:webHidden/>
          </w:rPr>
          <w:fldChar w:fldCharType="separate"/>
        </w:r>
        <w:r>
          <w:rPr>
            <w:noProof/>
            <w:webHidden/>
          </w:rPr>
          <w:t>21</w:t>
        </w:r>
        <w:r w:rsidR="00DC40DC">
          <w:rPr>
            <w:noProof/>
            <w:webHidden/>
          </w:rPr>
          <w:fldChar w:fldCharType="end"/>
        </w:r>
      </w:hyperlink>
    </w:p>
    <w:p w14:paraId="33E34BAD" w14:textId="284B1C49" w:rsidR="00DC40DC" w:rsidRDefault="002E40B5">
      <w:pPr>
        <w:pStyle w:val="TOC4"/>
        <w:tabs>
          <w:tab w:val="right" w:leader="dot" w:pos="10456"/>
        </w:tabs>
        <w:rPr>
          <w:noProof/>
          <w:szCs w:val="22"/>
          <w:lang w:eastAsia="en-AU"/>
        </w:rPr>
      </w:pPr>
      <w:hyperlink w:anchor="_Toc56424429" w:history="1">
        <w:r w:rsidR="00DC40DC" w:rsidRPr="007A0163">
          <w:rPr>
            <w:rStyle w:val="Hyperlink"/>
            <w:noProof/>
          </w:rPr>
          <w:t>Specialised strollers</w:t>
        </w:r>
        <w:r w:rsidR="00DC40DC">
          <w:rPr>
            <w:noProof/>
            <w:webHidden/>
          </w:rPr>
          <w:tab/>
        </w:r>
        <w:r w:rsidR="00DC40DC">
          <w:rPr>
            <w:noProof/>
            <w:webHidden/>
          </w:rPr>
          <w:fldChar w:fldCharType="begin"/>
        </w:r>
        <w:r w:rsidR="00DC40DC">
          <w:rPr>
            <w:noProof/>
            <w:webHidden/>
          </w:rPr>
          <w:instrText xml:space="preserve"> PAGEREF _Toc56424429 \h </w:instrText>
        </w:r>
        <w:r w:rsidR="00DC40DC">
          <w:rPr>
            <w:noProof/>
            <w:webHidden/>
          </w:rPr>
        </w:r>
        <w:r w:rsidR="00DC40DC">
          <w:rPr>
            <w:noProof/>
            <w:webHidden/>
          </w:rPr>
          <w:fldChar w:fldCharType="separate"/>
        </w:r>
        <w:r>
          <w:rPr>
            <w:noProof/>
            <w:webHidden/>
          </w:rPr>
          <w:t>21</w:t>
        </w:r>
        <w:r w:rsidR="00DC40DC">
          <w:rPr>
            <w:noProof/>
            <w:webHidden/>
          </w:rPr>
          <w:fldChar w:fldCharType="end"/>
        </w:r>
      </w:hyperlink>
    </w:p>
    <w:p w14:paraId="31DAEADD" w14:textId="70B70EC3" w:rsidR="00DC40DC" w:rsidRDefault="002E40B5">
      <w:pPr>
        <w:pStyle w:val="TOC4"/>
        <w:tabs>
          <w:tab w:val="right" w:leader="dot" w:pos="10456"/>
        </w:tabs>
        <w:rPr>
          <w:noProof/>
          <w:szCs w:val="22"/>
          <w:lang w:eastAsia="en-AU"/>
        </w:rPr>
      </w:pPr>
      <w:hyperlink w:anchor="_Toc56424430" w:history="1">
        <w:r w:rsidR="00DC40DC" w:rsidRPr="007A0163">
          <w:rPr>
            <w:rStyle w:val="Hyperlink"/>
            <w:noProof/>
          </w:rPr>
          <w:t>Wheelchairs and scooters</w:t>
        </w:r>
        <w:r w:rsidR="00DC40DC">
          <w:rPr>
            <w:noProof/>
            <w:webHidden/>
          </w:rPr>
          <w:tab/>
        </w:r>
        <w:r w:rsidR="00DC40DC">
          <w:rPr>
            <w:noProof/>
            <w:webHidden/>
          </w:rPr>
          <w:fldChar w:fldCharType="begin"/>
        </w:r>
        <w:r w:rsidR="00DC40DC">
          <w:rPr>
            <w:noProof/>
            <w:webHidden/>
          </w:rPr>
          <w:instrText xml:space="preserve"> PAGEREF _Toc56424430 \h </w:instrText>
        </w:r>
        <w:r w:rsidR="00DC40DC">
          <w:rPr>
            <w:noProof/>
            <w:webHidden/>
          </w:rPr>
        </w:r>
        <w:r w:rsidR="00DC40DC">
          <w:rPr>
            <w:noProof/>
            <w:webHidden/>
          </w:rPr>
          <w:fldChar w:fldCharType="separate"/>
        </w:r>
        <w:r>
          <w:rPr>
            <w:noProof/>
            <w:webHidden/>
          </w:rPr>
          <w:t>22</w:t>
        </w:r>
        <w:r w:rsidR="00DC40DC">
          <w:rPr>
            <w:noProof/>
            <w:webHidden/>
          </w:rPr>
          <w:fldChar w:fldCharType="end"/>
        </w:r>
      </w:hyperlink>
    </w:p>
    <w:p w14:paraId="3670F0E9" w14:textId="526FE766" w:rsidR="00DC40DC" w:rsidRDefault="002E40B5">
      <w:pPr>
        <w:pStyle w:val="TOC3"/>
        <w:tabs>
          <w:tab w:val="left" w:pos="1100"/>
          <w:tab w:val="right" w:leader="dot" w:pos="10456"/>
        </w:tabs>
        <w:rPr>
          <w:noProof/>
          <w:szCs w:val="22"/>
          <w:lang w:eastAsia="en-AU"/>
        </w:rPr>
      </w:pPr>
      <w:hyperlink w:anchor="_Toc56424431" w:history="1">
        <w:r w:rsidR="00DC40DC" w:rsidRPr="007A0163">
          <w:rPr>
            <w:rStyle w:val="Hyperlink"/>
            <w:noProof/>
          </w:rPr>
          <w:t>5.8</w:t>
        </w:r>
        <w:r w:rsidR="00DC40DC">
          <w:rPr>
            <w:noProof/>
            <w:szCs w:val="22"/>
            <w:lang w:eastAsia="en-AU"/>
          </w:rPr>
          <w:tab/>
        </w:r>
        <w:r w:rsidR="00DC40DC" w:rsidRPr="007A0163">
          <w:rPr>
            <w:rStyle w:val="Hyperlink"/>
            <w:noProof/>
          </w:rPr>
          <w:t>Prosthetics and orthotics</w:t>
        </w:r>
        <w:r w:rsidR="00DC40DC">
          <w:rPr>
            <w:noProof/>
            <w:webHidden/>
          </w:rPr>
          <w:tab/>
        </w:r>
        <w:r w:rsidR="00DC40DC">
          <w:rPr>
            <w:noProof/>
            <w:webHidden/>
          </w:rPr>
          <w:fldChar w:fldCharType="begin"/>
        </w:r>
        <w:r w:rsidR="00DC40DC">
          <w:rPr>
            <w:noProof/>
            <w:webHidden/>
          </w:rPr>
          <w:instrText xml:space="preserve"> PAGEREF _Toc56424431 \h </w:instrText>
        </w:r>
        <w:r w:rsidR="00DC40DC">
          <w:rPr>
            <w:noProof/>
            <w:webHidden/>
          </w:rPr>
        </w:r>
        <w:r w:rsidR="00DC40DC">
          <w:rPr>
            <w:noProof/>
            <w:webHidden/>
          </w:rPr>
          <w:fldChar w:fldCharType="separate"/>
        </w:r>
        <w:r>
          <w:rPr>
            <w:noProof/>
            <w:webHidden/>
          </w:rPr>
          <w:t>23</w:t>
        </w:r>
        <w:r w:rsidR="00DC40DC">
          <w:rPr>
            <w:noProof/>
            <w:webHidden/>
          </w:rPr>
          <w:fldChar w:fldCharType="end"/>
        </w:r>
      </w:hyperlink>
    </w:p>
    <w:p w14:paraId="25D6DF35" w14:textId="5261F5C9" w:rsidR="00DC40DC" w:rsidRDefault="002E40B5">
      <w:pPr>
        <w:pStyle w:val="TOC3"/>
        <w:tabs>
          <w:tab w:val="left" w:pos="1100"/>
          <w:tab w:val="right" w:leader="dot" w:pos="10456"/>
        </w:tabs>
        <w:rPr>
          <w:noProof/>
          <w:szCs w:val="22"/>
          <w:lang w:eastAsia="en-AU"/>
        </w:rPr>
      </w:pPr>
      <w:hyperlink w:anchor="_Toc56424432" w:history="1">
        <w:r w:rsidR="00DC40DC" w:rsidRPr="007A0163">
          <w:rPr>
            <w:rStyle w:val="Hyperlink"/>
            <w:noProof/>
          </w:rPr>
          <w:t>5.9</w:t>
        </w:r>
        <w:r w:rsidR="00DC40DC">
          <w:rPr>
            <w:noProof/>
            <w:szCs w:val="22"/>
            <w:lang w:eastAsia="en-AU"/>
          </w:rPr>
          <w:tab/>
        </w:r>
        <w:r w:rsidR="00DC40DC" w:rsidRPr="007A0163">
          <w:rPr>
            <w:rStyle w:val="Hyperlink"/>
            <w:noProof/>
          </w:rPr>
          <w:t>Vehicle modifications</w:t>
        </w:r>
        <w:r w:rsidR="00DC40DC">
          <w:rPr>
            <w:noProof/>
            <w:webHidden/>
          </w:rPr>
          <w:tab/>
        </w:r>
        <w:r w:rsidR="00DC40DC">
          <w:rPr>
            <w:noProof/>
            <w:webHidden/>
          </w:rPr>
          <w:fldChar w:fldCharType="begin"/>
        </w:r>
        <w:r w:rsidR="00DC40DC">
          <w:rPr>
            <w:noProof/>
            <w:webHidden/>
          </w:rPr>
          <w:instrText xml:space="preserve"> PAGEREF _Toc56424432 \h </w:instrText>
        </w:r>
        <w:r w:rsidR="00DC40DC">
          <w:rPr>
            <w:noProof/>
            <w:webHidden/>
          </w:rPr>
        </w:r>
        <w:r w:rsidR="00DC40DC">
          <w:rPr>
            <w:noProof/>
            <w:webHidden/>
          </w:rPr>
          <w:fldChar w:fldCharType="separate"/>
        </w:r>
        <w:r>
          <w:rPr>
            <w:noProof/>
            <w:webHidden/>
          </w:rPr>
          <w:t>24</w:t>
        </w:r>
        <w:r w:rsidR="00DC40DC">
          <w:rPr>
            <w:noProof/>
            <w:webHidden/>
          </w:rPr>
          <w:fldChar w:fldCharType="end"/>
        </w:r>
      </w:hyperlink>
    </w:p>
    <w:p w14:paraId="3F3DAF73" w14:textId="260B229B" w:rsidR="00DC40DC" w:rsidRDefault="002E40B5">
      <w:pPr>
        <w:pStyle w:val="TOC3"/>
        <w:tabs>
          <w:tab w:val="left" w:pos="1100"/>
          <w:tab w:val="right" w:leader="dot" w:pos="10456"/>
        </w:tabs>
        <w:rPr>
          <w:noProof/>
          <w:szCs w:val="22"/>
          <w:lang w:eastAsia="en-AU"/>
        </w:rPr>
      </w:pPr>
      <w:hyperlink w:anchor="_Toc56424433" w:history="1">
        <w:r w:rsidR="00DC40DC" w:rsidRPr="007A0163">
          <w:rPr>
            <w:rStyle w:val="Hyperlink"/>
            <w:noProof/>
          </w:rPr>
          <w:t>5.10</w:t>
        </w:r>
        <w:r w:rsidR="00DC40DC">
          <w:rPr>
            <w:noProof/>
            <w:szCs w:val="22"/>
            <w:lang w:eastAsia="en-AU"/>
          </w:rPr>
          <w:tab/>
        </w:r>
        <w:r w:rsidR="00DC40DC" w:rsidRPr="007A0163">
          <w:rPr>
            <w:rStyle w:val="Hyperlink"/>
            <w:noProof/>
          </w:rPr>
          <w:t>Assistive equipment for recreation</w:t>
        </w:r>
        <w:r w:rsidR="00DC40DC">
          <w:rPr>
            <w:noProof/>
            <w:webHidden/>
          </w:rPr>
          <w:tab/>
        </w:r>
        <w:r w:rsidR="00DC40DC">
          <w:rPr>
            <w:noProof/>
            <w:webHidden/>
          </w:rPr>
          <w:fldChar w:fldCharType="begin"/>
        </w:r>
        <w:r w:rsidR="00DC40DC">
          <w:rPr>
            <w:noProof/>
            <w:webHidden/>
          </w:rPr>
          <w:instrText xml:space="preserve"> PAGEREF _Toc56424433 \h </w:instrText>
        </w:r>
        <w:r w:rsidR="00DC40DC">
          <w:rPr>
            <w:noProof/>
            <w:webHidden/>
          </w:rPr>
        </w:r>
        <w:r w:rsidR="00DC40DC">
          <w:rPr>
            <w:noProof/>
            <w:webHidden/>
          </w:rPr>
          <w:fldChar w:fldCharType="separate"/>
        </w:r>
        <w:r>
          <w:rPr>
            <w:noProof/>
            <w:webHidden/>
          </w:rPr>
          <w:t>24</w:t>
        </w:r>
        <w:r w:rsidR="00DC40DC">
          <w:rPr>
            <w:noProof/>
            <w:webHidden/>
          </w:rPr>
          <w:fldChar w:fldCharType="end"/>
        </w:r>
      </w:hyperlink>
    </w:p>
    <w:p w14:paraId="3C809549" w14:textId="4312469D" w:rsidR="00DC40DC" w:rsidRDefault="002E40B5">
      <w:pPr>
        <w:pStyle w:val="TOC2"/>
        <w:rPr>
          <w:b w:val="0"/>
          <w:szCs w:val="22"/>
          <w:lang w:eastAsia="en-AU"/>
        </w:rPr>
      </w:pPr>
      <w:hyperlink w:anchor="_Toc56424434" w:history="1">
        <w:r w:rsidR="00DC40DC" w:rsidRPr="007A0163">
          <w:rPr>
            <w:rStyle w:val="Hyperlink"/>
          </w:rPr>
          <w:t>6.</w:t>
        </w:r>
        <w:r w:rsidR="00DC40DC">
          <w:rPr>
            <w:b w:val="0"/>
            <w:szCs w:val="22"/>
            <w:lang w:eastAsia="en-AU"/>
          </w:rPr>
          <w:tab/>
        </w:r>
        <w:r w:rsidR="00DC40DC" w:rsidRPr="007A0163">
          <w:rPr>
            <w:rStyle w:val="Hyperlink"/>
          </w:rPr>
          <w:t>Home (Support Category 06)</w:t>
        </w:r>
        <w:r w:rsidR="00DC40DC">
          <w:rPr>
            <w:webHidden/>
          </w:rPr>
          <w:tab/>
        </w:r>
        <w:r w:rsidR="00DC40DC">
          <w:rPr>
            <w:webHidden/>
          </w:rPr>
          <w:fldChar w:fldCharType="begin"/>
        </w:r>
        <w:r w:rsidR="00DC40DC">
          <w:rPr>
            <w:webHidden/>
          </w:rPr>
          <w:instrText xml:space="preserve"> PAGEREF _Toc56424434 \h </w:instrText>
        </w:r>
        <w:r w:rsidR="00DC40DC">
          <w:rPr>
            <w:webHidden/>
          </w:rPr>
        </w:r>
        <w:r w:rsidR="00DC40DC">
          <w:rPr>
            <w:webHidden/>
          </w:rPr>
          <w:fldChar w:fldCharType="separate"/>
        </w:r>
        <w:r>
          <w:rPr>
            <w:webHidden/>
          </w:rPr>
          <w:t>26</w:t>
        </w:r>
        <w:r w:rsidR="00DC40DC">
          <w:rPr>
            <w:webHidden/>
          </w:rPr>
          <w:fldChar w:fldCharType="end"/>
        </w:r>
      </w:hyperlink>
    </w:p>
    <w:p w14:paraId="2BEBE870" w14:textId="3BACBB94" w:rsidR="00DC40DC" w:rsidRDefault="002E40B5">
      <w:pPr>
        <w:pStyle w:val="TOC3"/>
        <w:tabs>
          <w:tab w:val="left" w:pos="1100"/>
          <w:tab w:val="right" w:leader="dot" w:pos="10456"/>
        </w:tabs>
        <w:rPr>
          <w:noProof/>
          <w:szCs w:val="22"/>
          <w:lang w:eastAsia="en-AU"/>
        </w:rPr>
      </w:pPr>
      <w:hyperlink w:anchor="_Toc56424435" w:history="1">
        <w:r w:rsidR="00DC40DC" w:rsidRPr="007A0163">
          <w:rPr>
            <w:rStyle w:val="Hyperlink"/>
            <w:noProof/>
          </w:rPr>
          <w:t>6.1</w:t>
        </w:r>
        <w:r w:rsidR="00DC40DC">
          <w:rPr>
            <w:noProof/>
            <w:szCs w:val="22"/>
            <w:lang w:eastAsia="en-AU"/>
          </w:rPr>
          <w:tab/>
        </w:r>
        <w:r w:rsidR="00DC40DC" w:rsidRPr="007A0163">
          <w:rPr>
            <w:rStyle w:val="Hyperlink"/>
            <w:noProof/>
          </w:rPr>
          <w:t>Home modifications</w:t>
        </w:r>
        <w:r w:rsidR="00DC40DC">
          <w:rPr>
            <w:noProof/>
            <w:webHidden/>
          </w:rPr>
          <w:tab/>
        </w:r>
        <w:r w:rsidR="00DC40DC">
          <w:rPr>
            <w:noProof/>
            <w:webHidden/>
          </w:rPr>
          <w:fldChar w:fldCharType="begin"/>
        </w:r>
        <w:r w:rsidR="00DC40DC">
          <w:rPr>
            <w:noProof/>
            <w:webHidden/>
          </w:rPr>
          <w:instrText xml:space="preserve"> PAGEREF _Toc56424435 \h </w:instrText>
        </w:r>
        <w:r w:rsidR="00DC40DC">
          <w:rPr>
            <w:noProof/>
            <w:webHidden/>
          </w:rPr>
        </w:r>
        <w:r w:rsidR="00DC40DC">
          <w:rPr>
            <w:noProof/>
            <w:webHidden/>
          </w:rPr>
          <w:fldChar w:fldCharType="separate"/>
        </w:r>
        <w:r>
          <w:rPr>
            <w:noProof/>
            <w:webHidden/>
          </w:rPr>
          <w:t>26</w:t>
        </w:r>
        <w:r w:rsidR="00DC40DC">
          <w:rPr>
            <w:noProof/>
            <w:webHidden/>
          </w:rPr>
          <w:fldChar w:fldCharType="end"/>
        </w:r>
      </w:hyperlink>
    </w:p>
    <w:p w14:paraId="1440DF24" w14:textId="0DAF9FD7" w:rsidR="00DC40DC" w:rsidRDefault="002E40B5">
      <w:pPr>
        <w:pStyle w:val="TOC2"/>
        <w:rPr>
          <w:b w:val="0"/>
          <w:szCs w:val="22"/>
          <w:lang w:eastAsia="en-AU"/>
        </w:rPr>
      </w:pPr>
      <w:hyperlink w:anchor="_Toc56424436" w:history="1">
        <w:r w:rsidR="00DC40DC" w:rsidRPr="007A0163">
          <w:rPr>
            <w:rStyle w:val="Hyperlink"/>
          </w:rPr>
          <w:t>Appendix A: Support Catalogue Changes</w:t>
        </w:r>
        <w:r w:rsidR="00DC40DC">
          <w:rPr>
            <w:webHidden/>
          </w:rPr>
          <w:tab/>
        </w:r>
        <w:r w:rsidR="00DC40DC">
          <w:rPr>
            <w:webHidden/>
          </w:rPr>
          <w:fldChar w:fldCharType="begin"/>
        </w:r>
        <w:r w:rsidR="00DC40DC">
          <w:rPr>
            <w:webHidden/>
          </w:rPr>
          <w:instrText xml:space="preserve"> PAGEREF _Toc56424436 \h </w:instrText>
        </w:r>
        <w:r w:rsidR="00DC40DC">
          <w:rPr>
            <w:webHidden/>
          </w:rPr>
        </w:r>
        <w:r w:rsidR="00DC40DC">
          <w:rPr>
            <w:webHidden/>
          </w:rPr>
          <w:fldChar w:fldCharType="separate"/>
        </w:r>
        <w:r>
          <w:rPr>
            <w:webHidden/>
          </w:rPr>
          <w:t>28</w:t>
        </w:r>
        <w:r w:rsidR="00DC40DC">
          <w:rPr>
            <w:webHidden/>
          </w:rPr>
          <w:fldChar w:fldCharType="end"/>
        </w:r>
      </w:hyperlink>
    </w:p>
    <w:p w14:paraId="17BD2260" w14:textId="2E72123B" w:rsidR="00DC40DC" w:rsidRDefault="002E40B5">
      <w:pPr>
        <w:pStyle w:val="TOC3"/>
        <w:tabs>
          <w:tab w:val="right" w:leader="dot" w:pos="10456"/>
        </w:tabs>
        <w:rPr>
          <w:noProof/>
          <w:szCs w:val="22"/>
          <w:lang w:eastAsia="en-AU"/>
        </w:rPr>
      </w:pPr>
      <w:hyperlink w:anchor="_Toc56424437" w:history="1">
        <w:r w:rsidR="00DC40DC" w:rsidRPr="007A0163">
          <w:rPr>
            <w:rStyle w:val="Hyperlink"/>
            <w:noProof/>
          </w:rPr>
          <w:t>A.1 Other catalogue changes</w:t>
        </w:r>
        <w:r w:rsidR="00DC40DC">
          <w:rPr>
            <w:noProof/>
            <w:webHidden/>
          </w:rPr>
          <w:tab/>
        </w:r>
        <w:r w:rsidR="00DC40DC">
          <w:rPr>
            <w:noProof/>
            <w:webHidden/>
          </w:rPr>
          <w:fldChar w:fldCharType="begin"/>
        </w:r>
        <w:r w:rsidR="00DC40DC">
          <w:rPr>
            <w:noProof/>
            <w:webHidden/>
          </w:rPr>
          <w:instrText xml:space="preserve"> PAGEREF _Toc56424437 \h </w:instrText>
        </w:r>
        <w:r w:rsidR="00DC40DC">
          <w:rPr>
            <w:noProof/>
            <w:webHidden/>
          </w:rPr>
        </w:r>
        <w:r w:rsidR="00DC40DC">
          <w:rPr>
            <w:noProof/>
            <w:webHidden/>
          </w:rPr>
          <w:fldChar w:fldCharType="separate"/>
        </w:r>
        <w:r>
          <w:rPr>
            <w:noProof/>
            <w:webHidden/>
          </w:rPr>
          <w:t>28</w:t>
        </w:r>
        <w:r w:rsidR="00DC40DC">
          <w:rPr>
            <w:noProof/>
            <w:webHidden/>
          </w:rPr>
          <w:fldChar w:fldCharType="end"/>
        </w:r>
      </w:hyperlink>
    </w:p>
    <w:p w14:paraId="1898FAEF" w14:textId="38D22C72" w:rsidR="00F627A6" w:rsidRPr="006E670A" w:rsidRDefault="00F627A6" w:rsidP="00F627A6">
      <w:pPr>
        <w:sectPr w:rsidR="00F627A6" w:rsidRPr="006E670A" w:rsidSect="00FB2381">
          <w:footerReference w:type="default" r:id="rId18"/>
          <w:headerReference w:type="first" r:id="rId19"/>
          <w:footerReference w:type="first" r:id="rId20"/>
          <w:pgSz w:w="11906" w:h="16838"/>
          <w:pgMar w:top="567" w:right="720" w:bottom="567" w:left="720" w:header="709" w:footer="0" w:gutter="0"/>
          <w:cols w:space="708"/>
          <w:docGrid w:linePitch="360"/>
        </w:sectPr>
      </w:pPr>
      <w:r w:rsidRPr="006E670A">
        <w:fldChar w:fldCharType="end"/>
      </w:r>
    </w:p>
    <w:p w14:paraId="3FDF5DDF" w14:textId="77777777" w:rsidR="009A0E29" w:rsidRPr="006E670A" w:rsidRDefault="007E5441">
      <w:pPr>
        <w:pStyle w:val="Heading2"/>
      </w:pPr>
      <w:bookmarkStart w:id="25" w:name="_Toc479064149"/>
      <w:bookmarkStart w:id="26" w:name="_Toc56424389"/>
      <w:r w:rsidRPr="006E670A">
        <w:t>NDIA Assistive Technology &amp; Consumables Code Guide</w:t>
      </w:r>
      <w:bookmarkEnd w:id="25"/>
      <w:bookmarkEnd w:id="26"/>
    </w:p>
    <w:p w14:paraId="77210395" w14:textId="77777777" w:rsidR="009A0E29" w:rsidRPr="006E670A" w:rsidRDefault="009A0E29" w:rsidP="009A0E29">
      <w:pPr>
        <w:rPr>
          <w:lang w:val="en"/>
        </w:rPr>
      </w:pPr>
      <w:r w:rsidRPr="006E670A">
        <w:t>The</w:t>
      </w:r>
      <w:r w:rsidRPr="006E670A">
        <w:rPr>
          <w:rStyle w:val="Emphasis"/>
          <w:rFonts w:cs="Arial"/>
          <w:spacing w:val="0"/>
          <w:lang w:val="en"/>
        </w:rPr>
        <w:t xml:space="preserve"> </w:t>
      </w:r>
      <w:r w:rsidRPr="006E670A">
        <w:rPr>
          <w:rStyle w:val="Emphasis"/>
          <w:rFonts w:cs="Arial"/>
          <w:b w:val="0"/>
          <w:spacing w:val="0"/>
          <w:lang w:val="en"/>
        </w:rPr>
        <w:t>National Disability Insurance Scheme Act 2013</w:t>
      </w:r>
      <w:r w:rsidRPr="006E670A">
        <w:rPr>
          <w:lang w:val="en"/>
        </w:rPr>
        <w:t xml:space="preserve"> </w:t>
      </w:r>
      <w:r w:rsidR="00980543" w:rsidRPr="006E670A">
        <w:rPr>
          <w:lang w:val="en"/>
        </w:rPr>
        <w:t xml:space="preserve">(NDIS Act) </w:t>
      </w:r>
      <w:r w:rsidRPr="006E670A">
        <w:rPr>
          <w:lang w:val="en"/>
        </w:rPr>
        <w:t xml:space="preserve">states that a funded support must represent “value for money” in that the costs of the support are reasonable, relative to both the benefits achieved and the cost of alternative </w:t>
      </w:r>
      <w:r w:rsidRPr="006E670A">
        <w:t>support.</w:t>
      </w:r>
      <w:r w:rsidRPr="006E670A">
        <w:rPr>
          <w:lang w:val="en"/>
        </w:rPr>
        <w:t xml:space="preserve"> </w:t>
      </w:r>
    </w:p>
    <w:p w14:paraId="48936796" w14:textId="09DC34A0" w:rsidR="00222038" w:rsidRPr="006E670A" w:rsidRDefault="00222038" w:rsidP="009A0E29">
      <w:pPr>
        <w:rPr>
          <w:b/>
          <w:lang w:val="en"/>
        </w:rPr>
      </w:pPr>
      <w:r w:rsidRPr="006E670A">
        <w:rPr>
          <w:lang w:val="en"/>
        </w:rPr>
        <w:t xml:space="preserve">Determining whether a support is reasonable and necessary for an individual participant will be guided by the </w:t>
      </w:r>
      <w:r w:rsidRPr="006E670A">
        <w:rPr>
          <w:i/>
          <w:lang w:val="en"/>
        </w:rPr>
        <w:t>NDIS Act (2013),</w:t>
      </w:r>
      <w:r w:rsidRPr="006E670A">
        <w:rPr>
          <w:lang w:val="en"/>
        </w:rPr>
        <w:t xml:space="preserve"> the associated </w:t>
      </w:r>
      <w:r w:rsidRPr="006E670A">
        <w:rPr>
          <w:i/>
          <w:lang w:val="en"/>
        </w:rPr>
        <w:t>NDIS Rules</w:t>
      </w:r>
      <w:r w:rsidRPr="006E670A">
        <w:rPr>
          <w:lang w:val="en"/>
        </w:rPr>
        <w:t xml:space="preserve">, and the </w:t>
      </w:r>
      <w:r w:rsidR="005E01EE" w:rsidRPr="006E670A">
        <w:rPr>
          <w:lang w:val="en"/>
        </w:rPr>
        <w:t xml:space="preserve">National Disability Insurance </w:t>
      </w:r>
      <w:r w:rsidRPr="006E670A">
        <w:rPr>
          <w:lang w:val="en"/>
        </w:rPr>
        <w:t>Agency’s</w:t>
      </w:r>
      <w:r w:rsidR="005E01EE" w:rsidRPr="006E670A">
        <w:rPr>
          <w:lang w:val="en"/>
        </w:rPr>
        <w:t xml:space="preserve"> (NDIA)</w:t>
      </w:r>
      <w:r w:rsidRPr="006E670A">
        <w:rPr>
          <w:lang w:val="en"/>
        </w:rPr>
        <w:t xml:space="preserve"> Operational Guidelines. </w:t>
      </w:r>
      <w:r w:rsidR="00B043C4" w:rsidRPr="006E670A">
        <w:rPr>
          <w:lang w:val="en"/>
        </w:rPr>
        <w:t>These can be found on the</w:t>
      </w:r>
      <w:r w:rsidR="00A70AA1" w:rsidRPr="006E670A">
        <w:rPr>
          <w:lang w:val="en"/>
        </w:rPr>
        <w:t xml:space="preserve"> </w:t>
      </w:r>
      <w:hyperlink r:id="rId21" w:history="1">
        <w:r w:rsidR="00A70AA1" w:rsidRPr="006E670A">
          <w:rPr>
            <w:rStyle w:val="Hyperlink"/>
            <w:lang w:val="en"/>
          </w:rPr>
          <w:t>NDIA website</w:t>
        </w:r>
      </w:hyperlink>
      <w:r w:rsidR="00B043C4" w:rsidRPr="006E670A">
        <w:rPr>
          <w:lang w:val="en"/>
        </w:rPr>
        <w:t>.</w:t>
      </w:r>
    </w:p>
    <w:p w14:paraId="59F9B417" w14:textId="77653124" w:rsidR="009A0E29" w:rsidRPr="006E670A" w:rsidRDefault="009A0E29" w:rsidP="009A0E29">
      <w:pPr>
        <w:rPr>
          <w:lang w:val="en"/>
        </w:rPr>
      </w:pPr>
      <w:r w:rsidRPr="006E670A">
        <w:rPr>
          <w:lang w:val="en"/>
        </w:rPr>
        <w:t xml:space="preserve">This Guide is not a comprehensive list of all </w:t>
      </w:r>
      <w:r w:rsidR="00B043C4" w:rsidRPr="006E670A">
        <w:rPr>
          <w:lang w:val="en"/>
        </w:rPr>
        <w:t>Assistive Technology (AT)</w:t>
      </w:r>
      <w:r w:rsidRPr="006E670A">
        <w:rPr>
          <w:lang w:val="en"/>
        </w:rPr>
        <w:t xml:space="preserve"> supports that may be provided </w:t>
      </w:r>
      <w:r w:rsidR="00E519A8" w:rsidRPr="006E670A">
        <w:rPr>
          <w:lang w:val="en"/>
        </w:rPr>
        <w:t xml:space="preserve">as reasonable and necessary </w:t>
      </w:r>
      <w:r w:rsidRPr="006E670A">
        <w:rPr>
          <w:lang w:val="en"/>
        </w:rPr>
        <w:t>under the NDIS, but lists the most commonly used supports to assist providers to claim payments using a “best-fit” approach, and to assist participants with consistent terminology for AT comparison.</w:t>
      </w:r>
    </w:p>
    <w:p w14:paraId="7170C4DE" w14:textId="1290A00A" w:rsidR="000256F9" w:rsidRPr="006E670A" w:rsidRDefault="000256F9" w:rsidP="009A0E29">
      <w:pPr>
        <w:rPr>
          <w:lang w:val="en"/>
        </w:rPr>
      </w:pPr>
      <w:r w:rsidRPr="006E670A">
        <w:rPr>
          <w:lang w:val="en"/>
        </w:rPr>
        <w:t xml:space="preserve">All </w:t>
      </w:r>
      <w:r w:rsidR="00E1034A" w:rsidRPr="006E670A">
        <w:rPr>
          <w:lang w:val="en"/>
        </w:rPr>
        <w:t>p</w:t>
      </w:r>
      <w:r w:rsidRPr="006E670A">
        <w:rPr>
          <w:lang w:val="en"/>
        </w:rPr>
        <w:t xml:space="preserve">roviders </w:t>
      </w:r>
      <w:r w:rsidR="00E1034A" w:rsidRPr="006E670A">
        <w:rPr>
          <w:lang w:val="en"/>
        </w:rPr>
        <w:t xml:space="preserve">from each </w:t>
      </w:r>
      <w:r w:rsidRPr="006E670A">
        <w:rPr>
          <w:lang w:val="en"/>
        </w:rPr>
        <w:t>state and territory can now register with the NDIS Quality and Safeguards Commission</w:t>
      </w:r>
      <w:r w:rsidR="00E1034A" w:rsidRPr="006E670A">
        <w:rPr>
          <w:lang w:val="en"/>
        </w:rPr>
        <w:t>.</w:t>
      </w:r>
    </w:p>
    <w:p w14:paraId="75E061D8" w14:textId="720D67EA" w:rsidR="009A0E29" w:rsidRPr="006E670A" w:rsidRDefault="009A0E29" w:rsidP="00BB4325">
      <w:pPr>
        <w:pStyle w:val="Heading3"/>
      </w:pPr>
      <w:bookmarkStart w:id="27" w:name="_Toc467243713"/>
      <w:bookmarkStart w:id="28" w:name="_Toc479064150"/>
      <w:bookmarkStart w:id="29" w:name="_Toc56424390"/>
      <w:r w:rsidRPr="006E670A">
        <w:t>There are three categories of Support Purpose</w:t>
      </w:r>
      <w:bookmarkEnd w:id="27"/>
      <w:bookmarkEnd w:id="28"/>
      <w:bookmarkEnd w:id="29"/>
    </w:p>
    <w:p w14:paraId="46EF4ECE" w14:textId="3BCB33FC" w:rsidR="009A0E29" w:rsidRPr="006E670A" w:rsidRDefault="009A0E29" w:rsidP="00B043C4">
      <w:pPr>
        <w:spacing w:after="200"/>
        <w:rPr>
          <w:sz w:val="20"/>
          <w:lang w:val="en"/>
        </w:rPr>
      </w:pPr>
      <w:r w:rsidRPr="006E670A">
        <w:rPr>
          <w:lang w:val="en"/>
        </w:rPr>
        <w:t>The NDIS provides funding to participants to purchase a range of supports aimed at increasing their independence, inclusion, and social and economic participation. This funding model is designed to be flexible a</w:t>
      </w:r>
      <w:r w:rsidR="00B043C4" w:rsidRPr="006E670A">
        <w:rPr>
          <w:lang w:val="en"/>
        </w:rPr>
        <w:t>nd to allow service innovation. S</w:t>
      </w:r>
      <w:r w:rsidRPr="006E670A">
        <w:rPr>
          <w:lang w:val="en"/>
        </w:rPr>
        <w:t xml:space="preserve">upports for participants fall into three Support Purpose categories: </w:t>
      </w:r>
      <w:r w:rsidR="00844E47" w:rsidRPr="006E670A">
        <w:rPr>
          <w:lang w:val="en"/>
        </w:rPr>
        <w:t>C</w:t>
      </w:r>
      <w:r w:rsidRPr="006E670A">
        <w:rPr>
          <w:lang w:val="en"/>
        </w:rPr>
        <w:t xml:space="preserve">ore, </w:t>
      </w:r>
      <w:r w:rsidR="00844E47" w:rsidRPr="006E670A">
        <w:rPr>
          <w:lang w:val="en"/>
        </w:rPr>
        <w:t>C</w:t>
      </w:r>
      <w:r w:rsidRPr="006E670A">
        <w:rPr>
          <w:lang w:val="en"/>
        </w:rPr>
        <w:t xml:space="preserve">apital and </w:t>
      </w:r>
      <w:r w:rsidR="00844E47" w:rsidRPr="006E670A">
        <w:rPr>
          <w:lang w:val="en"/>
        </w:rPr>
        <w:t>C</w:t>
      </w:r>
      <w:r w:rsidRPr="006E670A">
        <w:rPr>
          <w:lang w:val="en"/>
        </w:rPr>
        <w:t>apacity building.</w:t>
      </w:r>
    </w:p>
    <w:p w14:paraId="65AF103F" w14:textId="77777777" w:rsidR="009A0E29" w:rsidRPr="006E670A" w:rsidRDefault="009A0E29" w:rsidP="00F3352D">
      <w:pPr>
        <w:pStyle w:val="NormalWeb"/>
        <w:numPr>
          <w:ilvl w:val="0"/>
          <w:numId w:val="4"/>
        </w:numPr>
        <w:shd w:val="clear" w:color="auto" w:fill="FFFFFF"/>
        <w:spacing w:before="120" w:after="120" w:line="276" w:lineRule="auto"/>
        <w:rPr>
          <w:rFonts w:asciiTheme="minorHAnsi" w:hAnsiTheme="minorHAnsi" w:cs="Arial"/>
          <w:sz w:val="22"/>
          <w:szCs w:val="18"/>
          <w:lang w:val="en"/>
        </w:rPr>
      </w:pPr>
      <w:r w:rsidRPr="006E670A">
        <w:rPr>
          <w:rFonts w:asciiTheme="minorHAnsi" w:hAnsiTheme="minorHAnsi" w:cs="Arial"/>
          <w:sz w:val="22"/>
          <w:szCs w:val="18"/>
          <w:lang w:val="en"/>
        </w:rPr>
        <w:t>CORE – A support that enables a participant to complete activities of daily living and enables them to work towards their goals and meet their objectives.</w:t>
      </w:r>
    </w:p>
    <w:p w14:paraId="080F31CF" w14:textId="77777777" w:rsidR="009A0E29" w:rsidRPr="006E670A" w:rsidRDefault="009A0E29" w:rsidP="00F3352D">
      <w:pPr>
        <w:pStyle w:val="NormalWeb"/>
        <w:numPr>
          <w:ilvl w:val="0"/>
          <w:numId w:val="4"/>
        </w:numPr>
        <w:shd w:val="clear" w:color="auto" w:fill="FFFFFF"/>
        <w:spacing w:before="120" w:after="120" w:line="276" w:lineRule="auto"/>
        <w:rPr>
          <w:rFonts w:asciiTheme="minorHAnsi" w:hAnsiTheme="minorHAnsi" w:cs="Arial"/>
          <w:sz w:val="22"/>
          <w:szCs w:val="18"/>
          <w:lang w:val="en"/>
        </w:rPr>
      </w:pPr>
      <w:r w:rsidRPr="006E670A">
        <w:rPr>
          <w:rFonts w:asciiTheme="minorHAnsi" w:hAnsiTheme="minorHAnsi" w:cs="Arial"/>
          <w:sz w:val="22"/>
          <w:szCs w:val="18"/>
          <w:lang w:val="en"/>
        </w:rPr>
        <w:t xml:space="preserve">CAPITAL – An investment, such as </w:t>
      </w:r>
      <w:r w:rsidR="009945B7" w:rsidRPr="006E670A">
        <w:rPr>
          <w:rFonts w:asciiTheme="minorHAnsi" w:hAnsiTheme="minorHAnsi" w:cs="Arial"/>
          <w:sz w:val="22"/>
          <w:szCs w:val="18"/>
          <w:lang w:val="en"/>
        </w:rPr>
        <w:t>AT</w:t>
      </w:r>
      <w:r w:rsidRPr="006E670A">
        <w:rPr>
          <w:rFonts w:asciiTheme="minorHAnsi" w:hAnsiTheme="minorHAnsi" w:cs="Arial"/>
          <w:sz w:val="22"/>
          <w:szCs w:val="18"/>
          <w:lang w:val="en"/>
        </w:rPr>
        <w:t xml:space="preserve">, equipment and home or vehicle modifications, funding for capital costs. </w:t>
      </w:r>
    </w:p>
    <w:p w14:paraId="49F67B69" w14:textId="77777777" w:rsidR="009A0E29" w:rsidRPr="006E670A" w:rsidRDefault="009A0E29" w:rsidP="00F3352D">
      <w:pPr>
        <w:pStyle w:val="NormalWeb"/>
        <w:numPr>
          <w:ilvl w:val="0"/>
          <w:numId w:val="4"/>
        </w:numPr>
        <w:shd w:val="clear" w:color="auto" w:fill="FFFFFF"/>
        <w:spacing w:before="120" w:after="200" w:line="276" w:lineRule="auto"/>
        <w:rPr>
          <w:rFonts w:asciiTheme="minorHAnsi" w:hAnsiTheme="minorHAnsi" w:cs="Arial"/>
          <w:sz w:val="22"/>
          <w:szCs w:val="18"/>
          <w:lang w:val="en"/>
        </w:rPr>
      </w:pPr>
      <w:r w:rsidRPr="006E670A">
        <w:rPr>
          <w:rFonts w:asciiTheme="minorHAnsi" w:hAnsiTheme="minorHAnsi" w:cs="Arial"/>
          <w:sz w:val="22"/>
          <w:szCs w:val="18"/>
          <w:lang w:val="en"/>
        </w:rPr>
        <w:t>CAPACITY BUILDING - A support that enables a participant to build their independence and skills.</w:t>
      </w:r>
    </w:p>
    <w:p w14:paraId="0FE9413E" w14:textId="439389E9" w:rsidR="009A0E29" w:rsidRPr="006E670A" w:rsidRDefault="00B043C4" w:rsidP="00BB4325">
      <w:pPr>
        <w:pStyle w:val="Heading3"/>
      </w:pPr>
      <w:bookmarkStart w:id="30" w:name="_Toc467243714"/>
      <w:bookmarkStart w:id="31" w:name="_Toc479064151"/>
      <w:bookmarkStart w:id="32" w:name="_Toc56424391"/>
      <w:r w:rsidRPr="006E670A">
        <w:t xml:space="preserve">Outcomes: </w:t>
      </w:r>
      <w:r w:rsidR="009A0E29" w:rsidRPr="006E670A">
        <w:t>Supports should help participants achieve their goals</w:t>
      </w:r>
      <w:bookmarkEnd w:id="30"/>
      <w:bookmarkEnd w:id="31"/>
      <w:bookmarkEnd w:id="32"/>
    </w:p>
    <w:p w14:paraId="02788FB0" w14:textId="01330FF2" w:rsidR="009A0E29" w:rsidRPr="006E670A" w:rsidRDefault="009A0E29" w:rsidP="00787023">
      <w:pPr>
        <w:spacing w:after="240"/>
        <w:rPr>
          <w:lang w:val="en"/>
        </w:rPr>
      </w:pPr>
      <w:r w:rsidRPr="006E670A">
        <w:rPr>
          <w:lang w:val="en"/>
        </w:rPr>
        <w:t xml:space="preserve">The NDIS Outcomes Framework has been developed to measure goal attainment for individual participants and overall performance of the </w:t>
      </w:r>
      <w:r w:rsidR="009945B7" w:rsidRPr="006E670A">
        <w:rPr>
          <w:lang w:val="en"/>
        </w:rPr>
        <w:t>NDIS</w:t>
      </w:r>
      <w:r w:rsidR="00B043C4" w:rsidRPr="006E670A">
        <w:rPr>
          <w:lang w:val="en"/>
        </w:rPr>
        <w:t xml:space="preserve">. There are eight Outcome Domains </w:t>
      </w:r>
      <w:r w:rsidRPr="006E670A">
        <w:rPr>
          <w:lang w:val="en"/>
        </w:rPr>
        <w:t>in the framework. These Domains help participants to identify their own goals in different areas of their life, and to assist planners to explore where supports in these areas already exist and where</w:t>
      </w:r>
      <w:r w:rsidR="00B56579" w:rsidRPr="006E670A">
        <w:rPr>
          <w:lang w:val="en"/>
        </w:rPr>
        <w:t xml:space="preserve"> further supports are required.</w:t>
      </w:r>
    </w:p>
    <w:p w14:paraId="662D1433" w14:textId="77777777" w:rsidR="00787023" w:rsidRPr="006E670A" w:rsidRDefault="00787023" w:rsidP="00F3352D">
      <w:pPr>
        <w:pStyle w:val="ListParagraph"/>
        <w:numPr>
          <w:ilvl w:val="0"/>
          <w:numId w:val="5"/>
        </w:numPr>
        <w:spacing w:after="120" w:line="276" w:lineRule="auto"/>
        <w:rPr>
          <w:lang w:val="en"/>
        </w:rPr>
      </w:pPr>
      <w:r w:rsidRPr="006E670A">
        <w:rPr>
          <w:lang w:val="en"/>
        </w:rPr>
        <w:t>Daily Living</w:t>
      </w:r>
    </w:p>
    <w:p w14:paraId="6A6CCA62" w14:textId="77777777" w:rsidR="009A0E29" w:rsidRPr="006E670A" w:rsidRDefault="009A0E29" w:rsidP="00F3352D">
      <w:pPr>
        <w:pStyle w:val="ListParagraph"/>
        <w:numPr>
          <w:ilvl w:val="0"/>
          <w:numId w:val="5"/>
        </w:numPr>
        <w:spacing w:after="120" w:line="276" w:lineRule="auto"/>
        <w:rPr>
          <w:lang w:val="en"/>
        </w:rPr>
      </w:pPr>
      <w:r w:rsidRPr="006E670A">
        <w:rPr>
          <w:lang w:val="en"/>
        </w:rPr>
        <w:t>Home</w:t>
      </w:r>
    </w:p>
    <w:p w14:paraId="6A9D0AFC" w14:textId="77777777" w:rsidR="009A0E29" w:rsidRPr="006E670A" w:rsidRDefault="009A0E29" w:rsidP="00F3352D">
      <w:pPr>
        <w:pStyle w:val="ListParagraph"/>
        <w:numPr>
          <w:ilvl w:val="0"/>
          <w:numId w:val="5"/>
        </w:numPr>
        <w:spacing w:after="120" w:line="276" w:lineRule="auto"/>
        <w:rPr>
          <w:lang w:val="en"/>
        </w:rPr>
      </w:pPr>
      <w:r w:rsidRPr="006E670A">
        <w:rPr>
          <w:lang w:val="en"/>
        </w:rPr>
        <w:t>Health and Well-being</w:t>
      </w:r>
    </w:p>
    <w:p w14:paraId="25BB4947" w14:textId="77777777" w:rsidR="00B56579" w:rsidRPr="006E670A" w:rsidRDefault="009A0E29" w:rsidP="00787023">
      <w:pPr>
        <w:pStyle w:val="ListParagraph"/>
        <w:numPr>
          <w:ilvl w:val="0"/>
          <w:numId w:val="5"/>
        </w:numPr>
        <w:spacing w:after="120" w:line="276" w:lineRule="auto"/>
        <w:rPr>
          <w:lang w:val="en"/>
        </w:rPr>
      </w:pPr>
      <w:r w:rsidRPr="006E670A">
        <w:rPr>
          <w:lang w:val="en"/>
        </w:rPr>
        <w:t>Lifelong Learning</w:t>
      </w:r>
    </w:p>
    <w:p w14:paraId="1CF6F991" w14:textId="77777777" w:rsidR="009A0E29" w:rsidRPr="006E670A" w:rsidRDefault="009A0E29" w:rsidP="00F3352D">
      <w:pPr>
        <w:pStyle w:val="ListParagraph"/>
        <w:numPr>
          <w:ilvl w:val="0"/>
          <w:numId w:val="5"/>
        </w:numPr>
        <w:spacing w:after="120" w:line="276" w:lineRule="auto"/>
        <w:rPr>
          <w:lang w:val="en"/>
        </w:rPr>
      </w:pPr>
      <w:r w:rsidRPr="006E670A">
        <w:rPr>
          <w:lang w:val="en"/>
        </w:rPr>
        <w:t>Work</w:t>
      </w:r>
    </w:p>
    <w:p w14:paraId="49D1022C" w14:textId="77777777" w:rsidR="009A0E29" w:rsidRPr="006E670A" w:rsidRDefault="009A0E29" w:rsidP="00F3352D">
      <w:pPr>
        <w:pStyle w:val="ListParagraph"/>
        <w:numPr>
          <w:ilvl w:val="0"/>
          <w:numId w:val="5"/>
        </w:numPr>
        <w:spacing w:after="120" w:line="276" w:lineRule="auto"/>
        <w:rPr>
          <w:lang w:val="en"/>
        </w:rPr>
      </w:pPr>
      <w:r w:rsidRPr="006E670A">
        <w:rPr>
          <w:lang w:val="en"/>
        </w:rPr>
        <w:t>Social and Community Participation</w:t>
      </w:r>
    </w:p>
    <w:p w14:paraId="724D2B4C" w14:textId="77777777" w:rsidR="009A0E29" w:rsidRPr="006E670A" w:rsidRDefault="009A0E29" w:rsidP="00F3352D">
      <w:pPr>
        <w:pStyle w:val="ListParagraph"/>
        <w:numPr>
          <w:ilvl w:val="0"/>
          <w:numId w:val="5"/>
        </w:numPr>
        <w:spacing w:after="120" w:line="276" w:lineRule="auto"/>
        <w:rPr>
          <w:lang w:val="en"/>
        </w:rPr>
      </w:pPr>
      <w:r w:rsidRPr="006E670A">
        <w:rPr>
          <w:lang w:val="en"/>
        </w:rPr>
        <w:t>Relationships</w:t>
      </w:r>
    </w:p>
    <w:p w14:paraId="1582F03B" w14:textId="77777777" w:rsidR="009A0E29" w:rsidRPr="006E670A" w:rsidRDefault="009A0E29" w:rsidP="00F3352D">
      <w:pPr>
        <w:pStyle w:val="ListParagraph"/>
        <w:numPr>
          <w:ilvl w:val="0"/>
          <w:numId w:val="5"/>
        </w:numPr>
        <w:spacing w:after="120" w:line="276" w:lineRule="auto"/>
        <w:rPr>
          <w:lang w:val="en"/>
        </w:rPr>
      </w:pPr>
      <w:r w:rsidRPr="006E670A">
        <w:rPr>
          <w:lang w:val="en"/>
        </w:rPr>
        <w:t>Choice and Control</w:t>
      </w:r>
    </w:p>
    <w:p w14:paraId="5B46D761" w14:textId="77777777" w:rsidR="009A0E29" w:rsidRPr="006E670A" w:rsidRDefault="009A0E29" w:rsidP="00B56579">
      <w:pPr>
        <w:rPr>
          <w:rStyle w:val="Strong"/>
          <w:b w:val="0"/>
        </w:rPr>
      </w:pPr>
      <w:r w:rsidRPr="006E670A">
        <w:rPr>
          <w:rStyle w:val="Strong"/>
          <w:b w:val="0"/>
        </w:rPr>
        <w:t xml:space="preserve">NDIS service providers should be aware that all supports and services for </w:t>
      </w:r>
      <w:r w:rsidR="009945B7" w:rsidRPr="006E670A">
        <w:rPr>
          <w:rStyle w:val="Strong"/>
          <w:b w:val="0"/>
        </w:rPr>
        <w:t xml:space="preserve">NDIS </w:t>
      </w:r>
      <w:r w:rsidRPr="006E670A">
        <w:rPr>
          <w:rStyle w:val="Strong"/>
          <w:b w:val="0"/>
        </w:rPr>
        <w:t xml:space="preserve">participants should contribute to the achievement of their own individual goals. </w:t>
      </w:r>
    </w:p>
    <w:p w14:paraId="47C19D2C" w14:textId="77777777" w:rsidR="00B56579" w:rsidRPr="006E670A" w:rsidRDefault="00B56579" w:rsidP="00BB4325">
      <w:pPr>
        <w:pStyle w:val="Heading3"/>
      </w:pPr>
      <w:bookmarkStart w:id="33" w:name="_Toc467243715"/>
      <w:bookmarkStart w:id="34" w:name="_Toc479064152"/>
      <w:bookmarkStart w:id="35" w:name="_Toc56424392"/>
      <w:r w:rsidRPr="006E670A">
        <w:t>Support Categories</w:t>
      </w:r>
      <w:bookmarkEnd w:id="33"/>
      <w:bookmarkEnd w:id="34"/>
      <w:bookmarkEnd w:id="35"/>
    </w:p>
    <w:p w14:paraId="69B78144" w14:textId="77777777" w:rsidR="00B56579" w:rsidRPr="006E670A" w:rsidRDefault="00B56579" w:rsidP="00B56579">
      <w:pPr>
        <w:rPr>
          <w:bCs/>
          <w:lang w:val="en"/>
        </w:rPr>
      </w:pPr>
      <w:r w:rsidRPr="006E670A">
        <w:rPr>
          <w:bCs/>
          <w:lang w:val="en"/>
        </w:rPr>
        <w:t xml:space="preserve">NDIS supports are arranged into 15 categories that align to their purpose and the NDIA Outcomes Framework (see above). </w:t>
      </w:r>
    </w:p>
    <w:tbl>
      <w:tblPr>
        <w:tblStyle w:val="TableGrid1"/>
        <w:tblW w:w="10093" w:type="dxa"/>
        <w:tblLayout w:type="fixed"/>
        <w:tblLook w:val="04A0" w:firstRow="1" w:lastRow="0" w:firstColumn="1" w:lastColumn="0" w:noHBand="0" w:noVBand="1"/>
        <w:tblCaption w:val="NDIS supports are arranged into 15 categories that align to their purpose and the NDIA Outcomes Framework "/>
      </w:tblPr>
      <w:tblGrid>
        <w:gridCol w:w="1588"/>
        <w:gridCol w:w="3261"/>
        <w:gridCol w:w="5244"/>
      </w:tblGrid>
      <w:tr w:rsidR="00B56579" w:rsidRPr="006E670A" w14:paraId="0772D3B2" w14:textId="77777777" w:rsidTr="00BD1267">
        <w:trPr>
          <w:trHeight w:val="233"/>
          <w:tblHeader/>
        </w:trPr>
        <w:tc>
          <w:tcPr>
            <w:tcW w:w="1588" w:type="dxa"/>
          </w:tcPr>
          <w:p w14:paraId="3FE6F734" w14:textId="77777777" w:rsidR="00B56579" w:rsidRPr="006E670A" w:rsidRDefault="00B56579" w:rsidP="00B56579">
            <w:pPr>
              <w:spacing w:before="120" w:after="120"/>
              <w:rPr>
                <w:b/>
                <w:bCs/>
                <w:iCs/>
                <w:sz w:val="18"/>
                <w:szCs w:val="18"/>
                <w:lang w:val="en"/>
              </w:rPr>
            </w:pPr>
            <w:r w:rsidRPr="006E670A">
              <w:rPr>
                <w:b/>
                <w:bCs/>
                <w:iCs/>
                <w:sz w:val="18"/>
                <w:szCs w:val="18"/>
                <w:lang w:val="en"/>
              </w:rPr>
              <w:t>SUPPORT PURPOSE</w:t>
            </w:r>
          </w:p>
        </w:tc>
        <w:tc>
          <w:tcPr>
            <w:tcW w:w="3261" w:type="dxa"/>
          </w:tcPr>
          <w:p w14:paraId="1AA65624" w14:textId="77777777" w:rsidR="00B56579" w:rsidRPr="006E670A" w:rsidRDefault="00B56579" w:rsidP="00B56579">
            <w:pPr>
              <w:spacing w:before="120" w:after="120"/>
              <w:rPr>
                <w:b/>
                <w:bCs/>
                <w:iCs/>
                <w:sz w:val="18"/>
                <w:szCs w:val="18"/>
                <w:lang w:val="en"/>
              </w:rPr>
            </w:pPr>
            <w:r w:rsidRPr="006E670A">
              <w:rPr>
                <w:b/>
                <w:bCs/>
                <w:iCs/>
                <w:sz w:val="18"/>
                <w:szCs w:val="18"/>
                <w:lang w:val="en"/>
              </w:rPr>
              <w:t>OUTCOMES FRAMEWORK DOMAIN</w:t>
            </w:r>
          </w:p>
        </w:tc>
        <w:tc>
          <w:tcPr>
            <w:tcW w:w="5244" w:type="dxa"/>
          </w:tcPr>
          <w:p w14:paraId="7A436B28" w14:textId="77777777" w:rsidR="00B56579" w:rsidRPr="006E670A" w:rsidRDefault="00B56579" w:rsidP="00B56579">
            <w:pPr>
              <w:spacing w:before="120" w:after="120"/>
              <w:rPr>
                <w:b/>
                <w:bCs/>
                <w:iCs/>
                <w:sz w:val="18"/>
                <w:szCs w:val="18"/>
                <w:lang w:val="en"/>
              </w:rPr>
            </w:pPr>
            <w:r w:rsidRPr="006E670A">
              <w:rPr>
                <w:b/>
                <w:bCs/>
                <w:iCs/>
                <w:sz w:val="18"/>
                <w:szCs w:val="18"/>
                <w:lang w:val="en"/>
              </w:rPr>
              <w:t>SUPPORT CATEGORY (Plan Budgets)</w:t>
            </w:r>
          </w:p>
        </w:tc>
      </w:tr>
      <w:tr w:rsidR="00B56579" w:rsidRPr="006E670A" w14:paraId="2EA16C7D" w14:textId="77777777" w:rsidTr="00BD1267">
        <w:trPr>
          <w:trHeight w:val="818"/>
        </w:trPr>
        <w:tc>
          <w:tcPr>
            <w:tcW w:w="1588" w:type="dxa"/>
          </w:tcPr>
          <w:p w14:paraId="5B30185F" w14:textId="77777777" w:rsidR="00B56579" w:rsidRPr="006E670A" w:rsidRDefault="00B56579" w:rsidP="00B56579">
            <w:pPr>
              <w:spacing w:before="120" w:after="120"/>
              <w:rPr>
                <w:bCs/>
                <w:sz w:val="18"/>
                <w:szCs w:val="18"/>
                <w:lang w:val="en"/>
              </w:rPr>
            </w:pPr>
            <w:r w:rsidRPr="006E670A">
              <w:rPr>
                <w:bCs/>
                <w:sz w:val="18"/>
                <w:szCs w:val="18"/>
                <w:lang w:val="en"/>
              </w:rPr>
              <w:t>CORE</w:t>
            </w:r>
          </w:p>
        </w:tc>
        <w:tc>
          <w:tcPr>
            <w:tcW w:w="3261" w:type="dxa"/>
          </w:tcPr>
          <w:p w14:paraId="5F23E401" w14:textId="77777777" w:rsidR="00B56579" w:rsidRPr="006E670A" w:rsidRDefault="00B56579" w:rsidP="00B56579">
            <w:pPr>
              <w:spacing w:before="120" w:after="120"/>
              <w:rPr>
                <w:bCs/>
                <w:sz w:val="18"/>
                <w:szCs w:val="18"/>
                <w:lang w:val="en"/>
              </w:rPr>
            </w:pPr>
            <w:r w:rsidRPr="006E670A">
              <w:rPr>
                <w:bCs/>
                <w:sz w:val="18"/>
                <w:szCs w:val="18"/>
                <w:lang w:val="en"/>
              </w:rPr>
              <w:t>Daily Living</w:t>
            </w:r>
          </w:p>
          <w:p w14:paraId="7EEEDEFD" w14:textId="77777777" w:rsidR="00B56579" w:rsidRPr="006E670A" w:rsidRDefault="00B56579" w:rsidP="00B56579">
            <w:pPr>
              <w:spacing w:before="120" w:after="120"/>
              <w:rPr>
                <w:bCs/>
                <w:sz w:val="18"/>
                <w:szCs w:val="18"/>
                <w:lang w:val="en"/>
              </w:rPr>
            </w:pPr>
            <w:r w:rsidRPr="006E670A">
              <w:rPr>
                <w:bCs/>
                <w:sz w:val="18"/>
                <w:szCs w:val="18"/>
                <w:lang w:val="en"/>
              </w:rPr>
              <w:t>Daily Living</w:t>
            </w:r>
          </w:p>
          <w:p w14:paraId="2CED8DF1" w14:textId="77777777" w:rsidR="00B56579" w:rsidRPr="006E670A" w:rsidRDefault="00B56579" w:rsidP="00B56579">
            <w:pPr>
              <w:spacing w:before="120" w:after="120"/>
              <w:rPr>
                <w:bCs/>
                <w:sz w:val="18"/>
                <w:szCs w:val="18"/>
                <w:lang w:val="en"/>
              </w:rPr>
            </w:pPr>
            <w:r w:rsidRPr="006E670A">
              <w:rPr>
                <w:bCs/>
                <w:sz w:val="18"/>
                <w:szCs w:val="18"/>
                <w:lang w:val="en"/>
              </w:rPr>
              <w:t>Daily Living</w:t>
            </w:r>
          </w:p>
          <w:p w14:paraId="306B1E1C" w14:textId="77777777" w:rsidR="00B56579" w:rsidRPr="006E670A" w:rsidRDefault="00B56579" w:rsidP="00B56579">
            <w:pPr>
              <w:spacing w:before="120" w:after="120"/>
              <w:rPr>
                <w:bCs/>
                <w:sz w:val="18"/>
                <w:szCs w:val="18"/>
                <w:lang w:val="en"/>
              </w:rPr>
            </w:pPr>
            <w:r w:rsidRPr="006E670A">
              <w:rPr>
                <w:bCs/>
                <w:sz w:val="18"/>
                <w:szCs w:val="18"/>
                <w:lang w:val="en"/>
              </w:rPr>
              <w:t>Social &amp; Community Participation</w:t>
            </w:r>
          </w:p>
        </w:tc>
        <w:tc>
          <w:tcPr>
            <w:tcW w:w="5244" w:type="dxa"/>
          </w:tcPr>
          <w:p w14:paraId="186EDD8F" w14:textId="77777777"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Assistance with Daily Life</w:t>
            </w:r>
          </w:p>
          <w:p w14:paraId="70367211" w14:textId="77777777"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Transport</w:t>
            </w:r>
          </w:p>
          <w:p w14:paraId="73C2DC13" w14:textId="77777777" w:rsidR="00B56579" w:rsidRPr="006E670A" w:rsidRDefault="00B56579" w:rsidP="00F3352D">
            <w:pPr>
              <w:numPr>
                <w:ilvl w:val="0"/>
                <w:numId w:val="6"/>
              </w:numPr>
              <w:spacing w:before="120" w:after="120"/>
              <w:ind w:left="459"/>
              <w:rPr>
                <w:b/>
                <w:bCs/>
                <w:sz w:val="18"/>
                <w:szCs w:val="18"/>
                <w:lang w:val="en"/>
              </w:rPr>
            </w:pPr>
            <w:r w:rsidRPr="006E670A">
              <w:rPr>
                <w:b/>
                <w:bCs/>
                <w:sz w:val="18"/>
                <w:szCs w:val="18"/>
                <w:lang w:val="en"/>
              </w:rPr>
              <w:t>Consumables</w:t>
            </w:r>
          </w:p>
          <w:p w14:paraId="1581C64E" w14:textId="77777777"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Assistance with Social &amp; Community Participation</w:t>
            </w:r>
          </w:p>
        </w:tc>
      </w:tr>
      <w:tr w:rsidR="00B56579" w:rsidRPr="006E670A" w14:paraId="62AFA304" w14:textId="77777777" w:rsidTr="00BD1267">
        <w:trPr>
          <w:trHeight w:val="283"/>
        </w:trPr>
        <w:tc>
          <w:tcPr>
            <w:tcW w:w="1588" w:type="dxa"/>
          </w:tcPr>
          <w:p w14:paraId="01CBBC33" w14:textId="77777777" w:rsidR="00B56579" w:rsidRPr="006E670A" w:rsidRDefault="00B56579" w:rsidP="00B56579">
            <w:pPr>
              <w:spacing w:before="120" w:after="120"/>
              <w:rPr>
                <w:bCs/>
                <w:sz w:val="18"/>
                <w:szCs w:val="18"/>
                <w:lang w:val="en"/>
              </w:rPr>
            </w:pPr>
            <w:r w:rsidRPr="006E670A">
              <w:rPr>
                <w:bCs/>
                <w:sz w:val="18"/>
                <w:szCs w:val="18"/>
                <w:lang w:val="en"/>
              </w:rPr>
              <w:t>CAPITAL</w:t>
            </w:r>
          </w:p>
        </w:tc>
        <w:tc>
          <w:tcPr>
            <w:tcW w:w="3261" w:type="dxa"/>
          </w:tcPr>
          <w:p w14:paraId="7FFF9A42" w14:textId="77777777" w:rsidR="00B56579" w:rsidRPr="006E670A" w:rsidRDefault="00B56579" w:rsidP="00B56579">
            <w:pPr>
              <w:spacing w:before="120" w:after="120"/>
              <w:rPr>
                <w:bCs/>
                <w:sz w:val="18"/>
                <w:szCs w:val="18"/>
                <w:lang w:val="en"/>
              </w:rPr>
            </w:pPr>
            <w:r w:rsidRPr="006E670A">
              <w:rPr>
                <w:bCs/>
                <w:sz w:val="18"/>
                <w:szCs w:val="18"/>
                <w:lang w:val="en"/>
              </w:rPr>
              <w:t>Daily Living</w:t>
            </w:r>
          </w:p>
          <w:p w14:paraId="0BCDDCDA" w14:textId="77777777" w:rsidR="00B56579" w:rsidRPr="006E670A" w:rsidRDefault="00B56579" w:rsidP="00B56579">
            <w:pPr>
              <w:spacing w:before="120" w:after="120"/>
              <w:rPr>
                <w:bCs/>
                <w:sz w:val="18"/>
                <w:szCs w:val="18"/>
                <w:lang w:val="en"/>
              </w:rPr>
            </w:pPr>
            <w:r w:rsidRPr="006E670A">
              <w:rPr>
                <w:bCs/>
                <w:sz w:val="18"/>
                <w:szCs w:val="18"/>
                <w:lang w:val="en"/>
              </w:rPr>
              <w:t>Home</w:t>
            </w:r>
          </w:p>
        </w:tc>
        <w:tc>
          <w:tcPr>
            <w:tcW w:w="5244" w:type="dxa"/>
          </w:tcPr>
          <w:p w14:paraId="739E5FF3" w14:textId="77777777" w:rsidR="00B56579" w:rsidRPr="006E670A" w:rsidRDefault="00B56579" w:rsidP="00F3352D">
            <w:pPr>
              <w:numPr>
                <w:ilvl w:val="0"/>
                <w:numId w:val="6"/>
              </w:numPr>
              <w:spacing w:before="120" w:after="120"/>
              <w:ind w:left="459"/>
              <w:rPr>
                <w:b/>
                <w:bCs/>
                <w:sz w:val="18"/>
                <w:szCs w:val="18"/>
                <w:lang w:val="en"/>
              </w:rPr>
            </w:pPr>
            <w:r w:rsidRPr="006E670A">
              <w:rPr>
                <w:b/>
                <w:bCs/>
                <w:sz w:val="18"/>
                <w:szCs w:val="18"/>
                <w:lang w:val="en"/>
              </w:rPr>
              <w:t>Assistive Technology</w:t>
            </w:r>
          </w:p>
          <w:p w14:paraId="1DD3D56E" w14:textId="77777777" w:rsidR="00B56579" w:rsidRPr="006E670A" w:rsidRDefault="00B56579" w:rsidP="00F3352D">
            <w:pPr>
              <w:numPr>
                <w:ilvl w:val="0"/>
                <w:numId w:val="6"/>
              </w:numPr>
              <w:spacing w:before="120" w:after="120"/>
              <w:ind w:left="459"/>
              <w:rPr>
                <w:b/>
                <w:bCs/>
                <w:sz w:val="18"/>
                <w:szCs w:val="18"/>
                <w:lang w:val="en"/>
              </w:rPr>
            </w:pPr>
            <w:r w:rsidRPr="006E670A">
              <w:rPr>
                <w:b/>
                <w:bCs/>
                <w:sz w:val="18"/>
                <w:szCs w:val="18"/>
                <w:lang w:val="en"/>
              </w:rPr>
              <w:t xml:space="preserve">Home </w:t>
            </w:r>
          </w:p>
        </w:tc>
      </w:tr>
      <w:tr w:rsidR="00B56579" w:rsidRPr="006E670A" w14:paraId="6B38A3AD" w14:textId="77777777" w:rsidTr="00BD1267">
        <w:trPr>
          <w:trHeight w:val="1114"/>
        </w:trPr>
        <w:tc>
          <w:tcPr>
            <w:tcW w:w="1588" w:type="dxa"/>
          </w:tcPr>
          <w:p w14:paraId="070DCA4A" w14:textId="77777777" w:rsidR="00B56579" w:rsidRPr="006E670A" w:rsidRDefault="00B56579" w:rsidP="00B56579">
            <w:pPr>
              <w:spacing w:before="120" w:after="120"/>
              <w:rPr>
                <w:bCs/>
                <w:sz w:val="18"/>
                <w:szCs w:val="18"/>
                <w:lang w:val="en"/>
              </w:rPr>
            </w:pPr>
            <w:r w:rsidRPr="006E670A">
              <w:rPr>
                <w:bCs/>
                <w:sz w:val="18"/>
                <w:szCs w:val="18"/>
                <w:lang w:val="en"/>
              </w:rPr>
              <w:t>CAPACITY BUILDING</w:t>
            </w:r>
          </w:p>
        </w:tc>
        <w:tc>
          <w:tcPr>
            <w:tcW w:w="3261" w:type="dxa"/>
          </w:tcPr>
          <w:p w14:paraId="371639B2" w14:textId="77777777" w:rsidR="00B56579" w:rsidRPr="006E670A" w:rsidRDefault="00B56579" w:rsidP="00B56579">
            <w:pPr>
              <w:spacing w:before="120" w:after="120"/>
              <w:rPr>
                <w:bCs/>
                <w:sz w:val="18"/>
                <w:szCs w:val="18"/>
                <w:lang w:val="en"/>
              </w:rPr>
            </w:pPr>
            <w:r w:rsidRPr="006E670A">
              <w:rPr>
                <w:bCs/>
                <w:sz w:val="18"/>
                <w:szCs w:val="18"/>
                <w:lang w:val="en"/>
              </w:rPr>
              <w:t>Choice &amp; Control</w:t>
            </w:r>
          </w:p>
          <w:p w14:paraId="6AB04012" w14:textId="77777777" w:rsidR="00B56579" w:rsidRPr="006E670A" w:rsidRDefault="00B56579" w:rsidP="00B56579">
            <w:pPr>
              <w:spacing w:before="120" w:after="120"/>
              <w:rPr>
                <w:bCs/>
                <w:sz w:val="18"/>
                <w:szCs w:val="18"/>
                <w:lang w:val="en"/>
              </w:rPr>
            </w:pPr>
            <w:r w:rsidRPr="006E670A">
              <w:rPr>
                <w:bCs/>
                <w:sz w:val="18"/>
                <w:szCs w:val="18"/>
                <w:lang w:val="en"/>
              </w:rPr>
              <w:t>Home</w:t>
            </w:r>
          </w:p>
          <w:p w14:paraId="0696EDA6" w14:textId="77777777" w:rsidR="00B56579" w:rsidRPr="006E670A" w:rsidRDefault="00B56579" w:rsidP="00B56579">
            <w:pPr>
              <w:spacing w:before="120" w:after="120"/>
              <w:rPr>
                <w:bCs/>
                <w:sz w:val="18"/>
                <w:szCs w:val="18"/>
                <w:lang w:val="en"/>
              </w:rPr>
            </w:pPr>
            <w:r w:rsidRPr="006E670A">
              <w:rPr>
                <w:bCs/>
                <w:sz w:val="18"/>
                <w:szCs w:val="18"/>
                <w:lang w:val="en"/>
              </w:rPr>
              <w:t>Social and Community Participation</w:t>
            </w:r>
          </w:p>
          <w:p w14:paraId="6727BD7D" w14:textId="77777777" w:rsidR="00B56579" w:rsidRPr="006E670A" w:rsidRDefault="00B56579" w:rsidP="00B56579">
            <w:pPr>
              <w:spacing w:before="120" w:after="120"/>
              <w:rPr>
                <w:bCs/>
                <w:sz w:val="18"/>
                <w:szCs w:val="18"/>
                <w:lang w:val="en"/>
              </w:rPr>
            </w:pPr>
            <w:r w:rsidRPr="006E670A">
              <w:rPr>
                <w:bCs/>
                <w:sz w:val="18"/>
                <w:szCs w:val="18"/>
                <w:lang w:val="en"/>
              </w:rPr>
              <w:t>Work</w:t>
            </w:r>
          </w:p>
          <w:p w14:paraId="7A9D497C" w14:textId="77777777" w:rsidR="00B56579" w:rsidRPr="006E670A" w:rsidRDefault="00B56579" w:rsidP="00B56579">
            <w:pPr>
              <w:spacing w:before="120" w:after="120"/>
              <w:rPr>
                <w:bCs/>
                <w:sz w:val="18"/>
                <w:szCs w:val="18"/>
                <w:lang w:val="en"/>
              </w:rPr>
            </w:pPr>
            <w:r w:rsidRPr="006E670A">
              <w:rPr>
                <w:bCs/>
                <w:sz w:val="18"/>
                <w:szCs w:val="18"/>
                <w:lang w:val="en"/>
              </w:rPr>
              <w:t>Relationships</w:t>
            </w:r>
          </w:p>
          <w:p w14:paraId="7F191B85" w14:textId="77777777" w:rsidR="00B56579" w:rsidRPr="006E670A" w:rsidRDefault="00B56579" w:rsidP="00B56579">
            <w:pPr>
              <w:spacing w:before="120" w:after="120"/>
              <w:rPr>
                <w:bCs/>
                <w:sz w:val="18"/>
                <w:szCs w:val="18"/>
                <w:lang w:val="en"/>
              </w:rPr>
            </w:pPr>
            <w:r w:rsidRPr="006E670A">
              <w:rPr>
                <w:bCs/>
                <w:sz w:val="18"/>
                <w:szCs w:val="18"/>
                <w:lang w:val="en"/>
              </w:rPr>
              <w:t>Health &amp; Wellbeing</w:t>
            </w:r>
          </w:p>
          <w:p w14:paraId="0141B8BA" w14:textId="77777777" w:rsidR="00B56579" w:rsidRPr="006E670A" w:rsidRDefault="00B56579" w:rsidP="00B56579">
            <w:pPr>
              <w:spacing w:before="120" w:after="120"/>
              <w:rPr>
                <w:bCs/>
                <w:sz w:val="18"/>
                <w:szCs w:val="18"/>
                <w:lang w:val="en"/>
              </w:rPr>
            </w:pPr>
            <w:r w:rsidRPr="006E670A">
              <w:rPr>
                <w:bCs/>
                <w:sz w:val="18"/>
                <w:szCs w:val="18"/>
                <w:lang w:val="en"/>
              </w:rPr>
              <w:t>Lifelong Learning</w:t>
            </w:r>
          </w:p>
          <w:p w14:paraId="51587157" w14:textId="77777777" w:rsidR="00B56579" w:rsidRPr="006E670A" w:rsidRDefault="00B56579" w:rsidP="00B56579">
            <w:pPr>
              <w:spacing w:before="120" w:after="120"/>
              <w:rPr>
                <w:bCs/>
                <w:sz w:val="18"/>
                <w:szCs w:val="18"/>
                <w:lang w:val="en"/>
              </w:rPr>
            </w:pPr>
            <w:r w:rsidRPr="006E670A">
              <w:rPr>
                <w:bCs/>
                <w:sz w:val="18"/>
                <w:szCs w:val="18"/>
                <w:lang w:val="en"/>
              </w:rPr>
              <w:t>Choice and Control</w:t>
            </w:r>
          </w:p>
          <w:p w14:paraId="4900F22B" w14:textId="77777777" w:rsidR="00B56579" w:rsidRPr="006E670A" w:rsidRDefault="00B56579" w:rsidP="00B56579">
            <w:pPr>
              <w:spacing w:before="120" w:after="120"/>
              <w:rPr>
                <w:bCs/>
                <w:sz w:val="18"/>
                <w:szCs w:val="18"/>
                <w:lang w:val="en"/>
              </w:rPr>
            </w:pPr>
            <w:r w:rsidRPr="006E670A">
              <w:rPr>
                <w:bCs/>
                <w:sz w:val="18"/>
                <w:szCs w:val="18"/>
                <w:lang w:val="en"/>
              </w:rPr>
              <w:t>Daily Living</w:t>
            </w:r>
          </w:p>
        </w:tc>
        <w:tc>
          <w:tcPr>
            <w:tcW w:w="5244" w:type="dxa"/>
          </w:tcPr>
          <w:p w14:paraId="44573F93" w14:textId="77777777"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Coordination of Supports</w:t>
            </w:r>
          </w:p>
          <w:p w14:paraId="622ED014" w14:textId="77777777"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Improved Living Arrangements</w:t>
            </w:r>
          </w:p>
          <w:p w14:paraId="38F17BC3" w14:textId="77777777"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Increased Social and Community Participation</w:t>
            </w:r>
          </w:p>
          <w:p w14:paraId="2325C248" w14:textId="77777777"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Finding and Keeping a Job</w:t>
            </w:r>
          </w:p>
          <w:p w14:paraId="7A9B00D8" w14:textId="77777777"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Improved Relationships</w:t>
            </w:r>
          </w:p>
          <w:p w14:paraId="277C639E" w14:textId="77777777"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Improved Health and Wellbeing</w:t>
            </w:r>
          </w:p>
          <w:p w14:paraId="6A0675B2" w14:textId="77777777"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Improved Learning</w:t>
            </w:r>
          </w:p>
          <w:p w14:paraId="14DE0A94" w14:textId="77777777"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Improved Life Choices</w:t>
            </w:r>
          </w:p>
          <w:p w14:paraId="25488C3C" w14:textId="77777777" w:rsidR="00B56579" w:rsidRPr="006E670A" w:rsidRDefault="00B56579" w:rsidP="00F3352D">
            <w:pPr>
              <w:numPr>
                <w:ilvl w:val="0"/>
                <w:numId w:val="6"/>
              </w:numPr>
              <w:spacing w:before="120" w:after="120"/>
              <w:ind w:left="459"/>
              <w:rPr>
                <w:bCs/>
                <w:sz w:val="18"/>
                <w:szCs w:val="18"/>
                <w:lang w:val="en"/>
              </w:rPr>
            </w:pPr>
            <w:r w:rsidRPr="006E670A">
              <w:rPr>
                <w:bCs/>
                <w:sz w:val="18"/>
                <w:szCs w:val="18"/>
                <w:lang w:val="en"/>
              </w:rPr>
              <w:t>Improved Daily Living Skills</w:t>
            </w:r>
          </w:p>
        </w:tc>
      </w:tr>
    </w:tbl>
    <w:p w14:paraId="76EC016E" w14:textId="77777777" w:rsidR="00B56579" w:rsidRPr="006E670A" w:rsidRDefault="00B56579" w:rsidP="00BB4325">
      <w:pPr>
        <w:pStyle w:val="Heading3"/>
      </w:pPr>
      <w:bookmarkStart w:id="36" w:name="_Toc467243716"/>
      <w:bookmarkStart w:id="37" w:name="_Toc479064153"/>
      <w:bookmarkStart w:id="38" w:name="_Toc56424393"/>
      <w:r w:rsidRPr="006E670A">
        <w:t>There are many support ‘line items’ within Assistive Technology</w:t>
      </w:r>
      <w:bookmarkEnd w:id="36"/>
      <w:bookmarkEnd w:id="37"/>
      <w:bookmarkEnd w:id="38"/>
    </w:p>
    <w:p w14:paraId="56FFD438" w14:textId="77777777" w:rsidR="00B56579" w:rsidRPr="006E670A" w:rsidRDefault="00E519A8" w:rsidP="00B56579">
      <w:pPr>
        <w:rPr>
          <w:lang w:val="en"/>
        </w:rPr>
      </w:pPr>
      <w:r w:rsidRPr="006E670A">
        <w:rPr>
          <w:lang w:val="en"/>
        </w:rPr>
        <w:t>As previously noted, t</w:t>
      </w:r>
      <w:r w:rsidR="00B56579" w:rsidRPr="006E670A">
        <w:rPr>
          <w:lang w:val="en"/>
        </w:rPr>
        <w:t xml:space="preserve">his </w:t>
      </w:r>
      <w:r w:rsidR="009945B7" w:rsidRPr="006E670A">
        <w:rPr>
          <w:lang w:val="en"/>
        </w:rPr>
        <w:t>G</w:t>
      </w:r>
      <w:r w:rsidR="00B56579" w:rsidRPr="006E670A">
        <w:rPr>
          <w:lang w:val="en"/>
        </w:rPr>
        <w:t xml:space="preserve">uide is not a comprehensive list of all </w:t>
      </w:r>
      <w:r w:rsidRPr="006E670A">
        <w:rPr>
          <w:lang w:val="en"/>
        </w:rPr>
        <w:t>supports that may be reasonable and necessary for a participant.</w:t>
      </w:r>
    </w:p>
    <w:p w14:paraId="2F7D3A8B" w14:textId="5FDB88AF" w:rsidR="00B56579" w:rsidRPr="006E670A" w:rsidRDefault="00B56579" w:rsidP="00B56579">
      <w:pPr>
        <w:rPr>
          <w:lang w:val="en"/>
        </w:rPr>
      </w:pPr>
      <w:r w:rsidRPr="006E670A">
        <w:rPr>
          <w:lang w:val="en"/>
        </w:rPr>
        <w:t>As with other support categories, AT has many specific supports and services that are</w:t>
      </w:r>
      <w:r w:rsidRPr="006E670A">
        <w:t xml:space="preserve"> recognised</w:t>
      </w:r>
      <w:r w:rsidRPr="006E670A">
        <w:rPr>
          <w:lang w:val="en"/>
        </w:rPr>
        <w:t xml:space="preserve"> in the NDIS payment system,</w:t>
      </w:r>
      <w:r w:rsidR="00BF6FE5" w:rsidRPr="006E670A">
        <w:rPr>
          <w:lang w:val="en"/>
        </w:rPr>
        <w:t xml:space="preserve"> and</w:t>
      </w:r>
      <w:r w:rsidRPr="006E670A">
        <w:rPr>
          <w:lang w:val="en"/>
        </w:rPr>
        <w:t xml:space="preserve"> these are referred to as ‘line items’. A comprehensive listing of AT support line items is kept up to date in a separate file (csv format) on the </w:t>
      </w:r>
      <w:hyperlink r:id="rId22" w:history="1">
        <w:r w:rsidRPr="006E670A">
          <w:rPr>
            <w:rStyle w:val="Hyperlink"/>
            <w:lang w:val="en"/>
          </w:rPr>
          <w:t>NDIS website</w:t>
        </w:r>
      </w:hyperlink>
      <w:r w:rsidRPr="006E670A">
        <w:rPr>
          <w:lang w:val="en"/>
        </w:rPr>
        <w:t>. This file includes item descriptors to assist providers to claim payments using a “best-fit” approach, and to assist participants in negotiating prices for AT and other supports.</w:t>
      </w:r>
    </w:p>
    <w:p w14:paraId="723BA3EF" w14:textId="04178203" w:rsidR="00FD7251" w:rsidRPr="006E670A" w:rsidRDefault="00FD7251" w:rsidP="00B56579">
      <w:pPr>
        <w:rPr>
          <w:lang w:val="en"/>
        </w:rPr>
      </w:pPr>
      <w:r w:rsidRPr="006E670A">
        <w:rPr>
          <w:lang w:val="en"/>
        </w:rPr>
        <w:t xml:space="preserve">Recent updates to the </w:t>
      </w:r>
      <w:r w:rsidRPr="006E670A">
        <w:rPr>
          <w:i/>
          <w:lang w:val="en"/>
        </w:rPr>
        <w:t>NDIS Support Catalogue</w:t>
      </w:r>
      <w:r w:rsidRPr="006E670A">
        <w:rPr>
          <w:lang w:val="en"/>
        </w:rPr>
        <w:t xml:space="preserve"> relating to AT support items have been outlined in more detail in </w:t>
      </w:r>
      <w:hyperlink w:anchor="_Appendix_A:_Support" w:history="1">
        <w:r w:rsidRPr="006E670A">
          <w:rPr>
            <w:rStyle w:val="Hyperlink"/>
            <w:lang w:val="en"/>
          </w:rPr>
          <w:t>Appendix A</w:t>
        </w:r>
      </w:hyperlink>
      <w:r w:rsidRPr="006E670A">
        <w:rPr>
          <w:lang w:val="en"/>
        </w:rPr>
        <w:t>.</w:t>
      </w:r>
    </w:p>
    <w:p w14:paraId="750D05ED" w14:textId="77777777" w:rsidR="00B56579" w:rsidRPr="006E670A" w:rsidRDefault="00B56579" w:rsidP="00BB4325">
      <w:pPr>
        <w:pStyle w:val="Heading3"/>
      </w:pPr>
      <w:bookmarkStart w:id="39" w:name="_Toc523311771"/>
      <w:bookmarkStart w:id="40" w:name="_Toc523334239"/>
      <w:bookmarkStart w:id="41" w:name="_Toc523334390"/>
      <w:bookmarkStart w:id="42" w:name="_Toc467243717"/>
      <w:bookmarkStart w:id="43" w:name="_Toc479064154"/>
      <w:bookmarkStart w:id="44" w:name="_Toc56424394"/>
      <w:bookmarkEnd w:id="39"/>
      <w:bookmarkEnd w:id="40"/>
      <w:bookmarkEnd w:id="41"/>
      <w:r w:rsidRPr="006E670A">
        <w:t>Participant budgets are allocated according to Support Purpose</w:t>
      </w:r>
      <w:bookmarkEnd w:id="42"/>
      <w:bookmarkEnd w:id="43"/>
      <w:bookmarkEnd w:id="44"/>
    </w:p>
    <w:p w14:paraId="0FA949EA" w14:textId="77777777" w:rsidR="00B56579" w:rsidRPr="006E670A" w:rsidRDefault="00B56579" w:rsidP="00B56579">
      <w:pPr>
        <w:rPr>
          <w:lang w:val="en"/>
        </w:rPr>
      </w:pPr>
      <w:r w:rsidRPr="006E670A">
        <w:rPr>
          <w:lang w:val="en"/>
        </w:rPr>
        <w:t xml:space="preserve">Supports in participant plans are </w:t>
      </w:r>
      <w:r w:rsidRPr="006E670A">
        <w:t>categorised</w:t>
      </w:r>
      <w:r w:rsidRPr="006E670A">
        <w:rPr>
          <w:lang w:val="en"/>
        </w:rPr>
        <w:t xml:space="preserve"> according to the three Support Purposes identified earlier.</w:t>
      </w:r>
    </w:p>
    <w:p w14:paraId="6C855060" w14:textId="08B2FF7E" w:rsidR="00B56579" w:rsidRPr="006E670A" w:rsidRDefault="00B56579" w:rsidP="00B56579">
      <w:pPr>
        <w:rPr>
          <w:lang w:val="en"/>
        </w:rPr>
      </w:pPr>
      <w:r w:rsidRPr="006E670A">
        <w:rPr>
          <w:lang w:val="en"/>
        </w:rPr>
        <w:t xml:space="preserve">Participant budgets for these </w:t>
      </w:r>
      <w:r w:rsidR="00274408" w:rsidRPr="006E670A">
        <w:rPr>
          <w:lang w:val="en"/>
        </w:rPr>
        <w:t>C</w:t>
      </w:r>
      <w:r w:rsidRPr="006E670A">
        <w:rPr>
          <w:lang w:val="en"/>
        </w:rPr>
        <w:t>apital supports, such as AT, are usually restricted to specific items identified in the participant’s plan. Most items are ‘quotable’, which means that providers must negotiate a price in a Service Agreement with a participant</w:t>
      </w:r>
      <w:r w:rsidR="00222038" w:rsidRPr="006E670A">
        <w:rPr>
          <w:lang w:val="en"/>
        </w:rPr>
        <w:t xml:space="preserve"> and provide a written quote for that supply. Associated s</w:t>
      </w:r>
      <w:r w:rsidR="00D94E6B" w:rsidRPr="006E670A">
        <w:rPr>
          <w:lang w:val="en"/>
        </w:rPr>
        <w:t xml:space="preserve">upports can include assessments associated with supply of the AT device, </w:t>
      </w:r>
      <w:r w:rsidR="00222038" w:rsidRPr="006E670A">
        <w:rPr>
          <w:lang w:val="en"/>
        </w:rPr>
        <w:t xml:space="preserve">as well as </w:t>
      </w:r>
      <w:r w:rsidRPr="006E670A">
        <w:rPr>
          <w:lang w:val="en"/>
        </w:rPr>
        <w:t xml:space="preserve">delivery, set-up, </w:t>
      </w:r>
      <w:r w:rsidR="00222038" w:rsidRPr="006E670A">
        <w:rPr>
          <w:lang w:val="en"/>
        </w:rPr>
        <w:t xml:space="preserve">and </w:t>
      </w:r>
      <w:r w:rsidRPr="006E670A">
        <w:rPr>
          <w:lang w:val="en"/>
        </w:rPr>
        <w:t>ad</w:t>
      </w:r>
      <w:bookmarkStart w:id="45" w:name="_Toc425455659"/>
      <w:r w:rsidRPr="006E670A">
        <w:rPr>
          <w:lang w:val="en"/>
        </w:rPr>
        <w:t>justment</w:t>
      </w:r>
      <w:r w:rsidR="00222038" w:rsidRPr="006E670A">
        <w:rPr>
          <w:lang w:val="en"/>
        </w:rPr>
        <w:t>,</w:t>
      </w:r>
      <w:r w:rsidRPr="006E670A">
        <w:rPr>
          <w:lang w:val="en"/>
        </w:rPr>
        <w:t xml:space="preserve"> </w:t>
      </w:r>
      <w:r w:rsidR="00385113" w:rsidRPr="006E670A">
        <w:rPr>
          <w:lang w:val="en"/>
        </w:rPr>
        <w:t>as well as</w:t>
      </w:r>
      <w:r w:rsidRPr="006E670A">
        <w:rPr>
          <w:lang w:val="en"/>
        </w:rPr>
        <w:t xml:space="preserve"> </w:t>
      </w:r>
      <w:r w:rsidR="00222038" w:rsidRPr="006E670A">
        <w:rPr>
          <w:lang w:val="en"/>
        </w:rPr>
        <w:t xml:space="preserve">ongoing </w:t>
      </w:r>
      <w:r w:rsidRPr="006E670A">
        <w:rPr>
          <w:lang w:val="en"/>
        </w:rPr>
        <w:t>maintenance</w:t>
      </w:r>
      <w:r w:rsidR="00222038" w:rsidRPr="006E670A">
        <w:rPr>
          <w:lang w:val="en"/>
        </w:rPr>
        <w:t>/repair</w:t>
      </w:r>
      <w:r w:rsidRPr="006E670A">
        <w:rPr>
          <w:lang w:val="en"/>
        </w:rPr>
        <w:t xml:space="preserve"> costs.</w:t>
      </w:r>
    </w:p>
    <w:bookmarkEnd w:id="45"/>
    <w:p w14:paraId="51695FD2" w14:textId="77777777" w:rsidR="00B56579" w:rsidRPr="006E670A" w:rsidRDefault="00B56579" w:rsidP="00B56579">
      <w:pPr>
        <w:rPr>
          <w:lang w:val="en"/>
        </w:rPr>
      </w:pPr>
      <w:r w:rsidRPr="006E670A">
        <w:rPr>
          <w:lang w:val="en"/>
        </w:rPr>
        <w:t xml:space="preserve">Typically AT that is more complex requires </w:t>
      </w:r>
      <w:r w:rsidR="00222038" w:rsidRPr="006E670A">
        <w:rPr>
          <w:lang w:val="en"/>
        </w:rPr>
        <w:t xml:space="preserve">more detailed </w:t>
      </w:r>
      <w:r w:rsidRPr="006E670A">
        <w:rPr>
          <w:lang w:val="en"/>
        </w:rPr>
        <w:t>assessment</w:t>
      </w:r>
      <w:r w:rsidR="00222038" w:rsidRPr="006E670A">
        <w:rPr>
          <w:lang w:val="en"/>
        </w:rPr>
        <w:t xml:space="preserve"> </w:t>
      </w:r>
      <w:r w:rsidRPr="006E670A">
        <w:rPr>
          <w:lang w:val="en"/>
        </w:rPr>
        <w:t>and other services, separate from the AT itself.</w:t>
      </w:r>
    </w:p>
    <w:p w14:paraId="528DD953" w14:textId="14E357CD" w:rsidR="00B56579" w:rsidRPr="006E670A" w:rsidRDefault="00B56579" w:rsidP="00B56579">
      <w:pPr>
        <w:rPr>
          <w:lang w:val="en"/>
        </w:rPr>
      </w:pPr>
      <w:r w:rsidRPr="006E670A">
        <w:rPr>
          <w:lang w:val="en"/>
        </w:rPr>
        <w:t>Assessment, fitting, training, customisation or other intervention by a professional, where required to deliver the correct equipmen</w:t>
      </w:r>
      <w:r w:rsidR="00D94E6B" w:rsidRPr="006E670A">
        <w:rPr>
          <w:lang w:val="en"/>
        </w:rPr>
        <w:t xml:space="preserve">t to meet a participant’s needs are provided under therapeutic supports and are described in the </w:t>
      </w:r>
      <w:hyperlink r:id="rId23" w:history="1">
        <w:r w:rsidR="00D42690" w:rsidRPr="006E670A">
          <w:rPr>
            <w:lang w:val="en"/>
          </w:rPr>
          <w:t>NDIS Price Guide</w:t>
        </w:r>
      </w:hyperlink>
      <w:r w:rsidRPr="006E670A">
        <w:rPr>
          <w:lang w:val="en"/>
        </w:rPr>
        <w:t xml:space="preserve">. </w:t>
      </w:r>
    </w:p>
    <w:p w14:paraId="26D71D6B" w14:textId="70AC1B7A" w:rsidR="00B56579" w:rsidRPr="006E670A" w:rsidRDefault="00B56579" w:rsidP="00B56579">
      <w:pPr>
        <w:rPr>
          <w:lang w:val="en"/>
        </w:rPr>
      </w:pPr>
      <w:r w:rsidRPr="006E670A">
        <w:rPr>
          <w:lang w:val="en"/>
        </w:rPr>
        <w:t xml:space="preserve">Guidance on AT complexity can be found in the </w:t>
      </w:r>
      <w:hyperlink r:id="rId24" w:anchor="identifying-at-complexity-levels" w:history="1">
        <w:r w:rsidRPr="006E670A">
          <w:rPr>
            <w:rStyle w:val="Hyperlink"/>
            <w:lang w:val="en"/>
          </w:rPr>
          <w:t>NDIS AT Complexity Level Classification</w:t>
        </w:r>
      </w:hyperlink>
      <w:r w:rsidR="00412095" w:rsidRPr="006E670A">
        <w:rPr>
          <w:lang w:val="en"/>
        </w:rPr>
        <w:t xml:space="preserve"> document</w:t>
      </w:r>
      <w:r w:rsidRPr="006E670A">
        <w:rPr>
          <w:lang w:val="en"/>
        </w:rPr>
        <w:t xml:space="preserve"> located on the NDIS website under the Provider </w:t>
      </w:r>
      <w:r w:rsidR="00412095" w:rsidRPr="006E670A">
        <w:rPr>
          <w:lang w:val="en"/>
        </w:rPr>
        <w:t>tab</w:t>
      </w:r>
      <w:r w:rsidRPr="006E670A">
        <w:rPr>
          <w:lang w:val="en"/>
        </w:rPr>
        <w:t xml:space="preserve">. </w:t>
      </w:r>
    </w:p>
    <w:p w14:paraId="25906AAA" w14:textId="77777777" w:rsidR="00BB4325" w:rsidRPr="006E670A" w:rsidRDefault="00BB4325">
      <w:pPr>
        <w:spacing w:line="276" w:lineRule="auto"/>
        <w:rPr>
          <w:rFonts w:eastAsiaTheme="majorEastAsia" w:cstheme="majorBidi"/>
          <w:b/>
          <w:bCs/>
          <w:color w:val="6A2875"/>
          <w:sz w:val="44"/>
          <w:szCs w:val="26"/>
        </w:rPr>
      </w:pPr>
      <w:bookmarkStart w:id="46" w:name="_Toc467243718"/>
      <w:bookmarkStart w:id="47" w:name="_Toc479064155"/>
      <w:r w:rsidRPr="006E670A">
        <w:br w:type="page"/>
      </w:r>
    </w:p>
    <w:p w14:paraId="3058B89A" w14:textId="77777777" w:rsidR="00B56579" w:rsidRPr="006E670A" w:rsidRDefault="00B56579" w:rsidP="00B56579">
      <w:pPr>
        <w:pStyle w:val="Heading2"/>
      </w:pPr>
      <w:bookmarkStart w:id="48" w:name="_Toc56424395"/>
      <w:r w:rsidRPr="006E670A">
        <w:t>Payments and Invoicing</w:t>
      </w:r>
      <w:bookmarkEnd w:id="46"/>
      <w:bookmarkEnd w:id="47"/>
      <w:bookmarkEnd w:id="48"/>
    </w:p>
    <w:p w14:paraId="2945ABCF" w14:textId="77777777" w:rsidR="00D42690" w:rsidRPr="006E670A" w:rsidRDefault="00137C23" w:rsidP="00B56579">
      <w:pPr>
        <w:rPr>
          <w:lang w:val="en"/>
        </w:rPr>
      </w:pPr>
      <w:r w:rsidRPr="006E670A">
        <w:rPr>
          <w:lang w:val="en"/>
        </w:rPr>
        <w:t>F</w:t>
      </w:r>
      <w:r w:rsidR="002B0E7D" w:rsidRPr="006E670A">
        <w:rPr>
          <w:lang w:val="en"/>
        </w:rPr>
        <w:t>or</w:t>
      </w:r>
      <w:r w:rsidR="00D42690" w:rsidRPr="006E670A">
        <w:rPr>
          <w:lang w:val="en"/>
        </w:rPr>
        <w:t xml:space="preserve"> some supports</w:t>
      </w:r>
      <w:r w:rsidR="00FD7251" w:rsidRPr="006E670A">
        <w:rPr>
          <w:lang w:val="en"/>
        </w:rPr>
        <w:t xml:space="preserve"> (such as home modifications)</w:t>
      </w:r>
      <w:r w:rsidR="00D42690" w:rsidRPr="006E670A">
        <w:rPr>
          <w:lang w:val="en"/>
        </w:rPr>
        <w:t>, payments can be claimed in stages where</w:t>
      </w:r>
      <w:r w:rsidR="00FD7251" w:rsidRPr="006E670A">
        <w:rPr>
          <w:lang w:val="en"/>
        </w:rPr>
        <w:t xml:space="preserve"> </w:t>
      </w:r>
      <w:r w:rsidR="00D42690" w:rsidRPr="006E670A">
        <w:rPr>
          <w:lang w:val="en"/>
        </w:rPr>
        <w:t>this has been agreed to in negotiated Service Agreement with the participant</w:t>
      </w:r>
      <w:r w:rsidR="00FD7251" w:rsidRPr="006E670A">
        <w:rPr>
          <w:lang w:val="en"/>
        </w:rPr>
        <w:t xml:space="preserve"> and the NDIA has given prior approval in writing to the Registered Provider</w:t>
      </w:r>
      <w:r w:rsidR="00D42690" w:rsidRPr="006E670A">
        <w:rPr>
          <w:lang w:val="en"/>
        </w:rPr>
        <w:t>.</w:t>
      </w:r>
    </w:p>
    <w:p w14:paraId="70DCEADB" w14:textId="77777777" w:rsidR="00471372" w:rsidRPr="006E670A" w:rsidRDefault="00E47958" w:rsidP="00B56579">
      <w:pPr>
        <w:rPr>
          <w:lang w:val="en"/>
        </w:rPr>
      </w:pPr>
      <w:r w:rsidRPr="006E670A">
        <w:rPr>
          <w:lang w:val="en"/>
        </w:rPr>
        <w:t>When claiming, it is the responsibility of the provider to ensure that the claim accurately reflects the supports delivered, including the frequency and volume of supports. As a starting point,</w:t>
      </w:r>
      <w:r w:rsidR="00225E0A" w:rsidRPr="006E670A">
        <w:rPr>
          <w:lang w:val="en"/>
        </w:rPr>
        <w:t xml:space="preserve"> p</w:t>
      </w:r>
      <w:r w:rsidR="00471372" w:rsidRPr="006E670A">
        <w:rPr>
          <w:lang w:val="en"/>
        </w:rPr>
        <w:t xml:space="preserve">roviders </w:t>
      </w:r>
      <w:r w:rsidR="005235F9" w:rsidRPr="006E670A">
        <w:rPr>
          <w:lang w:val="en"/>
        </w:rPr>
        <w:t xml:space="preserve">should </w:t>
      </w:r>
      <w:r w:rsidRPr="006E670A">
        <w:rPr>
          <w:lang w:val="en"/>
        </w:rPr>
        <w:t>claim against</w:t>
      </w:r>
      <w:r w:rsidR="005235F9" w:rsidRPr="006E670A">
        <w:rPr>
          <w:lang w:val="en"/>
        </w:rPr>
        <w:t xml:space="preserve"> the relevant </w:t>
      </w:r>
      <w:r w:rsidR="00471372" w:rsidRPr="006E670A">
        <w:rPr>
          <w:lang w:val="en"/>
        </w:rPr>
        <w:t xml:space="preserve">support line item </w:t>
      </w:r>
      <w:r w:rsidR="005235F9" w:rsidRPr="006E670A">
        <w:rPr>
          <w:lang w:val="en"/>
        </w:rPr>
        <w:t xml:space="preserve">which has been </w:t>
      </w:r>
      <w:r w:rsidR="00225E0A" w:rsidRPr="006E670A">
        <w:rPr>
          <w:lang w:val="en"/>
        </w:rPr>
        <w:t>specified in the participant’s plan</w:t>
      </w:r>
      <w:r w:rsidRPr="006E670A">
        <w:rPr>
          <w:lang w:val="en"/>
        </w:rPr>
        <w:t>,</w:t>
      </w:r>
      <w:r w:rsidR="00225E0A" w:rsidRPr="006E670A">
        <w:rPr>
          <w:lang w:val="en"/>
        </w:rPr>
        <w:t xml:space="preserve"> or as </w:t>
      </w:r>
      <w:r w:rsidR="006E4CD8" w:rsidRPr="006E670A">
        <w:rPr>
          <w:lang w:val="en"/>
        </w:rPr>
        <w:t xml:space="preserve">stated </w:t>
      </w:r>
      <w:r w:rsidR="00225E0A" w:rsidRPr="006E670A">
        <w:rPr>
          <w:lang w:val="en"/>
        </w:rPr>
        <w:t>in the</w:t>
      </w:r>
      <w:r w:rsidR="00EB2606" w:rsidRPr="006E670A">
        <w:rPr>
          <w:lang w:val="en"/>
        </w:rPr>
        <w:t xml:space="preserve"> </w:t>
      </w:r>
      <w:r w:rsidRPr="006E670A">
        <w:rPr>
          <w:lang w:val="en"/>
        </w:rPr>
        <w:t>Service Booking with the participant</w:t>
      </w:r>
      <w:r w:rsidR="00225E0A" w:rsidRPr="006E670A">
        <w:rPr>
          <w:lang w:val="en"/>
        </w:rPr>
        <w:t xml:space="preserve">. </w:t>
      </w:r>
      <w:r w:rsidR="00EB2606" w:rsidRPr="006E670A">
        <w:rPr>
          <w:lang w:val="en"/>
        </w:rPr>
        <w:t>Only where the</w:t>
      </w:r>
      <w:r w:rsidRPr="006E670A">
        <w:rPr>
          <w:lang w:val="en"/>
        </w:rPr>
        <w:t>re is no</w:t>
      </w:r>
      <w:r w:rsidR="00EB2606" w:rsidRPr="006E670A">
        <w:rPr>
          <w:lang w:val="en"/>
        </w:rPr>
        <w:t xml:space="preserve"> specific line item identified</w:t>
      </w:r>
      <w:r w:rsidR="00225E0A" w:rsidRPr="006E670A">
        <w:rPr>
          <w:lang w:val="en"/>
        </w:rPr>
        <w:t xml:space="preserve">, providers should claim payments against the support line item </w:t>
      </w:r>
      <w:r w:rsidR="00471372" w:rsidRPr="006E670A">
        <w:rPr>
          <w:lang w:val="en"/>
        </w:rPr>
        <w:t>that most closely aligns to the product or service they have delivered.</w:t>
      </w:r>
    </w:p>
    <w:p w14:paraId="662AB869" w14:textId="77777777" w:rsidR="0075681E" w:rsidRPr="006E670A" w:rsidRDefault="00137C23" w:rsidP="00B56579">
      <w:pPr>
        <w:rPr>
          <w:lang w:val="en"/>
        </w:rPr>
      </w:pPr>
      <w:r w:rsidRPr="006E670A">
        <w:rPr>
          <w:lang w:val="en"/>
        </w:rPr>
        <w:t>Payment requests should accurately reflect the Unit of Measure (UOM) indicated against the Support Item</w:t>
      </w:r>
      <w:r w:rsidR="00B56579" w:rsidRPr="006E670A">
        <w:rPr>
          <w:lang w:val="en"/>
        </w:rPr>
        <w:t>.</w:t>
      </w:r>
      <w:r w:rsidRPr="006E670A">
        <w:rPr>
          <w:lang w:val="en"/>
        </w:rPr>
        <w:t xml:space="preserve"> Thus outright purchase will usually be for a single item (1 x $invoice each), while four weeks rental would be four units against a weekly UOM (4 x $charge/week). </w:t>
      </w:r>
    </w:p>
    <w:p w14:paraId="0FF180DE" w14:textId="5162A61A" w:rsidR="0075681E" w:rsidRPr="006E670A" w:rsidRDefault="0075681E" w:rsidP="00B56579">
      <w:pPr>
        <w:rPr>
          <w:lang w:val="en"/>
        </w:rPr>
      </w:pPr>
      <w:r w:rsidRPr="006E670A">
        <w:rPr>
          <w:lang w:val="en"/>
        </w:rPr>
        <w:t xml:space="preserve">Claiming multiple units for a single item </w:t>
      </w:r>
      <w:r w:rsidR="004C7BA4" w:rsidRPr="006E670A">
        <w:rPr>
          <w:lang w:val="en"/>
        </w:rPr>
        <w:t xml:space="preserve">whose unit of measure is ‘Each’ </w:t>
      </w:r>
      <w:r w:rsidRPr="006E670A">
        <w:rPr>
          <w:lang w:val="en"/>
        </w:rPr>
        <w:t xml:space="preserve">is not permitted, with the exception of </w:t>
      </w:r>
      <w:r w:rsidR="00A96171" w:rsidRPr="006E670A">
        <w:rPr>
          <w:lang w:val="en"/>
        </w:rPr>
        <w:t>low cost</w:t>
      </w:r>
      <w:r w:rsidRPr="006E670A">
        <w:rPr>
          <w:lang w:val="en"/>
        </w:rPr>
        <w:t xml:space="preserve"> AT (see 2.2) and some repair codes (see 2.3). </w:t>
      </w:r>
    </w:p>
    <w:p w14:paraId="3EE98DA1" w14:textId="77777777" w:rsidR="00B56579" w:rsidRPr="006E670A" w:rsidRDefault="0075681E" w:rsidP="00B56579">
      <w:pPr>
        <w:rPr>
          <w:lang w:val="en"/>
        </w:rPr>
      </w:pPr>
      <w:r w:rsidRPr="006E670A">
        <w:rPr>
          <w:lang w:val="en"/>
        </w:rPr>
        <w:t>A quotable item requires a quote to enable the NDIA to allocate the appropriate NDIS funding to that support item</w:t>
      </w:r>
      <w:r w:rsidR="00095414" w:rsidRPr="006E670A">
        <w:rPr>
          <w:lang w:val="en"/>
        </w:rPr>
        <w:t xml:space="preserve">. A service booking </w:t>
      </w:r>
      <w:r w:rsidRPr="006E670A">
        <w:rPr>
          <w:lang w:val="en"/>
        </w:rPr>
        <w:t xml:space="preserve">will </w:t>
      </w:r>
      <w:r w:rsidR="00095414" w:rsidRPr="006E670A">
        <w:rPr>
          <w:lang w:val="en"/>
        </w:rPr>
        <w:t xml:space="preserve">then normally be </w:t>
      </w:r>
      <w:r w:rsidRPr="006E670A">
        <w:rPr>
          <w:lang w:val="en"/>
        </w:rPr>
        <w:t>issue</w:t>
      </w:r>
      <w:r w:rsidR="00095414" w:rsidRPr="006E670A">
        <w:rPr>
          <w:lang w:val="en"/>
        </w:rPr>
        <w:t>d</w:t>
      </w:r>
      <w:r w:rsidRPr="006E670A">
        <w:rPr>
          <w:lang w:val="en"/>
        </w:rPr>
        <w:t xml:space="preserve"> to the chosen provider. Submitting a payment request in the absence of a quote is likely to result in a rejection. </w:t>
      </w:r>
    </w:p>
    <w:p w14:paraId="20EB302F" w14:textId="77777777" w:rsidR="00B56579" w:rsidRPr="006E670A" w:rsidRDefault="00B56579" w:rsidP="00BB4325">
      <w:pPr>
        <w:pStyle w:val="Heading3"/>
      </w:pPr>
      <w:bookmarkStart w:id="49" w:name="_Toc467243719"/>
      <w:bookmarkStart w:id="50" w:name="_Toc479064156"/>
      <w:bookmarkStart w:id="51" w:name="_Toc56424396"/>
      <w:r w:rsidRPr="006E670A">
        <w:t>Introduction of new Support Item Reference Numbers</w:t>
      </w:r>
      <w:bookmarkEnd w:id="49"/>
      <w:bookmarkEnd w:id="50"/>
      <w:bookmarkEnd w:id="51"/>
    </w:p>
    <w:p w14:paraId="2B837E6C" w14:textId="77777777" w:rsidR="00B56579" w:rsidRPr="006E670A" w:rsidRDefault="00B56579" w:rsidP="002708E3">
      <w:pPr>
        <w:spacing w:after="0"/>
        <w:rPr>
          <w:lang w:val="en"/>
        </w:rPr>
      </w:pPr>
      <w:r w:rsidRPr="006E670A">
        <w:rPr>
          <w:lang w:val="en"/>
        </w:rPr>
        <w:t xml:space="preserve">Unique numbers have been allocated for each support line item. Each number is allocated according to the following structure: </w:t>
      </w:r>
      <w:r w:rsidR="000A59E2" w:rsidRPr="006E670A">
        <w:rPr>
          <w:lang w:val="en"/>
        </w:rPr>
        <w:br/>
      </w:r>
    </w:p>
    <w:p w14:paraId="53A0FAF8" w14:textId="77777777" w:rsidR="00B043C4" w:rsidRPr="006E670A" w:rsidRDefault="00B56579" w:rsidP="00051351">
      <w:pPr>
        <w:spacing w:after="0"/>
        <w:rPr>
          <w:rFonts w:eastAsia="Times New Roman" w:cs="Arial"/>
          <w:b/>
          <w:szCs w:val="18"/>
          <w:lang w:val="en"/>
        </w:rPr>
      </w:pPr>
      <w:r w:rsidRPr="006E670A">
        <w:rPr>
          <w:noProof/>
          <w:lang w:eastAsia="en-AU"/>
        </w:rPr>
        <w:drawing>
          <wp:inline distT="0" distB="0" distL="0" distR="0" wp14:anchorId="569DF1F2" wp14:editId="322E7623">
            <wp:extent cx="6560288" cy="504000"/>
            <wp:effectExtent l="19050" t="0" r="31115" b="29845"/>
            <wp:docPr id="5" name="Diagram 5"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07E948C2" w14:textId="77777777" w:rsidR="00B043C4" w:rsidRPr="006E670A" w:rsidRDefault="00B043C4" w:rsidP="00051351">
      <w:pPr>
        <w:spacing w:after="0"/>
        <w:rPr>
          <w:rFonts w:eastAsia="Times New Roman" w:cs="Arial"/>
          <w:b/>
          <w:szCs w:val="18"/>
          <w:lang w:val="en"/>
        </w:rPr>
      </w:pPr>
    </w:p>
    <w:p w14:paraId="6E95B3CC" w14:textId="6AF9B031" w:rsidR="00B56579" w:rsidRPr="006E670A" w:rsidRDefault="00265A63" w:rsidP="00051351">
      <w:pPr>
        <w:spacing w:after="0"/>
        <w:rPr>
          <w:rFonts w:eastAsia="Times New Roman" w:cs="Arial"/>
          <w:b/>
          <w:szCs w:val="18"/>
          <w:lang w:val="en"/>
        </w:rPr>
      </w:pPr>
      <w:r w:rsidRPr="006E670A">
        <w:rPr>
          <w:rFonts w:eastAsia="Times New Roman" w:cs="Arial"/>
          <w:b/>
          <w:szCs w:val="18"/>
          <w:lang w:val="en"/>
        </w:rPr>
        <w:t>Mobile shower commode</w:t>
      </w:r>
      <w:r w:rsidR="00493F2A" w:rsidRPr="006E670A">
        <w:rPr>
          <w:rFonts w:eastAsia="Times New Roman" w:cs="Arial"/>
          <w:b/>
          <w:szCs w:val="18"/>
          <w:lang w:val="en"/>
        </w:rPr>
        <w:t xml:space="preserve"> </w:t>
      </w:r>
      <w:r w:rsidRPr="006E670A">
        <w:rPr>
          <w:rFonts w:eastAsia="Times New Roman" w:cs="Arial"/>
          <w:b/>
          <w:szCs w:val="18"/>
          <w:lang w:val="en"/>
        </w:rPr>
        <w:t>- child transporter</w:t>
      </w:r>
      <w:r w:rsidR="00412095" w:rsidRPr="006E670A">
        <w:rPr>
          <w:rFonts w:eastAsia="Times New Roman" w:cs="Arial"/>
          <w:b/>
          <w:szCs w:val="18"/>
          <w:lang w:val="en"/>
        </w:rPr>
        <w:t xml:space="preserve"> (</w:t>
      </w:r>
      <w:r w:rsidRPr="006E670A">
        <w:rPr>
          <w:rFonts w:eastAsia="Times New Roman" w:cs="Arial"/>
          <w:b/>
          <w:szCs w:val="18"/>
          <w:lang w:val="en"/>
        </w:rPr>
        <w:t>05_091203055_0103_1_2</w:t>
      </w:r>
      <w:r w:rsidR="00412095" w:rsidRPr="006E670A">
        <w:rPr>
          <w:rFonts w:eastAsia="Times New Roman" w:cs="Arial"/>
          <w:b/>
          <w:szCs w:val="18"/>
          <w:lang w:val="e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ample of support item"/>
        <w:tblDescription w:val="Support category: 05, AS/NZS ISO9999 code: 091203, Line item: 055, Registration Group: 0103, Domain: 1, Funding Type: 2."/>
      </w:tblPr>
      <w:tblGrid>
        <w:gridCol w:w="1782"/>
        <w:gridCol w:w="2158"/>
        <w:gridCol w:w="1044"/>
        <w:gridCol w:w="2717"/>
        <w:gridCol w:w="915"/>
        <w:gridCol w:w="1416"/>
      </w:tblGrid>
      <w:tr w:rsidR="00B56579" w:rsidRPr="006E670A" w14:paraId="0B5FD3C7" w14:textId="77777777" w:rsidTr="002708E3">
        <w:trPr>
          <w:trHeight w:val="448"/>
          <w:tblHeader/>
        </w:trPr>
        <w:tc>
          <w:tcPr>
            <w:tcW w:w="0" w:type="auto"/>
            <w:shd w:val="clear" w:color="auto" w:fill="auto"/>
            <w:vAlign w:val="center"/>
          </w:tcPr>
          <w:p w14:paraId="001F8CA7" w14:textId="77777777" w:rsidR="00B56579" w:rsidRPr="006E670A" w:rsidRDefault="00B56579" w:rsidP="00051351">
            <w:pPr>
              <w:spacing w:after="120"/>
              <w:jc w:val="center"/>
              <w:rPr>
                <w:lang w:val="en"/>
              </w:rPr>
            </w:pPr>
            <w:r w:rsidRPr="006E670A">
              <w:rPr>
                <w:lang w:val="en"/>
              </w:rPr>
              <w:t>Support Category</w:t>
            </w:r>
          </w:p>
        </w:tc>
        <w:tc>
          <w:tcPr>
            <w:tcW w:w="0" w:type="auto"/>
            <w:shd w:val="clear" w:color="auto" w:fill="auto"/>
            <w:vAlign w:val="center"/>
          </w:tcPr>
          <w:p w14:paraId="556399BD" w14:textId="77777777" w:rsidR="00B56579" w:rsidRPr="006E670A" w:rsidRDefault="00265A63" w:rsidP="002708E3">
            <w:pPr>
              <w:jc w:val="center"/>
              <w:rPr>
                <w:lang w:val="en"/>
              </w:rPr>
            </w:pPr>
            <w:r w:rsidRPr="006E670A">
              <w:rPr>
                <w:lang w:val="en"/>
              </w:rPr>
              <w:t xml:space="preserve">AS/NZS </w:t>
            </w:r>
            <w:r w:rsidR="00B56579" w:rsidRPr="006E670A">
              <w:rPr>
                <w:lang w:val="en"/>
              </w:rPr>
              <w:t>ISO</w:t>
            </w:r>
            <w:r w:rsidRPr="006E670A">
              <w:rPr>
                <w:lang w:val="en"/>
              </w:rPr>
              <w:t>9999 code</w:t>
            </w:r>
          </w:p>
        </w:tc>
        <w:tc>
          <w:tcPr>
            <w:tcW w:w="0" w:type="auto"/>
            <w:shd w:val="clear" w:color="auto" w:fill="auto"/>
            <w:vAlign w:val="center"/>
          </w:tcPr>
          <w:p w14:paraId="690DD4E8" w14:textId="77777777" w:rsidR="00B56579" w:rsidRPr="006E670A" w:rsidRDefault="00B56579" w:rsidP="002708E3">
            <w:pPr>
              <w:jc w:val="center"/>
              <w:rPr>
                <w:lang w:val="en"/>
              </w:rPr>
            </w:pPr>
            <w:r w:rsidRPr="006E670A">
              <w:rPr>
                <w:lang w:val="en"/>
              </w:rPr>
              <w:t>Line item</w:t>
            </w:r>
          </w:p>
        </w:tc>
        <w:tc>
          <w:tcPr>
            <w:tcW w:w="0" w:type="auto"/>
            <w:shd w:val="clear" w:color="auto" w:fill="auto"/>
            <w:vAlign w:val="center"/>
          </w:tcPr>
          <w:p w14:paraId="52ADAA10" w14:textId="77777777" w:rsidR="00B56579" w:rsidRPr="006E670A" w:rsidRDefault="002708E3" w:rsidP="002708E3">
            <w:pPr>
              <w:jc w:val="center"/>
              <w:rPr>
                <w:lang w:val="en"/>
              </w:rPr>
            </w:pPr>
            <w:r w:rsidRPr="006E670A">
              <w:rPr>
                <w:lang w:val="en"/>
              </w:rPr>
              <w:t xml:space="preserve">Provider </w:t>
            </w:r>
            <w:r w:rsidR="00B56579" w:rsidRPr="006E670A">
              <w:rPr>
                <w:lang w:val="en"/>
              </w:rPr>
              <w:t>Registration Group</w:t>
            </w:r>
          </w:p>
        </w:tc>
        <w:tc>
          <w:tcPr>
            <w:tcW w:w="0" w:type="auto"/>
            <w:shd w:val="clear" w:color="auto" w:fill="auto"/>
            <w:vAlign w:val="center"/>
          </w:tcPr>
          <w:p w14:paraId="6B620339" w14:textId="77777777" w:rsidR="00B56579" w:rsidRPr="006E670A" w:rsidRDefault="00B56579" w:rsidP="002708E3">
            <w:pPr>
              <w:jc w:val="center"/>
              <w:rPr>
                <w:lang w:val="en"/>
              </w:rPr>
            </w:pPr>
            <w:r w:rsidRPr="006E670A">
              <w:rPr>
                <w:lang w:val="en"/>
              </w:rPr>
              <w:t>Domain</w:t>
            </w:r>
          </w:p>
        </w:tc>
        <w:tc>
          <w:tcPr>
            <w:tcW w:w="0" w:type="auto"/>
            <w:shd w:val="clear" w:color="auto" w:fill="auto"/>
            <w:vAlign w:val="center"/>
          </w:tcPr>
          <w:p w14:paraId="2A2292A0" w14:textId="77777777" w:rsidR="00B56579" w:rsidRPr="006E670A" w:rsidRDefault="00B56579" w:rsidP="002708E3">
            <w:pPr>
              <w:jc w:val="center"/>
              <w:rPr>
                <w:lang w:val="en"/>
              </w:rPr>
            </w:pPr>
            <w:r w:rsidRPr="006E670A">
              <w:rPr>
                <w:lang w:val="en"/>
              </w:rPr>
              <w:t>Funding Type</w:t>
            </w:r>
          </w:p>
        </w:tc>
      </w:tr>
      <w:tr w:rsidR="00B56579" w:rsidRPr="006E670A" w14:paraId="0F19957F" w14:textId="77777777" w:rsidTr="002708E3">
        <w:trPr>
          <w:trHeight w:val="448"/>
        </w:trPr>
        <w:tc>
          <w:tcPr>
            <w:tcW w:w="0" w:type="auto"/>
            <w:shd w:val="clear" w:color="auto" w:fill="auto"/>
          </w:tcPr>
          <w:p w14:paraId="764C2FFD" w14:textId="77777777" w:rsidR="00B56579" w:rsidRPr="006E670A" w:rsidRDefault="00B56579" w:rsidP="002708E3">
            <w:pPr>
              <w:jc w:val="center"/>
              <w:rPr>
                <w:lang w:val="en"/>
              </w:rPr>
            </w:pPr>
            <w:r w:rsidRPr="006E670A">
              <w:rPr>
                <w:lang w:val="en"/>
              </w:rPr>
              <w:t>05</w:t>
            </w:r>
          </w:p>
        </w:tc>
        <w:tc>
          <w:tcPr>
            <w:tcW w:w="0" w:type="auto"/>
            <w:shd w:val="clear" w:color="auto" w:fill="auto"/>
          </w:tcPr>
          <w:p w14:paraId="63D9EDAD" w14:textId="77777777" w:rsidR="00B56579" w:rsidRPr="006E670A" w:rsidRDefault="00265A63" w:rsidP="002708E3">
            <w:pPr>
              <w:jc w:val="center"/>
              <w:rPr>
                <w:lang w:val="en"/>
              </w:rPr>
            </w:pPr>
            <w:r w:rsidRPr="006E670A">
              <w:rPr>
                <w:lang w:val="en"/>
              </w:rPr>
              <w:t>091203</w:t>
            </w:r>
          </w:p>
        </w:tc>
        <w:tc>
          <w:tcPr>
            <w:tcW w:w="0" w:type="auto"/>
            <w:shd w:val="clear" w:color="auto" w:fill="auto"/>
          </w:tcPr>
          <w:p w14:paraId="3A7FEDEC" w14:textId="77777777" w:rsidR="00B56579" w:rsidRPr="006E670A" w:rsidRDefault="00265A63" w:rsidP="002708E3">
            <w:pPr>
              <w:jc w:val="center"/>
              <w:rPr>
                <w:lang w:val="en"/>
              </w:rPr>
            </w:pPr>
            <w:r w:rsidRPr="006E670A">
              <w:rPr>
                <w:lang w:val="en"/>
              </w:rPr>
              <w:t>055</w:t>
            </w:r>
          </w:p>
        </w:tc>
        <w:tc>
          <w:tcPr>
            <w:tcW w:w="0" w:type="auto"/>
            <w:shd w:val="clear" w:color="auto" w:fill="auto"/>
          </w:tcPr>
          <w:p w14:paraId="58D75C09" w14:textId="77777777" w:rsidR="00B56579" w:rsidRPr="006E670A" w:rsidRDefault="00B56579" w:rsidP="002708E3">
            <w:pPr>
              <w:jc w:val="center"/>
              <w:rPr>
                <w:lang w:val="en"/>
              </w:rPr>
            </w:pPr>
            <w:r w:rsidRPr="006E670A">
              <w:rPr>
                <w:lang w:val="en"/>
              </w:rPr>
              <w:t>0</w:t>
            </w:r>
            <w:r w:rsidR="00265A63" w:rsidRPr="006E670A">
              <w:rPr>
                <w:lang w:val="en"/>
              </w:rPr>
              <w:t>103</w:t>
            </w:r>
          </w:p>
        </w:tc>
        <w:tc>
          <w:tcPr>
            <w:tcW w:w="0" w:type="auto"/>
            <w:shd w:val="clear" w:color="auto" w:fill="auto"/>
          </w:tcPr>
          <w:p w14:paraId="58F2B549" w14:textId="77777777" w:rsidR="00B56579" w:rsidRPr="006E670A" w:rsidRDefault="00B56579" w:rsidP="002708E3">
            <w:pPr>
              <w:jc w:val="center"/>
              <w:rPr>
                <w:lang w:val="en"/>
              </w:rPr>
            </w:pPr>
            <w:r w:rsidRPr="006E670A">
              <w:rPr>
                <w:lang w:val="en"/>
              </w:rPr>
              <w:t>1</w:t>
            </w:r>
          </w:p>
        </w:tc>
        <w:tc>
          <w:tcPr>
            <w:tcW w:w="0" w:type="auto"/>
            <w:shd w:val="clear" w:color="auto" w:fill="auto"/>
          </w:tcPr>
          <w:p w14:paraId="7221A08F" w14:textId="77777777" w:rsidR="00B56579" w:rsidRPr="006E670A" w:rsidRDefault="00B56579" w:rsidP="002708E3">
            <w:pPr>
              <w:jc w:val="center"/>
              <w:rPr>
                <w:lang w:val="en"/>
              </w:rPr>
            </w:pPr>
            <w:r w:rsidRPr="006E670A">
              <w:rPr>
                <w:lang w:val="en"/>
              </w:rPr>
              <w:t>2</w:t>
            </w:r>
          </w:p>
        </w:tc>
      </w:tr>
    </w:tbl>
    <w:p w14:paraId="6388F33D" w14:textId="044C9B62" w:rsidR="00697F7B" w:rsidRPr="006E670A" w:rsidRDefault="00697F7B" w:rsidP="00697F7B">
      <w:bookmarkStart w:id="52" w:name="_Daily_adaptive_equipment"/>
      <w:bookmarkStart w:id="53" w:name="_Toc479064157"/>
      <w:bookmarkStart w:id="54" w:name="_Toc467243720"/>
      <w:bookmarkEnd w:id="52"/>
      <w:r w:rsidRPr="006E670A">
        <w:t xml:space="preserve">The Line Item is also being restructured to contain guidance about a) variants, b) whether the item is prefabricated, custom made, </w:t>
      </w:r>
      <w:r w:rsidR="00A96171" w:rsidRPr="006E670A">
        <w:t>low cost</w:t>
      </w:r>
      <w:r w:rsidRPr="006E670A">
        <w:t xml:space="preserve"> or an accessory, and c) the funding interval: once off, weekly, monthly or annually.</w:t>
      </w:r>
    </w:p>
    <w:p w14:paraId="17E85DA7" w14:textId="10421DD8" w:rsidR="00471372" w:rsidRPr="006E670A" w:rsidRDefault="00A96171" w:rsidP="00BB4325">
      <w:pPr>
        <w:pStyle w:val="Heading3"/>
      </w:pPr>
      <w:bookmarkStart w:id="55" w:name="_Toc56424397"/>
      <w:r w:rsidRPr="006E670A">
        <w:t>Low cost</w:t>
      </w:r>
      <w:r w:rsidR="00697F7B" w:rsidRPr="006E670A">
        <w:t xml:space="preserve"> assistive technology</w:t>
      </w:r>
      <w:r w:rsidR="007E72D9" w:rsidRPr="006E670A">
        <w:t xml:space="preserve"> (mostly items &lt;$1,500)</w:t>
      </w:r>
      <w:bookmarkEnd w:id="55"/>
    </w:p>
    <w:p w14:paraId="485D9820" w14:textId="2EBB2893" w:rsidR="00EB2606" w:rsidRPr="006E670A" w:rsidRDefault="00471372" w:rsidP="00C2172A">
      <w:pPr>
        <w:rPr>
          <w:lang w:eastAsia="en-AU"/>
        </w:rPr>
      </w:pPr>
      <w:r w:rsidRPr="006E670A">
        <w:t xml:space="preserve">Participants who have AT needs may have funding included in their </w:t>
      </w:r>
      <w:r w:rsidRPr="006E670A">
        <w:rPr>
          <w:i/>
        </w:rPr>
        <w:t>Consumables</w:t>
      </w:r>
      <w:r w:rsidRPr="006E670A">
        <w:t xml:space="preserve"> budget to enable them to purchase low</w:t>
      </w:r>
      <w:r w:rsidR="00EB2606" w:rsidRPr="006E670A">
        <w:t xml:space="preserve"> risk, </w:t>
      </w:r>
      <w:r w:rsidR="00A96171" w:rsidRPr="006E670A">
        <w:t>low cost</w:t>
      </w:r>
      <w:r w:rsidRPr="006E670A">
        <w:t xml:space="preserve"> AT. </w:t>
      </w:r>
    </w:p>
    <w:p w14:paraId="49A1CFE7" w14:textId="5501F67A" w:rsidR="00356857" w:rsidRPr="006E670A" w:rsidRDefault="00356857" w:rsidP="00B043C4">
      <w:pPr>
        <w:pStyle w:val="Heading4"/>
        <w:rPr>
          <w:rFonts w:eastAsiaTheme="minorHAnsi"/>
          <w:szCs w:val="22"/>
          <w:lang w:eastAsia="en-US"/>
        </w:rPr>
      </w:pPr>
      <w:bookmarkStart w:id="56" w:name="_Toc56424398"/>
      <w:r w:rsidRPr="006E670A">
        <w:t xml:space="preserve">Participants who are self-managing </w:t>
      </w:r>
      <w:r w:rsidR="00A96171" w:rsidRPr="006E670A">
        <w:t>low cost</w:t>
      </w:r>
      <w:r w:rsidRPr="006E670A">
        <w:t xml:space="preserve"> AT</w:t>
      </w:r>
      <w:bookmarkEnd w:id="56"/>
    </w:p>
    <w:p w14:paraId="5FB1A74F" w14:textId="2B18CE4C" w:rsidR="006323DC" w:rsidRPr="006E670A" w:rsidRDefault="006323DC" w:rsidP="006323DC">
      <w:pPr>
        <w:jc w:val="both"/>
        <w:rPr>
          <w:rFonts w:eastAsiaTheme="minorHAnsi"/>
          <w:color w:val="000000"/>
          <w:szCs w:val="22"/>
          <w:lang w:eastAsia="en-US"/>
        </w:rPr>
      </w:pPr>
      <w:r w:rsidRPr="006E670A">
        <w:rPr>
          <w:color w:val="000000"/>
        </w:rPr>
        <w:t xml:space="preserve">Most participants who have </w:t>
      </w:r>
      <w:r w:rsidR="00A96171" w:rsidRPr="006E670A">
        <w:rPr>
          <w:color w:val="000000"/>
        </w:rPr>
        <w:t>low cost</w:t>
      </w:r>
      <w:r w:rsidRPr="006E670A">
        <w:rPr>
          <w:color w:val="000000"/>
        </w:rPr>
        <w:t xml:space="preserve"> AT included in their</w:t>
      </w:r>
      <w:r w:rsidR="001279E7" w:rsidRPr="006E670A">
        <w:rPr>
          <w:color w:val="000000"/>
        </w:rPr>
        <w:t xml:space="preserve"> plan (under ‘Consumables’) are </w:t>
      </w:r>
      <w:r w:rsidR="004976ED" w:rsidRPr="006E670A">
        <w:rPr>
          <w:color w:val="000000"/>
        </w:rPr>
        <w:t>s</w:t>
      </w:r>
      <w:r w:rsidRPr="006E670A">
        <w:rPr>
          <w:color w:val="000000"/>
        </w:rPr>
        <w:t>elf-managing these supports</w:t>
      </w:r>
      <w:r w:rsidRPr="006E670A">
        <w:rPr>
          <w:b/>
          <w:bCs/>
          <w:color w:val="000000"/>
        </w:rPr>
        <w:t>.</w:t>
      </w:r>
      <w:r w:rsidRPr="006E670A">
        <w:rPr>
          <w:color w:val="000000"/>
        </w:rPr>
        <w:t xml:space="preserve"> This enables participants to purchase </w:t>
      </w:r>
      <w:r w:rsidR="00A96171" w:rsidRPr="006E670A">
        <w:rPr>
          <w:color w:val="000000"/>
        </w:rPr>
        <w:t>low cost</w:t>
      </w:r>
      <w:r w:rsidRPr="006E670A">
        <w:rPr>
          <w:color w:val="000000"/>
        </w:rPr>
        <w:t xml:space="preserve"> AT directly from the provider of their choice, and to claim the payment via the </w:t>
      </w:r>
      <w:r w:rsidRPr="006E670A">
        <w:rPr>
          <w:i/>
          <w:iCs/>
          <w:color w:val="000000"/>
        </w:rPr>
        <w:t>myplace</w:t>
      </w:r>
      <w:r w:rsidRPr="006E670A">
        <w:rPr>
          <w:color w:val="000000"/>
        </w:rPr>
        <w:t xml:space="preserve"> participant portal (no service booking required).</w:t>
      </w:r>
    </w:p>
    <w:p w14:paraId="3D6C6C19" w14:textId="3F3BE0C2" w:rsidR="00356857" w:rsidRPr="006E670A" w:rsidRDefault="00356857" w:rsidP="00B043C4">
      <w:pPr>
        <w:pStyle w:val="Heading4"/>
        <w:rPr>
          <w:rFonts w:eastAsiaTheme="minorHAnsi"/>
          <w:color w:val="000000"/>
          <w:szCs w:val="22"/>
          <w:u w:val="single"/>
          <w:lang w:eastAsia="en-US"/>
        </w:rPr>
      </w:pPr>
      <w:bookmarkStart w:id="57" w:name="_Toc56424399"/>
      <w:r w:rsidRPr="006E670A">
        <w:t>Participants</w:t>
      </w:r>
      <w:r w:rsidRPr="006E670A">
        <w:rPr>
          <w:color w:val="000000"/>
          <w:u w:val="single"/>
        </w:rPr>
        <w:t xml:space="preserve"> whose funds are </w:t>
      </w:r>
      <w:r w:rsidR="004976ED" w:rsidRPr="006E670A">
        <w:rPr>
          <w:color w:val="000000"/>
          <w:u w:val="single"/>
        </w:rPr>
        <w:t>p</w:t>
      </w:r>
      <w:r w:rsidRPr="006E670A">
        <w:rPr>
          <w:color w:val="000000"/>
          <w:u w:val="single"/>
        </w:rPr>
        <w:t>lan-managed</w:t>
      </w:r>
      <w:bookmarkEnd w:id="57"/>
    </w:p>
    <w:p w14:paraId="037BD23A" w14:textId="382186CE" w:rsidR="006323DC" w:rsidRPr="006E670A" w:rsidRDefault="004976ED" w:rsidP="006323DC">
      <w:pPr>
        <w:jc w:val="both"/>
        <w:rPr>
          <w:color w:val="000000"/>
        </w:rPr>
      </w:pPr>
      <w:r w:rsidRPr="006E670A">
        <w:rPr>
          <w:color w:val="000000"/>
        </w:rPr>
        <w:t>Participants whose funds are p</w:t>
      </w:r>
      <w:r w:rsidR="006323DC" w:rsidRPr="006E670A">
        <w:rPr>
          <w:color w:val="000000"/>
        </w:rPr>
        <w:t>lan-managed will work with their Registered Plan Management Provider to make payment arrangements with their AT provider</w:t>
      </w:r>
    </w:p>
    <w:p w14:paraId="403CB810" w14:textId="4ABF382B" w:rsidR="00356857" w:rsidRPr="006E670A" w:rsidRDefault="00356857" w:rsidP="00B043C4">
      <w:pPr>
        <w:pStyle w:val="Heading4"/>
        <w:rPr>
          <w:rFonts w:eastAsiaTheme="minorHAnsi"/>
          <w:color w:val="000000"/>
          <w:szCs w:val="22"/>
          <w:u w:val="single"/>
          <w:lang w:eastAsia="en-US"/>
        </w:rPr>
      </w:pPr>
      <w:bookmarkStart w:id="58" w:name="_Toc56424400"/>
      <w:r w:rsidRPr="006E670A">
        <w:t>Participants</w:t>
      </w:r>
      <w:r w:rsidRPr="006E670A">
        <w:rPr>
          <w:color w:val="000000"/>
          <w:u w:val="single"/>
        </w:rPr>
        <w:t xml:space="preserve"> whose funds are </w:t>
      </w:r>
      <w:r w:rsidR="004976ED" w:rsidRPr="006E670A">
        <w:rPr>
          <w:color w:val="000000"/>
          <w:u w:val="single"/>
        </w:rPr>
        <w:t>a</w:t>
      </w:r>
      <w:r w:rsidRPr="006E670A">
        <w:rPr>
          <w:color w:val="000000"/>
          <w:u w:val="single"/>
        </w:rPr>
        <w:t>gency-managed</w:t>
      </w:r>
      <w:bookmarkEnd w:id="58"/>
    </w:p>
    <w:p w14:paraId="746E121B" w14:textId="6A0B7414" w:rsidR="006323DC" w:rsidRPr="006E670A" w:rsidRDefault="006323DC" w:rsidP="006323DC">
      <w:pPr>
        <w:jc w:val="both"/>
        <w:rPr>
          <w:rFonts w:eastAsiaTheme="minorHAnsi"/>
          <w:color w:val="000000"/>
          <w:szCs w:val="22"/>
          <w:lang w:eastAsia="en-US"/>
        </w:rPr>
      </w:pPr>
      <w:r w:rsidRPr="006E670A">
        <w:rPr>
          <w:color w:val="000000"/>
        </w:rPr>
        <w:t xml:space="preserve">Participants </w:t>
      </w:r>
      <w:r w:rsidRPr="006E670A">
        <w:t xml:space="preserve">who have opted to have their </w:t>
      </w:r>
      <w:r w:rsidR="00A96171" w:rsidRPr="006E670A">
        <w:t>low cost</w:t>
      </w:r>
      <w:r w:rsidRPr="006E670A">
        <w:t xml:space="preserve"> AT Agency-managed will need a service booking created in order for the provider to claim for </w:t>
      </w:r>
      <w:r w:rsidR="00A96171" w:rsidRPr="006E670A">
        <w:t>low cost</w:t>
      </w:r>
      <w:r w:rsidRPr="006E670A">
        <w:t xml:space="preserve"> AT in their in plan.</w:t>
      </w:r>
    </w:p>
    <w:p w14:paraId="3DB97CE9" w14:textId="77777777" w:rsidR="006323DC" w:rsidRPr="006E670A" w:rsidRDefault="006323DC" w:rsidP="006323DC">
      <w:pPr>
        <w:jc w:val="both"/>
        <w:rPr>
          <w:rFonts w:eastAsiaTheme="minorHAnsi"/>
          <w:color w:val="000000"/>
          <w:szCs w:val="22"/>
          <w:lang w:eastAsia="en-US"/>
        </w:rPr>
      </w:pPr>
      <w:r w:rsidRPr="006E670A">
        <w:rPr>
          <w:color w:val="000000"/>
        </w:rPr>
        <w:t xml:space="preserve">Providers must have some form of clear agreement from the participant in order to create a service booking, and subsequent payment request against that participant’s plan. This may be a written service agreement, a signature to proceed on a quote, email instructions or similar. </w:t>
      </w:r>
    </w:p>
    <w:p w14:paraId="7D63FADB" w14:textId="15A70684" w:rsidR="006323DC" w:rsidRPr="006E670A" w:rsidRDefault="006323DC" w:rsidP="00B043C4">
      <w:pPr>
        <w:keepNext/>
        <w:rPr>
          <w:color w:val="000000"/>
        </w:rPr>
      </w:pPr>
      <w:r w:rsidRPr="006E670A">
        <w:rPr>
          <w:color w:val="000000"/>
        </w:rPr>
        <w:t xml:space="preserve">A </w:t>
      </w:r>
      <w:r w:rsidR="008E2729" w:rsidRPr="006E670A">
        <w:rPr>
          <w:color w:val="000000"/>
        </w:rPr>
        <w:t>step-by-step</w:t>
      </w:r>
      <w:r w:rsidRPr="006E670A">
        <w:rPr>
          <w:color w:val="000000"/>
        </w:rPr>
        <w:t xml:space="preserve"> guide to </w:t>
      </w:r>
      <w:hyperlink r:id="rId30" w:history="1">
        <w:r w:rsidR="00454FF2" w:rsidRPr="006E670A">
          <w:rPr>
            <w:rStyle w:val="Hyperlink"/>
          </w:rPr>
          <w:t>create</w:t>
        </w:r>
        <w:r w:rsidR="00356857" w:rsidRPr="006E670A">
          <w:rPr>
            <w:rStyle w:val="Hyperlink"/>
          </w:rPr>
          <w:t xml:space="preserve"> </w:t>
        </w:r>
        <w:r w:rsidRPr="006E670A">
          <w:rPr>
            <w:rStyle w:val="Hyperlink"/>
          </w:rPr>
          <w:t>a service booking</w:t>
        </w:r>
      </w:hyperlink>
      <w:r w:rsidRPr="006E670A">
        <w:rPr>
          <w:color w:val="000000"/>
        </w:rPr>
        <w:t xml:space="preserve"> is available </w:t>
      </w:r>
      <w:r w:rsidRPr="006E670A">
        <w:t xml:space="preserve">on the NDIS website. </w:t>
      </w:r>
      <w:r w:rsidR="00B043C4" w:rsidRPr="006E670A">
        <w:rPr>
          <w:color w:val="000000"/>
        </w:rPr>
        <w:t xml:space="preserve">Below is a screenshot image of how the service booking (at category level) would look in the </w:t>
      </w:r>
      <w:r w:rsidR="00B043C4" w:rsidRPr="006E670A">
        <w:rPr>
          <w:i/>
          <w:iCs/>
          <w:color w:val="000000"/>
        </w:rPr>
        <w:t>myplace</w:t>
      </w:r>
      <w:r w:rsidR="00B043C4" w:rsidRPr="006E670A">
        <w:rPr>
          <w:color w:val="000000"/>
        </w:rPr>
        <w:t xml:space="preserve"> provider portal. Note the item number and item name are blank. </w:t>
      </w:r>
      <w:r w:rsidRPr="006E670A">
        <w:rPr>
          <w:color w:val="000000"/>
        </w:rPr>
        <w:t xml:space="preserve">Effectively this will </w:t>
      </w:r>
      <w:r w:rsidRPr="006E670A">
        <w:t xml:space="preserve">allocate a certain amount of the participant’s funding to the provider for the agreed </w:t>
      </w:r>
      <w:r w:rsidR="00A96171" w:rsidRPr="006E670A">
        <w:t>low cost</w:t>
      </w:r>
      <w:r w:rsidR="001279E7" w:rsidRPr="006E670A">
        <w:t xml:space="preserve"> AT</w:t>
      </w:r>
      <w:r w:rsidRPr="006E670A">
        <w:t xml:space="preserve"> and enables the provider to make a payment request. This is the recommended procedure for the creation of all service bookings for </w:t>
      </w:r>
      <w:r w:rsidR="00A96171" w:rsidRPr="006E670A">
        <w:t>low cost</w:t>
      </w:r>
      <w:r w:rsidRPr="006E670A">
        <w:t xml:space="preserve"> AT.</w:t>
      </w:r>
    </w:p>
    <w:p w14:paraId="0D99279D" w14:textId="0D04E23E" w:rsidR="00356857" w:rsidRPr="006E670A" w:rsidRDefault="00205039" w:rsidP="006323DC">
      <w:pPr>
        <w:rPr>
          <w:color w:val="000000"/>
        </w:rPr>
      </w:pPr>
      <w:r w:rsidRPr="006E670A">
        <w:rPr>
          <w:noProof/>
          <w:color w:val="000000"/>
          <w:lang w:eastAsia="en-AU"/>
        </w:rPr>
        <w:drawing>
          <wp:inline distT="0" distB="0" distL="0" distR="0" wp14:anchorId="1B504905" wp14:editId="77B05A79">
            <wp:extent cx="5895340" cy="1975485"/>
            <wp:effectExtent l="0" t="0" r="0" b="5715"/>
            <wp:docPr id="3" name="Picture 3" title="a screenshot image of how the service booking (at category level) would look in the myplace provider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95340" cy="1975485"/>
                    </a:xfrm>
                    <a:prstGeom prst="rect">
                      <a:avLst/>
                    </a:prstGeom>
                    <a:noFill/>
                  </pic:spPr>
                </pic:pic>
              </a:graphicData>
            </a:graphic>
          </wp:inline>
        </w:drawing>
      </w:r>
    </w:p>
    <w:p w14:paraId="47915C12" w14:textId="282D8E5E" w:rsidR="001D47A3" w:rsidRPr="006E670A" w:rsidRDefault="001D47A3" w:rsidP="001D47A3">
      <w:r w:rsidRPr="006E670A">
        <w:t xml:space="preserve">When claiming (payment request) for </w:t>
      </w:r>
      <w:r w:rsidR="00A96171" w:rsidRPr="006E670A">
        <w:t>low cost</w:t>
      </w:r>
      <w:r w:rsidRPr="006E670A">
        <w:t xml:space="preserve"> AT, the NDIS registered provider should use the appropriate support item reference number for the type of </w:t>
      </w:r>
      <w:r w:rsidR="00A96171" w:rsidRPr="006E670A">
        <w:t>l</w:t>
      </w:r>
      <w:r w:rsidRPr="006E670A">
        <w:t>ow cost AT being supplied.</w:t>
      </w:r>
    </w:p>
    <w:tbl>
      <w:tblPr>
        <w:tblStyle w:val="LightShading-Accent4"/>
        <w:tblW w:w="0" w:type="auto"/>
        <w:jc w:val="center"/>
        <w:tblLook w:val="0420" w:firstRow="1" w:lastRow="0" w:firstColumn="0" w:lastColumn="0" w:noHBand="0" w:noVBand="1"/>
        <w:tblCaption w:val="Low cost AT"/>
      </w:tblPr>
      <w:tblGrid>
        <w:gridCol w:w="2352"/>
        <w:gridCol w:w="4208"/>
      </w:tblGrid>
      <w:tr w:rsidR="001D47A3" w:rsidRPr="006E670A" w14:paraId="02BC159D" w14:textId="77777777" w:rsidTr="00E1034A">
        <w:trPr>
          <w:cnfStyle w:val="100000000000" w:firstRow="1" w:lastRow="0" w:firstColumn="0" w:lastColumn="0" w:oddVBand="0" w:evenVBand="0" w:oddHBand="0" w:evenHBand="0" w:firstRowFirstColumn="0" w:firstRowLastColumn="0" w:lastRowFirstColumn="0" w:lastRowLastColumn="0"/>
          <w:trHeight w:val="300"/>
          <w:tblHeader/>
          <w:jc w:val="center"/>
        </w:trPr>
        <w:tc>
          <w:tcPr>
            <w:tcW w:w="0" w:type="auto"/>
            <w:tcBorders>
              <w:top w:val="single" w:sz="8" w:space="0" w:color="8064A2" w:themeColor="accent4"/>
              <w:left w:val="nil"/>
              <w:bottom w:val="nil"/>
              <w:right w:val="nil"/>
            </w:tcBorders>
            <w:noWrap/>
            <w:hideMark/>
          </w:tcPr>
          <w:p w14:paraId="2E85F48F" w14:textId="77777777" w:rsidR="001D47A3" w:rsidRPr="006E670A" w:rsidRDefault="001D47A3">
            <w:pPr>
              <w:keepLines w:val="0"/>
              <w:jc w:val="center"/>
              <w:rPr>
                <w:rFonts w:asciiTheme="minorHAnsi" w:hAnsiTheme="minorHAnsi"/>
                <w:sz w:val="18"/>
                <w:szCs w:val="18"/>
              </w:rPr>
            </w:pPr>
            <w:r w:rsidRPr="006E670A">
              <w:rPr>
                <w:rFonts w:asciiTheme="minorHAnsi" w:hAnsiTheme="minorHAnsi"/>
                <w:sz w:val="18"/>
                <w:szCs w:val="18"/>
              </w:rPr>
              <w:t>Code</w:t>
            </w:r>
          </w:p>
        </w:tc>
        <w:tc>
          <w:tcPr>
            <w:tcW w:w="0" w:type="auto"/>
            <w:tcBorders>
              <w:top w:val="single" w:sz="8" w:space="0" w:color="8064A2" w:themeColor="accent4"/>
              <w:left w:val="nil"/>
              <w:bottom w:val="nil"/>
              <w:right w:val="nil"/>
            </w:tcBorders>
            <w:noWrap/>
            <w:hideMark/>
          </w:tcPr>
          <w:p w14:paraId="6403D981" w14:textId="77777777" w:rsidR="001D47A3" w:rsidRPr="006E670A" w:rsidRDefault="001D47A3">
            <w:pPr>
              <w:keepLines w:val="0"/>
              <w:jc w:val="center"/>
              <w:rPr>
                <w:rFonts w:asciiTheme="minorHAnsi" w:hAnsiTheme="minorHAnsi"/>
                <w:sz w:val="18"/>
                <w:szCs w:val="18"/>
              </w:rPr>
            </w:pPr>
            <w:r w:rsidRPr="006E670A">
              <w:rPr>
                <w:rFonts w:asciiTheme="minorHAnsi" w:hAnsiTheme="minorHAnsi"/>
                <w:sz w:val="18"/>
                <w:szCs w:val="18"/>
              </w:rPr>
              <w:t>Description</w:t>
            </w:r>
          </w:p>
        </w:tc>
      </w:tr>
      <w:tr w:rsidR="001D47A3" w:rsidRPr="006E670A" w14:paraId="5858E592" w14:textId="77777777" w:rsidTr="00E1034A">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14:paraId="0495E328" w14:textId="77777777" w:rsidR="001D47A3" w:rsidRPr="006E670A" w:rsidRDefault="001D47A3">
            <w:pPr>
              <w:keepLines w:val="0"/>
              <w:rPr>
                <w:rFonts w:asciiTheme="minorHAnsi" w:hAnsiTheme="minorHAnsi" w:cs="Arial"/>
                <w:color w:val="000000"/>
                <w:sz w:val="18"/>
                <w:szCs w:val="18"/>
              </w:rPr>
            </w:pPr>
            <w:r w:rsidRPr="006E670A">
              <w:rPr>
                <w:rFonts w:asciiTheme="minorHAnsi" w:hAnsiTheme="minorHAnsi" w:cs="Arial"/>
                <w:color w:val="000000"/>
                <w:sz w:val="18"/>
                <w:szCs w:val="18"/>
              </w:rPr>
              <w:t>03_222100911_0124_1_1</w:t>
            </w:r>
          </w:p>
        </w:tc>
        <w:tc>
          <w:tcPr>
            <w:tcW w:w="0" w:type="auto"/>
            <w:tcBorders>
              <w:top w:val="nil"/>
              <w:left w:val="nil"/>
              <w:bottom w:val="nil"/>
              <w:right w:val="nil"/>
            </w:tcBorders>
            <w:noWrap/>
            <w:vAlign w:val="bottom"/>
            <w:hideMark/>
          </w:tcPr>
          <w:p w14:paraId="05383514" w14:textId="546F47E5" w:rsidR="001D47A3" w:rsidRPr="006E670A" w:rsidRDefault="0091033A">
            <w:pPr>
              <w:keepLines w:val="0"/>
              <w:rPr>
                <w:rFonts w:asciiTheme="minorHAnsi" w:hAnsiTheme="minorHAnsi" w:cs="Arial"/>
                <w:color w:val="000000"/>
                <w:sz w:val="18"/>
                <w:szCs w:val="18"/>
              </w:rPr>
            </w:pPr>
            <w:r w:rsidRPr="006E670A">
              <w:rPr>
                <w:rFonts w:asciiTheme="minorHAnsi" w:hAnsiTheme="minorHAnsi" w:cs="Arial"/>
                <w:color w:val="000000"/>
                <w:sz w:val="18"/>
                <w:szCs w:val="18"/>
              </w:rPr>
              <w:t>Low Cost AT - Communication Or Cognitive Support</w:t>
            </w:r>
          </w:p>
        </w:tc>
      </w:tr>
      <w:tr w:rsidR="001D47A3" w:rsidRPr="006E670A" w14:paraId="1C3009F3" w14:textId="77777777" w:rsidTr="00E1034A">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14:paraId="656BEE27" w14:textId="77777777" w:rsidR="001D47A3" w:rsidRPr="006E670A" w:rsidRDefault="001D47A3">
            <w:pPr>
              <w:keepLines w:val="0"/>
              <w:rPr>
                <w:rFonts w:asciiTheme="minorHAnsi" w:hAnsiTheme="minorHAnsi"/>
                <w:sz w:val="18"/>
                <w:szCs w:val="18"/>
              </w:rPr>
            </w:pPr>
            <w:r w:rsidRPr="006E670A">
              <w:rPr>
                <w:rFonts w:asciiTheme="minorHAnsi" w:hAnsiTheme="minorHAnsi" w:cs="Arial"/>
                <w:color w:val="000000"/>
                <w:sz w:val="18"/>
                <w:szCs w:val="18"/>
              </w:rPr>
              <w:t>03_220600911_0122_1_1</w:t>
            </w:r>
          </w:p>
        </w:tc>
        <w:tc>
          <w:tcPr>
            <w:tcW w:w="0" w:type="auto"/>
            <w:tcBorders>
              <w:top w:val="nil"/>
              <w:left w:val="nil"/>
              <w:bottom w:val="nil"/>
              <w:right w:val="nil"/>
            </w:tcBorders>
            <w:noWrap/>
            <w:vAlign w:val="bottom"/>
            <w:hideMark/>
          </w:tcPr>
          <w:p w14:paraId="789C387D" w14:textId="444E1F60" w:rsidR="001D47A3" w:rsidRPr="006E670A" w:rsidRDefault="0091033A">
            <w:pPr>
              <w:keepLines w:val="0"/>
              <w:rPr>
                <w:rFonts w:asciiTheme="minorHAnsi" w:hAnsiTheme="minorHAnsi"/>
                <w:sz w:val="18"/>
                <w:szCs w:val="18"/>
              </w:rPr>
            </w:pPr>
            <w:r w:rsidRPr="006E670A">
              <w:rPr>
                <w:rFonts w:asciiTheme="minorHAnsi" w:hAnsiTheme="minorHAnsi" w:cs="Arial"/>
                <w:color w:val="000000"/>
                <w:sz w:val="18"/>
                <w:szCs w:val="18"/>
              </w:rPr>
              <w:t>Low Cost AT - Hearing Related AT</w:t>
            </w:r>
          </w:p>
        </w:tc>
      </w:tr>
      <w:tr w:rsidR="001D47A3" w:rsidRPr="006E670A" w14:paraId="2BEFAF71" w14:textId="77777777" w:rsidTr="00E1034A">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14:paraId="79FA7089" w14:textId="77777777" w:rsidR="001D47A3" w:rsidRPr="006E670A" w:rsidRDefault="001D47A3">
            <w:pPr>
              <w:keepLines w:val="0"/>
              <w:rPr>
                <w:rFonts w:asciiTheme="minorHAnsi" w:hAnsiTheme="minorHAnsi"/>
                <w:sz w:val="18"/>
                <w:szCs w:val="18"/>
              </w:rPr>
            </w:pPr>
            <w:r w:rsidRPr="006E670A">
              <w:rPr>
                <w:rFonts w:asciiTheme="minorHAnsi" w:hAnsiTheme="minorHAnsi" w:cs="Arial"/>
                <w:color w:val="000000"/>
                <w:sz w:val="18"/>
                <w:szCs w:val="18"/>
              </w:rPr>
              <w:t>03_090000911_0103_1_1</w:t>
            </w:r>
          </w:p>
        </w:tc>
        <w:tc>
          <w:tcPr>
            <w:tcW w:w="0" w:type="auto"/>
            <w:tcBorders>
              <w:top w:val="nil"/>
              <w:left w:val="nil"/>
              <w:bottom w:val="nil"/>
              <w:right w:val="nil"/>
            </w:tcBorders>
            <w:noWrap/>
            <w:vAlign w:val="bottom"/>
            <w:hideMark/>
          </w:tcPr>
          <w:p w14:paraId="17BC3FFE" w14:textId="22FF8A82" w:rsidR="001D47A3" w:rsidRPr="006E670A" w:rsidRDefault="008A4A1E">
            <w:pPr>
              <w:keepLines w:val="0"/>
              <w:rPr>
                <w:rFonts w:asciiTheme="minorHAnsi" w:hAnsiTheme="minorHAnsi"/>
                <w:sz w:val="18"/>
                <w:szCs w:val="18"/>
              </w:rPr>
            </w:pPr>
            <w:r w:rsidRPr="006E670A">
              <w:rPr>
                <w:rFonts w:asciiTheme="minorHAnsi" w:hAnsiTheme="minorHAnsi" w:cs="Arial"/>
                <w:color w:val="000000"/>
                <w:sz w:val="18"/>
                <w:szCs w:val="18"/>
              </w:rPr>
              <w:t>Low Cost AT - Personal Care And Safety</w:t>
            </w:r>
          </w:p>
        </w:tc>
      </w:tr>
      <w:tr w:rsidR="001D47A3" w:rsidRPr="006E670A" w14:paraId="5AF5D4DF" w14:textId="77777777" w:rsidTr="00E1034A">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14:paraId="252A566C" w14:textId="77777777" w:rsidR="001D47A3" w:rsidRPr="006E670A" w:rsidRDefault="001D47A3">
            <w:pPr>
              <w:keepLines w:val="0"/>
              <w:rPr>
                <w:rFonts w:asciiTheme="minorHAnsi" w:hAnsiTheme="minorHAnsi"/>
                <w:sz w:val="18"/>
                <w:szCs w:val="18"/>
              </w:rPr>
            </w:pPr>
            <w:r w:rsidRPr="006E670A">
              <w:rPr>
                <w:rFonts w:asciiTheme="minorHAnsi" w:hAnsiTheme="minorHAnsi" w:cs="Arial"/>
                <w:color w:val="000000"/>
                <w:sz w:val="18"/>
                <w:szCs w:val="18"/>
              </w:rPr>
              <w:t>03_120000911_0105_1_1</w:t>
            </w:r>
          </w:p>
        </w:tc>
        <w:tc>
          <w:tcPr>
            <w:tcW w:w="0" w:type="auto"/>
            <w:tcBorders>
              <w:top w:val="nil"/>
              <w:left w:val="nil"/>
              <w:bottom w:val="nil"/>
              <w:right w:val="nil"/>
            </w:tcBorders>
            <w:noWrap/>
            <w:vAlign w:val="bottom"/>
            <w:hideMark/>
          </w:tcPr>
          <w:p w14:paraId="644234F0" w14:textId="60685998" w:rsidR="001D47A3" w:rsidRPr="006E670A" w:rsidRDefault="0091033A">
            <w:pPr>
              <w:keepLines w:val="0"/>
              <w:rPr>
                <w:rFonts w:asciiTheme="minorHAnsi" w:hAnsiTheme="minorHAnsi"/>
                <w:sz w:val="18"/>
                <w:szCs w:val="18"/>
              </w:rPr>
            </w:pPr>
            <w:r w:rsidRPr="006E670A">
              <w:rPr>
                <w:rFonts w:asciiTheme="minorHAnsi" w:hAnsiTheme="minorHAnsi" w:cs="Arial"/>
                <w:color w:val="000000"/>
                <w:sz w:val="18"/>
                <w:szCs w:val="18"/>
              </w:rPr>
              <w:t>Low Cost AT - Personal Mobility</w:t>
            </w:r>
          </w:p>
        </w:tc>
      </w:tr>
      <w:tr w:rsidR="001D47A3" w:rsidRPr="006E670A" w14:paraId="14DD62EA" w14:textId="77777777" w:rsidTr="00E1034A">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14:paraId="23F44841" w14:textId="77777777" w:rsidR="001D47A3" w:rsidRPr="006E670A" w:rsidRDefault="001D47A3">
            <w:pPr>
              <w:keepLines w:val="0"/>
              <w:rPr>
                <w:rFonts w:asciiTheme="minorHAnsi" w:hAnsiTheme="minorHAnsi"/>
                <w:sz w:val="18"/>
                <w:szCs w:val="18"/>
              </w:rPr>
            </w:pPr>
            <w:r w:rsidRPr="006E670A">
              <w:rPr>
                <w:rFonts w:asciiTheme="minorHAnsi" w:hAnsiTheme="minorHAnsi" w:cs="Arial"/>
                <w:color w:val="000000"/>
                <w:sz w:val="18"/>
                <w:szCs w:val="18"/>
              </w:rPr>
              <w:t>03_060000911_0135_1_1</w:t>
            </w:r>
          </w:p>
        </w:tc>
        <w:tc>
          <w:tcPr>
            <w:tcW w:w="0" w:type="auto"/>
            <w:tcBorders>
              <w:top w:val="nil"/>
              <w:left w:val="nil"/>
              <w:bottom w:val="nil"/>
              <w:right w:val="nil"/>
            </w:tcBorders>
            <w:noWrap/>
            <w:vAlign w:val="bottom"/>
            <w:hideMark/>
          </w:tcPr>
          <w:p w14:paraId="6D84A5E6" w14:textId="7C82270D" w:rsidR="001D47A3" w:rsidRPr="006E670A" w:rsidRDefault="0091033A">
            <w:pPr>
              <w:keepLines w:val="0"/>
              <w:rPr>
                <w:rFonts w:asciiTheme="minorHAnsi" w:hAnsiTheme="minorHAnsi"/>
                <w:sz w:val="18"/>
                <w:szCs w:val="18"/>
              </w:rPr>
            </w:pPr>
            <w:r w:rsidRPr="006E670A">
              <w:rPr>
                <w:rFonts w:asciiTheme="minorHAnsi" w:hAnsiTheme="minorHAnsi" w:cs="Arial"/>
                <w:color w:val="000000"/>
                <w:sz w:val="18"/>
                <w:szCs w:val="18"/>
              </w:rPr>
              <w:t>Low Cost AT - Prosthetics And Orthotics</w:t>
            </w:r>
          </w:p>
        </w:tc>
      </w:tr>
      <w:tr w:rsidR="001D47A3" w:rsidRPr="006E670A" w14:paraId="1543D178" w14:textId="77777777" w:rsidTr="00E1034A">
        <w:trPr>
          <w:cnfStyle w:val="000000010000" w:firstRow="0" w:lastRow="0" w:firstColumn="0" w:lastColumn="0" w:oddVBand="0" w:evenVBand="0" w:oddHBand="0" w:evenHBand="1" w:firstRowFirstColumn="0" w:firstRowLastColumn="0" w:lastRowFirstColumn="0" w:lastRowLastColumn="0"/>
          <w:trHeight w:val="300"/>
          <w:jc w:val="center"/>
        </w:trPr>
        <w:tc>
          <w:tcPr>
            <w:tcW w:w="0" w:type="auto"/>
            <w:tcBorders>
              <w:top w:val="nil"/>
              <w:left w:val="nil"/>
              <w:bottom w:val="nil"/>
              <w:right w:val="nil"/>
            </w:tcBorders>
            <w:noWrap/>
            <w:vAlign w:val="bottom"/>
            <w:hideMark/>
          </w:tcPr>
          <w:p w14:paraId="0C287650" w14:textId="77777777" w:rsidR="001D47A3" w:rsidRPr="006E670A" w:rsidRDefault="001D47A3">
            <w:pPr>
              <w:keepLines w:val="0"/>
              <w:rPr>
                <w:rFonts w:asciiTheme="minorHAnsi" w:hAnsiTheme="minorHAnsi"/>
                <w:sz w:val="18"/>
                <w:szCs w:val="18"/>
              </w:rPr>
            </w:pPr>
            <w:r w:rsidRPr="006E670A">
              <w:rPr>
                <w:rFonts w:asciiTheme="minorHAnsi" w:hAnsiTheme="minorHAnsi" w:cs="Arial"/>
                <w:color w:val="000000"/>
                <w:sz w:val="18"/>
                <w:szCs w:val="18"/>
              </w:rPr>
              <w:t>03_220300911_0113_1_1</w:t>
            </w:r>
          </w:p>
        </w:tc>
        <w:tc>
          <w:tcPr>
            <w:tcW w:w="0" w:type="auto"/>
            <w:tcBorders>
              <w:top w:val="nil"/>
              <w:left w:val="nil"/>
              <w:bottom w:val="nil"/>
              <w:right w:val="nil"/>
            </w:tcBorders>
            <w:noWrap/>
            <w:vAlign w:val="bottom"/>
            <w:hideMark/>
          </w:tcPr>
          <w:p w14:paraId="074FA399" w14:textId="3C579944" w:rsidR="001D47A3" w:rsidRPr="006E670A" w:rsidRDefault="0091033A">
            <w:pPr>
              <w:keepLines w:val="0"/>
              <w:rPr>
                <w:rFonts w:asciiTheme="minorHAnsi" w:hAnsiTheme="minorHAnsi"/>
                <w:sz w:val="18"/>
                <w:szCs w:val="18"/>
              </w:rPr>
            </w:pPr>
            <w:r w:rsidRPr="006E670A">
              <w:rPr>
                <w:rFonts w:asciiTheme="minorHAnsi" w:hAnsiTheme="minorHAnsi" w:cs="Arial"/>
                <w:color w:val="000000"/>
                <w:sz w:val="18"/>
                <w:szCs w:val="18"/>
              </w:rPr>
              <w:t>Low Cost AT - Vision Related AT</w:t>
            </w:r>
          </w:p>
        </w:tc>
      </w:tr>
      <w:tr w:rsidR="00137E08" w:rsidRPr="006E670A" w14:paraId="5CC69934" w14:textId="77777777" w:rsidTr="00E1034A">
        <w:trPr>
          <w:cnfStyle w:val="000000100000" w:firstRow="0" w:lastRow="0" w:firstColumn="0" w:lastColumn="0" w:oddVBand="0" w:evenVBand="0" w:oddHBand="1" w:evenHBand="0" w:firstRowFirstColumn="0" w:firstRowLastColumn="0" w:lastRowFirstColumn="0" w:lastRowLastColumn="0"/>
          <w:trHeight w:val="300"/>
          <w:jc w:val="center"/>
        </w:trPr>
        <w:tc>
          <w:tcPr>
            <w:tcW w:w="0" w:type="auto"/>
            <w:tcBorders>
              <w:top w:val="nil"/>
              <w:left w:val="nil"/>
              <w:bottom w:val="single" w:sz="8" w:space="0" w:color="8064A2" w:themeColor="accent4"/>
              <w:right w:val="nil"/>
            </w:tcBorders>
            <w:noWrap/>
          </w:tcPr>
          <w:p w14:paraId="5B5AE9D7" w14:textId="31EA4654" w:rsidR="00137E08" w:rsidRPr="006E670A" w:rsidRDefault="00137E08" w:rsidP="00137E08">
            <w:pPr>
              <w:keepLines w:val="0"/>
              <w:rPr>
                <w:rFonts w:asciiTheme="minorHAnsi" w:hAnsiTheme="minorHAnsi" w:cs="Arial"/>
                <w:color w:val="000000"/>
                <w:sz w:val="18"/>
                <w:szCs w:val="18"/>
              </w:rPr>
            </w:pPr>
            <w:r w:rsidRPr="006E670A">
              <w:rPr>
                <w:rFonts w:asciiTheme="minorHAnsi" w:hAnsiTheme="minorHAnsi" w:cs="Arial"/>
                <w:color w:val="000000"/>
                <w:sz w:val="18"/>
                <w:szCs w:val="18"/>
              </w:rPr>
              <w:t>15_222400911_0124_1_3</w:t>
            </w:r>
          </w:p>
        </w:tc>
        <w:tc>
          <w:tcPr>
            <w:tcW w:w="0" w:type="auto"/>
            <w:tcBorders>
              <w:top w:val="nil"/>
              <w:left w:val="nil"/>
              <w:bottom w:val="single" w:sz="8" w:space="0" w:color="8064A2" w:themeColor="accent4"/>
              <w:right w:val="nil"/>
            </w:tcBorders>
            <w:noWrap/>
          </w:tcPr>
          <w:p w14:paraId="49C9C63B" w14:textId="2DFB4090" w:rsidR="00137E08" w:rsidRPr="006E670A" w:rsidRDefault="0091033A" w:rsidP="00137E08">
            <w:pPr>
              <w:keepLines w:val="0"/>
              <w:rPr>
                <w:rFonts w:asciiTheme="minorHAnsi" w:hAnsiTheme="minorHAnsi" w:cs="Arial"/>
                <w:color w:val="000000"/>
                <w:sz w:val="18"/>
                <w:szCs w:val="18"/>
              </w:rPr>
            </w:pPr>
            <w:r w:rsidRPr="006E670A">
              <w:rPr>
                <w:rFonts w:asciiTheme="minorHAnsi" w:hAnsiTheme="minorHAnsi" w:cs="Arial"/>
                <w:color w:val="000000"/>
                <w:sz w:val="18"/>
                <w:szCs w:val="18"/>
              </w:rPr>
              <w:t>Low Cost AT - Support Capacity Building delivery</w:t>
            </w:r>
          </w:p>
        </w:tc>
      </w:tr>
    </w:tbl>
    <w:p w14:paraId="3498DD46" w14:textId="3D5E21CA" w:rsidR="001D47A3" w:rsidRPr="006E670A" w:rsidRDefault="001D47A3" w:rsidP="001D47A3">
      <w:pPr>
        <w:keepNext/>
        <w:spacing w:after="60"/>
      </w:pPr>
      <w:r w:rsidRPr="006E670A">
        <w:t xml:space="preserve">Please note that </w:t>
      </w:r>
      <w:r w:rsidR="00A96171" w:rsidRPr="006E670A">
        <w:t>low cost</w:t>
      </w:r>
      <w:r w:rsidRPr="006E670A">
        <w:t xml:space="preserve"> AT line items are set to a nominal $100 per UOM. The provider should divide the invoice price by 100 and claim that many units against the service booking they created above. For payment requests, the line item should be entered.</w:t>
      </w:r>
    </w:p>
    <w:p w14:paraId="676D9A0C" w14:textId="77777777" w:rsidR="001D47A3" w:rsidRPr="006E670A" w:rsidRDefault="001D47A3" w:rsidP="001D47A3">
      <w:pPr>
        <w:keepNext/>
        <w:spacing w:after="120"/>
        <w:rPr>
          <w:rFonts w:cs="Arial"/>
          <w:lang w:eastAsia="en-US"/>
        </w:rPr>
      </w:pPr>
      <w:r w:rsidRPr="006E670A">
        <w:rPr>
          <w:rFonts w:cs="Arial"/>
        </w:rPr>
        <w:t>For example, to claim:</w:t>
      </w:r>
    </w:p>
    <w:p w14:paraId="72BBB378" w14:textId="6F006A00" w:rsidR="001D47A3" w:rsidRPr="006E670A" w:rsidRDefault="001D47A3" w:rsidP="0091033A">
      <w:pPr>
        <w:pStyle w:val="ListParagraph"/>
        <w:keepNext/>
        <w:numPr>
          <w:ilvl w:val="0"/>
          <w:numId w:val="15"/>
        </w:numPr>
        <w:spacing w:before="60" w:after="60"/>
        <w:contextualSpacing w:val="0"/>
        <w:rPr>
          <w:rFonts w:cs="Arial"/>
        </w:rPr>
      </w:pPr>
      <w:r w:rsidRPr="006E670A">
        <w:rPr>
          <w:rFonts w:cs="Arial"/>
        </w:rPr>
        <w:t>a $530 digital text player the provider would submit a payment request for 5.3 units of 03_220300911_0113_1_1 (</w:t>
      </w:r>
      <w:r w:rsidR="0091033A" w:rsidRPr="006E670A">
        <w:rPr>
          <w:rFonts w:cs="Arial"/>
        </w:rPr>
        <w:t>Low Cost AT - Vision Related AT</w:t>
      </w:r>
      <w:r w:rsidRPr="006E670A">
        <w:rPr>
          <w:rFonts w:cs="Arial"/>
        </w:rPr>
        <w:t>) at total cost of $530; or</w:t>
      </w:r>
    </w:p>
    <w:p w14:paraId="25E0FF20" w14:textId="7A13F9E3" w:rsidR="001D47A3" w:rsidRPr="006E670A" w:rsidRDefault="001D47A3" w:rsidP="001D47A3">
      <w:pPr>
        <w:pStyle w:val="ListParagraph"/>
        <w:numPr>
          <w:ilvl w:val="0"/>
          <w:numId w:val="15"/>
        </w:numPr>
        <w:spacing w:before="120"/>
        <w:rPr>
          <w:rFonts w:cs="Arial"/>
        </w:rPr>
      </w:pPr>
      <w:r w:rsidRPr="006E670A">
        <w:rPr>
          <w:rFonts w:cs="Arial"/>
        </w:rPr>
        <w:t xml:space="preserve">$60 for modified cutlery the provider would submit a payment request for 0.6 units of </w:t>
      </w:r>
      <w:r w:rsidRPr="006E670A">
        <w:rPr>
          <w:rFonts w:cs="Arial"/>
          <w:color w:val="000000"/>
          <w:szCs w:val="22"/>
        </w:rPr>
        <w:t>03_090000911_0103_1_1</w:t>
      </w:r>
      <w:r w:rsidRPr="006E670A">
        <w:rPr>
          <w:rFonts w:cs="Arial"/>
        </w:rPr>
        <w:t xml:space="preserve"> (</w:t>
      </w:r>
      <w:r w:rsidR="00A96171" w:rsidRPr="006E670A">
        <w:rPr>
          <w:rFonts w:cs="Arial"/>
        </w:rPr>
        <w:t>Low cost</w:t>
      </w:r>
      <w:r w:rsidRPr="006E670A">
        <w:rPr>
          <w:rFonts w:cs="Arial"/>
        </w:rPr>
        <w:t xml:space="preserve"> AT for Personal Care and Safety) at total cost of $60.</w:t>
      </w:r>
    </w:p>
    <w:p w14:paraId="43A84445" w14:textId="77777777" w:rsidR="0075681E" w:rsidRPr="006E670A" w:rsidRDefault="0075681E" w:rsidP="00BB4325">
      <w:pPr>
        <w:pStyle w:val="Heading3"/>
      </w:pPr>
      <w:bookmarkStart w:id="59" w:name="_Toc56424401"/>
      <w:r w:rsidRPr="006E670A">
        <w:t>Repair codes that use unit prices for claiming</w:t>
      </w:r>
      <w:bookmarkEnd w:id="59"/>
    </w:p>
    <w:p w14:paraId="294FD625" w14:textId="77777777" w:rsidR="00CD4697" w:rsidRPr="006E670A" w:rsidRDefault="0075681E" w:rsidP="00CD4697">
      <w:r w:rsidRPr="006E670A">
        <w:t xml:space="preserve">Since February 2019, the NDIA has provided participants with AT supports costing more than $1500 with funding in their Capital budget for repair and maintenance of those AT items. </w:t>
      </w:r>
    </w:p>
    <w:p w14:paraId="76D7236D" w14:textId="77777777" w:rsidR="00095414" w:rsidRPr="006E670A" w:rsidRDefault="00095414" w:rsidP="00095414">
      <w:r w:rsidRPr="006E670A">
        <w:t>Warranty repair (including Australian Consumer Law warranties) of AT should be discussed with the supplier or manufacturer and is not a reasonable and necessary support.</w:t>
      </w:r>
    </w:p>
    <w:p w14:paraId="36771292" w14:textId="30988D90" w:rsidR="0075681E" w:rsidRPr="006E670A" w:rsidRDefault="00A96171" w:rsidP="00DD4061">
      <w:r w:rsidRPr="006E670A">
        <w:t>Low cost</w:t>
      </w:r>
      <w:r w:rsidR="0075681E" w:rsidRPr="006E670A">
        <w:t xml:space="preserve"> repairs and maintenance (e.g. repairing a strap on a prosthetic) </w:t>
      </w:r>
      <w:r w:rsidR="00095414" w:rsidRPr="006E670A">
        <w:t xml:space="preserve">outside the warranty period </w:t>
      </w:r>
      <w:r w:rsidR="0075681E" w:rsidRPr="006E670A">
        <w:t xml:space="preserve">should be paid using a low </w:t>
      </w:r>
      <w:r w:rsidRPr="006E670A">
        <w:t>c</w:t>
      </w:r>
      <w:r w:rsidR="0075681E" w:rsidRPr="006E670A">
        <w:t>ost AT Support Item (see 2.2).</w:t>
      </w:r>
    </w:p>
    <w:p w14:paraId="11103C31" w14:textId="77777777" w:rsidR="00CD4697" w:rsidRPr="006E670A" w:rsidRDefault="00CD4697" w:rsidP="00DD4061">
      <w:r w:rsidRPr="006E670A">
        <w:t>Higher cost repairs (&gt;$1,500) are likely to be covered by a quotable Support Item included in the participant’s plan. The tables below contain repair codes against relevant AT categories.</w:t>
      </w:r>
    </w:p>
    <w:p w14:paraId="36E1CC6A" w14:textId="77777777" w:rsidR="00CD4697" w:rsidRPr="006E670A" w:rsidRDefault="00CD4697" w:rsidP="00DD4061">
      <w:r w:rsidRPr="006E670A">
        <w:t>To permit flexibility, most repair and maintenance funding is held in the Capital budget unallocated against any particular Support Item. Providers should use the relevant support item to claim participant agreed repairs to their reasonable and necessary AT.</w:t>
      </w:r>
    </w:p>
    <w:p w14:paraId="0F6BC338" w14:textId="77777777" w:rsidR="00CD4697" w:rsidRPr="006E670A" w:rsidRDefault="00CD4697" w:rsidP="00DD4061">
      <w:r w:rsidRPr="006E670A">
        <w:t>There are a number of Support Items in Section 4 to enable payment requests for repair and maintenance of different types of AT.</w:t>
      </w:r>
    </w:p>
    <w:p w14:paraId="342D047A" w14:textId="77777777" w:rsidR="00CD4697" w:rsidRPr="006E670A" w:rsidRDefault="00CD4697" w:rsidP="00DD4061">
      <w:r w:rsidRPr="006E670A">
        <w:rPr>
          <w:b/>
        </w:rPr>
        <w:t>Only the following</w:t>
      </w:r>
      <w:r w:rsidRPr="006E670A">
        <w:t xml:space="preserve"> Support Items have been set on a unit basis to enable reasonable repair costs to be claimed using multiple (and fractional) unit claiming.</w:t>
      </w:r>
    </w:p>
    <w:tbl>
      <w:tblPr>
        <w:tblStyle w:val="LightShading-Accent4"/>
        <w:tblW w:w="0" w:type="auto"/>
        <w:jc w:val="center"/>
        <w:tblLayout w:type="fixed"/>
        <w:tblLook w:val="0420" w:firstRow="1" w:lastRow="0" w:firstColumn="0" w:lastColumn="0" w:noHBand="0" w:noVBand="1"/>
        <w:tblCaption w:val="Repair Codes"/>
      </w:tblPr>
      <w:tblGrid>
        <w:gridCol w:w="3119"/>
        <w:gridCol w:w="5812"/>
        <w:gridCol w:w="1535"/>
      </w:tblGrid>
      <w:tr w:rsidR="00CD4697" w:rsidRPr="006E670A" w14:paraId="3BECE7C9" w14:textId="77777777" w:rsidTr="00DD4061">
        <w:trPr>
          <w:cnfStyle w:val="100000000000" w:firstRow="1" w:lastRow="0" w:firstColumn="0" w:lastColumn="0" w:oddVBand="0" w:evenVBand="0" w:oddHBand="0" w:evenHBand="0" w:firstRowFirstColumn="0" w:firstRowLastColumn="0" w:lastRowFirstColumn="0" w:lastRowLastColumn="0"/>
          <w:trHeight w:val="300"/>
          <w:tblHeader/>
          <w:jc w:val="center"/>
        </w:trPr>
        <w:tc>
          <w:tcPr>
            <w:tcW w:w="3119" w:type="dxa"/>
            <w:noWrap/>
          </w:tcPr>
          <w:p w14:paraId="3E117A96" w14:textId="77777777" w:rsidR="00CD4697" w:rsidRPr="006E670A" w:rsidRDefault="00CD4697" w:rsidP="00095414">
            <w:pPr>
              <w:jc w:val="center"/>
              <w:rPr>
                <w:rFonts w:asciiTheme="minorHAnsi" w:hAnsiTheme="minorHAnsi"/>
                <w:sz w:val="18"/>
                <w:szCs w:val="18"/>
                <w:lang w:val="en-AU"/>
              </w:rPr>
            </w:pPr>
            <w:r w:rsidRPr="006E670A">
              <w:rPr>
                <w:rFonts w:asciiTheme="minorHAnsi" w:hAnsiTheme="minorHAnsi"/>
                <w:sz w:val="18"/>
                <w:szCs w:val="18"/>
                <w:lang w:val="en-AU"/>
              </w:rPr>
              <w:t>Code</w:t>
            </w:r>
          </w:p>
        </w:tc>
        <w:tc>
          <w:tcPr>
            <w:tcW w:w="5812" w:type="dxa"/>
            <w:noWrap/>
          </w:tcPr>
          <w:p w14:paraId="3F98A429" w14:textId="77777777" w:rsidR="00CD4697" w:rsidRPr="006E670A" w:rsidRDefault="00CD4697" w:rsidP="00095414">
            <w:pPr>
              <w:jc w:val="center"/>
              <w:rPr>
                <w:rFonts w:asciiTheme="minorHAnsi" w:hAnsiTheme="minorHAnsi"/>
                <w:sz w:val="18"/>
                <w:szCs w:val="18"/>
              </w:rPr>
            </w:pPr>
            <w:r w:rsidRPr="006E670A">
              <w:rPr>
                <w:rFonts w:asciiTheme="minorHAnsi" w:hAnsiTheme="minorHAnsi"/>
                <w:sz w:val="18"/>
                <w:szCs w:val="18"/>
              </w:rPr>
              <w:t>Description</w:t>
            </w:r>
          </w:p>
        </w:tc>
        <w:tc>
          <w:tcPr>
            <w:tcW w:w="1535" w:type="dxa"/>
          </w:tcPr>
          <w:p w14:paraId="5DDE804D" w14:textId="77777777" w:rsidR="00CD4697" w:rsidRPr="006E670A" w:rsidRDefault="00CD4697" w:rsidP="00095414">
            <w:pPr>
              <w:jc w:val="center"/>
              <w:rPr>
                <w:rFonts w:asciiTheme="minorHAnsi" w:hAnsiTheme="minorHAnsi"/>
                <w:sz w:val="18"/>
                <w:szCs w:val="18"/>
              </w:rPr>
            </w:pPr>
            <w:r w:rsidRPr="006E670A">
              <w:rPr>
                <w:rFonts w:asciiTheme="minorHAnsi" w:hAnsiTheme="minorHAnsi"/>
                <w:sz w:val="18"/>
                <w:szCs w:val="18"/>
              </w:rPr>
              <w:t>Unit value</w:t>
            </w:r>
          </w:p>
        </w:tc>
      </w:tr>
      <w:tr w:rsidR="006B08C1" w:rsidRPr="006E670A" w14:paraId="1DAF9212" w14:textId="77777777" w:rsidTr="00095414">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14:paraId="0A84CD62" w14:textId="77777777" w:rsidR="006B08C1" w:rsidRPr="006E670A" w:rsidRDefault="006B08C1" w:rsidP="00095414">
            <w:pPr>
              <w:rPr>
                <w:rFonts w:asciiTheme="minorHAnsi" w:hAnsiTheme="minorHAnsi"/>
                <w:sz w:val="18"/>
                <w:szCs w:val="18"/>
              </w:rPr>
            </w:pPr>
            <w:r w:rsidRPr="006E670A">
              <w:rPr>
                <w:rFonts w:asciiTheme="minorHAnsi" w:hAnsiTheme="minorHAnsi"/>
                <w:sz w:val="18"/>
                <w:szCs w:val="18"/>
              </w:rPr>
              <w:t>05_501288435_0105_1_2</w:t>
            </w:r>
          </w:p>
        </w:tc>
        <w:tc>
          <w:tcPr>
            <w:tcW w:w="5812" w:type="dxa"/>
            <w:noWrap/>
          </w:tcPr>
          <w:p w14:paraId="23C7E765" w14:textId="649D4EF8" w:rsidR="006B08C1" w:rsidRPr="006E670A" w:rsidRDefault="008A4A1E" w:rsidP="00095414">
            <w:pPr>
              <w:rPr>
                <w:rFonts w:asciiTheme="minorHAnsi" w:hAnsiTheme="minorHAnsi"/>
                <w:sz w:val="18"/>
                <w:szCs w:val="18"/>
              </w:rPr>
            </w:pPr>
            <w:r w:rsidRPr="006E670A">
              <w:rPr>
                <w:rFonts w:asciiTheme="minorHAnsi" w:hAnsiTheme="minorHAnsi"/>
                <w:sz w:val="18"/>
                <w:szCs w:val="18"/>
              </w:rPr>
              <w:t>Repairs and Maintenance - After Hours</w:t>
            </w:r>
          </w:p>
        </w:tc>
        <w:tc>
          <w:tcPr>
            <w:tcW w:w="1535" w:type="dxa"/>
          </w:tcPr>
          <w:p w14:paraId="4704C969" w14:textId="77777777" w:rsidR="006B08C1" w:rsidRPr="006E670A" w:rsidRDefault="006B08C1" w:rsidP="00095414">
            <w:pPr>
              <w:rPr>
                <w:rFonts w:asciiTheme="minorHAnsi" w:hAnsiTheme="minorHAnsi" w:cs="Arial"/>
                <w:color w:val="000000"/>
                <w:sz w:val="18"/>
                <w:szCs w:val="18"/>
              </w:rPr>
            </w:pPr>
            <w:r w:rsidRPr="006E670A">
              <w:rPr>
                <w:rFonts w:asciiTheme="minorHAnsi" w:hAnsiTheme="minorHAnsi" w:cs="Arial"/>
                <w:color w:val="000000"/>
                <w:sz w:val="18"/>
                <w:szCs w:val="18"/>
              </w:rPr>
              <w:t>$100</w:t>
            </w:r>
          </w:p>
        </w:tc>
      </w:tr>
      <w:tr w:rsidR="00CD4697" w:rsidRPr="006E670A" w14:paraId="6CCEDD43" w14:textId="77777777" w:rsidTr="00DD406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14:paraId="7383769B" w14:textId="77777777" w:rsidR="00CD4697" w:rsidRPr="006E670A" w:rsidRDefault="00CD4697" w:rsidP="00CD4697">
            <w:pPr>
              <w:rPr>
                <w:rFonts w:asciiTheme="minorHAnsi" w:hAnsiTheme="minorHAnsi" w:cs="Arial"/>
                <w:color w:val="000000"/>
                <w:sz w:val="18"/>
                <w:szCs w:val="18"/>
              </w:rPr>
            </w:pPr>
            <w:r w:rsidRPr="006E670A">
              <w:rPr>
                <w:rFonts w:asciiTheme="minorHAnsi" w:hAnsiTheme="minorHAnsi"/>
                <w:sz w:val="18"/>
                <w:szCs w:val="18"/>
              </w:rPr>
              <w:t>05_500433443_0103_1_2</w:t>
            </w:r>
          </w:p>
        </w:tc>
        <w:tc>
          <w:tcPr>
            <w:tcW w:w="5812" w:type="dxa"/>
            <w:noWrap/>
          </w:tcPr>
          <w:p w14:paraId="156A0FBF" w14:textId="7EB9320F" w:rsidR="00CD4697" w:rsidRPr="006E670A" w:rsidRDefault="008A4A1E" w:rsidP="00CD4697">
            <w:pPr>
              <w:rPr>
                <w:rFonts w:asciiTheme="minorHAnsi" w:hAnsiTheme="minorHAnsi" w:cs="Arial"/>
                <w:color w:val="000000"/>
                <w:sz w:val="18"/>
                <w:szCs w:val="18"/>
              </w:rPr>
            </w:pPr>
            <w:r w:rsidRPr="006E670A">
              <w:rPr>
                <w:rFonts w:asciiTheme="minorHAnsi" w:hAnsiTheme="minorHAnsi"/>
                <w:sz w:val="18"/>
                <w:szCs w:val="18"/>
              </w:rPr>
              <w:t>Repairs and Maintenance - Personal Care/Safety - After Hours</w:t>
            </w:r>
          </w:p>
        </w:tc>
        <w:tc>
          <w:tcPr>
            <w:tcW w:w="1535" w:type="dxa"/>
          </w:tcPr>
          <w:p w14:paraId="20EADA8B" w14:textId="77777777" w:rsidR="00CD4697" w:rsidRPr="006E670A" w:rsidRDefault="00CD4697" w:rsidP="00CD4697">
            <w:pPr>
              <w:rPr>
                <w:rFonts w:asciiTheme="minorHAnsi" w:hAnsiTheme="minorHAnsi" w:cs="Arial"/>
                <w:color w:val="000000"/>
                <w:sz w:val="18"/>
                <w:szCs w:val="18"/>
              </w:rPr>
            </w:pPr>
            <w:r w:rsidRPr="006E670A">
              <w:rPr>
                <w:rFonts w:asciiTheme="minorHAnsi" w:hAnsiTheme="minorHAnsi" w:cs="Arial"/>
                <w:color w:val="000000"/>
                <w:sz w:val="18"/>
                <w:szCs w:val="18"/>
              </w:rPr>
              <w:t>$100</w:t>
            </w:r>
          </w:p>
        </w:tc>
      </w:tr>
      <w:tr w:rsidR="00CD4697" w:rsidRPr="006E670A" w14:paraId="55BFFAAB" w14:textId="77777777" w:rsidTr="00DD4061">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14:paraId="570B3A37" w14:textId="77777777" w:rsidR="00CD4697" w:rsidRPr="006E670A" w:rsidRDefault="00CD4697" w:rsidP="00CD4697">
            <w:pPr>
              <w:rPr>
                <w:rFonts w:asciiTheme="minorHAnsi" w:hAnsiTheme="minorHAnsi" w:cs="Arial"/>
                <w:color w:val="000000"/>
                <w:sz w:val="18"/>
                <w:szCs w:val="18"/>
              </w:rPr>
            </w:pPr>
            <w:r w:rsidRPr="006E670A">
              <w:rPr>
                <w:rFonts w:asciiTheme="minorHAnsi" w:hAnsiTheme="minorHAnsi"/>
                <w:sz w:val="18"/>
                <w:szCs w:val="18"/>
              </w:rPr>
              <w:t>05_500933306_0103_1_2</w:t>
            </w:r>
          </w:p>
        </w:tc>
        <w:tc>
          <w:tcPr>
            <w:tcW w:w="5812" w:type="dxa"/>
            <w:noWrap/>
          </w:tcPr>
          <w:p w14:paraId="64C538F4" w14:textId="43DDA15B" w:rsidR="00CD4697" w:rsidRPr="006E670A" w:rsidRDefault="0091033A" w:rsidP="00CD4697">
            <w:pPr>
              <w:rPr>
                <w:rFonts w:asciiTheme="minorHAnsi" w:hAnsiTheme="minorHAnsi" w:cs="Arial"/>
                <w:color w:val="000000"/>
                <w:sz w:val="18"/>
                <w:szCs w:val="18"/>
              </w:rPr>
            </w:pPr>
            <w:r w:rsidRPr="006E670A">
              <w:rPr>
                <w:rFonts w:asciiTheme="minorHAnsi" w:hAnsiTheme="minorHAnsi"/>
                <w:sz w:val="18"/>
                <w:szCs w:val="18"/>
              </w:rPr>
              <w:t>Repairs and Maintenance - Bathing And Toileting AT</w:t>
            </w:r>
          </w:p>
        </w:tc>
        <w:tc>
          <w:tcPr>
            <w:tcW w:w="1535" w:type="dxa"/>
          </w:tcPr>
          <w:p w14:paraId="7D26D4D5" w14:textId="77777777" w:rsidR="00CD4697" w:rsidRPr="006E670A" w:rsidRDefault="006B08C1" w:rsidP="00CD4697">
            <w:pPr>
              <w:rPr>
                <w:rFonts w:asciiTheme="minorHAnsi" w:hAnsiTheme="minorHAnsi" w:cs="Arial"/>
                <w:color w:val="000000"/>
                <w:sz w:val="18"/>
                <w:szCs w:val="18"/>
              </w:rPr>
            </w:pPr>
            <w:r w:rsidRPr="006E670A">
              <w:rPr>
                <w:rFonts w:asciiTheme="minorHAnsi" w:hAnsiTheme="minorHAnsi" w:cs="Arial"/>
                <w:color w:val="000000"/>
                <w:sz w:val="18"/>
                <w:szCs w:val="18"/>
              </w:rPr>
              <w:t>$250</w:t>
            </w:r>
          </w:p>
        </w:tc>
      </w:tr>
      <w:tr w:rsidR="006B08C1" w:rsidRPr="006E670A" w14:paraId="68D4AD28" w14:textId="77777777" w:rsidTr="006B08C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14:paraId="410065BC" w14:textId="77777777" w:rsidR="006B08C1" w:rsidRPr="006E670A" w:rsidRDefault="006B08C1" w:rsidP="006B08C1">
            <w:pPr>
              <w:rPr>
                <w:rFonts w:asciiTheme="minorHAnsi" w:hAnsiTheme="minorHAnsi"/>
                <w:sz w:val="18"/>
                <w:szCs w:val="18"/>
              </w:rPr>
            </w:pPr>
            <w:r w:rsidRPr="006E670A">
              <w:rPr>
                <w:rFonts w:asciiTheme="minorHAnsi" w:hAnsiTheme="minorHAnsi"/>
                <w:sz w:val="18"/>
                <w:szCs w:val="18"/>
              </w:rPr>
              <w:t>05_501812311_0103_1_2</w:t>
            </w:r>
          </w:p>
        </w:tc>
        <w:tc>
          <w:tcPr>
            <w:tcW w:w="5812" w:type="dxa"/>
            <w:noWrap/>
          </w:tcPr>
          <w:p w14:paraId="474BC18D" w14:textId="4AE55843" w:rsidR="006B08C1" w:rsidRPr="006E670A" w:rsidRDefault="00A61E26" w:rsidP="006B08C1">
            <w:pPr>
              <w:rPr>
                <w:rFonts w:asciiTheme="minorHAnsi" w:hAnsiTheme="minorHAnsi"/>
                <w:sz w:val="18"/>
                <w:szCs w:val="18"/>
              </w:rPr>
            </w:pPr>
            <w:r w:rsidRPr="006E670A">
              <w:rPr>
                <w:rFonts w:asciiTheme="minorHAnsi" w:hAnsiTheme="minorHAnsi"/>
                <w:sz w:val="18"/>
                <w:szCs w:val="18"/>
              </w:rPr>
              <w:t>Repairs and Maintenance - Electric Bed</w:t>
            </w:r>
          </w:p>
        </w:tc>
        <w:tc>
          <w:tcPr>
            <w:tcW w:w="1535" w:type="dxa"/>
          </w:tcPr>
          <w:p w14:paraId="404D1969" w14:textId="77777777" w:rsidR="006B08C1" w:rsidRPr="006E670A" w:rsidRDefault="006B08C1" w:rsidP="006B08C1">
            <w:pPr>
              <w:rPr>
                <w:rFonts w:asciiTheme="minorHAnsi" w:hAnsiTheme="minorHAnsi" w:cs="Arial"/>
                <w:color w:val="000000"/>
                <w:sz w:val="18"/>
                <w:szCs w:val="18"/>
              </w:rPr>
            </w:pPr>
            <w:r w:rsidRPr="006E670A">
              <w:rPr>
                <w:rFonts w:asciiTheme="minorHAnsi" w:hAnsiTheme="minorHAnsi" w:cs="Arial"/>
                <w:color w:val="000000"/>
                <w:sz w:val="18"/>
                <w:szCs w:val="18"/>
              </w:rPr>
              <w:t>$250</w:t>
            </w:r>
          </w:p>
        </w:tc>
      </w:tr>
      <w:tr w:rsidR="00CD4697" w:rsidRPr="006E670A" w14:paraId="0477B023" w14:textId="77777777" w:rsidTr="00DD4061">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14:paraId="4203B378" w14:textId="77777777" w:rsidR="00CD4697" w:rsidRPr="006E670A" w:rsidRDefault="00CD4697" w:rsidP="00CD4697">
            <w:pPr>
              <w:rPr>
                <w:rFonts w:asciiTheme="minorHAnsi" w:hAnsiTheme="minorHAnsi" w:cs="Arial"/>
                <w:color w:val="000000"/>
                <w:sz w:val="18"/>
                <w:szCs w:val="18"/>
              </w:rPr>
            </w:pPr>
            <w:r w:rsidRPr="006E670A">
              <w:rPr>
                <w:rFonts w:asciiTheme="minorHAnsi" w:hAnsiTheme="minorHAnsi"/>
                <w:sz w:val="18"/>
                <w:szCs w:val="18"/>
              </w:rPr>
              <w:t>05_501212373_0109_1_2</w:t>
            </w:r>
          </w:p>
        </w:tc>
        <w:tc>
          <w:tcPr>
            <w:tcW w:w="5812" w:type="dxa"/>
            <w:noWrap/>
          </w:tcPr>
          <w:p w14:paraId="2308D791" w14:textId="5B399D06" w:rsidR="00CD4697" w:rsidRPr="006E670A" w:rsidRDefault="0091033A" w:rsidP="00CD4697">
            <w:pPr>
              <w:rPr>
                <w:rFonts w:asciiTheme="minorHAnsi" w:hAnsiTheme="minorHAnsi" w:cs="Arial"/>
                <w:color w:val="000000"/>
                <w:sz w:val="18"/>
                <w:szCs w:val="18"/>
              </w:rPr>
            </w:pPr>
            <w:r w:rsidRPr="006E670A">
              <w:rPr>
                <w:rFonts w:asciiTheme="minorHAnsi" w:hAnsiTheme="minorHAnsi"/>
                <w:sz w:val="18"/>
                <w:szCs w:val="18"/>
              </w:rPr>
              <w:t>Repairs and Maintenance - Vehicle Modification</w:t>
            </w:r>
          </w:p>
        </w:tc>
        <w:tc>
          <w:tcPr>
            <w:tcW w:w="1535" w:type="dxa"/>
          </w:tcPr>
          <w:p w14:paraId="25428867" w14:textId="77777777" w:rsidR="00CD4697" w:rsidRPr="006E670A" w:rsidRDefault="006B08C1" w:rsidP="00CD4697">
            <w:pPr>
              <w:rPr>
                <w:rFonts w:asciiTheme="minorHAnsi" w:hAnsiTheme="minorHAnsi" w:cs="Arial"/>
                <w:color w:val="000000"/>
                <w:sz w:val="18"/>
                <w:szCs w:val="18"/>
              </w:rPr>
            </w:pPr>
            <w:r w:rsidRPr="006E670A">
              <w:rPr>
                <w:rFonts w:asciiTheme="minorHAnsi" w:hAnsiTheme="minorHAnsi" w:cs="Arial"/>
                <w:color w:val="000000"/>
                <w:sz w:val="18"/>
                <w:szCs w:val="18"/>
              </w:rPr>
              <w:t>$250</w:t>
            </w:r>
          </w:p>
        </w:tc>
      </w:tr>
      <w:tr w:rsidR="006B08C1" w:rsidRPr="006E670A" w14:paraId="0436B4CB" w14:textId="77777777" w:rsidTr="00DD406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14:paraId="7EACE496" w14:textId="77777777" w:rsidR="006B08C1" w:rsidRPr="006E670A" w:rsidRDefault="006B08C1" w:rsidP="006B08C1">
            <w:pPr>
              <w:rPr>
                <w:rFonts w:asciiTheme="minorHAnsi" w:hAnsiTheme="minorHAnsi"/>
                <w:sz w:val="18"/>
                <w:szCs w:val="18"/>
              </w:rPr>
            </w:pPr>
            <w:r w:rsidRPr="006E670A">
              <w:rPr>
                <w:rFonts w:asciiTheme="minorHAnsi" w:hAnsiTheme="minorHAnsi"/>
                <w:sz w:val="18"/>
                <w:szCs w:val="18"/>
              </w:rPr>
              <w:t>05_502218315_0113_1_2</w:t>
            </w:r>
          </w:p>
        </w:tc>
        <w:tc>
          <w:tcPr>
            <w:tcW w:w="5812" w:type="dxa"/>
            <w:noWrap/>
          </w:tcPr>
          <w:p w14:paraId="49CA3F55" w14:textId="4659B21A" w:rsidR="006B08C1" w:rsidRPr="006E670A" w:rsidRDefault="00A61E26" w:rsidP="006B08C1">
            <w:pPr>
              <w:rPr>
                <w:rFonts w:asciiTheme="minorHAnsi" w:hAnsiTheme="minorHAnsi"/>
                <w:sz w:val="18"/>
                <w:szCs w:val="18"/>
              </w:rPr>
            </w:pPr>
            <w:r w:rsidRPr="006E670A">
              <w:rPr>
                <w:rFonts w:asciiTheme="minorHAnsi" w:hAnsiTheme="minorHAnsi"/>
                <w:sz w:val="18"/>
                <w:szCs w:val="18"/>
              </w:rPr>
              <w:t>Repairs and Maintenance - Vision AT</w:t>
            </w:r>
          </w:p>
        </w:tc>
        <w:tc>
          <w:tcPr>
            <w:tcW w:w="1535" w:type="dxa"/>
          </w:tcPr>
          <w:p w14:paraId="6EEC8EFF" w14:textId="77777777" w:rsidR="006B08C1" w:rsidRPr="006E670A" w:rsidRDefault="006B08C1" w:rsidP="006B08C1">
            <w:pPr>
              <w:rPr>
                <w:rFonts w:asciiTheme="minorHAnsi" w:hAnsiTheme="minorHAnsi" w:cs="Arial"/>
                <w:color w:val="000000"/>
                <w:sz w:val="18"/>
                <w:szCs w:val="18"/>
              </w:rPr>
            </w:pPr>
            <w:r w:rsidRPr="006E670A">
              <w:rPr>
                <w:rFonts w:asciiTheme="minorHAnsi" w:hAnsiTheme="minorHAnsi" w:cs="Arial"/>
                <w:color w:val="000000"/>
                <w:sz w:val="18"/>
                <w:szCs w:val="18"/>
              </w:rPr>
              <w:t>$250</w:t>
            </w:r>
          </w:p>
        </w:tc>
      </w:tr>
      <w:tr w:rsidR="006B08C1" w:rsidRPr="006E670A" w14:paraId="02C69E30" w14:textId="77777777" w:rsidTr="00DD4061">
        <w:trPr>
          <w:cnfStyle w:val="000000100000" w:firstRow="0" w:lastRow="0" w:firstColumn="0" w:lastColumn="0" w:oddVBand="0" w:evenVBand="0" w:oddHBand="1" w:evenHBand="0" w:firstRowFirstColumn="0" w:firstRowLastColumn="0" w:lastRowFirstColumn="0" w:lastRowLastColumn="0"/>
          <w:trHeight w:val="300"/>
          <w:jc w:val="center"/>
        </w:trPr>
        <w:tc>
          <w:tcPr>
            <w:tcW w:w="3119" w:type="dxa"/>
            <w:noWrap/>
          </w:tcPr>
          <w:p w14:paraId="41C26F71" w14:textId="77777777" w:rsidR="006B08C1" w:rsidRPr="006E670A" w:rsidRDefault="006B08C1" w:rsidP="006B08C1">
            <w:pPr>
              <w:rPr>
                <w:rFonts w:asciiTheme="minorHAnsi" w:hAnsiTheme="minorHAnsi"/>
                <w:sz w:val="18"/>
                <w:szCs w:val="18"/>
              </w:rPr>
            </w:pPr>
            <w:r w:rsidRPr="006E670A">
              <w:rPr>
                <w:rFonts w:asciiTheme="minorHAnsi" w:hAnsiTheme="minorHAnsi"/>
                <w:sz w:val="18"/>
                <w:szCs w:val="18"/>
              </w:rPr>
              <w:t>05_500000303_0103_1_2</w:t>
            </w:r>
          </w:p>
        </w:tc>
        <w:tc>
          <w:tcPr>
            <w:tcW w:w="5812" w:type="dxa"/>
            <w:noWrap/>
          </w:tcPr>
          <w:p w14:paraId="5B3A1585" w14:textId="6E499E6B" w:rsidR="006B08C1" w:rsidRPr="006E670A" w:rsidRDefault="0091033A" w:rsidP="006B08C1">
            <w:pPr>
              <w:rPr>
                <w:rFonts w:asciiTheme="minorHAnsi" w:hAnsiTheme="minorHAnsi"/>
                <w:sz w:val="18"/>
                <w:szCs w:val="18"/>
              </w:rPr>
            </w:pPr>
            <w:r w:rsidRPr="006E670A">
              <w:rPr>
                <w:rFonts w:asciiTheme="minorHAnsi" w:hAnsiTheme="minorHAnsi"/>
                <w:sz w:val="18"/>
                <w:szCs w:val="18"/>
              </w:rPr>
              <w:t>Repairs and Maintenance - Other AT</w:t>
            </w:r>
          </w:p>
        </w:tc>
        <w:tc>
          <w:tcPr>
            <w:tcW w:w="1535" w:type="dxa"/>
          </w:tcPr>
          <w:p w14:paraId="5E58767E" w14:textId="77777777" w:rsidR="006B08C1" w:rsidRPr="006E670A" w:rsidRDefault="006B08C1" w:rsidP="006B08C1">
            <w:pPr>
              <w:rPr>
                <w:rFonts w:asciiTheme="minorHAnsi" w:hAnsiTheme="minorHAnsi" w:cs="Arial"/>
                <w:color w:val="000000"/>
                <w:sz w:val="18"/>
                <w:szCs w:val="18"/>
              </w:rPr>
            </w:pPr>
            <w:r w:rsidRPr="006E670A">
              <w:rPr>
                <w:rFonts w:asciiTheme="minorHAnsi" w:hAnsiTheme="minorHAnsi" w:cs="Arial"/>
                <w:color w:val="000000"/>
                <w:sz w:val="18"/>
                <w:szCs w:val="18"/>
              </w:rPr>
              <w:t>$250</w:t>
            </w:r>
          </w:p>
        </w:tc>
      </w:tr>
      <w:tr w:rsidR="006B08C1" w:rsidRPr="006E670A" w14:paraId="1E2BACAF" w14:textId="77777777" w:rsidTr="006B08C1">
        <w:trPr>
          <w:cnfStyle w:val="000000010000" w:firstRow="0" w:lastRow="0" w:firstColumn="0" w:lastColumn="0" w:oddVBand="0" w:evenVBand="0" w:oddHBand="0" w:evenHBand="1" w:firstRowFirstColumn="0" w:firstRowLastColumn="0" w:lastRowFirstColumn="0" w:lastRowLastColumn="0"/>
          <w:trHeight w:val="300"/>
          <w:jc w:val="center"/>
        </w:trPr>
        <w:tc>
          <w:tcPr>
            <w:tcW w:w="3119" w:type="dxa"/>
            <w:noWrap/>
          </w:tcPr>
          <w:p w14:paraId="18AF45D2" w14:textId="77777777" w:rsidR="006B08C1" w:rsidRPr="006E670A" w:rsidRDefault="006B08C1" w:rsidP="006B08C1">
            <w:pPr>
              <w:rPr>
                <w:rFonts w:asciiTheme="minorHAnsi" w:hAnsiTheme="minorHAnsi"/>
                <w:sz w:val="18"/>
                <w:szCs w:val="18"/>
              </w:rPr>
            </w:pPr>
            <w:r w:rsidRPr="006E670A">
              <w:rPr>
                <w:rFonts w:asciiTheme="minorHAnsi" w:hAnsiTheme="minorHAnsi"/>
                <w:sz w:val="18"/>
                <w:szCs w:val="18"/>
              </w:rPr>
              <w:t>05_501236025_0105_1_2</w:t>
            </w:r>
          </w:p>
        </w:tc>
        <w:tc>
          <w:tcPr>
            <w:tcW w:w="5812" w:type="dxa"/>
            <w:noWrap/>
          </w:tcPr>
          <w:p w14:paraId="17164D7B" w14:textId="204A82F6" w:rsidR="006B08C1" w:rsidRPr="006E670A" w:rsidRDefault="0091033A" w:rsidP="006B08C1">
            <w:pPr>
              <w:rPr>
                <w:rFonts w:asciiTheme="minorHAnsi" w:hAnsiTheme="minorHAnsi"/>
                <w:sz w:val="18"/>
                <w:szCs w:val="18"/>
              </w:rPr>
            </w:pPr>
            <w:r w:rsidRPr="006E670A">
              <w:rPr>
                <w:rFonts w:asciiTheme="minorHAnsi" w:hAnsiTheme="minorHAnsi"/>
                <w:sz w:val="18"/>
                <w:szCs w:val="18"/>
              </w:rPr>
              <w:t>Repairs and Maintenance - Transfer AT</w:t>
            </w:r>
          </w:p>
        </w:tc>
        <w:tc>
          <w:tcPr>
            <w:tcW w:w="1535" w:type="dxa"/>
          </w:tcPr>
          <w:p w14:paraId="4DA7170A" w14:textId="77777777" w:rsidR="006B08C1" w:rsidRPr="006E670A" w:rsidRDefault="006B08C1" w:rsidP="006B08C1">
            <w:pPr>
              <w:rPr>
                <w:rFonts w:asciiTheme="minorHAnsi" w:hAnsiTheme="minorHAnsi" w:cs="Arial"/>
                <w:color w:val="000000"/>
                <w:sz w:val="18"/>
                <w:szCs w:val="18"/>
              </w:rPr>
            </w:pPr>
            <w:r w:rsidRPr="006E670A">
              <w:rPr>
                <w:rFonts w:asciiTheme="minorHAnsi" w:hAnsiTheme="minorHAnsi" w:cs="Arial"/>
                <w:color w:val="000000"/>
                <w:sz w:val="18"/>
                <w:szCs w:val="18"/>
              </w:rPr>
              <w:t>$500</w:t>
            </w:r>
          </w:p>
        </w:tc>
      </w:tr>
    </w:tbl>
    <w:p w14:paraId="0C8C6515" w14:textId="77777777" w:rsidR="006B08C1" w:rsidRPr="006E670A" w:rsidRDefault="006B08C1" w:rsidP="006B08C1"/>
    <w:p w14:paraId="010E9041" w14:textId="77777777" w:rsidR="000A59E2" w:rsidRPr="006E670A" w:rsidRDefault="006B08C1" w:rsidP="006B08C1">
      <w:r w:rsidRPr="006E670A">
        <w:t xml:space="preserve">Fractional units should be used to claim </w:t>
      </w:r>
      <w:r w:rsidR="00B01CC5" w:rsidRPr="006E670A">
        <w:t>against these codes</w:t>
      </w:r>
      <w:r w:rsidRPr="006E670A">
        <w:t xml:space="preserve">. </w:t>
      </w:r>
    </w:p>
    <w:p w14:paraId="26C0B4E1" w14:textId="77777777" w:rsidR="006B08C1" w:rsidRPr="006E670A" w:rsidRDefault="006B08C1" w:rsidP="006B08C1">
      <w:r w:rsidRPr="006E670A">
        <w:t>For example to claim a repair to a bed actuator, including parts, labour and call out fee totalling $450 the provider would submit a payment request for:</w:t>
      </w:r>
    </w:p>
    <w:p w14:paraId="49E7D61C" w14:textId="77777777" w:rsidR="006B08C1" w:rsidRPr="006E670A" w:rsidRDefault="006B08C1" w:rsidP="000A59E2">
      <w:pPr>
        <w:pStyle w:val="ListParagraph"/>
        <w:numPr>
          <w:ilvl w:val="0"/>
          <w:numId w:val="14"/>
        </w:numPr>
      </w:pPr>
      <w:r w:rsidRPr="006E670A">
        <w:t>$450/$250 units = 1.8 Units</w:t>
      </w:r>
      <w:r w:rsidRPr="006E670A">
        <w:tab/>
      </w:r>
    </w:p>
    <w:p w14:paraId="5E0DC241" w14:textId="2B33107B" w:rsidR="006B08C1" w:rsidRPr="006E670A" w:rsidRDefault="006B08C1" w:rsidP="0091033A">
      <w:pPr>
        <w:pStyle w:val="ListParagraph"/>
        <w:numPr>
          <w:ilvl w:val="0"/>
          <w:numId w:val="14"/>
        </w:numPr>
      </w:pPr>
      <w:r w:rsidRPr="006E670A">
        <w:t>1.8 units of 05_501812311_0103_1_2 (</w:t>
      </w:r>
      <w:r w:rsidR="0091033A" w:rsidRPr="006E670A">
        <w:t>Repairs and Maintenance - Electric Bed</w:t>
      </w:r>
      <w:r w:rsidRPr="006E670A">
        <w:t>) at total cost of $450.</w:t>
      </w:r>
    </w:p>
    <w:p w14:paraId="50E2241C" w14:textId="77777777" w:rsidR="006B08C1" w:rsidRPr="006E670A" w:rsidRDefault="006B08C1" w:rsidP="00DD4061">
      <w:r w:rsidRPr="006E670A">
        <w:rPr>
          <w:b/>
        </w:rPr>
        <w:t xml:space="preserve">N.B. </w:t>
      </w:r>
      <w:r w:rsidRPr="006E670A">
        <w:t>The NDIA will be closely monitoring the use of these Codes to identify sharp or fraudulent practice.</w:t>
      </w:r>
    </w:p>
    <w:p w14:paraId="0E90209D" w14:textId="77777777" w:rsidR="00CA5402" w:rsidRPr="006E670A" w:rsidRDefault="00CA5402" w:rsidP="00BB4325">
      <w:pPr>
        <w:pStyle w:val="Heading3"/>
      </w:pPr>
      <w:bookmarkStart w:id="60" w:name="_Toc56424402"/>
      <w:r w:rsidRPr="006E670A">
        <w:t>Composite Codes</w:t>
      </w:r>
      <w:bookmarkEnd w:id="53"/>
      <w:bookmarkEnd w:id="60"/>
    </w:p>
    <w:p w14:paraId="4A3FE3BA" w14:textId="77777777" w:rsidR="00CA5402" w:rsidRPr="006E670A" w:rsidRDefault="004C7BA4" w:rsidP="00CA5402">
      <w:pPr>
        <w:rPr>
          <w:lang w:val="en"/>
        </w:rPr>
      </w:pPr>
      <w:r w:rsidRPr="006E670A">
        <w:rPr>
          <w:lang w:val="en"/>
        </w:rPr>
        <w:t>F</w:t>
      </w:r>
      <w:r w:rsidR="002B0E7D" w:rsidRPr="006E670A">
        <w:rPr>
          <w:lang w:val="en"/>
        </w:rPr>
        <w:t>or</w:t>
      </w:r>
      <w:r w:rsidR="00CA5402" w:rsidRPr="006E670A">
        <w:rPr>
          <w:lang w:val="en"/>
        </w:rPr>
        <w:t xml:space="preserve"> some areas of AT or home modifications, composite codes were developed, and </w:t>
      </w:r>
      <w:r w:rsidR="00FB6D9B" w:rsidRPr="006E670A">
        <w:rPr>
          <w:b/>
          <w:lang w:val="en"/>
        </w:rPr>
        <w:t>only</w:t>
      </w:r>
      <w:r w:rsidR="00FB6D9B" w:rsidRPr="006E670A">
        <w:rPr>
          <w:lang w:val="en"/>
        </w:rPr>
        <w:t xml:space="preserve"> </w:t>
      </w:r>
      <w:r w:rsidR="00CA5402" w:rsidRPr="006E670A">
        <w:rPr>
          <w:lang w:val="en"/>
        </w:rPr>
        <w:t>where a participant’s plan contains a “Composite support code” as listed below in their AT or home modifications budget, a provider will need to claim against that code.</w:t>
      </w:r>
      <w:r w:rsidR="00FB6D9B" w:rsidRPr="006E670A">
        <w:rPr>
          <w:lang w:val="en"/>
        </w:rPr>
        <w:t xml:space="preserve"> For most plans where a code is </w:t>
      </w:r>
      <w:r w:rsidR="00FB6D9B" w:rsidRPr="006E670A">
        <w:rPr>
          <w:b/>
          <w:lang w:val="en"/>
        </w:rPr>
        <w:t>not</w:t>
      </w:r>
      <w:r w:rsidR="00FB6D9B" w:rsidRPr="006E670A">
        <w:rPr>
          <w:lang w:val="en"/>
        </w:rPr>
        <w:t xml:space="preserve"> listed in the participant’s plan, the provider should use a more specific code (from this Guide) for the item to be supplied than one of these Composite codes.</w:t>
      </w:r>
    </w:p>
    <w:p w14:paraId="1010355C" w14:textId="77777777" w:rsidR="00CA5402" w:rsidRPr="006E670A" w:rsidRDefault="00CA5402" w:rsidP="00BA5766">
      <w:pPr>
        <w:rPr>
          <w:lang w:val="en"/>
        </w:rPr>
      </w:pPr>
      <w:r w:rsidRPr="006E670A">
        <w:rPr>
          <w:lang w:val="en"/>
        </w:rPr>
        <w:t>These codes are provided for guidance below.</w:t>
      </w:r>
    </w:p>
    <w:tbl>
      <w:tblPr>
        <w:tblStyle w:val="LightShading-Accent4"/>
        <w:tblW w:w="0" w:type="auto"/>
        <w:jc w:val="center"/>
        <w:tblLook w:val="0420" w:firstRow="1" w:lastRow="0" w:firstColumn="0" w:lastColumn="0" w:noHBand="0" w:noVBand="1"/>
        <w:tblCaption w:val="Composite Codes"/>
      </w:tblPr>
      <w:tblGrid>
        <w:gridCol w:w="2540"/>
        <w:gridCol w:w="4300"/>
      </w:tblGrid>
      <w:tr w:rsidR="00CA5402" w:rsidRPr="006E670A" w14:paraId="7887E308" w14:textId="77777777" w:rsidTr="001F139F">
        <w:trPr>
          <w:cnfStyle w:val="100000000000" w:firstRow="1" w:lastRow="0" w:firstColumn="0" w:lastColumn="0" w:oddVBand="0" w:evenVBand="0" w:oddHBand="0" w:evenHBand="0" w:firstRowFirstColumn="0" w:firstRowLastColumn="0" w:lastRowFirstColumn="0" w:lastRowLastColumn="0"/>
          <w:trHeight w:val="300"/>
          <w:tblHeader/>
          <w:jc w:val="center"/>
        </w:trPr>
        <w:tc>
          <w:tcPr>
            <w:tcW w:w="2540" w:type="dxa"/>
            <w:noWrap/>
          </w:tcPr>
          <w:p w14:paraId="58DBB548" w14:textId="77777777" w:rsidR="00CA5402" w:rsidRPr="006E670A" w:rsidRDefault="00CA5402" w:rsidP="0059171C">
            <w:pPr>
              <w:jc w:val="center"/>
              <w:rPr>
                <w:rFonts w:asciiTheme="minorHAnsi" w:hAnsiTheme="minorHAnsi"/>
                <w:sz w:val="18"/>
                <w:szCs w:val="18"/>
                <w:lang w:val="en-AU"/>
              </w:rPr>
            </w:pPr>
            <w:r w:rsidRPr="006E670A">
              <w:rPr>
                <w:rFonts w:asciiTheme="minorHAnsi" w:hAnsiTheme="minorHAnsi"/>
                <w:sz w:val="18"/>
                <w:szCs w:val="18"/>
                <w:lang w:val="en-AU"/>
              </w:rPr>
              <w:t>Code</w:t>
            </w:r>
          </w:p>
        </w:tc>
        <w:tc>
          <w:tcPr>
            <w:tcW w:w="4300" w:type="dxa"/>
            <w:noWrap/>
          </w:tcPr>
          <w:p w14:paraId="7FC66118" w14:textId="77777777" w:rsidR="00CA5402" w:rsidRPr="006E670A" w:rsidRDefault="00CA5402" w:rsidP="0059171C">
            <w:pPr>
              <w:jc w:val="center"/>
              <w:rPr>
                <w:rFonts w:asciiTheme="minorHAnsi" w:hAnsiTheme="minorHAnsi"/>
                <w:sz w:val="18"/>
                <w:szCs w:val="18"/>
              </w:rPr>
            </w:pPr>
            <w:r w:rsidRPr="006E670A">
              <w:rPr>
                <w:rFonts w:asciiTheme="minorHAnsi" w:hAnsiTheme="minorHAnsi"/>
                <w:sz w:val="18"/>
                <w:szCs w:val="18"/>
              </w:rPr>
              <w:t>Description</w:t>
            </w:r>
          </w:p>
        </w:tc>
      </w:tr>
      <w:tr w:rsidR="00A5600C" w:rsidRPr="006E670A" w14:paraId="4F335058"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101D99ED"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05_425_0109_1_2</w:t>
            </w:r>
          </w:p>
        </w:tc>
        <w:tc>
          <w:tcPr>
            <w:tcW w:w="4300" w:type="dxa"/>
            <w:noWrap/>
            <w:vAlign w:val="bottom"/>
          </w:tcPr>
          <w:p w14:paraId="5AA6E1DA"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Car Mod - Composite</w:t>
            </w:r>
          </w:p>
        </w:tc>
      </w:tr>
      <w:tr w:rsidR="00A5600C" w:rsidRPr="006E670A" w14:paraId="3D1F6481"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7E9E2C3D"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05_422_0105_1_2</w:t>
            </w:r>
          </w:p>
        </w:tc>
        <w:tc>
          <w:tcPr>
            <w:tcW w:w="4300" w:type="dxa"/>
            <w:noWrap/>
            <w:vAlign w:val="bottom"/>
          </w:tcPr>
          <w:p w14:paraId="15140C0F"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Delivery/Set Up - Composite</w:t>
            </w:r>
          </w:p>
        </w:tc>
      </w:tr>
      <w:tr w:rsidR="00A5600C" w:rsidRPr="006E670A" w14:paraId="5CA428B3"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785F8685"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05_420_0105_1_2</w:t>
            </w:r>
          </w:p>
        </w:tc>
        <w:tc>
          <w:tcPr>
            <w:tcW w:w="4300" w:type="dxa"/>
            <w:noWrap/>
            <w:vAlign w:val="bottom"/>
          </w:tcPr>
          <w:p w14:paraId="03B89E79"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Hoist - Composite</w:t>
            </w:r>
          </w:p>
        </w:tc>
      </w:tr>
      <w:tr w:rsidR="00A5600C" w:rsidRPr="006E670A" w14:paraId="6BC7CA13"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20BA4354"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05_428_0103_1_2</w:t>
            </w:r>
          </w:p>
        </w:tc>
        <w:tc>
          <w:tcPr>
            <w:tcW w:w="4300" w:type="dxa"/>
            <w:noWrap/>
            <w:vAlign w:val="bottom"/>
          </w:tcPr>
          <w:p w14:paraId="24B5C15D"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Minor Bed - Composite</w:t>
            </w:r>
          </w:p>
        </w:tc>
      </w:tr>
      <w:tr w:rsidR="00A5600C" w:rsidRPr="006E670A" w14:paraId="4A913F57"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6AA02B11"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05_430_0105_1_2</w:t>
            </w:r>
          </w:p>
        </w:tc>
        <w:tc>
          <w:tcPr>
            <w:tcW w:w="4300" w:type="dxa"/>
            <w:noWrap/>
            <w:vAlign w:val="bottom"/>
          </w:tcPr>
          <w:p w14:paraId="1DA1283C"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Minor Transfer - Composite</w:t>
            </w:r>
          </w:p>
        </w:tc>
      </w:tr>
      <w:tr w:rsidR="00A5600C" w:rsidRPr="006E670A" w14:paraId="47996A64"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4137D9A0"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05_413_0103_1_2</w:t>
            </w:r>
          </w:p>
        </w:tc>
        <w:tc>
          <w:tcPr>
            <w:tcW w:w="4300" w:type="dxa"/>
            <w:noWrap/>
            <w:vAlign w:val="bottom"/>
          </w:tcPr>
          <w:p w14:paraId="16A4B3FB"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Mobile Shower Commode - Composite</w:t>
            </w:r>
          </w:p>
        </w:tc>
      </w:tr>
      <w:tr w:rsidR="00A5600C" w:rsidRPr="006E670A" w14:paraId="6D794C97"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63935FBC"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05_410_0135_1_2</w:t>
            </w:r>
          </w:p>
        </w:tc>
        <w:tc>
          <w:tcPr>
            <w:tcW w:w="4300" w:type="dxa"/>
            <w:noWrap/>
            <w:vAlign w:val="bottom"/>
          </w:tcPr>
          <w:p w14:paraId="27CC8E3C" w14:textId="77777777" w:rsidR="00A5600C" w:rsidRPr="006E670A" w:rsidRDefault="007E72D9" w:rsidP="00FE0643">
            <w:pPr>
              <w:rPr>
                <w:rFonts w:asciiTheme="minorHAnsi" w:hAnsiTheme="minorHAnsi"/>
                <w:sz w:val="18"/>
                <w:szCs w:val="18"/>
              </w:rPr>
            </w:pPr>
            <w:r w:rsidRPr="006E670A">
              <w:rPr>
                <w:rFonts w:asciiTheme="minorHAnsi" w:hAnsiTheme="minorHAnsi" w:cs="Arial"/>
                <w:color w:val="000000"/>
                <w:sz w:val="18"/>
                <w:szCs w:val="18"/>
              </w:rPr>
              <w:t>or</w:t>
            </w:r>
            <w:r w:rsidR="00A5600C" w:rsidRPr="006E670A">
              <w:rPr>
                <w:rFonts w:asciiTheme="minorHAnsi" w:hAnsiTheme="minorHAnsi" w:cs="Arial"/>
                <w:color w:val="000000"/>
                <w:sz w:val="18"/>
                <w:szCs w:val="18"/>
              </w:rPr>
              <w:t>thoses - Composite</w:t>
            </w:r>
          </w:p>
        </w:tc>
      </w:tr>
      <w:tr w:rsidR="00A5600C" w:rsidRPr="006E670A" w14:paraId="2A196E3C"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617C30EB"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05_427_0103_1_2</w:t>
            </w:r>
          </w:p>
        </w:tc>
        <w:tc>
          <w:tcPr>
            <w:tcW w:w="4300" w:type="dxa"/>
            <w:noWrap/>
            <w:vAlign w:val="bottom"/>
          </w:tcPr>
          <w:p w14:paraId="746D8F25"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Personal Alarm - Composite</w:t>
            </w:r>
          </w:p>
        </w:tc>
      </w:tr>
      <w:tr w:rsidR="00A5600C" w:rsidRPr="006E670A" w14:paraId="5F54006A"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2CA6CDF0"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05_423_0103_1_2</w:t>
            </w:r>
          </w:p>
        </w:tc>
        <w:tc>
          <w:tcPr>
            <w:tcW w:w="4300" w:type="dxa"/>
            <w:noWrap/>
            <w:vAlign w:val="bottom"/>
          </w:tcPr>
          <w:p w14:paraId="1637375F"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Power Bed - Composite</w:t>
            </w:r>
          </w:p>
        </w:tc>
      </w:tr>
      <w:tr w:rsidR="00A5600C" w:rsidRPr="006E670A" w14:paraId="7C2F1488"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34A0D899"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05_429_0105_1_2</w:t>
            </w:r>
          </w:p>
        </w:tc>
        <w:tc>
          <w:tcPr>
            <w:tcW w:w="4300" w:type="dxa"/>
            <w:noWrap/>
            <w:vAlign w:val="bottom"/>
          </w:tcPr>
          <w:p w14:paraId="19A22340"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Pressure Care Cushion - Composite</w:t>
            </w:r>
          </w:p>
        </w:tc>
      </w:tr>
      <w:tr w:rsidR="00A5600C" w:rsidRPr="006E670A" w14:paraId="5C9516FF"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35338DC8"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05_412_0135_1_2</w:t>
            </w:r>
          </w:p>
        </w:tc>
        <w:tc>
          <w:tcPr>
            <w:tcW w:w="4300" w:type="dxa"/>
            <w:noWrap/>
            <w:vAlign w:val="bottom"/>
          </w:tcPr>
          <w:p w14:paraId="15D30C8C"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Prostheses Full - Composite</w:t>
            </w:r>
          </w:p>
        </w:tc>
      </w:tr>
      <w:tr w:rsidR="00A5600C" w:rsidRPr="006E670A" w14:paraId="4F6C918C"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5EA0210E"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05_411_0135_1_2</w:t>
            </w:r>
          </w:p>
        </w:tc>
        <w:tc>
          <w:tcPr>
            <w:tcW w:w="4300" w:type="dxa"/>
            <w:noWrap/>
            <w:vAlign w:val="bottom"/>
          </w:tcPr>
          <w:p w14:paraId="40210FEB"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Prostheses Part - Composite</w:t>
            </w:r>
          </w:p>
        </w:tc>
      </w:tr>
      <w:tr w:rsidR="00A5600C" w:rsidRPr="006E670A" w14:paraId="7627C4BF"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13188646"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06_426_0111_1_2</w:t>
            </w:r>
          </w:p>
        </w:tc>
        <w:tc>
          <w:tcPr>
            <w:tcW w:w="4300" w:type="dxa"/>
            <w:noWrap/>
            <w:vAlign w:val="bottom"/>
          </w:tcPr>
          <w:p w14:paraId="2EE3D9D0"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Ramp - Composite</w:t>
            </w:r>
          </w:p>
        </w:tc>
      </w:tr>
      <w:tr w:rsidR="00A5600C" w:rsidRPr="006E670A" w14:paraId="65564CF5"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6EB3B876"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05_424_0105_1_2</w:t>
            </w:r>
          </w:p>
        </w:tc>
        <w:tc>
          <w:tcPr>
            <w:tcW w:w="4300" w:type="dxa"/>
            <w:noWrap/>
            <w:vAlign w:val="bottom"/>
          </w:tcPr>
          <w:p w14:paraId="7FB8886A"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Rental - Composite</w:t>
            </w:r>
          </w:p>
        </w:tc>
      </w:tr>
      <w:tr w:rsidR="00A5600C" w:rsidRPr="006E670A" w14:paraId="2874B121"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3AD335FC"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05_418_0105_1_2</w:t>
            </w:r>
          </w:p>
        </w:tc>
        <w:tc>
          <w:tcPr>
            <w:tcW w:w="4300" w:type="dxa"/>
            <w:noWrap/>
            <w:vAlign w:val="bottom"/>
          </w:tcPr>
          <w:p w14:paraId="53CADC5D"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Scooter - Composite</w:t>
            </w:r>
          </w:p>
        </w:tc>
      </w:tr>
      <w:tr w:rsidR="00A5600C" w:rsidRPr="006E670A" w14:paraId="3B56FB8F"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1FBC148F"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05_415_0103_1_2</w:t>
            </w:r>
          </w:p>
        </w:tc>
        <w:tc>
          <w:tcPr>
            <w:tcW w:w="4300" w:type="dxa"/>
            <w:noWrap/>
            <w:vAlign w:val="bottom"/>
          </w:tcPr>
          <w:p w14:paraId="0D6D7610"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Shower Support - Composite</w:t>
            </w:r>
          </w:p>
        </w:tc>
      </w:tr>
      <w:tr w:rsidR="00A5600C" w:rsidRPr="006E670A" w14:paraId="760DBB9A"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12FD7C30"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05_421_0105_1_2</w:t>
            </w:r>
          </w:p>
        </w:tc>
        <w:tc>
          <w:tcPr>
            <w:tcW w:w="4300" w:type="dxa"/>
            <w:noWrap/>
            <w:vAlign w:val="bottom"/>
          </w:tcPr>
          <w:p w14:paraId="2191EBBF"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Sling - Composite</w:t>
            </w:r>
          </w:p>
        </w:tc>
      </w:tr>
      <w:tr w:rsidR="00A5600C" w:rsidRPr="006E670A" w14:paraId="794E1746"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07E2EC26"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05_414_0103_1_2</w:t>
            </w:r>
          </w:p>
        </w:tc>
        <w:tc>
          <w:tcPr>
            <w:tcW w:w="4300" w:type="dxa"/>
            <w:noWrap/>
            <w:vAlign w:val="bottom"/>
          </w:tcPr>
          <w:p w14:paraId="278A222E" w14:textId="77777777" w:rsidR="00A5600C" w:rsidRPr="006E670A" w:rsidRDefault="002B0E7D" w:rsidP="00FE0643">
            <w:pPr>
              <w:rPr>
                <w:rFonts w:asciiTheme="minorHAnsi" w:hAnsiTheme="minorHAnsi"/>
                <w:sz w:val="18"/>
                <w:szCs w:val="18"/>
              </w:rPr>
            </w:pPr>
            <w:r w:rsidRPr="006E670A">
              <w:rPr>
                <w:rFonts w:asciiTheme="minorHAnsi" w:hAnsiTheme="minorHAnsi" w:cs="Arial"/>
                <w:color w:val="000000"/>
                <w:sz w:val="18"/>
                <w:szCs w:val="18"/>
              </w:rPr>
              <w:t>to</w:t>
            </w:r>
            <w:r w:rsidR="00A5600C" w:rsidRPr="006E670A">
              <w:rPr>
                <w:rFonts w:asciiTheme="minorHAnsi" w:hAnsiTheme="minorHAnsi" w:cs="Arial"/>
                <w:color w:val="000000"/>
                <w:sz w:val="18"/>
                <w:szCs w:val="18"/>
              </w:rPr>
              <w:t>ilet Aids - Composite</w:t>
            </w:r>
          </w:p>
        </w:tc>
      </w:tr>
      <w:tr w:rsidR="00A5600C" w:rsidRPr="006E670A" w14:paraId="580A6AC7"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43DFCD18"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05_416_0105_1_2</w:t>
            </w:r>
          </w:p>
        </w:tc>
        <w:tc>
          <w:tcPr>
            <w:tcW w:w="4300" w:type="dxa"/>
            <w:noWrap/>
            <w:vAlign w:val="bottom"/>
          </w:tcPr>
          <w:p w14:paraId="7BCBE483"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Walking Aides - Composite</w:t>
            </w:r>
          </w:p>
        </w:tc>
      </w:tr>
      <w:tr w:rsidR="00A5600C" w:rsidRPr="006E670A" w14:paraId="6FE712C1" w14:textId="77777777" w:rsidTr="009D1DB8">
        <w:trPr>
          <w:cnfStyle w:val="000000010000" w:firstRow="0" w:lastRow="0" w:firstColumn="0" w:lastColumn="0" w:oddVBand="0" w:evenVBand="0" w:oddHBand="0" w:evenHBand="1" w:firstRowFirstColumn="0" w:firstRowLastColumn="0" w:lastRowFirstColumn="0" w:lastRowLastColumn="0"/>
          <w:trHeight w:val="300"/>
          <w:jc w:val="center"/>
        </w:trPr>
        <w:tc>
          <w:tcPr>
            <w:tcW w:w="2540" w:type="dxa"/>
            <w:noWrap/>
            <w:vAlign w:val="bottom"/>
          </w:tcPr>
          <w:p w14:paraId="22AF316E"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05_417_0105_1_2</w:t>
            </w:r>
          </w:p>
        </w:tc>
        <w:tc>
          <w:tcPr>
            <w:tcW w:w="4300" w:type="dxa"/>
            <w:noWrap/>
            <w:vAlign w:val="bottom"/>
          </w:tcPr>
          <w:p w14:paraId="36081A56"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Wheelchair Manual - Composite</w:t>
            </w:r>
          </w:p>
        </w:tc>
      </w:tr>
      <w:tr w:rsidR="00A5600C" w:rsidRPr="006E670A" w14:paraId="0E1A225E" w14:textId="77777777" w:rsidTr="009D1DB8">
        <w:trPr>
          <w:cnfStyle w:val="000000100000" w:firstRow="0" w:lastRow="0" w:firstColumn="0" w:lastColumn="0" w:oddVBand="0" w:evenVBand="0" w:oddHBand="1" w:evenHBand="0" w:firstRowFirstColumn="0" w:firstRowLastColumn="0" w:lastRowFirstColumn="0" w:lastRowLastColumn="0"/>
          <w:trHeight w:val="300"/>
          <w:jc w:val="center"/>
        </w:trPr>
        <w:tc>
          <w:tcPr>
            <w:tcW w:w="2540" w:type="dxa"/>
            <w:noWrap/>
            <w:vAlign w:val="bottom"/>
          </w:tcPr>
          <w:p w14:paraId="0EC77B30"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05_419_0105_1_2</w:t>
            </w:r>
          </w:p>
        </w:tc>
        <w:tc>
          <w:tcPr>
            <w:tcW w:w="4300" w:type="dxa"/>
            <w:noWrap/>
            <w:vAlign w:val="bottom"/>
          </w:tcPr>
          <w:p w14:paraId="15CDAAB2" w14:textId="77777777" w:rsidR="00A5600C" w:rsidRPr="006E670A" w:rsidRDefault="00A5600C" w:rsidP="00FE0643">
            <w:pPr>
              <w:rPr>
                <w:rFonts w:asciiTheme="minorHAnsi" w:hAnsiTheme="minorHAnsi"/>
                <w:sz w:val="18"/>
                <w:szCs w:val="18"/>
              </w:rPr>
            </w:pPr>
            <w:r w:rsidRPr="006E670A">
              <w:rPr>
                <w:rFonts w:asciiTheme="minorHAnsi" w:hAnsiTheme="minorHAnsi" w:cs="Arial"/>
                <w:color w:val="000000"/>
                <w:sz w:val="18"/>
                <w:szCs w:val="18"/>
              </w:rPr>
              <w:t>Wheelchair Powered - Composite</w:t>
            </w:r>
          </w:p>
        </w:tc>
      </w:tr>
    </w:tbl>
    <w:p w14:paraId="1BA5305D" w14:textId="77777777" w:rsidR="00B56579" w:rsidRPr="006E670A" w:rsidRDefault="00B56579" w:rsidP="00BB4325">
      <w:pPr>
        <w:pStyle w:val="Heading3"/>
      </w:pPr>
      <w:bookmarkStart w:id="61" w:name="_Toc479064158"/>
      <w:bookmarkStart w:id="62" w:name="_Toc56424403"/>
      <w:r w:rsidRPr="006E670A">
        <w:t>Service Bookings</w:t>
      </w:r>
      <w:bookmarkEnd w:id="54"/>
      <w:bookmarkEnd w:id="61"/>
      <w:bookmarkEnd w:id="62"/>
    </w:p>
    <w:p w14:paraId="2B3D2CD0" w14:textId="77777777" w:rsidR="00B56579" w:rsidRPr="006E670A" w:rsidRDefault="00097518" w:rsidP="00B56579">
      <w:pPr>
        <w:rPr>
          <w:lang w:val="en"/>
        </w:rPr>
      </w:pPr>
      <w:r w:rsidRPr="006E670A">
        <w:rPr>
          <w:lang w:val="en"/>
        </w:rPr>
        <w:t xml:space="preserve">A Service Booking is the way a participant engages with their chosen provider(s) online. </w:t>
      </w:r>
      <w:r w:rsidR="00B56579" w:rsidRPr="006E670A">
        <w:rPr>
          <w:lang w:val="en"/>
        </w:rPr>
        <w:t xml:space="preserve">This ensures that both parties are aware of the </w:t>
      </w:r>
      <w:r w:rsidR="00697F7B" w:rsidRPr="006E670A">
        <w:rPr>
          <w:lang w:val="en"/>
        </w:rPr>
        <w:t>item proposed and price</w:t>
      </w:r>
      <w:r w:rsidR="00B56579" w:rsidRPr="006E670A">
        <w:rPr>
          <w:lang w:val="en"/>
        </w:rPr>
        <w:t xml:space="preserve"> for service, and that the participant will be able to pay for the service. </w:t>
      </w:r>
      <w:r w:rsidR="00697F7B" w:rsidRPr="006E670A">
        <w:rPr>
          <w:lang w:val="en"/>
        </w:rPr>
        <w:t>Detailed aspects of the provision of the support should be clearly agreed with the participant in a Service Agreement.</w:t>
      </w:r>
    </w:p>
    <w:p w14:paraId="64ECF6E9" w14:textId="77777777" w:rsidR="00EB2606" w:rsidRPr="006E670A" w:rsidRDefault="00EB2606" w:rsidP="00B56579">
      <w:pPr>
        <w:rPr>
          <w:lang w:val="en"/>
        </w:rPr>
      </w:pPr>
      <w:r w:rsidRPr="006E670A">
        <w:rPr>
          <w:lang w:val="en"/>
        </w:rPr>
        <w:t xml:space="preserve">Service bookings should be made against the relevant support line item which has been specified in the participant’s plan. </w:t>
      </w:r>
      <w:r w:rsidR="00C2172A" w:rsidRPr="006E670A">
        <w:rPr>
          <w:lang w:val="en"/>
        </w:rPr>
        <w:t xml:space="preserve">Where </w:t>
      </w:r>
      <w:r w:rsidRPr="006E670A">
        <w:rPr>
          <w:lang w:val="en"/>
        </w:rPr>
        <w:t>there is not</w:t>
      </w:r>
      <w:r w:rsidR="00E67FE4" w:rsidRPr="006E670A">
        <w:rPr>
          <w:lang w:val="en"/>
        </w:rPr>
        <w:t xml:space="preserve"> a</w:t>
      </w:r>
      <w:r w:rsidRPr="006E670A">
        <w:rPr>
          <w:lang w:val="en"/>
        </w:rPr>
        <w:t xml:space="preserve"> specific line item i</w:t>
      </w:r>
      <w:r w:rsidR="00C2172A" w:rsidRPr="006E670A">
        <w:rPr>
          <w:lang w:val="en"/>
        </w:rPr>
        <w:t>ncluded in the plan</w:t>
      </w:r>
      <w:r w:rsidRPr="006E670A">
        <w:rPr>
          <w:lang w:val="en"/>
        </w:rPr>
        <w:t>,</w:t>
      </w:r>
      <w:r w:rsidR="00C2172A" w:rsidRPr="006E670A">
        <w:rPr>
          <w:lang w:val="en"/>
        </w:rPr>
        <w:t xml:space="preserve"> a</w:t>
      </w:r>
      <w:r w:rsidRPr="006E670A">
        <w:rPr>
          <w:lang w:val="en"/>
        </w:rPr>
        <w:t xml:space="preserve"> service booking should be made </w:t>
      </w:r>
      <w:r w:rsidR="00C2172A" w:rsidRPr="006E670A">
        <w:rPr>
          <w:lang w:val="en"/>
        </w:rPr>
        <w:t>using</w:t>
      </w:r>
      <w:r w:rsidRPr="006E670A">
        <w:rPr>
          <w:lang w:val="en"/>
        </w:rPr>
        <w:t xml:space="preserve"> the support line item that most closely aligns to the product or service being delivered.</w:t>
      </w:r>
    </w:p>
    <w:p w14:paraId="71C93031" w14:textId="77777777" w:rsidR="00EB2606" w:rsidRPr="006E670A" w:rsidRDefault="00EB2606" w:rsidP="00B56579">
      <w:pPr>
        <w:rPr>
          <w:lang w:val="en"/>
        </w:rPr>
      </w:pPr>
      <w:r w:rsidRPr="006E670A">
        <w:rPr>
          <w:lang w:val="en"/>
        </w:rPr>
        <w:t xml:space="preserve">Where quotes are required, the </w:t>
      </w:r>
      <w:r w:rsidRPr="006E670A">
        <w:rPr>
          <w:i/>
          <w:lang w:val="en"/>
        </w:rPr>
        <w:t xml:space="preserve">myplace </w:t>
      </w:r>
      <w:r w:rsidRPr="006E670A">
        <w:rPr>
          <w:lang w:val="en"/>
        </w:rPr>
        <w:t>Portal will automatically generate and issue an appropriate service booking after the quote has been</w:t>
      </w:r>
      <w:r w:rsidR="00D42690" w:rsidRPr="006E670A">
        <w:rPr>
          <w:lang w:val="en"/>
        </w:rPr>
        <w:t xml:space="preserve"> provided and</w:t>
      </w:r>
      <w:r w:rsidRPr="006E670A">
        <w:rPr>
          <w:lang w:val="en"/>
        </w:rPr>
        <w:t xml:space="preserve"> accepted.</w:t>
      </w:r>
    </w:p>
    <w:p w14:paraId="4E4AC90D" w14:textId="43B1BEB5" w:rsidR="00E47958" w:rsidRPr="006E670A" w:rsidRDefault="00CE3217" w:rsidP="00B56579">
      <w:pPr>
        <w:rPr>
          <w:lang w:val="en"/>
        </w:rPr>
      </w:pPr>
      <w:r w:rsidRPr="006E670A">
        <w:rPr>
          <w:lang w:val="en"/>
        </w:rPr>
        <w:t>Fo</w:t>
      </w:r>
      <w:r w:rsidR="002B0E7D" w:rsidRPr="006E670A">
        <w:rPr>
          <w:lang w:val="en"/>
        </w:rPr>
        <w:t>r</w:t>
      </w:r>
      <w:r w:rsidR="00E47958" w:rsidRPr="006E670A">
        <w:rPr>
          <w:lang w:val="en"/>
        </w:rPr>
        <w:t xml:space="preserve"> more information please refer to </w:t>
      </w:r>
      <w:r w:rsidR="00FB2381" w:rsidRPr="006E670A">
        <w:rPr>
          <w:lang w:val="en"/>
        </w:rPr>
        <w:t xml:space="preserve">the </w:t>
      </w:r>
      <w:hyperlink r:id="rId32" w:history="1">
        <w:r w:rsidR="00FB2381" w:rsidRPr="006E670A">
          <w:rPr>
            <w:rStyle w:val="Hyperlink"/>
            <w:lang w:val="en"/>
          </w:rPr>
          <w:t>NDIS website</w:t>
        </w:r>
      </w:hyperlink>
      <w:r w:rsidR="00FB2381" w:rsidRPr="006E670A">
        <w:rPr>
          <w:lang w:val="en"/>
        </w:rPr>
        <w:t>.</w:t>
      </w:r>
    </w:p>
    <w:p w14:paraId="260FDE4D" w14:textId="77777777" w:rsidR="00B56579" w:rsidRPr="006E670A" w:rsidRDefault="004C7BA4" w:rsidP="00BB4325">
      <w:pPr>
        <w:pStyle w:val="Heading3"/>
      </w:pPr>
      <w:bookmarkStart w:id="63" w:name="_Toc523311778"/>
      <w:bookmarkStart w:id="64" w:name="_Toc523334246"/>
      <w:bookmarkStart w:id="65" w:name="_Toc523334397"/>
      <w:bookmarkStart w:id="66" w:name="_Toc467243721"/>
      <w:bookmarkStart w:id="67" w:name="_Toc479064159"/>
      <w:bookmarkStart w:id="68" w:name="_Toc56424404"/>
      <w:bookmarkEnd w:id="63"/>
      <w:bookmarkEnd w:id="64"/>
      <w:bookmarkEnd w:id="65"/>
      <w:r w:rsidRPr="006E670A">
        <w:t>Q</w:t>
      </w:r>
      <w:r w:rsidR="00B56579" w:rsidRPr="006E670A">
        <w:t>uot</w:t>
      </w:r>
      <w:r w:rsidRPr="006E670A">
        <w:t>ing</w:t>
      </w:r>
      <w:r w:rsidR="00B56579" w:rsidRPr="006E670A">
        <w:t xml:space="preserve"> for AT</w:t>
      </w:r>
      <w:bookmarkEnd w:id="66"/>
      <w:bookmarkEnd w:id="67"/>
      <w:r w:rsidRPr="006E670A">
        <w:t xml:space="preserve"> or HM</w:t>
      </w:r>
      <w:bookmarkEnd w:id="68"/>
    </w:p>
    <w:p w14:paraId="49CFFD00" w14:textId="77777777" w:rsidR="00B56579" w:rsidRPr="006E670A" w:rsidRDefault="00B56579" w:rsidP="002708E3">
      <w:pPr>
        <w:spacing w:after="120"/>
        <w:rPr>
          <w:lang w:val="en"/>
        </w:rPr>
      </w:pPr>
      <w:r w:rsidRPr="006E670A">
        <w:rPr>
          <w:lang w:val="en"/>
        </w:rPr>
        <w:t xml:space="preserve">Quotes are required from providers for the provision of AT where indicated in this </w:t>
      </w:r>
      <w:r w:rsidR="00412095" w:rsidRPr="006E670A">
        <w:rPr>
          <w:lang w:val="en"/>
        </w:rPr>
        <w:t>G</w:t>
      </w:r>
      <w:r w:rsidRPr="006E670A">
        <w:rPr>
          <w:lang w:val="en"/>
        </w:rPr>
        <w:t>uide.</w:t>
      </w:r>
      <w:r w:rsidR="00697F7B" w:rsidRPr="006E670A">
        <w:rPr>
          <w:lang w:val="en"/>
        </w:rPr>
        <w:t xml:space="preserve"> In some cases participants may also seek quotes for other items to compare between products.</w:t>
      </w:r>
      <w:r w:rsidRPr="006E670A">
        <w:rPr>
          <w:lang w:val="en"/>
        </w:rPr>
        <w:t xml:space="preserve"> Participants can then decide whether or not to accept these quotes.</w:t>
      </w:r>
      <w:r w:rsidR="00697F7B" w:rsidRPr="006E670A">
        <w:rPr>
          <w:lang w:val="en"/>
        </w:rPr>
        <w:t xml:space="preserve"> Over time the NDIA will make it possible for providers to submit their quote directly into the NDIA Business Systems through </w:t>
      </w:r>
      <w:r w:rsidR="00697F7B" w:rsidRPr="006E670A">
        <w:rPr>
          <w:i/>
          <w:lang w:val="en"/>
        </w:rPr>
        <w:t>myplace</w:t>
      </w:r>
      <w:r w:rsidR="00697F7B" w:rsidRPr="006E670A">
        <w:rPr>
          <w:lang w:val="en"/>
        </w:rPr>
        <w:t xml:space="preserve"> Portal.</w:t>
      </w:r>
    </w:p>
    <w:p w14:paraId="4B29B859" w14:textId="17E1CA19" w:rsidR="00B56579" w:rsidRPr="006E670A" w:rsidRDefault="00B56579" w:rsidP="002708E3">
      <w:pPr>
        <w:spacing w:after="120"/>
        <w:rPr>
          <w:rFonts w:eastAsia="Times New Roman"/>
          <w:lang w:val="en"/>
        </w:rPr>
      </w:pPr>
      <w:r w:rsidRPr="006E670A">
        <w:rPr>
          <w:rFonts w:eastAsia="Times New Roman"/>
          <w:lang w:val="en"/>
        </w:rPr>
        <w:t xml:space="preserve">It is important to note that not all quotes will be processed automatically. If the quote received is higher than NDIA thresholds for that support item, specific approval will be required from the NDIA, </w:t>
      </w:r>
      <w:r w:rsidR="00412095" w:rsidRPr="006E670A">
        <w:rPr>
          <w:rFonts w:eastAsia="Times New Roman"/>
          <w:lang w:val="en"/>
        </w:rPr>
        <w:t xml:space="preserve">alternatively </w:t>
      </w:r>
      <w:r w:rsidRPr="006E670A">
        <w:rPr>
          <w:rFonts w:eastAsia="Times New Roman"/>
          <w:lang w:val="en"/>
        </w:rPr>
        <w:t xml:space="preserve">the NDIA may offer reasonable and necessary funding based on the best available pricing from the market. The participant is then able to decide whether they wish to proceed with the quote and pay the gap themselves (refer below about co-payments). </w:t>
      </w:r>
    </w:p>
    <w:p w14:paraId="1A9215E3" w14:textId="49DDC547" w:rsidR="00B56579" w:rsidRPr="006E670A" w:rsidRDefault="00B56579" w:rsidP="00B56579">
      <w:pPr>
        <w:rPr>
          <w:lang w:val="en"/>
        </w:rPr>
      </w:pPr>
      <w:r w:rsidRPr="006E670A">
        <w:rPr>
          <w:lang w:val="en"/>
        </w:rPr>
        <w:t xml:space="preserve">Identification of supports in a participant’s plan, and approval of quotes, may require an assessment by </w:t>
      </w:r>
      <w:r w:rsidR="00051351" w:rsidRPr="006E670A">
        <w:rPr>
          <w:lang w:val="en"/>
        </w:rPr>
        <w:t xml:space="preserve">a suitable AT assessor. Appropriate assessment by a suitable AT assessor is </w:t>
      </w:r>
      <w:r w:rsidR="007F0423" w:rsidRPr="006E670A">
        <w:rPr>
          <w:lang w:val="en"/>
        </w:rPr>
        <w:t>funded through appropriate line items (e.g. ‘Therapeutic supports’) in the ‘Improved Daily Living Skills’ Support Category</w:t>
      </w:r>
      <w:r w:rsidR="00051351" w:rsidRPr="006E670A">
        <w:rPr>
          <w:lang w:val="en"/>
        </w:rPr>
        <w:t>.</w:t>
      </w:r>
    </w:p>
    <w:p w14:paraId="715E59FD" w14:textId="77777777" w:rsidR="00C22EC8" w:rsidRPr="006E670A" w:rsidRDefault="00C22EC8" w:rsidP="00BB4325">
      <w:pPr>
        <w:pStyle w:val="Heading3"/>
      </w:pPr>
      <w:bookmarkStart w:id="69" w:name="_Toc467243722"/>
      <w:bookmarkStart w:id="70" w:name="_Toc479064160"/>
      <w:bookmarkStart w:id="71" w:name="_Toc56424405"/>
      <w:bookmarkStart w:id="72" w:name="_Toc427220348"/>
      <w:bookmarkStart w:id="73" w:name="_Toc467243723"/>
      <w:bookmarkStart w:id="74" w:name="_Toc479064161"/>
      <w:r w:rsidRPr="006E670A">
        <w:t>GST</w:t>
      </w:r>
      <w:bookmarkEnd w:id="69"/>
      <w:bookmarkEnd w:id="70"/>
      <w:bookmarkEnd w:id="71"/>
    </w:p>
    <w:p w14:paraId="4BAF2569" w14:textId="14EE0DE8" w:rsidR="00C22EC8" w:rsidRPr="006E670A" w:rsidRDefault="00C22EC8" w:rsidP="00C22EC8">
      <w:pPr>
        <w:rPr>
          <w:lang w:val="en"/>
        </w:rPr>
      </w:pPr>
      <w:r w:rsidRPr="006E670A">
        <w:rPr>
          <w:lang w:val="en"/>
        </w:rPr>
        <w:t xml:space="preserve">Most items are GST exempt, as per Australian Tax Office information about GST and NDIS and the application of section 38-38 of the </w:t>
      </w:r>
      <w:r w:rsidRPr="006E670A">
        <w:rPr>
          <w:i/>
          <w:lang w:val="en"/>
        </w:rPr>
        <w:t>GST Act</w:t>
      </w:r>
      <w:r w:rsidRPr="006E670A">
        <w:rPr>
          <w:lang w:val="en"/>
        </w:rPr>
        <w:t xml:space="preserve">. </w:t>
      </w:r>
      <w:r w:rsidR="001279E7" w:rsidRPr="006E670A">
        <w:rPr>
          <w:lang w:val="en"/>
        </w:rPr>
        <w:t>F</w:t>
      </w:r>
      <w:r w:rsidR="002B0E7D" w:rsidRPr="006E670A">
        <w:rPr>
          <w:lang w:val="en"/>
        </w:rPr>
        <w:t>or</w:t>
      </w:r>
      <w:r w:rsidRPr="006E670A">
        <w:rPr>
          <w:lang w:val="en"/>
        </w:rPr>
        <w:t xml:space="preserve"> a small number of items, where GST is applicable (i.e. delivery fees and taxi fares) the price is inclusive of GST. Further information can be obtained from the </w:t>
      </w:r>
      <w:hyperlink r:id="rId33" w:history="1">
        <w:r w:rsidRPr="006E670A">
          <w:rPr>
            <w:rStyle w:val="Hyperlink"/>
            <w:lang w:val="en"/>
          </w:rPr>
          <w:t>ATO website</w:t>
        </w:r>
      </w:hyperlink>
      <w:r w:rsidRPr="006E670A">
        <w:rPr>
          <w:lang w:val="en"/>
        </w:rPr>
        <w:t>.</w:t>
      </w:r>
      <w:r w:rsidR="00697F7B" w:rsidRPr="006E670A">
        <w:rPr>
          <w:lang w:val="en"/>
        </w:rPr>
        <w:t xml:space="preserve"> The NDIA and its partners are not able to provide advice about GST.</w:t>
      </w:r>
    </w:p>
    <w:p w14:paraId="193B1992" w14:textId="77777777" w:rsidR="00B56579" w:rsidRPr="006E670A" w:rsidRDefault="00B56579" w:rsidP="00BB4325">
      <w:pPr>
        <w:pStyle w:val="Heading3"/>
      </w:pPr>
      <w:bookmarkStart w:id="75" w:name="_Toc56424406"/>
      <w:r w:rsidRPr="006E670A">
        <w:t>Co-Payments</w:t>
      </w:r>
      <w:bookmarkEnd w:id="72"/>
      <w:bookmarkEnd w:id="73"/>
      <w:bookmarkEnd w:id="74"/>
      <w:bookmarkEnd w:id="75"/>
    </w:p>
    <w:p w14:paraId="0B50A326" w14:textId="77777777" w:rsidR="00137C23" w:rsidRPr="006E670A" w:rsidRDefault="00B56579" w:rsidP="001008ED">
      <w:pPr>
        <w:rPr>
          <w:lang w:val="en"/>
        </w:rPr>
      </w:pPr>
      <w:r w:rsidRPr="006E670A">
        <w:rPr>
          <w:lang w:val="en"/>
        </w:rPr>
        <w:t xml:space="preserve">A participant is not required to contribute to the payment </w:t>
      </w:r>
      <w:r w:rsidR="007E72D9" w:rsidRPr="006E670A">
        <w:rPr>
          <w:lang w:val="en"/>
        </w:rPr>
        <w:t>for supply</w:t>
      </w:r>
      <w:r w:rsidRPr="006E670A">
        <w:rPr>
          <w:lang w:val="en"/>
        </w:rPr>
        <w:t xml:space="preserve"> of an AT product that is part of reasonable and necessary supports in a plan. The NDIS will cover the full cost of provision of the support considered reasonable and necessary. </w:t>
      </w:r>
      <w:r w:rsidR="00137C23" w:rsidRPr="006E670A">
        <w:rPr>
          <w:lang w:val="en"/>
        </w:rPr>
        <w:t xml:space="preserve">No additional co-payment is to be charged to the participant where an NDIS Registered Provider is submitting a claim as part of their negotiated Service Agreement with that participant. An exception to this is where there is an express agreement with the participant to purchase AT </w:t>
      </w:r>
      <w:r w:rsidR="004C7BA4" w:rsidRPr="006E670A">
        <w:rPr>
          <w:lang w:val="en"/>
        </w:rPr>
        <w:t>that has greater functionality or features than what the NDIA considers a</w:t>
      </w:r>
      <w:r w:rsidR="00137C23" w:rsidRPr="006E670A">
        <w:rPr>
          <w:lang w:val="en"/>
        </w:rPr>
        <w:t xml:space="preserve"> reasonable and necessary </w:t>
      </w:r>
      <w:r w:rsidR="004C7BA4" w:rsidRPr="006E670A">
        <w:rPr>
          <w:lang w:val="en"/>
        </w:rPr>
        <w:t>support.</w:t>
      </w:r>
    </w:p>
    <w:p w14:paraId="2F8FA99E" w14:textId="77777777" w:rsidR="00B56579" w:rsidRPr="006E670A" w:rsidRDefault="004C7BA4" w:rsidP="001008ED">
      <w:pPr>
        <w:rPr>
          <w:lang w:val="en"/>
        </w:rPr>
      </w:pPr>
      <w:r w:rsidRPr="006E670A">
        <w:rPr>
          <w:lang w:val="en"/>
        </w:rPr>
        <w:t>As an example</w:t>
      </w:r>
      <w:r w:rsidR="00B56579" w:rsidRPr="006E670A">
        <w:rPr>
          <w:lang w:val="en"/>
        </w:rPr>
        <w:t xml:space="preserve">, a participant is free to choose a more expensive option </w:t>
      </w:r>
      <w:r w:rsidR="007E72D9" w:rsidRPr="006E670A">
        <w:rPr>
          <w:lang w:val="en"/>
        </w:rPr>
        <w:t xml:space="preserve">(or accessories) </w:t>
      </w:r>
      <w:r w:rsidR="00B56579" w:rsidRPr="006E670A">
        <w:rPr>
          <w:lang w:val="en"/>
        </w:rPr>
        <w:t xml:space="preserve">at their own expense. An example of this situation would be where a home modification has been approved for a participant, but the participant would like cosmetic or personalised fittings that are not part of the reasonable and necessary support. In this situation, the </w:t>
      </w:r>
      <w:r w:rsidRPr="006E670A">
        <w:rPr>
          <w:lang w:val="en"/>
        </w:rPr>
        <w:t>provider should invoice (payment request) the participant’s plan for the</w:t>
      </w:r>
      <w:r w:rsidR="00B56579" w:rsidRPr="006E670A">
        <w:rPr>
          <w:lang w:val="en"/>
        </w:rPr>
        <w:t xml:space="preserve"> reasonable and necessary component</w:t>
      </w:r>
      <w:r w:rsidRPr="006E670A">
        <w:rPr>
          <w:lang w:val="en"/>
        </w:rPr>
        <w:t>, and invoice for the</w:t>
      </w:r>
      <w:r w:rsidR="00B56579" w:rsidRPr="006E670A">
        <w:rPr>
          <w:lang w:val="en"/>
        </w:rPr>
        <w:t xml:space="preserve"> participant </w:t>
      </w:r>
      <w:r w:rsidRPr="006E670A">
        <w:rPr>
          <w:lang w:val="en"/>
        </w:rPr>
        <w:t>to</w:t>
      </w:r>
      <w:r w:rsidR="00B56579" w:rsidRPr="006E670A">
        <w:rPr>
          <w:lang w:val="en"/>
        </w:rPr>
        <w:t xml:space="preserve"> pay the additional costs.</w:t>
      </w:r>
    </w:p>
    <w:p w14:paraId="356AF0CF" w14:textId="77777777" w:rsidR="0029597D" w:rsidRPr="006E670A" w:rsidRDefault="0029597D" w:rsidP="001008ED">
      <w:pPr>
        <w:rPr>
          <w:lang w:val="en"/>
        </w:rPr>
        <w:sectPr w:rsidR="0029597D" w:rsidRPr="006E670A" w:rsidSect="00FB2381">
          <w:pgSz w:w="11906" w:h="16838"/>
          <w:pgMar w:top="567" w:right="720" w:bottom="567" w:left="720" w:header="709" w:footer="0" w:gutter="0"/>
          <w:cols w:space="708"/>
          <w:docGrid w:linePitch="360"/>
        </w:sectPr>
      </w:pPr>
    </w:p>
    <w:p w14:paraId="62A509F1" w14:textId="77777777" w:rsidR="0029597D" w:rsidRPr="006E670A" w:rsidRDefault="0029597D" w:rsidP="001008ED">
      <w:pPr>
        <w:pStyle w:val="Heading2"/>
        <w:keepNext/>
        <w:shd w:val="clear" w:color="auto" w:fill="FFFFFF"/>
        <w:spacing w:before="120" w:after="120"/>
        <w:rPr>
          <w:color w:val="652F76"/>
          <w:szCs w:val="30"/>
        </w:rPr>
      </w:pPr>
      <w:bookmarkStart w:id="76" w:name="_Consumables_(Support_Category"/>
      <w:bookmarkStart w:id="77" w:name="_Toc56424407"/>
      <w:bookmarkStart w:id="78" w:name="_Toc467243724"/>
      <w:bookmarkStart w:id="79" w:name="_Toc479064162"/>
      <w:bookmarkEnd w:id="76"/>
      <w:r w:rsidRPr="006E670A">
        <w:rPr>
          <w:color w:val="652F76"/>
          <w:szCs w:val="30"/>
        </w:rPr>
        <w:t>Rental Supports</w:t>
      </w:r>
      <w:bookmarkEnd w:id="77"/>
    </w:p>
    <w:p w14:paraId="707B4D19" w14:textId="534AAC14" w:rsidR="0029597D" w:rsidRPr="006E670A" w:rsidRDefault="005A7763" w:rsidP="00494631">
      <w:pPr>
        <w:rPr>
          <w:lang w:val="en"/>
        </w:rPr>
      </w:pPr>
      <w:r w:rsidRPr="006E670A">
        <w:rPr>
          <w:lang w:val="en"/>
        </w:rPr>
        <w:t>Rental Supports</w:t>
      </w:r>
      <w:r w:rsidR="0029597D" w:rsidRPr="006E670A">
        <w:rPr>
          <w:lang w:val="en"/>
        </w:rPr>
        <w:t xml:space="preserve"> </w:t>
      </w:r>
      <w:r w:rsidRPr="006E670A">
        <w:rPr>
          <w:lang w:val="en"/>
        </w:rPr>
        <w:t xml:space="preserve">are short term or temporary supports items that allow providers to </w:t>
      </w:r>
      <w:r w:rsidR="00FB6D9B" w:rsidRPr="006E670A">
        <w:rPr>
          <w:lang w:val="en"/>
        </w:rPr>
        <w:t xml:space="preserve">rent or loan </w:t>
      </w:r>
      <w:r w:rsidRPr="006E670A">
        <w:rPr>
          <w:lang w:val="en"/>
        </w:rPr>
        <w:t>Assistive Technology or Home Modification</w:t>
      </w:r>
      <w:r w:rsidR="0029597D" w:rsidRPr="006E670A">
        <w:rPr>
          <w:lang w:val="en"/>
        </w:rPr>
        <w:t xml:space="preserve"> </w:t>
      </w:r>
      <w:r w:rsidRPr="006E670A">
        <w:rPr>
          <w:lang w:val="en"/>
        </w:rPr>
        <w:t xml:space="preserve">supports for </w:t>
      </w:r>
      <w:r w:rsidR="0029597D" w:rsidRPr="006E670A">
        <w:rPr>
          <w:lang w:val="en"/>
        </w:rPr>
        <w:t>everyday items</w:t>
      </w:r>
      <w:r w:rsidRPr="006E670A">
        <w:rPr>
          <w:lang w:val="en"/>
        </w:rPr>
        <w:t xml:space="preserve">. </w:t>
      </w:r>
      <w:r w:rsidR="000A7BCF" w:rsidRPr="006E670A">
        <w:rPr>
          <w:lang w:val="en"/>
        </w:rPr>
        <w:t>They can also be used for trial of AT.</w:t>
      </w:r>
    </w:p>
    <w:tbl>
      <w:tblPr>
        <w:tblStyle w:val="LightShading-Accent4"/>
        <w:tblW w:w="22680" w:type="dxa"/>
        <w:tblLook w:val="0420" w:firstRow="1" w:lastRow="0" w:firstColumn="0" w:lastColumn="0" w:noHBand="0" w:noVBand="1"/>
        <w:tblCaption w:val="AT Rental Items"/>
      </w:tblPr>
      <w:tblGrid>
        <w:gridCol w:w="6521"/>
        <w:gridCol w:w="3081"/>
        <w:gridCol w:w="9881"/>
        <w:gridCol w:w="1213"/>
        <w:gridCol w:w="1984"/>
      </w:tblGrid>
      <w:tr w:rsidR="0029597D" w:rsidRPr="006E670A" w14:paraId="169567D4"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45499D29" w14:textId="77777777" w:rsidR="0029597D" w:rsidRPr="006E670A" w:rsidRDefault="0029597D" w:rsidP="00CE3217">
            <w:pPr>
              <w:pStyle w:val="TableHeadings"/>
              <w:spacing w:before="60" w:after="60"/>
              <w:rPr>
                <w:rFonts w:asciiTheme="minorHAnsi" w:hAnsiTheme="minorHAnsi"/>
                <w:sz w:val="18"/>
                <w:szCs w:val="18"/>
              </w:rPr>
            </w:pPr>
            <w:r w:rsidRPr="006E670A">
              <w:rPr>
                <w:rFonts w:asciiTheme="minorHAnsi" w:hAnsiTheme="minorHAnsi"/>
                <w:sz w:val="18"/>
                <w:szCs w:val="18"/>
              </w:rPr>
              <w:t>Support Item</w:t>
            </w:r>
          </w:p>
        </w:tc>
        <w:tc>
          <w:tcPr>
            <w:tcW w:w="0" w:type="auto"/>
            <w:vAlign w:val="center"/>
          </w:tcPr>
          <w:p w14:paraId="341F0915" w14:textId="77777777" w:rsidR="0029597D" w:rsidRPr="006E670A" w:rsidRDefault="0029597D" w:rsidP="00CE3217">
            <w:pPr>
              <w:pStyle w:val="TableHeadings"/>
              <w:tabs>
                <w:tab w:val="left" w:pos="2528"/>
              </w:tabs>
              <w:spacing w:before="60" w:after="60"/>
              <w:ind w:left="33"/>
              <w:rPr>
                <w:rFonts w:asciiTheme="minorHAnsi" w:hAnsiTheme="minorHAnsi"/>
                <w:sz w:val="18"/>
                <w:szCs w:val="18"/>
              </w:rPr>
            </w:pPr>
            <w:r w:rsidRPr="006E670A">
              <w:rPr>
                <w:rFonts w:asciiTheme="minorHAnsi" w:hAnsiTheme="minorHAnsi"/>
                <w:sz w:val="18"/>
                <w:szCs w:val="18"/>
              </w:rPr>
              <w:t>Support Item Ref No.</w:t>
            </w:r>
          </w:p>
        </w:tc>
        <w:tc>
          <w:tcPr>
            <w:tcW w:w="9881" w:type="dxa"/>
            <w:vAlign w:val="center"/>
          </w:tcPr>
          <w:p w14:paraId="25AC46A5" w14:textId="77777777" w:rsidR="0029597D" w:rsidRPr="006E670A" w:rsidRDefault="0029597D" w:rsidP="00CE3217">
            <w:pPr>
              <w:pStyle w:val="TableHeadings"/>
              <w:spacing w:before="60" w:after="60"/>
              <w:rPr>
                <w:rFonts w:asciiTheme="minorHAnsi" w:hAnsiTheme="minorHAnsi"/>
                <w:sz w:val="18"/>
                <w:szCs w:val="18"/>
              </w:rPr>
            </w:pPr>
            <w:r w:rsidRPr="006E670A">
              <w:rPr>
                <w:rFonts w:asciiTheme="minorHAnsi" w:hAnsiTheme="minorHAnsi"/>
                <w:sz w:val="18"/>
                <w:szCs w:val="18"/>
              </w:rPr>
              <w:t>Description</w:t>
            </w:r>
          </w:p>
        </w:tc>
        <w:tc>
          <w:tcPr>
            <w:tcW w:w="1213" w:type="dxa"/>
            <w:vAlign w:val="center"/>
          </w:tcPr>
          <w:p w14:paraId="5D1EDD84" w14:textId="77777777" w:rsidR="0029597D" w:rsidRPr="006E670A" w:rsidRDefault="0029597D" w:rsidP="00CE3217">
            <w:pPr>
              <w:pStyle w:val="TableHeadings"/>
              <w:spacing w:before="60" w:after="60"/>
              <w:jc w:val="center"/>
              <w:rPr>
                <w:rFonts w:asciiTheme="minorHAnsi" w:hAnsiTheme="minorHAnsi"/>
              </w:rPr>
            </w:pPr>
            <w:r w:rsidRPr="006E670A">
              <w:rPr>
                <w:rFonts w:asciiTheme="minorHAnsi" w:hAnsiTheme="minorHAnsi"/>
              </w:rPr>
              <w:t>UOM</w:t>
            </w:r>
          </w:p>
        </w:tc>
        <w:tc>
          <w:tcPr>
            <w:tcW w:w="1984" w:type="dxa"/>
            <w:vAlign w:val="center"/>
          </w:tcPr>
          <w:p w14:paraId="0424E5ED" w14:textId="77777777" w:rsidR="0029597D" w:rsidRPr="006E670A" w:rsidRDefault="0029597D" w:rsidP="00CE3217">
            <w:pPr>
              <w:pStyle w:val="TableHeadings"/>
              <w:spacing w:before="60" w:after="60"/>
              <w:jc w:val="center"/>
              <w:rPr>
                <w:rFonts w:asciiTheme="minorHAnsi" w:hAnsiTheme="minorHAnsi"/>
              </w:rPr>
            </w:pPr>
            <w:r w:rsidRPr="006E670A">
              <w:rPr>
                <w:rFonts w:asciiTheme="minorHAnsi" w:hAnsiTheme="minorHAnsi"/>
              </w:rPr>
              <w:t>Quote Required</w:t>
            </w:r>
          </w:p>
        </w:tc>
      </w:tr>
      <w:tr w:rsidR="0029597D" w:rsidRPr="006E670A" w14:paraId="6086C705" w14:textId="77777777" w:rsidTr="00FF3BDD">
        <w:trPr>
          <w:cnfStyle w:val="000000100000" w:firstRow="0" w:lastRow="0" w:firstColumn="0" w:lastColumn="0" w:oddVBand="0" w:evenVBand="0" w:oddHBand="1" w:evenHBand="0" w:firstRowFirstColumn="0" w:firstRowLastColumn="0" w:lastRowFirstColumn="0" w:lastRowLastColumn="0"/>
        </w:trPr>
        <w:tc>
          <w:tcPr>
            <w:tcW w:w="6521" w:type="dxa"/>
          </w:tcPr>
          <w:p w14:paraId="7CBCE25D" w14:textId="77777777" w:rsidR="0029597D" w:rsidRPr="006E670A" w:rsidRDefault="0029597D" w:rsidP="00CE3217">
            <w:pPr>
              <w:spacing w:before="60" w:after="60"/>
              <w:ind w:right="-535"/>
              <w:rPr>
                <w:rFonts w:asciiTheme="minorHAnsi" w:eastAsia="Calibri" w:hAnsiTheme="minorHAnsi" w:cs="Arial"/>
                <w:sz w:val="18"/>
                <w:szCs w:val="18"/>
              </w:rPr>
            </w:pPr>
            <w:r w:rsidRPr="006E670A">
              <w:rPr>
                <w:rFonts w:asciiTheme="minorHAnsi" w:hAnsiTheme="minorHAnsi"/>
                <w:sz w:val="18"/>
                <w:szCs w:val="18"/>
              </w:rPr>
              <w:t>AT Rental - Vehicle modified for Access</w:t>
            </w:r>
          </w:p>
        </w:tc>
        <w:tc>
          <w:tcPr>
            <w:tcW w:w="0" w:type="auto"/>
          </w:tcPr>
          <w:p w14:paraId="75450C62" w14:textId="77777777" w:rsidR="0029597D" w:rsidRPr="006E670A" w:rsidRDefault="0029597D" w:rsidP="00CE3217">
            <w:pPr>
              <w:tabs>
                <w:tab w:val="left" w:pos="2414"/>
              </w:tabs>
              <w:spacing w:before="60" w:after="60"/>
              <w:ind w:left="33" w:right="176"/>
              <w:rPr>
                <w:rFonts w:asciiTheme="minorHAnsi" w:eastAsia="Calibri" w:hAnsiTheme="minorHAnsi" w:cs="Arial"/>
                <w:sz w:val="18"/>
                <w:szCs w:val="18"/>
              </w:rPr>
            </w:pPr>
            <w:r w:rsidRPr="006E670A">
              <w:rPr>
                <w:rFonts w:asciiTheme="minorHAnsi" w:hAnsiTheme="minorHAnsi"/>
                <w:sz w:val="18"/>
                <w:szCs w:val="18"/>
              </w:rPr>
              <w:t>05_121227125_0108_1_2</w:t>
            </w:r>
          </w:p>
        </w:tc>
        <w:tc>
          <w:tcPr>
            <w:tcW w:w="9881" w:type="dxa"/>
          </w:tcPr>
          <w:p w14:paraId="74F8FC84" w14:textId="77777777" w:rsidR="0029597D" w:rsidRPr="006E670A" w:rsidRDefault="00E237C4"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Covers passenger vehicle (less than 10 passengers) modified to enable access/control by people with physical and related disabilities</w:t>
            </w:r>
          </w:p>
        </w:tc>
        <w:tc>
          <w:tcPr>
            <w:tcW w:w="1213" w:type="dxa"/>
          </w:tcPr>
          <w:p w14:paraId="0EFC49F8" w14:textId="77777777"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Each</w:t>
            </w:r>
          </w:p>
        </w:tc>
        <w:tc>
          <w:tcPr>
            <w:tcW w:w="1984" w:type="dxa"/>
          </w:tcPr>
          <w:p w14:paraId="7FAE65DD" w14:textId="77777777"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4D6FD5" w:rsidRPr="006E670A" w14:paraId="46278FD0" w14:textId="77777777" w:rsidTr="00FF3BDD">
        <w:trPr>
          <w:cnfStyle w:val="000000010000" w:firstRow="0" w:lastRow="0" w:firstColumn="0" w:lastColumn="0" w:oddVBand="0" w:evenVBand="0" w:oddHBand="0" w:evenHBand="1" w:firstRowFirstColumn="0" w:firstRowLastColumn="0" w:lastRowFirstColumn="0" w:lastRowLastColumn="0"/>
        </w:trPr>
        <w:tc>
          <w:tcPr>
            <w:tcW w:w="6521" w:type="dxa"/>
          </w:tcPr>
          <w:p w14:paraId="2D8DEED9" w14:textId="77777777" w:rsidR="004D6FD5" w:rsidRPr="006E670A" w:rsidRDefault="004D6FD5" w:rsidP="00CE3217">
            <w:pPr>
              <w:spacing w:before="60" w:after="60"/>
              <w:ind w:right="-535"/>
              <w:rPr>
                <w:rFonts w:asciiTheme="minorHAnsi" w:hAnsiTheme="minorHAnsi"/>
                <w:sz w:val="18"/>
                <w:szCs w:val="18"/>
              </w:rPr>
            </w:pPr>
            <w:r w:rsidRPr="006E670A">
              <w:rPr>
                <w:rFonts w:asciiTheme="minorHAnsi" w:hAnsiTheme="minorHAnsi"/>
                <w:sz w:val="18"/>
                <w:szCs w:val="18"/>
              </w:rPr>
              <w:t>AT Rental - Assistive Products for Personal Care and Safety</w:t>
            </w:r>
          </w:p>
        </w:tc>
        <w:tc>
          <w:tcPr>
            <w:tcW w:w="0" w:type="auto"/>
          </w:tcPr>
          <w:p w14:paraId="3910C11E" w14:textId="77777777" w:rsidR="004D6FD5" w:rsidRPr="006E670A" w:rsidRDefault="004D6FD5" w:rsidP="00CE3217">
            <w:pPr>
              <w:tabs>
                <w:tab w:val="left" w:pos="2414"/>
              </w:tabs>
              <w:spacing w:before="60" w:after="60"/>
              <w:ind w:left="33" w:right="176"/>
              <w:rPr>
                <w:rFonts w:asciiTheme="minorHAnsi" w:hAnsiTheme="minorHAnsi"/>
                <w:sz w:val="18"/>
                <w:szCs w:val="18"/>
              </w:rPr>
            </w:pPr>
            <w:r w:rsidRPr="006E670A">
              <w:rPr>
                <w:rFonts w:asciiTheme="minorHAnsi" w:hAnsiTheme="minorHAnsi"/>
                <w:sz w:val="18"/>
                <w:szCs w:val="18"/>
              </w:rPr>
              <w:t>05_090000155_0103_1_2</w:t>
            </w:r>
          </w:p>
        </w:tc>
        <w:tc>
          <w:tcPr>
            <w:tcW w:w="9881" w:type="dxa"/>
          </w:tcPr>
          <w:p w14:paraId="52CD5DE9" w14:textId="77777777" w:rsidR="004D6FD5" w:rsidRPr="006E670A" w:rsidRDefault="004D6FD5"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Includes bathroom hygiene, beds, and standing equipment</w:t>
            </w:r>
          </w:p>
        </w:tc>
        <w:tc>
          <w:tcPr>
            <w:tcW w:w="1213" w:type="dxa"/>
          </w:tcPr>
          <w:p w14:paraId="2B988E76" w14:textId="77777777" w:rsidR="004D6FD5" w:rsidRPr="006E670A" w:rsidRDefault="004D6FD5" w:rsidP="00CE3217">
            <w:pPr>
              <w:spacing w:before="60" w:after="60"/>
              <w:jc w:val="center"/>
              <w:rPr>
                <w:rFonts w:asciiTheme="minorHAnsi" w:hAnsiTheme="minorHAnsi"/>
                <w:sz w:val="20"/>
                <w:szCs w:val="20"/>
              </w:rPr>
            </w:pPr>
            <w:r w:rsidRPr="006E670A">
              <w:rPr>
                <w:rFonts w:asciiTheme="minorHAnsi" w:eastAsia="Times New Roman" w:hAnsiTheme="minorHAnsi" w:cs="Arial"/>
                <w:color w:val="000000"/>
                <w:sz w:val="20"/>
                <w:szCs w:val="20"/>
                <w:lang w:eastAsia="en-AU"/>
              </w:rPr>
              <w:t>Each</w:t>
            </w:r>
          </w:p>
        </w:tc>
        <w:tc>
          <w:tcPr>
            <w:tcW w:w="1984" w:type="dxa"/>
          </w:tcPr>
          <w:p w14:paraId="169DFE0A" w14:textId="77777777" w:rsidR="004D6FD5" w:rsidRPr="006E670A" w:rsidRDefault="004D6FD5"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4D6FD5" w:rsidRPr="006E670A" w14:paraId="6F7674D2" w14:textId="77777777" w:rsidTr="00FF3BDD">
        <w:trPr>
          <w:cnfStyle w:val="000000100000" w:firstRow="0" w:lastRow="0" w:firstColumn="0" w:lastColumn="0" w:oddVBand="0" w:evenVBand="0" w:oddHBand="1" w:evenHBand="0" w:firstRowFirstColumn="0" w:firstRowLastColumn="0" w:lastRowFirstColumn="0" w:lastRowLastColumn="0"/>
        </w:trPr>
        <w:tc>
          <w:tcPr>
            <w:tcW w:w="6521" w:type="dxa"/>
          </w:tcPr>
          <w:p w14:paraId="76C4F1A8" w14:textId="77777777" w:rsidR="004D6FD5" w:rsidRPr="006E670A" w:rsidRDefault="004D6FD5" w:rsidP="00CE3217">
            <w:pPr>
              <w:spacing w:before="60" w:after="60"/>
              <w:ind w:right="-535"/>
              <w:rPr>
                <w:rFonts w:asciiTheme="minorHAnsi" w:hAnsiTheme="minorHAnsi"/>
                <w:sz w:val="18"/>
                <w:szCs w:val="18"/>
              </w:rPr>
            </w:pPr>
            <w:r w:rsidRPr="006E670A">
              <w:rPr>
                <w:rFonts w:asciiTheme="minorHAnsi" w:hAnsiTheme="minorHAnsi"/>
                <w:sz w:val="18"/>
                <w:szCs w:val="18"/>
              </w:rPr>
              <w:t>AT Rental - Personal Mobility and Transfer</w:t>
            </w:r>
          </w:p>
        </w:tc>
        <w:tc>
          <w:tcPr>
            <w:tcW w:w="0" w:type="auto"/>
          </w:tcPr>
          <w:p w14:paraId="7C77A4BA" w14:textId="77777777" w:rsidR="004D6FD5" w:rsidRPr="006E670A" w:rsidRDefault="004D6FD5" w:rsidP="00CE3217">
            <w:pPr>
              <w:tabs>
                <w:tab w:val="left" w:pos="2414"/>
              </w:tabs>
              <w:spacing w:before="60" w:after="60"/>
              <w:ind w:left="33" w:right="176"/>
              <w:rPr>
                <w:rFonts w:asciiTheme="minorHAnsi" w:hAnsiTheme="minorHAnsi"/>
                <w:sz w:val="18"/>
                <w:szCs w:val="18"/>
              </w:rPr>
            </w:pPr>
            <w:r w:rsidRPr="006E670A">
              <w:rPr>
                <w:rFonts w:asciiTheme="minorHAnsi" w:hAnsiTheme="minorHAnsi"/>
                <w:sz w:val="18"/>
                <w:szCs w:val="18"/>
              </w:rPr>
              <w:t xml:space="preserve">05_120000115_0105_1_2 </w:t>
            </w:r>
          </w:p>
        </w:tc>
        <w:tc>
          <w:tcPr>
            <w:tcW w:w="9881" w:type="dxa"/>
          </w:tcPr>
          <w:p w14:paraId="14F76697" w14:textId="77777777" w:rsidR="004D6FD5" w:rsidRPr="006E670A" w:rsidRDefault="004D6FD5"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Includes wheelchairs, walkers and transfer hoists</w:t>
            </w:r>
          </w:p>
        </w:tc>
        <w:tc>
          <w:tcPr>
            <w:tcW w:w="1213" w:type="dxa"/>
          </w:tcPr>
          <w:p w14:paraId="72275B6F" w14:textId="77777777" w:rsidR="004D6FD5" w:rsidRPr="006E670A" w:rsidRDefault="004D6FD5" w:rsidP="00CE3217">
            <w:pPr>
              <w:spacing w:before="60" w:after="60"/>
              <w:jc w:val="center"/>
              <w:rPr>
                <w:rFonts w:asciiTheme="minorHAnsi" w:hAnsiTheme="minorHAnsi"/>
                <w:sz w:val="20"/>
                <w:szCs w:val="20"/>
              </w:rPr>
            </w:pPr>
            <w:r w:rsidRPr="006E670A">
              <w:rPr>
                <w:rFonts w:asciiTheme="minorHAnsi" w:eastAsia="Times New Roman" w:hAnsiTheme="minorHAnsi" w:cs="Arial"/>
                <w:color w:val="000000"/>
                <w:sz w:val="20"/>
                <w:szCs w:val="20"/>
                <w:lang w:eastAsia="en-AU"/>
              </w:rPr>
              <w:t>Each</w:t>
            </w:r>
          </w:p>
        </w:tc>
        <w:tc>
          <w:tcPr>
            <w:tcW w:w="1984" w:type="dxa"/>
          </w:tcPr>
          <w:p w14:paraId="6AEBB472" w14:textId="77777777" w:rsidR="004D6FD5" w:rsidRPr="006E670A" w:rsidRDefault="004D6FD5"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29597D" w:rsidRPr="006E670A" w14:paraId="72225910" w14:textId="77777777" w:rsidTr="00FF3BDD">
        <w:trPr>
          <w:cnfStyle w:val="000000010000" w:firstRow="0" w:lastRow="0" w:firstColumn="0" w:lastColumn="0" w:oddVBand="0" w:evenVBand="0" w:oddHBand="0" w:evenHBand="1" w:firstRowFirstColumn="0" w:firstRowLastColumn="0" w:lastRowFirstColumn="0" w:lastRowLastColumn="0"/>
        </w:trPr>
        <w:tc>
          <w:tcPr>
            <w:tcW w:w="6521" w:type="dxa"/>
          </w:tcPr>
          <w:p w14:paraId="2E6C7C6C" w14:textId="77777777" w:rsidR="0029597D" w:rsidRPr="006E670A" w:rsidRDefault="0029597D" w:rsidP="00CE3217">
            <w:pPr>
              <w:spacing w:before="60" w:after="60"/>
              <w:ind w:right="-535"/>
              <w:rPr>
                <w:rFonts w:asciiTheme="minorHAnsi" w:eastAsia="Calibri" w:hAnsiTheme="minorHAnsi" w:cs="Arial"/>
                <w:sz w:val="18"/>
                <w:szCs w:val="18"/>
              </w:rPr>
            </w:pPr>
            <w:r w:rsidRPr="006E670A">
              <w:rPr>
                <w:rFonts w:asciiTheme="minorHAnsi" w:hAnsiTheme="minorHAnsi"/>
                <w:sz w:val="18"/>
                <w:szCs w:val="18"/>
              </w:rPr>
              <w:t>AT Rental - Modified for accessible recreation</w:t>
            </w:r>
          </w:p>
        </w:tc>
        <w:tc>
          <w:tcPr>
            <w:tcW w:w="0" w:type="auto"/>
          </w:tcPr>
          <w:p w14:paraId="12EE16E0" w14:textId="77777777" w:rsidR="0029597D" w:rsidRPr="006E670A" w:rsidRDefault="0029597D" w:rsidP="00CE3217">
            <w:pPr>
              <w:tabs>
                <w:tab w:val="left" w:pos="2414"/>
              </w:tabs>
              <w:spacing w:before="60" w:after="60"/>
              <w:ind w:left="33" w:right="176"/>
              <w:rPr>
                <w:rFonts w:asciiTheme="minorHAnsi" w:eastAsia="Calibri" w:hAnsiTheme="minorHAnsi" w:cs="Arial"/>
                <w:bCs/>
                <w:sz w:val="18"/>
                <w:szCs w:val="18"/>
              </w:rPr>
            </w:pPr>
            <w:r w:rsidRPr="006E670A">
              <w:rPr>
                <w:rFonts w:asciiTheme="minorHAnsi" w:hAnsiTheme="minorHAnsi"/>
                <w:sz w:val="18"/>
                <w:szCs w:val="18"/>
              </w:rPr>
              <w:t>05_300000115_0112_1_2</w:t>
            </w:r>
          </w:p>
        </w:tc>
        <w:tc>
          <w:tcPr>
            <w:tcW w:w="9881" w:type="dxa"/>
          </w:tcPr>
          <w:p w14:paraId="52F04878" w14:textId="77777777" w:rsidR="0029597D" w:rsidRPr="006E670A" w:rsidRDefault="00E237C4"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Equipment specifically designed, or modification/accessory to enable participation in recreation by a person with disability</w:t>
            </w:r>
          </w:p>
        </w:tc>
        <w:tc>
          <w:tcPr>
            <w:tcW w:w="1213" w:type="dxa"/>
          </w:tcPr>
          <w:p w14:paraId="67190D2A" w14:textId="77777777"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1984" w:type="dxa"/>
          </w:tcPr>
          <w:p w14:paraId="471B01D6" w14:textId="77777777"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29597D" w:rsidRPr="006E670A" w14:paraId="70A7DF75" w14:textId="77777777" w:rsidTr="00FF3BDD">
        <w:trPr>
          <w:cnfStyle w:val="000000100000" w:firstRow="0" w:lastRow="0" w:firstColumn="0" w:lastColumn="0" w:oddVBand="0" w:evenVBand="0" w:oddHBand="1" w:evenHBand="0" w:firstRowFirstColumn="0" w:firstRowLastColumn="0" w:lastRowFirstColumn="0" w:lastRowLastColumn="0"/>
        </w:trPr>
        <w:tc>
          <w:tcPr>
            <w:tcW w:w="6521" w:type="dxa"/>
          </w:tcPr>
          <w:p w14:paraId="2ABFB15A" w14:textId="77777777" w:rsidR="0029597D" w:rsidRPr="006E670A" w:rsidRDefault="0029597D" w:rsidP="00CE3217">
            <w:pPr>
              <w:spacing w:before="60" w:after="60"/>
              <w:ind w:right="-535"/>
              <w:rPr>
                <w:rFonts w:asciiTheme="minorHAnsi" w:eastAsia="Calibri" w:hAnsiTheme="minorHAnsi" w:cs="Arial"/>
                <w:sz w:val="18"/>
                <w:szCs w:val="18"/>
              </w:rPr>
            </w:pPr>
            <w:r w:rsidRPr="006E670A">
              <w:rPr>
                <w:rFonts w:asciiTheme="minorHAnsi" w:hAnsiTheme="minorHAnsi"/>
                <w:sz w:val="18"/>
                <w:szCs w:val="18"/>
              </w:rPr>
              <w:t>AT Rental - Vision support or alternate access</w:t>
            </w:r>
          </w:p>
        </w:tc>
        <w:tc>
          <w:tcPr>
            <w:tcW w:w="0" w:type="auto"/>
          </w:tcPr>
          <w:p w14:paraId="17038AF6" w14:textId="77777777" w:rsidR="0029597D" w:rsidRPr="006E670A" w:rsidRDefault="0029597D" w:rsidP="00CE3217">
            <w:pPr>
              <w:tabs>
                <w:tab w:val="left" w:pos="2414"/>
              </w:tabs>
              <w:spacing w:before="60" w:after="60"/>
              <w:ind w:left="33" w:right="176"/>
              <w:rPr>
                <w:rFonts w:asciiTheme="minorHAnsi" w:eastAsia="Calibri" w:hAnsiTheme="minorHAnsi" w:cs="Arial"/>
                <w:sz w:val="18"/>
                <w:szCs w:val="18"/>
              </w:rPr>
            </w:pPr>
            <w:r w:rsidRPr="006E670A">
              <w:rPr>
                <w:rFonts w:asciiTheme="minorHAnsi" w:hAnsiTheme="minorHAnsi"/>
                <w:sz w:val="18"/>
                <w:szCs w:val="18"/>
              </w:rPr>
              <w:t>05_220300115_0113_1_2</w:t>
            </w:r>
          </w:p>
        </w:tc>
        <w:tc>
          <w:tcPr>
            <w:tcW w:w="9881" w:type="dxa"/>
          </w:tcPr>
          <w:p w14:paraId="7DF6BADB" w14:textId="77777777" w:rsidR="0029597D" w:rsidRPr="006E670A" w:rsidRDefault="004D6FD5"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Includes braille or audio systems for vision impairment</w:t>
            </w:r>
          </w:p>
        </w:tc>
        <w:tc>
          <w:tcPr>
            <w:tcW w:w="1213" w:type="dxa"/>
          </w:tcPr>
          <w:p w14:paraId="7D6B6C4D" w14:textId="77777777"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1984" w:type="dxa"/>
          </w:tcPr>
          <w:p w14:paraId="1D26B2D9" w14:textId="77777777"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29597D" w:rsidRPr="006E670A" w14:paraId="5960DC09" w14:textId="77777777" w:rsidTr="00FF3BDD">
        <w:trPr>
          <w:cnfStyle w:val="000000010000" w:firstRow="0" w:lastRow="0" w:firstColumn="0" w:lastColumn="0" w:oddVBand="0" w:evenVBand="0" w:oddHBand="0" w:evenHBand="1" w:firstRowFirstColumn="0" w:firstRowLastColumn="0" w:lastRowFirstColumn="0" w:lastRowLastColumn="0"/>
        </w:trPr>
        <w:tc>
          <w:tcPr>
            <w:tcW w:w="6521" w:type="dxa"/>
          </w:tcPr>
          <w:p w14:paraId="73348748" w14:textId="77777777" w:rsidR="0029597D" w:rsidRPr="006E670A" w:rsidRDefault="0029597D" w:rsidP="00CE3217">
            <w:pPr>
              <w:spacing w:before="60" w:after="60"/>
              <w:ind w:right="-535"/>
              <w:rPr>
                <w:rFonts w:asciiTheme="minorHAnsi" w:eastAsia="Calibri" w:hAnsiTheme="minorHAnsi" w:cs="Arial"/>
                <w:sz w:val="18"/>
                <w:szCs w:val="18"/>
              </w:rPr>
            </w:pPr>
            <w:r w:rsidRPr="006E670A">
              <w:rPr>
                <w:rFonts w:asciiTheme="minorHAnsi" w:hAnsiTheme="minorHAnsi"/>
                <w:sz w:val="18"/>
                <w:szCs w:val="18"/>
              </w:rPr>
              <w:t>AT Rental - Assistive Products for Household Tasks</w:t>
            </w:r>
          </w:p>
        </w:tc>
        <w:tc>
          <w:tcPr>
            <w:tcW w:w="0" w:type="auto"/>
          </w:tcPr>
          <w:p w14:paraId="4136D80E" w14:textId="77777777" w:rsidR="0029597D" w:rsidRPr="006E670A" w:rsidRDefault="0029597D" w:rsidP="00CE3217">
            <w:pPr>
              <w:tabs>
                <w:tab w:val="left" w:pos="2414"/>
              </w:tabs>
              <w:spacing w:before="60" w:after="60"/>
              <w:ind w:left="33" w:right="176"/>
              <w:rPr>
                <w:rFonts w:asciiTheme="minorHAnsi" w:eastAsia="Calibri" w:hAnsiTheme="minorHAnsi" w:cs="Arial"/>
                <w:bCs/>
                <w:sz w:val="18"/>
                <w:szCs w:val="18"/>
              </w:rPr>
            </w:pPr>
            <w:r w:rsidRPr="006E670A">
              <w:rPr>
                <w:rFonts w:asciiTheme="minorHAnsi" w:hAnsiTheme="minorHAnsi"/>
                <w:sz w:val="18"/>
                <w:szCs w:val="18"/>
              </w:rPr>
              <w:t>05_150000115_0123_1_2</w:t>
            </w:r>
          </w:p>
        </w:tc>
        <w:tc>
          <w:tcPr>
            <w:tcW w:w="9881" w:type="dxa"/>
          </w:tcPr>
          <w:p w14:paraId="700B7783" w14:textId="77777777" w:rsidR="0029597D" w:rsidRPr="006E670A" w:rsidRDefault="004D6FD5"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Includes environment control systems</w:t>
            </w:r>
          </w:p>
        </w:tc>
        <w:tc>
          <w:tcPr>
            <w:tcW w:w="1213" w:type="dxa"/>
          </w:tcPr>
          <w:p w14:paraId="02F4C20C" w14:textId="77777777"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1984" w:type="dxa"/>
          </w:tcPr>
          <w:p w14:paraId="02C4F7BE" w14:textId="77777777"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29597D" w:rsidRPr="006E670A" w14:paraId="48A4CC08" w14:textId="77777777" w:rsidTr="00FF3BDD">
        <w:trPr>
          <w:cnfStyle w:val="000000100000" w:firstRow="0" w:lastRow="0" w:firstColumn="0" w:lastColumn="0" w:oddVBand="0" w:evenVBand="0" w:oddHBand="1" w:evenHBand="0" w:firstRowFirstColumn="0" w:firstRowLastColumn="0" w:lastRowFirstColumn="0" w:lastRowLastColumn="0"/>
        </w:trPr>
        <w:tc>
          <w:tcPr>
            <w:tcW w:w="6521" w:type="dxa"/>
          </w:tcPr>
          <w:p w14:paraId="73E635F4" w14:textId="77777777" w:rsidR="0029597D" w:rsidRPr="006E670A" w:rsidRDefault="0029597D" w:rsidP="00CE3217">
            <w:pPr>
              <w:spacing w:before="60" w:after="60"/>
              <w:ind w:right="-535"/>
              <w:rPr>
                <w:rFonts w:asciiTheme="minorHAnsi" w:eastAsia="Calibri" w:hAnsiTheme="minorHAnsi" w:cs="Arial"/>
                <w:sz w:val="18"/>
                <w:szCs w:val="18"/>
              </w:rPr>
            </w:pPr>
            <w:r w:rsidRPr="006E670A">
              <w:rPr>
                <w:rFonts w:asciiTheme="minorHAnsi" w:hAnsiTheme="minorHAnsi"/>
                <w:sz w:val="18"/>
                <w:szCs w:val="18"/>
              </w:rPr>
              <w:t>AT Rental - Communication &amp; Computer access</w:t>
            </w:r>
          </w:p>
        </w:tc>
        <w:tc>
          <w:tcPr>
            <w:tcW w:w="0" w:type="auto"/>
          </w:tcPr>
          <w:p w14:paraId="61B0D164" w14:textId="77777777" w:rsidR="0029597D" w:rsidRPr="006E670A" w:rsidRDefault="0029597D" w:rsidP="00CE3217">
            <w:pPr>
              <w:tabs>
                <w:tab w:val="left" w:pos="2414"/>
              </w:tabs>
              <w:spacing w:before="60" w:after="60"/>
              <w:ind w:left="33" w:right="176"/>
              <w:rPr>
                <w:rFonts w:asciiTheme="minorHAnsi" w:eastAsia="Calibri" w:hAnsiTheme="minorHAnsi" w:cs="Arial"/>
                <w:sz w:val="18"/>
                <w:szCs w:val="18"/>
              </w:rPr>
            </w:pPr>
            <w:r w:rsidRPr="006E670A">
              <w:rPr>
                <w:rFonts w:asciiTheme="minorHAnsi" w:hAnsiTheme="minorHAnsi"/>
                <w:sz w:val="18"/>
                <w:szCs w:val="18"/>
              </w:rPr>
              <w:t>05_222100115_0124_1_2</w:t>
            </w:r>
          </w:p>
        </w:tc>
        <w:tc>
          <w:tcPr>
            <w:tcW w:w="9881" w:type="dxa"/>
          </w:tcPr>
          <w:p w14:paraId="575DDDFE" w14:textId="77777777" w:rsidR="0029597D" w:rsidRPr="006E670A" w:rsidRDefault="004D6FD5"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Includes switch and other interfaces</w:t>
            </w:r>
          </w:p>
        </w:tc>
        <w:tc>
          <w:tcPr>
            <w:tcW w:w="1213" w:type="dxa"/>
          </w:tcPr>
          <w:p w14:paraId="471A2BFF" w14:textId="77777777"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1984" w:type="dxa"/>
          </w:tcPr>
          <w:p w14:paraId="52169D7E" w14:textId="77777777"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29597D" w:rsidRPr="006E670A" w14:paraId="6C8784C2" w14:textId="77777777" w:rsidTr="00FF3BDD">
        <w:trPr>
          <w:cnfStyle w:val="000000010000" w:firstRow="0" w:lastRow="0" w:firstColumn="0" w:lastColumn="0" w:oddVBand="0" w:evenVBand="0" w:oddHBand="0" w:evenHBand="1" w:firstRowFirstColumn="0" w:firstRowLastColumn="0" w:lastRowFirstColumn="0" w:lastRowLastColumn="0"/>
        </w:trPr>
        <w:tc>
          <w:tcPr>
            <w:tcW w:w="6521" w:type="dxa"/>
          </w:tcPr>
          <w:p w14:paraId="75341FE7" w14:textId="77777777" w:rsidR="0029597D" w:rsidRPr="006E670A" w:rsidRDefault="0029597D" w:rsidP="00CE3217">
            <w:pPr>
              <w:spacing w:before="60" w:after="60"/>
              <w:ind w:right="-535"/>
              <w:rPr>
                <w:rFonts w:asciiTheme="minorHAnsi" w:eastAsia="Calibri" w:hAnsiTheme="minorHAnsi" w:cs="Arial"/>
                <w:sz w:val="18"/>
                <w:szCs w:val="18"/>
              </w:rPr>
            </w:pPr>
            <w:r w:rsidRPr="006E670A">
              <w:rPr>
                <w:rFonts w:asciiTheme="minorHAnsi" w:hAnsiTheme="minorHAnsi"/>
                <w:sz w:val="18"/>
                <w:szCs w:val="18"/>
              </w:rPr>
              <w:t>AT Rental - Hearing Devices and Accessories</w:t>
            </w:r>
          </w:p>
        </w:tc>
        <w:tc>
          <w:tcPr>
            <w:tcW w:w="0" w:type="auto"/>
          </w:tcPr>
          <w:p w14:paraId="6BB8C851" w14:textId="77777777" w:rsidR="0029597D" w:rsidRPr="006E670A" w:rsidRDefault="0029597D" w:rsidP="00CE3217">
            <w:pPr>
              <w:tabs>
                <w:tab w:val="left" w:pos="2414"/>
              </w:tabs>
              <w:spacing w:before="60" w:after="60"/>
              <w:ind w:left="33" w:right="176"/>
              <w:rPr>
                <w:rFonts w:asciiTheme="minorHAnsi" w:eastAsia="Calibri" w:hAnsiTheme="minorHAnsi" w:cs="Arial"/>
                <w:bCs/>
                <w:sz w:val="18"/>
                <w:szCs w:val="18"/>
              </w:rPr>
            </w:pPr>
            <w:r w:rsidRPr="006E670A">
              <w:rPr>
                <w:rFonts w:asciiTheme="minorHAnsi" w:hAnsiTheme="minorHAnsi"/>
                <w:sz w:val="18"/>
                <w:szCs w:val="18"/>
              </w:rPr>
              <w:t>05_220600112_0122_1_2</w:t>
            </w:r>
          </w:p>
        </w:tc>
        <w:tc>
          <w:tcPr>
            <w:tcW w:w="9881" w:type="dxa"/>
          </w:tcPr>
          <w:p w14:paraId="2AE9BEBE" w14:textId="77777777" w:rsidR="0029597D" w:rsidRPr="006E670A" w:rsidRDefault="00E237C4"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includes hearing aid technology and systems or accessories for hearing support</w:t>
            </w:r>
          </w:p>
        </w:tc>
        <w:tc>
          <w:tcPr>
            <w:tcW w:w="1213" w:type="dxa"/>
          </w:tcPr>
          <w:p w14:paraId="6447477A" w14:textId="77777777"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1984" w:type="dxa"/>
          </w:tcPr>
          <w:p w14:paraId="1D8E05F7" w14:textId="77777777"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29597D" w:rsidRPr="006E670A" w14:paraId="221891F8" w14:textId="77777777" w:rsidTr="00FF3BDD">
        <w:trPr>
          <w:cnfStyle w:val="000000100000" w:firstRow="0" w:lastRow="0" w:firstColumn="0" w:lastColumn="0" w:oddVBand="0" w:evenVBand="0" w:oddHBand="1" w:evenHBand="0" w:firstRowFirstColumn="0" w:firstRowLastColumn="0" w:lastRowFirstColumn="0" w:lastRowLastColumn="0"/>
        </w:trPr>
        <w:tc>
          <w:tcPr>
            <w:tcW w:w="6521" w:type="dxa"/>
          </w:tcPr>
          <w:p w14:paraId="25FCF0E0" w14:textId="77777777" w:rsidR="0029597D" w:rsidRPr="006E670A" w:rsidRDefault="0029597D" w:rsidP="00CE3217">
            <w:pPr>
              <w:spacing w:before="60" w:after="60"/>
              <w:ind w:right="-535"/>
              <w:rPr>
                <w:rFonts w:asciiTheme="minorHAnsi" w:eastAsia="Calibri" w:hAnsiTheme="minorHAnsi" w:cs="Arial"/>
                <w:sz w:val="18"/>
                <w:szCs w:val="18"/>
              </w:rPr>
            </w:pPr>
            <w:r w:rsidRPr="006E670A">
              <w:rPr>
                <w:rFonts w:asciiTheme="minorHAnsi" w:hAnsiTheme="minorHAnsi"/>
                <w:sz w:val="18"/>
                <w:szCs w:val="18"/>
              </w:rPr>
              <w:t>AT Rental - Prosthetic and Orthotic</w:t>
            </w:r>
          </w:p>
        </w:tc>
        <w:tc>
          <w:tcPr>
            <w:tcW w:w="0" w:type="auto"/>
          </w:tcPr>
          <w:p w14:paraId="73B19884" w14:textId="77777777" w:rsidR="0029597D" w:rsidRPr="006E670A" w:rsidRDefault="0029597D" w:rsidP="00CE3217">
            <w:pPr>
              <w:tabs>
                <w:tab w:val="left" w:pos="2414"/>
              </w:tabs>
              <w:spacing w:before="60" w:after="60"/>
              <w:ind w:left="33" w:right="176"/>
              <w:rPr>
                <w:rFonts w:asciiTheme="minorHAnsi" w:eastAsia="Calibri" w:hAnsiTheme="minorHAnsi" w:cs="Arial"/>
                <w:sz w:val="18"/>
                <w:szCs w:val="18"/>
              </w:rPr>
            </w:pPr>
            <w:r w:rsidRPr="006E670A">
              <w:rPr>
                <w:rFonts w:asciiTheme="minorHAnsi" w:hAnsiTheme="minorHAnsi"/>
                <w:sz w:val="18"/>
                <w:szCs w:val="18"/>
              </w:rPr>
              <w:t>05_060000115_0135_1_2</w:t>
            </w:r>
          </w:p>
        </w:tc>
        <w:tc>
          <w:tcPr>
            <w:tcW w:w="9881" w:type="dxa"/>
          </w:tcPr>
          <w:p w14:paraId="7F34E34E" w14:textId="77777777" w:rsidR="0029597D" w:rsidRPr="006E670A" w:rsidRDefault="00E2655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Includes componentry, terminal devices and adaptors, including for trial purposes</w:t>
            </w:r>
          </w:p>
        </w:tc>
        <w:tc>
          <w:tcPr>
            <w:tcW w:w="1213" w:type="dxa"/>
          </w:tcPr>
          <w:p w14:paraId="2B012225" w14:textId="77777777"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1984" w:type="dxa"/>
          </w:tcPr>
          <w:p w14:paraId="6587B430" w14:textId="77777777"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29597D" w:rsidRPr="006E670A" w14:paraId="475087BC" w14:textId="77777777" w:rsidTr="00FF3BDD">
        <w:trPr>
          <w:cnfStyle w:val="000000010000" w:firstRow="0" w:lastRow="0" w:firstColumn="0" w:lastColumn="0" w:oddVBand="0" w:evenVBand="0" w:oddHBand="0" w:evenHBand="1" w:firstRowFirstColumn="0" w:firstRowLastColumn="0" w:lastRowFirstColumn="0" w:lastRowLastColumn="0"/>
        </w:trPr>
        <w:tc>
          <w:tcPr>
            <w:tcW w:w="6521" w:type="dxa"/>
          </w:tcPr>
          <w:p w14:paraId="23A4AC97" w14:textId="77777777" w:rsidR="0029597D" w:rsidRPr="006E670A" w:rsidRDefault="0029597D" w:rsidP="00CE3217">
            <w:pPr>
              <w:spacing w:before="60" w:after="60"/>
              <w:ind w:right="-535"/>
              <w:rPr>
                <w:rFonts w:asciiTheme="minorHAnsi" w:eastAsia="Calibri" w:hAnsiTheme="minorHAnsi" w:cs="Arial"/>
                <w:sz w:val="18"/>
                <w:szCs w:val="18"/>
              </w:rPr>
            </w:pPr>
            <w:r w:rsidRPr="006E670A">
              <w:rPr>
                <w:rFonts w:asciiTheme="minorHAnsi" w:hAnsiTheme="minorHAnsi"/>
                <w:sz w:val="18"/>
                <w:szCs w:val="18"/>
              </w:rPr>
              <w:t>AT Rental - Assistive Products for Respiration Support</w:t>
            </w:r>
          </w:p>
        </w:tc>
        <w:tc>
          <w:tcPr>
            <w:tcW w:w="0" w:type="auto"/>
          </w:tcPr>
          <w:p w14:paraId="7F7DD9FE" w14:textId="77777777" w:rsidR="0029597D" w:rsidRPr="006E670A" w:rsidRDefault="0029597D" w:rsidP="00CE3217">
            <w:pPr>
              <w:tabs>
                <w:tab w:val="left" w:pos="2414"/>
              </w:tabs>
              <w:spacing w:before="60" w:after="60"/>
              <w:ind w:left="33" w:right="176"/>
              <w:rPr>
                <w:rFonts w:asciiTheme="minorHAnsi" w:eastAsia="Calibri" w:hAnsiTheme="minorHAnsi" w:cs="Arial"/>
                <w:sz w:val="18"/>
                <w:szCs w:val="18"/>
              </w:rPr>
            </w:pPr>
            <w:r w:rsidRPr="006E670A">
              <w:rPr>
                <w:rFonts w:asciiTheme="minorHAnsi" w:hAnsiTheme="minorHAnsi"/>
                <w:sz w:val="18"/>
                <w:szCs w:val="18"/>
              </w:rPr>
              <w:t>05_040312115_0103_1_2</w:t>
            </w:r>
          </w:p>
        </w:tc>
        <w:tc>
          <w:tcPr>
            <w:tcW w:w="9881" w:type="dxa"/>
          </w:tcPr>
          <w:p w14:paraId="1A20EDDF" w14:textId="77777777" w:rsidR="0029597D" w:rsidRPr="006E670A" w:rsidRDefault="00E2655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Includes ventilators, cough assist and related AT</w:t>
            </w:r>
          </w:p>
        </w:tc>
        <w:tc>
          <w:tcPr>
            <w:tcW w:w="1213" w:type="dxa"/>
          </w:tcPr>
          <w:p w14:paraId="7C523C94" w14:textId="77777777"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1984" w:type="dxa"/>
          </w:tcPr>
          <w:p w14:paraId="79EAFF49" w14:textId="77777777"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29597D" w:rsidRPr="006E670A" w14:paraId="27E14FA7" w14:textId="77777777" w:rsidTr="00FF3BDD">
        <w:trPr>
          <w:cnfStyle w:val="000000100000" w:firstRow="0" w:lastRow="0" w:firstColumn="0" w:lastColumn="0" w:oddVBand="0" w:evenVBand="0" w:oddHBand="1" w:evenHBand="0" w:firstRowFirstColumn="0" w:firstRowLastColumn="0" w:lastRowFirstColumn="0" w:lastRowLastColumn="0"/>
        </w:trPr>
        <w:tc>
          <w:tcPr>
            <w:tcW w:w="6521" w:type="dxa"/>
          </w:tcPr>
          <w:p w14:paraId="777406A5" w14:textId="77777777" w:rsidR="0029597D" w:rsidRPr="006E670A" w:rsidRDefault="00200C03" w:rsidP="00CE3217">
            <w:pPr>
              <w:spacing w:before="60" w:after="60"/>
              <w:ind w:right="-535"/>
              <w:rPr>
                <w:rFonts w:asciiTheme="minorHAnsi" w:hAnsiTheme="minorHAnsi"/>
                <w:sz w:val="18"/>
                <w:szCs w:val="18"/>
              </w:rPr>
            </w:pPr>
            <w:r w:rsidRPr="006E670A">
              <w:rPr>
                <w:rFonts w:asciiTheme="minorHAnsi" w:hAnsiTheme="minorHAnsi"/>
                <w:sz w:val="18"/>
                <w:szCs w:val="18"/>
              </w:rPr>
              <w:t>HM</w:t>
            </w:r>
            <w:r w:rsidR="0029597D" w:rsidRPr="006E670A">
              <w:rPr>
                <w:rFonts w:asciiTheme="minorHAnsi" w:hAnsiTheme="minorHAnsi"/>
                <w:sz w:val="18"/>
                <w:szCs w:val="18"/>
              </w:rPr>
              <w:t xml:space="preserve"> </w:t>
            </w:r>
            <w:r w:rsidRPr="006E670A">
              <w:rPr>
                <w:rFonts w:asciiTheme="minorHAnsi" w:hAnsiTheme="minorHAnsi"/>
                <w:sz w:val="18"/>
                <w:szCs w:val="18"/>
              </w:rPr>
              <w:t>Rental - Bathroom, Toilet, Ramp</w:t>
            </w:r>
          </w:p>
        </w:tc>
        <w:tc>
          <w:tcPr>
            <w:tcW w:w="0" w:type="auto"/>
          </w:tcPr>
          <w:p w14:paraId="392FCF7E" w14:textId="77777777" w:rsidR="0029597D" w:rsidRPr="006E670A" w:rsidRDefault="0029597D" w:rsidP="00CE3217">
            <w:pPr>
              <w:tabs>
                <w:tab w:val="left" w:pos="2414"/>
              </w:tabs>
              <w:spacing w:before="60" w:after="60"/>
              <w:ind w:left="33" w:right="176"/>
              <w:rPr>
                <w:rFonts w:asciiTheme="minorHAnsi" w:hAnsiTheme="minorHAnsi"/>
                <w:sz w:val="18"/>
                <w:szCs w:val="18"/>
              </w:rPr>
            </w:pPr>
            <w:r w:rsidRPr="006E670A">
              <w:rPr>
                <w:rFonts w:asciiTheme="minorHAnsi" w:hAnsiTheme="minorHAnsi"/>
                <w:sz w:val="18"/>
                <w:szCs w:val="18"/>
              </w:rPr>
              <w:t>06_180000111_0111_2_2</w:t>
            </w:r>
          </w:p>
        </w:tc>
        <w:tc>
          <w:tcPr>
            <w:tcW w:w="9881" w:type="dxa"/>
          </w:tcPr>
          <w:p w14:paraId="7A37EFCF" w14:textId="77777777" w:rsidR="0029597D" w:rsidRPr="006E670A" w:rsidRDefault="00E237C4"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Temporary modifications/dwelling elements including portable bathroom</w:t>
            </w:r>
          </w:p>
        </w:tc>
        <w:tc>
          <w:tcPr>
            <w:tcW w:w="1213" w:type="dxa"/>
          </w:tcPr>
          <w:p w14:paraId="4EF7CCA3" w14:textId="77777777" w:rsidR="0029597D" w:rsidRPr="006E670A" w:rsidRDefault="0029597D" w:rsidP="00CE3217">
            <w:pPr>
              <w:spacing w:before="60" w:after="60"/>
              <w:jc w:val="center"/>
              <w:rPr>
                <w:rFonts w:asciiTheme="minorHAnsi" w:hAnsiTheme="minorHAnsi"/>
                <w:sz w:val="20"/>
                <w:szCs w:val="20"/>
              </w:rPr>
            </w:pPr>
            <w:r w:rsidRPr="006E670A">
              <w:rPr>
                <w:rFonts w:asciiTheme="minorHAnsi" w:hAnsiTheme="minorHAnsi"/>
                <w:sz w:val="20"/>
                <w:szCs w:val="20"/>
              </w:rPr>
              <w:t>Each</w:t>
            </w:r>
          </w:p>
        </w:tc>
        <w:tc>
          <w:tcPr>
            <w:tcW w:w="1984" w:type="dxa"/>
          </w:tcPr>
          <w:p w14:paraId="13726D8C" w14:textId="77777777" w:rsidR="0029597D" w:rsidRPr="006E670A" w:rsidRDefault="0029597D"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bl>
    <w:p w14:paraId="6A2014F7" w14:textId="77777777" w:rsidR="006E670A" w:rsidRDefault="006E670A" w:rsidP="006E670A"/>
    <w:p w14:paraId="5631B3F6" w14:textId="77777777" w:rsidR="006E670A" w:rsidRDefault="006E670A">
      <w:pPr>
        <w:rPr>
          <w:rFonts w:eastAsiaTheme="majorEastAsia" w:cstheme="majorBidi"/>
          <w:b/>
          <w:bCs/>
          <w:color w:val="652F76"/>
          <w:sz w:val="44"/>
          <w:szCs w:val="30"/>
        </w:rPr>
      </w:pPr>
      <w:r>
        <w:rPr>
          <w:color w:val="652F76"/>
          <w:szCs w:val="30"/>
        </w:rPr>
        <w:br w:type="page"/>
      </w:r>
    </w:p>
    <w:p w14:paraId="2F11F743" w14:textId="6BD1442F" w:rsidR="001008ED" w:rsidRPr="006E670A" w:rsidRDefault="001008ED" w:rsidP="001008ED">
      <w:pPr>
        <w:pStyle w:val="Heading2"/>
        <w:keepNext/>
        <w:shd w:val="clear" w:color="auto" w:fill="FFFFFF"/>
        <w:spacing w:before="120" w:after="120"/>
        <w:rPr>
          <w:color w:val="652F76"/>
          <w:szCs w:val="30"/>
        </w:rPr>
      </w:pPr>
      <w:bookmarkStart w:id="80" w:name="_Toc56424408"/>
      <w:r w:rsidRPr="006E670A">
        <w:rPr>
          <w:color w:val="652F76"/>
          <w:szCs w:val="30"/>
        </w:rPr>
        <w:t>Consumabl</w:t>
      </w:r>
      <w:r w:rsidR="005E5825" w:rsidRPr="006E670A">
        <w:rPr>
          <w:color w:val="652F76"/>
          <w:szCs w:val="30"/>
        </w:rPr>
        <w:t xml:space="preserve">es (Support Category </w:t>
      </w:r>
      <w:r w:rsidRPr="006E670A">
        <w:rPr>
          <w:color w:val="652F76"/>
          <w:szCs w:val="30"/>
        </w:rPr>
        <w:t>03)</w:t>
      </w:r>
      <w:bookmarkEnd w:id="78"/>
      <w:bookmarkEnd w:id="79"/>
      <w:bookmarkEnd w:id="80"/>
    </w:p>
    <w:p w14:paraId="5F4796C9" w14:textId="77777777" w:rsidR="00265A63" w:rsidRPr="006E670A" w:rsidRDefault="00265A63" w:rsidP="00265A63">
      <w:pPr>
        <w:rPr>
          <w:lang w:val="en"/>
        </w:rPr>
      </w:pPr>
      <w:r w:rsidRPr="006E670A">
        <w:rPr>
          <w:lang w:val="en"/>
        </w:rPr>
        <w:t>Consumables are a support category available to assist participants with</w:t>
      </w:r>
      <w:r w:rsidR="00C2172A" w:rsidRPr="006E670A">
        <w:rPr>
          <w:lang w:val="en"/>
        </w:rPr>
        <w:t xml:space="preserve"> purchasing everyday use items. Not all supports in this category are consumable, but </w:t>
      </w:r>
      <w:r w:rsidRPr="006E670A">
        <w:rPr>
          <w:lang w:val="en"/>
        </w:rPr>
        <w:t>continence</w:t>
      </w:r>
      <w:r w:rsidR="00E0715E" w:rsidRPr="006E670A">
        <w:rPr>
          <w:lang w:val="en"/>
        </w:rPr>
        <w:t xml:space="preserve">, </w:t>
      </w:r>
      <w:r w:rsidRPr="006E670A">
        <w:rPr>
          <w:lang w:val="en"/>
        </w:rPr>
        <w:t xml:space="preserve">home enteral nutrition (HEN) </w:t>
      </w:r>
      <w:r w:rsidR="00E0715E" w:rsidRPr="006E670A">
        <w:rPr>
          <w:lang w:val="en"/>
        </w:rPr>
        <w:t xml:space="preserve">and disability-related health </w:t>
      </w:r>
      <w:r w:rsidRPr="006E670A">
        <w:rPr>
          <w:lang w:val="en"/>
        </w:rPr>
        <w:t>products are included in this category.</w:t>
      </w:r>
      <w:r w:rsidR="00C2172A" w:rsidRPr="006E670A">
        <w:rPr>
          <w:lang w:val="en"/>
        </w:rPr>
        <w:t xml:space="preserve"> </w:t>
      </w:r>
    </w:p>
    <w:p w14:paraId="587087DE" w14:textId="77777777" w:rsidR="001008ED" w:rsidRPr="006E670A" w:rsidRDefault="001008ED" w:rsidP="00BB4325">
      <w:pPr>
        <w:pStyle w:val="Heading3"/>
      </w:pPr>
      <w:bookmarkStart w:id="81" w:name="_Toc467243725"/>
      <w:bookmarkStart w:id="82" w:name="_Toc479064163"/>
      <w:bookmarkStart w:id="83" w:name="_Toc56424409"/>
      <w:r w:rsidRPr="006E670A">
        <w:t>Continence related equipment</w:t>
      </w:r>
      <w:bookmarkEnd w:id="81"/>
      <w:bookmarkEnd w:id="82"/>
      <w:bookmarkEnd w:id="83"/>
    </w:p>
    <w:p w14:paraId="70192A3C" w14:textId="77777777" w:rsidR="00EF1498" w:rsidRPr="006E670A" w:rsidRDefault="00EF1498" w:rsidP="001008ED">
      <w:pPr>
        <w:rPr>
          <w:lang w:val="en"/>
        </w:rPr>
      </w:pPr>
      <w:r w:rsidRPr="006E670A">
        <w:rPr>
          <w:lang w:val="en"/>
        </w:rPr>
        <w:t>Continence needs should be reassessed at least every three (3) years (or where there have been adverse medical events such as urinary tract infections) to ensure the appropriate continence solutions are being used.</w:t>
      </w:r>
    </w:p>
    <w:p w14:paraId="107630CB" w14:textId="77777777" w:rsidR="001008ED" w:rsidRPr="006E670A" w:rsidRDefault="001008ED" w:rsidP="001008ED">
      <w:pPr>
        <w:rPr>
          <w:lang w:val="en"/>
        </w:rPr>
      </w:pPr>
      <w:r w:rsidRPr="006E670A">
        <w:rPr>
          <w:b/>
          <w:lang w:val="en"/>
        </w:rPr>
        <w:t>Note:</w:t>
      </w:r>
      <w:r w:rsidRPr="006E670A">
        <w:rPr>
          <w:lang w:val="en"/>
        </w:rPr>
        <w:t xml:space="preserve"> Some children older than </w:t>
      </w:r>
      <w:r w:rsidR="00265A63" w:rsidRPr="006E670A">
        <w:rPr>
          <w:lang w:val="en"/>
        </w:rPr>
        <w:t xml:space="preserve">11 or </w:t>
      </w:r>
      <w:r w:rsidRPr="006E670A">
        <w:rPr>
          <w:lang w:val="en"/>
        </w:rPr>
        <w:t>12 years may need to use adult continence products based on their weight and height.</w:t>
      </w:r>
    </w:p>
    <w:tbl>
      <w:tblPr>
        <w:tblStyle w:val="LightShading-Accent4"/>
        <w:tblW w:w="0" w:type="auto"/>
        <w:tblLook w:val="0420" w:firstRow="1" w:lastRow="0" w:firstColumn="0" w:lastColumn="0" w:noHBand="0" w:noVBand="1"/>
        <w:tblCaption w:val="Continence Related Equipment"/>
      </w:tblPr>
      <w:tblGrid>
        <w:gridCol w:w="5238"/>
        <w:gridCol w:w="2421"/>
        <w:gridCol w:w="12077"/>
        <w:gridCol w:w="961"/>
        <w:gridCol w:w="1980"/>
      </w:tblGrid>
      <w:tr w:rsidR="00F42F1C" w:rsidRPr="006E670A" w14:paraId="01EAE8E5"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13A8BED" w14:textId="77777777" w:rsidR="00CA6CE0" w:rsidRPr="006E670A" w:rsidRDefault="00CA6CE0" w:rsidP="00CE3217">
            <w:pPr>
              <w:pStyle w:val="TableHeadings"/>
              <w:spacing w:before="60" w:after="60"/>
              <w:rPr>
                <w:rFonts w:asciiTheme="minorHAnsi" w:hAnsiTheme="minorHAnsi"/>
                <w:sz w:val="18"/>
                <w:szCs w:val="18"/>
              </w:rPr>
            </w:pPr>
            <w:bookmarkStart w:id="84" w:name="_Toc467509755"/>
            <w:bookmarkStart w:id="85" w:name="_Toc467510466"/>
            <w:bookmarkStart w:id="86" w:name="_Toc467595703"/>
            <w:bookmarkStart w:id="87" w:name="_Toc468279941"/>
            <w:bookmarkStart w:id="88" w:name="_Toc468449926"/>
            <w:bookmarkStart w:id="89" w:name="_Toc468451769"/>
            <w:bookmarkStart w:id="90" w:name="_Toc468452002"/>
            <w:bookmarkStart w:id="91" w:name="_Toc468463656"/>
            <w:bookmarkStart w:id="92" w:name="_Toc468464182"/>
            <w:r w:rsidRPr="006E670A">
              <w:rPr>
                <w:rFonts w:asciiTheme="minorHAnsi" w:hAnsiTheme="minorHAnsi"/>
                <w:sz w:val="18"/>
                <w:szCs w:val="18"/>
              </w:rPr>
              <w:t>Support Item</w:t>
            </w:r>
            <w:bookmarkEnd w:id="84"/>
            <w:bookmarkEnd w:id="85"/>
            <w:bookmarkEnd w:id="86"/>
            <w:bookmarkEnd w:id="87"/>
            <w:bookmarkEnd w:id="88"/>
            <w:bookmarkEnd w:id="89"/>
            <w:bookmarkEnd w:id="90"/>
            <w:bookmarkEnd w:id="91"/>
            <w:bookmarkEnd w:id="92"/>
          </w:p>
        </w:tc>
        <w:tc>
          <w:tcPr>
            <w:tcW w:w="0" w:type="auto"/>
            <w:vAlign w:val="center"/>
          </w:tcPr>
          <w:p w14:paraId="5E16D511" w14:textId="77777777" w:rsidR="00CA6CE0" w:rsidRPr="006E670A" w:rsidRDefault="00CA6CE0" w:rsidP="00CE3217">
            <w:pPr>
              <w:pStyle w:val="TableHeadings"/>
              <w:tabs>
                <w:tab w:val="left" w:pos="2528"/>
              </w:tabs>
              <w:spacing w:before="60" w:after="60"/>
              <w:ind w:left="119" w:right="176"/>
              <w:rPr>
                <w:rFonts w:asciiTheme="minorHAnsi" w:hAnsiTheme="minorHAnsi"/>
                <w:sz w:val="18"/>
                <w:szCs w:val="18"/>
              </w:rPr>
            </w:pPr>
            <w:bookmarkStart w:id="93" w:name="_Toc467509756"/>
            <w:bookmarkStart w:id="94" w:name="_Toc467510467"/>
            <w:bookmarkStart w:id="95" w:name="_Toc467595704"/>
            <w:bookmarkStart w:id="96" w:name="_Toc468279942"/>
            <w:bookmarkStart w:id="97" w:name="_Toc468449927"/>
            <w:bookmarkStart w:id="98" w:name="_Toc468451770"/>
            <w:bookmarkStart w:id="99" w:name="_Toc468452003"/>
            <w:bookmarkStart w:id="100" w:name="_Toc468463657"/>
            <w:bookmarkStart w:id="101" w:name="_Toc468464183"/>
            <w:r w:rsidRPr="006E670A">
              <w:rPr>
                <w:rFonts w:asciiTheme="minorHAnsi" w:hAnsiTheme="minorHAnsi"/>
                <w:sz w:val="18"/>
                <w:szCs w:val="18"/>
              </w:rPr>
              <w:t>Support Item Ref No.</w:t>
            </w:r>
            <w:bookmarkEnd w:id="93"/>
            <w:bookmarkEnd w:id="94"/>
            <w:bookmarkEnd w:id="95"/>
            <w:bookmarkEnd w:id="96"/>
            <w:bookmarkEnd w:id="97"/>
            <w:bookmarkEnd w:id="98"/>
            <w:bookmarkEnd w:id="99"/>
            <w:bookmarkEnd w:id="100"/>
            <w:bookmarkEnd w:id="101"/>
          </w:p>
        </w:tc>
        <w:tc>
          <w:tcPr>
            <w:tcW w:w="0" w:type="auto"/>
            <w:vAlign w:val="center"/>
          </w:tcPr>
          <w:p w14:paraId="2CF8E271" w14:textId="77777777" w:rsidR="00CA6CE0" w:rsidRPr="006E670A" w:rsidRDefault="00CA6CE0" w:rsidP="00CE3217">
            <w:pPr>
              <w:pStyle w:val="TableHeadings"/>
              <w:spacing w:before="60" w:after="60"/>
              <w:rPr>
                <w:rFonts w:asciiTheme="minorHAnsi" w:hAnsiTheme="minorHAnsi"/>
                <w:sz w:val="18"/>
                <w:szCs w:val="18"/>
              </w:rPr>
            </w:pPr>
            <w:bookmarkStart w:id="102" w:name="_Toc467509757"/>
            <w:bookmarkStart w:id="103" w:name="_Toc467510468"/>
            <w:bookmarkStart w:id="104" w:name="_Toc467595705"/>
            <w:bookmarkStart w:id="105" w:name="_Toc468279943"/>
            <w:bookmarkStart w:id="106" w:name="_Toc468449928"/>
            <w:bookmarkStart w:id="107" w:name="_Toc468451771"/>
            <w:bookmarkStart w:id="108" w:name="_Toc468452004"/>
            <w:bookmarkStart w:id="109" w:name="_Toc468463658"/>
            <w:bookmarkStart w:id="110" w:name="_Toc468464184"/>
            <w:r w:rsidRPr="006E670A">
              <w:rPr>
                <w:rFonts w:asciiTheme="minorHAnsi" w:hAnsiTheme="minorHAnsi"/>
                <w:sz w:val="18"/>
                <w:szCs w:val="18"/>
              </w:rPr>
              <w:t>Description</w:t>
            </w:r>
            <w:bookmarkEnd w:id="102"/>
            <w:bookmarkEnd w:id="103"/>
            <w:bookmarkEnd w:id="104"/>
            <w:bookmarkEnd w:id="105"/>
            <w:bookmarkEnd w:id="106"/>
            <w:bookmarkEnd w:id="107"/>
            <w:bookmarkEnd w:id="108"/>
            <w:bookmarkEnd w:id="109"/>
            <w:bookmarkEnd w:id="110"/>
          </w:p>
        </w:tc>
        <w:tc>
          <w:tcPr>
            <w:tcW w:w="0" w:type="auto"/>
            <w:vAlign w:val="center"/>
          </w:tcPr>
          <w:p w14:paraId="6313C6CA" w14:textId="77777777" w:rsidR="00CA6CE0" w:rsidRPr="006E670A" w:rsidRDefault="00CA6CE0" w:rsidP="00CE3217">
            <w:pPr>
              <w:pStyle w:val="TableHeadings"/>
              <w:spacing w:before="60" w:after="60"/>
              <w:jc w:val="center"/>
              <w:rPr>
                <w:rFonts w:asciiTheme="minorHAnsi" w:hAnsiTheme="minorHAnsi"/>
              </w:rPr>
            </w:pPr>
            <w:bookmarkStart w:id="111" w:name="_Toc467509758"/>
            <w:bookmarkStart w:id="112" w:name="_Toc467510469"/>
            <w:bookmarkStart w:id="113" w:name="_Toc467595706"/>
            <w:bookmarkStart w:id="114" w:name="_Toc468279944"/>
            <w:bookmarkStart w:id="115" w:name="_Toc468449929"/>
            <w:bookmarkStart w:id="116" w:name="_Toc468451772"/>
            <w:bookmarkStart w:id="117" w:name="_Toc468452005"/>
            <w:bookmarkStart w:id="118" w:name="_Toc468463659"/>
            <w:bookmarkStart w:id="119" w:name="_Toc468464185"/>
            <w:r w:rsidRPr="006E670A">
              <w:rPr>
                <w:rFonts w:asciiTheme="minorHAnsi" w:hAnsiTheme="minorHAnsi"/>
              </w:rPr>
              <w:t>UOM</w:t>
            </w:r>
            <w:bookmarkEnd w:id="111"/>
            <w:bookmarkEnd w:id="112"/>
            <w:bookmarkEnd w:id="113"/>
            <w:bookmarkEnd w:id="114"/>
            <w:bookmarkEnd w:id="115"/>
            <w:bookmarkEnd w:id="116"/>
            <w:bookmarkEnd w:id="117"/>
            <w:bookmarkEnd w:id="118"/>
            <w:bookmarkEnd w:id="119"/>
          </w:p>
        </w:tc>
        <w:tc>
          <w:tcPr>
            <w:tcW w:w="0" w:type="auto"/>
            <w:vAlign w:val="center"/>
          </w:tcPr>
          <w:p w14:paraId="08BE2700" w14:textId="77777777" w:rsidR="00CA6CE0" w:rsidRPr="006E670A" w:rsidRDefault="00CA6CE0" w:rsidP="00CE3217">
            <w:pPr>
              <w:pStyle w:val="TableHeadings"/>
              <w:spacing w:before="60" w:after="60"/>
              <w:jc w:val="center"/>
              <w:rPr>
                <w:rFonts w:asciiTheme="minorHAnsi" w:hAnsiTheme="minorHAnsi"/>
              </w:rPr>
            </w:pPr>
            <w:bookmarkStart w:id="120" w:name="_Toc467509759"/>
            <w:bookmarkStart w:id="121" w:name="_Toc467510470"/>
            <w:bookmarkStart w:id="122" w:name="_Toc467595707"/>
            <w:bookmarkStart w:id="123" w:name="_Toc468279945"/>
            <w:bookmarkStart w:id="124" w:name="_Toc468449930"/>
            <w:bookmarkStart w:id="125" w:name="_Toc468451773"/>
            <w:bookmarkStart w:id="126" w:name="_Toc468452006"/>
            <w:bookmarkStart w:id="127" w:name="_Toc468463660"/>
            <w:bookmarkStart w:id="128" w:name="_Toc468464186"/>
            <w:r w:rsidRPr="006E670A">
              <w:rPr>
                <w:rFonts w:asciiTheme="minorHAnsi" w:hAnsiTheme="minorHAnsi"/>
              </w:rPr>
              <w:t>Quote Required</w:t>
            </w:r>
            <w:bookmarkEnd w:id="120"/>
            <w:bookmarkEnd w:id="121"/>
            <w:bookmarkEnd w:id="122"/>
            <w:bookmarkEnd w:id="123"/>
            <w:bookmarkEnd w:id="124"/>
            <w:bookmarkEnd w:id="125"/>
            <w:bookmarkEnd w:id="126"/>
            <w:bookmarkEnd w:id="127"/>
            <w:bookmarkEnd w:id="128"/>
          </w:p>
        </w:tc>
      </w:tr>
      <w:tr w:rsidR="00AB6EFC" w:rsidRPr="006E670A" w14:paraId="233D39A9"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2BF54E04" w14:textId="057DA772"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w:t>
            </w:r>
            <w:r w:rsidR="00AB6EFC" w:rsidRPr="006E670A">
              <w:rPr>
                <w:rFonts w:asciiTheme="minorHAnsi" w:eastAsia="Calibri" w:hAnsiTheme="minorHAnsi" w:cs="Arial"/>
                <w:sz w:val="18"/>
                <w:szCs w:val="18"/>
              </w:rPr>
              <w:t>dult absorbent pull up or brief 12/day - annual supply</w:t>
            </w:r>
          </w:p>
        </w:tc>
        <w:tc>
          <w:tcPr>
            <w:tcW w:w="0" w:type="auto"/>
          </w:tcPr>
          <w:p w14:paraId="7CBECB77" w14:textId="77777777"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03_093021077_0103_1_1</w:t>
            </w:r>
          </w:p>
        </w:tc>
        <w:tc>
          <w:tcPr>
            <w:tcW w:w="0" w:type="auto"/>
          </w:tcPr>
          <w:p w14:paraId="3E90872C" w14:textId="77777777"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bCs/>
                <w:sz w:val="18"/>
                <w:szCs w:val="18"/>
              </w:rPr>
              <w:t xml:space="preserve">12 per day - </w:t>
            </w:r>
            <w:r w:rsidRPr="006E670A">
              <w:rPr>
                <w:rFonts w:asciiTheme="minorHAnsi" w:eastAsia="Calibri" w:hAnsiTheme="minorHAnsi" w:cs="Arial"/>
                <w:sz w:val="18"/>
                <w:szCs w:val="18"/>
              </w:rPr>
              <w:t xml:space="preserve">Single-use adult sized </w:t>
            </w:r>
            <w:r w:rsidRPr="006E670A">
              <w:rPr>
                <w:rFonts w:asciiTheme="minorHAnsi" w:eastAsia="Calibri" w:hAnsiTheme="minorHAnsi" w:cs="Arial"/>
                <w:bCs/>
                <w:sz w:val="18"/>
                <w:szCs w:val="18"/>
              </w:rPr>
              <w:t>(annual amount).</w:t>
            </w:r>
          </w:p>
        </w:tc>
        <w:tc>
          <w:tcPr>
            <w:tcW w:w="0" w:type="auto"/>
          </w:tcPr>
          <w:p w14:paraId="499E6F09"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14:paraId="5E16941E"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66EB7286"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7ED9DE69" w14:textId="581CCDE5"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w:t>
            </w:r>
            <w:r w:rsidR="00AB6EFC" w:rsidRPr="006E670A">
              <w:rPr>
                <w:rFonts w:asciiTheme="minorHAnsi" w:eastAsia="Calibri" w:hAnsiTheme="minorHAnsi" w:cs="Arial"/>
                <w:sz w:val="18"/>
                <w:szCs w:val="18"/>
              </w:rPr>
              <w:t>dult absorbent pull up or brief 3/day - annual supply</w:t>
            </w:r>
          </w:p>
        </w:tc>
        <w:tc>
          <w:tcPr>
            <w:tcW w:w="0" w:type="auto"/>
          </w:tcPr>
          <w:p w14:paraId="07365011" w14:textId="77777777"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03_093021074_0103_1_1</w:t>
            </w:r>
          </w:p>
        </w:tc>
        <w:tc>
          <w:tcPr>
            <w:tcW w:w="0" w:type="auto"/>
          </w:tcPr>
          <w:p w14:paraId="49AA61A2" w14:textId="77777777"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 xml:space="preserve">3 per day - </w:t>
            </w:r>
            <w:r w:rsidRPr="006E670A">
              <w:rPr>
                <w:rFonts w:asciiTheme="minorHAnsi" w:eastAsia="Calibri" w:hAnsiTheme="minorHAnsi" w:cs="Arial"/>
                <w:sz w:val="18"/>
                <w:szCs w:val="18"/>
              </w:rPr>
              <w:t xml:space="preserve">Single-use adult sized </w:t>
            </w:r>
            <w:r w:rsidRPr="006E670A">
              <w:rPr>
                <w:rFonts w:asciiTheme="minorHAnsi" w:eastAsia="Calibri" w:hAnsiTheme="minorHAnsi" w:cs="Arial"/>
                <w:bCs/>
                <w:sz w:val="18"/>
                <w:szCs w:val="18"/>
              </w:rPr>
              <w:t>(annual amount).</w:t>
            </w:r>
          </w:p>
        </w:tc>
        <w:tc>
          <w:tcPr>
            <w:tcW w:w="0" w:type="auto"/>
          </w:tcPr>
          <w:p w14:paraId="28706C4E"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14:paraId="7BF7A7C0"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42A7B3B9"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71956F98" w14:textId="197873A2"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w:t>
            </w:r>
            <w:r w:rsidR="00AB6EFC" w:rsidRPr="006E670A">
              <w:rPr>
                <w:rFonts w:asciiTheme="minorHAnsi" w:eastAsia="Calibri" w:hAnsiTheme="minorHAnsi" w:cs="Arial"/>
                <w:sz w:val="18"/>
                <w:szCs w:val="18"/>
              </w:rPr>
              <w:t>dult absorbent pull up or brief 4/day - annual supply</w:t>
            </w:r>
          </w:p>
        </w:tc>
        <w:tc>
          <w:tcPr>
            <w:tcW w:w="0" w:type="auto"/>
          </w:tcPr>
          <w:p w14:paraId="0CE71029" w14:textId="77777777"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03_093021075_0103_1_1</w:t>
            </w:r>
          </w:p>
        </w:tc>
        <w:tc>
          <w:tcPr>
            <w:tcW w:w="0" w:type="auto"/>
          </w:tcPr>
          <w:p w14:paraId="1763A4C7" w14:textId="77777777"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bCs/>
                <w:sz w:val="18"/>
                <w:szCs w:val="18"/>
              </w:rPr>
              <w:t xml:space="preserve">4 per day - </w:t>
            </w:r>
            <w:r w:rsidRPr="006E670A">
              <w:rPr>
                <w:rFonts w:asciiTheme="minorHAnsi" w:eastAsia="Calibri" w:hAnsiTheme="minorHAnsi" w:cs="Arial"/>
                <w:sz w:val="18"/>
                <w:szCs w:val="18"/>
              </w:rPr>
              <w:t xml:space="preserve">Single-use adult sized </w:t>
            </w:r>
            <w:r w:rsidRPr="006E670A">
              <w:rPr>
                <w:rFonts w:asciiTheme="minorHAnsi" w:eastAsia="Calibri" w:hAnsiTheme="minorHAnsi" w:cs="Arial"/>
                <w:bCs/>
                <w:sz w:val="18"/>
                <w:szCs w:val="18"/>
              </w:rPr>
              <w:t>(annual amount).</w:t>
            </w:r>
          </w:p>
        </w:tc>
        <w:tc>
          <w:tcPr>
            <w:tcW w:w="0" w:type="auto"/>
          </w:tcPr>
          <w:p w14:paraId="64B51C64"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14:paraId="130F07B7"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36DE9C3E"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36A69B8C" w14:textId="29CD6CC0"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w:t>
            </w:r>
            <w:r w:rsidR="00AB6EFC" w:rsidRPr="006E670A">
              <w:rPr>
                <w:rFonts w:asciiTheme="minorHAnsi" w:eastAsia="Calibri" w:hAnsiTheme="minorHAnsi" w:cs="Arial"/>
                <w:sz w:val="18"/>
                <w:szCs w:val="18"/>
              </w:rPr>
              <w:t>dult absorbent pull up or brief 6/day - annual supply</w:t>
            </w:r>
          </w:p>
        </w:tc>
        <w:tc>
          <w:tcPr>
            <w:tcW w:w="0" w:type="auto"/>
          </w:tcPr>
          <w:p w14:paraId="30AA0D72" w14:textId="77777777"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03_093021076_0103_1_1</w:t>
            </w:r>
          </w:p>
        </w:tc>
        <w:tc>
          <w:tcPr>
            <w:tcW w:w="0" w:type="auto"/>
          </w:tcPr>
          <w:p w14:paraId="06D2A21D" w14:textId="77777777"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 xml:space="preserve">6 per day - </w:t>
            </w:r>
            <w:r w:rsidRPr="006E670A">
              <w:rPr>
                <w:rFonts w:asciiTheme="minorHAnsi" w:eastAsia="Calibri" w:hAnsiTheme="minorHAnsi" w:cs="Arial"/>
                <w:sz w:val="18"/>
                <w:szCs w:val="18"/>
              </w:rPr>
              <w:t xml:space="preserve">Single-use adult sized </w:t>
            </w:r>
            <w:r w:rsidRPr="006E670A">
              <w:rPr>
                <w:rFonts w:asciiTheme="minorHAnsi" w:eastAsia="Calibri" w:hAnsiTheme="minorHAnsi" w:cs="Arial"/>
                <w:bCs/>
                <w:sz w:val="18"/>
                <w:szCs w:val="18"/>
              </w:rPr>
              <w:t>(annual amount).</w:t>
            </w:r>
          </w:p>
        </w:tc>
        <w:tc>
          <w:tcPr>
            <w:tcW w:w="0" w:type="auto"/>
          </w:tcPr>
          <w:p w14:paraId="59A1E1E3"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14:paraId="3263B9E0"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7F04956D"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151CD682" w14:textId="4B36A90D"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w:t>
            </w:r>
            <w:r w:rsidR="00AB6EFC" w:rsidRPr="006E670A">
              <w:rPr>
                <w:rFonts w:asciiTheme="minorHAnsi" w:eastAsia="Calibri" w:hAnsiTheme="minorHAnsi" w:cs="Arial"/>
                <w:sz w:val="18"/>
                <w:szCs w:val="18"/>
              </w:rPr>
              <w:t>dult intermittent catheters standard 3/day - annual amount</w:t>
            </w:r>
          </w:p>
        </w:tc>
        <w:tc>
          <w:tcPr>
            <w:tcW w:w="0" w:type="auto"/>
          </w:tcPr>
          <w:p w14:paraId="0E5E06DB" w14:textId="77777777"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03_092406061_0103_1_1</w:t>
            </w:r>
          </w:p>
        </w:tc>
        <w:tc>
          <w:tcPr>
            <w:tcW w:w="0" w:type="auto"/>
          </w:tcPr>
          <w:p w14:paraId="4839B9ED" w14:textId="77777777"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3 per day – Disposable tubular devices inserted into the urethra to provide single draining and flushing of the bladder (annual amount).</w:t>
            </w:r>
          </w:p>
        </w:tc>
        <w:tc>
          <w:tcPr>
            <w:tcW w:w="0" w:type="auto"/>
          </w:tcPr>
          <w:p w14:paraId="699EA60B"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14:paraId="0654D1E3"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1AA5BB75"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6DE57DFE" w14:textId="667EE19F"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w:t>
            </w:r>
            <w:r w:rsidR="00AB6EFC" w:rsidRPr="006E670A">
              <w:rPr>
                <w:rFonts w:asciiTheme="minorHAnsi" w:eastAsia="Calibri" w:hAnsiTheme="minorHAnsi" w:cs="Arial"/>
                <w:sz w:val="18"/>
                <w:szCs w:val="18"/>
              </w:rPr>
              <w:t>dult intermittent catheters standard 4/day - annual amount</w:t>
            </w:r>
          </w:p>
        </w:tc>
        <w:tc>
          <w:tcPr>
            <w:tcW w:w="0" w:type="auto"/>
          </w:tcPr>
          <w:p w14:paraId="181F5BCF" w14:textId="77777777"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03_092406062_0103_1_1</w:t>
            </w:r>
          </w:p>
        </w:tc>
        <w:tc>
          <w:tcPr>
            <w:tcW w:w="0" w:type="auto"/>
          </w:tcPr>
          <w:p w14:paraId="0611C249" w14:textId="77777777"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4</w:t>
            </w:r>
            <w:r w:rsidRPr="006E670A">
              <w:rPr>
                <w:rFonts w:asciiTheme="minorHAnsi" w:eastAsia="Calibri" w:hAnsiTheme="minorHAnsi" w:cs="Arial"/>
                <w:sz w:val="18"/>
                <w:szCs w:val="18"/>
              </w:rPr>
              <w:t xml:space="preserve"> per day – Disposable tubular devices inserted into the urethra to provide single draining and flushing of the bladder (annual amount).</w:t>
            </w:r>
          </w:p>
        </w:tc>
        <w:tc>
          <w:tcPr>
            <w:tcW w:w="0" w:type="auto"/>
          </w:tcPr>
          <w:p w14:paraId="725712D4"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14:paraId="117A4495"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73CDCA12"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63153B3D" w14:textId="19EF4218"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w:t>
            </w:r>
            <w:r w:rsidR="00AB6EFC" w:rsidRPr="006E670A">
              <w:rPr>
                <w:rFonts w:asciiTheme="minorHAnsi" w:eastAsia="Calibri" w:hAnsiTheme="minorHAnsi" w:cs="Arial"/>
                <w:sz w:val="18"/>
                <w:szCs w:val="18"/>
              </w:rPr>
              <w:t>dult intermittent catheters standard 6/day - annual amount</w:t>
            </w:r>
          </w:p>
        </w:tc>
        <w:tc>
          <w:tcPr>
            <w:tcW w:w="0" w:type="auto"/>
          </w:tcPr>
          <w:p w14:paraId="408E74CB" w14:textId="77777777"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03_092406063_0103_1_1</w:t>
            </w:r>
          </w:p>
        </w:tc>
        <w:tc>
          <w:tcPr>
            <w:tcW w:w="0" w:type="auto"/>
          </w:tcPr>
          <w:p w14:paraId="34235D39" w14:textId="77777777"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6 per day – Disposable tubular devices inserted into the urethra to provide single draining and flushing of the bladder (annual amount).</w:t>
            </w:r>
          </w:p>
        </w:tc>
        <w:tc>
          <w:tcPr>
            <w:tcW w:w="0" w:type="auto"/>
          </w:tcPr>
          <w:p w14:paraId="4BBC2681"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14:paraId="0C1DF1B1"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3AA2D737"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38CE0C46" w14:textId="7E626666"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hild nappy single-use 12/day - annual supply</w:t>
            </w:r>
          </w:p>
        </w:tc>
        <w:tc>
          <w:tcPr>
            <w:tcW w:w="0" w:type="auto"/>
          </w:tcPr>
          <w:p w14:paraId="53B9BD75" w14:textId="77777777"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03_093012068_0103_1_1</w:t>
            </w:r>
          </w:p>
        </w:tc>
        <w:tc>
          <w:tcPr>
            <w:tcW w:w="0" w:type="auto"/>
          </w:tcPr>
          <w:p w14:paraId="17A61E27" w14:textId="77777777"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sz w:val="18"/>
                <w:szCs w:val="18"/>
              </w:rPr>
              <w:t>12 per day - Nappy for a child’s disability specific needs (annual amount).</w:t>
            </w:r>
          </w:p>
        </w:tc>
        <w:tc>
          <w:tcPr>
            <w:tcW w:w="0" w:type="auto"/>
          </w:tcPr>
          <w:p w14:paraId="5ADF802E"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14:paraId="4B453F86"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103799FA"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1427232A" w14:textId="19C23E13"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hild nappy single-use 3/day - annual supply</w:t>
            </w:r>
          </w:p>
        </w:tc>
        <w:tc>
          <w:tcPr>
            <w:tcW w:w="0" w:type="auto"/>
          </w:tcPr>
          <w:p w14:paraId="3C7CAEFE" w14:textId="77777777"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03_093012065_0103_1_1</w:t>
            </w:r>
          </w:p>
        </w:tc>
        <w:tc>
          <w:tcPr>
            <w:tcW w:w="0" w:type="auto"/>
          </w:tcPr>
          <w:p w14:paraId="16520A9C" w14:textId="77777777"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3 per day - Nappy for a child’s disability specific needs (annual amount).</w:t>
            </w:r>
          </w:p>
        </w:tc>
        <w:tc>
          <w:tcPr>
            <w:tcW w:w="0" w:type="auto"/>
          </w:tcPr>
          <w:p w14:paraId="646DCF52"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14:paraId="63B77605"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0FDDFE65"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401ABE79" w14:textId="28DB64E6"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hild nappy single-use 4/day - annual supply</w:t>
            </w:r>
          </w:p>
        </w:tc>
        <w:tc>
          <w:tcPr>
            <w:tcW w:w="0" w:type="auto"/>
          </w:tcPr>
          <w:p w14:paraId="5D09F9B4" w14:textId="77777777"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03_093012066_0103_1_1</w:t>
            </w:r>
          </w:p>
        </w:tc>
        <w:tc>
          <w:tcPr>
            <w:tcW w:w="0" w:type="auto"/>
          </w:tcPr>
          <w:p w14:paraId="62BD4EBF" w14:textId="77777777"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sz w:val="18"/>
                <w:szCs w:val="18"/>
              </w:rPr>
              <w:t>4 per day - Nappy for a child’s disability specific needs (annual amount).</w:t>
            </w:r>
          </w:p>
        </w:tc>
        <w:tc>
          <w:tcPr>
            <w:tcW w:w="0" w:type="auto"/>
          </w:tcPr>
          <w:p w14:paraId="1382E5DB"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14:paraId="1FB8CEB0"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60EBFECA"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527534F8" w14:textId="290ADEAC"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hild nappy single-use 6/day - annual supply</w:t>
            </w:r>
          </w:p>
        </w:tc>
        <w:tc>
          <w:tcPr>
            <w:tcW w:w="0" w:type="auto"/>
          </w:tcPr>
          <w:p w14:paraId="757DE47C" w14:textId="77777777"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03_093012067_0103_1_1</w:t>
            </w:r>
          </w:p>
        </w:tc>
        <w:tc>
          <w:tcPr>
            <w:tcW w:w="0" w:type="auto"/>
          </w:tcPr>
          <w:p w14:paraId="79B35371" w14:textId="77777777"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6 per day - Nappy for a child’s disability specific needs (annual amount).</w:t>
            </w:r>
          </w:p>
        </w:tc>
        <w:tc>
          <w:tcPr>
            <w:tcW w:w="0" w:type="auto"/>
          </w:tcPr>
          <w:p w14:paraId="6F95138E"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14:paraId="451C1204"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5A41B7A8"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589A7555" w14:textId="5BB55814"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ontinence aids delivery - metropolitan</w:t>
            </w:r>
          </w:p>
        </w:tc>
        <w:tc>
          <w:tcPr>
            <w:tcW w:w="0" w:type="auto"/>
          </w:tcPr>
          <w:p w14:paraId="38941193" w14:textId="77777777"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03_710930094_0103_1_1</w:t>
            </w:r>
          </w:p>
        </w:tc>
        <w:tc>
          <w:tcPr>
            <w:tcW w:w="0" w:type="auto"/>
          </w:tcPr>
          <w:p w14:paraId="23730A1F" w14:textId="77777777"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Delivery of continence items in metropolitan areas - expected maximum up to 4 deliveries per year. Price limits are set per delivery.</w:t>
            </w:r>
          </w:p>
        </w:tc>
        <w:tc>
          <w:tcPr>
            <w:tcW w:w="0" w:type="auto"/>
          </w:tcPr>
          <w:p w14:paraId="0F581950"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Each</w:t>
            </w:r>
          </w:p>
        </w:tc>
        <w:tc>
          <w:tcPr>
            <w:tcW w:w="0" w:type="auto"/>
          </w:tcPr>
          <w:p w14:paraId="41CFC191"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32B50AAC"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262F9C06" w14:textId="7DE7EF45"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ontinence aids delivery - non metropolitan</w:t>
            </w:r>
          </w:p>
        </w:tc>
        <w:tc>
          <w:tcPr>
            <w:tcW w:w="0" w:type="auto"/>
          </w:tcPr>
          <w:p w14:paraId="0B814C8D" w14:textId="77777777"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03_710930093_0103_1_1</w:t>
            </w:r>
          </w:p>
        </w:tc>
        <w:tc>
          <w:tcPr>
            <w:tcW w:w="0" w:type="auto"/>
          </w:tcPr>
          <w:p w14:paraId="7A6283CD" w14:textId="73078441"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Delivery of continence items in regional and remote areas - expected maxim</w:t>
            </w:r>
            <w:r w:rsidR="00AB35EC" w:rsidRPr="006E670A">
              <w:rPr>
                <w:rFonts w:asciiTheme="minorHAnsi" w:eastAsia="Calibri" w:hAnsiTheme="minorHAnsi" w:cs="Arial"/>
                <w:sz w:val="18"/>
                <w:szCs w:val="18"/>
              </w:rPr>
              <w:t>um up to 4 deliveries per year.</w:t>
            </w:r>
            <w:r w:rsidRPr="006E670A">
              <w:rPr>
                <w:rFonts w:asciiTheme="minorHAnsi" w:eastAsia="Calibri" w:hAnsiTheme="minorHAnsi" w:cs="Arial"/>
                <w:sz w:val="18"/>
                <w:szCs w:val="18"/>
              </w:rPr>
              <w:t xml:space="preserve"> Price limits are set per delivery.</w:t>
            </w:r>
          </w:p>
        </w:tc>
        <w:tc>
          <w:tcPr>
            <w:tcW w:w="0" w:type="auto"/>
          </w:tcPr>
          <w:p w14:paraId="306753B9"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Each</w:t>
            </w:r>
          </w:p>
        </w:tc>
        <w:tc>
          <w:tcPr>
            <w:tcW w:w="0" w:type="auto"/>
          </w:tcPr>
          <w:p w14:paraId="0703AA9D"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1F0AFE3C"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666746D1" w14:textId="49FC2D5B"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ontinence package A - adult - annual amount</w:t>
            </w:r>
          </w:p>
        </w:tc>
        <w:tc>
          <w:tcPr>
            <w:tcW w:w="0" w:type="auto"/>
          </w:tcPr>
          <w:p w14:paraId="2314B411" w14:textId="77777777"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03_092403055_0103_1_1</w:t>
            </w:r>
          </w:p>
        </w:tc>
        <w:tc>
          <w:tcPr>
            <w:tcW w:w="0" w:type="auto"/>
          </w:tcPr>
          <w:p w14:paraId="6C4CB87B" w14:textId="77777777"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Indwelling catheters, bags, night bottle or bags and change kits (annual equivalent).</w:t>
            </w:r>
          </w:p>
        </w:tc>
        <w:tc>
          <w:tcPr>
            <w:tcW w:w="0" w:type="auto"/>
          </w:tcPr>
          <w:p w14:paraId="564E2B63"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14:paraId="0FE3539A"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75D27174"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03C7FB9F" w14:textId="1BD8D8F4"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ontinence package A - child -annual amount</w:t>
            </w:r>
            <w:r w:rsidR="00AB6EFC" w:rsidRPr="006E670A">
              <w:rPr>
                <w:rStyle w:val="FootnoteReference"/>
                <w:rFonts w:asciiTheme="minorHAnsi" w:eastAsia="Calibri" w:hAnsiTheme="minorHAnsi" w:cs="Arial"/>
                <w:sz w:val="18"/>
                <w:szCs w:val="18"/>
              </w:rPr>
              <w:footnoteReference w:id="2"/>
            </w:r>
          </w:p>
        </w:tc>
        <w:tc>
          <w:tcPr>
            <w:tcW w:w="0" w:type="auto"/>
          </w:tcPr>
          <w:p w14:paraId="2A0CC29A" w14:textId="77777777"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03_092403054_0103_1_1</w:t>
            </w:r>
          </w:p>
        </w:tc>
        <w:tc>
          <w:tcPr>
            <w:tcW w:w="0" w:type="auto"/>
          </w:tcPr>
          <w:p w14:paraId="46925E7E" w14:textId="77777777"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Indwelling catheters, bags, night bottle or bags and change kits (annual equivalent for a child).</w:t>
            </w:r>
          </w:p>
        </w:tc>
        <w:tc>
          <w:tcPr>
            <w:tcW w:w="0" w:type="auto"/>
          </w:tcPr>
          <w:p w14:paraId="783FEBBA"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14:paraId="4743243F"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3B3B1A87"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255776EA" w14:textId="3E2F5693"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ontinence package B - intermittent mild - annual amount</w:t>
            </w:r>
          </w:p>
        </w:tc>
        <w:tc>
          <w:tcPr>
            <w:tcW w:w="0" w:type="auto"/>
          </w:tcPr>
          <w:p w14:paraId="2779A795" w14:textId="77777777"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03_092406057_0103_1_1</w:t>
            </w:r>
          </w:p>
        </w:tc>
        <w:tc>
          <w:tcPr>
            <w:tcW w:w="0" w:type="auto"/>
          </w:tcPr>
          <w:p w14:paraId="011EB7EE" w14:textId="77777777"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3 per day - intermittent catheters with gel and lubricant (annual amount).</w:t>
            </w:r>
          </w:p>
        </w:tc>
        <w:tc>
          <w:tcPr>
            <w:tcW w:w="0" w:type="auto"/>
          </w:tcPr>
          <w:p w14:paraId="1282CCCD"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14:paraId="3EF795D0"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7B2AA146"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657573A0" w14:textId="64491113"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ontinence package C - intermittent moderate - annual amount</w:t>
            </w:r>
          </w:p>
        </w:tc>
        <w:tc>
          <w:tcPr>
            <w:tcW w:w="0" w:type="auto"/>
          </w:tcPr>
          <w:p w14:paraId="65E19F02" w14:textId="77777777"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03_092406058_0103_1_1</w:t>
            </w:r>
          </w:p>
        </w:tc>
        <w:tc>
          <w:tcPr>
            <w:tcW w:w="0" w:type="auto"/>
          </w:tcPr>
          <w:p w14:paraId="1B9E006C" w14:textId="77777777"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4 per day - intermittent catheters with gel and lubricant (annual amount).</w:t>
            </w:r>
          </w:p>
        </w:tc>
        <w:tc>
          <w:tcPr>
            <w:tcW w:w="0" w:type="auto"/>
          </w:tcPr>
          <w:p w14:paraId="1782E9E8"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14:paraId="14542560"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24C1157B"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2D79EC9F" w14:textId="51ED6E3A"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ontinence package D - intermittent higher needs - annual amount</w:t>
            </w:r>
          </w:p>
        </w:tc>
        <w:tc>
          <w:tcPr>
            <w:tcW w:w="0" w:type="auto"/>
          </w:tcPr>
          <w:p w14:paraId="397762B5" w14:textId="77777777"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03_092406059_0103_1_1</w:t>
            </w:r>
          </w:p>
        </w:tc>
        <w:tc>
          <w:tcPr>
            <w:tcW w:w="0" w:type="auto"/>
          </w:tcPr>
          <w:p w14:paraId="34129684" w14:textId="77777777"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6 per day - intermittent catheters with gel and lubricant (annual amount).</w:t>
            </w:r>
          </w:p>
        </w:tc>
        <w:tc>
          <w:tcPr>
            <w:tcW w:w="0" w:type="auto"/>
          </w:tcPr>
          <w:p w14:paraId="48251AD9"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14:paraId="5283C8F4"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7AD6CC95"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1E61C52F" w14:textId="3F0BEB19"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ontinence package E- external</w:t>
            </w:r>
          </w:p>
        </w:tc>
        <w:tc>
          <w:tcPr>
            <w:tcW w:w="0" w:type="auto"/>
          </w:tcPr>
          <w:p w14:paraId="27D66A14" w14:textId="77777777"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03_092718064_0103_1_1</w:t>
            </w:r>
          </w:p>
        </w:tc>
        <w:tc>
          <w:tcPr>
            <w:tcW w:w="0" w:type="auto"/>
          </w:tcPr>
          <w:p w14:paraId="67B0381C" w14:textId="77777777"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Sheaths, leg bags, drain bag or bottle, straps (annual amount).</w:t>
            </w:r>
          </w:p>
        </w:tc>
        <w:tc>
          <w:tcPr>
            <w:tcW w:w="0" w:type="auto"/>
          </w:tcPr>
          <w:p w14:paraId="6E6588E0"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14:paraId="4840D922"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3CC0B98B"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1D736B2A" w14:textId="454616F5"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ontinence products - other for child</w:t>
            </w:r>
          </w:p>
        </w:tc>
        <w:tc>
          <w:tcPr>
            <w:tcW w:w="0" w:type="auto"/>
          </w:tcPr>
          <w:p w14:paraId="6FE2E79F" w14:textId="77777777" w:rsidR="00AB6EFC" w:rsidRPr="006E670A" w:rsidRDefault="00AB6EFC" w:rsidP="00CE3217">
            <w:pPr>
              <w:tabs>
                <w:tab w:val="left" w:pos="2414"/>
              </w:tabs>
              <w:spacing w:before="60" w:after="60"/>
              <w:ind w:left="119" w:right="176"/>
              <w:rPr>
                <w:rFonts w:asciiTheme="minorHAnsi" w:eastAsia="Calibri" w:hAnsiTheme="minorHAnsi" w:cs="Arial"/>
                <w:bCs/>
                <w:sz w:val="18"/>
                <w:szCs w:val="18"/>
                <w:lang w:val="en-AU"/>
              </w:rPr>
            </w:pPr>
            <w:r w:rsidRPr="006E670A">
              <w:rPr>
                <w:rFonts w:asciiTheme="minorHAnsi" w:eastAsia="Calibri" w:hAnsiTheme="minorHAnsi" w:cs="Arial"/>
                <w:bCs/>
                <w:sz w:val="18"/>
                <w:szCs w:val="18"/>
              </w:rPr>
              <w:t>03_092488056_0103_1_1</w:t>
            </w:r>
          </w:p>
        </w:tc>
        <w:tc>
          <w:tcPr>
            <w:tcW w:w="0" w:type="auto"/>
          </w:tcPr>
          <w:p w14:paraId="6EDCB5E5" w14:textId="77777777"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lang w:val="en-AU"/>
              </w:rPr>
              <w:t>Individualised</w:t>
            </w:r>
            <w:r w:rsidRPr="006E670A">
              <w:rPr>
                <w:rFonts w:asciiTheme="minorHAnsi" w:eastAsia="Calibri" w:hAnsiTheme="minorHAnsi" w:cs="Arial"/>
                <w:bCs/>
                <w:sz w:val="18"/>
                <w:szCs w:val="18"/>
              </w:rPr>
              <w:t xml:space="preserve"> continence package or products not listed elsewhere in this list for a child.</w:t>
            </w:r>
          </w:p>
        </w:tc>
        <w:tc>
          <w:tcPr>
            <w:tcW w:w="0" w:type="auto"/>
          </w:tcPr>
          <w:p w14:paraId="243B0B34"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Each</w:t>
            </w:r>
          </w:p>
        </w:tc>
        <w:tc>
          <w:tcPr>
            <w:tcW w:w="0" w:type="auto"/>
          </w:tcPr>
          <w:p w14:paraId="08298ADB"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4553782B"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489AD5FF" w14:textId="3C889E2A"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C</w:t>
            </w:r>
            <w:r w:rsidR="00AB6EFC" w:rsidRPr="006E670A">
              <w:rPr>
                <w:rFonts w:asciiTheme="minorHAnsi" w:eastAsia="Calibri" w:hAnsiTheme="minorHAnsi" w:cs="Arial"/>
                <w:sz w:val="18"/>
                <w:szCs w:val="18"/>
              </w:rPr>
              <w:t>ontinence products urinary - other for adult</w:t>
            </w:r>
          </w:p>
        </w:tc>
        <w:tc>
          <w:tcPr>
            <w:tcW w:w="0" w:type="auto"/>
          </w:tcPr>
          <w:p w14:paraId="771082EE" w14:textId="77777777"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03_092489060_0103_1_1</w:t>
            </w:r>
          </w:p>
        </w:tc>
        <w:tc>
          <w:tcPr>
            <w:tcW w:w="0" w:type="auto"/>
          </w:tcPr>
          <w:p w14:paraId="4F7BE8DC" w14:textId="77777777"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lang w:val="en-AU"/>
              </w:rPr>
              <w:t>Individualised</w:t>
            </w:r>
            <w:r w:rsidRPr="006E670A">
              <w:rPr>
                <w:rFonts w:asciiTheme="minorHAnsi" w:eastAsia="Calibri" w:hAnsiTheme="minorHAnsi" w:cs="Arial"/>
                <w:bCs/>
                <w:sz w:val="18"/>
                <w:szCs w:val="18"/>
              </w:rPr>
              <w:t xml:space="preserve"> continence products not listed elsewhere in this list for an adult.</w:t>
            </w:r>
          </w:p>
        </w:tc>
        <w:tc>
          <w:tcPr>
            <w:tcW w:w="0" w:type="auto"/>
          </w:tcPr>
          <w:p w14:paraId="5FA11843"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Each</w:t>
            </w:r>
          </w:p>
        </w:tc>
        <w:tc>
          <w:tcPr>
            <w:tcW w:w="0" w:type="auto"/>
          </w:tcPr>
          <w:p w14:paraId="422CA219"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2AA18C1B"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2E35D05B" w14:textId="64F1F4A6" w:rsidR="00AB6EFC" w:rsidRPr="006E670A" w:rsidRDefault="002D64B7" w:rsidP="00CE3217">
            <w:pPr>
              <w:spacing w:before="60" w:after="60"/>
              <w:rPr>
                <w:rFonts w:asciiTheme="minorHAnsi" w:eastAsia="Calibri" w:hAnsiTheme="minorHAnsi" w:cs="Arial"/>
                <w:sz w:val="18"/>
                <w:szCs w:val="18"/>
                <w:lang w:val="en-AU"/>
              </w:rPr>
            </w:pPr>
            <w:r w:rsidRPr="006E670A">
              <w:rPr>
                <w:rFonts w:asciiTheme="minorHAnsi" w:eastAsia="Calibri" w:hAnsiTheme="minorHAnsi" w:cs="Arial"/>
                <w:sz w:val="18"/>
                <w:szCs w:val="18"/>
              </w:rPr>
              <w:t>N</w:t>
            </w:r>
            <w:r w:rsidR="00AB6EFC" w:rsidRPr="006E670A">
              <w:rPr>
                <w:rFonts w:asciiTheme="minorHAnsi" w:eastAsia="Calibri" w:hAnsiTheme="minorHAnsi" w:cs="Arial"/>
                <w:sz w:val="18"/>
                <w:szCs w:val="18"/>
              </w:rPr>
              <w:t xml:space="preserve">on-body-worn washable products for absorbing urine and </w:t>
            </w:r>
            <w:r w:rsidR="00502A9E" w:rsidRPr="006E670A">
              <w:rPr>
                <w:rFonts w:asciiTheme="minorHAnsi" w:eastAsia="Calibri" w:hAnsiTheme="minorHAnsi" w:cs="Arial"/>
                <w:sz w:val="18"/>
                <w:szCs w:val="18"/>
              </w:rPr>
              <w:t>feces</w:t>
            </w:r>
          </w:p>
        </w:tc>
        <w:tc>
          <w:tcPr>
            <w:tcW w:w="0" w:type="auto"/>
          </w:tcPr>
          <w:p w14:paraId="6186F884" w14:textId="77777777"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03_093045133_0103_1_1</w:t>
            </w:r>
          </w:p>
        </w:tc>
        <w:tc>
          <w:tcPr>
            <w:tcW w:w="0" w:type="auto"/>
          </w:tcPr>
          <w:p w14:paraId="11F8C868" w14:textId="77777777" w:rsidR="00AB6EFC" w:rsidRPr="006E670A" w:rsidRDefault="00AB6EFC" w:rsidP="00CE3217">
            <w:pPr>
              <w:spacing w:before="60" w:after="60"/>
              <w:rPr>
                <w:rFonts w:asciiTheme="minorHAnsi" w:eastAsia="Calibri" w:hAnsiTheme="minorHAnsi" w:cs="Arial"/>
                <w:sz w:val="18"/>
                <w:szCs w:val="18"/>
              </w:rPr>
            </w:pPr>
            <w:bookmarkStart w:id="129" w:name="OLE_LINK9"/>
            <w:r w:rsidRPr="006E670A">
              <w:rPr>
                <w:rFonts w:asciiTheme="minorHAnsi" w:eastAsia="Calibri" w:hAnsiTheme="minorHAnsi" w:cs="Arial"/>
                <w:sz w:val="18"/>
                <w:szCs w:val="18"/>
              </w:rPr>
              <w:t xml:space="preserve">Sheet or other absorbent material that can be washed and reused to absorb moisture, e.g. from urine and liquid </w:t>
            </w:r>
            <w:r w:rsidR="00BC678A" w:rsidRPr="006E670A">
              <w:rPr>
                <w:rFonts w:asciiTheme="minorHAnsi" w:eastAsia="Calibri" w:hAnsiTheme="minorHAnsi" w:cs="Arial"/>
                <w:sz w:val="18"/>
                <w:szCs w:val="18"/>
              </w:rPr>
              <w:t>feces</w:t>
            </w:r>
            <w:r w:rsidRPr="006E670A">
              <w:rPr>
                <w:rFonts w:asciiTheme="minorHAnsi" w:eastAsia="Calibri" w:hAnsiTheme="minorHAnsi" w:cs="Arial"/>
                <w:sz w:val="18"/>
                <w:szCs w:val="18"/>
              </w:rPr>
              <w:t>, and prevents soiling of underlying materials</w:t>
            </w:r>
            <w:bookmarkEnd w:id="129"/>
          </w:p>
        </w:tc>
        <w:tc>
          <w:tcPr>
            <w:tcW w:w="0" w:type="auto"/>
          </w:tcPr>
          <w:p w14:paraId="102CF934"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Each</w:t>
            </w:r>
          </w:p>
        </w:tc>
        <w:tc>
          <w:tcPr>
            <w:tcW w:w="0" w:type="auto"/>
          </w:tcPr>
          <w:p w14:paraId="2860F4F1"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7A475580"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1288B763" w14:textId="1103089E"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S</w:t>
            </w:r>
            <w:r w:rsidR="00AB6EFC" w:rsidRPr="006E670A">
              <w:rPr>
                <w:rFonts w:asciiTheme="minorHAnsi" w:eastAsia="Calibri" w:hAnsiTheme="minorHAnsi" w:cs="Arial"/>
                <w:sz w:val="18"/>
                <w:szCs w:val="18"/>
              </w:rPr>
              <w:t>ingle-use inserts / pads - adult 12/day - annual supply</w:t>
            </w:r>
          </w:p>
        </w:tc>
        <w:tc>
          <w:tcPr>
            <w:tcW w:w="0" w:type="auto"/>
          </w:tcPr>
          <w:p w14:paraId="21F000B2" w14:textId="77777777"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03_093018073_0103_1_1</w:t>
            </w:r>
          </w:p>
        </w:tc>
        <w:tc>
          <w:tcPr>
            <w:tcW w:w="0" w:type="auto"/>
          </w:tcPr>
          <w:p w14:paraId="0F577B31" w14:textId="77777777"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bCs/>
                <w:sz w:val="18"/>
                <w:szCs w:val="18"/>
              </w:rPr>
              <w:t>12 per day – Absorbent pads that are held in place by close-fitting underwear or stretch mesh briefs; also known as liners or shields (annual amount).</w:t>
            </w:r>
          </w:p>
        </w:tc>
        <w:tc>
          <w:tcPr>
            <w:tcW w:w="0" w:type="auto"/>
          </w:tcPr>
          <w:p w14:paraId="2A1DC811"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14:paraId="5390EFAB"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5E5CFDE0"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1DA7FC4C" w14:textId="691EFE9C"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S</w:t>
            </w:r>
            <w:r w:rsidR="00AB6EFC" w:rsidRPr="006E670A">
              <w:rPr>
                <w:rFonts w:asciiTheme="minorHAnsi" w:eastAsia="Calibri" w:hAnsiTheme="minorHAnsi" w:cs="Arial"/>
                <w:sz w:val="18"/>
                <w:szCs w:val="18"/>
              </w:rPr>
              <w:t>ingle-use inserts / pads - adult 3/day - annual supply</w:t>
            </w:r>
          </w:p>
        </w:tc>
        <w:tc>
          <w:tcPr>
            <w:tcW w:w="0" w:type="auto"/>
          </w:tcPr>
          <w:p w14:paraId="5086BF8F" w14:textId="77777777"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03_093018070_0103_1_1</w:t>
            </w:r>
          </w:p>
        </w:tc>
        <w:tc>
          <w:tcPr>
            <w:tcW w:w="0" w:type="auto"/>
          </w:tcPr>
          <w:p w14:paraId="5C6FA385" w14:textId="77777777"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3 per day – Absorbent pads that are held in place by close-fitting underwear or stretch mesh briefs; also known as liners or shields (annual amount).</w:t>
            </w:r>
          </w:p>
        </w:tc>
        <w:tc>
          <w:tcPr>
            <w:tcW w:w="0" w:type="auto"/>
          </w:tcPr>
          <w:p w14:paraId="41E10599"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14:paraId="70A0A814"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3858721A"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308468E5" w14:textId="7F65CFCF"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S</w:t>
            </w:r>
            <w:r w:rsidR="00AB6EFC" w:rsidRPr="006E670A">
              <w:rPr>
                <w:rFonts w:asciiTheme="minorHAnsi" w:eastAsia="Calibri" w:hAnsiTheme="minorHAnsi" w:cs="Arial"/>
                <w:sz w:val="18"/>
                <w:szCs w:val="18"/>
              </w:rPr>
              <w:t>ingle-use inserts / pads - adult 4/day - annual supply</w:t>
            </w:r>
          </w:p>
        </w:tc>
        <w:tc>
          <w:tcPr>
            <w:tcW w:w="0" w:type="auto"/>
          </w:tcPr>
          <w:p w14:paraId="62B8EFF5" w14:textId="77777777"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03_093018071_0103_1_1</w:t>
            </w:r>
          </w:p>
        </w:tc>
        <w:tc>
          <w:tcPr>
            <w:tcW w:w="0" w:type="auto"/>
          </w:tcPr>
          <w:p w14:paraId="6BDA70E1" w14:textId="77777777"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4</w:t>
            </w:r>
            <w:r w:rsidRPr="006E670A">
              <w:rPr>
                <w:rFonts w:asciiTheme="minorHAnsi" w:eastAsia="Calibri" w:hAnsiTheme="minorHAnsi" w:cs="Arial"/>
                <w:bCs/>
                <w:sz w:val="18"/>
                <w:szCs w:val="18"/>
              </w:rPr>
              <w:t xml:space="preserve"> per day – Absorbent pads that are held in place by close-fitting underwear or stretch mesh briefs; also known as liners or shields (annual amount).</w:t>
            </w:r>
          </w:p>
        </w:tc>
        <w:tc>
          <w:tcPr>
            <w:tcW w:w="0" w:type="auto"/>
          </w:tcPr>
          <w:p w14:paraId="362950A4"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14:paraId="6A076271"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2A28C82A"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341E1C3F" w14:textId="37824D1C"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S</w:t>
            </w:r>
            <w:r w:rsidR="00AB6EFC" w:rsidRPr="006E670A">
              <w:rPr>
                <w:rFonts w:asciiTheme="minorHAnsi" w:eastAsia="Calibri" w:hAnsiTheme="minorHAnsi" w:cs="Arial"/>
                <w:sz w:val="18"/>
                <w:szCs w:val="18"/>
              </w:rPr>
              <w:t>ingle-use inserts / pads - adult 6/day - annual supply</w:t>
            </w:r>
          </w:p>
        </w:tc>
        <w:tc>
          <w:tcPr>
            <w:tcW w:w="0" w:type="auto"/>
          </w:tcPr>
          <w:p w14:paraId="022E7DB3" w14:textId="77777777" w:rsidR="00AB6EFC" w:rsidRPr="006E670A" w:rsidRDefault="00AB6EFC" w:rsidP="00CE3217">
            <w:pPr>
              <w:tabs>
                <w:tab w:val="left" w:pos="2414"/>
              </w:tabs>
              <w:spacing w:before="60" w:after="60"/>
              <w:ind w:left="119" w:right="176"/>
              <w:rPr>
                <w:rFonts w:asciiTheme="minorHAnsi" w:eastAsia="Calibri" w:hAnsiTheme="minorHAnsi" w:cs="Arial"/>
                <w:bCs/>
                <w:sz w:val="18"/>
                <w:szCs w:val="18"/>
              </w:rPr>
            </w:pPr>
            <w:r w:rsidRPr="006E670A">
              <w:rPr>
                <w:rFonts w:asciiTheme="minorHAnsi" w:eastAsia="Calibri" w:hAnsiTheme="minorHAnsi" w:cs="Arial"/>
                <w:bCs/>
                <w:sz w:val="18"/>
                <w:szCs w:val="18"/>
              </w:rPr>
              <w:t>03_093018072_0103_1_1</w:t>
            </w:r>
          </w:p>
        </w:tc>
        <w:tc>
          <w:tcPr>
            <w:tcW w:w="0" w:type="auto"/>
          </w:tcPr>
          <w:p w14:paraId="4C98E337" w14:textId="77777777" w:rsidR="00AB6EFC" w:rsidRPr="006E670A" w:rsidRDefault="00AB6EFC"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6 per day – Absorbent pads that are held in place by close-fitting underwear or stretch mesh briefs; also known as liners or shields (annual amount).</w:t>
            </w:r>
          </w:p>
        </w:tc>
        <w:tc>
          <w:tcPr>
            <w:tcW w:w="0" w:type="auto"/>
          </w:tcPr>
          <w:p w14:paraId="20518EC0"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0" w:type="auto"/>
          </w:tcPr>
          <w:p w14:paraId="73DE1717"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6147237A"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7993C201" w14:textId="21308B58"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W</w:t>
            </w:r>
            <w:r w:rsidR="00AB6EFC" w:rsidRPr="006E670A">
              <w:rPr>
                <w:rFonts w:asciiTheme="minorHAnsi" w:eastAsia="Calibri" w:hAnsiTheme="minorHAnsi" w:cs="Arial"/>
                <w:sz w:val="18"/>
                <w:szCs w:val="18"/>
              </w:rPr>
              <w:t>ashable incontinence pants for adults</w:t>
            </w:r>
          </w:p>
        </w:tc>
        <w:tc>
          <w:tcPr>
            <w:tcW w:w="0" w:type="auto"/>
          </w:tcPr>
          <w:p w14:paraId="34869CE5" w14:textId="77777777"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03_093036132_0103_1_1</w:t>
            </w:r>
          </w:p>
        </w:tc>
        <w:tc>
          <w:tcPr>
            <w:tcW w:w="0" w:type="auto"/>
          </w:tcPr>
          <w:p w14:paraId="2B3DD2D6" w14:textId="77777777"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Single-piece garments for adults that can be washed and reused, or underpants have padding or other material to absorb moisture, e.g. from urine. </w:t>
            </w:r>
          </w:p>
        </w:tc>
        <w:tc>
          <w:tcPr>
            <w:tcW w:w="0" w:type="auto"/>
          </w:tcPr>
          <w:p w14:paraId="7DCE26D1"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Each</w:t>
            </w:r>
          </w:p>
        </w:tc>
        <w:tc>
          <w:tcPr>
            <w:tcW w:w="0" w:type="auto"/>
          </w:tcPr>
          <w:p w14:paraId="68B42047"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AB6EFC" w:rsidRPr="006E670A" w14:paraId="108F0745"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0128D771" w14:textId="7DD7359F" w:rsidR="00AB6EFC"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W</w:t>
            </w:r>
            <w:r w:rsidR="00AB6EFC" w:rsidRPr="006E670A">
              <w:rPr>
                <w:rFonts w:asciiTheme="minorHAnsi" w:eastAsia="Calibri" w:hAnsiTheme="minorHAnsi" w:cs="Arial"/>
                <w:sz w:val="18"/>
                <w:szCs w:val="18"/>
              </w:rPr>
              <w:t>ashable incontinence products for children</w:t>
            </w:r>
          </w:p>
        </w:tc>
        <w:tc>
          <w:tcPr>
            <w:tcW w:w="0" w:type="auto"/>
          </w:tcPr>
          <w:p w14:paraId="16DDAE8B" w14:textId="77777777" w:rsidR="00AB6EFC" w:rsidRPr="006E670A" w:rsidRDefault="00AB6EFC" w:rsidP="00CE3217">
            <w:pPr>
              <w:tabs>
                <w:tab w:val="left" w:pos="2414"/>
              </w:tabs>
              <w:spacing w:before="60" w:after="60"/>
              <w:ind w:left="119" w:right="176"/>
              <w:rPr>
                <w:rFonts w:asciiTheme="minorHAnsi" w:eastAsia="Calibri" w:hAnsiTheme="minorHAnsi" w:cs="Arial"/>
                <w:sz w:val="18"/>
                <w:szCs w:val="18"/>
              </w:rPr>
            </w:pPr>
            <w:r w:rsidRPr="006E670A">
              <w:rPr>
                <w:rFonts w:asciiTheme="minorHAnsi" w:eastAsia="Calibri" w:hAnsiTheme="minorHAnsi" w:cs="Arial"/>
                <w:sz w:val="18"/>
                <w:szCs w:val="18"/>
              </w:rPr>
              <w:t>03_093015069_0103_1_1</w:t>
            </w:r>
          </w:p>
        </w:tc>
        <w:tc>
          <w:tcPr>
            <w:tcW w:w="0" w:type="auto"/>
          </w:tcPr>
          <w:p w14:paraId="517DCF95" w14:textId="77777777" w:rsidR="00AB6EFC" w:rsidRPr="006E670A" w:rsidRDefault="00AB6EFC"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Single-piece garments for a child that can be washed and reused, or underpants have padding or other material to absorb moisture, e.g. from urine. </w:t>
            </w:r>
          </w:p>
        </w:tc>
        <w:tc>
          <w:tcPr>
            <w:tcW w:w="0" w:type="auto"/>
          </w:tcPr>
          <w:p w14:paraId="6291583D"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Each</w:t>
            </w:r>
          </w:p>
        </w:tc>
        <w:tc>
          <w:tcPr>
            <w:tcW w:w="0" w:type="auto"/>
          </w:tcPr>
          <w:p w14:paraId="7CF2FADE" w14:textId="77777777" w:rsidR="00AB6EFC" w:rsidRPr="006E670A" w:rsidRDefault="00AB6EFC"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bl>
    <w:p w14:paraId="5A1695D7" w14:textId="77777777" w:rsidR="00FE4D7B" w:rsidRPr="006E670A" w:rsidRDefault="001008ED" w:rsidP="00BB4325">
      <w:pPr>
        <w:pStyle w:val="Heading3"/>
      </w:pPr>
      <w:bookmarkStart w:id="130" w:name="_Toc467243726"/>
      <w:bookmarkStart w:id="131" w:name="_Toc479064164"/>
      <w:bookmarkStart w:id="132" w:name="OLE_LINK6"/>
      <w:bookmarkStart w:id="133" w:name="_Toc56424410"/>
      <w:r w:rsidRPr="006E670A">
        <w:t>Equipment for eating and drinking</w:t>
      </w:r>
      <w:bookmarkEnd w:id="130"/>
      <w:bookmarkEnd w:id="131"/>
      <w:bookmarkEnd w:id="132"/>
      <w:bookmarkEnd w:id="133"/>
    </w:p>
    <w:p w14:paraId="2F7F46A7" w14:textId="77777777" w:rsidR="00FE4D7B" w:rsidRPr="006E670A" w:rsidRDefault="00FE4D7B" w:rsidP="00852CF3">
      <w:r w:rsidRPr="006E670A">
        <w:t xml:space="preserve">Provision of home enteral nutrition (HEN) is guided by an assessment by a suitably qualified assessor. </w:t>
      </w:r>
    </w:p>
    <w:tbl>
      <w:tblPr>
        <w:tblStyle w:val="LightShading-Accent4"/>
        <w:tblW w:w="4968" w:type="pct"/>
        <w:tblLook w:val="0420" w:firstRow="1" w:lastRow="0" w:firstColumn="0" w:lastColumn="0" w:noHBand="0" w:noVBand="1"/>
        <w:tblCaption w:val="Equipment for eating and drinking"/>
      </w:tblPr>
      <w:tblGrid>
        <w:gridCol w:w="5530"/>
        <w:gridCol w:w="3366"/>
        <w:gridCol w:w="9711"/>
        <w:gridCol w:w="1780"/>
        <w:gridCol w:w="2145"/>
      </w:tblGrid>
      <w:tr w:rsidR="00457BD5" w:rsidRPr="006E670A" w14:paraId="6AAF0A93"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1227" w:type="pct"/>
            <w:vAlign w:val="center"/>
          </w:tcPr>
          <w:p w14:paraId="40C63D93" w14:textId="77777777" w:rsidR="001008ED" w:rsidRPr="006E670A" w:rsidRDefault="001008ED" w:rsidP="00CE3217">
            <w:pPr>
              <w:pStyle w:val="TableHeadings"/>
              <w:spacing w:before="60" w:after="60"/>
              <w:rPr>
                <w:rFonts w:asciiTheme="minorHAnsi" w:hAnsiTheme="minorHAnsi"/>
                <w:b/>
                <w:sz w:val="18"/>
                <w:szCs w:val="18"/>
              </w:rPr>
            </w:pPr>
            <w:bookmarkStart w:id="134" w:name="_Toc467509761"/>
            <w:bookmarkStart w:id="135" w:name="_Toc467510472"/>
            <w:bookmarkStart w:id="136" w:name="_Toc467595709"/>
            <w:bookmarkStart w:id="137" w:name="_Toc468279947"/>
            <w:bookmarkStart w:id="138" w:name="_Toc468449932"/>
            <w:bookmarkStart w:id="139" w:name="_Toc468451775"/>
            <w:bookmarkStart w:id="140" w:name="_Toc468452008"/>
            <w:bookmarkStart w:id="141" w:name="_Toc468463662"/>
            <w:bookmarkStart w:id="142" w:name="_Toc468464188"/>
            <w:r w:rsidRPr="006E670A">
              <w:rPr>
                <w:rFonts w:asciiTheme="minorHAnsi" w:hAnsiTheme="minorHAnsi"/>
                <w:b/>
                <w:sz w:val="18"/>
                <w:szCs w:val="18"/>
              </w:rPr>
              <w:t>Support Item</w:t>
            </w:r>
            <w:bookmarkEnd w:id="134"/>
            <w:bookmarkEnd w:id="135"/>
            <w:bookmarkEnd w:id="136"/>
            <w:bookmarkEnd w:id="137"/>
            <w:bookmarkEnd w:id="138"/>
            <w:bookmarkEnd w:id="139"/>
            <w:bookmarkEnd w:id="140"/>
            <w:bookmarkEnd w:id="141"/>
            <w:bookmarkEnd w:id="142"/>
          </w:p>
        </w:tc>
        <w:tc>
          <w:tcPr>
            <w:tcW w:w="747" w:type="pct"/>
            <w:vAlign w:val="center"/>
          </w:tcPr>
          <w:p w14:paraId="10350021" w14:textId="77777777" w:rsidR="001008ED" w:rsidRPr="006E670A" w:rsidRDefault="001008ED" w:rsidP="00CE3217">
            <w:pPr>
              <w:pStyle w:val="TableHeadings"/>
              <w:spacing w:before="60" w:after="60"/>
              <w:rPr>
                <w:rFonts w:asciiTheme="minorHAnsi" w:hAnsiTheme="minorHAnsi"/>
                <w:b/>
                <w:sz w:val="18"/>
                <w:szCs w:val="18"/>
              </w:rPr>
            </w:pPr>
            <w:bookmarkStart w:id="143" w:name="_Toc467509762"/>
            <w:bookmarkStart w:id="144" w:name="_Toc467510473"/>
            <w:bookmarkStart w:id="145" w:name="_Toc467595710"/>
            <w:bookmarkStart w:id="146" w:name="_Toc468279948"/>
            <w:bookmarkStart w:id="147" w:name="_Toc468449933"/>
            <w:bookmarkStart w:id="148" w:name="_Toc468451776"/>
            <w:bookmarkStart w:id="149" w:name="_Toc468452009"/>
            <w:bookmarkStart w:id="150" w:name="_Toc468463663"/>
            <w:bookmarkStart w:id="151" w:name="_Toc468464189"/>
            <w:r w:rsidRPr="006E670A">
              <w:rPr>
                <w:rFonts w:asciiTheme="minorHAnsi" w:hAnsiTheme="minorHAnsi"/>
                <w:b/>
                <w:sz w:val="18"/>
                <w:szCs w:val="18"/>
              </w:rPr>
              <w:t>Support Item Ref No.</w:t>
            </w:r>
            <w:bookmarkEnd w:id="143"/>
            <w:bookmarkEnd w:id="144"/>
            <w:bookmarkEnd w:id="145"/>
            <w:bookmarkEnd w:id="146"/>
            <w:bookmarkEnd w:id="147"/>
            <w:bookmarkEnd w:id="148"/>
            <w:bookmarkEnd w:id="149"/>
            <w:bookmarkEnd w:id="150"/>
            <w:bookmarkEnd w:id="151"/>
          </w:p>
        </w:tc>
        <w:tc>
          <w:tcPr>
            <w:tcW w:w="2155" w:type="pct"/>
            <w:vAlign w:val="center"/>
          </w:tcPr>
          <w:p w14:paraId="5C52AFA7" w14:textId="77777777" w:rsidR="001008ED" w:rsidRPr="006E670A" w:rsidRDefault="001008ED" w:rsidP="00CE3217">
            <w:pPr>
              <w:pStyle w:val="TableHeadings"/>
              <w:spacing w:before="60" w:after="60"/>
              <w:rPr>
                <w:rFonts w:asciiTheme="minorHAnsi" w:hAnsiTheme="minorHAnsi"/>
                <w:b/>
                <w:sz w:val="18"/>
                <w:szCs w:val="18"/>
              </w:rPr>
            </w:pPr>
            <w:bookmarkStart w:id="152" w:name="_Toc467509763"/>
            <w:bookmarkStart w:id="153" w:name="_Toc467510474"/>
            <w:bookmarkStart w:id="154" w:name="_Toc467595711"/>
            <w:bookmarkStart w:id="155" w:name="_Toc468279949"/>
            <w:bookmarkStart w:id="156" w:name="_Toc468449934"/>
            <w:bookmarkStart w:id="157" w:name="_Toc468451777"/>
            <w:bookmarkStart w:id="158" w:name="_Toc468452010"/>
            <w:bookmarkStart w:id="159" w:name="_Toc468463664"/>
            <w:bookmarkStart w:id="160" w:name="_Toc468464190"/>
            <w:r w:rsidRPr="006E670A">
              <w:rPr>
                <w:rFonts w:asciiTheme="minorHAnsi" w:hAnsiTheme="minorHAnsi"/>
                <w:b/>
                <w:sz w:val="18"/>
                <w:szCs w:val="18"/>
              </w:rPr>
              <w:t>Description</w:t>
            </w:r>
            <w:bookmarkEnd w:id="152"/>
            <w:bookmarkEnd w:id="153"/>
            <w:bookmarkEnd w:id="154"/>
            <w:bookmarkEnd w:id="155"/>
            <w:bookmarkEnd w:id="156"/>
            <w:bookmarkEnd w:id="157"/>
            <w:bookmarkEnd w:id="158"/>
            <w:bookmarkEnd w:id="159"/>
            <w:bookmarkEnd w:id="160"/>
          </w:p>
        </w:tc>
        <w:tc>
          <w:tcPr>
            <w:tcW w:w="395" w:type="pct"/>
            <w:vAlign w:val="center"/>
          </w:tcPr>
          <w:p w14:paraId="6B298650" w14:textId="77777777" w:rsidR="001008ED" w:rsidRPr="006E670A" w:rsidRDefault="001008ED" w:rsidP="00CE3217">
            <w:pPr>
              <w:pStyle w:val="TableHeadings"/>
              <w:spacing w:before="60" w:after="60"/>
              <w:jc w:val="center"/>
              <w:rPr>
                <w:rFonts w:asciiTheme="minorHAnsi" w:hAnsiTheme="minorHAnsi"/>
                <w:b/>
              </w:rPr>
            </w:pPr>
            <w:bookmarkStart w:id="161" w:name="_Toc467509764"/>
            <w:bookmarkStart w:id="162" w:name="_Toc467510475"/>
            <w:bookmarkStart w:id="163" w:name="_Toc467595712"/>
            <w:bookmarkStart w:id="164" w:name="_Toc468279950"/>
            <w:bookmarkStart w:id="165" w:name="_Toc468449935"/>
            <w:bookmarkStart w:id="166" w:name="_Toc468451778"/>
            <w:bookmarkStart w:id="167" w:name="_Toc468452011"/>
            <w:bookmarkStart w:id="168" w:name="_Toc468463665"/>
            <w:bookmarkStart w:id="169" w:name="_Toc468464191"/>
            <w:r w:rsidRPr="006E670A">
              <w:rPr>
                <w:rFonts w:asciiTheme="minorHAnsi" w:hAnsiTheme="minorHAnsi"/>
                <w:b/>
              </w:rPr>
              <w:t>UOM</w:t>
            </w:r>
            <w:bookmarkEnd w:id="161"/>
            <w:bookmarkEnd w:id="162"/>
            <w:bookmarkEnd w:id="163"/>
            <w:bookmarkEnd w:id="164"/>
            <w:bookmarkEnd w:id="165"/>
            <w:bookmarkEnd w:id="166"/>
            <w:bookmarkEnd w:id="167"/>
            <w:bookmarkEnd w:id="168"/>
            <w:bookmarkEnd w:id="169"/>
          </w:p>
        </w:tc>
        <w:tc>
          <w:tcPr>
            <w:tcW w:w="476" w:type="pct"/>
            <w:vAlign w:val="center"/>
          </w:tcPr>
          <w:p w14:paraId="33129370" w14:textId="77777777" w:rsidR="001008ED" w:rsidRPr="006E670A" w:rsidRDefault="001008ED" w:rsidP="00CE3217">
            <w:pPr>
              <w:pStyle w:val="TableHeadings"/>
              <w:spacing w:before="60" w:after="60"/>
              <w:jc w:val="center"/>
              <w:rPr>
                <w:rFonts w:asciiTheme="minorHAnsi" w:hAnsiTheme="minorHAnsi"/>
                <w:b/>
              </w:rPr>
            </w:pPr>
            <w:bookmarkStart w:id="170" w:name="_Toc467509765"/>
            <w:bookmarkStart w:id="171" w:name="_Toc467510476"/>
            <w:bookmarkStart w:id="172" w:name="_Toc467595713"/>
            <w:bookmarkStart w:id="173" w:name="_Toc468279951"/>
            <w:bookmarkStart w:id="174" w:name="_Toc468449936"/>
            <w:bookmarkStart w:id="175" w:name="_Toc468451779"/>
            <w:bookmarkStart w:id="176" w:name="_Toc468452012"/>
            <w:bookmarkStart w:id="177" w:name="_Toc468463666"/>
            <w:bookmarkStart w:id="178" w:name="_Toc468464192"/>
            <w:r w:rsidRPr="006E670A">
              <w:rPr>
                <w:rFonts w:asciiTheme="minorHAnsi" w:hAnsiTheme="minorHAnsi"/>
                <w:b/>
              </w:rPr>
              <w:t>Quote Required</w:t>
            </w:r>
            <w:bookmarkEnd w:id="170"/>
            <w:bookmarkEnd w:id="171"/>
            <w:bookmarkEnd w:id="172"/>
            <w:bookmarkEnd w:id="173"/>
            <w:bookmarkEnd w:id="174"/>
            <w:bookmarkEnd w:id="175"/>
            <w:bookmarkEnd w:id="176"/>
            <w:bookmarkEnd w:id="177"/>
            <w:bookmarkEnd w:id="178"/>
          </w:p>
        </w:tc>
      </w:tr>
      <w:tr w:rsidR="00502A9E" w:rsidRPr="006E670A" w14:paraId="10EE2898"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58358FE7" w14:textId="4682949E" w:rsidR="00502A9E"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w:t>
            </w:r>
            <w:r w:rsidR="00502A9E" w:rsidRPr="006E670A">
              <w:rPr>
                <w:rFonts w:asciiTheme="minorHAnsi" w:eastAsia="Calibri" w:hAnsiTheme="minorHAnsi" w:cs="Arial"/>
                <w:sz w:val="18"/>
                <w:szCs w:val="18"/>
              </w:rPr>
              <w:t>dditional bolus syringes - 100/annual</w:t>
            </w:r>
          </w:p>
        </w:tc>
        <w:tc>
          <w:tcPr>
            <w:tcW w:w="747" w:type="pct"/>
          </w:tcPr>
          <w:p w14:paraId="19DE7D58" w14:textId="77777777"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03_150930086_0103_1_1</w:t>
            </w:r>
          </w:p>
        </w:tc>
        <w:tc>
          <w:tcPr>
            <w:tcW w:w="2155" w:type="pct"/>
          </w:tcPr>
          <w:p w14:paraId="077B4614" w14:textId="77777777"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Average annual allocation</w:t>
            </w:r>
          </w:p>
        </w:tc>
        <w:tc>
          <w:tcPr>
            <w:tcW w:w="395" w:type="pct"/>
            <w:hideMark/>
          </w:tcPr>
          <w:p w14:paraId="1F3C2E15" w14:textId="77777777" w:rsidR="00502A9E" w:rsidRPr="006E670A" w:rsidRDefault="00502A9E" w:rsidP="00CE3217">
            <w:pPr>
              <w:spacing w:before="60" w:after="60"/>
              <w:jc w:val="center"/>
              <w:rPr>
                <w:rFonts w:asciiTheme="minorHAnsi" w:eastAsia="Calibri" w:hAnsiTheme="minorHAnsi" w:cs="Arial"/>
                <w:sz w:val="20"/>
                <w:szCs w:val="20"/>
              </w:rPr>
            </w:pPr>
            <w:r w:rsidRPr="006E670A">
              <w:rPr>
                <w:rFonts w:asciiTheme="minorHAnsi" w:eastAsia="Times New Roman" w:hAnsiTheme="minorHAnsi" w:cs="Arial"/>
                <w:color w:val="000000"/>
                <w:sz w:val="20"/>
                <w:szCs w:val="20"/>
                <w:lang w:eastAsia="en-AU"/>
              </w:rPr>
              <w:t>Year</w:t>
            </w:r>
          </w:p>
        </w:tc>
        <w:tc>
          <w:tcPr>
            <w:tcW w:w="476" w:type="pct"/>
            <w:hideMark/>
          </w:tcPr>
          <w:p w14:paraId="62C093AC" w14:textId="77777777" w:rsidR="00502A9E" w:rsidRPr="006E670A" w:rsidRDefault="00502A9E" w:rsidP="00CE3217">
            <w:pPr>
              <w:spacing w:before="60" w:after="60"/>
              <w:jc w:val="center"/>
              <w:rPr>
                <w:rFonts w:asciiTheme="minorHAnsi" w:eastAsia="Calibri" w:hAnsiTheme="minorHAnsi" w:cs="Arial"/>
                <w:sz w:val="20"/>
                <w:szCs w:val="20"/>
              </w:rPr>
            </w:pPr>
            <w:r w:rsidRPr="006E670A">
              <w:rPr>
                <w:rFonts w:asciiTheme="minorHAnsi" w:eastAsia="Calibri" w:hAnsiTheme="minorHAnsi" w:cs="Arial"/>
                <w:sz w:val="20"/>
                <w:szCs w:val="20"/>
              </w:rPr>
              <w:t>N</w:t>
            </w:r>
          </w:p>
        </w:tc>
      </w:tr>
      <w:tr w:rsidR="00502A9E" w:rsidRPr="006E670A" w14:paraId="232173EF"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1B981368" w14:textId="1A72101F" w:rsidR="00502A9E" w:rsidRPr="006E670A" w:rsidRDefault="00B027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HEN - containers</w:t>
            </w:r>
          </w:p>
        </w:tc>
        <w:tc>
          <w:tcPr>
            <w:tcW w:w="747" w:type="pct"/>
          </w:tcPr>
          <w:p w14:paraId="342D3B7F" w14:textId="77777777" w:rsidR="00502A9E" w:rsidRPr="006E670A" w:rsidRDefault="00502A9E"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03_150930085_0103_1_1</w:t>
            </w:r>
          </w:p>
        </w:tc>
        <w:tc>
          <w:tcPr>
            <w:tcW w:w="2155" w:type="pct"/>
          </w:tcPr>
          <w:p w14:paraId="46505240" w14:textId="45BA0E67" w:rsidR="00502A9E" w:rsidRPr="006E670A" w:rsidRDefault="00502A9E"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Average annual allocation</w:t>
            </w:r>
            <w:r w:rsidR="002612E0" w:rsidRPr="006E670A">
              <w:rPr>
                <w:rFonts w:asciiTheme="minorHAnsi" w:eastAsia="Calibri" w:hAnsiTheme="minorHAnsi" w:cs="Arial"/>
                <w:bCs/>
                <w:sz w:val="18"/>
                <w:szCs w:val="18"/>
              </w:rPr>
              <w:t xml:space="preserve"> - for HEN mixing and storage</w:t>
            </w:r>
          </w:p>
        </w:tc>
        <w:tc>
          <w:tcPr>
            <w:tcW w:w="395" w:type="pct"/>
            <w:hideMark/>
          </w:tcPr>
          <w:p w14:paraId="1270364C" w14:textId="77777777" w:rsidR="00502A9E" w:rsidRPr="006E670A" w:rsidRDefault="00502A9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476" w:type="pct"/>
            <w:hideMark/>
          </w:tcPr>
          <w:p w14:paraId="75DFBB4D" w14:textId="77777777" w:rsidR="00502A9E" w:rsidRPr="006E670A" w:rsidRDefault="00502A9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502A9E" w:rsidRPr="006E670A" w14:paraId="3DA725CF"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55694E25" w14:textId="68C070C6" w:rsidR="00502A9E"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w:t>
            </w:r>
            <w:r w:rsidR="00502A9E" w:rsidRPr="006E670A">
              <w:rPr>
                <w:rFonts w:asciiTheme="minorHAnsi" w:eastAsia="Calibri" w:hAnsiTheme="minorHAnsi" w:cs="Arial"/>
                <w:sz w:val="18"/>
                <w:szCs w:val="18"/>
              </w:rPr>
              <w:t>dditional extension sets for bolus feeding - 10/annual</w:t>
            </w:r>
          </w:p>
        </w:tc>
        <w:tc>
          <w:tcPr>
            <w:tcW w:w="747" w:type="pct"/>
          </w:tcPr>
          <w:p w14:paraId="43E7D5BB" w14:textId="77777777"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03_150930082_0103_1_1</w:t>
            </w:r>
          </w:p>
        </w:tc>
        <w:tc>
          <w:tcPr>
            <w:tcW w:w="2155" w:type="pct"/>
          </w:tcPr>
          <w:p w14:paraId="2FFF3D2D" w14:textId="77777777"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Average annual allocation</w:t>
            </w:r>
          </w:p>
        </w:tc>
        <w:tc>
          <w:tcPr>
            <w:tcW w:w="395" w:type="pct"/>
            <w:hideMark/>
          </w:tcPr>
          <w:p w14:paraId="6DDAC3CF" w14:textId="77777777"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476" w:type="pct"/>
            <w:hideMark/>
          </w:tcPr>
          <w:p w14:paraId="7C96BB94" w14:textId="77777777"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bCs/>
                <w:color w:val="000000"/>
                <w:sz w:val="20"/>
                <w:szCs w:val="20"/>
                <w:lang w:eastAsia="en-AU"/>
              </w:rPr>
              <w:t>N</w:t>
            </w:r>
          </w:p>
        </w:tc>
      </w:tr>
      <w:tr w:rsidR="00502A9E" w:rsidRPr="006E670A" w14:paraId="297D3199"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50625894" w14:textId="660563B0" w:rsidR="00502A9E" w:rsidRPr="006E670A" w:rsidRDefault="002D64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w:t>
            </w:r>
            <w:r w:rsidR="00502A9E" w:rsidRPr="006E670A">
              <w:rPr>
                <w:rFonts w:asciiTheme="minorHAnsi" w:eastAsia="Calibri" w:hAnsiTheme="minorHAnsi" w:cs="Arial"/>
                <w:sz w:val="18"/>
                <w:szCs w:val="18"/>
              </w:rPr>
              <w:t>dditional extension sets for pump feeding - 10/annual</w:t>
            </w:r>
          </w:p>
        </w:tc>
        <w:tc>
          <w:tcPr>
            <w:tcW w:w="747" w:type="pct"/>
          </w:tcPr>
          <w:p w14:paraId="67ED128F" w14:textId="77777777" w:rsidR="00502A9E" w:rsidRPr="006E670A" w:rsidRDefault="00502A9E"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03_150930083_0103_1_1</w:t>
            </w:r>
          </w:p>
        </w:tc>
        <w:tc>
          <w:tcPr>
            <w:tcW w:w="2155" w:type="pct"/>
          </w:tcPr>
          <w:p w14:paraId="0CEDEE44" w14:textId="77777777" w:rsidR="00502A9E" w:rsidRPr="006E670A" w:rsidRDefault="00502A9E"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Average annual allocation</w:t>
            </w:r>
          </w:p>
        </w:tc>
        <w:tc>
          <w:tcPr>
            <w:tcW w:w="395" w:type="pct"/>
            <w:hideMark/>
          </w:tcPr>
          <w:p w14:paraId="1EDA52EA" w14:textId="77777777" w:rsidR="00502A9E" w:rsidRPr="006E670A" w:rsidRDefault="00502A9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476" w:type="pct"/>
            <w:hideMark/>
          </w:tcPr>
          <w:p w14:paraId="38AB94EE" w14:textId="77777777" w:rsidR="00502A9E" w:rsidRPr="006E670A" w:rsidRDefault="00502A9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502A9E" w:rsidRPr="006E670A" w14:paraId="423F390A"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42E48AD5" w14:textId="30DA6A0E" w:rsidR="00502A9E" w:rsidRPr="006E670A" w:rsidRDefault="00B027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HEN - gastrostomy devices</w:t>
            </w:r>
          </w:p>
        </w:tc>
        <w:tc>
          <w:tcPr>
            <w:tcW w:w="747" w:type="pct"/>
          </w:tcPr>
          <w:p w14:paraId="54AED576" w14:textId="77777777"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03_150930081_0103_1_1</w:t>
            </w:r>
          </w:p>
        </w:tc>
        <w:tc>
          <w:tcPr>
            <w:tcW w:w="2155" w:type="pct"/>
          </w:tcPr>
          <w:p w14:paraId="523FDFAA" w14:textId="7E4FF03D"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Average annual allocation</w:t>
            </w:r>
            <w:r w:rsidR="002612E0" w:rsidRPr="006E670A">
              <w:rPr>
                <w:rFonts w:asciiTheme="minorHAnsi" w:eastAsia="Calibri" w:hAnsiTheme="minorHAnsi" w:cs="Arial"/>
                <w:sz w:val="18"/>
                <w:szCs w:val="18"/>
              </w:rPr>
              <w:t xml:space="preserve"> - interfaces to connect HEN to gastrostomy impant</w:t>
            </w:r>
          </w:p>
        </w:tc>
        <w:tc>
          <w:tcPr>
            <w:tcW w:w="395" w:type="pct"/>
            <w:hideMark/>
          </w:tcPr>
          <w:p w14:paraId="777467C1" w14:textId="77777777"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476" w:type="pct"/>
            <w:hideMark/>
          </w:tcPr>
          <w:p w14:paraId="47BD3FA3" w14:textId="77777777"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bCs/>
                <w:color w:val="000000"/>
                <w:sz w:val="20"/>
                <w:szCs w:val="20"/>
                <w:lang w:eastAsia="en-AU"/>
              </w:rPr>
              <w:t>N</w:t>
            </w:r>
          </w:p>
        </w:tc>
      </w:tr>
      <w:tr w:rsidR="00502A9E" w:rsidRPr="006E670A" w14:paraId="1FA5A282"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0E7C12E5" w14:textId="1CC9A72A" w:rsidR="00502A9E" w:rsidRPr="006E670A" w:rsidRDefault="00B027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HEN - giving sets</w:t>
            </w:r>
          </w:p>
        </w:tc>
        <w:tc>
          <w:tcPr>
            <w:tcW w:w="747" w:type="pct"/>
          </w:tcPr>
          <w:p w14:paraId="48EDA200" w14:textId="77777777" w:rsidR="00502A9E" w:rsidRPr="006E670A" w:rsidRDefault="00502A9E"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03_150930084_0103_1_1</w:t>
            </w:r>
          </w:p>
        </w:tc>
        <w:tc>
          <w:tcPr>
            <w:tcW w:w="2155" w:type="pct"/>
          </w:tcPr>
          <w:p w14:paraId="5F6CA66D" w14:textId="5AD5A6F3" w:rsidR="00502A9E" w:rsidRPr="006E670A" w:rsidRDefault="00502A9E"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Average annual allocation</w:t>
            </w:r>
            <w:r w:rsidR="002612E0" w:rsidRPr="006E670A">
              <w:rPr>
                <w:rFonts w:asciiTheme="minorHAnsi" w:eastAsia="Calibri" w:hAnsiTheme="minorHAnsi" w:cs="Arial"/>
                <w:bCs/>
                <w:sz w:val="18"/>
                <w:szCs w:val="18"/>
              </w:rPr>
              <w:t xml:space="preserve"> - sterile items to enable HEN ingestion</w:t>
            </w:r>
          </w:p>
        </w:tc>
        <w:tc>
          <w:tcPr>
            <w:tcW w:w="395" w:type="pct"/>
            <w:hideMark/>
          </w:tcPr>
          <w:p w14:paraId="663987ED" w14:textId="77777777" w:rsidR="00502A9E" w:rsidRPr="006E670A" w:rsidRDefault="00502A9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476" w:type="pct"/>
            <w:hideMark/>
          </w:tcPr>
          <w:p w14:paraId="48207141" w14:textId="77777777" w:rsidR="00502A9E" w:rsidRPr="006E670A" w:rsidRDefault="00502A9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502A9E" w:rsidRPr="006E670A" w14:paraId="38C6EA90"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30580B2D" w14:textId="25268F71" w:rsidR="00502A9E" w:rsidRPr="006E670A" w:rsidRDefault="00B027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HEN - water flush syringes</w:t>
            </w:r>
          </w:p>
        </w:tc>
        <w:tc>
          <w:tcPr>
            <w:tcW w:w="747" w:type="pct"/>
          </w:tcPr>
          <w:p w14:paraId="3CB18ECC" w14:textId="77777777"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03_150930087_0103_1_1</w:t>
            </w:r>
          </w:p>
        </w:tc>
        <w:tc>
          <w:tcPr>
            <w:tcW w:w="2155" w:type="pct"/>
          </w:tcPr>
          <w:p w14:paraId="02BFEC99" w14:textId="37040787"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Average annual allocation</w:t>
            </w:r>
            <w:r w:rsidR="002612E0" w:rsidRPr="006E670A">
              <w:rPr>
                <w:rFonts w:asciiTheme="minorHAnsi" w:eastAsia="Calibri" w:hAnsiTheme="minorHAnsi" w:cs="Arial"/>
                <w:sz w:val="18"/>
                <w:szCs w:val="18"/>
              </w:rPr>
              <w:t xml:space="preserve"> - syringes to support cleaning and flushing of HEN items/implants</w:t>
            </w:r>
          </w:p>
        </w:tc>
        <w:tc>
          <w:tcPr>
            <w:tcW w:w="395" w:type="pct"/>
          </w:tcPr>
          <w:p w14:paraId="17E45DCF" w14:textId="77777777"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476" w:type="pct"/>
          </w:tcPr>
          <w:p w14:paraId="2EEF98D5" w14:textId="77777777"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bCs/>
                <w:color w:val="000000"/>
                <w:sz w:val="20"/>
                <w:szCs w:val="20"/>
                <w:lang w:eastAsia="en-AU"/>
              </w:rPr>
              <w:t>N</w:t>
            </w:r>
          </w:p>
        </w:tc>
      </w:tr>
      <w:tr w:rsidR="00502A9E" w:rsidRPr="006E670A" w14:paraId="5BE85C41"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42215F38" w14:textId="22183111" w:rsidR="00502A9E" w:rsidRPr="006E670A" w:rsidRDefault="00B027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HEN - bolus syringes</w:t>
            </w:r>
          </w:p>
        </w:tc>
        <w:tc>
          <w:tcPr>
            <w:tcW w:w="747" w:type="pct"/>
          </w:tcPr>
          <w:p w14:paraId="154EB712" w14:textId="77777777" w:rsidR="00502A9E" w:rsidRPr="006E670A" w:rsidRDefault="00502A9E"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03_150930080_0103_1_1</w:t>
            </w:r>
          </w:p>
        </w:tc>
        <w:tc>
          <w:tcPr>
            <w:tcW w:w="2155" w:type="pct"/>
          </w:tcPr>
          <w:p w14:paraId="07D1EB35" w14:textId="36EF804B" w:rsidR="00502A9E" w:rsidRPr="006E670A" w:rsidRDefault="00502A9E"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Average annual allocation</w:t>
            </w:r>
            <w:r w:rsidR="002612E0" w:rsidRPr="006E670A">
              <w:rPr>
                <w:rFonts w:asciiTheme="minorHAnsi" w:eastAsia="Calibri" w:hAnsiTheme="minorHAnsi" w:cs="Arial"/>
                <w:bCs/>
                <w:sz w:val="18"/>
                <w:szCs w:val="18"/>
              </w:rPr>
              <w:t xml:space="preserve"> - syringe sufficient size to deliver HEN products to participant</w:t>
            </w:r>
          </w:p>
        </w:tc>
        <w:tc>
          <w:tcPr>
            <w:tcW w:w="395" w:type="pct"/>
          </w:tcPr>
          <w:p w14:paraId="1B39168A" w14:textId="77777777" w:rsidR="00502A9E" w:rsidRPr="006E670A" w:rsidRDefault="00502A9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476" w:type="pct"/>
          </w:tcPr>
          <w:p w14:paraId="78226E24" w14:textId="77777777" w:rsidR="00502A9E" w:rsidRPr="006E670A" w:rsidRDefault="00502A9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502A9E" w:rsidRPr="006E670A" w14:paraId="02C29470"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7C280925" w14:textId="77777777"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HEN equipment delivery</w:t>
            </w:r>
          </w:p>
        </w:tc>
        <w:tc>
          <w:tcPr>
            <w:tcW w:w="747" w:type="pct"/>
          </w:tcPr>
          <w:p w14:paraId="26F3C0FC" w14:textId="77777777"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03_711509095_0103_1_1</w:t>
            </w:r>
          </w:p>
        </w:tc>
        <w:tc>
          <w:tcPr>
            <w:tcW w:w="2155" w:type="pct"/>
          </w:tcPr>
          <w:p w14:paraId="703F56CA" w14:textId="77777777"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Delivery of HEN equipment (metropolitan and non-metropolitan areas)</w:t>
            </w:r>
          </w:p>
        </w:tc>
        <w:tc>
          <w:tcPr>
            <w:tcW w:w="395" w:type="pct"/>
          </w:tcPr>
          <w:p w14:paraId="48F17C04" w14:textId="77777777"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bCs/>
                <w:color w:val="000000"/>
                <w:sz w:val="20"/>
                <w:szCs w:val="20"/>
                <w:lang w:eastAsia="en-AU"/>
              </w:rPr>
              <w:t>Each</w:t>
            </w:r>
          </w:p>
        </w:tc>
        <w:tc>
          <w:tcPr>
            <w:tcW w:w="476" w:type="pct"/>
          </w:tcPr>
          <w:p w14:paraId="732F905F" w14:textId="77777777"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bCs/>
                <w:color w:val="000000"/>
                <w:sz w:val="20"/>
                <w:szCs w:val="20"/>
                <w:lang w:eastAsia="en-AU"/>
              </w:rPr>
              <w:t>N</w:t>
            </w:r>
          </w:p>
        </w:tc>
      </w:tr>
      <w:tr w:rsidR="00502A9E" w:rsidRPr="006E670A" w14:paraId="0030CA5F"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7DC52CFA" w14:textId="0D687E71" w:rsidR="00502A9E" w:rsidRPr="006E670A" w:rsidRDefault="0091033A"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Repairs and Maintenance - HEN AT</w:t>
            </w:r>
          </w:p>
        </w:tc>
        <w:tc>
          <w:tcPr>
            <w:tcW w:w="747" w:type="pct"/>
          </w:tcPr>
          <w:p w14:paraId="105B7E0B" w14:textId="77777777"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bCs/>
                <w:sz w:val="18"/>
                <w:szCs w:val="18"/>
              </w:rPr>
              <w:t>03_501509092_0103_1_1</w:t>
            </w:r>
          </w:p>
        </w:tc>
        <w:tc>
          <w:tcPr>
            <w:tcW w:w="2155" w:type="pct"/>
          </w:tcPr>
          <w:p w14:paraId="20FF22EC" w14:textId="77777777"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bCs/>
                <w:sz w:val="18"/>
                <w:szCs w:val="18"/>
              </w:rPr>
              <w:t>Repairs for HEN equipment.</w:t>
            </w:r>
          </w:p>
        </w:tc>
        <w:tc>
          <w:tcPr>
            <w:tcW w:w="395" w:type="pct"/>
          </w:tcPr>
          <w:p w14:paraId="76EB70AD" w14:textId="77777777"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color w:val="000000"/>
                <w:sz w:val="20"/>
                <w:szCs w:val="20"/>
                <w:lang w:eastAsia="en-AU"/>
              </w:rPr>
              <w:t>Each</w:t>
            </w:r>
          </w:p>
        </w:tc>
        <w:tc>
          <w:tcPr>
            <w:tcW w:w="476" w:type="pct"/>
          </w:tcPr>
          <w:p w14:paraId="414E9ED9" w14:textId="77777777"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502A9E" w:rsidRPr="006E670A" w14:paraId="146F7FFE"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6AD04253" w14:textId="1939ED51" w:rsidR="00502A9E" w:rsidRPr="006E670A" w:rsidRDefault="00B027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HEN - pump plus accessory - syringe feed</w:t>
            </w:r>
          </w:p>
        </w:tc>
        <w:tc>
          <w:tcPr>
            <w:tcW w:w="747" w:type="pct"/>
          </w:tcPr>
          <w:p w14:paraId="528D639D" w14:textId="77777777"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03_150930078_0103_1_1</w:t>
            </w:r>
          </w:p>
        </w:tc>
        <w:tc>
          <w:tcPr>
            <w:tcW w:w="2155" w:type="pct"/>
          </w:tcPr>
          <w:p w14:paraId="153350D5" w14:textId="0F49B3DA"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Pump &amp; Syringe Accessories - Pump is often free on loan, includes gastrostomy, extension tubes, giving sets, containe</w:t>
            </w:r>
            <w:r w:rsidR="002612E0" w:rsidRPr="006E670A">
              <w:rPr>
                <w:rFonts w:asciiTheme="minorHAnsi" w:eastAsia="Calibri" w:hAnsiTheme="minorHAnsi" w:cs="Arial"/>
                <w:sz w:val="18"/>
                <w:szCs w:val="18"/>
              </w:rPr>
              <w:t>rs and syringes (annual amount);</w:t>
            </w:r>
            <w:r w:rsidR="002612E0" w:rsidRPr="006E670A">
              <w:rPr>
                <w:rFonts w:asciiTheme="minorHAnsi" w:eastAsia="Calibri" w:hAnsiTheme="minorHAnsi" w:cs="Arial"/>
                <w:bCs/>
                <w:sz w:val="18"/>
                <w:szCs w:val="18"/>
              </w:rPr>
              <w:t xml:space="preserve"> items required for syringe feeding</w:t>
            </w:r>
          </w:p>
        </w:tc>
        <w:tc>
          <w:tcPr>
            <w:tcW w:w="395" w:type="pct"/>
          </w:tcPr>
          <w:p w14:paraId="6CB0CA33" w14:textId="77777777"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476" w:type="pct"/>
          </w:tcPr>
          <w:p w14:paraId="554A0A07" w14:textId="77777777"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bCs/>
                <w:color w:val="000000"/>
                <w:sz w:val="20"/>
                <w:szCs w:val="20"/>
                <w:lang w:eastAsia="en-AU"/>
              </w:rPr>
              <w:t>N</w:t>
            </w:r>
          </w:p>
        </w:tc>
      </w:tr>
      <w:tr w:rsidR="00502A9E" w:rsidRPr="006E670A" w14:paraId="635FC863"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148DF7C3" w14:textId="7BDE0818" w:rsidR="00502A9E" w:rsidRPr="006E670A" w:rsidRDefault="00B027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HEN - pump plus accessory - non-syringe feed</w:t>
            </w:r>
          </w:p>
        </w:tc>
        <w:tc>
          <w:tcPr>
            <w:tcW w:w="747" w:type="pct"/>
          </w:tcPr>
          <w:p w14:paraId="2566A811" w14:textId="77777777" w:rsidR="00502A9E" w:rsidRPr="006E670A" w:rsidRDefault="00502A9E" w:rsidP="00CE3217">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03_150930079_0103_1_1</w:t>
            </w:r>
          </w:p>
        </w:tc>
        <w:tc>
          <w:tcPr>
            <w:tcW w:w="2155" w:type="pct"/>
          </w:tcPr>
          <w:p w14:paraId="6E4A5ECD" w14:textId="5FA1C93F" w:rsidR="00502A9E" w:rsidRPr="006E670A" w:rsidRDefault="00502A9E" w:rsidP="002612E0">
            <w:pPr>
              <w:spacing w:before="60" w:after="60"/>
              <w:rPr>
                <w:rFonts w:asciiTheme="minorHAnsi" w:eastAsia="Calibri" w:hAnsiTheme="minorHAnsi" w:cs="Arial"/>
                <w:bCs/>
                <w:sz w:val="18"/>
                <w:szCs w:val="18"/>
              </w:rPr>
            </w:pPr>
            <w:r w:rsidRPr="006E670A">
              <w:rPr>
                <w:rFonts w:asciiTheme="minorHAnsi" w:eastAsia="Calibri" w:hAnsiTheme="minorHAnsi" w:cs="Arial"/>
                <w:bCs/>
                <w:sz w:val="18"/>
                <w:szCs w:val="18"/>
              </w:rPr>
              <w:t xml:space="preserve">Pump &amp; Accessories - Pump is often free on loan but includes other consumables for people who do not also syringe feed (annual </w:t>
            </w:r>
            <w:r w:rsidR="002612E0" w:rsidRPr="006E670A">
              <w:rPr>
                <w:rFonts w:asciiTheme="minorHAnsi" w:eastAsia="Calibri" w:hAnsiTheme="minorHAnsi" w:cs="Arial"/>
                <w:bCs/>
                <w:sz w:val="18"/>
                <w:szCs w:val="18"/>
              </w:rPr>
              <w:t>amount).</w:t>
            </w:r>
          </w:p>
        </w:tc>
        <w:tc>
          <w:tcPr>
            <w:tcW w:w="395" w:type="pct"/>
          </w:tcPr>
          <w:p w14:paraId="3623DB61" w14:textId="77777777" w:rsidR="00502A9E" w:rsidRPr="006E670A" w:rsidRDefault="00502A9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Year</w:t>
            </w:r>
          </w:p>
        </w:tc>
        <w:tc>
          <w:tcPr>
            <w:tcW w:w="476" w:type="pct"/>
          </w:tcPr>
          <w:p w14:paraId="18A3EA4A" w14:textId="77777777" w:rsidR="00502A9E" w:rsidRPr="006E670A" w:rsidRDefault="00502A9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502A9E" w:rsidRPr="006E670A" w14:paraId="36B8F50B"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6C975DF2" w14:textId="11D43250" w:rsidR="00502A9E" w:rsidRPr="006E670A" w:rsidRDefault="00B027B7"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HEN - Other equipment</w:t>
            </w:r>
          </w:p>
        </w:tc>
        <w:tc>
          <w:tcPr>
            <w:tcW w:w="747" w:type="pct"/>
          </w:tcPr>
          <w:p w14:paraId="05FC00E8" w14:textId="77777777"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03_150930088_0103_1_1</w:t>
            </w:r>
          </w:p>
        </w:tc>
        <w:tc>
          <w:tcPr>
            <w:tcW w:w="2155" w:type="pct"/>
          </w:tcPr>
          <w:p w14:paraId="2FBB7EA7" w14:textId="1AA34687" w:rsidR="00502A9E" w:rsidRPr="006E670A" w:rsidRDefault="00502A9E" w:rsidP="00CE3217">
            <w:pPr>
              <w:spacing w:before="60" w:after="60"/>
              <w:rPr>
                <w:rFonts w:asciiTheme="minorHAnsi" w:eastAsia="Calibri" w:hAnsiTheme="minorHAnsi" w:cs="Arial"/>
                <w:sz w:val="18"/>
                <w:szCs w:val="18"/>
              </w:rPr>
            </w:pPr>
            <w:r w:rsidRPr="006E670A">
              <w:rPr>
                <w:rFonts w:asciiTheme="minorHAnsi" w:eastAsia="Calibri" w:hAnsiTheme="minorHAnsi" w:cs="Arial"/>
                <w:sz w:val="18"/>
                <w:szCs w:val="18"/>
              </w:rPr>
              <w:t>HEN equipment outside usual bundles</w:t>
            </w:r>
            <w:r w:rsidR="002612E0" w:rsidRPr="006E670A">
              <w:rPr>
                <w:rFonts w:asciiTheme="minorHAnsi" w:eastAsia="Calibri" w:hAnsiTheme="minorHAnsi" w:cs="Arial"/>
                <w:sz w:val="18"/>
                <w:szCs w:val="18"/>
              </w:rPr>
              <w:t>, including additional cost of food, when necessary.</w:t>
            </w:r>
          </w:p>
        </w:tc>
        <w:tc>
          <w:tcPr>
            <w:tcW w:w="395" w:type="pct"/>
          </w:tcPr>
          <w:p w14:paraId="46F69340" w14:textId="77777777"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bCs/>
                <w:color w:val="000000"/>
                <w:sz w:val="20"/>
                <w:szCs w:val="20"/>
                <w:lang w:eastAsia="en-AU"/>
              </w:rPr>
              <w:t>Each</w:t>
            </w:r>
          </w:p>
        </w:tc>
        <w:tc>
          <w:tcPr>
            <w:tcW w:w="476" w:type="pct"/>
          </w:tcPr>
          <w:p w14:paraId="7C7BDC22" w14:textId="77777777" w:rsidR="00502A9E" w:rsidRPr="006E670A" w:rsidRDefault="00502A9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bCs/>
                <w:color w:val="000000"/>
                <w:sz w:val="20"/>
                <w:szCs w:val="20"/>
                <w:lang w:eastAsia="en-AU"/>
              </w:rPr>
              <w:t>N</w:t>
            </w:r>
          </w:p>
        </w:tc>
      </w:tr>
    </w:tbl>
    <w:p w14:paraId="709D8807" w14:textId="77777777" w:rsidR="00E0715E" w:rsidRPr="006E670A" w:rsidRDefault="00E0715E" w:rsidP="00BB4325">
      <w:pPr>
        <w:pStyle w:val="Heading3"/>
      </w:pPr>
      <w:bookmarkStart w:id="179" w:name="_Toc56424411"/>
      <w:bookmarkStart w:id="180" w:name="_Toc467243727"/>
      <w:bookmarkStart w:id="181" w:name="_Toc479064165"/>
      <w:r w:rsidRPr="006E670A">
        <w:t>Disability-related Health Equipment and Consumables</w:t>
      </w:r>
      <w:bookmarkEnd w:id="179"/>
    </w:p>
    <w:p w14:paraId="667856FF" w14:textId="77777777" w:rsidR="00E0715E" w:rsidRPr="006E670A" w:rsidRDefault="00E0715E" w:rsidP="00E0715E">
      <w:r w:rsidRPr="006E670A">
        <w:t xml:space="preserve">Provision of disability-related health equipment is guided by an assessment by a suitably qualified assessor. </w:t>
      </w:r>
    </w:p>
    <w:tbl>
      <w:tblPr>
        <w:tblStyle w:val="LightShading-Accent4"/>
        <w:tblW w:w="4968" w:type="pct"/>
        <w:tblLook w:val="0420" w:firstRow="1" w:lastRow="0" w:firstColumn="0" w:lastColumn="0" w:noHBand="0" w:noVBand="1"/>
        <w:tblCaption w:val="Disability-related Health Equipment and Consumables"/>
      </w:tblPr>
      <w:tblGrid>
        <w:gridCol w:w="5530"/>
        <w:gridCol w:w="3366"/>
        <w:gridCol w:w="9711"/>
        <w:gridCol w:w="1780"/>
        <w:gridCol w:w="2145"/>
      </w:tblGrid>
      <w:tr w:rsidR="00E0715E" w:rsidRPr="006E670A" w14:paraId="194B2765"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1227" w:type="pct"/>
            <w:vAlign w:val="center"/>
          </w:tcPr>
          <w:p w14:paraId="31AE688D" w14:textId="77777777" w:rsidR="00E0715E" w:rsidRPr="006E670A" w:rsidRDefault="00E0715E" w:rsidP="00CE3217">
            <w:pPr>
              <w:pStyle w:val="TableHeadings"/>
              <w:spacing w:before="60" w:after="60"/>
              <w:rPr>
                <w:rFonts w:asciiTheme="minorHAnsi" w:hAnsiTheme="minorHAnsi"/>
                <w:b/>
                <w:sz w:val="18"/>
                <w:szCs w:val="18"/>
              </w:rPr>
            </w:pPr>
            <w:r w:rsidRPr="006E670A">
              <w:rPr>
                <w:rFonts w:asciiTheme="minorHAnsi" w:hAnsiTheme="minorHAnsi"/>
                <w:sz w:val="18"/>
                <w:szCs w:val="18"/>
              </w:rPr>
              <w:t>Support Item</w:t>
            </w:r>
          </w:p>
        </w:tc>
        <w:tc>
          <w:tcPr>
            <w:tcW w:w="747" w:type="pct"/>
            <w:vAlign w:val="center"/>
          </w:tcPr>
          <w:p w14:paraId="0AEDC2FE" w14:textId="77777777" w:rsidR="00E0715E" w:rsidRPr="006E670A" w:rsidRDefault="00E0715E" w:rsidP="00CE3217">
            <w:pPr>
              <w:pStyle w:val="TableHeadings"/>
              <w:spacing w:before="60" w:after="60"/>
              <w:rPr>
                <w:rFonts w:asciiTheme="minorHAnsi" w:hAnsiTheme="minorHAnsi"/>
                <w:b/>
                <w:sz w:val="18"/>
                <w:szCs w:val="18"/>
              </w:rPr>
            </w:pPr>
            <w:r w:rsidRPr="006E670A">
              <w:rPr>
                <w:rFonts w:asciiTheme="minorHAnsi" w:hAnsiTheme="minorHAnsi"/>
                <w:sz w:val="18"/>
                <w:szCs w:val="18"/>
              </w:rPr>
              <w:t>Support Item Ref No.</w:t>
            </w:r>
          </w:p>
        </w:tc>
        <w:tc>
          <w:tcPr>
            <w:tcW w:w="2155" w:type="pct"/>
            <w:vAlign w:val="center"/>
          </w:tcPr>
          <w:p w14:paraId="5E5E2E9D" w14:textId="77777777" w:rsidR="00E0715E" w:rsidRPr="006E670A" w:rsidRDefault="00E0715E" w:rsidP="00CE3217">
            <w:pPr>
              <w:pStyle w:val="TableHeadings"/>
              <w:spacing w:before="60" w:after="60"/>
              <w:rPr>
                <w:rFonts w:asciiTheme="minorHAnsi" w:hAnsiTheme="minorHAnsi"/>
                <w:b/>
                <w:sz w:val="18"/>
                <w:szCs w:val="18"/>
              </w:rPr>
            </w:pPr>
            <w:r w:rsidRPr="006E670A">
              <w:rPr>
                <w:rFonts w:asciiTheme="minorHAnsi" w:hAnsiTheme="minorHAnsi"/>
                <w:sz w:val="18"/>
                <w:szCs w:val="18"/>
              </w:rPr>
              <w:t>Description</w:t>
            </w:r>
          </w:p>
        </w:tc>
        <w:tc>
          <w:tcPr>
            <w:tcW w:w="395" w:type="pct"/>
            <w:vAlign w:val="center"/>
          </w:tcPr>
          <w:p w14:paraId="5E2F1A8B" w14:textId="77777777" w:rsidR="00E0715E" w:rsidRPr="006E670A" w:rsidRDefault="00E0715E" w:rsidP="00CE3217">
            <w:pPr>
              <w:pStyle w:val="TableHeadings"/>
              <w:spacing w:before="60" w:after="60"/>
              <w:jc w:val="center"/>
              <w:rPr>
                <w:rFonts w:asciiTheme="minorHAnsi" w:hAnsiTheme="minorHAnsi"/>
                <w:b/>
              </w:rPr>
            </w:pPr>
            <w:r w:rsidRPr="006E670A">
              <w:rPr>
                <w:rFonts w:asciiTheme="minorHAnsi" w:hAnsiTheme="minorHAnsi"/>
              </w:rPr>
              <w:t>UOM</w:t>
            </w:r>
          </w:p>
        </w:tc>
        <w:tc>
          <w:tcPr>
            <w:tcW w:w="476" w:type="pct"/>
            <w:vAlign w:val="center"/>
          </w:tcPr>
          <w:p w14:paraId="501A3AB6" w14:textId="77777777" w:rsidR="00E0715E" w:rsidRPr="006E670A" w:rsidRDefault="00E0715E" w:rsidP="00CE3217">
            <w:pPr>
              <w:pStyle w:val="TableHeadings"/>
              <w:spacing w:before="60" w:after="60"/>
              <w:jc w:val="center"/>
              <w:rPr>
                <w:rFonts w:asciiTheme="minorHAnsi" w:hAnsiTheme="minorHAnsi"/>
                <w:b/>
              </w:rPr>
            </w:pPr>
            <w:r w:rsidRPr="006E670A">
              <w:rPr>
                <w:rFonts w:asciiTheme="minorHAnsi" w:hAnsiTheme="minorHAnsi"/>
              </w:rPr>
              <w:t>Quote Required</w:t>
            </w:r>
          </w:p>
        </w:tc>
      </w:tr>
      <w:tr w:rsidR="00E0715E" w:rsidRPr="006E670A" w14:paraId="22A2E323"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733307E8" w14:textId="77777777" w:rsidR="00E0715E" w:rsidRPr="006E670A" w:rsidRDefault="00E0715E" w:rsidP="00CE3217">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Disability-Related Health Equipment and Consumables - Set Up/Training</w:t>
            </w:r>
          </w:p>
        </w:tc>
        <w:tc>
          <w:tcPr>
            <w:tcW w:w="747" w:type="pct"/>
          </w:tcPr>
          <w:p w14:paraId="07C354A8" w14:textId="77777777" w:rsidR="00E0715E" w:rsidRPr="006E670A" w:rsidRDefault="00E0715E" w:rsidP="00CE3217">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03_710400002_0103_1_1</w:t>
            </w:r>
          </w:p>
        </w:tc>
        <w:tc>
          <w:tcPr>
            <w:tcW w:w="2155" w:type="pct"/>
          </w:tcPr>
          <w:p w14:paraId="6B9370CB" w14:textId="77777777" w:rsidR="00E0715E" w:rsidRPr="006E670A" w:rsidRDefault="00E0715E" w:rsidP="00CE3217">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Reimbursement of cost of set up and/or training of disability-related health support equipment and consumables for a participant’s disability specific needs.</w:t>
            </w:r>
          </w:p>
        </w:tc>
        <w:tc>
          <w:tcPr>
            <w:tcW w:w="395" w:type="pct"/>
          </w:tcPr>
          <w:p w14:paraId="125B0BB1" w14:textId="77777777" w:rsidR="00E0715E" w:rsidRPr="006E670A" w:rsidRDefault="00E0715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Calibri" w:hAnsiTheme="minorHAnsi" w:cs="Arial"/>
                <w:sz w:val="20"/>
                <w:szCs w:val="20"/>
              </w:rPr>
              <w:t>Each</w:t>
            </w:r>
          </w:p>
        </w:tc>
        <w:tc>
          <w:tcPr>
            <w:tcW w:w="476" w:type="pct"/>
          </w:tcPr>
          <w:p w14:paraId="49DC472A" w14:textId="77777777" w:rsidR="00E0715E" w:rsidRPr="006E670A" w:rsidRDefault="00E0715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r w:rsidR="00E0715E" w:rsidRPr="006E670A" w14:paraId="5B0E59DB"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5DF07720" w14:textId="77777777" w:rsidR="00E0715E" w:rsidRPr="006E670A" w:rsidRDefault="00E0715E" w:rsidP="00CE3217">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Disability-Related Health Equipment and Consumables Delivery</w:t>
            </w:r>
          </w:p>
        </w:tc>
        <w:tc>
          <w:tcPr>
            <w:tcW w:w="747" w:type="pct"/>
          </w:tcPr>
          <w:p w14:paraId="6D16F66A" w14:textId="77777777" w:rsidR="00E0715E" w:rsidRPr="006E670A" w:rsidRDefault="00E0715E" w:rsidP="00CE3217">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03_710400001_0103_1_1</w:t>
            </w:r>
          </w:p>
        </w:tc>
        <w:tc>
          <w:tcPr>
            <w:tcW w:w="2155" w:type="pct"/>
          </w:tcPr>
          <w:p w14:paraId="24F84103" w14:textId="77777777" w:rsidR="00E0715E" w:rsidRPr="006E670A" w:rsidRDefault="00E0715E" w:rsidP="00CE3217">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 xml:space="preserve">Reimbursement of cost of delivery of disability-related health support equipment and consumables. </w:t>
            </w:r>
          </w:p>
        </w:tc>
        <w:tc>
          <w:tcPr>
            <w:tcW w:w="395" w:type="pct"/>
          </w:tcPr>
          <w:p w14:paraId="62E2D758" w14:textId="77777777" w:rsidR="00E0715E" w:rsidRPr="006E670A" w:rsidRDefault="00E0715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Calibri" w:hAnsiTheme="minorHAnsi" w:cs="Arial"/>
                <w:sz w:val="20"/>
                <w:szCs w:val="20"/>
              </w:rPr>
              <w:t>Each</w:t>
            </w:r>
          </w:p>
        </w:tc>
        <w:tc>
          <w:tcPr>
            <w:tcW w:w="476" w:type="pct"/>
          </w:tcPr>
          <w:p w14:paraId="336C4135" w14:textId="77777777" w:rsidR="00E0715E" w:rsidRPr="006E670A" w:rsidRDefault="00E0715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bCs/>
                <w:color w:val="000000"/>
                <w:sz w:val="20"/>
                <w:szCs w:val="20"/>
                <w:lang w:eastAsia="en-AU"/>
              </w:rPr>
              <w:t>N</w:t>
            </w:r>
          </w:p>
        </w:tc>
      </w:tr>
      <w:tr w:rsidR="00E0715E" w:rsidRPr="006E670A" w14:paraId="1FE0153F"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509A0AF6" w14:textId="3AAC085E" w:rsidR="00E0715E" w:rsidRPr="006E670A" w:rsidRDefault="00B027B7" w:rsidP="00CE3217">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Disability-Related Health Consumables - High Cost</w:t>
            </w:r>
          </w:p>
        </w:tc>
        <w:tc>
          <w:tcPr>
            <w:tcW w:w="747" w:type="pct"/>
          </w:tcPr>
          <w:p w14:paraId="40A3687E" w14:textId="77777777" w:rsidR="00E0715E" w:rsidRPr="006E670A" w:rsidRDefault="00E0715E" w:rsidP="00CE3217">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03_040000111_0103_1_1</w:t>
            </w:r>
          </w:p>
        </w:tc>
        <w:tc>
          <w:tcPr>
            <w:tcW w:w="2155" w:type="pct"/>
          </w:tcPr>
          <w:p w14:paraId="57EC7D8B" w14:textId="77777777" w:rsidR="00E0715E" w:rsidRPr="006E670A" w:rsidRDefault="00E0715E" w:rsidP="00CE3217">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High cost health-related consumables that the NDIS funds that is due to a person's disability.</w:t>
            </w:r>
          </w:p>
        </w:tc>
        <w:tc>
          <w:tcPr>
            <w:tcW w:w="395" w:type="pct"/>
          </w:tcPr>
          <w:p w14:paraId="26991A2F" w14:textId="77777777" w:rsidR="00E0715E" w:rsidRPr="006E670A" w:rsidRDefault="00E0715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Calibri" w:hAnsiTheme="minorHAnsi" w:cs="Arial"/>
                <w:sz w:val="20"/>
                <w:szCs w:val="20"/>
              </w:rPr>
              <w:t>Each</w:t>
            </w:r>
          </w:p>
        </w:tc>
        <w:tc>
          <w:tcPr>
            <w:tcW w:w="476" w:type="pct"/>
          </w:tcPr>
          <w:p w14:paraId="5A8E4B00" w14:textId="77777777" w:rsidR="00E0715E" w:rsidRPr="006E670A" w:rsidRDefault="00E0715E" w:rsidP="00CE3217">
            <w:pPr>
              <w:spacing w:before="60" w:after="60"/>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Y</w:t>
            </w:r>
          </w:p>
        </w:tc>
      </w:tr>
      <w:tr w:rsidR="00E0715E" w:rsidRPr="006E670A" w14:paraId="07FF6E09"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729BC7FB" w14:textId="4589D4E7" w:rsidR="00E0715E" w:rsidRPr="006E670A" w:rsidRDefault="0091033A" w:rsidP="00CE3217">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Disability-Related Health Consumables - Low Cost</w:t>
            </w:r>
          </w:p>
        </w:tc>
        <w:tc>
          <w:tcPr>
            <w:tcW w:w="747" w:type="pct"/>
          </w:tcPr>
          <w:p w14:paraId="5D53EDEE" w14:textId="77777777" w:rsidR="00E0715E" w:rsidRPr="006E670A" w:rsidRDefault="00E0715E" w:rsidP="00CE3217">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03_040000919_0103_1_1</w:t>
            </w:r>
          </w:p>
        </w:tc>
        <w:tc>
          <w:tcPr>
            <w:tcW w:w="2155" w:type="pct"/>
          </w:tcPr>
          <w:p w14:paraId="77DBA623" w14:textId="6A880FA0" w:rsidR="00E0715E" w:rsidRPr="006E670A" w:rsidRDefault="00A96171" w:rsidP="00CE3217">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Low cost</w:t>
            </w:r>
            <w:r w:rsidR="00E0715E" w:rsidRPr="006E670A">
              <w:rPr>
                <w:rFonts w:asciiTheme="minorHAnsi" w:hAnsiTheme="minorHAnsi" w:cs="Arial"/>
                <w:color w:val="000000"/>
                <w:sz w:val="18"/>
                <w:szCs w:val="18"/>
              </w:rPr>
              <w:t xml:space="preserve"> health-related consumables that the NDIS funds that is due to a person's disability.</w:t>
            </w:r>
          </w:p>
        </w:tc>
        <w:tc>
          <w:tcPr>
            <w:tcW w:w="395" w:type="pct"/>
          </w:tcPr>
          <w:p w14:paraId="40819562" w14:textId="77777777" w:rsidR="00E0715E" w:rsidRPr="006E670A" w:rsidRDefault="00E0715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Calibri" w:hAnsiTheme="minorHAnsi" w:cs="Arial"/>
                <w:sz w:val="20"/>
                <w:szCs w:val="20"/>
              </w:rPr>
              <w:t>Each</w:t>
            </w:r>
          </w:p>
        </w:tc>
        <w:tc>
          <w:tcPr>
            <w:tcW w:w="476" w:type="pct"/>
          </w:tcPr>
          <w:p w14:paraId="464CB66E" w14:textId="77777777" w:rsidR="00E0715E" w:rsidRPr="006E670A" w:rsidRDefault="00E0715E" w:rsidP="00CE3217">
            <w:pPr>
              <w:spacing w:before="60" w:after="60"/>
              <w:jc w:val="center"/>
              <w:rPr>
                <w:rFonts w:asciiTheme="minorHAnsi" w:eastAsia="Times New Roman" w:hAnsiTheme="minorHAnsi" w:cs="Arial"/>
                <w:bCs/>
                <w:color w:val="000000"/>
                <w:sz w:val="20"/>
                <w:szCs w:val="20"/>
                <w:lang w:eastAsia="en-AU"/>
              </w:rPr>
            </w:pPr>
            <w:r w:rsidRPr="006E670A">
              <w:rPr>
                <w:rFonts w:asciiTheme="minorHAnsi" w:eastAsia="Times New Roman" w:hAnsiTheme="minorHAnsi" w:cs="Arial"/>
                <w:bCs/>
                <w:color w:val="000000"/>
                <w:sz w:val="20"/>
                <w:szCs w:val="20"/>
                <w:lang w:eastAsia="en-AU"/>
              </w:rPr>
              <w:t>N</w:t>
            </w:r>
          </w:p>
        </w:tc>
      </w:tr>
    </w:tbl>
    <w:p w14:paraId="6D2CFB1A" w14:textId="77777777" w:rsidR="003F7B49" w:rsidRPr="006E670A" w:rsidRDefault="003F7B49" w:rsidP="003F7B49">
      <w:pPr>
        <w:rPr>
          <w:rFonts w:eastAsiaTheme="majorEastAsia"/>
        </w:rPr>
      </w:pPr>
      <w:r w:rsidRPr="006E670A">
        <w:br w:type="page"/>
      </w:r>
    </w:p>
    <w:p w14:paraId="71A9F83F" w14:textId="77777777" w:rsidR="001008ED" w:rsidRPr="006E670A" w:rsidRDefault="001008ED" w:rsidP="001008ED">
      <w:pPr>
        <w:pStyle w:val="Heading2"/>
      </w:pPr>
      <w:bookmarkStart w:id="182" w:name="_Toc56424412"/>
      <w:r w:rsidRPr="006E670A">
        <w:t>Capital Supports</w:t>
      </w:r>
      <w:bookmarkEnd w:id="180"/>
      <w:r w:rsidR="005A1613" w:rsidRPr="006E670A">
        <w:t xml:space="preserve"> (Assistive Technology – Support Category 05)</w:t>
      </w:r>
      <w:bookmarkEnd w:id="181"/>
      <w:bookmarkEnd w:id="182"/>
    </w:p>
    <w:p w14:paraId="20A586FE" w14:textId="77777777" w:rsidR="007F0423" w:rsidRPr="006E670A" w:rsidRDefault="001008ED" w:rsidP="001008ED">
      <w:pPr>
        <w:rPr>
          <w:lang w:val="en"/>
        </w:rPr>
      </w:pPr>
      <w:r w:rsidRPr="006E670A">
        <w:rPr>
          <w:lang w:val="en"/>
        </w:rPr>
        <w:t xml:space="preserve">This section describes the rules and arrangements that apply to capital supports. </w:t>
      </w:r>
    </w:p>
    <w:p w14:paraId="09388CBA" w14:textId="0B984331" w:rsidR="001008ED" w:rsidRPr="006E670A" w:rsidRDefault="00A96171" w:rsidP="001008ED">
      <w:pPr>
        <w:rPr>
          <w:lang w:val="en"/>
        </w:rPr>
      </w:pPr>
      <w:r w:rsidRPr="006E670A">
        <w:rPr>
          <w:lang w:eastAsia="en-AU"/>
        </w:rPr>
        <w:t>Low cost</w:t>
      </w:r>
      <w:r w:rsidR="007F0423" w:rsidRPr="006E670A">
        <w:rPr>
          <w:lang w:eastAsia="en-AU"/>
        </w:rPr>
        <w:t xml:space="preserve">, low risk AT should be claimed under the relevant line item from the Consumables budget (see </w:t>
      </w:r>
      <w:hyperlink w:anchor="_Daily_adaptive_equipment" w:history="1">
        <w:r w:rsidR="007F0423" w:rsidRPr="006E670A">
          <w:rPr>
            <w:rStyle w:val="Hyperlink"/>
            <w:lang w:eastAsia="en-AU"/>
          </w:rPr>
          <w:t>Section 2.2</w:t>
        </w:r>
      </w:hyperlink>
      <w:r w:rsidR="007F0423" w:rsidRPr="006E670A">
        <w:rPr>
          <w:lang w:eastAsia="en-AU"/>
        </w:rPr>
        <w:t>).</w:t>
      </w:r>
    </w:p>
    <w:p w14:paraId="597B75DD" w14:textId="77777777" w:rsidR="001008ED" w:rsidRPr="006E670A" w:rsidRDefault="001008ED" w:rsidP="00BB4325">
      <w:pPr>
        <w:pStyle w:val="Heading3"/>
      </w:pPr>
      <w:bookmarkStart w:id="183" w:name="_Toc467243732"/>
      <w:bookmarkStart w:id="184" w:name="_Toc479064166"/>
      <w:bookmarkStart w:id="185" w:name="_Toc56424413"/>
      <w:r w:rsidRPr="006E670A">
        <w:t>Assistive products for household tasks</w:t>
      </w:r>
      <w:bookmarkEnd w:id="183"/>
      <w:bookmarkEnd w:id="184"/>
      <w:bookmarkEnd w:id="185"/>
    </w:p>
    <w:p w14:paraId="70658543" w14:textId="6B567455" w:rsidR="005A1613" w:rsidRPr="006E670A" w:rsidRDefault="005A1613" w:rsidP="005A1613">
      <w:pPr>
        <w:rPr>
          <w:lang w:val="en"/>
        </w:rPr>
      </w:pPr>
      <w:r w:rsidRPr="006E670A">
        <w:rPr>
          <w:lang w:val="en"/>
        </w:rPr>
        <w:t xml:space="preserve">This category includes all </w:t>
      </w:r>
      <w:r w:rsidR="007F0423" w:rsidRPr="006E670A">
        <w:rPr>
          <w:lang w:val="en"/>
        </w:rPr>
        <w:t>assistive technology</w:t>
      </w:r>
      <w:r w:rsidRPr="006E670A">
        <w:rPr>
          <w:lang w:val="en"/>
        </w:rPr>
        <w:t xml:space="preserve"> supports that assist participants to live independently or assist a carer to support the participant. It also includes related assessment, set-up and training support items performed by assistive technology suppliers.</w:t>
      </w:r>
      <w:bookmarkStart w:id="186" w:name="_Toc467243731"/>
      <w:r w:rsidRPr="006E670A">
        <w:rPr>
          <w:lang w:val="en"/>
        </w:rPr>
        <w:t xml:space="preserve"> Appropriate assessment and training undertaken by a suitable AT assessor is</w:t>
      </w:r>
      <w:r w:rsidR="007F0423" w:rsidRPr="006E670A">
        <w:rPr>
          <w:lang w:val="en"/>
        </w:rPr>
        <w:t xml:space="preserve"> funded through appropriate line items (e.g. ‘Therapeutic supports’) in the ‘Improved Daily Living Skills’ Support Category </w:t>
      </w:r>
      <w:r w:rsidRPr="006E670A">
        <w:rPr>
          <w:lang w:val="en"/>
        </w:rPr>
        <w:t>(see general Supports Price Guide).</w:t>
      </w:r>
      <w:r w:rsidR="003945C8" w:rsidRPr="006E670A">
        <w:rPr>
          <w:lang w:val="en"/>
        </w:rPr>
        <w:t xml:space="preserve"> </w:t>
      </w:r>
      <w:r w:rsidR="003945C8" w:rsidRPr="006E670A">
        <w:rPr>
          <w:lang w:eastAsia="en-AU"/>
        </w:rPr>
        <w:t xml:space="preserve">Low risk, </w:t>
      </w:r>
      <w:r w:rsidR="00A96171" w:rsidRPr="006E670A">
        <w:rPr>
          <w:lang w:eastAsia="en-AU"/>
        </w:rPr>
        <w:t>low cost</w:t>
      </w:r>
      <w:r w:rsidR="003945C8" w:rsidRPr="006E670A">
        <w:rPr>
          <w:lang w:eastAsia="en-AU"/>
        </w:rPr>
        <w:t xml:space="preserve"> assistive technology in this category should be claimed under the line item ‘</w:t>
      </w:r>
      <w:r w:rsidR="0091033A" w:rsidRPr="006E670A">
        <w:rPr>
          <w:b/>
          <w:lang w:eastAsia="en-AU"/>
        </w:rPr>
        <w:t xml:space="preserve">Low Cost AT - Personal Care And Safety </w:t>
      </w:r>
      <w:r w:rsidR="003945C8" w:rsidRPr="006E670A">
        <w:rPr>
          <w:b/>
          <w:lang w:eastAsia="en-AU"/>
        </w:rPr>
        <w:t>03_</w:t>
      </w:r>
      <w:r w:rsidR="0044615B" w:rsidRPr="006E670A">
        <w:rPr>
          <w:b/>
          <w:lang w:eastAsia="en-AU"/>
        </w:rPr>
        <w:t>090000911</w:t>
      </w:r>
      <w:r w:rsidR="003945C8" w:rsidRPr="006E670A">
        <w:rPr>
          <w:b/>
          <w:lang w:eastAsia="en-AU"/>
        </w:rPr>
        <w:t>_0103_1_1</w:t>
      </w:r>
      <w:r w:rsidR="003945C8" w:rsidRPr="006E670A">
        <w:rPr>
          <w:lang w:eastAsia="en-AU"/>
        </w:rPr>
        <w:t xml:space="preserve">’ from the Consumables budget (see </w:t>
      </w:r>
      <w:hyperlink w:anchor="_Daily_adaptive_equipment" w:history="1">
        <w:r w:rsidR="003945C8" w:rsidRPr="006E670A">
          <w:rPr>
            <w:rStyle w:val="Hyperlink"/>
            <w:lang w:eastAsia="en-AU"/>
          </w:rPr>
          <w:t>Section 2.2</w:t>
        </w:r>
      </w:hyperlink>
      <w:r w:rsidR="003945C8" w:rsidRPr="006E670A">
        <w:rPr>
          <w:lang w:eastAsia="en-AU"/>
        </w:rPr>
        <w:t>)</w:t>
      </w:r>
    </w:p>
    <w:tbl>
      <w:tblPr>
        <w:tblStyle w:val="LightShading-Accent4"/>
        <w:tblW w:w="4995" w:type="pct"/>
        <w:tblLook w:val="0420" w:firstRow="1" w:lastRow="0" w:firstColumn="0" w:lastColumn="0" w:noHBand="0" w:noVBand="1"/>
        <w:tblCaption w:val="Assistive products for household tasks"/>
      </w:tblPr>
      <w:tblGrid>
        <w:gridCol w:w="4829"/>
        <w:gridCol w:w="4214"/>
        <w:gridCol w:w="9909"/>
        <w:gridCol w:w="1559"/>
        <w:gridCol w:w="2143"/>
      </w:tblGrid>
      <w:tr w:rsidR="00F42F1C" w:rsidRPr="006E670A" w14:paraId="275871D4"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1066" w:type="pct"/>
            <w:vAlign w:val="center"/>
          </w:tcPr>
          <w:p w14:paraId="01B63D5A" w14:textId="77777777" w:rsidR="001008ED" w:rsidRPr="006E670A" w:rsidRDefault="001008ED" w:rsidP="00BB4325">
            <w:pPr>
              <w:pStyle w:val="TableHeadings"/>
              <w:spacing w:before="60" w:after="60"/>
              <w:ind w:left="0" w:right="0"/>
              <w:rPr>
                <w:rFonts w:asciiTheme="minorHAnsi" w:hAnsiTheme="minorHAnsi"/>
                <w:b/>
                <w:sz w:val="18"/>
                <w:szCs w:val="18"/>
              </w:rPr>
            </w:pPr>
            <w:bookmarkStart w:id="187" w:name="_Toc467509778"/>
            <w:bookmarkStart w:id="188" w:name="_Toc467510489"/>
            <w:bookmarkStart w:id="189" w:name="_Toc467595723"/>
            <w:bookmarkStart w:id="190" w:name="_Toc468279961"/>
            <w:bookmarkStart w:id="191" w:name="_Toc468449946"/>
            <w:bookmarkStart w:id="192" w:name="_Toc468451783"/>
            <w:bookmarkStart w:id="193" w:name="_Toc468452016"/>
            <w:bookmarkStart w:id="194" w:name="_Toc468463670"/>
            <w:bookmarkStart w:id="195" w:name="_Toc468464195"/>
            <w:bookmarkEnd w:id="186"/>
            <w:r w:rsidRPr="006E670A">
              <w:rPr>
                <w:rFonts w:asciiTheme="minorHAnsi" w:hAnsiTheme="minorHAnsi"/>
                <w:b/>
                <w:sz w:val="18"/>
                <w:szCs w:val="18"/>
              </w:rPr>
              <w:t>Support Item</w:t>
            </w:r>
            <w:bookmarkEnd w:id="187"/>
            <w:bookmarkEnd w:id="188"/>
            <w:bookmarkEnd w:id="189"/>
            <w:bookmarkEnd w:id="190"/>
            <w:bookmarkEnd w:id="191"/>
            <w:bookmarkEnd w:id="192"/>
            <w:bookmarkEnd w:id="193"/>
            <w:bookmarkEnd w:id="194"/>
            <w:bookmarkEnd w:id="195"/>
          </w:p>
        </w:tc>
        <w:tc>
          <w:tcPr>
            <w:tcW w:w="930" w:type="pct"/>
            <w:vAlign w:val="center"/>
          </w:tcPr>
          <w:p w14:paraId="475C4949" w14:textId="77777777" w:rsidR="001008ED" w:rsidRPr="006E670A" w:rsidRDefault="001008ED" w:rsidP="00BB4325">
            <w:pPr>
              <w:pStyle w:val="TableHeadings"/>
              <w:spacing w:before="60" w:after="60"/>
              <w:ind w:left="0" w:right="0"/>
              <w:rPr>
                <w:rFonts w:asciiTheme="minorHAnsi" w:hAnsiTheme="minorHAnsi"/>
                <w:b/>
                <w:sz w:val="18"/>
                <w:szCs w:val="18"/>
              </w:rPr>
            </w:pPr>
            <w:bookmarkStart w:id="196" w:name="_Toc467509779"/>
            <w:bookmarkStart w:id="197" w:name="_Toc467510490"/>
            <w:bookmarkStart w:id="198" w:name="_Toc467595724"/>
            <w:bookmarkStart w:id="199" w:name="_Toc468279962"/>
            <w:bookmarkStart w:id="200" w:name="_Toc468449947"/>
            <w:bookmarkStart w:id="201" w:name="_Toc468451784"/>
            <w:bookmarkStart w:id="202" w:name="_Toc468452017"/>
            <w:bookmarkStart w:id="203" w:name="_Toc468463671"/>
            <w:bookmarkStart w:id="204" w:name="_Toc468464196"/>
            <w:r w:rsidRPr="006E670A">
              <w:rPr>
                <w:rFonts w:asciiTheme="minorHAnsi" w:hAnsiTheme="minorHAnsi"/>
                <w:b/>
                <w:sz w:val="18"/>
                <w:szCs w:val="18"/>
              </w:rPr>
              <w:t>Support Item Ref No.</w:t>
            </w:r>
            <w:bookmarkEnd w:id="196"/>
            <w:bookmarkEnd w:id="197"/>
            <w:bookmarkEnd w:id="198"/>
            <w:bookmarkEnd w:id="199"/>
            <w:bookmarkEnd w:id="200"/>
            <w:bookmarkEnd w:id="201"/>
            <w:bookmarkEnd w:id="202"/>
            <w:bookmarkEnd w:id="203"/>
            <w:bookmarkEnd w:id="204"/>
          </w:p>
        </w:tc>
        <w:tc>
          <w:tcPr>
            <w:tcW w:w="2187" w:type="pct"/>
            <w:vAlign w:val="center"/>
          </w:tcPr>
          <w:p w14:paraId="3A745A14" w14:textId="77777777" w:rsidR="001008ED" w:rsidRPr="006E670A" w:rsidRDefault="001008ED" w:rsidP="00BB4325">
            <w:pPr>
              <w:pStyle w:val="TableHeadings"/>
              <w:spacing w:before="60" w:after="60"/>
              <w:ind w:left="0" w:right="0"/>
              <w:rPr>
                <w:rFonts w:asciiTheme="minorHAnsi" w:hAnsiTheme="minorHAnsi"/>
                <w:b/>
                <w:sz w:val="18"/>
                <w:szCs w:val="18"/>
              </w:rPr>
            </w:pPr>
            <w:bookmarkStart w:id="205" w:name="_Toc467509780"/>
            <w:bookmarkStart w:id="206" w:name="_Toc467510491"/>
            <w:bookmarkStart w:id="207" w:name="_Toc467595725"/>
            <w:bookmarkStart w:id="208" w:name="_Toc468279963"/>
            <w:bookmarkStart w:id="209" w:name="_Toc468449948"/>
            <w:bookmarkStart w:id="210" w:name="_Toc468451785"/>
            <w:bookmarkStart w:id="211" w:name="_Toc468452018"/>
            <w:bookmarkStart w:id="212" w:name="_Toc468463672"/>
            <w:bookmarkStart w:id="213" w:name="_Toc468464197"/>
            <w:r w:rsidRPr="006E670A">
              <w:rPr>
                <w:rFonts w:asciiTheme="minorHAnsi" w:hAnsiTheme="minorHAnsi"/>
                <w:b/>
                <w:sz w:val="18"/>
                <w:szCs w:val="18"/>
              </w:rPr>
              <w:t>Description</w:t>
            </w:r>
            <w:bookmarkEnd w:id="205"/>
            <w:bookmarkEnd w:id="206"/>
            <w:bookmarkEnd w:id="207"/>
            <w:bookmarkEnd w:id="208"/>
            <w:bookmarkEnd w:id="209"/>
            <w:bookmarkEnd w:id="210"/>
            <w:bookmarkEnd w:id="211"/>
            <w:bookmarkEnd w:id="212"/>
            <w:bookmarkEnd w:id="213"/>
          </w:p>
        </w:tc>
        <w:tc>
          <w:tcPr>
            <w:tcW w:w="344" w:type="pct"/>
            <w:vAlign w:val="center"/>
          </w:tcPr>
          <w:p w14:paraId="1CB0729B" w14:textId="77777777" w:rsidR="001008ED" w:rsidRPr="006E670A" w:rsidRDefault="001008ED" w:rsidP="00BB4325">
            <w:pPr>
              <w:pStyle w:val="TableHeadings"/>
              <w:spacing w:before="60" w:after="60"/>
              <w:ind w:left="0" w:right="0"/>
              <w:jc w:val="center"/>
              <w:rPr>
                <w:rFonts w:asciiTheme="minorHAnsi" w:hAnsiTheme="minorHAnsi"/>
                <w:b/>
              </w:rPr>
            </w:pPr>
            <w:bookmarkStart w:id="214" w:name="_Toc467509781"/>
            <w:bookmarkStart w:id="215" w:name="_Toc467510492"/>
            <w:bookmarkStart w:id="216" w:name="_Toc467595726"/>
            <w:bookmarkStart w:id="217" w:name="_Toc468279964"/>
            <w:bookmarkStart w:id="218" w:name="_Toc468449949"/>
            <w:bookmarkStart w:id="219" w:name="_Toc468451786"/>
            <w:bookmarkStart w:id="220" w:name="_Toc468452019"/>
            <w:bookmarkStart w:id="221" w:name="_Toc468463673"/>
            <w:bookmarkStart w:id="222" w:name="_Toc468464198"/>
            <w:r w:rsidRPr="006E670A">
              <w:rPr>
                <w:rFonts w:asciiTheme="minorHAnsi" w:hAnsiTheme="minorHAnsi"/>
                <w:b/>
              </w:rPr>
              <w:t>UOM</w:t>
            </w:r>
            <w:bookmarkEnd w:id="214"/>
            <w:bookmarkEnd w:id="215"/>
            <w:bookmarkEnd w:id="216"/>
            <w:bookmarkEnd w:id="217"/>
            <w:bookmarkEnd w:id="218"/>
            <w:bookmarkEnd w:id="219"/>
            <w:bookmarkEnd w:id="220"/>
            <w:bookmarkEnd w:id="221"/>
            <w:bookmarkEnd w:id="222"/>
          </w:p>
        </w:tc>
        <w:tc>
          <w:tcPr>
            <w:tcW w:w="473" w:type="pct"/>
          </w:tcPr>
          <w:p w14:paraId="382966C5" w14:textId="77777777" w:rsidR="001008ED" w:rsidRPr="006E670A" w:rsidRDefault="00CA6CE0" w:rsidP="00BB4325">
            <w:pPr>
              <w:pStyle w:val="TableHeadings"/>
              <w:spacing w:before="60" w:after="60"/>
              <w:ind w:left="0" w:right="0"/>
              <w:jc w:val="center"/>
              <w:rPr>
                <w:rFonts w:asciiTheme="minorHAnsi" w:hAnsiTheme="minorHAnsi"/>
                <w:b/>
              </w:rPr>
            </w:pPr>
            <w:bookmarkStart w:id="223" w:name="_Toc467509782"/>
            <w:bookmarkStart w:id="224" w:name="_Toc467510493"/>
            <w:bookmarkStart w:id="225" w:name="_Toc467595727"/>
            <w:bookmarkStart w:id="226" w:name="_Toc468279965"/>
            <w:bookmarkStart w:id="227" w:name="_Toc468449950"/>
            <w:bookmarkStart w:id="228" w:name="_Toc468451787"/>
            <w:bookmarkStart w:id="229" w:name="_Toc468452020"/>
            <w:bookmarkStart w:id="230" w:name="_Toc468463674"/>
            <w:bookmarkStart w:id="231" w:name="_Toc468464199"/>
            <w:r w:rsidRPr="006E670A">
              <w:rPr>
                <w:rFonts w:asciiTheme="minorHAnsi" w:hAnsiTheme="minorHAnsi"/>
                <w:b/>
              </w:rPr>
              <w:t xml:space="preserve">Quote </w:t>
            </w:r>
            <w:r w:rsidR="001008ED" w:rsidRPr="006E670A">
              <w:rPr>
                <w:rFonts w:asciiTheme="minorHAnsi" w:hAnsiTheme="minorHAnsi"/>
                <w:b/>
              </w:rPr>
              <w:t>Required</w:t>
            </w:r>
            <w:bookmarkEnd w:id="223"/>
            <w:bookmarkEnd w:id="224"/>
            <w:bookmarkEnd w:id="225"/>
            <w:bookmarkEnd w:id="226"/>
            <w:bookmarkEnd w:id="227"/>
            <w:bookmarkEnd w:id="228"/>
            <w:bookmarkEnd w:id="229"/>
            <w:bookmarkEnd w:id="230"/>
            <w:bookmarkEnd w:id="231"/>
          </w:p>
        </w:tc>
      </w:tr>
      <w:tr w:rsidR="006B1E4C" w:rsidRPr="006E670A" w14:paraId="71304054"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071398D4" w14:textId="77777777" w:rsidR="006B1E4C" w:rsidRPr="006E670A" w:rsidRDefault="006B1E4C" w:rsidP="00BB4325">
            <w:pPr>
              <w:spacing w:before="60" w:after="60"/>
              <w:ind w:left="0" w:right="0"/>
              <w:rPr>
                <w:rFonts w:asciiTheme="minorHAnsi" w:hAnsiTheme="minorHAnsi"/>
                <w:sz w:val="18"/>
                <w:szCs w:val="18"/>
              </w:rPr>
            </w:pPr>
            <w:r w:rsidRPr="006E670A">
              <w:rPr>
                <w:rFonts w:asciiTheme="minorHAnsi" w:hAnsiTheme="minorHAnsi"/>
                <w:sz w:val="18"/>
                <w:szCs w:val="18"/>
              </w:rPr>
              <w:t xml:space="preserve">Assistive Products </w:t>
            </w:r>
            <w:r w:rsidR="007E72D9" w:rsidRPr="006E670A">
              <w:rPr>
                <w:rFonts w:asciiTheme="minorHAnsi" w:hAnsiTheme="minorHAnsi"/>
                <w:sz w:val="18"/>
                <w:szCs w:val="18"/>
              </w:rPr>
              <w:t>and</w:t>
            </w:r>
            <w:r w:rsidRPr="006E670A">
              <w:rPr>
                <w:rFonts w:asciiTheme="minorHAnsi" w:hAnsiTheme="minorHAnsi"/>
                <w:sz w:val="18"/>
                <w:szCs w:val="18"/>
              </w:rPr>
              <w:t xml:space="preserve"> Accessories Relating </w:t>
            </w:r>
            <w:r w:rsidR="002B0E7D" w:rsidRPr="006E670A">
              <w:rPr>
                <w:rFonts w:asciiTheme="minorHAnsi" w:hAnsiTheme="minorHAnsi"/>
                <w:sz w:val="18"/>
                <w:szCs w:val="18"/>
              </w:rPr>
              <w:t>to</w:t>
            </w:r>
            <w:r w:rsidRPr="006E670A">
              <w:rPr>
                <w:rFonts w:asciiTheme="minorHAnsi" w:hAnsiTheme="minorHAnsi"/>
                <w:sz w:val="18"/>
                <w:szCs w:val="18"/>
              </w:rPr>
              <w:t xml:space="preserve"> Participating In Household Tasks - As Described In Plan</w:t>
            </w:r>
          </w:p>
        </w:tc>
        <w:tc>
          <w:tcPr>
            <w:tcW w:w="930" w:type="pct"/>
          </w:tcPr>
          <w:p w14:paraId="15DAA315" w14:textId="5FF8109D" w:rsidR="006B1E4C" w:rsidRPr="006E670A" w:rsidRDefault="006B1E4C" w:rsidP="00BB4325">
            <w:pPr>
              <w:spacing w:before="60" w:after="60"/>
              <w:ind w:left="0" w:right="0"/>
              <w:rPr>
                <w:rFonts w:asciiTheme="minorHAnsi" w:hAnsiTheme="minorHAnsi"/>
                <w:sz w:val="18"/>
                <w:szCs w:val="18"/>
              </w:rPr>
            </w:pPr>
            <w:r w:rsidRPr="006E670A">
              <w:rPr>
                <w:rFonts w:asciiTheme="minorHAnsi" w:hAnsiTheme="minorHAnsi"/>
                <w:sz w:val="18"/>
                <w:szCs w:val="18"/>
              </w:rPr>
              <w:t>05_150000</w:t>
            </w:r>
            <w:r w:rsidR="00AC09F9" w:rsidRPr="006E670A">
              <w:rPr>
                <w:rFonts w:asciiTheme="minorHAnsi" w:hAnsiTheme="minorHAnsi"/>
                <w:sz w:val="18"/>
                <w:szCs w:val="18"/>
              </w:rPr>
              <w:t>1</w:t>
            </w:r>
            <w:r w:rsidRPr="006E670A">
              <w:rPr>
                <w:rFonts w:asciiTheme="minorHAnsi" w:hAnsiTheme="minorHAnsi"/>
                <w:sz w:val="18"/>
                <w:szCs w:val="18"/>
              </w:rPr>
              <w:t>11_0123_1_2</w:t>
            </w:r>
          </w:p>
        </w:tc>
        <w:tc>
          <w:tcPr>
            <w:tcW w:w="2187" w:type="pct"/>
          </w:tcPr>
          <w:p w14:paraId="7FAF1A97" w14:textId="0B6FE6FC" w:rsidR="006B1E4C" w:rsidRPr="006E670A" w:rsidRDefault="006B1E4C" w:rsidP="00BB4325">
            <w:pPr>
              <w:spacing w:before="60" w:after="60"/>
              <w:ind w:left="0" w:right="0"/>
              <w:rPr>
                <w:rFonts w:asciiTheme="minorHAnsi" w:hAnsiTheme="minorHAnsi"/>
                <w:sz w:val="18"/>
                <w:szCs w:val="18"/>
              </w:rPr>
            </w:pPr>
            <w:r w:rsidRPr="006E670A">
              <w:rPr>
                <w:rFonts w:asciiTheme="minorHAnsi" w:hAnsiTheme="minorHAnsi"/>
                <w:sz w:val="18"/>
                <w:szCs w:val="18"/>
              </w:rPr>
              <w:t>Accessories and products to assist in household tasks (e.g. food preparation, eating, household cleaning), as agreed and described in plan (AT assessment may be required prior to claiming)</w:t>
            </w:r>
            <w:r w:rsidR="002612E0" w:rsidRPr="006E670A">
              <w:rPr>
                <w:rFonts w:asciiTheme="minorHAnsi" w:hAnsiTheme="minorHAnsi"/>
                <w:sz w:val="18"/>
                <w:szCs w:val="18"/>
              </w:rPr>
              <w:t>; as described in plan.</w:t>
            </w:r>
          </w:p>
        </w:tc>
        <w:tc>
          <w:tcPr>
            <w:tcW w:w="344" w:type="pct"/>
          </w:tcPr>
          <w:p w14:paraId="7B9C1B5F" w14:textId="77777777" w:rsidR="006B1E4C" w:rsidRPr="006E670A" w:rsidRDefault="006B1E4C" w:rsidP="00BB4325">
            <w:pPr>
              <w:spacing w:before="60" w:after="60"/>
              <w:ind w:left="0" w:right="0"/>
              <w:jc w:val="center"/>
              <w:rPr>
                <w:rFonts w:asciiTheme="minorHAnsi" w:hAnsiTheme="minorHAnsi"/>
                <w:sz w:val="20"/>
                <w:szCs w:val="20"/>
              </w:rPr>
            </w:pPr>
            <w:r w:rsidRPr="006E670A">
              <w:rPr>
                <w:rFonts w:asciiTheme="minorHAnsi" w:hAnsiTheme="minorHAnsi"/>
                <w:sz w:val="20"/>
                <w:szCs w:val="20"/>
              </w:rPr>
              <w:t>Each</w:t>
            </w:r>
          </w:p>
        </w:tc>
        <w:tc>
          <w:tcPr>
            <w:tcW w:w="473" w:type="pct"/>
          </w:tcPr>
          <w:p w14:paraId="2ED309EB" w14:textId="7E1B6F43" w:rsidR="006B1E4C" w:rsidRPr="006E670A" w:rsidRDefault="009929FE" w:rsidP="00BB4325">
            <w:pPr>
              <w:spacing w:before="60" w:after="60"/>
              <w:ind w:left="0" w:right="0"/>
              <w:jc w:val="center"/>
              <w:rPr>
                <w:rFonts w:asciiTheme="minorHAnsi" w:hAnsiTheme="minorHAnsi"/>
                <w:sz w:val="20"/>
                <w:szCs w:val="20"/>
              </w:rPr>
            </w:pPr>
            <w:r w:rsidRPr="006E670A">
              <w:rPr>
                <w:rFonts w:asciiTheme="minorHAnsi" w:hAnsiTheme="minorHAnsi"/>
                <w:sz w:val="20"/>
                <w:szCs w:val="20"/>
              </w:rPr>
              <w:t>N</w:t>
            </w:r>
          </w:p>
        </w:tc>
      </w:tr>
      <w:tr w:rsidR="006B1E4C" w:rsidRPr="006E670A" w14:paraId="57C8A8F0"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6320CD0D" w14:textId="77777777" w:rsidR="006B1E4C" w:rsidRPr="006E670A" w:rsidRDefault="006B1E4C" w:rsidP="00BB4325">
            <w:pPr>
              <w:spacing w:before="60" w:after="60"/>
              <w:ind w:left="0" w:right="0"/>
              <w:rPr>
                <w:rFonts w:asciiTheme="minorHAnsi" w:eastAsia="Calibri" w:hAnsiTheme="minorHAnsi" w:cs="Arial"/>
                <w:sz w:val="18"/>
                <w:szCs w:val="18"/>
              </w:rPr>
            </w:pPr>
            <w:r w:rsidRPr="006E670A">
              <w:rPr>
                <w:rFonts w:asciiTheme="minorHAnsi" w:hAnsiTheme="minorHAnsi"/>
                <w:sz w:val="18"/>
                <w:szCs w:val="18"/>
              </w:rPr>
              <w:t>ECU equipment delivery - set up/ training</w:t>
            </w:r>
          </w:p>
        </w:tc>
        <w:tc>
          <w:tcPr>
            <w:tcW w:w="930" w:type="pct"/>
          </w:tcPr>
          <w:p w14:paraId="7C675358" w14:textId="77777777" w:rsidR="006B1E4C" w:rsidRPr="006E670A" w:rsidRDefault="006B1E4C" w:rsidP="00BB4325">
            <w:pPr>
              <w:spacing w:before="60" w:after="60"/>
              <w:ind w:left="0" w:right="0"/>
              <w:rPr>
                <w:rFonts w:asciiTheme="minorHAnsi" w:eastAsia="Calibri" w:hAnsiTheme="minorHAnsi" w:cs="Arial"/>
                <w:bCs/>
                <w:sz w:val="18"/>
                <w:szCs w:val="18"/>
              </w:rPr>
            </w:pPr>
            <w:r w:rsidRPr="006E670A">
              <w:rPr>
                <w:rFonts w:asciiTheme="minorHAnsi" w:hAnsiTheme="minorHAnsi"/>
                <w:sz w:val="18"/>
                <w:szCs w:val="18"/>
              </w:rPr>
              <w:t>05_702413331_0123_1_2</w:t>
            </w:r>
          </w:p>
        </w:tc>
        <w:tc>
          <w:tcPr>
            <w:tcW w:w="2187" w:type="pct"/>
          </w:tcPr>
          <w:p w14:paraId="22F55F31" w14:textId="77777777" w:rsidR="006B1E4C" w:rsidRPr="006E670A" w:rsidRDefault="006B1E4C" w:rsidP="00BB4325">
            <w:pPr>
              <w:spacing w:before="60" w:after="60"/>
              <w:ind w:left="0" w:right="0"/>
              <w:rPr>
                <w:rFonts w:asciiTheme="minorHAnsi" w:eastAsia="Calibri" w:hAnsiTheme="minorHAnsi" w:cs="Arial"/>
                <w:bCs/>
                <w:sz w:val="18"/>
                <w:szCs w:val="18"/>
              </w:rPr>
            </w:pPr>
            <w:r w:rsidRPr="006E670A">
              <w:rPr>
                <w:rFonts w:asciiTheme="minorHAnsi" w:hAnsiTheme="minorHAnsi"/>
                <w:sz w:val="18"/>
                <w:szCs w:val="18"/>
              </w:rPr>
              <w:t>Equipment delivery, removal from wrapping, fitting/adjusting for the individual's disability specific needs and/ or training.</w:t>
            </w:r>
          </w:p>
        </w:tc>
        <w:tc>
          <w:tcPr>
            <w:tcW w:w="344" w:type="pct"/>
          </w:tcPr>
          <w:p w14:paraId="3A5196F8" w14:textId="77777777" w:rsidR="006B1E4C" w:rsidRPr="006E670A" w:rsidRDefault="006B1E4C" w:rsidP="00BB4325">
            <w:pPr>
              <w:spacing w:before="60" w:after="60"/>
              <w:ind w:left="0" w:right="0"/>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67197C76" w14:textId="77777777" w:rsidR="006B1E4C" w:rsidRPr="006E670A" w:rsidRDefault="006B1E4C" w:rsidP="00BB4325">
            <w:pPr>
              <w:spacing w:before="60" w:after="60"/>
              <w:ind w:left="0" w:right="0"/>
              <w:jc w:val="center"/>
              <w:rPr>
                <w:rFonts w:asciiTheme="minorHAnsi" w:hAnsiTheme="minorHAnsi" w:cs="Arial"/>
                <w:sz w:val="20"/>
                <w:szCs w:val="20"/>
              </w:rPr>
            </w:pPr>
            <w:r w:rsidRPr="006E670A">
              <w:rPr>
                <w:rFonts w:asciiTheme="minorHAnsi" w:hAnsiTheme="minorHAnsi"/>
                <w:sz w:val="20"/>
                <w:szCs w:val="20"/>
              </w:rPr>
              <w:t>N</w:t>
            </w:r>
          </w:p>
        </w:tc>
      </w:tr>
      <w:tr w:rsidR="006B1E4C" w:rsidRPr="006E670A" w14:paraId="052847A1"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4805D282" w14:textId="77777777" w:rsidR="006B1E4C" w:rsidRPr="006E670A" w:rsidRDefault="006B1E4C" w:rsidP="00BB4325">
            <w:pPr>
              <w:spacing w:before="60" w:after="60"/>
              <w:ind w:left="0" w:right="0"/>
              <w:rPr>
                <w:rFonts w:asciiTheme="minorHAnsi" w:eastAsia="Calibri" w:hAnsiTheme="minorHAnsi" w:cs="Arial"/>
                <w:sz w:val="18"/>
                <w:szCs w:val="18"/>
              </w:rPr>
            </w:pPr>
            <w:r w:rsidRPr="006E670A">
              <w:rPr>
                <w:rFonts w:asciiTheme="minorHAnsi" w:hAnsiTheme="minorHAnsi"/>
                <w:sz w:val="18"/>
                <w:szCs w:val="18"/>
              </w:rPr>
              <w:t>ECU equipment delivery to a participant</w:t>
            </w:r>
          </w:p>
        </w:tc>
        <w:tc>
          <w:tcPr>
            <w:tcW w:w="930" w:type="pct"/>
          </w:tcPr>
          <w:p w14:paraId="22699E78" w14:textId="77777777" w:rsidR="006B1E4C" w:rsidRPr="006E670A" w:rsidRDefault="006B1E4C" w:rsidP="00BB4325">
            <w:pPr>
              <w:spacing w:before="60" w:after="60"/>
              <w:ind w:left="0" w:right="0"/>
              <w:rPr>
                <w:rFonts w:asciiTheme="minorHAnsi" w:eastAsia="Calibri" w:hAnsiTheme="minorHAnsi" w:cs="Arial"/>
                <w:sz w:val="18"/>
                <w:szCs w:val="18"/>
              </w:rPr>
            </w:pPr>
            <w:r w:rsidRPr="006E670A">
              <w:rPr>
                <w:rFonts w:asciiTheme="minorHAnsi" w:hAnsiTheme="minorHAnsi"/>
                <w:sz w:val="18"/>
                <w:szCs w:val="18"/>
              </w:rPr>
              <w:t>05_712413341_0123_1_2</w:t>
            </w:r>
          </w:p>
        </w:tc>
        <w:tc>
          <w:tcPr>
            <w:tcW w:w="2187" w:type="pct"/>
          </w:tcPr>
          <w:p w14:paraId="48F121E2" w14:textId="77777777" w:rsidR="006B1E4C" w:rsidRPr="006E670A" w:rsidRDefault="006B1E4C" w:rsidP="00BB4325">
            <w:pPr>
              <w:spacing w:before="60" w:after="60"/>
              <w:ind w:left="0" w:right="0"/>
              <w:rPr>
                <w:rFonts w:asciiTheme="minorHAnsi" w:eastAsia="Calibri" w:hAnsiTheme="minorHAnsi" w:cs="Arial"/>
                <w:sz w:val="18"/>
                <w:szCs w:val="18"/>
              </w:rPr>
            </w:pPr>
            <w:r w:rsidRPr="006E670A">
              <w:rPr>
                <w:rFonts w:asciiTheme="minorHAnsi" w:hAnsiTheme="minorHAnsi"/>
                <w:sz w:val="18"/>
                <w:szCs w:val="18"/>
              </w:rPr>
              <w:t>Equipment delivery and removal from packaging ready for use.</w:t>
            </w:r>
          </w:p>
        </w:tc>
        <w:tc>
          <w:tcPr>
            <w:tcW w:w="344" w:type="pct"/>
          </w:tcPr>
          <w:p w14:paraId="65ADAF18" w14:textId="77777777" w:rsidR="006B1E4C" w:rsidRPr="006E670A" w:rsidRDefault="006B1E4C" w:rsidP="00BB4325">
            <w:pPr>
              <w:spacing w:before="60" w:after="60"/>
              <w:ind w:left="0" w:right="0"/>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53231D4F" w14:textId="77777777" w:rsidR="006B1E4C" w:rsidRPr="006E670A" w:rsidRDefault="006B1E4C" w:rsidP="00BB4325">
            <w:pPr>
              <w:spacing w:before="60" w:after="60"/>
              <w:ind w:left="0" w:right="0"/>
              <w:jc w:val="center"/>
              <w:rPr>
                <w:rFonts w:asciiTheme="minorHAnsi" w:hAnsiTheme="minorHAnsi" w:cs="Arial"/>
                <w:sz w:val="20"/>
                <w:szCs w:val="20"/>
              </w:rPr>
            </w:pPr>
            <w:r w:rsidRPr="006E670A">
              <w:rPr>
                <w:rFonts w:asciiTheme="minorHAnsi" w:hAnsiTheme="minorHAnsi"/>
                <w:sz w:val="20"/>
                <w:szCs w:val="20"/>
              </w:rPr>
              <w:t>N</w:t>
            </w:r>
          </w:p>
        </w:tc>
      </w:tr>
      <w:tr w:rsidR="006B1E4C" w:rsidRPr="006E670A" w14:paraId="1EBC33F7"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75509C7D" w14:textId="77777777" w:rsidR="006B1E4C" w:rsidRPr="006E670A" w:rsidRDefault="006B1E4C" w:rsidP="00BB4325">
            <w:pPr>
              <w:spacing w:before="60" w:after="60"/>
              <w:ind w:left="0" w:right="0"/>
              <w:rPr>
                <w:rFonts w:asciiTheme="minorHAnsi" w:eastAsia="Calibri" w:hAnsiTheme="minorHAnsi" w:cs="Arial"/>
                <w:sz w:val="18"/>
                <w:szCs w:val="18"/>
              </w:rPr>
            </w:pPr>
            <w:r w:rsidRPr="006E670A">
              <w:rPr>
                <w:rFonts w:asciiTheme="minorHAnsi" w:hAnsiTheme="minorHAnsi"/>
                <w:sz w:val="18"/>
                <w:szCs w:val="18"/>
              </w:rPr>
              <w:t>Environmental Control (E</w:t>
            </w:r>
            <w:r w:rsidR="007E72D9" w:rsidRPr="006E670A">
              <w:rPr>
                <w:rFonts w:asciiTheme="minorHAnsi" w:hAnsiTheme="minorHAnsi"/>
                <w:sz w:val="18"/>
                <w:szCs w:val="18"/>
              </w:rPr>
              <w:t>CU</w:t>
            </w:r>
            <w:r w:rsidRPr="006E670A">
              <w:rPr>
                <w:rFonts w:asciiTheme="minorHAnsi" w:hAnsiTheme="minorHAnsi"/>
                <w:sz w:val="18"/>
                <w:szCs w:val="18"/>
              </w:rPr>
              <w:t>)/ Safety-Related Products</w:t>
            </w:r>
          </w:p>
        </w:tc>
        <w:tc>
          <w:tcPr>
            <w:tcW w:w="930" w:type="pct"/>
          </w:tcPr>
          <w:p w14:paraId="30905FAC" w14:textId="77777777" w:rsidR="006B1E4C" w:rsidRPr="006E670A" w:rsidRDefault="006B1E4C" w:rsidP="00BB4325">
            <w:pPr>
              <w:spacing w:before="60" w:after="60"/>
              <w:ind w:left="0" w:right="0"/>
              <w:rPr>
                <w:rFonts w:asciiTheme="minorHAnsi" w:eastAsia="Calibri" w:hAnsiTheme="minorHAnsi" w:cs="Arial"/>
                <w:sz w:val="18"/>
                <w:szCs w:val="18"/>
              </w:rPr>
            </w:pPr>
            <w:r w:rsidRPr="006E670A">
              <w:rPr>
                <w:rFonts w:asciiTheme="minorHAnsi" w:hAnsiTheme="minorHAnsi"/>
                <w:sz w:val="18"/>
                <w:szCs w:val="18"/>
              </w:rPr>
              <w:t>05_241303121_0123_1_2</w:t>
            </w:r>
          </w:p>
        </w:tc>
        <w:tc>
          <w:tcPr>
            <w:tcW w:w="2187" w:type="pct"/>
          </w:tcPr>
          <w:p w14:paraId="2DB3117E" w14:textId="3FDC26FB" w:rsidR="006B1E4C" w:rsidRPr="006E670A" w:rsidRDefault="002612E0" w:rsidP="00BB4325">
            <w:pPr>
              <w:spacing w:before="60" w:after="60"/>
              <w:ind w:left="0" w:right="0"/>
              <w:rPr>
                <w:rFonts w:asciiTheme="minorHAnsi" w:eastAsia="Calibri" w:hAnsiTheme="minorHAnsi" w:cs="Arial"/>
                <w:sz w:val="18"/>
                <w:szCs w:val="18"/>
              </w:rPr>
            </w:pPr>
            <w:r w:rsidRPr="006E670A">
              <w:rPr>
                <w:rFonts w:asciiTheme="minorHAnsi" w:hAnsiTheme="minorHAnsi"/>
                <w:sz w:val="18"/>
                <w:szCs w:val="18"/>
              </w:rPr>
              <w:t>Systems for operating domestic devices/features such as curtains, lights, doors from a distance.</w:t>
            </w:r>
          </w:p>
        </w:tc>
        <w:tc>
          <w:tcPr>
            <w:tcW w:w="344" w:type="pct"/>
          </w:tcPr>
          <w:p w14:paraId="49B2D79A" w14:textId="77777777" w:rsidR="006B1E4C" w:rsidRPr="006E670A" w:rsidRDefault="006B1E4C" w:rsidP="00BB4325">
            <w:pPr>
              <w:spacing w:before="60" w:after="60"/>
              <w:ind w:left="0" w:right="0"/>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6D061E10" w14:textId="77777777" w:rsidR="006B1E4C" w:rsidRPr="006E670A" w:rsidRDefault="006B1E4C" w:rsidP="00BB4325">
            <w:pPr>
              <w:spacing w:before="60" w:after="60"/>
              <w:ind w:left="0" w:right="0"/>
              <w:jc w:val="center"/>
              <w:rPr>
                <w:rFonts w:asciiTheme="minorHAnsi" w:hAnsiTheme="minorHAnsi" w:cs="Arial"/>
                <w:sz w:val="20"/>
                <w:szCs w:val="20"/>
              </w:rPr>
            </w:pPr>
            <w:r w:rsidRPr="006E670A">
              <w:rPr>
                <w:rFonts w:asciiTheme="minorHAnsi" w:hAnsiTheme="minorHAnsi"/>
                <w:sz w:val="20"/>
                <w:szCs w:val="20"/>
              </w:rPr>
              <w:t>Y</w:t>
            </w:r>
          </w:p>
        </w:tc>
      </w:tr>
    </w:tbl>
    <w:p w14:paraId="352250CA" w14:textId="77777777" w:rsidR="001008ED" w:rsidRPr="006E670A" w:rsidRDefault="001008ED" w:rsidP="00BB4325">
      <w:pPr>
        <w:pStyle w:val="Heading3"/>
      </w:pPr>
      <w:bookmarkStart w:id="232" w:name="_Toc56424414"/>
      <w:r w:rsidRPr="006E670A">
        <w:t>Assistive products for personal care and safety</w:t>
      </w:r>
      <w:bookmarkEnd w:id="232"/>
    </w:p>
    <w:p w14:paraId="008228DB" w14:textId="6EB9D04B" w:rsidR="001008ED" w:rsidRPr="006E670A" w:rsidRDefault="008E4017" w:rsidP="009D1DB8">
      <w:pPr>
        <w:spacing w:before="240"/>
        <w:rPr>
          <w:lang w:eastAsia="en-AU"/>
        </w:rPr>
      </w:pPr>
      <w:r w:rsidRPr="006E670A">
        <w:rPr>
          <w:lang w:eastAsia="en-AU"/>
        </w:rPr>
        <w:t xml:space="preserve">This category includes </w:t>
      </w:r>
      <w:r w:rsidR="007F0423" w:rsidRPr="006E670A">
        <w:rPr>
          <w:lang w:eastAsia="en-AU"/>
        </w:rPr>
        <w:t>assistive technology</w:t>
      </w:r>
      <w:r w:rsidR="001008ED" w:rsidRPr="006E670A">
        <w:rPr>
          <w:lang w:eastAsia="en-AU"/>
        </w:rPr>
        <w:t xml:space="preserve"> for personal care or safety, including beds and pressure mattresses, toilet and bathroom equipment, specialised clothing</w:t>
      </w:r>
      <w:r w:rsidR="00355DCE" w:rsidRPr="006E670A">
        <w:rPr>
          <w:lang w:eastAsia="en-AU"/>
        </w:rPr>
        <w:t>,</w:t>
      </w:r>
      <w:r w:rsidR="001008ED" w:rsidRPr="006E670A">
        <w:rPr>
          <w:lang w:eastAsia="en-AU"/>
        </w:rPr>
        <w:t xml:space="preserve"> continence needs</w:t>
      </w:r>
      <w:r w:rsidR="00355DCE" w:rsidRPr="006E670A">
        <w:rPr>
          <w:lang w:eastAsia="en-AU"/>
        </w:rPr>
        <w:t xml:space="preserve"> and respiratory equipment</w:t>
      </w:r>
      <w:r w:rsidR="001008ED" w:rsidRPr="006E670A">
        <w:rPr>
          <w:lang w:eastAsia="en-AU"/>
        </w:rPr>
        <w:t>.</w:t>
      </w:r>
      <w:r w:rsidRPr="006E670A">
        <w:rPr>
          <w:lang w:eastAsia="en-AU"/>
        </w:rPr>
        <w:t xml:space="preserve"> </w:t>
      </w:r>
      <w:r w:rsidR="003945C8" w:rsidRPr="006E670A">
        <w:rPr>
          <w:lang w:eastAsia="en-AU"/>
        </w:rPr>
        <w:t>L</w:t>
      </w:r>
      <w:r w:rsidRPr="006E670A">
        <w:rPr>
          <w:lang w:eastAsia="en-AU"/>
        </w:rPr>
        <w:t xml:space="preserve">ow risk, </w:t>
      </w:r>
      <w:r w:rsidR="00A96171" w:rsidRPr="006E670A">
        <w:rPr>
          <w:lang w:eastAsia="en-AU"/>
        </w:rPr>
        <w:t>low cost</w:t>
      </w:r>
      <w:r w:rsidRPr="006E670A">
        <w:rPr>
          <w:lang w:eastAsia="en-AU"/>
        </w:rPr>
        <w:t xml:space="preserve"> </w:t>
      </w:r>
      <w:r w:rsidR="007F0423" w:rsidRPr="006E670A">
        <w:rPr>
          <w:lang w:eastAsia="en-AU"/>
        </w:rPr>
        <w:t>assistive technology in this category should be claimed</w:t>
      </w:r>
      <w:r w:rsidRPr="006E670A">
        <w:rPr>
          <w:lang w:eastAsia="en-AU"/>
        </w:rPr>
        <w:t xml:space="preserve"> under the line item ‘</w:t>
      </w:r>
      <w:r w:rsidR="00A96171" w:rsidRPr="006E670A">
        <w:rPr>
          <w:b/>
          <w:lang w:eastAsia="en-AU"/>
        </w:rPr>
        <w:t>Low cost</w:t>
      </w:r>
      <w:r w:rsidR="007F0423" w:rsidRPr="006E670A">
        <w:rPr>
          <w:b/>
          <w:lang w:eastAsia="en-AU"/>
        </w:rPr>
        <w:t xml:space="preserve"> AT for personal care and safety</w:t>
      </w:r>
      <w:r w:rsidRPr="006E670A">
        <w:rPr>
          <w:b/>
          <w:lang w:eastAsia="en-AU"/>
        </w:rPr>
        <w:t xml:space="preserve"> 03_</w:t>
      </w:r>
      <w:r w:rsidR="0044615B" w:rsidRPr="006E670A">
        <w:rPr>
          <w:b/>
          <w:lang w:eastAsia="en-AU"/>
        </w:rPr>
        <w:t>090000911</w:t>
      </w:r>
      <w:r w:rsidRPr="006E670A">
        <w:rPr>
          <w:b/>
          <w:lang w:eastAsia="en-AU"/>
        </w:rPr>
        <w:t>_01</w:t>
      </w:r>
      <w:r w:rsidR="0044615B" w:rsidRPr="006E670A">
        <w:rPr>
          <w:b/>
          <w:lang w:eastAsia="en-AU"/>
        </w:rPr>
        <w:t>03</w:t>
      </w:r>
      <w:r w:rsidRPr="006E670A">
        <w:rPr>
          <w:b/>
          <w:lang w:eastAsia="en-AU"/>
        </w:rPr>
        <w:t>_1_1</w:t>
      </w:r>
      <w:r w:rsidRPr="006E670A">
        <w:rPr>
          <w:lang w:eastAsia="en-AU"/>
        </w:rPr>
        <w:t>’</w:t>
      </w:r>
      <w:r w:rsidR="00B30854" w:rsidRPr="006E670A">
        <w:rPr>
          <w:lang w:eastAsia="en-AU"/>
        </w:rPr>
        <w:t xml:space="preserve"> from the Consumables budget (see </w:t>
      </w:r>
      <w:hyperlink w:anchor="_Daily_adaptive_equipment" w:history="1">
        <w:r w:rsidR="007F0423" w:rsidRPr="006E670A">
          <w:rPr>
            <w:rStyle w:val="Hyperlink"/>
            <w:lang w:eastAsia="en-AU"/>
          </w:rPr>
          <w:t>Section 2.2</w:t>
        </w:r>
      </w:hyperlink>
      <w:r w:rsidR="00B30854" w:rsidRPr="006E670A">
        <w:rPr>
          <w:lang w:eastAsia="en-AU"/>
        </w:rPr>
        <w:t>)</w:t>
      </w:r>
    </w:p>
    <w:p w14:paraId="1C661A60" w14:textId="77777777" w:rsidR="001008ED" w:rsidRPr="006E670A" w:rsidRDefault="001008ED" w:rsidP="00B043C4">
      <w:pPr>
        <w:pStyle w:val="Heading4"/>
      </w:pPr>
      <w:bookmarkStart w:id="233" w:name="_Toc479064168"/>
      <w:bookmarkStart w:id="234" w:name="_Toc56424415"/>
      <w:r w:rsidRPr="006E670A">
        <w:t>Beds and pressure care mattresses and accessories</w:t>
      </w:r>
      <w:bookmarkEnd w:id="233"/>
      <w:bookmarkEnd w:id="234"/>
    </w:p>
    <w:tbl>
      <w:tblPr>
        <w:tblStyle w:val="LightShading-Accent4"/>
        <w:tblW w:w="5004" w:type="pct"/>
        <w:tblInd w:w="5" w:type="dxa"/>
        <w:tblLayout w:type="fixed"/>
        <w:tblLook w:val="0420" w:firstRow="1" w:lastRow="0" w:firstColumn="0" w:lastColumn="0" w:noHBand="0" w:noVBand="1"/>
        <w:tblCaption w:val="Assistive products for personal care and safety"/>
      </w:tblPr>
      <w:tblGrid>
        <w:gridCol w:w="4831"/>
        <w:gridCol w:w="4213"/>
        <w:gridCol w:w="9950"/>
        <w:gridCol w:w="1558"/>
        <w:gridCol w:w="2143"/>
      </w:tblGrid>
      <w:tr w:rsidR="00E34BF5" w:rsidRPr="006E670A" w14:paraId="5BED5CC2"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1064" w:type="pct"/>
            <w:vAlign w:val="center"/>
          </w:tcPr>
          <w:p w14:paraId="140E8CED" w14:textId="77777777" w:rsidR="001008ED" w:rsidRPr="006E670A" w:rsidRDefault="001008ED" w:rsidP="00BB4325">
            <w:pPr>
              <w:pStyle w:val="TableHeadings"/>
              <w:spacing w:before="60" w:after="60"/>
              <w:rPr>
                <w:rFonts w:asciiTheme="minorHAnsi" w:hAnsiTheme="minorHAnsi"/>
                <w:b/>
                <w:sz w:val="18"/>
                <w:szCs w:val="18"/>
              </w:rPr>
            </w:pPr>
            <w:bookmarkStart w:id="235" w:name="_Toc467509785"/>
            <w:bookmarkStart w:id="236" w:name="_Toc467510496"/>
            <w:bookmarkStart w:id="237" w:name="_Toc467595730"/>
            <w:bookmarkStart w:id="238" w:name="_Toc468279968"/>
            <w:bookmarkStart w:id="239" w:name="_Toc468449953"/>
            <w:bookmarkStart w:id="240" w:name="_Toc468451790"/>
            <w:bookmarkStart w:id="241" w:name="_Toc468452023"/>
            <w:bookmarkStart w:id="242" w:name="_Toc468463677"/>
            <w:bookmarkStart w:id="243" w:name="_Toc468464202"/>
            <w:r w:rsidRPr="006E670A">
              <w:rPr>
                <w:rFonts w:asciiTheme="minorHAnsi" w:hAnsiTheme="minorHAnsi"/>
                <w:b/>
                <w:sz w:val="18"/>
                <w:szCs w:val="18"/>
              </w:rPr>
              <w:t>Support Item</w:t>
            </w:r>
            <w:bookmarkEnd w:id="235"/>
            <w:bookmarkEnd w:id="236"/>
            <w:bookmarkEnd w:id="237"/>
            <w:bookmarkEnd w:id="238"/>
            <w:bookmarkEnd w:id="239"/>
            <w:bookmarkEnd w:id="240"/>
            <w:bookmarkEnd w:id="241"/>
            <w:bookmarkEnd w:id="242"/>
            <w:bookmarkEnd w:id="243"/>
          </w:p>
        </w:tc>
        <w:tc>
          <w:tcPr>
            <w:tcW w:w="928" w:type="pct"/>
            <w:vAlign w:val="center"/>
          </w:tcPr>
          <w:p w14:paraId="0D4119FC" w14:textId="77777777" w:rsidR="001008ED" w:rsidRPr="006E670A" w:rsidRDefault="001008ED" w:rsidP="00BB4325">
            <w:pPr>
              <w:pStyle w:val="TableHeadings"/>
              <w:spacing w:before="60" w:after="60"/>
              <w:rPr>
                <w:rFonts w:asciiTheme="minorHAnsi" w:hAnsiTheme="minorHAnsi"/>
                <w:b/>
                <w:sz w:val="18"/>
                <w:szCs w:val="18"/>
              </w:rPr>
            </w:pPr>
            <w:bookmarkStart w:id="244" w:name="_Toc467509786"/>
            <w:bookmarkStart w:id="245" w:name="_Toc467510497"/>
            <w:bookmarkStart w:id="246" w:name="_Toc467595731"/>
            <w:bookmarkStart w:id="247" w:name="_Toc468279969"/>
            <w:bookmarkStart w:id="248" w:name="_Toc468449954"/>
            <w:bookmarkStart w:id="249" w:name="_Toc468451791"/>
            <w:bookmarkStart w:id="250" w:name="_Toc468452024"/>
            <w:bookmarkStart w:id="251" w:name="_Toc468463678"/>
            <w:bookmarkStart w:id="252" w:name="_Toc468464203"/>
            <w:r w:rsidRPr="006E670A">
              <w:rPr>
                <w:rFonts w:asciiTheme="minorHAnsi" w:hAnsiTheme="minorHAnsi"/>
                <w:b/>
                <w:sz w:val="18"/>
                <w:szCs w:val="18"/>
              </w:rPr>
              <w:t>Support Item Ref No.</w:t>
            </w:r>
            <w:bookmarkEnd w:id="244"/>
            <w:bookmarkEnd w:id="245"/>
            <w:bookmarkEnd w:id="246"/>
            <w:bookmarkEnd w:id="247"/>
            <w:bookmarkEnd w:id="248"/>
            <w:bookmarkEnd w:id="249"/>
            <w:bookmarkEnd w:id="250"/>
            <w:bookmarkEnd w:id="251"/>
            <w:bookmarkEnd w:id="252"/>
          </w:p>
        </w:tc>
        <w:tc>
          <w:tcPr>
            <w:tcW w:w="2192" w:type="pct"/>
            <w:vAlign w:val="center"/>
          </w:tcPr>
          <w:p w14:paraId="158E8505" w14:textId="77777777" w:rsidR="001008ED" w:rsidRPr="006E670A" w:rsidRDefault="001008ED" w:rsidP="00BB4325">
            <w:pPr>
              <w:pStyle w:val="TableHeadings"/>
              <w:spacing w:before="60" w:after="60"/>
              <w:rPr>
                <w:rFonts w:asciiTheme="minorHAnsi" w:hAnsiTheme="minorHAnsi"/>
                <w:b/>
                <w:sz w:val="18"/>
                <w:szCs w:val="18"/>
              </w:rPr>
            </w:pPr>
            <w:bookmarkStart w:id="253" w:name="_Toc467509787"/>
            <w:bookmarkStart w:id="254" w:name="_Toc467510498"/>
            <w:bookmarkStart w:id="255" w:name="_Toc467595732"/>
            <w:bookmarkStart w:id="256" w:name="_Toc468279970"/>
            <w:bookmarkStart w:id="257" w:name="_Toc468449955"/>
            <w:bookmarkStart w:id="258" w:name="_Toc468451792"/>
            <w:bookmarkStart w:id="259" w:name="_Toc468452025"/>
            <w:bookmarkStart w:id="260" w:name="_Toc468463679"/>
            <w:bookmarkStart w:id="261" w:name="_Toc468464204"/>
            <w:r w:rsidRPr="006E670A">
              <w:rPr>
                <w:rFonts w:asciiTheme="minorHAnsi" w:hAnsiTheme="minorHAnsi"/>
                <w:b/>
                <w:sz w:val="18"/>
                <w:szCs w:val="18"/>
              </w:rPr>
              <w:t>Description</w:t>
            </w:r>
            <w:bookmarkEnd w:id="253"/>
            <w:bookmarkEnd w:id="254"/>
            <w:bookmarkEnd w:id="255"/>
            <w:bookmarkEnd w:id="256"/>
            <w:bookmarkEnd w:id="257"/>
            <w:bookmarkEnd w:id="258"/>
            <w:bookmarkEnd w:id="259"/>
            <w:bookmarkEnd w:id="260"/>
            <w:bookmarkEnd w:id="261"/>
          </w:p>
        </w:tc>
        <w:tc>
          <w:tcPr>
            <w:tcW w:w="343" w:type="pct"/>
            <w:vAlign w:val="center"/>
          </w:tcPr>
          <w:p w14:paraId="1791CFF2" w14:textId="77777777" w:rsidR="001008ED" w:rsidRPr="006E670A" w:rsidRDefault="001008ED" w:rsidP="00BB4325">
            <w:pPr>
              <w:pStyle w:val="TableHeadings"/>
              <w:spacing w:before="60" w:after="60"/>
              <w:jc w:val="center"/>
              <w:rPr>
                <w:rFonts w:asciiTheme="minorHAnsi" w:hAnsiTheme="minorHAnsi"/>
                <w:b/>
              </w:rPr>
            </w:pPr>
            <w:bookmarkStart w:id="262" w:name="_Toc467509788"/>
            <w:bookmarkStart w:id="263" w:name="_Toc467510499"/>
            <w:bookmarkStart w:id="264" w:name="_Toc467595733"/>
            <w:bookmarkStart w:id="265" w:name="_Toc468279971"/>
            <w:bookmarkStart w:id="266" w:name="_Toc468449956"/>
            <w:bookmarkStart w:id="267" w:name="_Toc468451793"/>
            <w:bookmarkStart w:id="268" w:name="_Toc468452026"/>
            <w:bookmarkStart w:id="269" w:name="_Toc468463680"/>
            <w:bookmarkStart w:id="270" w:name="_Toc468464205"/>
            <w:r w:rsidRPr="006E670A">
              <w:rPr>
                <w:rFonts w:asciiTheme="minorHAnsi" w:hAnsiTheme="minorHAnsi"/>
                <w:b/>
              </w:rPr>
              <w:t>UOM</w:t>
            </w:r>
            <w:bookmarkEnd w:id="262"/>
            <w:bookmarkEnd w:id="263"/>
            <w:bookmarkEnd w:id="264"/>
            <w:bookmarkEnd w:id="265"/>
            <w:bookmarkEnd w:id="266"/>
            <w:bookmarkEnd w:id="267"/>
            <w:bookmarkEnd w:id="268"/>
            <w:bookmarkEnd w:id="269"/>
            <w:bookmarkEnd w:id="270"/>
          </w:p>
        </w:tc>
        <w:tc>
          <w:tcPr>
            <w:tcW w:w="472" w:type="pct"/>
            <w:vAlign w:val="center"/>
          </w:tcPr>
          <w:p w14:paraId="4FE33ECF" w14:textId="77777777" w:rsidR="001008ED" w:rsidRPr="006E670A" w:rsidRDefault="001008ED" w:rsidP="00BB4325">
            <w:pPr>
              <w:pStyle w:val="TableHeadings"/>
              <w:spacing w:before="60" w:after="60"/>
              <w:jc w:val="center"/>
              <w:rPr>
                <w:rFonts w:asciiTheme="minorHAnsi" w:hAnsiTheme="minorHAnsi"/>
                <w:b/>
              </w:rPr>
            </w:pPr>
            <w:bookmarkStart w:id="271" w:name="_Toc467509789"/>
            <w:bookmarkStart w:id="272" w:name="_Toc467510500"/>
            <w:bookmarkStart w:id="273" w:name="_Toc467595734"/>
            <w:bookmarkStart w:id="274" w:name="_Toc468279972"/>
            <w:bookmarkStart w:id="275" w:name="_Toc468449957"/>
            <w:bookmarkStart w:id="276" w:name="_Toc468451794"/>
            <w:bookmarkStart w:id="277" w:name="_Toc468452027"/>
            <w:bookmarkStart w:id="278" w:name="_Toc468463681"/>
            <w:bookmarkStart w:id="279" w:name="_Toc468464206"/>
            <w:r w:rsidRPr="006E670A">
              <w:rPr>
                <w:rFonts w:asciiTheme="minorHAnsi" w:hAnsiTheme="minorHAnsi"/>
                <w:b/>
              </w:rPr>
              <w:t>Quote Required</w:t>
            </w:r>
            <w:bookmarkEnd w:id="271"/>
            <w:bookmarkEnd w:id="272"/>
            <w:bookmarkEnd w:id="273"/>
            <w:bookmarkEnd w:id="274"/>
            <w:bookmarkEnd w:id="275"/>
            <w:bookmarkEnd w:id="276"/>
            <w:bookmarkEnd w:id="277"/>
            <w:bookmarkEnd w:id="278"/>
            <w:bookmarkEnd w:id="279"/>
          </w:p>
        </w:tc>
      </w:tr>
      <w:tr w:rsidR="00A30147" w:rsidRPr="006E670A" w14:paraId="020A369D" w14:textId="77777777" w:rsidTr="00FF3BDD">
        <w:trPr>
          <w:cnfStyle w:val="000000100000" w:firstRow="0" w:lastRow="0" w:firstColumn="0" w:lastColumn="0" w:oddVBand="0" w:evenVBand="0" w:oddHBand="1" w:evenHBand="0" w:firstRowFirstColumn="0" w:firstRowLastColumn="0" w:lastRowFirstColumn="0" w:lastRowLastColumn="0"/>
        </w:trPr>
        <w:tc>
          <w:tcPr>
            <w:tcW w:w="1064" w:type="pct"/>
          </w:tcPr>
          <w:p w14:paraId="3C0C60A2" w14:textId="066F6B08" w:rsidR="00A30147" w:rsidRPr="006E670A" w:rsidRDefault="00B027B7" w:rsidP="00BB4325">
            <w:pPr>
              <w:spacing w:before="60" w:after="60"/>
              <w:rPr>
                <w:rFonts w:asciiTheme="minorHAnsi" w:eastAsia="Calibri" w:hAnsiTheme="minorHAnsi" w:cs="Arial"/>
                <w:sz w:val="18"/>
                <w:szCs w:val="18"/>
              </w:rPr>
            </w:pPr>
            <w:r w:rsidRPr="006E670A">
              <w:rPr>
                <w:rFonts w:asciiTheme="minorHAnsi" w:hAnsiTheme="minorHAnsi"/>
                <w:sz w:val="18"/>
                <w:szCs w:val="18"/>
              </w:rPr>
              <w:t>Assistive Products and Accessories for Personal Care Hygiene Beds</w:t>
            </w:r>
          </w:p>
        </w:tc>
        <w:tc>
          <w:tcPr>
            <w:tcW w:w="928" w:type="pct"/>
          </w:tcPr>
          <w:p w14:paraId="41E3FEBE" w14:textId="13F71D2B" w:rsidR="00A30147" w:rsidRPr="006E670A" w:rsidRDefault="00AC09F9" w:rsidP="00BB4325">
            <w:pPr>
              <w:spacing w:before="60" w:after="60"/>
              <w:rPr>
                <w:rFonts w:asciiTheme="minorHAnsi" w:eastAsia="Calibri" w:hAnsiTheme="minorHAnsi" w:cs="Arial"/>
                <w:bCs/>
                <w:sz w:val="18"/>
                <w:szCs w:val="18"/>
              </w:rPr>
            </w:pPr>
            <w:r w:rsidRPr="006E670A">
              <w:rPr>
                <w:rFonts w:asciiTheme="minorHAnsi" w:hAnsiTheme="minorHAnsi"/>
                <w:sz w:val="18"/>
                <w:szCs w:val="18"/>
              </w:rPr>
              <w:t>05_0900001</w:t>
            </w:r>
            <w:r w:rsidR="00A30147" w:rsidRPr="006E670A">
              <w:rPr>
                <w:rFonts w:asciiTheme="minorHAnsi" w:hAnsiTheme="minorHAnsi"/>
                <w:sz w:val="18"/>
                <w:szCs w:val="18"/>
              </w:rPr>
              <w:t>11_0103_1_2</w:t>
            </w:r>
          </w:p>
        </w:tc>
        <w:tc>
          <w:tcPr>
            <w:tcW w:w="2192" w:type="pct"/>
          </w:tcPr>
          <w:p w14:paraId="62B09B55" w14:textId="585EF986" w:rsidR="00A30147" w:rsidRPr="006E670A" w:rsidRDefault="00A30147" w:rsidP="00BB4325">
            <w:pPr>
              <w:spacing w:before="60" w:after="60"/>
              <w:rPr>
                <w:rFonts w:asciiTheme="minorHAnsi" w:eastAsia="Calibri" w:hAnsiTheme="minorHAnsi" w:cs="Arial"/>
                <w:bCs/>
                <w:sz w:val="18"/>
                <w:szCs w:val="18"/>
              </w:rPr>
            </w:pPr>
            <w:r w:rsidRPr="006E670A">
              <w:rPr>
                <w:rFonts w:asciiTheme="minorHAnsi" w:hAnsiTheme="minorHAnsi"/>
                <w:sz w:val="18"/>
                <w:szCs w:val="18"/>
              </w:rPr>
              <w:t>Accessories and products to assist with personal care and safety, toileting, showering, dressing etc., as agreed and described in plan (AT assessment ma</w:t>
            </w:r>
            <w:r w:rsidR="002612E0" w:rsidRPr="006E670A">
              <w:rPr>
                <w:rFonts w:asciiTheme="minorHAnsi" w:hAnsiTheme="minorHAnsi"/>
                <w:sz w:val="18"/>
                <w:szCs w:val="18"/>
              </w:rPr>
              <w:t>y be required prior to claiming); as described in plan.</w:t>
            </w:r>
          </w:p>
        </w:tc>
        <w:tc>
          <w:tcPr>
            <w:tcW w:w="343" w:type="pct"/>
          </w:tcPr>
          <w:p w14:paraId="2C4403B1"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14:paraId="484E61C9" w14:textId="3344BE59" w:rsidR="00A30147" w:rsidRPr="006E670A" w:rsidRDefault="009929FE"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N</w:t>
            </w:r>
          </w:p>
        </w:tc>
      </w:tr>
      <w:tr w:rsidR="00A30147" w:rsidRPr="006E670A" w14:paraId="3934BA99" w14:textId="77777777" w:rsidTr="00FF3BDD">
        <w:trPr>
          <w:cnfStyle w:val="000000010000" w:firstRow="0" w:lastRow="0" w:firstColumn="0" w:lastColumn="0" w:oddVBand="0" w:evenVBand="0" w:oddHBand="0" w:evenHBand="1" w:firstRowFirstColumn="0" w:firstRowLastColumn="0" w:lastRowFirstColumn="0" w:lastRowLastColumn="0"/>
        </w:trPr>
        <w:tc>
          <w:tcPr>
            <w:tcW w:w="1064" w:type="pct"/>
          </w:tcPr>
          <w:p w14:paraId="5CDDC94D"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 xml:space="preserve">Assistive Products </w:t>
            </w:r>
            <w:r w:rsidR="002B0E7D" w:rsidRPr="006E670A">
              <w:rPr>
                <w:rFonts w:asciiTheme="minorHAnsi" w:hAnsiTheme="minorHAnsi"/>
                <w:sz w:val="18"/>
                <w:szCs w:val="18"/>
              </w:rPr>
              <w:t>for</w:t>
            </w:r>
            <w:r w:rsidRPr="006E670A">
              <w:rPr>
                <w:rFonts w:asciiTheme="minorHAnsi" w:hAnsiTheme="minorHAnsi"/>
                <w:sz w:val="18"/>
                <w:szCs w:val="18"/>
              </w:rPr>
              <w:t xml:space="preserve"> Tissue Integrity When Lying Down - Non Powered</w:t>
            </w:r>
          </w:p>
        </w:tc>
        <w:tc>
          <w:tcPr>
            <w:tcW w:w="928" w:type="pct"/>
          </w:tcPr>
          <w:p w14:paraId="43806584" w14:textId="77777777" w:rsidR="00A30147" w:rsidRPr="006E670A" w:rsidRDefault="00A30147" w:rsidP="00BB4325">
            <w:pPr>
              <w:spacing w:before="60" w:after="60"/>
              <w:rPr>
                <w:rFonts w:asciiTheme="minorHAnsi" w:eastAsia="Calibri" w:hAnsiTheme="minorHAnsi" w:cs="Arial"/>
                <w:bCs/>
                <w:sz w:val="18"/>
                <w:szCs w:val="18"/>
              </w:rPr>
            </w:pPr>
            <w:r w:rsidRPr="006E670A">
              <w:rPr>
                <w:rFonts w:asciiTheme="minorHAnsi" w:hAnsiTheme="minorHAnsi"/>
                <w:sz w:val="18"/>
                <w:szCs w:val="18"/>
              </w:rPr>
              <w:t>05_043306111_0103_1_2</w:t>
            </w:r>
          </w:p>
        </w:tc>
        <w:tc>
          <w:tcPr>
            <w:tcW w:w="2192" w:type="pct"/>
          </w:tcPr>
          <w:p w14:paraId="2FC361EE" w14:textId="43C2B20F" w:rsidR="00A30147" w:rsidRPr="006E670A" w:rsidRDefault="00A30147" w:rsidP="002612E0">
            <w:pPr>
              <w:spacing w:before="60" w:after="60"/>
              <w:rPr>
                <w:rFonts w:asciiTheme="minorHAnsi" w:eastAsia="Calibri" w:hAnsiTheme="minorHAnsi" w:cs="Arial"/>
                <w:bCs/>
                <w:sz w:val="18"/>
                <w:szCs w:val="18"/>
              </w:rPr>
            </w:pPr>
            <w:r w:rsidRPr="006E670A">
              <w:rPr>
                <w:rFonts w:asciiTheme="minorHAnsi" w:hAnsiTheme="minorHAnsi"/>
                <w:sz w:val="18"/>
                <w:szCs w:val="18"/>
              </w:rPr>
              <w:t xml:space="preserve">Mattress/overlay </w:t>
            </w:r>
          </w:p>
        </w:tc>
        <w:tc>
          <w:tcPr>
            <w:tcW w:w="343" w:type="pct"/>
          </w:tcPr>
          <w:p w14:paraId="7590AD4B"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14:paraId="4A54FB2D"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Y</w:t>
            </w:r>
          </w:p>
        </w:tc>
      </w:tr>
      <w:tr w:rsidR="00A30147" w:rsidRPr="006E670A" w14:paraId="1A2641DC" w14:textId="77777777" w:rsidTr="00FF3BDD">
        <w:trPr>
          <w:cnfStyle w:val="000000100000" w:firstRow="0" w:lastRow="0" w:firstColumn="0" w:lastColumn="0" w:oddVBand="0" w:evenVBand="0" w:oddHBand="1" w:evenHBand="0" w:firstRowFirstColumn="0" w:firstRowLastColumn="0" w:lastRowFirstColumn="0" w:lastRowLastColumn="0"/>
        </w:trPr>
        <w:tc>
          <w:tcPr>
            <w:tcW w:w="1064" w:type="pct"/>
          </w:tcPr>
          <w:p w14:paraId="36E763D6"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Bed Access/Transfer Pole/Blocks/Rails/Rail-Covers</w:t>
            </w:r>
          </w:p>
        </w:tc>
        <w:tc>
          <w:tcPr>
            <w:tcW w:w="928" w:type="pct"/>
          </w:tcPr>
          <w:p w14:paraId="65EDE3EE" w14:textId="77777777" w:rsidR="00A30147" w:rsidRPr="006E670A" w:rsidRDefault="00A30147" w:rsidP="00BB4325">
            <w:pPr>
              <w:spacing w:before="60" w:after="60"/>
              <w:rPr>
                <w:rFonts w:asciiTheme="minorHAnsi" w:eastAsia="Calibri" w:hAnsiTheme="minorHAnsi" w:cs="Arial"/>
                <w:bCs/>
                <w:sz w:val="18"/>
                <w:szCs w:val="18"/>
              </w:rPr>
            </w:pPr>
            <w:r w:rsidRPr="006E670A">
              <w:rPr>
                <w:rFonts w:asciiTheme="minorHAnsi" w:hAnsiTheme="minorHAnsi"/>
                <w:sz w:val="18"/>
                <w:szCs w:val="18"/>
              </w:rPr>
              <w:t>05_181200711_0103_1_2</w:t>
            </w:r>
          </w:p>
        </w:tc>
        <w:tc>
          <w:tcPr>
            <w:tcW w:w="2192" w:type="pct"/>
          </w:tcPr>
          <w:p w14:paraId="724DFD78" w14:textId="77777777" w:rsidR="00A30147" w:rsidRPr="006E670A" w:rsidRDefault="00A30147" w:rsidP="00BB4325">
            <w:pPr>
              <w:spacing w:before="60" w:after="60"/>
              <w:rPr>
                <w:rFonts w:asciiTheme="minorHAnsi" w:eastAsia="Calibri" w:hAnsiTheme="minorHAnsi" w:cs="Arial"/>
                <w:bCs/>
                <w:sz w:val="18"/>
                <w:szCs w:val="18"/>
              </w:rPr>
            </w:pPr>
            <w:r w:rsidRPr="006E670A">
              <w:rPr>
                <w:rFonts w:asciiTheme="minorHAnsi" w:hAnsiTheme="minorHAnsi"/>
                <w:sz w:val="18"/>
                <w:szCs w:val="18"/>
              </w:rPr>
              <w:t xml:space="preserve">Devices for self-assisted transfer/position in bed; rails and rail covers which attach to a bed to prevent the individual falling out. </w:t>
            </w:r>
          </w:p>
        </w:tc>
        <w:tc>
          <w:tcPr>
            <w:tcW w:w="343" w:type="pct"/>
          </w:tcPr>
          <w:p w14:paraId="3501E6E5"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14:paraId="2503B43D"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N</w:t>
            </w:r>
          </w:p>
        </w:tc>
      </w:tr>
      <w:tr w:rsidR="00A30147" w:rsidRPr="006E670A" w14:paraId="116C97FD" w14:textId="77777777" w:rsidTr="00FF3BDD">
        <w:trPr>
          <w:cnfStyle w:val="000000010000" w:firstRow="0" w:lastRow="0" w:firstColumn="0" w:lastColumn="0" w:oddVBand="0" w:evenVBand="0" w:oddHBand="0" w:evenHBand="1" w:firstRowFirstColumn="0" w:firstRowLastColumn="0" w:lastRowFirstColumn="0" w:lastRowLastColumn="0"/>
        </w:trPr>
        <w:tc>
          <w:tcPr>
            <w:tcW w:w="1064" w:type="pct"/>
          </w:tcPr>
          <w:p w14:paraId="48B94327" w14:textId="7443EB5D" w:rsidR="00A30147" w:rsidRPr="006E670A" w:rsidRDefault="00B027B7" w:rsidP="00BB4325">
            <w:pPr>
              <w:spacing w:before="60" w:after="60"/>
              <w:rPr>
                <w:rFonts w:asciiTheme="minorHAnsi" w:eastAsia="Calibri" w:hAnsiTheme="minorHAnsi" w:cs="Arial"/>
                <w:sz w:val="18"/>
                <w:szCs w:val="18"/>
              </w:rPr>
            </w:pPr>
            <w:r w:rsidRPr="006E670A">
              <w:rPr>
                <w:rFonts w:asciiTheme="minorHAnsi" w:hAnsiTheme="minorHAnsi"/>
                <w:sz w:val="18"/>
                <w:szCs w:val="18"/>
              </w:rPr>
              <w:t>Bed - Ancillary Furniture</w:t>
            </w:r>
          </w:p>
        </w:tc>
        <w:tc>
          <w:tcPr>
            <w:tcW w:w="928" w:type="pct"/>
          </w:tcPr>
          <w:p w14:paraId="06520BC8"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05_180315111_0103_1_2</w:t>
            </w:r>
          </w:p>
        </w:tc>
        <w:tc>
          <w:tcPr>
            <w:tcW w:w="2192" w:type="pct"/>
          </w:tcPr>
          <w:p w14:paraId="149ABE9E" w14:textId="10295FE6" w:rsidR="00A30147" w:rsidRPr="006E670A" w:rsidRDefault="00612E3E" w:rsidP="00BB4325">
            <w:pPr>
              <w:spacing w:before="60" w:after="60"/>
              <w:rPr>
                <w:rFonts w:asciiTheme="minorHAnsi" w:eastAsia="Calibri" w:hAnsiTheme="minorHAnsi" w:cs="Arial"/>
                <w:sz w:val="18"/>
                <w:szCs w:val="18"/>
              </w:rPr>
            </w:pPr>
            <w:r w:rsidRPr="006E670A">
              <w:rPr>
                <w:rFonts w:asciiTheme="minorHAnsi" w:hAnsiTheme="minorHAnsi"/>
                <w:sz w:val="18"/>
                <w:szCs w:val="18"/>
              </w:rPr>
              <w:t>Tables, supports and other devices for holding items for activity for a lying person (Over-Bed Table or Support).</w:t>
            </w:r>
          </w:p>
        </w:tc>
        <w:tc>
          <w:tcPr>
            <w:tcW w:w="343" w:type="pct"/>
          </w:tcPr>
          <w:p w14:paraId="0F8F6767"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14:paraId="0B7E9025"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N</w:t>
            </w:r>
          </w:p>
        </w:tc>
      </w:tr>
      <w:tr w:rsidR="00A30147" w:rsidRPr="006E670A" w14:paraId="46298C19" w14:textId="77777777" w:rsidTr="00FF3BDD">
        <w:trPr>
          <w:cnfStyle w:val="000000100000" w:firstRow="0" w:lastRow="0" w:firstColumn="0" w:lastColumn="0" w:oddVBand="0" w:evenVBand="0" w:oddHBand="1" w:evenHBand="0" w:firstRowFirstColumn="0" w:firstRowLastColumn="0" w:lastRowFirstColumn="0" w:lastRowLastColumn="0"/>
        </w:trPr>
        <w:tc>
          <w:tcPr>
            <w:tcW w:w="1064" w:type="pct"/>
          </w:tcPr>
          <w:p w14:paraId="0E0F6F66"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Bed/Mattress Equipment Delivery - Set Up/Training</w:t>
            </w:r>
          </w:p>
        </w:tc>
        <w:tc>
          <w:tcPr>
            <w:tcW w:w="928" w:type="pct"/>
          </w:tcPr>
          <w:p w14:paraId="01314F29"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05_701812329_0103_1_2</w:t>
            </w:r>
          </w:p>
        </w:tc>
        <w:tc>
          <w:tcPr>
            <w:tcW w:w="2192" w:type="pct"/>
          </w:tcPr>
          <w:p w14:paraId="5BB686B9"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Equipment delivery, removal from wrapping, fitting/adjusting for an individual's disability specific needs and/or training in usage.</w:t>
            </w:r>
          </w:p>
        </w:tc>
        <w:tc>
          <w:tcPr>
            <w:tcW w:w="343" w:type="pct"/>
          </w:tcPr>
          <w:p w14:paraId="045B5535"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14:paraId="3EE083B5"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N</w:t>
            </w:r>
          </w:p>
        </w:tc>
      </w:tr>
      <w:tr w:rsidR="00A30147" w:rsidRPr="006E670A" w14:paraId="31789DD3" w14:textId="77777777" w:rsidTr="00FF3BDD">
        <w:trPr>
          <w:cnfStyle w:val="000000010000" w:firstRow="0" w:lastRow="0" w:firstColumn="0" w:lastColumn="0" w:oddVBand="0" w:evenVBand="0" w:oddHBand="0" w:evenHBand="1" w:firstRowFirstColumn="0" w:firstRowLastColumn="0" w:lastRowFirstColumn="0" w:lastRowLastColumn="0"/>
        </w:trPr>
        <w:tc>
          <w:tcPr>
            <w:tcW w:w="1064" w:type="pct"/>
          </w:tcPr>
          <w:p w14:paraId="42F070A6"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 xml:space="preserve">Bed/Mattress Equipment Delivery </w:t>
            </w:r>
            <w:r w:rsidR="002B0E7D" w:rsidRPr="006E670A">
              <w:rPr>
                <w:rFonts w:asciiTheme="minorHAnsi" w:hAnsiTheme="minorHAnsi"/>
                <w:sz w:val="18"/>
                <w:szCs w:val="18"/>
              </w:rPr>
              <w:t>to</w:t>
            </w:r>
            <w:r w:rsidRPr="006E670A">
              <w:rPr>
                <w:rFonts w:asciiTheme="minorHAnsi" w:hAnsiTheme="minorHAnsi"/>
                <w:sz w:val="18"/>
                <w:szCs w:val="18"/>
              </w:rPr>
              <w:t xml:space="preserve"> A Participant</w:t>
            </w:r>
          </w:p>
        </w:tc>
        <w:tc>
          <w:tcPr>
            <w:tcW w:w="928" w:type="pct"/>
          </w:tcPr>
          <w:p w14:paraId="1D1E7AC8" w14:textId="77777777" w:rsidR="00A30147" w:rsidRPr="006E670A" w:rsidRDefault="00A30147" w:rsidP="00BB4325">
            <w:pPr>
              <w:spacing w:before="60" w:after="60"/>
              <w:rPr>
                <w:rFonts w:asciiTheme="minorHAnsi" w:eastAsia="Calibri" w:hAnsiTheme="minorHAnsi" w:cs="Arial"/>
                <w:bCs/>
                <w:sz w:val="18"/>
                <w:szCs w:val="18"/>
              </w:rPr>
            </w:pPr>
            <w:r w:rsidRPr="006E670A">
              <w:rPr>
                <w:rFonts w:asciiTheme="minorHAnsi" w:hAnsiTheme="minorHAnsi"/>
                <w:sz w:val="18"/>
                <w:szCs w:val="18"/>
              </w:rPr>
              <w:t>05_711812339_0103_1_2</w:t>
            </w:r>
          </w:p>
        </w:tc>
        <w:tc>
          <w:tcPr>
            <w:tcW w:w="2192" w:type="pct"/>
          </w:tcPr>
          <w:p w14:paraId="35590267" w14:textId="77777777" w:rsidR="00A30147" w:rsidRPr="006E670A" w:rsidRDefault="00A30147" w:rsidP="00BB4325">
            <w:pPr>
              <w:spacing w:before="60" w:after="60"/>
              <w:rPr>
                <w:rFonts w:asciiTheme="minorHAnsi" w:eastAsia="Calibri" w:hAnsiTheme="minorHAnsi" w:cs="Arial"/>
                <w:bCs/>
                <w:sz w:val="18"/>
                <w:szCs w:val="18"/>
              </w:rPr>
            </w:pPr>
            <w:r w:rsidRPr="006E670A">
              <w:rPr>
                <w:rFonts w:asciiTheme="minorHAnsi" w:hAnsiTheme="minorHAnsi"/>
                <w:sz w:val="18"/>
                <w:szCs w:val="18"/>
              </w:rPr>
              <w:t>Equipment delivery and removal from wrapping ready for use</w:t>
            </w:r>
          </w:p>
        </w:tc>
        <w:tc>
          <w:tcPr>
            <w:tcW w:w="343" w:type="pct"/>
          </w:tcPr>
          <w:p w14:paraId="32BE08A7"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14:paraId="3F5EC356"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N</w:t>
            </w:r>
          </w:p>
        </w:tc>
      </w:tr>
      <w:tr w:rsidR="00A30147" w:rsidRPr="006E670A" w14:paraId="27A97295" w14:textId="77777777" w:rsidTr="00FF3BDD">
        <w:trPr>
          <w:cnfStyle w:val="000000100000" w:firstRow="0" w:lastRow="0" w:firstColumn="0" w:lastColumn="0" w:oddVBand="0" w:evenVBand="0" w:oddHBand="1" w:evenHBand="0" w:firstRowFirstColumn="0" w:firstRowLastColumn="0" w:lastRowFirstColumn="0" w:lastRowLastColumn="0"/>
        </w:trPr>
        <w:tc>
          <w:tcPr>
            <w:tcW w:w="1064" w:type="pct"/>
          </w:tcPr>
          <w:p w14:paraId="7B4B6A7C" w14:textId="02B69293" w:rsidR="00A30147" w:rsidRPr="006E670A" w:rsidRDefault="00B027B7" w:rsidP="00AB35EC">
            <w:pPr>
              <w:spacing w:before="60" w:after="60"/>
              <w:rPr>
                <w:rFonts w:asciiTheme="minorHAnsi" w:eastAsia="Calibri" w:hAnsiTheme="minorHAnsi" w:cs="Arial"/>
                <w:sz w:val="18"/>
                <w:szCs w:val="18"/>
              </w:rPr>
            </w:pPr>
            <w:r w:rsidRPr="006E670A">
              <w:rPr>
                <w:rFonts w:asciiTheme="minorHAnsi" w:hAnsiTheme="minorHAnsi"/>
                <w:sz w:val="18"/>
                <w:szCs w:val="18"/>
              </w:rPr>
              <w:t>Custom Sleep Positioning System and Accessories</w:t>
            </w:r>
          </w:p>
        </w:tc>
        <w:tc>
          <w:tcPr>
            <w:tcW w:w="928" w:type="pct"/>
          </w:tcPr>
          <w:p w14:paraId="17411827"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05_181224711_0103_1_2</w:t>
            </w:r>
          </w:p>
        </w:tc>
        <w:tc>
          <w:tcPr>
            <w:tcW w:w="2192" w:type="pct"/>
          </w:tcPr>
          <w:p w14:paraId="37484272"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Positioning supports and surfaces to help an individual maintain a consistent and optimal position while lying in bed.</w:t>
            </w:r>
          </w:p>
        </w:tc>
        <w:tc>
          <w:tcPr>
            <w:tcW w:w="343" w:type="pct"/>
          </w:tcPr>
          <w:p w14:paraId="6A29E4AE"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14:paraId="6436DC2C"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Y</w:t>
            </w:r>
          </w:p>
        </w:tc>
      </w:tr>
      <w:tr w:rsidR="00A30147" w:rsidRPr="006E670A" w14:paraId="25F1F687" w14:textId="77777777" w:rsidTr="00FF3BDD">
        <w:trPr>
          <w:cnfStyle w:val="000000010000" w:firstRow="0" w:lastRow="0" w:firstColumn="0" w:lastColumn="0" w:oddVBand="0" w:evenVBand="0" w:oddHBand="0" w:evenHBand="1" w:firstRowFirstColumn="0" w:firstRowLastColumn="0" w:lastRowFirstColumn="0" w:lastRowLastColumn="0"/>
        </w:trPr>
        <w:tc>
          <w:tcPr>
            <w:tcW w:w="1064" w:type="pct"/>
          </w:tcPr>
          <w:p w14:paraId="2A9D7581" w14:textId="5AD64F28" w:rsidR="00A30147" w:rsidRPr="006E670A" w:rsidRDefault="0091033A" w:rsidP="00BB4325">
            <w:pPr>
              <w:spacing w:before="60" w:after="60"/>
              <w:rPr>
                <w:rFonts w:asciiTheme="minorHAnsi" w:eastAsia="Calibri" w:hAnsiTheme="minorHAnsi" w:cs="Arial"/>
                <w:sz w:val="18"/>
                <w:szCs w:val="18"/>
              </w:rPr>
            </w:pPr>
            <w:r w:rsidRPr="006E670A">
              <w:rPr>
                <w:rFonts w:asciiTheme="minorHAnsi" w:hAnsiTheme="minorHAnsi"/>
                <w:sz w:val="18"/>
                <w:szCs w:val="18"/>
              </w:rPr>
              <w:t>Repairs and Maintenance - Electric Bed</w:t>
            </w:r>
          </w:p>
        </w:tc>
        <w:tc>
          <w:tcPr>
            <w:tcW w:w="928" w:type="pct"/>
          </w:tcPr>
          <w:p w14:paraId="75B19241" w14:textId="77777777" w:rsidR="00A30147" w:rsidRPr="006E670A" w:rsidRDefault="00A30147" w:rsidP="00BB4325">
            <w:pPr>
              <w:spacing w:before="60" w:after="60"/>
              <w:rPr>
                <w:rFonts w:asciiTheme="minorHAnsi" w:eastAsia="Calibri" w:hAnsiTheme="minorHAnsi" w:cs="Arial"/>
                <w:bCs/>
                <w:sz w:val="18"/>
                <w:szCs w:val="18"/>
              </w:rPr>
            </w:pPr>
            <w:r w:rsidRPr="006E670A">
              <w:rPr>
                <w:rFonts w:asciiTheme="minorHAnsi" w:hAnsiTheme="minorHAnsi"/>
                <w:sz w:val="18"/>
                <w:szCs w:val="18"/>
              </w:rPr>
              <w:t>05_501812311_0103_1_2</w:t>
            </w:r>
          </w:p>
        </w:tc>
        <w:tc>
          <w:tcPr>
            <w:tcW w:w="2192" w:type="pct"/>
          </w:tcPr>
          <w:p w14:paraId="3844B0E3" w14:textId="77777777" w:rsidR="00A30147" w:rsidRPr="006E670A" w:rsidRDefault="00A30147" w:rsidP="00BB4325">
            <w:pPr>
              <w:spacing w:before="60" w:after="60"/>
              <w:rPr>
                <w:rFonts w:asciiTheme="minorHAnsi" w:eastAsia="Calibri" w:hAnsiTheme="minorHAnsi" w:cs="Arial"/>
                <w:bCs/>
                <w:sz w:val="18"/>
                <w:szCs w:val="18"/>
              </w:rPr>
            </w:pPr>
            <w:r w:rsidRPr="006E670A">
              <w:rPr>
                <w:rFonts w:asciiTheme="minorHAnsi" w:hAnsiTheme="minorHAnsi"/>
                <w:sz w:val="18"/>
                <w:szCs w:val="18"/>
              </w:rPr>
              <w:t>Repairs for a bed that can be adjusted through in height or angle through an electronic mechanism.</w:t>
            </w:r>
          </w:p>
        </w:tc>
        <w:tc>
          <w:tcPr>
            <w:tcW w:w="343" w:type="pct"/>
          </w:tcPr>
          <w:p w14:paraId="3E42D63F"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14:paraId="25220A4D"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N</w:t>
            </w:r>
          </w:p>
        </w:tc>
      </w:tr>
      <w:tr w:rsidR="00A30147" w:rsidRPr="006E670A" w14:paraId="35B57A0D" w14:textId="77777777" w:rsidTr="00FF3BDD">
        <w:trPr>
          <w:cnfStyle w:val="000000100000" w:firstRow="0" w:lastRow="0" w:firstColumn="0" w:lastColumn="0" w:oddVBand="0" w:evenVBand="0" w:oddHBand="1" w:evenHBand="0" w:firstRowFirstColumn="0" w:firstRowLastColumn="0" w:lastRowFirstColumn="0" w:lastRowLastColumn="0"/>
        </w:trPr>
        <w:tc>
          <w:tcPr>
            <w:tcW w:w="1064" w:type="pct"/>
          </w:tcPr>
          <w:p w14:paraId="4E8B689E" w14:textId="4693F659" w:rsidR="00A30147" w:rsidRPr="006E670A" w:rsidRDefault="00B027B7" w:rsidP="00BB4325">
            <w:pPr>
              <w:spacing w:before="60" w:after="60"/>
              <w:rPr>
                <w:rFonts w:asciiTheme="minorHAnsi" w:eastAsia="Calibri" w:hAnsiTheme="minorHAnsi" w:cs="Arial"/>
                <w:sz w:val="18"/>
                <w:szCs w:val="18"/>
              </w:rPr>
            </w:pPr>
            <w:r w:rsidRPr="006E670A">
              <w:rPr>
                <w:rFonts w:asciiTheme="minorHAnsi" w:hAnsiTheme="minorHAnsi"/>
                <w:sz w:val="18"/>
                <w:szCs w:val="18"/>
              </w:rPr>
              <w:t>Bed - Electric</w:t>
            </w:r>
          </w:p>
        </w:tc>
        <w:tc>
          <w:tcPr>
            <w:tcW w:w="928" w:type="pct"/>
          </w:tcPr>
          <w:p w14:paraId="55394B7D"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05_181210111_0103_1_2</w:t>
            </w:r>
          </w:p>
        </w:tc>
        <w:tc>
          <w:tcPr>
            <w:tcW w:w="2192" w:type="pct"/>
          </w:tcPr>
          <w:p w14:paraId="1211EF4D" w14:textId="51F967A3"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A bed which can be adjusted in height or angle through an electronic mechan</w:t>
            </w:r>
            <w:r w:rsidR="00612E3E" w:rsidRPr="006E670A">
              <w:rPr>
                <w:rFonts w:asciiTheme="minorHAnsi" w:hAnsiTheme="minorHAnsi"/>
                <w:sz w:val="18"/>
                <w:szCs w:val="18"/>
              </w:rPr>
              <w:t>ism (may include companion bed); includes adjustable High/Low Bed/Cot Frames With Repositioning Systems.</w:t>
            </w:r>
          </w:p>
        </w:tc>
        <w:tc>
          <w:tcPr>
            <w:tcW w:w="343" w:type="pct"/>
          </w:tcPr>
          <w:p w14:paraId="55161E3C"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14:paraId="4C92C5A7"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Y</w:t>
            </w:r>
          </w:p>
        </w:tc>
      </w:tr>
      <w:tr w:rsidR="00A30147" w:rsidRPr="006E670A" w14:paraId="368C4F8D" w14:textId="77777777" w:rsidTr="00FF3BDD">
        <w:trPr>
          <w:cnfStyle w:val="000000010000" w:firstRow="0" w:lastRow="0" w:firstColumn="0" w:lastColumn="0" w:oddVBand="0" w:evenVBand="0" w:oddHBand="0" w:evenHBand="1" w:firstRowFirstColumn="0" w:firstRowLastColumn="0" w:lastRowFirstColumn="0" w:lastRowLastColumn="0"/>
        </w:trPr>
        <w:tc>
          <w:tcPr>
            <w:tcW w:w="1064" w:type="pct"/>
          </w:tcPr>
          <w:p w14:paraId="0E180B29"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 xml:space="preserve">General Satchel/Post Delivery Of Equipment </w:t>
            </w:r>
            <w:r w:rsidR="002B0E7D" w:rsidRPr="006E670A">
              <w:rPr>
                <w:rFonts w:asciiTheme="minorHAnsi" w:hAnsiTheme="minorHAnsi"/>
                <w:sz w:val="18"/>
                <w:szCs w:val="18"/>
              </w:rPr>
              <w:t>to</w:t>
            </w:r>
            <w:r w:rsidRPr="006E670A">
              <w:rPr>
                <w:rFonts w:asciiTheme="minorHAnsi" w:hAnsiTheme="minorHAnsi"/>
                <w:sz w:val="18"/>
                <w:szCs w:val="18"/>
              </w:rPr>
              <w:t xml:space="preserve"> A Participant</w:t>
            </w:r>
          </w:p>
        </w:tc>
        <w:tc>
          <w:tcPr>
            <w:tcW w:w="928" w:type="pct"/>
          </w:tcPr>
          <w:p w14:paraId="4B70CD7B"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05_718888439_0103_1_2</w:t>
            </w:r>
          </w:p>
        </w:tc>
        <w:tc>
          <w:tcPr>
            <w:tcW w:w="2192" w:type="pct"/>
          </w:tcPr>
          <w:p w14:paraId="4187BA41"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Equipment delivery to participant via general satchel and post and does not require additional set up and/or training.</w:t>
            </w:r>
          </w:p>
        </w:tc>
        <w:tc>
          <w:tcPr>
            <w:tcW w:w="343" w:type="pct"/>
          </w:tcPr>
          <w:p w14:paraId="0F012FE6"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14:paraId="3B974DB1"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N</w:t>
            </w:r>
          </w:p>
        </w:tc>
      </w:tr>
      <w:tr w:rsidR="00A30147" w:rsidRPr="006E670A" w14:paraId="7D48E8FD" w14:textId="77777777" w:rsidTr="00FF3BDD">
        <w:trPr>
          <w:cnfStyle w:val="000000100000" w:firstRow="0" w:lastRow="0" w:firstColumn="0" w:lastColumn="0" w:oddVBand="0" w:evenVBand="0" w:oddHBand="1" w:evenHBand="0" w:firstRowFirstColumn="0" w:firstRowLastColumn="0" w:lastRowFirstColumn="0" w:lastRowLastColumn="0"/>
        </w:trPr>
        <w:tc>
          <w:tcPr>
            <w:tcW w:w="1064" w:type="pct"/>
          </w:tcPr>
          <w:p w14:paraId="3FD49C4E" w14:textId="6638DEB1" w:rsidR="00A30147" w:rsidRPr="006E670A" w:rsidRDefault="00B027B7" w:rsidP="00BB4325">
            <w:pPr>
              <w:spacing w:before="60" w:after="60"/>
              <w:rPr>
                <w:rFonts w:asciiTheme="minorHAnsi" w:eastAsia="Calibri" w:hAnsiTheme="minorHAnsi" w:cs="Arial"/>
                <w:sz w:val="18"/>
                <w:szCs w:val="18"/>
              </w:rPr>
            </w:pPr>
            <w:r w:rsidRPr="006E670A">
              <w:rPr>
                <w:rFonts w:asciiTheme="minorHAnsi" w:hAnsiTheme="minorHAnsi"/>
                <w:sz w:val="18"/>
                <w:szCs w:val="18"/>
              </w:rPr>
              <w:t>Bed - Manual</w:t>
            </w:r>
          </w:p>
        </w:tc>
        <w:tc>
          <w:tcPr>
            <w:tcW w:w="928" w:type="pct"/>
          </w:tcPr>
          <w:p w14:paraId="5A7D2C22"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05_181207111_0103_1_2</w:t>
            </w:r>
          </w:p>
        </w:tc>
        <w:tc>
          <w:tcPr>
            <w:tcW w:w="2192" w:type="pct"/>
          </w:tcPr>
          <w:p w14:paraId="0F12FF5A" w14:textId="3071AE32"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A bed to address a participant's functional needs that has no or only manual adjustment</w:t>
            </w:r>
            <w:r w:rsidR="00612E3E" w:rsidRPr="006E670A">
              <w:rPr>
                <w:rFonts w:asciiTheme="minorHAnsi" w:hAnsiTheme="minorHAnsi"/>
                <w:sz w:val="18"/>
                <w:szCs w:val="18"/>
              </w:rPr>
              <w:t xml:space="preserve"> (Bed Frame/Cot/Cradle).</w:t>
            </w:r>
          </w:p>
        </w:tc>
        <w:tc>
          <w:tcPr>
            <w:tcW w:w="343" w:type="pct"/>
          </w:tcPr>
          <w:p w14:paraId="66DAE1DB"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14:paraId="7617774E"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Y</w:t>
            </w:r>
          </w:p>
        </w:tc>
      </w:tr>
      <w:tr w:rsidR="00A30147" w:rsidRPr="006E670A" w14:paraId="77960E05" w14:textId="77777777" w:rsidTr="00FF3BDD">
        <w:trPr>
          <w:cnfStyle w:val="000000010000" w:firstRow="0" w:lastRow="0" w:firstColumn="0" w:lastColumn="0" w:oddVBand="0" w:evenVBand="0" w:oddHBand="0" w:evenHBand="1" w:firstRowFirstColumn="0" w:firstRowLastColumn="0" w:lastRowFirstColumn="0" w:lastRowLastColumn="0"/>
        </w:trPr>
        <w:tc>
          <w:tcPr>
            <w:tcW w:w="1064" w:type="pct"/>
          </w:tcPr>
          <w:p w14:paraId="711F2346"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 xml:space="preserve">Personal Care </w:t>
            </w:r>
            <w:r w:rsidR="007E72D9" w:rsidRPr="006E670A">
              <w:rPr>
                <w:rFonts w:asciiTheme="minorHAnsi" w:hAnsiTheme="minorHAnsi"/>
                <w:sz w:val="18"/>
                <w:szCs w:val="18"/>
              </w:rPr>
              <w:t>and</w:t>
            </w:r>
            <w:r w:rsidRPr="006E670A">
              <w:rPr>
                <w:rFonts w:asciiTheme="minorHAnsi" w:hAnsiTheme="minorHAnsi"/>
                <w:sz w:val="18"/>
                <w:szCs w:val="18"/>
              </w:rPr>
              <w:t xml:space="preserve"> Safety Equipment - Other</w:t>
            </w:r>
          </w:p>
        </w:tc>
        <w:tc>
          <w:tcPr>
            <w:tcW w:w="928" w:type="pct"/>
          </w:tcPr>
          <w:p w14:paraId="52992DE3"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05_098800044_0103_1_2</w:t>
            </w:r>
          </w:p>
        </w:tc>
        <w:tc>
          <w:tcPr>
            <w:tcW w:w="2192" w:type="pct"/>
          </w:tcPr>
          <w:p w14:paraId="5982483D"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Includes other reasonable and necessary personal care and safety equipment not listed, due to impact of the individual's disability.</w:t>
            </w:r>
          </w:p>
        </w:tc>
        <w:tc>
          <w:tcPr>
            <w:tcW w:w="343" w:type="pct"/>
          </w:tcPr>
          <w:p w14:paraId="761A1FC7"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14:paraId="63420A67"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Y</w:t>
            </w:r>
          </w:p>
        </w:tc>
      </w:tr>
      <w:tr w:rsidR="00A30147" w:rsidRPr="006E670A" w14:paraId="1CC49819" w14:textId="77777777" w:rsidTr="00FF3BDD">
        <w:trPr>
          <w:cnfStyle w:val="000000100000" w:firstRow="0" w:lastRow="0" w:firstColumn="0" w:lastColumn="0" w:oddVBand="0" w:evenVBand="0" w:oddHBand="1" w:evenHBand="0" w:firstRowFirstColumn="0" w:firstRowLastColumn="0" w:lastRowFirstColumn="0" w:lastRowLastColumn="0"/>
        </w:trPr>
        <w:tc>
          <w:tcPr>
            <w:tcW w:w="1064" w:type="pct"/>
          </w:tcPr>
          <w:p w14:paraId="52A4D8A4"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Pressure Mattress - Low Air Loss, Alternating Pressure</w:t>
            </w:r>
          </w:p>
        </w:tc>
        <w:tc>
          <w:tcPr>
            <w:tcW w:w="928" w:type="pct"/>
          </w:tcPr>
          <w:p w14:paraId="1917EB1D"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05_043306211_0103_1_2</w:t>
            </w:r>
          </w:p>
        </w:tc>
        <w:tc>
          <w:tcPr>
            <w:tcW w:w="2192" w:type="pct"/>
          </w:tcPr>
          <w:p w14:paraId="45A381B7"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Mattress replacement for pressure care, electronically operated.</w:t>
            </w:r>
          </w:p>
        </w:tc>
        <w:tc>
          <w:tcPr>
            <w:tcW w:w="343" w:type="pct"/>
          </w:tcPr>
          <w:p w14:paraId="2CB41C94"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14:paraId="14B91E1A"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Y</w:t>
            </w:r>
          </w:p>
        </w:tc>
      </w:tr>
      <w:tr w:rsidR="00A30147" w:rsidRPr="006E670A" w14:paraId="2DFB6131" w14:textId="77777777" w:rsidTr="00FF3BDD">
        <w:trPr>
          <w:cnfStyle w:val="000000010000" w:firstRow="0" w:lastRow="0" w:firstColumn="0" w:lastColumn="0" w:oddVBand="0" w:evenVBand="0" w:oddHBand="0" w:evenHBand="1" w:firstRowFirstColumn="0" w:firstRowLastColumn="0" w:lastRowFirstColumn="0" w:lastRowLastColumn="0"/>
        </w:trPr>
        <w:tc>
          <w:tcPr>
            <w:tcW w:w="1064" w:type="pct"/>
          </w:tcPr>
          <w:p w14:paraId="3D0BC9F4"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Pressure Mattress Air Filled Section</w:t>
            </w:r>
          </w:p>
        </w:tc>
        <w:tc>
          <w:tcPr>
            <w:tcW w:w="928" w:type="pct"/>
          </w:tcPr>
          <w:p w14:paraId="084F6B70"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05_043306002_0103_1_2</w:t>
            </w:r>
          </w:p>
        </w:tc>
        <w:tc>
          <w:tcPr>
            <w:tcW w:w="2192" w:type="pct"/>
          </w:tcPr>
          <w:p w14:paraId="69D95A56"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Pressure mattress with section/s filled with air.</w:t>
            </w:r>
          </w:p>
        </w:tc>
        <w:tc>
          <w:tcPr>
            <w:tcW w:w="343" w:type="pct"/>
          </w:tcPr>
          <w:p w14:paraId="526B8D5A"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14:paraId="031A960F"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N</w:t>
            </w:r>
          </w:p>
        </w:tc>
      </w:tr>
      <w:tr w:rsidR="00A30147" w:rsidRPr="006E670A" w14:paraId="6665AF20" w14:textId="77777777" w:rsidTr="00FF3BDD">
        <w:trPr>
          <w:cnfStyle w:val="000000100000" w:firstRow="0" w:lastRow="0" w:firstColumn="0" w:lastColumn="0" w:oddVBand="0" w:evenVBand="0" w:oddHBand="1" w:evenHBand="0" w:firstRowFirstColumn="0" w:firstRowLastColumn="0" w:lastRowFirstColumn="0" w:lastRowLastColumn="0"/>
        </w:trPr>
        <w:tc>
          <w:tcPr>
            <w:tcW w:w="1064" w:type="pct"/>
          </w:tcPr>
          <w:p w14:paraId="1FCC60EF"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Pressure Reduction Mattress</w:t>
            </w:r>
          </w:p>
        </w:tc>
        <w:tc>
          <w:tcPr>
            <w:tcW w:w="928" w:type="pct"/>
          </w:tcPr>
          <w:p w14:paraId="7EAF69EB"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05_043306003_0103_1_2</w:t>
            </w:r>
          </w:p>
        </w:tc>
        <w:tc>
          <w:tcPr>
            <w:tcW w:w="2192" w:type="pct"/>
          </w:tcPr>
          <w:p w14:paraId="2A7F45F2"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Mattress with pressure reduction properties</w:t>
            </w:r>
          </w:p>
        </w:tc>
        <w:tc>
          <w:tcPr>
            <w:tcW w:w="343" w:type="pct"/>
          </w:tcPr>
          <w:p w14:paraId="6FAB2C34"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14:paraId="14CBB82F"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Y</w:t>
            </w:r>
          </w:p>
        </w:tc>
      </w:tr>
      <w:tr w:rsidR="00A30147" w:rsidRPr="006E670A" w14:paraId="7BE87EAC" w14:textId="77777777" w:rsidTr="00FF3BDD">
        <w:trPr>
          <w:cnfStyle w:val="000000010000" w:firstRow="0" w:lastRow="0" w:firstColumn="0" w:lastColumn="0" w:oddVBand="0" w:evenVBand="0" w:oddHBand="0" w:evenHBand="1" w:firstRowFirstColumn="0" w:firstRowLastColumn="0" w:lastRowFirstColumn="0" w:lastRowLastColumn="0"/>
        </w:trPr>
        <w:tc>
          <w:tcPr>
            <w:tcW w:w="1064" w:type="pct"/>
          </w:tcPr>
          <w:p w14:paraId="65FC4679"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Pressure Reduction Overlay</w:t>
            </w:r>
          </w:p>
        </w:tc>
        <w:tc>
          <w:tcPr>
            <w:tcW w:w="928" w:type="pct"/>
          </w:tcPr>
          <w:p w14:paraId="1A2886B9"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05_043306004_0103_1_2</w:t>
            </w:r>
          </w:p>
        </w:tc>
        <w:tc>
          <w:tcPr>
            <w:tcW w:w="2192" w:type="pct"/>
          </w:tcPr>
          <w:p w14:paraId="1FC516DD" w14:textId="3ED35B4B"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Overlay with air or ot</w:t>
            </w:r>
            <w:r w:rsidR="00612E3E" w:rsidRPr="006E670A">
              <w:rPr>
                <w:rFonts w:asciiTheme="minorHAnsi" w:hAnsiTheme="minorHAnsi"/>
                <w:sz w:val="18"/>
                <w:szCs w:val="18"/>
              </w:rPr>
              <w:t>her substance, mechanical or non-mechanical</w:t>
            </w:r>
          </w:p>
        </w:tc>
        <w:tc>
          <w:tcPr>
            <w:tcW w:w="343" w:type="pct"/>
          </w:tcPr>
          <w:p w14:paraId="670AE3D7"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14:paraId="27D39ADB"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Y</w:t>
            </w:r>
          </w:p>
        </w:tc>
      </w:tr>
      <w:tr w:rsidR="00A30147" w:rsidRPr="006E670A" w14:paraId="342F87E1" w14:textId="77777777" w:rsidTr="00FF3BDD">
        <w:trPr>
          <w:cnfStyle w:val="000000100000" w:firstRow="0" w:lastRow="0" w:firstColumn="0" w:lastColumn="0" w:oddVBand="0" w:evenVBand="0" w:oddHBand="1" w:evenHBand="0" w:firstRowFirstColumn="0" w:firstRowLastColumn="0" w:lastRowFirstColumn="0" w:lastRowLastColumn="0"/>
        </w:trPr>
        <w:tc>
          <w:tcPr>
            <w:tcW w:w="1064" w:type="pct"/>
          </w:tcPr>
          <w:p w14:paraId="215098C1" w14:textId="22EF0569" w:rsidR="00A30147" w:rsidRPr="006E670A" w:rsidRDefault="008A4A1E" w:rsidP="00BB4325">
            <w:pPr>
              <w:spacing w:before="60" w:after="60"/>
              <w:rPr>
                <w:rFonts w:asciiTheme="minorHAnsi" w:eastAsia="Calibri" w:hAnsiTheme="minorHAnsi" w:cs="Arial"/>
                <w:sz w:val="18"/>
                <w:szCs w:val="18"/>
              </w:rPr>
            </w:pPr>
            <w:r w:rsidRPr="006E670A">
              <w:rPr>
                <w:rFonts w:asciiTheme="minorHAnsi" w:hAnsiTheme="minorHAnsi"/>
                <w:sz w:val="18"/>
                <w:szCs w:val="18"/>
              </w:rPr>
              <w:t>Repairs and Maintenance - Personal Care/Safety - After Hours</w:t>
            </w:r>
          </w:p>
        </w:tc>
        <w:tc>
          <w:tcPr>
            <w:tcW w:w="928" w:type="pct"/>
          </w:tcPr>
          <w:p w14:paraId="2C00D8CA"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05_500433443_0103_1_2</w:t>
            </w:r>
          </w:p>
        </w:tc>
        <w:tc>
          <w:tcPr>
            <w:tcW w:w="2192" w:type="pct"/>
          </w:tcPr>
          <w:p w14:paraId="37898B75" w14:textId="77777777" w:rsidR="00A30147" w:rsidRPr="006E670A" w:rsidRDefault="00A30147" w:rsidP="00BB4325">
            <w:pPr>
              <w:spacing w:before="60" w:after="60"/>
              <w:rPr>
                <w:rFonts w:asciiTheme="minorHAnsi" w:eastAsia="Calibri" w:hAnsiTheme="minorHAnsi" w:cs="Arial"/>
                <w:sz w:val="18"/>
                <w:szCs w:val="18"/>
              </w:rPr>
            </w:pPr>
            <w:r w:rsidRPr="006E670A">
              <w:rPr>
                <w:rFonts w:asciiTheme="minorHAnsi" w:hAnsiTheme="minorHAnsi"/>
                <w:sz w:val="18"/>
                <w:szCs w:val="18"/>
              </w:rPr>
              <w:t>Emergency, after-hours repair for personal care and safety equipment</w:t>
            </w:r>
          </w:p>
        </w:tc>
        <w:tc>
          <w:tcPr>
            <w:tcW w:w="343" w:type="pct"/>
          </w:tcPr>
          <w:p w14:paraId="32B7EBAF"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2" w:type="pct"/>
          </w:tcPr>
          <w:p w14:paraId="54D96CCB" w14:textId="77777777" w:rsidR="00A30147" w:rsidRPr="006E670A" w:rsidRDefault="00A30147" w:rsidP="00BB4325">
            <w:pPr>
              <w:spacing w:before="60" w:after="60"/>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N</w:t>
            </w:r>
          </w:p>
        </w:tc>
      </w:tr>
    </w:tbl>
    <w:p w14:paraId="1E7C9E4E" w14:textId="630EACE1" w:rsidR="001008ED" w:rsidRPr="006E670A" w:rsidRDefault="001008ED" w:rsidP="00B043C4">
      <w:pPr>
        <w:pStyle w:val="Heading4"/>
      </w:pPr>
      <w:bookmarkStart w:id="280" w:name="_Toc479064169"/>
      <w:bookmarkStart w:id="281" w:name="_Toc56424416"/>
      <w:r w:rsidRPr="006E670A">
        <w:t>Equipment or aids for dressing or specialised clothing</w:t>
      </w:r>
      <w:bookmarkEnd w:id="280"/>
      <w:bookmarkEnd w:id="281"/>
    </w:p>
    <w:tbl>
      <w:tblPr>
        <w:tblStyle w:val="LightShading-Accent4"/>
        <w:tblW w:w="4997" w:type="pct"/>
        <w:tblInd w:w="5" w:type="dxa"/>
        <w:tblLayout w:type="fixed"/>
        <w:tblLook w:val="04A0" w:firstRow="1" w:lastRow="0" w:firstColumn="1" w:lastColumn="0" w:noHBand="0" w:noVBand="1"/>
        <w:tblCaption w:val="Equipment or aids for dressing or specialised clothing"/>
      </w:tblPr>
      <w:tblGrid>
        <w:gridCol w:w="4836"/>
        <w:gridCol w:w="4220"/>
        <w:gridCol w:w="9908"/>
        <w:gridCol w:w="1555"/>
        <w:gridCol w:w="2144"/>
      </w:tblGrid>
      <w:tr w:rsidR="00E34BF5" w:rsidRPr="006E670A" w14:paraId="3CF7D654" w14:textId="77777777" w:rsidTr="00E1034A">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vAlign w:val="center"/>
          </w:tcPr>
          <w:p w14:paraId="2DD1C877" w14:textId="77777777" w:rsidR="001008ED" w:rsidRPr="006E670A" w:rsidRDefault="001008ED" w:rsidP="00E34BF5">
            <w:pPr>
              <w:pStyle w:val="TableHeadings"/>
              <w:rPr>
                <w:rFonts w:asciiTheme="minorHAnsi" w:hAnsiTheme="minorHAnsi"/>
                <w:b/>
              </w:rPr>
            </w:pPr>
            <w:bookmarkStart w:id="282" w:name="_Toc467509791"/>
            <w:bookmarkStart w:id="283" w:name="_Toc467510502"/>
            <w:bookmarkStart w:id="284" w:name="_Toc467595736"/>
            <w:bookmarkStart w:id="285" w:name="_Toc468279974"/>
            <w:bookmarkStart w:id="286" w:name="_Toc468449959"/>
            <w:bookmarkStart w:id="287" w:name="_Toc468451796"/>
            <w:bookmarkStart w:id="288" w:name="_Toc468452029"/>
            <w:bookmarkStart w:id="289" w:name="_Toc468463683"/>
            <w:bookmarkStart w:id="290" w:name="_Toc468464208"/>
            <w:r w:rsidRPr="006E670A">
              <w:rPr>
                <w:rFonts w:asciiTheme="minorHAnsi" w:hAnsiTheme="minorHAnsi"/>
              </w:rPr>
              <w:t>Support Item</w:t>
            </w:r>
            <w:bookmarkEnd w:id="282"/>
            <w:bookmarkEnd w:id="283"/>
            <w:bookmarkEnd w:id="284"/>
            <w:bookmarkEnd w:id="285"/>
            <w:bookmarkEnd w:id="286"/>
            <w:bookmarkEnd w:id="287"/>
            <w:bookmarkEnd w:id="288"/>
            <w:bookmarkEnd w:id="289"/>
            <w:bookmarkEnd w:id="290"/>
          </w:p>
        </w:tc>
        <w:tc>
          <w:tcPr>
            <w:tcW w:w="931" w:type="pct"/>
            <w:vAlign w:val="center"/>
          </w:tcPr>
          <w:p w14:paraId="6404448F" w14:textId="77777777" w:rsidR="001008ED" w:rsidRPr="006E670A" w:rsidRDefault="001008ED" w:rsidP="00D77AC4">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291" w:name="_Toc467509792"/>
            <w:bookmarkStart w:id="292" w:name="_Toc467510503"/>
            <w:bookmarkStart w:id="293" w:name="_Toc467595737"/>
            <w:bookmarkStart w:id="294" w:name="_Toc468279975"/>
            <w:bookmarkStart w:id="295" w:name="_Toc468449960"/>
            <w:bookmarkStart w:id="296" w:name="_Toc468451797"/>
            <w:bookmarkStart w:id="297" w:name="_Toc468452030"/>
            <w:bookmarkStart w:id="298" w:name="_Toc468463684"/>
            <w:bookmarkStart w:id="299" w:name="_Toc468464209"/>
            <w:r w:rsidRPr="006E670A">
              <w:rPr>
                <w:rFonts w:asciiTheme="minorHAnsi" w:hAnsiTheme="minorHAnsi"/>
              </w:rPr>
              <w:t>Support Item Ref No.</w:t>
            </w:r>
            <w:bookmarkEnd w:id="291"/>
            <w:bookmarkEnd w:id="292"/>
            <w:bookmarkEnd w:id="293"/>
            <w:bookmarkEnd w:id="294"/>
            <w:bookmarkEnd w:id="295"/>
            <w:bookmarkEnd w:id="296"/>
            <w:bookmarkEnd w:id="297"/>
            <w:bookmarkEnd w:id="298"/>
            <w:bookmarkEnd w:id="299"/>
          </w:p>
        </w:tc>
        <w:tc>
          <w:tcPr>
            <w:tcW w:w="2186" w:type="pct"/>
            <w:vAlign w:val="center"/>
          </w:tcPr>
          <w:p w14:paraId="12C71F28" w14:textId="77777777" w:rsidR="001008ED" w:rsidRPr="006E670A" w:rsidRDefault="001008ED" w:rsidP="00B55713">
            <w:pPr>
              <w:pStyle w:val="TableHeadings"/>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300" w:name="_Toc467509793"/>
            <w:bookmarkStart w:id="301" w:name="_Toc467510504"/>
            <w:bookmarkStart w:id="302" w:name="_Toc467595738"/>
            <w:bookmarkStart w:id="303" w:name="_Toc468279976"/>
            <w:bookmarkStart w:id="304" w:name="_Toc468449961"/>
            <w:bookmarkStart w:id="305" w:name="_Toc468451798"/>
            <w:bookmarkStart w:id="306" w:name="_Toc468452031"/>
            <w:bookmarkStart w:id="307" w:name="_Toc468463685"/>
            <w:bookmarkStart w:id="308" w:name="_Toc468464210"/>
            <w:r w:rsidRPr="006E670A">
              <w:rPr>
                <w:rFonts w:asciiTheme="minorHAnsi" w:hAnsiTheme="minorHAnsi"/>
              </w:rPr>
              <w:t>Description</w:t>
            </w:r>
            <w:bookmarkEnd w:id="300"/>
            <w:bookmarkEnd w:id="301"/>
            <w:bookmarkEnd w:id="302"/>
            <w:bookmarkEnd w:id="303"/>
            <w:bookmarkEnd w:id="304"/>
            <w:bookmarkEnd w:id="305"/>
            <w:bookmarkEnd w:id="306"/>
            <w:bookmarkEnd w:id="307"/>
            <w:bookmarkEnd w:id="308"/>
          </w:p>
        </w:tc>
        <w:tc>
          <w:tcPr>
            <w:tcW w:w="343" w:type="pct"/>
            <w:vAlign w:val="center"/>
          </w:tcPr>
          <w:p w14:paraId="7C030902" w14:textId="77777777" w:rsidR="001008ED" w:rsidRPr="006E670A"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309" w:name="_Toc467509794"/>
            <w:bookmarkStart w:id="310" w:name="_Toc467510505"/>
            <w:bookmarkStart w:id="311" w:name="_Toc467595739"/>
            <w:bookmarkStart w:id="312" w:name="_Toc468279977"/>
            <w:bookmarkStart w:id="313" w:name="_Toc468449962"/>
            <w:bookmarkStart w:id="314" w:name="_Toc468451799"/>
            <w:bookmarkStart w:id="315" w:name="_Toc468452032"/>
            <w:bookmarkStart w:id="316" w:name="_Toc468463686"/>
            <w:bookmarkStart w:id="317" w:name="_Toc468464211"/>
            <w:r w:rsidRPr="006E670A">
              <w:rPr>
                <w:rFonts w:asciiTheme="minorHAnsi" w:hAnsiTheme="minorHAnsi"/>
              </w:rPr>
              <w:t>UOM</w:t>
            </w:r>
            <w:bookmarkEnd w:id="309"/>
            <w:bookmarkEnd w:id="310"/>
            <w:bookmarkEnd w:id="311"/>
            <w:bookmarkEnd w:id="312"/>
            <w:bookmarkEnd w:id="313"/>
            <w:bookmarkEnd w:id="314"/>
            <w:bookmarkEnd w:id="315"/>
            <w:bookmarkEnd w:id="316"/>
            <w:bookmarkEnd w:id="317"/>
          </w:p>
        </w:tc>
        <w:tc>
          <w:tcPr>
            <w:tcW w:w="473" w:type="pct"/>
            <w:vAlign w:val="center"/>
          </w:tcPr>
          <w:p w14:paraId="1B7D9CDF" w14:textId="77777777" w:rsidR="001008ED" w:rsidRPr="006E670A" w:rsidRDefault="001008ED">
            <w:pPr>
              <w:pStyle w:val="TableHeading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rPr>
            </w:pPr>
            <w:bookmarkStart w:id="318" w:name="_Toc467509795"/>
            <w:bookmarkStart w:id="319" w:name="_Toc467510506"/>
            <w:bookmarkStart w:id="320" w:name="_Toc467595740"/>
            <w:bookmarkStart w:id="321" w:name="_Toc468279978"/>
            <w:bookmarkStart w:id="322" w:name="_Toc468449963"/>
            <w:bookmarkStart w:id="323" w:name="_Toc468451800"/>
            <w:bookmarkStart w:id="324" w:name="_Toc468452033"/>
            <w:bookmarkStart w:id="325" w:name="_Toc468463687"/>
            <w:bookmarkStart w:id="326" w:name="_Toc468464212"/>
            <w:r w:rsidRPr="006E670A">
              <w:rPr>
                <w:rFonts w:asciiTheme="minorHAnsi" w:hAnsiTheme="minorHAnsi"/>
              </w:rPr>
              <w:t>Quote Required</w:t>
            </w:r>
            <w:bookmarkEnd w:id="318"/>
            <w:bookmarkEnd w:id="319"/>
            <w:bookmarkEnd w:id="320"/>
            <w:bookmarkEnd w:id="321"/>
            <w:bookmarkEnd w:id="322"/>
            <w:bookmarkEnd w:id="323"/>
            <w:bookmarkEnd w:id="324"/>
            <w:bookmarkEnd w:id="325"/>
            <w:bookmarkEnd w:id="326"/>
          </w:p>
        </w:tc>
      </w:tr>
      <w:tr w:rsidR="00891F53" w:rsidRPr="006E670A" w14:paraId="3A4AF6DC" w14:textId="77777777" w:rsidTr="001F139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67" w:type="pct"/>
          </w:tcPr>
          <w:p w14:paraId="0AE61AA7" w14:textId="77777777" w:rsidR="00891F53" w:rsidRPr="006E670A" w:rsidRDefault="007E72D9" w:rsidP="00891F53">
            <w:pPr>
              <w:spacing w:before="40" w:after="40"/>
              <w:rPr>
                <w:rFonts w:asciiTheme="minorHAnsi" w:eastAsia="Calibri" w:hAnsiTheme="minorHAnsi" w:cs="Arial"/>
                <w:sz w:val="20"/>
                <w:szCs w:val="20"/>
              </w:rPr>
            </w:pPr>
            <w:r w:rsidRPr="006E670A">
              <w:rPr>
                <w:rFonts w:asciiTheme="minorHAnsi" w:eastAsia="Calibri" w:hAnsiTheme="minorHAnsi" w:cs="Arial"/>
                <w:sz w:val="20"/>
                <w:szCs w:val="20"/>
              </w:rPr>
              <w:t>C</w:t>
            </w:r>
            <w:r w:rsidR="00891F53" w:rsidRPr="006E670A">
              <w:rPr>
                <w:rFonts w:asciiTheme="minorHAnsi" w:eastAsia="Calibri" w:hAnsiTheme="minorHAnsi" w:cs="Arial"/>
                <w:sz w:val="20"/>
                <w:szCs w:val="20"/>
              </w:rPr>
              <w:t>ooling vest - all sizes</w:t>
            </w:r>
          </w:p>
        </w:tc>
        <w:tc>
          <w:tcPr>
            <w:tcW w:w="931" w:type="pct"/>
          </w:tcPr>
          <w:p w14:paraId="38992CBE" w14:textId="77777777" w:rsidR="00891F53" w:rsidRPr="006E670A" w:rsidRDefault="00891F53" w:rsidP="009D1DB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6E670A">
              <w:rPr>
                <w:rFonts w:asciiTheme="minorHAnsi" w:hAnsiTheme="minorHAnsi"/>
                <w:sz w:val="20"/>
                <w:szCs w:val="20"/>
              </w:rPr>
              <w:t>05_043006111_0103_1_2</w:t>
            </w:r>
          </w:p>
        </w:tc>
        <w:tc>
          <w:tcPr>
            <w:tcW w:w="2186" w:type="pct"/>
          </w:tcPr>
          <w:p w14:paraId="67565814" w14:textId="77777777" w:rsidR="00891F53" w:rsidRPr="006E670A" w:rsidRDefault="00891F53" w:rsidP="00891F53">
            <w:pPr>
              <w:spacing w:before="40" w:after="4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sz w:val="20"/>
                <w:szCs w:val="20"/>
              </w:rPr>
            </w:pPr>
            <w:r w:rsidRPr="006E670A">
              <w:rPr>
                <w:rFonts w:asciiTheme="minorHAnsi" w:eastAsia="Calibri" w:hAnsiTheme="minorHAnsi" w:cs="Arial"/>
                <w:sz w:val="20"/>
                <w:szCs w:val="20"/>
              </w:rPr>
              <w:t>Vest used for people with thermoregulatory problems</w:t>
            </w:r>
          </w:p>
        </w:tc>
        <w:tc>
          <w:tcPr>
            <w:tcW w:w="343" w:type="pct"/>
          </w:tcPr>
          <w:p w14:paraId="767DD60C" w14:textId="77777777" w:rsidR="00891F53" w:rsidRPr="006E670A" w:rsidRDefault="00891F53" w:rsidP="00891F5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Each</w:t>
            </w:r>
          </w:p>
        </w:tc>
        <w:tc>
          <w:tcPr>
            <w:tcW w:w="473" w:type="pct"/>
          </w:tcPr>
          <w:p w14:paraId="548981F2" w14:textId="77777777" w:rsidR="00891F53" w:rsidRPr="006E670A" w:rsidRDefault="00891F53" w:rsidP="00891F5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N</w:t>
            </w:r>
          </w:p>
        </w:tc>
      </w:tr>
    </w:tbl>
    <w:p w14:paraId="6A856918" w14:textId="77777777" w:rsidR="001008ED" w:rsidRPr="006E670A" w:rsidRDefault="001008ED" w:rsidP="00B043C4">
      <w:pPr>
        <w:pStyle w:val="Heading4"/>
      </w:pPr>
      <w:bookmarkStart w:id="327" w:name="_Toc479064170"/>
      <w:bookmarkStart w:id="328" w:name="OLE_LINK7"/>
      <w:bookmarkStart w:id="329" w:name="_Toc56424417"/>
      <w:r w:rsidRPr="006E670A">
        <w:t>Specialised household furniture</w:t>
      </w:r>
      <w:bookmarkEnd w:id="327"/>
      <w:bookmarkEnd w:id="328"/>
      <w:bookmarkEnd w:id="329"/>
    </w:p>
    <w:tbl>
      <w:tblPr>
        <w:tblStyle w:val="LightShading-Accent4"/>
        <w:tblW w:w="4994" w:type="pct"/>
        <w:tblLook w:val="0420" w:firstRow="1" w:lastRow="0" w:firstColumn="0" w:lastColumn="0" w:noHBand="0" w:noVBand="1"/>
        <w:tblCaption w:val="Specialised household furniture"/>
      </w:tblPr>
      <w:tblGrid>
        <w:gridCol w:w="4829"/>
        <w:gridCol w:w="4217"/>
        <w:gridCol w:w="9907"/>
        <w:gridCol w:w="1554"/>
        <w:gridCol w:w="2143"/>
      </w:tblGrid>
      <w:tr w:rsidR="00B55713" w:rsidRPr="006E670A" w14:paraId="73FFA250"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1B1D9ED4" w14:textId="77777777" w:rsidR="003E1D9D" w:rsidRPr="006E670A" w:rsidRDefault="001008ED" w:rsidP="00983F9B">
            <w:pPr>
              <w:pStyle w:val="TableHeadings"/>
              <w:rPr>
                <w:rFonts w:asciiTheme="minorHAnsi" w:hAnsiTheme="minorHAnsi"/>
                <w:b/>
                <w:sz w:val="18"/>
                <w:szCs w:val="18"/>
              </w:rPr>
            </w:pPr>
            <w:bookmarkStart w:id="330" w:name="_Toc467509797"/>
            <w:bookmarkStart w:id="331" w:name="_Toc467510508"/>
            <w:bookmarkStart w:id="332" w:name="_Toc467595742"/>
            <w:bookmarkStart w:id="333" w:name="_Toc468279980"/>
            <w:bookmarkStart w:id="334" w:name="_Toc468449965"/>
            <w:bookmarkStart w:id="335" w:name="_Toc468451802"/>
            <w:bookmarkStart w:id="336" w:name="_Toc468452035"/>
            <w:bookmarkStart w:id="337" w:name="_Toc468463689"/>
            <w:bookmarkStart w:id="338" w:name="_Toc468464214"/>
            <w:r w:rsidRPr="006E670A">
              <w:rPr>
                <w:rFonts w:asciiTheme="minorHAnsi" w:hAnsiTheme="minorHAnsi"/>
                <w:b/>
                <w:sz w:val="18"/>
                <w:szCs w:val="18"/>
              </w:rPr>
              <w:t>Support Item</w:t>
            </w:r>
            <w:bookmarkEnd w:id="330"/>
            <w:bookmarkEnd w:id="331"/>
            <w:bookmarkEnd w:id="332"/>
            <w:bookmarkEnd w:id="333"/>
            <w:bookmarkEnd w:id="334"/>
            <w:bookmarkEnd w:id="335"/>
            <w:bookmarkEnd w:id="336"/>
            <w:bookmarkEnd w:id="337"/>
            <w:bookmarkEnd w:id="338"/>
          </w:p>
        </w:tc>
        <w:tc>
          <w:tcPr>
            <w:tcW w:w="931" w:type="pct"/>
            <w:vAlign w:val="center"/>
          </w:tcPr>
          <w:p w14:paraId="5A62EE13" w14:textId="77777777" w:rsidR="001008ED" w:rsidRPr="006E670A" w:rsidRDefault="001008ED" w:rsidP="00983F9B">
            <w:pPr>
              <w:pStyle w:val="TableHeadings"/>
              <w:rPr>
                <w:rFonts w:asciiTheme="minorHAnsi" w:hAnsiTheme="minorHAnsi"/>
                <w:b/>
                <w:sz w:val="18"/>
                <w:szCs w:val="18"/>
              </w:rPr>
            </w:pPr>
            <w:bookmarkStart w:id="339" w:name="_Toc467509798"/>
            <w:bookmarkStart w:id="340" w:name="_Toc467510509"/>
            <w:bookmarkStart w:id="341" w:name="_Toc467595743"/>
            <w:bookmarkStart w:id="342" w:name="_Toc468279981"/>
            <w:bookmarkStart w:id="343" w:name="_Toc468449966"/>
            <w:bookmarkStart w:id="344" w:name="_Toc468451803"/>
            <w:bookmarkStart w:id="345" w:name="_Toc468452036"/>
            <w:bookmarkStart w:id="346" w:name="_Toc468463690"/>
            <w:bookmarkStart w:id="347" w:name="_Toc468464215"/>
            <w:r w:rsidRPr="006E670A">
              <w:rPr>
                <w:rFonts w:asciiTheme="minorHAnsi" w:hAnsiTheme="minorHAnsi"/>
                <w:b/>
                <w:sz w:val="18"/>
                <w:szCs w:val="18"/>
              </w:rPr>
              <w:t>Support Item Ref No.</w:t>
            </w:r>
            <w:bookmarkEnd w:id="339"/>
            <w:bookmarkEnd w:id="340"/>
            <w:bookmarkEnd w:id="341"/>
            <w:bookmarkEnd w:id="342"/>
            <w:bookmarkEnd w:id="343"/>
            <w:bookmarkEnd w:id="344"/>
            <w:bookmarkEnd w:id="345"/>
            <w:bookmarkEnd w:id="346"/>
            <w:bookmarkEnd w:id="347"/>
          </w:p>
        </w:tc>
        <w:tc>
          <w:tcPr>
            <w:tcW w:w="2187" w:type="pct"/>
            <w:vAlign w:val="center"/>
          </w:tcPr>
          <w:p w14:paraId="20543E8C" w14:textId="77777777" w:rsidR="001008ED" w:rsidRPr="006E670A" w:rsidRDefault="001008ED" w:rsidP="00983F9B">
            <w:pPr>
              <w:pStyle w:val="TableHeadings"/>
              <w:rPr>
                <w:rFonts w:asciiTheme="minorHAnsi" w:hAnsiTheme="minorHAnsi"/>
                <w:b/>
                <w:sz w:val="18"/>
                <w:szCs w:val="18"/>
              </w:rPr>
            </w:pPr>
            <w:bookmarkStart w:id="348" w:name="_Toc467509799"/>
            <w:bookmarkStart w:id="349" w:name="_Toc467510510"/>
            <w:bookmarkStart w:id="350" w:name="_Toc467595744"/>
            <w:bookmarkStart w:id="351" w:name="_Toc468279982"/>
            <w:bookmarkStart w:id="352" w:name="_Toc468449967"/>
            <w:bookmarkStart w:id="353" w:name="_Toc468451804"/>
            <w:bookmarkStart w:id="354" w:name="_Toc468452037"/>
            <w:bookmarkStart w:id="355" w:name="_Toc468463691"/>
            <w:bookmarkStart w:id="356" w:name="_Toc468464216"/>
            <w:r w:rsidRPr="006E670A">
              <w:rPr>
                <w:rFonts w:asciiTheme="minorHAnsi" w:hAnsiTheme="minorHAnsi"/>
                <w:b/>
                <w:sz w:val="18"/>
                <w:szCs w:val="18"/>
              </w:rPr>
              <w:t>Description</w:t>
            </w:r>
            <w:bookmarkEnd w:id="348"/>
            <w:bookmarkEnd w:id="349"/>
            <w:bookmarkEnd w:id="350"/>
            <w:bookmarkEnd w:id="351"/>
            <w:bookmarkEnd w:id="352"/>
            <w:bookmarkEnd w:id="353"/>
            <w:bookmarkEnd w:id="354"/>
            <w:bookmarkEnd w:id="355"/>
            <w:bookmarkEnd w:id="356"/>
          </w:p>
        </w:tc>
        <w:tc>
          <w:tcPr>
            <w:tcW w:w="343" w:type="pct"/>
            <w:vAlign w:val="center"/>
          </w:tcPr>
          <w:p w14:paraId="5AF04D0F" w14:textId="77777777" w:rsidR="001008ED" w:rsidRPr="006E670A" w:rsidRDefault="001008ED" w:rsidP="00983F9B">
            <w:pPr>
              <w:pStyle w:val="TableHeadings"/>
              <w:jc w:val="center"/>
              <w:rPr>
                <w:rFonts w:asciiTheme="minorHAnsi" w:hAnsiTheme="minorHAnsi"/>
                <w:b/>
              </w:rPr>
            </w:pPr>
            <w:bookmarkStart w:id="357" w:name="_Toc467509800"/>
            <w:bookmarkStart w:id="358" w:name="_Toc467510511"/>
            <w:bookmarkStart w:id="359" w:name="_Toc467595745"/>
            <w:bookmarkStart w:id="360" w:name="_Toc468279983"/>
            <w:bookmarkStart w:id="361" w:name="_Toc468449968"/>
            <w:bookmarkStart w:id="362" w:name="_Toc468451805"/>
            <w:bookmarkStart w:id="363" w:name="_Toc468452038"/>
            <w:bookmarkStart w:id="364" w:name="_Toc468463692"/>
            <w:bookmarkStart w:id="365" w:name="_Toc468464217"/>
            <w:r w:rsidRPr="006E670A">
              <w:rPr>
                <w:rFonts w:asciiTheme="minorHAnsi" w:hAnsiTheme="minorHAnsi"/>
                <w:b/>
              </w:rPr>
              <w:t>UOM</w:t>
            </w:r>
            <w:bookmarkEnd w:id="357"/>
            <w:bookmarkEnd w:id="358"/>
            <w:bookmarkEnd w:id="359"/>
            <w:bookmarkEnd w:id="360"/>
            <w:bookmarkEnd w:id="361"/>
            <w:bookmarkEnd w:id="362"/>
            <w:bookmarkEnd w:id="363"/>
            <w:bookmarkEnd w:id="364"/>
            <w:bookmarkEnd w:id="365"/>
          </w:p>
        </w:tc>
        <w:tc>
          <w:tcPr>
            <w:tcW w:w="473" w:type="pct"/>
            <w:vAlign w:val="center"/>
          </w:tcPr>
          <w:p w14:paraId="4FC92E3C" w14:textId="77777777" w:rsidR="001008ED" w:rsidRPr="006E670A" w:rsidRDefault="001008ED" w:rsidP="00983F9B">
            <w:pPr>
              <w:pStyle w:val="TableHeadings"/>
              <w:jc w:val="center"/>
              <w:rPr>
                <w:rFonts w:asciiTheme="minorHAnsi" w:hAnsiTheme="minorHAnsi"/>
                <w:b/>
              </w:rPr>
            </w:pPr>
            <w:bookmarkStart w:id="366" w:name="_Toc467509801"/>
            <w:bookmarkStart w:id="367" w:name="_Toc467510512"/>
            <w:bookmarkStart w:id="368" w:name="_Toc467595746"/>
            <w:bookmarkStart w:id="369" w:name="_Toc468279984"/>
            <w:bookmarkStart w:id="370" w:name="_Toc468449969"/>
            <w:bookmarkStart w:id="371" w:name="_Toc468451806"/>
            <w:bookmarkStart w:id="372" w:name="_Toc468452039"/>
            <w:bookmarkStart w:id="373" w:name="_Toc468463693"/>
            <w:bookmarkStart w:id="374" w:name="_Toc468464218"/>
            <w:r w:rsidRPr="006E670A">
              <w:rPr>
                <w:rFonts w:asciiTheme="minorHAnsi" w:hAnsiTheme="minorHAnsi"/>
                <w:b/>
              </w:rPr>
              <w:t>Quote Required</w:t>
            </w:r>
            <w:bookmarkEnd w:id="366"/>
            <w:bookmarkEnd w:id="367"/>
            <w:bookmarkEnd w:id="368"/>
            <w:bookmarkEnd w:id="369"/>
            <w:bookmarkEnd w:id="370"/>
            <w:bookmarkEnd w:id="371"/>
            <w:bookmarkEnd w:id="372"/>
            <w:bookmarkEnd w:id="373"/>
            <w:bookmarkEnd w:id="374"/>
          </w:p>
        </w:tc>
      </w:tr>
      <w:tr w:rsidR="00A31EC0" w:rsidRPr="006E670A" w14:paraId="5C2C2688" w14:textId="77777777" w:rsidTr="00FF3BDD">
        <w:trPr>
          <w:cnfStyle w:val="000000100000" w:firstRow="0" w:lastRow="0" w:firstColumn="0" w:lastColumn="0" w:oddVBand="0" w:evenVBand="0" w:oddHBand="1" w:evenHBand="0" w:firstRowFirstColumn="0" w:firstRowLastColumn="0" w:lastRowFirstColumn="0" w:lastRowLastColumn="0"/>
          <w:trHeight w:val="582"/>
        </w:trPr>
        <w:tc>
          <w:tcPr>
            <w:tcW w:w="1066" w:type="pct"/>
          </w:tcPr>
          <w:p w14:paraId="3102D432" w14:textId="77777777" w:rsidR="00A31EC0" w:rsidRPr="006E670A" w:rsidRDefault="00A31EC0" w:rsidP="00A31EC0">
            <w:pPr>
              <w:spacing w:before="40" w:after="40"/>
              <w:rPr>
                <w:rFonts w:asciiTheme="minorHAnsi" w:eastAsia="Calibri" w:hAnsiTheme="minorHAnsi" w:cs="Arial"/>
                <w:sz w:val="18"/>
                <w:szCs w:val="18"/>
              </w:rPr>
            </w:pPr>
            <w:r w:rsidRPr="006E670A">
              <w:rPr>
                <w:rFonts w:asciiTheme="minorHAnsi" w:hAnsiTheme="minorHAnsi"/>
                <w:sz w:val="18"/>
                <w:szCs w:val="18"/>
              </w:rPr>
              <w:t>Seating/Standing Frame Equipment Delivery - Set Up/Training</w:t>
            </w:r>
          </w:p>
        </w:tc>
        <w:tc>
          <w:tcPr>
            <w:tcW w:w="931" w:type="pct"/>
          </w:tcPr>
          <w:p w14:paraId="549342D4" w14:textId="77777777" w:rsidR="00A31EC0" w:rsidRPr="006E670A" w:rsidRDefault="00A31EC0" w:rsidP="00A31EC0">
            <w:pPr>
              <w:spacing w:before="40" w:after="40"/>
              <w:rPr>
                <w:rFonts w:asciiTheme="minorHAnsi" w:eastAsia="Calibri" w:hAnsiTheme="minorHAnsi" w:cs="Arial"/>
                <w:sz w:val="18"/>
                <w:szCs w:val="18"/>
              </w:rPr>
            </w:pPr>
            <w:r w:rsidRPr="006E670A">
              <w:rPr>
                <w:rFonts w:asciiTheme="minorHAnsi" w:hAnsiTheme="minorHAnsi"/>
                <w:sz w:val="18"/>
                <w:szCs w:val="18"/>
              </w:rPr>
              <w:t>05_701809338_0103_1_2</w:t>
            </w:r>
          </w:p>
        </w:tc>
        <w:tc>
          <w:tcPr>
            <w:tcW w:w="2187" w:type="pct"/>
          </w:tcPr>
          <w:p w14:paraId="30778F7D" w14:textId="77777777" w:rsidR="00A31EC0" w:rsidRPr="006E670A" w:rsidRDefault="00A31EC0" w:rsidP="00A31EC0">
            <w:pPr>
              <w:spacing w:before="40" w:after="40"/>
              <w:rPr>
                <w:rFonts w:asciiTheme="minorHAnsi" w:eastAsia="Calibri" w:hAnsiTheme="minorHAnsi" w:cs="Arial"/>
                <w:sz w:val="18"/>
                <w:szCs w:val="18"/>
              </w:rPr>
            </w:pPr>
            <w:r w:rsidRPr="006E670A">
              <w:rPr>
                <w:rFonts w:asciiTheme="minorHAnsi" w:hAnsiTheme="minorHAnsi"/>
                <w:sz w:val="18"/>
                <w:szCs w:val="18"/>
              </w:rPr>
              <w:t>Equipment delivery &amp; removal from wrapping, fitting/adjusting for an individual's specific needs and or training.</w:t>
            </w:r>
          </w:p>
        </w:tc>
        <w:tc>
          <w:tcPr>
            <w:tcW w:w="343" w:type="pct"/>
          </w:tcPr>
          <w:p w14:paraId="75C88B65" w14:textId="77777777" w:rsidR="00A31EC0" w:rsidRPr="006E670A" w:rsidRDefault="00A31EC0" w:rsidP="00A31EC0">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14:paraId="29988B7E" w14:textId="77777777" w:rsidR="00A31EC0" w:rsidRPr="006E670A" w:rsidRDefault="00A31EC0" w:rsidP="00A31EC0">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N</w:t>
            </w:r>
          </w:p>
        </w:tc>
      </w:tr>
      <w:tr w:rsidR="00A31EC0" w:rsidRPr="006E670A" w14:paraId="519C282F" w14:textId="77777777" w:rsidTr="00FF3BDD">
        <w:trPr>
          <w:cnfStyle w:val="000000010000" w:firstRow="0" w:lastRow="0" w:firstColumn="0" w:lastColumn="0" w:oddVBand="0" w:evenVBand="0" w:oddHBand="0" w:evenHBand="1" w:firstRowFirstColumn="0" w:firstRowLastColumn="0" w:lastRowFirstColumn="0" w:lastRowLastColumn="0"/>
          <w:trHeight w:val="582"/>
        </w:trPr>
        <w:tc>
          <w:tcPr>
            <w:tcW w:w="1066" w:type="pct"/>
          </w:tcPr>
          <w:p w14:paraId="24CF0D5E" w14:textId="3DAC1C7F" w:rsidR="00A31EC0" w:rsidRPr="006E670A" w:rsidRDefault="00A31EC0" w:rsidP="00D97AB6">
            <w:pPr>
              <w:spacing w:before="40" w:after="40"/>
              <w:rPr>
                <w:rFonts w:asciiTheme="minorHAnsi" w:eastAsia="Calibri" w:hAnsiTheme="minorHAnsi" w:cs="Arial"/>
                <w:sz w:val="18"/>
                <w:szCs w:val="18"/>
              </w:rPr>
            </w:pPr>
            <w:r w:rsidRPr="006E670A">
              <w:rPr>
                <w:rFonts w:asciiTheme="minorHAnsi" w:hAnsiTheme="minorHAnsi"/>
                <w:sz w:val="18"/>
                <w:szCs w:val="18"/>
              </w:rPr>
              <w:t xml:space="preserve">Seating/Standing Frame Equipment Delivery </w:t>
            </w:r>
            <w:r w:rsidR="002B0E7D" w:rsidRPr="006E670A">
              <w:rPr>
                <w:rFonts w:asciiTheme="minorHAnsi" w:hAnsiTheme="minorHAnsi"/>
                <w:sz w:val="18"/>
                <w:szCs w:val="18"/>
              </w:rPr>
              <w:t>to</w:t>
            </w:r>
            <w:r w:rsidRPr="006E670A">
              <w:rPr>
                <w:rFonts w:asciiTheme="minorHAnsi" w:hAnsiTheme="minorHAnsi"/>
                <w:sz w:val="18"/>
                <w:szCs w:val="18"/>
              </w:rPr>
              <w:t xml:space="preserve"> </w:t>
            </w:r>
            <w:r w:rsidR="004D608E" w:rsidRPr="006E670A">
              <w:rPr>
                <w:rFonts w:asciiTheme="minorHAnsi" w:hAnsiTheme="minorHAnsi"/>
                <w:sz w:val="18"/>
                <w:szCs w:val="18"/>
              </w:rPr>
              <w:t>a</w:t>
            </w:r>
            <w:r w:rsidRPr="006E670A">
              <w:rPr>
                <w:rFonts w:asciiTheme="minorHAnsi" w:hAnsiTheme="minorHAnsi"/>
                <w:sz w:val="18"/>
                <w:szCs w:val="18"/>
              </w:rPr>
              <w:t xml:space="preserve"> Participant</w:t>
            </w:r>
          </w:p>
        </w:tc>
        <w:tc>
          <w:tcPr>
            <w:tcW w:w="931" w:type="pct"/>
          </w:tcPr>
          <w:p w14:paraId="3640A072" w14:textId="77777777" w:rsidR="00A31EC0" w:rsidRPr="006E670A" w:rsidRDefault="00A31EC0" w:rsidP="00A31EC0">
            <w:pPr>
              <w:spacing w:before="40" w:after="40"/>
              <w:rPr>
                <w:rFonts w:asciiTheme="minorHAnsi" w:eastAsia="Calibri" w:hAnsiTheme="minorHAnsi" w:cs="Arial"/>
                <w:sz w:val="18"/>
                <w:szCs w:val="18"/>
              </w:rPr>
            </w:pPr>
            <w:r w:rsidRPr="006E670A">
              <w:rPr>
                <w:rFonts w:asciiTheme="minorHAnsi" w:hAnsiTheme="minorHAnsi"/>
                <w:sz w:val="18"/>
                <w:szCs w:val="18"/>
              </w:rPr>
              <w:t>05_701809328_0103_1_2</w:t>
            </w:r>
          </w:p>
        </w:tc>
        <w:tc>
          <w:tcPr>
            <w:tcW w:w="2187" w:type="pct"/>
          </w:tcPr>
          <w:p w14:paraId="68581253" w14:textId="77777777" w:rsidR="00A31EC0" w:rsidRPr="006E670A" w:rsidRDefault="00A31EC0" w:rsidP="00A31EC0">
            <w:pPr>
              <w:spacing w:before="40" w:after="40"/>
              <w:rPr>
                <w:rFonts w:asciiTheme="minorHAnsi" w:eastAsia="Calibri" w:hAnsiTheme="minorHAnsi" w:cs="Arial"/>
                <w:sz w:val="18"/>
                <w:szCs w:val="18"/>
              </w:rPr>
            </w:pPr>
            <w:r w:rsidRPr="006E670A">
              <w:rPr>
                <w:rFonts w:asciiTheme="minorHAnsi" w:hAnsiTheme="minorHAnsi"/>
                <w:sz w:val="18"/>
                <w:szCs w:val="18"/>
              </w:rPr>
              <w:t xml:space="preserve">Equipment delivery and removal from wrapping ready for use </w:t>
            </w:r>
          </w:p>
        </w:tc>
        <w:tc>
          <w:tcPr>
            <w:tcW w:w="343" w:type="pct"/>
          </w:tcPr>
          <w:p w14:paraId="15C3DCFC" w14:textId="77777777" w:rsidR="00A31EC0" w:rsidRPr="006E670A" w:rsidRDefault="00A31EC0" w:rsidP="00A31EC0">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14:paraId="1601796E" w14:textId="77777777" w:rsidR="00A31EC0" w:rsidRPr="006E670A" w:rsidRDefault="00A31EC0" w:rsidP="00A31EC0">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N</w:t>
            </w:r>
          </w:p>
        </w:tc>
      </w:tr>
      <w:tr w:rsidR="00A31EC0" w:rsidRPr="006E670A" w14:paraId="3D376F1C"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6EBE67E4" w14:textId="77777777" w:rsidR="00A31EC0" w:rsidRPr="006E670A" w:rsidRDefault="00A31EC0" w:rsidP="00A31EC0">
            <w:pPr>
              <w:spacing w:before="40" w:after="40"/>
              <w:rPr>
                <w:rFonts w:asciiTheme="minorHAnsi" w:eastAsia="Calibri" w:hAnsiTheme="minorHAnsi" w:cs="Arial"/>
                <w:sz w:val="18"/>
                <w:szCs w:val="18"/>
              </w:rPr>
            </w:pPr>
            <w:r w:rsidRPr="006E670A">
              <w:rPr>
                <w:rFonts w:asciiTheme="minorHAnsi" w:hAnsiTheme="minorHAnsi"/>
                <w:sz w:val="18"/>
                <w:szCs w:val="18"/>
              </w:rPr>
              <w:t>Specialised Seating With Sit-Stand Assistance</w:t>
            </w:r>
          </w:p>
        </w:tc>
        <w:tc>
          <w:tcPr>
            <w:tcW w:w="931" w:type="pct"/>
          </w:tcPr>
          <w:p w14:paraId="19A48759" w14:textId="77777777" w:rsidR="00A31EC0" w:rsidRPr="006E670A" w:rsidRDefault="00A31EC0" w:rsidP="00A31EC0">
            <w:pPr>
              <w:spacing w:before="40" w:after="40"/>
              <w:rPr>
                <w:rFonts w:asciiTheme="minorHAnsi" w:eastAsia="Calibri" w:hAnsiTheme="minorHAnsi" w:cs="Arial"/>
                <w:sz w:val="18"/>
                <w:szCs w:val="18"/>
              </w:rPr>
            </w:pPr>
            <w:r w:rsidRPr="006E670A">
              <w:rPr>
                <w:rFonts w:asciiTheme="minorHAnsi" w:hAnsiTheme="minorHAnsi"/>
                <w:sz w:val="18"/>
                <w:szCs w:val="18"/>
              </w:rPr>
              <w:t>05_180909111_0103_1_2</w:t>
            </w:r>
          </w:p>
        </w:tc>
        <w:tc>
          <w:tcPr>
            <w:tcW w:w="2187" w:type="pct"/>
          </w:tcPr>
          <w:p w14:paraId="57E91C00" w14:textId="77777777" w:rsidR="00A31EC0" w:rsidRPr="006E670A" w:rsidRDefault="00A31EC0" w:rsidP="00A31EC0">
            <w:pPr>
              <w:spacing w:before="40" w:after="40"/>
              <w:rPr>
                <w:rFonts w:asciiTheme="minorHAnsi" w:eastAsia="Calibri" w:hAnsiTheme="minorHAnsi" w:cs="Arial"/>
                <w:sz w:val="18"/>
                <w:szCs w:val="18"/>
              </w:rPr>
            </w:pPr>
            <w:r w:rsidRPr="006E670A">
              <w:rPr>
                <w:rFonts w:asciiTheme="minorHAnsi" w:hAnsiTheme="minorHAnsi"/>
                <w:sz w:val="18"/>
                <w:szCs w:val="18"/>
              </w:rPr>
              <w:t>Chairs with an in built mechanical or electric system to assist the individual in movement to a standing position.</w:t>
            </w:r>
          </w:p>
        </w:tc>
        <w:tc>
          <w:tcPr>
            <w:tcW w:w="343" w:type="pct"/>
          </w:tcPr>
          <w:p w14:paraId="24E40E75" w14:textId="77777777" w:rsidR="00A31EC0" w:rsidRPr="006E670A" w:rsidRDefault="00A31EC0" w:rsidP="00A31EC0">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14:paraId="5C0B6BE7" w14:textId="77777777" w:rsidR="00A31EC0" w:rsidRPr="006E670A" w:rsidRDefault="00A31EC0" w:rsidP="00A31EC0">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Y</w:t>
            </w:r>
          </w:p>
        </w:tc>
      </w:tr>
      <w:tr w:rsidR="00A31EC0" w:rsidRPr="006E670A" w14:paraId="08DA1365"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12AE581F" w14:textId="77777777" w:rsidR="00A31EC0" w:rsidRPr="006E670A" w:rsidRDefault="00A31EC0" w:rsidP="00A31EC0">
            <w:pPr>
              <w:spacing w:before="40" w:after="40"/>
              <w:rPr>
                <w:rFonts w:asciiTheme="minorHAnsi" w:eastAsia="Calibri" w:hAnsiTheme="minorHAnsi" w:cs="Arial"/>
                <w:sz w:val="18"/>
                <w:szCs w:val="18"/>
              </w:rPr>
            </w:pPr>
            <w:r w:rsidRPr="006E670A">
              <w:rPr>
                <w:rFonts w:asciiTheme="minorHAnsi" w:hAnsiTheme="minorHAnsi"/>
                <w:sz w:val="18"/>
                <w:szCs w:val="18"/>
              </w:rPr>
              <w:t xml:space="preserve">Specialised Static Seating With Pressure Management </w:t>
            </w:r>
            <w:r w:rsidR="007E72D9" w:rsidRPr="006E670A">
              <w:rPr>
                <w:rFonts w:asciiTheme="minorHAnsi" w:hAnsiTheme="minorHAnsi"/>
                <w:sz w:val="18"/>
                <w:szCs w:val="18"/>
              </w:rPr>
              <w:t>and</w:t>
            </w:r>
            <w:r w:rsidRPr="006E670A">
              <w:rPr>
                <w:rFonts w:asciiTheme="minorHAnsi" w:hAnsiTheme="minorHAnsi"/>
                <w:sz w:val="18"/>
                <w:szCs w:val="18"/>
              </w:rPr>
              <w:t>/</w:t>
            </w:r>
            <w:r w:rsidR="007E72D9" w:rsidRPr="006E670A">
              <w:rPr>
                <w:rFonts w:asciiTheme="minorHAnsi" w:hAnsiTheme="minorHAnsi"/>
                <w:sz w:val="18"/>
                <w:szCs w:val="18"/>
              </w:rPr>
              <w:t>or</w:t>
            </w:r>
            <w:r w:rsidRPr="006E670A">
              <w:rPr>
                <w:rFonts w:asciiTheme="minorHAnsi" w:hAnsiTheme="minorHAnsi"/>
                <w:sz w:val="18"/>
                <w:szCs w:val="18"/>
              </w:rPr>
              <w:t xml:space="preserve"> Postural Support</w:t>
            </w:r>
          </w:p>
        </w:tc>
        <w:tc>
          <w:tcPr>
            <w:tcW w:w="931" w:type="pct"/>
          </w:tcPr>
          <w:p w14:paraId="457753A9" w14:textId="77777777" w:rsidR="00A31EC0" w:rsidRPr="006E670A" w:rsidRDefault="00A31EC0" w:rsidP="00A31EC0">
            <w:pPr>
              <w:spacing w:before="40" w:after="40"/>
              <w:rPr>
                <w:rFonts w:asciiTheme="minorHAnsi" w:eastAsia="Calibri" w:hAnsiTheme="minorHAnsi" w:cs="Arial"/>
                <w:bCs/>
                <w:sz w:val="18"/>
                <w:szCs w:val="18"/>
              </w:rPr>
            </w:pPr>
            <w:r w:rsidRPr="006E670A">
              <w:rPr>
                <w:rFonts w:asciiTheme="minorHAnsi" w:hAnsiTheme="minorHAnsi"/>
                <w:sz w:val="18"/>
                <w:szCs w:val="18"/>
              </w:rPr>
              <w:t>05_180921121_0103_1_2</w:t>
            </w:r>
          </w:p>
        </w:tc>
        <w:tc>
          <w:tcPr>
            <w:tcW w:w="2187" w:type="pct"/>
          </w:tcPr>
          <w:p w14:paraId="0DD14F4B" w14:textId="77777777" w:rsidR="00A31EC0" w:rsidRPr="006E670A" w:rsidRDefault="00A31EC0" w:rsidP="00A31EC0">
            <w:pPr>
              <w:spacing w:before="40" w:after="40"/>
              <w:rPr>
                <w:rFonts w:asciiTheme="minorHAnsi" w:eastAsia="Calibri" w:hAnsiTheme="minorHAnsi" w:cs="Arial"/>
                <w:bCs/>
                <w:sz w:val="18"/>
                <w:szCs w:val="18"/>
              </w:rPr>
            </w:pPr>
            <w:r w:rsidRPr="006E670A">
              <w:rPr>
                <w:rFonts w:asciiTheme="minorHAnsi" w:hAnsiTheme="minorHAnsi"/>
                <w:sz w:val="18"/>
                <w:szCs w:val="18"/>
              </w:rPr>
              <w:t>Custom fit seating (including lounge furniture) for an individual with body shape or pressure care needs to accommodate.</w:t>
            </w:r>
          </w:p>
        </w:tc>
        <w:tc>
          <w:tcPr>
            <w:tcW w:w="343" w:type="pct"/>
          </w:tcPr>
          <w:p w14:paraId="31DB9C01" w14:textId="77777777" w:rsidR="00A31EC0" w:rsidRPr="006E670A" w:rsidRDefault="00A31EC0" w:rsidP="00A31EC0">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50FCAF33" w14:textId="77777777" w:rsidR="00A31EC0" w:rsidRPr="006E670A" w:rsidRDefault="00A31EC0" w:rsidP="00A31EC0">
            <w:pPr>
              <w:jc w:val="center"/>
              <w:rPr>
                <w:rFonts w:asciiTheme="minorHAnsi" w:hAnsiTheme="minorHAnsi" w:cs="Arial"/>
                <w:sz w:val="20"/>
                <w:szCs w:val="20"/>
              </w:rPr>
            </w:pPr>
            <w:r w:rsidRPr="006E670A">
              <w:rPr>
                <w:rFonts w:asciiTheme="minorHAnsi" w:hAnsiTheme="minorHAnsi"/>
                <w:sz w:val="20"/>
                <w:szCs w:val="20"/>
              </w:rPr>
              <w:t>Y</w:t>
            </w:r>
          </w:p>
        </w:tc>
      </w:tr>
      <w:tr w:rsidR="00C22EC8" w:rsidRPr="006E670A" w14:paraId="20471E6A"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3126B154" w14:textId="77777777" w:rsidR="00C22EC8" w:rsidRPr="006E670A" w:rsidRDefault="00C22EC8" w:rsidP="00C22EC8">
            <w:pPr>
              <w:spacing w:before="40" w:after="40"/>
              <w:rPr>
                <w:rFonts w:asciiTheme="minorHAnsi" w:hAnsiTheme="minorHAnsi"/>
                <w:sz w:val="18"/>
                <w:szCs w:val="18"/>
              </w:rPr>
            </w:pPr>
            <w:r w:rsidRPr="006E670A">
              <w:rPr>
                <w:rFonts w:asciiTheme="minorHAnsi" w:hAnsiTheme="minorHAnsi"/>
                <w:sz w:val="18"/>
                <w:szCs w:val="18"/>
              </w:rPr>
              <w:t>Standing Frame - Child Under 5</w:t>
            </w:r>
          </w:p>
        </w:tc>
        <w:tc>
          <w:tcPr>
            <w:tcW w:w="931" w:type="pct"/>
          </w:tcPr>
          <w:p w14:paraId="346DC0BA" w14:textId="77777777" w:rsidR="00C22EC8" w:rsidRPr="006E670A" w:rsidRDefault="00C22EC8" w:rsidP="00C22EC8">
            <w:pPr>
              <w:spacing w:before="40" w:after="40"/>
              <w:rPr>
                <w:rFonts w:asciiTheme="minorHAnsi" w:hAnsiTheme="minorHAnsi"/>
                <w:sz w:val="18"/>
                <w:szCs w:val="18"/>
              </w:rPr>
            </w:pPr>
            <w:r w:rsidRPr="006E670A">
              <w:rPr>
                <w:rFonts w:asciiTheme="minorHAnsi" w:hAnsiTheme="minorHAnsi"/>
                <w:sz w:val="18"/>
                <w:szCs w:val="18"/>
              </w:rPr>
              <w:t>05_053603010_0103_1_2</w:t>
            </w:r>
          </w:p>
        </w:tc>
        <w:tc>
          <w:tcPr>
            <w:tcW w:w="2187" w:type="pct"/>
          </w:tcPr>
          <w:p w14:paraId="718777E8" w14:textId="77777777" w:rsidR="00C22EC8" w:rsidRPr="006E670A" w:rsidRDefault="00C22EC8" w:rsidP="00C22EC8">
            <w:pPr>
              <w:spacing w:before="40" w:after="40"/>
              <w:rPr>
                <w:rFonts w:asciiTheme="minorHAnsi" w:hAnsiTheme="minorHAnsi"/>
                <w:sz w:val="18"/>
                <w:szCs w:val="18"/>
              </w:rPr>
            </w:pPr>
            <w:r w:rsidRPr="006E670A">
              <w:rPr>
                <w:rFonts w:asciiTheme="minorHAnsi" w:hAnsiTheme="minorHAnsi"/>
                <w:sz w:val="18"/>
                <w:szCs w:val="18"/>
              </w:rPr>
              <w:t>Apparatus to hold an individual in a standing position (less than 5 years old)</w:t>
            </w:r>
          </w:p>
        </w:tc>
        <w:tc>
          <w:tcPr>
            <w:tcW w:w="343" w:type="pct"/>
          </w:tcPr>
          <w:p w14:paraId="75100566" w14:textId="77777777" w:rsidR="00C22EC8" w:rsidRPr="006E670A" w:rsidRDefault="00C22EC8" w:rsidP="00C22EC8">
            <w:pPr>
              <w:jc w:val="center"/>
              <w:rPr>
                <w:rFonts w:asciiTheme="minorHAnsi" w:hAnsiTheme="minorHAnsi"/>
                <w:sz w:val="20"/>
                <w:szCs w:val="20"/>
              </w:rPr>
            </w:pPr>
            <w:r w:rsidRPr="006E670A">
              <w:rPr>
                <w:rFonts w:asciiTheme="minorHAnsi" w:hAnsiTheme="minorHAnsi"/>
                <w:sz w:val="20"/>
                <w:szCs w:val="20"/>
              </w:rPr>
              <w:t>Each</w:t>
            </w:r>
          </w:p>
        </w:tc>
        <w:tc>
          <w:tcPr>
            <w:tcW w:w="473" w:type="pct"/>
          </w:tcPr>
          <w:p w14:paraId="02AC1FA8" w14:textId="77777777" w:rsidR="00C22EC8" w:rsidRPr="006E670A" w:rsidRDefault="00C22EC8" w:rsidP="00C22EC8">
            <w:pPr>
              <w:jc w:val="center"/>
              <w:rPr>
                <w:rFonts w:asciiTheme="minorHAnsi" w:hAnsiTheme="minorHAnsi"/>
                <w:sz w:val="20"/>
                <w:szCs w:val="20"/>
              </w:rPr>
            </w:pPr>
            <w:r w:rsidRPr="006E670A">
              <w:rPr>
                <w:rFonts w:asciiTheme="minorHAnsi" w:hAnsiTheme="minorHAnsi"/>
                <w:sz w:val="20"/>
                <w:szCs w:val="20"/>
              </w:rPr>
              <w:t>Y</w:t>
            </w:r>
          </w:p>
        </w:tc>
      </w:tr>
      <w:tr w:rsidR="00A31EC0" w:rsidRPr="006E670A" w14:paraId="59CEC5C2"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63668CB1" w14:textId="77777777" w:rsidR="00A31EC0" w:rsidRPr="006E670A" w:rsidRDefault="007E72D9" w:rsidP="007E72D9">
            <w:pPr>
              <w:spacing w:before="40" w:after="40"/>
              <w:rPr>
                <w:rFonts w:asciiTheme="minorHAnsi" w:eastAsia="Calibri" w:hAnsiTheme="minorHAnsi" w:cs="Arial"/>
                <w:sz w:val="18"/>
                <w:szCs w:val="18"/>
              </w:rPr>
            </w:pPr>
            <w:r w:rsidRPr="006E670A">
              <w:rPr>
                <w:rFonts w:asciiTheme="minorHAnsi" w:hAnsiTheme="minorHAnsi"/>
                <w:sz w:val="18"/>
                <w:szCs w:val="18"/>
              </w:rPr>
              <w:t>Standing a</w:t>
            </w:r>
            <w:r w:rsidR="00A31EC0" w:rsidRPr="006E670A">
              <w:rPr>
                <w:rFonts w:asciiTheme="minorHAnsi" w:hAnsiTheme="minorHAnsi"/>
                <w:sz w:val="18"/>
                <w:szCs w:val="18"/>
              </w:rPr>
              <w:t>nd/</w:t>
            </w:r>
            <w:r w:rsidRPr="006E670A">
              <w:rPr>
                <w:rFonts w:asciiTheme="minorHAnsi" w:hAnsiTheme="minorHAnsi"/>
                <w:sz w:val="18"/>
                <w:szCs w:val="18"/>
              </w:rPr>
              <w:t>o</w:t>
            </w:r>
            <w:r w:rsidR="00A31EC0" w:rsidRPr="006E670A">
              <w:rPr>
                <w:rFonts w:asciiTheme="minorHAnsi" w:hAnsiTheme="minorHAnsi"/>
                <w:sz w:val="18"/>
                <w:szCs w:val="18"/>
              </w:rPr>
              <w:t>r Walking Frame - Child</w:t>
            </w:r>
          </w:p>
        </w:tc>
        <w:tc>
          <w:tcPr>
            <w:tcW w:w="931" w:type="pct"/>
          </w:tcPr>
          <w:p w14:paraId="70305E61" w14:textId="77777777" w:rsidR="00A31EC0" w:rsidRPr="006E670A" w:rsidRDefault="00A31EC0" w:rsidP="00A31EC0">
            <w:pPr>
              <w:spacing w:before="40" w:after="40"/>
              <w:rPr>
                <w:rFonts w:asciiTheme="minorHAnsi" w:eastAsia="Calibri" w:hAnsiTheme="minorHAnsi" w:cs="Arial"/>
                <w:bCs/>
                <w:sz w:val="18"/>
                <w:szCs w:val="18"/>
              </w:rPr>
            </w:pPr>
            <w:r w:rsidRPr="006E670A">
              <w:rPr>
                <w:rFonts w:asciiTheme="minorHAnsi" w:hAnsiTheme="minorHAnsi"/>
                <w:sz w:val="18"/>
                <w:szCs w:val="18"/>
              </w:rPr>
              <w:t>05_053603131_0103_1_2</w:t>
            </w:r>
          </w:p>
        </w:tc>
        <w:tc>
          <w:tcPr>
            <w:tcW w:w="2187" w:type="pct"/>
          </w:tcPr>
          <w:p w14:paraId="0AA1A7A7" w14:textId="77777777" w:rsidR="00A31EC0" w:rsidRPr="006E670A" w:rsidRDefault="00A31EC0" w:rsidP="00A31EC0">
            <w:pPr>
              <w:spacing w:before="40" w:after="40"/>
              <w:rPr>
                <w:rFonts w:asciiTheme="minorHAnsi" w:eastAsia="Calibri" w:hAnsiTheme="minorHAnsi" w:cs="Arial"/>
                <w:bCs/>
                <w:sz w:val="18"/>
                <w:szCs w:val="18"/>
              </w:rPr>
            </w:pPr>
            <w:r w:rsidRPr="006E670A">
              <w:rPr>
                <w:rFonts w:asciiTheme="minorHAnsi" w:hAnsiTheme="minorHAnsi"/>
                <w:sz w:val="18"/>
                <w:szCs w:val="18"/>
              </w:rPr>
              <w:t>Apparatus to hold an individual in a standing position (5 years old to teenager)</w:t>
            </w:r>
          </w:p>
        </w:tc>
        <w:tc>
          <w:tcPr>
            <w:tcW w:w="343" w:type="pct"/>
          </w:tcPr>
          <w:p w14:paraId="76A9613F" w14:textId="77777777" w:rsidR="00A31EC0" w:rsidRPr="006E670A" w:rsidRDefault="00A31EC0" w:rsidP="00A31EC0">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5B0494D6" w14:textId="77777777" w:rsidR="00A31EC0" w:rsidRPr="006E670A" w:rsidRDefault="00A31EC0" w:rsidP="00A31EC0">
            <w:pPr>
              <w:jc w:val="center"/>
              <w:rPr>
                <w:rFonts w:asciiTheme="minorHAnsi" w:hAnsiTheme="minorHAnsi" w:cs="Arial"/>
                <w:sz w:val="20"/>
                <w:szCs w:val="20"/>
              </w:rPr>
            </w:pPr>
            <w:r w:rsidRPr="006E670A">
              <w:rPr>
                <w:rFonts w:asciiTheme="minorHAnsi" w:hAnsiTheme="minorHAnsi"/>
                <w:sz w:val="20"/>
                <w:szCs w:val="20"/>
              </w:rPr>
              <w:t>Y</w:t>
            </w:r>
          </w:p>
        </w:tc>
      </w:tr>
      <w:tr w:rsidR="00A31EC0" w:rsidRPr="006E670A" w14:paraId="72BC64AD"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7857381B" w14:textId="77777777" w:rsidR="00A31EC0" w:rsidRPr="006E670A" w:rsidRDefault="007E72D9" w:rsidP="007E72D9">
            <w:pPr>
              <w:spacing w:before="40" w:after="40"/>
              <w:rPr>
                <w:rFonts w:asciiTheme="minorHAnsi" w:eastAsia="Calibri" w:hAnsiTheme="minorHAnsi" w:cs="Arial"/>
                <w:color w:val="FF0000"/>
                <w:sz w:val="18"/>
                <w:szCs w:val="18"/>
              </w:rPr>
            </w:pPr>
            <w:r w:rsidRPr="006E670A">
              <w:rPr>
                <w:rFonts w:asciiTheme="minorHAnsi" w:hAnsiTheme="minorHAnsi"/>
                <w:sz w:val="18"/>
                <w:szCs w:val="18"/>
              </w:rPr>
              <w:t>Standing Frames a</w:t>
            </w:r>
            <w:r w:rsidR="00A31EC0" w:rsidRPr="006E670A">
              <w:rPr>
                <w:rFonts w:asciiTheme="minorHAnsi" w:hAnsiTheme="minorHAnsi"/>
                <w:sz w:val="18"/>
                <w:szCs w:val="18"/>
              </w:rPr>
              <w:t xml:space="preserve">nd Supports </w:t>
            </w:r>
            <w:r w:rsidRPr="006E670A">
              <w:rPr>
                <w:rFonts w:asciiTheme="minorHAnsi" w:hAnsiTheme="minorHAnsi"/>
                <w:sz w:val="18"/>
                <w:szCs w:val="18"/>
              </w:rPr>
              <w:t>f</w:t>
            </w:r>
            <w:r w:rsidR="00A31EC0" w:rsidRPr="006E670A">
              <w:rPr>
                <w:rFonts w:asciiTheme="minorHAnsi" w:hAnsiTheme="minorHAnsi"/>
                <w:sz w:val="18"/>
                <w:szCs w:val="18"/>
              </w:rPr>
              <w:t>or Standing</w:t>
            </w:r>
          </w:p>
        </w:tc>
        <w:tc>
          <w:tcPr>
            <w:tcW w:w="931" w:type="pct"/>
          </w:tcPr>
          <w:p w14:paraId="45104A16" w14:textId="77777777" w:rsidR="00A31EC0" w:rsidRPr="006E670A" w:rsidRDefault="00A31EC0" w:rsidP="00A31EC0">
            <w:pPr>
              <w:spacing w:before="40" w:after="40"/>
              <w:rPr>
                <w:rFonts w:asciiTheme="minorHAnsi" w:eastAsia="Calibri" w:hAnsiTheme="minorHAnsi" w:cs="Arial"/>
                <w:sz w:val="18"/>
                <w:szCs w:val="18"/>
              </w:rPr>
            </w:pPr>
            <w:r w:rsidRPr="006E670A">
              <w:rPr>
                <w:rFonts w:asciiTheme="minorHAnsi" w:hAnsiTheme="minorHAnsi"/>
                <w:sz w:val="18"/>
                <w:szCs w:val="18"/>
              </w:rPr>
              <w:t>05_053603111_0103_1_2</w:t>
            </w:r>
          </w:p>
        </w:tc>
        <w:tc>
          <w:tcPr>
            <w:tcW w:w="2187" w:type="pct"/>
          </w:tcPr>
          <w:p w14:paraId="1CF70596" w14:textId="77777777" w:rsidR="00A31EC0" w:rsidRPr="006E670A" w:rsidRDefault="00A31EC0" w:rsidP="00A31EC0">
            <w:pPr>
              <w:spacing w:before="40" w:after="40"/>
              <w:rPr>
                <w:rFonts w:asciiTheme="minorHAnsi" w:eastAsia="Calibri" w:hAnsiTheme="minorHAnsi" w:cs="Arial"/>
                <w:bCs/>
                <w:sz w:val="18"/>
                <w:szCs w:val="18"/>
              </w:rPr>
            </w:pPr>
            <w:r w:rsidRPr="006E670A">
              <w:rPr>
                <w:rFonts w:asciiTheme="minorHAnsi" w:hAnsiTheme="minorHAnsi"/>
                <w:sz w:val="18"/>
                <w:szCs w:val="18"/>
              </w:rPr>
              <w:t>Apparatus to hold an individual in a standing position (adult)</w:t>
            </w:r>
          </w:p>
        </w:tc>
        <w:tc>
          <w:tcPr>
            <w:tcW w:w="343" w:type="pct"/>
          </w:tcPr>
          <w:p w14:paraId="4B9E0BEE" w14:textId="77777777" w:rsidR="00A31EC0" w:rsidRPr="006E670A" w:rsidRDefault="00A31EC0" w:rsidP="00A31EC0">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14:paraId="093C8B65" w14:textId="77777777" w:rsidR="00A31EC0" w:rsidRPr="006E670A" w:rsidRDefault="00A31EC0" w:rsidP="00A31EC0">
            <w:pPr>
              <w:jc w:val="center"/>
              <w:rPr>
                <w:rFonts w:asciiTheme="minorHAnsi" w:hAnsiTheme="minorHAnsi" w:cs="Arial"/>
                <w:sz w:val="20"/>
                <w:szCs w:val="20"/>
              </w:rPr>
            </w:pPr>
            <w:r w:rsidRPr="006E670A">
              <w:rPr>
                <w:rFonts w:asciiTheme="minorHAnsi" w:hAnsiTheme="minorHAnsi"/>
                <w:sz w:val="20"/>
                <w:szCs w:val="20"/>
              </w:rPr>
              <w:t>Y</w:t>
            </w:r>
          </w:p>
        </w:tc>
      </w:tr>
      <w:tr w:rsidR="00A31EC0" w:rsidRPr="006E670A" w14:paraId="752980C9"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406F2986" w14:textId="77777777" w:rsidR="00A31EC0" w:rsidRPr="006E670A" w:rsidRDefault="00A31EC0" w:rsidP="00A31EC0">
            <w:pPr>
              <w:spacing w:before="40" w:after="40"/>
              <w:rPr>
                <w:rFonts w:asciiTheme="minorHAnsi" w:eastAsia="Calibri" w:hAnsiTheme="minorHAnsi" w:cs="Arial"/>
                <w:sz w:val="18"/>
                <w:szCs w:val="18"/>
              </w:rPr>
            </w:pPr>
            <w:r w:rsidRPr="006E670A">
              <w:rPr>
                <w:rFonts w:asciiTheme="minorHAnsi" w:hAnsiTheme="minorHAnsi"/>
                <w:sz w:val="18"/>
                <w:szCs w:val="18"/>
              </w:rPr>
              <w:t>Water Chairs</w:t>
            </w:r>
          </w:p>
        </w:tc>
        <w:tc>
          <w:tcPr>
            <w:tcW w:w="931" w:type="pct"/>
          </w:tcPr>
          <w:p w14:paraId="0398CA15" w14:textId="77777777" w:rsidR="00A31EC0" w:rsidRPr="006E670A" w:rsidRDefault="00A31EC0" w:rsidP="00A31EC0">
            <w:pPr>
              <w:spacing w:before="40" w:after="40"/>
              <w:rPr>
                <w:rFonts w:asciiTheme="minorHAnsi" w:eastAsia="Calibri" w:hAnsiTheme="minorHAnsi" w:cs="Arial"/>
                <w:bCs/>
                <w:sz w:val="18"/>
                <w:szCs w:val="18"/>
              </w:rPr>
            </w:pPr>
            <w:r w:rsidRPr="006E670A">
              <w:rPr>
                <w:rFonts w:asciiTheme="minorHAnsi" w:hAnsiTheme="minorHAnsi"/>
                <w:sz w:val="18"/>
                <w:szCs w:val="18"/>
              </w:rPr>
              <w:t>05_043318111_0103_1_2</w:t>
            </w:r>
          </w:p>
        </w:tc>
        <w:tc>
          <w:tcPr>
            <w:tcW w:w="2187" w:type="pct"/>
          </w:tcPr>
          <w:p w14:paraId="178D3749" w14:textId="77777777" w:rsidR="00A31EC0" w:rsidRPr="006E670A" w:rsidRDefault="00A31EC0" w:rsidP="00A31EC0">
            <w:pPr>
              <w:spacing w:before="40" w:after="40"/>
              <w:rPr>
                <w:rFonts w:asciiTheme="minorHAnsi" w:eastAsia="Calibri" w:hAnsiTheme="minorHAnsi" w:cs="Arial"/>
                <w:bCs/>
                <w:sz w:val="18"/>
                <w:szCs w:val="18"/>
              </w:rPr>
            </w:pPr>
            <w:r w:rsidRPr="006E670A">
              <w:rPr>
                <w:rFonts w:asciiTheme="minorHAnsi" w:hAnsiTheme="minorHAnsi"/>
                <w:sz w:val="18"/>
                <w:szCs w:val="18"/>
              </w:rPr>
              <w:t>Chairs with full pressure relief via water filled inserts</w:t>
            </w:r>
          </w:p>
        </w:tc>
        <w:tc>
          <w:tcPr>
            <w:tcW w:w="343" w:type="pct"/>
          </w:tcPr>
          <w:p w14:paraId="1F8EB314" w14:textId="77777777" w:rsidR="00A31EC0" w:rsidRPr="006E670A" w:rsidRDefault="00A31EC0" w:rsidP="00A31EC0">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4078CBA6" w14:textId="77777777" w:rsidR="00A31EC0" w:rsidRPr="006E670A" w:rsidRDefault="00A31EC0" w:rsidP="00A31EC0">
            <w:pPr>
              <w:jc w:val="center"/>
              <w:rPr>
                <w:rFonts w:asciiTheme="minorHAnsi" w:hAnsiTheme="minorHAnsi" w:cs="Arial"/>
                <w:sz w:val="20"/>
                <w:szCs w:val="20"/>
              </w:rPr>
            </w:pPr>
            <w:r w:rsidRPr="006E670A">
              <w:rPr>
                <w:rFonts w:asciiTheme="minorHAnsi" w:hAnsiTheme="minorHAnsi"/>
                <w:sz w:val="20"/>
                <w:szCs w:val="20"/>
              </w:rPr>
              <w:t>Y</w:t>
            </w:r>
          </w:p>
        </w:tc>
      </w:tr>
    </w:tbl>
    <w:p w14:paraId="543E84EC" w14:textId="05FB5B3F" w:rsidR="001008ED" w:rsidRPr="006E670A" w:rsidRDefault="001008ED" w:rsidP="00B043C4">
      <w:pPr>
        <w:pStyle w:val="Heading4"/>
        <w:rPr>
          <w:lang w:val="en"/>
        </w:rPr>
      </w:pPr>
      <w:bookmarkStart w:id="375" w:name="_Toc493592101"/>
      <w:bookmarkStart w:id="376" w:name="_Toc479064171"/>
      <w:bookmarkStart w:id="377" w:name="_Toc56424418"/>
      <w:bookmarkEnd w:id="375"/>
      <w:r w:rsidRPr="006E670A">
        <w:rPr>
          <w:lang w:val="en"/>
        </w:rPr>
        <w:t>Bathroom and toilet equipment</w:t>
      </w:r>
      <w:bookmarkEnd w:id="376"/>
      <w:bookmarkEnd w:id="377"/>
    </w:p>
    <w:tbl>
      <w:tblPr>
        <w:tblStyle w:val="LightShading-Accent4"/>
        <w:tblW w:w="5000" w:type="pct"/>
        <w:tblLayout w:type="fixed"/>
        <w:tblLook w:val="0420" w:firstRow="1" w:lastRow="0" w:firstColumn="0" w:lastColumn="0" w:noHBand="0" w:noVBand="1"/>
        <w:tblCaption w:val="Bathroom and toilet equipment"/>
      </w:tblPr>
      <w:tblGrid>
        <w:gridCol w:w="4835"/>
        <w:gridCol w:w="4222"/>
        <w:gridCol w:w="9919"/>
        <w:gridCol w:w="1556"/>
        <w:gridCol w:w="2145"/>
      </w:tblGrid>
      <w:tr w:rsidR="00457BD5" w:rsidRPr="006E670A" w14:paraId="1F5778E5"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7D7E2CC5" w14:textId="77777777" w:rsidR="00F2428E" w:rsidRPr="006E670A" w:rsidRDefault="00F2428E" w:rsidP="00983F9B">
            <w:pPr>
              <w:pStyle w:val="TableHeadings"/>
              <w:rPr>
                <w:rFonts w:asciiTheme="minorHAnsi" w:hAnsiTheme="minorHAnsi"/>
                <w:b/>
                <w:sz w:val="18"/>
                <w:szCs w:val="18"/>
              </w:rPr>
            </w:pPr>
            <w:bookmarkStart w:id="378" w:name="_Toc467509803"/>
            <w:bookmarkStart w:id="379" w:name="_Toc467510514"/>
            <w:bookmarkStart w:id="380" w:name="_Toc467595748"/>
            <w:bookmarkStart w:id="381" w:name="_Toc468279986"/>
            <w:bookmarkStart w:id="382" w:name="_Toc468449971"/>
            <w:bookmarkStart w:id="383" w:name="_Toc468451808"/>
            <w:bookmarkStart w:id="384" w:name="_Toc468452041"/>
            <w:bookmarkStart w:id="385" w:name="_Toc468463695"/>
            <w:bookmarkStart w:id="386" w:name="_Toc468464220"/>
            <w:bookmarkStart w:id="387" w:name="_Toc479064172"/>
            <w:bookmarkStart w:id="388" w:name="_Toc467243734"/>
            <w:r w:rsidRPr="006E670A">
              <w:rPr>
                <w:rFonts w:asciiTheme="minorHAnsi" w:hAnsiTheme="minorHAnsi"/>
                <w:b/>
                <w:sz w:val="18"/>
                <w:szCs w:val="18"/>
              </w:rPr>
              <w:t>Support Item</w:t>
            </w:r>
            <w:bookmarkEnd w:id="378"/>
            <w:bookmarkEnd w:id="379"/>
            <w:bookmarkEnd w:id="380"/>
            <w:bookmarkEnd w:id="381"/>
            <w:bookmarkEnd w:id="382"/>
            <w:bookmarkEnd w:id="383"/>
            <w:bookmarkEnd w:id="384"/>
            <w:bookmarkEnd w:id="385"/>
            <w:bookmarkEnd w:id="386"/>
          </w:p>
        </w:tc>
        <w:tc>
          <w:tcPr>
            <w:tcW w:w="931" w:type="pct"/>
            <w:vAlign w:val="center"/>
          </w:tcPr>
          <w:p w14:paraId="6C887601" w14:textId="77777777" w:rsidR="00F2428E" w:rsidRPr="006E670A" w:rsidRDefault="00F2428E" w:rsidP="00983F9B">
            <w:pPr>
              <w:pStyle w:val="TableHeadings"/>
              <w:rPr>
                <w:rFonts w:asciiTheme="minorHAnsi" w:hAnsiTheme="minorHAnsi"/>
                <w:b/>
                <w:sz w:val="18"/>
                <w:szCs w:val="18"/>
              </w:rPr>
            </w:pPr>
            <w:bookmarkStart w:id="389" w:name="_Toc467509804"/>
            <w:bookmarkStart w:id="390" w:name="_Toc467510515"/>
            <w:bookmarkStart w:id="391" w:name="_Toc467595749"/>
            <w:bookmarkStart w:id="392" w:name="_Toc468279987"/>
            <w:bookmarkStart w:id="393" w:name="_Toc468449972"/>
            <w:bookmarkStart w:id="394" w:name="_Toc468451809"/>
            <w:bookmarkStart w:id="395" w:name="_Toc468452042"/>
            <w:bookmarkStart w:id="396" w:name="_Toc468463696"/>
            <w:bookmarkStart w:id="397" w:name="_Toc468464221"/>
            <w:r w:rsidRPr="006E670A">
              <w:rPr>
                <w:rFonts w:asciiTheme="minorHAnsi" w:hAnsiTheme="minorHAnsi"/>
                <w:b/>
                <w:sz w:val="18"/>
                <w:szCs w:val="18"/>
              </w:rPr>
              <w:t>Support Item Ref No.</w:t>
            </w:r>
            <w:bookmarkEnd w:id="389"/>
            <w:bookmarkEnd w:id="390"/>
            <w:bookmarkEnd w:id="391"/>
            <w:bookmarkEnd w:id="392"/>
            <w:bookmarkEnd w:id="393"/>
            <w:bookmarkEnd w:id="394"/>
            <w:bookmarkEnd w:id="395"/>
            <w:bookmarkEnd w:id="396"/>
            <w:bookmarkEnd w:id="397"/>
          </w:p>
        </w:tc>
        <w:tc>
          <w:tcPr>
            <w:tcW w:w="2187" w:type="pct"/>
            <w:vAlign w:val="center"/>
          </w:tcPr>
          <w:p w14:paraId="4A23E8B1" w14:textId="77777777" w:rsidR="00F2428E" w:rsidRPr="006E670A" w:rsidRDefault="00F2428E" w:rsidP="00983F9B">
            <w:pPr>
              <w:pStyle w:val="TableHeadings"/>
              <w:rPr>
                <w:rFonts w:asciiTheme="minorHAnsi" w:hAnsiTheme="minorHAnsi"/>
                <w:b/>
                <w:sz w:val="18"/>
                <w:szCs w:val="18"/>
              </w:rPr>
            </w:pPr>
            <w:bookmarkStart w:id="398" w:name="_Toc467509805"/>
            <w:bookmarkStart w:id="399" w:name="_Toc467510516"/>
            <w:bookmarkStart w:id="400" w:name="_Toc467595750"/>
            <w:bookmarkStart w:id="401" w:name="_Toc468279988"/>
            <w:bookmarkStart w:id="402" w:name="_Toc468449973"/>
            <w:bookmarkStart w:id="403" w:name="_Toc468451810"/>
            <w:bookmarkStart w:id="404" w:name="_Toc468452043"/>
            <w:bookmarkStart w:id="405" w:name="_Toc468463697"/>
            <w:bookmarkStart w:id="406" w:name="_Toc468464222"/>
            <w:r w:rsidRPr="006E670A">
              <w:rPr>
                <w:rFonts w:asciiTheme="minorHAnsi" w:hAnsiTheme="minorHAnsi"/>
                <w:b/>
                <w:sz w:val="18"/>
                <w:szCs w:val="18"/>
              </w:rPr>
              <w:t>Description</w:t>
            </w:r>
            <w:bookmarkEnd w:id="398"/>
            <w:bookmarkEnd w:id="399"/>
            <w:bookmarkEnd w:id="400"/>
            <w:bookmarkEnd w:id="401"/>
            <w:bookmarkEnd w:id="402"/>
            <w:bookmarkEnd w:id="403"/>
            <w:bookmarkEnd w:id="404"/>
            <w:bookmarkEnd w:id="405"/>
            <w:bookmarkEnd w:id="406"/>
          </w:p>
        </w:tc>
        <w:tc>
          <w:tcPr>
            <w:tcW w:w="343" w:type="pct"/>
            <w:vAlign w:val="center"/>
          </w:tcPr>
          <w:p w14:paraId="5EA2B088" w14:textId="77777777" w:rsidR="00F2428E" w:rsidRPr="006E670A" w:rsidRDefault="00F2428E" w:rsidP="00983F9B">
            <w:pPr>
              <w:pStyle w:val="TableHeadings"/>
              <w:jc w:val="center"/>
              <w:rPr>
                <w:rFonts w:asciiTheme="minorHAnsi" w:hAnsiTheme="minorHAnsi"/>
                <w:b/>
              </w:rPr>
            </w:pPr>
            <w:bookmarkStart w:id="407" w:name="_Toc467509806"/>
            <w:bookmarkStart w:id="408" w:name="_Toc467510517"/>
            <w:bookmarkStart w:id="409" w:name="_Toc467595751"/>
            <w:bookmarkStart w:id="410" w:name="_Toc468279989"/>
            <w:bookmarkStart w:id="411" w:name="_Toc468449974"/>
            <w:bookmarkStart w:id="412" w:name="_Toc468451811"/>
            <w:bookmarkStart w:id="413" w:name="_Toc468452044"/>
            <w:bookmarkStart w:id="414" w:name="_Toc468463698"/>
            <w:bookmarkStart w:id="415" w:name="_Toc468464223"/>
            <w:r w:rsidRPr="006E670A">
              <w:rPr>
                <w:rFonts w:asciiTheme="minorHAnsi" w:hAnsiTheme="minorHAnsi"/>
                <w:b/>
              </w:rPr>
              <w:t>UOM</w:t>
            </w:r>
            <w:bookmarkEnd w:id="407"/>
            <w:bookmarkEnd w:id="408"/>
            <w:bookmarkEnd w:id="409"/>
            <w:bookmarkEnd w:id="410"/>
            <w:bookmarkEnd w:id="411"/>
            <w:bookmarkEnd w:id="412"/>
            <w:bookmarkEnd w:id="413"/>
            <w:bookmarkEnd w:id="414"/>
            <w:bookmarkEnd w:id="415"/>
          </w:p>
        </w:tc>
        <w:tc>
          <w:tcPr>
            <w:tcW w:w="473" w:type="pct"/>
            <w:vAlign w:val="center"/>
          </w:tcPr>
          <w:p w14:paraId="225B3045" w14:textId="77777777" w:rsidR="00F2428E" w:rsidRPr="006E670A" w:rsidRDefault="00F2428E" w:rsidP="00983F9B">
            <w:pPr>
              <w:pStyle w:val="TableHeadings"/>
              <w:jc w:val="center"/>
              <w:rPr>
                <w:rFonts w:asciiTheme="minorHAnsi" w:hAnsiTheme="minorHAnsi"/>
                <w:b/>
              </w:rPr>
            </w:pPr>
            <w:bookmarkStart w:id="416" w:name="_Toc467509807"/>
            <w:bookmarkStart w:id="417" w:name="_Toc467510518"/>
            <w:bookmarkStart w:id="418" w:name="_Toc467595752"/>
            <w:bookmarkStart w:id="419" w:name="_Toc468279990"/>
            <w:bookmarkStart w:id="420" w:name="_Toc468449975"/>
            <w:bookmarkStart w:id="421" w:name="_Toc468451812"/>
            <w:bookmarkStart w:id="422" w:name="_Toc468452045"/>
            <w:bookmarkStart w:id="423" w:name="_Toc468463699"/>
            <w:bookmarkStart w:id="424" w:name="_Toc468464224"/>
            <w:r w:rsidRPr="006E670A">
              <w:rPr>
                <w:rFonts w:asciiTheme="minorHAnsi" w:hAnsiTheme="minorHAnsi"/>
                <w:b/>
              </w:rPr>
              <w:t>Quote Required</w:t>
            </w:r>
            <w:bookmarkEnd w:id="416"/>
            <w:bookmarkEnd w:id="417"/>
            <w:bookmarkEnd w:id="418"/>
            <w:bookmarkEnd w:id="419"/>
            <w:bookmarkEnd w:id="420"/>
            <w:bookmarkEnd w:id="421"/>
            <w:bookmarkEnd w:id="422"/>
            <w:bookmarkEnd w:id="423"/>
            <w:bookmarkEnd w:id="424"/>
          </w:p>
        </w:tc>
      </w:tr>
      <w:tr w:rsidR="00E61C2D" w:rsidRPr="006E670A" w14:paraId="2CA9BCB3"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79C5BB03" w14:textId="6867BBB0" w:rsidR="00E61C2D" w:rsidRPr="006E670A" w:rsidRDefault="0091033A"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Repairs and Maintenance - Bathing And Toileting AT</w:t>
            </w:r>
          </w:p>
        </w:tc>
        <w:tc>
          <w:tcPr>
            <w:tcW w:w="931" w:type="pct"/>
          </w:tcPr>
          <w:p w14:paraId="31A4496B" w14:textId="77777777" w:rsidR="00E61C2D" w:rsidRPr="006E670A" w:rsidRDefault="00E61C2D" w:rsidP="00E61C2D">
            <w:pPr>
              <w:spacing w:before="40" w:after="40"/>
              <w:rPr>
                <w:rFonts w:asciiTheme="minorHAnsi" w:eastAsia="Calibri" w:hAnsiTheme="minorHAnsi" w:cs="Arial"/>
                <w:bCs/>
                <w:sz w:val="18"/>
                <w:szCs w:val="18"/>
              </w:rPr>
            </w:pPr>
            <w:r w:rsidRPr="006E670A">
              <w:rPr>
                <w:rFonts w:asciiTheme="minorHAnsi" w:hAnsiTheme="minorHAnsi" w:cs="Arial"/>
                <w:sz w:val="18"/>
                <w:szCs w:val="18"/>
              </w:rPr>
              <w:t>05_500933306_0103_1_2</w:t>
            </w:r>
          </w:p>
        </w:tc>
        <w:tc>
          <w:tcPr>
            <w:tcW w:w="2187" w:type="pct"/>
          </w:tcPr>
          <w:p w14:paraId="06A153EF" w14:textId="77777777" w:rsidR="00E61C2D" w:rsidRPr="006E670A" w:rsidRDefault="00E61C2D" w:rsidP="00E61C2D">
            <w:pPr>
              <w:spacing w:before="40" w:after="40"/>
              <w:rPr>
                <w:rFonts w:asciiTheme="minorHAnsi" w:eastAsia="Calibri" w:hAnsiTheme="minorHAnsi" w:cs="Arial"/>
                <w:bCs/>
                <w:sz w:val="18"/>
                <w:szCs w:val="18"/>
              </w:rPr>
            </w:pPr>
            <w:r w:rsidRPr="006E670A">
              <w:rPr>
                <w:rFonts w:asciiTheme="minorHAnsi" w:hAnsiTheme="minorHAnsi" w:cs="Arial"/>
                <w:sz w:val="18"/>
                <w:szCs w:val="18"/>
              </w:rPr>
              <w:t>Repairs to any toileting and bathing equipment</w:t>
            </w:r>
          </w:p>
        </w:tc>
        <w:tc>
          <w:tcPr>
            <w:tcW w:w="343" w:type="pct"/>
          </w:tcPr>
          <w:p w14:paraId="761DA4EE" w14:textId="77777777" w:rsidR="00E61C2D" w:rsidRPr="006E670A" w:rsidRDefault="00E61C2D" w:rsidP="00E61C2D">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3" w:type="pct"/>
          </w:tcPr>
          <w:p w14:paraId="6A4D25A3" w14:textId="77777777" w:rsidR="00E61C2D" w:rsidRPr="006E670A" w:rsidRDefault="00E61C2D" w:rsidP="00E61C2D">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E61C2D" w:rsidRPr="006E670A" w14:paraId="05FB7726"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06B8FABE" w14:textId="77777777" w:rsidR="00E61C2D" w:rsidRPr="006E670A" w:rsidRDefault="00E61C2D"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Bathing Support - Special Design</w:t>
            </w:r>
          </w:p>
        </w:tc>
        <w:tc>
          <w:tcPr>
            <w:tcW w:w="931" w:type="pct"/>
          </w:tcPr>
          <w:p w14:paraId="01780B17" w14:textId="77777777" w:rsidR="00E61C2D" w:rsidRPr="006E670A" w:rsidRDefault="00E61C2D"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05_093305121_0103_1_2</w:t>
            </w:r>
          </w:p>
        </w:tc>
        <w:tc>
          <w:tcPr>
            <w:tcW w:w="2187" w:type="pct"/>
          </w:tcPr>
          <w:p w14:paraId="754E3071" w14:textId="77777777" w:rsidR="00E61C2D" w:rsidRPr="006E670A" w:rsidRDefault="00E61C2D"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Postural support inserted into a bath or placed on a stand, for a person who requires assistance to sit/transfer safely during bathing.</w:t>
            </w:r>
          </w:p>
        </w:tc>
        <w:tc>
          <w:tcPr>
            <w:tcW w:w="343" w:type="pct"/>
          </w:tcPr>
          <w:p w14:paraId="53A55D01" w14:textId="77777777" w:rsidR="00E61C2D" w:rsidRPr="006E670A" w:rsidRDefault="00E61C2D" w:rsidP="00E61C2D">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3" w:type="pct"/>
          </w:tcPr>
          <w:p w14:paraId="09EDE1C8" w14:textId="77777777" w:rsidR="00E61C2D" w:rsidRPr="006E670A" w:rsidRDefault="00E61C2D" w:rsidP="00E61C2D">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E61C2D" w:rsidRPr="006E670A" w14:paraId="259E4974"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1B1696D8" w14:textId="35771A3A" w:rsidR="00E61C2D" w:rsidRPr="006E670A" w:rsidRDefault="00B027B7"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Change Table/Shower Trolley - Manual</w:t>
            </w:r>
          </w:p>
        </w:tc>
        <w:tc>
          <w:tcPr>
            <w:tcW w:w="931" w:type="pct"/>
          </w:tcPr>
          <w:p w14:paraId="4CA58C1F" w14:textId="77777777" w:rsidR="00E61C2D" w:rsidRPr="006E670A" w:rsidRDefault="00E61C2D"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05_093307111_0103_1_2</w:t>
            </w:r>
          </w:p>
        </w:tc>
        <w:tc>
          <w:tcPr>
            <w:tcW w:w="2187" w:type="pct"/>
          </w:tcPr>
          <w:p w14:paraId="05FD6F2F" w14:textId="77777777" w:rsidR="00E61C2D" w:rsidRPr="006E670A" w:rsidRDefault="00E61C2D"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Fixed or height adjustable change table or mobile trolley</w:t>
            </w:r>
          </w:p>
        </w:tc>
        <w:tc>
          <w:tcPr>
            <w:tcW w:w="343" w:type="pct"/>
          </w:tcPr>
          <w:p w14:paraId="669F2375" w14:textId="77777777" w:rsidR="00E61C2D" w:rsidRPr="006E670A" w:rsidRDefault="00E61C2D" w:rsidP="00E61C2D">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3" w:type="pct"/>
          </w:tcPr>
          <w:p w14:paraId="022020FD" w14:textId="77777777" w:rsidR="00E61C2D" w:rsidRPr="006E670A" w:rsidRDefault="00E61C2D" w:rsidP="00E61C2D">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E61C2D" w:rsidRPr="006E670A" w14:paraId="0D859611"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44749BD1" w14:textId="25642B42" w:rsidR="00E61C2D" w:rsidRPr="006E670A" w:rsidRDefault="006E6470"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Change Table/Shower Trolley - Powered</w:t>
            </w:r>
          </w:p>
        </w:tc>
        <w:tc>
          <w:tcPr>
            <w:tcW w:w="931" w:type="pct"/>
          </w:tcPr>
          <w:p w14:paraId="488A8601" w14:textId="77777777" w:rsidR="00E61C2D" w:rsidRPr="006E670A" w:rsidRDefault="00E61C2D" w:rsidP="00E61C2D">
            <w:pPr>
              <w:spacing w:before="40" w:after="40"/>
              <w:rPr>
                <w:rFonts w:asciiTheme="minorHAnsi" w:eastAsia="Calibri" w:hAnsiTheme="minorHAnsi" w:cs="Arial"/>
                <w:bCs/>
                <w:sz w:val="18"/>
                <w:szCs w:val="18"/>
              </w:rPr>
            </w:pPr>
            <w:r w:rsidRPr="006E670A">
              <w:rPr>
                <w:rFonts w:asciiTheme="minorHAnsi" w:hAnsiTheme="minorHAnsi" w:cs="Arial"/>
                <w:sz w:val="18"/>
                <w:szCs w:val="18"/>
              </w:rPr>
              <w:t>05_093307211_0103_1_2</w:t>
            </w:r>
          </w:p>
        </w:tc>
        <w:tc>
          <w:tcPr>
            <w:tcW w:w="2187" w:type="pct"/>
          </w:tcPr>
          <w:p w14:paraId="0543AF7B" w14:textId="77777777" w:rsidR="00E61C2D" w:rsidRPr="006E670A" w:rsidRDefault="00E61C2D" w:rsidP="00E61C2D">
            <w:pPr>
              <w:spacing w:before="40" w:after="40"/>
              <w:rPr>
                <w:rFonts w:asciiTheme="minorHAnsi" w:eastAsia="Calibri" w:hAnsiTheme="minorHAnsi" w:cs="Arial"/>
                <w:bCs/>
                <w:sz w:val="18"/>
                <w:szCs w:val="18"/>
              </w:rPr>
            </w:pPr>
            <w:r w:rsidRPr="006E670A">
              <w:rPr>
                <w:rFonts w:asciiTheme="minorHAnsi" w:hAnsiTheme="minorHAnsi" w:cs="Arial"/>
                <w:sz w:val="18"/>
                <w:szCs w:val="18"/>
              </w:rPr>
              <w:t>Power adjustable change table or shower trolley, for child or adult.</w:t>
            </w:r>
          </w:p>
        </w:tc>
        <w:tc>
          <w:tcPr>
            <w:tcW w:w="343" w:type="pct"/>
          </w:tcPr>
          <w:p w14:paraId="10AFB05E" w14:textId="77777777" w:rsidR="00E61C2D" w:rsidRPr="006E670A" w:rsidRDefault="00E61C2D" w:rsidP="00E61C2D">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3" w:type="pct"/>
          </w:tcPr>
          <w:p w14:paraId="3F0DBFD8" w14:textId="77777777" w:rsidR="00E61C2D" w:rsidRPr="006E670A" w:rsidRDefault="00E61C2D" w:rsidP="00E61C2D">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E61C2D" w:rsidRPr="006E670A" w14:paraId="086DD827"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58DAC06C" w14:textId="77777777" w:rsidR="00E61C2D" w:rsidRPr="006E670A" w:rsidRDefault="00E61C2D"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Shower Commode - Wheeled</w:t>
            </w:r>
          </w:p>
        </w:tc>
        <w:tc>
          <w:tcPr>
            <w:tcW w:w="931" w:type="pct"/>
          </w:tcPr>
          <w:p w14:paraId="5B14DC8E" w14:textId="77777777" w:rsidR="00E61C2D" w:rsidRPr="006E670A" w:rsidRDefault="00E61C2D" w:rsidP="00E61C2D">
            <w:pPr>
              <w:spacing w:before="40" w:after="40"/>
              <w:rPr>
                <w:rFonts w:asciiTheme="minorHAnsi" w:eastAsia="Calibri" w:hAnsiTheme="minorHAnsi" w:cs="Arial"/>
                <w:bCs/>
                <w:sz w:val="18"/>
                <w:szCs w:val="18"/>
              </w:rPr>
            </w:pPr>
            <w:r w:rsidRPr="006E670A">
              <w:rPr>
                <w:rFonts w:asciiTheme="minorHAnsi" w:hAnsiTheme="minorHAnsi" w:cs="Arial"/>
                <w:sz w:val="18"/>
                <w:szCs w:val="18"/>
              </w:rPr>
              <w:t>05_091203111_0103_1_2</w:t>
            </w:r>
          </w:p>
        </w:tc>
        <w:tc>
          <w:tcPr>
            <w:tcW w:w="2187" w:type="pct"/>
          </w:tcPr>
          <w:p w14:paraId="4A5E0DF3" w14:textId="77777777" w:rsidR="00E61C2D" w:rsidRPr="006E670A" w:rsidRDefault="00E61C2D" w:rsidP="00E61C2D">
            <w:pPr>
              <w:spacing w:before="40" w:after="40"/>
              <w:rPr>
                <w:rFonts w:asciiTheme="minorHAnsi" w:eastAsia="Calibri" w:hAnsiTheme="minorHAnsi" w:cs="Arial"/>
                <w:bCs/>
                <w:sz w:val="18"/>
                <w:szCs w:val="18"/>
              </w:rPr>
            </w:pPr>
            <w:r w:rsidRPr="006E670A">
              <w:rPr>
                <w:rFonts w:asciiTheme="minorHAnsi" w:hAnsiTheme="minorHAnsi" w:cs="Arial"/>
                <w:sz w:val="18"/>
                <w:szCs w:val="18"/>
              </w:rPr>
              <w:t>Shower/commode chair for use in the shower or toileting - wheeled</w:t>
            </w:r>
          </w:p>
        </w:tc>
        <w:tc>
          <w:tcPr>
            <w:tcW w:w="343" w:type="pct"/>
          </w:tcPr>
          <w:p w14:paraId="1549FF5E" w14:textId="77777777" w:rsidR="00E61C2D" w:rsidRPr="006E670A" w:rsidRDefault="00E61C2D" w:rsidP="00E61C2D">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3" w:type="pct"/>
          </w:tcPr>
          <w:p w14:paraId="52D675B1" w14:textId="77777777" w:rsidR="00E61C2D" w:rsidRPr="006E670A" w:rsidRDefault="00E61C2D" w:rsidP="00E61C2D">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E61C2D" w:rsidRPr="006E670A" w14:paraId="3EC1826E"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790A0344" w14:textId="196DCD6C" w:rsidR="00E61C2D" w:rsidRPr="006E670A" w:rsidRDefault="006E6470"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Shower Commode - Wheeled - Custom</w:t>
            </w:r>
          </w:p>
        </w:tc>
        <w:tc>
          <w:tcPr>
            <w:tcW w:w="931" w:type="pct"/>
          </w:tcPr>
          <w:p w14:paraId="102C4343" w14:textId="77777777" w:rsidR="00E61C2D" w:rsidRPr="006E670A" w:rsidRDefault="00E61C2D" w:rsidP="00E61C2D">
            <w:pPr>
              <w:spacing w:before="40" w:after="40"/>
              <w:rPr>
                <w:rFonts w:asciiTheme="minorHAnsi" w:eastAsia="Calibri" w:hAnsiTheme="minorHAnsi" w:cs="Arial"/>
                <w:bCs/>
                <w:sz w:val="18"/>
                <w:szCs w:val="18"/>
              </w:rPr>
            </w:pPr>
            <w:r w:rsidRPr="006E670A">
              <w:rPr>
                <w:rFonts w:asciiTheme="minorHAnsi" w:hAnsiTheme="minorHAnsi" w:cs="Arial"/>
                <w:sz w:val="18"/>
                <w:szCs w:val="18"/>
              </w:rPr>
              <w:t>05_091203121_0103_1_2</w:t>
            </w:r>
          </w:p>
        </w:tc>
        <w:tc>
          <w:tcPr>
            <w:tcW w:w="2187" w:type="pct"/>
          </w:tcPr>
          <w:p w14:paraId="0D1D290D" w14:textId="77777777" w:rsidR="00E61C2D" w:rsidRPr="006E670A" w:rsidRDefault="00E61C2D" w:rsidP="00E61C2D">
            <w:pPr>
              <w:spacing w:before="40" w:after="40"/>
              <w:rPr>
                <w:rFonts w:asciiTheme="minorHAnsi" w:eastAsia="Calibri" w:hAnsiTheme="minorHAnsi" w:cs="Arial"/>
                <w:bCs/>
                <w:sz w:val="18"/>
                <w:szCs w:val="18"/>
              </w:rPr>
            </w:pPr>
            <w:r w:rsidRPr="006E670A">
              <w:rPr>
                <w:rFonts w:asciiTheme="minorHAnsi" w:hAnsiTheme="minorHAnsi" w:cs="Arial"/>
                <w:sz w:val="18"/>
                <w:szCs w:val="18"/>
              </w:rPr>
              <w:t>Shower/commode chair for use in the shower or toileting - wheeled - custom made due to participant functional needs</w:t>
            </w:r>
          </w:p>
        </w:tc>
        <w:tc>
          <w:tcPr>
            <w:tcW w:w="343" w:type="pct"/>
          </w:tcPr>
          <w:p w14:paraId="32BC84AE" w14:textId="77777777" w:rsidR="00E61C2D" w:rsidRPr="006E670A" w:rsidRDefault="00E61C2D" w:rsidP="00E61C2D">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3" w:type="pct"/>
          </w:tcPr>
          <w:p w14:paraId="053AE074" w14:textId="77777777" w:rsidR="00E61C2D" w:rsidRPr="006E670A" w:rsidRDefault="00E61C2D" w:rsidP="00E61C2D">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E61C2D" w:rsidRPr="006E670A" w14:paraId="2480A921" w14:textId="77777777" w:rsidTr="00FF3BDD">
        <w:trPr>
          <w:cnfStyle w:val="000000100000" w:firstRow="0" w:lastRow="0" w:firstColumn="0" w:lastColumn="0" w:oddVBand="0" w:evenVBand="0" w:oddHBand="1" w:evenHBand="0" w:firstRowFirstColumn="0" w:firstRowLastColumn="0" w:lastRowFirstColumn="0" w:lastRowLastColumn="0"/>
          <w:trHeight w:val="285"/>
        </w:trPr>
        <w:tc>
          <w:tcPr>
            <w:tcW w:w="1066" w:type="pct"/>
          </w:tcPr>
          <w:p w14:paraId="20B589F5" w14:textId="7826DBC9" w:rsidR="00E61C2D" w:rsidRPr="006E670A" w:rsidRDefault="004D608E"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T</w:t>
            </w:r>
            <w:r w:rsidR="002B0E7D" w:rsidRPr="006E670A">
              <w:rPr>
                <w:rFonts w:asciiTheme="minorHAnsi" w:hAnsiTheme="minorHAnsi" w:cs="Arial"/>
                <w:sz w:val="18"/>
                <w:szCs w:val="18"/>
              </w:rPr>
              <w:t>o</w:t>
            </w:r>
            <w:r w:rsidR="00E61C2D" w:rsidRPr="006E670A">
              <w:rPr>
                <w:rFonts w:asciiTheme="minorHAnsi" w:hAnsiTheme="minorHAnsi" w:cs="Arial"/>
                <w:sz w:val="18"/>
                <w:szCs w:val="18"/>
              </w:rPr>
              <w:t xml:space="preserve">ilet </w:t>
            </w:r>
            <w:r w:rsidR="007E72D9" w:rsidRPr="006E670A">
              <w:rPr>
                <w:rFonts w:asciiTheme="minorHAnsi" w:hAnsiTheme="minorHAnsi" w:cs="Arial"/>
                <w:sz w:val="18"/>
                <w:szCs w:val="18"/>
              </w:rPr>
              <w:t>and</w:t>
            </w:r>
            <w:r w:rsidR="00E61C2D" w:rsidRPr="006E670A">
              <w:rPr>
                <w:rFonts w:asciiTheme="minorHAnsi" w:hAnsiTheme="minorHAnsi" w:cs="Arial"/>
                <w:sz w:val="18"/>
                <w:szCs w:val="18"/>
              </w:rPr>
              <w:t xml:space="preserve"> Bathroom Equipment Delivery</w:t>
            </w:r>
          </w:p>
        </w:tc>
        <w:tc>
          <w:tcPr>
            <w:tcW w:w="931" w:type="pct"/>
          </w:tcPr>
          <w:p w14:paraId="6F7A473B" w14:textId="77777777" w:rsidR="00E61C2D" w:rsidRPr="006E670A" w:rsidRDefault="00E61C2D"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05_710912335_0103_1_2</w:t>
            </w:r>
          </w:p>
        </w:tc>
        <w:tc>
          <w:tcPr>
            <w:tcW w:w="2187" w:type="pct"/>
          </w:tcPr>
          <w:p w14:paraId="410B8A5C" w14:textId="77777777" w:rsidR="00E61C2D" w:rsidRPr="006E670A" w:rsidRDefault="00E61C2D"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Equipment delivery and removal from wrapping ready for use</w:t>
            </w:r>
          </w:p>
        </w:tc>
        <w:tc>
          <w:tcPr>
            <w:tcW w:w="343" w:type="pct"/>
          </w:tcPr>
          <w:p w14:paraId="72C7C2DC" w14:textId="77777777" w:rsidR="00E61C2D" w:rsidRPr="006E670A" w:rsidRDefault="00E61C2D" w:rsidP="00E61C2D">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3" w:type="pct"/>
          </w:tcPr>
          <w:p w14:paraId="748B7126" w14:textId="77777777" w:rsidR="00E61C2D" w:rsidRPr="006E670A" w:rsidRDefault="00E61C2D" w:rsidP="00E61C2D">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E61C2D" w:rsidRPr="006E670A" w14:paraId="16F505A7"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76E5273C" w14:textId="0577D27F" w:rsidR="00E61C2D" w:rsidRPr="006E670A" w:rsidRDefault="004D608E" w:rsidP="00E61C2D">
            <w:pPr>
              <w:spacing w:before="40" w:after="40"/>
              <w:rPr>
                <w:rFonts w:asciiTheme="minorHAnsi" w:eastAsia="Calibri" w:hAnsiTheme="minorHAnsi" w:cs="Arial"/>
                <w:sz w:val="18"/>
                <w:szCs w:val="18"/>
              </w:rPr>
            </w:pPr>
            <w:r w:rsidRPr="006E670A">
              <w:rPr>
                <w:rFonts w:asciiTheme="minorHAnsi" w:hAnsiTheme="minorHAnsi" w:cs="Arial"/>
                <w:sz w:val="18"/>
                <w:szCs w:val="18"/>
              </w:rPr>
              <w:t>T</w:t>
            </w:r>
            <w:r w:rsidR="002B0E7D" w:rsidRPr="006E670A">
              <w:rPr>
                <w:rFonts w:asciiTheme="minorHAnsi" w:hAnsiTheme="minorHAnsi" w:cs="Arial"/>
                <w:sz w:val="18"/>
                <w:szCs w:val="18"/>
              </w:rPr>
              <w:t>o</w:t>
            </w:r>
            <w:r w:rsidR="00E61C2D" w:rsidRPr="006E670A">
              <w:rPr>
                <w:rFonts w:asciiTheme="minorHAnsi" w:hAnsiTheme="minorHAnsi" w:cs="Arial"/>
                <w:sz w:val="18"/>
                <w:szCs w:val="18"/>
              </w:rPr>
              <w:t xml:space="preserve">ilet </w:t>
            </w:r>
            <w:r w:rsidR="007E72D9" w:rsidRPr="006E670A">
              <w:rPr>
                <w:rFonts w:asciiTheme="minorHAnsi" w:hAnsiTheme="minorHAnsi" w:cs="Arial"/>
                <w:sz w:val="18"/>
                <w:szCs w:val="18"/>
              </w:rPr>
              <w:t>and</w:t>
            </w:r>
            <w:r w:rsidR="00E61C2D" w:rsidRPr="006E670A">
              <w:rPr>
                <w:rFonts w:asciiTheme="minorHAnsi" w:hAnsiTheme="minorHAnsi" w:cs="Arial"/>
                <w:sz w:val="18"/>
                <w:szCs w:val="18"/>
              </w:rPr>
              <w:t xml:space="preserve"> Bathroom Equipment Delivery - Set Up/Training</w:t>
            </w:r>
          </w:p>
        </w:tc>
        <w:tc>
          <w:tcPr>
            <w:tcW w:w="931" w:type="pct"/>
          </w:tcPr>
          <w:p w14:paraId="501F173E" w14:textId="77777777" w:rsidR="00E61C2D" w:rsidRPr="006E670A" w:rsidRDefault="00E61C2D" w:rsidP="00E61C2D">
            <w:pPr>
              <w:spacing w:before="40" w:after="40"/>
              <w:rPr>
                <w:rFonts w:asciiTheme="minorHAnsi" w:eastAsia="Calibri" w:hAnsiTheme="minorHAnsi" w:cs="Arial"/>
                <w:bCs/>
                <w:sz w:val="18"/>
                <w:szCs w:val="18"/>
              </w:rPr>
            </w:pPr>
            <w:r w:rsidRPr="006E670A">
              <w:rPr>
                <w:rFonts w:asciiTheme="minorHAnsi" w:hAnsiTheme="minorHAnsi" w:cs="Arial"/>
                <w:sz w:val="18"/>
                <w:szCs w:val="18"/>
              </w:rPr>
              <w:t>05_700912325_0103_1_2</w:t>
            </w:r>
          </w:p>
        </w:tc>
        <w:tc>
          <w:tcPr>
            <w:tcW w:w="2187" w:type="pct"/>
          </w:tcPr>
          <w:p w14:paraId="53CB7579" w14:textId="77777777" w:rsidR="00E61C2D" w:rsidRPr="006E670A" w:rsidRDefault="00E61C2D" w:rsidP="00E61C2D">
            <w:pPr>
              <w:spacing w:before="40" w:after="40"/>
              <w:rPr>
                <w:rFonts w:asciiTheme="minorHAnsi" w:eastAsia="Calibri" w:hAnsiTheme="minorHAnsi" w:cs="Arial"/>
                <w:bCs/>
                <w:sz w:val="18"/>
                <w:szCs w:val="18"/>
              </w:rPr>
            </w:pPr>
            <w:r w:rsidRPr="006E670A">
              <w:rPr>
                <w:rFonts w:asciiTheme="minorHAnsi" w:hAnsiTheme="minorHAnsi" w:cs="Arial"/>
                <w:sz w:val="18"/>
                <w:szCs w:val="18"/>
              </w:rPr>
              <w:t>Equipment delivery, removal from wrapping, fitting/adjusting for an individual's disability specific needs and or training.</w:t>
            </w:r>
          </w:p>
        </w:tc>
        <w:tc>
          <w:tcPr>
            <w:tcW w:w="343" w:type="pct"/>
          </w:tcPr>
          <w:p w14:paraId="3F667587" w14:textId="77777777" w:rsidR="00E61C2D" w:rsidRPr="006E670A" w:rsidRDefault="00E61C2D" w:rsidP="00E61C2D">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Hour</w:t>
            </w:r>
          </w:p>
        </w:tc>
        <w:tc>
          <w:tcPr>
            <w:tcW w:w="473" w:type="pct"/>
          </w:tcPr>
          <w:p w14:paraId="58B79C53" w14:textId="77777777" w:rsidR="00E61C2D" w:rsidRPr="006E670A" w:rsidRDefault="00E61C2D" w:rsidP="00E61C2D">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E61C2D" w:rsidRPr="006E670A" w14:paraId="22846556"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50E6A7EA" w14:textId="13049735" w:rsidR="00E61C2D" w:rsidRPr="006E670A" w:rsidRDefault="006E6470" w:rsidP="00E61C2D">
            <w:pPr>
              <w:spacing w:before="40" w:after="40"/>
              <w:rPr>
                <w:rFonts w:asciiTheme="minorHAnsi" w:hAnsiTheme="minorHAnsi" w:cs="Arial"/>
                <w:sz w:val="18"/>
                <w:szCs w:val="18"/>
              </w:rPr>
            </w:pPr>
            <w:r w:rsidRPr="006E670A">
              <w:rPr>
                <w:rFonts w:asciiTheme="minorHAnsi" w:hAnsiTheme="minorHAnsi" w:cs="Arial"/>
                <w:sz w:val="18"/>
                <w:szCs w:val="18"/>
              </w:rPr>
              <w:t>Toilet Attachments and Accessories</w:t>
            </w:r>
          </w:p>
        </w:tc>
        <w:tc>
          <w:tcPr>
            <w:tcW w:w="931" w:type="pct"/>
          </w:tcPr>
          <w:p w14:paraId="3BC4AA74" w14:textId="77777777" w:rsidR="00E61C2D" w:rsidRPr="006E670A" w:rsidRDefault="00E61C2D" w:rsidP="00E61C2D">
            <w:pPr>
              <w:spacing w:before="40" w:after="40"/>
              <w:rPr>
                <w:rFonts w:asciiTheme="minorHAnsi" w:hAnsiTheme="minorHAnsi" w:cs="Arial"/>
                <w:sz w:val="18"/>
                <w:szCs w:val="18"/>
              </w:rPr>
            </w:pPr>
            <w:r w:rsidRPr="006E670A">
              <w:rPr>
                <w:rFonts w:asciiTheme="minorHAnsi" w:hAnsiTheme="minorHAnsi" w:cs="Arial"/>
                <w:sz w:val="18"/>
                <w:szCs w:val="18"/>
              </w:rPr>
              <w:t>05_091200111_0103_1_2</w:t>
            </w:r>
          </w:p>
        </w:tc>
        <w:tc>
          <w:tcPr>
            <w:tcW w:w="2187" w:type="pct"/>
          </w:tcPr>
          <w:p w14:paraId="02CBF3F1" w14:textId="77777777" w:rsidR="00E61C2D" w:rsidRPr="006E670A" w:rsidRDefault="00E61C2D" w:rsidP="00E61C2D">
            <w:pPr>
              <w:spacing w:before="40" w:after="40"/>
              <w:rPr>
                <w:rFonts w:asciiTheme="minorHAnsi" w:hAnsiTheme="minorHAnsi" w:cs="Arial"/>
                <w:sz w:val="18"/>
                <w:szCs w:val="18"/>
              </w:rPr>
            </w:pPr>
            <w:r w:rsidRPr="006E670A">
              <w:rPr>
                <w:rFonts w:asciiTheme="minorHAnsi" w:hAnsiTheme="minorHAnsi" w:cs="Arial"/>
                <w:sz w:val="18"/>
                <w:szCs w:val="18"/>
              </w:rPr>
              <w:t>Raised or special seats, bidet and other toilet attachments used to address functional limitations in toileting</w:t>
            </w:r>
          </w:p>
        </w:tc>
        <w:tc>
          <w:tcPr>
            <w:tcW w:w="343" w:type="pct"/>
          </w:tcPr>
          <w:p w14:paraId="655A292F" w14:textId="77777777" w:rsidR="00E61C2D" w:rsidRPr="006E670A" w:rsidRDefault="00E61C2D" w:rsidP="00E61C2D">
            <w:pPr>
              <w:jc w:val="center"/>
              <w:rPr>
                <w:rFonts w:asciiTheme="minorHAnsi" w:hAnsiTheme="minorHAnsi" w:cs="Arial"/>
                <w:sz w:val="20"/>
                <w:szCs w:val="20"/>
              </w:rPr>
            </w:pPr>
            <w:r w:rsidRPr="006E670A">
              <w:rPr>
                <w:rFonts w:asciiTheme="minorHAnsi" w:hAnsiTheme="minorHAnsi" w:cs="Arial"/>
                <w:sz w:val="20"/>
                <w:szCs w:val="20"/>
              </w:rPr>
              <w:t>Each</w:t>
            </w:r>
          </w:p>
        </w:tc>
        <w:tc>
          <w:tcPr>
            <w:tcW w:w="473" w:type="pct"/>
          </w:tcPr>
          <w:p w14:paraId="4EEAD89A" w14:textId="77777777" w:rsidR="00E61C2D" w:rsidRPr="006E670A" w:rsidRDefault="00E61C2D" w:rsidP="00E61C2D">
            <w:pPr>
              <w:jc w:val="center"/>
              <w:rPr>
                <w:rFonts w:asciiTheme="minorHAnsi" w:hAnsiTheme="minorHAnsi" w:cs="Arial"/>
                <w:sz w:val="20"/>
                <w:szCs w:val="20"/>
              </w:rPr>
            </w:pPr>
            <w:r w:rsidRPr="006E670A">
              <w:rPr>
                <w:rFonts w:asciiTheme="minorHAnsi" w:hAnsiTheme="minorHAnsi" w:cs="Arial"/>
                <w:sz w:val="20"/>
                <w:szCs w:val="20"/>
              </w:rPr>
              <w:t>N</w:t>
            </w:r>
          </w:p>
        </w:tc>
      </w:tr>
    </w:tbl>
    <w:p w14:paraId="4C306278" w14:textId="5D3DD39B" w:rsidR="00C74BBC" w:rsidRPr="006E670A" w:rsidRDefault="00C74BBC" w:rsidP="00B043C4">
      <w:pPr>
        <w:pStyle w:val="Heading4"/>
      </w:pPr>
      <w:bookmarkStart w:id="425" w:name="_Toc56424419"/>
      <w:r w:rsidRPr="006E670A">
        <w:t>Personal Alarms</w:t>
      </w:r>
      <w:bookmarkEnd w:id="387"/>
      <w:bookmarkEnd w:id="425"/>
    </w:p>
    <w:tbl>
      <w:tblPr>
        <w:tblStyle w:val="LightShading-Accent4"/>
        <w:tblW w:w="4987" w:type="pct"/>
        <w:tblLook w:val="0420" w:firstRow="1" w:lastRow="0" w:firstColumn="0" w:lastColumn="0" w:noHBand="0" w:noVBand="1"/>
        <w:tblCaption w:val="Personal Alarms"/>
      </w:tblPr>
      <w:tblGrid>
        <w:gridCol w:w="4804"/>
        <w:gridCol w:w="4211"/>
        <w:gridCol w:w="9907"/>
        <w:gridCol w:w="1556"/>
        <w:gridCol w:w="2140"/>
      </w:tblGrid>
      <w:tr w:rsidR="00E33FEA" w:rsidRPr="006E670A" w14:paraId="63F020C2" w14:textId="77777777" w:rsidTr="00FF3BDD">
        <w:trPr>
          <w:cnfStyle w:val="100000000000" w:firstRow="1" w:lastRow="0" w:firstColumn="0" w:lastColumn="0" w:oddVBand="0" w:evenVBand="0" w:oddHBand="0" w:evenHBand="0" w:firstRowFirstColumn="0" w:firstRowLastColumn="0" w:lastRowFirstColumn="0" w:lastRowLastColumn="0"/>
          <w:trHeight w:val="330"/>
          <w:tblHeader/>
        </w:trPr>
        <w:tc>
          <w:tcPr>
            <w:tcW w:w="1062" w:type="pct"/>
          </w:tcPr>
          <w:p w14:paraId="773E6158" w14:textId="77777777" w:rsidR="00C74BBC" w:rsidRPr="006E670A" w:rsidRDefault="00C74BBC" w:rsidP="004B19D2">
            <w:pPr>
              <w:pStyle w:val="TableHeadings"/>
              <w:rPr>
                <w:rFonts w:asciiTheme="minorHAnsi" w:hAnsiTheme="minorHAnsi" w:cs="Arial"/>
                <w:b/>
                <w:sz w:val="18"/>
                <w:szCs w:val="18"/>
              </w:rPr>
            </w:pPr>
            <w:r w:rsidRPr="006E670A">
              <w:rPr>
                <w:rFonts w:asciiTheme="minorHAnsi" w:hAnsiTheme="minorHAnsi"/>
                <w:b/>
                <w:sz w:val="18"/>
                <w:szCs w:val="18"/>
              </w:rPr>
              <w:t>Support Item</w:t>
            </w:r>
          </w:p>
        </w:tc>
        <w:tc>
          <w:tcPr>
            <w:tcW w:w="931" w:type="pct"/>
          </w:tcPr>
          <w:p w14:paraId="2F295F50" w14:textId="77777777" w:rsidR="00C74BBC" w:rsidRPr="006E670A" w:rsidRDefault="00C74BBC" w:rsidP="004B19D2">
            <w:pPr>
              <w:pStyle w:val="TableHeadings"/>
              <w:rPr>
                <w:rFonts w:asciiTheme="minorHAnsi" w:hAnsiTheme="minorHAnsi"/>
                <w:b/>
                <w:sz w:val="18"/>
                <w:szCs w:val="18"/>
              </w:rPr>
            </w:pPr>
            <w:r w:rsidRPr="006E670A">
              <w:rPr>
                <w:rFonts w:asciiTheme="minorHAnsi" w:hAnsiTheme="minorHAnsi"/>
                <w:b/>
                <w:sz w:val="18"/>
                <w:szCs w:val="18"/>
              </w:rPr>
              <w:t>Support Item Ref No.</w:t>
            </w:r>
          </w:p>
        </w:tc>
        <w:tc>
          <w:tcPr>
            <w:tcW w:w="2190" w:type="pct"/>
          </w:tcPr>
          <w:p w14:paraId="613A3ABB" w14:textId="77777777" w:rsidR="00C74BBC" w:rsidRPr="006E670A" w:rsidRDefault="00C74BBC" w:rsidP="004B19D2">
            <w:pPr>
              <w:pStyle w:val="TableHeadings"/>
              <w:rPr>
                <w:rFonts w:asciiTheme="minorHAnsi" w:hAnsiTheme="minorHAnsi" w:cs="Arial"/>
                <w:b/>
                <w:sz w:val="18"/>
                <w:szCs w:val="18"/>
              </w:rPr>
            </w:pPr>
            <w:r w:rsidRPr="006E670A">
              <w:rPr>
                <w:rFonts w:asciiTheme="minorHAnsi" w:hAnsiTheme="minorHAnsi"/>
                <w:b/>
                <w:sz w:val="18"/>
                <w:szCs w:val="18"/>
              </w:rPr>
              <w:t>Description</w:t>
            </w:r>
          </w:p>
        </w:tc>
        <w:tc>
          <w:tcPr>
            <w:tcW w:w="344" w:type="pct"/>
          </w:tcPr>
          <w:p w14:paraId="11EBFA64" w14:textId="77777777" w:rsidR="00C74BBC" w:rsidRPr="006E670A" w:rsidRDefault="00C74BBC" w:rsidP="004B19D2">
            <w:pPr>
              <w:pStyle w:val="TableHeadings"/>
              <w:jc w:val="center"/>
              <w:rPr>
                <w:rFonts w:asciiTheme="minorHAnsi" w:eastAsia="Times New Roman" w:hAnsiTheme="minorHAnsi" w:cs="Arial"/>
                <w:b/>
                <w:color w:val="000000"/>
                <w:sz w:val="18"/>
                <w:szCs w:val="18"/>
                <w:lang w:eastAsia="en-AU"/>
              </w:rPr>
            </w:pPr>
            <w:r w:rsidRPr="006E670A">
              <w:rPr>
                <w:rFonts w:asciiTheme="minorHAnsi" w:hAnsiTheme="minorHAnsi"/>
                <w:b/>
              </w:rPr>
              <w:t>UOM</w:t>
            </w:r>
          </w:p>
        </w:tc>
        <w:tc>
          <w:tcPr>
            <w:tcW w:w="473" w:type="pct"/>
          </w:tcPr>
          <w:p w14:paraId="24F19BBB" w14:textId="77777777" w:rsidR="00C74BBC" w:rsidRPr="006E670A" w:rsidRDefault="00C74BBC" w:rsidP="004B19D2">
            <w:pPr>
              <w:pStyle w:val="TableHeadings"/>
              <w:jc w:val="center"/>
              <w:rPr>
                <w:rFonts w:asciiTheme="minorHAnsi" w:eastAsia="Times New Roman" w:hAnsiTheme="minorHAnsi" w:cs="Arial"/>
                <w:b/>
                <w:color w:val="000000"/>
                <w:sz w:val="18"/>
                <w:szCs w:val="18"/>
                <w:lang w:eastAsia="en-AU"/>
              </w:rPr>
            </w:pPr>
            <w:r w:rsidRPr="006E670A">
              <w:rPr>
                <w:rFonts w:asciiTheme="minorHAnsi" w:hAnsiTheme="minorHAnsi"/>
                <w:b/>
              </w:rPr>
              <w:t>Quote Required</w:t>
            </w:r>
          </w:p>
        </w:tc>
      </w:tr>
      <w:tr w:rsidR="00031376" w:rsidRPr="006E670A" w14:paraId="40FE1CB3"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2" w:type="pct"/>
          </w:tcPr>
          <w:p w14:paraId="0E25ABCA" w14:textId="77777777" w:rsidR="00031376" w:rsidRPr="006E670A" w:rsidRDefault="00031376" w:rsidP="00031376">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Safety Devices: Adapted Smoke Detector/Doorbells</w:t>
            </w:r>
          </w:p>
        </w:tc>
        <w:tc>
          <w:tcPr>
            <w:tcW w:w="931" w:type="pct"/>
          </w:tcPr>
          <w:p w14:paraId="563C1AC8" w14:textId="77777777" w:rsidR="00031376" w:rsidRPr="006E670A" w:rsidRDefault="00031376" w:rsidP="00031376">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05_222704111_0123_1_2</w:t>
            </w:r>
          </w:p>
        </w:tc>
        <w:tc>
          <w:tcPr>
            <w:tcW w:w="2190" w:type="pct"/>
          </w:tcPr>
          <w:p w14:paraId="5ADC3F8C" w14:textId="77777777" w:rsidR="00031376" w:rsidRPr="006E670A" w:rsidRDefault="00031376" w:rsidP="00031376">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Amplified, visual alert and/or vibratory alarms</w:t>
            </w:r>
          </w:p>
        </w:tc>
        <w:tc>
          <w:tcPr>
            <w:tcW w:w="344" w:type="pct"/>
          </w:tcPr>
          <w:p w14:paraId="4E7ED658" w14:textId="77777777" w:rsidR="00031376" w:rsidRPr="006E670A" w:rsidRDefault="00031376" w:rsidP="00031376">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Each</w:t>
            </w:r>
          </w:p>
        </w:tc>
        <w:tc>
          <w:tcPr>
            <w:tcW w:w="473" w:type="pct"/>
          </w:tcPr>
          <w:p w14:paraId="72F1CACD" w14:textId="77777777" w:rsidR="00031376" w:rsidRPr="006E670A" w:rsidRDefault="00031376" w:rsidP="00031376">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N</w:t>
            </w:r>
          </w:p>
        </w:tc>
      </w:tr>
      <w:tr w:rsidR="00031376" w:rsidRPr="006E670A" w14:paraId="44CC5D45"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2" w:type="pct"/>
          </w:tcPr>
          <w:p w14:paraId="6F9FCD2D" w14:textId="77777777" w:rsidR="00031376" w:rsidRPr="006E670A" w:rsidRDefault="00031376" w:rsidP="00031376">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Safety Devices: Flashing – Vibrating Doorbell/Smoke Alert/ Personal Alarms</w:t>
            </w:r>
          </w:p>
        </w:tc>
        <w:tc>
          <w:tcPr>
            <w:tcW w:w="931" w:type="pct"/>
          </w:tcPr>
          <w:p w14:paraId="608F227E" w14:textId="77777777" w:rsidR="00031376" w:rsidRPr="006E670A" w:rsidRDefault="00031376" w:rsidP="00031376">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05_222721111_0103_1_2</w:t>
            </w:r>
          </w:p>
        </w:tc>
        <w:tc>
          <w:tcPr>
            <w:tcW w:w="2190" w:type="pct"/>
          </w:tcPr>
          <w:p w14:paraId="6E2B3262" w14:textId="77777777" w:rsidR="00031376" w:rsidRPr="006E670A" w:rsidRDefault="00031376" w:rsidP="00031376">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Visual alert or vibrating smoke alarm packages for those hard of hearing</w:t>
            </w:r>
          </w:p>
        </w:tc>
        <w:tc>
          <w:tcPr>
            <w:tcW w:w="344" w:type="pct"/>
          </w:tcPr>
          <w:p w14:paraId="0A38C80D" w14:textId="77777777" w:rsidR="00031376" w:rsidRPr="006E670A" w:rsidRDefault="00031376" w:rsidP="00031376">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Each</w:t>
            </w:r>
          </w:p>
        </w:tc>
        <w:tc>
          <w:tcPr>
            <w:tcW w:w="473" w:type="pct"/>
          </w:tcPr>
          <w:p w14:paraId="3F5F444F" w14:textId="77777777" w:rsidR="00031376" w:rsidRPr="006E670A" w:rsidRDefault="00031376" w:rsidP="00031376">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N</w:t>
            </w:r>
          </w:p>
        </w:tc>
      </w:tr>
      <w:tr w:rsidR="00031376" w:rsidRPr="006E670A" w14:paraId="0653EA7C"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2" w:type="pct"/>
          </w:tcPr>
          <w:p w14:paraId="6F230059" w14:textId="77777777" w:rsidR="00031376" w:rsidRPr="006E670A" w:rsidRDefault="00031376" w:rsidP="00031376">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Seizure Mat, Location Alert Type Alarm Systems</w:t>
            </w:r>
          </w:p>
        </w:tc>
        <w:tc>
          <w:tcPr>
            <w:tcW w:w="931" w:type="pct"/>
          </w:tcPr>
          <w:p w14:paraId="2CD13FD5" w14:textId="77777777" w:rsidR="00031376" w:rsidRPr="006E670A" w:rsidRDefault="00031376" w:rsidP="00031376">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05_222718111_0103_1_2</w:t>
            </w:r>
          </w:p>
        </w:tc>
        <w:tc>
          <w:tcPr>
            <w:tcW w:w="2190" w:type="pct"/>
          </w:tcPr>
          <w:p w14:paraId="728A9EA0" w14:textId="25726FEF" w:rsidR="00031376" w:rsidRPr="006E670A" w:rsidRDefault="00031376" w:rsidP="00612E3E">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 xml:space="preserve">System for detecting a seizure (e.g. epileptic), or when a person with cognitive </w:t>
            </w:r>
            <w:r w:rsidR="00612E3E" w:rsidRPr="006E670A">
              <w:rPr>
                <w:rFonts w:asciiTheme="minorHAnsi" w:hAnsiTheme="minorHAnsi" w:cs="Arial"/>
                <w:color w:val="000000"/>
                <w:sz w:val="18"/>
                <w:szCs w:val="18"/>
              </w:rPr>
              <w:t>impairment</w:t>
            </w:r>
            <w:r w:rsidRPr="006E670A">
              <w:rPr>
                <w:rFonts w:asciiTheme="minorHAnsi" w:hAnsiTheme="minorHAnsi" w:cs="Arial"/>
                <w:color w:val="000000"/>
                <w:sz w:val="18"/>
                <w:szCs w:val="18"/>
              </w:rPr>
              <w:t xml:space="preserve"> goes beyond a safe zone, and alerting others</w:t>
            </w:r>
            <w:r w:rsidR="00612E3E" w:rsidRPr="006E670A">
              <w:rPr>
                <w:rFonts w:asciiTheme="minorHAnsi" w:hAnsiTheme="minorHAnsi" w:cs="Arial"/>
                <w:color w:val="000000"/>
                <w:sz w:val="18"/>
                <w:szCs w:val="18"/>
              </w:rPr>
              <w:t>.</w:t>
            </w:r>
          </w:p>
        </w:tc>
        <w:tc>
          <w:tcPr>
            <w:tcW w:w="344" w:type="pct"/>
          </w:tcPr>
          <w:p w14:paraId="4AF44E92" w14:textId="77777777" w:rsidR="00031376" w:rsidRPr="006E670A" w:rsidRDefault="00031376" w:rsidP="00031376">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Each</w:t>
            </w:r>
          </w:p>
        </w:tc>
        <w:tc>
          <w:tcPr>
            <w:tcW w:w="473" w:type="pct"/>
          </w:tcPr>
          <w:p w14:paraId="197706FD" w14:textId="77777777" w:rsidR="00031376" w:rsidRPr="006E670A" w:rsidRDefault="00031376" w:rsidP="00031376">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N</w:t>
            </w:r>
          </w:p>
        </w:tc>
      </w:tr>
    </w:tbl>
    <w:p w14:paraId="171A0EF3" w14:textId="77777777" w:rsidR="00FF3BDD" w:rsidRPr="006E670A" w:rsidRDefault="00FF3BDD" w:rsidP="00B043C4">
      <w:pPr>
        <w:pStyle w:val="Heading4"/>
      </w:pPr>
      <w:bookmarkStart w:id="426" w:name="_Toc479064173"/>
    </w:p>
    <w:p w14:paraId="5C5750F7" w14:textId="61766BFF" w:rsidR="00E75731" w:rsidRPr="006E670A" w:rsidRDefault="00E75731" w:rsidP="00B043C4">
      <w:pPr>
        <w:pStyle w:val="Heading4"/>
      </w:pPr>
      <w:bookmarkStart w:id="427" w:name="_Toc56424420"/>
      <w:r w:rsidRPr="006E670A">
        <w:t>Respirat</w:t>
      </w:r>
      <w:r w:rsidR="00355DCE" w:rsidRPr="006E670A">
        <w:t xml:space="preserve">ion &amp; Circulation </w:t>
      </w:r>
      <w:r w:rsidRPr="006E670A">
        <w:t>Equipment</w:t>
      </w:r>
      <w:bookmarkEnd w:id="427"/>
    </w:p>
    <w:tbl>
      <w:tblPr>
        <w:tblStyle w:val="LightShading-Accent4"/>
        <w:tblW w:w="4987" w:type="pct"/>
        <w:tblLook w:val="0420" w:firstRow="1" w:lastRow="0" w:firstColumn="0" w:lastColumn="0" w:noHBand="0" w:noVBand="1"/>
        <w:tblCaption w:val="Respiration &amp; Circulation Equipment"/>
      </w:tblPr>
      <w:tblGrid>
        <w:gridCol w:w="4804"/>
        <w:gridCol w:w="4211"/>
        <w:gridCol w:w="9907"/>
        <w:gridCol w:w="1556"/>
        <w:gridCol w:w="2140"/>
      </w:tblGrid>
      <w:tr w:rsidR="00E75731" w:rsidRPr="006E670A" w14:paraId="757CBC9D" w14:textId="77777777" w:rsidTr="00FF3BDD">
        <w:trPr>
          <w:cnfStyle w:val="100000000000" w:firstRow="1" w:lastRow="0" w:firstColumn="0" w:lastColumn="0" w:oddVBand="0" w:evenVBand="0" w:oddHBand="0" w:evenHBand="0" w:firstRowFirstColumn="0" w:firstRowLastColumn="0" w:lastRowFirstColumn="0" w:lastRowLastColumn="0"/>
          <w:trHeight w:val="330"/>
          <w:tblHeader/>
        </w:trPr>
        <w:tc>
          <w:tcPr>
            <w:tcW w:w="1062" w:type="pct"/>
          </w:tcPr>
          <w:p w14:paraId="1CC9FD3B" w14:textId="77777777" w:rsidR="00E75731" w:rsidRPr="006E670A" w:rsidRDefault="00E75731" w:rsidP="00E0715E">
            <w:pPr>
              <w:pStyle w:val="TableHeadings"/>
              <w:rPr>
                <w:rFonts w:asciiTheme="minorHAnsi" w:hAnsiTheme="minorHAnsi" w:cs="Arial"/>
                <w:b/>
                <w:sz w:val="18"/>
                <w:szCs w:val="18"/>
              </w:rPr>
            </w:pPr>
            <w:r w:rsidRPr="006E670A">
              <w:rPr>
                <w:rFonts w:asciiTheme="minorHAnsi" w:hAnsiTheme="minorHAnsi"/>
                <w:sz w:val="18"/>
                <w:szCs w:val="18"/>
              </w:rPr>
              <w:t>Support Item</w:t>
            </w:r>
          </w:p>
        </w:tc>
        <w:tc>
          <w:tcPr>
            <w:tcW w:w="931" w:type="pct"/>
          </w:tcPr>
          <w:p w14:paraId="0C0490AF" w14:textId="77777777" w:rsidR="00E75731" w:rsidRPr="006E670A" w:rsidRDefault="00E75731" w:rsidP="00E0715E">
            <w:pPr>
              <w:pStyle w:val="TableHeadings"/>
              <w:rPr>
                <w:rFonts w:asciiTheme="minorHAnsi" w:hAnsiTheme="minorHAnsi"/>
                <w:b/>
                <w:sz w:val="18"/>
                <w:szCs w:val="18"/>
              </w:rPr>
            </w:pPr>
            <w:r w:rsidRPr="006E670A">
              <w:rPr>
                <w:rFonts w:asciiTheme="minorHAnsi" w:hAnsiTheme="minorHAnsi"/>
                <w:sz w:val="18"/>
                <w:szCs w:val="18"/>
              </w:rPr>
              <w:t>Support Item Ref No.</w:t>
            </w:r>
          </w:p>
        </w:tc>
        <w:tc>
          <w:tcPr>
            <w:tcW w:w="2190" w:type="pct"/>
          </w:tcPr>
          <w:p w14:paraId="262F51A8" w14:textId="77777777" w:rsidR="00E75731" w:rsidRPr="006E670A" w:rsidRDefault="00E75731" w:rsidP="00E0715E">
            <w:pPr>
              <w:pStyle w:val="TableHeadings"/>
              <w:rPr>
                <w:rFonts w:asciiTheme="minorHAnsi" w:hAnsiTheme="minorHAnsi" w:cs="Arial"/>
                <w:b/>
                <w:sz w:val="18"/>
                <w:szCs w:val="18"/>
              </w:rPr>
            </w:pPr>
            <w:r w:rsidRPr="006E670A">
              <w:rPr>
                <w:rFonts w:asciiTheme="minorHAnsi" w:hAnsiTheme="minorHAnsi"/>
                <w:sz w:val="18"/>
                <w:szCs w:val="18"/>
              </w:rPr>
              <w:t>Description</w:t>
            </w:r>
          </w:p>
        </w:tc>
        <w:tc>
          <w:tcPr>
            <w:tcW w:w="344" w:type="pct"/>
          </w:tcPr>
          <w:p w14:paraId="005C69D6" w14:textId="77777777" w:rsidR="00E75731" w:rsidRPr="006E670A" w:rsidRDefault="00E75731" w:rsidP="00E0715E">
            <w:pPr>
              <w:pStyle w:val="TableHeadings"/>
              <w:jc w:val="center"/>
              <w:rPr>
                <w:rFonts w:asciiTheme="minorHAnsi" w:eastAsia="Times New Roman" w:hAnsiTheme="minorHAnsi" w:cs="Arial"/>
                <w:b/>
                <w:color w:val="000000"/>
                <w:sz w:val="18"/>
                <w:szCs w:val="18"/>
                <w:lang w:eastAsia="en-AU"/>
              </w:rPr>
            </w:pPr>
            <w:r w:rsidRPr="006E670A">
              <w:rPr>
                <w:rFonts w:asciiTheme="minorHAnsi" w:hAnsiTheme="minorHAnsi"/>
              </w:rPr>
              <w:t>UOM</w:t>
            </w:r>
          </w:p>
        </w:tc>
        <w:tc>
          <w:tcPr>
            <w:tcW w:w="473" w:type="pct"/>
          </w:tcPr>
          <w:p w14:paraId="7454D503" w14:textId="77777777" w:rsidR="00E75731" w:rsidRPr="006E670A" w:rsidRDefault="00E75731" w:rsidP="00E0715E">
            <w:pPr>
              <w:pStyle w:val="TableHeadings"/>
              <w:jc w:val="center"/>
              <w:rPr>
                <w:rFonts w:asciiTheme="minorHAnsi" w:eastAsia="Times New Roman" w:hAnsiTheme="minorHAnsi" w:cs="Arial"/>
                <w:b/>
                <w:color w:val="000000"/>
                <w:sz w:val="18"/>
                <w:szCs w:val="18"/>
                <w:lang w:eastAsia="en-AU"/>
              </w:rPr>
            </w:pPr>
            <w:r w:rsidRPr="006E670A">
              <w:rPr>
                <w:rFonts w:asciiTheme="minorHAnsi" w:hAnsiTheme="minorHAnsi"/>
              </w:rPr>
              <w:t>Quote Required</w:t>
            </w:r>
          </w:p>
        </w:tc>
      </w:tr>
      <w:tr w:rsidR="00E0715E" w:rsidRPr="006E670A" w14:paraId="2B209EDB"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2" w:type="pct"/>
          </w:tcPr>
          <w:p w14:paraId="4D5CCA3F" w14:textId="77777777" w:rsidR="00E0715E" w:rsidRPr="006E670A" w:rsidRDefault="00E0715E" w:rsidP="00E75731">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Air-Filled Garments And Compression Units For Managing Circulation Problems</w:t>
            </w:r>
          </w:p>
        </w:tc>
        <w:tc>
          <w:tcPr>
            <w:tcW w:w="931" w:type="pct"/>
          </w:tcPr>
          <w:p w14:paraId="7BC7AC6C" w14:textId="77777777" w:rsidR="00E0715E" w:rsidRPr="006E670A" w:rsidRDefault="00E0715E" w:rsidP="00E75731">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05_040609111_0103_1_1</w:t>
            </w:r>
          </w:p>
        </w:tc>
        <w:tc>
          <w:tcPr>
            <w:tcW w:w="2190" w:type="pct"/>
          </w:tcPr>
          <w:p w14:paraId="362EADC3" w14:textId="77777777" w:rsidR="00E0715E" w:rsidRPr="006E670A" w:rsidRDefault="00E0715E" w:rsidP="00B0066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Equipment with air-filled attachments for surrounding an affected part of the body</w:t>
            </w:r>
            <w:r w:rsidR="00B0066F" w:rsidRPr="006E670A">
              <w:rPr>
                <w:rFonts w:asciiTheme="minorHAnsi" w:hAnsiTheme="minorHAnsi" w:cs="Arial"/>
                <w:color w:val="000000"/>
                <w:sz w:val="18"/>
                <w:szCs w:val="18"/>
              </w:rPr>
              <w:t xml:space="preserve"> </w:t>
            </w:r>
            <w:r w:rsidRPr="006E670A">
              <w:rPr>
                <w:rFonts w:asciiTheme="minorHAnsi" w:hAnsiTheme="minorHAnsi" w:cs="Arial"/>
                <w:color w:val="000000"/>
                <w:sz w:val="18"/>
                <w:szCs w:val="18"/>
              </w:rPr>
              <w:t>that produces waves of compression to aid the circulation and to prevent swelling caused by circulation or lymphatic system problems due to the person's disability.</w:t>
            </w:r>
          </w:p>
        </w:tc>
        <w:tc>
          <w:tcPr>
            <w:tcW w:w="344" w:type="pct"/>
          </w:tcPr>
          <w:p w14:paraId="37CCD580" w14:textId="77777777" w:rsidR="00E0715E" w:rsidRPr="006E670A" w:rsidRDefault="00E0715E" w:rsidP="00EE4035">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Each</w:t>
            </w:r>
          </w:p>
        </w:tc>
        <w:tc>
          <w:tcPr>
            <w:tcW w:w="473" w:type="pct"/>
          </w:tcPr>
          <w:p w14:paraId="48276A2A" w14:textId="77777777" w:rsidR="00E0715E" w:rsidRPr="006E670A" w:rsidRDefault="00E0715E" w:rsidP="00E75731">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Y</w:t>
            </w:r>
          </w:p>
        </w:tc>
      </w:tr>
      <w:tr w:rsidR="00E0715E" w:rsidRPr="006E670A" w14:paraId="42DA18B2"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2" w:type="pct"/>
          </w:tcPr>
          <w:p w14:paraId="1D7B09FB" w14:textId="77777777" w:rsidR="00E0715E" w:rsidRPr="006E670A" w:rsidRDefault="00E0715E" w:rsidP="00E75731">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Aspirators</w:t>
            </w:r>
          </w:p>
        </w:tc>
        <w:tc>
          <w:tcPr>
            <w:tcW w:w="931" w:type="pct"/>
          </w:tcPr>
          <w:p w14:paraId="143AB488" w14:textId="77777777" w:rsidR="00E0715E" w:rsidRPr="006E670A" w:rsidRDefault="00E0715E" w:rsidP="00E75731">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05_040321111_0103_1_1</w:t>
            </w:r>
          </w:p>
        </w:tc>
        <w:tc>
          <w:tcPr>
            <w:tcW w:w="2190" w:type="pct"/>
          </w:tcPr>
          <w:p w14:paraId="2B2C90C9" w14:textId="77777777" w:rsidR="00E0715E" w:rsidRPr="006E670A" w:rsidRDefault="00E0715E" w:rsidP="00E75731">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Devices for sucking secretions and substances out of the lungs.</w:t>
            </w:r>
          </w:p>
        </w:tc>
        <w:tc>
          <w:tcPr>
            <w:tcW w:w="344" w:type="pct"/>
          </w:tcPr>
          <w:p w14:paraId="67BB3E84" w14:textId="77777777" w:rsidR="00E0715E" w:rsidRPr="006E670A" w:rsidRDefault="00E0715E" w:rsidP="00E75731">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Each</w:t>
            </w:r>
          </w:p>
        </w:tc>
        <w:tc>
          <w:tcPr>
            <w:tcW w:w="473" w:type="pct"/>
          </w:tcPr>
          <w:p w14:paraId="155A4372" w14:textId="77777777" w:rsidR="00E0715E" w:rsidRPr="006E670A" w:rsidRDefault="00E0715E" w:rsidP="00EE4035">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Y</w:t>
            </w:r>
          </w:p>
        </w:tc>
      </w:tr>
      <w:tr w:rsidR="00E0715E" w:rsidRPr="006E670A" w14:paraId="06B556B0"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2" w:type="pct"/>
          </w:tcPr>
          <w:p w14:paraId="43F24BEA" w14:textId="77777777" w:rsidR="00E0715E" w:rsidRPr="006E670A" w:rsidRDefault="00E0715E" w:rsidP="00E75731">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Cough Assist Machine</w:t>
            </w:r>
          </w:p>
        </w:tc>
        <w:tc>
          <w:tcPr>
            <w:tcW w:w="931" w:type="pct"/>
          </w:tcPr>
          <w:p w14:paraId="41573563" w14:textId="77777777" w:rsidR="00E0715E" w:rsidRPr="006E670A" w:rsidRDefault="00E0715E" w:rsidP="00E75731">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05_040322111_0103_1_1</w:t>
            </w:r>
          </w:p>
        </w:tc>
        <w:tc>
          <w:tcPr>
            <w:tcW w:w="2190" w:type="pct"/>
          </w:tcPr>
          <w:p w14:paraId="49A7E796" w14:textId="77777777" w:rsidR="00E0715E" w:rsidRPr="006E670A" w:rsidRDefault="00E0715E" w:rsidP="00E75731">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A non-invasive device to assist a person with weakened breathing or cough ability to clear secretions.</w:t>
            </w:r>
          </w:p>
        </w:tc>
        <w:tc>
          <w:tcPr>
            <w:tcW w:w="344" w:type="pct"/>
          </w:tcPr>
          <w:p w14:paraId="496C506A" w14:textId="77777777" w:rsidR="00E0715E" w:rsidRPr="006E670A" w:rsidRDefault="00E0715E" w:rsidP="00E75731">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Each</w:t>
            </w:r>
          </w:p>
        </w:tc>
        <w:tc>
          <w:tcPr>
            <w:tcW w:w="473" w:type="pct"/>
          </w:tcPr>
          <w:p w14:paraId="5B55D410" w14:textId="77777777" w:rsidR="00E0715E" w:rsidRPr="006E670A" w:rsidRDefault="00E0715E" w:rsidP="00EE4035">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Y</w:t>
            </w:r>
          </w:p>
        </w:tc>
      </w:tr>
      <w:tr w:rsidR="00E0715E" w:rsidRPr="006E670A" w14:paraId="762A0ABA"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2" w:type="pct"/>
          </w:tcPr>
          <w:p w14:paraId="75CB4E7D" w14:textId="1402B8EE" w:rsidR="00E0715E" w:rsidRPr="006E670A" w:rsidRDefault="006E6470" w:rsidP="00017B86">
            <w:pPr>
              <w:rPr>
                <w:rFonts w:asciiTheme="minorHAnsi" w:hAnsiTheme="minorHAnsi" w:cs="Arial"/>
                <w:color w:val="000000"/>
                <w:sz w:val="18"/>
                <w:szCs w:val="18"/>
              </w:rPr>
            </w:pPr>
            <w:r w:rsidRPr="006E670A">
              <w:rPr>
                <w:rFonts w:asciiTheme="minorHAnsi" w:hAnsiTheme="minorHAnsi" w:cs="Arial"/>
                <w:color w:val="000000"/>
                <w:sz w:val="18"/>
                <w:szCs w:val="18"/>
              </w:rPr>
              <w:t>Ventilators - Filters and/or Humidifiers</w:t>
            </w:r>
          </w:p>
        </w:tc>
        <w:tc>
          <w:tcPr>
            <w:tcW w:w="931" w:type="pct"/>
          </w:tcPr>
          <w:p w14:paraId="138F063A" w14:textId="77777777" w:rsidR="00E0715E" w:rsidRPr="006E670A" w:rsidRDefault="00E0715E" w:rsidP="001078A8">
            <w:pPr>
              <w:rPr>
                <w:rFonts w:asciiTheme="minorHAnsi" w:hAnsiTheme="minorHAnsi" w:cs="Arial"/>
                <w:color w:val="000000"/>
                <w:sz w:val="18"/>
                <w:szCs w:val="18"/>
              </w:rPr>
            </w:pPr>
            <w:r w:rsidRPr="006E670A">
              <w:rPr>
                <w:rFonts w:asciiTheme="minorHAnsi" w:hAnsiTheme="minorHAnsi" w:cs="Arial"/>
                <w:color w:val="000000"/>
                <w:sz w:val="18"/>
                <w:szCs w:val="18"/>
              </w:rPr>
              <w:t>05_040313111_0103_1_1</w:t>
            </w:r>
          </w:p>
        </w:tc>
        <w:tc>
          <w:tcPr>
            <w:tcW w:w="2190" w:type="pct"/>
          </w:tcPr>
          <w:p w14:paraId="70EE9970" w14:textId="77777777" w:rsidR="00E0715E" w:rsidRPr="006E670A" w:rsidRDefault="00E0715E" w:rsidP="00D80B64">
            <w:pPr>
              <w:rPr>
                <w:rFonts w:asciiTheme="minorHAnsi" w:hAnsiTheme="minorHAnsi" w:cs="Arial"/>
                <w:color w:val="000000"/>
                <w:sz w:val="18"/>
                <w:szCs w:val="18"/>
              </w:rPr>
            </w:pPr>
            <w:r w:rsidRPr="006E670A">
              <w:rPr>
                <w:rFonts w:asciiTheme="minorHAnsi" w:hAnsiTheme="minorHAnsi" w:cs="Arial"/>
                <w:color w:val="000000"/>
                <w:sz w:val="18"/>
                <w:szCs w:val="18"/>
              </w:rPr>
              <w:t xml:space="preserve">Accessory for a </w:t>
            </w:r>
            <w:r w:rsidR="00D80B64" w:rsidRPr="006E670A">
              <w:rPr>
                <w:rFonts w:asciiTheme="minorHAnsi" w:hAnsiTheme="minorHAnsi" w:cs="Arial"/>
                <w:color w:val="000000"/>
                <w:sz w:val="18"/>
                <w:szCs w:val="18"/>
              </w:rPr>
              <w:t>ventilat</w:t>
            </w:r>
            <w:r w:rsidRPr="006E670A">
              <w:rPr>
                <w:rFonts w:asciiTheme="minorHAnsi" w:hAnsiTheme="minorHAnsi" w:cs="Arial"/>
                <w:color w:val="000000"/>
                <w:sz w:val="18"/>
                <w:szCs w:val="18"/>
              </w:rPr>
              <w:t>or</w:t>
            </w:r>
            <w:r w:rsidR="00B0066F" w:rsidRPr="006E670A">
              <w:rPr>
                <w:rFonts w:asciiTheme="minorHAnsi" w:hAnsiTheme="minorHAnsi" w:cs="Arial"/>
                <w:color w:val="000000"/>
                <w:sz w:val="18"/>
                <w:szCs w:val="18"/>
              </w:rPr>
              <w:t xml:space="preserve"> </w:t>
            </w:r>
            <w:r w:rsidRPr="006E670A">
              <w:rPr>
                <w:rFonts w:asciiTheme="minorHAnsi" w:hAnsiTheme="minorHAnsi" w:cs="Arial"/>
                <w:color w:val="000000"/>
                <w:sz w:val="18"/>
                <w:szCs w:val="18"/>
              </w:rPr>
              <w:t>that filters and treats (humidifies/heats) air particularly when ventilation is through a hole in the air pipe (tracheostomy).</w:t>
            </w:r>
          </w:p>
        </w:tc>
        <w:tc>
          <w:tcPr>
            <w:tcW w:w="344" w:type="pct"/>
          </w:tcPr>
          <w:p w14:paraId="0C814AA3" w14:textId="77777777" w:rsidR="00E0715E" w:rsidRPr="006E670A" w:rsidRDefault="00E0715E" w:rsidP="00E75731">
            <w:pPr>
              <w:jc w:val="center"/>
              <w:rPr>
                <w:rFonts w:asciiTheme="minorHAnsi" w:hAnsiTheme="minorHAnsi" w:cs="Arial"/>
                <w:color w:val="000000"/>
                <w:sz w:val="20"/>
                <w:szCs w:val="20"/>
              </w:rPr>
            </w:pPr>
            <w:r w:rsidRPr="006E670A">
              <w:rPr>
                <w:rFonts w:asciiTheme="minorHAnsi" w:hAnsiTheme="minorHAnsi" w:cs="Arial"/>
                <w:color w:val="000000"/>
                <w:sz w:val="20"/>
                <w:szCs w:val="20"/>
              </w:rPr>
              <w:t>Each</w:t>
            </w:r>
          </w:p>
        </w:tc>
        <w:tc>
          <w:tcPr>
            <w:tcW w:w="473" w:type="pct"/>
          </w:tcPr>
          <w:p w14:paraId="571906E3" w14:textId="77777777" w:rsidR="00E0715E" w:rsidRPr="006E670A" w:rsidRDefault="00E0715E" w:rsidP="00E75731">
            <w:pPr>
              <w:jc w:val="center"/>
              <w:rPr>
                <w:rFonts w:asciiTheme="minorHAnsi" w:hAnsiTheme="minorHAnsi" w:cs="Arial"/>
                <w:color w:val="000000"/>
                <w:sz w:val="20"/>
                <w:szCs w:val="20"/>
              </w:rPr>
            </w:pPr>
            <w:r w:rsidRPr="006E670A">
              <w:rPr>
                <w:rFonts w:asciiTheme="minorHAnsi" w:hAnsiTheme="minorHAnsi" w:cs="Arial"/>
                <w:color w:val="000000"/>
                <w:sz w:val="20"/>
                <w:szCs w:val="20"/>
              </w:rPr>
              <w:t>N</w:t>
            </w:r>
          </w:p>
        </w:tc>
      </w:tr>
      <w:tr w:rsidR="00E0715E" w:rsidRPr="006E670A" w14:paraId="5A60AFFD"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2" w:type="pct"/>
          </w:tcPr>
          <w:p w14:paraId="45EA80B9" w14:textId="71C58040" w:rsidR="00E0715E" w:rsidRPr="006E670A" w:rsidRDefault="0091033A" w:rsidP="00B26727">
            <w:pPr>
              <w:rPr>
                <w:rFonts w:asciiTheme="minorHAnsi" w:hAnsiTheme="minorHAnsi" w:cs="Arial"/>
                <w:color w:val="000000"/>
                <w:sz w:val="18"/>
                <w:szCs w:val="18"/>
              </w:rPr>
            </w:pPr>
            <w:r w:rsidRPr="006E670A">
              <w:rPr>
                <w:rFonts w:asciiTheme="minorHAnsi" w:hAnsiTheme="minorHAnsi" w:cs="Calibri"/>
                <w:sz w:val="18"/>
                <w:szCs w:val="18"/>
              </w:rPr>
              <w:t>Repairs and Maintenance - Disability-Related Health Machines</w:t>
            </w:r>
          </w:p>
        </w:tc>
        <w:tc>
          <w:tcPr>
            <w:tcW w:w="931" w:type="pct"/>
          </w:tcPr>
          <w:p w14:paraId="50591C7D" w14:textId="77777777" w:rsidR="00E0715E" w:rsidRPr="006E670A" w:rsidRDefault="00E0715E" w:rsidP="00E75731">
            <w:pPr>
              <w:spacing w:before="40" w:after="40"/>
              <w:rPr>
                <w:rFonts w:asciiTheme="minorHAnsi" w:hAnsiTheme="minorHAnsi" w:cs="Arial"/>
                <w:color w:val="000000"/>
                <w:sz w:val="18"/>
                <w:szCs w:val="18"/>
              </w:rPr>
            </w:pPr>
            <w:r w:rsidRPr="006E670A">
              <w:rPr>
                <w:rFonts w:asciiTheme="minorHAnsi" w:hAnsiTheme="minorHAnsi" w:cs="Arial"/>
                <w:color w:val="000000"/>
                <w:sz w:val="18"/>
                <w:szCs w:val="18"/>
              </w:rPr>
              <w:t>05_040300159_0103_1_1</w:t>
            </w:r>
          </w:p>
        </w:tc>
        <w:tc>
          <w:tcPr>
            <w:tcW w:w="2190" w:type="pct"/>
          </w:tcPr>
          <w:p w14:paraId="05A6B4BD" w14:textId="77777777" w:rsidR="00E0715E" w:rsidRPr="006E670A" w:rsidRDefault="00E0715E" w:rsidP="00E75731">
            <w:pPr>
              <w:spacing w:before="40" w:after="40"/>
              <w:rPr>
                <w:rFonts w:asciiTheme="minorHAnsi" w:hAnsiTheme="minorHAnsi" w:cs="Arial"/>
                <w:color w:val="000000"/>
                <w:sz w:val="18"/>
                <w:szCs w:val="18"/>
              </w:rPr>
            </w:pPr>
            <w:r w:rsidRPr="006E670A">
              <w:rPr>
                <w:rFonts w:asciiTheme="minorHAnsi" w:hAnsiTheme="minorHAnsi" w:cs="Arial"/>
                <w:color w:val="000000"/>
                <w:sz w:val="18"/>
                <w:szCs w:val="18"/>
              </w:rPr>
              <w:t>Repairs And Maintenance - Health-Related Technology (Only For NDIS-Funded Items)</w:t>
            </w:r>
          </w:p>
        </w:tc>
        <w:tc>
          <w:tcPr>
            <w:tcW w:w="344" w:type="pct"/>
          </w:tcPr>
          <w:p w14:paraId="67707B84" w14:textId="77777777" w:rsidR="00E0715E" w:rsidRPr="006E670A" w:rsidRDefault="00E0715E" w:rsidP="00E75731">
            <w:pPr>
              <w:jc w:val="center"/>
              <w:rPr>
                <w:rFonts w:asciiTheme="minorHAnsi" w:hAnsiTheme="minorHAnsi" w:cs="Arial"/>
                <w:color w:val="000000"/>
                <w:sz w:val="20"/>
                <w:szCs w:val="20"/>
              </w:rPr>
            </w:pPr>
            <w:r w:rsidRPr="006E670A">
              <w:rPr>
                <w:rFonts w:asciiTheme="minorHAnsi" w:hAnsiTheme="minorHAnsi" w:cs="Arial"/>
                <w:color w:val="000000"/>
                <w:sz w:val="20"/>
                <w:szCs w:val="20"/>
              </w:rPr>
              <w:t>Each</w:t>
            </w:r>
          </w:p>
        </w:tc>
        <w:tc>
          <w:tcPr>
            <w:tcW w:w="473" w:type="pct"/>
          </w:tcPr>
          <w:p w14:paraId="613F7462" w14:textId="77777777" w:rsidR="00E0715E" w:rsidRPr="006E670A" w:rsidRDefault="00E0715E" w:rsidP="00E75731">
            <w:pPr>
              <w:jc w:val="center"/>
              <w:rPr>
                <w:rFonts w:asciiTheme="minorHAnsi" w:hAnsiTheme="minorHAnsi" w:cs="Arial"/>
                <w:color w:val="000000"/>
                <w:sz w:val="20"/>
                <w:szCs w:val="20"/>
              </w:rPr>
            </w:pPr>
            <w:r w:rsidRPr="006E670A">
              <w:rPr>
                <w:rFonts w:asciiTheme="minorHAnsi" w:hAnsiTheme="minorHAnsi" w:cs="Arial"/>
                <w:color w:val="000000"/>
                <w:sz w:val="20"/>
                <w:szCs w:val="20"/>
              </w:rPr>
              <w:t>N</w:t>
            </w:r>
          </w:p>
        </w:tc>
      </w:tr>
      <w:tr w:rsidR="00E0715E" w:rsidRPr="006E670A" w14:paraId="69332150"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2" w:type="pct"/>
          </w:tcPr>
          <w:p w14:paraId="4A4C5553" w14:textId="77777777" w:rsidR="00E0715E" w:rsidRPr="006E670A" w:rsidRDefault="00E0715E" w:rsidP="00EE4035">
            <w:pPr>
              <w:rPr>
                <w:rFonts w:asciiTheme="minorHAnsi" w:hAnsiTheme="minorHAnsi" w:cs="Arial"/>
                <w:color w:val="000000"/>
                <w:sz w:val="18"/>
                <w:szCs w:val="18"/>
              </w:rPr>
            </w:pPr>
            <w:r w:rsidRPr="006E670A">
              <w:rPr>
                <w:rFonts w:asciiTheme="minorHAnsi" w:hAnsiTheme="minorHAnsi" w:cs="Arial"/>
                <w:color w:val="000000"/>
                <w:sz w:val="18"/>
                <w:szCs w:val="18"/>
              </w:rPr>
              <w:t>Replacement Garments And Compression Sleeves For Cyclic Pressure Units</w:t>
            </w:r>
          </w:p>
        </w:tc>
        <w:tc>
          <w:tcPr>
            <w:tcW w:w="931" w:type="pct"/>
          </w:tcPr>
          <w:p w14:paraId="6D7237E0" w14:textId="77777777" w:rsidR="00E0715E" w:rsidRPr="006E670A" w:rsidRDefault="00E0715E" w:rsidP="00EE4035">
            <w:pPr>
              <w:rPr>
                <w:rFonts w:asciiTheme="minorHAnsi" w:hAnsiTheme="minorHAnsi" w:cs="Arial"/>
                <w:color w:val="000000"/>
                <w:sz w:val="18"/>
                <w:szCs w:val="18"/>
              </w:rPr>
            </w:pPr>
            <w:r w:rsidRPr="006E670A">
              <w:rPr>
                <w:rFonts w:asciiTheme="minorHAnsi" w:hAnsiTheme="minorHAnsi" w:cs="Arial"/>
                <w:color w:val="000000"/>
                <w:sz w:val="18"/>
                <w:szCs w:val="18"/>
              </w:rPr>
              <w:t>05_040609171_0103_1_1</w:t>
            </w:r>
          </w:p>
        </w:tc>
        <w:tc>
          <w:tcPr>
            <w:tcW w:w="2190" w:type="pct"/>
          </w:tcPr>
          <w:p w14:paraId="51D68DB3" w14:textId="656C7D7F" w:rsidR="00E0715E" w:rsidRPr="006E670A" w:rsidRDefault="00612E3E" w:rsidP="00EE4035">
            <w:pPr>
              <w:rPr>
                <w:rFonts w:asciiTheme="minorHAnsi" w:hAnsiTheme="minorHAnsi" w:cs="Arial"/>
                <w:color w:val="000000"/>
                <w:sz w:val="18"/>
                <w:szCs w:val="18"/>
              </w:rPr>
            </w:pPr>
            <w:r w:rsidRPr="006E670A">
              <w:rPr>
                <w:rFonts w:asciiTheme="minorHAnsi" w:hAnsiTheme="minorHAnsi" w:cs="Arial"/>
                <w:color w:val="000000"/>
                <w:sz w:val="18"/>
                <w:szCs w:val="18"/>
              </w:rPr>
              <w:t>Replacement garment or sleeve for surrounding an affected part of the body, for use with a compression pump to aid the circulation and prevent swelling.</w:t>
            </w:r>
          </w:p>
        </w:tc>
        <w:tc>
          <w:tcPr>
            <w:tcW w:w="344" w:type="pct"/>
          </w:tcPr>
          <w:p w14:paraId="2F06F9A6" w14:textId="77777777" w:rsidR="00E0715E" w:rsidRPr="006E670A" w:rsidRDefault="00E0715E" w:rsidP="00E75731">
            <w:pPr>
              <w:jc w:val="center"/>
              <w:rPr>
                <w:rFonts w:asciiTheme="minorHAnsi" w:hAnsiTheme="minorHAnsi" w:cs="Arial"/>
                <w:color w:val="000000"/>
                <w:sz w:val="20"/>
                <w:szCs w:val="20"/>
              </w:rPr>
            </w:pPr>
            <w:r w:rsidRPr="006E670A">
              <w:rPr>
                <w:rFonts w:asciiTheme="minorHAnsi" w:hAnsiTheme="minorHAnsi" w:cs="Arial"/>
                <w:color w:val="000000"/>
                <w:sz w:val="20"/>
                <w:szCs w:val="20"/>
              </w:rPr>
              <w:t>Each</w:t>
            </w:r>
          </w:p>
        </w:tc>
        <w:tc>
          <w:tcPr>
            <w:tcW w:w="473" w:type="pct"/>
          </w:tcPr>
          <w:p w14:paraId="39A4252E" w14:textId="77777777" w:rsidR="00E0715E" w:rsidRPr="006E670A" w:rsidRDefault="00E0715E" w:rsidP="00E75731">
            <w:pPr>
              <w:jc w:val="center"/>
              <w:rPr>
                <w:rFonts w:asciiTheme="minorHAnsi" w:hAnsiTheme="minorHAnsi" w:cs="Arial"/>
                <w:color w:val="000000"/>
                <w:sz w:val="20"/>
                <w:szCs w:val="20"/>
              </w:rPr>
            </w:pPr>
            <w:r w:rsidRPr="006E670A">
              <w:rPr>
                <w:rFonts w:asciiTheme="minorHAnsi" w:hAnsiTheme="minorHAnsi" w:cs="Arial"/>
                <w:color w:val="000000"/>
                <w:sz w:val="20"/>
                <w:szCs w:val="20"/>
              </w:rPr>
              <w:t>N</w:t>
            </w:r>
          </w:p>
        </w:tc>
      </w:tr>
      <w:tr w:rsidR="00E0715E" w:rsidRPr="006E670A" w14:paraId="3F4F9FAB"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2" w:type="pct"/>
          </w:tcPr>
          <w:p w14:paraId="6991DE77" w14:textId="49F93587" w:rsidR="00E0715E" w:rsidRPr="006E670A" w:rsidRDefault="00AB35EC" w:rsidP="00E75731">
            <w:pPr>
              <w:spacing w:before="40" w:after="40"/>
              <w:rPr>
                <w:rFonts w:asciiTheme="minorHAnsi" w:hAnsiTheme="minorHAnsi" w:cs="Arial"/>
                <w:color w:val="000000"/>
                <w:sz w:val="18"/>
                <w:szCs w:val="18"/>
              </w:rPr>
            </w:pPr>
            <w:r w:rsidRPr="006E670A">
              <w:rPr>
                <w:rFonts w:asciiTheme="minorHAnsi" w:hAnsiTheme="minorHAnsi" w:cs="Arial"/>
                <w:color w:val="000000"/>
                <w:sz w:val="18"/>
                <w:szCs w:val="18"/>
              </w:rPr>
              <w:t xml:space="preserve">Ventilators </w:t>
            </w:r>
            <w:r w:rsidR="00E0715E" w:rsidRPr="006E670A">
              <w:rPr>
                <w:rFonts w:asciiTheme="minorHAnsi" w:hAnsiTheme="minorHAnsi" w:cs="Arial"/>
                <w:color w:val="000000"/>
                <w:sz w:val="18"/>
                <w:szCs w:val="18"/>
              </w:rPr>
              <w:t>- Invasive Ventilation For Continuous Use</w:t>
            </w:r>
          </w:p>
        </w:tc>
        <w:tc>
          <w:tcPr>
            <w:tcW w:w="931" w:type="pct"/>
          </w:tcPr>
          <w:p w14:paraId="1C10645B" w14:textId="77777777" w:rsidR="00E0715E" w:rsidRPr="006E670A" w:rsidRDefault="00E0715E" w:rsidP="00E75731">
            <w:pPr>
              <w:spacing w:before="40" w:after="40"/>
              <w:rPr>
                <w:rFonts w:asciiTheme="minorHAnsi" w:hAnsiTheme="minorHAnsi" w:cs="Arial"/>
                <w:color w:val="000000"/>
                <w:sz w:val="18"/>
                <w:szCs w:val="18"/>
              </w:rPr>
            </w:pPr>
            <w:r w:rsidRPr="006E670A">
              <w:rPr>
                <w:rFonts w:asciiTheme="minorHAnsi" w:hAnsiTheme="minorHAnsi" w:cs="Arial"/>
                <w:color w:val="000000"/>
                <w:sz w:val="18"/>
                <w:szCs w:val="18"/>
              </w:rPr>
              <w:t>05_040312111_0103_1_1</w:t>
            </w:r>
          </w:p>
        </w:tc>
        <w:tc>
          <w:tcPr>
            <w:tcW w:w="2190" w:type="pct"/>
          </w:tcPr>
          <w:p w14:paraId="3BE6CAD4" w14:textId="77777777" w:rsidR="00E0715E" w:rsidRPr="006E670A" w:rsidRDefault="00E0715E" w:rsidP="00D80B64">
            <w:pPr>
              <w:spacing w:before="40" w:after="40"/>
              <w:rPr>
                <w:rFonts w:asciiTheme="minorHAnsi" w:hAnsiTheme="minorHAnsi" w:cs="Arial"/>
                <w:color w:val="000000"/>
                <w:sz w:val="18"/>
                <w:szCs w:val="18"/>
              </w:rPr>
            </w:pPr>
            <w:r w:rsidRPr="006E670A">
              <w:rPr>
                <w:rFonts w:asciiTheme="minorHAnsi" w:hAnsiTheme="minorHAnsi" w:cs="Arial"/>
                <w:color w:val="000000"/>
                <w:sz w:val="18"/>
                <w:szCs w:val="18"/>
              </w:rPr>
              <w:t>Devices for providing artificial ventilation through an artificial hole in the air pipe (tracheostomy) for a person who is unable to breath</w:t>
            </w:r>
            <w:r w:rsidR="00D80B64" w:rsidRPr="006E670A">
              <w:rPr>
                <w:rFonts w:asciiTheme="minorHAnsi" w:hAnsiTheme="minorHAnsi" w:cs="Arial"/>
                <w:color w:val="000000"/>
                <w:sz w:val="18"/>
                <w:szCs w:val="18"/>
              </w:rPr>
              <w:t>e</w:t>
            </w:r>
            <w:r w:rsidRPr="006E670A">
              <w:rPr>
                <w:rFonts w:asciiTheme="minorHAnsi" w:hAnsiTheme="minorHAnsi" w:cs="Arial"/>
                <w:color w:val="000000"/>
                <w:sz w:val="18"/>
                <w:szCs w:val="18"/>
              </w:rPr>
              <w:t xml:space="preserve"> independently. Included are ventilators </w:t>
            </w:r>
            <w:r w:rsidR="00D80B64" w:rsidRPr="006E670A">
              <w:rPr>
                <w:rFonts w:asciiTheme="minorHAnsi" w:hAnsiTheme="minorHAnsi" w:cs="Arial"/>
                <w:color w:val="000000"/>
                <w:sz w:val="18"/>
                <w:szCs w:val="18"/>
              </w:rPr>
              <w:t>t</w:t>
            </w:r>
            <w:r w:rsidRPr="006E670A">
              <w:rPr>
                <w:rFonts w:asciiTheme="minorHAnsi" w:hAnsiTheme="minorHAnsi" w:cs="Arial"/>
                <w:color w:val="000000"/>
                <w:sz w:val="18"/>
                <w:szCs w:val="18"/>
              </w:rPr>
              <w:t>hat filter or purify the surrounding air.</w:t>
            </w:r>
          </w:p>
        </w:tc>
        <w:tc>
          <w:tcPr>
            <w:tcW w:w="344" w:type="pct"/>
          </w:tcPr>
          <w:p w14:paraId="200003B4" w14:textId="77777777" w:rsidR="00E0715E" w:rsidRPr="006E670A" w:rsidRDefault="00E0715E" w:rsidP="00E75731">
            <w:pPr>
              <w:jc w:val="center"/>
              <w:rPr>
                <w:rFonts w:asciiTheme="minorHAnsi" w:hAnsiTheme="minorHAnsi" w:cs="Arial"/>
                <w:color w:val="000000"/>
                <w:sz w:val="20"/>
                <w:szCs w:val="20"/>
              </w:rPr>
            </w:pPr>
            <w:r w:rsidRPr="006E670A">
              <w:rPr>
                <w:rFonts w:asciiTheme="minorHAnsi" w:hAnsiTheme="minorHAnsi" w:cs="Arial"/>
                <w:color w:val="000000"/>
                <w:sz w:val="20"/>
                <w:szCs w:val="20"/>
              </w:rPr>
              <w:t>Each</w:t>
            </w:r>
          </w:p>
        </w:tc>
        <w:tc>
          <w:tcPr>
            <w:tcW w:w="473" w:type="pct"/>
          </w:tcPr>
          <w:p w14:paraId="3B9ADE51" w14:textId="77777777" w:rsidR="00E0715E" w:rsidRPr="006E670A" w:rsidRDefault="00E0715E" w:rsidP="00E75731">
            <w:pPr>
              <w:jc w:val="center"/>
              <w:rPr>
                <w:rFonts w:asciiTheme="minorHAnsi" w:hAnsiTheme="minorHAnsi" w:cs="Arial"/>
                <w:color w:val="000000"/>
                <w:sz w:val="20"/>
                <w:szCs w:val="20"/>
              </w:rPr>
            </w:pPr>
            <w:r w:rsidRPr="006E670A">
              <w:rPr>
                <w:rFonts w:asciiTheme="minorHAnsi" w:hAnsiTheme="minorHAnsi" w:cs="Arial"/>
                <w:color w:val="000000"/>
                <w:sz w:val="20"/>
                <w:szCs w:val="20"/>
              </w:rPr>
              <w:t>Y</w:t>
            </w:r>
          </w:p>
        </w:tc>
      </w:tr>
      <w:tr w:rsidR="00E0715E" w:rsidRPr="006E670A" w14:paraId="00FD82AE"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2" w:type="pct"/>
          </w:tcPr>
          <w:p w14:paraId="6CAD3F95" w14:textId="67C5F651" w:rsidR="00E0715E" w:rsidRPr="006E670A" w:rsidRDefault="00017B86" w:rsidP="00612E3E">
            <w:pPr>
              <w:spacing w:before="40" w:after="40"/>
              <w:rPr>
                <w:rFonts w:asciiTheme="minorHAnsi" w:hAnsiTheme="minorHAnsi" w:cs="Arial"/>
                <w:color w:val="000000"/>
                <w:sz w:val="18"/>
                <w:szCs w:val="18"/>
              </w:rPr>
            </w:pPr>
            <w:r w:rsidRPr="006E670A">
              <w:rPr>
                <w:rFonts w:asciiTheme="minorHAnsi" w:hAnsiTheme="minorHAnsi" w:cs="Arial"/>
                <w:color w:val="000000"/>
                <w:sz w:val="18"/>
                <w:szCs w:val="18"/>
              </w:rPr>
              <w:t xml:space="preserve">Ventilators </w:t>
            </w:r>
            <w:r w:rsidR="00E0715E" w:rsidRPr="006E670A">
              <w:rPr>
                <w:rFonts w:asciiTheme="minorHAnsi" w:hAnsiTheme="minorHAnsi" w:cs="Arial"/>
                <w:color w:val="000000"/>
                <w:sz w:val="18"/>
                <w:szCs w:val="18"/>
              </w:rPr>
              <w:t>- S</w:t>
            </w:r>
            <w:r w:rsidR="00612E3E" w:rsidRPr="006E670A">
              <w:rPr>
                <w:rFonts w:asciiTheme="minorHAnsi" w:hAnsiTheme="minorHAnsi" w:cs="Arial"/>
                <w:color w:val="000000"/>
                <w:sz w:val="18"/>
                <w:szCs w:val="18"/>
              </w:rPr>
              <w:t>upplemental Ventilation Support</w:t>
            </w:r>
          </w:p>
        </w:tc>
        <w:tc>
          <w:tcPr>
            <w:tcW w:w="931" w:type="pct"/>
          </w:tcPr>
          <w:p w14:paraId="4D6D1683" w14:textId="77777777" w:rsidR="00E0715E" w:rsidRPr="006E670A" w:rsidRDefault="00E0715E" w:rsidP="00E75731">
            <w:pPr>
              <w:spacing w:before="40" w:after="40"/>
              <w:rPr>
                <w:rFonts w:asciiTheme="minorHAnsi" w:hAnsiTheme="minorHAnsi" w:cs="Arial"/>
                <w:color w:val="000000"/>
                <w:sz w:val="18"/>
                <w:szCs w:val="18"/>
              </w:rPr>
            </w:pPr>
            <w:r w:rsidRPr="006E670A">
              <w:rPr>
                <w:rFonts w:asciiTheme="minorHAnsi" w:hAnsiTheme="minorHAnsi" w:cs="Arial"/>
                <w:color w:val="000000"/>
                <w:sz w:val="18"/>
                <w:szCs w:val="18"/>
              </w:rPr>
              <w:t>05_040312211_0103_1_1</w:t>
            </w:r>
          </w:p>
        </w:tc>
        <w:tc>
          <w:tcPr>
            <w:tcW w:w="2190" w:type="pct"/>
          </w:tcPr>
          <w:p w14:paraId="6D058245" w14:textId="77777777" w:rsidR="00E0715E" w:rsidRPr="006E670A" w:rsidRDefault="00E0715E" w:rsidP="00E75731">
            <w:pPr>
              <w:spacing w:before="40" w:after="40"/>
              <w:rPr>
                <w:rFonts w:asciiTheme="minorHAnsi" w:hAnsiTheme="minorHAnsi" w:cs="Arial"/>
                <w:color w:val="000000"/>
                <w:sz w:val="18"/>
                <w:szCs w:val="18"/>
              </w:rPr>
            </w:pPr>
            <w:r w:rsidRPr="006E670A">
              <w:rPr>
                <w:rFonts w:asciiTheme="minorHAnsi" w:hAnsiTheme="minorHAnsi" w:cs="Arial"/>
                <w:color w:val="000000"/>
                <w:sz w:val="18"/>
                <w:szCs w:val="18"/>
              </w:rPr>
              <w:t>Devices for providing artificial ventilation through the nose, the mouth or an artificial hole in the air pipe (tracheostomy) for a person who has difficulties with breathing. Included are, e.g., Continuous Positive Airway Pressure (CPAP), Bilevel Positive Airway Pressure (BPAP).</w:t>
            </w:r>
          </w:p>
        </w:tc>
        <w:tc>
          <w:tcPr>
            <w:tcW w:w="344" w:type="pct"/>
          </w:tcPr>
          <w:p w14:paraId="07637360" w14:textId="77777777" w:rsidR="00E0715E" w:rsidRPr="006E670A" w:rsidRDefault="00E0715E" w:rsidP="00E75731">
            <w:pPr>
              <w:jc w:val="center"/>
              <w:rPr>
                <w:rFonts w:asciiTheme="minorHAnsi" w:hAnsiTheme="minorHAnsi" w:cs="Arial"/>
                <w:color w:val="000000"/>
                <w:sz w:val="20"/>
                <w:szCs w:val="20"/>
              </w:rPr>
            </w:pPr>
            <w:r w:rsidRPr="006E670A">
              <w:rPr>
                <w:rFonts w:asciiTheme="minorHAnsi" w:hAnsiTheme="minorHAnsi" w:cs="Arial"/>
                <w:color w:val="000000"/>
                <w:sz w:val="20"/>
                <w:szCs w:val="20"/>
              </w:rPr>
              <w:t>Each</w:t>
            </w:r>
          </w:p>
        </w:tc>
        <w:tc>
          <w:tcPr>
            <w:tcW w:w="473" w:type="pct"/>
          </w:tcPr>
          <w:p w14:paraId="0D4DE958" w14:textId="77777777" w:rsidR="00E0715E" w:rsidRPr="006E670A" w:rsidRDefault="00E0715E" w:rsidP="00E75731">
            <w:pPr>
              <w:jc w:val="center"/>
              <w:rPr>
                <w:rFonts w:asciiTheme="minorHAnsi" w:hAnsiTheme="minorHAnsi" w:cs="Arial"/>
                <w:color w:val="000000"/>
                <w:sz w:val="20"/>
                <w:szCs w:val="20"/>
              </w:rPr>
            </w:pPr>
            <w:r w:rsidRPr="006E670A">
              <w:rPr>
                <w:rFonts w:asciiTheme="minorHAnsi" w:hAnsiTheme="minorHAnsi" w:cs="Arial"/>
                <w:color w:val="000000"/>
                <w:sz w:val="20"/>
                <w:szCs w:val="20"/>
              </w:rPr>
              <w:t>Y</w:t>
            </w:r>
          </w:p>
        </w:tc>
      </w:tr>
    </w:tbl>
    <w:p w14:paraId="188AF90C" w14:textId="77777777" w:rsidR="001008ED" w:rsidRPr="006E670A" w:rsidRDefault="001008ED" w:rsidP="00BB4325">
      <w:pPr>
        <w:pStyle w:val="Heading3"/>
      </w:pPr>
      <w:bookmarkStart w:id="428" w:name="_Toc56424421"/>
      <w:r w:rsidRPr="006E670A">
        <w:t>Communication and information equipment</w:t>
      </w:r>
      <w:bookmarkEnd w:id="388"/>
      <w:bookmarkEnd w:id="426"/>
      <w:bookmarkEnd w:id="428"/>
    </w:p>
    <w:p w14:paraId="2680FECE" w14:textId="6978D158" w:rsidR="001008ED" w:rsidRPr="006E670A" w:rsidRDefault="001008ED" w:rsidP="009E1FA2">
      <w:pPr>
        <w:rPr>
          <w:lang w:eastAsia="en-AU"/>
        </w:rPr>
      </w:pPr>
      <w:r w:rsidRPr="006E670A">
        <w:rPr>
          <w:lang w:eastAsia="en-AU"/>
        </w:rPr>
        <w:t xml:space="preserve">The </w:t>
      </w:r>
      <w:r w:rsidR="007F0423" w:rsidRPr="006E670A">
        <w:rPr>
          <w:lang w:eastAsia="en-AU"/>
        </w:rPr>
        <w:t>assistive technology</w:t>
      </w:r>
      <w:r w:rsidRPr="006E670A">
        <w:rPr>
          <w:lang w:eastAsia="en-AU"/>
        </w:rPr>
        <w:t xml:space="preserve"> identified below are to assist participants with alternate communication or to access written or spoken communication through electronic or other means.</w:t>
      </w:r>
      <w:r w:rsidR="003945C8" w:rsidRPr="006E670A">
        <w:rPr>
          <w:lang w:eastAsia="en-AU"/>
        </w:rPr>
        <w:t xml:space="preserve"> Low risk, </w:t>
      </w:r>
      <w:r w:rsidR="00A96171" w:rsidRPr="006E670A">
        <w:rPr>
          <w:lang w:eastAsia="en-AU"/>
        </w:rPr>
        <w:t>low cost</w:t>
      </w:r>
      <w:r w:rsidR="003945C8" w:rsidRPr="006E670A">
        <w:rPr>
          <w:lang w:eastAsia="en-AU"/>
        </w:rPr>
        <w:t xml:space="preserve"> assistive technology in this category should be claimed under the line item ‘</w:t>
      </w:r>
      <w:r w:rsidR="0091033A" w:rsidRPr="006E670A">
        <w:rPr>
          <w:b/>
          <w:lang w:eastAsia="en-AU"/>
        </w:rPr>
        <w:t xml:space="preserve">Low Cost AT - Communication Or Cognitive Support </w:t>
      </w:r>
      <w:r w:rsidR="003945C8" w:rsidRPr="006E670A">
        <w:rPr>
          <w:b/>
          <w:lang w:eastAsia="en-AU"/>
        </w:rPr>
        <w:t>03_</w:t>
      </w:r>
      <w:r w:rsidR="00602819" w:rsidRPr="006E670A">
        <w:rPr>
          <w:b/>
          <w:lang w:eastAsia="en-AU"/>
        </w:rPr>
        <w:t>222100911</w:t>
      </w:r>
      <w:r w:rsidR="003945C8" w:rsidRPr="006E670A">
        <w:rPr>
          <w:b/>
          <w:lang w:eastAsia="en-AU"/>
        </w:rPr>
        <w:t>_0124_1_1</w:t>
      </w:r>
      <w:r w:rsidR="003945C8" w:rsidRPr="006E670A">
        <w:rPr>
          <w:lang w:eastAsia="en-AU"/>
        </w:rPr>
        <w:t xml:space="preserve">’ which can be claimed from the Consumables budget (see </w:t>
      </w:r>
      <w:hyperlink w:anchor="_Daily_adaptive_equipment" w:history="1">
        <w:r w:rsidR="003945C8" w:rsidRPr="006E670A">
          <w:rPr>
            <w:rStyle w:val="Hyperlink"/>
            <w:lang w:eastAsia="en-AU"/>
          </w:rPr>
          <w:t>Section 2.2</w:t>
        </w:r>
      </w:hyperlink>
      <w:r w:rsidR="003945C8" w:rsidRPr="006E670A">
        <w:rPr>
          <w:lang w:eastAsia="en-AU"/>
        </w:rPr>
        <w:t>)</w:t>
      </w:r>
    </w:p>
    <w:tbl>
      <w:tblPr>
        <w:tblStyle w:val="LightShading-Accent4"/>
        <w:tblW w:w="4993" w:type="pct"/>
        <w:tblLook w:val="0420" w:firstRow="1" w:lastRow="0" w:firstColumn="0" w:lastColumn="0" w:noHBand="0" w:noVBand="1"/>
        <w:tblCaption w:val="Communication and information equipment"/>
      </w:tblPr>
      <w:tblGrid>
        <w:gridCol w:w="4833"/>
        <w:gridCol w:w="4212"/>
        <w:gridCol w:w="9905"/>
        <w:gridCol w:w="1553"/>
        <w:gridCol w:w="2142"/>
      </w:tblGrid>
      <w:tr w:rsidR="00BA453B" w:rsidRPr="006E670A" w14:paraId="66867DE4"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1067" w:type="pct"/>
            <w:vAlign w:val="center"/>
          </w:tcPr>
          <w:p w14:paraId="3DBBE1B7" w14:textId="77777777" w:rsidR="001008ED" w:rsidRPr="006E670A" w:rsidRDefault="001008ED" w:rsidP="00BB4325">
            <w:pPr>
              <w:pStyle w:val="TableHeadings"/>
              <w:spacing w:before="60" w:after="60"/>
              <w:rPr>
                <w:rFonts w:asciiTheme="minorHAnsi" w:hAnsiTheme="minorHAnsi"/>
                <w:b/>
                <w:sz w:val="18"/>
                <w:szCs w:val="18"/>
              </w:rPr>
            </w:pPr>
            <w:bookmarkStart w:id="429" w:name="_Toc467509809"/>
            <w:bookmarkStart w:id="430" w:name="_Toc467510520"/>
            <w:bookmarkStart w:id="431" w:name="_Toc467595754"/>
            <w:bookmarkStart w:id="432" w:name="_Toc468279992"/>
            <w:bookmarkStart w:id="433" w:name="_Toc468449977"/>
            <w:bookmarkStart w:id="434" w:name="_Toc468451814"/>
            <w:bookmarkStart w:id="435" w:name="_Toc468452047"/>
            <w:bookmarkStart w:id="436" w:name="_Toc468463701"/>
            <w:bookmarkStart w:id="437" w:name="_Toc468464226"/>
            <w:r w:rsidRPr="006E670A">
              <w:rPr>
                <w:rFonts w:asciiTheme="minorHAnsi" w:hAnsiTheme="minorHAnsi"/>
                <w:b/>
                <w:sz w:val="18"/>
                <w:szCs w:val="18"/>
              </w:rPr>
              <w:t>Support Item</w:t>
            </w:r>
            <w:bookmarkEnd w:id="429"/>
            <w:bookmarkEnd w:id="430"/>
            <w:bookmarkEnd w:id="431"/>
            <w:bookmarkEnd w:id="432"/>
            <w:bookmarkEnd w:id="433"/>
            <w:bookmarkEnd w:id="434"/>
            <w:bookmarkEnd w:id="435"/>
            <w:bookmarkEnd w:id="436"/>
            <w:bookmarkEnd w:id="437"/>
          </w:p>
        </w:tc>
        <w:tc>
          <w:tcPr>
            <w:tcW w:w="930" w:type="pct"/>
            <w:vAlign w:val="center"/>
          </w:tcPr>
          <w:p w14:paraId="6BCF0680" w14:textId="77777777" w:rsidR="001008ED" w:rsidRPr="006E670A" w:rsidRDefault="001008ED" w:rsidP="00BB4325">
            <w:pPr>
              <w:pStyle w:val="TableHeadings"/>
              <w:spacing w:before="60" w:after="60"/>
              <w:rPr>
                <w:rFonts w:asciiTheme="minorHAnsi" w:hAnsiTheme="minorHAnsi"/>
                <w:b/>
                <w:sz w:val="18"/>
                <w:szCs w:val="18"/>
              </w:rPr>
            </w:pPr>
            <w:bookmarkStart w:id="438" w:name="_Toc467509810"/>
            <w:bookmarkStart w:id="439" w:name="_Toc467510521"/>
            <w:bookmarkStart w:id="440" w:name="_Toc467595755"/>
            <w:bookmarkStart w:id="441" w:name="_Toc468279993"/>
            <w:bookmarkStart w:id="442" w:name="_Toc468449978"/>
            <w:bookmarkStart w:id="443" w:name="_Toc468451815"/>
            <w:bookmarkStart w:id="444" w:name="_Toc468452048"/>
            <w:bookmarkStart w:id="445" w:name="_Toc468463702"/>
            <w:bookmarkStart w:id="446" w:name="_Toc468464227"/>
            <w:r w:rsidRPr="006E670A">
              <w:rPr>
                <w:rFonts w:asciiTheme="minorHAnsi" w:hAnsiTheme="minorHAnsi"/>
                <w:b/>
                <w:sz w:val="18"/>
                <w:szCs w:val="18"/>
              </w:rPr>
              <w:t>Support Item Ref No.</w:t>
            </w:r>
            <w:bookmarkEnd w:id="438"/>
            <w:bookmarkEnd w:id="439"/>
            <w:bookmarkEnd w:id="440"/>
            <w:bookmarkEnd w:id="441"/>
            <w:bookmarkEnd w:id="442"/>
            <w:bookmarkEnd w:id="443"/>
            <w:bookmarkEnd w:id="444"/>
            <w:bookmarkEnd w:id="445"/>
            <w:bookmarkEnd w:id="446"/>
          </w:p>
        </w:tc>
        <w:tc>
          <w:tcPr>
            <w:tcW w:w="2187" w:type="pct"/>
            <w:vAlign w:val="center"/>
          </w:tcPr>
          <w:p w14:paraId="00395CEE" w14:textId="77777777" w:rsidR="00BA453B" w:rsidRPr="006E670A" w:rsidRDefault="001008ED" w:rsidP="00BB4325">
            <w:pPr>
              <w:pStyle w:val="TableHeadings"/>
              <w:spacing w:before="60" w:after="60"/>
              <w:rPr>
                <w:rFonts w:asciiTheme="minorHAnsi" w:hAnsiTheme="minorHAnsi"/>
                <w:b/>
                <w:sz w:val="18"/>
                <w:szCs w:val="18"/>
              </w:rPr>
            </w:pPr>
            <w:bookmarkStart w:id="447" w:name="_Toc467509811"/>
            <w:bookmarkStart w:id="448" w:name="_Toc467510522"/>
            <w:bookmarkStart w:id="449" w:name="_Toc467595756"/>
            <w:bookmarkStart w:id="450" w:name="_Toc468279994"/>
            <w:bookmarkStart w:id="451" w:name="_Toc468449979"/>
            <w:bookmarkStart w:id="452" w:name="_Toc468451816"/>
            <w:bookmarkStart w:id="453" w:name="_Toc468452049"/>
            <w:bookmarkStart w:id="454" w:name="_Toc468463703"/>
            <w:bookmarkStart w:id="455" w:name="_Toc468464228"/>
            <w:r w:rsidRPr="006E670A">
              <w:rPr>
                <w:rFonts w:asciiTheme="minorHAnsi" w:hAnsiTheme="minorHAnsi"/>
                <w:b/>
                <w:sz w:val="18"/>
                <w:szCs w:val="18"/>
              </w:rPr>
              <w:t>Description</w:t>
            </w:r>
            <w:bookmarkEnd w:id="447"/>
            <w:bookmarkEnd w:id="448"/>
            <w:bookmarkEnd w:id="449"/>
            <w:bookmarkEnd w:id="450"/>
            <w:bookmarkEnd w:id="451"/>
            <w:bookmarkEnd w:id="452"/>
            <w:bookmarkEnd w:id="453"/>
            <w:bookmarkEnd w:id="454"/>
            <w:bookmarkEnd w:id="455"/>
          </w:p>
        </w:tc>
        <w:tc>
          <w:tcPr>
            <w:tcW w:w="343" w:type="pct"/>
            <w:vAlign w:val="center"/>
          </w:tcPr>
          <w:p w14:paraId="33AED6D3" w14:textId="77777777" w:rsidR="001008ED" w:rsidRPr="006E670A" w:rsidRDefault="001008ED" w:rsidP="00BB4325">
            <w:pPr>
              <w:pStyle w:val="TableHeadings"/>
              <w:spacing w:before="60" w:after="60"/>
              <w:jc w:val="center"/>
              <w:rPr>
                <w:rFonts w:asciiTheme="minorHAnsi" w:hAnsiTheme="minorHAnsi"/>
                <w:b/>
              </w:rPr>
            </w:pPr>
            <w:bookmarkStart w:id="456" w:name="_Toc467509812"/>
            <w:bookmarkStart w:id="457" w:name="_Toc467510523"/>
            <w:bookmarkStart w:id="458" w:name="_Toc467595757"/>
            <w:bookmarkStart w:id="459" w:name="_Toc468279995"/>
            <w:bookmarkStart w:id="460" w:name="_Toc468449980"/>
            <w:bookmarkStart w:id="461" w:name="_Toc468451817"/>
            <w:bookmarkStart w:id="462" w:name="_Toc468452050"/>
            <w:bookmarkStart w:id="463" w:name="_Toc468463704"/>
            <w:bookmarkStart w:id="464" w:name="_Toc468464229"/>
            <w:r w:rsidRPr="006E670A">
              <w:rPr>
                <w:rFonts w:asciiTheme="minorHAnsi" w:hAnsiTheme="minorHAnsi"/>
                <w:b/>
              </w:rPr>
              <w:t>UOM</w:t>
            </w:r>
            <w:bookmarkEnd w:id="456"/>
            <w:bookmarkEnd w:id="457"/>
            <w:bookmarkEnd w:id="458"/>
            <w:bookmarkEnd w:id="459"/>
            <w:bookmarkEnd w:id="460"/>
            <w:bookmarkEnd w:id="461"/>
            <w:bookmarkEnd w:id="462"/>
            <w:bookmarkEnd w:id="463"/>
            <w:bookmarkEnd w:id="464"/>
          </w:p>
        </w:tc>
        <w:tc>
          <w:tcPr>
            <w:tcW w:w="473" w:type="pct"/>
          </w:tcPr>
          <w:p w14:paraId="5574379E" w14:textId="77777777" w:rsidR="001008ED" w:rsidRPr="006E670A" w:rsidRDefault="001008ED" w:rsidP="00BB4325">
            <w:pPr>
              <w:pStyle w:val="TableHeadings"/>
              <w:spacing w:before="60" w:after="60"/>
              <w:jc w:val="center"/>
              <w:rPr>
                <w:rFonts w:asciiTheme="minorHAnsi" w:hAnsiTheme="minorHAnsi"/>
                <w:b/>
              </w:rPr>
            </w:pPr>
            <w:bookmarkStart w:id="465" w:name="_Toc467509813"/>
            <w:bookmarkStart w:id="466" w:name="_Toc467510524"/>
            <w:bookmarkStart w:id="467" w:name="_Toc467595758"/>
            <w:bookmarkStart w:id="468" w:name="_Toc468279996"/>
            <w:bookmarkStart w:id="469" w:name="_Toc468449981"/>
            <w:bookmarkStart w:id="470" w:name="_Toc468451818"/>
            <w:bookmarkStart w:id="471" w:name="_Toc468452051"/>
            <w:bookmarkStart w:id="472" w:name="_Toc468463705"/>
            <w:bookmarkStart w:id="473" w:name="_Toc468464230"/>
            <w:r w:rsidRPr="006E670A">
              <w:rPr>
                <w:rFonts w:asciiTheme="minorHAnsi" w:hAnsiTheme="minorHAnsi"/>
                <w:b/>
              </w:rPr>
              <w:t>Quote Required</w:t>
            </w:r>
            <w:bookmarkEnd w:id="465"/>
            <w:bookmarkEnd w:id="466"/>
            <w:bookmarkEnd w:id="467"/>
            <w:bookmarkEnd w:id="468"/>
            <w:bookmarkEnd w:id="469"/>
            <w:bookmarkEnd w:id="470"/>
            <w:bookmarkEnd w:id="471"/>
            <w:bookmarkEnd w:id="472"/>
            <w:bookmarkEnd w:id="473"/>
          </w:p>
        </w:tc>
      </w:tr>
      <w:tr w:rsidR="00E0715E" w:rsidRPr="006E670A" w14:paraId="5BC4C73E" w14:textId="77777777" w:rsidTr="00FF3BDD">
        <w:trPr>
          <w:cnfStyle w:val="000000100000" w:firstRow="0" w:lastRow="0" w:firstColumn="0" w:lastColumn="0" w:oddVBand="0" w:evenVBand="0" w:oddHBand="1" w:evenHBand="0" w:firstRowFirstColumn="0" w:firstRowLastColumn="0" w:lastRowFirstColumn="0" w:lastRowLastColumn="0"/>
        </w:trPr>
        <w:tc>
          <w:tcPr>
            <w:tcW w:w="1067" w:type="pct"/>
          </w:tcPr>
          <w:p w14:paraId="50987755" w14:textId="3270C736" w:rsidR="00E0715E" w:rsidRPr="006E670A" w:rsidRDefault="006E6470" w:rsidP="00BB4325">
            <w:pPr>
              <w:spacing w:before="60" w:after="60"/>
              <w:rPr>
                <w:rFonts w:asciiTheme="minorHAnsi" w:hAnsiTheme="minorHAnsi" w:cs="Arial"/>
                <w:color w:val="000000"/>
                <w:sz w:val="18"/>
                <w:szCs w:val="18"/>
              </w:rPr>
            </w:pPr>
            <w:r w:rsidRPr="006E670A">
              <w:rPr>
                <w:rFonts w:asciiTheme="minorHAnsi" w:hAnsiTheme="minorHAnsi" w:cs="Arial"/>
                <w:color w:val="000000"/>
                <w:sz w:val="18"/>
                <w:szCs w:val="18"/>
              </w:rPr>
              <w:t>Assistive Products for communication or information support</w:t>
            </w:r>
          </w:p>
        </w:tc>
        <w:tc>
          <w:tcPr>
            <w:tcW w:w="930" w:type="pct"/>
          </w:tcPr>
          <w:p w14:paraId="0426DA1D" w14:textId="77777777" w:rsidR="00E0715E" w:rsidRPr="006E670A" w:rsidRDefault="00E0715E" w:rsidP="00BB4325">
            <w:pPr>
              <w:spacing w:before="60" w:after="60"/>
              <w:rPr>
                <w:rFonts w:asciiTheme="minorHAnsi" w:hAnsiTheme="minorHAnsi" w:cs="Arial"/>
                <w:color w:val="000000"/>
                <w:sz w:val="18"/>
                <w:szCs w:val="18"/>
              </w:rPr>
            </w:pPr>
            <w:r w:rsidRPr="006E670A">
              <w:rPr>
                <w:rFonts w:asciiTheme="minorHAnsi" w:hAnsiTheme="minorHAnsi" w:cs="Arial"/>
                <w:color w:val="000000"/>
                <w:sz w:val="18"/>
                <w:szCs w:val="18"/>
              </w:rPr>
              <w:t>05_220000111_0124_1_2</w:t>
            </w:r>
          </w:p>
        </w:tc>
        <w:tc>
          <w:tcPr>
            <w:tcW w:w="2187" w:type="pct"/>
          </w:tcPr>
          <w:p w14:paraId="618A4308" w14:textId="77777777" w:rsidR="00E0715E" w:rsidRPr="006E670A" w:rsidRDefault="00E0715E" w:rsidP="00BB4325">
            <w:pPr>
              <w:spacing w:before="60" w:after="60"/>
              <w:rPr>
                <w:rFonts w:asciiTheme="minorHAnsi" w:hAnsiTheme="minorHAnsi" w:cs="Arial"/>
                <w:color w:val="000000"/>
                <w:sz w:val="18"/>
                <w:szCs w:val="18"/>
              </w:rPr>
            </w:pPr>
            <w:r w:rsidRPr="006E670A">
              <w:rPr>
                <w:rFonts w:asciiTheme="minorHAnsi" w:hAnsiTheme="minorHAnsi"/>
                <w:sz w:val="18"/>
                <w:szCs w:val="18"/>
              </w:rPr>
              <w:t>Accessories and products to assist in supporting communications and information need, as agreed and described in plan (AT assessment may be required prior to claiming)</w:t>
            </w:r>
          </w:p>
        </w:tc>
        <w:tc>
          <w:tcPr>
            <w:tcW w:w="343" w:type="pct"/>
          </w:tcPr>
          <w:p w14:paraId="103A621A" w14:textId="77777777" w:rsidR="00E0715E" w:rsidRPr="006E670A" w:rsidRDefault="00E0715E" w:rsidP="00BB4325">
            <w:pPr>
              <w:spacing w:before="60" w:after="60"/>
              <w:jc w:val="center"/>
              <w:rPr>
                <w:rFonts w:asciiTheme="minorHAnsi" w:hAnsiTheme="minorHAnsi" w:cs="Arial"/>
                <w:color w:val="000000"/>
                <w:sz w:val="20"/>
                <w:szCs w:val="20"/>
              </w:rPr>
            </w:pPr>
            <w:r w:rsidRPr="006E670A">
              <w:rPr>
                <w:rFonts w:asciiTheme="minorHAnsi" w:hAnsiTheme="minorHAnsi" w:cs="Arial"/>
                <w:color w:val="000000"/>
                <w:sz w:val="20"/>
                <w:szCs w:val="20"/>
              </w:rPr>
              <w:t>Each</w:t>
            </w:r>
          </w:p>
        </w:tc>
        <w:tc>
          <w:tcPr>
            <w:tcW w:w="473" w:type="pct"/>
          </w:tcPr>
          <w:p w14:paraId="2AD22AE8" w14:textId="77777777" w:rsidR="00E0715E" w:rsidRPr="006E670A" w:rsidRDefault="00E0715E" w:rsidP="00BB4325">
            <w:pPr>
              <w:spacing w:before="60" w:after="60"/>
              <w:jc w:val="center"/>
              <w:rPr>
                <w:rFonts w:asciiTheme="minorHAnsi" w:hAnsiTheme="minorHAnsi" w:cs="Arial"/>
                <w:color w:val="000000"/>
                <w:sz w:val="20"/>
                <w:szCs w:val="20"/>
              </w:rPr>
            </w:pPr>
            <w:r w:rsidRPr="006E670A">
              <w:rPr>
                <w:rFonts w:asciiTheme="minorHAnsi" w:hAnsiTheme="minorHAnsi" w:cs="Arial"/>
                <w:color w:val="000000"/>
                <w:sz w:val="20"/>
                <w:szCs w:val="20"/>
              </w:rPr>
              <w:t>N</w:t>
            </w:r>
          </w:p>
        </w:tc>
      </w:tr>
      <w:tr w:rsidR="00E0715E" w:rsidRPr="006E670A" w14:paraId="1D57E7FF" w14:textId="77777777" w:rsidTr="00FF3BDD">
        <w:trPr>
          <w:cnfStyle w:val="000000010000" w:firstRow="0" w:lastRow="0" w:firstColumn="0" w:lastColumn="0" w:oddVBand="0" w:evenVBand="0" w:oddHBand="0" w:evenHBand="1" w:firstRowFirstColumn="0" w:firstRowLastColumn="0" w:lastRowFirstColumn="0" w:lastRowLastColumn="0"/>
        </w:trPr>
        <w:tc>
          <w:tcPr>
            <w:tcW w:w="1067" w:type="pct"/>
          </w:tcPr>
          <w:p w14:paraId="271C81DF" w14:textId="7192238E" w:rsidR="00E0715E" w:rsidRPr="006E670A" w:rsidRDefault="006E6470"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Communication - Amplifiers</w:t>
            </w:r>
          </w:p>
        </w:tc>
        <w:tc>
          <w:tcPr>
            <w:tcW w:w="930" w:type="pct"/>
          </w:tcPr>
          <w:p w14:paraId="0BAF1484" w14:textId="77777777" w:rsidR="00E0715E" w:rsidRPr="006E670A" w:rsidRDefault="00E0715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05_222106253_0124_1_2</w:t>
            </w:r>
          </w:p>
        </w:tc>
        <w:tc>
          <w:tcPr>
            <w:tcW w:w="2187" w:type="pct"/>
          </w:tcPr>
          <w:p w14:paraId="56B2D0E3" w14:textId="77777777" w:rsidR="00E0715E" w:rsidRPr="006E670A" w:rsidRDefault="00E0715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Devices to amplify one or more person's voice (primarily for group/ meeting settings where individuals have hearing/voice impairment).</w:t>
            </w:r>
          </w:p>
        </w:tc>
        <w:tc>
          <w:tcPr>
            <w:tcW w:w="343" w:type="pct"/>
          </w:tcPr>
          <w:p w14:paraId="25047280" w14:textId="77777777" w:rsidR="00E0715E" w:rsidRPr="006E670A" w:rsidRDefault="00E0715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Each</w:t>
            </w:r>
          </w:p>
        </w:tc>
        <w:tc>
          <w:tcPr>
            <w:tcW w:w="473" w:type="pct"/>
          </w:tcPr>
          <w:p w14:paraId="36A970C4" w14:textId="77777777" w:rsidR="00E0715E" w:rsidRPr="006E670A" w:rsidRDefault="00E0715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N</w:t>
            </w:r>
          </w:p>
        </w:tc>
      </w:tr>
      <w:tr w:rsidR="00E0715E" w:rsidRPr="006E670A" w14:paraId="125643A0" w14:textId="77777777" w:rsidTr="00FF3BDD">
        <w:trPr>
          <w:cnfStyle w:val="000000100000" w:firstRow="0" w:lastRow="0" w:firstColumn="0" w:lastColumn="0" w:oddVBand="0" w:evenVBand="0" w:oddHBand="1" w:evenHBand="0" w:firstRowFirstColumn="0" w:firstRowLastColumn="0" w:lastRowFirstColumn="0" w:lastRowLastColumn="0"/>
        </w:trPr>
        <w:tc>
          <w:tcPr>
            <w:tcW w:w="1067" w:type="pct"/>
          </w:tcPr>
          <w:p w14:paraId="506BDE7A" w14:textId="3D2C483B" w:rsidR="00E0715E" w:rsidRPr="006E670A" w:rsidRDefault="0091033A"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Repairs and Maintenance - Communication Cognitive or ECU AT</w:t>
            </w:r>
          </w:p>
        </w:tc>
        <w:tc>
          <w:tcPr>
            <w:tcW w:w="930" w:type="pct"/>
          </w:tcPr>
          <w:p w14:paraId="5542DB0A" w14:textId="77777777" w:rsidR="00E0715E" w:rsidRPr="006E670A" w:rsidRDefault="00E0715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05_502200312_0124_1_2</w:t>
            </w:r>
          </w:p>
        </w:tc>
        <w:tc>
          <w:tcPr>
            <w:tcW w:w="2187" w:type="pct"/>
          </w:tcPr>
          <w:p w14:paraId="00D9FDFB" w14:textId="77777777" w:rsidR="00E0715E" w:rsidRPr="006E670A" w:rsidRDefault="00E0715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Repairs to communication equipment and environmental control units (ECU)</w:t>
            </w:r>
          </w:p>
        </w:tc>
        <w:tc>
          <w:tcPr>
            <w:tcW w:w="343" w:type="pct"/>
          </w:tcPr>
          <w:p w14:paraId="45F13683" w14:textId="77777777" w:rsidR="00E0715E" w:rsidRPr="006E670A" w:rsidRDefault="00E0715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Each</w:t>
            </w:r>
          </w:p>
        </w:tc>
        <w:tc>
          <w:tcPr>
            <w:tcW w:w="473" w:type="pct"/>
          </w:tcPr>
          <w:p w14:paraId="51C51F80" w14:textId="77777777" w:rsidR="00E0715E" w:rsidRPr="006E670A" w:rsidRDefault="00E0715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N</w:t>
            </w:r>
          </w:p>
        </w:tc>
      </w:tr>
      <w:tr w:rsidR="00E0715E" w:rsidRPr="006E670A" w14:paraId="749A0D97" w14:textId="77777777" w:rsidTr="00FF3BDD">
        <w:trPr>
          <w:cnfStyle w:val="000000010000" w:firstRow="0" w:lastRow="0" w:firstColumn="0" w:lastColumn="0" w:oddVBand="0" w:evenVBand="0" w:oddHBand="0" w:evenHBand="1" w:firstRowFirstColumn="0" w:firstRowLastColumn="0" w:lastRowFirstColumn="0" w:lastRowLastColumn="0"/>
        </w:trPr>
        <w:tc>
          <w:tcPr>
            <w:tcW w:w="1067" w:type="pct"/>
          </w:tcPr>
          <w:p w14:paraId="126D079A" w14:textId="788F60DC" w:rsidR="00E0715E" w:rsidRPr="006E670A" w:rsidRDefault="006E6470"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Communication and Information - Computer interfaces</w:t>
            </w:r>
          </w:p>
        </w:tc>
        <w:tc>
          <w:tcPr>
            <w:tcW w:w="930" w:type="pct"/>
          </w:tcPr>
          <w:p w14:paraId="7BC95471" w14:textId="77777777" w:rsidR="00E0715E" w:rsidRPr="006E670A" w:rsidRDefault="00E0715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05_221200111_0103_1_2</w:t>
            </w:r>
          </w:p>
        </w:tc>
        <w:tc>
          <w:tcPr>
            <w:tcW w:w="2187" w:type="pct"/>
          </w:tcPr>
          <w:p w14:paraId="75B96769" w14:textId="696A19D3" w:rsidR="00E0715E" w:rsidRPr="006E670A" w:rsidRDefault="00E0715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Includes keyboards, trackballs, text to speech and other peripherals and tools</w:t>
            </w:r>
            <w:r w:rsidR="00612E3E" w:rsidRPr="006E670A">
              <w:rPr>
                <w:rFonts w:asciiTheme="minorHAnsi" w:hAnsiTheme="minorHAnsi" w:cs="Arial"/>
                <w:color w:val="000000"/>
                <w:sz w:val="18"/>
                <w:szCs w:val="18"/>
              </w:rPr>
              <w:t xml:space="preserve"> (Reading/Writing/Input/Output Items)</w:t>
            </w:r>
          </w:p>
        </w:tc>
        <w:tc>
          <w:tcPr>
            <w:tcW w:w="343" w:type="pct"/>
          </w:tcPr>
          <w:p w14:paraId="64C12ACB" w14:textId="77777777" w:rsidR="00E0715E" w:rsidRPr="006E670A" w:rsidRDefault="00E0715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14:paraId="61938D21" w14:textId="77777777" w:rsidR="00E0715E" w:rsidRPr="006E670A" w:rsidRDefault="00E0715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N</w:t>
            </w:r>
          </w:p>
        </w:tc>
      </w:tr>
      <w:tr w:rsidR="00E0715E" w:rsidRPr="006E670A" w14:paraId="70F0669B" w14:textId="77777777" w:rsidTr="00FF3BDD">
        <w:trPr>
          <w:cnfStyle w:val="000000100000" w:firstRow="0" w:lastRow="0" w:firstColumn="0" w:lastColumn="0" w:oddVBand="0" w:evenVBand="0" w:oddHBand="1" w:evenHBand="0" w:firstRowFirstColumn="0" w:firstRowLastColumn="0" w:lastRowFirstColumn="0" w:lastRowLastColumn="0"/>
        </w:trPr>
        <w:tc>
          <w:tcPr>
            <w:tcW w:w="1067" w:type="pct"/>
          </w:tcPr>
          <w:p w14:paraId="66A049B4" w14:textId="588BFFFD" w:rsidR="00E0715E" w:rsidRPr="006E670A" w:rsidRDefault="006E6470" w:rsidP="00BB4325">
            <w:pPr>
              <w:spacing w:before="60" w:after="60"/>
              <w:rPr>
                <w:rFonts w:asciiTheme="minorHAnsi" w:eastAsia="Calibri" w:hAnsiTheme="minorHAnsi" w:cs="Arial"/>
                <w:sz w:val="18"/>
                <w:szCs w:val="18"/>
                <w:vertAlign w:val="superscript"/>
              </w:rPr>
            </w:pPr>
            <w:r w:rsidRPr="006E670A">
              <w:rPr>
                <w:rFonts w:asciiTheme="minorHAnsi" w:hAnsiTheme="minorHAnsi" w:cs="Arial"/>
                <w:color w:val="000000"/>
                <w:sz w:val="18"/>
                <w:szCs w:val="18"/>
              </w:rPr>
              <w:t>Communication - Face to Face - Electronic</w:t>
            </w:r>
          </w:p>
        </w:tc>
        <w:tc>
          <w:tcPr>
            <w:tcW w:w="930" w:type="pct"/>
          </w:tcPr>
          <w:p w14:paraId="2E387467" w14:textId="77777777" w:rsidR="00E0715E" w:rsidRPr="006E670A" w:rsidRDefault="00E0715E" w:rsidP="00BB4325">
            <w:pPr>
              <w:spacing w:before="60" w:after="60"/>
              <w:rPr>
                <w:rFonts w:asciiTheme="minorHAnsi" w:eastAsia="Calibri" w:hAnsiTheme="minorHAnsi" w:cs="Arial"/>
                <w:color w:val="000000" w:themeColor="text1"/>
                <w:sz w:val="18"/>
                <w:szCs w:val="18"/>
              </w:rPr>
            </w:pPr>
            <w:r w:rsidRPr="006E670A">
              <w:rPr>
                <w:rFonts w:asciiTheme="minorHAnsi" w:hAnsiTheme="minorHAnsi" w:cs="Arial"/>
                <w:color w:val="000000"/>
                <w:sz w:val="18"/>
                <w:szCs w:val="18"/>
              </w:rPr>
              <w:t>05_222109111_0124_1_2</w:t>
            </w:r>
          </w:p>
        </w:tc>
        <w:tc>
          <w:tcPr>
            <w:tcW w:w="2187" w:type="pct"/>
          </w:tcPr>
          <w:p w14:paraId="46D6707B" w14:textId="5BB4CC43" w:rsidR="00E0715E" w:rsidRPr="006E670A" w:rsidRDefault="00E0715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 xml:space="preserve">Electronic communication device with </w:t>
            </w:r>
            <w:r w:rsidRPr="006E670A">
              <w:rPr>
                <w:rFonts w:asciiTheme="minorHAnsi" w:hAnsiTheme="minorHAnsi" w:cs="Arial"/>
                <w:color w:val="000000"/>
                <w:sz w:val="18"/>
                <w:szCs w:val="18"/>
                <w:lang w:val="en-AU"/>
              </w:rPr>
              <w:t>customisable</w:t>
            </w:r>
            <w:r w:rsidRPr="006E670A">
              <w:rPr>
                <w:rFonts w:asciiTheme="minorHAnsi" w:hAnsiTheme="minorHAnsi" w:cs="Arial"/>
                <w:color w:val="000000"/>
                <w:sz w:val="18"/>
                <w:szCs w:val="18"/>
              </w:rPr>
              <w:t xml:space="preserve"> and changing screens which allows a highly customised voice output generation, and may</w:t>
            </w:r>
            <w:r w:rsidR="00612E3E" w:rsidRPr="006E670A">
              <w:rPr>
                <w:rFonts w:asciiTheme="minorHAnsi" w:hAnsiTheme="minorHAnsi" w:cs="Arial"/>
                <w:color w:val="000000"/>
                <w:sz w:val="18"/>
                <w:szCs w:val="18"/>
              </w:rPr>
              <w:t xml:space="preserve"> include multiple input methods (Speech Generating Devices/Visual Technology/ Communication Devices).</w:t>
            </w:r>
          </w:p>
        </w:tc>
        <w:tc>
          <w:tcPr>
            <w:tcW w:w="343" w:type="pct"/>
          </w:tcPr>
          <w:p w14:paraId="2BA5E917" w14:textId="77777777" w:rsidR="00E0715E" w:rsidRPr="006E670A" w:rsidRDefault="00E0715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14:paraId="16EBD8FF" w14:textId="77777777" w:rsidR="00E0715E" w:rsidRPr="006E670A" w:rsidRDefault="00E0715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Y</w:t>
            </w:r>
          </w:p>
        </w:tc>
      </w:tr>
      <w:tr w:rsidR="00E0715E" w:rsidRPr="006E670A" w14:paraId="7E33E515" w14:textId="77777777" w:rsidTr="00FF3BDD">
        <w:trPr>
          <w:cnfStyle w:val="000000010000" w:firstRow="0" w:lastRow="0" w:firstColumn="0" w:lastColumn="0" w:oddVBand="0" w:evenVBand="0" w:oddHBand="0" w:evenHBand="1" w:firstRowFirstColumn="0" w:firstRowLastColumn="0" w:lastRowFirstColumn="0" w:lastRowLastColumn="0"/>
        </w:trPr>
        <w:tc>
          <w:tcPr>
            <w:tcW w:w="1067" w:type="pct"/>
          </w:tcPr>
          <w:p w14:paraId="519D3C72" w14:textId="31E740FD" w:rsidR="00E0715E" w:rsidRPr="006E670A" w:rsidRDefault="006E6470"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Communication - Face to Face - Non-Electronic</w:t>
            </w:r>
          </w:p>
        </w:tc>
        <w:tc>
          <w:tcPr>
            <w:tcW w:w="930" w:type="pct"/>
          </w:tcPr>
          <w:p w14:paraId="1824D03C" w14:textId="77777777" w:rsidR="00E0715E" w:rsidRPr="006E670A" w:rsidRDefault="00E0715E" w:rsidP="00BB4325">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05_222100111_0124_1_2</w:t>
            </w:r>
          </w:p>
        </w:tc>
        <w:tc>
          <w:tcPr>
            <w:tcW w:w="2187" w:type="pct"/>
          </w:tcPr>
          <w:p w14:paraId="57555A13" w14:textId="570A49D5" w:rsidR="00E0715E" w:rsidRPr="006E670A" w:rsidRDefault="00E0715E" w:rsidP="00BB4325">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Communication boards accessed by pointing, eye gaze or other selection methods - usually non-electronic</w:t>
            </w:r>
            <w:r w:rsidR="00612E3E" w:rsidRPr="006E670A">
              <w:rPr>
                <w:rFonts w:asciiTheme="minorHAnsi" w:hAnsiTheme="minorHAnsi" w:cs="Arial"/>
                <w:color w:val="000000"/>
                <w:sz w:val="18"/>
                <w:szCs w:val="18"/>
              </w:rPr>
              <w:t xml:space="preserve"> (Communication Devices, Books and tools)</w:t>
            </w:r>
          </w:p>
        </w:tc>
        <w:tc>
          <w:tcPr>
            <w:tcW w:w="343" w:type="pct"/>
          </w:tcPr>
          <w:p w14:paraId="006D614D" w14:textId="77777777" w:rsidR="00E0715E" w:rsidRPr="006E670A" w:rsidRDefault="00E0715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14:paraId="7F3A64A4" w14:textId="77777777" w:rsidR="00E0715E" w:rsidRPr="006E670A" w:rsidRDefault="00E0715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N</w:t>
            </w:r>
          </w:p>
        </w:tc>
      </w:tr>
      <w:tr w:rsidR="00E0715E" w:rsidRPr="006E670A" w14:paraId="03BF7F16" w14:textId="77777777" w:rsidTr="00FF3BDD">
        <w:trPr>
          <w:cnfStyle w:val="000000100000" w:firstRow="0" w:lastRow="0" w:firstColumn="0" w:lastColumn="0" w:oddVBand="0" w:evenVBand="0" w:oddHBand="1" w:evenHBand="0" w:firstRowFirstColumn="0" w:firstRowLastColumn="0" w:lastRowFirstColumn="0" w:lastRowLastColumn="0"/>
        </w:trPr>
        <w:tc>
          <w:tcPr>
            <w:tcW w:w="1067" w:type="pct"/>
          </w:tcPr>
          <w:p w14:paraId="27E84599" w14:textId="77777777" w:rsidR="00E0715E" w:rsidRPr="006E670A" w:rsidRDefault="00E0715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Head Pointer</w:t>
            </w:r>
          </w:p>
        </w:tc>
        <w:tc>
          <w:tcPr>
            <w:tcW w:w="930" w:type="pct"/>
          </w:tcPr>
          <w:p w14:paraId="14C2D8E0" w14:textId="77777777" w:rsidR="00E0715E" w:rsidRPr="006E670A" w:rsidRDefault="00E0715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05_223621271_0124_1_2</w:t>
            </w:r>
          </w:p>
        </w:tc>
        <w:tc>
          <w:tcPr>
            <w:tcW w:w="2187" w:type="pct"/>
          </w:tcPr>
          <w:p w14:paraId="1206B822" w14:textId="77777777" w:rsidR="00E0715E" w:rsidRPr="006E670A" w:rsidRDefault="00E0715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Assistive products to position screen pointer head device required to select items on computer display.</w:t>
            </w:r>
          </w:p>
        </w:tc>
        <w:tc>
          <w:tcPr>
            <w:tcW w:w="343" w:type="pct"/>
          </w:tcPr>
          <w:p w14:paraId="26D2B104" w14:textId="77777777" w:rsidR="00E0715E" w:rsidRPr="006E670A" w:rsidRDefault="00E0715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14:paraId="7BDDB6EC" w14:textId="77777777" w:rsidR="00E0715E" w:rsidRPr="006E670A" w:rsidRDefault="00E0715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Y</w:t>
            </w:r>
          </w:p>
        </w:tc>
      </w:tr>
      <w:tr w:rsidR="009929FE" w:rsidRPr="006E670A" w14:paraId="3BB6EC14" w14:textId="77777777" w:rsidTr="00FF3BDD">
        <w:trPr>
          <w:cnfStyle w:val="000000010000" w:firstRow="0" w:lastRow="0" w:firstColumn="0" w:lastColumn="0" w:oddVBand="0" w:evenVBand="0" w:oddHBand="0" w:evenHBand="1" w:firstRowFirstColumn="0" w:firstRowLastColumn="0" w:lastRowFirstColumn="0" w:lastRowLastColumn="0"/>
        </w:trPr>
        <w:tc>
          <w:tcPr>
            <w:tcW w:w="1067" w:type="pct"/>
          </w:tcPr>
          <w:p w14:paraId="647B3280" w14:textId="77777777"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Personal Reader - Speech and Visual Output</w:t>
            </w:r>
          </w:p>
        </w:tc>
        <w:tc>
          <w:tcPr>
            <w:tcW w:w="930" w:type="pct"/>
          </w:tcPr>
          <w:p w14:paraId="654D4B97" w14:textId="77777777" w:rsidR="009929FE" w:rsidRPr="006E670A" w:rsidRDefault="009929FE" w:rsidP="00BB4325">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05_223030280_0124_1_2</w:t>
            </w:r>
          </w:p>
        </w:tc>
        <w:tc>
          <w:tcPr>
            <w:tcW w:w="2187" w:type="pct"/>
          </w:tcPr>
          <w:p w14:paraId="6159B9B1" w14:textId="77777777" w:rsidR="009929FE" w:rsidRPr="006E670A" w:rsidRDefault="009929FE" w:rsidP="00BB4325">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 xml:space="preserve">Electronic device primarily for people with visual or reading disability. </w:t>
            </w:r>
          </w:p>
        </w:tc>
        <w:tc>
          <w:tcPr>
            <w:tcW w:w="343" w:type="pct"/>
          </w:tcPr>
          <w:p w14:paraId="4A35B356" w14:textId="77777777" w:rsidR="009929FE" w:rsidRPr="006E670A" w:rsidRDefault="009929F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14:paraId="092DC3A3" w14:textId="77777777" w:rsidR="009929FE" w:rsidRPr="006E670A" w:rsidRDefault="009929F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Y</w:t>
            </w:r>
          </w:p>
        </w:tc>
      </w:tr>
      <w:tr w:rsidR="009929FE" w:rsidRPr="006E670A" w14:paraId="65EE50FE" w14:textId="77777777" w:rsidTr="00FF3BDD">
        <w:trPr>
          <w:cnfStyle w:val="000000100000" w:firstRow="0" w:lastRow="0" w:firstColumn="0" w:lastColumn="0" w:oddVBand="0" w:evenVBand="0" w:oddHBand="1" w:evenHBand="0" w:firstRowFirstColumn="0" w:firstRowLastColumn="0" w:lastRowFirstColumn="0" w:lastRowLastColumn="0"/>
        </w:trPr>
        <w:tc>
          <w:tcPr>
            <w:tcW w:w="1067" w:type="pct"/>
          </w:tcPr>
          <w:p w14:paraId="738B8704" w14:textId="77777777"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Personal Reader - Speech Output</w:t>
            </w:r>
          </w:p>
        </w:tc>
        <w:tc>
          <w:tcPr>
            <w:tcW w:w="930" w:type="pct"/>
          </w:tcPr>
          <w:p w14:paraId="4AC796CB" w14:textId="77777777"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05_223003279_0124_1_2</w:t>
            </w:r>
          </w:p>
        </w:tc>
        <w:tc>
          <w:tcPr>
            <w:tcW w:w="2187" w:type="pct"/>
          </w:tcPr>
          <w:p w14:paraId="65F0CAC7" w14:textId="77777777"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Electronic device which converts text to speech.</w:t>
            </w:r>
          </w:p>
        </w:tc>
        <w:tc>
          <w:tcPr>
            <w:tcW w:w="343" w:type="pct"/>
          </w:tcPr>
          <w:p w14:paraId="61A016BF" w14:textId="77777777" w:rsidR="009929FE" w:rsidRPr="006E670A" w:rsidRDefault="009929F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14:paraId="55959126" w14:textId="77777777" w:rsidR="009929FE" w:rsidRPr="006E670A" w:rsidRDefault="009929F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Y</w:t>
            </w:r>
          </w:p>
        </w:tc>
      </w:tr>
      <w:tr w:rsidR="009929FE" w:rsidRPr="006E670A" w14:paraId="179E8F25" w14:textId="77777777" w:rsidTr="00FF3BDD">
        <w:trPr>
          <w:cnfStyle w:val="000000010000" w:firstRow="0" w:lastRow="0" w:firstColumn="0" w:lastColumn="0" w:oddVBand="0" w:evenVBand="0" w:oddHBand="0" w:evenHBand="1" w:firstRowFirstColumn="0" w:firstRowLastColumn="0" w:lastRowFirstColumn="0" w:lastRowLastColumn="0"/>
        </w:trPr>
        <w:tc>
          <w:tcPr>
            <w:tcW w:w="1067" w:type="pct"/>
          </w:tcPr>
          <w:p w14:paraId="02A61996" w14:textId="77777777"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Portable Audible Player for Computer</w:t>
            </w:r>
          </w:p>
        </w:tc>
        <w:tc>
          <w:tcPr>
            <w:tcW w:w="930" w:type="pct"/>
          </w:tcPr>
          <w:p w14:paraId="393045E4" w14:textId="77777777"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05_223907278_0124_1_2</w:t>
            </w:r>
          </w:p>
        </w:tc>
        <w:tc>
          <w:tcPr>
            <w:tcW w:w="2187" w:type="pct"/>
          </w:tcPr>
          <w:p w14:paraId="0BF610BA" w14:textId="77777777"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Portable audible player for connection to computers</w:t>
            </w:r>
          </w:p>
        </w:tc>
        <w:tc>
          <w:tcPr>
            <w:tcW w:w="343" w:type="pct"/>
          </w:tcPr>
          <w:p w14:paraId="79EC7254" w14:textId="77777777" w:rsidR="009929FE" w:rsidRPr="006E670A" w:rsidRDefault="009929F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14:paraId="7EEAFAA5" w14:textId="77777777" w:rsidR="009929FE" w:rsidRPr="006E670A" w:rsidRDefault="009929F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N</w:t>
            </w:r>
          </w:p>
        </w:tc>
      </w:tr>
      <w:tr w:rsidR="009929FE" w:rsidRPr="006E670A" w14:paraId="09507AD7" w14:textId="77777777" w:rsidTr="00FF3BDD">
        <w:trPr>
          <w:cnfStyle w:val="000000100000" w:firstRow="0" w:lastRow="0" w:firstColumn="0" w:lastColumn="0" w:oddVBand="0" w:evenVBand="0" w:oddHBand="1" w:evenHBand="0" w:firstRowFirstColumn="0" w:firstRowLastColumn="0" w:lastRowFirstColumn="0" w:lastRowLastColumn="0"/>
        </w:trPr>
        <w:tc>
          <w:tcPr>
            <w:tcW w:w="1067" w:type="pct"/>
          </w:tcPr>
          <w:p w14:paraId="38E63404" w14:textId="4FDF201D" w:rsidR="009929FE" w:rsidRPr="006E670A" w:rsidRDefault="009929FE" w:rsidP="00612E3E">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 xml:space="preserve">Programming/Customisation Of Electronic </w:t>
            </w:r>
            <w:r w:rsidR="00612E3E" w:rsidRPr="006E670A">
              <w:rPr>
                <w:rFonts w:asciiTheme="minorHAnsi" w:hAnsiTheme="minorHAnsi" w:cs="Arial"/>
                <w:color w:val="000000"/>
                <w:sz w:val="18"/>
                <w:szCs w:val="18"/>
              </w:rPr>
              <w:t>AT</w:t>
            </w:r>
          </w:p>
        </w:tc>
        <w:tc>
          <w:tcPr>
            <w:tcW w:w="930" w:type="pct"/>
          </w:tcPr>
          <w:p w14:paraId="7266526B" w14:textId="77777777" w:rsidR="009929FE" w:rsidRPr="006E670A" w:rsidRDefault="009929FE" w:rsidP="00BB4325">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05_702288440_0124_1_2</w:t>
            </w:r>
          </w:p>
        </w:tc>
        <w:tc>
          <w:tcPr>
            <w:tcW w:w="2187" w:type="pct"/>
          </w:tcPr>
          <w:p w14:paraId="5A74D253" w14:textId="77777777" w:rsidR="009929FE" w:rsidRPr="006E670A" w:rsidRDefault="009929FE" w:rsidP="00BB4325">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Programming and/or customising electronic equipment (e.g. communication devices) to meet the individual's disability-specific needs.</w:t>
            </w:r>
          </w:p>
        </w:tc>
        <w:tc>
          <w:tcPr>
            <w:tcW w:w="343" w:type="pct"/>
          </w:tcPr>
          <w:p w14:paraId="4EB592F1" w14:textId="77777777" w:rsidR="009929FE" w:rsidRPr="006E670A" w:rsidRDefault="009929F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Hour</w:t>
            </w:r>
          </w:p>
        </w:tc>
        <w:tc>
          <w:tcPr>
            <w:tcW w:w="473" w:type="pct"/>
          </w:tcPr>
          <w:p w14:paraId="26D30AC2" w14:textId="77777777" w:rsidR="009929FE" w:rsidRPr="006E670A" w:rsidRDefault="009929F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N</w:t>
            </w:r>
          </w:p>
        </w:tc>
      </w:tr>
      <w:tr w:rsidR="009929FE" w:rsidRPr="006E670A" w14:paraId="06A0E647" w14:textId="77777777" w:rsidTr="00FF3BDD">
        <w:trPr>
          <w:cnfStyle w:val="000000010000" w:firstRow="0" w:lastRow="0" w:firstColumn="0" w:lastColumn="0" w:oddVBand="0" w:evenVBand="0" w:oddHBand="0" w:evenHBand="1" w:firstRowFirstColumn="0" w:firstRowLastColumn="0" w:lastRowFirstColumn="0" w:lastRowLastColumn="0"/>
        </w:trPr>
        <w:tc>
          <w:tcPr>
            <w:tcW w:w="1067" w:type="pct"/>
          </w:tcPr>
          <w:p w14:paraId="6F852CB8" w14:textId="77777777"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Software and Related Items to Add Advanced Communication Functionality to Computer/Tablet/Smartphone</w:t>
            </w:r>
          </w:p>
        </w:tc>
        <w:tc>
          <w:tcPr>
            <w:tcW w:w="930" w:type="pct"/>
          </w:tcPr>
          <w:p w14:paraId="63118BE6" w14:textId="77777777"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05_222102111_0124_1_2</w:t>
            </w:r>
          </w:p>
        </w:tc>
        <w:tc>
          <w:tcPr>
            <w:tcW w:w="2187" w:type="pct"/>
          </w:tcPr>
          <w:p w14:paraId="3330D68A" w14:textId="77777777"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Software to convert a tablet or computer device to a communication device.</w:t>
            </w:r>
          </w:p>
        </w:tc>
        <w:tc>
          <w:tcPr>
            <w:tcW w:w="343" w:type="pct"/>
          </w:tcPr>
          <w:p w14:paraId="73A339C1" w14:textId="77777777" w:rsidR="009929FE" w:rsidRPr="006E670A" w:rsidRDefault="009929F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14:paraId="57EBA835" w14:textId="77777777" w:rsidR="009929FE" w:rsidRPr="006E670A" w:rsidRDefault="009929F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N</w:t>
            </w:r>
          </w:p>
        </w:tc>
      </w:tr>
      <w:tr w:rsidR="009929FE" w:rsidRPr="006E670A" w14:paraId="60B56973" w14:textId="77777777" w:rsidTr="00FF3BDD">
        <w:trPr>
          <w:cnfStyle w:val="000000100000" w:firstRow="0" w:lastRow="0" w:firstColumn="0" w:lastColumn="0" w:oddVBand="0" w:evenVBand="0" w:oddHBand="1" w:evenHBand="0" w:firstRowFirstColumn="0" w:firstRowLastColumn="0" w:lastRowFirstColumn="0" w:lastRowLastColumn="0"/>
        </w:trPr>
        <w:tc>
          <w:tcPr>
            <w:tcW w:w="1067" w:type="pct"/>
          </w:tcPr>
          <w:p w14:paraId="65AEF048" w14:textId="77777777"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Specialised Computer Input Device Using Eye or Neural/Neuromuscular Control</w:t>
            </w:r>
          </w:p>
        </w:tc>
        <w:tc>
          <w:tcPr>
            <w:tcW w:w="930" w:type="pct"/>
          </w:tcPr>
          <w:p w14:paraId="0344E6BB" w14:textId="77777777" w:rsidR="009929FE" w:rsidRPr="006E670A" w:rsidRDefault="009929FE" w:rsidP="00BB4325">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05_223621191_0124_1_2</w:t>
            </w:r>
          </w:p>
        </w:tc>
        <w:tc>
          <w:tcPr>
            <w:tcW w:w="2187" w:type="pct"/>
          </w:tcPr>
          <w:p w14:paraId="05544EFB" w14:textId="77777777" w:rsidR="009929FE" w:rsidRPr="006E670A" w:rsidRDefault="009929FE" w:rsidP="00BB4325">
            <w:pPr>
              <w:spacing w:before="60" w:after="60"/>
              <w:rPr>
                <w:rFonts w:asciiTheme="minorHAnsi" w:eastAsia="Calibri" w:hAnsiTheme="minorHAnsi" w:cs="Arial"/>
                <w:bCs/>
                <w:sz w:val="18"/>
                <w:szCs w:val="18"/>
              </w:rPr>
            </w:pPr>
            <w:r w:rsidRPr="006E670A">
              <w:rPr>
                <w:rFonts w:asciiTheme="minorHAnsi" w:hAnsiTheme="minorHAnsi" w:cs="Arial"/>
                <w:color w:val="000000"/>
                <w:sz w:val="18"/>
                <w:szCs w:val="18"/>
              </w:rPr>
              <w:t>Hardware and software that directs or selects inputs by visual gaze or neural/neuromuscular action to activate a computer or face to face communication device.</w:t>
            </w:r>
          </w:p>
        </w:tc>
        <w:tc>
          <w:tcPr>
            <w:tcW w:w="343" w:type="pct"/>
          </w:tcPr>
          <w:p w14:paraId="0E66ABC3" w14:textId="77777777" w:rsidR="009929FE" w:rsidRPr="006E670A" w:rsidRDefault="009929F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14:paraId="13D80145" w14:textId="77777777" w:rsidR="009929FE" w:rsidRPr="006E670A" w:rsidRDefault="009929F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Y</w:t>
            </w:r>
          </w:p>
        </w:tc>
      </w:tr>
      <w:tr w:rsidR="009929FE" w:rsidRPr="006E670A" w14:paraId="5022CD13" w14:textId="77777777" w:rsidTr="00FF3BDD">
        <w:trPr>
          <w:cnfStyle w:val="000000010000" w:firstRow="0" w:lastRow="0" w:firstColumn="0" w:lastColumn="0" w:oddVBand="0" w:evenVBand="0" w:oddHBand="0" w:evenHBand="1" w:firstRowFirstColumn="0" w:firstRowLastColumn="0" w:lastRowFirstColumn="0" w:lastRowLastColumn="0"/>
        </w:trPr>
        <w:tc>
          <w:tcPr>
            <w:tcW w:w="1067" w:type="pct"/>
          </w:tcPr>
          <w:p w14:paraId="2A9B5DDF" w14:textId="77777777"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Static - Single Button Device Which Provides Audible Message Output</w:t>
            </w:r>
          </w:p>
        </w:tc>
        <w:tc>
          <w:tcPr>
            <w:tcW w:w="930" w:type="pct"/>
          </w:tcPr>
          <w:p w14:paraId="256D0430" w14:textId="77777777"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05_222109254_0124_1_2</w:t>
            </w:r>
          </w:p>
        </w:tc>
        <w:tc>
          <w:tcPr>
            <w:tcW w:w="2187" w:type="pct"/>
          </w:tcPr>
          <w:p w14:paraId="6246668C" w14:textId="77777777"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A device which provides an audible message when triggered.</w:t>
            </w:r>
          </w:p>
        </w:tc>
        <w:tc>
          <w:tcPr>
            <w:tcW w:w="343" w:type="pct"/>
          </w:tcPr>
          <w:p w14:paraId="41D90324" w14:textId="77777777" w:rsidR="009929FE" w:rsidRPr="006E670A" w:rsidRDefault="009929F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14:paraId="3D5A66B4" w14:textId="77777777" w:rsidR="009929FE" w:rsidRPr="006E670A" w:rsidRDefault="009929F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N</w:t>
            </w:r>
          </w:p>
        </w:tc>
      </w:tr>
      <w:tr w:rsidR="009929FE" w:rsidRPr="006E670A" w14:paraId="09140D89" w14:textId="77777777" w:rsidTr="00FF3BDD">
        <w:trPr>
          <w:cnfStyle w:val="000000100000" w:firstRow="0" w:lastRow="0" w:firstColumn="0" w:lastColumn="0" w:oddVBand="0" w:evenVBand="0" w:oddHBand="1" w:evenHBand="0" w:firstRowFirstColumn="0" w:firstRowLastColumn="0" w:lastRowFirstColumn="0" w:lastRowLastColumn="0"/>
        </w:trPr>
        <w:tc>
          <w:tcPr>
            <w:tcW w:w="1067" w:type="pct"/>
          </w:tcPr>
          <w:p w14:paraId="622228E4" w14:textId="77777777"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Voice Amplifiers for Personal Use</w:t>
            </w:r>
          </w:p>
        </w:tc>
        <w:tc>
          <w:tcPr>
            <w:tcW w:w="930" w:type="pct"/>
          </w:tcPr>
          <w:p w14:paraId="5387AE9C" w14:textId="77777777"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05_220906234_0124_1_2</w:t>
            </w:r>
          </w:p>
        </w:tc>
        <w:tc>
          <w:tcPr>
            <w:tcW w:w="2187" w:type="pct"/>
          </w:tcPr>
          <w:p w14:paraId="17427336" w14:textId="77777777" w:rsidR="009929FE" w:rsidRPr="006E670A" w:rsidRDefault="009929FE" w:rsidP="00BB4325">
            <w:pPr>
              <w:spacing w:before="60" w:after="60"/>
              <w:rPr>
                <w:rFonts w:asciiTheme="minorHAnsi" w:eastAsia="Calibri" w:hAnsiTheme="minorHAnsi" w:cs="Arial"/>
                <w:sz w:val="18"/>
                <w:szCs w:val="18"/>
              </w:rPr>
            </w:pPr>
            <w:r w:rsidRPr="006E670A">
              <w:rPr>
                <w:rFonts w:asciiTheme="minorHAnsi" w:hAnsiTheme="minorHAnsi" w:cs="Arial"/>
                <w:color w:val="000000"/>
                <w:sz w:val="18"/>
                <w:szCs w:val="18"/>
              </w:rPr>
              <w:t>Portable personal device to amplify voice where there is a vocal impairment.</w:t>
            </w:r>
          </w:p>
        </w:tc>
        <w:tc>
          <w:tcPr>
            <w:tcW w:w="343" w:type="pct"/>
          </w:tcPr>
          <w:p w14:paraId="6B4A9E9B" w14:textId="77777777" w:rsidR="009929FE" w:rsidRPr="006E670A" w:rsidRDefault="009929FE" w:rsidP="00BB4325">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14:paraId="28B37ECC" w14:textId="77777777" w:rsidR="009929FE" w:rsidRPr="006E670A" w:rsidRDefault="009929FE" w:rsidP="00BB4325">
            <w:pPr>
              <w:spacing w:before="60" w:after="60"/>
              <w:jc w:val="center"/>
              <w:rPr>
                <w:rFonts w:asciiTheme="minorHAnsi" w:eastAsia="Calibri" w:hAnsiTheme="minorHAnsi" w:cs="Arial"/>
                <w:sz w:val="20"/>
                <w:szCs w:val="20"/>
              </w:rPr>
            </w:pPr>
            <w:r w:rsidRPr="006E670A">
              <w:rPr>
                <w:rFonts w:asciiTheme="minorHAnsi" w:hAnsiTheme="minorHAnsi" w:cs="Arial"/>
                <w:color w:val="000000"/>
                <w:sz w:val="20"/>
                <w:szCs w:val="20"/>
              </w:rPr>
              <w:t>N</w:t>
            </w:r>
          </w:p>
        </w:tc>
      </w:tr>
    </w:tbl>
    <w:p w14:paraId="615807CD" w14:textId="19E7320C" w:rsidR="001008ED" w:rsidRPr="006E670A" w:rsidRDefault="003B53E4" w:rsidP="00BB4325">
      <w:pPr>
        <w:pStyle w:val="Heading3"/>
      </w:pPr>
      <w:bookmarkStart w:id="474" w:name="_Toc479064174"/>
      <w:bookmarkStart w:id="475" w:name="_Ref43808551"/>
      <w:bookmarkStart w:id="476" w:name="_Ref43808558"/>
      <w:bookmarkStart w:id="477" w:name="_Ref43808581"/>
      <w:bookmarkStart w:id="478" w:name="_Ref55556093"/>
      <w:bookmarkStart w:id="479" w:name="_Ref56423921"/>
      <w:bookmarkStart w:id="480" w:name="_Ref56423971"/>
      <w:bookmarkStart w:id="481" w:name="_Toc56424422"/>
      <w:r w:rsidRPr="006E670A">
        <w:t>A</w:t>
      </w:r>
      <w:r w:rsidR="001008ED" w:rsidRPr="006E670A">
        <w:t>ssistive products for hearing</w:t>
      </w:r>
      <w:bookmarkEnd w:id="474"/>
      <w:bookmarkEnd w:id="475"/>
      <w:bookmarkEnd w:id="476"/>
      <w:bookmarkEnd w:id="477"/>
      <w:bookmarkEnd w:id="478"/>
      <w:bookmarkEnd w:id="479"/>
      <w:bookmarkEnd w:id="480"/>
      <w:bookmarkEnd w:id="481"/>
    </w:p>
    <w:p w14:paraId="093024CF" w14:textId="4860CFD5" w:rsidR="005B53C5" w:rsidRPr="006E670A" w:rsidRDefault="005B53C5" w:rsidP="003945C8">
      <w:pPr>
        <w:rPr>
          <w:lang w:val="en"/>
        </w:rPr>
      </w:pPr>
      <w:r w:rsidRPr="006E670A">
        <w:rPr>
          <w:lang w:val="en"/>
        </w:rPr>
        <w:t xml:space="preserve">Hearing support items have varying levels of complexity and in some cases </w:t>
      </w:r>
      <w:r w:rsidR="00816168" w:rsidRPr="006E670A">
        <w:rPr>
          <w:rFonts w:cstheme="minorHAnsi"/>
          <w:lang w:val="en"/>
        </w:rPr>
        <w:t xml:space="preserve">should only be supplied following assessment and prescription by a suitably qualified Audiometrist or Audiologist as appropriate. </w:t>
      </w:r>
      <w:r w:rsidR="00816168" w:rsidRPr="006E670A">
        <w:rPr>
          <w:rFonts w:cstheme="minorHAnsi"/>
          <w:b/>
          <w:lang w:val="en"/>
        </w:rPr>
        <w:t>All devices with a Support item reference number commencing with 05_220615xxx, 05_220618xxx or 05_220621xxx are considered higher risk AT and require a written assessment from a suitably qualified practitioner prior to supply</w:t>
      </w:r>
      <w:r w:rsidR="00816168" w:rsidRPr="006E670A">
        <w:rPr>
          <w:rFonts w:cstheme="minorHAnsi"/>
          <w:lang w:val="en"/>
        </w:rPr>
        <w:t xml:space="preserve">. </w:t>
      </w:r>
      <w:r w:rsidR="00A96171" w:rsidRPr="006E670A">
        <w:rPr>
          <w:rFonts w:cstheme="minorHAnsi"/>
          <w:lang w:val="en"/>
        </w:rPr>
        <w:t>L</w:t>
      </w:r>
      <w:r w:rsidR="00A96171" w:rsidRPr="006E670A">
        <w:rPr>
          <w:rFonts w:cstheme="minorHAnsi"/>
          <w:lang w:eastAsia="en-AU"/>
        </w:rPr>
        <w:t>ow cost</w:t>
      </w:r>
      <w:r w:rsidR="003945C8" w:rsidRPr="006E670A">
        <w:rPr>
          <w:rFonts w:cstheme="minorHAnsi"/>
          <w:lang w:eastAsia="en-AU"/>
        </w:rPr>
        <w:t xml:space="preserve"> </w:t>
      </w:r>
      <w:r w:rsidR="0079148B" w:rsidRPr="006E670A">
        <w:rPr>
          <w:rFonts w:cstheme="minorHAnsi"/>
          <w:lang w:eastAsia="en-AU"/>
        </w:rPr>
        <w:t>AT</w:t>
      </w:r>
      <w:r w:rsidR="003945C8" w:rsidRPr="006E670A">
        <w:rPr>
          <w:rFonts w:cstheme="minorHAnsi"/>
          <w:lang w:eastAsia="en-AU"/>
        </w:rPr>
        <w:t xml:space="preserve"> in this category should be claimed under the line item ‘</w:t>
      </w:r>
      <w:r w:rsidR="0091033A" w:rsidRPr="006E670A">
        <w:rPr>
          <w:rFonts w:cstheme="minorHAnsi"/>
          <w:b/>
          <w:lang w:eastAsia="en-AU"/>
        </w:rPr>
        <w:t xml:space="preserve">Low Cost AT - Hearing Related AT </w:t>
      </w:r>
      <w:r w:rsidR="003945C8" w:rsidRPr="006E670A">
        <w:rPr>
          <w:rFonts w:cstheme="minorHAnsi"/>
          <w:b/>
          <w:lang w:eastAsia="en-AU"/>
        </w:rPr>
        <w:t>03_</w:t>
      </w:r>
      <w:r w:rsidR="00272757" w:rsidRPr="006E670A">
        <w:rPr>
          <w:rFonts w:cstheme="minorHAnsi"/>
          <w:b/>
          <w:lang w:eastAsia="en-AU"/>
        </w:rPr>
        <w:t>220600911</w:t>
      </w:r>
      <w:r w:rsidR="003945C8" w:rsidRPr="006E670A">
        <w:rPr>
          <w:rFonts w:cstheme="minorHAnsi"/>
          <w:b/>
          <w:lang w:eastAsia="en-AU"/>
        </w:rPr>
        <w:t>_0122_1_1</w:t>
      </w:r>
      <w:r w:rsidR="003945C8" w:rsidRPr="006E670A">
        <w:rPr>
          <w:rFonts w:cstheme="minorHAnsi"/>
          <w:lang w:eastAsia="en-AU"/>
        </w:rPr>
        <w:t>’ from the Consumables budget</w:t>
      </w:r>
      <w:r w:rsidR="0079148B" w:rsidRPr="006E670A">
        <w:rPr>
          <w:rFonts w:cstheme="minorHAnsi"/>
          <w:lang w:eastAsia="en-AU"/>
        </w:rPr>
        <w:t>.</w:t>
      </w:r>
    </w:p>
    <w:tbl>
      <w:tblPr>
        <w:tblStyle w:val="LightShading-Accent4"/>
        <w:tblW w:w="22699" w:type="dxa"/>
        <w:tblLayout w:type="fixed"/>
        <w:tblLook w:val="0420" w:firstRow="1" w:lastRow="0" w:firstColumn="0" w:lastColumn="0" w:noHBand="0" w:noVBand="1"/>
        <w:tblCaption w:val="Assistive products for hearing"/>
      </w:tblPr>
      <w:tblGrid>
        <w:gridCol w:w="4833"/>
        <w:gridCol w:w="4213"/>
        <w:gridCol w:w="9941"/>
        <w:gridCol w:w="1567"/>
        <w:gridCol w:w="2145"/>
      </w:tblGrid>
      <w:tr w:rsidR="004B19D2" w:rsidRPr="006E670A" w14:paraId="3801F481"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4833" w:type="dxa"/>
          </w:tcPr>
          <w:p w14:paraId="1700CACE" w14:textId="77777777" w:rsidR="001008ED" w:rsidRPr="006E670A" w:rsidRDefault="001008ED" w:rsidP="00E33FEA">
            <w:pPr>
              <w:pStyle w:val="TableHeadings"/>
              <w:rPr>
                <w:rFonts w:asciiTheme="minorHAnsi" w:hAnsiTheme="minorHAnsi"/>
                <w:b/>
                <w:sz w:val="18"/>
                <w:szCs w:val="18"/>
              </w:rPr>
            </w:pPr>
            <w:bookmarkStart w:id="482" w:name="_Toc467509815"/>
            <w:bookmarkStart w:id="483" w:name="_Toc467510526"/>
            <w:bookmarkStart w:id="484" w:name="_Toc467595760"/>
            <w:bookmarkStart w:id="485" w:name="_Toc468279998"/>
            <w:bookmarkStart w:id="486" w:name="_Toc468449983"/>
            <w:bookmarkStart w:id="487" w:name="_Toc468451820"/>
            <w:bookmarkStart w:id="488" w:name="_Toc468452053"/>
            <w:bookmarkStart w:id="489" w:name="_Toc468463707"/>
            <w:bookmarkStart w:id="490" w:name="_Toc468464232"/>
            <w:r w:rsidRPr="006E670A">
              <w:rPr>
                <w:rFonts w:asciiTheme="minorHAnsi" w:hAnsiTheme="minorHAnsi"/>
                <w:b/>
                <w:sz w:val="18"/>
                <w:szCs w:val="18"/>
              </w:rPr>
              <w:t>Support Item</w:t>
            </w:r>
            <w:bookmarkEnd w:id="482"/>
            <w:bookmarkEnd w:id="483"/>
            <w:bookmarkEnd w:id="484"/>
            <w:bookmarkEnd w:id="485"/>
            <w:bookmarkEnd w:id="486"/>
            <w:bookmarkEnd w:id="487"/>
            <w:bookmarkEnd w:id="488"/>
            <w:bookmarkEnd w:id="489"/>
            <w:bookmarkEnd w:id="490"/>
          </w:p>
        </w:tc>
        <w:tc>
          <w:tcPr>
            <w:tcW w:w="4213" w:type="dxa"/>
          </w:tcPr>
          <w:p w14:paraId="1470FDC1" w14:textId="77777777" w:rsidR="001008ED" w:rsidRPr="006E670A" w:rsidRDefault="001008ED" w:rsidP="00E33FEA">
            <w:pPr>
              <w:pStyle w:val="TableHeadings"/>
              <w:rPr>
                <w:rFonts w:asciiTheme="minorHAnsi" w:hAnsiTheme="minorHAnsi"/>
                <w:b/>
                <w:sz w:val="18"/>
                <w:szCs w:val="18"/>
              </w:rPr>
            </w:pPr>
            <w:bookmarkStart w:id="491" w:name="_Toc467509816"/>
            <w:bookmarkStart w:id="492" w:name="_Toc467510527"/>
            <w:bookmarkStart w:id="493" w:name="_Toc467595761"/>
            <w:bookmarkStart w:id="494" w:name="_Toc468279999"/>
            <w:bookmarkStart w:id="495" w:name="_Toc468449984"/>
            <w:bookmarkStart w:id="496" w:name="_Toc468451821"/>
            <w:bookmarkStart w:id="497" w:name="_Toc468452054"/>
            <w:bookmarkStart w:id="498" w:name="_Toc468463708"/>
            <w:bookmarkStart w:id="499" w:name="_Toc468464233"/>
            <w:r w:rsidRPr="006E670A">
              <w:rPr>
                <w:rFonts w:asciiTheme="minorHAnsi" w:hAnsiTheme="minorHAnsi"/>
                <w:b/>
                <w:sz w:val="18"/>
                <w:szCs w:val="18"/>
              </w:rPr>
              <w:t>Support Item Ref No.</w:t>
            </w:r>
            <w:bookmarkEnd w:id="491"/>
            <w:bookmarkEnd w:id="492"/>
            <w:bookmarkEnd w:id="493"/>
            <w:bookmarkEnd w:id="494"/>
            <w:bookmarkEnd w:id="495"/>
            <w:bookmarkEnd w:id="496"/>
            <w:bookmarkEnd w:id="497"/>
            <w:bookmarkEnd w:id="498"/>
            <w:bookmarkEnd w:id="499"/>
          </w:p>
        </w:tc>
        <w:tc>
          <w:tcPr>
            <w:tcW w:w="9941" w:type="dxa"/>
          </w:tcPr>
          <w:p w14:paraId="4DC3A270" w14:textId="77777777" w:rsidR="001008ED" w:rsidRPr="006E670A" w:rsidRDefault="001008ED" w:rsidP="00E33FEA">
            <w:pPr>
              <w:pStyle w:val="TableHeadings"/>
              <w:rPr>
                <w:rFonts w:asciiTheme="minorHAnsi" w:hAnsiTheme="minorHAnsi"/>
                <w:b/>
                <w:sz w:val="18"/>
                <w:szCs w:val="18"/>
              </w:rPr>
            </w:pPr>
            <w:bookmarkStart w:id="500" w:name="_Toc467509817"/>
            <w:bookmarkStart w:id="501" w:name="_Toc467510528"/>
            <w:bookmarkStart w:id="502" w:name="_Toc467595762"/>
            <w:bookmarkStart w:id="503" w:name="_Toc468280000"/>
            <w:bookmarkStart w:id="504" w:name="_Toc468449985"/>
            <w:bookmarkStart w:id="505" w:name="_Toc468451822"/>
            <w:bookmarkStart w:id="506" w:name="_Toc468452055"/>
            <w:bookmarkStart w:id="507" w:name="_Toc468463709"/>
            <w:bookmarkStart w:id="508" w:name="_Toc468464234"/>
            <w:r w:rsidRPr="006E670A">
              <w:rPr>
                <w:rFonts w:asciiTheme="minorHAnsi" w:hAnsiTheme="minorHAnsi"/>
                <w:b/>
                <w:sz w:val="18"/>
                <w:szCs w:val="18"/>
              </w:rPr>
              <w:t>Description</w:t>
            </w:r>
            <w:bookmarkEnd w:id="500"/>
            <w:bookmarkEnd w:id="501"/>
            <w:bookmarkEnd w:id="502"/>
            <w:bookmarkEnd w:id="503"/>
            <w:bookmarkEnd w:id="504"/>
            <w:bookmarkEnd w:id="505"/>
            <w:bookmarkEnd w:id="506"/>
            <w:bookmarkEnd w:id="507"/>
            <w:bookmarkEnd w:id="508"/>
          </w:p>
        </w:tc>
        <w:tc>
          <w:tcPr>
            <w:tcW w:w="1567" w:type="dxa"/>
          </w:tcPr>
          <w:p w14:paraId="653B8DE8" w14:textId="77777777" w:rsidR="001008ED" w:rsidRPr="006E670A" w:rsidRDefault="001008ED" w:rsidP="00E33FEA">
            <w:pPr>
              <w:pStyle w:val="TableHeadings"/>
              <w:jc w:val="center"/>
              <w:rPr>
                <w:rFonts w:asciiTheme="minorHAnsi" w:hAnsiTheme="minorHAnsi"/>
                <w:b/>
              </w:rPr>
            </w:pPr>
            <w:bookmarkStart w:id="509" w:name="_Toc467509818"/>
            <w:bookmarkStart w:id="510" w:name="_Toc467510529"/>
            <w:bookmarkStart w:id="511" w:name="_Toc467595763"/>
            <w:bookmarkStart w:id="512" w:name="_Toc468280001"/>
            <w:bookmarkStart w:id="513" w:name="_Toc468449986"/>
            <w:bookmarkStart w:id="514" w:name="_Toc468451823"/>
            <w:bookmarkStart w:id="515" w:name="_Toc468452056"/>
            <w:bookmarkStart w:id="516" w:name="_Toc468463710"/>
            <w:bookmarkStart w:id="517" w:name="_Toc468464235"/>
            <w:r w:rsidRPr="006E670A">
              <w:rPr>
                <w:rFonts w:asciiTheme="minorHAnsi" w:hAnsiTheme="minorHAnsi"/>
                <w:b/>
              </w:rPr>
              <w:t>UOM</w:t>
            </w:r>
            <w:bookmarkEnd w:id="509"/>
            <w:bookmarkEnd w:id="510"/>
            <w:bookmarkEnd w:id="511"/>
            <w:bookmarkEnd w:id="512"/>
            <w:bookmarkEnd w:id="513"/>
            <w:bookmarkEnd w:id="514"/>
            <w:bookmarkEnd w:id="515"/>
            <w:bookmarkEnd w:id="516"/>
            <w:bookmarkEnd w:id="517"/>
          </w:p>
        </w:tc>
        <w:tc>
          <w:tcPr>
            <w:tcW w:w="2145" w:type="dxa"/>
          </w:tcPr>
          <w:p w14:paraId="38BFFAB6" w14:textId="77777777" w:rsidR="001008ED" w:rsidRPr="006E670A" w:rsidRDefault="001008ED" w:rsidP="00E33FEA">
            <w:pPr>
              <w:pStyle w:val="TableHeadings"/>
              <w:jc w:val="center"/>
              <w:rPr>
                <w:rFonts w:asciiTheme="minorHAnsi" w:hAnsiTheme="minorHAnsi"/>
                <w:b/>
              </w:rPr>
            </w:pPr>
            <w:bookmarkStart w:id="518" w:name="_Toc467509819"/>
            <w:bookmarkStart w:id="519" w:name="_Toc467510530"/>
            <w:bookmarkStart w:id="520" w:name="_Toc467595764"/>
            <w:bookmarkStart w:id="521" w:name="_Toc468280002"/>
            <w:bookmarkStart w:id="522" w:name="_Toc468449987"/>
            <w:bookmarkStart w:id="523" w:name="_Toc468451824"/>
            <w:bookmarkStart w:id="524" w:name="_Toc468452057"/>
            <w:bookmarkStart w:id="525" w:name="_Toc468463711"/>
            <w:bookmarkStart w:id="526" w:name="_Toc468464236"/>
            <w:r w:rsidRPr="006E670A">
              <w:rPr>
                <w:rFonts w:asciiTheme="minorHAnsi" w:hAnsiTheme="minorHAnsi"/>
                <w:b/>
              </w:rPr>
              <w:t>Quote Required</w:t>
            </w:r>
            <w:bookmarkEnd w:id="518"/>
            <w:bookmarkEnd w:id="519"/>
            <w:bookmarkEnd w:id="520"/>
            <w:bookmarkEnd w:id="521"/>
            <w:bookmarkEnd w:id="522"/>
            <w:bookmarkEnd w:id="523"/>
            <w:bookmarkEnd w:id="524"/>
            <w:bookmarkEnd w:id="525"/>
            <w:bookmarkEnd w:id="526"/>
          </w:p>
        </w:tc>
      </w:tr>
      <w:tr w:rsidR="0058199C" w:rsidRPr="006E670A" w14:paraId="01A53E6D"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3E0DD147" w14:textId="2B69CF98" w:rsidR="0058199C" w:rsidRPr="006E670A" w:rsidRDefault="006E6470" w:rsidP="00BB4325">
            <w:pPr>
              <w:spacing w:before="60" w:after="60"/>
              <w:rPr>
                <w:rFonts w:asciiTheme="minorHAnsi" w:hAnsiTheme="minorHAnsi"/>
                <w:sz w:val="18"/>
                <w:szCs w:val="18"/>
              </w:rPr>
            </w:pPr>
            <w:r w:rsidRPr="006E670A">
              <w:rPr>
                <w:rFonts w:asciiTheme="minorHAnsi" w:hAnsiTheme="minorHAnsi"/>
                <w:sz w:val="18"/>
                <w:szCs w:val="18"/>
              </w:rPr>
              <w:t>Hearing device - Standard level</w:t>
            </w:r>
          </w:p>
        </w:tc>
        <w:tc>
          <w:tcPr>
            <w:tcW w:w="4213" w:type="dxa"/>
          </w:tcPr>
          <w:p w14:paraId="33227785" w14:textId="77777777" w:rsidR="0058199C" w:rsidRPr="006E670A" w:rsidRDefault="0058199C" w:rsidP="00BB4325">
            <w:pPr>
              <w:spacing w:before="60" w:after="60"/>
              <w:rPr>
                <w:rFonts w:asciiTheme="minorHAnsi" w:hAnsiTheme="minorHAnsi"/>
                <w:sz w:val="18"/>
                <w:szCs w:val="18"/>
              </w:rPr>
            </w:pPr>
            <w:r w:rsidRPr="006E670A">
              <w:rPr>
                <w:rFonts w:asciiTheme="minorHAnsi" w:hAnsiTheme="minorHAnsi"/>
                <w:sz w:val="18"/>
                <w:szCs w:val="18"/>
              </w:rPr>
              <w:t>05_220615111_0122_1_2</w:t>
            </w:r>
          </w:p>
        </w:tc>
        <w:tc>
          <w:tcPr>
            <w:tcW w:w="9941" w:type="dxa"/>
          </w:tcPr>
          <w:p w14:paraId="4C500447" w14:textId="77777777" w:rsidR="0058199C" w:rsidRPr="006E670A" w:rsidRDefault="0058199C" w:rsidP="00BB4325">
            <w:pPr>
              <w:spacing w:before="60" w:after="60"/>
              <w:rPr>
                <w:rFonts w:asciiTheme="minorHAnsi" w:hAnsiTheme="minorHAnsi"/>
                <w:sz w:val="18"/>
                <w:szCs w:val="18"/>
              </w:rPr>
            </w:pPr>
            <w:r w:rsidRPr="006E670A">
              <w:rPr>
                <w:rFonts w:asciiTheme="minorHAnsi" w:hAnsiTheme="minorHAnsi"/>
                <w:sz w:val="18"/>
                <w:szCs w:val="18"/>
              </w:rPr>
              <w:t>An electronic instrument that provides amplification to individuals with a hearing loss (OSPL90 &gt;= 128 dBSPL) IEC RTF 1600 Hz. Includes 10+ channels, feedback management, adaptive noise control, option to add telecoil, directional microphone, and minimum bandwidth of 8kHz.</w:t>
            </w:r>
          </w:p>
        </w:tc>
        <w:tc>
          <w:tcPr>
            <w:tcW w:w="1567" w:type="dxa"/>
          </w:tcPr>
          <w:p w14:paraId="34C10544" w14:textId="77777777" w:rsidR="0058199C" w:rsidRPr="006E670A" w:rsidRDefault="0058199C" w:rsidP="00BB4325">
            <w:pPr>
              <w:spacing w:before="60" w:after="60"/>
              <w:jc w:val="center"/>
              <w:rPr>
                <w:rFonts w:asciiTheme="minorHAnsi" w:hAnsiTheme="minorHAnsi"/>
                <w:sz w:val="20"/>
                <w:szCs w:val="20"/>
              </w:rPr>
            </w:pPr>
            <w:r w:rsidRPr="006E670A">
              <w:rPr>
                <w:rFonts w:asciiTheme="minorHAnsi" w:hAnsiTheme="minorHAnsi"/>
                <w:sz w:val="20"/>
                <w:szCs w:val="20"/>
              </w:rPr>
              <w:t>Each</w:t>
            </w:r>
          </w:p>
        </w:tc>
        <w:tc>
          <w:tcPr>
            <w:tcW w:w="2145" w:type="dxa"/>
          </w:tcPr>
          <w:p w14:paraId="6BF3C3A3" w14:textId="77777777" w:rsidR="0058199C" w:rsidRPr="006E670A" w:rsidRDefault="0058199C" w:rsidP="00BB4325">
            <w:pPr>
              <w:spacing w:before="60" w:after="60"/>
              <w:jc w:val="center"/>
              <w:rPr>
                <w:rFonts w:asciiTheme="minorHAnsi" w:hAnsiTheme="minorHAnsi"/>
                <w:sz w:val="20"/>
                <w:szCs w:val="20"/>
              </w:rPr>
            </w:pPr>
            <w:r w:rsidRPr="006E670A">
              <w:rPr>
                <w:rFonts w:asciiTheme="minorHAnsi" w:hAnsiTheme="minorHAnsi"/>
                <w:sz w:val="20"/>
                <w:szCs w:val="20"/>
              </w:rPr>
              <w:t>N</w:t>
            </w:r>
          </w:p>
        </w:tc>
      </w:tr>
      <w:tr w:rsidR="0058199C" w:rsidRPr="006E670A" w14:paraId="36AACC45"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3B5898F7" w14:textId="79C3746A" w:rsidR="0058199C" w:rsidRPr="006E670A" w:rsidRDefault="006E6470" w:rsidP="00BB4325">
            <w:pPr>
              <w:spacing w:before="60" w:after="60"/>
              <w:rPr>
                <w:rFonts w:asciiTheme="minorHAnsi" w:hAnsiTheme="minorHAnsi"/>
                <w:sz w:val="18"/>
                <w:szCs w:val="18"/>
              </w:rPr>
            </w:pPr>
            <w:r w:rsidRPr="006E670A">
              <w:rPr>
                <w:rFonts w:asciiTheme="minorHAnsi" w:hAnsiTheme="minorHAnsi"/>
                <w:sz w:val="18"/>
                <w:szCs w:val="18"/>
              </w:rPr>
              <w:t>Hearing device - Intermediate level</w:t>
            </w:r>
          </w:p>
        </w:tc>
        <w:tc>
          <w:tcPr>
            <w:tcW w:w="4213" w:type="dxa"/>
          </w:tcPr>
          <w:p w14:paraId="50F10C81" w14:textId="77777777" w:rsidR="0058199C" w:rsidRPr="006E670A" w:rsidRDefault="0058199C" w:rsidP="00BB4325">
            <w:pPr>
              <w:spacing w:before="60" w:after="60"/>
              <w:rPr>
                <w:rFonts w:asciiTheme="minorHAnsi" w:hAnsiTheme="minorHAnsi"/>
                <w:sz w:val="18"/>
                <w:szCs w:val="18"/>
              </w:rPr>
            </w:pPr>
            <w:r w:rsidRPr="006E670A">
              <w:rPr>
                <w:rFonts w:asciiTheme="minorHAnsi" w:hAnsiTheme="minorHAnsi"/>
                <w:sz w:val="18"/>
                <w:szCs w:val="18"/>
              </w:rPr>
              <w:t>05_220615211_0122_1_2</w:t>
            </w:r>
          </w:p>
        </w:tc>
        <w:tc>
          <w:tcPr>
            <w:tcW w:w="9941" w:type="dxa"/>
          </w:tcPr>
          <w:p w14:paraId="4A798ED3" w14:textId="77777777" w:rsidR="0058199C" w:rsidRPr="006E670A" w:rsidRDefault="0058199C" w:rsidP="00BB4325">
            <w:pPr>
              <w:spacing w:before="60" w:after="60"/>
              <w:rPr>
                <w:rFonts w:asciiTheme="minorHAnsi" w:hAnsiTheme="minorHAnsi"/>
                <w:sz w:val="18"/>
                <w:szCs w:val="18"/>
              </w:rPr>
            </w:pPr>
            <w:r w:rsidRPr="006E670A">
              <w:rPr>
                <w:rFonts w:asciiTheme="minorHAnsi" w:hAnsiTheme="minorHAnsi"/>
                <w:sz w:val="18"/>
                <w:szCs w:val="18"/>
              </w:rPr>
              <w:t>An electronic instrument that provides amplification to individuals with a hearing loss and provides increased functions over and above what can be met with standard level devices. May include speech enhancement, sound management, ear to ear technology, and volume controls.</w:t>
            </w:r>
          </w:p>
        </w:tc>
        <w:tc>
          <w:tcPr>
            <w:tcW w:w="1567" w:type="dxa"/>
          </w:tcPr>
          <w:p w14:paraId="346905F3" w14:textId="77777777" w:rsidR="0058199C" w:rsidRPr="006E670A" w:rsidRDefault="0058199C" w:rsidP="00BB4325">
            <w:pPr>
              <w:spacing w:before="60" w:after="60"/>
              <w:jc w:val="center"/>
              <w:rPr>
                <w:rFonts w:asciiTheme="minorHAnsi" w:hAnsiTheme="minorHAnsi"/>
                <w:sz w:val="20"/>
                <w:szCs w:val="20"/>
              </w:rPr>
            </w:pPr>
            <w:r w:rsidRPr="006E670A">
              <w:rPr>
                <w:rFonts w:asciiTheme="minorHAnsi" w:hAnsiTheme="minorHAnsi"/>
                <w:sz w:val="20"/>
                <w:szCs w:val="20"/>
              </w:rPr>
              <w:t>Each</w:t>
            </w:r>
          </w:p>
        </w:tc>
        <w:tc>
          <w:tcPr>
            <w:tcW w:w="2145" w:type="dxa"/>
          </w:tcPr>
          <w:p w14:paraId="3C161830" w14:textId="77777777" w:rsidR="0058199C" w:rsidRPr="006E670A" w:rsidRDefault="0058199C" w:rsidP="00BB4325">
            <w:pPr>
              <w:spacing w:before="60" w:after="60"/>
              <w:jc w:val="center"/>
              <w:rPr>
                <w:rFonts w:asciiTheme="minorHAnsi" w:hAnsiTheme="minorHAnsi"/>
                <w:sz w:val="20"/>
                <w:szCs w:val="20"/>
              </w:rPr>
            </w:pPr>
            <w:r w:rsidRPr="006E670A">
              <w:rPr>
                <w:rFonts w:asciiTheme="minorHAnsi" w:hAnsiTheme="minorHAnsi"/>
                <w:sz w:val="20"/>
                <w:szCs w:val="20"/>
              </w:rPr>
              <w:t>N</w:t>
            </w:r>
          </w:p>
        </w:tc>
      </w:tr>
      <w:tr w:rsidR="0058199C" w:rsidRPr="006E670A" w14:paraId="7AC6DCB6"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516B3CF2" w14:textId="01F9CA4F" w:rsidR="0058199C" w:rsidRPr="006E670A" w:rsidRDefault="006E6470" w:rsidP="00BB4325">
            <w:pPr>
              <w:spacing w:before="60" w:after="60"/>
              <w:rPr>
                <w:rFonts w:asciiTheme="minorHAnsi" w:hAnsiTheme="minorHAnsi"/>
                <w:sz w:val="18"/>
                <w:szCs w:val="18"/>
              </w:rPr>
            </w:pPr>
            <w:r w:rsidRPr="006E670A">
              <w:rPr>
                <w:rFonts w:asciiTheme="minorHAnsi" w:hAnsiTheme="minorHAnsi"/>
                <w:sz w:val="18"/>
                <w:szCs w:val="18"/>
              </w:rPr>
              <w:t>Hearing device - Advanced level</w:t>
            </w:r>
          </w:p>
        </w:tc>
        <w:tc>
          <w:tcPr>
            <w:tcW w:w="4213" w:type="dxa"/>
          </w:tcPr>
          <w:p w14:paraId="1A0DED81" w14:textId="77777777" w:rsidR="0058199C" w:rsidRPr="006E670A" w:rsidRDefault="0058199C" w:rsidP="00BB4325">
            <w:pPr>
              <w:spacing w:before="60" w:after="60"/>
              <w:rPr>
                <w:rFonts w:asciiTheme="minorHAnsi" w:hAnsiTheme="minorHAnsi"/>
                <w:sz w:val="18"/>
                <w:szCs w:val="18"/>
              </w:rPr>
            </w:pPr>
            <w:r w:rsidRPr="006E670A">
              <w:rPr>
                <w:rFonts w:asciiTheme="minorHAnsi" w:hAnsiTheme="minorHAnsi"/>
                <w:sz w:val="18"/>
                <w:szCs w:val="18"/>
              </w:rPr>
              <w:t>05_220615511_0122_1_2</w:t>
            </w:r>
          </w:p>
        </w:tc>
        <w:tc>
          <w:tcPr>
            <w:tcW w:w="9941" w:type="dxa"/>
          </w:tcPr>
          <w:p w14:paraId="235D1C52" w14:textId="77777777" w:rsidR="0058199C" w:rsidRPr="006E670A" w:rsidRDefault="0058199C" w:rsidP="00BB4325">
            <w:pPr>
              <w:spacing w:before="60" w:after="60"/>
              <w:rPr>
                <w:rFonts w:asciiTheme="minorHAnsi" w:hAnsiTheme="minorHAnsi"/>
                <w:sz w:val="18"/>
                <w:szCs w:val="18"/>
              </w:rPr>
            </w:pPr>
            <w:r w:rsidRPr="006E670A">
              <w:rPr>
                <w:rFonts w:asciiTheme="minorHAnsi" w:hAnsiTheme="minorHAnsi"/>
                <w:sz w:val="18"/>
                <w:szCs w:val="18"/>
              </w:rPr>
              <w:t>An electronic instrument that provides amplification to individuals with a hearing loss and provides increased functions over and above what can be met with intermediate level devices. May include one or more of the following features; 24+ channels, tinnitus reduction, smartphone connectivity, automatic programming, wireless, compatibility with accessories, remote programming.</w:t>
            </w:r>
          </w:p>
        </w:tc>
        <w:tc>
          <w:tcPr>
            <w:tcW w:w="1567" w:type="dxa"/>
          </w:tcPr>
          <w:p w14:paraId="461440F1" w14:textId="77777777" w:rsidR="0058199C" w:rsidRPr="006E670A" w:rsidRDefault="0058199C" w:rsidP="00BB4325">
            <w:pPr>
              <w:spacing w:before="60" w:after="60"/>
              <w:jc w:val="center"/>
              <w:rPr>
                <w:rFonts w:asciiTheme="minorHAnsi" w:hAnsiTheme="minorHAnsi"/>
                <w:sz w:val="20"/>
                <w:szCs w:val="20"/>
              </w:rPr>
            </w:pPr>
            <w:r w:rsidRPr="006E670A">
              <w:rPr>
                <w:rFonts w:asciiTheme="minorHAnsi" w:hAnsiTheme="minorHAnsi"/>
                <w:sz w:val="20"/>
                <w:szCs w:val="20"/>
              </w:rPr>
              <w:t>Each</w:t>
            </w:r>
          </w:p>
        </w:tc>
        <w:tc>
          <w:tcPr>
            <w:tcW w:w="2145" w:type="dxa"/>
          </w:tcPr>
          <w:p w14:paraId="120C3E83" w14:textId="77777777" w:rsidR="0058199C" w:rsidRPr="006E670A" w:rsidRDefault="0058199C" w:rsidP="00BB4325">
            <w:pPr>
              <w:spacing w:before="60" w:after="60"/>
              <w:jc w:val="center"/>
              <w:rPr>
                <w:rFonts w:asciiTheme="minorHAnsi" w:hAnsiTheme="minorHAnsi"/>
                <w:sz w:val="20"/>
                <w:szCs w:val="20"/>
              </w:rPr>
            </w:pPr>
            <w:r w:rsidRPr="006E670A">
              <w:rPr>
                <w:rFonts w:asciiTheme="minorHAnsi" w:hAnsiTheme="minorHAnsi"/>
                <w:sz w:val="20"/>
                <w:szCs w:val="20"/>
              </w:rPr>
              <w:t>N</w:t>
            </w:r>
          </w:p>
        </w:tc>
      </w:tr>
      <w:tr w:rsidR="0058199C" w:rsidRPr="006E670A" w14:paraId="2AD9C04E"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3A0E2A01" w14:textId="486C099F" w:rsidR="0058199C" w:rsidRPr="006E670A" w:rsidRDefault="006E6470" w:rsidP="00AB35EC">
            <w:pPr>
              <w:spacing w:before="60" w:after="60"/>
              <w:rPr>
                <w:rFonts w:asciiTheme="minorHAnsi" w:hAnsiTheme="minorHAnsi"/>
                <w:sz w:val="18"/>
                <w:szCs w:val="18"/>
              </w:rPr>
            </w:pPr>
            <w:r w:rsidRPr="006E670A">
              <w:rPr>
                <w:rFonts w:asciiTheme="minorHAnsi" w:hAnsiTheme="minorHAnsi"/>
                <w:sz w:val="18"/>
                <w:szCs w:val="18"/>
              </w:rPr>
              <w:t>Hearing device - Non-Standard</w:t>
            </w:r>
          </w:p>
        </w:tc>
        <w:tc>
          <w:tcPr>
            <w:tcW w:w="4213" w:type="dxa"/>
          </w:tcPr>
          <w:p w14:paraId="4C6E33D1" w14:textId="77777777" w:rsidR="0058199C" w:rsidRPr="006E670A" w:rsidRDefault="0058199C" w:rsidP="00BB4325">
            <w:pPr>
              <w:spacing w:before="60" w:after="60"/>
              <w:rPr>
                <w:rFonts w:asciiTheme="minorHAnsi" w:hAnsiTheme="minorHAnsi"/>
                <w:bCs/>
                <w:sz w:val="18"/>
                <w:szCs w:val="18"/>
              </w:rPr>
            </w:pPr>
            <w:r w:rsidRPr="006E670A">
              <w:rPr>
                <w:rFonts w:asciiTheme="minorHAnsi" w:hAnsiTheme="minorHAnsi"/>
                <w:bCs/>
                <w:sz w:val="18"/>
                <w:szCs w:val="18"/>
              </w:rPr>
              <w:t>05_220618111_0122_1_2</w:t>
            </w:r>
          </w:p>
        </w:tc>
        <w:tc>
          <w:tcPr>
            <w:tcW w:w="9941" w:type="dxa"/>
          </w:tcPr>
          <w:p w14:paraId="3AC6AF65" w14:textId="77777777" w:rsidR="0058199C" w:rsidRPr="006E670A" w:rsidRDefault="0058199C" w:rsidP="00BB4325">
            <w:pPr>
              <w:spacing w:before="60" w:after="60"/>
              <w:rPr>
                <w:rFonts w:asciiTheme="minorHAnsi" w:hAnsiTheme="minorHAnsi"/>
                <w:bCs/>
                <w:sz w:val="18"/>
                <w:szCs w:val="18"/>
              </w:rPr>
            </w:pPr>
            <w:r w:rsidRPr="006E670A">
              <w:rPr>
                <w:rFonts w:asciiTheme="minorHAnsi" w:hAnsiTheme="minorHAnsi"/>
                <w:bCs/>
                <w:sz w:val="18"/>
                <w:szCs w:val="18"/>
              </w:rPr>
              <w:t>A device that offers specific technology to meet a particular functional requirement, which cannot be met by a Standard, Intermediate or Advanced hearing device.</w:t>
            </w:r>
          </w:p>
        </w:tc>
        <w:tc>
          <w:tcPr>
            <w:tcW w:w="1567" w:type="dxa"/>
          </w:tcPr>
          <w:p w14:paraId="734380B1" w14:textId="77777777" w:rsidR="0058199C" w:rsidRPr="006E670A" w:rsidRDefault="0058199C" w:rsidP="00BB4325">
            <w:pPr>
              <w:spacing w:before="60" w:after="60"/>
              <w:jc w:val="center"/>
              <w:rPr>
                <w:rFonts w:asciiTheme="minorHAnsi" w:hAnsiTheme="minorHAnsi"/>
                <w:bCs/>
                <w:sz w:val="20"/>
                <w:szCs w:val="20"/>
              </w:rPr>
            </w:pPr>
            <w:r w:rsidRPr="006E670A">
              <w:rPr>
                <w:rFonts w:asciiTheme="minorHAnsi" w:hAnsiTheme="minorHAnsi"/>
                <w:bCs/>
                <w:sz w:val="20"/>
                <w:szCs w:val="20"/>
              </w:rPr>
              <w:t>Each</w:t>
            </w:r>
          </w:p>
        </w:tc>
        <w:tc>
          <w:tcPr>
            <w:tcW w:w="2145" w:type="dxa"/>
          </w:tcPr>
          <w:p w14:paraId="7FACFFAE" w14:textId="77777777" w:rsidR="0058199C" w:rsidRPr="006E670A" w:rsidRDefault="0058199C" w:rsidP="00BB4325">
            <w:pPr>
              <w:spacing w:before="60" w:after="60"/>
              <w:jc w:val="center"/>
              <w:rPr>
                <w:rFonts w:asciiTheme="minorHAnsi" w:hAnsiTheme="minorHAnsi"/>
                <w:bCs/>
                <w:sz w:val="20"/>
                <w:szCs w:val="20"/>
              </w:rPr>
            </w:pPr>
            <w:r w:rsidRPr="006E670A">
              <w:rPr>
                <w:rFonts w:asciiTheme="minorHAnsi" w:hAnsiTheme="minorHAnsi"/>
                <w:bCs/>
                <w:sz w:val="20"/>
                <w:szCs w:val="20"/>
              </w:rPr>
              <w:t>Y</w:t>
            </w:r>
          </w:p>
        </w:tc>
      </w:tr>
      <w:tr w:rsidR="00E30F11" w:rsidRPr="006E670A" w14:paraId="420FF04C"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7EB3412E" w14:textId="31882280" w:rsidR="00E30F11" w:rsidRPr="006E670A" w:rsidRDefault="006E6470" w:rsidP="00BB4325">
            <w:pPr>
              <w:spacing w:before="60" w:after="60"/>
              <w:rPr>
                <w:rFonts w:asciiTheme="minorHAnsi" w:hAnsiTheme="minorHAnsi"/>
                <w:sz w:val="18"/>
                <w:szCs w:val="18"/>
              </w:rPr>
            </w:pPr>
            <w:r w:rsidRPr="006E670A">
              <w:rPr>
                <w:rFonts w:asciiTheme="minorHAnsi" w:hAnsiTheme="minorHAnsi"/>
                <w:sz w:val="18"/>
                <w:szCs w:val="18"/>
              </w:rPr>
              <w:t>Hearing device - Landline Telephone</w:t>
            </w:r>
          </w:p>
        </w:tc>
        <w:tc>
          <w:tcPr>
            <w:tcW w:w="4213" w:type="dxa"/>
          </w:tcPr>
          <w:p w14:paraId="3DD8818A" w14:textId="77777777" w:rsidR="00E30F11" w:rsidRPr="006E670A" w:rsidRDefault="00E30F11" w:rsidP="00BB4325">
            <w:pPr>
              <w:spacing w:before="60" w:after="60"/>
              <w:rPr>
                <w:rFonts w:asciiTheme="minorHAnsi" w:hAnsiTheme="minorHAnsi"/>
                <w:sz w:val="18"/>
                <w:szCs w:val="18"/>
              </w:rPr>
            </w:pPr>
            <w:r w:rsidRPr="006E670A">
              <w:rPr>
                <w:rFonts w:asciiTheme="minorHAnsi" w:hAnsiTheme="minorHAnsi"/>
                <w:sz w:val="18"/>
                <w:szCs w:val="18"/>
              </w:rPr>
              <w:t>05_222403225_0122_1_2</w:t>
            </w:r>
          </w:p>
        </w:tc>
        <w:tc>
          <w:tcPr>
            <w:tcW w:w="9941" w:type="dxa"/>
          </w:tcPr>
          <w:p w14:paraId="35EE607A" w14:textId="16C698EC" w:rsidR="00E30F11" w:rsidRPr="006E670A" w:rsidRDefault="00612E3E" w:rsidP="00BB4325">
            <w:pPr>
              <w:spacing w:before="60" w:after="60"/>
              <w:rPr>
                <w:rFonts w:asciiTheme="minorHAnsi" w:hAnsiTheme="minorHAnsi"/>
                <w:sz w:val="18"/>
                <w:szCs w:val="18"/>
              </w:rPr>
            </w:pPr>
            <w:r w:rsidRPr="006E670A">
              <w:rPr>
                <w:rFonts w:asciiTheme="minorHAnsi" w:hAnsiTheme="minorHAnsi"/>
                <w:sz w:val="18"/>
                <w:szCs w:val="18"/>
              </w:rPr>
              <w:t xml:space="preserve">Adapted Landline </w:t>
            </w:r>
            <w:r w:rsidR="00E30F11" w:rsidRPr="006E670A">
              <w:rPr>
                <w:rFonts w:asciiTheme="minorHAnsi" w:hAnsiTheme="minorHAnsi"/>
                <w:sz w:val="18"/>
                <w:szCs w:val="18"/>
              </w:rPr>
              <w:t>Telephones with features including amplified sound, different ring pitch and visual alerts using wireless Bluetooth with a landline.</w:t>
            </w:r>
          </w:p>
        </w:tc>
        <w:tc>
          <w:tcPr>
            <w:tcW w:w="1567" w:type="dxa"/>
          </w:tcPr>
          <w:p w14:paraId="14F7FDE4" w14:textId="77777777" w:rsidR="00E30F11" w:rsidRPr="006E670A" w:rsidRDefault="00E30F11" w:rsidP="00BB4325">
            <w:pPr>
              <w:spacing w:before="60" w:after="60"/>
              <w:jc w:val="center"/>
              <w:rPr>
                <w:rFonts w:asciiTheme="minorHAnsi" w:hAnsiTheme="minorHAnsi"/>
                <w:sz w:val="20"/>
                <w:szCs w:val="20"/>
              </w:rPr>
            </w:pPr>
            <w:r w:rsidRPr="006E670A">
              <w:rPr>
                <w:rFonts w:asciiTheme="minorHAnsi" w:hAnsiTheme="minorHAnsi"/>
                <w:sz w:val="20"/>
                <w:szCs w:val="20"/>
              </w:rPr>
              <w:t>Each</w:t>
            </w:r>
          </w:p>
        </w:tc>
        <w:tc>
          <w:tcPr>
            <w:tcW w:w="2145" w:type="dxa"/>
          </w:tcPr>
          <w:p w14:paraId="08D3D7F1" w14:textId="77777777" w:rsidR="00E30F11" w:rsidRPr="006E670A" w:rsidRDefault="00E30F11" w:rsidP="00BB4325">
            <w:pPr>
              <w:spacing w:before="60" w:after="60"/>
              <w:jc w:val="center"/>
              <w:rPr>
                <w:rFonts w:asciiTheme="minorHAnsi" w:hAnsiTheme="minorHAnsi"/>
                <w:sz w:val="20"/>
                <w:szCs w:val="20"/>
              </w:rPr>
            </w:pPr>
            <w:r w:rsidRPr="006E670A">
              <w:rPr>
                <w:rFonts w:asciiTheme="minorHAnsi" w:hAnsiTheme="minorHAnsi"/>
                <w:sz w:val="20"/>
                <w:szCs w:val="20"/>
              </w:rPr>
              <w:t>N</w:t>
            </w:r>
          </w:p>
        </w:tc>
      </w:tr>
      <w:tr w:rsidR="00E30F11" w:rsidRPr="006E670A" w14:paraId="31012E24" w14:textId="77777777" w:rsidTr="00FF3BDD">
        <w:trPr>
          <w:cnfStyle w:val="000000010000" w:firstRow="0" w:lastRow="0" w:firstColumn="0" w:lastColumn="0" w:oddVBand="0" w:evenVBand="0" w:oddHBand="0" w:evenHBand="1" w:firstRowFirstColumn="0" w:firstRowLastColumn="0" w:lastRowFirstColumn="0" w:lastRowLastColumn="0"/>
          <w:trHeight w:val="492"/>
        </w:trPr>
        <w:tc>
          <w:tcPr>
            <w:tcW w:w="4833" w:type="dxa"/>
          </w:tcPr>
          <w:p w14:paraId="788272D7" w14:textId="7B093466" w:rsidR="00E30F11" w:rsidRPr="006E670A" w:rsidRDefault="006E6470" w:rsidP="00BB4325">
            <w:pPr>
              <w:spacing w:before="60" w:after="60"/>
              <w:rPr>
                <w:rFonts w:asciiTheme="minorHAnsi" w:hAnsiTheme="minorHAnsi"/>
                <w:sz w:val="18"/>
                <w:szCs w:val="18"/>
              </w:rPr>
            </w:pPr>
            <w:r w:rsidRPr="006E670A">
              <w:rPr>
                <w:rFonts w:asciiTheme="minorHAnsi" w:hAnsiTheme="minorHAnsi"/>
                <w:sz w:val="18"/>
                <w:szCs w:val="18"/>
              </w:rPr>
              <w:t>Hearing device - Baby Alert Systems</w:t>
            </w:r>
          </w:p>
        </w:tc>
        <w:tc>
          <w:tcPr>
            <w:tcW w:w="4213" w:type="dxa"/>
          </w:tcPr>
          <w:p w14:paraId="3F7C9D23" w14:textId="77777777" w:rsidR="00E30F11" w:rsidRPr="006E670A" w:rsidRDefault="00E30F11" w:rsidP="00BB4325">
            <w:pPr>
              <w:spacing w:before="60" w:after="60"/>
              <w:rPr>
                <w:rFonts w:asciiTheme="minorHAnsi" w:hAnsiTheme="minorHAnsi"/>
                <w:bCs/>
                <w:sz w:val="18"/>
                <w:szCs w:val="18"/>
              </w:rPr>
            </w:pPr>
            <w:r w:rsidRPr="006E670A">
              <w:rPr>
                <w:rFonts w:asciiTheme="minorHAnsi" w:hAnsiTheme="minorHAnsi"/>
                <w:bCs/>
                <w:sz w:val="18"/>
                <w:szCs w:val="18"/>
              </w:rPr>
              <w:t>05_222704266_0122_1_2</w:t>
            </w:r>
          </w:p>
        </w:tc>
        <w:tc>
          <w:tcPr>
            <w:tcW w:w="9941" w:type="dxa"/>
          </w:tcPr>
          <w:p w14:paraId="2AA52B72" w14:textId="77777777" w:rsidR="00E30F11" w:rsidRPr="006E670A" w:rsidRDefault="00E30F11" w:rsidP="00BB4325">
            <w:pPr>
              <w:spacing w:before="60" w:after="60"/>
              <w:rPr>
                <w:rFonts w:asciiTheme="minorHAnsi" w:hAnsiTheme="minorHAnsi"/>
                <w:bCs/>
                <w:sz w:val="18"/>
                <w:szCs w:val="18"/>
              </w:rPr>
            </w:pPr>
            <w:r w:rsidRPr="006E670A">
              <w:rPr>
                <w:rFonts w:asciiTheme="minorHAnsi" w:hAnsiTheme="minorHAnsi"/>
                <w:bCs/>
                <w:sz w:val="18"/>
                <w:szCs w:val="18"/>
              </w:rPr>
              <w:t>Visual or vibrating alert for those hard of hearing</w:t>
            </w:r>
          </w:p>
        </w:tc>
        <w:tc>
          <w:tcPr>
            <w:tcW w:w="1567" w:type="dxa"/>
          </w:tcPr>
          <w:p w14:paraId="1D808530" w14:textId="77777777" w:rsidR="00E30F11" w:rsidRPr="006E670A" w:rsidRDefault="00E30F11" w:rsidP="00BB4325">
            <w:pPr>
              <w:spacing w:before="60" w:after="60"/>
              <w:jc w:val="center"/>
              <w:rPr>
                <w:rFonts w:asciiTheme="minorHAnsi" w:hAnsiTheme="minorHAnsi"/>
                <w:bCs/>
                <w:sz w:val="20"/>
                <w:szCs w:val="20"/>
              </w:rPr>
            </w:pPr>
            <w:r w:rsidRPr="006E670A">
              <w:rPr>
                <w:rFonts w:asciiTheme="minorHAnsi" w:hAnsiTheme="minorHAnsi"/>
                <w:bCs/>
                <w:sz w:val="20"/>
                <w:szCs w:val="20"/>
              </w:rPr>
              <w:t>Each</w:t>
            </w:r>
          </w:p>
        </w:tc>
        <w:tc>
          <w:tcPr>
            <w:tcW w:w="2145" w:type="dxa"/>
          </w:tcPr>
          <w:p w14:paraId="668254EE" w14:textId="77777777" w:rsidR="00E30F11" w:rsidRPr="006E670A" w:rsidRDefault="00E30F11" w:rsidP="00BB4325">
            <w:pPr>
              <w:spacing w:before="60" w:after="60"/>
              <w:jc w:val="center"/>
              <w:rPr>
                <w:rFonts w:asciiTheme="minorHAnsi" w:hAnsiTheme="minorHAnsi"/>
                <w:bCs/>
                <w:sz w:val="20"/>
                <w:szCs w:val="20"/>
              </w:rPr>
            </w:pPr>
            <w:r w:rsidRPr="006E670A">
              <w:rPr>
                <w:rFonts w:asciiTheme="minorHAnsi" w:hAnsiTheme="minorHAnsi"/>
                <w:bCs/>
                <w:sz w:val="20"/>
                <w:szCs w:val="20"/>
              </w:rPr>
              <w:t>N</w:t>
            </w:r>
          </w:p>
        </w:tc>
      </w:tr>
      <w:tr w:rsidR="00061178" w:rsidRPr="006E670A" w14:paraId="29EDD69C"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5A97773E" w14:textId="7FBB0726" w:rsidR="00061178" w:rsidRPr="006E670A" w:rsidRDefault="006E6470" w:rsidP="00061178">
            <w:pPr>
              <w:spacing w:before="60" w:after="60"/>
              <w:rPr>
                <w:rFonts w:asciiTheme="minorHAnsi" w:hAnsiTheme="minorHAnsi"/>
                <w:sz w:val="18"/>
                <w:szCs w:val="18"/>
              </w:rPr>
            </w:pPr>
            <w:r w:rsidRPr="006E670A">
              <w:rPr>
                <w:rFonts w:asciiTheme="minorHAnsi" w:hAnsiTheme="minorHAnsi"/>
                <w:sz w:val="18"/>
                <w:szCs w:val="18"/>
              </w:rPr>
              <w:t>Hearing device - External speech processor and accessories</w:t>
            </w:r>
          </w:p>
        </w:tc>
        <w:tc>
          <w:tcPr>
            <w:tcW w:w="4213" w:type="dxa"/>
          </w:tcPr>
          <w:p w14:paraId="7FC66175" w14:textId="53019A1B" w:rsidR="00061178" w:rsidRPr="006E670A" w:rsidRDefault="00652B0B" w:rsidP="00652B0B">
            <w:pPr>
              <w:spacing w:before="60" w:after="60"/>
              <w:rPr>
                <w:rFonts w:asciiTheme="minorHAnsi" w:hAnsiTheme="minorHAnsi"/>
                <w:sz w:val="18"/>
                <w:szCs w:val="18"/>
              </w:rPr>
            </w:pPr>
            <w:r w:rsidRPr="006E670A">
              <w:rPr>
                <w:rFonts w:asciiTheme="minorHAnsi" w:hAnsiTheme="minorHAnsi"/>
                <w:sz w:val="18"/>
                <w:szCs w:val="18"/>
              </w:rPr>
              <w:t>05_220621211_0122_1_2</w:t>
            </w:r>
          </w:p>
        </w:tc>
        <w:tc>
          <w:tcPr>
            <w:tcW w:w="9941" w:type="dxa"/>
          </w:tcPr>
          <w:p w14:paraId="7895C0D5" w14:textId="51787A6C" w:rsidR="00061178" w:rsidRPr="006E670A" w:rsidRDefault="00097587" w:rsidP="00061178">
            <w:pPr>
              <w:spacing w:before="60" w:after="60"/>
              <w:rPr>
                <w:rFonts w:asciiTheme="minorHAnsi" w:hAnsiTheme="minorHAnsi"/>
                <w:sz w:val="18"/>
                <w:szCs w:val="18"/>
              </w:rPr>
            </w:pPr>
            <w:r w:rsidRPr="006E670A">
              <w:rPr>
                <w:rFonts w:asciiTheme="minorHAnsi" w:hAnsiTheme="minorHAnsi"/>
                <w:sz w:val="18"/>
                <w:szCs w:val="18"/>
              </w:rPr>
              <w:t>Replacement external speech processor and accessories, including programming, for implanted hearing devices – both bone anchored and within the inner ear</w:t>
            </w:r>
          </w:p>
        </w:tc>
        <w:tc>
          <w:tcPr>
            <w:tcW w:w="1567" w:type="dxa"/>
          </w:tcPr>
          <w:p w14:paraId="2413AAFC" w14:textId="77777777" w:rsidR="00061178" w:rsidRPr="006E670A" w:rsidRDefault="00061178" w:rsidP="00061178">
            <w:pPr>
              <w:spacing w:before="60" w:after="60"/>
              <w:jc w:val="center"/>
              <w:rPr>
                <w:rFonts w:asciiTheme="minorHAnsi" w:hAnsiTheme="minorHAnsi"/>
                <w:sz w:val="20"/>
                <w:szCs w:val="20"/>
              </w:rPr>
            </w:pPr>
            <w:r w:rsidRPr="006E670A">
              <w:rPr>
                <w:rFonts w:asciiTheme="minorHAnsi" w:hAnsiTheme="minorHAnsi"/>
                <w:sz w:val="20"/>
                <w:szCs w:val="20"/>
              </w:rPr>
              <w:t>Each</w:t>
            </w:r>
          </w:p>
        </w:tc>
        <w:tc>
          <w:tcPr>
            <w:tcW w:w="2145" w:type="dxa"/>
          </w:tcPr>
          <w:p w14:paraId="219345EA" w14:textId="72B48092" w:rsidR="00061178" w:rsidRPr="006E670A" w:rsidRDefault="00783704" w:rsidP="00061178">
            <w:pPr>
              <w:spacing w:before="60" w:after="60"/>
              <w:jc w:val="center"/>
              <w:rPr>
                <w:rFonts w:asciiTheme="minorHAnsi" w:hAnsiTheme="minorHAnsi"/>
                <w:sz w:val="20"/>
                <w:szCs w:val="20"/>
              </w:rPr>
            </w:pPr>
            <w:r w:rsidRPr="006E670A">
              <w:rPr>
                <w:rFonts w:asciiTheme="minorHAnsi" w:hAnsiTheme="minorHAnsi"/>
                <w:sz w:val="20"/>
                <w:szCs w:val="20"/>
              </w:rPr>
              <w:t>Y</w:t>
            </w:r>
          </w:p>
        </w:tc>
      </w:tr>
      <w:tr w:rsidR="00652B0B" w:rsidRPr="006E670A" w14:paraId="2B1DD133"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23CB2846" w14:textId="1F74E00B" w:rsidR="00652B0B" w:rsidRPr="006E670A" w:rsidRDefault="0091033A" w:rsidP="00652B0B">
            <w:pPr>
              <w:spacing w:before="60" w:after="60"/>
              <w:rPr>
                <w:sz w:val="18"/>
                <w:szCs w:val="18"/>
              </w:rPr>
            </w:pPr>
            <w:r w:rsidRPr="006E670A">
              <w:rPr>
                <w:rFonts w:asciiTheme="minorHAnsi" w:hAnsiTheme="minorHAnsi"/>
                <w:sz w:val="18"/>
                <w:szCs w:val="18"/>
              </w:rPr>
              <w:t>Repairs and Maintenance - Hearing AT</w:t>
            </w:r>
          </w:p>
        </w:tc>
        <w:tc>
          <w:tcPr>
            <w:tcW w:w="4213" w:type="dxa"/>
          </w:tcPr>
          <w:p w14:paraId="43D4BE00" w14:textId="09256B09" w:rsidR="00652B0B" w:rsidRPr="006E670A" w:rsidRDefault="00652B0B" w:rsidP="00652B0B">
            <w:pPr>
              <w:spacing w:before="60" w:after="60"/>
              <w:rPr>
                <w:rFonts w:asciiTheme="minorHAnsi" w:hAnsiTheme="minorHAnsi"/>
                <w:bCs/>
                <w:sz w:val="18"/>
                <w:szCs w:val="18"/>
              </w:rPr>
            </w:pPr>
            <w:r w:rsidRPr="006E670A">
              <w:rPr>
                <w:rFonts w:asciiTheme="minorHAnsi" w:hAnsiTheme="minorHAnsi"/>
                <w:bCs/>
                <w:sz w:val="18"/>
                <w:szCs w:val="18"/>
              </w:rPr>
              <w:t>05_502206151_0122_1_2</w:t>
            </w:r>
          </w:p>
        </w:tc>
        <w:tc>
          <w:tcPr>
            <w:tcW w:w="9941" w:type="dxa"/>
          </w:tcPr>
          <w:p w14:paraId="5389E528" w14:textId="6640DC9B" w:rsidR="00652B0B" w:rsidRPr="006E670A" w:rsidRDefault="004356D3" w:rsidP="00652B0B">
            <w:pPr>
              <w:spacing w:before="60" w:after="60"/>
              <w:rPr>
                <w:rFonts w:asciiTheme="minorHAnsi" w:hAnsiTheme="minorHAnsi"/>
                <w:bCs/>
                <w:sz w:val="18"/>
                <w:szCs w:val="18"/>
              </w:rPr>
            </w:pPr>
            <w:r w:rsidRPr="006E670A">
              <w:rPr>
                <w:rFonts w:asciiTheme="minorHAnsi" w:hAnsiTheme="minorHAnsi"/>
                <w:bCs/>
                <w:sz w:val="18"/>
                <w:szCs w:val="18"/>
              </w:rPr>
              <w:t>Repair and maintenance to hearing devices (and accessories including external components to implanted devices) where not covered under Australian Consumer Law warranty</w:t>
            </w:r>
          </w:p>
        </w:tc>
        <w:tc>
          <w:tcPr>
            <w:tcW w:w="1567" w:type="dxa"/>
          </w:tcPr>
          <w:p w14:paraId="6C292398" w14:textId="35CA08E6" w:rsidR="00652B0B" w:rsidRPr="006E670A" w:rsidRDefault="00652B0B" w:rsidP="00652B0B">
            <w:pPr>
              <w:spacing w:before="60" w:after="60"/>
              <w:jc w:val="center"/>
              <w:rPr>
                <w:sz w:val="20"/>
                <w:szCs w:val="20"/>
              </w:rPr>
            </w:pPr>
            <w:r w:rsidRPr="006E670A">
              <w:rPr>
                <w:rFonts w:asciiTheme="minorHAnsi" w:hAnsiTheme="minorHAnsi"/>
                <w:sz w:val="20"/>
                <w:szCs w:val="20"/>
              </w:rPr>
              <w:t>Each</w:t>
            </w:r>
          </w:p>
        </w:tc>
        <w:tc>
          <w:tcPr>
            <w:tcW w:w="2145" w:type="dxa"/>
          </w:tcPr>
          <w:p w14:paraId="014765EC" w14:textId="6F9AD4D3" w:rsidR="00652B0B" w:rsidRPr="006E670A" w:rsidRDefault="00783704" w:rsidP="00652B0B">
            <w:pPr>
              <w:spacing w:before="60" w:after="60"/>
              <w:jc w:val="center"/>
              <w:rPr>
                <w:sz w:val="20"/>
                <w:szCs w:val="20"/>
              </w:rPr>
            </w:pPr>
            <w:r w:rsidRPr="006E670A">
              <w:rPr>
                <w:rFonts w:asciiTheme="minorHAnsi" w:hAnsiTheme="minorHAnsi"/>
                <w:sz w:val="20"/>
                <w:szCs w:val="20"/>
              </w:rPr>
              <w:t>Y</w:t>
            </w:r>
          </w:p>
        </w:tc>
      </w:tr>
      <w:tr w:rsidR="00652B0B" w:rsidRPr="006E670A" w14:paraId="7D5DEB16"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3E01BCE4" w14:textId="0CC2B803" w:rsidR="00652B0B" w:rsidRPr="006E670A" w:rsidRDefault="006E6470" w:rsidP="00652B0B">
            <w:pPr>
              <w:spacing w:before="60" w:after="60"/>
              <w:rPr>
                <w:rFonts w:asciiTheme="minorHAnsi" w:hAnsiTheme="minorHAnsi"/>
                <w:sz w:val="18"/>
                <w:szCs w:val="18"/>
              </w:rPr>
            </w:pPr>
            <w:r w:rsidRPr="006E670A">
              <w:rPr>
                <w:rFonts w:asciiTheme="minorHAnsi" w:hAnsiTheme="minorHAnsi"/>
                <w:sz w:val="18"/>
                <w:szCs w:val="18"/>
              </w:rPr>
              <w:t>Hearing accessory - Induction Loop</w:t>
            </w:r>
          </w:p>
        </w:tc>
        <w:tc>
          <w:tcPr>
            <w:tcW w:w="4213" w:type="dxa"/>
          </w:tcPr>
          <w:p w14:paraId="63B85037" w14:textId="77777777" w:rsidR="00652B0B" w:rsidRPr="006E670A" w:rsidRDefault="00652B0B" w:rsidP="00652B0B">
            <w:pPr>
              <w:spacing w:before="60" w:after="60"/>
              <w:rPr>
                <w:rFonts w:asciiTheme="minorHAnsi" w:hAnsiTheme="minorHAnsi"/>
                <w:bCs/>
                <w:sz w:val="18"/>
                <w:szCs w:val="18"/>
              </w:rPr>
            </w:pPr>
            <w:r w:rsidRPr="006E670A">
              <w:rPr>
                <w:rFonts w:asciiTheme="minorHAnsi" w:hAnsiTheme="minorHAnsi"/>
                <w:bCs/>
                <w:sz w:val="18"/>
                <w:szCs w:val="18"/>
              </w:rPr>
              <w:t>05_221830247_0122_1_2</w:t>
            </w:r>
          </w:p>
        </w:tc>
        <w:tc>
          <w:tcPr>
            <w:tcW w:w="9941" w:type="dxa"/>
          </w:tcPr>
          <w:p w14:paraId="30EA4292" w14:textId="77777777" w:rsidR="00652B0B" w:rsidRPr="006E670A" w:rsidRDefault="00652B0B" w:rsidP="00652B0B">
            <w:pPr>
              <w:spacing w:before="60" w:after="60"/>
              <w:rPr>
                <w:rFonts w:asciiTheme="minorHAnsi" w:hAnsiTheme="minorHAnsi"/>
                <w:bCs/>
                <w:sz w:val="18"/>
                <w:szCs w:val="18"/>
              </w:rPr>
            </w:pPr>
            <w:r w:rsidRPr="006E670A">
              <w:rPr>
                <w:rFonts w:asciiTheme="minorHAnsi" w:hAnsiTheme="minorHAnsi"/>
                <w:bCs/>
                <w:sz w:val="18"/>
                <w:szCs w:val="18"/>
              </w:rPr>
              <w:t>Designed for individual use in private and public situations including reception counters, meetings and other appointments.</w:t>
            </w:r>
          </w:p>
        </w:tc>
        <w:tc>
          <w:tcPr>
            <w:tcW w:w="1567" w:type="dxa"/>
          </w:tcPr>
          <w:p w14:paraId="2608A6CB" w14:textId="77777777" w:rsidR="00652B0B" w:rsidRPr="006E670A" w:rsidRDefault="00652B0B" w:rsidP="00652B0B">
            <w:pPr>
              <w:spacing w:before="60" w:after="60"/>
              <w:jc w:val="center"/>
              <w:rPr>
                <w:rFonts w:asciiTheme="minorHAnsi" w:hAnsiTheme="minorHAnsi"/>
                <w:bCs/>
                <w:sz w:val="20"/>
                <w:szCs w:val="20"/>
              </w:rPr>
            </w:pPr>
            <w:r w:rsidRPr="006E670A">
              <w:rPr>
                <w:rFonts w:asciiTheme="minorHAnsi" w:hAnsiTheme="minorHAnsi"/>
                <w:bCs/>
                <w:sz w:val="20"/>
                <w:szCs w:val="20"/>
              </w:rPr>
              <w:t>Each</w:t>
            </w:r>
          </w:p>
        </w:tc>
        <w:tc>
          <w:tcPr>
            <w:tcW w:w="2145" w:type="dxa"/>
          </w:tcPr>
          <w:p w14:paraId="34F385B9" w14:textId="77777777" w:rsidR="00652B0B" w:rsidRPr="006E670A" w:rsidRDefault="00652B0B" w:rsidP="00652B0B">
            <w:pPr>
              <w:spacing w:before="60" w:after="60"/>
              <w:jc w:val="center"/>
              <w:rPr>
                <w:rFonts w:asciiTheme="minorHAnsi" w:hAnsiTheme="minorHAnsi"/>
                <w:bCs/>
                <w:sz w:val="20"/>
                <w:szCs w:val="20"/>
              </w:rPr>
            </w:pPr>
            <w:r w:rsidRPr="006E670A">
              <w:rPr>
                <w:rFonts w:asciiTheme="minorHAnsi" w:hAnsiTheme="minorHAnsi"/>
                <w:bCs/>
                <w:sz w:val="20"/>
                <w:szCs w:val="20"/>
              </w:rPr>
              <w:t>N</w:t>
            </w:r>
          </w:p>
        </w:tc>
      </w:tr>
      <w:tr w:rsidR="001C07D9" w:rsidRPr="006E670A" w14:paraId="18E361E9"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44F6D861" w14:textId="1E51DD72" w:rsidR="001C07D9" w:rsidRPr="006E670A" w:rsidRDefault="006E6470" w:rsidP="001C07D9">
            <w:pPr>
              <w:spacing w:before="60" w:after="60"/>
              <w:rPr>
                <w:sz w:val="18"/>
                <w:szCs w:val="18"/>
              </w:rPr>
            </w:pPr>
            <w:r w:rsidRPr="006E670A">
              <w:rPr>
                <w:rFonts w:asciiTheme="minorHAnsi" w:hAnsiTheme="minorHAnsi"/>
                <w:sz w:val="18"/>
                <w:szCs w:val="18"/>
              </w:rPr>
              <w:t>Hearing accessory - Music device</w:t>
            </w:r>
          </w:p>
        </w:tc>
        <w:tc>
          <w:tcPr>
            <w:tcW w:w="4213" w:type="dxa"/>
          </w:tcPr>
          <w:p w14:paraId="4CD7CB6B" w14:textId="4CC9F932" w:rsidR="001C07D9" w:rsidRPr="006E670A" w:rsidRDefault="001C07D9" w:rsidP="001C07D9">
            <w:pPr>
              <w:spacing w:before="60" w:after="60"/>
              <w:rPr>
                <w:bCs/>
                <w:sz w:val="18"/>
                <w:szCs w:val="18"/>
              </w:rPr>
            </w:pPr>
            <w:r w:rsidRPr="006E670A">
              <w:rPr>
                <w:rFonts w:asciiTheme="minorHAnsi" w:hAnsiTheme="minorHAnsi"/>
                <w:sz w:val="18"/>
                <w:szCs w:val="18"/>
              </w:rPr>
              <w:t>05_220627271_0122_1_2</w:t>
            </w:r>
          </w:p>
        </w:tc>
        <w:tc>
          <w:tcPr>
            <w:tcW w:w="9941" w:type="dxa"/>
          </w:tcPr>
          <w:p w14:paraId="0DA39AF8" w14:textId="7B69E1E8" w:rsidR="001C07D9" w:rsidRPr="006E670A" w:rsidRDefault="001C07D9" w:rsidP="001C07D9">
            <w:pPr>
              <w:spacing w:before="60" w:after="60"/>
              <w:rPr>
                <w:bCs/>
                <w:sz w:val="18"/>
                <w:szCs w:val="18"/>
              </w:rPr>
            </w:pPr>
            <w:r w:rsidRPr="006E670A">
              <w:rPr>
                <w:rFonts w:asciiTheme="minorHAnsi" w:hAnsiTheme="minorHAnsi"/>
                <w:sz w:val="18"/>
                <w:szCs w:val="18"/>
              </w:rPr>
              <w:t>Portable couplers that allow individuals with hearing aids to access music via audio devices.</w:t>
            </w:r>
          </w:p>
        </w:tc>
        <w:tc>
          <w:tcPr>
            <w:tcW w:w="1567" w:type="dxa"/>
            <w:vAlign w:val="center"/>
          </w:tcPr>
          <w:p w14:paraId="587CE06D" w14:textId="280C6CF4" w:rsidR="001C07D9" w:rsidRPr="006E670A" w:rsidRDefault="001C07D9" w:rsidP="001C07D9">
            <w:pPr>
              <w:spacing w:before="60" w:after="60"/>
              <w:jc w:val="center"/>
              <w:rPr>
                <w:bCs/>
                <w:sz w:val="20"/>
                <w:szCs w:val="20"/>
              </w:rPr>
            </w:pPr>
            <w:r w:rsidRPr="006E670A">
              <w:rPr>
                <w:rFonts w:asciiTheme="minorHAnsi" w:hAnsiTheme="minorHAnsi"/>
                <w:sz w:val="20"/>
                <w:szCs w:val="20"/>
              </w:rPr>
              <w:t>Each</w:t>
            </w:r>
          </w:p>
        </w:tc>
        <w:tc>
          <w:tcPr>
            <w:tcW w:w="2145" w:type="dxa"/>
          </w:tcPr>
          <w:p w14:paraId="49BAA89D" w14:textId="7FBCA73A" w:rsidR="001C07D9" w:rsidRPr="006E670A" w:rsidRDefault="001C07D9" w:rsidP="001C07D9">
            <w:pPr>
              <w:spacing w:before="60" w:after="60"/>
              <w:jc w:val="center"/>
              <w:rPr>
                <w:bCs/>
                <w:sz w:val="20"/>
                <w:szCs w:val="20"/>
              </w:rPr>
            </w:pPr>
            <w:r w:rsidRPr="006E670A">
              <w:rPr>
                <w:rFonts w:asciiTheme="minorHAnsi" w:hAnsiTheme="minorHAnsi"/>
                <w:sz w:val="20"/>
                <w:szCs w:val="20"/>
              </w:rPr>
              <w:t>N</w:t>
            </w:r>
          </w:p>
        </w:tc>
      </w:tr>
      <w:tr w:rsidR="001C07D9" w:rsidRPr="006E670A" w14:paraId="64D7395B"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57937F1F" w14:textId="356529E2" w:rsidR="001C07D9" w:rsidRPr="006E670A" w:rsidRDefault="006E6470" w:rsidP="001C07D9">
            <w:pPr>
              <w:spacing w:before="60" w:after="60"/>
              <w:rPr>
                <w:sz w:val="18"/>
                <w:szCs w:val="18"/>
              </w:rPr>
            </w:pPr>
            <w:r w:rsidRPr="006E670A">
              <w:rPr>
                <w:rFonts w:asciiTheme="minorHAnsi" w:hAnsiTheme="minorHAnsi"/>
                <w:sz w:val="18"/>
                <w:szCs w:val="18"/>
              </w:rPr>
              <w:t>Hearing device - Personal Amplifiers/Binaural Listener</w:t>
            </w:r>
          </w:p>
        </w:tc>
        <w:tc>
          <w:tcPr>
            <w:tcW w:w="4213" w:type="dxa"/>
          </w:tcPr>
          <w:p w14:paraId="5080ADCA" w14:textId="29B2D200" w:rsidR="001C07D9" w:rsidRPr="006E670A" w:rsidRDefault="001C07D9" w:rsidP="006E6470">
            <w:pPr>
              <w:tabs>
                <w:tab w:val="left" w:pos="2901"/>
              </w:tabs>
              <w:spacing w:before="60" w:after="60"/>
              <w:rPr>
                <w:bCs/>
                <w:sz w:val="18"/>
                <w:szCs w:val="18"/>
              </w:rPr>
            </w:pPr>
            <w:r w:rsidRPr="006E670A">
              <w:rPr>
                <w:rFonts w:asciiTheme="minorHAnsi" w:hAnsiTheme="minorHAnsi"/>
                <w:sz w:val="18"/>
                <w:szCs w:val="18"/>
              </w:rPr>
              <w:t>05_220627111_0122_1_2</w:t>
            </w:r>
            <w:r w:rsidR="006E6470" w:rsidRPr="006E670A">
              <w:rPr>
                <w:rFonts w:asciiTheme="minorHAnsi" w:hAnsiTheme="minorHAnsi"/>
                <w:sz w:val="18"/>
                <w:szCs w:val="18"/>
              </w:rPr>
              <w:tab/>
            </w:r>
          </w:p>
        </w:tc>
        <w:tc>
          <w:tcPr>
            <w:tcW w:w="9941" w:type="dxa"/>
          </w:tcPr>
          <w:p w14:paraId="7397FCF1" w14:textId="5348B607" w:rsidR="001C07D9" w:rsidRPr="006E670A" w:rsidRDefault="001C07D9" w:rsidP="001C07D9">
            <w:pPr>
              <w:spacing w:before="60" w:after="60"/>
              <w:rPr>
                <w:bCs/>
                <w:sz w:val="18"/>
                <w:szCs w:val="18"/>
              </w:rPr>
            </w:pPr>
            <w:r w:rsidRPr="006E670A">
              <w:rPr>
                <w:rFonts w:asciiTheme="minorHAnsi" w:hAnsiTheme="minorHAnsi"/>
                <w:sz w:val="18"/>
                <w:szCs w:val="18"/>
              </w:rPr>
              <w:t>Personal sound amplifiers can be worn, systems usually consist of a small box with a microphone to pick up sound which is then amplified and sent to the ears via headphones or earbuds.</w:t>
            </w:r>
          </w:p>
        </w:tc>
        <w:tc>
          <w:tcPr>
            <w:tcW w:w="1567" w:type="dxa"/>
            <w:vAlign w:val="center"/>
          </w:tcPr>
          <w:p w14:paraId="28CF8C3C" w14:textId="277C1FCF" w:rsidR="001C07D9" w:rsidRPr="006E670A" w:rsidRDefault="001C07D9" w:rsidP="001C07D9">
            <w:pPr>
              <w:spacing w:before="60" w:after="60"/>
              <w:jc w:val="center"/>
              <w:rPr>
                <w:bCs/>
                <w:sz w:val="20"/>
                <w:szCs w:val="20"/>
              </w:rPr>
            </w:pPr>
            <w:r w:rsidRPr="006E670A">
              <w:rPr>
                <w:rFonts w:asciiTheme="minorHAnsi" w:hAnsiTheme="minorHAnsi"/>
                <w:sz w:val="20"/>
                <w:szCs w:val="20"/>
              </w:rPr>
              <w:t>Each</w:t>
            </w:r>
          </w:p>
        </w:tc>
        <w:tc>
          <w:tcPr>
            <w:tcW w:w="2145" w:type="dxa"/>
          </w:tcPr>
          <w:p w14:paraId="3D4395D1" w14:textId="5FDD05F0" w:rsidR="001C07D9" w:rsidRPr="006E670A" w:rsidRDefault="001C07D9" w:rsidP="001C07D9">
            <w:pPr>
              <w:spacing w:before="60" w:after="60"/>
              <w:jc w:val="center"/>
              <w:rPr>
                <w:bCs/>
                <w:sz w:val="20"/>
                <w:szCs w:val="20"/>
              </w:rPr>
            </w:pPr>
            <w:r w:rsidRPr="006E670A">
              <w:rPr>
                <w:rFonts w:asciiTheme="minorHAnsi" w:hAnsiTheme="minorHAnsi"/>
                <w:sz w:val="20"/>
                <w:szCs w:val="20"/>
              </w:rPr>
              <w:t>Y</w:t>
            </w:r>
          </w:p>
        </w:tc>
      </w:tr>
      <w:tr w:rsidR="001C07D9" w:rsidRPr="006E670A" w14:paraId="3870FBE0"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35C5D934" w14:textId="1B8C73BF" w:rsidR="001C07D9" w:rsidRPr="006E670A" w:rsidRDefault="006E6470" w:rsidP="001C07D9">
            <w:pPr>
              <w:spacing w:before="60" w:after="60"/>
              <w:rPr>
                <w:sz w:val="18"/>
                <w:szCs w:val="18"/>
              </w:rPr>
            </w:pPr>
            <w:r w:rsidRPr="006E670A">
              <w:rPr>
                <w:rFonts w:asciiTheme="minorHAnsi" w:hAnsiTheme="minorHAnsi"/>
                <w:sz w:val="18"/>
                <w:szCs w:val="18"/>
              </w:rPr>
              <w:t>Hearing accessory - Remote Control</w:t>
            </w:r>
          </w:p>
        </w:tc>
        <w:tc>
          <w:tcPr>
            <w:tcW w:w="4213" w:type="dxa"/>
          </w:tcPr>
          <w:p w14:paraId="022A7444" w14:textId="6AE68BB9" w:rsidR="001C07D9" w:rsidRPr="006E670A" w:rsidRDefault="001C07D9" w:rsidP="001C07D9">
            <w:pPr>
              <w:spacing w:before="60" w:after="60"/>
              <w:rPr>
                <w:bCs/>
                <w:sz w:val="18"/>
                <w:szCs w:val="18"/>
              </w:rPr>
            </w:pPr>
            <w:r w:rsidRPr="006E670A">
              <w:rPr>
                <w:rFonts w:asciiTheme="minorHAnsi" w:hAnsiTheme="minorHAnsi"/>
                <w:sz w:val="18"/>
                <w:szCs w:val="18"/>
              </w:rPr>
              <w:t>05_220627171_0122_1_2</w:t>
            </w:r>
          </w:p>
        </w:tc>
        <w:tc>
          <w:tcPr>
            <w:tcW w:w="9941" w:type="dxa"/>
          </w:tcPr>
          <w:p w14:paraId="31BAF60C" w14:textId="298B39C2" w:rsidR="001C07D9" w:rsidRPr="006E670A" w:rsidRDefault="001C07D9" w:rsidP="001C07D9">
            <w:pPr>
              <w:spacing w:before="60" w:after="60"/>
              <w:rPr>
                <w:bCs/>
                <w:sz w:val="18"/>
                <w:szCs w:val="18"/>
              </w:rPr>
            </w:pPr>
            <w:r w:rsidRPr="006E670A">
              <w:rPr>
                <w:rFonts w:asciiTheme="minorHAnsi" w:hAnsiTheme="minorHAnsi"/>
                <w:sz w:val="18"/>
                <w:szCs w:val="18"/>
              </w:rPr>
              <w:t>A remote control that enables changes to be made to hearing aids without touching the hearing devices. It allows access to volume and program changes for people with poor or nil manual dexterity and for use by carers.</w:t>
            </w:r>
          </w:p>
        </w:tc>
        <w:tc>
          <w:tcPr>
            <w:tcW w:w="1567" w:type="dxa"/>
          </w:tcPr>
          <w:p w14:paraId="6C7DFDAE" w14:textId="5D33A390" w:rsidR="001C07D9" w:rsidRPr="006E670A" w:rsidRDefault="001C07D9" w:rsidP="001C07D9">
            <w:pPr>
              <w:spacing w:before="60" w:after="60"/>
              <w:jc w:val="center"/>
              <w:rPr>
                <w:bCs/>
                <w:sz w:val="20"/>
                <w:szCs w:val="20"/>
              </w:rPr>
            </w:pPr>
            <w:r w:rsidRPr="006E670A">
              <w:rPr>
                <w:rFonts w:asciiTheme="minorHAnsi" w:hAnsiTheme="minorHAnsi"/>
                <w:sz w:val="20"/>
                <w:szCs w:val="20"/>
              </w:rPr>
              <w:t>Each</w:t>
            </w:r>
          </w:p>
        </w:tc>
        <w:tc>
          <w:tcPr>
            <w:tcW w:w="2145" w:type="dxa"/>
          </w:tcPr>
          <w:p w14:paraId="3879EC74" w14:textId="2116AE38" w:rsidR="001C07D9" w:rsidRPr="006E670A" w:rsidRDefault="001C07D9" w:rsidP="001C07D9">
            <w:pPr>
              <w:spacing w:before="60" w:after="60"/>
              <w:jc w:val="center"/>
              <w:rPr>
                <w:bCs/>
                <w:sz w:val="20"/>
                <w:szCs w:val="20"/>
              </w:rPr>
            </w:pPr>
            <w:r w:rsidRPr="006E670A">
              <w:rPr>
                <w:rFonts w:asciiTheme="minorHAnsi" w:hAnsiTheme="minorHAnsi"/>
                <w:sz w:val="20"/>
                <w:szCs w:val="20"/>
              </w:rPr>
              <w:t>N</w:t>
            </w:r>
          </w:p>
        </w:tc>
      </w:tr>
      <w:tr w:rsidR="001C07D9" w:rsidRPr="006E670A" w14:paraId="51F537CA"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617BA321" w14:textId="508817F7" w:rsidR="001C07D9" w:rsidRPr="006E670A" w:rsidRDefault="006E6470" w:rsidP="001C07D9">
            <w:pPr>
              <w:spacing w:before="60" w:after="60"/>
              <w:rPr>
                <w:sz w:val="18"/>
                <w:szCs w:val="18"/>
              </w:rPr>
            </w:pPr>
            <w:r w:rsidRPr="006E670A">
              <w:rPr>
                <w:rFonts w:asciiTheme="minorHAnsi" w:hAnsiTheme="minorHAnsi"/>
                <w:sz w:val="18"/>
                <w:szCs w:val="18"/>
              </w:rPr>
              <w:t>Hearing accessory - Remote Microphone System</w:t>
            </w:r>
          </w:p>
        </w:tc>
        <w:tc>
          <w:tcPr>
            <w:tcW w:w="4213" w:type="dxa"/>
          </w:tcPr>
          <w:p w14:paraId="5F2E1243" w14:textId="22EB1044" w:rsidR="001C07D9" w:rsidRPr="006E670A" w:rsidRDefault="001C07D9" w:rsidP="001C07D9">
            <w:pPr>
              <w:spacing w:before="60" w:after="60"/>
              <w:rPr>
                <w:bCs/>
                <w:sz w:val="18"/>
                <w:szCs w:val="18"/>
              </w:rPr>
            </w:pPr>
            <w:r w:rsidRPr="006E670A">
              <w:rPr>
                <w:rFonts w:asciiTheme="minorHAnsi" w:hAnsiTheme="minorHAnsi"/>
                <w:sz w:val="18"/>
                <w:szCs w:val="18"/>
              </w:rPr>
              <w:t>05_222106443_0122_1_2</w:t>
            </w:r>
          </w:p>
        </w:tc>
        <w:tc>
          <w:tcPr>
            <w:tcW w:w="9941" w:type="dxa"/>
          </w:tcPr>
          <w:p w14:paraId="057F760D" w14:textId="2EDBD60C" w:rsidR="001C07D9" w:rsidRPr="006E670A" w:rsidRDefault="001C07D9" w:rsidP="001C07D9">
            <w:pPr>
              <w:spacing w:before="60" w:after="60"/>
              <w:rPr>
                <w:bCs/>
                <w:sz w:val="18"/>
                <w:szCs w:val="18"/>
              </w:rPr>
            </w:pPr>
            <w:r w:rsidRPr="006E670A">
              <w:rPr>
                <w:rFonts w:asciiTheme="minorHAnsi" w:hAnsiTheme="minorHAnsi"/>
                <w:sz w:val="18"/>
                <w:szCs w:val="18"/>
              </w:rPr>
              <w:t>Separate microphone (and, where needed, interface) to capture speech from a person at a distance from the hearer (e.g. a teacher in a classroom or lecture hall)</w:t>
            </w:r>
          </w:p>
        </w:tc>
        <w:tc>
          <w:tcPr>
            <w:tcW w:w="1567" w:type="dxa"/>
          </w:tcPr>
          <w:p w14:paraId="05E07ECF" w14:textId="42AF5FED" w:rsidR="001C07D9" w:rsidRPr="006E670A" w:rsidRDefault="001C07D9" w:rsidP="001C07D9">
            <w:pPr>
              <w:spacing w:before="60" w:after="60"/>
              <w:jc w:val="center"/>
              <w:rPr>
                <w:bCs/>
                <w:sz w:val="20"/>
                <w:szCs w:val="20"/>
              </w:rPr>
            </w:pPr>
            <w:r w:rsidRPr="006E670A">
              <w:rPr>
                <w:rFonts w:asciiTheme="minorHAnsi" w:hAnsiTheme="minorHAnsi"/>
                <w:sz w:val="20"/>
                <w:szCs w:val="20"/>
              </w:rPr>
              <w:t>Each</w:t>
            </w:r>
          </w:p>
        </w:tc>
        <w:tc>
          <w:tcPr>
            <w:tcW w:w="2145" w:type="dxa"/>
          </w:tcPr>
          <w:p w14:paraId="106D7384" w14:textId="5CFFF192" w:rsidR="001C07D9" w:rsidRPr="006E670A" w:rsidRDefault="001C07D9" w:rsidP="001C07D9">
            <w:pPr>
              <w:spacing w:before="60" w:after="60"/>
              <w:jc w:val="center"/>
              <w:rPr>
                <w:bCs/>
                <w:sz w:val="20"/>
                <w:szCs w:val="20"/>
              </w:rPr>
            </w:pPr>
            <w:r w:rsidRPr="006E670A">
              <w:rPr>
                <w:rFonts w:asciiTheme="minorHAnsi" w:hAnsiTheme="minorHAnsi"/>
                <w:sz w:val="20"/>
                <w:szCs w:val="20"/>
              </w:rPr>
              <w:t>Y</w:t>
            </w:r>
          </w:p>
        </w:tc>
      </w:tr>
      <w:tr w:rsidR="001C07D9" w:rsidRPr="006E670A" w14:paraId="0B71122C"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71FF4157" w14:textId="3FB69EC7" w:rsidR="001C07D9" w:rsidRPr="006E670A" w:rsidRDefault="006E6470" w:rsidP="001C07D9">
            <w:pPr>
              <w:spacing w:before="60" w:after="60"/>
              <w:rPr>
                <w:rFonts w:asciiTheme="minorHAnsi" w:eastAsia="Calibri" w:hAnsiTheme="minorHAnsi" w:cs="Arial"/>
                <w:sz w:val="18"/>
                <w:szCs w:val="18"/>
              </w:rPr>
            </w:pPr>
            <w:r w:rsidRPr="006E670A">
              <w:rPr>
                <w:rFonts w:asciiTheme="minorHAnsi" w:hAnsiTheme="minorHAnsi"/>
                <w:sz w:val="18"/>
                <w:szCs w:val="18"/>
              </w:rPr>
              <w:t>Hearing accessory - TV</w:t>
            </w:r>
          </w:p>
        </w:tc>
        <w:tc>
          <w:tcPr>
            <w:tcW w:w="4213" w:type="dxa"/>
          </w:tcPr>
          <w:p w14:paraId="687A9A11" w14:textId="77777777" w:rsidR="001C07D9" w:rsidRPr="006E670A" w:rsidRDefault="001C07D9" w:rsidP="001C07D9">
            <w:pPr>
              <w:spacing w:before="60" w:after="60"/>
              <w:rPr>
                <w:rFonts w:asciiTheme="minorHAnsi" w:eastAsia="Calibri" w:hAnsiTheme="minorHAnsi" w:cs="Arial"/>
                <w:sz w:val="18"/>
                <w:szCs w:val="18"/>
              </w:rPr>
            </w:pPr>
            <w:r w:rsidRPr="006E670A">
              <w:rPr>
                <w:rFonts w:asciiTheme="minorHAnsi" w:hAnsiTheme="minorHAnsi"/>
                <w:sz w:val="18"/>
                <w:szCs w:val="18"/>
              </w:rPr>
              <w:t>05_220627232_0122_1_2</w:t>
            </w:r>
          </w:p>
        </w:tc>
        <w:tc>
          <w:tcPr>
            <w:tcW w:w="9941" w:type="dxa"/>
          </w:tcPr>
          <w:p w14:paraId="42757AEE" w14:textId="77777777" w:rsidR="001C07D9" w:rsidRPr="006E670A" w:rsidRDefault="001C07D9" w:rsidP="001C07D9">
            <w:pPr>
              <w:spacing w:before="60" w:after="60"/>
              <w:rPr>
                <w:rFonts w:asciiTheme="minorHAnsi" w:eastAsia="Calibri" w:hAnsiTheme="minorHAnsi" w:cs="Arial"/>
                <w:sz w:val="18"/>
                <w:szCs w:val="18"/>
              </w:rPr>
            </w:pPr>
            <w:r w:rsidRPr="006E670A">
              <w:rPr>
                <w:rFonts w:asciiTheme="minorHAnsi" w:hAnsiTheme="minorHAnsi"/>
                <w:sz w:val="18"/>
                <w:szCs w:val="18"/>
              </w:rPr>
              <w:t>Systems for delivering sound directly from the TV to the ear</w:t>
            </w:r>
          </w:p>
        </w:tc>
        <w:tc>
          <w:tcPr>
            <w:tcW w:w="1567" w:type="dxa"/>
          </w:tcPr>
          <w:p w14:paraId="2FF9E6DC" w14:textId="77777777" w:rsidR="001C07D9" w:rsidRPr="006E670A" w:rsidRDefault="001C07D9" w:rsidP="001C07D9">
            <w:pPr>
              <w:spacing w:before="60" w:after="60"/>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2145" w:type="dxa"/>
          </w:tcPr>
          <w:p w14:paraId="211A5D11" w14:textId="77777777" w:rsidR="001C07D9" w:rsidRPr="006E670A" w:rsidRDefault="001C07D9" w:rsidP="001C07D9">
            <w:pPr>
              <w:spacing w:before="60" w:after="60"/>
              <w:jc w:val="center"/>
              <w:rPr>
                <w:rFonts w:asciiTheme="minorHAnsi" w:eastAsia="Calibri" w:hAnsiTheme="minorHAnsi" w:cs="Arial"/>
                <w:sz w:val="20"/>
                <w:szCs w:val="20"/>
              </w:rPr>
            </w:pPr>
            <w:r w:rsidRPr="006E670A">
              <w:rPr>
                <w:rFonts w:asciiTheme="minorHAnsi" w:hAnsiTheme="minorHAnsi"/>
                <w:sz w:val="20"/>
                <w:szCs w:val="20"/>
              </w:rPr>
              <w:t>N</w:t>
            </w:r>
          </w:p>
        </w:tc>
      </w:tr>
    </w:tbl>
    <w:p w14:paraId="71389F2B" w14:textId="77777777" w:rsidR="00725BF1" w:rsidRPr="006E670A" w:rsidRDefault="00725BF1">
      <w:pPr>
        <w:spacing w:line="276" w:lineRule="auto"/>
        <w:rPr>
          <w:b/>
          <w:color w:val="6A2875"/>
          <w:sz w:val="30"/>
          <w:szCs w:val="30"/>
          <w:lang w:val="en"/>
        </w:rPr>
      </w:pPr>
      <w:bookmarkStart w:id="527" w:name="_Toc400527827"/>
      <w:bookmarkStart w:id="528" w:name="_Toc403480097"/>
      <w:bookmarkStart w:id="529" w:name="_Toc425455675"/>
      <w:bookmarkStart w:id="530" w:name="_Toc467243735"/>
      <w:bookmarkStart w:id="531" w:name="_Toc479064175"/>
      <w:r w:rsidRPr="006E670A">
        <w:br w:type="page"/>
      </w:r>
    </w:p>
    <w:p w14:paraId="0BD2CFEB" w14:textId="5379582D" w:rsidR="001008ED" w:rsidRPr="006E670A" w:rsidRDefault="001008ED" w:rsidP="00BB4325">
      <w:pPr>
        <w:pStyle w:val="Heading3"/>
      </w:pPr>
      <w:bookmarkStart w:id="532" w:name="_Toc56424423"/>
      <w:r w:rsidRPr="006E670A">
        <w:t>Assistive products for vision</w:t>
      </w:r>
      <w:bookmarkEnd w:id="527"/>
      <w:bookmarkEnd w:id="528"/>
      <w:bookmarkEnd w:id="529"/>
      <w:bookmarkEnd w:id="530"/>
      <w:bookmarkEnd w:id="531"/>
      <w:bookmarkEnd w:id="532"/>
    </w:p>
    <w:p w14:paraId="317F2B1C" w14:textId="5B03FFCC" w:rsidR="003945C8" w:rsidRPr="006E670A" w:rsidRDefault="003945C8" w:rsidP="00895734">
      <w:pPr>
        <w:keepNext/>
        <w:rPr>
          <w:lang w:eastAsia="en-AU"/>
        </w:rPr>
      </w:pPr>
      <w:r w:rsidRPr="006E670A">
        <w:rPr>
          <w:lang w:eastAsia="en-AU"/>
        </w:rPr>
        <w:t xml:space="preserve">Low risk, </w:t>
      </w:r>
      <w:r w:rsidR="00A96171" w:rsidRPr="006E670A">
        <w:rPr>
          <w:lang w:eastAsia="en-AU"/>
        </w:rPr>
        <w:t>low cost</w:t>
      </w:r>
      <w:r w:rsidRPr="006E670A">
        <w:rPr>
          <w:lang w:eastAsia="en-AU"/>
        </w:rPr>
        <w:t xml:space="preserve"> assistive technology in this category should be claimed under the line item ‘</w:t>
      </w:r>
      <w:r w:rsidR="0091033A" w:rsidRPr="006E670A">
        <w:rPr>
          <w:b/>
          <w:lang w:eastAsia="en-AU"/>
        </w:rPr>
        <w:t xml:space="preserve">Low Cost AT - Vision Related AT </w:t>
      </w:r>
      <w:r w:rsidRPr="006E670A">
        <w:rPr>
          <w:b/>
          <w:lang w:eastAsia="en-AU"/>
        </w:rPr>
        <w:t>03_</w:t>
      </w:r>
      <w:r w:rsidR="00272757" w:rsidRPr="006E670A">
        <w:rPr>
          <w:b/>
          <w:lang w:eastAsia="en-AU"/>
        </w:rPr>
        <w:t>220300911</w:t>
      </w:r>
      <w:r w:rsidRPr="006E670A">
        <w:rPr>
          <w:b/>
          <w:lang w:eastAsia="en-AU"/>
        </w:rPr>
        <w:t>_0113_1_1</w:t>
      </w:r>
      <w:r w:rsidRPr="006E670A">
        <w:rPr>
          <w:lang w:eastAsia="en-AU"/>
        </w:rPr>
        <w:t xml:space="preserve">’ from the Consumables budget (see </w:t>
      </w:r>
      <w:hyperlink w:anchor="_Daily_adaptive_equipment" w:history="1">
        <w:r w:rsidRPr="006E670A">
          <w:rPr>
            <w:rStyle w:val="Hyperlink"/>
            <w:lang w:eastAsia="en-AU"/>
          </w:rPr>
          <w:t>Section 2.2</w:t>
        </w:r>
      </w:hyperlink>
      <w:r w:rsidRPr="006E670A">
        <w:rPr>
          <w:lang w:eastAsia="en-AU"/>
        </w:rPr>
        <w:t>)</w:t>
      </w:r>
    </w:p>
    <w:tbl>
      <w:tblPr>
        <w:tblStyle w:val="LightShading-Accent4"/>
        <w:tblW w:w="0" w:type="auto"/>
        <w:tblInd w:w="5" w:type="dxa"/>
        <w:tblLook w:val="0420" w:firstRow="1" w:lastRow="0" w:firstColumn="0" w:lastColumn="0" w:noHBand="0" w:noVBand="1"/>
        <w:tblCaption w:val="Assistive products for vision"/>
      </w:tblPr>
      <w:tblGrid>
        <w:gridCol w:w="3915"/>
        <w:gridCol w:w="3876"/>
        <w:gridCol w:w="10768"/>
        <w:gridCol w:w="971"/>
        <w:gridCol w:w="2031"/>
      </w:tblGrid>
      <w:tr w:rsidR="00175DFB" w:rsidRPr="006E670A" w14:paraId="572BBE2E"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0" w:type="auto"/>
          </w:tcPr>
          <w:p w14:paraId="76A5A89C" w14:textId="77777777" w:rsidR="001008ED" w:rsidRPr="006E670A" w:rsidRDefault="001008ED" w:rsidP="00895734">
            <w:pPr>
              <w:pStyle w:val="TableHeadings"/>
              <w:keepNext/>
              <w:rPr>
                <w:rFonts w:asciiTheme="minorHAnsi" w:hAnsiTheme="minorHAnsi"/>
                <w:b/>
                <w:sz w:val="18"/>
                <w:szCs w:val="18"/>
              </w:rPr>
            </w:pPr>
            <w:bookmarkStart w:id="533" w:name="_Toc467509821"/>
            <w:bookmarkStart w:id="534" w:name="_Toc467510532"/>
            <w:bookmarkStart w:id="535" w:name="_Toc467595766"/>
            <w:bookmarkStart w:id="536" w:name="_Toc468280004"/>
            <w:bookmarkStart w:id="537" w:name="_Toc468449989"/>
            <w:bookmarkStart w:id="538" w:name="_Toc468451826"/>
            <w:bookmarkStart w:id="539" w:name="_Toc468452059"/>
            <w:bookmarkStart w:id="540" w:name="_Toc468463713"/>
            <w:bookmarkStart w:id="541" w:name="_Toc468464238"/>
            <w:r w:rsidRPr="006E670A">
              <w:rPr>
                <w:rFonts w:asciiTheme="minorHAnsi" w:hAnsiTheme="minorHAnsi"/>
                <w:b/>
                <w:sz w:val="18"/>
                <w:szCs w:val="18"/>
              </w:rPr>
              <w:t>Support Item</w:t>
            </w:r>
            <w:bookmarkEnd w:id="533"/>
            <w:bookmarkEnd w:id="534"/>
            <w:bookmarkEnd w:id="535"/>
            <w:bookmarkEnd w:id="536"/>
            <w:bookmarkEnd w:id="537"/>
            <w:bookmarkEnd w:id="538"/>
            <w:bookmarkEnd w:id="539"/>
            <w:bookmarkEnd w:id="540"/>
            <w:bookmarkEnd w:id="541"/>
          </w:p>
        </w:tc>
        <w:tc>
          <w:tcPr>
            <w:tcW w:w="3876" w:type="dxa"/>
          </w:tcPr>
          <w:p w14:paraId="4C4267E6" w14:textId="77777777" w:rsidR="001008ED" w:rsidRPr="006E670A" w:rsidRDefault="001008ED" w:rsidP="00895734">
            <w:pPr>
              <w:pStyle w:val="TableHeadings"/>
              <w:keepNext/>
              <w:rPr>
                <w:rFonts w:asciiTheme="minorHAnsi" w:hAnsiTheme="minorHAnsi"/>
                <w:b/>
                <w:sz w:val="18"/>
                <w:szCs w:val="18"/>
              </w:rPr>
            </w:pPr>
            <w:bookmarkStart w:id="542" w:name="_Toc467509822"/>
            <w:bookmarkStart w:id="543" w:name="_Toc467510533"/>
            <w:bookmarkStart w:id="544" w:name="_Toc467595767"/>
            <w:bookmarkStart w:id="545" w:name="_Toc468280005"/>
            <w:bookmarkStart w:id="546" w:name="_Toc468449990"/>
            <w:bookmarkStart w:id="547" w:name="_Toc468451827"/>
            <w:bookmarkStart w:id="548" w:name="_Toc468452060"/>
            <w:bookmarkStart w:id="549" w:name="_Toc468463714"/>
            <w:bookmarkStart w:id="550" w:name="_Toc468464239"/>
            <w:r w:rsidRPr="006E670A">
              <w:rPr>
                <w:rFonts w:asciiTheme="minorHAnsi" w:hAnsiTheme="minorHAnsi"/>
                <w:b/>
                <w:sz w:val="18"/>
                <w:szCs w:val="18"/>
              </w:rPr>
              <w:t>Support Item Ref No.</w:t>
            </w:r>
            <w:bookmarkEnd w:id="542"/>
            <w:bookmarkEnd w:id="543"/>
            <w:bookmarkEnd w:id="544"/>
            <w:bookmarkEnd w:id="545"/>
            <w:bookmarkEnd w:id="546"/>
            <w:bookmarkEnd w:id="547"/>
            <w:bookmarkEnd w:id="548"/>
            <w:bookmarkEnd w:id="549"/>
            <w:bookmarkEnd w:id="550"/>
          </w:p>
        </w:tc>
        <w:tc>
          <w:tcPr>
            <w:tcW w:w="10768" w:type="dxa"/>
          </w:tcPr>
          <w:p w14:paraId="2A98CCE1" w14:textId="77777777" w:rsidR="001008ED" w:rsidRPr="006E670A" w:rsidRDefault="001008ED" w:rsidP="00895734">
            <w:pPr>
              <w:pStyle w:val="TableHeadings"/>
              <w:keepNext/>
              <w:rPr>
                <w:rFonts w:asciiTheme="minorHAnsi" w:hAnsiTheme="minorHAnsi"/>
                <w:b/>
                <w:sz w:val="18"/>
                <w:szCs w:val="18"/>
              </w:rPr>
            </w:pPr>
            <w:bookmarkStart w:id="551" w:name="_Toc467509823"/>
            <w:bookmarkStart w:id="552" w:name="_Toc467510534"/>
            <w:bookmarkStart w:id="553" w:name="_Toc467595768"/>
            <w:bookmarkStart w:id="554" w:name="_Toc468280006"/>
            <w:bookmarkStart w:id="555" w:name="_Toc468449991"/>
            <w:bookmarkStart w:id="556" w:name="_Toc468451828"/>
            <w:bookmarkStart w:id="557" w:name="_Toc468452061"/>
            <w:bookmarkStart w:id="558" w:name="_Toc468463715"/>
            <w:bookmarkStart w:id="559" w:name="_Toc468464240"/>
            <w:r w:rsidRPr="006E670A">
              <w:rPr>
                <w:rFonts w:asciiTheme="minorHAnsi" w:hAnsiTheme="minorHAnsi"/>
                <w:b/>
                <w:sz w:val="18"/>
                <w:szCs w:val="18"/>
              </w:rPr>
              <w:t>Description</w:t>
            </w:r>
            <w:bookmarkEnd w:id="551"/>
            <w:bookmarkEnd w:id="552"/>
            <w:bookmarkEnd w:id="553"/>
            <w:bookmarkEnd w:id="554"/>
            <w:bookmarkEnd w:id="555"/>
            <w:bookmarkEnd w:id="556"/>
            <w:bookmarkEnd w:id="557"/>
            <w:bookmarkEnd w:id="558"/>
            <w:bookmarkEnd w:id="559"/>
          </w:p>
        </w:tc>
        <w:tc>
          <w:tcPr>
            <w:tcW w:w="0" w:type="auto"/>
          </w:tcPr>
          <w:p w14:paraId="42F8A3E9" w14:textId="77777777" w:rsidR="001008ED" w:rsidRPr="006E670A" w:rsidRDefault="001008ED" w:rsidP="00895734">
            <w:pPr>
              <w:pStyle w:val="TableHeadings"/>
              <w:keepNext/>
              <w:jc w:val="center"/>
              <w:rPr>
                <w:rFonts w:asciiTheme="minorHAnsi" w:hAnsiTheme="minorHAnsi"/>
                <w:b/>
              </w:rPr>
            </w:pPr>
            <w:bookmarkStart w:id="560" w:name="_Toc467509824"/>
            <w:bookmarkStart w:id="561" w:name="_Toc467510535"/>
            <w:bookmarkStart w:id="562" w:name="_Toc467595769"/>
            <w:bookmarkStart w:id="563" w:name="_Toc468280007"/>
            <w:bookmarkStart w:id="564" w:name="_Toc468449992"/>
            <w:bookmarkStart w:id="565" w:name="_Toc468451829"/>
            <w:bookmarkStart w:id="566" w:name="_Toc468452062"/>
            <w:bookmarkStart w:id="567" w:name="_Toc468463716"/>
            <w:bookmarkStart w:id="568" w:name="_Toc468464241"/>
            <w:r w:rsidRPr="006E670A">
              <w:rPr>
                <w:rFonts w:asciiTheme="minorHAnsi" w:hAnsiTheme="minorHAnsi"/>
                <w:b/>
              </w:rPr>
              <w:t>UOM</w:t>
            </w:r>
            <w:bookmarkEnd w:id="560"/>
            <w:bookmarkEnd w:id="561"/>
            <w:bookmarkEnd w:id="562"/>
            <w:bookmarkEnd w:id="563"/>
            <w:bookmarkEnd w:id="564"/>
            <w:bookmarkEnd w:id="565"/>
            <w:bookmarkEnd w:id="566"/>
            <w:bookmarkEnd w:id="567"/>
            <w:bookmarkEnd w:id="568"/>
          </w:p>
        </w:tc>
        <w:tc>
          <w:tcPr>
            <w:tcW w:w="0" w:type="auto"/>
          </w:tcPr>
          <w:p w14:paraId="57B5091F" w14:textId="77777777" w:rsidR="001008ED" w:rsidRPr="006E670A" w:rsidRDefault="001008ED" w:rsidP="00895734">
            <w:pPr>
              <w:pStyle w:val="TableHeadings"/>
              <w:keepNext/>
              <w:jc w:val="center"/>
              <w:rPr>
                <w:rFonts w:asciiTheme="minorHAnsi" w:hAnsiTheme="minorHAnsi"/>
                <w:b/>
              </w:rPr>
            </w:pPr>
            <w:bookmarkStart w:id="569" w:name="_Toc467509825"/>
            <w:bookmarkStart w:id="570" w:name="_Toc467510536"/>
            <w:bookmarkStart w:id="571" w:name="_Toc467595770"/>
            <w:bookmarkStart w:id="572" w:name="_Toc468280008"/>
            <w:bookmarkStart w:id="573" w:name="_Toc468449993"/>
            <w:bookmarkStart w:id="574" w:name="_Toc468451830"/>
            <w:bookmarkStart w:id="575" w:name="_Toc468452063"/>
            <w:bookmarkStart w:id="576" w:name="_Toc468463717"/>
            <w:bookmarkStart w:id="577" w:name="_Toc468464242"/>
            <w:r w:rsidRPr="006E670A">
              <w:rPr>
                <w:rFonts w:asciiTheme="minorHAnsi" w:hAnsiTheme="minorHAnsi"/>
                <w:b/>
              </w:rPr>
              <w:t>Quote Required</w:t>
            </w:r>
            <w:bookmarkEnd w:id="569"/>
            <w:bookmarkEnd w:id="570"/>
            <w:bookmarkEnd w:id="571"/>
            <w:bookmarkEnd w:id="572"/>
            <w:bookmarkEnd w:id="573"/>
            <w:bookmarkEnd w:id="574"/>
            <w:bookmarkEnd w:id="575"/>
            <w:bookmarkEnd w:id="576"/>
            <w:bookmarkEnd w:id="577"/>
          </w:p>
        </w:tc>
      </w:tr>
      <w:tr w:rsidR="00B447EB" w:rsidRPr="006E670A" w14:paraId="5C890295"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442BD555" w14:textId="7390B66E" w:rsidR="00B447EB" w:rsidRPr="006E670A" w:rsidRDefault="006E6470" w:rsidP="00E30F11">
            <w:pPr>
              <w:spacing w:before="40" w:after="40"/>
              <w:rPr>
                <w:rFonts w:asciiTheme="minorHAnsi" w:eastAsia="Calibri" w:hAnsiTheme="minorHAnsi" w:cs="Arial"/>
                <w:sz w:val="18"/>
                <w:szCs w:val="18"/>
              </w:rPr>
            </w:pPr>
            <w:r w:rsidRPr="006E670A">
              <w:rPr>
                <w:rFonts w:asciiTheme="minorHAnsi" w:hAnsiTheme="minorHAnsi"/>
                <w:sz w:val="18"/>
                <w:szCs w:val="18"/>
              </w:rPr>
              <w:t>Vision - Alternate format Printer</w:t>
            </w:r>
          </w:p>
        </w:tc>
        <w:tc>
          <w:tcPr>
            <w:tcW w:w="3876" w:type="dxa"/>
          </w:tcPr>
          <w:p w14:paraId="60A409ED" w14:textId="77777777" w:rsidR="00B447EB" w:rsidRPr="006E670A" w:rsidRDefault="00B447EB" w:rsidP="00E30F11">
            <w:pPr>
              <w:spacing w:before="40" w:after="40"/>
              <w:rPr>
                <w:rFonts w:asciiTheme="minorHAnsi" w:eastAsia="Calibri" w:hAnsiTheme="minorHAnsi" w:cs="Arial"/>
                <w:sz w:val="18"/>
                <w:szCs w:val="18"/>
              </w:rPr>
            </w:pPr>
            <w:r w:rsidRPr="006E670A">
              <w:rPr>
                <w:rFonts w:asciiTheme="minorHAnsi" w:hAnsiTheme="minorHAnsi"/>
                <w:sz w:val="18"/>
                <w:szCs w:val="18"/>
              </w:rPr>
              <w:t>05_223906111_0113_1_2</w:t>
            </w:r>
          </w:p>
        </w:tc>
        <w:tc>
          <w:tcPr>
            <w:tcW w:w="10768" w:type="dxa"/>
          </w:tcPr>
          <w:p w14:paraId="101DA018" w14:textId="77777777" w:rsidR="00B447EB" w:rsidRPr="006E670A" w:rsidRDefault="00B447EB" w:rsidP="00E30F11">
            <w:pPr>
              <w:spacing w:before="40" w:after="40"/>
              <w:rPr>
                <w:rFonts w:asciiTheme="minorHAnsi" w:eastAsia="Calibri" w:hAnsiTheme="minorHAnsi" w:cs="Arial"/>
                <w:sz w:val="18"/>
                <w:szCs w:val="18"/>
              </w:rPr>
            </w:pPr>
            <w:r w:rsidRPr="006E670A">
              <w:rPr>
                <w:rFonts w:asciiTheme="minorHAnsi" w:hAnsiTheme="minorHAnsi"/>
                <w:sz w:val="18"/>
                <w:szCs w:val="18"/>
              </w:rPr>
              <w:t>Printer that provides hardcopy readable information from a computer (usually braille). May also translate the braille to speech.</w:t>
            </w:r>
          </w:p>
        </w:tc>
        <w:tc>
          <w:tcPr>
            <w:tcW w:w="0" w:type="auto"/>
          </w:tcPr>
          <w:p w14:paraId="5B9367C6" w14:textId="77777777" w:rsidR="00B447EB" w:rsidRPr="006E670A" w:rsidRDefault="00B447EB" w:rsidP="00E30F11">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0" w:type="auto"/>
          </w:tcPr>
          <w:p w14:paraId="4100F377" w14:textId="77777777" w:rsidR="00B447EB" w:rsidRPr="006E670A" w:rsidRDefault="00B447EB" w:rsidP="00E30F11">
            <w:pPr>
              <w:jc w:val="center"/>
              <w:rPr>
                <w:rFonts w:asciiTheme="minorHAnsi" w:eastAsia="Calibri" w:hAnsiTheme="minorHAnsi" w:cs="Arial"/>
                <w:sz w:val="20"/>
                <w:szCs w:val="20"/>
              </w:rPr>
            </w:pPr>
            <w:r w:rsidRPr="006E670A">
              <w:rPr>
                <w:rFonts w:asciiTheme="minorHAnsi" w:hAnsiTheme="minorHAnsi"/>
                <w:sz w:val="20"/>
                <w:szCs w:val="20"/>
              </w:rPr>
              <w:t>Y</w:t>
            </w:r>
          </w:p>
        </w:tc>
      </w:tr>
      <w:tr w:rsidR="00B447EB" w:rsidRPr="006E670A" w14:paraId="4C5E0696"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08E87323" w14:textId="1E12E3D1" w:rsidR="00B447EB" w:rsidRPr="006E670A" w:rsidRDefault="006E6470" w:rsidP="00E30F11">
            <w:pPr>
              <w:spacing w:before="40" w:after="40"/>
              <w:rPr>
                <w:rFonts w:asciiTheme="minorHAnsi" w:eastAsia="Calibri" w:hAnsiTheme="minorHAnsi" w:cs="Arial"/>
                <w:sz w:val="18"/>
                <w:szCs w:val="18"/>
              </w:rPr>
            </w:pPr>
            <w:r w:rsidRPr="006E670A">
              <w:rPr>
                <w:rFonts w:asciiTheme="minorHAnsi" w:hAnsiTheme="minorHAnsi"/>
                <w:sz w:val="18"/>
                <w:szCs w:val="18"/>
              </w:rPr>
              <w:t>Assistive Products Relating to Vision</w:t>
            </w:r>
          </w:p>
        </w:tc>
        <w:tc>
          <w:tcPr>
            <w:tcW w:w="3876" w:type="dxa"/>
          </w:tcPr>
          <w:p w14:paraId="5895C58D" w14:textId="04267B21" w:rsidR="00B447EB" w:rsidRPr="006E670A" w:rsidRDefault="00612E3E" w:rsidP="00612E3E">
            <w:pPr>
              <w:spacing w:before="40" w:after="40"/>
              <w:rPr>
                <w:rFonts w:asciiTheme="minorHAnsi" w:eastAsia="Calibri" w:hAnsiTheme="minorHAnsi" w:cs="Arial"/>
                <w:bCs/>
                <w:sz w:val="18"/>
                <w:szCs w:val="18"/>
              </w:rPr>
            </w:pPr>
            <w:r w:rsidRPr="006E670A">
              <w:rPr>
                <w:rFonts w:asciiTheme="minorHAnsi" w:hAnsiTheme="minorHAnsi"/>
                <w:sz w:val="18"/>
                <w:szCs w:val="18"/>
              </w:rPr>
              <w:t>05_220300</w:t>
            </w:r>
            <w:r w:rsidR="006E6470" w:rsidRPr="006E670A">
              <w:rPr>
                <w:rFonts w:asciiTheme="minorHAnsi" w:hAnsiTheme="minorHAnsi"/>
                <w:sz w:val="18"/>
                <w:szCs w:val="18"/>
              </w:rPr>
              <w:t>1</w:t>
            </w:r>
            <w:r w:rsidR="00B447EB" w:rsidRPr="006E670A">
              <w:rPr>
                <w:rFonts w:asciiTheme="minorHAnsi" w:hAnsiTheme="minorHAnsi"/>
                <w:sz w:val="18"/>
                <w:szCs w:val="18"/>
              </w:rPr>
              <w:t>11_0113_1_2</w:t>
            </w:r>
          </w:p>
        </w:tc>
        <w:tc>
          <w:tcPr>
            <w:tcW w:w="10768" w:type="dxa"/>
          </w:tcPr>
          <w:p w14:paraId="04C8A923" w14:textId="315308B5" w:rsidR="00B447EB" w:rsidRPr="006E670A" w:rsidRDefault="00B447EB" w:rsidP="00E30F11">
            <w:pPr>
              <w:spacing w:before="40" w:after="40"/>
              <w:rPr>
                <w:rFonts w:asciiTheme="minorHAnsi" w:eastAsia="Calibri" w:hAnsiTheme="minorHAnsi" w:cs="Arial"/>
                <w:bCs/>
                <w:sz w:val="18"/>
                <w:szCs w:val="18"/>
              </w:rPr>
            </w:pPr>
            <w:r w:rsidRPr="006E670A">
              <w:rPr>
                <w:rFonts w:asciiTheme="minorHAnsi" w:hAnsiTheme="minorHAnsi"/>
                <w:sz w:val="18"/>
                <w:szCs w:val="18"/>
              </w:rPr>
              <w:t>Vision AT as agreed and described in plan (AT assessment and/or receipt may be required prior to claiming)</w:t>
            </w:r>
            <w:r w:rsidR="00612E3E" w:rsidRPr="006E670A">
              <w:rPr>
                <w:rFonts w:asciiTheme="minorHAnsi" w:hAnsiTheme="minorHAnsi"/>
                <w:sz w:val="18"/>
                <w:szCs w:val="18"/>
              </w:rPr>
              <w:t>;</w:t>
            </w:r>
            <w:r w:rsidR="00612E3E" w:rsidRPr="006E670A">
              <w:t xml:space="preserve"> </w:t>
            </w:r>
            <w:r w:rsidR="00612E3E" w:rsidRPr="006E670A">
              <w:rPr>
                <w:rFonts w:asciiTheme="minorHAnsi" w:hAnsiTheme="minorHAnsi"/>
                <w:sz w:val="18"/>
                <w:szCs w:val="18"/>
              </w:rPr>
              <w:t>as described in plan.</w:t>
            </w:r>
          </w:p>
        </w:tc>
        <w:tc>
          <w:tcPr>
            <w:tcW w:w="0" w:type="auto"/>
          </w:tcPr>
          <w:p w14:paraId="210D614F" w14:textId="77777777" w:rsidR="00B447EB" w:rsidRPr="006E670A" w:rsidRDefault="00B447EB" w:rsidP="00E30F11">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0" w:type="auto"/>
          </w:tcPr>
          <w:p w14:paraId="195AD304" w14:textId="77777777" w:rsidR="00B447EB" w:rsidRPr="006E670A" w:rsidRDefault="00B447EB" w:rsidP="00E30F11">
            <w:pPr>
              <w:jc w:val="center"/>
              <w:rPr>
                <w:rFonts w:asciiTheme="minorHAnsi" w:eastAsia="Calibri" w:hAnsiTheme="minorHAnsi" w:cs="Arial"/>
                <w:sz w:val="20"/>
                <w:szCs w:val="20"/>
              </w:rPr>
            </w:pPr>
            <w:r w:rsidRPr="006E670A">
              <w:rPr>
                <w:rFonts w:asciiTheme="minorHAnsi" w:hAnsiTheme="minorHAnsi"/>
                <w:sz w:val="20"/>
                <w:szCs w:val="20"/>
              </w:rPr>
              <w:t>Y</w:t>
            </w:r>
          </w:p>
        </w:tc>
      </w:tr>
      <w:tr w:rsidR="00E30F11" w:rsidRPr="006E670A" w14:paraId="11062107"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4E2F82EE" w14:textId="67D26F7E" w:rsidR="00E30F11" w:rsidRPr="006E670A" w:rsidRDefault="006E6470" w:rsidP="00E30F11">
            <w:pPr>
              <w:spacing w:before="40" w:after="40"/>
              <w:rPr>
                <w:rFonts w:asciiTheme="minorHAnsi" w:eastAsia="Calibri" w:hAnsiTheme="minorHAnsi" w:cs="Arial"/>
                <w:sz w:val="18"/>
                <w:szCs w:val="18"/>
              </w:rPr>
            </w:pPr>
            <w:r w:rsidRPr="006E670A">
              <w:rPr>
                <w:rFonts w:asciiTheme="minorHAnsi" w:hAnsiTheme="minorHAnsi"/>
                <w:sz w:val="18"/>
                <w:szCs w:val="18"/>
              </w:rPr>
              <w:t>Vision - Braille/Tactile device</w:t>
            </w:r>
          </w:p>
        </w:tc>
        <w:tc>
          <w:tcPr>
            <w:tcW w:w="3876" w:type="dxa"/>
          </w:tcPr>
          <w:p w14:paraId="0FBEC785" w14:textId="77777777" w:rsidR="00E30F11" w:rsidRPr="006E670A" w:rsidRDefault="00E30F11" w:rsidP="00E30F11">
            <w:pPr>
              <w:spacing w:before="40" w:after="40"/>
              <w:rPr>
                <w:rFonts w:asciiTheme="minorHAnsi" w:eastAsia="Calibri" w:hAnsiTheme="minorHAnsi" w:cs="Arial"/>
                <w:bCs/>
                <w:sz w:val="18"/>
                <w:szCs w:val="18"/>
              </w:rPr>
            </w:pPr>
            <w:r w:rsidRPr="006E670A">
              <w:rPr>
                <w:rFonts w:asciiTheme="minorHAnsi" w:hAnsiTheme="minorHAnsi"/>
                <w:sz w:val="18"/>
                <w:szCs w:val="18"/>
              </w:rPr>
              <w:t>05_221221111_0113_1_2</w:t>
            </w:r>
          </w:p>
        </w:tc>
        <w:tc>
          <w:tcPr>
            <w:tcW w:w="10768" w:type="dxa"/>
          </w:tcPr>
          <w:p w14:paraId="24F8F1BD" w14:textId="77777777" w:rsidR="00E30F11" w:rsidRPr="006E670A" w:rsidRDefault="00E30F11" w:rsidP="00E30F11">
            <w:pPr>
              <w:spacing w:before="40" w:after="40"/>
              <w:rPr>
                <w:rFonts w:asciiTheme="minorHAnsi" w:eastAsia="Calibri" w:hAnsiTheme="minorHAnsi" w:cs="Arial"/>
                <w:bCs/>
                <w:sz w:val="18"/>
                <w:szCs w:val="18"/>
              </w:rPr>
            </w:pPr>
            <w:r w:rsidRPr="006E670A">
              <w:rPr>
                <w:rFonts w:asciiTheme="minorHAnsi" w:hAnsiTheme="minorHAnsi"/>
                <w:sz w:val="18"/>
                <w:szCs w:val="18"/>
              </w:rPr>
              <w:t>Small and portable device that can be used to take notes in braille for later use.</w:t>
            </w:r>
          </w:p>
        </w:tc>
        <w:tc>
          <w:tcPr>
            <w:tcW w:w="0" w:type="auto"/>
          </w:tcPr>
          <w:p w14:paraId="7D5EB0E1" w14:textId="77777777" w:rsidR="00E30F11" w:rsidRPr="006E670A" w:rsidRDefault="00E30F11" w:rsidP="00E30F11">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0" w:type="auto"/>
          </w:tcPr>
          <w:p w14:paraId="34B4A40C" w14:textId="77777777" w:rsidR="00E30F11" w:rsidRPr="006E670A" w:rsidRDefault="00E30F11" w:rsidP="00E30F11">
            <w:pPr>
              <w:jc w:val="center"/>
              <w:rPr>
                <w:rFonts w:asciiTheme="minorHAnsi" w:eastAsia="Calibri" w:hAnsiTheme="minorHAnsi" w:cs="Arial"/>
                <w:sz w:val="20"/>
                <w:szCs w:val="20"/>
              </w:rPr>
            </w:pPr>
            <w:r w:rsidRPr="006E670A">
              <w:rPr>
                <w:rFonts w:asciiTheme="minorHAnsi" w:hAnsiTheme="minorHAnsi"/>
                <w:sz w:val="20"/>
                <w:szCs w:val="20"/>
              </w:rPr>
              <w:t>Y</w:t>
            </w:r>
          </w:p>
        </w:tc>
      </w:tr>
      <w:tr w:rsidR="00E30F11" w:rsidRPr="006E670A" w14:paraId="39FAF37B"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332DB3A7" w14:textId="357E7937" w:rsidR="00E30F11" w:rsidRPr="006E670A" w:rsidRDefault="006E6470" w:rsidP="000B6F49">
            <w:pPr>
              <w:spacing w:before="40" w:after="40"/>
              <w:rPr>
                <w:rFonts w:asciiTheme="minorHAnsi" w:eastAsia="Calibri" w:hAnsiTheme="minorHAnsi" w:cs="Arial"/>
                <w:sz w:val="18"/>
                <w:szCs w:val="18"/>
              </w:rPr>
            </w:pPr>
            <w:r w:rsidRPr="006E670A">
              <w:rPr>
                <w:rFonts w:asciiTheme="minorHAnsi" w:hAnsiTheme="minorHAnsi"/>
                <w:sz w:val="18"/>
                <w:szCs w:val="18"/>
              </w:rPr>
              <w:t>Vision - Electronic Video Magnifier</w:t>
            </w:r>
          </w:p>
        </w:tc>
        <w:tc>
          <w:tcPr>
            <w:tcW w:w="3876" w:type="dxa"/>
          </w:tcPr>
          <w:p w14:paraId="7B51EAA7" w14:textId="77777777" w:rsidR="00E30F11" w:rsidRPr="006E670A" w:rsidRDefault="00E30F11" w:rsidP="00E30F11">
            <w:pPr>
              <w:spacing w:before="40" w:after="40"/>
              <w:rPr>
                <w:rFonts w:asciiTheme="minorHAnsi" w:eastAsia="Calibri" w:hAnsiTheme="minorHAnsi" w:cs="Arial"/>
                <w:sz w:val="18"/>
                <w:szCs w:val="18"/>
              </w:rPr>
            </w:pPr>
            <w:r w:rsidRPr="006E670A">
              <w:rPr>
                <w:rFonts w:asciiTheme="minorHAnsi" w:hAnsiTheme="minorHAnsi"/>
                <w:sz w:val="18"/>
                <w:szCs w:val="18"/>
              </w:rPr>
              <w:t>05_220318211_0113_1_2</w:t>
            </w:r>
          </w:p>
        </w:tc>
        <w:tc>
          <w:tcPr>
            <w:tcW w:w="10768" w:type="dxa"/>
          </w:tcPr>
          <w:p w14:paraId="10A3F278" w14:textId="05A7CA06" w:rsidR="00E30F11" w:rsidRPr="006E670A" w:rsidRDefault="00E30F11" w:rsidP="00E30F11">
            <w:pPr>
              <w:spacing w:before="40" w:after="40"/>
              <w:rPr>
                <w:rFonts w:asciiTheme="minorHAnsi" w:eastAsia="Calibri" w:hAnsiTheme="minorHAnsi" w:cs="Arial"/>
                <w:sz w:val="18"/>
                <w:szCs w:val="18"/>
              </w:rPr>
            </w:pPr>
            <w:r w:rsidRPr="006E670A">
              <w:rPr>
                <w:rFonts w:asciiTheme="minorHAnsi" w:hAnsiTheme="minorHAnsi"/>
                <w:sz w:val="18"/>
                <w:szCs w:val="18"/>
              </w:rPr>
              <w:t xml:space="preserve">A desktop device for enlarging an image of the subject that has </w:t>
            </w:r>
            <w:r w:rsidR="00612E3E" w:rsidRPr="006E670A">
              <w:rPr>
                <w:rFonts w:asciiTheme="minorHAnsi" w:hAnsiTheme="minorHAnsi"/>
                <w:sz w:val="18"/>
                <w:szCs w:val="18"/>
              </w:rPr>
              <w:t>been captured by a video camera</w:t>
            </w:r>
            <w:r w:rsidR="00612E3E" w:rsidRPr="006E670A">
              <w:t xml:space="preserve"> </w:t>
            </w:r>
            <w:r w:rsidR="00612E3E" w:rsidRPr="006E670A">
              <w:rPr>
                <w:rFonts w:asciiTheme="minorHAnsi" w:hAnsiTheme="minorHAnsi"/>
                <w:sz w:val="18"/>
                <w:szCs w:val="18"/>
              </w:rPr>
              <w:t>(using Video/CCTV).</w:t>
            </w:r>
          </w:p>
        </w:tc>
        <w:tc>
          <w:tcPr>
            <w:tcW w:w="0" w:type="auto"/>
          </w:tcPr>
          <w:p w14:paraId="7C99AB59" w14:textId="77777777" w:rsidR="00E30F11" w:rsidRPr="006E670A" w:rsidRDefault="00E30F11" w:rsidP="00E30F11">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0" w:type="auto"/>
          </w:tcPr>
          <w:p w14:paraId="2E4F79A8" w14:textId="77777777" w:rsidR="00E30F11" w:rsidRPr="006E670A" w:rsidRDefault="00E30F11" w:rsidP="00E30F11">
            <w:pPr>
              <w:jc w:val="center"/>
              <w:rPr>
                <w:rFonts w:asciiTheme="minorHAnsi" w:eastAsia="Calibri" w:hAnsiTheme="minorHAnsi" w:cs="Arial"/>
                <w:sz w:val="20"/>
                <w:szCs w:val="20"/>
              </w:rPr>
            </w:pPr>
            <w:r w:rsidRPr="006E670A">
              <w:rPr>
                <w:rFonts w:asciiTheme="minorHAnsi" w:hAnsiTheme="minorHAnsi"/>
                <w:sz w:val="20"/>
                <w:szCs w:val="20"/>
              </w:rPr>
              <w:t>Y</w:t>
            </w:r>
          </w:p>
        </w:tc>
      </w:tr>
      <w:tr w:rsidR="00E30F11" w:rsidRPr="006E670A" w14:paraId="7B0E0FEC"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6B5B7A2A" w14:textId="38EEAB57" w:rsidR="00E30F11" w:rsidRPr="006E670A" w:rsidRDefault="006E6470" w:rsidP="00E30F11">
            <w:pPr>
              <w:spacing w:before="40" w:after="40"/>
              <w:rPr>
                <w:rFonts w:asciiTheme="minorHAnsi" w:eastAsia="Calibri" w:hAnsiTheme="minorHAnsi" w:cs="Arial"/>
                <w:sz w:val="18"/>
                <w:szCs w:val="18"/>
              </w:rPr>
            </w:pPr>
            <w:r w:rsidRPr="006E670A">
              <w:rPr>
                <w:rFonts w:asciiTheme="minorHAnsi" w:hAnsiTheme="minorHAnsi"/>
                <w:sz w:val="18"/>
                <w:szCs w:val="18"/>
              </w:rPr>
              <w:t>Vision - Image Enlargement Software</w:t>
            </w:r>
          </w:p>
        </w:tc>
        <w:tc>
          <w:tcPr>
            <w:tcW w:w="3876" w:type="dxa"/>
          </w:tcPr>
          <w:p w14:paraId="2F6A9E36" w14:textId="77777777" w:rsidR="00E30F11" w:rsidRPr="006E670A" w:rsidRDefault="00E30F11" w:rsidP="00E30F11">
            <w:pPr>
              <w:spacing w:before="40" w:after="40"/>
              <w:rPr>
                <w:rFonts w:asciiTheme="minorHAnsi" w:eastAsia="Calibri" w:hAnsiTheme="minorHAnsi" w:cs="Arial"/>
                <w:sz w:val="18"/>
                <w:szCs w:val="18"/>
              </w:rPr>
            </w:pPr>
            <w:r w:rsidRPr="006E670A">
              <w:rPr>
                <w:rFonts w:asciiTheme="minorHAnsi" w:hAnsiTheme="minorHAnsi"/>
                <w:sz w:val="18"/>
                <w:szCs w:val="18"/>
              </w:rPr>
              <w:t>05_220318111_0113_1_2</w:t>
            </w:r>
          </w:p>
        </w:tc>
        <w:tc>
          <w:tcPr>
            <w:tcW w:w="10768" w:type="dxa"/>
          </w:tcPr>
          <w:p w14:paraId="28444853" w14:textId="77777777" w:rsidR="00E30F11" w:rsidRPr="006E670A" w:rsidRDefault="00E30F11" w:rsidP="00E30F11">
            <w:pPr>
              <w:spacing w:before="40" w:after="40"/>
              <w:rPr>
                <w:rFonts w:asciiTheme="minorHAnsi" w:eastAsia="Calibri" w:hAnsiTheme="minorHAnsi" w:cs="Arial"/>
                <w:sz w:val="18"/>
                <w:szCs w:val="18"/>
              </w:rPr>
            </w:pPr>
            <w:r w:rsidRPr="006E670A">
              <w:rPr>
                <w:rFonts w:asciiTheme="minorHAnsi" w:hAnsiTheme="minorHAnsi"/>
                <w:sz w:val="18"/>
                <w:szCs w:val="18"/>
              </w:rPr>
              <w:t>Video system which magnifies text or pictures</w:t>
            </w:r>
          </w:p>
        </w:tc>
        <w:tc>
          <w:tcPr>
            <w:tcW w:w="0" w:type="auto"/>
          </w:tcPr>
          <w:p w14:paraId="5E974F4C" w14:textId="77777777" w:rsidR="00E30F11" w:rsidRPr="006E670A" w:rsidRDefault="00E30F11" w:rsidP="00E30F11">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0" w:type="auto"/>
          </w:tcPr>
          <w:p w14:paraId="6DCA0AD2" w14:textId="77777777" w:rsidR="00E30F11" w:rsidRPr="006E670A" w:rsidRDefault="00E30F11" w:rsidP="00E30F11">
            <w:pPr>
              <w:jc w:val="center"/>
              <w:rPr>
                <w:rFonts w:asciiTheme="minorHAnsi" w:eastAsia="Calibri" w:hAnsiTheme="minorHAnsi" w:cs="Arial"/>
                <w:sz w:val="20"/>
                <w:szCs w:val="20"/>
              </w:rPr>
            </w:pPr>
            <w:r w:rsidRPr="006E670A">
              <w:rPr>
                <w:rFonts w:asciiTheme="minorHAnsi" w:hAnsiTheme="minorHAnsi"/>
                <w:sz w:val="20"/>
                <w:szCs w:val="20"/>
              </w:rPr>
              <w:t>N</w:t>
            </w:r>
          </w:p>
        </w:tc>
      </w:tr>
      <w:tr w:rsidR="00E30F11" w:rsidRPr="006E670A" w14:paraId="1E2F85F5"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6585D7D4" w14:textId="38BB38CC" w:rsidR="00E30F11" w:rsidRPr="006E670A" w:rsidRDefault="006E6470" w:rsidP="00E30F11">
            <w:pPr>
              <w:spacing w:before="40" w:after="40"/>
              <w:rPr>
                <w:rFonts w:asciiTheme="minorHAnsi" w:eastAsia="Calibri" w:hAnsiTheme="minorHAnsi" w:cs="Arial"/>
                <w:sz w:val="18"/>
                <w:szCs w:val="18"/>
              </w:rPr>
            </w:pPr>
            <w:r w:rsidRPr="006E670A">
              <w:rPr>
                <w:rFonts w:asciiTheme="minorHAnsi" w:hAnsiTheme="minorHAnsi"/>
                <w:sz w:val="18"/>
                <w:szCs w:val="18"/>
              </w:rPr>
              <w:t>Vision - Mobile Phone with special functionality</w:t>
            </w:r>
          </w:p>
        </w:tc>
        <w:tc>
          <w:tcPr>
            <w:tcW w:w="3876" w:type="dxa"/>
          </w:tcPr>
          <w:p w14:paraId="5AB5CD09" w14:textId="77777777" w:rsidR="00E30F11" w:rsidRPr="006E670A" w:rsidRDefault="00E30F11" w:rsidP="00E30F11">
            <w:pPr>
              <w:spacing w:before="40" w:after="40"/>
              <w:rPr>
                <w:rFonts w:asciiTheme="minorHAnsi" w:eastAsia="Calibri" w:hAnsiTheme="minorHAnsi" w:cs="Arial"/>
                <w:bCs/>
                <w:sz w:val="18"/>
                <w:szCs w:val="18"/>
              </w:rPr>
            </w:pPr>
            <w:r w:rsidRPr="006E670A">
              <w:rPr>
                <w:rFonts w:asciiTheme="minorHAnsi" w:hAnsiTheme="minorHAnsi"/>
                <w:sz w:val="18"/>
                <w:szCs w:val="18"/>
              </w:rPr>
              <w:t>05_222406258_0113_1_2</w:t>
            </w:r>
          </w:p>
        </w:tc>
        <w:tc>
          <w:tcPr>
            <w:tcW w:w="10768" w:type="dxa"/>
          </w:tcPr>
          <w:p w14:paraId="0B87B720" w14:textId="77777777" w:rsidR="00E30F11" w:rsidRPr="006E670A" w:rsidRDefault="00E30F11" w:rsidP="00E30F11">
            <w:pPr>
              <w:spacing w:before="40" w:after="40"/>
              <w:rPr>
                <w:rFonts w:asciiTheme="minorHAnsi" w:eastAsia="Calibri" w:hAnsiTheme="minorHAnsi" w:cs="Arial"/>
                <w:bCs/>
                <w:sz w:val="18"/>
                <w:szCs w:val="18"/>
              </w:rPr>
            </w:pPr>
            <w:r w:rsidRPr="006E670A">
              <w:rPr>
                <w:rFonts w:asciiTheme="minorHAnsi" w:hAnsiTheme="minorHAnsi"/>
                <w:sz w:val="18"/>
                <w:szCs w:val="18"/>
              </w:rPr>
              <w:t>A mobile phone with voice output and enlarged visual display for significant vision loss.</w:t>
            </w:r>
          </w:p>
        </w:tc>
        <w:tc>
          <w:tcPr>
            <w:tcW w:w="0" w:type="auto"/>
          </w:tcPr>
          <w:p w14:paraId="70890CD5" w14:textId="77777777" w:rsidR="00E30F11" w:rsidRPr="006E670A" w:rsidRDefault="00E30F11" w:rsidP="00E30F11">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0" w:type="auto"/>
          </w:tcPr>
          <w:p w14:paraId="54BE28C9" w14:textId="77777777" w:rsidR="00E30F11" w:rsidRPr="006E670A" w:rsidRDefault="00E30F11" w:rsidP="00E30F11">
            <w:pPr>
              <w:jc w:val="center"/>
              <w:rPr>
                <w:rFonts w:asciiTheme="minorHAnsi" w:eastAsia="Calibri" w:hAnsiTheme="minorHAnsi" w:cs="Arial"/>
                <w:sz w:val="20"/>
                <w:szCs w:val="20"/>
              </w:rPr>
            </w:pPr>
            <w:r w:rsidRPr="006E670A">
              <w:rPr>
                <w:rFonts w:asciiTheme="minorHAnsi" w:hAnsiTheme="minorHAnsi"/>
                <w:sz w:val="20"/>
                <w:szCs w:val="20"/>
              </w:rPr>
              <w:t>N</w:t>
            </w:r>
          </w:p>
        </w:tc>
      </w:tr>
      <w:tr w:rsidR="00E30F11" w:rsidRPr="006E670A" w14:paraId="2AFB481B"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2032C0CD" w14:textId="31DE9DA9" w:rsidR="00E30F11" w:rsidRPr="006E670A" w:rsidRDefault="006E6470" w:rsidP="000B6F49">
            <w:pPr>
              <w:spacing w:before="40" w:after="40"/>
              <w:rPr>
                <w:rFonts w:asciiTheme="minorHAnsi" w:eastAsia="Calibri" w:hAnsiTheme="minorHAnsi" w:cs="Arial"/>
                <w:sz w:val="18"/>
                <w:szCs w:val="18"/>
              </w:rPr>
            </w:pPr>
            <w:r w:rsidRPr="006E670A">
              <w:rPr>
                <w:rFonts w:asciiTheme="minorHAnsi" w:hAnsiTheme="minorHAnsi"/>
                <w:sz w:val="18"/>
                <w:szCs w:val="18"/>
              </w:rPr>
              <w:t>Vision - Print Disability Software</w:t>
            </w:r>
          </w:p>
        </w:tc>
        <w:tc>
          <w:tcPr>
            <w:tcW w:w="3876" w:type="dxa"/>
          </w:tcPr>
          <w:p w14:paraId="561B462C" w14:textId="77777777" w:rsidR="00E30F11" w:rsidRPr="006E670A" w:rsidRDefault="00E30F11" w:rsidP="00E30F11">
            <w:pPr>
              <w:spacing w:before="40" w:after="40"/>
              <w:rPr>
                <w:rFonts w:asciiTheme="minorHAnsi" w:eastAsia="Calibri" w:hAnsiTheme="minorHAnsi" w:cs="Arial"/>
                <w:sz w:val="18"/>
                <w:szCs w:val="18"/>
              </w:rPr>
            </w:pPr>
            <w:r w:rsidRPr="006E670A">
              <w:rPr>
                <w:rFonts w:asciiTheme="minorHAnsi" w:hAnsiTheme="minorHAnsi"/>
                <w:sz w:val="18"/>
                <w:szCs w:val="18"/>
              </w:rPr>
              <w:t>05_223912111_0113_1_2</w:t>
            </w:r>
          </w:p>
        </w:tc>
        <w:tc>
          <w:tcPr>
            <w:tcW w:w="10768" w:type="dxa"/>
          </w:tcPr>
          <w:p w14:paraId="6F5FEDAF" w14:textId="5369E0BC" w:rsidR="00E30F11" w:rsidRPr="006E670A" w:rsidRDefault="00E30F11" w:rsidP="00E30F11">
            <w:pPr>
              <w:spacing w:before="40" w:after="40"/>
              <w:rPr>
                <w:rFonts w:asciiTheme="minorHAnsi" w:eastAsia="Calibri" w:hAnsiTheme="minorHAnsi" w:cs="Arial"/>
                <w:sz w:val="18"/>
                <w:szCs w:val="18"/>
              </w:rPr>
            </w:pPr>
            <w:r w:rsidRPr="006E670A">
              <w:rPr>
                <w:rFonts w:asciiTheme="minorHAnsi" w:hAnsiTheme="minorHAnsi"/>
                <w:sz w:val="18"/>
                <w:szCs w:val="18"/>
              </w:rPr>
              <w:t>Software on a computer or tablet that provides verbal output, magnification of screen content beyond that available in OEM Operating System</w:t>
            </w:r>
            <w:r w:rsidR="00612E3E" w:rsidRPr="006E670A">
              <w:rPr>
                <w:rFonts w:asciiTheme="minorHAnsi" w:hAnsiTheme="minorHAnsi"/>
                <w:sz w:val="18"/>
                <w:szCs w:val="18"/>
              </w:rPr>
              <w:t xml:space="preserve"> (LP Keyboard)</w:t>
            </w:r>
          </w:p>
        </w:tc>
        <w:tc>
          <w:tcPr>
            <w:tcW w:w="0" w:type="auto"/>
          </w:tcPr>
          <w:p w14:paraId="4E2E3B66" w14:textId="77777777" w:rsidR="00E30F11" w:rsidRPr="006E670A" w:rsidRDefault="00E30F11" w:rsidP="00E30F11">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0" w:type="auto"/>
          </w:tcPr>
          <w:p w14:paraId="5EA99663" w14:textId="77777777" w:rsidR="00E30F11" w:rsidRPr="006E670A" w:rsidRDefault="00E30F11" w:rsidP="00E30F11">
            <w:pPr>
              <w:jc w:val="center"/>
              <w:rPr>
                <w:rFonts w:asciiTheme="minorHAnsi" w:eastAsia="Calibri" w:hAnsiTheme="minorHAnsi" w:cs="Arial"/>
                <w:sz w:val="20"/>
                <w:szCs w:val="20"/>
              </w:rPr>
            </w:pPr>
            <w:r w:rsidRPr="006E670A">
              <w:rPr>
                <w:rFonts w:asciiTheme="minorHAnsi" w:hAnsiTheme="minorHAnsi"/>
                <w:sz w:val="20"/>
                <w:szCs w:val="20"/>
              </w:rPr>
              <w:t>Y</w:t>
            </w:r>
          </w:p>
        </w:tc>
      </w:tr>
      <w:tr w:rsidR="00E30F11" w:rsidRPr="006E670A" w14:paraId="1751C178"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0509FC1E" w14:textId="77777777" w:rsidR="00E30F11" w:rsidRPr="006E670A" w:rsidRDefault="00E30F11" w:rsidP="00E30F11">
            <w:pPr>
              <w:spacing w:before="40" w:after="40"/>
              <w:rPr>
                <w:rFonts w:asciiTheme="minorHAnsi" w:eastAsia="Calibri" w:hAnsiTheme="minorHAnsi" w:cs="Arial"/>
                <w:sz w:val="18"/>
                <w:szCs w:val="18"/>
              </w:rPr>
            </w:pPr>
            <w:r w:rsidRPr="006E670A">
              <w:rPr>
                <w:rFonts w:asciiTheme="minorHAnsi" w:hAnsiTheme="minorHAnsi"/>
                <w:sz w:val="18"/>
                <w:szCs w:val="18"/>
              </w:rPr>
              <w:t>Vision Equipment Delivery - Set Up/Training</w:t>
            </w:r>
          </w:p>
        </w:tc>
        <w:tc>
          <w:tcPr>
            <w:tcW w:w="3876" w:type="dxa"/>
          </w:tcPr>
          <w:p w14:paraId="6B19C93D" w14:textId="77777777" w:rsidR="00E30F11" w:rsidRPr="006E670A" w:rsidRDefault="00E30F11" w:rsidP="00E30F11">
            <w:pPr>
              <w:spacing w:before="40" w:after="40"/>
              <w:rPr>
                <w:rFonts w:asciiTheme="minorHAnsi" w:eastAsia="Calibri" w:hAnsiTheme="minorHAnsi" w:cs="Arial"/>
                <w:bCs/>
                <w:sz w:val="18"/>
                <w:szCs w:val="18"/>
              </w:rPr>
            </w:pPr>
            <w:r w:rsidRPr="006E670A">
              <w:rPr>
                <w:rFonts w:asciiTheme="minorHAnsi" w:hAnsiTheme="minorHAnsi"/>
                <w:sz w:val="18"/>
                <w:szCs w:val="18"/>
              </w:rPr>
              <w:t>05_702218330_0113_1_2</w:t>
            </w:r>
          </w:p>
        </w:tc>
        <w:tc>
          <w:tcPr>
            <w:tcW w:w="10768" w:type="dxa"/>
          </w:tcPr>
          <w:p w14:paraId="574A07CB" w14:textId="77777777" w:rsidR="00E30F11" w:rsidRPr="006E670A" w:rsidRDefault="00E30F11" w:rsidP="00E30F11">
            <w:pPr>
              <w:spacing w:before="40" w:after="40"/>
              <w:rPr>
                <w:rFonts w:asciiTheme="minorHAnsi" w:eastAsia="Calibri" w:hAnsiTheme="minorHAnsi" w:cs="Arial"/>
                <w:bCs/>
                <w:sz w:val="18"/>
                <w:szCs w:val="18"/>
              </w:rPr>
            </w:pPr>
            <w:r w:rsidRPr="006E670A">
              <w:rPr>
                <w:rFonts w:asciiTheme="minorHAnsi" w:hAnsiTheme="minorHAnsi"/>
                <w:sz w:val="18"/>
                <w:szCs w:val="18"/>
              </w:rPr>
              <w:t>Equipment delivery, removal from wrapping, fitting/adjusting for the individual and or training.</w:t>
            </w:r>
          </w:p>
        </w:tc>
        <w:tc>
          <w:tcPr>
            <w:tcW w:w="0" w:type="auto"/>
          </w:tcPr>
          <w:p w14:paraId="4E19E078" w14:textId="77777777" w:rsidR="00E30F11" w:rsidRPr="006E670A" w:rsidRDefault="00E30F11" w:rsidP="00E30F11">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0" w:type="auto"/>
          </w:tcPr>
          <w:p w14:paraId="51C540BF" w14:textId="77777777" w:rsidR="00E30F11" w:rsidRPr="006E670A" w:rsidRDefault="00E30F11" w:rsidP="00E30F11">
            <w:pPr>
              <w:jc w:val="center"/>
              <w:rPr>
                <w:rFonts w:asciiTheme="minorHAnsi" w:eastAsia="Calibri" w:hAnsiTheme="minorHAnsi" w:cs="Arial"/>
                <w:sz w:val="20"/>
                <w:szCs w:val="20"/>
              </w:rPr>
            </w:pPr>
            <w:r w:rsidRPr="006E670A">
              <w:rPr>
                <w:rFonts w:asciiTheme="minorHAnsi" w:hAnsiTheme="minorHAnsi"/>
                <w:sz w:val="20"/>
                <w:szCs w:val="20"/>
              </w:rPr>
              <w:t>N</w:t>
            </w:r>
          </w:p>
        </w:tc>
      </w:tr>
      <w:tr w:rsidR="00E30F11" w:rsidRPr="006E670A" w14:paraId="2F5CAFC6"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3677E984" w14:textId="77777777" w:rsidR="00E30F11" w:rsidRPr="006E670A" w:rsidRDefault="00E30F11" w:rsidP="00E30F11">
            <w:pPr>
              <w:spacing w:before="40" w:after="40"/>
              <w:rPr>
                <w:rFonts w:asciiTheme="minorHAnsi" w:eastAsia="Calibri" w:hAnsiTheme="minorHAnsi" w:cs="Arial"/>
                <w:sz w:val="18"/>
                <w:szCs w:val="18"/>
              </w:rPr>
            </w:pPr>
            <w:r w:rsidRPr="006E670A">
              <w:rPr>
                <w:rFonts w:asciiTheme="minorHAnsi" w:hAnsiTheme="minorHAnsi"/>
                <w:sz w:val="18"/>
                <w:szCs w:val="18"/>
              </w:rPr>
              <w:t xml:space="preserve">Vision Equipment Delivery </w:t>
            </w:r>
            <w:r w:rsidR="002B0E7D" w:rsidRPr="006E670A">
              <w:rPr>
                <w:rFonts w:asciiTheme="minorHAnsi" w:hAnsiTheme="minorHAnsi"/>
                <w:sz w:val="18"/>
                <w:szCs w:val="18"/>
              </w:rPr>
              <w:t>to</w:t>
            </w:r>
            <w:r w:rsidRPr="006E670A">
              <w:rPr>
                <w:rFonts w:asciiTheme="minorHAnsi" w:hAnsiTheme="minorHAnsi"/>
                <w:sz w:val="18"/>
                <w:szCs w:val="18"/>
              </w:rPr>
              <w:t xml:space="preserve"> A Participant</w:t>
            </w:r>
          </w:p>
        </w:tc>
        <w:tc>
          <w:tcPr>
            <w:tcW w:w="3876" w:type="dxa"/>
          </w:tcPr>
          <w:p w14:paraId="31464D63" w14:textId="77777777" w:rsidR="00E30F11" w:rsidRPr="006E670A" w:rsidRDefault="00E30F11" w:rsidP="00E30F11">
            <w:pPr>
              <w:spacing w:before="40" w:after="40"/>
              <w:rPr>
                <w:rFonts w:asciiTheme="minorHAnsi" w:eastAsia="Calibri" w:hAnsiTheme="minorHAnsi" w:cs="Arial"/>
                <w:sz w:val="18"/>
                <w:szCs w:val="18"/>
              </w:rPr>
            </w:pPr>
            <w:r w:rsidRPr="006E670A">
              <w:rPr>
                <w:rFonts w:asciiTheme="minorHAnsi" w:hAnsiTheme="minorHAnsi"/>
                <w:sz w:val="18"/>
                <w:szCs w:val="18"/>
              </w:rPr>
              <w:t>05_712218340_0113_1_2</w:t>
            </w:r>
          </w:p>
        </w:tc>
        <w:tc>
          <w:tcPr>
            <w:tcW w:w="10768" w:type="dxa"/>
          </w:tcPr>
          <w:p w14:paraId="7113A009" w14:textId="77777777" w:rsidR="00E30F11" w:rsidRPr="006E670A" w:rsidRDefault="00E30F11" w:rsidP="00E30F11">
            <w:pPr>
              <w:spacing w:before="40" w:after="40"/>
              <w:rPr>
                <w:rFonts w:asciiTheme="minorHAnsi" w:eastAsia="Calibri" w:hAnsiTheme="minorHAnsi" w:cs="Arial"/>
                <w:sz w:val="18"/>
                <w:szCs w:val="18"/>
              </w:rPr>
            </w:pPr>
            <w:r w:rsidRPr="006E670A">
              <w:rPr>
                <w:rFonts w:asciiTheme="minorHAnsi" w:hAnsiTheme="minorHAnsi"/>
                <w:sz w:val="18"/>
                <w:szCs w:val="18"/>
              </w:rPr>
              <w:t>Equipment delivery and removal from wrapping ready for use</w:t>
            </w:r>
          </w:p>
        </w:tc>
        <w:tc>
          <w:tcPr>
            <w:tcW w:w="0" w:type="auto"/>
          </w:tcPr>
          <w:p w14:paraId="18EF67A4" w14:textId="77777777" w:rsidR="00E30F11" w:rsidRPr="006E670A" w:rsidRDefault="00E30F11" w:rsidP="00E30F11">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0" w:type="auto"/>
          </w:tcPr>
          <w:p w14:paraId="3367C77C" w14:textId="77777777" w:rsidR="00E30F11" w:rsidRPr="006E670A" w:rsidRDefault="00E30F11" w:rsidP="00E30F11">
            <w:pPr>
              <w:jc w:val="center"/>
              <w:rPr>
                <w:rFonts w:asciiTheme="minorHAnsi" w:eastAsia="Calibri" w:hAnsiTheme="minorHAnsi" w:cs="Arial"/>
                <w:sz w:val="20"/>
                <w:szCs w:val="20"/>
              </w:rPr>
            </w:pPr>
            <w:r w:rsidRPr="006E670A">
              <w:rPr>
                <w:rFonts w:asciiTheme="minorHAnsi" w:hAnsiTheme="minorHAnsi"/>
                <w:sz w:val="20"/>
                <w:szCs w:val="20"/>
              </w:rPr>
              <w:t>N</w:t>
            </w:r>
          </w:p>
        </w:tc>
      </w:tr>
      <w:tr w:rsidR="00E30F11" w:rsidRPr="006E670A" w14:paraId="202DB474"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11CFFC99" w14:textId="676ED788" w:rsidR="00E30F11" w:rsidRPr="006E670A" w:rsidRDefault="0091033A" w:rsidP="00E30F11">
            <w:pPr>
              <w:spacing w:before="40" w:after="40"/>
              <w:rPr>
                <w:rFonts w:asciiTheme="minorHAnsi" w:eastAsia="Calibri" w:hAnsiTheme="minorHAnsi" w:cs="Arial"/>
                <w:sz w:val="18"/>
                <w:szCs w:val="18"/>
              </w:rPr>
            </w:pPr>
            <w:r w:rsidRPr="006E670A">
              <w:rPr>
                <w:rFonts w:asciiTheme="minorHAnsi" w:hAnsiTheme="minorHAnsi"/>
                <w:sz w:val="18"/>
                <w:szCs w:val="18"/>
              </w:rPr>
              <w:t>Repairs and Maintenance - Vision AT</w:t>
            </w:r>
          </w:p>
        </w:tc>
        <w:tc>
          <w:tcPr>
            <w:tcW w:w="3876" w:type="dxa"/>
          </w:tcPr>
          <w:p w14:paraId="731A3FDD" w14:textId="77777777" w:rsidR="00E30F11" w:rsidRPr="006E670A" w:rsidRDefault="00E30F11" w:rsidP="00E30F11">
            <w:pPr>
              <w:spacing w:before="40" w:after="40"/>
              <w:rPr>
                <w:rFonts w:asciiTheme="minorHAnsi" w:eastAsia="Calibri" w:hAnsiTheme="minorHAnsi" w:cs="Arial"/>
                <w:bCs/>
                <w:sz w:val="18"/>
                <w:szCs w:val="18"/>
              </w:rPr>
            </w:pPr>
            <w:r w:rsidRPr="006E670A">
              <w:rPr>
                <w:rFonts w:asciiTheme="minorHAnsi" w:hAnsiTheme="minorHAnsi"/>
                <w:sz w:val="18"/>
                <w:szCs w:val="18"/>
              </w:rPr>
              <w:t>05_502218315_0113_1_2</w:t>
            </w:r>
          </w:p>
        </w:tc>
        <w:tc>
          <w:tcPr>
            <w:tcW w:w="10768" w:type="dxa"/>
          </w:tcPr>
          <w:p w14:paraId="5110E9A9" w14:textId="77777777" w:rsidR="00E30F11" w:rsidRPr="006E670A" w:rsidRDefault="00E30F11" w:rsidP="00E30F11">
            <w:pPr>
              <w:spacing w:before="40" w:after="40"/>
              <w:rPr>
                <w:rFonts w:asciiTheme="minorHAnsi" w:eastAsia="Calibri" w:hAnsiTheme="minorHAnsi" w:cs="Arial"/>
                <w:bCs/>
                <w:sz w:val="18"/>
                <w:szCs w:val="18"/>
              </w:rPr>
            </w:pPr>
            <w:r w:rsidRPr="006E670A">
              <w:rPr>
                <w:rFonts w:asciiTheme="minorHAnsi" w:hAnsiTheme="minorHAnsi"/>
                <w:sz w:val="18"/>
                <w:szCs w:val="18"/>
              </w:rPr>
              <w:t>Repair costs for vision equipment.</w:t>
            </w:r>
          </w:p>
        </w:tc>
        <w:tc>
          <w:tcPr>
            <w:tcW w:w="0" w:type="auto"/>
          </w:tcPr>
          <w:p w14:paraId="10E0D349" w14:textId="77777777" w:rsidR="00E30F11" w:rsidRPr="006E670A" w:rsidRDefault="00E30F11" w:rsidP="00E30F11">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0" w:type="auto"/>
          </w:tcPr>
          <w:p w14:paraId="1C1657A9" w14:textId="77777777" w:rsidR="00E30F11" w:rsidRPr="006E670A" w:rsidRDefault="00E30F11" w:rsidP="00E30F11">
            <w:pPr>
              <w:jc w:val="center"/>
              <w:rPr>
                <w:rFonts w:asciiTheme="minorHAnsi" w:eastAsia="Calibri" w:hAnsiTheme="minorHAnsi" w:cs="Arial"/>
                <w:sz w:val="20"/>
                <w:szCs w:val="20"/>
              </w:rPr>
            </w:pPr>
            <w:r w:rsidRPr="006E670A">
              <w:rPr>
                <w:rFonts w:asciiTheme="minorHAnsi" w:hAnsiTheme="minorHAnsi"/>
                <w:sz w:val="20"/>
                <w:szCs w:val="20"/>
              </w:rPr>
              <w:t>N</w:t>
            </w:r>
          </w:p>
        </w:tc>
      </w:tr>
      <w:tr w:rsidR="00E30F11" w:rsidRPr="006E670A" w14:paraId="6CC22D53"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1470999D" w14:textId="09AF635A" w:rsidR="00E30F11" w:rsidRPr="006E670A" w:rsidRDefault="008A4A1E" w:rsidP="00E30F11">
            <w:pPr>
              <w:spacing w:before="40" w:after="40"/>
              <w:rPr>
                <w:rFonts w:asciiTheme="minorHAnsi" w:eastAsia="Calibri" w:hAnsiTheme="minorHAnsi" w:cs="Arial"/>
                <w:sz w:val="18"/>
                <w:szCs w:val="18"/>
              </w:rPr>
            </w:pPr>
            <w:r w:rsidRPr="006E670A">
              <w:rPr>
                <w:rFonts w:asciiTheme="minorHAnsi" w:hAnsiTheme="minorHAnsi"/>
                <w:sz w:val="18"/>
                <w:szCs w:val="18"/>
              </w:rPr>
              <w:t>Vision - Visual Navigation AT</w:t>
            </w:r>
          </w:p>
        </w:tc>
        <w:tc>
          <w:tcPr>
            <w:tcW w:w="3876" w:type="dxa"/>
          </w:tcPr>
          <w:p w14:paraId="3EC1DCD9" w14:textId="77777777" w:rsidR="00E30F11" w:rsidRPr="006E670A" w:rsidRDefault="00E30F11" w:rsidP="00E30F11">
            <w:pPr>
              <w:spacing w:before="40" w:after="40"/>
              <w:rPr>
                <w:rFonts w:asciiTheme="minorHAnsi" w:eastAsia="Calibri" w:hAnsiTheme="minorHAnsi" w:cs="Arial"/>
                <w:bCs/>
                <w:sz w:val="18"/>
                <w:szCs w:val="18"/>
              </w:rPr>
            </w:pPr>
            <w:r w:rsidRPr="006E670A">
              <w:rPr>
                <w:rFonts w:asciiTheme="minorHAnsi" w:hAnsiTheme="minorHAnsi"/>
                <w:sz w:val="18"/>
                <w:szCs w:val="18"/>
              </w:rPr>
              <w:t>05_123909111_0113_1_2</w:t>
            </w:r>
          </w:p>
        </w:tc>
        <w:tc>
          <w:tcPr>
            <w:tcW w:w="10768" w:type="dxa"/>
          </w:tcPr>
          <w:p w14:paraId="2E424F3E" w14:textId="0A39FFB8" w:rsidR="00E30F11" w:rsidRPr="006E670A" w:rsidRDefault="00E30F11" w:rsidP="00E30F11">
            <w:pPr>
              <w:spacing w:before="40" w:after="40"/>
              <w:rPr>
                <w:rFonts w:asciiTheme="minorHAnsi" w:eastAsia="Calibri" w:hAnsiTheme="minorHAnsi" w:cs="Arial"/>
                <w:bCs/>
                <w:sz w:val="18"/>
                <w:szCs w:val="18"/>
              </w:rPr>
            </w:pPr>
            <w:r w:rsidRPr="006E670A">
              <w:rPr>
                <w:rFonts w:asciiTheme="minorHAnsi" w:hAnsiTheme="minorHAnsi"/>
                <w:sz w:val="18"/>
                <w:szCs w:val="18"/>
              </w:rPr>
              <w:t>Devices for guidance that produce a sound or a message to orientate a person with a visual impairment</w:t>
            </w:r>
            <w:r w:rsidR="00612E3E" w:rsidRPr="006E670A">
              <w:rPr>
                <w:rFonts w:asciiTheme="minorHAnsi" w:hAnsiTheme="minorHAnsi"/>
                <w:sz w:val="18"/>
                <w:szCs w:val="18"/>
              </w:rPr>
              <w:t xml:space="preserve"> (Tactile Maps/Acoustic Device)</w:t>
            </w:r>
          </w:p>
        </w:tc>
        <w:tc>
          <w:tcPr>
            <w:tcW w:w="0" w:type="auto"/>
          </w:tcPr>
          <w:p w14:paraId="40E6D245" w14:textId="77777777" w:rsidR="00E30F11" w:rsidRPr="006E670A" w:rsidRDefault="00E30F11" w:rsidP="00E30F11">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0" w:type="auto"/>
          </w:tcPr>
          <w:p w14:paraId="721D6540" w14:textId="77777777" w:rsidR="00E30F11" w:rsidRPr="006E670A" w:rsidRDefault="00E30F11" w:rsidP="00E30F11">
            <w:pPr>
              <w:jc w:val="center"/>
              <w:rPr>
                <w:rFonts w:asciiTheme="minorHAnsi" w:eastAsia="Calibri" w:hAnsiTheme="minorHAnsi" w:cs="Arial"/>
                <w:sz w:val="20"/>
                <w:szCs w:val="20"/>
              </w:rPr>
            </w:pPr>
            <w:r w:rsidRPr="006E670A">
              <w:rPr>
                <w:rFonts w:asciiTheme="minorHAnsi" w:hAnsiTheme="minorHAnsi"/>
                <w:sz w:val="20"/>
                <w:szCs w:val="20"/>
              </w:rPr>
              <w:t>Y</w:t>
            </w:r>
          </w:p>
        </w:tc>
      </w:tr>
    </w:tbl>
    <w:p w14:paraId="7051CAB3" w14:textId="77777777" w:rsidR="00320054" w:rsidRPr="006E670A" w:rsidRDefault="00320054" w:rsidP="00BB4325">
      <w:pPr>
        <w:pStyle w:val="Heading3"/>
      </w:pPr>
      <w:bookmarkStart w:id="578" w:name="_Toc479068516"/>
      <w:bookmarkStart w:id="579" w:name="_Toc56424424"/>
      <w:bookmarkStart w:id="580" w:name="_Toc467243737"/>
      <w:bookmarkStart w:id="581" w:name="_Toc479064177"/>
      <w:r w:rsidRPr="006E670A">
        <w:t>Assistance Animal</w:t>
      </w:r>
      <w:bookmarkStart w:id="582" w:name="_Toc479064176"/>
      <w:r w:rsidRPr="006E670A">
        <w:t>s</w:t>
      </w:r>
      <w:bookmarkEnd w:id="578"/>
      <w:bookmarkEnd w:id="582"/>
      <w:bookmarkEnd w:id="579"/>
    </w:p>
    <w:p w14:paraId="0CDA377B" w14:textId="4379255A" w:rsidR="00320054" w:rsidRPr="006E670A" w:rsidRDefault="00320054" w:rsidP="00320054">
      <w:r w:rsidRPr="006E670A">
        <w:t xml:space="preserve">The </w:t>
      </w:r>
      <w:hyperlink r:id="rId34" w:history="1">
        <w:r w:rsidRPr="006E670A">
          <w:rPr>
            <w:rStyle w:val="Hyperlink"/>
          </w:rPr>
          <w:t>NDIS Assistance Animals Guidance</w:t>
        </w:r>
      </w:hyperlink>
      <w:r w:rsidRPr="006E670A">
        <w:t xml:space="preserve"> outlines the NDIA’s approach to assistance animals within the NDIS. </w:t>
      </w:r>
      <w:r w:rsidR="000B6F49" w:rsidRPr="006E670A">
        <w:t>There is a specific Dog Guide Assessment Template available on the website for assessors.</w:t>
      </w:r>
    </w:p>
    <w:p w14:paraId="2A8F264D" w14:textId="77777777" w:rsidR="00320054" w:rsidRPr="006E670A" w:rsidRDefault="00320054" w:rsidP="000B6F49">
      <w:r w:rsidRPr="006E670A">
        <w:t>Some participant plans will have the support code</w:t>
      </w:r>
      <w:r w:rsidR="001D469E" w:rsidRPr="006E670A">
        <w:t>s</w:t>
      </w:r>
      <w:r w:rsidRPr="006E670A">
        <w:t xml:space="preserve"> ‘</w:t>
      </w:r>
      <w:r w:rsidRPr="006E670A">
        <w:rPr>
          <w:i/>
        </w:rPr>
        <w:t>dog guide</w:t>
      </w:r>
      <w:r w:rsidRPr="006E670A">
        <w:t xml:space="preserve"> (</w:t>
      </w:r>
      <w:r w:rsidRPr="006E670A">
        <w:rPr>
          <w:b/>
        </w:rPr>
        <w:t>05_123988286_0113_1_2</w:t>
      </w:r>
      <w:r w:rsidRPr="006E670A">
        <w:t>)’ and/or ‘</w:t>
      </w:r>
      <w:r w:rsidRPr="006E670A">
        <w:rPr>
          <w:i/>
        </w:rPr>
        <w:t>dog guide ongoing costs</w:t>
      </w:r>
      <w:r w:rsidRPr="006E670A">
        <w:t xml:space="preserve"> (</w:t>
      </w:r>
      <w:r w:rsidRPr="006E670A">
        <w:rPr>
          <w:b/>
        </w:rPr>
        <w:t>05_501239287_0113_1_2</w:t>
      </w:r>
      <w:r w:rsidRPr="006E670A">
        <w:t xml:space="preserve">)’ for </w:t>
      </w:r>
      <w:r w:rsidR="001D469E" w:rsidRPr="006E670A">
        <w:t xml:space="preserve">costs associated with </w:t>
      </w:r>
      <w:r w:rsidRPr="006E670A">
        <w:t xml:space="preserve">assistance dogs </w:t>
      </w:r>
      <w:r w:rsidR="001D469E" w:rsidRPr="006E670A">
        <w:t>which</w:t>
      </w:r>
      <w:r w:rsidRPr="006E670A">
        <w:t xml:space="preserve"> guide an individual with vision impairment</w:t>
      </w:r>
      <w:r w:rsidR="001D469E" w:rsidRPr="006E670A">
        <w:t>. These support codes should be used where these codes are specified in a participant’s plan.</w:t>
      </w:r>
      <w:r w:rsidR="000B6F49" w:rsidRPr="006E670A">
        <w:t xml:space="preserve"> Both of these codes</w:t>
      </w:r>
      <w:r w:rsidRPr="006E670A">
        <w:t xml:space="preserve"> will no longer be </w:t>
      </w:r>
      <w:r w:rsidR="00A34776" w:rsidRPr="006E670A">
        <w:t>included in participants</w:t>
      </w:r>
      <w:r w:rsidR="001D469E" w:rsidRPr="006E670A">
        <w:t>’</w:t>
      </w:r>
      <w:r w:rsidR="00A34776" w:rsidRPr="006E670A">
        <w:t xml:space="preserve"> plan</w:t>
      </w:r>
      <w:r w:rsidRPr="006E670A">
        <w:t xml:space="preserve"> from </w:t>
      </w:r>
      <w:r w:rsidRPr="006E670A">
        <w:rPr>
          <w:b/>
        </w:rPr>
        <w:t>30 June 2018</w:t>
      </w:r>
      <w:r w:rsidRPr="006E670A">
        <w:t xml:space="preserve"> onwards. The</w:t>
      </w:r>
      <w:r w:rsidR="00D42690" w:rsidRPr="006E670A">
        <w:t>se support items will be incorporated into the</w:t>
      </w:r>
      <w:r w:rsidRPr="006E670A">
        <w:t xml:space="preserve"> </w:t>
      </w:r>
      <w:r w:rsidR="00D42690" w:rsidRPr="006E670A">
        <w:t>following support items</w:t>
      </w:r>
      <w:r w:rsidRPr="006E670A">
        <w:t>.</w:t>
      </w:r>
    </w:p>
    <w:p w14:paraId="50BD2FCA" w14:textId="199ACB49" w:rsidR="003945C8" w:rsidRPr="006E670A" w:rsidRDefault="003945C8" w:rsidP="00320054">
      <w:pPr>
        <w:rPr>
          <w:lang w:eastAsia="en-AU"/>
        </w:rPr>
      </w:pPr>
      <w:r w:rsidRPr="006E670A">
        <w:rPr>
          <w:lang w:eastAsia="en-AU"/>
        </w:rPr>
        <w:t xml:space="preserve">Low risk, </w:t>
      </w:r>
      <w:r w:rsidR="00A96171" w:rsidRPr="006E670A">
        <w:rPr>
          <w:lang w:eastAsia="en-AU"/>
        </w:rPr>
        <w:t>low cost</w:t>
      </w:r>
      <w:r w:rsidRPr="006E670A">
        <w:rPr>
          <w:lang w:eastAsia="en-AU"/>
        </w:rPr>
        <w:t xml:space="preserve"> assistive technology in this category should be claimed under the line item ‘</w:t>
      </w:r>
      <w:r w:rsidR="0091033A" w:rsidRPr="006E670A">
        <w:rPr>
          <w:b/>
          <w:lang w:eastAsia="en-AU"/>
        </w:rPr>
        <w:t>Low Cost AT - Vision Related AT</w:t>
      </w:r>
      <w:r w:rsidR="0091033A" w:rsidRPr="006E670A">
        <w:rPr>
          <w:lang w:eastAsia="en-AU"/>
        </w:rPr>
        <w:t xml:space="preserve"> </w:t>
      </w:r>
      <w:r w:rsidRPr="006E670A">
        <w:rPr>
          <w:b/>
          <w:lang w:eastAsia="en-AU"/>
        </w:rPr>
        <w:t>03_</w:t>
      </w:r>
      <w:r w:rsidR="00272757" w:rsidRPr="006E670A">
        <w:rPr>
          <w:b/>
          <w:lang w:eastAsia="en-AU"/>
        </w:rPr>
        <w:t>220300911</w:t>
      </w:r>
      <w:r w:rsidRPr="006E670A">
        <w:rPr>
          <w:b/>
          <w:lang w:eastAsia="en-AU"/>
        </w:rPr>
        <w:t>_0113_1_1</w:t>
      </w:r>
      <w:r w:rsidRPr="006E670A">
        <w:rPr>
          <w:lang w:eastAsia="en-AU"/>
        </w:rPr>
        <w:t xml:space="preserve">’ from the Consumables budget (see </w:t>
      </w:r>
      <w:hyperlink w:anchor="_Daily_adaptive_equipment" w:history="1">
        <w:r w:rsidRPr="006E670A">
          <w:rPr>
            <w:rStyle w:val="Hyperlink"/>
            <w:lang w:eastAsia="en-AU"/>
          </w:rPr>
          <w:t>Section 2.2</w:t>
        </w:r>
      </w:hyperlink>
      <w:r w:rsidRPr="006E670A">
        <w:rPr>
          <w:lang w:eastAsia="en-AU"/>
        </w:rPr>
        <w:t>)</w:t>
      </w:r>
    </w:p>
    <w:tbl>
      <w:tblPr>
        <w:tblStyle w:val="LightShading-Accent4"/>
        <w:tblW w:w="4995" w:type="pct"/>
        <w:tblLook w:val="0420" w:firstRow="1" w:lastRow="0" w:firstColumn="0" w:lastColumn="0" w:noHBand="0" w:noVBand="1"/>
        <w:tblCaption w:val="Assistance Animals"/>
      </w:tblPr>
      <w:tblGrid>
        <w:gridCol w:w="4835"/>
        <w:gridCol w:w="4218"/>
        <w:gridCol w:w="9904"/>
        <w:gridCol w:w="1554"/>
        <w:gridCol w:w="2143"/>
      </w:tblGrid>
      <w:tr w:rsidR="00E33FEA" w:rsidRPr="006E670A" w14:paraId="6E5EDD89" w14:textId="77777777" w:rsidTr="00FF3BDD">
        <w:trPr>
          <w:cnfStyle w:val="100000000000" w:firstRow="1" w:lastRow="0" w:firstColumn="0" w:lastColumn="0" w:oddVBand="0" w:evenVBand="0" w:oddHBand="0" w:evenHBand="0" w:firstRowFirstColumn="0" w:firstRowLastColumn="0" w:lastRowFirstColumn="0" w:lastRowLastColumn="0"/>
          <w:trHeight w:val="550"/>
          <w:tblHeader/>
        </w:trPr>
        <w:tc>
          <w:tcPr>
            <w:tcW w:w="1067" w:type="pct"/>
          </w:tcPr>
          <w:p w14:paraId="04DF2DBB" w14:textId="77777777" w:rsidR="00320054" w:rsidRPr="006E670A" w:rsidRDefault="00320054" w:rsidP="004B19D2">
            <w:pPr>
              <w:pStyle w:val="TableHeadings"/>
              <w:rPr>
                <w:rFonts w:asciiTheme="minorHAnsi" w:hAnsiTheme="minorHAnsi" w:cs="Arial"/>
                <w:b/>
                <w:sz w:val="18"/>
                <w:szCs w:val="18"/>
              </w:rPr>
            </w:pPr>
            <w:r w:rsidRPr="006E670A">
              <w:rPr>
                <w:rFonts w:asciiTheme="minorHAnsi" w:hAnsiTheme="minorHAnsi"/>
                <w:sz w:val="18"/>
                <w:szCs w:val="18"/>
              </w:rPr>
              <w:t>Support Item</w:t>
            </w:r>
          </w:p>
        </w:tc>
        <w:tc>
          <w:tcPr>
            <w:tcW w:w="931" w:type="pct"/>
          </w:tcPr>
          <w:p w14:paraId="00EA0E25" w14:textId="77777777" w:rsidR="00320054" w:rsidRPr="006E670A" w:rsidRDefault="00320054" w:rsidP="004B19D2">
            <w:pPr>
              <w:pStyle w:val="TableHeadings"/>
              <w:rPr>
                <w:rFonts w:asciiTheme="minorHAnsi" w:hAnsiTheme="minorHAnsi" w:cs="Arial"/>
                <w:b/>
                <w:sz w:val="18"/>
                <w:szCs w:val="18"/>
              </w:rPr>
            </w:pPr>
            <w:r w:rsidRPr="006E670A">
              <w:rPr>
                <w:rFonts w:asciiTheme="minorHAnsi" w:hAnsiTheme="minorHAnsi"/>
                <w:sz w:val="18"/>
                <w:szCs w:val="18"/>
              </w:rPr>
              <w:t>Support Item Ref No.</w:t>
            </w:r>
          </w:p>
        </w:tc>
        <w:tc>
          <w:tcPr>
            <w:tcW w:w="2186" w:type="pct"/>
          </w:tcPr>
          <w:p w14:paraId="2E2D3F30" w14:textId="77777777" w:rsidR="00320054" w:rsidRPr="006E670A" w:rsidRDefault="00320054" w:rsidP="004B19D2">
            <w:pPr>
              <w:pStyle w:val="TableHeadings"/>
              <w:rPr>
                <w:rFonts w:asciiTheme="minorHAnsi" w:hAnsiTheme="minorHAnsi" w:cs="Arial"/>
                <w:b/>
                <w:sz w:val="18"/>
                <w:szCs w:val="18"/>
              </w:rPr>
            </w:pPr>
            <w:r w:rsidRPr="006E670A">
              <w:rPr>
                <w:rFonts w:asciiTheme="minorHAnsi" w:hAnsiTheme="minorHAnsi"/>
                <w:sz w:val="18"/>
                <w:szCs w:val="18"/>
              </w:rPr>
              <w:t>Description</w:t>
            </w:r>
          </w:p>
        </w:tc>
        <w:tc>
          <w:tcPr>
            <w:tcW w:w="343" w:type="pct"/>
          </w:tcPr>
          <w:p w14:paraId="18DDF28D" w14:textId="77777777" w:rsidR="00320054" w:rsidRPr="006E670A" w:rsidRDefault="00320054" w:rsidP="004B19D2">
            <w:pPr>
              <w:pStyle w:val="TableHeadings"/>
              <w:jc w:val="center"/>
              <w:rPr>
                <w:rFonts w:asciiTheme="minorHAnsi" w:eastAsia="Times New Roman" w:hAnsiTheme="minorHAnsi" w:cs="Arial"/>
                <w:b/>
                <w:color w:val="000000"/>
                <w:sz w:val="18"/>
                <w:szCs w:val="18"/>
                <w:lang w:eastAsia="en-AU"/>
              </w:rPr>
            </w:pPr>
            <w:r w:rsidRPr="006E670A">
              <w:rPr>
                <w:rFonts w:asciiTheme="minorHAnsi" w:hAnsiTheme="minorHAnsi"/>
              </w:rPr>
              <w:t>UOM</w:t>
            </w:r>
          </w:p>
        </w:tc>
        <w:tc>
          <w:tcPr>
            <w:tcW w:w="473" w:type="pct"/>
          </w:tcPr>
          <w:p w14:paraId="15AECF99" w14:textId="77777777" w:rsidR="00320054" w:rsidRPr="006E670A" w:rsidRDefault="00320054" w:rsidP="004B19D2">
            <w:pPr>
              <w:pStyle w:val="TableHeadings"/>
              <w:jc w:val="center"/>
              <w:rPr>
                <w:rFonts w:asciiTheme="minorHAnsi" w:hAnsiTheme="minorHAnsi" w:cs="Arial"/>
                <w:b/>
                <w:sz w:val="18"/>
                <w:szCs w:val="18"/>
              </w:rPr>
            </w:pPr>
            <w:r w:rsidRPr="006E670A">
              <w:rPr>
                <w:rFonts w:asciiTheme="minorHAnsi" w:hAnsiTheme="minorHAnsi"/>
              </w:rPr>
              <w:t>Quote Required</w:t>
            </w:r>
          </w:p>
        </w:tc>
      </w:tr>
      <w:tr w:rsidR="00E14005" w:rsidRPr="006E670A" w14:paraId="7C9CB041"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865B4C3" w14:textId="346B23F0" w:rsidR="00E14005" w:rsidRPr="006E670A" w:rsidRDefault="001279E7" w:rsidP="00E14005">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A</w:t>
            </w:r>
            <w:r w:rsidR="00E14005" w:rsidRPr="006E670A">
              <w:rPr>
                <w:rFonts w:asciiTheme="minorHAnsi" w:hAnsiTheme="minorHAnsi" w:cs="Arial"/>
                <w:color w:val="000000"/>
                <w:sz w:val="18"/>
                <w:szCs w:val="18"/>
              </w:rPr>
              <w:t>ssistance dog (including guide dog)</w:t>
            </w:r>
          </w:p>
        </w:tc>
        <w:tc>
          <w:tcPr>
            <w:tcW w:w="931" w:type="pct"/>
          </w:tcPr>
          <w:p w14:paraId="00D472F0" w14:textId="77777777" w:rsidR="00E14005" w:rsidRPr="006E670A" w:rsidRDefault="00E14005" w:rsidP="00E14005">
            <w:pPr>
              <w:spacing w:before="40" w:after="40"/>
              <w:rPr>
                <w:rFonts w:asciiTheme="minorHAnsi" w:eastAsia="Calibri" w:hAnsiTheme="minorHAnsi" w:cs="Arial"/>
                <w:bCs/>
                <w:sz w:val="18"/>
                <w:szCs w:val="18"/>
              </w:rPr>
            </w:pPr>
            <w:r w:rsidRPr="006E670A">
              <w:rPr>
                <w:rFonts w:asciiTheme="minorHAnsi" w:hAnsiTheme="minorHAnsi" w:cs="Arial"/>
                <w:color w:val="000000"/>
                <w:sz w:val="18"/>
                <w:szCs w:val="18"/>
              </w:rPr>
              <w:t>05_900101111_0130_1_2</w:t>
            </w:r>
          </w:p>
        </w:tc>
        <w:tc>
          <w:tcPr>
            <w:tcW w:w="2186" w:type="pct"/>
          </w:tcPr>
          <w:p w14:paraId="714A0959" w14:textId="77777777" w:rsidR="00E14005" w:rsidRPr="006E670A" w:rsidRDefault="00E14005" w:rsidP="00E14005">
            <w:pPr>
              <w:spacing w:before="40" w:after="40"/>
              <w:rPr>
                <w:rFonts w:asciiTheme="minorHAnsi" w:eastAsia="Calibri" w:hAnsiTheme="minorHAnsi" w:cs="Arial"/>
                <w:bCs/>
                <w:sz w:val="18"/>
                <w:szCs w:val="18"/>
              </w:rPr>
            </w:pPr>
            <w:r w:rsidRPr="006E670A">
              <w:rPr>
                <w:rFonts w:asciiTheme="minorHAnsi" w:eastAsia="Calibri" w:hAnsiTheme="minorHAnsi" w:cs="Arial"/>
                <w:bCs/>
                <w:sz w:val="18"/>
                <w:szCs w:val="18"/>
              </w:rPr>
              <w:t>Specially trained dog deemed reasonable and necessary in line with NDIA policy</w:t>
            </w:r>
          </w:p>
        </w:tc>
        <w:tc>
          <w:tcPr>
            <w:tcW w:w="343" w:type="pct"/>
          </w:tcPr>
          <w:p w14:paraId="405582F6" w14:textId="77777777" w:rsidR="00E14005" w:rsidRPr="006E670A" w:rsidRDefault="00E14005" w:rsidP="00E14005">
            <w:pPr>
              <w:jc w:val="center"/>
              <w:rPr>
                <w:rFonts w:asciiTheme="minorHAnsi" w:eastAsia="Times New Roman" w:hAnsiTheme="minorHAnsi" w:cs="Arial"/>
                <w:color w:val="000000"/>
                <w:sz w:val="20"/>
                <w:szCs w:val="20"/>
                <w:lang w:eastAsia="en-AU"/>
              </w:rPr>
            </w:pPr>
            <w:r w:rsidRPr="006E670A">
              <w:rPr>
                <w:rFonts w:asciiTheme="minorHAnsi" w:eastAsia="Times New Roman" w:hAnsiTheme="minorHAnsi" w:cs="Arial"/>
                <w:color w:val="000000"/>
                <w:sz w:val="20"/>
                <w:szCs w:val="20"/>
                <w:lang w:eastAsia="en-AU"/>
              </w:rPr>
              <w:t>Each</w:t>
            </w:r>
          </w:p>
        </w:tc>
        <w:tc>
          <w:tcPr>
            <w:tcW w:w="473" w:type="pct"/>
          </w:tcPr>
          <w:p w14:paraId="2B8DDE7A" w14:textId="77777777" w:rsidR="00E14005" w:rsidRPr="006E670A" w:rsidRDefault="00E14005" w:rsidP="00E14005">
            <w:pPr>
              <w:jc w:val="center"/>
              <w:rPr>
                <w:rFonts w:asciiTheme="minorHAnsi" w:eastAsia="Calibri" w:hAnsiTheme="minorHAnsi" w:cs="Arial"/>
                <w:sz w:val="20"/>
                <w:szCs w:val="20"/>
              </w:rPr>
            </w:pPr>
            <w:r w:rsidRPr="006E670A">
              <w:rPr>
                <w:rFonts w:asciiTheme="minorHAnsi" w:eastAsia="Calibri" w:hAnsiTheme="minorHAnsi" w:cs="Arial"/>
                <w:sz w:val="20"/>
                <w:szCs w:val="20"/>
              </w:rPr>
              <w:t>Y</w:t>
            </w:r>
          </w:p>
        </w:tc>
      </w:tr>
      <w:tr w:rsidR="00E14005" w:rsidRPr="006E670A" w14:paraId="0AD64A5A"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222A7D3" w14:textId="0165591B" w:rsidR="00E14005" w:rsidRPr="006E670A" w:rsidRDefault="001279E7" w:rsidP="00E14005">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A</w:t>
            </w:r>
            <w:r w:rsidR="00E14005" w:rsidRPr="006E670A">
              <w:rPr>
                <w:rFonts w:asciiTheme="minorHAnsi" w:hAnsiTheme="minorHAnsi" w:cs="Arial"/>
                <w:color w:val="000000"/>
                <w:sz w:val="18"/>
                <w:szCs w:val="18"/>
              </w:rPr>
              <w:t>ssistance dog (including guide dog) ongoing costs</w:t>
            </w:r>
          </w:p>
        </w:tc>
        <w:tc>
          <w:tcPr>
            <w:tcW w:w="931" w:type="pct"/>
          </w:tcPr>
          <w:p w14:paraId="268D0705" w14:textId="77777777" w:rsidR="00E14005" w:rsidRPr="006E670A" w:rsidRDefault="00E14005" w:rsidP="00E14005">
            <w:pPr>
              <w:spacing w:before="40" w:after="40"/>
              <w:rPr>
                <w:rFonts w:asciiTheme="minorHAnsi" w:eastAsia="Calibri" w:hAnsiTheme="minorHAnsi" w:cs="Arial"/>
                <w:bCs/>
                <w:sz w:val="18"/>
                <w:szCs w:val="18"/>
              </w:rPr>
            </w:pPr>
            <w:r w:rsidRPr="006E670A">
              <w:rPr>
                <w:rFonts w:asciiTheme="minorHAnsi" w:hAnsiTheme="minorHAnsi" w:cs="Arial"/>
                <w:color w:val="000000"/>
                <w:sz w:val="18"/>
                <w:szCs w:val="18"/>
              </w:rPr>
              <w:t>03_900100155_0130_1_1</w:t>
            </w:r>
          </w:p>
        </w:tc>
        <w:tc>
          <w:tcPr>
            <w:tcW w:w="2186" w:type="pct"/>
          </w:tcPr>
          <w:p w14:paraId="0B531B98" w14:textId="77777777" w:rsidR="00E14005" w:rsidRPr="006E670A" w:rsidRDefault="00E14005" w:rsidP="00E14005">
            <w:pPr>
              <w:spacing w:before="40" w:after="40"/>
              <w:rPr>
                <w:rFonts w:asciiTheme="minorHAnsi" w:eastAsia="Calibri" w:hAnsiTheme="minorHAnsi" w:cs="Arial"/>
                <w:bCs/>
                <w:sz w:val="18"/>
                <w:szCs w:val="18"/>
              </w:rPr>
            </w:pPr>
            <w:r w:rsidRPr="006E670A">
              <w:rPr>
                <w:rFonts w:asciiTheme="minorHAnsi" w:eastAsia="Calibri" w:hAnsiTheme="minorHAnsi" w:cs="Arial"/>
                <w:bCs/>
                <w:sz w:val="18"/>
                <w:szCs w:val="18"/>
              </w:rPr>
              <w:t>Extra ongoing costs (above those of a companion animal) for medication, annual vet checks, food, etc. for a dog that meets the NDIA policy</w:t>
            </w:r>
          </w:p>
        </w:tc>
        <w:tc>
          <w:tcPr>
            <w:tcW w:w="343" w:type="pct"/>
          </w:tcPr>
          <w:p w14:paraId="0E56425B" w14:textId="77777777" w:rsidR="00E14005" w:rsidRPr="006E670A" w:rsidRDefault="00E14005" w:rsidP="00502A9E">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Month</w:t>
            </w:r>
          </w:p>
        </w:tc>
        <w:tc>
          <w:tcPr>
            <w:tcW w:w="473" w:type="pct"/>
          </w:tcPr>
          <w:p w14:paraId="1E3C5003" w14:textId="77777777" w:rsidR="00E14005" w:rsidRPr="006E670A" w:rsidRDefault="00E14005" w:rsidP="00E14005">
            <w:pPr>
              <w:jc w:val="center"/>
              <w:rPr>
                <w:rFonts w:asciiTheme="minorHAnsi" w:eastAsia="Calibri" w:hAnsiTheme="minorHAnsi" w:cs="Arial"/>
                <w:sz w:val="20"/>
                <w:szCs w:val="20"/>
              </w:rPr>
            </w:pPr>
            <w:r w:rsidRPr="006E670A">
              <w:rPr>
                <w:rFonts w:asciiTheme="minorHAnsi" w:eastAsia="Calibri" w:hAnsiTheme="minorHAnsi" w:cs="Arial"/>
                <w:sz w:val="20"/>
                <w:szCs w:val="20"/>
              </w:rPr>
              <w:t>N</w:t>
            </w:r>
          </w:p>
        </w:tc>
      </w:tr>
    </w:tbl>
    <w:p w14:paraId="59EF0834" w14:textId="77777777" w:rsidR="001008ED" w:rsidRPr="006E670A" w:rsidRDefault="001008ED" w:rsidP="00BB4325">
      <w:pPr>
        <w:pStyle w:val="Heading3"/>
      </w:pPr>
      <w:bookmarkStart w:id="583" w:name="_Toc56424425"/>
      <w:bookmarkStart w:id="584" w:name="OLE_LINK1"/>
      <w:r w:rsidRPr="006E670A">
        <w:t>Personal mobility equipment</w:t>
      </w:r>
      <w:bookmarkEnd w:id="580"/>
      <w:bookmarkEnd w:id="581"/>
      <w:bookmarkEnd w:id="583"/>
    </w:p>
    <w:p w14:paraId="421AA4DB" w14:textId="62755DF9" w:rsidR="001008ED" w:rsidRPr="006E670A" w:rsidRDefault="001008ED" w:rsidP="00A230A1">
      <w:pPr>
        <w:keepNext/>
        <w:rPr>
          <w:rFonts w:eastAsia="Times New Roman"/>
          <w:sz w:val="32"/>
        </w:rPr>
      </w:pPr>
      <w:bookmarkStart w:id="585" w:name="Personal_Mobility"/>
      <w:bookmarkEnd w:id="584"/>
      <w:r w:rsidRPr="006E670A">
        <w:t>Equipment to assist participants to move around their home or the community; including equipment for walking, wheelchairs and transfer aids.</w:t>
      </w:r>
      <w:bookmarkStart w:id="586" w:name="_Toc400527830"/>
      <w:bookmarkStart w:id="587" w:name="_Toc403480100"/>
      <w:bookmarkStart w:id="588" w:name="_Toc425455678"/>
      <w:bookmarkEnd w:id="585"/>
      <w:r w:rsidR="003945C8" w:rsidRPr="006E670A">
        <w:t xml:space="preserve"> </w:t>
      </w:r>
      <w:r w:rsidR="003945C8" w:rsidRPr="006E670A">
        <w:rPr>
          <w:lang w:eastAsia="en-AU"/>
        </w:rPr>
        <w:t xml:space="preserve">Low risk, </w:t>
      </w:r>
      <w:r w:rsidR="00A96171" w:rsidRPr="006E670A">
        <w:rPr>
          <w:lang w:eastAsia="en-AU"/>
        </w:rPr>
        <w:t>low cost</w:t>
      </w:r>
      <w:r w:rsidR="003945C8" w:rsidRPr="006E670A">
        <w:rPr>
          <w:lang w:eastAsia="en-AU"/>
        </w:rPr>
        <w:t xml:space="preserve"> assistive technology in this category should be claimed under the line item ‘</w:t>
      </w:r>
      <w:r w:rsidR="0091033A" w:rsidRPr="006E670A">
        <w:rPr>
          <w:b/>
          <w:lang w:eastAsia="en-AU"/>
        </w:rPr>
        <w:t xml:space="preserve">Low Cost AT - Personal Mobility </w:t>
      </w:r>
      <w:r w:rsidR="003945C8" w:rsidRPr="006E670A">
        <w:rPr>
          <w:b/>
          <w:lang w:eastAsia="en-AU"/>
        </w:rPr>
        <w:t>03_</w:t>
      </w:r>
      <w:r w:rsidR="00272757" w:rsidRPr="006E670A">
        <w:rPr>
          <w:b/>
          <w:lang w:eastAsia="en-AU"/>
        </w:rPr>
        <w:t>120000911</w:t>
      </w:r>
      <w:r w:rsidR="003945C8" w:rsidRPr="006E670A">
        <w:rPr>
          <w:b/>
          <w:lang w:eastAsia="en-AU"/>
        </w:rPr>
        <w:t>_0105_1_1</w:t>
      </w:r>
      <w:r w:rsidR="003945C8" w:rsidRPr="006E670A">
        <w:rPr>
          <w:lang w:eastAsia="en-AU"/>
        </w:rPr>
        <w:t xml:space="preserve">’ from the Consumables budget (see </w:t>
      </w:r>
      <w:hyperlink w:anchor="_Daily_adaptive_equipment" w:history="1">
        <w:r w:rsidR="003945C8" w:rsidRPr="006E670A">
          <w:rPr>
            <w:rStyle w:val="Hyperlink"/>
            <w:lang w:eastAsia="en-AU"/>
          </w:rPr>
          <w:t>Section 2.2</w:t>
        </w:r>
      </w:hyperlink>
      <w:r w:rsidR="003945C8" w:rsidRPr="006E670A">
        <w:rPr>
          <w:lang w:eastAsia="en-AU"/>
        </w:rPr>
        <w:t>).</w:t>
      </w:r>
    </w:p>
    <w:p w14:paraId="133349F7" w14:textId="77777777" w:rsidR="001008ED" w:rsidRPr="006E670A" w:rsidRDefault="001008ED" w:rsidP="00B043C4">
      <w:pPr>
        <w:pStyle w:val="Heading4"/>
        <w:rPr>
          <w:rFonts w:eastAsiaTheme="minorHAnsi"/>
          <w:lang w:val="en"/>
        </w:rPr>
      </w:pPr>
      <w:bookmarkStart w:id="589" w:name="_Toc467243738"/>
      <w:bookmarkStart w:id="590" w:name="_Toc479064178"/>
      <w:bookmarkStart w:id="591" w:name="_Toc56424426"/>
      <w:r w:rsidRPr="006E670A">
        <w:rPr>
          <w:rFonts w:eastAsiaTheme="minorHAnsi"/>
          <w:lang w:val="en"/>
        </w:rPr>
        <w:t>Transfer equipment</w:t>
      </w:r>
      <w:bookmarkEnd w:id="586"/>
      <w:bookmarkEnd w:id="587"/>
      <w:bookmarkEnd w:id="588"/>
      <w:bookmarkEnd w:id="589"/>
      <w:bookmarkEnd w:id="590"/>
      <w:bookmarkEnd w:id="591"/>
    </w:p>
    <w:tbl>
      <w:tblPr>
        <w:tblStyle w:val="LightShading-Accent4"/>
        <w:tblW w:w="0" w:type="auto"/>
        <w:tblLayout w:type="fixed"/>
        <w:tblLook w:val="0420" w:firstRow="1" w:lastRow="0" w:firstColumn="0" w:lastColumn="0" w:noHBand="0" w:noVBand="1"/>
        <w:tblCaption w:val="Transfer equipment"/>
      </w:tblPr>
      <w:tblGrid>
        <w:gridCol w:w="4832"/>
        <w:gridCol w:w="4216"/>
        <w:gridCol w:w="9908"/>
        <w:gridCol w:w="1559"/>
        <w:gridCol w:w="2144"/>
      </w:tblGrid>
      <w:tr w:rsidR="007E6AAF" w:rsidRPr="006E670A" w14:paraId="31C2EEFC"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4832" w:type="dxa"/>
            <w:vAlign w:val="center"/>
          </w:tcPr>
          <w:p w14:paraId="31A94B7E" w14:textId="77777777" w:rsidR="001008ED" w:rsidRPr="006E670A" w:rsidRDefault="001008ED" w:rsidP="00A230A1">
            <w:pPr>
              <w:pStyle w:val="TableHeadings"/>
              <w:keepNext/>
              <w:rPr>
                <w:rFonts w:asciiTheme="minorHAnsi" w:hAnsiTheme="minorHAnsi"/>
                <w:b/>
                <w:sz w:val="18"/>
                <w:szCs w:val="18"/>
              </w:rPr>
            </w:pPr>
            <w:bookmarkStart w:id="592" w:name="_Toc467509834"/>
            <w:bookmarkStart w:id="593" w:name="_Toc467510545"/>
            <w:bookmarkStart w:id="594" w:name="_Toc467595773"/>
            <w:bookmarkStart w:id="595" w:name="_Toc468280011"/>
            <w:bookmarkStart w:id="596" w:name="_Toc468449996"/>
            <w:bookmarkStart w:id="597" w:name="_Toc468451833"/>
            <w:bookmarkStart w:id="598" w:name="_Toc468452066"/>
            <w:bookmarkStart w:id="599" w:name="_Toc468463720"/>
            <w:bookmarkStart w:id="600" w:name="_Toc468464245"/>
            <w:r w:rsidRPr="006E670A">
              <w:rPr>
                <w:rFonts w:asciiTheme="minorHAnsi" w:hAnsiTheme="minorHAnsi"/>
                <w:b/>
                <w:sz w:val="18"/>
                <w:szCs w:val="18"/>
              </w:rPr>
              <w:t>Support Item</w:t>
            </w:r>
            <w:bookmarkEnd w:id="592"/>
            <w:bookmarkEnd w:id="593"/>
            <w:bookmarkEnd w:id="594"/>
            <w:bookmarkEnd w:id="595"/>
            <w:bookmarkEnd w:id="596"/>
            <w:bookmarkEnd w:id="597"/>
            <w:bookmarkEnd w:id="598"/>
            <w:bookmarkEnd w:id="599"/>
            <w:bookmarkEnd w:id="600"/>
          </w:p>
        </w:tc>
        <w:tc>
          <w:tcPr>
            <w:tcW w:w="4216" w:type="dxa"/>
            <w:vAlign w:val="center"/>
          </w:tcPr>
          <w:p w14:paraId="46C1F48B" w14:textId="77777777" w:rsidR="001008ED" w:rsidRPr="006E670A" w:rsidRDefault="001008ED" w:rsidP="00A230A1">
            <w:pPr>
              <w:pStyle w:val="TableHeadings"/>
              <w:keepNext/>
              <w:rPr>
                <w:rFonts w:asciiTheme="minorHAnsi" w:hAnsiTheme="minorHAnsi"/>
                <w:b/>
                <w:sz w:val="18"/>
                <w:szCs w:val="18"/>
              </w:rPr>
            </w:pPr>
            <w:bookmarkStart w:id="601" w:name="_Toc467509835"/>
            <w:bookmarkStart w:id="602" w:name="_Toc467510546"/>
            <w:bookmarkStart w:id="603" w:name="_Toc467595774"/>
            <w:bookmarkStart w:id="604" w:name="_Toc468280012"/>
            <w:bookmarkStart w:id="605" w:name="_Toc468449997"/>
            <w:bookmarkStart w:id="606" w:name="_Toc468451834"/>
            <w:bookmarkStart w:id="607" w:name="_Toc468452067"/>
            <w:bookmarkStart w:id="608" w:name="_Toc468463721"/>
            <w:bookmarkStart w:id="609" w:name="_Toc468464246"/>
            <w:r w:rsidRPr="006E670A">
              <w:rPr>
                <w:rFonts w:asciiTheme="minorHAnsi" w:hAnsiTheme="minorHAnsi"/>
                <w:b/>
                <w:sz w:val="18"/>
                <w:szCs w:val="18"/>
              </w:rPr>
              <w:t>Support Item Ref No.</w:t>
            </w:r>
            <w:bookmarkEnd w:id="601"/>
            <w:bookmarkEnd w:id="602"/>
            <w:bookmarkEnd w:id="603"/>
            <w:bookmarkEnd w:id="604"/>
            <w:bookmarkEnd w:id="605"/>
            <w:bookmarkEnd w:id="606"/>
            <w:bookmarkEnd w:id="607"/>
            <w:bookmarkEnd w:id="608"/>
            <w:bookmarkEnd w:id="609"/>
          </w:p>
        </w:tc>
        <w:tc>
          <w:tcPr>
            <w:tcW w:w="9908" w:type="dxa"/>
            <w:vAlign w:val="center"/>
          </w:tcPr>
          <w:p w14:paraId="19CF552F" w14:textId="77777777" w:rsidR="001008ED" w:rsidRPr="006E670A" w:rsidRDefault="001008ED" w:rsidP="00A230A1">
            <w:pPr>
              <w:pStyle w:val="TableHeadings"/>
              <w:keepNext/>
              <w:rPr>
                <w:rFonts w:asciiTheme="minorHAnsi" w:hAnsiTheme="minorHAnsi"/>
                <w:b/>
                <w:sz w:val="18"/>
                <w:szCs w:val="18"/>
              </w:rPr>
            </w:pPr>
            <w:bookmarkStart w:id="610" w:name="_Toc467509836"/>
            <w:bookmarkStart w:id="611" w:name="_Toc467510547"/>
            <w:bookmarkStart w:id="612" w:name="_Toc467595775"/>
            <w:bookmarkStart w:id="613" w:name="_Toc468280013"/>
            <w:bookmarkStart w:id="614" w:name="_Toc468449998"/>
            <w:bookmarkStart w:id="615" w:name="_Toc468451835"/>
            <w:bookmarkStart w:id="616" w:name="_Toc468452068"/>
            <w:bookmarkStart w:id="617" w:name="_Toc468463722"/>
            <w:bookmarkStart w:id="618" w:name="_Toc468464247"/>
            <w:r w:rsidRPr="006E670A">
              <w:rPr>
                <w:rFonts w:asciiTheme="minorHAnsi" w:hAnsiTheme="minorHAnsi"/>
                <w:b/>
                <w:sz w:val="18"/>
                <w:szCs w:val="18"/>
              </w:rPr>
              <w:t>Description</w:t>
            </w:r>
            <w:bookmarkEnd w:id="610"/>
            <w:bookmarkEnd w:id="611"/>
            <w:bookmarkEnd w:id="612"/>
            <w:bookmarkEnd w:id="613"/>
            <w:bookmarkEnd w:id="614"/>
            <w:bookmarkEnd w:id="615"/>
            <w:bookmarkEnd w:id="616"/>
            <w:bookmarkEnd w:id="617"/>
            <w:bookmarkEnd w:id="618"/>
          </w:p>
        </w:tc>
        <w:tc>
          <w:tcPr>
            <w:tcW w:w="1559" w:type="dxa"/>
            <w:vAlign w:val="center"/>
          </w:tcPr>
          <w:p w14:paraId="4203BA00" w14:textId="77777777" w:rsidR="001008ED" w:rsidRPr="006E670A" w:rsidRDefault="001008ED" w:rsidP="00A230A1">
            <w:pPr>
              <w:pStyle w:val="TableHeadings"/>
              <w:keepNext/>
              <w:jc w:val="center"/>
              <w:rPr>
                <w:rFonts w:asciiTheme="minorHAnsi" w:hAnsiTheme="minorHAnsi"/>
                <w:b/>
                <w:sz w:val="20"/>
                <w:szCs w:val="20"/>
              </w:rPr>
            </w:pPr>
            <w:bookmarkStart w:id="619" w:name="_Toc467509837"/>
            <w:bookmarkStart w:id="620" w:name="_Toc467510548"/>
            <w:bookmarkStart w:id="621" w:name="_Toc467595776"/>
            <w:bookmarkStart w:id="622" w:name="_Toc468280014"/>
            <w:bookmarkStart w:id="623" w:name="_Toc468449999"/>
            <w:bookmarkStart w:id="624" w:name="_Toc468451836"/>
            <w:bookmarkStart w:id="625" w:name="_Toc468452069"/>
            <w:bookmarkStart w:id="626" w:name="_Toc468463723"/>
            <w:bookmarkStart w:id="627" w:name="_Toc468464248"/>
            <w:r w:rsidRPr="006E670A">
              <w:rPr>
                <w:rFonts w:asciiTheme="minorHAnsi" w:hAnsiTheme="minorHAnsi"/>
                <w:b/>
                <w:sz w:val="20"/>
                <w:szCs w:val="20"/>
              </w:rPr>
              <w:t>UOM</w:t>
            </w:r>
            <w:bookmarkEnd w:id="619"/>
            <w:bookmarkEnd w:id="620"/>
            <w:bookmarkEnd w:id="621"/>
            <w:bookmarkEnd w:id="622"/>
            <w:bookmarkEnd w:id="623"/>
            <w:bookmarkEnd w:id="624"/>
            <w:bookmarkEnd w:id="625"/>
            <w:bookmarkEnd w:id="626"/>
            <w:bookmarkEnd w:id="627"/>
          </w:p>
        </w:tc>
        <w:tc>
          <w:tcPr>
            <w:tcW w:w="2144" w:type="dxa"/>
            <w:vAlign w:val="center"/>
          </w:tcPr>
          <w:p w14:paraId="2403683F" w14:textId="77777777" w:rsidR="001008ED" w:rsidRPr="006E670A" w:rsidRDefault="001008ED" w:rsidP="00A230A1">
            <w:pPr>
              <w:pStyle w:val="TableHeadings"/>
              <w:keepNext/>
              <w:jc w:val="center"/>
              <w:rPr>
                <w:rFonts w:asciiTheme="minorHAnsi" w:hAnsiTheme="minorHAnsi"/>
                <w:b/>
                <w:sz w:val="20"/>
                <w:szCs w:val="20"/>
              </w:rPr>
            </w:pPr>
            <w:bookmarkStart w:id="628" w:name="_Toc467509838"/>
            <w:bookmarkStart w:id="629" w:name="_Toc467510549"/>
            <w:bookmarkStart w:id="630" w:name="_Toc467595777"/>
            <w:bookmarkStart w:id="631" w:name="_Toc468280015"/>
            <w:bookmarkStart w:id="632" w:name="_Toc468450000"/>
            <w:bookmarkStart w:id="633" w:name="_Toc468451837"/>
            <w:bookmarkStart w:id="634" w:name="_Toc468452070"/>
            <w:bookmarkStart w:id="635" w:name="_Toc468463724"/>
            <w:bookmarkStart w:id="636" w:name="_Toc468464249"/>
            <w:r w:rsidRPr="006E670A">
              <w:rPr>
                <w:rFonts w:asciiTheme="minorHAnsi" w:hAnsiTheme="minorHAnsi"/>
                <w:b/>
                <w:sz w:val="20"/>
                <w:szCs w:val="20"/>
              </w:rPr>
              <w:t>Quote Required</w:t>
            </w:r>
            <w:bookmarkEnd w:id="628"/>
            <w:bookmarkEnd w:id="629"/>
            <w:bookmarkEnd w:id="630"/>
            <w:bookmarkEnd w:id="631"/>
            <w:bookmarkEnd w:id="632"/>
            <w:bookmarkEnd w:id="633"/>
            <w:bookmarkEnd w:id="634"/>
            <w:bookmarkEnd w:id="635"/>
            <w:bookmarkEnd w:id="636"/>
          </w:p>
        </w:tc>
      </w:tr>
      <w:tr w:rsidR="007B5047" w:rsidRPr="006E670A" w14:paraId="240EF2BC"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1E5718EF" w14:textId="6AF4C03F" w:rsidR="007B5047" w:rsidRPr="006E670A" w:rsidRDefault="008A4A1E" w:rsidP="007B5047">
            <w:pPr>
              <w:spacing w:before="40" w:after="40"/>
              <w:rPr>
                <w:rFonts w:asciiTheme="minorHAnsi" w:eastAsia="Calibri" w:hAnsiTheme="minorHAnsi" w:cs="Arial"/>
                <w:sz w:val="18"/>
                <w:szCs w:val="18"/>
              </w:rPr>
            </w:pPr>
            <w:r w:rsidRPr="006E670A">
              <w:rPr>
                <w:rFonts w:asciiTheme="minorHAnsi" w:hAnsiTheme="minorHAnsi"/>
                <w:sz w:val="18"/>
                <w:szCs w:val="18"/>
              </w:rPr>
              <w:t>Assistive Products and Accessories Relating to Personal Mobility or Transfer</w:t>
            </w:r>
          </w:p>
        </w:tc>
        <w:tc>
          <w:tcPr>
            <w:tcW w:w="4216" w:type="dxa"/>
          </w:tcPr>
          <w:p w14:paraId="0E644512" w14:textId="1774F16D" w:rsidR="007B5047" w:rsidRPr="006E670A" w:rsidRDefault="00AC09F9" w:rsidP="007B5047">
            <w:pPr>
              <w:spacing w:before="40" w:after="40"/>
              <w:rPr>
                <w:rFonts w:asciiTheme="minorHAnsi" w:eastAsia="Calibri" w:hAnsiTheme="minorHAnsi" w:cs="Arial"/>
                <w:sz w:val="18"/>
                <w:szCs w:val="18"/>
              </w:rPr>
            </w:pPr>
            <w:r w:rsidRPr="006E670A">
              <w:rPr>
                <w:rFonts w:asciiTheme="minorHAnsi" w:hAnsiTheme="minorHAnsi"/>
                <w:sz w:val="18"/>
                <w:szCs w:val="18"/>
              </w:rPr>
              <w:t>05_1290001</w:t>
            </w:r>
            <w:r w:rsidR="007B5047" w:rsidRPr="006E670A">
              <w:rPr>
                <w:rFonts w:asciiTheme="minorHAnsi" w:hAnsiTheme="minorHAnsi"/>
                <w:sz w:val="18"/>
                <w:szCs w:val="18"/>
              </w:rPr>
              <w:t>11_0105_1_2</w:t>
            </w:r>
          </w:p>
        </w:tc>
        <w:tc>
          <w:tcPr>
            <w:tcW w:w="9908" w:type="dxa"/>
          </w:tcPr>
          <w:p w14:paraId="37BA7884" w14:textId="44DD48D4" w:rsidR="007B5047" w:rsidRPr="006E670A" w:rsidRDefault="007B5047" w:rsidP="00EF1F20">
            <w:pPr>
              <w:spacing w:before="40" w:after="40"/>
              <w:rPr>
                <w:rFonts w:asciiTheme="minorHAnsi" w:eastAsia="Calibri" w:hAnsiTheme="minorHAnsi" w:cs="Arial"/>
                <w:sz w:val="18"/>
                <w:szCs w:val="18"/>
              </w:rPr>
            </w:pPr>
            <w:r w:rsidRPr="006E670A">
              <w:rPr>
                <w:rFonts w:asciiTheme="minorHAnsi" w:hAnsiTheme="minorHAnsi"/>
                <w:sz w:val="18"/>
                <w:szCs w:val="18"/>
              </w:rPr>
              <w:t>Accessories and products to assist in personal mobility or transfer, as agreed and described in plan (AT assessment may be required prior to claiming)</w:t>
            </w:r>
            <w:r w:rsidR="00612E3E" w:rsidRPr="006E670A">
              <w:rPr>
                <w:rFonts w:asciiTheme="minorHAnsi" w:hAnsiTheme="minorHAnsi"/>
                <w:sz w:val="18"/>
                <w:szCs w:val="18"/>
              </w:rPr>
              <w:t>; as described in plan.</w:t>
            </w:r>
          </w:p>
        </w:tc>
        <w:tc>
          <w:tcPr>
            <w:tcW w:w="1559" w:type="dxa"/>
          </w:tcPr>
          <w:p w14:paraId="07AE238B" w14:textId="77777777" w:rsidR="007B5047" w:rsidRPr="006E670A" w:rsidRDefault="007B5047" w:rsidP="007B5047">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2144" w:type="dxa"/>
          </w:tcPr>
          <w:p w14:paraId="3E9638D4" w14:textId="002E6DAB" w:rsidR="007B5047" w:rsidRPr="006E670A" w:rsidRDefault="009929FE" w:rsidP="007B5047">
            <w:pPr>
              <w:jc w:val="center"/>
              <w:rPr>
                <w:rFonts w:asciiTheme="minorHAnsi" w:eastAsia="Calibri" w:hAnsiTheme="minorHAnsi" w:cs="Arial"/>
                <w:sz w:val="20"/>
                <w:szCs w:val="20"/>
              </w:rPr>
            </w:pPr>
            <w:r w:rsidRPr="006E670A">
              <w:rPr>
                <w:rFonts w:asciiTheme="minorHAnsi" w:hAnsiTheme="minorHAnsi"/>
                <w:sz w:val="20"/>
                <w:szCs w:val="20"/>
              </w:rPr>
              <w:t>N</w:t>
            </w:r>
          </w:p>
        </w:tc>
      </w:tr>
      <w:tr w:rsidR="007B5047" w:rsidRPr="006E670A" w14:paraId="210BD596"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6C82E857" w14:textId="238C8C41" w:rsidR="007B5047" w:rsidRPr="006E670A" w:rsidRDefault="008A4A1E" w:rsidP="000B6F49">
            <w:pPr>
              <w:spacing w:before="40" w:after="40"/>
              <w:rPr>
                <w:rFonts w:asciiTheme="minorHAnsi" w:eastAsia="Calibri" w:hAnsiTheme="minorHAnsi" w:cs="Arial"/>
                <w:sz w:val="18"/>
                <w:szCs w:val="18"/>
              </w:rPr>
            </w:pPr>
            <w:r w:rsidRPr="006E670A">
              <w:rPr>
                <w:rFonts w:asciiTheme="minorHAnsi" w:hAnsiTheme="minorHAnsi"/>
                <w:sz w:val="18"/>
                <w:szCs w:val="18"/>
              </w:rPr>
              <w:t>Transfer AT - Ceiling Hoist</w:t>
            </w:r>
          </w:p>
        </w:tc>
        <w:tc>
          <w:tcPr>
            <w:tcW w:w="4216" w:type="dxa"/>
          </w:tcPr>
          <w:p w14:paraId="75184DD5" w14:textId="77777777" w:rsidR="007B5047" w:rsidRPr="006E670A" w:rsidRDefault="007B5047" w:rsidP="007B5047">
            <w:pPr>
              <w:spacing w:before="40" w:after="40"/>
              <w:rPr>
                <w:rFonts w:asciiTheme="minorHAnsi" w:eastAsia="Calibri" w:hAnsiTheme="minorHAnsi" w:cs="Arial"/>
                <w:bCs/>
                <w:sz w:val="18"/>
                <w:szCs w:val="18"/>
              </w:rPr>
            </w:pPr>
            <w:r w:rsidRPr="006E670A">
              <w:rPr>
                <w:rFonts w:asciiTheme="minorHAnsi" w:hAnsiTheme="minorHAnsi"/>
                <w:sz w:val="18"/>
                <w:szCs w:val="18"/>
              </w:rPr>
              <w:t>05_123612111_0105_1_2</w:t>
            </w:r>
          </w:p>
        </w:tc>
        <w:tc>
          <w:tcPr>
            <w:tcW w:w="9908" w:type="dxa"/>
          </w:tcPr>
          <w:p w14:paraId="406EEAE0" w14:textId="77777777" w:rsidR="007B5047" w:rsidRPr="006E670A" w:rsidRDefault="007B5047" w:rsidP="007B5047">
            <w:pPr>
              <w:spacing w:before="40" w:after="40"/>
              <w:rPr>
                <w:rFonts w:asciiTheme="minorHAnsi" w:eastAsia="Calibri" w:hAnsiTheme="minorHAnsi" w:cs="Arial"/>
                <w:bCs/>
                <w:sz w:val="18"/>
                <w:szCs w:val="18"/>
              </w:rPr>
            </w:pPr>
            <w:r w:rsidRPr="006E670A">
              <w:rPr>
                <w:rFonts w:asciiTheme="minorHAnsi" w:hAnsiTheme="minorHAnsi"/>
                <w:sz w:val="18"/>
                <w:szCs w:val="18"/>
              </w:rPr>
              <w:t>Mechanical equipment fixed to a wall or ceiling to lift an individual for transfer or moving position</w:t>
            </w:r>
          </w:p>
        </w:tc>
        <w:tc>
          <w:tcPr>
            <w:tcW w:w="1559" w:type="dxa"/>
          </w:tcPr>
          <w:p w14:paraId="7A356F02" w14:textId="77777777" w:rsidR="007B5047" w:rsidRPr="006E670A" w:rsidRDefault="007B5047" w:rsidP="007B5047">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2144" w:type="dxa"/>
          </w:tcPr>
          <w:p w14:paraId="6EF0A58C" w14:textId="77777777" w:rsidR="007B5047" w:rsidRPr="006E670A" w:rsidRDefault="007B5047" w:rsidP="007B5047">
            <w:pPr>
              <w:jc w:val="center"/>
              <w:rPr>
                <w:rFonts w:asciiTheme="minorHAnsi" w:eastAsia="Calibri" w:hAnsiTheme="minorHAnsi" w:cs="Arial"/>
                <w:sz w:val="20"/>
                <w:szCs w:val="20"/>
              </w:rPr>
            </w:pPr>
            <w:r w:rsidRPr="006E670A">
              <w:rPr>
                <w:rFonts w:asciiTheme="minorHAnsi" w:hAnsiTheme="minorHAnsi"/>
                <w:sz w:val="20"/>
                <w:szCs w:val="20"/>
              </w:rPr>
              <w:t>Y</w:t>
            </w:r>
          </w:p>
        </w:tc>
      </w:tr>
      <w:tr w:rsidR="007B5047" w:rsidRPr="006E670A" w14:paraId="062F2A62"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5E0D9A5B" w14:textId="3482933B" w:rsidR="007B5047" w:rsidRPr="006E670A" w:rsidRDefault="008A4A1E" w:rsidP="007B5047">
            <w:pPr>
              <w:spacing w:before="40" w:after="40"/>
              <w:rPr>
                <w:rFonts w:asciiTheme="minorHAnsi" w:eastAsia="Calibri" w:hAnsiTheme="minorHAnsi" w:cs="Arial"/>
                <w:sz w:val="18"/>
                <w:szCs w:val="18"/>
              </w:rPr>
            </w:pPr>
            <w:r w:rsidRPr="006E670A">
              <w:rPr>
                <w:rFonts w:asciiTheme="minorHAnsi" w:hAnsiTheme="minorHAnsi"/>
                <w:sz w:val="18"/>
                <w:szCs w:val="18"/>
              </w:rPr>
              <w:t>Transfer AT - Sling Standard</w:t>
            </w:r>
          </w:p>
        </w:tc>
        <w:tc>
          <w:tcPr>
            <w:tcW w:w="4216" w:type="dxa"/>
          </w:tcPr>
          <w:p w14:paraId="4AE77E1C" w14:textId="77777777" w:rsidR="007B5047" w:rsidRPr="006E670A" w:rsidRDefault="007B5047" w:rsidP="007B5047">
            <w:pPr>
              <w:spacing w:before="40" w:after="40"/>
              <w:rPr>
                <w:rFonts w:asciiTheme="minorHAnsi" w:eastAsia="Calibri" w:hAnsiTheme="minorHAnsi" w:cs="Arial"/>
                <w:sz w:val="18"/>
                <w:szCs w:val="18"/>
              </w:rPr>
            </w:pPr>
            <w:r w:rsidRPr="006E670A">
              <w:rPr>
                <w:rFonts w:asciiTheme="minorHAnsi" w:hAnsiTheme="minorHAnsi"/>
                <w:sz w:val="18"/>
                <w:szCs w:val="18"/>
              </w:rPr>
              <w:t>05_123621111_0105_1_2</w:t>
            </w:r>
          </w:p>
        </w:tc>
        <w:tc>
          <w:tcPr>
            <w:tcW w:w="9908" w:type="dxa"/>
          </w:tcPr>
          <w:p w14:paraId="2DDDC4FA" w14:textId="77777777" w:rsidR="007B5047" w:rsidRPr="006E670A" w:rsidRDefault="007B5047" w:rsidP="007B5047">
            <w:pPr>
              <w:spacing w:before="40" w:after="40"/>
              <w:rPr>
                <w:rFonts w:asciiTheme="minorHAnsi" w:eastAsia="Calibri" w:hAnsiTheme="minorHAnsi" w:cs="Arial"/>
                <w:sz w:val="18"/>
                <w:szCs w:val="18"/>
              </w:rPr>
            </w:pPr>
            <w:r w:rsidRPr="006E670A">
              <w:rPr>
                <w:rFonts w:asciiTheme="minorHAnsi" w:hAnsiTheme="minorHAnsi"/>
                <w:sz w:val="18"/>
                <w:szCs w:val="18"/>
              </w:rPr>
              <w:t>A standard supportive device made from different materials that supports the body of an individual and attaches to a hoist; to be used with a hoist to move an individual</w:t>
            </w:r>
          </w:p>
        </w:tc>
        <w:tc>
          <w:tcPr>
            <w:tcW w:w="1559" w:type="dxa"/>
          </w:tcPr>
          <w:p w14:paraId="2FDA6544" w14:textId="77777777" w:rsidR="007B5047" w:rsidRPr="006E670A" w:rsidRDefault="007B5047" w:rsidP="007B5047">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2144" w:type="dxa"/>
          </w:tcPr>
          <w:p w14:paraId="686BAF40" w14:textId="77777777" w:rsidR="007B5047" w:rsidRPr="006E670A" w:rsidRDefault="007B5047" w:rsidP="007B5047">
            <w:pPr>
              <w:jc w:val="center"/>
              <w:rPr>
                <w:rFonts w:asciiTheme="minorHAnsi" w:eastAsia="Calibri" w:hAnsiTheme="minorHAnsi" w:cs="Arial"/>
                <w:sz w:val="20"/>
                <w:szCs w:val="20"/>
              </w:rPr>
            </w:pPr>
            <w:r w:rsidRPr="006E670A">
              <w:rPr>
                <w:rFonts w:asciiTheme="minorHAnsi" w:hAnsiTheme="minorHAnsi"/>
                <w:sz w:val="20"/>
                <w:szCs w:val="20"/>
              </w:rPr>
              <w:t>N</w:t>
            </w:r>
          </w:p>
        </w:tc>
      </w:tr>
      <w:tr w:rsidR="007B5047" w:rsidRPr="006E670A" w14:paraId="1C1BAD6C"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5A7995F1" w14:textId="7B468EFA" w:rsidR="007B5047" w:rsidRPr="006E670A" w:rsidRDefault="008A4A1E" w:rsidP="007B5047">
            <w:pPr>
              <w:spacing w:before="40" w:after="40"/>
              <w:rPr>
                <w:rFonts w:asciiTheme="minorHAnsi" w:eastAsia="Calibri" w:hAnsiTheme="minorHAnsi" w:cs="Arial"/>
                <w:sz w:val="18"/>
                <w:szCs w:val="18"/>
              </w:rPr>
            </w:pPr>
            <w:r w:rsidRPr="006E670A">
              <w:rPr>
                <w:rFonts w:asciiTheme="minorHAnsi" w:hAnsiTheme="minorHAnsi"/>
                <w:sz w:val="18"/>
                <w:szCs w:val="18"/>
              </w:rPr>
              <w:t>Transfer AT - Sling Non-Standard</w:t>
            </w:r>
          </w:p>
        </w:tc>
        <w:tc>
          <w:tcPr>
            <w:tcW w:w="4216" w:type="dxa"/>
          </w:tcPr>
          <w:p w14:paraId="057A1C11" w14:textId="77777777" w:rsidR="007B5047" w:rsidRPr="006E670A" w:rsidRDefault="007B5047" w:rsidP="007B5047">
            <w:pPr>
              <w:spacing w:before="40" w:after="40"/>
              <w:rPr>
                <w:rFonts w:asciiTheme="minorHAnsi" w:eastAsia="Calibri" w:hAnsiTheme="minorHAnsi" w:cs="Arial"/>
                <w:sz w:val="18"/>
                <w:szCs w:val="18"/>
              </w:rPr>
            </w:pPr>
            <w:r w:rsidRPr="006E670A">
              <w:rPr>
                <w:rFonts w:asciiTheme="minorHAnsi" w:hAnsiTheme="minorHAnsi"/>
                <w:sz w:val="18"/>
                <w:szCs w:val="18"/>
              </w:rPr>
              <w:t>05_123621121_0105_1_2</w:t>
            </w:r>
          </w:p>
        </w:tc>
        <w:tc>
          <w:tcPr>
            <w:tcW w:w="9908" w:type="dxa"/>
          </w:tcPr>
          <w:p w14:paraId="38935FAA" w14:textId="0081EAA8" w:rsidR="007B5047" w:rsidRPr="006E670A" w:rsidRDefault="007B5047" w:rsidP="007B5047">
            <w:pPr>
              <w:spacing w:before="40" w:after="40"/>
              <w:rPr>
                <w:rFonts w:asciiTheme="minorHAnsi" w:eastAsia="Calibri" w:hAnsiTheme="minorHAnsi" w:cs="Arial"/>
                <w:sz w:val="18"/>
                <w:szCs w:val="18"/>
              </w:rPr>
            </w:pPr>
            <w:r w:rsidRPr="006E670A">
              <w:rPr>
                <w:rFonts w:asciiTheme="minorHAnsi" w:hAnsiTheme="minorHAnsi"/>
                <w:sz w:val="18"/>
                <w:szCs w:val="18"/>
              </w:rPr>
              <w:t>A device that supports the body of an individual (with complex needs or for specialised purposes) and attaches t</w:t>
            </w:r>
            <w:r w:rsidR="00612E3E" w:rsidRPr="006E670A">
              <w:rPr>
                <w:rFonts w:asciiTheme="minorHAnsi" w:hAnsiTheme="minorHAnsi"/>
                <w:sz w:val="18"/>
                <w:szCs w:val="18"/>
              </w:rPr>
              <w:t>o a hoist to move an individual; Custom Made or Bariatric.</w:t>
            </w:r>
          </w:p>
        </w:tc>
        <w:tc>
          <w:tcPr>
            <w:tcW w:w="1559" w:type="dxa"/>
          </w:tcPr>
          <w:p w14:paraId="08C9CC09" w14:textId="77777777" w:rsidR="007B5047" w:rsidRPr="006E670A" w:rsidRDefault="007B5047" w:rsidP="007B5047">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2144" w:type="dxa"/>
          </w:tcPr>
          <w:p w14:paraId="40A52F7D" w14:textId="77777777" w:rsidR="007B5047" w:rsidRPr="006E670A" w:rsidRDefault="007B5047" w:rsidP="007B5047">
            <w:pPr>
              <w:jc w:val="center"/>
              <w:rPr>
                <w:rFonts w:asciiTheme="minorHAnsi" w:eastAsia="Calibri" w:hAnsiTheme="minorHAnsi" w:cs="Arial"/>
                <w:sz w:val="20"/>
                <w:szCs w:val="20"/>
              </w:rPr>
            </w:pPr>
            <w:r w:rsidRPr="006E670A">
              <w:rPr>
                <w:rFonts w:asciiTheme="minorHAnsi" w:hAnsiTheme="minorHAnsi"/>
                <w:sz w:val="20"/>
                <w:szCs w:val="20"/>
              </w:rPr>
              <w:t>N</w:t>
            </w:r>
          </w:p>
        </w:tc>
      </w:tr>
      <w:tr w:rsidR="007B5047" w:rsidRPr="006E670A" w14:paraId="7FAAE18E"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6CD8C7FF" w14:textId="5492E8FE" w:rsidR="007B5047" w:rsidRPr="006E670A" w:rsidRDefault="008A4A1E" w:rsidP="007B5047">
            <w:pPr>
              <w:spacing w:before="40" w:after="40"/>
              <w:rPr>
                <w:rFonts w:asciiTheme="minorHAnsi" w:eastAsia="Calibri" w:hAnsiTheme="minorHAnsi" w:cs="Arial"/>
                <w:sz w:val="18"/>
                <w:szCs w:val="18"/>
              </w:rPr>
            </w:pPr>
            <w:r w:rsidRPr="006E670A">
              <w:rPr>
                <w:rFonts w:asciiTheme="minorHAnsi" w:hAnsiTheme="minorHAnsi"/>
                <w:sz w:val="18"/>
                <w:szCs w:val="18"/>
              </w:rPr>
              <w:t>Transfer AT - Adverse Environment Hoist</w:t>
            </w:r>
          </w:p>
        </w:tc>
        <w:tc>
          <w:tcPr>
            <w:tcW w:w="4216" w:type="dxa"/>
          </w:tcPr>
          <w:p w14:paraId="537D7194" w14:textId="77777777" w:rsidR="007B5047" w:rsidRPr="006E670A" w:rsidRDefault="007B5047" w:rsidP="007B5047">
            <w:pPr>
              <w:spacing w:before="40" w:after="40"/>
              <w:rPr>
                <w:rFonts w:asciiTheme="minorHAnsi" w:eastAsia="Calibri" w:hAnsiTheme="minorHAnsi" w:cs="Arial"/>
                <w:bCs/>
                <w:sz w:val="18"/>
                <w:szCs w:val="18"/>
              </w:rPr>
            </w:pPr>
            <w:r w:rsidRPr="006E670A">
              <w:rPr>
                <w:rFonts w:asciiTheme="minorHAnsi" w:hAnsiTheme="minorHAnsi"/>
                <w:sz w:val="18"/>
                <w:szCs w:val="18"/>
              </w:rPr>
              <w:t>05_123612511_0105_1_2</w:t>
            </w:r>
          </w:p>
        </w:tc>
        <w:tc>
          <w:tcPr>
            <w:tcW w:w="9908" w:type="dxa"/>
          </w:tcPr>
          <w:p w14:paraId="0E7B22FF" w14:textId="77777777" w:rsidR="007B5047" w:rsidRPr="006E670A" w:rsidRDefault="007B5047" w:rsidP="007B5047">
            <w:pPr>
              <w:spacing w:before="40" w:after="40"/>
              <w:rPr>
                <w:rFonts w:asciiTheme="minorHAnsi" w:eastAsia="Calibri" w:hAnsiTheme="minorHAnsi" w:cs="Arial"/>
                <w:bCs/>
                <w:sz w:val="18"/>
                <w:szCs w:val="18"/>
              </w:rPr>
            </w:pPr>
            <w:r w:rsidRPr="006E670A">
              <w:rPr>
                <w:rFonts w:asciiTheme="minorHAnsi" w:hAnsiTheme="minorHAnsi"/>
                <w:sz w:val="18"/>
                <w:szCs w:val="18"/>
              </w:rPr>
              <w:t>Usually a fixed hoists for transfer into/out of pools or locations subject to weather or chlorine/salt exposure</w:t>
            </w:r>
          </w:p>
        </w:tc>
        <w:tc>
          <w:tcPr>
            <w:tcW w:w="1559" w:type="dxa"/>
          </w:tcPr>
          <w:p w14:paraId="24FA3727" w14:textId="77777777" w:rsidR="007B5047" w:rsidRPr="006E670A" w:rsidRDefault="007B5047" w:rsidP="007B5047">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2144" w:type="dxa"/>
          </w:tcPr>
          <w:p w14:paraId="2E229495" w14:textId="77777777" w:rsidR="007B5047" w:rsidRPr="006E670A" w:rsidRDefault="007B5047" w:rsidP="007B5047">
            <w:pPr>
              <w:jc w:val="center"/>
              <w:rPr>
                <w:rFonts w:asciiTheme="minorHAnsi" w:eastAsia="Calibri" w:hAnsiTheme="minorHAnsi" w:cs="Arial"/>
                <w:sz w:val="20"/>
                <w:szCs w:val="20"/>
              </w:rPr>
            </w:pPr>
            <w:r w:rsidRPr="006E670A">
              <w:rPr>
                <w:rFonts w:asciiTheme="minorHAnsi" w:hAnsiTheme="minorHAnsi"/>
                <w:sz w:val="20"/>
                <w:szCs w:val="20"/>
              </w:rPr>
              <w:t>Y</w:t>
            </w:r>
          </w:p>
        </w:tc>
      </w:tr>
      <w:tr w:rsidR="007B5047" w:rsidRPr="006E670A" w14:paraId="19D69F03"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599C0516" w14:textId="27297B10" w:rsidR="007B5047" w:rsidRPr="006E670A" w:rsidRDefault="008A4A1E" w:rsidP="007B5047">
            <w:pPr>
              <w:spacing w:before="40" w:after="40"/>
              <w:rPr>
                <w:rFonts w:asciiTheme="minorHAnsi" w:eastAsia="Calibri" w:hAnsiTheme="minorHAnsi" w:cs="Arial"/>
                <w:sz w:val="18"/>
                <w:szCs w:val="18"/>
              </w:rPr>
            </w:pPr>
            <w:r w:rsidRPr="006E670A">
              <w:rPr>
                <w:rFonts w:asciiTheme="minorHAnsi" w:hAnsiTheme="minorHAnsi"/>
                <w:sz w:val="18"/>
                <w:szCs w:val="18"/>
              </w:rPr>
              <w:t>Transfer AT -Mobile Hoist Seat or Table</w:t>
            </w:r>
          </w:p>
        </w:tc>
        <w:tc>
          <w:tcPr>
            <w:tcW w:w="4216" w:type="dxa"/>
          </w:tcPr>
          <w:p w14:paraId="517C0A9D" w14:textId="77777777" w:rsidR="007B5047" w:rsidRPr="006E670A" w:rsidRDefault="007B5047" w:rsidP="007B5047">
            <w:pPr>
              <w:spacing w:before="40" w:after="40"/>
              <w:rPr>
                <w:rFonts w:asciiTheme="minorHAnsi" w:eastAsia="Calibri" w:hAnsiTheme="minorHAnsi" w:cs="Arial"/>
                <w:bCs/>
                <w:sz w:val="18"/>
                <w:szCs w:val="18"/>
              </w:rPr>
            </w:pPr>
            <w:r w:rsidRPr="006E670A">
              <w:rPr>
                <w:rFonts w:asciiTheme="minorHAnsi" w:hAnsiTheme="minorHAnsi"/>
                <w:sz w:val="18"/>
                <w:szCs w:val="18"/>
              </w:rPr>
              <w:t>05_123606168_0105_1_2</w:t>
            </w:r>
          </w:p>
        </w:tc>
        <w:tc>
          <w:tcPr>
            <w:tcW w:w="9908" w:type="dxa"/>
          </w:tcPr>
          <w:p w14:paraId="1EAFF8E9" w14:textId="77777777" w:rsidR="007B5047" w:rsidRPr="006E670A" w:rsidRDefault="007B5047" w:rsidP="007B5047">
            <w:pPr>
              <w:spacing w:before="40" w:after="40"/>
              <w:rPr>
                <w:rFonts w:asciiTheme="minorHAnsi" w:eastAsia="Calibri" w:hAnsiTheme="minorHAnsi" w:cs="Arial"/>
                <w:bCs/>
                <w:sz w:val="18"/>
                <w:szCs w:val="18"/>
              </w:rPr>
            </w:pPr>
            <w:r w:rsidRPr="006E670A">
              <w:rPr>
                <w:rFonts w:asciiTheme="minorHAnsi" w:hAnsiTheme="minorHAnsi"/>
                <w:sz w:val="18"/>
                <w:szCs w:val="18"/>
              </w:rPr>
              <w:t>A portable mechanical device used to transfer an individual from a sitting position with solid seat.</w:t>
            </w:r>
          </w:p>
        </w:tc>
        <w:tc>
          <w:tcPr>
            <w:tcW w:w="1559" w:type="dxa"/>
          </w:tcPr>
          <w:p w14:paraId="5FECCE3F" w14:textId="77777777" w:rsidR="007B5047" w:rsidRPr="006E670A" w:rsidRDefault="007B5047" w:rsidP="007B5047">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2144" w:type="dxa"/>
          </w:tcPr>
          <w:p w14:paraId="1AB12B4B" w14:textId="77777777" w:rsidR="007B5047" w:rsidRPr="006E670A" w:rsidRDefault="007B5047" w:rsidP="007B5047">
            <w:pPr>
              <w:jc w:val="center"/>
              <w:rPr>
                <w:rFonts w:asciiTheme="minorHAnsi" w:eastAsia="Calibri" w:hAnsiTheme="minorHAnsi" w:cs="Arial"/>
                <w:sz w:val="20"/>
                <w:szCs w:val="20"/>
              </w:rPr>
            </w:pPr>
            <w:r w:rsidRPr="006E670A">
              <w:rPr>
                <w:rFonts w:asciiTheme="minorHAnsi" w:hAnsiTheme="minorHAnsi"/>
                <w:sz w:val="20"/>
                <w:szCs w:val="20"/>
              </w:rPr>
              <w:t>Y</w:t>
            </w:r>
          </w:p>
        </w:tc>
      </w:tr>
      <w:tr w:rsidR="007B5047" w:rsidRPr="006E670A" w14:paraId="323380D3"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599EE37F" w14:textId="3D512750" w:rsidR="007B5047" w:rsidRPr="006E670A" w:rsidRDefault="008A4A1E" w:rsidP="000B6F49">
            <w:pPr>
              <w:spacing w:before="40" w:after="40"/>
              <w:rPr>
                <w:rFonts w:asciiTheme="minorHAnsi" w:eastAsia="Calibri" w:hAnsiTheme="minorHAnsi" w:cs="Arial"/>
                <w:sz w:val="18"/>
                <w:szCs w:val="18"/>
              </w:rPr>
            </w:pPr>
            <w:r w:rsidRPr="006E670A">
              <w:rPr>
                <w:rFonts w:asciiTheme="minorHAnsi" w:hAnsiTheme="minorHAnsi"/>
                <w:sz w:val="18"/>
                <w:szCs w:val="18"/>
              </w:rPr>
              <w:t>Transfer AT - Mobile Hoist plus Slings</w:t>
            </w:r>
          </w:p>
        </w:tc>
        <w:tc>
          <w:tcPr>
            <w:tcW w:w="4216" w:type="dxa"/>
          </w:tcPr>
          <w:p w14:paraId="3F8A5BD3" w14:textId="77777777" w:rsidR="007B5047" w:rsidRPr="006E670A" w:rsidRDefault="007B5047" w:rsidP="007B5047">
            <w:pPr>
              <w:spacing w:before="40" w:after="40"/>
              <w:rPr>
                <w:rFonts w:asciiTheme="minorHAnsi" w:eastAsia="Calibri" w:hAnsiTheme="minorHAnsi" w:cs="Arial"/>
                <w:sz w:val="18"/>
                <w:szCs w:val="18"/>
              </w:rPr>
            </w:pPr>
            <w:r w:rsidRPr="006E670A">
              <w:rPr>
                <w:rFonts w:asciiTheme="minorHAnsi" w:hAnsiTheme="minorHAnsi"/>
                <w:sz w:val="18"/>
                <w:szCs w:val="18"/>
              </w:rPr>
              <w:t>05_123603111_0105_1_2</w:t>
            </w:r>
          </w:p>
        </w:tc>
        <w:tc>
          <w:tcPr>
            <w:tcW w:w="9908" w:type="dxa"/>
          </w:tcPr>
          <w:p w14:paraId="39F17B94" w14:textId="77777777" w:rsidR="007B5047" w:rsidRPr="006E670A" w:rsidRDefault="007B5047" w:rsidP="007B5047">
            <w:pPr>
              <w:spacing w:before="40" w:after="40"/>
              <w:rPr>
                <w:rFonts w:asciiTheme="minorHAnsi" w:eastAsia="Calibri" w:hAnsiTheme="minorHAnsi" w:cs="Arial"/>
                <w:sz w:val="18"/>
                <w:szCs w:val="18"/>
              </w:rPr>
            </w:pPr>
            <w:r w:rsidRPr="006E670A">
              <w:rPr>
                <w:rFonts w:asciiTheme="minorHAnsi" w:hAnsiTheme="minorHAnsi"/>
                <w:sz w:val="18"/>
                <w:szCs w:val="18"/>
              </w:rPr>
              <w:t>A portable mechanical device used for lifting an individual for transfer or moving position, including two slings</w:t>
            </w:r>
          </w:p>
        </w:tc>
        <w:tc>
          <w:tcPr>
            <w:tcW w:w="1559" w:type="dxa"/>
          </w:tcPr>
          <w:p w14:paraId="001EB303" w14:textId="77777777" w:rsidR="007B5047" w:rsidRPr="006E670A" w:rsidRDefault="007B5047" w:rsidP="007B5047">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2144" w:type="dxa"/>
          </w:tcPr>
          <w:p w14:paraId="34C63030" w14:textId="77777777" w:rsidR="007B5047" w:rsidRPr="006E670A" w:rsidRDefault="007B5047" w:rsidP="007B5047">
            <w:pPr>
              <w:jc w:val="center"/>
              <w:rPr>
                <w:rFonts w:asciiTheme="minorHAnsi" w:eastAsia="Calibri" w:hAnsiTheme="minorHAnsi" w:cs="Arial"/>
                <w:sz w:val="20"/>
                <w:szCs w:val="20"/>
              </w:rPr>
            </w:pPr>
            <w:r w:rsidRPr="006E670A">
              <w:rPr>
                <w:rFonts w:asciiTheme="minorHAnsi" w:hAnsiTheme="minorHAnsi"/>
                <w:sz w:val="20"/>
                <w:szCs w:val="20"/>
              </w:rPr>
              <w:t>Y</w:t>
            </w:r>
          </w:p>
        </w:tc>
      </w:tr>
      <w:tr w:rsidR="007B5047" w:rsidRPr="006E670A" w14:paraId="6E574425"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7CE1E947" w14:textId="77777777" w:rsidR="007B5047" w:rsidRPr="006E670A" w:rsidRDefault="007B5047" w:rsidP="007B5047">
            <w:pPr>
              <w:spacing w:before="40" w:after="40"/>
              <w:rPr>
                <w:rFonts w:asciiTheme="minorHAnsi" w:eastAsia="Calibri" w:hAnsiTheme="minorHAnsi" w:cs="Arial"/>
                <w:sz w:val="18"/>
                <w:szCs w:val="18"/>
              </w:rPr>
            </w:pPr>
            <w:r w:rsidRPr="006E670A">
              <w:rPr>
                <w:rFonts w:asciiTheme="minorHAnsi" w:hAnsiTheme="minorHAnsi"/>
                <w:sz w:val="18"/>
                <w:szCs w:val="18"/>
              </w:rPr>
              <w:t>Transfer Equipment Delivery - Set Up/Training</w:t>
            </w:r>
          </w:p>
        </w:tc>
        <w:tc>
          <w:tcPr>
            <w:tcW w:w="4216" w:type="dxa"/>
          </w:tcPr>
          <w:p w14:paraId="01BF45B4" w14:textId="77777777" w:rsidR="007B5047" w:rsidRPr="006E670A" w:rsidRDefault="007B5047" w:rsidP="007B5047">
            <w:pPr>
              <w:spacing w:before="40" w:after="40"/>
              <w:rPr>
                <w:rFonts w:asciiTheme="minorHAnsi" w:eastAsia="Calibri" w:hAnsiTheme="minorHAnsi" w:cs="Arial"/>
                <w:bCs/>
                <w:sz w:val="18"/>
                <w:szCs w:val="18"/>
              </w:rPr>
            </w:pPr>
            <w:r w:rsidRPr="006E670A">
              <w:rPr>
                <w:rFonts w:asciiTheme="minorHAnsi" w:hAnsiTheme="minorHAnsi"/>
                <w:sz w:val="18"/>
                <w:szCs w:val="18"/>
              </w:rPr>
              <w:t>05_701236327_0105_1_2</w:t>
            </w:r>
          </w:p>
        </w:tc>
        <w:tc>
          <w:tcPr>
            <w:tcW w:w="9908" w:type="dxa"/>
          </w:tcPr>
          <w:p w14:paraId="21E1B613" w14:textId="77777777" w:rsidR="007B5047" w:rsidRPr="006E670A" w:rsidRDefault="007B5047" w:rsidP="007B5047">
            <w:pPr>
              <w:spacing w:before="40" w:after="40"/>
              <w:rPr>
                <w:rFonts w:asciiTheme="minorHAnsi" w:eastAsia="Calibri" w:hAnsiTheme="minorHAnsi" w:cs="Arial"/>
                <w:bCs/>
                <w:sz w:val="18"/>
                <w:szCs w:val="18"/>
              </w:rPr>
            </w:pPr>
            <w:r w:rsidRPr="006E670A">
              <w:rPr>
                <w:rFonts w:asciiTheme="minorHAnsi" w:hAnsiTheme="minorHAnsi"/>
                <w:sz w:val="18"/>
                <w:szCs w:val="18"/>
              </w:rPr>
              <w:t>Equipment delivery, removal from wrapping ready, fitting/adjusting for the individual and/or training.</w:t>
            </w:r>
          </w:p>
        </w:tc>
        <w:tc>
          <w:tcPr>
            <w:tcW w:w="1559" w:type="dxa"/>
          </w:tcPr>
          <w:p w14:paraId="6B12CCC5" w14:textId="77777777" w:rsidR="007B5047" w:rsidRPr="006E670A" w:rsidRDefault="007B5047" w:rsidP="007B5047">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2144" w:type="dxa"/>
          </w:tcPr>
          <w:p w14:paraId="4B46988D" w14:textId="77777777" w:rsidR="007B5047" w:rsidRPr="006E670A" w:rsidRDefault="007B5047" w:rsidP="007B5047">
            <w:pPr>
              <w:jc w:val="center"/>
              <w:rPr>
                <w:rFonts w:asciiTheme="minorHAnsi" w:eastAsia="Calibri" w:hAnsiTheme="minorHAnsi" w:cs="Arial"/>
                <w:sz w:val="20"/>
                <w:szCs w:val="20"/>
              </w:rPr>
            </w:pPr>
            <w:r w:rsidRPr="006E670A">
              <w:rPr>
                <w:rFonts w:asciiTheme="minorHAnsi" w:hAnsiTheme="minorHAnsi"/>
                <w:sz w:val="20"/>
                <w:szCs w:val="20"/>
              </w:rPr>
              <w:t>N</w:t>
            </w:r>
          </w:p>
        </w:tc>
      </w:tr>
      <w:tr w:rsidR="007B5047" w:rsidRPr="006E670A" w14:paraId="1B6DAAB2"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24DE2100" w14:textId="77777777" w:rsidR="007B5047" w:rsidRPr="006E670A" w:rsidRDefault="007B5047" w:rsidP="007B5047">
            <w:pPr>
              <w:spacing w:before="40" w:after="40"/>
              <w:rPr>
                <w:rFonts w:asciiTheme="minorHAnsi" w:eastAsia="Calibri" w:hAnsiTheme="minorHAnsi" w:cs="Arial"/>
                <w:sz w:val="18"/>
                <w:szCs w:val="18"/>
              </w:rPr>
            </w:pPr>
            <w:r w:rsidRPr="006E670A">
              <w:rPr>
                <w:rFonts w:asciiTheme="minorHAnsi" w:hAnsiTheme="minorHAnsi"/>
                <w:sz w:val="18"/>
                <w:szCs w:val="18"/>
              </w:rPr>
              <w:t xml:space="preserve">Transfer Equipment Delivery </w:t>
            </w:r>
            <w:r w:rsidR="002B0E7D" w:rsidRPr="006E670A">
              <w:rPr>
                <w:rFonts w:asciiTheme="minorHAnsi" w:hAnsiTheme="minorHAnsi"/>
                <w:sz w:val="18"/>
                <w:szCs w:val="18"/>
              </w:rPr>
              <w:t>to</w:t>
            </w:r>
            <w:r w:rsidRPr="006E670A">
              <w:rPr>
                <w:rFonts w:asciiTheme="minorHAnsi" w:hAnsiTheme="minorHAnsi"/>
                <w:sz w:val="18"/>
                <w:szCs w:val="18"/>
              </w:rPr>
              <w:t xml:space="preserve"> A Participant</w:t>
            </w:r>
          </w:p>
        </w:tc>
        <w:tc>
          <w:tcPr>
            <w:tcW w:w="4216" w:type="dxa"/>
          </w:tcPr>
          <w:p w14:paraId="78A4C3A7" w14:textId="77777777" w:rsidR="007B5047" w:rsidRPr="006E670A" w:rsidRDefault="007B5047" w:rsidP="007B5047">
            <w:pPr>
              <w:spacing w:before="40" w:after="40"/>
              <w:rPr>
                <w:rFonts w:asciiTheme="minorHAnsi" w:eastAsia="Calibri" w:hAnsiTheme="minorHAnsi" w:cs="Arial"/>
                <w:sz w:val="18"/>
                <w:szCs w:val="18"/>
              </w:rPr>
            </w:pPr>
            <w:r w:rsidRPr="006E670A">
              <w:rPr>
                <w:rFonts w:asciiTheme="minorHAnsi" w:hAnsiTheme="minorHAnsi"/>
                <w:sz w:val="18"/>
                <w:szCs w:val="18"/>
              </w:rPr>
              <w:t>05_711236337_0105_1_2</w:t>
            </w:r>
          </w:p>
        </w:tc>
        <w:tc>
          <w:tcPr>
            <w:tcW w:w="9908" w:type="dxa"/>
          </w:tcPr>
          <w:p w14:paraId="63F2E8E2" w14:textId="77777777" w:rsidR="007B5047" w:rsidRPr="006E670A" w:rsidRDefault="007B5047" w:rsidP="007B5047">
            <w:pPr>
              <w:spacing w:before="40" w:after="40"/>
              <w:rPr>
                <w:rFonts w:asciiTheme="minorHAnsi" w:eastAsia="Calibri" w:hAnsiTheme="minorHAnsi" w:cs="Arial"/>
                <w:sz w:val="18"/>
                <w:szCs w:val="18"/>
              </w:rPr>
            </w:pPr>
            <w:r w:rsidRPr="006E670A">
              <w:rPr>
                <w:rFonts w:asciiTheme="minorHAnsi" w:hAnsiTheme="minorHAnsi"/>
                <w:sz w:val="18"/>
                <w:szCs w:val="18"/>
              </w:rPr>
              <w:t>Equipment delivery and removal from wrapping ready for use.</w:t>
            </w:r>
          </w:p>
        </w:tc>
        <w:tc>
          <w:tcPr>
            <w:tcW w:w="1559" w:type="dxa"/>
          </w:tcPr>
          <w:p w14:paraId="78DD12D2" w14:textId="77777777" w:rsidR="007B5047" w:rsidRPr="006E670A" w:rsidRDefault="007B5047" w:rsidP="007B5047">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2144" w:type="dxa"/>
          </w:tcPr>
          <w:p w14:paraId="5427F1A2" w14:textId="77777777" w:rsidR="007B5047" w:rsidRPr="006E670A" w:rsidRDefault="007B5047" w:rsidP="007B5047">
            <w:pPr>
              <w:jc w:val="center"/>
              <w:rPr>
                <w:rFonts w:asciiTheme="minorHAnsi" w:eastAsia="Calibri" w:hAnsiTheme="minorHAnsi" w:cs="Arial"/>
                <w:sz w:val="20"/>
                <w:szCs w:val="20"/>
              </w:rPr>
            </w:pPr>
            <w:r w:rsidRPr="006E670A">
              <w:rPr>
                <w:rFonts w:asciiTheme="minorHAnsi" w:hAnsiTheme="minorHAnsi"/>
                <w:sz w:val="20"/>
                <w:szCs w:val="20"/>
              </w:rPr>
              <w:t>N</w:t>
            </w:r>
          </w:p>
        </w:tc>
      </w:tr>
      <w:tr w:rsidR="007B5047" w:rsidRPr="006E670A" w14:paraId="0462A83A"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593A3625" w14:textId="0DEDE610" w:rsidR="007B5047" w:rsidRPr="006E670A" w:rsidRDefault="0091033A" w:rsidP="007B5047">
            <w:pPr>
              <w:spacing w:before="40" w:after="40"/>
              <w:rPr>
                <w:rFonts w:asciiTheme="minorHAnsi" w:eastAsia="Calibri" w:hAnsiTheme="minorHAnsi" w:cs="Arial"/>
                <w:sz w:val="18"/>
                <w:szCs w:val="18"/>
              </w:rPr>
            </w:pPr>
            <w:r w:rsidRPr="006E670A">
              <w:rPr>
                <w:rFonts w:asciiTheme="minorHAnsi" w:hAnsiTheme="minorHAnsi"/>
                <w:sz w:val="18"/>
                <w:szCs w:val="18"/>
              </w:rPr>
              <w:t>Repairs and Maintenance - Transfer AT</w:t>
            </w:r>
          </w:p>
        </w:tc>
        <w:tc>
          <w:tcPr>
            <w:tcW w:w="4216" w:type="dxa"/>
          </w:tcPr>
          <w:p w14:paraId="293C0E39" w14:textId="77777777" w:rsidR="007B5047" w:rsidRPr="006E670A" w:rsidRDefault="007B5047" w:rsidP="007B5047">
            <w:pPr>
              <w:spacing w:before="40" w:after="40"/>
              <w:rPr>
                <w:rFonts w:asciiTheme="minorHAnsi" w:eastAsia="Calibri" w:hAnsiTheme="minorHAnsi" w:cs="Arial"/>
                <w:bCs/>
                <w:sz w:val="18"/>
                <w:szCs w:val="18"/>
              </w:rPr>
            </w:pPr>
            <w:r w:rsidRPr="006E670A">
              <w:rPr>
                <w:rFonts w:asciiTheme="minorHAnsi" w:hAnsiTheme="minorHAnsi"/>
                <w:sz w:val="18"/>
                <w:szCs w:val="18"/>
              </w:rPr>
              <w:t>05_501236025_0105_1_2</w:t>
            </w:r>
          </w:p>
        </w:tc>
        <w:tc>
          <w:tcPr>
            <w:tcW w:w="9908" w:type="dxa"/>
          </w:tcPr>
          <w:p w14:paraId="7FFA5FF1" w14:textId="77777777" w:rsidR="007B5047" w:rsidRPr="006E670A" w:rsidRDefault="007B5047" w:rsidP="007B5047">
            <w:pPr>
              <w:spacing w:before="40" w:after="40"/>
              <w:rPr>
                <w:rFonts w:asciiTheme="minorHAnsi" w:eastAsia="Calibri" w:hAnsiTheme="minorHAnsi" w:cs="Arial"/>
                <w:bCs/>
                <w:sz w:val="18"/>
                <w:szCs w:val="18"/>
              </w:rPr>
            </w:pPr>
            <w:r w:rsidRPr="006E670A">
              <w:rPr>
                <w:rFonts w:asciiTheme="minorHAnsi" w:hAnsiTheme="minorHAnsi"/>
                <w:sz w:val="18"/>
                <w:szCs w:val="18"/>
              </w:rPr>
              <w:t>Repairs to transfer equipment, such as hoists and slings</w:t>
            </w:r>
          </w:p>
        </w:tc>
        <w:tc>
          <w:tcPr>
            <w:tcW w:w="1559" w:type="dxa"/>
          </w:tcPr>
          <w:p w14:paraId="433FAC71" w14:textId="77777777" w:rsidR="007B5047" w:rsidRPr="006E670A" w:rsidRDefault="007B5047" w:rsidP="007B5047">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2144" w:type="dxa"/>
          </w:tcPr>
          <w:p w14:paraId="7CC749AF" w14:textId="77777777" w:rsidR="007B5047" w:rsidRPr="006E670A" w:rsidRDefault="007B5047" w:rsidP="007B5047">
            <w:pPr>
              <w:jc w:val="center"/>
              <w:rPr>
                <w:rFonts w:asciiTheme="minorHAnsi" w:eastAsia="Calibri" w:hAnsiTheme="minorHAnsi" w:cs="Arial"/>
                <w:sz w:val="20"/>
                <w:szCs w:val="20"/>
              </w:rPr>
            </w:pPr>
            <w:r w:rsidRPr="006E670A">
              <w:rPr>
                <w:rFonts w:asciiTheme="minorHAnsi" w:hAnsiTheme="minorHAnsi"/>
                <w:sz w:val="20"/>
                <w:szCs w:val="20"/>
              </w:rPr>
              <w:t>N</w:t>
            </w:r>
          </w:p>
        </w:tc>
      </w:tr>
    </w:tbl>
    <w:p w14:paraId="78BE6DE2" w14:textId="77777777" w:rsidR="00FF3BDD" w:rsidRPr="006E670A" w:rsidRDefault="00FF3BDD" w:rsidP="00FF3BDD">
      <w:pPr>
        <w:pStyle w:val="BodyText1"/>
      </w:pPr>
      <w:bookmarkStart w:id="637" w:name="_Toc400527832"/>
      <w:bookmarkStart w:id="638" w:name="_Toc403480102"/>
      <w:bookmarkStart w:id="639" w:name="_Toc425455680"/>
      <w:bookmarkStart w:id="640" w:name="_Toc467243740"/>
      <w:bookmarkStart w:id="641" w:name="_Toc479064180"/>
    </w:p>
    <w:p w14:paraId="57DC710A" w14:textId="1EBAA0FB" w:rsidR="001008ED" w:rsidRPr="006E670A" w:rsidRDefault="001008ED" w:rsidP="00B043C4">
      <w:pPr>
        <w:pStyle w:val="Heading4"/>
      </w:pPr>
      <w:bookmarkStart w:id="642" w:name="_Toc56424427"/>
      <w:r w:rsidRPr="006E670A">
        <w:t>Equipment related to walking</w:t>
      </w:r>
      <w:bookmarkEnd w:id="637"/>
      <w:bookmarkEnd w:id="638"/>
      <w:bookmarkEnd w:id="639"/>
      <w:bookmarkEnd w:id="640"/>
      <w:bookmarkEnd w:id="641"/>
      <w:bookmarkEnd w:id="642"/>
    </w:p>
    <w:tbl>
      <w:tblPr>
        <w:tblStyle w:val="LightShading-Accent4"/>
        <w:tblW w:w="4996" w:type="pct"/>
        <w:tblLayout w:type="fixed"/>
        <w:tblLook w:val="0420" w:firstRow="1" w:lastRow="0" w:firstColumn="0" w:lastColumn="0" w:noHBand="0" w:noVBand="1"/>
        <w:tblCaption w:val="Equipment related to walking"/>
      </w:tblPr>
      <w:tblGrid>
        <w:gridCol w:w="4832"/>
        <w:gridCol w:w="4220"/>
        <w:gridCol w:w="9908"/>
        <w:gridCol w:w="1555"/>
        <w:gridCol w:w="2144"/>
      </w:tblGrid>
      <w:tr w:rsidR="00CF2D73" w:rsidRPr="006E670A" w14:paraId="26246B30"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3EE980C6" w14:textId="77777777" w:rsidR="001008ED" w:rsidRPr="006E670A" w:rsidRDefault="001008ED" w:rsidP="00CF2D73">
            <w:pPr>
              <w:pStyle w:val="TableHeadings"/>
              <w:rPr>
                <w:rFonts w:asciiTheme="minorHAnsi" w:hAnsiTheme="minorHAnsi"/>
                <w:b/>
                <w:sz w:val="18"/>
                <w:szCs w:val="18"/>
              </w:rPr>
            </w:pPr>
            <w:bookmarkStart w:id="643" w:name="_Toc467509846"/>
            <w:bookmarkStart w:id="644" w:name="_Toc467510557"/>
            <w:bookmarkStart w:id="645" w:name="_Toc467595785"/>
            <w:bookmarkStart w:id="646" w:name="_Toc468280023"/>
            <w:bookmarkStart w:id="647" w:name="_Toc468450008"/>
            <w:bookmarkStart w:id="648" w:name="_Toc468451845"/>
            <w:bookmarkStart w:id="649" w:name="_Toc468452078"/>
            <w:bookmarkStart w:id="650" w:name="_Toc468463732"/>
            <w:bookmarkStart w:id="651" w:name="_Toc468464257"/>
            <w:r w:rsidRPr="006E670A">
              <w:rPr>
                <w:rFonts w:asciiTheme="minorHAnsi" w:hAnsiTheme="minorHAnsi"/>
                <w:b/>
                <w:sz w:val="18"/>
                <w:szCs w:val="18"/>
              </w:rPr>
              <w:t>Support Item</w:t>
            </w:r>
            <w:bookmarkEnd w:id="643"/>
            <w:bookmarkEnd w:id="644"/>
            <w:bookmarkEnd w:id="645"/>
            <w:bookmarkEnd w:id="646"/>
            <w:bookmarkEnd w:id="647"/>
            <w:bookmarkEnd w:id="648"/>
            <w:bookmarkEnd w:id="649"/>
            <w:bookmarkEnd w:id="650"/>
            <w:bookmarkEnd w:id="651"/>
          </w:p>
        </w:tc>
        <w:tc>
          <w:tcPr>
            <w:tcW w:w="931" w:type="pct"/>
            <w:vAlign w:val="center"/>
          </w:tcPr>
          <w:p w14:paraId="1EFDF43D" w14:textId="77777777" w:rsidR="001008ED" w:rsidRPr="006E670A" w:rsidRDefault="001008ED" w:rsidP="00CF2D73">
            <w:pPr>
              <w:pStyle w:val="TableHeadings"/>
              <w:rPr>
                <w:rFonts w:asciiTheme="minorHAnsi" w:hAnsiTheme="minorHAnsi"/>
                <w:b/>
                <w:sz w:val="18"/>
                <w:szCs w:val="18"/>
              </w:rPr>
            </w:pPr>
            <w:bookmarkStart w:id="652" w:name="_Toc467509847"/>
            <w:bookmarkStart w:id="653" w:name="_Toc467510558"/>
            <w:bookmarkStart w:id="654" w:name="_Toc467595786"/>
            <w:bookmarkStart w:id="655" w:name="_Toc468280024"/>
            <w:bookmarkStart w:id="656" w:name="_Toc468450009"/>
            <w:bookmarkStart w:id="657" w:name="_Toc468451846"/>
            <w:bookmarkStart w:id="658" w:name="_Toc468452079"/>
            <w:bookmarkStart w:id="659" w:name="_Toc468463733"/>
            <w:bookmarkStart w:id="660" w:name="_Toc468464258"/>
            <w:r w:rsidRPr="006E670A">
              <w:rPr>
                <w:rFonts w:asciiTheme="minorHAnsi" w:hAnsiTheme="minorHAnsi"/>
                <w:b/>
                <w:sz w:val="18"/>
                <w:szCs w:val="18"/>
              </w:rPr>
              <w:t>Support Item Ref No.</w:t>
            </w:r>
            <w:bookmarkEnd w:id="652"/>
            <w:bookmarkEnd w:id="653"/>
            <w:bookmarkEnd w:id="654"/>
            <w:bookmarkEnd w:id="655"/>
            <w:bookmarkEnd w:id="656"/>
            <w:bookmarkEnd w:id="657"/>
            <w:bookmarkEnd w:id="658"/>
            <w:bookmarkEnd w:id="659"/>
            <w:bookmarkEnd w:id="660"/>
          </w:p>
        </w:tc>
        <w:tc>
          <w:tcPr>
            <w:tcW w:w="2186" w:type="pct"/>
            <w:vAlign w:val="center"/>
          </w:tcPr>
          <w:p w14:paraId="0F8F8681" w14:textId="77777777" w:rsidR="001008ED" w:rsidRPr="006E670A" w:rsidRDefault="001008ED" w:rsidP="00CF2D73">
            <w:pPr>
              <w:pStyle w:val="TableHeadings"/>
              <w:rPr>
                <w:rFonts w:asciiTheme="minorHAnsi" w:hAnsiTheme="minorHAnsi"/>
                <w:b/>
                <w:sz w:val="18"/>
                <w:szCs w:val="18"/>
              </w:rPr>
            </w:pPr>
            <w:bookmarkStart w:id="661" w:name="_Toc467509848"/>
            <w:bookmarkStart w:id="662" w:name="_Toc467510559"/>
            <w:bookmarkStart w:id="663" w:name="_Toc467595787"/>
            <w:bookmarkStart w:id="664" w:name="_Toc468280025"/>
            <w:bookmarkStart w:id="665" w:name="_Toc468450010"/>
            <w:bookmarkStart w:id="666" w:name="_Toc468451847"/>
            <w:bookmarkStart w:id="667" w:name="_Toc468452080"/>
            <w:bookmarkStart w:id="668" w:name="_Toc468463734"/>
            <w:bookmarkStart w:id="669" w:name="_Toc468464259"/>
            <w:r w:rsidRPr="006E670A">
              <w:rPr>
                <w:rFonts w:asciiTheme="minorHAnsi" w:hAnsiTheme="minorHAnsi"/>
                <w:b/>
                <w:sz w:val="18"/>
                <w:szCs w:val="18"/>
              </w:rPr>
              <w:t>Description</w:t>
            </w:r>
            <w:bookmarkEnd w:id="661"/>
            <w:bookmarkEnd w:id="662"/>
            <w:bookmarkEnd w:id="663"/>
            <w:bookmarkEnd w:id="664"/>
            <w:bookmarkEnd w:id="665"/>
            <w:bookmarkEnd w:id="666"/>
            <w:bookmarkEnd w:id="667"/>
            <w:bookmarkEnd w:id="668"/>
            <w:bookmarkEnd w:id="669"/>
          </w:p>
        </w:tc>
        <w:tc>
          <w:tcPr>
            <w:tcW w:w="343" w:type="pct"/>
            <w:vAlign w:val="center"/>
          </w:tcPr>
          <w:p w14:paraId="1027BB23" w14:textId="77777777" w:rsidR="001008ED" w:rsidRPr="006E670A" w:rsidRDefault="001008ED" w:rsidP="00CF2D73">
            <w:pPr>
              <w:pStyle w:val="TableHeadings"/>
              <w:jc w:val="center"/>
              <w:rPr>
                <w:rFonts w:asciiTheme="minorHAnsi" w:hAnsiTheme="minorHAnsi"/>
                <w:b/>
              </w:rPr>
            </w:pPr>
            <w:bookmarkStart w:id="670" w:name="_Toc467509849"/>
            <w:bookmarkStart w:id="671" w:name="_Toc467510560"/>
            <w:bookmarkStart w:id="672" w:name="_Toc467595788"/>
            <w:bookmarkStart w:id="673" w:name="_Toc468280026"/>
            <w:bookmarkStart w:id="674" w:name="_Toc468450011"/>
            <w:bookmarkStart w:id="675" w:name="_Toc468451848"/>
            <w:bookmarkStart w:id="676" w:name="_Toc468452081"/>
            <w:bookmarkStart w:id="677" w:name="_Toc468463735"/>
            <w:bookmarkStart w:id="678" w:name="_Toc468464260"/>
            <w:r w:rsidRPr="006E670A">
              <w:rPr>
                <w:rFonts w:asciiTheme="minorHAnsi" w:hAnsiTheme="minorHAnsi"/>
                <w:b/>
              </w:rPr>
              <w:t>UOM</w:t>
            </w:r>
            <w:bookmarkEnd w:id="670"/>
            <w:bookmarkEnd w:id="671"/>
            <w:bookmarkEnd w:id="672"/>
            <w:bookmarkEnd w:id="673"/>
            <w:bookmarkEnd w:id="674"/>
            <w:bookmarkEnd w:id="675"/>
            <w:bookmarkEnd w:id="676"/>
            <w:bookmarkEnd w:id="677"/>
            <w:bookmarkEnd w:id="678"/>
          </w:p>
        </w:tc>
        <w:tc>
          <w:tcPr>
            <w:tcW w:w="473" w:type="pct"/>
            <w:vAlign w:val="center"/>
          </w:tcPr>
          <w:p w14:paraId="5F42F100" w14:textId="77777777" w:rsidR="001008ED" w:rsidRPr="006E670A" w:rsidRDefault="001008ED" w:rsidP="00CF2D73">
            <w:pPr>
              <w:pStyle w:val="TableHeadings"/>
              <w:jc w:val="center"/>
              <w:rPr>
                <w:rFonts w:asciiTheme="minorHAnsi" w:hAnsiTheme="minorHAnsi"/>
                <w:b/>
              </w:rPr>
            </w:pPr>
            <w:bookmarkStart w:id="679" w:name="_Toc467509850"/>
            <w:bookmarkStart w:id="680" w:name="_Toc467510561"/>
            <w:bookmarkStart w:id="681" w:name="_Toc467595789"/>
            <w:bookmarkStart w:id="682" w:name="_Toc468280027"/>
            <w:bookmarkStart w:id="683" w:name="_Toc468450012"/>
            <w:bookmarkStart w:id="684" w:name="_Toc468451849"/>
            <w:bookmarkStart w:id="685" w:name="_Toc468452082"/>
            <w:bookmarkStart w:id="686" w:name="_Toc468463736"/>
            <w:bookmarkStart w:id="687" w:name="_Toc468464261"/>
            <w:r w:rsidRPr="006E670A">
              <w:rPr>
                <w:rFonts w:asciiTheme="minorHAnsi" w:hAnsiTheme="minorHAnsi"/>
                <w:b/>
              </w:rPr>
              <w:t>Quote Required</w:t>
            </w:r>
            <w:bookmarkEnd w:id="679"/>
            <w:bookmarkEnd w:id="680"/>
            <w:bookmarkEnd w:id="681"/>
            <w:bookmarkEnd w:id="682"/>
            <w:bookmarkEnd w:id="683"/>
            <w:bookmarkEnd w:id="684"/>
            <w:bookmarkEnd w:id="685"/>
            <w:bookmarkEnd w:id="686"/>
            <w:bookmarkEnd w:id="687"/>
          </w:p>
        </w:tc>
      </w:tr>
      <w:tr w:rsidR="00107B14" w:rsidRPr="006E670A" w14:paraId="1D564C34"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5E30D046" w14:textId="34479BAE" w:rsidR="00107B14" w:rsidRPr="006E670A" w:rsidRDefault="008A4A1E" w:rsidP="00107B14">
            <w:pPr>
              <w:spacing w:before="40" w:after="40"/>
              <w:rPr>
                <w:rFonts w:asciiTheme="minorHAnsi" w:eastAsia="Calibri" w:hAnsiTheme="minorHAnsi" w:cs="Arial"/>
                <w:sz w:val="18"/>
                <w:szCs w:val="18"/>
              </w:rPr>
            </w:pPr>
            <w:r w:rsidRPr="006E670A">
              <w:rPr>
                <w:rFonts w:asciiTheme="minorHAnsi" w:hAnsiTheme="minorHAnsi"/>
                <w:sz w:val="18"/>
                <w:szCs w:val="18"/>
              </w:rPr>
              <w:t>Wheeled Walker - Standard</w:t>
            </w:r>
          </w:p>
        </w:tc>
        <w:tc>
          <w:tcPr>
            <w:tcW w:w="931" w:type="pct"/>
          </w:tcPr>
          <w:p w14:paraId="11B30458" w14:textId="77777777" w:rsidR="00107B14" w:rsidRPr="006E670A" w:rsidRDefault="00107B14" w:rsidP="00107B14">
            <w:pPr>
              <w:spacing w:before="40" w:after="40"/>
              <w:rPr>
                <w:rFonts w:asciiTheme="minorHAnsi" w:eastAsia="Calibri" w:hAnsiTheme="minorHAnsi" w:cs="Arial"/>
                <w:bCs/>
                <w:sz w:val="18"/>
                <w:szCs w:val="18"/>
              </w:rPr>
            </w:pPr>
            <w:r w:rsidRPr="006E670A">
              <w:rPr>
                <w:rFonts w:asciiTheme="minorHAnsi" w:hAnsiTheme="minorHAnsi"/>
                <w:sz w:val="18"/>
                <w:szCs w:val="18"/>
              </w:rPr>
              <w:t>05_120606096_0105_1_2</w:t>
            </w:r>
          </w:p>
        </w:tc>
        <w:tc>
          <w:tcPr>
            <w:tcW w:w="2186" w:type="pct"/>
          </w:tcPr>
          <w:p w14:paraId="1BBA6190" w14:textId="2E159C97" w:rsidR="00107B14" w:rsidRPr="006E670A" w:rsidRDefault="00255049" w:rsidP="00107B14">
            <w:pPr>
              <w:spacing w:before="40" w:after="40"/>
              <w:rPr>
                <w:rFonts w:asciiTheme="minorHAnsi" w:eastAsia="Calibri" w:hAnsiTheme="minorHAnsi" w:cs="Arial"/>
                <w:bCs/>
                <w:sz w:val="18"/>
                <w:szCs w:val="18"/>
              </w:rPr>
            </w:pPr>
            <w:r w:rsidRPr="006E670A">
              <w:rPr>
                <w:rFonts w:asciiTheme="minorHAnsi" w:hAnsiTheme="minorHAnsi"/>
                <w:sz w:val="18"/>
                <w:szCs w:val="18"/>
              </w:rPr>
              <w:t>A wheeled walker with brakes and a seat for the individual.</w:t>
            </w:r>
          </w:p>
        </w:tc>
        <w:tc>
          <w:tcPr>
            <w:tcW w:w="343" w:type="pct"/>
          </w:tcPr>
          <w:p w14:paraId="583D90A0" w14:textId="77777777"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4CE2369F" w14:textId="77777777"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r w:rsidR="00107B14" w:rsidRPr="006E670A" w14:paraId="7E586B63"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12B62396" w14:textId="7E8488F9" w:rsidR="00107B14" w:rsidRPr="006E670A" w:rsidRDefault="008A4A1E" w:rsidP="00107B14">
            <w:pPr>
              <w:spacing w:before="40" w:after="40"/>
              <w:rPr>
                <w:rFonts w:asciiTheme="minorHAnsi" w:eastAsia="Calibri" w:hAnsiTheme="minorHAnsi" w:cs="Arial"/>
                <w:sz w:val="18"/>
                <w:szCs w:val="18"/>
              </w:rPr>
            </w:pPr>
            <w:r w:rsidRPr="006E670A">
              <w:rPr>
                <w:rFonts w:asciiTheme="minorHAnsi" w:hAnsiTheme="minorHAnsi"/>
                <w:sz w:val="18"/>
                <w:szCs w:val="18"/>
              </w:rPr>
              <w:t>Rollator - Standard</w:t>
            </w:r>
          </w:p>
        </w:tc>
        <w:tc>
          <w:tcPr>
            <w:tcW w:w="931" w:type="pct"/>
          </w:tcPr>
          <w:p w14:paraId="707FE9E9" w14:textId="77777777" w:rsidR="00107B14" w:rsidRPr="006E670A" w:rsidRDefault="00107B14" w:rsidP="00107B14">
            <w:pPr>
              <w:spacing w:before="40" w:after="40"/>
              <w:rPr>
                <w:rFonts w:asciiTheme="minorHAnsi" w:eastAsia="Calibri" w:hAnsiTheme="minorHAnsi" w:cs="Arial"/>
                <w:bCs/>
                <w:sz w:val="18"/>
                <w:szCs w:val="18"/>
              </w:rPr>
            </w:pPr>
            <w:r w:rsidRPr="006E670A">
              <w:rPr>
                <w:rFonts w:asciiTheme="minorHAnsi" w:hAnsiTheme="minorHAnsi"/>
                <w:sz w:val="18"/>
                <w:szCs w:val="18"/>
              </w:rPr>
              <w:t>05_120606097_0105_1_2</w:t>
            </w:r>
          </w:p>
        </w:tc>
        <w:tc>
          <w:tcPr>
            <w:tcW w:w="2186" w:type="pct"/>
          </w:tcPr>
          <w:p w14:paraId="763D873A" w14:textId="3F9E877C" w:rsidR="00107B14" w:rsidRPr="006E670A" w:rsidRDefault="00612E3E" w:rsidP="00107B14">
            <w:pPr>
              <w:spacing w:before="40" w:after="40"/>
              <w:rPr>
                <w:rFonts w:asciiTheme="minorHAnsi" w:eastAsia="Calibri" w:hAnsiTheme="minorHAnsi" w:cs="Arial"/>
                <w:bCs/>
                <w:sz w:val="18"/>
                <w:szCs w:val="18"/>
              </w:rPr>
            </w:pPr>
            <w:r w:rsidRPr="006E670A">
              <w:rPr>
                <w:rFonts w:asciiTheme="minorHAnsi" w:hAnsiTheme="minorHAnsi"/>
                <w:sz w:val="18"/>
                <w:szCs w:val="18"/>
              </w:rPr>
              <w:t>A wheeled</w:t>
            </w:r>
            <w:r w:rsidR="00107B14" w:rsidRPr="006E670A">
              <w:rPr>
                <w:rFonts w:asciiTheme="minorHAnsi" w:hAnsiTheme="minorHAnsi"/>
                <w:sz w:val="18"/>
                <w:szCs w:val="18"/>
              </w:rPr>
              <w:t xml:space="preserve"> walker with frame, basic</w:t>
            </w:r>
          </w:p>
        </w:tc>
        <w:tc>
          <w:tcPr>
            <w:tcW w:w="343" w:type="pct"/>
          </w:tcPr>
          <w:p w14:paraId="3179B861" w14:textId="77777777"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25A321E7" w14:textId="77777777"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r w:rsidR="00107B14" w:rsidRPr="006E670A" w14:paraId="0F9D1342"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211CB851" w14:textId="177C1EFD" w:rsidR="00107B14" w:rsidRPr="006E670A" w:rsidRDefault="008A4A1E" w:rsidP="00107B14">
            <w:pPr>
              <w:spacing w:before="40" w:after="40"/>
              <w:rPr>
                <w:rFonts w:asciiTheme="minorHAnsi" w:eastAsia="Calibri" w:hAnsiTheme="minorHAnsi" w:cs="Arial"/>
                <w:sz w:val="18"/>
                <w:szCs w:val="18"/>
              </w:rPr>
            </w:pPr>
            <w:r w:rsidRPr="006E670A">
              <w:rPr>
                <w:rFonts w:asciiTheme="minorHAnsi" w:hAnsiTheme="minorHAnsi"/>
                <w:sz w:val="18"/>
                <w:szCs w:val="18"/>
              </w:rPr>
              <w:t>Rollator - Standard - Child</w:t>
            </w:r>
          </w:p>
        </w:tc>
        <w:tc>
          <w:tcPr>
            <w:tcW w:w="931" w:type="pct"/>
          </w:tcPr>
          <w:p w14:paraId="65D7BEEF" w14:textId="77777777" w:rsidR="00107B14" w:rsidRPr="006E670A" w:rsidRDefault="00107B14" w:rsidP="00107B14">
            <w:pPr>
              <w:spacing w:before="40" w:after="40"/>
              <w:rPr>
                <w:rFonts w:asciiTheme="minorHAnsi" w:eastAsia="Calibri" w:hAnsiTheme="minorHAnsi" w:cs="Arial"/>
                <w:bCs/>
                <w:sz w:val="18"/>
                <w:szCs w:val="18"/>
              </w:rPr>
            </w:pPr>
            <w:r w:rsidRPr="006E670A">
              <w:rPr>
                <w:rFonts w:asciiTheme="minorHAnsi" w:hAnsiTheme="minorHAnsi"/>
                <w:sz w:val="18"/>
                <w:szCs w:val="18"/>
              </w:rPr>
              <w:t>05_120606131_0105_1_2</w:t>
            </w:r>
          </w:p>
        </w:tc>
        <w:tc>
          <w:tcPr>
            <w:tcW w:w="2186" w:type="pct"/>
          </w:tcPr>
          <w:p w14:paraId="20C4C9EB" w14:textId="77777777" w:rsidR="00107B14" w:rsidRPr="006E670A" w:rsidRDefault="00107B14" w:rsidP="00107B14">
            <w:pPr>
              <w:spacing w:before="40" w:after="40"/>
              <w:rPr>
                <w:rFonts w:asciiTheme="minorHAnsi" w:eastAsia="Calibri" w:hAnsiTheme="minorHAnsi" w:cs="Arial"/>
                <w:bCs/>
                <w:sz w:val="18"/>
                <w:szCs w:val="18"/>
              </w:rPr>
            </w:pPr>
            <w:r w:rsidRPr="006E670A">
              <w:rPr>
                <w:rFonts w:asciiTheme="minorHAnsi" w:hAnsiTheme="minorHAnsi"/>
                <w:sz w:val="18"/>
                <w:szCs w:val="18"/>
              </w:rPr>
              <w:t>Walking devices to enable a child to maintain and develop stability and balance while walking - with specific functional features</w:t>
            </w:r>
          </w:p>
        </w:tc>
        <w:tc>
          <w:tcPr>
            <w:tcW w:w="343" w:type="pct"/>
          </w:tcPr>
          <w:p w14:paraId="3882EFD9" w14:textId="77777777"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12382982" w14:textId="77777777"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107B14" w:rsidRPr="006E670A" w14:paraId="1C3693C5"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17F872D7" w14:textId="77777777" w:rsidR="00107B14" w:rsidRPr="006E670A" w:rsidRDefault="00107B14" w:rsidP="00107B14">
            <w:pPr>
              <w:spacing w:before="40" w:after="40"/>
              <w:rPr>
                <w:rFonts w:asciiTheme="minorHAnsi" w:eastAsia="Calibri" w:hAnsiTheme="minorHAnsi" w:cs="Arial"/>
                <w:sz w:val="18"/>
                <w:szCs w:val="18"/>
              </w:rPr>
            </w:pPr>
            <w:r w:rsidRPr="006E670A">
              <w:rPr>
                <w:rFonts w:asciiTheme="minorHAnsi" w:hAnsiTheme="minorHAnsi"/>
                <w:sz w:val="18"/>
                <w:szCs w:val="18"/>
              </w:rPr>
              <w:t>Walking Equipment Delivery - Set Up/Training</w:t>
            </w:r>
          </w:p>
        </w:tc>
        <w:tc>
          <w:tcPr>
            <w:tcW w:w="931" w:type="pct"/>
          </w:tcPr>
          <w:p w14:paraId="315A6DDC" w14:textId="77777777" w:rsidR="00107B14" w:rsidRPr="006E670A" w:rsidRDefault="00107B14" w:rsidP="00107B14">
            <w:pPr>
              <w:spacing w:before="40" w:after="40"/>
              <w:rPr>
                <w:rFonts w:asciiTheme="minorHAnsi" w:eastAsia="Calibri" w:hAnsiTheme="minorHAnsi" w:cs="Arial"/>
                <w:sz w:val="18"/>
                <w:szCs w:val="18"/>
              </w:rPr>
            </w:pPr>
            <w:r w:rsidRPr="006E670A">
              <w:rPr>
                <w:rFonts w:asciiTheme="minorHAnsi" w:hAnsiTheme="minorHAnsi"/>
                <w:sz w:val="18"/>
                <w:szCs w:val="18"/>
              </w:rPr>
              <w:t>05_701206326_0105_1_2</w:t>
            </w:r>
          </w:p>
        </w:tc>
        <w:tc>
          <w:tcPr>
            <w:tcW w:w="2186" w:type="pct"/>
          </w:tcPr>
          <w:p w14:paraId="75355CE5" w14:textId="77777777" w:rsidR="00107B14" w:rsidRPr="006E670A" w:rsidRDefault="00107B14" w:rsidP="00107B14">
            <w:pPr>
              <w:spacing w:before="40" w:after="40"/>
              <w:rPr>
                <w:rFonts w:asciiTheme="minorHAnsi" w:eastAsia="Calibri" w:hAnsiTheme="minorHAnsi" w:cs="Arial"/>
                <w:sz w:val="18"/>
                <w:szCs w:val="18"/>
              </w:rPr>
            </w:pPr>
            <w:r w:rsidRPr="006E670A">
              <w:rPr>
                <w:rFonts w:asciiTheme="minorHAnsi" w:hAnsiTheme="minorHAnsi"/>
                <w:sz w:val="18"/>
                <w:szCs w:val="18"/>
              </w:rPr>
              <w:t>Equipment delivery, removal from wrapping, fitting/adjusting for an individual's disability specific needs and or training.</w:t>
            </w:r>
          </w:p>
        </w:tc>
        <w:tc>
          <w:tcPr>
            <w:tcW w:w="343" w:type="pct"/>
          </w:tcPr>
          <w:p w14:paraId="1B39C471" w14:textId="77777777"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1231D149" w14:textId="77777777"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r w:rsidR="00107B14" w:rsidRPr="006E670A" w14:paraId="1C0F8703"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74CFB385" w14:textId="77777777" w:rsidR="00107B14" w:rsidRPr="006E670A" w:rsidRDefault="00107B14" w:rsidP="00107B14">
            <w:pPr>
              <w:spacing w:before="40" w:after="40"/>
              <w:rPr>
                <w:rFonts w:asciiTheme="minorHAnsi" w:eastAsia="Calibri" w:hAnsiTheme="minorHAnsi" w:cs="Arial"/>
                <w:sz w:val="18"/>
                <w:szCs w:val="18"/>
              </w:rPr>
            </w:pPr>
            <w:r w:rsidRPr="006E670A">
              <w:rPr>
                <w:rFonts w:asciiTheme="minorHAnsi" w:hAnsiTheme="minorHAnsi"/>
                <w:sz w:val="18"/>
                <w:szCs w:val="18"/>
              </w:rPr>
              <w:t xml:space="preserve">Walking Equipment Delivery </w:t>
            </w:r>
            <w:r w:rsidR="002B0E7D" w:rsidRPr="006E670A">
              <w:rPr>
                <w:rFonts w:asciiTheme="minorHAnsi" w:hAnsiTheme="minorHAnsi"/>
                <w:sz w:val="18"/>
                <w:szCs w:val="18"/>
              </w:rPr>
              <w:t>to</w:t>
            </w:r>
            <w:r w:rsidRPr="006E670A">
              <w:rPr>
                <w:rFonts w:asciiTheme="minorHAnsi" w:hAnsiTheme="minorHAnsi"/>
                <w:sz w:val="18"/>
                <w:szCs w:val="18"/>
              </w:rPr>
              <w:t xml:space="preserve"> A Participant</w:t>
            </w:r>
          </w:p>
        </w:tc>
        <w:tc>
          <w:tcPr>
            <w:tcW w:w="931" w:type="pct"/>
          </w:tcPr>
          <w:p w14:paraId="5F26F60B" w14:textId="77777777" w:rsidR="00107B14" w:rsidRPr="006E670A" w:rsidRDefault="00107B14" w:rsidP="00107B14">
            <w:pPr>
              <w:spacing w:before="40" w:after="40"/>
              <w:rPr>
                <w:rFonts w:asciiTheme="minorHAnsi" w:eastAsia="Calibri" w:hAnsiTheme="minorHAnsi" w:cs="Arial"/>
                <w:sz w:val="18"/>
                <w:szCs w:val="18"/>
              </w:rPr>
            </w:pPr>
            <w:r w:rsidRPr="006E670A">
              <w:rPr>
                <w:rFonts w:asciiTheme="minorHAnsi" w:hAnsiTheme="minorHAnsi"/>
                <w:sz w:val="18"/>
                <w:szCs w:val="18"/>
              </w:rPr>
              <w:t>05_711206336_0105_1_2</w:t>
            </w:r>
          </w:p>
        </w:tc>
        <w:tc>
          <w:tcPr>
            <w:tcW w:w="2186" w:type="pct"/>
          </w:tcPr>
          <w:p w14:paraId="74B9E03B" w14:textId="77777777" w:rsidR="00107B14" w:rsidRPr="006E670A" w:rsidRDefault="00107B14" w:rsidP="00107B14">
            <w:pPr>
              <w:spacing w:before="40" w:after="40"/>
              <w:rPr>
                <w:rFonts w:asciiTheme="minorHAnsi" w:eastAsia="Calibri" w:hAnsiTheme="minorHAnsi" w:cs="Arial"/>
                <w:sz w:val="18"/>
                <w:szCs w:val="18"/>
              </w:rPr>
            </w:pPr>
            <w:r w:rsidRPr="006E670A">
              <w:rPr>
                <w:rFonts w:asciiTheme="minorHAnsi" w:hAnsiTheme="minorHAnsi"/>
                <w:sz w:val="18"/>
                <w:szCs w:val="18"/>
              </w:rPr>
              <w:t>Equipment delivery and removal from wrapping ready for use</w:t>
            </w:r>
          </w:p>
        </w:tc>
        <w:tc>
          <w:tcPr>
            <w:tcW w:w="343" w:type="pct"/>
          </w:tcPr>
          <w:p w14:paraId="19DC2847" w14:textId="77777777"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2E01F48D" w14:textId="77777777"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r w:rsidR="00107B14" w:rsidRPr="006E670A" w14:paraId="28E19F4E"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1ABB4400" w14:textId="77777777" w:rsidR="00107B14" w:rsidRPr="006E670A" w:rsidRDefault="00107B14" w:rsidP="00107B14">
            <w:pPr>
              <w:spacing w:before="40" w:after="40"/>
              <w:rPr>
                <w:rFonts w:asciiTheme="minorHAnsi" w:eastAsia="Calibri" w:hAnsiTheme="minorHAnsi" w:cs="Arial"/>
                <w:sz w:val="18"/>
                <w:szCs w:val="18"/>
              </w:rPr>
            </w:pPr>
            <w:r w:rsidRPr="006E670A">
              <w:rPr>
                <w:rFonts w:asciiTheme="minorHAnsi" w:hAnsiTheme="minorHAnsi"/>
                <w:sz w:val="18"/>
                <w:szCs w:val="18"/>
              </w:rPr>
              <w:t xml:space="preserve">Walking Frame </w:t>
            </w:r>
            <w:r w:rsidR="007E72D9" w:rsidRPr="006E670A">
              <w:rPr>
                <w:rFonts w:asciiTheme="minorHAnsi" w:hAnsiTheme="minorHAnsi"/>
                <w:sz w:val="18"/>
                <w:szCs w:val="18"/>
              </w:rPr>
              <w:t>or</w:t>
            </w:r>
            <w:r w:rsidRPr="006E670A">
              <w:rPr>
                <w:rFonts w:asciiTheme="minorHAnsi" w:hAnsiTheme="minorHAnsi"/>
                <w:sz w:val="18"/>
                <w:szCs w:val="18"/>
              </w:rPr>
              <w:t xml:space="preserve"> Walker </w:t>
            </w:r>
          </w:p>
        </w:tc>
        <w:tc>
          <w:tcPr>
            <w:tcW w:w="931" w:type="pct"/>
          </w:tcPr>
          <w:p w14:paraId="1D2C7989" w14:textId="77777777" w:rsidR="00107B14" w:rsidRPr="006E670A" w:rsidRDefault="00107B14" w:rsidP="00107B14">
            <w:pPr>
              <w:spacing w:before="40" w:after="40"/>
              <w:rPr>
                <w:rFonts w:asciiTheme="minorHAnsi" w:eastAsia="Calibri" w:hAnsiTheme="minorHAnsi" w:cs="Arial"/>
                <w:sz w:val="18"/>
                <w:szCs w:val="18"/>
              </w:rPr>
            </w:pPr>
            <w:r w:rsidRPr="006E670A">
              <w:rPr>
                <w:rFonts w:asciiTheme="minorHAnsi" w:hAnsiTheme="minorHAnsi"/>
                <w:sz w:val="18"/>
                <w:szCs w:val="18"/>
              </w:rPr>
              <w:t>05_120606111_0105_1_2</w:t>
            </w:r>
          </w:p>
        </w:tc>
        <w:tc>
          <w:tcPr>
            <w:tcW w:w="2186" w:type="pct"/>
          </w:tcPr>
          <w:p w14:paraId="4E3F45D3" w14:textId="77777777" w:rsidR="00107B14" w:rsidRPr="006E670A" w:rsidRDefault="00107B14" w:rsidP="00107B14">
            <w:pPr>
              <w:spacing w:before="40" w:after="40"/>
              <w:rPr>
                <w:rFonts w:asciiTheme="minorHAnsi" w:eastAsia="Calibri" w:hAnsiTheme="minorHAnsi" w:cs="Arial"/>
                <w:sz w:val="18"/>
                <w:szCs w:val="18"/>
              </w:rPr>
            </w:pPr>
            <w:r w:rsidRPr="006E670A">
              <w:rPr>
                <w:rFonts w:asciiTheme="minorHAnsi" w:hAnsiTheme="minorHAnsi"/>
                <w:sz w:val="18"/>
                <w:szCs w:val="18"/>
              </w:rPr>
              <w:t>Walking devices to enable a person to maintain stability and balance while walking. Includes four wheeled walkers etc.</w:t>
            </w:r>
          </w:p>
        </w:tc>
        <w:tc>
          <w:tcPr>
            <w:tcW w:w="343" w:type="pct"/>
          </w:tcPr>
          <w:p w14:paraId="6C668D4F" w14:textId="77777777"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354811DA" w14:textId="77777777"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107B14" w:rsidRPr="006E670A" w14:paraId="063A64CB"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72A93545" w14:textId="77777777" w:rsidR="00107B14" w:rsidRPr="006E670A" w:rsidRDefault="00107B14" w:rsidP="00107B14">
            <w:pPr>
              <w:spacing w:before="40" w:after="40"/>
              <w:rPr>
                <w:rFonts w:asciiTheme="minorHAnsi" w:eastAsia="Calibri" w:hAnsiTheme="minorHAnsi" w:cs="Arial"/>
                <w:sz w:val="18"/>
                <w:szCs w:val="18"/>
              </w:rPr>
            </w:pPr>
            <w:r w:rsidRPr="006E670A">
              <w:rPr>
                <w:rFonts w:asciiTheme="minorHAnsi" w:hAnsiTheme="minorHAnsi"/>
                <w:sz w:val="18"/>
                <w:szCs w:val="18"/>
              </w:rPr>
              <w:t>Walking Tables</w:t>
            </w:r>
          </w:p>
        </w:tc>
        <w:tc>
          <w:tcPr>
            <w:tcW w:w="931" w:type="pct"/>
          </w:tcPr>
          <w:p w14:paraId="606D9246" w14:textId="77777777" w:rsidR="00107B14" w:rsidRPr="006E670A" w:rsidRDefault="00107B14" w:rsidP="00107B14">
            <w:pPr>
              <w:spacing w:before="40" w:after="40"/>
              <w:rPr>
                <w:rFonts w:asciiTheme="minorHAnsi" w:eastAsia="Calibri" w:hAnsiTheme="minorHAnsi" w:cs="Arial"/>
                <w:sz w:val="18"/>
                <w:szCs w:val="18"/>
              </w:rPr>
            </w:pPr>
            <w:r w:rsidRPr="006E670A">
              <w:rPr>
                <w:rFonts w:asciiTheme="minorHAnsi" w:hAnsiTheme="minorHAnsi"/>
                <w:sz w:val="18"/>
                <w:szCs w:val="18"/>
              </w:rPr>
              <w:t>05_120612100_0105_1_2</w:t>
            </w:r>
          </w:p>
        </w:tc>
        <w:tc>
          <w:tcPr>
            <w:tcW w:w="2186" w:type="pct"/>
          </w:tcPr>
          <w:p w14:paraId="66916B28" w14:textId="77777777" w:rsidR="00107B14" w:rsidRPr="006E670A" w:rsidRDefault="00107B14" w:rsidP="00107B14">
            <w:pPr>
              <w:spacing w:before="40" w:after="40"/>
              <w:rPr>
                <w:rFonts w:asciiTheme="minorHAnsi" w:eastAsia="Calibri" w:hAnsiTheme="minorHAnsi" w:cs="Arial"/>
                <w:sz w:val="18"/>
                <w:szCs w:val="18"/>
              </w:rPr>
            </w:pPr>
            <w:r w:rsidRPr="006E670A">
              <w:rPr>
                <w:rFonts w:asciiTheme="minorHAnsi" w:hAnsiTheme="minorHAnsi"/>
                <w:sz w:val="18"/>
                <w:szCs w:val="18"/>
              </w:rPr>
              <w:t>Devices with wheels and supporting table or forearm support.</w:t>
            </w:r>
          </w:p>
        </w:tc>
        <w:tc>
          <w:tcPr>
            <w:tcW w:w="343" w:type="pct"/>
          </w:tcPr>
          <w:p w14:paraId="73C8D4AA" w14:textId="77777777"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7A93769D" w14:textId="77777777"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r w:rsidR="00107B14" w:rsidRPr="006E670A" w14:paraId="42A9A713"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093967B0" w14:textId="455409F8" w:rsidR="00107B14" w:rsidRPr="006E670A" w:rsidRDefault="008A4A1E" w:rsidP="00107B14">
            <w:pPr>
              <w:spacing w:before="40" w:after="40"/>
              <w:rPr>
                <w:rFonts w:asciiTheme="minorHAnsi" w:eastAsia="Calibri" w:hAnsiTheme="minorHAnsi" w:cs="Arial"/>
                <w:sz w:val="18"/>
                <w:szCs w:val="18"/>
              </w:rPr>
            </w:pPr>
            <w:r w:rsidRPr="006E670A">
              <w:rPr>
                <w:rFonts w:asciiTheme="minorHAnsi" w:hAnsiTheme="minorHAnsi"/>
                <w:sz w:val="18"/>
                <w:szCs w:val="18"/>
              </w:rPr>
              <w:t>Wheeled Walker - Non-Standard</w:t>
            </w:r>
          </w:p>
        </w:tc>
        <w:tc>
          <w:tcPr>
            <w:tcW w:w="931" w:type="pct"/>
          </w:tcPr>
          <w:p w14:paraId="7A4B774B" w14:textId="77777777" w:rsidR="00107B14" w:rsidRPr="006E670A" w:rsidRDefault="00107B14" w:rsidP="00107B14">
            <w:pPr>
              <w:spacing w:before="40" w:after="40"/>
              <w:rPr>
                <w:rFonts w:asciiTheme="minorHAnsi" w:eastAsia="Calibri" w:hAnsiTheme="minorHAnsi" w:cs="Arial"/>
                <w:sz w:val="18"/>
                <w:szCs w:val="18"/>
              </w:rPr>
            </w:pPr>
            <w:r w:rsidRPr="006E670A">
              <w:rPr>
                <w:rFonts w:asciiTheme="minorHAnsi" w:hAnsiTheme="minorHAnsi"/>
                <w:sz w:val="18"/>
                <w:szCs w:val="18"/>
              </w:rPr>
              <w:t>05_120606091_0105_1_2</w:t>
            </w:r>
          </w:p>
        </w:tc>
        <w:tc>
          <w:tcPr>
            <w:tcW w:w="2186" w:type="pct"/>
          </w:tcPr>
          <w:p w14:paraId="3C2C6677" w14:textId="1377AAF2" w:rsidR="00107B14" w:rsidRPr="006E670A" w:rsidRDefault="00255049" w:rsidP="00107B14">
            <w:pPr>
              <w:spacing w:before="40" w:after="40"/>
              <w:rPr>
                <w:rFonts w:asciiTheme="minorHAnsi" w:eastAsia="Calibri" w:hAnsiTheme="minorHAnsi" w:cs="Arial"/>
                <w:sz w:val="18"/>
                <w:szCs w:val="18"/>
              </w:rPr>
            </w:pPr>
            <w:r w:rsidRPr="006E670A">
              <w:rPr>
                <w:rFonts w:asciiTheme="minorHAnsi" w:eastAsia="Calibri" w:hAnsiTheme="minorHAnsi" w:cs="Arial"/>
                <w:sz w:val="18"/>
                <w:szCs w:val="18"/>
              </w:rPr>
              <w:t>Wheeled walker (with frame bariatric, arm gutters or extra wheels) for an individual in the obese range.</w:t>
            </w:r>
          </w:p>
        </w:tc>
        <w:tc>
          <w:tcPr>
            <w:tcW w:w="343" w:type="pct"/>
          </w:tcPr>
          <w:p w14:paraId="0E63C491" w14:textId="77777777"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2478A048" w14:textId="77777777" w:rsidR="00107B14" w:rsidRPr="006E670A" w:rsidRDefault="00107B14" w:rsidP="00107B14">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bl>
    <w:p w14:paraId="2654454E" w14:textId="77777777" w:rsidR="00FF3BDD" w:rsidRPr="006E670A" w:rsidRDefault="00FF3BDD" w:rsidP="00FF3BDD">
      <w:pPr>
        <w:pStyle w:val="BodyText1"/>
      </w:pPr>
      <w:bookmarkStart w:id="688" w:name="_Toc400527833"/>
      <w:bookmarkStart w:id="689" w:name="_Toc403480103"/>
      <w:bookmarkStart w:id="690" w:name="_Toc425455681"/>
      <w:bookmarkStart w:id="691" w:name="_Toc467243741"/>
      <w:bookmarkStart w:id="692" w:name="_Toc479064181"/>
    </w:p>
    <w:p w14:paraId="017B513C" w14:textId="4D9D4B08" w:rsidR="001008ED" w:rsidRPr="006E670A" w:rsidRDefault="001008ED" w:rsidP="00B043C4">
      <w:pPr>
        <w:pStyle w:val="Heading4"/>
      </w:pPr>
      <w:bookmarkStart w:id="693" w:name="_Toc56424428"/>
      <w:r w:rsidRPr="006E670A">
        <w:t>Specialised seating for wheelchairs and other wheeled mobility equipment</w:t>
      </w:r>
      <w:bookmarkEnd w:id="688"/>
      <w:bookmarkEnd w:id="689"/>
      <w:bookmarkEnd w:id="690"/>
      <w:bookmarkEnd w:id="691"/>
      <w:bookmarkEnd w:id="692"/>
      <w:bookmarkEnd w:id="693"/>
    </w:p>
    <w:tbl>
      <w:tblPr>
        <w:tblStyle w:val="LightShading-Accent4"/>
        <w:tblW w:w="4994" w:type="pct"/>
        <w:tblLook w:val="0420" w:firstRow="1" w:lastRow="0" w:firstColumn="0" w:lastColumn="0" w:noHBand="0" w:noVBand="1"/>
        <w:tblCaption w:val="Specialised seating for wheelchairs and other wheeled mobility equipment"/>
      </w:tblPr>
      <w:tblGrid>
        <w:gridCol w:w="4829"/>
        <w:gridCol w:w="4217"/>
        <w:gridCol w:w="9907"/>
        <w:gridCol w:w="1554"/>
        <w:gridCol w:w="2143"/>
      </w:tblGrid>
      <w:tr w:rsidR="00CF2D73" w:rsidRPr="006E670A" w14:paraId="5A1E753B"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72E8094A" w14:textId="77777777" w:rsidR="001008ED" w:rsidRPr="006E670A" w:rsidRDefault="001008ED" w:rsidP="00CF2D73">
            <w:pPr>
              <w:pStyle w:val="TableHeadings"/>
              <w:rPr>
                <w:rFonts w:asciiTheme="minorHAnsi" w:hAnsiTheme="minorHAnsi"/>
                <w:b/>
                <w:sz w:val="18"/>
                <w:szCs w:val="18"/>
              </w:rPr>
            </w:pPr>
            <w:bookmarkStart w:id="694" w:name="_Toc467509852"/>
            <w:bookmarkStart w:id="695" w:name="_Toc467510563"/>
            <w:bookmarkStart w:id="696" w:name="_Toc467595791"/>
            <w:bookmarkStart w:id="697" w:name="_Toc468280029"/>
            <w:bookmarkStart w:id="698" w:name="_Toc468450014"/>
            <w:bookmarkStart w:id="699" w:name="_Toc468451851"/>
            <w:bookmarkStart w:id="700" w:name="_Toc468452084"/>
            <w:bookmarkStart w:id="701" w:name="_Toc468463738"/>
            <w:bookmarkStart w:id="702" w:name="_Toc468464263"/>
            <w:r w:rsidRPr="006E670A">
              <w:rPr>
                <w:rFonts w:asciiTheme="minorHAnsi" w:hAnsiTheme="minorHAnsi"/>
                <w:b/>
                <w:sz w:val="18"/>
                <w:szCs w:val="18"/>
              </w:rPr>
              <w:t>Support Item</w:t>
            </w:r>
            <w:bookmarkEnd w:id="694"/>
            <w:bookmarkEnd w:id="695"/>
            <w:bookmarkEnd w:id="696"/>
            <w:bookmarkEnd w:id="697"/>
            <w:bookmarkEnd w:id="698"/>
            <w:bookmarkEnd w:id="699"/>
            <w:bookmarkEnd w:id="700"/>
            <w:bookmarkEnd w:id="701"/>
            <w:bookmarkEnd w:id="702"/>
          </w:p>
        </w:tc>
        <w:tc>
          <w:tcPr>
            <w:tcW w:w="931" w:type="pct"/>
            <w:vAlign w:val="center"/>
          </w:tcPr>
          <w:p w14:paraId="4AB95950" w14:textId="77777777" w:rsidR="001008ED" w:rsidRPr="006E670A" w:rsidRDefault="001008ED" w:rsidP="00CF2D73">
            <w:pPr>
              <w:pStyle w:val="TableHeadings"/>
              <w:rPr>
                <w:rFonts w:asciiTheme="minorHAnsi" w:hAnsiTheme="minorHAnsi"/>
                <w:b/>
                <w:sz w:val="18"/>
                <w:szCs w:val="18"/>
              </w:rPr>
            </w:pPr>
            <w:bookmarkStart w:id="703" w:name="_Toc467509853"/>
            <w:bookmarkStart w:id="704" w:name="_Toc467510564"/>
            <w:bookmarkStart w:id="705" w:name="_Toc467595792"/>
            <w:bookmarkStart w:id="706" w:name="_Toc468280030"/>
            <w:bookmarkStart w:id="707" w:name="_Toc468450015"/>
            <w:bookmarkStart w:id="708" w:name="_Toc468451852"/>
            <w:bookmarkStart w:id="709" w:name="_Toc468452085"/>
            <w:bookmarkStart w:id="710" w:name="_Toc468463739"/>
            <w:bookmarkStart w:id="711" w:name="_Toc468464264"/>
            <w:r w:rsidRPr="006E670A">
              <w:rPr>
                <w:rFonts w:asciiTheme="minorHAnsi" w:hAnsiTheme="minorHAnsi"/>
                <w:b/>
                <w:sz w:val="18"/>
                <w:szCs w:val="18"/>
              </w:rPr>
              <w:t>Support Item Ref No.</w:t>
            </w:r>
            <w:bookmarkEnd w:id="703"/>
            <w:bookmarkEnd w:id="704"/>
            <w:bookmarkEnd w:id="705"/>
            <w:bookmarkEnd w:id="706"/>
            <w:bookmarkEnd w:id="707"/>
            <w:bookmarkEnd w:id="708"/>
            <w:bookmarkEnd w:id="709"/>
            <w:bookmarkEnd w:id="710"/>
            <w:bookmarkEnd w:id="711"/>
          </w:p>
        </w:tc>
        <w:tc>
          <w:tcPr>
            <w:tcW w:w="2187" w:type="pct"/>
            <w:vAlign w:val="center"/>
          </w:tcPr>
          <w:p w14:paraId="43A439FD" w14:textId="77777777" w:rsidR="001008ED" w:rsidRPr="006E670A" w:rsidRDefault="001008ED" w:rsidP="00CF2D73">
            <w:pPr>
              <w:pStyle w:val="TableHeadings"/>
              <w:rPr>
                <w:rFonts w:asciiTheme="minorHAnsi" w:hAnsiTheme="minorHAnsi"/>
                <w:b/>
                <w:sz w:val="18"/>
                <w:szCs w:val="18"/>
              </w:rPr>
            </w:pPr>
            <w:bookmarkStart w:id="712" w:name="_Toc467509854"/>
            <w:bookmarkStart w:id="713" w:name="_Toc467510565"/>
            <w:bookmarkStart w:id="714" w:name="_Toc467595793"/>
            <w:bookmarkStart w:id="715" w:name="_Toc468280031"/>
            <w:bookmarkStart w:id="716" w:name="_Toc468450016"/>
            <w:bookmarkStart w:id="717" w:name="_Toc468451853"/>
            <w:bookmarkStart w:id="718" w:name="_Toc468452086"/>
            <w:bookmarkStart w:id="719" w:name="_Toc468463740"/>
            <w:bookmarkStart w:id="720" w:name="_Toc468464265"/>
            <w:r w:rsidRPr="006E670A">
              <w:rPr>
                <w:rFonts w:asciiTheme="minorHAnsi" w:hAnsiTheme="minorHAnsi"/>
                <w:b/>
                <w:sz w:val="18"/>
                <w:szCs w:val="18"/>
              </w:rPr>
              <w:t>Description</w:t>
            </w:r>
            <w:bookmarkEnd w:id="712"/>
            <w:bookmarkEnd w:id="713"/>
            <w:bookmarkEnd w:id="714"/>
            <w:bookmarkEnd w:id="715"/>
            <w:bookmarkEnd w:id="716"/>
            <w:bookmarkEnd w:id="717"/>
            <w:bookmarkEnd w:id="718"/>
            <w:bookmarkEnd w:id="719"/>
            <w:bookmarkEnd w:id="720"/>
          </w:p>
        </w:tc>
        <w:tc>
          <w:tcPr>
            <w:tcW w:w="343" w:type="pct"/>
            <w:vAlign w:val="center"/>
          </w:tcPr>
          <w:p w14:paraId="0E517648" w14:textId="77777777" w:rsidR="001008ED" w:rsidRPr="006E670A" w:rsidRDefault="001008ED" w:rsidP="00CF2D73">
            <w:pPr>
              <w:pStyle w:val="TableHeadings"/>
              <w:jc w:val="center"/>
              <w:rPr>
                <w:rFonts w:asciiTheme="minorHAnsi" w:hAnsiTheme="minorHAnsi"/>
                <w:b/>
              </w:rPr>
            </w:pPr>
            <w:bookmarkStart w:id="721" w:name="_Toc467509855"/>
            <w:bookmarkStart w:id="722" w:name="_Toc467510566"/>
            <w:bookmarkStart w:id="723" w:name="_Toc467595794"/>
            <w:bookmarkStart w:id="724" w:name="_Toc468280032"/>
            <w:bookmarkStart w:id="725" w:name="_Toc468450017"/>
            <w:bookmarkStart w:id="726" w:name="_Toc468451854"/>
            <w:bookmarkStart w:id="727" w:name="_Toc468452087"/>
            <w:bookmarkStart w:id="728" w:name="_Toc468463741"/>
            <w:bookmarkStart w:id="729" w:name="_Toc468464266"/>
            <w:r w:rsidRPr="006E670A">
              <w:rPr>
                <w:rFonts w:asciiTheme="minorHAnsi" w:hAnsiTheme="minorHAnsi"/>
                <w:b/>
              </w:rPr>
              <w:t>UOM</w:t>
            </w:r>
            <w:bookmarkEnd w:id="721"/>
            <w:bookmarkEnd w:id="722"/>
            <w:bookmarkEnd w:id="723"/>
            <w:bookmarkEnd w:id="724"/>
            <w:bookmarkEnd w:id="725"/>
            <w:bookmarkEnd w:id="726"/>
            <w:bookmarkEnd w:id="727"/>
            <w:bookmarkEnd w:id="728"/>
            <w:bookmarkEnd w:id="729"/>
          </w:p>
        </w:tc>
        <w:tc>
          <w:tcPr>
            <w:tcW w:w="473" w:type="pct"/>
            <w:vAlign w:val="center"/>
          </w:tcPr>
          <w:p w14:paraId="663353B0" w14:textId="77777777" w:rsidR="001008ED" w:rsidRPr="006E670A" w:rsidRDefault="001008ED" w:rsidP="00CF2D73">
            <w:pPr>
              <w:pStyle w:val="TableHeadings"/>
              <w:jc w:val="center"/>
              <w:rPr>
                <w:rFonts w:asciiTheme="minorHAnsi" w:hAnsiTheme="minorHAnsi"/>
                <w:b/>
              </w:rPr>
            </w:pPr>
            <w:bookmarkStart w:id="730" w:name="_Toc467509856"/>
            <w:bookmarkStart w:id="731" w:name="_Toc467510567"/>
            <w:bookmarkStart w:id="732" w:name="_Toc467595795"/>
            <w:bookmarkStart w:id="733" w:name="_Toc468280033"/>
            <w:bookmarkStart w:id="734" w:name="_Toc468450018"/>
            <w:bookmarkStart w:id="735" w:name="_Toc468451855"/>
            <w:bookmarkStart w:id="736" w:name="_Toc468452088"/>
            <w:bookmarkStart w:id="737" w:name="_Toc468463742"/>
            <w:bookmarkStart w:id="738" w:name="_Toc468464267"/>
            <w:r w:rsidRPr="006E670A">
              <w:rPr>
                <w:rFonts w:asciiTheme="minorHAnsi" w:hAnsiTheme="minorHAnsi"/>
                <w:b/>
              </w:rPr>
              <w:t>Quote Required</w:t>
            </w:r>
            <w:bookmarkEnd w:id="730"/>
            <w:bookmarkEnd w:id="731"/>
            <w:bookmarkEnd w:id="732"/>
            <w:bookmarkEnd w:id="733"/>
            <w:bookmarkEnd w:id="734"/>
            <w:bookmarkEnd w:id="735"/>
            <w:bookmarkEnd w:id="736"/>
            <w:bookmarkEnd w:id="737"/>
            <w:bookmarkEnd w:id="738"/>
          </w:p>
        </w:tc>
      </w:tr>
      <w:tr w:rsidR="005755CC" w:rsidRPr="006E670A" w14:paraId="43F015D9" w14:textId="77777777" w:rsidTr="00FF3BDD">
        <w:trPr>
          <w:cnfStyle w:val="000000100000" w:firstRow="0" w:lastRow="0" w:firstColumn="0" w:lastColumn="0" w:oddVBand="0" w:evenVBand="0" w:oddHBand="1" w:evenHBand="0" w:firstRowFirstColumn="0" w:firstRowLastColumn="0" w:lastRowFirstColumn="0" w:lastRowLastColumn="0"/>
          <w:trHeight w:val="470"/>
        </w:trPr>
        <w:tc>
          <w:tcPr>
            <w:tcW w:w="1066" w:type="pct"/>
          </w:tcPr>
          <w:p w14:paraId="5D8440A8" w14:textId="0F697ACE" w:rsidR="005755CC" w:rsidRPr="006E670A" w:rsidRDefault="008A4A1E" w:rsidP="005755CC">
            <w:pPr>
              <w:spacing w:before="40" w:after="40"/>
              <w:rPr>
                <w:rFonts w:asciiTheme="minorHAnsi" w:eastAsia="Calibri" w:hAnsiTheme="minorHAnsi" w:cs="Arial"/>
                <w:sz w:val="18"/>
                <w:szCs w:val="18"/>
              </w:rPr>
            </w:pPr>
            <w:r w:rsidRPr="006E670A">
              <w:rPr>
                <w:rFonts w:asciiTheme="minorHAnsi" w:hAnsiTheme="minorHAnsi"/>
                <w:sz w:val="18"/>
                <w:szCs w:val="18"/>
              </w:rPr>
              <w:t>Postural Support - Seating - non-Standard</w:t>
            </w:r>
          </w:p>
        </w:tc>
        <w:tc>
          <w:tcPr>
            <w:tcW w:w="931" w:type="pct"/>
          </w:tcPr>
          <w:p w14:paraId="35B16046" w14:textId="77777777" w:rsidR="005755CC" w:rsidRPr="006E670A" w:rsidRDefault="005755CC" w:rsidP="005755CC">
            <w:pPr>
              <w:spacing w:before="40" w:after="40"/>
              <w:rPr>
                <w:rFonts w:asciiTheme="minorHAnsi" w:eastAsia="Calibri" w:hAnsiTheme="minorHAnsi" w:cs="Arial"/>
                <w:bCs/>
                <w:sz w:val="18"/>
                <w:szCs w:val="18"/>
              </w:rPr>
            </w:pPr>
            <w:r w:rsidRPr="006E670A">
              <w:rPr>
                <w:rFonts w:asciiTheme="minorHAnsi" w:hAnsiTheme="minorHAnsi"/>
                <w:sz w:val="18"/>
                <w:szCs w:val="18"/>
              </w:rPr>
              <w:t>05_181000121_0105_1_2</w:t>
            </w:r>
          </w:p>
        </w:tc>
        <w:tc>
          <w:tcPr>
            <w:tcW w:w="2187" w:type="pct"/>
          </w:tcPr>
          <w:p w14:paraId="70C71ED7" w14:textId="77777777" w:rsidR="005755CC" w:rsidRPr="006E670A" w:rsidRDefault="005755CC" w:rsidP="005755CC">
            <w:pPr>
              <w:spacing w:before="40" w:after="40"/>
              <w:rPr>
                <w:rFonts w:asciiTheme="minorHAnsi" w:eastAsia="Calibri" w:hAnsiTheme="minorHAnsi" w:cs="Arial"/>
                <w:bCs/>
                <w:sz w:val="18"/>
                <w:szCs w:val="18"/>
              </w:rPr>
            </w:pPr>
            <w:r w:rsidRPr="006E670A">
              <w:rPr>
                <w:rFonts w:asciiTheme="minorHAnsi" w:hAnsiTheme="minorHAnsi"/>
                <w:sz w:val="18"/>
                <w:szCs w:val="18"/>
              </w:rPr>
              <w:t>Head, back, seat and arm/leg supports custom-made for the individual.</w:t>
            </w:r>
          </w:p>
        </w:tc>
        <w:tc>
          <w:tcPr>
            <w:tcW w:w="343" w:type="pct"/>
          </w:tcPr>
          <w:p w14:paraId="21F70DE7" w14:textId="77777777" w:rsidR="005755CC" w:rsidRPr="006E670A" w:rsidRDefault="005755CC" w:rsidP="005755CC">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14:paraId="1DDD0AB2" w14:textId="77777777" w:rsidR="005755CC" w:rsidRPr="006E670A" w:rsidRDefault="005755CC" w:rsidP="005755CC">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5755CC" w:rsidRPr="006E670A" w14:paraId="7D4C6746" w14:textId="77777777" w:rsidTr="00FF3BDD">
        <w:trPr>
          <w:cnfStyle w:val="000000010000" w:firstRow="0" w:lastRow="0" w:firstColumn="0" w:lastColumn="0" w:oddVBand="0" w:evenVBand="0" w:oddHBand="0" w:evenHBand="1" w:firstRowFirstColumn="0" w:firstRowLastColumn="0" w:lastRowFirstColumn="0" w:lastRowLastColumn="0"/>
          <w:trHeight w:val="550"/>
        </w:trPr>
        <w:tc>
          <w:tcPr>
            <w:tcW w:w="1066" w:type="pct"/>
          </w:tcPr>
          <w:p w14:paraId="6C82EEBC" w14:textId="71A33277" w:rsidR="005755CC" w:rsidRPr="006E670A" w:rsidRDefault="008A4A1E" w:rsidP="005755CC">
            <w:pPr>
              <w:spacing w:before="40" w:after="40"/>
              <w:rPr>
                <w:rFonts w:asciiTheme="minorHAnsi" w:eastAsia="Calibri" w:hAnsiTheme="minorHAnsi" w:cs="Arial"/>
                <w:sz w:val="18"/>
                <w:szCs w:val="18"/>
              </w:rPr>
            </w:pPr>
            <w:r w:rsidRPr="006E670A">
              <w:rPr>
                <w:rFonts w:asciiTheme="minorHAnsi" w:hAnsiTheme="minorHAnsi"/>
                <w:sz w:val="18"/>
                <w:szCs w:val="18"/>
              </w:rPr>
              <w:t>Postural Support - Seating Componentry - non-Standard</w:t>
            </w:r>
          </w:p>
        </w:tc>
        <w:tc>
          <w:tcPr>
            <w:tcW w:w="931" w:type="pct"/>
          </w:tcPr>
          <w:p w14:paraId="760D9862" w14:textId="77777777" w:rsidR="005755CC" w:rsidRPr="006E670A" w:rsidRDefault="005755CC" w:rsidP="005755CC">
            <w:pPr>
              <w:spacing w:before="40" w:after="40"/>
              <w:rPr>
                <w:rFonts w:asciiTheme="minorHAnsi" w:eastAsia="Calibri" w:hAnsiTheme="minorHAnsi" w:cs="Arial"/>
                <w:bCs/>
                <w:sz w:val="18"/>
                <w:szCs w:val="18"/>
              </w:rPr>
            </w:pPr>
            <w:r w:rsidRPr="006E670A">
              <w:rPr>
                <w:rFonts w:asciiTheme="minorHAnsi" w:hAnsiTheme="minorHAnsi"/>
                <w:sz w:val="18"/>
                <w:szCs w:val="18"/>
              </w:rPr>
              <w:t>05_180939111_0105_1_2</w:t>
            </w:r>
          </w:p>
        </w:tc>
        <w:tc>
          <w:tcPr>
            <w:tcW w:w="2187" w:type="pct"/>
          </w:tcPr>
          <w:p w14:paraId="029BCBA3" w14:textId="76FF6121" w:rsidR="005755CC" w:rsidRPr="006E670A" w:rsidRDefault="005755CC" w:rsidP="00AB35EC">
            <w:pPr>
              <w:spacing w:before="40" w:after="40"/>
              <w:rPr>
                <w:rFonts w:asciiTheme="minorHAnsi" w:eastAsia="Calibri" w:hAnsiTheme="minorHAnsi" w:cs="Arial"/>
                <w:bCs/>
                <w:sz w:val="18"/>
                <w:szCs w:val="18"/>
              </w:rPr>
            </w:pPr>
            <w:r w:rsidRPr="006E670A">
              <w:rPr>
                <w:rFonts w:asciiTheme="minorHAnsi" w:hAnsiTheme="minorHAnsi"/>
                <w:sz w:val="18"/>
                <w:szCs w:val="18"/>
              </w:rPr>
              <w:t>Head, back, seat and arm/leg supports with components</w:t>
            </w:r>
            <w:r w:rsidR="00AB35EC" w:rsidRPr="006E670A">
              <w:rPr>
                <w:rFonts w:asciiTheme="minorHAnsi" w:hAnsiTheme="minorHAnsi"/>
                <w:sz w:val="18"/>
                <w:szCs w:val="18"/>
              </w:rPr>
              <w:t xml:space="preserve"> </w:t>
            </w:r>
            <w:r w:rsidRPr="006E670A">
              <w:rPr>
                <w:rFonts w:asciiTheme="minorHAnsi" w:hAnsiTheme="minorHAnsi"/>
                <w:sz w:val="18"/>
                <w:szCs w:val="18"/>
              </w:rPr>
              <w:t>individually aligned for the individual (e.g. adjustable as required, including mouldable supports)</w:t>
            </w:r>
          </w:p>
        </w:tc>
        <w:tc>
          <w:tcPr>
            <w:tcW w:w="343" w:type="pct"/>
          </w:tcPr>
          <w:p w14:paraId="2DDFCC36" w14:textId="77777777" w:rsidR="005755CC" w:rsidRPr="006E670A" w:rsidRDefault="005755CC" w:rsidP="005755CC">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14:paraId="7DA9FC99" w14:textId="77777777" w:rsidR="005755CC" w:rsidRPr="006E670A" w:rsidRDefault="005755CC" w:rsidP="005755CC">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5755CC" w:rsidRPr="006E670A" w14:paraId="4592FE4C" w14:textId="77777777" w:rsidTr="00FF3BDD">
        <w:trPr>
          <w:cnfStyle w:val="000000100000" w:firstRow="0" w:lastRow="0" w:firstColumn="0" w:lastColumn="0" w:oddVBand="0" w:evenVBand="0" w:oddHBand="1" w:evenHBand="0" w:firstRowFirstColumn="0" w:firstRowLastColumn="0" w:lastRowFirstColumn="0" w:lastRowLastColumn="0"/>
          <w:trHeight w:val="550"/>
        </w:trPr>
        <w:tc>
          <w:tcPr>
            <w:tcW w:w="1066" w:type="pct"/>
          </w:tcPr>
          <w:p w14:paraId="7722E5A2" w14:textId="237D1916" w:rsidR="005755CC" w:rsidRPr="006E670A" w:rsidRDefault="008A4A1E" w:rsidP="005755CC">
            <w:pPr>
              <w:spacing w:before="40" w:after="40"/>
              <w:rPr>
                <w:rFonts w:asciiTheme="minorHAnsi" w:eastAsia="Calibri" w:hAnsiTheme="minorHAnsi" w:cs="Arial"/>
                <w:sz w:val="18"/>
                <w:szCs w:val="18"/>
              </w:rPr>
            </w:pPr>
            <w:r w:rsidRPr="006E670A">
              <w:rPr>
                <w:rFonts w:asciiTheme="minorHAnsi" w:hAnsiTheme="minorHAnsi"/>
                <w:sz w:val="18"/>
                <w:szCs w:val="18"/>
              </w:rPr>
              <w:t>Postural Support - Head Support</w:t>
            </w:r>
          </w:p>
        </w:tc>
        <w:tc>
          <w:tcPr>
            <w:tcW w:w="931" w:type="pct"/>
          </w:tcPr>
          <w:p w14:paraId="10D065C6" w14:textId="77777777" w:rsidR="005755CC" w:rsidRPr="006E670A" w:rsidRDefault="005755CC" w:rsidP="005755CC">
            <w:pPr>
              <w:spacing w:before="40" w:after="40"/>
              <w:rPr>
                <w:rFonts w:asciiTheme="minorHAnsi" w:eastAsia="Calibri" w:hAnsiTheme="minorHAnsi" w:cs="Arial"/>
                <w:bCs/>
                <w:sz w:val="18"/>
                <w:szCs w:val="18"/>
              </w:rPr>
            </w:pPr>
            <w:r w:rsidRPr="006E670A">
              <w:rPr>
                <w:rFonts w:asciiTheme="minorHAnsi" w:hAnsiTheme="minorHAnsi"/>
                <w:sz w:val="18"/>
                <w:szCs w:val="18"/>
              </w:rPr>
              <w:t>05_181012111_0105_1_2</w:t>
            </w:r>
          </w:p>
        </w:tc>
        <w:tc>
          <w:tcPr>
            <w:tcW w:w="2187" w:type="pct"/>
          </w:tcPr>
          <w:p w14:paraId="25DD2264" w14:textId="77777777" w:rsidR="005755CC" w:rsidRPr="006E670A" w:rsidRDefault="005755CC" w:rsidP="000B6F49">
            <w:pPr>
              <w:spacing w:before="40" w:after="40"/>
              <w:rPr>
                <w:rFonts w:asciiTheme="minorHAnsi" w:eastAsia="Calibri" w:hAnsiTheme="minorHAnsi" w:cs="Arial"/>
                <w:bCs/>
                <w:sz w:val="18"/>
                <w:szCs w:val="18"/>
              </w:rPr>
            </w:pPr>
            <w:r w:rsidRPr="006E670A">
              <w:rPr>
                <w:rFonts w:asciiTheme="minorHAnsi" w:hAnsiTheme="minorHAnsi"/>
                <w:sz w:val="18"/>
                <w:szCs w:val="18"/>
              </w:rPr>
              <w:t xml:space="preserve">Head support for an individual with very high support needs due to high muscle tone or </w:t>
            </w:r>
            <w:r w:rsidR="000B6F49" w:rsidRPr="006E670A">
              <w:rPr>
                <w:rFonts w:asciiTheme="minorHAnsi" w:hAnsiTheme="minorHAnsi"/>
                <w:sz w:val="18"/>
                <w:szCs w:val="18"/>
              </w:rPr>
              <w:t>high level</w:t>
            </w:r>
            <w:r w:rsidRPr="006E670A">
              <w:rPr>
                <w:rFonts w:asciiTheme="minorHAnsi" w:hAnsiTheme="minorHAnsi"/>
                <w:sz w:val="18"/>
                <w:szCs w:val="18"/>
              </w:rPr>
              <w:t xml:space="preserve"> paralysis.</w:t>
            </w:r>
          </w:p>
        </w:tc>
        <w:tc>
          <w:tcPr>
            <w:tcW w:w="343" w:type="pct"/>
          </w:tcPr>
          <w:p w14:paraId="2F7D186B" w14:textId="77777777" w:rsidR="005755CC" w:rsidRPr="006E670A" w:rsidRDefault="005755CC" w:rsidP="005755CC">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14:paraId="6D1E7C49" w14:textId="77777777" w:rsidR="005755CC" w:rsidRPr="006E670A" w:rsidRDefault="005755CC" w:rsidP="005755CC">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5755CC" w:rsidRPr="006E670A" w14:paraId="3554C98E"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3332742A" w14:textId="1130C301" w:rsidR="005755CC" w:rsidRPr="006E670A" w:rsidRDefault="008A4A1E" w:rsidP="000B6F49">
            <w:pPr>
              <w:spacing w:before="40" w:after="40"/>
              <w:rPr>
                <w:rFonts w:asciiTheme="minorHAnsi" w:eastAsia="Calibri" w:hAnsiTheme="minorHAnsi" w:cs="Arial"/>
                <w:sz w:val="18"/>
                <w:szCs w:val="18"/>
              </w:rPr>
            </w:pPr>
            <w:r w:rsidRPr="006E670A">
              <w:rPr>
                <w:rFonts w:asciiTheme="minorHAnsi" w:hAnsiTheme="minorHAnsi"/>
                <w:sz w:val="18"/>
                <w:szCs w:val="18"/>
              </w:rPr>
              <w:t>Postural Support - Positioning - Seated</w:t>
            </w:r>
          </w:p>
        </w:tc>
        <w:tc>
          <w:tcPr>
            <w:tcW w:w="931" w:type="pct"/>
          </w:tcPr>
          <w:p w14:paraId="319F3ED5" w14:textId="77777777" w:rsidR="005755CC" w:rsidRPr="006E670A" w:rsidRDefault="005755CC" w:rsidP="005755CC">
            <w:pPr>
              <w:spacing w:before="40" w:after="40"/>
              <w:rPr>
                <w:rFonts w:asciiTheme="minorHAnsi" w:eastAsia="Calibri" w:hAnsiTheme="minorHAnsi" w:cs="Arial"/>
                <w:bCs/>
                <w:sz w:val="18"/>
                <w:szCs w:val="18"/>
              </w:rPr>
            </w:pPr>
            <w:r w:rsidRPr="006E670A">
              <w:rPr>
                <w:rFonts w:asciiTheme="minorHAnsi" w:hAnsiTheme="minorHAnsi"/>
                <w:sz w:val="18"/>
                <w:szCs w:val="18"/>
              </w:rPr>
              <w:t>05_181009111_0105_1_2</w:t>
            </w:r>
          </w:p>
        </w:tc>
        <w:tc>
          <w:tcPr>
            <w:tcW w:w="2187" w:type="pct"/>
          </w:tcPr>
          <w:p w14:paraId="453A4779" w14:textId="77777777" w:rsidR="005755CC" w:rsidRPr="006E670A" w:rsidRDefault="005755CC" w:rsidP="005755CC">
            <w:pPr>
              <w:spacing w:before="40" w:after="40"/>
              <w:rPr>
                <w:rFonts w:asciiTheme="minorHAnsi" w:eastAsia="Calibri" w:hAnsiTheme="minorHAnsi" w:cs="Arial"/>
                <w:bCs/>
                <w:sz w:val="18"/>
                <w:szCs w:val="18"/>
              </w:rPr>
            </w:pPr>
            <w:r w:rsidRPr="006E670A">
              <w:rPr>
                <w:rFonts w:asciiTheme="minorHAnsi" w:hAnsiTheme="minorHAnsi"/>
                <w:sz w:val="18"/>
                <w:szCs w:val="18"/>
              </w:rPr>
              <w:t xml:space="preserve">Supports (with attachment) for limbs or body positioning designed to maintain good seated posture in wheelchair and related seating </w:t>
            </w:r>
          </w:p>
        </w:tc>
        <w:tc>
          <w:tcPr>
            <w:tcW w:w="343" w:type="pct"/>
          </w:tcPr>
          <w:p w14:paraId="67D4BB7B" w14:textId="77777777" w:rsidR="005755CC" w:rsidRPr="006E670A" w:rsidRDefault="005755CC" w:rsidP="005755CC">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14:paraId="6729454F" w14:textId="77777777" w:rsidR="005755CC" w:rsidRPr="006E670A" w:rsidRDefault="005755CC" w:rsidP="005755CC">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r w:rsidR="005755CC" w:rsidRPr="006E670A" w14:paraId="2301A916"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10C52EF8" w14:textId="60AB053E" w:rsidR="005755CC" w:rsidRPr="006E670A" w:rsidRDefault="008A4A1E" w:rsidP="000B6F49">
            <w:pPr>
              <w:spacing w:before="40" w:after="40"/>
              <w:rPr>
                <w:rFonts w:asciiTheme="minorHAnsi" w:eastAsia="Calibri" w:hAnsiTheme="minorHAnsi" w:cs="Arial"/>
                <w:b/>
                <w:sz w:val="18"/>
                <w:szCs w:val="18"/>
              </w:rPr>
            </w:pPr>
            <w:r w:rsidRPr="006E670A">
              <w:rPr>
                <w:rFonts w:asciiTheme="minorHAnsi" w:hAnsiTheme="minorHAnsi"/>
                <w:sz w:val="18"/>
                <w:szCs w:val="18"/>
              </w:rPr>
              <w:t>Postural Support - Positioning - tissue integrity</w:t>
            </w:r>
          </w:p>
        </w:tc>
        <w:tc>
          <w:tcPr>
            <w:tcW w:w="931" w:type="pct"/>
          </w:tcPr>
          <w:p w14:paraId="77A7A686" w14:textId="77777777" w:rsidR="005755CC" w:rsidRPr="006E670A" w:rsidRDefault="005755CC" w:rsidP="005755CC">
            <w:pPr>
              <w:spacing w:before="40" w:after="40"/>
              <w:rPr>
                <w:rFonts w:asciiTheme="minorHAnsi" w:eastAsia="Calibri" w:hAnsiTheme="minorHAnsi" w:cs="Arial"/>
                <w:sz w:val="18"/>
                <w:szCs w:val="18"/>
              </w:rPr>
            </w:pPr>
            <w:r w:rsidRPr="006E670A">
              <w:rPr>
                <w:rFonts w:asciiTheme="minorHAnsi" w:hAnsiTheme="minorHAnsi"/>
                <w:sz w:val="18"/>
                <w:szCs w:val="18"/>
              </w:rPr>
              <w:t>05_181009121_0105_1_2</w:t>
            </w:r>
          </w:p>
        </w:tc>
        <w:tc>
          <w:tcPr>
            <w:tcW w:w="2187" w:type="pct"/>
          </w:tcPr>
          <w:p w14:paraId="75AC58FD" w14:textId="77777777" w:rsidR="005755CC" w:rsidRPr="006E670A" w:rsidRDefault="005755CC" w:rsidP="005755CC">
            <w:pPr>
              <w:spacing w:before="40" w:after="40"/>
              <w:rPr>
                <w:rFonts w:asciiTheme="minorHAnsi" w:eastAsia="Calibri" w:hAnsiTheme="minorHAnsi" w:cs="Arial"/>
                <w:bCs/>
                <w:sz w:val="18"/>
                <w:szCs w:val="18"/>
              </w:rPr>
            </w:pPr>
            <w:r w:rsidRPr="006E670A">
              <w:rPr>
                <w:rFonts w:asciiTheme="minorHAnsi" w:hAnsiTheme="minorHAnsi"/>
                <w:sz w:val="18"/>
                <w:szCs w:val="18"/>
              </w:rPr>
              <w:t xml:space="preserve">Supports (with attachment) for limbs or body positioning designed to maintain tissue integrity when seated in wheelchair and related seating </w:t>
            </w:r>
          </w:p>
        </w:tc>
        <w:tc>
          <w:tcPr>
            <w:tcW w:w="343" w:type="pct"/>
          </w:tcPr>
          <w:p w14:paraId="6FDEDAEB" w14:textId="77777777" w:rsidR="005755CC" w:rsidRPr="006E670A" w:rsidRDefault="005755CC" w:rsidP="005755CC">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14:paraId="538150B2" w14:textId="77777777" w:rsidR="005755CC" w:rsidRPr="006E670A" w:rsidRDefault="005755CC" w:rsidP="005755CC">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r w:rsidR="005755CC" w:rsidRPr="006E670A" w14:paraId="1A62B14D"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11C08477" w14:textId="5B53FBA1" w:rsidR="005755CC" w:rsidRPr="006E670A" w:rsidRDefault="008A4A1E" w:rsidP="005755CC">
            <w:pPr>
              <w:spacing w:before="40" w:after="40"/>
              <w:rPr>
                <w:rFonts w:asciiTheme="minorHAnsi" w:eastAsia="Calibri" w:hAnsiTheme="minorHAnsi" w:cs="Arial"/>
                <w:sz w:val="18"/>
                <w:szCs w:val="18"/>
              </w:rPr>
            </w:pPr>
            <w:r w:rsidRPr="006E670A">
              <w:rPr>
                <w:rFonts w:asciiTheme="minorHAnsi" w:hAnsiTheme="minorHAnsi"/>
                <w:sz w:val="18"/>
                <w:szCs w:val="18"/>
              </w:rPr>
              <w:t>Postural Support - Modular Seating Systems</w:t>
            </w:r>
          </w:p>
        </w:tc>
        <w:tc>
          <w:tcPr>
            <w:tcW w:w="931" w:type="pct"/>
          </w:tcPr>
          <w:p w14:paraId="21A68A0C" w14:textId="77777777" w:rsidR="005755CC" w:rsidRPr="006E670A" w:rsidRDefault="005755CC" w:rsidP="005755CC">
            <w:pPr>
              <w:spacing w:before="40" w:after="40"/>
              <w:rPr>
                <w:rFonts w:asciiTheme="minorHAnsi" w:eastAsia="Calibri" w:hAnsiTheme="minorHAnsi" w:cs="Arial"/>
                <w:bCs/>
                <w:sz w:val="18"/>
                <w:szCs w:val="18"/>
              </w:rPr>
            </w:pPr>
            <w:r w:rsidRPr="006E670A">
              <w:rPr>
                <w:rFonts w:asciiTheme="minorHAnsi" w:hAnsiTheme="minorHAnsi"/>
                <w:sz w:val="18"/>
                <w:szCs w:val="18"/>
              </w:rPr>
              <w:t>05_180939182_0105_1_2</w:t>
            </w:r>
          </w:p>
        </w:tc>
        <w:tc>
          <w:tcPr>
            <w:tcW w:w="2187" w:type="pct"/>
          </w:tcPr>
          <w:p w14:paraId="0D0AA669" w14:textId="77777777" w:rsidR="005755CC" w:rsidRPr="006E670A" w:rsidRDefault="005755CC" w:rsidP="005755CC">
            <w:pPr>
              <w:spacing w:before="40" w:after="40"/>
              <w:rPr>
                <w:rFonts w:asciiTheme="minorHAnsi" w:eastAsia="Calibri" w:hAnsiTheme="minorHAnsi" w:cs="Arial"/>
                <w:bCs/>
                <w:sz w:val="18"/>
                <w:szCs w:val="18"/>
              </w:rPr>
            </w:pPr>
            <w:r w:rsidRPr="006E670A">
              <w:rPr>
                <w:rFonts w:asciiTheme="minorHAnsi" w:hAnsiTheme="minorHAnsi"/>
                <w:sz w:val="18"/>
                <w:szCs w:val="18"/>
              </w:rPr>
              <w:t>Back rest, seat and arm/leg supports, components suitable for adjustment to provide postural support for the individual.</w:t>
            </w:r>
          </w:p>
        </w:tc>
        <w:tc>
          <w:tcPr>
            <w:tcW w:w="343" w:type="pct"/>
          </w:tcPr>
          <w:p w14:paraId="6C9EB886" w14:textId="77777777" w:rsidR="005755CC" w:rsidRPr="006E670A" w:rsidRDefault="005755CC" w:rsidP="005755CC">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14:paraId="2019D73B" w14:textId="77777777" w:rsidR="005755CC" w:rsidRPr="006E670A" w:rsidRDefault="005755CC" w:rsidP="005755CC">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5755CC" w:rsidRPr="006E670A" w14:paraId="58A1A37A" w14:textId="77777777" w:rsidTr="00FF3BDD">
        <w:trPr>
          <w:cnfStyle w:val="000000100000" w:firstRow="0" w:lastRow="0" w:firstColumn="0" w:lastColumn="0" w:oddVBand="0" w:evenVBand="0" w:oddHBand="1" w:evenHBand="0" w:firstRowFirstColumn="0" w:firstRowLastColumn="0" w:lastRowFirstColumn="0" w:lastRowLastColumn="0"/>
          <w:trHeight w:val="422"/>
        </w:trPr>
        <w:tc>
          <w:tcPr>
            <w:tcW w:w="1066" w:type="pct"/>
          </w:tcPr>
          <w:p w14:paraId="573899A8" w14:textId="5A88CA9F" w:rsidR="005755CC" w:rsidRPr="006E670A" w:rsidRDefault="008A4A1E" w:rsidP="000B6F49">
            <w:pPr>
              <w:spacing w:before="40" w:after="40"/>
              <w:rPr>
                <w:rFonts w:asciiTheme="minorHAnsi" w:eastAsia="Calibri" w:hAnsiTheme="minorHAnsi" w:cs="Arial"/>
                <w:sz w:val="18"/>
                <w:szCs w:val="18"/>
              </w:rPr>
            </w:pPr>
            <w:r w:rsidRPr="006E670A">
              <w:rPr>
                <w:rFonts w:asciiTheme="minorHAnsi" w:hAnsiTheme="minorHAnsi"/>
                <w:sz w:val="18"/>
                <w:szCs w:val="18"/>
              </w:rPr>
              <w:t>Postural Support - Pressure Management</w:t>
            </w:r>
          </w:p>
        </w:tc>
        <w:tc>
          <w:tcPr>
            <w:tcW w:w="931" w:type="pct"/>
          </w:tcPr>
          <w:p w14:paraId="316BB532" w14:textId="77777777" w:rsidR="005755CC" w:rsidRPr="006E670A" w:rsidRDefault="005755CC" w:rsidP="005755CC">
            <w:pPr>
              <w:spacing w:before="40" w:after="40"/>
              <w:rPr>
                <w:rFonts w:asciiTheme="minorHAnsi" w:eastAsia="Calibri" w:hAnsiTheme="minorHAnsi" w:cs="Arial"/>
                <w:bCs/>
                <w:sz w:val="18"/>
                <w:szCs w:val="18"/>
              </w:rPr>
            </w:pPr>
            <w:r w:rsidRPr="006E670A">
              <w:rPr>
                <w:rFonts w:asciiTheme="minorHAnsi" w:hAnsiTheme="minorHAnsi"/>
                <w:sz w:val="18"/>
                <w:szCs w:val="18"/>
              </w:rPr>
              <w:t>05_043303511_0103_1_2</w:t>
            </w:r>
          </w:p>
        </w:tc>
        <w:tc>
          <w:tcPr>
            <w:tcW w:w="2187" w:type="pct"/>
          </w:tcPr>
          <w:p w14:paraId="0C131FFA" w14:textId="77777777" w:rsidR="005755CC" w:rsidRPr="006E670A" w:rsidRDefault="005755CC" w:rsidP="005755CC">
            <w:pPr>
              <w:spacing w:before="40" w:after="40"/>
              <w:rPr>
                <w:rFonts w:asciiTheme="minorHAnsi" w:eastAsia="Calibri" w:hAnsiTheme="minorHAnsi" w:cs="Arial"/>
                <w:bCs/>
                <w:sz w:val="18"/>
                <w:szCs w:val="18"/>
              </w:rPr>
            </w:pPr>
            <w:r w:rsidRPr="006E670A">
              <w:rPr>
                <w:rFonts w:asciiTheme="minorHAnsi" w:hAnsiTheme="minorHAnsi"/>
                <w:sz w:val="18"/>
                <w:szCs w:val="18"/>
              </w:rPr>
              <w:t xml:space="preserve">Postural Support Using Air Floatation </w:t>
            </w:r>
            <w:r w:rsidR="007E72D9" w:rsidRPr="006E670A">
              <w:rPr>
                <w:rFonts w:asciiTheme="minorHAnsi" w:hAnsiTheme="minorHAnsi"/>
                <w:sz w:val="18"/>
                <w:szCs w:val="18"/>
              </w:rPr>
              <w:t>or</w:t>
            </w:r>
            <w:r w:rsidRPr="006E670A">
              <w:rPr>
                <w:rFonts w:asciiTheme="minorHAnsi" w:hAnsiTheme="minorHAnsi"/>
                <w:sz w:val="18"/>
                <w:szCs w:val="18"/>
              </w:rPr>
              <w:t xml:space="preserve"> Automated Pressure Management</w:t>
            </w:r>
          </w:p>
        </w:tc>
        <w:tc>
          <w:tcPr>
            <w:tcW w:w="343" w:type="pct"/>
          </w:tcPr>
          <w:p w14:paraId="54BE6102" w14:textId="77777777" w:rsidR="005755CC" w:rsidRPr="006E670A" w:rsidRDefault="005755CC" w:rsidP="005755CC">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14:paraId="269C637E" w14:textId="77777777" w:rsidR="005755CC" w:rsidRPr="006E670A" w:rsidRDefault="005755CC" w:rsidP="005755CC">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r w:rsidR="008A4A1E" w:rsidRPr="006E670A" w14:paraId="7DEE6A60"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4C095CD5" w14:textId="215F782F" w:rsidR="008A4A1E" w:rsidRPr="006E670A" w:rsidRDefault="008A4A1E" w:rsidP="008A4A1E">
            <w:pPr>
              <w:spacing w:before="40" w:after="40"/>
              <w:rPr>
                <w:rFonts w:asciiTheme="minorHAnsi" w:hAnsiTheme="minorHAnsi"/>
                <w:sz w:val="18"/>
                <w:szCs w:val="18"/>
              </w:rPr>
            </w:pPr>
            <w:r w:rsidRPr="006E670A">
              <w:rPr>
                <w:rFonts w:asciiTheme="minorHAnsi" w:hAnsiTheme="minorHAnsi"/>
                <w:sz w:val="18"/>
                <w:szCs w:val="18"/>
              </w:rPr>
              <w:t>Postural Support - Single surface</w:t>
            </w:r>
          </w:p>
        </w:tc>
        <w:tc>
          <w:tcPr>
            <w:tcW w:w="931" w:type="pct"/>
          </w:tcPr>
          <w:p w14:paraId="1E3B253B" w14:textId="77777777" w:rsidR="008A4A1E" w:rsidRPr="006E670A" w:rsidRDefault="008A4A1E" w:rsidP="008A4A1E">
            <w:pPr>
              <w:spacing w:before="40" w:after="40"/>
              <w:rPr>
                <w:rFonts w:asciiTheme="minorHAnsi" w:eastAsia="Calibri" w:hAnsiTheme="minorHAnsi" w:cs="Arial"/>
                <w:sz w:val="18"/>
                <w:szCs w:val="18"/>
              </w:rPr>
            </w:pPr>
            <w:r w:rsidRPr="006E670A">
              <w:rPr>
                <w:rFonts w:asciiTheme="minorHAnsi" w:hAnsiTheme="minorHAnsi"/>
                <w:sz w:val="18"/>
                <w:szCs w:val="18"/>
              </w:rPr>
              <w:t>05_043303111_0103_1_2</w:t>
            </w:r>
          </w:p>
        </w:tc>
        <w:tc>
          <w:tcPr>
            <w:tcW w:w="2187" w:type="pct"/>
          </w:tcPr>
          <w:p w14:paraId="5E1017B5" w14:textId="77777777" w:rsidR="008A4A1E" w:rsidRPr="006E670A" w:rsidRDefault="008A4A1E" w:rsidP="008A4A1E">
            <w:pPr>
              <w:spacing w:before="40" w:after="40"/>
              <w:rPr>
                <w:rFonts w:asciiTheme="minorHAnsi" w:eastAsia="Calibri" w:hAnsiTheme="minorHAnsi" w:cs="Arial"/>
                <w:sz w:val="18"/>
                <w:szCs w:val="18"/>
              </w:rPr>
            </w:pPr>
            <w:r w:rsidRPr="006E670A">
              <w:rPr>
                <w:rFonts w:asciiTheme="minorHAnsi" w:hAnsiTheme="minorHAnsi"/>
                <w:sz w:val="18"/>
                <w:szCs w:val="18"/>
              </w:rPr>
              <w:t>Postural Support Using Foam and/or Gel (One Surface)</w:t>
            </w:r>
          </w:p>
        </w:tc>
        <w:tc>
          <w:tcPr>
            <w:tcW w:w="343" w:type="pct"/>
          </w:tcPr>
          <w:p w14:paraId="2A6A5B57" w14:textId="77777777" w:rsidR="008A4A1E" w:rsidRPr="006E670A" w:rsidRDefault="008A4A1E" w:rsidP="008A4A1E">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14:paraId="4D3ED140" w14:textId="77777777" w:rsidR="008A4A1E" w:rsidRPr="006E670A" w:rsidRDefault="008A4A1E" w:rsidP="008A4A1E">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r w:rsidR="008A4A1E" w:rsidRPr="006E670A" w14:paraId="1D998458"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3E73D4D1" w14:textId="1BE33949" w:rsidR="008A4A1E" w:rsidRPr="006E670A" w:rsidRDefault="008A4A1E" w:rsidP="008A4A1E">
            <w:pPr>
              <w:spacing w:before="40" w:after="40"/>
              <w:rPr>
                <w:rFonts w:asciiTheme="minorHAnsi" w:hAnsiTheme="minorHAnsi"/>
                <w:sz w:val="18"/>
                <w:szCs w:val="18"/>
              </w:rPr>
            </w:pPr>
            <w:r w:rsidRPr="006E670A">
              <w:rPr>
                <w:rFonts w:asciiTheme="minorHAnsi" w:hAnsiTheme="minorHAnsi"/>
                <w:sz w:val="18"/>
                <w:szCs w:val="18"/>
              </w:rPr>
              <w:t xml:space="preserve">Postural Support - Multiple surfaces </w:t>
            </w:r>
          </w:p>
        </w:tc>
        <w:tc>
          <w:tcPr>
            <w:tcW w:w="931" w:type="pct"/>
          </w:tcPr>
          <w:p w14:paraId="7CB83E26" w14:textId="77777777" w:rsidR="008A4A1E" w:rsidRPr="006E670A" w:rsidRDefault="008A4A1E" w:rsidP="008A4A1E">
            <w:pPr>
              <w:spacing w:before="40" w:after="40"/>
              <w:rPr>
                <w:rFonts w:asciiTheme="minorHAnsi" w:eastAsia="Calibri" w:hAnsiTheme="minorHAnsi" w:cs="Arial"/>
                <w:sz w:val="18"/>
                <w:szCs w:val="18"/>
              </w:rPr>
            </w:pPr>
            <w:r w:rsidRPr="006E670A">
              <w:rPr>
                <w:rFonts w:asciiTheme="minorHAnsi" w:hAnsiTheme="minorHAnsi"/>
                <w:sz w:val="18"/>
                <w:szCs w:val="18"/>
              </w:rPr>
              <w:t>05_043303211_0103_1_2</w:t>
            </w:r>
          </w:p>
        </w:tc>
        <w:tc>
          <w:tcPr>
            <w:tcW w:w="2187" w:type="pct"/>
          </w:tcPr>
          <w:p w14:paraId="43352B0B" w14:textId="77777777" w:rsidR="008A4A1E" w:rsidRPr="006E670A" w:rsidRDefault="008A4A1E" w:rsidP="008A4A1E">
            <w:pPr>
              <w:spacing w:before="40" w:after="40"/>
              <w:rPr>
                <w:rFonts w:asciiTheme="minorHAnsi" w:eastAsia="Calibri" w:hAnsiTheme="minorHAnsi" w:cs="Arial"/>
                <w:sz w:val="18"/>
                <w:szCs w:val="18"/>
              </w:rPr>
            </w:pPr>
            <w:r w:rsidRPr="006E670A">
              <w:rPr>
                <w:rFonts w:asciiTheme="minorHAnsi" w:hAnsiTheme="minorHAnsi"/>
                <w:sz w:val="18"/>
                <w:szCs w:val="18"/>
              </w:rPr>
              <w:t>Postural Support Using Foam and/or Gel (Seat, Back and Other Supports Included)</w:t>
            </w:r>
          </w:p>
        </w:tc>
        <w:tc>
          <w:tcPr>
            <w:tcW w:w="343" w:type="pct"/>
          </w:tcPr>
          <w:p w14:paraId="69C12CEB" w14:textId="77777777" w:rsidR="008A4A1E" w:rsidRPr="006E670A" w:rsidRDefault="008A4A1E" w:rsidP="008A4A1E">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14:paraId="32E5311A" w14:textId="77777777" w:rsidR="008A4A1E" w:rsidRPr="006E670A" w:rsidRDefault="008A4A1E" w:rsidP="008A4A1E">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8A4A1E" w:rsidRPr="006E670A" w14:paraId="69227B00"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2576EBE7" w14:textId="270CCB8C" w:rsidR="008A4A1E" w:rsidRPr="006E670A" w:rsidRDefault="008A4A1E" w:rsidP="008A4A1E">
            <w:pPr>
              <w:spacing w:before="40" w:after="40"/>
              <w:rPr>
                <w:rFonts w:asciiTheme="minorHAnsi" w:hAnsiTheme="minorHAnsi"/>
                <w:sz w:val="18"/>
                <w:szCs w:val="18"/>
              </w:rPr>
            </w:pPr>
            <w:r w:rsidRPr="006E670A">
              <w:rPr>
                <w:rFonts w:asciiTheme="minorHAnsi" w:hAnsiTheme="minorHAnsi"/>
                <w:sz w:val="18"/>
                <w:szCs w:val="18"/>
              </w:rPr>
              <w:t>Postural Support - Seat/Back</w:t>
            </w:r>
          </w:p>
        </w:tc>
        <w:tc>
          <w:tcPr>
            <w:tcW w:w="931" w:type="pct"/>
          </w:tcPr>
          <w:p w14:paraId="5E44BEC7" w14:textId="77777777" w:rsidR="008A4A1E" w:rsidRPr="006E670A" w:rsidRDefault="008A4A1E" w:rsidP="008A4A1E">
            <w:pPr>
              <w:spacing w:before="40" w:after="40"/>
              <w:rPr>
                <w:rFonts w:asciiTheme="minorHAnsi" w:eastAsia="Calibri" w:hAnsiTheme="minorHAnsi" w:cs="Arial"/>
                <w:sz w:val="18"/>
                <w:szCs w:val="18"/>
              </w:rPr>
            </w:pPr>
            <w:r w:rsidRPr="006E670A">
              <w:rPr>
                <w:rFonts w:asciiTheme="minorHAnsi" w:hAnsiTheme="minorHAnsi"/>
                <w:sz w:val="18"/>
                <w:szCs w:val="18"/>
              </w:rPr>
              <w:t>05_181006111_0105_1_2</w:t>
            </w:r>
          </w:p>
        </w:tc>
        <w:tc>
          <w:tcPr>
            <w:tcW w:w="2187" w:type="pct"/>
          </w:tcPr>
          <w:p w14:paraId="0E57CB89" w14:textId="77777777" w:rsidR="008A4A1E" w:rsidRPr="006E670A" w:rsidRDefault="008A4A1E" w:rsidP="008A4A1E">
            <w:pPr>
              <w:spacing w:before="40" w:after="40"/>
              <w:rPr>
                <w:rFonts w:asciiTheme="minorHAnsi" w:eastAsia="Calibri" w:hAnsiTheme="minorHAnsi" w:cs="Arial"/>
                <w:sz w:val="18"/>
                <w:szCs w:val="18"/>
              </w:rPr>
            </w:pPr>
            <w:r w:rsidRPr="006E670A">
              <w:rPr>
                <w:rFonts w:asciiTheme="minorHAnsi" w:hAnsiTheme="minorHAnsi"/>
                <w:sz w:val="18"/>
                <w:szCs w:val="18"/>
              </w:rPr>
              <w:t xml:space="preserve">Seat or back support (with attachment) designed to maintain good seated posture in wheelchair and related seating </w:t>
            </w:r>
          </w:p>
        </w:tc>
        <w:tc>
          <w:tcPr>
            <w:tcW w:w="343" w:type="pct"/>
          </w:tcPr>
          <w:p w14:paraId="5928082E" w14:textId="77777777" w:rsidR="008A4A1E" w:rsidRPr="006E670A" w:rsidRDefault="008A4A1E" w:rsidP="008A4A1E">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14:paraId="6FCEBC80" w14:textId="77777777" w:rsidR="008A4A1E" w:rsidRPr="006E670A" w:rsidRDefault="008A4A1E" w:rsidP="008A4A1E">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r w:rsidR="008A4A1E" w:rsidRPr="006E670A" w14:paraId="5EB927C1"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6AD59C9E" w14:textId="0705C30E" w:rsidR="008A4A1E" w:rsidRPr="006E670A" w:rsidRDefault="008A4A1E" w:rsidP="008A4A1E">
            <w:pPr>
              <w:spacing w:before="40" w:after="40"/>
              <w:rPr>
                <w:rFonts w:asciiTheme="minorHAnsi" w:hAnsiTheme="minorHAnsi"/>
                <w:sz w:val="18"/>
                <w:szCs w:val="18"/>
              </w:rPr>
            </w:pPr>
            <w:r w:rsidRPr="006E670A">
              <w:rPr>
                <w:rFonts w:asciiTheme="minorHAnsi" w:hAnsiTheme="minorHAnsi"/>
                <w:sz w:val="18"/>
                <w:szCs w:val="18"/>
              </w:rPr>
              <w:t>Postural Support - tissue integrity management</w:t>
            </w:r>
          </w:p>
        </w:tc>
        <w:tc>
          <w:tcPr>
            <w:tcW w:w="931" w:type="pct"/>
          </w:tcPr>
          <w:p w14:paraId="1FE64FA3" w14:textId="77777777" w:rsidR="008A4A1E" w:rsidRPr="006E670A" w:rsidRDefault="008A4A1E" w:rsidP="008A4A1E">
            <w:pPr>
              <w:spacing w:before="40" w:after="40"/>
              <w:rPr>
                <w:rFonts w:asciiTheme="minorHAnsi" w:hAnsiTheme="minorHAnsi"/>
                <w:sz w:val="18"/>
                <w:szCs w:val="18"/>
              </w:rPr>
            </w:pPr>
            <w:r w:rsidRPr="006E670A">
              <w:rPr>
                <w:rFonts w:asciiTheme="minorHAnsi" w:hAnsiTheme="minorHAnsi"/>
                <w:sz w:val="18"/>
                <w:szCs w:val="18"/>
              </w:rPr>
              <w:t>05_181006188_0105_1_2</w:t>
            </w:r>
          </w:p>
        </w:tc>
        <w:tc>
          <w:tcPr>
            <w:tcW w:w="2187" w:type="pct"/>
          </w:tcPr>
          <w:p w14:paraId="6189EBF7" w14:textId="77777777" w:rsidR="008A4A1E" w:rsidRPr="006E670A" w:rsidRDefault="008A4A1E" w:rsidP="008A4A1E">
            <w:pPr>
              <w:spacing w:before="40" w:after="40"/>
              <w:rPr>
                <w:rFonts w:asciiTheme="minorHAnsi" w:hAnsiTheme="minorHAnsi"/>
                <w:sz w:val="18"/>
                <w:szCs w:val="18"/>
              </w:rPr>
            </w:pPr>
            <w:r w:rsidRPr="006E670A">
              <w:rPr>
                <w:rFonts w:asciiTheme="minorHAnsi" w:hAnsiTheme="minorHAnsi"/>
                <w:sz w:val="18"/>
                <w:szCs w:val="18"/>
              </w:rPr>
              <w:t>A seat or back postural support for tissue integrity management - fluid filled (air, gel etc.) – not otherwise defined</w:t>
            </w:r>
          </w:p>
        </w:tc>
        <w:tc>
          <w:tcPr>
            <w:tcW w:w="343" w:type="pct"/>
          </w:tcPr>
          <w:p w14:paraId="032E5513" w14:textId="77777777" w:rsidR="008A4A1E" w:rsidRPr="006E670A" w:rsidRDefault="008A4A1E" w:rsidP="008A4A1E">
            <w:pPr>
              <w:jc w:val="center"/>
              <w:rPr>
                <w:rFonts w:asciiTheme="minorHAnsi" w:hAnsiTheme="minorHAnsi"/>
                <w:sz w:val="20"/>
                <w:szCs w:val="20"/>
              </w:rPr>
            </w:pPr>
            <w:r w:rsidRPr="006E670A">
              <w:rPr>
                <w:rFonts w:asciiTheme="minorHAnsi" w:hAnsiTheme="minorHAnsi"/>
                <w:sz w:val="20"/>
                <w:szCs w:val="20"/>
              </w:rPr>
              <w:t>Each</w:t>
            </w:r>
          </w:p>
        </w:tc>
        <w:tc>
          <w:tcPr>
            <w:tcW w:w="473" w:type="pct"/>
          </w:tcPr>
          <w:p w14:paraId="2382746C" w14:textId="77777777" w:rsidR="008A4A1E" w:rsidRPr="006E670A" w:rsidRDefault="008A4A1E" w:rsidP="008A4A1E">
            <w:pPr>
              <w:jc w:val="center"/>
              <w:rPr>
                <w:rFonts w:asciiTheme="minorHAnsi" w:hAnsiTheme="minorHAnsi"/>
                <w:sz w:val="20"/>
                <w:szCs w:val="20"/>
              </w:rPr>
            </w:pPr>
            <w:r w:rsidRPr="006E670A">
              <w:rPr>
                <w:rFonts w:asciiTheme="minorHAnsi" w:hAnsiTheme="minorHAnsi"/>
                <w:sz w:val="20"/>
                <w:szCs w:val="20"/>
              </w:rPr>
              <w:t>N</w:t>
            </w:r>
          </w:p>
        </w:tc>
      </w:tr>
      <w:tr w:rsidR="008A4A1E" w:rsidRPr="006E670A" w14:paraId="54173B6B"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003703C3" w14:textId="6313DF4F" w:rsidR="008A4A1E" w:rsidRPr="006E670A" w:rsidRDefault="008A4A1E" w:rsidP="008A4A1E">
            <w:pPr>
              <w:spacing w:before="40" w:after="40"/>
              <w:rPr>
                <w:rFonts w:asciiTheme="minorHAnsi" w:hAnsiTheme="minorHAnsi"/>
                <w:sz w:val="18"/>
                <w:szCs w:val="18"/>
              </w:rPr>
            </w:pPr>
            <w:r w:rsidRPr="006E670A">
              <w:rPr>
                <w:rFonts w:asciiTheme="minorHAnsi" w:hAnsiTheme="minorHAnsi"/>
                <w:sz w:val="18"/>
                <w:szCs w:val="18"/>
              </w:rPr>
              <w:t>Postural Support - Wheelchair Accessory</w:t>
            </w:r>
          </w:p>
        </w:tc>
        <w:tc>
          <w:tcPr>
            <w:tcW w:w="931" w:type="pct"/>
          </w:tcPr>
          <w:p w14:paraId="599811DA" w14:textId="77777777" w:rsidR="008A4A1E" w:rsidRPr="006E670A" w:rsidRDefault="008A4A1E" w:rsidP="008A4A1E">
            <w:pPr>
              <w:spacing w:before="40" w:after="40"/>
              <w:rPr>
                <w:rFonts w:asciiTheme="minorHAnsi" w:eastAsia="Calibri" w:hAnsiTheme="minorHAnsi" w:cs="Arial"/>
                <w:sz w:val="18"/>
                <w:szCs w:val="18"/>
              </w:rPr>
            </w:pPr>
            <w:r w:rsidRPr="006E670A">
              <w:rPr>
                <w:rFonts w:asciiTheme="minorHAnsi" w:hAnsiTheme="minorHAnsi"/>
                <w:sz w:val="18"/>
                <w:szCs w:val="18"/>
              </w:rPr>
              <w:t>05_181024111_0105_1_2</w:t>
            </w:r>
          </w:p>
        </w:tc>
        <w:tc>
          <w:tcPr>
            <w:tcW w:w="2187" w:type="pct"/>
          </w:tcPr>
          <w:p w14:paraId="39F1B303" w14:textId="77777777" w:rsidR="008A4A1E" w:rsidRPr="006E670A" w:rsidRDefault="008A4A1E" w:rsidP="008A4A1E">
            <w:pPr>
              <w:spacing w:before="40" w:after="40"/>
              <w:rPr>
                <w:rFonts w:asciiTheme="minorHAnsi" w:eastAsia="Calibri" w:hAnsiTheme="minorHAnsi" w:cs="Arial"/>
                <w:sz w:val="18"/>
                <w:szCs w:val="18"/>
              </w:rPr>
            </w:pPr>
            <w:r w:rsidRPr="006E670A">
              <w:rPr>
                <w:rFonts w:asciiTheme="minorHAnsi" w:hAnsiTheme="minorHAnsi"/>
                <w:sz w:val="18"/>
                <w:szCs w:val="18"/>
              </w:rPr>
              <w:t>A tray or anterior support designed to fit onto a wheelchair - for postural purposes or to hold for functional use</w:t>
            </w:r>
          </w:p>
        </w:tc>
        <w:tc>
          <w:tcPr>
            <w:tcW w:w="343" w:type="pct"/>
          </w:tcPr>
          <w:p w14:paraId="086D41A6" w14:textId="77777777" w:rsidR="008A4A1E" w:rsidRPr="006E670A" w:rsidRDefault="008A4A1E" w:rsidP="008A4A1E">
            <w:pPr>
              <w:jc w:val="center"/>
              <w:rPr>
                <w:rFonts w:asciiTheme="minorHAnsi" w:eastAsia="Times New Roman" w:hAnsiTheme="minorHAnsi" w:cs="Arial"/>
                <w:bCs/>
                <w:color w:val="000000"/>
                <w:sz w:val="20"/>
                <w:szCs w:val="20"/>
                <w:lang w:eastAsia="en-AU"/>
              </w:rPr>
            </w:pPr>
            <w:r w:rsidRPr="006E670A">
              <w:rPr>
                <w:rFonts w:asciiTheme="minorHAnsi" w:hAnsiTheme="minorHAnsi"/>
                <w:sz w:val="20"/>
                <w:szCs w:val="20"/>
              </w:rPr>
              <w:t>Each</w:t>
            </w:r>
          </w:p>
        </w:tc>
        <w:tc>
          <w:tcPr>
            <w:tcW w:w="473" w:type="pct"/>
          </w:tcPr>
          <w:p w14:paraId="627C42B0" w14:textId="77777777" w:rsidR="008A4A1E" w:rsidRPr="006E670A" w:rsidRDefault="008A4A1E" w:rsidP="008A4A1E">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bl>
    <w:p w14:paraId="288F21BD" w14:textId="77777777" w:rsidR="00FF3BDD" w:rsidRPr="006E670A" w:rsidRDefault="00FF3BDD" w:rsidP="00FF3BDD">
      <w:pPr>
        <w:pStyle w:val="BodyText1"/>
      </w:pPr>
      <w:bookmarkStart w:id="739" w:name="_Toc493592118"/>
      <w:bookmarkStart w:id="740" w:name="_Toc523312036"/>
      <w:bookmarkStart w:id="741" w:name="_Toc523334269"/>
      <w:bookmarkStart w:id="742" w:name="_Toc523334420"/>
      <w:bookmarkStart w:id="743" w:name="_Toc400527834"/>
      <w:bookmarkStart w:id="744" w:name="_Toc403480104"/>
      <w:bookmarkStart w:id="745" w:name="_Toc425455682"/>
      <w:bookmarkStart w:id="746" w:name="_Toc467243742"/>
      <w:bookmarkStart w:id="747" w:name="_Toc479064182"/>
      <w:bookmarkEnd w:id="739"/>
      <w:bookmarkEnd w:id="740"/>
      <w:bookmarkEnd w:id="741"/>
      <w:bookmarkEnd w:id="742"/>
    </w:p>
    <w:p w14:paraId="1A4F5DC7" w14:textId="548FB7E8" w:rsidR="001008ED" w:rsidRPr="006E670A" w:rsidRDefault="001008ED" w:rsidP="00B043C4">
      <w:pPr>
        <w:pStyle w:val="Heading4"/>
      </w:pPr>
      <w:bookmarkStart w:id="748" w:name="_Toc56424429"/>
      <w:r w:rsidRPr="006E670A">
        <w:t>Specialised strollers</w:t>
      </w:r>
      <w:bookmarkEnd w:id="743"/>
      <w:bookmarkEnd w:id="744"/>
      <w:bookmarkEnd w:id="745"/>
      <w:bookmarkEnd w:id="746"/>
      <w:bookmarkEnd w:id="747"/>
      <w:bookmarkEnd w:id="748"/>
    </w:p>
    <w:tbl>
      <w:tblPr>
        <w:tblStyle w:val="LightShading-Accent4"/>
        <w:tblW w:w="4995" w:type="pct"/>
        <w:tblInd w:w="5" w:type="dxa"/>
        <w:tblLayout w:type="fixed"/>
        <w:tblLook w:val="0420" w:firstRow="1" w:lastRow="0" w:firstColumn="0" w:lastColumn="0" w:noHBand="0" w:noVBand="1"/>
        <w:tblCaption w:val="Specialised strollers"/>
      </w:tblPr>
      <w:tblGrid>
        <w:gridCol w:w="4830"/>
        <w:gridCol w:w="4218"/>
        <w:gridCol w:w="9909"/>
        <w:gridCol w:w="1554"/>
        <w:gridCol w:w="2143"/>
      </w:tblGrid>
      <w:tr w:rsidR="00CF2D73" w:rsidRPr="006E670A" w14:paraId="086FC630"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71CD4FF7" w14:textId="77777777" w:rsidR="001008ED" w:rsidRPr="006E670A" w:rsidRDefault="001008ED" w:rsidP="00CF2D73">
            <w:pPr>
              <w:pStyle w:val="TableHeadings"/>
              <w:rPr>
                <w:rFonts w:asciiTheme="minorHAnsi" w:hAnsiTheme="minorHAnsi"/>
                <w:b/>
                <w:sz w:val="18"/>
                <w:szCs w:val="18"/>
              </w:rPr>
            </w:pPr>
            <w:bookmarkStart w:id="749" w:name="_Toc467509858"/>
            <w:bookmarkStart w:id="750" w:name="_Toc467510569"/>
            <w:bookmarkStart w:id="751" w:name="_Toc467595797"/>
            <w:bookmarkStart w:id="752" w:name="_Toc468280035"/>
            <w:bookmarkStart w:id="753" w:name="_Toc468450020"/>
            <w:bookmarkStart w:id="754" w:name="_Toc468451857"/>
            <w:bookmarkStart w:id="755" w:name="_Toc468452090"/>
            <w:bookmarkStart w:id="756" w:name="_Toc468463744"/>
            <w:bookmarkStart w:id="757" w:name="_Toc468464269"/>
            <w:bookmarkStart w:id="758" w:name="_Toc479064183"/>
            <w:r w:rsidRPr="006E670A">
              <w:rPr>
                <w:rFonts w:asciiTheme="minorHAnsi" w:hAnsiTheme="minorHAnsi"/>
                <w:b/>
                <w:sz w:val="18"/>
                <w:szCs w:val="18"/>
              </w:rPr>
              <w:t>Support Item</w:t>
            </w:r>
            <w:bookmarkEnd w:id="749"/>
            <w:bookmarkEnd w:id="750"/>
            <w:bookmarkEnd w:id="751"/>
            <w:bookmarkEnd w:id="752"/>
            <w:bookmarkEnd w:id="753"/>
            <w:bookmarkEnd w:id="754"/>
            <w:bookmarkEnd w:id="755"/>
            <w:bookmarkEnd w:id="756"/>
            <w:bookmarkEnd w:id="757"/>
            <w:bookmarkEnd w:id="758"/>
          </w:p>
        </w:tc>
        <w:tc>
          <w:tcPr>
            <w:tcW w:w="931" w:type="pct"/>
            <w:vAlign w:val="center"/>
          </w:tcPr>
          <w:p w14:paraId="6C81AB2B" w14:textId="77777777" w:rsidR="001008ED" w:rsidRPr="006E670A" w:rsidRDefault="001008ED" w:rsidP="00CF2D73">
            <w:pPr>
              <w:pStyle w:val="TableHeadings"/>
              <w:rPr>
                <w:rFonts w:asciiTheme="minorHAnsi" w:hAnsiTheme="minorHAnsi"/>
                <w:b/>
                <w:sz w:val="18"/>
                <w:szCs w:val="18"/>
              </w:rPr>
            </w:pPr>
            <w:bookmarkStart w:id="759" w:name="_Toc467509859"/>
            <w:bookmarkStart w:id="760" w:name="_Toc467510570"/>
            <w:bookmarkStart w:id="761" w:name="_Toc467595798"/>
            <w:bookmarkStart w:id="762" w:name="_Toc468280036"/>
            <w:bookmarkStart w:id="763" w:name="_Toc468450021"/>
            <w:bookmarkStart w:id="764" w:name="_Toc468451858"/>
            <w:bookmarkStart w:id="765" w:name="_Toc468452091"/>
            <w:bookmarkStart w:id="766" w:name="_Toc468463745"/>
            <w:bookmarkStart w:id="767" w:name="_Toc468464270"/>
            <w:bookmarkStart w:id="768" w:name="_Toc479064184"/>
            <w:r w:rsidRPr="006E670A">
              <w:rPr>
                <w:rFonts w:asciiTheme="minorHAnsi" w:hAnsiTheme="minorHAnsi"/>
                <w:b/>
                <w:sz w:val="18"/>
                <w:szCs w:val="18"/>
              </w:rPr>
              <w:t>Support Item Ref No.</w:t>
            </w:r>
            <w:bookmarkEnd w:id="759"/>
            <w:bookmarkEnd w:id="760"/>
            <w:bookmarkEnd w:id="761"/>
            <w:bookmarkEnd w:id="762"/>
            <w:bookmarkEnd w:id="763"/>
            <w:bookmarkEnd w:id="764"/>
            <w:bookmarkEnd w:id="765"/>
            <w:bookmarkEnd w:id="766"/>
            <w:bookmarkEnd w:id="767"/>
            <w:bookmarkEnd w:id="768"/>
          </w:p>
        </w:tc>
        <w:tc>
          <w:tcPr>
            <w:tcW w:w="2187" w:type="pct"/>
            <w:vAlign w:val="center"/>
          </w:tcPr>
          <w:p w14:paraId="459074F3" w14:textId="77777777" w:rsidR="001008ED" w:rsidRPr="006E670A" w:rsidRDefault="001008ED" w:rsidP="00CF2D73">
            <w:pPr>
              <w:pStyle w:val="TableHeadings"/>
              <w:rPr>
                <w:rFonts w:asciiTheme="minorHAnsi" w:hAnsiTheme="minorHAnsi"/>
                <w:b/>
                <w:sz w:val="18"/>
                <w:szCs w:val="18"/>
              </w:rPr>
            </w:pPr>
            <w:bookmarkStart w:id="769" w:name="_Toc467509860"/>
            <w:bookmarkStart w:id="770" w:name="_Toc467510571"/>
            <w:bookmarkStart w:id="771" w:name="_Toc467595799"/>
            <w:bookmarkStart w:id="772" w:name="_Toc468280037"/>
            <w:bookmarkStart w:id="773" w:name="_Toc468450022"/>
            <w:bookmarkStart w:id="774" w:name="_Toc468451859"/>
            <w:bookmarkStart w:id="775" w:name="_Toc468452092"/>
            <w:bookmarkStart w:id="776" w:name="_Toc468463746"/>
            <w:bookmarkStart w:id="777" w:name="_Toc468464271"/>
            <w:bookmarkStart w:id="778" w:name="_Toc479064185"/>
            <w:r w:rsidRPr="006E670A">
              <w:rPr>
                <w:rFonts w:asciiTheme="minorHAnsi" w:hAnsiTheme="minorHAnsi"/>
                <w:b/>
                <w:sz w:val="18"/>
                <w:szCs w:val="18"/>
              </w:rPr>
              <w:t>Description</w:t>
            </w:r>
            <w:bookmarkEnd w:id="769"/>
            <w:bookmarkEnd w:id="770"/>
            <w:bookmarkEnd w:id="771"/>
            <w:bookmarkEnd w:id="772"/>
            <w:bookmarkEnd w:id="773"/>
            <w:bookmarkEnd w:id="774"/>
            <w:bookmarkEnd w:id="775"/>
            <w:bookmarkEnd w:id="776"/>
            <w:bookmarkEnd w:id="777"/>
            <w:bookmarkEnd w:id="778"/>
          </w:p>
        </w:tc>
        <w:tc>
          <w:tcPr>
            <w:tcW w:w="343" w:type="pct"/>
            <w:vAlign w:val="center"/>
          </w:tcPr>
          <w:p w14:paraId="51E37082" w14:textId="77777777" w:rsidR="001008ED" w:rsidRPr="006E670A" w:rsidRDefault="001008ED" w:rsidP="00CF2D73">
            <w:pPr>
              <w:pStyle w:val="TableHeadings"/>
              <w:jc w:val="center"/>
              <w:rPr>
                <w:rFonts w:asciiTheme="minorHAnsi" w:hAnsiTheme="minorHAnsi"/>
                <w:b/>
              </w:rPr>
            </w:pPr>
            <w:bookmarkStart w:id="779" w:name="_Toc467509861"/>
            <w:bookmarkStart w:id="780" w:name="_Toc467510572"/>
            <w:bookmarkStart w:id="781" w:name="_Toc467595800"/>
            <w:bookmarkStart w:id="782" w:name="_Toc468280038"/>
            <w:bookmarkStart w:id="783" w:name="_Toc468450023"/>
            <w:bookmarkStart w:id="784" w:name="_Toc468451860"/>
            <w:bookmarkStart w:id="785" w:name="_Toc468452093"/>
            <w:bookmarkStart w:id="786" w:name="_Toc468463747"/>
            <w:bookmarkStart w:id="787" w:name="_Toc468464272"/>
            <w:bookmarkStart w:id="788" w:name="_Toc479064186"/>
            <w:r w:rsidRPr="006E670A">
              <w:rPr>
                <w:rFonts w:asciiTheme="minorHAnsi" w:hAnsiTheme="minorHAnsi"/>
                <w:b/>
              </w:rPr>
              <w:t>UOM</w:t>
            </w:r>
            <w:bookmarkEnd w:id="779"/>
            <w:bookmarkEnd w:id="780"/>
            <w:bookmarkEnd w:id="781"/>
            <w:bookmarkEnd w:id="782"/>
            <w:bookmarkEnd w:id="783"/>
            <w:bookmarkEnd w:id="784"/>
            <w:bookmarkEnd w:id="785"/>
            <w:bookmarkEnd w:id="786"/>
            <w:bookmarkEnd w:id="787"/>
            <w:bookmarkEnd w:id="788"/>
          </w:p>
        </w:tc>
        <w:tc>
          <w:tcPr>
            <w:tcW w:w="473" w:type="pct"/>
            <w:vAlign w:val="center"/>
          </w:tcPr>
          <w:p w14:paraId="1D600A17" w14:textId="77777777" w:rsidR="001008ED" w:rsidRPr="006E670A" w:rsidRDefault="001008ED" w:rsidP="00CF2D73">
            <w:pPr>
              <w:pStyle w:val="TableHeadings"/>
              <w:jc w:val="center"/>
              <w:rPr>
                <w:rFonts w:asciiTheme="minorHAnsi" w:hAnsiTheme="minorHAnsi"/>
                <w:b/>
              </w:rPr>
            </w:pPr>
            <w:bookmarkStart w:id="789" w:name="_Toc467509862"/>
            <w:bookmarkStart w:id="790" w:name="_Toc467510573"/>
            <w:bookmarkStart w:id="791" w:name="_Toc467595801"/>
            <w:bookmarkStart w:id="792" w:name="_Toc468280039"/>
            <w:bookmarkStart w:id="793" w:name="_Toc468450024"/>
            <w:bookmarkStart w:id="794" w:name="_Toc468451861"/>
            <w:bookmarkStart w:id="795" w:name="_Toc468452094"/>
            <w:bookmarkStart w:id="796" w:name="_Toc468463748"/>
            <w:bookmarkStart w:id="797" w:name="_Toc468464273"/>
            <w:bookmarkStart w:id="798" w:name="_Toc479064187"/>
            <w:r w:rsidRPr="006E670A">
              <w:rPr>
                <w:rFonts w:asciiTheme="minorHAnsi" w:hAnsiTheme="minorHAnsi"/>
                <w:b/>
              </w:rPr>
              <w:t>Quote Required</w:t>
            </w:r>
            <w:bookmarkEnd w:id="789"/>
            <w:bookmarkEnd w:id="790"/>
            <w:bookmarkEnd w:id="791"/>
            <w:bookmarkEnd w:id="792"/>
            <w:bookmarkEnd w:id="793"/>
            <w:bookmarkEnd w:id="794"/>
            <w:bookmarkEnd w:id="795"/>
            <w:bookmarkEnd w:id="796"/>
            <w:bookmarkEnd w:id="797"/>
            <w:bookmarkEnd w:id="798"/>
          </w:p>
        </w:tc>
      </w:tr>
      <w:tr w:rsidR="00AE2DBA" w:rsidRPr="006E670A" w14:paraId="4AFB18A6"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4312CAE5" w14:textId="77777777" w:rsidR="00AE2DBA" w:rsidRPr="006E670A" w:rsidRDefault="00AE2DBA" w:rsidP="00AE2DBA">
            <w:pPr>
              <w:spacing w:before="40" w:after="40"/>
              <w:rPr>
                <w:rFonts w:asciiTheme="minorHAnsi" w:eastAsia="Calibri" w:hAnsiTheme="minorHAnsi" w:cs="Arial"/>
                <w:sz w:val="18"/>
                <w:szCs w:val="18"/>
              </w:rPr>
            </w:pPr>
            <w:r w:rsidRPr="006E670A">
              <w:rPr>
                <w:rFonts w:asciiTheme="minorHAnsi" w:hAnsiTheme="minorHAnsi"/>
                <w:sz w:val="18"/>
                <w:szCs w:val="18"/>
              </w:rPr>
              <w:t>Crawlers/Mobility Boards/Trolley</w:t>
            </w:r>
          </w:p>
        </w:tc>
        <w:tc>
          <w:tcPr>
            <w:tcW w:w="931" w:type="pct"/>
          </w:tcPr>
          <w:p w14:paraId="42FE9A85" w14:textId="77777777" w:rsidR="00AE2DBA" w:rsidRPr="006E670A" w:rsidRDefault="00AE2DBA" w:rsidP="00AE2DBA">
            <w:pPr>
              <w:spacing w:before="40" w:after="40"/>
              <w:rPr>
                <w:rFonts w:asciiTheme="minorHAnsi" w:eastAsia="Calibri" w:hAnsiTheme="minorHAnsi" w:cs="Arial"/>
                <w:sz w:val="18"/>
                <w:szCs w:val="18"/>
              </w:rPr>
            </w:pPr>
            <w:r w:rsidRPr="006E670A">
              <w:rPr>
                <w:rFonts w:asciiTheme="minorHAnsi" w:hAnsiTheme="minorHAnsi"/>
                <w:sz w:val="18"/>
                <w:szCs w:val="18"/>
              </w:rPr>
              <w:t>05_122715131_0105_1_2</w:t>
            </w:r>
          </w:p>
        </w:tc>
        <w:tc>
          <w:tcPr>
            <w:tcW w:w="2187" w:type="pct"/>
          </w:tcPr>
          <w:p w14:paraId="3C7AA64D" w14:textId="77777777" w:rsidR="00AE2DBA" w:rsidRPr="006E670A" w:rsidRDefault="00AE2DBA" w:rsidP="00AE2DBA">
            <w:pPr>
              <w:spacing w:before="40" w:after="40"/>
              <w:rPr>
                <w:rFonts w:asciiTheme="minorHAnsi" w:eastAsia="Calibri" w:hAnsiTheme="minorHAnsi" w:cs="Arial"/>
                <w:sz w:val="18"/>
                <w:szCs w:val="18"/>
              </w:rPr>
            </w:pPr>
            <w:r w:rsidRPr="006E670A">
              <w:rPr>
                <w:rFonts w:asciiTheme="minorHAnsi" w:hAnsiTheme="minorHAnsi"/>
                <w:sz w:val="18"/>
                <w:szCs w:val="18"/>
              </w:rPr>
              <w:t>Wheeled devices on which a person lies or sits and moves by pushing on the floor with the arms or legs, or is assistant propelled</w:t>
            </w:r>
          </w:p>
        </w:tc>
        <w:tc>
          <w:tcPr>
            <w:tcW w:w="343" w:type="pct"/>
            <w:hideMark/>
          </w:tcPr>
          <w:p w14:paraId="484AA479" w14:textId="77777777" w:rsidR="00AE2DBA" w:rsidRPr="006E670A" w:rsidRDefault="00AE2DBA" w:rsidP="00AE2DBA">
            <w:pPr>
              <w:jc w:val="center"/>
              <w:rPr>
                <w:rFonts w:asciiTheme="minorHAnsi" w:eastAsia="Times New Roman" w:hAnsiTheme="minorHAnsi" w:cs="Arial"/>
                <w:bCs/>
                <w:sz w:val="20"/>
                <w:szCs w:val="20"/>
                <w:lang w:eastAsia="en-AU"/>
              </w:rPr>
            </w:pPr>
            <w:r w:rsidRPr="006E670A">
              <w:rPr>
                <w:rFonts w:asciiTheme="minorHAnsi" w:hAnsiTheme="minorHAnsi"/>
                <w:sz w:val="20"/>
                <w:szCs w:val="20"/>
              </w:rPr>
              <w:t>Each</w:t>
            </w:r>
          </w:p>
        </w:tc>
        <w:tc>
          <w:tcPr>
            <w:tcW w:w="473" w:type="pct"/>
            <w:hideMark/>
          </w:tcPr>
          <w:p w14:paraId="7294A140" w14:textId="77777777" w:rsidR="00AE2DBA" w:rsidRPr="006E670A" w:rsidRDefault="00AE2DBA" w:rsidP="00AE2DBA">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AE2DBA" w:rsidRPr="006E670A" w14:paraId="442A9334"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1DED70A6" w14:textId="77777777" w:rsidR="00AE2DBA" w:rsidRPr="006E670A" w:rsidRDefault="00AE2DBA" w:rsidP="00AE2DBA">
            <w:pPr>
              <w:spacing w:before="40" w:after="40"/>
              <w:rPr>
                <w:rFonts w:asciiTheme="minorHAnsi" w:eastAsia="Calibri" w:hAnsiTheme="minorHAnsi" w:cs="Arial"/>
                <w:sz w:val="18"/>
                <w:szCs w:val="18"/>
              </w:rPr>
            </w:pPr>
            <w:r w:rsidRPr="006E670A">
              <w:rPr>
                <w:rFonts w:asciiTheme="minorHAnsi" w:hAnsiTheme="minorHAnsi"/>
                <w:sz w:val="18"/>
                <w:szCs w:val="18"/>
              </w:rPr>
              <w:t>Paediatric Stroller/Wheelchair</w:t>
            </w:r>
            <w:r w:rsidR="004E0934" w:rsidRPr="006E670A">
              <w:rPr>
                <w:rFonts w:asciiTheme="minorHAnsi" w:hAnsiTheme="minorHAnsi"/>
                <w:sz w:val="18"/>
                <w:szCs w:val="18"/>
              </w:rPr>
              <w:t xml:space="preserve"> -</w:t>
            </w:r>
            <w:r w:rsidRPr="006E670A">
              <w:rPr>
                <w:rFonts w:asciiTheme="minorHAnsi" w:hAnsiTheme="minorHAnsi"/>
                <w:sz w:val="18"/>
                <w:szCs w:val="18"/>
              </w:rPr>
              <w:t xml:space="preserve"> Height Adaptable Base </w:t>
            </w:r>
            <w:r w:rsidR="002B0E7D" w:rsidRPr="006E670A">
              <w:rPr>
                <w:rFonts w:asciiTheme="minorHAnsi" w:hAnsiTheme="minorHAnsi"/>
                <w:sz w:val="18"/>
                <w:szCs w:val="18"/>
              </w:rPr>
              <w:t>for</w:t>
            </w:r>
            <w:r w:rsidRPr="006E670A">
              <w:rPr>
                <w:rFonts w:asciiTheme="minorHAnsi" w:hAnsiTheme="minorHAnsi"/>
                <w:sz w:val="18"/>
                <w:szCs w:val="18"/>
              </w:rPr>
              <w:t xml:space="preserve"> Specialised Seating System </w:t>
            </w:r>
          </w:p>
        </w:tc>
        <w:tc>
          <w:tcPr>
            <w:tcW w:w="931" w:type="pct"/>
          </w:tcPr>
          <w:p w14:paraId="390749B3" w14:textId="77777777" w:rsidR="00AE2DBA" w:rsidRPr="006E670A" w:rsidRDefault="00AE2DBA" w:rsidP="00AE2DBA">
            <w:pPr>
              <w:spacing w:before="40" w:after="40"/>
              <w:rPr>
                <w:rFonts w:asciiTheme="minorHAnsi" w:eastAsia="Calibri" w:hAnsiTheme="minorHAnsi" w:cs="Arial"/>
                <w:bCs/>
                <w:sz w:val="18"/>
                <w:szCs w:val="18"/>
              </w:rPr>
            </w:pPr>
            <w:r w:rsidRPr="006E670A">
              <w:rPr>
                <w:rFonts w:asciiTheme="minorHAnsi" w:hAnsiTheme="minorHAnsi"/>
                <w:sz w:val="18"/>
                <w:szCs w:val="18"/>
              </w:rPr>
              <w:t>05_122707331_0105_1_2</w:t>
            </w:r>
          </w:p>
        </w:tc>
        <w:tc>
          <w:tcPr>
            <w:tcW w:w="2187" w:type="pct"/>
          </w:tcPr>
          <w:p w14:paraId="67A3371C" w14:textId="0F0E9CC0" w:rsidR="00AE2DBA" w:rsidRPr="006E670A" w:rsidRDefault="00255049" w:rsidP="00255049">
            <w:pPr>
              <w:spacing w:before="40" w:after="40"/>
              <w:rPr>
                <w:rFonts w:asciiTheme="minorHAnsi" w:eastAsia="Calibri" w:hAnsiTheme="minorHAnsi" w:cs="Arial"/>
                <w:bCs/>
                <w:sz w:val="18"/>
                <w:szCs w:val="18"/>
              </w:rPr>
            </w:pPr>
            <w:r w:rsidRPr="006E670A">
              <w:rPr>
                <w:rFonts w:asciiTheme="minorHAnsi" w:hAnsiTheme="minorHAnsi"/>
                <w:sz w:val="18"/>
                <w:szCs w:val="18"/>
              </w:rPr>
              <w:t>High/Low or other base for specialised stroller seating</w:t>
            </w:r>
          </w:p>
        </w:tc>
        <w:tc>
          <w:tcPr>
            <w:tcW w:w="343" w:type="pct"/>
            <w:hideMark/>
          </w:tcPr>
          <w:p w14:paraId="7B861A44" w14:textId="77777777" w:rsidR="00AE2DBA" w:rsidRPr="006E670A" w:rsidRDefault="00AE2DBA" w:rsidP="00AE2DBA">
            <w:pPr>
              <w:jc w:val="center"/>
              <w:rPr>
                <w:rFonts w:asciiTheme="minorHAnsi" w:eastAsia="Times New Roman" w:hAnsiTheme="minorHAnsi" w:cs="Arial"/>
                <w:bCs/>
                <w:sz w:val="20"/>
                <w:szCs w:val="20"/>
                <w:lang w:eastAsia="en-AU"/>
              </w:rPr>
            </w:pPr>
            <w:r w:rsidRPr="006E670A">
              <w:rPr>
                <w:rFonts w:asciiTheme="minorHAnsi" w:hAnsiTheme="minorHAnsi"/>
                <w:sz w:val="20"/>
                <w:szCs w:val="20"/>
              </w:rPr>
              <w:t>Each</w:t>
            </w:r>
          </w:p>
        </w:tc>
        <w:tc>
          <w:tcPr>
            <w:tcW w:w="473" w:type="pct"/>
            <w:hideMark/>
          </w:tcPr>
          <w:p w14:paraId="62AA8E86" w14:textId="77777777" w:rsidR="00AE2DBA" w:rsidRPr="006E670A" w:rsidRDefault="00AE2DBA" w:rsidP="00AE2DBA">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AE2DBA" w:rsidRPr="006E670A" w14:paraId="70A22781"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305E1AA4" w14:textId="77777777" w:rsidR="00AE2DBA" w:rsidRPr="006E670A" w:rsidRDefault="00AE2DBA" w:rsidP="00AE2DBA">
            <w:pPr>
              <w:spacing w:before="40" w:after="40"/>
              <w:rPr>
                <w:rFonts w:asciiTheme="minorHAnsi" w:eastAsia="Calibri" w:hAnsiTheme="minorHAnsi" w:cs="Arial"/>
                <w:sz w:val="18"/>
                <w:szCs w:val="18"/>
              </w:rPr>
            </w:pPr>
            <w:r w:rsidRPr="006E670A">
              <w:rPr>
                <w:rFonts w:asciiTheme="minorHAnsi" w:hAnsiTheme="minorHAnsi"/>
                <w:sz w:val="18"/>
                <w:szCs w:val="18"/>
              </w:rPr>
              <w:t>Stroller/Pram/Buggy With Specialised Seating System</w:t>
            </w:r>
          </w:p>
        </w:tc>
        <w:tc>
          <w:tcPr>
            <w:tcW w:w="931" w:type="pct"/>
          </w:tcPr>
          <w:p w14:paraId="2530DCDF" w14:textId="77777777" w:rsidR="00AE2DBA" w:rsidRPr="006E670A" w:rsidRDefault="00AE2DBA" w:rsidP="00AE2DBA">
            <w:pPr>
              <w:spacing w:before="40" w:after="40"/>
              <w:rPr>
                <w:rFonts w:asciiTheme="minorHAnsi" w:eastAsia="Calibri" w:hAnsiTheme="minorHAnsi" w:cs="Arial"/>
                <w:bCs/>
                <w:sz w:val="18"/>
                <w:szCs w:val="18"/>
              </w:rPr>
            </w:pPr>
            <w:r w:rsidRPr="006E670A">
              <w:rPr>
                <w:rFonts w:asciiTheme="minorHAnsi" w:hAnsiTheme="minorHAnsi"/>
                <w:sz w:val="18"/>
                <w:szCs w:val="18"/>
              </w:rPr>
              <w:t>05_122707231_0105_1_2</w:t>
            </w:r>
          </w:p>
        </w:tc>
        <w:tc>
          <w:tcPr>
            <w:tcW w:w="2187" w:type="pct"/>
          </w:tcPr>
          <w:p w14:paraId="5E9621F0" w14:textId="77777777" w:rsidR="00AE2DBA" w:rsidRPr="006E670A" w:rsidRDefault="00AE2DBA" w:rsidP="00AE2DBA">
            <w:pPr>
              <w:spacing w:before="40" w:after="40"/>
              <w:rPr>
                <w:rFonts w:asciiTheme="minorHAnsi" w:eastAsia="Calibri" w:hAnsiTheme="minorHAnsi" w:cs="Arial"/>
                <w:bCs/>
                <w:sz w:val="18"/>
                <w:szCs w:val="18"/>
              </w:rPr>
            </w:pPr>
            <w:r w:rsidRPr="006E670A">
              <w:rPr>
                <w:rFonts w:asciiTheme="minorHAnsi" w:hAnsiTheme="minorHAnsi"/>
                <w:sz w:val="18"/>
                <w:szCs w:val="18"/>
              </w:rPr>
              <w:t>Stroller, pram or buggy with specialised customisable seating system for children with high postural support needs</w:t>
            </w:r>
          </w:p>
        </w:tc>
        <w:tc>
          <w:tcPr>
            <w:tcW w:w="343" w:type="pct"/>
            <w:hideMark/>
          </w:tcPr>
          <w:p w14:paraId="40A0E69A" w14:textId="77777777" w:rsidR="00AE2DBA" w:rsidRPr="006E670A" w:rsidRDefault="00AE2DBA" w:rsidP="00AE2DBA">
            <w:pPr>
              <w:jc w:val="center"/>
              <w:rPr>
                <w:rFonts w:asciiTheme="minorHAnsi" w:eastAsia="Times New Roman" w:hAnsiTheme="minorHAnsi" w:cs="Arial"/>
                <w:bCs/>
                <w:sz w:val="20"/>
                <w:szCs w:val="20"/>
                <w:lang w:eastAsia="en-AU"/>
              </w:rPr>
            </w:pPr>
            <w:r w:rsidRPr="006E670A">
              <w:rPr>
                <w:rFonts w:asciiTheme="minorHAnsi" w:hAnsiTheme="minorHAnsi"/>
                <w:sz w:val="20"/>
                <w:szCs w:val="20"/>
              </w:rPr>
              <w:t>Each</w:t>
            </w:r>
          </w:p>
        </w:tc>
        <w:tc>
          <w:tcPr>
            <w:tcW w:w="473" w:type="pct"/>
            <w:hideMark/>
          </w:tcPr>
          <w:p w14:paraId="77BB89CB" w14:textId="77777777" w:rsidR="00AE2DBA" w:rsidRPr="006E670A" w:rsidRDefault="00AE2DBA" w:rsidP="00AE2DBA">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AE2DBA" w:rsidRPr="006E670A" w14:paraId="42369301" w14:textId="77777777" w:rsidTr="00FF3BDD">
        <w:trPr>
          <w:cnfStyle w:val="000000010000" w:firstRow="0" w:lastRow="0" w:firstColumn="0" w:lastColumn="0" w:oddVBand="0" w:evenVBand="0" w:oddHBand="0" w:evenHBand="1" w:firstRowFirstColumn="0" w:firstRowLastColumn="0" w:lastRowFirstColumn="0" w:lastRowLastColumn="0"/>
          <w:trHeight w:val="504"/>
        </w:trPr>
        <w:tc>
          <w:tcPr>
            <w:tcW w:w="1066" w:type="pct"/>
          </w:tcPr>
          <w:p w14:paraId="17D27C52" w14:textId="77777777" w:rsidR="00AE2DBA" w:rsidRPr="006E670A" w:rsidRDefault="00AE2DBA" w:rsidP="00AE2DBA">
            <w:pPr>
              <w:spacing w:before="40" w:after="40"/>
              <w:rPr>
                <w:rFonts w:asciiTheme="minorHAnsi" w:eastAsia="Calibri" w:hAnsiTheme="minorHAnsi" w:cs="Arial"/>
                <w:sz w:val="18"/>
                <w:szCs w:val="18"/>
              </w:rPr>
            </w:pPr>
            <w:r w:rsidRPr="006E670A">
              <w:rPr>
                <w:rFonts w:asciiTheme="minorHAnsi" w:hAnsiTheme="minorHAnsi"/>
                <w:sz w:val="18"/>
                <w:szCs w:val="18"/>
              </w:rPr>
              <w:t xml:space="preserve">Stroller/Pram/Buggy/Push Chair With Supportive Seating </w:t>
            </w:r>
          </w:p>
        </w:tc>
        <w:tc>
          <w:tcPr>
            <w:tcW w:w="931" w:type="pct"/>
          </w:tcPr>
          <w:p w14:paraId="00F82465" w14:textId="77777777" w:rsidR="00AE2DBA" w:rsidRPr="006E670A" w:rsidRDefault="00AE2DBA" w:rsidP="00AE2DBA">
            <w:pPr>
              <w:spacing w:before="40" w:after="40"/>
              <w:rPr>
                <w:rFonts w:asciiTheme="minorHAnsi" w:eastAsia="Calibri" w:hAnsiTheme="minorHAnsi" w:cs="Arial"/>
                <w:bCs/>
                <w:sz w:val="18"/>
                <w:szCs w:val="18"/>
              </w:rPr>
            </w:pPr>
            <w:r w:rsidRPr="006E670A">
              <w:rPr>
                <w:rFonts w:asciiTheme="minorHAnsi" w:hAnsiTheme="minorHAnsi"/>
                <w:sz w:val="18"/>
                <w:szCs w:val="18"/>
              </w:rPr>
              <w:t>05_122707131_0105_1_2</w:t>
            </w:r>
          </w:p>
        </w:tc>
        <w:tc>
          <w:tcPr>
            <w:tcW w:w="2187" w:type="pct"/>
          </w:tcPr>
          <w:p w14:paraId="4A98D88F" w14:textId="77777777" w:rsidR="00AE2DBA" w:rsidRPr="006E670A" w:rsidRDefault="00AE2DBA" w:rsidP="00AE2DBA">
            <w:pPr>
              <w:spacing w:before="40" w:after="40"/>
              <w:rPr>
                <w:rFonts w:asciiTheme="minorHAnsi" w:eastAsia="Calibri" w:hAnsiTheme="minorHAnsi" w:cs="Arial"/>
                <w:bCs/>
                <w:sz w:val="18"/>
                <w:szCs w:val="18"/>
              </w:rPr>
            </w:pPr>
            <w:r w:rsidRPr="006E670A">
              <w:rPr>
                <w:rFonts w:asciiTheme="minorHAnsi" w:hAnsiTheme="minorHAnsi"/>
                <w:sz w:val="18"/>
                <w:szCs w:val="18"/>
              </w:rPr>
              <w:t>Specialised accessories and support items including postural seating for prams and strollers</w:t>
            </w:r>
          </w:p>
        </w:tc>
        <w:tc>
          <w:tcPr>
            <w:tcW w:w="343" w:type="pct"/>
            <w:hideMark/>
          </w:tcPr>
          <w:p w14:paraId="64B8C3AF" w14:textId="77777777" w:rsidR="00AE2DBA" w:rsidRPr="006E670A" w:rsidRDefault="00AE2DBA" w:rsidP="00AE2DBA">
            <w:pPr>
              <w:jc w:val="center"/>
              <w:rPr>
                <w:rFonts w:asciiTheme="minorHAnsi" w:eastAsia="Times New Roman" w:hAnsiTheme="minorHAnsi" w:cs="Arial"/>
                <w:bCs/>
                <w:sz w:val="20"/>
                <w:szCs w:val="20"/>
                <w:lang w:eastAsia="en-AU"/>
              </w:rPr>
            </w:pPr>
            <w:r w:rsidRPr="006E670A">
              <w:rPr>
                <w:rFonts w:asciiTheme="minorHAnsi" w:hAnsiTheme="minorHAnsi"/>
                <w:sz w:val="20"/>
                <w:szCs w:val="20"/>
              </w:rPr>
              <w:t>Each</w:t>
            </w:r>
          </w:p>
        </w:tc>
        <w:tc>
          <w:tcPr>
            <w:tcW w:w="473" w:type="pct"/>
            <w:hideMark/>
          </w:tcPr>
          <w:p w14:paraId="1F37FECC" w14:textId="77777777" w:rsidR="00AE2DBA" w:rsidRPr="006E670A" w:rsidRDefault="00AE2DBA" w:rsidP="00AE2DBA">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AE2DBA" w:rsidRPr="006E670A" w14:paraId="1A84D943"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42B25E5C" w14:textId="77777777" w:rsidR="00AE2DBA" w:rsidRPr="006E670A" w:rsidRDefault="00AE2DBA" w:rsidP="00AE2DBA">
            <w:pPr>
              <w:spacing w:before="40" w:after="40"/>
              <w:rPr>
                <w:rFonts w:asciiTheme="minorHAnsi" w:eastAsia="Calibri" w:hAnsiTheme="minorHAnsi" w:cs="Arial"/>
                <w:sz w:val="18"/>
                <w:szCs w:val="18"/>
              </w:rPr>
            </w:pPr>
            <w:r w:rsidRPr="006E670A">
              <w:rPr>
                <w:rFonts w:asciiTheme="minorHAnsi" w:hAnsiTheme="minorHAnsi"/>
                <w:sz w:val="18"/>
                <w:szCs w:val="18"/>
              </w:rPr>
              <w:t>Wheeled Stretcher - Self Propelled</w:t>
            </w:r>
          </w:p>
        </w:tc>
        <w:tc>
          <w:tcPr>
            <w:tcW w:w="931" w:type="pct"/>
          </w:tcPr>
          <w:p w14:paraId="4FDAD6D3" w14:textId="77777777" w:rsidR="00AE2DBA" w:rsidRPr="006E670A" w:rsidRDefault="00AE2DBA" w:rsidP="00AE2DBA">
            <w:pPr>
              <w:spacing w:before="40" w:after="40"/>
              <w:rPr>
                <w:rFonts w:asciiTheme="minorHAnsi" w:eastAsia="Calibri" w:hAnsiTheme="minorHAnsi" w:cs="Arial"/>
                <w:sz w:val="18"/>
                <w:szCs w:val="18"/>
              </w:rPr>
            </w:pPr>
            <w:r w:rsidRPr="006E670A">
              <w:rPr>
                <w:rFonts w:asciiTheme="minorHAnsi" w:hAnsiTheme="minorHAnsi"/>
                <w:sz w:val="18"/>
                <w:szCs w:val="18"/>
              </w:rPr>
              <w:t>05_122718150_0105_1_2</w:t>
            </w:r>
          </w:p>
        </w:tc>
        <w:tc>
          <w:tcPr>
            <w:tcW w:w="2187" w:type="pct"/>
          </w:tcPr>
          <w:p w14:paraId="1970299B" w14:textId="77777777" w:rsidR="00AE2DBA" w:rsidRPr="006E670A" w:rsidRDefault="00AE2DBA" w:rsidP="00AE2DBA">
            <w:pPr>
              <w:spacing w:before="40" w:after="40"/>
              <w:rPr>
                <w:rFonts w:asciiTheme="minorHAnsi" w:eastAsia="Calibri" w:hAnsiTheme="minorHAnsi" w:cs="Arial"/>
                <w:sz w:val="18"/>
                <w:szCs w:val="18"/>
              </w:rPr>
            </w:pPr>
            <w:r w:rsidRPr="006E670A">
              <w:rPr>
                <w:rFonts w:asciiTheme="minorHAnsi" w:hAnsiTheme="minorHAnsi"/>
                <w:sz w:val="18"/>
                <w:szCs w:val="18"/>
              </w:rPr>
              <w:t>Wheeled devices on which a person lies or sits and moves by pushing on the floor with the arms or legs</w:t>
            </w:r>
          </w:p>
        </w:tc>
        <w:tc>
          <w:tcPr>
            <w:tcW w:w="343" w:type="pct"/>
            <w:hideMark/>
          </w:tcPr>
          <w:p w14:paraId="7EF8E7B0" w14:textId="77777777" w:rsidR="00AE2DBA" w:rsidRPr="006E670A" w:rsidRDefault="00AE2DBA" w:rsidP="00AE2DBA">
            <w:pPr>
              <w:jc w:val="center"/>
              <w:rPr>
                <w:rFonts w:asciiTheme="minorHAnsi" w:eastAsia="Times New Roman" w:hAnsiTheme="minorHAnsi" w:cs="Arial"/>
                <w:bCs/>
                <w:sz w:val="20"/>
                <w:szCs w:val="20"/>
                <w:lang w:eastAsia="en-AU"/>
              </w:rPr>
            </w:pPr>
            <w:r w:rsidRPr="006E670A">
              <w:rPr>
                <w:rFonts w:asciiTheme="minorHAnsi" w:hAnsiTheme="minorHAnsi"/>
                <w:sz w:val="20"/>
                <w:szCs w:val="20"/>
              </w:rPr>
              <w:t>Each</w:t>
            </w:r>
          </w:p>
        </w:tc>
        <w:tc>
          <w:tcPr>
            <w:tcW w:w="473" w:type="pct"/>
            <w:hideMark/>
          </w:tcPr>
          <w:p w14:paraId="2DDD369C" w14:textId="77777777" w:rsidR="00AE2DBA" w:rsidRPr="006E670A" w:rsidRDefault="00AE2DBA" w:rsidP="00AE2DBA">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bl>
    <w:p w14:paraId="6745FF24" w14:textId="77777777" w:rsidR="00FF3BDD" w:rsidRPr="006E670A" w:rsidRDefault="00FF3BDD" w:rsidP="00FF3BDD">
      <w:pPr>
        <w:pStyle w:val="BodyText1"/>
      </w:pPr>
      <w:bookmarkStart w:id="799" w:name="_Toc400527835"/>
      <w:bookmarkStart w:id="800" w:name="_Toc403480105"/>
      <w:bookmarkStart w:id="801" w:name="_Toc425455683"/>
      <w:bookmarkStart w:id="802" w:name="_Toc467243743"/>
      <w:bookmarkStart w:id="803" w:name="_Toc479064188"/>
    </w:p>
    <w:p w14:paraId="758FA9F7" w14:textId="5B5BAE99" w:rsidR="001008ED" w:rsidRPr="006E670A" w:rsidRDefault="001008ED" w:rsidP="00B043C4">
      <w:pPr>
        <w:pStyle w:val="Heading4"/>
      </w:pPr>
      <w:bookmarkStart w:id="804" w:name="_Toc56424430"/>
      <w:r w:rsidRPr="006E670A">
        <w:t>Wheelchairs and scooters</w:t>
      </w:r>
      <w:bookmarkEnd w:id="799"/>
      <w:bookmarkEnd w:id="800"/>
      <w:bookmarkEnd w:id="801"/>
      <w:bookmarkEnd w:id="802"/>
      <w:bookmarkEnd w:id="803"/>
      <w:bookmarkEnd w:id="804"/>
    </w:p>
    <w:tbl>
      <w:tblPr>
        <w:tblStyle w:val="LightShading-Accent4"/>
        <w:tblW w:w="4995" w:type="pct"/>
        <w:tblLayout w:type="fixed"/>
        <w:tblLook w:val="0420" w:firstRow="1" w:lastRow="0" w:firstColumn="0" w:lastColumn="0" w:noHBand="0" w:noVBand="1"/>
        <w:tblCaption w:val="Wheelchairs and scooters"/>
      </w:tblPr>
      <w:tblGrid>
        <w:gridCol w:w="4830"/>
        <w:gridCol w:w="4218"/>
        <w:gridCol w:w="9909"/>
        <w:gridCol w:w="1554"/>
        <w:gridCol w:w="2143"/>
      </w:tblGrid>
      <w:tr w:rsidR="00CF2D73" w:rsidRPr="006E670A" w14:paraId="3763F5C1"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tcPr>
          <w:p w14:paraId="237865A3" w14:textId="77777777" w:rsidR="001008ED" w:rsidRPr="006E670A" w:rsidRDefault="001008ED" w:rsidP="00CF2D73">
            <w:pPr>
              <w:pStyle w:val="TableHeadings"/>
              <w:rPr>
                <w:rFonts w:asciiTheme="minorHAnsi" w:hAnsiTheme="minorHAnsi"/>
                <w:b/>
                <w:sz w:val="18"/>
                <w:szCs w:val="18"/>
              </w:rPr>
            </w:pPr>
            <w:bookmarkStart w:id="805" w:name="_Toc467509864"/>
            <w:bookmarkStart w:id="806" w:name="_Toc467510575"/>
            <w:bookmarkStart w:id="807" w:name="_Toc467595803"/>
            <w:bookmarkStart w:id="808" w:name="_Toc468280041"/>
            <w:bookmarkStart w:id="809" w:name="_Toc468450026"/>
            <w:bookmarkStart w:id="810" w:name="_Toc468451863"/>
            <w:bookmarkStart w:id="811" w:name="_Toc468452096"/>
            <w:bookmarkStart w:id="812" w:name="_Toc468463750"/>
            <w:bookmarkStart w:id="813" w:name="_Toc468464275"/>
            <w:r w:rsidRPr="006E670A">
              <w:rPr>
                <w:rFonts w:asciiTheme="minorHAnsi" w:hAnsiTheme="minorHAnsi"/>
                <w:b/>
                <w:sz w:val="18"/>
                <w:szCs w:val="18"/>
              </w:rPr>
              <w:t>Support Item</w:t>
            </w:r>
            <w:bookmarkEnd w:id="805"/>
            <w:bookmarkEnd w:id="806"/>
            <w:bookmarkEnd w:id="807"/>
            <w:bookmarkEnd w:id="808"/>
            <w:bookmarkEnd w:id="809"/>
            <w:bookmarkEnd w:id="810"/>
            <w:bookmarkEnd w:id="811"/>
            <w:bookmarkEnd w:id="812"/>
            <w:bookmarkEnd w:id="813"/>
          </w:p>
        </w:tc>
        <w:tc>
          <w:tcPr>
            <w:tcW w:w="931" w:type="pct"/>
          </w:tcPr>
          <w:p w14:paraId="5CDFF043" w14:textId="77777777" w:rsidR="001008ED" w:rsidRPr="006E670A" w:rsidRDefault="001008ED" w:rsidP="00CF2D73">
            <w:pPr>
              <w:pStyle w:val="TableHeadings"/>
              <w:rPr>
                <w:rFonts w:asciiTheme="minorHAnsi" w:hAnsiTheme="minorHAnsi"/>
                <w:b/>
                <w:sz w:val="18"/>
                <w:szCs w:val="18"/>
              </w:rPr>
            </w:pPr>
            <w:bookmarkStart w:id="814" w:name="_Toc467509865"/>
            <w:bookmarkStart w:id="815" w:name="_Toc467510576"/>
            <w:bookmarkStart w:id="816" w:name="_Toc467595804"/>
            <w:bookmarkStart w:id="817" w:name="_Toc468280042"/>
            <w:bookmarkStart w:id="818" w:name="_Toc468450027"/>
            <w:bookmarkStart w:id="819" w:name="_Toc468451864"/>
            <w:bookmarkStart w:id="820" w:name="_Toc468452097"/>
            <w:bookmarkStart w:id="821" w:name="_Toc468463751"/>
            <w:bookmarkStart w:id="822" w:name="_Toc468464276"/>
            <w:r w:rsidRPr="006E670A">
              <w:rPr>
                <w:rFonts w:asciiTheme="minorHAnsi" w:hAnsiTheme="minorHAnsi"/>
                <w:b/>
                <w:sz w:val="18"/>
                <w:szCs w:val="18"/>
              </w:rPr>
              <w:t>Support Item Ref No.</w:t>
            </w:r>
            <w:bookmarkEnd w:id="814"/>
            <w:bookmarkEnd w:id="815"/>
            <w:bookmarkEnd w:id="816"/>
            <w:bookmarkEnd w:id="817"/>
            <w:bookmarkEnd w:id="818"/>
            <w:bookmarkEnd w:id="819"/>
            <w:bookmarkEnd w:id="820"/>
            <w:bookmarkEnd w:id="821"/>
            <w:bookmarkEnd w:id="822"/>
          </w:p>
        </w:tc>
        <w:tc>
          <w:tcPr>
            <w:tcW w:w="2187" w:type="pct"/>
          </w:tcPr>
          <w:p w14:paraId="16111036" w14:textId="77777777" w:rsidR="001008ED" w:rsidRPr="006E670A" w:rsidRDefault="001008ED" w:rsidP="00CF2D73">
            <w:pPr>
              <w:pStyle w:val="TableHeadings"/>
              <w:rPr>
                <w:rFonts w:asciiTheme="minorHAnsi" w:hAnsiTheme="minorHAnsi"/>
                <w:b/>
                <w:sz w:val="18"/>
                <w:szCs w:val="18"/>
              </w:rPr>
            </w:pPr>
            <w:bookmarkStart w:id="823" w:name="_Toc467509866"/>
            <w:bookmarkStart w:id="824" w:name="_Toc467510577"/>
            <w:bookmarkStart w:id="825" w:name="_Toc467595805"/>
            <w:bookmarkStart w:id="826" w:name="_Toc468280043"/>
            <w:bookmarkStart w:id="827" w:name="_Toc468450028"/>
            <w:bookmarkStart w:id="828" w:name="_Toc468451865"/>
            <w:bookmarkStart w:id="829" w:name="_Toc468452098"/>
            <w:bookmarkStart w:id="830" w:name="_Toc468463752"/>
            <w:bookmarkStart w:id="831" w:name="_Toc468464277"/>
            <w:r w:rsidRPr="006E670A">
              <w:rPr>
                <w:rFonts w:asciiTheme="minorHAnsi" w:hAnsiTheme="minorHAnsi"/>
                <w:b/>
                <w:sz w:val="18"/>
                <w:szCs w:val="18"/>
              </w:rPr>
              <w:t>Description</w:t>
            </w:r>
            <w:bookmarkEnd w:id="823"/>
            <w:bookmarkEnd w:id="824"/>
            <w:bookmarkEnd w:id="825"/>
            <w:bookmarkEnd w:id="826"/>
            <w:bookmarkEnd w:id="827"/>
            <w:bookmarkEnd w:id="828"/>
            <w:bookmarkEnd w:id="829"/>
            <w:bookmarkEnd w:id="830"/>
            <w:bookmarkEnd w:id="831"/>
          </w:p>
        </w:tc>
        <w:tc>
          <w:tcPr>
            <w:tcW w:w="343" w:type="pct"/>
            <w:vAlign w:val="center"/>
          </w:tcPr>
          <w:p w14:paraId="27A7A13D" w14:textId="77777777" w:rsidR="001008ED" w:rsidRPr="006E670A" w:rsidRDefault="001008ED" w:rsidP="00AD564F">
            <w:pPr>
              <w:pStyle w:val="TableHeadings"/>
              <w:jc w:val="center"/>
              <w:rPr>
                <w:rFonts w:asciiTheme="minorHAnsi" w:hAnsiTheme="minorHAnsi"/>
                <w:b/>
              </w:rPr>
            </w:pPr>
            <w:bookmarkStart w:id="832" w:name="_Toc467509867"/>
            <w:bookmarkStart w:id="833" w:name="_Toc467510578"/>
            <w:bookmarkStart w:id="834" w:name="_Toc467595806"/>
            <w:bookmarkStart w:id="835" w:name="_Toc468280044"/>
            <w:bookmarkStart w:id="836" w:name="_Toc468450029"/>
            <w:bookmarkStart w:id="837" w:name="_Toc468451866"/>
            <w:bookmarkStart w:id="838" w:name="_Toc468452099"/>
            <w:bookmarkStart w:id="839" w:name="_Toc468463753"/>
            <w:bookmarkStart w:id="840" w:name="_Toc468464278"/>
            <w:r w:rsidRPr="006E670A">
              <w:rPr>
                <w:rFonts w:asciiTheme="minorHAnsi" w:hAnsiTheme="minorHAnsi"/>
                <w:b/>
              </w:rPr>
              <w:t>UOM</w:t>
            </w:r>
            <w:bookmarkEnd w:id="832"/>
            <w:bookmarkEnd w:id="833"/>
            <w:bookmarkEnd w:id="834"/>
            <w:bookmarkEnd w:id="835"/>
            <w:bookmarkEnd w:id="836"/>
            <w:bookmarkEnd w:id="837"/>
            <w:bookmarkEnd w:id="838"/>
            <w:bookmarkEnd w:id="839"/>
            <w:bookmarkEnd w:id="840"/>
          </w:p>
        </w:tc>
        <w:tc>
          <w:tcPr>
            <w:tcW w:w="473" w:type="pct"/>
          </w:tcPr>
          <w:p w14:paraId="64E16EC9" w14:textId="77777777" w:rsidR="001008ED" w:rsidRPr="006E670A" w:rsidRDefault="003E048B" w:rsidP="00CF2D73">
            <w:pPr>
              <w:pStyle w:val="TableHeadings"/>
              <w:jc w:val="center"/>
              <w:rPr>
                <w:rFonts w:asciiTheme="minorHAnsi" w:hAnsiTheme="minorHAnsi"/>
                <w:b/>
              </w:rPr>
            </w:pPr>
            <w:bookmarkStart w:id="841" w:name="_Toc467509868"/>
            <w:bookmarkStart w:id="842" w:name="_Toc467510579"/>
            <w:bookmarkStart w:id="843" w:name="_Toc467595807"/>
            <w:bookmarkStart w:id="844" w:name="_Toc468280045"/>
            <w:bookmarkStart w:id="845" w:name="_Toc468450030"/>
            <w:bookmarkStart w:id="846" w:name="_Toc468451867"/>
            <w:bookmarkStart w:id="847" w:name="_Toc468452100"/>
            <w:bookmarkStart w:id="848" w:name="_Toc468463754"/>
            <w:bookmarkStart w:id="849" w:name="_Toc468464279"/>
            <w:r w:rsidRPr="006E670A">
              <w:rPr>
                <w:rFonts w:asciiTheme="minorHAnsi" w:hAnsiTheme="minorHAnsi"/>
                <w:b/>
              </w:rPr>
              <w:t>Q</w:t>
            </w:r>
            <w:r w:rsidR="001008ED" w:rsidRPr="006E670A">
              <w:rPr>
                <w:rFonts w:asciiTheme="minorHAnsi" w:hAnsiTheme="minorHAnsi"/>
                <w:b/>
              </w:rPr>
              <w:t>uote Required</w:t>
            </w:r>
            <w:bookmarkEnd w:id="841"/>
            <w:bookmarkEnd w:id="842"/>
            <w:bookmarkEnd w:id="843"/>
            <w:bookmarkEnd w:id="844"/>
            <w:bookmarkEnd w:id="845"/>
            <w:bookmarkEnd w:id="846"/>
            <w:bookmarkEnd w:id="847"/>
            <w:bookmarkEnd w:id="848"/>
            <w:bookmarkEnd w:id="849"/>
          </w:p>
        </w:tc>
      </w:tr>
      <w:tr w:rsidR="00712B4F" w:rsidRPr="006E670A" w14:paraId="6A6929F0"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10D7B3B3" w14:textId="49517F1D" w:rsidR="00712B4F" w:rsidRPr="006E670A" w:rsidRDefault="008A4A1E"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PWC or Scooter - Battery or Charger</w:t>
            </w:r>
          </w:p>
        </w:tc>
        <w:tc>
          <w:tcPr>
            <w:tcW w:w="931" w:type="pct"/>
          </w:tcPr>
          <w:p w14:paraId="3E15918D"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05_501224310_0105_1_2</w:t>
            </w:r>
          </w:p>
        </w:tc>
        <w:tc>
          <w:tcPr>
            <w:tcW w:w="2187" w:type="pct"/>
          </w:tcPr>
          <w:p w14:paraId="5C7D988D"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Charger or battery (including repair) for powered device e.g. wheelchair charger with car adapter</w:t>
            </w:r>
          </w:p>
        </w:tc>
        <w:tc>
          <w:tcPr>
            <w:tcW w:w="343" w:type="pct"/>
          </w:tcPr>
          <w:p w14:paraId="59523A41"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4291B212"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N</w:t>
            </w:r>
          </w:p>
        </w:tc>
      </w:tr>
      <w:tr w:rsidR="00712B4F" w:rsidRPr="006E670A" w14:paraId="49388E14"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5F7ACE60"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Mobility Equipment Delivery</w:t>
            </w:r>
          </w:p>
        </w:tc>
        <w:tc>
          <w:tcPr>
            <w:tcW w:w="931" w:type="pct"/>
          </w:tcPr>
          <w:p w14:paraId="054C3230"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05_715012343_0105_1_2</w:t>
            </w:r>
          </w:p>
        </w:tc>
        <w:tc>
          <w:tcPr>
            <w:tcW w:w="2187" w:type="pct"/>
          </w:tcPr>
          <w:p w14:paraId="572E11D6"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Equipment delivery and removal from packaging ready for use</w:t>
            </w:r>
          </w:p>
        </w:tc>
        <w:tc>
          <w:tcPr>
            <w:tcW w:w="343" w:type="pct"/>
          </w:tcPr>
          <w:p w14:paraId="1D6F13A3"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49512656"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N</w:t>
            </w:r>
          </w:p>
        </w:tc>
      </w:tr>
      <w:tr w:rsidR="00712B4F" w:rsidRPr="006E670A" w14:paraId="7C80B379"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19AF7121"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Mobility Equipment Delivery - Set Up/Training</w:t>
            </w:r>
          </w:p>
        </w:tc>
        <w:tc>
          <w:tcPr>
            <w:tcW w:w="931" w:type="pct"/>
          </w:tcPr>
          <w:p w14:paraId="7A93CCFC"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05_705012333_0105_1_2</w:t>
            </w:r>
          </w:p>
        </w:tc>
        <w:tc>
          <w:tcPr>
            <w:tcW w:w="2187" w:type="pct"/>
          </w:tcPr>
          <w:p w14:paraId="132BE320"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Equipment delivery, removal from packaging ready, fitting/adjusting for the individual and/or training.</w:t>
            </w:r>
          </w:p>
        </w:tc>
        <w:tc>
          <w:tcPr>
            <w:tcW w:w="343" w:type="pct"/>
          </w:tcPr>
          <w:p w14:paraId="15B4F49B"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5A1897B4"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N</w:t>
            </w:r>
          </w:p>
        </w:tc>
      </w:tr>
      <w:tr w:rsidR="00712B4F" w:rsidRPr="006E670A" w14:paraId="1593D706"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7072160D"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 xml:space="preserve">MWC - Sport </w:t>
            </w:r>
            <w:r w:rsidR="007E72D9" w:rsidRPr="006E670A">
              <w:rPr>
                <w:rFonts w:asciiTheme="minorHAnsi" w:hAnsiTheme="minorHAnsi" w:cs="Arial"/>
                <w:color w:val="000000"/>
                <w:sz w:val="18"/>
                <w:szCs w:val="18"/>
              </w:rPr>
              <w:t>and</w:t>
            </w:r>
            <w:r w:rsidRPr="006E670A">
              <w:rPr>
                <w:rFonts w:asciiTheme="minorHAnsi" w:hAnsiTheme="minorHAnsi" w:cs="Arial"/>
                <w:color w:val="000000"/>
                <w:sz w:val="18"/>
                <w:szCs w:val="18"/>
              </w:rPr>
              <w:t xml:space="preserve"> Recreation Use</w:t>
            </w:r>
          </w:p>
        </w:tc>
        <w:tc>
          <w:tcPr>
            <w:tcW w:w="931" w:type="pct"/>
          </w:tcPr>
          <w:p w14:paraId="63C4DC8B"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05_122203321_0105_1_2</w:t>
            </w:r>
          </w:p>
        </w:tc>
        <w:tc>
          <w:tcPr>
            <w:tcW w:w="2187" w:type="pct"/>
          </w:tcPr>
          <w:p w14:paraId="124DA906" w14:textId="77777777" w:rsidR="00712B4F" w:rsidRPr="006E670A" w:rsidRDefault="004E0934" w:rsidP="004E0934">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Manual w</w:t>
            </w:r>
            <w:r w:rsidR="00712B4F" w:rsidRPr="006E670A">
              <w:rPr>
                <w:rFonts w:asciiTheme="minorHAnsi" w:hAnsiTheme="minorHAnsi" w:cs="Arial"/>
                <w:color w:val="000000"/>
                <w:sz w:val="18"/>
                <w:szCs w:val="18"/>
              </w:rPr>
              <w:t>heelchair designed for recreational and sport use.</w:t>
            </w:r>
          </w:p>
        </w:tc>
        <w:tc>
          <w:tcPr>
            <w:tcW w:w="343" w:type="pct"/>
          </w:tcPr>
          <w:p w14:paraId="485A0D91"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41C74AF8"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14:paraId="1C69979D"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63ACCD3B" w14:textId="6F6F70A2" w:rsidR="00712B4F" w:rsidRPr="006E670A" w:rsidRDefault="008A4A1E"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MWC - Accessory - Power-Assist Drive Technology</w:t>
            </w:r>
          </w:p>
        </w:tc>
        <w:tc>
          <w:tcPr>
            <w:tcW w:w="931" w:type="pct"/>
          </w:tcPr>
          <w:p w14:paraId="774A3848"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05_122409171_0105_1_2</w:t>
            </w:r>
          </w:p>
        </w:tc>
        <w:tc>
          <w:tcPr>
            <w:tcW w:w="2187" w:type="pct"/>
          </w:tcPr>
          <w:p w14:paraId="755E18EA"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Manual wheelchair with powered wheels that amplify pushing effort.</w:t>
            </w:r>
          </w:p>
        </w:tc>
        <w:tc>
          <w:tcPr>
            <w:tcW w:w="343" w:type="pct"/>
          </w:tcPr>
          <w:p w14:paraId="35EEC577"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241A34D5"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14:paraId="59ADC16B"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19EA1969"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 xml:space="preserve">MWC Attendant Propel + Custom Folding/Rigid Frame </w:t>
            </w:r>
          </w:p>
        </w:tc>
        <w:tc>
          <w:tcPr>
            <w:tcW w:w="931" w:type="pct"/>
          </w:tcPr>
          <w:p w14:paraId="44DD8D89"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05_122218111_0105_1_2</w:t>
            </w:r>
          </w:p>
        </w:tc>
        <w:tc>
          <w:tcPr>
            <w:tcW w:w="2187" w:type="pct"/>
          </w:tcPr>
          <w:p w14:paraId="028BAA0C" w14:textId="77777777" w:rsidR="00712B4F" w:rsidRPr="006E670A" w:rsidRDefault="004E0934" w:rsidP="004E0934">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Wheelchairs, propelled by an attendant, with custom made frame</w:t>
            </w:r>
          </w:p>
        </w:tc>
        <w:tc>
          <w:tcPr>
            <w:tcW w:w="343" w:type="pct"/>
          </w:tcPr>
          <w:p w14:paraId="430749B4"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09A352D7"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N</w:t>
            </w:r>
          </w:p>
        </w:tc>
      </w:tr>
      <w:tr w:rsidR="00712B4F" w:rsidRPr="006E670A" w14:paraId="0C20062B"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79E2125D"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MWC Basic Folding/Light Weight/Transit</w:t>
            </w:r>
          </w:p>
        </w:tc>
        <w:tc>
          <w:tcPr>
            <w:tcW w:w="931" w:type="pct"/>
          </w:tcPr>
          <w:p w14:paraId="70E77A96"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05_122203211_0105_1_2</w:t>
            </w:r>
          </w:p>
        </w:tc>
        <w:tc>
          <w:tcPr>
            <w:tcW w:w="2187" w:type="pct"/>
          </w:tcPr>
          <w:p w14:paraId="7B56AF9E" w14:textId="77777777" w:rsidR="00712B4F" w:rsidRPr="006E670A" w:rsidRDefault="007E69EF" w:rsidP="007E69E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F</w:t>
            </w:r>
            <w:r w:rsidR="00712B4F" w:rsidRPr="006E670A">
              <w:rPr>
                <w:rFonts w:asciiTheme="minorHAnsi" w:hAnsiTheme="minorHAnsi" w:cs="Arial"/>
                <w:color w:val="000000"/>
                <w:sz w:val="18"/>
                <w:szCs w:val="18"/>
              </w:rPr>
              <w:t>olding</w:t>
            </w:r>
            <w:r w:rsidRPr="006E670A">
              <w:rPr>
                <w:rFonts w:asciiTheme="minorHAnsi" w:hAnsiTheme="minorHAnsi" w:cs="Arial"/>
                <w:color w:val="000000"/>
                <w:sz w:val="18"/>
                <w:szCs w:val="18"/>
              </w:rPr>
              <w:t xml:space="preserve"> manual</w:t>
            </w:r>
            <w:r w:rsidR="00712B4F" w:rsidRPr="006E670A">
              <w:rPr>
                <w:rFonts w:asciiTheme="minorHAnsi" w:hAnsiTheme="minorHAnsi" w:cs="Arial"/>
                <w:color w:val="000000"/>
                <w:sz w:val="18"/>
                <w:szCs w:val="18"/>
              </w:rPr>
              <w:t xml:space="preserve"> wheelchair</w:t>
            </w:r>
            <w:r w:rsidRPr="006E670A">
              <w:rPr>
                <w:rFonts w:asciiTheme="minorHAnsi" w:hAnsiTheme="minorHAnsi" w:cs="Arial"/>
                <w:color w:val="000000"/>
                <w:sz w:val="18"/>
                <w:szCs w:val="18"/>
              </w:rPr>
              <w:t>, including lightweight and transit design</w:t>
            </w:r>
            <w:r w:rsidR="00712B4F" w:rsidRPr="006E670A">
              <w:rPr>
                <w:rFonts w:asciiTheme="minorHAnsi" w:hAnsiTheme="minorHAnsi" w:cs="Arial"/>
                <w:color w:val="000000"/>
                <w:sz w:val="18"/>
                <w:szCs w:val="18"/>
              </w:rPr>
              <w:t>.</w:t>
            </w:r>
          </w:p>
        </w:tc>
        <w:tc>
          <w:tcPr>
            <w:tcW w:w="343" w:type="pct"/>
          </w:tcPr>
          <w:p w14:paraId="479C4C97"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52331100"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14:paraId="5CC10BBE"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439958F1"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MWC Lightweight/Ultra-Light Weight (Without Seating)</w:t>
            </w:r>
          </w:p>
        </w:tc>
        <w:tc>
          <w:tcPr>
            <w:tcW w:w="931" w:type="pct"/>
          </w:tcPr>
          <w:p w14:paraId="6CF5EDAA"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05_122203221_0105_1_2</w:t>
            </w:r>
          </w:p>
        </w:tc>
        <w:tc>
          <w:tcPr>
            <w:tcW w:w="2187" w:type="pct"/>
          </w:tcPr>
          <w:p w14:paraId="31AB83FA" w14:textId="77777777" w:rsidR="00712B4F" w:rsidRPr="006E670A" w:rsidRDefault="00712B4F" w:rsidP="007E69E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 xml:space="preserve">Manual wheelchair with a </w:t>
            </w:r>
            <w:r w:rsidR="007E69EF" w:rsidRPr="006E670A">
              <w:rPr>
                <w:rFonts w:asciiTheme="minorHAnsi" w:hAnsiTheme="minorHAnsi" w:cs="Arial"/>
                <w:color w:val="000000"/>
                <w:sz w:val="18"/>
                <w:szCs w:val="18"/>
              </w:rPr>
              <w:t>very</w:t>
            </w:r>
            <w:r w:rsidR="004E0934" w:rsidRPr="006E670A">
              <w:rPr>
                <w:rFonts w:asciiTheme="minorHAnsi" w:hAnsiTheme="minorHAnsi" w:cs="Arial"/>
                <w:color w:val="000000"/>
                <w:sz w:val="18"/>
                <w:szCs w:val="18"/>
              </w:rPr>
              <w:t xml:space="preserve"> </w:t>
            </w:r>
            <w:r w:rsidRPr="006E670A">
              <w:rPr>
                <w:rFonts w:asciiTheme="minorHAnsi" w:hAnsiTheme="minorHAnsi" w:cs="Arial"/>
                <w:color w:val="000000"/>
                <w:sz w:val="18"/>
                <w:szCs w:val="18"/>
              </w:rPr>
              <w:t xml:space="preserve">lightweight frame </w:t>
            </w:r>
            <w:r w:rsidR="004E0934" w:rsidRPr="006E670A">
              <w:rPr>
                <w:rFonts w:asciiTheme="minorHAnsi" w:hAnsiTheme="minorHAnsi" w:cs="Arial"/>
                <w:color w:val="000000"/>
                <w:sz w:val="18"/>
                <w:szCs w:val="18"/>
              </w:rPr>
              <w:t>t</w:t>
            </w:r>
            <w:r w:rsidRPr="006E670A">
              <w:rPr>
                <w:rFonts w:asciiTheme="minorHAnsi" w:hAnsiTheme="minorHAnsi" w:cs="Arial"/>
                <w:color w:val="000000"/>
                <w:sz w:val="18"/>
                <w:szCs w:val="18"/>
              </w:rPr>
              <w:t>hat is custom-made to individual measurements</w:t>
            </w:r>
            <w:r w:rsidR="007E69EF" w:rsidRPr="006E670A">
              <w:rPr>
                <w:rFonts w:asciiTheme="minorHAnsi" w:hAnsiTheme="minorHAnsi" w:cs="Arial"/>
                <w:color w:val="000000"/>
                <w:sz w:val="18"/>
                <w:szCs w:val="18"/>
              </w:rPr>
              <w:t xml:space="preserve"> (not including seating)</w:t>
            </w:r>
            <w:r w:rsidRPr="006E670A">
              <w:rPr>
                <w:rFonts w:asciiTheme="minorHAnsi" w:hAnsiTheme="minorHAnsi" w:cs="Arial"/>
                <w:color w:val="000000"/>
                <w:sz w:val="18"/>
                <w:szCs w:val="18"/>
              </w:rPr>
              <w:t>.</w:t>
            </w:r>
          </w:p>
        </w:tc>
        <w:tc>
          <w:tcPr>
            <w:tcW w:w="343" w:type="pct"/>
          </w:tcPr>
          <w:p w14:paraId="1BF2D2FB"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4D94B3C3"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14:paraId="35305D74"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74EC51EF"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MWC Self-Propel + Custom Folding/Rigid Frame (Add Specialised Seating)</w:t>
            </w:r>
          </w:p>
        </w:tc>
        <w:tc>
          <w:tcPr>
            <w:tcW w:w="931" w:type="pct"/>
          </w:tcPr>
          <w:p w14:paraId="29103CD4"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05_122203121_0105_1_2</w:t>
            </w:r>
          </w:p>
        </w:tc>
        <w:tc>
          <w:tcPr>
            <w:tcW w:w="2187" w:type="pct"/>
          </w:tcPr>
          <w:p w14:paraId="6EFA665B"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Folding wheelchair made to individual measurements of the adult user</w:t>
            </w:r>
            <w:r w:rsidR="007E69EF" w:rsidRPr="006E670A">
              <w:rPr>
                <w:rFonts w:asciiTheme="minorHAnsi" w:hAnsiTheme="minorHAnsi" w:cs="Arial"/>
                <w:color w:val="000000"/>
                <w:sz w:val="18"/>
                <w:szCs w:val="18"/>
              </w:rPr>
              <w:t xml:space="preserve"> (not including seating)</w:t>
            </w:r>
            <w:r w:rsidRPr="006E670A">
              <w:rPr>
                <w:rFonts w:asciiTheme="minorHAnsi" w:hAnsiTheme="minorHAnsi" w:cs="Arial"/>
                <w:color w:val="000000"/>
                <w:sz w:val="18"/>
                <w:szCs w:val="18"/>
              </w:rPr>
              <w:t>.</w:t>
            </w:r>
          </w:p>
        </w:tc>
        <w:tc>
          <w:tcPr>
            <w:tcW w:w="343" w:type="pct"/>
          </w:tcPr>
          <w:p w14:paraId="1735ACFE"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013A508A"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14:paraId="6BAF4F04"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1B7E0223"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PWC Accessory - Alternate Operator Control System</w:t>
            </w:r>
          </w:p>
        </w:tc>
        <w:tc>
          <w:tcPr>
            <w:tcW w:w="931" w:type="pct"/>
          </w:tcPr>
          <w:p w14:paraId="4C24B345"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05_122403111_0105_1_2</w:t>
            </w:r>
          </w:p>
        </w:tc>
        <w:tc>
          <w:tcPr>
            <w:tcW w:w="2187" w:type="pct"/>
          </w:tcPr>
          <w:p w14:paraId="36FE4941"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Wheelchair controls other than joystick</w:t>
            </w:r>
          </w:p>
        </w:tc>
        <w:tc>
          <w:tcPr>
            <w:tcW w:w="343" w:type="pct"/>
          </w:tcPr>
          <w:p w14:paraId="544D030D"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297AEBA8"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14:paraId="367EF327"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3F773521"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 xml:space="preserve">PWC Accessory - Powered Adjustment </w:t>
            </w:r>
            <w:r w:rsidR="002B0E7D" w:rsidRPr="006E670A">
              <w:rPr>
                <w:rFonts w:asciiTheme="minorHAnsi" w:hAnsiTheme="minorHAnsi" w:cs="Arial"/>
                <w:color w:val="000000"/>
                <w:sz w:val="18"/>
                <w:szCs w:val="18"/>
              </w:rPr>
              <w:t>for</w:t>
            </w:r>
            <w:r w:rsidRPr="006E670A">
              <w:rPr>
                <w:rFonts w:asciiTheme="minorHAnsi" w:hAnsiTheme="minorHAnsi" w:cs="Arial"/>
                <w:color w:val="000000"/>
                <w:sz w:val="18"/>
                <w:szCs w:val="18"/>
              </w:rPr>
              <w:t xml:space="preserve"> Limbs </w:t>
            </w:r>
            <w:r w:rsidR="007E72D9" w:rsidRPr="006E670A">
              <w:rPr>
                <w:rFonts w:asciiTheme="minorHAnsi" w:hAnsiTheme="minorHAnsi" w:cs="Arial"/>
                <w:color w:val="000000"/>
                <w:sz w:val="18"/>
                <w:szCs w:val="18"/>
              </w:rPr>
              <w:t>or</w:t>
            </w:r>
            <w:r w:rsidRPr="006E670A">
              <w:rPr>
                <w:rFonts w:asciiTheme="minorHAnsi" w:hAnsiTheme="minorHAnsi" w:cs="Arial"/>
                <w:color w:val="000000"/>
                <w:sz w:val="18"/>
                <w:szCs w:val="18"/>
              </w:rPr>
              <w:t xml:space="preserve"> Recline</w:t>
            </w:r>
          </w:p>
        </w:tc>
        <w:tc>
          <w:tcPr>
            <w:tcW w:w="931" w:type="pct"/>
          </w:tcPr>
          <w:p w14:paraId="5B3E0363"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05_122490111_0105_1_2</w:t>
            </w:r>
          </w:p>
        </w:tc>
        <w:tc>
          <w:tcPr>
            <w:tcW w:w="2187" w:type="pct"/>
          </w:tcPr>
          <w:p w14:paraId="7514C2FB"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Powered postural support components (e.g. leg supports) other than tilt-in-space or elevate</w:t>
            </w:r>
          </w:p>
        </w:tc>
        <w:tc>
          <w:tcPr>
            <w:tcW w:w="343" w:type="pct"/>
          </w:tcPr>
          <w:p w14:paraId="3889051B"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7B95A244"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14:paraId="69BA2DC0"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3F43011A" w14:textId="7700A93F" w:rsidR="00712B4F" w:rsidRPr="006E670A" w:rsidRDefault="00AB35EC"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PWC All Terrain/Heavy Duty Base</w:t>
            </w:r>
            <w:r w:rsidR="00712B4F" w:rsidRPr="006E670A">
              <w:rPr>
                <w:rFonts w:asciiTheme="minorHAnsi" w:hAnsiTheme="minorHAnsi" w:cs="Arial"/>
                <w:color w:val="000000"/>
                <w:sz w:val="18"/>
                <w:szCs w:val="18"/>
              </w:rPr>
              <w:t xml:space="preserve"> (Without Seating)</w:t>
            </w:r>
          </w:p>
        </w:tc>
        <w:tc>
          <w:tcPr>
            <w:tcW w:w="931" w:type="pct"/>
          </w:tcPr>
          <w:p w14:paraId="088E056F"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05_122306191_0105_1_2</w:t>
            </w:r>
          </w:p>
        </w:tc>
        <w:tc>
          <w:tcPr>
            <w:tcW w:w="2187" w:type="pct"/>
          </w:tcPr>
          <w:p w14:paraId="4B7335A3"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Powered wheelchair with the capability of being used across different terrains including rough/sandy settings (not including seating)</w:t>
            </w:r>
          </w:p>
        </w:tc>
        <w:tc>
          <w:tcPr>
            <w:tcW w:w="343" w:type="pct"/>
          </w:tcPr>
          <w:p w14:paraId="1DDD7E8A"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554C432E"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14:paraId="09F124E9"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267A0A20"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PWC Basic + Factory Seating</w:t>
            </w:r>
          </w:p>
        </w:tc>
        <w:tc>
          <w:tcPr>
            <w:tcW w:w="931" w:type="pct"/>
          </w:tcPr>
          <w:p w14:paraId="32E32C44"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05_122306111_0105_1_2</w:t>
            </w:r>
          </w:p>
        </w:tc>
        <w:tc>
          <w:tcPr>
            <w:tcW w:w="2187" w:type="pct"/>
          </w:tcPr>
          <w:p w14:paraId="502600D9" w14:textId="77777777" w:rsidR="00712B4F" w:rsidRPr="006E670A" w:rsidRDefault="007E69E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w:t>
            </w:r>
            <w:r w:rsidR="00712B4F" w:rsidRPr="006E670A">
              <w:rPr>
                <w:rFonts w:asciiTheme="minorHAnsi" w:hAnsiTheme="minorHAnsi" w:cs="Arial"/>
                <w:color w:val="000000"/>
                <w:sz w:val="18"/>
                <w:szCs w:val="18"/>
              </w:rPr>
              <w:t>owered wheelchair for adult or child use, with factory seating</w:t>
            </w:r>
          </w:p>
        </w:tc>
        <w:tc>
          <w:tcPr>
            <w:tcW w:w="343" w:type="pct"/>
          </w:tcPr>
          <w:p w14:paraId="5CFB5DFF"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3251DF52"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14:paraId="20FB56DA"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0321A323"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PWC Basic Frame + Factory Control (Add Specialised Seating)</w:t>
            </w:r>
          </w:p>
        </w:tc>
        <w:tc>
          <w:tcPr>
            <w:tcW w:w="931" w:type="pct"/>
          </w:tcPr>
          <w:p w14:paraId="3C7C3ACD"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05_122306211_0105_1_2</w:t>
            </w:r>
          </w:p>
        </w:tc>
        <w:tc>
          <w:tcPr>
            <w:tcW w:w="2187" w:type="pct"/>
          </w:tcPr>
          <w:p w14:paraId="04E89016" w14:textId="77777777" w:rsidR="00712B4F" w:rsidRPr="006E670A" w:rsidRDefault="007E69EF" w:rsidP="007E69E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w:t>
            </w:r>
            <w:r w:rsidR="00712B4F" w:rsidRPr="006E670A">
              <w:rPr>
                <w:rFonts w:asciiTheme="minorHAnsi" w:hAnsiTheme="minorHAnsi" w:cs="Arial"/>
                <w:color w:val="000000"/>
                <w:sz w:val="18"/>
                <w:szCs w:val="18"/>
              </w:rPr>
              <w:t>owered wheelchair base, joystick control (</w:t>
            </w:r>
            <w:r w:rsidRPr="006E670A">
              <w:rPr>
                <w:rFonts w:asciiTheme="minorHAnsi" w:hAnsiTheme="minorHAnsi" w:cs="Arial"/>
                <w:color w:val="000000"/>
                <w:sz w:val="18"/>
                <w:szCs w:val="18"/>
              </w:rPr>
              <w:t>without</w:t>
            </w:r>
            <w:r w:rsidR="00712B4F" w:rsidRPr="006E670A">
              <w:rPr>
                <w:rFonts w:asciiTheme="minorHAnsi" w:hAnsiTheme="minorHAnsi" w:cs="Arial"/>
                <w:color w:val="000000"/>
                <w:sz w:val="18"/>
                <w:szCs w:val="18"/>
              </w:rPr>
              <w:t xml:space="preserve"> </w:t>
            </w:r>
            <w:r w:rsidRPr="006E670A">
              <w:rPr>
                <w:rFonts w:asciiTheme="minorHAnsi" w:hAnsiTheme="minorHAnsi" w:cs="Arial"/>
                <w:color w:val="000000"/>
                <w:sz w:val="18"/>
                <w:szCs w:val="18"/>
              </w:rPr>
              <w:t>s</w:t>
            </w:r>
            <w:r w:rsidR="00712B4F" w:rsidRPr="006E670A">
              <w:rPr>
                <w:rFonts w:asciiTheme="minorHAnsi" w:hAnsiTheme="minorHAnsi" w:cs="Arial"/>
                <w:color w:val="000000"/>
                <w:sz w:val="18"/>
                <w:szCs w:val="18"/>
              </w:rPr>
              <w:t>eating)</w:t>
            </w:r>
          </w:p>
        </w:tc>
        <w:tc>
          <w:tcPr>
            <w:tcW w:w="343" w:type="pct"/>
          </w:tcPr>
          <w:p w14:paraId="68EC5CA7"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4EAB6981"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14:paraId="364BFB50"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653FACA1"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PWC Customised Base + Manual Postural Adjustment (Without Seating)</w:t>
            </w:r>
          </w:p>
        </w:tc>
        <w:tc>
          <w:tcPr>
            <w:tcW w:w="931" w:type="pct"/>
          </w:tcPr>
          <w:p w14:paraId="56CE889C"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05_122306221_0105_1_2</w:t>
            </w:r>
          </w:p>
        </w:tc>
        <w:tc>
          <w:tcPr>
            <w:tcW w:w="2187" w:type="pct"/>
          </w:tcPr>
          <w:p w14:paraId="4C5BA6A2" w14:textId="1B7A7626" w:rsidR="00712B4F" w:rsidRPr="006E670A" w:rsidRDefault="00712B4F" w:rsidP="007E69E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Powered wheelch</w:t>
            </w:r>
            <w:r w:rsidR="00AB35EC" w:rsidRPr="006E670A">
              <w:rPr>
                <w:rFonts w:asciiTheme="minorHAnsi" w:hAnsiTheme="minorHAnsi" w:cs="Arial"/>
                <w:color w:val="000000"/>
                <w:sz w:val="18"/>
                <w:szCs w:val="18"/>
              </w:rPr>
              <w:t>air - customised base including</w:t>
            </w:r>
            <w:r w:rsidRPr="006E670A">
              <w:rPr>
                <w:rFonts w:asciiTheme="minorHAnsi" w:hAnsiTheme="minorHAnsi" w:cs="Arial"/>
                <w:color w:val="000000"/>
                <w:sz w:val="18"/>
                <w:szCs w:val="18"/>
              </w:rPr>
              <w:t xml:space="preserve"> manual adjusted tilt, recline or support adjustments (without seating)</w:t>
            </w:r>
          </w:p>
        </w:tc>
        <w:tc>
          <w:tcPr>
            <w:tcW w:w="343" w:type="pct"/>
          </w:tcPr>
          <w:p w14:paraId="73146625"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709F9CB7"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14:paraId="64DAA7B1"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1BF4F605" w14:textId="77777777" w:rsidR="00712B4F" w:rsidRPr="006E670A" w:rsidRDefault="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 xml:space="preserve">PWC Customised Base + Power Assist Height/Tilt-In-Space (Without </w:t>
            </w:r>
            <w:r w:rsidR="00017B86" w:rsidRPr="006E670A">
              <w:rPr>
                <w:rFonts w:asciiTheme="minorHAnsi" w:hAnsiTheme="minorHAnsi" w:cs="Arial"/>
                <w:color w:val="000000"/>
                <w:sz w:val="18"/>
                <w:szCs w:val="18"/>
              </w:rPr>
              <w:t>Se</w:t>
            </w:r>
            <w:r w:rsidRPr="006E670A">
              <w:rPr>
                <w:rFonts w:asciiTheme="minorHAnsi" w:hAnsiTheme="minorHAnsi" w:cs="Arial"/>
                <w:color w:val="000000"/>
                <w:sz w:val="18"/>
                <w:szCs w:val="18"/>
              </w:rPr>
              <w:t>ating)</w:t>
            </w:r>
          </w:p>
        </w:tc>
        <w:tc>
          <w:tcPr>
            <w:tcW w:w="931" w:type="pct"/>
          </w:tcPr>
          <w:p w14:paraId="1F8EDC02"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05_122306321_0105_1_2</w:t>
            </w:r>
          </w:p>
        </w:tc>
        <w:tc>
          <w:tcPr>
            <w:tcW w:w="2187" w:type="pct"/>
          </w:tcPr>
          <w:p w14:paraId="469B096D" w14:textId="77777777" w:rsidR="00712B4F" w:rsidRPr="006E670A" w:rsidRDefault="007E69E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Powered wheelchair -</w:t>
            </w:r>
            <w:r w:rsidR="00712B4F" w:rsidRPr="006E670A">
              <w:rPr>
                <w:rFonts w:asciiTheme="minorHAnsi" w:hAnsiTheme="minorHAnsi" w:cs="Arial"/>
                <w:color w:val="000000"/>
                <w:sz w:val="18"/>
                <w:szCs w:val="18"/>
              </w:rPr>
              <w:t xml:space="preserve"> customised base with powered T</w:t>
            </w:r>
            <w:r w:rsidR="00017B86" w:rsidRPr="006E670A">
              <w:rPr>
                <w:rFonts w:asciiTheme="minorHAnsi" w:hAnsiTheme="minorHAnsi" w:cs="Arial"/>
                <w:color w:val="000000"/>
                <w:sz w:val="18"/>
                <w:szCs w:val="18"/>
              </w:rPr>
              <w:t xml:space="preserve">ilt-in-space </w:t>
            </w:r>
            <w:r w:rsidRPr="006E670A">
              <w:rPr>
                <w:rFonts w:asciiTheme="minorHAnsi" w:hAnsiTheme="minorHAnsi" w:cs="Arial"/>
                <w:color w:val="000000"/>
                <w:sz w:val="18"/>
                <w:szCs w:val="18"/>
              </w:rPr>
              <w:t>and/</w:t>
            </w:r>
            <w:r w:rsidR="00712B4F" w:rsidRPr="006E670A">
              <w:rPr>
                <w:rFonts w:asciiTheme="minorHAnsi" w:hAnsiTheme="minorHAnsi" w:cs="Arial"/>
                <w:color w:val="000000"/>
                <w:sz w:val="18"/>
                <w:szCs w:val="18"/>
              </w:rPr>
              <w:t>or seat elevation functions</w:t>
            </w:r>
          </w:p>
        </w:tc>
        <w:tc>
          <w:tcPr>
            <w:tcW w:w="343" w:type="pct"/>
          </w:tcPr>
          <w:p w14:paraId="44C56620"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63EBB70F"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14:paraId="26180B7A"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33602B0F" w14:textId="5225F680" w:rsidR="00712B4F" w:rsidRPr="006E670A" w:rsidRDefault="008A4A1E"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Repairs and Maintenance - After Hours</w:t>
            </w:r>
          </w:p>
        </w:tc>
        <w:tc>
          <w:tcPr>
            <w:tcW w:w="931" w:type="pct"/>
          </w:tcPr>
          <w:p w14:paraId="0B60BEA9"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05_501288435_0105_1_2</w:t>
            </w:r>
          </w:p>
        </w:tc>
        <w:tc>
          <w:tcPr>
            <w:tcW w:w="2187" w:type="pct"/>
          </w:tcPr>
          <w:p w14:paraId="197F1591"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Emergency, after-hours repairs for personal mobility equipment</w:t>
            </w:r>
            <w:r w:rsidR="007E69EF" w:rsidRPr="006E670A">
              <w:rPr>
                <w:rFonts w:asciiTheme="minorHAnsi" w:hAnsiTheme="minorHAnsi" w:cs="Arial"/>
                <w:color w:val="000000"/>
                <w:sz w:val="18"/>
                <w:szCs w:val="18"/>
              </w:rPr>
              <w:t xml:space="preserve"> (</w:t>
            </w:r>
          </w:p>
        </w:tc>
        <w:tc>
          <w:tcPr>
            <w:tcW w:w="343" w:type="pct"/>
          </w:tcPr>
          <w:p w14:paraId="3B6B09AF"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145F4649"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N</w:t>
            </w:r>
          </w:p>
        </w:tc>
      </w:tr>
      <w:tr w:rsidR="00712B4F" w:rsidRPr="006E670A" w14:paraId="1A80169A"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037D2090" w14:textId="37BE2FFE" w:rsidR="00712B4F" w:rsidRPr="006E670A" w:rsidRDefault="00B027B7"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Repairs and Maintenance - Wheeled Mobility Major</w:t>
            </w:r>
          </w:p>
        </w:tc>
        <w:tc>
          <w:tcPr>
            <w:tcW w:w="931" w:type="pct"/>
          </w:tcPr>
          <w:p w14:paraId="7256F499"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05_501200308_0105_1_2</w:t>
            </w:r>
          </w:p>
        </w:tc>
        <w:tc>
          <w:tcPr>
            <w:tcW w:w="2187" w:type="pct"/>
          </w:tcPr>
          <w:p w14:paraId="0CF28BF2"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Includes repairs for chairs usually over 4 years old, which may require work on actuators or other parts.</w:t>
            </w:r>
          </w:p>
        </w:tc>
        <w:tc>
          <w:tcPr>
            <w:tcW w:w="343" w:type="pct"/>
          </w:tcPr>
          <w:p w14:paraId="4FEF67DA"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2E700517"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14:paraId="0DE674B0"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3EEFE438" w14:textId="4698CDA5" w:rsidR="00712B4F" w:rsidRPr="006E670A" w:rsidRDefault="0091033A"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Repairs and Maintenance - Wheeled Mobility Minor</w:t>
            </w:r>
          </w:p>
        </w:tc>
        <w:tc>
          <w:tcPr>
            <w:tcW w:w="931" w:type="pct"/>
          </w:tcPr>
          <w:p w14:paraId="1412FCC2"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05_501200307_0105_1_2</w:t>
            </w:r>
          </w:p>
        </w:tc>
        <w:tc>
          <w:tcPr>
            <w:tcW w:w="2187" w:type="pct"/>
          </w:tcPr>
          <w:p w14:paraId="37774BBC" w14:textId="31650773" w:rsidR="00712B4F" w:rsidRPr="006E670A" w:rsidRDefault="00712B4F" w:rsidP="00D601DE">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Smaller repairs on</w:t>
            </w:r>
            <w:r w:rsidR="00454FF2" w:rsidRPr="006E670A">
              <w:rPr>
                <w:rFonts w:asciiTheme="minorHAnsi" w:hAnsiTheme="minorHAnsi" w:cs="Arial"/>
                <w:color w:val="000000"/>
                <w:sz w:val="18"/>
                <w:szCs w:val="18"/>
              </w:rPr>
              <w:t xml:space="preserve"> newer wheeled mobility devices</w:t>
            </w:r>
          </w:p>
        </w:tc>
        <w:tc>
          <w:tcPr>
            <w:tcW w:w="343" w:type="pct"/>
          </w:tcPr>
          <w:p w14:paraId="76A13A0B"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223CB487"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N</w:t>
            </w:r>
          </w:p>
        </w:tc>
      </w:tr>
      <w:tr w:rsidR="00712B4F" w:rsidRPr="006E670A" w14:paraId="426C6DD1"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5D174F04"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Scooter: Heavy Duty/Robust Activity Specific</w:t>
            </w:r>
          </w:p>
        </w:tc>
        <w:tc>
          <w:tcPr>
            <w:tcW w:w="931" w:type="pct"/>
          </w:tcPr>
          <w:p w14:paraId="623F2671"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05_122303191_0105_1_2</w:t>
            </w:r>
          </w:p>
        </w:tc>
        <w:tc>
          <w:tcPr>
            <w:tcW w:w="2187" w:type="pct"/>
          </w:tcPr>
          <w:p w14:paraId="2BB29CA9"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Powered 4 wheeled scooter for use by an individual of significant weight (&gt;150kg) or in adverse settings</w:t>
            </w:r>
          </w:p>
        </w:tc>
        <w:tc>
          <w:tcPr>
            <w:tcW w:w="343" w:type="pct"/>
          </w:tcPr>
          <w:p w14:paraId="7E30D08A"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31BD3379"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14:paraId="37FB62EC"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4BDC1FE"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Scooter: Indoor/Outdoor Use</w:t>
            </w:r>
          </w:p>
        </w:tc>
        <w:tc>
          <w:tcPr>
            <w:tcW w:w="931" w:type="pct"/>
          </w:tcPr>
          <w:p w14:paraId="0EC809AA"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05_122303111_0105_1_2</w:t>
            </w:r>
          </w:p>
        </w:tc>
        <w:tc>
          <w:tcPr>
            <w:tcW w:w="2187" w:type="pct"/>
          </w:tcPr>
          <w:p w14:paraId="2B2770D0" w14:textId="77777777" w:rsidR="00712B4F" w:rsidRPr="006E670A" w:rsidRDefault="00712B4F" w:rsidP="007E69E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 xml:space="preserve">Powered </w:t>
            </w:r>
            <w:r w:rsidR="007E69EF" w:rsidRPr="006E670A">
              <w:rPr>
                <w:rFonts w:asciiTheme="minorHAnsi" w:hAnsiTheme="minorHAnsi" w:cs="Arial"/>
                <w:color w:val="000000"/>
                <w:sz w:val="18"/>
                <w:szCs w:val="18"/>
              </w:rPr>
              <w:t xml:space="preserve">occupant </w:t>
            </w:r>
            <w:r w:rsidRPr="006E670A">
              <w:rPr>
                <w:rFonts w:asciiTheme="minorHAnsi" w:hAnsiTheme="minorHAnsi" w:cs="Arial"/>
                <w:color w:val="000000"/>
                <w:sz w:val="18"/>
                <w:szCs w:val="18"/>
              </w:rPr>
              <w:t>operated</w:t>
            </w:r>
            <w:r w:rsidR="007E69EF" w:rsidRPr="006E670A">
              <w:rPr>
                <w:rFonts w:asciiTheme="minorHAnsi" w:hAnsiTheme="minorHAnsi" w:cs="Arial"/>
                <w:color w:val="000000"/>
                <w:sz w:val="18"/>
                <w:szCs w:val="18"/>
              </w:rPr>
              <w:t xml:space="preserve"> wheeled</w:t>
            </w:r>
            <w:r w:rsidRPr="006E670A">
              <w:rPr>
                <w:rFonts w:asciiTheme="minorHAnsi" w:hAnsiTheme="minorHAnsi" w:cs="Arial"/>
                <w:color w:val="000000"/>
                <w:sz w:val="18"/>
                <w:szCs w:val="18"/>
              </w:rPr>
              <w:t xml:space="preserve"> scooter</w:t>
            </w:r>
          </w:p>
        </w:tc>
        <w:tc>
          <w:tcPr>
            <w:tcW w:w="343" w:type="pct"/>
          </w:tcPr>
          <w:p w14:paraId="231F9BEE"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0EADAE10"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14:paraId="747B6ECF"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420EB9AC"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Scooter: Small Folding/Travel Light-Weight Scooter</w:t>
            </w:r>
          </w:p>
        </w:tc>
        <w:tc>
          <w:tcPr>
            <w:tcW w:w="931" w:type="pct"/>
          </w:tcPr>
          <w:p w14:paraId="49F5CF54"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05_122303511_0105_1_2</w:t>
            </w:r>
          </w:p>
        </w:tc>
        <w:tc>
          <w:tcPr>
            <w:tcW w:w="2187" w:type="pct"/>
          </w:tcPr>
          <w:p w14:paraId="761FAD2B"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 xml:space="preserve">Powered portable or foldable </w:t>
            </w:r>
            <w:r w:rsidR="007E69EF" w:rsidRPr="006E670A">
              <w:rPr>
                <w:rFonts w:asciiTheme="minorHAnsi" w:hAnsiTheme="minorHAnsi" w:cs="Arial"/>
                <w:color w:val="000000"/>
                <w:sz w:val="18"/>
                <w:szCs w:val="18"/>
              </w:rPr>
              <w:t xml:space="preserve">wheeled </w:t>
            </w:r>
            <w:r w:rsidRPr="006E670A">
              <w:rPr>
                <w:rFonts w:asciiTheme="minorHAnsi" w:hAnsiTheme="minorHAnsi" w:cs="Arial"/>
                <w:color w:val="000000"/>
                <w:sz w:val="18"/>
                <w:szCs w:val="18"/>
              </w:rPr>
              <w:t>scooter, primarily for indoor use</w:t>
            </w:r>
          </w:p>
        </w:tc>
        <w:tc>
          <w:tcPr>
            <w:tcW w:w="343" w:type="pct"/>
          </w:tcPr>
          <w:p w14:paraId="38433ACA"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06332E14"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14:paraId="1BE246AF"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3E56E838"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 xml:space="preserve">Technology </w:t>
            </w:r>
            <w:r w:rsidR="007E72D9" w:rsidRPr="006E670A">
              <w:rPr>
                <w:rFonts w:asciiTheme="minorHAnsi" w:hAnsiTheme="minorHAnsi" w:cs="Arial"/>
                <w:color w:val="000000"/>
                <w:sz w:val="18"/>
                <w:szCs w:val="18"/>
              </w:rPr>
              <w:t>and</w:t>
            </w:r>
            <w:r w:rsidRPr="006E670A">
              <w:rPr>
                <w:rFonts w:asciiTheme="minorHAnsi" w:hAnsiTheme="minorHAnsi" w:cs="Arial"/>
                <w:color w:val="000000"/>
                <w:sz w:val="18"/>
                <w:szCs w:val="18"/>
              </w:rPr>
              <w:t xml:space="preserve"> Other Device Positioning Systems</w:t>
            </w:r>
          </w:p>
        </w:tc>
        <w:tc>
          <w:tcPr>
            <w:tcW w:w="931" w:type="pct"/>
          </w:tcPr>
          <w:p w14:paraId="27179146"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05_242400111_0103_1_2</w:t>
            </w:r>
          </w:p>
        </w:tc>
        <w:tc>
          <w:tcPr>
            <w:tcW w:w="2187" w:type="pct"/>
          </w:tcPr>
          <w:p w14:paraId="4E2CF79B"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Devices for positioning objects (including other AT devices) close to the person to enable easy reach and operation e.g. wheelchair AAC device mounts</w:t>
            </w:r>
          </w:p>
        </w:tc>
        <w:tc>
          <w:tcPr>
            <w:tcW w:w="343" w:type="pct"/>
          </w:tcPr>
          <w:p w14:paraId="2E23D299"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2F52F087"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14:paraId="283F6606"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52BE60AB"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Tyres</w:t>
            </w:r>
          </w:p>
        </w:tc>
        <w:tc>
          <w:tcPr>
            <w:tcW w:w="931" w:type="pct"/>
          </w:tcPr>
          <w:p w14:paraId="6C8F69B1"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05_501224309_0105_1_2</w:t>
            </w:r>
          </w:p>
        </w:tc>
        <w:tc>
          <w:tcPr>
            <w:tcW w:w="2187" w:type="pct"/>
          </w:tcPr>
          <w:p w14:paraId="54D6A8E1"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Replacement tyres for wheelchair or scooter</w:t>
            </w:r>
          </w:p>
        </w:tc>
        <w:tc>
          <w:tcPr>
            <w:tcW w:w="343" w:type="pct"/>
          </w:tcPr>
          <w:p w14:paraId="4A19AA10"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559DF7FC"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N</w:t>
            </w:r>
          </w:p>
        </w:tc>
      </w:tr>
      <w:tr w:rsidR="00712B4F" w:rsidRPr="006E670A" w14:paraId="3E9269AD" w14:textId="77777777" w:rsidTr="00FF3BDD">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2339C81A"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Wheelchair - Manual Folding - Child</w:t>
            </w:r>
          </w:p>
        </w:tc>
        <w:tc>
          <w:tcPr>
            <w:tcW w:w="931" w:type="pct"/>
          </w:tcPr>
          <w:p w14:paraId="7ABE51B4"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05_122203107_0105_1_2</w:t>
            </w:r>
          </w:p>
        </w:tc>
        <w:tc>
          <w:tcPr>
            <w:tcW w:w="2187" w:type="pct"/>
          </w:tcPr>
          <w:p w14:paraId="7251526F"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Folding wheelchair</w:t>
            </w:r>
            <w:r w:rsidR="00C44BF0" w:rsidRPr="006E670A">
              <w:rPr>
                <w:rFonts w:asciiTheme="minorHAnsi" w:hAnsiTheme="minorHAnsi" w:cs="Arial"/>
                <w:color w:val="000000"/>
                <w:sz w:val="18"/>
                <w:szCs w:val="18"/>
              </w:rPr>
              <w:t xml:space="preserve"> specifically designed</w:t>
            </w:r>
            <w:r w:rsidRPr="006E670A">
              <w:rPr>
                <w:rFonts w:asciiTheme="minorHAnsi" w:hAnsiTheme="minorHAnsi" w:cs="Arial"/>
                <w:color w:val="000000"/>
                <w:sz w:val="18"/>
                <w:szCs w:val="18"/>
              </w:rPr>
              <w:t xml:space="preserve"> for child use</w:t>
            </w:r>
          </w:p>
        </w:tc>
        <w:tc>
          <w:tcPr>
            <w:tcW w:w="343" w:type="pct"/>
          </w:tcPr>
          <w:p w14:paraId="34D469D5"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53ECCD72"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r w:rsidR="00712B4F" w:rsidRPr="006E670A" w14:paraId="55234987" w14:textId="77777777" w:rsidTr="00FF3BDD">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11ECF4D5" w14:textId="77777777" w:rsidR="00712B4F" w:rsidRPr="006E670A" w:rsidRDefault="00712B4F" w:rsidP="007E69E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Wheelchair Accessory - Health-Related A</w:t>
            </w:r>
            <w:r w:rsidR="007E69EF" w:rsidRPr="006E670A">
              <w:rPr>
                <w:rFonts w:asciiTheme="minorHAnsi" w:hAnsiTheme="minorHAnsi" w:cs="Arial"/>
                <w:color w:val="000000"/>
                <w:sz w:val="18"/>
                <w:szCs w:val="18"/>
              </w:rPr>
              <w:t>T</w:t>
            </w:r>
            <w:r w:rsidRPr="006E670A">
              <w:rPr>
                <w:rFonts w:asciiTheme="minorHAnsi" w:hAnsiTheme="minorHAnsi" w:cs="Arial"/>
                <w:color w:val="000000"/>
                <w:sz w:val="18"/>
                <w:szCs w:val="18"/>
              </w:rPr>
              <w:t>/Ventilator Carrier</w:t>
            </w:r>
          </w:p>
        </w:tc>
        <w:tc>
          <w:tcPr>
            <w:tcW w:w="931" w:type="pct"/>
          </w:tcPr>
          <w:p w14:paraId="4A7940D5"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05_122442171_0105_1_2</w:t>
            </w:r>
          </w:p>
        </w:tc>
        <w:tc>
          <w:tcPr>
            <w:tcW w:w="2187" w:type="pct"/>
          </w:tcPr>
          <w:p w14:paraId="28B900B9" w14:textId="77777777" w:rsidR="00712B4F" w:rsidRPr="006E670A" w:rsidRDefault="00712B4F" w:rsidP="00712B4F">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Wheelchair mounted accessories to safely secure health or ventilation support AT</w:t>
            </w:r>
          </w:p>
        </w:tc>
        <w:tc>
          <w:tcPr>
            <w:tcW w:w="343" w:type="pct"/>
          </w:tcPr>
          <w:p w14:paraId="5C5D8EC6"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Each</w:t>
            </w:r>
          </w:p>
        </w:tc>
        <w:tc>
          <w:tcPr>
            <w:tcW w:w="473" w:type="pct"/>
          </w:tcPr>
          <w:p w14:paraId="0C3B2C68" w14:textId="77777777" w:rsidR="00712B4F" w:rsidRPr="006E670A" w:rsidRDefault="00712B4F" w:rsidP="00712B4F">
            <w:pPr>
              <w:jc w:val="center"/>
              <w:rPr>
                <w:rFonts w:asciiTheme="minorHAnsi" w:eastAsia="Times New Roman" w:hAnsiTheme="minorHAnsi" w:cs="Arial"/>
                <w:sz w:val="20"/>
                <w:szCs w:val="20"/>
                <w:lang w:eastAsia="en-AU"/>
              </w:rPr>
            </w:pPr>
            <w:r w:rsidRPr="006E670A">
              <w:rPr>
                <w:rFonts w:asciiTheme="minorHAnsi" w:hAnsiTheme="minorHAnsi" w:cs="Arial"/>
                <w:color w:val="000000"/>
                <w:sz w:val="20"/>
                <w:szCs w:val="20"/>
              </w:rPr>
              <w:t>Y</w:t>
            </w:r>
          </w:p>
        </w:tc>
      </w:tr>
    </w:tbl>
    <w:p w14:paraId="6B827C27" w14:textId="77777777" w:rsidR="00BD1267" w:rsidRPr="006E670A" w:rsidRDefault="00BD1267">
      <w:pPr>
        <w:spacing w:line="276" w:lineRule="auto"/>
        <w:rPr>
          <w:b/>
          <w:color w:val="6A2875"/>
          <w:sz w:val="30"/>
          <w:szCs w:val="30"/>
          <w:lang w:val="en"/>
        </w:rPr>
      </w:pPr>
      <w:bookmarkStart w:id="850" w:name="_Toc467243744"/>
      <w:bookmarkStart w:id="851" w:name="_Toc479064189"/>
      <w:r w:rsidRPr="006E670A">
        <w:br w:type="page"/>
      </w:r>
    </w:p>
    <w:p w14:paraId="45C89F47" w14:textId="33D773CE" w:rsidR="00D42690" w:rsidRPr="006E670A" w:rsidRDefault="00D42690" w:rsidP="00BB4325">
      <w:pPr>
        <w:pStyle w:val="Heading3"/>
      </w:pPr>
      <w:bookmarkStart w:id="852" w:name="_Toc56424431"/>
      <w:r w:rsidRPr="006E670A">
        <w:t>Prosthetics and orthotics</w:t>
      </w:r>
      <w:bookmarkEnd w:id="852"/>
    </w:p>
    <w:p w14:paraId="3C933B76" w14:textId="48E8D36A" w:rsidR="00FD7251" w:rsidRPr="006E670A" w:rsidRDefault="00824656" w:rsidP="00B30854">
      <w:pPr>
        <w:rPr>
          <w:rFonts w:eastAsia="Times New Roman"/>
          <w:sz w:val="32"/>
        </w:rPr>
      </w:pPr>
      <w:r w:rsidRPr="006E670A">
        <w:t xml:space="preserve">These include customised and/or custom-made prosthetic and orthotic supports. Additional guidance about delivering prosthetic and orthotic supports are available on the </w:t>
      </w:r>
      <w:hyperlink r:id="rId35" w:history="1">
        <w:r w:rsidRPr="006E670A">
          <w:rPr>
            <w:rStyle w:val="Hyperlink"/>
          </w:rPr>
          <w:t>NDIS website</w:t>
        </w:r>
      </w:hyperlink>
      <w:r w:rsidRPr="006E670A">
        <w:t>.</w:t>
      </w:r>
      <w:r w:rsidR="003945C8" w:rsidRPr="006E670A">
        <w:t xml:space="preserve"> </w:t>
      </w:r>
      <w:r w:rsidR="003945C8" w:rsidRPr="006E670A">
        <w:rPr>
          <w:lang w:eastAsia="en-AU"/>
        </w:rPr>
        <w:t xml:space="preserve">Low risk, </w:t>
      </w:r>
      <w:r w:rsidR="00A96171" w:rsidRPr="006E670A">
        <w:rPr>
          <w:lang w:eastAsia="en-AU"/>
        </w:rPr>
        <w:t>low cost</w:t>
      </w:r>
      <w:r w:rsidR="003945C8" w:rsidRPr="006E670A">
        <w:rPr>
          <w:lang w:eastAsia="en-AU"/>
        </w:rPr>
        <w:t xml:space="preserve"> assistive technology in this category should be claimed under the line item ‘</w:t>
      </w:r>
      <w:r w:rsidR="0091033A" w:rsidRPr="006E670A">
        <w:rPr>
          <w:b/>
          <w:lang w:eastAsia="en-AU"/>
        </w:rPr>
        <w:t xml:space="preserve">Low Cost AT - Personal Mobility </w:t>
      </w:r>
      <w:r w:rsidR="003945C8" w:rsidRPr="006E670A">
        <w:rPr>
          <w:b/>
          <w:lang w:eastAsia="en-AU"/>
        </w:rPr>
        <w:t>03_</w:t>
      </w:r>
      <w:r w:rsidR="00272757" w:rsidRPr="006E670A">
        <w:rPr>
          <w:b/>
          <w:lang w:eastAsia="en-AU"/>
        </w:rPr>
        <w:t>120000911</w:t>
      </w:r>
      <w:r w:rsidR="003945C8" w:rsidRPr="006E670A">
        <w:rPr>
          <w:b/>
          <w:lang w:eastAsia="en-AU"/>
        </w:rPr>
        <w:t>_0105_1_1</w:t>
      </w:r>
      <w:r w:rsidR="003945C8" w:rsidRPr="006E670A">
        <w:rPr>
          <w:lang w:eastAsia="en-AU"/>
        </w:rPr>
        <w:t xml:space="preserve">’ from the Consumables budget (see </w:t>
      </w:r>
      <w:hyperlink w:anchor="_Daily_adaptive_equipment" w:history="1">
        <w:r w:rsidR="003945C8" w:rsidRPr="006E670A">
          <w:rPr>
            <w:rStyle w:val="Hyperlink"/>
            <w:lang w:eastAsia="en-AU"/>
          </w:rPr>
          <w:t>Section 2.2</w:t>
        </w:r>
      </w:hyperlink>
      <w:r w:rsidR="003945C8" w:rsidRPr="006E670A">
        <w:rPr>
          <w:lang w:eastAsia="en-AU"/>
        </w:rPr>
        <w:t>).</w:t>
      </w:r>
    </w:p>
    <w:tbl>
      <w:tblPr>
        <w:tblStyle w:val="LightShading-Accent4"/>
        <w:tblW w:w="4994" w:type="pct"/>
        <w:tblLook w:val="0420" w:firstRow="1" w:lastRow="0" w:firstColumn="0" w:lastColumn="0" w:noHBand="0" w:noVBand="1"/>
        <w:tblCaption w:val="Prosthetics and orthotics"/>
      </w:tblPr>
      <w:tblGrid>
        <w:gridCol w:w="4834"/>
        <w:gridCol w:w="4217"/>
        <w:gridCol w:w="9907"/>
        <w:gridCol w:w="1554"/>
        <w:gridCol w:w="2138"/>
      </w:tblGrid>
      <w:tr w:rsidR="00D42690" w:rsidRPr="006E670A" w14:paraId="3A4A2D69"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7" w:type="pct"/>
            <w:vAlign w:val="center"/>
          </w:tcPr>
          <w:p w14:paraId="775D0172" w14:textId="77777777" w:rsidR="00D42690" w:rsidRPr="006E670A" w:rsidRDefault="00D42690" w:rsidP="00D42690">
            <w:pPr>
              <w:pStyle w:val="TableHeadings"/>
              <w:rPr>
                <w:rFonts w:asciiTheme="minorHAnsi" w:hAnsiTheme="minorHAnsi"/>
                <w:b/>
                <w:sz w:val="18"/>
                <w:szCs w:val="18"/>
              </w:rPr>
            </w:pPr>
            <w:r w:rsidRPr="006E670A">
              <w:rPr>
                <w:rFonts w:asciiTheme="minorHAnsi" w:hAnsiTheme="minorHAnsi"/>
                <w:b/>
                <w:sz w:val="18"/>
                <w:szCs w:val="18"/>
              </w:rPr>
              <w:t>Support Item</w:t>
            </w:r>
          </w:p>
        </w:tc>
        <w:tc>
          <w:tcPr>
            <w:tcW w:w="931" w:type="pct"/>
            <w:vAlign w:val="center"/>
          </w:tcPr>
          <w:p w14:paraId="460D5B9D" w14:textId="77777777" w:rsidR="00D42690" w:rsidRPr="006E670A" w:rsidRDefault="00D42690" w:rsidP="00D42690">
            <w:pPr>
              <w:pStyle w:val="TableHeadings"/>
              <w:rPr>
                <w:rFonts w:asciiTheme="minorHAnsi" w:hAnsiTheme="minorHAnsi"/>
                <w:b/>
                <w:sz w:val="18"/>
                <w:szCs w:val="18"/>
              </w:rPr>
            </w:pPr>
            <w:r w:rsidRPr="006E670A">
              <w:rPr>
                <w:rFonts w:asciiTheme="minorHAnsi" w:hAnsiTheme="minorHAnsi"/>
                <w:b/>
                <w:sz w:val="18"/>
                <w:szCs w:val="18"/>
              </w:rPr>
              <w:t>Support Item Ref No.</w:t>
            </w:r>
          </w:p>
        </w:tc>
        <w:tc>
          <w:tcPr>
            <w:tcW w:w="2187" w:type="pct"/>
            <w:vAlign w:val="center"/>
          </w:tcPr>
          <w:p w14:paraId="098070C7" w14:textId="77777777" w:rsidR="00D42690" w:rsidRPr="006E670A" w:rsidRDefault="00D42690" w:rsidP="00D42690">
            <w:pPr>
              <w:pStyle w:val="TableHeadings"/>
              <w:rPr>
                <w:rFonts w:asciiTheme="minorHAnsi" w:hAnsiTheme="minorHAnsi"/>
                <w:b/>
                <w:sz w:val="18"/>
                <w:szCs w:val="18"/>
              </w:rPr>
            </w:pPr>
            <w:r w:rsidRPr="006E670A">
              <w:rPr>
                <w:rFonts w:asciiTheme="minorHAnsi" w:hAnsiTheme="minorHAnsi"/>
                <w:b/>
                <w:sz w:val="18"/>
                <w:szCs w:val="18"/>
              </w:rPr>
              <w:t>Description</w:t>
            </w:r>
          </w:p>
        </w:tc>
        <w:tc>
          <w:tcPr>
            <w:tcW w:w="343" w:type="pct"/>
            <w:vAlign w:val="center"/>
          </w:tcPr>
          <w:p w14:paraId="1F73347F" w14:textId="77777777" w:rsidR="00D42690" w:rsidRPr="006E670A" w:rsidRDefault="00D42690" w:rsidP="00D42690">
            <w:pPr>
              <w:pStyle w:val="TableHeadings"/>
              <w:jc w:val="center"/>
              <w:rPr>
                <w:rFonts w:asciiTheme="minorHAnsi" w:hAnsiTheme="minorHAnsi"/>
                <w:b/>
              </w:rPr>
            </w:pPr>
            <w:r w:rsidRPr="006E670A">
              <w:rPr>
                <w:rFonts w:asciiTheme="minorHAnsi" w:hAnsiTheme="minorHAnsi"/>
                <w:b/>
              </w:rPr>
              <w:t>UOM</w:t>
            </w:r>
          </w:p>
        </w:tc>
        <w:tc>
          <w:tcPr>
            <w:tcW w:w="472" w:type="pct"/>
            <w:vAlign w:val="center"/>
          </w:tcPr>
          <w:p w14:paraId="21B1BA70" w14:textId="77777777" w:rsidR="00D42690" w:rsidRPr="006E670A" w:rsidRDefault="00D42690" w:rsidP="00D42690">
            <w:pPr>
              <w:pStyle w:val="TableHeadings"/>
              <w:jc w:val="center"/>
              <w:rPr>
                <w:rFonts w:asciiTheme="minorHAnsi" w:hAnsiTheme="minorHAnsi"/>
                <w:b/>
              </w:rPr>
            </w:pPr>
            <w:r w:rsidRPr="006E670A">
              <w:rPr>
                <w:rFonts w:asciiTheme="minorHAnsi" w:hAnsiTheme="minorHAnsi"/>
                <w:b/>
              </w:rPr>
              <w:t>Quote Required</w:t>
            </w:r>
          </w:p>
        </w:tc>
      </w:tr>
      <w:tr w:rsidR="0030542F" w:rsidRPr="006E670A" w14:paraId="592F8AC1"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ABCDD00"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 xml:space="preserve">Adaptions </w:t>
            </w:r>
            <w:r w:rsidR="002B0E7D" w:rsidRPr="006E670A">
              <w:rPr>
                <w:rFonts w:asciiTheme="minorHAnsi" w:hAnsiTheme="minorHAnsi" w:cs="Arial"/>
                <w:sz w:val="18"/>
                <w:szCs w:val="18"/>
              </w:rPr>
              <w:t>for</w:t>
            </w:r>
            <w:r w:rsidRPr="006E670A">
              <w:rPr>
                <w:rFonts w:asciiTheme="minorHAnsi" w:hAnsiTheme="minorHAnsi" w:cs="Arial"/>
                <w:sz w:val="18"/>
                <w:szCs w:val="18"/>
              </w:rPr>
              <w:t xml:space="preserve"> Arm </w:t>
            </w:r>
            <w:r w:rsidR="007E72D9" w:rsidRPr="006E670A">
              <w:rPr>
                <w:rFonts w:asciiTheme="minorHAnsi" w:hAnsiTheme="minorHAnsi" w:cs="Arial"/>
                <w:sz w:val="18"/>
                <w:szCs w:val="18"/>
              </w:rPr>
              <w:t>and</w:t>
            </w:r>
            <w:r w:rsidRPr="006E670A">
              <w:rPr>
                <w:rFonts w:asciiTheme="minorHAnsi" w:hAnsiTheme="minorHAnsi" w:cs="Arial"/>
                <w:sz w:val="18"/>
                <w:szCs w:val="18"/>
              </w:rPr>
              <w:t xml:space="preserve"> Hand Prosthetics </w:t>
            </w:r>
            <w:r w:rsidR="002B0E7D" w:rsidRPr="006E670A">
              <w:rPr>
                <w:rFonts w:asciiTheme="minorHAnsi" w:hAnsiTheme="minorHAnsi" w:cs="Arial"/>
                <w:sz w:val="18"/>
                <w:szCs w:val="18"/>
              </w:rPr>
              <w:t>for</w:t>
            </w:r>
            <w:r w:rsidRPr="006E670A">
              <w:rPr>
                <w:rFonts w:asciiTheme="minorHAnsi" w:hAnsiTheme="minorHAnsi" w:cs="Arial"/>
                <w:sz w:val="18"/>
                <w:szCs w:val="18"/>
              </w:rPr>
              <w:t xml:space="preserve"> Sport </w:t>
            </w:r>
            <w:r w:rsidR="007E72D9" w:rsidRPr="006E670A">
              <w:rPr>
                <w:rFonts w:asciiTheme="minorHAnsi" w:hAnsiTheme="minorHAnsi" w:cs="Arial"/>
                <w:sz w:val="18"/>
                <w:szCs w:val="18"/>
              </w:rPr>
              <w:t>and</w:t>
            </w:r>
            <w:r w:rsidRPr="006E670A">
              <w:rPr>
                <w:rFonts w:asciiTheme="minorHAnsi" w:hAnsiTheme="minorHAnsi" w:cs="Arial"/>
                <w:sz w:val="18"/>
                <w:szCs w:val="18"/>
              </w:rPr>
              <w:t xml:space="preserve"> Leisure</w:t>
            </w:r>
          </w:p>
        </w:tc>
        <w:tc>
          <w:tcPr>
            <w:tcW w:w="931" w:type="pct"/>
          </w:tcPr>
          <w:p w14:paraId="4A772A42"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05_061826171_0135_1_2</w:t>
            </w:r>
          </w:p>
        </w:tc>
        <w:tc>
          <w:tcPr>
            <w:tcW w:w="2187" w:type="pct"/>
          </w:tcPr>
          <w:p w14:paraId="589CF6F9"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A hardware device or adaptions for arm and/or hand prosthetics, to enable participation in sport.</w:t>
            </w:r>
          </w:p>
        </w:tc>
        <w:tc>
          <w:tcPr>
            <w:tcW w:w="343" w:type="pct"/>
          </w:tcPr>
          <w:p w14:paraId="18BB95DC"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6F70E5DF"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14:paraId="17E29B72"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0FEAF9F0" w14:textId="0803A35F" w:rsidR="0030542F" w:rsidRPr="006E670A" w:rsidRDefault="008A4A1E"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Assistive Products and Accessories Relating to Prosthetics and orthotics</w:t>
            </w:r>
          </w:p>
        </w:tc>
        <w:tc>
          <w:tcPr>
            <w:tcW w:w="931" w:type="pct"/>
          </w:tcPr>
          <w:p w14:paraId="44832E46" w14:textId="2AED06A9" w:rsidR="0030542F" w:rsidRPr="006E670A" w:rsidRDefault="0030542F" w:rsidP="00AC09F9">
            <w:pPr>
              <w:spacing w:before="40" w:after="40"/>
              <w:rPr>
                <w:rFonts w:asciiTheme="minorHAnsi" w:eastAsia="Calibri" w:hAnsiTheme="minorHAnsi" w:cs="Arial"/>
                <w:sz w:val="18"/>
                <w:szCs w:val="18"/>
              </w:rPr>
            </w:pPr>
            <w:r w:rsidRPr="006E670A">
              <w:rPr>
                <w:rFonts w:asciiTheme="minorHAnsi" w:hAnsiTheme="minorHAnsi" w:cs="Arial"/>
                <w:sz w:val="18"/>
                <w:szCs w:val="18"/>
              </w:rPr>
              <w:t>05_060000</w:t>
            </w:r>
            <w:r w:rsidR="00AC09F9" w:rsidRPr="006E670A">
              <w:rPr>
                <w:rFonts w:asciiTheme="minorHAnsi" w:hAnsiTheme="minorHAnsi" w:cs="Arial"/>
                <w:sz w:val="18"/>
                <w:szCs w:val="18"/>
              </w:rPr>
              <w:t>1</w:t>
            </w:r>
            <w:r w:rsidRPr="006E670A">
              <w:rPr>
                <w:rFonts w:asciiTheme="minorHAnsi" w:hAnsiTheme="minorHAnsi" w:cs="Arial"/>
                <w:sz w:val="18"/>
                <w:szCs w:val="18"/>
              </w:rPr>
              <w:t>11_0135_1_2</w:t>
            </w:r>
          </w:p>
        </w:tc>
        <w:tc>
          <w:tcPr>
            <w:tcW w:w="2187" w:type="pct"/>
          </w:tcPr>
          <w:p w14:paraId="77931535" w14:textId="3741C6BA" w:rsidR="0030542F" w:rsidRPr="006E670A" w:rsidRDefault="0030542F" w:rsidP="00EF1F20">
            <w:pPr>
              <w:spacing w:before="40" w:after="40"/>
              <w:rPr>
                <w:rFonts w:asciiTheme="minorHAnsi" w:eastAsia="Calibri" w:hAnsiTheme="minorHAnsi" w:cs="Arial"/>
                <w:sz w:val="18"/>
                <w:szCs w:val="18"/>
              </w:rPr>
            </w:pPr>
            <w:r w:rsidRPr="006E670A">
              <w:rPr>
                <w:rFonts w:asciiTheme="minorHAnsi" w:hAnsiTheme="minorHAnsi" w:cs="Arial"/>
                <w:sz w:val="18"/>
                <w:szCs w:val="18"/>
              </w:rPr>
              <w:t>Prosthetic and orthotics accessories and products as agreed and described in plan (AT assessment may be required prior to claiming)</w:t>
            </w:r>
            <w:r w:rsidR="00255049" w:rsidRPr="006E670A">
              <w:rPr>
                <w:rFonts w:asciiTheme="minorHAnsi" w:hAnsiTheme="minorHAnsi" w:cs="Arial"/>
                <w:sz w:val="18"/>
                <w:szCs w:val="18"/>
              </w:rPr>
              <w:t>;</w:t>
            </w:r>
            <w:r w:rsidR="00255049" w:rsidRPr="006E670A">
              <w:t xml:space="preserve"> </w:t>
            </w:r>
            <w:r w:rsidR="00255049" w:rsidRPr="006E670A">
              <w:rPr>
                <w:rFonts w:asciiTheme="minorHAnsi" w:hAnsiTheme="minorHAnsi" w:cs="Arial"/>
                <w:sz w:val="18"/>
                <w:szCs w:val="18"/>
              </w:rPr>
              <w:t>as described in plan.</w:t>
            </w:r>
          </w:p>
        </w:tc>
        <w:tc>
          <w:tcPr>
            <w:tcW w:w="343" w:type="pct"/>
          </w:tcPr>
          <w:p w14:paraId="60A19407"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31B8C176" w14:textId="68776E25" w:rsidR="0030542F" w:rsidRPr="006E670A" w:rsidRDefault="009929FE" w:rsidP="00F83160">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14:paraId="1C8671C3"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6B721424"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 xml:space="preserve">Body </w:t>
            </w:r>
            <w:r w:rsidR="007E72D9" w:rsidRPr="006E670A">
              <w:rPr>
                <w:rFonts w:asciiTheme="minorHAnsi" w:hAnsiTheme="minorHAnsi" w:cs="Arial"/>
                <w:sz w:val="18"/>
                <w:szCs w:val="18"/>
              </w:rPr>
              <w:t>or</w:t>
            </w:r>
            <w:r w:rsidRPr="006E670A">
              <w:rPr>
                <w:rFonts w:asciiTheme="minorHAnsi" w:hAnsiTheme="minorHAnsi" w:cs="Arial"/>
                <w:sz w:val="18"/>
                <w:szCs w:val="18"/>
              </w:rPr>
              <w:t xml:space="preserve">thotic - Dynamic </w:t>
            </w:r>
            <w:r w:rsidR="007E72D9" w:rsidRPr="006E670A">
              <w:rPr>
                <w:rFonts w:asciiTheme="minorHAnsi" w:hAnsiTheme="minorHAnsi" w:cs="Arial"/>
                <w:sz w:val="18"/>
                <w:szCs w:val="18"/>
              </w:rPr>
              <w:t>or</w:t>
            </w:r>
            <w:r w:rsidRPr="006E670A">
              <w:rPr>
                <w:rFonts w:asciiTheme="minorHAnsi" w:hAnsiTheme="minorHAnsi" w:cs="Arial"/>
                <w:sz w:val="18"/>
                <w:szCs w:val="18"/>
              </w:rPr>
              <w:t xml:space="preserve"> Lycra</w:t>
            </w:r>
          </w:p>
        </w:tc>
        <w:tc>
          <w:tcPr>
            <w:tcW w:w="931" w:type="pct"/>
          </w:tcPr>
          <w:p w14:paraId="127B9DF8"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05_061219121_0135_1_2</w:t>
            </w:r>
          </w:p>
        </w:tc>
        <w:tc>
          <w:tcPr>
            <w:tcW w:w="2187" w:type="pct"/>
          </w:tcPr>
          <w:p w14:paraId="2B67F45C"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 xml:space="preserve">Elastane-based or other orthoses for the full body (excluding head) designed to improve functioning </w:t>
            </w:r>
          </w:p>
        </w:tc>
        <w:tc>
          <w:tcPr>
            <w:tcW w:w="343" w:type="pct"/>
          </w:tcPr>
          <w:p w14:paraId="4E1628EA"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432C7B64"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C44BF0" w:rsidRPr="006E670A" w14:paraId="351FF197" w14:textId="77777777" w:rsidTr="00FF3BDD">
        <w:trPr>
          <w:cnfStyle w:val="000000010000" w:firstRow="0" w:lastRow="0" w:firstColumn="0" w:lastColumn="0" w:oddVBand="0" w:evenVBand="0" w:oddHBand="0" w:evenHBand="1" w:firstRowFirstColumn="0" w:firstRowLastColumn="0" w:lastRowFirstColumn="0" w:lastRowLastColumn="0"/>
          <w:trHeight w:val="282"/>
        </w:trPr>
        <w:tc>
          <w:tcPr>
            <w:tcW w:w="1067" w:type="pct"/>
          </w:tcPr>
          <w:p w14:paraId="6CC715C9" w14:textId="77777777" w:rsidR="00C44BF0" w:rsidRPr="006E670A" w:rsidRDefault="00C44BF0" w:rsidP="00137C23">
            <w:pPr>
              <w:spacing w:before="40" w:after="40"/>
              <w:rPr>
                <w:rFonts w:asciiTheme="minorHAnsi" w:eastAsia="Calibri" w:hAnsiTheme="minorHAnsi" w:cs="Arial"/>
                <w:sz w:val="18"/>
                <w:szCs w:val="18"/>
              </w:rPr>
            </w:pPr>
            <w:r w:rsidRPr="006E670A">
              <w:rPr>
                <w:rFonts w:asciiTheme="minorHAnsi" w:hAnsiTheme="minorHAnsi" w:cs="Arial"/>
                <w:sz w:val="18"/>
                <w:szCs w:val="18"/>
              </w:rPr>
              <w:t>Upper Limb orthotic - Dynamic or Lycra</w:t>
            </w:r>
          </w:p>
        </w:tc>
        <w:tc>
          <w:tcPr>
            <w:tcW w:w="931" w:type="pct"/>
          </w:tcPr>
          <w:p w14:paraId="2C9BB8F5" w14:textId="77777777" w:rsidR="00C44BF0" w:rsidRPr="006E670A" w:rsidRDefault="00C44BF0" w:rsidP="00137C23">
            <w:pPr>
              <w:spacing w:before="40" w:after="40"/>
              <w:rPr>
                <w:rFonts w:asciiTheme="minorHAnsi" w:eastAsia="Calibri" w:hAnsiTheme="minorHAnsi" w:cs="Arial"/>
                <w:bCs/>
                <w:sz w:val="18"/>
                <w:szCs w:val="18"/>
              </w:rPr>
            </w:pPr>
            <w:r w:rsidRPr="006E670A">
              <w:rPr>
                <w:rFonts w:asciiTheme="minorHAnsi" w:hAnsiTheme="minorHAnsi" w:cs="Arial"/>
                <w:sz w:val="18"/>
                <w:szCs w:val="18"/>
              </w:rPr>
              <w:t>05_060688121_0135_1_2</w:t>
            </w:r>
          </w:p>
        </w:tc>
        <w:tc>
          <w:tcPr>
            <w:tcW w:w="2187" w:type="pct"/>
          </w:tcPr>
          <w:p w14:paraId="6D134912" w14:textId="77777777" w:rsidR="00C44BF0" w:rsidRPr="006E670A" w:rsidRDefault="00C44BF0" w:rsidP="00137C23">
            <w:pPr>
              <w:spacing w:before="40" w:after="40"/>
              <w:rPr>
                <w:rFonts w:asciiTheme="minorHAnsi" w:eastAsia="Calibri" w:hAnsiTheme="minorHAnsi" w:cs="Arial"/>
                <w:bCs/>
                <w:sz w:val="18"/>
                <w:szCs w:val="18"/>
              </w:rPr>
            </w:pPr>
            <w:r w:rsidRPr="006E670A">
              <w:rPr>
                <w:rFonts w:asciiTheme="minorHAnsi" w:hAnsiTheme="minorHAnsi" w:cs="Arial"/>
                <w:sz w:val="18"/>
                <w:szCs w:val="18"/>
              </w:rPr>
              <w:t>Elastane-based or other orthoses for the upper limbs (e.g. arms, shoulder) designed to improve functioning</w:t>
            </w:r>
          </w:p>
        </w:tc>
        <w:tc>
          <w:tcPr>
            <w:tcW w:w="343" w:type="pct"/>
          </w:tcPr>
          <w:p w14:paraId="17E72EFA" w14:textId="77777777" w:rsidR="00C44BF0" w:rsidRPr="006E670A" w:rsidRDefault="00C44BF0" w:rsidP="00137C23">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1B01F4FB" w14:textId="77777777" w:rsidR="00C44BF0" w:rsidRPr="006E670A" w:rsidRDefault="00C44BF0" w:rsidP="00137C23">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14:paraId="6435766A" w14:textId="77777777" w:rsidTr="00FF3BDD">
        <w:trPr>
          <w:cnfStyle w:val="000000100000" w:firstRow="0" w:lastRow="0" w:firstColumn="0" w:lastColumn="0" w:oddVBand="0" w:evenVBand="0" w:oddHBand="1" w:evenHBand="0" w:firstRowFirstColumn="0" w:firstRowLastColumn="0" w:lastRowFirstColumn="0" w:lastRowLastColumn="0"/>
          <w:trHeight w:val="285"/>
        </w:trPr>
        <w:tc>
          <w:tcPr>
            <w:tcW w:w="1067" w:type="pct"/>
          </w:tcPr>
          <w:p w14:paraId="2583EE5F"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 xml:space="preserve">Cervical </w:t>
            </w:r>
            <w:r w:rsidR="007E72D9" w:rsidRPr="006E670A">
              <w:rPr>
                <w:rFonts w:asciiTheme="minorHAnsi" w:hAnsiTheme="minorHAnsi" w:cs="Arial"/>
                <w:sz w:val="18"/>
                <w:szCs w:val="18"/>
              </w:rPr>
              <w:t>and</w:t>
            </w:r>
            <w:r w:rsidRPr="006E670A">
              <w:rPr>
                <w:rFonts w:asciiTheme="minorHAnsi" w:hAnsiTheme="minorHAnsi" w:cs="Arial"/>
                <w:sz w:val="18"/>
                <w:szCs w:val="18"/>
              </w:rPr>
              <w:t xml:space="preserve"> Cranial </w:t>
            </w:r>
            <w:r w:rsidR="007E72D9" w:rsidRPr="006E670A">
              <w:rPr>
                <w:rFonts w:asciiTheme="minorHAnsi" w:hAnsiTheme="minorHAnsi" w:cs="Arial"/>
                <w:sz w:val="18"/>
                <w:szCs w:val="18"/>
              </w:rPr>
              <w:t>or</w:t>
            </w:r>
            <w:r w:rsidRPr="006E670A">
              <w:rPr>
                <w:rFonts w:asciiTheme="minorHAnsi" w:hAnsiTheme="minorHAnsi" w:cs="Arial"/>
                <w:sz w:val="18"/>
                <w:szCs w:val="18"/>
              </w:rPr>
              <w:t>thoses</w:t>
            </w:r>
          </w:p>
        </w:tc>
        <w:tc>
          <w:tcPr>
            <w:tcW w:w="931" w:type="pct"/>
          </w:tcPr>
          <w:p w14:paraId="515C750C"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05_060315111_0135_1_2</w:t>
            </w:r>
          </w:p>
        </w:tc>
        <w:tc>
          <w:tcPr>
            <w:tcW w:w="2187" w:type="pct"/>
          </w:tcPr>
          <w:p w14:paraId="63033296" w14:textId="77777777" w:rsidR="0030542F" w:rsidRPr="006E670A" w:rsidRDefault="007E72D9" w:rsidP="0030542F">
            <w:pPr>
              <w:spacing w:before="40" w:after="40"/>
              <w:rPr>
                <w:rFonts w:asciiTheme="minorHAnsi" w:hAnsiTheme="minorHAnsi" w:cs="Arial"/>
                <w:sz w:val="18"/>
                <w:szCs w:val="18"/>
              </w:rPr>
            </w:pPr>
            <w:r w:rsidRPr="006E670A">
              <w:rPr>
                <w:rFonts w:asciiTheme="minorHAnsi" w:hAnsiTheme="minorHAnsi" w:cs="Arial"/>
                <w:sz w:val="18"/>
                <w:szCs w:val="18"/>
              </w:rPr>
              <w:t>or</w:t>
            </w:r>
            <w:r w:rsidR="0030542F" w:rsidRPr="006E670A">
              <w:rPr>
                <w:rFonts w:asciiTheme="minorHAnsi" w:hAnsiTheme="minorHAnsi" w:cs="Arial"/>
                <w:sz w:val="18"/>
                <w:szCs w:val="18"/>
              </w:rPr>
              <w:t>thoses for specific impairments of the neck or cranium (includes helmets).</w:t>
            </w:r>
          </w:p>
        </w:tc>
        <w:tc>
          <w:tcPr>
            <w:tcW w:w="343" w:type="pct"/>
          </w:tcPr>
          <w:p w14:paraId="0CB88D8C"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1F1ADA4D"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14:paraId="15C31303"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720CB46B"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 xml:space="preserve">Cervico-Thoraco-Lumbo-Sacral </w:t>
            </w:r>
            <w:r w:rsidR="007E72D9" w:rsidRPr="006E670A">
              <w:rPr>
                <w:rFonts w:asciiTheme="minorHAnsi" w:hAnsiTheme="minorHAnsi" w:cs="Arial"/>
                <w:sz w:val="18"/>
                <w:szCs w:val="18"/>
              </w:rPr>
              <w:t>or</w:t>
            </w:r>
            <w:r w:rsidRPr="006E670A">
              <w:rPr>
                <w:rFonts w:asciiTheme="minorHAnsi" w:hAnsiTheme="minorHAnsi" w:cs="Arial"/>
                <w:sz w:val="18"/>
                <w:szCs w:val="18"/>
              </w:rPr>
              <w:t xml:space="preserve">thoses </w:t>
            </w:r>
          </w:p>
        </w:tc>
        <w:tc>
          <w:tcPr>
            <w:tcW w:w="931" w:type="pct"/>
          </w:tcPr>
          <w:p w14:paraId="6C726CFF"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05_060318121_0135_1_2</w:t>
            </w:r>
          </w:p>
        </w:tc>
        <w:tc>
          <w:tcPr>
            <w:tcW w:w="2187" w:type="pct"/>
          </w:tcPr>
          <w:p w14:paraId="7CCC63DA" w14:textId="77777777" w:rsidR="0030542F" w:rsidRPr="006E670A" w:rsidRDefault="007E72D9"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or</w:t>
            </w:r>
            <w:r w:rsidR="0030542F" w:rsidRPr="006E670A">
              <w:rPr>
                <w:rFonts w:asciiTheme="minorHAnsi" w:hAnsiTheme="minorHAnsi" w:cs="Arial"/>
                <w:sz w:val="18"/>
                <w:szCs w:val="18"/>
              </w:rPr>
              <w:t>thoses to apply external pressure to immobilize, support or correct spinal deformities.</w:t>
            </w:r>
          </w:p>
        </w:tc>
        <w:tc>
          <w:tcPr>
            <w:tcW w:w="343" w:type="pct"/>
          </w:tcPr>
          <w:p w14:paraId="481F8DB8"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7D8C987E"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14:paraId="68BEC941"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77BD09AB"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Lower Limb Prostheses - Other</w:t>
            </w:r>
          </w:p>
        </w:tc>
        <w:tc>
          <w:tcPr>
            <w:tcW w:w="931" w:type="pct"/>
          </w:tcPr>
          <w:p w14:paraId="2A28CC13"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05_062488034_0135_1_2</w:t>
            </w:r>
          </w:p>
        </w:tc>
        <w:tc>
          <w:tcPr>
            <w:tcW w:w="2187" w:type="pct"/>
          </w:tcPr>
          <w:p w14:paraId="7A29BE8E"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Prosthetic lower limb not otherwise classified below</w:t>
            </w:r>
          </w:p>
        </w:tc>
        <w:tc>
          <w:tcPr>
            <w:tcW w:w="343" w:type="pct"/>
          </w:tcPr>
          <w:p w14:paraId="2E803CA2"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08A2CDD3"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14:paraId="3A9DEA9C"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7A3BA5E4" w14:textId="244B587D" w:rsidR="0030542F" w:rsidRPr="006E670A" w:rsidRDefault="00B027B7"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Repairs and Maintenance - Prosthetic - Major</w:t>
            </w:r>
          </w:p>
        </w:tc>
        <w:tc>
          <w:tcPr>
            <w:tcW w:w="931" w:type="pct"/>
          </w:tcPr>
          <w:p w14:paraId="5D580F84"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05_500624305_0135_1_2</w:t>
            </w:r>
          </w:p>
        </w:tc>
        <w:tc>
          <w:tcPr>
            <w:tcW w:w="2187" w:type="pct"/>
          </w:tcPr>
          <w:p w14:paraId="1658262E"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Major repair for prosthesis (replacement of key components)</w:t>
            </w:r>
          </w:p>
        </w:tc>
        <w:tc>
          <w:tcPr>
            <w:tcW w:w="343" w:type="pct"/>
          </w:tcPr>
          <w:p w14:paraId="4EBD636A"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529BB5E5"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14:paraId="12A35218"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573E2309" w14:textId="38797163" w:rsidR="0030542F" w:rsidRPr="006E670A" w:rsidRDefault="0091033A"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Repairs and Maintenance - Prosthetic - Minor</w:t>
            </w:r>
          </w:p>
        </w:tc>
        <w:tc>
          <w:tcPr>
            <w:tcW w:w="931" w:type="pct"/>
          </w:tcPr>
          <w:p w14:paraId="05D2EB3D"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05_500624304_0135_1_2</w:t>
            </w:r>
          </w:p>
        </w:tc>
        <w:tc>
          <w:tcPr>
            <w:tcW w:w="2187" w:type="pct"/>
          </w:tcPr>
          <w:p w14:paraId="079723E8"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 xml:space="preserve">Minor repair for prosthesis (e.g. straps, lining) </w:t>
            </w:r>
          </w:p>
        </w:tc>
        <w:tc>
          <w:tcPr>
            <w:tcW w:w="343" w:type="pct"/>
          </w:tcPr>
          <w:p w14:paraId="4C493D38"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30BE6131"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14:paraId="45001B6A"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1E912C87" w14:textId="77777777"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thopaedic Shoes - Other Custom Made</w:t>
            </w:r>
          </w:p>
        </w:tc>
        <w:tc>
          <w:tcPr>
            <w:tcW w:w="931" w:type="pct"/>
          </w:tcPr>
          <w:p w14:paraId="4265E74C"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05_061203121_0135_1_2</w:t>
            </w:r>
          </w:p>
        </w:tc>
        <w:tc>
          <w:tcPr>
            <w:tcW w:w="2187" w:type="pct"/>
          </w:tcPr>
          <w:p w14:paraId="5A67278C"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Pair of shoes made for an individual who is unable to fit off the shelf or specialist shoes.</w:t>
            </w:r>
          </w:p>
        </w:tc>
        <w:tc>
          <w:tcPr>
            <w:tcW w:w="343" w:type="pct"/>
          </w:tcPr>
          <w:p w14:paraId="42651700"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3B303F7B"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14:paraId="1264C720"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30288128" w14:textId="77777777"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Ankle Foot (AFO) - Custom Made</w:t>
            </w:r>
          </w:p>
        </w:tc>
        <w:tc>
          <w:tcPr>
            <w:tcW w:w="931" w:type="pct"/>
          </w:tcPr>
          <w:p w14:paraId="1CEFB898"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05_061206121_0135_1_2</w:t>
            </w:r>
          </w:p>
        </w:tc>
        <w:tc>
          <w:tcPr>
            <w:tcW w:w="2187" w:type="pct"/>
          </w:tcPr>
          <w:p w14:paraId="338969A0" w14:textId="77777777" w:rsidR="0030542F" w:rsidRPr="006E670A" w:rsidRDefault="0030542F" w:rsidP="0030542F">
            <w:pPr>
              <w:rPr>
                <w:rFonts w:asciiTheme="minorHAnsi" w:eastAsia="Calibri" w:hAnsiTheme="minorHAnsi" w:cs="Arial"/>
                <w:bCs/>
                <w:sz w:val="18"/>
                <w:szCs w:val="18"/>
              </w:rPr>
            </w:pPr>
            <w:r w:rsidRPr="006E670A">
              <w:rPr>
                <w:rFonts w:asciiTheme="minorHAnsi" w:hAnsiTheme="minorHAnsi" w:cs="Arial"/>
                <w:sz w:val="18"/>
                <w:szCs w:val="18"/>
              </w:rPr>
              <w:t xml:space="preserve">Custom made AFO's used for a variety of neuropathic, orthopedic and congenital conditions. </w:t>
            </w:r>
          </w:p>
        </w:tc>
        <w:tc>
          <w:tcPr>
            <w:tcW w:w="343" w:type="pct"/>
          </w:tcPr>
          <w:p w14:paraId="39A5E0C3"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2BAC772D"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14:paraId="7325CF10"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3F37DEEE" w14:textId="77777777"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Ankle Foot (AFO) - Prefabricated</w:t>
            </w:r>
          </w:p>
        </w:tc>
        <w:tc>
          <w:tcPr>
            <w:tcW w:w="931" w:type="pct"/>
          </w:tcPr>
          <w:p w14:paraId="5D70352A"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05_061206111_0135_1_2</w:t>
            </w:r>
          </w:p>
        </w:tc>
        <w:tc>
          <w:tcPr>
            <w:tcW w:w="2187" w:type="pct"/>
          </w:tcPr>
          <w:p w14:paraId="34B46AE5" w14:textId="77777777" w:rsidR="0030542F" w:rsidRPr="006E670A" w:rsidRDefault="0030542F" w:rsidP="0030542F">
            <w:pPr>
              <w:rPr>
                <w:rFonts w:asciiTheme="minorHAnsi" w:eastAsia="Calibri" w:hAnsiTheme="minorHAnsi" w:cs="Arial"/>
                <w:sz w:val="18"/>
                <w:szCs w:val="18"/>
              </w:rPr>
            </w:pPr>
            <w:r w:rsidRPr="006E670A">
              <w:rPr>
                <w:rFonts w:asciiTheme="minorHAnsi" w:hAnsiTheme="minorHAnsi" w:cs="Arial"/>
                <w:sz w:val="18"/>
                <w:szCs w:val="18"/>
              </w:rPr>
              <w:t xml:space="preserve">Prefabricated (or customised) AFO's used for a variety of neuropathic, orthopedic and congenital conditions. </w:t>
            </w:r>
          </w:p>
        </w:tc>
        <w:tc>
          <w:tcPr>
            <w:tcW w:w="343" w:type="pct"/>
          </w:tcPr>
          <w:p w14:paraId="0875967B"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221AA482"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14:paraId="67C6D075" w14:textId="77777777" w:rsidTr="00FF3BDD">
        <w:trPr>
          <w:cnfStyle w:val="000000100000" w:firstRow="0" w:lastRow="0" w:firstColumn="0" w:lastColumn="0" w:oddVBand="0" w:evenVBand="0" w:oddHBand="1" w:evenHBand="0" w:firstRowFirstColumn="0" w:firstRowLastColumn="0" w:lastRowFirstColumn="0" w:lastRowLastColumn="0"/>
          <w:trHeight w:val="432"/>
        </w:trPr>
        <w:tc>
          <w:tcPr>
            <w:tcW w:w="1067" w:type="pct"/>
          </w:tcPr>
          <w:p w14:paraId="0C858FBA" w14:textId="77777777"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Ankle Foot With Ankle Joints - Custom Made</w:t>
            </w:r>
          </w:p>
        </w:tc>
        <w:tc>
          <w:tcPr>
            <w:tcW w:w="931" w:type="pct"/>
          </w:tcPr>
          <w:p w14:paraId="7AE7903C"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05_061206221_0135_1_2</w:t>
            </w:r>
          </w:p>
        </w:tc>
        <w:tc>
          <w:tcPr>
            <w:tcW w:w="2187" w:type="pct"/>
          </w:tcPr>
          <w:p w14:paraId="20953A72" w14:textId="77777777" w:rsidR="0030542F" w:rsidRPr="006E670A" w:rsidRDefault="0030542F" w:rsidP="0030542F">
            <w:pPr>
              <w:rPr>
                <w:rFonts w:asciiTheme="minorHAnsi" w:eastAsia="Calibri" w:hAnsiTheme="minorHAnsi" w:cs="Arial"/>
                <w:sz w:val="18"/>
                <w:szCs w:val="18"/>
              </w:rPr>
            </w:pPr>
            <w:r w:rsidRPr="006E670A">
              <w:rPr>
                <w:rFonts w:asciiTheme="minorHAnsi" w:hAnsiTheme="minorHAnsi" w:cs="Arial"/>
                <w:sz w:val="18"/>
                <w:szCs w:val="18"/>
              </w:rPr>
              <w:t xml:space="preserve">Custom made AFO's that include specific joint structure between foot and lower leg section </w:t>
            </w:r>
          </w:p>
        </w:tc>
        <w:tc>
          <w:tcPr>
            <w:tcW w:w="343" w:type="pct"/>
          </w:tcPr>
          <w:p w14:paraId="17EFE994"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69E09526"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14:paraId="158491F9"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513809CB" w14:textId="77777777"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 xml:space="preserve">thosis - Bilateral Hip Knee Ankle Foot </w:t>
            </w: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(Rgo) - Prefabricated</w:t>
            </w:r>
          </w:p>
        </w:tc>
        <w:tc>
          <w:tcPr>
            <w:tcW w:w="931" w:type="pct"/>
          </w:tcPr>
          <w:p w14:paraId="6DDCA329"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05_061218221_0135_1_2</w:t>
            </w:r>
          </w:p>
        </w:tc>
        <w:tc>
          <w:tcPr>
            <w:tcW w:w="2187" w:type="pct"/>
          </w:tcPr>
          <w:p w14:paraId="446C43BF" w14:textId="77777777" w:rsidR="0030542F" w:rsidRPr="006E670A" w:rsidRDefault="0030542F" w:rsidP="0030542F">
            <w:pPr>
              <w:rPr>
                <w:rFonts w:asciiTheme="minorHAnsi" w:eastAsia="Calibri" w:hAnsiTheme="minorHAnsi" w:cs="Arial"/>
                <w:bCs/>
                <w:sz w:val="18"/>
                <w:szCs w:val="18"/>
              </w:rPr>
            </w:pPr>
            <w:r w:rsidRPr="006E670A">
              <w:rPr>
                <w:rFonts w:asciiTheme="minorHAnsi" w:hAnsiTheme="minorHAnsi" w:cs="Arial"/>
                <w:sz w:val="18"/>
                <w:szCs w:val="18"/>
              </w:rPr>
              <w:t>Prefabricated RGOs used for coupling together hip joints to facilitate ambulation pattern</w:t>
            </w:r>
          </w:p>
        </w:tc>
        <w:tc>
          <w:tcPr>
            <w:tcW w:w="343" w:type="pct"/>
          </w:tcPr>
          <w:p w14:paraId="086FC6F0"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432FA2C7"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14:paraId="313B39D8"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9E0C398" w14:textId="77777777"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Bilateral Thoracolumbar/Lumbo-Sacral Hip Knee Ankle Foot - Custom Made</w:t>
            </w:r>
          </w:p>
        </w:tc>
        <w:tc>
          <w:tcPr>
            <w:tcW w:w="931" w:type="pct"/>
          </w:tcPr>
          <w:p w14:paraId="5EBC524B"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05_061219221_0135_1_2</w:t>
            </w:r>
          </w:p>
        </w:tc>
        <w:tc>
          <w:tcPr>
            <w:tcW w:w="2187" w:type="pct"/>
          </w:tcPr>
          <w:p w14:paraId="79ADEA4C" w14:textId="77777777" w:rsidR="0030542F" w:rsidRPr="006E670A" w:rsidRDefault="0030542F" w:rsidP="0030542F">
            <w:pPr>
              <w:rPr>
                <w:rFonts w:asciiTheme="minorHAnsi" w:eastAsia="Calibri" w:hAnsiTheme="minorHAnsi" w:cs="Arial"/>
                <w:bCs/>
                <w:sz w:val="18"/>
                <w:szCs w:val="18"/>
              </w:rPr>
            </w:pPr>
            <w:r w:rsidRPr="006E670A">
              <w:rPr>
                <w:rFonts w:asciiTheme="minorHAnsi" w:hAnsiTheme="minorHAnsi" w:cs="Arial"/>
                <w:sz w:val="18"/>
                <w:szCs w:val="18"/>
              </w:rPr>
              <w:t>Custom made lower limb and spinal support linked orthosis to facilitate upright posture, and potentially walking</w:t>
            </w:r>
          </w:p>
        </w:tc>
        <w:tc>
          <w:tcPr>
            <w:tcW w:w="343" w:type="pct"/>
          </w:tcPr>
          <w:p w14:paraId="20026AC2"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17C665C7"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14:paraId="3DC737D1" w14:textId="77777777" w:rsidTr="00FF3BDD">
        <w:trPr>
          <w:cnfStyle w:val="000000010000" w:firstRow="0" w:lastRow="0" w:firstColumn="0" w:lastColumn="0" w:oddVBand="0" w:evenVBand="0" w:oddHBand="0" w:evenHBand="1" w:firstRowFirstColumn="0" w:firstRowLastColumn="0" w:lastRowFirstColumn="0" w:lastRowLastColumn="0"/>
          <w:trHeight w:val="431"/>
        </w:trPr>
        <w:tc>
          <w:tcPr>
            <w:tcW w:w="1067" w:type="pct"/>
          </w:tcPr>
          <w:p w14:paraId="4826CFF0" w14:textId="77777777"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Hip - Prefabricated</w:t>
            </w:r>
          </w:p>
        </w:tc>
        <w:tc>
          <w:tcPr>
            <w:tcW w:w="931" w:type="pct"/>
          </w:tcPr>
          <w:p w14:paraId="1403F412"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05_061215111_0105_1_2</w:t>
            </w:r>
          </w:p>
        </w:tc>
        <w:tc>
          <w:tcPr>
            <w:tcW w:w="2187" w:type="pct"/>
          </w:tcPr>
          <w:p w14:paraId="76B70DC2" w14:textId="77777777" w:rsidR="0030542F" w:rsidRPr="006E670A" w:rsidRDefault="0030542F" w:rsidP="0030542F">
            <w:pPr>
              <w:rPr>
                <w:rFonts w:asciiTheme="minorHAnsi" w:eastAsia="Calibri" w:hAnsiTheme="minorHAnsi" w:cs="Arial"/>
                <w:bCs/>
                <w:sz w:val="18"/>
                <w:szCs w:val="18"/>
              </w:rPr>
            </w:pPr>
            <w:r w:rsidRPr="006E670A">
              <w:rPr>
                <w:rFonts w:asciiTheme="minorHAnsi" w:hAnsiTheme="minorHAnsi" w:cs="Arial"/>
                <w:sz w:val="18"/>
                <w:szCs w:val="18"/>
              </w:rPr>
              <w:t>Prefabricated (off the shelf) orthoses to provide hip and pelvic stability</w:t>
            </w:r>
          </w:p>
        </w:tc>
        <w:tc>
          <w:tcPr>
            <w:tcW w:w="343" w:type="pct"/>
          </w:tcPr>
          <w:p w14:paraId="6797C6A8"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44AD0C8C"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14:paraId="298A8867"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EB5286A" w14:textId="77777777"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Hip Thigh Knee Ankle - Custom Made</w:t>
            </w:r>
          </w:p>
        </w:tc>
        <w:tc>
          <w:tcPr>
            <w:tcW w:w="931" w:type="pct"/>
          </w:tcPr>
          <w:p w14:paraId="26DC3C08"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05_061218121_0135_1_2</w:t>
            </w:r>
          </w:p>
        </w:tc>
        <w:tc>
          <w:tcPr>
            <w:tcW w:w="2187" w:type="pct"/>
          </w:tcPr>
          <w:p w14:paraId="69F7CA5B" w14:textId="77777777" w:rsidR="0030542F" w:rsidRPr="006E670A" w:rsidRDefault="00C44BF0" w:rsidP="0030542F">
            <w:pPr>
              <w:rPr>
                <w:rFonts w:asciiTheme="minorHAnsi" w:eastAsia="Calibri" w:hAnsiTheme="minorHAnsi" w:cs="Arial"/>
                <w:sz w:val="18"/>
                <w:szCs w:val="18"/>
              </w:rPr>
            </w:pPr>
            <w:r w:rsidRPr="006E670A">
              <w:rPr>
                <w:rFonts w:asciiTheme="minorHAnsi" w:hAnsiTheme="minorHAnsi" w:cs="Arial"/>
                <w:sz w:val="18"/>
                <w:szCs w:val="18"/>
              </w:rPr>
              <w:t>Custom made orthosi</w:t>
            </w:r>
            <w:r w:rsidR="0030542F" w:rsidRPr="006E670A">
              <w:rPr>
                <w:rFonts w:asciiTheme="minorHAnsi" w:hAnsiTheme="minorHAnsi" w:cs="Arial"/>
                <w:sz w:val="18"/>
                <w:szCs w:val="18"/>
              </w:rPr>
              <w:t xml:space="preserve">s to support hip, knee and ankle movement to support walking </w:t>
            </w:r>
          </w:p>
        </w:tc>
        <w:tc>
          <w:tcPr>
            <w:tcW w:w="343" w:type="pct"/>
          </w:tcPr>
          <w:p w14:paraId="621B01E3"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412452D5"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14:paraId="04B6A08E"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29F94C9" w14:textId="77777777"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Knee - Custom Made</w:t>
            </w:r>
          </w:p>
        </w:tc>
        <w:tc>
          <w:tcPr>
            <w:tcW w:w="931" w:type="pct"/>
          </w:tcPr>
          <w:p w14:paraId="7F1BB3CA"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05_061209121_0135_1_2</w:t>
            </w:r>
          </w:p>
        </w:tc>
        <w:tc>
          <w:tcPr>
            <w:tcW w:w="2187" w:type="pct"/>
          </w:tcPr>
          <w:p w14:paraId="64CD453D" w14:textId="77777777" w:rsidR="0030542F" w:rsidRPr="006E670A" w:rsidRDefault="00C44BF0"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K</w:t>
            </w:r>
            <w:r w:rsidR="0030542F" w:rsidRPr="006E670A">
              <w:rPr>
                <w:rFonts w:asciiTheme="minorHAnsi" w:hAnsiTheme="minorHAnsi" w:cs="Arial"/>
                <w:sz w:val="18"/>
                <w:szCs w:val="18"/>
              </w:rPr>
              <w:t>nee support</w:t>
            </w:r>
            <w:r w:rsidRPr="006E670A">
              <w:rPr>
                <w:rFonts w:asciiTheme="minorHAnsi" w:hAnsiTheme="minorHAnsi" w:cs="Arial"/>
                <w:sz w:val="18"/>
                <w:szCs w:val="18"/>
              </w:rPr>
              <w:t xml:space="preserve"> custom made for individual need</w:t>
            </w:r>
          </w:p>
        </w:tc>
        <w:tc>
          <w:tcPr>
            <w:tcW w:w="343" w:type="pct"/>
          </w:tcPr>
          <w:p w14:paraId="31E634EA"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6788C33B"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14:paraId="4E4CB954"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6D3A0D33" w14:textId="77777777"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Knee - Prefabricated</w:t>
            </w:r>
          </w:p>
        </w:tc>
        <w:tc>
          <w:tcPr>
            <w:tcW w:w="931" w:type="pct"/>
          </w:tcPr>
          <w:p w14:paraId="67193E68"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05_061209111_0105_1_2</w:t>
            </w:r>
          </w:p>
        </w:tc>
        <w:tc>
          <w:tcPr>
            <w:tcW w:w="2187" w:type="pct"/>
          </w:tcPr>
          <w:p w14:paraId="4E7C16BD"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Prefabricated knee orthosis adjustable for the individual</w:t>
            </w:r>
          </w:p>
        </w:tc>
        <w:tc>
          <w:tcPr>
            <w:tcW w:w="343" w:type="pct"/>
          </w:tcPr>
          <w:p w14:paraId="09812D46"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3BB29D63"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14:paraId="300FB572"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706EA79A" w14:textId="77777777"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Knee Ankle Foot - Custom Made</w:t>
            </w:r>
          </w:p>
        </w:tc>
        <w:tc>
          <w:tcPr>
            <w:tcW w:w="931" w:type="pct"/>
          </w:tcPr>
          <w:p w14:paraId="6020A1D9"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05_061212121_0135_1_2</w:t>
            </w:r>
          </w:p>
        </w:tc>
        <w:tc>
          <w:tcPr>
            <w:tcW w:w="2187" w:type="pct"/>
          </w:tcPr>
          <w:p w14:paraId="5EEDF90B" w14:textId="77777777" w:rsidR="0030542F" w:rsidRPr="006E670A" w:rsidRDefault="0030542F" w:rsidP="0030542F">
            <w:pPr>
              <w:rPr>
                <w:rFonts w:asciiTheme="minorHAnsi" w:eastAsia="Calibri" w:hAnsiTheme="minorHAnsi" w:cs="Arial"/>
                <w:bCs/>
                <w:sz w:val="18"/>
                <w:szCs w:val="18"/>
              </w:rPr>
            </w:pPr>
            <w:r w:rsidRPr="006E670A">
              <w:rPr>
                <w:rFonts w:asciiTheme="minorHAnsi" w:hAnsiTheme="minorHAnsi" w:cs="Arial"/>
                <w:sz w:val="18"/>
                <w:szCs w:val="18"/>
              </w:rPr>
              <w:t>Custom made orthoses providing variable control to stab</w:t>
            </w:r>
            <w:r w:rsidR="00C44BF0" w:rsidRPr="006E670A">
              <w:rPr>
                <w:rFonts w:asciiTheme="minorHAnsi" w:hAnsiTheme="minorHAnsi" w:cs="Arial"/>
                <w:sz w:val="18"/>
                <w:szCs w:val="18"/>
              </w:rPr>
              <w:t>i</w:t>
            </w:r>
            <w:r w:rsidRPr="006E670A">
              <w:rPr>
                <w:rFonts w:asciiTheme="minorHAnsi" w:hAnsiTheme="minorHAnsi" w:cs="Arial"/>
                <w:sz w:val="18"/>
                <w:szCs w:val="18"/>
              </w:rPr>
              <w:t xml:space="preserve">lise movement of the knee and ankle </w:t>
            </w:r>
          </w:p>
        </w:tc>
        <w:tc>
          <w:tcPr>
            <w:tcW w:w="343" w:type="pct"/>
          </w:tcPr>
          <w:p w14:paraId="6A77F475"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16EA2810"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14:paraId="28A5D206"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65B0A2C4" w14:textId="77777777"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Thigh Knee Ankle - Custom Made</w:t>
            </w:r>
          </w:p>
        </w:tc>
        <w:tc>
          <w:tcPr>
            <w:tcW w:w="931" w:type="pct"/>
          </w:tcPr>
          <w:p w14:paraId="44611690"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05_061209221_0135_1_2</w:t>
            </w:r>
          </w:p>
        </w:tc>
        <w:tc>
          <w:tcPr>
            <w:tcW w:w="2187" w:type="pct"/>
          </w:tcPr>
          <w:p w14:paraId="5BAB7897" w14:textId="77777777" w:rsidR="0030542F" w:rsidRPr="006E670A" w:rsidRDefault="00C44BF0" w:rsidP="0030542F">
            <w:pPr>
              <w:rPr>
                <w:rFonts w:asciiTheme="minorHAnsi" w:eastAsia="Calibri" w:hAnsiTheme="minorHAnsi" w:cs="Arial"/>
                <w:bCs/>
                <w:sz w:val="18"/>
                <w:szCs w:val="18"/>
              </w:rPr>
            </w:pPr>
            <w:r w:rsidRPr="006E670A">
              <w:rPr>
                <w:rFonts w:asciiTheme="minorHAnsi" w:hAnsiTheme="minorHAnsi" w:cs="Arial"/>
                <w:sz w:val="18"/>
                <w:szCs w:val="18"/>
              </w:rPr>
              <w:t>Custom orthosi</w:t>
            </w:r>
            <w:r w:rsidR="0030542F" w:rsidRPr="006E670A">
              <w:rPr>
                <w:rFonts w:asciiTheme="minorHAnsi" w:hAnsiTheme="minorHAnsi" w:cs="Arial"/>
                <w:sz w:val="18"/>
                <w:szCs w:val="18"/>
              </w:rPr>
              <w:t xml:space="preserve">s spanning the knee, ankle and foot to stabilise the joints and assist the muscles of the leg. </w:t>
            </w:r>
          </w:p>
        </w:tc>
        <w:tc>
          <w:tcPr>
            <w:tcW w:w="343" w:type="pct"/>
          </w:tcPr>
          <w:p w14:paraId="5C3E105F"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5406EC58"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14:paraId="59C62C66" w14:textId="77777777" w:rsidTr="00FF3BDD">
        <w:trPr>
          <w:cnfStyle w:val="000000010000" w:firstRow="0" w:lastRow="0" w:firstColumn="0" w:lastColumn="0" w:oddVBand="0" w:evenVBand="0" w:oddHBand="0" w:evenHBand="1" w:firstRowFirstColumn="0" w:firstRowLastColumn="0" w:lastRowFirstColumn="0" w:lastRowLastColumn="0"/>
          <w:trHeight w:val="573"/>
        </w:trPr>
        <w:tc>
          <w:tcPr>
            <w:tcW w:w="1067" w:type="pct"/>
          </w:tcPr>
          <w:p w14:paraId="7C76F2CA" w14:textId="77777777"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Upper Limb - Custom Made</w:t>
            </w:r>
          </w:p>
        </w:tc>
        <w:tc>
          <w:tcPr>
            <w:tcW w:w="931" w:type="pct"/>
          </w:tcPr>
          <w:p w14:paraId="7A4D1B93"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05_060600121_0135_1_2</w:t>
            </w:r>
          </w:p>
        </w:tc>
        <w:tc>
          <w:tcPr>
            <w:tcW w:w="2187" w:type="pct"/>
          </w:tcPr>
          <w:p w14:paraId="7B27E1B1" w14:textId="77777777" w:rsidR="0030542F" w:rsidRPr="006E670A" w:rsidRDefault="0030542F" w:rsidP="0030542F">
            <w:pPr>
              <w:rPr>
                <w:rFonts w:asciiTheme="minorHAnsi" w:eastAsia="Calibri" w:hAnsiTheme="minorHAnsi" w:cs="Arial"/>
                <w:sz w:val="18"/>
                <w:szCs w:val="18"/>
              </w:rPr>
            </w:pPr>
            <w:r w:rsidRPr="006E670A">
              <w:rPr>
                <w:rFonts w:asciiTheme="minorHAnsi" w:hAnsiTheme="minorHAnsi" w:cs="Arial"/>
                <w:sz w:val="18"/>
                <w:szCs w:val="18"/>
              </w:rPr>
              <w:t>Custom made orthosis for any combination of shoulder, elbow, wrist and hand to stab</w:t>
            </w:r>
            <w:r w:rsidR="00C44BF0" w:rsidRPr="006E670A">
              <w:rPr>
                <w:rFonts w:asciiTheme="minorHAnsi" w:hAnsiTheme="minorHAnsi" w:cs="Arial"/>
                <w:sz w:val="18"/>
                <w:szCs w:val="18"/>
              </w:rPr>
              <w:t>i</w:t>
            </w:r>
            <w:r w:rsidRPr="006E670A">
              <w:rPr>
                <w:rFonts w:asciiTheme="minorHAnsi" w:hAnsiTheme="minorHAnsi" w:cs="Arial"/>
                <w:sz w:val="18"/>
                <w:szCs w:val="18"/>
              </w:rPr>
              <w:t xml:space="preserve">lise movement </w:t>
            </w:r>
          </w:p>
        </w:tc>
        <w:tc>
          <w:tcPr>
            <w:tcW w:w="343" w:type="pct"/>
          </w:tcPr>
          <w:p w14:paraId="440A36EA"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56E99356"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14:paraId="4665EF71"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22A21CF3" w14:textId="77777777"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O</w:t>
            </w:r>
            <w:r w:rsidR="007E72D9" w:rsidRPr="006E670A">
              <w:rPr>
                <w:rFonts w:asciiTheme="minorHAnsi" w:hAnsiTheme="minorHAnsi" w:cs="Arial"/>
                <w:sz w:val="18"/>
                <w:szCs w:val="18"/>
              </w:rPr>
              <w:t>r</w:t>
            </w:r>
            <w:r w:rsidR="0030542F" w:rsidRPr="006E670A">
              <w:rPr>
                <w:rFonts w:asciiTheme="minorHAnsi" w:hAnsiTheme="minorHAnsi" w:cs="Arial"/>
                <w:sz w:val="18"/>
                <w:szCs w:val="18"/>
              </w:rPr>
              <w:t>thosis - Upper Limb - Prefabricated</w:t>
            </w:r>
          </w:p>
        </w:tc>
        <w:tc>
          <w:tcPr>
            <w:tcW w:w="931" w:type="pct"/>
          </w:tcPr>
          <w:p w14:paraId="403D4C3A"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05_060600111_0135_1_2</w:t>
            </w:r>
          </w:p>
        </w:tc>
        <w:tc>
          <w:tcPr>
            <w:tcW w:w="2187" w:type="pct"/>
          </w:tcPr>
          <w:p w14:paraId="0AA21E85" w14:textId="77777777" w:rsidR="0030542F" w:rsidRPr="006E670A" w:rsidRDefault="00C44BF0"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Prefabricated orthosis for any combination of shoulder, elbow, wrist and hand to stabilise movement</w:t>
            </w:r>
            <w:r w:rsidR="0030542F" w:rsidRPr="006E670A">
              <w:rPr>
                <w:rFonts w:asciiTheme="minorHAnsi" w:hAnsiTheme="minorHAnsi" w:cs="Arial"/>
                <w:sz w:val="18"/>
                <w:szCs w:val="18"/>
              </w:rPr>
              <w:t>; prefabricated devices may be adjustable or ready to use</w:t>
            </w:r>
          </w:p>
        </w:tc>
        <w:tc>
          <w:tcPr>
            <w:tcW w:w="343" w:type="pct"/>
          </w:tcPr>
          <w:p w14:paraId="087998CE"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3BE7CB10"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14:paraId="31FF3733" w14:textId="77777777" w:rsidTr="00FF3BDD">
        <w:trPr>
          <w:cnfStyle w:val="000000010000" w:firstRow="0" w:lastRow="0" w:firstColumn="0" w:lastColumn="0" w:oddVBand="0" w:evenVBand="0" w:oddHBand="0" w:evenHBand="1" w:firstRowFirstColumn="0" w:firstRowLastColumn="0" w:lastRowFirstColumn="0" w:lastRowLastColumn="0"/>
          <w:trHeight w:val="550"/>
        </w:trPr>
        <w:tc>
          <w:tcPr>
            <w:tcW w:w="1067" w:type="pct"/>
          </w:tcPr>
          <w:p w14:paraId="4F9F9898" w14:textId="77777777" w:rsidR="0030542F" w:rsidRPr="006E670A" w:rsidRDefault="00EF1F20" w:rsidP="007C28B9">
            <w:pPr>
              <w:rPr>
                <w:rFonts w:asciiTheme="minorHAnsi" w:eastAsia="Calibri" w:hAnsiTheme="minorHAnsi" w:cs="Arial"/>
                <w:sz w:val="18"/>
                <w:szCs w:val="18"/>
              </w:rPr>
            </w:pPr>
            <w:r w:rsidRPr="006E670A">
              <w:rPr>
                <w:rFonts w:asciiTheme="minorHAnsi" w:hAnsiTheme="minorHAnsi" w:cs="Calibri"/>
                <w:color w:val="000000"/>
                <w:sz w:val="18"/>
                <w:szCs w:val="18"/>
              </w:rPr>
              <w:t>Orthotic - Foot (all types) and Prefabricated Orthotic Footwear</w:t>
            </w:r>
          </w:p>
        </w:tc>
        <w:tc>
          <w:tcPr>
            <w:tcW w:w="931" w:type="pct"/>
          </w:tcPr>
          <w:p w14:paraId="38ADD131"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05_061203111_0135_1_2</w:t>
            </w:r>
          </w:p>
        </w:tc>
        <w:tc>
          <w:tcPr>
            <w:tcW w:w="2187" w:type="pct"/>
          </w:tcPr>
          <w:p w14:paraId="7F3F13B2" w14:textId="77777777" w:rsidR="0030542F" w:rsidRPr="006E670A" w:rsidRDefault="0030542F" w:rsidP="0030542F">
            <w:pPr>
              <w:rPr>
                <w:rFonts w:asciiTheme="minorHAnsi" w:eastAsia="Calibri" w:hAnsiTheme="minorHAnsi" w:cs="Arial"/>
                <w:bCs/>
                <w:sz w:val="18"/>
                <w:szCs w:val="18"/>
              </w:rPr>
            </w:pPr>
            <w:r w:rsidRPr="006E670A">
              <w:rPr>
                <w:rFonts w:asciiTheme="minorHAnsi" w:hAnsiTheme="minorHAnsi" w:cs="Arial"/>
                <w:sz w:val="18"/>
                <w:szCs w:val="18"/>
              </w:rPr>
              <w:t>Prefabricated orthotic to support the foot, improve posture and correct any imbalances (includes off the shelf orthopaedic footwear)</w:t>
            </w:r>
          </w:p>
        </w:tc>
        <w:tc>
          <w:tcPr>
            <w:tcW w:w="343" w:type="pct"/>
          </w:tcPr>
          <w:p w14:paraId="31E39E22"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04364B9B"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14:paraId="26D30D59"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26F57AB8" w14:textId="1975789D" w:rsidR="0030542F" w:rsidRPr="006E670A" w:rsidRDefault="0091033A"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Repairs and Maintenance - Orthotic</w:t>
            </w:r>
          </w:p>
        </w:tc>
        <w:tc>
          <w:tcPr>
            <w:tcW w:w="931" w:type="pct"/>
          </w:tcPr>
          <w:p w14:paraId="32719A7E"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05_500612441_0135_1_2</w:t>
            </w:r>
          </w:p>
        </w:tc>
        <w:tc>
          <w:tcPr>
            <w:tcW w:w="2187" w:type="pct"/>
          </w:tcPr>
          <w:p w14:paraId="4B40AFB6"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Repairs for orthoses</w:t>
            </w:r>
          </w:p>
        </w:tc>
        <w:tc>
          <w:tcPr>
            <w:tcW w:w="343" w:type="pct"/>
          </w:tcPr>
          <w:p w14:paraId="0BA1AE17"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54A05B15"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14:paraId="6051AFA5"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09B3C536" w14:textId="77777777" w:rsidR="0030542F" w:rsidRPr="006E670A" w:rsidRDefault="0030542F" w:rsidP="00C44BF0">
            <w:pPr>
              <w:spacing w:before="40" w:after="40"/>
              <w:rPr>
                <w:rFonts w:asciiTheme="minorHAnsi" w:eastAsia="Calibri" w:hAnsiTheme="minorHAnsi" w:cs="Arial"/>
                <w:color w:val="FF0000"/>
                <w:sz w:val="18"/>
                <w:szCs w:val="18"/>
                <w:vertAlign w:val="superscript"/>
              </w:rPr>
            </w:pPr>
            <w:r w:rsidRPr="006E670A">
              <w:rPr>
                <w:rFonts w:asciiTheme="minorHAnsi" w:hAnsiTheme="minorHAnsi" w:cs="Arial"/>
                <w:sz w:val="18"/>
                <w:szCs w:val="18"/>
              </w:rPr>
              <w:t xml:space="preserve">Prosthetic - Additional Cost </w:t>
            </w:r>
            <w:r w:rsidR="002B0E7D" w:rsidRPr="006E670A">
              <w:rPr>
                <w:rFonts w:asciiTheme="minorHAnsi" w:hAnsiTheme="minorHAnsi" w:cs="Arial"/>
                <w:sz w:val="18"/>
                <w:szCs w:val="18"/>
              </w:rPr>
              <w:t>for</w:t>
            </w:r>
            <w:r w:rsidRPr="006E670A">
              <w:rPr>
                <w:rFonts w:asciiTheme="minorHAnsi" w:hAnsiTheme="minorHAnsi" w:cs="Arial"/>
                <w:sz w:val="18"/>
                <w:szCs w:val="18"/>
              </w:rPr>
              <w:t xml:space="preserve"> </w:t>
            </w:r>
            <w:r w:rsidR="00C44BF0" w:rsidRPr="006E670A">
              <w:rPr>
                <w:rFonts w:asciiTheme="minorHAnsi" w:hAnsiTheme="minorHAnsi" w:cs="Arial"/>
                <w:sz w:val="18"/>
                <w:szCs w:val="18"/>
              </w:rPr>
              <w:t>u</w:t>
            </w:r>
            <w:r w:rsidRPr="006E670A">
              <w:rPr>
                <w:rFonts w:asciiTheme="minorHAnsi" w:hAnsiTheme="minorHAnsi" w:cs="Arial"/>
                <w:sz w:val="18"/>
                <w:szCs w:val="18"/>
              </w:rPr>
              <w:t>se In Wet Environment (</w:t>
            </w:r>
            <w:r w:rsidR="00C44BF0" w:rsidRPr="006E670A">
              <w:rPr>
                <w:rFonts w:asciiTheme="minorHAnsi" w:hAnsiTheme="minorHAnsi" w:cs="Arial"/>
                <w:sz w:val="18"/>
                <w:szCs w:val="18"/>
              </w:rPr>
              <w:t>e.g.</w:t>
            </w:r>
            <w:r w:rsidRPr="006E670A">
              <w:rPr>
                <w:rFonts w:asciiTheme="minorHAnsi" w:hAnsiTheme="minorHAnsi" w:cs="Arial"/>
                <w:sz w:val="18"/>
                <w:szCs w:val="18"/>
              </w:rPr>
              <w:t xml:space="preserve"> Waterproofing)</w:t>
            </w:r>
          </w:p>
        </w:tc>
        <w:tc>
          <w:tcPr>
            <w:tcW w:w="931" w:type="pct"/>
          </w:tcPr>
          <w:p w14:paraId="50A14CBB"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05_061236191_0135_1_2</w:t>
            </w:r>
          </w:p>
        </w:tc>
        <w:tc>
          <w:tcPr>
            <w:tcW w:w="2187" w:type="pct"/>
          </w:tcPr>
          <w:p w14:paraId="570990E7" w14:textId="5319483F" w:rsidR="0030542F" w:rsidRPr="006E670A" w:rsidRDefault="00255049" w:rsidP="00255049">
            <w:pPr>
              <w:rPr>
                <w:rFonts w:asciiTheme="minorHAnsi" w:eastAsia="Calibri" w:hAnsiTheme="minorHAnsi" w:cs="Arial"/>
                <w:bCs/>
                <w:sz w:val="18"/>
                <w:szCs w:val="18"/>
              </w:rPr>
            </w:pPr>
            <w:r w:rsidRPr="006E670A">
              <w:rPr>
                <w:rFonts w:asciiTheme="minorHAnsi" w:hAnsiTheme="minorHAnsi" w:cs="Arial"/>
                <w:sz w:val="18"/>
                <w:szCs w:val="18"/>
              </w:rPr>
              <w:t xml:space="preserve">Supplemental cost for treatments </w:t>
            </w:r>
            <w:r w:rsidR="0030542F" w:rsidRPr="006E670A">
              <w:rPr>
                <w:rFonts w:asciiTheme="minorHAnsi" w:hAnsiTheme="minorHAnsi" w:cs="Arial"/>
                <w:sz w:val="18"/>
                <w:szCs w:val="18"/>
              </w:rPr>
              <w:t>or measures applied or incorporated in a prosthetic to enable use in wet environments</w:t>
            </w:r>
          </w:p>
        </w:tc>
        <w:tc>
          <w:tcPr>
            <w:tcW w:w="343" w:type="pct"/>
          </w:tcPr>
          <w:p w14:paraId="2508C822"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5CF28E80"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14:paraId="0B5E926D" w14:textId="77777777" w:rsidTr="00FF3BDD">
        <w:trPr>
          <w:cnfStyle w:val="000000100000" w:firstRow="0" w:lastRow="0" w:firstColumn="0" w:lastColumn="0" w:oddVBand="0" w:evenVBand="0" w:oddHBand="1" w:evenHBand="0" w:firstRowFirstColumn="0" w:firstRowLastColumn="0" w:lastRowFirstColumn="0" w:lastRowLastColumn="0"/>
          <w:trHeight w:val="285"/>
        </w:trPr>
        <w:tc>
          <w:tcPr>
            <w:tcW w:w="1067" w:type="pct"/>
          </w:tcPr>
          <w:p w14:paraId="38CC4367"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Prosthetic - Not Limb Related</w:t>
            </w:r>
          </w:p>
        </w:tc>
        <w:tc>
          <w:tcPr>
            <w:tcW w:w="931" w:type="pct"/>
          </w:tcPr>
          <w:p w14:paraId="0F42A6EE"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05_063000121_0135_1_2</w:t>
            </w:r>
          </w:p>
        </w:tc>
        <w:tc>
          <w:tcPr>
            <w:tcW w:w="2187" w:type="pct"/>
          </w:tcPr>
          <w:p w14:paraId="0B0AAA24"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Devices used to replace totally, or in part, the appearance and function of an absent body segment other than limbs</w:t>
            </w:r>
          </w:p>
        </w:tc>
        <w:tc>
          <w:tcPr>
            <w:tcW w:w="343" w:type="pct"/>
          </w:tcPr>
          <w:p w14:paraId="332DEAF7"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039BCEF0"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N</w:t>
            </w:r>
          </w:p>
        </w:tc>
      </w:tr>
      <w:tr w:rsidR="0030542F" w:rsidRPr="006E670A" w14:paraId="4168E74A"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6240CC8"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 xml:space="preserve">Prosthetic - Osseo-Integration Mounting Additional Cost (Upper </w:t>
            </w:r>
            <w:r w:rsidR="007E72D9" w:rsidRPr="006E670A">
              <w:rPr>
                <w:rFonts w:asciiTheme="minorHAnsi" w:hAnsiTheme="minorHAnsi" w:cs="Arial"/>
                <w:sz w:val="18"/>
                <w:szCs w:val="18"/>
              </w:rPr>
              <w:t>or</w:t>
            </w:r>
            <w:r w:rsidRPr="006E670A">
              <w:rPr>
                <w:rFonts w:asciiTheme="minorHAnsi" w:hAnsiTheme="minorHAnsi" w:cs="Arial"/>
                <w:sz w:val="18"/>
                <w:szCs w:val="18"/>
              </w:rPr>
              <w:t xml:space="preserve"> Lower)</w:t>
            </w:r>
          </w:p>
        </w:tc>
        <w:tc>
          <w:tcPr>
            <w:tcW w:w="931" w:type="pct"/>
          </w:tcPr>
          <w:p w14:paraId="700B1C6F"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05_062200921_0135_1_2</w:t>
            </w:r>
          </w:p>
        </w:tc>
        <w:tc>
          <w:tcPr>
            <w:tcW w:w="2187" w:type="pct"/>
          </w:tcPr>
          <w:p w14:paraId="754ECEF9" w14:textId="77777777" w:rsidR="0030542F" w:rsidRPr="006E670A" w:rsidRDefault="0030542F" w:rsidP="0030542F">
            <w:pPr>
              <w:rPr>
                <w:rFonts w:asciiTheme="minorHAnsi" w:eastAsia="Calibri" w:hAnsiTheme="minorHAnsi" w:cs="Arial"/>
                <w:bCs/>
                <w:sz w:val="18"/>
                <w:szCs w:val="18"/>
              </w:rPr>
            </w:pPr>
            <w:r w:rsidRPr="006E670A">
              <w:rPr>
                <w:rFonts w:asciiTheme="minorHAnsi" w:hAnsiTheme="minorHAnsi" w:cs="Arial"/>
                <w:sz w:val="18"/>
                <w:szCs w:val="18"/>
              </w:rPr>
              <w:t xml:space="preserve">Extra cost </w:t>
            </w:r>
            <w:r w:rsidR="00D601DE" w:rsidRPr="006E670A">
              <w:rPr>
                <w:rFonts w:asciiTheme="minorHAnsi" w:hAnsiTheme="minorHAnsi" w:cs="Arial"/>
                <w:sz w:val="18"/>
                <w:szCs w:val="18"/>
              </w:rPr>
              <w:t xml:space="preserve">add on </w:t>
            </w:r>
            <w:r w:rsidRPr="006E670A">
              <w:rPr>
                <w:rFonts w:asciiTheme="minorHAnsi" w:hAnsiTheme="minorHAnsi" w:cs="Arial"/>
                <w:sz w:val="18"/>
                <w:szCs w:val="18"/>
              </w:rPr>
              <w:t>to standard prosthetic cost to facilitate connection through titanium or similar bone implants to upper or lower residual limb</w:t>
            </w:r>
          </w:p>
        </w:tc>
        <w:tc>
          <w:tcPr>
            <w:tcW w:w="343" w:type="pct"/>
          </w:tcPr>
          <w:p w14:paraId="6B672203"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6E90BB28"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14:paraId="1254B53B"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707DE22A"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 xml:space="preserve">Prosthetic - Transfemoral </w:t>
            </w:r>
            <w:r w:rsidR="007E72D9" w:rsidRPr="006E670A">
              <w:rPr>
                <w:rFonts w:asciiTheme="minorHAnsi" w:hAnsiTheme="minorHAnsi" w:cs="Arial"/>
                <w:sz w:val="18"/>
                <w:szCs w:val="18"/>
              </w:rPr>
              <w:t>or</w:t>
            </w:r>
            <w:r w:rsidRPr="006E670A">
              <w:rPr>
                <w:rFonts w:asciiTheme="minorHAnsi" w:hAnsiTheme="minorHAnsi" w:cs="Arial"/>
                <w:sz w:val="18"/>
                <w:szCs w:val="18"/>
              </w:rPr>
              <w:t xml:space="preserve"> Higher</w:t>
            </w:r>
          </w:p>
        </w:tc>
        <w:tc>
          <w:tcPr>
            <w:tcW w:w="931" w:type="pct"/>
          </w:tcPr>
          <w:p w14:paraId="285A4EC2"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05_062415121_0135_1_2</w:t>
            </w:r>
          </w:p>
        </w:tc>
        <w:tc>
          <w:tcPr>
            <w:tcW w:w="2187" w:type="pct"/>
          </w:tcPr>
          <w:p w14:paraId="2B8C38BA"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Devices that replace part of the lower limb between the knee and hip joints after limb loss/absence</w:t>
            </w:r>
          </w:p>
        </w:tc>
        <w:tc>
          <w:tcPr>
            <w:tcW w:w="343" w:type="pct"/>
          </w:tcPr>
          <w:p w14:paraId="3D68FFA7"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00247979"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14:paraId="421BF66E"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56B95A98"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 xml:space="preserve">Prosthetic - Transtibial </w:t>
            </w:r>
            <w:r w:rsidR="007E72D9" w:rsidRPr="006E670A">
              <w:rPr>
                <w:rFonts w:asciiTheme="minorHAnsi" w:hAnsiTheme="minorHAnsi" w:cs="Arial"/>
                <w:sz w:val="18"/>
                <w:szCs w:val="18"/>
              </w:rPr>
              <w:t>or</w:t>
            </w:r>
            <w:r w:rsidRPr="006E670A">
              <w:rPr>
                <w:rFonts w:asciiTheme="minorHAnsi" w:hAnsiTheme="minorHAnsi" w:cs="Arial"/>
                <w:sz w:val="18"/>
                <w:szCs w:val="18"/>
              </w:rPr>
              <w:t xml:space="preserve"> Lower</w:t>
            </w:r>
          </w:p>
        </w:tc>
        <w:tc>
          <w:tcPr>
            <w:tcW w:w="931" w:type="pct"/>
          </w:tcPr>
          <w:p w14:paraId="1FD57057"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05_062409121_0135_1_2</w:t>
            </w:r>
          </w:p>
        </w:tc>
        <w:tc>
          <w:tcPr>
            <w:tcW w:w="2187" w:type="pct"/>
          </w:tcPr>
          <w:p w14:paraId="5A436D9B"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Devices that replace part of the lower limb between the knee and the ankle joint after limb loss/absence</w:t>
            </w:r>
          </w:p>
        </w:tc>
        <w:tc>
          <w:tcPr>
            <w:tcW w:w="343" w:type="pct"/>
          </w:tcPr>
          <w:p w14:paraId="67D0AF65"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4BE59899"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14:paraId="7178A741" w14:textId="77777777" w:rsidTr="00FF3BDD">
        <w:trPr>
          <w:cnfStyle w:val="000000100000" w:firstRow="0" w:lastRow="0" w:firstColumn="0" w:lastColumn="0" w:oddVBand="0" w:evenVBand="0" w:oddHBand="1" w:evenHBand="0" w:firstRowFirstColumn="0" w:firstRowLastColumn="0" w:lastRowFirstColumn="0" w:lastRowLastColumn="0"/>
          <w:trHeight w:val="285"/>
        </w:trPr>
        <w:tc>
          <w:tcPr>
            <w:tcW w:w="1067" w:type="pct"/>
          </w:tcPr>
          <w:p w14:paraId="45C9B36D"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Prosthetic - Upper Limb (Including Powered)</w:t>
            </w:r>
          </w:p>
        </w:tc>
        <w:tc>
          <w:tcPr>
            <w:tcW w:w="931" w:type="pct"/>
          </w:tcPr>
          <w:p w14:paraId="65F531CA"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05_061800121_0135_1_2</w:t>
            </w:r>
          </w:p>
        </w:tc>
        <w:tc>
          <w:tcPr>
            <w:tcW w:w="2187" w:type="pct"/>
          </w:tcPr>
          <w:p w14:paraId="0A840062"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Devices that replace part or all of the upper limb (not including finger replacement only)</w:t>
            </w:r>
          </w:p>
        </w:tc>
        <w:tc>
          <w:tcPr>
            <w:tcW w:w="343" w:type="pct"/>
          </w:tcPr>
          <w:p w14:paraId="050F5598"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38535F38"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14:paraId="54F36064"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3CB5667E"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 xml:space="preserve">Specialist Prosthetic Lower Limb </w:t>
            </w:r>
            <w:r w:rsidR="002B0E7D" w:rsidRPr="006E670A">
              <w:rPr>
                <w:rFonts w:asciiTheme="minorHAnsi" w:hAnsiTheme="minorHAnsi" w:cs="Arial"/>
                <w:sz w:val="18"/>
                <w:szCs w:val="18"/>
              </w:rPr>
              <w:t>for</w:t>
            </w:r>
            <w:r w:rsidRPr="006E670A">
              <w:rPr>
                <w:rFonts w:asciiTheme="minorHAnsi" w:hAnsiTheme="minorHAnsi" w:cs="Arial"/>
                <w:sz w:val="18"/>
                <w:szCs w:val="18"/>
              </w:rPr>
              <w:t xml:space="preserve"> Sports</w:t>
            </w:r>
          </w:p>
        </w:tc>
        <w:tc>
          <w:tcPr>
            <w:tcW w:w="931" w:type="pct"/>
          </w:tcPr>
          <w:p w14:paraId="1629CF9C"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05_062488121_0135_1_2</w:t>
            </w:r>
          </w:p>
        </w:tc>
        <w:tc>
          <w:tcPr>
            <w:tcW w:w="2187" w:type="pct"/>
          </w:tcPr>
          <w:p w14:paraId="5D0E535C" w14:textId="77777777" w:rsidR="0030542F" w:rsidRPr="006E670A" w:rsidRDefault="0030542F" w:rsidP="0030542F">
            <w:pPr>
              <w:spacing w:before="40" w:after="40"/>
              <w:rPr>
                <w:rFonts w:asciiTheme="minorHAnsi" w:eastAsia="Calibri" w:hAnsiTheme="minorHAnsi" w:cs="Arial"/>
                <w:bCs/>
                <w:sz w:val="18"/>
                <w:szCs w:val="18"/>
              </w:rPr>
            </w:pPr>
            <w:r w:rsidRPr="006E670A">
              <w:rPr>
                <w:rFonts w:asciiTheme="minorHAnsi" w:hAnsiTheme="minorHAnsi" w:cs="Arial"/>
                <w:sz w:val="18"/>
                <w:szCs w:val="18"/>
              </w:rPr>
              <w:t>Lower limb prosthetics customised or custom-made for use in sport.</w:t>
            </w:r>
          </w:p>
        </w:tc>
        <w:tc>
          <w:tcPr>
            <w:tcW w:w="343" w:type="pct"/>
          </w:tcPr>
          <w:p w14:paraId="09A0D966"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7AC0E3E2"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r w:rsidR="0030542F" w:rsidRPr="006E670A" w14:paraId="16D116A2"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7C5CFF2" w14:textId="77777777" w:rsidR="0030542F" w:rsidRPr="006E670A" w:rsidRDefault="0030542F" w:rsidP="00C44BF0">
            <w:pPr>
              <w:spacing w:before="40" w:after="40"/>
              <w:rPr>
                <w:rFonts w:asciiTheme="minorHAnsi" w:eastAsia="Calibri" w:hAnsiTheme="minorHAnsi" w:cs="Arial"/>
                <w:sz w:val="18"/>
                <w:szCs w:val="18"/>
              </w:rPr>
            </w:pPr>
            <w:r w:rsidRPr="006E670A">
              <w:rPr>
                <w:rFonts w:asciiTheme="minorHAnsi" w:hAnsiTheme="minorHAnsi" w:cs="Arial"/>
                <w:sz w:val="18"/>
                <w:szCs w:val="18"/>
              </w:rPr>
              <w:t xml:space="preserve">Trunk/Lower Body </w:t>
            </w:r>
            <w:r w:rsidR="007E72D9" w:rsidRPr="006E670A">
              <w:rPr>
                <w:rFonts w:asciiTheme="minorHAnsi" w:hAnsiTheme="minorHAnsi" w:cs="Arial"/>
                <w:sz w:val="18"/>
                <w:szCs w:val="18"/>
              </w:rPr>
              <w:t>or</w:t>
            </w:r>
            <w:r w:rsidR="00C44BF0" w:rsidRPr="006E670A">
              <w:rPr>
                <w:rFonts w:asciiTheme="minorHAnsi" w:hAnsiTheme="minorHAnsi" w:cs="Arial"/>
                <w:sz w:val="18"/>
                <w:szCs w:val="18"/>
              </w:rPr>
              <w:t>thoses That Incorporate FES</w:t>
            </w:r>
            <w:r w:rsidRPr="006E670A">
              <w:rPr>
                <w:rFonts w:asciiTheme="minorHAnsi" w:hAnsiTheme="minorHAnsi" w:cs="Arial"/>
                <w:sz w:val="18"/>
                <w:szCs w:val="18"/>
              </w:rPr>
              <w:t xml:space="preserve"> </w:t>
            </w:r>
            <w:r w:rsidR="007E72D9" w:rsidRPr="006E670A">
              <w:rPr>
                <w:rFonts w:asciiTheme="minorHAnsi" w:hAnsiTheme="minorHAnsi" w:cs="Arial"/>
                <w:sz w:val="18"/>
                <w:szCs w:val="18"/>
              </w:rPr>
              <w:t>or</w:t>
            </w:r>
            <w:r w:rsidRPr="006E670A">
              <w:rPr>
                <w:rFonts w:asciiTheme="minorHAnsi" w:hAnsiTheme="minorHAnsi" w:cs="Arial"/>
                <w:sz w:val="18"/>
                <w:szCs w:val="18"/>
              </w:rPr>
              <w:t xml:space="preserve"> Powered Components </w:t>
            </w:r>
            <w:r w:rsidR="002B0E7D" w:rsidRPr="006E670A">
              <w:rPr>
                <w:rFonts w:asciiTheme="minorHAnsi" w:hAnsiTheme="minorHAnsi" w:cs="Arial"/>
                <w:sz w:val="18"/>
                <w:szCs w:val="18"/>
              </w:rPr>
              <w:t>to</w:t>
            </w:r>
            <w:r w:rsidRPr="006E670A">
              <w:rPr>
                <w:rFonts w:asciiTheme="minorHAnsi" w:hAnsiTheme="minorHAnsi" w:cs="Arial"/>
                <w:sz w:val="18"/>
                <w:szCs w:val="18"/>
              </w:rPr>
              <w:t xml:space="preserve"> Support Standing </w:t>
            </w:r>
            <w:r w:rsidR="007E72D9" w:rsidRPr="006E670A">
              <w:rPr>
                <w:rFonts w:asciiTheme="minorHAnsi" w:hAnsiTheme="minorHAnsi" w:cs="Arial"/>
                <w:sz w:val="18"/>
                <w:szCs w:val="18"/>
              </w:rPr>
              <w:t>and</w:t>
            </w:r>
            <w:r w:rsidRPr="006E670A">
              <w:rPr>
                <w:rFonts w:asciiTheme="minorHAnsi" w:hAnsiTheme="minorHAnsi" w:cs="Arial"/>
                <w:sz w:val="18"/>
                <w:szCs w:val="18"/>
              </w:rPr>
              <w:t>/</w:t>
            </w:r>
            <w:r w:rsidR="007E72D9" w:rsidRPr="006E670A">
              <w:rPr>
                <w:rFonts w:asciiTheme="minorHAnsi" w:hAnsiTheme="minorHAnsi" w:cs="Arial"/>
                <w:sz w:val="18"/>
                <w:szCs w:val="18"/>
              </w:rPr>
              <w:t>or</w:t>
            </w:r>
            <w:r w:rsidRPr="006E670A">
              <w:rPr>
                <w:rFonts w:asciiTheme="minorHAnsi" w:hAnsiTheme="minorHAnsi" w:cs="Arial"/>
                <w:sz w:val="18"/>
                <w:szCs w:val="18"/>
              </w:rPr>
              <w:t xml:space="preserve"> Walking (</w:t>
            </w:r>
            <w:r w:rsidR="00C44BF0" w:rsidRPr="006E670A">
              <w:rPr>
                <w:rFonts w:asciiTheme="minorHAnsi" w:hAnsiTheme="minorHAnsi" w:cs="Arial"/>
                <w:sz w:val="18"/>
                <w:szCs w:val="18"/>
              </w:rPr>
              <w:t>i</w:t>
            </w:r>
            <w:r w:rsidRPr="006E670A">
              <w:rPr>
                <w:rFonts w:asciiTheme="minorHAnsi" w:hAnsiTheme="minorHAnsi" w:cs="Arial"/>
                <w:sz w:val="18"/>
                <w:szCs w:val="18"/>
              </w:rPr>
              <w:t>ncludes Exoskeletons)</w:t>
            </w:r>
          </w:p>
        </w:tc>
        <w:tc>
          <w:tcPr>
            <w:tcW w:w="931" w:type="pct"/>
          </w:tcPr>
          <w:p w14:paraId="1AC734CF" w14:textId="77777777" w:rsidR="0030542F" w:rsidRPr="006E670A" w:rsidRDefault="0030542F" w:rsidP="0030542F">
            <w:pPr>
              <w:spacing w:before="40" w:after="40"/>
              <w:rPr>
                <w:rFonts w:asciiTheme="minorHAnsi" w:eastAsia="Calibri" w:hAnsiTheme="minorHAnsi" w:cs="Arial"/>
                <w:sz w:val="18"/>
                <w:szCs w:val="18"/>
              </w:rPr>
            </w:pPr>
            <w:r w:rsidRPr="006E670A">
              <w:rPr>
                <w:rFonts w:asciiTheme="minorHAnsi" w:hAnsiTheme="minorHAnsi" w:cs="Arial"/>
                <w:sz w:val="18"/>
                <w:szCs w:val="18"/>
              </w:rPr>
              <w:t>05_061500111_0135_1_2</w:t>
            </w:r>
          </w:p>
        </w:tc>
        <w:tc>
          <w:tcPr>
            <w:tcW w:w="2187" w:type="pct"/>
          </w:tcPr>
          <w:p w14:paraId="67419E06" w14:textId="77777777" w:rsidR="0030542F" w:rsidRPr="006E670A" w:rsidRDefault="0030542F" w:rsidP="0030542F">
            <w:pPr>
              <w:rPr>
                <w:rFonts w:asciiTheme="minorHAnsi" w:eastAsia="Calibri" w:hAnsiTheme="minorHAnsi" w:cs="Arial"/>
                <w:sz w:val="18"/>
                <w:szCs w:val="18"/>
              </w:rPr>
            </w:pPr>
            <w:r w:rsidRPr="006E670A">
              <w:rPr>
                <w:rFonts w:asciiTheme="minorHAnsi" w:hAnsiTheme="minorHAnsi" w:cs="Arial"/>
                <w:sz w:val="18"/>
                <w:szCs w:val="18"/>
              </w:rPr>
              <w:t xml:space="preserve">Hybrid orthoses with powered joints and/or linked functional electrical stimulation (FES) to facilitate standing, walking, and/or stair climbing </w:t>
            </w:r>
          </w:p>
        </w:tc>
        <w:tc>
          <w:tcPr>
            <w:tcW w:w="343" w:type="pct"/>
          </w:tcPr>
          <w:p w14:paraId="5B582831" w14:textId="77777777" w:rsidR="0030542F" w:rsidRPr="006E670A" w:rsidRDefault="0030542F" w:rsidP="0030542F">
            <w:pPr>
              <w:jc w:val="center"/>
              <w:rPr>
                <w:rFonts w:asciiTheme="minorHAnsi" w:eastAsia="Times New Roman" w:hAnsiTheme="minorHAnsi" w:cs="Arial"/>
                <w:color w:val="000000"/>
                <w:sz w:val="20"/>
                <w:szCs w:val="20"/>
                <w:lang w:eastAsia="en-AU"/>
              </w:rPr>
            </w:pPr>
            <w:r w:rsidRPr="006E670A">
              <w:rPr>
                <w:rFonts w:asciiTheme="minorHAnsi" w:hAnsiTheme="minorHAnsi" w:cs="Arial"/>
                <w:sz w:val="20"/>
                <w:szCs w:val="20"/>
              </w:rPr>
              <w:t>Each</w:t>
            </w:r>
          </w:p>
        </w:tc>
        <w:tc>
          <w:tcPr>
            <w:tcW w:w="472" w:type="pct"/>
          </w:tcPr>
          <w:p w14:paraId="600ABBBC" w14:textId="77777777" w:rsidR="0030542F" w:rsidRPr="006E670A" w:rsidRDefault="0030542F" w:rsidP="0030542F">
            <w:pPr>
              <w:jc w:val="center"/>
              <w:rPr>
                <w:rFonts w:asciiTheme="minorHAnsi" w:eastAsia="Calibri" w:hAnsiTheme="minorHAnsi" w:cs="Arial"/>
                <w:sz w:val="20"/>
                <w:szCs w:val="20"/>
              </w:rPr>
            </w:pPr>
            <w:r w:rsidRPr="006E670A">
              <w:rPr>
                <w:rFonts w:asciiTheme="minorHAnsi" w:hAnsiTheme="minorHAnsi" w:cs="Arial"/>
                <w:sz w:val="20"/>
                <w:szCs w:val="20"/>
              </w:rPr>
              <w:t>Y</w:t>
            </w:r>
          </w:p>
        </w:tc>
      </w:tr>
    </w:tbl>
    <w:p w14:paraId="79DE67EB" w14:textId="77777777" w:rsidR="001008ED" w:rsidRPr="006E670A" w:rsidRDefault="00697A63" w:rsidP="00BB4325">
      <w:pPr>
        <w:pStyle w:val="Heading3"/>
      </w:pPr>
      <w:bookmarkStart w:id="853" w:name="_Toc56424432"/>
      <w:r w:rsidRPr="006E670A">
        <w:t>V</w:t>
      </w:r>
      <w:r w:rsidR="001008ED" w:rsidRPr="006E670A">
        <w:t>ehicle modifications</w:t>
      </w:r>
      <w:bookmarkEnd w:id="850"/>
      <w:bookmarkEnd w:id="851"/>
      <w:bookmarkEnd w:id="853"/>
    </w:p>
    <w:p w14:paraId="64459336" w14:textId="77777777" w:rsidR="001008ED" w:rsidRPr="006E670A" w:rsidRDefault="001008ED" w:rsidP="005D225A">
      <w:pPr>
        <w:keepNext/>
      </w:pPr>
      <w:bookmarkStart w:id="854" w:name="Vehicle_Modification"/>
      <w:r w:rsidRPr="006E670A">
        <w:t>Vehicle modifications include the installation of, or changes to, equipment in a vehicle to enable a participant to travel safely as a passenger or to drive.</w:t>
      </w:r>
      <w:bookmarkEnd w:id="854"/>
    </w:p>
    <w:p w14:paraId="5C2D6DBC" w14:textId="77777777" w:rsidR="005E5825" w:rsidRPr="006E670A" w:rsidRDefault="005E5825" w:rsidP="00D24FDA">
      <w:pPr>
        <w:rPr>
          <w:lang w:val="en"/>
        </w:rPr>
      </w:pPr>
      <w:r w:rsidRPr="006E670A">
        <w:rPr>
          <w:lang w:val="en"/>
        </w:rPr>
        <w:t>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personalised fittings that are not reasonable and necessary. In this situation, the NDIA will cover the reasonable and necessary component of the modification, and the participant will pay the additional cost (gap).</w:t>
      </w:r>
    </w:p>
    <w:tbl>
      <w:tblPr>
        <w:tblStyle w:val="LightShading-Accent4"/>
        <w:tblW w:w="4995" w:type="pct"/>
        <w:tblInd w:w="5" w:type="dxa"/>
        <w:tblLayout w:type="fixed"/>
        <w:tblLook w:val="0420" w:firstRow="1" w:lastRow="0" w:firstColumn="0" w:lastColumn="0" w:noHBand="0" w:noVBand="1"/>
        <w:tblCaption w:val="Vehicle modifications"/>
      </w:tblPr>
      <w:tblGrid>
        <w:gridCol w:w="4830"/>
        <w:gridCol w:w="4218"/>
        <w:gridCol w:w="9904"/>
        <w:gridCol w:w="1559"/>
        <w:gridCol w:w="2143"/>
      </w:tblGrid>
      <w:tr w:rsidR="006D4ED3" w:rsidRPr="006E670A" w14:paraId="3FEDE78A"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55D7AD72" w14:textId="77777777" w:rsidR="001008ED" w:rsidRPr="006E670A" w:rsidRDefault="001008ED" w:rsidP="006D4ED3">
            <w:pPr>
              <w:pStyle w:val="TableHeadings"/>
              <w:rPr>
                <w:rFonts w:asciiTheme="minorHAnsi" w:hAnsiTheme="minorHAnsi"/>
                <w:b/>
                <w:sz w:val="18"/>
                <w:szCs w:val="18"/>
              </w:rPr>
            </w:pPr>
            <w:bookmarkStart w:id="855" w:name="_Toc467509870"/>
            <w:bookmarkStart w:id="856" w:name="_Toc467510581"/>
            <w:bookmarkStart w:id="857" w:name="_Toc467595809"/>
            <w:bookmarkStart w:id="858" w:name="_Toc468280047"/>
            <w:bookmarkStart w:id="859" w:name="_Toc468450032"/>
            <w:bookmarkStart w:id="860" w:name="_Toc468451869"/>
            <w:bookmarkStart w:id="861" w:name="_Toc468452102"/>
            <w:bookmarkStart w:id="862" w:name="_Toc468463756"/>
            <w:bookmarkStart w:id="863" w:name="_Toc468464281"/>
            <w:r w:rsidRPr="006E670A">
              <w:rPr>
                <w:rFonts w:asciiTheme="minorHAnsi" w:hAnsiTheme="minorHAnsi"/>
                <w:b/>
                <w:sz w:val="18"/>
                <w:szCs w:val="18"/>
              </w:rPr>
              <w:t>Support Item</w:t>
            </w:r>
            <w:bookmarkEnd w:id="855"/>
            <w:bookmarkEnd w:id="856"/>
            <w:bookmarkEnd w:id="857"/>
            <w:bookmarkEnd w:id="858"/>
            <w:bookmarkEnd w:id="859"/>
            <w:bookmarkEnd w:id="860"/>
            <w:bookmarkEnd w:id="861"/>
            <w:bookmarkEnd w:id="862"/>
            <w:bookmarkEnd w:id="863"/>
          </w:p>
        </w:tc>
        <w:tc>
          <w:tcPr>
            <w:tcW w:w="931" w:type="pct"/>
            <w:vAlign w:val="center"/>
          </w:tcPr>
          <w:p w14:paraId="4E25DAAF" w14:textId="77777777" w:rsidR="001008ED" w:rsidRPr="006E670A" w:rsidRDefault="001008ED" w:rsidP="006D4ED3">
            <w:pPr>
              <w:pStyle w:val="TableHeadings"/>
              <w:rPr>
                <w:rFonts w:asciiTheme="minorHAnsi" w:hAnsiTheme="minorHAnsi"/>
                <w:b/>
                <w:sz w:val="18"/>
                <w:szCs w:val="18"/>
              </w:rPr>
            </w:pPr>
            <w:bookmarkStart w:id="864" w:name="_Toc467509871"/>
            <w:bookmarkStart w:id="865" w:name="_Toc467510582"/>
            <w:bookmarkStart w:id="866" w:name="_Toc467595810"/>
            <w:bookmarkStart w:id="867" w:name="_Toc468280048"/>
            <w:bookmarkStart w:id="868" w:name="_Toc468450033"/>
            <w:bookmarkStart w:id="869" w:name="_Toc468451870"/>
            <w:bookmarkStart w:id="870" w:name="_Toc468452103"/>
            <w:bookmarkStart w:id="871" w:name="_Toc468463757"/>
            <w:bookmarkStart w:id="872" w:name="_Toc468464282"/>
            <w:r w:rsidRPr="006E670A">
              <w:rPr>
                <w:rFonts w:asciiTheme="minorHAnsi" w:hAnsiTheme="minorHAnsi"/>
                <w:b/>
                <w:sz w:val="18"/>
                <w:szCs w:val="18"/>
              </w:rPr>
              <w:t>Support Item Ref No.</w:t>
            </w:r>
            <w:bookmarkEnd w:id="864"/>
            <w:bookmarkEnd w:id="865"/>
            <w:bookmarkEnd w:id="866"/>
            <w:bookmarkEnd w:id="867"/>
            <w:bookmarkEnd w:id="868"/>
            <w:bookmarkEnd w:id="869"/>
            <w:bookmarkEnd w:id="870"/>
            <w:bookmarkEnd w:id="871"/>
            <w:bookmarkEnd w:id="872"/>
          </w:p>
        </w:tc>
        <w:tc>
          <w:tcPr>
            <w:tcW w:w="2186" w:type="pct"/>
            <w:vAlign w:val="center"/>
          </w:tcPr>
          <w:p w14:paraId="1D435779" w14:textId="77777777" w:rsidR="001008ED" w:rsidRPr="006E670A" w:rsidRDefault="001008ED" w:rsidP="006D4ED3">
            <w:pPr>
              <w:pStyle w:val="TableHeadings"/>
              <w:rPr>
                <w:rFonts w:asciiTheme="minorHAnsi" w:hAnsiTheme="minorHAnsi"/>
                <w:b/>
                <w:sz w:val="18"/>
                <w:szCs w:val="18"/>
              </w:rPr>
            </w:pPr>
            <w:bookmarkStart w:id="873" w:name="_Toc467509872"/>
            <w:bookmarkStart w:id="874" w:name="_Toc467510583"/>
            <w:bookmarkStart w:id="875" w:name="_Toc467595811"/>
            <w:bookmarkStart w:id="876" w:name="_Toc468280049"/>
            <w:bookmarkStart w:id="877" w:name="_Toc468450034"/>
            <w:bookmarkStart w:id="878" w:name="_Toc468451871"/>
            <w:bookmarkStart w:id="879" w:name="_Toc468452104"/>
            <w:bookmarkStart w:id="880" w:name="_Toc468463758"/>
            <w:bookmarkStart w:id="881" w:name="_Toc468464283"/>
            <w:r w:rsidRPr="006E670A">
              <w:rPr>
                <w:rFonts w:asciiTheme="minorHAnsi" w:hAnsiTheme="minorHAnsi"/>
                <w:b/>
                <w:sz w:val="18"/>
                <w:szCs w:val="18"/>
              </w:rPr>
              <w:t>Description</w:t>
            </w:r>
            <w:bookmarkEnd w:id="873"/>
            <w:bookmarkEnd w:id="874"/>
            <w:bookmarkEnd w:id="875"/>
            <w:bookmarkEnd w:id="876"/>
            <w:bookmarkEnd w:id="877"/>
            <w:bookmarkEnd w:id="878"/>
            <w:bookmarkEnd w:id="879"/>
            <w:bookmarkEnd w:id="880"/>
            <w:bookmarkEnd w:id="881"/>
          </w:p>
        </w:tc>
        <w:tc>
          <w:tcPr>
            <w:tcW w:w="344" w:type="pct"/>
            <w:vAlign w:val="center"/>
          </w:tcPr>
          <w:p w14:paraId="3B7F8603" w14:textId="77777777" w:rsidR="001008ED" w:rsidRPr="006E670A" w:rsidRDefault="001008ED" w:rsidP="006D4ED3">
            <w:pPr>
              <w:pStyle w:val="TableHeadings"/>
              <w:jc w:val="center"/>
              <w:rPr>
                <w:rFonts w:asciiTheme="minorHAnsi" w:hAnsiTheme="minorHAnsi"/>
                <w:b/>
              </w:rPr>
            </w:pPr>
            <w:bookmarkStart w:id="882" w:name="_Toc467509873"/>
            <w:bookmarkStart w:id="883" w:name="_Toc467510584"/>
            <w:bookmarkStart w:id="884" w:name="_Toc467595812"/>
            <w:bookmarkStart w:id="885" w:name="_Toc468280050"/>
            <w:bookmarkStart w:id="886" w:name="_Toc468450035"/>
            <w:bookmarkStart w:id="887" w:name="_Toc468451872"/>
            <w:bookmarkStart w:id="888" w:name="_Toc468452105"/>
            <w:bookmarkStart w:id="889" w:name="_Toc468463759"/>
            <w:bookmarkStart w:id="890" w:name="_Toc468464284"/>
            <w:r w:rsidRPr="006E670A">
              <w:rPr>
                <w:rFonts w:asciiTheme="minorHAnsi" w:hAnsiTheme="minorHAnsi"/>
                <w:b/>
              </w:rPr>
              <w:t>UOM</w:t>
            </w:r>
            <w:bookmarkEnd w:id="882"/>
            <w:bookmarkEnd w:id="883"/>
            <w:bookmarkEnd w:id="884"/>
            <w:bookmarkEnd w:id="885"/>
            <w:bookmarkEnd w:id="886"/>
            <w:bookmarkEnd w:id="887"/>
            <w:bookmarkEnd w:id="888"/>
            <w:bookmarkEnd w:id="889"/>
            <w:bookmarkEnd w:id="890"/>
          </w:p>
        </w:tc>
        <w:tc>
          <w:tcPr>
            <w:tcW w:w="473" w:type="pct"/>
            <w:vAlign w:val="center"/>
          </w:tcPr>
          <w:p w14:paraId="2644FEC1" w14:textId="77777777" w:rsidR="001008ED" w:rsidRPr="006E670A" w:rsidRDefault="001008ED" w:rsidP="006D4ED3">
            <w:pPr>
              <w:pStyle w:val="TableHeadings"/>
              <w:jc w:val="center"/>
              <w:rPr>
                <w:rFonts w:asciiTheme="minorHAnsi" w:hAnsiTheme="minorHAnsi"/>
                <w:b/>
              </w:rPr>
            </w:pPr>
            <w:bookmarkStart w:id="891" w:name="_Toc467509874"/>
            <w:bookmarkStart w:id="892" w:name="_Toc467510585"/>
            <w:bookmarkStart w:id="893" w:name="_Toc467595813"/>
            <w:bookmarkStart w:id="894" w:name="_Toc468280051"/>
            <w:bookmarkStart w:id="895" w:name="_Toc468450036"/>
            <w:bookmarkStart w:id="896" w:name="_Toc468451873"/>
            <w:bookmarkStart w:id="897" w:name="_Toc468452106"/>
            <w:bookmarkStart w:id="898" w:name="_Toc468463760"/>
            <w:bookmarkStart w:id="899" w:name="_Toc468464285"/>
            <w:r w:rsidRPr="006E670A">
              <w:rPr>
                <w:rFonts w:asciiTheme="minorHAnsi" w:hAnsiTheme="minorHAnsi"/>
                <w:b/>
              </w:rPr>
              <w:t>Quote Required</w:t>
            </w:r>
            <w:bookmarkEnd w:id="891"/>
            <w:bookmarkEnd w:id="892"/>
            <w:bookmarkEnd w:id="893"/>
            <w:bookmarkEnd w:id="894"/>
            <w:bookmarkEnd w:id="895"/>
            <w:bookmarkEnd w:id="896"/>
            <w:bookmarkEnd w:id="897"/>
            <w:bookmarkEnd w:id="898"/>
            <w:bookmarkEnd w:id="899"/>
          </w:p>
        </w:tc>
      </w:tr>
      <w:tr w:rsidR="009E5B59" w:rsidRPr="006E670A" w14:paraId="5027A802" w14:textId="77777777" w:rsidTr="00FF3BDD">
        <w:trPr>
          <w:cnfStyle w:val="000000100000" w:firstRow="0" w:lastRow="0" w:firstColumn="0" w:lastColumn="0" w:oddVBand="0" w:evenVBand="0" w:oddHBand="1" w:evenHBand="0" w:firstRowFirstColumn="0" w:firstRowLastColumn="0" w:lastRowFirstColumn="0" w:lastRowLastColumn="0"/>
          <w:trHeight w:val="510"/>
        </w:trPr>
        <w:tc>
          <w:tcPr>
            <w:tcW w:w="1066" w:type="pct"/>
          </w:tcPr>
          <w:p w14:paraId="24D8602B" w14:textId="7A257FD4" w:rsidR="009E5B59" w:rsidRPr="006E670A" w:rsidRDefault="00B027B7" w:rsidP="009E5B59">
            <w:pPr>
              <w:spacing w:before="40" w:after="40"/>
              <w:rPr>
                <w:rFonts w:asciiTheme="minorHAnsi" w:hAnsiTheme="minorHAnsi"/>
                <w:sz w:val="18"/>
                <w:szCs w:val="18"/>
              </w:rPr>
            </w:pPr>
            <w:r w:rsidRPr="006E670A">
              <w:rPr>
                <w:rFonts w:asciiTheme="minorHAnsi" w:hAnsiTheme="minorHAnsi"/>
                <w:sz w:val="18"/>
                <w:szCs w:val="18"/>
              </w:rPr>
              <w:t>Vehicles - Assistive products for vehicles and transport safety</w:t>
            </w:r>
          </w:p>
        </w:tc>
        <w:tc>
          <w:tcPr>
            <w:tcW w:w="931" w:type="pct"/>
          </w:tcPr>
          <w:p w14:paraId="1BEE0C98" w14:textId="5B7E1D49" w:rsidR="009E5B59" w:rsidRPr="006E670A" w:rsidRDefault="00AC09F9" w:rsidP="009E5B59">
            <w:pPr>
              <w:spacing w:before="40" w:after="40"/>
              <w:rPr>
                <w:rFonts w:asciiTheme="minorHAnsi" w:hAnsiTheme="minorHAnsi"/>
                <w:sz w:val="18"/>
                <w:szCs w:val="18"/>
              </w:rPr>
            </w:pPr>
            <w:r w:rsidRPr="006E670A">
              <w:rPr>
                <w:rFonts w:asciiTheme="minorHAnsi" w:hAnsiTheme="minorHAnsi"/>
                <w:sz w:val="18"/>
                <w:szCs w:val="18"/>
              </w:rPr>
              <w:t>05_1212001</w:t>
            </w:r>
            <w:r w:rsidR="009E5B59" w:rsidRPr="006E670A">
              <w:rPr>
                <w:rFonts w:asciiTheme="minorHAnsi" w:hAnsiTheme="minorHAnsi"/>
                <w:sz w:val="18"/>
                <w:szCs w:val="18"/>
              </w:rPr>
              <w:t>11_0109_1_2</w:t>
            </w:r>
          </w:p>
        </w:tc>
        <w:tc>
          <w:tcPr>
            <w:tcW w:w="2186" w:type="pct"/>
          </w:tcPr>
          <w:p w14:paraId="1665D4D3" w14:textId="65DF16BB" w:rsidR="009E5B59" w:rsidRPr="006E670A" w:rsidRDefault="002612E0" w:rsidP="00EF1F20">
            <w:pPr>
              <w:spacing w:before="40" w:after="40"/>
              <w:rPr>
                <w:rFonts w:asciiTheme="minorHAnsi" w:hAnsiTheme="minorHAnsi"/>
                <w:sz w:val="18"/>
                <w:szCs w:val="18"/>
              </w:rPr>
            </w:pPr>
            <w:r w:rsidRPr="006E670A">
              <w:rPr>
                <w:rFonts w:asciiTheme="minorHAnsi" w:hAnsiTheme="minorHAnsi"/>
                <w:sz w:val="18"/>
                <w:szCs w:val="18"/>
              </w:rPr>
              <w:t>Accessories and minor modifications for vehicle and transport access and safety as agreed and described in plan (AT assessment may be required prior to claiming); as described in plan.</w:t>
            </w:r>
          </w:p>
        </w:tc>
        <w:tc>
          <w:tcPr>
            <w:tcW w:w="344" w:type="pct"/>
          </w:tcPr>
          <w:p w14:paraId="5BA25F91" w14:textId="77777777" w:rsidR="009E5B59" w:rsidRPr="006E670A" w:rsidRDefault="009E5B59" w:rsidP="009E5B59">
            <w:pPr>
              <w:jc w:val="center"/>
              <w:rPr>
                <w:rFonts w:asciiTheme="minorHAnsi" w:hAnsiTheme="minorHAnsi"/>
                <w:sz w:val="20"/>
                <w:szCs w:val="20"/>
              </w:rPr>
            </w:pPr>
            <w:r w:rsidRPr="006E670A">
              <w:rPr>
                <w:rFonts w:asciiTheme="minorHAnsi" w:hAnsiTheme="minorHAnsi"/>
                <w:sz w:val="20"/>
                <w:szCs w:val="20"/>
              </w:rPr>
              <w:t>Each</w:t>
            </w:r>
          </w:p>
        </w:tc>
        <w:tc>
          <w:tcPr>
            <w:tcW w:w="473" w:type="pct"/>
          </w:tcPr>
          <w:p w14:paraId="7F39315D" w14:textId="70548F9A" w:rsidR="009E5B59" w:rsidRPr="006E670A" w:rsidRDefault="00EF1F20" w:rsidP="00F83160">
            <w:pPr>
              <w:jc w:val="center"/>
              <w:rPr>
                <w:rFonts w:asciiTheme="minorHAnsi" w:hAnsiTheme="minorHAnsi"/>
                <w:sz w:val="20"/>
                <w:szCs w:val="20"/>
              </w:rPr>
            </w:pPr>
            <w:r w:rsidRPr="006E670A">
              <w:rPr>
                <w:rFonts w:asciiTheme="minorHAnsi" w:hAnsiTheme="minorHAnsi"/>
                <w:sz w:val="20"/>
                <w:szCs w:val="20"/>
              </w:rPr>
              <w:t>N</w:t>
            </w:r>
          </w:p>
        </w:tc>
      </w:tr>
      <w:tr w:rsidR="009E5B59" w:rsidRPr="006E670A" w:rsidDel="00AB6EFC" w14:paraId="2CAD8E81"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1C652BDF" w14:textId="77777777" w:rsidR="009E5B59" w:rsidRPr="006E670A" w:rsidDel="00AB6EFC" w:rsidRDefault="009E5B59" w:rsidP="009E5B59">
            <w:pPr>
              <w:spacing w:before="40" w:after="40"/>
              <w:rPr>
                <w:rFonts w:asciiTheme="minorHAnsi" w:eastAsia="Calibri" w:hAnsiTheme="minorHAnsi" w:cs="Arial"/>
                <w:sz w:val="18"/>
                <w:szCs w:val="18"/>
              </w:rPr>
            </w:pPr>
            <w:r w:rsidRPr="006E670A">
              <w:rPr>
                <w:rFonts w:asciiTheme="minorHAnsi" w:hAnsiTheme="minorHAnsi"/>
                <w:sz w:val="18"/>
                <w:szCs w:val="18"/>
              </w:rPr>
              <w:t xml:space="preserve">Car Seating </w:t>
            </w:r>
            <w:r w:rsidR="007E72D9" w:rsidRPr="006E670A">
              <w:rPr>
                <w:rFonts w:asciiTheme="minorHAnsi" w:hAnsiTheme="minorHAnsi"/>
                <w:sz w:val="18"/>
                <w:szCs w:val="18"/>
              </w:rPr>
              <w:t>and</w:t>
            </w:r>
            <w:r w:rsidRPr="006E670A">
              <w:rPr>
                <w:rFonts w:asciiTheme="minorHAnsi" w:hAnsiTheme="minorHAnsi"/>
                <w:sz w:val="18"/>
                <w:szCs w:val="18"/>
              </w:rPr>
              <w:t>/</w:t>
            </w:r>
            <w:r w:rsidR="007E72D9" w:rsidRPr="006E670A">
              <w:rPr>
                <w:rFonts w:asciiTheme="minorHAnsi" w:hAnsiTheme="minorHAnsi"/>
                <w:sz w:val="18"/>
                <w:szCs w:val="18"/>
              </w:rPr>
              <w:t>or</w:t>
            </w:r>
            <w:r w:rsidRPr="006E670A">
              <w:rPr>
                <w:rFonts w:asciiTheme="minorHAnsi" w:hAnsiTheme="minorHAnsi"/>
                <w:sz w:val="18"/>
                <w:szCs w:val="18"/>
              </w:rPr>
              <w:t xml:space="preserve"> Seat Belts - Modifier Installed</w:t>
            </w:r>
          </w:p>
        </w:tc>
        <w:tc>
          <w:tcPr>
            <w:tcW w:w="931" w:type="pct"/>
          </w:tcPr>
          <w:p w14:paraId="7050C700" w14:textId="77777777" w:rsidR="009E5B59" w:rsidRPr="006E670A" w:rsidDel="00AB6EFC"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05_121209121_0109_1_2</w:t>
            </w:r>
          </w:p>
        </w:tc>
        <w:tc>
          <w:tcPr>
            <w:tcW w:w="2186" w:type="pct"/>
          </w:tcPr>
          <w:p w14:paraId="65EF45A8" w14:textId="77777777" w:rsidR="009E5B59" w:rsidRPr="006E670A" w:rsidDel="00AB6EFC"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Safety restraints and seat for use in vehicles that require approved modifier</w:t>
            </w:r>
          </w:p>
        </w:tc>
        <w:tc>
          <w:tcPr>
            <w:tcW w:w="344" w:type="pct"/>
          </w:tcPr>
          <w:p w14:paraId="27502536" w14:textId="77777777" w:rsidR="009E5B59" w:rsidRPr="006E670A" w:rsidDel="00AB6EFC"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48B040AA" w14:textId="77777777" w:rsidR="009E5B59" w:rsidRPr="006E670A" w:rsidDel="00AB6EFC"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9E5B59" w:rsidRPr="006E670A" w14:paraId="79ACB7AE" w14:textId="77777777" w:rsidTr="00FF3BDD">
        <w:trPr>
          <w:cnfStyle w:val="000000100000" w:firstRow="0" w:lastRow="0" w:firstColumn="0" w:lastColumn="0" w:oddVBand="0" w:evenVBand="0" w:oddHBand="1" w:evenHBand="0" w:firstRowFirstColumn="0" w:firstRowLastColumn="0" w:lastRowFirstColumn="0" w:lastRowLastColumn="0"/>
          <w:trHeight w:val="510"/>
        </w:trPr>
        <w:tc>
          <w:tcPr>
            <w:tcW w:w="1066" w:type="pct"/>
          </w:tcPr>
          <w:p w14:paraId="1940AF0D" w14:textId="41AEC5CB" w:rsidR="009E5B59" w:rsidRPr="006E670A" w:rsidRDefault="0091033A" w:rsidP="009E5B59">
            <w:pPr>
              <w:spacing w:before="40" w:after="40"/>
              <w:rPr>
                <w:rFonts w:asciiTheme="minorHAnsi" w:hAnsiTheme="minorHAnsi"/>
                <w:sz w:val="18"/>
                <w:szCs w:val="18"/>
              </w:rPr>
            </w:pPr>
            <w:r w:rsidRPr="006E670A">
              <w:rPr>
                <w:rFonts w:asciiTheme="minorHAnsi" w:hAnsiTheme="minorHAnsi"/>
                <w:sz w:val="18"/>
                <w:szCs w:val="18"/>
              </w:rPr>
              <w:t>Repairs and Maintenance - Vehicle Modification</w:t>
            </w:r>
          </w:p>
        </w:tc>
        <w:tc>
          <w:tcPr>
            <w:tcW w:w="931" w:type="pct"/>
          </w:tcPr>
          <w:p w14:paraId="61884470" w14:textId="77777777" w:rsidR="009E5B59" w:rsidRPr="006E670A" w:rsidRDefault="009E5B59" w:rsidP="009E5B59">
            <w:pPr>
              <w:spacing w:before="40" w:after="40"/>
              <w:rPr>
                <w:rFonts w:asciiTheme="minorHAnsi" w:hAnsiTheme="minorHAnsi"/>
                <w:sz w:val="18"/>
                <w:szCs w:val="18"/>
              </w:rPr>
            </w:pPr>
            <w:r w:rsidRPr="006E670A">
              <w:rPr>
                <w:rFonts w:asciiTheme="minorHAnsi" w:hAnsiTheme="minorHAnsi"/>
                <w:sz w:val="18"/>
                <w:szCs w:val="18"/>
              </w:rPr>
              <w:t>05_501212373_0109_1_2</w:t>
            </w:r>
          </w:p>
        </w:tc>
        <w:tc>
          <w:tcPr>
            <w:tcW w:w="2186" w:type="pct"/>
          </w:tcPr>
          <w:p w14:paraId="43B657CD" w14:textId="77777777" w:rsidR="009E5B59" w:rsidRPr="006E670A" w:rsidRDefault="009E5B59" w:rsidP="009E5B59">
            <w:pPr>
              <w:spacing w:before="40" w:after="40"/>
              <w:rPr>
                <w:rFonts w:asciiTheme="minorHAnsi" w:hAnsiTheme="minorHAnsi"/>
                <w:sz w:val="18"/>
                <w:szCs w:val="18"/>
              </w:rPr>
            </w:pPr>
            <w:r w:rsidRPr="006E670A">
              <w:rPr>
                <w:rFonts w:asciiTheme="minorHAnsi" w:hAnsiTheme="minorHAnsi"/>
                <w:sz w:val="18"/>
                <w:szCs w:val="18"/>
              </w:rPr>
              <w:t>Repairs to specialist vehicle hoists, tie downs, driving adaptions, etc.</w:t>
            </w:r>
          </w:p>
        </w:tc>
        <w:tc>
          <w:tcPr>
            <w:tcW w:w="344" w:type="pct"/>
          </w:tcPr>
          <w:p w14:paraId="45532884" w14:textId="77777777" w:rsidR="009E5B59" w:rsidRPr="006E670A" w:rsidRDefault="009E5B59" w:rsidP="009E5B59">
            <w:pPr>
              <w:jc w:val="center"/>
              <w:rPr>
                <w:rFonts w:asciiTheme="minorHAnsi" w:hAnsiTheme="minorHAnsi"/>
                <w:sz w:val="20"/>
                <w:szCs w:val="20"/>
              </w:rPr>
            </w:pPr>
            <w:r w:rsidRPr="006E670A">
              <w:rPr>
                <w:rFonts w:asciiTheme="minorHAnsi" w:hAnsiTheme="minorHAnsi"/>
                <w:sz w:val="20"/>
                <w:szCs w:val="20"/>
              </w:rPr>
              <w:t>Each</w:t>
            </w:r>
          </w:p>
        </w:tc>
        <w:tc>
          <w:tcPr>
            <w:tcW w:w="473" w:type="pct"/>
          </w:tcPr>
          <w:p w14:paraId="22463003" w14:textId="77777777" w:rsidR="009E5B59" w:rsidRPr="006E670A" w:rsidRDefault="009E5B59" w:rsidP="009E5B59">
            <w:pPr>
              <w:jc w:val="center"/>
              <w:rPr>
                <w:rFonts w:asciiTheme="minorHAnsi" w:hAnsiTheme="minorHAnsi"/>
                <w:sz w:val="20"/>
                <w:szCs w:val="20"/>
              </w:rPr>
            </w:pPr>
            <w:r w:rsidRPr="006E670A">
              <w:rPr>
                <w:rFonts w:asciiTheme="minorHAnsi" w:hAnsiTheme="minorHAnsi"/>
                <w:sz w:val="20"/>
                <w:szCs w:val="20"/>
              </w:rPr>
              <w:t>N</w:t>
            </w:r>
          </w:p>
        </w:tc>
      </w:tr>
      <w:tr w:rsidR="009E5B59" w:rsidRPr="006E670A" w:rsidDel="00AB6EFC" w14:paraId="1278A0E2"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720F912F" w14:textId="63FB23ED" w:rsidR="009E5B59" w:rsidRPr="006E670A" w:rsidDel="00AB6EFC" w:rsidRDefault="0091033A" w:rsidP="009E5B59">
            <w:pPr>
              <w:spacing w:before="40" w:after="40"/>
              <w:rPr>
                <w:rFonts w:asciiTheme="minorHAnsi" w:eastAsia="Calibri" w:hAnsiTheme="minorHAnsi" w:cs="Arial"/>
                <w:sz w:val="18"/>
                <w:szCs w:val="18"/>
              </w:rPr>
            </w:pPr>
            <w:r w:rsidRPr="006E670A">
              <w:rPr>
                <w:rFonts w:asciiTheme="minorHAnsi" w:hAnsiTheme="minorHAnsi"/>
                <w:sz w:val="18"/>
                <w:szCs w:val="18"/>
              </w:rPr>
              <w:t>Repairs and Maintenance - Other AT</w:t>
            </w:r>
          </w:p>
        </w:tc>
        <w:tc>
          <w:tcPr>
            <w:tcW w:w="931" w:type="pct"/>
          </w:tcPr>
          <w:p w14:paraId="5A41A565" w14:textId="77777777" w:rsidR="009E5B59" w:rsidRPr="006E670A" w:rsidDel="00AB6EFC"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05_500000303_0103_1_2</w:t>
            </w:r>
          </w:p>
        </w:tc>
        <w:tc>
          <w:tcPr>
            <w:tcW w:w="2186" w:type="pct"/>
          </w:tcPr>
          <w:p w14:paraId="2372EE22" w14:textId="77777777" w:rsidR="009E5B59" w:rsidRPr="006E670A" w:rsidDel="00AB6EFC" w:rsidRDefault="005D225A" w:rsidP="005D225A">
            <w:pPr>
              <w:spacing w:before="40" w:after="40"/>
              <w:rPr>
                <w:rFonts w:asciiTheme="minorHAnsi" w:eastAsia="Calibri" w:hAnsiTheme="minorHAnsi" w:cs="Arial"/>
                <w:bCs/>
                <w:color w:val="000000" w:themeColor="text1"/>
                <w:sz w:val="18"/>
                <w:szCs w:val="18"/>
              </w:rPr>
            </w:pPr>
            <w:r w:rsidRPr="006E670A">
              <w:rPr>
                <w:rFonts w:asciiTheme="minorHAnsi" w:hAnsiTheme="minorHAnsi"/>
                <w:color w:val="000000" w:themeColor="text1"/>
                <w:sz w:val="18"/>
                <w:szCs w:val="18"/>
              </w:rPr>
              <w:t>Repairs to other equipment associated with vehicle modifications</w:t>
            </w:r>
          </w:p>
        </w:tc>
        <w:tc>
          <w:tcPr>
            <w:tcW w:w="344" w:type="pct"/>
          </w:tcPr>
          <w:p w14:paraId="0B264B0C" w14:textId="77777777" w:rsidR="009E5B59" w:rsidRPr="006E670A" w:rsidDel="00AB6EFC"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5719C3C8" w14:textId="77777777" w:rsidR="009E5B59" w:rsidRPr="006E670A" w:rsidDel="00AB6EFC"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r w:rsidR="009E5B59" w:rsidRPr="006E670A" w:rsidDel="00AB6EFC" w14:paraId="7BFB73E2"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38C0ADAF" w14:textId="77777777" w:rsidR="009E5B59" w:rsidRPr="006E670A" w:rsidDel="00AB6EFC" w:rsidRDefault="009E5B59" w:rsidP="009E5B59">
            <w:pPr>
              <w:spacing w:before="40" w:after="40"/>
              <w:rPr>
                <w:rFonts w:asciiTheme="minorHAnsi" w:eastAsia="Calibri" w:hAnsiTheme="minorHAnsi" w:cs="Arial"/>
                <w:sz w:val="18"/>
                <w:szCs w:val="18"/>
              </w:rPr>
            </w:pPr>
            <w:r w:rsidRPr="006E670A">
              <w:rPr>
                <w:rFonts w:asciiTheme="minorHAnsi" w:hAnsiTheme="minorHAnsi"/>
                <w:sz w:val="18"/>
                <w:szCs w:val="18"/>
              </w:rPr>
              <w:t>Specialised Child Car Seats - No Vehicle Modification Required</w:t>
            </w:r>
          </w:p>
        </w:tc>
        <w:tc>
          <w:tcPr>
            <w:tcW w:w="931" w:type="pct"/>
          </w:tcPr>
          <w:p w14:paraId="52D3D329" w14:textId="77777777" w:rsidR="009E5B59" w:rsidRPr="006E670A" w:rsidDel="00AB6EFC"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05_121212111_0103_1_2</w:t>
            </w:r>
          </w:p>
        </w:tc>
        <w:tc>
          <w:tcPr>
            <w:tcW w:w="2186" w:type="pct"/>
          </w:tcPr>
          <w:p w14:paraId="2358BBC4" w14:textId="77777777" w:rsidR="009E5B59" w:rsidRPr="006E670A" w:rsidDel="00AB6EFC"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A child's specialised car seat, that does NOT require vehicle modification</w:t>
            </w:r>
          </w:p>
        </w:tc>
        <w:tc>
          <w:tcPr>
            <w:tcW w:w="344" w:type="pct"/>
          </w:tcPr>
          <w:p w14:paraId="1E2808F3" w14:textId="77777777" w:rsidR="009E5B59" w:rsidRPr="006E670A" w:rsidDel="00AB6EFC"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00EC1558" w14:textId="77777777" w:rsidR="009E5B59" w:rsidRPr="006E670A" w:rsidDel="00AB6EFC"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9E5B59" w:rsidRPr="006E670A" w14:paraId="10042B63" w14:textId="77777777" w:rsidTr="00FF3BDD">
        <w:trPr>
          <w:cnfStyle w:val="000000010000" w:firstRow="0" w:lastRow="0" w:firstColumn="0" w:lastColumn="0" w:oddVBand="0" w:evenVBand="0" w:oddHBand="0" w:evenHBand="1" w:firstRowFirstColumn="0" w:firstRowLastColumn="0" w:lastRowFirstColumn="0" w:lastRowLastColumn="0"/>
          <w:trHeight w:val="510"/>
        </w:trPr>
        <w:tc>
          <w:tcPr>
            <w:tcW w:w="1066" w:type="pct"/>
          </w:tcPr>
          <w:p w14:paraId="789997AA" w14:textId="325CD7F3" w:rsidR="009E5B59" w:rsidRPr="006E670A" w:rsidRDefault="00B027B7" w:rsidP="009E5B59">
            <w:pPr>
              <w:spacing w:before="40" w:after="40"/>
              <w:rPr>
                <w:rFonts w:asciiTheme="minorHAnsi" w:hAnsiTheme="minorHAnsi"/>
                <w:sz w:val="18"/>
                <w:szCs w:val="18"/>
              </w:rPr>
            </w:pPr>
            <w:r w:rsidRPr="006E670A">
              <w:rPr>
                <w:rFonts w:asciiTheme="minorHAnsi" w:hAnsiTheme="minorHAnsi"/>
                <w:sz w:val="18"/>
                <w:szCs w:val="18"/>
              </w:rPr>
              <w:t>Vehicles - Accessories/Adaptions for ancillary functions</w:t>
            </w:r>
          </w:p>
        </w:tc>
        <w:tc>
          <w:tcPr>
            <w:tcW w:w="931" w:type="pct"/>
          </w:tcPr>
          <w:p w14:paraId="375C5629" w14:textId="77777777" w:rsidR="009E5B59" w:rsidRPr="006E670A" w:rsidRDefault="009E5B59" w:rsidP="009E5B59">
            <w:pPr>
              <w:spacing w:before="40" w:after="40"/>
              <w:rPr>
                <w:rFonts w:asciiTheme="minorHAnsi" w:hAnsiTheme="minorHAnsi"/>
                <w:sz w:val="18"/>
                <w:szCs w:val="18"/>
              </w:rPr>
            </w:pPr>
            <w:r w:rsidRPr="006E670A">
              <w:rPr>
                <w:rFonts w:asciiTheme="minorHAnsi" w:hAnsiTheme="minorHAnsi"/>
                <w:sz w:val="18"/>
                <w:szCs w:val="18"/>
              </w:rPr>
              <w:t>05_121208111_0109_1_2</w:t>
            </w:r>
          </w:p>
        </w:tc>
        <w:tc>
          <w:tcPr>
            <w:tcW w:w="2186" w:type="pct"/>
          </w:tcPr>
          <w:p w14:paraId="6C62310B" w14:textId="78AFA279" w:rsidR="009E5B59" w:rsidRPr="006E670A" w:rsidRDefault="002612E0" w:rsidP="009E5B59">
            <w:pPr>
              <w:spacing w:before="40" w:after="40"/>
              <w:rPr>
                <w:rFonts w:asciiTheme="minorHAnsi" w:hAnsiTheme="minorHAnsi"/>
                <w:sz w:val="18"/>
                <w:szCs w:val="18"/>
              </w:rPr>
            </w:pPr>
            <w:r w:rsidRPr="006E670A">
              <w:rPr>
                <w:rFonts w:asciiTheme="minorHAnsi" w:hAnsiTheme="minorHAnsi"/>
                <w:sz w:val="18"/>
                <w:szCs w:val="18"/>
              </w:rPr>
              <w:t>Adaptions to mirrors and locks of a vehicle (e.g. Lights, Locking, etc.)</w:t>
            </w:r>
          </w:p>
        </w:tc>
        <w:tc>
          <w:tcPr>
            <w:tcW w:w="344" w:type="pct"/>
          </w:tcPr>
          <w:p w14:paraId="0E005E26" w14:textId="77777777" w:rsidR="009E5B59" w:rsidRPr="006E670A" w:rsidRDefault="009E5B59" w:rsidP="009E5B59">
            <w:pPr>
              <w:jc w:val="center"/>
              <w:rPr>
                <w:rFonts w:asciiTheme="minorHAnsi" w:hAnsiTheme="minorHAnsi"/>
                <w:sz w:val="20"/>
                <w:szCs w:val="20"/>
              </w:rPr>
            </w:pPr>
            <w:r w:rsidRPr="006E670A">
              <w:rPr>
                <w:rFonts w:asciiTheme="minorHAnsi" w:hAnsiTheme="minorHAnsi"/>
                <w:sz w:val="20"/>
                <w:szCs w:val="20"/>
              </w:rPr>
              <w:t>Each</w:t>
            </w:r>
          </w:p>
        </w:tc>
        <w:tc>
          <w:tcPr>
            <w:tcW w:w="473" w:type="pct"/>
          </w:tcPr>
          <w:p w14:paraId="3F2881B1" w14:textId="77777777" w:rsidR="009E5B59" w:rsidRPr="006E670A" w:rsidRDefault="009E5B59" w:rsidP="009E5B59">
            <w:pPr>
              <w:jc w:val="center"/>
              <w:rPr>
                <w:rFonts w:asciiTheme="minorHAnsi" w:hAnsiTheme="minorHAnsi"/>
                <w:sz w:val="20"/>
                <w:szCs w:val="20"/>
              </w:rPr>
            </w:pPr>
            <w:r w:rsidRPr="006E670A">
              <w:rPr>
                <w:rFonts w:asciiTheme="minorHAnsi" w:hAnsiTheme="minorHAnsi"/>
                <w:sz w:val="20"/>
                <w:szCs w:val="20"/>
              </w:rPr>
              <w:t>N</w:t>
            </w:r>
          </w:p>
        </w:tc>
      </w:tr>
      <w:tr w:rsidR="009E5B59" w:rsidRPr="006E670A" w14:paraId="2F6E1BE6" w14:textId="77777777" w:rsidTr="00FF3BDD">
        <w:trPr>
          <w:cnfStyle w:val="000000100000" w:firstRow="0" w:lastRow="0" w:firstColumn="0" w:lastColumn="0" w:oddVBand="0" w:evenVBand="0" w:oddHBand="1" w:evenHBand="0" w:firstRowFirstColumn="0" w:firstRowLastColumn="0" w:lastRowFirstColumn="0" w:lastRowLastColumn="0"/>
          <w:trHeight w:val="510"/>
        </w:trPr>
        <w:tc>
          <w:tcPr>
            <w:tcW w:w="1066" w:type="pct"/>
          </w:tcPr>
          <w:p w14:paraId="0B011E67" w14:textId="1849BC19" w:rsidR="009E5B59" w:rsidRPr="006E670A" w:rsidRDefault="00B027B7" w:rsidP="009E5B59">
            <w:pPr>
              <w:spacing w:before="40" w:after="40"/>
              <w:rPr>
                <w:rFonts w:asciiTheme="minorHAnsi" w:hAnsiTheme="minorHAnsi"/>
                <w:sz w:val="18"/>
                <w:szCs w:val="18"/>
              </w:rPr>
            </w:pPr>
            <w:r w:rsidRPr="006E670A">
              <w:rPr>
                <w:rFonts w:asciiTheme="minorHAnsi" w:hAnsiTheme="minorHAnsi"/>
                <w:sz w:val="18"/>
                <w:szCs w:val="18"/>
              </w:rPr>
              <w:t>Vehicles - Accessories/Adaptions for driver control</w:t>
            </w:r>
          </w:p>
        </w:tc>
        <w:tc>
          <w:tcPr>
            <w:tcW w:w="931" w:type="pct"/>
          </w:tcPr>
          <w:p w14:paraId="44F81A0D" w14:textId="77777777" w:rsidR="009E5B59" w:rsidRPr="006E670A" w:rsidRDefault="009E5B59" w:rsidP="009E5B59">
            <w:pPr>
              <w:spacing w:before="40" w:after="40"/>
              <w:rPr>
                <w:rFonts w:asciiTheme="minorHAnsi" w:hAnsiTheme="minorHAnsi"/>
                <w:sz w:val="18"/>
                <w:szCs w:val="18"/>
              </w:rPr>
            </w:pPr>
            <w:r w:rsidRPr="006E670A">
              <w:rPr>
                <w:rFonts w:asciiTheme="minorHAnsi" w:hAnsiTheme="minorHAnsi"/>
                <w:sz w:val="18"/>
                <w:szCs w:val="18"/>
              </w:rPr>
              <w:t>05_121205111_0109_1_2</w:t>
            </w:r>
          </w:p>
        </w:tc>
        <w:tc>
          <w:tcPr>
            <w:tcW w:w="2186" w:type="pct"/>
          </w:tcPr>
          <w:p w14:paraId="7D0C4D3F" w14:textId="54C72CF4" w:rsidR="009E5B59" w:rsidRPr="006E670A" w:rsidRDefault="002612E0" w:rsidP="009E5B59">
            <w:pPr>
              <w:spacing w:before="40" w:after="40"/>
              <w:rPr>
                <w:rFonts w:asciiTheme="minorHAnsi" w:hAnsiTheme="minorHAnsi"/>
                <w:sz w:val="18"/>
                <w:szCs w:val="18"/>
              </w:rPr>
            </w:pPr>
            <w:r w:rsidRPr="006E670A">
              <w:rPr>
                <w:rFonts w:asciiTheme="minorHAnsi" w:hAnsiTheme="minorHAnsi"/>
                <w:sz w:val="18"/>
                <w:szCs w:val="18"/>
              </w:rPr>
              <w:t>Adaptions to the accelerator, brake/parking brake, and/or steering in a vehicle (e.g. Steering/Braking/ Acceleration)</w:t>
            </w:r>
          </w:p>
        </w:tc>
        <w:tc>
          <w:tcPr>
            <w:tcW w:w="344" w:type="pct"/>
          </w:tcPr>
          <w:p w14:paraId="5BFC52A3" w14:textId="77777777" w:rsidR="009E5B59" w:rsidRPr="006E670A" w:rsidRDefault="009E5B59" w:rsidP="009E5B59">
            <w:pPr>
              <w:jc w:val="center"/>
              <w:rPr>
                <w:rFonts w:asciiTheme="minorHAnsi" w:hAnsiTheme="minorHAnsi"/>
                <w:sz w:val="20"/>
                <w:szCs w:val="20"/>
              </w:rPr>
            </w:pPr>
            <w:r w:rsidRPr="006E670A">
              <w:rPr>
                <w:rFonts w:asciiTheme="minorHAnsi" w:hAnsiTheme="minorHAnsi"/>
                <w:sz w:val="20"/>
                <w:szCs w:val="20"/>
              </w:rPr>
              <w:t>Each</w:t>
            </w:r>
          </w:p>
        </w:tc>
        <w:tc>
          <w:tcPr>
            <w:tcW w:w="473" w:type="pct"/>
          </w:tcPr>
          <w:p w14:paraId="79FB0EA7" w14:textId="77777777" w:rsidR="009E5B59" w:rsidRPr="006E670A" w:rsidRDefault="009E5B59" w:rsidP="009E5B59">
            <w:pPr>
              <w:jc w:val="center"/>
              <w:rPr>
                <w:rFonts w:asciiTheme="minorHAnsi" w:hAnsiTheme="minorHAnsi"/>
                <w:sz w:val="20"/>
                <w:szCs w:val="20"/>
              </w:rPr>
            </w:pPr>
            <w:r w:rsidRPr="006E670A">
              <w:rPr>
                <w:rFonts w:asciiTheme="minorHAnsi" w:hAnsiTheme="minorHAnsi"/>
                <w:sz w:val="20"/>
                <w:szCs w:val="20"/>
              </w:rPr>
              <w:t>Y</w:t>
            </w:r>
          </w:p>
        </w:tc>
      </w:tr>
      <w:tr w:rsidR="009E5B59" w:rsidRPr="006E670A" w14:paraId="49A2CDD4" w14:textId="77777777" w:rsidTr="00FF3BDD">
        <w:trPr>
          <w:cnfStyle w:val="000000010000" w:firstRow="0" w:lastRow="0" w:firstColumn="0" w:lastColumn="0" w:oddVBand="0" w:evenVBand="0" w:oddHBand="0" w:evenHBand="1" w:firstRowFirstColumn="0" w:firstRowLastColumn="0" w:lastRowFirstColumn="0" w:lastRowLastColumn="0"/>
          <w:trHeight w:val="510"/>
        </w:trPr>
        <w:tc>
          <w:tcPr>
            <w:tcW w:w="1066" w:type="pct"/>
          </w:tcPr>
          <w:p w14:paraId="2E310A84" w14:textId="3DDDCCCE" w:rsidR="009E5B59" w:rsidRPr="006E670A" w:rsidRDefault="00B027B7" w:rsidP="009E5B59">
            <w:pPr>
              <w:spacing w:before="40" w:after="40"/>
              <w:rPr>
                <w:rFonts w:asciiTheme="minorHAnsi" w:eastAsia="Calibri" w:hAnsiTheme="minorHAnsi" w:cs="Arial"/>
                <w:sz w:val="18"/>
                <w:szCs w:val="18"/>
              </w:rPr>
            </w:pPr>
            <w:r w:rsidRPr="006E670A">
              <w:rPr>
                <w:rFonts w:asciiTheme="minorHAnsi" w:hAnsiTheme="minorHAnsi"/>
                <w:sz w:val="18"/>
                <w:szCs w:val="18"/>
              </w:rPr>
              <w:t>Vehicles - Wheelchair Seated Driver</w:t>
            </w:r>
          </w:p>
        </w:tc>
        <w:tc>
          <w:tcPr>
            <w:tcW w:w="931" w:type="pct"/>
          </w:tcPr>
          <w:p w14:paraId="2A6D3A21" w14:textId="77777777" w:rsidR="009E5B59" w:rsidRPr="006E670A"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05_121227221_0109_1_2</w:t>
            </w:r>
          </w:p>
        </w:tc>
        <w:tc>
          <w:tcPr>
            <w:tcW w:w="2186" w:type="pct"/>
          </w:tcPr>
          <w:p w14:paraId="3B5BC51A" w14:textId="77777777" w:rsidR="009E5B59" w:rsidRPr="006E670A"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Vehicle chassis and/or body modification for wheelchair seated driver access and securement, including belts/securement and floor lowering if required</w:t>
            </w:r>
          </w:p>
        </w:tc>
        <w:tc>
          <w:tcPr>
            <w:tcW w:w="344" w:type="pct"/>
          </w:tcPr>
          <w:p w14:paraId="4AA54A5D" w14:textId="77777777"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4222BC69" w14:textId="77777777"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9E5B59" w:rsidRPr="006E670A" w14:paraId="1775F04F"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05BF1503" w14:textId="111A27FC" w:rsidR="009E5B59" w:rsidRPr="006E670A" w:rsidRDefault="00B027B7" w:rsidP="009E5B59">
            <w:pPr>
              <w:spacing w:before="40" w:after="40"/>
              <w:rPr>
                <w:rFonts w:asciiTheme="minorHAnsi" w:eastAsia="Calibri" w:hAnsiTheme="minorHAnsi" w:cs="Arial"/>
                <w:sz w:val="18"/>
                <w:szCs w:val="18"/>
              </w:rPr>
            </w:pPr>
            <w:r w:rsidRPr="006E670A">
              <w:rPr>
                <w:rFonts w:asciiTheme="minorHAnsi" w:hAnsiTheme="minorHAnsi"/>
                <w:sz w:val="18"/>
                <w:szCs w:val="18"/>
              </w:rPr>
              <w:t>Vehicles - Wheelchair Passengers</w:t>
            </w:r>
          </w:p>
        </w:tc>
        <w:tc>
          <w:tcPr>
            <w:tcW w:w="931" w:type="pct"/>
          </w:tcPr>
          <w:p w14:paraId="0E95C326" w14:textId="77777777" w:rsidR="009E5B59" w:rsidRPr="006E670A"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05_121227121_0109_1_2</w:t>
            </w:r>
          </w:p>
        </w:tc>
        <w:tc>
          <w:tcPr>
            <w:tcW w:w="2186" w:type="pct"/>
          </w:tcPr>
          <w:p w14:paraId="226C3EFB" w14:textId="77777777" w:rsidR="009E5B59" w:rsidRPr="006E670A"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Vehicle chassis and/or body modification for wheelchair passenger access, including belts/harnesses and floor lowering if required</w:t>
            </w:r>
          </w:p>
        </w:tc>
        <w:tc>
          <w:tcPr>
            <w:tcW w:w="344" w:type="pct"/>
          </w:tcPr>
          <w:p w14:paraId="2DB8E32C" w14:textId="77777777"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28EFED78" w14:textId="77777777"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9E5B59" w:rsidRPr="006E670A" w14:paraId="20C344F3"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2290C6C4" w14:textId="26C2308A" w:rsidR="009E5B59" w:rsidRPr="006E670A" w:rsidRDefault="00B027B7" w:rsidP="009E5B59">
            <w:pPr>
              <w:spacing w:before="40" w:after="40"/>
              <w:rPr>
                <w:rFonts w:asciiTheme="minorHAnsi" w:eastAsia="Calibri" w:hAnsiTheme="minorHAnsi" w:cs="Arial"/>
                <w:sz w:val="18"/>
                <w:szCs w:val="18"/>
              </w:rPr>
            </w:pPr>
            <w:r w:rsidRPr="006E670A">
              <w:rPr>
                <w:rFonts w:asciiTheme="minorHAnsi" w:hAnsiTheme="minorHAnsi"/>
                <w:sz w:val="18"/>
                <w:szCs w:val="18"/>
              </w:rPr>
              <w:t>Vehicles - Hoist/Ramp for Wheelchair Loading</w:t>
            </w:r>
          </w:p>
        </w:tc>
        <w:tc>
          <w:tcPr>
            <w:tcW w:w="931" w:type="pct"/>
          </w:tcPr>
          <w:p w14:paraId="27260C4B" w14:textId="77777777"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sz w:val="18"/>
                <w:szCs w:val="18"/>
              </w:rPr>
              <w:t>05_121221111_0109_1_2</w:t>
            </w:r>
          </w:p>
        </w:tc>
        <w:tc>
          <w:tcPr>
            <w:tcW w:w="2186" w:type="pct"/>
          </w:tcPr>
          <w:p w14:paraId="79B270D6" w14:textId="77777777"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sz w:val="18"/>
                <w:szCs w:val="18"/>
              </w:rPr>
              <w:t>Vehicle hoist for loading and storage of unoccupied wheelchairs, or a ramp for loading/unloading wheelchairs (occupied or unoccupied) in vehicles.</w:t>
            </w:r>
          </w:p>
        </w:tc>
        <w:tc>
          <w:tcPr>
            <w:tcW w:w="344" w:type="pct"/>
          </w:tcPr>
          <w:p w14:paraId="4D9FA88B" w14:textId="77777777"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0111BE6E" w14:textId="77777777"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9E5B59" w:rsidRPr="006E670A" w14:paraId="3E62AB24"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7E38E096" w14:textId="383F0626" w:rsidR="009E5B59" w:rsidRPr="006E670A" w:rsidRDefault="00B027B7" w:rsidP="009E5B59">
            <w:pPr>
              <w:spacing w:before="40" w:after="40"/>
              <w:rPr>
                <w:rFonts w:asciiTheme="minorHAnsi" w:eastAsia="Calibri" w:hAnsiTheme="minorHAnsi" w:cs="Arial"/>
                <w:sz w:val="18"/>
                <w:szCs w:val="18"/>
              </w:rPr>
            </w:pPr>
            <w:r w:rsidRPr="006E670A">
              <w:rPr>
                <w:rFonts w:asciiTheme="minorHAnsi" w:hAnsiTheme="minorHAnsi"/>
                <w:sz w:val="18"/>
                <w:szCs w:val="18"/>
              </w:rPr>
              <w:t>Vehicles - Passenger loading</w:t>
            </w:r>
          </w:p>
        </w:tc>
        <w:tc>
          <w:tcPr>
            <w:tcW w:w="931" w:type="pct"/>
          </w:tcPr>
          <w:p w14:paraId="670CDCAE" w14:textId="77777777" w:rsidR="009E5B59" w:rsidRPr="006E670A"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05_121215111_0109_1_2</w:t>
            </w:r>
          </w:p>
        </w:tc>
        <w:tc>
          <w:tcPr>
            <w:tcW w:w="2186" w:type="pct"/>
          </w:tcPr>
          <w:p w14:paraId="737ADCF2" w14:textId="493322B9" w:rsidR="009E5B59" w:rsidRPr="006E670A" w:rsidRDefault="002612E0" w:rsidP="009E5B59">
            <w:pPr>
              <w:spacing w:before="40" w:after="40"/>
              <w:rPr>
                <w:rFonts w:asciiTheme="minorHAnsi" w:eastAsia="Calibri" w:hAnsiTheme="minorHAnsi" w:cs="Arial"/>
                <w:bCs/>
                <w:sz w:val="18"/>
                <w:szCs w:val="18"/>
              </w:rPr>
            </w:pPr>
            <w:r w:rsidRPr="006E670A">
              <w:rPr>
                <w:rFonts w:asciiTheme="minorHAnsi" w:hAnsiTheme="minorHAnsi"/>
                <w:sz w:val="18"/>
                <w:szCs w:val="18"/>
              </w:rPr>
              <w:t>A powered hoist to assist in lifting an individual safely in and out of a vehicle; Sling System</w:t>
            </w:r>
          </w:p>
        </w:tc>
        <w:tc>
          <w:tcPr>
            <w:tcW w:w="344" w:type="pct"/>
          </w:tcPr>
          <w:p w14:paraId="4B7B12AB" w14:textId="77777777"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4B88138B" w14:textId="77777777"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9E5B59" w:rsidRPr="006E670A" w:rsidDel="00AB6EFC" w14:paraId="6313AA55" w14:textId="77777777" w:rsidTr="00FF3BDD">
        <w:trPr>
          <w:cnfStyle w:val="000000010000" w:firstRow="0" w:lastRow="0" w:firstColumn="0" w:lastColumn="0" w:oddVBand="0" w:evenVBand="0" w:oddHBand="0" w:evenHBand="1" w:firstRowFirstColumn="0" w:firstRowLastColumn="0" w:lastRowFirstColumn="0" w:lastRowLastColumn="0"/>
          <w:trHeight w:val="476"/>
        </w:trPr>
        <w:tc>
          <w:tcPr>
            <w:tcW w:w="1066" w:type="pct"/>
          </w:tcPr>
          <w:p w14:paraId="6A4C5047" w14:textId="250BAF70" w:rsidR="009E5B59" w:rsidRPr="006E670A" w:rsidDel="00AB6EFC" w:rsidRDefault="00B027B7" w:rsidP="009E5B59">
            <w:pPr>
              <w:spacing w:before="40" w:after="40"/>
              <w:rPr>
                <w:rFonts w:asciiTheme="minorHAnsi" w:eastAsia="Calibri" w:hAnsiTheme="minorHAnsi" w:cs="Arial"/>
                <w:sz w:val="18"/>
                <w:szCs w:val="18"/>
              </w:rPr>
            </w:pPr>
            <w:r w:rsidRPr="006E670A">
              <w:rPr>
                <w:rFonts w:asciiTheme="minorHAnsi" w:hAnsiTheme="minorHAnsi"/>
                <w:sz w:val="18"/>
                <w:szCs w:val="18"/>
              </w:rPr>
              <w:t>Vehicles - Hoist for Occupied Wheelchair Loading</w:t>
            </w:r>
          </w:p>
        </w:tc>
        <w:tc>
          <w:tcPr>
            <w:tcW w:w="931" w:type="pct"/>
          </w:tcPr>
          <w:p w14:paraId="0CB0A995" w14:textId="77777777" w:rsidR="009E5B59" w:rsidRPr="006E670A" w:rsidDel="00AB6EFC" w:rsidRDefault="009E5B59" w:rsidP="009E5B59">
            <w:pPr>
              <w:spacing w:before="40" w:after="40"/>
              <w:rPr>
                <w:rFonts w:asciiTheme="minorHAnsi" w:eastAsia="Calibri" w:hAnsiTheme="minorHAnsi" w:cs="Arial"/>
                <w:sz w:val="18"/>
                <w:szCs w:val="18"/>
              </w:rPr>
            </w:pPr>
            <w:r w:rsidRPr="006E670A">
              <w:rPr>
                <w:rFonts w:asciiTheme="minorHAnsi" w:hAnsiTheme="minorHAnsi"/>
                <w:sz w:val="18"/>
                <w:szCs w:val="18"/>
              </w:rPr>
              <w:t>05_121218111_0109_1_2</w:t>
            </w:r>
          </w:p>
        </w:tc>
        <w:tc>
          <w:tcPr>
            <w:tcW w:w="2186" w:type="pct"/>
          </w:tcPr>
          <w:p w14:paraId="70668148" w14:textId="77777777" w:rsidR="009E5B59" w:rsidRPr="006E670A" w:rsidDel="00AB6EFC" w:rsidRDefault="009E5B59" w:rsidP="009E5B59">
            <w:pPr>
              <w:spacing w:before="40" w:after="40"/>
              <w:rPr>
                <w:rFonts w:asciiTheme="minorHAnsi" w:eastAsia="Calibri" w:hAnsiTheme="minorHAnsi" w:cs="Arial"/>
                <w:sz w:val="18"/>
                <w:szCs w:val="18"/>
              </w:rPr>
            </w:pPr>
            <w:r w:rsidRPr="006E670A">
              <w:rPr>
                <w:rFonts w:asciiTheme="minorHAnsi" w:hAnsiTheme="minorHAnsi"/>
                <w:sz w:val="18"/>
                <w:szCs w:val="18"/>
              </w:rPr>
              <w:t>Electronic or mechanical hoist mounted to car to lift wheelchair or scooter for transport.</w:t>
            </w:r>
          </w:p>
        </w:tc>
        <w:tc>
          <w:tcPr>
            <w:tcW w:w="344" w:type="pct"/>
          </w:tcPr>
          <w:p w14:paraId="277AA44A" w14:textId="77777777" w:rsidR="009E5B59" w:rsidRPr="006E670A" w:rsidDel="00AB6EFC"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26FD6B8C" w14:textId="77777777" w:rsidR="009E5B59" w:rsidRPr="006E670A" w:rsidDel="00AB6EFC"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r w:rsidR="009E5B59" w:rsidRPr="006E670A" w:rsidDel="00AB6EFC" w14:paraId="419E316B"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047A5BDE" w14:textId="6FCAFC9D" w:rsidR="009E5B59" w:rsidRPr="006E670A" w:rsidDel="00AB6EFC" w:rsidRDefault="00B027B7" w:rsidP="009E5B59">
            <w:pPr>
              <w:spacing w:before="40" w:after="40"/>
              <w:rPr>
                <w:rFonts w:asciiTheme="minorHAnsi" w:eastAsia="Calibri" w:hAnsiTheme="minorHAnsi" w:cs="Arial"/>
                <w:sz w:val="18"/>
                <w:szCs w:val="18"/>
              </w:rPr>
            </w:pPr>
            <w:r w:rsidRPr="006E670A">
              <w:rPr>
                <w:rFonts w:asciiTheme="minorHAnsi" w:hAnsiTheme="minorHAnsi"/>
                <w:sz w:val="18"/>
                <w:szCs w:val="18"/>
              </w:rPr>
              <w:t>Vehicles - Professional Engineer Modification Certification</w:t>
            </w:r>
          </w:p>
        </w:tc>
        <w:tc>
          <w:tcPr>
            <w:tcW w:w="931" w:type="pct"/>
          </w:tcPr>
          <w:p w14:paraId="65231715" w14:textId="77777777" w:rsidR="009E5B59" w:rsidRPr="006E670A" w:rsidDel="00AB6EFC"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05_121290111_0109_1_2</w:t>
            </w:r>
          </w:p>
        </w:tc>
        <w:tc>
          <w:tcPr>
            <w:tcW w:w="2186" w:type="pct"/>
          </w:tcPr>
          <w:p w14:paraId="0E396CC1" w14:textId="77777777" w:rsidR="009E5B59" w:rsidRPr="006E670A" w:rsidDel="00AB6EFC"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Certification required by a transport authority to authorize registration for road use in a state or territory of Australia</w:t>
            </w:r>
          </w:p>
        </w:tc>
        <w:tc>
          <w:tcPr>
            <w:tcW w:w="344" w:type="pct"/>
          </w:tcPr>
          <w:p w14:paraId="4C0DDFB6" w14:textId="77777777" w:rsidR="009E5B59" w:rsidRPr="006E670A" w:rsidDel="00AB6EFC"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4B4C1A6A" w14:textId="77777777" w:rsidR="009E5B59" w:rsidRPr="006E670A" w:rsidDel="00AB6EFC"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N</w:t>
            </w:r>
          </w:p>
        </w:tc>
      </w:tr>
      <w:tr w:rsidR="009E5B59" w:rsidRPr="006E670A" w14:paraId="571645AD"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6CDAB8B3" w14:textId="01064D51" w:rsidR="009E5B59" w:rsidRPr="006E670A" w:rsidRDefault="00B027B7" w:rsidP="009E5B59">
            <w:pPr>
              <w:spacing w:before="40" w:after="40"/>
              <w:rPr>
                <w:rFonts w:asciiTheme="minorHAnsi" w:eastAsia="Calibri" w:hAnsiTheme="minorHAnsi" w:cs="Arial"/>
                <w:sz w:val="18"/>
                <w:szCs w:val="18"/>
              </w:rPr>
            </w:pPr>
            <w:r w:rsidRPr="006E670A">
              <w:rPr>
                <w:rFonts w:asciiTheme="minorHAnsi" w:hAnsiTheme="minorHAnsi"/>
                <w:sz w:val="18"/>
                <w:szCs w:val="18"/>
              </w:rPr>
              <w:t>Vehicles -Trailer for wheeled mobility device</w:t>
            </w:r>
          </w:p>
        </w:tc>
        <w:tc>
          <w:tcPr>
            <w:tcW w:w="931" w:type="pct"/>
          </w:tcPr>
          <w:p w14:paraId="1DEC9B46" w14:textId="77777777" w:rsidR="009E5B59" w:rsidRPr="006E670A"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05_121230111_0109_1_2</w:t>
            </w:r>
          </w:p>
        </w:tc>
        <w:tc>
          <w:tcPr>
            <w:tcW w:w="2186" w:type="pct"/>
          </w:tcPr>
          <w:p w14:paraId="190D83CE" w14:textId="77777777" w:rsidR="009E5B59" w:rsidRPr="006E670A" w:rsidRDefault="009E5B59" w:rsidP="009E5B59">
            <w:pPr>
              <w:spacing w:before="40" w:after="40"/>
              <w:rPr>
                <w:rFonts w:asciiTheme="minorHAnsi" w:eastAsia="Calibri" w:hAnsiTheme="minorHAnsi" w:cs="Arial"/>
                <w:bCs/>
                <w:sz w:val="18"/>
                <w:szCs w:val="18"/>
              </w:rPr>
            </w:pPr>
            <w:r w:rsidRPr="006E670A">
              <w:rPr>
                <w:rFonts w:asciiTheme="minorHAnsi" w:hAnsiTheme="minorHAnsi"/>
                <w:sz w:val="18"/>
                <w:szCs w:val="18"/>
              </w:rPr>
              <w:t>A purpose built trailer to carry a wheelchair.</w:t>
            </w:r>
          </w:p>
        </w:tc>
        <w:tc>
          <w:tcPr>
            <w:tcW w:w="344" w:type="pct"/>
          </w:tcPr>
          <w:p w14:paraId="3686323B" w14:textId="77777777"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Each</w:t>
            </w:r>
          </w:p>
        </w:tc>
        <w:tc>
          <w:tcPr>
            <w:tcW w:w="473" w:type="pct"/>
          </w:tcPr>
          <w:p w14:paraId="5541C458" w14:textId="77777777"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sz w:val="20"/>
                <w:szCs w:val="20"/>
              </w:rPr>
              <w:t>Y</w:t>
            </w:r>
          </w:p>
        </w:tc>
      </w:tr>
    </w:tbl>
    <w:p w14:paraId="053F55ED" w14:textId="0559EB51" w:rsidR="003A2ABB" w:rsidRPr="006E670A" w:rsidRDefault="00FF3BDD" w:rsidP="00BB4325">
      <w:pPr>
        <w:pStyle w:val="Heading3"/>
      </w:pPr>
      <w:r w:rsidRPr="006E670A">
        <w:t xml:space="preserve"> </w:t>
      </w:r>
      <w:bookmarkStart w:id="900" w:name="_Toc56424433"/>
      <w:r w:rsidR="003A2ABB" w:rsidRPr="006E670A">
        <w:t>Assistive equipment for recreation</w:t>
      </w:r>
      <w:bookmarkEnd w:id="900"/>
    </w:p>
    <w:p w14:paraId="69D00DEE" w14:textId="77777777" w:rsidR="00CB5169" w:rsidRPr="006E670A" w:rsidRDefault="00CB5169" w:rsidP="00CB5169">
      <w:pPr>
        <w:rPr>
          <w:lang w:val="en"/>
        </w:rPr>
      </w:pPr>
      <w:r w:rsidRPr="006E670A">
        <w:rPr>
          <w:lang w:val="en"/>
        </w:rPr>
        <w:t xml:space="preserve">In line with the Operational Guidelines, recreational equipment is not funded ordinarily or in total. The </w:t>
      </w:r>
      <w:r w:rsidR="005E01EE" w:rsidRPr="006E670A">
        <w:rPr>
          <w:lang w:val="en"/>
        </w:rPr>
        <w:t>NDIA</w:t>
      </w:r>
      <w:r w:rsidRPr="006E670A">
        <w:rPr>
          <w:lang w:val="en"/>
        </w:rPr>
        <w:t xml:space="preserve"> is currently reviewing its approach to recreational equipment. </w:t>
      </w:r>
    </w:p>
    <w:p w14:paraId="6DB36370" w14:textId="77777777" w:rsidR="00CB5169" w:rsidRPr="006E670A" w:rsidRDefault="00CB5169" w:rsidP="00CB5169">
      <w:pPr>
        <w:rPr>
          <w:lang w:val="en"/>
        </w:rPr>
      </w:pPr>
      <w:r w:rsidRPr="006E670A">
        <w:rPr>
          <w:lang w:val="en"/>
        </w:rPr>
        <w:t>Where a piece of general equipment needs modifying, such as a tricycle for a person with balance or other motor/sensory impairments, the additional cost of the modification related to disability may be fundable. The increment over and above the cost of the general equipment may be deemed reasonable and necessary if this links to a plan goal.</w:t>
      </w:r>
    </w:p>
    <w:p w14:paraId="15FAA2D2" w14:textId="77777777" w:rsidR="00CB5169" w:rsidRPr="006E670A" w:rsidRDefault="00CB5169" w:rsidP="00CB5169">
      <w:pPr>
        <w:rPr>
          <w:lang w:val="en"/>
        </w:rPr>
      </w:pPr>
      <w:r w:rsidRPr="006E670A">
        <w:rPr>
          <w:lang w:val="en"/>
        </w:rPr>
        <w:t>The support items below incorporates aids and equipment to assist participants in undertaking competitive and non-competitive sports and other recreational pursuits.</w:t>
      </w:r>
    </w:p>
    <w:tbl>
      <w:tblPr>
        <w:tblStyle w:val="LightShading-Accent4"/>
        <w:tblW w:w="4995" w:type="pct"/>
        <w:tblLook w:val="0420" w:firstRow="1" w:lastRow="0" w:firstColumn="0" w:lastColumn="0" w:noHBand="0" w:noVBand="1"/>
        <w:tblCaption w:val="Assistive equipment for recreation"/>
      </w:tblPr>
      <w:tblGrid>
        <w:gridCol w:w="4830"/>
        <w:gridCol w:w="4218"/>
        <w:gridCol w:w="9909"/>
        <w:gridCol w:w="1554"/>
        <w:gridCol w:w="2143"/>
      </w:tblGrid>
      <w:tr w:rsidR="001F139F" w:rsidRPr="006E670A" w14:paraId="2BA00C7D"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4B4511C1" w14:textId="77777777" w:rsidR="00CB5169" w:rsidRPr="006E670A" w:rsidRDefault="00CB5169" w:rsidP="001F139F">
            <w:pPr>
              <w:pStyle w:val="TableHeadings"/>
              <w:rPr>
                <w:rFonts w:asciiTheme="minorHAnsi" w:hAnsiTheme="minorHAnsi"/>
                <w:b/>
                <w:sz w:val="18"/>
                <w:szCs w:val="18"/>
              </w:rPr>
            </w:pPr>
            <w:bookmarkStart w:id="901" w:name="_Toc467509772"/>
            <w:bookmarkStart w:id="902" w:name="_Toc467510483"/>
            <w:bookmarkStart w:id="903" w:name="_Toc467595717"/>
            <w:bookmarkStart w:id="904" w:name="_Toc468279955"/>
            <w:bookmarkStart w:id="905" w:name="_Toc468449940"/>
            <w:bookmarkStart w:id="906" w:name="_Toc468451875"/>
            <w:bookmarkStart w:id="907" w:name="_Toc468452108"/>
            <w:bookmarkStart w:id="908" w:name="_Toc468463762"/>
            <w:bookmarkStart w:id="909" w:name="_Toc468464287"/>
            <w:r w:rsidRPr="006E670A">
              <w:rPr>
                <w:rFonts w:asciiTheme="minorHAnsi" w:hAnsiTheme="minorHAnsi"/>
                <w:b/>
                <w:sz w:val="18"/>
                <w:szCs w:val="18"/>
              </w:rPr>
              <w:t>Support Item</w:t>
            </w:r>
            <w:bookmarkEnd w:id="901"/>
            <w:bookmarkEnd w:id="902"/>
            <w:bookmarkEnd w:id="903"/>
            <w:bookmarkEnd w:id="904"/>
            <w:bookmarkEnd w:id="905"/>
            <w:bookmarkEnd w:id="906"/>
            <w:bookmarkEnd w:id="907"/>
            <w:bookmarkEnd w:id="908"/>
            <w:bookmarkEnd w:id="909"/>
          </w:p>
        </w:tc>
        <w:tc>
          <w:tcPr>
            <w:tcW w:w="931" w:type="pct"/>
            <w:vAlign w:val="center"/>
          </w:tcPr>
          <w:p w14:paraId="33C6ED2F" w14:textId="77777777" w:rsidR="00CB5169" w:rsidRPr="006E670A" w:rsidRDefault="00CB5169" w:rsidP="001F139F">
            <w:pPr>
              <w:pStyle w:val="TableHeadings"/>
              <w:rPr>
                <w:rFonts w:asciiTheme="minorHAnsi" w:hAnsiTheme="minorHAnsi"/>
                <w:b/>
                <w:sz w:val="18"/>
                <w:szCs w:val="18"/>
              </w:rPr>
            </w:pPr>
            <w:bookmarkStart w:id="910" w:name="_Toc467509773"/>
            <w:bookmarkStart w:id="911" w:name="_Toc467510484"/>
            <w:bookmarkStart w:id="912" w:name="_Toc467595718"/>
            <w:bookmarkStart w:id="913" w:name="_Toc468279956"/>
            <w:bookmarkStart w:id="914" w:name="_Toc468449941"/>
            <w:bookmarkStart w:id="915" w:name="_Toc468451876"/>
            <w:bookmarkStart w:id="916" w:name="_Toc468452109"/>
            <w:bookmarkStart w:id="917" w:name="_Toc468463763"/>
            <w:bookmarkStart w:id="918" w:name="_Toc468464288"/>
            <w:r w:rsidRPr="006E670A">
              <w:rPr>
                <w:rFonts w:asciiTheme="minorHAnsi" w:hAnsiTheme="minorHAnsi"/>
                <w:b/>
                <w:sz w:val="18"/>
                <w:szCs w:val="18"/>
              </w:rPr>
              <w:t>Support Item Ref No.</w:t>
            </w:r>
            <w:bookmarkEnd w:id="910"/>
            <w:bookmarkEnd w:id="911"/>
            <w:bookmarkEnd w:id="912"/>
            <w:bookmarkEnd w:id="913"/>
            <w:bookmarkEnd w:id="914"/>
            <w:bookmarkEnd w:id="915"/>
            <w:bookmarkEnd w:id="916"/>
            <w:bookmarkEnd w:id="917"/>
            <w:bookmarkEnd w:id="918"/>
          </w:p>
        </w:tc>
        <w:tc>
          <w:tcPr>
            <w:tcW w:w="2187" w:type="pct"/>
            <w:vAlign w:val="center"/>
          </w:tcPr>
          <w:p w14:paraId="7185F645" w14:textId="77777777" w:rsidR="00CB5169" w:rsidRPr="006E670A" w:rsidRDefault="00CB5169" w:rsidP="001F139F">
            <w:pPr>
              <w:pStyle w:val="TableHeadings"/>
              <w:rPr>
                <w:rFonts w:asciiTheme="minorHAnsi" w:hAnsiTheme="minorHAnsi"/>
                <w:b/>
                <w:sz w:val="18"/>
                <w:szCs w:val="18"/>
              </w:rPr>
            </w:pPr>
            <w:bookmarkStart w:id="919" w:name="_Toc467509774"/>
            <w:bookmarkStart w:id="920" w:name="_Toc467510485"/>
            <w:bookmarkStart w:id="921" w:name="_Toc467595719"/>
            <w:bookmarkStart w:id="922" w:name="_Toc468279957"/>
            <w:bookmarkStart w:id="923" w:name="_Toc468449942"/>
            <w:bookmarkStart w:id="924" w:name="_Toc468451877"/>
            <w:bookmarkStart w:id="925" w:name="_Toc468452110"/>
            <w:bookmarkStart w:id="926" w:name="_Toc468463764"/>
            <w:bookmarkStart w:id="927" w:name="_Toc468464289"/>
            <w:r w:rsidRPr="006E670A">
              <w:rPr>
                <w:rFonts w:asciiTheme="minorHAnsi" w:hAnsiTheme="minorHAnsi"/>
                <w:b/>
                <w:sz w:val="18"/>
                <w:szCs w:val="18"/>
              </w:rPr>
              <w:t>Description</w:t>
            </w:r>
            <w:bookmarkEnd w:id="919"/>
            <w:bookmarkEnd w:id="920"/>
            <w:bookmarkEnd w:id="921"/>
            <w:bookmarkEnd w:id="922"/>
            <w:bookmarkEnd w:id="923"/>
            <w:bookmarkEnd w:id="924"/>
            <w:bookmarkEnd w:id="925"/>
            <w:bookmarkEnd w:id="926"/>
            <w:bookmarkEnd w:id="927"/>
          </w:p>
        </w:tc>
        <w:tc>
          <w:tcPr>
            <w:tcW w:w="343" w:type="pct"/>
            <w:vAlign w:val="center"/>
          </w:tcPr>
          <w:p w14:paraId="3B4598DF" w14:textId="77777777" w:rsidR="00CB5169" w:rsidRPr="006E670A" w:rsidRDefault="00CB5169" w:rsidP="001F139F">
            <w:pPr>
              <w:pStyle w:val="TableHeadings"/>
              <w:jc w:val="center"/>
              <w:rPr>
                <w:rFonts w:asciiTheme="minorHAnsi" w:hAnsiTheme="minorHAnsi"/>
                <w:b/>
              </w:rPr>
            </w:pPr>
            <w:bookmarkStart w:id="928" w:name="_Toc467509775"/>
            <w:bookmarkStart w:id="929" w:name="_Toc467510486"/>
            <w:bookmarkStart w:id="930" w:name="_Toc467595720"/>
            <w:bookmarkStart w:id="931" w:name="_Toc468279958"/>
            <w:bookmarkStart w:id="932" w:name="_Toc468449943"/>
            <w:bookmarkStart w:id="933" w:name="_Toc468451878"/>
            <w:bookmarkStart w:id="934" w:name="_Toc468452111"/>
            <w:bookmarkStart w:id="935" w:name="_Toc468463765"/>
            <w:bookmarkStart w:id="936" w:name="_Toc468464290"/>
            <w:r w:rsidRPr="006E670A">
              <w:rPr>
                <w:rFonts w:asciiTheme="minorHAnsi" w:hAnsiTheme="minorHAnsi"/>
                <w:b/>
              </w:rPr>
              <w:t>UOM</w:t>
            </w:r>
            <w:bookmarkEnd w:id="928"/>
            <w:bookmarkEnd w:id="929"/>
            <w:bookmarkEnd w:id="930"/>
            <w:bookmarkEnd w:id="931"/>
            <w:bookmarkEnd w:id="932"/>
            <w:bookmarkEnd w:id="933"/>
            <w:bookmarkEnd w:id="934"/>
            <w:bookmarkEnd w:id="935"/>
            <w:bookmarkEnd w:id="936"/>
          </w:p>
        </w:tc>
        <w:tc>
          <w:tcPr>
            <w:tcW w:w="473" w:type="pct"/>
            <w:vAlign w:val="center"/>
          </w:tcPr>
          <w:p w14:paraId="78067AC0" w14:textId="77777777" w:rsidR="00CB5169" w:rsidRPr="006E670A" w:rsidRDefault="00CB5169" w:rsidP="001F139F">
            <w:pPr>
              <w:pStyle w:val="TableHeadings"/>
              <w:jc w:val="center"/>
              <w:rPr>
                <w:rFonts w:asciiTheme="minorHAnsi" w:hAnsiTheme="minorHAnsi"/>
                <w:b/>
              </w:rPr>
            </w:pPr>
            <w:bookmarkStart w:id="937" w:name="_Toc467509776"/>
            <w:bookmarkStart w:id="938" w:name="_Toc467510487"/>
            <w:bookmarkStart w:id="939" w:name="_Toc467595721"/>
            <w:bookmarkStart w:id="940" w:name="_Toc468279959"/>
            <w:bookmarkStart w:id="941" w:name="_Toc468449944"/>
            <w:bookmarkStart w:id="942" w:name="_Toc468451879"/>
            <w:bookmarkStart w:id="943" w:name="_Toc468452112"/>
            <w:bookmarkStart w:id="944" w:name="_Toc468463766"/>
            <w:bookmarkStart w:id="945" w:name="_Toc468464291"/>
            <w:r w:rsidRPr="006E670A">
              <w:rPr>
                <w:rFonts w:asciiTheme="minorHAnsi" w:hAnsiTheme="minorHAnsi"/>
                <w:b/>
              </w:rPr>
              <w:t>Quote Required</w:t>
            </w:r>
            <w:bookmarkEnd w:id="937"/>
            <w:bookmarkEnd w:id="938"/>
            <w:bookmarkEnd w:id="939"/>
            <w:bookmarkEnd w:id="940"/>
            <w:bookmarkEnd w:id="941"/>
            <w:bookmarkEnd w:id="942"/>
            <w:bookmarkEnd w:id="943"/>
            <w:bookmarkEnd w:id="944"/>
            <w:bookmarkEnd w:id="945"/>
          </w:p>
        </w:tc>
      </w:tr>
      <w:tr w:rsidR="009E5B59" w:rsidRPr="006E670A" w14:paraId="6887C58D"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360BF140" w14:textId="77680C38" w:rsidR="009E5B59" w:rsidRPr="006E670A" w:rsidRDefault="008A4A1E"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Recreation - Other</w:t>
            </w:r>
          </w:p>
        </w:tc>
        <w:tc>
          <w:tcPr>
            <w:tcW w:w="931" w:type="pct"/>
          </w:tcPr>
          <w:p w14:paraId="0332F5ED" w14:textId="77777777"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05_308800285_0112_1_2</w:t>
            </w:r>
          </w:p>
        </w:tc>
        <w:tc>
          <w:tcPr>
            <w:tcW w:w="2187" w:type="pct"/>
          </w:tcPr>
          <w:p w14:paraId="5511381F" w14:textId="77777777"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Products such as card holders, camera holders and adaptions to enable a person with disability to participate in recreational activity.</w:t>
            </w:r>
          </w:p>
        </w:tc>
        <w:tc>
          <w:tcPr>
            <w:tcW w:w="343" w:type="pct"/>
          </w:tcPr>
          <w:p w14:paraId="10A2F1DB" w14:textId="77777777"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14:paraId="56251AF3" w14:textId="77777777"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Y</w:t>
            </w:r>
          </w:p>
        </w:tc>
      </w:tr>
      <w:tr w:rsidR="009E5B59" w:rsidRPr="006E670A" w14:paraId="3554D0FF"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3BB293EE" w14:textId="0CD1FD25" w:rsidR="009E5B59" w:rsidRPr="006E670A" w:rsidRDefault="008A4A1E"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Assistive Products Relating to Recreation - Sport</w:t>
            </w:r>
          </w:p>
        </w:tc>
        <w:tc>
          <w:tcPr>
            <w:tcW w:w="931" w:type="pct"/>
          </w:tcPr>
          <w:p w14:paraId="4CE1E5E8" w14:textId="5042B38C" w:rsidR="009E5B59" w:rsidRPr="006E670A" w:rsidRDefault="009E5B59" w:rsidP="00AC09F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05_300000</w:t>
            </w:r>
            <w:r w:rsidR="00AC09F9" w:rsidRPr="006E670A">
              <w:rPr>
                <w:rFonts w:asciiTheme="minorHAnsi" w:hAnsiTheme="minorHAnsi" w:cs="Arial"/>
                <w:color w:val="000000"/>
                <w:sz w:val="18"/>
                <w:szCs w:val="18"/>
              </w:rPr>
              <w:t>1</w:t>
            </w:r>
            <w:r w:rsidRPr="006E670A">
              <w:rPr>
                <w:rFonts w:asciiTheme="minorHAnsi" w:hAnsiTheme="minorHAnsi" w:cs="Arial"/>
                <w:color w:val="000000"/>
                <w:sz w:val="18"/>
                <w:szCs w:val="18"/>
              </w:rPr>
              <w:t>11_0112_1_2</w:t>
            </w:r>
          </w:p>
        </w:tc>
        <w:tc>
          <w:tcPr>
            <w:tcW w:w="2187" w:type="pct"/>
          </w:tcPr>
          <w:p w14:paraId="113DC3F6" w14:textId="76204B70" w:rsidR="009E5B59" w:rsidRPr="006E670A" w:rsidRDefault="009E5B59" w:rsidP="00EF1F20">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Accessories and products to enable participation in recreation or sport as agreed and described in plan (AT assessment may be required prior to claiming)</w:t>
            </w:r>
            <w:r w:rsidR="00255049" w:rsidRPr="006E670A">
              <w:rPr>
                <w:rFonts w:asciiTheme="minorHAnsi" w:hAnsiTheme="minorHAnsi" w:cs="Arial"/>
                <w:color w:val="000000"/>
                <w:sz w:val="18"/>
                <w:szCs w:val="18"/>
              </w:rPr>
              <w:t>; as described in plan.</w:t>
            </w:r>
          </w:p>
        </w:tc>
        <w:tc>
          <w:tcPr>
            <w:tcW w:w="343" w:type="pct"/>
          </w:tcPr>
          <w:p w14:paraId="09935D35" w14:textId="77777777"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14:paraId="756B6D80" w14:textId="5D2B0DB1" w:rsidR="009E5B59" w:rsidRPr="006E670A" w:rsidRDefault="00EF1F20" w:rsidP="00F83160">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N</w:t>
            </w:r>
          </w:p>
        </w:tc>
      </w:tr>
      <w:tr w:rsidR="009E5B59" w:rsidRPr="006E670A" w14:paraId="5A541EE2"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11E2861B" w14:textId="77777777"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 xml:space="preserve">Bicycle - Adapted </w:t>
            </w:r>
            <w:r w:rsidR="002B0E7D" w:rsidRPr="006E670A">
              <w:rPr>
                <w:rFonts w:asciiTheme="minorHAnsi" w:hAnsiTheme="minorHAnsi" w:cs="Arial"/>
                <w:color w:val="000000"/>
                <w:sz w:val="18"/>
                <w:szCs w:val="18"/>
              </w:rPr>
              <w:t>for</w:t>
            </w:r>
            <w:r w:rsidRPr="006E670A">
              <w:rPr>
                <w:rFonts w:asciiTheme="minorHAnsi" w:hAnsiTheme="minorHAnsi" w:cs="Arial"/>
                <w:color w:val="000000"/>
                <w:sz w:val="18"/>
                <w:szCs w:val="18"/>
              </w:rPr>
              <w:t xml:space="preserve"> Hand Propulsion</w:t>
            </w:r>
          </w:p>
        </w:tc>
        <w:tc>
          <w:tcPr>
            <w:tcW w:w="931" w:type="pct"/>
          </w:tcPr>
          <w:p w14:paraId="3A3F6784" w14:textId="77777777"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05_121805111_0112_1_2</w:t>
            </w:r>
          </w:p>
        </w:tc>
        <w:tc>
          <w:tcPr>
            <w:tcW w:w="2187" w:type="pct"/>
          </w:tcPr>
          <w:p w14:paraId="2D730527" w14:textId="77777777"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Hand-propelled, two-wheeled cycles for an individual with functional limitations.</w:t>
            </w:r>
          </w:p>
        </w:tc>
        <w:tc>
          <w:tcPr>
            <w:tcW w:w="343" w:type="pct"/>
          </w:tcPr>
          <w:p w14:paraId="3099669C" w14:textId="77777777"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14:paraId="0802466B" w14:textId="77777777"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Y</w:t>
            </w:r>
          </w:p>
        </w:tc>
      </w:tr>
      <w:tr w:rsidR="009E5B59" w:rsidRPr="006E670A" w14:paraId="3D4F630C"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68319DCA" w14:textId="2BA7136C" w:rsidR="009E5B59" w:rsidRPr="006E670A" w:rsidRDefault="008A4A1E"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Bicycle - Tricycle and/or Carts</w:t>
            </w:r>
          </w:p>
        </w:tc>
        <w:tc>
          <w:tcPr>
            <w:tcW w:w="931" w:type="pct"/>
          </w:tcPr>
          <w:p w14:paraId="527F387B" w14:textId="77777777"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05_121800121_0112_1_2</w:t>
            </w:r>
          </w:p>
        </w:tc>
        <w:tc>
          <w:tcPr>
            <w:tcW w:w="2187" w:type="pct"/>
          </w:tcPr>
          <w:p w14:paraId="75A6A850" w14:textId="77777777" w:rsidR="009E5B59" w:rsidRPr="006E670A" w:rsidRDefault="009E5B59" w:rsidP="009E5B59">
            <w:pPr>
              <w:spacing w:before="40" w:after="40"/>
              <w:rPr>
                <w:rFonts w:asciiTheme="minorHAnsi" w:eastAsia="Calibri" w:hAnsiTheme="minorHAnsi" w:cs="Arial"/>
                <w:bCs/>
                <w:sz w:val="18"/>
                <w:szCs w:val="18"/>
              </w:rPr>
            </w:pPr>
            <w:r w:rsidRPr="006E670A">
              <w:rPr>
                <w:rFonts w:asciiTheme="minorHAnsi" w:hAnsiTheme="minorHAnsi" w:cs="Arial"/>
                <w:color w:val="000000"/>
                <w:sz w:val="18"/>
                <w:szCs w:val="18"/>
              </w:rPr>
              <w:t>Bicycles, tricycles adapted for specific functional needs - primarily for children</w:t>
            </w:r>
          </w:p>
        </w:tc>
        <w:tc>
          <w:tcPr>
            <w:tcW w:w="343" w:type="pct"/>
          </w:tcPr>
          <w:p w14:paraId="1593F8E8" w14:textId="77777777"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14:paraId="68C088DD" w14:textId="77777777"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Y</w:t>
            </w:r>
          </w:p>
        </w:tc>
      </w:tr>
      <w:tr w:rsidR="009E5B59" w:rsidRPr="006E670A" w14:paraId="5776B165" w14:textId="77777777" w:rsidTr="00FF3BDD">
        <w:trPr>
          <w:cnfStyle w:val="000000100000" w:firstRow="0" w:lastRow="0" w:firstColumn="0" w:lastColumn="0" w:oddVBand="0" w:evenVBand="0" w:oddHBand="1" w:evenHBand="0" w:firstRowFirstColumn="0" w:firstRowLastColumn="0" w:lastRowFirstColumn="0" w:lastRowLastColumn="0"/>
          <w:trHeight w:val="364"/>
        </w:trPr>
        <w:tc>
          <w:tcPr>
            <w:tcW w:w="1066" w:type="pct"/>
          </w:tcPr>
          <w:p w14:paraId="29979841" w14:textId="1724FB9B" w:rsidR="009E5B59" w:rsidRPr="006E670A" w:rsidRDefault="008A4A1E"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Recreation - Game Interface</w:t>
            </w:r>
          </w:p>
        </w:tc>
        <w:tc>
          <w:tcPr>
            <w:tcW w:w="931" w:type="pct"/>
          </w:tcPr>
          <w:p w14:paraId="37B8C7BC" w14:textId="77777777"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05_300309111_0112_1_2</w:t>
            </w:r>
          </w:p>
        </w:tc>
        <w:tc>
          <w:tcPr>
            <w:tcW w:w="2187" w:type="pct"/>
          </w:tcPr>
          <w:p w14:paraId="46D35422" w14:textId="77777777"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Interfaces that allow a person with disability to access recreational gaming equipment when unable to do so through conventional routes.</w:t>
            </w:r>
          </w:p>
        </w:tc>
        <w:tc>
          <w:tcPr>
            <w:tcW w:w="343" w:type="pct"/>
          </w:tcPr>
          <w:p w14:paraId="344F7837" w14:textId="77777777"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14:paraId="67C3A3FB" w14:textId="77777777"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Y</w:t>
            </w:r>
          </w:p>
        </w:tc>
      </w:tr>
      <w:tr w:rsidR="009E5B59" w:rsidRPr="006E670A" w14:paraId="6C71B813" w14:textId="77777777" w:rsidTr="00FF3BDD">
        <w:trPr>
          <w:cnfStyle w:val="000000010000" w:firstRow="0" w:lastRow="0" w:firstColumn="0" w:lastColumn="0" w:oddVBand="0" w:evenVBand="0" w:oddHBand="0" w:evenHBand="1" w:firstRowFirstColumn="0" w:firstRowLastColumn="0" w:lastRowFirstColumn="0" w:lastRowLastColumn="0"/>
          <w:trHeight w:val="287"/>
        </w:trPr>
        <w:tc>
          <w:tcPr>
            <w:tcW w:w="1066" w:type="pct"/>
          </w:tcPr>
          <w:p w14:paraId="7F804807" w14:textId="77777777"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Recreation Equipment Delivery - Set Up/Training</w:t>
            </w:r>
          </w:p>
        </w:tc>
        <w:tc>
          <w:tcPr>
            <w:tcW w:w="931" w:type="pct"/>
          </w:tcPr>
          <w:p w14:paraId="77583AA9" w14:textId="77777777" w:rsidR="009E5B59" w:rsidRPr="006E670A" w:rsidRDefault="009E5B59" w:rsidP="009E5B59">
            <w:pPr>
              <w:spacing w:before="40" w:after="40"/>
              <w:rPr>
                <w:rFonts w:asciiTheme="minorHAnsi" w:eastAsia="Calibri" w:hAnsiTheme="minorHAnsi" w:cs="Arial"/>
                <w:bCs/>
                <w:sz w:val="18"/>
                <w:szCs w:val="18"/>
              </w:rPr>
            </w:pPr>
            <w:r w:rsidRPr="006E670A">
              <w:rPr>
                <w:rFonts w:asciiTheme="minorHAnsi" w:hAnsiTheme="minorHAnsi" w:cs="Arial"/>
                <w:color w:val="000000"/>
                <w:sz w:val="18"/>
                <w:szCs w:val="18"/>
              </w:rPr>
              <w:t>05_703000332_0112_1_2</w:t>
            </w:r>
          </w:p>
        </w:tc>
        <w:tc>
          <w:tcPr>
            <w:tcW w:w="2187" w:type="pct"/>
          </w:tcPr>
          <w:p w14:paraId="0ECF6AFF" w14:textId="77777777" w:rsidR="009E5B59" w:rsidRPr="006E670A" w:rsidRDefault="009E5B59" w:rsidP="009E5B59">
            <w:pPr>
              <w:spacing w:before="40" w:after="40"/>
              <w:rPr>
                <w:rFonts w:asciiTheme="minorHAnsi" w:eastAsia="Calibri" w:hAnsiTheme="minorHAnsi" w:cs="Arial"/>
                <w:bCs/>
                <w:sz w:val="18"/>
                <w:szCs w:val="18"/>
              </w:rPr>
            </w:pPr>
            <w:r w:rsidRPr="006E670A">
              <w:rPr>
                <w:rFonts w:asciiTheme="minorHAnsi" w:hAnsiTheme="minorHAnsi" w:cs="Arial"/>
                <w:color w:val="000000"/>
                <w:sz w:val="18"/>
                <w:szCs w:val="18"/>
              </w:rPr>
              <w:t>Equipment delivery, removal from wrapping, set up adjustment and training for the individual's disability specific needs.</w:t>
            </w:r>
          </w:p>
        </w:tc>
        <w:tc>
          <w:tcPr>
            <w:tcW w:w="343" w:type="pct"/>
          </w:tcPr>
          <w:p w14:paraId="46486704" w14:textId="77777777" w:rsidR="009E5B59" w:rsidRPr="006E670A" w:rsidRDefault="009E5B59" w:rsidP="009E5B59">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Each</w:t>
            </w:r>
          </w:p>
        </w:tc>
        <w:tc>
          <w:tcPr>
            <w:tcW w:w="473" w:type="pct"/>
          </w:tcPr>
          <w:p w14:paraId="62A4EF00" w14:textId="77777777" w:rsidR="009E5B59" w:rsidRPr="006E670A" w:rsidRDefault="009E5B59" w:rsidP="009E5B59">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N</w:t>
            </w:r>
          </w:p>
        </w:tc>
      </w:tr>
      <w:tr w:rsidR="009E5B59" w:rsidRPr="006E670A" w14:paraId="5D373069"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61AFB260" w14:textId="77777777"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 xml:space="preserve">Recreation Equipment Delivery </w:t>
            </w:r>
            <w:r w:rsidR="002B0E7D" w:rsidRPr="006E670A">
              <w:rPr>
                <w:rFonts w:asciiTheme="minorHAnsi" w:hAnsiTheme="minorHAnsi" w:cs="Arial"/>
                <w:color w:val="000000"/>
                <w:sz w:val="18"/>
                <w:szCs w:val="18"/>
              </w:rPr>
              <w:t>to</w:t>
            </w:r>
            <w:r w:rsidR="00C44BF0" w:rsidRPr="006E670A">
              <w:rPr>
                <w:rFonts w:asciiTheme="minorHAnsi" w:hAnsiTheme="minorHAnsi" w:cs="Arial"/>
                <w:color w:val="000000"/>
                <w:sz w:val="18"/>
                <w:szCs w:val="18"/>
              </w:rPr>
              <w:t xml:space="preserve"> a</w:t>
            </w:r>
            <w:r w:rsidRPr="006E670A">
              <w:rPr>
                <w:rFonts w:asciiTheme="minorHAnsi" w:hAnsiTheme="minorHAnsi" w:cs="Arial"/>
                <w:color w:val="000000"/>
                <w:sz w:val="18"/>
                <w:szCs w:val="18"/>
              </w:rPr>
              <w:t xml:space="preserve"> Participant</w:t>
            </w:r>
          </w:p>
        </w:tc>
        <w:tc>
          <w:tcPr>
            <w:tcW w:w="931" w:type="pct"/>
          </w:tcPr>
          <w:p w14:paraId="2C5B0849" w14:textId="77777777" w:rsidR="009E5B59" w:rsidRPr="006E670A" w:rsidRDefault="009E5B59" w:rsidP="009E5B59">
            <w:pPr>
              <w:spacing w:before="40" w:after="40"/>
              <w:rPr>
                <w:rFonts w:asciiTheme="minorHAnsi" w:eastAsia="Calibri" w:hAnsiTheme="minorHAnsi" w:cs="Arial"/>
                <w:bCs/>
                <w:sz w:val="18"/>
                <w:szCs w:val="18"/>
              </w:rPr>
            </w:pPr>
            <w:r w:rsidRPr="006E670A">
              <w:rPr>
                <w:rFonts w:asciiTheme="minorHAnsi" w:hAnsiTheme="minorHAnsi" w:cs="Arial"/>
                <w:color w:val="000000"/>
                <w:sz w:val="18"/>
                <w:szCs w:val="18"/>
              </w:rPr>
              <w:t>05_713000342_0112_1_2</w:t>
            </w:r>
          </w:p>
        </w:tc>
        <w:tc>
          <w:tcPr>
            <w:tcW w:w="2187" w:type="pct"/>
          </w:tcPr>
          <w:p w14:paraId="3B599237" w14:textId="77777777" w:rsidR="009E5B59" w:rsidRPr="006E670A" w:rsidRDefault="00C44BF0" w:rsidP="009E5B59">
            <w:pPr>
              <w:spacing w:before="40" w:after="40"/>
              <w:rPr>
                <w:rFonts w:asciiTheme="minorHAnsi" w:eastAsia="Calibri" w:hAnsiTheme="minorHAnsi" w:cs="Arial"/>
                <w:bCs/>
                <w:sz w:val="18"/>
                <w:szCs w:val="18"/>
              </w:rPr>
            </w:pPr>
            <w:r w:rsidRPr="006E670A">
              <w:rPr>
                <w:rFonts w:asciiTheme="minorHAnsi" w:hAnsiTheme="minorHAnsi" w:cs="Arial"/>
                <w:color w:val="000000"/>
                <w:sz w:val="18"/>
                <w:szCs w:val="18"/>
              </w:rPr>
              <w:t>Equipment delivery</w:t>
            </w:r>
          </w:p>
        </w:tc>
        <w:tc>
          <w:tcPr>
            <w:tcW w:w="343" w:type="pct"/>
          </w:tcPr>
          <w:p w14:paraId="764B1C92" w14:textId="77777777" w:rsidR="009E5B59" w:rsidRPr="006E670A" w:rsidRDefault="009E5B59" w:rsidP="009E5B59">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Each</w:t>
            </w:r>
          </w:p>
        </w:tc>
        <w:tc>
          <w:tcPr>
            <w:tcW w:w="473" w:type="pct"/>
          </w:tcPr>
          <w:p w14:paraId="3A941004" w14:textId="77777777" w:rsidR="009E5B59" w:rsidRPr="006E670A" w:rsidRDefault="009E5B59" w:rsidP="009E5B59">
            <w:pPr>
              <w:jc w:val="center"/>
              <w:rPr>
                <w:rFonts w:asciiTheme="minorHAnsi" w:eastAsia="Times New Roman" w:hAnsiTheme="minorHAnsi" w:cs="Arial"/>
                <w:bCs/>
                <w:color w:val="000000"/>
                <w:sz w:val="20"/>
                <w:szCs w:val="20"/>
                <w:lang w:eastAsia="en-AU"/>
              </w:rPr>
            </w:pPr>
            <w:r w:rsidRPr="006E670A">
              <w:rPr>
                <w:rFonts w:asciiTheme="minorHAnsi" w:hAnsiTheme="minorHAnsi" w:cs="Arial"/>
                <w:color w:val="000000"/>
                <w:sz w:val="20"/>
                <w:szCs w:val="20"/>
              </w:rPr>
              <w:t>N</w:t>
            </w:r>
          </w:p>
        </w:tc>
      </w:tr>
      <w:tr w:rsidR="009E5B59" w:rsidRPr="006E670A" w14:paraId="3E6F63A6"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29490682" w14:textId="1C2D2E17" w:rsidR="009E5B59" w:rsidRPr="006E670A" w:rsidRDefault="0091033A"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Repairs and Maintenance - Specialised Recreation AT</w:t>
            </w:r>
          </w:p>
        </w:tc>
        <w:tc>
          <w:tcPr>
            <w:tcW w:w="931" w:type="pct"/>
          </w:tcPr>
          <w:p w14:paraId="718B8550" w14:textId="77777777"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05_503000316_0112_1_2</w:t>
            </w:r>
          </w:p>
        </w:tc>
        <w:tc>
          <w:tcPr>
            <w:tcW w:w="2187" w:type="pct"/>
          </w:tcPr>
          <w:p w14:paraId="108630F9" w14:textId="77777777" w:rsidR="009E5B59" w:rsidRPr="006E670A" w:rsidRDefault="009E5B59" w:rsidP="009E5B59">
            <w:pPr>
              <w:spacing w:before="40" w:after="40"/>
              <w:rPr>
                <w:rFonts w:asciiTheme="minorHAnsi" w:eastAsia="Calibri" w:hAnsiTheme="minorHAnsi" w:cs="Arial"/>
                <w:sz w:val="18"/>
                <w:szCs w:val="18"/>
              </w:rPr>
            </w:pPr>
            <w:r w:rsidRPr="006E670A">
              <w:rPr>
                <w:rFonts w:asciiTheme="minorHAnsi" w:hAnsiTheme="minorHAnsi" w:cs="Arial"/>
                <w:color w:val="000000"/>
                <w:sz w:val="18"/>
                <w:szCs w:val="18"/>
              </w:rPr>
              <w:t>Repairs for specialised recreational equipment.</w:t>
            </w:r>
          </w:p>
        </w:tc>
        <w:tc>
          <w:tcPr>
            <w:tcW w:w="343" w:type="pct"/>
          </w:tcPr>
          <w:p w14:paraId="07116AF2" w14:textId="77777777"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Each</w:t>
            </w:r>
          </w:p>
        </w:tc>
        <w:tc>
          <w:tcPr>
            <w:tcW w:w="473" w:type="pct"/>
          </w:tcPr>
          <w:p w14:paraId="42407904" w14:textId="77777777" w:rsidR="009E5B59" w:rsidRPr="006E670A" w:rsidRDefault="009E5B59" w:rsidP="009E5B59">
            <w:pPr>
              <w:jc w:val="center"/>
              <w:rPr>
                <w:rFonts w:asciiTheme="minorHAnsi" w:eastAsia="Times New Roman" w:hAnsiTheme="minorHAnsi" w:cs="Arial"/>
                <w:color w:val="000000"/>
                <w:sz w:val="20"/>
                <w:szCs w:val="20"/>
                <w:lang w:eastAsia="en-AU"/>
              </w:rPr>
            </w:pPr>
            <w:r w:rsidRPr="006E670A">
              <w:rPr>
                <w:rFonts w:asciiTheme="minorHAnsi" w:hAnsiTheme="minorHAnsi" w:cs="Arial"/>
                <w:color w:val="000000"/>
                <w:sz w:val="20"/>
                <w:szCs w:val="20"/>
              </w:rPr>
              <w:t>N</w:t>
            </w:r>
          </w:p>
        </w:tc>
      </w:tr>
    </w:tbl>
    <w:p w14:paraId="524E9EEF" w14:textId="77777777" w:rsidR="005423EB" w:rsidRPr="006E670A" w:rsidRDefault="005423EB" w:rsidP="00586479">
      <w:pPr>
        <w:rPr>
          <w:rFonts w:eastAsiaTheme="majorEastAsia"/>
        </w:rPr>
      </w:pPr>
      <w:bookmarkStart w:id="946" w:name="_Toc479064191"/>
      <w:r w:rsidRPr="006E670A">
        <w:br w:type="page"/>
      </w:r>
    </w:p>
    <w:p w14:paraId="2D34298A" w14:textId="77777777" w:rsidR="00AF0341" w:rsidRPr="006E670A" w:rsidRDefault="00AF0341" w:rsidP="00640F46">
      <w:pPr>
        <w:pStyle w:val="Heading2"/>
      </w:pPr>
      <w:bookmarkStart w:id="947" w:name="_Toc56424434"/>
      <w:r w:rsidRPr="006E670A">
        <w:t>Home (Support Category 06)</w:t>
      </w:r>
      <w:bookmarkEnd w:id="946"/>
      <w:bookmarkEnd w:id="947"/>
    </w:p>
    <w:p w14:paraId="452A707E" w14:textId="77777777" w:rsidR="00627350" w:rsidRPr="006E670A" w:rsidRDefault="00627350" w:rsidP="00AF0341">
      <w:bookmarkStart w:id="948" w:name="_Toc479064192"/>
      <w:r w:rsidRPr="006E670A">
        <w:t>This category includes Home Modifications (HM) and Specialist Disability Accommodation (SDA) supports. This guide does not include the support items for SDA as these can be found in the relevant state/jurisdiction price guides.</w:t>
      </w:r>
    </w:p>
    <w:bookmarkEnd w:id="948"/>
    <w:p w14:paraId="082A780E" w14:textId="270364FF" w:rsidR="004F09E7" w:rsidRPr="006E670A" w:rsidRDefault="004F09E7" w:rsidP="00AF0341">
      <w:r w:rsidRPr="006E670A">
        <w:t xml:space="preserve">Home Modifications (HM) covered in the Consumables Code Guide are designed to provide safe access and comfortable mobility in frequently used areas within a participant’s home. The NDIS will fund home modifications that are assessed as reasonable and necessary to facilitate the achievement of goals in the participant’s current plan. Home modifications include design and construction, as well as installation of fixtures or fittings and changes to structural and non-structural components of the home. The </w:t>
      </w:r>
      <w:hyperlink r:id="rId36" w:anchor="complex-home-modification-chm-assessments" w:history="1">
        <w:r w:rsidRPr="006E670A">
          <w:rPr>
            <w:rStyle w:val="Hyperlink"/>
          </w:rPr>
          <w:t>Home Modifications Guidance for Builders and Designers</w:t>
        </w:r>
      </w:hyperlink>
      <w:r w:rsidRPr="006E670A">
        <w:t xml:space="preserve"> provides further clarity on the diverse range of home modifications that the NDIS may consider reasonable and necessary</w:t>
      </w:r>
      <w:r w:rsidR="000B0A8C" w:rsidRPr="006E670A">
        <w:t>.</w:t>
      </w:r>
    </w:p>
    <w:p w14:paraId="604C623D" w14:textId="5C4977F9" w:rsidR="004F09E7" w:rsidRPr="006E670A" w:rsidRDefault="004F09E7" w:rsidP="00AF0341">
      <w:r w:rsidRPr="006E670A">
        <w:t xml:space="preserve">Some simple </w:t>
      </w:r>
      <w:r w:rsidR="00A96171" w:rsidRPr="006E670A">
        <w:t>low cost</w:t>
      </w:r>
      <w:r w:rsidRPr="006E670A">
        <w:t xml:space="preserve"> home adaption items (&lt;$1,500) do not require a quote, unless they are part of a larger modification. All other items are quotable.</w:t>
      </w:r>
    </w:p>
    <w:p w14:paraId="6D619DFE" w14:textId="77777777" w:rsidR="004F09E7" w:rsidRPr="006E670A" w:rsidRDefault="004F09E7" w:rsidP="00AF0341">
      <w:r w:rsidRPr="006E670A">
        <w:t>Quotes will be requested and accepted for modifications that are reasonable and necessary for the participant. A participant is free to choose a more expensive option at their own expense, where the more expensive option is not reasonable and necessary. For example, where a home modification has been approved for a participant, but the participant would like cosmetic or personalised fittings that are above that considered reasonable and necessary, the NDIA will cover the reasonable and necessary component of the modification, and the participant will pay the additional costs.</w:t>
      </w:r>
    </w:p>
    <w:p w14:paraId="54F6FF53" w14:textId="77777777" w:rsidR="004F09E7" w:rsidRPr="006E670A" w:rsidRDefault="004F09E7" w:rsidP="00AF0341">
      <w:r w:rsidRPr="006E670A">
        <w:t>Complex Home Modifications (CHM) which involve structural changes and require a greater level of certification will always require an assessment, a detailed specification of works and up to two quotes. In most cases the CHM assessment (undertaken by a suitably qualified occupational therapist) with input from a building construction professional will be included in a plan, to help the participant to explore the best options to achieve an accessible dwelling. The decision to include CHM will occur in the subsequent plan, and will be described against the specific home modification support item codes shown below.</w:t>
      </w:r>
    </w:p>
    <w:p w14:paraId="22ADFC47" w14:textId="77777777" w:rsidR="00AF0341" w:rsidRPr="006E670A" w:rsidRDefault="00356AC4" w:rsidP="00E1034A">
      <w:pPr>
        <w:pStyle w:val="Heading3"/>
      </w:pPr>
      <w:bookmarkStart w:id="949" w:name="_Toc479064193"/>
      <w:bookmarkStart w:id="950" w:name="_Toc56424435"/>
      <w:r w:rsidRPr="006E670A">
        <w:t>Home modifications</w:t>
      </w:r>
      <w:bookmarkEnd w:id="949"/>
      <w:bookmarkEnd w:id="950"/>
    </w:p>
    <w:p w14:paraId="07B40391" w14:textId="77777777" w:rsidR="00AF0341" w:rsidRPr="006E670A" w:rsidRDefault="00AF0341" w:rsidP="00AF0341">
      <w:bookmarkStart w:id="951" w:name="Home_Mod"/>
      <w:r w:rsidRPr="006E670A">
        <w:t xml:space="preserve">This area incorporates design and subsequent changes to the participant’s home. Home modification design and construction includes installation of equipment or changes to building structures, fixture or fittings to enable participants to live </w:t>
      </w:r>
      <w:r w:rsidR="002A33AF" w:rsidRPr="006E670A">
        <w:t xml:space="preserve">more </w:t>
      </w:r>
      <w:r w:rsidRPr="006E670A">
        <w:t xml:space="preserve">independently </w:t>
      </w:r>
      <w:r w:rsidR="002A33AF" w:rsidRPr="006E670A">
        <w:t xml:space="preserve">and </w:t>
      </w:r>
      <w:r w:rsidRPr="006E670A">
        <w:t>safely at home.</w:t>
      </w:r>
      <w:bookmarkEnd w:id="951"/>
    </w:p>
    <w:tbl>
      <w:tblPr>
        <w:tblStyle w:val="LightShading-Accent4"/>
        <w:tblW w:w="4995" w:type="pct"/>
        <w:tblLook w:val="0420" w:firstRow="1" w:lastRow="0" w:firstColumn="0" w:lastColumn="0" w:noHBand="0" w:noVBand="1"/>
        <w:tblCaption w:val="Home modifications"/>
      </w:tblPr>
      <w:tblGrid>
        <w:gridCol w:w="4835"/>
        <w:gridCol w:w="4218"/>
        <w:gridCol w:w="9904"/>
        <w:gridCol w:w="1554"/>
        <w:gridCol w:w="2143"/>
      </w:tblGrid>
      <w:tr w:rsidR="004F09E7" w:rsidRPr="006E670A" w14:paraId="5BD4CCA1" w14:textId="77777777" w:rsidTr="00FF3BDD">
        <w:trPr>
          <w:cnfStyle w:val="100000000000" w:firstRow="1" w:lastRow="0" w:firstColumn="0" w:lastColumn="0" w:oddVBand="0" w:evenVBand="0" w:oddHBand="0" w:evenHBand="0" w:firstRowFirstColumn="0" w:firstRowLastColumn="0" w:lastRowFirstColumn="0" w:lastRowLastColumn="0"/>
          <w:trHeight w:val="330"/>
          <w:tblHeader/>
        </w:trPr>
        <w:tc>
          <w:tcPr>
            <w:tcW w:w="1067" w:type="pct"/>
          </w:tcPr>
          <w:p w14:paraId="1FF98800" w14:textId="77777777" w:rsidR="004F09E7" w:rsidRPr="006E670A" w:rsidRDefault="004F09E7" w:rsidP="004F09E7">
            <w:pPr>
              <w:spacing w:before="40" w:after="40"/>
              <w:rPr>
                <w:rFonts w:asciiTheme="minorHAnsi" w:hAnsiTheme="minorHAnsi"/>
                <w:sz w:val="18"/>
                <w:szCs w:val="18"/>
              </w:rPr>
            </w:pPr>
            <w:r w:rsidRPr="006E670A">
              <w:rPr>
                <w:rFonts w:asciiTheme="minorHAnsi" w:hAnsiTheme="minorHAnsi"/>
                <w:sz w:val="18"/>
                <w:szCs w:val="18"/>
              </w:rPr>
              <w:t>Support Item</w:t>
            </w:r>
          </w:p>
        </w:tc>
        <w:tc>
          <w:tcPr>
            <w:tcW w:w="931" w:type="pct"/>
          </w:tcPr>
          <w:p w14:paraId="42E335ED" w14:textId="77777777" w:rsidR="004F09E7" w:rsidRPr="006E670A" w:rsidRDefault="004F09E7" w:rsidP="004F09E7">
            <w:pPr>
              <w:spacing w:before="40" w:after="40"/>
              <w:rPr>
                <w:rFonts w:asciiTheme="minorHAnsi" w:hAnsiTheme="minorHAnsi"/>
                <w:sz w:val="18"/>
                <w:szCs w:val="18"/>
              </w:rPr>
            </w:pPr>
            <w:r w:rsidRPr="006E670A">
              <w:rPr>
                <w:rFonts w:asciiTheme="minorHAnsi" w:hAnsiTheme="minorHAnsi"/>
                <w:sz w:val="18"/>
                <w:szCs w:val="18"/>
              </w:rPr>
              <w:t>Support Item Ref No.</w:t>
            </w:r>
          </w:p>
        </w:tc>
        <w:tc>
          <w:tcPr>
            <w:tcW w:w="2186" w:type="pct"/>
          </w:tcPr>
          <w:p w14:paraId="21989B58" w14:textId="77777777" w:rsidR="004F09E7" w:rsidRPr="006E670A" w:rsidRDefault="004F09E7" w:rsidP="004F09E7">
            <w:pPr>
              <w:spacing w:before="40" w:after="40"/>
              <w:rPr>
                <w:rFonts w:asciiTheme="minorHAnsi" w:hAnsiTheme="minorHAnsi"/>
                <w:sz w:val="18"/>
                <w:szCs w:val="18"/>
              </w:rPr>
            </w:pPr>
            <w:r w:rsidRPr="006E670A">
              <w:rPr>
                <w:rFonts w:asciiTheme="minorHAnsi" w:hAnsiTheme="minorHAnsi"/>
                <w:sz w:val="18"/>
                <w:szCs w:val="18"/>
              </w:rPr>
              <w:t>Description</w:t>
            </w:r>
          </w:p>
        </w:tc>
        <w:tc>
          <w:tcPr>
            <w:tcW w:w="343" w:type="pct"/>
          </w:tcPr>
          <w:p w14:paraId="768C3510" w14:textId="77777777" w:rsidR="004F09E7" w:rsidRPr="006E670A" w:rsidRDefault="004F09E7" w:rsidP="004F09E7">
            <w:pPr>
              <w:jc w:val="center"/>
              <w:rPr>
                <w:rFonts w:asciiTheme="minorHAnsi" w:hAnsiTheme="minorHAnsi"/>
                <w:sz w:val="20"/>
                <w:szCs w:val="20"/>
              </w:rPr>
            </w:pPr>
            <w:r w:rsidRPr="006E670A">
              <w:rPr>
                <w:rFonts w:asciiTheme="minorHAnsi" w:hAnsiTheme="minorHAnsi"/>
              </w:rPr>
              <w:t>UOM</w:t>
            </w:r>
          </w:p>
        </w:tc>
        <w:tc>
          <w:tcPr>
            <w:tcW w:w="473" w:type="pct"/>
          </w:tcPr>
          <w:p w14:paraId="7BDCAC8E" w14:textId="77777777" w:rsidR="004F09E7" w:rsidRPr="006E670A" w:rsidRDefault="004F09E7" w:rsidP="004F09E7">
            <w:pPr>
              <w:jc w:val="center"/>
              <w:rPr>
                <w:rFonts w:asciiTheme="minorHAnsi" w:hAnsiTheme="minorHAnsi"/>
                <w:sz w:val="20"/>
                <w:szCs w:val="20"/>
              </w:rPr>
            </w:pPr>
            <w:r w:rsidRPr="006E670A">
              <w:rPr>
                <w:rFonts w:asciiTheme="minorHAnsi" w:hAnsiTheme="minorHAnsi"/>
              </w:rPr>
              <w:t>Quote Required</w:t>
            </w:r>
          </w:p>
        </w:tc>
      </w:tr>
      <w:tr w:rsidR="004F09E7" w:rsidRPr="006E670A" w14:paraId="36971C1B"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0DBB1EDF" w14:textId="79431522" w:rsidR="004F09E7" w:rsidRPr="006E670A" w:rsidRDefault="00AA47A8" w:rsidP="00DF00EF">
            <w:pPr>
              <w:spacing w:before="40" w:after="40"/>
              <w:rPr>
                <w:rFonts w:asciiTheme="minorHAnsi" w:eastAsia="Calibri" w:hAnsiTheme="minorHAnsi" w:cs="Arial"/>
                <w:sz w:val="18"/>
                <w:szCs w:val="18"/>
              </w:rPr>
            </w:pPr>
            <w:r w:rsidRPr="006E670A">
              <w:rPr>
                <w:rFonts w:asciiTheme="minorHAnsi" w:hAnsiTheme="minorHAnsi"/>
                <w:sz w:val="18"/>
                <w:szCs w:val="18"/>
              </w:rPr>
              <w:t xml:space="preserve">HM - </w:t>
            </w:r>
            <w:r w:rsidR="004F09E7" w:rsidRPr="006E670A">
              <w:rPr>
                <w:rFonts w:asciiTheme="minorHAnsi" w:hAnsiTheme="minorHAnsi"/>
                <w:sz w:val="18"/>
                <w:szCs w:val="18"/>
              </w:rPr>
              <w:t xml:space="preserve">Assistive Products and Accessories Relating to </w:t>
            </w:r>
            <w:r w:rsidR="00DF00EF" w:rsidRPr="006E670A">
              <w:rPr>
                <w:rFonts w:asciiTheme="minorHAnsi" w:hAnsiTheme="minorHAnsi"/>
                <w:sz w:val="18"/>
                <w:szCs w:val="18"/>
              </w:rPr>
              <w:t>HM</w:t>
            </w:r>
            <w:r w:rsidR="004F09E7" w:rsidRPr="006E670A">
              <w:rPr>
                <w:rFonts w:asciiTheme="minorHAnsi" w:hAnsiTheme="minorHAnsi"/>
                <w:sz w:val="18"/>
                <w:szCs w:val="18"/>
              </w:rPr>
              <w:t xml:space="preserve"> and Access </w:t>
            </w:r>
          </w:p>
        </w:tc>
        <w:tc>
          <w:tcPr>
            <w:tcW w:w="931" w:type="pct"/>
          </w:tcPr>
          <w:p w14:paraId="5E9C1771" w14:textId="5B87356A" w:rsidR="004F09E7" w:rsidRPr="006E670A" w:rsidRDefault="00DF00EF" w:rsidP="00B51A49">
            <w:pPr>
              <w:spacing w:before="40" w:after="40"/>
              <w:rPr>
                <w:rFonts w:asciiTheme="minorHAnsi" w:eastAsia="Calibri" w:hAnsiTheme="minorHAnsi" w:cs="Arial"/>
                <w:bCs/>
                <w:sz w:val="18"/>
                <w:szCs w:val="18"/>
              </w:rPr>
            </w:pPr>
            <w:r w:rsidRPr="006E670A">
              <w:rPr>
                <w:rFonts w:asciiTheme="minorHAnsi" w:hAnsiTheme="minorHAnsi"/>
                <w:sz w:val="18"/>
                <w:szCs w:val="18"/>
              </w:rPr>
              <w:t>06_1800002</w:t>
            </w:r>
            <w:r w:rsidR="00AA47A8" w:rsidRPr="006E670A">
              <w:rPr>
                <w:rFonts w:asciiTheme="minorHAnsi" w:hAnsiTheme="minorHAnsi"/>
                <w:sz w:val="18"/>
                <w:szCs w:val="18"/>
              </w:rPr>
              <w:t>11_0111_1_2</w:t>
            </w:r>
          </w:p>
        </w:tc>
        <w:tc>
          <w:tcPr>
            <w:tcW w:w="2186" w:type="pct"/>
          </w:tcPr>
          <w:p w14:paraId="253C405D" w14:textId="315878EB" w:rsidR="004F09E7" w:rsidRPr="006E670A" w:rsidRDefault="00255049" w:rsidP="00AB35EC">
            <w:pPr>
              <w:spacing w:before="40" w:after="40"/>
              <w:rPr>
                <w:rFonts w:asciiTheme="minorHAnsi" w:eastAsia="Calibri" w:hAnsiTheme="minorHAnsi" w:cs="Arial"/>
                <w:bCs/>
                <w:sz w:val="18"/>
                <w:szCs w:val="18"/>
              </w:rPr>
            </w:pPr>
            <w:r w:rsidRPr="006E670A">
              <w:rPr>
                <w:rFonts w:asciiTheme="minorHAnsi" w:eastAsia="Calibri" w:hAnsiTheme="minorHAnsi" w:cs="Arial"/>
                <w:bCs/>
                <w:sz w:val="18"/>
                <w:szCs w:val="18"/>
              </w:rPr>
              <w:t>Products and accessories to support access to and in a dwelling - as agreed and described in the plan</w:t>
            </w:r>
          </w:p>
        </w:tc>
        <w:tc>
          <w:tcPr>
            <w:tcW w:w="343" w:type="pct"/>
          </w:tcPr>
          <w:p w14:paraId="137E025C"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642D3D57" w14:textId="2CC701D5" w:rsidR="004F09E7" w:rsidRPr="006E670A" w:rsidRDefault="004F09E7" w:rsidP="00F83160">
            <w:pPr>
              <w:jc w:val="center"/>
              <w:rPr>
                <w:rFonts w:asciiTheme="minorHAnsi" w:eastAsia="Times New Roman" w:hAnsiTheme="minorHAnsi" w:cs="Arial"/>
                <w:sz w:val="20"/>
                <w:szCs w:val="20"/>
                <w:lang w:eastAsia="en-AU"/>
              </w:rPr>
            </w:pPr>
            <w:r w:rsidRPr="006E670A">
              <w:rPr>
                <w:rFonts w:asciiTheme="minorHAnsi" w:hAnsiTheme="minorHAnsi"/>
                <w:sz w:val="20"/>
                <w:szCs w:val="20"/>
              </w:rPr>
              <w:t>N</w:t>
            </w:r>
          </w:p>
        </w:tc>
      </w:tr>
      <w:tr w:rsidR="004F09E7" w:rsidRPr="006E670A" w14:paraId="05DABFAA"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5E1E080E" w14:textId="77777777" w:rsidR="004F09E7" w:rsidRPr="006E670A" w:rsidRDefault="004F09E7" w:rsidP="004F09E7">
            <w:pPr>
              <w:spacing w:before="40" w:after="40"/>
              <w:rPr>
                <w:rFonts w:asciiTheme="minorHAnsi" w:hAnsiTheme="minorHAnsi"/>
                <w:sz w:val="18"/>
                <w:szCs w:val="18"/>
              </w:rPr>
            </w:pPr>
            <w:r w:rsidRPr="006E670A">
              <w:rPr>
                <w:rFonts w:asciiTheme="minorHAnsi" w:hAnsiTheme="minorHAnsi"/>
                <w:sz w:val="18"/>
                <w:szCs w:val="18"/>
              </w:rPr>
              <w:t>HM - Bathroom/Toilet - No structural work</w:t>
            </w:r>
          </w:p>
        </w:tc>
        <w:tc>
          <w:tcPr>
            <w:tcW w:w="931" w:type="pct"/>
          </w:tcPr>
          <w:p w14:paraId="4127EF88" w14:textId="77777777" w:rsidR="004F09E7" w:rsidRPr="006E670A" w:rsidRDefault="004F09E7" w:rsidP="00A30147">
            <w:pPr>
              <w:spacing w:before="40" w:after="40"/>
              <w:rPr>
                <w:rFonts w:asciiTheme="minorHAnsi" w:hAnsiTheme="minorHAnsi"/>
                <w:sz w:val="18"/>
                <w:szCs w:val="18"/>
              </w:rPr>
            </w:pPr>
            <w:r w:rsidRPr="006E670A">
              <w:rPr>
                <w:rFonts w:asciiTheme="minorHAnsi" w:hAnsiTheme="minorHAnsi"/>
                <w:sz w:val="18"/>
                <w:szCs w:val="18"/>
              </w:rPr>
              <w:t>06_182400321_0111_2_2</w:t>
            </w:r>
          </w:p>
        </w:tc>
        <w:tc>
          <w:tcPr>
            <w:tcW w:w="2186" w:type="pct"/>
          </w:tcPr>
          <w:p w14:paraId="341D0435" w14:textId="77777777" w:rsidR="004F09E7" w:rsidRPr="006E670A" w:rsidRDefault="004F09E7" w:rsidP="004F09E7">
            <w:pPr>
              <w:spacing w:before="40" w:after="40"/>
              <w:rPr>
                <w:rFonts w:asciiTheme="minorHAnsi" w:hAnsiTheme="minorHAnsi"/>
                <w:sz w:val="18"/>
                <w:szCs w:val="18"/>
              </w:rPr>
            </w:pPr>
            <w:r w:rsidRPr="006E670A">
              <w:rPr>
                <w:rFonts w:asciiTheme="minorHAnsi" w:hAnsiTheme="minorHAnsi"/>
                <w:sz w:val="18"/>
                <w:szCs w:val="18"/>
              </w:rPr>
              <w:t>Minor modifications to bathroom, toilet and shower. May include: rod for shower curtain, shower base platform, toilet door reversal or installation of lift-off hinges, threshold wedge, relocation of door handles/locks,, tap ware or similar smaller work - no structural change.</w:t>
            </w:r>
          </w:p>
        </w:tc>
        <w:tc>
          <w:tcPr>
            <w:tcW w:w="343" w:type="pct"/>
          </w:tcPr>
          <w:p w14:paraId="583729E3" w14:textId="77777777" w:rsidR="004F09E7" w:rsidRPr="006E670A" w:rsidRDefault="004F09E7" w:rsidP="00A30147">
            <w:pPr>
              <w:jc w:val="center"/>
              <w:rPr>
                <w:rFonts w:asciiTheme="minorHAnsi" w:hAnsiTheme="minorHAnsi"/>
                <w:sz w:val="20"/>
                <w:szCs w:val="20"/>
              </w:rPr>
            </w:pPr>
            <w:r w:rsidRPr="006E670A">
              <w:rPr>
                <w:rFonts w:asciiTheme="minorHAnsi" w:hAnsiTheme="minorHAnsi"/>
                <w:sz w:val="20"/>
                <w:szCs w:val="20"/>
              </w:rPr>
              <w:t>Each</w:t>
            </w:r>
          </w:p>
        </w:tc>
        <w:tc>
          <w:tcPr>
            <w:tcW w:w="473" w:type="pct"/>
          </w:tcPr>
          <w:p w14:paraId="574ED1FD" w14:textId="77777777" w:rsidR="004F09E7" w:rsidRPr="006E670A" w:rsidRDefault="004F09E7" w:rsidP="00A30147">
            <w:pPr>
              <w:jc w:val="center"/>
              <w:rPr>
                <w:rFonts w:asciiTheme="minorHAnsi" w:hAnsiTheme="minorHAnsi"/>
                <w:sz w:val="20"/>
                <w:szCs w:val="20"/>
              </w:rPr>
            </w:pPr>
            <w:r w:rsidRPr="006E670A">
              <w:rPr>
                <w:rFonts w:asciiTheme="minorHAnsi" w:hAnsiTheme="minorHAnsi"/>
                <w:sz w:val="20"/>
                <w:szCs w:val="20"/>
              </w:rPr>
              <w:t>Y</w:t>
            </w:r>
          </w:p>
        </w:tc>
      </w:tr>
      <w:tr w:rsidR="004F09E7" w:rsidRPr="006E670A" w14:paraId="6EABA9BB"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33F78DB0" w14:textId="2519BB9B" w:rsidR="004F09E7" w:rsidRPr="006E670A" w:rsidRDefault="007A78F2" w:rsidP="00E61C2D">
            <w:pPr>
              <w:spacing w:before="40" w:after="40"/>
              <w:rPr>
                <w:rFonts w:asciiTheme="minorHAnsi" w:eastAsia="Calibri" w:hAnsiTheme="minorHAnsi" w:cs="Arial"/>
                <w:sz w:val="18"/>
                <w:szCs w:val="18"/>
              </w:rPr>
            </w:pPr>
            <w:r w:rsidRPr="006E670A">
              <w:rPr>
                <w:rFonts w:asciiTheme="minorHAnsi" w:hAnsiTheme="minorHAnsi"/>
                <w:sz w:val="18"/>
                <w:szCs w:val="18"/>
              </w:rPr>
              <w:t>HM -</w:t>
            </w:r>
            <w:r w:rsidR="004F09E7" w:rsidRPr="006E670A">
              <w:rPr>
                <w:rFonts w:asciiTheme="minorHAnsi" w:hAnsiTheme="minorHAnsi"/>
                <w:sz w:val="18"/>
                <w:szCs w:val="18"/>
              </w:rPr>
              <w:t xml:space="preserve"> Building Works Project Management</w:t>
            </w:r>
          </w:p>
        </w:tc>
        <w:tc>
          <w:tcPr>
            <w:tcW w:w="931" w:type="pct"/>
          </w:tcPr>
          <w:p w14:paraId="3B0363DE" w14:textId="77777777"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06_182490112_0111_2_2</w:t>
            </w:r>
          </w:p>
        </w:tc>
        <w:tc>
          <w:tcPr>
            <w:tcW w:w="2186" w:type="pct"/>
          </w:tcPr>
          <w:p w14:paraId="0C1B07B4" w14:textId="77777777"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 xml:space="preserve">Oversight and management of a complex home modification by a Building Works Project Manager. </w:t>
            </w:r>
          </w:p>
        </w:tc>
        <w:tc>
          <w:tcPr>
            <w:tcW w:w="343" w:type="pct"/>
          </w:tcPr>
          <w:p w14:paraId="040345E2"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0C9C9924"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14:paraId="4BDEEA9B"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A9B58DA" w14:textId="35438F9A" w:rsidR="004F09E7" w:rsidRPr="006E670A" w:rsidRDefault="007A78F2" w:rsidP="00E61C2D">
            <w:pPr>
              <w:spacing w:before="40" w:after="40"/>
              <w:rPr>
                <w:rFonts w:asciiTheme="minorHAnsi" w:eastAsia="Calibri" w:hAnsiTheme="minorHAnsi" w:cs="Arial"/>
                <w:sz w:val="18"/>
                <w:szCs w:val="18"/>
              </w:rPr>
            </w:pPr>
            <w:r w:rsidRPr="006E670A">
              <w:rPr>
                <w:rFonts w:asciiTheme="minorHAnsi" w:hAnsiTheme="minorHAnsi"/>
                <w:sz w:val="18"/>
                <w:szCs w:val="18"/>
              </w:rPr>
              <w:t>HM -</w:t>
            </w:r>
            <w:r w:rsidR="004F09E7" w:rsidRPr="006E670A">
              <w:rPr>
                <w:rFonts w:asciiTheme="minorHAnsi" w:hAnsiTheme="minorHAnsi"/>
                <w:sz w:val="18"/>
                <w:szCs w:val="18"/>
              </w:rPr>
              <w:t xml:space="preserve"> Certification and Compliance Approval</w:t>
            </w:r>
          </w:p>
        </w:tc>
        <w:tc>
          <w:tcPr>
            <w:tcW w:w="931" w:type="pct"/>
          </w:tcPr>
          <w:p w14:paraId="44AC8F04" w14:textId="77777777"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06_182495421_0111_2_2</w:t>
            </w:r>
          </w:p>
        </w:tc>
        <w:tc>
          <w:tcPr>
            <w:tcW w:w="2186" w:type="pct"/>
          </w:tcPr>
          <w:p w14:paraId="2AF774E8" w14:textId="493C2304" w:rsidR="004F09E7" w:rsidRPr="006E670A" w:rsidRDefault="004F09E7" w:rsidP="004F09E7">
            <w:pPr>
              <w:spacing w:before="40" w:after="40"/>
              <w:rPr>
                <w:rFonts w:asciiTheme="minorHAnsi" w:eastAsia="Calibri" w:hAnsiTheme="minorHAnsi" w:cs="Arial"/>
                <w:bCs/>
                <w:sz w:val="18"/>
                <w:szCs w:val="18"/>
              </w:rPr>
            </w:pPr>
            <w:r w:rsidRPr="006E670A">
              <w:rPr>
                <w:rFonts w:asciiTheme="minorHAnsi" w:hAnsiTheme="minorHAnsi"/>
                <w:sz w:val="18"/>
                <w:szCs w:val="18"/>
              </w:rPr>
              <w:t xml:space="preserve">Certification of completed </w:t>
            </w:r>
            <w:r w:rsidR="00AB35EC" w:rsidRPr="006E670A">
              <w:rPr>
                <w:rFonts w:asciiTheme="minorHAnsi" w:hAnsiTheme="minorHAnsi"/>
                <w:sz w:val="18"/>
                <w:szCs w:val="18"/>
              </w:rPr>
              <w:t>building works</w:t>
            </w:r>
            <w:r w:rsidRPr="006E670A">
              <w:rPr>
                <w:rFonts w:asciiTheme="minorHAnsi" w:hAnsiTheme="minorHAnsi"/>
                <w:sz w:val="18"/>
                <w:szCs w:val="18"/>
              </w:rPr>
              <w:t xml:space="preserve"> as compliant. The certifier must be independent of the builder/contractor.</w:t>
            </w:r>
          </w:p>
        </w:tc>
        <w:tc>
          <w:tcPr>
            <w:tcW w:w="343" w:type="pct"/>
          </w:tcPr>
          <w:p w14:paraId="724CA3B2"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0130E572"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14:paraId="24AE4789"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1DB0BE2" w14:textId="02D956C5" w:rsidR="004F09E7" w:rsidRPr="006E670A" w:rsidRDefault="004F09E7" w:rsidP="007A78F2">
            <w:pPr>
              <w:spacing w:before="40" w:after="40"/>
              <w:rPr>
                <w:rFonts w:asciiTheme="minorHAnsi" w:eastAsia="Calibri" w:hAnsiTheme="minorHAnsi" w:cs="Arial"/>
                <w:sz w:val="18"/>
                <w:szCs w:val="18"/>
              </w:rPr>
            </w:pPr>
            <w:r w:rsidRPr="006E670A">
              <w:rPr>
                <w:rFonts w:asciiTheme="minorHAnsi" w:hAnsiTheme="minorHAnsi"/>
                <w:sz w:val="18"/>
                <w:szCs w:val="18"/>
              </w:rPr>
              <w:t xml:space="preserve">CHM </w:t>
            </w:r>
            <w:r w:rsidR="007A78F2" w:rsidRPr="006E670A">
              <w:rPr>
                <w:rFonts w:asciiTheme="minorHAnsi" w:hAnsiTheme="minorHAnsi"/>
                <w:sz w:val="18"/>
                <w:szCs w:val="18"/>
              </w:rPr>
              <w:t>-</w:t>
            </w:r>
            <w:r w:rsidRPr="006E670A">
              <w:rPr>
                <w:rFonts w:asciiTheme="minorHAnsi" w:hAnsiTheme="minorHAnsi"/>
                <w:sz w:val="18"/>
                <w:szCs w:val="18"/>
              </w:rPr>
              <w:t xml:space="preserve"> Deposit</w:t>
            </w:r>
          </w:p>
        </w:tc>
        <w:tc>
          <w:tcPr>
            <w:tcW w:w="931" w:type="pct"/>
          </w:tcPr>
          <w:p w14:paraId="0B63BEA9" w14:textId="77777777"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06_182495121_0111_2_2</w:t>
            </w:r>
          </w:p>
        </w:tc>
        <w:tc>
          <w:tcPr>
            <w:tcW w:w="2186" w:type="pct"/>
          </w:tcPr>
          <w:p w14:paraId="0C961FE8" w14:textId="77777777" w:rsidR="004F09E7" w:rsidRPr="006E670A" w:rsidRDefault="004F09E7" w:rsidP="004F09E7">
            <w:pPr>
              <w:spacing w:before="40" w:after="40"/>
              <w:rPr>
                <w:rFonts w:asciiTheme="minorHAnsi" w:eastAsia="Calibri" w:hAnsiTheme="minorHAnsi" w:cs="Arial"/>
                <w:bCs/>
                <w:sz w:val="18"/>
                <w:szCs w:val="18"/>
              </w:rPr>
            </w:pPr>
            <w:r w:rsidRPr="006E670A">
              <w:rPr>
                <w:rFonts w:asciiTheme="minorHAnsi" w:hAnsiTheme="minorHAnsi"/>
                <w:sz w:val="18"/>
                <w:szCs w:val="18"/>
              </w:rPr>
              <w:t>CHM deposit as per statement of works and payments</w:t>
            </w:r>
          </w:p>
        </w:tc>
        <w:tc>
          <w:tcPr>
            <w:tcW w:w="343" w:type="pct"/>
          </w:tcPr>
          <w:p w14:paraId="7652B7D5"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5E635B31"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14:paraId="5605A678"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CFB195A" w14:textId="3E1859C2" w:rsidR="004F09E7" w:rsidRPr="006E670A" w:rsidRDefault="007A78F2" w:rsidP="00E61C2D">
            <w:pPr>
              <w:spacing w:before="40" w:after="40"/>
              <w:rPr>
                <w:rFonts w:asciiTheme="minorHAnsi" w:eastAsia="Calibri" w:hAnsiTheme="minorHAnsi" w:cs="Arial"/>
                <w:sz w:val="18"/>
                <w:szCs w:val="18"/>
              </w:rPr>
            </w:pPr>
            <w:r w:rsidRPr="006E670A">
              <w:rPr>
                <w:rFonts w:asciiTheme="minorHAnsi" w:hAnsiTheme="minorHAnsi"/>
                <w:sz w:val="18"/>
                <w:szCs w:val="18"/>
              </w:rPr>
              <w:t>CHM -</w:t>
            </w:r>
            <w:r w:rsidR="004F09E7" w:rsidRPr="006E670A">
              <w:rPr>
                <w:rFonts w:asciiTheme="minorHAnsi" w:hAnsiTheme="minorHAnsi"/>
                <w:sz w:val="18"/>
                <w:szCs w:val="18"/>
              </w:rPr>
              <w:t xml:space="preserve"> Practical Completion</w:t>
            </w:r>
          </w:p>
        </w:tc>
        <w:tc>
          <w:tcPr>
            <w:tcW w:w="931" w:type="pct"/>
          </w:tcPr>
          <w:p w14:paraId="58086F94" w14:textId="77777777"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06_182495321_0111_2_2</w:t>
            </w:r>
          </w:p>
        </w:tc>
        <w:tc>
          <w:tcPr>
            <w:tcW w:w="2186" w:type="pct"/>
          </w:tcPr>
          <w:p w14:paraId="56AD7175" w14:textId="77777777" w:rsidR="004F09E7" w:rsidRPr="006E670A" w:rsidRDefault="004F09E7" w:rsidP="004F09E7">
            <w:pPr>
              <w:spacing w:before="40" w:after="40"/>
              <w:rPr>
                <w:rFonts w:asciiTheme="minorHAnsi" w:eastAsia="Calibri" w:hAnsiTheme="minorHAnsi" w:cs="Arial"/>
                <w:bCs/>
                <w:sz w:val="18"/>
                <w:szCs w:val="18"/>
              </w:rPr>
            </w:pPr>
            <w:r w:rsidRPr="006E670A">
              <w:rPr>
                <w:rFonts w:asciiTheme="minorHAnsi" w:hAnsiTheme="minorHAnsi"/>
                <w:sz w:val="18"/>
                <w:szCs w:val="18"/>
              </w:rPr>
              <w:t>CHM practical completion stage payment for work as per statement of works and payments</w:t>
            </w:r>
          </w:p>
        </w:tc>
        <w:tc>
          <w:tcPr>
            <w:tcW w:w="343" w:type="pct"/>
          </w:tcPr>
          <w:p w14:paraId="56E67689"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625E4839"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14:paraId="0357375E" w14:textId="77777777" w:rsidTr="00FF3BDD">
        <w:trPr>
          <w:cnfStyle w:val="000000100000" w:firstRow="0" w:lastRow="0" w:firstColumn="0" w:lastColumn="0" w:oddVBand="0" w:evenVBand="0" w:oddHBand="1" w:evenHBand="0" w:firstRowFirstColumn="0" w:firstRowLastColumn="0" w:lastRowFirstColumn="0" w:lastRowLastColumn="0"/>
          <w:trHeight w:val="550"/>
        </w:trPr>
        <w:tc>
          <w:tcPr>
            <w:tcW w:w="1067" w:type="pct"/>
          </w:tcPr>
          <w:p w14:paraId="31D03BC9" w14:textId="79B5AE20" w:rsidR="004F09E7" w:rsidRPr="006E670A" w:rsidRDefault="007A78F2" w:rsidP="00E61C2D">
            <w:pPr>
              <w:spacing w:before="40" w:after="40"/>
              <w:rPr>
                <w:rFonts w:asciiTheme="minorHAnsi" w:eastAsia="Calibri" w:hAnsiTheme="minorHAnsi" w:cs="Arial"/>
                <w:sz w:val="18"/>
                <w:szCs w:val="18"/>
              </w:rPr>
            </w:pPr>
            <w:r w:rsidRPr="006E670A">
              <w:rPr>
                <w:rFonts w:asciiTheme="minorHAnsi" w:hAnsiTheme="minorHAnsi"/>
                <w:sz w:val="18"/>
                <w:szCs w:val="18"/>
              </w:rPr>
              <w:t>CHM -</w:t>
            </w:r>
            <w:r w:rsidR="004F09E7" w:rsidRPr="006E670A">
              <w:rPr>
                <w:rFonts w:asciiTheme="minorHAnsi" w:hAnsiTheme="minorHAnsi"/>
                <w:sz w:val="18"/>
                <w:szCs w:val="18"/>
              </w:rPr>
              <w:t xml:space="preserve"> Progress Stage</w:t>
            </w:r>
          </w:p>
        </w:tc>
        <w:tc>
          <w:tcPr>
            <w:tcW w:w="931" w:type="pct"/>
          </w:tcPr>
          <w:p w14:paraId="1C9260F8" w14:textId="77777777"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06_182495221_0111_2_2</w:t>
            </w:r>
          </w:p>
        </w:tc>
        <w:tc>
          <w:tcPr>
            <w:tcW w:w="2186" w:type="pct"/>
          </w:tcPr>
          <w:p w14:paraId="369EC07E" w14:textId="77777777"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CHM progress stage payment for work as per statement of works and payments</w:t>
            </w:r>
          </w:p>
        </w:tc>
        <w:tc>
          <w:tcPr>
            <w:tcW w:w="343" w:type="pct"/>
          </w:tcPr>
          <w:p w14:paraId="034B76AC"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0114503F"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14:paraId="798E2074"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3F3B748" w14:textId="70227A14" w:rsidR="004F09E7" w:rsidRPr="006E670A" w:rsidRDefault="007A78F2" w:rsidP="004F09E7">
            <w:pPr>
              <w:spacing w:before="40" w:after="40"/>
              <w:rPr>
                <w:rFonts w:asciiTheme="minorHAnsi" w:eastAsia="Calibri" w:hAnsiTheme="minorHAnsi" w:cs="Arial"/>
                <w:sz w:val="18"/>
                <w:szCs w:val="18"/>
              </w:rPr>
            </w:pPr>
            <w:r w:rsidRPr="006E670A">
              <w:rPr>
                <w:rFonts w:asciiTheme="minorHAnsi" w:hAnsiTheme="minorHAnsi"/>
                <w:sz w:val="18"/>
                <w:szCs w:val="18"/>
              </w:rPr>
              <w:t>HM -</w:t>
            </w:r>
            <w:r w:rsidR="004F09E7" w:rsidRPr="006E670A">
              <w:rPr>
                <w:rFonts w:asciiTheme="minorHAnsi" w:hAnsiTheme="minorHAnsi"/>
                <w:sz w:val="18"/>
                <w:szCs w:val="18"/>
              </w:rPr>
              <w:t xml:space="preserve"> Design Consultation with Builder</w:t>
            </w:r>
          </w:p>
        </w:tc>
        <w:tc>
          <w:tcPr>
            <w:tcW w:w="931" w:type="pct"/>
          </w:tcPr>
          <w:p w14:paraId="77CB1D53" w14:textId="77777777" w:rsidR="004F09E7" w:rsidRPr="006E670A" w:rsidRDefault="004F09E7" w:rsidP="00A30147">
            <w:pPr>
              <w:spacing w:before="40" w:after="40"/>
              <w:rPr>
                <w:rFonts w:asciiTheme="minorHAnsi" w:eastAsia="Calibri" w:hAnsiTheme="minorHAnsi" w:cs="Arial"/>
                <w:bCs/>
                <w:sz w:val="18"/>
                <w:szCs w:val="18"/>
              </w:rPr>
            </w:pPr>
            <w:r w:rsidRPr="006E670A">
              <w:rPr>
                <w:rFonts w:asciiTheme="minorHAnsi" w:hAnsiTheme="minorHAnsi"/>
                <w:sz w:val="18"/>
                <w:szCs w:val="18"/>
              </w:rPr>
              <w:t>06_182499311_0111_2_2</w:t>
            </w:r>
          </w:p>
        </w:tc>
        <w:tc>
          <w:tcPr>
            <w:tcW w:w="2186" w:type="pct"/>
          </w:tcPr>
          <w:p w14:paraId="4630F934" w14:textId="77777777" w:rsidR="004F09E7" w:rsidRPr="006E670A" w:rsidRDefault="004F09E7" w:rsidP="00A30147">
            <w:pPr>
              <w:spacing w:before="40" w:after="40"/>
              <w:rPr>
                <w:rFonts w:asciiTheme="minorHAnsi" w:eastAsia="Calibri" w:hAnsiTheme="minorHAnsi" w:cs="Arial"/>
                <w:bCs/>
                <w:sz w:val="18"/>
                <w:szCs w:val="18"/>
              </w:rPr>
            </w:pPr>
            <w:r w:rsidRPr="006E670A">
              <w:rPr>
                <w:rFonts w:asciiTheme="minorHAnsi" w:eastAsia="Calibri" w:hAnsiTheme="minorHAnsi" w:cs="Arial"/>
                <w:bCs/>
                <w:sz w:val="18"/>
                <w:szCs w:val="18"/>
              </w:rPr>
              <w:t>Consultation between assessor and building construction professional regarding:</w:t>
            </w:r>
          </w:p>
          <w:p w14:paraId="5FD52A10" w14:textId="77777777" w:rsidR="004F09E7" w:rsidRPr="006E670A" w:rsidRDefault="004F09E7" w:rsidP="004F09E7">
            <w:pPr>
              <w:spacing w:before="40" w:after="40"/>
              <w:rPr>
                <w:rFonts w:asciiTheme="minorHAnsi" w:eastAsia="Calibri" w:hAnsiTheme="minorHAnsi" w:cs="Arial"/>
                <w:bCs/>
                <w:sz w:val="18"/>
                <w:szCs w:val="18"/>
              </w:rPr>
            </w:pPr>
            <w:r w:rsidRPr="006E670A">
              <w:rPr>
                <w:rFonts w:asciiTheme="minorHAnsi" w:eastAsia="Calibri" w:hAnsiTheme="minorHAnsi" w:cs="Arial"/>
                <w:bCs/>
                <w:sz w:val="18"/>
                <w:szCs w:val="18"/>
              </w:rPr>
              <w:t>The suitability of the home for modification and ways of achieving functional outcome in accordance with jurisdictional requirements, and the participant's requirements to achieve required accessibility. The goal of the consultation is the development of scope of works for the home modification.</w:t>
            </w:r>
          </w:p>
        </w:tc>
        <w:tc>
          <w:tcPr>
            <w:tcW w:w="343" w:type="pct"/>
          </w:tcPr>
          <w:p w14:paraId="0FBB906A" w14:textId="77777777" w:rsidR="004F09E7" w:rsidRPr="006E670A" w:rsidRDefault="004F09E7" w:rsidP="00A30147">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299FFBDD" w14:textId="77777777" w:rsidR="004F09E7" w:rsidRPr="006E670A" w:rsidRDefault="004F09E7" w:rsidP="00A30147">
            <w:pPr>
              <w:jc w:val="center"/>
              <w:rPr>
                <w:rFonts w:asciiTheme="minorHAnsi" w:eastAsia="Times New Roman" w:hAnsiTheme="minorHAnsi" w:cs="Arial"/>
                <w:sz w:val="20"/>
                <w:szCs w:val="20"/>
                <w:lang w:eastAsia="en-AU"/>
              </w:rPr>
            </w:pPr>
            <w:r w:rsidRPr="006E670A">
              <w:rPr>
                <w:rFonts w:asciiTheme="minorHAnsi" w:hAnsiTheme="minorHAnsi"/>
                <w:sz w:val="20"/>
                <w:szCs w:val="20"/>
              </w:rPr>
              <w:t>N</w:t>
            </w:r>
          </w:p>
        </w:tc>
      </w:tr>
      <w:tr w:rsidR="004F09E7" w:rsidRPr="006E670A" w14:paraId="1A88E3FF"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5C7FF3CE" w14:textId="3756A703" w:rsidR="004F09E7" w:rsidRPr="006E670A" w:rsidRDefault="002670CD" w:rsidP="007A78F2">
            <w:pPr>
              <w:spacing w:before="40" w:after="40"/>
              <w:rPr>
                <w:rFonts w:asciiTheme="minorHAnsi" w:eastAsia="Calibri" w:hAnsiTheme="minorHAnsi" w:cs="Arial"/>
                <w:sz w:val="18"/>
                <w:szCs w:val="18"/>
              </w:rPr>
            </w:pPr>
            <w:r w:rsidRPr="006E670A">
              <w:rPr>
                <w:rFonts w:asciiTheme="minorHAnsi" w:hAnsiTheme="minorHAnsi"/>
                <w:sz w:val="18"/>
                <w:szCs w:val="18"/>
              </w:rPr>
              <w:t xml:space="preserve">HM </w:t>
            </w:r>
            <w:r w:rsidR="007A78F2" w:rsidRPr="006E670A">
              <w:rPr>
                <w:rFonts w:asciiTheme="minorHAnsi" w:hAnsiTheme="minorHAnsi"/>
                <w:sz w:val="18"/>
                <w:szCs w:val="18"/>
              </w:rPr>
              <w:t>-</w:t>
            </w:r>
            <w:r w:rsidRPr="006E670A">
              <w:rPr>
                <w:rFonts w:asciiTheme="minorHAnsi" w:hAnsiTheme="minorHAnsi"/>
                <w:sz w:val="18"/>
                <w:szCs w:val="18"/>
              </w:rPr>
              <w:t xml:space="preserve"> </w:t>
            </w:r>
            <w:r w:rsidR="004F09E7" w:rsidRPr="006E670A">
              <w:rPr>
                <w:rFonts w:asciiTheme="minorHAnsi" w:hAnsiTheme="minorHAnsi"/>
                <w:sz w:val="18"/>
                <w:szCs w:val="18"/>
              </w:rPr>
              <w:t>Dwelling Adjustments or Changes Required Not Otherwise Described</w:t>
            </w:r>
          </w:p>
        </w:tc>
        <w:tc>
          <w:tcPr>
            <w:tcW w:w="931" w:type="pct"/>
          </w:tcPr>
          <w:p w14:paraId="33B914CE" w14:textId="77777777"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05_222421111_0111_2_2</w:t>
            </w:r>
          </w:p>
        </w:tc>
        <w:tc>
          <w:tcPr>
            <w:tcW w:w="2186" w:type="pct"/>
          </w:tcPr>
          <w:p w14:paraId="5E5FFD0C" w14:textId="77777777"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Other home adaptations not otherwise defined</w:t>
            </w:r>
          </w:p>
        </w:tc>
        <w:tc>
          <w:tcPr>
            <w:tcW w:w="343" w:type="pct"/>
          </w:tcPr>
          <w:p w14:paraId="237BA9E0"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5A30BB28"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N</w:t>
            </w:r>
          </w:p>
        </w:tc>
      </w:tr>
      <w:tr w:rsidR="004F09E7" w:rsidRPr="006E670A" w14:paraId="567D6B86"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109F67C9" w14:textId="5D07D035" w:rsidR="004F09E7" w:rsidRPr="006E670A" w:rsidRDefault="007A78F2" w:rsidP="00AB35EC">
            <w:pPr>
              <w:spacing w:before="40" w:after="40"/>
              <w:rPr>
                <w:rFonts w:asciiTheme="minorHAnsi" w:eastAsia="Calibri" w:hAnsiTheme="minorHAnsi" w:cs="Arial"/>
                <w:sz w:val="18"/>
                <w:szCs w:val="18"/>
              </w:rPr>
            </w:pPr>
            <w:r w:rsidRPr="006E670A">
              <w:rPr>
                <w:rFonts w:asciiTheme="minorHAnsi" w:hAnsiTheme="minorHAnsi"/>
                <w:sz w:val="18"/>
                <w:szCs w:val="18"/>
              </w:rPr>
              <w:t>HM -</w:t>
            </w:r>
            <w:r w:rsidR="004F09E7" w:rsidRPr="006E670A">
              <w:rPr>
                <w:rFonts w:asciiTheme="minorHAnsi" w:hAnsiTheme="minorHAnsi"/>
                <w:sz w:val="18"/>
                <w:szCs w:val="18"/>
              </w:rPr>
              <w:t xml:space="preserve"> Access - Entrance/Ramp</w:t>
            </w:r>
          </w:p>
        </w:tc>
        <w:tc>
          <w:tcPr>
            <w:tcW w:w="931" w:type="pct"/>
          </w:tcPr>
          <w:p w14:paraId="4E5D3BB2" w14:textId="77777777"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06_183018403_0111_2_2</w:t>
            </w:r>
          </w:p>
        </w:tc>
        <w:tc>
          <w:tcPr>
            <w:tcW w:w="2186" w:type="pct"/>
          </w:tcPr>
          <w:p w14:paraId="69C805E9" w14:textId="00BEE39A"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Modification to dwelling access or entrance</w:t>
            </w:r>
            <w:r w:rsidR="00AB35EC" w:rsidRPr="006E670A">
              <w:rPr>
                <w:rFonts w:asciiTheme="minorHAnsi" w:hAnsiTheme="minorHAnsi"/>
                <w:sz w:val="18"/>
                <w:szCs w:val="18"/>
              </w:rPr>
              <w:t xml:space="preserve">. Supply and installation of a </w:t>
            </w:r>
            <w:r w:rsidRPr="006E670A">
              <w:rPr>
                <w:rFonts w:asciiTheme="minorHAnsi" w:hAnsiTheme="minorHAnsi"/>
                <w:sz w:val="18"/>
                <w:szCs w:val="18"/>
              </w:rPr>
              <w:t>fixed ramp, with landings, risers and handrails as required.</w:t>
            </w:r>
          </w:p>
        </w:tc>
        <w:tc>
          <w:tcPr>
            <w:tcW w:w="343" w:type="pct"/>
          </w:tcPr>
          <w:p w14:paraId="3997AB37"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0A902238"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N</w:t>
            </w:r>
          </w:p>
        </w:tc>
      </w:tr>
      <w:tr w:rsidR="004F09E7" w:rsidRPr="006E670A" w14:paraId="21D8B8C8"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2492E1D4" w14:textId="77777777"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HM - Rails - Internal Supply &amp; Install</w:t>
            </w:r>
          </w:p>
        </w:tc>
        <w:tc>
          <w:tcPr>
            <w:tcW w:w="931" w:type="pct"/>
          </w:tcPr>
          <w:p w14:paraId="31EE35F1" w14:textId="77777777"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06_181806381_0111_2_2</w:t>
            </w:r>
          </w:p>
        </w:tc>
        <w:tc>
          <w:tcPr>
            <w:tcW w:w="2186" w:type="pct"/>
          </w:tcPr>
          <w:p w14:paraId="1A9833AC" w14:textId="77777777" w:rsidR="004F09E7" w:rsidRPr="006E670A" w:rsidRDefault="004F09E7" w:rsidP="005D391E">
            <w:pPr>
              <w:spacing w:before="40" w:after="40"/>
              <w:rPr>
                <w:rFonts w:asciiTheme="minorHAnsi" w:hAnsiTheme="minorHAnsi"/>
                <w:sz w:val="18"/>
                <w:szCs w:val="18"/>
              </w:rPr>
            </w:pPr>
            <w:r w:rsidRPr="006E670A">
              <w:rPr>
                <w:rFonts w:asciiTheme="minorHAnsi" w:hAnsiTheme="minorHAnsi"/>
                <w:sz w:val="18"/>
                <w:szCs w:val="18"/>
              </w:rPr>
              <w:t>Supply and installation of internal grab rails for use in bathrooms, toilets, etc.</w:t>
            </w:r>
          </w:p>
        </w:tc>
        <w:tc>
          <w:tcPr>
            <w:tcW w:w="343" w:type="pct"/>
          </w:tcPr>
          <w:p w14:paraId="5C030E25"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7C429846"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N</w:t>
            </w:r>
          </w:p>
        </w:tc>
      </w:tr>
      <w:tr w:rsidR="004F09E7" w:rsidRPr="006E670A" w14:paraId="7C882E75" w14:textId="77777777" w:rsidTr="00FF3BDD">
        <w:trPr>
          <w:cnfStyle w:val="000000010000" w:firstRow="0" w:lastRow="0" w:firstColumn="0" w:lastColumn="0" w:oddVBand="0" w:evenVBand="0" w:oddHBand="0" w:evenHBand="1" w:firstRowFirstColumn="0" w:firstRowLastColumn="0" w:lastRowFirstColumn="0" w:lastRowLastColumn="0"/>
          <w:trHeight w:val="285"/>
        </w:trPr>
        <w:tc>
          <w:tcPr>
            <w:tcW w:w="1067" w:type="pct"/>
          </w:tcPr>
          <w:p w14:paraId="1235942B" w14:textId="16F23CF8" w:rsidR="004F09E7" w:rsidRPr="006E670A" w:rsidRDefault="007A78F2" w:rsidP="004F09E7">
            <w:pPr>
              <w:spacing w:before="40" w:after="40"/>
              <w:rPr>
                <w:rFonts w:asciiTheme="minorHAnsi" w:eastAsia="Calibri" w:hAnsiTheme="minorHAnsi" w:cs="Arial"/>
                <w:sz w:val="18"/>
                <w:szCs w:val="18"/>
              </w:rPr>
            </w:pPr>
            <w:r w:rsidRPr="006E670A">
              <w:rPr>
                <w:rFonts w:asciiTheme="minorHAnsi" w:hAnsiTheme="minorHAnsi"/>
                <w:sz w:val="18"/>
                <w:szCs w:val="18"/>
              </w:rPr>
              <w:t>HM -</w:t>
            </w:r>
            <w:r w:rsidR="004F09E7" w:rsidRPr="006E670A">
              <w:rPr>
                <w:rFonts w:asciiTheme="minorHAnsi" w:hAnsiTheme="minorHAnsi"/>
                <w:sz w:val="18"/>
                <w:szCs w:val="18"/>
              </w:rPr>
              <w:t xml:space="preserve"> Bathroom/Toilet - Structural work</w:t>
            </w:r>
          </w:p>
        </w:tc>
        <w:tc>
          <w:tcPr>
            <w:tcW w:w="931" w:type="pct"/>
          </w:tcPr>
          <w:p w14:paraId="2C820259" w14:textId="77777777"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06_182488377_0111_2_2</w:t>
            </w:r>
          </w:p>
        </w:tc>
        <w:tc>
          <w:tcPr>
            <w:tcW w:w="2186" w:type="pct"/>
          </w:tcPr>
          <w:p w14:paraId="12A0EA2D" w14:textId="77777777" w:rsidR="004F09E7" w:rsidRPr="006E670A" w:rsidRDefault="004F09E7" w:rsidP="004F09E7">
            <w:pPr>
              <w:spacing w:before="40" w:after="40"/>
              <w:rPr>
                <w:rFonts w:asciiTheme="minorHAnsi" w:eastAsia="Calibri" w:hAnsiTheme="minorHAnsi" w:cs="Arial"/>
                <w:bCs/>
                <w:sz w:val="18"/>
                <w:szCs w:val="18"/>
              </w:rPr>
            </w:pPr>
            <w:r w:rsidRPr="006E670A">
              <w:rPr>
                <w:rFonts w:asciiTheme="minorHAnsi" w:hAnsiTheme="minorHAnsi"/>
                <w:sz w:val="18"/>
                <w:szCs w:val="18"/>
              </w:rPr>
              <w:t>Extensive structural changes to bathroom/toilet. Complex modification that, may include removal of a bath or hobless-shower, electrical work, relocating plumbing, doorway changes, waterproofing and changes to the fit-out such as toilet, tap ware, basin, shower, rails, paint and tiles.</w:t>
            </w:r>
          </w:p>
        </w:tc>
        <w:tc>
          <w:tcPr>
            <w:tcW w:w="343" w:type="pct"/>
          </w:tcPr>
          <w:p w14:paraId="42446BA8"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55E2E56B"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14:paraId="55428366"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0F6B309F" w14:textId="77777777"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HM - Kitchen or Laundry - Structural Work</w:t>
            </w:r>
          </w:p>
        </w:tc>
        <w:tc>
          <w:tcPr>
            <w:tcW w:w="931" w:type="pct"/>
          </w:tcPr>
          <w:p w14:paraId="1E350FD1" w14:textId="77777777"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06_182488378_0111_2_2</w:t>
            </w:r>
          </w:p>
        </w:tc>
        <w:tc>
          <w:tcPr>
            <w:tcW w:w="2186" w:type="pct"/>
          </w:tcPr>
          <w:p w14:paraId="74AC8669" w14:textId="77777777"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Structural changes to kitchen or laundry. May include modifications to combine bathroom, toilet and laundry, such as bath removal or hobless-shower creation, plumbing relocation, electrical work, doorway changes, waterproofing and changes to bathroom fittings.</w:t>
            </w:r>
          </w:p>
        </w:tc>
        <w:tc>
          <w:tcPr>
            <w:tcW w:w="343" w:type="pct"/>
          </w:tcPr>
          <w:p w14:paraId="19AD60E9"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2B6B7A60"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14:paraId="67FC5B3D"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73B7C7AD" w14:textId="77777777"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HM - Kitchen or Laundry - No Structural Work</w:t>
            </w:r>
          </w:p>
        </w:tc>
        <w:tc>
          <w:tcPr>
            <w:tcW w:w="931" w:type="pct"/>
          </w:tcPr>
          <w:p w14:paraId="6C744011" w14:textId="77777777"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06_182400221_0111_2_2</w:t>
            </w:r>
          </w:p>
        </w:tc>
        <w:tc>
          <w:tcPr>
            <w:tcW w:w="2186" w:type="pct"/>
          </w:tcPr>
          <w:p w14:paraId="42CAAEB5" w14:textId="77777777"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 xml:space="preserve">Minor modifications to a kitchen or laundry to enable an individual with disability to access and use it. No structural change. </w:t>
            </w:r>
          </w:p>
        </w:tc>
        <w:tc>
          <w:tcPr>
            <w:tcW w:w="343" w:type="pct"/>
          </w:tcPr>
          <w:p w14:paraId="749D2A32"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4C68B534"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14:paraId="74EED1E1" w14:textId="77777777" w:rsidTr="00FF3BDD">
        <w:trPr>
          <w:cnfStyle w:val="000000100000" w:firstRow="0" w:lastRow="0" w:firstColumn="0" w:lastColumn="0" w:oddVBand="0" w:evenVBand="0" w:oddHBand="1" w:evenHBand="0" w:firstRowFirstColumn="0" w:firstRowLastColumn="0" w:lastRowFirstColumn="0" w:lastRowLastColumn="0"/>
          <w:trHeight w:val="550"/>
        </w:trPr>
        <w:tc>
          <w:tcPr>
            <w:tcW w:w="1067" w:type="pct"/>
          </w:tcPr>
          <w:p w14:paraId="57451AB6" w14:textId="77777777"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HM - Rails – External Supply &amp; Install</w:t>
            </w:r>
          </w:p>
        </w:tc>
        <w:tc>
          <w:tcPr>
            <w:tcW w:w="931" w:type="pct"/>
          </w:tcPr>
          <w:p w14:paraId="111E9302" w14:textId="77777777"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06_181806382_0111_2_2</w:t>
            </w:r>
          </w:p>
        </w:tc>
        <w:tc>
          <w:tcPr>
            <w:tcW w:w="2186" w:type="pct"/>
          </w:tcPr>
          <w:p w14:paraId="5CFA73DD" w14:textId="77777777" w:rsidR="004F09E7" w:rsidRPr="006E670A" w:rsidRDefault="004F09E7" w:rsidP="004F09E7">
            <w:pPr>
              <w:spacing w:before="40" w:after="40"/>
              <w:rPr>
                <w:rFonts w:asciiTheme="minorHAnsi" w:eastAsia="Calibri" w:hAnsiTheme="minorHAnsi" w:cs="Arial"/>
                <w:bCs/>
                <w:sz w:val="18"/>
                <w:szCs w:val="18"/>
              </w:rPr>
            </w:pPr>
            <w:r w:rsidRPr="006E670A">
              <w:rPr>
                <w:rFonts w:asciiTheme="minorHAnsi" w:hAnsiTheme="minorHAnsi"/>
                <w:sz w:val="18"/>
                <w:szCs w:val="18"/>
              </w:rPr>
              <w:t xml:space="preserve">Supply and installation of rails to the exterior of a property. </w:t>
            </w:r>
          </w:p>
        </w:tc>
        <w:tc>
          <w:tcPr>
            <w:tcW w:w="343" w:type="pct"/>
          </w:tcPr>
          <w:p w14:paraId="0F3BD1B6"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04E8E03A"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N</w:t>
            </w:r>
          </w:p>
        </w:tc>
      </w:tr>
      <w:tr w:rsidR="004F09E7" w:rsidRPr="006E670A" w14:paraId="348C8032"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08F6A984" w14:textId="4C358A34" w:rsidR="004F09E7" w:rsidRPr="006E670A" w:rsidRDefault="004F09E7" w:rsidP="00AB35EC">
            <w:pPr>
              <w:spacing w:before="40" w:after="40"/>
              <w:rPr>
                <w:rFonts w:asciiTheme="minorHAnsi" w:eastAsia="Calibri" w:hAnsiTheme="minorHAnsi" w:cs="Arial"/>
                <w:sz w:val="18"/>
                <w:szCs w:val="18"/>
              </w:rPr>
            </w:pPr>
            <w:r w:rsidRPr="006E670A">
              <w:rPr>
                <w:rFonts w:asciiTheme="minorHAnsi" w:hAnsiTheme="minorHAnsi"/>
                <w:sz w:val="18"/>
                <w:szCs w:val="18"/>
              </w:rPr>
              <w:t>HM - Access – Minor Door or Step Modification</w:t>
            </w:r>
          </w:p>
        </w:tc>
        <w:tc>
          <w:tcPr>
            <w:tcW w:w="931" w:type="pct"/>
          </w:tcPr>
          <w:p w14:paraId="79D1DB55" w14:textId="77777777"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06_182400121_0111_2_2</w:t>
            </w:r>
          </w:p>
        </w:tc>
        <w:tc>
          <w:tcPr>
            <w:tcW w:w="2186" w:type="pct"/>
          </w:tcPr>
          <w:p w14:paraId="02D8366E" w14:textId="77777777"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Minor modifications to access, for example door adjustments, threshold ramps, step modification or safety installations.</w:t>
            </w:r>
          </w:p>
        </w:tc>
        <w:tc>
          <w:tcPr>
            <w:tcW w:w="343" w:type="pct"/>
          </w:tcPr>
          <w:p w14:paraId="3BACD8D4"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7106FFB4"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N</w:t>
            </w:r>
          </w:p>
        </w:tc>
      </w:tr>
      <w:tr w:rsidR="004F09E7" w:rsidRPr="006E670A" w14:paraId="3E4FC271"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0D1ED5E9" w14:textId="77777777"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 xml:space="preserve">HM - Stair Climber or Stair / Platform Lift </w:t>
            </w:r>
          </w:p>
        </w:tc>
        <w:tc>
          <w:tcPr>
            <w:tcW w:w="931" w:type="pct"/>
          </w:tcPr>
          <w:p w14:paraId="7300F3A7" w14:textId="77777777"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06_183010387_0111_2_2</w:t>
            </w:r>
          </w:p>
        </w:tc>
        <w:tc>
          <w:tcPr>
            <w:tcW w:w="2186" w:type="pct"/>
          </w:tcPr>
          <w:p w14:paraId="06904DB9" w14:textId="77777777" w:rsidR="004F09E7" w:rsidRPr="006E670A" w:rsidRDefault="004F09E7" w:rsidP="004F09E7">
            <w:pPr>
              <w:spacing w:before="40" w:after="40"/>
              <w:rPr>
                <w:rFonts w:asciiTheme="minorHAnsi" w:eastAsia="Calibri" w:hAnsiTheme="minorHAnsi" w:cs="Arial"/>
                <w:bCs/>
                <w:sz w:val="18"/>
                <w:szCs w:val="18"/>
              </w:rPr>
            </w:pPr>
            <w:r w:rsidRPr="006E670A">
              <w:rPr>
                <w:rFonts w:asciiTheme="minorHAnsi" w:hAnsiTheme="minorHAnsi"/>
                <w:sz w:val="18"/>
                <w:szCs w:val="18"/>
              </w:rPr>
              <w:t xml:space="preserve">Any type of electrical, hydraulic or battery-operated stair mobility equipment that assists an individual while sitting or standing to access different levels in their home (internally and externally). Attached to stairs or incline or vertical elevation to move between levels in a dwelling where ramp impractical. Structural change. </w:t>
            </w:r>
          </w:p>
        </w:tc>
        <w:tc>
          <w:tcPr>
            <w:tcW w:w="343" w:type="pct"/>
          </w:tcPr>
          <w:p w14:paraId="69027604"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1E76600E"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14:paraId="484B0F8F"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14E33C39" w14:textId="3E3600B6" w:rsidR="004F09E7" w:rsidRPr="006E670A" w:rsidRDefault="007A78F2" w:rsidP="004F09E7">
            <w:pPr>
              <w:spacing w:before="40" w:after="40"/>
              <w:rPr>
                <w:rFonts w:asciiTheme="minorHAnsi" w:eastAsia="Calibri" w:hAnsiTheme="minorHAnsi" w:cs="Arial"/>
                <w:sz w:val="18"/>
                <w:szCs w:val="18"/>
              </w:rPr>
            </w:pPr>
            <w:r w:rsidRPr="006E670A">
              <w:rPr>
                <w:rFonts w:asciiTheme="minorHAnsi" w:hAnsiTheme="minorHAnsi"/>
                <w:sz w:val="18"/>
                <w:szCs w:val="18"/>
              </w:rPr>
              <w:t>HM -</w:t>
            </w:r>
            <w:r w:rsidR="004F09E7" w:rsidRPr="006E670A">
              <w:rPr>
                <w:rFonts w:asciiTheme="minorHAnsi" w:hAnsiTheme="minorHAnsi"/>
                <w:sz w:val="18"/>
                <w:szCs w:val="18"/>
              </w:rPr>
              <w:t xml:space="preserve"> Ramp - Portable Fibreglass</w:t>
            </w:r>
          </w:p>
        </w:tc>
        <w:tc>
          <w:tcPr>
            <w:tcW w:w="931" w:type="pct"/>
          </w:tcPr>
          <w:p w14:paraId="6C8A2202" w14:textId="77777777"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06_183015111_0103_2_2</w:t>
            </w:r>
          </w:p>
        </w:tc>
        <w:tc>
          <w:tcPr>
            <w:tcW w:w="2186" w:type="pct"/>
          </w:tcPr>
          <w:p w14:paraId="0A4795A0" w14:textId="69C1EC75" w:rsidR="004F09E7" w:rsidRPr="006E670A" w:rsidRDefault="004F09E7" w:rsidP="00AB35EC">
            <w:pPr>
              <w:spacing w:before="40" w:after="40"/>
              <w:rPr>
                <w:rFonts w:asciiTheme="minorHAnsi" w:eastAsia="Calibri" w:hAnsiTheme="minorHAnsi" w:cs="Arial"/>
                <w:sz w:val="18"/>
                <w:szCs w:val="18"/>
              </w:rPr>
            </w:pPr>
            <w:r w:rsidRPr="006E670A">
              <w:rPr>
                <w:rFonts w:asciiTheme="minorHAnsi" w:hAnsiTheme="minorHAnsi"/>
                <w:sz w:val="18"/>
                <w:szCs w:val="18"/>
              </w:rPr>
              <w:t>Portable fibreglass ra</w:t>
            </w:r>
            <w:r w:rsidR="00AB35EC" w:rsidRPr="006E670A">
              <w:rPr>
                <w:rFonts w:asciiTheme="minorHAnsi" w:hAnsiTheme="minorHAnsi"/>
                <w:sz w:val="18"/>
                <w:szCs w:val="18"/>
              </w:rPr>
              <w:t>mp, all sizes. For outings, etc.</w:t>
            </w:r>
            <w:r w:rsidRPr="006E670A">
              <w:rPr>
                <w:rFonts w:asciiTheme="minorHAnsi" w:hAnsiTheme="minorHAnsi"/>
                <w:sz w:val="18"/>
                <w:szCs w:val="18"/>
              </w:rPr>
              <w:t xml:space="preserve"> Includes folding and retractable. </w:t>
            </w:r>
          </w:p>
        </w:tc>
        <w:tc>
          <w:tcPr>
            <w:tcW w:w="343" w:type="pct"/>
          </w:tcPr>
          <w:p w14:paraId="7743C801"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7E5CC6FF"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N</w:t>
            </w:r>
          </w:p>
        </w:tc>
      </w:tr>
      <w:tr w:rsidR="004F09E7" w:rsidRPr="006E670A" w14:paraId="3C9D64B7"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02A0C296" w14:textId="5389ED8D" w:rsidR="004F09E7" w:rsidRPr="006E670A" w:rsidRDefault="007A78F2" w:rsidP="004F09E7">
            <w:pPr>
              <w:spacing w:before="40" w:after="40"/>
              <w:rPr>
                <w:rFonts w:asciiTheme="minorHAnsi" w:eastAsia="Calibri" w:hAnsiTheme="minorHAnsi" w:cs="Arial"/>
                <w:sz w:val="18"/>
                <w:szCs w:val="18"/>
              </w:rPr>
            </w:pPr>
            <w:r w:rsidRPr="006E670A">
              <w:rPr>
                <w:rFonts w:asciiTheme="minorHAnsi" w:hAnsiTheme="minorHAnsi"/>
                <w:sz w:val="18"/>
                <w:szCs w:val="18"/>
              </w:rPr>
              <w:t>HM -</w:t>
            </w:r>
            <w:r w:rsidR="004F09E7" w:rsidRPr="006E670A">
              <w:rPr>
                <w:rFonts w:asciiTheme="minorHAnsi" w:hAnsiTheme="minorHAnsi"/>
                <w:sz w:val="18"/>
                <w:szCs w:val="18"/>
              </w:rPr>
              <w:t xml:space="preserve"> Ramp - Concrete with Galvanised Rails </w:t>
            </w:r>
          </w:p>
        </w:tc>
        <w:tc>
          <w:tcPr>
            <w:tcW w:w="931" w:type="pct"/>
          </w:tcPr>
          <w:p w14:paraId="6C559B9A" w14:textId="77777777"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06_183018397_0111_2_2</w:t>
            </w:r>
          </w:p>
        </w:tc>
        <w:tc>
          <w:tcPr>
            <w:tcW w:w="2186" w:type="pct"/>
          </w:tcPr>
          <w:p w14:paraId="2B3F5C1C" w14:textId="77777777" w:rsidR="004F09E7" w:rsidRPr="006E670A" w:rsidRDefault="004F09E7" w:rsidP="00E61C2D">
            <w:pPr>
              <w:spacing w:before="40" w:after="40"/>
              <w:rPr>
                <w:rFonts w:asciiTheme="minorHAnsi" w:eastAsia="Calibri" w:hAnsiTheme="minorHAnsi" w:cs="Arial"/>
                <w:bCs/>
                <w:sz w:val="18"/>
                <w:szCs w:val="18"/>
              </w:rPr>
            </w:pPr>
            <w:r w:rsidRPr="006E670A">
              <w:rPr>
                <w:rFonts w:asciiTheme="minorHAnsi" w:hAnsiTheme="minorHAnsi"/>
                <w:sz w:val="18"/>
                <w:szCs w:val="18"/>
              </w:rPr>
              <w:t xml:space="preserve">Permanently installed concrete ramp with galvanised rails (400 per lineal meter) </w:t>
            </w:r>
          </w:p>
        </w:tc>
        <w:tc>
          <w:tcPr>
            <w:tcW w:w="343" w:type="pct"/>
          </w:tcPr>
          <w:p w14:paraId="38BD5DA3"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53BE0A49"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14:paraId="14111DAE"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7D2DA448" w14:textId="3E64D4A3" w:rsidR="004F09E7" w:rsidRPr="006E670A" w:rsidRDefault="007A78F2" w:rsidP="004F09E7">
            <w:pPr>
              <w:spacing w:before="40" w:after="40"/>
              <w:rPr>
                <w:rFonts w:asciiTheme="minorHAnsi" w:eastAsia="Calibri" w:hAnsiTheme="minorHAnsi" w:cs="Arial"/>
                <w:sz w:val="18"/>
                <w:szCs w:val="18"/>
              </w:rPr>
            </w:pPr>
            <w:r w:rsidRPr="006E670A">
              <w:rPr>
                <w:rFonts w:asciiTheme="minorHAnsi" w:hAnsiTheme="minorHAnsi"/>
                <w:sz w:val="18"/>
                <w:szCs w:val="18"/>
              </w:rPr>
              <w:t>HM -</w:t>
            </w:r>
            <w:r w:rsidR="004F09E7" w:rsidRPr="006E670A">
              <w:rPr>
                <w:rFonts w:asciiTheme="minorHAnsi" w:hAnsiTheme="minorHAnsi"/>
                <w:sz w:val="18"/>
                <w:szCs w:val="18"/>
              </w:rPr>
              <w:t xml:space="preserve"> Ramp - Aluminium Modular/Removable </w:t>
            </w:r>
          </w:p>
        </w:tc>
        <w:tc>
          <w:tcPr>
            <w:tcW w:w="931" w:type="pct"/>
          </w:tcPr>
          <w:p w14:paraId="5B045C42" w14:textId="77777777"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06_183018398_0111_2_2</w:t>
            </w:r>
          </w:p>
        </w:tc>
        <w:tc>
          <w:tcPr>
            <w:tcW w:w="2186" w:type="pct"/>
          </w:tcPr>
          <w:p w14:paraId="515444CA" w14:textId="77777777"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 xml:space="preserve">Modular/Removable aluminium ramp. Includes all sizes. Folding and retractable. </w:t>
            </w:r>
          </w:p>
        </w:tc>
        <w:tc>
          <w:tcPr>
            <w:tcW w:w="343" w:type="pct"/>
          </w:tcPr>
          <w:p w14:paraId="28DFDA0B"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2EBC979D"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14:paraId="0276035C"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6FAC662A" w14:textId="0826AC42" w:rsidR="004F09E7" w:rsidRPr="006E670A" w:rsidRDefault="007A78F2" w:rsidP="004F09E7">
            <w:pPr>
              <w:spacing w:before="40" w:after="40"/>
              <w:rPr>
                <w:rFonts w:asciiTheme="minorHAnsi" w:eastAsia="Calibri" w:hAnsiTheme="minorHAnsi" w:cs="Arial"/>
                <w:sz w:val="18"/>
                <w:szCs w:val="18"/>
              </w:rPr>
            </w:pPr>
            <w:r w:rsidRPr="006E670A">
              <w:rPr>
                <w:rFonts w:asciiTheme="minorHAnsi" w:hAnsiTheme="minorHAnsi"/>
                <w:sz w:val="18"/>
                <w:szCs w:val="18"/>
              </w:rPr>
              <w:t>HM -</w:t>
            </w:r>
            <w:r w:rsidR="004F09E7" w:rsidRPr="006E670A">
              <w:rPr>
                <w:rFonts w:asciiTheme="minorHAnsi" w:hAnsiTheme="minorHAnsi"/>
                <w:sz w:val="18"/>
                <w:szCs w:val="18"/>
              </w:rPr>
              <w:t xml:space="preserve"> Ram</w:t>
            </w:r>
            <w:r w:rsidR="00AB35EC" w:rsidRPr="006E670A">
              <w:rPr>
                <w:rFonts w:asciiTheme="minorHAnsi" w:hAnsiTheme="minorHAnsi"/>
                <w:sz w:val="18"/>
                <w:szCs w:val="18"/>
              </w:rPr>
              <w:t>p - Aluminium Modular/Removable</w:t>
            </w:r>
            <w:r w:rsidR="004F09E7" w:rsidRPr="006E670A">
              <w:rPr>
                <w:rFonts w:asciiTheme="minorHAnsi" w:hAnsiTheme="minorHAnsi"/>
                <w:sz w:val="18"/>
                <w:szCs w:val="18"/>
              </w:rPr>
              <w:t xml:space="preserve"> with Landing</w:t>
            </w:r>
          </w:p>
        </w:tc>
        <w:tc>
          <w:tcPr>
            <w:tcW w:w="931" w:type="pct"/>
          </w:tcPr>
          <w:p w14:paraId="43D83DD0" w14:textId="77777777"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06_183018400_0111_2_2</w:t>
            </w:r>
          </w:p>
        </w:tc>
        <w:tc>
          <w:tcPr>
            <w:tcW w:w="2186" w:type="pct"/>
          </w:tcPr>
          <w:p w14:paraId="59C82569" w14:textId="0C07B367" w:rsidR="004F09E7" w:rsidRPr="006E670A" w:rsidRDefault="004F09E7" w:rsidP="00AB35EC">
            <w:pPr>
              <w:spacing w:before="40" w:after="40"/>
              <w:rPr>
                <w:rFonts w:asciiTheme="minorHAnsi" w:eastAsia="Calibri" w:hAnsiTheme="minorHAnsi" w:cs="Arial"/>
                <w:sz w:val="18"/>
                <w:szCs w:val="18"/>
              </w:rPr>
            </w:pPr>
            <w:r w:rsidRPr="006E670A">
              <w:rPr>
                <w:rFonts w:asciiTheme="minorHAnsi" w:hAnsiTheme="minorHAnsi"/>
                <w:sz w:val="18"/>
                <w:szCs w:val="18"/>
              </w:rPr>
              <w:t xml:space="preserve">Modular/Removable aluminium ramp with a landing. Includes all sizes. Folding and retractable. </w:t>
            </w:r>
          </w:p>
        </w:tc>
        <w:tc>
          <w:tcPr>
            <w:tcW w:w="343" w:type="pct"/>
          </w:tcPr>
          <w:p w14:paraId="6E50069B"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0F1A63DE"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14:paraId="79077D88"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046B8D62" w14:textId="0A0FECAB" w:rsidR="004F09E7" w:rsidRPr="006E670A" w:rsidRDefault="007A78F2" w:rsidP="004F09E7">
            <w:pPr>
              <w:spacing w:before="40" w:after="40"/>
              <w:rPr>
                <w:rFonts w:asciiTheme="minorHAnsi" w:eastAsia="Calibri" w:hAnsiTheme="minorHAnsi" w:cs="Arial"/>
                <w:sz w:val="18"/>
                <w:szCs w:val="18"/>
              </w:rPr>
            </w:pPr>
            <w:r w:rsidRPr="006E670A">
              <w:rPr>
                <w:rFonts w:asciiTheme="minorHAnsi" w:hAnsiTheme="minorHAnsi"/>
                <w:sz w:val="18"/>
                <w:szCs w:val="18"/>
              </w:rPr>
              <w:t xml:space="preserve">HM </w:t>
            </w:r>
            <w:r w:rsidR="006E670A">
              <w:rPr>
                <w:rFonts w:asciiTheme="minorHAnsi" w:hAnsiTheme="minorHAnsi"/>
                <w:sz w:val="18"/>
                <w:szCs w:val="18"/>
              </w:rPr>
              <w:t xml:space="preserve">- </w:t>
            </w:r>
            <w:r w:rsidR="004F09E7" w:rsidRPr="006E670A">
              <w:rPr>
                <w:rFonts w:asciiTheme="minorHAnsi" w:hAnsiTheme="minorHAnsi"/>
                <w:sz w:val="18"/>
                <w:szCs w:val="18"/>
              </w:rPr>
              <w:t>Ramp -</w:t>
            </w:r>
            <w:r w:rsidR="006E670A">
              <w:rPr>
                <w:rFonts w:asciiTheme="minorHAnsi" w:hAnsiTheme="minorHAnsi"/>
                <w:sz w:val="18"/>
                <w:szCs w:val="18"/>
              </w:rPr>
              <w:t xml:space="preserve"> Timber with Galvanised Rails</w:t>
            </w:r>
          </w:p>
        </w:tc>
        <w:tc>
          <w:tcPr>
            <w:tcW w:w="931" w:type="pct"/>
          </w:tcPr>
          <w:p w14:paraId="2D1B9B7B" w14:textId="77777777"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06_183018396_0111_2_2</w:t>
            </w:r>
          </w:p>
        </w:tc>
        <w:tc>
          <w:tcPr>
            <w:tcW w:w="2186" w:type="pct"/>
          </w:tcPr>
          <w:p w14:paraId="172894F8" w14:textId="77777777"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 xml:space="preserve">Permanently installed timber ramp with galvanised rails (300 per lineal meter). </w:t>
            </w:r>
          </w:p>
        </w:tc>
        <w:tc>
          <w:tcPr>
            <w:tcW w:w="343" w:type="pct"/>
          </w:tcPr>
          <w:p w14:paraId="0AE7A9C7"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7468F18C"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14:paraId="72C317D5"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2F67C1C5" w14:textId="77777777"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HM – Safety: Slip Resistance Coating /Guide Rail/Stove isolation switch</w:t>
            </w:r>
          </w:p>
        </w:tc>
        <w:tc>
          <w:tcPr>
            <w:tcW w:w="931" w:type="pct"/>
          </w:tcPr>
          <w:p w14:paraId="3A8163AE" w14:textId="77777777"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05_221200111_0111_2_2</w:t>
            </w:r>
          </w:p>
        </w:tc>
        <w:tc>
          <w:tcPr>
            <w:tcW w:w="2186" w:type="pct"/>
          </w:tcPr>
          <w:p w14:paraId="10D9DE22" w14:textId="77777777"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Enhancing safety at home. May include slip resistant tile coating, up to approximately 25m</w:t>
            </w:r>
            <w:r w:rsidRPr="006E670A">
              <w:rPr>
                <w:rFonts w:asciiTheme="minorHAnsi" w:hAnsiTheme="minorHAnsi"/>
                <w:sz w:val="18"/>
                <w:szCs w:val="18"/>
                <w:vertAlign w:val="superscript"/>
              </w:rPr>
              <w:t>2</w:t>
            </w:r>
            <w:r w:rsidRPr="006E670A">
              <w:rPr>
                <w:rFonts w:asciiTheme="minorHAnsi" w:hAnsiTheme="minorHAnsi"/>
                <w:sz w:val="18"/>
                <w:szCs w:val="18"/>
              </w:rPr>
              <w:t xml:space="preserve">; supply and installation of guide rails, stove isolation switch (electrician required). </w:t>
            </w:r>
          </w:p>
        </w:tc>
        <w:tc>
          <w:tcPr>
            <w:tcW w:w="343" w:type="pct"/>
          </w:tcPr>
          <w:p w14:paraId="112B829D"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4D3E86B8"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N</w:t>
            </w:r>
          </w:p>
        </w:tc>
      </w:tr>
      <w:tr w:rsidR="004F09E7" w:rsidRPr="006E670A" w14:paraId="4EF22166"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1764229" w14:textId="77777777"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HM – Stair Climber for Wheelchair – Attendant directed</w:t>
            </w:r>
          </w:p>
        </w:tc>
        <w:tc>
          <w:tcPr>
            <w:tcW w:w="931" w:type="pct"/>
          </w:tcPr>
          <w:p w14:paraId="70D4FB6E" w14:textId="77777777" w:rsidR="004F09E7" w:rsidRPr="006E670A" w:rsidRDefault="004F09E7" w:rsidP="00E61C2D">
            <w:pPr>
              <w:spacing w:before="40" w:after="40"/>
              <w:rPr>
                <w:rFonts w:asciiTheme="minorHAnsi" w:eastAsia="Calibri" w:hAnsiTheme="minorHAnsi" w:cs="Arial"/>
                <w:sz w:val="18"/>
                <w:szCs w:val="18"/>
              </w:rPr>
            </w:pPr>
            <w:r w:rsidRPr="006E670A">
              <w:rPr>
                <w:rFonts w:asciiTheme="minorHAnsi" w:hAnsiTheme="minorHAnsi"/>
                <w:sz w:val="18"/>
                <w:szCs w:val="18"/>
              </w:rPr>
              <w:t>06_121703375_0111_2_2</w:t>
            </w:r>
          </w:p>
        </w:tc>
        <w:tc>
          <w:tcPr>
            <w:tcW w:w="2186" w:type="pct"/>
          </w:tcPr>
          <w:p w14:paraId="35BE9150" w14:textId="77777777" w:rsidR="004F09E7" w:rsidRPr="006E670A" w:rsidRDefault="004F09E7" w:rsidP="004F09E7">
            <w:pPr>
              <w:spacing w:before="40" w:after="40"/>
              <w:rPr>
                <w:rFonts w:asciiTheme="minorHAnsi" w:eastAsia="Calibri" w:hAnsiTheme="minorHAnsi" w:cs="Arial"/>
                <w:sz w:val="18"/>
                <w:szCs w:val="18"/>
              </w:rPr>
            </w:pPr>
            <w:r w:rsidRPr="006E670A">
              <w:rPr>
                <w:rFonts w:asciiTheme="minorHAnsi" w:hAnsiTheme="minorHAnsi"/>
                <w:sz w:val="18"/>
                <w:szCs w:val="18"/>
              </w:rPr>
              <w:t>Portable tracked device when activated transports a wheelchair up and down a staircase. Attendant or carer controlled.</w:t>
            </w:r>
          </w:p>
        </w:tc>
        <w:tc>
          <w:tcPr>
            <w:tcW w:w="343" w:type="pct"/>
          </w:tcPr>
          <w:p w14:paraId="6AD988B2"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Each</w:t>
            </w:r>
          </w:p>
        </w:tc>
        <w:tc>
          <w:tcPr>
            <w:tcW w:w="473" w:type="pct"/>
          </w:tcPr>
          <w:p w14:paraId="365DFE50" w14:textId="77777777" w:rsidR="004F09E7" w:rsidRPr="006E670A" w:rsidRDefault="004F09E7" w:rsidP="00E61C2D">
            <w:pPr>
              <w:jc w:val="center"/>
              <w:rPr>
                <w:rFonts w:asciiTheme="minorHAnsi" w:eastAsia="Times New Roman" w:hAnsiTheme="minorHAnsi" w:cs="Arial"/>
                <w:sz w:val="20"/>
                <w:szCs w:val="20"/>
                <w:lang w:eastAsia="en-AU"/>
              </w:rPr>
            </w:pPr>
            <w:r w:rsidRPr="006E670A">
              <w:rPr>
                <w:rFonts w:asciiTheme="minorHAnsi" w:hAnsiTheme="minorHAnsi"/>
                <w:sz w:val="20"/>
                <w:szCs w:val="20"/>
              </w:rPr>
              <w:t>Y</w:t>
            </w:r>
          </w:p>
        </w:tc>
      </w:tr>
      <w:tr w:rsidR="004F09E7" w:rsidRPr="006E670A" w14:paraId="09D673F2"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39F813D5" w14:textId="77777777" w:rsidR="004F09E7" w:rsidRPr="006E670A" w:rsidRDefault="004F09E7" w:rsidP="004F09E7">
            <w:pPr>
              <w:spacing w:before="40" w:after="40"/>
              <w:rPr>
                <w:rFonts w:asciiTheme="minorHAnsi" w:hAnsiTheme="minorHAnsi"/>
                <w:sz w:val="18"/>
                <w:szCs w:val="18"/>
              </w:rPr>
            </w:pPr>
            <w:r w:rsidRPr="006E670A">
              <w:rPr>
                <w:rFonts w:asciiTheme="minorHAnsi" w:hAnsiTheme="minorHAnsi"/>
                <w:sz w:val="18"/>
                <w:szCs w:val="18"/>
              </w:rPr>
              <w:t xml:space="preserve">HM – Elevator </w:t>
            </w:r>
          </w:p>
        </w:tc>
        <w:tc>
          <w:tcPr>
            <w:tcW w:w="931" w:type="pct"/>
          </w:tcPr>
          <w:p w14:paraId="7D1D9AAE" w14:textId="77777777" w:rsidR="004F09E7" w:rsidRPr="006E670A" w:rsidRDefault="004F09E7" w:rsidP="00E61C2D">
            <w:pPr>
              <w:spacing w:before="40" w:after="40"/>
              <w:rPr>
                <w:rFonts w:asciiTheme="minorHAnsi" w:hAnsiTheme="minorHAnsi"/>
                <w:sz w:val="18"/>
                <w:szCs w:val="18"/>
              </w:rPr>
            </w:pPr>
            <w:r w:rsidRPr="006E670A">
              <w:rPr>
                <w:rFonts w:asciiTheme="minorHAnsi" w:hAnsiTheme="minorHAnsi"/>
                <w:sz w:val="18"/>
                <w:szCs w:val="18"/>
              </w:rPr>
              <w:t>06_183003384_0111_2_2</w:t>
            </w:r>
          </w:p>
        </w:tc>
        <w:tc>
          <w:tcPr>
            <w:tcW w:w="2186" w:type="pct"/>
          </w:tcPr>
          <w:p w14:paraId="73C41046" w14:textId="77777777" w:rsidR="004F09E7" w:rsidRPr="006E670A" w:rsidRDefault="004F09E7" w:rsidP="004F09E7">
            <w:pPr>
              <w:spacing w:before="40" w:after="40"/>
              <w:rPr>
                <w:rFonts w:asciiTheme="minorHAnsi" w:hAnsiTheme="minorHAnsi"/>
                <w:sz w:val="18"/>
                <w:szCs w:val="18"/>
              </w:rPr>
            </w:pPr>
            <w:r w:rsidRPr="006E670A">
              <w:rPr>
                <w:rFonts w:asciiTheme="minorHAnsi" w:hAnsiTheme="minorHAnsi"/>
                <w:sz w:val="18"/>
                <w:szCs w:val="18"/>
              </w:rPr>
              <w:t xml:space="preserve">Supply and install home elevator (lift). </w:t>
            </w:r>
          </w:p>
        </w:tc>
        <w:tc>
          <w:tcPr>
            <w:tcW w:w="343" w:type="pct"/>
          </w:tcPr>
          <w:p w14:paraId="43B1526D" w14:textId="77777777" w:rsidR="004F09E7" w:rsidRPr="006E670A" w:rsidRDefault="004F09E7" w:rsidP="00E61C2D">
            <w:pPr>
              <w:jc w:val="center"/>
              <w:rPr>
                <w:rFonts w:asciiTheme="minorHAnsi" w:hAnsiTheme="minorHAnsi"/>
                <w:sz w:val="20"/>
                <w:szCs w:val="20"/>
              </w:rPr>
            </w:pPr>
            <w:r w:rsidRPr="006E670A">
              <w:rPr>
                <w:rFonts w:asciiTheme="minorHAnsi" w:hAnsiTheme="minorHAnsi"/>
                <w:sz w:val="20"/>
                <w:szCs w:val="20"/>
              </w:rPr>
              <w:t>Each</w:t>
            </w:r>
          </w:p>
        </w:tc>
        <w:tc>
          <w:tcPr>
            <w:tcW w:w="473" w:type="pct"/>
          </w:tcPr>
          <w:p w14:paraId="04B40953" w14:textId="77777777" w:rsidR="004F09E7" w:rsidRPr="006E670A" w:rsidRDefault="004F09E7" w:rsidP="00E61C2D">
            <w:pPr>
              <w:jc w:val="center"/>
              <w:rPr>
                <w:rFonts w:asciiTheme="minorHAnsi" w:hAnsiTheme="minorHAnsi"/>
                <w:sz w:val="20"/>
                <w:szCs w:val="20"/>
              </w:rPr>
            </w:pPr>
            <w:r w:rsidRPr="006E670A">
              <w:rPr>
                <w:rFonts w:asciiTheme="minorHAnsi" w:hAnsiTheme="minorHAnsi"/>
                <w:sz w:val="20"/>
                <w:szCs w:val="20"/>
              </w:rPr>
              <w:t>Y</w:t>
            </w:r>
          </w:p>
        </w:tc>
      </w:tr>
    </w:tbl>
    <w:p w14:paraId="032AC6A3" w14:textId="77777777" w:rsidR="004F09E7" w:rsidRPr="006E670A" w:rsidRDefault="004F09E7" w:rsidP="003E048B"/>
    <w:p w14:paraId="1B1305C7" w14:textId="77777777" w:rsidR="004F09E7" w:rsidRPr="006E670A" w:rsidRDefault="004F09E7"/>
    <w:p w14:paraId="43D15D5D" w14:textId="77777777" w:rsidR="004F09E7" w:rsidRPr="006E670A" w:rsidRDefault="004F09E7" w:rsidP="00AF0341">
      <w:pPr>
        <w:rPr>
          <w:rFonts w:eastAsia="Times New Roman"/>
          <w:sz w:val="28"/>
        </w:rPr>
      </w:pPr>
    </w:p>
    <w:p w14:paraId="51F7A0DC" w14:textId="77777777" w:rsidR="005E121F" w:rsidRPr="006E670A" w:rsidRDefault="005E121F" w:rsidP="003E048B">
      <w:r w:rsidRPr="006E670A">
        <w:br w:type="page"/>
      </w:r>
    </w:p>
    <w:p w14:paraId="23E2FD3A" w14:textId="77777777" w:rsidR="00D22F6A" w:rsidRPr="006E670A" w:rsidRDefault="00D22F6A" w:rsidP="00815ADB">
      <w:pPr>
        <w:pStyle w:val="Heading2"/>
        <w:numPr>
          <w:ilvl w:val="0"/>
          <w:numId w:val="0"/>
        </w:numPr>
        <w:ind w:left="431" w:hanging="431"/>
      </w:pPr>
      <w:bookmarkStart w:id="952" w:name="_Appendix_A:_Support"/>
      <w:bookmarkStart w:id="953" w:name="_Toc56424436"/>
      <w:bookmarkEnd w:id="952"/>
      <w:r w:rsidRPr="006E670A">
        <w:t>Appendix A</w:t>
      </w:r>
      <w:r w:rsidR="0079544C" w:rsidRPr="006E670A">
        <w:t>: Support Catalogue Changes</w:t>
      </w:r>
      <w:bookmarkEnd w:id="953"/>
    </w:p>
    <w:p w14:paraId="561963B9" w14:textId="77777777" w:rsidR="006D3047" w:rsidRPr="006E670A" w:rsidRDefault="006D3047" w:rsidP="006D3047">
      <w:r w:rsidRPr="006E670A">
        <w:t>As part of the NDIA’s review of supports, the NDIA sometimes decommission support line items. This usually does not mean the NDIA has stopped funding the support, and is typically undertaken in response to system issues or changes to support definitions.</w:t>
      </w:r>
    </w:p>
    <w:p w14:paraId="27139F41" w14:textId="77777777" w:rsidR="006D3047" w:rsidRPr="006E670A" w:rsidRDefault="00044F85" w:rsidP="006D3047">
      <w:r w:rsidRPr="006E670A">
        <w:t>T</w:t>
      </w:r>
      <w:r w:rsidR="002B0E7D" w:rsidRPr="006E670A">
        <w:t>o</w:t>
      </w:r>
      <w:r w:rsidR="006D3047" w:rsidRPr="006E670A">
        <w:t xml:space="preserve"> ensure continuity of supports for participants with these line items already in their NDIS plans, these line items are not removed from the system completely until these plans end. In the first instance, providers should claim or raise service bookings using the line items in the participant’s plan. Line items marked for decommissioning will not be added to new plans.</w:t>
      </w:r>
    </w:p>
    <w:p w14:paraId="36D13B6F" w14:textId="77777777" w:rsidR="006D3047" w:rsidRPr="006E670A" w:rsidRDefault="006D3047" w:rsidP="006D3047">
      <w:r w:rsidRPr="006E670A">
        <w:t>The following sections provide a current list of Assistive Technology items for decommissioning and the most appropriate replacement item to be used in future plans.</w:t>
      </w:r>
    </w:p>
    <w:p w14:paraId="2BC02FC8" w14:textId="2A0D391C" w:rsidR="00B646E8" w:rsidRPr="006E670A" w:rsidRDefault="0079544C" w:rsidP="00FF3BDD">
      <w:pPr>
        <w:pStyle w:val="Heading3"/>
        <w:numPr>
          <w:ilvl w:val="0"/>
          <w:numId w:val="0"/>
        </w:numPr>
        <w:ind w:left="578" w:hanging="578"/>
      </w:pPr>
      <w:bookmarkStart w:id="954" w:name="_Toc56424437"/>
      <w:r w:rsidRPr="006E670A">
        <w:t>A.</w:t>
      </w:r>
      <w:r w:rsidR="006E670A" w:rsidRPr="006E670A">
        <w:t>1</w:t>
      </w:r>
      <w:r w:rsidRPr="006E670A">
        <w:t xml:space="preserve"> Other catalogue changes</w:t>
      </w:r>
      <w:bookmarkEnd w:id="954"/>
    </w:p>
    <w:p w14:paraId="06F5C97A" w14:textId="77777777" w:rsidR="000C169C" w:rsidRPr="006E670A" w:rsidRDefault="000C169C">
      <w:r w:rsidRPr="006E670A">
        <w:t>The following support line items have also been decommissioned as part of NDIA’s review of supports. A current list of Home Modification items for decommissioning and the most appropriate replacement item to be used in future plans have been provided below</w:t>
      </w:r>
    </w:p>
    <w:tbl>
      <w:tblPr>
        <w:tblStyle w:val="LightShading-Accent4"/>
        <w:tblW w:w="0" w:type="auto"/>
        <w:tblLayout w:type="fixed"/>
        <w:tblLook w:val="0420" w:firstRow="1" w:lastRow="0" w:firstColumn="0" w:lastColumn="0" w:noHBand="0" w:noVBand="1"/>
        <w:tblCaption w:val="Other catalogue changes"/>
      </w:tblPr>
      <w:tblGrid>
        <w:gridCol w:w="4536"/>
        <w:gridCol w:w="3119"/>
        <w:gridCol w:w="6379"/>
        <w:gridCol w:w="5386"/>
        <w:gridCol w:w="3257"/>
      </w:tblGrid>
      <w:tr w:rsidR="00F078A5" w:rsidRPr="006E670A" w14:paraId="1F84BBAA"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4536" w:type="dxa"/>
            <w:noWrap/>
            <w:hideMark/>
          </w:tcPr>
          <w:p w14:paraId="1E3EFB2E" w14:textId="77777777" w:rsidR="00F078A5" w:rsidRPr="006E670A" w:rsidRDefault="006D3047"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eastAsia="Times New Roman" w:hAnsiTheme="minorHAnsi" w:cs="Arial"/>
                <w:sz w:val="18"/>
                <w:szCs w:val="18"/>
                <w:lang w:eastAsia="en-AU"/>
              </w:rPr>
              <w:t xml:space="preserve">Decommissioned </w:t>
            </w:r>
            <w:r w:rsidR="00F078A5" w:rsidRPr="006E670A">
              <w:rPr>
                <w:rFonts w:asciiTheme="minorHAnsi" w:eastAsia="Times New Roman" w:hAnsiTheme="minorHAnsi" w:cs="Arial"/>
                <w:sz w:val="18"/>
                <w:szCs w:val="18"/>
                <w:lang w:eastAsia="en-AU"/>
              </w:rPr>
              <w:t>Support Item</w:t>
            </w:r>
          </w:p>
        </w:tc>
        <w:tc>
          <w:tcPr>
            <w:tcW w:w="3119" w:type="dxa"/>
            <w:noWrap/>
            <w:hideMark/>
          </w:tcPr>
          <w:p w14:paraId="7136CD7A" w14:textId="77777777" w:rsidR="00F078A5" w:rsidRPr="006E670A" w:rsidRDefault="006D3047"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eastAsia="Times New Roman" w:hAnsiTheme="minorHAnsi" w:cs="Arial"/>
                <w:sz w:val="18"/>
                <w:szCs w:val="18"/>
                <w:lang w:eastAsia="en-AU"/>
              </w:rPr>
              <w:t xml:space="preserve">Decommissioned </w:t>
            </w:r>
            <w:r w:rsidR="00F078A5" w:rsidRPr="006E670A">
              <w:rPr>
                <w:rFonts w:asciiTheme="minorHAnsi" w:eastAsia="Times New Roman" w:hAnsiTheme="minorHAnsi" w:cs="Arial"/>
                <w:sz w:val="18"/>
                <w:szCs w:val="18"/>
                <w:lang w:eastAsia="en-AU"/>
              </w:rPr>
              <w:t>Support Item Ref No.</w:t>
            </w:r>
          </w:p>
        </w:tc>
        <w:tc>
          <w:tcPr>
            <w:tcW w:w="6379" w:type="dxa"/>
            <w:noWrap/>
            <w:hideMark/>
          </w:tcPr>
          <w:p w14:paraId="5E75C33F" w14:textId="77777777" w:rsidR="00F078A5" w:rsidRPr="006E670A" w:rsidRDefault="00F078A5"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eastAsia="Times New Roman" w:hAnsiTheme="minorHAnsi" w:cs="Arial"/>
                <w:sz w:val="18"/>
                <w:szCs w:val="18"/>
                <w:lang w:eastAsia="en-AU"/>
              </w:rPr>
              <w:t>Description</w:t>
            </w:r>
          </w:p>
        </w:tc>
        <w:tc>
          <w:tcPr>
            <w:tcW w:w="5386" w:type="dxa"/>
            <w:noWrap/>
            <w:hideMark/>
          </w:tcPr>
          <w:p w14:paraId="66D02086" w14:textId="77777777" w:rsidR="00F078A5" w:rsidRPr="006E670A" w:rsidRDefault="006D3047" w:rsidP="00B70051">
            <w:pPr>
              <w:spacing w:before="60" w:after="60"/>
              <w:ind w:left="0" w:right="0"/>
              <w:jc w:val="center"/>
              <w:rPr>
                <w:rFonts w:asciiTheme="minorHAnsi" w:eastAsia="Times New Roman" w:hAnsiTheme="minorHAnsi" w:cs="Arial"/>
                <w:color w:val="000000"/>
                <w:sz w:val="18"/>
                <w:szCs w:val="18"/>
                <w:lang w:val="en-AU" w:eastAsia="en-AU"/>
              </w:rPr>
            </w:pPr>
            <w:r w:rsidRPr="006E670A">
              <w:rPr>
                <w:rFonts w:asciiTheme="minorHAnsi" w:eastAsia="Times New Roman" w:hAnsiTheme="minorHAnsi" w:cs="Arial"/>
                <w:sz w:val="18"/>
                <w:szCs w:val="18"/>
                <w:lang w:eastAsia="en-AU"/>
              </w:rPr>
              <w:t xml:space="preserve">Replacement </w:t>
            </w:r>
            <w:r w:rsidR="00F078A5" w:rsidRPr="006E670A">
              <w:rPr>
                <w:rFonts w:asciiTheme="minorHAnsi" w:eastAsia="Times New Roman" w:hAnsiTheme="minorHAnsi" w:cs="Arial"/>
                <w:sz w:val="18"/>
                <w:szCs w:val="18"/>
                <w:lang w:eastAsia="en-AU"/>
              </w:rPr>
              <w:t>Support Item</w:t>
            </w:r>
          </w:p>
        </w:tc>
        <w:tc>
          <w:tcPr>
            <w:tcW w:w="3257" w:type="dxa"/>
            <w:noWrap/>
            <w:hideMark/>
          </w:tcPr>
          <w:p w14:paraId="597CB04F" w14:textId="77777777" w:rsidR="00F078A5" w:rsidRPr="006E670A" w:rsidRDefault="006D3047" w:rsidP="00B70051">
            <w:pPr>
              <w:spacing w:before="60" w:after="60"/>
              <w:ind w:left="0" w:right="0"/>
              <w:jc w:val="center"/>
              <w:rPr>
                <w:rFonts w:asciiTheme="minorHAnsi" w:eastAsia="Times New Roman" w:hAnsiTheme="minorHAnsi" w:cs="Arial"/>
                <w:color w:val="000000"/>
                <w:sz w:val="24"/>
                <w:szCs w:val="22"/>
                <w:lang w:val="en-AU" w:eastAsia="en-AU"/>
              </w:rPr>
            </w:pPr>
            <w:r w:rsidRPr="006E670A">
              <w:rPr>
                <w:rFonts w:asciiTheme="minorHAnsi" w:eastAsia="Times New Roman" w:hAnsiTheme="minorHAnsi" w:cs="Arial"/>
                <w:sz w:val="24"/>
                <w:szCs w:val="22"/>
                <w:lang w:eastAsia="en-AU"/>
              </w:rPr>
              <w:t xml:space="preserve">Replacement </w:t>
            </w:r>
            <w:r w:rsidR="00F078A5" w:rsidRPr="006E670A">
              <w:rPr>
                <w:rFonts w:asciiTheme="minorHAnsi" w:eastAsia="Times New Roman" w:hAnsiTheme="minorHAnsi" w:cs="Arial"/>
                <w:sz w:val="24"/>
                <w:szCs w:val="22"/>
                <w:lang w:eastAsia="en-AU"/>
              </w:rPr>
              <w:t>Support Item Ref No.</w:t>
            </w:r>
          </w:p>
        </w:tc>
      </w:tr>
      <w:tr w:rsidR="003B19EE" w:rsidRPr="006E670A" w14:paraId="6D408DA2"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422030FD"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Adapted Brake/Parking Brake</w:t>
            </w:r>
          </w:p>
        </w:tc>
        <w:tc>
          <w:tcPr>
            <w:tcW w:w="3119" w:type="dxa"/>
            <w:noWrap/>
          </w:tcPr>
          <w:p w14:paraId="680437A5"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05_121205357_0109_1_2</w:t>
            </w:r>
          </w:p>
        </w:tc>
        <w:tc>
          <w:tcPr>
            <w:tcW w:w="6379" w:type="dxa"/>
            <w:noWrap/>
          </w:tcPr>
          <w:p w14:paraId="04D797B3"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Adaptions to the accelerator, brake/parking brake, and/or steering in a vehicle</w:t>
            </w:r>
          </w:p>
        </w:tc>
        <w:tc>
          <w:tcPr>
            <w:tcW w:w="5386" w:type="dxa"/>
            <w:noWrap/>
          </w:tcPr>
          <w:p w14:paraId="5DE370F0" w14:textId="405031EB" w:rsidR="003B19EE" w:rsidRPr="006E670A" w:rsidRDefault="00DF5355" w:rsidP="00B70051">
            <w:pPr>
              <w:spacing w:before="60" w:after="60"/>
              <w:ind w:left="0" w:right="0"/>
              <w:rPr>
                <w:rFonts w:asciiTheme="minorHAnsi" w:eastAsia="Times New Roman" w:hAnsiTheme="minorHAnsi" w:cs="Arial"/>
                <w:b/>
                <w:color w:val="000000"/>
                <w:sz w:val="18"/>
                <w:szCs w:val="18"/>
                <w:lang w:val="en-AU" w:eastAsia="en-AU"/>
              </w:rPr>
            </w:pPr>
            <w:r w:rsidRPr="006E670A">
              <w:rPr>
                <w:rFonts w:asciiTheme="minorHAnsi" w:hAnsiTheme="minorHAnsi"/>
                <w:sz w:val="18"/>
                <w:szCs w:val="18"/>
              </w:rPr>
              <w:t>Vehicles - Accessories/Adaptions for driver control</w:t>
            </w:r>
          </w:p>
        </w:tc>
        <w:tc>
          <w:tcPr>
            <w:tcW w:w="3257" w:type="dxa"/>
            <w:noWrap/>
          </w:tcPr>
          <w:p w14:paraId="797088E4" w14:textId="77777777"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05_121205111_0109_1_2</w:t>
            </w:r>
          </w:p>
        </w:tc>
      </w:tr>
      <w:tr w:rsidR="003B19EE" w:rsidRPr="006E670A" w14:paraId="42F3D30D"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608674F6"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 xml:space="preserve">Adapted Mirrors, Door Locks </w:t>
            </w:r>
            <w:r w:rsidR="002B0E7D" w:rsidRPr="006E670A">
              <w:rPr>
                <w:rFonts w:asciiTheme="minorHAnsi" w:hAnsiTheme="minorHAnsi"/>
                <w:sz w:val="18"/>
                <w:szCs w:val="18"/>
              </w:rPr>
              <w:t>for</w:t>
            </w:r>
            <w:r w:rsidRPr="006E670A">
              <w:rPr>
                <w:rFonts w:asciiTheme="minorHAnsi" w:hAnsiTheme="minorHAnsi"/>
                <w:sz w:val="18"/>
                <w:szCs w:val="18"/>
              </w:rPr>
              <w:t xml:space="preserve"> Car</w:t>
            </w:r>
          </w:p>
        </w:tc>
        <w:tc>
          <w:tcPr>
            <w:tcW w:w="3119" w:type="dxa"/>
            <w:noWrap/>
          </w:tcPr>
          <w:p w14:paraId="2141FDFA"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05_121208359_0109_1_2</w:t>
            </w:r>
          </w:p>
        </w:tc>
        <w:tc>
          <w:tcPr>
            <w:tcW w:w="6379" w:type="dxa"/>
            <w:noWrap/>
          </w:tcPr>
          <w:p w14:paraId="7BB915EA"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Adaptions to mirrors and locks of a vehicle</w:t>
            </w:r>
          </w:p>
        </w:tc>
        <w:tc>
          <w:tcPr>
            <w:tcW w:w="5386" w:type="dxa"/>
            <w:noWrap/>
          </w:tcPr>
          <w:p w14:paraId="068AB7C2" w14:textId="0FA8DF48" w:rsidR="003B19EE" w:rsidRPr="006E670A" w:rsidRDefault="00DF5355" w:rsidP="00B70051">
            <w:pPr>
              <w:spacing w:before="60" w:after="60"/>
              <w:ind w:left="0" w:right="0"/>
              <w:rPr>
                <w:rFonts w:asciiTheme="minorHAnsi" w:hAnsiTheme="minorHAnsi"/>
                <w:sz w:val="18"/>
                <w:szCs w:val="18"/>
              </w:rPr>
            </w:pPr>
            <w:r w:rsidRPr="006E670A">
              <w:rPr>
                <w:rFonts w:asciiTheme="minorHAnsi" w:hAnsiTheme="minorHAnsi"/>
                <w:sz w:val="18"/>
                <w:szCs w:val="18"/>
              </w:rPr>
              <w:t>Vehicles - Accessories/Adaptions for ancillary functions</w:t>
            </w:r>
          </w:p>
        </w:tc>
        <w:tc>
          <w:tcPr>
            <w:tcW w:w="3257" w:type="dxa"/>
            <w:noWrap/>
          </w:tcPr>
          <w:p w14:paraId="12B849CC" w14:textId="77777777"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05_121208111_0109_1_2</w:t>
            </w:r>
          </w:p>
        </w:tc>
      </w:tr>
      <w:tr w:rsidR="003B19EE" w:rsidRPr="006E670A" w14:paraId="6652826C"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1EF47F8D"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 xml:space="preserve">Adaptions </w:t>
            </w:r>
            <w:r w:rsidR="002B0E7D" w:rsidRPr="006E670A">
              <w:rPr>
                <w:rFonts w:asciiTheme="minorHAnsi" w:hAnsiTheme="minorHAnsi"/>
                <w:sz w:val="18"/>
                <w:szCs w:val="18"/>
              </w:rPr>
              <w:t>for</w:t>
            </w:r>
            <w:r w:rsidRPr="006E670A">
              <w:rPr>
                <w:rFonts w:asciiTheme="minorHAnsi" w:hAnsiTheme="minorHAnsi"/>
                <w:sz w:val="18"/>
                <w:szCs w:val="18"/>
              </w:rPr>
              <w:t xml:space="preserve"> Arm </w:t>
            </w:r>
            <w:r w:rsidR="007E72D9" w:rsidRPr="006E670A">
              <w:rPr>
                <w:rFonts w:asciiTheme="minorHAnsi" w:hAnsiTheme="minorHAnsi"/>
                <w:sz w:val="18"/>
                <w:szCs w:val="18"/>
              </w:rPr>
              <w:t>and</w:t>
            </w:r>
            <w:r w:rsidRPr="006E670A">
              <w:rPr>
                <w:rFonts w:asciiTheme="minorHAnsi" w:hAnsiTheme="minorHAnsi"/>
                <w:sz w:val="18"/>
                <w:szCs w:val="18"/>
              </w:rPr>
              <w:t xml:space="preserve"> Hand Prosthetics </w:t>
            </w:r>
            <w:r w:rsidR="002B0E7D" w:rsidRPr="006E670A">
              <w:rPr>
                <w:rFonts w:asciiTheme="minorHAnsi" w:hAnsiTheme="minorHAnsi"/>
                <w:sz w:val="18"/>
                <w:szCs w:val="18"/>
              </w:rPr>
              <w:t>for</w:t>
            </w:r>
            <w:r w:rsidRPr="006E670A">
              <w:rPr>
                <w:rFonts w:asciiTheme="minorHAnsi" w:hAnsiTheme="minorHAnsi"/>
                <w:sz w:val="18"/>
                <w:szCs w:val="18"/>
              </w:rPr>
              <w:t xml:space="preserve"> Sport </w:t>
            </w:r>
            <w:r w:rsidR="007E72D9" w:rsidRPr="006E670A">
              <w:rPr>
                <w:rFonts w:asciiTheme="minorHAnsi" w:hAnsiTheme="minorHAnsi"/>
                <w:sz w:val="18"/>
                <w:szCs w:val="18"/>
              </w:rPr>
              <w:t>and</w:t>
            </w:r>
            <w:r w:rsidRPr="006E670A">
              <w:rPr>
                <w:rFonts w:asciiTheme="minorHAnsi" w:hAnsiTheme="minorHAnsi"/>
                <w:sz w:val="18"/>
                <w:szCs w:val="18"/>
              </w:rPr>
              <w:t xml:space="preserve"> Leisure</w:t>
            </w:r>
          </w:p>
        </w:tc>
        <w:tc>
          <w:tcPr>
            <w:tcW w:w="3119" w:type="dxa"/>
            <w:noWrap/>
          </w:tcPr>
          <w:p w14:paraId="24CE184B"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05_061826297_0112_1_2</w:t>
            </w:r>
          </w:p>
        </w:tc>
        <w:tc>
          <w:tcPr>
            <w:tcW w:w="6379" w:type="dxa"/>
            <w:noWrap/>
          </w:tcPr>
          <w:p w14:paraId="1186C772"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A hardware device or adaptions for arm and/or hand prosthetics, to enable participation in sport.</w:t>
            </w:r>
          </w:p>
        </w:tc>
        <w:tc>
          <w:tcPr>
            <w:tcW w:w="5386" w:type="dxa"/>
            <w:noWrap/>
          </w:tcPr>
          <w:p w14:paraId="7A9E1DDA" w14:textId="507228A9" w:rsidR="003B19EE" w:rsidRPr="006E670A" w:rsidRDefault="00DF5355" w:rsidP="00B70051">
            <w:pPr>
              <w:spacing w:before="60" w:after="60"/>
              <w:ind w:left="0" w:right="0"/>
              <w:rPr>
                <w:rFonts w:asciiTheme="minorHAnsi" w:hAnsiTheme="minorHAnsi"/>
                <w:sz w:val="18"/>
                <w:szCs w:val="18"/>
              </w:rPr>
            </w:pPr>
            <w:r w:rsidRPr="006E670A">
              <w:rPr>
                <w:rFonts w:asciiTheme="minorHAnsi" w:hAnsiTheme="minorHAnsi"/>
                <w:sz w:val="18"/>
                <w:szCs w:val="18"/>
              </w:rPr>
              <w:t>Adaptions for Arm and Hand Prosthetics for Sport and Leisure</w:t>
            </w:r>
          </w:p>
        </w:tc>
        <w:tc>
          <w:tcPr>
            <w:tcW w:w="3257" w:type="dxa"/>
            <w:noWrap/>
          </w:tcPr>
          <w:p w14:paraId="1EEC324D" w14:textId="77777777"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05_061826171_0135_1_2</w:t>
            </w:r>
          </w:p>
        </w:tc>
      </w:tr>
      <w:tr w:rsidR="003B19EE" w:rsidRPr="006E670A" w14:paraId="15D9E116"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066249E5"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Assistance Dog (Including Guide Dog)</w:t>
            </w:r>
          </w:p>
        </w:tc>
        <w:tc>
          <w:tcPr>
            <w:tcW w:w="3119" w:type="dxa"/>
            <w:noWrap/>
          </w:tcPr>
          <w:p w14:paraId="03B995CF"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05_900101023_0130_1_2</w:t>
            </w:r>
          </w:p>
        </w:tc>
        <w:tc>
          <w:tcPr>
            <w:tcW w:w="6379" w:type="dxa"/>
            <w:noWrap/>
          </w:tcPr>
          <w:p w14:paraId="01B4E1D9"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Specially trained dog deemed reasonable and necessary in line with NDIA policy</w:t>
            </w:r>
          </w:p>
        </w:tc>
        <w:tc>
          <w:tcPr>
            <w:tcW w:w="5386" w:type="dxa"/>
            <w:noWrap/>
          </w:tcPr>
          <w:p w14:paraId="1348E56D" w14:textId="77777777" w:rsidR="003B19EE" w:rsidRPr="006E670A" w:rsidRDefault="003B19EE" w:rsidP="00B70051">
            <w:pPr>
              <w:spacing w:before="60" w:after="60"/>
              <w:ind w:left="0" w:right="0"/>
              <w:rPr>
                <w:rFonts w:asciiTheme="minorHAnsi" w:hAnsiTheme="minorHAnsi"/>
                <w:sz w:val="18"/>
                <w:szCs w:val="18"/>
              </w:rPr>
            </w:pPr>
            <w:r w:rsidRPr="006E670A">
              <w:rPr>
                <w:rFonts w:asciiTheme="minorHAnsi" w:hAnsiTheme="minorHAnsi"/>
                <w:sz w:val="18"/>
                <w:szCs w:val="18"/>
              </w:rPr>
              <w:t>Assistance Dog (Including Dog Guide)</w:t>
            </w:r>
          </w:p>
        </w:tc>
        <w:tc>
          <w:tcPr>
            <w:tcW w:w="3257" w:type="dxa"/>
            <w:noWrap/>
          </w:tcPr>
          <w:p w14:paraId="6E9644CA" w14:textId="77777777"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05_900101111_0130_1_2</w:t>
            </w:r>
          </w:p>
        </w:tc>
      </w:tr>
      <w:tr w:rsidR="003B19EE" w:rsidRPr="006E670A" w14:paraId="6452D562"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629CCB74"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Assistance Dog (Including Guide Dog) Ongoing Costs</w:t>
            </w:r>
          </w:p>
        </w:tc>
        <w:tc>
          <w:tcPr>
            <w:tcW w:w="3119" w:type="dxa"/>
            <w:noWrap/>
          </w:tcPr>
          <w:p w14:paraId="3435FF67"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03_509001024_0130_1_1</w:t>
            </w:r>
          </w:p>
        </w:tc>
        <w:tc>
          <w:tcPr>
            <w:tcW w:w="6379" w:type="dxa"/>
            <w:noWrap/>
          </w:tcPr>
          <w:p w14:paraId="1693D93A"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Extra ongoing costs (above those of a companion animal) for medication, annual vet checks, food, etc. for a dog that meets the NDIA policy</w:t>
            </w:r>
          </w:p>
        </w:tc>
        <w:tc>
          <w:tcPr>
            <w:tcW w:w="5386" w:type="dxa"/>
            <w:noWrap/>
          </w:tcPr>
          <w:p w14:paraId="4101527F" w14:textId="77777777" w:rsidR="003B19EE" w:rsidRPr="006E670A" w:rsidRDefault="003B19EE" w:rsidP="00B70051">
            <w:pPr>
              <w:spacing w:before="60" w:after="60"/>
              <w:ind w:left="0" w:right="0"/>
              <w:rPr>
                <w:rFonts w:asciiTheme="minorHAnsi" w:hAnsiTheme="minorHAnsi"/>
                <w:sz w:val="18"/>
                <w:szCs w:val="18"/>
              </w:rPr>
            </w:pPr>
            <w:r w:rsidRPr="006E670A">
              <w:rPr>
                <w:rFonts w:asciiTheme="minorHAnsi" w:hAnsiTheme="minorHAnsi"/>
                <w:sz w:val="18"/>
                <w:szCs w:val="18"/>
              </w:rPr>
              <w:t>Assistance Dog (Including Guide Dog) Ongoing Costs</w:t>
            </w:r>
          </w:p>
        </w:tc>
        <w:tc>
          <w:tcPr>
            <w:tcW w:w="3257" w:type="dxa"/>
            <w:noWrap/>
          </w:tcPr>
          <w:p w14:paraId="6AC6B677" w14:textId="77777777" w:rsidR="003B19EE" w:rsidRPr="006E670A" w:rsidRDefault="00D86213"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03_900100155_0130_1_1</w:t>
            </w:r>
          </w:p>
        </w:tc>
      </w:tr>
      <w:tr w:rsidR="003B19EE" w:rsidRPr="006E670A" w14:paraId="0FAD85F7"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58D10F01"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 xml:space="preserve">Assistive Products </w:t>
            </w:r>
            <w:r w:rsidR="002B0E7D" w:rsidRPr="006E670A">
              <w:rPr>
                <w:rFonts w:asciiTheme="minorHAnsi" w:hAnsiTheme="minorHAnsi"/>
                <w:sz w:val="18"/>
                <w:szCs w:val="18"/>
              </w:rPr>
              <w:t>for</w:t>
            </w:r>
            <w:r w:rsidRPr="006E670A">
              <w:rPr>
                <w:rFonts w:asciiTheme="minorHAnsi" w:hAnsiTheme="minorHAnsi"/>
                <w:sz w:val="18"/>
                <w:szCs w:val="18"/>
              </w:rPr>
              <w:t xml:space="preserve"> Acoustic Navigation</w:t>
            </w:r>
          </w:p>
        </w:tc>
        <w:tc>
          <w:tcPr>
            <w:tcW w:w="3119" w:type="dxa"/>
            <w:noWrap/>
          </w:tcPr>
          <w:p w14:paraId="6739839C"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05_123909172_0113_1_2</w:t>
            </w:r>
          </w:p>
        </w:tc>
        <w:tc>
          <w:tcPr>
            <w:tcW w:w="6379" w:type="dxa"/>
            <w:noWrap/>
          </w:tcPr>
          <w:p w14:paraId="247AE73E"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Devices for guidance that produce a sound or a message to orientate a person with a visual impairment</w:t>
            </w:r>
          </w:p>
        </w:tc>
        <w:tc>
          <w:tcPr>
            <w:tcW w:w="5386" w:type="dxa"/>
            <w:noWrap/>
          </w:tcPr>
          <w:p w14:paraId="1A05FAC3" w14:textId="62E322CE" w:rsidR="003B19EE" w:rsidRPr="006E670A" w:rsidRDefault="00DF5355" w:rsidP="00B70051">
            <w:pPr>
              <w:spacing w:before="60" w:after="60"/>
              <w:ind w:left="0" w:right="0"/>
              <w:rPr>
                <w:rFonts w:asciiTheme="minorHAnsi" w:hAnsiTheme="minorHAnsi"/>
                <w:sz w:val="18"/>
                <w:szCs w:val="18"/>
              </w:rPr>
            </w:pPr>
            <w:r w:rsidRPr="006E670A">
              <w:rPr>
                <w:rFonts w:asciiTheme="minorHAnsi" w:hAnsiTheme="minorHAnsi"/>
                <w:sz w:val="18"/>
                <w:szCs w:val="18"/>
              </w:rPr>
              <w:t>Vision - Visual Navigation AT</w:t>
            </w:r>
          </w:p>
        </w:tc>
        <w:tc>
          <w:tcPr>
            <w:tcW w:w="3257" w:type="dxa"/>
            <w:noWrap/>
          </w:tcPr>
          <w:p w14:paraId="7271B805" w14:textId="77777777"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05_123909111_0113_1_2</w:t>
            </w:r>
          </w:p>
        </w:tc>
      </w:tr>
      <w:tr w:rsidR="003B19EE" w:rsidRPr="006E670A" w14:paraId="6B99ADA2"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0EF908CF"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 xml:space="preserve">Assistive Products </w:t>
            </w:r>
            <w:r w:rsidR="002B0E7D" w:rsidRPr="006E670A">
              <w:rPr>
                <w:rFonts w:asciiTheme="minorHAnsi" w:hAnsiTheme="minorHAnsi"/>
                <w:sz w:val="18"/>
                <w:szCs w:val="18"/>
              </w:rPr>
              <w:t>for</w:t>
            </w:r>
            <w:r w:rsidRPr="006E670A">
              <w:rPr>
                <w:rFonts w:asciiTheme="minorHAnsi" w:hAnsiTheme="minorHAnsi"/>
                <w:sz w:val="18"/>
                <w:szCs w:val="18"/>
              </w:rPr>
              <w:t xml:space="preserve"> Audio Visual Gaming</w:t>
            </w:r>
          </w:p>
        </w:tc>
        <w:tc>
          <w:tcPr>
            <w:tcW w:w="3119" w:type="dxa"/>
            <w:noWrap/>
          </w:tcPr>
          <w:p w14:paraId="02D3A9E5"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05_300309296_0112_1_2</w:t>
            </w:r>
          </w:p>
        </w:tc>
        <w:tc>
          <w:tcPr>
            <w:tcW w:w="6379" w:type="dxa"/>
            <w:noWrap/>
          </w:tcPr>
          <w:p w14:paraId="0D296E9E"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Interfaces that allow a person with disability to access recreational gaming equipment when unable to do so through conventional routes.</w:t>
            </w:r>
          </w:p>
        </w:tc>
        <w:tc>
          <w:tcPr>
            <w:tcW w:w="5386" w:type="dxa"/>
            <w:noWrap/>
          </w:tcPr>
          <w:p w14:paraId="09854E43" w14:textId="1DE014FB" w:rsidR="003B19EE" w:rsidRPr="006E670A" w:rsidRDefault="00DF5355" w:rsidP="00B70051">
            <w:pPr>
              <w:spacing w:before="60" w:after="60"/>
              <w:ind w:left="0" w:right="0"/>
              <w:rPr>
                <w:rFonts w:asciiTheme="minorHAnsi" w:hAnsiTheme="minorHAnsi"/>
                <w:sz w:val="18"/>
                <w:szCs w:val="18"/>
              </w:rPr>
            </w:pPr>
            <w:r w:rsidRPr="006E670A">
              <w:rPr>
                <w:rFonts w:asciiTheme="minorHAnsi" w:hAnsiTheme="minorHAnsi" w:cs="Arial"/>
                <w:color w:val="000000"/>
                <w:sz w:val="18"/>
                <w:szCs w:val="18"/>
              </w:rPr>
              <w:t>Recreation - Game Interface</w:t>
            </w:r>
          </w:p>
        </w:tc>
        <w:tc>
          <w:tcPr>
            <w:tcW w:w="3257" w:type="dxa"/>
            <w:noWrap/>
          </w:tcPr>
          <w:p w14:paraId="5A1826E9" w14:textId="77777777"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05_300309111_0112_1_2</w:t>
            </w:r>
          </w:p>
        </w:tc>
      </w:tr>
      <w:tr w:rsidR="003B19EE" w:rsidRPr="006E670A" w14:paraId="24363BFB"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01A715DE"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Bed Positioning System</w:t>
            </w:r>
          </w:p>
        </w:tc>
        <w:tc>
          <w:tcPr>
            <w:tcW w:w="3119" w:type="dxa"/>
            <w:noWrap/>
          </w:tcPr>
          <w:p w14:paraId="01FE9C6D"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05_181224204_0103_1_2</w:t>
            </w:r>
          </w:p>
        </w:tc>
        <w:tc>
          <w:tcPr>
            <w:tcW w:w="6379" w:type="dxa"/>
            <w:noWrap/>
          </w:tcPr>
          <w:p w14:paraId="1FC3AC9C"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Positioning supports and surfaces to help an individual maintain a consistent and optimal position while lying in bed.</w:t>
            </w:r>
          </w:p>
        </w:tc>
        <w:tc>
          <w:tcPr>
            <w:tcW w:w="5386" w:type="dxa"/>
            <w:noWrap/>
          </w:tcPr>
          <w:p w14:paraId="30C1A5B0" w14:textId="3343DF1C" w:rsidR="003B19EE" w:rsidRPr="006E670A" w:rsidRDefault="00DF5355" w:rsidP="00AB35EC">
            <w:pPr>
              <w:spacing w:before="60" w:after="60"/>
              <w:ind w:left="0" w:right="0"/>
              <w:rPr>
                <w:rFonts w:asciiTheme="minorHAnsi" w:hAnsiTheme="minorHAnsi"/>
                <w:sz w:val="18"/>
                <w:szCs w:val="18"/>
              </w:rPr>
            </w:pPr>
            <w:r w:rsidRPr="006E670A">
              <w:rPr>
                <w:rFonts w:asciiTheme="minorHAnsi" w:hAnsiTheme="minorHAnsi"/>
                <w:sz w:val="18"/>
                <w:szCs w:val="18"/>
              </w:rPr>
              <w:t>Custom Sleep Positioning System and Accessories</w:t>
            </w:r>
          </w:p>
        </w:tc>
        <w:tc>
          <w:tcPr>
            <w:tcW w:w="3257" w:type="dxa"/>
            <w:noWrap/>
          </w:tcPr>
          <w:p w14:paraId="0FFE274C" w14:textId="77777777"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05_181224711_0103_1_2</w:t>
            </w:r>
          </w:p>
        </w:tc>
      </w:tr>
      <w:tr w:rsidR="003B19EE" w:rsidRPr="006E670A" w14:paraId="377E07B5"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4FA7D234"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Bed Rails</w:t>
            </w:r>
          </w:p>
        </w:tc>
        <w:tc>
          <w:tcPr>
            <w:tcW w:w="3119" w:type="dxa"/>
            <w:noWrap/>
          </w:tcPr>
          <w:p w14:paraId="7437F80E"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05_181227207_0103_1_2</w:t>
            </w:r>
          </w:p>
        </w:tc>
        <w:tc>
          <w:tcPr>
            <w:tcW w:w="6379" w:type="dxa"/>
            <w:noWrap/>
          </w:tcPr>
          <w:p w14:paraId="22342D78"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 xml:space="preserve">Devices for self-assisted transfer/position in bed; rails and rail covers which attach to a bed to prevent the individual falling out. </w:t>
            </w:r>
          </w:p>
        </w:tc>
        <w:tc>
          <w:tcPr>
            <w:tcW w:w="5386" w:type="dxa"/>
            <w:noWrap/>
          </w:tcPr>
          <w:p w14:paraId="46C11C26" w14:textId="77777777" w:rsidR="003B19EE" w:rsidRPr="006E670A" w:rsidRDefault="003B19EE" w:rsidP="00B70051">
            <w:pPr>
              <w:spacing w:before="60" w:after="60"/>
              <w:ind w:left="0" w:right="0"/>
              <w:rPr>
                <w:rFonts w:asciiTheme="minorHAnsi" w:hAnsiTheme="minorHAnsi"/>
                <w:sz w:val="18"/>
                <w:szCs w:val="18"/>
              </w:rPr>
            </w:pPr>
            <w:r w:rsidRPr="006E670A">
              <w:rPr>
                <w:rFonts w:asciiTheme="minorHAnsi" w:hAnsiTheme="minorHAnsi"/>
                <w:sz w:val="18"/>
                <w:szCs w:val="18"/>
              </w:rPr>
              <w:t>Bed Access/Transfer Pole/Blocks/Rails/Rail-Covers</w:t>
            </w:r>
          </w:p>
        </w:tc>
        <w:tc>
          <w:tcPr>
            <w:tcW w:w="3257" w:type="dxa"/>
            <w:noWrap/>
          </w:tcPr>
          <w:p w14:paraId="7961C98C" w14:textId="77777777"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05_181200711_0103_1_2</w:t>
            </w:r>
          </w:p>
        </w:tc>
      </w:tr>
      <w:tr w:rsidR="003B19EE" w:rsidRPr="006E670A" w14:paraId="1228DC79"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78FA6A5D"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 xml:space="preserve">Beds - Manual Adjustment </w:t>
            </w:r>
            <w:r w:rsidR="007E72D9" w:rsidRPr="006E670A">
              <w:rPr>
                <w:rFonts w:asciiTheme="minorHAnsi" w:hAnsiTheme="minorHAnsi"/>
                <w:sz w:val="18"/>
                <w:szCs w:val="18"/>
              </w:rPr>
              <w:t>or</w:t>
            </w:r>
            <w:r w:rsidRPr="006E670A">
              <w:rPr>
                <w:rFonts w:asciiTheme="minorHAnsi" w:hAnsiTheme="minorHAnsi"/>
                <w:sz w:val="18"/>
                <w:szCs w:val="18"/>
              </w:rPr>
              <w:t xml:space="preserve"> Non-Adjustment</w:t>
            </w:r>
          </w:p>
        </w:tc>
        <w:tc>
          <w:tcPr>
            <w:tcW w:w="3119" w:type="dxa"/>
            <w:noWrap/>
          </w:tcPr>
          <w:p w14:paraId="39CF7A28"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05_181288206_0103_1_2</w:t>
            </w:r>
          </w:p>
        </w:tc>
        <w:tc>
          <w:tcPr>
            <w:tcW w:w="6379" w:type="dxa"/>
            <w:noWrap/>
          </w:tcPr>
          <w:p w14:paraId="678E1A7C"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A bed to address a participant's functional needs that has no or only manual adjustment</w:t>
            </w:r>
          </w:p>
        </w:tc>
        <w:tc>
          <w:tcPr>
            <w:tcW w:w="5386" w:type="dxa"/>
            <w:noWrap/>
          </w:tcPr>
          <w:p w14:paraId="519AEB9A" w14:textId="2E756430" w:rsidR="003B19EE" w:rsidRPr="006E670A" w:rsidRDefault="00DF5355" w:rsidP="00B70051">
            <w:pPr>
              <w:spacing w:before="60" w:after="60"/>
              <w:ind w:left="0" w:right="0"/>
              <w:rPr>
                <w:rFonts w:asciiTheme="minorHAnsi" w:hAnsiTheme="minorHAnsi"/>
                <w:sz w:val="18"/>
                <w:szCs w:val="18"/>
              </w:rPr>
            </w:pPr>
            <w:r w:rsidRPr="006E670A">
              <w:rPr>
                <w:rFonts w:asciiTheme="minorHAnsi" w:hAnsiTheme="minorHAnsi"/>
                <w:sz w:val="18"/>
                <w:szCs w:val="18"/>
              </w:rPr>
              <w:t>Bed - Manual</w:t>
            </w:r>
          </w:p>
        </w:tc>
        <w:tc>
          <w:tcPr>
            <w:tcW w:w="3257" w:type="dxa"/>
            <w:noWrap/>
          </w:tcPr>
          <w:p w14:paraId="3F4D43A5" w14:textId="77777777"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05_181207111_0103_1_2</w:t>
            </w:r>
          </w:p>
        </w:tc>
      </w:tr>
      <w:tr w:rsidR="003B19EE" w:rsidRPr="006E670A" w14:paraId="3601185A"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449EC508"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Beds - Power Adjust</w:t>
            </w:r>
          </w:p>
        </w:tc>
        <w:tc>
          <w:tcPr>
            <w:tcW w:w="3119" w:type="dxa"/>
            <w:noWrap/>
          </w:tcPr>
          <w:p w14:paraId="19F98ACB"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05_181210197_0103_1_2</w:t>
            </w:r>
          </w:p>
        </w:tc>
        <w:tc>
          <w:tcPr>
            <w:tcW w:w="6379" w:type="dxa"/>
            <w:noWrap/>
          </w:tcPr>
          <w:p w14:paraId="154E3AC8"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A bed which can be adjusted in height or angle through an electronic mechanism (may include companion bed).</w:t>
            </w:r>
          </w:p>
        </w:tc>
        <w:tc>
          <w:tcPr>
            <w:tcW w:w="5386" w:type="dxa"/>
            <w:noWrap/>
          </w:tcPr>
          <w:p w14:paraId="7531C47F" w14:textId="0ECB68AA" w:rsidR="003B19EE" w:rsidRPr="006E670A" w:rsidRDefault="00DF5355" w:rsidP="00B70051">
            <w:pPr>
              <w:spacing w:before="60" w:after="60"/>
              <w:ind w:left="0" w:right="0"/>
              <w:rPr>
                <w:rFonts w:asciiTheme="minorHAnsi" w:hAnsiTheme="minorHAnsi"/>
                <w:sz w:val="18"/>
                <w:szCs w:val="18"/>
              </w:rPr>
            </w:pPr>
            <w:r w:rsidRPr="006E670A">
              <w:rPr>
                <w:rFonts w:asciiTheme="minorHAnsi" w:hAnsiTheme="minorHAnsi"/>
                <w:sz w:val="18"/>
                <w:szCs w:val="18"/>
              </w:rPr>
              <w:t>Bed - Electric</w:t>
            </w:r>
          </w:p>
        </w:tc>
        <w:tc>
          <w:tcPr>
            <w:tcW w:w="3257" w:type="dxa"/>
            <w:noWrap/>
          </w:tcPr>
          <w:p w14:paraId="114C4509" w14:textId="77777777"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05_181210111_0103_1_2</w:t>
            </w:r>
          </w:p>
        </w:tc>
      </w:tr>
      <w:tr w:rsidR="003B19EE" w:rsidRPr="006E670A" w14:paraId="647F14C6"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6310035E"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 xml:space="preserve">Body </w:t>
            </w:r>
            <w:r w:rsidR="007E72D9" w:rsidRPr="006E670A">
              <w:rPr>
                <w:rFonts w:asciiTheme="minorHAnsi" w:hAnsiTheme="minorHAnsi"/>
                <w:sz w:val="18"/>
                <w:szCs w:val="18"/>
              </w:rPr>
              <w:t>or</w:t>
            </w:r>
            <w:r w:rsidRPr="006E670A">
              <w:rPr>
                <w:rFonts w:asciiTheme="minorHAnsi" w:hAnsiTheme="minorHAnsi"/>
                <w:sz w:val="18"/>
                <w:szCs w:val="18"/>
              </w:rPr>
              <w:t>thotic - Dynamic or Lycra</w:t>
            </w:r>
          </w:p>
        </w:tc>
        <w:tc>
          <w:tcPr>
            <w:tcW w:w="3119" w:type="dxa"/>
            <w:noWrap/>
          </w:tcPr>
          <w:p w14:paraId="785E22B5"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05_060318012_0135_1_2</w:t>
            </w:r>
          </w:p>
        </w:tc>
        <w:tc>
          <w:tcPr>
            <w:tcW w:w="6379" w:type="dxa"/>
            <w:noWrap/>
          </w:tcPr>
          <w:p w14:paraId="4E6679BB"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 xml:space="preserve">Elastane-based or other orthoses for the full body (excluding head) designed to improve functioning </w:t>
            </w:r>
          </w:p>
        </w:tc>
        <w:tc>
          <w:tcPr>
            <w:tcW w:w="5386" w:type="dxa"/>
            <w:noWrap/>
          </w:tcPr>
          <w:p w14:paraId="4C58DE10" w14:textId="77777777" w:rsidR="003B19EE" w:rsidRPr="006E670A" w:rsidRDefault="003B19EE" w:rsidP="00B70051">
            <w:pPr>
              <w:spacing w:before="60" w:after="60"/>
              <w:ind w:left="0" w:right="0"/>
              <w:rPr>
                <w:rFonts w:asciiTheme="minorHAnsi" w:hAnsiTheme="minorHAnsi"/>
                <w:sz w:val="18"/>
                <w:szCs w:val="18"/>
              </w:rPr>
            </w:pPr>
            <w:r w:rsidRPr="006E670A">
              <w:rPr>
                <w:rFonts w:asciiTheme="minorHAnsi" w:hAnsiTheme="minorHAnsi"/>
                <w:sz w:val="18"/>
                <w:szCs w:val="18"/>
              </w:rPr>
              <w:t xml:space="preserve">Body </w:t>
            </w:r>
            <w:r w:rsidR="007E72D9" w:rsidRPr="006E670A">
              <w:rPr>
                <w:rFonts w:asciiTheme="minorHAnsi" w:hAnsiTheme="minorHAnsi"/>
                <w:sz w:val="18"/>
                <w:szCs w:val="18"/>
              </w:rPr>
              <w:t>or</w:t>
            </w:r>
            <w:r w:rsidRPr="006E670A">
              <w:rPr>
                <w:rFonts w:asciiTheme="minorHAnsi" w:hAnsiTheme="minorHAnsi"/>
                <w:sz w:val="18"/>
                <w:szCs w:val="18"/>
              </w:rPr>
              <w:t xml:space="preserve">thotic - Dynamic </w:t>
            </w:r>
            <w:r w:rsidR="007E72D9" w:rsidRPr="006E670A">
              <w:rPr>
                <w:rFonts w:asciiTheme="minorHAnsi" w:hAnsiTheme="minorHAnsi"/>
                <w:sz w:val="18"/>
                <w:szCs w:val="18"/>
              </w:rPr>
              <w:t>or</w:t>
            </w:r>
            <w:r w:rsidRPr="006E670A">
              <w:rPr>
                <w:rFonts w:asciiTheme="minorHAnsi" w:hAnsiTheme="minorHAnsi"/>
                <w:sz w:val="18"/>
                <w:szCs w:val="18"/>
              </w:rPr>
              <w:t xml:space="preserve"> Lycra</w:t>
            </w:r>
          </w:p>
        </w:tc>
        <w:tc>
          <w:tcPr>
            <w:tcW w:w="3257" w:type="dxa"/>
            <w:noWrap/>
          </w:tcPr>
          <w:p w14:paraId="084BF192" w14:textId="77777777"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05_061219121_0135_1_2</w:t>
            </w:r>
          </w:p>
        </w:tc>
      </w:tr>
      <w:tr w:rsidR="003B19EE" w:rsidRPr="006E670A" w14:paraId="16D7ADFA"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7A4CEC9B"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Braille Embosser - Note-Taker With Voice Output</w:t>
            </w:r>
          </w:p>
        </w:tc>
        <w:tc>
          <w:tcPr>
            <w:tcW w:w="3119" w:type="dxa"/>
            <w:noWrap/>
          </w:tcPr>
          <w:p w14:paraId="741E0019"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05_223906276_0113_1_2</w:t>
            </w:r>
          </w:p>
        </w:tc>
        <w:tc>
          <w:tcPr>
            <w:tcW w:w="6379" w:type="dxa"/>
            <w:noWrap/>
          </w:tcPr>
          <w:p w14:paraId="3DF6C0C9"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Printer that provides hardcopy readable information from a computer (usually braille). May also translate the braille to speech.</w:t>
            </w:r>
          </w:p>
        </w:tc>
        <w:tc>
          <w:tcPr>
            <w:tcW w:w="5386" w:type="dxa"/>
            <w:noWrap/>
          </w:tcPr>
          <w:p w14:paraId="3E4EA2AE" w14:textId="2557CABA" w:rsidR="003B19EE" w:rsidRPr="006E670A" w:rsidRDefault="00DF5355" w:rsidP="00B70051">
            <w:pPr>
              <w:spacing w:before="60" w:after="60"/>
              <w:ind w:left="0" w:right="0"/>
              <w:rPr>
                <w:rFonts w:asciiTheme="minorHAnsi" w:hAnsiTheme="minorHAnsi"/>
                <w:sz w:val="18"/>
                <w:szCs w:val="18"/>
              </w:rPr>
            </w:pPr>
            <w:r w:rsidRPr="006E670A">
              <w:rPr>
                <w:rFonts w:asciiTheme="minorHAnsi" w:hAnsiTheme="minorHAnsi"/>
                <w:sz w:val="18"/>
                <w:szCs w:val="18"/>
              </w:rPr>
              <w:t>Vision - Alternate format Printer</w:t>
            </w:r>
          </w:p>
        </w:tc>
        <w:tc>
          <w:tcPr>
            <w:tcW w:w="3257" w:type="dxa"/>
            <w:noWrap/>
          </w:tcPr>
          <w:p w14:paraId="69C3C7DF" w14:textId="77777777"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05_223906111_0113_1_2</w:t>
            </w:r>
          </w:p>
        </w:tc>
      </w:tr>
      <w:tr w:rsidR="003B19EE" w:rsidRPr="006E670A" w14:paraId="08604520"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732B88B4"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Change Table - Electronic</w:t>
            </w:r>
          </w:p>
        </w:tc>
        <w:tc>
          <w:tcPr>
            <w:tcW w:w="3119" w:type="dxa"/>
            <w:noWrap/>
          </w:tcPr>
          <w:p w14:paraId="682845CB"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05_093312080_0103_1_2</w:t>
            </w:r>
          </w:p>
        </w:tc>
        <w:tc>
          <w:tcPr>
            <w:tcW w:w="6379" w:type="dxa"/>
            <w:noWrap/>
          </w:tcPr>
          <w:p w14:paraId="6C0A7168"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Power adjustable change table or shower trolley, for child or adult.</w:t>
            </w:r>
          </w:p>
        </w:tc>
        <w:tc>
          <w:tcPr>
            <w:tcW w:w="5386" w:type="dxa"/>
            <w:noWrap/>
          </w:tcPr>
          <w:p w14:paraId="67AD9BDD" w14:textId="29568A24" w:rsidR="003B19EE"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Change Table/Shower Trolley - Powered</w:t>
            </w:r>
          </w:p>
        </w:tc>
        <w:tc>
          <w:tcPr>
            <w:tcW w:w="3257" w:type="dxa"/>
            <w:noWrap/>
          </w:tcPr>
          <w:p w14:paraId="0A415B82" w14:textId="77777777"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05_093307211_0103_1_2</w:t>
            </w:r>
          </w:p>
        </w:tc>
      </w:tr>
      <w:tr w:rsidR="003B19EE" w:rsidRPr="006E670A" w14:paraId="1B4F2EB6"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08AAB9BA"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 xml:space="preserve">Communication Software </w:t>
            </w:r>
            <w:r w:rsidR="002B0E7D" w:rsidRPr="006E670A">
              <w:rPr>
                <w:rFonts w:asciiTheme="minorHAnsi" w:hAnsiTheme="minorHAnsi"/>
                <w:sz w:val="18"/>
                <w:szCs w:val="18"/>
              </w:rPr>
              <w:t>for</w:t>
            </w:r>
            <w:r w:rsidRPr="006E670A">
              <w:rPr>
                <w:rFonts w:asciiTheme="minorHAnsi" w:hAnsiTheme="minorHAnsi"/>
                <w:sz w:val="18"/>
                <w:szCs w:val="18"/>
              </w:rPr>
              <w:t xml:space="preserve"> Computer </w:t>
            </w:r>
            <w:r w:rsidR="007E72D9" w:rsidRPr="006E670A">
              <w:rPr>
                <w:rFonts w:asciiTheme="minorHAnsi" w:hAnsiTheme="minorHAnsi"/>
                <w:sz w:val="18"/>
                <w:szCs w:val="18"/>
              </w:rPr>
              <w:t>or</w:t>
            </w:r>
            <w:r w:rsidRPr="006E670A">
              <w:rPr>
                <w:rFonts w:asciiTheme="minorHAnsi" w:hAnsiTheme="minorHAnsi"/>
                <w:sz w:val="18"/>
                <w:szCs w:val="18"/>
              </w:rPr>
              <w:t xml:space="preserve"> Tablet</w:t>
            </w:r>
          </w:p>
        </w:tc>
        <w:tc>
          <w:tcPr>
            <w:tcW w:w="3119" w:type="dxa"/>
            <w:noWrap/>
          </w:tcPr>
          <w:p w14:paraId="18A3BA7D"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05_222102250_0124_1_2</w:t>
            </w:r>
          </w:p>
        </w:tc>
        <w:tc>
          <w:tcPr>
            <w:tcW w:w="6379" w:type="dxa"/>
            <w:noWrap/>
          </w:tcPr>
          <w:p w14:paraId="5C35FD70"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Software to convert a tablet or computer device to a communication device.</w:t>
            </w:r>
          </w:p>
        </w:tc>
        <w:tc>
          <w:tcPr>
            <w:tcW w:w="5386" w:type="dxa"/>
            <w:noWrap/>
          </w:tcPr>
          <w:p w14:paraId="1E489C17" w14:textId="77777777" w:rsidR="003B19EE" w:rsidRPr="006E670A" w:rsidRDefault="003B19EE" w:rsidP="00B70051">
            <w:pPr>
              <w:spacing w:before="60" w:after="60"/>
              <w:ind w:left="0" w:right="0"/>
              <w:rPr>
                <w:rFonts w:asciiTheme="minorHAnsi" w:hAnsiTheme="minorHAnsi"/>
                <w:sz w:val="18"/>
                <w:szCs w:val="18"/>
              </w:rPr>
            </w:pPr>
            <w:r w:rsidRPr="006E670A">
              <w:rPr>
                <w:rFonts w:asciiTheme="minorHAnsi" w:hAnsiTheme="minorHAnsi"/>
                <w:sz w:val="18"/>
                <w:szCs w:val="18"/>
              </w:rPr>
              <w:t xml:space="preserve">Software </w:t>
            </w:r>
            <w:r w:rsidR="007E72D9" w:rsidRPr="006E670A">
              <w:rPr>
                <w:rFonts w:asciiTheme="minorHAnsi" w:hAnsiTheme="minorHAnsi"/>
                <w:sz w:val="18"/>
                <w:szCs w:val="18"/>
              </w:rPr>
              <w:t>and</w:t>
            </w:r>
            <w:r w:rsidRPr="006E670A">
              <w:rPr>
                <w:rFonts w:asciiTheme="minorHAnsi" w:hAnsiTheme="minorHAnsi"/>
                <w:sz w:val="18"/>
                <w:szCs w:val="18"/>
              </w:rPr>
              <w:t xml:space="preserve"> Related Items </w:t>
            </w:r>
            <w:r w:rsidR="002B0E7D" w:rsidRPr="006E670A">
              <w:rPr>
                <w:rFonts w:asciiTheme="minorHAnsi" w:hAnsiTheme="minorHAnsi"/>
                <w:sz w:val="18"/>
                <w:szCs w:val="18"/>
              </w:rPr>
              <w:t>to</w:t>
            </w:r>
            <w:r w:rsidRPr="006E670A">
              <w:rPr>
                <w:rFonts w:asciiTheme="minorHAnsi" w:hAnsiTheme="minorHAnsi"/>
                <w:sz w:val="18"/>
                <w:szCs w:val="18"/>
              </w:rPr>
              <w:t xml:space="preserve"> Add Advanced Communication Functionality </w:t>
            </w:r>
            <w:r w:rsidR="002B0E7D" w:rsidRPr="006E670A">
              <w:rPr>
                <w:rFonts w:asciiTheme="minorHAnsi" w:hAnsiTheme="minorHAnsi"/>
                <w:sz w:val="18"/>
                <w:szCs w:val="18"/>
              </w:rPr>
              <w:t>to</w:t>
            </w:r>
            <w:r w:rsidRPr="006E670A">
              <w:rPr>
                <w:rFonts w:asciiTheme="minorHAnsi" w:hAnsiTheme="minorHAnsi"/>
                <w:sz w:val="18"/>
                <w:szCs w:val="18"/>
              </w:rPr>
              <w:t xml:space="preserve"> Computer/Tablet/Smartphone</w:t>
            </w:r>
          </w:p>
        </w:tc>
        <w:tc>
          <w:tcPr>
            <w:tcW w:w="3257" w:type="dxa"/>
            <w:noWrap/>
          </w:tcPr>
          <w:p w14:paraId="6298CF22" w14:textId="77777777"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05_222102111_0124_1_2</w:t>
            </w:r>
          </w:p>
        </w:tc>
      </w:tr>
      <w:tr w:rsidR="003B19EE" w:rsidRPr="006E670A" w14:paraId="55518090"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47BFAA0C"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cs="Arial"/>
                <w:color w:val="000000"/>
                <w:sz w:val="18"/>
                <w:szCs w:val="18"/>
              </w:rPr>
              <w:t>Consultation About Home Modification Designs With Builder</w:t>
            </w:r>
          </w:p>
        </w:tc>
        <w:tc>
          <w:tcPr>
            <w:tcW w:w="3119" w:type="dxa"/>
            <w:noWrap/>
          </w:tcPr>
          <w:p w14:paraId="1EEB7577"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06_407_0111_2_2</w:t>
            </w:r>
          </w:p>
        </w:tc>
        <w:tc>
          <w:tcPr>
            <w:tcW w:w="6379" w:type="dxa"/>
            <w:noWrap/>
          </w:tcPr>
          <w:p w14:paraId="4A06074F" w14:textId="77777777" w:rsidR="003B19EE" w:rsidRPr="006E670A" w:rsidRDefault="003B19EE" w:rsidP="00B70051">
            <w:pPr>
              <w:spacing w:before="60" w:after="60"/>
              <w:ind w:left="0" w:right="0"/>
              <w:rPr>
                <w:rFonts w:asciiTheme="minorHAnsi" w:hAnsiTheme="minorHAnsi"/>
                <w:sz w:val="18"/>
                <w:szCs w:val="18"/>
              </w:rPr>
            </w:pPr>
            <w:r w:rsidRPr="006E670A">
              <w:rPr>
                <w:rFonts w:asciiTheme="minorHAnsi" w:hAnsiTheme="minorHAnsi"/>
                <w:sz w:val="18"/>
                <w:szCs w:val="18"/>
              </w:rPr>
              <w:t>Consultation between a builder and other provider regarding:</w:t>
            </w:r>
          </w:p>
          <w:p w14:paraId="64533A90" w14:textId="77777777" w:rsidR="003B19EE" w:rsidRPr="006E670A" w:rsidRDefault="003B19EE" w:rsidP="00B70051">
            <w:pPr>
              <w:spacing w:before="60" w:after="60"/>
              <w:ind w:left="0" w:right="0"/>
              <w:rPr>
                <w:rFonts w:asciiTheme="minorHAnsi" w:hAnsiTheme="minorHAnsi"/>
                <w:sz w:val="18"/>
                <w:szCs w:val="18"/>
                <w:lang w:val="en-AU"/>
              </w:rPr>
            </w:pPr>
            <w:r w:rsidRPr="006E670A">
              <w:rPr>
                <w:rFonts w:asciiTheme="minorHAnsi" w:hAnsiTheme="minorHAnsi"/>
                <w:sz w:val="18"/>
                <w:szCs w:val="18"/>
              </w:rPr>
              <w:t xml:space="preserve"> - The suitability of the home for modification and ways of achieving functional outcome in accordance with jurisdictional requirements;</w:t>
            </w:r>
          </w:p>
          <w:p w14:paraId="67FA907C"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val="en-AU" w:eastAsia="en-AU"/>
              </w:rPr>
            </w:pPr>
            <w:r w:rsidRPr="006E670A">
              <w:rPr>
                <w:rFonts w:asciiTheme="minorHAnsi" w:hAnsiTheme="minorHAnsi"/>
                <w:sz w:val="18"/>
                <w:szCs w:val="18"/>
              </w:rPr>
              <w:t xml:space="preserve"> - The participant's requirements to achieve required accessibility.</w:t>
            </w:r>
            <w:r w:rsidR="00B26727" w:rsidRPr="006E670A">
              <w:rPr>
                <w:rFonts w:asciiTheme="minorHAnsi" w:hAnsiTheme="minorHAnsi"/>
                <w:sz w:val="18"/>
                <w:szCs w:val="18"/>
              </w:rPr>
              <w:t xml:space="preserve"> </w:t>
            </w:r>
            <w:r w:rsidRPr="006E670A">
              <w:rPr>
                <w:rFonts w:asciiTheme="minorHAnsi" w:hAnsiTheme="minorHAnsi"/>
                <w:sz w:val="18"/>
                <w:szCs w:val="18"/>
              </w:rPr>
              <w:t>The goal of the consultation will be the development of appropriate plans for the home modification.</w:t>
            </w:r>
          </w:p>
        </w:tc>
        <w:tc>
          <w:tcPr>
            <w:tcW w:w="5386" w:type="dxa"/>
            <w:noWrap/>
          </w:tcPr>
          <w:p w14:paraId="1285CDA6" w14:textId="4DB16110" w:rsidR="003B19EE"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HM – Design Consultation with Builder</w:t>
            </w:r>
          </w:p>
        </w:tc>
        <w:tc>
          <w:tcPr>
            <w:tcW w:w="3257" w:type="dxa"/>
            <w:noWrap/>
          </w:tcPr>
          <w:p w14:paraId="322F22A9" w14:textId="77777777" w:rsidR="003B19EE" w:rsidRPr="006E670A" w:rsidRDefault="003B19EE" w:rsidP="00B70051">
            <w:pPr>
              <w:spacing w:before="60" w:after="60"/>
              <w:ind w:left="0" w:right="0"/>
              <w:rPr>
                <w:rFonts w:asciiTheme="minorHAnsi" w:eastAsia="Times New Roman" w:hAnsiTheme="minorHAnsi" w:cs="Arial"/>
                <w:color w:val="000000"/>
                <w:sz w:val="20"/>
                <w:szCs w:val="20"/>
                <w:lang w:val="en-AU" w:eastAsia="en-AU"/>
              </w:rPr>
            </w:pPr>
            <w:r w:rsidRPr="006E670A">
              <w:rPr>
                <w:rFonts w:asciiTheme="minorHAnsi" w:hAnsiTheme="minorHAnsi"/>
                <w:sz w:val="20"/>
                <w:szCs w:val="20"/>
              </w:rPr>
              <w:t>06_182499311_0111_2_2</w:t>
            </w:r>
          </w:p>
        </w:tc>
      </w:tr>
      <w:tr w:rsidR="003B19EE" w:rsidRPr="006E670A" w14:paraId="069F2F70"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32BE05FB"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Cooling Vest - All Sizes</w:t>
            </w:r>
          </w:p>
        </w:tc>
        <w:tc>
          <w:tcPr>
            <w:tcW w:w="3119" w:type="dxa"/>
            <w:noWrap/>
          </w:tcPr>
          <w:p w14:paraId="3EF836B7"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05_043006001_0103_1_2</w:t>
            </w:r>
          </w:p>
        </w:tc>
        <w:tc>
          <w:tcPr>
            <w:tcW w:w="6379" w:type="dxa"/>
            <w:noWrap/>
          </w:tcPr>
          <w:p w14:paraId="5357DDBA"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Vest used for people with thermoregulatory problems</w:t>
            </w:r>
          </w:p>
        </w:tc>
        <w:tc>
          <w:tcPr>
            <w:tcW w:w="5386" w:type="dxa"/>
            <w:noWrap/>
          </w:tcPr>
          <w:p w14:paraId="6CE1FAD7" w14:textId="77777777" w:rsidR="003B19EE" w:rsidRPr="006E670A" w:rsidRDefault="003B19EE" w:rsidP="00B70051">
            <w:pPr>
              <w:spacing w:before="60" w:after="60"/>
              <w:ind w:left="0" w:right="0"/>
              <w:rPr>
                <w:rFonts w:asciiTheme="minorHAnsi" w:hAnsiTheme="minorHAnsi"/>
                <w:sz w:val="18"/>
                <w:szCs w:val="18"/>
              </w:rPr>
            </w:pPr>
            <w:r w:rsidRPr="006E670A">
              <w:rPr>
                <w:rFonts w:asciiTheme="minorHAnsi" w:hAnsiTheme="minorHAnsi"/>
                <w:sz w:val="18"/>
                <w:szCs w:val="18"/>
              </w:rPr>
              <w:t>Cooling Vest - All Sizes</w:t>
            </w:r>
          </w:p>
        </w:tc>
        <w:tc>
          <w:tcPr>
            <w:tcW w:w="3257" w:type="dxa"/>
            <w:noWrap/>
          </w:tcPr>
          <w:p w14:paraId="3460F4E1" w14:textId="77777777" w:rsidR="003B19EE" w:rsidRPr="006E670A" w:rsidRDefault="003B19EE"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05_043006111_0103_1_2</w:t>
            </w:r>
          </w:p>
        </w:tc>
      </w:tr>
      <w:tr w:rsidR="003B19EE" w:rsidRPr="006E670A" w14:paraId="4A1A1A2C"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7982DAD9"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Custom Made Postural Seating System</w:t>
            </w:r>
          </w:p>
        </w:tc>
        <w:tc>
          <w:tcPr>
            <w:tcW w:w="3119" w:type="dxa"/>
            <w:noWrap/>
          </w:tcPr>
          <w:p w14:paraId="2C12BB15"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05_181088195_0105_1_2</w:t>
            </w:r>
          </w:p>
        </w:tc>
        <w:tc>
          <w:tcPr>
            <w:tcW w:w="6379" w:type="dxa"/>
            <w:noWrap/>
          </w:tcPr>
          <w:p w14:paraId="659FDF08"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Head, back, seat and arm/leg supports custom-made for the individual.</w:t>
            </w:r>
          </w:p>
        </w:tc>
        <w:tc>
          <w:tcPr>
            <w:tcW w:w="5386" w:type="dxa"/>
            <w:noWrap/>
          </w:tcPr>
          <w:p w14:paraId="413C1DE8" w14:textId="4F389F10" w:rsidR="003B19EE"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Postural Support - Seating - non-Standard</w:t>
            </w:r>
          </w:p>
        </w:tc>
        <w:tc>
          <w:tcPr>
            <w:tcW w:w="3257" w:type="dxa"/>
            <w:noWrap/>
          </w:tcPr>
          <w:p w14:paraId="3A542B9E" w14:textId="77777777" w:rsidR="003B19EE" w:rsidRPr="006E670A" w:rsidRDefault="003B19EE"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05_181000121_0105_1_2</w:t>
            </w:r>
          </w:p>
        </w:tc>
      </w:tr>
      <w:tr w:rsidR="003B19EE" w:rsidRPr="006E670A" w14:paraId="4F3171F0"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2E8662CB"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Customised Postural Seating System</w:t>
            </w:r>
          </w:p>
        </w:tc>
        <w:tc>
          <w:tcPr>
            <w:tcW w:w="3119" w:type="dxa"/>
            <w:noWrap/>
          </w:tcPr>
          <w:p w14:paraId="7488C356" w14:textId="77777777" w:rsidR="003B19EE" w:rsidRPr="006E670A" w:rsidRDefault="003B19EE"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05_181088196_0105_1_2</w:t>
            </w:r>
          </w:p>
        </w:tc>
        <w:tc>
          <w:tcPr>
            <w:tcW w:w="6379" w:type="dxa"/>
            <w:noWrap/>
          </w:tcPr>
          <w:p w14:paraId="3DBA9FEC" w14:textId="38739892" w:rsidR="003B19EE" w:rsidRPr="006E670A" w:rsidRDefault="003B19EE"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Head, back, seat and ar</w:t>
            </w:r>
            <w:r w:rsidR="00AB35EC" w:rsidRPr="006E670A">
              <w:rPr>
                <w:rFonts w:asciiTheme="minorHAnsi" w:hAnsiTheme="minorHAnsi"/>
                <w:sz w:val="18"/>
                <w:szCs w:val="18"/>
              </w:rPr>
              <w:t xml:space="preserve">m/leg supports with components </w:t>
            </w:r>
            <w:r w:rsidRPr="006E670A">
              <w:rPr>
                <w:rFonts w:asciiTheme="minorHAnsi" w:hAnsiTheme="minorHAnsi"/>
                <w:sz w:val="18"/>
                <w:szCs w:val="18"/>
              </w:rPr>
              <w:t>individually aligned for the individual (e.g. adjustable as required, including mouldable supports)</w:t>
            </w:r>
          </w:p>
        </w:tc>
        <w:tc>
          <w:tcPr>
            <w:tcW w:w="5386" w:type="dxa"/>
            <w:noWrap/>
          </w:tcPr>
          <w:p w14:paraId="3B95E6F1" w14:textId="286E72F0" w:rsidR="003B19EE"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Postural Support - Seating Componentry - non-Standard</w:t>
            </w:r>
          </w:p>
        </w:tc>
        <w:tc>
          <w:tcPr>
            <w:tcW w:w="3257" w:type="dxa"/>
            <w:noWrap/>
          </w:tcPr>
          <w:p w14:paraId="00C98CF6" w14:textId="77777777" w:rsidR="003B19EE" w:rsidRPr="006E670A" w:rsidRDefault="003B19EE"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05_180939111_0105_1_2</w:t>
            </w:r>
          </w:p>
        </w:tc>
      </w:tr>
      <w:tr w:rsidR="00B447EB" w:rsidRPr="006E670A" w14:paraId="06761629"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52DCAE95" w14:textId="77777777" w:rsidR="00B447EB" w:rsidRPr="006E670A" w:rsidRDefault="00B447EB"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Electric Lift Chairs - Sit to Stand</w:t>
            </w:r>
          </w:p>
        </w:tc>
        <w:tc>
          <w:tcPr>
            <w:tcW w:w="3119" w:type="dxa"/>
            <w:noWrap/>
          </w:tcPr>
          <w:p w14:paraId="7722659D" w14:textId="77777777" w:rsidR="00B447EB" w:rsidRPr="006E670A" w:rsidRDefault="00B447EB"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05_180903180_0103_1_2</w:t>
            </w:r>
          </w:p>
        </w:tc>
        <w:tc>
          <w:tcPr>
            <w:tcW w:w="6379" w:type="dxa"/>
            <w:noWrap/>
          </w:tcPr>
          <w:p w14:paraId="7DA12FEB" w14:textId="77777777" w:rsidR="00B447EB" w:rsidRPr="006E670A" w:rsidRDefault="00B447EB"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Chairs with an in built mechanical or electric system to assist the individual in movement to a standing position.</w:t>
            </w:r>
          </w:p>
        </w:tc>
        <w:tc>
          <w:tcPr>
            <w:tcW w:w="5386" w:type="dxa"/>
            <w:noWrap/>
          </w:tcPr>
          <w:p w14:paraId="2BB83C30" w14:textId="77777777" w:rsidR="00B447EB" w:rsidRPr="006E670A" w:rsidRDefault="00B447EB" w:rsidP="00B70051">
            <w:pPr>
              <w:spacing w:before="60" w:after="60"/>
              <w:ind w:left="0" w:right="0"/>
              <w:rPr>
                <w:rFonts w:asciiTheme="minorHAnsi" w:hAnsiTheme="minorHAnsi"/>
                <w:sz w:val="18"/>
                <w:szCs w:val="18"/>
              </w:rPr>
            </w:pPr>
            <w:r w:rsidRPr="006E670A">
              <w:rPr>
                <w:rFonts w:asciiTheme="minorHAnsi" w:hAnsiTheme="minorHAnsi"/>
                <w:sz w:val="18"/>
                <w:szCs w:val="18"/>
              </w:rPr>
              <w:t>Specialised Seating With Sit-Stand Assistance</w:t>
            </w:r>
          </w:p>
        </w:tc>
        <w:tc>
          <w:tcPr>
            <w:tcW w:w="3257" w:type="dxa"/>
            <w:noWrap/>
          </w:tcPr>
          <w:p w14:paraId="55E9D3FB" w14:textId="77777777" w:rsidR="00B447EB" w:rsidRPr="006E670A" w:rsidRDefault="00B447EB"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05_180909111_0103_1_2</w:t>
            </w:r>
          </w:p>
        </w:tc>
      </w:tr>
      <w:tr w:rsidR="00237671" w:rsidRPr="006E670A" w14:paraId="777A0BC2"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047690FA"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Environmental Control Systems</w:t>
            </w:r>
          </w:p>
        </w:tc>
        <w:tc>
          <w:tcPr>
            <w:tcW w:w="3119" w:type="dxa"/>
            <w:noWrap/>
          </w:tcPr>
          <w:p w14:paraId="53A4756D"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05_241303281_0123_1_2</w:t>
            </w:r>
          </w:p>
        </w:tc>
        <w:tc>
          <w:tcPr>
            <w:tcW w:w="6379" w:type="dxa"/>
            <w:noWrap/>
          </w:tcPr>
          <w:p w14:paraId="6739AFAF"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Systems for operating domestic devices from a distance.</w:t>
            </w:r>
          </w:p>
        </w:tc>
        <w:tc>
          <w:tcPr>
            <w:tcW w:w="5386" w:type="dxa"/>
            <w:noWrap/>
          </w:tcPr>
          <w:p w14:paraId="2B15CBA7" w14:textId="77777777"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Environmental Control (ECU)/ Safety-Related Products</w:t>
            </w:r>
          </w:p>
        </w:tc>
        <w:tc>
          <w:tcPr>
            <w:tcW w:w="3257" w:type="dxa"/>
            <w:noWrap/>
          </w:tcPr>
          <w:p w14:paraId="7E32A1E7"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05_241303121_0123_1_2</w:t>
            </w:r>
          </w:p>
        </w:tc>
      </w:tr>
      <w:tr w:rsidR="00237671" w:rsidRPr="006E670A" w14:paraId="5FB35BCA"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20220099"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Eye Gaze System</w:t>
            </w:r>
          </w:p>
        </w:tc>
        <w:tc>
          <w:tcPr>
            <w:tcW w:w="3119" w:type="dxa"/>
            <w:noWrap/>
          </w:tcPr>
          <w:p w14:paraId="537DAF71"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05_223621272_0124_1_2</w:t>
            </w:r>
          </w:p>
        </w:tc>
        <w:tc>
          <w:tcPr>
            <w:tcW w:w="6379" w:type="dxa"/>
            <w:noWrap/>
          </w:tcPr>
          <w:p w14:paraId="17C0754B"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Hardware and software that directs or selects inputs by visual gaze or neural/neuromuscular action to activate a computer or communication device.</w:t>
            </w:r>
          </w:p>
        </w:tc>
        <w:tc>
          <w:tcPr>
            <w:tcW w:w="5386" w:type="dxa"/>
            <w:noWrap/>
          </w:tcPr>
          <w:p w14:paraId="4D607FA8" w14:textId="77777777"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Specialised Computer Input Device Using Eye or Neural/Neuromuscular Control</w:t>
            </w:r>
          </w:p>
        </w:tc>
        <w:tc>
          <w:tcPr>
            <w:tcW w:w="3257" w:type="dxa"/>
            <w:noWrap/>
          </w:tcPr>
          <w:p w14:paraId="0A0E3FD4"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05_223621191_0124_1_2</w:t>
            </w:r>
          </w:p>
        </w:tc>
      </w:tr>
      <w:tr w:rsidR="00237671" w:rsidRPr="006E670A" w14:paraId="49BFC952"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2CC21BF4"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Fixed Position Systems - Mounting for Communication Device</w:t>
            </w:r>
          </w:p>
        </w:tc>
        <w:tc>
          <w:tcPr>
            <w:tcW w:w="3119" w:type="dxa"/>
            <w:noWrap/>
          </w:tcPr>
          <w:p w14:paraId="2DB73882"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05_242403284_0124_1_2</w:t>
            </w:r>
          </w:p>
        </w:tc>
        <w:tc>
          <w:tcPr>
            <w:tcW w:w="6379" w:type="dxa"/>
            <w:noWrap/>
          </w:tcPr>
          <w:p w14:paraId="68FF9709"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Devices for positioning objects (including other AT devices) close to the person to enable easy reach and operation e.g. wheelchair AAC device mounts</w:t>
            </w:r>
          </w:p>
        </w:tc>
        <w:tc>
          <w:tcPr>
            <w:tcW w:w="5386" w:type="dxa"/>
            <w:noWrap/>
          </w:tcPr>
          <w:p w14:paraId="30521CDF" w14:textId="77777777"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Technology and Other Device Positioning Systems</w:t>
            </w:r>
          </w:p>
        </w:tc>
        <w:tc>
          <w:tcPr>
            <w:tcW w:w="3257" w:type="dxa"/>
            <w:noWrap/>
          </w:tcPr>
          <w:p w14:paraId="592A605E"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05_242400111_0103_1_2</w:t>
            </w:r>
          </w:p>
        </w:tc>
      </w:tr>
      <w:tr w:rsidR="00237671" w:rsidRPr="006E670A" w14:paraId="18C61A49"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5D9B1A17"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Hand-Propelled Bicycles</w:t>
            </w:r>
          </w:p>
        </w:tc>
        <w:tc>
          <w:tcPr>
            <w:tcW w:w="3119" w:type="dxa"/>
            <w:noWrap/>
          </w:tcPr>
          <w:p w14:paraId="2244D340"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05_121805101_0112_1_2</w:t>
            </w:r>
          </w:p>
        </w:tc>
        <w:tc>
          <w:tcPr>
            <w:tcW w:w="6379" w:type="dxa"/>
            <w:noWrap/>
          </w:tcPr>
          <w:p w14:paraId="4569117F"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Hand-propelled, two-wheeled cycles for an individual with functional limitations.</w:t>
            </w:r>
          </w:p>
        </w:tc>
        <w:tc>
          <w:tcPr>
            <w:tcW w:w="5386" w:type="dxa"/>
            <w:noWrap/>
          </w:tcPr>
          <w:p w14:paraId="6AD10768" w14:textId="77777777"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Bicycle - Adapted for Hand Propulsion</w:t>
            </w:r>
          </w:p>
        </w:tc>
        <w:tc>
          <w:tcPr>
            <w:tcW w:w="3257" w:type="dxa"/>
            <w:noWrap/>
          </w:tcPr>
          <w:p w14:paraId="70160B8D"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05_121805111_0112_1_2</w:t>
            </w:r>
          </w:p>
        </w:tc>
      </w:tr>
      <w:tr w:rsidR="00237671" w:rsidRPr="006E670A" w14:paraId="60577590"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02EB11F4"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Hoist - Fixed to Wall Floor or Ceiling</w:t>
            </w:r>
          </w:p>
        </w:tc>
        <w:tc>
          <w:tcPr>
            <w:tcW w:w="3119" w:type="dxa"/>
            <w:noWrap/>
          </w:tcPr>
          <w:p w14:paraId="0F1C704C"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05_123612169_0105_1_2</w:t>
            </w:r>
          </w:p>
        </w:tc>
        <w:tc>
          <w:tcPr>
            <w:tcW w:w="6379" w:type="dxa"/>
            <w:noWrap/>
          </w:tcPr>
          <w:p w14:paraId="510CBEFF"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Mechanical equipment fixed to a wall or ceiling to lift an individual for transfer or moving position</w:t>
            </w:r>
          </w:p>
        </w:tc>
        <w:tc>
          <w:tcPr>
            <w:tcW w:w="5386" w:type="dxa"/>
            <w:noWrap/>
          </w:tcPr>
          <w:p w14:paraId="71080DA2" w14:textId="2B5DE463" w:rsidR="00EE4035"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Transfer AT - Ceiling Hoist</w:t>
            </w:r>
          </w:p>
        </w:tc>
        <w:tc>
          <w:tcPr>
            <w:tcW w:w="3257" w:type="dxa"/>
            <w:noWrap/>
          </w:tcPr>
          <w:p w14:paraId="5CFFE740"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05_123612111_0105_1_2</w:t>
            </w:r>
          </w:p>
        </w:tc>
      </w:tr>
      <w:tr w:rsidR="00237671" w:rsidRPr="006E670A" w14:paraId="32AFEB28"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1646040F"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Hoist Mobile</w:t>
            </w:r>
          </w:p>
        </w:tc>
        <w:tc>
          <w:tcPr>
            <w:tcW w:w="3119" w:type="dxa"/>
            <w:noWrap/>
          </w:tcPr>
          <w:p w14:paraId="171678C3"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05_123603161_0105_1_2</w:t>
            </w:r>
          </w:p>
        </w:tc>
        <w:tc>
          <w:tcPr>
            <w:tcW w:w="6379" w:type="dxa"/>
            <w:noWrap/>
          </w:tcPr>
          <w:p w14:paraId="542384FD"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A portable mechanical device used for lifting an individual for transfer or moving position, including two slings</w:t>
            </w:r>
          </w:p>
        </w:tc>
        <w:tc>
          <w:tcPr>
            <w:tcW w:w="5386" w:type="dxa"/>
            <w:noWrap/>
          </w:tcPr>
          <w:p w14:paraId="71B1C7EE" w14:textId="7A078E50" w:rsidR="00EE4035"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Transfer AT - Mobile Hoist plus Slings</w:t>
            </w:r>
          </w:p>
        </w:tc>
        <w:tc>
          <w:tcPr>
            <w:tcW w:w="3257" w:type="dxa"/>
            <w:noWrap/>
          </w:tcPr>
          <w:p w14:paraId="4C4FF67D"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05_123603111_0105_1_2</w:t>
            </w:r>
          </w:p>
        </w:tc>
      </w:tr>
      <w:tr w:rsidR="00237671" w:rsidRPr="006E670A" w14:paraId="0824B8D1"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21DD3DE4" w14:textId="77777777" w:rsidR="00415B5D" w:rsidRPr="006E670A" w:rsidRDefault="00415B5D" w:rsidP="00415B5D">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Home Modifications - Bathroom Mod - Minimal Structural Work</w:t>
            </w:r>
          </w:p>
        </w:tc>
        <w:tc>
          <w:tcPr>
            <w:tcW w:w="3119" w:type="dxa"/>
            <w:noWrap/>
          </w:tcPr>
          <w:p w14:paraId="3F9C1DEF" w14:textId="77777777" w:rsidR="00415B5D" w:rsidRPr="006E670A" w:rsidRDefault="00415B5D" w:rsidP="00415B5D">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06_182488376_0111_2_2</w:t>
            </w:r>
          </w:p>
        </w:tc>
        <w:tc>
          <w:tcPr>
            <w:tcW w:w="6379" w:type="dxa"/>
            <w:noWrap/>
          </w:tcPr>
          <w:p w14:paraId="633525F3" w14:textId="77777777" w:rsidR="00415B5D" w:rsidRPr="006E670A" w:rsidRDefault="00415B5D" w:rsidP="00415B5D">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Moving a bath tub or enlarging a shower recess to improve access, or similar smaller work - no structural change.</w:t>
            </w:r>
          </w:p>
        </w:tc>
        <w:tc>
          <w:tcPr>
            <w:tcW w:w="5386" w:type="dxa"/>
            <w:noWrap/>
          </w:tcPr>
          <w:p w14:paraId="08FDCA1A" w14:textId="22FF9381" w:rsidR="00415B5D" w:rsidRPr="006E670A" w:rsidRDefault="00415B5D" w:rsidP="00415B5D">
            <w:pPr>
              <w:spacing w:before="60" w:after="60"/>
              <w:ind w:left="0" w:right="0"/>
              <w:rPr>
                <w:rFonts w:asciiTheme="minorHAnsi" w:hAnsiTheme="minorHAnsi"/>
                <w:sz w:val="18"/>
                <w:szCs w:val="18"/>
              </w:rPr>
            </w:pPr>
            <w:r w:rsidRPr="006E670A">
              <w:rPr>
                <w:rFonts w:asciiTheme="minorHAnsi" w:hAnsiTheme="minorHAnsi"/>
                <w:sz w:val="18"/>
                <w:szCs w:val="18"/>
              </w:rPr>
              <w:t>HM - Bathroom/toilet – No Structural Work</w:t>
            </w:r>
          </w:p>
        </w:tc>
        <w:tc>
          <w:tcPr>
            <w:tcW w:w="3257" w:type="dxa"/>
            <w:noWrap/>
          </w:tcPr>
          <w:p w14:paraId="0B3EED5D" w14:textId="77777777" w:rsidR="00415B5D" w:rsidRPr="006E670A" w:rsidRDefault="00415B5D" w:rsidP="00415B5D">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06_182400321_0111_2_2</w:t>
            </w:r>
          </w:p>
        </w:tc>
      </w:tr>
      <w:tr w:rsidR="00237671" w:rsidRPr="006E670A" w14:paraId="657453AE"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03D2EDF7" w14:textId="77777777" w:rsidR="00415B5D" w:rsidRPr="006E670A" w:rsidRDefault="00415B5D" w:rsidP="00415B5D">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Home Modifications - Kitchen Adaption - No Structural Work</w:t>
            </w:r>
          </w:p>
        </w:tc>
        <w:tc>
          <w:tcPr>
            <w:tcW w:w="3119" w:type="dxa"/>
            <w:noWrap/>
          </w:tcPr>
          <w:p w14:paraId="4DFFCD82" w14:textId="77777777" w:rsidR="00415B5D" w:rsidRPr="006E670A" w:rsidRDefault="00415B5D" w:rsidP="00415B5D">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06_182488379_0111_2_2</w:t>
            </w:r>
          </w:p>
        </w:tc>
        <w:tc>
          <w:tcPr>
            <w:tcW w:w="6379" w:type="dxa"/>
            <w:noWrap/>
          </w:tcPr>
          <w:p w14:paraId="697BD794" w14:textId="77777777" w:rsidR="00415B5D" w:rsidRPr="006E670A" w:rsidRDefault="00415B5D" w:rsidP="00415B5D">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Minor modifications to a kitchen to enable an individual with disability to access and use it.</w:t>
            </w:r>
          </w:p>
        </w:tc>
        <w:tc>
          <w:tcPr>
            <w:tcW w:w="5386" w:type="dxa"/>
            <w:noWrap/>
          </w:tcPr>
          <w:p w14:paraId="4F0A436C" w14:textId="0E57ABB2" w:rsidR="00415B5D" w:rsidRPr="006E670A" w:rsidRDefault="00415B5D" w:rsidP="00415B5D">
            <w:pPr>
              <w:spacing w:before="60" w:after="60"/>
              <w:ind w:left="0" w:right="0"/>
              <w:rPr>
                <w:rFonts w:asciiTheme="minorHAnsi" w:hAnsiTheme="minorHAnsi"/>
                <w:sz w:val="18"/>
                <w:szCs w:val="18"/>
              </w:rPr>
            </w:pPr>
            <w:r w:rsidRPr="006E670A">
              <w:rPr>
                <w:rFonts w:asciiTheme="minorHAnsi" w:hAnsiTheme="minorHAnsi"/>
                <w:sz w:val="18"/>
                <w:szCs w:val="18"/>
              </w:rPr>
              <w:t>HM - Kitchen or Laundry - No Structural Work</w:t>
            </w:r>
          </w:p>
        </w:tc>
        <w:tc>
          <w:tcPr>
            <w:tcW w:w="3257" w:type="dxa"/>
            <w:noWrap/>
          </w:tcPr>
          <w:p w14:paraId="57C96D56" w14:textId="77777777" w:rsidR="00415B5D" w:rsidRPr="006E670A" w:rsidRDefault="00415B5D" w:rsidP="00415B5D">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06_182400221_0111_2_2</w:t>
            </w:r>
          </w:p>
        </w:tc>
      </w:tr>
      <w:tr w:rsidR="00237671" w:rsidRPr="006E670A" w14:paraId="2C717B5B"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3ABB3971" w14:textId="77777777" w:rsidR="00415B5D" w:rsidRPr="006E670A" w:rsidRDefault="00415B5D" w:rsidP="00415B5D">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Home Modifications - Minor Miscellaneous Adjustments</w:t>
            </w:r>
          </w:p>
        </w:tc>
        <w:tc>
          <w:tcPr>
            <w:tcW w:w="3119" w:type="dxa"/>
            <w:noWrap/>
          </w:tcPr>
          <w:p w14:paraId="3B9767DD" w14:textId="77777777" w:rsidR="00415B5D" w:rsidRPr="006E670A" w:rsidRDefault="00415B5D" w:rsidP="00415B5D">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06_182488380_0111_2_2</w:t>
            </w:r>
          </w:p>
        </w:tc>
        <w:tc>
          <w:tcPr>
            <w:tcW w:w="6379" w:type="dxa"/>
            <w:noWrap/>
          </w:tcPr>
          <w:p w14:paraId="3A784B86" w14:textId="77777777" w:rsidR="00415B5D" w:rsidRPr="006E670A" w:rsidRDefault="00415B5D" w:rsidP="00415B5D">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Lower cost adaptions such as door adjustments, threshold ramps, safety installations.</w:t>
            </w:r>
          </w:p>
        </w:tc>
        <w:tc>
          <w:tcPr>
            <w:tcW w:w="5386" w:type="dxa"/>
            <w:noWrap/>
          </w:tcPr>
          <w:p w14:paraId="33F61D09" w14:textId="60C8A45A" w:rsidR="00415B5D" w:rsidRPr="006E670A" w:rsidRDefault="00415B5D" w:rsidP="00415B5D">
            <w:pPr>
              <w:spacing w:before="60" w:after="60"/>
              <w:ind w:left="0" w:right="0"/>
              <w:rPr>
                <w:rFonts w:asciiTheme="minorHAnsi" w:hAnsiTheme="minorHAnsi"/>
                <w:sz w:val="18"/>
                <w:szCs w:val="18"/>
              </w:rPr>
            </w:pPr>
            <w:r w:rsidRPr="006E670A">
              <w:rPr>
                <w:rFonts w:asciiTheme="minorHAnsi" w:hAnsiTheme="minorHAnsi"/>
                <w:sz w:val="18"/>
                <w:szCs w:val="18"/>
              </w:rPr>
              <w:t>HM - Access - Minor Door or Step Modification</w:t>
            </w:r>
          </w:p>
        </w:tc>
        <w:tc>
          <w:tcPr>
            <w:tcW w:w="3257" w:type="dxa"/>
            <w:noWrap/>
          </w:tcPr>
          <w:p w14:paraId="03C4B572" w14:textId="77777777" w:rsidR="00415B5D" w:rsidRPr="006E670A" w:rsidRDefault="00415B5D" w:rsidP="00415B5D">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06_182400121_0111_2_2</w:t>
            </w:r>
          </w:p>
        </w:tc>
      </w:tr>
      <w:tr w:rsidR="00237671" w:rsidRPr="006E670A" w14:paraId="50AD218C"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18961A98"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Image-Enlarging Video Systems - Desk top Magnifier</w:t>
            </w:r>
          </w:p>
        </w:tc>
        <w:tc>
          <w:tcPr>
            <w:tcW w:w="3119" w:type="dxa"/>
            <w:noWrap/>
          </w:tcPr>
          <w:p w14:paraId="5186E61A"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05_220318243_0113_1_2</w:t>
            </w:r>
          </w:p>
        </w:tc>
        <w:tc>
          <w:tcPr>
            <w:tcW w:w="6379" w:type="dxa"/>
            <w:noWrap/>
          </w:tcPr>
          <w:p w14:paraId="3F3645B8"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A desktop device for enlarging an image of the subject that has been captured by a video camera.</w:t>
            </w:r>
          </w:p>
        </w:tc>
        <w:tc>
          <w:tcPr>
            <w:tcW w:w="5386" w:type="dxa"/>
            <w:noWrap/>
          </w:tcPr>
          <w:p w14:paraId="201D6841" w14:textId="6FF10B0D" w:rsidR="00EE4035"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Vision - Electronic Video Magnifier</w:t>
            </w:r>
          </w:p>
        </w:tc>
        <w:tc>
          <w:tcPr>
            <w:tcW w:w="3257" w:type="dxa"/>
            <w:noWrap/>
          </w:tcPr>
          <w:p w14:paraId="2335593C"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05_220318211_0113_1_2</w:t>
            </w:r>
          </w:p>
        </w:tc>
      </w:tr>
      <w:tr w:rsidR="00237671" w:rsidRPr="006E670A" w14:paraId="2DB0BD4E"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1CECCE08"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Image-Enlarging Video Systems - Zoom Text</w:t>
            </w:r>
          </w:p>
        </w:tc>
        <w:tc>
          <w:tcPr>
            <w:tcW w:w="3119" w:type="dxa"/>
            <w:noWrap/>
          </w:tcPr>
          <w:p w14:paraId="43A8B809"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05_220318209_0113_1_2</w:t>
            </w:r>
          </w:p>
        </w:tc>
        <w:tc>
          <w:tcPr>
            <w:tcW w:w="6379" w:type="dxa"/>
            <w:noWrap/>
          </w:tcPr>
          <w:p w14:paraId="3AA914C6"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Video system which magnifies text or pictures</w:t>
            </w:r>
          </w:p>
        </w:tc>
        <w:tc>
          <w:tcPr>
            <w:tcW w:w="5386" w:type="dxa"/>
            <w:noWrap/>
          </w:tcPr>
          <w:p w14:paraId="038ED22A" w14:textId="3F5C2441" w:rsidR="00EE4035"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Vision - Image Enlargement Software</w:t>
            </w:r>
          </w:p>
        </w:tc>
        <w:tc>
          <w:tcPr>
            <w:tcW w:w="3257" w:type="dxa"/>
            <w:noWrap/>
          </w:tcPr>
          <w:p w14:paraId="19214DC2"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05_220318111_0113_1_2</w:t>
            </w:r>
          </w:p>
        </w:tc>
      </w:tr>
      <w:tr w:rsidR="00237671" w:rsidRPr="006E670A" w14:paraId="3FCA24C5"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705B2B28"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Lounge Chairs With Moulded Seating</w:t>
            </w:r>
          </w:p>
        </w:tc>
        <w:tc>
          <w:tcPr>
            <w:tcW w:w="3119" w:type="dxa"/>
            <w:noWrap/>
          </w:tcPr>
          <w:p w14:paraId="749384DB"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05_180921181_0103_1_2</w:t>
            </w:r>
          </w:p>
        </w:tc>
        <w:tc>
          <w:tcPr>
            <w:tcW w:w="6379" w:type="dxa"/>
            <w:noWrap/>
          </w:tcPr>
          <w:p w14:paraId="5A5CB1FB"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Custom fit seating (including lounge furniture) for an individual with body shape or pressure care needs to accommodate.</w:t>
            </w:r>
          </w:p>
        </w:tc>
        <w:tc>
          <w:tcPr>
            <w:tcW w:w="5386" w:type="dxa"/>
            <w:noWrap/>
          </w:tcPr>
          <w:p w14:paraId="3124BDBB" w14:textId="77777777"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Specialised Static Seating With Pressure Management and/or Postural Support</w:t>
            </w:r>
          </w:p>
        </w:tc>
        <w:tc>
          <w:tcPr>
            <w:tcW w:w="3257" w:type="dxa"/>
            <w:noWrap/>
          </w:tcPr>
          <w:p w14:paraId="698F76B6"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05_180921121_0103_1_2</w:t>
            </w:r>
          </w:p>
        </w:tc>
      </w:tr>
      <w:tr w:rsidR="00237671" w:rsidRPr="006E670A" w14:paraId="633DC1FD"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0AB12415"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Music Devices</w:t>
            </w:r>
          </w:p>
        </w:tc>
        <w:tc>
          <w:tcPr>
            <w:tcW w:w="3119" w:type="dxa"/>
            <w:noWrap/>
          </w:tcPr>
          <w:p w14:paraId="48C1DD85"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05_220627230_0122_1_2</w:t>
            </w:r>
          </w:p>
        </w:tc>
        <w:tc>
          <w:tcPr>
            <w:tcW w:w="6379" w:type="dxa"/>
            <w:noWrap/>
          </w:tcPr>
          <w:p w14:paraId="505C1161"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Portable couplers that allow individuals with hearing aids to access music via audio devices.</w:t>
            </w:r>
          </w:p>
        </w:tc>
        <w:tc>
          <w:tcPr>
            <w:tcW w:w="5386" w:type="dxa"/>
            <w:noWrap/>
          </w:tcPr>
          <w:p w14:paraId="77139CD0" w14:textId="19CA390B" w:rsidR="00EE4035"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Hearing accessory - Music device</w:t>
            </w:r>
          </w:p>
        </w:tc>
        <w:tc>
          <w:tcPr>
            <w:tcW w:w="3257" w:type="dxa"/>
            <w:noWrap/>
          </w:tcPr>
          <w:p w14:paraId="4673CAF4"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05_220627271_0122_1_2</w:t>
            </w:r>
          </w:p>
        </w:tc>
      </w:tr>
      <w:tr w:rsidR="00237671" w:rsidRPr="006E670A" w14:paraId="038DDAA3"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5347EE76"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orthopaedic Shoes - Other Custom Made</w:t>
            </w:r>
          </w:p>
        </w:tc>
        <w:tc>
          <w:tcPr>
            <w:tcW w:w="3119" w:type="dxa"/>
            <w:noWrap/>
          </w:tcPr>
          <w:p w14:paraId="0993FFC2"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05_061203041_0135_1_2</w:t>
            </w:r>
          </w:p>
        </w:tc>
        <w:tc>
          <w:tcPr>
            <w:tcW w:w="6379" w:type="dxa"/>
            <w:noWrap/>
          </w:tcPr>
          <w:p w14:paraId="0DC7759E"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Pair of shoes made for an individual who is unable to fit off the shelf or specialist shoes.</w:t>
            </w:r>
          </w:p>
        </w:tc>
        <w:tc>
          <w:tcPr>
            <w:tcW w:w="5386" w:type="dxa"/>
            <w:noWrap/>
          </w:tcPr>
          <w:p w14:paraId="37F7F475" w14:textId="77777777"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orthopaedic Shoes - Other Custom Made</w:t>
            </w:r>
          </w:p>
        </w:tc>
        <w:tc>
          <w:tcPr>
            <w:tcW w:w="3257" w:type="dxa"/>
            <w:noWrap/>
          </w:tcPr>
          <w:p w14:paraId="3E69FFF9"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05_061203121_0135_1_2</w:t>
            </w:r>
          </w:p>
        </w:tc>
      </w:tr>
      <w:tr w:rsidR="00237671" w:rsidRPr="006E670A" w14:paraId="0BAFC05E"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74095742"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Other Alarms and Door Bells</w:t>
            </w:r>
          </w:p>
        </w:tc>
        <w:tc>
          <w:tcPr>
            <w:tcW w:w="3119" w:type="dxa"/>
            <w:noWrap/>
          </w:tcPr>
          <w:p w14:paraId="25657A16"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05_222704219_0123_1_2</w:t>
            </w:r>
          </w:p>
        </w:tc>
        <w:tc>
          <w:tcPr>
            <w:tcW w:w="6379" w:type="dxa"/>
            <w:noWrap/>
          </w:tcPr>
          <w:p w14:paraId="41096241"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Amplified, visual alert and/or vibratory alarms</w:t>
            </w:r>
          </w:p>
        </w:tc>
        <w:tc>
          <w:tcPr>
            <w:tcW w:w="5386" w:type="dxa"/>
            <w:noWrap/>
          </w:tcPr>
          <w:p w14:paraId="200B1D4D" w14:textId="77777777"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Safety Devices: Adapted Smoke Detector/Doorbells</w:t>
            </w:r>
          </w:p>
        </w:tc>
        <w:tc>
          <w:tcPr>
            <w:tcW w:w="3257" w:type="dxa"/>
            <w:noWrap/>
          </w:tcPr>
          <w:p w14:paraId="656FC399"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05_222704111_0123_1_2</w:t>
            </w:r>
          </w:p>
        </w:tc>
      </w:tr>
      <w:tr w:rsidR="00237671" w:rsidRPr="006E670A" w14:paraId="311DE72B"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70738C52"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Personal Amplifiers/Binaural Listener</w:t>
            </w:r>
          </w:p>
        </w:tc>
        <w:tc>
          <w:tcPr>
            <w:tcW w:w="3119" w:type="dxa"/>
            <w:noWrap/>
          </w:tcPr>
          <w:p w14:paraId="1BDB0C25"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05_220627222_0122_1_2</w:t>
            </w:r>
          </w:p>
        </w:tc>
        <w:tc>
          <w:tcPr>
            <w:tcW w:w="6379" w:type="dxa"/>
            <w:noWrap/>
          </w:tcPr>
          <w:p w14:paraId="3D6D9FB7"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Personal sound amplifiers can be worn, systems usually consist of a small box with a microphone to pick up sound which is then amplified and sent to the ears via headphones or earbuds.</w:t>
            </w:r>
          </w:p>
        </w:tc>
        <w:tc>
          <w:tcPr>
            <w:tcW w:w="5386" w:type="dxa"/>
            <w:noWrap/>
          </w:tcPr>
          <w:p w14:paraId="3194F2C4" w14:textId="1EA26078" w:rsidR="00EE4035"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Hearing device - Personal Amplifiers/Binaural Listener</w:t>
            </w:r>
          </w:p>
        </w:tc>
        <w:tc>
          <w:tcPr>
            <w:tcW w:w="3257" w:type="dxa"/>
            <w:noWrap/>
          </w:tcPr>
          <w:p w14:paraId="3A322763"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05_220627111_0122_1_2</w:t>
            </w:r>
          </w:p>
        </w:tc>
      </w:tr>
      <w:tr w:rsidR="00237671" w:rsidRPr="006E670A" w14:paraId="62EA9FD9"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633A2D2B"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Portable Note-Taking Devices for Braille</w:t>
            </w:r>
          </w:p>
        </w:tc>
        <w:tc>
          <w:tcPr>
            <w:tcW w:w="3119" w:type="dxa"/>
            <w:noWrap/>
          </w:tcPr>
          <w:p w14:paraId="49E3AE93"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05_221221236_0113_1_2</w:t>
            </w:r>
          </w:p>
        </w:tc>
        <w:tc>
          <w:tcPr>
            <w:tcW w:w="6379" w:type="dxa"/>
            <w:noWrap/>
          </w:tcPr>
          <w:p w14:paraId="3EAD2315"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Small and portable device that can be used to take notes in braille for later use.</w:t>
            </w:r>
          </w:p>
        </w:tc>
        <w:tc>
          <w:tcPr>
            <w:tcW w:w="5386" w:type="dxa"/>
            <w:noWrap/>
          </w:tcPr>
          <w:p w14:paraId="1327A2C4" w14:textId="3E5670F1" w:rsidR="00EE4035"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Vision - Braille/Tactile device</w:t>
            </w:r>
          </w:p>
        </w:tc>
        <w:tc>
          <w:tcPr>
            <w:tcW w:w="3257" w:type="dxa"/>
            <w:noWrap/>
          </w:tcPr>
          <w:p w14:paraId="729BED47"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05_221221111_0113_1_2</w:t>
            </w:r>
          </w:p>
        </w:tc>
      </w:tr>
      <w:tr w:rsidR="00237671" w:rsidRPr="006E670A" w14:paraId="7D0E36E0"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5E0326C4"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Pram or Stroller - Specialised With Adjustable Seating</w:t>
            </w:r>
          </w:p>
        </w:tc>
        <w:tc>
          <w:tcPr>
            <w:tcW w:w="3119" w:type="dxa"/>
            <w:noWrap/>
          </w:tcPr>
          <w:p w14:paraId="39F30C5D"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05_122707147_0105_1_2</w:t>
            </w:r>
          </w:p>
        </w:tc>
        <w:tc>
          <w:tcPr>
            <w:tcW w:w="6379" w:type="dxa"/>
            <w:noWrap/>
          </w:tcPr>
          <w:p w14:paraId="3C2E197D"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Stroller, pram or buggy with specialised customisable seating system for children with high postural support needs</w:t>
            </w:r>
          </w:p>
        </w:tc>
        <w:tc>
          <w:tcPr>
            <w:tcW w:w="5386" w:type="dxa"/>
            <w:noWrap/>
          </w:tcPr>
          <w:p w14:paraId="4F9491BF" w14:textId="77777777"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Stroller/Pram/Buggy With Specialised Seating System</w:t>
            </w:r>
          </w:p>
        </w:tc>
        <w:tc>
          <w:tcPr>
            <w:tcW w:w="3257" w:type="dxa"/>
            <w:noWrap/>
          </w:tcPr>
          <w:p w14:paraId="11A83537"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05_122707231_0105_1_2</w:t>
            </w:r>
          </w:p>
        </w:tc>
      </w:tr>
      <w:tr w:rsidR="00237671" w:rsidRPr="006E670A" w14:paraId="42672627"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255C1C8C"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Pram or Stroller Accessories - Extra Supports for Oversized Pram</w:t>
            </w:r>
          </w:p>
        </w:tc>
        <w:tc>
          <w:tcPr>
            <w:tcW w:w="3119" w:type="dxa"/>
            <w:noWrap/>
          </w:tcPr>
          <w:p w14:paraId="59BFF35C"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05_122707145_0105_1_2</w:t>
            </w:r>
          </w:p>
        </w:tc>
        <w:tc>
          <w:tcPr>
            <w:tcW w:w="6379" w:type="dxa"/>
            <w:noWrap/>
          </w:tcPr>
          <w:p w14:paraId="33E7FBB8"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Specialised accessories and support items including postural seating for prams and strollers</w:t>
            </w:r>
          </w:p>
        </w:tc>
        <w:tc>
          <w:tcPr>
            <w:tcW w:w="5386" w:type="dxa"/>
            <w:noWrap/>
          </w:tcPr>
          <w:p w14:paraId="65B09FE0" w14:textId="77777777"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 xml:space="preserve">Stroller/Pram/Buggy/Push Chair With Supportive Seating </w:t>
            </w:r>
          </w:p>
        </w:tc>
        <w:tc>
          <w:tcPr>
            <w:tcW w:w="3257" w:type="dxa"/>
            <w:noWrap/>
          </w:tcPr>
          <w:p w14:paraId="43F25301"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05_122707131_0105_1_2</w:t>
            </w:r>
          </w:p>
        </w:tc>
      </w:tr>
      <w:tr w:rsidR="00237671" w:rsidRPr="006E670A" w14:paraId="0AA19A2A"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0A2F8960"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Pressure Mattress - Low Air Loss, Alternating Pressure</w:t>
            </w:r>
          </w:p>
        </w:tc>
        <w:tc>
          <w:tcPr>
            <w:tcW w:w="3119" w:type="dxa"/>
            <w:noWrap/>
          </w:tcPr>
          <w:p w14:paraId="5CB5EE3B"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05_043306005_0103_1_2</w:t>
            </w:r>
          </w:p>
        </w:tc>
        <w:tc>
          <w:tcPr>
            <w:tcW w:w="6379" w:type="dxa"/>
            <w:noWrap/>
          </w:tcPr>
          <w:p w14:paraId="4A813CC7"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Mattress replacement for pressure care, electronically operated.</w:t>
            </w:r>
          </w:p>
        </w:tc>
        <w:tc>
          <w:tcPr>
            <w:tcW w:w="5386" w:type="dxa"/>
            <w:noWrap/>
          </w:tcPr>
          <w:p w14:paraId="5B0574FC" w14:textId="77777777"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Pressure Mattress - Low Air Loss, Alternating Pressure</w:t>
            </w:r>
          </w:p>
        </w:tc>
        <w:tc>
          <w:tcPr>
            <w:tcW w:w="3257" w:type="dxa"/>
            <w:noWrap/>
          </w:tcPr>
          <w:p w14:paraId="7B65C774"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05_043306211_0103_1_2</w:t>
            </w:r>
          </w:p>
        </w:tc>
      </w:tr>
      <w:tr w:rsidR="00237671" w:rsidRPr="006E670A" w14:paraId="5D22CC35"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2AC2B3A8"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Raised toilet Seats Fixed to toilet</w:t>
            </w:r>
          </w:p>
        </w:tc>
        <w:tc>
          <w:tcPr>
            <w:tcW w:w="3119" w:type="dxa"/>
            <w:noWrap/>
          </w:tcPr>
          <w:p w14:paraId="0A730063"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05_091218063_0103_1_2</w:t>
            </w:r>
          </w:p>
        </w:tc>
        <w:tc>
          <w:tcPr>
            <w:tcW w:w="6379" w:type="dxa"/>
            <w:noWrap/>
          </w:tcPr>
          <w:p w14:paraId="78E28CF6"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Raised or special seats, bidet and other toilet attachments used to address functional limitations in toileting</w:t>
            </w:r>
          </w:p>
        </w:tc>
        <w:tc>
          <w:tcPr>
            <w:tcW w:w="5386" w:type="dxa"/>
            <w:noWrap/>
          </w:tcPr>
          <w:p w14:paraId="26469FA5" w14:textId="5054CAAE" w:rsidR="00EE4035" w:rsidRPr="006E670A" w:rsidRDefault="00237671" w:rsidP="00B70051">
            <w:pPr>
              <w:spacing w:before="60" w:after="60"/>
              <w:ind w:left="0" w:right="0"/>
              <w:rPr>
                <w:rFonts w:asciiTheme="minorHAnsi" w:hAnsiTheme="minorHAnsi"/>
                <w:sz w:val="18"/>
                <w:szCs w:val="18"/>
              </w:rPr>
            </w:pPr>
            <w:r w:rsidRPr="006E670A">
              <w:rPr>
                <w:rFonts w:asciiTheme="minorHAnsi" w:hAnsiTheme="minorHAnsi" w:cs="Arial"/>
                <w:sz w:val="18"/>
                <w:szCs w:val="18"/>
              </w:rPr>
              <w:t>Toilet Attachments and Accessories</w:t>
            </w:r>
          </w:p>
        </w:tc>
        <w:tc>
          <w:tcPr>
            <w:tcW w:w="3257" w:type="dxa"/>
            <w:noWrap/>
          </w:tcPr>
          <w:p w14:paraId="7E675487"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05_091200111_0103_1_2</w:t>
            </w:r>
          </w:p>
        </w:tc>
      </w:tr>
      <w:tr w:rsidR="00237671" w:rsidRPr="006E670A" w14:paraId="3C5BC01F"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1B00EF30"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Ramp Portable Fibre Glass - 1200mm</w:t>
            </w:r>
          </w:p>
        </w:tc>
        <w:tc>
          <w:tcPr>
            <w:tcW w:w="3119" w:type="dxa"/>
            <w:noWrap/>
          </w:tcPr>
          <w:p w14:paraId="0DE4C76D"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06_183015389_0103_2_2</w:t>
            </w:r>
          </w:p>
        </w:tc>
        <w:tc>
          <w:tcPr>
            <w:tcW w:w="6379" w:type="dxa"/>
            <w:noWrap/>
          </w:tcPr>
          <w:p w14:paraId="1CC362E9"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1200mm portable fibreglass ramp for outings, etc.</w:t>
            </w:r>
          </w:p>
        </w:tc>
        <w:tc>
          <w:tcPr>
            <w:tcW w:w="5386" w:type="dxa"/>
            <w:noWrap/>
          </w:tcPr>
          <w:p w14:paraId="0EB654F9" w14:textId="3C96BEFA" w:rsidR="00EE4035" w:rsidRPr="006E670A" w:rsidRDefault="00415B5D" w:rsidP="00B70051">
            <w:pPr>
              <w:spacing w:before="60" w:after="60"/>
              <w:ind w:left="0" w:right="0"/>
              <w:rPr>
                <w:rFonts w:asciiTheme="minorHAnsi" w:hAnsiTheme="minorHAnsi"/>
                <w:sz w:val="18"/>
                <w:szCs w:val="18"/>
              </w:rPr>
            </w:pPr>
            <w:r w:rsidRPr="006E670A">
              <w:rPr>
                <w:rFonts w:asciiTheme="minorHAnsi" w:hAnsiTheme="minorHAnsi"/>
                <w:sz w:val="18"/>
                <w:szCs w:val="18"/>
              </w:rPr>
              <w:t>HM – Ramp - Portable Fibreglass Ramp</w:t>
            </w:r>
          </w:p>
        </w:tc>
        <w:tc>
          <w:tcPr>
            <w:tcW w:w="3257" w:type="dxa"/>
            <w:noWrap/>
          </w:tcPr>
          <w:p w14:paraId="03E67D26"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06_183015111_0103_2_2</w:t>
            </w:r>
          </w:p>
        </w:tc>
      </w:tr>
      <w:tr w:rsidR="00237671" w:rsidRPr="006E670A" w14:paraId="557AD015"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26E62A46"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Ramps Vehicle - Unoccupied Wheelchair Loading</w:t>
            </w:r>
          </w:p>
        </w:tc>
        <w:tc>
          <w:tcPr>
            <w:tcW w:w="3119" w:type="dxa"/>
            <w:noWrap/>
          </w:tcPr>
          <w:p w14:paraId="66F07E11"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05_121221354_0109_1_2</w:t>
            </w:r>
          </w:p>
        </w:tc>
        <w:tc>
          <w:tcPr>
            <w:tcW w:w="6379" w:type="dxa"/>
            <w:noWrap/>
          </w:tcPr>
          <w:p w14:paraId="33214CAF"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Vehicle hoist for loading and storage of unoccupied wheelchairs, or a ramp for loading/unloading wheelchairs (occupied or unoccupied) in vehicles.</w:t>
            </w:r>
          </w:p>
        </w:tc>
        <w:tc>
          <w:tcPr>
            <w:tcW w:w="5386" w:type="dxa"/>
            <w:noWrap/>
          </w:tcPr>
          <w:p w14:paraId="1F87AEBE" w14:textId="7C5A3367" w:rsidR="00EE4035"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Vehicles - Hoist/Ramp for Wheelchair Loading</w:t>
            </w:r>
          </w:p>
        </w:tc>
        <w:tc>
          <w:tcPr>
            <w:tcW w:w="3257" w:type="dxa"/>
            <w:noWrap/>
          </w:tcPr>
          <w:p w14:paraId="33476858"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05_121221111_0109_1_2</w:t>
            </w:r>
          </w:p>
        </w:tc>
      </w:tr>
      <w:tr w:rsidR="00237671" w:rsidRPr="006E670A" w14:paraId="34F771E9"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638DA6D8"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Remote Control for Hearing Aids</w:t>
            </w:r>
          </w:p>
        </w:tc>
        <w:tc>
          <w:tcPr>
            <w:tcW w:w="3119" w:type="dxa"/>
            <w:noWrap/>
          </w:tcPr>
          <w:p w14:paraId="4C4697EA"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05_220627227_0122_1_2</w:t>
            </w:r>
          </w:p>
        </w:tc>
        <w:tc>
          <w:tcPr>
            <w:tcW w:w="6379" w:type="dxa"/>
            <w:noWrap/>
          </w:tcPr>
          <w:p w14:paraId="4B3ED7FB"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A remote control that enables changes to be made to hearing aids without touching the hearing devices. It allows access to volume and program changes for people with poor or nil manual dexterity and for use by carers.</w:t>
            </w:r>
          </w:p>
        </w:tc>
        <w:tc>
          <w:tcPr>
            <w:tcW w:w="5386" w:type="dxa"/>
            <w:noWrap/>
          </w:tcPr>
          <w:p w14:paraId="44F08835" w14:textId="58121AD4" w:rsidR="00EE4035"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Hearing accessory - Remote Control</w:t>
            </w:r>
          </w:p>
        </w:tc>
        <w:tc>
          <w:tcPr>
            <w:tcW w:w="3257" w:type="dxa"/>
            <w:noWrap/>
          </w:tcPr>
          <w:p w14:paraId="5AA632CB"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05_220627171_0122_1_2</w:t>
            </w:r>
          </w:p>
        </w:tc>
      </w:tr>
      <w:tr w:rsidR="00237671" w:rsidRPr="006E670A" w14:paraId="4B1812AF"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13D9BB28"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Scooters - 4 Wheels</w:t>
            </w:r>
          </w:p>
        </w:tc>
        <w:tc>
          <w:tcPr>
            <w:tcW w:w="3119" w:type="dxa"/>
            <w:noWrap/>
          </w:tcPr>
          <w:p w14:paraId="22EDBA43"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05_122303122_0105_1_2</w:t>
            </w:r>
          </w:p>
        </w:tc>
        <w:tc>
          <w:tcPr>
            <w:tcW w:w="6379" w:type="dxa"/>
            <w:noWrap/>
          </w:tcPr>
          <w:p w14:paraId="150F4FD2"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Powered 4 wheeled operated scooter</w:t>
            </w:r>
          </w:p>
        </w:tc>
        <w:tc>
          <w:tcPr>
            <w:tcW w:w="5386" w:type="dxa"/>
            <w:noWrap/>
          </w:tcPr>
          <w:p w14:paraId="0775D69A" w14:textId="77777777"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Scooter: Indoor/Outdoor Use</w:t>
            </w:r>
          </w:p>
        </w:tc>
        <w:tc>
          <w:tcPr>
            <w:tcW w:w="3257" w:type="dxa"/>
            <w:noWrap/>
          </w:tcPr>
          <w:p w14:paraId="4EB684F9"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05_122303111_0105_1_2</w:t>
            </w:r>
          </w:p>
        </w:tc>
      </w:tr>
      <w:tr w:rsidR="00237671" w:rsidRPr="006E670A" w14:paraId="56967006"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75918F53"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Scooters - 4 Wheels Heavy Duty</w:t>
            </w:r>
          </w:p>
        </w:tc>
        <w:tc>
          <w:tcPr>
            <w:tcW w:w="3119" w:type="dxa"/>
            <w:noWrap/>
          </w:tcPr>
          <w:p w14:paraId="6C34557E"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05_122303123_0105_1_2</w:t>
            </w:r>
          </w:p>
        </w:tc>
        <w:tc>
          <w:tcPr>
            <w:tcW w:w="6379" w:type="dxa"/>
            <w:noWrap/>
          </w:tcPr>
          <w:p w14:paraId="2EC0A3CF"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Powered 4 wheeled scooter for use by an individual of significant weight (&gt;150kg) or in adverse settings</w:t>
            </w:r>
          </w:p>
        </w:tc>
        <w:tc>
          <w:tcPr>
            <w:tcW w:w="5386" w:type="dxa"/>
            <w:noWrap/>
          </w:tcPr>
          <w:p w14:paraId="2F58F85E" w14:textId="77777777"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Scooter: Heavy Duty/Robust Activity Specific</w:t>
            </w:r>
          </w:p>
        </w:tc>
        <w:tc>
          <w:tcPr>
            <w:tcW w:w="3257" w:type="dxa"/>
            <w:noWrap/>
          </w:tcPr>
          <w:p w14:paraId="033D0286"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05_122303191_0105_1_2</w:t>
            </w:r>
          </w:p>
        </w:tc>
      </w:tr>
      <w:tr w:rsidR="00237671" w:rsidRPr="006E670A" w14:paraId="0252DF22"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64546980"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Seat Belts/Harnesses for Vehicles</w:t>
            </w:r>
          </w:p>
        </w:tc>
        <w:tc>
          <w:tcPr>
            <w:tcW w:w="3119" w:type="dxa"/>
            <w:noWrap/>
          </w:tcPr>
          <w:p w14:paraId="156043BF"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05_121209360_0109_1_2</w:t>
            </w:r>
          </w:p>
        </w:tc>
        <w:tc>
          <w:tcPr>
            <w:tcW w:w="6379" w:type="dxa"/>
            <w:noWrap/>
          </w:tcPr>
          <w:p w14:paraId="2913AD9C"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Safety restraints and seat for use in vehicles that require approved modifier</w:t>
            </w:r>
          </w:p>
        </w:tc>
        <w:tc>
          <w:tcPr>
            <w:tcW w:w="5386" w:type="dxa"/>
            <w:noWrap/>
          </w:tcPr>
          <w:p w14:paraId="72F80E7D" w14:textId="77777777"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Car Seating and/or Seat Belts - Modifier Installed</w:t>
            </w:r>
          </w:p>
        </w:tc>
        <w:tc>
          <w:tcPr>
            <w:tcW w:w="3257" w:type="dxa"/>
            <w:noWrap/>
          </w:tcPr>
          <w:p w14:paraId="3150C2EE"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05_121209121_0109_1_2</w:t>
            </w:r>
          </w:p>
        </w:tc>
      </w:tr>
      <w:tr w:rsidR="00237671" w:rsidRPr="006E670A" w14:paraId="7E7299F2"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1F6E6346"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Seizure Mat and Alarm</w:t>
            </w:r>
          </w:p>
        </w:tc>
        <w:tc>
          <w:tcPr>
            <w:tcW w:w="3119" w:type="dxa"/>
            <w:noWrap/>
          </w:tcPr>
          <w:p w14:paraId="68E33278"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05_222718263_0103_1_2</w:t>
            </w:r>
          </w:p>
        </w:tc>
        <w:tc>
          <w:tcPr>
            <w:tcW w:w="6379" w:type="dxa"/>
            <w:noWrap/>
          </w:tcPr>
          <w:p w14:paraId="6F140EB7"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System for detecting a seizure (e.g. epileptic), or when a person with cognitive issues goes beyond a safe zone, and alerting others</w:t>
            </w:r>
          </w:p>
        </w:tc>
        <w:tc>
          <w:tcPr>
            <w:tcW w:w="5386" w:type="dxa"/>
            <w:noWrap/>
          </w:tcPr>
          <w:p w14:paraId="6F857C9C" w14:textId="77777777"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Seizure Mat, Location Alert Type Alarm Systems</w:t>
            </w:r>
          </w:p>
        </w:tc>
        <w:tc>
          <w:tcPr>
            <w:tcW w:w="3257" w:type="dxa"/>
            <w:noWrap/>
          </w:tcPr>
          <w:p w14:paraId="6F0A6FDE"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05_222718111_0103_1_2</w:t>
            </w:r>
          </w:p>
        </w:tc>
      </w:tr>
      <w:tr w:rsidR="00237671" w:rsidRPr="006E670A" w14:paraId="01F32986"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0D88D453"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Sling - Band, Standard</w:t>
            </w:r>
          </w:p>
        </w:tc>
        <w:tc>
          <w:tcPr>
            <w:tcW w:w="3119" w:type="dxa"/>
            <w:noWrap/>
          </w:tcPr>
          <w:p w14:paraId="55462DEC"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05_123603162_0105_1_2</w:t>
            </w:r>
          </w:p>
        </w:tc>
        <w:tc>
          <w:tcPr>
            <w:tcW w:w="6379" w:type="dxa"/>
            <w:noWrap/>
          </w:tcPr>
          <w:p w14:paraId="005C924D"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A standard supportive device made from different materials that supports the body of an individual and attaches to a hoist; to be used with a hoist to move an individual</w:t>
            </w:r>
          </w:p>
        </w:tc>
        <w:tc>
          <w:tcPr>
            <w:tcW w:w="5386" w:type="dxa"/>
            <w:noWrap/>
          </w:tcPr>
          <w:p w14:paraId="7A654619" w14:textId="6EE078D4" w:rsidR="00EE4035" w:rsidRPr="006E670A" w:rsidRDefault="00237671" w:rsidP="00B70051">
            <w:pPr>
              <w:spacing w:before="60" w:after="60"/>
              <w:ind w:left="0" w:right="0"/>
              <w:rPr>
                <w:rFonts w:asciiTheme="minorHAnsi" w:hAnsiTheme="minorHAnsi"/>
                <w:sz w:val="18"/>
                <w:szCs w:val="18"/>
              </w:rPr>
            </w:pPr>
            <w:r w:rsidRPr="006E670A">
              <w:rPr>
                <w:rFonts w:asciiTheme="minorHAnsi" w:hAnsiTheme="minorHAnsi"/>
                <w:sz w:val="18"/>
                <w:szCs w:val="18"/>
              </w:rPr>
              <w:t>Transfer AT - Sling Standard</w:t>
            </w:r>
          </w:p>
        </w:tc>
        <w:tc>
          <w:tcPr>
            <w:tcW w:w="3257" w:type="dxa"/>
            <w:noWrap/>
          </w:tcPr>
          <w:p w14:paraId="1A3F1AC8"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05_123621111_0105_1_2</w:t>
            </w:r>
          </w:p>
        </w:tc>
      </w:tr>
      <w:tr w:rsidR="00237671" w:rsidRPr="006E670A" w14:paraId="1BD34930"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688CBC5D"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Sling - Specialist, Including Bariatric</w:t>
            </w:r>
          </w:p>
        </w:tc>
        <w:tc>
          <w:tcPr>
            <w:tcW w:w="3119" w:type="dxa"/>
            <w:noWrap/>
          </w:tcPr>
          <w:p w14:paraId="7A232EF3"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05_123603166_0105_1_2</w:t>
            </w:r>
          </w:p>
        </w:tc>
        <w:tc>
          <w:tcPr>
            <w:tcW w:w="6379" w:type="dxa"/>
            <w:noWrap/>
          </w:tcPr>
          <w:p w14:paraId="32CD1817"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A device that supports the body of an individual (with complex needs or for specialised purposes) and attaches to a hoist to move an individual.</w:t>
            </w:r>
          </w:p>
        </w:tc>
        <w:tc>
          <w:tcPr>
            <w:tcW w:w="5386" w:type="dxa"/>
            <w:noWrap/>
          </w:tcPr>
          <w:p w14:paraId="0121EEEB" w14:textId="641E3D6D" w:rsidR="00EE4035" w:rsidRPr="006E670A" w:rsidRDefault="007A78F2" w:rsidP="00B70051">
            <w:pPr>
              <w:spacing w:before="60" w:after="60"/>
              <w:ind w:left="0" w:right="0"/>
              <w:rPr>
                <w:rFonts w:asciiTheme="minorHAnsi" w:hAnsiTheme="minorHAnsi"/>
                <w:sz w:val="18"/>
                <w:szCs w:val="18"/>
              </w:rPr>
            </w:pPr>
            <w:r w:rsidRPr="006E670A">
              <w:rPr>
                <w:rFonts w:asciiTheme="minorHAnsi" w:hAnsiTheme="minorHAnsi"/>
                <w:sz w:val="18"/>
                <w:szCs w:val="18"/>
              </w:rPr>
              <w:t>Transfer AT - Sling Non-Standard</w:t>
            </w:r>
          </w:p>
        </w:tc>
        <w:tc>
          <w:tcPr>
            <w:tcW w:w="3257" w:type="dxa"/>
            <w:noWrap/>
          </w:tcPr>
          <w:p w14:paraId="0DD76891"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05_123621121_0105_1_2</w:t>
            </w:r>
          </w:p>
        </w:tc>
      </w:tr>
      <w:tr w:rsidR="00237671" w:rsidRPr="006E670A" w14:paraId="3D9F375C"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13AB727F"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Slip Resistant Tile Coating - Approx. 5m x 5m</w:t>
            </w:r>
          </w:p>
        </w:tc>
        <w:tc>
          <w:tcPr>
            <w:tcW w:w="3119" w:type="dxa"/>
            <w:noWrap/>
          </w:tcPr>
          <w:p w14:paraId="335428DF"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06_183315404_0111_2_2</w:t>
            </w:r>
          </w:p>
        </w:tc>
        <w:tc>
          <w:tcPr>
            <w:tcW w:w="6379" w:type="dxa"/>
            <w:noWrap/>
          </w:tcPr>
          <w:p w14:paraId="3EB0D415"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Slip resistant tile coating, approximately 25m2.</w:t>
            </w:r>
          </w:p>
        </w:tc>
        <w:tc>
          <w:tcPr>
            <w:tcW w:w="5386" w:type="dxa"/>
            <w:noWrap/>
          </w:tcPr>
          <w:p w14:paraId="20C4FC64" w14:textId="3856203E" w:rsidR="00EE4035" w:rsidRPr="006E670A" w:rsidRDefault="00415B5D" w:rsidP="00B70051">
            <w:pPr>
              <w:spacing w:before="60" w:after="60"/>
              <w:ind w:left="0" w:right="0"/>
              <w:rPr>
                <w:rFonts w:asciiTheme="minorHAnsi" w:hAnsiTheme="minorHAnsi"/>
                <w:sz w:val="18"/>
                <w:szCs w:val="18"/>
              </w:rPr>
            </w:pPr>
            <w:r w:rsidRPr="006E670A">
              <w:rPr>
                <w:rFonts w:asciiTheme="minorHAnsi" w:hAnsiTheme="minorHAnsi"/>
                <w:sz w:val="18"/>
                <w:szCs w:val="18"/>
              </w:rPr>
              <w:t>HM - Safety: Slip Resistance Coating/Grab and/or Guide Rail/stove isolation switch</w:t>
            </w:r>
          </w:p>
        </w:tc>
        <w:tc>
          <w:tcPr>
            <w:tcW w:w="3257" w:type="dxa"/>
            <w:noWrap/>
          </w:tcPr>
          <w:p w14:paraId="40134086"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05_221200111_0111_2_2</w:t>
            </w:r>
          </w:p>
        </w:tc>
      </w:tr>
      <w:tr w:rsidR="00237671" w:rsidRPr="006E670A" w14:paraId="68D71554"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201BA6BB"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Smoke Alarm Adapted for Hearing Impairment</w:t>
            </w:r>
          </w:p>
        </w:tc>
        <w:tc>
          <w:tcPr>
            <w:tcW w:w="3119" w:type="dxa"/>
            <w:noWrap/>
          </w:tcPr>
          <w:p w14:paraId="5FD81365"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05_222721231_0122_1_2</w:t>
            </w:r>
          </w:p>
        </w:tc>
        <w:tc>
          <w:tcPr>
            <w:tcW w:w="6379" w:type="dxa"/>
            <w:noWrap/>
          </w:tcPr>
          <w:p w14:paraId="7F6D041F"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Visual alert or vibrating smoke alarm packages for those hard of hearing</w:t>
            </w:r>
          </w:p>
        </w:tc>
        <w:tc>
          <w:tcPr>
            <w:tcW w:w="5386" w:type="dxa"/>
            <w:noWrap/>
          </w:tcPr>
          <w:p w14:paraId="144411D3" w14:textId="77777777"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Safety Devices: Flashing – Vibrating Doorbell/Smoke Alert/ Personal Alarms</w:t>
            </w:r>
          </w:p>
        </w:tc>
        <w:tc>
          <w:tcPr>
            <w:tcW w:w="3257" w:type="dxa"/>
            <w:noWrap/>
          </w:tcPr>
          <w:p w14:paraId="126C892C"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05_222721111_0103_1_2</w:t>
            </w:r>
          </w:p>
        </w:tc>
      </w:tr>
      <w:tr w:rsidR="00237671" w:rsidRPr="006E670A" w14:paraId="7BC64DCE"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1E5A2823"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Specialised Shower Trolley</w:t>
            </w:r>
          </w:p>
        </w:tc>
        <w:tc>
          <w:tcPr>
            <w:tcW w:w="3119" w:type="dxa"/>
            <w:noWrap/>
          </w:tcPr>
          <w:p w14:paraId="03C27A6B"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05_093312075_0103_1_2</w:t>
            </w:r>
          </w:p>
        </w:tc>
        <w:tc>
          <w:tcPr>
            <w:tcW w:w="6379" w:type="dxa"/>
            <w:noWrap/>
          </w:tcPr>
          <w:p w14:paraId="56DF1B15"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Fixed or height adjustable change table or mobile trolley</w:t>
            </w:r>
          </w:p>
        </w:tc>
        <w:tc>
          <w:tcPr>
            <w:tcW w:w="5386" w:type="dxa"/>
            <w:noWrap/>
          </w:tcPr>
          <w:p w14:paraId="481EE805" w14:textId="33E2FA79" w:rsidR="00EE4035" w:rsidRPr="006E670A" w:rsidRDefault="007A78F2" w:rsidP="00B70051">
            <w:pPr>
              <w:spacing w:before="60" w:after="60"/>
              <w:ind w:left="0" w:right="0"/>
              <w:rPr>
                <w:rFonts w:asciiTheme="minorHAnsi" w:hAnsiTheme="minorHAnsi"/>
                <w:sz w:val="18"/>
                <w:szCs w:val="18"/>
              </w:rPr>
            </w:pPr>
            <w:r w:rsidRPr="006E670A">
              <w:rPr>
                <w:rFonts w:asciiTheme="minorHAnsi" w:hAnsiTheme="minorHAnsi" w:cs="Arial"/>
                <w:sz w:val="18"/>
                <w:szCs w:val="18"/>
              </w:rPr>
              <w:t>Change Table/Shower Trolley - Manual</w:t>
            </w:r>
          </w:p>
        </w:tc>
        <w:tc>
          <w:tcPr>
            <w:tcW w:w="3257" w:type="dxa"/>
            <w:noWrap/>
          </w:tcPr>
          <w:p w14:paraId="64B7D72A"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05_093307111_0103_1_2</w:t>
            </w:r>
          </w:p>
        </w:tc>
      </w:tr>
      <w:tr w:rsidR="00237671" w:rsidRPr="006E670A" w14:paraId="2A0EABC1"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01A3D917"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Specialist Prosthetic Lower Limb for Sports</w:t>
            </w:r>
          </w:p>
        </w:tc>
        <w:tc>
          <w:tcPr>
            <w:tcW w:w="3119" w:type="dxa"/>
            <w:noWrap/>
          </w:tcPr>
          <w:p w14:paraId="05CC0793"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05_062488298_0135_1_2</w:t>
            </w:r>
          </w:p>
        </w:tc>
        <w:tc>
          <w:tcPr>
            <w:tcW w:w="6379" w:type="dxa"/>
            <w:noWrap/>
          </w:tcPr>
          <w:p w14:paraId="7F4B3910" w14:textId="77777777" w:rsidR="00EE4035" w:rsidRPr="006E670A" w:rsidRDefault="00EE4035" w:rsidP="00B70051">
            <w:pPr>
              <w:spacing w:before="60" w:after="60"/>
              <w:ind w:left="0" w:right="0"/>
              <w:rPr>
                <w:rFonts w:asciiTheme="minorHAnsi" w:eastAsia="Times New Roman" w:hAnsiTheme="minorHAnsi" w:cs="Arial"/>
                <w:color w:val="000000"/>
                <w:sz w:val="18"/>
                <w:szCs w:val="18"/>
                <w:lang w:eastAsia="en-AU"/>
              </w:rPr>
            </w:pPr>
            <w:r w:rsidRPr="006E670A">
              <w:rPr>
                <w:rFonts w:asciiTheme="minorHAnsi" w:hAnsiTheme="minorHAnsi"/>
                <w:sz w:val="18"/>
                <w:szCs w:val="18"/>
              </w:rPr>
              <w:t>Lower limb prosthetics customised or custom-made for use in sport.</w:t>
            </w:r>
          </w:p>
        </w:tc>
        <w:tc>
          <w:tcPr>
            <w:tcW w:w="5386" w:type="dxa"/>
            <w:noWrap/>
          </w:tcPr>
          <w:p w14:paraId="03D91C07" w14:textId="77777777" w:rsidR="00EE4035" w:rsidRPr="006E670A" w:rsidRDefault="00EE4035" w:rsidP="00B70051">
            <w:pPr>
              <w:spacing w:before="60" w:after="60"/>
              <w:ind w:left="0" w:right="0"/>
              <w:rPr>
                <w:rFonts w:asciiTheme="minorHAnsi" w:hAnsiTheme="minorHAnsi"/>
                <w:sz w:val="18"/>
                <w:szCs w:val="18"/>
              </w:rPr>
            </w:pPr>
            <w:r w:rsidRPr="006E670A">
              <w:rPr>
                <w:rFonts w:asciiTheme="minorHAnsi" w:hAnsiTheme="minorHAnsi"/>
                <w:sz w:val="18"/>
                <w:szCs w:val="18"/>
              </w:rPr>
              <w:t>Specialist Prosthetic Lower Limb for Sports</w:t>
            </w:r>
          </w:p>
        </w:tc>
        <w:tc>
          <w:tcPr>
            <w:tcW w:w="3257" w:type="dxa"/>
            <w:noWrap/>
          </w:tcPr>
          <w:p w14:paraId="3B14DA7C" w14:textId="77777777" w:rsidR="00EE4035" w:rsidRPr="006E670A" w:rsidRDefault="00EE4035" w:rsidP="00B70051">
            <w:pPr>
              <w:spacing w:before="60" w:after="60"/>
              <w:ind w:left="0" w:right="0"/>
              <w:rPr>
                <w:rFonts w:asciiTheme="minorHAnsi" w:eastAsia="Times New Roman" w:hAnsiTheme="minorHAnsi" w:cs="Arial"/>
                <w:color w:val="000000"/>
                <w:sz w:val="20"/>
                <w:szCs w:val="20"/>
                <w:lang w:eastAsia="en-AU"/>
              </w:rPr>
            </w:pPr>
            <w:r w:rsidRPr="006E670A">
              <w:rPr>
                <w:rFonts w:asciiTheme="minorHAnsi" w:hAnsiTheme="minorHAnsi"/>
                <w:sz w:val="20"/>
                <w:szCs w:val="20"/>
              </w:rPr>
              <w:t>05_062488121_0135_1_2</w:t>
            </w:r>
          </w:p>
        </w:tc>
      </w:tr>
      <w:tr w:rsidR="00237671" w:rsidRPr="006E670A" w14:paraId="5AA904E2"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0FDFC363" w14:textId="77777777"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Certification or Approval Of Home Modifications</w:t>
            </w:r>
          </w:p>
        </w:tc>
        <w:tc>
          <w:tcPr>
            <w:tcW w:w="3119" w:type="dxa"/>
            <w:noWrap/>
          </w:tcPr>
          <w:p w14:paraId="16577041" w14:textId="77777777"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06_182499111_0111_2_2</w:t>
            </w:r>
          </w:p>
        </w:tc>
        <w:tc>
          <w:tcPr>
            <w:tcW w:w="6379" w:type="dxa"/>
            <w:noWrap/>
          </w:tcPr>
          <w:p w14:paraId="337A2570" w14:textId="77777777"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 xml:space="preserve">Certification of completed building work to an appropriate standard (e.g. waterproofing in a bathroom). The certifier will be independent of the builder/contractor. </w:t>
            </w:r>
          </w:p>
        </w:tc>
        <w:tc>
          <w:tcPr>
            <w:tcW w:w="5386" w:type="dxa"/>
            <w:noWrap/>
          </w:tcPr>
          <w:p w14:paraId="6FFAF986" w14:textId="77777777"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HM – Certification and Compliance Approval</w:t>
            </w:r>
          </w:p>
        </w:tc>
        <w:tc>
          <w:tcPr>
            <w:tcW w:w="3257" w:type="dxa"/>
            <w:noWrap/>
          </w:tcPr>
          <w:p w14:paraId="0A438098" w14:textId="77777777" w:rsidR="000C169C" w:rsidRPr="006E670A" w:rsidRDefault="000C169C" w:rsidP="00B70051">
            <w:pPr>
              <w:spacing w:before="60" w:after="60"/>
              <w:ind w:left="0" w:right="0"/>
              <w:rPr>
                <w:rFonts w:asciiTheme="minorHAnsi" w:hAnsiTheme="minorHAnsi"/>
                <w:sz w:val="20"/>
                <w:szCs w:val="20"/>
              </w:rPr>
            </w:pPr>
            <w:r w:rsidRPr="006E670A">
              <w:rPr>
                <w:rFonts w:asciiTheme="minorHAnsi" w:hAnsiTheme="minorHAnsi"/>
                <w:sz w:val="20"/>
                <w:szCs w:val="20"/>
              </w:rPr>
              <w:t>06_182495421_0111_2_2</w:t>
            </w:r>
          </w:p>
        </w:tc>
      </w:tr>
      <w:tr w:rsidR="00237671" w:rsidRPr="006E670A" w14:paraId="4B8438A2"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212D3EC0" w14:textId="77777777"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Project Management of Home Modifications</w:t>
            </w:r>
          </w:p>
        </w:tc>
        <w:tc>
          <w:tcPr>
            <w:tcW w:w="3119" w:type="dxa"/>
            <w:noWrap/>
          </w:tcPr>
          <w:p w14:paraId="5FCD0DC3" w14:textId="77777777"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06_182499212_0111_2_2</w:t>
            </w:r>
          </w:p>
        </w:tc>
        <w:tc>
          <w:tcPr>
            <w:tcW w:w="6379" w:type="dxa"/>
            <w:noWrap/>
          </w:tcPr>
          <w:p w14:paraId="5895CCA7" w14:textId="77777777"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Project management of home modification including: Monitoring of home modification milestones and liaising the agency/support coordinator upon achievement of milestones</w:t>
            </w:r>
          </w:p>
        </w:tc>
        <w:tc>
          <w:tcPr>
            <w:tcW w:w="5386" w:type="dxa"/>
            <w:noWrap/>
          </w:tcPr>
          <w:p w14:paraId="05D90235" w14:textId="77777777"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HM – Building Works Project Management</w:t>
            </w:r>
          </w:p>
        </w:tc>
        <w:tc>
          <w:tcPr>
            <w:tcW w:w="3257" w:type="dxa"/>
            <w:noWrap/>
          </w:tcPr>
          <w:p w14:paraId="71364F11" w14:textId="77777777" w:rsidR="000C169C" w:rsidRPr="006E670A" w:rsidRDefault="000C169C" w:rsidP="00B70051">
            <w:pPr>
              <w:spacing w:before="60" w:after="60"/>
              <w:ind w:left="0" w:right="0"/>
              <w:rPr>
                <w:rFonts w:asciiTheme="minorHAnsi" w:hAnsiTheme="minorHAnsi"/>
                <w:sz w:val="20"/>
                <w:szCs w:val="20"/>
              </w:rPr>
            </w:pPr>
            <w:r w:rsidRPr="006E670A">
              <w:rPr>
                <w:rFonts w:asciiTheme="minorHAnsi" w:hAnsiTheme="minorHAnsi"/>
                <w:sz w:val="20"/>
                <w:szCs w:val="20"/>
              </w:rPr>
              <w:t>06_182490112_0111_2_2</w:t>
            </w:r>
          </w:p>
        </w:tc>
      </w:tr>
      <w:tr w:rsidR="00237671" w:rsidRPr="006E670A" w14:paraId="3BBBBDB9"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2A7D89A0" w14:textId="77777777"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Ramps Modular Aluminium Removable - 1200mm x 1200mm (Landing)</w:t>
            </w:r>
          </w:p>
        </w:tc>
        <w:tc>
          <w:tcPr>
            <w:tcW w:w="3119" w:type="dxa"/>
            <w:noWrap/>
          </w:tcPr>
          <w:p w14:paraId="2D1592BF" w14:textId="77777777"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06_183018401_0111_2_2</w:t>
            </w:r>
          </w:p>
        </w:tc>
        <w:tc>
          <w:tcPr>
            <w:tcW w:w="6379" w:type="dxa"/>
            <w:noWrap/>
          </w:tcPr>
          <w:p w14:paraId="2FAB7823" w14:textId="77777777"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Removable aluminium ramp with a 1200mm x 1200mm landing.</w:t>
            </w:r>
          </w:p>
        </w:tc>
        <w:tc>
          <w:tcPr>
            <w:tcW w:w="5386" w:type="dxa"/>
            <w:noWrap/>
          </w:tcPr>
          <w:p w14:paraId="602CACE1" w14:textId="77777777"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 xml:space="preserve">HM – Ramp - </w:t>
            </w:r>
            <w:r w:rsidR="009A4EFB" w:rsidRPr="006E670A">
              <w:rPr>
                <w:rFonts w:asciiTheme="minorHAnsi" w:hAnsiTheme="minorHAnsi"/>
                <w:sz w:val="18"/>
                <w:szCs w:val="18"/>
              </w:rPr>
              <w:t>Aluminum</w:t>
            </w:r>
            <w:r w:rsidRPr="006E670A">
              <w:rPr>
                <w:rFonts w:asciiTheme="minorHAnsi" w:hAnsiTheme="minorHAnsi"/>
                <w:sz w:val="18"/>
                <w:szCs w:val="18"/>
              </w:rPr>
              <w:t xml:space="preserve"> Modular/Removable with Landing</w:t>
            </w:r>
          </w:p>
        </w:tc>
        <w:tc>
          <w:tcPr>
            <w:tcW w:w="3257" w:type="dxa"/>
            <w:noWrap/>
          </w:tcPr>
          <w:p w14:paraId="2CF12F99" w14:textId="77777777" w:rsidR="000C169C" w:rsidRPr="006E670A" w:rsidRDefault="000C169C" w:rsidP="00B70051">
            <w:pPr>
              <w:spacing w:before="60" w:after="60"/>
              <w:ind w:left="0" w:right="0"/>
              <w:rPr>
                <w:rFonts w:asciiTheme="minorHAnsi" w:hAnsiTheme="minorHAnsi"/>
                <w:sz w:val="20"/>
                <w:szCs w:val="20"/>
              </w:rPr>
            </w:pPr>
            <w:r w:rsidRPr="006E670A">
              <w:rPr>
                <w:rFonts w:asciiTheme="minorHAnsi" w:hAnsiTheme="minorHAnsi"/>
                <w:sz w:val="20"/>
                <w:szCs w:val="20"/>
              </w:rPr>
              <w:t>06_183018400_0111_2_2</w:t>
            </w:r>
          </w:p>
        </w:tc>
      </w:tr>
      <w:tr w:rsidR="00237671" w:rsidRPr="006E670A" w14:paraId="08B3A1A4"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2C6A4471" w14:textId="77777777"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Ramps Modular Aluminium Removable – 600mm x 1200mm</w:t>
            </w:r>
          </w:p>
        </w:tc>
        <w:tc>
          <w:tcPr>
            <w:tcW w:w="3119" w:type="dxa"/>
            <w:noWrap/>
          </w:tcPr>
          <w:p w14:paraId="03D05B8D" w14:textId="77777777"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06_183018399_0111_2_2</w:t>
            </w:r>
          </w:p>
        </w:tc>
        <w:tc>
          <w:tcPr>
            <w:tcW w:w="6379" w:type="dxa"/>
            <w:noWrap/>
          </w:tcPr>
          <w:p w14:paraId="6B54E20C" w14:textId="77777777"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Removable ramps with a 600mm x 1200mm landing.</w:t>
            </w:r>
          </w:p>
        </w:tc>
        <w:tc>
          <w:tcPr>
            <w:tcW w:w="5386" w:type="dxa"/>
            <w:noWrap/>
          </w:tcPr>
          <w:p w14:paraId="3270DE8C" w14:textId="77777777" w:rsidR="000C169C" w:rsidRPr="006E670A" w:rsidRDefault="000C169C" w:rsidP="00B70051">
            <w:pPr>
              <w:spacing w:before="60" w:after="60"/>
              <w:ind w:left="0" w:right="0"/>
              <w:rPr>
                <w:rFonts w:asciiTheme="minorHAnsi" w:hAnsiTheme="minorHAnsi"/>
                <w:sz w:val="18"/>
                <w:szCs w:val="18"/>
              </w:rPr>
            </w:pPr>
            <w:r w:rsidRPr="006E670A">
              <w:rPr>
                <w:rFonts w:asciiTheme="minorHAnsi" w:hAnsiTheme="minorHAnsi"/>
                <w:sz w:val="18"/>
                <w:szCs w:val="18"/>
              </w:rPr>
              <w:t xml:space="preserve">HM – Ramp - </w:t>
            </w:r>
            <w:r w:rsidR="009A4EFB" w:rsidRPr="006E670A">
              <w:rPr>
                <w:rFonts w:asciiTheme="minorHAnsi" w:hAnsiTheme="minorHAnsi"/>
                <w:sz w:val="18"/>
                <w:szCs w:val="18"/>
              </w:rPr>
              <w:t>Aluminum</w:t>
            </w:r>
            <w:r w:rsidRPr="006E670A">
              <w:rPr>
                <w:rFonts w:asciiTheme="minorHAnsi" w:hAnsiTheme="minorHAnsi"/>
                <w:sz w:val="18"/>
                <w:szCs w:val="18"/>
              </w:rPr>
              <w:t xml:space="preserve"> Modular/Removable </w:t>
            </w:r>
          </w:p>
        </w:tc>
        <w:tc>
          <w:tcPr>
            <w:tcW w:w="3257" w:type="dxa"/>
            <w:noWrap/>
          </w:tcPr>
          <w:p w14:paraId="2F1661D3" w14:textId="77777777" w:rsidR="000C169C" w:rsidRPr="006E670A" w:rsidRDefault="000C169C" w:rsidP="00B70051">
            <w:pPr>
              <w:spacing w:before="60" w:after="60"/>
              <w:ind w:left="0" w:right="0"/>
              <w:rPr>
                <w:rFonts w:asciiTheme="minorHAnsi" w:hAnsiTheme="minorHAnsi"/>
                <w:sz w:val="20"/>
                <w:szCs w:val="20"/>
              </w:rPr>
            </w:pPr>
            <w:r w:rsidRPr="006E670A">
              <w:rPr>
                <w:rFonts w:asciiTheme="minorHAnsi" w:hAnsiTheme="minorHAnsi"/>
                <w:sz w:val="20"/>
                <w:szCs w:val="20"/>
              </w:rPr>
              <w:t>06_183018398_0111_2_2</w:t>
            </w:r>
          </w:p>
        </w:tc>
      </w:tr>
      <w:tr w:rsidR="00237671" w:rsidRPr="006E670A" w14:paraId="52D6F86F"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6E4CB6B7"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Powered Ventilator Rental</w:t>
            </w:r>
          </w:p>
        </w:tc>
        <w:tc>
          <w:tcPr>
            <w:tcW w:w="3119" w:type="dxa"/>
            <w:noWrap/>
          </w:tcPr>
          <w:p w14:paraId="100A75C8"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05_040312112_0103_1_1</w:t>
            </w:r>
          </w:p>
        </w:tc>
        <w:tc>
          <w:tcPr>
            <w:tcW w:w="6379" w:type="dxa"/>
            <w:noWrap/>
          </w:tcPr>
          <w:p w14:paraId="7C553153"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Rental of devices for providing artificial ventilation through the nose, mouth or an artificial hole in the air pipe, for disability-related health needs.</w:t>
            </w:r>
          </w:p>
        </w:tc>
        <w:tc>
          <w:tcPr>
            <w:tcW w:w="5386" w:type="dxa"/>
            <w:noWrap/>
          </w:tcPr>
          <w:p w14:paraId="6B523BC7"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AT Rental - Assistive Products for Respiration Support</w:t>
            </w:r>
          </w:p>
        </w:tc>
        <w:tc>
          <w:tcPr>
            <w:tcW w:w="3257" w:type="dxa"/>
            <w:noWrap/>
          </w:tcPr>
          <w:p w14:paraId="4CCC4098" w14:textId="77777777" w:rsidR="005735D9" w:rsidRPr="006E670A" w:rsidRDefault="005735D9"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05_040312115_0103_1_2</w:t>
            </w:r>
          </w:p>
        </w:tc>
      </w:tr>
      <w:tr w:rsidR="00237671" w:rsidRPr="006E670A" w14:paraId="3BC062E7"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1C05A5C6"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Toilet And Bathroom Equipment Rental</w:t>
            </w:r>
          </w:p>
        </w:tc>
        <w:tc>
          <w:tcPr>
            <w:tcW w:w="3119" w:type="dxa"/>
            <w:noWrap/>
          </w:tcPr>
          <w:p w14:paraId="1FB5628A"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05_093300115_0103_1_2</w:t>
            </w:r>
          </w:p>
        </w:tc>
        <w:tc>
          <w:tcPr>
            <w:tcW w:w="6379" w:type="dxa"/>
            <w:noWrap/>
          </w:tcPr>
          <w:p w14:paraId="0C921829"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Short term rental or hire of bathroom or toilet equipment (weekly rate)</w:t>
            </w:r>
          </w:p>
        </w:tc>
        <w:tc>
          <w:tcPr>
            <w:tcW w:w="5386" w:type="dxa"/>
            <w:noWrap/>
          </w:tcPr>
          <w:p w14:paraId="5BB59012"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AT Rental - Assistive Products for Personal Care and Safety</w:t>
            </w:r>
          </w:p>
        </w:tc>
        <w:tc>
          <w:tcPr>
            <w:tcW w:w="3257" w:type="dxa"/>
            <w:noWrap/>
          </w:tcPr>
          <w:p w14:paraId="5F64DEB3" w14:textId="77777777" w:rsidR="005735D9" w:rsidRPr="006E670A" w:rsidRDefault="005735D9"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05_090000155_0103_1_2</w:t>
            </w:r>
          </w:p>
        </w:tc>
      </w:tr>
      <w:tr w:rsidR="00237671" w:rsidRPr="006E670A" w14:paraId="1D9E20FB"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5E9F04A5"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Seating/Standing Frame Equipment Rental</w:t>
            </w:r>
          </w:p>
        </w:tc>
        <w:tc>
          <w:tcPr>
            <w:tcW w:w="3119" w:type="dxa"/>
            <w:noWrap/>
          </w:tcPr>
          <w:p w14:paraId="158207C9"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05_180943112_0103_1_2</w:t>
            </w:r>
          </w:p>
        </w:tc>
        <w:tc>
          <w:tcPr>
            <w:tcW w:w="6379" w:type="dxa"/>
            <w:noWrap/>
          </w:tcPr>
          <w:p w14:paraId="38715554"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Short term rental of seating or standing frame equipment (weekly rate)</w:t>
            </w:r>
          </w:p>
        </w:tc>
        <w:tc>
          <w:tcPr>
            <w:tcW w:w="5386" w:type="dxa"/>
            <w:noWrap/>
          </w:tcPr>
          <w:p w14:paraId="6EE350E7"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AT Rental - Assistive Products for Personal Care and Safety</w:t>
            </w:r>
          </w:p>
        </w:tc>
        <w:tc>
          <w:tcPr>
            <w:tcW w:w="3257" w:type="dxa"/>
            <w:noWrap/>
          </w:tcPr>
          <w:p w14:paraId="21A3A282" w14:textId="77777777" w:rsidR="005735D9" w:rsidRPr="006E670A" w:rsidRDefault="005735D9"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05_090000155_0103_1_2</w:t>
            </w:r>
          </w:p>
        </w:tc>
      </w:tr>
      <w:tr w:rsidR="00237671" w:rsidRPr="006E670A" w14:paraId="331B53DE"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56640929"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Bed And Mattress Rental</w:t>
            </w:r>
          </w:p>
        </w:tc>
        <w:tc>
          <w:tcPr>
            <w:tcW w:w="3119" w:type="dxa"/>
            <w:noWrap/>
          </w:tcPr>
          <w:p w14:paraId="56C04AC7"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05_181200112_0103_1_2</w:t>
            </w:r>
          </w:p>
        </w:tc>
        <w:tc>
          <w:tcPr>
            <w:tcW w:w="6379" w:type="dxa"/>
            <w:noWrap/>
          </w:tcPr>
          <w:p w14:paraId="2A0188D0"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Rental for a bed and mattress (weekly rate)</w:t>
            </w:r>
          </w:p>
        </w:tc>
        <w:tc>
          <w:tcPr>
            <w:tcW w:w="5386" w:type="dxa"/>
            <w:noWrap/>
          </w:tcPr>
          <w:p w14:paraId="17EA6935"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AT Rental - Assistive Products for Personal Care and Safety</w:t>
            </w:r>
          </w:p>
        </w:tc>
        <w:tc>
          <w:tcPr>
            <w:tcW w:w="3257" w:type="dxa"/>
            <w:noWrap/>
          </w:tcPr>
          <w:p w14:paraId="16D2E156" w14:textId="77777777" w:rsidR="005735D9" w:rsidRPr="006E670A" w:rsidRDefault="005735D9"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05_090000155_0103_1_2</w:t>
            </w:r>
          </w:p>
        </w:tc>
      </w:tr>
      <w:tr w:rsidR="00237671" w:rsidRPr="006E670A" w14:paraId="72453585"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3A6D4B42"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Monitored Alarm/Alert System</w:t>
            </w:r>
          </w:p>
        </w:tc>
        <w:tc>
          <w:tcPr>
            <w:tcW w:w="3119" w:type="dxa"/>
            <w:noWrap/>
          </w:tcPr>
          <w:p w14:paraId="0DECF421"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05_222718115_0103_1_2</w:t>
            </w:r>
          </w:p>
        </w:tc>
        <w:tc>
          <w:tcPr>
            <w:tcW w:w="6379" w:type="dxa"/>
            <w:noWrap/>
          </w:tcPr>
          <w:p w14:paraId="565E3E99"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Participant-activated alarm system that uses phone or ICT to connect to a monitored service</w:t>
            </w:r>
          </w:p>
        </w:tc>
        <w:tc>
          <w:tcPr>
            <w:tcW w:w="5386" w:type="dxa"/>
            <w:noWrap/>
          </w:tcPr>
          <w:p w14:paraId="78945EA7"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AT Rental - Assistive Products for Personal Care and Safety</w:t>
            </w:r>
          </w:p>
        </w:tc>
        <w:tc>
          <w:tcPr>
            <w:tcW w:w="3257" w:type="dxa"/>
            <w:noWrap/>
          </w:tcPr>
          <w:p w14:paraId="6F001C29" w14:textId="77777777" w:rsidR="00015CD0" w:rsidRPr="006E670A" w:rsidRDefault="00015CD0"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05_090000155_0103_1_2</w:t>
            </w:r>
          </w:p>
        </w:tc>
      </w:tr>
      <w:tr w:rsidR="00237671" w:rsidRPr="006E670A" w14:paraId="15AF04FF"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64232D6B"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Electronic Input Device - Visual Neural Or Neuromuscular Control</w:t>
            </w:r>
          </w:p>
        </w:tc>
        <w:tc>
          <w:tcPr>
            <w:tcW w:w="3119" w:type="dxa"/>
            <w:noWrap/>
          </w:tcPr>
          <w:p w14:paraId="349256AF"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05_223612175_0103_1_2</w:t>
            </w:r>
          </w:p>
        </w:tc>
        <w:tc>
          <w:tcPr>
            <w:tcW w:w="6379" w:type="dxa"/>
            <w:noWrap/>
          </w:tcPr>
          <w:p w14:paraId="6D14583B"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Lease/hire an interface that detects voluntary neural or neuromuscular activity to enable person to access computer-based systems</w:t>
            </w:r>
          </w:p>
        </w:tc>
        <w:tc>
          <w:tcPr>
            <w:tcW w:w="5386" w:type="dxa"/>
            <w:noWrap/>
          </w:tcPr>
          <w:p w14:paraId="4089B569"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AT Rental - Assistive Products for Personal Care and Safety</w:t>
            </w:r>
          </w:p>
        </w:tc>
        <w:tc>
          <w:tcPr>
            <w:tcW w:w="3257" w:type="dxa"/>
            <w:noWrap/>
          </w:tcPr>
          <w:p w14:paraId="7E015F39" w14:textId="77777777" w:rsidR="00015CD0" w:rsidRPr="006E670A" w:rsidRDefault="00015CD0"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05_090000155_0103_1_2</w:t>
            </w:r>
          </w:p>
        </w:tc>
      </w:tr>
      <w:tr w:rsidR="00237671" w:rsidRPr="006E670A" w14:paraId="3B390206"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765F64B4"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Walking Equipment Rental</w:t>
            </w:r>
          </w:p>
        </w:tc>
        <w:tc>
          <w:tcPr>
            <w:tcW w:w="3119" w:type="dxa"/>
            <w:noWrap/>
          </w:tcPr>
          <w:p w14:paraId="44A744D4"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05_120600115_0105_1_2</w:t>
            </w:r>
          </w:p>
        </w:tc>
        <w:tc>
          <w:tcPr>
            <w:tcW w:w="6379" w:type="dxa"/>
            <w:noWrap/>
          </w:tcPr>
          <w:p w14:paraId="6008412C"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Short term rental for walking equipment (weekly rate)</w:t>
            </w:r>
          </w:p>
        </w:tc>
        <w:tc>
          <w:tcPr>
            <w:tcW w:w="5386" w:type="dxa"/>
            <w:noWrap/>
          </w:tcPr>
          <w:p w14:paraId="37B90BC1"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AT Rental - Personal Mobility and Transfer</w:t>
            </w:r>
          </w:p>
        </w:tc>
        <w:tc>
          <w:tcPr>
            <w:tcW w:w="3257" w:type="dxa"/>
            <w:noWrap/>
          </w:tcPr>
          <w:p w14:paraId="5104ABA0" w14:textId="77777777" w:rsidR="005735D9" w:rsidRPr="006E670A" w:rsidRDefault="005735D9"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 xml:space="preserve">05_120000115_0105_1_2 </w:t>
            </w:r>
          </w:p>
        </w:tc>
      </w:tr>
      <w:tr w:rsidR="00237671" w:rsidRPr="006E670A" w14:paraId="6B695169"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150F8569"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Mobility Equipment Rental</w:t>
            </w:r>
          </w:p>
        </w:tc>
        <w:tc>
          <w:tcPr>
            <w:tcW w:w="3119" w:type="dxa"/>
            <w:noWrap/>
          </w:tcPr>
          <w:p w14:paraId="0F7DCFD6"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05_122200112_0105_1_2</w:t>
            </w:r>
          </w:p>
        </w:tc>
        <w:tc>
          <w:tcPr>
            <w:tcW w:w="6379" w:type="dxa"/>
            <w:noWrap/>
          </w:tcPr>
          <w:p w14:paraId="689AEB2E"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cs="Arial"/>
                <w:color w:val="000000"/>
                <w:sz w:val="18"/>
                <w:szCs w:val="18"/>
              </w:rPr>
              <w:t>Short term rental of personal mobility equipment (weekly)</w:t>
            </w:r>
          </w:p>
        </w:tc>
        <w:tc>
          <w:tcPr>
            <w:tcW w:w="5386" w:type="dxa"/>
            <w:noWrap/>
          </w:tcPr>
          <w:p w14:paraId="1A3D2485"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AT Rental - Personal Mobility and Transfer</w:t>
            </w:r>
          </w:p>
        </w:tc>
        <w:tc>
          <w:tcPr>
            <w:tcW w:w="3257" w:type="dxa"/>
            <w:noWrap/>
          </w:tcPr>
          <w:p w14:paraId="36AECFDE" w14:textId="77777777" w:rsidR="005735D9" w:rsidRPr="006E670A" w:rsidRDefault="005735D9"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 xml:space="preserve">05_120000115_0105_1_2 </w:t>
            </w:r>
          </w:p>
        </w:tc>
      </w:tr>
      <w:tr w:rsidR="00237671" w:rsidRPr="006E670A" w14:paraId="38CEA4AB"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42651A36"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Transfer Equipment Rental</w:t>
            </w:r>
          </w:p>
        </w:tc>
        <w:tc>
          <w:tcPr>
            <w:tcW w:w="3119" w:type="dxa"/>
            <w:noWrap/>
          </w:tcPr>
          <w:p w14:paraId="3BAB6734"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05_123600112_0105_1_2</w:t>
            </w:r>
          </w:p>
        </w:tc>
        <w:tc>
          <w:tcPr>
            <w:tcW w:w="6379" w:type="dxa"/>
            <w:noWrap/>
          </w:tcPr>
          <w:p w14:paraId="39A30AB6"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Equipment rental (weekly rate)</w:t>
            </w:r>
          </w:p>
        </w:tc>
        <w:tc>
          <w:tcPr>
            <w:tcW w:w="5386" w:type="dxa"/>
            <w:noWrap/>
          </w:tcPr>
          <w:p w14:paraId="3EDEB345"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AT Rental - Personal Mobility and Transfer</w:t>
            </w:r>
          </w:p>
        </w:tc>
        <w:tc>
          <w:tcPr>
            <w:tcW w:w="3257" w:type="dxa"/>
            <w:noWrap/>
          </w:tcPr>
          <w:p w14:paraId="00903F07" w14:textId="77777777" w:rsidR="005735D9" w:rsidRPr="006E670A" w:rsidRDefault="005735D9"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 xml:space="preserve">05_120000115_0105_1_2 </w:t>
            </w:r>
          </w:p>
        </w:tc>
      </w:tr>
      <w:tr w:rsidR="00237671" w:rsidRPr="006E670A" w14:paraId="53F73EAA"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6A9005A4"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Rental Vehicle - Adapted For Access</w:t>
            </w:r>
          </w:p>
        </w:tc>
        <w:tc>
          <w:tcPr>
            <w:tcW w:w="3119" w:type="dxa"/>
            <w:noWrap/>
          </w:tcPr>
          <w:p w14:paraId="323561DC"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05_121227122_0108_1_2</w:t>
            </w:r>
          </w:p>
        </w:tc>
        <w:tc>
          <w:tcPr>
            <w:tcW w:w="6379" w:type="dxa"/>
            <w:noWrap/>
          </w:tcPr>
          <w:p w14:paraId="44F8035F"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Rental of a vehicle modified to allow access for participant (either by transfer to a seat or in a wheelchair) and may include driver controls</w:t>
            </w:r>
          </w:p>
        </w:tc>
        <w:tc>
          <w:tcPr>
            <w:tcW w:w="5386" w:type="dxa"/>
            <w:noWrap/>
          </w:tcPr>
          <w:p w14:paraId="79A6342B"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AT Rental - Vehicle modified for Access</w:t>
            </w:r>
          </w:p>
        </w:tc>
        <w:tc>
          <w:tcPr>
            <w:tcW w:w="3257" w:type="dxa"/>
            <w:noWrap/>
          </w:tcPr>
          <w:p w14:paraId="782C3B98" w14:textId="77777777" w:rsidR="00015CD0" w:rsidRPr="006E670A" w:rsidRDefault="00015CD0"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05_121227125_0108_1_2</w:t>
            </w:r>
          </w:p>
        </w:tc>
      </w:tr>
      <w:tr w:rsidR="00237671" w:rsidRPr="006E670A" w14:paraId="3C9BECB1"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4F2BD0C1"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Recreation Equipment Rental</w:t>
            </w:r>
          </w:p>
        </w:tc>
        <w:tc>
          <w:tcPr>
            <w:tcW w:w="3119" w:type="dxa"/>
            <w:noWrap/>
          </w:tcPr>
          <w:p w14:paraId="5EF46383"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05_300000112_0112_1_2</w:t>
            </w:r>
          </w:p>
        </w:tc>
        <w:tc>
          <w:tcPr>
            <w:tcW w:w="6379" w:type="dxa"/>
            <w:noWrap/>
          </w:tcPr>
          <w:p w14:paraId="609A8BE7"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Rental costs for hiring of recreational equipment by the individual.</w:t>
            </w:r>
          </w:p>
        </w:tc>
        <w:tc>
          <w:tcPr>
            <w:tcW w:w="5386" w:type="dxa"/>
            <w:noWrap/>
          </w:tcPr>
          <w:p w14:paraId="23F60BAA"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AT Rental - Modified for accessible recreation</w:t>
            </w:r>
          </w:p>
        </w:tc>
        <w:tc>
          <w:tcPr>
            <w:tcW w:w="3257" w:type="dxa"/>
            <w:noWrap/>
          </w:tcPr>
          <w:p w14:paraId="312A3E11" w14:textId="77777777" w:rsidR="00015CD0" w:rsidRPr="006E670A" w:rsidRDefault="00015CD0"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05_300000115_0112_1_2</w:t>
            </w:r>
          </w:p>
        </w:tc>
      </w:tr>
      <w:tr w:rsidR="00237671" w:rsidRPr="006E670A" w14:paraId="689F1619"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44D405F6"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Vision Equipment Rental</w:t>
            </w:r>
          </w:p>
        </w:tc>
        <w:tc>
          <w:tcPr>
            <w:tcW w:w="3119" w:type="dxa"/>
            <w:noWrap/>
          </w:tcPr>
          <w:p w14:paraId="14F58909"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05_2218112_0113_1_2</w:t>
            </w:r>
          </w:p>
        </w:tc>
        <w:tc>
          <w:tcPr>
            <w:tcW w:w="6379" w:type="dxa"/>
            <w:noWrap/>
          </w:tcPr>
          <w:p w14:paraId="2A96C981"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Per week rate for vision equipment rental.</w:t>
            </w:r>
          </w:p>
        </w:tc>
        <w:tc>
          <w:tcPr>
            <w:tcW w:w="5386" w:type="dxa"/>
            <w:noWrap/>
          </w:tcPr>
          <w:p w14:paraId="75BD2C48"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AT Rental - Vision support or alternate access</w:t>
            </w:r>
          </w:p>
        </w:tc>
        <w:tc>
          <w:tcPr>
            <w:tcW w:w="3257" w:type="dxa"/>
            <w:noWrap/>
          </w:tcPr>
          <w:p w14:paraId="7558BEDD" w14:textId="77777777" w:rsidR="00015CD0" w:rsidRPr="006E670A" w:rsidRDefault="00015CD0"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05_220300115_0113_1_2</w:t>
            </w:r>
          </w:p>
        </w:tc>
      </w:tr>
      <w:tr w:rsidR="00237671" w:rsidRPr="006E670A" w14:paraId="2910B798"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3A1FB9FD"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Braille Printers - Lease - Annual Amount</w:t>
            </w:r>
          </w:p>
        </w:tc>
        <w:tc>
          <w:tcPr>
            <w:tcW w:w="3119" w:type="dxa"/>
            <w:noWrap/>
          </w:tcPr>
          <w:p w14:paraId="6E2EF0E1"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05_223906115_0113_1_2</w:t>
            </w:r>
          </w:p>
        </w:tc>
        <w:tc>
          <w:tcPr>
            <w:tcW w:w="6379" w:type="dxa"/>
            <w:noWrap/>
          </w:tcPr>
          <w:p w14:paraId="19DBDD01"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Monthly amount for lease/hire of braille printer</w:t>
            </w:r>
          </w:p>
        </w:tc>
        <w:tc>
          <w:tcPr>
            <w:tcW w:w="5386" w:type="dxa"/>
            <w:noWrap/>
          </w:tcPr>
          <w:p w14:paraId="22BA2D2E"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AT Rental - Vision support or alternate access</w:t>
            </w:r>
          </w:p>
        </w:tc>
        <w:tc>
          <w:tcPr>
            <w:tcW w:w="3257" w:type="dxa"/>
            <w:noWrap/>
          </w:tcPr>
          <w:p w14:paraId="5B6411EE" w14:textId="77777777" w:rsidR="00015CD0" w:rsidRPr="006E670A" w:rsidRDefault="00015CD0"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05_220300115_0113_1_2</w:t>
            </w:r>
          </w:p>
        </w:tc>
      </w:tr>
      <w:tr w:rsidR="00237671" w:rsidRPr="006E670A" w14:paraId="02684A84"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01601DC9"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Ecu Rental</w:t>
            </w:r>
          </w:p>
        </w:tc>
        <w:tc>
          <w:tcPr>
            <w:tcW w:w="3119" w:type="dxa"/>
            <w:noWrap/>
          </w:tcPr>
          <w:p w14:paraId="5F635A25"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05_241300112_0123_1_2</w:t>
            </w:r>
          </w:p>
        </w:tc>
        <w:tc>
          <w:tcPr>
            <w:tcW w:w="6379" w:type="dxa"/>
            <w:noWrap/>
          </w:tcPr>
          <w:p w14:paraId="01862B24"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Rental of a wirelessly controlled device which assists the operation of electronic devices (weekly rate)</w:t>
            </w:r>
          </w:p>
        </w:tc>
        <w:tc>
          <w:tcPr>
            <w:tcW w:w="5386" w:type="dxa"/>
            <w:noWrap/>
          </w:tcPr>
          <w:p w14:paraId="1331C006"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AT Rental - Assistive Products for Household Tasks</w:t>
            </w:r>
          </w:p>
        </w:tc>
        <w:tc>
          <w:tcPr>
            <w:tcW w:w="3257" w:type="dxa"/>
            <w:noWrap/>
          </w:tcPr>
          <w:p w14:paraId="76A065A4" w14:textId="77777777" w:rsidR="00015CD0" w:rsidRPr="006E670A" w:rsidRDefault="00015CD0"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05_150000115_0123_1_2</w:t>
            </w:r>
          </w:p>
        </w:tc>
      </w:tr>
      <w:tr w:rsidR="00237671" w:rsidRPr="006E670A" w14:paraId="1F834B80"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75FF6478"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Communication Equipment Rental</w:t>
            </w:r>
          </w:p>
        </w:tc>
        <w:tc>
          <w:tcPr>
            <w:tcW w:w="3119" w:type="dxa"/>
            <w:noWrap/>
          </w:tcPr>
          <w:p w14:paraId="61BE4A7A"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05_220000112_0124_1_2</w:t>
            </w:r>
          </w:p>
        </w:tc>
        <w:tc>
          <w:tcPr>
            <w:tcW w:w="6379" w:type="dxa"/>
            <w:noWrap/>
          </w:tcPr>
          <w:p w14:paraId="5C3C170A"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Short term rental of communication equipment (weekly rate)</w:t>
            </w:r>
          </w:p>
        </w:tc>
        <w:tc>
          <w:tcPr>
            <w:tcW w:w="5386" w:type="dxa"/>
            <w:noWrap/>
          </w:tcPr>
          <w:p w14:paraId="084CC9FB"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AT Rental - Communication &amp; Computer access</w:t>
            </w:r>
          </w:p>
        </w:tc>
        <w:tc>
          <w:tcPr>
            <w:tcW w:w="3257" w:type="dxa"/>
            <w:noWrap/>
          </w:tcPr>
          <w:p w14:paraId="04ED5284" w14:textId="77777777" w:rsidR="00015CD0" w:rsidRPr="006E670A" w:rsidRDefault="00015CD0" w:rsidP="00B70051">
            <w:pPr>
              <w:spacing w:before="60" w:after="60"/>
              <w:ind w:left="0" w:right="0"/>
              <w:rPr>
                <w:rFonts w:asciiTheme="minorHAnsi" w:hAnsiTheme="minorHAnsi"/>
                <w:sz w:val="20"/>
                <w:szCs w:val="20"/>
              </w:rPr>
            </w:pPr>
            <w:r w:rsidRPr="006E670A">
              <w:rPr>
                <w:rFonts w:asciiTheme="minorHAnsi" w:hAnsiTheme="minorHAnsi"/>
                <w:sz w:val="20"/>
                <w:szCs w:val="20"/>
              </w:rPr>
              <w:t>05_222100115_0124_1_2</w:t>
            </w:r>
          </w:p>
        </w:tc>
      </w:tr>
      <w:tr w:rsidR="00237671" w:rsidRPr="006E670A" w14:paraId="13C4FC94"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0AF43429"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Hearing Aid Maintenance OHS Voucher Client Contribution</w:t>
            </w:r>
          </w:p>
        </w:tc>
        <w:tc>
          <w:tcPr>
            <w:tcW w:w="3119" w:type="dxa"/>
            <w:noWrap/>
          </w:tcPr>
          <w:p w14:paraId="5581C762"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05_220627159_0134_1_2</w:t>
            </w:r>
          </w:p>
        </w:tc>
        <w:tc>
          <w:tcPr>
            <w:tcW w:w="6379" w:type="dxa"/>
            <w:noWrap/>
          </w:tcPr>
          <w:p w14:paraId="6ECAE72C"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Annual maintenance contribution fee</w:t>
            </w:r>
          </w:p>
        </w:tc>
        <w:tc>
          <w:tcPr>
            <w:tcW w:w="5386" w:type="dxa"/>
            <w:noWrap/>
          </w:tcPr>
          <w:p w14:paraId="79136463" w14:textId="77777777" w:rsidR="00015CD0" w:rsidRPr="006E670A" w:rsidRDefault="00015CD0" w:rsidP="00B70051">
            <w:pPr>
              <w:spacing w:before="60" w:after="60"/>
              <w:ind w:left="0" w:right="0"/>
              <w:rPr>
                <w:rFonts w:asciiTheme="minorHAnsi" w:hAnsiTheme="minorHAnsi"/>
                <w:sz w:val="18"/>
                <w:szCs w:val="18"/>
              </w:rPr>
            </w:pPr>
            <w:r w:rsidRPr="006E670A">
              <w:rPr>
                <w:rFonts w:asciiTheme="minorHAnsi" w:hAnsiTheme="minorHAnsi"/>
                <w:sz w:val="18"/>
                <w:szCs w:val="18"/>
              </w:rPr>
              <w:t>AT Rental - Hearing Devices and Accessories</w:t>
            </w:r>
          </w:p>
        </w:tc>
        <w:tc>
          <w:tcPr>
            <w:tcW w:w="3257" w:type="dxa"/>
            <w:noWrap/>
          </w:tcPr>
          <w:p w14:paraId="77FF2F42" w14:textId="77777777" w:rsidR="00015CD0" w:rsidRPr="006E670A" w:rsidRDefault="00015CD0"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05_220600112_0122_1_2</w:t>
            </w:r>
          </w:p>
        </w:tc>
      </w:tr>
      <w:tr w:rsidR="00237671" w:rsidRPr="006E670A" w14:paraId="1C06D9C5"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071A6826"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Orthotic Or Prosthetic Componentry Rental</w:t>
            </w:r>
          </w:p>
        </w:tc>
        <w:tc>
          <w:tcPr>
            <w:tcW w:w="3119" w:type="dxa"/>
            <w:noWrap/>
          </w:tcPr>
          <w:p w14:paraId="1B1A3DFE"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05_060000112_0135_1_2</w:t>
            </w:r>
          </w:p>
        </w:tc>
        <w:tc>
          <w:tcPr>
            <w:tcW w:w="6379" w:type="dxa"/>
            <w:noWrap/>
          </w:tcPr>
          <w:p w14:paraId="58C8F7FD"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Short term rental of componentry for orthoses or prostheses (weekly rate)</w:t>
            </w:r>
          </w:p>
        </w:tc>
        <w:tc>
          <w:tcPr>
            <w:tcW w:w="5386" w:type="dxa"/>
            <w:noWrap/>
          </w:tcPr>
          <w:p w14:paraId="30DE8006" w14:textId="77777777" w:rsidR="005735D9" w:rsidRPr="006E670A" w:rsidRDefault="005735D9" w:rsidP="00B70051">
            <w:pPr>
              <w:spacing w:before="60" w:after="60"/>
              <w:ind w:left="0" w:right="0"/>
              <w:rPr>
                <w:rFonts w:asciiTheme="minorHAnsi" w:hAnsiTheme="minorHAnsi"/>
                <w:sz w:val="18"/>
                <w:szCs w:val="18"/>
              </w:rPr>
            </w:pPr>
            <w:r w:rsidRPr="006E670A">
              <w:rPr>
                <w:rFonts w:asciiTheme="minorHAnsi" w:hAnsiTheme="minorHAnsi"/>
                <w:sz w:val="18"/>
                <w:szCs w:val="18"/>
              </w:rPr>
              <w:t>AT Rental - Prosthetic and Orthotic</w:t>
            </w:r>
          </w:p>
        </w:tc>
        <w:tc>
          <w:tcPr>
            <w:tcW w:w="3257" w:type="dxa"/>
            <w:noWrap/>
          </w:tcPr>
          <w:p w14:paraId="62E23B39" w14:textId="77777777" w:rsidR="005735D9" w:rsidRPr="006E670A" w:rsidRDefault="005735D9" w:rsidP="00B70051">
            <w:pPr>
              <w:spacing w:before="60" w:after="60"/>
              <w:ind w:left="0" w:right="0"/>
              <w:rPr>
                <w:rFonts w:asciiTheme="minorHAnsi" w:hAnsiTheme="minorHAnsi"/>
                <w:sz w:val="20"/>
                <w:szCs w:val="20"/>
              </w:rPr>
            </w:pPr>
            <w:r w:rsidRPr="006E670A">
              <w:rPr>
                <w:rFonts w:asciiTheme="minorHAnsi" w:hAnsiTheme="minorHAnsi" w:cs="Calibri"/>
                <w:color w:val="000000"/>
                <w:sz w:val="20"/>
                <w:szCs w:val="20"/>
                <w:lang w:eastAsia="en-AU"/>
              </w:rPr>
              <w:t>05_060000115_0135_1_2</w:t>
            </w:r>
          </w:p>
        </w:tc>
      </w:tr>
      <w:tr w:rsidR="00237671" w:rsidRPr="006E670A" w14:paraId="53D5BDBD"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4DDD08CC" w14:textId="77777777"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Vibro Tactile Devices</w:t>
            </w:r>
          </w:p>
        </w:tc>
        <w:tc>
          <w:tcPr>
            <w:tcW w:w="3119" w:type="dxa"/>
            <w:noWrap/>
          </w:tcPr>
          <w:p w14:paraId="33A756B9" w14:textId="77777777"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05_220618111_0119_1_2</w:t>
            </w:r>
          </w:p>
        </w:tc>
        <w:tc>
          <w:tcPr>
            <w:tcW w:w="6379" w:type="dxa"/>
            <w:noWrap/>
          </w:tcPr>
          <w:p w14:paraId="35B6BE2A" w14:textId="4C0A108D"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Devices for receiving, amplifying and transforming sounds into tactile signals</w:t>
            </w:r>
          </w:p>
        </w:tc>
        <w:tc>
          <w:tcPr>
            <w:tcW w:w="5386" w:type="dxa"/>
            <w:noWrap/>
          </w:tcPr>
          <w:p w14:paraId="3EAA2B9F" w14:textId="2C36052A"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Most appropriate low cost AT support item</w:t>
            </w:r>
          </w:p>
        </w:tc>
        <w:tc>
          <w:tcPr>
            <w:tcW w:w="3257" w:type="dxa"/>
            <w:noWrap/>
          </w:tcPr>
          <w:p w14:paraId="21584EDA" w14:textId="77777777" w:rsidR="00A96171" w:rsidRPr="006E670A" w:rsidRDefault="00A96171" w:rsidP="00A96171">
            <w:pPr>
              <w:spacing w:before="60" w:after="60"/>
              <w:ind w:left="0" w:right="0"/>
              <w:rPr>
                <w:rFonts w:asciiTheme="minorHAnsi" w:hAnsiTheme="minorHAnsi" w:cs="Calibri"/>
                <w:color w:val="000000"/>
                <w:sz w:val="20"/>
                <w:szCs w:val="20"/>
                <w:lang w:eastAsia="en-AU"/>
              </w:rPr>
            </w:pPr>
          </w:p>
        </w:tc>
      </w:tr>
      <w:tr w:rsidR="00237671" w:rsidRPr="006E670A" w14:paraId="18A83FBC"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49DCCC82" w14:textId="77777777"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Cochlear Implant Speech Processor And Coil - Non Cso</w:t>
            </w:r>
          </w:p>
        </w:tc>
        <w:tc>
          <w:tcPr>
            <w:tcW w:w="3119" w:type="dxa"/>
            <w:noWrap/>
          </w:tcPr>
          <w:p w14:paraId="369E70B1" w14:textId="77777777"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05_220621211_0119_1_2</w:t>
            </w:r>
          </w:p>
        </w:tc>
        <w:tc>
          <w:tcPr>
            <w:tcW w:w="6379" w:type="dxa"/>
            <w:noWrap/>
          </w:tcPr>
          <w:p w14:paraId="77560B7E" w14:textId="03FC78FE"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The external part of an implanted hearing device (e.g. Cochlear) which picks up speech and processes the sound, plus accessories.</w:t>
            </w:r>
          </w:p>
        </w:tc>
        <w:tc>
          <w:tcPr>
            <w:tcW w:w="5386" w:type="dxa"/>
            <w:noWrap/>
          </w:tcPr>
          <w:p w14:paraId="3B03CEC5" w14:textId="6FC1DFB2" w:rsidR="00A96171" w:rsidRPr="006E670A" w:rsidRDefault="007A78F2" w:rsidP="00A96171">
            <w:pPr>
              <w:spacing w:before="60" w:after="60"/>
              <w:ind w:left="0" w:right="0"/>
              <w:rPr>
                <w:rFonts w:asciiTheme="minorHAnsi" w:hAnsiTheme="minorHAnsi"/>
                <w:sz w:val="18"/>
                <w:szCs w:val="18"/>
              </w:rPr>
            </w:pPr>
            <w:r w:rsidRPr="006E670A">
              <w:rPr>
                <w:rFonts w:asciiTheme="minorHAnsi" w:hAnsiTheme="minorHAnsi"/>
                <w:sz w:val="18"/>
                <w:szCs w:val="18"/>
              </w:rPr>
              <w:t>Hearing device - External speech processor and accessories</w:t>
            </w:r>
          </w:p>
        </w:tc>
        <w:tc>
          <w:tcPr>
            <w:tcW w:w="3257" w:type="dxa"/>
            <w:noWrap/>
          </w:tcPr>
          <w:p w14:paraId="1C2027EC" w14:textId="570FFA4D"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sz w:val="20"/>
              </w:rPr>
              <w:t>05_220621211_0122_1_2</w:t>
            </w:r>
          </w:p>
        </w:tc>
      </w:tr>
      <w:tr w:rsidR="00237671" w:rsidRPr="006E670A" w14:paraId="2E0A10C8"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09A1CF37" w14:textId="77777777"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External Components For Other Implantable Devices</w:t>
            </w:r>
          </w:p>
        </w:tc>
        <w:tc>
          <w:tcPr>
            <w:tcW w:w="3119" w:type="dxa"/>
            <w:noWrap/>
          </w:tcPr>
          <w:p w14:paraId="1F972223" w14:textId="77777777"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05_220621218_0119_1_2</w:t>
            </w:r>
          </w:p>
        </w:tc>
        <w:tc>
          <w:tcPr>
            <w:tcW w:w="6379" w:type="dxa"/>
            <w:noWrap/>
          </w:tcPr>
          <w:p w14:paraId="04055230" w14:textId="277E102C"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The external part of an implanted hearing device not connected to the middle or inner ear, which picks up speech and processes the sound, plus accessories</w:t>
            </w:r>
          </w:p>
        </w:tc>
        <w:tc>
          <w:tcPr>
            <w:tcW w:w="5386" w:type="dxa"/>
            <w:noWrap/>
          </w:tcPr>
          <w:p w14:paraId="5B2EBB20" w14:textId="4673C2F5"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Most appropriate low cost AT support item</w:t>
            </w:r>
          </w:p>
        </w:tc>
        <w:tc>
          <w:tcPr>
            <w:tcW w:w="3257" w:type="dxa"/>
            <w:noWrap/>
          </w:tcPr>
          <w:p w14:paraId="2ACDA39A" w14:textId="77777777" w:rsidR="00A96171" w:rsidRPr="006E670A" w:rsidRDefault="00A96171" w:rsidP="00A96171">
            <w:pPr>
              <w:spacing w:before="60" w:after="60"/>
              <w:ind w:left="0" w:right="0"/>
              <w:rPr>
                <w:rFonts w:asciiTheme="minorHAnsi" w:hAnsiTheme="minorHAnsi" w:cs="Calibri"/>
                <w:color w:val="000000"/>
                <w:sz w:val="20"/>
                <w:szCs w:val="20"/>
                <w:lang w:eastAsia="en-AU"/>
              </w:rPr>
            </w:pPr>
          </w:p>
        </w:tc>
      </w:tr>
      <w:tr w:rsidR="00237671" w:rsidRPr="006E670A" w14:paraId="527C86A2"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53328738" w14:textId="77777777"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Radio Frequency Transmission Systems For Hearing</w:t>
            </w:r>
          </w:p>
        </w:tc>
        <w:tc>
          <w:tcPr>
            <w:tcW w:w="3119" w:type="dxa"/>
            <w:noWrap/>
          </w:tcPr>
          <w:p w14:paraId="547A62E2" w14:textId="77777777"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05_221824246_0119_1_2</w:t>
            </w:r>
          </w:p>
        </w:tc>
        <w:tc>
          <w:tcPr>
            <w:tcW w:w="6379" w:type="dxa"/>
            <w:noWrap/>
          </w:tcPr>
          <w:p w14:paraId="76305562" w14:textId="5E2C173A"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Remote microphone sound transmission systems can be used to overcome difficulties with distance, background noise and reverberation.</w:t>
            </w:r>
          </w:p>
        </w:tc>
        <w:tc>
          <w:tcPr>
            <w:tcW w:w="5386" w:type="dxa"/>
            <w:noWrap/>
          </w:tcPr>
          <w:p w14:paraId="37489646" w14:textId="3A8564B1" w:rsidR="00A96171" w:rsidRPr="006E670A" w:rsidRDefault="00237671" w:rsidP="00A96171">
            <w:pPr>
              <w:spacing w:before="60" w:after="60"/>
              <w:ind w:left="0" w:right="0"/>
              <w:rPr>
                <w:rFonts w:asciiTheme="minorHAnsi" w:hAnsiTheme="minorHAnsi"/>
                <w:sz w:val="18"/>
                <w:szCs w:val="18"/>
              </w:rPr>
            </w:pPr>
            <w:r w:rsidRPr="006E670A">
              <w:rPr>
                <w:rFonts w:asciiTheme="minorHAnsi" w:hAnsiTheme="minorHAnsi"/>
                <w:sz w:val="18"/>
                <w:szCs w:val="18"/>
              </w:rPr>
              <w:t>Hearing device - Personal Amplifiers/Binaural Listener</w:t>
            </w:r>
          </w:p>
        </w:tc>
        <w:tc>
          <w:tcPr>
            <w:tcW w:w="3257" w:type="dxa"/>
            <w:noWrap/>
          </w:tcPr>
          <w:p w14:paraId="76B9D710" w14:textId="77777777"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cs="Calibri"/>
                <w:color w:val="000000"/>
                <w:sz w:val="20"/>
                <w:szCs w:val="20"/>
                <w:lang w:eastAsia="en-AU"/>
              </w:rPr>
              <w:t>05_220627111_0122_1_2</w:t>
            </w:r>
          </w:p>
        </w:tc>
      </w:tr>
      <w:tr w:rsidR="00237671" w:rsidRPr="006E670A" w14:paraId="39C3B309"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0E45DE94" w14:textId="77777777"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Cochlear And Other Implantable Processor Repairs</w:t>
            </w:r>
          </w:p>
        </w:tc>
        <w:tc>
          <w:tcPr>
            <w:tcW w:w="3119" w:type="dxa"/>
            <w:noWrap/>
          </w:tcPr>
          <w:p w14:paraId="2978928F" w14:textId="77777777"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05_502206151_0119_1_2</w:t>
            </w:r>
          </w:p>
        </w:tc>
        <w:tc>
          <w:tcPr>
            <w:tcW w:w="6379" w:type="dxa"/>
            <w:noWrap/>
          </w:tcPr>
          <w:p w14:paraId="119B33AC" w14:textId="77777777"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Payable only if manufacturers invoice for repairs is retained</w:t>
            </w:r>
          </w:p>
        </w:tc>
        <w:tc>
          <w:tcPr>
            <w:tcW w:w="5386" w:type="dxa"/>
            <w:noWrap/>
          </w:tcPr>
          <w:p w14:paraId="0A19F80C" w14:textId="6B79B72E" w:rsidR="00A96171" w:rsidRPr="006E670A" w:rsidRDefault="0091033A" w:rsidP="00A96171">
            <w:pPr>
              <w:spacing w:before="60" w:after="60"/>
              <w:ind w:left="0" w:right="0"/>
              <w:rPr>
                <w:rFonts w:asciiTheme="minorHAnsi" w:hAnsiTheme="minorHAnsi"/>
                <w:sz w:val="18"/>
                <w:szCs w:val="18"/>
              </w:rPr>
            </w:pPr>
            <w:r w:rsidRPr="006E670A">
              <w:rPr>
                <w:rFonts w:asciiTheme="minorHAnsi" w:hAnsiTheme="minorHAnsi"/>
                <w:sz w:val="18"/>
                <w:szCs w:val="18"/>
              </w:rPr>
              <w:t>Repairs and Maintenance - Hearing AT</w:t>
            </w:r>
          </w:p>
        </w:tc>
        <w:tc>
          <w:tcPr>
            <w:tcW w:w="3257" w:type="dxa"/>
            <w:noWrap/>
          </w:tcPr>
          <w:p w14:paraId="214D9E6E" w14:textId="70D85374"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sz w:val="20"/>
              </w:rPr>
              <w:t>05_502206151_0122_1_2</w:t>
            </w:r>
          </w:p>
        </w:tc>
      </w:tr>
      <w:tr w:rsidR="00237671" w:rsidRPr="006E670A" w14:paraId="73D28715"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23B82847" w14:textId="77777777"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Voice Generators</w:t>
            </w:r>
          </w:p>
        </w:tc>
        <w:tc>
          <w:tcPr>
            <w:tcW w:w="3119" w:type="dxa"/>
            <w:noWrap/>
          </w:tcPr>
          <w:p w14:paraId="6AEDF49F" w14:textId="77777777"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05_502206413_0119_1_2</w:t>
            </w:r>
          </w:p>
        </w:tc>
        <w:tc>
          <w:tcPr>
            <w:tcW w:w="6379" w:type="dxa"/>
            <w:noWrap/>
          </w:tcPr>
          <w:p w14:paraId="45CE66E1" w14:textId="77777777"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Device held to neck which picks up vibrations and amplifies as speech for people with vocalization impairment</w:t>
            </w:r>
          </w:p>
        </w:tc>
        <w:tc>
          <w:tcPr>
            <w:tcW w:w="5386" w:type="dxa"/>
            <w:noWrap/>
          </w:tcPr>
          <w:p w14:paraId="1A4DADF7" w14:textId="77777777"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Voice amplifiers for personal use</w:t>
            </w:r>
          </w:p>
        </w:tc>
        <w:tc>
          <w:tcPr>
            <w:tcW w:w="3257" w:type="dxa"/>
            <w:noWrap/>
          </w:tcPr>
          <w:p w14:paraId="3117A99C" w14:textId="77777777"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cs="Calibri"/>
                <w:color w:val="000000"/>
                <w:sz w:val="20"/>
                <w:szCs w:val="20"/>
                <w:lang w:eastAsia="en-AU"/>
              </w:rPr>
              <w:t>05_220906234_0124_1_2</w:t>
            </w:r>
          </w:p>
        </w:tc>
      </w:tr>
      <w:tr w:rsidR="00237671" w:rsidRPr="006E670A" w14:paraId="4AAA99F2"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604914D4" w14:textId="31753981"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Equipment Alterations and Adjustments</w:t>
            </w:r>
          </w:p>
        </w:tc>
        <w:tc>
          <w:tcPr>
            <w:tcW w:w="3119" w:type="dxa"/>
            <w:noWrap/>
          </w:tcPr>
          <w:p w14:paraId="6EB0FC8D" w14:textId="792BC86D"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05_301_0103_1_2</w:t>
            </w:r>
          </w:p>
        </w:tc>
        <w:tc>
          <w:tcPr>
            <w:tcW w:w="6379" w:type="dxa"/>
            <w:noWrap/>
          </w:tcPr>
          <w:p w14:paraId="16D5B0E0" w14:textId="1FB4F124"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 xml:space="preserve">Alterations and adjustments to communication equipment </w:t>
            </w:r>
          </w:p>
        </w:tc>
        <w:tc>
          <w:tcPr>
            <w:tcW w:w="5386" w:type="dxa"/>
            <w:noWrap/>
          </w:tcPr>
          <w:p w14:paraId="1EEF3A66" w14:textId="283283CF" w:rsidR="00A96171" w:rsidRPr="006E670A" w:rsidRDefault="007A78F2" w:rsidP="00A96171">
            <w:pPr>
              <w:spacing w:before="60" w:after="60"/>
              <w:ind w:left="0" w:right="0"/>
              <w:rPr>
                <w:rFonts w:asciiTheme="minorHAnsi" w:hAnsiTheme="minorHAnsi"/>
                <w:sz w:val="18"/>
                <w:szCs w:val="18"/>
              </w:rPr>
            </w:pPr>
            <w:r w:rsidRPr="006E670A">
              <w:rPr>
                <w:rFonts w:asciiTheme="minorHAnsi" w:hAnsiTheme="minorHAnsi" w:cs="Arial"/>
                <w:color w:val="000000"/>
                <w:sz w:val="18"/>
                <w:szCs w:val="18"/>
              </w:rPr>
              <w:t>Programming/Customisation Of Electronic AT</w:t>
            </w:r>
          </w:p>
        </w:tc>
        <w:tc>
          <w:tcPr>
            <w:tcW w:w="3257" w:type="dxa"/>
            <w:noWrap/>
          </w:tcPr>
          <w:p w14:paraId="5AA0174C" w14:textId="4B9A0E83" w:rsidR="00A96171" w:rsidRPr="006E670A" w:rsidRDefault="007A78F2" w:rsidP="00A96171">
            <w:pPr>
              <w:spacing w:before="60" w:after="60"/>
              <w:ind w:left="0" w:right="0"/>
              <w:rPr>
                <w:rFonts w:asciiTheme="minorHAnsi" w:hAnsiTheme="minorHAnsi"/>
                <w:sz w:val="20"/>
                <w:szCs w:val="20"/>
              </w:rPr>
            </w:pPr>
            <w:r w:rsidRPr="006E670A">
              <w:rPr>
                <w:rFonts w:asciiTheme="minorHAnsi" w:hAnsiTheme="minorHAnsi"/>
                <w:sz w:val="20"/>
                <w:szCs w:val="20"/>
              </w:rPr>
              <w:t>05_702288440_0124_1_2</w:t>
            </w:r>
          </w:p>
        </w:tc>
      </w:tr>
      <w:tr w:rsidR="00237671" w:rsidRPr="006E670A" w14:paraId="4CFA0D93"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7804216A" w14:textId="5A1E2DA9"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Relating To Participating In Household Tasks</w:t>
            </w:r>
          </w:p>
        </w:tc>
        <w:tc>
          <w:tcPr>
            <w:tcW w:w="3119" w:type="dxa"/>
            <w:noWrap/>
          </w:tcPr>
          <w:p w14:paraId="5182C8C8" w14:textId="7CEA266B"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05_150000011_0123_1_2</w:t>
            </w:r>
          </w:p>
        </w:tc>
        <w:tc>
          <w:tcPr>
            <w:tcW w:w="6379" w:type="dxa"/>
            <w:noWrap/>
          </w:tcPr>
          <w:p w14:paraId="215D8271" w14:textId="65F05114"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Relating To Participating In Household Tasks</w:t>
            </w:r>
          </w:p>
        </w:tc>
        <w:tc>
          <w:tcPr>
            <w:tcW w:w="5386" w:type="dxa"/>
            <w:noWrap/>
          </w:tcPr>
          <w:p w14:paraId="1B61DE1A" w14:textId="2E4A17D4"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Relating To Participating In Household Tasks</w:t>
            </w:r>
          </w:p>
        </w:tc>
        <w:tc>
          <w:tcPr>
            <w:tcW w:w="3257" w:type="dxa"/>
            <w:noWrap/>
          </w:tcPr>
          <w:p w14:paraId="14925600" w14:textId="0B3773F0"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cs="Calibri"/>
                <w:color w:val="000000"/>
                <w:sz w:val="20"/>
                <w:szCs w:val="20"/>
                <w:lang w:eastAsia="en-AU"/>
              </w:rPr>
              <w:t>05_150000111_0123_1_2</w:t>
            </w:r>
          </w:p>
        </w:tc>
      </w:tr>
      <w:tr w:rsidR="00237671" w:rsidRPr="006E670A" w14:paraId="668CC648"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7641E76C" w14:textId="52CA845C"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For Personal Care, Hygiene, Beds</w:t>
            </w:r>
          </w:p>
        </w:tc>
        <w:tc>
          <w:tcPr>
            <w:tcW w:w="3119" w:type="dxa"/>
            <w:noWrap/>
          </w:tcPr>
          <w:p w14:paraId="59580455" w14:textId="3DD0CA1C"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05_090000011_0103_1_2</w:t>
            </w:r>
          </w:p>
        </w:tc>
        <w:tc>
          <w:tcPr>
            <w:tcW w:w="6379" w:type="dxa"/>
            <w:noWrap/>
          </w:tcPr>
          <w:p w14:paraId="20AB1283" w14:textId="4F634B6D"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For Personal Care, Hygiene, Beds</w:t>
            </w:r>
          </w:p>
        </w:tc>
        <w:tc>
          <w:tcPr>
            <w:tcW w:w="5386" w:type="dxa"/>
            <w:noWrap/>
          </w:tcPr>
          <w:p w14:paraId="5DF1F910" w14:textId="5C14C2E8" w:rsidR="00A96171" w:rsidRPr="006E670A" w:rsidRDefault="007A78F2"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for Personal Care Hygiene Beds</w:t>
            </w:r>
          </w:p>
        </w:tc>
        <w:tc>
          <w:tcPr>
            <w:tcW w:w="3257" w:type="dxa"/>
            <w:noWrap/>
          </w:tcPr>
          <w:p w14:paraId="26ECD3F9" w14:textId="696774A8"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cs="Calibri"/>
                <w:color w:val="000000"/>
                <w:sz w:val="20"/>
                <w:szCs w:val="20"/>
                <w:lang w:eastAsia="en-AU"/>
              </w:rPr>
              <w:t>05_090000111_0103_1_2</w:t>
            </w:r>
          </w:p>
        </w:tc>
      </w:tr>
      <w:tr w:rsidR="00237671" w:rsidRPr="006E670A" w14:paraId="1F8B90A4"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57DC0C60" w14:textId="3E44A0B4"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Relating To Personal Mobility Or Transfer</w:t>
            </w:r>
          </w:p>
        </w:tc>
        <w:tc>
          <w:tcPr>
            <w:tcW w:w="3119" w:type="dxa"/>
            <w:noWrap/>
          </w:tcPr>
          <w:p w14:paraId="2FD3938C" w14:textId="0DE67C1A"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05_129000011_0105_1_2</w:t>
            </w:r>
          </w:p>
        </w:tc>
        <w:tc>
          <w:tcPr>
            <w:tcW w:w="6379" w:type="dxa"/>
            <w:noWrap/>
          </w:tcPr>
          <w:p w14:paraId="62D01F13" w14:textId="2F51624D"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Relating To Personal Mobility Or Transfer</w:t>
            </w:r>
          </w:p>
        </w:tc>
        <w:tc>
          <w:tcPr>
            <w:tcW w:w="5386" w:type="dxa"/>
            <w:noWrap/>
          </w:tcPr>
          <w:p w14:paraId="6545051A" w14:textId="4C3B4DE3" w:rsidR="00A96171" w:rsidRPr="006E670A" w:rsidRDefault="007A78F2"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Relating to Personal Mobility or Transfer</w:t>
            </w:r>
          </w:p>
        </w:tc>
        <w:tc>
          <w:tcPr>
            <w:tcW w:w="3257" w:type="dxa"/>
            <w:noWrap/>
          </w:tcPr>
          <w:p w14:paraId="23E1912F" w14:textId="40F35342"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cs="Calibri"/>
                <w:color w:val="000000"/>
                <w:sz w:val="20"/>
                <w:szCs w:val="20"/>
                <w:lang w:eastAsia="en-AU"/>
              </w:rPr>
              <w:t>05_129000111_0105_1_2</w:t>
            </w:r>
          </w:p>
        </w:tc>
      </w:tr>
      <w:tr w:rsidR="00237671" w:rsidRPr="006E670A" w14:paraId="3829C6E1"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00D6642E" w14:textId="69D5E6B7"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Relating To Prosthetics And Orthotics</w:t>
            </w:r>
          </w:p>
        </w:tc>
        <w:tc>
          <w:tcPr>
            <w:tcW w:w="3119" w:type="dxa"/>
            <w:noWrap/>
          </w:tcPr>
          <w:p w14:paraId="3BCDE332" w14:textId="5E33A272"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05_060000011_0135_1_2</w:t>
            </w:r>
          </w:p>
        </w:tc>
        <w:tc>
          <w:tcPr>
            <w:tcW w:w="6379" w:type="dxa"/>
            <w:noWrap/>
          </w:tcPr>
          <w:p w14:paraId="6491CEA1" w14:textId="6034E54F"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Relating To Prosthetics And Orthotics</w:t>
            </w:r>
          </w:p>
        </w:tc>
        <w:tc>
          <w:tcPr>
            <w:tcW w:w="5386" w:type="dxa"/>
            <w:noWrap/>
          </w:tcPr>
          <w:p w14:paraId="48B0D725" w14:textId="1647508B" w:rsidR="00A96171" w:rsidRPr="006E670A" w:rsidRDefault="007A78F2" w:rsidP="00A96171">
            <w:pPr>
              <w:spacing w:before="60" w:after="60"/>
              <w:ind w:left="0" w:right="0"/>
              <w:rPr>
                <w:rFonts w:asciiTheme="minorHAnsi" w:hAnsiTheme="minorHAnsi"/>
                <w:sz w:val="18"/>
                <w:szCs w:val="18"/>
              </w:rPr>
            </w:pPr>
            <w:r w:rsidRPr="006E670A">
              <w:rPr>
                <w:rFonts w:asciiTheme="minorHAnsi" w:hAnsiTheme="minorHAnsi" w:cs="Arial"/>
                <w:sz w:val="18"/>
                <w:szCs w:val="18"/>
              </w:rPr>
              <w:t>Assistive Products and Accessories Relating to Prosthetics and orthotics</w:t>
            </w:r>
          </w:p>
        </w:tc>
        <w:tc>
          <w:tcPr>
            <w:tcW w:w="3257" w:type="dxa"/>
            <w:noWrap/>
          </w:tcPr>
          <w:p w14:paraId="433A8C6B" w14:textId="51CDD8FA"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cs="Calibri"/>
                <w:color w:val="000000"/>
                <w:sz w:val="20"/>
                <w:szCs w:val="20"/>
                <w:lang w:eastAsia="en-AU"/>
              </w:rPr>
              <w:t>05_060000111_0135_1_2</w:t>
            </w:r>
          </w:p>
        </w:tc>
      </w:tr>
      <w:tr w:rsidR="00237671" w:rsidRPr="006E670A" w14:paraId="342368E7"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58B3E220" w14:textId="4E00E5B4"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Relating To Vehicles And Transport Safety</w:t>
            </w:r>
          </w:p>
        </w:tc>
        <w:tc>
          <w:tcPr>
            <w:tcW w:w="3119" w:type="dxa"/>
            <w:noWrap/>
          </w:tcPr>
          <w:p w14:paraId="07F6DAE4" w14:textId="7DEBE7AC"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05_121200011_0109_1_2</w:t>
            </w:r>
          </w:p>
        </w:tc>
        <w:tc>
          <w:tcPr>
            <w:tcW w:w="6379" w:type="dxa"/>
            <w:noWrap/>
          </w:tcPr>
          <w:p w14:paraId="24381A92" w14:textId="684DF086"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Relating To Vehicles And Transport Safety</w:t>
            </w:r>
          </w:p>
        </w:tc>
        <w:tc>
          <w:tcPr>
            <w:tcW w:w="5386" w:type="dxa"/>
            <w:noWrap/>
          </w:tcPr>
          <w:p w14:paraId="1760204B" w14:textId="134AD005" w:rsidR="00A96171" w:rsidRPr="006E670A" w:rsidRDefault="007A78F2" w:rsidP="00A96171">
            <w:pPr>
              <w:spacing w:before="60" w:after="60"/>
              <w:ind w:left="0" w:right="0"/>
              <w:rPr>
                <w:rFonts w:asciiTheme="minorHAnsi" w:hAnsiTheme="minorHAnsi"/>
                <w:sz w:val="18"/>
                <w:szCs w:val="18"/>
              </w:rPr>
            </w:pPr>
            <w:r w:rsidRPr="006E670A">
              <w:rPr>
                <w:rFonts w:asciiTheme="minorHAnsi" w:hAnsiTheme="minorHAnsi"/>
                <w:sz w:val="18"/>
                <w:szCs w:val="18"/>
              </w:rPr>
              <w:t>Vehicles - Assistive products for vehicles and transport safety</w:t>
            </w:r>
          </w:p>
        </w:tc>
        <w:tc>
          <w:tcPr>
            <w:tcW w:w="3257" w:type="dxa"/>
            <w:noWrap/>
          </w:tcPr>
          <w:p w14:paraId="5DC39B23" w14:textId="6109CC08"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cs="Calibri"/>
                <w:color w:val="000000"/>
                <w:sz w:val="20"/>
                <w:szCs w:val="20"/>
                <w:lang w:eastAsia="en-AU"/>
              </w:rPr>
              <w:t>05_121200111_0109_1_2</w:t>
            </w:r>
          </w:p>
        </w:tc>
      </w:tr>
      <w:tr w:rsidR="00237671" w:rsidRPr="006E670A" w14:paraId="3DE7E0ED"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4EFF897D" w14:textId="13790176"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Relating To Recreation And Sport</w:t>
            </w:r>
          </w:p>
        </w:tc>
        <w:tc>
          <w:tcPr>
            <w:tcW w:w="3119" w:type="dxa"/>
            <w:noWrap/>
          </w:tcPr>
          <w:p w14:paraId="3C4A4D70" w14:textId="5E239FC7"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05_300000011_0112_1_2</w:t>
            </w:r>
          </w:p>
        </w:tc>
        <w:tc>
          <w:tcPr>
            <w:tcW w:w="6379" w:type="dxa"/>
            <w:noWrap/>
          </w:tcPr>
          <w:p w14:paraId="0989910A" w14:textId="111122F1"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Relating To Recreation And Sport</w:t>
            </w:r>
          </w:p>
        </w:tc>
        <w:tc>
          <w:tcPr>
            <w:tcW w:w="5386" w:type="dxa"/>
            <w:noWrap/>
          </w:tcPr>
          <w:p w14:paraId="7D8DEDD1" w14:textId="3535A4AB" w:rsidR="00A96171" w:rsidRPr="006E670A" w:rsidRDefault="007A78F2" w:rsidP="00A96171">
            <w:pPr>
              <w:spacing w:before="60" w:after="60"/>
              <w:ind w:left="0" w:right="0"/>
              <w:rPr>
                <w:rFonts w:asciiTheme="minorHAnsi" w:hAnsiTheme="minorHAnsi"/>
                <w:sz w:val="18"/>
                <w:szCs w:val="18"/>
              </w:rPr>
            </w:pPr>
            <w:r w:rsidRPr="006E670A">
              <w:rPr>
                <w:rFonts w:asciiTheme="minorHAnsi" w:hAnsiTheme="minorHAnsi" w:cs="Arial"/>
                <w:color w:val="000000"/>
                <w:sz w:val="18"/>
                <w:szCs w:val="18"/>
              </w:rPr>
              <w:t>Assistive Products Relating to Recreation - Sport</w:t>
            </w:r>
          </w:p>
        </w:tc>
        <w:tc>
          <w:tcPr>
            <w:tcW w:w="3257" w:type="dxa"/>
            <w:noWrap/>
          </w:tcPr>
          <w:p w14:paraId="48E96C2D" w14:textId="4FE5273F"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cs="Calibri"/>
                <w:color w:val="000000"/>
                <w:sz w:val="20"/>
                <w:szCs w:val="20"/>
                <w:lang w:eastAsia="en-AU"/>
              </w:rPr>
              <w:t>05_300000111_0112_1_2</w:t>
            </w:r>
          </w:p>
        </w:tc>
      </w:tr>
      <w:tr w:rsidR="00237671" w:rsidRPr="006E670A" w14:paraId="30BBBAC7"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20D76E92" w14:textId="2439C1E4"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Relating To Vision</w:t>
            </w:r>
          </w:p>
        </w:tc>
        <w:tc>
          <w:tcPr>
            <w:tcW w:w="3119" w:type="dxa"/>
            <w:noWrap/>
          </w:tcPr>
          <w:p w14:paraId="03B9A5CB" w14:textId="17B57D85"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05_220300011_0113_1_2</w:t>
            </w:r>
          </w:p>
        </w:tc>
        <w:tc>
          <w:tcPr>
            <w:tcW w:w="6379" w:type="dxa"/>
            <w:noWrap/>
          </w:tcPr>
          <w:p w14:paraId="041A0C8E" w14:textId="59763E5B"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Relating To Vision</w:t>
            </w:r>
          </w:p>
        </w:tc>
        <w:tc>
          <w:tcPr>
            <w:tcW w:w="5386" w:type="dxa"/>
            <w:noWrap/>
          </w:tcPr>
          <w:p w14:paraId="766052B6" w14:textId="157A4D55" w:rsidR="00A96171" w:rsidRPr="006E670A" w:rsidRDefault="007A78F2"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Relating to Vision</w:t>
            </w:r>
          </w:p>
        </w:tc>
        <w:tc>
          <w:tcPr>
            <w:tcW w:w="3257" w:type="dxa"/>
            <w:noWrap/>
          </w:tcPr>
          <w:p w14:paraId="685219FC" w14:textId="251F7BA6"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cs="Calibri"/>
                <w:color w:val="000000"/>
                <w:sz w:val="20"/>
                <w:szCs w:val="20"/>
                <w:lang w:eastAsia="en-AU"/>
              </w:rPr>
              <w:t>05_220300111_0113_1_2</w:t>
            </w:r>
          </w:p>
        </w:tc>
      </w:tr>
      <w:tr w:rsidR="00237671" w:rsidRPr="006E670A" w14:paraId="55DC3C1F" w14:textId="77777777" w:rsidTr="00FF3BDD">
        <w:trPr>
          <w:cnfStyle w:val="000000010000" w:firstRow="0" w:lastRow="0" w:firstColumn="0" w:lastColumn="0" w:oddVBand="0" w:evenVBand="0" w:oddHBand="0" w:evenHBand="1" w:firstRowFirstColumn="0" w:firstRowLastColumn="0" w:lastRowFirstColumn="0" w:lastRowLastColumn="0"/>
        </w:trPr>
        <w:tc>
          <w:tcPr>
            <w:tcW w:w="4536" w:type="dxa"/>
            <w:noWrap/>
          </w:tcPr>
          <w:p w14:paraId="6A1EF9C3" w14:textId="2F985A7E"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Relating To Home Modification And Access</w:t>
            </w:r>
          </w:p>
        </w:tc>
        <w:tc>
          <w:tcPr>
            <w:tcW w:w="3119" w:type="dxa"/>
            <w:noWrap/>
          </w:tcPr>
          <w:p w14:paraId="4160AA12" w14:textId="69E24703"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05_180000211_0111_1_2</w:t>
            </w:r>
            <w:r w:rsidRPr="006E670A">
              <w:rPr>
                <w:rFonts w:asciiTheme="minorHAnsi" w:hAnsiTheme="minorHAnsi"/>
                <w:sz w:val="18"/>
                <w:szCs w:val="18"/>
              </w:rPr>
              <w:tab/>
            </w:r>
          </w:p>
        </w:tc>
        <w:tc>
          <w:tcPr>
            <w:tcW w:w="6379" w:type="dxa"/>
            <w:noWrap/>
          </w:tcPr>
          <w:p w14:paraId="34695486" w14:textId="2CD470DC"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 xml:space="preserve">Accessories and products to assist in domestic access as agreed and described in plan. Access accessories and products not otherwise defined. </w:t>
            </w:r>
          </w:p>
        </w:tc>
        <w:tc>
          <w:tcPr>
            <w:tcW w:w="5386" w:type="dxa"/>
            <w:noWrap/>
          </w:tcPr>
          <w:p w14:paraId="47DC664E" w14:textId="54E01B4A" w:rsidR="00A96171" w:rsidRPr="006E670A" w:rsidRDefault="00A96171" w:rsidP="00A96171">
            <w:pPr>
              <w:spacing w:before="60" w:after="60"/>
              <w:ind w:left="0" w:right="0"/>
              <w:rPr>
                <w:sz w:val="18"/>
                <w:szCs w:val="18"/>
              </w:rPr>
            </w:pPr>
            <w:r w:rsidRPr="006E670A">
              <w:rPr>
                <w:rFonts w:asciiTheme="minorHAnsi" w:hAnsiTheme="minorHAnsi"/>
                <w:sz w:val="18"/>
                <w:szCs w:val="18"/>
              </w:rPr>
              <w:t>Assistive Products And Accessories Relating To Home Modification And Access</w:t>
            </w:r>
          </w:p>
        </w:tc>
        <w:tc>
          <w:tcPr>
            <w:tcW w:w="3257" w:type="dxa"/>
            <w:noWrap/>
          </w:tcPr>
          <w:p w14:paraId="6D4D9F11" w14:textId="47B0A121" w:rsidR="00A96171" w:rsidRPr="006E670A"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cs="Calibri"/>
                <w:color w:val="000000"/>
                <w:sz w:val="20"/>
                <w:szCs w:val="20"/>
                <w:lang w:eastAsia="en-AU"/>
              </w:rPr>
              <w:t>06_180000211</w:t>
            </w:r>
            <w:r w:rsidR="007A78F2" w:rsidRPr="006E670A">
              <w:rPr>
                <w:rFonts w:asciiTheme="minorHAnsi" w:hAnsiTheme="minorHAnsi" w:cs="Calibri"/>
                <w:color w:val="000000"/>
                <w:sz w:val="20"/>
                <w:szCs w:val="20"/>
                <w:lang w:eastAsia="en-AU"/>
              </w:rPr>
              <w:t>_0111_1_2</w:t>
            </w:r>
          </w:p>
        </w:tc>
      </w:tr>
      <w:tr w:rsidR="00237671" w:rsidRPr="00B043C4" w14:paraId="6F4C7BAD" w14:textId="77777777" w:rsidTr="00FF3BDD">
        <w:trPr>
          <w:cnfStyle w:val="000000100000" w:firstRow="0" w:lastRow="0" w:firstColumn="0" w:lastColumn="0" w:oddVBand="0" w:evenVBand="0" w:oddHBand="1" w:evenHBand="0" w:firstRowFirstColumn="0" w:firstRowLastColumn="0" w:lastRowFirstColumn="0" w:lastRowLastColumn="0"/>
        </w:trPr>
        <w:tc>
          <w:tcPr>
            <w:tcW w:w="4536" w:type="dxa"/>
            <w:noWrap/>
          </w:tcPr>
          <w:p w14:paraId="7688A62A" w14:textId="0971D141"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Supporting Comms And Information Needs</w:t>
            </w:r>
          </w:p>
        </w:tc>
        <w:tc>
          <w:tcPr>
            <w:tcW w:w="3119" w:type="dxa"/>
            <w:noWrap/>
          </w:tcPr>
          <w:p w14:paraId="735B94BD" w14:textId="2F825394"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05_2200001011_0124_1_2</w:t>
            </w:r>
          </w:p>
        </w:tc>
        <w:tc>
          <w:tcPr>
            <w:tcW w:w="6379" w:type="dxa"/>
            <w:noWrap/>
          </w:tcPr>
          <w:p w14:paraId="1B65FDB0" w14:textId="3190382A" w:rsidR="00A96171" w:rsidRPr="006E670A" w:rsidRDefault="00A96171" w:rsidP="00A96171">
            <w:pPr>
              <w:spacing w:before="60" w:after="60"/>
              <w:ind w:left="0" w:right="0"/>
              <w:rPr>
                <w:rFonts w:asciiTheme="minorHAnsi" w:hAnsiTheme="minorHAnsi"/>
                <w:sz w:val="18"/>
                <w:szCs w:val="18"/>
              </w:rPr>
            </w:pPr>
            <w:r w:rsidRPr="006E670A">
              <w:rPr>
                <w:rFonts w:asciiTheme="minorHAnsi" w:hAnsiTheme="minorHAnsi"/>
                <w:sz w:val="18"/>
                <w:szCs w:val="18"/>
              </w:rPr>
              <w:t>Assistive Products And Accessories Supporting Comms And Information Needs</w:t>
            </w:r>
          </w:p>
        </w:tc>
        <w:tc>
          <w:tcPr>
            <w:tcW w:w="5386" w:type="dxa"/>
            <w:noWrap/>
          </w:tcPr>
          <w:p w14:paraId="32C2197D" w14:textId="3CD10626" w:rsidR="00A96171" w:rsidRPr="006E670A" w:rsidRDefault="007A78F2" w:rsidP="00A96171">
            <w:pPr>
              <w:spacing w:before="60" w:after="60"/>
              <w:ind w:left="0" w:right="0"/>
              <w:rPr>
                <w:rFonts w:asciiTheme="minorHAnsi" w:hAnsiTheme="minorHAnsi"/>
                <w:sz w:val="18"/>
                <w:szCs w:val="18"/>
              </w:rPr>
            </w:pPr>
            <w:r w:rsidRPr="006E670A">
              <w:rPr>
                <w:rFonts w:asciiTheme="minorHAnsi" w:hAnsiTheme="minorHAnsi" w:cs="Arial"/>
                <w:color w:val="000000"/>
                <w:sz w:val="18"/>
                <w:szCs w:val="18"/>
              </w:rPr>
              <w:t>Assistive Products for communication or information support</w:t>
            </w:r>
          </w:p>
        </w:tc>
        <w:tc>
          <w:tcPr>
            <w:tcW w:w="3257" w:type="dxa"/>
            <w:noWrap/>
          </w:tcPr>
          <w:p w14:paraId="5B588E00" w14:textId="34F2FB47" w:rsidR="00A96171" w:rsidRPr="00B043C4" w:rsidRDefault="00A96171" w:rsidP="00A96171">
            <w:pPr>
              <w:spacing w:before="60" w:after="60"/>
              <w:ind w:left="0" w:right="0"/>
              <w:rPr>
                <w:rFonts w:asciiTheme="minorHAnsi" w:hAnsiTheme="minorHAnsi" w:cs="Calibri"/>
                <w:color w:val="000000"/>
                <w:sz w:val="20"/>
                <w:szCs w:val="20"/>
                <w:lang w:eastAsia="en-AU"/>
              </w:rPr>
            </w:pPr>
            <w:r w:rsidRPr="006E670A">
              <w:rPr>
                <w:rFonts w:asciiTheme="minorHAnsi" w:hAnsiTheme="minorHAnsi" w:cs="Calibri"/>
                <w:color w:val="000000"/>
                <w:sz w:val="20"/>
                <w:szCs w:val="20"/>
                <w:lang w:eastAsia="en-AU"/>
              </w:rPr>
              <w:t>05_220000111_0124_1_2</w:t>
            </w:r>
          </w:p>
        </w:tc>
      </w:tr>
    </w:tbl>
    <w:p w14:paraId="6E95206B" w14:textId="77777777" w:rsidR="00545C87" w:rsidRPr="00B043C4" w:rsidRDefault="00545C87" w:rsidP="00545C87"/>
    <w:sectPr w:rsidR="00545C87" w:rsidRPr="00B043C4" w:rsidSect="00BD1267">
      <w:footerReference w:type="default" r:id="rId37"/>
      <w:footerReference w:type="first" r:id="rId38"/>
      <w:pgSz w:w="23811" w:h="16838" w:orient="landscape" w:code="8"/>
      <w:pgMar w:top="720" w:right="567" w:bottom="993" w:left="567"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B52E4" w14:textId="77777777" w:rsidR="007A78F2" w:rsidRDefault="007A78F2" w:rsidP="00BD1267">
      <w:pPr>
        <w:spacing w:after="0" w:line="240" w:lineRule="auto"/>
      </w:pPr>
      <w:r>
        <w:separator/>
      </w:r>
    </w:p>
    <w:p w14:paraId="1987A5E9" w14:textId="77777777" w:rsidR="007A78F2" w:rsidRDefault="007A78F2"/>
  </w:endnote>
  <w:endnote w:type="continuationSeparator" w:id="0">
    <w:p w14:paraId="57FE0B9D" w14:textId="77777777" w:rsidR="007A78F2" w:rsidRDefault="007A78F2" w:rsidP="007219F1">
      <w:pPr>
        <w:spacing w:after="0" w:line="240" w:lineRule="auto"/>
      </w:pPr>
      <w:r>
        <w:continuationSeparator/>
      </w:r>
    </w:p>
    <w:p w14:paraId="48106EA3" w14:textId="77777777" w:rsidR="007A78F2" w:rsidRDefault="007A78F2"/>
    <w:p w14:paraId="39712C92" w14:textId="77777777" w:rsidR="007A78F2" w:rsidRDefault="007A78F2"/>
    <w:p w14:paraId="45C7B036" w14:textId="77777777" w:rsidR="007A78F2" w:rsidRDefault="007A7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Malgun Gothic Semi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D26CE" w14:textId="60D5ECFA" w:rsidR="007A78F2" w:rsidRPr="00493F2A" w:rsidRDefault="007A78F2" w:rsidP="008C120B">
    <w:pPr>
      <w:pStyle w:val="Footer"/>
      <w:jc w:val="right"/>
      <w:rPr>
        <w:color w:val="652F76"/>
      </w:rPr>
    </w:pPr>
    <w:r w:rsidRPr="00493F2A">
      <w:rPr>
        <w:color w:val="652F76"/>
      </w:rPr>
      <w:fldChar w:fldCharType="begin"/>
    </w:r>
    <w:r w:rsidRPr="00493F2A">
      <w:rPr>
        <w:color w:val="652F76"/>
      </w:rPr>
      <w:instrText xml:space="preserve"> PAGE   \* MERGEFORMAT </w:instrText>
    </w:r>
    <w:r w:rsidRPr="00493F2A">
      <w:rPr>
        <w:color w:val="652F76"/>
      </w:rPr>
      <w:fldChar w:fldCharType="separate"/>
    </w:r>
    <w:r>
      <w:rPr>
        <w:noProof/>
        <w:color w:val="652F76"/>
      </w:rPr>
      <w:t>2</w:t>
    </w:r>
    <w:r w:rsidRPr="00493F2A">
      <w:rPr>
        <w:noProof/>
        <w:color w:val="652F7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EE3C8" w14:textId="77777777" w:rsidR="007A78F2" w:rsidRPr="00356AC4" w:rsidRDefault="007A78F2" w:rsidP="00356AC4">
    <w:pPr>
      <w:pStyle w:val="Footer"/>
      <w:jc w:val="right"/>
    </w:pPr>
    <w:r w:rsidRPr="009A0E29">
      <w:rPr>
        <w:rFonts w:eastAsiaTheme="majorEastAsia" w:cstheme="majorBidi"/>
        <w:b/>
        <w:bCs/>
        <w:noProof/>
        <w:color w:val="652F76"/>
        <w:sz w:val="44"/>
        <w:szCs w:val="28"/>
        <w:lang w:eastAsia="en-AU"/>
      </w:rPr>
      <w:drawing>
        <wp:inline distT="0" distB="0" distL="0" distR="0" wp14:anchorId="36682F7D" wp14:editId="00839360">
          <wp:extent cx="2276475" cy="539750"/>
          <wp:effectExtent l="0" t="0" r="9525" b="0"/>
          <wp:docPr id="8" name="Picture 8"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235D5" w14:textId="70EBA6FB" w:rsidR="007A78F2" w:rsidRPr="00356AC4" w:rsidRDefault="007A78F2" w:rsidP="00FB2381">
    <w:pPr>
      <w:pStyle w:val="Footer"/>
      <w:spacing w:before="240"/>
      <w:jc w:val="right"/>
    </w:pPr>
    <w:r w:rsidRPr="003E5534">
      <w:t xml:space="preserve">AT and Consumables Code Guide – valid from </w:t>
    </w:r>
    <w:sdt>
      <w:sdtPr>
        <w:alias w:val="Effective Date"/>
        <w:tag w:val="EffectiveDate"/>
        <w:id w:val="-514468486"/>
        <w:placeholder>
          <w:docPart w:val="EC710838EB12430B909F77693A7E59E4"/>
        </w:placeholder>
        <w:dataBinding w:prefixMappings="xmlns:ns0='http://schemas.microsoft.com/office/2006/metadata/properties' xmlns:ns1='http://www.w3.org/2001/XMLSchema-instance' xmlns:ns2='http://schemas.microsoft.com/office/infopath/2007/PartnerControls' xmlns:ns3='http://schemas.microsoft.com/sharepoint/v3/fields' xmlns:ns4='58569e35-c074-42ac-b0e0-5012f8e6d690' xmlns:ns5='4eda4ad6-7ef7-4305-ba1e-934f809bdd01' " w:xpath="/ns0:properties[1]/documentManagement[1]/ns4:EffectiveDate[1]" w:storeItemID="{5BC32D30-8ECC-4774-B97D-08B21D6372F2}"/>
        <w:date w:fullDate="2020-12-01T00:00:00Z">
          <w:dateFormat w:val="d/MM/yyyy"/>
          <w:lid w:val="en-AU"/>
          <w:storeMappedDataAs w:val="dateTime"/>
          <w:calendar w:val="gregorian"/>
        </w:date>
      </w:sdtPr>
      <w:sdtEndPr/>
      <w:sdtContent>
        <w:r>
          <w:t>1/12/2020</w:t>
        </w:r>
      </w:sdtContent>
    </w:sdt>
    <w:r>
      <w:rPr>
        <w:color w:val="652F76"/>
      </w:rPr>
      <w:tab/>
    </w:r>
    <w:r>
      <w:rPr>
        <w:color w:val="652F76"/>
      </w:rPr>
      <w:tab/>
    </w:r>
    <w:r>
      <w:rPr>
        <w:color w:val="652F76"/>
      </w:rPr>
      <w:tab/>
    </w:r>
    <w:r w:rsidRPr="00493F2A">
      <w:rPr>
        <w:color w:val="652F76"/>
      </w:rPr>
      <w:fldChar w:fldCharType="begin"/>
    </w:r>
    <w:r w:rsidRPr="00493F2A">
      <w:rPr>
        <w:color w:val="652F76"/>
      </w:rPr>
      <w:instrText xml:space="preserve"> PAGE   \* MERGEFORMAT </w:instrText>
    </w:r>
    <w:r w:rsidRPr="00493F2A">
      <w:rPr>
        <w:color w:val="652F76"/>
      </w:rPr>
      <w:fldChar w:fldCharType="separate"/>
    </w:r>
    <w:r w:rsidR="002E40B5">
      <w:rPr>
        <w:noProof/>
        <w:color w:val="652F76"/>
      </w:rPr>
      <w:t>12</w:t>
    </w:r>
    <w:r w:rsidRPr="00493F2A">
      <w:rPr>
        <w:noProof/>
        <w:color w:val="652F76"/>
      </w:rPr>
      <w:fldChar w:fldCharType="end"/>
    </w:r>
  </w:p>
  <w:p w14:paraId="486CC356" w14:textId="77777777" w:rsidR="007A78F2" w:rsidRPr="003E5534" w:rsidRDefault="007A78F2" w:rsidP="003E553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11DDA" w14:textId="77777777" w:rsidR="007A78F2" w:rsidRPr="00356AC4" w:rsidRDefault="007A78F2" w:rsidP="00356AC4">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07379"/>
      <w:docPartObj>
        <w:docPartGallery w:val="Page Numbers (Bottom of Page)"/>
        <w:docPartUnique/>
      </w:docPartObj>
    </w:sdtPr>
    <w:sdtEndPr>
      <w:rPr>
        <w:noProof/>
      </w:rPr>
    </w:sdtEndPr>
    <w:sdtContent>
      <w:p w14:paraId="43461CA8" w14:textId="1F4859AB" w:rsidR="007A78F2" w:rsidRDefault="007A78F2" w:rsidP="00BD1267">
        <w:pPr>
          <w:pStyle w:val="Footer"/>
          <w:jc w:val="right"/>
        </w:pPr>
        <w:r w:rsidRPr="003E5534">
          <w:t>AT and Consumables Code Guide – valid from</w:t>
        </w:r>
        <w:r>
          <w:t xml:space="preserve"> </w:t>
        </w:r>
        <w:sdt>
          <w:sdtPr>
            <w:alias w:val="Effective Date"/>
            <w:tag w:val="EffectiveDate"/>
            <w:id w:val="-841470298"/>
            <w:placeholder>
              <w:docPart w:val="5BD384B0E2924D1EA4D8414D3889EBBD"/>
            </w:placeholder>
            <w:dataBinding w:prefixMappings="xmlns:ns0='http://schemas.microsoft.com/office/2006/metadata/properties' xmlns:ns1='http://www.w3.org/2001/XMLSchema-instance' xmlns:ns2='http://schemas.microsoft.com/office/infopath/2007/PartnerControls' xmlns:ns3='http://schemas.microsoft.com/sharepoint/v3/fields' xmlns:ns4='58569e35-c074-42ac-b0e0-5012f8e6d690' xmlns:ns5='4eda4ad6-7ef7-4305-ba1e-934f809bdd01' " w:xpath="/ns0:properties[1]/documentManagement[1]/ns4:EffectiveDate[1]" w:storeItemID="{5BC32D30-8ECC-4774-B97D-08B21D6372F2}"/>
            <w:date w:fullDate="2020-12-01T00:00:00Z">
              <w:dateFormat w:val="d/MM/yyyy"/>
              <w:lid w:val="en-AU"/>
              <w:storeMappedDataAs w:val="dateTime"/>
              <w:calendar w:val="gregorian"/>
            </w:date>
          </w:sdtPr>
          <w:sdtEndPr/>
          <w:sdtContent>
            <w:r>
              <w:t>1/12/2020</w:t>
            </w:r>
          </w:sdtContent>
        </w:sdt>
        <w:r>
          <w:tab/>
        </w:r>
        <w:r>
          <w:tab/>
        </w:r>
        <w:r>
          <w:tab/>
        </w:r>
        <w:r>
          <w:tab/>
        </w:r>
        <w:r>
          <w:tab/>
        </w:r>
        <w:r>
          <w:tab/>
        </w:r>
        <w:r>
          <w:tab/>
        </w:r>
        <w:r w:rsidRPr="003E5534">
          <w:tab/>
        </w:r>
        <w:r w:rsidRPr="003E5534">
          <w:tab/>
        </w:r>
        <w:r w:rsidRPr="003E5534">
          <w:tab/>
        </w:r>
        <w:r w:rsidRPr="003E5534">
          <w:fldChar w:fldCharType="begin"/>
        </w:r>
        <w:r w:rsidRPr="003E5534">
          <w:instrText xml:space="preserve"> PAGE   \* MERGEFORMAT </w:instrText>
        </w:r>
        <w:r w:rsidRPr="003E5534">
          <w:fldChar w:fldCharType="separate"/>
        </w:r>
        <w:r w:rsidR="002E40B5">
          <w:rPr>
            <w:noProof/>
          </w:rPr>
          <w:t>15</w:t>
        </w:r>
        <w:r w:rsidRPr="003E5534">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371341"/>
      <w:docPartObj>
        <w:docPartGallery w:val="Page Numbers (Bottom of Page)"/>
        <w:docPartUnique/>
      </w:docPartObj>
    </w:sdtPr>
    <w:sdtEndPr>
      <w:rPr>
        <w:noProof/>
      </w:rPr>
    </w:sdtEndPr>
    <w:sdtContent>
      <w:p w14:paraId="177D50F6" w14:textId="77777777" w:rsidR="007A78F2" w:rsidRDefault="007A78F2">
        <w:pPr>
          <w:pStyle w:val="Footer"/>
          <w:jc w:val="right"/>
        </w:pPr>
        <w:r w:rsidRPr="00493F2A">
          <w:rPr>
            <w:color w:val="652F76"/>
          </w:rPr>
          <w:fldChar w:fldCharType="begin"/>
        </w:r>
        <w:r w:rsidRPr="00493F2A">
          <w:rPr>
            <w:color w:val="652F76"/>
          </w:rPr>
          <w:instrText xml:space="preserve"> PAGE   \* MERGEFORMAT </w:instrText>
        </w:r>
        <w:r w:rsidRPr="00493F2A">
          <w:rPr>
            <w:color w:val="652F76"/>
          </w:rPr>
          <w:fldChar w:fldCharType="separate"/>
        </w:r>
        <w:r>
          <w:rPr>
            <w:noProof/>
            <w:color w:val="652F76"/>
          </w:rPr>
          <w:t>7</w:t>
        </w:r>
        <w:r w:rsidRPr="00493F2A">
          <w:rPr>
            <w:noProof/>
            <w:color w:val="652F76"/>
          </w:rPr>
          <w:fldChar w:fldCharType="end"/>
        </w:r>
      </w:p>
    </w:sdtContent>
  </w:sdt>
  <w:p w14:paraId="3D979EBF" w14:textId="77777777" w:rsidR="007A78F2" w:rsidRDefault="007A78F2"/>
  <w:p w14:paraId="7CB1D3C2" w14:textId="77777777" w:rsidR="007A78F2" w:rsidRDefault="007A78F2"/>
  <w:p w14:paraId="4D15B987" w14:textId="77777777" w:rsidR="007A78F2" w:rsidRDefault="007A78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94B49" w14:textId="77777777" w:rsidR="007A78F2" w:rsidRDefault="007A78F2" w:rsidP="007219F1">
      <w:pPr>
        <w:spacing w:after="0" w:line="240" w:lineRule="auto"/>
      </w:pPr>
      <w:r>
        <w:separator/>
      </w:r>
    </w:p>
  </w:footnote>
  <w:footnote w:type="continuationSeparator" w:id="0">
    <w:p w14:paraId="41A4ED7D" w14:textId="77777777" w:rsidR="007A78F2" w:rsidRDefault="007A78F2" w:rsidP="007219F1">
      <w:pPr>
        <w:spacing w:after="0" w:line="240" w:lineRule="auto"/>
      </w:pPr>
      <w:r>
        <w:continuationSeparator/>
      </w:r>
    </w:p>
  </w:footnote>
  <w:footnote w:type="continuationNotice" w:id="1">
    <w:p w14:paraId="4461533A" w14:textId="77777777" w:rsidR="007A78F2" w:rsidRDefault="007A78F2">
      <w:pPr>
        <w:spacing w:after="0" w:line="240" w:lineRule="auto"/>
      </w:pPr>
    </w:p>
  </w:footnote>
  <w:footnote w:id="2">
    <w:p w14:paraId="0BA957C5" w14:textId="77777777" w:rsidR="007A78F2" w:rsidRDefault="007A78F2" w:rsidP="00CA6CE0">
      <w:pPr>
        <w:pStyle w:val="FootnoteText"/>
      </w:pPr>
      <w:r w:rsidRPr="00A75615">
        <w:rPr>
          <w:rStyle w:val="FootnoteReference"/>
          <w:color w:val="000000" w:themeColor="text1"/>
        </w:rPr>
        <w:footnoteRef/>
      </w:r>
      <w:r w:rsidRPr="00A75615">
        <w:rPr>
          <w:color w:val="000000" w:themeColor="text1"/>
        </w:rPr>
        <w:t xml:space="preserve"> Multiple Continence packages designed for “best-fit” purposes. Precise offerings should be confirmed by </w:t>
      </w:r>
      <w:r>
        <w:rPr>
          <w:color w:val="000000" w:themeColor="text1"/>
        </w:rPr>
        <w:t xml:space="preserve">both the </w:t>
      </w:r>
      <w:r w:rsidRPr="00A75615">
        <w:rPr>
          <w:color w:val="000000" w:themeColor="text1"/>
        </w:rPr>
        <w:t>Participant and Provider in Service Agreements.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26CC" w14:textId="77777777" w:rsidR="007A78F2" w:rsidRDefault="007A78F2" w:rsidP="001008ED">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4315" w14:textId="77777777" w:rsidR="007A78F2" w:rsidRDefault="007A78F2" w:rsidP="001008ED">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0EBFB" w14:textId="77777777" w:rsidR="007A78F2" w:rsidRDefault="007A78F2" w:rsidP="001008ED">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D4341"/>
    <w:multiLevelType w:val="hybridMultilevel"/>
    <w:tmpl w:val="12AC9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210B2F"/>
    <w:multiLevelType w:val="multilevel"/>
    <w:tmpl w:val="EC44751E"/>
    <w:lvl w:ilvl="0">
      <w:start w:val="1"/>
      <w:numFmt w:val="decimal"/>
      <w:lvlText w:val="%1"/>
      <w:lvlJc w:val="left"/>
      <w:pPr>
        <w:ind w:left="432" w:hanging="432"/>
      </w:pPr>
      <w:rPr>
        <w:rFonts w:hint="default"/>
        <w:color w:val="6A2875"/>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AB27FD0"/>
    <w:multiLevelType w:val="hybridMultilevel"/>
    <w:tmpl w:val="3E76BCEA"/>
    <w:lvl w:ilvl="0" w:tplc="119E48E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BC2C12"/>
    <w:multiLevelType w:val="hybridMultilevel"/>
    <w:tmpl w:val="D5B2A870"/>
    <w:lvl w:ilvl="0" w:tplc="9E0A9052">
      <w:start w:val="1"/>
      <w:numFmt w:val="bullet"/>
      <w:lvlText w:val="•"/>
      <w:lvlJc w:val="left"/>
      <w:pPr>
        <w:ind w:left="720" w:hanging="360"/>
      </w:pPr>
      <w:rPr>
        <w:rFonts w:ascii="Arial" w:hAnsi="Aria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1850F4"/>
    <w:multiLevelType w:val="hybridMultilevel"/>
    <w:tmpl w:val="6984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236182"/>
    <w:multiLevelType w:val="hybridMultilevel"/>
    <w:tmpl w:val="F304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694187"/>
    <w:multiLevelType w:val="hybridMultilevel"/>
    <w:tmpl w:val="16AAC4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8F3834"/>
    <w:multiLevelType w:val="hybridMultilevel"/>
    <w:tmpl w:val="C744F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B041BB"/>
    <w:multiLevelType w:val="hybridMultilevel"/>
    <w:tmpl w:val="1E504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B4289C"/>
    <w:multiLevelType w:val="hybridMultilevel"/>
    <w:tmpl w:val="64604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B72A7F"/>
    <w:multiLevelType w:val="hybridMultilevel"/>
    <w:tmpl w:val="22149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171578"/>
    <w:multiLevelType w:val="hybridMultilevel"/>
    <w:tmpl w:val="C9D2F71C"/>
    <w:lvl w:ilvl="0" w:tplc="9EE8D5B2">
      <w:start w:val="1"/>
      <w:numFmt w:val="decimal"/>
      <w:lvlText w:val="%1."/>
      <w:lvlJc w:val="left"/>
      <w:pPr>
        <w:ind w:left="1080" w:hanging="360"/>
      </w:pPr>
      <w:rPr>
        <w:color w:val="6A2875"/>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37648A5"/>
    <w:multiLevelType w:val="hybridMultilevel"/>
    <w:tmpl w:val="DFFE912C"/>
    <w:lvl w:ilvl="0" w:tplc="0C09001B">
      <w:start w:val="1"/>
      <w:numFmt w:val="lowerRoman"/>
      <w:lvlText w:val="%1."/>
      <w:lvlJc w:val="right"/>
      <w:pPr>
        <w:ind w:left="720" w:hanging="360"/>
      </w:pPr>
      <w:rPr>
        <w:rFonts w:hint="default"/>
        <w:color w:val="6A2875"/>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6043BC"/>
    <w:multiLevelType w:val="hybridMultilevel"/>
    <w:tmpl w:val="94BEA8CA"/>
    <w:lvl w:ilvl="0" w:tplc="644070C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0568F1"/>
    <w:multiLevelType w:val="multilevel"/>
    <w:tmpl w:val="0194FC2A"/>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2420" w:hanging="576"/>
      </w:pPr>
      <w:rPr>
        <w:rFonts w:hint="default"/>
        <w:color w:val="6A2875"/>
      </w:rPr>
    </w:lvl>
    <w:lvl w:ilvl="2">
      <w:start w:val="1"/>
      <w:numFmt w:val="decimal"/>
      <w:lvlText w:val="%1.%2.%3"/>
      <w:lvlJc w:val="left"/>
      <w:pPr>
        <w:ind w:left="1855" w:hanging="720"/>
      </w:pPr>
      <w:rPr>
        <w:rFonts w:hint="default"/>
      </w:rPr>
    </w:lvl>
    <w:lvl w:ilvl="3">
      <w:start w:val="1"/>
      <w:numFmt w:val="decimal"/>
      <w:pStyle w:val="Heading5"/>
      <w:lvlText w:val="%1.%2.%3.%4"/>
      <w:lvlJc w:val="left"/>
      <w:pPr>
        <w:ind w:left="864" w:hanging="864"/>
      </w:pPr>
      <w:rPr>
        <w:rFonts w:hint="default"/>
      </w:rPr>
    </w:lvl>
    <w:lvl w:ilvl="4">
      <w:start w:val="1"/>
      <w:numFmt w:val="decimal"/>
      <w:pStyle w:val="Heading6"/>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2"/>
  </w:num>
  <w:num w:numId="3">
    <w:abstractNumId w:val="8"/>
  </w:num>
  <w:num w:numId="4">
    <w:abstractNumId w:val="13"/>
  </w:num>
  <w:num w:numId="5">
    <w:abstractNumId w:val="10"/>
  </w:num>
  <w:num w:numId="6">
    <w:abstractNumId w:val="12"/>
  </w:num>
  <w:num w:numId="7">
    <w:abstractNumId w:val="4"/>
  </w:num>
  <w:num w:numId="8">
    <w:abstractNumId w:val="14"/>
  </w:num>
  <w:num w:numId="9">
    <w:abstractNumId w:val="3"/>
  </w:num>
  <w:num w:numId="10">
    <w:abstractNumId w:val="15"/>
  </w:num>
  <w:num w:numId="11">
    <w:abstractNumId w:val="6"/>
  </w:num>
  <w:num w:numId="12">
    <w:abstractNumId w:val="7"/>
  </w:num>
  <w:num w:numId="13">
    <w:abstractNumId w:val="11"/>
  </w:num>
  <w:num w:numId="14">
    <w:abstractNumId w:val="9"/>
  </w:num>
  <w:num w:numId="15">
    <w:abstractNumId w:val="11"/>
  </w:num>
  <w:num w:numId="16">
    <w:abstractNumId w:val="5"/>
  </w:num>
  <w:num w:numId="17">
    <w:abstractNumId w:val="15"/>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7257"/>
    <w:rsid w:val="00013880"/>
    <w:rsid w:val="00015CD0"/>
    <w:rsid w:val="000171B8"/>
    <w:rsid w:val="00017B86"/>
    <w:rsid w:val="000256F9"/>
    <w:rsid w:val="000258C5"/>
    <w:rsid w:val="00027CA5"/>
    <w:rsid w:val="00031376"/>
    <w:rsid w:val="00032B36"/>
    <w:rsid w:val="00034DA7"/>
    <w:rsid w:val="0003695D"/>
    <w:rsid w:val="00040024"/>
    <w:rsid w:val="00042690"/>
    <w:rsid w:val="00044F85"/>
    <w:rsid w:val="00046401"/>
    <w:rsid w:val="000479E6"/>
    <w:rsid w:val="00051351"/>
    <w:rsid w:val="000574BC"/>
    <w:rsid w:val="00061178"/>
    <w:rsid w:val="00063597"/>
    <w:rsid w:val="00070E8D"/>
    <w:rsid w:val="00076754"/>
    <w:rsid w:val="0008050A"/>
    <w:rsid w:val="00085F3C"/>
    <w:rsid w:val="00095414"/>
    <w:rsid w:val="0009654C"/>
    <w:rsid w:val="00097518"/>
    <w:rsid w:val="00097587"/>
    <w:rsid w:val="000A59E2"/>
    <w:rsid w:val="000A6729"/>
    <w:rsid w:val="000A6DA3"/>
    <w:rsid w:val="000A7BCF"/>
    <w:rsid w:val="000B0A8C"/>
    <w:rsid w:val="000B6F49"/>
    <w:rsid w:val="000B7C5C"/>
    <w:rsid w:val="000C169C"/>
    <w:rsid w:val="000C3F62"/>
    <w:rsid w:val="000C7615"/>
    <w:rsid w:val="000D34AD"/>
    <w:rsid w:val="000D37C8"/>
    <w:rsid w:val="000D5332"/>
    <w:rsid w:val="000E07CF"/>
    <w:rsid w:val="000E19CD"/>
    <w:rsid w:val="000E2CCE"/>
    <w:rsid w:val="000E5884"/>
    <w:rsid w:val="000F309F"/>
    <w:rsid w:val="000F4570"/>
    <w:rsid w:val="001005F3"/>
    <w:rsid w:val="001008ED"/>
    <w:rsid w:val="00102524"/>
    <w:rsid w:val="00103FBE"/>
    <w:rsid w:val="001078A8"/>
    <w:rsid w:val="00107B14"/>
    <w:rsid w:val="00111078"/>
    <w:rsid w:val="00111C13"/>
    <w:rsid w:val="00114FA3"/>
    <w:rsid w:val="00120D28"/>
    <w:rsid w:val="001279E7"/>
    <w:rsid w:val="001343D1"/>
    <w:rsid w:val="00136BF7"/>
    <w:rsid w:val="00137689"/>
    <w:rsid w:val="00137C23"/>
    <w:rsid w:val="00137E08"/>
    <w:rsid w:val="00140B29"/>
    <w:rsid w:val="00141DAE"/>
    <w:rsid w:val="00145977"/>
    <w:rsid w:val="00171B11"/>
    <w:rsid w:val="00173183"/>
    <w:rsid w:val="00175DFB"/>
    <w:rsid w:val="0017623F"/>
    <w:rsid w:val="00182F2C"/>
    <w:rsid w:val="0018645B"/>
    <w:rsid w:val="0019563C"/>
    <w:rsid w:val="001B04E0"/>
    <w:rsid w:val="001C07D9"/>
    <w:rsid w:val="001D1184"/>
    <w:rsid w:val="001D334F"/>
    <w:rsid w:val="001D3EE5"/>
    <w:rsid w:val="001D469E"/>
    <w:rsid w:val="001D47A3"/>
    <w:rsid w:val="001D68BE"/>
    <w:rsid w:val="001E1D82"/>
    <w:rsid w:val="001E4387"/>
    <w:rsid w:val="001E630D"/>
    <w:rsid w:val="001E6FCA"/>
    <w:rsid w:val="001F139F"/>
    <w:rsid w:val="001F2F37"/>
    <w:rsid w:val="001F672C"/>
    <w:rsid w:val="00200C03"/>
    <w:rsid w:val="00201322"/>
    <w:rsid w:val="00202754"/>
    <w:rsid w:val="00205039"/>
    <w:rsid w:val="00210C33"/>
    <w:rsid w:val="00211AC4"/>
    <w:rsid w:val="0021696E"/>
    <w:rsid w:val="00220635"/>
    <w:rsid w:val="00222038"/>
    <w:rsid w:val="00225E0A"/>
    <w:rsid w:val="00226667"/>
    <w:rsid w:val="00237671"/>
    <w:rsid w:val="00240333"/>
    <w:rsid w:val="00250485"/>
    <w:rsid w:val="00253857"/>
    <w:rsid w:val="00255049"/>
    <w:rsid w:val="00257FE6"/>
    <w:rsid w:val="00260B27"/>
    <w:rsid w:val="002612E0"/>
    <w:rsid w:val="002616C4"/>
    <w:rsid w:val="00261C4E"/>
    <w:rsid w:val="00264111"/>
    <w:rsid w:val="00265A63"/>
    <w:rsid w:val="002670CD"/>
    <w:rsid w:val="002704EB"/>
    <w:rsid w:val="002708E3"/>
    <w:rsid w:val="00272757"/>
    <w:rsid w:val="00273583"/>
    <w:rsid w:val="00274408"/>
    <w:rsid w:val="00274CDA"/>
    <w:rsid w:val="00275726"/>
    <w:rsid w:val="00286F04"/>
    <w:rsid w:val="0029259E"/>
    <w:rsid w:val="002943B0"/>
    <w:rsid w:val="0029597D"/>
    <w:rsid w:val="00296BA6"/>
    <w:rsid w:val="002A33AF"/>
    <w:rsid w:val="002A4A2F"/>
    <w:rsid w:val="002A58F3"/>
    <w:rsid w:val="002A5E13"/>
    <w:rsid w:val="002B0E7D"/>
    <w:rsid w:val="002B6669"/>
    <w:rsid w:val="002C3DC8"/>
    <w:rsid w:val="002C45D0"/>
    <w:rsid w:val="002C6E3D"/>
    <w:rsid w:val="002C7556"/>
    <w:rsid w:val="002D1262"/>
    <w:rsid w:val="002D2312"/>
    <w:rsid w:val="002D64B7"/>
    <w:rsid w:val="002D7844"/>
    <w:rsid w:val="002E40B5"/>
    <w:rsid w:val="002F3072"/>
    <w:rsid w:val="002F4806"/>
    <w:rsid w:val="00304566"/>
    <w:rsid w:val="0030542F"/>
    <w:rsid w:val="003128E2"/>
    <w:rsid w:val="00312F69"/>
    <w:rsid w:val="00315976"/>
    <w:rsid w:val="00320054"/>
    <w:rsid w:val="00321A57"/>
    <w:rsid w:val="00321A87"/>
    <w:rsid w:val="00323BB7"/>
    <w:rsid w:val="00326298"/>
    <w:rsid w:val="003265CA"/>
    <w:rsid w:val="00330354"/>
    <w:rsid w:val="0033623E"/>
    <w:rsid w:val="00336354"/>
    <w:rsid w:val="00337CBD"/>
    <w:rsid w:val="0034043E"/>
    <w:rsid w:val="0034446B"/>
    <w:rsid w:val="00344DD8"/>
    <w:rsid w:val="003506BE"/>
    <w:rsid w:val="00354868"/>
    <w:rsid w:val="003558EE"/>
    <w:rsid w:val="00355DCE"/>
    <w:rsid w:val="00356857"/>
    <w:rsid w:val="003569BA"/>
    <w:rsid w:val="00356AC4"/>
    <w:rsid w:val="00363A06"/>
    <w:rsid w:val="00367C35"/>
    <w:rsid w:val="00373E2A"/>
    <w:rsid w:val="00381DC1"/>
    <w:rsid w:val="00385113"/>
    <w:rsid w:val="0038738A"/>
    <w:rsid w:val="0039028C"/>
    <w:rsid w:val="003945C8"/>
    <w:rsid w:val="0039465D"/>
    <w:rsid w:val="00397B0F"/>
    <w:rsid w:val="003A299A"/>
    <w:rsid w:val="003A2ABB"/>
    <w:rsid w:val="003A618A"/>
    <w:rsid w:val="003A7FB9"/>
    <w:rsid w:val="003B19EE"/>
    <w:rsid w:val="003B2BB8"/>
    <w:rsid w:val="003B311E"/>
    <w:rsid w:val="003B53E4"/>
    <w:rsid w:val="003C63FC"/>
    <w:rsid w:val="003C6C33"/>
    <w:rsid w:val="003D34E9"/>
    <w:rsid w:val="003D34FF"/>
    <w:rsid w:val="003D3949"/>
    <w:rsid w:val="003D39F9"/>
    <w:rsid w:val="003D3F25"/>
    <w:rsid w:val="003D486F"/>
    <w:rsid w:val="003E048B"/>
    <w:rsid w:val="003E1D9D"/>
    <w:rsid w:val="003E5534"/>
    <w:rsid w:val="003E5F35"/>
    <w:rsid w:val="003F4D64"/>
    <w:rsid w:val="003F7B49"/>
    <w:rsid w:val="0040062A"/>
    <w:rsid w:val="00406183"/>
    <w:rsid w:val="00412095"/>
    <w:rsid w:val="004159C1"/>
    <w:rsid w:val="00415B5D"/>
    <w:rsid w:val="00417120"/>
    <w:rsid w:val="00420CFE"/>
    <w:rsid w:val="004236B2"/>
    <w:rsid w:val="004254E5"/>
    <w:rsid w:val="004301A5"/>
    <w:rsid w:val="00431817"/>
    <w:rsid w:val="004356D3"/>
    <w:rsid w:val="00437EA2"/>
    <w:rsid w:val="004408DD"/>
    <w:rsid w:val="004446C1"/>
    <w:rsid w:val="004453CD"/>
    <w:rsid w:val="00445669"/>
    <w:rsid w:val="0044615B"/>
    <w:rsid w:val="0044791C"/>
    <w:rsid w:val="00451FFB"/>
    <w:rsid w:val="00453075"/>
    <w:rsid w:val="00454FF2"/>
    <w:rsid w:val="0045647B"/>
    <w:rsid w:val="00457BD5"/>
    <w:rsid w:val="00462470"/>
    <w:rsid w:val="00462557"/>
    <w:rsid w:val="004633D5"/>
    <w:rsid w:val="004670D5"/>
    <w:rsid w:val="00471372"/>
    <w:rsid w:val="0047196B"/>
    <w:rsid w:val="00472E18"/>
    <w:rsid w:val="00472F99"/>
    <w:rsid w:val="00477923"/>
    <w:rsid w:val="0048225C"/>
    <w:rsid w:val="00484101"/>
    <w:rsid w:val="00486C10"/>
    <w:rsid w:val="00493F2A"/>
    <w:rsid w:val="00494631"/>
    <w:rsid w:val="0049511E"/>
    <w:rsid w:val="004976ED"/>
    <w:rsid w:val="004A0550"/>
    <w:rsid w:val="004A4297"/>
    <w:rsid w:val="004A5E0E"/>
    <w:rsid w:val="004B19D2"/>
    <w:rsid w:val="004B2E5B"/>
    <w:rsid w:val="004B3B39"/>
    <w:rsid w:val="004B5439"/>
    <w:rsid w:val="004B54CA"/>
    <w:rsid w:val="004C00C2"/>
    <w:rsid w:val="004C090D"/>
    <w:rsid w:val="004C7BA4"/>
    <w:rsid w:val="004D2579"/>
    <w:rsid w:val="004D32B5"/>
    <w:rsid w:val="004D608E"/>
    <w:rsid w:val="004D6FD5"/>
    <w:rsid w:val="004E04D3"/>
    <w:rsid w:val="004E0934"/>
    <w:rsid w:val="004E0CC3"/>
    <w:rsid w:val="004E5195"/>
    <w:rsid w:val="004E5CBF"/>
    <w:rsid w:val="004E77FC"/>
    <w:rsid w:val="004F09E7"/>
    <w:rsid w:val="004F335D"/>
    <w:rsid w:val="004F592D"/>
    <w:rsid w:val="00502A9E"/>
    <w:rsid w:val="0050400D"/>
    <w:rsid w:val="00510009"/>
    <w:rsid w:val="0051115A"/>
    <w:rsid w:val="00520E12"/>
    <w:rsid w:val="005235F9"/>
    <w:rsid w:val="00525587"/>
    <w:rsid w:val="0053199D"/>
    <w:rsid w:val="00534CEB"/>
    <w:rsid w:val="00536AB5"/>
    <w:rsid w:val="00542209"/>
    <w:rsid w:val="005423EB"/>
    <w:rsid w:val="00545C87"/>
    <w:rsid w:val="00547623"/>
    <w:rsid w:val="00554F1D"/>
    <w:rsid w:val="00563317"/>
    <w:rsid w:val="0056718A"/>
    <w:rsid w:val="005735D9"/>
    <w:rsid w:val="005755CC"/>
    <w:rsid w:val="0058199C"/>
    <w:rsid w:val="00581ABF"/>
    <w:rsid w:val="00586479"/>
    <w:rsid w:val="00586D05"/>
    <w:rsid w:val="0059171C"/>
    <w:rsid w:val="00593FC8"/>
    <w:rsid w:val="00594889"/>
    <w:rsid w:val="00595A02"/>
    <w:rsid w:val="005A1613"/>
    <w:rsid w:val="005A1A0E"/>
    <w:rsid w:val="005A7763"/>
    <w:rsid w:val="005B53C5"/>
    <w:rsid w:val="005C01FF"/>
    <w:rsid w:val="005C3AA9"/>
    <w:rsid w:val="005C62F9"/>
    <w:rsid w:val="005D225A"/>
    <w:rsid w:val="005D391E"/>
    <w:rsid w:val="005D52A5"/>
    <w:rsid w:val="005E01EE"/>
    <w:rsid w:val="005E121F"/>
    <w:rsid w:val="005E161E"/>
    <w:rsid w:val="005E24CF"/>
    <w:rsid w:val="005E3DF4"/>
    <w:rsid w:val="005E5825"/>
    <w:rsid w:val="005F3A5B"/>
    <w:rsid w:val="005F414C"/>
    <w:rsid w:val="005F4C98"/>
    <w:rsid w:val="005F4F35"/>
    <w:rsid w:val="00600204"/>
    <w:rsid w:val="00600F52"/>
    <w:rsid w:val="00602819"/>
    <w:rsid w:val="0060668E"/>
    <w:rsid w:val="00612E3E"/>
    <w:rsid w:val="006130CD"/>
    <w:rsid w:val="00613667"/>
    <w:rsid w:val="00616600"/>
    <w:rsid w:val="00616EE4"/>
    <w:rsid w:val="00617105"/>
    <w:rsid w:val="00625C3C"/>
    <w:rsid w:val="00625D20"/>
    <w:rsid w:val="00627350"/>
    <w:rsid w:val="00631140"/>
    <w:rsid w:val="006323DC"/>
    <w:rsid w:val="006366BD"/>
    <w:rsid w:val="00640F46"/>
    <w:rsid w:val="006470F1"/>
    <w:rsid w:val="006513A3"/>
    <w:rsid w:val="00651B35"/>
    <w:rsid w:val="00652B0B"/>
    <w:rsid w:val="00655D16"/>
    <w:rsid w:val="00656AF2"/>
    <w:rsid w:val="0066077B"/>
    <w:rsid w:val="006608DF"/>
    <w:rsid w:val="00663C8E"/>
    <w:rsid w:val="0066676C"/>
    <w:rsid w:val="00667C0C"/>
    <w:rsid w:val="006724E2"/>
    <w:rsid w:val="0067626E"/>
    <w:rsid w:val="00681783"/>
    <w:rsid w:val="006909D0"/>
    <w:rsid w:val="006927E6"/>
    <w:rsid w:val="0069330B"/>
    <w:rsid w:val="00696749"/>
    <w:rsid w:val="00697A63"/>
    <w:rsid w:val="00697F7B"/>
    <w:rsid w:val="006A3E2D"/>
    <w:rsid w:val="006A4CE7"/>
    <w:rsid w:val="006A79D2"/>
    <w:rsid w:val="006B08C1"/>
    <w:rsid w:val="006B19D4"/>
    <w:rsid w:val="006B1E4C"/>
    <w:rsid w:val="006C564F"/>
    <w:rsid w:val="006C5F4E"/>
    <w:rsid w:val="006C6A58"/>
    <w:rsid w:val="006C7679"/>
    <w:rsid w:val="006D1B36"/>
    <w:rsid w:val="006D3047"/>
    <w:rsid w:val="006D4ED3"/>
    <w:rsid w:val="006E215A"/>
    <w:rsid w:val="006E2C27"/>
    <w:rsid w:val="006E4CD8"/>
    <w:rsid w:val="006E6470"/>
    <w:rsid w:val="006E670A"/>
    <w:rsid w:val="006F27CF"/>
    <w:rsid w:val="006F316B"/>
    <w:rsid w:val="006F4FAC"/>
    <w:rsid w:val="007036D7"/>
    <w:rsid w:val="007043DC"/>
    <w:rsid w:val="00711ABE"/>
    <w:rsid w:val="00711B2D"/>
    <w:rsid w:val="0071296F"/>
    <w:rsid w:val="00712B4F"/>
    <w:rsid w:val="00713D9D"/>
    <w:rsid w:val="007161F2"/>
    <w:rsid w:val="007219F1"/>
    <w:rsid w:val="0072290A"/>
    <w:rsid w:val="00725BF1"/>
    <w:rsid w:val="00731024"/>
    <w:rsid w:val="007317B7"/>
    <w:rsid w:val="007357A7"/>
    <w:rsid w:val="00736E89"/>
    <w:rsid w:val="00751D6C"/>
    <w:rsid w:val="007563FF"/>
    <w:rsid w:val="0075681E"/>
    <w:rsid w:val="00760425"/>
    <w:rsid w:val="007606D4"/>
    <w:rsid w:val="00760FDA"/>
    <w:rsid w:val="00767D69"/>
    <w:rsid w:val="0077272F"/>
    <w:rsid w:val="00772F2C"/>
    <w:rsid w:val="00776E30"/>
    <w:rsid w:val="00782103"/>
    <w:rsid w:val="00783704"/>
    <w:rsid w:val="00783867"/>
    <w:rsid w:val="00784ABC"/>
    <w:rsid w:val="00784C2F"/>
    <w:rsid w:val="00785261"/>
    <w:rsid w:val="00787023"/>
    <w:rsid w:val="0078790A"/>
    <w:rsid w:val="0079148B"/>
    <w:rsid w:val="0079544C"/>
    <w:rsid w:val="0079724D"/>
    <w:rsid w:val="00797ECB"/>
    <w:rsid w:val="007A70E7"/>
    <w:rsid w:val="007A78F2"/>
    <w:rsid w:val="007B0256"/>
    <w:rsid w:val="007B2FF8"/>
    <w:rsid w:val="007B3EC6"/>
    <w:rsid w:val="007B4C58"/>
    <w:rsid w:val="007B5047"/>
    <w:rsid w:val="007B5E2A"/>
    <w:rsid w:val="007C28B9"/>
    <w:rsid w:val="007C2A94"/>
    <w:rsid w:val="007C30D3"/>
    <w:rsid w:val="007C4792"/>
    <w:rsid w:val="007D24ED"/>
    <w:rsid w:val="007D2C7C"/>
    <w:rsid w:val="007D5A08"/>
    <w:rsid w:val="007E36BF"/>
    <w:rsid w:val="007E40C7"/>
    <w:rsid w:val="007E4B18"/>
    <w:rsid w:val="007E5441"/>
    <w:rsid w:val="007E5F7F"/>
    <w:rsid w:val="007E69EF"/>
    <w:rsid w:val="007E6AAF"/>
    <w:rsid w:val="007E72D9"/>
    <w:rsid w:val="007F0423"/>
    <w:rsid w:val="007F152B"/>
    <w:rsid w:val="007F2474"/>
    <w:rsid w:val="007F7F49"/>
    <w:rsid w:val="0080417A"/>
    <w:rsid w:val="008105B1"/>
    <w:rsid w:val="00811B9A"/>
    <w:rsid w:val="00811E17"/>
    <w:rsid w:val="00815ADB"/>
    <w:rsid w:val="00815B32"/>
    <w:rsid w:val="00816168"/>
    <w:rsid w:val="00821113"/>
    <w:rsid w:val="00824656"/>
    <w:rsid w:val="00826424"/>
    <w:rsid w:val="008426CE"/>
    <w:rsid w:val="00844E47"/>
    <w:rsid w:val="0085098B"/>
    <w:rsid w:val="00852CF3"/>
    <w:rsid w:val="00853E71"/>
    <w:rsid w:val="00857D06"/>
    <w:rsid w:val="00864124"/>
    <w:rsid w:val="008666BD"/>
    <w:rsid w:val="00881850"/>
    <w:rsid w:val="00887391"/>
    <w:rsid w:val="00890722"/>
    <w:rsid w:val="00890EDE"/>
    <w:rsid w:val="00891F53"/>
    <w:rsid w:val="008921A5"/>
    <w:rsid w:val="00895734"/>
    <w:rsid w:val="00897671"/>
    <w:rsid w:val="00897DB9"/>
    <w:rsid w:val="008A4A1E"/>
    <w:rsid w:val="008B06A1"/>
    <w:rsid w:val="008C120B"/>
    <w:rsid w:val="008C20A0"/>
    <w:rsid w:val="008C53EB"/>
    <w:rsid w:val="008C70A4"/>
    <w:rsid w:val="008C7BE7"/>
    <w:rsid w:val="008D0509"/>
    <w:rsid w:val="008D05F2"/>
    <w:rsid w:val="008D3610"/>
    <w:rsid w:val="008E2729"/>
    <w:rsid w:val="008E4017"/>
    <w:rsid w:val="008F6848"/>
    <w:rsid w:val="0090181E"/>
    <w:rsid w:val="00904722"/>
    <w:rsid w:val="00906208"/>
    <w:rsid w:val="0091033A"/>
    <w:rsid w:val="009155F8"/>
    <w:rsid w:val="00915E89"/>
    <w:rsid w:val="0091624B"/>
    <w:rsid w:val="00917845"/>
    <w:rsid w:val="0092121F"/>
    <w:rsid w:val="009225F0"/>
    <w:rsid w:val="00923ED2"/>
    <w:rsid w:val="00924325"/>
    <w:rsid w:val="00931A27"/>
    <w:rsid w:val="0093736A"/>
    <w:rsid w:val="00956D5A"/>
    <w:rsid w:val="00957827"/>
    <w:rsid w:val="00957F52"/>
    <w:rsid w:val="00964771"/>
    <w:rsid w:val="00967B15"/>
    <w:rsid w:val="0097481E"/>
    <w:rsid w:val="00976D03"/>
    <w:rsid w:val="00980543"/>
    <w:rsid w:val="00983F9B"/>
    <w:rsid w:val="00984496"/>
    <w:rsid w:val="0098767F"/>
    <w:rsid w:val="009929FE"/>
    <w:rsid w:val="009945B7"/>
    <w:rsid w:val="009A0E29"/>
    <w:rsid w:val="009A4660"/>
    <w:rsid w:val="009A4EFB"/>
    <w:rsid w:val="009B21A8"/>
    <w:rsid w:val="009B5659"/>
    <w:rsid w:val="009D1DB8"/>
    <w:rsid w:val="009D3B37"/>
    <w:rsid w:val="009D3CDC"/>
    <w:rsid w:val="009E05A7"/>
    <w:rsid w:val="009E0BDC"/>
    <w:rsid w:val="009E1FA2"/>
    <w:rsid w:val="009E5B59"/>
    <w:rsid w:val="009F246E"/>
    <w:rsid w:val="00A101C9"/>
    <w:rsid w:val="00A10C20"/>
    <w:rsid w:val="00A112BD"/>
    <w:rsid w:val="00A14414"/>
    <w:rsid w:val="00A2020D"/>
    <w:rsid w:val="00A230A1"/>
    <w:rsid w:val="00A27694"/>
    <w:rsid w:val="00A30147"/>
    <w:rsid w:val="00A31EC0"/>
    <w:rsid w:val="00A33F19"/>
    <w:rsid w:val="00A34776"/>
    <w:rsid w:val="00A5600C"/>
    <w:rsid w:val="00A56C0D"/>
    <w:rsid w:val="00A61DF5"/>
    <w:rsid w:val="00A61E26"/>
    <w:rsid w:val="00A70AA1"/>
    <w:rsid w:val="00A8083B"/>
    <w:rsid w:val="00A85A68"/>
    <w:rsid w:val="00A91EF8"/>
    <w:rsid w:val="00A9327E"/>
    <w:rsid w:val="00A95DAC"/>
    <w:rsid w:val="00A96171"/>
    <w:rsid w:val="00AA47A8"/>
    <w:rsid w:val="00AB10F4"/>
    <w:rsid w:val="00AB23BA"/>
    <w:rsid w:val="00AB35EC"/>
    <w:rsid w:val="00AB6EFC"/>
    <w:rsid w:val="00AC09F9"/>
    <w:rsid w:val="00AC32A0"/>
    <w:rsid w:val="00AC464A"/>
    <w:rsid w:val="00AC7B8A"/>
    <w:rsid w:val="00AD226D"/>
    <w:rsid w:val="00AD3F85"/>
    <w:rsid w:val="00AD564F"/>
    <w:rsid w:val="00AD7DA0"/>
    <w:rsid w:val="00AE002F"/>
    <w:rsid w:val="00AE2DBA"/>
    <w:rsid w:val="00AF0341"/>
    <w:rsid w:val="00AF0F75"/>
    <w:rsid w:val="00AF3E8F"/>
    <w:rsid w:val="00B0066F"/>
    <w:rsid w:val="00B01CC5"/>
    <w:rsid w:val="00B027B7"/>
    <w:rsid w:val="00B02CF9"/>
    <w:rsid w:val="00B043C4"/>
    <w:rsid w:val="00B04705"/>
    <w:rsid w:val="00B11A40"/>
    <w:rsid w:val="00B11BB9"/>
    <w:rsid w:val="00B1295A"/>
    <w:rsid w:val="00B255C4"/>
    <w:rsid w:val="00B26727"/>
    <w:rsid w:val="00B30854"/>
    <w:rsid w:val="00B33652"/>
    <w:rsid w:val="00B34349"/>
    <w:rsid w:val="00B40774"/>
    <w:rsid w:val="00B4134E"/>
    <w:rsid w:val="00B429C0"/>
    <w:rsid w:val="00B43E18"/>
    <w:rsid w:val="00B447EB"/>
    <w:rsid w:val="00B45816"/>
    <w:rsid w:val="00B45C7F"/>
    <w:rsid w:val="00B47414"/>
    <w:rsid w:val="00B51A49"/>
    <w:rsid w:val="00B55713"/>
    <w:rsid w:val="00B56579"/>
    <w:rsid w:val="00B61CD9"/>
    <w:rsid w:val="00B646E8"/>
    <w:rsid w:val="00B64E1E"/>
    <w:rsid w:val="00B70051"/>
    <w:rsid w:val="00B70842"/>
    <w:rsid w:val="00B71D1E"/>
    <w:rsid w:val="00B72D1D"/>
    <w:rsid w:val="00B77AF6"/>
    <w:rsid w:val="00B81907"/>
    <w:rsid w:val="00B868F0"/>
    <w:rsid w:val="00B914AF"/>
    <w:rsid w:val="00BA0E4C"/>
    <w:rsid w:val="00BA2DB9"/>
    <w:rsid w:val="00BA453B"/>
    <w:rsid w:val="00BA5766"/>
    <w:rsid w:val="00BB4325"/>
    <w:rsid w:val="00BC1F7A"/>
    <w:rsid w:val="00BC4783"/>
    <w:rsid w:val="00BC678A"/>
    <w:rsid w:val="00BD04C0"/>
    <w:rsid w:val="00BD1267"/>
    <w:rsid w:val="00BE46AF"/>
    <w:rsid w:val="00BE5953"/>
    <w:rsid w:val="00BE632A"/>
    <w:rsid w:val="00BE7148"/>
    <w:rsid w:val="00BF2413"/>
    <w:rsid w:val="00BF6FE5"/>
    <w:rsid w:val="00C03D77"/>
    <w:rsid w:val="00C05917"/>
    <w:rsid w:val="00C161D4"/>
    <w:rsid w:val="00C2115B"/>
    <w:rsid w:val="00C2172A"/>
    <w:rsid w:val="00C22EC8"/>
    <w:rsid w:val="00C23BD6"/>
    <w:rsid w:val="00C32639"/>
    <w:rsid w:val="00C32892"/>
    <w:rsid w:val="00C44BF0"/>
    <w:rsid w:val="00C4733F"/>
    <w:rsid w:val="00C54ACC"/>
    <w:rsid w:val="00C564C4"/>
    <w:rsid w:val="00C60A0C"/>
    <w:rsid w:val="00C62042"/>
    <w:rsid w:val="00C72BE9"/>
    <w:rsid w:val="00C74BBC"/>
    <w:rsid w:val="00C773A5"/>
    <w:rsid w:val="00C812C1"/>
    <w:rsid w:val="00C85A6B"/>
    <w:rsid w:val="00C86D0B"/>
    <w:rsid w:val="00C928A3"/>
    <w:rsid w:val="00C95BE4"/>
    <w:rsid w:val="00CA4BFA"/>
    <w:rsid w:val="00CA5402"/>
    <w:rsid w:val="00CA6CE0"/>
    <w:rsid w:val="00CA7DF8"/>
    <w:rsid w:val="00CA7E30"/>
    <w:rsid w:val="00CB1D8F"/>
    <w:rsid w:val="00CB2EC8"/>
    <w:rsid w:val="00CB359E"/>
    <w:rsid w:val="00CB35B4"/>
    <w:rsid w:val="00CB5169"/>
    <w:rsid w:val="00CB5EB8"/>
    <w:rsid w:val="00CB6FDB"/>
    <w:rsid w:val="00CC07F4"/>
    <w:rsid w:val="00CC7269"/>
    <w:rsid w:val="00CC7797"/>
    <w:rsid w:val="00CD2B93"/>
    <w:rsid w:val="00CD38EF"/>
    <w:rsid w:val="00CD4697"/>
    <w:rsid w:val="00CE3217"/>
    <w:rsid w:val="00CE4979"/>
    <w:rsid w:val="00CE4A85"/>
    <w:rsid w:val="00CE534C"/>
    <w:rsid w:val="00CE7B4B"/>
    <w:rsid w:val="00CF00C4"/>
    <w:rsid w:val="00CF2D73"/>
    <w:rsid w:val="00D006B0"/>
    <w:rsid w:val="00D17F8D"/>
    <w:rsid w:val="00D22F6A"/>
    <w:rsid w:val="00D24B94"/>
    <w:rsid w:val="00D24FDA"/>
    <w:rsid w:val="00D27386"/>
    <w:rsid w:val="00D30DE8"/>
    <w:rsid w:val="00D32488"/>
    <w:rsid w:val="00D41BE2"/>
    <w:rsid w:val="00D42690"/>
    <w:rsid w:val="00D53A84"/>
    <w:rsid w:val="00D54D95"/>
    <w:rsid w:val="00D54E8B"/>
    <w:rsid w:val="00D601DE"/>
    <w:rsid w:val="00D619AF"/>
    <w:rsid w:val="00D7535A"/>
    <w:rsid w:val="00D76A3E"/>
    <w:rsid w:val="00D77A57"/>
    <w:rsid w:val="00D77AC4"/>
    <w:rsid w:val="00D80B64"/>
    <w:rsid w:val="00D82A48"/>
    <w:rsid w:val="00D86213"/>
    <w:rsid w:val="00D92402"/>
    <w:rsid w:val="00D92755"/>
    <w:rsid w:val="00D94E6B"/>
    <w:rsid w:val="00D97AB6"/>
    <w:rsid w:val="00DA2A3D"/>
    <w:rsid w:val="00DA7FEB"/>
    <w:rsid w:val="00DB636B"/>
    <w:rsid w:val="00DB7B0E"/>
    <w:rsid w:val="00DC40DC"/>
    <w:rsid w:val="00DC7D1A"/>
    <w:rsid w:val="00DD0F97"/>
    <w:rsid w:val="00DD4061"/>
    <w:rsid w:val="00DD4C2C"/>
    <w:rsid w:val="00DD687D"/>
    <w:rsid w:val="00DD7563"/>
    <w:rsid w:val="00DE10A1"/>
    <w:rsid w:val="00DE4946"/>
    <w:rsid w:val="00DE5AB4"/>
    <w:rsid w:val="00DF00EF"/>
    <w:rsid w:val="00DF5355"/>
    <w:rsid w:val="00E02F17"/>
    <w:rsid w:val="00E0594C"/>
    <w:rsid w:val="00E0715E"/>
    <w:rsid w:val="00E1034A"/>
    <w:rsid w:val="00E11175"/>
    <w:rsid w:val="00E1168E"/>
    <w:rsid w:val="00E14005"/>
    <w:rsid w:val="00E17A9E"/>
    <w:rsid w:val="00E205B9"/>
    <w:rsid w:val="00E237C4"/>
    <w:rsid w:val="00E2655E"/>
    <w:rsid w:val="00E268AC"/>
    <w:rsid w:val="00E30F11"/>
    <w:rsid w:val="00E33FEA"/>
    <w:rsid w:val="00E34BF5"/>
    <w:rsid w:val="00E36D2C"/>
    <w:rsid w:val="00E37CB0"/>
    <w:rsid w:val="00E407FE"/>
    <w:rsid w:val="00E41900"/>
    <w:rsid w:val="00E42964"/>
    <w:rsid w:val="00E44DC3"/>
    <w:rsid w:val="00E45F88"/>
    <w:rsid w:val="00E47958"/>
    <w:rsid w:val="00E519A8"/>
    <w:rsid w:val="00E51A3B"/>
    <w:rsid w:val="00E527A8"/>
    <w:rsid w:val="00E541D3"/>
    <w:rsid w:val="00E548A8"/>
    <w:rsid w:val="00E61C2D"/>
    <w:rsid w:val="00E61EAC"/>
    <w:rsid w:val="00E67FE4"/>
    <w:rsid w:val="00E737CC"/>
    <w:rsid w:val="00E7406D"/>
    <w:rsid w:val="00E75731"/>
    <w:rsid w:val="00E81C5D"/>
    <w:rsid w:val="00E9016B"/>
    <w:rsid w:val="00E94395"/>
    <w:rsid w:val="00EA4999"/>
    <w:rsid w:val="00EA5BC1"/>
    <w:rsid w:val="00EA676C"/>
    <w:rsid w:val="00EA76C0"/>
    <w:rsid w:val="00EB2606"/>
    <w:rsid w:val="00EB78A9"/>
    <w:rsid w:val="00EC0F84"/>
    <w:rsid w:val="00EC24DF"/>
    <w:rsid w:val="00ED4C16"/>
    <w:rsid w:val="00ED5630"/>
    <w:rsid w:val="00ED6792"/>
    <w:rsid w:val="00ED6F4F"/>
    <w:rsid w:val="00EE0F78"/>
    <w:rsid w:val="00EE4035"/>
    <w:rsid w:val="00EE54E1"/>
    <w:rsid w:val="00EF1498"/>
    <w:rsid w:val="00EF1F20"/>
    <w:rsid w:val="00EF2777"/>
    <w:rsid w:val="00EF2AC0"/>
    <w:rsid w:val="00EF3306"/>
    <w:rsid w:val="00EF7C55"/>
    <w:rsid w:val="00F00F29"/>
    <w:rsid w:val="00F0590D"/>
    <w:rsid w:val="00F078A5"/>
    <w:rsid w:val="00F141CB"/>
    <w:rsid w:val="00F2428E"/>
    <w:rsid w:val="00F30CEF"/>
    <w:rsid w:val="00F32B1D"/>
    <w:rsid w:val="00F3352D"/>
    <w:rsid w:val="00F37DE3"/>
    <w:rsid w:val="00F41783"/>
    <w:rsid w:val="00F41A3C"/>
    <w:rsid w:val="00F41C47"/>
    <w:rsid w:val="00F42F1C"/>
    <w:rsid w:val="00F44D2B"/>
    <w:rsid w:val="00F627A6"/>
    <w:rsid w:val="00F751F4"/>
    <w:rsid w:val="00F80261"/>
    <w:rsid w:val="00F81A46"/>
    <w:rsid w:val="00F82E33"/>
    <w:rsid w:val="00F83160"/>
    <w:rsid w:val="00F8481C"/>
    <w:rsid w:val="00FB2381"/>
    <w:rsid w:val="00FB5514"/>
    <w:rsid w:val="00FB5555"/>
    <w:rsid w:val="00FB6BE5"/>
    <w:rsid w:val="00FB6D9B"/>
    <w:rsid w:val="00FC1830"/>
    <w:rsid w:val="00FD0350"/>
    <w:rsid w:val="00FD5765"/>
    <w:rsid w:val="00FD58BE"/>
    <w:rsid w:val="00FD6738"/>
    <w:rsid w:val="00FD7251"/>
    <w:rsid w:val="00FE0643"/>
    <w:rsid w:val="00FE3350"/>
    <w:rsid w:val="00FE4D7B"/>
    <w:rsid w:val="00FE51F5"/>
    <w:rsid w:val="00FE63C3"/>
    <w:rsid w:val="00FF3BDD"/>
    <w:rsid w:val="00FF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B186F3"/>
  <w15:docId w15:val="{019BB800-5D22-481A-AFFF-5765FD7B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3C4"/>
    <w:rPr>
      <w:rFonts w:eastAsiaTheme="minorEastAsia"/>
      <w:szCs w:val="24"/>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F44D2B"/>
    <w:pPr>
      <w:numPr>
        <w:numId w:val="10"/>
      </w:numPr>
      <w:spacing w:before="200" w:after="240"/>
      <w:ind w:left="431" w:hanging="431"/>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B4325"/>
    <w:pPr>
      <w:keepNext/>
      <w:numPr>
        <w:ilvl w:val="1"/>
        <w:numId w:val="10"/>
      </w:numPr>
      <w:spacing w:before="600"/>
      <w:ind w:left="578" w:hanging="578"/>
      <w:outlineLvl w:val="2"/>
    </w:pPr>
    <w:rPr>
      <w:b/>
      <w:color w:val="6A2875"/>
      <w:sz w:val="30"/>
      <w:szCs w:val="30"/>
      <w:lang w:val="en"/>
    </w:rPr>
  </w:style>
  <w:style w:type="paragraph" w:styleId="Heading4">
    <w:name w:val="heading 4"/>
    <w:basedOn w:val="Normal"/>
    <w:next w:val="Normal"/>
    <w:link w:val="Heading4Char"/>
    <w:uiPriority w:val="9"/>
    <w:unhideWhenUsed/>
    <w:qFormat/>
    <w:rsid w:val="00B043C4"/>
    <w:pPr>
      <w:keepNext/>
      <w:spacing w:before="120" w:after="120"/>
      <w:outlineLvl w:val="3"/>
    </w:pPr>
    <w:rPr>
      <w:b/>
      <w:sz w:val="24"/>
    </w:rPr>
  </w:style>
  <w:style w:type="paragraph" w:styleId="Heading5">
    <w:name w:val="heading 5"/>
    <w:basedOn w:val="Normal"/>
    <w:next w:val="Normal"/>
    <w:link w:val="Heading5Char"/>
    <w:uiPriority w:val="9"/>
    <w:unhideWhenUsed/>
    <w:qFormat/>
    <w:rsid w:val="004D32B5"/>
    <w:pPr>
      <w:numPr>
        <w:ilvl w:val="3"/>
        <w:numId w:val="10"/>
      </w:numPr>
      <w:outlineLvl w:val="4"/>
    </w:pPr>
    <w:rPr>
      <w:b/>
    </w:rPr>
  </w:style>
  <w:style w:type="paragraph" w:styleId="Heading6">
    <w:name w:val="heading 6"/>
    <w:basedOn w:val="Normal"/>
    <w:next w:val="Normal"/>
    <w:link w:val="Heading6Char"/>
    <w:uiPriority w:val="9"/>
    <w:unhideWhenUsed/>
    <w:qFormat/>
    <w:rsid w:val="004B54CA"/>
    <w:pPr>
      <w:numPr>
        <w:ilvl w:val="4"/>
        <w:numId w:val="10"/>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5"/>
        <w:numId w:val="10"/>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F44D2B"/>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B4325"/>
    <w:rPr>
      <w:rFonts w:ascii="Arial" w:eastAsiaTheme="minorEastAsia" w:hAnsi="Arial"/>
      <w:b/>
      <w:color w:val="6A2875"/>
      <w:sz w:val="30"/>
      <w:szCs w:val="30"/>
      <w:lang w:val="en" w:eastAsia="ja-JP"/>
    </w:rPr>
  </w:style>
  <w:style w:type="character" w:customStyle="1" w:styleId="Heading4Char">
    <w:name w:val="Heading 4 Char"/>
    <w:basedOn w:val="DefaultParagraphFont"/>
    <w:link w:val="Heading4"/>
    <w:uiPriority w:val="9"/>
    <w:rsid w:val="00B043C4"/>
    <w:rPr>
      <w:rFonts w:eastAsiaTheme="minorEastAsia"/>
      <w:b/>
      <w:sz w:val="24"/>
      <w:szCs w:val="24"/>
      <w:lang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Headingcover"/>
    <w:next w:val="Normal"/>
    <w:link w:val="TitleChar"/>
    <w:uiPriority w:val="10"/>
    <w:qFormat/>
    <w:rsid w:val="00BB4325"/>
    <w:rPr>
      <w:rFonts w:eastAsiaTheme="majorEastAsia"/>
      <w:lang w:eastAsia="en-US"/>
    </w:rPr>
  </w:style>
  <w:style w:type="character" w:customStyle="1" w:styleId="TitleChar">
    <w:name w:val="Title Char"/>
    <w:basedOn w:val="DefaultParagraphFont"/>
    <w:link w:val="Title"/>
    <w:uiPriority w:val="10"/>
    <w:rsid w:val="00BB4325"/>
    <w:rPr>
      <w:rFonts w:eastAsiaTheme="majorEastAsia" w:cs="Arial"/>
      <w:b/>
      <w:color w:val="6A2875"/>
      <w:sz w:val="72"/>
      <w:szCs w:val="9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BB4325"/>
    <w:pPr>
      <w:outlineLvl w:val="9"/>
    </w:pPr>
    <w:rPr>
      <w:sz w:val="44"/>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F627A6"/>
    <w:pPr>
      <w:spacing w:before="2880" w:after="600"/>
      <w:jc w:val="center"/>
    </w:pPr>
    <w:rPr>
      <w:rFonts w:cs="Arial"/>
      <w:b/>
      <w:color w:val="6A2875"/>
      <w:sz w:val="72"/>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FD7251"/>
    <w:pPr>
      <w:tabs>
        <w:tab w:val="right" w:leader="dot" w:pos="10456"/>
      </w:tabs>
      <w:spacing w:after="100"/>
    </w:pPr>
  </w:style>
  <w:style w:type="paragraph" w:styleId="TOC2">
    <w:name w:val="toc 2"/>
    <w:basedOn w:val="Normal"/>
    <w:next w:val="Normal"/>
    <w:autoRedefine/>
    <w:uiPriority w:val="39"/>
    <w:unhideWhenUsed/>
    <w:qFormat/>
    <w:rsid w:val="003A2ABB"/>
    <w:pPr>
      <w:tabs>
        <w:tab w:val="left" w:pos="660"/>
        <w:tab w:val="right" w:leader="dot" w:pos="10456"/>
      </w:tabs>
      <w:spacing w:after="100"/>
      <w:ind w:left="220"/>
    </w:pPr>
    <w:rPr>
      <w:b/>
      <w:noProof/>
    </w:r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FootnoteText">
    <w:name w:val="footnote text"/>
    <w:basedOn w:val="Normal"/>
    <w:link w:val="FootnoteTextChar"/>
    <w:uiPriority w:val="99"/>
    <w:semiHidden/>
    <w:unhideWhenUsed/>
    <w:rsid w:val="009A0E2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A0E29"/>
    <w:rPr>
      <w:sz w:val="20"/>
      <w:szCs w:val="20"/>
    </w:rPr>
  </w:style>
  <w:style w:type="character" w:styleId="FootnoteReference">
    <w:name w:val="footnote reference"/>
    <w:basedOn w:val="DefaultParagraphFont"/>
    <w:uiPriority w:val="99"/>
    <w:semiHidden/>
    <w:unhideWhenUsed/>
    <w:rsid w:val="009A0E29"/>
    <w:rPr>
      <w:vertAlign w:val="superscript"/>
    </w:rPr>
  </w:style>
  <w:style w:type="paragraph" w:styleId="NormalWeb">
    <w:name w:val="Normal (Web)"/>
    <w:basedOn w:val="Normal"/>
    <w:uiPriority w:val="99"/>
    <w:unhideWhenUsed/>
    <w:rsid w:val="009A0E29"/>
    <w:pPr>
      <w:spacing w:before="240" w:after="240" w:line="360" w:lineRule="auto"/>
    </w:pPr>
    <w:rPr>
      <w:rFonts w:ascii="Times New Roman" w:eastAsia="Times New Roman" w:hAnsi="Times New Roman" w:cs="Times New Roman"/>
      <w:sz w:val="24"/>
      <w:lang w:eastAsia="en-US"/>
    </w:r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56579"/>
    <w:rPr>
      <w:rFonts w:ascii="Arial" w:eastAsiaTheme="minorEastAsia" w:hAnsi="Arial"/>
      <w:szCs w:val="24"/>
      <w:lang w:val="en-US" w:eastAsia="ja-JP"/>
    </w:rPr>
  </w:style>
  <w:style w:type="table" w:styleId="TableGrid">
    <w:name w:val="Table Grid"/>
    <w:basedOn w:val="TableNormal"/>
    <w:uiPriority w:val="39"/>
    <w:rsid w:val="00B5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008E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41">
    <w:name w:val="Grid Table 1 Light - Accent 41"/>
    <w:basedOn w:val="TableNormal"/>
    <w:uiPriority w:val="46"/>
    <w:rsid w:val="001008E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008ED"/>
    <w:rPr>
      <w:sz w:val="16"/>
      <w:szCs w:val="16"/>
    </w:rPr>
  </w:style>
  <w:style w:type="paragraph" w:styleId="CommentText">
    <w:name w:val="annotation text"/>
    <w:basedOn w:val="Normal"/>
    <w:link w:val="CommentTextChar"/>
    <w:uiPriority w:val="99"/>
    <w:semiHidden/>
    <w:unhideWhenUsed/>
    <w:rsid w:val="001008ED"/>
    <w:pPr>
      <w:spacing w:after="12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008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08ED"/>
    <w:rPr>
      <w:b/>
      <w:bCs/>
    </w:rPr>
  </w:style>
  <w:style w:type="character" w:customStyle="1" w:styleId="CommentSubjectChar">
    <w:name w:val="Comment Subject Char"/>
    <w:basedOn w:val="CommentTextChar"/>
    <w:link w:val="CommentSubject"/>
    <w:uiPriority w:val="99"/>
    <w:semiHidden/>
    <w:rsid w:val="001008ED"/>
    <w:rPr>
      <w:rFonts w:ascii="Arial" w:hAnsi="Arial"/>
      <w:b/>
      <w:bCs/>
      <w:sz w:val="20"/>
      <w:szCs w:val="20"/>
    </w:rPr>
  </w:style>
  <w:style w:type="paragraph" w:customStyle="1" w:styleId="Default">
    <w:name w:val="Default"/>
    <w:rsid w:val="001008E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008ED"/>
    <w:pPr>
      <w:spacing w:after="0" w:line="240" w:lineRule="auto"/>
    </w:pPr>
    <w:rPr>
      <w:rFonts w:ascii="Arial" w:hAnsi="Arial"/>
    </w:rPr>
  </w:style>
  <w:style w:type="character" w:customStyle="1" w:styleId="tgc">
    <w:name w:val="_tgc"/>
    <w:basedOn w:val="DefaultParagraphFont"/>
    <w:rsid w:val="001008ED"/>
  </w:style>
  <w:style w:type="table" w:styleId="GridTable6Colorful-Accent1">
    <w:name w:val="Grid Table 6 Colorful Accent 1"/>
    <w:basedOn w:val="TableNormal"/>
    <w:uiPriority w:val="51"/>
    <w:rsid w:val="001008E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1008ED"/>
  </w:style>
  <w:style w:type="table" w:customStyle="1" w:styleId="TableGrid1">
    <w:name w:val="Table Grid1"/>
    <w:basedOn w:val="TableNormal"/>
    <w:next w:val="TableGrid"/>
    <w:uiPriority w:val="39"/>
    <w:rsid w:val="0010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C1830"/>
    <w:pPr>
      <w:spacing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1008ED"/>
    <w:pPr>
      <w:spacing w:after="0" w:line="240" w:lineRule="auto"/>
      <w:ind w:left="220" w:hanging="220"/>
    </w:pPr>
    <w:rPr>
      <w:rFonts w:eastAsiaTheme="minorHAnsi"/>
      <w:szCs w:val="22"/>
      <w:lang w:eastAsia="en-US"/>
    </w:rPr>
  </w:style>
  <w:style w:type="paragraph" w:styleId="Index2">
    <w:name w:val="index 2"/>
    <w:basedOn w:val="Normal"/>
    <w:next w:val="Normal"/>
    <w:autoRedefine/>
    <w:uiPriority w:val="99"/>
    <w:semiHidden/>
    <w:unhideWhenUsed/>
    <w:rsid w:val="001008ED"/>
    <w:pPr>
      <w:spacing w:after="0" w:line="240" w:lineRule="auto"/>
      <w:ind w:left="440" w:hanging="220"/>
    </w:pPr>
    <w:rPr>
      <w:rFonts w:eastAsiaTheme="minorHAnsi"/>
      <w:szCs w:val="22"/>
      <w:lang w:eastAsia="en-US"/>
    </w:rPr>
  </w:style>
  <w:style w:type="paragraph" w:styleId="EndnoteText">
    <w:name w:val="endnote text"/>
    <w:basedOn w:val="Normal"/>
    <w:link w:val="EndnoteTextChar"/>
    <w:uiPriority w:val="99"/>
    <w:semiHidden/>
    <w:unhideWhenUsed/>
    <w:rsid w:val="001008ED"/>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1008ED"/>
    <w:rPr>
      <w:rFonts w:ascii="Arial" w:hAnsi="Arial"/>
      <w:sz w:val="20"/>
      <w:szCs w:val="20"/>
    </w:rPr>
  </w:style>
  <w:style w:type="character" w:styleId="EndnoteReference">
    <w:name w:val="endnote reference"/>
    <w:basedOn w:val="DefaultParagraphFont"/>
    <w:uiPriority w:val="99"/>
    <w:semiHidden/>
    <w:unhideWhenUsed/>
    <w:rsid w:val="001008ED"/>
    <w:rPr>
      <w:vertAlign w:val="superscript"/>
    </w:rPr>
  </w:style>
  <w:style w:type="character" w:styleId="FollowedHyperlink">
    <w:name w:val="FollowedHyperlink"/>
    <w:basedOn w:val="DefaultParagraphFont"/>
    <w:uiPriority w:val="99"/>
    <w:semiHidden/>
    <w:unhideWhenUsed/>
    <w:rsid w:val="001008ED"/>
    <w:rPr>
      <w:color w:val="800080" w:themeColor="followedHyperlink"/>
      <w:u w:val="single"/>
    </w:rPr>
  </w:style>
  <w:style w:type="paragraph" w:styleId="TOC6">
    <w:name w:val="toc 6"/>
    <w:basedOn w:val="Normal"/>
    <w:next w:val="Normal"/>
    <w:autoRedefine/>
    <w:uiPriority w:val="39"/>
    <w:unhideWhenUsed/>
    <w:rsid w:val="003E048B"/>
    <w:pPr>
      <w:spacing w:after="100" w:line="259" w:lineRule="auto"/>
      <w:ind w:left="1100"/>
    </w:pPr>
    <w:rPr>
      <w:szCs w:val="22"/>
      <w:lang w:eastAsia="en-AU"/>
    </w:rPr>
  </w:style>
  <w:style w:type="paragraph" w:styleId="TOC7">
    <w:name w:val="toc 7"/>
    <w:basedOn w:val="Normal"/>
    <w:next w:val="Normal"/>
    <w:autoRedefine/>
    <w:uiPriority w:val="39"/>
    <w:unhideWhenUsed/>
    <w:rsid w:val="003E048B"/>
    <w:pPr>
      <w:spacing w:after="100" w:line="259" w:lineRule="auto"/>
      <w:ind w:left="1320"/>
    </w:pPr>
    <w:rPr>
      <w:szCs w:val="22"/>
      <w:lang w:eastAsia="en-AU"/>
    </w:rPr>
  </w:style>
  <w:style w:type="paragraph" w:styleId="TOC8">
    <w:name w:val="toc 8"/>
    <w:basedOn w:val="Normal"/>
    <w:next w:val="Normal"/>
    <w:autoRedefine/>
    <w:uiPriority w:val="39"/>
    <w:unhideWhenUsed/>
    <w:rsid w:val="003E048B"/>
    <w:pPr>
      <w:spacing w:after="100" w:line="259" w:lineRule="auto"/>
      <w:ind w:left="1540"/>
    </w:pPr>
    <w:rPr>
      <w:szCs w:val="22"/>
      <w:lang w:eastAsia="en-AU"/>
    </w:rPr>
  </w:style>
  <w:style w:type="paragraph" w:styleId="TOC9">
    <w:name w:val="toc 9"/>
    <w:basedOn w:val="Normal"/>
    <w:next w:val="Normal"/>
    <w:autoRedefine/>
    <w:uiPriority w:val="39"/>
    <w:unhideWhenUsed/>
    <w:rsid w:val="003E048B"/>
    <w:pPr>
      <w:spacing w:after="100" w:line="259" w:lineRule="auto"/>
      <w:ind w:left="1760"/>
    </w:pPr>
    <w:rPr>
      <w:szCs w:val="22"/>
      <w:lang w:eastAsia="en-AU"/>
    </w:rPr>
  </w:style>
  <w:style w:type="paragraph" w:customStyle="1" w:styleId="TableHeadings">
    <w:name w:val="Table Headings"/>
    <w:basedOn w:val="Normal"/>
    <w:link w:val="TableHeadingsChar"/>
    <w:qFormat/>
    <w:rsid w:val="007B5E2A"/>
    <w:pPr>
      <w:spacing w:after="0"/>
    </w:pPr>
    <w:rPr>
      <w:rFonts w:eastAsia="Calibri"/>
      <w:b/>
      <w:color w:val="FFFFFF"/>
      <w:sz w:val="24"/>
    </w:rPr>
  </w:style>
  <w:style w:type="character" w:customStyle="1" w:styleId="TableHeadingsChar">
    <w:name w:val="Table Headings Char"/>
    <w:basedOn w:val="Heading4Char"/>
    <w:link w:val="TableHeadings"/>
    <w:rsid w:val="007B5E2A"/>
    <w:rPr>
      <w:rFonts w:ascii="Arial" w:eastAsia="Calibri" w:hAnsi="Arial"/>
      <w:b/>
      <w:color w:val="FFFFFF"/>
      <w:sz w:val="24"/>
      <w:szCs w:val="24"/>
      <w:lang w:val="en-US" w:eastAsia="ja-JP"/>
    </w:rPr>
  </w:style>
  <w:style w:type="character" w:styleId="PlaceholderText">
    <w:name w:val="Placeholder Text"/>
    <w:basedOn w:val="DefaultParagraphFont"/>
    <w:uiPriority w:val="99"/>
    <w:semiHidden/>
    <w:rsid w:val="00CC7797"/>
    <w:rPr>
      <w:color w:val="808080"/>
    </w:rPr>
  </w:style>
  <w:style w:type="table" w:customStyle="1" w:styleId="LightShading-Accent41">
    <w:name w:val="Light Shading - Accent 41"/>
    <w:basedOn w:val="TableNormal"/>
    <w:next w:val="LightShading-Accent4"/>
    <w:uiPriority w:val="60"/>
    <w:rsid w:val="000C169C"/>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84">
      <w:bodyDiv w:val="1"/>
      <w:marLeft w:val="0"/>
      <w:marRight w:val="0"/>
      <w:marTop w:val="0"/>
      <w:marBottom w:val="0"/>
      <w:divBdr>
        <w:top w:val="none" w:sz="0" w:space="0" w:color="auto"/>
        <w:left w:val="none" w:sz="0" w:space="0" w:color="auto"/>
        <w:bottom w:val="none" w:sz="0" w:space="0" w:color="auto"/>
        <w:right w:val="none" w:sz="0" w:space="0" w:color="auto"/>
      </w:divBdr>
    </w:div>
    <w:div w:id="49615526">
      <w:bodyDiv w:val="1"/>
      <w:marLeft w:val="0"/>
      <w:marRight w:val="0"/>
      <w:marTop w:val="0"/>
      <w:marBottom w:val="0"/>
      <w:divBdr>
        <w:top w:val="none" w:sz="0" w:space="0" w:color="auto"/>
        <w:left w:val="none" w:sz="0" w:space="0" w:color="auto"/>
        <w:bottom w:val="none" w:sz="0" w:space="0" w:color="auto"/>
        <w:right w:val="none" w:sz="0" w:space="0" w:color="auto"/>
      </w:divBdr>
    </w:div>
    <w:div w:id="74137299">
      <w:bodyDiv w:val="1"/>
      <w:marLeft w:val="0"/>
      <w:marRight w:val="0"/>
      <w:marTop w:val="0"/>
      <w:marBottom w:val="0"/>
      <w:divBdr>
        <w:top w:val="none" w:sz="0" w:space="0" w:color="auto"/>
        <w:left w:val="none" w:sz="0" w:space="0" w:color="auto"/>
        <w:bottom w:val="none" w:sz="0" w:space="0" w:color="auto"/>
        <w:right w:val="none" w:sz="0" w:space="0" w:color="auto"/>
      </w:divBdr>
    </w:div>
    <w:div w:id="124083558">
      <w:bodyDiv w:val="1"/>
      <w:marLeft w:val="0"/>
      <w:marRight w:val="0"/>
      <w:marTop w:val="0"/>
      <w:marBottom w:val="0"/>
      <w:divBdr>
        <w:top w:val="none" w:sz="0" w:space="0" w:color="auto"/>
        <w:left w:val="none" w:sz="0" w:space="0" w:color="auto"/>
        <w:bottom w:val="none" w:sz="0" w:space="0" w:color="auto"/>
        <w:right w:val="none" w:sz="0" w:space="0" w:color="auto"/>
      </w:divBdr>
    </w:div>
    <w:div w:id="135879832">
      <w:bodyDiv w:val="1"/>
      <w:marLeft w:val="0"/>
      <w:marRight w:val="0"/>
      <w:marTop w:val="0"/>
      <w:marBottom w:val="0"/>
      <w:divBdr>
        <w:top w:val="none" w:sz="0" w:space="0" w:color="auto"/>
        <w:left w:val="none" w:sz="0" w:space="0" w:color="auto"/>
        <w:bottom w:val="none" w:sz="0" w:space="0" w:color="auto"/>
        <w:right w:val="none" w:sz="0" w:space="0" w:color="auto"/>
      </w:divBdr>
    </w:div>
    <w:div w:id="199557445">
      <w:bodyDiv w:val="1"/>
      <w:marLeft w:val="0"/>
      <w:marRight w:val="0"/>
      <w:marTop w:val="0"/>
      <w:marBottom w:val="0"/>
      <w:divBdr>
        <w:top w:val="none" w:sz="0" w:space="0" w:color="auto"/>
        <w:left w:val="none" w:sz="0" w:space="0" w:color="auto"/>
        <w:bottom w:val="none" w:sz="0" w:space="0" w:color="auto"/>
        <w:right w:val="none" w:sz="0" w:space="0" w:color="auto"/>
      </w:divBdr>
    </w:div>
    <w:div w:id="221061553">
      <w:bodyDiv w:val="1"/>
      <w:marLeft w:val="0"/>
      <w:marRight w:val="0"/>
      <w:marTop w:val="0"/>
      <w:marBottom w:val="0"/>
      <w:divBdr>
        <w:top w:val="none" w:sz="0" w:space="0" w:color="auto"/>
        <w:left w:val="none" w:sz="0" w:space="0" w:color="auto"/>
        <w:bottom w:val="none" w:sz="0" w:space="0" w:color="auto"/>
        <w:right w:val="none" w:sz="0" w:space="0" w:color="auto"/>
      </w:divBdr>
    </w:div>
    <w:div w:id="248006030">
      <w:bodyDiv w:val="1"/>
      <w:marLeft w:val="0"/>
      <w:marRight w:val="0"/>
      <w:marTop w:val="0"/>
      <w:marBottom w:val="0"/>
      <w:divBdr>
        <w:top w:val="none" w:sz="0" w:space="0" w:color="auto"/>
        <w:left w:val="none" w:sz="0" w:space="0" w:color="auto"/>
        <w:bottom w:val="none" w:sz="0" w:space="0" w:color="auto"/>
        <w:right w:val="none" w:sz="0" w:space="0" w:color="auto"/>
      </w:divBdr>
    </w:div>
    <w:div w:id="248392739">
      <w:bodyDiv w:val="1"/>
      <w:marLeft w:val="0"/>
      <w:marRight w:val="0"/>
      <w:marTop w:val="0"/>
      <w:marBottom w:val="0"/>
      <w:divBdr>
        <w:top w:val="none" w:sz="0" w:space="0" w:color="auto"/>
        <w:left w:val="none" w:sz="0" w:space="0" w:color="auto"/>
        <w:bottom w:val="none" w:sz="0" w:space="0" w:color="auto"/>
        <w:right w:val="none" w:sz="0" w:space="0" w:color="auto"/>
      </w:divBdr>
    </w:div>
    <w:div w:id="278730399">
      <w:bodyDiv w:val="1"/>
      <w:marLeft w:val="0"/>
      <w:marRight w:val="0"/>
      <w:marTop w:val="0"/>
      <w:marBottom w:val="0"/>
      <w:divBdr>
        <w:top w:val="none" w:sz="0" w:space="0" w:color="auto"/>
        <w:left w:val="none" w:sz="0" w:space="0" w:color="auto"/>
        <w:bottom w:val="none" w:sz="0" w:space="0" w:color="auto"/>
        <w:right w:val="none" w:sz="0" w:space="0" w:color="auto"/>
      </w:divBdr>
    </w:div>
    <w:div w:id="324675954">
      <w:bodyDiv w:val="1"/>
      <w:marLeft w:val="0"/>
      <w:marRight w:val="0"/>
      <w:marTop w:val="0"/>
      <w:marBottom w:val="0"/>
      <w:divBdr>
        <w:top w:val="none" w:sz="0" w:space="0" w:color="auto"/>
        <w:left w:val="none" w:sz="0" w:space="0" w:color="auto"/>
        <w:bottom w:val="none" w:sz="0" w:space="0" w:color="auto"/>
        <w:right w:val="none" w:sz="0" w:space="0" w:color="auto"/>
      </w:divBdr>
    </w:div>
    <w:div w:id="366300059">
      <w:bodyDiv w:val="1"/>
      <w:marLeft w:val="0"/>
      <w:marRight w:val="0"/>
      <w:marTop w:val="0"/>
      <w:marBottom w:val="0"/>
      <w:divBdr>
        <w:top w:val="none" w:sz="0" w:space="0" w:color="auto"/>
        <w:left w:val="none" w:sz="0" w:space="0" w:color="auto"/>
        <w:bottom w:val="none" w:sz="0" w:space="0" w:color="auto"/>
        <w:right w:val="none" w:sz="0" w:space="0" w:color="auto"/>
      </w:divBdr>
    </w:div>
    <w:div w:id="417023187">
      <w:bodyDiv w:val="1"/>
      <w:marLeft w:val="0"/>
      <w:marRight w:val="0"/>
      <w:marTop w:val="0"/>
      <w:marBottom w:val="0"/>
      <w:divBdr>
        <w:top w:val="none" w:sz="0" w:space="0" w:color="auto"/>
        <w:left w:val="none" w:sz="0" w:space="0" w:color="auto"/>
        <w:bottom w:val="none" w:sz="0" w:space="0" w:color="auto"/>
        <w:right w:val="none" w:sz="0" w:space="0" w:color="auto"/>
      </w:divBdr>
    </w:div>
    <w:div w:id="419642170">
      <w:bodyDiv w:val="1"/>
      <w:marLeft w:val="0"/>
      <w:marRight w:val="0"/>
      <w:marTop w:val="0"/>
      <w:marBottom w:val="0"/>
      <w:divBdr>
        <w:top w:val="none" w:sz="0" w:space="0" w:color="auto"/>
        <w:left w:val="none" w:sz="0" w:space="0" w:color="auto"/>
        <w:bottom w:val="none" w:sz="0" w:space="0" w:color="auto"/>
        <w:right w:val="none" w:sz="0" w:space="0" w:color="auto"/>
      </w:divBdr>
    </w:div>
    <w:div w:id="423646928">
      <w:bodyDiv w:val="1"/>
      <w:marLeft w:val="0"/>
      <w:marRight w:val="0"/>
      <w:marTop w:val="0"/>
      <w:marBottom w:val="0"/>
      <w:divBdr>
        <w:top w:val="none" w:sz="0" w:space="0" w:color="auto"/>
        <w:left w:val="none" w:sz="0" w:space="0" w:color="auto"/>
        <w:bottom w:val="none" w:sz="0" w:space="0" w:color="auto"/>
        <w:right w:val="none" w:sz="0" w:space="0" w:color="auto"/>
      </w:divBdr>
    </w:div>
    <w:div w:id="454255595">
      <w:bodyDiv w:val="1"/>
      <w:marLeft w:val="0"/>
      <w:marRight w:val="0"/>
      <w:marTop w:val="0"/>
      <w:marBottom w:val="0"/>
      <w:divBdr>
        <w:top w:val="none" w:sz="0" w:space="0" w:color="auto"/>
        <w:left w:val="none" w:sz="0" w:space="0" w:color="auto"/>
        <w:bottom w:val="none" w:sz="0" w:space="0" w:color="auto"/>
        <w:right w:val="none" w:sz="0" w:space="0" w:color="auto"/>
      </w:divBdr>
    </w:div>
    <w:div w:id="473570541">
      <w:bodyDiv w:val="1"/>
      <w:marLeft w:val="0"/>
      <w:marRight w:val="0"/>
      <w:marTop w:val="0"/>
      <w:marBottom w:val="0"/>
      <w:divBdr>
        <w:top w:val="none" w:sz="0" w:space="0" w:color="auto"/>
        <w:left w:val="none" w:sz="0" w:space="0" w:color="auto"/>
        <w:bottom w:val="none" w:sz="0" w:space="0" w:color="auto"/>
        <w:right w:val="none" w:sz="0" w:space="0" w:color="auto"/>
      </w:divBdr>
    </w:div>
    <w:div w:id="537082366">
      <w:bodyDiv w:val="1"/>
      <w:marLeft w:val="0"/>
      <w:marRight w:val="0"/>
      <w:marTop w:val="0"/>
      <w:marBottom w:val="0"/>
      <w:divBdr>
        <w:top w:val="none" w:sz="0" w:space="0" w:color="auto"/>
        <w:left w:val="none" w:sz="0" w:space="0" w:color="auto"/>
        <w:bottom w:val="none" w:sz="0" w:space="0" w:color="auto"/>
        <w:right w:val="none" w:sz="0" w:space="0" w:color="auto"/>
      </w:divBdr>
    </w:div>
    <w:div w:id="545260197">
      <w:bodyDiv w:val="1"/>
      <w:marLeft w:val="0"/>
      <w:marRight w:val="0"/>
      <w:marTop w:val="0"/>
      <w:marBottom w:val="0"/>
      <w:divBdr>
        <w:top w:val="none" w:sz="0" w:space="0" w:color="auto"/>
        <w:left w:val="none" w:sz="0" w:space="0" w:color="auto"/>
        <w:bottom w:val="none" w:sz="0" w:space="0" w:color="auto"/>
        <w:right w:val="none" w:sz="0" w:space="0" w:color="auto"/>
      </w:divBdr>
    </w:div>
    <w:div w:id="551692540">
      <w:bodyDiv w:val="1"/>
      <w:marLeft w:val="0"/>
      <w:marRight w:val="0"/>
      <w:marTop w:val="0"/>
      <w:marBottom w:val="0"/>
      <w:divBdr>
        <w:top w:val="none" w:sz="0" w:space="0" w:color="auto"/>
        <w:left w:val="none" w:sz="0" w:space="0" w:color="auto"/>
        <w:bottom w:val="none" w:sz="0" w:space="0" w:color="auto"/>
        <w:right w:val="none" w:sz="0" w:space="0" w:color="auto"/>
      </w:divBdr>
    </w:div>
    <w:div w:id="554663002">
      <w:bodyDiv w:val="1"/>
      <w:marLeft w:val="0"/>
      <w:marRight w:val="0"/>
      <w:marTop w:val="0"/>
      <w:marBottom w:val="0"/>
      <w:divBdr>
        <w:top w:val="none" w:sz="0" w:space="0" w:color="auto"/>
        <w:left w:val="none" w:sz="0" w:space="0" w:color="auto"/>
        <w:bottom w:val="none" w:sz="0" w:space="0" w:color="auto"/>
        <w:right w:val="none" w:sz="0" w:space="0" w:color="auto"/>
      </w:divBdr>
    </w:div>
    <w:div w:id="590823441">
      <w:bodyDiv w:val="1"/>
      <w:marLeft w:val="0"/>
      <w:marRight w:val="0"/>
      <w:marTop w:val="0"/>
      <w:marBottom w:val="0"/>
      <w:divBdr>
        <w:top w:val="none" w:sz="0" w:space="0" w:color="auto"/>
        <w:left w:val="none" w:sz="0" w:space="0" w:color="auto"/>
        <w:bottom w:val="none" w:sz="0" w:space="0" w:color="auto"/>
        <w:right w:val="none" w:sz="0" w:space="0" w:color="auto"/>
      </w:divBdr>
    </w:div>
    <w:div w:id="619338769">
      <w:bodyDiv w:val="1"/>
      <w:marLeft w:val="0"/>
      <w:marRight w:val="0"/>
      <w:marTop w:val="0"/>
      <w:marBottom w:val="0"/>
      <w:divBdr>
        <w:top w:val="none" w:sz="0" w:space="0" w:color="auto"/>
        <w:left w:val="none" w:sz="0" w:space="0" w:color="auto"/>
        <w:bottom w:val="none" w:sz="0" w:space="0" w:color="auto"/>
        <w:right w:val="none" w:sz="0" w:space="0" w:color="auto"/>
      </w:divBdr>
    </w:div>
    <w:div w:id="626862001">
      <w:bodyDiv w:val="1"/>
      <w:marLeft w:val="0"/>
      <w:marRight w:val="0"/>
      <w:marTop w:val="0"/>
      <w:marBottom w:val="0"/>
      <w:divBdr>
        <w:top w:val="none" w:sz="0" w:space="0" w:color="auto"/>
        <w:left w:val="none" w:sz="0" w:space="0" w:color="auto"/>
        <w:bottom w:val="none" w:sz="0" w:space="0" w:color="auto"/>
        <w:right w:val="none" w:sz="0" w:space="0" w:color="auto"/>
      </w:divBdr>
    </w:div>
    <w:div w:id="651639745">
      <w:bodyDiv w:val="1"/>
      <w:marLeft w:val="0"/>
      <w:marRight w:val="0"/>
      <w:marTop w:val="0"/>
      <w:marBottom w:val="0"/>
      <w:divBdr>
        <w:top w:val="none" w:sz="0" w:space="0" w:color="auto"/>
        <w:left w:val="none" w:sz="0" w:space="0" w:color="auto"/>
        <w:bottom w:val="none" w:sz="0" w:space="0" w:color="auto"/>
        <w:right w:val="none" w:sz="0" w:space="0" w:color="auto"/>
      </w:divBdr>
    </w:div>
    <w:div w:id="662010496">
      <w:bodyDiv w:val="1"/>
      <w:marLeft w:val="0"/>
      <w:marRight w:val="0"/>
      <w:marTop w:val="0"/>
      <w:marBottom w:val="0"/>
      <w:divBdr>
        <w:top w:val="none" w:sz="0" w:space="0" w:color="auto"/>
        <w:left w:val="none" w:sz="0" w:space="0" w:color="auto"/>
        <w:bottom w:val="none" w:sz="0" w:space="0" w:color="auto"/>
        <w:right w:val="none" w:sz="0" w:space="0" w:color="auto"/>
      </w:divBdr>
    </w:div>
    <w:div w:id="665401811">
      <w:bodyDiv w:val="1"/>
      <w:marLeft w:val="0"/>
      <w:marRight w:val="0"/>
      <w:marTop w:val="0"/>
      <w:marBottom w:val="0"/>
      <w:divBdr>
        <w:top w:val="none" w:sz="0" w:space="0" w:color="auto"/>
        <w:left w:val="none" w:sz="0" w:space="0" w:color="auto"/>
        <w:bottom w:val="none" w:sz="0" w:space="0" w:color="auto"/>
        <w:right w:val="none" w:sz="0" w:space="0" w:color="auto"/>
      </w:divBdr>
    </w:div>
    <w:div w:id="675304887">
      <w:bodyDiv w:val="1"/>
      <w:marLeft w:val="0"/>
      <w:marRight w:val="0"/>
      <w:marTop w:val="0"/>
      <w:marBottom w:val="0"/>
      <w:divBdr>
        <w:top w:val="none" w:sz="0" w:space="0" w:color="auto"/>
        <w:left w:val="none" w:sz="0" w:space="0" w:color="auto"/>
        <w:bottom w:val="none" w:sz="0" w:space="0" w:color="auto"/>
        <w:right w:val="none" w:sz="0" w:space="0" w:color="auto"/>
      </w:divBdr>
    </w:div>
    <w:div w:id="700519204">
      <w:bodyDiv w:val="1"/>
      <w:marLeft w:val="0"/>
      <w:marRight w:val="0"/>
      <w:marTop w:val="0"/>
      <w:marBottom w:val="0"/>
      <w:divBdr>
        <w:top w:val="none" w:sz="0" w:space="0" w:color="auto"/>
        <w:left w:val="none" w:sz="0" w:space="0" w:color="auto"/>
        <w:bottom w:val="none" w:sz="0" w:space="0" w:color="auto"/>
        <w:right w:val="none" w:sz="0" w:space="0" w:color="auto"/>
      </w:divBdr>
    </w:div>
    <w:div w:id="736825048">
      <w:bodyDiv w:val="1"/>
      <w:marLeft w:val="0"/>
      <w:marRight w:val="0"/>
      <w:marTop w:val="0"/>
      <w:marBottom w:val="0"/>
      <w:divBdr>
        <w:top w:val="none" w:sz="0" w:space="0" w:color="auto"/>
        <w:left w:val="none" w:sz="0" w:space="0" w:color="auto"/>
        <w:bottom w:val="none" w:sz="0" w:space="0" w:color="auto"/>
        <w:right w:val="none" w:sz="0" w:space="0" w:color="auto"/>
      </w:divBdr>
    </w:div>
    <w:div w:id="783309231">
      <w:bodyDiv w:val="1"/>
      <w:marLeft w:val="0"/>
      <w:marRight w:val="0"/>
      <w:marTop w:val="0"/>
      <w:marBottom w:val="0"/>
      <w:divBdr>
        <w:top w:val="none" w:sz="0" w:space="0" w:color="auto"/>
        <w:left w:val="none" w:sz="0" w:space="0" w:color="auto"/>
        <w:bottom w:val="none" w:sz="0" w:space="0" w:color="auto"/>
        <w:right w:val="none" w:sz="0" w:space="0" w:color="auto"/>
      </w:divBdr>
    </w:div>
    <w:div w:id="794828758">
      <w:bodyDiv w:val="1"/>
      <w:marLeft w:val="0"/>
      <w:marRight w:val="0"/>
      <w:marTop w:val="0"/>
      <w:marBottom w:val="0"/>
      <w:divBdr>
        <w:top w:val="none" w:sz="0" w:space="0" w:color="auto"/>
        <w:left w:val="none" w:sz="0" w:space="0" w:color="auto"/>
        <w:bottom w:val="none" w:sz="0" w:space="0" w:color="auto"/>
        <w:right w:val="none" w:sz="0" w:space="0" w:color="auto"/>
      </w:divBdr>
    </w:div>
    <w:div w:id="796987788">
      <w:bodyDiv w:val="1"/>
      <w:marLeft w:val="0"/>
      <w:marRight w:val="0"/>
      <w:marTop w:val="0"/>
      <w:marBottom w:val="0"/>
      <w:divBdr>
        <w:top w:val="none" w:sz="0" w:space="0" w:color="auto"/>
        <w:left w:val="none" w:sz="0" w:space="0" w:color="auto"/>
        <w:bottom w:val="none" w:sz="0" w:space="0" w:color="auto"/>
        <w:right w:val="none" w:sz="0" w:space="0" w:color="auto"/>
      </w:divBdr>
    </w:div>
    <w:div w:id="819226582">
      <w:bodyDiv w:val="1"/>
      <w:marLeft w:val="0"/>
      <w:marRight w:val="0"/>
      <w:marTop w:val="0"/>
      <w:marBottom w:val="0"/>
      <w:divBdr>
        <w:top w:val="none" w:sz="0" w:space="0" w:color="auto"/>
        <w:left w:val="none" w:sz="0" w:space="0" w:color="auto"/>
        <w:bottom w:val="none" w:sz="0" w:space="0" w:color="auto"/>
        <w:right w:val="none" w:sz="0" w:space="0" w:color="auto"/>
      </w:divBdr>
    </w:div>
    <w:div w:id="834222987">
      <w:bodyDiv w:val="1"/>
      <w:marLeft w:val="0"/>
      <w:marRight w:val="0"/>
      <w:marTop w:val="0"/>
      <w:marBottom w:val="0"/>
      <w:divBdr>
        <w:top w:val="none" w:sz="0" w:space="0" w:color="auto"/>
        <w:left w:val="none" w:sz="0" w:space="0" w:color="auto"/>
        <w:bottom w:val="none" w:sz="0" w:space="0" w:color="auto"/>
        <w:right w:val="none" w:sz="0" w:space="0" w:color="auto"/>
      </w:divBdr>
    </w:div>
    <w:div w:id="840657296">
      <w:bodyDiv w:val="1"/>
      <w:marLeft w:val="0"/>
      <w:marRight w:val="0"/>
      <w:marTop w:val="0"/>
      <w:marBottom w:val="0"/>
      <w:divBdr>
        <w:top w:val="none" w:sz="0" w:space="0" w:color="auto"/>
        <w:left w:val="none" w:sz="0" w:space="0" w:color="auto"/>
        <w:bottom w:val="none" w:sz="0" w:space="0" w:color="auto"/>
        <w:right w:val="none" w:sz="0" w:space="0" w:color="auto"/>
      </w:divBdr>
    </w:div>
    <w:div w:id="874584020">
      <w:bodyDiv w:val="1"/>
      <w:marLeft w:val="0"/>
      <w:marRight w:val="0"/>
      <w:marTop w:val="0"/>
      <w:marBottom w:val="0"/>
      <w:divBdr>
        <w:top w:val="none" w:sz="0" w:space="0" w:color="auto"/>
        <w:left w:val="none" w:sz="0" w:space="0" w:color="auto"/>
        <w:bottom w:val="none" w:sz="0" w:space="0" w:color="auto"/>
        <w:right w:val="none" w:sz="0" w:space="0" w:color="auto"/>
      </w:divBdr>
    </w:div>
    <w:div w:id="896815506">
      <w:bodyDiv w:val="1"/>
      <w:marLeft w:val="0"/>
      <w:marRight w:val="0"/>
      <w:marTop w:val="0"/>
      <w:marBottom w:val="0"/>
      <w:divBdr>
        <w:top w:val="none" w:sz="0" w:space="0" w:color="auto"/>
        <w:left w:val="none" w:sz="0" w:space="0" w:color="auto"/>
        <w:bottom w:val="none" w:sz="0" w:space="0" w:color="auto"/>
        <w:right w:val="none" w:sz="0" w:space="0" w:color="auto"/>
      </w:divBdr>
    </w:div>
    <w:div w:id="922758997">
      <w:bodyDiv w:val="1"/>
      <w:marLeft w:val="0"/>
      <w:marRight w:val="0"/>
      <w:marTop w:val="0"/>
      <w:marBottom w:val="0"/>
      <w:divBdr>
        <w:top w:val="none" w:sz="0" w:space="0" w:color="auto"/>
        <w:left w:val="none" w:sz="0" w:space="0" w:color="auto"/>
        <w:bottom w:val="none" w:sz="0" w:space="0" w:color="auto"/>
        <w:right w:val="none" w:sz="0" w:space="0" w:color="auto"/>
      </w:divBdr>
    </w:div>
    <w:div w:id="931090042">
      <w:bodyDiv w:val="1"/>
      <w:marLeft w:val="0"/>
      <w:marRight w:val="0"/>
      <w:marTop w:val="0"/>
      <w:marBottom w:val="0"/>
      <w:divBdr>
        <w:top w:val="none" w:sz="0" w:space="0" w:color="auto"/>
        <w:left w:val="none" w:sz="0" w:space="0" w:color="auto"/>
        <w:bottom w:val="none" w:sz="0" w:space="0" w:color="auto"/>
        <w:right w:val="none" w:sz="0" w:space="0" w:color="auto"/>
      </w:divBdr>
    </w:div>
    <w:div w:id="1030298482">
      <w:bodyDiv w:val="1"/>
      <w:marLeft w:val="0"/>
      <w:marRight w:val="0"/>
      <w:marTop w:val="0"/>
      <w:marBottom w:val="0"/>
      <w:divBdr>
        <w:top w:val="none" w:sz="0" w:space="0" w:color="auto"/>
        <w:left w:val="none" w:sz="0" w:space="0" w:color="auto"/>
        <w:bottom w:val="none" w:sz="0" w:space="0" w:color="auto"/>
        <w:right w:val="none" w:sz="0" w:space="0" w:color="auto"/>
      </w:divBdr>
    </w:div>
    <w:div w:id="1035348657">
      <w:bodyDiv w:val="1"/>
      <w:marLeft w:val="0"/>
      <w:marRight w:val="0"/>
      <w:marTop w:val="0"/>
      <w:marBottom w:val="0"/>
      <w:divBdr>
        <w:top w:val="none" w:sz="0" w:space="0" w:color="auto"/>
        <w:left w:val="none" w:sz="0" w:space="0" w:color="auto"/>
        <w:bottom w:val="none" w:sz="0" w:space="0" w:color="auto"/>
        <w:right w:val="none" w:sz="0" w:space="0" w:color="auto"/>
      </w:divBdr>
    </w:div>
    <w:div w:id="1045980970">
      <w:bodyDiv w:val="1"/>
      <w:marLeft w:val="0"/>
      <w:marRight w:val="0"/>
      <w:marTop w:val="0"/>
      <w:marBottom w:val="0"/>
      <w:divBdr>
        <w:top w:val="none" w:sz="0" w:space="0" w:color="auto"/>
        <w:left w:val="none" w:sz="0" w:space="0" w:color="auto"/>
        <w:bottom w:val="none" w:sz="0" w:space="0" w:color="auto"/>
        <w:right w:val="none" w:sz="0" w:space="0" w:color="auto"/>
      </w:divBdr>
    </w:div>
    <w:div w:id="1092556171">
      <w:bodyDiv w:val="1"/>
      <w:marLeft w:val="0"/>
      <w:marRight w:val="0"/>
      <w:marTop w:val="0"/>
      <w:marBottom w:val="0"/>
      <w:divBdr>
        <w:top w:val="none" w:sz="0" w:space="0" w:color="auto"/>
        <w:left w:val="none" w:sz="0" w:space="0" w:color="auto"/>
        <w:bottom w:val="none" w:sz="0" w:space="0" w:color="auto"/>
        <w:right w:val="none" w:sz="0" w:space="0" w:color="auto"/>
      </w:divBdr>
    </w:div>
    <w:div w:id="1108088954">
      <w:bodyDiv w:val="1"/>
      <w:marLeft w:val="0"/>
      <w:marRight w:val="0"/>
      <w:marTop w:val="0"/>
      <w:marBottom w:val="0"/>
      <w:divBdr>
        <w:top w:val="none" w:sz="0" w:space="0" w:color="auto"/>
        <w:left w:val="none" w:sz="0" w:space="0" w:color="auto"/>
        <w:bottom w:val="none" w:sz="0" w:space="0" w:color="auto"/>
        <w:right w:val="none" w:sz="0" w:space="0" w:color="auto"/>
      </w:divBdr>
    </w:div>
    <w:div w:id="1214535517">
      <w:bodyDiv w:val="1"/>
      <w:marLeft w:val="0"/>
      <w:marRight w:val="0"/>
      <w:marTop w:val="0"/>
      <w:marBottom w:val="0"/>
      <w:divBdr>
        <w:top w:val="none" w:sz="0" w:space="0" w:color="auto"/>
        <w:left w:val="none" w:sz="0" w:space="0" w:color="auto"/>
        <w:bottom w:val="none" w:sz="0" w:space="0" w:color="auto"/>
        <w:right w:val="none" w:sz="0" w:space="0" w:color="auto"/>
      </w:divBdr>
    </w:div>
    <w:div w:id="1228416980">
      <w:bodyDiv w:val="1"/>
      <w:marLeft w:val="0"/>
      <w:marRight w:val="0"/>
      <w:marTop w:val="0"/>
      <w:marBottom w:val="0"/>
      <w:divBdr>
        <w:top w:val="none" w:sz="0" w:space="0" w:color="auto"/>
        <w:left w:val="none" w:sz="0" w:space="0" w:color="auto"/>
        <w:bottom w:val="none" w:sz="0" w:space="0" w:color="auto"/>
        <w:right w:val="none" w:sz="0" w:space="0" w:color="auto"/>
      </w:divBdr>
    </w:div>
    <w:div w:id="1255357555">
      <w:bodyDiv w:val="1"/>
      <w:marLeft w:val="0"/>
      <w:marRight w:val="0"/>
      <w:marTop w:val="0"/>
      <w:marBottom w:val="0"/>
      <w:divBdr>
        <w:top w:val="none" w:sz="0" w:space="0" w:color="auto"/>
        <w:left w:val="none" w:sz="0" w:space="0" w:color="auto"/>
        <w:bottom w:val="none" w:sz="0" w:space="0" w:color="auto"/>
        <w:right w:val="none" w:sz="0" w:space="0" w:color="auto"/>
      </w:divBdr>
    </w:div>
    <w:div w:id="1268612146">
      <w:bodyDiv w:val="1"/>
      <w:marLeft w:val="0"/>
      <w:marRight w:val="0"/>
      <w:marTop w:val="0"/>
      <w:marBottom w:val="0"/>
      <w:divBdr>
        <w:top w:val="none" w:sz="0" w:space="0" w:color="auto"/>
        <w:left w:val="none" w:sz="0" w:space="0" w:color="auto"/>
        <w:bottom w:val="none" w:sz="0" w:space="0" w:color="auto"/>
        <w:right w:val="none" w:sz="0" w:space="0" w:color="auto"/>
      </w:divBdr>
    </w:div>
    <w:div w:id="1275674574">
      <w:bodyDiv w:val="1"/>
      <w:marLeft w:val="0"/>
      <w:marRight w:val="0"/>
      <w:marTop w:val="0"/>
      <w:marBottom w:val="0"/>
      <w:divBdr>
        <w:top w:val="none" w:sz="0" w:space="0" w:color="auto"/>
        <w:left w:val="none" w:sz="0" w:space="0" w:color="auto"/>
        <w:bottom w:val="none" w:sz="0" w:space="0" w:color="auto"/>
        <w:right w:val="none" w:sz="0" w:space="0" w:color="auto"/>
      </w:divBdr>
    </w:div>
    <w:div w:id="1342666124">
      <w:bodyDiv w:val="1"/>
      <w:marLeft w:val="0"/>
      <w:marRight w:val="0"/>
      <w:marTop w:val="0"/>
      <w:marBottom w:val="0"/>
      <w:divBdr>
        <w:top w:val="none" w:sz="0" w:space="0" w:color="auto"/>
        <w:left w:val="none" w:sz="0" w:space="0" w:color="auto"/>
        <w:bottom w:val="none" w:sz="0" w:space="0" w:color="auto"/>
        <w:right w:val="none" w:sz="0" w:space="0" w:color="auto"/>
      </w:divBdr>
    </w:div>
    <w:div w:id="1531189981">
      <w:bodyDiv w:val="1"/>
      <w:marLeft w:val="0"/>
      <w:marRight w:val="0"/>
      <w:marTop w:val="0"/>
      <w:marBottom w:val="0"/>
      <w:divBdr>
        <w:top w:val="none" w:sz="0" w:space="0" w:color="auto"/>
        <w:left w:val="none" w:sz="0" w:space="0" w:color="auto"/>
        <w:bottom w:val="none" w:sz="0" w:space="0" w:color="auto"/>
        <w:right w:val="none" w:sz="0" w:space="0" w:color="auto"/>
      </w:divBdr>
    </w:div>
    <w:div w:id="1547449047">
      <w:bodyDiv w:val="1"/>
      <w:marLeft w:val="0"/>
      <w:marRight w:val="0"/>
      <w:marTop w:val="0"/>
      <w:marBottom w:val="0"/>
      <w:divBdr>
        <w:top w:val="none" w:sz="0" w:space="0" w:color="auto"/>
        <w:left w:val="none" w:sz="0" w:space="0" w:color="auto"/>
        <w:bottom w:val="none" w:sz="0" w:space="0" w:color="auto"/>
        <w:right w:val="none" w:sz="0" w:space="0" w:color="auto"/>
      </w:divBdr>
    </w:div>
    <w:div w:id="1549292904">
      <w:bodyDiv w:val="1"/>
      <w:marLeft w:val="0"/>
      <w:marRight w:val="0"/>
      <w:marTop w:val="0"/>
      <w:marBottom w:val="0"/>
      <w:divBdr>
        <w:top w:val="none" w:sz="0" w:space="0" w:color="auto"/>
        <w:left w:val="none" w:sz="0" w:space="0" w:color="auto"/>
        <w:bottom w:val="none" w:sz="0" w:space="0" w:color="auto"/>
        <w:right w:val="none" w:sz="0" w:space="0" w:color="auto"/>
      </w:divBdr>
    </w:div>
    <w:div w:id="1585532112">
      <w:bodyDiv w:val="1"/>
      <w:marLeft w:val="0"/>
      <w:marRight w:val="0"/>
      <w:marTop w:val="0"/>
      <w:marBottom w:val="0"/>
      <w:divBdr>
        <w:top w:val="none" w:sz="0" w:space="0" w:color="auto"/>
        <w:left w:val="none" w:sz="0" w:space="0" w:color="auto"/>
        <w:bottom w:val="none" w:sz="0" w:space="0" w:color="auto"/>
        <w:right w:val="none" w:sz="0" w:space="0" w:color="auto"/>
      </w:divBdr>
    </w:div>
    <w:div w:id="1588223914">
      <w:bodyDiv w:val="1"/>
      <w:marLeft w:val="0"/>
      <w:marRight w:val="0"/>
      <w:marTop w:val="0"/>
      <w:marBottom w:val="0"/>
      <w:divBdr>
        <w:top w:val="none" w:sz="0" w:space="0" w:color="auto"/>
        <w:left w:val="none" w:sz="0" w:space="0" w:color="auto"/>
        <w:bottom w:val="none" w:sz="0" w:space="0" w:color="auto"/>
        <w:right w:val="none" w:sz="0" w:space="0" w:color="auto"/>
      </w:divBdr>
    </w:div>
    <w:div w:id="1660304702">
      <w:bodyDiv w:val="1"/>
      <w:marLeft w:val="0"/>
      <w:marRight w:val="0"/>
      <w:marTop w:val="0"/>
      <w:marBottom w:val="0"/>
      <w:divBdr>
        <w:top w:val="none" w:sz="0" w:space="0" w:color="auto"/>
        <w:left w:val="none" w:sz="0" w:space="0" w:color="auto"/>
        <w:bottom w:val="none" w:sz="0" w:space="0" w:color="auto"/>
        <w:right w:val="none" w:sz="0" w:space="0" w:color="auto"/>
      </w:divBdr>
    </w:div>
    <w:div w:id="1661303413">
      <w:bodyDiv w:val="1"/>
      <w:marLeft w:val="0"/>
      <w:marRight w:val="0"/>
      <w:marTop w:val="0"/>
      <w:marBottom w:val="0"/>
      <w:divBdr>
        <w:top w:val="none" w:sz="0" w:space="0" w:color="auto"/>
        <w:left w:val="none" w:sz="0" w:space="0" w:color="auto"/>
        <w:bottom w:val="none" w:sz="0" w:space="0" w:color="auto"/>
        <w:right w:val="none" w:sz="0" w:space="0" w:color="auto"/>
      </w:divBdr>
    </w:div>
    <w:div w:id="1673490900">
      <w:bodyDiv w:val="1"/>
      <w:marLeft w:val="0"/>
      <w:marRight w:val="0"/>
      <w:marTop w:val="0"/>
      <w:marBottom w:val="0"/>
      <w:divBdr>
        <w:top w:val="none" w:sz="0" w:space="0" w:color="auto"/>
        <w:left w:val="none" w:sz="0" w:space="0" w:color="auto"/>
        <w:bottom w:val="none" w:sz="0" w:space="0" w:color="auto"/>
        <w:right w:val="none" w:sz="0" w:space="0" w:color="auto"/>
      </w:divBdr>
    </w:div>
    <w:div w:id="1694572197">
      <w:bodyDiv w:val="1"/>
      <w:marLeft w:val="0"/>
      <w:marRight w:val="0"/>
      <w:marTop w:val="0"/>
      <w:marBottom w:val="0"/>
      <w:divBdr>
        <w:top w:val="none" w:sz="0" w:space="0" w:color="auto"/>
        <w:left w:val="none" w:sz="0" w:space="0" w:color="auto"/>
        <w:bottom w:val="none" w:sz="0" w:space="0" w:color="auto"/>
        <w:right w:val="none" w:sz="0" w:space="0" w:color="auto"/>
      </w:divBdr>
    </w:div>
    <w:div w:id="1715226606">
      <w:bodyDiv w:val="1"/>
      <w:marLeft w:val="0"/>
      <w:marRight w:val="0"/>
      <w:marTop w:val="0"/>
      <w:marBottom w:val="0"/>
      <w:divBdr>
        <w:top w:val="none" w:sz="0" w:space="0" w:color="auto"/>
        <w:left w:val="none" w:sz="0" w:space="0" w:color="auto"/>
        <w:bottom w:val="none" w:sz="0" w:space="0" w:color="auto"/>
        <w:right w:val="none" w:sz="0" w:space="0" w:color="auto"/>
      </w:divBdr>
    </w:div>
    <w:div w:id="1743797230">
      <w:bodyDiv w:val="1"/>
      <w:marLeft w:val="0"/>
      <w:marRight w:val="0"/>
      <w:marTop w:val="0"/>
      <w:marBottom w:val="0"/>
      <w:divBdr>
        <w:top w:val="none" w:sz="0" w:space="0" w:color="auto"/>
        <w:left w:val="none" w:sz="0" w:space="0" w:color="auto"/>
        <w:bottom w:val="none" w:sz="0" w:space="0" w:color="auto"/>
        <w:right w:val="none" w:sz="0" w:space="0" w:color="auto"/>
      </w:divBdr>
    </w:div>
    <w:div w:id="1772821018">
      <w:bodyDiv w:val="1"/>
      <w:marLeft w:val="0"/>
      <w:marRight w:val="0"/>
      <w:marTop w:val="0"/>
      <w:marBottom w:val="0"/>
      <w:divBdr>
        <w:top w:val="none" w:sz="0" w:space="0" w:color="auto"/>
        <w:left w:val="none" w:sz="0" w:space="0" w:color="auto"/>
        <w:bottom w:val="none" w:sz="0" w:space="0" w:color="auto"/>
        <w:right w:val="none" w:sz="0" w:space="0" w:color="auto"/>
      </w:divBdr>
    </w:div>
    <w:div w:id="1795784277">
      <w:bodyDiv w:val="1"/>
      <w:marLeft w:val="0"/>
      <w:marRight w:val="0"/>
      <w:marTop w:val="0"/>
      <w:marBottom w:val="0"/>
      <w:divBdr>
        <w:top w:val="none" w:sz="0" w:space="0" w:color="auto"/>
        <w:left w:val="none" w:sz="0" w:space="0" w:color="auto"/>
        <w:bottom w:val="none" w:sz="0" w:space="0" w:color="auto"/>
        <w:right w:val="none" w:sz="0" w:space="0" w:color="auto"/>
      </w:divBdr>
    </w:div>
    <w:div w:id="1817867963">
      <w:bodyDiv w:val="1"/>
      <w:marLeft w:val="0"/>
      <w:marRight w:val="0"/>
      <w:marTop w:val="0"/>
      <w:marBottom w:val="0"/>
      <w:divBdr>
        <w:top w:val="none" w:sz="0" w:space="0" w:color="auto"/>
        <w:left w:val="none" w:sz="0" w:space="0" w:color="auto"/>
        <w:bottom w:val="none" w:sz="0" w:space="0" w:color="auto"/>
        <w:right w:val="none" w:sz="0" w:space="0" w:color="auto"/>
      </w:divBdr>
    </w:div>
    <w:div w:id="1823891859">
      <w:bodyDiv w:val="1"/>
      <w:marLeft w:val="0"/>
      <w:marRight w:val="0"/>
      <w:marTop w:val="0"/>
      <w:marBottom w:val="0"/>
      <w:divBdr>
        <w:top w:val="none" w:sz="0" w:space="0" w:color="auto"/>
        <w:left w:val="none" w:sz="0" w:space="0" w:color="auto"/>
        <w:bottom w:val="none" w:sz="0" w:space="0" w:color="auto"/>
        <w:right w:val="none" w:sz="0" w:space="0" w:color="auto"/>
      </w:divBdr>
    </w:div>
    <w:div w:id="1830167312">
      <w:bodyDiv w:val="1"/>
      <w:marLeft w:val="0"/>
      <w:marRight w:val="0"/>
      <w:marTop w:val="0"/>
      <w:marBottom w:val="0"/>
      <w:divBdr>
        <w:top w:val="none" w:sz="0" w:space="0" w:color="auto"/>
        <w:left w:val="none" w:sz="0" w:space="0" w:color="auto"/>
        <w:bottom w:val="none" w:sz="0" w:space="0" w:color="auto"/>
        <w:right w:val="none" w:sz="0" w:space="0" w:color="auto"/>
      </w:divBdr>
    </w:div>
    <w:div w:id="1871216149">
      <w:bodyDiv w:val="1"/>
      <w:marLeft w:val="0"/>
      <w:marRight w:val="0"/>
      <w:marTop w:val="0"/>
      <w:marBottom w:val="0"/>
      <w:divBdr>
        <w:top w:val="none" w:sz="0" w:space="0" w:color="auto"/>
        <w:left w:val="none" w:sz="0" w:space="0" w:color="auto"/>
        <w:bottom w:val="none" w:sz="0" w:space="0" w:color="auto"/>
        <w:right w:val="none" w:sz="0" w:space="0" w:color="auto"/>
      </w:divBdr>
    </w:div>
    <w:div w:id="1874461851">
      <w:bodyDiv w:val="1"/>
      <w:marLeft w:val="0"/>
      <w:marRight w:val="0"/>
      <w:marTop w:val="0"/>
      <w:marBottom w:val="0"/>
      <w:divBdr>
        <w:top w:val="none" w:sz="0" w:space="0" w:color="auto"/>
        <w:left w:val="none" w:sz="0" w:space="0" w:color="auto"/>
        <w:bottom w:val="none" w:sz="0" w:space="0" w:color="auto"/>
        <w:right w:val="none" w:sz="0" w:space="0" w:color="auto"/>
      </w:divBdr>
    </w:div>
    <w:div w:id="1877616667">
      <w:bodyDiv w:val="1"/>
      <w:marLeft w:val="0"/>
      <w:marRight w:val="0"/>
      <w:marTop w:val="0"/>
      <w:marBottom w:val="0"/>
      <w:divBdr>
        <w:top w:val="none" w:sz="0" w:space="0" w:color="auto"/>
        <w:left w:val="none" w:sz="0" w:space="0" w:color="auto"/>
        <w:bottom w:val="none" w:sz="0" w:space="0" w:color="auto"/>
        <w:right w:val="none" w:sz="0" w:space="0" w:color="auto"/>
      </w:divBdr>
    </w:div>
    <w:div w:id="1883981359">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899708599">
      <w:bodyDiv w:val="1"/>
      <w:marLeft w:val="0"/>
      <w:marRight w:val="0"/>
      <w:marTop w:val="0"/>
      <w:marBottom w:val="0"/>
      <w:divBdr>
        <w:top w:val="none" w:sz="0" w:space="0" w:color="auto"/>
        <w:left w:val="none" w:sz="0" w:space="0" w:color="auto"/>
        <w:bottom w:val="none" w:sz="0" w:space="0" w:color="auto"/>
        <w:right w:val="none" w:sz="0" w:space="0" w:color="auto"/>
      </w:divBdr>
    </w:div>
    <w:div w:id="1904948157">
      <w:bodyDiv w:val="1"/>
      <w:marLeft w:val="0"/>
      <w:marRight w:val="0"/>
      <w:marTop w:val="0"/>
      <w:marBottom w:val="0"/>
      <w:divBdr>
        <w:top w:val="none" w:sz="0" w:space="0" w:color="auto"/>
        <w:left w:val="none" w:sz="0" w:space="0" w:color="auto"/>
        <w:bottom w:val="none" w:sz="0" w:space="0" w:color="auto"/>
        <w:right w:val="none" w:sz="0" w:space="0" w:color="auto"/>
      </w:divBdr>
    </w:div>
    <w:div w:id="1955483168">
      <w:bodyDiv w:val="1"/>
      <w:marLeft w:val="0"/>
      <w:marRight w:val="0"/>
      <w:marTop w:val="0"/>
      <w:marBottom w:val="0"/>
      <w:divBdr>
        <w:top w:val="none" w:sz="0" w:space="0" w:color="auto"/>
        <w:left w:val="none" w:sz="0" w:space="0" w:color="auto"/>
        <w:bottom w:val="none" w:sz="0" w:space="0" w:color="auto"/>
        <w:right w:val="none" w:sz="0" w:space="0" w:color="auto"/>
      </w:divBdr>
    </w:div>
    <w:div w:id="1962568480">
      <w:bodyDiv w:val="1"/>
      <w:marLeft w:val="0"/>
      <w:marRight w:val="0"/>
      <w:marTop w:val="0"/>
      <w:marBottom w:val="0"/>
      <w:divBdr>
        <w:top w:val="none" w:sz="0" w:space="0" w:color="auto"/>
        <w:left w:val="none" w:sz="0" w:space="0" w:color="auto"/>
        <w:bottom w:val="none" w:sz="0" w:space="0" w:color="auto"/>
        <w:right w:val="none" w:sz="0" w:space="0" w:color="auto"/>
      </w:divBdr>
    </w:div>
    <w:div w:id="1963949901">
      <w:bodyDiv w:val="1"/>
      <w:marLeft w:val="0"/>
      <w:marRight w:val="0"/>
      <w:marTop w:val="0"/>
      <w:marBottom w:val="0"/>
      <w:divBdr>
        <w:top w:val="none" w:sz="0" w:space="0" w:color="auto"/>
        <w:left w:val="none" w:sz="0" w:space="0" w:color="auto"/>
        <w:bottom w:val="none" w:sz="0" w:space="0" w:color="auto"/>
        <w:right w:val="none" w:sz="0" w:space="0" w:color="auto"/>
      </w:divBdr>
    </w:div>
    <w:div w:id="1967351035">
      <w:bodyDiv w:val="1"/>
      <w:marLeft w:val="0"/>
      <w:marRight w:val="0"/>
      <w:marTop w:val="0"/>
      <w:marBottom w:val="0"/>
      <w:divBdr>
        <w:top w:val="none" w:sz="0" w:space="0" w:color="auto"/>
        <w:left w:val="none" w:sz="0" w:space="0" w:color="auto"/>
        <w:bottom w:val="none" w:sz="0" w:space="0" w:color="auto"/>
        <w:right w:val="none" w:sz="0" w:space="0" w:color="auto"/>
      </w:divBdr>
    </w:div>
    <w:div w:id="1973320823">
      <w:bodyDiv w:val="1"/>
      <w:marLeft w:val="0"/>
      <w:marRight w:val="0"/>
      <w:marTop w:val="0"/>
      <w:marBottom w:val="0"/>
      <w:divBdr>
        <w:top w:val="none" w:sz="0" w:space="0" w:color="auto"/>
        <w:left w:val="none" w:sz="0" w:space="0" w:color="auto"/>
        <w:bottom w:val="none" w:sz="0" w:space="0" w:color="auto"/>
        <w:right w:val="none" w:sz="0" w:space="0" w:color="auto"/>
      </w:divBdr>
    </w:div>
    <w:div w:id="2017537412">
      <w:bodyDiv w:val="1"/>
      <w:marLeft w:val="0"/>
      <w:marRight w:val="0"/>
      <w:marTop w:val="0"/>
      <w:marBottom w:val="0"/>
      <w:divBdr>
        <w:top w:val="none" w:sz="0" w:space="0" w:color="auto"/>
        <w:left w:val="none" w:sz="0" w:space="0" w:color="auto"/>
        <w:bottom w:val="none" w:sz="0" w:space="0" w:color="auto"/>
        <w:right w:val="none" w:sz="0" w:space="0" w:color="auto"/>
      </w:divBdr>
    </w:div>
    <w:div w:id="2037806608">
      <w:bodyDiv w:val="1"/>
      <w:marLeft w:val="0"/>
      <w:marRight w:val="0"/>
      <w:marTop w:val="0"/>
      <w:marBottom w:val="0"/>
      <w:divBdr>
        <w:top w:val="none" w:sz="0" w:space="0" w:color="auto"/>
        <w:left w:val="none" w:sz="0" w:space="0" w:color="auto"/>
        <w:bottom w:val="none" w:sz="0" w:space="0" w:color="auto"/>
        <w:right w:val="none" w:sz="0" w:space="0" w:color="auto"/>
      </w:divBdr>
    </w:div>
    <w:div w:id="2061049198">
      <w:bodyDiv w:val="1"/>
      <w:marLeft w:val="0"/>
      <w:marRight w:val="0"/>
      <w:marTop w:val="0"/>
      <w:marBottom w:val="0"/>
      <w:divBdr>
        <w:top w:val="none" w:sz="0" w:space="0" w:color="auto"/>
        <w:left w:val="none" w:sz="0" w:space="0" w:color="auto"/>
        <w:bottom w:val="none" w:sz="0" w:space="0" w:color="auto"/>
        <w:right w:val="none" w:sz="0" w:space="0" w:color="auto"/>
      </w:divBdr>
    </w:div>
    <w:div w:id="2094889339">
      <w:bodyDiv w:val="1"/>
      <w:marLeft w:val="0"/>
      <w:marRight w:val="0"/>
      <w:marTop w:val="0"/>
      <w:marBottom w:val="0"/>
      <w:divBdr>
        <w:top w:val="none" w:sz="0" w:space="0" w:color="auto"/>
        <w:left w:val="none" w:sz="0" w:space="0" w:color="auto"/>
        <w:bottom w:val="none" w:sz="0" w:space="0" w:color="auto"/>
        <w:right w:val="none" w:sz="0" w:space="0" w:color="auto"/>
      </w:divBdr>
    </w:div>
    <w:div w:id="2111313490">
      <w:bodyDiv w:val="1"/>
      <w:marLeft w:val="0"/>
      <w:marRight w:val="0"/>
      <w:marTop w:val="0"/>
      <w:marBottom w:val="0"/>
      <w:divBdr>
        <w:top w:val="none" w:sz="0" w:space="0" w:color="auto"/>
        <w:left w:val="none" w:sz="0" w:space="0" w:color="auto"/>
        <w:bottom w:val="none" w:sz="0" w:space="0" w:color="auto"/>
        <w:right w:val="none" w:sz="0" w:space="0" w:color="auto"/>
      </w:divBdr>
    </w:div>
    <w:div w:id="2112042267">
      <w:bodyDiv w:val="1"/>
      <w:marLeft w:val="0"/>
      <w:marRight w:val="0"/>
      <w:marTop w:val="0"/>
      <w:marBottom w:val="0"/>
      <w:divBdr>
        <w:top w:val="none" w:sz="0" w:space="0" w:color="auto"/>
        <w:left w:val="none" w:sz="0" w:space="0" w:color="auto"/>
        <w:bottom w:val="none" w:sz="0" w:space="0" w:color="auto"/>
        <w:right w:val="none" w:sz="0" w:space="0" w:color="auto"/>
      </w:divBdr>
    </w:div>
    <w:div w:id="2118793527">
      <w:bodyDiv w:val="1"/>
      <w:marLeft w:val="0"/>
      <w:marRight w:val="0"/>
      <w:marTop w:val="0"/>
      <w:marBottom w:val="0"/>
      <w:divBdr>
        <w:top w:val="none" w:sz="0" w:space="0" w:color="auto"/>
        <w:left w:val="none" w:sz="0" w:space="0" w:color="auto"/>
        <w:bottom w:val="none" w:sz="0" w:space="0" w:color="auto"/>
        <w:right w:val="none" w:sz="0" w:space="0" w:color="auto"/>
      </w:divBdr>
    </w:div>
    <w:div w:id="2128813565">
      <w:bodyDiv w:val="1"/>
      <w:marLeft w:val="0"/>
      <w:marRight w:val="0"/>
      <w:marTop w:val="0"/>
      <w:marBottom w:val="0"/>
      <w:divBdr>
        <w:top w:val="none" w:sz="0" w:space="0" w:color="auto"/>
        <w:left w:val="none" w:sz="0" w:space="0" w:color="auto"/>
        <w:bottom w:val="none" w:sz="0" w:space="0" w:color="auto"/>
        <w:right w:val="none" w:sz="0" w:space="0" w:color="auto"/>
      </w:divBdr>
    </w:div>
    <w:div w:id="21418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diagramLayout" Target="diagrams/layout1.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dis.gov.au/" TargetMode="External"/><Relationship Id="rId34" Type="http://schemas.openxmlformats.org/officeDocument/2006/relationships/hyperlink" Target="https://www.ndis.gov.au/about-us/information-publications-and-reports.htm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ndis.gov.au/" TargetMode="External"/><Relationship Id="rId25" Type="http://schemas.openxmlformats.org/officeDocument/2006/relationships/diagramData" Target="diagrams/data1.xml"/><Relationship Id="rId33" Type="http://schemas.openxmlformats.org/officeDocument/2006/relationships/hyperlink" Target="https://www.ato.gov.au/Business/GST/In-detail/Your-Industry/GST-and-health/?anchor=NationalDisabilityInsuranceScheme" TargetMode="Externa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footer" Target="footer4.xml"/><Relationship Id="rId29" Type="http://schemas.microsoft.com/office/2007/relationships/diagramDrawing" Target="diagrams/drawing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dis.gov.au/providers/housing-and-living-supports-and-services/providing-assistive-technology" TargetMode="External"/><Relationship Id="rId32" Type="http://schemas.openxmlformats.org/officeDocument/2006/relationships/hyperlink" Target="https://www.ndis.gov.au/" TargetMode="External"/><Relationship Id="rId37" Type="http://schemas.openxmlformats.org/officeDocument/2006/relationships/footer" Target="footer5.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myplace.ndis.gov.au/ndisstorefront/providers/pricing-and-payment.1.html" TargetMode="External"/><Relationship Id="rId28" Type="http://schemas.openxmlformats.org/officeDocument/2006/relationships/diagramColors" Target="diagrams/colors1.xml"/><Relationship Id="rId36" Type="http://schemas.openxmlformats.org/officeDocument/2006/relationships/hyperlink" Target="https://www.ndis.gov.au/providers/housing-and-living-supports-and-services/providing-home-modifications"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ndis.gov.au/" TargetMode="External"/><Relationship Id="rId27" Type="http://schemas.openxmlformats.org/officeDocument/2006/relationships/diagramQuickStyle" Target="diagrams/quickStyle1.xml"/><Relationship Id="rId30" Type="http://schemas.openxmlformats.org/officeDocument/2006/relationships/hyperlink" Target="https://www.ndis.gov.au/providers/working-provider/connecting-participants/managing-service-bookings" TargetMode="External"/><Relationship Id="rId35" Type="http://schemas.openxmlformats.org/officeDocument/2006/relationships/hyperlink" Target="https://www.ndi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Category</a:t>
          </a:r>
          <a:endParaRPr lang="en-AU" sz="1100" b="0" dirty="0">
            <a:latin typeface="Arial" panose="020B0604020202020204" pitchFamily="34" charset="0"/>
            <a:cs typeface="Arial" panose="020B0604020202020204" pitchFamily="34" charset="0"/>
          </a:endParaRPr>
        </a:p>
      </dgm:t>
    </dgm:pt>
    <dgm:pt modelId="{92E858BD-7F41-43C8-8DF4-7528DD1EDF73}" type="parTrans" cxnId="{C02972A2-4345-46A1-B5D2-01249CF79F64}">
      <dgm:prSet/>
      <dgm:spPr/>
      <dgm:t>
        <a:bodyPr/>
        <a:lstStyle/>
        <a:p>
          <a:pPr>
            <a:spcBef>
              <a:spcPts val="0"/>
            </a:spcBef>
            <a:spcAft>
              <a:spcPts val="0"/>
            </a:spcAft>
          </a:pPr>
          <a:endParaRPr lang="en-AU" sz="1100" b="0"/>
        </a:p>
      </dgm:t>
    </dgm:pt>
    <dgm:pt modelId="{145A9341-7391-4E84-9604-AB2F46D0E75C}" type="sibTrans" cxnId="{C02972A2-4345-46A1-B5D2-01249CF79F64}">
      <dgm:prSet/>
      <dgm:spPr/>
      <dgm:t>
        <a:bodyPr/>
        <a:lstStyle/>
        <a:p>
          <a:pPr>
            <a:spcBef>
              <a:spcPts val="0"/>
            </a:spcBef>
            <a:spcAft>
              <a:spcPts val="0"/>
            </a:spcAft>
          </a:pPr>
          <a:endParaRPr lang="en-AU" sz="1100" b="0"/>
        </a:p>
      </dgm:t>
    </dgm:pt>
    <dgm:pt modelId="{9AE0525B-A274-4D92-A1BE-27CDD22D60E4}">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Item</a:t>
          </a:r>
          <a:endParaRPr lang="en-AU" sz="1100" b="0" dirty="0">
            <a:latin typeface="Arial" panose="020B0604020202020204" pitchFamily="34" charset="0"/>
            <a:cs typeface="Arial" panose="020B0604020202020204" pitchFamily="34" charset="0"/>
          </a:endParaRPr>
        </a:p>
      </dgm:t>
    </dgm:pt>
    <dgm:pt modelId="{98307856-75C5-44FA-AFD0-C24D6B65CB29}" type="parTrans" cxnId="{37A2C164-B4E0-472A-BAA1-23ACC431FD5D}">
      <dgm:prSet/>
      <dgm:spPr/>
      <dgm:t>
        <a:bodyPr/>
        <a:lstStyle/>
        <a:p>
          <a:pPr>
            <a:spcBef>
              <a:spcPts val="0"/>
            </a:spcBef>
            <a:spcAft>
              <a:spcPts val="0"/>
            </a:spcAft>
          </a:pPr>
          <a:endParaRPr lang="en-AU" sz="1100" b="0"/>
        </a:p>
      </dgm:t>
    </dgm:pt>
    <dgm:pt modelId="{556A251A-891C-492C-8DB8-EEDA7C9C3ABD}" type="sibTrans" cxnId="{37A2C164-B4E0-472A-BAA1-23ACC431FD5D}">
      <dgm:prSet/>
      <dgm:spPr/>
      <dgm:t>
        <a:bodyPr/>
        <a:lstStyle/>
        <a:p>
          <a:pPr>
            <a:spcBef>
              <a:spcPts val="0"/>
            </a:spcBef>
            <a:spcAft>
              <a:spcPts val="0"/>
            </a:spcAft>
          </a:pPr>
          <a:endParaRPr lang="en-AU" sz="1100" b="0"/>
        </a:p>
      </dgm:t>
    </dgm:pt>
    <dgm:pt modelId="{E0BC4937-D1AC-44E1-91E9-411CCBC36A07}">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Provider Registration Group</a:t>
          </a:r>
          <a:endParaRPr lang="en-AU" sz="1100" b="0" dirty="0">
            <a:latin typeface="Arial" panose="020B0604020202020204" pitchFamily="34" charset="0"/>
            <a:cs typeface="Arial" panose="020B0604020202020204" pitchFamily="34" charset="0"/>
          </a:endParaRPr>
        </a:p>
      </dgm:t>
    </dgm:pt>
    <dgm:pt modelId="{4827938E-4815-4961-87E6-4A3A97070933}" type="parTrans" cxnId="{39063CAA-6361-414A-95E6-885D3A3C44E5}">
      <dgm:prSet/>
      <dgm:spPr/>
      <dgm:t>
        <a:bodyPr/>
        <a:lstStyle/>
        <a:p>
          <a:pPr>
            <a:spcBef>
              <a:spcPts val="0"/>
            </a:spcBef>
            <a:spcAft>
              <a:spcPts val="0"/>
            </a:spcAft>
          </a:pPr>
          <a:endParaRPr lang="en-AU" sz="1100" b="0"/>
        </a:p>
      </dgm:t>
    </dgm:pt>
    <dgm:pt modelId="{4C735B4E-59F7-4BA6-8ADD-13D38A012952}" type="sibTrans" cxnId="{39063CAA-6361-414A-95E6-885D3A3C44E5}">
      <dgm:prSet/>
      <dgm:spPr/>
      <dgm:t>
        <a:bodyPr/>
        <a:lstStyle/>
        <a:p>
          <a:pPr>
            <a:spcBef>
              <a:spcPts val="0"/>
            </a:spcBef>
            <a:spcAft>
              <a:spcPts val="0"/>
            </a:spcAft>
          </a:pPr>
          <a:endParaRPr lang="en-AU" sz="1100" b="0"/>
        </a:p>
      </dgm:t>
    </dgm:pt>
    <dgm:pt modelId="{B4A2041E-AFFC-41BF-990F-12C7DBA25879}">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Outcome Domain</a:t>
          </a:r>
          <a:endParaRPr lang="en-AU" sz="1100" b="0" dirty="0">
            <a:latin typeface="Arial" panose="020B0604020202020204" pitchFamily="34" charset="0"/>
            <a:cs typeface="Arial" panose="020B0604020202020204" pitchFamily="34" charset="0"/>
          </a:endParaRPr>
        </a:p>
      </dgm:t>
    </dgm:pt>
    <dgm:pt modelId="{AF6893EF-5299-499D-BFF6-9C36F2D9B98F}" type="parTrans" cxnId="{6FEE399D-F374-48DF-ACB9-EEE812894CE3}">
      <dgm:prSet/>
      <dgm:spPr/>
      <dgm:t>
        <a:bodyPr/>
        <a:lstStyle/>
        <a:p>
          <a:pPr>
            <a:spcBef>
              <a:spcPts val="0"/>
            </a:spcBef>
            <a:spcAft>
              <a:spcPts val="0"/>
            </a:spcAft>
          </a:pPr>
          <a:endParaRPr lang="en-AU" sz="1100" b="0"/>
        </a:p>
      </dgm:t>
    </dgm:pt>
    <dgm:pt modelId="{0165910C-2229-4C17-96D8-1C206FD0A0FE}" type="sibTrans" cxnId="{6FEE399D-F374-48DF-ACB9-EEE812894CE3}">
      <dgm:prSet/>
      <dgm:spPr/>
      <dgm:t>
        <a:bodyPr/>
        <a:lstStyle/>
        <a:p>
          <a:pPr>
            <a:spcBef>
              <a:spcPts val="0"/>
            </a:spcBef>
            <a:spcAft>
              <a:spcPts val="0"/>
            </a:spcAft>
          </a:pPr>
          <a:endParaRPr lang="en-AU" sz="1100" b="0"/>
        </a:p>
      </dgm:t>
    </dgm:pt>
    <dgm:pt modelId="{145202B3-DA69-404C-88E2-38938274DF3B}">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Purpose</a:t>
          </a:r>
          <a:endParaRPr lang="en-AU" sz="1100" b="0" dirty="0">
            <a:latin typeface="Arial" panose="020B0604020202020204" pitchFamily="34" charset="0"/>
            <a:cs typeface="Arial" panose="020B0604020202020204" pitchFamily="34" charset="0"/>
          </a:endParaRPr>
        </a:p>
      </dgm:t>
    </dgm:pt>
    <dgm:pt modelId="{A4D87BB6-DE6B-4AF9-9C72-B8CDAA191F9C}" type="parTrans" cxnId="{A489EF89-7593-4D57-9CBF-737014C51BE0}">
      <dgm:prSet/>
      <dgm:spPr/>
      <dgm:t>
        <a:bodyPr/>
        <a:lstStyle/>
        <a:p>
          <a:pPr>
            <a:spcBef>
              <a:spcPts val="0"/>
            </a:spcBef>
            <a:spcAft>
              <a:spcPts val="0"/>
            </a:spcAft>
          </a:pPr>
          <a:endParaRPr lang="en-AU" sz="1100" b="0"/>
        </a:p>
      </dgm:t>
    </dgm:pt>
    <dgm:pt modelId="{C26FA262-0D15-4803-815D-0E9D9A44DAD6}" type="sibTrans" cxnId="{A489EF89-7593-4D57-9CBF-737014C51BE0}">
      <dgm:prSet/>
      <dgm:spPr/>
      <dgm:t>
        <a:bodyPr/>
        <a:lstStyle/>
        <a:p>
          <a:pPr>
            <a:spcBef>
              <a:spcPts val="0"/>
            </a:spcBef>
            <a:spcAft>
              <a:spcPts val="0"/>
            </a:spcAft>
          </a:pPr>
          <a:endParaRPr lang="en-AU" sz="1100" b="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3514" custLinFactNeighborY="10074">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CE702572-D591-47A3-997F-FBEAAB9C45A5}" type="presOf" srcId="{818806A5-9DE6-4964-9553-D9EC125D2638}" destId="{F4A1CD0C-9A7C-4F8E-8B4C-50DC16F70EB4}" srcOrd="0" destOrd="0" presId="urn:microsoft.com/office/officeart/2005/8/layout/chevron1"/>
    <dgm:cxn modelId="{BCDC13BE-D50A-4AE6-8C5F-F21E9581F661}" type="presOf" srcId="{E0BC4937-D1AC-44E1-91E9-411CCBC36A07}" destId="{82F5822E-7DC6-406C-995B-024CBB8EA73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545DC3B5-9593-49B8-A87C-982BA0EAF4F0}" type="presOf" srcId="{9AE0525B-A274-4D92-A1BE-27CDD22D60E4}" destId="{71C2B467-179E-4299-A873-D110642218A8}"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A489EF89-7593-4D57-9CBF-737014C51BE0}" srcId="{818806A5-9DE6-4964-9553-D9EC125D2638}" destId="{145202B3-DA69-404C-88E2-38938274DF3B}" srcOrd="4" destOrd="0" parTransId="{A4D87BB6-DE6B-4AF9-9C72-B8CDAA191F9C}" sibTransId="{C26FA262-0D15-4803-815D-0E9D9A44DAD6}"/>
    <dgm:cxn modelId="{0112EDFE-4794-45B1-8E5A-ED7109BA2D90}"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17CCB27-16FA-4E8C-BDC0-96BC79AA54FF}" type="presOf" srcId="{145202B3-DA69-404C-88E2-38938274DF3B}" destId="{868CB6F9-6F86-4E80-9751-0D2D11C70621}" srcOrd="0" destOrd="0" presId="urn:microsoft.com/office/officeart/2005/8/layout/chevron1"/>
    <dgm:cxn modelId="{06233182-E20F-4805-B87E-ABE12637352C}" type="presOf" srcId="{A6DA4184-9F16-43EC-853E-8A19DA6802F2}" destId="{569FC5DA-9F36-4CFD-B30B-D6FCFB0F140B}" srcOrd="0" destOrd="0" presId="urn:microsoft.com/office/officeart/2005/8/layout/chevron1"/>
    <dgm:cxn modelId="{7BA63166-916D-421F-8DC8-4C03E6296CEC}" type="presParOf" srcId="{F4A1CD0C-9A7C-4F8E-8B4C-50DC16F70EB4}" destId="{569FC5DA-9F36-4CFD-B30B-D6FCFB0F140B}" srcOrd="0" destOrd="0" presId="urn:microsoft.com/office/officeart/2005/8/layout/chevron1"/>
    <dgm:cxn modelId="{84C75469-8B10-4618-B4AA-732D317506F3}" type="presParOf" srcId="{F4A1CD0C-9A7C-4F8E-8B4C-50DC16F70EB4}" destId="{72F37A24-7AE2-4E51-A44C-CD60E4CEBAA0}" srcOrd="1" destOrd="0" presId="urn:microsoft.com/office/officeart/2005/8/layout/chevron1"/>
    <dgm:cxn modelId="{BCB8E12D-330D-480F-B5F0-E264D8580C49}" type="presParOf" srcId="{F4A1CD0C-9A7C-4F8E-8B4C-50DC16F70EB4}" destId="{71C2B467-179E-4299-A873-D110642218A8}" srcOrd="2" destOrd="0" presId="urn:microsoft.com/office/officeart/2005/8/layout/chevron1"/>
    <dgm:cxn modelId="{6915D22B-1AD8-4EF9-880F-4F1A7B52E9DA}" type="presParOf" srcId="{F4A1CD0C-9A7C-4F8E-8B4C-50DC16F70EB4}" destId="{A9FE09BE-E2CE-40A1-8B07-221AC2CEC009}" srcOrd="3" destOrd="0" presId="urn:microsoft.com/office/officeart/2005/8/layout/chevron1"/>
    <dgm:cxn modelId="{C53F0275-F270-4D12-AF30-0A4A1A814307}" type="presParOf" srcId="{F4A1CD0C-9A7C-4F8E-8B4C-50DC16F70EB4}" destId="{82F5822E-7DC6-406C-995B-024CBB8EA73B}" srcOrd="4" destOrd="0" presId="urn:microsoft.com/office/officeart/2005/8/layout/chevron1"/>
    <dgm:cxn modelId="{0197933E-BFEE-48B1-B8ED-834D64AF6C57}" type="presParOf" srcId="{F4A1CD0C-9A7C-4F8E-8B4C-50DC16F70EB4}" destId="{3A3A5122-908C-46E9-9D14-2F4469EE05EF}" srcOrd="5" destOrd="0" presId="urn:microsoft.com/office/officeart/2005/8/layout/chevron1"/>
    <dgm:cxn modelId="{4B5247D4-4F84-4CB2-8D9F-75811A6CD370}" type="presParOf" srcId="{F4A1CD0C-9A7C-4F8E-8B4C-50DC16F70EB4}" destId="{AFA92973-C7EE-438A-B243-43D2FD9FE281}" srcOrd="6" destOrd="0" presId="urn:microsoft.com/office/officeart/2005/8/layout/chevron1"/>
    <dgm:cxn modelId="{06482D9E-F4B3-43C3-B4CF-19985D2A9493}" type="presParOf" srcId="{F4A1CD0C-9A7C-4F8E-8B4C-50DC16F70EB4}" destId="{0C8D3004-6027-4046-836D-F137A70ABB33}" srcOrd="7" destOrd="0" presId="urn:microsoft.com/office/officeart/2005/8/layout/chevron1"/>
    <dgm:cxn modelId="{18C51FEF-2306-43C4-9043-D7FA7FA569F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0"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Category</a:t>
          </a:r>
          <a:endParaRPr lang="en-AU" sz="1100" b="0" kern="1200" dirty="0">
            <a:latin typeface="Arial" panose="020B0604020202020204" pitchFamily="34" charset="0"/>
            <a:cs typeface="Arial" panose="020B0604020202020204" pitchFamily="34" charset="0"/>
          </a:endParaRPr>
        </a:p>
      </dsp:txBody>
      <dsp:txXfrm>
        <a:off x="252060" y="0"/>
        <a:ext cx="911991" cy="504000"/>
      </dsp:txXfrm>
    </dsp:sp>
    <dsp:sp modelId="{71C2B467-179E-4299-A873-D110642218A8}">
      <dsp:nvSpPr>
        <dsp:cNvPr id="0" name=""/>
        <dsp:cNvSpPr/>
      </dsp:nvSpPr>
      <dsp:spPr>
        <a:xfrm>
          <a:off x="1220332"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Item</a:t>
          </a:r>
          <a:endParaRPr lang="en-AU" sz="1100" b="0" kern="1200" dirty="0">
            <a:latin typeface="Arial" panose="020B0604020202020204" pitchFamily="34" charset="0"/>
            <a:cs typeface="Arial" panose="020B0604020202020204" pitchFamily="34" charset="0"/>
          </a:endParaRPr>
        </a:p>
      </dsp:txBody>
      <dsp:txXfrm>
        <a:off x="1472332" y="0"/>
        <a:ext cx="911991" cy="504000"/>
      </dsp:txXfrm>
    </dsp:sp>
    <dsp:sp modelId="{82F5822E-7DC6-406C-995B-024CBB8EA73B}">
      <dsp:nvSpPr>
        <dsp:cNvPr id="0" name=""/>
        <dsp:cNvSpPr/>
      </dsp:nvSpPr>
      <dsp:spPr>
        <a:xfrm>
          <a:off x="2433727" y="0"/>
          <a:ext cx="1679077"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Provider Registration Group</a:t>
          </a:r>
          <a:endParaRPr lang="en-AU" sz="1100" b="0" kern="1200" dirty="0">
            <a:latin typeface="Arial" panose="020B0604020202020204" pitchFamily="34" charset="0"/>
            <a:cs typeface="Arial" panose="020B0604020202020204" pitchFamily="34" charset="0"/>
          </a:endParaRPr>
        </a:p>
      </dsp:txBody>
      <dsp:txXfrm>
        <a:off x="2685727" y="0"/>
        <a:ext cx="1175077" cy="504000"/>
      </dsp:txXfrm>
    </dsp:sp>
    <dsp:sp modelId="{AFA92973-C7EE-438A-B243-43D2FD9FE281}">
      <dsp:nvSpPr>
        <dsp:cNvPr id="0" name=""/>
        <dsp:cNvSpPr/>
      </dsp:nvSpPr>
      <dsp:spPr>
        <a:xfrm>
          <a:off x="3923963"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Outcome Domain</a:t>
          </a:r>
          <a:endParaRPr lang="en-AU" sz="1100" b="0" kern="1200" dirty="0">
            <a:latin typeface="Arial" panose="020B0604020202020204" pitchFamily="34" charset="0"/>
            <a:cs typeface="Arial" panose="020B0604020202020204" pitchFamily="34" charset="0"/>
          </a:endParaRPr>
        </a:p>
      </dsp:txBody>
      <dsp:txXfrm>
        <a:off x="4175963" y="0"/>
        <a:ext cx="911991" cy="504000"/>
      </dsp:txXfrm>
    </dsp:sp>
    <dsp:sp modelId="{868CB6F9-6F86-4E80-9751-0D2D11C70621}">
      <dsp:nvSpPr>
        <dsp:cNvPr id="0" name=""/>
        <dsp:cNvSpPr/>
      </dsp:nvSpPr>
      <dsp:spPr>
        <a:xfrm>
          <a:off x="5144235" y="0"/>
          <a:ext cx="1415991" cy="504000"/>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Purpose</a:t>
          </a:r>
          <a:endParaRPr lang="en-AU" sz="1100" b="0" kern="1200" dirty="0">
            <a:latin typeface="Arial" panose="020B0604020202020204" pitchFamily="34" charset="0"/>
            <a:cs typeface="Arial" panose="020B0604020202020204" pitchFamily="34" charset="0"/>
          </a:endParaRPr>
        </a:p>
      </dsp:txBody>
      <dsp:txXfrm>
        <a:off x="5396235" y="0"/>
        <a:ext cx="911991" cy="504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0E0BA43E5F4ACC8812778DED3EB120"/>
        <w:category>
          <w:name w:val="General"/>
          <w:gallery w:val="placeholder"/>
        </w:category>
        <w:types>
          <w:type w:val="bbPlcHdr"/>
        </w:types>
        <w:behaviors>
          <w:behavior w:val="content"/>
        </w:behaviors>
        <w:guid w:val="{93E87567-1604-403C-B1BF-06B8E1C148A6}"/>
      </w:docPartPr>
      <w:docPartBody>
        <w:p w:rsidR="00876A76" w:rsidRDefault="00E6418A">
          <w:r w:rsidRPr="008621E7">
            <w:rPr>
              <w:rStyle w:val="PlaceholderText"/>
            </w:rPr>
            <w:t>[Effective Date]</w:t>
          </w:r>
        </w:p>
      </w:docPartBody>
    </w:docPart>
    <w:docPart>
      <w:docPartPr>
        <w:name w:val="5BD384B0E2924D1EA4D8414D3889EBBD"/>
        <w:category>
          <w:name w:val="General"/>
          <w:gallery w:val="placeholder"/>
        </w:category>
        <w:types>
          <w:type w:val="bbPlcHdr"/>
        </w:types>
        <w:behaviors>
          <w:behavior w:val="content"/>
        </w:behaviors>
        <w:guid w:val="{F032F7D4-FDE0-43BF-8CB3-60452ED04157}"/>
      </w:docPartPr>
      <w:docPartBody>
        <w:p w:rsidR="00876A76" w:rsidRDefault="00E6418A">
          <w:r w:rsidRPr="008621E7">
            <w:rPr>
              <w:rStyle w:val="PlaceholderText"/>
            </w:rPr>
            <w:t>[Effective Date]</w:t>
          </w:r>
        </w:p>
      </w:docPartBody>
    </w:docPart>
    <w:docPart>
      <w:docPartPr>
        <w:name w:val="EC710838EB12430B909F77693A7E59E4"/>
        <w:category>
          <w:name w:val="General"/>
          <w:gallery w:val="placeholder"/>
        </w:category>
        <w:types>
          <w:type w:val="bbPlcHdr"/>
        </w:types>
        <w:behaviors>
          <w:behavior w:val="content"/>
        </w:behaviors>
        <w:guid w:val="{4F032E19-35EB-4D29-A768-868E0A01C41E}"/>
      </w:docPartPr>
      <w:docPartBody>
        <w:p w:rsidR="00701730" w:rsidRDefault="000502D6" w:rsidP="000502D6">
          <w:pPr>
            <w:pStyle w:val="EC710838EB12430B909F77693A7E59E4"/>
          </w:pPr>
          <w:r w:rsidRPr="008621E7">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AF"/>
    <w:rsid w:val="000502D6"/>
    <w:rsid w:val="001D3C2C"/>
    <w:rsid w:val="0025318D"/>
    <w:rsid w:val="005E3E6E"/>
    <w:rsid w:val="006105AF"/>
    <w:rsid w:val="006646A3"/>
    <w:rsid w:val="00683CC9"/>
    <w:rsid w:val="00700464"/>
    <w:rsid w:val="00701730"/>
    <w:rsid w:val="00762BA8"/>
    <w:rsid w:val="00876A76"/>
    <w:rsid w:val="0089616C"/>
    <w:rsid w:val="00914A69"/>
    <w:rsid w:val="00916B21"/>
    <w:rsid w:val="009B70CC"/>
    <w:rsid w:val="00B06916"/>
    <w:rsid w:val="00D055E0"/>
    <w:rsid w:val="00D23D57"/>
    <w:rsid w:val="00D46274"/>
    <w:rsid w:val="00D91069"/>
    <w:rsid w:val="00DC0CF1"/>
    <w:rsid w:val="00E6418A"/>
    <w:rsid w:val="00E65B93"/>
    <w:rsid w:val="00F0783D"/>
    <w:rsid w:val="00F363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2D6"/>
    <w:rPr>
      <w:color w:val="808080"/>
    </w:rPr>
  </w:style>
  <w:style w:type="paragraph" w:customStyle="1" w:styleId="EC710838EB12430B909F77693A7E59E4">
    <w:name w:val="EC710838EB12430B909F77693A7E59E4"/>
    <w:rsid w:val="000502D6"/>
  </w:style>
  <w:style w:type="paragraph" w:customStyle="1" w:styleId="A8407B1FF23B4A789558D26E2AAA74AC">
    <w:name w:val="A8407B1FF23B4A789558D26E2AAA74AC"/>
    <w:rsid w:val="00050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17e578bb-00f0-42c1-b1b7-6601dacb167f</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2020-12-01T00:00:00</EffectiveDat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abfd1bff-0f84-49f6-b14a-0056f669037d</TermId>
        </TermInfo>
      </Terms>
    </DocumentType_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5BC32D30-8ECC-4774-B97D-08B21D6372F2}">
  <ds:schemaRefs>
    <ds:schemaRef ds:uri="http://schemas.microsoft.com/sharepoint/v3/fields"/>
    <ds:schemaRef ds:uri="http://schemas.microsoft.com/office/2006/documentManagement/types"/>
    <ds:schemaRef ds:uri="58569e35-c074-42ac-b0e0-5012f8e6d690"/>
    <ds:schemaRef ds:uri="http://schemas.microsoft.com/office/infopath/2007/PartnerControls"/>
    <ds:schemaRef ds:uri="http://purl.org/dc/elements/1.1/"/>
    <ds:schemaRef ds:uri="http://schemas.microsoft.com/office/2006/metadata/properties"/>
    <ds:schemaRef ds:uri="4eda4ad6-7ef7-4305-ba1e-934f809bdd01"/>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2596853-2391-4A78-B338-903DC8CB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16605</Words>
  <Characters>94654</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AT &amp; Consumables Guide</vt:lpstr>
    </vt:vector>
  </TitlesOfParts>
  <Company>FaHCSIA</Company>
  <LinksUpToDate>false</LinksUpToDate>
  <CharactersWithSpaces>111037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&amp; Consumables Guide</dc:title>
  <dc:subject>Dec 2019 Update</dc:subject>
  <dc:creator>NDIA AT Team</dc:creator>
  <cp:keywords/>
  <dc:description/>
  <cp:lastModifiedBy>Rundle, Vincent</cp:lastModifiedBy>
  <cp:revision>8</cp:revision>
  <cp:lastPrinted>2020-11-16T22:47:00Z</cp:lastPrinted>
  <dcterms:created xsi:type="dcterms:W3CDTF">2020-11-16T02:02:00Z</dcterms:created>
  <dcterms:modified xsi:type="dcterms:W3CDTF">2020-11-16T22:48:00Z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