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4E0E" w14:textId="77777777" w:rsidR="00402080" w:rsidRDefault="00402080" w:rsidP="00192D14">
      <w:pPr>
        <w:pStyle w:val="Securityinformation"/>
      </w:pPr>
    </w:p>
    <w:p w14:paraId="301FD4AE" w14:textId="77777777" w:rsidR="00402080" w:rsidRDefault="00402080" w:rsidP="00192D14">
      <w:pPr>
        <w:pStyle w:val="Securityinformation"/>
      </w:pPr>
    </w:p>
    <w:p w14:paraId="70A8322A" w14:textId="77777777" w:rsidR="00744BC4" w:rsidRDefault="00744BC4" w:rsidP="00744BC4">
      <w:pPr>
        <w:pStyle w:val="Heading2"/>
        <w:numPr>
          <w:ilvl w:val="0"/>
          <w:numId w:val="0"/>
        </w:numPr>
        <w:ind w:left="720"/>
      </w:pPr>
      <w:bookmarkStart w:id="0" w:name="_Toc122689909"/>
    </w:p>
    <w:bookmarkEnd w:id="0"/>
    <w:p w14:paraId="0C6BDB19" w14:textId="77777777" w:rsidR="00252B74" w:rsidRPr="007452C2" w:rsidRDefault="00252B74" w:rsidP="00252B74">
      <w:pPr>
        <w:pStyle w:val="Heading1"/>
        <w:spacing w:after="200"/>
        <w:rPr>
          <w:color w:val="auto"/>
          <w:sz w:val="50"/>
          <w:szCs w:val="50"/>
        </w:rPr>
      </w:pPr>
      <w:r w:rsidRPr="007452C2">
        <w:rPr>
          <w:color w:val="auto"/>
          <w:sz w:val="50"/>
          <w:szCs w:val="50"/>
        </w:rPr>
        <w:t xml:space="preserve">Information for participants needing support at </w:t>
      </w:r>
      <w:proofErr w:type="gramStart"/>
      <w:r w:rsidRPr="007452C2">
        <w:rPr>
          <w:color w:val="auto"/>
          <w:sz w:val="50"/>
          <w:szCs w:val="50"/>
        </w:rPr>
        <w:t>work</w:t>
      </w:r>
      <w:proofErr w:type="gramEnd"/>
      <w:r w:rsidRPr="007452C2">
        <w:rPr>
          <w:color w:val="auto"/>
          <w:sz w:val="50"/>
          <w:szCs w:val="50"/>
        </w:rPr>
        <w:t xml:space="preserve"> </w:t>
      </w:r>
    </w:p>
    <w:p w14:paraId="20C0FB7E" w14:textId="77777777" w:rsidR="00252B74" w:rsidRPr="008C08B2" w:rsidRDefault="00252B74" w:rsidP="00D26D7A">
      <w:pPr>
        <w:pStyle w:val="Heading2"/>
        <w:numPr>
          <w:ilvl w:val="0"/>
          <w:numId w:val="0"/>
        </w:numPr>
        <w:ind w:left="720" w:hanging="720"/>
      </w:pPr>
      <w:r>
        <w:t xml:space="preserve">Supports in employment in your NDIS </w:t>
      </w:r>
      <w:proofErr w:type="gramStart"/>
      <w:r>
        <w:t>plan</w:t>
      </w:r>
      <w:proofErr w:type="gramEnd"/>
    </w:p>
    <w:p w14:paraId="267CC719" w14:textId="77777777" w:rsidR="00252B74" w:rsidRDefault="00252B74" w:rsidP="00252B74">
      <w:pPr>
        <w:spacing w:after="120"/>
      </w:pPr>
      <w:r>
        <w:t xml:space="preserve">Your National Disability Insurance Scheme (NDIS) plan has money to pay for the support you need at work. </w:t>
      </w:r>
    </w:p>
    <w:p w14:paraId="1BEED803" w14:textId="77777777" w:rsidR="00252B74" w:rsidRDefault="00252B74" w:rsidP="00252B74">
      <w:pPr>
        <w:spacing w:after="120"/>
      </w:pPr>
      <w:r>
        <w:t>Your provider uses this to help you do your job. Sometimes your employer is also your provider.</w:t>
      </w:r>
    </w:p>
    <w:p w14:paraId="34E19AF8" w14:textId="77777777" w:rsidR="00252B74" w:rsidRDefault="00252B74" w:rsidP="00252B74">
      <w:pPr>
        <w:spacing w:after="120"/>
        <w:rPr>
          <w:rFonts w:eastAsia="Calibri"/>
        </w:rPr>
      </w:pPr>
      <w:r w:rsidRPr="196D92A9">
        <w:rPr>
          <w:rFonts w:eastAsia="Calibri"/>
        </w:rPr>
        <w:t xml:space="preserve">Since 1 January 2022 the money in your plan to pay for these supports </w:t>
      </w:r>
      <w:r>
        <w:rPr>
          <w:rFonts w:eastAsia="Calibri"/>
        </w:rPr>
        <w:t xml:space="preserve">is in </w:t>
      </w:r>
      <w:r w:rsidRPr="196D92A9">
        <w:rPr>
          <w:rFonts w:eastAsia="Calibri"/>
        </w:rPr>
        <w:t xml:space="preserve">the Core category of your NDIS plan and is called </w:t>
      </w:r>
      <w:r w:rsidRPr="00C95116">
        <w:rPr>
          <w:rFonts w:eastAsia="Calibri"/>
          <w:b/>
          <w:bCs/>
        </w:rPr>
        <w:t>Supports in Employment</w:t>
      </w:r>
      <w:r w:rsidRPr="196D92A9">
        <w:rPr>
          <w:rFonts w:eastAsia="Calibri"/>
        </w:rPr>
        <w:t>.</w:t>
      </w:r>
    </w:p>
    <w:p w14:paraId="4E02F88E" w14:textId="77777777" w:rsidR="00252B74" w:rsidRPr="002802BB" w:rsidRDefault="00252B74" w:rsidP="00252B74">
      <w:pPr>
        <w:spacing w:after="120"/>
        <w:rPr>
          <w:rFonts w:eastAsia="Calibri"/>
        </w:rPr>
      </w:pPr>
      <w:r w:rsidRPr="196D92A9">
        <w:rPr>
          <w:rFonts w:eastAsia="Calibri"/>
        </w:rPr>
        <w:t xml:space="preserve">You can use these supports to work in </w:t>
      </w:r>
      <w:r>
        <w:rPr>
          <w:rFonts w:eastAsia="Calibri"/>
        </w:rPr>
        <w:t>many</w:t>
      </w:r>
      <w:r w:rsidRPr="196D92A9">
        <w:rPr>
          <w:rFonts w:eastAsia="Calibri"/>
        </w:rPr>
        <w:t xml:space="preserve"> different work setting</w:t>
      </w:r>
      <w:r>
        <w:rPr>
          <w:rFonts w:eastAsia="Calibri"/>
        </w:rPr>
        <w:t>s</w:t>
      </w:r>
      <w:r w:rsidRPr="196D92A9">
        <w:rPr>
          <w:rFonts w:eastAsia="Calibri"/>
        </w:rPr>
        <w:t xml:space="preserve">. </w:t>
      </w:r>
    </w:p>
    <w:p w14:paraId="63063EF8" w14:textId="77777777" w:rsidR="00252B74" w:rsidRDefault="00252B74" w:rsidP="00252B74">
      <w:r>
        <w:t xml:space="preserve">To make sure you have the right amount of money in your plan, you will be asked some questions at your planning meetings. </w:t>
      </w:r>
    </w:p>
    <w:p w14:paraId="01AA92B4" w14:textId="675B7077" w:rsidR="00252B74" w:rsidRDefault="00252B74" w:rsidP="00252B74">
      <w:r>
        <w:t xml:space="preserve">Your provider will help you with the information you need for your planning meeting. They will talk with you about your work, how many days and hours you work and </w:t>
      </w:r>
      <w:r>
        <w:lastRenderedPageBreak/>
        <w:t>how much help you need to do your job. You should bring this information to your planning meeting.</w:t>
      </w:r>
    </w:p>
    <w:p w14:paraId="07CAB85E" w14:textId="77777777" w:rsidR="00252B74" w:rsidRPr="004B2B14" w:rsidRDefault="00252B74" w:rsidP="00252B74">
      <w:pPr>
        <w:rPr>
          <w:b/>
          <w:color w:val="6B2976"/>
          <w:sz w:val="40"/>
        </w:rPr>
      </w:pPr>
      <w:r w:rsidRPr="004B2B14">
        <w:rPr>
          <w:b/>
          <w:color w:val="6B2976"/>
          <w:sz w:val="40"/>
        </w:rPr>
        <w:t>Can I use my plan to work somewhere else?</w:t>
      </w:r>
    </w:p>
    <w:p w14:paraId="070FB1BD" w14:textId="77777777" w:rsidR="00252B74" w:rsidRDefault="00252B74" w:rsidP="00252B74">
      <w:r>
        <w:t xml:space="preserve">You might be thinking about changing where you work or building your skills to get a job somewhere else. You might also be thinking about starting your own business. </w:t>
      </w:r>
    </w:p>
    <w:p w14:paraId="002263FD" w14:textId="77777777" w:rsidR="00252B74" w:rsidRDefault="00252B74" w:rsidP="00252B74">
      <w:r>
        <w:t xml:space="preserve">You can use your plan to get support to do these things. You may need extra help to think about working somewhere else, to build skills to make this possible and to try out new jobs. </w:t>
      </w:r>
    </w:p>
    <w:p w14:paraId="42629E4E" w14:textId="77777777" w:rsidR="00252B74" w:rsidRDefault="00252B74" w:rsidP="00252B74">
      <w:r>
        <w:t>You can talk about this with your provider, and your Local Area Coordinator or Support Coordinator. They will help you think about what you need so you can talk about it at your next planning meeting.</w:t>
      </w:r>
    </w:p>
    <w:p w14:paraId="5C5FEE84" w14:textId="77777777" w:rsidR="00252B74" w:rsidRDefault="00252B74" w:rsidP="00252B74">
      <w:r>
        <w:t xml:space="preserve">The questions on the next page will assist you to talk about the help you need at work or to find out about other jobs if you would like to change. You can fill in the answers with help from a family member or your provider and bring this to your planning meeting. </w:t>
      </w:r>
    </w:p>
    <w:p w14:paraId="674E353D" w14:textId="77777777" w:rsidR="00252B74" w:rsidRDefault="00252B74" w:rsidP="00252B74">
      <w:r>
        <w:t xml:space="preserve">Your answers will help your Planner or Local Area Coordinator put the right money in your NDIS plan to help you purchase supports to achieve your employment goals. </w:t>
      </w:r>
    </w:p>
    <w:p w14:paraId="3E5D4598" w14:textId="77777777" w:rsidR="00252B74" w:rsidRDefault="00252B74" w:rsidP="00252B74">
      <w:r>
        <w:t>Once your plan is approved, it is important to talk to your provider to make sure you allocate the right amount of money from your Core budget for them to support you at work.</w:t>
      </w:r>
    </w:p>
    <w:p w14:paraId="1B43A94B" w14:textId="77777777" w:rsidR="00252B74" w:rsidRDefault="00252B74" w:rsidP="00252B74">
      <w:pPr>
        <w:rPr>
          <w:rFonts w:eastAsia="Calibri" w:cs="Arial"/>
          <w:color w:val="6D6D6D"/>
          <w:sz w:val="18"/>
          <w:szCs w:val="18"/>
          <w:lang w:val="en" w:eastAsia="en-AU"/>
        </w:rPr>
      </w:pPr>
      <w:r>
        <w:t>You should develop a Service Agreement with your provider about the support you will receive from them each week so that they can claim from your budget. Your family member or support person, Local Area Coordinator or Support Coordinator can help you with this.</w:t>
      </w:r>
    </w:p>
    <w:p w14:paraId="0DC26A41" w14:textId="77777777" w:rsidR="00252B74" w:rsidRDefault="00252B74" w:rsidP="00252B74">
      <w:pPr>
        <w:rPr>
          <w:lang w:val="en" w:eastAsia="en-AU"/>
        </w:rPr>
      </w:pPr>
      <w:r w:rsidRPr="7C6CE5E9">
        <w:rPr>
          <w:lang w:val="en" w:eastAsia="en-AU"/>
        </w:rPr>
        <w:t>If you have any questions about the changes to supported employment, talk to your Planner or L</w:t>
      </w:r>
      <w:r>
        <w:rPr>
          <w:lang w:val="en" w:eastAsia="en-AU"/>
        </w:rPr>
        <w:t xml:space="preserve">ocal </w:t>
      </w:r>
      <w:r w:rsidRPr="7C6CE5E9">
        <w:rPr>
          <w:lang w:val="en" w:eastAsia="en-AU"/>
        </w:rPr>
        <w:t>A</w:t>
      </w:r>
      <w:r>
        <w:rPr>
          <w:lang w:val="en" w:eastAsia="en-AU"/>
        </w:rPr>
        <w:t xml:space="preserve">rea </w:t>
      </w:r>
      <w:r w:rsidRPr="7C6CE5E9">
        <w:rPr>
          <w:lang w:val="en" w:eastAsia="en-AU"/>
        </w:rPr>
        <w:t>C</w:t>
      </w:r>
      <w:r>
        <w:rPr>
          <w:lang w:val="en" w:eastAsia="en-AU"/>
        </w:rPr>
        <w:t>oordinators</w:t>
      </w:r>
      <w:r w:rsidRPr="7C6CE5E9">
        <w:rPr>
          <w:lang w:val="en" w:eastAsia="en-AU"/>
        </w:rPr>
        <w:t xml:space="preserve">, or go to the </w:t>
      </w:r>
      <w:hyperlink r:id="rId11">
        <w:r w:rsidRPr="7C6CE5E9">
          <w:rPr>
            <w:rStyle w:val="Hyperlink"/>
            <w:lang w:val="en" w:eastAsia="en-AU"/>
          </w:rPr>
          <w:t>NDIS website</w:t>
        </w:r>
      </w:hyperlink>
      <w:r w:rsidRPr="7C6CE5E9">
        <w:rPr>
          <w:lang w:val="en" w:eastAsia="en-AU"/>
        </w:rPr>
        <w:t xml:space="preserve"> for more information.</w:t>
      </w:r>
    </w:p>
    <w:p w14:paraId="13F28097" w14:textId="77777777" w:rsidR="00D26D7A" w:rsidRDefault="00D26D7A" w:rsidP="00252B74">
      <w:pPr>
        <w:rPr>
          <w:lang w:val="en" w:eastAsia="en-AU"/>
        </w:rPr>
      </w:pPr>
    </w:p>
    <w:p w14:paraId="0F9AA120" w14:textId="77777777" w:rsidR="002B2B6E" w:rsidRDefault="002B2B6E" w:rsidP="00252B74">
      <w:pPr>
        <w:rPr>
          <w:lang w:val="en" w:eastAsia="en-AU"/>
        </w:rPr>
      </w:pPr>
    </w:p>
    <w:p w14:paraId="11C4C089" w14:textId="77777777" w:rsidR="002B2B6E" w:rsidRDefault="002B2B6E" w:rsidP="00252B74">
      <w:pPr>
        <w:rPr>
          <w:lang w:val="en" w:eastAsia="en-AU"/>
        </w:rPr>
      </w:pPr>
    </w:p>
    <w:p w14:paraId="5939BC29" w14:textId="77777777" w:rsidR="002B2B6E" w:rsidRDefault="002B2B6E" w:rsidP="00252B74">
      <w:pPr>
        <w:rPr>
          <w:lang w:val="en" w:eastAsia="en-AU"/>
        </w:rPr>
      </w:pPr>
    </w:p>
    <w:p w14:paraId="3978AB34" w14:textId="77777777" w:rsidR="002B2B6E" w:rsidRDefault="002B2B6E" w:rsidP="00252B74">
      <w:pPr>
        <w:rPr>
          <w:lang w:val="en" w:eastAsia="en-AU"/>
        </w:rPr>
      </w:pPr>
    </w:p>
    <w:p w14:paraId="736EC842" w14:textId="77777777" w:rsidR="002B2B6E" w:rsidRDefault="002B2B6E" w:rsidP="002B2B6E">
      <w:pPr>
        <w:pStyle w:val="Heading2"/>
      </w:pPr>
      <w:r>
        <w:lastRenderedPageBreak/>
        <w:t xml:space="preserve">Questions to help at your planning </w:t>
      </w:r>
      <w:proofErr w:type="gramStart"/>
      <w:r>
        <w:t>meeting</w:t>
      </w:r>
      <w:proofErr w:type="gramEnd"/>
    </w:p>
    <w:p w14:paraId="7C057C97" w14:textId="77777777" w:rsidR="002B2B6E" w:rsidRPr="007D4A3D" w:rsidRDefault="002B2B6E" w:rsidP="002B2B6E">
      <w:pPr>
        <w:rPr>
          <w:b/>
        </w:rPr>
      </w:pPr>
      <w:r w:rsidRPr="007D4A3D">
        <w:rPr>
          <w:b/>
        </w:rPr>
        <w:t>Where do you work?</w:t>
      </w:r>
    </w:p>
    <w:p w14:paraId="7989AD5B" w14:textId="77777777" w:rsidR="002B2B6E" w:rsidRDefault="002B2B6E" w:rsidP="002B2B6E">
      <w:r>
        <w:rPr>
          <w:noProof/>
          <w:lang w:eastAsia="en-AU"/>
        </w:rPr>
        <mc:AlternateContent>
          <mc:Choice Requires="wps">
            <w:drawing>
              <wp:inline distT="0" distB="0" distL="0" distR="0" wp14:anchorId="58262E29" wp14:editId="6C1C3B6C">
                <wp:extent cx="6038850" cy="847725"/>
                <wp:effectExtent l="0" t="0" r="19050"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47725"/>
                        </a:xfrm>
                        <a:prstGeom prst="rect">
                          <a:avLst/>
                        </a:prstGeom>
                        <a:solidFill>
                          <a:srgbClr val="FFFFFF"/>
                        </a:solidFill>
                        <a:ln w="9525">
                          <a:solidFill>
                            <a:srgbClr val="000000"/>
                          </a:solidFill>
                          <a:miter lim="800000"/>
                          <a:headEnd/>
                          <a:tailEnd/>
                        </a:ln>
                      </wps:spPr>
                      <wps:txbx>
                        <w:txbxContent>
                          <w:p w14:paraId="6F29D6E0" w14:textId="77777777" w:rsidR="002B2B6E" w:rsidRDefault="002B2B6E" w:rsidP="002B2B6E">
                            <w:r>
                              <w:t xml:space="preserve">Write your answer </w:t>
                            </w:r>
                            <w:proofErr w:type="gramStart"/>
                            <w:r>
                              <w:t>here</w:t>
                            </w:r>
                            <w:proofErr w:type="gramEnd"/>
                          </w:p>
                          <w:p w14:paraId="332553A0" w14:textId="77777777" w:rsidR="002B2B6E" w:rsidRDefault="002B2B6E" w:rsidP="002B2B6E"/>
                        </w:txbxContent>
                      </wps:txbx>
                      <wps:bodyPr rot="0" vert="horz" wrap="square" lIns="91440" tIns="45720" rIns="91440" bIns="45720" anchor="t" anchorCtr="0">
                        <a:noAutofit/>
                      </wps:bodyPr>
                    </wps:wsp>
                  </a:graphicData>
                </a:graphic>
              </wp:inline>
            </w:drawing>
          </mc:Choice>
          <mc:Fallback>
            <w:pict>
              <v:shapetype w14:anchorId="58262E29" id="_x0000_t202" coordsize="21600,21600" o:spt="202" path="m,l,21600r21600,l21600,xe">
                <v:stroke joinstyle="miter"/>
                <v:path gradientshapeok="t" o:connecttype="rect"/>
              </v:shapetype>
              <v:shape id="Text Box 217" o:spid="_x0000_s1026" type="#_x0000_t202" style="width:475.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lLDgIAAB8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">
                <v:textbox>
                  <w:txbxContent>
                    <w:p w14:paraId="6F29D6E0" w14:textId="77777777" w:rsidR="002B2B6E" w:rsidRDefault="002B2B6E" w:rsidP="002B2B6E">
                      <w:r>
                        <w:t xml:space="preserve">Write your answer </w:t>
                      </w:r>
                      <w:proofErr w:type="gramStart"/>
                      <w:r>
                        <w:t>here</w:t>
                      </w:r>
                      <w:proofErr w:type="gramEnd"/>
                    </w:p>
                    <w:p w14:paraId="332553A0" w14:textId="77777777" w:rsidR="002B2B6E" w:rsidRDefault="002B2B6E" w:rsidP="002B2B6E"/>
                  </w:txbxContent>
                </v:textbox>
                <w10:anchorlock/>
              </v:shape>
            </w:pict>
          </mc:Fallback>
        </mc:AlternateContent>
      </w:r>
    </w:p>
    <w:p w14:paraId="31CC69AE" w14:textId="77777777" w:rsidR="002B2B6E" w:rsidRPr="007D4A3D" w:rsidRDefault="002B2B6E" w:rsidP="002B2B6E">
      <w:pPr>
        <w:rPr>
          <w:b/>
        </w:rPr>
      </w:pPr>
      <w:r w:rsidRPr="007D4A3D">
        <w:rPr>
          <w:b/>
        </w:rPr>
        <w:t xml:space="preserve">How many hours per week do you usually work? </w:t>
      </w:r>
    </w:p>
    <w:p w14:paraId="09FF082A" w14:textId="1DD0DAF9" w:rsidR="002B2B6E" w:rsidRPr="00893214" w:rsidRDefault="002B2B6E" w:rsidP="002B2B6E">
      <w:r>
        <w:rPr>
          <w:noProof/>
          <w:lang w:eastAsia="en-AU"/>
        </w:rPr>
        <mc:AlternateContent>
          <mc:Choice Requires="wps">
            <w:drawing>
              <wp:inline distT="0" distB="0" distL="0" distR="0" wp14:anchorId="688CF1BE" wp14:editId="274895D1">
                <wp:extent cx="6038850" cy="804581"/>
                <wp:effectExtent l="0" t="0" r="19050" b="14605"/>
                <wp:docPr id="1008817453" name="Text Box 1008817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04581"/>
                        </a:xfrm>
                        <a:prstGeom prst="rect">
                          <a:avLst/>
                        </a:prstGeom>
                        <a:solidFill>
                          <a:srgbClr val="FFFFFF"/>
                        </a:solidFill>
                        <a:ln w="9525">
                          <a:solidFill>
                            <a:srgbClr val="000000"/>
                          </a:solidFill>
                          <a:miter lim="800000"/>
                          <a:headEnd/>
                          <a:tailEnd/>
                        </a:ln>
                      </wps:spPr>
                      <wps:txbx>
                        <w:txbxContent>
                          <w:p w14:paraId="115EFED9" w14:textId="77777777" w:rsidR="002B2B6E" w:rsidRDefault="002B2B6E" w:rsidP="002B2B6E">
                            <w:r>
                              <w:t xml:space="preserve">Write your answer </w:t>
                            </w:r>
                            <w:proofErr w:type="gramStart"/>
                            <w:r>
                              <w:t>here</w:t>
                            </w:r>
                            <w:proofErr w:type="gramEnd"/>
                          </w:p>
                          <w:p w14:paraId="04638C8C" w14:textId="77777777" w:rsidR="002B2B6E" w:rsidRDefault="002B2B6E" w:rsidP="002B2B6E"/>
                        </w:txbxContent>
                      </wps:txbx>
                      <wps:bodyPr rot="0" vert="horz" wrap="square" lIns="91440" tIns="45720" rIns="91440" bIns="45720" anchor="t" anchorCtr="0">
                        <a:noAutofit/>
                      </wps:bodyPr>
                    </wps:wsp>
                  </a:graphicData>
                </a:graphic>
              </wp:inline>
            </w:drawing>
          </mc:Choice>
          <mc:Fallback>
            <w:pict>
              <v:shape w14:anchorId="688CF1BE" id="Text Box 1008817453" o:spid="_x0000_s1027" type="#_x0000_t202" style="width:475.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">
                <v:textbox>
                  <w:txbxContent>
                    <w:p w14:paraId="115EFED9" w14:textId="77777777" w:rsidR="002B2B6E" w:rsidRDefault="002B2B6E" w:rsidP="002B2B6E">
                      <w:r>
                        <w:t xml:space="preserve">Write your answer </w:t>
                      </w:r>
                      <w:proofErr w:type="gramStart"/>
                      <w:r>
                        <w:t>here</w:t>
                      </w:r>
                      <w:proofErr w:type="gramEnd"/>
                    </w:p>
                    <w:p w14:paraId="04638C8C" w14:textId="77777777" w:rsidR="002B2B6E" w:rsidRDefault="002B2B6E" w:rsidP="002B2B6E"/>
                  </w:txbxContent>
                </v:textbox>
                <w10:anchorlock/>
              </v:shape>
            </w:pict>
          </mc:Fallback>
        </mc:AlternateContent>
      </w:r>
    </w:p>
    <w:p w14:paraId="17E8DF78" w14:textId="77777777" w:rsidR="002B2B6E" w:rsidRPr="007D4A3D" w:rsidRDefault="002B2B6E" w:rsidP="002B2B6E">
      <w:pPr>
        <w:rPr>
          <w:b/>
        </w:rPr>
      </w:pPr>
      <w:r w:rsidRPr="007D4A3D">
        <w:rPr>
          <w:b/>
        </w:rPr>
        <w:t>How many hours would you like to work per week?</w:t>
      </w:r>
    </w:p>
    <w:p w14:paraId="5BD1B883" w14:textId="77777777" w:rsidR="002B2B6E" w:rsidRDefault="002B2B6E" w:rsidP="002B2B6E">
      <w:r>
        <w:rPr>
          <w:noProof/>
          <w:lang w:eastAsia="en-AU"/>
        </w:rPr>
        <mc:AlternateContent>
          <mc:Choice Requires="wps">
            <w:drawing>
              <wp:inline distT="0" distB="0" distL="0" distR="0" wp14:anchorId="7277B065" wp14:editId="5F6708E0">
                <wp:extent cx="6076950" cy="847725"/>
                <wp:effectExtent l="0" t="0" r="19050" b="28575"/>
                <wp:docPr id="1259425198" name="Text Box 1259425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47725"/>
                        </a:xfrm>
                        <a:prstGeom prst="rect">
                          <a:avLst/>
                        </a:prstGeom>
                        <a:solidFill>
                          <a:srgbClr val="FFFFFF"/>
                        </a:solidFill>
                        <a:ln w="9525">
                          <a:solidFill>
                            <a:srgbClr val="000000"/>
                          </a:solidFill>
                          <a:miter lim="800000"/>
                          <a:headEnd/>
                          <a:tailEnd/>
                        </a:ln>
                      </wps:spPr>
                      <wps:txbx>
                        <w:txbxContent>
                          <w:p w14:paraId="01CAD8F3" w14:textId="46204C9B" w:rsidR="002B2B6E" w:rsidRDefault="002B2B6E" w:rsidP="002B2B6E">
                            <w:r>
                              <w:t xml:space="preserve">Write your answer </w:t>
                            </w:r>
                            <w:proofErr w:type="gramStart"/>
                            <w:r>
                              <w:t>here</w:t>
                            </w:r>
                            <w:proofErr w:type="gramEnd"/>
                          </w:p>
                        </w:txbxContent>
                      </wps:txbx>
                      <wps:bodyPr rot="0" vert="horz" wrap="square" lIns="91440" tIns="45720" rIns="91440" bIns="45720" anchor="t" anchorCtr="0">
                        <a:noAutofit/>
                      </wps:bodyPr>
                    </wps:wsp>
                  </a:graphicData>
                </a:graphic>
              </wp:inline>
            </w:drawing>
          </mc:Choice>
          <mc:Fallback>
            <w:pict>
              <v:shape w14:anchorId="7277B065" id="Text Box 1259425198" o:spid="_x0000_s1028" type="#_x0000_t202" style="width:478.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zjEgIAACY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">
                <v:textbox>
                  <w:txbxContent>
                    <w:p w14:paraId="01CAD8F3" w14:textId="46204C9B" w:rsidR="002B2B6E" w:rsidRDefault="002B2B6E" w:rsidP="002B2B6E">
                      <w:r>
                        <w:t xml:space="preserve">Write your answer </w:t>
                      </w:r>
                      <w:proofErr w:type="gramStart"/>
                      <w:r>
                        <w:t>here</w:t>
                      </w:r>
                      <w:proofErr w:type="gramEnd"/>
                    </w:p>
                  </w:txbxContent>
                </v:textbox>
                <w10:anchorlock/>
              </v:shape>
            </w:pict>
          </mc:Fallback>
        </mc:AlternateContent>
      </w:r>
    </w:p>
    <w:p w14:paraId="17A06317" w14:textId="77777777" w:rsidR="002B2B6E" w:rsidRPr="007D4A3D" w:rsidRDefault="002B2B6E" w:rsidP="002B2B6E">
      <w:pPr>
        <w:rPr>
          <w:b/>
        </w:rPr>
      </w:pPr>
      <w:r w:rsidRPr="007D4A3D">
        <w:rPr>
          <w:b/>
        </w:rPr>
        <w:t>What help do you receive when you are at work?</w:t>
      </w:r>
    </w:p>
    <w:p w14:paraId="7F06399A" w14:textId="77777777" w:rsidR="002B2B6E" w:rsidRDefault="002B2B6E" w:rsidP="002B2B6E">
      <w:r>
        <w:rPr>
          <w:noProof/>
          <w:lang w:eastAsia="en-AU"/>
        </w:rPr>
        <mc:AlternateContent>
          <mc:Choice Requires="wps">
            <w:drawing>
              <wp:inline distT="0" distB="0" distL="0" distR="0" wp14:anchorId="2DFAF156" wp14:editId="70C5A3D2">
                <wp:extent cx="6096000" cy="847725"/>
                <wp:effectExtent l="0" t="0" r="1905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47725"/>
                        </a:xfrm>
                        <a:prstGeom prst="rect">
                          <a:avLst/>
                        </a:prstGeom>
                        <a:solidFill>
                          <a:srgbClr val="FFFFFF"/>
                        </a:solidFill>
                        <a:ln w="9525">
                          <a:solidFill>
                            <a:srgbClr val="000000"/>
                          </a:solidFill>
                          <a:miter lim="800000"/>
                          <a:headEnd/>
                          <a:tailEnd/>
                        </a:ln>
                      </wps:spPr>
                      <wps:txbx>
                        <w:txbxContent>
                          <w:p w14:paraId="05AC2E6B" w14:textId="4EBBB374" w:rsidR="002B2B6E" w:rsidRDefault="002B2B6E" w:rsidP="002B2B6E">
                            <w:r>
                              <w:t>Write your answer here</w:t>
                            </w:r>
                          </w:p>
                        </w:txbxContent>
                      </wps:txbx>
                      <wps:bodyPr rot="0" vert="horz" wrap="square" lIns="91440" tIns="45720" rIns="91440" bIns="45720" anchor="t" anchorCtr="0">
                        <a:noAutofit/>
                      </wps:bodyPr>
                    </wps:wsp>
                  </a:graphicData>
                </a:graphic>
              </wp:inline>
            </w:drawing>
          </mc:Choice>
          <mc:Fallback>
            <w:pict>
              <v:shapetype w14:anchorId="2DFAF156" id="_x0000_t202" coordsize="21600,21600" o:spt="202" path="m,l,21600r21600,l21600,xe">
                <v:stroke joinstyle="miter"/>
                <v:path gradientshapeok="t" o:connecttype="rect"/>
              </v:shapetype>
              <v:shape id="Text Box 5" o:spid="_x0000_s1029" type="#_x0000_t202" style="width:480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">
                <v:textbox>
                  <w:txbxContent>
                    <w:p w14:paraId="05AC2E6B" w14:textId="4EBBB374" w:rsidR="002B2B6E" w:rsidRDefault="002B2B6E" w:rsidP="002B2B6E">
                      <w:r>
                        <w:t>Write your answer here</w:t>
                      </w:r>
                    </w:p>
                  </w:txbxContent>
                </v:textbox>
                <w10:anchorlock/>
              </v:shape>
            </w:pict>
          </mc:Fallback>
        </mc:AlternateContent>
      </w:r>
    </w:p>
    <w:p w14:paraId="2CDCB764" w14:textId="77777777" w:rsidR="002B2B6E" w:rsidRDefault="002B2B6E" w:rsidP="002B2B6E">
      <w:pPr>
        <w:rPr>
          <w:b/>
        </w:rPr>
      </w:pPr>
      <w:r w:rsidRPr="007D4A3D">
        <w:rPr>
          <w:b/>
        </w:rPr>
        <w:t>Are there new skills you’d like to learn at work, or other jobs you’d like to try?</w:t>
      </w:r>
    </w:p>
    <w:p w14:paraId="2A744747" w14:textId="77777777" w:rsidR="002B2B6E" w:rsidRPr="00624750" w:rsidRDefault="002B2B6E" w:rsidP="002B2B6E">
      <w:r>
        <w:rPr>
          <w:noProof/>
          <w:lang w:eastAsia="en-AU"/>
        </w:rPr>
        <mc:AlternateContent>
          <mc:Choice Requires="wps">
            <w:drawing>
              <wp:inline distT="0" distB="0" distL="0" distR="0" wp14:anchorId="716924F0" wp14:editId="7E187513">
                <wp:extent cx="6102626" cy="847725"/>
                <wp:effectExtent l="0" t="0" r="1270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626" cy="847725"/>
                        </a:xfrm>
                        <a:prstGeom prst="rect">
                          <a:avLst/>
                        </a:prstGeom>
                        <a:solidFill>
                          <a:srgbClr val="FFFFFF"/>
                        </a:solidFill>
                        <a:ln w="9525">
                          <a:solidFill>
                            <a:srgbClr val="000000"/>
                          </a:solidFill>
                          <a:miter lim="800000"/>
                          <a:headEnd/>
                          <a:tailEnd/>
                        </a:ln>
                      </wps:spPr>
                      <wps:txbx>
                        <w:txbxContent>
                          <w:p w14:paraId="1D170C51" w14:textId="77777777" w:rsidR="002B2B6E" w:rsidRDefault="002B2B6E" w:rsidP="002B2B6E">
                            <w:r>
                              <w:t xml:space="preserve">Write your answer </w:t>
                            </w:r>
                            <w:proofErr w:type="gramStart"/>
                            <w:r>
                              <w:t>here</w:t>
                            </w:r>
                            <w:proofErr w:type="gramEnd"/>
                          </w:p>
                        </w:txbxContent>
                      </wps:txbx>
                      <wps:bodyPr rot="0" vert="horz" wrap="square" lIns="91440" tIns="45720" rIns="91440" bIns="45720" anchor="t" anchorCtr="0">
                        <a:noAutofit/>
                      </wps:bodyPr>
                    </wps:wsp>
                  </a:graphicData>
                </a:graphic>
              </wp:inline>
            </w:drawing>
          </mc:Choice>
          <mc:Fallback>
            <w:pict>
              <v:shape w14:anchorId="716924F0" id="Text Box 6" o:spid="_x0000_s1030" type="#_x0000_t202" style="width:480.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">
                <v:textbox>
                  <w:txbxContent>
                    <w:p w14:paraId="1D170C51" w14:textId="77777777" w:rsidR="002B2B6E" w:rsidRDefault="002B2B6E" w:rsidP="002B2B6E">
                      <w:r>
                        <w:t xml:space="preserve">Write your answer </w:t>
                      </w:r>
                      <w:proofErr w:type="gramStart"/>
                      <w:r>
                        <w:t>here</w:t>
                      </w:r>
                      <w:proofErr w:type="gramEnd"/>
                    </w:p>
                  </w:txbxContent>
                </v:textbox>
                <w10:anchorlock/>
              </v:shape>
            </w:pict>
          </mc:Fallback>
        </mc:AlternateContent>
      </w:r>
      <w:r>
        <w:t xml:space="preserve"> </w:t>
      </w:r>
    </w:p>
    <w:p w14:paraId="49DF415D" w14:textId="77777777" w:rsidR="002B2B6E" w:rsidRDefault="002B2B6E" w:rsidP="002B2B6E">
      <w:pPr>
        <w:rPr>
          <w:b/>
        </w:rPr>
      </w:pPr>
      <w:r>
        <w:rPr>
          <w:b/>
        </w:rPr>
        <w:t>What help would you need to change jobs and/or build new skills?</w:t>
      </w:r>
    </w:p>
    <w:p w14:paraId="4DE96400" w14:textId="788A8DEB" w:rsidR="002B2B6E" w:rsidRPr="00770255" w:rsidRDefault="00F762D0" w:rsidP="00A26468">
      <w:pPr>
        <w:rPr>
          <w:lang w:val="en" w:eastAsia="en-AU"/>
        </w:rPr>
      </w:pPr>
      <w:r>
        <w:rPr>
          <w:noProof/>
          <w:lang w:eastAsia="en-AU"/>
        </w:rPr>
        <mc:AlternateContent>
          <mc:Choice Requires="wps">
            <w:drawing>
              <wp:inline distT="0" distB="0" distL="0" distR="0" wp14:anchorId="7673669B" wp14:editId="7A820570">
                <wp:extent cx="6140450" cy="796209"/>
                <wp:effectExtent l="0" t="0" r="12700" b="23495"/>
                <wp:docPr id="1375674065" name="Text Box 1375674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796209"/>
                        </a:xfrm>
                        <a:prstGeom prst="rect">
                          <a:avLst/>
                        </a:prstGeom>
                        <a:solidFill>
                          <a:srgbClr val="FFFFFF"/>
                        </a:solidFill>
                        <a:ln w="9525">
                          <a:solidFill>
                            <a:srgbClr val="000000"/>
                          </a:solidFill>
                          <a:miter lim="800000"/>
                          <a:headEnd/>
                          <a:tailEnd/>
                        </a:ln>
                      </wps:spPr>
                      <wps:txbx>
                        <w:txbxContent>
                          <w:p w14:paraId="4749E2B1" w14:textId="77777777" w:rsidR="00F762D0" w:rsidRDefault="00F762D0" w:rsidP="00F762D0">
                            <w:r>
                              <w:t xml:space="preserve">Write your answer </w:t>
                            </w:r>
                            <w:proofErr w:type="gramStart"/>
                            <w:r>
                              <w:t>here</w:t>
                            </w:r>
                            <w:proofErr w:type="gramEnd"/>
                          </w:p>
                        </w:txbxContent>
                      </wps:txbx>
                      <wps:bodyPr rot="0" vert="horz" wrap="square" lIns="91440" tIns="45720" rIns="91440" bIns="45720" anchor="t" anchorCtr="0">
                        <a:noAutofit/>
                      </wps:bodyPr>
                    </wps:wsp>
                  </a:graphicData>
                </a:graphic>
              </wp:inline>
            </w:drawing>
          </mc:Choice>
          <mc:Fallback>
            <w:pict>
              <v:shape w14:anchorId="7673669B" id="Text Box 1375674065" o:spid="_x0000_s1031" type="#_x0000_t202" style="width:483.5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J4FAIAACY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">
                <v:textbox>
                  <w:txbxContent>
                    <w:p w14:paraId="4749E2B1" w14:textId="77777777" w:rsidR="00F762D0" w:rsidRDefault="00F762D0" w:rsidP="00F762D0">
                      <w:r>
                        <w:t xml:space="preserve">Write your answer </w:t>
                      </w:r>
                      <w:proofErr w:type="gramStart"/>
                      <w:r>
                        <w:t>here</w:t>
                      </w:r>
                      <w:proofErr w:type="gramEnd"/>
                    </w:p>
                  </w:txbxContent>
                </v:textbox>
                <w10:anchorlock/>
              </v:shape>
            </w:pict>
          </mc:Fallback>
        </mc:AlternateContent>
      </w:r>
    </w:p>
    <w:sectPr w:rsidR="002B2B6E" w:rsidRPr="00770255" w:rsidSect="00CC168E">
      <w:headerReference w:type="even" r:id="rId12"/>
      <w:headerReference w:type="default" r:id="rId13"/>
      <w:footerReference w:type="even" r:id="rId14"/>
      <w:footerReference w:type="default" r:id="rId15"/>
      <w:headerReference w:type="first" r:id="rId16"/>
      <w:footerReference w:type="first" r:id="rId17"/>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FF21" w14:textId="77777777" w:rsidR="000C5BA5" w:rsidRDefault="000C5BA5" w:rsidP="00863C7F">
      <w:r>
        <w:separator/>
      </w:r>
    </w:p>
    <w:p w14:paraId="3DC76C21" w14:textId="77777777" w:rsidR="000C5BA5" w:rsidRDefault="000C5BA5" w:rsidP="00863C7F"/>
    <w:p w14:paraId="268C1158" w14:textId="77777777" w:rsidR="000C5BA5" w:rsidRDefault="000C5BA5" w:rsidP="00863C7F"/>
    <w:p w14:paraId="66823143" w14:textId="77777777" w:rsidR="000C5BA5" w:rsidRDefault="000C5BA5" w:rsidP="00863C7F"/>
    <w:p w14:paraId="2BA8BE71" w14:textId="77777777" w:rsidR="000C5BA5" w:rsidRDefault="000C5BA5" w:rsidP="00863C7F"/>
    <w:p w14:paraId="039ECC7F" w14:textId="77777777" w:rsidR="000C5BA5" w:rsidRDefault="000C5BA5" w:rsidP="00863C7F"/>
    <w:p w14:paraId="7E17D6A3" w14:textId="77777777" w:rsidR="000C5BA5" w:rsidRDefault="000C5BA5" w:rsidP="00863C7F"/>
    <w:p w14:paraId="73921563" w14:textId="77777777" w:rsidR="000C5BA5" w:rsidRDefault="000C5BA5" w:rsidP="00863C7F"/>
    <w:p w14:paraId="464B5FA4" w14:textId="77777777" w:rsidR="000C5BA5" w:rsidRDefault="000C5BA5" w:rsidP="00863C7F"/>
    <w:p w14:paraId="54A0E6FA" w14:textId="77777777" w:rsidR="000C5BA5" w:rsidRDefault="000C5BA5" w:rsidP="00863C7F"/>
  </w:endnote>
  <w:endnote w:type="continuationSeparator" w:id="0">
    <w:p w14:paraId="49DD31A9" w14:textId="77777777" w:rsidR="000C5BA5" w:rsidRDefault="000C5BA5" w:rsidP="00863C7F">
      <w:r>
        <w:continuationSeparator/>
      </w:r>
    </w:p>
    <w:p w14:paraId="45C70C24" w14:textId="77777777" w:rsidR="000C5BA5" w:rsidRDefault="000C5BA5" w:rsidP="00863C7F"/>
    <w:p w14:paraId="0029A290" w14:textId="77777777" w:rsidR="000C5BA5" w:rsidRDefault="000C5BA5" w:rsidP="00863C7F"/>
    <w:p w14:paraId="584E2DDA" w14:textId="77777777" w:rsidR="000C5BA5" w:rsidRDefault="000C5BA5" w:rsidP="00863C7F"/>
    <w:p w14:paraId="4A41DF3C" w14:textId="77777777" w:rsidR="000C5BA5" w:rsidRDefault="000C5BA5" w:rsidP="00863C7F"/>
    <w:p w14:paraId="5C1DDD42" w14:textId="77777777" w:rsidR="000C5BA5" w:rsidRDefault="000C5BA5" w:rsidP="00863C7F"/>
    <w:p w14:paraId="00BE0C5D" w14:textId="77777777" w:rsidR="000C5BA5" w:rsidRDefault="000C5BA5" w:rsidP="00863C7F"/>
    <w:p w14:paraId="15ED0808" w14:textId="77777777" w:rsidR="000C5BA5" w:rsidRDefault="000C5BA5" w:rsidP="00863C7F"/>
    <w:p w14:paraId="4159CFE2" w14:textId="77777777" w:rsidR="000C5BA5" w:rsidRDefault="000C5BA5" w:rsidP="00863C7F"/>
    <w:p w14:paraId="2D88E031" w14:textId="77777777" w:rsidR="000C5BA5" w:rsidRDefault="000C5BA5"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F13" w14:textId="77777777" w:rsidR="008D4B76" w:rsidRDefault="008D4B76" w:rsidP="00863C7F">
    <w:pPr>
      <w:pStyle w:val="Footer"/>
    </w:pPr>
  </w:p>
  <w:p w14:paraId="0B923316" w14:textId="77777777" w:rsidR="00AA6762" w:rsidRDefault="00AA6762" w:rsidP="00863C7F"/>
  <w:p w14:paraId="02BE9BE7" w14:textId="77777777" w:rsidR="00AA6762" w:rsidRDefault="00AA6762" w:rsidP="00863C7F"/>
  <w:p w14:paraId="656F9647" w14:textId="77777777" w:rsidR="00A71751" w:rsidRDefault="00A71751" w:rsidP="00863C7F"/>
  <w:p w14:paraId="04E505D4" w14:textId="77777777" w:rsidR="00A71751" w:rsidRDefault="00A71751" w:rsidP="00863C7F"/>
  <w:p w14:paraId="611D4CF0" w14:textId="77777777" w:rsidR="00A71751" w:rsidRDefault="00A71751" w:rsidP="00863C7F"/>
  <w:p w14:paraId="3C1D727F"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8464" w14:textId="1CEC6441" w:rsidR="00180D51" w:rsidRDefault="00323BB7" w:rsidP="00863C7F">
    <w:pPr>
      <w:pStyle w:val="Footer"/>
    </w:pPr>
    <w:r w:rsidRPr="00FA334F">
      <w:rPr>
        <w:b/>
        <w:bCs/>
      </w:rPr>
      <w:t>ndis.gov.au</w:t>
    </w:r>
    <w:r w:rsidR="0023603F">
      <w:tab/>
    </w:r>
    <w:r w:rsidR="00252B74">
      <w:t>0</w:t>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2175B38A" w14:textId="77777777" w:rsidR="00830A50" w:rsidRDefault="00830A50" w:rsidP="00830A50">
    <w:pPr>
      <w:pStyle w:val="Header"/>
    </w:pPr>
  </w:p>
  <w:p w14:paraId="3B758C5A" w14:textId="6C338E37" w:rsidR="00A71751" w:rsidRPr="00863C7F" w:rsidRDefault="00C27827" w:rsidP="00830A50">
    <w:pPr>
      <w:pStyle w:val="Header"/>
    </w:pPr>
    <w:r w:rsidRPr="003F2DA2">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F796" w14:textId="77777777" w:rsidR="00C27827" w:rsidRPr="00826C3F" w:rsidRDefault="00826C3F" w:rsidP="00863C7F">
    <w:pPr>
      <w:rPr>
        <w:b/>
        <w:bCs/>
        <w:color w:val="6B2876" w:themeColor="text1"/>
        <w:sz w:val="26"/>
        <w:szCs w:val="26"/>
      </w:rPr>
    </w:pPr>
    <w:r w:rsidRPr="00BB51D0">
      <w:rPr>
        <w:b/>
        <w:bCs/>
        <w:color w:val="6B2876" w:themeColor="text1"/>
        <w:sz w:val="26"/>
        <w:szCs w:val="26"/>
      </w:rPr>
      <w:t>ndis.gov.au</w:t>
    </w:r>
  </w:p>
  <w:p w14:paraId="0A713FD0" w14:textId="5C31C1EF" w:rsidR="007219F1" w:rsidRPr="007219F1" w:rsidRDefault="004B31F3" w:rsidP="004B31F3">
    <w:pPr>
      <w:pStyle w:val="Header"/>
    </w:pPr>
    <w:r w:rsidRPr="003F2DA2">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1BEC" w14:textId="77777777" w:rsidR="000C5BA5" w:rsidRDefault="000C5BA5" w:rsidP="00863C7F">
      <w:r>
        <w:separator/>
      </w:r>
    </w:p>
    <w:p w14:paraId="4074CC48" w14:textId="77777777" w:rsidR="000C5BA5" w:rsidRDefault="000C5BA5" w:rsidP="00863C7F"/>
    <w:p w14:paraId="5BCDABB1" w14:textId="77777777" w:rsidR="000C5BA5" w:rsidRDefault="000C5BA5" w:rsidP="00863C7F"/>
    <w:p w14:paraId="7C4079D1" w14:textId="77777777" w:rsidR="000C5BA5" w:rsidRDefault="000C5BA5" w:rsidP="00863C7F"/>
    <w:p w14:paraId="508E42EE" w14:textId="77777777" w:rsidR="000C5BA5" w:rsidRDefault="000C5BA5" w:rsidP="00863C7F"/>
    <w:p w14:paraId="7CAA95F9" w14:textId="77777777" w:rsidR="000C5BA5" w:rsidRDefault="000C5BA5" w:rsidP="00863C7F"/>
    <w:p w14:paraId="374878C7" w14:textId="77777777" w:rsidR="000C5BA5" w:rsidRDefault="000C5BA5" w:rsidP="00863C7F"/>
    <w:p w14:paraId="724E45ED" w14:textId="77777777" w:rsidR="000C5BA5" w:rsidRDefault="000C5BA5" w:rsidP="00863C7F"/>
    <w:p w14:paraId="3FDD9AEC" w14:textId="77777777" w:rsidR="000C5BA5" w:rsidRDefault="000C5BA5" w:rsidP="00863C7F"/>
    <w:p w14:paraId="338D1319" w14:textId="77777777" w:rsidR="000C5BA5" w:rsidRDefault="000C5BA5" w:rsidP="00863C7F"/>
  </w:footnote>
  <w:footnote w:type="continuationSeparator" w:id="0">
    <w:p w14:paraId="3084A118" w14:textId="77777777" w:rsidR="000C5BA5" w:rsidRDefault="000C5BA5" w:rsidP="00863C7F">
      <w:r>
        <w:continuationSeparator/>
      </w:r>
    </w:p>
    <w:p w14:paraId="6B24E6A4" w14:textId="77777777" w:rsidR="000C5BA5" w:rsidRDefault="000C5BA5" w:rsidP="00863C7F"/>
    <w:p w14:paraId="01B10204" w14:textId="77777777" w:rsidR="000C5BA5" w:rsidRDefault="000C5BA5" w:rsidP="00863C7F"/>
    <w:p w14:paraId="7EA6FE3C" w14:textId="77777777" w:rsidR="000C5BA5" w:rsidRDefault="000C5BA5" w:rsidP="00863C7F"/>
    <w:p w14:paraId="67743923" w14:textId="77777777" w:rsidR="000C5BA5" w:rsidRDefault="000C5BA5" w:rsidP="00863C7F"/>
    <w:p w14:paraId="70C0CF80" w14:textId="77777777" w:rsidR="000C5BA5" w:rsidRDefault="000C5BA5" w:rsidP="00863C7F"/>
    <w:p w14:paraId="2FE54EE6" w14:textId="77777777" w:rsidR="000C5BA5" w:rsidRDefault="000C5BA5" w:rsidP="00863C7F"/>
    <w:p w14:paraId="0B108887" w14:textId="77777777" w:rsidR="000C5BA5" w:rsidRDefault="000C5BA5" w:rsidP="00863C7F"/>
    <w:p w14:paraId="145254A6" w14:textId="77777777" w:rsidR="000C5BA5" w:rsidRDefault="000C5BA5" w:rsidP="00863C7F"/>
    <w:p w14:paraId="35862139" w14:textId="77777777" w:rsidR="000C5BA5" w:rsidRDefault="000C5BA5"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F505" w14:textId="77777777" w:rsidR="008D4B76" w:rsidRDefault="008D4B76" w:rsidP="00863C7F">
    <w:pPr>
      <w:pStyle w:val="Header"/>
    </w:pPr>
  </w:p>
  <w:p w14:paraId="1E7F75CB" w14:textId="77777777" w:rsidR="00AA6762" w:rsidRDefault="00AA6762" w:rsidP="00863C7F"/>
  <w:p w14:paraId="1AD6B056" w14:textId="77777777" w:rsidR="00AA6762" w:rsidRDefault="00AA6762" w:rsidP="00863C7F"/>
  <w:p w14:paraId="39378093" w14:textId="77777777" w:rsidR="00A71751" w:rsidRDefault="00A71751" w:rsidP="00863C7F"/>
  <w:p w14:paraId="214C5D1F" w14:textId="77777777" w:rsidR="00A71751" w:rsidRDefault="00A71751" w:rsidP="00863C7F"/>
  <w:p w14:paraId="099D4050" w14:textId="77777777" w:rsidR="00A71751" w:rsidRDefault="00A71751" w:rsidP="00863C7F"/>
  <w:p w14:paraId="70B8EC90"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6D" w14:textId="77777777" w:rsidR="00A71751" w:rsidRPr="002B2B6E" w:rsidRDefault="00A71751" w:rsidP="002B2B6E">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2934" w14:textId="77777777" w:rsidR="004B31F3" w:rsidRDefault="00446794" w:rsidP="00446794">
    <w:pPr>
      <w:pStyle w:val="Header"/>
      <w:jc w:val="left"/>
    </w:pPr>
    <w:r>
      <w:rPr>
        <w:noProof/>
      </w:rPr>
      <w:drawing>
        <wp:anchor distT="0" distB="0" distL="114300" distR="114300" simplePos="0" relativeHeight="251658240" behindDoc="1" locked="0" layoutInCell="1" allowOverlap="1" wp14:anchorId="2FD7773C" wp14:editId="7300C67B">
          <wp:simplePos x="0" y="0"/>
          <wp:positionH relativeFrom="page">
            <wp:align>right</wp:align>
          </wp:positionH>
          <wp:positionV relativeFrom="paragraph">
            <wp:posOffset>-467995</wp:posOffset>
          </wp:positionV>
          <wp:extent cx="7558624" cy="10691796"/>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58624" cy="10691796"/>
                  </a:xfrm>
                  <a:prstGeom prst="rect">
                    <a:avLst/>
                  </a:prstGeom>
                </pic:spPr>
              </pic:pic>
            </a:graphicData>
          </a:graphic>
          <wp14:sizeRelH relativeFrom="page">
            <wp14:pctWidth>0</wp14:pctWidth>
          </wp14:sizeRelH>
          <wp14:sizeRelV relativeFrom="page">
            <wp14:pctHeight>0</wp14:pctHeight>
          </wp14:sizeRelV>
        </wp:anchor>
      </w:drawing>
    </w:r>
  </w:p>
  <w:p w14:paraId="66F7975D" w14:textId="77777777" w:rsidR="004B31F3" w:rsidRDefault="004B31F3" w:rsidP="004B31F3">
    <w:pPr>
      <w:pStyle w:val="Header"/>
    </w:pPr>
  </w:p>
  <w:p w14:paraId="4376C511" w14:textId="77777777" w:rsidR="004B31F3" w:rsidRDefault="004B31F3" w:rsidP="004B31F3">
    <w:pPr>
      <w:pStyle w:val="Header"/>
    </w:pPr>
  </w:p>
  <w:p w14:paraId="3E7307CD" w14:textId="77777777" w:rsidR="004B31F3" w:rsidRDefault="004B31F3" w:rsidP="004B31F3">
    <w:pPr>
      <w:pStyle w:val="Header"/>
    </w:pPr>
  </w:p>
  <w:p w14:paraId="5DFF0928" w14:textId="77777777" w:rsidR="004B31F3" w:rsidRDefault="004B31F3" w:rsidP="004B31F3">
    <w:pPr>
      <w:pStyle w:val="Header"/>
    </w:pPr>
  </w:p>
  <w:p w14:paraId="1C0F1A87" w14:textId="77777777" w:rsidR="004B31F3" w:rsidRDefault="004B31F3" w:rsidP="004B31F3">
    <w:pPr>
      <w:pStyle w:val="Header"/>
    </w:pPr>
  </w:p>
  <w:p w14:paraId="0A795C1A" w14:textId="77777777" w:rsidR="004B31F3" w:rsidRDefault="004B31F3" w:rsidP="004B31F3">
    <w:pPr>
      <w:pStyle w:val="Header"/>
    </w:pPr>
  </w:p>
  <w:p w14:paraId="6CCF079E" w14:textId="77777777" w:rsidR="004B31F3" w:rsidRDefault="004B31F3" w:rsidP="004B31F3">
    <w:pPr>
      <w:pStyle w:val="Header"/>
    </w:pPr>
  </w:p>
  <w:p w14:paraId="5D641EC0" w14:textId="77777777" w:rsidR="004B31F3" w:rsidRDefault="004B31F3" w:rsidP="004B31F3">
    <w:pPr>
      <w:pStyle w:val="Header"/>
    </w:pPr>
  </w:p>
  <w:p w14:paraId="64FC8A62" w14:textId="77777777" w:rsidR="004B31F3" w:rsidRDefault="004B31F3" w:rsidP="004B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8pt;height:40.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44645B"/>
    <w:multiLevelType w:val="hybridMultilevel"/>
    <w:tmpl w:val="9298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10B2F"/>
    <w:multiLevelType w:val="multilevel"/>
    <w:tmpl w:val="D2E650B8"/>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7"/>
  </w:num>
  <w:num w:numId="2" w16cid:durableId="1403412302">
    <w:abstractNumId w:val="21"/>
  </w:num>
  <w:num w:numId="3" w16cid:durableId="1848784963">
    <w:abstractNumId w:val="13"/>
  </w:num>
  <w:num w:numId="4" w16cid:durableId="1607611780">
    <w:abstractNumId w:val="18"/>
  </w:num>
  <w:num w:numId="5" w16cid:durableId="18968610">
    <w:abstractNumId w:val="14"/>
  </w:num>
  <w:num w:numId="6" w16cid:durableId="1220018893">
    <w:abstractNumId w:val="20"/>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19"/>
  </w:num>
  <w:num w:numId="20" w16cid:durableId="739518056">
    <w:abstractNumId w:val="22"/>
  </w:num>
  <w:num w:numId="21" w16cid:durableId="145901810">
    <w:abstractNumId w:val="15"/>
  </w:num>
  <w:num w:numId="22" w16cid:durableId="2084796931">
    <w:abstractNumId w:val="10"/>
  </w:num>
  <w:num w:numId="23" w16cid:durableId="11239573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26"/>
    <w:rsid w:val="0002626A"/>
    <w:rsid w:val="00053A22"/>
    <w:rsid w:val="000565B5"/>
    <w:rsid w:val="0006487E"/>
    <w:rsid w:val="00066632"/>
    <w:rsid w:val="000C5BA5"/>
    <w:rsid w:val="00102A1D"/>
    <w:rsid w:val="001165A7"/>
    <w:rsid w:val="001236F5"/>
    <w:rsid w:val="00127458"/>
    <w:rsid w:val="0014207A"/>
    <w:rsid w:val="001665A1"/>
    <w:rsid w:val="00170764"/>
    <w:rsid w:val="001809B3"/>
    <w:rsid w:val="00180D51"/>
    <w:rsid w:val="00187EA6"/>
    <w:rsid w:val="00192D14"/>
    <w:rsid w:val="001A15AB"/>
    <w:rsid w:val="001D03D6"/>
    <w:rsid w:val="001E630D"/>
    <w:rsid w:val="002321EA"/>
    <w:rsid w:val="0023603F"/>
    <w:rsid w:val="00252B74"/>
    <w:rsid w:val="00294BDA"/>
    <w:rsid w:val="002A30E0"/>
    <w:rsid w:val="002B2B6E"/>
    <w:rsid w:val="002C3B7E"/>
    <w:rsid w:val="002C6C2A"/>
    <w:rsid w:val="002F541A"/>
    <w:rsid w:val="00323BB7"/>
    <w:rsid w:val="003445DA"/>
    <w:rsid w:val="003479B7"/>
    <w:rsid w:val="00360F21"/>
    <w:rsid w:val="003622D9"/>
    <w:rsid w:val="003820DF"/>
    <w:rsid w:val="0038213D"/>
    <w:rsid w:val="003A3FCC"/>
    <w:rsid w:val="003A60EF"/>
    <w:rsid w:val="003B2BB8"/>
    <w:rsid w:val="003B3F1F"/>
    <w:rsid w:val="003D34FF"/>
    <w:rsid w:val="003F2DA2"/>
    <w:rsid w:val="003F6ED7"/>
    <w:rsid w:val="0040062A"/>
    <w:rsid w:val="00402080"/>
    <w:rsid w:val="0040538A"/>
    <w:rsid w:val="00423D25"/>
    <w:rsid w:val="0043064F"/>
    <w:rsid w:val="00446794"/>
    <w:rsid w:val="0048002C"/>
    <w:rsid w:val="004861C3"/>
    <w:rsid w:val="004876FD"/>
    <w:rsid w:val="004A0D9A"/>
    <w:rsid w:val="004B31F3"/>
    <w:rsid w:val="004B54CA"/>
    <w:rsid w:val="004C2326"/>
    <w:rsid w:val="004C2D9C"/>
    <w:rsid w:val="004D32B5"/>
    <w:rsid w:val="004E1864"/>
    <w:rsid w:val="004E461E"/>
    <w:rsid w:val="004E5CBF"/>
    <w:rsid w:val="004F0179"/>
    <w:rsid w:val="00515AB6"/>
    <w:rsid w:val="00531E4B"/>
    <w:rsid w:val="0055492D"/>
    <w:rsid w:val="00570781"/>
    <w:rsid w:val="00574D04"/>
    <w:rsid w:val="00576162"/>
    <w:rsid w:val="005938B8"/>
    <w:rsid w:val="00593C73"/>
    <w:rsid w:val="005957FF"/>
    <w:rsid w:val="005A1743"/>
    <w:rsid w:val="005A6312"/>
    <w:rsid w:val="005A633A"/>
    <w:rsid w:val="005C3AA9"/>
    <w:rsid w:val="005E2A05"/>
    <w:rsid w:val="005F0FC0"/>
    <w:rsid w:val="00645007"/>
    <w:rsid w:val="00664E61"/>
    <w:rsid w:val="006765FF"/>
    <w:rsid w:val="00683992"/>
    <w:rsid w:val="006A4CE7"/>
    <w:rsid w:val="006B46BC"/>
    <w:rsid w:val="0070469B"/>
    <w:rsid w:val="007219F1"/>
    <w:rsid w:val="00744BC4"/>
    <w:rsid w:val="007677D9"/>
    <w:rsid w:val="00780925"/>
    <w:rsid w:val="00784C2F"/>
    <w:rsid w:val="00785261"/>
    <w:rsid w:val="007A2767"/>
    <w:rsid w:val="007A47B3"/>
    <w:rsid w:val="007B0256"/>
    <w:rsid w:val="007B368E"/>
    <w:rsid w:val="007B7373"/>
    <w:rsid w:val="007E10B2"/>
    <w:rsid w:val="007E6C06"/>
    <w:rsid w:val="007F6C84"/>
    <w:rsid w:val="00826C3F"/>
    <w:rsid w:val="008275E5"/>
    <w:rsid w:val="00830A50"/>
    <w:rsid w:val="00841EA4"/>
    <w:rsid w:val="00863C7F"/>
    <w:rsid w:val="00887867"/>
    <w:rsid w:val="008D4B76"/>
    <w:rsid w:val="00905783"/>
    <w:rsid w:val="009225F0"/>
    <w:rsid w:val="00923ED2"/>
    <w:rsid w:val="00940AC8"/>
    <w:rsid w:val="00950F57"/>
    <w:rsid w:val="009B0928"/>
    <w:rsid w:val="009B3813"/>
    <w:rsid w:val="00A21351"/>
    <w:rsid w:val="00A26468"/>
    <w:rsid w:val="00A345E1"/>
    <w:rsid w:val="00A47174"/>
    <w:rsid w:val="00A63C5B"/>
    <w:rsid w:val="00A71751"/>
    <w:rsid w:val="00A85803"/>
    <w:rsid w:val="00A932B8"/>
    <w:rsid w:val="00AA0E0F"/>
    <w:rsid w:val="00AA13C0"/>
    <w:rsid w:val="00AA6762"/>
    <w:rsid w:val="00AB3D24"/>
    <w:rsid w:val="00AB5DE9"/>
    <w:rsid w:val="00AC2FF7"/>
    <w:rsid w:val="00B078E1"/>
    <w:rsid w:val="00B1295A"/>
    <w:rsid w:val="00B20D33"/>
    <w:rsid w:val="00B73DA2"/>
    <w:rsid w:val="00B97520"/>
    <w:rsid w:val="00B97A26"/>
    <w:rsid w:val="00BA2DB9"/>
    <w:rsid w:val="00BD5EAA"/>
    <w:rsid w:val="00BE632A"/>
    <w:rsid w:val="00BE7148"/>
    <w:rsid w:val="00BF09DA"/>
    <w:rsid w:val="00C107E1"/>
    <w:rsid w:val="00C27827"/>
    <w:rsid w:val="00C41AF5"/>
    <w:rsid w:val="00C54B33"/>
    <w:rsid w:val="00C769F0"/>
    <w:rsid w:val="00C95116"/>
    <w:rsid w:val="00CB2835"/>
    <w:rsid w:val="00CC168E"/>
    <w:rsid w:val="00CD3DF5"/>
    <w:rsid w:val="00CE720A"/>
    <w:rsid w:val="00CF3015"/>
    <w:rsid w:val="00CF74D3"/>
    <w:rsid w:val="00D06004"/>
    <w:rsid w:val="00D26D7A"/>
    <w:rsid w:val="00D35FF8"/>
    <w:rsid w:val="00D541D4"/>
    <w:rsid w:val="00D87A0F"/>
    <w:rsid w:val="00DB5769"/>
    <w:rsid w:val="00DD3D47"/>
    <w:rsid w:val="00DE3193"/>
    <w:rsid w:val="00E30002"/>
    <w:rsid w:val="00E64C18"/>
    <w:rsid w:val="00EA34E2"/>
    <w:rsid w:val="00EC4364"/>
    <w:rsid w:val="00EE54E1"/>
    <w:rsid w:val="00F02CFA"/>
    <w:rsid w:val="00F411F2"/>
    <w:rsid w:val="00F42583"/>
    <w:rsid w:val="00F50546"/>
    <w:rsid w:val="00F762D0"/>
    <w:rsid w:val="00FA334F"/>
    <w:rsid w:val="00FB5514"/>
    <w:rsid w:val="00FB7599"/>
    <w:rsid w:val="00FC0786"/>
    <w:rsid w:val="00FC3896"/>
    <w:rsid w:val="00FD4A05"/>
    <w:rsid w:val="00FD6F48"/>
    <w:rsid w:val="00FE3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2B9C15E"/>
  <w15:docId w15:val="{F806FB19-E215-49D9-B472-F22C73FD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B5"/>
    <w:pPr>
      <w:spacing w:after="200" w:line="288" w:lineRule="auto"/>
    </w:pPr>
    <w:rPr>
      <w:rFonts w:ascii="Arial" w:eastAsia="Times New Roman" w:hAnsi="Arial"/>
      <w:sz w:val="24"/>
      <w:szCs w:val="24"/>
      <w:lang w:val="en-US" w:eastAsia="ja-JP"/>
    </w:rPr>
  </w:style>
  <w:style w:type="paragraph" w:styleId="Heading1">
    <w:name w:val="heading 1"/>
    <w:aliases w:val="Report title"/>
    <w:basedOn w:val="Normal"/>
    <w:next w:val="Normal"/>
    <w:link w:val="Heading1Char"/>
    <w:uiPriority w:val="9"/>
    <w:qFormat/>
    <w:rsid w:val="004B31F3"/>
    <w:pPr>
      <w:spacing w:after="600"/>
      <w:outlineLvl w:val="0"/>
    </w:pPr>
    <w:rPr>
      <w:rFonts w:cs="Arial"/>
      <w:b/>
      <w:color w:val="6B2876" w:themeColor="text2"/>
      <w:sz w:val="80"/>
      <w:szCs w:val="80"/>
      <w:lang w:val="en-AU"/>
    </w:rPr>
  </w:style>
  <w:style w:type="paragraph" w:styleId="Heading2">
    <w:name w:val="heading 2"/>
    <w:basedOn w:val="Normal"/>
    <w:next w:val="Normal"/>
    <w:link w:val="Heading2Char"/>
    <w:uiPriority w:val="9"/>
    <w:unhideWhenUsed/>
    <w:qFormat/>
    <w:rsid w:val="00830A50"/>
    <w:pPr>
      <w:numPr>
        <w:numId w:val="4"/>
      </w:numPr>
      <w:spacing w:before="600" w:after="120"/>
      <w:ind w:left="7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4"/>
      </w:numPr>
      <w:spacing w:before="400" w:after="120"/>
      <w:ind w:left="7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4"/>
      </w:numPr>
      <w:spacing w:before="360" w:after="120"/>
      <w:ind w:left="709" w:hanging="709"/>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4B31F3"/>
    <w:rPr>
      <w:rFonts w:ascii="Arial" w:eastAsia="Times New Roman" w:hAnsi="Arial" w:cs="Arial"/>
      <w:b/>
      <w:color w:val="6B2876" w:themeColor="text2"/>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565B5"/>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192D14"/>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92D14"/>
    <w:pPr>
      <w:spacing w:after="240"/>
      <w:ind w:right="96"/>
    </w:pPr>
    <w:rPr>
      <w:b/>
      <w:color w:val="C00000"/>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92D14"/>
    <w:rPr>
      <w:rFonts w:ascii="Arial" w:eastAsia="Times New Roman" w:hAnsi="Arial"/>
      <w:b/>
      <w:color w:val="C00000"/>
      <w:sz w:val="28"/>
      <w:szCs w:val="28"/>
      <w:lang w:val="en-US" w:eastAsia="ja-JP"/>
    </w:rPr>
  </w:style>
  <w:style w:type="table" w:customStyle="1" w:styleId="Coverpagetable">
    <w:name w:val="Cover page table"/>
    <w:basedOn w:val="TableNormal"/>
    <w:uiPriority w:val="99"/>
    <w:rsid w:val="00192D14"/>
    <w:rPr>
      <w:rFonts w:ascii="Arial" w:eastAsiaTheme="minorHAnsi" w:hAnsi="Arial" w:cs="Times New Roman (Body CS)"/>
      <w:color w:val="000000" w:themeColor="accent6"/>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ListTable4">
    <w:name w:val="List Table 4"/>
    <w:basedOn w:val="TableNormal"/>
    <w:uiPriority w:val="49"/>
    <w:rsid w:val="005957FF"/>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GridTable4">
    <w:name w:val="Grid Table 4"/>
    <w:basedOn w:val="TableNormal"/>
    <w:uiPriority w:val="49"/>
    <w:rsid w:val="005957FF"/>
    <w:pPr>
      <w:spacing w:before="120" w:after="120"/>
    </w:pPr>
    <w:rPr>
      <w:rFonts w:asciiTheme="minorHAnsi" w:eastAsiaTheme="minorHAnsi" w:hAnsiTheme="minorHAnsi" w:cstheme="minorBidi"/>
      <w:sz w:val="22"/>
      <w:szCs w:val="22"/>
      <w:lang w:eastAsia="en-US"/>
    </w:r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nil"/>
          <w:left w:val="single" w:sz="4" w:space="0" w:color="6B2876" w:themeColor="text1"/>
          <w:bottom w:val="nil"/>
          <w:right w:val="nil"/>
          <w:insideH w:val="single" w:sz="4" w:space="0" w:color="F9F9F9" w:themeColor="background1"/>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bottom w:val="nil"/>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F9F9F9" w:themeColor="background1"/>
          <w:insideV w:val="single" w:sz="4" w:space="0" w:color="F9F9F9" w:themeColor="background1"/>
          <w:tl2br w:val="nil"/>
          <w:tr2bl w:val="nil"/>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CommentReference">
    <w:name w:val="annotation reference"/>
    <w:basedOn w:val="DefaultParagraphFont"/>
    <w:uiPriority w:val="99"/>
    <w:semiHidden/>
    <w:unhideWhenUsed/>
    <w:rsid w:val="00C95116"/>
    <w:rPr>
      <w:sz w:val="16"/>
      <w:szCs w:val="16"/>
    </w:rPr>
  </w:style>
  <w:style w:type="paragraph" w:styleId="CommentText">
    <w:name w:val="annotation text"/>
    <w:basedOn w:val="Normal"/>
    <w:link w:val="CommentTextChar"/>
    <w:uiPriority w:val="99"/>
    <w:unhideWhenUsed/>
    <w:rsid w:val="00C95116"/>
    <w:pPr>
      <w:spacing w:line="240" w:lineRule="auto"/>
    </w:pPr>
    <w:rPr>
      <w:sz w:val="20"/>
      <w:szCs w:val="20"/>
    </w:rPr>
  </w:style>
  <w:style w:type="character" w:customStyle="1" w:styleId="CommentTextChar">
    <w:name w:val="Comment Text Char"/>
    <w:basedOn w:val="DefaultParagraphFont"/>
    <w:link w:val="CommentText"/>
    <w:uiPriority w:val="99"/>
    <w:rsid w:val="00C95116"/>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C95116"/>
    <w:rPr>
      <w:b/>
      <w:bCs/>
    </w:rPr>
  </w:style>
  <w:style w:type="character" w:customStyle="1" w:styleId="CommentSubjectChar">
    <w:name w:val="Comment Subject Char"/>
    <w:basedOn w:val="CommentTextChar"/>
    <w:link w:val="CommentSubject"/>
    <w:uiPriority w:val="99"/>
    <w:semiHidden/>
    <w:rsid w:val="00C95116"/>
    <w:rPr>
      <w:rFonts w:ascii="Arial" w:eastAsia="Times New Roman" w:hAnsi="Arial"/>
      <w:b/>
      <w:bCs/>
      <w:lang w:val="en-US" w:eastAsia="ja-JP"/>
    </w:rPr>
  </w:style>
  <w:style w:type="paragraph" w:styleId="Revision">
    <w:name w:val="Revision"/>
    <w:hidden/>
    <w:uiPriority w:val="99"/>
    <w:semiHidden/>
    <w:rsid w:val="00C95116"/>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community.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20</Value>
      <Value>12</Value>
      <Value>2</Value>
      <Value>1</Value>
    </TaxCatchAll>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B4EEA-3320-4BC8-81F7-41B95B15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report template - community.dotx</Template>
  <TotalTime>10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2939</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Behaettin, Filiz</dc:creator>
  <cp:keywords/>
  <dc:description/>
  <cp:lastModifiedBy>Behaettin, Filiz</cp:lastModifiedBy>
  <cp:revision>5</cp:revision>
  <cp:lastPrinted>2021-12-20T05:32:00Z</cp:lastPrinted>
  <dcterms:created xsi:type="dcterms:W3CDTF">2024-01-07T23:05:00Z</dcterms:created>
  <dcterms:modified xsi:type="dcterms:W3CDTF">2024-01-07T23:08:00Z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2023-02-02T01:29:46Z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fe9a938b-ad0e-4317-89a9-793d7b467571</vt:lpwstr>
  </property>
  <property fmtid="{D5CDD505-2E9C-101B-9397-08002B2CF9AE}" pid="26" name="MSIP_Label_2b83f8d7-e91f-4eee-a336-52a8061c0503_ContentBits">
    <vt:lpwstr>0</vt:lpwstr>
  </property>
</Properties>
</file>