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AA281" w14:textId="24E32F30" w:rsidR="00C5725E" w:rsidRPr="003051A1" w:rsidRDefault="004D32B5" w:rsidP="003051A1">
      <w:pPr>
        <w:pStyle w:val="Heading1"/>
        <w:rPr>
          <w:noProof/>
          <w:lang w:val="en-AU" w:eastAsia="en-AU"/>
        </w:rPr>
      </w:pPr>
      <w:bookmarkStart w:id="0" w:name="_Toc438649428"/>
      <w:r w:rsidRPr="004D3F02">
        <w:rPr>
          <w:noProof/>
          <w:lang w:val="en-AU" w:eastAsia="en-AU"/>
        </w:rPr>
        <w:drawing>
          <wp:anchor distT="0" distB="0" distL="114300" distR="114300" simplePos="0" relativeHeight="251659264" behindDoc="1" locked="0" layoutInCell="1" allowOverlap="1" wp14:anchorId="1BF4342A" wp14:editId="5DE6FCE6">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3051A1" w:rsidRPr="003051A1">
        <w:rPr>
          <w:noProof/>
          <w:lang w:val="en-AU" w:eastAsia="en-AU"/>
        </w:rPr>
        <w:t>Getting ready</w:t>
      </w:r>
      <w:r w:rsidR="003051A1">
        <w:rPr>
          <w:noProof/>
          <w:lang w:val="en-AU" w:eastAsia="en-AU"/>
        </w:rPr>
        <w:t xml:space="preserve"> </w:t>
      </w:r>
      <w:r w:rsidR="003051A1" w:rsidRPr="003051A1">
        <w:rPr>
          <w:noProof/>
          <w:lang w:val="en-AU" w:eastAsia="en-AU"/>
        </w:rPr>
        <w:t>for your planning</w:t>
      </w:r>
      <w:r w:rsidR="003051A1">
        <w:rPr>
          <w:noProof/>
          <w:lang w:val="en-AU" w:eastAsia="en-AU"/>
        </w:rPr>
        <w:t xml:space="preserve"> </w:t>
      </w:r>
      <w:r w:rsidR="003051A1" w:rsidRPr="003051A1">
        <w:rPr>
          <w:noProof/>
          <w:lang w:val="en-AU" w:eastAsia="en-AU"/>
        </w:rPr>
        <w:t>conversation</w:t>
      </w:r>
      <w:bookmarkEnd w:id="0"/>
    </w:p>
    <w:p w14:paraId="285922DB" w14:textId="4A615527" w:rsidR="00C5725E" w:rsidRPr="00C5725E" w:rsidRDefault="0073212D" w:rsidP="00C5725E">
      <w:pPr>
        <w:rPr>
          <w:color w:val="FFFFFF" w:themeColor="background1"/>
        </w:rPr>
      </w:pPr>
      <w:r>
        <w:rPr>
          <w:color w:val="FFFFFF" w:themeColor="background1"/>
        </w:rPr>
        <w:t>October 2016</w:t>
      </w:r>
    </w:p>
    <w:p w14:paraId="1BF433F1" w14:textId="77777777" w:rsidR="007219F1" w:rsidRDefault="007219F1" w:rsidP="007219F1">
      <w:pPr>
        <w:rPr>
          <w:rFonts w:cs="Arial"/>
          <w:color w:val="FFFFFF" w:themeColor="background1"/>
          <w:szCs w:val="96"/>
        </w:rPr>
      </w:pPr>
      <w:r>
        <w:br w:type="page"/>
      </w:r>
    </w:p>
    <w:p w14:paraId="25D5018E" w14:textId="3E0520B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lastRenderedPageBreak/>
        <w:t>There are lots o</w:t>
      </w:r>
      <w:r>
        <w:rPr>
          <w:rFonts w:ascii="FS Me Pro Light" w:eastAsiaTheme="minorHAnsi" w:hAnsi="FS Me Pro Light" w:cs="FS Me Pro Light"/>
          <w:szCs w:val="22"/>
          <w:lang w:val="en-AU" w:eastAsia="en-US"/>
        </w:rPr>
        <w:t>f things you can write down by y</w:t>
      </w:r>
      <w:r w:rsidRPr="003051A1">
        <w:rPr>
          <w:rFonts w:ascii="FS Me Pro Light" w:eastAsiaTheme="minorHAnsi" w:hAnsi="FS Me Pro Light" w:cs="FS Me Pro Light"/>
          <w:szCs w:val="22"/>
          <w:lang w:val="en-AU" w:eastAsia="en-US"/>
        </w:rPr>
        <w:t xml:space="preserve">ourself or with a family member, carer or provider to help you get ready for your first NDIS planning conversation. We will ask questions about how you are going in different areas of your life. This will help us to develop a plan that provides the right support for you. </w:t>
      </w:r>
    </w:p>
    <w:p w14:paraId="77A97CEC" w14:textId="7777777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 xml:space="preserve">We will ask these questions again at plan reviews, so you can tell us how you are progressing, and if any adjustments need to be made. </w:t>
      </w:r>
    </w:p>
    <w:p w14:paraId="3C2A6FDB" w14:textId="7777777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 xml:space="preserve">Information from these questions will also be important for tracking the progress of the NDIS, and will help to improve the Scheme for everyone. </w:t>
      </w:r>
    </w:p>
    <w:p w14:paraId="431203CB" w14:textId="77777777" w:rsid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 xml:space="preserve">If possible, we will also interview a family member, to see how they are going as well. </w:t>
      </w:r>
    </w:p>
    <w:p w14:paraId="751CBA8C" w14:textId="77777777" w:rsidR="003051A1" w:rsidRPr="00E61D75" w:rsidRDefault="003051A1" w:rsidP="003051A1">
      <w:pPr>
        <w:pStyle w:val="Heading2"/>
        <w:numPr>
          <w:ilvl w:val="0"/>
          <w:numId w:val="0"/>
        </w:numPr>
        <w:rPr>
          <w:rFonts w:cs="Arial"/>
          <w:sz w:val="28"/>
        </w:rPr>
      </w:pPr>
      <w:r w:rsidRPr="00E61D75">
        <w:rPr>
          <w:rFonts w:eastAsiaTheme="minorHAnsi"/>
          <w:sz w:val="28"/>
          <w:lang w:val="en-AU"/>
        </w:rPr>
        <w:t xml:space="preserve">Here are some examples of things you will be asked about in your first NDIS planning conversation. </w:t>
      </w:r>
    </w:p>
    <w:p w14:paraId="2E21EBB5" w14:textId="12F20DFE" w:rsidR="003051A1" w:rsidRPr="003051A1" w:rsidRDefault="003051A1" w:rsidP="003051A1">
      <w:pPr>
        <w:pStyle w:val="ListParagraph"/>
        <w:numPr>
          <w:ilvl w:val="0"/>
          <w:numId w:val="7"/>
        </w:numPr>
        <w:autoSpaceDE w:val="0"/>
        <w:autoSpaceDN w:val="0"/>
        <w:adjustRightInd w:val="0"/>
        <w:spacing w:before="160" w:after="0" w:line="281" w:lineRule="atLeast"/>
        <w:rPr>
          <w:rFonts w:cs="Arial"/>
          <w:b/>
          <w:color w:val="6A2875"/>
          <w:sz w:val="30"/>
          <w:szCs w:val="30"/>
        </w:rPr>
      </w:pPr>
      <w:r w:rsidRPr="003051A1">
        <w:rPr>
          <w:rFonts w:cs="Arial"/>
          <w:b/>
          <w:color w:val="6A2875"/>
          <w:sz w:val="30"/>
          <w:szCs w:val="30"/>
        </w:rPr>
        <w:t xml:space="preserve">Your personal details </w:t>
      </w:r>
    </w:p>
    <w:p w14:paraId="6060D42D" w14:textId="77777777" w:rsidR="001F5221" w:rsidRDefault="003051A1" w:rsidP="001F5221">
      <w:pPr>
        <w:autoSpaceDE w:val="0"/>
        <w:autoSpaceDN w:val="0"/>
        <w:adjustRightInd w:val="0"/>
        <w:spacing w:before="160" w:after="0" w:line="221" w:lineRule="atLeast"/>
        <w:rPr>
          <w:rFonts w:ascii="FS Me Pro Light" w:eastAsiaTheme="minorHAnsi" w:hAnsi="FS Me Pro Light" w:cs="FS Me Pro Light"/>
          <w:color w:val="000000"/>
          <w:szCs w:val="22"/>
          <w:lang w:val="en-AU" w:eastAsia="en-US"/>
        </w:rPr>
      </w:pPr>
      <w:r w:rsidRPr="003051A1">
        <w:rPr>
          <w:rFonts w:ascii="FS Me Pro Light" w:eastAsiaTheme="minorHAnsi" w:hAnsi="FS Me Pro Light" w:cs="FS Me Pro Light"/>
          <w:color w:val="000000"/>
          <w:szCs w:val="22"/>
          <w:lang w:val="en-AU" w:eastAsia="en-US"/>
        </w:rPr>
        <w:t xml:space="preserve">You will be asked your name, age, where you live and about your primary disability. Make sure you have all your personal details and any reports or assessments in one place to help with this. </w:t>
      </w:r>
    </w:p>
    <w:p w14:paraId="1A70A232" w14:textId="7DB8A493" w:rsidR="003051A1" w:rsidRPr="001F5221" w:rsidRDefault="003051A1" w:rsidP="001F5221">
      <w:pPr>
        <w:pStyle w:val="ListParagraph"/>
        <w:numPr>
          <w:ilvl w:val="0"/>
          <w:numId w:val="7"/>
        </w:numPr>
        <w:autoSpaceDE w:val="0"/>
        <w:autoSpaceDN w:val="0"/>
        <w:adjustRightInd w:val="0"/>
        <w:spacing w:before="160" w:after="0" w:line="281" w:lineRule="atLeast"/>
        <w:rPr>
          <w:rFonts w:cs="Arial"/>
          <w:b/>
          <w:color w:val="6A2875"/>
          <w:sz w:val="30"/>
          <w:szCs w:val="30"/>
        </w:rPr>
      </w:pPr>
      <w:r w:rsidRPr="001F5221">
        <w:rPr>
          <w:rFonts w:cs="Arial"/>
          <w:b/>
          <w:color w:val="6A2875"/>
          <w:sz w:val="30"/>
          <w:szCs w:val="30"/>
        </w:rPr>
        <w:t xml:space="preserve">Your community and mainstream supports </w:t>
      </w:r>
    </w:p>
    <w:p w14:paraId="518000A5" w14:textId="77777777" w:rsidR="001F5221" w:rsidRDefault="003051A1" w:rsidP="001F5221">
      <w:pPr>
        <w:autoSpaceDE w:val="0"/>
        <w:autoSpaceDN w:val="0"/>
        <w:adjustRightInd w:val="0"/>
        <w:spacing w:before="160" w:after="0" w:line="221" w:lineRule="atLeast"/>
        <w:rPr>
          <w:rFonts w:ascii="FS Me Pro Light" w:eastAsiaTheme="minorHAnsi" w:hAnsi="FS Me Pro Light" w:cs="FS Me Pro Light"/>
          <w:color w:val="000000"/>
          <w:szCs w:val="22"/>
          <w:lang w:val="en-AU" w:eastAsia="en-US"/>
        </w:rPr>
      </w:pPr>
      <w:r w:rsidRPr="003051A1">
        <w:rPr>
          <w:rFonts w:ascii="FS Me Pro Light" w:eastAsiaTheme="minorHAnsi" w:hAnsi="FS Me Pro Light" w:cs="FS Me Pro Light"/>
          <w:color w:val="000000"/>
          <w:szCs w:val="22"/>
          <w:lang w:val="en-AU" w:eastAsia="en-US"/>
        </w:rPr>
        <w:t xml:space="preserve">You will be asked about what support you currently receive from people in your life and in your local community. This can include things like health services or help at school and sports groups, as well as friends and family who help you. </w:t>
      </w:r>
    </w:p>
    <w:p w14:paraId="7785B710" w14:textId="36A59A00" w:rsidR="003051A1" w:rsidRPr="001F5221" w:rsidRDefault="003051A1" w:rsidP="00E61D75">
      <w:pPr>
        <w:autoSpaceDE w:val="0"/>
        <w:autoSpaceDN w:val="0"/>
        <w:adjustRightInd w:val="0"/>
        <w:spacing w:before="160" w:after="240" w:line="221" w:lineRule="atLeast"/>
        <w:rPr>
          <w:rFonts w:ascii="FS Me Pro Light" w:eastAsiaTheme="minorHAnsi" w:hAnsi="FS Me Pro Light" w:cs="FS Me Pro Light"/>
          <w:color w:val="000000"/>
          <w:szCs w:val="22"/>
          <w:lang w:val="en-AU" w:eastAsia="en-US"/>
        </w:rPr>
      </w:pPr>
      <w:r w:rsidRPr="003051A1">
        <w:rPr>
          <w:rFonts w:ascii="FS Me Pro Light" w:eastAsiaTheme="minorHAnsi" w:hAnsi="FS Me Pro Light" w:cs="FS Me Pro Light"/>
          <w:i/>
          <w:iCs/>
          <w:color w:val="000000"/>
          <w:szCs w:val="22"/>
          <w:lang w:val="en-AU"/>
        </w:rPr>
        <w:t>Write down your current supports.</w:t>
      </w:r>
    </w:p>
    <w:p w14:paraId="61BBCA15" w14:textId="77777777" w:rsidR="003051A1" w:rsidRPr="003051A1" w:rsidRDefault="003051A1" w:rsidP="003051A1">
      <w:pPr>
        <w:pStyle w:val="ListParagraph"/>
        <w:numPr>
          <w:ilvl w:val="0"/>
          <w:numId w:val="7"/>
        </w:numPr>
        <w:autoSpaceDE w:val="0"/>
        <w:autoSpaceDN w:val="0"/>
        <w:adjustRightInd w:val="0"/>
        <w:spacing w:before="160" w:after="0" w:line="281" w:lineRule="atLeast"/>
        <w:rPr>
          <w:rFonts w:cs="Arial"/>
          <w:b/>
          <w:color w:val="6A2875"/>
          <w:sz w:val="30"/>
          <w:szCs w:val="30"/>
        </w:rPr>
      </w:pPr>
      <w:r w:rsidRPr="003051A1">
        <w:rPr>
          <w:rFonts w:cs="Arial"/>
          <w:b/>
          <w:color w:val="6A2875"/>
          <w:sz w:val="30"/>
          <w:szCs w:val="30"/>
        </w:rPr>
        <w:t>How you manage everyday activities</w:t>
      </w:r>
    </w:p>
    <w:p w14:paraId="7C445F4B" w14:textId="7777777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We’ll ask you questions about how you manage your everyday activities. This helps us to understand what your abilities are as well as what you might need, including equipment, accommodation or help to take care of yourself or your home.</w:t>
      </w:r>
    </w:p>
    <w:p w14:paraId="6608AE04" w14:textId="77777777" w:rsidR="003051A1" w:rsidRPr="003051A1" w:rsidRDefault="003051A1" w:rsidP="00E61D75">
      <w:pPr>
        <w:autoSpaceDE w:val="0"/>
        <w:autoSpaceDN w:val="0"/>
        <w:adjustRightInd w:val="0"/>
        <w:spacing w:before="160" w:after="24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i/>
          <w:iCs/>
          <w:szCs w:val="22"/>
          <w:lang w:val="en-AU" w:eastAsia="en-US"/>
        </w:rPr>
        <w:t>Write down what you would like to discuss.</w:t>
      </w:r>
    </w:p>
    <w:p w14:paraId="7608AD56" w14:textId="77777777" w:rsidR="003051A1" w:rsidRPr="003051A1" w:rsidRDefault="003051A1" w:rsidP="003051A1">
      <w:pPr>
        <w:pStyle w:val="ListParagraph"/>
        <w:numPr>
          <w:ilvl w:val="0"/>
          <w:numId w:val="7"/>
        </w:numPr>
        <w:autoSpaceDE w:val="0"/>
        <w:autoSpaceDN w:val="0"/>
        <w:adjustRightInd w:val="0"/>
        <w:spacing w:before="160" w:after="0" w:line="281" w:lineRule="atLeast"/>
        <w:rPr>
          <w:rFonts w:cs="Arial"/>
          <w:b/>
          <w:color w:val="6A2875"/>
          <w:sz w:val="30"/>
          <w:szCs w:val="30"/>
        </w:rPr>
      </w:pPr>
      <w:r w:rsidRPr="003051A1">
        <w:rPr>
          <w:rFonts w:cs="Arial"/>
          <w:b/>
          <w:color w:val="6A2875"/>
          <w:sz w:val="30"/>
          <w:szCs w:val="30"/>
        </w:rPr>
        <w:t xml:space="preserve">Your safety </w:t>
      </w:r>
    </w:p>
    <w:p w14:paraId="45EEACEF" w14:textId="7777777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 xml:space="preserve">We’ll ask you some questions so you can let us know if there are any areas in your life where you may feel unsafe or where you might need extra help. </w:t>
      </w:r>
    </w:p>
    <w:p w14:paraId="706D2DDB" w14:textId="7777777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We want to support people to learn how to do things safely.</w:t>
      </w:r>
    </w:p>
    <w:p w14:paraId="27850D04" w14:textId="02735F57" w:rsidR="001F5221" w:rsidRDefault="003051A1" w:rsidP="00E61D75">
      <w:pPr>
        <w:autoSpaceDE w:val="0"/>
        <w:autoSpaceDN w:val="0"/>
        <w:adjustRightInd w:val="0"/>
        <w:spacing w:before="160" w:after="240" w:line="221" w:lineRule="atLeast"/>
        <w:rPr>
          <w:rFonts w:ascii="FS Me Pro Light" w:eastAsiaTheme="minorHAnsi" w:hAnsi="FS Me Pro Light" w:cs="FS Me Pro Light"/>
          <w:i/>
          <w:iCs/>
          <w:szCs w:val="22"/>
          <w:lang w:val="en-AU" w:eastAsia="en-US"/>
        </w:rPr>
      </w:pPr>
      <w:r w:rsidRPr="003051A1">
        <w:rPr>
          <w:rFonts w:ascii="FS Me Pro Light" w:eastAsiaTheme="minorHAnsi" w:hAnsi="FS Me Pro Light" w:cs="FS Me Pro Light"/>
          <w:i/>
          <w:iCs/>
          <w:szCs w:val="22"/>
          <w:lang w:val="en-AU" w:eastAsia="en-US"/>
        </w:rPr>
        <w:t>Write down what you would like to discuss.</w:t>
      </w:r>
    </w:p>
    <w:p w14:paraId="1F1D409C" w14:textId="77777777" w:rsidR="001F5221" w:rsidRDefault="001F5221">
      <w:pPr>
        <w:spacing w:line="276" w:lineRule="auto"/>
        <w:rPr>
          <w:rFonts w:ascii="FS Me Pro Light" w:eastAsiaTheme="minorHAnsi" w:hAnsi="FS Me Pro Light" w:cs="FS Me Pro Light"/>
          <w:i/>
          <w:iCs/>
          <w:szCs w:val="22"/>
          <w:lang w:val="en-AU" w:eastAsia="en-US"/>
        </w:rPr>
      </w:pPr>
      <w:r>
        <w:rPr>
          <w:rFonts w:ascii="FS Me Pro Light" w:eastAsiaTheme="minorHAnsi" w:hAnsi="FS Me Pro Light" w:cs="FS Me Pro Light"/>
          <w:i/>
          <w:iCs/>
          <w:szCs w:val="22"/>
          <w:lang w:val="en-AU" w:eastAsia="en-US"/>
        </w:rPr>
        <w:br w:type="page"/>
      </w:r>
    </w:p>
    <w:p w14:paraId="36512001" w14:textId="77777777" w:rsidR="003051A1" w:rsidRPr="003051A1" w:rsidRDefault="003051A1" w:rsidP="003051A1">
      <w:pPr>
        <w:pStyle w:val="ListParagraph"/>
        <w:numPr>
          <w:ilvl w:val="0"/>
          <w:numId w:val="7"/>
        </w:numPr>
        <w:autoSpaceDE w:val="0"/>
        <w:autoSpaceDN w:val="0"/>
        <w:adjustRightInd w:val="0"/>
        <w:spacing w:before="160" w:after="0" w:line="281" w:lineRule="atLeast"/>
        <w:rPr>
          <w:rFonts w:cs="Arial"/>
          <w:b/>
          <w:color w:val="6A2875"/>
          <w:sz w:val="30"/>
          <w:szCs w:val="30"/>
        </w:rPr>
      </w:pPr>
      <w:r w:rsidRPr="003051A1">
        <w:rPr>
          <w:rFonts w:cs="Arial"/>
          <w:b/>
          <w:color w:val="6A2875"/>
          <w:sz w:val="30"/>
          <w:szCs w:val="30"/>
        </w:rPr>
        <w:lastRenderedPageBreak/>
        <w:t>Setting your goals</w:t>
      </w:r>
    </w:p>
    <w:p w14:paraId="6145A020" w14:textId="7777777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We’ll talk about your goals for the next 12 months and what you are hoping to achieve through your first plan, particularly about your immediate and essential needs.</w:t>
      </w:r>
    </w:p>
    <w:p w14:paraId="471CDCB1" w14:textId="7777777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Goals could include: how you will increase choice and control in your life; learning and education; work; social and community activities; investigating housing options; or improving your health and wellbeing.</w:t>
      </w:r>
    </w:p>
    <w:p w14:paraId="394B4FD0" w14:textId="77777777" w:rsidR="003051A1" w:rsidRP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We will also talk about how you are going to explore and develop your longer term goals over the next 12 months.</w:t>
      </w:r>
    </w:p>
    <w:p w14:paraId="1941AC6A" w14:textId="77777777" w:rsidR="003051A1" w:rsidRPr="003051A1" w:rsidRDefault="003051A1" w:rsidP="00E61D75">
      <w:pPr>
        <w:autoSpaceDE w:val="0"/>
        <w:autoSpaceDN w:val="0"/>
        <w:adjustRightInd w:val="0"/>
        <w:spacing w:before="160" w:after="24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i/>
          <w:iCs/>
          <w:szCs w:val="22"/>
          <w:lang w:val="en-AU" w:eastAsia="en-US"/>
        </w:rPr>
        <w:t>Write down what you would like to discuss.</w:t>
      </w:r>
    </w:p>
    <w:p w14:paraId="07802DC9" w14:textId="77777777" w:rsidR="003051A1" w:rsidRPr="003051A1" w:rsidRDefault="003051A1" w:rsidP="003051A1">
      <w:pPr>
        <w:pStyle w:val="ListParagraph"/>
        <w:numPr>
          <w:ilvl w:val="0"/>
          <w:numId w:val="7"/>
        </w:numPr>
        <w:autoSpaceDE w:val="0"/>
        <w:autoSpaceDN w:val="0"/>
        <w:adjustRightInd w:val="0"/>
        <w:spacing w:before="160" w:after="0" w:line="281" w:lineRule="atLeast"/>
        <w:rPr>
          <w:rFonts w:cs="Arial"/>
          <w:b/>
          <w:color w:val="6A2875"/>
          <w:sz w:val="30"/>
          <w:szCs w:val="30"/>
        </w:rPr>
      </w:pPr>
      <w:r w:rsidRPr="003051A1">
        <w:rPr>
          <w:rFonts w:cs="Arial"/>
          <w:b/>
          <w:color w:val="6A2875"/>
          <w:sz w:val="30"/>
          <w:szCs w:val="30"/>
        </w:rPr>
        <w:t xml:space="preserve">Starting your plan </w:t>
      </w:r>
    </w:p>
    <w:p w14:paraId="5B69323D" w14:textId="77777777" w:rsidR="003051A1" w:rsidRDefault="003051A1"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We’ll ask you how you want to manage your plan. Your NDIS plan will include a statement about how NDIS funded supports will be managed. The plan must specify that funding is to be managed by:</w:t>
      </w:r>
    </w:p>
    <w:p w14:paraId="266C7C5F" w14:textId="77777777" w:rsidR="002E621F" w:rsidRPr="003051A1" w:rsidRDefault="002E621F" w:rsidP="003051A1">
      <w:pPr>
        <w:autoSpaceDE w:val="0"/>
        <w:autoSpaceDN w:val="0"/>
        <w:adjustRightInd w:val="0"/>
        <w:spacing w:before="160" w:after="0" w:line="221" w:lineRule="atLeast"/>
        <w:rPr>
          <w:rFonts w:ascii="FS Me Pro Light" w:eastAsiaTheme="minorHAnsi" w:hAnsi="FS Me Pro Light" w:cs="FS Me Pro Light"/>
          <w:szCs w:val="22"/>
          <w:lang w:val="en-AU" w:eastAsia="en-US"/>
        </w:rPr>
      </w:pPr>
    </w:p>
    <w:p w14:paraId="6DB92D2B" w14:textId="77777777" w:rsidR="003051A1" w:rsidRPr="003051A1" w:rsidRDefault="003051A1" w:rsidP="002E621F">
      <w:pPr>
        <w:numPr>
          <w:ilvl w:val="0"/>
          <w:numId w:val="9"/>
        </w:numPr>
        <w:autoSpaceDE w:val="0"/>
        <w:autoSpaceDN w:val="0"/>
        <w:adjustRightInd w:val="0"/>
        <w:spacing w:after="54" w:line="240" w:lineRule="auto"/>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you or your nominee (such as Mum or Dad)</w:t>
      </w:r>
    </w:p>
    <w:p w14:paraId="74BE0C29" w14:textId="77777777" w:rsidR="002E621F" w:rsidRDefault="003051A1" w:rsidP="002E621F">
      <w:pPr>
        <w:numPr>
          <w:ilvl w:val="0"/>
          <w:numId w:val="9"/>
        </w:numPr>
        <w:autoSpaceDE w:val="0"/>
        <w:autoSpaceDN w:val="0"/>
        <w:adjustRightInd w:val="0"/>
        <w:spacing w:after="54" w:line="240" w:lineRule="auto"/>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a registered plan management provider</w:t>
      </w:r>
      <w:r w:rsidR="002E621F">
        <w:rPr>
          <w:rFonts w:ascii="FS Me Pro Light" w:eastAsiaTheme="minorHAnsi" w:hAnsi="FS Me Pro Light" w:cs="FS Me Pro Light"/>
          <w:szCs w:val="22"/>
          <w:lang w:val="en-AU" w:eastAsia="en-US"/>
        </w:rPr>
        <w:t>, or</w:t>
      </w:r>
    </w:p>
    <w:p w14:paraId="3FB77F68" w14:textId="39E56406" w:rsidR="003051A1" w:rsidRPr="002E621F" w:rsidRDefault="003051A1" w:rsidP="002E621F">
      <w:pPr>
        <w:numPr>
          <w:ilvl w:val="0"/>
          <w:numId w:val="9"/>
        </w:numPr>
        <w:autoSpaceDE w:val="0"/>
        <w:autoSpaceDN w:val="0"/>
        <w:adjustRightInd w:val="0"/>
        <w:spacing w:after="54" w:line="240" w:lineRule="auto"/>
        <w:rPr>
          <w:rFonts w:ascii="FS Me Pro Light" w:eastAsiaTheme="minorHAnsi" w:hAnsi="FS Me Pro Light" w:cs="FS Me Pro Light"/>
          <w:szCs w:val="22"/>
          <w:lang w:val="en-AU" w:eastAsia="en-US"/>
        </w:rPr>
      </w:pPr>
      <w:bookmarkStart w:id="1" w:name="_GoBack"/>
      <w:bookmarkEnd w:id="1"/>
      <w:r w:rsidRPr="002E621F">
        <w:rPr>
          <w:rFonts w:ascii="FS Me Pro Light" w:eastAsiaTheme="minorHAnsi" w:hAnsi="FS Me Pro Light" w:cs="FS Me Pro Light"/>
          <w:szCs w:val="22"/>
          <w:lang w:val="en-AU" w:eastAsia="en-US"/>
        </w:rPr>
        <w:t xml:space="preserve"> </w:t>
      </w:r>
      <w:proofErr w:type="gramStart"/>
      <w:r w:rsidRPr="002E621F">
        <w:rPr>
          <w:rFonts w:ascii="FS Me Pro Light" w:eastAsiaTheme="minorHAnsi" w:hAnsi="FS Me Pro Light" w:cs="FS Me Pro Light"/>
          <w:szCs w:val="22"/>
          <w:lang w:val="en-AU" w:eastAsia="en-US"/>
        </w:rPr>
        <w:t>the</w:t>
      </w:r>
      <w:proofErr w:type="gramEnd"/>
      <w:r w:rsidRPr="002E621F">
        <w:rPr>
          <w:rFonts w:ascii="FS Me Pro Light" w:eastAsiaTheme="minorHAnsi" w:hAnsi="FS Me Pro Light" w:cs="FS Me Pro Light"/>
          <w:szCs w:val="22"/>
          <w:lang w:val="en-AU" w:eastAsia="en-US"/>
        </w:rPr>
        <w:t xml:space="preserve"> NDIA.</w:t>
      </w:r>
    </w:p>
    <w:p w14:paraId="7D9F8188" w14:textId="77777777" w:rsidR="003051A1" w:rsidRPr="003051A1" w:rsidRDefault="003051A1" w:rsidP="003051A1">
      <w:pPr>
        <w:autoSpaceDE w:val="0"/>
        <w:autoSpaceDN w:val="0"/>
        <w:adjustRightInd w:val="0"/>
        <w:spacing w:after="0" w:line="240" w:lineRule="auto"/>
        <w:rPr>
          <w:rFonts w:ascii="FS Me Pro Light" w:eastAsiaTheme="minorHAnsi" w:hAnsi="FS Me Pro Light" w:cs="FS Me Pro Light"/>
          <w:szCs w:val="22"/>
          <w:lang w:val="en-AU" w:eastAsia="en-US"/>
        </w:rPr>
      </w:pPr>
    </w:p>
    <w:p w14:paraId="7EEF9CA0" w14:textId="77777777" w:rsidR="00E61D75" w:rsidRDefault="003051A1" w:rsidP="00E61D75">
      <w:pPr>
        <w:autoSpaceDE w:val="0"/>
        <w:autoSpaceDN w:val="0"/>
        <w:adjustRightInd w:val="0"/>
        <w:spacing w:before="160" w:after="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szCs w:val="22"/>
          <w:lang w:val="en-AU" w:eastAsia="en-US"/>
        </w:rPr>
        <w:t>The NDIS will work with you to start your plan.</w:t>
      </w:r>
    </w:p>
    <w:p w14:paraId="6C21F1C9" w14:textId="4958AFEB" w:rsidR="003051A1" w:rsidRPr="00E61D75" w:rsidRDefault="003051A1" w:rsidP="00E61D75">
      <w:pPr>
        <w:autoSpaceDE w:val="0"/>
        <w:autoSpaceDN w:val="0"/>
        <w:adjustRightInd w:val="0"/>
        <w:spacing w:before="160" w:after="240" w:line="221" w:lineRule="atLeast"/>
        <w:rPr>
          <w:rFonts w:ascii="FS Me Pro Light" w:eastAsiaTheme="minorHAnsi" w:hAnsi="FS Me Pro Light" w:cs="FS Me Pro Light"/>
          <w:szCs w:val="22"/>
          <w:lang w:val="en-AU" w:eastAsia="en-US"/>
        </w:rPr>
      </w:pPr>
      <w:r w:rsidRPr="003051A1">
        <w:rPr>
          <w:rFonts w:ascii="FS Me Pro Light" w:eastAsiaTheme="minorHAnsi" w:hAnsi="FS Me Pro Light" w:cs="FS Me Pro Light"/>
          <w:i/>
          <w:iCs/>
          <w:szCs w:val="22"/>
          <w:lang w:val="en-AU"/>
        </w:rPr>
        <w:t xml:space="preserve">Write down what you would like to discuss. </w:t>
      </w:r>
    </w:p>
    <w:p w14:paraId="4EB1EA0F" w14:textId="77777777" w:rsidR="003051A1" w:rsidRPr="003051A1" w:rsidRDefault="003051A1" w:rsidP="003051A1">
      <w:pPr>
        <w:pStyle w:val="ListParagraph"/>
        <w:numPr>
          <w:ilvl w:val="0"/>
          <w:numId w:val="7"/>
        </w:numPr>
        <w:autoSpaceDE w:val="0"/>
        <w:autoSpaceDN w:val="0"/>
        <w:adjustRightInd w:val="0"/>
        <w:spacing w:before="160" w:after="0" w:line="281" w:lineRule="atLeast"/>
        <w:rPr>
          <w:rFonts w:cs="Arial"/>
          <w:b/>
          <w:color w:val="6A2875"/>
          <w:sz w:val="30"/>
          <w:szCs w:val="30"/>
        </w:rPr>
      </w:pPr>
      <w:r w:rsidRPr="003051A1">
        <w:rPr>
          <w:rFonts w:cs="Arial"/>
          <w:b/>
          <w:color w:val="6A2875"/>
          <w:sz w:val="30"/>
          <w:szCs w:val="30"/>
        </w:rPr>
        <w:t xml:space="preserve">Next steps </w:t>
      </w:r>
    </w:p>
    <w:p w14:paraId="1A6D2315" w14:textId="77777777" w:rsidR="003051A1" w:rsidRPr="003051A1" w:rsidRDefault="003051A1" w:rsidP="003051A1">
      <w:pPr>
        <w:autoSpaceDE w:val="0"/>
        <w:autoSpaceDN w:val="0"/>
        <w:adjustRightInd w:val="0"/>
        <w:spacing w:before="100" w:after="0" w:line="221" w:lineRule="atLeast"/>
        <w:rPr>
          <w:rFonts w:ascii="FS Me Pro Light" w:eastAsiaTheme="minorHAnsi" w:hAnsi="FS Me Pro Light" w:cs="FS Me Pro Light"/>
          <w:color w:val="000000"/>
          <w:szCs w:val="22"/>
          <w:lang w:val="en-AU" w:eastAsia="en-US"/>
        </w:rPr>
      </w:pPr>
      <w:r w:rsidRPr="003051A1">
        <w:rPr>
          <w:rFonts w:ascii="FS Me Pro Light" w:eastAsiaTheme="minorHAnsi" w:hAnsi="FS Me Pro Light" w:cs="FS Me Pro Light"/>
          <w:color w:val="000000"/>
          <w:szCs w:val="22"/>
          <w:lang w:val="en-AU" w:eastAsia="en-US"/>
        </w:rPr>
        <w:t xml:space="preserve">At the end of our conversation we’ll talk about the next steps, including your plan approval and starting to use the funding in your plan. </w:t>
      </w:r>
    </w:p>
    <w:p w14:paraId="67E7AA1A" w14:textId="77777777" w:rsidR="003051A1" w:rsidRPr="003051A1" w:rsidRDefault="003051A1" w:rsidP="003051A1">
      <w:pPr>
        <w:autoSpaceDE w:val="0"/>
        <w:autoSpaceDN w:val="0"/>
        <w:adjustRightInd w:val="0"/>
        <w:spacing w:before="220" w:after="0" w:line="241" w:lineRule="atLeast"/>
        <w:rPr>
          <w:rFonts w:ascii="FS Me Pro" w:eastAsiaTheme="minorHAnsi" w:hAnsi="FS Me Pro" w:cs="FS Me Pro"/>
          <w:color w:val="000000"/>
          <w:sz w:val="23"/>
          <w:szCs w:val="23"/>
          <w:lang w:val="en-AU" w:eastAsia="en-US"/>
        </w:rPr>
      </w:pPr>
      <w:r w:rsidRPr="003051A1">
        <w:rPr>
          <w:rFonts w:ascii="FS Me Pro" w:eastAsiaTheme="minorHAnsi" w:hAnsi="FS Me Pro" w:cs="FS Me Pro"/>
          <w:b/>
          <w:bCs/>
          <w:color w:val="000000"/>
          <w:sz w:val="23"/>
          <w:szCs w:val="23"/>
          <w:lang w:val="en-AU" w:eastAsia="en-US"/>
        </w:rPr>
        <w:t xml:space="preserve">For participants who will have an LAC to support them to implement their plan: </w:t>
      </w:r>
    </w:p>
    <w:p w14:paraId="3D75A09B" w14:textId="77777777" w:rsidR="003051A1" w:rsidRPr="003051A1" w:rsidRDefault="003051A1" w:rsidP="003051A1">
      <w:pPr>
        <w:autoSpaceDE w:val="0"/>
        <w:autoSpaceDN w:val="0"/>
        <w:adjustRightInd w:val="0"/>
        <w:spacing w:before="100" w:after="0" w:line="221" w:lineRule="atLeast"/>
        <w:rPr>
          <w:rFonts w:ascii="FS Me Pro Light" w:eastAsiaTheme="minorHAnsi" w:hAnsi="FS Me Pro Light" w:cs="FS Me Pro Light"/>
          <w:color w:val="000000"/>
          <w:szCs w:val="22"/>
          <w:lang w:val="en-AU" w:eastAsia="en-US"/>
        </w:rPr>
      </w:pPr>
      <w:r w:rsidRPr="003051A1">
        <w:rPr>
          <w:rFonts w:ascii="FS Me Pro Light" w:eastAsiaTheme="minorHAnsi" w:hAnsi="FS Me Pro Light" w:cs="FS Me Pro Light"/>
          <w:color w:val="000000"/>
          <w:szCs w:val="22"/>
          <w:lang w:val="en-AU" w:eastAsia="en-US"/>
        </w:rPr>
        <w:t xml:space="preserve">A Local Area Coordinator (LAC) from an NDIS partner organisation will be in contact with you to discuss your plan, help you access supports and discuss your longer term goals under the NDIS. </w:t>
      </w:r>
    </w:p>
    <w:p w14:paraId="649F2922" w14:textId="77777777" w:rsidR="003051A1" w:rsidRPr="003051A1" w:rsidRDefault="003051A1" w:rsidP="003051A1">
      <w:pPr>
        <w:autoSpaceDE w:val="0"/>
        <w:autoSpaceDN w:val="0"/>
        <w:adjustRightInd w:val="0"/>
        <w:spacing w:before="220" w:after="0" w:line="241" w:lineRule="atLeast"/>
        <w:rPr>
          <w:rFonts w:ascii="FS Me Pro" w:eastAsiaTheme="minorHAnsi" w:hAnsi="FS Me Pro" w:cs="FS Me Pro"/>
          <w:color w:val="000000"/>
          <w:sz w:val="23"/>
          <w:szCs w:val="23"/>
          <w:lang w:val="en-AU" w:eastAsia="en-US"/>
        </w:rPr>
      </w:pPr>
      <w:r w:rsidRPr="003051A1">
        <w:rPr>
          <w:rFonts w:ascii="FS Me Pro" w:eastAsiaTheme="minorHAnsi" w:hAnsi="FS Me Pro" w:cs="FS Me Pro"/>
          <w:b/>
          <w:bCs/>
          <w:color w:val="000000"/>
          <w:sz w:val="23"/>
          <w:szCs w:val="23"/>
          <w:lang w:val="en-AU" w:eastAsia="en-US"/>
        </w:rPr>
        <w:t xml:space="preserve">For participants who receive help from a Support Coordinator to implement their plan: </w:t>
      </w:r>
    </w:p>
    <w:p w14:paraId="48F9DA7D" w14:textId="77777777" w:rsidR="003051A1" w:rsidRPr="003051A1" w:rsidRDefault="003051A1" w:rsidP="003051A1">
      <w:pPr>
        <w:autoSpaceDE w:val="0"/>
        <w:autoSpaceDN w:val="0"/>
        <w:adjustRightInd w:val="0"/>
        <w:spacing w:before="100" w:after="0" w:line="221" w:lineRule="atLeast"/>
        <w:rPr>
          <w:rFonts w:ascii="FS Me Pro Light" w:eastAsiaTheme="minorHAnsi" w:hAnsi="FS Me Pro Light" w:cs="FS Me Pro Light"/>
          <w:color w:val="000000"/>
          <w:szCs w:val="22"/>
          <w:lang w:val="en-AU" w:eastAsia="en-US"/>
        </w:rPr>
      </w:pPr>
      <w:r w:rsidRPr="003051A1">
        <w:rPr>
          <w:rFonts w:ascii="FS Me Pro Light" w:eastAsiaTheme="minorHAnsi" w:hAnsi="FS Me Pro Light" w:cs="FS Me Pro Light"/>
          <w:color w:val="000000"/>
          <w:szCs w:val="22"/>
          <w:lang w:val="en-AU" w:eastAsia="en-US"/>
        </w:rPr>
        <w:t xml:space="preserve">Your plan will include funding for a Support Coordinator to help you implement your plan. Once your plan is approved, this person will contact you to discuss your plan, help you access supports and discuss your longer term goals under the NDIS. </w:t>
      </w:r>
    </w:p>
    <w:p w14:paraId="343FBEC9" w14:textId="77777777" w:rsidR="003051A1" w:rsidRPr="003051A1" w:rsidRDefault="003051A1" w:rsidP="003051A1">
      <w:pPr>
        <w:autoSpaceDE w:val="0"/>
        <w:autoSpaceDN w:val="0"/>
        <w:adjustRightInd w:val="0"/>
        <w:spacing w:before="220" w:after="0" w:line="241" w:lineRule="atLeast"/>
        <w:rPr>
          <w:rFonts w:ascii="FS Me Pro" w:eastAsiaTheme="minorHAnsi" w:hAnsi="FS Me Pro" w:cs="FS Me Pro"/>
          <w:color w:val="000000"/>
          <w:sz w:val="23"/>
          <w:szCs w:val="23"/>
          <w:lang w:val="en-AU" w:eastAsia="en-US"/>
        </w:rPr>
      </w:pPr>
      <w:r w:rsidRPr="003051A1">
        <w:rPr>
          <w:rFonts w:ascii="FS Me Pro" w:eastAsiaTheme="minorHAnsi" w:hAnsi="FS Me Pro" w:cs="FS Me Pro"/>
          <w:b/>
          <w:bCs/>
          <w:color w:val="000000"/>
          <w:sz w:val="23"/>
          <w:szCs w:val="23"/>
          <w:lang w:val="en-AU" w:eastAsia="en-US"/>
        </w:rPr>
        <w:t xml:space="preserve">For participants who are self-managing: </w:t>
      </w:r>
    </w:p>
    <w:p w14:paraId="5B046CAE" w14:textId="77777777" w:rsidR="00E61D75" w:rsidRDefault="003051A1" w:rsidP="00E61D75">
      <w:pPr>
        <w:autoSpaceDE w:val="0"/>
        <w:autoSpaceDN w:val="0"/>
        <w:adjustRightInd w:val="0"/>
        <w:spacing w:before="100" w:after="0" w:line="221" w:lineRule="atLeast"/>
        <w:rPr>
          <w:rFonts w:ascii="FS Me Pro Light" w:eastAsiaTheme="minorHAnsi" w:hAnsi="FS Me Pro Light" w:cs="FS Me Pro Light"/>
          <w:color w:val="000000"/>
          <w:szCs w:val="22"/>
          <w:lang w:val="en-AU" w:eastAsia="en-US"/>
        </w:rPr>
      </w:pPr>
      <w:r w:rsidRPr="003051A1">
        <w:rPr>
          <w:rFonts w:ascii="FS Me Pro Light" w:eastAsiaTheme="minorHAnsi" w:hAnsi="FS Me Pro Light" w:cs="FS Me Pro Light"/>
          <w:color w:val="000000"/>
          <w:szCs w:val="22"/>
          <w:lang w:val="en-AU" w:eastAsia="en-US"/>
        </w:rPr>
        <w:t xml:space="preserve">You will be contacted by the NDIS once your plan is approved and we will talk to you or your nominee about the opportunities and responsibilities of self-managing your plan. </w:t>
      </w:r>
    </w:p>
    <w:p w14:paraId="197B6BDD" w14:textId="53CA3E07" w:rsidR="00A53FCD" w:rsidRPr="00E61D75" w:rsidRDefault="003051A1" w:rsidP="00E61D75">
      <w:pPr>
        <w:autoSpaceDE w:val="0"/>
        <w:autoSpaceDN w:val="0"/>
        <w:adjustRightInd w:val="0"/>
        <w:spacing w:before="100" w:after="0" w:line="221" w:lineRule="atLeast"/>
        <w:rPr>
          <w:rFonts w:ascii="FS Me Pro Light" w:eastAsiaTheme="minorHAnsi" w:hAnsi="FS Me Pro Light" w:cs="FS Me Pro Light"/>
          <w:color w:val="000000"/>
          <w:szCs w:val="22"/>
          <w:lang w:val="en-AU" w:eastAsia="en-US"/>
        </w:rPr>
      </w:pPr>
      <w:r w:rsidRPr="003051A1">
        <w:rPr>
          <w:rFonts w:ascii="FS Me Pro Light" w:eastAsiaTheme="minorHAnsi" w:hAnsi="FS Me Pro Light" w:cs="FS Me Pro Light"/>
          <w:i/>
          <w:iCs/>
          <w:color w:val="000000"/>
          <w:szCs w:val="22"/>
          <w:lang w:val="en-AU"/>
        </w:rPr>
        <w:t xml:space="preserve">Write down what you would like to discuss. </w:t>
      </w:r>
    </w:p>
    <w:p w14:paraId="5E943277" w14:textId="77777777" w:rsidR="00E61D75" w:rsidRDefault="00E61D75">
      <w:pPr>
        <w:spacing w:line="276" w:lineRule="auto"/>
        <w:rPr>
          <w:rFonts w:cs="Arial"/>
          <w:b/>
          <w:color w:val="6A2875"/>
          <w:sz w:val="30"/>
          <w:szCs w:val="30"/>
        </w:rPr>
      </w:pPr>
      <w:r>
        <w:rPr>
          <w:rFonts w:cs="Arial"/>
          <w:b/>
          <w:color w:val="6A2875"/>
          <w:sz w:val="30"/>
          <w:szCs w:val="30"/>
        </w:rPr>
        <w:br w:type="page"/>
      </w:r>
    </w:p>
    <w:p w14:paraId="09187660" w14:textId="10BA8530" w:rsidR="00047FC2" w:rsidRPr="006B6840" w:rsidRDefault="00047FC2" w:rsidP="00A53FCD">
      <w:pPr>
        <w:autoSpaceDE w:val="0"/>
        <w:autoSpaceDN w:val="0"/>
        <w:adjustRightInd w:val="0"/>
        <w:spacing w:before="160" w:after="0" w:line="281" w:lineRule="atLeast"/>
        <w:rPr>
          <w:rFonts w:cs="Arial"/>
          <w:b/>
          <w:color w:val="6A2875"/>
          <w:sz w:val="30"/>
          <w:szCs w:val="30"/>
        </w:rPr>
      </w:pPr>
      <w:r w:rsidRPr="006B6840">
        <w:rPr>
          <w:rFonts w:cs="Arial"/>
          <w:b/>
          <w:color w:val="6A2875"/>
          <w:sz w:val="30"/>
          <w:szCs w:val="30"/>
        </w:rPr>
        <w:lastRenderedPageBreak/>
        <w:t>More information</w:t>
      </w:r>
    </w:p>
    <w:p w14:paraId="0A81F002" w14:textId="77777777" w:rsidR="00047FC2" w:rsidRPr="006B6840" w:rsidRDefault="00047FC2" w:rsidP="00047FC2">
      <w:pPr>
        <w:pStyle w:val="Default"/>
        <w:spacing w:before="160" w:line="241" w:lineRule="atLeast"/>
        <w:rPr>
          <w:rFonts w:ascii="Arial" w:hAnsi="Arial" w:cs="Arial"/>
          <w:sz w:val="22"/>
          <w:szCs w:val="22"/>
        </w:rPr>
      </w:pPr>
      <w:r w:rsidRPr="006B6840">
        <w:rPr>
          <w:rFonts w:ascii="Arial" w:hAnsi="Arial" w:cs="Arial"/>
          <w:b/>
          <w:bCs/>
          <w:sz w:val="22"/>
          <w:szCs w:val="22"/>
        </w:rPr>
        <w:t xml:space="preserve">www.ndis.gov.au </w:t>
      </w:r>
    </w:p>
    <w:p w14:paraId="1C75DBE2" w14:textId="45BE7FB1" w:rsidR="00047FC2" w:rsidRPr="006B6840" w:rsidRDefault="00047FC2" w:rsidP="006B6840">
      <w:pPr>
        <w:pStyle w:val="Pa3"/>
        <w:spacing w:before="100"/>
        <w:rPr>
          <w:rFonts w:ascii="Arial" w:hAnsi="Arial" w:cs="Arial"/>
          <w:color w:val="000000"/>
          <w:sz w:val="22"/>
          <w:szCs w:val="22"/>
        </w:rPr>
      </w:pPr>
      <w:r w:rsidRPr="006B6840">
        <w:rPr>
          <w:rFonts w:ascii="Arial" w:hAnsi="Arial" w:cs="Arial"/>
          <w:color w:val="000000"/>
          <w:sz w:val="22"/>
          <w:szCs w:val="22"/>
        </w:rPr>
        <w:t>1800 800 110 8am to 11pm (local time</w:t>
      </w:r>
      <w:r w:rsidR="006B6840">
        <w:rPr>
          <w:rFonts w:ascii="Arial" w:hAnsi="Arial" w:cs="Arial"/>
          <w:color w:val="000000"/>
          <w:sz w:val="22"/>
          <w:szCs w:val="22"/>
        </w:rPr>
        <w:t>) Monday to Friday</w:t>
      </w:r>
      <w:r w:rsidR="006B6840">
        <w:rPr>
          <w:rFonts w:ascii="Arial" w:hAnsi="Arial" w:cs="Arial"/>
          <w:color w:val="000000"/>
          <w:sz w:val="22"/>
          <w:szCs w:val="22"/>
        </w:rPr>
        <w:br/>
      </w:r>
      <w:r w:rsidRPr="006B6840">
        <w:rPr>
          <w:rFonts w:ascii="Arial" w:hAnsi="Arial" w:cs="Arial"/>
          <w:b/>
          <w:bCs/>
          <w:color w:val="000000"/>
          <w:sz w:val="22"/>
          <w:szCs w:val="22"/>
        </w:rPr>
        <w:t xml:space="preserve">For people with hearing or speech loss </w:t>
      </w:r>
    </w:p>
    <w:p w14:paraId="70812598" w14:textId="77777777" w:rsidR="00047FC2" w:rsidRPr="006B6840" w:rsidRDefault="00047FC2" w:rsidP="00047FC2">
      <w:pPr>
        <w:pStyle w:val="Pa3"/>
        <w:spacing w:before="100"/>
        <w:rPr>
          <w:rFonts w:ascii="Arial" w:hAnsi="Arial" w:cs="Arial"/>
          <w:color w:val="000000"/>
          <w:sz w:val="22"/>
          <w:szCs w:val="22"/>
        </w:rPr>
      </w:pPr>
      <w:r w:rsidRPr="006B6840">
        <w:rPr>
          <w:rFonts w:ascii="Arial" w:hAnsi="Arial" w:cs="Arial"/>
          <w:color w:val="000000"/>
          <w:sz w:val="22"/>
          <w:szCs w:val="22"/>
        </w:rPr>
        <w:t xml:space="preserve">TTY: 1800 555 677 </w:t>
      </w:r>
    </w:p>
    <w:p w14:paraId="258C36C6" w14:textId="77777777" w:rsidR="00047FC2" w:rsidRPr="006B6840" w:rsidRDefault="00047FC2" w:rsidP="00047FC2">
      <w:pPr>
        <w:pStyle w:val="Pa3"/>
        <w:spacing w:before="100"/>
        <w:rPr>
          <w:rFonts w:ascii="Arial" w:hAnsi="Arial" w:cs="Arial"/>
          <w:color w:val="000000"/>
          <w:sz w:val="22"/>
          <w:szCs w:val="22"/>
        </w:rPr>
      </w:pPr>
      <w:r w:rsidRPr="006B6840">
        <w:rPr>
          <w:rFonts w:ascii="Arial" w:hAnsi="Arial" w:cs="Arial"/>
          <w:color w:val="000000"/>
          <w:sz w:val="22"/>
          <w:szCs w:val="22"/>
        </w:rPr>
        <w:t>Speak and Listen: 1800 555 727</w:t>
      </w:r>
    </w:p>
    <w:p w14:paraId="0F1E1BD4" w14:textId="77777777" w:rsidR="00047FC2" w:rsidRPr="006B6840" w:rsidRDefault="00047FC2" w:rsidP="00047FC2">
      <w:pPr>
        <w:pStyle w:val="Pa7"/>
        <w:spacing w:before="220"/>
        <w:rPr>
          <w:rFonts w:ascii="Arial" w:hAnsi="Arial" w:cs="Arial"/>
          <w:color w:val="000000"/>
          <w:sz w:val="22"/>
          <w:szCs w:val="22"/>
        </w:rPr>
      </w:pPr>
      <w:r w:rsidRPr="006B6840">
        <w:rPr>
          <w:rFonts w:ascii="Arial" w:hAnsi="Arial" w:cs="Arial"/>
          <w:b/>
          <w:bCs/>
          <w:color w:val="000000"/>
          <w:sz w:val="22"/>
          <w:szCs w:val="22"/>
        </w:rPr>
        <w:t xml:space="preserve">For people who need help with English </w:t>
      </w:r>
    </w:p>
    <w:p w14:paraId="111E5BF3" w14:textId="77777777" w:rsidR="00047FC2" w:rsidRPr="006B6840" w:rsidRDefault="00047FC2" w:rsidP="00047FC2">
      <w:pPr>
        <w:pStyle w:val="Pa3"/>
        <w:spacing w:before="100"/>
        <w:rPr>
          <w:rFonts w:ascii="Arial" w:hAnsi="Arial" w:cs="Arial"/>
          <w:color w:val="000000"/>
          <w:sz w:val="22"/>
          <w:szCs w:val="22"/>
        </w:rPr>
      </w:pPr>
      <w:r w:rsidRPr="006B6840">
        <w:rPr>
          <w:rFonts w:ascii="Arial" w:hAnsi="Arial" w:cs="Arial"/>
          <w:color w:val="000000"/>
          <w:sz w:val="22"/>
          <w:szCs w:val="22"/>
        </w:rPr>
        <w:t xml:space="preserve">TIS: 131 450 </w:t>
      </w:r>
    </w:p>
    <w:p w14:paraId="54BA3B23" w14:textId="77777777" w:rsidR="00047FC2" w:rsidRPr="006B6840" w:rsidRDefault="00047FC2" w:rsidP="00047FC2">
      <w:pPr>
        <w:pStyle w:val="Default"/>
        <w:spacing w:before="340" w:line="221" w:lineRule="atLeast"/>
        <w:rPr>
          <w:rFonts w:ascii="Arial" w:hAnsi="Arial" w:cs="Arial"/>
          <w:sz w:val="22"/>
          <w:szCs w:val="22"/>
        </w:rPr>
      </w:pPr>
      <w:r w:rsidRPr="006B6840">
        <w:rPr>
          <w:rFonts w:ascii="Arial" w:hAnsi="Arial" w:cs="Arial"/>
          <w:sz w:val="22"/>
          <w:szCs w:val="22"/>
        </w:rPr>
        <w:t xml:space="preserve">Follow us on Twitter @NDIS </w:t>
      </w:r>
    </w:p>
    <w:p w14:paraId="077BA0F5" w14:textId="77777777" w:rsidR="00047FC2" w:rsidRPr="006B6840" w:rsidRDefault="00047FC2" w:rsidP="00047FC2">
      <w:pPr>
        <w:pStyle w:val="Pa3"/>
        <w:spacing w:before="100"/>
        <w:rPr>
          <w:rFonts w:ascii="Arial" w:hAnsi="Arial" w:cs="Arial"/>
          <w:color w:val="000000"/>
          <w:sz w:val="22"/>
          <w:szCs w:val="22"/>
        </w:rPr>
      </w:pPr>
      <w:r w:rsidRPr="006B6840">
        <w:rPr>
          <w:rFonts w:ascii="Arial" w:hAnsi="Arial" w:cs="Arial"/>
          <w:color w:val="000000"/>
          <w:sz w:val="22"/>
          <w:szCs w:val="22"/>
        </w:rPr>
        <w:t>Find us on Facebook Facebook/</w:t>
      </w:r>
      <w:proofErr w:type="spellStart"/>
      <w:r w:rsidRPr="006B6840">
        <w:rPr>
          <w:rFonts w:ascii="Arial" w:hAnsi="Arial" w:cs="Arial"/>
          <w:color w:val="000000"/>
          <w:sz w:val="22"/>
          <w:szCs w:val="22"/>
        </w:rPr>
        <w:t>NDISAus</w:t>
      </w:r>
      <w:proofErr w:type="spellEnd"/>
    </w:p>
    <w:p w14:paraId="2FAE58B8" w14:textId="2CDA986B" w:rsidR="00047FC2" w:rsidRPr="006B6840" w:rsidRDefault="00047FC2" w:rsidP="00047FC2">
      <w:pPr>
        <w:pStyle w:val="BodyText1"/>
        <w:rPr>
          <w:rFonts w:cs="Arial"/>
          <w:sz w:val="22"/>
          <w:szCs w:val="22"/>
        </w:rPr>
      </w:pPr>
      <w:r w:rsidRPr="006B6840">
        <w:rPr>
          <w:rStyle w:val="A6"/>
          <w:rFonts w:ascii="Arial" w:hAnsi="Arial" w:cs="Arial"/>
          <w:sz w:val="22"/>
          <w:szCs w:val="22"/>
        </w:rPr>
        <w:t>*1800 calls from fixed lines are free. Calls from mobiles may be charged.</w:t>
      </w:r>
    </w:p>
    <w:sectPr w:rsidR="00047FC2" w:rsidRPr="006B6840" w:rsidSect="00FB5514">
      <w:footerReference w:type="default" r:id="rId12"/>
      <w:footerReference w:type="first" r:id="rId13"/>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1DFC8" w14:textId="77777777" w:rsidR="00652C09" w:rsidRDefault="00652C09" w:rsidP="007219F1">
      <w:pPr>
        <w:spacing w:after="0" w:line="240" w:lineRule="auto"/>
      </w:pPr>
      <w:r>
        <w:separator/>
      </w:r>
    </w:p>
    <w:p w14:paraId="3902D9C4" w14:textId="77777777" w:rsidR="00652C09" w:rsidRDefault="00652C09"/>
  </w:endnote>
  <w:endnote w:type="continuationSeparator" w:id="0">
    <w:p w14:paraId="031B845C" w14:textId="77777777" w:rsidR="00652C09" w:rsidRDefault="00652C09" w:rsidP="007219F1">
      <w:pPr>
        <w:spacing w:after="0" w:line="240" w:lineRule="auto"/>
      </w:pPr>
      <w:r>
        <w:continuationSeparator/>
      </w:r>
    </w:p>
    <w:p w14:paraId="51B17AA3" w14:textId="77777777" w:rsidR="00652C09" w:rsidRDefault="00652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Pro">
    <w:altName w:val="FS Me Pro"/>
    <w:panose1 w:val="00000000000000000000"/>
    <w:charset w:val="00"/>
    <w:family w:val="swiss"/>
    <w:notTrueType/>
    <w:pitch w:val="default"/>
    <w:sig w:usb0="00000003" w:usb1="00000000" w:usb2="00000000" w:usb3="00000000" w:csb0="00000001"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6" w14:textId="27C23CCB" w:rsidR="004D32B5" w:rsidRPr="00FB5514" w:rsidRDefault="00323BB7"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sidR="00C5725E">
      <w:rPr>
        <w:rFonts w:cs="Arial"/>
        <w:b/>
        <w:color w:val="5E2D73"/>
        <w:sz w:val="32"/>
        <w:szCs w:val="32"/>
      </w:rPr>
      <w:tab/>
    </w:r>
    <w:r w:rsidR="00C5725E">
      <w:rPr>
        <w:rFonts w:cs="Arial"/>
        <w:b/>
        <w:color w:val="5E2D73"/>
        <w:sz w:val="32"/>
        <w:szCs w:val="32"/>
      </w:rPr>
      <w:tab/>
    </w:r>
    <w:r w:rsidR="00C5725E">
      <w:rPr>
        <w:rFonts w:cs="Arial"/>
        <w:b/>
        <w:color w:val="5E2D73"/>
        <w:sz w:val="32"/>
        <w:szCs w:val="32"/>
      </w:rPr>
      <w:tab/>
    </w:r>
    <w:r w:rsidR="00C5725E">
      <w:rPr>
        <w:rFonts w:cs="Arial"/>
        <w:b/>
        <w:color w:val="5E2D73"/>
        <w:sz w:val="32"/>
        <w:szCs w:val="32"/>
      </w:rPr>
      <w:tab/>
    </w:r>
    <w:r w:rsidR="00FB5514">
      <w:tab/>
    </w:r>
    <w:r w:rsidR="00FB5514">
      <w:tab/>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2E621F">
          <w:rPr>
            <w:noProof/>
          </w:rPr>
          <w:t>4</w:t>
        </w:r>
        <w:r w:rsidR="004D32B5">
          <w:rPr>
            <w:noProof/>
          </w:rPr>
          <w:fldChar w:fldCharType="end"/>
        </w:r>
      </w:sdtContent>
    </w:sdt>
  </w:p>
  <w:p w14:paraId="1BF43437" w14:textId="77777777" w:rsidR="007219F1" w:rsidRDefault="007219F1" w:rsidP="007219F1">
    <w:pPr>
      <w:pStyle w:val="Footer"/>
      <w:jc w:val="center"/>
    </w:pPr>
  </w:p>
  <w:p w14:paraId="1BF43438" w14:textId="77777777" w:rsidR="00784C2F" w:rsidRDefault="007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9" w14:textId="545ED83E"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1BF4343F">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E7319" w14:textId="77777777" w:rsidR="00652C09" w:rsidRDefault="00652C09" w:rsidP="007219F1">
      <w:pPr>
        <w:spacing w:after="0" w:line="240" w:lineRule="auto"/>
      </w:pPr>
      <w:r>
        <w:separator/>
      </w:r>
    </w:p>
    <w:p w14:paraId="62B251FC" w14:textId="77777777" w:rsidR="00652C09" w:rsidRDefault="00652C09"/>
  </w:footnote>
  <w:footnote w:type="continuationSeparator" w:id="0">
    <w:p w14:paraId="129E2983" w14:textId="77777777" w:rsidR="00652C09" w:rsidRDefault="00652C09" w:rsidP="007219F1">
      <w:pPr>
        <w:spacing w:after="0" w:line="240" w:lineRule="auto"/>
      </w:pPr>
      <w:r>
        <w:continuationSeparator/>
      </w:r>
    </w:p>
    <w:p w14:paraId="58AB3592" w14:textId="77777777" w:rsidR="00652C09" w:rsidRDefault="00652C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D43B6D"/>
    <w:multiLevelType w:val="hybridMultilevel"/>
    <w:tmpl w:val="F8A7DD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4199B"/>
    <w:multiLevelType w:val="hybridMultilevel"/>
    <w:tmpl w:val="2E6C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4A4312"/>
    <w:multiLevelType w:val="hybridMultilevel"/>
    <w:tmpl w:val="A968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B0BC3"/>
    <w:multiLevelType w:val="hybridMultilevel"/>
    <w:tmpl w:val="DD14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10B2F"/>
    <w:multiLevelType w:val="multilevel"/>
    <w:tmpl w:val="45F09D98"/>
    <w:lvl w:ilvl="0">
      <w:start w:val="1"/>
      <w:numFmt w:val="decimal"/>
      <w:pStyle w:val="Heading2"/>
      <w:lvlText w:val="%1."/>
      <w:lvlJc w:val="left"/>
      <w:pPr>
        <w:ind w:left="1080" w:hanging="720"/>
      </w:pPr>
      <w:rPr>
        <w:rFonts w:ascii="Arial" w:hAnsi="Arial" w:cs="Arial" w:hint="default"/>
        <w:color w:val="7030A0"/>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FA87E14"/>
    <w:multiLevelType w:val="hybridMultilevel"/>
    <w:tmpl w:val="4BC659B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0E4D39"/>
    <w:multiLevelType w:val="hybridMultilevel"/>
    <w:tmpl w:val="68E80A32"/>
    <w:lvl w:ilvl="0" w:tplc="7C60E0E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5E2057"/>
    <w:multiLevelType w:val="hybridMultilevel"/>
    <w:tmpl w:val="45CE3D9C"/>
    <w:lvl w:ilvl="0" w:tplc="70284F8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8"/>
  </w:num>
  <w:num w:numId="7">
    <w:abstractNumId w:val="7"/>
  </w:num>
  <w:num w:numId="8">
    <w:abstractNumId w:val="0"/>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47FC2"/>
    <w:rsid w:val="000E0B30"/>
    <w:rsid w:val="001C051B"/>
    <w:rsid w:val="001E630D"/>
    <w:rsid w:val="001F5221"/>
    <w:rsid w:val="002E621F"/>
    <w:rsid w:val="003051A1"/>
    <w:rsid w:val="00323BB7"/>
    <w:rsid w:val="003B2BB8"/>
    <w:rsid w:val="003D193F"/>
    <w:rsid w:val="003D34FF"/>
    <w:rsid w:val="0040062A"/>
    <w:rsid w:val="004B54CA"/>
    <w:rsid w:val="004D32B5"/>
    <w:rsid w:val="004E5CBF"/>
    <w:rsid w:val="005C3AA9"/>
    <w:rsid w:val="00652C09"/>
    <w:rsid w:val="006A01E6"/>
    <w:rsid w:val="006A4CE7"/>
    <w:rsid w:val="006B6840"/>
    <w:rsid w:val="00716139"/>
    <w:rsid w:val="007219F1"/>
    <w:rsid w:val="0073212D"/>
    <w:rsid w:val="00784C2F"/>
    <w:rsid w:val="00785261"/>
    <w:rsid w:val="007A3781"/>
    <w:rsid w:val="007B0256"/>
    <w:rsid w:val="00837B89"/>
    <w:rsid w:val="008F3B16"/>
    <w:rsid w:val="009225F0"/>
    <w:rsid w:val="00923ED2"/>
    <w:rsid w:val="009A1CAB"/>
    <w:rsid w:val="009D3779"/>
    <w:rsid w:val="00A53FCD"/>
    <w:rsid w:val="00B1295A"/>
    <w:rsid w:val="00B136BB"/>
    <w:rsid w:val="00B575D0"/>
    <w:rsid w:val="00BA2DB9"/>
    <w:rsid w:val="00BE632A"/>
    <w:rsid w:val="00BE7148"/>
    <w:rsid w:val="00C5725E"/>
    <w:rsid w:val="00D14F47"/>
    <w:rsid w:val="00DB1FD5"/>
    <w:rsid w:val="00E61D75"/>
    <w:rsid w:val="00E75D4B"/>
    <w:rsid w:val="00EE54E1"/>
    <w:rsid w:val="00F23F45"/>
    <w:rsid w:val="00FB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433F0"/>
  <w15:docId w15:val="{41016162-F9F3-440D-A131-48161B50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2"/>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2"/>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customStyle="1" w:styleId="Default">
    <w:name w:val="Default"/>
    <w:rsid w:val="0073212D"/>
    <w:pPr>
      <w:autoSpaceDE w:val="0"/>
      <w:autoSpaceDN w:val="0"/>
      <w:adjustRightInd w:val="0"/>
      <w:spacing w:after="0" w:line="240" w:lineRule="auto"/>
    </w:pPr>
    <w:rPr>
      <w:rFonts w:ascii="FS Me Pro" w:hAnsi="FS Me Pro" w:cs="FS Me Pro"/>
      <w:color w:val="000000"/>
      <w:sz w:val="24"/>
      <w:szCs w:val="24"/>
    </w:rPr>
  </w:style>
  <w:style w:type="paragraph" w:customStyle="1" w:styleId="Pa2">
    <w:name w:val="Pa2"/>
    <w:basedOn w:val="Default"/>
    <w:next w:val="Default"/>
    <w:uiPriority w:val="99"/>
    <w:rsid w:val="0073212D"/>
    <w:pPr>
      <w:spacing w:line="301" w:lineRule="atLeast"/>
    </w:pPr>
    <w:rPr>
      <w:rFonts w:cstheme="minorBidi"/>
      <w:color w:val="auto"/>
    </w:rPr>
  </w:style>
  <w:style w:type="paragraph" w:customStyle="1" w:styleId="Pa3">
    <w:name w:val="Pa3"/>
    <w:basedOn w:val="Default"/>
    <w:next w:val="Default"/>
    <w:uiPriority w:val="99"/>
    <w:rsid w:val="0073212D"/>
    <w:pPr>
      <w:spacing w:line="221" w:lineRule="atLeast"/>
    </w:pPr>
    <w:rPr>
      <w:rFonts w:cstheme="minorBidi"/>
      <w:color w:val="auto"/>
    </w:rPr>
  </w:style>
  <w:style w:type="paragraph" w:customStyle="1" w:styleId="Pa4">
    <w:name w:val="Pa4"/>
    <w:basedOn w:val="Default"/>
    <w:next w:val="Default"/>
    <w:uiPriority w:val="99"/>
    <w:rsid w:val="00047FC2"/>
    <w:pPr>
      <w:spacing w:line="221" w:lineRule="atLeast"/>
    </w:pPr>
    <w:rPr>
      <w:rFonts w:ascii="FS Me Pro Light" w:hAnsi="FS Me Pro Light" w:cstheme="minorBidi"/>
      <w:color w:val="auto"/>
    </w:rPr>
  </w:style>
  <w:style w:type="paragraph" w:customStyle="1" w:styleId="Pa7">
    <w:name w:val="Pa7"/>
    <w:basedOn w:val="Default"/>
    <w:next w:val="Default"/>
    <w:uiPriority w:val="99"/>
    <w:rsid w:val="00047FC2"/>
    <w:pPr>
      <w:spacing w:line="241" w:lineRule="atLeast"/>
    </w:pPr>
    <w:rPr>
      <w:rFonts w:cstheme="minorBidi"/>
      <w:color w:val="auto"/>
    </w:rPr>
  </w:style>
  <w:style w:type="character" w:customStyle="1" w:styleId="A6">
    <w:name w:val="A6"/>
    <w:uiPriority w:val="99"/>
    <w:rsid w:val="00047FC2"/>
    <w:rPr>
      <w:rFonts w:ascii="FS Me Pro Light" w:hAnsi="FS Me Pro Light" w:cs="FS Me Pro Light"/>
      <w:color w:val="000000"/>
      <w:sz w:val="18"/>
      <w:szCs w:val="18"/>
    </w:rPr>
  </w:style>
  <w:style w:type="character" w:customStyle="1" w:styleId="A2">
    <w:name w:val="A2"/>
    <w:uiPriority w:val="99"/>
    <w:rsid w:val="00A53FCD"/>
    <w:rPr>
      <w:rFonts w:cs="FS Me Pro"/>
      <w:b/>
      <w:bCs/>
      <w:color w:val="000000"/>
      <w:sz w:val="28"/>
      <w:szCs w:val="28"/>
    </w:rPr>
  </w:style>
  <w:style w:type="character" w:customStyle="1" w:styleId="A3">
    <w:name w:val="A3"/>
    <w:uiPriority w:val="99"/>
    <w:rsid w:val="00A53FCD"/>
    <w:rPr>
      <w:rFonts w:ascii="FS Me Pro Light" w:hAnsi="FS Me Pro Light" w:cs="FS Me Pro Light"/>
      <w:color w:val="000000"/>
      <w:sz w:val="22"/>
      <w:szCs w:val="22"/>
    </w:rPr>
  </w:style>
  <w:style w:type="character" w:customStyle="1" w:styleId="A4">
    <w:name w:val="A4"/>
    <w:uiPriority w:val="99"/>
    <w:rsid w:val="00A53FCD"/>
    <w:rPr>
      <w:rFonts w:cs="FS Me Pro Light"/>
      <w:color w:val="000000"/>
      <w:sz w:val="22"/>
      <w:szCs w:val="22"/>
    </w:rPr>
  </w:style>
  <w:style w:type="character" w:customStyle="1" w:styleId="A1">
    <w:name w:val="A1"/>
    <w:uiPriority w:val="99"/>
    <w:rsid w:val="003051A1"/>
    <w:rPr>
      <w:rFonts w:cs="FS Me Pro"/>
      <w:b/>
      <w:bCs/>
      <w:color w:val="000000"/>
      <w:sz w:val="54"/>
      <w:szCs w:val="54"/>
    </w:rPr>
  </w:style>
  <w:style w:type="paragraph" w:customStyle="1" w:styleId="Pa6">
    <w:name w:val="Pa6"/>
    <w:basedOn w:val="Default"/>
    <w:next w:val="Default"/>
    <w:uiPriority w:val="99"/>
    <w:rsid w:val="003051A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0dcdff94-5205-487f-b90e-a097801d78b3" xsi:nil="true"/>
    <ReviewDate xmlns="0dcdff94-5205-487f-b90e-a097801d78b3" xsi:nil="true"/>
    <EffectiveDate xmlns="0dcdff94-5205-487f-b90e-a097801d78b3" xsi:nil="true"/>
    <ResponsibleTeam xmlns="0dcdff94-5205-487f-b90e-a097801d78b3" xsi:nil="true"/>
    <DocumentID xmlns="0dcdff94-5205-487f-b90e-a097801d78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1E336B50A2935244904EC97F1C412E8F" ma:contentTypeVersion="2" ma:contentTypeDescription="Create a new document." ma:contentTypeScope="" ma:versionID="5cdaf392fcd8577300e2488ff105490a">
  <xsd:schema xmlns:xsd="http://www.w3.org/2001/XMLSchema" xmlns:xs="http://www.w3.org/2001/XMLSchema" xmlns:p="http://schemas.microsoft.com/office/2006/metadata/properties" xmlns:ns2="0dcdff94-5205-487f-b90e-a097801d78b3" xmlns:ns3="4eda4ad6-7ef7-4305-ba1e-934f809bdd01" xmlns:ns4="http://schemas.microsoft.com/sharepoint/v3/fields" targetNamespace="http://schemas.microsoft.com/office/2006/metadata/properties" ma:root="true" ma:fieldsID="aa616ef39e8bb46cb8ed183e9ac171bc" ns2:_="" ns3:_="" ns4:_="">
    <xsd:import namespace="0dcdff94-5205-487f-b90e-a097801d78b3"/>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dff94-5205-487f-b90e-a097801d78b3"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eda4ad6-7ef7-4305-ba1e-934f809bdd01"/>
    <ds:schemaRef ds:uri="0dcdff94-5205-487f-b90e-a097801d78b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8833F25-A07F-41C8-8B80-34BD41D39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dff94-5205-487f-b90e-a097801d78b3"/>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BB74CF83-45EE-45FE-8185-FF49D54E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HONEY, Richard</cp:lastModifiedBy>
  <cp:revision>4</cp:revision>
  <dcterms:created xsi:type="dcterms:W3CDTF">2016-10-27T02:46:00Z</dcterms:created>
  <dcterms:modified xsi:type="dcterms:W3CDTF">2016-10-27T04:27:00Z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0x010100F428C054AD4B442F90DFE3102753E0A8001E336B50A2935244904EC97F1C412E8F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