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FB282" w14:textId="77777777" w:rsidR="00CC0FA4" w:rsidRDefault="004D32B5" w:rsidP="00CC0FA4">
      <w:pPr>
        <w:pStyle w:val="Heading1"/>
        <w:spacing w:after="1400"/>
        <w:rPr>
          <w:sz w:val="44"/>
        </w:rPr>
      </w:pPr>
      <w:bookmarkStart w:id="0" w:name="_Toc24446371"/>
      <w:bookmarkStart w:id="1" w:name="_Toc26175011"/>
      <w:bookmarkStart w:id="2" w:name="_Toc438649428"/>
      <w:bookmarkStart w:id="3" w:name="_Toc20237936"/>
      <w:bookmarkStart w:id="4" w:name="_Toc21342643"/>
      <w:bookmarkStart w:id="5" w:name="_Toc22913069"/>
      <w:r w:rsidRPr="006F2AD5">
        <w:rPr>
          <w:noProof/>
          <w:sz w:val="72"/>
          <w:lang w:val="en-AU" w:eastAsia="en-AU"/>
        </w:rPr>
        <w:drawing>
          <wp:anchor distT="0" distB="0" distL="114300" distR="114300" simplePos="0" relativeHeight="251659776" behindDoc="1" locked="0" layoutInCell="1" allowOverlap="1" wp14:anchorId="1BF4342A" wp14:editId="4DF9242E">
            <wp:simplePos x="0" y="0"/>
            <wp:positionH relativeFrom="page">
              <wp:posOffset>329059</wp:posOffset>
            </wp:positionH>
            <wp:positionV relativeFrom="page">
              <wp:posOffset>481579</wp:posOffset>
            </wp:positionV>
            <wp:extent cx="6839585" cy="8999855"/>
            <wp:effectExtent l="0" t="0" r="0" b="0"/>
            <wp:wrapNone/>
            <wp:docPr id="15" name="Picture 15" descr="Information Sharing Protocol between the NDIA and Australian State and Territory Agencies" title="Title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6F2AD5" w:rsidRPr="006F2AD5">
        <w:rPr>
          <w:sz w:val="72"/>
        </w:rPr>
        <w:t>Information Sharing Protocol between the NDIA and Australian State and Territory Agencies</w:t>
      </w:r>
      <w:bookmarkEnd w:id="0"/>
      <w:bookmarkEnd w:id="1"/>
      <w:r w:rsidR="006F2AD5" w:rsidRPr="006F2AD5">
        <w:rPr>
          <w:sz w:val="72"/>
        </w:rPr>
        <w:t xml:space="preserve"> </w:t>
      </w:r>
      <w:bookmarkEnd w:id="2"/>
      <w:r w:rsidR="006F2AD5">
        <w:rPr>
          <w:sz w:val="44"/>
        </w:rPr>
        <w:br/>
      </w:r>
    </w:p>
    <w:bookmarkEnd w:id="3"/>
    <w:bookmarkEnd w:id="4"/>
    <w:bookmarkEnd w:id="5"/>
    <w:p w14:paraId="1BF433F1" w14:textId="3CF7C3C3" w:rsidR="007219F1" w:rsidRDefault="00E55B3E" w:rsidP="00122FC1">
      <w:pPr>
        <w:pStyle w:val="BodyText1"/>
        <w:rPr>
          <w:rFonts w:cs="Arial"/>
          <w:color w:val="FFFFFF" w:themeColor="background1"/>
          <w:szCs w:val="96"/>
        </w:rPr>
      </w:pPr>
      <w:r>
        <w:rPr>
          <w:color w:val="FFFFFF" w:themeColor="background1"/>
          <w:sz w:val="40"/>
        </w:rPr>
        <w:t xml:space="preserve">Version 2 – </w:t>
      </w:r>
      <w:r w:rsidR="00AB3A4C">
        <w:rPr>
          <w:color w:val="FFFFFF" w:themeColor="background1"/>
          <w:sz w:val="40"/>
        </w:rPr>
        <w:t>June</w:t>
      </w:r>
      <w:r>
        <w:rPr>
          <w:color w:val="FFFFFF" w:themeColor="background1"/>
          <w:sz w:val="40"/>
        </w:rPr>
        <w:t xml:space="preserve"> 2020</w:t>
      </w:r>
      <w:r w:rsidR="007219F1">
        <w:br w:type="page"/>
      </w:r>
    </w:p>
    <w:p w14:paraId="1BF433F2" w14:textId="40A757C2" w:rsidR="007219F1" w:rsidRDefault="006F2AD5" w:rsidP="00BE632A">
      <w:pPr>
        <w:pStyle w:val="Heading2"/>
        <w:numPr>
          <w:ilvl w:val="0"/>
          <w:numId w:val="0"/>
        </w:numPr>
      </w:pPr>
      <w:bookmarkStart w:id="6" w:name="_Toc20237937"/>
      <w:bookmarkStart w:id="7" w:name="_Toc21342644"/>
      <w:bookmarkStart w:id="8" w:name="_Toc22913070"/>
      <w:bookmarkStart w:id="9" w:name="_Toc24446373"/>
      <w:bookmarkStart w:id="10" w:name="_Toc26175013"/>
      <w:r>
        <w:lastRenderedPageBreak/>
        <w:t>Table of Contents</w:t>
      </w:r>
      <w:bookmarkEnd w:id="6"/>
      <w:bookmarkEnd w:id="7"/>
      <w:bookmarkEnd w:id="8"/>
      <w:bookmarkEnd w:id="9"/>
      <w:bookmarkEnd w:id="10"/>
    </w:p>
    <w:p w14:paraId="2045EF07" w14:textId="684F0595" w:rsidR="0005743B" w:rsidRDefault="0040062A" w:rsidP="007D010C">
      <w:pPr>
        <w:pStyle w:val="TOC1"/>
        <w:rPr>
          <w:rFonts w:asciiTheme="minorHAnsi" w:hAnsiTheme="minorHAnsi"/>
          <w:noProof/>
          <w:szCs w:val="22"/>
          <w:lang w:val="en-AU" w:eastAsia="en-AU"/>
        </w:rPr>
      </w:pPr>
      <w:r w:rsidRPr="006F2AD5">
        <w:fldChar w:fldCharType="begin"/>
      </w:r>
      <w:r w:rsidRPr="006F2AD5">
        <w:instrText xml:space="preserve"> TOC \o "1-5" \h \z \u </w:instrText>
      </w:r>
      <w:r w:rsidRPr="006F2AD5">
        <w:fldChar w:fldCharType="separate"/>
      </w:r>
      <w:hyperlink w:anchor="_Toc26175011" w:history="1">
        <w:r w:rsidR="0005743B" w:rsidRPr="00E53E57">
          <w:rPr>
            <w:rStyle w:val="Hyperlink"/>
            <w:noProof/>
          </w:rPr>
          <w:t>Information Sharing Protocol between the NDIA and Australian State and Territory Agencies</w:t>
        </w:r>
        <w:r w:rsidR="0005743B">
          <w:rPr>
            <w:noProof/>
            <w:webHidden/>
          </w:rPr>
          <w:tab/>
        </w:r>
        <w:r w:rsidR="0005743B">
          <w:rPr>
            <w:noProof/>
            <w:webHidden/>
          </w:rPr>
          <w:fldChar w:fldCharType="begin"/>
        </w:r>
        <w:r w:rsidR="0005743B">
          <w:rPr>
            <w:noProof/>
            <w:webHidden/>
          </w:rPr>
          <w:instrText xml:space="preserve"> PAGEREF _Toc26175011 \h </w:instrText>
        </w:r>
        <w:r w:rsidR="0005743B">
          <w:rPr>
            <w:noProof/>
            <w:webHidden/>
          </w:rPr>
        </w:r>
        <w:r w:rsidR="0005743B">
          <w:rPr>
            <w:noProof/>
            <w:webHidden/>
          </w:rPr>
          <w:fldChar w:fldCharType="separate"/>
        </w:r>
        <w:r w:rsidR="0005743B">
          <w:rPr>
            <w:noProof/>
            <w:webHidden/>
          </w:rPr>
          <w:t>1</w:t>
        </w:r>
        <w:r w:rsidR="0005743B">
          <w:rPr>
            <w:noProof/>
            <w:webHidden/>
          </w:rPr>
          <w:fldChar w:fldCharType="end"/>
        </w:r>
      </w:hyperlink>
    </w:p>
    <w:p w14:paraId="16625D7D" w14:textId="77777777" w:rsidR="00122FC1" w:rsidRDefault="00AC4FBC" w:rsidP="0069746E">
      <w:pPr>
        <w:pStyle w:val="TOC2"/>
        <w:rPr>
          <w:noProof/>
        </w:rPr>
      </w:pPr>
      <w:hyperlink w:anchor="_Toc26175013" w:history="1">
        <w:r w:rsidR="0005743B" w:rsidRPr="00E53E57">
          <w:rPr>
            <w:rStyle w:val="Hyperlink"/>
            <w:noProof/>
          </w:rPr>
          <w:t>Table of Contents</w:t>
        </w:r>
        <w:r w:rsidR="0005743B">
          <w:rPr>
            <w:noProof/>
            <w:webHidden/>
          </w:rPr>
          <w:tab/>
        </w:r>
        <w:r w:rsidR="0005743B">
          <w:rPr>
            <w:noProof/>
            <w:webHidden/>
          </w:rPr>
          <w:fldChar w:fldCharType="begin"/>
        </w:r>
        <w:r w:rsidR="0005743B">
          <w:rPr>
            <w:noProof/>
            <w:webHidden/>
          </w:rPr>
          <w:instrText xml:space="preserve"> PAGEREF _Toc26175013 \h </w:instrText>
        </w:r>
        <w:r w:rsidR="0005743B">
          <w:rPr>
            <w:noProof/>
            <w:webHidden/>
          </w:rPr>
        </w:r>
        <w:r w:rsidR="0005743B">
          <w:rPr>
            <w:noProof/>
            <w:webHidden/>
          </w:rPr>
          <w:fldChar w:fldCharType="separate"/>
        </w:r>
        <w:r w:rsidR="0005743B">
          <w:rPr>
            <w:noProof/>
            <w:webHidden/>
          </w:rPr>
          <w:t>2</w:t>
        </w:r>
        <w:r w:rsidR="0005743B">
          <w:rPr>
            <w:noProof/>
            <w:webHidden/>
          </w:rPr>
          <w:fldChar w:fldCharType="end"/>
        </w:r>
      </w:hyperlink>
    </w:p>
    <w:p w14:paraId="46716FC0" w14:textId="4AF8D3C7" w:rsidR="0005743B" w:rsidRDefault="00AC4FBC" w:rsidP="0069746E">
      <w:pPr>
        <w:pStyle w:val="TOC2"/>
        <w:rPr>
          <w:rFonts w:asciiTheme="minorHAnsi" w:hAnsiTheme="minorHAnsi"/>
          <w:noProof/>
          <w:szCs w:val="22"/>
          <w:lang w:val="en-AU" w:eastAsia="en-AU"/>
        </w:rPr>
      </w:pPr>
      <w:hyperlink w:anchor="_Toc26175014" w:history="1">
        <w:r w:rsidR="0005743B" w:rsidRPr="00E53E57">
          <w:rPr>
            <w:rStyle w:val="Hyperlink"/>
            <w:noProof/>
          </w:rPr>
          <w:t>Preamble</w:t>
        </w:r>
        <w:r w:rsidR="0005743B">
          <w:rPr>
            <w:noProof/>
            <w:webHidden/>
          </w:rPr>
          <w:tab/>
        </w:r>
        <w:r w:rsidR="0005743B">
          <w:rPr>
            <w:noProof/>
            <w:webHidden/>
          </w:rPr>
          <w:fldChar w:fldCharType="begin"/>
        </w:r>
        <w:r w:rsidR="0005743B">
          <w:rPr>
            <w:noProof/>
            <w:webHidden/>
          </w:rPr>
          <w:instrText xml:space="preserve"> PAGEREF _Toc26175014 \h </w:instrText>
        </w:r>
        <w:r w:rsidR="0005743B">
          <w:rPr>
            <w:noProof/>
            <w:webHidden/>
          </w:rPr>
        </w:r>
        <w:r w:rsidR="0005743B">
          <w:rPr>
            <w:noProof/>
            <w:webHidden/>
          </w:rPr>
          <w:fldChar w:fldCharType="separate"/>
        </w:r>
        <w:r w:rsidR="0005743B">
          <w:rPr>
            <w:noProof/>
            <w:webHidden/>
          </w:rPr>
          <w:t>3</w:t>
        </w:r>
        <w:r w:rsidR="0005743B">
          <w:rPr>
            <w:noProof/>
            <w:webHidden/>
          </w:rPr>
          <w:fldChar w:fldCharType="end"/>
        </w:r>
      </w:hyperlink>
    </w:p>
    <w:p w14:paraId="08D8F85D" w14:textId="58B59BAE" w:rsidR="0005743B" w:rsidRDefault="00AC4FBC">
      <w:pPr>
        <w:pStyle w:val="TOC2"/>
        <w:rPr>
          <w:rFonts w:asciiTheme="minorHAnsi" w:hAnsiTheme="minorHAnsi"/>
          <w:noProof/>
          <w:szCs w:val="22"/>
          <w:lang w:val="en-AU" w:eastAsia="en-AU"/>
        </w:rPr>
      </w:pPr>
      <w:hyperlink w:anchor="_Toc26175015" w:history="1">
        <w:r w:rsidR="0005743B" w:rsidRPr="00E53E57">
          <w:rPr>
            <w:rStyle w:val="Hyperlink"/>
            <w:noProof/>
          </w:rPr>
          <w:t>Principles</w:t>
        </w:r>
        <w:r w:rsidR="0005743B">
          <w:rPr>
            <w:noProof/>
            <w:webHidden/>
          </w:rPr>
          <w:tab/>
        </w:r>
        <w:r w:rsidR="0005743B">
          <w:rPr>
            <w:noProof/>
            <w:webHidden/>
          </w:rPr>
          <w:fldChar w:fldCharType="begin"/>
        </w:r>
        <w:r w:rsidR="0005743B">
          <w:rPr>
            <w:noProof/>
            <w:webHidden/>
          </w:rPr>
          <w:instrText xml:space="preserve"> PAGEREF _Toc26175015 \h </w:instrText>
        </w:r>
        <w:r w:rsidR="0005743B">
          <w:rPr>
            <w:noProof/>
            <w:webHidden/>
          </w:rPr>
        </w:r>
        <w:r w:rsidR="0005743B">
          <w:rPr>
            <w:noProof/>
            <w:webHidden/>
          </w:rPr>
          <w:fldChar w:fldCharType="separate"/>
        </w:r>
        <w:r w:rsidR="0005743B">
          <w:rPr>
            <w:noProof/>
            <w:webHidden/>
          </w:rPr>
          <w:t>3</w:t>
        </w:r>
        <w:r w:rsidR="0005743B">
          <w:rPr>
            <w:noProof/>
            <w:webHidden/>
          </w:rPr>
          <w:fldChar w:fldCharType="end"/>
        </w:r>
      </w:hyperlink>
    </w:p>
    <w:p w14:paraId="06BCB293" w14:textId="389E5340" w:rsidR="0005743B" w:rsidRDefault="00AC4FBC">
      <w:pPr>
        <w:pStyle w:val="TOC2"/>
        <w:rPr>
          <w:rFonts w:asciiTheme="minorHAnsi" w:hAnsiTheme="minorHAnsi"/>
          <w:noProof/>
          <w:szCs w:val="22"/>
          <w:lang w:val="en-AU" w:eastAsia="en-AU"/>
        </w:rPr>
      </w:pPr>
      <w:hyperlink w:anchor="_Toc26175016" w:history="1">
        <w:r w:rsidR="0005743B" w:rsidRPr="00E53E57">
          <w:rPr>
            <w:rStyle w:val="Hyperlink"/>
            <w:noProof/>
          </w:rPr>
          <w:t>Purpose and scope of the Protocol</w:t>
        </w:r>
        <w:r w:rsidR="0005743B">
          <w:rPr>
            <w:noProof/>
            <w:webHidden/>
          </w:rPr>
          <w:tab/>
        </w:r>
        <w:r w:rsidR="00C1170A">
          <w:rPr>
            <w:noProof/>
            <w:webHidden/>
          </w:rPr>
          <w:t>5</w:t>
        </w:r>
      </w:hyperlink>
    </w:p>
    <w:p w14:paraId="101B5A04" w14:textId="2CEC801D" w:rsidR="0005743B" w:rsidRDefault="00AC4FBC">
      <w:pPr>
        <w:pStyle w:val="TOC2"/>
        <w:rPr>
          <w:rFonts w:asciiTheme="minorHAnsi" w:hAnsiTheme="minorHAnsi"/>
          <w:noProof/>
          <w:szCs w:val="22"/>
          <w:lang w:val="en-AU" w:eastAsia="en-AU"/>
        </w:rPr>
      </w:pPr>
      <w:hyperlink w:anchor="_Toc26175017" w:history="1">
        <w:r w:rsidR="0005743B" w:rsidRPr="00E53E57">
          <w:rPr>
            <w:rStyle w:val="Hyperlink"/>
            <w:noProof/>
          </w:rPr>
          <w:t>Legislative basis</w:t>
        </w:r>
        <w:r w:rsidR="0005743B">
          <w:rPr>
            <w:noProof/>
            <w:webHidden/>
          </w:rPr>
          <w:tab/>
        </w:r>
        <w:r w:rsidR="00C1170A">
          <w:rPr>
            <w:noProof/>
            <w:webHidden/>
          </w:rPr>
          <w:t>5</w:t>
        </w:r>
      </w:hyperlink>
    </w:p>
    <w:p w14:paraId="0459102B" w14:textId="07FBA56A" w:rsidR="0005743B" w:rsidRDefault="00AC4FBC">
      <w:pPr>
        <w:pStyle w:val="TOC2"/>
        <w:rPr>
          <w:rFonts w:asciiTheme="minorHAnsi" w:hAnsiTheme="minorHAnsi"/>
          <w:noProof/>
          <w:szCs w:val="22"/>
          <w:lang w:val="en-AU" w:eastAsia="en-AU"/>
        </w:rPr>
      </w:pPr>
      <w:hyperlink w:anchor="_Toc26175018" w:history="1">
        <w:r w:rsidR="0005743B" w:rsidRPr="00E53E57">
          <w:rPr>
            <w:rStyle w:val="Hyperlink"/>
            <w:noProof/>
          </w:rPr>
          <w:t>Definitions</w:t>
        </w:r>
        <w:r w:rsidR="0005743B">
          <w:rPr>
            <w:noProof/>
            <w:webHidden/>
          </w:rPr>
          <w:tab/>
        </w:r>
        <w:r w:rsidR="00BF5FFA">
          <w:rPr>
            <w:noProof/>
            <w:webHidden/>
          </w:rPr>
          <w:t>6</w:t>
        </w:r>
      </w:hyperlink>
    </w:p>
    <w:p w14:paraId="67CDE463" w14:textId="5C0594EB" w:rsidR="0005743B" w:rsidRDefault="00AC4FBC">
      <w:pPr>
        <w:pStyle w:val="TOC2"/>
        <w:rPr>
          <w:rFonts w:asciiTheme="minorHAnsi" w:hAnsiTheme="minorHAnsi"/>
          <w:noProof/>
          <w:szCs w:val="22"/>
          <w:lang w:val="en-AU" w:eastAsia="en-AU"/>
        </w:rPr>
      </w:pPr>
      <w:hyperlink w:anchor="_Toc26175019" w:history="1">
        <w:r w:rsidR="0005743B" w:rsidRPr="00E53E57">
          <w:rPr>
            <w:rStyle w:val="Hyperlink"/>
            <w:noProof/>
          </w:rPr>
          <w:t xml:space="preserve">NDIA Information Officers </w:t>
        </w:r>
        <w:r w:rsidR="0005743B">
          <w:rPr>
            <w:noProof/>
            <w:webHidden/>
          </w:rPr>
          <w:tab/>
        </w:r>
        <w:r w:rsidR="00BF5FFA">
          <w:rPr>
            <w:noProof/>
            <w:webHidden/>
          </w:rPr>
          <w:t>7</w:t>
        </w:r>
      </w:hyperlink>
    </w:p>
    <w:p w14:paraId="60BF8E98" w14:textId="5D2EEB2A" w:rsidR="0005743B" w:rsidRDefault="00AC4FBC">
      <w:pPr>
        <w:pStyle w:val="TOC2"/>
        <w:rPr>
          <w:rFonts w:asciiTheme="minorHAnsi" w:hAnsiTheme="minorHAnsi"/>
          <w:noProof/>
          <w:szCs w:val="22"/>
          <w:lang w:val="en-AU" w:eastAsia="en-AU"/>
        </w:rPr>
      </w:pPr>
      <w:hyperlink w:anchor="_Toc26175020" w:history="1">
        <w:r w:rsidR="0005743B" w:rsidRPr="00E53E57">
          <w:rPr>
            <w:rStyle w:val="Hyperlink"/>
            <w:noProof/>
          </w:rPr>
          <w:t>Training and education</w:t>
        </w:r>
        <w:r w:rsidR="0005743B">
          <w:rPr>
            <w:noProof/>
            <w:webHidden/>
          </w:rPr>
          <w:tab/>
        </w:r>
        <w:r w:rsidR="00BF5FFA">
          <w:rPr>
            <w:noProof/>
            <w:webHidden/>
          </w:rPr>
          <w:t>7</w:t>
        </w:r>
      </w:hyperlink>
    </w:p>
    <w:p w14:paraId="2FCE34E3" w14:textId="6C008465" w:rsidR="0005743B" w:rsidRDefault="00AC4FBC">
      <w:pPr>
        <w:pStyle w:val="TOC2"/>
        <w:rPr>
          <w:rFonts w:asciiTheme="minorHAnsi" w:hAnsiTheme="minorHAnsi"/>
          <w:noProof/>
          <w:szCs w:val="22"/>
          <w:lang w:val="en-AU" w:eastAsia="en-AU"/>
        </w:rPr>
      </w:pPr>
      <w:hyperlink w:anchor="_Toc26175021" w:history="1">
        <w:r w:rsidR="0005743B" w:rsidRPr="00E53E57">
          <w:rPr>
            <w:rStyle w:val="Hyperlink"/>
            <w:noProof/>
          </w:rPr>
          <w:t>Seeking information with consent</w:t>
        </w:r>
        <w:r w:rsidR="0005743B">
          <w:rPr>
            <w:noProof/>
            <w:webHidden/>
          </w:rPr>
          <w:tab/>
        </w:r>
        <w:r w:rsidR="00BF5FFA">
          <w:rPr>
            <w:noProof/>
            <w:webHidden/>
          </w:rPr>
          <w:t>7</w:t>
        </w:r>
      </w:hyperlink>
    </w:p>
    <w:p w14:paraId="14CFAFE0" w14:textId="6AE4043C" w:rsidR="0005743B" w:rsidRDefault="00AC4FBC">
      <w:pPr>
        <w:pStyle w:val="TOC2"/>
        <w:rPr>
          <w:rFonts w:asciiTheme="minorHAnsi" w:hAnsiTheme="minorHAnsi"/>
          <w:noProof/>
          <w:szCs w:val="22"/>
          <w:lang w:val="en-AU" w:eastAsia="en-AU"/>
        </w:rPr>
      </w:pPr>
      <w:hyperlink w:anchor="_Toc26175022" w:history="1">
        <w:r w:rsidR="0005743B" w:rsidRPr="00E53E57">
          <w:rPr>
            <w:rStyle w:val="Hyperlink"/>
            <w:noProof/>
          </w:rPr>
          <w:t>Seeking information without consent</w:t>
        </w:r>
        <w:r w:rsidR="0005743B">
          <w:rPr>
            <w:noProof/>
            <w:webHidden/>
          </w:rPr>
          <w:tab/>
        </w:r>
        <w:r w:rsidR="00BF5FFA">
          <w:rPr>
            <w:noProof/>
            <w:webHidden/>
          </w:rPr>
          <w:t>8</w:t>
        </w:r>
      </w:hyperlink>
    </w:p>
    <w:p w14:paraId="7E9ADBD2" w14:textId="48836137" w:rsidR="0005743B" w:rsidRDefault="00AC4FBC">
      <w:pPr>
        <w:pStyle w:val="TOC2"/>
        <w:rPr>
          <w:rFonts w:asciiTheme="minorHAnsi" w:hAnsiTheme="minorHAnsi"/>
          <w:noProof/>
          <w:szCs w:val="22"/>
          <w:lang w:val="en-AU" w:eastAsia="en-AU"/>
        </w:rPr>
      </w:pPr>
      <w:hyperlink w:anchor="_Toc26175023" w:history="1">
        <w:r w:rsidR="0005743B" w:rsidRPr="00E53E57">
          <w:rPr>
            <w:rStyle w:val="Hyperlink"/>
            <w:noProof/>
          </w:rPr>
          <w:t>How to use the Information Request Form</w:t>
        </w:r>
        <w:r w:rsidR="0005743B">
          <w:rPr>
            <w:noProof/>
            <w:webHidden/>
          </w:rPr>
          <w:tab/>
        </w:r>
        <w:r w:rsidR="00BF5FFA">
          <w:rPr>
            <w:noProof/>
            <w:webHidden/>
          </w:rPr>
          <w:t>9</w:t>
        </w:r>
      </w:hyperlink>
    </w:p>
    <w:p w14:paraId="15EFF104" w14:textId="733558B7" w:rsidR="0005743B" w:rsidRDefault="00AC4FBC">
      <w:pPr>
        <w:pStyle w:val="TOC3"/>
        <w:tabs>
          <w:tab w:val="right" w:leader="dot" w:pos="9016"/>
        </w:tabs>
        <w:rPr>
          <w:rFonts w:asciiTheme="minorHAnsi" w:hAnsiTheme="minorHAnsi"/>
          <w:noProof/>
          <w:szCs w:val="22"/>
          <w:lang w:val="en-AU" w:eastAsia="en-AU"/>
        </w:rPr>
      </w:pPr>
      <w:hyperlink w:anchor="_Toc26175024" w:history="1">
        <w:r w:rsidR="0005743B" w:rsidRPr="00E53E57">
          <w:rPr>
            <w:rStyle w:val="Hyperlink"/>
            <w:noProof/>
          </w:rPr>
          <w:t>Part 1: Overview of your request</w:t>
        </w:r>
        <w:r w:rsidR="0005743B">
          <w:rPr>
            <w:noProof/>
            <w:webHidden/>
          </w:rPr>
          <w:tab/>
        </w:r>
        <w:r w:rsidR="00BF5FFA">
          <w:rPr>
            <w:noProof/>
            <w:webHidden/>
          </w:rPr>
          <w:t>9</w:t>
        </w:r>
      </w:hyperlink>
    </w:p>
    <w:p w14:paraId="30FDE552" w14:textId="6099473C" w:rsidR="0005743B" w:rsidRDefault="00AC4FBC">
      <w:pPr>
        <w:pStyle w:val="TOC3"/>
        <w:tabs>
          <w:tab w:val="right" w:leader="dot" w:pos="9016"/>
        </w:tabs>
        <w:rPr>
          <w:rFonts w:asciiTheme="minorHAnsi" w:hAnsiTheme="minorHAnsi"/>
          <w:noProof/>
          <w:szCs w:val="22"/>
          <w:lang w:val="en-AU" w:eastAsia="en-AU"/>
        </w:rPr>
      </w:pPr>
      <w:hyperlink w:anchor="_Toc26175025" w:history="1">
        <w:r w:rsidR="0005743B" w:rsidRPr="00E53E57">
          <w:rPr>
            <w:rStyle w:val="Hyperlink"/>
            <w:noProof/>
          </w:rPr>
          <w:t>Part 2: Personal details</w:t>
        </w:r>
        <w:r w:rsidR="0005743B">
          <w:rPr>
            <w:noProof/>
            <w:webHidden/>
          </w:rPr>
          <w:tab/>
        </w:r>
        <w:r w:rsidR="00BF5FFA">
          <w:rPr>
            <w:noProof/>
            <w:webHidden/>
          </w:rPr>
          <w:t>9</w:t>
        </w:r>
      </w:hyperlink>
    </w:p>
    <w:p w14:paraId="17533D7A" w14:textId="734EB238" w:rsidR="0005743B" w:rsidRDefault="00AC4FBC">
      <w:pPr>
        <w:pStyle w:val="TOC3"/>
        <w:tabs>
          <w:tab w:val="right" w:leader="dot" w:pos="9016"/>
        </w:tabs>
        <w:rPr>
          <w:rFonts w:asciiTheme="minorHAnsi" w:hAnsiTheme="minorHAnsi"/>
          <w:noProof/>
          <w:szCs w:val="22"/>
          <w:lang w:val="en-AU" w:eastAsia="en-AU"/>
        </w:rPr>
      </w:pPr>
      <w:hyperlink w:anchor="_Toc26175026" w:history="1">
        <w:r w:rsidR="0005743B" w:rsidRPr="00E53E57">
          <w:rPr>
            <w:rStyle w:val="Hyperlink"/>
            <w:noProof/>
          </w:rPr>
          <w:t>Part 3: Disclosure for the purposes of a State or Territory Department, Agency or Authority – Particulars of your request</w:t>
        </w:r>
        <w:r w:rsidR="0005743B">
          <w:rPr>
            <w:noProof/>
            <w:webHidden/>
          </w:rPr>
          <w:tab/>
        </w:r>
        <w:r w:rsidR="00BF5FFA">
          <w:rPr>
            <w:noProof/>
            <w:webHidden/>
          </w:rPr>
          <w:t>10</w:t>
        </w:r>
      </w:hyperlink>
    </w:p>
    <w:p w14:paraId="6F6A3E1F" w14:textId="2D17FDFD" w:rsidR="0005743B" w:rsidRDefault="00AC4FBC">
      <w:pPr>
        <w:pStyle w:val="TOC3"/>
        <w:tabs>
          <w:tab w:val="right" w:leader="dot" w:pos="9016"/>
        </w:tabs>
        <w:rPr>
          <w:rFonts w:asciiTheme="minorHAnsi" w:hAnsiTheme="minorHAnsi"/>
          <w:noProof/>
          <w:szCs w:val="22"/>
          <w:lang w:val="en-AU" w:eastAsia="en-AU"/>
        </w:rPr>
      </w:pPr>
      <w:hyperlink w:anchor="_Toc26175027" w:history="1">
        <w:r w:rsidR="0005743B" w:rsidRPr="00E53E57">
          <w:rPr>
            <w:rStyle w:val="Hyperlink"/>
            <w:noProof/>
          </w:rPr>
          <w:t>Part 4: Disclosure in the public interest – Particulars of your request</w:t>
        </w:r>
        <w:r w:rsidR="0005743B">
          <w:rPr>
            <w:noProof/>
            <w:webHidden/>
          </w:rPr>
          <w:tab/>
        </w:r>
        <w:r w:rsidR="00BF5FFA">
          <w:rPr>
            <w:noProof/>
            <w:webHidden/>
          </w:rPr>
          <w:t>10</w:t>
        </w:r>
      </w:hyperlink>
    </w:p>
    <w:p w14:paraId="59DE0C11" w14:textId="0C779F44" w:rsidR="0005743B" w:rsidRDefault="00AC4FBC">
      <w:pPr>
        <w:pStyle w:val="TOC2"/>
        <w:rPr>
          <w:rFonts w:asciiTheme="minorHAnsi" w:hAnsiTheme="minorHAnsi"/>
          <w:noProof/>
          <w:szCs w:val="22"/>
          <w:lang w:val="en-AU" w:eastAsia="en-AU"/>
        </w:rPr>
      </w:pPr>
      <w:hyperlink w:anchor="_Toc26175028" w:history="1">
        <w:r w:rsidR="0005743B" w:rsidRPr="00E53E57">
          <w:rPr>
            <w:rStyle w:val="Hyperlink"/>
            <w:noProof/>
          </w:rPr>
          <w:t>Processing an Information Request</w:t>
        </w:r>
        <w:r w:rsidR="0005743B">
          <w:rPr>
            <w:noProof/>
            <w:webHidden/>
          </w:rPr>
          <w:tab/>
        </w:r>
        <w:r w:rsidR="0005743B">
          <w:rPr>
            <w:noProof/>
            <w:webHidden/>
          </w:rPr>
          <w:fldChar w:fldCharType="begin"/>
        </w:r>
        <w:r w:rsidR="0005743B">
          <w:rPr>
            <w:noProof/>
            <w:webHidden/>
          </w:rPr>
          <w:instrText xml:space="preserve"> PAGEREF _Toc26175028 \h </w:instrText>
        </w:r>
        <w:r w:rsidR="0005743B">
          <w:rPr>
            <w:noProof/>
            <w:webHidden/>
          </w:rPr>
        </w:r>
        <w:r w:rsidR="0005743B">
          <w:rPr>
            <w:noProof/>
            <w:webHidden/>
          </w:rPr>
          <w:fldChar w:fldCharType="separate"/>
        </w:r>
        <w:r w:rsidR="0005743B">
          <w:rPr>
            <w:noProof/>
            <w:webHidden/>
          </w:rPr>
          <w:t>1</w:t>
        </w:r>
        <w:r w:rsidR="00BF5FFA">
          <w:rPr>
            <w:noProof/>
            <w:webHidden/>
          </w:rPr>
          <w:t>1</w:t>
        </w:r>
        <w:r w:rsidR="0005743B">
          <w:rPr>
            <w:noProof/>
            <w:webHidden/>
          </w:rPr>
          <w:fldChar w:fldCharType="end"/>
        </w:r>
      </w:hyperlink>
    </w:p>
    <w:p w14:paraId="3681DC17" w14:textId="6425AAB3" w:rsidR="0005743B" w:rsidRDefault="00AC4FBC">
      <w:pPr>
        <w:pStyle w:val="TOC3"/>
        <w:tabs>
          <w:tab w:val="right" w:leader="dot" w:pos="9016"/>
        </w:tabs>
        <w:rPr>
          <w:rFonts w:asciiTheme="minorHAnsi" w:hAnsiTheme="minorHAnsi"/>
          <w:noProof/>
          <w:szCs w:val="22"/>
          <w:lang w:val="en-AU" w:eastAsia="en-AU"/>
        </w:rPr>
      </w:pPr>
      <w:hyperlink w:anchor="_Toc26175029" w:history="1">
        <w:r w:rsidR="0005743B" w:rsidRPr="00E53E57">
          <w:rPr>
            <w:rStyle w:val="Hyperlink"/>
            <w:noProof/>
          </w:rPr>
          <w:t>Consent</w:t>
        </w:r>
        <w:r w:rsidR="0005743B">
          <w:rPr>
            <w:noProof/>
            <w:webHidden/>
          </w:rPr>
          <w:tab/>
        </w:r>
        <w:r w:rsidR="0005743B">
          <w:rPr>
            <w:noProof/>
            <w:webHidden/>
          </w:rPr>
          <w:fldChar w:fldCharType="begin"/>
        </w:r>
        <w:r w:rsidR="0005743B">
          <w:rPr>
            <w:noProof/>
            <w:webHidden/>
          </w:rPr>
          <w:instrText xml:space="preserve"> PAGEREF _Toc26175029 \h </w:instrText>
        </w:r>
        <w:r w:rsidR="0005743B">
          <w:rPr>
            <w:noProof/>
            <w:webHidden/>
          </w:rPr>
        </w:r>
        <w:r w:rsidR="0005743B">
          <w:rPr>
            <w:noProof/>
            <w:webHidden/>
          </w:rPr>
          <w:fldChar w:fldCharType="separate"/>
        </w:r>
        <w:r w:rsidR="0005743B">
          <w:rPr>
            <w:noProof/>
            <w:webHidden/>
          </w:rPr>
          <w:t>1</w:t>
        </w:r>
        <w:r w:rsidR="00BF5FFA">
          <w:rPr>
            <w:noProof/>
            <w:webHidden/>
          </w:rPr>
          <w:t>1</w:t>
        </w:r>
        <w:r w:rsidR="0005743B">
          <w:rPr>
            <w:noProof/>
            <w:webHidden/>
          </w:rPr>
          <w:fldChar w:fldCharType="end"/>
        </w:r>
      </w:hyperlink>
    </w:p>
    <w:p w14:paraId="2EE5381F" w14:textId="241136DB" w:rsidR="0005743B" w:rsidRDefault="00AC4FBC">
      <w:pPr>
        <w:pStyle w:val="TOC3"/>
        <w:tabs>
          <w:tab w:val="right" w:leader="dot" w:pos="9016"/>
        </w:tabs>
        <w:rPr>
          <w:rFonts w:asciiTheme="minorHAnsi" w:hAnsiTheme="minorHAnsi"/>
          <w:noProof/>
          <w:szCs w:val="22"/>
          <w:lang w:val="en-AU" w:eastAsia="en-AU"/>
        </w:rPr>
      </w:pPr>
      <w:hyperlink w:anchor="_Toc26175030" w:history="1">
        <w:r w:rsidR="0005743B" w:rsidRPr="00E53E57">
          <w:rPr>
            <w:rStyle w:val="Hyperlink"/>
            <w:noProof/>
          </w:rPr>
          <w:t>Public interest disclosures or disclosures for purposes of State or Territory agency</w:t>
        </w:r>
        <w:r w:rsidR="00BF5FFA">
          <w:rPr>
            <w:rStyle w:val="Hyperlink"/>
            <w:noProof/>
          </w:rPr>
          <w:t xml:space="preserve"> </w:t>
        </w:r>
        <w:r w:rsidR="0005743B">
          <w:rPr>
            <w:noProof/>
            <w:webHidden/>
          </w:rPr>
          <w:tab/>
        </w:r>
        <w:r w:rsidR="0005743B">
          <w:rPr>
            <w:noProof/>
            <w:webHidden/>
          </w:rPr>
          <w:fldChar w:fldCharType="begin"/>
        </w:r>
        <w:r w:rsidR="0005743B">
          <w:rPr>
            <w:noProof/>
            <w:webHidden/>
          </w:rPr>
          <w:instrText xml:space="preserve"> PAGEREF _Toc26175030 \h </w:instrText>
        </w:r>
        <w:r w:rsidR="0005743B">
          <w:rPr>
            <w:noProof/>
            <w:webHidden/>
          </w:rPr>
        </w:r>
        <w:r w:rsidR="0005743B">
          <w:rPr>
            <w:noProof/>
            <w:webHidden/>
          </w:rPr>
          <w:fldChar w:fldCharType="separate"/>
        </w:r>
        <w:r w:rsidR="0005743B">
          <w:rPr>
            <w:noProof/>
            <w:webHidden/>
          </w:rPr>
          <w:t>1</w:t>
        </w:r>
        <w:r w:rsidR="00BF5FFA">
          <w:rPr>
            <w:noProof/>
            <w:webHidden/>
          </w:rPr>
          <w:t>1</w:t>
        </w:r>
        <w:r w:rsidR="0005743B">
          <w:rPr>
            <w:noProof/>
            <w:webHidden/>
          </w:rPr>
          <w:fldChar w:fldCharType="end"/>
        </w:r>
      </w:hyperlink>
    </w:p>
    <w:p w14:paraId="2AA6C7F8" w14:textId="43722907" w:rsidR="0005743B" w:rsidRDefault="00AC4FBC">
      <w:pPr>
        <w:pStyle w:val="TOC2"/>
        <w:rPr>
          <w:rFonts w:asciiTheme="minorHAnsi" w:hAnsiTheme="minorHAnsi"/>
          <w:noProof/>
          <w:szCs w:val="22"/>
          <w:lang w:val="en-AU" w:eastAsia="en-AU"/>
        </w:rPr>
      </w:pPr>
      <w:hyperlink w:anchor="_Toc26175031" w:history="1">
        <w:r w:rsidR="0005743B" w:rsidRPr="00E53E57">
          <w:rPr>
            <w:rStyle w:val="Hyperlink"/>
            <w:noProof/>
          </w:rPr>
          <w:t>Declining to disclose information</w:t>
        </w:r>
        <w:r w:rsidR="0005743B">
          <w:rPr>
            <w:noProof/>
            <w:webHidden/>
          </w:rPr>
          <w:tab/>
        </w:r>
        <w:r w:rsidR="0005743B">
          <w:rPr>
            <w:noProof/>
            <w:webHidden/>
          </w:rPr>
          <w:fldChar w:fldCharType="begin"/>
        </w:r>
        <w:r w:rsidR="0005743B">
          <w:rPr>
            <w:noProof/>
            <w:webHidden/>
          </w:rPr>
          <w:instrText xml:space="preserve"> PAGEREF _Toc26175031 \h </w:instrText>
        </w:r>
        <w:r w:rsidR="0005743B">
          <w:rPr>
            <w:noProof/>
            <w:webHidden/>
          </w:rPr>
        </w:r>
        <w:r w:rsidR="0005743B">
          <w:rPr>
            <w:noProof/>
            <w:webHidden/>
          </w:rPr>
          <w:fldChar w:fldCharType="separate"/>
        </w:r>
        <w:r w:rsidR="0005743B">
          <w:rPr>
            <w:noProof/>
            <w:webHidden/>
          </w:rPr>
          <w:t>1</w:t>
        </w:r>
        <w:r w:rsidR="00BF5FFA">
          <w:rPr>
            <w:noProof/>
            <w:webHidden/>
          </w:rPr>
          <w:t>1</w:t>
        </w:r>
        <w:r w:rsidR="0005743B">
          <w:rPr>
            <w:noProof/>
            <w:webHidden/>
          </w:rPr>
          <w:fldChar w:fldCharType="end"/>
        </w:r>
      </w:hyperlink>
    </w:p>
    <w:p w14:paraId="5B522C3D" w14:textId="0D9CD799" w:rsidR="0005743B" w:rsidRDefault="00AC4FBC">
      <w:pPr>
        <w:pStyle w:val="TOC2"/>
        <w:rPr>
          <w:rFonts w:asciiTheme="minorHAnsi" w:hAnsiTheme="minorHAnsi"/>
          <w:noProof/>
          <w:szCs w:val="22"/>
          <w:lang w:val="en-AU" w:eastAsia="en-AU"/>
        </w:rPr>
      </w:pPr>
      <w:hyperlink w:anchor="_Toc26175032" w:history="1">
        <w:r w:rsidR="0005743B" w:rsidRPr="00E53E57">
          <w:rPr>
            <w:rStyle w:val="Hyperlink"/>
            <w:noProof/>
          </w:rPr>
          <w:t>Timeframes for responding to requests</w:t>
        </w:r>
        <w:r w:rsidR="0005743B">
          <w:rPr>
            <w:noProof/>
            <w:webHidden/>
          </w:rPr>
          <w:tab/>
        </w:r>
        <w:r w:rsidR="0005743B">
          <w:rPr>
            <w:noProof/>
            <w:webHidden/>
          </w:rPr>
          <w:fldChar w:fldCharType="begin"/>
        </w:r>
        <w:r w:rsidR="0005743B">
          <w:rPr>
            <w:noProof/>
            <w:webHidden/>
          </w:rPr>
          <w:instrText xml:space="preserve"> PAGEREF _Toc26175032 \h </w:instrText>
        </w:r>
        <w:r w:rsidR="0005743B">
          <w:rPr>
            <w:noProof/>
            <w:webHidden/>
          </w:rPr>
        </w:r>
        <w:r w:rsidR="0005743B">
          <w:rPr>
            <w:noProof/>
            <w:webHidden/>
          </w:rPr>
          <w:fldChar w:fldCharType="separate"/>
        </w:r>
        <w:r w:rsidR="0005743B">
          <w:rPr>
            <w:noProof/>
            <w:webHidden/>
          </w:rPr>
          <w:t>1</w:t>
        </w:r>
        <w:r w:rsidR="00BF5FFA">
          <w:rPr>
            <w:noProof/>
            <w:webHidden/>
          </w:rPr>
          <w:t>1</w:t>
        </w:r>
        <w:r w:rsidR="0005743B">
          <w:rPr>
            <w:noProof/>
            <w:webHidden/>
          </w:rPr>
          <w:fldChar w:fldCharType="end"/>
        </w:r>
      </w:hyperlink>
    </w:p>
    <w:p w14:paraId="7A78145F" w14:textId="5507CB31" w:rsidR="0005743B" w:rsidRDefault="00AC4FBC">
      <w:pPr>
        <w:pStyle w:val="TOC2"/>
        <w:rPr>
          <w:rFonts w:asciiTheme="minorHAnsi" w:hAnsiTheme="minorHAnsi"/>
          <w:noProof/>
          <w:szCs w:val="22"/>
          <w:lang w:val="en-AU" w:eastAsia="en-AU"/>
        </w:rPr>
      </w:pPr>
      <w:hyperlink w:anchor="_Toc26175033" w:history="1">
        <w:r w:rsidR="0005743B" w:rsidRPr="00E53E57">
          <w:rPr>
            <w:rStyle w:val="Hyperlink"/>
            <w:noProof/>
          </w:rPr>
          <w:t>Dispute Resolution</w:t>
        </w:r>
        <w:r w:rsidR="0005743B">
          <w:rPr>
            <w:noProof/>
            <w:webHidden/>
          </w:rPr>
          <w:tab/>
        </w:r>
        <w:r w:rsidR="0005743B">
          <w:rPr>
            <w:noProof/>
            <w:webHidden/>
          </w:rPr>
          <w:fldChar w:fldCharType="begin"/>
        </w:r>
        <w:r w:rsidR="0005743B">
          <w:rPr>
            <w:noProof/>
            <w:webHidden/>
          </w:rPr>
          <w:instrText xml:space="preserve"> PAGEREF _Toc26175033 \h </w:instrText>
        </w:r>
        <w:r w:rsidR="0005743B">
          <w:rPr>
            <w:noProof/>
            <w:webHidden/>
          </w:rPr>
        </w:r>
        <w:r w:rsidR="0005743B">
          <w:rPr>
            <w:noProof/>
            <w:webHidden/>
          </w:rPr>
          <w:fldChar w:fldCharType="separate"/>
        </w:r>
        <w:r w:rsidR="0005743B">
          <w:rPr>
            <w:noProof/>
            <w:webHidden/>
          </w:rPr>
          <w:t>1</w:t>
        </w:r>
        <w:r w:rsidR="00BF5FFA">
          <w:rPr>
            <w:noProof/>
            <w:webHidden/>
          </w:rPr>
          <w:t>2</w:t>
        </w:r>
        <w:r w:rsidR="0005743B">
          <w:rPr>
            <w:noProof/>
            <w:webHidden/>
          </w:rPr>
          <w:fldChar w:fldCharType="end"/>
        </w:r>
      </w:hyperlink>
    </w:p>
    <w:p w14:paraId="6BB27626" w14:textId="270B0300" w:rsidR="0005743B" w:rsidRDefault="00AC4FBC">
      <w:pPr>
        <w:pStyle w:val="TOC2"/>
        <w:rPr>
          <w:rFonts w:asciiTheme="minorHAnsi" w:hAnsiTheme="minorHAnsi"/>
          <w:noProof/>
          <w:szCs w:val="22"/>
          <w:lang w:val="en-AU" w:eastAsia="en-AU"/>
        </w:rPr>
      </w:pPr>
      <w:hyperlink w:anchor="_Toc26175034" w:history="1">
        <w:r w:rsidR="0005743B" w:rsidRPr="00E53E57">
          <w:rPr>
            <w:rStyle w:val="Hyperlink"/>
            <w:noProof/>
          </w:rPr>
          <w:t>Requests for information to lessen a threat to an individual’s life, health or safety</w:t>
        </w:r>
        <w:r w:rsidR="0005743B">
          <w:rPr>
            <w:noProof/>
            <w:webHidden/>
          </w:rPr>
          <w:tab/>
        </w:r>
        <w:r w:rsidR="0005743B">
          <w:rPr>
            <w:noProof/>
            <w:webHidden/>
          </w:rPr>
          <w:fldChar w:fldCharType="begin"/>
        </w:r>
        <w:r w:rsidR="0005743B">
          <w:rPr>
            <w:noProof/>
            <w:webHidden/>
          </w:rPr>
          <w:instrText xml:space="preserve"> PAGEREF _Toc26175034 \h </w:instrText>
        </w:r>
        <w:r w:rsidR="0005743B">
          <w:rPr>
            <w:noProof/>
            <w:webHidden/>
          </w:rPr>
        </w:r>
        <w:r w:rsidR="0005743B">
          <w:rPr>
            <w:noProof/>
            <w:webHidden/>
          </w:rPr>
          <w:fldChar w:fldCharType="separate"/>
        </w:r>
        <w:r w:rsidR="0005743B">
          <w:rPr>
            <w:noProof/>
            <w:webHidden/>
          </w:rPr>
          <w:t>1</w:t>
        </w:r>
        <w:r w:rsidR="00BF5FFA">
          <w:rPr>
            <w:noProof/>
            <w:webHidden/>
          </w:rPr>
          <w:t>2</w:t>
        </w:r>
        <w:r w:rsidR="0005743B">
          <w:rPr>
            <w:noProof/>
            <w:webHidden/>
          </w:rPr>
          <w:fldChar w:fldCharType="end"/>
        </w:r>
      </w:hyperlink>
    </w:p>
    <w:p w14:paraId="386B708A" w14:textId="6C7ED590" w:rsidR="0005743B" w:rsidRDefault="00AC4FBC">
      <w:pPr>
        <w:pStyle w:val="TOC2"/>
        <w:rPr>
          <w:rFonts w:asciiTheme="minorHAnsi" w:hAnsiTheme="minorHAnsi"/>
          <w:noProof/>
          <w:szCs w:val="22"/>
          <w:lang w:val="en-AU" w:eastAsia="en-AU"/>
        </w:rPr>
      </w:pPr>
      <w:hyperlink w:anchor="_Toc26175035" w:history="1">
        <w:r w:rsidR="0005743B" w:rsidRPr="00E53E57">
          <w:rPr>
            <w:rStyle w:val="Hyperlink"/>
            <w:noProof/>
          </w:rPr>
          <w:t>Protocol Variation</w:t>
        </w:r>
        <w:r w:rsidR="0005743B">
          <w:rPr>
            <w:noProof/>
            <w:webHidden/>
          </w:rPr>
          <w:tab/>
        </w:r>
        <w:r w:rsidR="0005743B">
          <w:rPr>
            <w:noProof/>
            <w:webHidden/>
          </w:rPr>
          <w:fldChar w:fldCharType="begin"/>
        </w:r>
        <w:r w:rsidR="0005743B">
          <w:rPr>
            <w:noProof/>
            <w:webHidden/>
          </w:rPr>
          <w:instrText xml:space="preserve"> PAGEREF _Toc26175035 \h </w:instrText>
        </w:r>
        <w:r w:rsidR="0005743B">
          <w:rPr>
            <w:noProof/>
            <w:webHidden/>
          </w:rPr>
        </w:r>
        <w:r w:rsidR="0005743B">
          <w:rPr>
            <w:noProof/>
            <w:webHidden/>
          </w:rPr>
          <w:fldChar w:fldCharType="separate"/>
        </w:r>
        <w:r w:rsidR="0005743B">
          <w:rPr>
            <w:noProof/>
            <w:webHidden/>
          </w:rPr>
          <w:t>1</w:t>
        </w:r>
        <w:r w:rsidR="00BF5FFA">
          <w:rPr>
            <w:noProof/>
            <w:webHidden/>
          </w:rPr>
          <w:t>2</w:t>
        </w:r>
        <w:r w:rsidR="0005743B">
          <w:rPr>
            <w:noProof/>
            <w:webHidden/>
          </w:rPr>
          <w:fldChar w:fldCharType="end"/>
        </w:r>
      </w:hyperlink>
    </w:p>
    <w:p w14:paraId="0CC924CB" w14:textId="58D3E8DA" w:rsidR="0005743B" w:rsidRDefault="00AC4FBC">
      <w:pPr>
        <w:pStyle w:val="TOC2"/>
        <w:rPr>
          <w:rFonts w:asciiTheme="minorHAnsi" w:hAnsiTheme="minorHAnsi"/>
          <w:noProof/>
          <w:szCs w:val="22"/>
          <w:lang w:val="en-AU" w:eastAsia="en-AU"/>
        </w:rPr>
      </w:pPr>
      <w:hyperlink w:anchor="_Toc26175036" w:history="1">
        <w:r w:rsidR="0005743B" w:rsidRPr="00E53E57">
          <w:rPr>
            <w:rStyle w:val="Hyperlink"/>
            <w:noProof/>
          </w:rPr>
          <w:t>Record Management</w:t>
        </w:r>
        <w:r w:rsidR="0005743B">
          <w:rPr>
            <w:noProof/>
            <w:webHidden/>
          </w:rPr>
          <w:tab/>
        </w:r>
        <w:r w:rsidR="0005743B">
          <w:rPr>
            <w:noProof/>
            <w:webHidden/>
          </w:rPr>
          <w:fldChar w:fldCharType="begin"/>
        </w:r>
        <w:r w:rsidR="0005743B">
          <w:rPr>
            <w:noProof/>
            <w:webHidden/>
          </w:rPr>
          <w:instrText xml:space="preserve"> PAGEREF _Toc26175036 \h </w:instrText>
        </w:r>
        <w:r w:rsidR="0005743B">
          <w:rPr>
            <w:noProof/>
            <w:webHidden/>
          </w:rPr>
        </w:r>
        <w:r w:rsidR="0005743B">
          <w:rPr>
            <w:noProof/>
            <w:webHidden/>
          </w:rPr>
          <w:fldChar w:fldCharType="separate"/>
        </w:r>
        <w:r w:rsidR="0005743B">
          <w:rPr>
            <w:noProof/>
            <w:webHidden/>
          </w:rPr>
          <w:t>1</w:t>
        </w:r>
        <w:r w:rsidR="00BF5FFA">
          <w:rPr>
            <w:noProof/>
            <w:webHidden/>
          </w:rPr>
          <w:t>3</w:t>
        </w:r>
        <w:r w:rsidR="0005743B">
          <w:rPr>
            <w:noProof/>
            <w:webHidden/>
          </w:rPr>
          <w:fldChar w:fldCharType="end"/>
        </w:r>
      </w:hyperlink>
    </w:p>
    <w:p w14:paraId="1B953E3D" w14:textId="5498D0A1" w:rsidR="0005743B" w:rsidRDefault="00AC4FBC">
      <w:pPr>
        <w:pStyle w:val="TOC2"/>
        <w:rPr>
          <w:rFonts w:asciiTheme="minorHAnsi" w:hAnsiTheme="minorHAnsi"/>
          <w:noProof/>
          <w:szCs w:val="22"/>
          <w:lang w:val="en-AU" w:eastAsia="en-AU"/>
        </w:rPr>
      </w:pPr>
      <w:hyperlink w:anchor="_Toc26175037" w:history="1">
        <w:r w:rsidR="0005743B" w:rsidRPr="00E53E57">
          <w:rPr>
            <w:rStyle w:val="Hyperlink"/>
            <w:noProof/>
          </w:rPr>
          <w:t>Protocol Operation</w:t>
        </w:r>
        <w:r w:rsidR="0005743B">
          <w:rPr>
            <w:noProof/>
            <w:webHidden/>
          </w:rPr>
          <w:tab/>
        </w:r>
        <w:r w:rsidR="0005743B">
          <w:rPr>
            <w:noProof/>
            <w:webHidden/>
          </w:rPr>
          <w:fldChar w:fldCharType="begin"/>
        </w:r>
        <w:r w:rsidR="0005743B">
          <w:rPr>
            <w:noProof/>
            <w:webHidden/>
          </w:rPr>
          <w:instrText xml:space="preserve"> PAGEREF _Toc26175037 \h </w:instrText>
        </w:r>
        <w:r w:rsidR="0005743B">
          <w:rPr>
            <w:noProof/>
            <w:webHidden/>
          </w:rPr>
        </w:r>
        <w:r w:rsidR="0005743B">
          <w:rPr>
            <w:noProof/>
            <w:webHidden/>
          </w:rPr>
          <w:fldChar w:fldCharType="separate"/>
        </w:r>
        <w:r w:rsidR="0005743B">
          <w:rPr>
            <w:noProof/>
            <w:webHidden/>
          </w:rPr>
          <w:t>1</w:t>
        </w:r>
        <w:r w:rsidR="00BF5FFA">
          <w:rPr>
            <w:noProof/>
            <w:webHidden/>
          </w:rPr>
          <w:t>3</w:t>
        </w:r>
        <w:r w:rsidR="0005743B">
          <w:rPr>
            <w:noProof/>
            <w:webHidden/>
          </w:rPr>
          <w:fldChar w:fldCharType="end"/>
        </w:r>
      </w:hyperlink>
    </w:p>
    <w:p w14:paraId="4781705E" w14:textId="78193BFD" w:rsidR="0005743B" w:rsidRDefault="00AC4FBC">
      <w:pPr>
        <w:pStyle w:val="TOC2"/>
        <w:rPr>
          <w:rFonts w:asciiTheme="minorHAnsi" w:hAnsiTheme="minorHAnsi"/>
          <w:noProof/>
          <w:szCs w:val="22"/>
          <w:lang w:val="en-AU" w:eastAsia="en-AU"/>
        </w:rPr>
      </w:pPr>
      <w:hyperlink w:anchor="_Toc26175038" w:history="1">
        <w:r w:rsidR="0005743B" w:rsidRPr="00E53E57">
          <w:rPr>
            <w:rStyle w:val="Hyperlink"/>
            <w:noProof/>
          </w:rPr>
          <w:t>Version Control</w:t>
        </w:r>
        <w:r w:rsidR="0005743B">
          <w:rPr>
            <w:noProof/>
            <w:webHidden/>
          </w:rPr>
          <w:tab/>
        </w:r>
        <w:r w:rsidR="0005743B">
          <w:rPr>
            <w:noProof/>
            <w:webHidden/>
          </w:rPr>
          <w:fldChar w:fldCharType="begin"/>
        </w:r>
        <w:r w:rsidR="0005743B">
          <w:rPr>
            <w:noProof/>
            <w:webHidden/>
          </w:rPr>
          <w:instrText xml:space="preserve"> PAGEREF _Toc26175038 \h </w:instrText>
        </w:r>
        <w:r w:rsidR="0005743B">
          <w:rPr>
            <w:noProof/>
            <w:webHidden/>
          </w:rPr>
        </w:r>
        <w:r w:rsidR="0005743B">
          <w:rPr>
            <w:noProof/>
            <w:webHidden/>
          </w:rPr>
          <w:fldChar w:fldCharType="separate"/>
        </w:r>
        <w:r w:rsidR="0005743B">
          <w:rPr>
            <w:noProof/>
            <w:webHidden/>
          </w:rPr>
          <w:t>13</w:t>
        </w:r>
        <w:r w:rsidR="0005743B">
          <w:rPr>
            <w:noProof/>
            <w:webHidden/>
          </w:rPr>
          <w:fldChar w:fldCharType="end"/>
        </w:r>
      </w:hyperlink>
    </w:p>
    <w:p w14:paraId="1BF433FD" w14:textId="7BC1078C" w:rsidR="004D32B5" w:rsidRDefault="0040062A" w:rsidP="006F2AD5">
      <w:r w:rsidRPr="006F2AD5">
        <w:fldChar w:fldCharType="end"/>
      </w:r>
    </w:p>
    <w:p w14:paraId="108E6451" w14:textId="77777777" w:rsidR="006F2AD5" w:rsidRDefault="004D32B5" w:rsidP="006F2AD5">
      <w:pPr>
        <w:pStyle w:val="Heading2"/>
        <w:numPr>
          <w:ilvl w:val="0"/>
          <w:numId w:val="0"/>
        </w:numPr>
      </w:pPr>
      <w:r>
        <w:br w:type="page"/>
      </w:r>
      <w:bookmarkStart w:id="11" w:name="_Toc26175014"/>
      <w:r w:rsidR="006F2AD5">
        <w:lastRenderedPageBreak/>
        <w:t>Preamble</w:t>
      </w:r>
      <w:bookmarkEnd w:id="11"/>
      <w:r w:rsidR="006F2AD5">
        <w:t xml:space="preserve"> </w:t>
      </w:r>
    </w:p>
    <w:p w14:paraId="2A443AAF" w14:textId="1CE0EAE5" w:rsidR="00885765" w:rsidRPr="0097158E" w:rsidRDefault="00885765" w:rsidP="00885765">
      <w:pPr>
        <w:spacing w:line="276" w:lineRule="auto"/>
      </w:pPr>
      <w:r>
        <w:t>The protocol has been developed by the National Disability Insurance Agency (</w:t>
      </w:r>
      <w:r w:rsidRPr="006F2AD5">
        <w:rPr>
          <w:b/>
        </w:rPr>
        <w:t>NDIA</w:t>
      </w:r>
      <w:r>
        <w:t xml:space="preserve">). It sets out the processes and legislative requirements that the NDIA applies when it receives a request for information from an Australian </w:t>
      </w:r>
      <w:r w:rsidR="00171971">
        <w:t xml:space="preserve">State </w:t>
      </w:r>
      <w:r w:rsidR="00667E83">
        <w:t xml:space="preserve">or </w:t>
      </w:r>
      <w:r w:rsidR="00171971">
        <w:t xml:space="preserve">Territory </w:t>
      </w:r>
      <w:r>
        <w:t>agency</w:t>
      </w:r>
      <w:r w:rsidR="00171971">
        <w:t>. This includes requests for information</w:t>
      </w:r>
      <w:r>
        <w:t xml:space="preserve"> about a</w:t>
      </w:r>
      <w:r w:rsidR="00EF0470">
        <w:t xml:space="preserve"> </w:t>
      </w:r>
      <w:r>
        <w:t xml:space="preserve">participant or </w:t>
      </w:r>
      <w:r w:rsidR="00171971">
        <w:t xml:space="preserve">prospective </w:t>
      </w:r>
      <w:r>
        <w:t>participant of the National Disability Insurance Scheme (</w:t>
      </w:r>
      <w:r>
        <w:rPr>
          <w:b/>
        </w:rPr>
        <w:t>NDIS</w:t>
      </w:r>
      <w:r>
        <w:t xml:space="preserve">). The protocol </w:t>
      </w:r>
      <w:r w:rsidR="00171971">
        <w:t>operates in conjunction with</w:t>
      </w:r>
      <w:r>
        <w:t xml:space="preserve"> the</w:t>
      </w:r>
      <w:r w:rsidR="00171971">
        <w:t xml:space="preserve"> attached</w:t>
      </w:r>
      <w:r>
        <w:t xml:space="preserve"> Information Request Form</w:t>
      </w:r>
      <w:r w:rsidR="007E0B19">
        <w:t xml:space="preserve"> and</w:t>
      </w:r>
      <w:r w:rsidR="00CC0FA4">
        <w:t xml:space="preserve"> the</w:t>
      </w:r>
      <w:r w:rsidR="00755F2C">
        <w:t xml:space="preserve"> NDIA’s</w:t>
      </w:r>
      <w:r w:rsidR="007E0B19">
        <w:t xml:space="preserve"> Consent Form</w:t>
      </w:r>
      <w:r>
        <w:t xml:space="preserve">. </w:t>
      </w:r>
      <w:r w:rsidR="00764A6D">
        <w:t xml:space="preserve">These are the preferred forms for information requests and will </w:t>
      </w:r>
      <w:r w:rsidR="00D629CA">
        <w:t>assist with</w:t>
      </w:r>
      <w:r w:rsidR="00764A6D">
        <w:t xml:space="preserve"> timely processing o</w:t>
      </w:r>
      <w:r w:rsidR="00D629CA">
        <w:t>f</w:t>
      </w:r>
      <w:r w:rsidR="00764A6D">
        <w:t xml:space="preserve"> requests.</w:t>
      </w:r>
      <w:r>
        <w:t xml:space="preserve"> </w:t>
      </w:r>
    </w:p>
    <w:p w14:paraId="1656404E" w14:textId="1BC51078" w:rsidR="006F2AD5" w:rsidRDefault="006F2AD5" w:rsidP="00CC74CB">
      <w:pPr>
        <w:spacing w:line="276" w:lineRule="auto"/>
      </w:pPr>
      <w:r>
        <w:t xml:space="preserve">The </w:t>
      </w:r>
      <w:r w:rsidR="00D045F7">
        <w:t xml:space="preserve">NDIA </w:t>
      </w:r>
      <w:r w:rsidR="00707EBC">
        <w:t xml:space="preserve">regularly </w:t>
      </w:r>
      <w:r w:rsidR="00C35C7E">
        <w:t>receives</w:t>
      </w:r>
      <w:r>
        <w:t xml:space="preserve"> requests for information from Australian </w:t>
      </w:r>
      <w:r w:rsidR="00171971">
        <w:t xml:space="preserve">State </w:t>
      </w:r>
      <w:r>
        <w:t xml:space="preserve">and </w:t>
      </w:r>
      <w:r w:rsidR="00171971">
        <w:t xml:space="preserve">Territory </w:t>
      </w:r>
      <w:r>
        <w:t>agencies about</w:t>
      </w:r>
      <w:r w:rsidR="001C4A6D">
        <w:t xml:space="preserve"> </w:t>
      </w:r>
      <w:r>
        <w:t xml:space="preserve">participants or </w:t>
      </w:r>
      <w:r w:rsidR="00D045F7">
        <w:t xml:space="preserve">prospective </w:t>
      </w:r>
      <w:r>
        <w:t xml:space="preserve">participants of the </w:t>
      </w:r>
      <w:r w:rsidR="00885765">
        <w:t>NDIS</w:t>
      </w:r>
      <w:r>
        <w:t xml:space="preserve">. The sharing of information between the NDIA and </w:t>
      </w:r>
      <w:r w:rsidR="00755F2C">
        <w:t xml:space="preserve">State </w:t>
      </w:r>
      <w:r>
        <w:t xml:space="preserve">and </w:t>
      </w:r>
      <w:r w:rsidR="00755F2C">
        <w:t xml:space="preserve">Territory </w:t>
      </w:r>
      <w:r>
        <w:t xml:space="preserve">agencies </w:t>
      </w:r>
      <w:r w:rsidR="00885765">
        <w:t xml:space="preserve">only </w:t>
      </w:r>
      <w:r w:rsidR="00707EBC">
        <w:t>occurs</w:t>
      </w:r>
      <w:r>
        <w:t xml:space="preserve"> in accordance with legislative requirements.</w:t>
      </w:r>
      <w:r w:rsidR="00C35C7E" w:rsidRPr="00C35C7E">
        <w:t xml:space="preserve"> </w:t>
      </w:r>
      <w:r w:rsidR="00C35C7E">
        <w:t xml:space="preserve">This protocol is intended to provide a single, consistent and streamlined resource </w:t>
      </w:r>
      <w:r w:rsidR="00885765">
        <w:t xml:space="preserve">to assist </w:t>
      </w:r>
      <w:r w:rsidR="00171971">
        <w:t xml:space="preserve">State </w:t>
      </w:r>
      <w:r w:rsidR="00885765">
        <w:t xml:space="preserve">and </w:t>
      </w:r>
      <w:r w:rsidR="00171971">
        <w:t xml:space="preserve">Territory </w:t>
      </w:r>
      <w:r w:rsidR="00885765">
        <w:t>agencies when</w:t>
      </w:r>
      <w:r w:rsidR="00C35C7E">
        <w:t xml:space="preserve"> requesting NDIS information from the NDIA </w:t>
      </w:r>
      <w:r w:rsidR="00885765">
        <w:t>and to</w:t>
      </w:r>
      <w:r w:rsidR="00C35C7E">
        <w:t xml:space="preserve"> ensure high quality outcomes for people with disability.</w:t>
      </w:r>
    </w:p>
    <w:p w14:paraId="2B31B97C" w14:textId="77777777" w:rsidR="00666798" w:rsidRDefault="00666798" w:rsidP="00666798">
      <w:pPr>
        <w:pStyle w:val="Heading2"/>
        <w:numPr>
          <w:ilvl w:val="0"/>
          <w:numId w:val="0"/>
        </w:numPr>
      </w:pPr>
      <w:bookmarkStart w:id="12" w:name="_Toc26175015"/>
      <w:r>
        <w:t>Principles</w:t>
      </w:r>
      <w:bookmarkEnd w:id="12"/>
    </w:p>
    <w:p w14:paraId="2DA58AC9" w14:textId="44DD80C9" w:rsidR="00666798" w:rsidRDefault="00666798" w:rsidP="00666798">
      <w:pPr>
        <w:spacing w:line="276" w:lineRule="auto"/>
      </w:pPr>
      <w:r>
        <w:t>Enabling information sharing between government</w:t>
      </w:r>
      <w:r w:rsidR="00976B8C">
        <w:t xml:space="preserve"> agencies </w:t>
      </w:r>
      <w:r>
        <w:t xml:space="preserve">improves the experience of participants. </w:t>
      </w:r>
    </w:p>
    <w:p w14:paraId="27DC80B7" w14:textId="559AD11B" w:rsidR="00355799" w:rsidRDefault="00666798" w:rsidP="00666798">
      <w:pPr>
        <w:spacing w:line="276" w:lineRule="auto"/>
      </w:pPr>
      <w:r>
        <w:t xml:space="preserve">An NDIS participant </w:t>
      </w:r>
      <w:r w:rsidR="00755F2C">
        <w:t xml:space="preserve">may </w:t>
      </w:r>
      <w:r>
        <w:t xml:space="preserve">interact with many </w:t>
      </w:r>
      <w:r w:rsidR="00976B8C">
        <w:t>S</w:t>
      </w:r>
      <w:r>
        <w:t xml:space="preserve">tate and </w:t>
      </w:r>
      <w:r w:rsidR="00976B8C">
        <w:t>T</w:t>
      </w:r>
      <w:r>
        <w:t>erritory agencies in their day</w:t>
      </w:r>
      <w:r w:rsidR="00667E83">
        <w:t>-</w:t>
      </w:r>
      <w:r>
        <w:t>to</w:t>
      </w:r>
      <w:r w:rsidR="00667E83">
        <w:t>-</w:t>
      </w:r>
      <w:r>
        <w:t xml:space="preserve">day life. Sometimes, the </w:t>
      </w:r>
      <w:r w:rsidR="00355799">
        <w:t>quality of service</w:t>
      </w:r>
      <w:r>
        <w:t xml:space="preserve"> those </w:t>
      </w:r>
      <w:r w:rsidR="00976B8C">
        <w:t>State and Territory</w:t>
      </w:r>
      <w:r>
        <w:t xml:space="preserve"> agencies provide is enhanced by knowing more about the disability specific supports funded in a participant</w:t>
      </w:r>
      <w:r w:rsidR="00355799">
        <w:t>’</w:t>
      </w:r>
      <w:r>
        <w:t>s plan</w:t>
      </w:r>
      <w:r w:rsidR="000C54E9">
        <w:t>, or other relevant information</w:t>
      </w:r>
      <w:r>
        <w:t xml:space="preserve">. </w:t>
      </w:r>
    </w:p>
    <w:p w14:paraId="2AC9DC61" w14:textId="77777777" w:rsidR="00A921FD" w:rsidRDefault="00A921FD" w:rsidP="00A921FD">
      <w:pPr>
        <w:spacing w:line="276" w:lineRule="auto"/>
      </w:pPr>
      <w:r>
        <w:t>The NDIA encourages State and Territory agencies to always seek the consent of a person or their authorised representative before requesting the person’s information from the NDIA. This protocol covers instances where that consent has been provided, and circumstances where consent is not able to be obtained. How to request information under this protocol:</w:t>
      </w:r>
    </w:p>
    <w:p w14:paraId="7622496D" w14:textId="77777777" w:rsidR="00E55B3E" w:rsidRDefault="00A921FD" w:rsidP="00B42E2F">
      <w:pPr>
        <w:pStyle w:val="ListParagraph"/>
        <w:numPr>
          <w:ilvl w:val="0"/>
          <w:numId w:val="46"/>
        </w:numPr>
        <w:spacing w:after="120" w:line="276" w:lineRule="auto"/>
        <w:ind w:left="714" w:hanging="357"/>
        <w:contextualSpacing w:val="0"/>
      </w:pPr>
      <w:r>
        <w:t xml:space="preserve">If you are a State or Territory agency with the consent of a person or their authorised representative to request information – prepare correspondence requesting the required information, attach evidence of the consent, and submit to an NDIA employee (for example, a planner, National Contact Centre, or your local NDIS office). </w:t>
      </w:r>
    </w:p>
    <w:p w14:paraId="299B7776" w14:textId="13405D04" w:rsidR="00E55B3E" w:rsidRDefault="00A921FD" w:rsidP="00E55B3E">
      <w:pPr>
        <w:pStyle w:val="ListParagraph"/>
        <w:numPr>
          <w:ilvl w:val="0"/>
          <w:numId w:val="47"/>
        </w:numPr>
        <w:spacing w:before="240" w:after="120" w:line="276" w:lineRule="auto"/>
      </w:pPr>
      <w:r>
        <w:t>NDIA Consent Form</w:t>
      </w:r>
      <w:r w:rsidR="00E55B3E">
        <w:t>s</w:t>
      </w:r>
      <w:r>
        <w:t xml:space="preserve"> </w:t>
      </w:r>
      <w:r w:rsidR="00C1170A">
        <w:t xml:space="preserve">are the preferred forms to </w:t>
      </w:r>
      <w:r>
        <w:t>be used as evidence of consent.</w:t>
      </w:r>
      <w:r w:rsidR="00E55B3E">
        <w:t xml:space="preserve"> Note: in </w:t>
      </w:r>
      <w:r w:rsidR="00122FC1">
        <w:t>June</w:t>
      </w:r>
      <w:r w:rsidR="00E55B3E">
        <w:t xml:space="preserve"> 2020, the NDIA replaced its Consent to Exchange Information Form with two </w:t>
      </w:r>
      <w:r w:rsidR="00122FC1">
        <w:t xml:space="preserve">new </w:t>
      </w:r>
      <w:r w:rsidR="00E55B3E">
        <w:t>forms</w:t>
      </w:r>
      <w:r w:rsidR="00122FC1">
        <w:t>. These forms separate different types of consent</w:t>
      </w:r>
      <w:r w:rsidR="00E55B3E">
        <w:t>:</w:t>
      </w:r>
    </w:p>
    <w:p w14:paraId="04B56867" w14:textId="7C6360C9" w:rsidR="00E55B3E" w:rsidRDefault="002F25F5" w:rsidP="008E5B1A">
      <w:pPr>
        <w:pStyle w:val="ListParagraph"/>
        <w:numPr>
          <w:ilvl w:val="1"/>
          <w:numId w:val="47"/>
        </w:numPr>
        <w:spacing w:before="240" w:after="120" w:line="276" w:lineRule="auto"/>
      </w:pPr>
      <w:r>
        <w:t>Consent for the NDIA to S</w:t>
      </w:r>
      <w:r w:rsidR="00E55B3E">
        <w:t xml:space="preserve">hare </w:t>
      </w:r>
      <w:r>
        <w:t>Y</w:t>
      </w:r>
      <w:r w:rsidR="00E55B3E">
        <w:t>our</w:t>
      </w:r>
      <w:r>
        <w:t xml:space="preserve"> Information F</w:t>
      </w:r>
      <w:r w:rsidR="00E55B3E">
        <w:t xml:space="preserve">orm </w:t>
      </w:r>
    </w:p>
    <w:p w14:paraId="3E72FAA1" w14:textId="7E75883E" w:rsidR="00E55B3E" w:rsidRDefault="00E55B3E" w:rsidP="008E5B1A">
      <w:pPr>
        <w:pStyle w:val="ListParagraph"/>
        <w:numPr>
          <w:ilvl w:val="1"/>
          <w:numId w:val="47"/>
        </w:numPr>
        <w:spacing w:before="240" w:after="120" w:line="276" w:lineRule="auto"/>
      </w:pPr>
      <w:r>
        <w:t xml:space="preserve">Consent for a </w:t>
      </w:r>
      <w:r w:rsidR="002F25F5">
        <w:t>T</w:t>
      </w:r>
      <w:r>
        <w:t xml:space="preserve">hird </w:t>
      </w:r>
      <w:r w:rsidR="002F25F5">
        <w:t>P</w:t>
      </w:r>
      <w:r>
        <w:t xml:space="preserve">arty to </w:t>
      </w:r>
      <w:r w:rsidR="002F25F5">
        <w:t>A</w:t>
      </w:r>
      <w:r>
        <w:t xml:space="preserve">ct on </w:t>
      </w:r>
      <w:r w:rsidR="002F25F5">
        <w:t>B</w:t>
      </w:r>
      <w:r>
        <w:t xml:space="preserve">ehalf of </w:t>
      </w:r>
      <w:r w:rsidR="002F25F5">
        <w:t>a P</w:t>
      </w:r>
      <w:r>
        <w:t xml:space="preserve">articipant </w:t>
      </w:r>
      <w:r w:rsidR="002F25F5">
        <w:t>F</w:t>
      </w:r>
      <w:r>
        <w:t>orm</w:t>
      </w:r>
    </w:p>
    <w:p w14:paraId="3672EC69" w14:textId="3AC6201A" w:rsidR="00AC4FBC" w:rsidRDefault="009032BA" w:rsidP="00AC4FBC">
      <w:pPr>
        <w:spacing w:line="276" w:lineRule="auto"/>
        <w:ind w:left="720"/>
      </w:pPr>
      <w:r>
        <w:t>Both forms, and examples of how to use them</w:t>
      </w:r>
      <w:r w:rsidR="0086547A">
        <w:t>,</w:t>
      </w:r>
      <w:r>
        <w:t xml:space="preserve"> are available on the </w:t>
      </w:r>
      <w:hyperlink r:id="rId12" w:history="1">
        <w:r w:rsidRPr="00E55B3E">
          <w:rPr>
            <w:rStyle w:val="Hyperlink"/>
          </w:rPr>
          <w:t>NDIS website</w:t>
        </w:r>
      </w:hyperlink>
      <w:r>
        <w:t>.</w:t>
      </w:r>
      <w:bookmarkStart w:id="13" w:name="_GoBack"/>
      <w:bookmarkEnd w:id="13"/>
      <w:r w:rsidR="00AC4FBC">
        <w:br w:type="page"/>
      </w:r>
    </w:p>
    <w:p w14:paraId="1D184590" w14:textId="0DA6C384" w:rsidR="00A921FD" w:rsidRDefault="008E5B1A" w:rsidP="00B42E2F">
      <w:pPr>
        <w:spacing w:line="276" w:lineRule="auto"/>
        <w:ind w:left="720"/>
      </w:pPr>
      <w:r>
        <w:lastRenderedPageBreak/>
        <w:t>Other consent forms or documentation can be submitted but they must meet the NDIA’s requirements for consent (see Seeking information with consent).</w:t>
      </w:r>
    </w:p>
    <w:p w14:paraId="0C18F97C" w14:textId="273D0D50" w:rsidR="00A921FD" w:rsidRDefault="00A921FD" w:rsidP="0055128D">
      <w:pPr>
        <w:pStyle w:val="ListParagraph"/>
        <w:numPr>
          <w:ilvl w:val="0"/>
          <w:numId w:val="46"/>
        </w:numPr>
        <w:spacing w:line="276" w:lineRule="auto"/>
      </w:pPr>
      <w:r>
        <w:t xml:space="preserve">If you are a State or Territory agency </w:t>
      </w:r>
      <w:r w:rsidR="009032BA">
        <w:t xml:space="preserve">that </w:t>
      </w:r>
      <w:r>
        <w:t xml:space="preserve">is not able to obtain the consent of the person or their authorised representative – complete the </w:t>
      </w:r>
      <w:hyperlink r:id="rId13" w:history="1">
        <w:r w:rsidRPr="001010EB">
          <w:rPr>
            <w:rStyle w:val="Hyperlink"/>
          </w:rPr>
          <w:t>Information Request Form</w:t>
        </w:r>
      </w:hyperlink>
      <w:r>
        <w:t xml:space="preserve"> attached to this protocol and submit to </w:t>
      </w:r>
      <w:hyperlink r:id="rId14" w:history="1">
        <w:r w:rsidRPr="00A638ED">
          <w:rPr>
            <w:rStyle w:val="Hyperlink"/>
          </w:rPr>
          <w:t>information.requests@ndis.gov.au</w:t>
        </w:r>
      </w:hyperlink>
      <w:r>
        <w:t>.</w:t>
      </w:r>
      <w:r>
        <w:br w:type="page"/>
      </w:r>
    </w:p>
    <w:p w14:paraId="46522E52" w14:textId="2C87F2DB" w:rsidR="006F2AD5" w:rsidRDefault="006F2AD5" w:rsidP="00764A6D">
      <w:pPr>
        <w:pStyle w:val="Heading2"/>
        <w:numPr>
          <w:ilvl w:val="0"/>
          <w:numId w:val="0"/>
        </w:numPr>
      </w:pPr>
      <w:bookmarkStart w:id="14" w:name="_Toc26175016"/>
      <w:r>
        <w:lastRenderedPageBreak/>
        <w:t xml:space="preserve">Purpose </w:t>
      </w:r>
      <w:r w:rsidR="00171971">
        <w:t xml:space="preserve">and </w:t>
      </w:r>
      <w:r w:rsidR="00992495">
        <w:t>s</w:t>
      </w:r>
      <w:r w:rsidR="00171971">
        <w:t xml:space="preserve">cope </w:t>
      </w:r>
      <w:r>
        <w:t>of the Protocol</w:t>
      </w:r>
      <w:bookmarkEnd w:id="14"/>
    </w:p>
    <w:p w14:paraId="59C7C77F" w14:textId="6D51B569" w:rsidR="006F2AD5" w:rsidRDefault="006F2AD5" w:rsidP="006F2AD5">
      <w:pPr>
        <w:spacing w:line="276" w:lineRule="auto"/>
      </w:pPr>
      <w:r>
        <w:t xml:space="preserve">The purpose of the protocol is to outline procedures that govern and streamline processes for </w:t>
      </w:r>
      <w:r w:rsidR="00885765">
        <w:t xml:space="preserve">requests for </w:t>
      </w:r>
      <w:r>
        <w:t xml:space="preserve">information </w:t>
      </w:r>
      <w:r w:rsidR="00885765">
        <w:t>made to</w:t>
      </w:r>
      <w:r>
        <w:t xml:space="preserve"> the NDIA </w:t>
      </w:r>
      <w:r w:rsidR="00885765">
        <w:t xml:space="preserve">by </w:t>
      </w:r>
      <w:r>
        <w:t xml:space="preserve">Australian </w:t>
      </w:r>
      <w:r w:rsidR="00FB0E59">
        <w:t>S</w:t>
      </w:r>
      <w:r>
        <w:t xml:space="preserve">tate and </w:t>
      </w:r>
      <w:r w:rsidR="00FB0E59">
        <w:t xml:space="preserve">Territory </w:t>
      </w:r>
      <w:r>
        <w:t xml:space="preserve">agencies. </w:t>
      </w:r>
      <w:r w:rsidR="00332BDF">
        <w:t>It is a public-facing document.</w:t>
      </w:r>
    </w:p>
    <w:p w14:paraId="603D2675" w14:textId="1F4BA3B2" w:rsidR="006F2AD5" w:rsidRDefault="006F2AD5" w:rsidP="006F2AD5">
      <w:pPr>
        <w:spacing w:line="276" w:lineRule="auto"/>
      </w:pPr>
      <w:r>
        <w:t>The protocol:</w:t>
      </w:r>
    </w:p>
    <w:p w14:paraId="3ECC62F7" w14:textId="7F4D4CCF" w:rsidR="0097158E" w:rsidRDefault="006F2AD5" w:rsidP="0097158E">
      <w:pPr>
        <w:pStyle w:val="ListParagraph"/>
        <w:numPr>
          <w:ilvl w:val="0"/>
          <w:numId w:val="13"/>
        </w:numPr>
        <w:spacing w:line="276" w:lineRule="auto"/>
      </w:pPr>
      <w:r>
        <w:t>set</w:t>
      </w:r>
      <w:r w:rsidR="00C35C7E">
        <w:t>s</w:t>
      </w:r>
      <w:r>
        <w:t xml:space="preserve"> out the </w:t>
      </w:r>
      <w:r w:rsidR="000F353F">
        <w:t xml:space="preserve">NDIA’s </w:t>
      </w:r>
      <w:r>
        <w:t>standard processes for</w:t>
      </w:r>
      <w:r w:rsidR="000F353F">
        <w:t xml:space="preserve"> handling</w:t>
      </w:r>
      <w:r>
        <w:t xml:space="preserve"> request</w:t>
      </w:r>
      <w:r w:rsidR="000F353F">
        <w:t>s for</w:t>
      </w:r>
      <w:r>
        <w:t xml:space="preserve"> information;</w:t>
      </w:r>
      <w:r w:rsidR="0097158E">
        <w:t xml:space="preserve"> and</w:t>
      </w:r>
    </w:p>
    <w:p w14:paraId="54317397" w14:textId="3A9B923F" w:rsidR="006F2AD5" w:rsidRDefault="006F2AD5" w:rsidP="006F2AD5">
      <w:pPr>
        <w:pStyle w:val="ListParagraph"/>
        <w:numPr>
          <w:ilvl w:val="0"/>
          <w:numId w:val="13"/>
        </w:numPr>
        <w:spacing w:line="276" w:lineRule="auto"/>
      </w:pPr>
      <w:proofErr w:type="gramStart"/>
      <w:r>
        <w:t>specif</w:t>
      </w:r>
      <w:r w:rsidR="00C35C7E">
        <w:t>ies</w:t>
      </w:r>
      <w:proofErr w:type="gramEnd"/>
      <w:r>
        <w:t xml:space="preserve"> the</w:t>
      </w:r>
      <w:r w:rsidR="00885765">
        <w:t xml:space="preserve"> </w:t>
      </w:r>
      <w:r w:rsidR="000F353F">
        <w:t xml:space="preserve">NDIA’s </w:t>
      </w:r>
      <w:r w:rsidR="00885765">
        <w:t>preferred</w:t>
      </w:r>
      <w:r>
        <w:t xml:space="preserve"> format </w:t>
      </w:r>
      <w:r w:rsidR="00885765">
        <w:t xml:space="preserve">for </w:t>
      </w:r>
      <w:r>
        <w:t xml:space="preserve">an information request and what </w:t>
      </w:r>
      <w:r w:rsidR="0097158E">
        <w:t>supporting evidence is required</w:t>
      </w:r>
      <w:r>
        <w:t>.</w:t>
      </w:r>
    </w:p>
    <w:p w14:paraId="082C3F3A" w14:textId="1509426E" w:rsidR="006F2AD5" w:rsidRDefault="006F2AD5" w:rsidP="006F2AD5">
      <w:pPr>
        <w:spacing w:line="276" w:lineRule="auto"/>
      </w:pPr>
      <w:r>
        <w:t xml:space="preserve">The protocol </w:t>
      </w:r>
      <w:r w:rsidR="00885765">
        <w:t xml:space="preserve">applies to </w:t>
      </w:r>
      <w:r>
        <w:t>requests</w:t>
      </w:r>
      <w:r w:rsidR="004538E3">
        <w:t xml:space="preserve"> made</w:t>
      </w:r>
      <w:r>
        <w:t xml:space="preserve"> to the NDIA from Australian </w:t>
      </w:r>
      <w:r w:rsidR="00FB0E59">
        <w:t>State and Territory agencies</w:t>
      </w:r>
      <w:r w:rsidR="00171971">
        <w:t>.</w:t>
      </w:r>
      <w:r w:rsidR="00BF706B">
        <w:t xml:space="preserve"> </w:t>
      </w:r>
      <w:r w:rsidR="00171971">
        <w:t xml:space="preserve">It </w:t>
      </w:r>
      <w:r w:rsidR="00C35C7E">
        <w:t xml:space="preserve">does </w:t>
      </w:r>
      <w:r>
        <w:t xml:space="preserve">not </w:t>
      </w:r>
      <w:r w:rsidR="00171971">
        <w:t xml:space="preserve">address </w:t>
      </w:r>
      <w:r>
        <w:t xml:space="preserve">requests </w:t>
      </w:r>
      <w:r w:rsidR="00171971">
        <w:t>for information made by</w:t>
      </w:r>
      <w:r w:rsidR="00992495">
        <w:t xml:space="preserve"> the Commonwealth Government,</w:t>
      </w:r>
      <w:r w:rsidR="00171971">
        <w:t xml:space="preserve"> members of the public, or requests for information made by </w:t>
      </w:r>
      <w:r>
        <w:t xml:space="preserve">the NDIA </w:t>
      </w:r>
      <w:r w:rsidR="00171971">
        <w:t>to entities including</w:t>
      </w:r>
      <w:r>
        <w:t xml:space="preserve"> </w:t>
      </w:r>
      <w:r w:rsidR="00171971">
        <w:t xml:space="preserve">State </w:t>
      </w:r>
      <w:r>
        <w:t xml:space="preserve">and </w:t>
      </w:r>
      <w:r w:rsidR="00171971">
        <w:t>Territory agencies</w:t>
      </w:r>
      <w:r>
        <w:t>.</w:t>
      </w:r>
      <w:r w:rsidR="00310ACF">
        <w:t xml:space="preserve"> It does not address requests for information made </w:t>
      </w:r>
      <w:r w:rsidR="00D629CA">
        <w:t xml:space="preserve">directly to the NDIA </w:t>
      </w:r>
      <w:r w:rsidR="00310ACF">
        <w:t>by private organisations or individuals who are funded or contracted by a State or Territory government.</w:t>
      </w:r>
      <w:r w:rsidR="00171971">
        <w:t xml:space="preserve"> </w:t>
      </w:r>
    </w:p>
    <w:p w14:paraId="2275C18D" w14:textId="6673E0BA" w:rsidR="001946E5" w:rsidRDefault="00310ACF" w:rsidP="006F2AD5">
      <w:pPr>
        <w:spacing w:line="276" w:lineRule="auto"/>
      </w:pPr>
      <w:r>
        <w:t>The protocol does not alter</w:t>
      </w:r>
      <w:r w:rsidR="001946E5">
        <w:t xml:space="preserve"> any other arrangements </w:t>
      </w:r>
      <w:r>
        <w:t>in place between the NDIA and</w:t>
      </w:r>
      <w:r w:rsidR="001946E5">
        <w:t xml:space="preserve"> State or Territory governments to facilitate information sharing.</w:t>
      </w:r>
    </w:p>
    <w:p w14:paraId="1DECF586" w14:textId="06813716" w:rsidR="008E605B" w:rsidRDefault="008E605B" w:rsidP="006F2AD5">
      <w:pPr>
        <w:spacing w:line="276" w:lineRule="auto"/>
      </w:pPr>
      <w:r>
        <w:t>The protocol applies only to requests for information about individual</w:t>
      </w:r>
      <w:r w:rsidR="00D629CA">
        <w:t>s</w:t>
      </w:r>
      <w:r>
        <w:t>, with requests to be assessed by the NDIA on a case-by-case basis.</w:t>
      </w:r>
    </w:p>
    <w:p w14:paraId="752C43C7" w14:textId="77777777" w:rsidR="00BF706B" w:rsidRPr="006A3E24" w:rsidRDefault="00BF706B" w:rsidP="00BF706B">
      <w:pPr>
        <w:spacing w:line="240" w:lineRule="auto"/>
      </w:pPr>
      <w:r>
        <w:t>Requests for information to prevent or lessen a serious threat to an individual’s life, health or safety are outside the scope of this protocol. You can call the NDIA on 1800 800 110 to request this information urgently.</w:t>
      </w:r>
    </w:p>
    <w:p w14:paraId="24823F9B" w14:textId="18E1E892" w:rsidR="006F2AD5" w:rsidRDefault="006F2AD5" w:rsidP="006F2AD5">
      <w:pPr>
        <w:pStyle w:val="Heading2"/>
        <w:numPr>
          <w:ilvl w:val="0"/>
          <w:numId w:val="0"/>
        </w:numPr>
      </w:pPr>
      <w:bookmarkStart w:id="15" w:name="_Toc26175017"/>
      <w:r>
        <w:t xml:space="preserve">Legislative </w:t>
      </w:r>
      <w:r w:rsidR="00992495">
        <w:t>b</w:t>
      </w:r>
      <w:r>
        <w:t>asis</w:t>
      </w:r>
      <w:bookmarkEnd w:id="15"/>
    </w:p>
    <w:p w14:paraId="4EF54746" w14:textId="262AEF9B" w:rsidR="006F22F6" w:rsidRDefault="006F2AD5">
      <w:pPr>
        <w:spacing w:line="276" w:lineRule="auto"/>
        <w:rPr>
          <w:rFonts w:eastAsiaTheme="majorEastAsia" w:cstheme="majorBidi"/>
          <w:b/>
          <w:bCs/>
          <w:color w:val="6A2875"/>
          <w:sz w:val="44"/>
          <w:szCs w:val="26"/>
        </w:rPr>
      </w:pPr>
      <w:r>
        <w:t xml:space="preserve">The </w:t>
      </w:r>
      <w:r w:rsidRPr="0097158E">
        <w:rPr>
          <w:i/>
        </w:rPr>
        <w:t>National Disability Insurance Scheme Act 2013</w:t>
      </w:r>
      <w:r>
        <w:t xml:space="preserve"> (Cth) (</w:t>
      </w:r>
      <w:r w:rsidRPr="006F2AD5">
        <w:rPr>
          <w:b/>
        </w:rPr>
        <w:t>NDIS Act</w:t>
      </w:r>
      <w:r>
        <w:t xml:space="preserve">) </w:t>
      </w:r>
      <w:proofErr w:type="spellStart"/>
      <w:r w:rsidR="00171971">
        <w:t>authorises</w:t>
      </w:r>
      <w:proofErr w:type="spellEnd"/>
      <w:r w:rsidR="00171971">
        <w:t xml:space="preserve"> </w:t>
      </w:r>
      <w:r>
        <w:t xml:space="preserve">the </w:t>
      </w:r>
      <w:r w:rsidR="000F353F">
        <w:t>NDIA to share</w:t>
      </w:r>
      <w:r>
        <w:t xml:space="preserve"> information with Australian </w:t>
      </w:r>
      <w:r w:rsidR="00FB0E59">
        <w:t>S</w:t>
      </w:r>
      <w:r>
        <w:t xml:space="preserve">tate and </w:t>
      </w:r>
      <w:r w:rsidR="00FB0E59">
        <w:t>T</w:t>
      </w:r>
      <w:r>
        <w:t xml:space="preserve">erritory agencies in certain prescribed circumstances. The NDIS Act </w:t>
      </w:r>
      <w:r w:rsidR="00C35C7E">
        <w:t>enables</w:t>
      </w:r>
      <w:r>
        <w:t xml:space="preserve"> the </w:t>
      </w:r>
      <w:r w:rsidRPr="0097158E">
        <w:rPr>
          <w:i/>
        </w:rPr>
        <w:t>National Disability Insurance Scheme (Protection and Disclosure of Information) Rules 2013</w:t>
      </w:r>
      <w:r>
        <w:t xml:space="preserve"> which deal with the circumstances in which a </w:t>
      </w:r>
      <w:r w:rsidR="00171971">
        <w:t xml:space="preserve">State </w:t>
      </w:r>
      <w:r>
        <w:t xml:space="preserve">or </w:t>
      </w:r>
      <w:r w:rsidR="00171971">
        <w:t xml:space="preserve">Territory </w:t>
      </w:r>
      <w:r>
        <w:t xml:space="preserve">law may prevent the disclosure of information or a document by a person to the NDIA, and the ability of the CEO of the </w:t>
      </w:r>
      <w:r w:rsidR="00D045F7">
        <w:t xml:space="preserve">NDIA </w:t>
      </w:r>
      <w:r>
        <w:t xml:space="preserve">to disclose information in the public interest or to a State or Territory Department or authority. The NDIA also has obligations under the </w:t>
      </w:r>
      <w:r w:rsidRPr="009C0ADB">
        <w:rPr>
          <w:i/>
        </w:rPr>
        <w:t>Privacy Act 1988</w:t>
      </w:r>
      <w:r>
        <w:t xml:space="preserve"> (Cth)</w:t>
      </w:r>
      <w:r w:rsidR="00C35C7E">
        <w:t xml:space="preserve"> (</w:t>
      </w:r>
      <w:r w:rsidR="00C35C7E">
        <w:rPr>
          <w:b/>
        </w:rPr>
        <w:t>Privacy Act</w:t>
      </w:r>
      <w:r w:rsidR="00C35C7E">
        <w:t>)</w:t>
      </w:r>
      <w:r>
        <w:t xml:space="preserve">, </w:t>
      </w:r>
      <w:r w:rsidR="000F353F">
        <w:t>including</w:t>
      </w:r>
      <w:r>
        <w:t xml:space="preserve"> the Australian Privacy Principles, which also operate in conjunction with the </w:t>
      </w:r>
      <w:r w:rsidR="000F353F">
        <w:t xml:space="preserve">NDIS Act and have been considered when preparing this </w:t>
      </w:r>
      <w:r>
        <w:t>protocol.</w:t>
      </w:r>
      <w:r w:rsidR="006F22F6">
        <w:br w:type="page"/>
      </w:r>
    </w:p>
    <w:p w14:paraId="32F1D32C" w14:textId="00EAE8E5" w:rsidR="006F2AD5" w:rsidRDefault="006F2AD5" w:rsidP="006F2AD5">
      <w:pPr>
        <w:pStyle w:val="Heading2"/>
        <w:numPr>
          <w:ilvl w:val="0"/>
          <w:numId w:val="0"/>
        </w:numPr>
      </w:pPr>
      <w:bookmarkStart w:id="16" w:name="_Toc26175018"/>
      <w:r>
        <w:lastRenderedPageBreak/>
        <w:t>Definitions</w:t>
      </w:r>
      <w:bookmarkEnd w:id="16"/>
      <w:r>
        <w:t xml:space="preserve"> </w:t>
      </w:r>
    </w:p>
    <w:p w14:paraId="023F056C" w14:textId="77777777" w:rsidR="006F2AD5" w:rsidRDefault="006F2AD5" w:rsidP="00171971">
      <w:pPr>
        <w:spacing w:line="276" w:lineRule="auto"/>
      </w:pPr>
      <w:r>
        <w:t>For the purposes of the protocol the following definitions apply:</w:t>
      </w:r>
    </w:p>
    <w:p w14:paraId="2D448BEF" w14:textId="4589A62A" w:rsidR="009F3BF7" w:rsidRPr="00862CD3" w:rsidRDefault="009F3BF7" w:rsidP="0092031E">
      <w:pPr>
        <w:spacing w:line="276" w:lineRule="auto"/>
        <w:ind w:left="720"/>
      </w:pPr>
      <w:r>
        <w:rPr>
          <w:b/>
        </w:rPr>
        <w:t>Authorised representative:</w:t>
      </w:r>
      <w:r>
        <w:t xml:space="preserve"> authorised representatives can provide consent on behalf of a participant. Authorised representatives may include plan nominees, child representatives and public guardians </w:t>
      </w:r>
      <w:r w:rsidR="00D629CA">
        <w:t>acting within the scope of their powers</w:t>
      </w:r>
      <w:r>
        <w:t>.</w:t>
      </w:r>
      <w:r w:rsidR="005F25FB">
        <w:t xml:space="preserve"> Authorised representatives</w:t>
      </w:r>
      <w:r w:rsidR="007B2400">
        <w:t xml:space="preserve"> </w:t>
      </w:r>
      <w:r w:rsidR="00D629CA">
        <w:t>do</w:t>
      </w:r>
      <w:r w:rsidR="005F25FB">
        <w:t xml:space="preserve"> not need a participant’s consent to seek information on their behalf.</w:t>
      </w:r>
    </w:p>
    <w:p w14:paraId="30818235" w14:textId="04C74FEB" w:rsidR="006F2AD5" w:rsidRPr="00171971" w:rsidRDefault="006F2AD5" w:rsidP="0092031E">
      <w:pPr>
        <w:spacing w:line="276" w:lineRule="auto"/>
        <w:ind w:left="720"/>
      </w:pPr>
      <w:r w:rsidRPr="00171971">
        <w:rPr>
          <w:b/>
        </w:rPr>
        <w:t xml:space="preserve">Consent: </w:t>
      </w:r>
      <w:r w:rsidR="00FB0E59" w:rsidRPr="00171971">
        <w:t xml:space="preserve">free and voluntary </w:t>
      </w:r>
      <w:r w:rsidR="00171971">
        <w:t xml:space="preserve">explicit </w:t>
      </w:r>
      <w:r w:rsidR="00FB0E59" w:rsidRPr="00171971">
        <w:t>agreement made by a</w:t>
      </w:r>
      <w:r w:rsidR="00D03D90">
        <w:t xml:space="preserve"> person</w:t>
      </w:r>
      <w:r w:rsidR="005F25FB">
        <w:t xml:space="preserve"> or their authorised representative</w:t>
      </w:r>
      <w:r w:rsidR="00FB0E59" w:rsidRPr="00171971">
        <w:t xml:space="preserve"> for the purposes of permitting their personal information to be disclosed</w:t>
      </w:r>
      <w:r w:rsidR="00171971" w:rsidRPr="00171971">
        <w:t xml:space="preserve"> by the NDIA </w:t>
      </w:r>
      <w:r w:rsidR="00D70598">
        <w:t xml:space="preserve">to </w:t>
      </w:r>
      <w:r w:rsidR="00FB0E59" w:rsidRPr="00171971">
        <w:t>an Australian State or Territory agency</w:t>
      </w:r>
      <w:r w:rsidR="00D045F7" w:rsidRPr="00171971">
        <w:t>.</w:t>
      </w:r>
      <w:r w:rsidR="00171971" w:rsidRPr="00171971">
        <w:t xml:space="preserve"> The four key elements of consent are:</w:t>
      </w:r>
    </w:p>
    <w:p w14:paraId="14EC3E68" w14:textId="357BE7AB" w:rsidR="00171971" w:rsidRPr="00171971" w:rsidRDefault="00171971" w:rsidP="00CC0FA4">
      <w:pPr>
        <w:pStyle w:val="ListBullet"/>
        <w:numPr>
          <w:ilvl w:val="0"/>
          <w:numId w:val="36"/>
        </w:numPr>
        <w:ind w:left="1134" w:hanging="425"/>
      </w:pPr>
      <w:r w:rsidRPr="00171971">
        <w:t xml:space="preserve">the </w:t>
      </w:r>
      <w:r w:rsidR="00D03D90">
        <w:t>person</w:t>
      </w:r>
      <w:r w:rsidR="00D03D90" w:rsidRPr="00171971">
        <w:t xml:space="preserve"> </w:t>
      </w:r>
      <w:r w:rsidRPr="00171971">
        <w:t>is adequately informed before giving consent,</w:t>
      </w:r>
    </w:p>
    <w:p w14:paraId="2D3FD05D" w14:textId="6D734FD4" w:rsidR="00171971" w:rsidRPr="00171971" w:rsidRDefault="00171971" w:rsidP="00CC0FA4">
      <w:pPr>
        <w:pStyle w:val="ListBullet"/>
        <w:numPr>
          <w:ilvl w:val="0"/>
          <w:numId w:val="36"/>
        </w:numPr>
        <w:ind w:left="1134" w:hanging="425"/>
      </w:pPr>
      <w:r w:rsidRPr="00171971">
        <w:t xml:space="preserve">the </w:t>
      </w:r>
      <w:r w:rsidR="00D03D90">
        <w:t>person</w:t>
      </w:r>
      <w:r w:rsidR="00D03D90" w:rsidRPr="00171971">
        <w:t xml:space="preserve"> </w:t>
      </w:r>
      <w:r w:rsidRPr="00171971">
        <w:t>gives consent voluntarily,</w:t>
      </w:r>
    </w:p>
    <w:p w14:paraId="243A383F" w14:textId="4E026007" w:rsidR="00171971" w:rsidRPr="00171971" w:rsidRDefault="00171971" w:rsidP="00CC0FA4">
      <w:pPr>
        <w:pStyle w:val="ListBullet"/>
        <w:numPr>
          <w:ilvl w:val="0"/>
          <w:numId w:val="36"/>
        </w:numPr>
        <w:ind w:left="1134" w:hanging="425"/>
      </w:pPr>
      <w:r w:rsidRPr="00171971">
        <w:t>the consent is current and specific, and</w:t>
      </w:r>
    </w:p>
    <w:p w14:paraId="6E2FC47D" w14:textId="7BCA6781" w:rsidR="00171971" w:rsidRPr="00171971" w:rsidRDefault="00171971" w:rsidP="00CC0FA4">
      <w:pPr>
        <w:pStyle w:val="ListBullet"/>
        <w:numPr>
          <w:ilvl w:val="0"/>
          <w:numId w:val="36"/>
        </w:numPr>
        <w:ind w:left="1134" w:hanging="425"/>
      </w:pPr>
      <w:proofErr w:type="gramStart"/>
      <w:r w:rsidRPr="00171971">
        <w:t>the</w:t>
      </w:r>
      <w:proofErr w:type="gramEnd"/>
      <w:r w:rsidRPr="00171971">
        <w:t xml:space="preserve"> </w:t>
      </w:r>
      <w:r w:rsidR="001C4A6D">
        <w:t>person</w:t>
      </w:r>
      <w:r w:rsidR="001C4A6D" w:rsidRPr="00171971">
        <w:t xml:space="preserve"> </w:t>
      </w:r>
      <w:r w:rsidRPr="00171971">
        <w:t>has the capacity to understand and communicate their consent.</w:t>
      </w:r>
    </w:p>
    <w:p w14:paraId="0186D89C" w14:textId="3C47E9D3" w:rsidR="002A5064" w:rsidRPr="002A5064" w:rsidRDefault="002A5064" w:rsidP="0092031E">
      <w:pPr>
        <w:spacing w:line="276" w:lineRule="auto"/>
        <w:ind w:left="720"/>
      </w:pPr>
      <w:r>
        <w:rPr>
          <w:b/>
        </w:rPr>
        <w:t>Consent</w:t>
      </w:r>
      <w:r w:rsidR="00B825F7">
        <w:rPr>
          <w:b/>
        </w:rPr>
        <w:t xml:space="preserve"> </w:t>
      </w:r>
      <w:r w:rsidR="002F25F5" w:rsidRPr="007D010C">
        <w:rPr>
          <w:b/>
        </w:rPr>
        <w:t>for the NDIA to S</w:t>
      </w:r>
      <w:r w:rsidR="002F25F5" w:rsidRPr="008E5B1A">
        <w:rPr>
          <w:b/>
        </w:rPr>
        <w:t xml:space="preserve">hare </w:t>
      </w:r>
      <w:r w:rsidR="002F25F5" w:rsidRPr="007D010C">
        <w:rPr>
          <w:b/>
        </w:rPr>
        <w:t>Y</w:t>
      </w:r>
      <w:r w:rsidR="002F25F5" w:rsidRPr="008E5B1A">
        <w:rPr>
          <w:b/>
        </w:rPr>
        <w:t>our</w:t>
      </w:r>
      <w:r w:rsidR="002F25F5">
        <w:t xml:space="preserve"> </w:t>
      </w:r>
      <w:r w:rsidR="00B825F7">
        <w:rPr>
          <w:b/>
        </w:rPr>
        <w:t>Information</w:t>
      </w:r>
      <w:r>
        <w:rPr>
          <w:b/>
        </w:rPr>
        <w:t xml:space="preserve"> Form</w:t>
      </w:r>
      <w:r w:rsidR="002F25F5">
        <w:rPr>
          <w:b/>
        </w:rPr>
        <w:t xml:space="preserve"> </w:t>
      </w:r>
      <w:r w:rsidR="002F25F5" w:rsidRPr="008E5B1A">
        <w:t>and</w:t>
      </w:r>
      <w:r w:rsidR="00AC4FBC">
        <w:t xml:space="preserve"> </w:t>
      </w:r>
      <w:r w:rsidR="002F25F5" w:rsidRPr="008E5B1A">
        <w:rPr>
          <w:b/>
        </w:rPr>
        <w:t xml:space="preserve">Consent for a </w:t>
      </w:r>
      <w:r w:rsidR="002F25F5">
        <w:rPr>
          <w:b/>
        </w:rPr>
        <w:t>T</w:t>
      </w:r>
      <w:r w:rsidR="002F25F5" w:rsidRPr="007D010C">
        <w:rPr>
          <w:b/>
        </w:rPr>
        <w:t>hird Party to A</w:t>
      </w:r>
      <w:r w:rsidR="002F25F5" w:rsidRPr="008E5B1A">
        <w:rPr>
          <w:b/>
        </w:rPr>
        <w:t xml:space="preserve">ct on </w:t>
      </w:r>
      <w:r w:rsidR="002F25F5" w:rsidRPr="007D010C">
        <w:rPr>
          <w:b/>
        </w:rPr>
        <w:t>B</w:t>
      </w:r>
      <w:r w:rsidR="002F25F5" w:rsidRPr="008E5B1A">
        <w:rPr>
          <w:b/>
        </w:rPr>
        <w:t xml:space="preserve">ehalf of a </w:t>
      </w:r>
      <w:r w:rsidR="002F25F5">
        <w:rPr>
          <w:b/>
        </w:rPr>
        <w:t>P</w:t>
      </w:r>
      <w:r w:rsidR="002F25F5" w:rsidRPr="008E5B1A">
        <w:rPr>
          <w:b/>
        </w:rPr>
        <w:t xml:space="preserve">articipant </w:t>
      </w:r>
      <w:r w:rsidR="002F25F5">
        <w:rPr>
          <w:b/>
        </w:rPr>
        <w:t>F</w:t>
      </w:r>
      <w:r w:rsidR="002F25F5" w:rsidRPr="008E5B1A">
        <w:rPr>
          <w:b/>
        </w:rPr>
        <w:t>orm</w:t>
      </w:r>
      <w:r w:rsidR="00AB3A4C">
        <w:rPr>
          <w:b/>
        </w:rPr>
        <w:t xml:space="preserve">: </w:t>
      </w:r>
      <w:r w:rsidR="00AB3A4C" w:rsidRPr="00A460E5">
        <w:t>the NDIA’</w:t>
      </w:r>
      <w:r w:rsidR="00BF5FFA">
        <w:t>s</w:t>
      </w:r>
      <w:r w:rsidR="00AB3A4C" w:rsidRPr="00A460E5">
        <w:t xml:space="preserve"> </w:t>
      </w:r>
      <w:r w:rsidR="00AB3A4C">
        <w:t>preferred consent forms for demonstrating participant consent.</w:t>
      </w:r>
    </w:p>
    <w:p w14:paraId="0DD220C1" w14:textId="6B87DB21" w:rsidR="00032D2C" w:rsidRPr="00171971" w:rsidRDefault="00032D2C" w:rsidP="0092031E">
      <w:pPr>
        <w:spacing w:line="276" w:lineRule="auto"/>
        <w:ind w:left="720"/>
      </w:pPr>
      <w:r w:rsidRPr="00171971">
        <w:rPr>
          <w:b/>
        </w:rPr>
        <w:t>Information Request Form:</w:t>
      </w:r>
      <w:r w:rsidR="00D045F7" w:rsidRPr="00171971">
        <w:rPr>
          <w:b/>
        </w:rPr>
        <w:t xml:space="preserve"> </w:t>
      </w:r>
      <w:r w:rsidR="00D045F7" w:rsidRPr="008E5B1A">
        <w:t>Appendix 1</w:t>
      </w:r>
      <w:r w:rsidR="00171971" w:rsidRPr="008E5B1A">
        <w:t xml:space="preserve"> </w:t>
      </w:r>
      <w:r w:rsidR="008E5B1A" w:rsidRPr="008E5B1A">
        <w:t xml:space="preserve">of </w:t>
      </w:r>
      <w:r w:rsidR="00171971" w:rsidRPr="008E5B1A">
        <w:t>this Protocol</w:t>
      </w:r>
      <w:r w:rsidR="008E5B1A">
        <w:t>,</w:t>
      </w:r>
      <w:r w:rsidR="00D045F7" w:rsidRPr="00171971">
        <w:t xml:space="preserve"> to be </w:t>
      </w:r>
      <w:r w:rsidR="00992495">
        <w:t>filled in</w:t>
      </w:r>
      <w:r w:rsidR="00992495" w:rsidRPr="00171971">
        <w:t xml:space="preserve"> </w:t>
      </w:r>
      <w:r w:rsidR="00D045F7" w:rsidRPr="00171971">
        <w:t>and submitted by an Australian State and Territory agency for the purposes of submitting an information request to the NDIA</w:t>
      </w:r>
      <w:r w:rsidR="00DE17A6">
        <w:t xml:space="preserve"> where consent has not been provided</w:t>
      </w:r>
      <w:r w:rsidR="00D045F7" w:rsidRPr="00171971">
        <w:t xml:space="preserve">. </w:t>
      </w:r>
    </w:p>
    <w:p w14:paraId="3E4D091D" w14:textId="3B215B87" w:rsidR="00C35C7E" w:rsidRPr="00171971" w:rsidRDefault="00C35C7E" w:rsidP="0092031E">
      <w:pPr>
        <w:spacing w:line="276" w:lineRule="auto"/>
        <w:ind w:left="720"/>
      </w:pPr>
      <w:r w:rsidRPr="00171971">
        <w:rPr>
          <w:b/>
        </w:rPr>
        <w:t>NDIA Information Officer:</w:t>
      </w:r>
      <w:r w:rsidR="00D045F7" w:rsidRPr="00171971">
        <w:rPr>
          <w:b/>
        </w:rPr>
        <w:t xml:space="preserve"> </w:t>
      </w:r>
      <w:r w:rsidR="00D045F7" w:rsidRPr="00171971">
        <w:t xml:space="preserve">NDIA staff member responsible for processing information requests received by the NDIA from an Australian State and Territory agency. </w:t>
      </w:r>
    </w:p>
    <w:p w14:paraId="23145D7D" w14:textId="31CF44A7" w:rsidR="00010437" w:rsidRDefault="00010437" w:rsidP="0092031E">
      <w:pPr>
        <w:spacing w:line="276" w:lineRule="auto"/>
        <w:ind w:left="720"/>
      </w:pPr>
      <w:r w:rsidRPr="00171971">
        <w:rPr>
          <w:b/>
        </w:rPr>
        <w:t xml:space="preserve">Protected Agency information: </w:t>
      </w:r>
      <w:r w:rsidR="00992495">
        <w:t>has</w:t>
      </w:r>
      <w:r w:rsidR="00992495" w:rsidRPr="00171971">
        <w:t xml:space="preserve"> </w:t>
      </w:r>
      <w:r w:rsidRPr="00171971">
        <w:t xml:space="preserve">the definition in section 9 of the </w:t>
      </w:r>
      <w:r w:rsidRPr="00171971">
        <w:rPr>
          <w:i/>
        </w:rPr>
        <w:t xml:space="preserve">National Disability Insurance Scheme Act 2013 </w:t>
      </w:r>
      <w:r w:rsidRPr="00171971">
        <w:t xml:space="preserve">(Cth). </w:t>
      </w:r>
      <w:r w:rsidR="00755F2C">
        <w:t xml:space="preserve">Protected Agency information </w:t>
      </w:r>
      <w:r w:rsidR="00CC0FA4">
        <w:t>includes</w:t>
      </w:r>
      <w:r w:rsidR="00755F2C">
        <w:t>:</w:t>
      </w:r>
    </w:p>
    <w:p w14:paraId="4B8E03AE" w14:textId="09542E56" w:rsidR="00755F2C" w:rsidRPr="00CC0FA4" w:rsidRDefault="00755F2C" w:rsidP="00CC0FA4">
      <w:pPr>
        <w:pStyle w:val="ListBullet"/>
        <w:numPr>
          <w:ilvl w:val="0"/>
          <w:numId w:val="36"/>
        </w:numPr>
        <w:ind w:left="1134" w:hanging="425"/>
      </w:pPr>
      <w:r w:rsidRPr="00CC0FA4">
        <w:t xml:space="preserve">information about a person that is or was held in the records of the </w:t>
      </w:r>
      <w:r>
        <w:t>NDIA</w:t>
      </w:r>
      <w:r w:rsidRPr="00CC0FA4">
        <w:t xml:space="preserve">; </w:t>
      </w:r>
      <w:r w:rsidR="00CC0FA4">
        <w:t>and</w:t>
      </w:r>
    </w:p>
    <w:p w14:paraId="22300759" w14:textId="62DC8B11" w:rsidR="00755F2C" w:rsidRPr="00CC0FA4" w:rsidRDefault="00755F2C" w:rsidP="00CC0FA4">
      <w:pPr>
        <w:pStyle w:val="ListBullet"/>
        <w:numPr>
          <w:ilvl w:val="0"/>
          <w:numId w:val="36"/>
        </w:numPr>
        <w:ind w:left="1134" w:hanging="425"/>
      </w:pPr>
      <w:proofErr w:type="gramStart"/>
      <w:r w:rsidRPr="00CC0FA4">
        <w:t>information</w:t>
      </w:r>
      <w:proofErr w:type="gramEnd"/>
      <w:r w:rsidRPr="00CC0FA4">
        <w:t xml:space="preserve"> to the effect that there is no information about a person held in the records of the </w:t>
      </w:r>
      <w:r>
        <w:t>NDIA</w:t>
      </w:r>
      <w:r w:rsidRPr="00CC0FA4">
        <w:t>.</w:t>
      </w:r>
    </w:p>
    <w:p w14:paraId="416CD3E9" w14:textId="12BBB3EC" w:rsidR="00C35C7E" w:rsidRDefault="00C35C7E" w:rsidP="0092031E">
      <w:pPr>
        <w:spacing w:line="276" w:lineRule="auto"/>
        <w:ind w:left="720"/>
      </w:pPr>
      <w:r w:rsidRPr="00171971">
        <w:rPr>
          <w:b/>
        </w:rPr>
        <w:t xml:space="preserve">Public Interest Certificate: </w:t>
      </w:r>
      <w:r w:rsidR="00D045F7" w:rsidRPr="00171971">
        <w:t xml:space="preserve">a certificate issued by the CEO of the NDIA (or their delegate) under section 66 of the </w:t>
      </w:r>
      <w:r w:rsidR="00D045F7" w:rsidRPr="00171971">
        <w:rPr>
          <w:i/>
        </w:rPr>
        <w:t xml:space="preserve">National Disability Insurance Scheme Act 2013 </w:t>
      </w:r>
      <w:r w:rsidR="00D045F7" w:rsidRPr="00171971">
        <w:t>(Cth).</w:t>
      </w:r>
    </w:p>
    <w:p w14:paraId="45F22B2B" w14:textId="55EE6C82" w:rsidR="008F16E3" w:rsidRDefault="006700FA" w:rsidP="0092031E">
      <w:pPr>
        <w:spacing w:line="276" w:lineRule="auto"/>
        <w:ind w:left="720"/>
      </w:pPr>
      <w:r>
        <w:rPr>
          <w:b/>
        </w:rPr>
        <w:t xml:space="preserve">State or </w:t>
      </w:r>
      <w:r w:rsidR="009032BA">
        <w:rPr>
          <w:b/>
        </w:rPr>
        <w:t>T</w:t>
      </w:r>
      <w:r>
        <w:rPr>
          <w:b/>
        </w:rPr>
        <w:t>erritory agency:</w:t>
      </w:r>
      <w:r>
        <w:t xml:space="preserve"> any </w:t>
      </w:r>
      <w:r w:rsidR="00D629CA">
        <w:t>S</w:t>
      </w:r>
      <w:r>
        <w:t xml:space="preserve">tate or </w:t>
      </w:r>
      <w:r w:rsidR="00D629CA">
        <w:t>T</w:t>
      </w:r>
      <w:r>
        <w:t xml:space="preserve">erritory government department or statutory authority, however described. </w:t>
      </w:r>
    </w:p>
    <w:p w14:paraId="2ED77ECC" w14:textId="77777777" w:rsidR="008F16E3" w:rsidRDefault="008F16E3">
      <w:pPr>
        <w:spacing w:line="276" w:lineRule="auto"/>
      </w:pPr>
      <w:r>
        <w:br w:type="page"/>
      </w:r>
    </w:p>
    <w:p w14:paraId="736D0BAF" w14:textId="77777777" w:rsidR="006F2AD5" w:rsidRPr="006F2AD5" w:rsidRDefault="006F2AD5" w:rsidP="006F2AD5">
      <w:pPr>
        <w:pStyle w:val="Heading2"/>
        <w:numPr>
          <w:ilvl w:val="0"/>
          <w:numId w:val="0"/>
        </w:numPr>
      </w:pPr>
      <w:bookmarkStart w:id="17" w:name="_Toc26175019"/>
      <w:r w:rsidRPr="00171971">
        <w:lastRenderedPageBreak/>
        <w:t xml:space="preserve">NDIA Information Officers </w:t>
      </w:r>
      <w:bookmarkEnd w:id="17"/>
    </w:p>
    <w:p w14:paraId="39663003" w14:textId="1510C21C" w:rsidR="006F2AD5" w:rsidRDefault="006F2AD5" w:rsidP="006F2AD5">
      <w:pPr>
        <w:spacing w:line="276" w:lineRule="auto"/>
      </w:pPr>
      <w:r>
        <w:t>The NDIA will appoint one or more Information Officer/s who will be responsible for processing requests for information</w:t>
      </w:r>
      <w:r w:rsidR="004E53E1">
        <w:t xml:space="preserve"> from Australian State and Territory agencies where consent has not been obtained</w:t>
      </w:r>
      <w:r>
        <w:t xml:space="preserve">. </w:t>
      </w:r>
    </w:p>
    <w:p w14:paraId="204CAB40" w14:textId="77777777" w:rsidR="006F2AD5" w:rsidRDefault="006F2AD5" w:rsidP="006F2AD5">
      <w:pPr>
        <w:spacing w:line="276" w:lineRule="auto"/>
      </w:pPr>
      <w:r>
        <w:t>Information Officers are responsible for:</w:t>
      </w:r>
    </w:p>
    <w:p w14:paraId="385266A8" w14:textId="3EF35AC7" w:rsidR="006F2AD5" w:rsidRDefault="006F2AD5" w:rsidP="006F2AD5">
      <w:pPr>
        <w:pStyle w:val="ListParagraph"/>
        <w:numPr>
          <w:ilvl w:val="0"/>
          <w:numId w:val="15"/>
        </w:numPr>
        <w:spacing w:line="276" w:lineRule="auto"/>
      </w:pPr>
      <w:r>
        <w:t xml:space="preserve">receiving and processing requests for information </w:t>
      </w:r>
      <w:r w:rsidR="004E53E1">
        <w:t>where consent has not been obtained</w:t>
      </w:r>
      <w:r>
        <w:t xml:space="preserve">; </w:t>
      </w:r>
    </w:p>
    <w:p w14:paraId="559C8420" w14:textId="106B9D8A" w:rsidR="006F2AD5" w:rsidRDefault="004538E3" w:rsidP="006F2AD5">
      <w:pPr>
        <w:pStyle w:val="ListParagraph"/>
        <w:numPr>
          <w:ilvl w:val="0"/>
          <w:numId w:val="15"/>
        </w:numPr>
        <w:spacing w:line="276" w:lineRule="auto"/>
      </w:pPr>
      <w:r>
        <w:t>liaising with requesting parties to ensure all necessary information is received by the NDIA to consider the request; and</w:t>
      </w:r>
    </w:p>
    <w:p w14:paraId="4116EC65" w14:textId="0D4309CF" w:rsidR="006F2AD5" w:rsidRDefault="006F2AD5" w:rsidP="006F2AD5">
      <w:pPr>
        <w:pStyle w:val="ListParagraph"/>
        <w:numPr>
          <w:ilvl w:val="0"/>
          <w:numId w:val="15"/>
        </w:numPr>
        <w:spacing w:line="276" w:lineRule="auto"/>
      </w:pPr>
      <w:proofErr w:type="gramStart"/>
      <w:r>
        <w:t>promoting</w:t>
      </w:r>
      <w:proofErr w:type="gramEnd"/>
      <w:r>
        <w:t xml:space="preserve"> knowledge of, and compliance with, the protocol</w:t>
      </w:r>
      <w:r w:rsidR="00D629CA">
        <w:t xml:space="preserve"> within the NDIA</w:t>
      </w:r>
      <w:r>
        <w:t>.</w:t>
      </w:r>
    </w:p>
    <w:p w14:paraId="164AC324" w14:textId="72F00903" w:rsidR="00CC74CB" w:rsidRDefault="00CC74CB" w:rsidP="00D045F7">
      <w:pPr>
        <w:spacing w:line="276" w:lineRule="auto"/>
      </w:pPr>
      <w:r>
        <w:t>Requests for information</w:t>
      </w:r>
      <w:r w:rsidR="004E53E1">
        <w:t xml:space="preserve"> where consent has not been obtained</w:t>
      </w:r>
      <w:r>
        <w:t xml:space="preserve"> </w:t>
      </w:r>
      <w:r w:rsidR="00CC0FA4">
        <w:t>can</w:t>
      </w:r>
      <w:r>
        <w:t xml:space="preserve"> be sent to NDIA Information Officer</w:t>
      </w:r>
      <w:r w:rsidR="00FB0E59">
        <w:t>s</w:t>
      </w:r>
      <w:r>
        <w:t xml:space="preserve"> </w:t>
      </w:r>
      <w:r w:rsidR="00FB0E59">
        <w:t xml:space="preserve">for processing </w:t>
      </w:r>
      <w:r>
        <w:t xml:space="preserve">by email to </w:t>
      </w:r>
      <w:hyperlink r:id="rId15" w:history="1">
        <w:r w:rsidR="00633AB4">
          <w:rPr>
            <w:rStyle w:val="Hyperlink"/>
          </w:rPr>
          <w:t>information.requests</w:t>
        </w:r>
        <w:r w:rsidR="003F7A05" w:rsidRPr="00AE1B17">
          <w:rPr>
            <w:rStyle w:val="Hyperlink"/>
          </w:rPr>
          <w:t>@ndis.gov.au</w:t>
        </w:r>
      </w:hyperlink>
      <w:r>
        <w:t xml:space="preserve">. </w:t>
      </w:r>
      <w:r w:rsidR="004E53E1">
        <w:t>Such requests can be made with the Information Request Form.</w:t>
      </w:r>
    </w:p>
    <w:p w14:paraId="43DD64B1" w14:textId="6EF7F589" w:rsidR="006F2AD5" w:rsidRDefault="006F2AD5" w:rsidP="00B37B5C">
      <w:pPr>
        <w:pStyle w:val="Heading2"/>
        <w:numPr>
          <w:ilvl w:val="0"/>
          <w:numId w:val="0"/>
        </w:numPr>
      </w:pPr>
      <w:bookmarkStart w:id="18" w:name="_Toc26175020"/>
      <w:r>
        <w:t xml:space="preserve">Training and </w:t>
      </w:r>
      <w:r w:rsidR="00992495">
        <w:t>e</w:t>
      </w:r>
      <w:r>
        <w:t>ducation</w:t>
      </w:r>
      <w:bookmarkEnd w:id="18"/>
    </w:p>
    <w:p w14:paraId="1F6CA502" w14:textId="422EE448" w:rsidR="006F2AD5" w:rsidRDefault="006F2AD5" w:rsidP="006F2AD5">
      <w:pPr>
        <w:spacing w:line="276" w:lineRule="auto"/>
      </w:pPr>
      <w:r>
        <w:t xml:space="preserve">The NDIA and </w:t>
      </w:r>
      <w:r w:rsidR="00FB0E59">
        <w:t xml:space="preserve">Australian State </w:t>
      </w:r>
      <w:r>
        <w:t xml:space="preserve">and </w:t>
      </w:r>
      <w:r w:rsidR="00FB0E59">
        <w:t xml:space="preserve">Territory </w:t>
      </w:r>
      <w:r>
        <w:t>agencies are responsible for regularly informing and training their respective staff about the operation of th</w:t>
      </w:r>
      <w:r w:rsidR="00DC74BD">
        <w:t>is</w:t>
      </w:r>
      <w:r>
        <w:t xml:space="preserve"> </w:t>
      </w:r>
      <w:r w:rsidR="00DC74BD">
        <w:t>Protocol</w:t>
      </w:r>
      <w:r>
        <w:t>.</w:t>
      </w:r>
    </w:p>
    <w:p w14:paraId="711B8C05" w14:textId="59E4A22A" w:rsidR="002350DA" w:rsidRDefault="002350DA" w:rsidP="006F2AD5">
      <w:pPr>
        <w:pStyle w:val="Heading2"/>
        <w:numPr>
          <w:ilvl w:val="0"/>
          <w:numId w:val="0"/>
        </w:numPr>
      </w:pPr>
      <w:bookmarkStart w:id="19" w:name="_Toc26175021"/>
      <w:r>
        <w:t>Seeking information with consent</w:t>
      </w:r>
      <w:bookmarkEnd w:id="19"/>
    </w:p>
    <w:p w14:paraId="4AA01FA9" w14:textId="70A5B73E" w:rsidR="00427E0E" w:rsidRDefault="002350DA" w:rsidP="0092031E">
      <w:r>
        <w:t xml:space="preserve">The NDIA is committed to the principles in section 4 of the NDIS Act, including that people with disability should have their privacy and dignity respected. </w:t>
      </w:r>
    </w:p>
    <w:p w14:paraId="6D543AB7" w14:textId="54FD2BCD" w:rsidR="00BF706B" w:rsidRDefault="00BF706B" w:rsidP="00BF706B">
      <w:pPr>
        <w:spacing w:after="120" w:line="276" w:lineRule="auto"/>
        <w:rPr>
          <w:rFonts w:eastAsiaTheme="minorHAnsi"/>
          <w:szCs w:val="22"/>
          <w:lang w:val="en-AU" w:eastAsia="en-US"/>
        </w:rPr>
      </w:pPr>
      <w:r>
        <w:rPr>
          <w:rFonts w:eastAsiaTheme="minorHAnsi"/>
          <w:szCs w:val="22"/>
          <w:lang w:val="en-AU" w:eastAsia="en-US"/>
        </w:rPr>
        <w:t>The</w:t>
      </w:r>
      <w:r w:rsidRPr="006F2AD5">
        <w:rPr>
          <w:rFonts w:eastAsiaTheme="minorHAnsi"/>
          <w:szCs w:val="22"/>
          <w:lang w:val="en-AU" w:eastAsia="en-US"/>
        </w:rPr>
        <w:t xml:space="preserve"> NDIA may disclose information </w:t>
      </w:r>
      <w:r>
        <w:rPr>
          <w:rFonts w:eastAsiaTheme="minorHAnsi"/>
          <w:szCs w:val="22"/>
          <w:lang w:val="en-AU" w:eastAsia="en-US"/>
        </w:rPr>
        <w:t xml:space="preserve">to a requesting party </w:t>
      </w:r>
      <w:r w:rsidRPr="006F2AD5">
        <w:rPr>
          <w:rFonts w:eastAsiaTheme="minorHAnsi"/>
          <w:szCs w:val="22"/>
          <w:lang w:val="en-AU" w:eastAsia="en-US"/>
        </w:rPr>
        <w:t>with the consent of the person to whom the information relates</w:t>
      </w:r>
      <w:r w:rsidR="00253738">
        <w:rPr>
          <w:rFonts w:eastAsiaTheme="minorHAnsi"/>
          <w:szCs w:val="22"/>
          <w:lang w:val="en-AU" w:eastAsia="en-US"/>
        </w:rPr>
        <w:t xml:space="preserve"> (or their authorised representative)</w:t>
      </w:r>
      <w:r w:rsidRPr="006F2AD5">
        <w:rPr>
          <w:rFonts w:eastAsiaTheme="minorHAnsi"/>
          <w:szCs w:val="22"/>
          <w:lang w:val="en-AU" w:eastAsia="en-US"/>
        </w:rPr>
        <w:t xml:space="preserve"> under section 60(2</w:t>
      </w:r>
      <w:proofErr w:type="gramStart"/>
      <w:r w:rsidRPr="006F2AD5">
        <w:rPr>
          <w:rFonts w:eastAsiaTheme="minorHAnsi"/>
          <w:szCs w:val="22"/>
          <w:lang w:val="en-AU" w:eastAsia="en-US"/>
        </w:rPr>
        <w:t>)(</w:t>
      </w:r>
      <w:proofErr w:type="gramEnd"/>
      <w:r w:rsidRPr="006F2AD5">
        <w:rPr>
          <w:rFonts w:eastAsiaTheme="minorHAnsi"/>
          <w:szCs w:val="22"/>
          <w:lang w:val="en-AU" w:eastAsia="en-US"/>
        </w:rPr>
        <w:t xml:space="preserve">d)(iii) of the NDIS Act. </w:t>
      </w:r>
    </w:p>
    <w:p w14:paraId="1D94A2BB" w14:textId="339EA164" w:rsidR="00D70598" w:rsidRPr="00862CD3" w:rsidRDefault="009E5AB4" w:rsidP="00862CD3">
      <w:pPr>
        <w:ind w:left="3"/>
        <w:rPr>
          <w:rFonts w:eastAsia="Times New Roman" w:cs="Arial"/>
          <w:noProof/>
          <w:lang w:eastAsia="en-AU"/>
        </w:rPr>
      </w:pPr>
      <w:r w:rsidRPr="00862CD3">
        <w:rPr>
          <w:rFonts w:eastAsia="Times New Roman" w:cs="Arial"/>
          <w:noProof/>
          <w:lang w:eastAsia="en-AU"/>
        </w:rPr>
        <w:t>A</w:t>
      </w:r>
      <w:r w:rsidR="00D70598" w:rsidRPr="00862CD3">
        <w:rPr>
          <w:rFonts w:eastAsia="Times New Roman" w:cs="Arial"/>
          <w:noProof/>
          <w:lang w:eastAsia="en-AU"/>
        </w:rPr>
        <w:t xml:space="preserve"> State or Territory agenc</w:t>
      </w:r>
      <w:r w:rsidR="00752007" w:rsidRPr="00862CD3">
        <w:rPr>
          <w:rFonts w:eastAsia="Times New Roman" w:cs="Arial"/>
          <w:noProof/>
          <w:lang w:eastAsia="en-AU"/>
        </w:rPr>
        <w:t>y</w:t>
      </w:r>
      <w:r w:rsidR="00D70598" w:rsidRPr="00862CD3">
        <w:rPr>
          <w:rFonts w:eastAsia="Times New Roman" w:cs="Arial"/>
          <w:noProof/>
          <w:lang w:eastAsia="en-AU"/>
        </w:rPr>
        <w:t xml:space="preserve"> can request information with the relevant </w:t>
      </w:r>
      <w:r w:rsidR="000C54E9" w:rsidRPr="00862CD3">
        <w:rPr>
          <w:rFonts w:eastAsia="Times New Roman" w:cs="Arial"/>
          <w:noProof/>
          <w:lang w:eastAsia="en-AU"/>
        </w:rPr>
        <w:t xml:space="preserve">person’s </w:t>
      </w:r>
      <w:r w:rsidR="00D70598" w:rsidRPr="00862CD3">
        <w:rPr>
          <w:rFonts w:eastAsia="Times New Roman" w:cs="Arial"/>
          <w:noProof/>
          <w:lang w:eastAsia="en-AU"/>
        </w:rPr>
        <w:t>consent</w:t>
      </w:r>
      <w:r w:rsidR="00253738" w:rsidRPr="00862CD3">
        <w:rPr>
          <w:rFonts w:eastAsia="Times New Roman" w:cs="Arial"/>
          <w:noProof/>
          <w:lang w:eastAsia="en-AU"/>
        </w:rPr>
        <w:t xml:space="preserve"> or the consent of their authorised representative</w:t>
      </w:r>
      <w:r w:rsidR="00D70598" w:rsidRPr="00862CD3">
        <w:rPr>
          <w:rFonts w:eastAsia="Times New Roman" w:cs="Arial"/>
          <w:noProof/>
          <w:lang w:eastAsia="en-AU"/>
        </w:rPr>
        <w:t xml:space="preserve">. In this situation, a request for information should be submitted together with evidence of the consent </w:t>
      </w:r>
      <w:r w:rsidR="0069390C" w:rsidRPr="00862CD3">
        <w:rPr>
          <w:rFonts w:eastAsia="Times New Roman" w:cs="Arial"/>
          <w:noProof/>
          <w:lang w:eastAsia="en-AU"/>
        </w:rPr>
        <w:t xml:space="preserve">to an </w:t>
      </w:r>
      <w:r w:rsidR="007A276C" w:rsidRPr="00862CD3">
        <w:rPr>
          <w:rFonts w:eastAsia="Times New Roman" w:cs="Arial"/>
          <w:noProof/>
          <w:lang w:eastAsia="en-AU"/>
        </w:rPr>
        <w:t xml:space="preserve">NDIA employee </w:t>
      </w:r>
      <w:r w:rsidR="0069390C" w:rsidRPr="00862CD3">
        <w:rPr>
          <w:rFonts w:eastAsia="Times New Roman" w:cs="Arial"/>
          <w:noProof/>
          <w:lang w:eastAsia="en-AU"/>
        </w:rPr>
        <w:t xml:space="preserve">(for example, </w:t>
      </w:r>
      <w:r w:rsidR="007A276C" w:rsidRPr="00862CD3">
        <w:rPr>
          <w:rFonts w:eastAsia="Times New Roman" w:cs="Arial"/>
          <w:noProof/>
          <w:lang w:eastAsia="en-AU"/>
        </w:rPr>
        <w:t>a</w:t>
      </w:r>
      <w:r w:rsidR="0069390C" w:rsidRPr="00862CD3">
        <w:rPr>
          <w:rFonts w:eastAsia="Times New Roman" w:cs="Arial"/>
          <w:noProof/>
          <w:lang w:eastAsia="en-AU"/>
        </w:rPr>
        <w:t xml:space="preserve"> planner, </w:t>
      </w:r>
      <w:r w:rsidR="007A276C" w:rsidRPr="00862CD3">
        <w:rPr>
          <w:rFonts w:eastAsia="Times New Roman" w:cs="Arial"/>
          <w:noProof/>
          <w:lang w:eastAsia="en-AU"/>
        </w:rPr>
        <w:t>National Contact Centre</w:t>
      </w:r>
      <w:r w:rsidR="0069390C" w:rsidRPr="00862CD3">
        <w:rPr>
          <w:rFonts w:eastAsia="Times New Roman" w:cs="Arial"/>
          <w:noProof/>
          <w:lang w:eastAsia="en-AU"/>
        </w:rPr>
        <w:t xml:space="preserve"> or </w:t>
      </w:r>
      <w:r w:rsidR="007A276C" w:rsidRPr="00862CD3">
        <w:rPr>
          <w:rFonts w:eastAsia="Times New Roman" w:cs="Arial"/>
          <w:noProof/>
          <w:lang w:eastAsia="en-AU"/>
        </w:rPr>
        <w:t>local NDIS office</w:t>
      </w:r>
      <w:r w:rsidR="0069390C" w:rsidRPr="00862CD3">
        <w:rPr>
          <w:rFonts w:eastAsia="Times New Roman" w:cs="Arial"/>
          <w:noProof/>
          <w:lang w:eastAsia="en-AU"/>
        </w:rPr>
        <w:t>)</w:t>
      </w:r>
      <w:r w:rsidR="00D70598" w:rsidRPr="00862CD3">
        <w:rPr>
          <w:rFonts w:eastAsia="Times New Roman" w:cs="Arial"/>
          <w:noProof/>
          <w:lang w:eastAsia="en-AU"/>
        </w:rPr>
        <w:t xml:space="preserve">. </w:t>
      </w:r>
    </w:p>
    <w:p w14:paraId="30B42E80" w14:textId="7A1A3307" w:rsidR="00BF706B" w:rsidRPr="00881C5A" w:rsidRDefault="00BF706B" w:rsidP="00BF706B">
      <w:pPr>
        <w:ind w:left="3"/>
        <w:rPr>
          <w:rFonts w:eastAsia="Times New Roman" w:cs="Arial"/>
          <w:noProof/>
          <w:lang w:eastAsia="en-AU"/>
        </w:rPr>
      </w:pPr>
      <w:r>
        <w:t>Wherever possible, a</w:t>
      </w:r>
      <w:r w:rsidR="000C54E9">
        <w:t xml:space="preserve"> person’s </w:t>
      </w:r>
      <w:r>
        <w:t xml:space="preserve">express consent </w:t>
      </w:r>
      <w:r w:rsidR="00253738">
        <w:t xml:space="preserve">or the consent of their authorised representative </w:t>
      </w:r>
      <w:r>
        <w:t xml:space="preserve">should be sought before requesting information about the </w:t>
      </w:r>
      <w:r w:rsidR="000C54E9">
        <w:t>person</w:t>
      </w:r>
      <w:r>
        <w:t xml:space="preserve">. </w:t>
      </w:r>
      <w:r w:rsidRPr="00881C5A">
        <w:rPr>
          <w:rFonts w:eastAsia="Times New Roman" w:cs="Arial"/>
          <w:noProof/>
          <w:lang w:eastAsia="en-AU"/>
        </w:rPr>
        <w:t xml:space="preserve">Express consent </w:t>
      </w:r>
      <w:r>
        <w:rPr>
          <w:rFonts w:eastAsia="Times New Roman" w:cs="Arial"/>
          <w:noProof/>
          <w:lang w:eastAsia="en-AU"/>
        </w:rPr>
        <w:t>can be given</w:t>
      </w:r>
      <w:r w:rsidRPr="00881C5A">
        <w:rPr>
          <w:rFonts w:eastAsia="Times New Roman" w:cs="Arial"/>
          <w:noProof/>
          <w:lang w:eastAsia="en-AU"/>
        </w:rPr>
        <w:t xml:space="preserve"> </w:t>
      </w:r>
      <w:r w:rsidR="009E09ED">
        <w:rPr>
          <w:rFonts w:eastAsia="Times New Roman" w:cs="Arial"/>
          <w:noProof/>
          <w:lang w:eastAsia="en-AU"/>
        </w:rPr>
        <w:t>verbally</w:t>
      </w:r>
      <w:r w:rsidR="009E09ED" w:rsidRPr="00881C5A">
        <w:rPr>
          <w:rFonts w:eastAsia="Times New Roman" w:cs="Arial"/>
          <w:noProof/>
          <w:lang w:eastAsia="en-AU"/>
        </w:rPr>
        <w:t xml:space="preserve"> </w:t>
      </w:r>
      <w:r w:rsidRPr="00881C5A">
        <w:rPr>
          <w:rFonts w:eastAsia="Times New Roman" w:cs="Arial"/>
          <w:noProof/>
          <w:lang w:eastAsia="en-AU"/>
        </w:rPr>
        <w:t>or in writing. This could include a handwritten signature, an oral statement, or use of an electronic medium or voice signature to signify an agreement.</w:t>
      </w:r>
    </w:p>
    <w:p w14:paraId="795D106B" w14:textId="77777777" w:rsidR="00BE3836" w:rsidRDefault="00BF706B" w:rsidP="00BE3836">
      <w:pPr>
        <w:rPr>
          <w:rFonts w:eastAsiaTheme="minorHAnsi"/>
          <w:szCs w:val="22"/>
          <w:lang w:val="en-AU" w:eastAsia="en-US"/>
        </w:rPr>
      </w:pPr>
      <w:r>
        <w:rPr>
          <w:rFonts w:eastAsiaTheme="minorHAnsi"/>
          <w:szCs w:val="22"/>
          <w:lang w:val="en-AU" w:eastAsia="en-US"/>
        </w:rPr>
        <w:t>If consent is provided by a</w:t>
      </w:r>
      <w:r w:rsidR="000C54E9">
        <w:rPr>
          <w:rFonts w:eastAsiaTheme="minorHAnsi"/>
          <w:szCs w:val="22"/>
          <w:lang w:val="en-AU" w:eastAsia="en-US"/>
        </w:rPr>
        <w:t xml:space="preserve"> person</w:t>
      </w:r>
      <w:r>
        <w:rPr>
          <w:rFonts w:eastAsiaTheme="minorHAnsi"/>
          <w:szCs w:val="22"/>
          <w:lang w:val="en-AU" w:eastAsia="en-US"/>
        </w:rPr>
        <w:t xml:space="preserve"> who has the authority to act on a participant’s behalf, whether a guardian, nominee, child representative or otherwise, this must be clearly identified</w:t>
      </w:r>
      <w:r w:rsidR="00122FC1">
        <w:rPr>
          <w:rFonts w:eastAsiaTheme="minorHAnsi"/>
          <w:szCs w:val="22"/>
          <w:lang w:val="en-AU" w:eastAsia="en-US"/>
        </w:rPr>
        <w:t>.</w:t>
      </w:r>
      <w:r w:rsidR="00BE3836" w:rsidRPr="00BE3836">
        <w:rPr>
          <w:rFonts w:eastAsiaTheme="minorHAnsi"/>
          <w:szCs w:val="22"/>
          <w:lang w:val="en-AU" w:eastAsia="en-US"/>
        </w:rPr>
        <w:t xml:space="preserve"> </w:t>
      </w:r>
    </w:p>
    <w:p w14:paraId="22CAA6C6" w14:textId="11246988" w:rsidR="00BE3836" w:rsidRDefault="00BE3836" w:rsidP="00BE3836">
      <w:r>
        <w:rPr>
          <w:rFonts w:eastAsiaTheme="minorHAnsi"/>
          <w:szCs w:val="22"/>
          <w:lang w:val="en-AU" w:eastAsia="en-US"/>
        </w:rPr>
        <w:t xml:space="preserve">The NDIA’s two consent forms are the preferred forms for demonstrating participant consent. </w:t>
      </w:r>
    </w:p>
    <w:p w14:paraId="7B6F63A2" w14:textId="57D71B19" w:rsidR="00427E0E" w:rsidRDefault="00427E0E" w:rsidP="0092031E">
      <w:r>
        <w:lastRenderedPageBreak/>
        <w:t xml:space="preserve">It is the responsibility of the State or Territory agency to seek the </w:t>
      </w:r>
      <w:r w:rsidR="000C54E9">
        <w:t xml:space="preserve">person’s </w:t>
      </w:r>
      <w:r>
        <w:t xml:space="preserve">consent </w:t>
      </w:r>
      <w:r w:rsidR="00110239">
        <w:t xml:space="preserve">or the consent of their authorised representative </w:t>
      </w:r>
      <w:r>
        <w:t>and, if it is not reasonably practicable for consent to be provided, to explain why this is the case.</w:t>
      </w:r>
    </w:p>
    <w:p w14:paraId="0E90501A" w14:textId="77777777" w:rsidR="002350DA" w:rsidRPr="00881C5A" w:rsidRDefault="002350DA" w:rsidP="002350DA">
      <w:pPr>
        <w:ind w:left="3"/>
        <w:rPr>
          <w:rFonts w:eastAsia="Times New Roman" w:cs="Times New Roman"/>
          <w:noProof/>
          <w:lang w:eastAsia="en-AU"/>
        </w:rPr>
      </w:pPr>
      <w:r>
        <w:rPr>
          <w:rFonts w:eastAsia="Times New Roman" w:cs="Times New Roman"/>
          <w:noProof/>
          <w:lang w:eastAsia="en-AU"/>
        </w:rPr>
        <w:t>For consent to be valid it must be be clear that</w:t>
      </w:r>
      <w:r w:rsidRPr="00881C5A">
        <w:rPr>
          <w:rFonts w:eastAsia="Times New Roman" w:cs="Times New Roman"/>
          <w:noProof/>
          <w:lang w:eastAsia="en-AU"/>
        </w:rPr>
        <w:t>:</w:t>
      </w:r>
    </w:p>
    <w:p w14:paraId="515DAF10" w14:textId="325CD701" w:rsidR="002350DA" w:rsidRDefault="002350DA" w:rsidP="00D70598">
      <w:pPr>
        <w:pStyle w:val="ListBullet"/>
        <w:numPr>
          <w:ilvl w:val="0"/>
          <w:numId w:val="38"/>
        </w:numPr>
      </w:pPr>
      <w:r w:rsidRPr="00881C5A">
        <w:rPr>
          <w:noProof/>
        </w:rPr>
        <w:t xml:space="preserve">the </w:t>
      </w:r>
      <w:r w:rsidR="000C54E9">
        <w:rPr>
          <w:noProof/>
        </w:rPr>
        <w:t>person</w:t>
      </w:r>
      <w:r w:rsidR="000C54E9" w:rsidRPr="00881C5A">
        <w:rPr>
          <w:noProof/>
        </w:rPr>
        <w:t xml:space="preserve"> </w:t>
      </w:r>
      <w:r w:rsidRPr="00881C5A">
        <w:rPr>
          <w:noProof/>
        </w:rPr>
        <w:t xml:space="preserve">has the capacity to understand and communicate </w:t>
      </w:r>
      <w:r>
        <w:rPr>
          <w:noProof/>
        </w:rPr>
        <w:t xml:space="preserve">that they are giving </w:t>
      </w:r>
      <w:r w:rsidRPr="00881C5A">
        <w:rPr>
          <w:noProof/>
        </w:rPr>
        <w:t>their consent</w:t>
      </w:r>
    </w:p>
    <w:p w14:paraId="1211ECCE" w14:textId="2EB0FF2E" w:rsidR="002350DA" w:rsidRPr="00881C5A" w:rsidRDefault="002350DA" w:rsidP="00D70598">
      <w:pPr>
        <w:pStyle w:val="ListBullet"/>
        <w:numPr>
          <w:ilvl w:val="0"/>
          <w:numId w:val="38"/>
        </w:numPr>
      </w:pPr>
      <w:r w:rsidRPr="00881C5A">
        <w:rPr>
          <w:noProof/>
        </w:rPr>
        <w:t xml:space="preserve">the </w:t>
      </w:r>
      <w:r w:rsidR="000C54E9">
        <w:rPr>
          <w:noProof/>
        </w:rPr>
        <w:t>person</w:t>
      </w:r>
      <w:r w:rsidR="000C54E9" w:rsidRPr="00881C5A">
        <w:rPr>
          <w:noProof/>
        </w:rPr>
        <w:t xml:space="preserve"> </w:t>
      </w:r>
      <w:r w:rsidRPr="00881C5A">
        <w:rPr>
          <w:noProof/>
        </w:rPr>
        <w:t>is adequately informed before giving consent</w:t>
      </w:r>
      <w:r>
        <w:rPr>
          <w:noProof/>
        </w:rPr>
        <w:t xml:space="preserve"> about what it is they are consenting to</w:t>
      </w:r>
    </w:p>
    <w:p w14:paraId="54B65534" w14:textId="573A5BEE" w:rsidR="002350DA" w:rsidRPr="00881C5A" w:rsidRDefault="002350DA" w:rsidP="00D70598">
      <w:pPr>
        <w:pStyle w:val="ListBullet"/>
        <w:numPr>
          <w:ilvl w:val="0"/>
          <w:numId w:val="38"/>
        </w:numPr>
      </w:pPr>
      <w:r w:rsidRPr="00881C5A">
        <w:rPr>
          <w:noProof/>
        </w:rPr>
        <w:t xml:space="preserve">the </w:t>
      </w:r>
      <w:r w:rsidR="000C54E9">
        <w:rPr>
          <w:noProof/>
        </w:rPr>
        <w:t>person</w:t>
      </w:r>
      <w:r w:rsidR="000C54E9" w:rsidRPr="00881C5A">
        <w:rPr>
          <w:noProof/>
        </w:rPr>
        <w:t xml:space="preserve"> </w:t>
      </w:r>
      <w:r w:rsidRPr="00881C5A">
        <w:rPr>
          <w:noProof/>
        </w:rPr>
        <w:t xml:space="preserve">gives </w:t>
      </w:r>
      <w:r>
        <w:rPr>
          <w:noProof/>
        </w:rPr>
        <w:t xml:space="preserve">that </w:t>
      </w:r>
      <w:r w:rsidRPr="00881C5A">
        <w:rPr>
          <w:noProof/>
        </w:rPr>
        <w:t>consent voluntarily</w:t>
      </w:r>
    </w:p>
    <w:p w14:paraId="71EF98D5" w14:textId="77777777" w:rsidR="002350DA" w:rsidRDefault="002350DA" w:rsidP="00D70598">
      <w:pPr>
        <w:pStyle w:val="ListBullet"/>
        <w:numPr>
          <w:ilvl w:val="0"/>
          <w:numId w:val="38"/>
        </w:numPr>
      </w:pPr>
      <w:r w:rsidRPr="00881C5A">
        <w:rPr>
          <w:noProof/>
        </w:rPr>
        <w:t>the consent is current and specific</w:t>
      </w:r>
      <w:r>
        <w:rPr>
          <w:noProof/>
        </w:rPr>
        <w:t>ally describes the extent and scope of the consent</w:t>
      </w:r>
    </w:p>
    <w:p w14:paraId="0FC727A1" w14:textId="77777777" w:rsidR="002350DA" w:rsidRPr="004B67AD" w:rsidRDefault="002350DA" w:rsidP="00D70598">
      <w:pPr>
        <w:pStyle w:val="ListBullet"/>
        <w:numPr>
          <w:ilvl w:val="0"/>
          <w:numId w:val="38"/>
        </w:numPr>
      </w:pPr>
      <w:r w:rsidRPr="00993FF4">
        <w:rPr>
          <w:noProof/>
        </w:rPr>
        <w:t>consent has not been withdrawn.</w:t>
      </w:r>
    </w:p>
    <w:p w14:paraId="664815E4" w14:textId="274237C8" w:rsidR="002350DA" w:rsidRPr="00881C5A" w:rsidRDefault="002350DA" w:rsidP="002350DA">
      <w:pPr>
        <w:ind w:left="3"/>
        <w:rPr>
          <w:rFonts w:eastAsia="Times New Roman" w:cs="Times New Roman"/>
          <w:noProof/>
          <w:lang w:eastAsia="en-AU"/>
        </w:rPr>
      </w:pPr>
      <w:r w:rsidRPr="00881C5A">
        <w:rPr>
          <w:rFonts w:eastAsia="Times New Roman" w:cs="Times New Roman"/>
          <w:noProof/>
          <w:lang w:eastAsia="en-AU"/>
        </w:rPr>
        <w:t xml:space="preserve">Express consent from the </w:t>
      </w:r>
      <w:r w:rsidR="000C54E9">
        <w:rPr>
          <w:rFonts w:eastAsia="Times New Roman" w:cs="Times New Roman"/>
          <w:noProof/>
          <w:lang w:eastAsia="en-AU"/>
        </w:rPr>
        <w:t>person</w:t>
      </w:r>
      <w:r w:rsidR="000C54E9" w:rsidRPr="00881C5A">
        <w:rPr>
          <w:rFonts w:eastAsia="Times New Roman" w:cs="Times New Roman"/>
          <w:noProof/>
          <w:lang w:eastAsia="en-AU"/>
        </w:rPr>
        <w:t xml:space="preserve"> </w:t>
      </w:r>
      <w:r>
        <w:rPr>
          <w:rFonts w:eastAsia="Times New Roman" w:cs="Times New Roman"/>
          <w:noProof/>
          <w:lang w:eastAsia="en-AU"/>
        </w:rPr>
        <w:t xml:space="preserve">or their authorised </w:t>
      </w:r>
      <w:r w:rsidR="000C54E9">
        <w:rPr>
          <w:rFonts w:eastAsia="Times New Roman" w:cs="Times New Roman"/>
          <w:noProof/>
          <w:lang w:eastAsia="en-AU"/>
        </w:rPr>
        <w:t xml:space="preserve">representative </w:t>
      </w:r>
      <w:r>
        <w:rPr>
          <w:rFonts w:eastAsia="Times New Roman" w:cs="Times New Roman"/>
          <w:noProof/>
          <w:lang w:eastAsia="en-AU"/>
        </w:rPr>
        <w:t>must include</w:t>
      </w:r>
      <w:r w:rsidRPr="00881C5A">
        <w:rPr>
          <w:rFonts w:eastAsia="Times New Roman" w:cs="Times New Roman"/>
          <w:noProof/>
          <w:lang w:eastAsia="en-AU"/>
        </w:rPr>
        <w:t>:</w:t>
      </w:r>
    </w:p>
    <w:p w14:paraId="767CB3D3" w14:textId="50E48942" w:rsidR="002350DA" w:rsidRPr="0098756A" w:rsidRDefault="002350DA">
      <w:pPr>
        <w:pStyle w:val="ListBullet"/>
        <w:numPr>
          <w:ilvl w:val="0"/>
          <w:numId w:val="39"/>
        </w:numPr>
      </w:pPr>
      <w:proofErr w:type="gramStart"/>
      <w:r w:rsidRPr="00933334">
        <w:t>that</w:t>
      </w:r>
      <w:proofErr w:type="gramEnd"/>
      <w:r w:rsidRPr="00933334">
        <w:t xml:space="preserve"> the consent is given to a named </w:t>
      </w:r>
      <w:r w:rsidR="006410C9">
        <w:t>individual</w:t>
      </w:r>
      <w:r w:rsidRPr="00933334">
        <w:t xml:space="preserve"> or organisation</w:t>
      </w:r>
      <w:r w:rsidR="006410C9">
        <w:t xml:space="preserve">. </w:t>
      </w:r>
    </w:p>
    <w:p w14:paraId="290BAA5A" w14:textId="676D4E7C" w:rsidR="002350DA" w:rsidRPr="0098756A" w:rsidRDefault="002350DA">
      <w:pPr>
        <w:pStyle w:val="ListBullet"/>
        <w:numPr>
          <w:ilvl w:val="0"/>
          <w:numId w:val="39"/>
        </w:numPr>
      </w:pPr>
      <w:proofErr w:type="gramStart"/>
      <w:r w:rsidRPr="00933334">
        <w:t>a</w:t>
      </w:r>
      <w:proofErr w:type="gramEnd"/>
      <w:r w:rsidRPr="00933334">
        <w:t xml:space="preserve"> description of the scope, limits and purpose of the </w:t>
      </w:r>
      <w:r w:rsidR="008B6C33" w:rsidRPr="00933334">
        <w:t xml:space="preserve">consent. </w:t>
      </w:r>
      <w:r w:rsidRPr="00933334">
        <w:t>For example, to make appointments only or to assist with plan development or implementation.</w:t>
      </w:r>
    </w:p>
    <w:p w14:paraId="3F930C8C" w14:textId="7D39FF89" w:rsidR="002350DA" w:rsidRDefault="002350DA">
      <w:pPr>
        <w:pStyle w:val="ListBullet"/>
        <w:numPr>
          <w:ilvl w:val="0"/>
          <w:numId w:val="39"/>
        </w:numPr>
      </w:pPr>
      <w:proofErr w:type="gramStart"/>
      <w:r w:rsidRPr="00933334">
        <w:t>the</w:t>
      </w:r>
      <w:proofErr w:type="gramEnd"/>
      <w:r w:rsidRPr="00933334">
        <w:t xml:space="preserve"> period for which the consent is given. For example, for the single o</w:t>
      </w:r>
      <w:r>
        <w:t>c</w:t>
      </w:r>
      <w:r w:rsidRPr="00933334">
        <w:t xml:space="preserve">casion, </w:t>
      </w:r>
      <w:r w:rsidRPr="0098756A">
        <w:t>indefinitely</w:t>
      </w:r>
      <w:r w:rsidRPr="00933334">
        <w:t xml:space="preserve"> or until the expiration of a certain event</w:t>
      </w:r>
      <w:r>
        <w:rPr>
          <w:noProof/>
        </w:rPr>
        <w:t>.</w:t>
      </w:r>
    </w:p>
    <w:p w14:paraId="4EED0EE1" w14:textId="4DA823BE" w:rsidR="00A96277" w:rsidRDefault="00064DB4" w:rsidP="00CC0FA4">
      <w:pPr>
        <w:pStyle w:val="Heading2"/>
        <w:numPr>
          <w:ilvl w:val="0"/>
          <w:numId w:val="0"/>
        </w:numPr>
      </w:pPr>
      <w:bookmarkStart w:id="20" w:name="_Toc26175022"/>
      <w:r>
        <w:t>Seeking information without consent</w:t>
      </w:r>
      <w:bookmarkEnd w:id="20"/>
    </w:p>
    <w:p w14:paraId="19472867" w14:textId="77777777" w:rsidR="00BE40F3" w:rsidRDefault="00BE40F3" w:rsidP="00BE40F3">
      <w:pPr>
        <w:spacing w:after="120" w:line="276" w:lineRule="auto"/>
      </w:pPr>
      <w:r w:rsidRPr="00D70598">
        <w:rPr>
          <w:rFonts w:eastAsiaTheme="minorHAnsi"/>
          <w:szCs w:val="22"/>
          <w:lang w:val="en-AU" w:eastAsia="en-US"/>
        </w:rPr>
        <w:t xml:space="preserve">If it is not possible to </w:t>
      </w:r>
      <w:r>
        <w:rPr>
          <w:rFonts w:eastAsiaTheme="minorHAnsi"/>
          <w:szCs w:val="22"/>
          <w:lang w:val="en-AU" w:eastAsia="en-US"/>
        </w:rPr>
        <w:t>obtain</w:t>
      </w:r>
      <w:r w:rsidRPr="00D70598">
        <w:rPr>
          <w:rFonts w:eastAsiaTheme="minorHAnsi"/>
          <w:szCs w:val="22"/>
          <w:lang w:val="en-AU" w:eastAsia="en-US"/>
        </w:rPr>
        <w:t xml:space="preserve"> a </w:t>
      </w:r>
      <w:r>
        <w:rPr>
          <w:rFonts w:eastAsiaTheme="minorHAnsi"/>
          <w:szCs w:val="22"/>
          <w:lang w:val="en-AU" w:eastAsia="en-US"/>
        </w:rPr>
        <w:t>person’s</w:t>
      </w:r>
      <w:r w:rsidRPr="00D70598">
        <w:rPr>
          <w:rFonts w:eastAsiaTheme="minorHAnsi"/>
          <w:szCs w:val="22"/>
          <w:lang w:val="en-AU" w:eastAsia="en-US"/>
        </w:rPr>
        <w:t xml:space="preserve"> consent, </w:t>
      </w:r>
      <w:r>
        <w:rPr>
          <w:rFonts w:eastAsiaTheme="minorHAnsi"/>
          <w:szCs w:val="22"/>
          <w:lang w:val="en-AU" w:eastAsia="en-US"/>
        </w:rPr>
        <w:t>a State or Territory agency can request information using</w:t>
      </w:r>
      <w:r w:rsidRPr="00D70598">
        <w:rPr>
          <w:rFonts w:eastAsiaTheme="minorHAnsi"/>
          <w:szCs w:val="22"/>
          <w:lang w:val="en-AU" w:eastAsia="en-US"/>
        </w:rPr>
        <w:t xml:space="preserve"> the </w:t>
      </w:r>
      <w:r w:rsidRPr="008E5B1A">
        <w:rPr>
          <w:rFonts w:eastAsiaTheme="minorHAnsi"/>
          <w:szCs w:val="22"/>
          <w:lang w:val="en-AU" w:eastAsia="en-US"/>
        </w:rPr>
        <w:t>Information Request Form</w:t>
      </w:r>
      <w:r w:rsidRPr="00D70598">
        <w:rPr>
          <w:rFonts w:eastAsiaTheme="minorHAnsi"/>
          <w:szCs w:val="22"/>
          <w:lang w:val="en-AU" w:eastAsia="en-US"/>
        </w:rPr>
        <w:t>.</w:t>
      </w:r>
      <w:r>
        <w:rPr>
          <w:rFonts w:eastAsiaTheme="minorHAnsi"/>
          <w:szCs w:val="22"/>
          <w:lang w:val="en-AU" w:eastAsia="en-US"/>
        </w:rPr>
        <w:t xml:space="preserve"> An explanation should be provided as to why consent could not be reasonably obtained. </w:t>
      </w:r>
      <w:r>
        <w:t>The NDIA will only disclose information about a person without that person’s consent or the consent of their authorised representative where it is not reasonably practicable for the consent to be provided, and the disclosure is authorised by law.</w:t>
      </w:r>
    </w:p>
    <w:p w14:paraId="1F8578CF" w14:textId="3166A91D" w:rsidR="00AB3A4C" w:rsidRDefault="00A96277" w:rsidP="00EA5377">
      <w:pPr>
        <w:rPr>
          <w:rFonts w:eastAsiaTheme="majorEastAsia" w:cstheme="majorBidi"/>
          <w:b/>
          <w:bCs/>
          <w:color w:val="6A2875"/>
          <w:sz w:val="44"/>
          <w:szCs w:val="26"/>
        </w:rPr>
      </w:pPr>
      <w:r>
        <w:t>Requests for information held by the NDIA</w:t>
      </w:r>
      <w:r w:rsidR="007673C4">
        <w:t xml:space="preserve">, where consent has not been provided, </w:t>
      </w:r>
      <w:r w:rsidR="007501DD">
        <w:t xml:space="preserve">can </w:t>
      </w:r>
      <w:r>
        <w:t xml:space="preserve">be made in accordance with the </w:t>
      </w:r>
      <w:r w:rsidR="00FB0E59">
        <w:t xml:space="preserve">Information Request Form </w:t>
      </w:r>
      <w:r>
        <w:t xml:space="preserve">in </w:t>
      </w:r>
      <w:r>
        <w:rPr>
          <w:b/>
        </w:rPr>
        <w:t xml:space="preserve">Appendix 1. </w:t>
      </w:r>
      <w:r>
        <w:t xml:space="preserve">Requests must be specific </w:t>
      </w:r>
      <w:r w:rsidR="00FB0E59">
        <w:t xml:space="preserve">with respect to the information that is sought </w:t>
      </w:r>
      <w:r>
        <w:t xml:space="preserve">and should provide as much </w:t>
      </w:r>
      <w:r w:rsidR="00FB0E59">
        <w:t xml:space="preserve">detail </w:t>
      </w:r>
      <w:r>
        <w:t xml:space="preserve">as possible to </w:t>
      </w:r>
      <w:r w:rsidR="00032D2C">
        <w:t xml:space="preserve">facilitate </w:t>
      </w:r>
      <w:r>
        <w:t xml:space="preserve">the identification of the </w:t>
      </w:r>
      <w:r w:rsidR="001C4A6D">
        <w:t xml:space="preserve">person </w:t>
      </w:r>
      <w:r>
        <w:t xml:space="preserve">about whom </w:t>
      </w:r>
      <w:r w:rsidR="00FB0E59">
        <w:t xml:space="preserve">the </w:t>
      </w:r>
      <w:r>
        <w:t xml:space="preserve">information is requested. </w:t>
      </w:r>
      <w:bookmarkStart w:id="21" w:name="_Toc26175023"/>
      <w:r w:rsidR="00AB3A4C">
        <w:br w:type="page"/>
      </w:r>
    </w:p>
    <w:p w14:paraId="52F15139" w14:textId="18450E69" w:rsidR="00602B1F" w:rsidRDefault="00602B1F" w:rsidP="006F2AD5">
      <w:pPr>
        <w:pStyle w:val="Heading2"/>
        <w:numPr>
          <w:ilvl w:val="0"/>
          <w:numId w:val="0"/>
        </w:numPr>
      </w:pPr>
      <w:r>
        <w:lastRenderedPageBreak/>
        <w:t>How to use the Information Request Form</w:t>
      </w:r>
      <w:bookmarkEnd w:id="21"/>
    </w:p>
    <w:p w14:paraId="36CBB261" w14:textId="1443411E" w:rsidR="00754A24" w:rsidRDefault="00754A24" w:rsidP="00171971">
      <w:r w:rsidRPr="00171971">
        <w:t xml:space="preserve">The </w:t>
      </w:r>
      <w:r>
        <w:t xml:space="preserve">Information Request Form </w:t>
      </w:r>
      <w:r w:rsidR="003F7A05">
        <w:t>at</w:t>
      </w:r>
      <w:r>
        <w:t xml:space="preserve"> </w:t>
      </w:r>
      <w:r>
        <w:rPr>
          <w:b/>
        </w:rPr>
        <w:t xml:space="preserve">Appendix 1 </w:t>
      </w:r>
      <w:r w:rsidR="003F7A05">
        <w:t xml:space="preserve">to this protocol </w:t>
      </w:r>
      <w:r w:rsidR="00C36608">
        <w:t xml:space="preserve">is the NDIA’s preferred </w:t>
      </w:r>
      <w:r w:rsidR="002350DA">
        <w:t xml:space="preserve">form </w:t>
      </w:r>
      <w:r w:rsidR="00C36608">
        <w:t xml:space="preserve">for Australian State and Territory agencies to use when requesting information </w:t>
      </w:r>
      <w:r w:rsidR="003F7A05">
        <w:t>about a</w:t>
      </w:r>
      <w:r w:rsidR="00D03D90">
        <w:t xml:space="preserve"> person</w:t>
      </w:r>
      <w:r w:rsidR="003F7A05">
        <w:t xml:space="preserve"> </w:t>
      </w:r>
      <w:r w:rsidR="00C36608">
        <w:t>held by the NDIA</w:t>
      </w:r>
      <w:r w:rsidR="00064DB4">
        <w:t>, where that person’s consent cannot be reasonably obtained</w:t>
      </w:r>
      <w:r w:rsidR="00C36608">
        <w:t xml:space="preserve">. The </w:t>
      </w:r>
      <w:r w:rsidR="00992495">
        <w:t xml:space="preserve">Information Request </w:t>
      </w:r>
      <w:r w:rsidR="00C36608">
        <w:t>Form is available for download on the NDIA’s website</w:t>
      </w:r>
      <w:r w:rsidR="00992495">
        <w:t>.</w:t>
      </w:r>
    </w:p>
    <w:p w14:paraId="4F26DDA2" w14:textId="637C0D46" w:rsidR="00C36608" w:rsidRDefault="00C36608" w:rsidP="00171971">
      <w:r>
        <w:t>The Form is divided into three parts:</w:t>
      </w:r>
    </w:p>
    <w:p w14:paraId="30606C7A" w14:textId="45735885" w:rsidR="00ED62A0" w:rsidRDefault="00ED62A0" w:rsidP="00ED62A0">
      <w:pPr>
        <w:pStyle w:val="ListParagraph"/>
        <w:numPr>
          <w:ilvl w:val="0"/>
          <w:numId w:val="30"/>
        </w:numPr>
      </w:pPr>
      <w:r>
        <w:t xml:space="preserve">Part 1: Overview of your request </w:t>
      </w:r>
    </w:p>
    <w:p w14:paraId="008BA09F" w14:textId="2F4F9D17" w:rsidR="00C36608" w:rsidRDefault="00C36608" w:rsidP="00171971">
      <w:pPr>
        <w:pStyle w:val="ListParagraph"/>
        <w:numPr>
          <w:ilvl w:val="0"/>
          <w:numId w:val="30"/>
        </w:numPr>
      </w:pPr>
      <w:r>
        <w:t xml:space="preserve">Part </w:t>
      </w:r>
      <w:r w:rsidR="00ED62A0">
        <w:t>2</w:t>
      </w:r>
      <w:r>
        <w:t xml:space="preserve">: </w:t>
      </w:r>
      <w:r w:rsidR="00ED62A0">
        <w:t>Personal details</w:t>
      </w:r>
    </w:p>
    <w:p w14:paraId="5E09162E" w14:textId="4F7A1C8D" w:rsidR="00C36608" w:rsidRDefault="00C36608" w:rsidP="00171971">
      <w:pPr>
        <w:pStyle w:val="ListParagraph"/>
        <w:numPr>
          <w:ilvl w:val="0"/>
          <w:numId w:val="30"/>
        </w:numPr>
      </w:pPr>
      <w:r>
        <w:t>Part 3: Particulars of your request</w:t>
      </w:r>
    </w:p>
    <w:p w14:paraId="3359ED26" w14:textId="390DA884" w:rsidR="006F6920" w:rsidRDefault="006F6920" w:rsidP="006F6920">
      <w:pPr>
        <w:pStyle w:val="Heading3"/>
        <w:numPr>
          <w:ilvl w:val="0"/>
          <w:numId w:val="0"/>
        </w:numPr>
      </w:pPr>
      <w:bookmarkStart w:id="22" w:name="_Toc26175024"/>
      <w:r>
        <w:t>Part 1: Overview of your request</w:t>
      </w:r>
      <w:bookmarkEnd w:id="22"/>
    </w:p>
    <w:p w14:paraId="1BEB8BEB" w14:textId="071F9D40" w:rsidR="006F6920" w:rsidRDefault="006F6920" w:rsidP="006F6920">
      <w:pPr>
        <w:keepNext/>
      </w:pPr>
      <w:r>
        <w:t xml:space="preserve">Australian State and Territory agencies must complete the appropriate section/s in Part 1, depending on the nature of the request. </w:t>
      </w:r>
    </w:p>
    <w:p w14:paraId="36638A4B" w14:textId="5132ACAD" w:rsidR="006F6920" w:rsidRDefault="006F6920" w:rsidP="006F6920">
      <w:r w:rsidRPr="0092031E">
        <w:rPr>
          <w:b/>
        </w:rPr>
        <w:t xml:space="preserve">Part </w:t>
      </w:r>
      <w:r>
        <w:rPr>
          <w:b/>
        </w:rPr>
        <w:t>1</w:t>
      </w:r>
      <w:r>
        <w:t xml:space="preserve"> should be completed by the State or Territory agency who is the requesting party. The requesting party should consider each of the boxes in Part 1 and tick one or more that relate to the request for information being made. If any of the following apply, the requesting party must fill out the corresponding section in Part 3:</w:t>
      </w:r>
    </w:p>
    <w:p w14:paraId="23BD2382" w14:textId="77777777" w:rsidR="006F6920" w:rsidRDefault="006F6920" w:rsidP="006F6920">
      <w:pPr>
        <w:pStyle w:val="ListParagraph"/>
        <w:numPr>
          <w:ilvl w:val="0"/>
          <w:numId w:val="34"/>
        </w:numPr>
      </w:pPr>
      <w:r>
        <w:t xml:space="preserve">the information is required for the purposes of a State or Territory Department, Agency or Authority </w:t>
      </w:r>
      <w:r>
        <w:sym w:font="Wingdings" w:char="F0E0"/>
      </w:r>
      <w:r>
        <w:t xml:space="preserve"> go to Part 3</w:t>
      </w:r>
    </w:p>
    <w:p w14:paraId="2A07F7E9" w14:textId="77777777" w:rsidR="006F6920" w:rsidRDefault="006F6920" w:rsidP="006F6920">
      <w:pPr>
        <w:pStyle w:val="ListParagraph"/>
        <w:numPr>
          <w:ilvl w:val="0"/>
          <w:numId w:val="34"/>
        </w:numPr>
      </w:pPr>
      <w:r>
        <w:t xml:space="preserve">the information is necessary for the enforcement of a law </w:t>
      </w:r>
      <w:r>
        <w:sym w:font="Wingdings" w:char="F0E0"/>
      </w:r>
      <w:r>
        <w:t xml:space="preserve"> go to Part 4A</w:t>
      </w:r>
    </w:p>
    <w:p w14:paraId="0EBE7CA4" w14:textId="77777777" w:rsidR="006F6920" w:rsidRDefault="006F6920" w:rsidP="006F6920">
      <w:pPr>
        <w:pStyle w:val="ListParagraph"/>
        <w:numPr>
          <w:ilvl w:val="0"/>
          <w:numId w:val="34"/>
        </w:numPr>
      </w:pPr>
      <w:r>
        <w:t xml:space="preserve">the information is necessary to correct a mistake of fact in relation to the administration of the NDIS </w:t>
      </w:r>
      <w:r>
        <w:sym w:font="Wingdings" w:char="F0E0"/>
      </w:r>
      <w:r>
        <w:t xml:space="preserve"> go to Part 4B</w:t>
      </w:r>
    </w:p>
    <w:p w14:paraId="3CC04EA2" w14:textId="77777777" w:rsidR="006F6920" w:rsidRDefault="006F6920" w:rsidP="006F6920">
      <w:pPr>
        <w:pStyle w:val="ListParagraph"/>
        <w:numPr>
          <w:ilvl w:val="0"/>
          <w:numId w:val="34"/>
        </w:numPr>
      </w:pPr>
      <w:r>
        <w:t xml:space="preserve">the information is necessary to brief a State or Territory Minister </w:t>
      </w:r>
      <w:r>
        <w:sym w:font="Wingdings" w:char="F0E0"/>
      </w:r>
      <w:r>
        <w:t xml:space="preserve"> go to Part 4C</w:t>
      </w:r>
    </w:p>
    <w:p w14:paraId="38957964" w14:textId="77777777" w:rsidR="006F6920" w:rsidRDefault="006F6920" w:rsidP="006F6920">
      <w:pPr>
        <w:pStyle w:val="ListParagraph"/>
        <w:numPr>
          <w:ilvl w:val="0"/>
          <w:numId w:val="34"/>
        </w:numPr>
      </w:pPr>
      <w:r>
        <w:t xml:space="preserve">the information is about a person who is, or has been reported to be missing or dead </w:t>
      </w:r>
      <w:r>
        <w:sym w:font="Wingdings" w:char="F0E0"/>
      </w:r>
      <w:r>
        <w:t xml:space="preserve"> go to part 4D</w:t>
      </w:r>
    </w:p>
    <w:p w14:paraId="595EB151" w14:textId="77777777" w:rsidR="006F6920" w:rsidRDefault="006F6920" w:rsidP="006F6920">
      <w:pPr>
        <w:pStyle w:val="ListParagraph"/>
        <w:numPr>
          <w:ilvl w:val="0"/>
          <w:numId w:val="34"/>
        </w:numPr>
      </w:pPr>
      <w:r>
        <w:t xml:space="preserve">the information is necessary to assist a child welfare agency to carry out its responsibilities relating to the safety, welfare or wellbeing of a child </w:t>
      </w:r>
      <w:r>
        <w:sym w:font="Wingdings" w:char="F0E0"/>
      </w:r>
      <w:r>
        <w:t xml:space="preserve"> go to Part 4E</w:t>
      </w:r>
    </w:p>
    <w:p w14:paraId="20C54EEA" w14:textId="77777777" w:rsidR="006F6920" w:rsidRDefault="006F6920" w:rsidP="006F6920">
      <w:pPr>
        <w:pStyle w:val="ListParagraph"/>
        <w:numPr>
          <w:ilvl w:val="0"/>
          <w:numId w:val="34"/>
        </w:numPr>
      </w:pPr>
      <w:proofErr w:type="gramStart"/>
      <w:r>
        <w:t>the</w:t>
      </w:r>
      <w:proofErr w:type="gramEnd"/>
      <w:r>
        <w:t xml:space="preserve"> information is otherwise necessary for the public interest </w:t>
      </w:r>
      <w:r>
        <w:sym w:font="Wingdings" w:char="F0E0"/>
      </w:r>
      <w:r>
        <w:t xml:space="preserve"> go to Part 4F. </w:t>
      </w:r>
    </w:p>
    <w:p w14:paraId="1050C84D" w14:textId="372CAE32" w:rsidR="00C36608" w:rsidRDefault="00C36608" w:rsidP="00C507FE">
      <w:pPr>
        <w:pStyle w:val="Heading3"/>
        <w:numPr>
          <w:ilvl w:val="0"/>
          <w:numId w:val="0"/>
        </w:numPr>
      </w:pPr>
      <w:bookmarkStart w:id="23" w:name="_Toc26175025"/>
      <w:r>
        <w:t xml:space="preserve">Part </w:t>
      </w:r>
      <w:r w:rsidR="006F6920">
        <w:t>2</w:t>
      </w:r>
      <w:r>
        <w:t xml:space="preserve">: </w:t>
      </w:r>
      <w:r w:rsidR="006F6920">
        <w:t>Personal details</w:t>
      </w:r>
      <w:bookmarkEnd w:id="23"/>
    </w:p>
    <w:p w14:paraId="311163BE" w14:textId="17D4C4FC" w:rsidR="00C25D0E" w:rsidRDefault="00C36608" w:rsidP="00171971">
      <w:r>
        <w:t xml:space="preserve">Australian State and Territory agencies </w:t>
      </w:r>
      <w:r w:rsidR="003F7A05">
        <w:t xml:space="preserve">should </w:t>
      </w:r>
      <w:r>
        <w:t xml:space="preserve">complete </w:t>
      </w:r>
      <w:r w:rsidRPr="00CC0FA4">
        <w:rPr>
          <w:b/>
        </w:rPr>
        <w:t xml:space="preserve">each section </w:t>
      </w:r>
      <w:r>
        <w:t xml:space="preserve">in Part </w:t>
      </w:r>
      <w:r w:rsidR="006F6920">
        <w:t>2</w:t>
      </w:r>
      <w:r>
        <w:t xml:space="preserve"> </w:t>
      </w:r>
      <w:r w:rsidR="002350DA">
        <w:t xml:space="preserve">of the Form </w:t>
      </w:r>
      <w:r>
        <w:t xml:space="preserve">with as much information as possible relevant to the request being made. </w:t>
      </w:r>
      <w:r w:rsidR="00C25D0E">
        <w:t xml:space="preserve">Part </w:t>
      </w:r>
      <w:r w:rsidR="006F6920">
        <w:t>2</w:t>
      </w:r>
      <w:r w:rsidR="00C25D0E">
        <w:t xml:space="preserve"> of the Information Request Form as it sets out:</w:t>
      </w:r>
    </w:p>
    <w:p w14:paraId="3AC28247" w14:textId="77777777" w:rsidR="00C25D0E" w:rsidRDefault="00C25D0E" w:rsidP="00171971">
      <w:pPr>
        <w:pStyle w:val="ListParagraph"/>
        <w:numPr>
          <w:ilvl w:val="0"/>
          <w:numId w:val="33"/>
        </w:numPr>
      </w:pPr>
      <w:r>
        <w:t>who is requesting the information;</w:t>
      </w:r>
    </w:p>
    <w:p w14:paraId="6820997B" w14:textId="5228D300" w:rsidR="00C25D0E" w:rsidRDefault="00C25D0E" w:rsidP="00171971">
      <w:pPr>
        <w:pStyle w:val="ListParagraph"/>
        <w:numPr>
          <w:ilvl w:val="0"/>
          <w:numId w:val="33"/>
        </w:numPr>
      </w:pPr>
      <w:r>
        <w:t xml:space="preserve">who the information is being requested about; </w:t>
      </w:r>
    </w:p>
    <w:p w14:paraId="7FE7818B" w14:textId="0FB91DD2" w:rsidR="00C25D0E" w:rsidRDefault="00C25D0E" w:rsidP="00171971">
      <w:pPr>
        <w:pStyle w:val="ListParagraph"/>
        <w:numPr>
          <w:ilvl w:val="0"/>
          <w:numId w:val="33"/>
        </w:numPr>
      </w:pPr>
      <w:r>
        <w:t>what information is being requested including any applicable timeframes; and</w:t>
      </w:r>
    </w:p>
    <w:p w14:paraId="4BB9C579" w14:textId="6A7615DA" w:rsidR="00C25D0E" w:rsidRDefault="00C25D0E" w:rsidP="00171971">
      <w:pPr>
        <w:pStyle w:val="ListParagraph"/>
        <w:numPr>
          <w:ilvl w:val="0"/>
          <w:numId w:val="33"/>
        </w:numPr>
      </w:pPr>
      <w:proofErr w:type="gramStart"/>
      <w:r>
        <w:t>why</w:t>
      </w:r>
      <w:proofErr w:type="gramEnd"/>
      <w:r>
        <w:t xml:space="preserve"> the information is sought. </w:t>
      </w:r>
    </w:p>
    <w:p w14:paraId="31352C00" w14:textId="5895BD01" w:rsidR="00C36608" w:rsidRDefault="00C36608" w:rsidP="00C507FE">
      <w:pPr>
        <w:pStyle w:val="Heading3"/>
        <w:numPr>
          <w:ilvl w:val="0"/>
          <w:numId w:val="0"/>
        </w:numPr>
      </w:pPr>
      <w:bookmarkStart w:id="24" w:name="_Toc26175026"/>
      <w:r>
        <w:lastRenderedPageBreak/>
        <w:t xml:space="preserve">Part 3: </w:t>
      </w:r>
      <w:r w:rsidR="001A777F">
        <w:t xml:space="preserve">Disclosure </w:t>
      </w:r>
      <w:r w:rsidR="006D6C2B">
        <w:t xml:space="preserve">for </w:t>
      </w:r>
      <w:r w:rsidR="001A777F">
        <w:t xml:space="preserve">the purposes of a State or Territory Department, Agency or Authority – </w:t>
      </w:r>
      <w:r>
        <w:t>Particulars of your request</w:t>
      </w:r>
      <w:bookmarkEnd w:id="24"/>
    </w:p>
    <w:p w14:paraId="481D40E7" w14:textId="72F7C0E6" w:rsidR="00C36608" w:rsidRDefault="00ED0CE9" w:rsidP="00171971">
      <w:r w:rsidRPr="0092031E">
        <w:rPr>
          <w:b/>
        </w:rPr>
        <w:t>Part 3</w:t>
      </w:r>
      <w:r w:rsidR="00976B8C">
        <w:rPr>
          <w:b/>
        </w:rPr>
        <w:t xml:space="preserve"> </w:t>
      </w:r>
      <w:r>
        <w:t xml:space="preserve">should </w:t>
      </w:r>
      <w:r w:rsidR="003B4E62">
        <w:t xml:space="preserve">only </w:t>
      </w:r>
      <w:r>
        <w:t xml:space="preserve">be filled out </w:t>
      </w:r>
      <w:r w:rsidR="003B4E62">
        <w:t xml:space="preserve">where </w:t>
      </w:r>
      <w:r>
        <w:t xml:space="preserve">the relevant reason for the disclosure applies (i.e. it relates to the option selected in Part </w:t>
      </w:r>
      <w:r w:rsidR="006F6920">
        <w:t>1</w:t>
      </w:r>
      <w:r>
        <w:t xml:space="preserve">). </w:t>
      </w:r>
      <w:r w:rsidR="003C135C">
        <w:t>If Part 3 is applicable, sufficient information should be provided in the space available</w:t>
      </w:r>
      <w:r w:rsidR="003B4E62">
        <w:t xml:space="preserve"> to satisfy the Information Officer</w:t>
      </w:r>
      <w:r w:rsidR="00D03D90">
        <w:t xml:space="preserve"> or delegate</w:t>
      </w:r>
      <w:r w:rsidR="003B4E62">
        <w:t xml:space="preserve"> that the disclosure of information is justified</w:t>
      </w:r>
      <w:r w:rsidR="00217D0F">
        <w:t>.</w:t>
      </w:r>
    </w:p>
    <w:p w14:paraId="2BCEA3D0" w14:textId="4DC0D711" w:rsidR="001A777F" w:rsidRDefault="001A777F" w:rsidP="00C507FE">
      <w:pPr>
        <w:pStyle w:val="Heading3"/>
        <w:numPr>
          <w:ilvl w:val="0"/>
          <w:numId w:val="0"/>
        </w:numPr>
      </w:pPr>
      <w:bookmarkStart w:id="25" w:name="_Toc26175027"/>
      <w:r>
        <w:t>Part 4: Disclosure in the public interest – Particulars of your request</w:t>
      </w:r>
      <w:bookmarkEnd w:id="25"/>
    </w:p>
    <w:p w14:paraId="7CF58A54" w14:textId="72E4214C" w:rsidR="006D6C2B" w:rsidRPr="00AC4FBC" w:rsidRDefault="001A777F" w:rsidP="00F84AD6">
      <w:pPr>
        <w:rPr>
          <w:rFonts w:eastAsiaTheme="majorEastAsia" w:cstheme="majorBidi"/>
          <w:b/>
          <w:bCs/>
          <w:color w:val="6A2875"/>
          <w:sz w:val="24"/>
          <w:szCs w:val="26"/>
        </w:rPr>
      </w:pPr>
      <w:r w:rsidRPr="0092031E">
        <w:rPr>
          <w:b/>
        </w:rPr>
        <w:t xml:space="preserve">Parts </w:t>
      </w:r>
      <w:r>
        <w:rPr>
          <w:b/>
        </w:rPr>
        <w:t>4</w:t>
      </w:r>
      <w:r w:rsidRPr="0092031E">
        <w:rPr>
          <w:b/>
        </w:rPr>
        <w:t xml:space="preserve">A to </w:t>
      </w:r>
      <w:r>
        <w:rPr>
          <w:b/>
        </w:rPr>
        <w:t>4</w:t>
      </w:r>
      <w:r w:rsidRPr="0092031E">
        <w:rPr>
          <w:b/>
        </w:rPr>
        <w:t>F</w:t>
      </w:r>
      <w:r>
        <w:t xml:space="preserve"> should only be filled out where the relevant reason for the disclosure applies (i.e. it relates to the option selected in Part </w:t>
      </w:r>
      <w:r w:rsidR="006F6920">
        <w:t>1</w:t>
      </w:r>
      <w:r>
        <w:t xml:space="preserve">). If a section in Part </w:t>
      </w:r>
      <w:r w:rsidR="006D7B72">
        <w:t>4</w:t>
      </w:r>
      <w:r>
        <w:t xml:space="preserve"> is applicable, sufficient information should be provided in the space available to satisfy the Information Officer </w:t>
      </w:r>
      <w:r w:rsidR="00D03D90">
        <w:t xml:space="preserve">or delegate </w:t>
      </w:r>
      <w:r>
        <w:t>that the disclosure of information is justified</w:t>
      </w:r>
      <w:r w:rsidR="00217D0F">
        <w:t>.</w:t>
      </w:r>
      <w:r w:rsidR="00F84AD6">
        <w:t xml:space="preserve"> </w:t>
      </w:r>
      <w:r w:rsidR="006D6C2B">
        <w:br w:type="page"/>
      </w:r>
    </w:p>
    <w:p w14:paraId="2602F4E0" w14:textId="0748551A" w:rsidR="006F2AD5" w:rsidRDefault="004538E3" w:rsidP="006F2AD5">
      <w:pPr>
        <w:pStyle w:val="Heading2"/>
        <w:numPr>
          <w:ilvl w:val="0"/>
          <w:numId w:val="0"/>
        </w:numPr>
      </w:pPr>
      <w:bookmarkStart w:id="26" w:name="_Toc26175028"/>
      <w:r>
        <w:lastRenderedPageBreak/>
        <w:t>Process</w:t>
      </w:r>
      <w:r w:rsidR="00A96277">
        <w:t>ing</w:t>
      </w:r>
      <w:r>
        <w:t xml:space="preserve"> </w:t>
      </w:r>
      <w:r w:rsidR="00A96277">
        <w:t xml:space="preserve">an </w:t>
      </w:r>
      <w:r>
        <w:t>Inf</w:t>
      </w:r>
      <w:r w:rsidR="00A96277">
        <w:t>ormation Request</w:t>
      </w:r>
      <w:bookmarkEnd w:id="26"/>
      <w:r>
        <w:t xml:space="preserve"> </w:t>
      </w:r>
    </w:p>
    <w:p w14:paraId="0B10C5FF" w14:textId="60B5CD2B" w:rsidR="004538E3" w:rsidRDefault="004538E3" w:rsidP="004538E3">
      <w:pPr>
        <w:pStyle w:val="Heading3"/>
        <w:numPr>
          <w:ilvl w:val="0"/>
          <w:numId w:val="0"/>
        </w:numPr>
      </w:pPr>
      <w:bookmarkStart w:id="27" w:name="_Toc26175029"/>
      <w:r>
        <w:t>Consent</w:t>
      </w:r>
      <w:bookmarkEnd w:id="27"/>
    </w:p>
    <w:p w14:paraId="7B530E39" w14:textId="415DC601" w:rsidR="00616613" w:rsidRDefault="004538E3" w:rsidP="004538E3">
      <w:pPr>
        <w:spacing w:after="120" w:line="276" w:lineRule="auto"/>
        <w:rPr>
          <w:rFonts w:eastAsiaTheme="minorHAnsi"/>
          <w:szCs w:val="22"/>
          <w:lang w:val="en-AU" w:eastAsia="en-US"/>
        </w:rPr>
      </w:pPr>
      <w:r>
        <w:rPr>
          <w:rFonts w:eastAsiaTheme="minorHAnsi"/>
          <w:szCs w:val="22"/>
          <w:lang w:val="en-AU" w:eastAsia="en-US"/>
        </w:rPr>
        <w:t>The</w:t>
      </w:r>
      <w:r w:rsidRPr="006F2AD5">
        <w:rPr>
          <w:rFonts w:eastAsiaTheme="minorHAnsi"/>
          <w:szCs w:val="22"/>
          <w:lang w:val="en-AU" w:eastAsia="en-US"/>
        </w:rPr>
        <w:t xml:space="preserve"> NDIA </w:t>
      </w:r>
      <w:r w:rsidR="00BF706B">
        <w:rPr>
          <w:rFonts w:eastAsiaTheme="minorHAnsi"/>
          <w:szCs w:val="22"/>
          <w:lang w:val="en-AU" w:eastAsia="en-US"/>
        </w:rPr>
        <w:t>will generally</w:t>
      </w:r>
      <w:r w:rsidR="00BF706B" w:rsidRPr="006F2AD5">
        <w:rPr>
          <w:rFonts w:eastAsiaTheme="minorHAnsi"/>
          <w:szCs w:val="22"/>
          <w:lang w:val="en-AU" w:eastAsia="en-US"/>
        </w:rPr>
        <w:t xml:space="preserve"> </w:t>
      </w:r>
      <w:r w:rsidRPr="006F2AD5">
        <w:rPr>
          <w:rFonts w:eastAsiaTheme="minorHAnsi"/>
          <w:szCs w:val="22"/>
          <w:lang w:val="en-AU" w:eastAsia="en-US"/>
        </w:rPr>
        <w:t xml:space="preserve">disclose information </w:t>
      </w:r>
      <w:r>
        <w:rPr>
          <w:rFonts w:eastAsiaTheme="minorHAnsi"/>
          <w:szCs w:val="22"/>
          <w:lang w:val="en-AU" w:eastAsia="en-US"/>
        </w:rPr>
        <w:t xml:space="preserve">to a requesting party </w:t>
      </w:r>
      <w:r w:rsidRPr="006F2AD5">
        <w:rPr>
          <w:rFonts w:eastAsiaTheme="minorHAnsi"/>
          <w:szCs w:val="22"/>
          <w:lang w:val="en-AU" w:eastAsia="en-US"/>
        </w:rPr>
        <w:t xml:space="preserve">with the consent of the person to whom the information relates </w:t>
      </w:r>
      <w:r w:rsidR="00B37B5C">
        <w:rPr>
          <w:rFonts w:eastAsiaTheme="minorHAnsi"/>
          <w:szCs w:val="22"/>
          <w:lang w:val="en-AU" w:eastAsia="en-US"/>
        </w:rPr>
        <w:t xml:space="preserve">(or their authorised representative) </w:t>
      </w:r>
      <w:r w:rsidRPr="006F2AD5">
        <w:rPr>
          <w:rFonts w:eastAsiaTheme="minorHAnsi"/>
          <w:szCs w:val="22"/>
          <w:lang w:val="en-AU" w:eastAsia="en-US"/>
        </w:rPr>
        <w:t>under section 60(2</w:t>
      </w:r>
      <w:proofErr w:type="gramStart"/>
      <w:r w:rsidRPr="006F2AD5">
        <w:rPr>
          <w:rFonts w:eastAsiaTheme="minorHAnsi"/>
          <w:szCs w:val="22"/>
          <w:lang w:val="en-AU" w:eastAsia="en-US"/>
        </w:rPr>
        <w:t>)(</w:t>
      </w:r>
      <w:proofErr w:type="gramEnd"/>
      <w:r w:rsidRPr="006F2AD5">
        <w:rPr>
          <w:rFonts w:eastAsiaTheme="minorHAnsi"/>
          <w:szCs w:val="22"/>
          <w:lang w:val="en-AU" w:eastAsia="en-US"/>
        </w:rPr>
        <w:t xml:space="preserve">d)(iii) of the NDIS Act. </w:t>
      </w:r>
    </w:p>
    <w:p w14:paraId="3761BDF9" w14:textId="0A5BD222" w:rsidR="0067182A" w:rsidRPr="006E72E3" w:rsidRDefault="007673C4" w:rsidP="004538E3">
      <w:pPr>
        <w:spacing w:after="120" w:line="276" w:lineRule="auto"/>
        <w:rPr>
          <w:rFonts w:eastAsiaTheme="minorHAnsi"/>
          <w:szCs w:val="22"/>
          <w:lang w:val="en-AU" w:eastAsia="en-US"/>
        </w:rPr>
      </w:pPr>
      <w:r>
        <w:rPr>
          <w:rFonts w:eastAsiaTheme="minorHAnsi"/>
          <w:szCs w:val="22"/>
          <w:lang w:val="en-AU" w:eastAsia="en-US"/>
        </w:rPr>
        <w:t>Evidence of t</w:t>
      </w:r>
      <w:r w:rsidR="0067182A">
        <w:rPr>
          <w:rFonts w:eastAsiaTheme="minorHAnsi"/>
          <w:szCs w:val="22"/>
          <w:lang w:val="en-AU" w:eastAsia="en-US"/>
        </w:rPr>
        <w:t xml:space="preserve">he consent should be provided </w:t>
      </w:r>
      <w:r>
        <w:rPr>
          <w:rFonts w:eastAsiaTheme="minorHAnsi"/>
          <w:szCs w:val="22"/>
          <w:lang w:val="en-AU" w:eastAsia="en-US"/>
        </w:rPr>
        <w:t>with</w:t>
      </w:r>
      <w:r w:rsidR="0067182A">
        <w:rPr>
          <w:rFonts w:eastAsiaTheme="minorHAnsi"/>
          <w:szCs w:val="22"/>
          <w:lang w:val="en-AU" w:eastAsia="en-US"/>
        </w:rPr>
        <w:t xml:space="preserve"> the information request</w:t>
      </w:r>
      <w:r w:rsidR="006E72E3">
        <w:t>.</w:t>
      </w:r>
      <w:r w:rsidR="006D7B72">
        <w:t xml:space="preserve"> Where consent has been obtained, it is not necessary to complete the Information Request form.</w:t>
      </w:r>
    </w:p>
    <w:p w14:paraId="2761A2EF" w14:textId="6AFE68CC" w:rsidR="004538E3" w:rsidRPr="004538E3" w:rsidRDefault="004538E3" w:rsidP="004538E3">
      <w:pPr>
        <w:pStyle w:val="Heading3"/>
        <w:numPr>
          <w:ilvl w:val="0"/>
          <w:numId w:val="0"/>
        </w:numPr>
      </w:pPr>
      <w:bookmarkStart w:id="28" w:name="_Toc26175030"/>
      <w:r>
        <w:t xml:space="preserve">Public interest disclosures </w:t>
      </w:r>
      <w:r w:rsidR="0061772A">
        <w:t>or disclosures for purposes of the State or Territory agency</w:t>
      </w:r>
      <w:bookmarkEnd w:id="28"/>
    </w:p>
    <w:p w14:paraId="68BA9B15" w14:textId="7D4CA0C7" w:rsidR="008E68CE" w:rsidRDefault="006F2AD5" w:rsidP="008E68CE">
      <w:pPr>
        <w:spacing w:line="276" w:lineRule="auto"/>
      </w:pPr>
      <w:r>
        <w:t>Public interest requests</w:t>
      </w:r>
      <w:r w:rsidR="0061772A">
        <w:t xml:space="preserve"> or requests that are for the purposes of</w:t>
      </w:r>
      <w:r>
        <w:t xml:space="preserve"> a </w:t>
      </w:r>
      <w:r w:rsidR="006E72E3">
        <w:t>S</w:t>
      </w:r>
      <w:r>
        <w:t xml:space="preserve">tate or </w:t>
      </w:r>
      <w:r w:rsidR="006E72E3">
        <w:t xml:space="preserve">Territory </w:t>
      </w:r>
      <w:r>
        <w:t>agency</w:t>
      </w:r>
      <w:r w:rsidR="008E68CE">
        <w:t xml:space="preserve"> are processed</w:t>
      </w:r>
      <w:r>
        <w:t xml:space="preserve"> individually on a case-by-case basis. </w:t>
      </w:r>
    </w:p>
    <w:p w14:paraId="13E4E363" w14:textId="3DBB6BC8" w:rsidR="008E68CE" w:rsidRDefault="008E68CE" w:rsidP="008E68CE">
      <w:pPr>
        <w:spacing w:line="276" w:lineRule="auto"/>
      </w:pPr>
      <w:r>
        <w:t xml:space="preserve">Once all relevant information has been received – including the </w:t>
      </w:r>
      <w:r w:rsidR="00BF706B">
        <w:t xml:space="preserve">details of the </w:t>
      </w:r>
      <w:r>
        <w:t xml:space="preserve">information requested, the reasons disclosure is required, any timeframes or urgencies associated with the request and the requesting party’s relationship, consent or authority to receive the protected Agency information </w:t>
      </w:r>
      <w:r w:rsidR="006E72E3">
        <w:t>–</w:t>
      </w:r>
      <w:r>
        <w:t xml:space="preserve"> the NDIA will assess if the release of information meets the NDIA’s legislative obligations for disclosure. </w:t>
      </w:r>
      <w:r w:rsidR="006E72E3">
        <w:t xml:space="preserve"> </w:t>
      </w:r>
    </w:p>
    <w:p w14:paraId="6F7D9758" w14:textId="56FBDD94" w:rsidR="006F2AD5" w:rsidRDefault="006F2AD5" w:rsidP="008E68CE">
      <w:pPr>
        <w:spacing w:line="276" w:lineRule="auto"/>
      </w:pPr>
      <w:r>
        <w:t xml:space="preserve">Public </w:t>
      </w:r>
      <w:r w:rsidR="008E68CE">
        <w:t>interest disclosures are only made when authorised</w:t>
      </w:r>
      <w:r>
        <w:t xml:space="preserve"> by a </w:t>
      </w:r>
      <w:r w:rsidR="008E68CE">
        <w:t xml:space="preserve">delegate </w:t>
      </w:r>
      <w:r>
        <w:t xml:space="preserve">of the CEO of the NDIA. If the disclosure requirements are met </w:t>
      </w:r>
      <w:r w:rsidR="00AD4A75">
        <w:t>under the NDIS Act</w:t>
      </w:r>
      <w:r>
        <w:t xml:space="preserve">, </w:t>
      </w:r>
      <w:r w:rsidR="00461B3E">
        <w:t xml:space="preserve">the </w:t>
      </w:r>
      <w:r w:rsidR="00AD4A75">
        <w:t xml:space="preserve">CEO or delegate may in their discretion </w:t>
      </w:r>
      <w:r w:rsidR="00461B3E">
        <w:t>approve</w:t>
      </w:r>
      <w:r w:rsidR="00AD4A75">
        <w:t xml:space="preserve"> the disclosure of the</w:t>
      </w:r>
      <w:r w:rsidR="00461B3E">
        <w:t xml:space="preserve"> information</w:t>
      </w:r>
      <w:r w:rsidR="00AD4A75">
        <w:t>.</w:t>
      </w:r>
      <w:r>
        <w:t xml:space="preserve"> </w:t>
      </w:r>
    </w:p>
    <w:p w14:paraId="532BB706" w14:textId="60EAB9D7" w:rsidR="006F2AD5" w:rsidRDefault="006F2AD5" w:rsidP="006F2AD5">
      <w:pPr>
        <w:pStyle w:val="Heading2"/>
        <w:numPr>
          <w:ilvl w:val="0"/>
          <w:numId w:val="0"/>
        </w:numPr>
      </w:pPr>
      <w:bookmarkStart w:id="29" w:name="_Toc26175031"/>
      <w:r>
        <w:t xml:space="preserve">Declining to </w:t>
      </w:r>
      <w:r w:rsidR="00992495">
        <w:t>d</w:t>
      </w:r>
      <w:r>
        <w:t xml:space="preserve">isclose </w:t>
      </w:r>
      <w:r w:rsidR="00992495">
        <w:t>i</w:t>
      </w:r>
      <w:r>
        <w:t>nformation</w:t>
      </w:r>
      <w:bookmarkEnd w:id="29"/>
    </w:p>
    <w:p w14:paraId="4F195219" w14:textId="4581EBF4" w:rsidR="006F2AD5" w:rsidRDefault="006F2AD5" w:rsidP="006F2AD5">
      <w:pPr>
        <w:spacing w:line="276" w:lineRule="auto"/>
      </w:pPr>
      <w:r>
        <w:t xml:space="preserve">NDIA Information Officers </w:t>
      </w:r>
      <w:r w:rsidR="00D03D90">
        <w:t xml:space="preserve">and delegates </w:t>
      </w:r>
      <w:r>
        <w:t xml:space="preserve">must decline to provide information if the disclosure is not permitted by law. If the NDIA Information Officer </w:t>
      </w:r>
      <w:r w:rsidR="00D03D90">
        <w:t xml:space="preserve">or delegate </w:t>
      </w:r>
      <w:r>
        <w:t xml:space="preserve">declines to </w:t>
      </w:r>
      <w:r w:rsidR="00BF706B">
        <w:t xml:space="preserve">disclose </w:t>
      </w:r>
      <w:r>
        <w:t xml:space="preserve">information, the requesting Australian </w:t>
      </w:r>
      <w:r w:rsidR="006E72E3">
        <w:t xml:space="preserve">State </w:t>
      </w:r>
      <w:r>
        <w:t xml:space="preserve">and </w:t>
      </w:r>
      <w:r w:rsidR="006E72E3">
        <w:t xml:space="preserve">Territory </w:t>
      </w:r>
      <w:r>
        <w:t>agenc</w:t>
      </w:r>
      <w:r w:rsidR="00EA1570">
        <w:t>y’</w:t>
      </w:r>
      <w:r>
        <w:t xml:space="preserve">s contact officer will be provided with a written statement outlining the reason/s for this decision. </w:t>
      </w:r>
    </w:p>
    <w:p w14:paraId="75005E50" w14:textId="6F380377" w:rsidR="00BF706B" w:rsidRDefault="006F2AD5" w:rsidP="006F2AD5">
      <w:pPr>
        <w:spacing w:line="276" w:lineRule="auto"/>
      </w:pPr>
      <w:r>
        <w:t xml:space="preserve">The </w:t>
      </w:r>
      <w:r w:rsidR="00BF706B">
        <w:t>NDIA</w:t>
      </w:r>
      <w:r>
        <w:t xml:space="preserve"> will not permit access, or release information, to a</w:t>
      </w:r>
      <w:r w:rsidR="006E72E3">
        <w:t>n Australian</w:t>
      </w:r>
      <w:r>
        <w:t xml:space="preserve"> </w:t>
      </w:r>
      <w:r w:rsidR="006E72E3">
        <w:t xml:space="preserve">State </w:t>
      </w:r>
      <w:r>
        <w:t xml:space="preserve">or </w:t>
      </w:r>
      <w:r w:rsidR="006E72E3">
        <w:t xml:space="preserve">Territory </w:t>
      </w:r>
      <w:r>
        <w:t xml:space="preserve">agency unless lawfully required or enabled to do so by statute. </w:t>
      </w:r>
    </w:p>
    <w:p w14:paraId="69CAE72C" w14:textId="074642E5" w:rsidR="006F2AD5" w:rsidRDefault="006F2AD5" w:rsidP="006F2AD5">
      <w:pPr>
        <w:pStyle w:val="Heading2"/>
        <w:numPr>
          <w:ilvl w:val="0"/>
          <w:numId w:val="0"/>
        </w:numPr>
      </w:pPr>
      <w:bookmarkStart w:id="30" w:name="_Toc26175032"/>
      <w:r>
        <w:t xml:space="preserve">Timeframes for </w:t>
      </w:r>
      <w:r w:rsidR="00992495">
        <w:t>r</w:t>
      </w:r>
      <w:r>
        <w:t xml:space="preserve">esponding to </w:t>
      </w:r>
      <w:r w:rsidR="00992495">
        <w:t>r</w:t>
      </w:r>
      <w:r>
        <w:t>equests</w:t>
      </w:r>
      <w:bookmarkEnd w:id="30"/>
    </w:p>
    <w:p w14:paraId="1FD0EB2E" w14:textId="6A6AA74F" w:rsidR="006F2AD5" w:rsidRDefault="00541753" w:rsidP="006F2AD5">
      <w:pPr>
        <w:spacing w:line="276" w:lineRule="auto"/>
      </w:pPr>
      <w:r>
        <w:t>The NDIA will use its best endeavors to respond to information requests under this protocol within 10 working days. This timeframe may need to be extended where an information request is complex or due to NDIA operational requirements.</w:t>
      </w:r>
      <w:r w:rsidR="003C7CF0">
        <w:t xml:space="preserve"> </w:t>
      </w:r>
      <w:r>
        <w:t>If an information request is time sensitive, a State or Territory agency should alert the NDIA to the reason why the request is time sensitive and can ask t</w:t>
      </w:r>
      <w:r w:rsidR="006F2AD5">
        <w:t xml:space="preserve">he NDIA </w:t>
      </w:r>
      <w:r>
        <w:t>to provide the anticipated timeframe for responding to the request. This will be assessed</w:t>
      </w:r>
      <w:r w:rsidR="00C723B7">
        <w:t xml:space="preserve"> on a case</w:t>
      </w:r>
      <w:r w:rsidR="006E72E3">
        <w:t>-</w:t>
      </w:r>
      <w:r w:rsidR="00C723B7">
        <w:t>by</w:t>
      </w:r>
      <w:r w:rsidR="006E72E3">
        <w:t>-</w:t>
      </w:r>
      <w:r w:rsidR="00C723B7">
        <w:t>case basis</w:t>
      </w:r>
      <w:r w:rsidR="006F2AD5">
        <w:t>.</w:t>
      </w:r>
    </w:p>
    <w:p w14:paraId="2CDB0606" w14:textId="06F55A15" w:rsidR="006F2AD5" w:rsidRDefault="006F2AD5" w:rsidP="006F2AD5">
      <w:pPr>
        <w:pStyle w:val="Heading2"/>
        <w:numPr>
          <w:ilvl w:val="0"/>
          <w:numId w:val="0"/>
        </w:numPr>
      </w:pPr>
      <w:bookmarkStart w:id="31" w:name="_Toc26175033"/>
      <w:r>
        <w:lastRenderedPageBreak/>
        <w:t>Dispute Resolution</w:t>
      </w:r>
      <w:bookmarkEnd w:id="31"/>
    </w:p>
    <w:p w14:paraId="6982E480" w14:textId="2FF48567" w:rsidR="006F2AD5" w:rsidRDefault="006F2AD5" w:rsidP="006F2AD5">
      <w:pPr>
        <w:spacing w:line="276" w:lineRule="auto"/>
      </w:pPr>
      <w:r>
        <w:t xml:space="preserve">Any disputes </w:t>
      </w:r>
      <w:r w:rsidR="00BF706B">
        <w:t xml:space="preserve">in relation to this protocol will </w:t>
      </w:r>
      <w:r>
        <w:t xml:space="preserve">be resolved by </w:t>
      </w:r>
      <w:r w:rsidR="006E72E3">
        <w:t xml:space="preserve">NDIA </w:t>
      </w:r>
      <w:r>
        <w:t xml:space="preserve">Information Officers where possible. If the dispute cannot be resolved, the Australian </w:t>
      </w:r>
      <w:r w:rsidR="006E72E3">
        <w:t>S</w:t>
      </w:r>
      <w:r>
        <w:t xml:space="preserve">tate and </w:t>
      </w:r>
      <w:r w:rsidR="006E72E3">
        <w:t xml:space="preserve">Territory </w:t>
      </w:r>
      <w:r>
        <w:t>agency contact officer may request a</w:t>
      </w:r>
      <w:r w:rsidR="0061772A">
        <w:t xml:space="preserve"> fresh</w:t>
      </w:r>
      <w:r>
        <w:t xml:space="preserve"> decision by</w:t>
      </w:r>
      <w:r w:rsidR="0061772A">
        <w:t xml:space="preserve"> </w:t>
      </w:r>
      <w:r>
        <w:t>the NDIA</w:t>
      </w:r>
      <w:r w:rsidR="00AD4A75">
        <w:t>. The reasons for requesting a fresh decision must be provided with the request, and may include further evidence or reasons to be considered by the NDIA’s CEO or delegate.</w:t>
      </w:r>
      <w:r w:rsidR="0061772A">
        <w:t xml:space="preserve"> </w:t>
      </w:r>
      <w:r w:rsidR="00AD4A75">
        <w:t>The CEO or delegate will decide whether or not to make a new decision on a case</w:t>
      </w:r>
      <w:r w:rsidR="00992495">
        <w:t>-</w:t>
      </w:r>
      <w:r w:rsidR="00AD4A75">
        <w:t>by</w:t>
      </w:r>
      <w:r w:rsidR="00992495">
        <w:t>-</w:t>
      </w:r>
      <w:r w:rsidR="00AD4A75">
        <w:t>case basis.</w:t>
      </w:r>
    </w:p>
    <w:p w14:paraId="3513E6E2" w14:textId="086038CD" w:rsidR="00387A75" w:rsidRDefault="00387A75">
      <w:pPr>
        <w:pStyle w:val="Heading2"/>
        <w:numPr>
          <w:ilvl w:val="0"/>
          <w:numId w:val="0"/>
        </w:numPr>
      </w:pPr>
      <w:bookmarkStart w:id="32" w:name="_Toc26175034"/>
      <w:r>
        <w:t>Requests for information to lessen a threat to an individual’s life, health or safety</w:t>
      </w:r>
      <w:bookmarkEnd w:id="32"/>
    </w:p>
    <w:p w14:paraId="41047C14" w14:textId="77777777" w:rsidR="00EA1570" w:rsidRPr="006A3E24" w:rsidRDefault="00EA1570" w:rsidP="00122FC1">
      <w:pPr>
        <w:spacing w:after="120" w:line="276" w:lineRule="auto"/>
      </w:pPr>
      <w:r>
        <w:t>Requests for information to prevent or lessen a serious threat to an individual’s life, health or safety are outside the scope of this protocol. You can call the NDIA on 1800 800 110 to request this information urgently.</w:t>
      </w:r>
    </w:p>
    <w:p w14:paraId="578D4B2F" w14:textId="056F7344" w:rsidR="00387A75" w:rsidRDefault="00387A75" w:rsidP="00122FC1">
      <w:pPr>
        <w:spacing w:after="120" w:line="276" w:lineRule="auto"/>
      </w:pPr>
      <w:r>
        <w:t>T</w:t>
      </w:r>
      <w:r w:rsidRPr="006A3E24">
        <w:t>he NDIS Act expressly allows for the recording, use or disclosure of protected</w:t>
      </w:r>
      <w:r w:rsidR="006E72E3">
        <w:t xml:space="preserve"> Agency</w:t>
      </w:r>
      <w:r w:rsidRPr="006A3E24">
        <w:t xml:space="preserve"> information where a person believes on reasonable grounds that the making of the record, or the disclosure or use of the information, is necessary to prevent or lessen a serious threat to an individual's life, health or safety (section 60(2)(e)).</w:t>
      </w:r>
    </w:p>
    <w:p w14:paraId="6B735871" w14:textId="6267260E" w:rsidR="00387A75" w:rsidRPr="006A3E24" w:rsidRDefault="00387A75" w:rsidP="00122FC1">
      <w:pPr>
        <w:spacing w:after="120" w:line="276" w:lineRule="auto"/>
      </w:pPr>
      <w:r w:rsidRPr="006A3E24">
        <w:t>If the urgent disclosure of protected</w:t>
      </w:r>
      <w:r w:rsidR="006E72E3">
        <w:t xml:space="preserve"> Agency</w:t>
      </w:r>
      <w:r w:rsidRPr="006A3E24">
        <w:t xml:space="preserve"> information is necessary to prevent or lessen a serious threat to an individual's life, health or safety, the NDIA will carefully consider the matter and proceed with the urgency required by the circumstances.</w:t>
      </w:r>
    </w:p>
    <w:p w14:paraId="4314CF80" w14:textId="77777777" w:rsidR="00387A75" w:rsidRPr="006A3E24" w:rsidRDefault="00387A75" w:rsidP="00122FC1">
      <w:pPr>
        <w:spacing w:after="120" w:line="276" w:lineRule="auto"/>
      </w:pPr>
      <w:r w:rsidRPr="006A3E24">
        <w:t>A serious threat to life, health or safety could arise when a person is subject to, or at risk of, harm, abuse, neglect or exploitation. Such threats could be physical or emotional, such that the person has suffered or is likely to suffer physical or psychological injury that jeopardises, or is detrimental to their wellbeing.</w:t>
      </w:r>
    </w:p>
    <w:p w14:paraId="1069436F" w14:textId="77777777" w:rsidR="00387A75" w:rsidRPr="006A3E24" w:rsidRDefault="00387A75" w:rsidP="00122FC1">
      <w:pPr>
        <w:spacing w:after="120" w:line="276" w:lineRule="auto"/>
      </w:pPr>
      <w:r w:rsidRPr="006A3E24">
        <w:t>Harm, abuse, neglect or exploitation may also involve a reasonable likelihood of a person being killed, injured, abused or neglected by a person they live with, a person who has threatened to kill or injure them before or a person who has killed, abused or neglected another person in the past.</w:t>
      </w:r>
    </w:p>
    <w:p w14:paraId="314CBC50" w14:textId="073DD55A" w:rsidR="00387A75" w:rsidRPr="006A3E24" w:rsidRDefault="00387A75" w:rsidP="00122FC1">
      <w:pPr>
        <w:spacing w:after="120" w:line="276" w:lineRule="auto"/>
      </w:pPr>
      <w:r w:rsidRPr="006A3E24">
        <w:t xml:space="preserve">Whether a serious threat exists, and whether there are reasonable grounds to believe that the disclosure is necessary to prevent or lessen the threat to </w:t>
      </w:r>
      <w:r w:rsidR="007967B5">
        <w:t>an</w:t>
      </w:r>
      <w:r w:rsidR="007967B5" w:rsidRPr="006A3E24">
        <w:t xml:space="preserve"> </w:t>
      </w:r>
      <w:r w:rsidRPr="006A3E24">
        <w:t>individual's health, life or safety are questions of fact to be determined in the individual circumstances of each case.</w:t>
      </w:r>
      <w:r>
        <w:t xml:space="preserve"> </w:t>
      </w:r>
      <w:r w:rsidRPr="006A3E24">
        <w:t xml:space="preserve">Careful consideration and judgement </w:t>
      </w:r>
      <w:r>
        <w:t xml:space="preserve">by the NDIA </w:t>
      </w:r>
      <w:r w:rsidRPr="006A3E24">
        <w:t xml:space="preserve">is required, </w:t>
      </w:r>
      <w:r w:rsidR="00BF706B">
        <w:t>and if appropriate the NDIA may request</w:t>
      </w:r>
      <w:r w:rsidRPr="006A3E24">
        <w:t xml:space="preserve"> supporting evidence on which to form the belief required.</w:t>
      </w:r>
    </w:p>
    <w:p w14:paraId="5D84F7E9" w14:textId="77777777" w:rsidR="006F2AD5" w:rsidRDefault="006F2AD5" w:rsidP="006F2AD5">
      <w:pPr>
        <w:pStyle w:val="Heading2"/>
        <w:numPr>
          <w:ilvl w:val="0"/>
          <w:numId w:val="0"/>
        </w:numPr>
      </w:pPr>
      <w:bookmarkStart w:id="33" w:name="_Toc26175035"/>
      <w:r>
        <w:t>Protocol Variation</w:t>
      </w:r>
      <w:bookmarkEnd w:id="33"/>
    </w:p>
    <w:p w14:paraId="063E7529" w14:textId="7D3483D3" w:rsidR="00EA1570" w:rsidRPr="00AC4FBC" w:rsidRDefault="006F2AD5">
      <w:pPr>
        <w:spacing w:line="276" w:lineRule="auto"/>
        <w:rPr>
          <w:rFonts w:eastAsiaTheme="majorEastAsia" w:cstheme="majorBidi"/>
          <w:b/>
          <w:bCs/>
          <w:color w:val="6A2875"/>
          <w:sz w:val="24"/>
          <w:szCs w:val="26"/>
        </w:rPr>
      </w:pPr>
      <w:r>
        <w:t xml:space="preserve">Any variation to the protocol, including to </w:t>
      </w:r>
      <w:r w:rsidR="00BF706B">
        <w:t xml:space="preserve">the Information Request Form at </w:t>
      </w:r>
      <w:r w:rsidR="006E72E3">
        <w:rPr>
          <w:b/>
        </w:rPr>
        <w:t xml:space="preserve">Appendix 1 </w:t>
      </w:r>
      <w:r w:rsidR="006E72E3" w:rsidRPr="00CC0FA4">
        <w:t>and</w:t>
      </w:r>
      <w:r w:rsidR="006E72E3">
        <w:rPr>
          <w:b/>
        </w:rPr>
        <w:t xml:space="preserve"> </w:t>
      </w:r>
      <w:r w:rsidR="00BF706B" w:rsidRPr="0092031E">
        <w:t xml:space="preserve">the </w:t>
      </w:r>
      <w:r w:rsidR="00541753">
        <w:t xml:space="preserve">NDIA’s </w:t>
      </w:r>
      <w:r w:rsidR="00BF706B" w:rsidRPr="0092031E">
        <w:t>Consent Form</w:t>
      </w:r>
      <w:r w:rsidR="002F25F5">
        <w:t>s</w:t>
      </w:r>
      <w:r>
        <w:t xml:space="preserve">, will be </w:t>
      </w:r>
      <w:r w:rsidR="00032D2C">
        <w:t>advised via the NDIS website</w:t>
      </w:r>
      <w:r w:rsidR="006E72E3">
        <w:t xml:space="preserve"> at</w:t>
      </w:r>
      <w:r w:rsidR="00032D2C">
        <w:t xml:space="preserve"> </w:t>
      </w:r>
      <w:hyperlink r:id="rId16" w:history="1">
        <w:r w:rsidR="00032D2C" w:rsidRPr="00490E31">
          <w:rPr>
            <w:rStyle w:val="Hyperlink"/>
          </w:rPr>
          <w:t>www.ndis.gov.au</w:t>
        </w:r>
      </w:hyperlink>
      <w:r w:rsidR="00032D2C">
        <w:t xml:space="preserve"> and recorded in the version control section of this </w:t>
      </w:r>
      <w:r w:rsidR="006E72E3">
        <w:t>protocol</w:t>
      </w:r>
      <w:r>
        <w:t xml:space="preserve">. </w:t>
      </w:r>
    </w:p>
    <w:p w14:paraId="7BDA7594" w14:textId="57FC9D27" w:rsidR="006F2AD5" w:rsidRDefault="006F2AD5" w:rsidP="006F2AD5">
      <w:pPr>
        <w:pStyle w:val="Heading2"/>
        <w:numPr>
          <w:ilvl w:val="0"/>
          <w:numId w:val="0"/>
        </w:numPr>
      </w:pPr>
      <w:bookmarkStart w:id="34" w:name="_Toc26175036"/>
      <w:r>
        <w:lastRenderedPageBreak/>
        <w:t>Record Management</w:t>
      </w:r>
      <w:bookmarkEnd w:id="34"/>
      <w:r>
        <w:t xml:space="preserve"> </w:t>
      </w:r>
    </w:p>
    <w:p w14:paraId="06DDAD53" w14:textId="48E43D3A" w:rsidR="006F2AD5" w:rsidRDefault="006F2AD5" w:rsidP="006F2AD5">
      <w:pPr>
        <w:spacing w:line="276" w:lineRule="auto"/>
      </w:pPr>
      <w:r>
        <w:t xml:space="preserve">The NDIA </w:t>
      </w:r>
      <w:r w:rsidR="00BF706B">
        <w:t xml:space="preserve">complies </w:t>
      </w:r>
      <w:r>
        <w:t>with record management legislation, policies and practices</w:t>
      </w:r>
      <w:r w:rsidR="00BF706B">
        <w:t xml:space="preserve"> with respect to information requests made under this protocol</w:t>
      </w:r>
      <w:r>
        <w:t xml:space="preserve">. </w:t>
      </w:r>
    </w:p>
    <w:p w14:paraId="014EF4B1" w14:textId="77777777" w:rsidR="006F2AD5" w:rsidRDefault="006F2AD5" w:rsidP="006F2AD5">
      <w:pPr>
        <w:pStyle w:val="Heading2"/>
        <w:numPr>
          <w:ilvl w:val="0"/>
          <w:numId w:val="0"/>
        </w:numPr>
      </w:pPr>
      <w:bookmarkStart w:id="35" w:name="_Toc26175037"/>
      <w:r>
        <w:t>Protocol Operation</w:t>
      </w:r>
      <w:bookmarkEnd w:id="35"/>
      <w:r>
        <w:t xml:space="preserve"> </w:t>
      </w:r>
    </w:p>
    <w:p w14:paraId="7FC73DDF" w14:textId="32E0F94A" w:rsidR="0002008B" w:rsidRPr="00C507FE" w:rsidRDefault="006F2AD5" w:rsidP="00F84AD6">
      <w:pPr>
        <w:spacing w:after="400" w:line="276" w:lineRule="auto"/>
      </w:pPr>
      <w:r w:rsidRPr="00CF0D43">
        <w:t xml:space="preserve">The protocol will take effect from </w:t>
      </w:r>
      <w:r w:rsidR="00541753" w:rsidRPr="00CF0D43">
        <w:t>1</w:t>
      </w:r>
      <w:r w:rsidR="00CF0D43" w:rsidRPr="00CF0D43">
        <w:t>8</w:t>
      </w:r>
      <w:r w:rsidR="00541753" w:rsidRPr="00CF0D43">
        <w:t xml:space="preserve"> December 2019</w:t>
      </w:r>
      <w:r w:rsidRPr="00CF0D43">
        <w:t>. The protocol will remain in operation</w:t>
      </w:r>
      <w:r>
        <w:t xml:space="preserve"> </w:t>
      </w:r>
      <w:r w:rsidR="00976B8C">
        <w:t xml:space="preserve">until </w:t>
      </w:r>
      <w:r w:rsidR="00541753">
        <w:t xml:space="preserve">concluded </w:t>
      </w:r>
      <w:r>
        <w:t>by the NDIA.</w:t>
      </w:r>
    </w:p>
    <w:p w14:paraId="032A1C3F" w14:textId="10AE0A21" w:rsidR="00032D2C" w:rsidRDefault="00032D2C" w:rsidP="009C0ADB">
      <w:pPr>
        <w:pStyle w:val="Heading2"/>
        <w:numPr>
          <w:ilvl w:val="0"/>
          <w:numId w:val="0"/>
        </w:numPr>
      </w:pPr>
      <w:bookmarkStart w:id="36" w:name="_Toc26175038"/>
      <w:r>
        <w:t>Version Control</w:t>
      </w:r>
      <w:bookmarkEnd w:id="36"/>
    </w:p>
    <w:tbl>
      <w:tblPr>
        <w:tblStyle w:val="GridTable4-Accent4"/>
        <w:tblW w:w="9492" w:type="dxa"/>
        <w:tblLayout w:type="fixed"/>
        <w:tblLook w:val="04A0" w:firstRow="1" w:lastRow="0" w:firstColumn="1" w:lastColumn="0" w:noHBand="0" w:noVBand="1"/>
        <w:tblCaption w:val="Version control table"/>
        <w:tblDescription w:val="Information on the document's creation date, current status and approved amendments."/>
      </w:tblPr>
      <w:tblGrid>
        <w:gridCol w:w="1271"/>
        <w:gridCol w:w="1418"/>
        <w:gridCol w:w="2977"/>
        <w:gridCol w:w="1701"/>
        <w:gridCol w:w="2125"/>
      </w:tblGrid>
      <w:tr w:rsidR="006E72E3" w:rsidRPr="006E72E3" w14:paraId="5F6871F7" w14:textId="77777777" w:rsidTr="0031607F">
        <w:trPr>
          <w:cnfStyle w:val="100000000000" w:firstRow="1" w:lastRow="0" w:firstColumn="0" w:lastColumn="0" w:oddVBand="0" w:evenVBand="0" w:oddHBand="0" w:evenHBand="0" w:firstRowFirstColumn="0" w:firstRowLastColumn="0" w:lastRowFirstColumn="0" w:lastRowLastColumn="0"/>
          <w:trHeight w:val="475"/>
          <w:tblHeader/>
        </w:trPr>
        <w:tc>
          <w:tcPr>
            <w:cnfStyle w:val="001000000000" w:firstRow="0" w:lastRow="0" w:firstColumn="1" w:lastColumn="0" w:oddVBand="0" w:evenVBand="0" w:oddHBand="0" w:evenHBand="0" w:firstRowFirstColumn="0" w:firstRowLastColumn="0" w:lastRowFirstColumn="0" w:lastRowLastColumn="0"/>
            <w:tcW w:w="1271" w:type="dxa"/>
          </w:tcPr>
          <w:p w14:paraId="457AF813" w14:textId="77777777" w:rsidR="006E72E3" w:rsidRPr="006E72E3" w:rsidRDefault="006E72E3" w:rsidP="006E72E3">
            <w:pPr>
              <w:spacing w:after="120" w:line="276" w:lineRule="auto"/>
              <w:rPr>
                <w:rFonts w:eastAsiaTheme="minorHAnsi" w:cs="Arial"/>
                <w:szCs w:val="22"/>
                <w:lang w:val="en-AU" w:eastAsia="en-US"/>
              </w:rPr>
            </w:pPr>
            <w:r w:rsidRPr="006E72E3">
              <w:rPr>
                <w:rFonts w:eastAsiaTheme="minorHAnsi" w:cs="Arial"/>
                <w:szCs w:val="22"/>
                <w:lang w:val="en-AU" w:eastAsia="en-US"/>
              </w:rPr>
              <w:t>Version No</w:t>
            </w:r>
          </w:p>
        </w:tc>
        <w:tc>
          <w:tcPr>
            <w:tcW w:w="1418" w:type="dxa"/>
          </w:tcPr>
          <w:p w14:paraId="198BD289" w14:textId="77777777" w:rsidR="006E72E3" w:rsidRPr="006E72E3" w:rsidRDefault="006E72E3" w:rsidP="006E72E3">
            <w:pPr>
              <w:spacing w:after="120" w:line="276" w:lineRule="auto"/>
              <w:cnfStyle w:val="100000000000" w:firstRow="1" w:lastRow="0" w:firstColumn="0" w:lastColumn="0" w:oddVBand="0" w:evenVBand="0" w:oddHBand="0" w:evenHBand="0" w:firstRowFirstColumn="0" w:firstRowLastColumn="0" w:lastRowFirstColumn="0" w:lastRowLastColumn="0"/>
              <w:rPr>
                <w:rFonts w:eastAsiaTheme="minorHAnsi" w:cs="Arial"/>
                <w:szCs w:val="22"/>
                <w:lang w:val="en-AU" w:eastAsia="en-US"/>
              </w:rPr>
            </w:pPr>
            <w:r w:rsidRPr="006E72E3">
              <w:rPr>
                <w:rFonts w:eastAsiaTheme="minorHAnsi" w:cs="Arial"/>
                <w:szCs w:val="22"/>
                <w:lang w:val="en-AU" w:eastAsia="en-US"/>
              </w:rPr>
              <w:t>Amended by</w:t>
            </w:r>
          </w:p>
        </w:tc>
        <w:tc>
          <w:tcPr>
            <w:tcW w:w="2977" w:type="dxa"/>
          </w:tcPr>
          <w:p w14:paraId="24189F3F" w14:textId="77777777" w:rsidR="006E72E3" w:rsidRPr="006E72E3" w:rsidRDefault="006E72E3" w:rsidP="006E72E3">
            <w:pPr>
              <w:spacing w:after="120" w:line="276" w:lineRule="auto"/>
              <w:cnfStyle w:val="100000000000" w:firstRow="1" w:lastRow="0" w:firstColumn="0" w:lastColumn="0" w:oddVBand="0" w:evenVBand="0" w:oddHBand="0" w:evenHBand="0" w:firstRowFirstColumn="0" w:firstRowLastColumn="0" w:lastRowFirstColumn="0" w:lastRowLastColumn="0"/>
              <w:rPr>
                <w:rFonts w:eastAsiaTheme="minorHAnsi" w:cs="Arial"/>
                <w:szCs w:val="22"/>
                <w:lang w:val="en-AU" w:eastAsia="en-US"/>
              </w:rPr>
            </w:pPr>
            <w:r w:rsidRPr="006E72E3">
              <w:rPr>
                <w:rFonts w:eastAsiaTheme="minorHAnsi" w:cs="Arial"/>
                <w:szCs w:val="22"/>
                <w:lang w:val="en-AU" w:eastAsia="en-US"/>
              </w:rPr>
              <w:t>Brief Description of Change:</w:t>
            </w:r>
          </w:p>
        </w:tc>
        <w:tc>
          <w:tcPr>
            <w:tcW w:w="1701" w:type="dxa"/>
          </w:tcPr>
          <w:p w14:paraId="5FA206AE" w14:textId="77777777" w:rsidR="006E72E3" w:rsidRPr="006E72E3" w:rsidRDefault="006E72E3" w:rsidP="006E72E3">
            <w:pPr>
              <w:spacing w:after="120" w:line="276" w:lineRule="auto"/>
              <w:cnfStyle w:val="100000000000" w:firstRow="1" w:lastRow="0" w:firstColumn="0" w:lastColumn="0" w:oddVBand="0" w:evenVBand="0" w:oddHBand="0" w:evenHBand="0" w:firstRowFirstColumn="0" w:firstRowLastColumn="0" w:lastRowFirstColumn="0" w:lastRowLastColumn="0"/>
              <w:rPr>
                <w:rFonts w:eastAsiaTheme="minorHAnsi" w:cs="Arial"/>
                <w:szCs w:val="22"/>
                <w:lang w:val="en-AU" w:eastAsia="en-US"/>
              </w:rPr>
            </w:pPr>
            <w:r w:rsidRPr="006E72E3">
              <w:rPr>
                <w:rFonts w:eastAsiaTheme="minorHAnsi" w:cs="Arial"/>
                <w:szCs w:val="22"/>
                <w:lang w:val="en-AU" w:eastAsia="en-US"/>
              </w:rPr>
              <w:t>Status</w:t>
            </w:r>
          </w:p>
        </w:tc>
        <w:tc>
          <w:tcPr>
            <w:tcW w:w="2125" w:type="dxa"/>
          </w:tcPr>
          <w:p w14:paraId="65E73666" w14:textId="77777777" w:rsidR="006E72E3" w:rsidRPr="006E72E3" w:rsidRDefault="006E72E3" w:rsidP="006E72E3">
            <w:pPr>
              <w:spacing w:after="120" w:line="276" w:lineRule="auto"/>
              <w:cnfStyle w:val="100000000000" w:firstRow="1" w:lastRow="0" w:firstColumn="0" w:lastColumn="0" w:oddVBand="0" w:evenVBand="0" w:oddHBand="0" w:evenHBand="0" w:firstRowFirstColumn="0" w:firstRowLastColumn="0" w:lastRowFirstColumn="0" w:lastRowLastColumn="0"/>
              <w:rPr>
                <w:rFonts w:eastAsiaTheme="minorHAnsi" w:cs="Arial"/>
                <w:szCs w:val="22"/>
                <w:lang w:val="en-AU" w:eastAsia="en-US"/>
              </w:rPr>
            </w:pPr>
            <w:r w:rsidRPr="006E72E3">
              <w:rPr>
                <w:rFonts w:eastAsiaTheme="minorHAnsi" w:cs="Arial"/>
                <w:szCs w:val="22"/>
                <w:lang w:val="en-AU" w:eastAsia="en-US"/>
              </w:rPr>
              <w:t>Date</w:t>
            </w:r>
          </w:p>
        </w:tc>
      </w:tr>
      <w:tr w:rsidR="006E72E3" w:rsidRPr="006E72E3" w14:paraId="4E68ED12" w14:textId="77777777" w:rsidTr="0031607F">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71" w:type="dxa"/>
          </w:tcPr>
          <w:p w14:paraId="21595D2D" w14:textId="77777777" w:rsidR="006E72E3" w:rsidRPr="006E72E3" w:rsidRDefault="006E72E3" w:rsidP="006E72E3">
            <w:pPr>
              <w:spacing w:after="120" w:line="276" w:lineRule="auto"/>
              <w:rPr>
                <w:rFonts w:eastAsiaTheme="minorHAnsi" w:cs="Arial"/>
                <w:szCs w:val="22"/>
                <w:lang w:val="en-AU" w:eastAsia="en-US"/>
              </w:rPr>
            </w:pPr>
            <w:r w:rsidRPr="006E72E3">
              <w:rPr>
                <w:rFonts w:eastAsiaTheme="minorHAnsi" w:cs="Arial"/>
                <w:szCs w:val="22"/>
                <w:lang w:val="en-AU" w:eastAsia="en-US"/>
              </w:rPr>
              <w:t>1.0</w:t>
            </w:r>
          </w:p>
        </w:tc>
        <w:tc>
          <w:tcPr>
            <w:tcW w:w="1418" w:type="dxa"/>
          </w:tcPr>
          <w:p w14:paraId="7C584503" w14:textId="63DB61E4" w:rsidR="006E72E3" w:rsidRPr="006E72E3" w:rsidRDefault="0044045D" w:rsidP="006E72E3">
            <w:pPr>
              <w:spacing w:after="12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Cs w:val="22"/>
                <w:lang w:val="en-AU" w:eastAsia="en-US"/>
              </w:rPr>
            </w:pPr>
            <w:r>
              <w:rPr>
                <w:rFonts w:eastAsiaTheme="minorHAnsi" w:cs="Arial"/>
                <w:szCs w:val="22"/>
                <w:lang w:val="en-AU" w:eastAsia="en-US"/>
              </w:rPr>
              <w:t>NDIA</w:t>
            </w:r>
          </w:p>
        </w:tc>
        <w:tc>
          <w:tcPr>
            <w:tcW w:w="2977" w:type="dxa"/>
          </w:tcPr>
          <w:p w14:paraId="615C70BC" w14:textId="77777777" w:rsidR="006E72E3" w:rsidRPr="006E72E3" w:rsidRDefault="006E72E3" w:rsidP="006E72E3">
            <w:pPr>
              <w:spacing w:after="12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Cs w:val="22"/>
                <w:lang w:val="en-AU" w:eastAsia="en-US"/>
              </w:rPr>
            </w:pPr>
            <w:r w:rsidRPr="006E72E3">
              <w:rPr>
                <w:rFonts w:eastAsiaTheme="minorHAnsi" w:cs="Arial"/>
                <w:szCs w:val="22"/>
                <w:lang w:val="en-AU" w:eastAsia="en-US"/>
              </w:rPr>
              <w:t>Creation of document</w:t>
            </w:r>
          </w:p>
        </w:tc>
        <w:tc>
          <w:tcPr>
            <w:tcW w:w="1701" w:type="dxa"/>
          </w:tcPr>
          <w:p w14:paraId="325DC4D3" w14:textId="119E0497" w:rsidR="006E72E3" w:rsidRPr="006E72E3" w:rsidRDefault="00C90F80" w:rsidP="006E72E3">
            <w:pPr>
              <w:spacing w:after="12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Cs w:val="22"/>
                <w:lang w:val="en-AU" w:eastAsia="en-US"/>
              </w:rPr>
            </w:pPr>
            <w:r>
              <w:rPr>
                <w:rFonts w:eastAsiaTheme="minorHAnsi" w:cs="Arial"/>
                <w:szCs w:val="22"/>
                <w:lang w:val="en-AU" w:eastAsia="en-US"/>
              </w:rPr>
              <w:t>Publication</w:t>
            </w:r>
          </w:p>
        </w:tc>
        <w:tc>
          <w:tcPr>
            <w:tcW w:w="2125" w:type="dxa"/>
          </w:tcPr>
          <w:p w14:paraId="5254950A" w14:textId="349146B2" w:rsidR="006E72E3" w:rsidRPr="006E72E3" w:rsidRDefault="00C90F80" w:rsidP="0044045D">
            <w:pPr>
              <w:spacing w:after="120" w:line="276" w:lineRule="auto"/>
              <w:cnfStyle w:val="000000100000" w:firstRow="0" w:lastRow="0" w:firstColumn="0" w:lastColumn="0" w:oddVBand="0" w:evenVBand="0" w:oddHBand="1" w:evenHBand="0" w:firstRowFirstColumn="0" w:firstRowLastColumn="0" w:lastRowFirstColumn="0" w:lastRowLastColumn="0"/>
              <w:rPr>
                <w:rFonts w:eastAsiaTheme="minorHAnsi" w:cs="Arial"/>
                <w:szCs w:val="22"/>
                <w:lang w:val="en-AU" w:eastAsia="en-US"/>
              </w:rPr>
            </w:pPr>
            <w:r>
              <w:rPr>
                <w:rFonts w:eastAsiaTheme="minorHAnsi" w:cs="Arial"/>
                <w:szCs w:val="22"/>
                <w:lang w:val="en-AU" w:eastAsia="en-US"/>
              </w:rPr>
              <w:t>18/12/19</w:t>
            </w:r>
          </w:p>
        </w:tc>
      </w:tr>
      <w:tr w:rsidR="002F25F5" w:rsidRPr="006E72E3" w14:paraId="1D54F15D" w14:textId="77777777" w:rsidTr="0031607F">
        <w:trPr>
          <w:trHeight w:val="954"/>
        </w:trPr>
        <w:tc>
          <w:tcPr>
            <w:tcW w:w="1271" w:type="dxa"/>
          </w:tcPr>
          <w:p w14:paraId="706926DA" w14:textId="687E86A3" w:rsidR="002F25F5" w:rsidRPr="006E72E3" w:rsidRDefault="002F25F5" w:rsidP="006E72E3">
            <w:pPr>
              <w:spacing w:after="120" w:line="276" w:lineRule="auto"/>
              <w:cnfStyle w:val="001000000000" w:firstRow="0" w:lastRow="0" w:firstColumn="1" w:lastColumn="0" w:oddVBand="0" w:evenVBand="0" w:oddHBand="0" w:evenHBand="0" w:firstRowFirstColumn="0" w:firstRowLastColumn="0" w:lastRowFirstColumn="0" w:lastRowLastColumn="0"/>
              <w:rPr>
                <w:rFonts w:eastAsiaTheme="minorHAnsi" w:cs="Arial"/>
                <w:szCs w:val="22"/>
                <w:lang w:val="en-AU" w:eastAsia="en-US"/>
              </w:rPr>
            </w:pPr>
            <w:r>
              <w:rPr>
                <w:rFonts w:eastAsiaTheme="minorHAnsi" w:cs="Arial"/>
                <w:szCs w:val="22"/>
                <w:lang w:val="en-AU" w:eastAsia="en-US"/>
              </w:rPr>
              <w:t>2.0</w:t>
            </w:r>
          </w:p>
        </w:tc>
        <w:tc>
          <w:tcPr>
            <w:tcW w:w="1418" w:type="dxa"/>
          </w:tcPr>
          <w:p w14:paraId="0D046120" w14:textId="615F10CA" w:rsidR="002F25F5" w:rsidRDefault="002F25F5" w:rsidP="006E72E3">
            <w:pPr>
              <w:spacing w:after="120" w:line="276" w:lineRule="auto"/>
              <w:rPr>
                <w:rFonts w:eastAsiaTheme="minorHAnsi" w:cs="Arial"/>
                <w:szCs w:val="22"/>
                <w:lang w:val="en-AU" w:eastAsia="en-US"/>
              </w:rPr>
            </w:pPr>
            <w:r>
              <w:rPr>
                <w:rFonts w:eastAsiaTheme="minorHAnsi" w:cs="Arial"/>
                <w:szCs w:val="22"/>
                <w:lang w:val="en-AU" w:eastAsia="en-US"/>
              </w:rPr>
              <w:t>NDIA</w:t>
            </w:r>
          </w:p>
        </w:tc>
        <w:tc>
          <w:tcPr>
            <w:tcW w:w="2977" w:type="dxa"/>
          </w:tcPr>
          <w:p w14:paraId="7C0EB9B3" w14:textId="25B01D9A" w:rsidR="002F25F5" w:rsidRPr="006E72E3" w:rsidRDefault="000A1673" w:rsidP="006E72E3">
            <w:pPr>
              <w:spacing w:after="120" w:line="276" w:lineRule="auto"/>
              <w:rPr>
                <w:rFonts w:eastAsiaTheme="minorHAnsi" w:cs="Arial"/>
                <w:szCs w:val="22"/>
                <w:lang w:val="en-AU" w:eastAsia="en-US"/>
              </w:rPr>
            </w:pPr>
            <w:r>
              <w:rPr>
                <w:rFonts w:eastAsiaTheme="minorHAnsi" w:cs="Arial"/>
                <w:szCs w:val="22"/>
                <w:lang w:val="en-AU" w:eastAsia="en-US"/>
              </w:rPr>
              <w:t>New consent forms and links</w:t>
            </w:r>
          </w:p>
        </w:tc>
        <w:tc>
          <w:tcPr>
            <w:tcW w:w="1701" w:type="dxa"/>
          </w:tcPr>
          <w:p w14:paraId="5BF70741" w14:textId="713B40EE" w:rsidR="002F25F5" w:rsidRDefault="000A1673" w:rsidP="006E72E3">
            <w:pPr>
              <w:spacing w:after="120" w:line="276" w:lineRule="auto"/>
              <w:rPr>
                <w:rFonts w:eastAsiaTheme="minorHAnsi" w:cs="Arial"/>
                <w:szCs w:val="22"/>
                <w:lang w:val="en-AU" w:eastAsia="en-US"/>
              </w:rPr>
            </w:pPr>
            <w:r>
              <w:rPr>
                <w:rFonts w:eastAsiaTheme="minorHAnsi" w:cs="Arial"/>
                <w:szCs w:val="22"/>
                <w:lang w:val="en-AU" w:eastAsia="en-US"/>
              </w:rPr>
              <w:t>Publication</w:t>
            </w:r>
          </w:p>
        </w:tc>
        <w:tc>
          <w:tcPr>
            <w:tcW w:w="2125" w:type="dxa"/>
          </w:tcPr>
          <w:p w14:paraId="2EDE32F0" w14:textId="5842E0C5" w:rsidR="002F25F5" w:rsidRDefault="008E5B1A" w:rsidP="0044045D">
            <w:pPr>
              <w:spacing w:after="120" w:line="276" w:lineRule="auto"/>
              <w:rPr>
                <w:rFonts w:eastAsiaTheme="minorHAnsi" w:cs="Arial"/>
                <w:szCs w:val="22"/>
                <w:lang w:val="en-AU" w:eastAsia="en-US"/>
              </w:rPr>
            </w:pPr>
            <w:r w:rsidRPr="00AC4FBC">
              <w:rPr>
                <w:rFonts w:eastAsiaTheme="minorHAnsi" w:cs="Arial"/>
                <w:szCs w:val="22"/>
                <w:lang w:val="en-AU" w:eastAsia="en-US"/>
              </w:rPr>
              <w:t>01/06</w:t>
            </w:r>
            <w:r w:rsidR="000A1673" w:rsidRPr="00AC4FBC">
              <w:rPr>
                <w:rFonts w:eastAsiaTheme="minorHAnsi" w:cs="Arial"/>
                <w:szCs w:val="22"/>
                <w:lang w:val="en-AU" w:eastAsia="en-US"/>
              </w:rPr>
              <w:t>/</w:t>
            </w:r>
            <w:r w:rsidR="000A1673">
              <w:rPr>
                <w:rFonts w:eastAsiaTheme="minorHAnsi" w:cs="Arial"/>
                <w:szCs w:val="22"/>
                <w:lang w:val="en-AU" w:eastAsia="en-US"/>
              </w:rPr>
              <w:t>20</w:t>
            </w:r>
          </w:p>
        </w:tc>
      </w:tr>
    </w:tbl>
    <w:p w14:paraId="20331B21" w14:textId="6B121142" w:rsidR="00602B1F" w:rsidRPr="00602B1F" w:rsidRDefault="00602B1F" w:rsidP="007B2400"/>
    <w:sectPr w:rsidR="00602B1F" w:rsidRPr="00602B1F" w:rsidSect="00FB5514">
      <w:footerReference w:type="default" r:id="rId17"/>
      <w:footerReference w:type="first" r:id="rId18"/>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CF60" w14:textId="77777777" w:rsidR="00D33E43" w:rsidRDefault="00D33E43" w:rsidP="007219F1">
      <w:pPr>
        <w:spacing w:after="0" w:line="240" w:lineRule="auto"/>
      </w:pPr>
      <w:r>
        <w:separator/>
      </w:r>
    </w:p>
    <w:p w14:paraId="422F62D4" w14:textId="77777777" w:rsidR="00D33E43" w:rsidRDefault="00D33E43"/>
  </w:endnote>
  <w:endnote w:type="continuationSeparator" w:id="0">
    <w:p w14:paraId="27C7395D" w14:textId="77777777" w:rsidR="00D33E43" w:rsidRDefault="00D33E43" w:rsidP="007219F1">
      <w:pPr>
        <w:spacing w:after="0" w:line="240" w:lineRule="auto"/>
      </w:pPr>
      <w:r>
        <w:continuationSeparator/>
      </w:r>
    </w:p>
    <w:p w14:paraId="20F07F4D" w14:textId="77777777" w:rsidR="00D33E43" w:rsidRDefault="00D33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6" w14:textId="7F40FA26" w:rsidR="0005743B" w:rsidRPr="006F2AD5" w:rsidRDefault="0005743B" w:rsidP="00FB5514">
    <w:proofErr w:type="gramStart"/>
    <w:r w:rsidRPr="00323BB7">
      <w:rPr>
        <w:rFonts w:cs="Arial"/>
        <w:b/>
        <w:color w:val="5E2D73"/>
        <w:sz w:val="32"/>
        <w:szCs w:val="32"/>
      </w:rPr>
      <w:t>ndis.gov.au</w:t>
    </w:r>
    <w:proofErr w:type="gramEnd"/>
    <w:r w:rsidRPr="00323BB7">
      <w:rPr>
        <w:rFonts w:cs="Arial"/>
        <w:b/>
        <w:color w:val="5E2D73"/>
        <w:sz w:val="32"/>
        <w:szCs w:val="32"/>
      </w:rPr>
      <w:tab/>
    </w:r>
    <w:r w:rsidRPr="00323BB7">
      <w:rPr>
        <w:rFonts w:cs="Arial"/>
        <w:b/>
        <w:color w:val="5E2D73"/>
        <w:sz w:val="32"/>
        <w:szCs w:val="32"/>
      </w:rPr>
      <w:tab/>
    </w:r>
    <w:r>
      <w:t>Information Sharing Protocol</w:t>
    </w:r>
    <w:r>
      <w:tab/>
    </w:r>
    <w:r>
      <w:tab/>
    </w:r>
    <w:r>
      <w:tab/>
    </w:r>
    <w:r>
      <w:tab/>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4FBC">
          <w:rPr>
            <w:noProof/>
          </w:rPr>
          <w:t>2</w:t>
        </w:r>
        <w:r>
          <w:rPr>
            <w:noProof/>
          </w:rPr>
          <w:fldChar w:fldCharType="end"/>
        </w:r>
      </w:sdtContent>
    </w:sdt>
  </w:p>
  <w:p w14:paraId="1BF43437" w14:textId="77777777" w:rsidR="0005743B" w:rsidRDefault="0005743B" w:rsidP="007219F1">
    <w:pPr>
      <w:pStyle w:val="Footer"/>
      <w:jc w:val="center"/>
    </w:pPr>
  </w:p>
  <w:p w14:paraId="1BF43438" w14:textId="77777777" w:rsidR="0005743B" w:rsidRDefault="000574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663B8EA4" w:rsidR="0005743B" w:rsidRPr="007219F1" w:rsidRDefault="0005743B"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584F30BA">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FB5514">
      <w:rPr>
        <w:rFonts w:cs="Arial"/>
        <w:b/>
        <w:color w:val="5E2D73"/>
        <w:sz w:val="32"/>
        <w:szCs w:val="32"/>
      </w:rPr>
      <w:t>ndis.gov.au</w:t>
    </w:r>
    <w:proofErr w:type="gramEnd"/>
    <w:r w:rsidRPr="00FB5514">
      <w:rPr>
        <w:rFonts w:cs="Arial"/>
        <w:b/>
        <w:color w:val="5E2D73"/>
        <w:sz w:val="32"/>
        <w:szCs w:val="32"/>
      </w:rPr>
      <w:ptab w:relativeTo="margin" w:alignment="center" w:leader="none"/>
    </w:r>
    <w:r w:rsidRPr="007219F1">
      <w:t xml:space="preserve"> </w:t>
    </w:r>
    <w:r>
      <w:t>Information Sharing 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09AA2" w14:textId="77777777" w:rsidR="00D33E43" w:rsidRDefault="00D33E43" w:rsidP="007219F1">
      <w:pPr>
        <w:spacing w:after="0" w:line="240" w:lineRule="auto"/>
      </w:pPr>
      <w:r>
        <w:separator/>
      </w:r>
    </w:p>
    <w:p w14:paraId="69D92D83" w14:textId="77777777" w:rsidR="00D33E43" w:rsidRDefault="00D33E43"/>
  </w:footnote>
  <w:footnote w:type="continuationSeparator" w:id="0">
    <w:p w14:paraId="5197FBB4" w14:textId="77777777" w:rsidR="00D33E43" w:rsidRDefault="00D33E43" w:rsidP="007219F1">
      <w:pPr>
        <w:spacing w:after="0" w:line="240" w:lineRule="auto"/>
      </w:pPr>
      <w:r>
        <w:continuationSeparator/>
      </w:r>
    </w:p>
    <w:p w14:paraId="4EA009A6" w14:textId="77777777" w:rsidR="00D33E43" w:rsidRDefault="00D33E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09000F"/>
    <w:lvl w:ilvl="0">
      <w:start w:val="1"/>
      <w:numFmt w:val="decimal"/>
      <w:lvlText w:val="%1."/>
      <w:lvlJc w:val="left"/>
      <w:pPr>
        <w:ind w:left="360" w:hanging="360"/>
      </w:pPr>
      <w:rPr>
        <w:rFonts w:hint="default"/>
        <w:color w:val="auto"/>
      </w:rPr>
    </w:lvl>
  </w:abstractNum>
  <w:abstractNum w:abstractNumId="1" w15:restartNumberingAfterBreak="0">
    <w:nsid w:val="008353EA"/>
    <w:multiLevelType w:val="hybridMultilevel"/>
    <w:tmpl w:val="0DA2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704A0"/>
    <w:multiLevelType w:val="hybridMultilevel"/>
    <w:tmpl w:val="4488933C"/>
    <w:lvl w:ilvl="0" w:tplc="0C090001">
      <w:start w:val="1"/>
      <w:numFmt w:val="bullet"/>
      <w:lvlText w:val=""/>
      <w:lvlJc w:val="left"/>
      <w:pPr>
        <w:ind w:left="720" w:hanging="360"/>
      </w:pPr>
      <w:rPr>
        <w:rFonts w:ascii="Symbol" w:hAnsi="Symbol" w:hint="default"/>
      </w:rPr>
    </w:lvl>
    <w:lvl w:ilvl="1" w:tplc="72F819A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27042"/>
    <w:multiLevelType w:val="hybridMultilevel"/>
    <w:tmpl w:val="5B6A7B7C"/>
    <w:lvl w:ilvl="0" w:tplc="C4769A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9090B"/>
    <w:multiLevelType w:val="hybridMultilevel"/>
    <w:tmpl w:val="2668B812"/>
    <w:lvl w:ilvl="0" w:tplc="FDCE8A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B66525"/>
    <w:multiLevelType w:val="hybridMultilevel"/>
    <w:tmpl w:val="22903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4508C"/>
    <w:multiLevelType w:val="hybridMultilevel"/>
    <w:tmpl w:val="8D0A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8625B"/>
    <w:multiLevelType w:val="hybridMultilevel"/>
    <w:tmpl w:val="21A40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83ADF"/>
    <w:multiLevelType w:val="hybridMultilevel"/>
    <w:tmpl w:val="8F1A5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04716"/>
    <w:multiLevelType w:val="hybridMultilevel"/>
    <w:tmpl w:val="F104CADC"/>
    <w:lvl w:ilvl="0" w:tplc="FDCE8A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D23950"/>
    <w:multiLevelType w:val="hybridMultilevel"/>
    <w:tmpl w:val="BF9A2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A83449"/>
    <w:multiLevelType w:val="hybridMultilevel"/>
    <w:tmpl w:val="3846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E0549"/>
    <w:multiLevelType w:val="hybridMultilevel"/>
    <w:tmpl w:val="0292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03A00"/>
    <w:multiLevelType w:val="hybridMultilevel"/>
    <w:tmpl w:val="BE4A8F3A"/>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4029D6"/>
    <w:multiLevelType w:val="multilevel"/>
    <w:tmpl w:val="7BF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802CE0"/>
    <w:multiLevelType w:val="multilevel"/>
    <w:tmpl w:val="A372EF8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92472"/>
    <w:multiLevelType w:val="hybridMultilevel"/>
    <w:tmpl w:val="A3B0314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1" w15:restartNumberingAfterBreak="0">
    <w:nsid w:val="328843E7"/>
    <w:multiLevelType w:val="hybridMultilevel"/>
    <w:tmpl w:val="7F566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A8A0E8E"/>
    <w:multiLevelType w:val="hybridMultilevel"/>
    <w:tmpl w:val="FEEE7C30"/>
    <w:lvl w:ilvl="0" w:tplc="FDCE8A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9312CA"/>
    <w:multiLevelType w:val="hybridMultilevel"/>
    <w:tmpl w:val="ADEEFA74"/>
    <w:lvl w:ilvl="0" w:tplc="FDCE8A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A51F40"/>
    <w:multiLevelType w:val="multilevel"/>
    <w:tmpl w:val="49C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D1C8A"/>
    <w:multiLevelType w:val="hybridMultilevel"/>
    <w:tmpl w:val="0734AE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4395686A"/>
    <w:multiLevelType w:val="hybridMultilevel"/>
    <w:tmpl w:val="DE3AE31C"/>
    <w:lvl w:ilvl="0" w:tplc="97786488">
      <w:start w:val="1"/>
      <w:numFmt w:val="decimal"/>
      <w:lvlText w:val="1.%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EBC5526"/>
    <w:multiLevelType w:val="hybridMultilevel"/>
    <w:tmpl w:val="B7246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AE7596"/>
    <w:multiLevelType w:val="hybridMultilevel"/>
    <w:tmpl w:val="B33C8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51B31A3"/>
    <w:multiLevelType w:val="hybridMultilevel"/>
    <w:tmpl w:val="E5E8805E"/>
    <w:lvl w:ilvl="0" w:tplc="6EE25E82">
      <w:start w:val="1"/>
      <w:numFmt w:val="decimal"/>
      <w:lvlText w:val="%1."/>
      <w:lvlJc w:val="left"/>
      <w:pPr>
        <w:ind w:left="720" w:hanging="360"/>
      </w:pPr>
      <w:rPr>
        <w:b/>
      </w:rPr>
    </w:lvl>
    <w:lvl w:ilvl="1" w:tplc="97786488">
      <w:start w:val="1"/>
      <w:numFmt w:val="decimal"/>
      <w:lvlText w:val="1.%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4" w15:restartNumberingAfterBreak="0">
    <w:nsid w:val="5AAE0AF5"/>
    <w:multiLevelType w:val="hybridMultilevel"/>
    <w:tmpl w:val="318AEA18"/>
    <w:lvl w:ilvl="0" w:tplc="1682C64E">
      <w:start w:val="2"/>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FA3323"/>
    <w:multiLevelType w:val="multilevel"/>
    <w:tmpl w:val="246A46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E785259"/>
    <w:multiLevelType w:val="hybridMultilevel"/>
    <w:tmpl w:val="B2C480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70158C"/>
    <w:multiLevelType w:val="hybridMultilevel"/>
    <w:tmpl w:val="8C74D074"/>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38" w15:restartNumberingAfterBreak="0">
    <w:nsid w:val="76502F4E"/>
    <w:multiLevelType w:val="hybridMultilevel"/>
    <w:tmpl w:val="FEF6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E21CC8"/>
    <w:multiLevelType w:val="hybridMultilevel"/>
    <w:tmpl w:val="B0E84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2757E0"/>
    <w:multiLevelType w:val="hybridMultilevel"/>
    <w:tmpl w:val="A754B3C6"/>
    <w:lvl w:ilvl="0" w:tplc="FDCE8A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3"/>
  </w:num>
  <w:num w:numId="3">
    <w:abstractNumId w:val="17"/>
  </w:num>
  <w:num w:numId="4">
    <w:abstractNumId w:val="23"/>
  </w:num>
  <w:num w:numId="5">
    <w:abstractNumId w:val="19"/>
  </w:num>
  <w:num w:numId="6">
    <w:abstractNumId w:val="30"/>
  </w:num>
  <w:num w:numId="7">
    <w:abstractNumId w:val="12"/>
  </w:num>
  <w:num w:numId="8">
    <w:abstractNumId w:val="6"/>
  </w:num>
  <w:num w:numId="9">
    <w:abstractNumId w:val="39"/>
  </w:num>
  <w:num w:numId="10">
    <w:abstractNumId w:val="3"/>
  </w:num>
  <w:num w:numId="11">
    <w:abstractNumId w:val="15"/>
  </w:num>
  <w:num w:numId="12">
    <w:abstractNumId w:val="36"/>
  </w:num>
  <w:num w:numId="13">
    <w:abstractNumId w:val="25"/>
  </w:num>
  <w:num w:numId="14">
    <w:abstractNumId w:val="4"/>
  </w:num>
  <w:num w:numId="15">
    <w:abstractNumId w:val="10"/>
  </w:num>
  <w:num w:numId="16">
    <w:abstractNumId w:val="24"/>
  </w:num>
  <w:num w:numId="17">
    <w:abstractNumId w:val="40"/>
  </w:num>
  <w:num w:numId="18">
    <w:abstractNumId w:val="1"/>
  </w:num>
  <w:num w:numId="19">
    <w:abstractNumId w:val="34"/>
  </w:num>
  <w:num w:numId="20">
    <w:abstractNumId w:val="32"/>
  </w:num>
  <w:num w:numId="21">
    <w:abstractNumId w:val="2"/>
  </w:num>
  <w:num w:numId="22">
    <w:abstractNumId w:val="9"/>
  </w:num>
  <w:num w:numId="23">
    <w:abstractNumId w:val="28"/>
  </w:num>
  <w:num w:numId="24">
    <w:abstractNumId w:val="18"/>
  </w:num>
  <w:num w:numId="25">
    <w:abstractNumId w:val="27"/>
  </w:num>
  <w:num w:numId="26">
    <w:abstractNumId w:val="35"/>
  </w:num>
  <w:num w:numId="27">
    <w:abstractNumId w:val="23"/>
  </w:num>
  <w:num w:numId="28">
    <w:abstractNumId w:val="16"/>
  </w:num>
  <w:num w:numId="29">
    <w:abstractNumId w:val="26"/>
  </w:num>
  <w:num w:numId="30">
    <w:abstractNumId w:val="13"/>
  </w:num>
  <w:num w:numId="31">
    <w:abstractNumId w:val="5"/>
  </w:num>
  <w:num w:numId="32">
    <w:abstractNumId w:val="37"/>
  </w:num>
  <w:num w:numId="33">
    <w:abstractNumId w:val="20"/>
  </w:num>
  <w:num w:numId="34">
    <w:abstractNumId w:val="38"/>
  </w:num>
  <w:num w:numId="35">
    <w:abstractNumId w:val="8"/>
  </w:num>
  <w:num w:numId="36">
    <w:abstractNumId w:val="7"/>
  </w:num>
  <w:num w:numId="37">
    <w:abstractNumId w:val="0"/>
  </w:num>
  <w:num w:numId="38">
    <w:abstractNumId w:val="21"/>
  </w:num>
  <w:num w:numId="39">
    <w:abstractNumId w:val="11"/>
  </w:num>
  <w:num w:numId="40">
    <w:abstractNumId w:val="31"/>
  </w:num>
  <w:num w:numId="41">
    <w:abstractNumId w:val="23"/>
  </w:num>
  <w:num w:numId="42">
    <w:abstractNumId w:val="23"/>
  </w:num>
  <w:num w:numId="43">
    <w:abstractNumId w:val="23"/>
  </w:num>
  <w:num w:numId="44">
    <w:abstractNumId w:val="23"/>
  </w:num>
  <w:num w:numId="45">
    <w:abstractNumId w:val="23"/>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686F"/>
    <w:rsid w:val="00010437"/>
    <w:rsid w:val="0002008B"/>
    <w:rsid w:val="00032D2C"/>
    <w:rsid w:val="0005743B"/>
    <w:rsid w:val="00064DB4"/>
    <w:rsid w:val="00071482"/>
    <w:rsid w:val="00080696"/>
    <w:rsid w:val="000A1673"/>
    <w:rsid w:val="000A7E9E"/>
    <w:rsid w:val="000C54E9"/>
    <w:rsid w:val="000C7DE8"/>
    <w:rsid w:val="000D7FDA"/>
    <w:rsid w:val="000E0E6A"/>
    <w:rsid w:val="000F353F"/>
    <w:rsid w:val="001010EB"/>
    <w:rsid w:val="00110239"/>
    <w:rsid w:val="00122FC1"/>
    <w:rsid w:val="001551F8"/>
    <w:rsid w:val="00163ED7"/>
    <w:rsid w:val="00171971"/>
    <w:rsid w:val="00191E0C"/>
    <w:rsid w:val="001946E5"/>
    <w:rsid w:val="001A3B76"/>
    <w:rsid w:val="001A41BF"/>
    <w:rsid w:val="001A777F"/>
    <w:rsid w:val="001C4A6D"/>
    <w:rsid w:val="001E354F"/>
    <w:rsid w:val="001E630D"/>
    <w:rsid w:val="00217D0F"/>
    <w:rsid w:val="002350DA"/>
    <w:rsid w:val="00253738"/>
    <w:rsid w:val="00291A83"/>
    <w:rsid w:val="002A5064"/>
    <w:rsid w:val="002F07CA"/>
    <w:rsid w:val="002F25F5"/>
    <w:rsid w:val="00310ACF"/>
    <w:rsid w:val="0031607F"/>
    <w:rsid w:val="00323BB7"/>
    <w:rsid w:val="00332BDF"/>
    <w:rsid w:val="00336B8C"/>
    <w:rsid w:val="00355799"/>
    <w:rsid w:val="00371EBC"/>
    <w:rsid w:val="00387A75"/>
    <w:rsid w:val="003B09FB"/>
    <w:rsid w:val="003B2BB8"/>
    <w:rsid w:val="003B4E62"/>
    <w:rsid w:val="003C135C"/>
    <w:rsid w:val="003C2EC3"/>
    <w:rsid w:val="003C7CF0"/>
    <w:rsid w:val="003D3305"/>
    <w:rsid w:val="003D34FF"/>
    <w:rsid w:val="003D526C"/>
    <w:rsid w:val="003F7A05"/>
    <w:rsid w:val="0040062A"/>
    <w:rsid w:val="00427E0E"/>
    <w:rsid w:val="0044045D"/>
    <w:rsid w:val="004538E3"/>
    <w:rsid w:val="00456D47"/>
    <w:rsid w:val="00461B3E"/>
    <w:rsid w:val="0047130F"/>
    <w:rsid w:val="004B54CA"/>
    <w:rsid w:val="004B7B41"/>
    <w:rsid w:val="004C1D63"/>
    <w:rsid w:val="004D32B5"/>
    <w:rsid w:val="004E0918"/>
    <w:rsid w:val="004E53E1"/>
    <w:rsid w:val="004E5CBF"/>
    <w:rsid w:val="00541753"/>
    <w:rsid w:val="0055282F"/>
    <w:rsid w:val="00572E02"/>
    <w:rsid w:val="005B2542"/>
    <w:rsid w:val="005C3AA9"/>
    <w:rsid w:val="005C48C9"/>
    <w:rsid w:val="005F25FB"/>
    <w:rsid w:val="005F34A8"/>
    <w:rsid w:val="00602B1F"/>
    <w:rsid w:val="00616613"/>
    <w:rsid w:val="0061772A"/>
    <w:rsid w:val="00633AB4"/>
    <w:rsid w:val="006410C9"/>
    <w:rsid w:val="00651D51"/>
    <w:rsid w:val="00666798"/>
    <w:rsid w:val="00667E83"/>
    <w:rsid w:val="006700FA"/>
    <w:rsid w:val="0067182A"/>
    <w:rsid w:val="006826C5"/>
    <w:rsid w:val="0069390C"/>
    <w:rsid w:val="00696A85"/>
    <w:rsid w:val="0069746E"/>
    <w:rsid w:val="006A4CE7"/>
    <w:rsid w:val="006D6C2B"/>
    <w:rsid w:val="006D7A2F"/>
    <w:rsid w:val="006D7B72"/>
    <w:rsid w:val="006E1B21"/>
    <w:rsid w:val="006E72E3"/>
    <w:rsid w:val="006F22F6"/>
    <w:rsid w:val="006F2AD5"/>
    <w:rsid w:val="006F6920"/>
    <w:rsid w:val="00707EBC"/>
    <w:rsid w:val="007219F1"/>
    <w:rsid w:val="007248B0"/>
    <w:rsid w:val="007501DD"/>
    <w:rsid w:val="00752007"/>
    <w:rsid w:val="0075305D"/>
    <w:rsid w:val="00754A24"/>
    <w:rsid w:val="00755F2C"/>
    <w:rsid w:val="00764A6D"/>
    <w:rsid w:val="007673C4"/>
    <w:rsid w:val="00775335"/>
    <w:rsid w:val="00780899"/>
    <w:rsid w:val="00784C2F"/>
    <w:rsid w:val="00785261"/>
    <w:rsid w:val="00791B06"/>
    <w:rsid w:val="0079354D"/>
    <w:rsid w:val="007967B5"/>
    <w:rsid w:val="007A276C"/>
    <w:rsid w:val="007B0256"/>
    <w:rsid w:val="007B2400"/>
    <w:rsid w:val="007D010C"/>
    <w:rsid w:val="007E0B19"/>
    <w:rsid w:val="007E2D04"/>
    <w:rsid w:val="007F0305"/>
    <w:rsid w:val="00801212"/>
    <w:rsid w:val="00823B61"/>
    <w:rsid w:val="00825366"/>
    <w:rsid w:val="00862CD3"/>
    <w:rsid w:val="0086547A"/>
    <w:rsid w:val="00885765"/>
    <w:rsid w:val="00892C3D"/>
    <w:rsid w:val="008B6C33"/>
    <w:rsid w:val="008C6AD8"/>
    <w:rsid w:val="008D22C1"/>
    <w:rsid w:val="008E5B1A"/>
    <w:rsid w:val="008E605B"/>
    <w:rsid w:val="008E68CE"/>
    <w:rsid w:val="008F16E3"/>
    <w:rsid w:val="008F2CFD"/>
    <w:rsid w:val="009032BA"/>
    <w:rsid w:val="0092031E"/>
    <w:rsid w:val="009225F0"/>
    <w:rsid w:val="00923ED2"/>
    <w:rsid w:val="0097158E"/>
    <w:rsid w:val="00976B8C"/>
    <w:rsid w:val="00992495"/>
    <w:rsid w:val="0099521A"/>
    <w:rsid w:val="009A2D36"/>
    <w:rsid w:val="009A3C48"/>
    <w:rsid w:val="009A5E57"/>
    <w:rsid w:val="009C0ADB"/>
    <w:rsid w:val="009E09ED"/>
    <w:rsid w:val="009E5AB4"/>
    <w:rsid w:val="009F3BF7"/>
    <w:rsid w:val="009F492A"/>
    <w:rsid w:val="00A11D37"/>
    <w:rsid w:val="00A336E3"/>
    <w:rsid w:val="00A460E5"/>
    <w:rsid w:val="00A702BD"/>
    <w:rsid w:val="00A87B7C"/>
    <w:rsid w:val="00A921FD"/>
    <w:rsid w:val="00A96277"/>
    <w:rsid w:val="00AB3A4C"/>
    <w:rsid w:val="00AC4FBC"/>
    <w:rsid w:val="00AC7531"/>
    <w:rsid w:val="00AD4A75"/>
    <w:rsid w:val="00AD7186"/>
    <w:rsid w:val="00B01585"/>
    <w:rsid w:val="00B1295A"/>
    <w:rsid w:val="00B334B8"/>
    <w:rsid w:val="00B37B5C"/>
    <w:rsid w:val="00B42E2F"/>
    <w:rsid w:val="00B42EB2"/>
    <w:rsid w:val="00B657C2"/>
    <w:rsid w:val="00B825F7"/>
    <w:rsid w:val="00B83967"/>
    <w:rsid w:val="00BA2DB9"/>
    <w:rsid w:val="00BA4D25"/>
    <w:rsid w:val="00BE3429"/>
    <w:rsid w:val="00BE3836"/>
    <w:rsid w:val="00BE40F3"/>
    <w:rsid w:val="00BE632A"/>
    <w:rsid w:val="00BE7148"/>
    <w:rsid w:val="00BF5FFA"/>
    <w:rsid w:val="00BF706B"/>
    <w:rsid w:val="00C1170A"/>
    <w:rsid w:val="00C25D0E"/>
    <w:rsid w:val="00C35C7E"/>
    <w:rsid w:val="00C36608"/>
    <w:rsid w:val="00C507FE"/>
    <w:rsid w:val="00C723B7"/>
    <w:rsid w:val="00C90F80"/>
    <w:rsid w:val="00CC0FA4"/>
    <w:rsid w:val="00CC74CB"/>
    <w:rsid w:val="00CE4499"/>
    <w:rsid w:val="00CF0D43"/>
    <w:rsid w:val="00D00BC2"/>
    <w:rsid w:val="00D03D90"/>
    <w:rsid w:val="00D045F7"/>
    <w:rsid w:val="00D14612"/>
    <w:rsid w:val="00D208C8"/>
    <w:rsid w:val="00D33E43"/>
    <w:rsid w:val="00D43F6A"/>
    <w:rsid w:val="00D629CA"/>
    <w:rsid w:val="00D70598"/>
    <w:rsid w:val="00D70CFE"/>
    <w:rsid w:val="00D72055"/>
    <w:rsid w:val="00DC18A4"/>
    <w:rsid w:val="00DC74BD"/>
    <w:rsid w:val="00DD41E7"/>
    <w:rsid w:val="00DD63A0"/>
    <w:rsid w:val="00DE17A6"/>
    <w:rsid w:val="00DF017F"/>
    <w:rsid w:val="00E05992"/>
    <w:rsid w:val="00E143E7"/>
    <w:rsid w:val="00E55B3E"/>
    <w:rsid w:val="00EA1570"/>
    <w:rsid w:val="00EA1A0D"/>
    <w:rsid w:val="00EA5377"/>
    <w:rsid w:val="00ED0CE9"/>
    <w:rsid w:val="00ED62A0"/>
    <w:rsid w:val="00EE54E1"/>
    <w:rsid w:val="00EF0470"/>
    <w:rsid w:val="00F43FD8"/>
    <w:rsid w:val="00F84AD6"/>
    <w:rsid w:val="00F90321"/>
    <w:rsid w:val="00FB0E59"/>
    <w:rsid w:val="00FB5514"/>
    <w:rsid w:val="00FC4BBC"/>
    <w:rsid w:val="00FE1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F433F0"/>
  <w15:docId w15:val="{C2622A0D-222C-4ABF-8E07-B4A39F46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D70598"/>
    <w:pPr>
      <w:spacing w:before="120" w:after="120" w:line="360" w:lineRule="auto"/>
      <w:ind w:left="360"/>
      <w:contextualSpacing/>
    </w:pPr>
    <w:rPr>
      <w:rFonts w:cs="Arial"/>
      <w:spacing w:val="-3"/>
      <w:kern w:val="1"/>
      <w:szCs w:val="20"/>
      <w:lang w:val="en-GB" w:eastAsia="en-US"/>
    </w:rPr>
  </w:style>
  <w:style w:type="paragraph" w:styleId="TOC1">
    <w:name w:val="toc 1"/>
    <w:basedOn w:val="Normal"/>
    <w:next w:val="Normal"/>
    <w:autoRedefine/>
    <w:uiPriority w:val="39"/>
    <w:unhideWhenUsed/>
    <w:qFormat/>
    <w:rsid w:val="00C723B7"/>
    <w:pPr>
      <w:tabs>
        <w:tab w:val="right" w:leader="dot" w:pos="9016"/>
      </w:tabs>
      <w:spacing w:after="100"/>
    </w:pPr>
  </w:style>
  <w:style w:type="paragraph" w:styleId="TOC2">
    <w:name w:val="toc 2"/>
    <w:basedOn w:val="Normal"/>
    <w:next w:val="Normal"/>
    <w:autoRedefine/>
    <w:uiPriority w:val="39"/>
    <w:unhideWhenUsed/>
    <w:qFormat/>
    <w:rsid w:val="006F2AD5"/>
    <w:pPr>
      <w:tabs>
        <w:tab w:val="right" w:leader="dot" w:pos="9016"/>
      </w:tabs>
      <w:spacing w:after="10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CommentReference">
    <w:name w:val="annotation reference"/>
    <w:basedOn w:val="DefaultParagraphFont"/>
    <w:uiPriority w:val="99"/>
    <w:semiHidden/>
    <w:unhideWhenUsed/>
    <w:rsid w:val="006F2AD5"/>
    <w:rPr>
      <w:sz w:val="16"/>
      <w:szCs w:val="16"/>
    </w:rPr>
  </w:style>
  <w:style w:type="paragraph" w:styleId="CommentText">
    <w:name w:val="annotation text"/>
    <w:basedOn w:val="Normal"/>
    <w:link w:val="CommentTextChar"/>
    <w:uiPriority w:val="99"/>
    <w:semiHidden/>
    <w:unhideWhenUsed/>
    <w:rsid w:val="006F2AD5"/>
    <w:pPr>
      <w:spacing w:after="120" w:line="240" w:lineRule="auto"/>
    </w:pPr>
    <w:rPr>
      <w:rFonts w:eastAsiaTheme="minorHAnsi"/>
      <w:sz w:val="20"/>
      <w:szCs w:val="20"/>
      <w:lang w:val="en-AU" w:eastAsia="en-US"/>
    </w:rPr>
  </w:style>
  <w:style w:type="character" w:customStyle="1" w:styleId="CommentTextChar">
    <w:name w:val="Comment Text Char"/>
    <w:basedOn w:val="DefaultParagraphFont"/>
    <w:link w:val="CommentText"/>
    <w:uiPriority w:val="99"/>
    <w:semiHidden/>
    <w:rsid w:val="006F2A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D2C"/>
    <w:pPr>
      <w:spacing w:after="200"/>
    </w:pPr>
    <w:rPr>
      <w:rFonts w:eastAsiaTheme="minorEastAsia"/>
      <w:b/>
      <w:bCs/>
      <w:lang w:val="en-US" w:eastAsia="ja-JP"/>
    </w:rPr>
  </w:style>
  <w:style w:type="character" w:customStyle="1" w:styleId="CommentSubjectChar">
    <w:name w:val="Comment Subject Char"/>
    <w:basedOn w:val="CommentTextChar"/>
    <w:link w:val="CommentSubject"/>
    <w:uiPriority w:val="99"/>
    <w:semiHidden/>
    <w:rsid w:val="00032D2C"/>
    <w:rPr>
      <w:rFonts w:ascii="Arial" w:eastAsiaTheme="minorEastAsia" w:hAnsi="Arial"/>
      <w:b/>
      <w:bCs/>
      <w:sz w:val="20"/>
      <w:szCs w:val="20"/>
      <w:lang w:val="en-US" w:eastAsia="ja-JP"/>
    </w:rPr>
  </w:style>
  <w:style w:type="paragraph" w:styleId="Revision">
    <w:name w:val="Revision"/>
    <w:hidden/>
    <w:uiPriority w:val="99"/>
    <w:semiHidden/>
    <w:rsid w:val="00CC74CB"/>
    <w:pPr>
      <w:spacing w:after="0" w:line="240" w:lineRule="auto"/>
    </w:pPr>
    <w:rPr>
      <w:rFonts w:ascii="Arial" w:eastAsiaTheme="minorEastAsia" w:hAnsi="Arial"/>
      <w:szCs w:val="24"/>
      <w:lang w:val="en-US" w:eastAsia="ja-JP"/>
    </w:rPr>
  </w:style>
  <w:style w:type="paragraph" w:styleId="NormalWeb">
    <w:name w:val="Normal (Web)"/>
    <w:basedOn w:val="Normal"/>
    <w:uiPriority w:val="99"/>
    <w:semiHidden/>
    <w:unhideWhenUsed/>
    <w:rsid w:val="00DC74BD"/>
    <w:pPr>
      <w:spacing w:before="100" w:beforeAutospacing="1" w:after="100" w:afterAutospacing="1"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C723B7"/>
    <w:rPr>
      <w:color w:val="800080" w:themeColor="followedHyperlink"/>
      <w:u w:val="single"/>
    </w:rPr>
  </w:style>
  <w:style w:type="table" w:styleId="TableGrid">
    <w:name w:val="Table Grid"/>
    <w:basedOn w:val="TableNormal"/>
    <w:uiPriority w:val="59"/>
    <w:rsid w:val="006E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rsid w:val="00755F2C"/>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paragraph">
    <w:name w:val="paragraph"/>
    <w:basedOn w:val="Normal"/>
    <w:rsid w:val="00755F2C"/>
    <w:pPr>
      <w:spacing w:before="100" w:beforeAutospacing="1" w:after="100" w:afterAutospacing="1" w:line="240" w:lineRule="auto"/>
    </w:pPr>
    <w:rPr>
      <w:rFonts w:ascii="Times New Roman" w:eastAsia="Times New Roman" w:hAnsi="Times New Roman" w:cs="Times New Roman"/>
      <w:sz w:val="24"/>
      <w:lang w:val="en-AU" w:eastAsia="en-AU"/>
    </w:rPr>
  </w:style>
  <w:style w:type="table" w:styleId="GridTable4-Accent4">
    <w:name w:val="Grid Table 4 Accent 4"/>
    <w:basedOn w:val="TableNormal"/>
    <w:uiPriority w:val="49"/>
    <w:rsid w:val="0002008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E55B3E"/>
    <w:rPr>
      <w:rFonts w:ascii="Arial" w:eastAsiaTheme="minorEastAsia" w:hAnsi="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22051">
      <w:bodyDiv w:val="1"/>
      <w:marLeft w:val="0"/>
      <w:marRight w:val="0"/>
      <w:marTop w:val="0"/>
      <w:marBottom w:val="0"/>
      <w:divBdr>
        <w:top w:val="none" w:sz="0" w:space="0" w:color="auto"/>
        <w:left w:val="none" w:sz="0" w:space="0" w:color="auto"/>
        <w:bottom w:val="none" w:sz="0" w:space="0" w:color="auto"/>
        <w:right w:val="none" w:sz="0" w:space="0" w:color="auto"/>
      </w:divBdr>
    </w:div>
    <w:div w:id="530071985">
      <w:bodyDiv w:val="1"/>
      <w:marLeft w:val="0"/>
      <w:marRight w:val="0"/>
      <w:marTop w:val="0"/>
      <w:marBottom w:val="0"/>
      <w:divBdr>
        <w:top w:val="none" w:sz="0" w:space="0" w:color="auto"/>
        <w:left w:val="none" w:sz="0" w:space="0" w:color="auto"/>
        <w:bottom w:val="none" w:sz="0" w:space="0" w:color="auto"/>
        <w:right w:val="none" w:sz="0" w:space="0" w:color="auto"/>
      </w:divBdr>
    </w:div>
    <w:div w:id="786004424">
      <w:bodyDiv w:val="1"/>
      <w:marLeft w:val="0"/>
      <w:marRight w:val="0"/>
      <w:marTop w:val="0"/>
      <w:marBottom w:val="0"/>
      <w:divBdr>
        <w:top w:val="none" w:sz="0" w:space="0" w:color="auto"/>
        <w:left w:val="none" w:sz="0" w:space="0" w:color="auto"/>
        <w:bottom w:val="none" w:sz="0" w:space="0" w:color="auto"/>
        <w:right w:val="none" w:sz="0" w:space="0" w:color="auto"/>
      </w:divBdr>
    </w:div>
    <w:div w:id="12999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understanding/ndis-and-other-government-services/ndia-working-state-and-territory-governments/sharing-participant-inform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understanding/ndis-and-other-government-services/ndia-working-state-and-territory-governments/sharing-participant-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di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subpoena@ndis.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requests@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ACCB6-D8C6-4F04-92AC-46D2EC32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Dakin, Petrina</cp:lastModifiedBy>
  <cp:revision>3</cp:revision>
  <dcterms:created xsi:type="dcterms:W3CDTF">2020-05-29T05:56:00Z</dcterms:created>
  <dcterms:modified xsi:type="dcterms:W3CDTF">2020-05-29T05:59:00Z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