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F316" w14:textId="0F4132F1" w:rsidR="006E671A" w:rsidRDefault="00B52DA9" w:rsidP="00B52DA9">
      <w:pPr>
        <w:pStyle w:val="Heading1"/>
      </w:pPr>
      <w:r>
        <w:t>Directly engaging your own staff</w:t>
      </w:r>
    </w:p>
    <w:p w14:paraId="1E3407E6" w14:textId="401CD971" w:rsidR="00B52DA9" w:rsidRDefault="00EA704F" w:rsidP="00B52DA9">
      <w:pPr>
        <w:pStyle w:val="Heading2"/>
      </w:pPr>
      <w:bookmarkStart w:id="0" w:name="_Toc6320086"/>
      <w:r>
        <w:t>1.</w:t>
      </w:r>
      <w:r>
        <w:tab/>
      </w:r>
      <w:r w:rsidR="00B52DA9">
        <w:t>Who should use this guide?</w:t>
      </w:r>
    </w:p>
    <w:p w14:paraId="4D1FCB76" w14:textId="77777777" w:rsidR="00B52DA9" w:rsidRDefault="00B52DA9" w:rsidP="00B52DA9">
      <w:r>
        <w:t xml:space="preserve">This guide will be most relevant if you </w:t>
      </w:r>
      <w:hyperlink r:id="rId7" w:history="1">
        <w:r w:rsidRPr="00A8681A">
          <w:rPr>
            <w:rStyle w:val="Hyperlink"/>
          </w:rPr>
          <w:t>self-manage</w:t>
        </w:r>
      </w:hyperlink>
      <w:r>
        <w:t xml:space="preserve"> your funding, or use a </w:t>
      </w:r>
      <w:hyperlink r:id="rId8" w:history="1">
        <w:r w:rsidRPr="00A661C7">
          <w:rPr>
            <w:rStyle w:val="Hyperlink"/>
          </w:rPr>
          <w:t>registered plan manager</w:t>
        </w:r>
      </w:hyperlink>
      <w:r>
        <w:t xml:space="preserve">. If you self-manage or use a registered plan </w:t>
      </w:r>
      <w:proofErr w:type="gramStart"/>
      <w:r>
        <w:t>manager</w:t>
      </w:r>
      <w:proofErr w:type="gramEnd"/>
      <w:r>
        <w:t xml:space="preserve"> you can: </w:t>
      </w:r>
    </w:p>
    <w:p w14:paraId="57CD3D97" w14:textId="77777777" w:rsidR="00B52DA9" w:rsidRDefault="00B52DA9" w:rsidP="00B52DA9">
      <w:pPr>
        <w:pStyle w:val="ListParagraph"/>
        <w:numPr>
          <w:ilvl w:val="0"/>
          <w:numId w:val="15"/>
        </w:numPr>
        <w:spacing w:before="120" w:after="120"/>
        <w:contextualSpacing w:val="0"/>
      </w:pPr>
      <w:r>
        <w:t>directly employ your own staff</w:t>
      </w:r>
    </w:p>
    <w:p w14:paraId="77C0ADE2" w14:textId="77777777" w:rsidR="00B52DA9" w:rsidRDefault="00B52DA9" w:rsidP="00B52DA9">
      <w:pPr>
        <w:pStyle w:val="ListParagraph"/>
        <w:numPr>
          <w:ilvl w:val="0"/>
          <w:numId w:val="15"/>
        </w:numPr>
        <w:spacing w:before="120" w:after="120"/>
        <w:contextualSpacing w:val="0"/>
      </w:pPr>
      <w:r>
        <w:t xml:space="preserve">use a self-employed </w:t>
      </w:r>
      <w:proofErr w:type="gramStart"/>
      <w:r>
        <w:t>contractor</w:t>
      </w:r>
      <w:proofErr w:type="gramEnd"/>
    </w:p>
    <w:p w14:paraId="35DBA3C0" w14:textId="77777777" w:rsidR="00B52DA9" w:rsidRPr="00794690" w:rsidRDefault="00B52DA9" w:rsidP="00B52DA9">
      <w:pPr>
        <w:pStyle w:val="ListParagraph"/>
        <w:numPr>
          <w:ilvl w:val="0"/>
          <w:numId w:val="15"/>
        </w:numPr>
        <w:spacing w:before="120" w:after="120"/>
        <w:contextualSpacing w:val="0"/>
      </w:pPr>
      <w:r>
        <w:t>buy your supports from NDIS registered and unregistered providers.</w:t>
      </w:r>
    </w:p>
    <w:p w14:paraId="4625BEE9" w14:textId="77777777" w:rsidR="00B52DA9" w:rsidRDefault="00B52DA9" w:rsidP="00B52DA9">
      <w:r w:rsidRPr="00261799">
        <w:t>This guide will help you understand your responsibilities when you directly engage your own staff.</w:t>
      </w:r>
    </w:p>
    <w:p w14:paraId="3119D965" w14:textId="77777777" w:rsidR="00B52DA9" w:rsidRDefault="00B52DA9" w:rsidP="00B52DA9">
      <w:r>
        <w:t>Some things to note first:</w:t>
      </w:r>
    </w:p>
    <w:p w14:paraId="48D9870A" w14:textId="77777777" w:rsidR="00EA704F" w:rsidRPr="00EA704F" w:rsidRDefault="00B52DA9" w:rsidP="002A49BB">
      <w:pPr>
        <w:pStyle w:val="ListBullet"/>
      </w:pPr>
      <w:r w:rsidRPr="00EA704F">
        <w:t>Directly engaging your staff can give you more control over who works with you, but you have more responsibilities.</w:t>
      </w:r>
    </w:p>
    <w:p w14:paraId="24D2647A" w14:textId="262732ED" w:rsidR="00B52DA9" w:rsidRPr="00EA704F" w:rsidRDefault="00B52DA9" w:rsidP="002A49BB">
      <w:pPr>
        <w:pStyle w:val="ListBullet"/>
      </w:pPr>
      <w:r w:rsidRPr="00EA704F">
        <w:t>We refer to your staff as ‘employees’ and ‘workers’ throughout this guide.</w:t>
      </w:r>
    </w:p>
    <w:p w14:paraId="36656860" w14:textId="77777777" w:rsidR="00B52DA9" w:rsidRPr="00EA704F" w:rsidRDefault="00B52DA9" w:rsidP="002A49BB">
      <w:pPr>
        <w:pStyle w:val="ListBullet"/>
      </w:pPr>
      <w:r w:rsidRPr="00EA704F">
        <w:t>The information in this guide is general. You may need more advice for your situation.</w:t>
      </w:r>
    </w:p>
    <w:p w14:paraId="6B61EC5C" w14:textId="77777777" w:rsidR="00B52DA9" w:rsidRPr="00EA704F" w:rsidRDefault="00B52DA9" w:rsidP="002A49BB">
      <w:pPr>
        <w:pStyle w:val="ListBullet"/>
      </w:pPr>
      <w:r w:rsidRPr="00EA704F">
        <w:t xml:space="preserve">Some words we use in this guide are explained in the </w:t>
      </w:r>
      <w:hyperlink r:id="rId9" w:history="1">
        <w:r w:rsidRPr="00EA704F">
          <w:rPr>
            <w:rStyle w:val="Hyperlink"/>
          </w:rPr>
          <w:t>glossary</w:t>
        </w:r>
      </w:hyperlink>
      <w:r w:rsidRPr="00EA704F">
        <w:t xml:space="preserve"> on the NDIS website.</w:t>
      </w:r>
    </w:p>
    <w:p w14:paraId="26B57C2F" w14:textId="77777777" w:rsidR="00B52DA9" w:rsidRDefault="00B52DA9" w:rsidP="00B52DA9">
      <w:pPr>
        <w:rPr>
          <w:rFonts w:cs="Arial"/>
        </w:rPr>
      </w:pPr>
      <w:r>
        <w:t xml:space="preserve">Directly employing your own staff is different to hiring a contractor. For example, when you directly </w:t>
      </w:r>
      <w:bookmarkEnd w:id="0"/>
      <w:r>
        <w:t>employ</w:t>
      </w:r>
      <w:r w:rsidRPr="1892CC5C">
        <w:rPr>
          <w:rFonts w:cs="Arial"/>
        </w:rPr>
        <w:t xml:space="preserve"> a support worker</w:t>
      </w:r>
      <w:r>
        <w:rPr>
          <w:rFonts w:cs="Arial"/>
        </w:rPr>
        <w:t>, th</w:t>
      </w:r>
      <w:r w:rsidRPr="1892CC5C">
        <w:rPr>
          <w:rFonts w:cs="Arial"/>
        </w:rPr>
        <w:t xml:space="preserve">e support worker has a primary </w:t>
      </w:r>
      <w:r w:rsidRPr="1892CC5C">
        <w:rPr>
          <w:rFonts w:cs="Arial"/>
        </w:rPr>
        <w:lastRenderedPageBreak/>
        <w:t xml:space="preserve">relationship with you, not another employer. Contractors can </w:t>
      </w:r>
      <w:r>
        <w:t xml:space="preserve">run their own </w:t>
      </w:r>
      <w:proofErr w:type="gramStart"/>
      <w:r>
        <w:t>business</w:t>
      </w:r>
      <w:proofErr w:type="gramEnd"/>
      <w:r>
        <w:t xml:space="preserve"> or they may work for other businesses.</w:t>
      </w:r>
      <w:r w:rsidRPr="1892CC5C">
        <w:rPr>
          <w:rFonts w:cs="Arial"/>
        </w:rPr>
        <w:t xml:space="preserve"> Contractors don’t have a primary relationship with you.</w:t>
      </w:r>
    </w:p>
    <w:p w14:paraId="1B69ED2B" w14:textId="77777777" w:rsidR="00B52DA9" w:rsidRDefault="00B52DA9" w:rsidP="00B52DA9">
      <w:pPr>
        <w:rPr>
          <w:rFonts w:cs="Arial"/>
        </w:rPr>
      </w:pPr>
      <w:r>
        <w:rPr>
          <w:rFonts w:cs="Arial"/>
        </w:rPr>
        <w:t>As an employer:</w:t>
      </w:r>
    </w:p>
    <w:p w14:paraId="49BC5925" w14:textId="77777777" w:rsidR="00B52DA9" w:rsidRDefault="00B52DA9" w:rsidP="002A49BB">
      <w:pPr>
        <w:pStyle w:val="ListBullet"/>
      </w:pPr>
      <w:r>
        <w:t>y</w:t>
      </w:r>
      <w:r w:rsidRPr="006F155E">
        <w:t xml:space="preserve">ou set the terms and conditions for the </w:t>
      </w:r>
      <w:r>
        <w:t>engagement</w:t>
      </w:r>
      <w:r w:rsidRPr="006F155E">
        <w:t xml:space="preserve"> (at or above the minimum legal standards)</w:t>
      </w:r>
    </w:p>
    <w:p w14:paraId="59B4C811" w14:textId="77777777" w:rsidR="00B52DA9" w:rsidRDefault="00B52DA9" w:rsidP="002A49BB">
      <w:pPr>
        <w:pStyle w:val="ListBullet"/>
      </w:pPr>
      <w:r w:rsidRPr="00DF4B21">
        <w:t>employees work in and are part of your business</w:t>
      </w:r>
      <w:r>
        <w:t xml:space="preserve"> (or under a Pay as you go (PAYG) withholding account)</w:t>
      </w:r>
    </w:p>
    <w:p w14:paraId="076C1609" w14:textId="77777777" w:rsidR="00B52DA9" w:rsidRDefault="00B52DA9" w:rsidP="002A49BB">
      <w:pPr>
        <w:pStyle w:val="ListBullet"/>
      </w:pPr>
      <w:r>
        <w:t xml:space="preserve">you have a range of </w:t>
      </w:r>
      <w:r w:rsidRPr="008D3CB0">
        <w:t>legal and regulatory responsibilities</w:t>
      </w:r>
      <w:r>
        <w:t>.</w:t>
      </w:r>
    </w:p>
    <w:p w14:paraId="58961349" w14:textId="77777777" w:rsidR="00B52DA9" w:rsidRDefault="00B52DA9" w:rsidP="00B52DA9">
      <w:r w:rsidRPr="00794AF7">
        <w:t xml:space="preserve">This guide can help you to learn more </w:t>
      </w:r>
      <w:r>
        <w:t>about</w:t>
      </w:r>
      <w:r w:rsidRPr="00794AF7">
        <w:t xml:space="preserve"> direct engagement and understand if it is something that you think will deliver a better outcome for you.</w:t>
      </w:r>
    </w:p>
    <w:p w14:paraId="106EC452" w14:textId="77777777" w:rsidR="00B52DA9" w:rsidRDefault="00B52DA9" w:rsidP="00B52DA9">
      <w:r>
        <w:t>Learn more about:</w:t>
      </w:r>
    </w:p>
    <w:p w14:paraId="046E2761" w14:textId="77777777" w:rsidR="00B52DA9" w:rsidRDefault="00B52DA9" w:rsidP="002A49BB">
      <w:pPr>
        <w:pStyle w:val="ListBullet"/>
      </w:pPr>
      <w:r w:rsidRPr="00DF4B21">
        <w:t xml:space="preserve">the difference between employees and contractors on the </w:t>
      </w:r>
      <w:hyperlink r:id="rId10" w:history="1">
        <w:r w:rsidRPr="00DF4B21">
          <w:rPr>
            <w:rStyle w:val="Hyperlink"/>
          </w:rPr>
          <w:t>Australian Taxation office website</w:t>
        </w:r>
      </w:hyperlink>
      <w:r w:rsidRPr="00DF4B21">
        <w:t xml:space="preserve"> and</w:t>
      </w:r>
      <w:r>
        <w:t xml:space="preserve"> the </w:t>
      </w:r>
      <w:hyperlink r:id="rId11" w:anchor="difference-between-contractors-and-employees" w:history="1">
        <w:r>
          <w:rPr>
            <w:rStyle w:val="Hyperlink"/>
          </w:rPr>
          <w:t>Fair work ombudsman website</w:t>
        </w:r>
      </w:hyperlink>
      <w:r>
        <w:t xml:space="preserve"> </w:t>
      </w:r>
    </w:p>
    <w:p w14:paraId="10E96073" w14:textId="77777777" w:rsidR="00B52DA9" w:rsidRPr="005F22DC" w:rsidRDefault="00B52DA9" w:rsidP="002A49BB">
      <w:pPr>
        <w:pStyle w:val="ListBullet"/>
      </w:pPr>
      <w:r>
        <w:t xml:space="preserve">self-managing the funding in your plan in our </w:t>
      </w:r>
      <w:hyperlink r:id="rId12" w:history="1">
        <w:r w:rsidRPr="00FD672C">
          <w:rPr>
            <w:rStyle w:val="Hyperlink"/>
          </w:rPr>
          <w:t>Guide to self-management</w:t>
        </w:r>
      </w:hyperlink>
      <w:r>
        <w:t>.</w:t>
      </w:r>
    </w:p>
    <w:p w14:paraId="6425D5B2" w14:textId="03E20C79" w:rsidR="00B52DA9" w:rsidRPr="004522E9" w:rsidRDefault="000D3B5A" w:rsidP="009A3DDC">
      <w:pPr>
        <w:pStyle w:val="Heading2"/>
        <w:rPr>
          <w:rFonts w:cs="Arial"/>
        </w:rPr>
      </w:pPr>
      <w:bookmarkStart w:id="1" w:name="_Toc6320089"/>
      <w:r>
        <w:t>2.</w:t>
      </w:r>
      <w:r>
        <w:tab/>
      </w:r>
      <w:r w:rsidR="00B52DA9">
        <w:t>What are your r</w:t>
      </w:r>
      <w:r w:rsidR="00B52DA9" w:rsidRPr="004522E9">
        <w:t>esponsibilities</w:t>
      </w:r>
      <w:bookmarkEnd w:id="1"/>
      <w:r w:rsidR="00B52DA9">
        <w:t>?</w:t>
      </w:r>
    </w:p>
    <w:p w14:paraId="1A83F72A" w14:textId="77777777" w:rsidR="00B52DA9" w:rsidRPr="005D5B62" w:rsidRDefault="00B52DA9" w:rsidP="00B52DA9">
      <w:r>
        <w:rPr>
          <w:rFonts w:cs="Arial"/>
        </w:rPr>
        <w:t>When you directly engage your own staff, you become an employer. As</w:t>
      </w:r>
      <w:r w:rsidRPr="008D3CB0">
        <w:rPr>
          <w:rFonts w:cs="Arial"/>
        </w:rPr>
        <w:t xml:space="preserve"> an employer </w:t>
      </w:r>
      <w:r>
        <w:rPr>
          <w:rFonts w:cs="Arial"/>
        </w:rPr>
        <w:t>you have</w:t>
      </w:r>
      <w:r w:rsidRPr="008D3CB0">
        <w:rPr>
          <w:rFonts w:cs="Arial"/>
        </w:rPr>
        <w:t xml:space="preserve"> certain legal and regulatory responsibilities</w:t>
      </w:r>
      <w:r>
        <w:rPr>
          <w:rFonts w:cs="Arial"/>
        </w:rPr>
        <w:t>.</w:t>
      </w:r>
    </w:p>
    <w:p w14:paraId="53ADD681" w14:textId="77777777" w:rsidR="00B52DA9" w:rsidRDefault="00B52DA9" w:rsidP="00B52DA9">
      <w:pPr>
        <w:rPr>
          <w:rFonts w:cs="Arial"/>
        </w:rPr>
      </w:pPr>
      <w:r>
        <w:rPr>
          <w:rFonts w:cs="Arial"/>
        </w:rPr>
        <w:t>You’ll have legal responsibilities related to:</w:t>
      </w:r>
    </w:p>
    <w:p w14:paraId="4F0B014F" w14:textId="77777777" w:rsidR="00B52DA9" w:rsidRDefault="00E40A47" w:rsidP="002A49BB">
      <w:pPr>
        <w:pStyle w:val="ListBullet"/>
      </w:pPr>
      <w:hyperlink w:anchor="_Record_keeping" w:history="1">
        <w:r w:rsidR="00B52DA9" w:rsidRPr="00D93928">
          <w:rPr>
            <w:rStyle w:val="Hyperlink"/>
          </w:rPr>
          <w:t>record keeping</w:t>
        </w:r>
      </w:hyperlink>
    </w:p>
    <w:p w14:paraId="743E037F" w14:textId="77777777" w:rsidR="00B52DA9" w:rsidRDefault="00B52DA9" w:rsidP="002A49BB">
      <w:pPr>
        <w:pStyle w:val="ListBullet"/>
      </w:pPr>
      <w:r>
        <w:t xml:space="preserve">your employees’ </w:t>
      </w:r>
      <w:hyperlink w:anchor="_Pay_and_conditions" w:history="1">
        <w:r w:rsidRPr="005665F5">
          <w:rPr>
            <w:rStyle w:val="Hyperlink"/>
          </w:rPr>
          <w:t>pay and conditions</w:t>
        </w:r>
      </w:hyperlink>
    </w:p>
    <w:p w14:paraId="0A190A23" w14:textId="77777777" w:rsidR="00B52DA9" w:rsidRDefault="00E40A47" w:rsidP="002A49BB">
      <w:pPr>
        <w:pStyle w:val="ListBullet"/>
      </w:pPr>
      <w:hyperlink w:anchor="_Tax_and_superannuation" w:history="1">
        <w:r w:rsidR="00B52DA9" w:rsidRPr="005665F5">
          <w:rPr>
            <w:rStyle w:val="Hyperlink"/>
          </w:rPr>
          <w:t>tax</w:t>
        </w:r>
      </w:hyperlink>
      <w:r w:rsidR="00B52DA9">
        <w:t xml:space="preserve"> and </w:t>
      </w:r>
      <w:hyperlink w:anchor="_Work_Health_and_1" w:history="1">
        <w:r w:rsidR="00B52DA9" w:rsidRPr="005665F5">
          <w:rPr>
            <w:rStyle w:val="Hyperlink"/>
          </w:rPr>
          <w:t>superannuation</w:t>
        </w:r>
      </w:hyperlink>
    </w:p>
    <w:p w14:paraId="7DA6A2E0" w14:textId="77777777" w:rsidR="00B52DA9" w:rsidRDefault="00E40A47" w:rsidP="002A49BB">
      <w:pPr>
        <w:pStyle w:val="ListBullet"/>
      </w:pPr>
      <w:hyperlink w:anchor="_Work_Health_and_2" w:history="1">
        <w:r w:rsidR="00B52DA9">
          <w:rPr>
            <w:rStyle w:val="Hyperlink"/>
          </w:rPr>
          <w:t>work health and safety</w:t>
        </w:r>
      </w:hyperlink>
    </w:p>
    <w:p w14:paraId="7CC3541F" w14:textId="77777777" w:rsidR="00B52DA9" w:rsidRDefault="00E40A47" w:rsidP="002A49BB">
      <w:pPr>
        <w:pStyle w:val="ListBullet"/>
      </w:pPr>
      <w:hyperlink w:anchor="_Insurance" w:history="1">
        <w:r w:rsidR="00B52DA9" w:rsidRPr="005665F5">
          <w:rPr>
            <w:rStyle w:val="Hyperlink"/>
          </w:rPr>
          <w:t>insurance</w:t>
        </w:r>
      </w:hyperlink>
    </w:p>
    <w:p w14:paraId="6C7F2710" w14:textId="77777777" w:rsidR="00B52DA9" w:rsidRDefault="00E40A47" w:rsidP="002A49BB">
      <w:pPr>
        <w:pStyle w:val="ListBullet"/>
      </w:pPr>
      <w:hyperlink w:anchor="_National_Police_Clearance" w:history="1">
        <w:r w:rsidR="00B52DA9" w:rsidRPr="005665F5">
          <w:rPr>
            <w:rStyle w:val="Hyperlink"/>
          </w:rPr>
          <w:t>screening and clearances</w:t>
        </w:r>
      </w:hyperlink>
      <w:r w:rsidR="00B52DA9">
        <w:t xml:space="preserve"> for workers.</w:t>
      </w:r>
    </w:p>
    <w:p w14:paraId="650A901D" w14:textId="60E727F9" w:rsidR="00B52DA9" w:rsidRPr="00966D2D" w:rsidRDefault="000D3B5A" w:rsidP="00B52DA9">
      <w:pPr>
        <w:pStyle w:val="Heading3"/>
      </w:pPr>
      <w:bookmarkStart w:id="2" w:name="_Record_keeping"/>
      <w:bookmarkEnd w:id="2"/>
      <w:r>
        <w:t>2.1</w:t>
      </w:r>
      <w:r>
        <w:tab/>
      </w:r>
      <w:r w:rsidR="00B52DA9">
        <w:t>Record keeping</w:t>
      </w:r>
    </w:p>
    <w:p w14:paraId="614799C0" w14:textId="77777777" w:rsidR="00B52DA9" w:rsidRDefault="00B52DA9" w:rsidP="00B52DA9">
      <w:r>
        <w:t xml:space="preserve">When you directly engage your own staff, you are responsible for keeping accurate and up to date records. </w:t>
      </w:r>
      <w:r w:rsidRPr="00CB1090">
        <w:t>This is so you can match your claim and show how you have used the funding in your plan.</w:t>
      </w:r>
    </w:p>
    <w:p w14:paraId="12E24633" w14:textId="77777777" w:rsidR="00B52DA9" w:rsidRDefault="00B52DA9" w:rsidP="000D3B5A">
      <w:pPr>
        <w:keepLines/>
      </w:pPr>
      <w:r>
        <w:t xml:space="preserve">If you directly employ your own staff you </w:t>
      </w:r>
      <w:r w:rsidRPr="003D552E">
        <w:t xml:space="preserve">need </w:t>
      </w:r>
      <w:r w:rsidRPr="00EC7B97">
        <w:t>to keep records of the payment requests you make, for example rosters, payroll records and insurance receipts.</w:t>
      </w:r>
      <w:r>
        <w:t xml:space="preserve"> You must also keep up to date payroll records with the dates and hours your staff work and the amount you pay them.</w:t>
      </w:r>
    </w:p>
    <w:p w14:paraId="0DABD824" w14:textId="77777777" w:rsidR="00B52DA9" w:rsidRDefault="00B52DA9" w:rsidP="00B52DA9">
      <w:r>
        <w:t xml:space="preserve">If </w:t>
      </w:r>
      <w:r w:rsidRPr="004B5279">
        <w:t xml:space="preserve">you use a self-employed </w:t>
      </w:r>
      <w:proofErr w:type="gramStart"/>
      <w:r w:rsidRPr="004B5279">
        <w:t>contractor</w:t>
      </w:r>
      <w:proofErr w:type="gramEnd"/>
      <w:r>
        <w:t xml:space="preserve"> you need to keep copies of invoices and receipts</w:t>
      </w:r>
      <w:r w:rsidRPr="004B5279">
        <w:t xml:space="preserve">. </w:t>
      </w:r>
    </w:p>
    <w:p w14:paraId="148F86BE" w14:textId="77777777" w:rsidR="00B52DA9" w:rsidRDefault="00B52DA9" w:rsidP="00B52DA9">
      <w:r>
        <w:t>You should keep records for a minimum of 5 years.</w:t>
      </w:r>
    </w:p>
    <w:p w14:paraId="6130DA33" w14:textId="77777777" w:rsidR="00B52DA9" w:rsidRDefault="00B52DA9" w:rsidP="00B52DA9">
      <w:pPr>
        <w:rPr>
          <w:rFonts w:cs="Arial"/>
        </w:rPr>
      </w:pPr>
      <w:r>
        <w:rPr>
          <w:rFonts w:cs="Arial"/>
        </w:rPr>
        <w:t>You can use your funding to get supports to help you self-manage your funding and engage your own staff. For example:</w:t>
      </w:r>
    </w:p>
    <w:p w14:paraId="2A2FB2B1" w14:textId="77777777" w:rsidR="00B52DA9" w:rsidRPr="009913C5" w:rsidRDefault="00B52DA9" w:rsidP="00B52DA9">
      <w:pPr>
        <w:pStyle w:val="ListParagraph"/>
        <w:numPr>
          <w:ilvl w:val="0"/>
          <w:numId w:val="14"/>
        </w:numPr>
        <w:spacing w:before="120" w:after="120"/>
        <w:contextualSpacing w:val="0"/>
        <w:rPr>
          <w:rFonts w:cs="Arial"/>
        </w:rPr>
      </w:pPr>
      <w:r w:rsidRPr="009913C5">
        <w:rPr>
          <w:rFonts w:cs="Arial"/>
        </w:rPr>
        <w:t>bookkeeping and accounting services</w:t>
      </w:r>
    </w:p>
    <w:p w14:paraId="02E6F3D1" w14:textId="77777777" w:rsidR="00B52DA9" w:rsidRPr="009913C5" w:rsidRDefault="00B52DA9" w:rsidP="00B52DA9">
      <w:pPr>
        <w:pStyle w:val="ListParagraph"/>
        <w:numPr>
          <w:ilvl w:val="0"/>
          <w:numId w:val="14"/>
        </w:numPr>
        <w:spacing w:before="120" w:after="120"/>
        <w:contextualSpacing w:val="0"/>
        <w:rPr>
          <w:rFonts w:cs="Arial"/>
        </w:rPr>
      </w:pPr>
      <w:r w:rsidRPr="009913C5">
        <w:rPr>
          <w:rFonts w:cs="Arial"/>
        </w:rPr>
        <w:t xml:space="preserve">employment services including support to recruit and manage staff and meet your responsibilities as an </w:t>
      </w:r>
      <w:proofErr w:type="gramStart"/>
      <w:r w:rsidRPr="009913C5">
        <w:rPr>
          <w:rFonts w:cs="Arial"/>
        </w:rPr>
        <w:t>employer</w:t>
      </w:r>
      <w:proofErr w:type="gramEnd"/>
    </w:p>
    <w:p w14:paraId="71243F49" w14:textId="77777777" w:rsidR="00B52DA9" w:rsidRPr="009141B8" w:rsidRDefault="00B52DA9" w:rsidP="00B52DA9">
      <w:pPr>
        <w:pStyle w:val="ListParagraph"/>
        <w:numPr>
          <w:ilvl w:val="0"/>
          <w:numId w:val="14"/>
        </w:numPr>
        <w:spacing w:before="120" w:after="120"/>
        <w:contextualSpacing w:val="0"/>
        <w:rPr>
          <w:rFonts w:cs="Arial"/>
        </w:rPr>
      </w:pPr>
      <w:r w:rsidRPr="009913C5">
        <w:rPr>
          <w:rFonts w:cs="Arial"/>
        </w:rPr>
        <w:t>legal advi</w:t>
      </w:r>
      <w:r>
        <w:rPr>
          <w:rFonts w:cs="Arial"/>
        </w:rPr>
        <w:t>ce</w:t>
      </w:r>
      <w:r w:rsidRPr="009913C5">
        <w:rPr>
          <w:rFonts w:cs="Arial"/>
        </w:rPr>
        <w:t xml:space="preserve"> to make sure you are meeting your responsibilities when arranging your </w:t>
      </w:r>
      <w:proofErr w:type="gramStart"/>
      <w:r w:rsidRPr="009913C5">
        <w:rPr>
          <w:rFonts w:cs="Arial"/>
        </w:rPr>
        <w:t>supports</w:t>
      </w:r>
      <w:proofErr w:type="gramEnd"/>
    </w:p>
    <w:p w14:paraId="169CD3BA" w14:textId="77777777" w:rsidR="00B52DA9" w:rsidRPr="009913C5" w:rsidRDefault="00B52DA9" w:rsidP="00B52DA9">
      <w:pPr>
        <w:pStyle w:val="ListParagraph"/>
        <w:numPr>
          <w:ilvl w:val="0"/>
          <w:numId w:val="14"/>
        </w:numPr>
        <w:spacing w:before="120" w:after="120"/>
        <w:contextualSpacing w:val="0"/>
        <w:rPr>
          <w:rFonts w:cs="Arial"/>
        </w:rPr>
      </w:pPr>
      <w:r>
        <w:t>s</w:t>
      </w:r>
      <w:r w:rsidRPr="009913C5">
        <w:rPr>
          <w:rFonts w:cs="Arial"/>
        </w:rPr>
        <w:t>oftware applications</w:t>
      </w:r>
    </w:p>
    <w:p w14:paraId="197348E2" w14:textId="77777777" w:rsidR="00B52DA9" w:rsidRPr="009141B8" w:rsidRDefault="00B52DA9" w:rsidP="00B52DA9">
      <w:pPr>
        <w:pStyle w:val="ListParagraph"/>
        <w:numPr>
          <w:ilvl w:val="0"/>
          <w:numId w:val="14"/>
        </w:numPr>
        <w:spacing w:before="120" w:after="120"/>
        <w:contextualSpacing w:val="0"/>
        <w:rPr>
          <w:rFonts w:cs="Arial"/>
        </w:rPr>
      </w:pPr>
      <w:r w:rsidRPr="009913C5">
        <w:rPr>
          <w:rFonts w:cs="Arial"/>
        </w:rPr>
        <w:t>support coordination and plan management assistance</w:t>
      </w:r>
      <w:r>
        <w:rPr>
          <w:rFonts w:cs="Arial"/>
        </w:rPr>
        <w:t>.</w:t>
      </w:r>
    </w:p>
    <w:p w14:paraId="76BFD66C" w14:textId="77777777" w:rsidR="00B52DA9" w:rsidRDefault="00B52DA9" w:rsidP="00B52DA9">
      <w:pPr>
        <w:rPr>
          <w:rFonts w:cs="Arial"/>
        </w:rPr>
      </w:pPr>
      <w:r>
        <w:rPr>
          <w:rFonts w:cs="Arial"/>
        </w:rPr>
        <w:t>You may need to</w:t>
      </w:r>
      <w:r w:rsidRPr="00966D2D">
        <w:rPr>
          <w:rFonts w:cs="Arial"/>
        </w:rPr>
        <w:t xml:space="preserve"> speak with an accountant or business advisor</w:t>
      </w:r>
      <w:r>
        <w:rPr>
          <w:rFonts w:cs="Arial"/>
        </w:rPr>
        <w:t xml:space="preserve"> before you become an employer.</w:t>
      </w:r>
    </w:p>
    <w:p w14:paraId="3891E2A6" w14:textId="2D7B1961" w:rsidR="00B52DA9" w:rsidRDefault="000D3B5A" w:rsidP="00B52DA9">
      <w:pPr>
        <w:pStyle w:val="Heading3"/>
      </w:pPr>
      <w:bookmarkStart w:id="3" w:name="_Pay_and_conditions"/>
      <w:bookmarkEnd w:id="3"/>
      <w:r>
        <w:t>2.2</w:t>
      </w:r>
      <w:r>
        <w:tab/>
      </w:r>
      <w:r w:rsidR="00B52DA9">
        <w:t xml:space="preserve">Pay and </w:t>
      </w:r>
      <w:proofErr w:type="gramStart"/>
      <w:r w:rsidR="00B52DA9">
        <w:t>conditions</w:t>
      </w:r>
      <w:proofErr w:type="gramEnd"/>
    </w:p>
    <w:p w14:paraId="4FB0C60E" w14:textId="77777777" w:rsidR="00B52DA9" w:rsidRDefault="00B52DA9" w:rsidP="00B52DA9">
      <w:pPr>
        <w:rPr>
          <w:rFonts w:cs="Arial"/>
        </w:rPr>
      </w:pPr>
      <w:r w:rsidRPr="1892CC5C">
        <w:rPr>
          <w:rFonts w:cs="Arial"/>
        </w:rPr>
        <w:t xml:space="preserve">If you directly employ your own </w:t>
      </w:r>
      <w:proofErr w:type="gramStart"/>
      <w:r w:rsidRPr="1892CC5C">
        <w:rPr>
          <w:rFonts w:cs="Arial"/>
        </w:rPr>
        <w:t>staff</w:t>
      </w:r>
      <w:proofErr w:type="gramEnd"/>
      <w:r w:rsidRPr="1892CC5C">
        <w:rPr>
          <w:rFonts w:cs="Arial"/>
        </w:rPr>
        <w:t xml:space="preserve"> you are responsible for paying for tax, superannuation, insurances, leave and other entitlements from your plan budget. When you work out how much you pay your employee, you’ll need to consider these costs and how many hours of support you can afford within your budget. Learn more about </w:t>
      </w:r>
      <w:hyperlink w:anchor="_Pay__" w:history="1">
        <w:r w:rsidRPr="1892CC5C">
          <w:rPr>
            <w:rStyle w:val="Hyperlink"/>
            <w:rFonts w:cs="Arial"/>
          </w:rPr>
          <w:t>pay rates</w:t>
        </w:r>
      </w:hyperlink>
      <w:r w:rsidRPr="1892CC5C">
        <w:rPr>
          <w:rFonts w:cs="Arial"/>
        </w:rPr>
        <w:t>.</w:t>
      </w:r>
    </w:p>
    <w:p w14:paraId="4BAAF96D" w14:textId="77777777" w:rsidR="00B52DA9" w:rsidRDefault="00B52DA9" w:rsidP="00B52DA9">
      <w:pPr>
        <w:rPr>
          <w:rFonts w:cs="Arial"/>
        </w:rPr>
      </w:pPr>
      <w:r>
        <w:lastRenderedPageBreak/>
        <w:t xml:space="preserve">Employment conditions are set by legislation and awards. </w:t>
      </w:r>
      <w:bookmarkStart w:id="4" w:name="_Pay__"/>
      <w:bookmarkEnd w:id="4"/>
      <w:r w:rsidRPr="1892CC5C">
        <w:rPr>
          <w:rFonts w:cs="Arial"/>
        </w:rPr>
        <w:t xml:space="preserve">There are different awards for different types of work, </w:t>
      </w:r>
      <w:proofErr w:type="gramStart"/>
      <w:r w:rsidRPr="1892CC5C">
        <w:rPr>
          <w:rFonts w:cs="Arial"/>
        </w:rPr>
        <w:t>industries</w:t>
      </w:r>
      <w:proofErr w:type="gramEnd"/>
      <w:r w:rsidRPr="1892CC5C">
        <w:rPr>
          <w:rFonts w:cs="Arial"/>
        </w:rPr>
        <w:t xml:space="preserve"> and states. Awards set employment conditions that you must meet, including:</w:t>
      </w:r>
    </w:p>
    <w:p w14:paraId="792FAB7A" w14:textId="77777777" w:rsidR="00B52DA9" w:rsidRDefault="00B52DA9" w:rsidP="002A49BB">
      <w:pPr>
        <w:pStyle w:val="ListBullet"/>
      </w:pPr>
      <w:r>
        <w:t xml:space="preserve">minimum pay </w:t>
      </w:r>
      <w:proofErr w:type="gramStart"/>
      <w:r>
        <w:t>rates</w:t>
      </w:r>
      <w:proofErr w:type="gramEnd"/>
    </w:p>
    <w:p w14:paraId="34D26234" w14:textId="77777777" w:rsidR="00B52DA9" w:rsidRDefault="00B52DA9" w:rsidP="002A49BB">
      <w:pPr>
        <w:pStyle w:val="ListBullet"/>
      </w:pPr>
      <w:r w:rsidRPr="000F1776">
        <w:t>leave entitlements</w:t>
      </w:r>
      <w:r>
        <w:t xml:space="preserve"> and public holiday </w:t>
      </w:r>
      <w:proofErr w:type="gramStart"/>
      <w:r>
        <w:t>arrangements</w:t>
      </w:r>
      <w:proofErr w:type="gramEnd"/>
    </w:p>
    <w:p w14:paraId="060E3A8A" w14:textId="77777777" w:rsidR="00B52DA9" w:rsidRDefault="00B52DA9" w:rsidP="002A49BB">
      <w:pPr>
        <w:pStyle w:val="ListBullet"/>
      </w:pPr>
      <w:r>
        <w:t>maximum work hours</w:t>
      </w:r>
    </w:p>
    <w:p w14:paraId="6AE864D8" w14:textId="77777777" w:rsidR="00B52DA9" w:rsidRDefault="00B52DA9" w:rsidP="002A49BB">
      <w:pPr>
        <w:pStyle w:val="ListBullet"/>
      </w:pPr>
      <w:r>
        <w:t>providing payslips</w:t>
      </w:r>
    </w:p>
    <w:p w14:paraId="7071B2D1" w14:textId="77777777" w:rsidR="00B52DA9" w:rsidRDefault="00B52DA9" w:rsidP="002A49BB">
      <w:pPr>
        <w:pStyle w:val="ListBullet"/>
      </w:pPr>
      <w:r>
        <w:t>ending an employee’s employment fairly.</w:t>
      </w:r>
    </w:p>
    <w:p w14:paraId="54E601F9" w14:textId="77777777" w:rsidR="00B52DA9" w:rsidRDefault="00B52DA9" w:rsidP="00B52DA9">
      <w:r w:rsidRPr="00C63230">
        <w:t xml:space="preserve">For example, the </w:t>
      </w:r>
      <w:hyperlink r:id="rId13" w:history="1">
        <w:r w:rsidRPr="00C63230">
          <w:rPr>
            <w:rStyle w:val="Hyperlink"/>
          </w:rPr>
          <w:t>Social, Community, Home Care and Disability Services Industry Award 2010</w:t>
        </w:r>
      </w:hyperlink>
      <w:r w:rsidRPr="00C63230">
        <w:t xml:space="preserve"> or in Western Australia (WA) they have their own state award, the </w:t>
      </w:r>
      <w:hyperlink r:id="rId14" w:history="1">
        <w:r w:rsidRPr="00C63230">
          <w:rPr>
            <w:rStyle w:val="Hyperlink"/>
          </w:rPr>
          <w:t>WA award</w:t>
        </w:r>
      </w:hyperlink>
      <w:r w:rsidRPr="00C63230">
        <w:t>. These</w:t>
      </w:r>
      <w:r>
        <w:t xml:space="preserve"> awards help make sure</w:t>
      </w:r>
      <w:r w:rsidRPr="000F1776">
        <w:t xml:space="preserve"> employees are treated fairly and paid appropriately for their work.</w:t>
      </w:r>
    </w:p>
    <w:p w14:paraId="16E685A7" w14:textId="77777777" w:rsidR="00B52DA9" w:rsidRDefault="00B52DA9" w:rsidP="00B52DA9">
      <w:pPr>
        <w:rPr>
          <w:rFonts w:cs="Arial"/>
        </w:rPr>
      </w:pPr>
      <w:r w:rsidRPr="1892CC5C">
        <w:rPr>
          <w:rFonts w:cs="Arial"/>
        </w:rPr>
        <w:t xml:space="preserve">You can learn more about modern federal awards on the </w:t>
      </w:r>
      <w:hyperlink r:id="rId15" w:history="1">
        <w:r w:rsidRPr="1892CC5C">
          <w:rPr>
            <w:rStyle w:val="Hyperlink"/>
            <w:rFonts w:cs="Arial"/>
          </w:rPr>
          <w:t>Fair Work Ombudsman website</w:t>
        </w:r>
      </w:hyperlink>
      <w:r w:rsidRPr="1892CC5C">
        <w:rPr>
          <w:rFonts w:cs="Arial"/>
        </w:rPr>
        <w:t xml:space="preserve">, including the </w:t>
      </w:r>
      <w:hyperlink r:id="rId16" w:history="1">
        <w:r w:rsidRPr="1892CC5C">
          <w:rPr>
            <w:rStyle w:val="Hyperlink"/>
            <w:rFonts w:cs="Arial"/>
          </w:rPr>
          <w:t>Find my award tool</w:t>
        </w:r>
      </w:hyperlink>
      <w:r w:rsidRPr="1892CC5C">
        <w:rPr>
          <w:rFonts w:cs="Arial"/>
        </w:rPr>
        <w:t>.</w:t>
      </w:r>
    </w:p>
    <w:p w14:paraId="24A20321" w14:textId="77777777" w:rsidR="00B52DA9" w:rsidRDefault="00B52DA9" w:rsidP="00B52DA9">
      <w:pPr>
        <w:rPr>
          <w:color w:val="1F497D"/>
        </w:rPr>
      </w:pPr>
      <w:r>
        <w:rPr>
          <w:rFonts w:cs="Arial"/>
        </w:rPr>
        <w:t xml:space="preserve">If you are unsure about which award applies to your situation, we </w:t>
      </w:r>
      <w:r w:rsidRPr="00966D2D">
        <w:rPr>
          <w:rFonts w:cs="Arial"/>
        </w:rPr>
        <w:t>recommend you speak with an accountant</w:t>
      </w:r>
      <w:r>
        <w:rPr>
          <w:rFonts w:cs="Arial"/>
        </w:rPr>
        <w:t>.</w:t>
      </w:r>
    </w:p>
    <w:p w14:paraId="765EC9F3" w14:textId="77777777" w:rsidR="00B52DA9" w:rsidRDefault="00B52DA9" w:rsidP="00B52DA9">
      <w:pPr>
        <w:rPr>
          <w:rFonts w:cs="Arial"/>
        </w:rPr>
      </w:pPr>
      <w:r>
        <w:rPr>
          <w:rFonts w:cs="Arial"/>
        </w:rPr>
        <w:t>The prices for</w:t>
      </w:r>
      <w:r w:rsidRPr="00250064">
        <w:rPr>
          <w:rFonts w:cs="Arial"/>
        </w:rPr>
        <w:t xml:space="preserve"> the supports in your NDIS </w:t>
      </w:r>
      <w:r>
        <w:rPr>
          <w:rFonts w:cs="Arial"/>
        </w:rPr>
        <w:t>p</w:t>
      </w:r>
      <w:r w:rsidRPr="00250064">
        <w:rPr>
          <w:rFonts w:cs="Arial"/>
        </w:rPr>
        <w:t>lan</w:t>
      </w:r>
      <w:r>
        <w:rPr>
          <w:rFonts w:cs="Arial"/>
        </w:rPr>
        <w:t xml:space="preserve"> are in the </w:t>
      </w:r>
      <w:hyperlink r:id="rId17" w:anchor="ndis-pricing-arrangements-and-price-limits" w:history="1">
        <w:r w:rsidRPr="0024071A">
          <w:rPr>
            <w:rStyle w:val="Hyperlink"/>
            <w:rFonts w:cs="Arial"/>
          </w:rPr>
          <w:t>NDIS Pricing Arrangements and Price Limits</w:t>
        </w:r>
      </w:hyperlink>
      <w:r>
        <w:rPr>
          <w:rFonts w:cs="Arial"/>
        </w:rPr>
        <w:t>.</w:t>
      </w:r>
      <w:r w:rsidRPr="00250064">
        <w:rPr>
          <w:rFonts w:cs="Arial"/>
        </w:rPr>
        <w:t xml:space="preserve"> </w:t>
      </w:r>
      <w:r>
        <w:rPr>
          <w:rFonts w:cs="Arial"/>
        </w:rPr>
        <w:t xml:space="preserve">We use the </w:t>
      </w:r>
      <w:hyperlink r:id="rId18" w:anchor="disability-support-worker-cost-model" w:history="1">
        <w:r w:rsidRPr="000465EB">
          <w:rPr>
            <w:rStyle w:val="Hyperlink"/>
            <w:rFonts w:cs="Arial"/>
          </w:rPr>
          <w:t>Disability Support Worker Cost Model</w:t>
        </w:r>
      </w:hyperlink>
      <w:r>
        <w:rPr>
          <w:rFonts w:cs="Arial"/>
        </w:rPr>
        <w:t xml:space="preserve"> to work out the price limits for supports delivered by disability support workers. You can use the Disability Support Worker Cost Model estimates costs to help you consider:</w:t>
      </w:r>
    </w:p>
    <w:p w14:paraId="2D765BA0" w14:textId="77777777" w:rsidR="00B52DA9" w:rsidRDefault="00B52DA9" w:rsidP="002A49BB">
      <w:pPr>
        <w:pStyle w:val="ListBullet"/>
      </w:pPr>
      <w:r>
        <w:rPr>
          <w:b/>
        </w:rPr>
        <w:t>Base Salary</w:t>
      </w:r>
      <w:r>
        <w:t xml:space="preserve"> </w:t>
      </w:r>
      <w:r w:rsidRPr="004B5279">
        <w:rPr>
          <w:b/>
          <w:bCs/>
        </w:rPr>
        <w:t>costs</w:t>
      </w:r>
      <w:r>
        <w:t xml:space="preserve">, including shift </w:t>
      </w:r>
      <w:proofErr w:type="gramStart"/>
      <w:r>
        <w:t>loadings</w:t>
      </w:r>
      <w:proofErr w:type="gramEnd"/>
    </w:p>
    <w:p w14:paraId="30A5D5C7" w14:textId="77777777" w:rsidR="00B52DA9" w:rsidRDefault="00B52DA9" w:rsidP="002A49BB">
      <w:pPr>
        <w:pStyle w:val="ListBullet"/>
      </w:pPr>
      <w:r w:rsidRPr="004B5279">
        <w:rPr>
          <w:b/>
          <w:bCs/>
        </w:rPr>
        <w:t>Direct On-costs</w:t>
      </w:r>
      <w:r>
        <w:t xml:space="preserve">, including superannuation and employee </w:t>
      </w:r>
      <w:proofErr w:type="gramStart"/>
      <w:r>
        <w:t>allowances</w:t>
      </w:r>
      <w:proofErr w:type="gramEnd"/>
    </w:p>
    <w:p w14:paraId="65070629" w14:textId="77777777" w:rsidR="00B52DA9" w:rsidRPr="004B5279" w:rsidRDefault="00B52DA9" w:rsidP="002A49BB">
      <w:pPr>
        <w:pStyle w:val="ListBullet"/>
        <w:rPr>
          <w:b/>
          <w:bCs/>
        </w:rPr>
      </w:pPr>
      <w:r w:rsidRPr="004B5279">
        <w:rPr>
          <w:b/>
          <w:bCs/>
        </w:rPr>
        <w:t xml:space="preserve">Operational </w:t>
      </w:r>
      <w:r>
        <w:rPr>
          <w:b/>
          <w:bCs/>
        </w:rPr>
        <w:t xml:space="preserve">and corporate </w:t>
      </w:r>
      <w:r w:rsidRPr="004B5279">
        <w:rPr>
          <w:b/>
          <w:bCs/>
        </w:rPr>
        <w:t>overheads</w:t>
      </w:r>
      <w:r>
        <w:t>, including workers compensation insurance and accounting and legal services, and information technology functions.</w:t>
      </w:r>
    </w:p>
    <w:p w14:paraId="59844F0D" w14:textId="77777777" w:rsidR="00B52DA9" w:rsidRPr="00CD4A55" w:rsidRDefault="00B52DA9" w:rsidP="00B52DA9">
      <w:pPr>
        <w:rPr>
          <w:rFonts w:cs="Arial"/>
        </w:rPr>
      </w:pPr>
      <w:r w:rsidRPr="00CD4A55">
        <w:rPr>
          <w:rFonts w:cs="Arial"/>
        </w:rPr>
        <w:t>Price limits are the maximum prices that registered NDIS providers can charge for specific supports. They can be helpful when you</w:t>
      </w:r>
      <w:r>
        <w:rPr>
          <w:rFonts w:cs="Arial"/>
        </w:rPr>
        <w:t>’</w:t>
      </w:r>
      <w:r w:rsidRPr="00CD4A55">
        <w:rPr>
          <w:rFonts w:cs="Arial"/>
        </w:rPr>
        <w:t>re working out what you</w:t>
      </w:r>
      <w:r>
        <w:rPr>
          <w:rFonts w:cs="Arial"/>
        </w:rPr>
        <w:t>’</w:t>
      </w:r>
      <w:r w:rsidRPr="00CD4A55">
        <w:rPr>
          <w:rFonts w:cs="Arial"/>
        </w:rPr>
        <w:t xml:space="preserve">re willing to pay for a support. If you </w:t>
      </w:r>
      <w:hyperlink r:id="rId19" w:history="1">
        <w:r w:rsidRPr="00CD4A55">
          <w:rPr>
            <w:rStyle w:val="Hyperlink"/>
            <w:rFonts w:cs="Arial"/>
          </w:rPr>
          <w:t>self-manage</w:t>
        </w:r>
      </w:hyperlink>
      <w:r w:rsidRPr="00CD4A55">
        <w:rPr>
          <w:rFonts w:cs="Arial"/>
        </w:rPr>
        <w:t xml:space="preserve"> your NDIS funds, you can negotiate prices that are lower than the prices in the </w:t>
      </w:r>
      <w:hyperlink r:id="rId20" w:anchor="ndis-pricing-arrangements-and-price-limits" w:history="1">
        <w:r w:rsidRPr="006F3C7D">
          <w:rPr>
            <w:rStyle w:val="Hyperlink"/>
            <w:rFonts w:cs="Arial"/>
          </w:rPr>
          <w:t>NDIS Pricing Arrangements and Price Limits</w:t>
        </w:r>
      </w:hyperlink>
      <w:r w:rsidRPr="00CD4A55">
        <w:rPr>
          <w:rFonts w:cs="Arial"/>
        </w:rPr>
        <w:t xml:space="preserve">. You can also choose to </w:t>
      </w:r>
      <w:r>
        <w:rPr>
          <w:rFonts w:cs="Arial"/>
        </w:rPr>
        <w:t>pay for</w:t>
      </w:r>
      <w:r w:rsidRPr="00CD4A55">
        <w:rPr>
          <w:rFonts w:cs="Arial"/>
        </w:rPr>
        <w:t xml:space="preserve"> supports at a higher </w:t>
      </w:r>
      <w:r>
        <w:rPr>
          <w:rFonts w:cs="Arial"/>
        </w:rPr>
        <w:t>price</w:t>
      </w:r>
      <w:r w:rsidRPr="00CD4A55">
        <w:rPr>
          <w:rFonts w:cs="Arial"/>
        </w:rPr>
        <w:t>. It’s your responsibility to make sure the funding in your plan lasts for the duration of your plan.</w:t>
      </w:r>
    </w:p>
    <w:p w14:paraId="43D97EBD" w14:textId="77777777" w:rsidR="00B52DA9" w:rsidRDefault="00B52DA9" w:rsidP="00B52DA9">
      <w:pPr>
        <w:rPr>
          <w:rFonts w:cs="Arial"/>
        </w:rPr>
      </w:pPr>
      <w:r>
        <w:rPr>
          <w:rFonts w:cs="Arial"/>
        </w:rPr>
        <w:t xml:space="preserve">You’ll also need to consider the cost of </w:t>
      </w:r>
      <w:r w:rsidRPr="00C90189">
        <w:rPr>
          <w:rFonts w:cs="Arial"/>
        </w:rPr>
        <w:t>tax,</w:t>
      </w:r>
      <w:r>
        <w:rPr>
          <w:rFonts w:cs="Arial"/>
        </w:rPr>
        <w:t xml:space="preserve"> super,</w:t>
      </w:r>
      <w:r w:rsidRPr="00C90189">
        <w:rPr>
          <w:rFonts w:cs="Arial"/>
        </w:rPr>
        <w:t xml:space="preserve"> insurances, leave, and any other entitlements</w:t>
      </w:r>
      <w:r>
        <w:rPr>
          <w:rFonts w:cs="Arial"/>
        </w:rPr>
        <w:t xml:space="preserve"> within these maximum prices. </w:t>
      </w:r>
      <w:r w:rsidRPr="00966D2D">
        <w:rPr>
          <w:rFonts w:cs="Arial"/>
        </w:rPr>
        <w:t xml:space="preserve">You </w:t>
      </w:r>
      <w:r>
        <w:rPr>
          <w:rFonts w:cs="Arial"/>
        </w:rPr>
        <w:t>can</w:t>
      </w:r>
      <w:r w:rsidRPr="00966D2D">
        <w:rPr>
          <w:rFonts w:cs="Arial"/>
        </w:rPr>
        <w:t xml:space="preserve"> negotiate the</w:t>
      </w:r>
      <w:r>
        <w:rPr>
          <w:rFonts w:cs="Arial"/>
        </w:rPr>
        <w:t xml:space="preserve"> </w:t>
      </w:r>
      <w:r w:rsidRPr="00966D2D">
        <w:rPr>
          <w:rFonts w:cs="Arial"/>
        </w:rPr>
        <w:t xml:space="preserve">rate </w:t>
      </w:r>
      <w:r>
        <w:rPr>
          <w:rFonts w:cs="Arial"/>
        </w:rPr>
        <w:t xml:space="preserve">you pay your staff, as long as it’s not less than the </w:t>
      </w:r>
      <w:hyperlink r:id="rId21" w:history="1">
        <w:r w:rsidRPr="00B562E2">
          <w:rPr>
            <w:rStyle w:val="Hyperlink"/>
            <w:rFonts w:cs="Arial"/>
          </w:rPr>
          <w:t>award rate</w:t>
        </w:r>
      </w:hyperlink>
      <w:r>
        <w:rPr>
          <w:rFonts w:cs="Arial"/>
        </w:rPr>
        <w:t xml:space="preserve"> for their type of work.</w:t>
      </w:r>
    </w:p>
    <w:p w14:paraId="09DFEA69" w14:textId="77777777" w:rsidR="00B52DA9" w:rsidRDefault="00B52DA9" w:rsidP="00B52DA9">
      <w:pPr>
        <w:rPr>
          <w:rFonts w:cs="Arial"/>
        </w:rPr>
      </w:pPr>
      <w:r w:rsidRPr="003734DD">
        <w:rPr>
          <w:rFonts w:cs="Arial"/>
        </w:rPr>
        <w:t>The support worker rate of pay listed in the price limits can guide you when you set your rates</w:t>
      </w:r>
      <w:r>
        <w:rPr>
          <w:rFonts w:cs="Arial"/>
        </w:rPr>
        <w:t>.</w:t>
      </w:r>
    </w:p>
    <w:p w14:paraId="6E307823" w14:textId="77777777" w:rsidR="00B52DA9" w:rsidRDefault="00B52DA9" w:rsidP="00B52DA9">
      <w:pPr>
        <w:rPr>
          <w:rFonts w:cs="Arial"/>
        </w:rPr>
      </w:pPr>
      <w:r>
        <w:rPr>
          <w:rFonts w:cs="Arial"/>
        </w:rPr>
        <w:t>Other costs you are responsible for a</w:t>
      </w:r>
      <w:r w:rsidRPr="00966D2D">
        <w:rPr>
          <w:rFonts w:cs="Arial"/>
        </w:rPr>
        <w:t>s a</w:t>
      </w:r>
      <w:r>
        <w:rPr>
          <w:rFonts w:cs="Arial"/>
        </w:rPr>
        <w:t xml:space="preserve">n employer include </w:t>
      </w:r>
      <w:r w:rsidRPr="00966D2D">
        <w:rPr>
          <w:rFonts w:cs="Arial"/>
        </w:rPr>
        <w:t xml:space="preserve">the cost of </w:t>
      </w:r>
      <w:r>
        <w:rPr>
          <w:rFonts w:cs="Arial"/>
        </w:rPr>
        <w:t>work health and safety</w:t>
      </w:r>
      <w:r w:rsidRPr="00966D2D">
        <w:rPr>
          <w:rFonts w:cs="Arial"/>
        </w:rPr>
        <w:t xml:space="preserve"> equipment</w:t>
      </w:r>
      <w:r>
        <w:rPr>
          <w:rFonts w:cs="Arial"/>
        </w:rPr>
        <w:t xml:space="preserve">, for example, </w:t>
      </w:r>
      <w:r w:rsidRPr="00966D2D">
        <w:rPr>
          <w:rFonts w:cs="Arial"/>
        </w:rPr>
        <w:t>gloves</w:t>
      </w:r>
      <w:r>
        <w:rPr>
          <w:rFonts w:cs="Arial"/>
        </w:rPr>
        <w:t xml:space="preserve"> or cleaning equipment</w:t>
      </w:r>
      <w:r w:rsidRPr="00966D2D">
        <w:rPr>
          <w:rFonts w:cs="Arial"/>
        </w:rPr>
        <w:t>,</w:t>
      </w:r>
      <w:r>
        <w:rPr>
          <w:rFonts w:cs="Arial"/>
        </w:rPr>
        <w:t xml:space="preserve"> </w:t>
      </w:r>
      <w:r w:rsidRPr="004C0467">
        <w:rPr>
          <w:rFonts w:cs="Arial"/>
        </w:rPr>
        <w:t xml:space="preserve">and </w:t>
      </w:r>
      <w:r>
        <w:rPr>
          <w:rFonts w:cs="Arial"/>
        </w:rPr>
        <w:t>any</w:t>
      </w:r>
      <w:r w:rsidRPr="004C0467">
        <w:rPr>
          <w:rFonts w:cs="Arial"/>
        </w:rPr>
        <w:t xml:space="preserve"> </w:t>
      </w:r>
      <w:r>
        <w:rPr>
          <w:rFonts w:cs="Arial"/>
        </w:rPr>
        <w:t xml:space="preserve">other </w:t>
      </w:r>
      <w:r w:rsidRPr="004C0467">
        <w:rPr>
          <w:rFonts w:cs="Arial"/>
        </w:rPr>
        <w:t>overhead costs</w:t>
      </w:r>
      <w:r>
        <w:rPr>
          <w:rFonts w:cs="Arial"/>
        </w:rPr>
        <w:t>.</w:t>
      </w:r>
    </w:p>
    <w:p w14:paraId="547DC72E" w14:textId="56332494" w:rsidR="00B52DA9" w:rsidRPr="00E1167F" w:rsidRDefault="00C63230" w:rsidP="00C63230">
      <w:pPr>
        <w:pStyle w:val="Heading3"/>
        <w:keepNext/>
      </w:pPr>
      <w:bookmarkStart w:id="5" w:name="_Your_Australian_Taxation"/>
      <w:bookmarkStart w:id="6" w:name="_Tax_and_superannuation"/>
      <w:bookmarkEnd w:id="5"/>
      <w:bookmarkEnd w:id="6"/>
      <w:r>
        <w:t>2.3</w:t>
      </w:r>
      <w:r>
        <w:tab/>
      </w:r>
      <w:r w:rsidR="00B52DA9">
        <w:t>Tax and superannuation (super)</w:t>
      </w:r>
    </w:p>
    <w:p w14:paraId="784F2246" w14:textId="77777777" w:rsidR="00B52DA9" w:rsidRDefault="00B52DA9" w:rsidP="00B52DA9">
      <w:pPr>
        <w:rPr>
          <w:rFonts w:cs="Arial"/>
        </w:rPr>
      </w:pPr>
      <w:r>
        <w:rPr>
          <w:rFonts w:cs="Arial"/>
        </w:rPr>
        <w:t>As an employer you have responsibilities to the Australian Taxation Office (ATO),</w:t>
      </w:r>
      <w:r w:rsidRPr="00F43D4C">
        <w:rPr>
          <w:rFonts w:cs="Arial"/>
        </w:rPr>
        <w:t xml:space="preserve"> </w:t>
      </w:r>
      <w:r w:rsidRPr="00412D28">
        <w:rPr>
          <w:rFonts w:cs="Arial"/>
        </w:rPr>
        <w:t>from your employee</w:t>
      </w:r>
      <w:r>
        <w:rPr>
          <w:rFonts w:cs="Arial"/>
        </w:rPr>
        <w:t>’</w:t>
      </w:r>
      <w:r w:rsidRPr="00412D28">
        <w:rPr>
          <w:rFonts w:cs="Arial"/>
        </w:rPr>
        <w:t>s first day through to their last day.</w:t>
      </w:r>
    </w:p>
    <w:p w14:paraId="0EE2CD38" w14:textId="77777777" w:rsidR="00B52DA9" w:rsidRDefault="00B52DA9" w:rsidP="00B52DA9">
      <w:pPr>
        <w:rPr>
          <w:rFonts w:cs="Arial"/>
        </w:rPr>
      </w:pPr>
      <w:r>
        <w:rPr>
          <w:rFonts w:cs="Arial"/>
        </w:rPr>
        <w:t>To help you keep track of, and meet your tax responsibilities, you can keep a calendar or schedule. It could be as simple as a list of tasks that reminds you to:</w:t>
      </w:r>
    </w:p>
    <w:p w14:paraId="2DE7A580" w14:textId="77777777" w:rsidR="00B52DA9" w:rsidRPr="00CE3AD0" w:rsidRDefault="00B52DA9" w:rsidP="002A49BB">
      <w:pPr>
        <w:pStyle w:val="ListBullet"/>
      </w:pPr>
      <w:r w:rsidRPr="005F22DC">
        <w:t>p</w:t>
      </w:r>
      <w:r w:rsidRPr="00CE3AD0">
        <w:t xml:space="preserve">ay </w:t>
      </w:r>
      <w:proofErr w:type="gramStart"/>
      <w:r w:rsidRPr="00CE3AD0">
        <w:t>wages</w:t>
      </w:r>
      <w:proofErr w:type="gramEnd"/>
    </w:p>
    <w:p w14:paraId="2AC4F645" w14:textId="77777777" w:rsidR="00B52DA9" w:rsidRDefault="00B52DA9" w:rsidP="002A49BB">
      <w:pPr>
        <w:pStyle w:val="ListBullet"/>
      </w:pPr>
      <w:r w:rsidRPr="00CE3AD0">
        <w:t>send withholding tax payments to</w:t>
      </w:r>
      <w:r>
        <w:t xml:space="preserve"> the</w:t>
      </w:r>
      <w:r w:rsidRPr="00CE3AD0">
        <w:t xml:space="preserve"> </w:t>
      </w:r>
      <w:proofErr w:type="gramStart"/>
      <w:r w:rsidRPr="00CE3AD0">
        <w:t>ATO</w:t>
      </w:r>
      <w:proofErr w:type="gramEnd"/>
    </w:p>
    <w:p w14:paraId="61287594" w14:textId="77777777" w:rsidR="00B52DA9" w:rsidRPr="002353FE" w:rsidRDefault="00B52DA9" w:rsidP="002A49BB">
      <w:pPr>
        <w:pStyle w:val="ListBullet"/>
      </w:pPr>
      <w:r w:rsidRPr="009535CB">
        <w:t>issue payment summaries at the end of the financial year.</w:t>
      </w:r>
    </w:p>
    <w:p w14:paraId="683397AA" w14:textId="77777777" w:rsidR="00B52DA9" w:rsidRPr="00395D52" w:rsidRDefault="00B52DA9" w:rsidP="00B52DA9">
      <w:pPr>
        <w:rPr>
          <w:rFonts w:cs="Arial"/>
        </w:rPr>
      </w:pPr>
      <w:r>
        <w:rPr>
          <w:rFonts w:cs="Arial"/>
        </w:rPr>
        <w:t>Learn more about your tax responsibilities</w:t>
      </w:r>
      <w:r w:rsidRPr="00832564">
        <w:rPr>
          <w:rFonts w:cs="Arial"/>
        </w:rPr>
        <w:t xml:space="preserve"> </w:t>
      </w:r>
      <w:r>
        <w:rPr>
          <w:rFonts w:cs="Arial"/>
        </w:rPr>
        <w:t xml:space="preserve">on the </w:t>
      </w:r>
      <w:hyperlink r:id="rId22" w:history="1">
        <w:r>
          <w:rPr>
            <w:rStyle w:val="Hyperlink"/>
            <w:rFonts w:cs="Arial"/>
          </w:rPr>
          <w:t>ATO business page</w:t>
        </w:r>
      </w:hyperlink>
      <w:r>
        <w:rPr>
          <w:rFonts w:cs="Arial"/>
        </w:rPr>
        <w:t xml:space="preserve">, including about </w:t>
      </w:r>
      <w:hyperlink r:id="rId23" w:history="1">
        <w:r w:rsidRPr="002353FE">
          <w:rPr>
            <w:rStyle w:val="Hyperlink"/>
            <w:rFonts w:cs="Arial"/>
          </w:rPr>
          <w:t>Single Touch Payroll</w:t>
        </w:r>
      </w:hyperlink>
      <w:r>
        <w:rPr>
          <w:rFonts w:cs="Arial"/>
        </w:rPr>
        <w:t>.</w:t>
      </w:r>
    </w:p>
    <w:p w14:paraId="1E4E39FD" w14:textId="78DB8D5C" w:rsidR="00B52DA9" w:rsidRDefault="00C63230" w:rsidP="00B52DA9">
      <w:pPr>
        <w:pStyle w:val="Heading4"/>
      </w:pPr>
      <w:bookmarkStart w:id="7" w:name="_Withholding_tax_1"/>
      <w:bookmarkEnd w:id="7"/>
      <w:r>
        <w:t>2.3.1</w:t>
      </w:r>
      <w:r>
        <w:tab/>
      </w:r>
      <w:r w:rsidR="00B52DA9">
        <w:t xml:space="preserve">Pay as you go (PAYG) </w:t>
      </w:r>
      <w:proofErr w:type="gramStart"/>
      <w:r w:rsidR="00B52DA9">
        <w:t>withholding</w:t>
      </w:r>
      <w:proofErr w:type="gramEnd"/>
    </w:p>
    <w:p w14:paraId="3A136199" w14:textId="77777777" w:rsidR="00B52DA9" w:rsidRDefault="00B52DA9" w:rsidP="00B52DA9">
      <w:pPr>
        <w:rPr>
          <w:rFonts w:cs="Arial"/>
        </w:rPr>
      </w:pPr>
      <w:r>
        <w:rPr>
          <w:rFonts w:cs="Arial"/>
        </w:rPr>
        <w:t>As an employer, y</w:t>
      </w:r>
      <w:r w:rsidRPr="00095F2E">
        <w:rPr>
          <w:rFonts w:cs="Arial"/>
        </w:rPr>
        <w:t xml:space="preserve">ou </w:t>
      </w:r>
      <w:r>
        <w:rPr>
          <w:rFonts w:cs="Arial"/>
        </w:rPr>
        <w:t>are responsible for withholding tax from payments you make to your employees. If you engage a contractor, you generally don’t need to withhold tax from payments unless they request this in their agreement with you.</w:t>
      </w:r>
    </w:p>
    <w:p w14:paraId="1493F763" w14:textId="77777777" w:rsidR="00B52DA9" w:rsidRDefault="00B52DA9" w:rsidP="00B52DA9">
      <w:pPr>
        <w:rPr>
          <w:rFonts w:cs="Arial"/>
        </w:rPr>
      </w:pPr>
      <w:r>
        <w:rPr>
          <w:rFonts w:cs="Arial"/>
        </w:rPr>
        <w:t xml:space="preserve">The ATO classifies support workers directly employed by NDIS participants as ‘household </w:t>
      </w:r>
      <w:proofErr w:type="gramStart"/>
      <w:r>
        <w:rPr>
          <w:rFonts w:cs="Arial"/>
        </w:rPr>
        <w:t>employees’</w:t>
      </w:r>
      <w:proofErr w:type="gramEnd"/>
      <w:r>
        <w:rPr>
          <w:rFonts w:cs="Arial"/>
        </w:rPr>
        <w:t xml:space="preserve">. Learn more about </w:t>
      </w:r>
      <w:hyperlink r:id="rId24" w:history="1">
        <w:r>
          <w:rPr>
            <w:rStyle w:val="Hyperlink"/>
            <w:rFonts w:cs="Arial"/>
          </w:rPr>
          <w:t>withholding from payments to household employees</w:t>
        </w:r>
      </w:hyperlink>
      <w:r>
        <w:rPr>
          <w:rFonts w:cs="Arial"/>
        </w:rPr>
        <w:t xml:space="preserve">. </w:t>
      </w:r>
    </w:p>
    <w:p w14:paraId="0B864B6A" w14:textId="77777777" w:rsidR="00B52DA9" w:rsidRDefault="00B52DA9" w:rsidP="00B52DA9">
      <w:pPr>
        <w:rPr>
          <w:rFonts w:cs="Arial"/>
        </w:rPr>
      </w:pPr>
      <w:r>
        <w:rPr>
          <w:rFonts w:cs="Arial"/>
        </w:rPr>
        <w:t xml:space="preserve">Before you make your first payment, you need to register for pay as you go (PAYG) withholding. </w:t>
      </w:r>
      <w:r w:rsidRPr="0036749F">
        <w:rPr>
          <w:rFonts w:cs="Arial"/>
        </w:rPr>
        <w:t>You don’t need an Australian Business Number (ABN) to do this</w:t>
      </w:r>
      <w:r>
        <w:rPr>
          <w:rFonts w:cs="Arial"/>
        </w:rPr>
        <w:t xml:space="preserve">. If you don’t have </w:t>
      </w:r>
      <w:r w:rsidRPr="00095F2E">
        <w:rPr>
          <w:rFonts w:cs="Arial"/>
        </w:rPr>
        <w:t>an</w:t>
      </w:r>
      <w:r>
        <w:rPr>
          <w:rFonts w:cs="Arial"/>
        </w:rPr>
        <w:t xml:space="preserve"> </w:t>
      </w:r>
      <w:r w:rsidRPr="00095F2E">
        <w:rPr>
          <w:rFonts w:cs="Arial"/>
        </w:rPr>
        <w:t>ABN</w:t>
      </w:r>
      <w:r>
        <w:rPr>
          <w:rFonts w:cs="Arial"/>
        </w:rPr>
        <w:t xml:space="preserve">, the ATO will give you a withholding payer number (WPN) when you register for PAYG withholding. Learn more about </w:t>
      </w:r>
      <w:hyperlink r:id="rId25" w:history="1">
        <w:r w:rsidRPr="0036749F">
          <w:rPr>
            <w:rStyle w:val="Hyperlink"/>
            <w:rFonts w:cs="Arial"/>
          </w:rPr>
          <w:t>registering for PAYG withholding</w:t>
        </w:r>
      </w:hyperlink>
      <w:r>
        <w:rPr>
          <w:rFonts w:cs="Arial"/>
        </w:rPr>
        <w:t>.</w:t>
      </w:r>
    </w:p>
    <w:p w14:paraId="3A07C8B2" w14:textId="77777777" w:rsidR="00B52DA9" w:rsidRPr="00CE3AD0" w:rsidRDefault="00B52DA9" w:rsidP="00B52DA9">
      <w:pPr>
        <w:pStyle w:val="Heading4"/>
        <w:ind w:left="680" w:hanging="680"/>
      </w:pPr>
      <w:r>
        <w:t>T</w:t>
      </w:r>
      <w:r w:rsidRPr="005F22DC">
        <w:t>o r</w:t>
      </w:r>
      <w:r w:rsidRPr="00CE3AD0">
        <w:t xml:space="preserve">egister for a </w:t>
      </w:r>
      <w:r>
        <w:t>w</w:t>
      </w:r>
      <w:r w:rsidRPr="00CE3AD0">
        <w:t xml:space="preserve">ithholding </w:t>
      </w:r>
      <w:r>
        <w:t>p</w:t>
      </w:r>
      <w:r w:rsidRPr="00CE3AD0">
        <w:t xml:space="preserve">ayer </w:t>
      </w:r>
      <w:r>
        <w:t>n</w:t>
      </w:r>
      <w:r w:rsidRPr="00CE3AD0">
        <w:t>umber</w:t>
      </w:r>
      <w:r>
        <w:t xml:space="preserve"> (WPN)</w:t>
      </w:r>
    </w:p>
    <w:p w14:paraId="57AB2E6D" w14:textId="77777777" w:rsidR="00B52DA9" w:rsidRPr="00613579" w:rsidRDefault="00B52DA9" w:rsidP="00B52DA9">
      <w:pPr>
        <w:pStyle w:val="ListParagraph"/>
        <w:numPr>
          <w:ilvl w:val="0"/>
          <w:numId w:val="13"/>
        </w:numPr>
        <w:spacing w:before="120" w:after="120"/>
        <w:contextualSpacing w:val="0"/>
      </w:pPr>
      <w:r w:rsidRPr="00613579">
        <w:t xml:space="preserve">Download form NAT 3377 from the ATO’s </w:t>
      </w:r>
      <w:hyperlink r:id="rId26" w:history="1">
        <w:r w:rsidRPr="004B5279">
          <w:rPr>
            <w:rStyle w:val="Hyperlink"/>
          </w:rPr>
          <w:t>Application to register a PAYG withholding account</w:t>
        </w:r>
      </w:hyperlink>
      <w:r w:rsidRPr="00613579">
        <w:t xml:space="preserve"> page </w:t>
      </w:r>
      <w:r>
        <w:t>o</w:t>
      </w:r>
      <w:r w:rsidRPr="00613579">
        <w:t>r, call 13</w:t>
      </w:r>
      <w:r>
        <w:t xml:space="preserve"> </w:t>
      </w:r>
      <w:r w:rsidRPr="00613579">
        <w:t>28</w:t>
      </w:r>
      <w:r>
        <w:t xml:space="preserve"> </w:t>
      </w:r>
      <w:r w:rsidRPr="00613579">
        <w:t>66 and ask the ATO to send the form to you.</w:t>
      </w:r>
    </w:p>
    <w:p w14:paraId="5D20FCAA" w14:textId="77777777" w:rsidR="00B52DA9" w:rsidRPr="00613579" w:rsidRDefault="00B52DA9" w:rsidP="00B52DA9">
      <w:pPr>
        <w:pStyle w:val="ListParagraph"/>
        <w:numPr>
          <w:ilvl w:val="0"/>
          <w:numId w:val="13"/>
        </w:numPr>
        <w:spacing w:before="120" w:after="120"/>
        <w:contextualSpacing w:val="0"/>
      </w:pPr>
      <w:r>
        <w:t>Send the completed form to the ATO as an attachment using Online services for business or p</w:t>
      </w:r>
      <w:r w:rsidRPr="00613579">
        <w:t>ost or fax</w:t>
      </w:r>
      <w:r>
        <w:t>. Y</w:t>
      </w:r>
      <w:r w:rsidRPr="00613579">
        <w:t>ou can find details at the end of the form.</w:t>
      </w:r>
    </w:p>
    <w:p w14:paraId="5589E344" w14:textId="77777777" w:rsidR="00B52DA9" w:rsidRDefault="00B52DA9" w:rsidP="00B52DA9">
      <w:pPr>
        <w:pStyle w:val="ListParagraph"/>
        <w:numPr>
          <w:ilvl w:val="0"/>
          <w:numId w:val="13"/>
        </w:numPr>
        <w:spacing w:before="120" w:after="120"/>
        <w:contextualSpacing w:val="0"/>
      </w:pPr>
      <w:r w:rsidRPr="00613579">
        <w:t>Wait for the ATO to issue your WPN. This can take up to 28 days.</w:t>
      </w:r>
    </w:p>
    <w:p w14:paraId="25E09BEB" w14:textId="0233820A" w:rsidR="00B52DA9" w:rsidRPr="008D5F01" w:rsidRDefault="00C63230" w:rsidP="00C63230">
      <w:pPr>
        <w:pStyle w:val="Heading4"/>
        <w:keepNext/>
      </w:pPr>
      <w:bookmarkStart w:id="8" w:name="_Work_Health_and_1"/>
      <w:bookmarkStart w:id="9" w:name="_Superannuation__"/>
      <w:bookmarkStart w:id="10" w:name="_Super__"/>
      <w:bookmarkStart w:id="11" w:name="_Toc99617957"/>
      <w:bookmarkEnd w:id="8"/>
      <w:bookmarkEnd w:id="9"/>
      <w:bookmarkEnd w:id="10"/>
      <w:r>
        <w:t>2.3.2</w:t>
      </w:r>
      <w:r>
        <w:tab/>
      </w:r>
      <w:r w:rsidR="00B52DA9" w:rsidRPr="008D5F01">
        <w:t xml:space="preserve">Super </w:t>
      </w:r>
      <w:r w:rsidR="00B52DA9">
        <w:t>payments</w:t>
      </w:r>
    </w:p>
    <w:p w14:paraId="34CA55A5" w14:textId="77777777" w:rsidR="00B52DA9" w:rsidRDefault="00B52DA9" w:rsidP="00B52DA9">
      <w:pPr>
        <w:rPr>
          <w:lang w:val="en" w:eastAsia="en-AU"/>
        </w:rPr>
      </w:pPr>
      <w:r>
        <w:rPr>
          <w:rFonts w:cs="Arial"/>
        </w:rPr>
        <w:t>As an employer, you need to make super contributions for your workers if they are eligible for super guarantee. This is regardless of how much you pay them, or how many hours they work (if they are 18 years old or over).</w:t>
      </w:r>
    </w:p>
    <w:p w14:paraId="51447B86" w14:textId="77777777" w:rsidR="00B52DA9" w:rsidRPr="00AB3ADC" w:rsidRDefault="00B52DA9" w:rsidP="00B52DA9">
      <w:pPr>
        <w:rPr>
          <w:rFonts w:cs="Arial"/>
          <w:color w:val="000000"/>
          <w:lang w:val="en"/>
        </w:rPr>
      </w:pPr>
      <w:r>
        <w:t xml:space="preserve">Learn more about </w:t>
      </w:r>
      <w:r w:rsidRPr="004B5279">
        <w:t xml:space="preserve">when you </w:t>
      </w:r>
      <w:r w:rsidRPr="002E70A3">
        <w:t>must</w:t>
      </w:r>
      <w:r w:rsidRPr="004B5279">
        <w:t xml:space="preserve"> pay super</w:t>
      </w:r>
      <w:r>
        <w:t xml:space="preserve">, and how to pay it, on the </w:t>
      </w:r>
      <w:hyperlink r:id="rId27" w:history="1">
        <w:r w:rsidRPr="00C14776">
          <w:rPr>
            <w:rStyle w:val="Hyperlink"/>
          </w:rPr>
          <w:t>ATO website</w:t>
        </w:r>
      </w:hyperlink>
      <w:r>
        <w:t>.</w:t>
      </w:r>
    </w:p>
    <w:p w14:paraId="4B43A2B0" w14:textId="77777777" w:rsidR="00B52DA9" w:rsidRDefault="00B52DA9" w:rsidP="00B52DA9">
      <w:pPr>
        <w:rPr>
          <w:rFonts w:cs="Arial"/>
        </w:rPr>
      </w:pPr>
      <w:r>
        <w:rPr>
          <w:rFonts w:cs="Arial"/>
        </w:rPr>
        <w:t xml:space="preserve">You should use the ATO’s </w:t>
      </w:r>
      <w:hyperlink r:id="rId28" w:history="1">
        <w:r>
          <w:rPr>
            <w:rStyle w:val="Hyperlink"/>
            <w:rFonts w:cs="Arial"/>
          </w:rPr>
          <w:t>Super guarantee eligibility decision tool</w:t>
        </w:r>
      </w:hyperlink>
      <w:r>
        <w:rPr>
          <w:rFonts w:cs="Arial"/>
        </w:rPr>
        <w:t xml:space="preserve"> for each of your workers. You should keep a copy of this decision.</w:t>
      </w:r>
    </w:p>
    <w:p w14:paraId="7CC52010" w14:textId="77777777" w:rsidR="00B52DA9" w:rsidRDefault="00B52DA9" w:rsidP="00B52DA9">
      <w:pPr>
        <w:rPr>
          <w:rFonts w:cs="Arial"/>
        </w:rPr>
      </w:pPr>
      <w:r>
        <w:rPr>
          <w:rFonts w:cs="Arial"/>
        </w:rPr>
        <w:t>We recommend you s</w:t>
      </w:r>
      <w:r w:rsidRPr="00966D2D">
        <w:rPr>
          <w:rFonts w:cs="Arial"/>
        </w:rPr>
        <w:t>peak to your accountant</w:t>
      </w:r>
      <w:r>
        <w:rPr>
          <w:rFonts w:cs="Arial"/>
        </w:rPr>
        <w:t xml:space="preserve">, </w:t>
      </w:r>
      <w:r w:rsidRPr="00966D2D">
        <w:rPr>
          <w:rFonts w:cs="Arial"/>
        </w:rPr>
        <w:t>professional business advisor</w:t>
      </w:r>
      <w:r>
        <w:rPr>
          <w:rFonts w:cs="Arial"/>
        </w:rPr>
        <w:t>,</w:t>
      </w:r>
      <w:r w:rsidRPr="00966D2D">
        <w:rPr>
          <w:rFonts w:cs="Arial"/>
        </w:rPr>
        <w:t xml:space="preserve"> or the </w:t>
      </w:r>
      <w:r>
        <w:rPr>
          <w:rFonts w:cs="Arial"/>
        </w:rPr>
        <w:t>ATO for advice about paying super for your employees</w:t>
      </w:r>
      <w:r w:rsidRPr="00966D2D">
        <w:rPr>
          <w:rFonts w:cs="Arial"/>
        </w:rPr>
        <w:t>.</w:t>
      </w:r>
    </w:p>
    <w:p w14:paraId="316BF5C2" w14:textId="5215CC6B" w:rsidR="00B52DA9" w:rsidRPr="008D5F01" w:rsidRDefault="00C63230" w:rsidP="00B52DA9">
      <w:pPr>
        <w:pStyle w:val="Heading3"/>
      </w:pPr>
      <w:bookmarkStart w:id="12" w:name="_Work_Health_and_2"/>
      <w:bookmarkStart w:id="13" w:name="_Workplace_safety"/>
      <w:bookmarkEnd w:id="12"/>
      <w:bookmarkEnd w:id="13"/>
      <w:r>
        <w:t>2.4</w:t>
      </w:r>
      <w:r>
        <w:tab/>
      </w:r>
      <w:r w:rsidR="00B52DA9">
        <w:t xml:space="preserve">Work health and </w:t>
      </w:r>
      <w:bookmarkEnd w:id="11"/>
      <w:r w:rsidR="00B52DA9">
        <w:t>safety</w:t>
      </w:r>
    </w:p>
    <w:p w14:paraId="15BFD557" w14:textId="77777777" w:rsidR="00B52DA9" w:rsidRDefault="00B52DA9" w:rsidP="00B52DA9">
      <w:pPr>
        <w:rPr>
          <w:rFonts w:cs="Arial"/>
        </w:rPr>
      </w:pPr>
      <w:r>
        <w:rPr>
          <w:rFonts w:cs="Arial"/>
        </w:rPr>
        <w:t xml:space="preserve">As an employer, you have a duty to provide a safe place if someone is working for you, </w:t>
      </w:r>
      <w:r w:rsidRPr="004B5279">
        <w:rPr>
          <w:rFonts w:cs="Arial"/>
          <w:lang w:eastAsia="zh-CN" w:bidi="th-TH"/>
        </w:rPr>
        <w:t>regardless of whether you have engaged them directly or as a contractor</w:t>
      </w:r>
      <w:r w:rsidRPr="00172D1C">
        <w:rPr>
          <w:rFonts w:cs="Arial"/>
        </w:rPr>
        <w:t>.</w:t>
      </w:r>
      <w:r>
        <w:rPr>
          <w:rFonts w:cs="Arial"/>
        </w:rPr>
        <w:t xml:space="preserve"> This includes physical and psychological safety. It also includes when your home is the workplace.</w:t>
      </w:r>
    </w:p>
    <w:p w14:paraId="7B68377B" w14:textId="77777777" w:rsidR="00B52DA9" w:rsidRDefault="00B52DA9" w:rsidP="00B52DA9">
      <w:pPr>
        <w:rPr>
          <w:rFonts w:cs="Arial"/>
        </w:rPr>
      </w:pPr>
      <w:r>
        <w:rPr>
          <w:rFonts w:cs="Arial"/>
        </w:rPr>
        <w:t>What makes a healthy and safe workplace depends on your worker’s tasks and the related hazards. For example, a slippery floor could be a hazard if a worker is providing you with personal care supports in your bathroom.</w:t>
      </w:r>
    </w:p>
    <w:p w14:paraId="68255175" w14:textId="77777777" w:rsidR="00B52DA9" w:rsidRDefault="00B52DA9" w:rsidP="00B52DA9">
      <w:pPr>
        <w:rPr>
          <w:rFonts w:cs="Arial"/>
        </w:rPr>
      </w:pPr>
      <w:r>
        <w:rPr>
          <w:rFonts w:cs="Arial"/>
        </w:rPr>
        <w:t>Some examples of the things you can do to make a workplace safe include:</w:t>
      </w:r>
    </w:p>
    <w:p w14:paraId="7AB2E55E" w14:textId="77777777" w:rsidR="00B52DA9" w:rsidRPr="0096170E" w:rsidRDefault="00B52DA9" w:rsidP="002A49BB">
      <w:pPr>
        <w:pStyle w:val="ListBullet"/>
      </w:pPr>
      <w:r w:rsidRPr="0096170E">
        <w:t xml:space="preserve">talk to your workers about the health and safety risks of their </w:t>
      </w:r>
      <w:proofErr w:type="gramStart"/>
      <w:r w:rsidRPr="0096170E">
        <w:t>tasks</w:t>
      </w:r>
      <w:proofErr w:type="gramEnd"/>
    </w:p>
    <w:p w14:paraId="3C164E9F" w14:textId="77777777" w:rsidR="00B52DA9" w:rsidRPr="0096170E" w:rsidRDefault="00B52DA9" w:rsidP="002A49BB">
      <w:pPr>
        <w:pStyle w:val="ListBullet"/>
      </w:pPr>
      <w:r w:rsidRPr="0096170E">
        <w:t xml:space="preserve">regularly check floors are not slippery, and keep floors clear of trip hazards like shoes or </w:t>
      </w:r>
      <w:proofErr w:type="gramStart"/>
      <w:r w:rsidRPr="0096170E">
        <w:t>toys</w:t>
      </w:r>
      <w:proofErr w:type="gramEnd"/>
    </w:p>
    <w:p w14:paraId="3ED2ECD3" w14:textId="77777777" w:rsidR="00B52DA9" w:rsidRDefault="00B52DA9" w:rsidP="002A49BB">
      <w:pPr>
        <w:pStyle w:val="ListBullet"/>
      </w:pPr>
      <w:r>
        <w:t xml:space="preserve">maintain a complete and in date first aid kit in your </w:t>
      </w:r>
      <w:proofErr w:type="gramStart"/>
      <w:r>
        <w:t>home</w:t>
      </w:r>
      <w:proofErr w:type="gramEnd"/>
    </w:p>
    <w:p w14:paraId="3CD423EF" w14:textId="77777777" w:rsidR="00B52DA9" w:rsidRDefault="00B52DA9" w:rsidP="002A49BB">
      <w:pPr>
        <w:pStyle w:val="ListBullet"/>
      </w:pPr>
      <w:r>
        <w:t xml:space="preserve">maintain fire protection and firefighting equipment, such as working smoke alarms, a fire extinguisher and fire blanket in the </w:t>
      </w:r>
      <w:proofErr w:type="gramStart"/>
      <w:r>
        <w:t>kitchen</w:t>
      </w:r>
      <w:proofErr w:type="gramEnd"/>
    </w:p>
    <w:p w14:paraId="31735407" w14:textId="77777777" w:rsidR="00B52DA9" w:rsidRPr="0096170E" w:rsidRDefault="00B52DA9" w:rsidP="002A49BB">
      <w:pPr>
        <w:pStyle w:val="ListBullet"/>
      </w:pPr>
      <w:r w:rsidRPr="0096170E">
        <w:t xml:space="preserve">provide suitable lifting equipment to move people or do other manual tasks like lifting a heavy medical </w:t>
      </w:r>
      <w:proofErr w:type="gramStart"/>
      <w:r w:rsidRPr="0096170E">
        <w:t>device</w:t>
      </w:r>
      <w:proofErr w:type="gramEnd"/>
    </w:p>
    <w:p w14:paraId="306B5FF8" w14:textId="77777777" w:rsidR="00B52DA9" w:rsidRPr="0096170E" w:rsidRDefault="00B52DA9" w:rsidP="002A49BB">
      <w:pPr>
        <w:pStyle w:val="ListBullet"/>
      </w:pPr>
      <w:r w:rsidRPr="0096170E">
        <w:t xml:space="preserve">provide non-toxic chemicals or substances for workers to </w:t>
      </w:r>
      <w:proofErr w:type="gramStart"/>
      <w:r w:rsidRPr="0096170E">
        <w:t>use</w:t>
      </w:r>
      <w:proofErr w:type="gramEnd"/>
    </w:p>
    <w:p w14:paraId="224D7540" w14:textId="77777777" w:rsidR="00B52DA9" w:rsidRPr="0096170E" w:rsidRDefault="00B52DA9" w:rsidP="002A49BB">
      <w:pPr>
        <w:pStyle w:val="ListBullet"/>
      </w:pPr>
      <w:r w:rsidRPr="0096170E">
        <w:t xml:space="preserve">regularly maintain equipment workers need to </w:t>
      </w:r>
      <w:proofErr w:type="gramStart"/>
      <w:r w:rsidRPr="0096170E">
        <w:t>use</w:t>
      </w:r>
      <w:proofErr w:type="gramEnd"/>
    </w:p>
    <w:p w14:paraId="1097EF05" w14:textId="77777777" w:rsidR="00B52DA9" w:rsidRPr="0096170E" w:rsidRDefault="00B52DA9" w:rsidP="002A49BB">
      <w:pPr>
        <w:pStyle w:val="ListBullet"/>
      </w:pPr>
      <w:r w:rsidRPr="0096170E">
        <w:t xml:space="preserve">keep any pets or animals in a secure </w:t>
      </w:r>
      <w:proofErr w:type="gramStart"/>
      <w:r w:rsidRPr="0096170E">
        <w:t>place</w:t>
      </w:r>
      <w:proofErr w:type="gramEnd"/>
    </w:p>
    <w:p w14:paraId="2FB95355" w14:textId="77777777" w:rsidR="00B52DA9" w:rsidRDefault="00B52DA9" w:rsidP="002A49BB">
      <w:pPr>
        <w:pStyle w:val="ListBullet"/>
      </w:pPr>
      <w:r w:rsidRPr="0096170E">
        <w:t xml:space="preserve">give workers information, training, </w:t>
      </w:r>
      <w:proofErr w:type="gramStart"/>
      <w:r w:rsidRPr="0096170E">
        <w:t>supervision</w:t>
      </w:r>
      <w:proofErr w:type="gramEnd"/>
      <w:r w:rsidRPr="0096170E">
        <w:t xml:space="preserve"> and instruction on how to do tasks safely</w:t>
      </w:r>
      <w:r>
        <w:t>.</w:t>
      </w:r>
    </w:p>
    <w:p w14:paraId="73BEA66A" w14:textId="77777777" w:rsidR="00B52DA9" w:rsidRDefault="00B52DA9" w:rsidP="00B52DA9">
      <w:r>
        <w:rPr>
          <w:rFonts w:cs="Arial"/>
        </w:rPr>
        <w:t>You must regularly talk to your workers about things which can affect their health and safety at work. Y</w:t>
      </w:r>
      <w:r>
        <w:t>ou may be responsible for upskilling a new or existing worker about work health and safety changes. You might also need to provide personal protective equipment. Personal protective equipment can be claimed from your NDIS plan.</w:t>
      </w:r>
    </w:p>
    <w:p w14:paraId="740315BC" w14:textId="77777777" w:rsidR="00B52DA9" w:rsidRDefault="00B52DA9" w:rsidP="00B52DA9">
      <w:r>
        <w:t xml:space="preserve">Learn more about what we pay for on the </w:t>
      </w:r>
      <w:hyperlink r:id="rId29" w:history="1">
        <w:r w:rsidRPr="00316730">
          <w:rPr>
            <w:rStyle w:val="Hyperlink"/>
          </w:rPr>
          <w:t>NDIS website</w:t>
        </w:r>
      </w:hyperlink>
      <w:r>
        <w:t>.</w:t>
      </w:r>
    </w:p>
    <w:p w14:paraId="3565B66C" w14:textId="77777777" w:rsidR="00B52DA9" w:rsidRPr="004B5279" w:rsidRDefault="00B52DA9" w:rsidP="00B52DA9">
      <w:r w:rsidRPr="00C82B95">
        <w:t>If you self-manage your fund</w:t>
      </w:r>
      <w:r>
        <w:t>ing</w:t>
      </w:r>
      <w:r w:rsidRPr="00C82B95">
        <w:t xml:space="preserve"> it is </w:t>
      </w:r>
      <w:r w:rsidRPr="00E0352D">
        <w:t>likely</w:t>
      </w:r>
      <w:r w:rsidRPr="00C82B95">
        <w:t xml:space="preserve"> you are a </w:t>
      </w:r>
      <w:r w:rsidRPr="004B5279">
        <w:rPr>
          <w:b/>
          <w:bCs/>
        </w:rPr>
        <w:t>Person Conducting a Business or Undertaking (PCBU)</w:t>
      </w:r>
      <w:r w:rsidRPr="00C82B95">
        <w:t xml:space="preserve"> under your state or territory Work Health and Safety</w:t>
      </w:r>
      <w:r w:rsidRPr="004B5279">
        <w:t xml:space="preserve"> (WHS)</w:t>
      </w:r>
      <w:r w:rsidRPr="00C82B95">
        <w:t xml:space="preserve"> laws.</w:t>
      </w:r>
    </w:p>
    <w:p w14:paraId="1A142115" w14:textId="77777777" w:rsidR="00B52DA9" w:rsidRPr="00C82B95" w:rsidRDefault="00B52DA9" w:rsidP="00B52DA9">
      <w:r w:rsidRPr="00C82B95">
        <w:t xml:space="preserve">A PCBU is a legal term used to describe a person, employer, </w:t>
      </w:r>
      <w:proofErr w:type="gramStart"/>
      <w:r w:rsidRPr="00C82B95">
        <w:t>business</w:t>
      </w:r>
      <w:proofErr w:type="gramEnd"/>
      <w:r w:rsidRPr="00C82B95">
        <w:t xml:space="preserve"> or </w:t>
      </w:r>
      <w:proofErr w:type="spellStart"/>
      <w:r w:rsidRPr="00C82B95">
        <w:t>organisation</w:t>
      </w:r>
      <w:proofErr w:type="spellEnd"/>
      <w:r w:rsidRPr="00C82B95">
        <w:t xml:space="preserve"> that has WHS responsibilities.</w:t>
      </w:r>
    </w:p>
    <w:p w14:paraId="1145DFEC" w14:textId="77777777" w:rsidR="00B52DA9" w:rsidRDefault="00B52DA9" w:rsidP="00B52DA9">
      <w:r w:rsidRPr="00C82B95">
        <w:t>A PCBU has a primary duty of care to make sure the health and safety of workers while they’re at work, as much as they reasonably can. A PCBU also has a duty of care for other people the work may affect, like visitors.</w:t>
      </w:r>
    </w:p>
    <w:p w14:paraId="40AC2A8A" w14:textId="77777777" w:rsidR="00B52DA9" w:rsidRDefault="00B52DA9" w:rsidP="002A49BB">
      <w:pPr>
        <w:pStyle w:val="ListBullet"/>
        <w:numPr>
          <w:ilvl w:val="0"/>
          <w:numId w:val="0"/>
        </w:numPr>
      </w:pPr>
      <w:r>
        <w:t xml:space="preserve">It’s </w:t>
      </w:r>
      <w:r w:rsidRPr="004B5279">
        <w:t>unlikely</w:t>
      </w:r>
      <w:r>
        <w:t xml:space="preserve"> you are a PCBU </w:t>
      </w:r>
      <w:r w:rsidRPr="0059537C">
        <w:t>i</w:t>
      </w:r>
      <w:r>
        <w:t>n any of these situations</w:t>
      </w:r>
      <w:r w:rsidRPr="0059537C">
        <w:t>:</w:t>
      </w:r>
    </w:p>
    <w:p w14:paraId="27E8C6C0" w14:textId="77777777" w:rsidR="00B52DA9" w:rsidRDefault="00B52DA9" w:rsidP="002A49BB">
      <w:pPr>
        <w:pStyle w:val="ListBullet"/>
      </w:pPr>
      <w:r>
        <w:t xml:space="preserve">family or friends provide supports to you on a social and ad hoc </w:t>
      </w:r>
      <w:proofErr w:type="gramStart"/>
      <w:r>
        <w:t>basis</w:t>
      </w:r>
      <w:proofErr w:type="gramEnd"/>
    </w:p>
    <w:p w14:paraId="281D8CB1" w14:textId="77777777" w:rsidR="00B52DA9" w:rsidRDefault="00B52DA9" w:rsidP="002A49BB">
      <w:pPr>
        <w:pStyle w:val="ListBullet"/>
      </w:pPr>
      <w:r>
        <w:t xml:space="preserve">you have limited control over the way work is done. For example, when you engage an Australian Health Practitioner Regulation Agency registered professional, or have a tradesperson modify your home or </w:t>
      </w:r>
      <w:proofErr w:type="gramStart"/>
      <w:r>
        <w:t>vehicle</w:t>
      </w:r>
      <w:proofErr w:type="gramEnd"/>
    </w:p>
    <w:p w14:paraId="10AB2D15" w14:textId="77777777" w:rsidR="00B52DA9" w:rsidRDefault="00B52DA9" w:rsidP="002A49BB">
      <w:pPr>
        <w:pStyle w:val="ListBullet"/>
      </w:pPr>
      <w:r>
        <w:t xml:space="preserve">you engage workers to do ad hoc home maintenance and repairs, or other domestic work like cleaning or lawn </w:t>
      </w:r>
      <w:proofErr w:type="gramStart"/>
      <w:r>
        <w:t>mowing</w:t>
      </w:r>
      <w:proofErr w:type="gramEnd"/>
    </w:p>
    <w:p w14:paraId="11ED3CBF" w14:textId="77777777" w:rsidR="00B52DA9" w:rsidRDefault="00B52DA9" w:rsidP="002A49BB">
      <w:pPr>
        <w:pStyle w:val="ListBullet"/>
      </w:pPr>
      <w:r>
        <w:t>you are buying aids or equipment from someone or a business.</w:t>
      </w:r>
    </w:p>
    <w:p w14:paraId="5540351D" w14:textId="77777777" w:rsidR="00B52DA9" w:rsidRDefault="00B52DA9" w:rsidP="00B52DA9">
      <w:r w:rsidRPr="00B40570">
        <w:rPr>
          <w:rStyle w:val="Emphasis"/>
        </w:rPr>
        <w:t>Note:</w:t>
      </w:r>
      <w:r>
        <w:t xml:space="preserve"> The term PCBU is not used in Victoria. But you will have similar responsibilities if you employ or contract workers in Victoria.</w:t>
      </w:r>
    </w:p>
    <w:p w14:paraId="1B428F8D" w14:textId="77777777" w:rsidR="00B52DA9" w:rsidRDefault="00B52DA9" w:rsidP="00B52DA9">
      <w:r>
        <w:t>Learn more about PCBU on the</w:t>
      </w:r>
      <w:r w:rsidRPr="00083031">
        <w:t xml:space="preserve"> </w:t>
      </w:r>
      <w:hyperlink r:id="rId30" w:history="1">
        <w:r w:rsidRPr="002E6172">
          <w:rPr>
            <w:rStyle w:val="Hyperlink"/>
          </w:rPr>
          <w:t>Safe Work Australia website</w:t>
        </w:r>
      </w:hyperlink>
      <w:r w:rsidRPr="00083031">
        <w:t xml:space="preserve">, or contact your local </w:t>
      </w:r>
      <w:r>
        <w:t xml:space="preserve">Work Health and Safety </w:t>
      </w:r>
      <w:r w:rsidRPr="00083031">
        <w:t>regulator for advice.</w:t>
      </w:r>
    </w:p>
    <w:p w14:paraId="6389CAEB" w14:textId="77777777" w:rsidR="00B52DA9" w:rsidRDefault="00B52DA9" w:rsidP="00B52DA9">
      <w:pPr>
        <w:pStyle w:val="Heading4"/>
        <w:ind w:left="680" w:hanging="680"/>
      </w:pPr>
      <w:r>
        <w:t xml:space="preserve">Work Health and Safety </w:t>
      </w:r>
      <w:proofErr w:type="gramStart"/>
      <w:r>
        <w:t>regulators</w:t>
      </w:r>
      <w:proofErr w:type="gramEnd"/>
    </w:p>
    <w:p w14:paraId="383A8A24" w14:textId="77777777" w:rsidR="00B52DA9" w:rsidRDefault="00B52DA9" w:rsidP="00B52DA9">
      <w:pPr>
        <w:rPr>
          <w:rFonts w:cs="Arial"/>
        </w:rPr>
      </w:pPr>
      <w:r>
        <w:rPr>
          <w:rFonts w:cs="Arial"/>
        </w:rPr>
        <w:t xml:space="preserve">There are different WHS regulators in each state and territory. It is important that you check with the WHS regulator in your state or territory to help you understand what you are responsible for. They have a range of useful tools available on their websites. </w:t>
      </w:r>
    </w:p>
    <w:p w14:paraId="38D248B7" w14:textId="77777777" w:rsidR="00B52DA9" w:rsidRDefault="00B52DA9" w:rsidP="00B52DA9">
      <w:pPr>
        <w:rPr>
          <w:rFonts w:cs="Arial"/>
        </w:rPr>
      </w:pPr>
      <w:r w:rsidRPr="000C5451">
        <w:rPr>
          <w:rFonts w:cs="Arial"/>
        </w:rPr>
        <w:t xml:space="preserve">As a starting point you can find the relevant contact details for </w:t>
      </w:r>
      <w:r>
        <w:rPr>
          <w:rFonts w:cs="Arial"/>
        </w:rPr>
        <w:t xml:space="preserve">your local WHS regulator’s contact details in </w:t>
      </w:r>
      <w:r w:rsidRPr="00C318C8">
        <w:rPr>
          <w:rStyle w:val="Emphasis"/>
        </w:rPr>
        <w:t xml:space="preserve">Table </w:t>
      </w:r>
      <w:r>
        <w:rPr>
          <w:rStyle w:val="Emphasis"/>
        </w:rPr>
        <w:t>1</w:t>
      </w:r>
      <w:r>
        <w:rPr>
          <w:rFonts w:cs="Arial"/>
        </w:rPr>
        <w:t>.</w:t>
      </w:r>
    </w:p>
    <w:p w14:paraId="763C72D0" w14:textId="77777777" w:rsidR="00B52DA9" w:rsidRPr="007C2C71" w:rsidRDefault="00B52DA9" w:rsidP="00727354">
      <w:pPr>
        <w:pStyle w:val="TableDescription"/>
      </w:pPr>
      <w:r w:rsidRPr="00D73881">
        <w:t>Table 1: Work Health and Safety regulators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Workers Compensation Contact List for jurisdictions&#10;&#10;ACT Worksafe ACT (02) 6207 3000&#10; worksafe@act.gov.au&#10;&#10;NSW Workcover Authority of New South Wales &#10;13 10 50  http://www.workcover.nsw.gov.au/Pages/default.aspx&#10;&#10;NT NT Worksafe 1800 250 713&#10; http://www.worksafe.nt.gov.au/home.aspx&#10;&#10;QLD WorkCover QLD 1300 362 128&#10; http://www.workcoverqld.com.au/&#10;&#10;SA&#10; Workcover SA 13 18 55&#10; http://www.workcover.com/&#10;&#10;TAS Workcover Tasmania&#10; 1300 366 322&#10; http://www.workcover.tas.gov.au/&#10;&#10;VIC Victorian Workcover Authority 1800 136 089&#10; &#10;http://www.vwa.vic.gov.au/ &#10;&#10;WA Workcover WA  1300 794 744&#10; http://www.workcover.wa.gov.au/Default.htm&#10;&#10;"/>
      </w:tblPr>
      <w:tblGrid>
        <w:gridCol w:w="1271"/>
        <w:gridCol w:w="2693"/>
        <w:gridCol w:w="2552"/>
        <w:gridCol w:w="2551"/>
      </w:tblGrid>
      <w:tr w:rsidR="00B52DA9" w:rsidRPr="0056658A" w14:paraId="009E9DB7" w14:textId="77777777" w:rsidTr="00C63230">
        <w:trPr>
          <w:trHeight w:val="910"/>
          <w:tblHeader/>
        </w:trPr>
        <w:tc>
          <w:tcPr>
            <w:tcW w:w="1271" w:type="dxa"/>
            <w:shd w:val="clear" w:color="auto" w:fill="6B2976"/>
          </w:tcPr>
          <w:p w14:paraId="080D89B5" w14:textId="77777777" w:rsidR="00B52DA9" w:rsidRPr="00C318C8" w:rsidRDefault="00B52DA9" w:rsidP="00873145">
            <w:pPr>
              <w:rPr>
                <w:rFonts w:cs="Arial"/>
                <w:b/>
                <w:color w:val="F9F9F9" w:themeColor="background1"/>
              </w:rPr>
            </w:pPr>
            <w:r w:rsidRPr="00C318C8">
              <w:rPr>
                <w:rFonts w:cs="Arial"/>
                <w:b/>
                <w:color w:val="F9F9F9" w:themeColor="background1"/>
              </w:rPr>
              <w:t>State or territory</w:t>
            </w:r>
          </w:p>
        </w:tc>
        <w:tc>
          <w:tcPr>
            <w:tcW w:w="2693" w:type="dxa"/>
            <w:shd w:val="clear" w:color="auto" w:fill="6B2976"/>
          </w:tcPr>
          <w:p w14:paraId="0A6886DA" w14:textId="77777777" w:rsidR="00B52DA9" w:rsidRPr="00C318C8" w:rsidRDefault="00B52DA9" w:rsidP="00873145">
            <w:pPr>
              <w:rPr>
                <w:rFonts w:cs="Arial"/>
                <w:b/>
                <w:color w:val="F9F9F9" w:themeColor="background1"/>
              </w:rPr>
            </w:pPr>
            <w:r w:rsidRPr="00C318C8">
              <w:rPr>
                <w:rFonts w:cs="Arial"/>
                <w:b/>
                <w:color w:val="F9F9F9" w:themeColor="background1"/>
              </w:rPr>
              <w:t xml:space="preserve">Name of </w:t>
            </w:r>
            <w:proofErr w:type="spellStart"/>
            <w:r w:rsidRPr="00C318C8">
              <w:rPr>
                <w:rFonts w:cs="Arial"/>
                <w:b/>
                <w:color w:val="F9F9F9" w:themeColor="background1"/>
              </w:rPr>
              <w:t>organisation</w:t>
            </w:r>
            <w:proofErr w:type="spellEnd"/>
            <w:r w:rsidRPr="00C318C8">
              <w:rPr>
                <w:rFonts w:cs="Arial"/>
                <w:b/>
                <w:color w:val="F9F9F9" w:themeColor="background1"/>
              </w:rPr>
              <w:t xml:space="preserve"> </w:t>
            </w:r>
          </w:p>
        </w:tc>
        <w:tc>
          <w:tcPr>
            <w:tcW w:w="2552" w:type="dxa"/>
            <w:shd w:val="clear" w:color="auto" w:fill="6B2976"/>
          </w:tcPr>
          <w:p w14:paraId="6709FF1B" w14:textId="77777777" w:rsidR="00B52DA9" w:rsidRPr="00C318C8" w:rsidRDefault="00B52DA9" w:rsidP="00873145">
            <w:pPr>
              <w:rPr>
                <w:rFonts w:cs="Arial"/>
                <w:b/>
                <w:color w:val="F9F9F9" w:themeColor="background1"/>
              </w:rPr>
            </w:pPr>
            <w:r>
              <w:rPr>
                <w:rFonts w:cs="Arial"/>
                <w:b/>
                <w:color w:val="F9F9F9" w:themeColor="background1"/>
              </w:rPr>
              <w:t>P</w:t>
            </w:r>
            <w:r w:rsidRPr="00C318C8">
              <w:rPr>
                <w:rFonts w:cs="Arial"/>
                <w:b/>
                <w:color w:val="F9F9F9" w:themeColor="background1"/>
              </w:rPr>
              <w:t>hone number</w:t>
            </w:r>
          </w:p>
        </w:tc>
        <w:tc>
          <w:tcPr>
            <w:tcW w:w="2551" w:type="dxa"/>
            <w:shd w:val="clear" w:color="auto" w:fill="6B2976"/>
          </w:tcPr>
          <w:p w14:paraId="058CAB91" w14:textId="77777777" w:rsidR="00B52DA9" w:rsidRPr="00C318C8" w:rsidRDefault="00B52DA9" w:rsidP="00873145">
            <w:pPr>
              <w:rPr>
                <w:rFonts w:cs="Arial"/>
                <w:b/>
                <w:color w:val="F9F9F9" w:themeColor="background1"/>
              </w:rPr>
            </w:pPr>
            <w:r w:rsidRPr="00C318C8">
              <w:rPr>
                <w:rFonts w:cs="Arial"/>
                <w:b/>
                <w:color w:val="F9F9F9" w:themeColor="background1"/>
              </w:rPr>
              <w:t>Website</w:t>
            </w:r>
          </w:p>
        </w:tc>
      </w:tr>
      <w:tr w:rsidR="00B52DA9" w:rsidRPr="0056658A" w14:paraId="1FAC51B5" w14:textId="77777777" w:rsidTr="00C63230">
        <w:trPr>
          <w:trHeight w:val="568"/>
        </w:trPr>
        <w:tc>
          <w:tcPr>
            <w:tcW w:w="1271" w:type="dxa"/>
          </w:tcPr>
          <w:p w14:paraId="60152642" w14:textId="77777777" w:rsidR="00B52DA9" w:rsidRPr="00C961CE" w:rsidRDefault="00B52DA9" w:rsidP="00873145">
            <w:pPr>
              <w:rPr>
                <w:rFonts w:cs="Arial"/>
                <w:iCs/>
                <w:smallCaps/>
              </w:rPr>
            </w:pPr>
            <w:r w:rsidRPr="00C961CE">
              <w:rPr>
                <w:rFonts w:cs="Arial"/>
              </w:rPr>
              <w:t>ACT</w:t>
            </w:r>
          </w:p>
        </w:tc>
        <w:tc>
          <w:tcPr>
            <w:tcW w:w="2693" w:type="dxa"/>
          </w:tcPr>
          <w:p w14:paraId="26699556" w14:textId="77777777" w:rsidR="00B52DA9" w:rsidRPr="0056658A" w:rsidRDefault="00B52DA9" w:rsidP="00873145">
            <w:pPr>
              <w:rPr>
                <w:rFonts w:cs="Arial"/>
              </w:rPr>
            </w:pPr>
            <w:r w:rsidRPr="0056658A">
              <w:rPr>
                <w:rFonts w:cs="Arial"/>
              </w:rPr>
              <w:t>Work</w:t>
            </w:r>
            <w:r>
              <w:rPr>
                <w:rFonts w:cs="Arial"/>
              </w:rPr>
              <w:t>S</w:t>
            </w:r>
            <w:r w:rsidRPr="0056658A">
              <w:rPr>
                <w:rFonts w:cs="Arial"/>
              </w:rPr>
              <w:t>afe ACT</w:t>
            </w:r>
          </w:p>
        </w:tc>
        <w:tc>
          <w:tcPr>
            <w:tcW w:w="2552" w:type="dxa"/>
          </w:tcPr>
          <w:p w14:paraId="3B92BDA3" w14:textId="77777777" w:rsidR="00B52DA9" w:rsidRPr="0056658A" w:rsidRDefault="00B52DA9" w:rsidP="00873145">
            <w:pPr>
              <w:rPr>
                <w:rFonts w:cs="Arial"/>
              </w:rPr>
            </w:pPr>
            <w:r w:rsidRPr="0056658A">
              <w:rPr>
                <w:rFonts w:cs="Arial"/>
              </w:rPr>
              <w:t>(02) 6207 3000</w:t>
            </w:r>
          </w:p>
        </w:tc>
        <w:tc>
          <w:tcPr>
            <w:tcW w:w="2551" w:type="dxa"/>
          </w:tcPr>
          <w:p w14:paraId="0781F54D" w14:textId="77777777" w:rsidR="00B52DA9" w:rsidRDefault="00E40A47" w:rsidP="00873145">
            <w:hyperlink r:id="rId31" w:history="1">
              <w:r w:rsidR="00B52DA9">
                <w:rPr>
                  <w:rStyle w:val="Hyperlink"/>
                  <w:rFonts w:cs="Arial"/>
                </w:rPr>
                <w:t>WorkSafe ACT website</w:t>
              </w:r>
            </w:hyperlink>
            <w:hyperlink r:id="rId32" w:history="1"/>
          </w:p>
        </w:tc>
      </w:tr>
      <w:tr w:rsidR="00B52DA9" w:rsidRPr="0056658A" w14:paraId="0181646E" w14:textId="77777777" w:rsidTr="00C63230">
        <w:trPr>
          <w:trHeight w:val="568"/>
        </w:trPr>
        <w:tc>
          <w:tcPr>
            <w:tcW w:w="1271" w:type="dxa"/>
          </w:tcPr>
          <w:p w14:paraId="30C75237" w14:textId="77777777" w:rsidR="00B52DA9" w:rsidRPr="004B5279" w:rsidRDefault="00B52DA9" w:rsidP="00873145">
            <w:pPr>
              <w:rPr>
                <w:rFonts w:cs="Arial"/>
              </w:rPr>
            </w:pPr>
            <w:r w:rsidRPr="004B5279">
              <w:rPr>
                <w:rFonts w:cs="Arial"/>
              </w:rPr>
              <w:t>NSW</w:t>
            </w:r>
          </w:p>
        </w:tc>
        <w:tc>
          <w:tcPr>
            <w:tcW w:w="2693" w:type="dxa"/>
          </w:tcPr>
          <w:p w14:paraId="69A9CA11" w14:textId="77777777" w:rsidR="00B52DA9" w:rsidRPr="0056658A" w:rsidRDefault="00B52DA9" w:rsidP="00873145">
            <w:pPr>
              <w:rPr>
                <w:rFonts w:cs="Arial"/>
              </w:rPr>
            </w:pPr>
            <w:r>
              <w:rPr>
                <w:rFonts w:cs="Arial"/>
              </w:rPr>
              <w:t>SafeWork NSW</w:t>
            </w:r>
          </w:p>
        </w:tc>
        <w:tc>
          <w:tcPr>
            <w:tcW w:w="2552" w:type="dxa"/>
          </w:tcPr>
          <w:p w14:paraId="31B9CFF5" w14:textId="77777777" w:rsidR="00B52DA9" w:rsidRPr="0056658A" w:rsidRDefault="00B52DA9" w:rsidP="00873145">
            <w:pPr>
              <w:rPr>
                <w:rFonts w:cs="Arial"/>
              </w:rPr>
            </w:pPr>
            <w:r w:rsidRPr="0056658A">
              <w:rPr>
                <w:rFonts w:cs="Arial"/>
              </w:rPr>
              <w:t>13 10 50</w:t>
            </w:r>
          </w:p>
        </w:tc>
        <w:tc>
          <w:tcPr>
            <w:tcW w:w="2551" w:type="dxa"/>
          </w:tcPr>
          <w:p w14:paraId="406BC56B" w14:textId="77777777" w:rsidR="00B52DA9" w:rsidRDefault="00E40A47" w:rsidP="00873145">
            <w:pPr>
              <w:rPr>
                <w:rFonts w:cs="Arial"/>
              </w:rPr>
            </w:pPr>
            <w:hyperlink r:id="rId33" w:history="1">
              <w:r w:rsidR="00B52DA9">
                <w:rPr>
                  <w:rStyle w:val="Hyperlink"/>
                  <w:rFonts w:cs="Arial"/>
                </w:rPr>
                <w:t>SafeWork NSW website</w:t>
              </w:r>
            </w:hyperlink>
          </w:p>
        </w:tc>
      </w:tr>
      <w:tr w:rsidR="00B52DA9" w:rsidRPr="0056658A" w14:paraId="6579B4DA" w14:textId="77777777" w:rsidTr="00C63230">
        <w:trPr>
          <w:trHeight w:val="568"/>
        </w:trPr>
        <w:tc>
          <w:tcPr>
            <w:tcW w:w="1271" w:type="dxa"/>
          </w:tcPr>
          <w:p w14:paraId="5BF6792C" w14:textId="77777777" w:rsidR="00B52DA9" w:rsidRPr="0056658A" w:rsidRDefault="00B52DA9" w:rsidP="00873145">
            <w:pPr>
              <w:rPr>
                <w:rFonts w:cs="Arial"/>
              </w:rPr>
            </w:pPr>
            <w:r w:rsidRPr="0056658A">
              <w:rPr>
                <w:rFonts w:cs="Arial"/>
                <w:iCs/>
                <w:smallCaps/>
              </w:rPr>
              <w:t>NT</w:t>
            </w:r>
          </w:p>
        </w:tc>
        <w:tc>
          <w:tcPr>
            <w:tcW w:w="2693" w:type="dxa"/>
          </w:tcPr>
          <w:p w14:paraId="19936315" w14:textId="77777777" w:rsidR="00B52DA9" w:rsidRPr="0056658A" w:rsidRDefault="00B52DA9" w:rsidP="00873145">
            <w:pPr>
              <w:rPr>
                <w:rFonts w:cs="Arial"/>
              </w:rPr>
            </w:pPr>
            <w:r w:rsidRPr="0056658A">
              <w:rPr>
                <w:rFonts w:cs="Arial"/>
              </w:rPr>
              <w:t>NT Work</w:t>
            </w:r>
            <w:r>
              <w:rPr>
                <w:rFonts w:cs="Arial"/>
              </w:rPr>
              <w:t>S</w:t>
            </w:r>
            <w:r w:rsidRPr="0056658A">
              <w:rPr>
                <w:rFonts w:cs="Arial"/>
              </w:rPr>
              <w:t>afe</w:t>
            </w:r>
          </w:p>
        </w:tc>
        <w:tc>
          <w:tcPr>
            <w:tcW w:w="2552" w:type="dxa"/>
          </w:tcPr>
          <w:p w14:paraId="464CD041" w14:textId="77777777" w:rsidR="00B52DA9" w:rsidRPr="0056658A" w:rsidRDefault="00B52DA9" w:rsidP="00873145">
            <w:pPr>
              <w:rPr>
                <w:rFonts w:cs="Arial"/>
              </w:rPr>
            </w:pPr>
            <w:r w:rsidRPr="0056658A">
              <w:rPr>
                <w:rFonts w:cs="Arial"/>
              </w:rPr>
              <w:t>1800 250 713</w:t>
            </w:r>
          </w:p>
        </w:tc>
        <w:tc>
          <w:tcPr>
            <w:tcW w:w="2551" w:type="dxa"/>
          </w:tcPr>
          <w:p w14:paraId="0BDE2D3A" w14:textId="77777777" w:rsidR="00B52DA9" w:rsidRPr="0056658A" w:rsidRDefault="00E40A47" w:rsidP="00873145">
            <w:pPr>
              <w:rPr>
                <w:rFonts w:cs="Arial"/>
                <w:i/>
                <w:iCs/>
                <w:smallCaps/>
              </w:rPr>
            </w:pPr>
            <w:hyperlink r:id="rId34" w:history="1">
              <w:r w:rsidR="00B52DA9">
                <w:rPr>
                  <w:rStyle w:val="Hyperlink"/>
                </w:rPr>
                <w:t>NT WorkSafe website</w:t>
              </w:r>
            </w:hyperlink>
          </w:p>
        </w:tc>
      </w:tr>
      <w:tr w:rsidR="00B52DA9" w:rsidRPr="0056658A" w14:paraId="4914EE77" w14:textId="77777777" w:rsidTr="00C63230">
        <w:trPr>
          <w:trHeight w:val="568"/>
        </w:trPr>
        <w:tc>
          <w:tcPr>
            <w:tcW w:w="1271" w:type="dxa"/>
          </w:tcPr>
          <w:p w14:paraId="091C0489" w14:textId="77777777" w:rsidR="00B52DA9" w:rsidRPr="0056658A" w:rsidRDefault="00B52DA9" w:rsidP="00873145">
            <w:pPr>
              <w:rPr>
                <w:rFonts w:cs="Arial"/>
              </w:rPr>
            </w:pPr>
            <w:r w:rsidRPr="0056658A">
              <w:rPr>
                <w:rFonts w:cs="Arial"/>
                <w:iCs/>
                <w:smallCaps/>
              </w:rPr>
              <w:t>QLD</w:t>
            </w:r>
          </w:p>
        </w:tc>
        <w:tc>
          <w:tcPr>
            <w:tcW w:w="2693" w:type="dxa"/>
          </w:tcPr>
          <w:p w14:paraId="12E6C07B" w14:textId="77777777" w:rsidR="00B52DA9" w:rsidRPr="0056658A" w:rsidRDefault="00B52DA9" w:rsidP="00873145">
            <w:pPr>
              <w:rPr>
                <w:rFonts w:cs="Arial"/>
              </w:rPr>
            </w:pPr>
            <w:r w:rsidRPr="0056658A">
              <w:rPr>
                <w:rFonts w:cs="Arial"/>
              </w:rPr>
              <w:t>Work</w:t>
            </w:r>
            <w:r>
              <w:rPr>
                <w:rFonts w:cs="Arial"/>
              </w:rPr>
              <w:t xml:space="preserve">Safe </w:t>
            </w:r>
            <w:r w:rsidRPr="0056658A">
              <w:rPr>
                <w:rFonts w:cs="Arial"/>
              </w:rPr>
              <w:t>QLD</w:t>
            </w:r>
          </w:p>
        </w:tc>
        <w:tc>
          <w:tcPr>
            <w:tcW w:w="2552" w:type="dxa"/>
          </w:tcPr>
          <w:p w14:paraId="3972F7D0" w14:textId="77777777" w:rsidR="00B52DA9" w:rsidRPr="0056658A" w:rsidRDefault="00B52DA9" w:rsidP="00873145">
            <w:pPr>
              <w:rPr>
                <w:rFonts w:cs="Arial"/>
              </w:rPr>
            </w:pPr>
            <w:r w:rsidRPr="0056658A">
              <w:rPr>
                <w:rFonts w:cs="Arial"/>
              </w:rPr>
              <w:t>1300 362 128</w:t>
            </w:r>
          </w:p>
        </w:tc>
        <w:tc>
          <w:tcPr>
            <w:tcW w:w="2551" w:type="dxa"/>
          </w:tcPr>
          <w:p w14:paraId="0A99CB32" w14:textId="77777777" w:rsidR="00B52DA9" w:rsidRPr="0056658A" w:rsidRDefault="00E40A47" w:rsidP="00873145">
            <w:pPr>
              <w:rPr>
                <w:rFonts w:cs="Arial"/>
                <w:i/>
                <w:iCs/>
                <w:smallCaps/>
              </w:rPr>
            </w:pPr>
            <w:hyperlink r:id="rId35" w:history="1">
              <w:r w:rsidR="00B52DA9">
                <w:rPr>
                  <w:rStyle w:val="Hyperlink"/>
                  <w:rFonts w:cs="Arial"/>
                </w:rPr>
                <w:t>WorkSafe QLD website</w:t>
              </w:r>
            </w:hyperlink>
          </w:p>
        </w:tc>
      </w:tr>
      <w:tr w:rsidR="00B52DA9" w:rsidRPr="0056658A" w14:paraId="665C786A" w14:textId="77777777" w:rsidTr="00C63230">
        <w:trPr>
          <w:trHeight w:val="568"/>
        </w:trPr>
        <w:tc>
          <w:tcPr>
            <w:tcW w:w="1271" w:type="dxa"/>
          </w:tcPr>
          <w:p w14:paraId="430D3900" w14:textId="77777777" w:rsidR="00B52DA9" w:rsidRPr="0056658A" w:rsidRDefault="00B52DA9" w:rsidP="00873145">
            <w:pPr>
              <w:rPr>
                <w:rFonts w:cs="Arial"/>
                <w:iCs/>
                <w:smallCaps/>
              </w:rPr>
            </w:pPr>
            <w:r>
              <w:rPr>
                <w:rFonts w:cs="Arial"/>
                <w:iCs/>
                <w:smallCaps/>
              </w:rPr>
              <w:t>SA</w:t>
            </w:r>
          </w:p>
        </w:tc>
        <w:tc>
          <w:tcPr>
            <w:tcW w:w="2693" w:type="dxa"/>
          </w:tcPr>
          <w:p w14:paraId="6D5092CF" w14:textId="77777777" w:rsidR="00B52DA9" w:rsidRPr="0056658A" w:rsidRDefault="00B52DA9" w:rsidP="00873145">
            <w:pPr>
              <w:rPr>
                <w:rFonts w:cs="Arial"/>
              </w:rPr>
            </w:pPr>
            <w:r>
              <w:rPr>
                <w:rFonts w:cs="Arial"/>
              </w:rPr>
              <w:t>SafeWork SA</w:t>
            </w:r>
          </w:p>
        </w:tc>
        <w:tc>
          <w:tcPr>
            <w:tcW w:w="2552" w:type="dxa"/>
          </w:tcPr>
          <w:p w14:paraId="471CF8EC" w14:textId="77777777" w:rsidR="00B52DA9" w:rsidRPr="0056658A" w:rsidRDefault="00B52DA9" w:rsidP="00873145">
            <w:pPr>
              <w:rPr>
                <w:rFonts w:cs="Arial"/>
              </w:rPr>
            </w:pPr>
            <w:r>
              <w:rPr>
                <w:rFonts w:cs="Arial"/>
              </w:rPr>
              <w:t>1300 365 255</w:t>
            </w:r>
          </w:p>
        </w:tc>
        <w:tc>
          <w:tcPr>
            <w:tcW w:w="2551" w:type="dxa"/>
          </w:tcPr>
          <w:p w14:paraId="3D865AF7" w14:textId="77777777" w:rsidR="00B52DA9" w:rsidRDefault="00E40A47" w:rsidP="00873145">
            <w:pPr>
              <w:rPr>
                <w:rFonts w:cs="Arial"/>
              </w:rPr>
            </w:pPr>
            <w:hyperlink r:id="rId36" w:history="1">
              <w:r w:rsidR="00B52DA9" w:rsidRPr="00652FFA">
                <w:rPr>
                  <w:rStyle w:val="Hyperlink"/>
                </w:rPr>
                <w:t>SafeWork SA website</w:t>
              </w:r>
            </w:hyperlink>
          </w:p>
        </w:tc>
      </w:tr>
      <w:tr w:rsidR="00B52DA9" w:rsidRPr="0056658A" w14:paraId="5E495514" w14:textId="77777777" w:rsidTr="00C63230">
        <w:trPr>
          <w:trHeight w:val="581"/>
        </w:trPr>
        <w:tc>
          <w:tcPr>
            <w:tcW w:w="1271" w:type="dxa"/>
          </w:tcPr>
          <w:p w14:paraId="04846DAD" w14:textId="77777777" w:rsidR="00B52DA9" w:rsidRPr="0056658A" w:rsidRDefault="00B52DA9" w:rsidP="00873145">
            <w:pPr>
              <w:rPr>
                <w:rFonts w:cs="Arial"/>
              </w:rPr>
            </w:pPr>
            <w:r w:rsidRPr="0056658A">
              <w:rPr>
                <w:rFonts w:cs="Arial"/>
                <w:iCs/>
                <w:smallCaps/>
              </w:rPr>
              <w:t>TAS</w:t>
            </w:r>
          </w:p>
        </w:tc>
        <w:tc>
          <w:tcPr>
            <w:tcW w:w="2693" w:type="dxa"/>
          </w:tcPr>
          <w:p w14:paraId="6770404A" w14:textId="77777777" w:rsidR="00B52DA9" w:rsidRPr="0056658A" w:rsidRDefault="00B52DA9" w:rsidP="00873145">
            <w:pPr>
              <w:rPr>
                <w:rFonts w:cs="Arial"/>
              </w:rPr>
            </w:pPr>
            <w:r w:rsidRPr="0056658A">
              <w:rPr>
                <w:rFonts w:cs="Arial"/>
              </w:rPr>
              <w:t>Work</w:t>
            </w:r>
            <w:r>
              <w:rPr>
                <w:rFonts w:cs="Arial"/>
              </w:rPr>
              <w:t xml:space="preserve">Safe </w:t>
            </w:r>
            <w:r w:rsidRPr="0056658A">
              <w:rPr>
                <w:rFonts w:cs="Arial"/>
              </w:rPr>
              <w:t>Tasmania</w:t>
            </w:r>
          </w:p>
        </w:tc>
        <w:tc>
          <w:tcPr>
            <w:tcW w:w="2552" w:type="dxa"/>
          </w:tcPr>
          <w:p w14:paraId="585F4ACC" w14:textId="77777777" w:rsidR="00B52DA9" w:rsidRPr="0056658A" w:rsidRDefault="00B52DA9" w:rsidP="00873145">
            <w:pPr>
              <w:rPr>
                <w:rFonts w:cs="Arial"/>
              </w:rPr>
            </w:pPr>
            <w:r w:rsidRPr="0056658A">
              <w:rPr>
                <w:rFonts w:cs="Arial"/>
              </w:rPr>
              <w:t>1300 366 322</w:t>
            </w:r>
          </w:p>
        </w:tc>
        <w:tc>
          <w:tcPr>
            <w:tcW w:w="2551" w:type="dxa"/>
          </w:tcPr>
          <w:p w14:paraId="5AC54DDF" w14:textId="77777777" w:rsidR="00B52DA9" w:rsidRPr="0056658A" w:rsidRDefault="00E40A47" w:rsidP="00873145">
            <w:pPr>
              <w:rPr>
                <w:rFonts w:cs="Arial"/>
                <w:i/>
                <w:iCs/>
                <w:smallCaps/>
              </w:rPr>
            </w:pPr>
            <w:hyperlink r:id="rId37" w:history="1">
              <w:r w:rsidR="00B52DA9">
                <w:rPr>
                  <w:rStyle w:val="Hyperlink"/>
                </w:rPr>
                <w:t>WorkSafe Tasmania website</w:t>
              </w:r>
            </w:hyperlink>
          </w:p>
        </w:tc>
      </w:tr>
      <w:tr w:rsidR="00B52DA9" w:rsidRPr="0056658A" w14:paraId="009754D3" w14:textId="77777777" w:rsidTr="00C63230">
        <w:trPr>
          <w:trHeight w:val="568"/>
        </w:trPr>
        <w:tc>
          <w:tcPr>
            <w:tcW w:w="1271" w:type="dxa"/>
          </w:tcPr>
          <w:p w14:paraId="3E51BDC7" w14:textId="77777777" w:rsidR="00B52DA9" w:rsidRPr="0056658A" w:rsidRDefault="00B52DA9" w:rsidP="00873145">
            <w:pPr>
              <w:rPr>
                <w:rFonts w:cs="Arial"/>
              </w:rPr>
            </w:pPr>
            <w:r w:rsidRPr="0056658A">
              <w:rPr>
                <w:rFonts w:cs="Arial"/>
                <w:iCs/>
                <w:smallCaps/>
              </w:rPr>
              <w:t>VIC</w:t>
            </w:r>
          </w:p>
        </w:tc>
        <w:tc>
          <w:tcPr>
            <w:tcW w:w="2693" w:type="dxa"/>
          </w:tcPr>
          <w:p w14:paraId="60EA4924" w14:textId="77777777" w:rsidR="00B52DA9" w:rsidRPr="0056658A" w:rsidRDefault="00B52DA9" w:rsidP="00873145">
            <w:pPr>
              <w:rPr>
                <w:rFonts w:cs="Arial"/>
              </w:rPr>
            </w:pPr>
            <w:r>
              <w:rPr>
                <w:rFonts w:cs="Arial"/>
              </w:rPr>
              <w:t>WorkSafe Victoria</w:t>
            </w:r>
          </w:p>
        </w:tc>
        <w:tc>
          <w:tcPr>
            <w:tcW w:w="2552" w:type="dxa"/>
          </w:tcPr>
          <w:p w14:paraId="1704DFB8" w14:textId="77777777" w:rsidR="00B52DA9" w:rsidRPr="0056658A" w:rsidRDefault="00B52DA9" w:rsidP="00873145">
            <w:pPr>
              <w:rPr>
                <w:rFonts w:cs="Arial"/>
              </w:rPr>
            </w:pPr>
            <w:r w:rsidRPr="0056658A">
              <w:rPr>
                <w:rFonts w:cs="Arial"/>
              </w:rPr>
              <w:t>1800 136 089</w:t>
            </w:r>
          </w:p>
        </w:tc>
        <w:tc>
          <w:tcPr>
            <w:tcW w:w="2551" w:type="dxa"/>
          </w:tcPr>
          <w:p w14:paraId="31075010" w14:textId="77777777" w:rsidR="00B52DA9" w:rsidRPr="0056658A" w:rsidRDefault="00E40A47" w:rsidP="00873145">
            <w:pPr>
              <w:spacing w:after="0"/>
              <w:rPr>
                <w:rFonts w:cs="Arial"/>
              </w:rPr>
            </w:pPr>
            <w:hyperlink r:id="rId38" w:history="1">
              <w:r w:rsidR="00B52DA9">
                <w:rPr>
                  <w:rStyle w:val="Hyperlink"/>
                  <w:rFonts w:cs="Arial"/>
                </w:rPr>
                <w:t>WorkSafe Victoria website</w:t>
              </w:r>
            </w:hyperlink>
          </w:p>
        </w:tc>
      </w:tr>
      <w:tr w:rsidR="00B52DA9" w:rsidRPr="0056658A" w14:paraId="7E1C683D" w14:textId="77777777" w:rsidTr="00C63230">
        <w:trPr>
          <w:trHeight w:val="568"/>
        </w:trPr>
        <w:tc>
          <w:tcPr>
            <w:tcW w:w="1271" w:type="dxa"/>
          </w:tcPr>
          <w:p w14:paraId="489DE26B" w14:textId="77777777" w:rsidR="00B52DA9" w:rsidRPr="0056658A" w:rsidRDefault="00B52DA9" w:rsidP="00873145">
            <w:pPr>
              <w:rPr>
                <w:rFonts w:cs="Arial"/>
                <w:iCs/>
                <w:smallCaps/>
              </w:rPr>
            </w:pPr>
            <w:r>
              <w:rPr>
                <w:rFonts w:cs="Arial"/>
                <w:iCs/>
                <w:smallCaps/>
              </w:rPr>
              <w:t>WA</w:t>
            </w:r>
          </w:p>
        </w:tc>
        <w:tc>
          <w:tcPr>
            <w:tcW w:w="2693" w:type="dxa"/>
          </w:tcPr>
          <w:p w14:paraId="6C03EC73" w14:textId="77777777" w:rsidR="00B52DA9" w:rsidRDefault="00B52DA9" w:rsidP="00873145">
            <w:pPr>
              <w:rPr>
                <w:rFonts w:cs="Arial"/>
              </w:rPr>
            </w:pPr>
            <w:r>
              <w:rPr>
                <w:rFonts w:cs="Arial"/>
              </w:rPr>
              <w:t>WorkSafe WA</w:t>
            </w:r>
          </w:p>
        </w:tc>
        <w:tc>
          <w:tcPr>
            <w:tcW w:w="2552" w:type="dxa"/>
          </w:tcPr>
          <w:p w14:paraId="6D92EB50" w14:textId="77777777" w:rsidR="00B52DA9" w:rsidRPr="0056658A" w:rsidRDefault="00B52DA9" w:rsidP="00873145">
            <w:pPr>
              <w:rPr>
                <w:rFonts w:cs="Arial"/>
              </w:rPr>
            </w:pPr>
            <w:r>
              <w:rPr>
                <w:rFonts w:cs="Arial"/>
              </w:rPr>
              <w:t>1300 307 877</w:t>
            </w:r>
          </w:p>
        </w:tc>
        <w:tc>
          <w:tcPr>
            <w:tcW w:w="2551" w:type="dxa"/>
          </w:tcPr>
          <w:p w14:paraId="385A5FDD" w14:textId="77777777" w:rsidR="00B52DA9" w:rsidRDefault="00E40A47" w:rsidP="00873145">
            <w:pPr>
              <w:spacing w:after="0"/>
            </w:pPr>
            <w:hyperlink r:id="rId39" w:history="1">
              <w:r w:rsidR="00B52DA9" w:rsidRPr="003B42BA">
                <w:rPr>
                  <w:rStyle w:val="Hyperlink"/>
                </w:rPr>
                <w:t>WorkSafe WA website</w:t>
              </w:r>
            </w:hyperlink>
          </w:p>
        </w:tc>
      </w:tr>
    </w:tbl>
    <w:p w14:paraId="22D7ECE4" w14:textId="3B795F06" w:rsidR="00B52DA9" w:rsidRPr="003304A6" w:rsidRDefault="00C63230" w:rsidP="00B52DA9">
      <w:pPr>
        <w:pStyle w:val="Heading4"/>
        <w:spacing w:before="120"/>
      </w:pPr>
      <w:bookmarkStart w:id="14" w:name="_Superannuation_guarantee"/>
      <w:bookmarkStart w:id="15" w:name="_Workers_Compensation_Insurance"/>
      <w:bookmarkStart w:id="16" w:name="_Insurance"/>
      <w:bookmarkEnd w:id="14"/>
      <w:bookmarkEnd w:id="15"/>
      <w:bookmarkEnd w:id="16"/>
      <w:r>
        <w:t>2.4.1</w:t>
      </w:r>
      <w:r>
        <w:tab/>
      </w:r>
      <w:r w:rsidR="00B52DA9">
        <w:t>Workers compensation insurance</w:t>
      </w:r>
    </w:p>
    <w:p w14:paraId="50A79CB3" w14:textId="77777777" w:rsidR="00B52DA9" w:rsidRDefault="00B52DA9" w:rsidP="00B52DA9">
      <w:pPr>
        <w:rPr>
          <w:rFonts w:cs="Arial"/>
        </w:rPr>
      </w:pPr>
      <w:r>
        <w:rPr>
          <w:rFonts w:cs="Arial"/>
        </w:rPr>
        <w:t xml:space="preserve">If you directly employ </w:t>
      </w:r>
      <w:proofErr w:type="gramStart"/>
      <w:r>
        <w:rPr>
          <w:rFonts w:cs="Arial"/>
        </w:rPr>
        <w:t>workers</w:t>
      </w:r>
      <w:proofErr w:type="gramEnd"/>
      <w:r w:rsidDel="002B1C19">
        <w:rPr>
          <w:rFonts w:cs="Arial"/>
        </w:rPr>
        <w:t xml:space="preserve"> </w:t>
      </w:r>
      <w:r>
        <w:rPr>
          <w:rFonts w:cs="Arial"/>
        </w:rPr>
        <w:t>you need a Workers Compensation Insurance Policy. This pays for medical expenses and loss of income if your employee is injured while working for you.</w:t>
      </w:r>
    </w:p>
    <w:p w14:paraId="49336FDE" w14:textId="77777777" w:rsidR="00B52DA9" w:rsidRDefault="00B52DA9" w:rsidP="00B52DA9">
      <w:pPr>
        <w:rPr>
          <w:rFonts w:cs="Arial"/>
        </w:rPr>
      </w:pPr>
      <w:r>
        <w:rPr>
          <w:rFonts w:cs="Arial"/>
        </w:rPr>
        <w:t xml:space="preserve">Only </w:t>
      </w:r>
      <w:r w:rsidRPr="00AA7D12">
        <w:rPr>
          <w:rFonts w:cs="Arial"/>
        </w:rPr>
        <w:t xml:space="preserve">certain </w:t>
      </w:r>
      <w:proofErr w:type="spellStart"/>
      <w:r w:rsidRPr="00AA7D12">
        <w:rPr>
          <w:rFonts w:cs="Arial"/>
        </w:rPr>
        <w:t>authorised</w:t>
      </w:r>
      <w:proofErr w:type="spellEnd"/>
      <w:r w:rsidRPr="00AA7D12">
        <w:rPr>
          <w:rFonts w:cs="Arial"/>
        </w:rPr>
        <w:t xml:space="preserve"> insurance companies or agents </w:t>
      </w:r>
      <w:r>
        <w:rPr>
          <w:rFonts w:cs="Arial"/>
        </w:rPr>
        <w:t>sell w</w:t>
      </w:r>
      <w:r w:rsidRPr="00AA7D12">
        <w:rPr>
          <w:rFonts w:cs="Arial"/>
        </w:rPr>
        <w:t>orkers compensation policies</w:t>
      </w:r>
      <w:r>
        <w:rPr>
          <w:rFonts w:cs="Arial"/>
        </w:rPr>
        <w:t>. Premiums are typically based on the total amount you pay in wages in a 12-month period.</w:t>
      </w:r>
    </w:p>
    <w:p w14:paraId="5557869E" w14:textId="77777777" w:rsidR="00B52DA9" w:rsidRDefault="00B52DA9" w:rsidP="00B52DA9">
      <w:pPr>
        <w:rPr>
          <w:rFonts w:cs="Arial"/>
        </w:rPr>
      </w:pPr>
      <w:r>
        <w:rPr>
          <w:rFonts w:cs="Arial"/>
        </w:rPr>
        <w:t xml:space="preserve">There are </w:t>
      </w:r>
      <w:r w:rsidRPr="00AA7D12">
        <w:rPr>
          <w:rFonts w:cs="Arial"/>
        </w:rPr>
        <w:t>different workers compensation regulators in each state</w:t>
      </w:r>
      <w:r>
        <w:rPr>
          <w:rFonts w:cs="Arial"/>
        </w:rPr>
        <w:t xml:space="preserve"> and </w:t>
      </w:r>
      <w:r w:rsidRPr="00AA7D12">
        <w:rPr>
          <w:rFonts w:cs="Arial"/>
        </w:rPr>
        <w:t>territory</w:t>
      </w:r>
      <w:r>
        <w:rPr>
          <w:rFonts w:cs="Arial"/>
        </w:rPr>
        <w:t>.</w:t>
      </w:r>
    </w:p>
    <w:p w14:paraId="19D4359D" w14:textId="77777777" w:rsidR="00B52DA9" w:rsidRDefault="00B52DA9" w:rsidP="00B52DA9">
      <w:pPr>
        <w:rPr>
          <w:rFonts w:cs="Arial"/>
        </w:rPr>
      </w:pPr>
      <w:r>
        <w:rPr>
          <w:rFonts w:cs="Arial"/>
        </w:rPr>
        <w:t xml:space="preserve">We recommend you talk to your local regulator, business advisor, </w:t>
      </w:r>
      <w:proofErr w:type="gramStart"/>
      <w:r>
        <w:rPr>
          <w:rFonts w:cs="Arial"/>
        </w:rPr>
        <w:t>accountant</w:t>
      </w:r>
      <w:proofErr w:type="gramEnd"/>
      <w:r>
        <w:rPr>
          <w:rFonts w:cs="Arial"/>
        </w:rPr>
        <w:t xml:space="preserve"> or lawyer to help you choose the correct policy for you and your workers.</w:t>
      </w:r>
    </w:p>
    <w:p w14:paraId="7D19962F" w14:textId="77777777" w:rsidR="00B52DA9" w:rsidRDefault="00B52DA9" w:rsidP="00B52DA9">
      <w:pPr>
        <w:rPr>
          <w:rFonts w:cs="Arial"/>
        </w:rPr>
      </w:pPr>
      <w:r>
        <w:rPr>
          <w:rFonts w:cs="Arial"/>
        </w:rPr>
        <w:t>As a starting point you can find the relevant contact details for the workers compensation regulator in your state or territory in</w:t>
      </w:r>
      <w:r>
        <w:rPr>
          <w:rStyle w:val="Emphasis"/>
        </w:rPr>
        <w:t xml:space="preserve"> Table 2</w:t>
      </w:r>
      <w:r>
        <w:rPr>
          <w:rFonts w:cs="Arial"/>
        </w:rPr>
        <w:t>.</w:t>
      </w:r>
    </w:p>
    <w:p w14:paraId="59A37438" w14:textId="77777777" w:rsidR="00B52DA9" w:rsidRPr="007C2C71" w:rsidRDefault="00B52DA9" w:rsidP="00727354">
      <w:pPr>
        <w:pStyle w:val="TableDescription"/>
      </w:pPr>
      <w:r w:rsidRPr="00D73881">
        <w:t xml:space="preserve">Table </w:t>
      </w:r>
      <w:r>
        <w:t>2</w:t>
      </w:r>
      <w:r w:rsidRPr="00D73881">
        <w:t>: Workers Compensation Insurance regulators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Workers Compensation Contact List for jurisdictions&#10;&#10;ACT Worksafe ACT (02) 6207 3000&#10; worksafe@act.gov.au&#10;&#10;NSW Workcover Authority of New South Wales &#10;13 10 50  http://www.workcover.nsw.gov.au/Pages/default.aspx&#10;&#10;NT NT Worksafe 1800 250 713&#10; http://www.worksafe.nt.gov.au/home.aspx&#10;&#10;QLD WorkCover QLD 1300 362 128&#10; http://www.workcoverqld.com.au/&#10;&#10;SA&#10; Workcover SA 13 18 55&#10; http://www.workcover.com/&#10;&#10;TAS Workcover Tasmania&#10; 1300 366 322&#10; http://www.workcover.tas.gov.au/&#10;&#10;VIC Victorian Workcover Authority 1800 136 089&#10; &#10;http://www.vwa.vic.gov.au/ &#10;&#10;WA Workcover WA  1300 794 744&#10; http://www.workcover.wa.gov.au/Default.htm&#10;&#10;"/>
      </w:tblPr>
      <w:tblGrid>
        <w:gridCol w:w="1271"/>
        <w:gridCol w:w="3260"/>
        <w:gridCol w:w="1985"/>
        <w:gridCol w:w="2551"/>
      </w:tblGrid>
      <w:tr w:rsidR="00B52DA9" w:rsidRPr="0056658A" w14:paraId="3963418C" w14:textId="77777777" w:rsidTr="004217E1">
        <w:trPr>
          <w:trHeight w:val="910"/>
          <w:tblHeader/>
        </w:trPr>
        <w:tc>
          <w:tcPr>
            <w:tcW w:w="1271" w:type="dxa"/>
            <w:shd w:val="clear" w:color="auto" w:fill="6B2976"/>
          </w:tcPr>
          <w:p w14:paraId="6EAE7EF4" w14:textId="77777777" w:rsidR="00B52DA9" w:rsidRPr="00C318C8" w:rsidRDefault="00B52DA9" w:rsidP="00873145">
            <w:pPr>
              <w:rPr>
                <w:rFonts w:cs="Arial"/>
                <w:b/>
                <w:color w:val="F9F9F9" w:themeColor="background1"/>
              </w:rPr>
            </w:pPr>
            <w:r w:rsidRPr="00C318C8">
              <w:rPr>
                <w:rFonts w:cs="Arial"/>
                <w:b/>
                <w:color w:val="F9F9F9" w:themeColor="background1"/>
              </w:rPr>
              <w:t>State or territory</w:t>
            </w:r>
          </w:p>
        </w:tc>
        <w:tc>
          <w:tcPr>
            <w:tcW w:w="3260" w:type="dxa"/>
            <w:shd w:val="clear" w:color="auto" w:fill="6B2976"/>
          </w:tcPr>
          <w:p w14:paraId="37494516" w14:textId="77777777" w:rsidR="00B52DA9" w:rsidRPr="00C318C8" w:rsidRDefault="00B52DA9" w:rsidP="00873145">
            <w:pPr>
              <w:rPr>
                <w:rFonts w:cs="Arial"/>
                <w:b/>
                <w:color w:val="F9F9F9" w:themeColor="background1"/>
              </w:rPr>
            </w:pPr>
            <w:r w:rsidRPr="00C318C8">
              <w:rPr>
                <w:rFonts w:cs="Arial"/>
                <w:b/>
                <w:color w:val="F9F9F9" w:themeColor="background1"/>
              </w:rPr>
              <w:t xml:space="preserve">Name of </w:t>
            </w:r>
            <w:proofErr w:type="spellStart"/>
            <w:r w:rsidRPr="00C318C8">
              <w:rPr>
                <w:rFonts w:cs="Arial"/>
                <w:b/>
                <w:color w:val="F9F9F9" w:themeColor="background1"/>
              </w:rPr>
              <w:t>organisation</w:t>
            </w:r>
            <w:proofErr w:type="spellEnd"/>
          </w:p>
        </w:tc>
        <w:tc>
          <w:tcPr>
            <w:tcW w:w="1985" w:type="dxa"/>
            <w:shd w:val="clear" w:color="auto" w:fill="6B2976"/>
          </w:tcPr>
          <w:p w14:paraId="10EC2CF2" w14:textId="77777777" w:rsidR="00B52DA9" w:rsidRPr="00C318C8" w:rsidRDefault="00B52DA9" w:rsidP="00873145">
            <w:pPr>
              <w:rPr>
                <w:rFonts w:cs="Arial"/>
                <w:b/>
                <w:color w:val="F9F9F9" w:themeColor="background1"/>
              </w:rPr>
            </w:pPr>
            <w:r>
              <w:rPr>
                <w:rFonts w:cs="Arial"/>
                <w:b/>
                <w:color w:val="F9F9F9" w:themeColor="background1"/>
              </w:rPr>
              <w:t>P</w:t>
            </w:r>
            <w:r w:rsidRPr="00C318C8">
              <w:rPr>
                <w:rFonts w:cs="Arial"/>
                <w:b/>
                <w:color w:val="F9F9F9" w:themeColor="background1"/>
              </w:rPr>
              <w:t>hone number</w:t>
            </w:r>
          </w:p>
        </w:tc>
        <w:tc>
          <w:tcPr>
            <w:tcW w:w="2551" w:type="dxa"/>
            <w:shd w:val="clear" w:color="auto" w:fill="6B2976"/>
          </w:tcPr>
          <w:p w14:paraId="4F84EC1F" w14:textId="77777777" w:rsidR="00B52DA9" w:rsidRPr="00C318C8" w:rsidRDefault="00B52DA9" w:rsidP="00873145">
            <w:pPr>
              <w:rPr>
                <w:rFonts w:cs="Arial"/>
                <w:b/>
                <w:color w:val="F9F9F9" w:themeColor="background1"/>
              </w:rPr>
            </w:pPr>
            <w:r w:rsidRPr="00C318C8">
              <w:rPr>
                <w:rFonts w:cs="Arial"/>
                <w:b/>
                <w:color w:val="F9F9F9" w:themeColor="background1"/>
              </w:rPr>
              <w:t>Website</w:t>
            </w:r>
          </w:p>
        </w:tc>
      </w:tr>
      <w:tr w:rsidR="00B52DA9" w:rsidRPr="0056658A" w14:paraId="75A73E07" w14:textId="77777777" w:rsidTr="004217E1">
        <w:trPr>
          <w:trHeight w:val="568"/>
        </w:trPr>
        <w:tc>
          <w:tcPr>
            <w:tcW w:w="1271" w:type="dxa"/>
          </w:tcPr>
          <w:p w14:paraId="2FD65AFF" w14:textId="77777777" w:rsidR="00B52DA9" w:rsidRPr="0056658A" w:rsidRDefault="00B52DA9" w:rsidP="00873145">
            <w:pPr>
              <w:rPr>
                <w:rFonts w:cs="Arial"/>
                <w:iCs/>
                <w:smallCaps/>
              </w:rPr>
            </w:pPr>
            <w:r w:rsidRPr="00C961CE">
              <w:rPr>
                <w:rFonts w:cs="Arial"/>
              </w:rPr>
              <w:t>ACT</w:t>
            </w:r>
          </w:p>
        </w:tc>
        <w:tc>
          <w:tcPr>
            <w:tcW w:w="3260" w:type="dxa"/>
          </w:tcPr>
          <w:p w14:paraId="4D6DB8E2" w14:textId="77777777" w:rsidR="00B52DA9" w:rsidRPr="0056658A" w:rsidRDefault="00B52DA9" w:rsidP="00873145">
            <w:pPr>
              <w:rPr>
                <w:rFonts w:cs="Arial"/>
              </w:rPr>
            </w:pPr>
            <w:r w:rsidRPr="0056658A">
              <w:rPr>
                <w:rFonts w:cs="Arial"/>
              </w:rPr>
              <w:t>Work</w:t>
            </w:r>
            <w:r>
              <w:rPr>
                <w:rFonts w:cs="Arial"/>
              </w:rPr>
              <w:t>S</w:t>
            </w:r>
            <w:r w:rsidRPr="0056658A">
              <w:rPr>
                <w:rFonts w:cs="Arial"/>
              </w:rPr>
              <w:t>afe ACT</w:t>
            </w:r>
          </w:p>
        </w:tc>
        <w:tc>
          <w:tcPr>
            <w:tcW w:w="1985" w:type="dxa"/>
          </w:tcPr>
          <w:p w14:paraId="055AA48D" w14:textId="77777777" w:rsidR="00B52DA9" w:rsidRPr="0056658A" w:rsidRDefault="00B52DA9" w:rsidP="00873145">
            <w:pPr>
              <w:rPr>
                <w:rFonts w:cs="Arial"/>
              </w:rPr>
            </w:pPr>
            <w:r w:rsidRPr="0056658A">
              <w:rPr>
                <w:rFonts w:cs="Arial"/>
              </w:rPr>
              <w:t>(02) 6207 3000</w:t>
            </w:r>
          </w:p>
        </w:tc>
        <w:tc>
          <w:tcPr>
            <w:tcW w:w="2551" w:type="dxa"/>
          </w:tcPr>
          <w:p w14:paraId="01675EAA" w14:textId="77777777" w:rsidR="00B52DA9" w:rsidRDefault="00E40A47" w:rsidP="00873145">
            <w:hyperlink r:id="rId40" w:history="1">
              <w:r w:rsidR="00B52DA9">
                <w:rPr>
                  <w:rStyle w:val="Hyperlink"/>
                  <w:rFonts w:cs="Arial"/>
                </w:rPr>
                <w:t>WorkSafe ACT website</w:t>
              </w:r>
            </w:hyperlink>
            <w:hyperlink r:id="rId41" w:history="1"/>
          </w:p>
        </w:tc>
      </w:tr>
      <w:tr w:rsidR="00B52DA9" w:rsidRPr="0056658A" w14:paraId="6F54AC74" w14:textId="77777777" w:rsidTr="004217E1">
        <w:trPr>
          <w:trHeight w:val="568"/>
        </w:trPr>
        <w:tc>
          <w:tcPr>
            <w:tcW w:w="1271" w:type="dxa"/>
          </w:tcPr>
          <w:p w14:paraId="2C037B12" w14:textId="77777777" w:rsidR="00B52DA9" w:rsidRPr="00C961CE" w:rsidRDefault="00B52DA9" w:rsidP="00873145">
            <w:pPr>
              <w:rPr>
                <w:rFonts w:cs="Arial"/>
              </w:rPr>
            </w:pPr>
            <w:r>
              <w:rPr>
                <w:rFonts w:cs="Arial"/>
              </w:rPr>
              <w:t>NSW</w:t>
            </w:r>
          </w:p>
        </w:tc>
        <w:tc>
          <w:tcPr>
            <w:tcW w:w="3260" w:type="dxa"/>
          </w:tcPr>
          <w:p w14:paraId="1C952F8B" w14:textId="77777777" w:rsidR="00B52DA9" w:rsidRPr="0056658A" w:rsidRDefault="00B52DA9" w:rsidP="00873145">
            <w:pPr>
              <w:rPr>
                <w:rFonts w:cs="Arial"/>
              </w:rPr>
            </w:pPr>
            <w:r>
              <w:rPr>
                <w:rFonts w:cs="Arial"/>
              </w:rPr>
              <w:t>State Insurance Regulatory Authority (SIRA)</w:t>
            </w:r>
          </w:p>
        </w:tc>
        <w:tc>
          <w:tcPr>
            <w:tcW w:w="1985" w:type="dxa"/>
          </w:tcPr>
          <w:p w14:paraId="224D9E59" w14:textId="77777777" w:rsidR="00B52DA9" w:rsidRPr="0056658A" w:rsidRDefault="00B52DA9" w:rsidP="00873145">
            <w:pPr>
              <w:rPr>
                <w:rFonts w:cs="Arial"/>
              </w:rPr>
            </w:pPr>
            <w:r>
              <w:rPr>
                <w:rFonts w:cs="Arial"/>
              </w:rPr>
              <w:t>13 10 50</w:t>
            </w:r>
          </w:p>
        </w:tc>
        <w:tc>
          <w:tcPr>
            <w:tcW w:w="2551" w:type="dxa"/>
          </w:tcPr>
          <w:p w14:paraId="16C06E50" w14:textId="77777777" w:rsidR="00B52DA9" w:rsidRDefault="00E40A47" w:rsidP="00873145">
            <w:pPr>
              <w:rPr>
                <w:rFonts w:cs="Arial"/>
              </w:rPr>
            </w:pPr>
            <w:hyperlink r:id="rId42" w:history="1">
              <w:r w:rsidR="00B52DA9" w:rsidRPr="00652FFA">
                <w:rPr>
                  <w:rStyle w:val="Hyperlink"/>
                  <w:rFonts w:cs="Arial"/>
                </w:rPr>
                <w:t>SIRA website</w:t>
              </w:r>
            </w:hyperlink>
          </w:p>
        </w:tc>
      </w:tr>
      <w:tr w:rsidR="00B52DA9" w:rsidRPr="0056658A" w14:paraId="2FAE7093" w14:textId="77777777" w:rsidTr="004217E1">
        <w:trPr>
          <w:trHeight w:val="568"/>
        </w:trPr>
        <w:tc>
          <w:tcPr>
            <w:tcW w:w="1271" w:type="dxa"/>
          </w:tcPr>
          <w:p w14:paraId="1E68E397" w14:textId="77777777" w:rsidR="00B52DA9" w:rsidRPr="0056658A" w:rsidRDefault="00B52DA9" w:rsidP="00873145">
            <w:pPr>
              <w:rPr>
                <w:rFonts w:cs="Arial"/>
              </w:rPr>
            </w:pPr>
            <w:r w:rsidRPr="0056658A">
              <w:rPr>
                <w:rFonts w:cs="Arial"/>
                <w:iCs/>
                <w:smallCaps/>
              </w:rPr>
              <w:t>NT</w:t>
            </w:r>
          </w:p>
        </w:tc>
        <w:tc>
          <w:tcPr>
            <w:tcW w:w="3260" w:type="dxa"/>
          </w:tcPr>
          <w:p w14:paraId="38EFDEAA" w14:textId="77777777" w:rsidR="00B52DA9" w:rsidRPr="0056658A" w:rsidRDefault="00B52DA9" w:rsidP="00873145">
            <w:pPr>
              <w:rPr>
                <w:rFonts w:cs="Arial"/>
              </w:rPr>
            </w:pPr>
            <w:r w:rsidRPr="0056658A">
              <w:rPr>
                <w:rFonts w:cs="Arial"/>
              </w:rPr>
              <w:t>NT Work</w:t>
            </w:r>
            <w:r>
              <w:rPr>
                <w:rFonts w:cs="Arial"/>
              </w:rPr>
              <w:t>S</w:t>
            </w:r>
            <w:r w:rsidRPr="0056658A">
              <w:rPr>
                <w:rFonts w:cs="Arial"/>
              </w:rPr>
              <w:t>afe</w:t>
            </w:r>
          </w:p>
        </w:tc>
        <w:tc>
          <w:tcPr>
            <w:tcW w:w="1985" w:type="dxa"/>
          </w:tcPr>
          <w:p w14:paraId="653DEC2F" w14:textId="77777777" w:rsidR="00B52DA9" w:rsidRPr="0056658A" w:rsidRDefault="00B52DA9" w:rsidP="00873145">
            <w:pPr>
              <w:rPr>
                <w:rFonts w:cs="Arial"/>
              </w:rPr>
            </w:pPr>
            <w:r w:rsidRPr="0056658A">
              <w:rPr>
                <w:rFonts w:cs="Arial"/>
              </w:rPr>
              <w:t>1800 250 713</w:t>
            </w:r>
          </w:p>
        </w:tc>
        <w:tc>
          <w:tcPr>
            <w:tcW w:w="2551" w:type="dxa"/>
          </w:tcPr>
          <w:p w14:paraId="139AAB68" w14:textId="77777777" w:rsidR="00B52DA9" w:rsidRPr="0056658A" w:rsidRDefault="00E40A47" w:rsidP="00873145">
            <w:pPr>
              <w:rPr>
                <w:rFonts w:cs="Arial"/>
                <w:i/>
                <w:iCs/>
                <w:smallCaps/>
              </w:rPr>
            </w:pPr>
            <w:hyperlink r:id="rId43" w:history="1">
              <w:r w:rsidR="00B52DA9">
                <w:rPr>
                  <w:rStyle w:val="Hyperlink"/>
                </w:rPr>
                <w:t>NT WorkSafe website</w:t>
              </w:r>
            </w:hyperlink>
          </w:p>
        </w:tc>
      </w:tr>
      <w:tr w:rsidR="00B52DA9" w:rsidRPr="0056658A" w14:paraId="1998D4AB" w14:textId="77777777" w:rsidTr="004217E1">
        <w:trPr>
          <w:trHeight w:val="568"/>
        </w:trPr>
        <w:tc>
          <w:tcPr>
            <w:tcW w:w="1271" w:type="dxa"/>
          </w:tcPr>
          <w:p w14:paraId="52218F4B" w14:textId="77777777" w:rsidR="00B52DA9" w:rsidRPr="0056658A" w:rsidRDefault="00B52DA9" w:rsidP="00873145">
            <w:pPr>
              <w:rPr>
                <w:rFonts w:cs="Arial"/>
              </w:rPr>
            </w:pPr>
            <w:r w:rsidRPr="0056658A">
              <w:rPr>
                <w:rFonts w:cs="Arial"/>
                <w:iCs/>
                <w:smallCaps/>
              </w:rPr>
              <w:t>QLD</w:t>
            </w:r>
          </w:p>
        </w:tc>
        <w:tc>
          <w:tcPr>
            <w:tcW w:w="3260" w:type="dxa"/>
          </w:tcPr>
          <w:p w14:paraId="6C830C8E" w14:textId="77777777" w:rsidR="00B52DA9" w:rsidRPr="0056658A" w:rsidRDefault="00B52DA9" w:rsidP="00873145">
            <w:pPr>
              <w:rPr>
                <w:rFonts w:cs="Arial"/>
              </w:rPr>
            </w:pPr>
            <w:r w:rsidRPr="0056658A">
              <w:rPr>
                <w:rFonts w:cs="Arial"/>
              </w:rPr>
              <w:t>Work</w:t>
            </w:r>
            <w:r>
              <w:rPr>
                <w:rFonts w:cs="Arial"/>
              </w:rPr>
              <w:t xml:space="preserve">Safe </w:t>
            </w:r>
            <w:r w:rsidRPr="0056658A">
              <w:rPr>
                <w:rFonts w:cs="Arial"/>
              </w:rPr>
              <w:t>QLD</w:t>
            </w:r>
          </w:p>
        </w:tc>
        <w:tc>
          <w:tcPr>
            <w:tcW w:w="1985" w:type="dxa"/>
          </w:tcPr>
          <w:p w14:paraId="7A859B65" w14:textId="77777777" w:rsidR="00B52DA9" w:rsidRPr="0056658A" w:rsidRDefault="00B52DA9" w:rsidP="00873145">
            <w:pPr>
              <w:rPr>
                <w:rFonts w:cs="Arial"/>
              </w:rPr>
            </w:pPr>
            <w:r w:rsidRPr="0056658A">
              <w:rPr>
                <w:rFonts w:cs="Arial"/>
              </w:rPr>
              <w:t>1300 362 128</w:t>
            </w:r>
          </w:p>
        </w:tc>
        <w:tc>
          <w:tcPr>
            <w:tcW w:w="2551" w:type="dxa"/>
          </w:tcPr>
          <w:p w14:paraId="72A75C9C" w14:textId="77777777" w:rsidR="00B52DA9" w:rsidRPr="0056658A" w:rsidRDefault="00E40A47" w:rsidP="00873145">
            <w:pPr>
              <w:rPr>
                <w:rFonts w:cs="Arial"/>
                <w:i/>
                <w:iCs/>
                <w:smallCaps/>
              </w:rPr>
            </w:pPr>
            <w:hyperlink r:id="rId44" w:history="1">
              <w:r w:rsidR="00B52DA9">
                <w:rPr>
                  <w:rStyle w:val="Hyperlink"/>
                  <w:rFonts w:cs="Arial"/>
                </w:rPr>
                <w:t>WorkSafe QLD website</w:t>
              </w:r>
            </w:hyperlink>
          </w:p>
        </w:tc>
      </w:tr>
      <w:tr w:rsidR="00B52DA9" w:rsidRPr="0056658A" w14:paraId="56B22604" w14:textId="77777777" w:rsidTr="004217E1">
        <w:trPr>
          <w:trHeight w:val="568"/>
        </w:trPr>
        <w:tc>
          <w:tcPr>
            <w:tcW w:w="1271" w:type="dxa"/>
          </w:tcPr>
          <w:p w14:paraId="172371AD" w14:textId="77777777" w:rsidR="00B52DA9" w:rsidRPr="0056658A" w:rsidRDefault="00B52DA9" w:rsidP="00873145">
            <w:pPr>
              <w:rPr>
                <w:rFonts w:cs="Arial"/>
                <w:iCs/>
                <w:smallCaps/>
              </w:rPr>
            </w:pPr>
            <w:r>
              <w:rPr>
                <w:rFonts w:cs="Arial"/>
                <w:iCs/>
                <w:smallCaps/>
              </w:rPr>
              <w:t>SA</w:t>
            </w:r>
          </w:p>
        </w:tc>
        <w:tc>
          <w:tcPr>
            <w:tcW w:w="3260" w:type="dxa"/>
          </w:tcPr>
          <w:p w14:paraId="45CCAD40" w14:textId="77777777" w:rsidR="00B52DA9" w:rsidRPr="0056658A" w:rsidRDefault="00B52DA9" w:rsidP="00873145">
            <w:pPr>
              <w:rPr>
                <w:rFonts w:cs="Arial"/>
              </w:rPr>
            </w:pPr>
            <w:r>
              <w:rPr>
                <w:rFonts w:cs="Arial"/>
              </w:rPr>
              <w:t>Return to Work</w:t>
            </w:r>
            <w:r w:rsidRPr="0056658A">
              <w:rPr>
                <w:rFonts w:cs="Arial"/>
              </w:rPr>
              <w:t xml:space="preserve"> SA</w:t>
            </w:r>
          </w:p>
        </w:tc>
        <w:tc>
          <w:tcPr>
            <w:tcW w:w="1985" w:type="dxa"/>
          </w:tcPr>
          <w:p w14:paraId="581F3AF4" w14:textId="77777777" w:rsidR="00B52DA9" w:rsidRPr="0056658A" w:rsidRDefault="00B52DA9" w:rsidP="00873145">
            <w:pPr>
              <w:rPr>
                <w:rFonts w:cs="Arial"/>
              </w:rPr>
            </w:pPr>
            <w:r w:rsidRPr="0056658A">
              <w:rPr>
                <w:rFonts w:cs="Arial"/>
              </w:rPr>
              <w:t>13 18 55</w:t>
            </w:r>
          </w:p>
        </w:tc>
        <w:tc>
          <w:tcPr>
            <w:tcW w:w="2551" w:type="dxa"/>
          </w:tcPr>
          <w:p w14:paraId="41258027" w14:textId="77777777" w:rsidR="00B52DA9" w:rsidRDefault="00E40A47" w:rsidP="00873145">
            <w:pPr>
              <w:rPr>
                <w:rFonts w:cs="Arial"/>
              </w:rPr>
            </w:pPr>
            <w:hyperlink r:id="rId45" w:history="1">
              <w:r w:rsidR="00B52DA9">
                <w:rPr>
                  <w:rStyle w:val="Hyperlink"/>
                  <w:rFonts w:cs="Arial"/>
                </w:rPr>
                <w:t>Return to Work SA website</w:t>
              </w:r>
            </w:hyperlink>
          </w:p>
        </w:tc>
      </w:tr>
      <w:tr w:rsidR="00B52DA9" w:rsidRPr="0056658A" w14:paraId="3C7FE7E7" w14:textId="77777777" w:rsidTr="004217E1">
        <w:trPr>
          <w:trHeight w:val="581"/>
        </w:trPr>
        <w:tc>
          <w:tcPr>
            <w:tcW w:w="1271" w:type="dxa"/>
          </w:tcPr>
          <w:p w14:paraId="0B695D18" w14:textId="77777777" w:rsidR="00B52DA9" w:rsidRPr="0056658A" w:rsidRDefault="00B52DA9" w:rsidP="00873145">
            <w:pPr>
              <w:rPr>
                <w:rFonts w:cs="Arial"/>
              </w:rPr>
            </w:pPr>
            <w:r w:rsidRPr="0056658A">
              <w:rPr>
                <w:rFonts w:cs="Arial"/>
                <w:iCs/>
                <w:smallCaps/>
              </w:rPr>
              <w:t>TAS</w:t>
            </w:r>
          </w:p>
        </w:tc>
        <w:tc>
          <w:tcPr>
            <w:tcW w:w="3260" w:type="dxa"/>
          </w:tcPr>
          <w:p w14:paraId="64251BF0" w14:textId="77777777" w:rsidR="00B52DA9" w:rsidRPr="0056658A" w:rsidRDefault="00B52DA9" w:rsidP="00873145">
            <w:pPr>
              <w:rPr>
                <w:rFonts w:cs="Arial"/>
              </w:rPr>
            </w:pPr>
            <w:r w:rsidRPr="0056658A">
              <w:rPr>
                <w:rFonts w:cs="Arial"/>
              </w:rPr>
              <w:t>Work</w:t>
            </w:r>
            <w:r>
              <w:rPr>
                <w:rFonts w:cs="Arial"/>
              </w:rPr>
              <w:t xml:space="preserve">Safe </w:t>
            </w:r>
            <w:r w:rsidRPr="0056658A">
              <w:rPr>
                <w:rFonts w:cs="Arial"/>
              </w:rPr>
              <w:t>Tasmania</w:t>
            </w:r>
          </w:p>
        </w:tc>
        <w:tc>
          <w:tcPr>
            <w:tcW w:w="1985" w:type="dxa"/>
          </w:tcPr>
          <w:p w14:paraId="7EADA531" w14:textId="77777777" w:rsidR="00B52DA9" w:rsidRPr="0056658A" w:rsidRDefault="00B52DA9" w:rsidP="00873145">
            <w:pPr>
              <w:rPr>
                <w:rFonts w:cs="Arial"/>
              </w:rPr>
            </w:pPr>
            <w:r w:rsidRPr="0056658A">
              <w:rPr>
                <w:rFonts w:cs="Arial"/>
              </w:rPr>
              <w:t>1300 366 322</w:t>
            </w:r>
          </w:p>
        </w:tc>
        <w:tc>
          <w:tcPr>
            <w:tcW w:w="2551" w:type="dxa"/>
          </w:tcPr>
          <w:p w14:paraId="66A7554A" w14:textId="77777777" w:rsidR="00B52DA9" w:rsidRPr="0056658A" w:rsidRDefault="00E40A47" w:rsidP="00873145">
            <w:pPr>
              <w:rPr>
                <w:rFonts w:cs="Arial"/>
                <w:i/>
                <w:iCs/>
                <w:smallCaps/>
              </w:rPr>
            </w:pPr>
            <w:hyperlink r:id="rId46" w:history="1">
              <w:r w:rsidR="00B52DA9">
                <w:rPr>
                  <w:rStyle w:val="Hyperlink"/>
                </w:rPr>
                <w:t>WorkSafe Tasmania website</w:t>
              </w:r>
            </w:hyperlink>
          </w:p>
        </w:tc>
      </w:tr>
      <w:tr w:rsidR="00B52DA9" w:rsidRPr="0056658A" w14:paraId="78B05594" w14:textId="77777777" w:rsidTr="004217E1">
        <w:trPr>
          <w:trHeight w:val="568"/>
        </w:trPr>
        <w:tc>
          <w:tcPr>
            <w:tcW w:w="1271" w:type="dxa"/>
          </w:tcPr>
          <w:p w14:paraId="11F0519A" w14:textId="77777777" w:rsidR="00B52DA9" w:rsidRPr="0056658A" w:rsidRDefault="00B52DA9" w:rsidP="00873145">
            <w:pPr>
              <w:rPr>
                <w:rFonts w:cs="Arial"/>
              </w:rPr>
            </w:pPr>
            <w:r w:rsidRPr="0056658A">
              <w:rPr>
                <w:rFonts w:cs="Arial"/>
                <w:iCs/>
                <w:smallCaps/>
              </w:rPr>
              <w:t>VIC</w:t>
            </w:r>
          </w:p>
        </w:tc>
        <w:tc>
          <w:tcPr>
            <w:tcW w:w="3260" w:type="dxa"/>
          </w:tcPr>
          <w:p w14:paraId="4B773BC3" w14:textId="77777777" w:rsidR="00B52DA9" w:rsidRPr="0056658A" w:rsidRDefault="00B52DA9" w:rsidP="00873145">
            <w:pPr>
              <w:rPr>
                <w:rFonts w:cs="Arial"/>
              </w:rPr>
            </w:pPr>
            <w:r>
              <w:rPr>
                <w:rFonts w:cs="Arial"/>
              </w:rPr>
              <w:t>WorkSafe Victoria</w:t>
            </w:r>
          </w:p>
        </w:tc>
        <w:tc>
          <w:tcPr>
            <w:tcW w:w="1985" w:type="dxa"/>
          </w:tcPr>
          <w:p w14:paraId="383C983C" w14:textId="77777777" w:rsidR="00B52DA9" w:rsidRPr="0056658A" w:rsidRDefault="00B52DA9" w:rsidP="00873145">
            <w:pPr>
              <w:rPr>
                <w:rFonts w:cs="Arial"/>
              </w:rPr>
            </w:pPr>
            <w:r w:rsidRPr="0056658A">
              <w:rPr>
                <w:rFonts w:cs="Arial"/>
              </w:rPr>
              <w:t>1800 136 089</w:t>
            </w:r>
          </w:p>
        </w:tc>
        <w:tc>
          <w:tcPr>
            <w:tcW w:w="2551" w:type="dxa"/>
          </w:tcPr>
          <w:p w14:paraId="07A8FAF6" w14:textId="77777777" w:rsidR="00B52DA9" w:rsidRPr="0056658A" w:rsidRDefault="00E40A47" w:rsidP="00873145">
            <w:pPr>
              <w:spacing w:after="0"/>
              <w:rPr>
                <w:rFonts w:cs="Arial"/>
              </w:rPr>
            </w:pPr>
            <w:hyperlink r:id="rId47" w:history="1">
              <w:r w:rsidR="00B52DA9">
                <w:rPr>
                  <w:rStyle w:val="Hyperlink"/>
                  <w:rFonts w:cs="Arial"/>
                </w:rPr>
                <w:t>WorkSafe Victoria website</w:t>
              </w:r>
            </w:hyperlink>
          </w:p>
        </w:tc>
      </w:tr>
      <w:tr w:rsidR="00B52DA9" w:rsidRPr="0056658A" w14:paraId="1CA624BD" w14:textId="77777777" w:rsidTr="004217E1">
        <w:trPr>
          <w:trHeight w:val="568"/>
        </w:trPr>
        <w:tc>
          <w:tcPr>
            <w:tcW w:w="1271" w:type="dxa"/>
          </w:tcPr>
          <w:p w14:paraId="1FD00109" w14:textId="77777777" w:rsidR="00B52DA9" w:rsidRPr="0056658A" w:rsidRDefault="00B52DA9" w:rsidP="00873145">
            <w:pPr>
              <w:rPr>
                <w:rFonts w:cs="Arial"/>
                <w:iCs/>
                <w:smallCaps/>
              </w:rPr>
            </w:pPr>
            <w:r>
              <w:rPr>
                <w:rFonts w:cs="Arial"/>
                <w:iCs/>
                <w:smallCaps/>
              </w:rPr>
              <w:t>WA</w:t>
            </w:r>
          </w:p>
        </w:tc>
        <w:tc>
          <w:tcPr>
            <w:tcW w:w="3260" w:type="dxa"/>
          </w:tcPr>
          <w:p w14:paraId="09C469E6" w14:textId="77777777" w:rsidR="00B52DA9" w:rsidRDefault="00B52DA9" w:rsidP="00873145">
            <w:pPr>
              <w:rPr>
                <w:rFonts w:cs="Arial"/>
              </w:rPr>
            </w:pPr>
            <w:proofErr w:type="spellStart"/>
            <w:r w:rsidRPr="00CE5B8F">
              <w:rPr>
                <w:rFonts w:cs="Arial"/>
              </w:rPr>
              <w:t>WorkCover</w:t>
            </w:r>
            <w:proofErr w:type="spellEnd"/>
            <w:r w:rsidRPr="00CE5B8F">
              <w:rPr>
                <w:rFonts w:cs="Arial"/>
              </w:rPr>
              <w:t xml:space="preserve"> WA</w:t>
            </w:r>
          </w:p>
        </w:tc>
        <w:tc>
          <w:tcPr>
            <w:tcW w:w="1985" w:type="dxa"/>
          </w:tcPr>
          <w:p w14:paraId="4F1F55CD" w14:textId="77777777" w:rsidR="00B52DA9" w:rsidRPr="0056658A" w:rsidRDefault="00B52DA9" w:rsidP="00873145">
            <w:pPr>
              <w:rPr>
                <w:rFonts w:cs="Arial"/>
              </w:rPr>
            </w:pPr>
            <w:r w:rsidRPr="00CE5B8F">
              <w:rPr>
                <w:rFonts w:cs="Arial"/>
              </w:rPr>
              <w:t>1300 794 744</w:t>
            </w:r>
          </w:p>
        </w:tc>
        <w:tc>
          <w:tcPr>
            <w:tcW w:w="2551" w:type="dxa"/>
          </w:tcPr>
          <w:p w14:paraId="002B6AA0" w14:textId="77777777" w:rsidR="00B52DA9" w:rsidRDefault="00E40A47" w:rsidP="00873145">
            <w:pPr>
              <w:spacing w:after="0"/>
            </w:pPr>
            <w:hyperlink r:id="rId48" w:history="1">
              <w:proofErr w:type="spellStart"/>
              <w:r w:rsidR="00B52DA9">
                <w:rPr>
                  <w:rStyle w:val="Hyperlink"/>
                  <w:rFonts w:cs="Arial"/>
                </w:rPr>
                <w:t>WorkCover</w:t>
              </w:r>
              <w:proofErr w:type="spellEnd"/>
              <w:r w:rsidR="00B52DA9">
                <w:rPr>
                  <w:rStyle w:val="Hyperlink"/>
                  <w:rFonts w:cs="Arial"/>
                </w:rPr>
                <w:t xml:space="preserve"> WA website</w:t>
              </w:r>
            </w:hyperlink>
          </w:p>
        </w:tc>
      </w:tr>
    </w:tbl>
    <w:p w14:paraId="2CDC2B5F" w14:textId="42D672FD" w:rsidR="00B52DA9" w:rsidRPr="008D5F01" w:rsidRDefault="00EE3C59" w:rsidP="00B52DA9">
      <w:pPr>
        <w:pStyle w:val="Heading4"/>
        <w:spacing w:before="120"/>
      </w:pPr>
      <w:bookmarkStart w:id="17" w:name="_Work_Health_and"/>
      <w:bookmarkStart w:id="18" w:name="_Toc436918563"/>
      <w:bookmarkStart w:id="19" w:name="_Toc437262256"/>
      <w:bookmarkStart w:id="20" w:name="_Toc6320094"/>
      <w:bookmarkEnd w:id="17"/>
      <w:r>
        <w:t>2.4.2</w:t>
      </w:r>
      <w:r>
        <w:tab/>
      </w:r>
      <w:r w:rsidR="00B52DA9" w:rsidRPr="008D5F01">
        <w:t xml:space="preserve">Public </w:t>
      </w:r>
      <w:r w:rsidR="00B52DA9">
        <w:t>l</w:t>
      </w:r>
      <w:r w:rsidR="00B52DA9" w:rsidRPr="008D5F01">
        <w:t>iability</w:t>
      </w:r>
      <w:bookmarkEnd w:id="18"/>
      <w:bookmarkEnd w:id="19"/>
      <w:bookmarkEnd w:id="20"/>
      <w:r w:rsidR="00B52DA9">
        <w:t xml:space="preserve"> insurance</w:t>
      </w:r>
    </w:p>
    <w:p w14:paraId="1578B308" w14:textId="77777777" w:rsidR="00B52DA9" w:rsidRDefault="00B52DA9" w:rsidP="00B52DA9">
      <w:pPr>
        <w:rPr>
          <w:rFonts w:cs="Arial"/>
        </w:rPr>
      </w:pPr>
      <w:r>
        <w:rPr>
          <w:rFonts w:cs="Arial"/>
        </w:rPr>
        <w:t>Public liability insurance covers employers in case they’re found legally responsible for someone getting hurt, or for damaging property. For example, if your employee injures a visitor while working for you or breaks something in a shop, you might be considered legally responsible. Public liability insurance could cover the legal fees and compensation costs involved.</w:t>
      </w:r>
    </w:p>
    <w:p w14:paraId="5278F360" w14:textId="77777777" w:rsidR="00B52DA9" w:rsidRDefault="00B52DA9" w:rsidP="00B52DA9">
      <w:pPr>
        <w:rPr>
          <w:rFonts w:cs="Arial"/>
        </w:rPr>
      </w:pPr>
      <w:r>
        <w:rPr>
          <w:rFonts w:cs="Arial"/>
        </w:rPr>
        <w:t>Public liability insurance is not mandatory for employers. This is just like comprehensive car insurance, life insurance, health insurance, and home and contents insurance.</w:t>
      </w:r>
    </w:p>
    <w:p w14:paraId="051D8FEE" w14:textId="77777777" w:rsidR="00B52DA9" w:rsidRDefault="00B52DA9" w:rsidP="00B52DA9">
      <w:pPr>
        <w:rPr>
          <w:rFonts w:cs="Arial"/>
        </w:rPr>
      </w:pPr>
      <w:r>
        <w:rPr>
          <w:rFonts w:cs="Arial"/>
        </w:rPr>
        <w:t>Other insurance policies can include public liability insurance. For example, your home and contents insurance policy may include public liability insurance for incidents that happen in your home. Or your comprehensive car insurance policy may include damage to your vehicle while a paid support worker is driving it. We recommend you talk with your insurer to confirm what’s included in your policy.</w:t>
      </w:r>
    </w:p>
    <w:p w14:paraId="5A276012" w14:textId="77777777" w:rsidR="00B52DA9" w:rsidRDefault="00B52DA9" w:rsidP="00B52DA9">
      <w:pPr>
        <w:rPr>
          <w:rFonts w:cs="Arial"/>
        </w:rPr>
      </w:pPr>
      <w:r>
        <w:rPr>
          <w:rFonts w:cs="Arial"/>
        </w:rPr>
        <w:t>Pre-existing policies might not cover</w:t>
      </w:r>
      <w:r w:rsidDel="009F627E">
        <w:rPr>
          <w:rFonts w:cs="Arial"/>
        </w:rPr>
        <w:t xml:space="preserve"> </w:t>
      </w:r>
      <w:r>
        <w:rPr>
          <w:rFonts w:cs="Arial"/>
        </w:rPr>
        <w:t xml:space="preserve">public liability insurance for incidents caused by your employee outside of your home. For </w:t>
      </w:r>
      <w:proofErr w:type="gramStart"/>
      <w:r>
        <w:rPr>
          <w:rFonts w:cs="Arial"/>
        </w:rPr>
        <w:t>example</w:t>
      </w:r>
      <w:proofErr w:type="gramEnd"/>
      <w:r>
        <w:rPr>
          <w:rFonts w:cs="Arial"/>
        </w:rPr>
        <w:t xml:space="preserve"> if they are helping you out in the community.</w:t>
      </w:r>
    </w:p>
    <w:p w14:paraId="339D7EBD" w14:textId="77777777" w:rsidR="00B52DA9" w:rsidRPr="00CE3AD0" w:rsidRDefault="00B52DA9" w:rsidP="00B52DA9">
      <w:pPr>
        <w:spacing w:after="360"/>
      </w:pPr>
      <w:r>
        <w:rPr>
          <w:rFonts w:cs="Arial"/>
        </w:rPr>
        <w:t>When you take out insurance, we suggest you request a package which includes public liability and workers compensation insurance if you can. Talk to your insurance company or lawyer about your situation.</w:t>
      </w:r>
      <w:bookmarkStart w:id="21" w:name="_Pay_rates"/>
      <w:bookmarkStart w:id="22" w:name="_Employer_responsibilities_to"/>
      <w:bookmarkStart w:id="23" w:name="_Withholding_tax"/>
      <w:bookmarkEnd w:id="21"/>
      <w:bookmarkEnd w:id="22"/>
      <w:bookmarkEnd w:id="23"/>
    </w:p>
    <w:p w14:paraId="3C13D73A" w14:textId="2F86AC76" w:rsidR="00B52DA9" w:rsidRPr="00BC5233" w:rsidRDefault="00EE3C59" w:rsidP="00B52DA9">
      <w:pPr>
        <w:pStyle w:val="Heading3"/>
      </w:pPr>
      <w:bookmarkStart w:id="24" w:name="_National_Police_Clearance"/>
      <w:bookmarkStart w:id="25" w:name="_Clearances_and_screening"/>
      <w:bookmarkEnd w:id="24"/>
      <w:bookmarkEnd w:id="25"/>
      <w:r>
        <w:t>2.5</w:t>
      </w:r>
      <w:r>
        <w:tab/>
      </w:r>
      <w:r w:rsidR="00B52DA9">
        <w:t>Clearances and screening checks</w:t>
      </w:r>
    </w:p>
    <w:p w14:paraId="6034993F" w14:textId="77777777" w:rsidR="00B52DA9" w:rsidRDefault="00B52DA9" w:rsidP="00B52DA9">
      <w:r>
        <w:rPr>
          <w:rFonts w:cs="Arial"/>
        </w:rPr>
        <w:t xml:space="preserve">Before you employ a support worker, it’s recommended you have </w:t>
      </w:r>
      <w:r>
        <w:t>their current:</w:t>
      </w:r>
    </w:p>
    <w:p w14:paraId="5CE7E32C" w14:textId="77777777" w:rsidR="00B52DA9" w:rsidRPr="005F22DC" w:rsidRDefault="00B52DA9" w:rsidP="002A49BB">
      <w:pPr>
        <w:pStyle w:val="ListBullet"/>
      </w:pPr>
      <w:r w:rsidRPr="001521F6">
        <w:t>National Police Clearance</w:t>
      </w:r>
    </w:p>
    <w:p w14:paraId="4702EE4B" w14:textId="77777777" w:rsidR="00B52DA9" w:rsidRDefault="00B52DA9" w:rsidP="002A49BB">
      <w:pPr>
        <w:pStyle w:val="ListBullet"/>
      </w:pPr>
      <w:r w:rsidRPr="00380428">
        <w:t>Working with Children/Working with Vulnerable People Screening</w:t>
      </w:r>
    </w:p>
    <w:p w14:paraId="567C8EE2" w14:textId="77777777" w:rsidR="00B52DA9" w:rsidRPr="00380428" w:rsidRDefault="00B52DA9" w:rsidP="002A49BB">
      <w:pPr>
        <w:pStyle w:val="ListBullet"/>
      </w:pPr>
      <w:r>
        <w:t>NDIS Worker Screening Check</w:t>
      </w:r>
      <w:r w:rsidRPr="00380428">
        <w:t>.</w:t>
      </w:r>
    </w:p>
    <w:p w14:paraId="03825390" w14:textId="77777777" w:rsidR="00B52DA9" w:rsidRDefault="00B52DA9" w:rsidP="00B52DA9">
      <w:r>
        <w:t xml:space="preserve">When engaging a worker for a participant younger than 18, a Working with Children check is strongly advised. In some states and territories, it is a requirement for a person to have a working with children check before they can start working with children. </w:t>
      </w:r>
      <w:r w:rsidRPr="1892CC5C">
        <w:rPr>
          <w:rFonts w:cs="Arial"/>
        </w:rPr>
        <w:t>You can find the relevant contacts to ch</w:t>
      </w:r>
      <w:r>
        <w:t>eck your state or territory requirements in Table 4.</w:t>
      </w:r>
    </w:p>
    <w:p w14:paraId="39CC7E86" w14:textId="77777777" w:rsidR="00B52DA9" w:rsidRDefault="00B52DA9" w:rsidP="00B52DA9">
      <w:r>
        <w:t xml:space="preserve">You should also </w:t>
      </w:r>
      <w:r w:rsidRPr="00412D28">
        <w:t>check</w:t>
      </w:r>
      <w:r>
        <w:t xml:space="preserve"> their</w:t>
      </w:r>
      <w:r w:rsidRPr="00412D28">
        <w:t xml:space="preserve"> references</w:t>
      </w:r>
      <w:r>
        <w:t>. Make sure you talk to current and recent past employers where you can. Don’t just rely on written references.</w:t>
      </w:r>
    </w:p>
    <w:p w14:paraId="751EB1E5" w14:textId="77777777" w:rsidR="00B52DA9" w:rsidRDefault="00B52DA9" w:rsidP="00B52DA9">
      <w:r w:rsidRPr="004B5279">
        <w:rPr>
          <w:rStyle w:val="Emphasis"/>
        </w:rPr>
        <w:t xml:space="preserve">Table </w:t>
      </w:r>
      <w:r>
        <w:rPr>
          <w:rStyle w:val="Emphasis"/>
        </w:rPr>
        <w:t>3</w:t>
      </w:r>
      <w:r>
        <w:t xml:space="preserve"> below includes the National Police Clearance contact in your state or territory.</w:t>
      </w:r>
    </w:p>
    <w:p w14:paraId="359B8884" w14:textId="77777777" w:rsidR="00B52DA9" w:rsidRDefault="00B52DA9" w:rsidP="00B52DA9">
      <w:r w:rsidRPr="0029549A">
        <w:rPr>
          <w:rStyle w:val="Emphasis"/>
        </w:rPr>
        <w:t xml:space="preserve">Table </w:t>
      </w:r>
      <w:r>
        <w:rPr>
          <w:rStyle w:val="Emphasis"/>
        </w:rPr>
        <w:t>4</w:t>
      </w:r>
      <w:r>
        <w:t xml:space="preserve"> below includes links to information about worker screening in your state or territory.</w:t>
      </w:r>
    </w:p>
    <w:p w14:paraId="2AD10034" w14:textId="77777777" w:rsidR="00B52DA9" w:rsidRDefault="00B52DA9" w:rsidP="00B52DA9">
      <w:pPr>
        <w:rPr>
          <w:rFonts w:cs="Arial"/>
        </w:rPr>
      </w:pPr>
      <w:r>
        <w:rPr>
          <w:rFonts w:cs="Arial"/>
        </w:rPr>
        <w:t>To reduce the risk of harm to people with disability,</w:t>
      </w:r>
      <w:r w:rsidRPr="00F67CCD">
        <w:rPr>
          <w:rFonts w:cs="Arial"/>
        </w:rPr>
        <w:t xml:space="preserve"> </w:t>
      </w:r>
      <w:r>
        <w:rPr>
          <w:rFonts w:cs="Arial"/>
        </w:rPr>
        <w:t>a</w:t>
      </w:r>
      <w:r w:rsidRPr="00F67CCD">
        <w:rPr>
          <w:rFonts w:cs="Arial"/>
        </w:rPr>
        <w:t>ll states and territories</w:t>
      </w:r>
      <w:r>
        <w:rPr>
          <w:rFonts w:cs="Arial"/>
        </w:rPr>
        <w:t xml:space="preserve"> have</w:t>
      </w:r>
      <w:r w:rsidRPr="00F67CCD">
        <w:rPr>
          <w:rFonts w:cs="Arial"/>
        </w:rPr>
        <w:t xml:space="preserve"> NDIS worker screening arrangements</w:t>
      </w:r>
      <w:r>
        <w:rPr>
          <w:rFonts w:cs="Arial"/>
        </w:rPr>
        <w:t xml:space="preserve"> for workers in certain roles. The</w:t>
      </w:r>
      <w:r w:rsidRPr="00F67CCD">
        <w:rPr>
          <w:rFonts w:cs="Arial"/>
        </w:rPr>
        <w:t xml:space="preserve"> arrangements </w:t>
      </w:r>
      <w:r>
        <w:rPr>
          <w:rFonts w:cs="Arial"/>
        </w:rPr>
        <w:t>differ between the s</w:t>
      </w:r>
      <w:r w:rsidRPr="00F67CCD">
        <w:rPr>
          <w:rFonts w:cs="Arial"/>
        </w:rPr>
        <w:t xml:space="preserve">tates and territories for when a worker must apply for </w:t>
      </w:r>
      <w:proofErr w:type="gramStart"/>
      <w:r w:rsidRPr="00F67CCD">
        <w:rPr>
          <w:rFonts w:cs="Arial"/>
        </w:rPr>
        <w:t>an</w:t>
      </w:r>
      <w:proofErr w:type="gramEnd"/>
      <w:r w:rsidRPr="00F67CCD">
        <w:rPr>
          <w:rFonts w:cs="Arial"/>
        </w:rPr>
        <w:t xml:space="preserve"> NDIS Worker Screening Check.</w:t>
      </w:r>
    </w:p>
    <w:p w14:paraId="2F0192F9" w14:textId="77777777" w:rsidR="00B52DA9" w:rsidRDefault="00B52DA9" w:rsidP="00B52DA9">
      <w:pPr>
        <w:rPr>
          <w:rFonts w:cs="Arial"/>
        </w:rPr>
      </w:pPr>
      <w:r>
        <w:rPr>
          <w:rFonts w:cs="Arial"/>
        </w:rPr>
        <w:t xml:space="preserve">Learn more about the NDIS Worker Screening Check on the </w:t>
      </w:r>
      <w:hyperlink r:id="rId49" w:history="1">
        <w:r w:rsidRPr="00F67CCD">
          <w:rPr>
            <w:rStyle w:val="Hyperlink"/>
            <w:rFonts w:cs="Arial"/>
          </w:rPr>
          <w:t>NDIS Quality and Safeguards Commission website</w:t>
        </w:r>
      </w:hyperlink>
      <w:r>
        <w:rPr>
          <w:rFonts w:cs="Arial"/>
        </w:rPr>
        <w:t xml:space="preserve"> or for information in your state or territory go to Table 4.</w:t>
      </w:r>
    </w:p>
    <w:p w14:paraId="6A702A41" w14:textId="77777777" w:rsidR="00B52DA9" w:rsidRDefault="00B52DA9" w:rsidP="00B52DA9">
      <w:pPr>
        <w:rPr>
          <w:rFonts w:cs="Arial"/>
        </w:rPr>
      </w:pPr>
      <w:r w:rsidRPr="00DF4B21">
        <w:rPr>
          <w:rFonts w:cs="Arial"/>
        </w:rPr>
        <w:t xml:space="preserve">When </w:t>
      </w:r>
      <w:r>
        <w:rPr>
          <w:rFonts w:cs="Arial"/>
        </w:rPr>
        <w:t xml:space="preserve">you </w:t>
      </w:r>
      <w:r w:rsidRPr="00DF4B21">
        <w:rPr>
          <w:rFonts w:cs="Arial"/>
        </w:rPr>
        <w:t xml:space="preserve">recruit </w:t>
      </w:r>
      <w:r>
        <w:rPr>
          <w:rFonts w:cs="Arial"/>
        </w:rPr>
        <w:t xml:space="preserve">someone, </w:t>
      </w:r>
      <w:r w:rsidRPr="00DF4B21">
        <w:rPr>
          <w:rFonts w:cs="Arial"/>
        </w:rPr>
        <w:t xml:space="preserve">you can </w:t>
      </w:r>
      <w:r>
        <w:rPr>
          <w:rFonts w:cs="Arial"/>
        </w:rPr>
        <w:t>ask for evidence they have the</w:t>
      </w:r>
      <w:r w:rsidRPr="00DF4B21">
        <w:rPr>
          <w:rFonts w:cs="Arial"/>
        </w:rPr>
        <w:t xml:space="preserve"> appropriate clearance or screening checks. If the</w:t>
      </w:r>
      <w:r>
        <w:rPr>
          <w:rFonts w:cs="Arial"/>
        </w:rPr>
        <w:t xml:space="preserve">y don’t </w:t>
      </w:r>
      <w:r w:rsidRPr="00DF4B21">
        <w:rPr>
          <w:rFonts w:cs="Arial"/>
        </w:rPr>
        <w:t>have t</w:t>
      </w:r>
      <w:r>
        <w:rPr>
          <w:rFonts w:cs="Arial"/>
        </w:rPr>
        <w:t>he appropriate clearance or screening checks,</w:t>
      </w:r>
      <w:r w:rsidRPr="00DF4B21">
        <w:rPr>
          <w:rFonts w:cs="Arial"/>
        </w:rPr>
        <w:t xml:space="preserve"> you can arrange them yourself and pay for the application fee.</w:t>
      </w:r>
    </w:p>
    <w:p w14:paraId="6C11EA9C" w14:textId="77777777" w:rsidR="00B52DA9" w:rsidRDefault="00B52DA9" w:rsidP="00B52DA9">
      <w:pPr>
        <w:rPr>
          <w:rFonts w:cs="Arial"/>
        </w:rPr>
      </w:pPr>
      <w:r w:rsidRPr="0034280A">
        <w:rPr>
          <w:rFonts w:cs="Arial"/>
        </w:rPr>
        <w:t>If they do have a clearance or screening, it’s your responsibility to make sure it’s current. If it’s not, you’ll need to ask them to reapply</w:t>
      </w:r>
      <w:r w:rsidRPr="00912703">
        <w:rPr>
          <w:rFonts w:cs="Arial"/>
        </w:rPr>
        <w:t>.</w:t>
      </w:r>
    </w:p>
    <w:p w14:paraId="06624B33" w14:textId="5C930022" w:rsidR="00B52DA9" w:rsidRPr="007C2C71" w:rsidRDefault="00B52DA9" w:rsidP="00727354">
      <w:pPr>
        <w:pStyle w:val="TableDescription"/>
      </w:pPr>
      <w:r w:rsidRPr="007C2C71">
        <w:t xml:space="preserve">Table </w:t>
      </w:r>
      <w:r>
        <w:t>3</w:t>
      </w:r>
      <w:r w:rsidR="00EE3C59">
        <w:t>:</w:t>
      </w:r>
      <w:r w:rsidRPr="007C2C71">
        <w:t xml:space="preserve"> Contacts for National Police </w:t>
      </w:r>
      <w:r>
        <w:t>c</w:t>
      </w:r>
      <w:r w:rsidRPr="007C2C71">
        <w:t>learance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websites relevant to the National Police Clearance process&#10;&#10;ACT &#10;Australian Federal Police &#10;http://www.afp.gov.au/what-we-do/police-checks/national-police-checks.aspx#national-police-certificates &#10;&#10;NSW&#10;NSW Police http://www.police.nsw.gov.au/about_us/structure/specialist_operations/forensic_services/criminal_records_section &#10;&#10;QLD &#10;QLD Police&#10;http://www.police.qld.gov.au/services/purchase/polcert.htm &#10;&#10;SA &#10;SA Policehttp://www.police.sa.gov.au/sapol/services/information_requests/police_checks.jsp &#10;&#10;VIC &#10;VIC Police&#10;http://www.police.vic.gov.au/content.asp?Document_ID=274 &#10;&#10;WA &#10;WA Police&#10;http://www.police.wa.gov.au/Ourservices/InformationAccess/NationalPoliceCertificates/tabid/1339/Default.aspx &#10;&#10;NT&#10;NT Police&#10;http://www.pfes.nt.gov.au/Police/Publications-and-forms.aspx &#10;&#10;TAS&#10;TAS Police&#10;http://www.police.tas.gov.au/services-online/police-history-record-checks/ "/>
      </w:tblPr>
      <w:tblGrid>
        <w:gridCol w:w="2182"/>
        <w:gridCol w:w="6890"/>
      </w:tblGrid>
      <w:tr w:rsidR="00B52DA9" w:rsidRPr="0056658A" w14:paraId="2E0B93CB" w14:textId="77777777" w:rsidTr="00EE3C59">
        <w:trPr>
          <w:tblHeader/>
        </w:trPr>
        <w:tc>
          <w:tcPr>
            <w:tcW w:w="2155" w:type="dxa"/>
            <w:shd w:val="clear" w:color="auto" w:fill="6B2976"/>
          </w:tcPr>
          <w:p w14:paraId="03EBA5FE" w14:textId="77777777" w:rsidR="00B52DA9" w:rsidRPr="004B5279" w:rsidRDefault="00B52DA9" w:rsidP="00873145">
            <w:pPr>
              <w:rPr>
                <w:rFonts w:cs="Arial"/>
                <w:b/>
                <w:color w:val="F9F9F9" w:themeColor="background1"/>
              </w:rPr>
            </w:pPr>
            <w:r w:rsidRPr="004B5279">
              <w:rPr>
                <w:rFonts w:cs="Arial"/>
                <w:b/>
                <w:color w:val="F9F9F9" w:themeColor="background1"/>
              </w:rPr>
              <w:t>State or territory</w:t>
            </w:r>
          </w:p>
        </w:tc>
        <w:tc>
          <w:tcPr>
            <w:tcW w:w="6804" w:type="dxa"/>
            <w:shd w:val="clear" w:color="auto" w:fill="6B2976"/>
          </w:tcPr>
          <w:p w14:paraId="024BB92D" w14:textId="77777777" w:rsidR="00B52DA9" w:rsidRPr="004B5279" w:rsidRDefault="00B52DA9" w:rsidP="00873145">
            <w:pPr>
              <w:rPr>
                <w:rFonts w:cs="Arial"/>
                <w:b/>
                <w:color w:val="F9F9F9" w:themeColor="background1"/>
              </w:rPr>
            </w:pPr>
            <w:r w:rsidRPr="004B5279">
              <w:rPr>
                <w:rFonts w:cs="Arial"/>
                <w:b/>
                <w:color w:val="F9F9F9" w:themeColor="background1"/>
              </w:rPr>
              <w:t>Agency and website</w:t>
            </w:r>
          </w:p>
        </w:tc>
      </w:tr>
      <w:tr w:rsidR="00B52DA9" w:rsidRPr="0056658A" w14:paraId="78603A83" w14:textId="77777777" w:rsidTr="00EE3C59">
        <w:tc>
          <w:tcPr>
            <w:tcW w:w="2155" w:type="dxa"/>
          </w:tcPr>
          <w:p w14:paraId="0D319F2E" w14:textId="77777777" w:rsidR="00B52DA9" w:rsidRPr="0056658A" w:rsidRDefault="00B52DA9" w:rsidP="00873145">
            <w:pPr>
              <w:rPr>
                <w:rFonts w:cs="Arial"/>
              </w:rPr>
            </w:pPr>
            <w:r w:rsidRPr="0056658A">
              <w:rPr>
                <w:rFonts w:cs="Arial"/>
              </w:rPr>
              <w:t>ACT</w:t>
            </w:r>
          </w:p>
        </w:tc>
        <w:tc>
          <w:tcPr>
            <w:tcW w:w="6804" w:type="dxa"/>
          </w:tcPr>
          <w:p w14:paraId="43B45651" w14:textId="77777777" w:rsidR="00B52DA9" w:rsidRPr="00C443DB" w:rsidRDefault="00E40A47" w:rsidP="00873145">
            <w:pPr>
              <w:rPr>
                <w:rFonts w:cs="Arial"/>
                <w:color w:val="0563C1" w:themeColor="hyperlink"/>
                <w:u w:val="single"/>
              </w:rPr>
            </w:pPr>
            <w:hyperlink r:id="rId50" w:history="1">
              <w:r w:rsidR="00B52DA9" w:rsidRPr="00C443DB">
                <w:rPr>
                  <w:rStyle w:val="Hyperlink"/>
                  <w:rFonts w:cs="Arial"/>
                </w:rPr>
                <w:t>Australian Federal Police</w:t>
              </w:r>
            </w:hyperlink>
          </w:p>
        </w:tc>
      </w:tr>
      <w:tr w:rsidR="00B52DA9" w:rsidRPr="0056658A" w14:paraId="466C61E7" w14:textId="77777777" w:rsidTr="00EE3C59">
        <w:tc>
          <w:tcPr>
            <w:tcW w:w="2155" w:type="dxa"/>
          </w:tcPr>
          <w:p w14:paraId="1EB1B2AC" w14:textId="77777777" w:rsidR="00B52DA9" w:rsidRPr="0056658A" w:rsidRDefault="00B52DA9" w:rsidP="00873145">
            <w:pPr>
              <w:rPr>
                <w:rFonts w:cs="Arial"/>
              </w:rPr>
            </w:pPr>
            <w:r w:rsidRPr="0056658A">
              <w:rPr>
                <w:rFonts w:cs="Arial"/>
              </w:rPr>
              <w:t>NSW</w:t>
            </w:r>
          </w:p>
        </w:tc>
        <w:tc>
          <w:tcPr>
            <w:tcW w:w="6804" w:type="dxa"/>
          </w:tcPr>
          <w:p w14:paraId="2220265C" w14:textId="77777777" w:rsidR="00B52DA9" w:rsidRPr="0056658A" w:rsidRDefault="00E40A47" w:rsidP="00873145">
            <w:pPr>
              <w:rPr>
                <w:rFonts w:cs="Arial"/>
              </w:rPr>
            </w:pPr>
            <w:hyperlink r:id="rId51" w:history="1">
              <w:r w:rsidR="00B52DA9" w:rsidRPr="00C443DB">
                <w:rPr>
                  <w:rStyle w:val="Hyperlink"/>
                  <w:rFonts w:cs="Arial"/>
                </w:rPr>
                <w:t>NSW Pol</w:t>
              </w:r>
              <w:bookmarkStart w:id="26" w:name="_Hlt148958945"/>
              <w:bookmarkStart w:id="27" w:name="_Hlt148958946"/>
              <w:r w:rsidR="00B52DA9" w:rsidRPr="00C443DB">
                <w:rPr>
                  <w:rStyle w:val="Hyperlink"/>
                  <w:rFonts w:cs="Arial"/>
                </w:rPr>
                <w:t>i</w:t>
              </w:r>
              <w:bookmarkEnd w:id="26"/>
              <w:bookmarkEnd w:id="27"/>
              <w:r w:rsidR="00B52DA9" w:rsidRPr="00C443DB">
                <w:rPr>
                  <w:rStyle w:val="Hyperlink"/>
                  <w:rFonts w:cs="Arial"/>
                </w:rPr>
                <w:t>ce</w:t>
              </w:r>
            </w:hyperlink>
          </w:p>
        </w:tc>
      </w:tr>
      <w:tr w:rsidR="00B52DA9" w:rsidRPr="0056658A" w14:paraId="48E49057" w14:textId="77777777" w:rsidTr="00EE3C59">
        <w:tc>
          <w:tcPr>
            <w:tcW w:w="2155" w:type="dxa"/>
          </w:tcPr>
          <w:p w14:paraId="46F4A386" w14:textId="77777777" w:rsidR="00B52DA9" w:rsidRPr="0056658A" w:rsidRDefault="00B52DA9" w:rsidP="00873145">
            <w:pPr>
              <w:rPr>
                <w:rFonts w:cs="Arial"/>
              </w:rPr>
            </w:pPr>
            <w:r w:rsidRPr="0056658A">
              <w:rPr>
                <w:rFonts w:cs="Arial"/>
              </w:rPr>
              <w:t>QLD</w:t>
            </w:r>
          </w:p>
        </w:tc>
        <w:tc>
          <w:tcPr>
            <w:tcW w:w="6804" w:type="dxa"/>
          </w:tcPr>
          <w:p w14:paraId="323225E5" w14:textId="77777777" w:rsidR="00B52DA9" w:rsidRPr="0056658A" w:rsidRDefault="00E40A47" w:rsidP="00873145">
            <w:pPr>
              <w:rPr>
                <w:rFonts w:cs="Arial"/>
              </w:rPr>
            </w:pPr>
            <w:hyperlink r:id="rId52" w:history="1">
              <w:r w:rsidR="00B52DA9" w:rsidRPr="00C443DB">
                <w:rPr>
                  <w:rStyle w:val="Hyperlink"/>
                  <w:rFonts w:cs="Arial"/>
                </w:rPr>
                <w:t>QLD Police</w:t>
              </w:r>
            </w:hyperlink>
          </w:p>
        </w:tc>
      </w:tr>
      <w:tr w:rsidR="00B52DA9" w:rsidRPr="0056658A" w14:paraId="54A1A820" w14:textId="77777777" w:rsidTr="00EE3C59">
        <w:tc>
          <w:tcPr>
            <w:tcW w:w="2155" w:type="dxa"/>
          </w:tcPr>
          <w:p w14:paraId="038244C2" w14:textId="77777777" w:rsidR="00B52DA9" w:rsidRPr="0056658A" w:rsidRDefault="00B52DA9" w:rsidP="00873145">
            <w:pPr>
              <w:rPr>
                <w:rFonts w:cs="Arial"/>
              </w:rPr>
            </w:pPr>
            <w:r w:rsidRPr="0056658A">
              <w:rPr>
                <w:rFonts w:cs="Arial"/>
              </w:rPr>
              <w:t>SA</w:t>
            </w:r>
          </w:p>
        </w:tc>
        <w:tc>
          <w:tcPr>
            <w:tcW w:w="6804" w:type="dxa"/>
          </w:tcPr>
          <w:p w14:paraId="37947036" w14:textId="77777777" w:rsidR="00B52DA9" w:rsidRPr="0056658A" w:rsidRDefault="00E40A47" w:rsidP="00873145">
            <w:pPr>
              <w:rPr>
                <w:rFonts w:cs="Arial"/>
              </w:rPr>
            </w:pPr>
            <w:hyperlink r:id="rId53" w:history="1">
              <w:r w:rsidR="00B52DA9" w:rsidRPr="00C443DB">
                <w:rPr>
                  <w:rStyle w:val="Hyperlink"/>
                  <w:rFonts w:cs="Arial"/>
                </w:rPr>
                <w:t>SA Police</w:t>
              </w:r>
            </w:hyperlink>
          </w:p>
        </w:tc>
      </w:tr>
      <w:tr w:rsidR="00B52DA9" w:rsidRPr="0056658A" w14:paraId="786FACEE" w14:textId="77777777" w:rsidTr="00EE3C59">
        <w:tc>
          <w:tcPr>
            <w:tcW w:w="2155" w:type="dxa"/>
          </w:tcPr>
          <w:p w14:paraId="58BBABAA" w14:textId="77777777" w:rsidR="00B52DA9" w:rsidRPr="0056658A" w:rsidRDefault="00B52DA9" w:rsidP="00873145">
            <w:pPr>
              <w:rPr>
                <w:rFonts w:cs="Arial"/>
              </w:rPr>
            </w:pPr>
            <w:r w:rsidRPr="0056658A">
              <w:rPr>
                <w:rFonts w:cs="Arial"/>
              </w:rPr>
              <w:t>VIC</w:t>
            </w:r>
          </w:p>
        </w:tc>
        <w:tc>
          <w:tcPr>
            <w:tcW w:w="6804" w:type="dxa"/>
          </w:tcPr>
          <w:p w14:paraId="32B58302" w14:textId="77777777" w:rsidR="00B52DA9" w:rsidRPr="0056658A" w:rsidRDefault="00E40A47" w:rsidP="00873145">
            <w:pPr>
              <w:rPr>
                <w:rFonts w:cs="Arial"/>
              </w:rPr>
            </w:pPr>
            <w:hyperlink r:id="rId54" w:history="1">
              <w:r w:rsidR="00B52DA9" w:rsidRPr="00C443DB">
                <w:rPr>
                  <w:rStyle w:val="Hyperlink"/>
                  <w:rFonts w:cs="Arial"/>
                </w:rPr>
                <w:t>VIC Police</w:t>
              </w:r>
            </w:hyperlink>
          </w:p>
        </w:tc>
      </w:tr>
      <w:tr w:rsidR="00B52DA9" w:rsidRPr="0056658A" w14:paraId="2ACAAA7F" w14:textId="77777777" w:rsidTr="00EE3C59">
        <w:tc>
          <w:tcPr>
            <w:tcW w:w="2155" w:type="dxa"/>
          </w:tcPr>
          <w:p w14:paraId="6F4A120E" w14:textId="77777777" w:rsidR="00B52DA9" w:rsidRPr="0056658A" w:rsidRDefault="00B52DA9" w:rsidP="00873145">
            <w:pPr>
              <w:rPr>
                <w:rFonts w:cs="Arial"/>
              </w:rPr>
            </w:pPr>
            <w:r w:rsidRPr="0056658A">
              <w:rPr>
                <w:rFonts w:cs="Arial"/>
              </w:rPr>
              <w:t>WA</w:t>
            </w:r>
          </w:p>
        </w:tc>
        <w:tc>
          <w:tcPr>
            <w:tcW w:w="6804" w:type="dxa"/>
          </w:tcPr>
          <w:p w14:paraId="07A39CFF" w14:textId="77777777" w:rsidR="00B52DA9" w:rsidRPr="0056658A" w:rsidRDefault="00E40A47" w:rsidP="00873145">
            <w:pPr>
              <w:rPr>
                <w:rFonts w:cs="Arial"/>
              </w:rPr>
            </w:pPr>
            <w:hyperlink r:id="rId55" w:history="1">
              <w:r w:rsidR="00B52DA9" w:rsidRPr="00C443DB">
                <w:rPr>
                  <w:rStyle w:val="Hyperlink"/>
                  <w:rFonts w:cs="Arial"/>
                </w:rPr>
                <w:t>WA Police</w:t>
              </w:r>
            </w:hyperlink>
          </w:p>
        </w:tc>
      </w:tr>
      <w:tr w:rsidR="00B52DA9" w:rsidRPr="0056658A" w14:paraId="08650953" w14:textId="77777777" w:rsidTr="00EE3C59">
        <w:tc>
          <w:tcPr>
            <w:tcW w:w="2155" w:type="dxa"/>
          </w:tcPr>
          <w:p w14:paraId="3BFB8508" w14:textId="77777777" w:rsidR="00B52DA9" w:rsidRPr="0056658A" w:rsidRDefault="00B52DA9" w:rsidP="00873145">
            <w:pPr>
              <w:rPr>
                <w:rFonts w:cs="Arial"/>
              </w:rPr>
            </w:pPr>
            <w:r w:rsidRPr="0056658A">
              <w:rPr>
                <w:rFonts w:cs="Arial"/>
              </w:rPr>
              <w:t>NT</w:t>
            </w:r>
          </w:p>
        </w:tc>
        <w:tc>
          <w:tcPr>
            <w:tcW w:w="6804" w:type="dxa"/>
          </w:tcPr>
          <w:p w14:paraId="3B2B54E8" w14:textId="77777777" w:rsidR="00B52DA9" w:rsidRPr="0056658A" w:rsidRDefault="00E40A47" w:rsidP="00873145">
            <w:pPr>
              <w:rPr>
                <w:rFonts w:cs="Arial"/>
              </w:rPr>
            </w:pPr>
            <w:hyperlink r:id="rId56" w:history="1">
              <w:r w:rsidR="00B52DA9" w:rsidRPr="00C443DB">
                <w:rPr>
                  <w:rStyle w:val="Hyperlink"/>
                  <w:rFonts w:cs="Arial"/>
                </w:rPr>
                <w:t>NT Police</w:t>
              </w:r>
            </w:hyperlink>
          </w:p>
        </w:tc>
      </w:tr>
      <w:tr w:rsidR="00B52DA9" w:rsidRPr="0056658A" w14:paraId="52B06B17" w14:textId="77777777" w:rsidTr="00EE3C59">
        <w:tc>
          <w:tcPr>
            <w:tcW w:w="2155" w:type="dxa"/>
          </w:tcPr>
          <w:p w14:paraId="27235BBE" w14:textId="77777777" w:rsidR="00B52DA9" w:rsidRPr="0056658A" w:rsidRDefault="00B52DA9" w:rsidP="00873145">
            <w:pPr>
              <w:rPr>
                <w:rFonts w:cs="Arial"/>
              </w:rPr>
            </w:pPr>
            <w:r w:rsidRPr="0056658A">
              <w:rPr>
                <w:rFonts w:cs="Arial"/>
              </w:rPr>
              <w:t>TAS</w:t>
            </w:r>
          </w:p>
        </w:tc>
        <w:tc>
          <w:tcPr>
            <w:tcW w:w="6804" w:type="dxa"/>
          </w:tcPr>
          <w:p w14:paraId="12835068" w14:textId="77777777" w:rsidR="00B52DA9" w:rsidRPr="0056658A" w:rsidRDefault="00E40A47" w:rsidP="00873145">
            <w:pPr>
              <w:rPr>
                <w:rFonts w:cs="Arial"/>
              </w:rPr>
            </w:pPr>
            <w:hyperlink r:id="rId57" w:history="1">
              <w:r w:rsidR="00B52DA9" w:rsidRPr="00C443DB">
                <w:rPr>
                  <w:rStyle w:val="Hyperlink"/>
                  <w:rFonts w:cs="Arial"/>
                </w:rPr>
                <w:t>TAS Police</w:t>
              </w:r>
            </w:hyperlink>
          </w:p>
        </w:tc>
      </w:tr>
    </w:tbl>
    <w:p w14:paraId="55092BDE" w14:textId="0BC4615F" w:rsidR="00B52DA9" w:rsidRPr="007C2C71" w:rsidRDefault="00B52DA9" w:rsidP="00727354">
      <w:pPr>
        <w:pStyle w:val="TableDescription"/>
      </w:pPr>
      <w:r w:rsidRPr="007C2C71">
        <w:t xml:space="preserve">Table </w:t>
      </w:r>
      <w:r>
        <w:t>4</w:t>
      </w:r>
      <w:r w:rsidR="00EE3C59">
        <w:t>:</w:t>
      </w:r>
      <w:r w:rsidRPr="007C2C71">
        <w:t xml:space="preserve"> </w:t>
      </w:r>
      <w:r>
        <w:t>Information and c</w:t>
      </w:r>
      <w:r w:rsidRPr="007C2C71">
        <w:t xml:space="preserve">ontacts for </w:t>
      </w:r>
      <w:r>
        <w:t>w</w:t>
      </w:r>
      <w:r w:rsidRPr="007C2C71">
        <w:t>ork</w:t>
      </w:r>
      <w:r>
        <w:t>er</w:t>
      </w:r>
      <w:r w:rsidRPr="007C2C71">
        <w:t xml:space="preserve"> </w:t>
      </w:r>
      <w:r>
        <w:t>s</w:t>
      </w:r>
      <w:r w:rsidRPr="007C2C71">
        <w:t>creening</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relevant websites in each state and territory for working with children checks. &#10;&#10;&#10;ACT &#10;Justice and Community Safety &#10;http://www.ors.act.gov.au/publication/view/1804&#10;&#10;NSW &#10;NSW Office of the Children’s Guardian&#10;http://www.kidsguardian.nsw.gov.au/Working-with-children/working-with-children-check&#10;&#10;QLD&#10;QLD Government Blue Card &#10;http://www.bluecard.qld.gov.au/about.html&#10;&#10;SA &#10;Department of Communities and Social Inclusionhttp://www.dcsi.sa.gov.au/services/screening/what-kind-of-screening-do-I-need#CRES &#10;&#10;VIC &#10;Department of Justice&#10;http://www.workingwithchildren.vic.gov.au/ &#10;&#10;WA&#10;Department of Child Protection&#10;http://www.checkwwc.wa.gov.au/checkwwc &#10;&#10;NT &#10;SAFE NT &#10;http://www.workingwithchildren.nt.gov.au/ &#10;&#10;TAS&#10;Department of Justice&#10;http://www.justice.tas.gov.au/working_with_children&#10;&#10;"/>
      </w:tblPr>
      <w:tblGrid>
        <w:gridCol w:w="2200"/>
        <w:gridCol w:w="6872"/>
      </w:tblGrid>
      <w:tr w:rsidR="00B52DA9" w:rsidRPr="0056658A" w14:paraId="38FEF567" w14:textId="77777777" w:rsidTr="00EE3C59">
        <w:trPr>
          <w:tblHeader/>
        </w:trPr>
        <w:tc>
          <w:tcPr>
            <w:tcW w:w="2155" w:type="dxa"/>
            <w:shd w:val="clear" w:color="auto" w:fill="6B2976"/>
          </w:tcPr>
          <w:p w14:paraId="5BE4CDAC" w14:textId="77777777" w:rsidR="00B52DA9" w:rsidRPr="004B5279" w:rsidRDefault="00B52DA9" w:rsidP="00873145">
            <w:pPr>
              <w:rPr>
                <w:rFonts w:cs="Arial"/>
                <w:b/>
                <w:color w:val="F9F9F9" w:themeColor="background1"/>
              </w:rPr>
            </w:pPr>
            <w:r w:rsidRPr="004B5279">
              <w:rPr>
                <w:rFonts w:cs="Arial"/>
                <w:b/>
                <w:color w:val="F9F9F9" w:themeColor="background1"/>
              </w:rPr>
              <w:t>State or territory</w:t>
            </w:r>
          </w:p>
        </w:tc>
        <w:tc>
          <w:tcPr>
            <w:tcW w:w="6732" w:type="dxa"/>
            <w:shd w:val="clear" w:color="auto" w:fill="6B2976"/>
          </w:tcPr>
          <w:p w14:paraId="73B31A25" w14:textId="77777777" w:rsidR="00B52DA9" w:rsidRPr="004B5279" w:rsidRDefault="00B52DA9" w:rsidP="00873145">
            <w:pPr>
              <w:rPr>
                <w:rFonts w:cs="Arial"/>
                <w:b/>
                <w:color w:val="F9F9F9" w:themeColor="background1"/>
              </w:rPr>
            </w:pPr>
            <w:r>
              <w:rPr>
                <w:rFonts w:cs="Arial"/>
                <w:b/>
                <w:color w:val="F9F9F9" w:themeColor="background1"/>
              </w:rPr>
              <w:t>Government screening unit</w:t>
            </w:r>
            <w:r w:rsidRPr="004B5279">
              <w:rPr>
                <w:rFonts w:cs="Arial"/>
                <w:b/>
                <w:color w:val="F9F9F9" w:themeColor="background1"/>
              </w:rPr>
              <w:t xml:space="preserve"> website</w:t>
            </w:r>
          </w:p>
        </w:tc>
      </w:tr>
      <w:tr w:rsidR="00B52DA9" w:rsidRPr="0056658A" w14:paraId="77CC0B68" w14:textId="77777777" w:rsidTr="00EE3C59">
        <w:tc>
          <w:tcPr>
            <w:tcW w:w="2155" w:type="dxa"/>
          </w:tcPr>
          <w:p w14:paraId="281942EA" w14:textId="77777777" w:rsidR="00B52DA9" w:rsidRPr="0056658A" w:rsidRDefault="00B52DA9" w:rsidP="00873145">
            <w:pPr>
              <w:rPr>
                <w:rFonts w:cs="Arial"/>
              </w:rPr>
            </w:pPr>
            <w:r w:rsidRPr="0056658A">
              <w:rPr>
                <w:rFonts w:cs="Arial"/>
              </w:rPr>
              <w:t>ACT</w:t>
            </w:r>
          </w:p>
        </w:tc>
        <w:tc>
          <w:tcPr>
            <w:tcW w:w="6732" w:type="dxa"/>
          </w:tcPr>
          <w:p w14:paraId="6C28E452" w14:textId="77777777" w:rsidR="00B52DA9" w:rsidRPr="0056658A" w:rsidRDefault="00E40A47" w:rsidP="00873145">
            <w:pPr>
              <w:rPr>
                <w:rStyle w:val="Hyperlink"/>
                <w:rFonts w:cs="Arial"/>
              </w:rPr>
            </w:pPr>
            <w:hyperlink r:id="rId58" w:history="1">
              <w:r w:rsidR="00B52DA9" w:rsidRPr="00A76730">
                <w:rPr>
                  <w:rStyle w:val="Hyperlink"/>
                  <w:rFonts w:cs="Arial"/>
                </w:rPr>
                <w:t>Working with vulnerable people registration</w:t>
              </w:r>
            </w:hyperlink>
          </w:p>
        </w:tc>
      </w:tr>
      <w:tr w:rsidR="00B52DA9" w:rsidRPr="0056658A" w14:paraId="014DD90A" w14:textId="77777777" w:rsidTr="00EE3C59">
        <w:tc>
          <w:tcPr>
            <w:tcW w:w="2155" w:type="dxa"/>
          </w:tcPr>
          <w:p w14:paraId="69DE8B17" w14:textId="77777777" w:rsidR="00B52DA9" w:rsidRPr="0056658A" w:rsidRDefault="00B52DA9" w:rsidP="00873145">
            <w:pPr>
              <w:rPr>
                <w:rFonts w:cs="Arial"/>
              </w:rPr>
            </w:pPr>
            <w:r w:rsidRPr="0056658A">
              <w:rPr>
                <w:rFonts w:cs="Arial"/>
              </w:rPr>
              <w:t>NSW</w:t>
            </w:r>
          </w:p>
        </w:tc>
        <w:tc>
          <w:tcPr>
            <w:tcW w:w="6732" w:type="dxa"/>
          </w:tcPr>
          <w:p w14:paraId="198AEA5E" w14:textId="77777777" w:rsidR="00B52DA9" w:rsidRPr="0056658A" w:rsidRDefault="00E40A47" w:rsidP="00873145">
            <w:pPr>
              <w:rPr>
                <w:rStyle w:val="Hyperlink"/>
                <w:rFonts w:cs="Arial"/>
              </w:rPr>
            </w:pPr>
            <w:hyperlink r:id="rId59" w:history="1">
              <w:r w:rsidR="00B52DA9">
                <w:rPr>
                  <w:rStyle w:val="Hyperlink"/>
                  <w:rFonts w:cs="Arial"/>
                </w:rPr>
                <w:t>NSW Office of the Children’s Guardian</w:t>
              </w:r>
            </w:hyperlink>
          </w:p>
        </w:tc>
      </w:tr>
      <w:tr w:rsidR="00B52DA9" w:rsidRPr="0056658A" w14:paraId="65F4BFA2" w14:textId="77777777" w:rsidTr="00EE3C59">
        <w:tc>
          <w:tcPr>
            <w:tcW w:w="2155" w:type="dxa"/>
          </w:tcPr>
          <w:p w14:paraId="228C13A6" w14:textId="77777777" w:rsidR="00B52DA9" w:rsidRPr="0056658A" w:rsidRDefault="00B52DA9" w:rsidP="00873145">
            <w:pPr>
              <w:rPr>
                <w:rFonts w:cs="Arial"/>
              </w:rPr>
            </w:pPr>
            <w:r w:rsidRPr="0056658A">
              <w:rPr>
                <w:rFonts w:cs="Arial"/>
              </w:rPr>
              <w:t>QLD</w:t>
            </w:r>
          </w:p>
        </w:tc>
        <w:tc>
          <w:tcPr>
            <w:tcW w:w="6732" w:type="dxa"/>
          </w:tcPr>
          <w:p w14:paraId="72DA97ED" w14:textId="77777777" w:rsidR="00B52DA9" w:rsidRDefault="00E40A47" w:rsidP="00873145">
            <w:pPr>
              <w:rPr>
                <w:rStyle w:val="Hyperlink"/>
                <w:rFonts w:cs="Arial"/>
              </w:rPr>
            </w:pPr>
            <w:hyperlink r:id="rId60" w:history="1">
              <w:r w:rsidR="00B52DA9">
                <w:rPr>
                  <w:rStyle w:val="Hyperlink"/>
                  <w:rFonts w:cs="Arial"/>
                </w:rPr>
                <w:t>QLD Government Blue Card</w:t>
              </w:r>
            </w:hyperlink>
          </w:p>
          <w:p w14:paraId="47035586" w14:textId="77777777" w:rsidR="00B52DA9" w:rsidRPr="0056658A" w:rsidRDefault="00E40A47" w:rsidP="00873145">
            <w:pPr>
              <w:rPr>
                <w:rStyle w:val="Hyperlink"/>
                <w:rFonts w:cs="Arial"/>
              </w:rPr>
            </w:pPr>
            <w:hyperlink r:id="rId61" w:history="1">
              <w:r w:rsidR="00B52DA9" w:rsidRPr="006C52F3">
                <w:rPr>
                  <w:rStyle w:val="Hyperlink"/>
                  <w:rFonts w:cs="Arial"/>
                </w:rPr>
                <w:t>QLD disability worker screening</w:t>
              </w:r>
            </w:hyperlink>
          </w:p>
        </w:tc>
      </w:tr>
      <w:tr w:rsidR="00B52DA9" w:rsidRPr="0056658A" w14:paraId="2181C64A" w14:textId="77777777" w:rsidTr="00EE3C59">
        <w:tc>
          <w:tcPr>
            <w:tcW w:w="2155" w:type="dxa"/>
          </w:tcPr>
          <w:p w14:paraId="79688E67" w14:textId="77777777" w:rsidR="00B52DA9" w:rsidRPr="0056658A" w:rsidRDefault="00B52DA9" w:rsidP="00873145">
            <w:pPr>
              <w:rPr>
                <w:rFonts w:cs="Arial"/>
              </w:rPr>
            </w:pPr>
            <w:r w:rsidRPr="0056658A">
              <w:rPr>
                <w:rFonts w:cs="Arial"/>
              </w:rPr>
              <w:t>SA</w:t>
            </w:r>
          </w:p>
        </w:tc>
        <w:tc>
          <w:tcPr>
            <w:tcW w:w="6732" w:type="dxa"/>
          </w:tcPr>
          <w:p w14:paraId="3B2BFC7B" w14:textId="77777777" w:rsidR="00B52DA9" w:rsidRPr="0056658A" w:rsidRDefault="00E40A47" w:rsidP="00873145">
            <w:pPr>
              <w:rPr>
                <w:rFonts w:cs="Arial"/>
              </w:rPr>
            </w:pPr>
            <w:hyperlink r:id="rId62" w:history="1">
              <w:r w:rsidR="00B52DA9" w:rsidRPr="00480D4C">
                <w:rPr>
                  <w:rStyle w:val="Hyperlink"/>
                  <w:rFonts w:cs="Arial"/>
                </w:rPr>
                <w:t>Department of Human Services Screening</w:t>
              </w:r>
            </w:hyperlink>
          </w:p>
        </w:tc>
      </w:tr>
      <w:tr w:rsidR="00B52DA9" w:rsidRPr="0056658A" w14:paraId="6B8D8BB0" w14:textId="77777777" w:rsidTr="00EE3C59">
        <w:tc>
          <w:tcPr>
            <w:tcW w:w="2155" w:type="dxa"/>
          </w:tcPr>
          <w:p w14:paraId="0AA0C2ED" w14:textId="77777777" w:rsidR="00B52DA9" w:rsidRPr="0056658A" w:rsidRDefault="00B52DA9" w:rsidP="00873145">
            <w:pPr>
              <w:rPr>
                <w:rFonts w:cs="Arial"/>
              </w:rPr>
            </w:pPr>
            <w:r w:rsidRPr="0056658A">
              <w:rPr>
                <w:rFonts w:cs="Arial"/>
              </w:rPr>
              <w:t>VIC</w:t>
            </w:r>
          </w:p>
        </w:tc>
        <w:tc>
          <w:tcPr>
            <w:tcW w:w="6732" w:type="dxa"/>
          </w:tcPr>
          <w:p w14:paraId="5462C0DC" w14:textId="77777777" w:rsidR="00B52DA9" w:rsidRPr="0056658A" w:rsidRDefault="00E40A47" w:rsidP="00873145">
            <w:pPr>
              <w:rPr>
                <w:rStyle w:val="Hyperlink"/>
                <w:rFonts w:cs="Arial"/>
              </w:rPr>
            </w:pPr>
            <w:hyperlink r:id="rId63" w:history="1">
              <w:r w:rsidR="00B52DA9">
                <w:rPr>
                  <w:rStyle w:val="Hyperlink"/>
                  <w:rFonts w:cs="Arial"/>
                </w:rPr>
                <w:t>Vic Working with Children Check</w:t>
              </w:r>
            </w:hyperlink>
          </w:p>
        </w:tc>
      </w:tr>
      <w:tr w:rsidR="00B52DA9" w:rsidRPr="0056658A" w14:paraId="4667EBDB" w14:textId="77777777" w:rsidTr="00EE3C59">
        <w:tc>
          <w:tcPr>
            <w:tcW w:w="2155" w:type="dxa"/>
          </w:tcPr>
          <w:p w14:paraId="3034E1FD" w14:textId="77777777" w:rsidR="00B52DA9" w:rsidRPr="0056658A" w:rsidRDefault="00B52DA9" w:rsidP="00873145">
            <w:pPr>
              <w:rPr>
                <w:rFonts w:cs="Arial"/>
              </w:rPr>
            </w:pPr>
            <w:r w:rsidRPr="0056658A">
              <w:rPr>
                <w:rFonts w:cs="Arial"/>
              </w:rPr>
              <w:t>WA</w:t>
            </w:r>
          </w:p>
        </w:tc>
        <w:tc>
          <w:tcPr>
            <w:tcW w:w="6732" w:type="dxa"/>
          </w:tcPr>
          <w:p w14:paraId="77CE74E8" w14:textId="77777777" w:rsidR="00B52DA9" w:rsidRPr="0056658A" w:rsidRDefault="00E40A47" w:rsidP="00873145">
            <w:pPr>
              <w:rPr>
                <w:rStyle w:val="Hyperlink"/>
                <w:rFonts w:cs="Arial"/>
              </w:rPr>
            </w:pPr>
            <w:hyperlink r:id="rId64" w:history="1">
              <w:r w:rsidR="00B52DA9">
                <w:rPr>
                  <w:rStyle w:val="Hyperlink"/>
                  <w:rFonts w:cs="Arial"/>
                </w:rPr>
                <w:t>Working with Children Check WA</w:t>
              </w:r>
            </w:hyperlink>
          </w:p>
        </w:tc>
      </w:tr>
      <w:tr w:rsidR="00B52DA9" w:rsidRPr="0056658A" w14:paraId="0178DB8B" w14:textId="77777777" w:rsidTr="00EE3C59">
        <w:tc>
          <w:tcPr>
            <w:tcW w:w="2155" w:type="dxa"/>
          </w:tcPr>
          <w:p w14:paraId="1BD008E7" w14:textId="77777777" w:rsidR="00B52DA9" w:rsidRPr="0056658A" w:rsidRDefault="00B52DA9" w:rsidP="00873145">
            <w:pPr>
              <w:rPr>
                <w:rFonts w:cs="Arial"/>
              </w:rPr>
            </w:pPr>
            <w:r w:rsidRPr="0056658A">
              <w:rPr>
                <w:rFonts w:cs="Arial"/>
              </w:rPr>
              <w:t>NT</w:t>
            </w:r>
          </w:p>
        </w:tc>
        <w:tc>
          <w:tcPr>
            <w:tcW w:w="6732" w:type="dxa"/>
          </w:tcPr>
          <w:p w14:paraId="16F23F51" w14:textId="77777777" w:rsidR="00B52DA9" w:rsidRDefault="00E40A47" w:rsidP="00873145">
            <w:pPr>
              <w:rPr>
                <w:rStyle w:val="Hyperlink"/>
                <w:rFonts w:cs="Arial"/>
              </w:rPr>
            </w:pPr>
            <w:hyperlink r:id="rId65" w:history="1">
              <w:r w:rsidR="00B52DA9" w:rsidRPr="00480D4C">
                <w:rPr>
                  <w:rStyle w:val="Hyperlink"/>
                  <w:rFonts w:cs="Arial"/>
                </w:rPr>
                <w:t>Working with children clearance</w:t>
              </w:r>
            </w:hyperlink>
          </w:p>
          <w:p w14:paraId="6673BF25" w14:textId="77777777" w:rsidR="00B52DA9" w:rsidRPr="0056658A" w:rsidRDefault="00E40A47" w:rsidP="00873145">
            <w:pPr>
              <w:rPr>
                <w:rStyle w:val="Hyperlink"/>
                <w:rFonts w:cs="Arial"/>
              </w:rPr>
            </w:pPr>
            <w:hyperlink r:id="rId66" w:history="1">
              <w:r w:rsidR="00B52DA9">
                <w:rPr>
                  <w:rStyle w:val="Hyperlink"/>
                </w:rPr>
                <w:t>NDIS Worker Screening Check NT Police, Fire &amp; Emergency Services</w:t>
              </w:r>
            </w:hyperlink>
          </w:p>
        </w:tc>
      </w:tr>
      <w:tr w:rsidR="00B52DA9" w:rsidRPr="0056658A" w14:paraId="7CF5F49E" w14:textId="77777777" w:rsidTr="00EE3C59">
        <w:tc>
          <w:tcPr>
            <w:tcW w:w="2155" w:type="dxa"/>
          </w:tcPr>
          <w:p w14:paraId="148B0298" w14:textId="77777777" w:rsidR="00B52DA9" w:rsidRPr="0056658A" w:rsidRDefault="00B52DA9" w:rsidP="00873145">
            <w:pPr>
              <w:rPr>
                <w:rFonts w:cs="Arial"/>
              </w:rPr>
            </w:pPr>
            <w:r w:rsidRPr="0056658A">
              <w:rPr>
                <w:rFonts w:cs="Arial"/>
              </w:rPr>
              <w:t>TAS</w:t>
            </w:r>
          </w:p>
        </w:tc>
        <w:tc>
          <w:tcPr>
            <w:tcW w:w="6732" w:type="dxa"/>
          </w:tcPr>
          <w:p w14:paraId="33EF434F" w14:textId="77777777" w:rsidR="00B52DA9" w:rsidRPr="0056658A" w:rsidRDefault="00E40A47" w:rsidP="00873145">
            <w:pPr>
              <w:rPr>
                <w:rStyle w:val="Hyperlink"/>
                <w:rFonts w:cs="Arial"/>
              </w:rPr>
            </w:pPr>
            <w:hyperlink r:id="rId67" w:history="1">
              <w:r w:rsidR="00B52DA9">
                <w:rPr>
                  <w:rStyle w:val="Hyperlink"/>
                  <w:rFonts w:cs="Arial"/>
                </w:rPr>
                <w:t>Tasmanian Government – Registration to work with vulnerable people</w:t>
              </w:r>
            </w:hyperlink>
          </w:p>
        </w:tc>
      </w:tr>
    </w:tbl>
    <w:p w14:paraId="02B63B77" w14:textId="028E2ED9" w:rsidR="00B52DA9" w:rsidRDefault="001C090A" w:rsidP="00B52DA9">
      <w:pPr>
        <w:pStyle w:val="Heading3"/>
      </w:pPr>
      <w:r>
        <w:t>2.6</w:t>
      </w:r>
      <w:r>
        <w:tab/>
      </w:r>
      <w:r w:rsidR="00B52DA9" w:rsidRPr="00B66B97">
        <w:t xml:space="preserve">Ways to manage engaging your own </w:t>
      </w:r>
      <w:proofErr w:type="gramStart"/>
      <w:r w:rsidR="00B52DA9" w:rsidRPr="00B66B97">
        <w:t>staff</w:t>
      </w:r>
      <w:proofErr w:type="gramEnd"/>
    </w:p>
    <w:p w14:paraId="2413E8DF" w14:textId="77777777" w:rsidR="00B52DA9" w:rsidRDefault="00B52DA9" w:rsidP="00B52DA9">
      <w:r>
        <w:t>There are different ways to manage engaging your own staff. Options you may want to consider include:</w:t>
      </w:r>
    </w:p>
    <w:p w14:paraId="2AD98609" w14:textId="77777777" w:rsidR="00B52DA9" w:rsidRDefault="00B52DA9" w:rsidP="002A49BB">
      <w:pPr>
        <w:pStyle w:val="ListBullet"/>
      </w:pPr>
      <w:r>
        <w:rPr>
          <w:rStyle w:val="ListBulletChar"/>
        </w:rPr>
        <w:t xml:space="preserve">Using a </w:t>
      </w:r>
      <w:proofErr w:type="spellStart"/>
      <w:r>
        <w:t>microboard</w:t>
      </w:r>
      <w:proofErr w:type="spellEnd"/>
      <w:r>
        <w:t xml:space="preserve"> – a </w:t>
      </w:r>
      <w:proofErr w:type="spellStart"/>
      <w:r>
        <w:t>microboard</w:t>
      </w:r>
      <w:proofErr w:type="spellEnd"/>
      <w:r>
        <w:t xml:space="preserve"> is a group of people in an unpaid relationship with a person with disability who meet regularly to support that person to make plans, decisions and have the life they want.</w:t>
      </w:r>
    </w:p>
    <w:p w14:paraId="75F7DBA3" w14:textId="77777777" w:rsidR="00B52DA9" w:rsidRDefault="00B52DA9" w:rsidP="002A49BB">
      <w:pPr>
        <w:pStyle w:val="ListBullet"/>
      </w:pPr>
      <w:r>
        <w:t xml:space="preserve">Using an ABN – learn more about </w:t>
      </w:r>
      <w:hyperlink r:id="rId68" w:history="1">
        <w:r w:rsidRPr="00950F77">
          <w:rPr>
            <w:rStyle w:val="Hyperlink"/>
          </w:rPr>
          <w:t>applying for an ABN</w:t>
        </w:r>
      </w:hyperlink>
      <w:r>
        <w:t>.</w:t>
      </w:r>
    </w:p>
    <w:p w14:paraId="40B1EA49" w14:textId="77777777" w:rsidR="00B52DA9" w:rsidRDefault="00B52DA9" w:rsidP="00B52DA9">
      <w:pPr>
        <w:rPr>
          <w:rFonts w:cs="Arial"/>
        </w:rPr>
      </w:pPr>
      <w:r>
        <w:rPr>
          <w:rFonts w:cs="Arial"/>
        </w:rPr>
        <w:t xml:space="preserve">We </w:t>
      </w:r>
      <w:r w:rsidRPr="00966D2D">
        <w:rPr>
          <w:rFonts w:cs="Arial"/>
        </w:rPr>
        <w:t xml:space="preserve">recommend you speak with an accountant or </w:t>
      </w:r>
      <w:r w:rsidRPr="003654A1">
        <w:rPr>
          <w:rFonts w:cs="Arial"/>
        </w:rPr>
        <w:t>solicitor or lawyer</w:t>
      </w:r>
      <w:r>
        <w:rPr>
          <w:rFonts w:cs="Arial"/>
        </w:rPr>
        <w:t xml:space="preserve"> to understand what’s best for your situation.</w:t>
      </w:r>
    </w:p>
    <w:p w14:paraId="0475C5EB" w14:textId="458CCD25" w:rsidR="00B52DA9" w:rsidRPr="00C06EEC" w:rsidRDefault="001C090A" w:rsidP="009A3DDC">
      <w:pPr>
        <w:pStyle w:val="Heading2"/>
      </w:pPr>
      <w:bookmarkStart w:id="28" w:name="_Toc6320099"/>
      <w:r>
        <w:t>3.</w:t>
      </w:r>
      <w:r>
        <w:tab/>
      </w:r>
      <w:r w:rsidR="00B52DA9">
        <w:t>Useful resources</w:t>
      </w:r>
      <w:bookmarkEnd w:id="28"/>
    </w:p>
    <w:p w14:paraId="35368237" w14:textId="77777777" w:rsidR="00B52DA9" w:rsidRPr="00FB059B" w:rsidRDefault="00E40A47" w:rsidP="00FB059B">
      <w:pPr>
        <w:pStyle w:val="ListBullet"/>
      </w:pPr>
      <w:hyperlink r:id="rId69" w:anchor="participant-booklets" w:history="1">
        <w:r w:rsidR="00B52DA9" w:rsidRPr="00FB059B">
          <w:rPr>
            <w:rStyle w:val="Hyperlink"/>
          </w:rPr>
          <w:t>NDIS participant information</w:t>
        </w:r>
      </w:hyperlink>
    </w:p>
    <w:p w14:paraId="072E5A84" w14:textId="77777777" w:rsidR="00B52DA9" w:rsidRPr="00FB059B" w:rsidRDefault="00E40A47" w:rsidP="00FB059B">
      <w:pPr>
        <w:pStyle w:val="ListBullet"/>
      </w:pPr>
      <w:hyperlink r:id="rId70" w:history="1">
        <w:r w:rsidR="00B52DA9" w:rsidRPr="00FB059B">
          <w:rPr>
            <w:rStyle w:val="Hyperlink"/>
          </w:rPr>
          <w:t>NDIS Guide to self-management</w:t>
        </w:r>
      </w:hyperlink>
    </w:p>
    <w:p w14:paraId="185327F6" w14:textId="77777777" w:rsidR="00B52DA9" w:rsidRPr="00FB059B" w:rsidRDefault="00E40A47" w:rsidP="00FB059B">
      <w:pPr>
        <w:pStyle w:val="ListBullet"/>
      </w:pPr>
      <w:hyperlink r:id="rId71" w:history="1">
        <w:r w:rsidR="00B52DA9" w:rsidRPr="00FB059B">
          <w:rPr>
            <w:rStyle w:val="Hyperlink"/>
          </w:rPr>
          <w:t>NDIS Quality and Safeguards Commission – Self-managed NDIS participants</w:t>
        </w:r>
      </w:hyperlink>
    </w:p>
    <w:p w14:paraId="4930D013" w14:textId="77777777" w:rsidR="00B52DA9" w:rsidRPr="00FB059B" w:rsidRDefault="00E40A47" w:rsidP="00FB059B">
      <w:pPr>
        <w:pStyle w:val="ListBullet"/>
      </w:pPr>
      <w:hyperlink r:id="rId72" w:history="1">
        <w:r w:rsidR="00B52DA9" w:rsidRPr="00FB059B">
          <w:rPr>
            <w:rStyle w:val="Hyperlink"/>
          </w:rPr>
          <w:t>NDIS Quality and Safeguards Commission – NDIS Workforce Capability Framework</w:t>
        </w:r>
      </w:hyperlink>
    </w:p>
    <w:p w14:paraId="70AB3C38" w14:textId="77777777" w:rsidR="00B52DA9" w:rsidRPr="00FB059B" w:rsidRDefault="00E40A47" w:rsidP="00FB059B">
      <w:pPr>
        <w:pStyle w:val="ListBullet"/>
      </w:pPr>
      <w:hyperlink r:id="rId73" w:history="1">
        <w:r w:rsidR="00B52DA9" w:rsidRPr="00FB059B">
          <w:rPr>
            <w:rStyle w:val="Hyperlink"/>
          </w:rPr>
          <w:t>NDIS Quality and Safeguards Commission – Recruitment and selection guide</w:t>
        </w:r>
      </w:hyperlink>
    </w:p>
    <w:p w14:paraId="74322FF2" w14:textId="77777777" w:rsidR="00B52DA9" w:rsidRPr="00FB059B" w:rsidRDefault="00E40A47" w:rsidP="00FB059B">
      <w:pPr>
        <w:pStyle w:val="ListBullet"/>
      </w:pPr>
      <w:hyperlink r:id="rId74" w:history="1">
        <w:r w:rsidR="00B52DA9" w:rsidRPr="00FB059B">
          <w:rPr>
            <w:rStyle w:val="Hyperlink"/>
          </w:rPr>
          <w:t>NDIS Quality and Safeguards Commission – Position description tool</w:t>
        </w:r>
      </w:hyperlink>
    </w:p>
    <w:p w14:paraId="44663DA4" w14:textId="77777777" w:rsidR="00B52DA9" w:rsidRPr="00FB059B" w:rsidRDefault="00E40A47" w:rsidP="00FB059B">
      <w:pPr>
        <w:pStyle w:val="ListBullet"/>
      </w:pPr>
      <w:hyperlink r:id="rId75" w:history="1">
        <w:r w:rsidR="00B52DA9" w:rsidRPr="00FB059B">
          <w:rPr>
            <w:rStyle w:val="Hyperlink"/>
          </w:rPr>
          <w:t>My Place WA – Guide to Engaging your own Support Workers</w:t>
        </w:r>
      </w:hyperlink>
    </w:p>
    <w:p w14:paraId="2157979E" w14:textId="77777777" w:rsidR="00B52DA9" w:rsidRPr="00FB059B" w:rsidRDefault="00E40A47" w:rsidP="00FB059B">
      <w:pPr>
        <w:pStyle w:val="ListBullet"/>
      </w:pPr>
      <w:hyperlink r:id="rId76" w:history="1">
        <w:r w:rsidR="00B52DA9" w:rsidRPr="00FB059B">
          <w:rPr>
            <w:rStyle w:val="Hyperlink"/>
          </w:rPr>
          <w:t>WA Individualised Services – Engaging your own supports</w:t>
        </w:r>
      </w:hyperlink>
    </w:p>
    <w:p w14:paraId="38605679" w14:textId="77777777" w:rsidR="00B52DA9" w:rsidRPr="00FB059B" w:rsidRDefault="00E40A47" w:rsidP="00FB059B">
      <w:pPr>
        <w:pStyle w:val="ListBullet"/>
      </w:pPr>
      <w:hyperlink r:id="rId77" w:history="1">
        <w:r w:rsidR="00B52DA9" w:rsidRPr="00FB059B">
          <w:rPr>
            <w:rStyle w:val="Hyperlink"/>
          </w:rPr>
          <w:t>WA Individualised Services – Be a Boss</w:t>
        </w:r>
      </w:hyperlink>
    </w:p>
    <w:p w14:paraId="62E24422" w14:textId="77777777" w:rsidR="00B52DA9" w:rsidRPr="00FB059B" w:rsidRDefault="00E40A47" w:rsidP="00FB059B">
      <w:pPr>
        <w:pStyle w:val="ListBullet"/>
      </w:pPr>
      <w:hyperlink r:id="rId78" w:history="1">
        <w:r w:rsidR="00B52DA9" w:rsidRPr="00FB059B">
          <w:rPr>
            <w:rStyle w:val="Hyperlink"/>
          </w:rPr>
          <w:t>Workforce Innovation through self-managed supports</w:t>
        </w:r>
      </w:hyperlink>
    </w:p>
    <w:p w14:paraId="1D5CC6F0" w14:textId="77777777" w:rsidR="00B52DA9" w:rsidRPr="00FB059B" w:rsidRDefault="00E40A47" w:rsidP="00FB059B">
      <w:pPr>
        <w:pStyle w:val="ListBullet"/>
      </w:pPr>
      <w:hyperlink r:id="rId79" w:history="1">
        <w:r w:rsidR="00B52DA9" w:rsidRPr="00FB059B">
          <w:rPr>
            <w:rStyle w:val="Hyperlink"/>
          </w:rPr>
          <w:t>SafeWork NSW – Easy to do work health and safety toolkit</w:t>
        </w:r>
      </w:hyperlink>
    </w:p>
    <w:p w14:paraId="0B489EF6" w14:textId="77777777" w:rsidR="00B52DA9" w:rsidRPr="00FB059B" w:rsidRDefault="00E40A47" w:rsidP="00FB059B">
      <w:pPr>
        <w:pStyle w:val="ListBullet"/>
      </w:pPr>
      <w:hyperlink r:id="rId80" w:history="1">
        <w:r w:rsidR="00B52DA9" w:rsidRPr="00FB059B">
          <w:rPr>
            <w:rStyle w:val="Hyperlink"/>
          </w:rPr>
          <w:t>WorkSafe Qld – Guide to working safely in people’s homes</w:t>
        </w:r>
      </w:hyperlink>
    </w:p>
    <w:p w14:paraId="22C011DC" w14:textId="7C8C3FB4" w:rsidR="009A3DDC" w:rsidRDefault="00B52DA9" w:rsidP="009A3DDC">
      <w:r w:rsidRPr="0076765D">
        <w:t xml:space="preserve">If you need any help, please contact </w:t>
      </w:r>
      <w:proofErr w:type="gramStart"/>
      <w:r w:rsidRPr="0076765D">
        <w:t>your my</w:t>
      </w:r>
      <w:proofErr w:type="gramEnd"/>
      <w:r w:rsidRPr="0076765D">
        <w:t xml:space="preserve"> NDIS contact or support coordinator.</w:t>
      </w:r>
    </w:p>
    <w:p w14:paraId="2B74D6C0" w14:textId="77777777" w:rsidR="009A3DDC" w:rsidRDefault="009A3DDC">
      <w:pPr>
        <w:spacing w:after="0" w:line="240" w:lineRule="auto"/>
      </w:pPr>
      <w:r>
        <w:br w:type="page"/>
      </w:r>
    </w:p>
    <w:p w14:paraId="3D79DC4B" w14:textId="77777777" w:rsidR="00B40AAC" w:rsidRPr="00884352" w:rsidRDefault="00B40AAC" w:rsidP="00B40AAC">
      <w:pPr>
        <w:pStyle w:val="Heading2"/>
        <w:ind w:left="720" w:hanging="720"/>
      </w:pPr>
      <w:r w:rsidRPr="00884352">
        <w:t>National Disability Insurance Agency</w:t>
      </w:r>
    </w:p>
    <w:p w14:paraId="07050C01"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67AA4546"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0A307024"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81" w:history="1">
        <w:r w:rsidRPr="00D43B75">
          <w:rPr>
            <w:rStyle w:val="Hyperlink"/>
            <w:kern w:val="1"/>
            <w:szCs w:val="22"/>
          </w:rPr>
          <w:t>ndis.gov.au</w:t>
        </w:r>
      </w:hyperlink>
    </w:p>
    <w:p w14:paraId="7F4AC328"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722DCA91" w14:textId="619936E1" w:rsidR="00B40AAC" w:rsidRDefault="00E40A47" w:rsidP="00B40AAC">
      <w:pPr>
        <w:autoSpaceDE w:val="0"/>
        <w:autoSpaceDN w:val="0"/>
        <w:adjustRightInd w:val="0"/>
        <w:spacing w:before="116"/>
        <w:ind w:right="4"/>
        <w:rPr>
          <w:spacing w:val="-5"/>
          <w:kern w:val="1"/>
          <w:szCs w:val="22"/>
        </w:rPr>
      </w:pPr>
      <w:hyperlink r:id="rId82" w:history="1">
        <w:r w:rsidR="00B40AAC" w:rsidRPr="00892BAF">
          <w:rPr>
            <w:rStyle w:val="Hyperlink"/>
            <w:spacing w:val="-5"/>
            <w:kern w:val="1"/>
            <w:szCs w:val="22"/>
          </w:rPr>
          <w:t>Facebook</w:t>
        </w:r>
      </w:hyperlink>
      <w:r w:rsidR="00B40AAC">
        <w:rPr>
          <w:spacing w:val="-5"/>
          <w:kern w:val="1"/>
          <w:szCs w:val="22"/>
        </w:rPr>
        <w:t xml:space="preserve">, </w:t>
      </w:r>
      <w:hyperlink r:id="rId83" w:history="1">
        <w:r w:rsidR="00B40AAC" w:rsidRPr="009C27F0">
          <w:rPr>
            <w:rStyle w:val="Hyperlink"/>
            <w:spacing w:val="-5"/>
            <w:kern w:val="1"/>
            <w:szCs w:val="22"/>
          </w:rPr>
          <w:t>Instagram</w:t>
        </w:r>
      </w:hyperlink>
      <w:r w:rsidR="00B40AAC">
        <w:rPr>
          <w:spacing w:val="-5"/>
          <w:kern w:val="1"/>
          <w:szCs w:val="22"/>
        </w:rPr>
        <w:t xml:space="preserve">, </w:t>
      </w:r>
      <w:hyperlink r:id="rId84" w:history="1">
        <w:r w:rsidR="00B40AAC" w:rsidRPr="00234434">
          <w:rPr>
            <w:rStyle w:val="Hyperlink"/>
            <w:spacing w:val="-5"/>
            <w:kern w:val="1"/>
            <w:szCs w:val="22"/>
          </w:rPr>
          <w:t>YouTube</w:t>
        </w:r>
      </w:hyperlink>
      <w:r w:rsidR="00B40AAC">
        <w:rPr>
          <w:spacing w:val="-5"/>
          <w:kern w:val="1"/>
          <w:szCs w:val="22"/>
        </w:rPr>
        <w:t xml:space="preserve">, </w:t>
      </w:r>
      <w:hyperlink r:id="rId85" w:history="1">
        <w:r w:rsidR="00B40AAC">
          <w:rPr>
            <w:rStyle w:val="Hyperlink"/>
            <w:spacing w:val="-5"/>
            <w:kern w:val="1"/>
            <w:szCs w:val="22"/>
          </w:rPr>
          <w:t>LinkedIn</w:t>
        </w:r>
      </w:hyperlink>
    </w:p>
    <w:p w14:paraId="61C11263"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46EB4797"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4B264DB6"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17802180"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2991F1EF"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5EFB2DC5" w14:textId="77777777" w:rsidR="001375CA" w:rsidRPr="00535418" w:rsidRDefault="00B40AAC" w:rsidP="00535418">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86" w:history="1">
        <w:r>
          <w:rPr>
            <w:rStyle w:val="Hyperlink"/>
            <w:kern w:val="1"/>
            <w:szCs w:val="22"/>
          </w:rPr>
          <w:t>relayservice.gov.au</w:t>
        </w:r>
      </w:hyperlink>
    </w:p>
    <w:sectPr w:rsidR="001375CA" w:rsidRPr="00535418" w:rsidSect="00AE67D2">
      <w:headerReference w:type="even" r:id="rId87"/>
      <w:headerReference w:type="default" r:id="rId88"/>
      <w:footerReference w:type="even" r:id="rId89"/>
      <w:footerReference w:type="default" r:id="rId90"/>
      <w:headerReference w:type="first" r:id="rId91"/>
      <w:footerReference w:type="first" r:id="rId92"/>
      <w:pgSz w:w="11906" w:h="16838" w:code="9"/>
      <w:pgMar w:top="1905" w:right="1440" w:bottom="1440" w:left="1440" w:header="771"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7941" w14:textId="77777777" w:rsidR="00901B61" w:rsidRDefault="00901B61" w:rsidP="00863C7F">
      <w:r>
        <w:separator/>
      </w:r>
    </w:p>
    <w:p w14:paraId="199693CC" w14:textId="77777777" w:rsidR="00901B61" w:rsidRDefault="00901B61" w:rsidP="00863C7F"/>
    <w:p w14:paraId="40B0C324" w14:textId="77777777" w:rsidR="00901B61" w:rsidRDefault="00901B61" w:rsidP="00863C7F"/>
    <w:p w14:paraId="583B013C" w14:textId="77777777" w:rsidR="00901B61" w:rsidRDefault="00901B61" w:rsidP="00863C7F"/>
    <w:p w14:paraId="6AAB4DBC" w14:textId="77777777" w:rsidR="00901B61" w:rsidRDefault="00901B61" w:rsidP="00863C7F"/>
    <w:p w14:paraId="48D21790" w14:textId="77777777" w:rsidR="00901B61" w:rsidRDefault="00901B61" w:rsidP="00863C7F"/>
    <w:p w14:paraId="3EDEC93A" w14:textId="77777777" w:rsidR="00901B61" w:rsidRDefault="00901B61" w:rsidP="00863C7F"/>
    <w:p w14:paraId="03DA8EB7" w14:textId="77777777" w:rsidR="00901B61" w:rsidRDefault="00901B61" w:rsidP="00863C7F"/>
    <w:p w14:paraId="72A1B162" w14:textId="77777777" w:rsidR="00901B61" w:rsidRDefault="00901B61" w:rsidP="00863C7F"/>
    <w:p w14:paraId="401EF191" w14:textId="77777777" w:rsidR="00901B61" w:rsidRDefault="00901B61" w:rsidP="00863C7F"/>
  </w:endnote>
  <w:endnote w:type="continuationSeparator" w:id="0">
    <w:p w14:paraId="153FF4E4" w14:textId="77777777" w:rsidR="00901B61" w:rsidRDefault="00901B61" w:rsidP="00863C7F">
      <w:r>
        <w:continuationSeparator/>
      </w:r>
    </w:p>
    <w:p w14:paraId="51A28719" w14:textId="77777777" w:rsidR="00901B61" w:rsidRDefault="00901B61" w:rsidP="00863C7F"/>
    <w:p w14:paraId="6325B3BB" w14:textId="77777777" w:rsidR="00901B61" w:rsidRDefault="00901B61" w:rsidP="00863C7F"/>
    <w:p w14:paraId="386CEB1F" w14:textId="77777777" w:rsidR="00901B61" w:rsidRDefault="00901B61" w:rsidP="00863C7F"/>
    <w:p w14:paraId="4584C41A" w14:textId="77777777" w:rsidR="00901B61" w:rsidRDefault="00901B61" w:rsidP="00863C7F"/>
    <w:p w14:paraId="1163E9FF" w14:textId="77777777" w:rsidR="00901B61" w:rsidRDefault="00901B61" w:rsidP="00863C7F"/>
    <w:p w14:paraId="4114993A" w14:textId="77777777" w:rsidR="00901B61" w:rsidRDefault="00901B61" w:rsidP="00863C7F"/>
    <w:p w14:paraId="4E472BBF" w14:textId="77777777" w:rsidR="00901B61" w:rsidRDefault="00901B61" w:rsidP="00863C7F"/>
    <w:p w14:paraId="1B662AE3" w14:textId="77777777" w:rsidR="00901B61" w:rsidRDefault="00901B61" w:rsidP="00863C7F"/>
    <w:p w14:paraId="3987FA8A" w14:textId="77777777" w:rsidR="00901B61" w:rsidRDefault="00901B61" w:rsidP="00863C7F"/>
  </w:endnote>
  <w:endnote w:type="continuationNotice" w:id="1">
    <w:p w14:paraId="0721073A" w14:textId="77777777" w:rsidR="00901B61" w:rsidRDefault="00901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76B6AD69"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2789BB" w14:textId="77777777" w:rsidR="008D4B76" w:rsidRDefault="008D4B76" w:rsidP="002B27DE">
    <w:pPr>
      <w:pStyle w:val="Footer"/>
      <w:ind w:right="360"/>
    </w:pPr>
  </w:p>
  <w:p w14:paraId="5CDBBD0C" w14:textId="77777777" w:rsidR="00AA6762" w:rsidRDefault="00AA6762" w:rsidP="00863C7F"/>
  <w:p w14:paraId="74F067B2" w14:textId="77777777" w:rsidR="00AA6762" w:rsidRDefault="00AA6762" w:rsidP="00863C7F"/>
  <w:p w14:paraId="45C71EE9" w14:textId="77777777" w:rsidR="00A71751" w:rsidRDefault="00A71751" w:rsidP="00863C7F"/>
  <w:p w14:paraId="02F9A53E" w14:textId="77777777" w:rsidR="00A71751" w:rsidRDefault="00A71751" w:rsidP="00863C7F"/>
  <w:p w14:paraId="3E44F1C6" w14:textId="77777777" w:rsidR="00A71751" w:rsidRDefault="00A71751" w:rsidP="00863C7F"/>
  <w:p w14:paraId="75FBFFE3"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62B7F679" w14:textId="77777777" w:rsidR="002B27DE" w:rsidRDefault="002B27DE" w:rsidP="00D6643C">
        <w:pPr>
          <w:pStyle w:val="Footer"/>
          <w:framePr w:h="661" w:hRule="exact" w:wrap="none" w:vAnchor="text" w:hAnchor="page" w:x="10381" w:y="-20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6E437BAE" w14:textId="3F457AA6" w:rsidR="00A71751" w:rsidRPr="004303E2" w:rsidRDefault="00285DEE" w:rsidP="00F54755">
    <w:pPr>
      <w:pStyle w:val="Header"/>
      <w:jc w:val="left"/>
      <w:rPr>
        <w:b w:val="0"/>
        <w:bCs/>
        <w:color w:val="auto"/>
      </w:rPr>
    </w:pPr>
    <w:r w:rsidRPr="002B27DE">
      <w:rPr>
        <w:color w:val="6B2876" w:themeColor="text2"/>
      </w:rPr>
      <w:t>ndis.gov.au</w:t>
    </w:r>
    <w:r w:rsidR="004303E2">
      <w:rPr>
        <w:color w:val="6B2876" w:themeColor="text2"/>
      </w:rPr>
      <w:tab/>
    </w:r>
    <w:r w:rsidR="004303E2">
      <w:rPr>
        <w:color w:val="6B2876" w:themeColor="text2"/>
      </w:rPr>
      <w:tab/>
    </w:r>
    <w:r w:rsidR="004303E2">
      <w:rPr>
        <w:color w:val="6B2876" w:themeColor="text2"/>
      </w:rPr>
      <w:tab/>
    </w:r>
    <w:r w:rsidR="004303E2">
      <w:rPr>
        <w:color w:val="6B2876" w:themeColor="text2"/>
      </w:rPr>
      <w:tab/>
    </w:r>
    <w:r w:rsidR="00611ABB">
      <w:rPr>
        <w:b w:val="0"/>
        <w:bCs/>
        <w:color w:val="auto"/>
      </w:rPr>
      <w:t>2</w:t>
    </w:r>
    <w:r w:rsidR="004303E2" w:rsidRPr="004303E2">
      <w:rPr>
        <w:b w:val="0"/>
        <w:bCs/>
        <w:color w:val="auto"/>
      </w:rPr>
      <w:t xml:space="preserve"> </w:t>
    </w:r>
    <w:r w:rsidR="00FB3579">
      <w:rPr>
        <w:b w:val="0"/>
        <w:bCs/>
        <w:color w:val="auto"/>
      </w:rPr>
      <w:t>April</w:t>
    </w:r>
    <w:r w:rsidR="004303E2" w:rsidRPr="004303E2">
      <w:rPr>
        <w:b w:val="0"/>
        <w:bCs/>
        <w:color w:val="auto"/>
      </w:rPr>
      <w:t xml:space="preserve"> 202</w:t>
    </w:r>
    <w:r w:rsidR="00D82E95">
      <w:rPr>
        <w:b w:val="0"/>
        <w:bCs/>
        <w:color w:val="auto"/>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D011" w14:textId="0E08C4C4" w:rsidR="00285DEE" w:rsidRPr="004303E2" w:rsidRDefault="00285DEE" w:rsidP="00E95E7F">
    <w:pPr>
      <w:pStyle w:val="Header"/>
      <w:jc w:val="left"/>
      <w:rPr>
        <w:b w:val="0"/>
        <w:bCs/>
        <w:color w:val="auto"/>
      </w:rPr>
    </w:pPr>
    <w:r w:rsidRPr="002B27DE">
      <w:rPr>
        <w:color w:val="6B2876" w:themeColor="text2"/>
      </w:rPr>
      <w:t>ndis.gov.au</w:t>
    </w:r>
    <w:r w:rsidR="004303E2">
      <w:rPr>
        <w:color w:val="6B2876" w:themeColor="text2"/>
      </w:rPr>
      <w:tab/>
    </w:r>
    <w:r w:rsidR="00733254">
      <w:rPr>
        <w:color w:val="6B2876" w:themeColor="text2"/>
      </w:rPr>
      <w:tab/>
    </w:r>
    <w:r w:rsidR="00733254">
      <w:rPr>
        <w:color w:val="6B2876" w:themeColor="text2"/>
      </w:rPr>
      <w:tab/>
    </w:r>
    <w:r w:rsidR="00733254">
      <w:rPr>
        <w:color w:val="6B2876" w:themeColor="text2"/>
      </w:rPr>
      <w:tab/>
    </w:r>
    <w:r w:rsidR="00FB3579">
      <w:rPr>
        <w:b w:val="0"/>
        <w:bCs/>
        <w:color w:val="auto"/>
      </w:rPr>
      <w:t>2</w:t>
    </w:r>
    <w:r w:rsidR="004303E2" w:rsidRPr="004303E2">
      <w:rPr>
        <w:b w:val="0"/>
        <w:bCs/>
        <w:color w:val="auto"/>
      </w:rPr>
      <w:t xml:space="preserve"> </w:t>
    </w:r>
    <w:r w:rsidR="00FB3579">
      <w:rPr>
        <w:b w:val="0"/>
        <w:bCs/>
        <w:color w:val="auto"/>
      </w:rPr>
      <w:t>April</w:t>
    </w:r>
    <w:r w:rsidR="004303E2" w:rsidRPr="004303E2">
      <w:rPr>
        <w:b w:val="0"/>
        <w:bCs/>
        <w:color w:val="auto"/>
      </w:rPr>
      <w:t xml:space="preserve"> 202</w:t>
    </w:r>
    <w:r w:rsidR="00D82E95">
      <w:rPr>
        <w:b w:val="0"/>
        <w:bCs/>
        <w:color w:val="aut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E350" w14:textId="77777777" w:rsidR="00901B61" w:rsidRDefault="00901B61" w:rsidP="00863C7F">
      <w:r>
        <w:separator/>
      </w:r>
    </w:p>
    <w:p w14:paraId="16652405" w14:textId="77777777" w:rsidR="00901B61" w:rsidRDefault="00901B61" w:rsidP="00863C7F"/>
    <w:p w14:paraId="412390E2" w14:textId="77777777" w:rsidR="00901B61" w:rsidRDefault="00901B61" w:rsidP="00863C7F"/>
    <w:p w14:paraId="0C7A095E" w14:textId="77777777" w:rsidR="00901B61" w:rsidRDefault="00901B61" w:rsidP="00863C7F"/>
    <w:p w14:paraId="40C617C4" w14:textId="77777777" w:rsidR="00901B61" w:rsidRDefault="00901B61" w:rsidP="00863C7F"/>
    <w:p w14:paraId="0A8A9206" w14:textId="77777777" w:rsidR="00901B61" w:rsidRDefault="00901B61" w:rsidP="00863C7F"/>
    <w:p w14:paraId="01109F2A" w14:textId="77777777" w:rsidR="00901B61" w:rsidRDefault="00901B61" w:rsidP="00863C7F"/>
    <w:p w14:paraId="75B6BD76" w14:textId="77777777" w:rsidR="00901B61" w:rsidRDefault="00901B61" w:rsidP="00863C7F"/>
    <w:p w14:paraId="7E8F4257" w14:textId="77777777" w:rsidR="00901B61" w:rsidRDefault="00901B61" w:rsidP="00863C7F"/>
    <w:p w14:paraId="58F0ED54" w14:textId="77777777" w:rsidR="00901B61" w:rsidRDefault="00901B61" w:rsidP="00863C7F"/>
  </w:footnote>
  <w:footnote w:type="continuationSeparator" w:id="0">
    <w:p w14:paraId="42D02613" w14:textId="77777777" w:rsidR="00901B61" w:rsidRDefault="00901B61" w:rsidP="00863C7F">
      <w:r>
        <w:continuationSeparator/>
      </w:r>
    </w:p>
    <w:p w14:paraId="465173B4" w14:textId="77777777" w:rsidR="00901B61" w:rsidRDefault="00901B61" w:rsidP="00863C7F"/>
    <w:p w14:paraId="3DD0A133" w14:textId="77777777" w:rsidR="00901B61" w:rsidRDefault="00901B61" w:rsidP="00863C7F"/>
    <w:p w14:paraId="07C4EF15" w14:textId="77777777" w:rsidR="00901B61" w:rsidRDefault="00901B61" w:rsidP="00863C7F"/>
    <w:p w14:paraId="2914AC08" w14:textId="77777777" w:rsidR="00901B61" w:rsidRDefault="00901B61" w:rsidP="00863C7F"/>
    <w:p w14:paraId="1918799D" w14:textId="77777777" w:rsidR="00901B61" w:rsidRDefault="00901B61" w:rsidP="00863C7F"/>
    <w:p w14:paraId="5AFE332E" w14:textId="77777777" w:rsidR="00901B61" w:rsidRDefault="00901B61" w:rsidP="00863C7F"/>
    <w:p w14:paraId="64FE5FEC" w14:textId="77777777" w:rsidR="00901B61" w:rsidRDefault="00901B61" w:rsidP="00863C7F"/>
    <w:p w14:paraId="0DB2D660" w14:textId="77777777" w:rsidR="00901B61" w:rsidRDefault="00901B61" w:rsidP="00863C7F"/>
    <w:p w14:paraId="20D6DB19" w14:textId="77777777" w:rsidR="00901B61" w:rsidRDefault="00901B61" w:rsidP="00863C7F"/>
  </w:footnote>
  <w:footnote w:type="continuationNotice" w:id="1">
    <w:p w14:paraId="2F2EF3B3" w14:textId="77777777" w:rsidR="00901B61" w:rsidRDefault="00901B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AA2" w14:textId="77777777" w:rsidR="008D4B76" w:rsidRDefault="008D4B76" w:rsidP="00863C7F">
    <w:pPr>
      <w:pStyle w:val="Header"/>
    </w:pPr>
  </w:p>
  <w:p w14:paraId="492ADDEF" w14:textId="77777777" w:rsidR="00AA6762" w:rsidRDefault="00AA6762" w:rsidP="00863C7F"/>
  <w:p w14:paraId="0C9105CD" w14:textId="77777777" w:rsidR="00AA6762" w:rsidRDefault="00AA6762" w:rsidP="00863C7F"/>
  <w:p w14:paraId="32983322" w14:textId="77777777" w:rsidR="00A71751" w:rsidRDefault="00A71751" w:rsidP="00863C7F"/>
  <w:p w14:paraId="13EE78E5" w14:textId="77777777" w:rsidR="00A71751" w:rsidRDefault="00A71751" w:rsidP="00863C7F"/>
  <w:p w14:paraId="3EA09EFE" w14:textId="77777777" w:rsidR="00A71751" w:rsidRDefault="00A71751" w:rsidP="00863C7F"/>
  <w:p w14:paraId="330039C9"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93B" w14:textId="3D49A942" w:rsidR="00A71751" w:rsidRPr="007A4CE7" w:rsidRDefault="002B27DE" w:rsidP="007A4CE7">
    <w:r>
      <w:rPr>
        <w:noProof/>
      </w:rPr>
      <mc:AlternateContent>
        <mc:Choice Requires="wps">
          <w:drawing>
            <wp:anchor distT="0" distB="0" distL="114300" distR="114300" simplePos="0" relativeHeight="251658241" behindDoc="0" locked="0" layoutInCell="1" allowOverlap="1" wp14:anchorId="1C17133F" wp14:editId="3C4A2750">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90FE1" id="Rectangle 1" o:spid="_x0000_s1026" alt="&quot;&quot;"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DA5B" w14:textId="254F58A6" w:rsidR="00180D51" w:rsidRPr="0025303C" w:rsidRDefault="002B27DE" w:rsidP="006E671A">
    <w:pP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03D2F039" wp14:editId="4E566B1C">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42566" id="Rectangle 7" o:spid="_x0000_s1026" alt="&quot;&quot;"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B"/>
    <w:multiLevelType w:val="hybridMultilevel"/>
    <w:tmpl w:val="904C352C"/>
    <w:lvl w:ilvl="0" w:tplc="357A149C">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66E5"/>
    <w:multiLevelType w:val="hybridMultilevel"/>
    <w:tmpl w:val="84263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4"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5" w15:restartNumberingAfterBreak="0">
    <w:nsid w:val="2A581C6B"/>
    <w:multiLevelType w:val="hybridMultilevel"/>
    <w:tmpl w:val="13C256AC"/>
    <w:lvl w:ilvl="0" w:tplc="B67403EE">
      <w:start w:val="1"/>
      <w:numFmt w:val="bullet"/>
      <w:pStyle w:val="ListBullet"/>
      <w:lvlText w:val=""/>
      <w:lvlJc w:val="left"/>
      <w:pPr>
        <w:ind w:left="928"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8B411BD"/>
    <w:multiLevelType w:val="hybridMultilevel"/>
    <w:tmpl w:val="E834B3CC"/>
    <w:lvl w:ilvl="0" w:tplc="3AA64DE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AA49EA"/>
    <w:multiLevelType w:val="hybridMultilevel"/>
    <w:tmpl w:val="9E3A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2402279">
    <w:abstractNumId w:val="0"/>
  </w:num>
  <w:num w:numId="2" w16cid:durableId="1991639433">
    <w:abstractNumId w:val="3"/>
  </w:num>
  <w:num w:numId="3" w16cid:durableId="1731490631">
    <w:abstractNumId w:val="12"/>
  </w:num>
  <w:num w:numId="4" w16cid:durableId="739518056">
    <w:abstractNumId w:val="14"/>
  </w:num>
  <w:num w:numId="5" w16cid:durableId="145901810">
    <w:abstractNumId w:val="6"/>
  </w:num>
  <w:num w:numId="6" w16cid:durableId="2084796931">
    <w:abstractNumId w:val="2"/>
  </w:num>
  <w:num w:numId="7" w16cid:durableId="154877118">
    <w:abstractNumId w:val="7"/>
  </w:num>
  <w:num w:numId="8" w16cid:durableId="623803465">
    <w:abstractNumId w:val="13"/>
  </w:num>
  <w:num w:numId="9" w16cid:durableId="1657562670">
    <w:abstractNumId w:val="10"/>
  </w:num>
  <w:num w:numId="10" w16cid:durableId="1501313321">
    <w:abstractNumId w:val="9"/>
  </w:num>
  <w:num w:numId="11" w16cid:durableId="33383527">
    <w:abstractNumId w:val="11"/>
  </w:num>
  <w:num w:numId="12" w16cid:durableId="1797140083">
    <w:abstractNumId w:val="4"/>
  </w:num>
  <w:num w:numId="13" w16cid:durableId="1553422467">
    <w:abstractNumId w:val="8"/>
  </w:num>
  <w:num w:numId="14" w16cid:durableId="1514370078">
    <w:abstractNumId w:val="15"/>
  </w:num>
  <w:num w:numId="15" w16cid:durableId="1831173045">
    <w:abstractNumId w:val="1"/>
  </w:num>
  <w:num w:numId="16" w16cid:durableId="74935095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1D"/>
    <w:rsid w:val="000222BE"/>
    <w:rsid w:val="00043C99"/>
    <w:rsid w:val="000443CE"/>
    <w:rsid w:val="00066632"/>
    <w:rsid w:val="00087E95"/>
    <w:rsid w:val="000B3B2B"/>
    <w:rsid w:val="000D06FD"/>
    <w:rsid w:val="000D3B5A"/>
    <w:rsid w:val="00102A1D"/>
    <w:rsid w:val="00107DE1"/>
    <w:rsid w:val="001258BB"/>
    <w:rsid w:val="001375CA"/>
    <w:rsid w:val="0014207A"/>
    <w:rsid w:val="0014211C"/>
    <w:rsid w:val="00147CA2"/>
    <w:rsid w:val="001665A1"/>
    <w:rsid w:val="001809B3"/>
    <w:rsid w:val="00180D51"/>
    <w:rsid w:val="00187EA6"/>
    <w:rsid w:val="001A15AB"/>
    <w:rsid w:val="001B5EC7"/>
    <w:rsid w:val="001C090A"/>
    <w:rsid w:val="001E630D"/>
    <w:rsid w:val="00223DBB"/>
    <w:rsid w:val="002321EA"/>
    <w:rsid w:val="0023603F"/>
    <w:rsid w:val="0025303C"/>
    <w:rsid w:val="00285DEE"/>
    <w:rsid w:val="002A30E0"/>
    <w:rsid w:val="002A490D"/>
    <w:rsid w:val="002A49BB"/>
    <w:rsid w:val="002B27DE"/>
    <w:rsid w:val="002F7C36"/>
    <w:rsid w:val="00304C4D"/>
    <w:rsid w:val="00315F5F"/>
    <w:rsid w:val="00323BB7"/>
    <w:rsid w:val="003313CD"/>
    <w:rsid w:val="00360F21"/>
    <w:rsid w:val="003622D9"/>
    <w:rsid w:val="00362F0F"/>
    <w:rsid w:val="003820DF"/>
    <w:rsid w:val="0038237B"/>
    <w:rsid w:val="00395D9A"/>
    <w:rsid w:val="003A3FCC"/>
    <w:rsid w:val="003A60EF"/>
    <w:rsid w:val="003B2BB8"/>
    <w:rsid w:val="003B3F1F"/>
    <w:rsid w:val="003D34FF"/>
    <w:rsid w:val="003F2DA2"/>
    <w:rsid w:val="003F6ED7"/>
    <w:rsid w:val="0040062A"/>
    <w:rsid w:val="0040298C"/>
    <w:rsid w:val="004217E1"/>
    <w:rsid w:val="004303E2"/>
    <w:rsid w:val="00441824"/>
    <w:rsid w:val="0048002C"/>
    <w:rsid w:val="004861C3"/>
    <w:rsid w:val="004876FD"/>
    <w:rsid w:val="004B54CA"/>
    <w:rsid w:val="004C2D9C"/>
    <w:rsid w:val="004C7D29"/>
    <w:rsid w:val="004D32B5"/>
    <w:rsid w:val="004D41CA"/>
    <w:rsid w:val="004D4A3F"/>
    <w:rsid w:val="004E461E"/>
    <w:rsid w:val="004E5CBF"/>
    <w:rsid w:val="00515AB6"/>
    <w:rsid w:val="00515BB0"/>
    <w:rsid w:val="00516F57"/>
    <w:rsid w:val="00531E4B"/>
    <w:rsid w:val="00535418"/>
    <w:rsid w:val="0055492D"/>
    <w:rsid w:val="00570781"/>
    <w:rsid w:val="00574D04"/>
    <w:rsid w:val="00576162"/>
    <w:rsid w:val="005938B8"/>
    <w:rsid w:val="00593C73"/>
    <w:rsid w:val="005A1743"/>
    <w:rsid w:val="005A6312"/>
    <w:rsid w:val="005A7AD2"/>
    <w:rsid w:val="005C3AA9"/>
    <w:rsid w:val="005D1A1D"/>
    <w:rsid w:val="005E47ED"/>
    <w:rsid w:val="00611ABB"/>
    <w:rsid w:val="006449BD"/>
    <w:rsid w:val="00645007"/>
    <w:rsid w:val="00653DCF"/>
    <w:rsid w:val="00656C6E"/>
    <w:rsid w:val="00664E61"/>
    <w:rsid w:val="006765FF"/>
    <w:rsid w:val="00683992"/>
    <w:rsid w:val="006A4CE7"/>
    <w:rsid w:val="006B46BC"/>
    <w:rsid w:val="006D7AA0"/>
    <w:rsid w:val="006E1038"/>
    <w:rsid w:val="006E671A"/>
    <w:rsid w:val="007219F1"/>
    <w:rsid w:val="00727354"/>
    <w:rsid w:val="00733254"/>
    <w:rsid w:val="00761E08"/>
    <w:rsid w:val="00762A50"/>
    <w:rsid w:val="0076765D"/>
    <w:rsid w:val="00780925"/>
    <w:rsid w:val="00784C2F"/>
    <w:rsid w:val="00785261"/>
    <w:rsid w:val="007A2767"/>
    <w:rsid w:val="007A47B3"/>
    <w:rsid w:val="007A4CE7"/>
    <w:rsid w:val="007B0256"/>
    <w:rsid w:val="007D5C97"/>
    <w:rsid w:val="007D6AF7"/>
    <w:rsid w:val="007E10B2"/>
    <w:rsid w:val="007E6C06"/>
    <w:rsid w:val="007F6C84"/>
    <w:rsid w:val="00800EB0"/>
    <w:rsid w:val="00822BAD"/>
    <w:rsid w:val="008275E5"/>
    <w:rsid w:val="00830A50"/>
    <w:rsid w:val="00863C7F"/>
    <w:rsid w:val="008739EF"/>
    <w:rsid w:val="0088253C"/>
    <w:rsid w:val="00887867"/>
    <w:rsid w:val="008949C8"/>
    <w:rsid w:val="008D4B76"/>
    <w:rsid w:val="00901B61"/>
    <w:rsid w:val="00905783"/>
    <w:rsid w:val="00906B1B"/>
    <w:rsid w:val="009157E7"/>
    <w:rsid w:val="009225F0"/>
    <w:rsid w:val="00923ED2"/>
    <w:rsid w:val="00940AC8"/>
    <w:rsid w:val="00943B88"/>
    <w:rsid w:val="00950F57"/>
    <w:rsid w:val="00956FF5"/>
    <w:rsid w:val="009A3DDC"/>
    <w:rsid w:val="009D0371"/>
    <w:rsid w:val="00A06958"/>
    <w:rsid w:val="00A14C9C"/>
    <w:rsid w:val="00A21351"/>
    <w:rsid w:val="00A23BC2"/>
    <w:rsid w:val="00A345E1"/>
    <w:rsid w:val="00A42A51"/>
    <w:rsid w:val="00A47174"/>
    <w:rsid w:val="00A63C5B"/>
    <w:rsid w:val="00A6495B"/>
    <w:rsid w:val="00A71751"/>
    <w:rsid w:val="00A932B8"/>
    <w:rsid w:val="00A96D98"/>
    <w:rsid w:val="00AA0E0F"/>
    <w:rsid w:val="00AA6762"/>
    <w:rsid w:val="00AB5DE9"/>
    <w:rsid w:val="00AD2DEE"/>
    <w:rsid w:val="00AE67D2"/>
    <w:rsid w:val="00B078E1"/>
    <w:rsid w:val="00B1295A"/>
    <w:rsid w:val="00B40AAC"/>
    <w:rsid w:val="00B52DA9"/>
    <w:rsid w:val="00B73DA2"/>
    <w:rsid w:val="00B97A26"/>
    <w:rsid w:val="00BA2DB9"/>
    <w:rsid w:val="00BD5EAA"/>
    <w:rsid w:val="00BD6CC5"/>
    <w:rsid w:val="00BE632A"/>
    <w:rsid w:val="00BE7148"/>
    <w:rsid w:val="00C07318"/>
    <w:rsid w:val="00C107E1"/>
    <w:rsid w:val="00C27827"/>
    <w:rsid w:val="00C374C0"/>
    <w:rsid w:val="00C54B33"/>
    <w:rsid w:val="00C63230"/>
    <w:rsid w:val="00CB2835"/>
    <w:rsid w:val="00CD3DF5"/>
    <w:rsid w:val="00CE720A"/>
    <w:rsid w:val="00CF74D3"/>
    <w:rsid w:val="00D3530B"/>
    <w:rsid w:val="00D35FF8"/>
    <w:rsid w:val="00D426EB"/>
    <w:rsid w:val="00D541D4"/>
    <w:rsid w:val="00D6643C"/>
    <w:rsid w:val="00D82E95"/>
    <w:rsid w:val="00D87A0F"/>
    <w:rsid w:val="00DB5769"/>
    <w:rsid w:val="00DC322B"/>
    <w:rsid w:val="00DD3D47"/>
    <w:rsid w:val="00DE1ECA"/>
    <w:rsid w:val="00DE3193"/>
    <w:rsid w:val="00E40A47"/>
    <w:rsid w:val="00E42637"/>
    <w:rsid w:val="00E43F17"/>
    <w:rsid w:val="00E64C18"/>
    <w:rsid w:val="00E94B15"/>
    <w:rsid w:val="00E95E7F"/>
    <w:rsid w:val="00EA34E2"/>
    <w:rsid w:val="00EA704F"/>
    <w:rsid w:val="00EB5999"/>
    <w:rsid w:val="00EC4364"/>
    <w:rsid w:val="00EE3C59"/>
    <w:rsid w:val="00EE54E1"/>
    <w:rsid w:val="00F34F32"/>
    <w:rsid w:val="00F411F2"/>
    <w:rsid w:val="00F50546"/>
    <w:rsid w:val="00F50A43"/>
    <w:rsid w:val="00F54755"/>
    <w:rsid w:val="00FA334F"/>
    <w:rsid w:val="00FB059B"/>
    <w:rsid w:val="00FB3579"/>
    <w:rsid w:val="00FB5514"/>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3"/>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Indent number list"/>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2"/>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link w:val="ListBulletChar"/>
    <w:autoRedefine/>
    <w:uiPriority w:val="99"/>
    <w:unhideWhenUsed/>
    <w:qFormat/>
    <w:rsid w:val="002A49BB"/>
    <w:pPr>
      <w:numPr>
        <w:numId w:val="16"/>
      </w:numPr>
      <w:spacing w:before="120" w:after="120" w:line="360" w:lineRule="auto"/>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7"/>
      </w:numPr>
    </w:pPr>
  </w:style>
  <w:style w:type="numbering" w:customStyle="1" w:styleId="CurrentList5">
    <w:name w:val="Current List5"/>
    <w:uiPriority w:val="99"/>
    <w:rsid w:val="003313CD"/>
    <w:pPr>
      <w:numPr>
        <w:numId w:val="8"/>
      </w:numPr>
    </w:pPr>
  </w:style>
  <w:style w:type="numbering" w:customStyle="1" w:styleId="CurrentList6">
    <w:name w:val="Current List6"/>
    <w:uiPriority w:val="99"/>
    <w:rsid w:val="003313CD"/>
    <w:pPr>
      <w:numPr>
        <w:numId w:val="9"/>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styleId="CommentReference">
    <w:name w:val="annotation reference"/>
    <w:basedOn w:val="DefaultParagraphFont"/>
    <w:uiPriority w:val="99"/>
    <w:semiHidden/>
    <w:unhideWhenUsed/>
    <w:rsid w:val="00B52DA9"/>
    <w:rPr>
      <w:sz w:val="16"/>
      <w:szCs w:val="16"/>
    </w:rPr>
  </w:style>
  <w:style w:type="paragraph" w:styleId="CommentText">
    <w:name w:val="annotation text"/>
    <w:basedOn w:val="Normal"/>
    <w:link w:val="CommentTextChar"/>
    <w:uiPriority w:val="99"/>
    <w:unhideWhenUsed/>
    <w:rsid w:val="00B52DA9"/>
    <w:pPr>
      <w:spacing w:before="120" w:after="120" w:line="240" w:lineRule="auto"/>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rsid w:val="00B52DA9"/>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B52DA9"/>
    <w:rPr>
      <w:b/>
      <w:bCs/>
    </w:rPr>
  </w:style>
  <w:style w:type="character" w:customStyle="1" w:styleId="CommentSubjectChar">
    <w:name w:val="Comment Subject Char"/>
    <w:basedOn w:val="CommentTextChar"/>
    <w:link w:val="CommentSubject"/>
    <w:uiPriority w:val="99"/>
    <w:semiHidden/>
    <w:rsid w:val="00B52DA9"/>
    <w:rPr>
      <w:rFonts w:ascii="Arial" w:eastAsiaTheme="minorHAnsi" w:hAnsi="Arial" w:cstheme="minorBidi"/>
      <w:b/>
      <w:bCs/>
      <w:lang w:eastAsia="en-US"/>
    </w:rPr>
  </w:style>
  <w:style w:type="paragraph" w:customStyle="1" w:styleId="Indentedbodytext">
    <w:name w:val="Indented body text"/>
    <w:basedOn w:val="Normal"/>
    <w:link w:val="IndentedbodytextChar"/>
    <w:qFormat/>
    <w:rsid w:val="00B52DA9"/>
    <w:pPr>
      <w:spacing w:before="120" w:after="120"/>
      <w:ind w:left="680"/>
    </w:pPr>
    <w:rPr>
      <w:noProof/>
      <w:lang w:val="en-AU" w:eastAsia="en-AU"/>
    </w:rPr>
  </w:style>
  <w:style w:type="paragraph" w:customStyle="1" w:styleId="steps">
    <w:name w:val="steps"/>
    <w:basedOn w:val="Normal"/>
    <w:rsid w:val="00B52DA9"/>
    <w:pPr>
      <w:numPr>
        <w:numId w:val="10"/>
      </w:numPr>
      <w:spacing w:before="120" w:after="120" w:line="360" w:lineRule="auto"/>
      <w:ind w:left="426" w:hanging="426"/>
    </w:pPr>
    <w:rPr>
      <w:rFonts w:eastAsiaTheme="minorHAnsi" w:cstheme="minorBidi"/>
      <w:szCs w:val="22"/>
      <w:lang w:val="en-AU" w:eastAsia="en-US"/>
    </w:rPr>
  </w:style>
  <w:style w:type="character" w:styleId="Strong">
    <w:name w:val="Strong"/>
    <w:basedOn w:val="DefaultParagraphFont"/>
    <w:uiPriority w:val="22"/>
    <w:qFormat/>
    <w:rsid w:val="00B52DA9"/>
    <w:rPr>
      <w:rFonts w:ascii="Arial" w:hAnsi="Arial"/>
      <w:b/>
      <w:bCs/>
      <w:color w:val="6B2976"/>
      <w:sz w:val="24"/>
    </w:rPr>
  </w:style>
  <w:style w:type="paragraph" w:customStyle="1" w:styleId="Steps0">
    <w:name w:val="Steps"/>
    <w:basedOn w:val="ListParagraph"/>
    <w:rsid w:val="00B52DA9"/>
    <w:pPr>
      <w:numPr>
        <w:numId w:val="11"/>
      </w:numPr>
      <w:spacing w:before="120" w:after="120"/>
      <w:ind w:left="709" w:hanging="357"/>
      <w:contextualSpacing w:val="0"/>
    </w:pPr>
    <w:rPr>
      <w:szCs w:val="22"/>
      <w:lang w:val="en-AU" w:eastAsia="en-US"/>
    </w:rPr>
  </w:style>
  <w:style w:type="paragraph" w:styleId="BodyTextIndent">
    <w:name w:val="Body Text Indent"/>
    <w:aliases w:val="StrongBlack"/>
    <w:basedOn w:val="Normal"/>
    <w:link w:val="BodyTextIndentChar"/>
    <w:uiPriority w:val="99"/>
    <w:unhideWhenUsed/>
    <w:rsid w:val="00B52DA9"/>
    <w:pPr>
      <w:spacing w:before="120" w:after="120"/>
    </w:pPr>
    <w:rPr>
      <w:rFonts w:eastAsiaTheme="minorHAnsi" w:cstheme="minorBidi"/>
      <w:b/>
      <w:szCs w:val="22"/>
      <w:lang w:val="en-AU" w:eastAsia="en-US"/>
    </w:rPr>
  </w:style>
  <w:style w:type="character" w:customStyle="1" w:styleId="BodyTextIndentChar">
    <w:name w:val="Body Text Indent Char"/>
    <w:aliases w:val="StrongBlack Char"/>
    <w:basedOn w:val="DefaultParagraphFont"/>
    <w:link w:val="BodyTextIndent"/>
    <w:uiPriority w:val="99"/>
    <w:rsid w:val="00B52DA9"/>
    <w:rPr>
      <w:rFonts w:ascii="Arial" w:eastAsiaTheme="minorHAnsi" w:hAnsi="Arial" w:cstheme="minorBidi"/>
      <w:b/>
      <w:sz w:val="24"/>
      <w:szCs w:val="22"/>
      <w:lang w:eastAsia="en-US"/>
    </w:rPr>
  </w:style>
  <w:style w:type="paragraph" w:styleId="NormalIndent">
    <w:name w:val="Normal Indent"/>
    <w:basedOn w:val="Indentedbodytext"/>
    <w:link w:val="NormalIndentChar"/>
    <w:uiPriority w:val="99"/>
    <w:unhideWhenUsed/>
    <w:rsid w:val="00B52DA9"/>
  </w:style>
  <w:style w:type="paragraph" w:customStyle="1" w:styleId="Subbullet">
    <w:name w:val="Sub bullet"/>
    <w:basedOn w:val="ListBullet"/>
    <w:link w:val="SubbulletChar"/>
    <w:rsid w:val="00B52DA9"/>
    <w:pPr>
      <w:numPr>
        <w:numId w:val="12"/>
      </w:numPr>
    </w:pPr>
    <w:rPr>
      <w:rFonts w:eastAsiaTheme="minorHAnsi"/>
      <w:szCs w:val="22"/>
      <w:shd w:val="clear" w:color="auto" w:fill="auto"/>
    </w:rPr>
  </w:style>
  <w:style w:type="character" w:customStyle="1" w:styleId="ListBulletChar">
    <w:name w:val="List Bullet Char"/>
    <w:basedOn w:val="DefaultParagraphFont"/>
    <w:link w:val="ListBullet"/>
    <w:uiPriority w:val="99"/>
    <w:rsid w:val="002A49BB"/>
    <w:rPr>
      <w:rFonts w:ascii="Arial" w:eastAsia="Times New Roman" w:hAnsi="Arial" w:cs="Arial"/>
      <w:spacing w:val="-3"/>
      <w:kern w:val="1"/>
      <w:sz w:val="24"/>
      <w:lang w:val="en-GB" w:eastAsia="en-US"/>
    </w:rPr>
  </w:style>
  <w:style w:type="character" w:customStyle="1" w:styleId="SubbulletChar">
    <w:name w:val="Sub bullet Char"/>
    <w:basedOn w:val="ListBulletChar"/>
    <w:link w:val="Subbullet"/>
    <w:rsid w:val="00B52DA9"/>
    <w:rPr>
      <w:rFonts w:ascii="Arial" w:eastAsiaTheme="minorHAnsi" w:hAnsi="Arial" w:cs="Arial"/>
      <w:spacing w:val="-3"/>
      <w:kern w:val="1"/>
      <w:sz w:val="24"/>
      <w:szCs w:val="22"/>
      <w:lang w:val="en-GB" w:eastAsia="en-US"/>
    </w:rPr>
  </w:style>
  <w:style w:type="paragraph" w:customStyle="1" w:styleId="1Normal">
    <w:name w:val="1 Normal"/>
    <w:basedOn w:val="Normal"/>
    <w:link w:val="1NormalChar"/>
    <w:rsid w:val="00B52DA9"/>
    <w:pPr>
      <w:spacing w:before="240" w:after="240"/>
    </w:pPr>
    <w:rPr>
      <w:rFonts w:eastAsiaTheme="minorHAnsi" w:cstheme="minorBidi"/>
      <w:szCs w:val="22"/>
      <w:lang w:val="en-AU" w:eastAsia="en-US"/>
    </w:rPr>
  </w:style>
  <w:style w:type="character" w:customStyle="1" w:styleId="1NormalChar">
    <w:name w:val="1 Normal Char"/>
    <w:basedOn w:val="DefaultParagraphFont"/>
    <w:link w:val="1Normal"/>
    <w:rsid w:val="00B52DA9"/>
    <w:rPr>
      <w:rFonts w:ascii="Arial" w:eastAsiaTheme="minorHAnsi" w:hAnsi="Arial" w:cstheme="minorBidi"/>
      <w:sz w:val="24"/>
      <w:szCs w:val="22"/>
      <w:lang w:eastAsia="en-US"/>
    </w:rPr>
  </w:style>
  <w:style w:type="paragraph" w:customStyle="1" w:styleId="NumbersList1">
    <w:name w:val="Numbers List 1"/>
    <w:basedOn w:val="NormalIndent"/>
    <w:link w:val="NumbersList1Char"/>
    <w:rsid w:val="00B52DA9"/>
    <w:pPr>
      <w:ind w:left="0"/>
    </w:pPr>
  </w:style>
  <w:style w:type="paragraph" w:customStyle="1" w:styleId="Numberslist2">
    <w:name w:val="Numbers list 2"/>
    <w:basedOn w:val="NormalIndent"/>
    <w:link w:val="Numberslist2Char"/>
    <w:rsid w:val="00B52DA9"/>
  </w:style>
  <w:style w:type="character" w:customStyle="1" w:styleId="IndentedbodytextChar">
    <w:name w:val="Indented body text Char"/>
    <w:basedOn w:val="DefaultParagraphFont"/>
    <w:link w:val="Indentedbodytext"/>
    <w:rsid w:val="00B52DA9"/>
    <w:rPr>
      <w:rFonts w:ascii="Arial" w:eastAsia="Times New Roman" w:hAnsi="Arial"/>
      <w:noProof/>
      <w:sz w:val="24"/>
      <w:szCs w:val="24"/>
    </w:rPr>
  </w:style>
  <w:style w:type="character" w:customStyle="1" w:styleId="NormalIndentChar">
    <w:name w:val="Normal Indent Char"/>
    <w:basedOn w:val="IndentedbodytextChar"/>
    <w:link w:val="NormalIndent"/>
    <w:uiPriority w:val="99"/>
    <w:rsid w:val="00B52DA9"/>
    <w:rPr>
      <w:rFonts w:ascii="Arial" w:eastAsia="Times New Roman" w:hAnsi="Arial"/>
      <w:noProof/>
      <w:sz w:val="24"/>
      <w:szCs w:val="24"/>
    </w:rPr>
  </w:style>
  <w:style w:type="character" w:customStyle="1" w:styleId="NumbersList1Char">
    <w:name w:val="Numbers List 1 Char"/>
    <w:basedOn w:val="NormalIndentChar"/>
    <w:link w:val="NumbersList1"/>
    <w:rsid w:val="00B52DA9"/>
    <w:rPr>
      <w:rFonts w:ascii="Arial" w:eastAsia="Times New Roman" w:hAnsi="Arial"/>
      <w:noProof/>
      <w:sz w:val="24"/>
      <w:szCs w:val="24"/>
    </w:rPr>
  </w:style>
  <w:style w:type="character" w:customStyle="1" w:styleId="Numberslist2Char">
    <w:name w:val="Numbers list 2 Char"/>
    <w:basedOn w:val="NormalIndentChar"/>
    <w:link w:val="Numberslist2"/>
    <w:rsid w:val="00B52DA9"/>
    <w:rPr>
      <w:rFonts w:ascii="Arial" w:eastAsia="Times New Roman" w:hAnsi="Arial"/>
      <w:noProof/>
      <w:sz w:val="24"/>
      <w:szCs w:val="24"/>
    </w:rPr>
  </w:style>
  <w:style w:type="character" w:styleId="Emphasis">
    <w:name w:val="Emphasis"/>
    <w:basedOn w:val="DefaultParagraphFont"/>
    <w:uiPriority w:val="20"/>
    <w:qFormat/>
    <w:rsid w:val="00B52DA9"/>
    <w:rPr>
      <w:rFonts w:ascii="Arial" w:hAnsi="Arial"/>
      <w:b/>
      <w:i w:val="0"/>
      <w:iCs/>
      <w:color w:val="6B2876" w:themeColor="text1"/>
      <w:sz w:val="24"/>
    </w:rPr>
  </w:style>
  <w:style w:type="paragraph" w:styleId="ListNumber">
    <w:name w:val="List Number"/>
    <w:basedOn w:val="Indentedbodytext"/>
    <w:autoRedefine/>
    <w:uiPriority w:val="99"/>
    <w:unhideWhenUsed/>
    <w:qFormat/>
    <w:rsid w:val="00B52DA9"/>
    <w:pPr>
      <w:ind w:hanging="476"/>
    </w:pPr>
  </w:style>
  <w:style w:type="table" w:customStyle="1" w:styleId="TableGrid1">
    <w:name w:val="Table Grid1"/>
    <w:basedOn w:val="TableNormal"/>
    <w:next w:val="TableGrid"/>
    <w:uiPriority w:val="59"/>
    <w:rsid w:val="00B52D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2DA9"/>
    <w:pPr>
      <w:spacing w:before="160" w:after="160" w:line="384" w:lineRule="atLeast"/>
    </w:pPr>
    <w:rPr>
      <w:rFonts w:ascii="Times New Roman" w:hAnsi="Times New Roman" w:cs="FSMe-Bold"/>
      <w:spacing w:val="-2"/>
      <w:sz w:val="22"/>
      <w:szCs w:val="20"/>
      <w:lang w:eastAsia="en-AU"/>
    </w:rPr>
  </w:style>
  <w:style w:type="character" w:styleId="HTMLCite">
    <w:name w:val="HTML Cite"/>
    <w:basedOn w:val="DefaultParagraphFont"/>
    <w:uiPriority w:val="99"/>
    <w:semiHidden/>
    <w:unhideWhenUsed/>
    <w:rsid w:val="00B52DA9"/>
    <w:rPr>
      <w:i/>
      <w:iCs/>
    </w:rPr>
  </w:style>
  <w:style w:type="paragraph" w:styleId="FootnoteText">
    <w:name w:val="footnote text"/>
    <w:basedOn w:val="Normal"/>
    <w:link w:val="FootnoteTextChar"/>
    <w:uiPriority w:val="99"/>
    <w:semiHidden/>
    <w:unhideWhenUsed/>
    <w:rsid w:val="00B52DA9"/>
    <w:pPr>
      <w:spacing w:after="0" w:line="240" w:lineRule="auto"/>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semiHidden/>
    <w:rsid w:val="00B52DA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52DA9"/>
    <w:rPr>
      <w:vertAlign w:val="superscript"/>
    </w:rPr>
  </w:style>
  <w:style w:type="paragraph" w:styleId="EndnoteText">
    <w:name w:val="endnote text"/>
    <w:basedOn w:val="Normal"/>
    <w:link w:val="EndnoteTextChar"/>
    <w:uiPriority w:val="99"/>
    <w:semiHidden/>
    <w:unhideWhenUsed/>
    <w:rsid w:val="00B52DA9"/>
    <w:pPr>
      <w:spacing w:after="0" w:line="240" w:lineRule="auto"/>
    </w:pPr>
    <w:rPr>
      <w:rFonts w:eastAsiaTheme="minorHAnsi" w:cstheme="minorBidi"/>
      <w:sz w:val="20"/>
      <w:szCs w:val="20"/>
      <w:lang w:val="en-AU" w:eastAsia="en-US"/>
    </w:rPr>
  </w:style>
  <w:style w:type="character" w:customStyle="1" w:styleId="EndnoteTextChar">
    <w:name w:val="Endnote Text Char"/>
    <w:basedOn w:val="DefaultParagraphFont"/>
    <w:link w:val="EndnoteText"/>
    <w:uiPriority w:val="99"/>
    <w:semiHidden/>
    <w:rsid w:val="00B52DA9"/>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B52DA9"/>
    <w:rPr>
      <w:vertAlign w:val="superscript"/>
    </w:rPr>
  </w:style>
  <w:style w:type="paragraph" w:styleId="Revision">
    <w:name w:val="Revision"/>
    <w:hidden/>
    <w:uiPriority w:val="99"/>
    <w:semiHidden/>
    <w:rsid w:val="00B52DA9"/>
    <w:rPr>
      <w:rFonts w:ascii="Arial" w:eastAsiaTheme="minorHAnsi" w:hAnsi="Arial" w:cstheme="minorBidi"/>
      <w:sz w:val="24"/>
      <w:szCs w:val="22"/>
      <w:lang w:eastAsia="en-US"/>
    </w:rPr>
  </w:style>
  <w:style w:type="character" w:styleId="Mention">
    <w:name w:val="Mention"/>
    <w:basedOn w:val="DefaultParagraphFont"/>
    <w:uiPriority w:val="99"/>
    <w:unhideWhenUsed/>
    <w:rsid w:val="00B52DA9"/>
    <w:rPr>
      <w:color w:val="2B579A"/>
      <w:shd w:val="clear" w:color="auto" w:fill="E1DFDD"/>
    </w:rPr>
  </w:style>
  <w:style w:type="character" w:customStyle="1" w:styleId="cf01">
    <w:name w:val="cf01"/>
    <w:basedOn w:val="DefaultParagraphFont"/>
    <w:rsid w:val="00B52DA9"/>
    <w:rPr>
      <w:rFonts w:ascii="Segoe UI" w:hAnsi="Segoe UI" w:cs="Segoe UI" w:hint="default"/>
      <w:sz w:val="18"/>
      <w:szCs w:val="18"/>
    </w:rPr>
  </w:style>
  <w:style w:type="paragraph" w:customStyle="1" w:styleId="pf0">
    <w:name w:val="pf0"/>
    <w:basedOn w:val="Normal"/>
    <w:rsid w:val="00B52DA9"/>
    <w:pPr>
      <w:spacing w:before="100" w:beforeAutospacing="1" w:after="100" w:afterAutospacing="1" w:line="240" w:lineRule="auto"/>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o.gov.au/forms/application-to-register-a-payg-withholding-account/" TargetMode="External"/><Relationship Id="rId21" Type="http://schemas.openxmlformats.org/officeDocument/2006/relationships/hyperlink" Target="https://www.fairwork.gov.au/employment-conditions/awards" TargetMode="External"/><Relationship Id="rId42" Type="http://schemas.openxmlformats.org/officeDocument/2006/relationships/hyperlink" Target="https://www.sira.nsw.gov.au/" TargetMode="External"/><Relationship Id="rId47" Type="http://schemas.openxmlformats.org/officeDocument/2006/relationships/hyperlink" Target="http://www.worksafe.vic.gov.au" TargetMode="External"/><Relationship Id="rId63" Type="http://schemas.openxmlformats.org/officeDocument/2006/relationships/hyperlink" Target="http://www.workingwithchildren.vic.gov.au/" TargetMode="External"/><Relationship Id="rId68" Type="http://schemas.openxmlformats.org/officeDocument/2006/relationships/hyperlink" Target="https://www.abr.gov.au/business-super-funds-charities/applying-abn" TargetMode="External"/><Relationship Id="rId84" Type="http://schemas.openxmlformats.org/officeDocument/2006/relationships/hyperlink" Target="https://www.youtube.com/user/DisabilityCare" TargetMode="External"/><Relationship Id="rId89" Type="http://schemas.openxmlformats.org/officeDocument/2006/relationships/footer" Target="footer1.xml"/><Relationship Id="rId16" Type="http://schemas.openxmlformats.org/officeDocument/2006/relationships/hyperlink" Target="https://services.fairwork.gov.au/find-my-award" TargetMode="External"/><Relationship Id="rId11" Type="http://schemas.openxmlformats.org/officeDocument/2006/relationships/hyperlink" Target="https://www.fairwork.gov.au/find-help-for/independent-contractors" TargetMode="External"/><Relationship Id="rId32" Type="http://schemas.openxmlformats.org/officeDocument/2006/relationships/hyperlink" Target="mailto:" TargetMode="External"/><Relationship Id="rId37" Type="http://schemas.openxmlformats.org/officeDocument/2006/relationships/hyperlink" Target="https://worksafe.tas.gov.au/" TargetMode="External"/><Relationship Id="rId53" Type="http://schemas.openxmlformats.org/officeDocument/2006/relationships/hyperlink" Target="https://www.police.sa.gov.au/services-and-events/apply-for-a-police-record-check" TargetMode="External"/><Relationship Id="rId58" Type="http://schemas.openxmlformats.org/officeDocument/2006/relationships/hyperlink" Target="https://www.accesscanberra.act.gov.au/s/article/working-with-vulnerable-people-wwvp-registration-tab-overview" TargetMode="External"/><Relationship Id="rId74" Type="http://schemas.openxmlformats.org/officeDocument/2006/relationships/hyperlink" Target="https://workforcecapability.ndiscommission.gov.au/tools-and-resources/position-description-builder" TargetMode="External"/><Relationship Id="rId79" Type="http://schemas.openxmlformats.org/officeDocument/2006/relationships/hyperlink" Target="https://www.safework.nsw.gov.au/easywhs-beta" TargetMode="External"/><Relationship Id="rId5" Type="http://schemas.openxmlformats.org/officeDocument/2006/relationships/footnotes" Target="footnotes.xml"/><Relationship Id="rId90" Type="http://schemas.openxmlformats.org/officeDocument/2006/relationships/footer" Target="footer2.xml"/><Relationship Id="rId95" Type="http://schemas.openxmlformats.org/officeDocument/2006/relationships/customXml" Target="../customXml/item1.xml"/><Relationship Id="rId22" Type="http://schemas.openxmlformats.org/officeDocument/2006/relationships/hyperlink" Target="https://www.ato.gov.au/Business/" TargetMode="External"/><Relationship Id="rId27" Type="http://schemas.openxmlformats.org/officeDocument/2006/relationships/hyperlink" Target="https://www.ato.gov.au/Business/Super-for-employers/" TargetMode="External"/><Relationship Id="rId43" Type="http://schemas.openxmlformats.org/officeDocument/2006/relationships/hyperlink" Target="https://worksafe.nt.gov.au/" TargetMode="External"/><Relationship Id="rId48" Type="http://schemas.openxmlformats.org/officeDocument/2006/relationships/hyperlink" Target="https://www.workcover.wa.gov.au/" TargetMode="External"/><Relationship Id="rId64" Type="http://schemas.openxmlformats.org/officeDocument/2006/relationships/hyperlink" Target="https://workingwithchildren.wa.gov.au/" TargetMode="External"/><Relationship Id="rId69" Type="http://schemas.openxmlformats.org/officeDocument/2006/relationships/hyperlink" Target="https://www.ndis.gov.au/about-us/publications/booklets-and-factsheets" TargetMode="External"/><Relationship Id="rId80" Type="http://schemas.openxmlformats.org/officeDocument/2006/relationships/hyperlink" Target="https://www.worksafe.qld.gov.au/__data/assets/pdf_file/0012/22233/community-working-safely-in-peoples-homes.pdf" TargetMode="External"/><Relationship Id="rId85" Type="http://schemas.openxmlformats.org/officeDocument/2006/relationships/hyperlink" Target="https://www.linkedin.com/company/national-disability-insurance-agency" TargetMode="External"/><Relationship Id="rId3" Type="http://schemas.openxmlformats.org/officeDocument/2006/relationships/settings" Target="settings.xml"/><Relationship Id="rId12" Type="http://schemas.openxmlformats.org/officeDocument/2006/relationships/hyperlink" Target="https://www.ndis.gov.au/participants/using-your-plan/self-management" TargetMode="External"/><Relationship Id="rId17" Type="http://schemas.openxmlformats.org/officeDocument/2006/relationships/hyperlink" Target="https://www.ndis.gov.au/providers/pricing-arrangements" TargetMode="External"/><Relationship Id="rId25" Type="http://schemas.openxmlformats.org/officeDocument/2006/relationships/hyperlink" Target="https://www.ato.gov.au/businesses-and-organisations/starting-registering-or-closing-a-business/registration-obligations-for-businesses/work-out-which-registrations-you-need/taxation-registrations/pay-as-you-go-withholding" TargetMode="External"/><Relationship Id="rId33" Type="http://schemas.openxmlformats.org/officeDocument/2006/relationships/hyperlink" Target="https://www.safework.nsw.gov.au/" TargetMode="External"/><Relationship Id="rId38" Type="http://schemas.openxmlformats.org/officeDocument/2006/relationships/hyperlink" Target="http://www.worksafe.vic.gov.au" TargetMode="External"/><Relationship Id="rId46" Type="http://schemas.openxmlformats.org/officeDocument/2006/relationships/hyperlink" Target="https://worksafe.tas.gov.au/" TargetMode="External"/><Relationship Id="rId59" Type="http://schemas.openxmlformats.org/officeDocument/2006/relationships/hyperlink" Target="https://ocg.nsw.gov.au/working-children-check" TargetMode="External"/><Relationship Id="rId67" Type="http://schemas.openxmlformats.org/officeDocument/2006/relationships/hyperlink" Target="https://cbos.tas.gov.au/topics/licensing-and-registration/work-with-vulnerable-people" TargetMode="External"/><Relationship Id="rId20" Type="http://schemas.openxmlformats.org/officeDocument/2006/relationships/hyperlink" Target="https://www.ndis.gov.au/providers/pricing-arrangements" TargetMode="External"/><Relationship Id="rId41" Type="http://schemas.openxmlformats.org/officeDocument/2006/relationships/hyperlink" Target="mailto:" TargetMode="External"/><Relationship Id="rId54" Type="http://schemas.openxmlformats.org/officeDocument/2006/relationships/hyperlink" Target="https://www.police.vic.gov.au/national-police-records-checks" TargetMode="External"/><Relationship Id="rId62" Type="http://schemas.openxmlformats.org/officeDocument/2006/relationships/hyperlink" Target="https://screening.sa.gov.au/" TargetMode="External"/><Relationship Id="rId70" Type="http://schemas.openxmlformats.org/officeDocument/2006/relationships/hyperlink" Target="https://www.ndis.gov.au/participants/using-your-plan/self-management" TargetMode="External"/><Relationship Id="rId75" Type="http://schemas.openxmlformats.org/officeDocument/2006/relationships/hyperlink" Target="https://www.myplace.org.au/downloads/MyPlace_EngagingBooklet_Web.pdf" TargetMode="External"/><Relationship Id="rId83" Type="http://schemas.openxmlformats.org/officeDocument/2006/relationships/hyperlink" Target="https://www.instagram.com/ndis_australia/" TargetMode="External"/><Relationship Id="rId88" Type="http://schemas.openxmlformats.org/officeDocument/2006/relationships/header" Target="header2.xml"/><Relationship Id="rId91" Type="http://schemas.openxmlformats.org/officeDocument/2006/relationships/header" Target="header3.xml"/><Relationship Id="rId9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irwork.gov.au/employment-conditions/awards" TargetMode="External"/><Relationship Id="rId23" Type="http://schemas.openxmlformats.org/officeDocument/2006/relationships/hyperlink" Target="https://www.ato.gov.au/Business/Single-Touch-Payroll/" TargetMode="External"/><Relationship Id="rId28" Type="http://schemas.openxmlformats.org/officeDocument/2006/relationships/hyperlink" Target="http://www.ato.gov.au/Calculators-and-tools/Super-guarantee-eligibility/" TargetMode="External"/><Relationship Id="rId36" Type="http://schemas.openxmlformats.org/officeDocument/2006/relationships/hyperlink" Target="https://www.safework.sa.gov.au/" TargetMode="External"/><Relationship Id="rId49" Type="http://schemas.openxmlformats.org/officeDocument/2006/relationships/hyperlink" Target="https://www.ndiscommission.gov.au/participants/self-managed-ndis-participants/worker-screening-information-self-managed-participants" TargetMode="External"/><Relationship Id="rId57" Type="http://schemas.openxmlformats.org/officeDocument/2006/relationships/hyperlink" Target="http://www.police.tas.gov.au/services-online/police-history-record-checks/" TargetMode="External"/><Relationship Id="rId10" Type="http://schemas.openxmlformats.org/officeDocument/2006/relationships/hyperlink" Target="https://www.ato.gov.au/Business/Employee-or-contractor/How-to-work-it-out--employee-or-contractor/" TargetMode="External"/><Relationship Id="rId31" Type="http://schemas.openxmlformats.org/officeDocument/2006/relationships/hyperlink" Target="http://www.worksafe.act.gov.au/" TargetMode="External"/><Relationship Id="rId44" Type="http://schemas.openxmlformats.org/officeDocument/2006/relationships/hyperlink" Target="https://www.worksafe.qld.gov.au/" TargetMode="External"/><Relationship Id="rId52" Type="http://schemas.openxmlformats.org/officeDocument/2006/relationships/hyperlink" Target="https://www.police.qld.gov.au/corporatedocs/purchase/national-police-certificate/" TargetMode="External"/><Relationship Id="rId60" Type="http://schemas.openxmlformats.org/officeDocument/2006/relationships/hyperlink" Target="http://www.bluecard.qld.gov.au/about.html" TargetMode="External"/><Relationship Id="rId65" Type="http://schemas.openxmlformats.org/officeDocument/2006/relationships/hyperlink" Target="https://www.nt.gov.au/emergency/community-safety/apply-for-a-working-with-children-clearance" TargetMode="External"/><Relationship Id="rId73" Type="http://schemas.openxmlformats.org/officeDocument/2006/relationships/hyperlink" Target="https://workforcecapability.ndiscommission.gov.au/tools-and-resources/recruitment-resources" TargetMode="External"/><Relationship Id="rId78" Type="http://schemas.openxmlformats.org/officeDocument/2006/relationships/hyperlink" Target="https://www.selfmanagedsupports.org.au/" TargetMode="External"/><Relationship Id="rId81" Type="http://schemas.openxmlformats.org/officeDocument/2006/relationships/hyperlink" Target="http://ndis.gov.au/" TargetMode="External"/><Relationship Id="rId86" Type="http://schemas.openxmlformats.org/officeDocument/2006/relationships/hyperlink" Target="http://relayservice.gov.au/"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dis.gov.au/about-us/glossary" TargetMode="External"/><Relationship Id="rId13" Type="http://schemas.openxmlformats.org/officeDocument/2006/relationships/hyperlink" Target="http://www.fwc.gov.au/documents/modern_awards/pdf/MA000100.pdf" TargetMode="External"/><Relationship Id="rId18" Type="http://schemas.openxmlformats.org/officeDocument/2006/relationships/hyperlink" Target="https://www.ndis.gov.au/providers/pricing-arrangements" TargetMode="External"/><Relationship Id="rId39" Type="http://schemas.openxmlformats.org/officeDocument/2006/relationships/hyperlink" Target="https://www.commerce.wa.gov.au/worksafe" TargetMode="External"/><Relationship Id="rId34" Type="http://schemas.openxmlformats.org/officeDocument/2006/relationships/hyperlink" Target="https://worksafe.nt.gov.au/" TargetMode="External"/><Relationship Id="rId50" Type="http://schemas.openxmlformats.org/officeDocument/2006/relationships/hyperlink" Target="https://www.afpcheck.com/apply" TargetMode="External"/><Relationship Id="rId55" Type="http://schemas.openxmlformats.org/officeDocument/2006/relationships/hyperlink" Target="https://www.police.wa.gov.au/Police-Direct/National-Police-Certificates" TargetMode="External"/><Relationship Id="rId76" Type="http://schemas.openxmlformats.org/officeDocument/2006/relationships/hyperlink" Target="http://waindividualisedservices.org.au/resources/engaging-your-own-supports/" TargetMode="External"/><Relationship Id="rId97" Type="http://schemas.openxmlformats.org/officeDocument/2006/relationships/customXml" Target="../customXml/item3.xml"/><Relationship Id="rId7" Type="http://schemas.openxmlformats.org/officeDocument/2006/relationships/hyperlink" Target="https://www.ndis.gov.au/participants/using-your-plan/self-management" TargetMode="External"/><Relationship Id="rId71" Type="http://schemas.openxmlformats.org/officeDocument/2006/relationships/hyperlink" Target="https://www.ndiscommission.gov.au/participants/self-managed-ndis-participants" TargetMode="External"/><Relationship Id="rId9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ndis.gov.au/coronavirus/participants-coronavirus-covid-19/using-your-budget" TargetMode="External"/><Relationship Id="rId24" Type="http://schemas.openxmlformats.org/officeDocument/2006/relationships/hyperlink" Target="https://www.ato.gov.au/Business/PAYG-withholding/In-detail/Withholding-from-payments-to-household-employees/" TargetMode="External"/><Relationship Id="rId40" Type="http://schemas.openxmlformats.org/officeDocument/2006/relationships/hyperlink" Target="http://www.worksafe.act.gov.au/" TargetMode="External"/><Relationship Id="rId45" Type="http://schemas.openxmlformats.org/officeDocument/2006/relationships/hyperlink" Target="http://www.rtwsa.com/" TargetMode="External"/><Relationship Id="rId66" Type="http://schemas.openxmlformats.org/officeDocument/2006/relationships/hyperlink" Target="https://pfes.nt.gov.au/NDISCheck" TargetMode="External"/><Relationship Id="rId87" Type="http://schemas.openxmlformats.org/officeDocument/2006/relationships/header" Target="header1.xml"/><Relationship Id="rId61" Type="http://schemas.openxmlformats.org/officeDocument/2006/relationships/hyperlink" Target="https://workerscreening.dsdsatsip.qld.gov.au/workers" TargetMode="External"/><Relationship Id="rId82" Type="http://schemas.openxmlformats.org/officeDocument/2006/relationships/hyperlink" Target="https://www.facebook.com/NDISAus" TargetMode="External"/><Relationship Id="rId19" Type="http://schemas.openxmlformats.org/officeDocument/2006/relationships/hyperlink" Target="https://www.ndis.gov.au/participants/using-your-plan/self-management" TargetMode="External"/><Relationship Id="rId14" Type="http://schemas.openxmlformats.org/officeDocument/2006/relationships/hyperlink" Target="https://www.commerce.wa.gov.au/labour-relations/wa-award-summaries" TargetMode="External"/><Relationship Id="rId30" Type="http://schemas.openxmlformats.org/officeDocument/2006/relationships/hyperlink" Target="https://www.safeworkaustralia.gov.au/" TargetMode="External"/><Relationship Id="rId35" Type="http://schemas.openxmlformats.org/officeDocument/2006/relationships/hyperlink" Target="https://www.worksafe.qld.gov.au/" TargetMode="External"/><Relationship Id="rId56" Type="http://schemas.openxmlformats.org/officeDocument/2006/relationships/hyperlink" Target="http://www.pfes.nt.gov.au/Police/Community-safety/SAFE-NT.aspx" TargetMode="External"/><Relationship Id="rId77" Type="http://schemas.openxmlformats.org/officeDocument/2006/relationships/hyperlink" Target="http://waindividualisedservices.org.au/online-courses/be-a-boss/" TargetMode="External"/><Relationship Id="rId8" Type="http://schemas.openxmlformats.org/officeDocument/2006/relationships/hyperlink" Target="https://www.ndis.gov.au/participants/creating-your-plan/ways-manage-your-funding/plan-management" TargetMode="External"/><Relationship Id="rId51" Type="http://schemas.openxmlformats.org/officeDocument/2006/relationships/hyperlink" Target="https://portal.police.nsw.gov.au/s/policecheck-definition" TargetMode="External"/><Relationship Id="rId72" Type="http://schemas.openxmlformats.org/officeDocument/2006/relationships/hyperlink" Target="https://www.ndiscommission.gov.au/workers/worker-training-modules-and-resources/ndis-workforce-capability-framework" TargetMode="External"/><Relationship Id="rId9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82C3917A0614A98A9FB932B24CA70" ma:contentTypeVersion="15" ma:contentTypeDescription="Create a new document." ma:contentTypeScope="" ma:versionID="0616d41c81ac342c1641c2d6753a499d">
  <xsd:schema xmlns:xsd="http://www.w3.org/2001/XMLSchema" xmlns:xs="http://www.w3.org/2001/XMLSchema" xmlns:p="http://schemas.microsoft.com/office/2006/metadata/properties" xmlns:ns2="5e6d273b-f987-4cb7-9889-35afd5400dad" xmlns:ns3="e3626b65-8645-49a0-9cb7-d44847513c16" targetNamespace="http://schemas.microsoft.com/office/2006/metadata/properties" ma:root="true" ma:fieldsID="9411076544509650073649d708824a80" ns2:_="" ns3:_="">
    <xsd:import namespace="5e6d273b-f987-4cb7-9889-35afd5400dad"/>
    <xsd:import namespace="e3626b65-8645-49a0-9cb7-d44847513c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273b-f987-4cb7-9889-35afd5400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26b65-8645-49a0-9cb7-d44847513c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6422e0-05ee-4cd5-96ad-682aea309c23}" ma:internalName="TaxCatchAll" ma:showField="CatchAllData" ma:web="e3626b65-8645-49a0-9cb7-d44847513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3626b65-8645-49a0-9cb7-d44847513c16">
      <UserInfo>
        <DisplayName/>
        <AccountId xsi:nil="true"/>
        <AccountType/>
      </UserInfo>
    </SharedWithUsers>
    <lcf76f155ced4ddcb4097134ff3c332f xmlns="5e6d273b-f987-4cb7-9889-35afd5400dad">
      <Terms xmlns="http://schemas.microsoft.com/office/infopath/2007/PartnerControls"/>
    </lcf76f155ced4ddcb4097134ff3c332f>
    <TaxCatchAll xmlns="e3626b65-8645-49a0-9cb7-d44847513c16" xsi:nil="true"/>
  </documentManagement>
</p:properties>
</file>

<file path=customXml/itemProps1.xml><?xml version="1.0" encoding="utf-8"?>
<ds:datastoreItem xmlns:ds="http://schemas.openxmlformats.org/officeDocument/2006/customXml" ds:itemID="{C42B6020-1A48-4CE1-BFE0-EEDC7CD9D6E7}"/>
</file>

<file path=customXml/itemProps2.xml><?xml version="1.0" encoding="utf-8"?>
<ds:datastoreItem xmlns:ds="http://schemas.openxmlformats.org/officeDocument/2006/customXml" ds:itemID="{AA12C0F0-F04D-4F2F-931C-BC8867068B06}"/>
</file>

<file path=customXml/itemProps3.xml><?xml version="1.0" encoding="utf-8"?>
<ds:datastoreItem xmlns:ds="http://schemas.openxmlformats.org/officeDocument/2006/customXml" ds:itemID="{0263C608-454E-4B25-A441-5519200F178B}"/>
</file>

<file path=docProps/app.xml><?xml version="1.0" encoding="utf-8"?>
<Properties xmlns="http://schemas.openxmlformats.org/officeDocument/2006/extended-properties" xmlns:vt="http://schemas.openxmlformats.org/officeDocument/2006/docPropsVTypes">
  <Template>Normal.dotm</Template>
  <TotalTime>0</TotalTime>
  <Pages>13</Pages>
  <Words>3825</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25583</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Directly engaging your own staff - 2-April-2024</dc:title>
  <dc:subject/>
  <dc:creator/>
  <cp:keywords/>
  <dc:description/>
  <cp:lastModifiedBy/>
  <cp:revision>1</cp:revision>
  <dcterms:created xsi:type="dcterms:W3CDTF">2024-05-24T01:52:00Z</dcterms:created>
  <dcterms:modified xsi:type="dcterms:W3CDTF">2024-05-24T01:54:00Z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2024-05-24T01:54:05Z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d6951a70-cf0d-482c-bdd1-b9a322c11943</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Subject matter">
    <vt:lpwstr/>
  </property>
  <property fmtid="{D5CDD505-2E9C-101B-9397-08002B2CF9AE}" pid="13" name="xd_ProgID">
    <vt:lpwstr/>
  </property>
  <property fmtid="{D5CDD505-2E9C-101B-9397-08002B2CF9AE}" pid="14" name="MediaServiceImageTags">
    <vt:lpwstr/>
  </property>
  <property fmtid="{D5CDD505-2E9C-101B-9397-08002B2CF9AE}" pid="15" name="DocumentType_1">
    <vt:lpwstr>Template|134e8c49-a2b9-47ae-b156-db0bee5ca248</vt:lpwstr>
  </property>
  <property fmtid="{D5CDD505-2E9C-101B-9397-08002B2CF9AE}" pid="16" name="ContentTypeId">
    <vt:lpwstr>0x0101002FB82C3917A0614A98A9FB932B24CA70</vt:lpwstr>
  </property>
  <property fmtid="{D5CDD505-2E9C-101B-9397-08002B2CF9AE}" pid="17" name="ApprovedDate">
    <vt:lpwstr/>
  </property>
  <property fmtid="{D5CDD505-2E9C-101B-9397-08002B2CF9AE}" pid="18" name="TaxKeywordTaxHTFiel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NDIALocation">
    <vt:lpwstr>2;#Australia-wide|128ca0ae-5e24-49e1-a2ce-f7dc74366abc</vt:lpwstr>
  </property>
  <property fmtid="{D5CDD505-2E9C-101B-9397-08002B2CF9AE}" pid="23" name="EffectiveDate">
    <vt:lpwstr/>
  </property>
  <property fmtid="{D5CDD505-2E9C-101B-9397-08002B2CF9AE}" pid="24" name="NDIAAudience_1">
    <vt:lpwstr>All staff|60152733-a6e9-4070-8d91-7ad5c325687c</vt:lpwstr>
  </property>
  <property fmtid="{D5CDD505-2E9C-101B-9397-08002B2CF9AE}" pid="25" name="xd_Signature">
    <vt:bool>false</vt:bool>
  </property>
  <property fmtid="{D5CDD505-2E9C-101B-9397-08002B2CF9AE}" pid="26" name="DocumentStatus">
    <vt:lpwstr>12;#Approved|38d2d1ad-195e-4428-a55d-25a6b10fdc1d</vt:lpwstr>
  </property>
  <property fmtid="{D5CDD505-2E9C-101B-9397-08002B2CF9AE}" pid="27" name="DocumentStatus_1">
    <vt:lpwstr>Approved|38d2d1ad-195e-4428-a55d-25a6b10fdc1d</vt:lpwstr>
  </property>
  <property fmtid="{D5CDD505-2E9C-101B-9397-08002B2CF9AE}" pid="28" name="ReviewDate">
    <vt:lpwstr/>
  </property>
  <property fmtid="{D5CDD505-2E9C-101B-9397-08002B2CF9AE}" pid="29" name="NDIALocation_1">
    <vt:lpwstr>Australia-wide|128ca0ae-5e24-49e1-a2ce-f7dc74366abc</vt:lpwstr>
  </property>
  <property fmtid="{D5CDD505-2E9C-101B-9397-08002B2CF9AE}" pid="30" name="ResponsibleTeam">
    <vt:lpwstr/>
  </property>
  <property fmtid="{D5CDD505-2E9C-101B-9397-08002B2CF9AE}" pid="31" name="DocumentType">
    <vt:lpwstr>20;#Template|134e8c49-a2b9-47ae-b156-db0bee5ca248</vt:lpwstr>
  </property>
  <property fmtid="{D5CDD505-2E9C-101B-9397-08002B2CF9AE}" pid="32" name="TriggerFlowInfo">
    <vt:lpwstr/>
  </property>
</Properties>
</file>