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2456779F" w:rsidR="00E94B15" w:rsidRPr="00733648" w:rsidRDefault="00DC133A" w:rsidP="00FE2006">
      <w:pPr>
        <w:pStyle w:val="Heading1"/>
        <w:bidi/>
        <w:spacing w:before="2520"/>
        <w:rPr>
          <w:rFonts w:ascii="Dubai" w:hAnsi="Dubai" w:cs="Dubai"/>
          <w:b w:val="0"/>
          <w:bCs/>
        </w:rPr>
      </w:pPr>
      <w:bookmarkStart w:id="0" w:name="_Toc122689909"/>
      <w:r w:rsidRPr="00733648">
        <w:rPr>
          <w:rFonts w:ascii="Dubai" w:hAnsi="Dubai" w:cs="Dubai" w:hint="cs"/>
          <w:b w:val="0"/>
          <w:bCs/>
          <w:rtl/>
        </w:rPr>
        <w:t xml:space="preserve"> </w:t>
      </w:r>
      <w:r w:rsidRPr="00733648">
        <w:rPr>
          <w:rFonts w:ascii="Dubai" w:hAnsi="Dubai" w:cs="Dubai"/>
          <w:b w:val="0"/>
          <w:bCs/>
          <w:rtl/>
        </w:rPr>
        <w:t xml:space="preserve">خوبتر کیدون </w:t>
      </w:r>
      <w:r w:rsidRPr="00733648">
        <w:rPr>
          <w:b w:val="0"/>
          <w:bCs/>
          <w:rtl/>
        </w:rPr>
        <w:t>NDIS</w:t>
      </w:r>
      <w:r w:rsidRPr="00733648">
        <w:rPr>
          <w:rFonts w:ascii="Dubai" w:hAnsi="Dubai" w:cs="Dubai"/>
          <w:b w:val="0"/>
          <w:bCs/>
          <w:rtl/>
        </w:rPr>
        <w:t xml:space="preserve"> </w:t>
      </w:r>
    </w:p>
    <w:bookmarkEnd w:id="0"/>
    <w:p w14:paraId="1E79F166" w14:textId="22FAC74C" w:rsidR="00770E1A" w:rsidRPr="000F5509" w:rsidRDefault="00000000" w:rsidP="00DB1E50">
      <w:pPr>
        <w:bidi/>
        <w:spacing w:after="0" w:line="240" w:lineRule="auto"/>
        <w:rPr>
          <w:rStyle w:val="eop"/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مو طریقه ارائه کیدون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ره خوبتر مونیم.</w:t>
      </w:r>
    </w:p>
    <w:p w14:paraId="7CCDE3E8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270701C5" w14:textId="1EFF8A25" w:rsidR="00770E1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د قسمتای زیر تغییرات امده:</w:t>
      </w:r>
    </w:p>
    <w:p w14:paraId="287E4E48" w14:textId="77777777" w:rsidR="00DB1E50" w:rsidRPr="000F5509" w:rsidRDefault="00DB1E50" w:rsidP="00DB1E50">
      <w:pPr>
        <w:spacing w:after="0" w:line="240" w:lineRule="auto"/>
        <w:rPr>
          <w:rStyle w:val="eop"/>
          <w:rFonts w:ascii="Dubai" w:hAnsi="Dubai" w:cs="Dubai"/>
        </w:rPr>
      </w:pPr>
    </w:p>
    <w:p w14:paraId="4C97C91A" w14:textId="5F00F476" w:rsidR="00770E1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طریقه که شیمو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درخواست میدید.</w:t>
      </w:r>
    </w:p>
    <w:p w14:paraId="137808CC" w14:textId="6407DB7C" w:rsidR="00770E1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طریقه که مو پلان شیم ره ایجاد مونیم.</w:t>
      </w:r>
    </w:p>
    <w:p w14:paraId="4D1DCD69" w14:textId="1C7C0BE6" w:rsidR="00F64EBE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طریقه که مو در پلان شیم تغییرات می ریم.</w:t>
      </w:r>
    </w:p>
    <w:p w14:paraId="34306972" w14:textId="065AEA71" w:rsidR="00770E1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ثبت کیدون ارائه دهندا د پلان شیم.</w:t>
      </w:r>
    </w:p>
    <w:p w14:paraId="15C2C559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F02818F" w14:textId="0F36C825" w:rsidR="00560AF1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مو قانونا یا طریقه کار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ره تغییر نه می دیم. د طریقه تصمیم گیری و چی چیزی ره مو د برنامه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تحت پوشش قرار میدیم کدم تغییراتی نمده.</w:t>
      </w:r>
    </w:p>
    <w:p w14:paraId="050F527D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FAB0201" w14:textId="6E712117" w:rsidR="00770E1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color w:val="000000"/>
          <w:rtl/>
        </w:rPr>
        <w:t>بلده ازیکه مو بی تنیم نتیجای خوبی بلده شرکت کنندا امروز و د آینده فراهم کنیم، مو یک سیستم کمپیوتری جدید جور کدیم و طریقه کار خوره خوبتر کدیم.</w:t>
      </w:r>
      <w:r w:rsidR="00560AF1" w:rsidRPr="000F5509">
        <w:rPr>
          <w:rFonts w:ascii="Dubai" w:hAnsi="Dubai" w:cs="Dubai"/>
          <w:rtl/>
        </w:rPr>
        <w:t xml:space="preserve"> مو د معرفی کیدون سسیستم نو کمپیوتری خو شروع کیده و د سرتاسر استرالیا پروسه کاری خوره خوبتر مونیم. </w:t>
      </w:r>
    </w:p>
    <w:p w14:paraId="75EA60EF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0E3405F" w14:textId="1515B651" w:rsidR="001D1E34" w:rsidRPr="000F5509" w:rsidRDefault="00000000" w:rsidP="00DB1E50">
      <w:pPr>
        <w:bidi/>
        <w:spacing w:after="0" w:line="240" w:lineRule="auto"/>
        <w:rPr>
          <w:rFonts w:ascii="Dubai" w:hAnsi="Dubai" w:cs="Dubai"/>
          <w:color w:val="000000"/>
        </w:rPr>
      </w:pPr>
      <w:r w:rsidRPr="000F5509">
        <w:rPr>
          <w:rFonts w:ascii="Dubai" w:hAnsi="Dubai" w:cs="Dubai"/>
          <w:color w:val="000000"/>
          <w:rtl/>
        </w:rPr>
        <w:t>کدم کاری بلده شرکت کنندا، درخواست کنندا یا حمایت کنندای شی د حال حاضر وجود ندره</w:t>
      </w:r>
      <w:r w:rsidR="00DC133A">
        <w:rPr>
          <w:rFonts w:ascii="Dubai" w:hAnsi="Dubai" w:cs="Dubai" w:hint="cs"/>
          <w:color w:val="000000"/>
          <w:rtl/>
        </w:rPr>
        <w:t xml:space="preserve"> که باید انجام بیدیه</w:t>
      </w:r>
      <w:r w:rsidRPr="000F5509">
        <w:rPr>
          <w:rFonts w:ascii="Dubai" w:hAnsi="Dubai" w:cs="Dubai"/>
          <w:color w:val="000000"/>
          <w:rtl/>
        </w:rPr>
        <w:t xml:space="preserve">. وقتیکه شیمو در مرحله بعدی د سفر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color w:val="000000"/>
          <w:rtl/>
        </w:rPr>
        <w:t xml:space="preserve"> خو رسیدید، مو قد شیم کار خواد کدیم تا یقین خوره ثابت کنیم که شیمو تمام نیازمندی هایی ره که ضرورت دیرید د اختیار شیم باشه. </w:t>
      </w:r>
    </w:p>
    <w:p w14:paraId="62147F80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099BB220" w14:textId="2F5A8488" w:rsidR="00F92D35" w:rsidRPr="000F5509" w:rsidRDefault="00000000" w:rsidP="00DB1E50">
      <w:pPr>
        <w:bidi/>
        <w:spacing w:after="0" w:line="240" w:lineRule="auto"/>
        <w:rPr>
          <w:rFonts w:ascii="Dubai" w:hAnsi="Dubai" w:cs="Dubai"/>
          <w:color w:val="000000"/>
        </w:rPr>
      </w:pPr>
      <w:r w:rsidRPr="000F5509">
        <w:rPr>
          <w:rFonts w:ascii="Dubai" w:hAnsi="Dubai" w:cs="Dubai"/>
          <w:color w:val="000000"/>
          <w:rtl/>
        </w:rPr>
        <w:lastRenderedPageBreak/>
        <w:t xml:space="preserve">هر دفه که مو قد یکدیگه خو کار مونیم، قد شیم خواد گفتیم که پلان شیم د کدام سیستم </w:t>
      </w:r>
      <w:r w:rsidR="00D41A7F">
        <w:rPr>
          <w:rFonts w:ascii="Dubai" w:hAnsi="Dubai" w:cs="Dubai" w:hint="cs"/>
          <w:color w:val="000000"/>
          <w:rtl/>
        </w:rPr>
        <w:t xml:space="preserve">کمپیوتری </w:t>
      </w:r>
      <w:r w:rsidRPr="000F5509">
        <w:rPr>
          <w:rFonts w:ascii="Dubai" w:hAnsi="Dubai" w:cs="Dubai"/>
          <w:color w:val="000000"/>
          <w:rtl/>
        </w:rPr>
        <w:t>ازمو استه. ای کار ازی خاطر استه که شیمو از چیزایی که توقع دیرید باخبر باشید و ای مالومات ره قد کسایی که بلده شیم مهم استه، مثل حمایت کنندا یا ارائه دهندای خو شریک کنید.</w:t>
      </w:r>
    </w:p>
    <w:p w14:paraId="5DC3E387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D5C4F92" w14:textId="3799C336" w:rsidR="00DB1E50" w:rsidRPr="000F5509" w:rsidRDefault="00000000" w:rsidP="00DB1E50">
      <w:pPr>
        <w:bidi/>
        <w:spacing w:after="0" w:line="240" w:lineRule="auto"/>
        <w:rPr>
          <w:rFonts w:ascii="Dubai" w:hAnsi="Dubai" w:cs="Dubai"/>
          <w:color w:val="000000"/>
        </w:rPr>
      </w:pPr>
      <w:r w:rsidRPr="000F5509">
        <w:rPr>
          <w:rFonts w:ascii="Dubai" w:hAnsi="Dubai" w:cs="Dubai"/>
          <w:color w:val="000000"/>
          <w:rtl/>
        </w:rPr>
        <w:t xml:space="preserve">شیمو می تنید د باره پیشرفت کاری ازمو </w:t>
      </w:r>
      <w:r w:rsidR="00714B0D">
        <w:rPr>
          <w:rFonts w:ascii="Dubai" w:hAnsi="Dubai" w:cs="Dubai" w:hint="cs"/>
          <w:color w:val="000000"/>
          <w:rtl/>
        </w:rPr>
        <w:t>از</w:t>
      </w:r>
      <w:r w:rsidRPr="000F5509">
        <w:rPr>
          <w:rFonts w:ascii="Dubai" w:hAnsi="Dubai" w:cs="Dubai"/>
          <w:color w:val="000000"/>
          <w:rtl/>
        </w:rPr>
        <w:t xml:space="preserve"> </w:t>
      </w:r>
      <w:hyperlink r:id="rId11" w:history="1">
        <w:r w:rsidRPr="000F5509">
          <w:rPr>
            <w:rStyle w:val="Hyperlink"/>
            <w:rFonts w:ascii="Dubai" w:hAnsi="Dubai" w:cs="Dubai"/>
            <w:rtl/>
          </w:rPr>
          <w:t>وب سایت</w:t>
        </w:r>
      </w:hyperlink>
      <w:r w:rsidRPr="000F5509">
        <w:rPr>
          <w:rFonts w:ascii="Dubai" w:hAnsi="Dubai" w:cs="Dubai"/>
          <w:color w:val="000000"/>
          <w:rtl/>
        </w:rPr>
        <w:t xml:space="preserve"> مو زیادتر مالومات کسب کنید.</w:t>
      </w:r>
    </w:p>
    <w:p w14:paraId="3EA8A03B" w14:textId="1A5B2B56" w:rsidR="00184327" w:rsidRPr="000F5509" w:rsidRDefault="00184327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5875F47B" w14:textId="00CDE1CB" w:rsidR="009417A0" w:rsidRPr="003D1784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3D1784">
        <w:rPr>
          <w:rFonts w:ascii="Dubai" w:hAnsi="Dubai" w:cs="Dubai"/>
          <w:b w:val="0"/>
          <w:bCs/>
          <w:rtl/>
        </w:rPr>
        <w:t>ایجاد ارتباطات</w:t>
      </w:r>
    </w:p>
    <w:p w14:paraId="2E57A112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290BC07F" w14:textId="43A8FD19" w:rsidR="00495344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cs="Arial"/>
          <w:rtl/>
        </w:rPr>
        <w:t>NDIS</w:t>
      </w:r>
      <w:r w:rsidRPr="000F5509">
        <w:rPr>
          <w:rFonts w:ascii="Dubai" w:eastAsia="Arial" w:hAnsi="Dubai" w:cs="Dubai"/>
          <w:rtl/>
        </w:rPr>
        <w:t xml:space="preserve"> می تینه کسایی ره که معیوبیت دیره کمک کنه، حتی اگه اونا یک شرکت کننده </w:t>
      </w:r>
      <w:r w:rsidRPr="000F5509">
        <w:rPr>
          <w:rFonts w:cs="Arial"/>
          <w:rtl/>
        </w:rPr>
        <w:t>NDIS</w:t>
      </w:r>
      <w:r w:rsidRPr="000F5509">
        <w:rPr>
          <w:rFonts w:ascii="Dubai" w:eastAsia="Arial" w:hAnsi="Dubai" w:cs="Dubai"/>
          <w:rtl/>
        </w:rPr>
        <w:t xml:space="preserve"> هم نباشه. </w:t>
      </w:r>
    </w:p>
    <w:p w14:paraId="12B94C57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01EF387A" w14:textId="450270C3" w:rsidR="7373E2D3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ascii="Dubai" w:eastAsia="Arial" w:hAnsi="Dubai" w:cs="Dubai"/>
          <w:rtl/>
        </w:rPr>
        <w:t xml:space="preserve">اگه عمر شیم بین </w:t>
      </w:r>
      <w:r w:rsidRPr="000F5509">
        <w:rPr>
          <w:rFonts w:cs="Arial"/>
          <w:rtl/>
        </w:rPr>
        <w:t>9</w:t>
      </w:r>
      <w:r w:rsidRPr="000F5509">
        <w:rPr>
          <w:rFonts w:ascii="Dubai" w:eastAsia="Arial" w:hAnsi="Dubai" w:cs="Dubai"/>
          <w:rtl/>
        </w:rPr>
        <w:t xml:space="preserve"> تا </w:t>
      </w:r>
      <w:r w:rsidRPr="000F5509">
        <w:rPr>
          <w:rFonts w:cs="Arial"/>
          <w:rtl/>
        </w:rPr>
        <w:t>64</w:t>
      </w:r>
      <w:r w:rsidRPr="000F5509">
        <w:rPr>
          <w:rFonts w:ascii="Dubai" w:eastAsia="Arial" w:hAnsi="Dubai" w:cs="Dubai"/>
          <w:rtl/>
        </w:rPr>
        <w:t xml:space="preserve"> ساله استه، مو می تنیم شیموره قد خدمات و حمایت ها د جامعه شیم وصل کنیم. مو ای کار ره ارتباط جامعه موگیم.</w:t>
      </w:r>
    </w:p>
    <w:p w14:paraId="5EBBF255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3ECE2026" w14:textId="7A7F407A" w:rsidR="00016C1E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ascii="Dubai" w:eastAsia="Arial" w:hAnsi="Dubai" w:cs="Dubai"/>
          <w:rtl/>
        </w:rPr>
        <w:t xml:space="preserve">اگه بلده یک طفلی که از </w:t>
      </w:r>
      <w:r w:rsidRPr="000F5509">
        <w:rPr>
          <w:rFonts w:cs="Arial"/>
          <w:rtl/>
        </w:rPr>
        <w:t>9</w:t>
      </w:r>
      <w:r w:rsidRPr="000F5509">
        <w:rPr>
          <w:rFonts w:ascii="Dubai" w:eastAsia="Arial" w:hAnsi="Dubai" w:cs="Dubai"/>
          <w:rtl/>
        </w:rPr>
        <w:t xml:space="preserve"> ساله کمتر استه به کمک نیاز دیرید، مو می تنیم </w:t>
      </w:r>
      <w:hyperlink r:id="rId12" w:history="1">
        <w:r w:rsidRPr="000F5509">
          <w:rPr>
            <w:rStyle w:val="Hyperlink"/>
            <w:rFonts w:ascii="Dubai" w:eastAsia="Arial" w:hAnsi="Dubai" w:cs="Dubai"/>
            <w:rtl/>
          </w:rPr>
          <w:t>ارتباطای زودهنگام</w:t>
        </w:r>
      </w:hyperlink>
      <w:r w:rsidRPr="000F5509">
        <w:rPr>
          <w:rFonts w:ascii="Dubai" w:eastAsia="Arial" w:hAnsi="Dubai" w:cs="Dubai"/>
          <w:rtl/>
        </w:rPr>
        <w:t xml:space="preserve"> ره فراهم کنیم. اگه عمر شیم </w:t>
      </w:r>
      <w:r w:rsidRPr="000F5509">
        <w:rPr>
          <w:rFonts w:cs="Arial"/>
          <w:rtl/>
        </w:rPr>
        <w:t>65</w:t>
      </w:r>
      <w:r w:rsidRPr="000F5509">
        <w:rPr>
          <w:rFonts w:ascii="Dubai" w:eastAsia="Arial" w:hAnsi="Dubai" w:cs="Dubai"/>
          <w:rtl/>
        </w:rPr>
        <w:t xml:space="preserve"> ساله یا بالتر استه، مو می تنیم مالومات خدمات سالمندی ره بلده شیم فراهم کنیم که می تینه شیموره کمک کنه.</w:t>
      </w:r>
    </w:p>
    <w:p w14:paraId="5E7B01D3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419BD5C7" w14:textId="44CF1235" w:rsidR="7373E2D3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ascii="Dubai" w:eastAsia="Arial" w:hAnsi="Dubai" w:cs="Dubai"/>
          <w:rtl/>
        </w:rPr>
        <w:t>بلده دریافت کیدون ارتباطای جامعه یا ارتباطای زودهنگام می تنید:</w:t>
      </w:r>
    </w:p>
    <w:p w14:paraId="75E10A6E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21ACF69C" w14:textId="6C4EDD71" w:rsidR="7373E2D3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قد اگو کس د یک </w:t>
      </w:r>
      <w:hyperlink r:id="rId13" w:history="1">
        <w:r w:rsidR="00016C1E" w:rsidRPr="000F5509">
          <w:rPr>
            <w:rStyle w:val="Hyperlink"/>
            <w:rFonts w:ascii="Dubai" w:hAnsi="Dubai" w:cs="Dubai"/>
            <w:rtl/>
          </w:rPr>
          <w:t xml:space="preserve">دفتر </w:t>
        </w:r>
        <w:r w:rsidR="00016C1E" w:rsidRPr="000F5509">
          <w:rPr>
            <w:rStyle w:val="Hyperlink"/>
            <w:rFonts w:cs="Arial"/>
            <w:rtl/>
          </w:rPr>
          <w:t>NDIS</w:t>
        </w:r>
      </w:hyperlink>
      <w:r w:rsidRPr="000F5509">
        <w:rPr>
          <w:rFonts w:ascii="Dubai" w:hAnsi="Dubai" w:cs="Dubai"/>
          <w:rtl/>
        </w:rPr>
        <w:t xml:space="preserve"> </w:t>
      </w:r>
      <w:r w:rsidR="00F95F07" w:rsidRPr="000F5509">
        <w:rPr>
          <w:rStyle w:val="Hyperlink"/>
          <w:rFonts w:ascii="Dubai" w:hAnsi="Dubai" w:cs="Dubai"/>
          <w:color w:val="auto"/>
          <w:u w:val="none"/>
          <w:rtl/>
        </w:rPr>
        <w:t>توره بوگید.</w:t>
      </w:r>
    </w:p>
    <w:p w14:paraId="70E86BA1" w14:textId="0DE4E163" w:rsidR="7373E2D3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به شماره </w:t>
      </w:r>
      <w:r w:rsidR="00A134AC">
        <w:rPr>
          <w:rFonts w:cs="Arial"/>
        </w:rPr>
        <w:t>1800 800 110</w:t>
      </w:r>
      <w:r w:rsidRPr="000F5509">
        <w:rPr>
          <w:rFonts w:ascii="Dubai" w:hAnsi="Dubai" w:cs="Dubai"/>
          <w:rtl/>
        </w:rPr>
        <w:t xml:space="preserve"> زنگ ده اید.</w:t>
      </w:r>
    </w:p>
    <w:p w14:paraId="47A7970F" w14:textId="2BB9A7D5" w:rsidR="00DB7B1E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بلدی  خدمات ترجمانی شفاهی و کتبی به شماره </w:t>
      </w:r>
      <w:r w:rsidR="00A134AC">
        <w:rPr>
          <w:rFonts w:cs="Arial"/>
        </w:rPr>
        <w:t>131 450</w:t>
      </w:r>
      <w:r w:rsidRPr="000F5509">
        <w:rPr>
          <w:rFonts w:ascii="Dubai" w:hAnsi="Dubai" w:cs="Dubai"/>
          <w:rtl/>
        </w:rPr>
        <w:t xml:space="preserve"> زنگ زیده بوگید که می خوایید قد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توره بوگید.</w:t>
      </w:r>
    </w:p>
    <w:p w14:paraId="172168B1" w14:textId="77777777" w:rsidR="00DB1E50" w:rsidRPr="000F5509" w:rsidRDefault="00DB1E50" w:rsidP="00DB1E50">
      <w:pPr>
        <w:pStyle w:val="ListParagraph"/>
        <w:spacing w:after="0" w:line="240" w:lineRule="auto"/>
        <w:rPr>
          <w:rFonts w:ascii="Dubai" w:hAnsi="Dubai" w:cs="Dubai"/>
        </w:rPr>
      </w:pPr>
    </w:p>
    <w:p w14:paraId="455B3CCC" w14:textId="7A93D5EA" w:rsidR="00901D3F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بلده کسب مالومات زیادتر به </w:t>
      </w:r>
      <w:hyperlink r:id="rId14" w:history="1">
        <w:r w:rsidRPr="000F5509">
          <w:rPr>
            <w:rStyle w:val="Hyperlink"/>
            <w:rFonts w:cs="Arial"/>
            <w:rtl/>
          </w:rPr>
          <w:t>making connections</w:t>
        </w:r>
      </w:hyperlink>
      <w:r w:rsidRPr="000F5509">
        <w:rPr>
          <w:rFonts w:ascii="Dubai" w:hAnsi="Dubai" w:cs="Dubai"/>
          <w:rtl/>
        </w:rPr>
        <w:t xml:space="preserve"> مراجعه کید.</w:t>
      </w:r>
    </w:p>
    <w:p w14:paraId="42668778" w14:textId="77777777" w:rsidR="00DB1E50" w:rsidRPr="000F5509" w:rsidRDefault="00DB1E50" w:rsidP="00DB1E50">
      <w:pPr>
        <w:rPr>
          <w:rFonts w:ascii="Dubai" w:hAnsi="Dubai" w:cs="Dubai"/>
        </w:rPr>
      </w:pPr>
    </w:p>
    <w:p w14:paraId="381667B6" w14:textId="77744420" w:rsidR="00770E1A" w:rsidRPr="003D1784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3D1784">
        <w:rPr>
          <w:rFonts w:ascii="Dubai" w:hAnsi="Dubai" w:cs="Dubai"/>
          <w:b w:val="0"/>
          <w:bCs/>
          <w:rtl/>
        </w:rPr>
        <w:t xml:space="preserve">درخواست ددو بلده </w:t>
      </w:r>
      <w:r w:rsidRPr="003D1784">
        <w:rPr>
          <w:rFonts w:cs="Arial"/>
          <w:b w:val="0"/>
          <w:bCs/>
          <w:rtl/>
        </w:rPr>
        <w:t>NDIS</w:t>
      </w:r>
      <w:r w:rsidRPr="003D1784">
        <w:rPr>
          <w:rFonts w:ascii="Dubai" w:hAnsi="Dubai" w:cs="Dubai"/>
          <w:b w:val="0"/>
          <w:bCs/>
          <w:rtl/>
        </w:rPr>
        <w:t xml:space="preserve"> </w:t>
      </w:r>
    </w:p>
    <w:p w14:paraId="59D9D7DB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shd w:val="clear" w:color="auto" w:fill="FFFFFF"/>
        </w:rPr>
      </w:pPr>
      <w:bookmarkStart w:id="1" w:name="_Toc122689910"/>
    </w:p>
    <w:p w14:paraId="3C35E947" w14:textId="2988A198" w:rsidR="00016C1E" w:rsidRPr="000F5509" w:rsidRDefault="00000000" w:rsidP="00DB1E50">
      <w:pPr>
        <w:bidi/>
        <w:spacing w:after="0" w:line="240" w:lineRule="auto"/>
        <w:rPr>
          <w:rFonts w:ascii="Dubai" w:hAnsi="Dubai" w:cs="Dubai"/>
          <w:shd w:val="clear" w:color="auto" w:fill="FFFFFF"/>
        </w:rPr>
      </w:pPr>
      <w:r w:rsidRPr="000F5509">
        <w:rPr>
          <w:rFonts w:ascii="Dubai" w:hAnsi="Dubai" w:cs="Dubai"/>
          <w:shd w:val="clear" w:color="auto" w:fill="FFFFFF"/>
          <w:rtl/>
        </w:rPr>
        <w:t xml:space="preserve">طریقه که شیمو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shd w:val="clear" w:color="auto" w:fill="FFFFFF"/>
          <w:rtl/>
        </w:rPr>
        <w:t xml:space="preserve"> درخواست مونید تغییر خواد کد.</w:t>
      </w:r>
    </w:p>
    <w:p w14:paraId="05E53322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2DBA531" w14:textId="372AABD9" w:rsidR="00092434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lastRenderedPageBreak/>
        <w:t xml:space="preserve">اگه مستحق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باشید، مو شیموره کمک مونیم که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درخواست کنید. </w:t>
      </w:r>
    </w:p>
    <w:p w14:paraId="03DCF07F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187A0F6" w14:textId="77777777" w:rsidR="00F95F07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بلده درخواست ددو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، شیمو به یک «نفر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یا (</w:t>
      </w:r>
      <w:r w:rsidRPr="000F5509">
        <w:rPr>
          <w:rFonts w:cs="Arial"/>
          <w:rtl/>
        </w:rPr>
        <w:t>my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contact</w:t>
      </w:r>
      <w:r w:rsidRPr="000F5509">
        <w:rPr>
          <w:rFonts w:ascii="Dubai" w:hAnsi="Dubai" w:cs="Dubai"/>
          <w:rtl/>
        </w:rPr>
        <w:t xml:space="preserve">)» نیاز دیرید. اینمی 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شیم، نفر اصلی بلده تماس گرفتو قد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بلده خود شیم و فامیل شیم استه. </w:t>
      </w:r>
    </w:p>
    <w:p w14:paraId="04CD9CB1" w14:textId="77777777" w:rsidR="00F95F07" w:rsidRPr="000F5509" w:rsidRDefault="00F95F07" w:rsidP="00DB1E50">
      <w:pPr>
        <w:spacing w:after="0" w:line="240" w:lineRule="auto"/>
        <w:rPr>
          <w:rFonts w:ascii="Dubai" w:hAnsi="Dubai" w:cs="Dubai"/>
        </w:rPr>
      </w:pPr>
    </w:p>
    <w:p w14:paraId="28ECFFB7" w14:textId="7B36EA76" w:rsidR="00092434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نفر ارتباطی کارای زیر ره خواد کد:</w:t>
      </w:r>
    </w:p>
    <w:p w14:paraId="5F714929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18ECF5DF" w14:textId="334B8F0E" w:rsidR="00092434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شیموره د باره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مالومات </w:t>
      </w:r>
      <w:r w:rsidR="00714B0D">
        <w:rPr>
          <w:rFonts w:ascii="Dubai" w:hAnsi="Dubai" w:cs="Dubai" w:hint="cs"/>
          <w:rtl/>
        </w:rPr>
        <w:t>م</w:t>
      </w:r>
      <w:r w:rsidRPr="000F5509">
        <w:rPr>
          <w:rFonts w:ascii="Dubai" w:hAnsi="Dubai" w:cs="Dubai"/>
          <w:rtl/>
        </w:rPr>
        <w:t>یدیه.</w:t>
      </w:r>
    </w:p>
    <w:p w14:paraId="00ABE562" w14:textId="2818932B" w:rsidR="00092434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شیموره کمک کنه که چی خدماتی ره می تنید دریافت کنید.</w:t>
      </w:r>
    </w:p>
    <w:p w14:paraId="57E1FFFC" w14:textId="51D2A5B9" w:rsidR="00092434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شیموره کمک کنه که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درخواست بی دید.</w:t>
      </w:r>
    </w:p>
    <w:p w14:paraId="0119A4C2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677FBA73" w14:textId="06C5663B" w:rsidR="00092434" w:rsidRPr="000F5509" w:rsidRDefault="00000000" w:rsidP="00DB1E50">
      <w:pPr>
        <w:bidi/>
        <w:spacing w:after="0" w:line="240" w:lineRule="auto"/>
        <w:rPr>
          <w:rFonts w:ascii="Dubai" w:hAnsi="Dubai" w:cs="Dubai"/>
          <w:b/>
          <w:bCs/>
        </w:rPr>
      </w:pPr>
      <w:r w:rsidRPr="000F5509">
        <w:rPr>
          <w:rFonts w:ascii="Dubai" w:hAnsi="Dubai" w:cs="Dubai"/>
          <w:rtl/>
        </w:rPr>
        <w:t xml:space="preserve">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می تینه یکی از شریکای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یا یک کارمند سازمان ملی بیمه معیوبین (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>) باشه.</w:t>
      </w:r>
    </w:p>
    <w:p w14:paraId="3190F523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60DFE1E2" w14:textId="4F209F6D" w:rsidR="00092434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شریکای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اینا استن:</w:t>
      </w:r>
    </w:p>
    <w:p w14:paraId="5B161F41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b/>
        </w:rPr>
      </w:pPr>
    </w:p>
    <w:p w14:paraId="6AA019CF" w14:textId="798F120B" w:rsidR="00092434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شریکای اوایل طفولیت که اطفال کمتر از </w:t>
      </w:r>
      <w:r w:rsidRPr="000F5509">
        <w:rPr>
          <w:rFonts w:cs="Arial"/>
          <w:rtl/>
        </w:rPr>
        <w:t>9</w:t>
      </w:r>
      <w:r w:rsidRPr="000F5509">
        <w:rPr>
          <w:rFonts w:ascii="Dubai" w:hAnsi="Dubai" w:cs="Dubai"/>
          <w:rtl/>
        </w:rPr>
        <w:t xml:space="preserve"> ساله ره کمک مونه. </w:t>
      </w:r>
    </w:p>
    <w:p w14:paraId="6E5B3A43" w14:textId="1F035B46" w:rsidR="00092434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هماهنگ کنندای منطقه محلی که نفرایی معیوب ره از </w:t>
      </w:r>
      <w:r w:rsidRPr="000F5509">
        <w:rPr>
          <w:rFonts w:cs="Arial"/>
          <w:rtl/>
        </w:rPr>
        <w:t xml:space="preserve">9 </w:t>
      </w:r>
      <w:r w:rsidRPr="000F5509">
        <w:rPr>
          <w:rFonts w:ascii="Dubai" w:hAnsi="Dubai" w:cs="Dubai"/>
          <w:rtl/>
        </w:rPr>
        <w:t xml:space="preserve">تا </w:t>
      </w:r>
      <w:r w:rsidRPr="000F5509">
        <w:rPr>
          <w:rFonts w:cs="Arial"/>
          <w:rtl/>
        </w:rPr>
        <w:t>64</w:t>
      </w:r>
      <w:r w:rsidRPr="000F5509">
        <w:rPr>
          <w:rFonts w:ascii="Dubai" w:hAnsi="Dubai" w:cs="Dubai"/>
          <w:rtl/>
        </w:rPr>
        <w:t xml:space="preserve"> ساله کمک مونه.</w:t>
      </w:r>
    </w:p>
    <w:p w14:paraId="024A09B8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37214111" w14:textId="77777777" w:rsidR="0047286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می تینه یک نفری د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 xml:space="preserve"> باشه اگه:</w:t>
      </w:r>
    </w:p>
    <w:p w14:paraId="1FB208AF" w14:textId="77777777" w:rsidR="00BA1319" w:rsidRPr="000F5509" w:rsidRDefault="00BA1319" w:rsidP="00DB1E50">
      <w:pPr>
        <w:spacing w:after="0" w:line="240" w:lineRule="auto"/>
        <w:rPr>
          <w:rFonts w:ascii="Dubai" w:hAnsi="Dubai" w:cs="Dubai"/>
        </w:rPr>
      </w:pPr>
    </w:p>
    <w:p w14:paraId="6DA31257" w14:textId="698C7E19" w:rsidR="0047286A" w:rsidRPr="000F5509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شیمو د یک منطقه دوردست استرالیا زندگی مونید.</w:t>
      </w:r>
    </w:p>
    <w:p w14:paraId="70238510" w14:textId="4DCE7207" w:rsidR="0047286A" w:rsidRPr="000F5509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نیازمندی های حمایتی پیچیده دیرید.</w:t>
      </w:r>
    </w:p>
    <w:p w14:paraId="5EF1F3F9" w14:textId="6C6174AD" w:rsidR="00BA1319" w:rsidRPr="000F5509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یک نفر جوان د یک مرکز مراقبت مسکونی سالمندا استید.</w:t>
      </w:r>
    </w:p>
    <w:p w14:paraId="3819F398" w14:textId="3F11072B" w:rsidR="00DB1E50" w:rsidRPr="000F5509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د یک شفاخانه یا مرکز قضایی استید.</w:t>
      </w:r>
    </w:p>
    <w:p w14:paraId="11FE1F07" w14:textId="074507D0" w:rsidR="00092434" w:rsidRPr="000F5509" w:rsidRDefault="00092434" w:rsidP="00DB1E50">
      <w:pPr>
        <w:spacing w:after="0" w:line="240" w:lineRule="auto"/>
        <w:rPr>
          <w:rFonts w:ascii="Dubai" w:hAnsi="Dubai" w:cs="Dubai"/>
        </w:rPr>
      </w:pPr>
    </w:p>
    <w:p w14:paraId="23198E1B" w14:textId="14004885" w:rsidR="006A28FA" w:rsidRPr="000F5509" w:rsidRDefault="00000000" w:rsidP="00DB1E50">
      <w:pPr>
        <w:bidi/>
        <w:spacing w:after="0" w:line="240" w:lineRule="auto"/>
        <w:rPr>
          <w:rFonts w:ascii="Dubai" w:eastAsia="Arial" w:hAnsi="Dubai" w:cs="Dubai"/>
          <w:b/>
          <w:bCs/>
        </w:rPr>
      </w:pPr>
      <w:r w:rsidRPr="000F5509">
        <w:rPr>
          <w:rFonts w:ascii="Dubai" w:hAnsi="Dubai" w:cs="Dubai"/>
          <w:rtl/>
        </w:rPr>
        <w:t xml:space="preserve">باد ازیکه بلده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درخواست ددید، مو د بین </w:t>
      </w:r>
      <w:r w:rsidRPr="000F5509">
        <w:rPr>
          <w:rFonts w:cs="Arial"/>
          <w:rtl/>
        </w:rPr>
        <w:t>21</w:t>
      </w:r>
      <w:r w:rsidRPr="000F5509">
        <w:rPr>
          <w:rFonts w:ascii="Dubai" w:hAnsi="Dubai" w:cs="Dubai"/>
          <w:rtl/>
        </w:rPr>
        <w:t xml:space="preserve"> روز قد شیم د تماس شده تصمیم خوره خواد گفتیم. مو شاید درخواست مالومات بیشتر هم از شیمو کنیم. </w:t>
      </w:r>
    </w:p>
    <w:p w14:paraId="26EB90FA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230DD325" w14:textId="509755D9" w:rsidR="006A28FA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ascii="Dubai" w:eastAsia="Arial" w:hAnsi="Dubai" w:cs="Dubai"/>
          <w:rtl/>
        </w:rPr>
        <w:t xml:space="preserve">اگه </w:t>
      </w:r>
      <w:r w:rsidRPr="000F5509">
        <w:rPr>
          <w:rFonts w:ascii="Dubai" w:eastAsia="Arial" w:hAnsi="Dubai" w:cs="Dubai"/>
          <w:color w:val="000000" w:themeColor="accent6"/>
          <w:rtl/>
        </w:rPr>
        <w:t>مستحق بودید، یک</w:t>
      </w:r>
      <w:r w:rsidRPr="000F5509">
        <w:rPr>
          <w:rFonts w:ascii="Dubai" w:eastAsia="Arial" w:hAnsi="Dubai" w:cs="Dubai"/>
          <w:rtl/>
        </w:rPr>
        <w:t xml:space="preserve"> شرکت کننده </w:t>
      </w:r>
      <w:r w:rsidRPr="000F5509">
        <w:rPr>
          <w:rFonts w:cs="Arial"/>
          <w:rtl/>
        </w:rPr>
        <w:t>NDIS</w:t>
      </w:r>
      <w:r w:rsidRPr="000F5509">
        <w:rPr>
          <w:rFonts w:ascii="Dubai" w:eastAsia="Arial" w:hAnsi="Dubai" w:cs="Dubai"/>
          <w:rtl/>
        </w:rPr>
        <w:t xml:space="preserve"> خواد شدید. مو از مالوماتی که شیمو د درخواستی خو درج کیدید بلده جور کیدون اولین پلان شیم استفاده مونیم.</w:t>
      </w:r>
    </w:p>
    <w:p w14:paraId="19859119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6DC0B414" w14:textId="7D16C87B" w:rsidR="00E966BF" w:rsidRPr="000F5509" w:rsidRDefault="00000000" w:rsidP="00DB1E50">
      <w:pPr>
        <w:bidi/>
        <w:spacing w:after="0" w:line="240" w:lineRule="auto"/>
        <w:rPr>
          <w:rFonts w:ascii="Dubai" w:hAnsi="Dubai" w:cs="Dubai"/>
          <w:lang w:eastAsia="en-AU"/>
        </w:rPr>
      </w:pPr>
      <w:r w:rsidRPr="000F5509">
        <w:rPr>
          <w:rFonts w:ascii="Dubai" w:hAnsi="Dubai" w:cs="Dubai"/>
          <w:rtl/>
        </w:rPr>
        <w:lastRenderedPageBreak/>
        <w:t xml:space="preserve">اگه مستحق نبودید، مو دلیل شیره بلده شیم خواد گفتیم. شریک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شیموره کمک مونه که قد حمایت ها د جامعه خو وصل شونید. </w:t>
      </w:r>
    </w:p>
    <w:p w14:paraId="0543573A" w14:textId="77777777" w:rsidR="00E52DDA" w:rsidRPr="000F5509" w:rsidRDefault="00E52DDA" w:rsidP="00DB1E50">
      <w:pPr>
        <w:spacing w:after="0" w:line="240" w:lineRule="auto"/>
        <w:rPr>
          <w:rFonts w:ascii="Dubai" w:hAnsi="Dubai" w:cs="Dubai"/>
        </w:rPr>
      </w:pPr>
    </w:p>
    <w:p w14:paraId="37EF2674" w14:textId="160F9E69" w:rsidR="00016C1E" w:rsidRPr="000F5509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0F5509">
        <w:rPr>
          <w:rFonts w:ascii="Dubai" w:eastAsia="Arial" w:hAnsi="Dubai" w:cs="Dubai"/>
          <w:rtl/>
        </w:rPr>
        <w:t xml:space="preserve">بلده برقراری ارتباط قد خدمات و حمایت ها د جامعه خو، یا بلده درخواست ددو د </w:t>
      </w:r>
      <w:r w:rsidRPr="000F5509">
        <w:rPr>
          <w:rFonts w:cs="Arial"/>
          <w:rtl/>
        </w:rPr>
        <w:t>NDIS</w:t>
      </w:r>
      <w:r w:rsidRPr="000F5509">
        <w:rPr>
          <w:rFonts w:ascii="Dubai" w:eastAsia="Arial" w:hAnsi="Dubai" w:cs="Dubai"/>
          <w:rtl/>
        </w:rPr>
        <w:t>، شیمو می تنید که: </w:t>
      </w:r>
    </w:p>
    <w:p w14:paraId="6D825D83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6CA31272" w14:textId="3BC2724B" w:rsidR="00016C1E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قد اگو کس د یک </w:t>
      </w:r>
      <w:hyperlink r:id="rId15" w:history="1">
        <w:r w:rsidRPr="000F5509">
          <w:rPr>
            <w:rStyle w:val="Hyperlink"/>
            <w:rFonts w:ascii="Dubai" w:hAnsi="Dubai" w:cs="Dubai"/>
            <w:rtl/>
          </w:rPr>
          <w:t xml:space="preserve">دفتر </w:t>
        </w:r>
        <w:r w:rsidRPr="000F5509">
          <w:rPr>
            <w:rStyle w:val="Hyperlink"/>
            <w:rFonts w:cs="Arial"/>
            <w:rtl/>
          </w:rPr>
          <w:t>NDIS</w:t>
        </w:r>
      </w:hyperlink>
      <w:r w:rsidRPr="000F5509">
        <w:rPr>
          <w:rFonts w:ascii="Dubai" w:hAnsi="Dubai" w:cs="Dubai"/>
          <w:rtl/>
        </w:rPr>
        <w:t xml:space="preserve"> توره بوگید.</w:t>
      </w:r>
    </w:p>
    <w:p w14:paraId="4707853E" w14:textId="72EC54CE" w:rsidR="00016C1E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به شماره </w:t>
      </w:r>
      <w:r w:rsidR="00A134AC">
        <w:rPr>
          <w:rFonts w:cs="Arial"/>
        </w:rPr>
        <w:t>1800 800 110</w:t>
      </w:r>
      <w:r w:rsidRPr="000F5509">
        <w:rPr>
          <w:rFonts w:ascii="Dubai" w:hAnsi="Dubai" w:cs="Dubai"/>
          <w:rtl/>
        </w:rPr>
        <w:t xml:space="preserve"> زنگ ده اید.</w:t>
      </w:r>
    </w:p>
    <w:p w14:paraId="068F6FAC" w14:textId="5E978C5E" w:rsidR="00016C1E" w:rsidRPr="000F5509" w:rsidRDefault="00000000" w:rsidP="00A134AC">
      <w:pPr>
        <w:pStyle w:val="Bullet"/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بلدی  خدمات ترجمانی شفاهی و کتبی به شماره </w:t>
      </w:r>
      <w:r w:rsidR="00A134AC">
        <w:rPr>
          <w:rFonts w:cs="Arial"/>
        </w:rPr>
        <w:t>131 450</w:t>
      </w:r>
      <w:r w:rsidRPr="000F5509">
        <w:rPr>
          <w:rFonts w:ascii="Dubai" w:hAnsi="Dubai" w:cs="Dubai"/>
          <w:rtl/>
        </w:rPr>
        <w:t xml:space="preserve"> زنگ زیده بوگید که می خوایید قد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توره بوگید.</w:t>
      </w:r>
    </w:p>
    <w:p w14:paraId="10217DC8" w14:textId="77777777" w:rsidR="00DB1E50" w:rsidRPr="000F5509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</w:rPr>
      </w:pPr>
    </w:p>
    <w:p w14:paraId="5FE3C881" w14:textId="077E02F4" w:rsidR="006A28FA" w:rsidRPr="000F5509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</w:rPr>
      </w:pPr>
      <w:r w:rsidRPr="000F5509">
        <w:rPr>
          <w:rFonts w:ascii="Dubai" w:hAnsi="Dubai" w:cs="Dubai"/>
          <w:b w:val="0"/>
          <w:color w:val="auto"/>
          <w:sz w:val="24"/>
          <w:szCs w:val="24"/>
          <w:rtl/>
        </w:rPr>
        <w:t xml:space="preserve">بلده کسب مالومات زیادتر به </w:t>
      </w:r>
      <w:hyperlink r:id="rId16" w:history="1">
        <w:r w:rsidRPr="000F5509">
          <w:rPr>
            <w:rStyle w:val="Hyperlink"/>
            <w:rFonts w:cs="Arial"/>
            <w:b w:val="0"/>
            <w:sz w:val="24"/>
            <w:szCs w:val="24"/>
            <w:rtl/>
          </w:rPr>
          <w:t>apply to the NDIS</w:t>
        </w:r>
      </w:hyperlink>
      <w:r w:rsidRPr="000F5509">
        <w:rPr>
          <w:rFonts w:cs="Arial"/>
          <w:b w:val="0"/>
          <w:color w:val="auto"/>
          <w:sz w:val="24"/>
          <w:szCs w:val="24"/>
          <w:rtl/>
        </w:rPr>
        <w:t xml:space="preserve"> </w:t>
      </w:r>
      <w:r w:rsidRPr="000F5509">
        <w:rPr>
          <w:rFonts w:ascii="Dubai" w:hAnsi="Dubai" w:cs="Dubai"/>
          <w:b w:val="0"/>
          <w:color w:val="auto"/>
          <w:sz w:val="24"/>
          <w:szCs w:val="24"/>
          <w:rtl/>
        </w:rPr>
        <w:t>مراجعه کید.</w:t>
      </w:r>
    </w:p>
    <w:p w14:paraId="7956C436" w14:textId="77777777" w:rsidR="00DB1E50" w:rsidRPr="000F5509" w:rsidRDefault="00DB1E50" w:rsidP="00DB1E50">
      <w:pPr>
        <w:pStyle w:val="Heading3"/>
        <w:spacing w:before="0" w:after="0" w:line="240" w:lineRule="auto"/>
        <w:rPr>
          <w:rFonts w:ascii="Dubai" w:hAnsi="Dubai" w:cs="Dubai"/>
        </w:rPr>
      </w:pPr>
    </w:p>
    <w:p w14:paraId="543858A3" w14:textId="5A152C71" w:rsidR="006A28FA" w:rsidRPr="003D1784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3D1784">
        <w:rPr>
          <w:rFonts w:ascii="Dubai" w:hAnsi="Dubai" w:cs="Dubai"/>
          <w:b w:val="0"/>
          <w:bCs/>
          <w:rtl/>
        </w:rPr>
        <w:t>جور کیدون پلان شیم</w:t>
      </w:r>
    </w:p>
    <w:p w14:paraId="1478C556" w14:textId="77777777" w:rsidR="00DB1E50" w:rsidRPr="000F5509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  <w:shd w:val="clear" w:color="auto" w:fill="FFFFFF"/>
        </w:rPr>
      </w:pPr>
    </w:p>
    <w:p w14:paraId="5B209A02" w14:textId="13508E88" w:rsidR="007D0167" w:rsidRPr="000F5509" w:rsidRDefault="00000000" w:rsidP="000F5509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0F5509">
        <w:rPr>
          <w:rFonts w:ascii="Dubai" w:hAnsi="Dubai" w:cs="Dubai"/>
          <w:color w:val="000000" w:themeColor="accent6"/>
          <w:rtl/>
        </w:rPr>
        <w:t xml:space="preserve">وقتیکه شیمو یک شرکت کننده NDIS شدید، بلده شیم یک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color w:val="000000" w:themeColor="accent6"/>
          <w:rtl/>
        </w:rPr>
        <w:t xml:space="preserve"> ریی خواد شد. </w:t>
      </w:r>
    </w:p>
    <w:p w14:paraId="70C7F74E" w14:textId="77777777" w:rsidR="00DB1E50" w:rsidRPr="000F5509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</w:rPr>
      </w:pPr>
    </w:p>
    <w:p w14:paraId="6E92F76B" w14:textId="0FC31811" w:rsidR="007D0167" w:rsidRPr="000F5509" w:rsidRDefault="00000000" w:rsidP="000F5509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0F5509">
        <w:rPr>
          <w:rFonts w:ascii="Dubai" w:hAnsi="Dubai" w:cs="Dubai"/>
          <w:color w:val="000000" w:themeColor="accent6"/>
          <w:rtl/>
        </w:rPr>
        <w:t xml:space="preserve">یک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color w:val="000000" w:themeColor="accent6"/>
          <w:rtl/>
        </w:rPr>
        <w:t xml:space="preserve"> عبارت از سندی استه که د باره موارد زیر مالومات دیره:</w:t>
      </w:r>
    </w:p>
    <w:p w14:paraId="50F3E4FF" w14:textId="77777777" w:rsidR="003D1784" w:rsidRPr="003D1784" w:rsidRDefault="00000000" w:rsidP="00DB1E50">
      <w:pPr>
        <w:pStyle w:val="Heading3"/>
        <w:numPr>
          <w:ilvl w:val="0"/>
          <w:numId w:val="6"/>
        </w:numPr>
        <w:bidi/>
        <w:spacing w:before="0" w:after="0" w:line="240" w:lineRule="auto"/>
        <w:rPr>
          <w:rFonts w:ascii="Dubai" w:hAnsi="Dubai" w:cs="Dubai"/>
          <w:rtl/>
        </w:rPr>
      </w:pPr>
      <w:r w:rsidRPr="003D1784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 xml:space="preserve"> شیمو و هدفای شیم. </w:t>
      </w:r>
    </w:p>
    <w:p w14:paraId="583291AF" w14:textId="7554CAC5" w:rsidR="007D0167" w:rsidRPr="003D1784" w:rsidRDefault="00000000" w:rsidP="003D1784">
      <w:pPr>
        <w:pStyle w:val="Heading3"/>
        <w:numPr>
          <w:ilvl w:val="0"/>
          <w:numId w:val="6"/>
        </w:numPr>
        <w:bidi/>
        <w:spacing w:before="0" w:after="0" w:line="240" w:lineRule="auto"/>
        <w:rPr>
          <w:rFonts w:ascii="Dubai" w:hAnsi="Dubai" w:cs="Dubai"/>
        </w:rPr>
      </w:pPr>
      <w:r w:rsidRPr="003D1784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>کمکایی ره که شیمو نیاز دیرید.</w:t>
      </w:r>
    </w:p>
    <w:p w14:paraId="4AE43F0B" w14:textId="781D1AD5" w:rsidR="007D0167" w:rsidRPr="000F5509" w:rsidRDefault="00000000" w:rsidP="00DB1E50">
      <w:pPr>
        <w:pStyle w:val="Heading3"/>
        <w:numPr>
          <w:ilvl w:val="0"/>
          <w:numId w:val="6"/>
        </w:numPr>
        <w:bidi/>
        <w:spacing w:before="0" w:after="0" w:line="240" w:lineRule="auto"/>
        <w:rPr>
          <w:rFonts w:ascii="Dubai" w:hAnsi="Dubai" w:cs="Dubai"/>
          <w:shd w:val="clear" w:color="auto" w:fill="FFFFFF"/>
        </w:rPr>
      </w:pPr>
      <w:r w:rsidRPr="000F5509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 xml:space="preserve">چی خدماتی ره </w:t>
      </w:r>
      <w:r w:rsidRPr="000F5509">
        <w:rPr>
          <w:rFonts w:cs="Arial"/>
          <w:b w:val="0"/>
          <w:color w:val="auto"/>
          <w:sz w:val="24"/>
          <w:szCs w:val="24"/>
          <w:rtl/>
        </w:rPr>
        <w:t>NDIS</w:t>
      </w:r>
      <w:r w:rsidRPr="000F5509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 xml:space="preserve"> حمایت مالی مونه.</w:t>
      </w:r>
    </w:p>
    <w:p w14:paraId="47B60097" w14:textId="77777777" w:rsidR="00DB1E50" w:rsidRPr="000F5509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  <w:shd w:val="clear" w:color="auto" w:fill="FFFFFF"/>
        </w:rPr>
      </w:pPr>
    </w:p>
    <w:p w14:paraId="74933CB7" w14:textId="1877905D" w:rsidR="006A28FA" w:rsidRPr="000F5509" w:rsidRDefault="00000000" w:rsidP="000F5509">
      <w:pPr>
        <w:bidi/>
        <w:spacing w:after="0" w:line="240" w:lineRule="auto"/>
        <w:rPr>
          <w:rFonts w:ascii="Dubai" w:hAnsi="Dubai" w:cs="Dubai"/>
          <w:b/>
          <w:shd w:val="clear" w:color="auto" w:fill="FFFFFF"/>
        </w:rPr>
      </w:pPr>
      <w:r w:rsidRPr="000F5509">
        <w:rPr>
          <w:rFonts w:ascii="Dubai" w:hAnsi="Dubai" w:cs="Dubai"/>
          <w:shd w:val="clear" w:color="auto" w:fill="FFFFFF"/>
          <w:rtl/>
        </w:rPr>
        <w:t xml:space="preserve">از شیمو دعوت خواد شد که د یک </w:t>
      </w:r>
      <w:hyperlink r:id="rId17" w:history="1">
        <w:r w:rsidR="02D4F8B0" w:rsidRPr="000F5509">
          <w:rPr>
            <w:rStyle w:val="Hyperlink"/>
            <w:rFonts w:ascii="Dubai" w:hAnsi="Dubai" w:cs="Dubai"/>
            <w:b/>
            <w:rtl/>
          </w:rPr>
          <w:t>جلسه پلان</w:t>
        </w:r>
      </w:hyperlink>
      <w:r w:rsidRPr="000F5509">
        <w:rPr>
          <w:rFonts w:ascii="Dubai" w:hAnsi="Dubai" w:cs="Dubai"/>
          <w:shd w:val="clear" w:color="auto" w:fill="FFFFFF"/>
          <w:rtl/>
        </w:rPr>
        <w:t xml:space="preserve"> قد پلان کننده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shd w:val="clear" w:color="auto" w:fill="FFFFFF"/>
          <w:rtl/>
        </w:rPr>
        <w:t xml:space="preserve"> که پلان شیم ره جور کیده بود شرکت کنید.</w:t>
      </w:r>
    </w:p>
    <w:p w14:paraId="61342CCB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27467D1A" w14:textId="77777777" w:rsidR="00D76343" w:rsidRPr="000F5509" w:rsidRDefault="00000000" w:rsidP="00DB1E50">
      <w:pPr>
        <w:bidi/>
        <w:spacing w:after="0" w:line="240" w:lineRule="auto"/>
        <w:rPr>
          <w:rFonts w:ascii="Dubai" w:hAnsi="Dubai" w:cs="Dubai"/>
          <w:lang w:val="en-AU"/>
        </w:rPr>
      </w:pPr>
      <w:r w:rsidRPr="000F5509">
        <w:rPr>
          <w:rFonts w:ascii="Dubai" w:hAnsi="Dubai" w:cs="Dubai"/>
          <w:rtl/>
        </w:rPr>
        <w:t xml:space="preserve">یک پلان کننده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 xml:space="preserve"> کسی استه که:</w:t>
      </w:r>
    </w:p>
    <w:p w14:paraId="73F86F73" w14:textId="77777777" w:rsidR="00DB1E50" w:rsidRPr="000F5509" w:rsidRDefault="00DB1E50" w:rsidP="00DB1E50">
      <w:pPr>
        <w:spacing w:after="0" w:line="240" w:lineRule="auto"/>
        <w:rPr>
          <w:rFonts w:ascii="Dubai" w:eastAsia="Arial" w:hAnsi="Dubai" w:cs="Dubai"/>
          <w:color w:val="000000" w:themeColor="accent6"/>
          <w:sz w:val="28"/>
          <w:szCs w:val="28"/>
        </w:rPr>
      </w:pPr>
    </w:p>
    <w:p w14:paraId="563A20A4" w14:textId="53627154" w:rsidR="00D76343" w:rsidRPr="000F5509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د خود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 xml:space="preserve"> کار مونه.</w:t>
      </w:r>
    </w:p>
    <w:p w14:paraId="0F031763" w14:textId="3289D15F" w:rsidR="00D76343" w:rsidRPr="000F5509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پلانای نو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ره جور مونه.</w:t>
      </w:r>
    </w:p>
    <w:p w14:paraId="04A4E259" w14:textId="6C3208D2" w:rsidR="00D76343" w:rsidRPr="000F5509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پلانای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ره تغییر میدیه.</w:t>
      </w:r>
    </w:p>
    <w:p w14:paraId="56615287" w14:textId="568952EE" w:rsidR="00D76343" w:rsidRPr="000F5509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بودجه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ره توسعه میدیه.</w:t>
      </w:r>
    </w:p>
    <w:p w14:paraId="21778E17" w14:textId="4C371B77" w:rsidR="006A28F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lastRenderedPageBreak/>
        <w:t xml:space="preserve">د جلسه پلان خو، پلان کننده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 xml:space="preserve"> د باره موارد زیر قد شیم توره خواد گفت:</w:t>
      </w:r>
    </w:p>
    <w:p w14:paraId="4274D336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b/>
        </w:rPr>
      </w:pPr>
    </w:p>
    <w:p w14:paraId="6C68A6B9" w14:textId="03FC3EDD" w:rsidR="006A28F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hyperlink r:id="rId18" w:history="1">
        <w:r w:rsidR="007378D6" w:rsidRPr="000F5509">
          <w:rPr>
            <w:rStyle w:val="Hyperlink"/>
            <w:rFonts w:ascii="Dubai" w:hAnsi="Dubai" w:cs="Dubai"/>
            <w:rtl/>
          </w:rPr>
          <w:t>بودجه پلان</w:t>
        </w:r>
      </w:hyperlink>
      <w:r w:rsidR="000F5509" w:rsidRPr="000F5509">
        <w:rPr>
          <w:rFonts w:ascii="Dubai" w:hAnsi="Dubai" w:cs="Dubai"/>
          <w:rtl/>
        </w:rPr>
        <w:t xml:space="preserve"> و حمایتای شیم.</w:t>
      </w:r>
    </w:p>
    <w:p w14:paraId="422DB2D3" w14:textId="648B502C" w:rsidR="00E8036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تصمیمای که اونا د باره پلان شیم گرفته.</w:t>
      </w:r>
    </w:p>
    <w:p w14:paraId="0F1B8286" w14:textId="0258A238" w:rsidR="006A28F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چی رقم شیمو می خوایید پلان خوره مدیریت کنید.</w:t>
      </w:r>
    </w:p>
    <w:p w14:paraId="59DB5370" w14:textId="4ECD5F0B" w:rsidR="6D424FB5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ثبت کیدون ارائه دهندا بلده پلان شیم.</w:t>
      </w:r>
    </w:p>
    <w:p w14:paraId="3BF48FA7" w14:textId="23C2702C" w:rsidR="00E8036A" w:rsidRPr="000F5509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هرگونه تغییراتی که شیمو فکر مونید پلان شیم نیاز دیره.</w:t>
      </w:r>
    </w:p>
    <w:p w14:paraId="25BFEF35" w14:textId="77777777" w:rsidR="00E218DC" w:rsidRPr="000F5509" w:rsidRDefault="00E218DC" w:rsidP="00DB1E50">
      <w:pPr>
        <w:spacing w:after="0" w:line="240" w:lineRule="auto"/>
        <w:ind w:left="360"/>
        <w:rPr>
          <w:rFonts w:ascii="Dubai" w:hAnsi="Dubai" w:cs="Dubai"/>
        </w:rPr>
      </w:pPr>
    </w:p>
    <w:p w14:paraId="68E3A513" w14:textId="236BBF54" w:rsidR="00D76343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مو یک کپی از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ره بلده شیم ریی خواد کدیم. شیمو می تنید از پورتال شرکت کننده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و برنامه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app</w:t>
      </w:r>
      <w:r w:rsidRPr="000F5509">
        <w:rPr>
          <w:rFonts w:ascii="Dubai" w:hAnsi="Dubai" w:cs="Dubai"/>
          <w:rtl/>
        </w:rPr>
        <w:t xml:space="preserve"> استفاده کیده پلان خوره توغ کنید. </w:t>
      </w:r>
    </w:p>
    <w:p w14:paraId="0B4F6C7C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3D2AB739" w14:textId="75C71026" w:rsidR="00DB1E50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اگه شیمو کدم پلانی د سیستم نو کمپیوتر ازمو ندیشته شید، شیمو باید بلده پرداختی های خو از پورتال </w:t>
      </w:r>
      <w:r w:rsidRPr="000F5509">
        <w:rPr>
          <w:rFonts w:cs="Arial"/>
          <w:rtl/>
        </w:rPr>
        <w:t>myplace</w:t>
      </w:r>
      <w:r w:rsidRPr="000F5509">
        <w:rPr>
          <w:rFonts w:ascii="Dubai" w:hAnsi="Dubai" w:cs="Dubai"/>
          <w:rtl/>
        </w:rPr>
        <w:t xml:space="preserve"> شرکت کننده استفاده خوره ادامه بی دید.</w:t>
      </w:r>
    </w:p>
    <w:p w14:paraId="7FAF1CEC" w14:textId="757C9137" w:rsidR="00490B91" w:rsidRPr="000F5509" w:rsidRDefault="00000000" w:rsidP="00DB1E50">
      <w:pPr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</w:rPr>
        <w:t xml:space="preserve"> </w:t>
      </w:r>
    </w:p>
    <w:p w14:paraId="7B1CD50D" w14:textId="404710AF" w:rsidR="00D76343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بهترین کسی استه که قد شی توره بوگید، اگه شیمو:</w:t>
      </w:r>
    </w:p>
    <w:p w14:paraId="121F7DB8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45FC5BB" w14:textId="46DBCF4F" w:rsidR="00D76343" w:rsidRPr="000F5509" w:rsidRDefault="00000000" w:rsidP="00A134AC">
      <w:pPr>
        <w:pStyle w:val="Bullet"/>
        <w:bidi/>
      </w:pPr>
      <w:r w:rsidRPr="000F5509">
        <w:rPr>
          <w:rtl/>
        </w:rPr>
        <w:t>اگو سوال دیرید.</w:t>
      </w:r>
    </w:p>
    <w:p w14:paraId="4B0A4955" w14:textId="79ACEBED" w:rsidR="00D76343" w:rsidRPr="000F5509" w:rsidRDefault="00000000" w:rsidP="00A134AC">
      <w:pPr>
        <w:pStyle w:val="Bullet"/>
        <w:bidi/>
      </w:pPr>
      <w:r w:rsidRPr="000F5509">
        <w:rPr>
          <w:rtl/>
        </w:rPr>
        <w:t xml:space="preserve">د وقتای که می خوایید قد </w:t>
      </w:r>
      <w:r w:rsidRPr="000F5509">
        <w:rPr>
          <w:rFonts w:cs="Arial"/>
          <w:rtl/>
        </w:rPr>
        <w:t>NDIS</w:t>
      </w:r>
      <w:r w:rsidRPr="000F5509">
        <w:rPr>
          <w:rtl/>
        </w:rPr>
        <w:t xml:space="preserve"> توره بوگید به کمک نیاز دیرید.</w:t>
      </w:r>
    </w:p>
    <w:p w14:paraId="0289EA3F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65048595" w14:textId="6D376E28" w:rsidR="00D76343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شیمو می تنید جزئیات تماس ازوا ره د پلان خو پیدا کنید.</w:t>
      </w:r>
    </w:p>
    <w:p w14:paraId="5474AB68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8330678" w14:textId="3712257A" w:rsidR="00D76343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اگه د پلان خو بلده هماهنگ کننده خدمات یا مربی بهبودی </w:t>
      </w:r>
      <w:bookmarkStart w:id="2" w:name="_Hlk155197866"/>
      <w:r w:rsidRPr="000F5509">
        <w:rPr>
          <w:rFonts w:ascii="Dubai" w:hAnsi="Dubai" w:cs="Dubai"/>
          <w:rtl/>
        </w:rPr>
        <w:t>(</w:t>
      </w:r>
      <w:r w:rsidRPr="000F5509">
        <w:rPr>
          <w:rFonts w:cs="Arial"/>
          <w:rtl/>
        </w:rPr>
        <w:t>recovery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coach</w:t>
      </w:r>
      <w:r w:rsidRPr="000F5509">
        <w:rPr>
          <w:rFonts w:ascii="Dubai" w:hAnsi="Dubai" w:cs="Dubai"/>
          <w:rtl/>
        </w:rPr>
        <w:t>)</w:t>
      </w:r>
      <w:bookmarkEnd w:id="2"/>
      <w:r w:rsidRPr="000F5509">
        <w:rPr>
          <w:rFonts w:ascii="Dubai" w:hAnsi="Dubai" w:cs="Dubai"/>
          <w:rtl/>
        </w:rPr>
        <w:t xml:space="preserve"> بودجه دیرید، می تنید از موارد زیر بلده استفاده پلان خو کمک بیگرید:</w:t>
      </w:r>
    </w:p>
    <w:p w14:paraId="4B63A52A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CCFDFF7" w14:textId="4E3497BB" w:rsidR="00D76343" w:rsidRPr="000F5509" w:rsidRDefault="00000000" w:rsidP="00A134AC">
      <w:pPr>
        <w:pStyle w:val="Bullet"/>
        <w:bidi/>
      </w:pPr>
      <w:r w:rsidRPr="000F5509">
        <w:rPr>
          <w:rtl/>
        </w:rPr>
        <w:t>هماهنگ کننده خدمات - یک کسی که شیموره کمک مونه حمایت های خوره سریشته کیده استفاده کنید.</w:t>
      </w:r>
    </w:p>
    <w:p w14:paraId="6D76DE3A" w14:textId="3C7853D2" w:rsidR="00D76343" w:rsidRPr="000F5509" w:rsidRDefault="00000000" w:rsidP="00A134AC">
      <w:pPr>
        <w:pStyle w:val="Bullet"/>
        <w:bidi/>
      </w:pPr>
      <w:r w:rsidRPr="000F5509">
        <w:rPr>
          <w:rtl/>
        </w:rPr>
        <w:t>مربی بهبودی - یک کسی که شیموره قد صحت روحی روانی شیم کمک مونه.</w:t>
      </w:r>
    </w:p>
    <w:p w14:paraId="0C91A9D1" w14:textId="77777777" w:rsidR="00CA50D9" w:rsidRPr="000F5509" w:rsidRDefault="00CA50D9" w:rsidP="00DB1E50">
      <w:pPr>
        <w:spacing w:after="0" w:line="240" w:lineRule="auto"/>
        <w:rPr>
          <w:rFonts w:ascii="Dubai" w:hAnsi="Dubai" w:cs="Dubai"/>
        </w:rPr>
      </w:pPr>
    </w:p>
    <w:p w14:paraId="1F64CA50" w14:textId="6C8F707C" w:rsidR="00D76343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باد ازیکه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خوره دریافت کدید، نفر ارتباطی </w:t>
      </w:r>
      <w:r w:rsidRPr="000F5509">
        <w:rPr>
          <w:rFonts w:cs="Arial"/>
          <w:rtl/>
        </w:rPr>
        <w:t>my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بلده کمک د استفاده پلان شیم بلده شیم یک </w:t>
      </w:r>
      <w:hyperlink r:id="rId19" w:history="1">
        <w:r w:rsidRPr="000F5509">
          <w:rPr>
            <w:rStyle w:val="Hyperlink"/>
            <w:rFonts w:ascii="Dubai" w:hAnsi="Dubai" w:cs="Dubai"/>
            <w:rtl/>
          </w:rPr>
          <w:t>جلسه اجرای پلان</w:t>
        </w:r>
      </w:hyperlink>
      <w:r w:rsidRPr="000F5509">
        <w:rPr>
          <w:rFonts w:ascii="Dubai" w:hAnsi="Dubai" w:cs="Dubai"/>
          <w:rtl/>
        </w:rPr>
        <w:t xml:space="preserve"> ره پیشنهاد مونه.</w:t>
      </w:r>
    </w:p>
    <w:p w14:paraId="3978899B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35B2684B" w14:textId="76993269" w:rsidR="005749CF" w:rsidRPr="000F5509" w:rsidRDefault="00000000" w:rsidP="000F5509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0F5509">
        <w:rPr>
          <w:rFonts w:ascii="Dubai" w:hAnsi="Dubai" w:cs="Dubai"/>
          <w:color w:val="000000" w:themeColor="accent6"/>
          <w:rtl/>
        </w:rPr>
        <w:t xml:space="preserve">نفر ارتباطی </w:t>
      </w:r>
      <w:r w:rsidRPr="000F5509">
        <w:rPr>
          <w:rFonts w:cs="Arial"/>
          <w:rtl/>
        </w:rPr>
        <w:t>my</w:t>
      </w:r>
      <w:r w:rsidRPr="000F5509">
        <w:rPr>
          <w:rFonts w:ascii="Dubai" w:hAnsi="Dubai" w:cs="Dubai"/>
          <w:color w:val="000000" w:themeColor="accent6"/>
          <w:rtl/>
        </w:rPr>
        <w:t xml:space="preserve">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color w:val="000000" w:themeColor="accent6"/>
          <w:rtl/>
        </w:rPr>
        <w:t xml:space="preserve"> شیم سال یکدفه ازشیم </w:t>
      </w:r>
      <w:hyperlink r:id="rId20" w:history="1">
        <w:r w:rsidRPr="000F5509">
          <w:rPr>
            <w:rStyle w:val="Hyperlink"/>
            <w:rFonts w:ascii="Dubai" w:hAnsi="Dubai" w:cs="Dubai"/>
            <w:rtl/>
          </w:rPr>
          <w:t>آوال میگره</w:t>
        </w:r>
      </w:hyperlink>
      <w:r w:rsidRPr="000F5509">
        <w:rPr>
          <w:rFonts w:ascii="Dubai" w:hAnsi="Dubai" w:cs="Dubai"/>
          <w:color w:val="000000" w:themeColor="accent6"/>
          <w:rtl/>
        </w:rPr>
        <w:t xml:space="preserve"> که پرسان کنه که قد پلان خو چطور استید.</w:t>
      </w:r>
    </w:p>
    <w:p w14:paraId="5EF01FC7" w14:textId="77777777" w:rsidR="00DB1E50" w:rsidRPr="000F5509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/>
        </w:rPr>
      </w:pPr>
    </w:p>
    <w:p w14:paraId="2C1828D3" w14:textId="0BB734B8" w:rsidR="006A28FA" w:rsidRPr="000F5509" w:rsidRDefault="00000000" w:rsidP="00DB1E50">
      <w:pPr>
        <w:pStyle w:val="NormalWeb"/>
        <w:bidi/>
        <w:spacing w:before="0" w:beforeAutospacing="0" w:after="0" w:afterAutospacing="0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lastRenderedPageBreak/>
        <w:t xml:space="preserve">بلده کسب مالومات زیادتر به بخش </w:t>
      </w:r>
      <w:hyperlink r:id="rId21" w:history="1">
        <w:r w:rsidR="00056C57" w:rsidRPr="000F5509">
          <w:rPr>
            <w:rStyle w:val="Hyperlink"/>
            <w:rFonts w:ascii="Arial" w:hAnsi="Arial" w:cs="Arial"/>
            <w:rtl/>
            <w:lang w:val="en-US" w:eastAsia="ja-JP"/>
          </w:rPr>
          <w:t>understand your plan</w:t>
        </w:r>
      </w:hyperlink>
      <w:r w:rsidRPr="000F5509">
        <w:rPr>
          <w:rFonts w:ascii="Dubai" w:hAnsi="Dubai" w:cs="Dubai"/>
          <w:rtl/>
        </w:rPr>
        <w:t xml:space="preserve"> و  </w:t>
      </w:r>
      <w:hyperlink r:id="rId22" w:history="1">
        <w:r w:rsidR="00056C57" w:rsidRPr="000F5509">
          <w:rPr>
            <w:rStyle w:val="Hyperlink"/>
            <w:rFonts w:ascii="Arial" w:hAnsi="Arial" w:cs="Arial"/>
            <w:rtl/>
            <w:lang w:val="en-US" w:eastAsia="ja-JP"/>
          </w:rPr>
          <w:t>using your plan</w:t>
        </w:r>
      </w:hyperlink>
      <w:r w:rsidRPr="000F5509">
        <w:rPr>
          <w:rFonts w:ascii="Dubai" w:hAnsi="Dubai" w:cs="Dubai"/>
          <w:rtl/>
        </w:rPr>
        <w:t xml:space="preserve"> وب سایت مو مراجعه کید.</w:t>
      </w:r>
    </w:p>
    <w:p w14:paraId="2B36E38C" w14:textId="77777777" w:rsidR="00DB1E50" w:rsidRPr="000F5509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/>
        </w:rPr>
      </w:pPr>
    </w:p>
    <w:p w14:paraId="25790B7E" w14:textId="36542771" w:rsidR="006A28FA" w:rsidRPr="000C7C57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0C7C57">
        <w:rPr>
          <w:rFonts w:ascii="Dubai" w:hAnsi="Dubai" w:cs="Dubai"/>
          <w:b w:val="0"/>
          <w:bCs/>
          <w:rtl/>
        </w:rPr>
        <w:t>تغییر ددون پلان شیم</w:t>
      </w:r>
    </w:p>
    <w:p w14:paraId="47AFC5BC" w14:textId="77777777" w:rsidR="00DB1E50" w:rsidRPr="000F5509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</w:rPr>
      </w:pPr>
    </w:p>
    <w:p w14:paraId="4F1D0511" w14:textId="2A187007" w:rsidR="001A2BCD" w:rsidRPr="000F5509" w:rsidRDefault="00000000" w:rsidP="00DB1E50">
      <w:pPr>
        <w:pStyle w:val="NormalWeb"/>
        <w:bidi/>
        <w:spacing w:before="0" w:beforeAutospacing="0" w:after="0" w:afterAutospacing="0"/>
        <w:rPr>
          <w:rFonts w:ascii="Dubai" w:hAnsi="Dubai" w:cs="Dubai"/>
          <w:color w:val="000000"/>
        </w:rPr>
      </w:pPr>
      <w:r w:rsidRPr="000F5509">
        <w:rPr>
          <w:rFonts w:ascii="Dubai" w:hAnsi="Dubai" w:cs="Dubai"/>
          <w:color w:val="000000" w:themeColor="accent6"/>
          <w:rtl/>
        </w:rPr>
        <w:t>اگه د زندگی شیم تغییراتی امده که از خاطر شی شیمو به حمایت زیادتر، کمتر یا دیگه رقم نیاز دیرید، هر وقت خواسته می تنید که پلان شیم تغییر کنه.</w:t>
      </w:r>
    </w:p>
    <w:p w14:paraId="034048FD" w14:textId="77777777" w:rsidR="00DB1E50" w:rsidRPr="000F5509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</w:rPr>
      </w:pPr>
    </w:p>
    <w:p w14:paraId="3E740B4D" w14:textId="1BD7FF3C" w:rsidR="006A28F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دو طریقه وجود دیره که پلان خوره تغییر بی دید - یک اصلاح پلان یا یک ارزیابی مجدد پلان.</w:t>
      </w:r>
    </w:p>
    <w:p w14:paraId="3162B705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01D18449" w14:textId="45B0F98F" w:rsidR="4AC7C6E6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یک اصلاح پلان عبارت از یک تغییر ریزه د پلان فعلی شیم استه. یک ارزیابی مجدد پلان ای استه که مو پلان شیم ره قد یک پلان نو بدل مونیم.</w:t>
      </w:r>
    </w:p>
    <w:p w14:paraId="40B0ECA3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  <w:bookmarkStart w:id="3" w:name="_Toc122689911"/>
    </w:p>
    <w:p w14:paraId="0C0B3A2A" w14:textId="068E8DB2" w:rsidR="006863CB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نفر ارتباطی </w:t>
      </w:r>
      <w:r w:rsidRPr="000F5509">
        <w:rPr>
          <w:rFonts w:cs="Arial"/>
          <w:rtl/>
        </w:rPr>
        <w:t>my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، هماهنگ کننده خدمات یا مربی بهبودی شیم می تنن مالومات یا شواهدی که مو د تصمیم گیری خو بلده تغییر ددون پلان شیم نیاز دیریم توضیح بیدیه. </w:t>
      </w:r>
    </w:p>
    <w:p w14:paraId="0D97E61A" w14:textId="77777777" w:rsidR="00DB1E50" w:rsidRPr="000F5509" w:rsidRDefault="00DB1E50" w:rsidP="00DB1E50">
      <w:pPr>
        <w:spacing w:after="0" w:line="240" w:lineRule="auto"/>
        <w:rPr>
          <w:rStyle w:val="normaltextrun"/>
          <w:rFonts w:ascii="Dubai" w:hAnsi="Dubai" w:cs="Dubai"/>
        </w:rPr>
      </w:pPr>
    </w:p>
    <w:p w14:paraId="3CFAE3C1" w14:textId="7D0DB192" w:rsidR="006A28FA" w:rsidRPr="000F5509" w:rsidRDefault="00000000" w:rsidP="00DB1E50">
      <w:pPr>
        <w:pStyle w:val="paragraph"/>
        <w:bidi/>
        <w:spacing w:before="0" w:beforeAutospacing="0" w:after="0" w:afterAutospacing="0"/>
        <w:rPr>
          <w:rFonts w:ascii="Dubai" w:eastAsia="Arial" w:hAnsi="Dubai" w:cs="Dubai"/>
          <w:color w:val="000000" w:themeColor="accent6"/>
        </w:rPr>
      </w:pPr>
      <w:r w:rsidRPr="000F5509">
        <w:rPr>
          <w:rFonts w:ascii="Dubai" w:hAnsi="Dubai" w:cs="Dubai"/>
          <w:rtl/>
        </w:rPr>
        <w:t xml:space="preserve">بلده کسب مالومات زیادتر به </w:t>
      </w:r>
      <w:hyperlink r:id="rId23" w:history="1">
        <w:r w:rsidR="60345260" w:rsidRPr="000F5509">
          <w:rPr>
            <w:rStyle w:val="Hyperlink"/>
            <w:rFonts w:ascii="Arial" w:hAnsi="Arial" w:cs="Arial"/>
            <w:rtl/>
            <w:lang w:val="en-US" w:eastAsia="ja-JP"/>
          </w:rPr>
          <w:t>changing your plan</w:t>
        </w:r>
      </w:hyperlink>
      <w:r w:rsidR="000F5509">
        <w:rPr>
          <w:rFonts w:ascii="Arial" w:hAnsi="Arial" w:cs="Arial"/>
          <w:lang w:val="en-US" w:eastAsia="ja-JP"/>
        </w:rPr>
        <w:t xml:space="preserve"> </w:t>
      </w:r>
      <w:r w:rsidR="597E2A31" w:rsidRPr="000F5509">
        <w:rPr>
          <w:rFonts w:ascii="Dubai" w:eastAsia="Arial" w:hAnsi="Dubai" w:cs="Dubai"/>
          <w:color w:val="000000" w:themeColor="accent6"/>
          <w:rtl/>
        </w:rPr>
        <w:t>مراجعه کید.</w:t>
      </w:r>
    </w:p>
    <w:p w14:paraId="4C90DBAE" w14:textId="77777777" w:rsidR="00DB1E50" w:rsidRPr="000F5509" w:rsidRDefault="00DB1E50" w:rsidP="00DB1E50">
      <w:pPr>
        <w:pStyle w:val="paragraph"/>
        <w:spacing w:before="0" w:beforeAutospacing="0" w:after="0" w:afterAutospacing="0"/>
        <w:rPr>
          <w:rFonts w:ascii="Dubai" w:eastAsia="Arial" w:hAnsi="Dubai" w:cs="Dubai"/>
        </w:rPr>
      </w:pPr>
    </w:p>
    <w:p w14:paraId="061F5B52" w14:textId="7BD35CBA" w:rsidR="006A28FA" w:rsidRPr="000C7C57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0C7C57">
        <w:rPr>
          <w:rFonts w:ascii="Dubai" w:hAnsi="Dubai" w:cs="Dubai"/>
          <w:b w:val="0"/>
          <w:bCs/>
          <w:rtl/>
        </w:rPr>
        <w:t>ارائه کنندای</w:t>
      </w:r>
      <w:r w:rsidR="00714B0D" w:rsidRPr="000C7C57">
        <w:rPr>
          <w:rFonts w:ascii="Dubai" w:hAnsi="Dubai" w:cs="Dubai" w:hint="cs"/>
          <w:b w:val="0"/>
          <w:bCs/>
          <w:rtl/>
        </w:rPr>
        <w:t xml:space="preserve"> خدمات</w:t>
      </w:r>
      <w:r w:rsidRPr="000C7C57">
        <w:rPr>
          <w:rFonts w:ascii="Dubai" w:hAnsi="Dubai" w:cs="Dubai"/>
          <w:b w:val="0"/>
          <w:bCs/>
          <w:rtl/>
        </w:rPr>
        <w:t xml:space="preserve"> مه </w:t>
      </w:r>
    </w:p>
    <w:p w14:paraId="20678AA2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170A883F" w14:textId="153C49C0" w:rsidR="006A28F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پلان نو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</w:t>
      </w:r>
      <w:hyperlink r:id="rId24" w:history="1">
        <w:r w:rsidRPr="000F5509">
          <w:rPr>
            <w:rStyle w:val="Hyperlink"/>
            <w:rFonts w:ascii="Dubai" w:hAnsi="Dubai" w:cs="Dubai"/>
            <w:rtl/>
          </w:rPr>
          <w:t>بوکنگ خدمات (</w:t>
        </w:r>
        <w:r w:rsidRPr="000F5509">
          <w:rPr>
            <w:rStyle w:val="Hyperlink"/>
            <w:rFonts w:cs="Arial"/>
            <w:rtl/>
          </w:rPr>
          <w:t>service bookings</w:t>
        </w:r>
        <w:r w:rsidRPr="000F5509">
          <w:rPr>
            <w:rStyle w:val="Hyperlink"/>
            <w:rFonts w:ascii="Dubai" w:hAnsi="Dubai" w:cs="Dubai"/>
            <w:rtl/>
          </w:rPr>
          <w:t>)</w:t>
        </w:r>
      </w:hyperlink>
      <w:r w:rsidRPr="000F5509">
        <w:rPr>
          <w:rFonts w:ascii="Dubai" w:hAnsi="Dubai" w:cs="Dubai"/>
          <w:rtl/>
        </w:rPr>
        <w:t xml:space="preserve"> ره نخواد دشت. </w:t>
      </w:r>
    </w:p>
    <w:p w14:paraId="05636925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19D7A3EB" w14:textId="04255C0E" w:rsidR="006A28F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اگه شیمو بودجه </w:t>
      </w:r>
      <w:r w:rsidRPr="000F5509">
        <w:rPr>
          <w:rFonts w:cs="Arial"/>
          <w:rtl/>
        </w:rPr>
        <w:t>NDIA</w:t>
      </w:r>
      <w:r w:rsidRPr="000F5509">
        <w:rPr>
          <w:rFonts w:ascii="Dubai" w:hAnsi="Dubai" w:cs="Dubai"/>
          <w:rtl/>
        </w:rPr>
        <w:t>-</w:t>
      </w:r>
      <w:r w:rsidRPr="000F5509">
        <w:rPr>
          <w:rFonts w:cs="Arial"/>
          <w:rtl/>
        </w:rPr>
        <w:t>managed</w:t>
      </w:r>
      <w:r w:rsidRPr="000F5509">
        <w:rPr>
          <w:rFonts w:ascii="Dubai" w:hAnsi="Dubai" w:cs="Dubai"/>
          <w:rtl/>
        </w:rPr>
        <w:t xml:space="preserve">، خانه مخصوص معیوبین، حمایتای خانه و زندگی یا حمایتای رفتاری د پلان خو دیرید، باید قد ازمو بوگید که کدم ارائه دهنده خدمات شیم ره ارائه مونه تاکه مو اوناره د پلان شیم ثبت کنیم. </w:t>
      </w:r>
    </w:p>
    <w:p w14:paraId="498AA054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4A6E3671" w14:textId="1087A344" w:rsidR="006A28FA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مو ای ارائه کنندای ثبت شده د پلان شیم ره د نام «ارائه کنندای ازمه (</w:t>
      </w:r>
      <w:r w:rsidRPr="000F5509">
        <w:rPr>
          <w:rFonts w:cs="Arial"/>
          <w:rtl/>
        </w:rPr>
        <w:t>my</w:t>
      </w:r>
      <w:r w:rsidRPr="000F5509">
        <w:rPr>
          <w:rFonts w:ascii="Dubai" w:hAnsi="Dubai" w:cs="Dubai"/>
          <w:rtl/>
        </w:rPr>
        <w:t xml:space="preserve"> </w:t>
      </w:r>
      <w:r w:rsidRPr="000F5509">
        <w:rPr>
          <w:rFonts w:cs="Arial"/>
          <w:rtl/>
        </w:rPr>
        <w:t>providers</w:t>
      </w:r>
      <w:r w:rsidRPr="000F5509">
        <w:rPr>
          <w:rFonts w:ascii="Dubai" w:hAnsi="Dubai" w:cs="Dubai"/>
          <w:rtl/>
        </w:rPr>
        <w:t xml:space="preserve">)» یاد مونیم. ارائه کنندای که د پلان شیم استه د مقابل خدماتی که بلده شیم ارائه مونه از پلان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مطالبه</w:t>
      </w:r>
      <w:r w:rsidR="00714B0D">
        <w:rPr>
          <w:rFonts w:ascii="Dubai" w:hAnsi="Dubai" w:cs="Dubai" w:hint="cs"/>
          <w:rtl/>
        </w:rPr>
        <w:t xml:space="preserve"> هزینه</w:t>
      </w:r>
      <w:r w:rsidRPr="000F5509">
        <w:rPr>
          <w:rFonts w:ascii="Dubai" w:hAnsi="Dubai" w:cs="Dubai"/>
          <w:rtl/>
        </w:rPr>
        <w:t xml:space="preserve"> مونن.</w:t>
      </w:r>
    </w:p>
    <w:p w14:paraId="3C7A47DF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E235553" w14:textId="7E1351E8" w:rsidR="00147819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ثبت کیدون ارائه کنندا د پلان شیم به ای معنی استه که مو د وقتای که بلده شی پرداخت مونیم نیاز ندریم که قد خود شیم چک کنیم.</w:t>
      </w:r>
    </w:p>
    <w:p w14:paraId="03D2FB44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44470DF6" w14:textId="3FD44774" w:rsidR="00147819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>شیمو هر وقت می تنید ارائه کنندای خوره تغییر بی دید یا اصلاح کنید.</w:t>
      </w:r>
    </w:p>
    <w:p w14:paraId="1A5FA486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7B574681" w14:textId="0AF76306" w:rsidR="00B079B0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بلده کسب مالومات زیادتر به </w:t>
      </w:r>
      <w:hyperlink r:id="rId25" w:history="1">
        <w:r w:rsidRPr="000F5509">
          <w:rPr>
            <w:rStyle w:val="Hyperlink"/>
            <w:rFonts w:ascii="Dubai" w:hAnsi="Dubai" w:cs="Dubai"/>
            <w:rtl/>
          </w:rPr>
          <w:t>«ارائه کنندای ازمه (</w:t>
        </w:r>
        <w:r w:rsidRPr="000F5509">
          <w:rPr>
            <w:rStyle w:val="Hyperlink"/>
            <w:rFonts w:cs="Arial"/>
            <w:rtl/>
          </w:rPr>
          <w:t>my</w:t>
        </w:r>
        <w:r w:rsidRPr="000F5509">
          <w:rPr>
            <w:rStyle w:val="Hyperlink"/>
            <w:rFonts w:ascii="Dubai" w:hAnsi="Dubai" w:cs="Dubai"/>
            <w:rtl/>
          </w:rPr>
          <w:t xml:space="preserve"> </w:t>
        </w:r>
        <w:r w:rsidRPr="000F5509">
          <w:rPr>
            <w:rStyle w:val="Hyperlink"/>
            <w:rFonts w:cs="Arial"/>
            <w:rtl/>
          </w:rPr>
          <w:t>providers</w:t>
        </w:r>
        <w:r w:rsidRPr="000F5509">
          <w:rPr>
            <w:rStyle w:val="Hyperlink"/>
            <w:rFonts w:ascii="Dubai" w:hAnsi="Dubai" w:cs="Dubai"/>
            <w:rtl/>
          </w:rPr>
          <w:t>)»</w:t>
        </w:r>
      </w:hyperlink>
      <w:r w:rsidRPr="000F5509">
        <w:rPr>
          <w:rFonts w:ascii="Dubai" w:hAnsi="Dubai" w:cs="Dubai"/>
          <w:rtl/>
        </w:rPr>
        <w:t xml:space="preserve"> مراجعه کید.</w:t>
      </w:r>
      <w:bookmarkEnd w:id="1"/>
      <w:bookmarkEnd w:id="3"/>
    </w:p>
    <w:p w14:paraId="66120086" w14:textId="77777777" w:rsidR="00DB1E50" w:rsidRPr="000F5509" w:rsidRDefault="00DB1E50" w:rsidP="00DB1E50">
      <w:pPr>
        <w:spacing w:after="0" w:line="240" w:lineRule="auto"/>
        <w:rPr>
          <w:rFonts w:ascii="Dubai" w:hAnsi="Dubai" w:cs="Dubai"/>
          <w:b/>
          <w:bCs/>
        </w:rPr>
      </w:pPr>
    </w:p>
    <w:p w14:paraId="3BD2C7AE" w14:textId="6F77E827" w:rsidR="0E8CF8F7" w:rsidRPr="000F5509" w:rsidRDefault="00000000" w:rsidP="000F5509">
      <w:pPr>
        <w:bidi/>
        <w:rPr>
          <w:rFonts w:ascii="Dubai" w:hAnsi="Dubai" w:cs="Dubai"/>
          <w:b/>
          <w:bCs/>
        </w:rPr>
      </w:pPr>
      <w:r w:rsidRPr="000F5509">
        <w:rPr>
          <w:rFonts w:ascii="Dubai" w:hAnsi="Dubai" w:cs="Dubai"/>
          <w:b/>
          <w:bCs/>
          <w:rtl/>
        </w:rPr>
        <w:t xml:space="preserve">تماس قد </w:t>
      </w:r>
      <w:r w:rsidRPr="000F5509">
        <w:rPr>
          <w:rFonts w:cs="Arial"/>
          <w:b/>
          <w:bCs/>
          <w:rtl/>
        </w:rPr>
        <w:t>NDIS</w:t>
      </w:r>
    </w:p>
    <w:p w14:paraId="3555AF15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36618417" w14:textId="54C8C5B6" w:rsidR="4224DFFF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بلده یک ترجمان کتبی یا شفاهی مفت به شماره </w:t>
      </w:r>
      <w:r w:rsidRPr="000F5509">
        <w:rPr>
          <w:rFonts w:cs="Arial"/>
          <w:rtl/>
        </w:rPr>
        <w:t>131450</w:t>
      </w:r>
      <w:r w:rsidRPr="000F5509">
        <w:rPr>
          <w:rFonts w:ascii="Dubai" w:hAnsi="Dubai" w:cs="Dubai"/>
          <w:rtl/>
        </w:rPr>
        <w:t xml:space="preserve"> زنگ زیده بوگید که می خوایید قد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توره بوگید.</w:t>
      </w:r>
    </w:p>
    <w:p w14:paraId="389C22A8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0BF40749" w14:textId="4C998550" w:rsidR="4224DFFF" w:rsidRPr="000F5509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نفر ارتباطی </w:t>
      </w:r>
      <w:r w:rsidRPr="000F5509">
        <w:rPr>
          <w:rFonts w:cs="Arial"/>
          <w:rtl/>
        </w:rPr>
        <w:t>NDIS</w:t>
      </w:r>
      <w:r w:rsidRPr="000F5509">
        <w:rPr>
          <w:rFonts w:ascii="Dubai" w:hAnsi="Dubai" w:cs="Dubai"/>
          <w:rtl/>
        </w:rPr>
        <w:t xml:space="preserve"> شیم هم می تینه د وقتایی که قد شیم ملاقات مونه یا قد شیم توره موگیه یک ترجمان بیگره.</w:t>
      </w:r>
    </w:p>
    <w:p w14:paraId="3DA532E5" w14:textId="77777777" w:rsidR="00DB1E50" w:rsidRPr="000F5509" w:rsidRDefault="00DB1E50" w:rsidP="00DB1E50">
      <w:pPr>
        <w:spacing w:after="0" w:line="240" w:lineRule="auto"/>
        <w:rPr>
          <w:rFonts w:ascii="Dubai" w:hAnsi="Dubai" w:cs="Dubai"/>
        </w:rPr>
      </w:pPr>
    </w:p>
    <w:p w14:paraId="6E51706F" w14:textId="034ECFB5" w:rsidR="1CA3BC53" w:rsidRPr="000F5509" w:rsidRDefault="00000000" w:rsidP="00A36C62">
      <w:pPr>
        <w:bidi/>
        <w:spacing w:after="0" w:line="240" w:lineRule="auto"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ارائه دهنده خدمات شیم هم می تینه د وقتایی که شیمو قد شی ملاقات مونید یا قد شی توره موگید یک ترجمان بیگره. </w:t>
      </w:r>
    </w:p>
    <w:p w14:paraId="194B25DB" w14:textId="77777777" w:rsidR="00A36C62" w:rsidRPr="000F5509" w:rsidRDefault="00A36C62" w:rsidP="00A36C62">
      <w:pPr>
        <w:spacing w:after="0" w:line="240" w:lineRule="auto"/>
        <w:rPr>
          <w:rFonts w:ascii="Dubai" w:hAnsi="Dubai" w:cs="Dubai"/>
        </w:rPr>
      </w:pPr>
    </w:p>
    <w:p w14:paraId="6EB7FAD0" w14:textId="5222DE43" w:rsidR="31977BCA" w:rsidRPr="000F5509" w:rsidRDefault="00000000" w:rsidP="1CA3BC53">
      <w:pPr>
        <w:bidi/>
        <w:rPr>
          <w:rFonts w:ascii="Dubai" w:hAnsi="Dubai" w:cs="Dubai"/>
        </w:rPr>
      </w:pPr>
      <w:r w:rsidRPr="000F5509">
        <w:rPr>
          <w:rFonts w:ascii="Dubai" w:hAnsi="Dubai" w:cs="Dubai"/>
          <w:rtl/>
        </w:rPr>
        <w:t xml:space="preserve">شیمو همچنان می تنید د یک دفتر NDIS رفته بخوایید که قد یک ترجمان توره بوگید. د </w:t>
      </w:r>
      <w:hyperlink r:id="rId26" w:history="1">
        <w:r w:rsidR="761EC53D" w:rsidRPr="000F5509">
          <w:rPr>
            <w:rStyle w:val="Hyperlink"/>
            <w:rFonts w:ascii="Dubai" w:hAnsi="Dubai" w:cs="Dubai"/>
            <w:rtl/>
          </w:rPr>
          <w:t xml:space="preserve">وب سایت </w:t>
        </w:r>
        <w:r w:rsidR="761EC53D" w:rsidRPr="000F5509">
          <w:rPr>
            <w:rStyle w:val="Hyperlink"/>
            <w:rFonts w:cs="Arial"/>
            <w:rtl/>
          </w:rPr>
          <w:t>NDIS</w:t>
        </w:r>
      </w:hyperlink>
      <w:r w:rsidRPr="000F5509">
        <w:rPr>
          <w:rFonts w:ascii="Dubai" w:hAnsi="Dubai" w:cs="Dubai"/>
          <w:rtl/>
        </w:rPr>
        <w:t xml:space="preserve"> رفته توغ کید که نزدیکترین دفتر NDIS شیم د کجا استه.</w:t>
      </w:r>
    </w:p>
    <w:p w14:paraId="5CAC70F1" w14:textId="77777777" w:rsidR="00FC3326" w:rsidRPr="000F5509" w:rsidRDefault="00000000" w:rsidP="00FC3326">
      <w:pPr>
        <w:pStyle w:val="paragraph"/>
        <w:bidi/>
        <w:spacing w:before="0" w:beforeAutospacing="0" w:after="0" w:afterAutospacing="0"/>
        <w:textAlignment w:val="baseline"/>
        <w:rPr>
          <w:rFonts w:ascii="Dubai" w:hAnsi="Dubai" w:cs="Dubai"/>
          <w:b/>
          <w:bCs/>
        </w:rPr>
      </w:pPr>
      <w:r w:rsidRPr="000F5509">
        <w:rPr>
          <w:rStyle w:val="normaltextrun"/>
          <w:rFonts w:ascii="Dubai" w:hAnsi="Dubai" w:cs="Dubai"/>
          <w:b/>
          <w:bCs/>
          <w:rtl/>
        </w:rPr>
        <w:t>قابل خواندون آسو </w:t>
      </w:r>
    </w:p>
    <w:p w14:paraId="5E75C19D" w14:textId="60694DCF" w:rsidR="00FC3326" w:rsidRPr="000F5509" w:rsidRDefault="00000000" w:rsidP="000F5509">
      <w:pPr>
        <w:bidi/>
        <w:spacing w:after="0" w:line="240" w:lineRule="auto"/>
        <w:rPr>
          <w:rFonts w:ascii="Dubai" w:hAnsi="Dubai" w:cs="Dubai"/>
        </w:rPr>
      </w:pPr>
      <w:r w:rsidRPr="000F5509">
        <w:rPr>
          <w:rStyle w:val="normaltextrun"/>
          <w:rFonts w:ascii="Dubai" w:hAnsi="Dubai" w:cs="Dubai"/>
          <w:rtl/>
        </w:rPr>
        <w:t xml:space="preserve">مالومات </w:t>
      </w:r>
      <w:r w:rsidRPr="000F5509">
        <w:rPr>
          <w:rFonts w:cs="Arial"/>
          <w:rtl/>
        </w:rPr>
        <w:t>NDIS</w:t>
      </w:r>
      <w:r w:rsidRPr="000F5509">
        <w:rPr>
          <w:rStyle w:val="normaltextrun"/>
          <w:rFonts w:ascii="Dubai" w:hAnsi="Dubai" w:cs="Dubai"/>
          <w:rtl/>
        </w:rPr>
        <w:t xml:space="preserve"> همچنان د بخش «قابل خواندون آسو» ترجمه شده.</w:t>
      </w:r>
      <w:r w:rsidRPr="000F5509">
        <w:rPr>
          <w:rStyle w:val="normaltextrun"/>
          <w:rFonts w:cs="Arial" w:hint="cs"/>
          <w:rtl/>
        </w:rPr>
        <w:t> </w:t>
      </w:r>
      <w:r w:rsidRPr="000F5509">
        <w:rPr>
          <w:rStyle w:val="normaltextrun"/>
          <w:rFonts w:ascii="Dubai" w:hAnsi="Dubai" w:cs="Dubai" w:hint="cs"/>
          <w:rtl/>
        </w:rPr>
        <w:t>اکثر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نفرا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مالوماتی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ره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که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د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بخش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«قابل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خواندون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آسو»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استه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مفید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موگین،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به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شمول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کسایی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که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د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خواندون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انگلیسی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مشکل</w:t>
      </w:r>
      <w:r w:rsidRPr="000F5509">
        <w:rPr>
          <w:rStyle w:val="normaltextrun"/>
          <w:rFonts w:ascii="Dubai" w:hAnsi="Dubai" w:cs="Dubai"/>
          <w:rtl/>
        </w:rPr>
        <w:t xml:space="preserve"> </w:t>
      </w:r>
      <w:r w:rsidRPr="000F5509">
        <w:rPr>
          <w:rStyle w:val="normaltextrun"/>
          <w:rFonts w:ascii="Dubai" w:hAnsi="Dubai" w:cs="Dubai" w:hint="cs"/>
          <w:rtl/>
        </w:rPr>
        <w:t>دیرن</w:t>
      </w:r>
      <w:r w:rsidRPr="000F5509">
        <w:rPr>
          <w:rStyle w:val="normaltextrun"/>
          <w:rFonts w:ascii="Dubai" w:hAnsi="Dubai" w:cs="Dubai"/>
          <w:rtl/>
        </w:rPr>
        <w:t>.</w:t>
      </w:r>
      <w:r w:rsidRPr="000F5509">
        <w:rPr>
          <w:rStyle w:val="normaltextrun"/>
          <w:rFonts w:cs="Arial" w:hint="cs"/>
          <w:rtl/>
        </w:rPr>
        <w:t> </w:t>
      </w:r>
      <w:r w:rsidRPr="000F5509">
        <w:rPr>
          <w:rStyle w:val="normaltextrun"/>
          <w:rFonts w:ascii="Dubai" w:hAnsi="Dubai" w:cs="Dubai" w:hint="cs"/>
          <w:rtl/>
        </w:rPr>
        <w:t> </w:t>
      </w:r>
    </w:p>
    <w:p w14:paraId="7344E7B2" w14:textId="77777777" w:rsidR="002A3350" w:rsidRPr="000F5509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Dubai" w:hAnsi="Dubai" w:cs="Dubai"/>
        </w:rPr>
      </w:pPr>
    </w:p>
    <w:p w14:paraId="66918BBC" w14:textId="71AD09DE" w:rsidR="00FC3326" w:rsidRPr="000F5509" w:rsidRDefault="00000000" w:rsidP="00A11A09">
      <w:pPr>
        <w:pStyle w:val="paragraph"/>
        <w:bidi/>
        <w:spacing w:before="0" w:beforeAutospacing="0" w:after="0" w:afterAutospacing="0"/>
        <w:textAlignment w:val="baseline"/>
        <w:rPr>
          <w:rFonts w:ascii="Dubai" w:hAnsi="Dubai" w:cs="Dubai"/>
        </w:rPr>
      </w:pPr>
      <w:hyperlink r:id="rId27" w:history="1">
        <w:r w:rsidR="000F5509" w:rsidRPr="000F5509">
          <w:rPr>
            <w:rStyle w:val="Hyperlink"/>
            <w:rFonts w:ascii="Dubai" w:hAnsi="Dubai" w:cs="Dubai"/>
            <w:rtl/>
          </w:rPr>
          <w:t xml:space="preserve">بلده توغ کیدون مالومات د بخش «قابل خواندون آسو» به صفحه های جزوه ها و ورقای مالوماتی د وب سایت </w:t>
        </w:r>
        <w:r w:rsidR="000F5509" w:rsidRPr="000F5509">
          <w:rPr>
            <w:rStyle w:val="Hyperlink"/>
            <w:rFonts w:ascii="Arial" w:hAnsi="Arial" w:cs="Arial"/>
            <w:rtl/>
            <w:lang w:val="en-US" w:eastAsia="ja-JP"/>
          </w:rPr>
          <w:t>NDIS</w:t>
        </w:r>
      </w:hyperlink>
      <w:r w:rsidR="000F5509" w:rsidRPr="000C7C57">
        <w:rPr>
          <w:rStyle w:val="normaltextrun"/>
          <w:rFonts w:ascii="Dubai" w:hAnsi="Dubai" w:cs="Dubai"/>
          <w:color w:val="0563C1"/>
          <w:rtl/>
        </w:rPr>
        <w:t xml:space="preserve"> </w:t>
      </w:r>
      <w:r w:rsidR="000F5509" w:rsidRPr="000F5509">
        <w:rPr>
          <w:rFonts w:ascii="Dubai" w:hAnsi="Dubai" w:cs="Dubai"/>
          <w:rtl/>
        </w:rPr>
        <w:t>مراجعه کید</w:t>
      </w:r>
      <w:r w:rsidR="00FF601C" w:rsidRPr="000F5509">
        <w:rPr>
          <w:rFonts w:ascii="Dubai" w:hAnsi="Dubai" w:cs="Dubai"/>
          <w:rtl/>
        </w:rPr>
        <w:t>.</w:t>
      </w:r>
    </w:p>
    <w:p w14:paraId="457AA8E8" w14:textId="30C464EF" w:rsidR="7596804F" w:rsidRPr="000F5509" w:rsidRDefault="7596804F" w:rsidP="7596804F">
      <w:pPr>
        <w:rPr>
          <w:rFonts w:ascii="Dubai" w:hAnsi="Dubai" w:cs="Dubai"/>
        </w:rPr>
      </w:pPr>
    </w:p>
    <w:sectPr w:rsidR="7596804F" w:rsidRPr="000F5509" w:rsidSect="003B614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BAF2" w14:textId="77777777" w:rsidR="003B6145" w:rsidRDefault="003B6145">
      <w:pPr>
        <w:spacing w:after="0" w:line="240" w:lineRule="auto"/>
      </w:pPr>
      <w:r>
        <w:separator/>
      </w:r>
    </w:p>
  </w:endnote>
  <w:endnote w:type="continuationSeparator" w:id="0">
    <w:p w14:paraId="672793FA" w14:textId="77777777" w:rsidR="003B6145" w:rsidRDefault="003B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08331059-5974-4A3F-BE26-BC59344A0BFB}"/>
    <w:embedBold r:id="rId2" w:fontKey="{7CBC29F1-29D1-4619-A4B7-E780344ED452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000000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Default="00000000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color w:val="6B2876" w:themeColor="text2"/>
          </w:rPr>
          <w:t>5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0F5509" w:rsidRDefault="00000000" w:rsidP="002B27DE">
    <w:pPr>
      <w:pStyle w:val="Header"/>
      <w:ind w:right="360"/>
    </w:pPr>
    <w:r w:rsidRPr="000F5509">
      <w:t>OFFICIAL</w:t>
    </w:r>
  </w:p>
  <w:p w14:paraId="4DC43B23" w14:textId="77777777" w:rsidR="00A71751" w:rsidRPr="000F5509" w:rsidRDefault="00000000" w:rsidP="00285DEE">
    <w:pPr>
      <w:pStyle w:val="Header"/>
      <w:jc w:val="left"/>
      <w:rPr>
        <w:color w:val="6B2876" w:themeColor="text2"/>
      </w:rPr>
    </w:pPr>
    <w:r w:rsidRPr="000F5509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0F5509" w:rsidRDefault="00000000" w:rsidP="00285DEE">
    <w:pPr>
      <w:pStyle w:val="Header"/>
    </w:pPr>
    <w:r w:rsidRPr="000F5509">
      <w:t>OFFICIAL</w:t>
    </w:r>
  </w:p>
  <w:p w14:paraId="1FED0425" w14:textId="77777777" w:rsidR="00285DEE" w:rsidRPr="000F5509" w:rsidRDefault="00000000" w:rsidP="003E6A14">
    <w:pPr>
      <w:pStyle w:val="Header"/>
      <w:jc w:val="left"/>
      <w:rPr>
        <w:color w:val="6B2876" w:themeColor="text2"/>
      </w:rPr>
    </w:pPr>
    <w:r w:rsidRPr="000F5509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E1C4" w14:textId="77777777" w:rsidR="003B6145" w:rsidRDefault="003B6145">
      <w:pPr>
        <w:spacing w:after="0" w:line="240" w:lineRule="auto"/>
      </w:pPr>
      <w:r>
        <w:separator/>
      </w:r>
    </w:p>
  </w:footnote>
  <w:footnote w:type="continuationSeparator" w:id="0">
    <w:p w14:paraId="0CF12FDA" w14:textId="77777777" w:rsidR="003B6145" w:rsidRDefault="003B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0F5509" w:rsidRDefault="00000000" w:rsidP="001B5EC7">
    <w:pPr>
      <w:pStyle w:val="Header"/>
    </w:pPr>
    <w:r w:rsidRPr="000F55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07AF6" wp14:editId="0BE9F102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alt="&quot;&quot;" style="width:595.3pt;height:14.15pt;margin-top:-38.6pt;margin-left:-1in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6b2876" stroked="f" strokeweight="1pt"/>
          </w:pict>
        </mc:Fallback>
      </mc:AlternateContent>
    </w:r>
    <w:r w:rsidR="00C27827" w:rsidRPr="000F5509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0F5509" w:rsidRDefault="00000000" w:rsidP="003E6A14">
    <w:pPr>
      <w:pStyle w:val="Header"/>
      <w:rPr>
        <w:noProof/>
        <w:color w:val="F9F9F9" w:themeColor="background1"/>
      </w:rPr>
    </w:pPr>
    <w:r w:rsidRPr="000F550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608DE6" wp14:editId="12E8F28E">
              <wp:simplePos x="0" y="0"/>
              <wp:positionH relativeFrom="margin">
                <wp:posOffset>-914400</wp:posOffset>
              </wp:positionH>
              <wp:positionV relativeFrom="margin">
                <wp:posOffset>-1384935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803D7" id="Rectangle 7" o:spid="_x0000_s1026" alt="&quot;&quot;" style="position:absolute;margin-left:-1in;margin-top:-109.0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0F5509">
      <w:rPr>
        <w:color w:val="F9F9F9" w:themeColor="background1"/>
      </w:rPr>
      <w:t xml:space="preserve"> </w:t>
    </w:r>
    <w:r w:rsidR="001B5EC7" w:rsidRPr="000F5509">
      <w:rPr>
        <w:color w:val="F9F9F9" w:themeColor="background1"/>
      </w:rPr>
      <w:t xml:space="preserve">OFFICIAL </w:t>
    </w:r>
  </w:p>
  <w:p w14:paraId="3E6C36D4" w14:textId="42254919" w:rsidR="003E6A14" w:rsidRPr="000F5509" w:rsidRDefault="00000000" w:rsidP="000F5509">
    <w:pPr>
      <w:pStyle w:val="Header"/>
      <w:bidi/>
      <w:jc w:val="left"/>
      <w:rPr>
        <w:noProof/>
        <w:color w:val="F9F9F9" w:themeColor="background1"/>
        <w:sz w:val="20"/>
        <w:szCs w:val="20"/>
      </w:rPr>
    </w:pPr>
    <w:r w:rsidRPr="000F5509">
      <w:rPr>
        <w:rFonts w:cs="Arial"/>
        <w:noProof/>
        <w:color w:val="F9F9F9" w:themeColor="background1"/>
        <w:sz w:val="20"/>
        <w:szCs w:val="20"/>
        <w:rtl/>
      </w:rPr>
      <w:t>Hazaragi</w:t>
    </w:r>
    <w:r w:rsidRPr="000F5509">
      <w:rPr>
        <w:noProof/>
        <w:color w:val="F9F9F9" w:themeColor="background1"/>
        <w:sz w:val="20"/>
        <w:szCs w:val="20"/>
        <w:rtl/>
      </w:rPr>
      <w:t xml:space="preserve"> | </w:t>
    </w:r>
    <w:r w:rsidRPr="000F5509">
      <w:rPr>
        <w:rFonts w:ascii="Dubai" w:hAnsi="Dubai" w:cs="Dubai"/>
        <w:noProof/>
        <w:color w:val="F9F9F9" w:themeColor="background1"/>
        <w:sz w:val="20"/>
        <w:szCs w:val="20"/>
        <w:rtl/>
      </w:rPr>
      <w:t>هزارگی</w:t>
    </w:r>
    <w:r w:rsidRPr="000F5509">
      <w:rPr>
        <w:noProof/>
        <w:color w:val="F9F9F9" w:themeColor="background1"/>
        <w:sz w:val="20"/>
        <w:szCs w:val="20"/>
        <w:rtl/>
      </w:rPr>
      <w:t xml:space="preserve"> </w:t>
    </w:r>
    <w:r w:rsidR="000F5509">
      <w:rPr>
        <w:noProof/>
        <w:color w:val="F9F9F9" w:themeColor="background1"/>
        <w:sz w:val="20"/>
        <w:szCs w:val="20"/>
      </w:rPr>
      <w:br/>
    </w:r>
    <w:r w:rsidRPr="000F5509">
      <w:rPr>
        <w:rFonts w:cs="Arial"/>
        <w:noProof/>
        <w:color w:val="F9F9F9" w:themeColor="background1"/>
        <w:sz w:val="20"/>
        <w:szCs w:val="20"/>
        <w:rtl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6DBE91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CCD9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1B643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942625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BC7A8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BCAEEA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312F5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7666D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0CEB1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78CCB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263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5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9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A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5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0212B338"/>
    <w:lvl w:ilvl="0" w:tplc="5DFCED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86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45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B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C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8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0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2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A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83AD"/>
    <w:multiLevelType w:val="hybridMultilevel"/>
    <w:tmpl w:val="85520EE2"/>
    <w:lvl w:ilvl="0" w:tplc="C92C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47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C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8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1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3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B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D3B"/>
    <w:multiLevelType w:val="hybridMultilevel"/>
    <w:tmpl w:val="904C352C"/>
    <w:lvl w:ilvl="0" w:tplc="13806ABA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5A43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A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48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8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5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6E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C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8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8270"/>
    <w:multiLevelType w:val="hybridMultilevel"/>
    <w:tmpl w:val="23389C78"/>
    <w:lvl w:ilvl="0" w:tplc="A99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8E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C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E8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A1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2B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4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2E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6B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9D14"/>
    <w:multiLevelType w:val="hybridMultilevel"/>
    <w:tmpl w:val="DEC4C680"/>
    <w:lvl w:ilvl="0" w:tplc="F57880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4E3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0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8C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81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42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22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EA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E0A3"/>
    <w:multiLevelType w:val="hybridMultilevel"/>
    <w:tmpl w:val="80640EB6"/>
    <w:lvl w:ilvl="0" w:tplc="50CAE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5A3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7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2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85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8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42F63362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91DE62F0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F50EBEDE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C34AA5AC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6BA64C12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D1925404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887EDD86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1346B674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ED463948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493A272"/>
    <w:multiLevelType w:val="hybridMultilevel"/>
    <w:tmpl w:val="77F67728"/>
    <w:lvl w:ilvl="0" w:tplc="A64A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3128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A2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7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A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A9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0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3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0F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3DDEF7"/>
    <w:multiLevelType w:val="hybridMultilevel"/>
    <w:tmpl w:val="8D7EB2DA"/>
    <w:lvl w:ilvl="0" w:tplc="11867D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D2E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C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B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1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8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2E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F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AC32A"/>
    <w:multiLevelType w:val="hybridMultilevel"/>
    <w:tmpl w:val="D6589FE6"/>
    <w:lvl w:ilvl="0" w:tplc="424E0D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EE6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E0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D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A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4C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2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A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E1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A8"/>
    <w:multiLevelType w:val="hybridMultilevel"/>
    <w:tmpl w:val="37EE3458"/>
    <w:lvl w:ilvl="0" w:tplc="4C74644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9A4E2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60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3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E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C6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66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E070D"/>
    <w:multiLevelType w:val="hybridMultilevel"/>
    <w:tmpl w:val="250481BC"/>
    <w:lvl w:ilvl="0" w:tplc="BBB6B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80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C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6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0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EA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48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05C6"/>
    <w:multiLevelType w:val="hybridMultilevel"/>
    <w:tmpl w:val="9326A430"/>
    <w:lvl w:ilvl="0" w:tplc="87041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AC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A8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4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3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2F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ED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7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4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001E"/>
    <w:multiLevelType w:val="hybridMultilevel"/>
    <w:tmpl w:val="77E88CF2"/>
    <w:lvl w:ilvl="0" w:tplc="53F6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A8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6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E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6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A5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07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CC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815E"/>
    <w:multiLevelType w:val="hybridMultilevel"/>
    <w:tmpl w:val="FF52A38A"/>
    <w:lvl w:ilvl="0" w:tplc="51D0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4A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49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C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44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22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8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00DB"/>
    <w:multiLevelType w:val="hybridMultilevel"/>
    <w:tmpl w:val="88F48490"/>
    <w:lvl w:ilvl="0" w:tplc="933C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D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0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5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A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8F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AC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02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521"/>
    <w:multiLevelType w:val="hybridMultilevel"/>
    <w:tmpl w:val="C59099E6"/>
    <w:lvl w:ilvl="0" w:tplc="E71A70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240FE9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9F42D6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8CF47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BB66A5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B58709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EC0816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376BB5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77417D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25230">
    <w:abstractNumId w:val="13"/>
  </w:num>
  <w:num w:numId="2" w16cid:durableId="1822427649">
    <w:abstractNumId w:val="8"/>
  </w:num>
  <w:num w:numId="3" w16cid:durableId="1339696007">
    <w:abstractNumId w:val="1"/>
  </w:num>
  <w:num w:numId="4" w16cid:durableId="1199009272">
    <w:abstractNumId w:val="16"/>
  </w:num>
  <w:num w:numId="5" w16cid:durableId="529147398">
    <w:abstractNumId w:val="6"/>
  </w:num>
  <w:num w:numId="6" w16cid:durableId="159124114">
    <w:abstractNumId w:val="10"/>
  </w:num>
  <w:num w:numId="7" w16cid:durableId="819425372">
    <w:abstractNumId w:val="20"/>
  </w:num>
  <w:num w:numId="8" w16cid:durableId="1117019795">
    <w:abstractNumId w:val="2"/>
  </w:num>
  <w:num w:numId="9" w16cid:durableId="1795900205">
    <w:abstractNumId w:val="3"/>
  </w:num>
  <w:num w:numId="10" w16cid:durableId="279410653">
    <w:abstractNumId w:val="24"/>
  </w:num>
  <w:num w:numId="11" w16cid:durableId="815995090">
    <w:abstractNumId w:val="5"/>
  </w:num>
  <w:num w:numId="12" w16cid:durableId="12610214">
    <w:abstractNumId w:val="22"/>
  </w:num>
  <w:num w:numId="13" w16cid:durableId="1252619891">
    <w:abstractNumId w:val="21"/>
  </w:num>
  <w:num w:numId="14" w16cid:durableId="82847073">
    <w:abstractNumId w:val="19"/>
  </w:num>
  <w:num w:numId="15" w16cid:durableId="346374849">
    <w:abstractNumId w:val="4"/>
  </w:num>
  <w:num w:numId="16" w16cid:durableId="652372792">
    <w:abstractNumId w:val="9"/>
  </w:num>
  <w:num w:numId="17" w16cid:durableId="1436637683">
    <w:abstractNumId w:val="17"/>
  </w:num>
  <w:num w:numId="18" w16cid:durableId="493185014">
    <w:abstractNumId w:val="26"/>
  </w:num>
  <w:num w:numId="19" w16cid:durableId="1786804259">
    <w:abstractNumId w:val="11"/>
  </w:num>
  <w:num w:numId="20" w16cid:durableId="521623997">
    <w:abstractNumId w:val="7"/>
  </w:num>
  <w:num w:numId="21" w16cid:durableId="308439093">
    <w:abstractNumId w:val="12"/>
  </w:num>
  <w:num w:numId="22" w16cid:durableId="1110392477">
    <w:abstractNumId w:val="18"/>
  </w:num>
  <w:num w:numId="23" w16cid:durableId="912467742">
    <w:abstractNumId w:val="14"/>
  </w:num>
  <w:num w:numId="24" w16cid:durableId="1656911261">
    <w:abstractNumId w:val="23"/>
  </w:num>
  <w:num w:numId="25" w16cid:durableId="607928040">
    <w:abstractNumId w:val="25"/>
  </w:num>
  <w:num w:numId="26" w16cid:durableId="1255093025">
    <w:abstractNumId w:val="0"/>
  </w:num>
  <w:num w:numId="27" w16cid:durableId="190016288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5"/>
    <w:rsid w:val="00000C03"/>
    <w:rsid w:val="00004C3B"/>
    <w:rsid w:val="000165F8"/>
    <w:rsid w:val="00016C1E"/>
    <w:rsid w:val="00043C99"/>
    <w:rsid w:val="00045498"/>
    <w:rsid w:val="00056C57"/>
    <w:rsid w:val="00066632"/>
    <w:rsid w:val="0008431F"/>
    <w:rsid w:val="0009214F"/>
    <w:rsid w:val="00092434"/>
    <w:rsid w:val="000C29D9"/>
    <w:rsid w:val="000C4927"/>
    <w:rsid w:val="000C6AA9"/>
    <w:rsid w:val="000C7C57"/>
    <w:rsid w:val="000D06FD"/>
    <w:rsid w:val="000F13E8"/>
    <w:rsid w:val="000F465B"/>
    <w:rsid w:val="000F5509"/>
    <w:rsid w:val="000F55E6"/>
    <w:rsid w:val="00102A1D"/>
    <w:rsid w:val="00125131"/>
    <w:rsid w:val="001258BB"/>
    <w:rsid w:val="00125DC9"/>
    <w:rsid w:val="001375CA"/>
    <w:rsid w:val="0014207A"/>
    <w:rsid w:val="00147819"/>
    <w:rsid w:val="001665A1"/>
    <w:rsid w:val="001750CC"/>
    <w:rsid w:val="00176AC9"/>
    <w:rsid w:val="001809B3"/>
    <w:rsid w:val="00180D51"/>
    <w:rsid w:val="00184327"/>
    <w:rsid w:val="001864EE"/>
    <w:rsid w:val="00187EA6"/>
    <w:rsid w:val="001A15AB"/>
    <w:rsid w:val="001A2BCD"/>
    <w:rsid w:val="001B2CB1"/>
    <w:rsid w:val="001B3B94"/>
    <w:rsid w:val="001B5EC7"/>
    <w:rsid w:val="001C1465"/>
    <w:rsid w:val="001C5EF8"/>
    <w:rsid w:val="001D1E34"/>
    <w:rsid w:val="001E630D"/>
    <w:rsid w:val="001F1766"/>
    <w:rsid w:val="00223DBB"/>
    <w:rsid w:val="002321EA"/>
    <w:rsid w:val="00234681"/>
    <w:rsid w:val="0023603F"/>
    <w:rsid w:val="002401C0"/>
    <w:rsid w:val="00247DE7"/>
    <w:rsid w:val="0025303C"/>
    <w:rsid w:val="00260B22"/>
    <w:rsid w:val="0027349F"/>
    <w:rsid w:val="00273DEE"/>
    <w:rsid w:val="00285DE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7C36"/>
    <w:rsid w:val="00304C4D"/>
    <w:rsid w:val="00323BB7"/>
    <w:rsid w:val="003313CD"/>
    <w:rsid w:val="00333E9C"/>
    <w:rsid w:val="00337D8E"/>
    <w:rsid w:val="00360F21"/>
    <w:rsid w:val="003622D9"/>
    <w:rsid w:val="003641E3"/>
    <w:rsid w:val="003820DF"/>
    <w:rsid w:val="003912D0"/>
    <w:rsid w:val="00395945"/>
    <w:rsid w:val="003A3FCC"/>
    <w:rsid w:val="003A60EF"/>
    <w:rsid w:val="003B2B17"/>
    <w:rsid w:val="003B2BB8"/>
    <w:rsid w:val="003B3F1F"/>
    <w:rsid w:val="003B6145"/>
    <w:rsid w:val="003B6209"/>
    <w:rsid w:val="003D1784"/>
    <w:rsid w:val="003D34FF"/>
    <w:rsid w:val="003D585C"/>
    <w:rsid w:val="003D630A"/>
    <w:rsid w:val="003E6A14"/>
    <w:rsid w:val="003F2DA2"/>
    <w:rsid w:val="003F6ED7"/>
    <w:rsid w:val="0040062A"/>
    <w:rsid w:val="004122B5"/>
    <w:rsid w:val="00415C72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44B8"/>
    <w:rsid w:val="00535418"/>
    <w:rsid w:val="00546416"/>
    <w:rsid w:val="0055492D"/>
    <w:rsid w:val="00560AF1"/>
    <w:rsid w:val="00570781"/>
    <w:rsid w:val="005749CF"/>
    <w:rsid w:val="00574D04"/>
    <w:rsid w:val="00576162"/>
    <w:rsid w:val="005919A2"/>
    <w:rsid w:val="005938B8"/>
    <w:rsid w:val="00593BB4"/>
    <w:rsid w:val="00593C73"/>
    <w:rsid w:val="005A1743"/>
    <w:rsid w:val="005A6312"/>
    <w:rsid w:val="005A7AD2"/>
    <w:rsid w:val="005C16FA"/>
    <w:rsid w:val="005C3AA9"/>
    <w:rsid w:val="005E22C2"/>
    <w:rsid w:val="005F0BC1"/>
    <w:rsid w:val="00617C79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B46BC"/>
    <w:rsid w:val="006C483A"/>
    <w:rsid w:val="006D329A"/>
    <w:rsid w:val="006D7AA0"/>
    <w:rsid w:val="006E1038"/>
    <w:rsid w:val="006E1079"/>
    <w:rsid w:val="006E52FA"/>
    <w:rsid w:val="006F1FCC"/>
    <w:rsid w:val="00705379"/>
    <w:rsid w:val="00714B0D"/>
    <w:rsid w:val="007219F1"/>
    <w:rsid w:val="00730008"/>
    <w:rsid w:val="00733648"/>
    <w:rsid w:val="007378D6"/>
    <w:rsid w:val="00747445"/>
    <w:rsid w:val="007578F5"/>
    <w:rsid w:val="00761E08"/>
    <w:rsid w:val="00770E1A"/>
    <w:rsid w:val="00780925"/>
    <w:rsid w:val="00784C2F"/>
    <w:rsid w:val="00784CAA"/>
    <w:rsid w:val="00785261"/>
    <w:rsid w:val="007A1DD5"/>
    <w:rsid w:val="007A2767"/>
    <w:rsid w:val="007A47B3"/>
    <w:rsid w:val="007B0256"/>
    <w:rsid w:val="007B10E4"/>
    <w:rsid w:val="007D0167"/>
    <w:rsid w:val="007D5C97"/>
    <w:rsid w:val="007E10B2"/>
    <w:rsid w:val="007E6C06"/>
    <w:rsid w:val="007F0BD0"/>
    <w:rsid w:val="007F35DB"/>
    <w:rsid w:val="007F6C84"/>
    <w:rsid w:val="00822BAD"/>
    <w:rsid w:val="008250FD"/>
    <w:rsid w:val="008275E5"/>
    <w:rsid w:val="00830A50"/>
    <w:rsid w:val="00833329"/>
    <w:rsid w:val="008442EA"/>
    <w:rsid w:val="0085245C"/>
    <w:rsid w:val="00860604"/>
    <w:rsid w:val="00863C7F"/>
    <w:rsid w:val="0087665A"/>
    <w:rsid w:val="00884A98"/>
    <w:rsid w:val="00887867"/>
    <w:rsid w:val="008935BF"/>
    <w:rsid w:val="0089701B"/>
    <w:rsid w:val="008D3257"/>
    <w:rsid w:val="008D4B76"/>
    <w:rsid w:val="008E7288"/>
    <w:rsid w:val="00901D3F"/>
    <w:rsid w:val="00905783"/>
    <w:rsid w:val="00906B1B"/>
    <w:rsid w:val="00912EAE"/>
    <w:rsid w:val="009225F0"/>
    <w:rsid w:val="00923ED2"/>
    <w:rsid w:val="00930CDC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7705B"/>
    <w:rsid w:val="009A1848"/>
    <w:rsid w:val="009A6456"/>
    <w:rsid w:val="009E5082"/>
    <w:rsid w:val="00A06958"/>
    <w:rsid w:val="00A11A09"/>
    <w:rsid w:val="00A134AC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84F79"/>
    <w:rsid w:val="00A932B8"/>
    <w:rsid w:val="00A96D98"/>
    <w:rsid w:val="00AA0E0F"/>
    <w:rsid w:val="00AA6762"/>
    <w:rsid w:val="00AB5DE9"/>
    <w:rsid w:val="00AD2DEE"/>
    <w:rsid w:val="00AE4AAE"/>
    <w:rsid w:val="00AF27AD"/>
    <w:rsid w:val="00B078E1"/>
    <w:rsid w:val="00B079B0"/>
    <w:rsid w:val="00B1295A"/>
    <w:rsid w:val="00B12DF8"/>
    <w:rsid w:val="00B15586"/>
    <w:rsid w:val="00B4015C"/>
    <w:rsid w:val="00B40AAC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2B12"/>
    <w:rsid w:val="00BC581F"/>
    <w:rsid w:val="00BD5EAA"/>
    <w:rsid w:val="00BD6CC5"/>
    <w:rsid w:val="00BE632A"/>
    <w:rsid w:val="00BE7148"/>
    <w:rsid w:val="00BEC217"/>
    <w:rsid w:val="00C07318"/>
    <w:rsid w:val="00C107E1"/>
    <w:rsid w:val="00C25DCA"/>
    <w:rsid w:val="00C26260"/>
    <w:rsid w:val="00C27827"/>
    <w:rsid w:val="00C374C0"/>
    <w:rsid w:val="00C54B33"/>
    <w:rsid w:val="00C93BF0"/>
    <w:rsid w:val="00CA50D9"/>
    <w:rsid w:val="00CB1192"/>
    <w:rsid w:val="00CB2835"/>
    <w:rsid w:val="00CB77BB"/>
    <w:rsid w:val="00CC375F"/>
    <w:rsid w:val="00CC618A"/>
    <w:rsid w:val="00CD3DF5"/>
    <w:rsid w:val="00CE720A"/>
    <w:rsid w:val="00CF35B7"/>
    <w:rsid w:val="00CF3861"/>
    <w:rsid w:val="00CF74D3"/>
    <w:rsid w:val="00D0106B"/>
    <w:rsid w:val="00D05402"/>
    <w:rsid w:val="00D1689F"/>
    <w:rsid w:val="00D22039"/>
    <w:rsid w:val="00D3530B"/>
    <w:rsid w:val="00D35FF8"/>
    <w:rsid w:val="00D41A7F"/>
    <w:rsid w:val="00D426EB"/>
    <w:rsid w:val="00D4539E"/>
    <w:rsid w:val="00D45AD0"/>
    <w:rsid w:val="00D467C3"/>
    <w:rsid w:val="00D541D4"/>
    <w:rsid w:val="00D57C7F"/>
    <w:rsid w:val="00D638A0"/>
    <w:rsid w:val="00D76343"/>
    <w:rsid w:val="00D87A0F"/>
    <w:rsid w:val="00DB1E50"/>
    <w:rsid w:val="00DB5769"/>
    <w:rsid w:val="00DB7B1E"/>
    <w:rsid w:val="00DC133A"/>
    <w:rsid w:val="00DC2D38"/>
    <w:rsid w:val="00DC322B"/>
    <w:rsid w:val="00DC417D"/>
    <w:rsid w:val="00DD3D47"/>
    <w:rsid w:val="00DE3193"/>
    <w:rsid w:val="00DE394A"/>
    <w:rsid w:val="00DF50B1"/>
    <w:rsid w:val="00E02566"/>
    <w:rsid w:val="00E06A1B"/>
    <w:rsid w:val="00E16042"/>
    <w:rsid w:val="00E218DC"/>
    <w:rsid w:val="00E41EB8"/>
    <w:rsid w:val="00E43F17"/>
    <w:rsid w:val="00E47C6B"/>
    <w:rsid w:val="00E52DDA"/>
    <w:rsid w:val="00E64C18"/>
    <w:rsid w:val="00E7389C"/>
    <w:rsid w:val="00E8036A"/>
    <w:rsid w:val="00E81CC1"/>
    <w:rsid w:val="00E81FD4"/>
    <w:rsid w:val="00E87CEC"/>
    <w:rsid w:val="00E94B15"/>
    <w:rsid w:val="00E966BF"/>
    <w:rsid w:val="00EA34E2"/>
    <w:rsid w:val="00EB0313"/>
    <w:rsid w:val="00EC4364"/>
    <w:rsid w:val="00EE1B99"/>
    <w:rsid w:val="00EE54E1"/>
    <w:rsid w:val="00EE5503"/>
    <w:rsid w:val="00F06450"/>
    <w:rsid w:val="00F34F32"/>
    <w:rsid w:val="00F411F2"/>
    <w:rsid w:val="00F50546"/>
    <w:rsid w:val="00F52A08"/>
    <w:rsid w:val="00F57B05"/>
    <w:rsid w:val="00F64EBE"/>
    <w:rsid w:val="00F71EB8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476D8"/>
  <w15:docId w15:val="{F8CA4B1C-5AEF-4547-B045-2C06036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F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budget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</Template>
  <TotalTime>36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user</cp:lastModifiedBy>
  <cp:revision>14</cp:revision>
  <cp:lastPrinted>2021-12-21T00:32:00Z</cp:lastPrinted>
  <dcterms:created xsi:type="dcterms:W3CDTF">2024-01-02T07:19:00Z</dcterms:created>
  <dcterms:modified xsi:type="dcterms:W3CDTF">2024-01-11T10:31:00Z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