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F10C" w14:textId="152558A1" w:rsidR="00E94B15" w:rsidRPr="003B6B5E" w:rsidRDefault="00000000" w:rsidP="00FE2006">
      <w:pPr>
        <w:pStyle w:val="Heading1"/>
        <w:spacing w:before="2520"/>
        <w:rPr>
          <w:rFonts w:ascii="Microsoft JhengHei" w:eastAsia="Microsoft JhengHei" w:hAnsi="Microsoft JhengHei"/>
        </w:rPr>
      </w:pPr>
      <w:bookmarkStart w:id="0" w:name="_Toc122689909"/>
      <w:r w:rsidRPr="003B6B5E">
        <w:rPr>
          <w:rFonts w:eastAsia="Microsoft JhengHei"/>
        </w:rPr>
        <w:t>NDIS</w:t>
      </w:r>
      <w:r w:rsidRPr="003B6B5E">
        <w:rPr>
          <w:rFonts w:ascii="Microsoft JhengHei" w:eastAsia="Microsoft JhengHei" w:hAnsi="Microsoft JhengHei"/>
        </w:rPr>
        <w:t xml:space="preserve"> 變動說明資料單</w:t>
      </w:r>
    </w:p>
    <w:bookmarkEnd w:id="0"/>
    <w:p w14:paraId="1E79F166" w14:textId="22FAC74C" w:rsidR="00770E1A" w:rsidRPr="003B6B5E" w:rsidRDefault="00000000" w:rsidP="00DB1E50">
      <w:pPr>
        <w:spacing w:after="0" w:line="240" w:lineRule="auto"/>
        <w:rPr>
          <w:rStyle w:val="eop"/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 xml:space="preserve">我們對 </w:t>
      </w:r>
      <w:r w:rsidRPr="003B6B5E">
        <w:rPr>
          <w:rFonts w:eastAsia="Microsoft JhengHei" w:cs="Arial"/>
        </w:rPr>
        <w:t>NDIS</w:t>
      </w:r>
      <w:r w:rsidRPr="003B6B5E">
        <w:rPr>
          <w:rFonts w:ascii="Microsoft JhengHei" w:eastAsia="Microsoft JhengHei" w:hAnsi="Microsoft JhengHei"/>
        </w:rPr>
        <w:t xml:space="preserve"> 的服務方式做了一些變更。</w:t>
      </w:r>
    </w:p>
    <w:p w14:paraId="7CCDE3E8" w14:textId="77777777" w:rsidR="00DB1E50" w:rsidRPr="003B6B5E" w:rsidRDefault="00DB1E50" w:rsidP="00DB1E50">
      <w:pPr>
        <w:spacing w:after="0" w:line="240" w:lineRule="auto"/>
        <w:rPr>
          <w:rFonts w:ascii="Microsoft JhengHei" w:eastAsia="Microsoft JhengHei" w:hAnsi="Microsoft JhengHei"/>
        </w:rPr>
      </w:pPr>
    </w:p>
    <w:p w14:paraId="270701C5" w14:textId="1EFF8A25" w:rsidR="00770E1A" w:rsidRPr="003B6B5E" w:rsidRDefault="00000000" w:rsidP="00DB1E50">
      <w:p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>發生變化的項目有：</w:t>
      </w:r>
    </w:p>
    <w:p w14:paraId="287E4E48" w14:textId="77777777" w:rsidR="00DB1E50" w:rsidRPr="003B6B5E" w:rsidRDefault="00DB1E50" w:rsidP="00DB1E50">
      <w:pPr>
        <w:spacing w:after="0" w:line="240" w:lineRule="auto"/>
        <w:rPr>
          <w:rStyle w:val="eop"/>
          <w:rFonts w:ascii="Microsoft JhengHei" w:eastAsia="Microsoft JhengHei" w:hAnsi="Microsoft JhengHei"/>
        </w:rPr>
      </w:pPr>
    </w:p>
    <w:p w14:paraId="4C97C91A" w14:textId="5F00F476" w:rsidR="00770E1A" w:rsidRPr="003B6B5E" w:rsidRDefault="00000000" w:rsidP="00DB1E50">
      <w:pPr>
        <w:pStyle w:val="ListParagraph"/>
        <w:numPr>
          <w:ilvl w:val="0"/>
          <w:numId w:val="14"/>
        </w:num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 xml:space="preserve">您申請 </w:t>
      </w:r>
      <w:r w:rsidRPr="003B6B5E">
        <w:rPr>
          <w:rFonts w:eastAsia="Microsoft JhengHei" w:cs="Arial"/>
        </w:rPr>
        <w:t>NDIS</w:t>
      </w:r>
      <w:r w:rsidRPr="003B6B5E">
        <w:rPr>
          <w:rFonts w:ascii="Microsoft JhengHei" w:eastAsia="Microsoft JhengHei" w:hAnsi="Microsoft JhengHei"/>
        </w:rPr>
        <w:t xml:space="preserve"> 的方式</w:t>
      </w:r>
    </w:p>
    <w:p w14:paraId="137808CC" w14:textId="6407DB7C" w:rsidR="00770E1A" w:rsidRPr="003B6B5E" w:rsidRDefault="00000000" w:rsidP="00DB1E50">
      <w:pPr>
        <w:pStyle w:val="ListParagraph"/>
        <w:numPr>
          <w:ilvl w:val="0"/>
          <w:numId w:val="14"/>
        </w:num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>我們為您制定計畫的方式</w:t>
      </w:r>
    </w:p>
    <w:p w14:paraId="4D1DCD69" w14:textId="1C7C0BE6" w:rsidR="00F64EBE" w:rsidRPr="003B6B5E" w:rsidRDefault="00000000" w:rsidP="00DB1E50">
      <w:pPr>
        <w:pStyle w:val="ListParagraph"/>
        <w:numPr>
          <w:ilvl w:val="0"/>
          <w:numId w:val="14"/>
        </w:num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>我們變更您計畫的方式</w:t>
      </w:r>
    </w:p>
    <w:p w14:paraId="34306972" w14:textId="065AEA71" w:rsidR="00770E1A" w:rsidRPr="003B6B5E" w:rsidRDefault="00000000" w:rsidP="00DB1E50">
      <w:pPr>
        <w:pStyle w:val="ListParagraph"/>
        <w:numPr>
          <w:ilvl w:val="0"/>
          <w:numId w:val="14"/>
        </w:num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>在您的計畫中記錄您的服務提供者</w:t>
      </w:r>
    </w:p>
    <w:p w14:paraId="15C2C559" w14:textId="77777777" w:rsidR="00DB1E50" w:rsidRPr="003B6B5E" w:rsidRDefault="00DB1E50" w:rsidP="00DB1E50">
      <w:pPr>
        <w:spacing w:after="0" w:line="240" w:lineRule="auto"/>
        <w:rPr>
          <w:rFonts w:ascii="Microsoft JhengHei" w:eastAsia="Microsoft JhengHei" w:hAnsi="Microsoft JhengHei"/>
        </w:rPr>
      </w:pPr>
    </w:p>
    <w:p w14:paraId="7F02818F" w14:textId="4733EE02" w:rsidR="00560AF1" w:rsidRPr="003B6B5E" w:rsidRDefault="00000000" w:rsidP="00DB1E50">
      <w:p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eastAsia="Microsoft JhengHei" w:cs="Arial"/>
        </w:rPr>
        <w:t>NDIS</w:t>
      </w:r>
      <w:r w:rsidRPr="003B6B5E">
        <w:rPr>
          <w:rFonts w:ascii="Microsoft JhengHei" w:eastAsia="Microsoft JhengHei" w:hAnsi="Microsoft JhengHei"/>
        </w:rPr>
        <w:t xml:space="preserve"> 的規則或運作方式沒有改變。我們的決策方式及 </w:t>
      </w:r>
      <w:r w:rsidRPr="003B6B5E">
        <w:rPr>
          <w:rFonts w:eastAsia="Microsoft JhengHei" w:cs="Arial"/>
        </w:rPr>
        <w:t>NDIS</w:t>
      </w:r>
      <w:r w:rsidRPr="003B6B5E">
        <w:rPr>
          <w:rFonts w:ascii="Microsoft JhengHei" w:eastAsia="Microsoft JhengHei" w:hAnsi="Microsoft JhengHei"/>
        </w:rPr>
        <w:t>的資助項目也沒有改變。</w:t>
      </w:r>
    </w:p>
    <w:p w14:paraId="050F527D" w14:textId="77777777" w:rsidR="00DB1E50" w:rsidRPr="003B6B5E" w:rsidRDefault="00DB1E50" w:rsidP="00DB1E50">
      <w:pPr>
        <w:spacing w:after="0" w:line="240" w:lineRule="auto"/>
        <w:rPr>
          <w:rFonts w:ascii="Microsoft JhengHei" w:eastAsia="Microsoft JhengHei" w:hAnsi="Microsoft JhengHei" w:cs="Arial"/>
          <w:color w:val="000000"/>
        </w:rPr>
      </w:pPr>
    </w:p>
    <w:p w14:paraId="6FAB0201" w14:textId="6E712117" w:rsidR="00770E1A" w:rsidRPr="003B6B5E" w:rsidRDefault="00000000" w:rsidP="00DB1E50">
      <w:p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 w:cs="Arial"/>
          <w:color w:val="000000"/>
        </w:rPr>
        <w:t>為了協助我們現今和未來的參與者取得更好的成果，我們建立了新的電腦系統，並改進了過往的作業方式。</w:t>
      </w:r>
      <w:r w:rsidR="00560AF1" w:rsidRPr="003B6B5E">
        <w:rPr>
          <w:rFonts w:ascii="Microsoft JhengHei" w:eastAsia="Microsoft JhengHei" w:hAnsi="Microsoft JhengHei"/>
        </w:rPr>
        <w:t>我們已開始在澳洲各地適用新的電腦系統和流程。</w:t>
      </w:r>
    </w:p>
    <w:p w14:paraId="75EA60EF" w14:textId="77777777" w:rsidR="00DB1E50" w:rsidRPr="003B6B5E" w:rsidRDefault="00DB1E50" w:rsidP="00DB1E50">
      <w:pPr>
        <w:spacing w:after="0" w:line="240" w:lineRule="auto"/>
        <w:rPr>
          <w:rFonts w:ascii="Microsoft JhengHei" w:eastAsia="Microsoft JhengHei" w:hAnsi="Microsoft JhengHei" w:cs="Arial"/>
          <w:color w:val="000000"/>
        </w:rPr>
      </w:pPr>
    </w:p>
    <w:p w14:paraId="60E3405F" w14:textId="73638A22" w:rsidR="001D1E34" w:rsidRPr="003B6B5E" w:rsidRDefault="00000000" w:rsidP="00DB1E50">
      <w:pPr>
        <w:spacing w:after="0" w:line="240" w:lineRule="auto"/>
        <w:rPr>
          <w:rFonts w:ascii="Microsoft JhengHei" w:eastAsia="Microsoft JhengHei" w:hAnsi="Microsoft JhengHei" w:cs="Arial"/>
          <w:color w:val="000000"/>
        </w:rPr>
      </w:pPr>
      <w:r w:rsidRPr="003B6B5E">
        <w:rPr>
          <w:rFonts w:ascii="Microsoft JhengHei" w:eastAsia="Microsoft JhengHei" w:hAnsi="Microsoft JhengHei" w:cs="Arial"/>
          <w:color w:val="000000"/>
        </w:rPr>
        <w:t xml:space="preserve">目前申請人、參與者或其支持者還無需採取任何行動。我們將在您進入 </w:t>
      </w:r>
      <w:r w:rsidRPr="003B6B5E">
        <w:rPr>
          <w:rFonts w:eastAsia="Microsoft JhengHei" w:cs="Arial"/>
        </w:rPr>
        <w:t>NDIS</w:t>
      </w:r>
      <w:r w:rsidRPr="003B6B5E">
        <w:rPr>
          <w:rFonts w:ascii="Microsoft JhengHei" w:eastAsia="Microsoft JhengHei" w:hAnsi="Microsoft JhengHei" w:cs="Arial"/>
          <w:color w:val="000000"/>
        </w:rPr>
        <w:t xml:space="preserve"> 旅程下一個階段時與您合作，以確保您能取得所需的支援和資訊。</w:t>
      </w:r>
    </w:p>
    <w:p w14:paraId="62147F80" w14:textId="77777777" w:rsidR="00DB1E50" w:rsidRPr="003B6B5E" w:rsidRDefault="00DB1E50" w:rsidP="00DB1E50">
      <w:pPr>
        <w:spacing w:after="0" w:line="240" w:lineRule="auto"/>
        <w:rPr>
          <w:rFonts w:ascii="Microsoft JhengHei" w:eastAsia="Microsoft JhengHei" w:hAnsi="Microsoft JhengHei" w:cs="Arial"/>
          <w:color w:val="000000"/>
        </w:rPr>
      </w:pPr>
    </w:p>
    <w:p w14:paraId="099BB220" w14:textId="2E3EA6E8" w:rsidR="00F92D35" w:rsidRPr="003B6B5E" w:rsidRDefault="00000000" w:rsidP="00DB1E50">
      <w:pPr>
        <w:spacing w:after="0" w:line="240" w:lineRule="auto"/>
        <w:rPr>
          <w:rFonts w:ascii="Microsoft JhengHei" w:eastAsia="Microsoft JhengHei" w:hAnsi="Microsoft JhengHei" w:cs="Arial"/>
          <w:color w:val="000000"/>
        </w:rPr>
      </w:pPr>
      <w:r w:rsidRPr="003B6B5E">
        <w:rPr>
          <w:rFonts w:ascii="Microsoft JhengHei" w:eastAsia="Microsoft JhengHei" w:hAnsi="Microsoft JhengHei" w:cs="Arial"/>
          <w:color w:val="000000"/>
        </w:rPr>
        <w:t>在每次合作時，我們會向您告知您的計畫儲存在哪個電腦系統中。您將因此了解未來的方向，並可將此資訊與對您而言重要的人（例如：您的支持者或服務提供者）分享。</w:t>
      </w:r>
    </w:p>
    <w:p w14:paraId="5DC3E387" w14:textId="77777777" w:rsidR="00DB1E50" w:rsidRPr="003B6B5E" w:rsidRDefault="00DB1E50" w:rsidP="00DB1E50">
      <w:pPr>
        <w:spacing w:after="0" w:line="240" w:lineRule="auto"/>
        <w:rPr>
          <w:rFonts w:ascii="Microsoft JhengHei" w:eastAsia="Microsoft JhengHei" w:hAnsi="Microsoft JhengHei" w:cs="Arial"/>
          <w:color w:val="000000"/>
        </w:rPr>
      </w:pPr>
    </w:p>
    <w:p w14:paraId="6D5C4F92" w14:textId="2EEC44AC" w:rsidR="00DB1E50" w:rsidRPr="003B6B5E" w:rsidRDefault="00000000" w:rsidP="00DB1E50">
      <w:pPr>
        <w:spacing w:after="0" w:line="240" w:lineRule="auto"/>
        <w:rPr>
          <w:rFonts w:ascii="Microsoft JhengHei" w:eastAsia="Microsoft JhengHei" w:hAnsi="Microsoft JhengHei" w:cs="Arial"/>
          <w:color w:val="000000"/>
        </w:rPr>
      </w:pPr>
      <w:r w:rsidRPr="003B6B5E">
        <w:rPr>
          <w:rFonts w:ascii="Microsoft JhengHei" w:eastAsia="Microsoft JhengHei" w:hAnsi="Microsoft JhengHei" w:cs="Arial"/>
          <w:color w:val="000000"/>
        </w:rPr>
        <w:t xml:space="preserve">您可以瀏覽我們的 </w:t>
      </w:r>
      <w:hyperlink r:id="rId11" w:history="1">
        <w:r w:rsidRPr="00A11030">
          <w:rPr>
            <w:rStyle w:val="Hyperlink"/>
            <w:rFonts w:ascii="Microsoft JhengHei" w:eastAsia="Microsoft JhengHei" w:hAnsi="Microsoft JhengHei" w:cs="Arial"/>
          </w:rPr>
          <w:t>網站</w:t>
        </w:r>
      </w:hyperlink>
      <w:r w:rsidRPr="003B6B5E">
        <w:rPr>
          <w:rFonts w:ascii="Microsoft JhengHei" w:eastAsia="Microsoft JhengHei" w:hAnsi="Microsoft JhengHei" w:cs="Arial"/>
          <w:color w:val="000000"/>
        </w:rPr>
        <w:t xml:space="preserve"> ，以了解更多與此次變動相關的資訊。</w:t>
      </w:r>
    </w:p>
    <w:p w14:paraId="3EA8A03B" w14:textId="1A5B2B56" w:rsidR="00184327" w:rsidRPr="003B6B5E" w:rsidRDefault="00184327" w:rsidP="00DB1E50">
      <w:pPr>
        <w:spacing w:after="0" w:line="240" w:lineRule="auto"/>
        <w:rPr>
          <w:rFonts w:ascii="Microsoft JhengHei" w:eastAsia="Microsoft JhengHei" w:hAnsi="Microsoft JhengHei" w:cs="Arial"/>
          <w:color w:val="000000"/>
        </w:rPr>
      </w:pPr>
    </w:p>
    <w:p w14:paraId="5875F47B" w14:textId="00CDE1CB" w:rsidR="009417A0" w:rsidRPr="004058E4" w:rsidRDefault="00000000" w:rsidP="00DB1E50">
      <w:pPr>
        <w:pStyle w:val="Heading3"/>
        <w:spacing w:before="0" w:after="0" w:line="240" w:lineRule="auto"/>
        <w:rPr>
          <w:rFonts w:ascii="Microsoft JhengHei" w:eastAsia="Microsoft JhengHei" w:hAnsi="Microsoft JhengHei"/>
        </w:rPr>
      </w:pPr>
      <w:r w:rsidRPr="004058E4">
        <w:rPr>
          <w:rFonts w:ascii="Microsoft JhengHei" w:eastAsia="Microsoft JhengHei" w:hAnsi="Microsoft JhengHei"/>
        </w:rPr>
        <w:lastRenderedPageBreak/>
        <w:t>建立聯繫</w:t>
      </w:r>
    </w:p>
    <w:p w14:paraId="2E57A112" w14:textId="77777777" w:rsidR="00DB1E50" w:rsidRPr="003B6B5E" w:rsidRDefault="00DB1E50" w:rsidP="00DB1E50">
      <w:pPr>
        <w:spacing w:after="0" w:line="240" w:lineRule="auto"/>
        <w:rPr>
          <w:rFonts w:ascii="Microsoft JhengHei" w:eastAsia="Microsoft JhengHei" w:hAnsi="Microsoft JhengHei" w:cs="Arial"/>
        </w:rPr>
      </w:pPr>
    </w:p>
    <w:p w14:paraId="290BC07F" w14:textId="43A8FD19" w:rsidR="00495344" w:rsidRPr="003B6B5E" w:rsidRDefault="00000000" w:rsidP="00DB1E50">
      <w:pPr>
        <w:spacing w:after="0" w:line="240" w:lineRule="auto"/>
        <w:rPr>
          <w:rFonts w:ascii="Microsoft JhengHei" w:eastAsia="Microsoft JhengHei" w:hAnsi="Microsoft JhengHei" w:cs="Arial"/>
        </w:rPr>
      </w:pPr>
      <w:r w:rsidRPr="003B6B5E">
        <w:rPr>
          <w:rFonts w:eastAsia="Microsoft JhengHei" w:cs="Arial"/>
        </w:rPr>
        <w:t>NDIS</w:t>
      </w:r>
      <w:r w:rsidRPr="003B6B5E">
        <w:rPr>
          <w:rFonts w:ascii="Microsoft JhengHei" w:eastAsia="Microsoft JhengHei" w:hAnsi="Microsoft JhengHei" w:cs="Arial"/>
        </w:rPr>
        <w:t xml:space="preserve"> 可以為身心障礙者提供支持，無論其是否為 NDIS 的參與者。</w:t>
      </w:r>
    </w:p>
    <w:p w14:paraId="12B94C57" w14:textId="77777777" w:rsidR="00DB1E50" w:rsidRPr="003B6B5E" w:rsidRDefault="00DB1E50" w:rsidP="00DB1E50">
      <w:pPr>
        <w:spacing w:after="0" w:line="240" w:lineRule="auto"/>
        <w:rPr>
          <w:rFonts w:ascii="Microsoft JhengHei" w:eastAsia="Microsoft JhengHei" w:hAnsi="Microsoft JhengHei" w:cs="Arial"/>
        </w:rPr>
      </w:pPr>
    </w:p>
    <w:p w14:paraId="01EF387A" w14:textId="450270C3" w:rsidR="7373E2D3" w:rsidRPr="003B6B5E" w:rsidRDefault="00000000" w:rsidP="00DB1E50">
      <w:pPr>
        <w:spacing w:after="0" w:line="240" w:lineRule="auto"/>
        <w:rPr>
          <w:rFonts w:ascii="Microsoft JhengHei" w:eastAsia="Microsoft JhengHei" w:hAnsi="Microsoft JhengHei" w:cs="Arial"/>
        </w:rPr>
      </w:pPr>
      <w:r w:rsidRPr="003B6B5E">
        <w:rPr>
          <w:rFonts w:ascii="Microsoft JhengHei" w:eastAsia="Microsoft JhengHei" w:hAnsi="Microsoft JhengHei" w:cs="Arial"/>
        </w:rPr>
        <w:t>如果您的年齡介於 9 歲至 64 歲之間，我們能為您轉介您社區內的服務和支援。我們稱此為「社區聯繫</w:t>
      </w:r>
      <w:r w:rsidRPr="003B6B5E">
        <w:rPr>
          <w:rFonts w:eastAsia="Microsoft JhengHei" w:cs="Arial"/>
        </w:rPr>
        <w:t>（</w:t>
      </w:r>
      <w:r w:rsidRPr="003B6B5E">
        <w:rPr>
          <w:rFonts w:eastAsia="Microsoft JhengHei" w:cs="Arial"/>
        </w:rPr>
        <w:t>community connections</w:t>
      </w:r>
      <w:r w:rsidRPr="003B6B5E">
        <w:rPr>
          <w:rFonts w:eastAsia="Microsoft JhengHei" w:cs="Arial"/>
        </w:rPr>
        <w:t>）</w:t>
      </w:r>
      <w:r w:rsidRPr="003B6B5E">
        <w:rPr>
          <w:rFonts w:ascii="Microsoft JhengHei" w:eastAsia="Microsoft JhengHei" w:hAnsi="Microsoft JhengHei" w:cs="Arial"/>
        </w:rPr>
        <w:t>」。</w:t>
      </w:r>
    </w:p>
    <w:p w14:paraId="5EBBF255" w14:textId="77777777" w:rsidR="00DB1E50" w:rsidRPr="003B6B5E" w:rsidRDefault="00DB1E50" w:rsidP="00DB1E50">
      <w:pPr>
        <w:spacing w:after="0" w:line="240" w:lineRule="auto"/>
        <w:rPr>
          <w:rFonts w:ascii="Microsoft JhengHei" w:eastAsia="Microsoft JhengHei" w:hAnsi="Microsoft JhengHei" w:cs="Arial"/>
        </w:rPr>
      </w:pPr>
    </w:p>
    <w:p w14:paraId="3ECE2026" w14:textId="5A601AD0" w:rsidR="00016C1E" w:rsidRPr="003B6B5E" w:rsidRDefault="00000000" w:rsidP="00DB1E50">
      <w:pPr>
        <w:spacing w:after="0" w:line="240" w:lineRule="auto"/>
        <w:rPr>
          <w:rFonts w:ascii="Microsoft JhengHei" w:eastAsia="Microsoft JhengHei" w:hAnsi="Microsoft JhengHei" w:cs="Arial"/>
        </w:rPr>
      </w:pPr>
      <w:r w:rsidRPr="003B6B5E">
        <w:rPr>
          <w:rFonts w:ascii="Microsoft JhengHei" w:eastAsia="Microsoft JhengHei" w:hAnsi="Microsoft JhengHei" w:cs="Arial"/>
        </w:rPr>
        <w:t xml:space="preserve">如果您有未滿 9 歲的孩子需要取得支持，我們可為您提供 </w:t>
      </w:r>
      <w:hyperlink r:id="rId12" w:history="1">
        <w:r w:rsidRPr="00A11030">
          <w:rPr>
            <w:rStyle w:val="Hyperlink"/>
            <w:rFonts w:ascii="Microsoft JhengHei" w:eastAsia="Microsoft JhengHei" w:hAnsi="Microsoft JhengHei" w:cs="Arial"/>
          </w:rPr>
          <w:t>早期介入措施</w:t>
        </w:r>
        <w:r w:rsidRPr="00A11030">
          <w:rPr>
            <w:rStyle w:val="Hyperlink"/>
            <w:rFonts w:eastAsia="Microsoft JhengHei" w:cs="Arial"/>
          </w:rPr>
          <w:t>（</w:t>
        </w:r>
        <w:r w:rsidRPr="00A11030">
          <w:rPr>
            <w:rStyle w:val="Hyperlink"/>
            <w:rFonts w:eastAsia="Microsoft JhengHei" w:cs="Arial"/>
          </w:rPr>
          <w:t>early connections</w:t>
        </w:r>
        <w:r w:rsidRPr="00A11030">
          <w:rPr>
            <w:rStyle w:val="Hyperlink"/>
            <w:rFonts w:eastAsia="Microsoft JhengHei" w:cs="Arial"/>
          </w:rPr>
          <w:t>）</w:t>
        </w:r>
      </w:hyperlink>
      <w:r w:rsidRPr="003B6B5E">
        <w:rPr>
          <w:rFonts w:ascii="Microsoft JhengHei" w:eastAsia="Microsoft JhengHei" w:hAnsi="Microsoft JhengHei" w:cs="Arial"/>
        </w:rPr>
        <w:t>。如果您年滿 65 歲或以上，我們可為您提供老年照護服務相關資訊。</w:t>
      </w:r>
    </w:p>
    <w:p w14:paraId="5E7B01D3" w14:textId="77777777" w:rsidR="00DB1E50" w:rsidRPr="003B6B5E" w:rsidRDefault="00DB1E50" w:rsidP="00DB1E50">
      <w:pPr>
        <w:spacing w:after="0" w:line="240" w:lineRule="auto"/>
        <w:rPr>
          <w:rFonts w:ascii="Microsoft JhengHei" w:eastAsia="Microsoft JhengHei" w:hAnsi="Microsoft JhengHei" w:cs="Arial"/>
        </w:rPr>
      </w:pPr>
    </w:p>
    <w:p w14:paraId="419BD5C7" w14:textId="44CF1235" w:rsidR="7373E2D3" w:rsidRPr="003B6B5E" w:rsidRDefault="00000000" w:rsidP="00DB1E50">
      <w:pPr>
        <w:spacing w:after="0" w:line="240" w:lineRule="auto"/>
        <w:rPr>
          <w:rFonts w:ascii="Microsoft JhengHei" w:eastAsia="Microsoft JhengHei" w:hAnsi="Microsoft JhengHei" w:cs="Arial"/>
        </w:rPr>
      </w:pPr>
      <w:r w:rsidRPr="003B6B5E">
        <w:rPr>
          <w:rFonts w:ascii="Microsoft JhengHei" w:eastAsia="Microsoft JhengHei" w:hAnsi="Microsoft JhengHei" w:cs="Arial"/>
        </w:rPr>
        <w:t>如有需要取得社區聯繫或早期介入措施，您可以：</w:t>
      </w:r>
    </w:p>
    <w:p w14:paraId="75E10A6E" w14:textId="77777777" w:rsidR="00DB1E50" w:rsidRPr="003B6B5E" w:rsidRDefault="00DB1E50" w:rsidP="00DB1E50">
      <w:pPr>
        <w:spacing w:after="0" w:line="240" w:lineRule="auto"/>
        <w:rPr>
          <w:rFonts w:ascii="Microsoft JhengHei" w:eastAsia="Microsoft JhengHei" w:hAnsi="Microsoft JhengHei" w:cs="Arial"/>
        </w:rPr>
      </w:pPr>
    </w:p>
    <w:p w14:paraId="21ACF69C" w14:textId="70C4B197" w:rsidR="7373E2D3" w:rsidRPr="003B6B5E" w:rsidRDefault="00000000" w:rsidP="00DB1E50">
      <w:pPr>
        <w:pStyle w:val="ListParagraph"/>
        <w:numPr>
          <w:ilvl w:val="0"/>
          <w:numId w:val="8"/>
        </w:num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 xml:space="preserve">向 </w:t>
      </w:r>
      <w:hyperlink r:id="rId13" w:history="1">
        <w:r w:rsidR="00016C1E" w:rsidRPr="00A11030">
          <w:rPr>
            <w:rStyle w:val="Hyperlink"/>
            <w:rFonts w:eastAsia="Microsoft JhengHei" w:cs="Arial"/>
            <w:b/>
            <w:bCs/>
          </w:rPr>
          <w:t>NDIS</w:t>
        </w:r>
        <w:r w:rsidR="00016C1E" w:rsidRPr="00A11030">
          <w:rPr>
            <w:rStyle w:val="Hyperlink"/>
            <w:rFonts w:ascii="Microsoft JhengHei" w:eastAsia="Microsoft JhengHei" w:hAnsi="Microsoft JhengHei"/>
            <w:b/>
            <w:bCs/>
          </w:rPr>
          <w:t xml:space="preserve"> 辦公室</w:t>
        </w:r>
      </w:hyperlink>
      <w:r w:rsidR="00182E53">
        <w:rPr>
          <w:rStyle w:val="Hyperlink"/>
          <w:rFonts w:ascii="Microsoft JhengHei" w:eastAsia="Microsoft JhengHei" w:hAnsi="Microsoft JhengHei"/>
          <w:b/>
          <w:bCs/>
        </w:rPr>
        <w:t xml:space="preserve"> </w:t>
      </w:r>
      <w:r w:rsidRPr="003B6B5E">
        <w:rPr>
          <w:rFonts w:ascii="Microsoft JhengHei" w:eastAsia="Microsoft JhengHei" w:hAnsi="Microsoft JhengHei"/>
        </w:rPr>
        <w:t>的工作人員諮詢</w:t>
      </w:r>
      <w:r w:rsidR="00F95F07" w:rsidRPr="00FC610A">
        <w:rPr>
          <w:rStyle w:val="Hyperlink"/>
          <w:rFonts w:ascii="Microsoft JhengHei" w:eastAsia="Microsoft JhengHei" w:hAnsi="Microsoft JhengHei"/>
          <w:color w:val="auto"/>
          <w:u w:val="none"/>
        </w:rPr>
        <w:t>。</w:t>
      </w:r>
    </w:p>
    <w:p w14:paraId="70E86BA1" w14:textId="266BD4A9" w:rsidR="7373E2D3" w:rsidRPr="003B6B5E" w:rsidRDefault="00000000" w:rsidP="00DB1E50">
      <w:pPr>
        <w:pStyle w:val="ListParagraph"/>
        <w:numPr>
          <w:ilvl w:val="0"/>
          <w:numId w:val="8"/>
        </w:num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>致電 1800 800 110 與我們聯絡。</w:t>
      </w:r>
    </w:p>
    <w:p w14:paraId="47A7970F" w14:textId="0F05B2EB" w:rsidR="00DB7B1E" w:rsidRPr="003B6B5E" w:rsidRDefault="00000000" w:rsidP="00DB1E50">
      <w:pPr>
        <w:pStyle w:val="ListParagraph"/>
        <w:numPr>
          <w:ilvl w:val="0"/>
          <w:numId w:val="8"/>
        </w:num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>致電 131 450 聯繫筆譯和口譯服務，並要求與 NDIS 通話。</w:t>
      </w:r>
    </w:p>
    <w:p w14:paraId="172168B1" w14:textId="77777777" w:rsidR="00DB1E50" w:rsidRPr="003B6B5E" w:rsidRDefault="00DB1E50" w:rsidP="00DB1E50">
      <w:pPr>
        <w:pStyle w:val="ListParagraph"/>
        <w:spacing w:after="0" w:line="240" w:lineRule="auto"/>
        <w:rPr>
          <w:rFonts w:ascii="Microsoft JhengHei" w:eastAsia="Microsoft JhengHei" w:hAnsi="Microsoft JhengHei"/>
        </w:rPr>
      </w:pPr>
    </w:p>
    <w:p w14:paraId="455B3CCC" w14:textId="2E068EBB" w:rsidR="00901D3F" w:rsidRPr="003B6B5E" w:rsidRDefault="00000000" w:rsidP="00DB1E50">
      <w:p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 xml:space="preserve">欲了解更多資訊，請瀏覽 </w:t>
      </w:r>
      <w:hyperlink r:id="rId14" w:history="1">
        <w:r w:rsidRPr="00A11030">
          <w:rPr>
            <w:rStyle w:val="Hyperlink"/>
            <w:rFonts w:ascii="Microsoft JhengHei" w:eastAsia="Microsoft JhengHei" w:hAnsi="Microsoft JhengHei"/>
          </w:rPr>
          <w:t>建立聯繫</w:t>
        </w:r>
        <w:r w:rsidRPr="00A11030">
          <w:rPr>
            <w:rStyle w:val="Hyperlink"/>
            <w:rFonts w:eastAsia="Microsoft JhengHei" w:cs="Arial"/>
          </w:rPr>
          <w:t>（</w:t>
        </w:r>
        <w:r w:rsidRPr="00A11030">
          <w:rPr>
            <w:rStyle w:val="Hyperlink"/>
            <w:rFonts w:eastAsia="Microsoft JhengHei" w:cs="Arial"/>
          </w:rPr>
          <w:t>making connections</w:t>
        </w:r>
        <w:r w:rsidRPr="00A11030">
          <w:rPr>
            <w:rStyle w:val="Hyperlink"/>
            <w:rFonts w:eastAsia="Microsoft JhengHei" w:cs="Arial"/>
          </w:rPr>
          <w:t>）</w:t>
        </w:r>
      </w:hyperlink>
      <w:r w:rsidRPr="003B6B5E">
        <w:rPr>
          <w:rFonts w:ascii="Microsoft JhengHei" w:eastAsia="Microsoft JhengHei" w:hAnsi="Microsoft JhengHei"/>
        </w:rPr>
        <w:t>。</w:t>
      </w:r>
    </w:p>
    <w:p w14:paraId="42668778" w14:textId="77777777" w:rsidR="00DB1E50" w:rsidRPr="003B6B5E" w:rsidRDefault="00DB1E50" w:rsidP="00DB1E50">
      <w:pPr>
        <w:rPr>
          <w:rFonts w:ascii="Microsoft JhengHei" w:eastAsia="Microsoft JhengHei" w:hAnsi="Microsoft JhengHei"/>
        </w:rPr>
      </w:pPr>
    </w:p>
    <w:p w14:paraId="381667B6" w14:textId="77744420" w:rsidR="00770E1A" w:rsidRPr="004058E4" w:rsidRDefault="00000000" w:rsidP="00DB1E50">
      <w:pPr>
        <w:pStyle w:val="Heading3"/>
        <w:spacing w:before="0" w:after="0" w:line="240" w:lineRule="auto"/>
        <w:rPr>
          <w:rFonts w:ascii="Microsoft JhengHei" w:eastAsia="Microsoft JhengHei" w:hAnsi="Microsoft JhengHei"/>
        </w:rPr>
      </w:pPr>
      <w:r w:rsidRPr="004058E4">
        <w:rPr>
          <w:rFonts w:ascii="Microsoft JhengHei" w:eastAsia="Microsoft JhengHei" w:hAnsi="Microsoft JhengHei"/>
        </w:rPr>
        <w:t>申請 NDIS</w:t>
      </w:r>
    </w:p>
    <w:p w14:paraId="59D9D7DB" w14:textId="77777777" w:rsidR="00DB1E50" w:rsidRPr="003B6B5E" w:rsidRDefault="00DB1E50" w:rsidP="00DB1E50">
      <w:pPr>
        <w:spacing w:after="0" w:line="240" w:lineRule="auto"/>
        <w:rPr>
          <w:rFonts w:ascii="Microsoft JhengHei" w:eastAsia="Microsoft JhengHei" w:hAnsi="Microsoft JhengHei"/>
          <w:shd w:val="clear" w:color="auto" w:fill="FFFFFF"/>
        </w:rPr>
      </w:pPr>
      <w:bookmarkStart w:id="1" w:name="_Toc122689910"/>
    </w:p>
    <w:p w14:paraId="3C35E947" w14:textId="2988A198" w:rsidR="00016C1E" w:rsidRPr="003B6B5E" w:rsidRDefault="00000000" w:rsidP="00DB1E50">
      <w:pPr>
        <w:spacing w:after="0" w:line="240" w:lineRule="auto"/>
        <w:rPr>
          <w:rFonts w:ascii="Microsoft JhengHei" w:eastAsia="Microsoft JhengHei" w:hAnsi="Microsoft JhengHei"/>
          <w:shd w:val="clear" w:color="auto" w:fill="FFFFFF"/>
        </w:rPr>
      </w:pPr>
      <w:r w:rsidRPr="003B6B5E">
        <w:rPr>
          <w:rFonts w:ascii="Microsoft JhengHei" w:eastAsia="Microsoft JhengHei" w:hAnsi="Microsoft JhengHei"/>
          <w:shd w:val="clear" w:color="auto" w:fill="FFFFFF"/>
        </w:rPr>
        <w:t xml:space="preserve">您申請 </w:t>
      </w:r>
      <w:r w:rsidRPr="003B6B5E">
        <w:rPr>
          <w:rFonts w:eastAsia="Microsoft JhengHei" w:cs="Arial"/>
        </w:rPr>
        <w:t>NDIS</w:t>
      </w:r>
      <w:r w:rsidRPr="003B6B5E">
        <w:rPr>
          <w:rFonts w:ascii="Microsoft JhengHei" w:eastAsia="Microsoft JhengHei" w:hAnsi="Microsoft JhengHei"/>
          <w:shd w:val="clear" w:color="auto" w:fill="FFFFFF"/>
        </w:rPr>
        <w:t xml:space="preserve"> 的方式將有所不同。</w:t>
      </w:r>
    </w:p>
    <w:p w14:paraId="05E53322" w14:textId="77777777" w:rsidR="00DB1E50" w:rsidRPr="003B6B5E" w:rsidRDefault="00DB1E50" w:rsidP="00DB1E50">
      <w:pPr>
        <w:spacing w:after="0" w:line="240" w:lineRule="auto"/>
        <w:rPr>
          <w:rFonts w:ascii="Microsoft JhengHei" w:eastAsia="Microsoft JhengHei" w:hAnsi="Microsoft JhengHei"/>
        </w:rPr>
      </w:pPr>
    </w:p>
    <w:p w14:paraId="72DBA531" w14:textId="372AABD9" w:rsidR="00092434" w:rsidRPr="003B6B5E" w:rsidRDefault="00000000" w:rsidP="00DB1E50">
      <w:p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 xml:space="preserve">如果您具有加入 </w:t>
      </w:r>
      <w:r w:rsidRPr="003B6B5E">
        <w:rPr>
          <w:rFonts w:eastAsia="Microsoft JhengHei" w:cs="Arial"/>
        </w:rPr>
        <w:t>NDIS</w:t>
      </w:r>
      <w:r w:rsidRPr="003B6B5E">
        <w:rPr>
          <w:rFonts w:ascii="Microsoft JhengHei" w:eastAsia="Microsoft JhengHei" w:hAnsi="Microsoft JhengHei"/>
        </w:rPr>
        <w:t xml:space="preserve"> 的資格，我們將協助您申請 </w:t>
      </w:r>
      <w:r w:rsidRPr="003B6B5E">
        <w:rPr>
          <w:rFonts w:eastAsia="Microsoft JhengHei" w:cs="Arial"/>
        </w:rPr>
        <w:t>NDIS</w:t>
      </w:r>
      <w:r w:rsidRPr="003B6B5E">
        <w:rPr>
          <w:rFonts w:ascii="Microsoft JhengHei" w:eastAsia="Microsoft JhengHei" w:hAnsi="Microsoft JhengHei"/>
        </w:rPr>
        <w:t>。</w:t>
      </w:r>
    </w:p>
    <w:p w14:paraId="03DCF07F" w14:textId="77777777" w:rsidR="00DB1E50" w:rsidRPr="003B6B5E" w:rsidRDefault="00DB1E50" w:rsidP="00DB1E50">
      <w:pPr>
        <w:spacing w:after="0" w:line="240" w:lineRule="auto"/>
        <w:rPr>
          <w:rFonts w:ascii="Microsoft JhengHei" w:eastAsia="Microsoft JhengHei" w:hAnsi="Microsoft JhengHei"/>
        </w:rPr>
      </w:pPr>
    </w:p>
    <w:p w14:paraId="7187A0F6" w14:textId="77777777" w:rsidR="00F95F07" w:rsidRPr="003B6B5E" w:rsidRDefault="00000000" w:rsidP="00DB1E50">
      <w:p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 xml:space="preserve">申請 </w:t>
      </w:r>
      <w:r w:rsidRPr="003B6B5E">
        <w:rPr>
          <w:rFonts w:eastAsia="Microsoft JhengHei" w:cs="Arial"/>
        </w:rPr>
        <w:t>NDIS</w:t>
      </w:r>
      <w:r w:rsidRPr="003B6B5E">
        <w:rPr>
          <w:rFonts w:ascii="Microsoft JhengHei" w:eastAsia="Microsoft JhengHei" w:hAnsi="Microsoft JhengHei"/>
        </w:rPr>
        <w:t xml:space="preserve"> 時，您需要指定「我的 </w:t>
      </w:r>
      <w:r w:rsidRPr="003B6B5E">
        <w:rPr>
          <w:rFonts w:eastAsia="Microsoft JhengHei" w:cs="Arial"/>
        </w:rPr>
        <w:t>NDIS</w:t>
      </w:r>
      <w:r w:rsidRPr="003B6B5E">
        <w:rPr>
          <w:rFonts w:ascii="Microsoft JhengHei" w:eastAsia="Microsoft JhengHei" w:hAnsi="Microsoft JhengHei"/>
        </w:rPr>
        <w:t xml:space="preserve"> 聯絡人</w:t>
      </w:r>
      <w:r w:rsidRPr="003B6B5E">
        <w:rPr>
          <w:rFonts w:eastAsia="Microsoft JhengHei" w:cs="Arial"/>
        </w:rPr>
        <w:t>（</w:t>
      </w:r>
      <w:r w:rsidRPr="003B6B5E">
        <w:rPr>
          <w:rFonts w:eastAsia="Microsoft JhengHei" w:cs="Arial"/>
        </w:rPr>
        <w:t>my NDIS contact</w:t>
      </w:r>
      <w:r w:rsidRPr="003B6B5E">
        <w:rPr>
          <w:rFonts w:eastAsia="Microsoft JhengHei" w:cs="Arial"/>
        </w:rPr>
        <w:t>）</w:t>
      </w:r>
      <w:r w:rsidRPr="003B6B5E">
        <w:rPr>
          <w:rFonts w:ascii="Microsoft JhengHei" w:eastAsia="Microsoft JhengHei" w:hAnsi="Microsoft JhengHei"/>
        </w:rPr>
        <w:t xml:space="preserve">」。您的「我的 </w:t>
      </w:r>
      <w:r w:rsidRPr="003B6B5E">
        <w:rPr>
          <w:rFonts w:eastAsia="Microsoft JhengHei" w:cs="Arial"/>
        </w:rPr>
        <w:t>NDIS</w:t>
      </w:r>
      <w:r w:rsidRPr="003B6B5E">
        <w:rPr>
          <w:rFonts w:ascii="Microsoft JhengHei" w:eastAsia="Microsoft JhengHei" w:hAnsi="Microsoft JhengHei"/>
        </w:rPr>
        <w:t xml:space="preserve"> 聯絡人」是您和家人在使用 </w:t>
      </w:r>
      <w:r w:rsidRPr="003B6B5E">
        <w:rPr>
          <w:rFonts w:eastAsia="Microsoft JhengHei" w:cs="Arial"/>
        </w:rPr>
        <w:t>NDIS</w:t>
      </w:r>
      <w:r w:rsidRPr="003B6B5E">
        <w:rPr>
          <w:rFonts w:ascii="Microsoft JhengHei" w:eastAsia="Microsoft JhengHei" w:hAnsi="Microsoft JhengHei"/>
        </w:rPr>
        <w:t xml:space="preserve"> 時的主要聯絡人。</w:t>
      </w:r>
    </w:p>
    <w:p w14:paraId="04CD9CB1" w14:textId="77777777" w:rsidR="00F95F07" w:rsidRPr="003B6B5E" w:rsidRDefault="00F95F07" w:rsidP="00DB1E50">
      <w:pPr>
        <w:spacing w:after="0" w:line="240" w:lineRule="auto"/>
        <w:rPr>
          <w:rFonts w:ascii="Microsoft JhengHei" w:eastAsia="Microsoft JhengHei" w:hAnsi="Microsoft JhengHei"/>
        </w:rPr>
      </w:pPr>
    </w:p>
    <w:p w14:paraId="28ECFFB7" w14:textId="3951C523" w:rsidR="00092434" w:rsidRPr="003B6B5E" w:rsidRDefault="00FC610A" w:rsidP="00DB1E50">
      <w:pPr>
        <w:spacing w:after="0" w:line="240" w:lineRule="auto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br w:type="column"/>
      </w:r>
      <w:r w:rsidRPr="003B6B5E">
        <w:rPr>
          <w:rFonts w:ascii="Microsoft JhengHei" w:eastAsia="Microsoft JhengHei" w:hAnsi="Microsoft JhengHei"/>
        </w:rPr>
        <w:lastRenderedPageBreak/>
        <w:t>他們會：</w:t>
      </w:r>
    </w:p>
    <w:p w14:paraId="5F714929" w14:textId="77777777" w:rsidR="00DB1E50" w:rsidRPr="003B6B5E" w:rsidRDefault="00DB1E50" w:rsidP="00DB1E50">
      <w:pPr>
        <w:spacing w:after="0" w:line="240" w:lineRule="auto"/>
        <w:rPr>
          <w:rFonts w:ascii="Microsoft JhengHei" w:eastAsia="Microsoft JhengHei" w:hAnsi="Microsoft JhengHei"/>
        </w:rPr>
      </w:pPr>
    </w:p>
    <w:p w14:paraId="18ECF5DF" w14:textId="590B7872" w:rsidR="00092434" w:rsidRPr="003B6B5E" w:rsidRDefault="00000000" w:rsidP="00DB1E50">
      <w:pPr>
        <w:pStyle w:val="ListParagraph"/>
        <w:numPr>
          <w:ilvl w:val="0"/>
          <w:numId w:val="14"/>
        </w:num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 xml:space="preserve">為您提供有關 </w:t>
      </w:r>
      <w:r w:rsidRPr="003B6B5E">
        <w:rPr>
          <w:rFonts w:eastAsia="Microsoft JhengHei" w:cs="Arial"/>
        </w:rPr>
        <w:t>NDIS</w:t>
      </w:r>
      <w:r w:rsidRPr="003B6B5E">
        <w:rPr>
          <w:rFonts w:ascii="Microsoft JhengHei" w:eastAsia="Microsoft JhengHei" w:hAnsi="Microsoft JhengHei"/>
        </w:rPr>
        <w:t xml:space="preserve"> 的資訊</w:t>
      </w:r>
    </w:p>
    <w:p w14:paraId="00ABE562" w14:textId="2818932B" w:rsidR="00092434" w:rsidRPr="003B6B5E" w:rsidRDefault="00000000" w:rsidP="00DB1E50">
      <w:pPr>
        <w:pStyle w:val="ListParagraph"/>
        <w:numPr>
          <w:ilvl w:val="0"/>
          <w:numId w:val="14"/>
        </w:num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>幫助您了解有哪些可用的支援</w:t>
      </w:r>
    </w:p>
    <w:p w14:paraId="57E1FFFC" w14:textId="51D2A5B9" w:rsidR="00092434" w:rsidRPr="003B6B5E" w:rsidRDefault="00000000" w:rsidP="00DB1E50">
      <w:pPr>
        <w:pStyle w:val="ListParagraph"/>
        <w:numPr>
          <w:ilvl w:val="0"/>
          <w:numId w:val="14"/>
        </w:num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 xml:space="preserve">協助您申請 </w:t>
      </w:r>
      <w:r w:rsidRPr="003B6B5E">
        <w:rPr>
          <w:rFonts w:eastAsia="Microsoft JhengHei" w:cs="Arial"/>
        </w:rPr>
        <w:t>NDIS</w:t>
      </w:r>
    </w:p>
    <w:p w14:paraId="0119A4C2" w14:textId="77777777" w:rsidR="00DB1E50" w:rsidRPr="003B6B5E" w:rsidRDefault="00DB1E50" w:rsidP="00DB1E50">
      <w:pPr>
        <w:spacing w:after="0" w:line="240" w:lineRule="auto"/>
        <w:rPr>
          <w:rFonts w:ascii="Microsoft JhengHei" w:eastAsia="Microsoft JhengHei" w:hAnsi="Microsoft JhengHei"/>
        </w:rPr>
      </w:pPr>
    </w:p>
    <w:p w14:paraId="677FBA73" w14:textId="06C5663B" w:rsidR="00092434" w:rsidRPr="003B6B5E" w:rsidRDefault="00000000" w:rsidP="00DB1E50">
      <w:pPr>
        <w:spacing w:after="0" w:line="240" w:lineRule="auto"/>
        <w:rPr>
          <w:rFonts w:ascii="Microsoft JhengHei" w:eastAsia="Microsoft JhengHei" w:hAnsi="Microsoft JhengHei"/>
          <w:b/>
          <w:bCs/>
        </w:rPr>
      </w:pPr>
      <w:r w:rsidRPr="003B6B5E">
        <w:rPr>
          <w:rFonts w:ascii="Microsoft JhengHei" w:eastAsia="Microsoft JhengHei" w:hAnsi="Microsoft JhengHei"/>
        </w:rPr>
        <w:t xml:space="preserve">您的「我的 </w:t>
      </w:r>
      <w:r w:rsidRPr="003B6B5E">
        <w:rPr>
          <w:rFonts w:eastAsia="Microsoft JhengHei" w:cs="Arial"/>
        </w:rPr>
        <w:t>NDIS</w:t>
      </w:r>
      <w:r w:rsidRPr="003B6B5E">
        <w:rPr>
          <w:rFonts w:ascii="Microsoft JhengHei" w:eastAsia="Microsoft JhengHei" w:hAnsi="Microsoft JhengHei"/>
        </w:rPr>
        <w:t xml:space="preserve"> 聯絡人」可能是 </w:t>
      </w:r>
      <w:r w:rsidRPr="003B6B5E">
        <w:rPr>
          <w:rFonts w:eastAsia="Microsoft JhengHei" w:cs="Arial"/>
        </w:rPr>
        <w:t>NDIS</w:t>
      </w:r>
      <w:r w:rsidRPr="003B6B5E">
        <w:rPr>
          <w:rFonts w:ascii="Microsoft JhengHei" w:eastAsia="Microsoft JhengHei" w:hAnsi="Microsoft JhengHei"/>
        </w:rPr>
        <w:t xml:space="preserve"> 合作夥伴或國家殘障保險局</w:t>
      </w:r>
      <w:r w:rsidRPr="003B6B5E">
        <w:rPr>
          <w:rFonts w:eastAsia="Microsoft JhengHei" w:cs="Arial"/>
        </w:rPr>
        <w:t>（</w:t>
      </w:r>
      <w:r w:rsidRPr="003B6B5E">
        <w:rPr>
          <w:rFonts w:eastAsia="Microsoft JhengHei" w:cs="Arial"/>
        </w:rPr>
        <w:t>NDIA</w:t>
      </w:r>
      <w:r w:rsidRPr="003B6B5E">
        <w:rPr>
          <w:rFonts w:eastAsia="Microsoft JhengHei" w:cs="Arial"/>
        </w:rPr>
        <w:t>）</w:t>
      </w:r>
      <w:r w:rsidRPr="003B6B5E">
        <w:rPr>
          <w:rFonts w:ascii="Microsoft JhengHei" w:eastAsia="Microsoft JhengHei" w:hAnsi="Microsoft JhengHei"/>
        </w:rPr>
        <w:t>的工作人員。</w:t>
      </w:r>
    </w:p>
    <w:p w14:paraId="3190F523" w14:textId="77777777" w:rsidR="00DB1E50" w:rsidRPr="003B6B5E" w:rsidRDefault="00DB1E50" w:rsidP="00DB1E50">
      <w:pPr>
        <w:spacing w:after="0" w:line="240" w:lineRule="auto"/>
        <w:rPr>
          <w:rFonts w:ascii="Microsoft JhengHei" w:eastAsia="Microsoft JhengHei" w:hAnsi="Microsoft JhengHei"/>
        </w:rPr>
      </w:pPr>
    </w:p>
    <w:p w14:paraId="60DFE1E2" w14:textId="4F209F6D" w:rsidR="00092434" w:rsidRPr="003B6B5E" w:rsidRDefault="00000000" w:rsidP="00DB1E50">
      <w:p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eastAsia="Microsoft JhengHei" w:cs="Arial"/>
        </w:rPr>
        <w:t>NDIS</w:t>
      </w:r>
      <w:r w:rsidRPr="003B6B5E">
        <w:rPr>
          <w:rFonts w:ascii="Microsoft JhengHei" w:eastAsia="Microsoft JhengHei" w:hAnsi="Microsoft JhengHei"/>
        </w:rPr>
        <w:t xml:space="preserve"> 合作夥伴有：</w:t>
      </w:r>
    </w:p>
    <w:p w14:paraId="5B161F41" w14:textId="77777777" w:rsidR="00DB1E50" w:rsidRPr="003B6B5E" w:rsidRDefault="00DB1E50" w:rsidP="00DB1E50">
      <w:pPr>
        <w:spacing w:after="0" w:line="240" w:lineRule="auto"/>
        <w:rPr>
          <w:rFonts w:ascii="Microsoft JhengHei" w:eastAsia="Microsoft JhengHei" w:hAnsi="Microsoft JhengHei"/>
          <w:b/>
        </w:rPr>
      </w:pPr>
    </w:p>
    <w:p w14:paraId="6AA019CF" w14:textId="798F120B" w:rsidR="00092434" w:rsidRPr="003B6B5E" w:rsidRDefault="00000000" w:rsidP="00DB1E50">
      <w:pPr>
        <w:pStyle w:val="ListParagraph"/>
        <w:numPr>
          <w:ilvl w:val="0"/>
          <w:numId w:val="14"/>
        </w:num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 xml:space="preserve">協助 </w:t>
      </w:r>
      <w:r w:rsidRPr="003B6B5E">
        <w:rPr>
          <w:rFonts w:eastAsia="Microsoft JhengHei" w:cs="Arial"/>
        </w:rPr>
        <w:t>9</w:t>
      </w:r>
      <w:r w:rsidRPr="003B6B5E">
        <w:rPr>
          <w:rFonts w:ascii="Microsoft JhengHei" w:eastAsia="Microsoft JhengHei" w:hAnsi="Microsoft JhengHei"/>
        </w:rPr>
        <w:t xml:space="preserve"> 歲以下兒童的幼兒機構</w:t>
      </w:r>
    </w:p>
    <w:p w14:paraId="6E5B3A43" w14:textId="1F035B46" w:rsidR="00092434" w:rsidRPr="003B6B5E" w:rsidRDefault="00000000" w:rsidP="00DB1E50">
      <w:pPr>
        <w:pStyle w:val="ListParagraph"/>
        <w:numPr>
          <w:ilvl w:val="0"/>
          <w:numId w:val="14"/>
        </w:num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 xml:space="preserve">協助 </w:t>
      </w:r>
      <w:r w:rsidRPr="003B6B5E">
        <w:rPr>
          <w:rFonts w:eastAsia="Microsoft JhengHei" w:cs="Arial"/>
        </w:rPr>
        <w:t>9</w:t>
      </w:r>
      <w:r w:rsidRPr="003B6B5E">
        <w:rPr>
          <w:rFonts w:ascii="Microsoft JhengHei" w:eastAsia="Microsoft JhengHei" w:hAnsi="Microsoft JhengHei"/>
        </w:rPr>
        <w:t xml:space="preserve"> 歲至 </w:t>
      </w:r>
      <w:r w:rsidRPr="003B6B5E">
        <w:rPr>
          <w:rFonts w:eastAsia="Microsoft JhengHei" w:cs="Arial"/>
        </w:rPr>
        <w:t>64</w:t>
      </w:r>
      <w:r w:rsidRPr="003B6B5E">
        <w:rPr>
          <w:rFonts w:ascii="Microsoft JhengHei" w:eastAsia="Microsoft JhengHei" w:hAnsi="Microsoft JhengHei"/>
        </w:rPr>
        <w:t xml:space="preserve"> 歲身心障礙者的當地協調員</w:t>
      </w:r>
    </w:p>
    <w:p w14:paraId="024A09B8" w14:textId="77777777" w:rsidR="00DB1E50" w:rsidRPr="003B6B5E" w:rsidRDefault="00DB1E50" w:rsidP="00DB1E50">
      <w:pPr>
        <w:spacing w:after="0" w:line="240" w:lineRule="auto"/>
        <w:rPr>
          <w:rFonts w:ascii="Microsoft JhengHei" w:eastAsia="Microsoft JhengHei" w:hAnsi="Microsoft JhengHei"/>
        </w:rPr>
      </w:pPr>
    </w:p>
    <w:p w14:paraId="37214111" w14:textId="77777777" w:rsidR="0047286A" w:rsidRPr="003B6B5E" w:rsidRDefault="00000000" w:rsidP="00DB1E50">
      <w:p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 xml:space="preserve">如果有下述情形，您的「我的 </w:t>
      </w:r>
      <w:r w:rsidRPr="003B6B5E">
        <w:rPr>
          <w:rFonts w:eastAsia="Microsoft JhengHei" w:cs="Arial"/>
        </w:rPr>
        <w:t>NDIS</w:t>
      </w:r>
      <w:r w:rsidRPr="003B6B5E">
        <w:rPr>
          <w:rFonts w:ascii="Microsoft JhengHei" w:eastAsia="Microsoft JhengHei" w:hAnsi="Microsoft JhengHei"/>
        </w:rPr>
        <w:t xml:space="preserve"> 聯絡人」將會是 </w:t>
      </w:r>
      <w:r w:rsidRPr="003B6B5E">
        <w:rPr>
          <w:rFonts w:eastAsia="Microsoft JhengHei" w:cs="Arial"/>
        </w:rPr>
        <w:t>NDIA</w:t>
      </w:r>
      <w:r w:rsidRPr="003B6B5E">
        <w:rPr>
          <w:rFonts w:ascii="Microsoft JhengHei" w:eastAsia="Microsoft JhengHei" w:hAnsi="Microsoft JhengHei"/>
        </w:rPr>
        <w:t xml:space="preserve"> 的 工作人員：</w:t>
      </w:r>
    </w:p>
    <w:p w14:paraId="1FB208AF" w14:textId="77777777" w:rsidR="00BA1319" w:rsidRPr="003B6B5E" w:rsidRDefault="00BA1319" w:rsidP="00DB1E50">
      <w:pPr>
        <w:spacing w:after="0" w:line="240" w:lineRule="auto"/>
        <w:rPr>
          <w:rFonts w:ascii="Microsoft JhengHei" w:eastAsia="Microsoft JhengHei" w:hAnsi="Microsoft JhengHei"/>
        </w:rPr>
      </w:pPr>
    </w:p>
    <w:p w14:paraId="6DA31257" w14:textId="698C7E19" w:rsidR="0047286A" w:rsidRPr="003B6B5E" w:rsidRDefault="00000000" w:rsidP="0047286A">
      <w:pPr>
        <w:pStyle w:val="ListParagraph"/>
        <w:numPr>
          <w:ilvl w:val="0"/>
          <w:numId w:val="26"/>
        </w:num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>您居住在澳洲的偏遠地區</w:t>
      </w:r>
    </w:p>
    <w:p w14:paraId="70238510" w14:textId="4DCE7207" w:rsidR="0047286A" w:rsidRPr="003B6B5E" w:rsidRDefault="00000000" w:rsidP="0047286A">
      <w:pPr>
        <w:pStyle w:val="ListParagraph"/>
        <w:numPr>
          <w:ilvl w:val="0"/>
          <w:numId w:val="26"/>
        </w:num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>您的支援需求較為複雜</w:t>
      </w:r>
    </w:p>
    <w:p w14:paraId="5EF1F3F9" w14:textId="6C6174AD" w:rsidR="00BA1319" w:rsidRPr="003B6B5E" w:rsidRDefault="00000000" w:rsidP="0047286A">
      <w:pPr>
        <w:pStyle w:val="ListParagraph"/>
        <w:numPr>
          <w:ilvl w:val="0"/>
          <w:numId w:val="26"/>
        </w:num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>您是居住在安養院的年輕人</w:t>
      </w:r>
    </w:p>
    <w:p w14:paraId="3819F398" w14:textId="3F11072B" w:rsidR="00DB1E50" w:rsidRPr="003B6B5E" w:rsidRDefault="00000000" w:rsidP="0047286A">
      <w:pPr>
        <w:pStyle w:val="ListParagraph"/>
        <w:numPr>
          <w:ilvl w:val="0"/>
          <w:numId w:val="26"/>
        </w:num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>您在醫院或司法機構內</w:t>
      </w:r>
    </w:p>
    <w:p w14:paraId="11FE1F07" w14:textId="074507D0" w:rsidR="00092434" w:rsidRPr="003B6B5E" w:rsidRDefault="00092434" w:rsidP="00DB1E50">
      <w:pPr>
        <w:spacing w:after="0" w:line="240" w:lineRule="auto"/>
        <w:rPr>
          <w:rFonts w:ascii="Microsoft JhengHei" w:eastAsia="Microsoft JhengHei" w:hAnsi="Microsoft JhengHei"/>
        </w:rPr>
      </w:pPr>
    </w:p>
    <w:p w14:paraId="23198E1B" w14:textId="14004885" w:rsidR="006A28FA" w:rsidRPr="003B6B5E" w:rsidRDefault="00000000" w:rsidP="00DB1E50">
      <w:pPr>
        <w:spacing w:after="0" w:line="240" w:lineRule="auto"/>
        <w:rPr>
          <w:rFonts w:ascii="Microsoft JhengHei" w:eastAsia="Microsoft JhengHei" w:hAnsi="Microsoft JhengHei" w:cs="Arial"/>
          <w:b/>
          <w:bCs/>
        </w:rPr>
      </w:pPr>
      <w:r w:rsidRPr="003B6B5E">
        <w:rPr>
          <w:rFonts w:ascii="Microsoft JhengHei" w:eastAsia="Microsoft JhengHei" w:hAnsi="Microsoft JhengHei"/>
        </w:rPr>
        <w:t xml:space="preserve">您向 </w:t>
      </w:r>
      <w:r w:rsidRPr="003B6B5E">
        <w:rPr>
          <w:rFonts w:eastAsia="Microsoft JhengHei" w:cs="Arial"/>
        </w:rPr>
        <w:t>NDIS</w:t>
      </w:r>
      <w:r w:rsidRPr="003B6B5E">
        <w:rPr>
          <w:rFonts w:ascii="Microsoft JhengHei" w:eastAsia="Microsoft JhengHei" w:hAnsi="Microsoft JhengHei"/>
        </w:rPr>
        <w:t xml:space="preserve"> 提出申請後，我們將在 </w:t>
      </w:r>
      <w:r w:rsidRPr="003B6B5E">
        <w:rPr>
          <w:rFonts w:eastAsia="Microsoft JhengHei" w:cs="Arial"/>
        </w:rPr>
        <w:t>21</w:t>
      </w:r>
      <w:r w:rsidRPr="003B6B5E">
        <w:rPr>
          <w:rFonts w:ascii="Microsoft JhengHei" w:eastAsia="Microsoft JhengHei" w:hAnsi="Microsoft JhengHei"/>
        </w:rPr>
        <w:t xml:space="preserve"> 天內與您聯繫並告知我們的決定。我們也可能要求您提交更多資訊。</w:t>
      </w:r>
    </w:p>
    <w:p w14:paraId="26EB90FA" w14:textId="77777777" w:rsidR="00DB1E50" w:rsidRPr="003B6B5E" w:rsidRDefault="00DB1E50" w:rsidP="00DB1E50">
      <w:pPr>
        <w:spacing w:after="0" w:line="240" w:lineRule="auto"/>
        <w:rPr>
          <w:rFonts w:ascii="Microsoft JhengHei" w:eastAsia="Microsoft JhengHei" w:hAnsi="Microsoft JhengHei"/>
        </w:rPr>
      </w:pPr>
    </w:p>
    <w:p w14:paraId="230DD325" w14:textId="1104ADC1" w:rsidR="006A28FA" w:rsidRPr="003B6B5E" w:rsidRDefault="00000000" w:rsidP="00DB1E50">
      <w:pPr>
        <w:spacing w:after="0" w:line="240" w:lineRule="auto"/>
        <w:rPr>
          <w:rFonts w:ascii="Microsoft JhengHei" w:eastAsia="Microsoft JhengHei" w:hAnsi="Microsoft JhengHei" w:cs="Arial"/>
        </w:rPr>
      </w:pPr>
      <w:r w:rsidRPr="003B6B5E">
        <w:rPr>
          <w:rFonts w:ascii="Microsoft JhengHei" w:eastAsia="Microsoft JhengHei" w:hAnsi="Microsoft JhengHei" w:cs="Arial"/>
        </w:rPr>
        <w:t>如果您</w:t>
      </w:r>
      <w:r w:rsidRPr="003B6B5E">
        <w:rPr>
          <w:rFonts w:ascii="Microsoft JhengHei" w:eastAsia="Microsoft JhengHei" w:hAnsi="Microsoft JhengHei" w:cs="Arial"/>
          <w:color w:val="000000" w:themeColor="accent6"/>
        </w:rPr>
        <w:t>符合資格，您將</w:t>
      </w:r>
      <w:r w:rsidRPr="003B6B5E">
        <w:rPr>
          <w:rFonts w:ascii="Microsoft JhengHei" w:eastAsia="Microsoft JhengHei" w:hAnsi="Microsoft JhengHei" w:cs="Arial"/>
        </w:rPr>
        <w:t xml:space="preserve">成為 </w:t>
      </w:r>
      <w:r w:rsidRPr="003B6B5E">
        <w:rPr>
          <w:rFonts w:eastAsia="Microsoft JhengHei" w:cs="Arial"/>
        </w:rPr>
        <w:t>NDIS</w:t>
      </w:r>
      <w:r w:rsidRPr="003B6B5E">
        <w:rPr>
          <w:rFonts w:ascii="Microsoft JhengHei" w:eastAsia="Microsoft JhengHei" w:hAnsi="Microsoft JhengHei" w:cs="Arial"/>
        </w:rPr>
        <w:t xml:space="preserve"> 參與者。我們將使用您在申請文件中分享的資訊來制定您的第一個 </w:t>
      </w:r>
      <w:r w:rsidRPr="003B6B5E">
        <w:rPr>
          <w:rFonts w:eastAsia="Microsoft JhengHei" w:cs="Arial"/>
        </w:rPr>
        <w:t>NDIS</w:t>
      </w:r>
      <w:r w:rsidRPr="003B6B5E">
        <w:rPr>
          <w:rFonts w:ascii="Microsoft JhengHei" w:eastAsia="Microsoft JhengHei" w:hAnsi="Microsoft JhengHei" w:cs="Arial"/>
        </w:rPr>
        <w:t xml:space="preserve"> 計畫。</w:t>
      </w:r>
    </w:p>
    <w:p w14:paraId="19859119" w14:textId="77777777" w:rsidR="00DB1E50" w:rsidRPr="003B6B5E" w:rsidRDefault="00DB1E50" w:rsidP="00DB1E50">
      <w:pPr>
        <w:spacing w:after="0" w:line="240" w:lineRule="auto"/>
        <w:rPr>
          <w:rFonts w:ascii="Microsoft JhengHei" w:eastAsia="Microsoft JhengHei" w:hAnsi="Microsoft JhengHei" w:cs="Arial"/>
        </w:rPr>
      </w:pPr>
    </w:p>
    <w:p w14:paraId="6DC0B414" w14:textId="7D16C87B" w:rsidR="00E966BF" w:rsidRPr="003B6B5E" w:rsidRDefault="00000000" w:rsidP="00DB1E50">
      <w:pPr>
        <w:spacing w:after="0" w:line="240" w:lineRule="auto"/>
        <w:rPr>
          <w:rFonts w:ascii="Microsoft JhengHei" w:eastAsia="Microsoft JhengHei" w:hAnsi="Microsoft JhengHei" w:cs="Arial"/>
        </w:rPr>
      </w:pPr>
      <w:r w:rsidRPr="003B6B5E">
        <w:rPr>
          <w:rFonts w:ascii="Microsoft JhengHei" w:eastAsia="Microsoft JhengHei" w:hAnsi="Microsoft JhengHei"/>
        </w:rPr>
        <w:t xml:space="preserve">如果您不符合資格，我們會向您說明原因。您的 </w:t>
      </w:r>
      <w:r w:rsidRPr="003B6B5E">
        <w:rPr>
          <w:rFonts w:eastAsia="Microsoft JhengHei" w:cs="Arial"/>
        </w:rPr>
        <w:t>NDIS</w:t>
      </w:r>
      <w:r w:rsidRPr="003B6B5E">
        <w:rPr>
          <w:rFonts w:ascii="Microsoft JhengHei" w:eastAsia="Microsoft JhengHei" w:hAnsi="Microsoft JhengHei"/>
        </w:rPr>
        <w:t xml:space="preserve"> 合作夥伴將協助您與當地社區的服務提供者聯繫。</w:t>
      </w:r>
    </w:p>
    <w:p w14:paraId="0543573A" w14:textId="77777777" w:rsidR="00E52DDA" w:rsidRPr="003B6B5E" w:rsidRDefault="00E52DDA" w:rsidP="00DB1E50">
      <w:pPr>
        <w:spacing w:after="0" w:line="240" w:lineRule="auto"/>
        <w:rPr>
          <w:rFonts w:ascii="Microsoft JhengHei" w:eastAsia="Microsoft JhengHei" w:hAnsi="Microsoft JhengHei"/>
        </w:rPr>
      </w:pPr>
    </w:p>
    <w:p w14:paraId="3CE81C0F" w14:textId="77777777" w:rsidR="00A11030" w:rsidRDefault="00A11030">
      <w:pPr>
        <w:spacing w:after="0" w:line="240" w:lineRule="auto"/>
        <w:rPr>
          <w:rFonts w:ascii="Microsoft JhengHei" w:eastAsia="Microsoft JhengHei" w:hAnsi="Microsoft JhengHei" w:cs="Arial"/>
        </w:rPr>
      </w:pPr>
      <w:r>
        <w:rPr>
          <w:rFonts w:ascii="Microsoft JhengHei" w:eastAsia="Microsoft JhengHei" w:hAnsi="Microsoft JhengHei" w:cs="Arial"/>
        </w:rPr>
        <w:br w:type="page"/>
      </w:r>
    </w:p>
    <w:p w14:paraId="37EF2674" w14:textId="6CA97B32" w:rsidR="00016C1E" w:rsidRPr="003B6B5E" w:rsidRDefault="00000000" w:rsidP="00DB1E50">
      <w:pPr>
        <w:spacing w:after="0" w:line="240" w:lineRule="auto"/>
        <w:rPr>
          <w:rFonts w:ascii="Microsoft JhengHei" w:eastAsia="Microsoft JhengHei" w:hAnsi="Microsoft JhengHei" w:cs="Arial"/>
        </w:rPr>
      </w:pPr>
      <w:r w:rsidRPr="003B6B5E">
        <w:rPr>
          <w:rFonts w:ascii="Microsoft JhengHei" w:eastAsia="Microsoft JhengHei" w:hAnsi="Microsoft JhengHei" w:cs="Arial"/>
        </w:rPr>
        <w:lastRenderedPageBreak/>
        <w:t xml:space="preserve">如果您希望與您社區的服務和支援提供者建立聯繫或申請 </w:t>
      </w:r>
      <w:r w:rsidRPr="003B6B5E">
        <w:rPr>
          <w:rFonts w:eastAsia="Microsoft JhengHei" w:cs="Arial"/>
        </w:rPr>
        <w:t>NDIS</w:t>
      </w:r>
      <w:r w:rsidRPr="003B6B5E">
        <w:rPr>
          <w:rFonts w:ascii="Microsoft JhengHei" w:eastAsia="Microsoft JhengHei" w:hAnsi="Microsoft JhengHei" w:cs="Arial"/>
        </w:rPr>
        <w:t>，您可以：</w:t>
      </w:r>
    </w:p>
    <w:p w14:paraId="6D825D83" w14:textId="77777777" w:rsidR="00DB1E50" w:rsidRPr="003B6B5E" w:rsidRDefault="00DB1E50" w:rsidP="00DB1E50">
      <w:pPr>
        <w:spacing w:after="0" w:line="240" w:lineRule="auto"/>
        <w:rPr>
          <w:rFonts w:ascii="Microsoft JhengHei" w:eastAsia="Microsoft JhengHei" w:hAnsi="Microsoft JhengHei" w:cs="Arial"/>
        </w:rPr>
      </w:pPr>
    </w:p>
    <w:p w14:paraId="6CA31272" w14:textId="7B8A7703" w:rsidR="00016C1E" w:rsidRPr="003B6B5E" w:rsidRDefault="00000000" w:rsidP="00DB1E50">
      <w:pPr>
        <w:pStyle w:val="ListParagraph"/>
        <w:numPr>
          <w:ilvl w:val="0"/>
          <w:numId w:val="8"/>
        </w:num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 xml:space="preserve">向 </w:t>
      </w:r>
      <w:hyperlink r:id="rId15" w:history="1">
        <w:r w:rsidRPr="00A11030">
          <w:rPr>
            <w:rStyle w:val="Hyperlink"/>
            <w:rFonts w:eastAsia="Microsoft JhengHei" w:cs="Arial"/>
            <w:b/>
            <w:bCs/>
          </w:rPr>
          <w:t>NDIS</w:t>
        </w:r>
        <w:r w:rsidRPr="00A11030">
          <w:rPr>
            <w:rStyle w:val="Hyperlink"/>
            <w:rFonts w:ascii="Microsoft JhengHei" w:eastAsia="Microsoft JhengHei" w:hAnsi="Microsoft JhengHei"/>
            <w:b/>
            <w:bCs/>
          </w:rPr>
          <w:t xml:space="preserve"> 辦公室</w:t>
        </w:r>
      </w:hyperlink>
      <w:r w:rsidR="00FC610A">
        <w:rPr>
          <w:rStyle w:val="Hyperlink"/>
          <w:rFonts w:ascii="Microsoft JhengHei" w:eastAsia="Microsoft JhengHei" w:hAnsi="Microsoft JhengHei"/>
          <w:b/>
          <w:bCs/>
        </w:rPr>
        <w:t xml:space="preserve"> </w:t>
      </w:r>
      <w:r w:rsidRPr="003B6B5E">
        <w:rPr>
          <w:rFonts w:ascii="Microsoft JhengHei" w:eastAsia="Microsoft JhengHei" w:hAnsi="Microsoft JhengHei"/>
        </w:rPr>
        <w:t>的人員諮詢。</w:t>
      </w:r>
    </w:p>
    <w:p w14:paraId="4707853E" w14:textId="07E544F8" w:rsidR="00016C1E" w:rsidRPr="003B6B5E" w:rsidRDefault="00000000" w:rsidP="00DB1E50">
      <w:pPr>
        <w:pStyle w:val="ListParagraph"/>
        <w:numPr>
          <w:ilvl w:val="0"/>
          <w:numId w:val="8"/>
        </w:num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 xml:space="preserve">致電 </w:t>
      </w:r>
      <w:r w:rsidRPr="003B6B5E">
        <w:rPr>
          <w:rFonts w:eastAsia="Microsoft JhengHei" w:cs="Arial"/>
        </w:rPr>
        <w:t>1800 800 110</w:t>
      </w:r>
      <w:r w:rsidRPr="003B6B5E">
        <w:rPr>
          <w:rFonts w:ascii="Microsoft JhengHei" w:eastAsia="Microsoft JhengHei" w:hAnsi="Microsoft JhengHei"/>
        </w:rPr>
        <w:t xml:space="preserve"> 與我們聯絡。</w:t>
      </w:r>
    </w:p>
    <w:p w14:paraId="068F6FAC" w14:textId="0774AE5F" w:rsidR="00016C1E" w:rsidRPr="003B6B5E" w:rsidRDefault="00000000" w:rsidP="00DB1E50">
      <w:pPr>
        <w:pStyle w:val="ListParagraph"/>
        <w:numPr>
          <w:ilvl w:val="0"/>
          <w:numId w:val="8"/>
        </w:num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 xml:space="preserve">致電 </w:t>
      </w:r>
      <w:r w:rsidRPr="003B6B5E">
        <w:rPr>
          <w:rFonts w:eastAsia="Microsoft JhengHei" w:cs="Arial"/>
        </w:rPr>
        <w:t>131 450</w:t>
      </w:r>
      <w:r w:rsidRPr="003B6B5E">
        <w:rPr>
          <w:rFonts w:ascii="Microsoft JhengHei" w:eastAsia="Microsoft JhengHei" w:hAnsi="Microsoft JhengHei"/>
        </w:rPr>
        <w:t xml:space="preserve"> 聯繫筆譯和口譯服務，並要求與 </w:t>
      </w:r>
      <w:r w:rsidRPr="003B6B5E">
        <w:rPr>
          <w:rFonts w:eastAsia="Microsoft JhengHei" w:cs="Arial"/>
        </w:rPr>
        <w:t>NDIS</w:t>
      </w:r>
      <w:r w:rsidRPr="003B6B5E">
        <w:rPr>
          <w:rFonts w:ascii="Microsoft JhengHei" w:eastAsia="Microsoft JhengHei" w:hAnsi="Microsoft JhengHei"/>
        </w:rPr>
        <w:t xml:space="preserve"> 通話。</w:t>
      </w:r>
    </w:p>
    <w:p w14:paraId="10217DC8" w14:textId="77777777" w:rsidR="00DB1E50" w:rsidRPr="003B6B5E" w:rsidRDefault="00DB1E50" w:rsidP="00DB1E50">
      <w:pPr>
        <w:pStyle w:val="Heading3"/>
        <w:spacing w:before="0" w:after="0" w:line="240" w:lineRule="auto"/>
        <w:rPr>
          <w:rFonts w:ascii="Microsoft JhengHei" w:eastAsia="Microsoft JhengHei" w:hAnsi="Microsoft JhengHei"/>
          <w:b w:val="0"/>
          <w:color w:val="auto"/>
          <w:sz w:val="24"/>
          <w:szCs w:val="24"/>
        </w:rPr>
      </w:pPr>
    </w:p>
    <w:p w14:paraId="5FE3C881" w14:textId="2F752153" w:rsidR="006A28FA" w:rsidRPr="003B6B5E" w:rsidRDefault="00000000" w:rsidP="00DB1E50">
      <w:pPr>
        <w:pStyle w:val="Heading3"/>
        <w:spacing w:before="0" w:after="0" w:line="240" w:lineRule="auto"/>
        <w:rPr>
          <w:rFonts w:ascii="Microsoft JhengHei" w:eastAsia="Microsoft JhengHei" w:hAnsi="Microsoft JhengHei"/>
          <w:b w:val="0"/>
          <w:color w:val="auto"/>
          <w:sz w:val="24"/>
          <w:szCs w:val="24"/>
        </w:rPr>
      </w:pPr>
      <w:r w:rsidRPr="003B6B5E">
        <w:rPr>
          <w:rFonts w:ascii="Microsoft JhengHei" w:eastAsia="Microsoft JhengHei" w:hAnsi="Microsoft JhengHei"/>
          <w:b w:val="0"/>
          <w:color w:val="auto"/>
          <w:sz w:val="24"/>
          <w:szCs w:val="24"/>
        </w:rPr>
        <w:t xml:space="preserve">欲取得更多資訊，請瀏覽 </w:t>
      </w:r>
      <w:hyperlink r:id="rId16" w:history="1">
        <w:r w:rsidRPr="00A11030">
          <w:rPr>
            <w:rStyle w:val="Hyperlink"/>
            <w:rFonts w:ascii="Microsoft JhengHei" w:eastAsia="Microsoft JhengHei" w:hAnsi="Microsoft JhengHei"/>
            <w:b w:val="0"/>
            <w:sz w:val="24"/>
            <w:szCs w:val="24"/>
          </w:rPr>
          <w:t xml:space="preserve">申請 </w:t>
        </w:r>
        <w:r w:rsidRPr="00A11030">
          <w:rPr>
            <w:rStyle w:val="Hyperlink"/>
            <w:rFonts w:eastAsia="Microsoft JhengHei" w:cs="Arial"/>
            <w:b w:val="0"/>
            <w:sz w:val="24"/>
            <w:szCs w:val="24"/>
          </w:rPr>
          <w:t>NDIS</w:t>
        </w:r>
      </w:hyperlink>
      <w:r w:rsidRPr="003B6B5E">
        <w:rPr>
          <w:rFonts w:ascii="Microsoft JhengHei" w:eastAsia="Microsoft JhengHei" w:hAnsi="Microsoft JhengHei"/>
          <w:bCs/>
          <w:sz w:val="24"/>
          <w:szCs w:val="24"/>
        </w:rPr>
        <w:t xml:space="preserve"> </w:t>
      </w:r>
      <w:r w:rsidRPr="003B6B5E">
        <w:rPr>
          <w:rFonts w:ascii="Microsoft JhengHei" w:eastAsia="Microsoft JhengHei" w:hAnsi="Microsoft JhengHei"/>
          <w:b w:val="0"/>
          <w:color w:val="auto"/>
          <w:sz w:val="24"/>
          <w:szCs w:val="24"/>
        </w:rPr>
        <w:t>網頁。</w:t>
      </w:r>
    </w:p>
    <w:p w14:paraId="7956C436" w14:textId="77777777" w:rsidR="00DB1E50" w:rsidRPr="003B6B5E" w:rsidRDefault="00DB1E50" w:rsidP="00DB1E50">
      <w:pPr>
        <w:pStyle w:val="Heading3"/>
        <w:spacing w:before="0" w:after="0" w:line="240" w:lineRule="auto"/>
        <w:rPr>
          <w:rFonts w:ascii="Microsoft JhengHei" w:eastAsia="Microsoft JhengHei" w:hAnsi="Microsoft JhengHei"/>
        </w:rPr>
      </w:pPr>
    </w:p>
    <w:p w14:paraId="543858A3" w14:textId="5A152C71" w:rsidR="006A28FA" w:rsidRPr="003B6B5E" w:rsidRDefault="00000000" w:rsidP="00DB1E50">
      <w:pPr>
        <w:pStyle w:val="Heading3"/>
        <w:spacing w:before="0"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>制定您的計畫</w:t>
      </w:r>
    </w:p>
    <w:p w14:paraId="1478C556" w14:textId="77777777" w:rsidR="00DB1E50" w:rsidRPr="003B6B5E" w:rsidRDefault="00DB1E50" w:rsidP="00DB1E50">
      <w:pPr>
        <w:pStyle w:val="Heading3"/>
        <w:spacing w:before="0" w:after="0" w:line="240" w:lineRule="auto"/>
        <w:rPr>
          <w:rFonts w:ascii="Microsoft JhengHei" w:eastAsia="Microsoft JhengHei" w:hAnsi="Microsoft JhengHei"/>
          <w:b w:val="0"/>
          <w:color w:val="auto"/>
          <w:sz w:val="24"/>
          <w:szCs w:val="24"/>
          <w:shd w:val="clear" w:color="auto" w:fill="FFFFFF"/>
        </w:rPr>
      </w:pPr>
    </w:p>
    <w:p w14:paraId="5B209A02" w14:textId="13508E88" w:rsidR="007D0167" w:rsidRPr="003B6B5E" w:rsidRDefault="00000000" w:rsidP="003B6B5E">
      <w:pPr>
        <w:spacing w:after="0" w:line="240" w:lineRule="auto"/>
        <w:rPr>
          <w:rFonts w:ascii="Microsoft JhengHei" w:eastAsia="Microsoft JhengHei" w:hAnsi="Microsoft JhengHei" w:cs="Arial"/>
          <w:color w:val="000000" w:themeColor="accent6"/>
        </w:rPr>
      </w:pPr>
      <w:r w:rsidRPr="003B6B5E">
        <w:rPr>
          <w:rFonts w:ascii="Microsoft JhengHei" w:eastAsia="Microsoft JhengHei" w:hAnsi="Microsoft JhengHei" w:cs="Arial"/>
          <w:color w:val="000000" w:themeColor="accent6"/>
        </w:rPr>
        <w:t xml:space="preserve">您會在成為 </w:t>
      </w:r>
      <w:r w:rsidRPr="003B6B5E">
        <w:rPr>
          <w:rFonts w:eastAsia="Microsoft JhengHei" w:cs="Arial"/>
        </w:rPr>
        <w:t>NDIS</w:t>
      </w:r>
      <w:r w:rsidRPr="003B6B5E">
        <w:rPr>
          <w:rFonts w:ascii="Microsoft JhengHei" w:eastAsia="Microsoft JhengHei" w:hAnsi="Microsoft JhengHei" w:cs="Arial"/>
          <w:color w:val="000000" w:themeColor="accent6"/>
        </w:rPr>
        <w:t xml:space="preserve"> 參與者時取得您的 </w:t>
      </w:r>
      <w:r w:rsidRPr="003B6B5E">
        <w:rPr>
          <w:rFonts w:eastAsia="Microsoft JhengHei" w:cs="Arial"/>
        </w:rPr>
        <w:t>NDIS</w:t>
      </w:r>
      <w:r w:rsidRPr="003B6B5E">
        <w:rPr>
          <w:rFonts w:ascii="Microsoft JhengHei" w:eastAsia="Microsoft JhengHei" w:hAnsi="Microsoft JhengHei" w:cs="Arial"/>
          <w:color w:val="000000" w:themeColor="accent6"/>
        </w:rPr>
        <w:t xml:space="preserve"> 計畫。</w:t>
      </w:r>
    </w:p>
    <w:p w14:paraId="70C7F74E" w14:textId="77777777" w:rsidR="00DB1E50" w:rsidRPr="003B6B5E" w:rsidRDefault="00DB1E50" w:rsidP="00DB1E50">
      <w:pPr>
        <w:pStyle w:val="NormalWeb"/>
        <w:spacing w:before="0" w:beforeAutospacing="0" w:after="0" w:afterAutospacing="0"/>
        <w:rPr>
          <w:rFonts w:ascii="Microsoft JhengHei" w:eastAsia="Microsoft JhengHei" w:hAnsi="Microsoft JhengHei" w:cs="Arial"/>
          <w:color w:val="000000" w:themeColor="accent6"/>
        </w:rPr>
      </w:pPr>
    </w:p>
    <w:p w14:paraId="6E92F76B" w14:textId="0FC31811" w:rsidR="007D0167" w:rsidRPr="003B6B5E" w:rsidRDefault="00000000" w:rsidP="003B6B5E">
      <w:pPr>
        <w:spacing w:after="0" w:line="240" w:lineRule="auto"/>
        <w:rPr>
          <w:rFonts w:ascii="Microsoft JhengHei" w:eastAsia="Microsoft JhengHei" w:hAnsi="Microsoft JhengHei" w:cs="Arial"/>
          <w:color w:val="000000" w:themeColor="accent6"/>
        </w:rPr>
      </w:pPr>
      <w:r w:rsidRPr="003B6B5E">
        <w:rPr>
          <w:rFonts w:eastAsia="Microsoft JhengHei" w:cs="Arial"/>
        </w:rPr>
        <w:t>NDIS</w:t>
      </w:r>
      <w:r w:rsidRPr="003B6B5E">
        <w:rPr>
          <w:rFonts w:ascii="Microsoft JhengHei" w:eastAsia="Microsoft JhengHei" w:hAnsi="Microsoft JhengHei" w:cs="Arial"/>
          <w:color w:val="000000" w:themeColor="accent6"/>
        </w:rPr>
        <w:t xml:space="preserve"> 計畫是一份包括以下資訊的文件：</w:t>
      </w:r>
    </w:p>
    <w:p w14:paraId="49F041DC" w14:textId="77777777" w:rsidR="004058E4" w:rsidRDefault="00000000" w:rsidP="004058E4">
      <w:pPr>
        <w:pStyle w:val="Heading3"/>
        <w:numPr>
          <w:ilvl w:val="0"/>
          <w:numId w:val="6"/>
        </w:numPr>
        <w:spacing w:before="0" w:after="0" w:line="240" w:lineRule="auto"/>
        <w:rPr>
          <w:rFonts w:ascii="Microsoft JhengHei" w:eastAsia="Microsoft JhengHei" w:hAnsi="Microsoft JhengHei"/>
          <w:b w:val="0"/>
          <w:color w:val="auto"/>
          <w:sz w:val="24"/>
          <w:szCs w:val="24"/>
          <w:shd w:val="clear" w:color="auto" w:fill="FFFFFF"/>
        </w:rPr>
      </w:pPr>
      <w:r w:rsidRPr="003B6B5E">
        <w:rPr>
          <w:rFonts w:ascii="Microsoft JhengHei" w:eastAsia="Microsoft JhengHei" w:hAnsi="Microsoft JhengHei"/>
          <w:b w:val="0"/>
          <w:color w:val="auto"/>
          <w:sz w:val="24"/>
          <w:szCs w:val="24"/>
          <w:shd w:val="clear" w:color="auto" w:fill="FFFFFF"/>
        </w:rPr>
        <w:t>您的個人資料和目標</w:t>
      </w:r>
    </w:p>
    <w:p w14:paraId="4E02CCD9" w14:textId="77777777" w:rsidR="004058E4" w:rsidRDefault="00000000" w:rsidP="004058E4">
      <w:pPr>
        <w:pStyle w:val="Heading3"/>
        <w:numPr>
          <w:ilvl w:val="0"/>
          <w:numId w:val="6"/>
        </w:numPr>
        <w:spacing w:before="0" w:after="0" w:line="240" w:lineRule="auto"/>
        <w:rPr>
          <w:rFonts w:ascii="Microsoft JhengHei" w:eastAsia="Microsoft JhengHei" w:hAnsi="Microsoft JhengHei"/>
          <w:b w:val="0"/>
          <w:color w:val="auto"/>
          <w:sz w:val="24"/>
          <w:szCs w:val="24"/>
          <w:shd w:val="clear" w:color="auto" w:fill="FFFFFF"/>
        </w:rPr>
      </w:pPr>
      <w:r w:rsidRPr="004058E4">
        <w:rPr>
          <w:rFonts w:ascii="Microsoft JhengHei" w:eastAsia="Microsoft JhengHei" w:hAnsi="Microsoft JhengHei"/>
          <w:b w:val="0"/>
          <w:color w:val="auto"/>
          <w:sz w:val="24"/>
          <w:szCs w:val="24"/>
          <w:shd w:val="clear" w:color="auto" w:fill="FFFFFF"/>
        </w:rPr>
        <w:t>您的支援需求</w:t>
      </w:r>
    </w:p>
    <w:p w14:paraId="4AE43F0B" w14:textId="5DC447C9" w:rsidR="007D0167" w:rsidRPr="004058E4" w:rsidRDefault="00000000" w:rsidP="004058E4">
      <w:pPr>
        <w:pStyle w:val="Heading3"/>
        <w:numPr>
          <w:ilvl w:val="0"/>
          <w:numId w:val="6"/>
        </w:numPr>
        <w:spacing w:before="0" w:after="0" w:line="240" w:lineRule="auto"/>
        <w:rPr>
          <w:rFonts w:ascii="Microsoft JhengHei" w:eastAsia="Microsoft JhengHei" w:hAnsi="Microsoft JhengHei"/>
          <w:b w:val="0"/>
          <w:color w:val="auto"/>
          <w:sz w:val="24"/>
          <w:szCs w:val="24"/>
          <w:shd w:val="clear" w:color="auto" w:fill="FFFFFF"/>
        </w:rPr>
      </w:pPr>
      <w:r w:rsidRPr="004058E4">
        <w:rPr>
          <w:rFonts w:ascii="Microsoft JhengHei" w:eastAsia="Microsoft JhengHei" w:hAnsi="Microsoft JhengHei"/>
          <w:b w:val="0"/>
          <w:color w:val="auto"/>
          <w:sz w:val="24"/>
          <w:szCs w:val="24"/>
          <w:shd w:val="clear" w:color="auto" w:fill="FFFFFF"/>
        </w:rPr>
        <w:t xml:space="preserve">使用 </w:t>
      </w:r>
      <w:r w:rsidRPr="004058E4">
        <w:rPr>
          <w:rFonts w:eastAsia="Microsoft JhengHei" w:cs="Arial"/>
          <w:b w:val="0"/>
          <w:color w:val="auto"/>
          <w:sz w:val="24"/>
          <w:szCs w:val="24"/>
        </w:rPr>
        <w:t>NDIS</w:t>
      </w:r>
      <w:r w:rsidRPr="004058E4">
        <w:rPr>
          <w:rFonts w:ascii="Microsoft JhengHei" w:eastAsia="Microsoft JhengHei" w:hAnsi="Microsoft JhengHei"/>
          <w:b w:val="0"/>
          <w:color w:val="auto"/>
          <w:sz w:val="24"/>
          <w:szCs w:val="24"/>
          <w:shd w:val="clear" w:color="auto" w:fill="FFFFFF"/>
        </w:rPr>
        <w:t xml:space="preserve"> 資金支付的服務項目</w:t>
      </w:r>
    </w:p>
    <w:p w14:paraId="47B60097" w14:textId="77777777" w:rsidR="00DB1E50" w:rsidRPr="003B6B5E" w:rsidRDefault="00DB1E50" w:rsidP="00DB1E50">
      <w:pPr>
        <w:pStyle w:val="Heading3"/>
        <w:spacing w:before="0" w:after="0" w:line="240" w:lineRule="auto"/>
        <w:rPr>
          <w:rFonts w:ascii="Microsoft JhengHei" w:eastAsia="Microsoft JhengHei" w:hAnsi="Microsoft JhengHei"/>
          <w:b w:val="0"/>
          <w:color w:val="auto"/>
          <w:sz w:val="24"/>
          <w:szCs w:val="24"/>
          <w:shd w:val="clear" w:color="auto" w:fill="FFFFFF"/>
        </w:rPr>
      </w:pPr>
    </w:p>
    <w:p w14:paraId="74933CB7" w14:textId="773E9D15" w:rsidR="006A28FA" w:rsidRPr="003B6B5E" w:rsidRDefault="00000000" w:rsidP="003B6B5E">
      <w:pPr>
        <w:spacing w:after="0" w:line="240" w:lineRule="auto"/>
        <w:rPr>
          <w:rFonts w:ascii="Microsoft JhengHei" w:eastAsia="Microsoft JhengHei" w:hAnsi="Microsoft JhengHei"/>
          <w:b/>
          <w:shd w:val="clear" w:color="auto" w:fill="FFFFFF"/>
        </w:rPr>
      </w:pPr>
      <w:r w:rsidRPr="003B6B5E">
        <w:rPr>
          <w:rFonts w:ascii="Microsoft JhengHei" w:eastAsia="Microsoft JhengHei" w:hAnsi="Microsoft JhengHei"/>
          <w:shd w:val="clear" w:color="auto" w:fill="FFFFFF"/>
        </w:rPr>
        <w:t xml:space="preserve">為您制定計畫的 </w:t>
      </w:r>
      <w:r w:rsidRPr="003B6B5E">
        <w:rPr>
          <w:rFonts w:eastAsia="Microsoft JhengHei" w:cs="Arial"/>
        </w:rPr>
        <w:t>NDIA</w:t>
      </w:r>
      <w:r w:rsidRPr="003B6B5E">
        <w:rPr>
          <w:rFonts w:ascii="Microsoft JhengHei" w:eastAsia="Microsoft JhengHei" w:hAnsi="Microsoft JhengHei"/>
          <w:shd w:val="clear" w:color="auto" w:fill="FFFFFF"/>
        </w:rPr>
        <w:t xml:space="preserve"> </w:t>
      </w:r>
      <w:hyperlink r:id="rId17" w:history="1">
        <w:r w:rsidRPr="00FC610A">
          <w:rPr>
            <w:rStyle w:val="Hyperlink"/>
            <w:rFonts w:ascii="Microsoft JhengHei" w:eastAsia="Microsoft JhengHei" w:hAnsi="Microsoft JhengHei"/>
            <w:shd w:val="clear" w:color="auto" w:fill="FFFFFF"/>
          </w:rPr>
          <w:t>規劃員</w:t>
        </w:r>
      </w:hyperlink>
      <w:r w:rsidR="00FC610A" w:rsidRPr="00FC610A">
        <w:rPr>
          <w:rFonts w:ascii="Microsoft JhengHei" w:eastAsia="Yu Mincho" w:hAnsi="Microsoft JhengHei" w:hint="eastAsia"/>
          <w:shd w:val="clear" w:color="auto" w:fill="FFFFFF"/>
        </w:rPr>
        <w:t xml:space="preserve"> </w:t>
      </w:r>
      <w:r w:rsidRPr="00FC610A">
        <w:rPr>
          <w:rFonts w:ascii="Microsoft JhengHei" w:eastAsia="Microsoft JhengHei" w:hAnsi="Microsoft JhengHei"/>
          <w:shd w:val="clear" w:color="auto" w:fill="FFFFFF"/>
        </w:rPr>
        <w:t>會</w:t>
      </w:r>
      <w:r w:rsidRPr="003B6B5E">
        <w:rPr>
          <w:rFonts w:ascii="Microsoft JhengHei" w:eastAsia="Microsoft JhengHei" w:hAnsi="Microsoft JhengHei"/>
          <w:shd w:val="clear" w:color="auto" w:fill="FFFFFF"/>
        </w:rPr>
        <w:t xml:space="preserve">安排一個 </w:t>
      </w:r>
      <w:r w:rsidR="02D4F8B0" w:rsidRPr="003B6B5E">
        <w:rPr>
          <w:rFonts w:ascii="Microsoft JhengHei" w:eastAsia="Microsoft JhengHei" w:hAnsi="Microsoft JhengHei"/>
          <w:bCs/>
        </w:rPr>
        <w:t>計畫會議</w:t>
      </w:r>
      <w:r w:rsidRPr="003B6B5E">
        <w:rPr>
          <w:rFonts w:ascii="Microsoft JhengHei" w:eastAsia="Microsoft JhengHei" w:hAnsi="Microsoft JhengHei"/>
          <w:shd w:val="clear" w:color="auto" w:fill="FFFFFF"/>
        </w:rPr>
        <w:t>，並邀請您參加。</w:t>
      </w:r>
    </w:p>
    <w:p w14:paraId="61342CCB" w14:textId="77777777" w:rsidR="00DB1E50" w:rsidRPr="003B6B5E" w:rsidRDefault="00DB1E50" w:rsidP="00DB1E50">
      <w:pPr>
        <w:spacing w:after="0" w:line="240" w:lineRule="auto"/>
        <w:rPr>
          <w:rFonts w:ascii="Microsoft JhengHei" w:eastAsia="Microsoft JhengHei" w:hAnsi="Microsoft JhengHei"/>
        </w:rPr>
      </w:pPr>
    </w:p>
    <w:p w14:paraId="27467D1A" w14:textId="77777777" w:rsidR="00D76343" w:rsidRPr="003B6B5E" w:rsidRDefault="00000000" w:rsidP="00DB1E50">
      <w:pPr>
        <w:spacing w:after="0" w:line="240" w:lineRule="auto"/>
        <w:rPr>
          <w:rFonts w:ascii="Microsoft JhengHei" w:eastAsia="Microsoft JhengHei" w:hAnsi="Microsoft JhengHei"/>
          <w:lang w:val="en-AU"/>
        </w:rPr>
      </w:pPr>
      <w:r w:rsidRPr="003B6B5E">
        <w:rPr>
          <w:rFonts w:eastAsia="Microsoft JhengHei" w:cs="Arial"/>
        </w:rPr>
        <w:t>NDIA</w:t>
      </w:r>
      <w:r w:rsidRPr="003B6B5E">
        <w:rPr>
          <w:rFonts w:ascii="Microsoft JhengHei" w:eastAsia="Microsoft JhengHei" w:hAnsi="Microsoft JhengHei"/>
        </w:rPr>
        <w:t xml:space="preserve"> 規劃員：</w:t>
      </w:r>
    </w:p>
    <w:p w14:paraId="73F86F73" w14:textId="77777777" w:rsidR="00DB1E50" w:rsidRPr="003B6B5E" w:rsidRDefault="00DB1E50" w:rsidP="00DB1E50">
      <w:pPr>
        <w:spacing w:after="0" w:line="240" w:lineRule="auto"/>
        <w:rPr>
          <w:rFonts w:ascii="Microsoft JhengHei" w:eastAsia="Microsoft JhengHei" w:hAnsi="Microsoft JhengHei" w:cs="Arial"/>
          <w:color w:val="000000" w:themeColor="accent6"/>
          <w:sz w:val="28"/>
          <w:szCs w:val="28"/>
        </w:rPr>
      </w:pPr>
    </w:p>
    <w:p w14:paraId="563A20A4" w14:textId="53627154" w:rsidR="00D76343" w:rsidRPr="003B6B5E" w:rsidRDefault="00000000" w:rsidP="00DB1E50">
      <w:pPr>
        <w:pStyle w:val="ListParagraph"/>
        <w:numPr>
          <w:ilvl w:val="0"/>
          <w:numId w:val="13"/>
        </w:num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 xml:space="preserve">是 </w:t>
      </w:r>
      <w:r w:rsidRPr="003B6B5E">
        <w:rPr>
          <w:rFonts w:eastAsia="Microsoft JhengHei" w:cs="Arial"/>
        </w:rPr>
        <w:t>NDIA</w:t>
      </w:r>
      <w:r w:rsidRPr="003B6B5E">
        <w:rPr>
          <w:rFonts w:ascii="Microsoft JhengHei" w:eastAsia="Microsoft JhengHei" w:hAnsi="Microsoft JhengHei"/>
        </w:rPr>
        <w:t xml:space="preserve"> 的工作人員</w:t>
      </w:r>
    </w:p>
    <w:p w14:paraId="0F031763" w14:textId="3289D15F" w:rsidR="00D76343" w:rsidRPr="003B6B5E" w:rsidRDefault="00000000" w:rsidP="00DB1E50">
      <w:pPr>
        <w:pStyle w:val="ListParagraph"/>
        <w:numPr>
          <w:ilvl w:val="0"/>
          <w:numId w:val="13"/>
        </w:num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 xml:space="preserve">會為您制定新的 </w:t>
      </w:r>
      <w:r w:rsidRPr="003B6B5E">
        <w:rPr>
          <w:rFonts w:eastAsia="Microsoft JhengHei" w:cs="Arial"/>
        </w:rPr>
        <w:t>NDIS</w:t>
      </w:r>
      <w:r w:rsidRPr="003B6B5E">
        <w:rPr>
          <w:rFonts w:ascii="Microsoft JhengHei" w:eastAsia="Microsoft JhengHei" w:hAnsi="Microsoft JhengHei"/>
        </w:rPr>
        <w:t xml:space="preserve"> 計畫</w:t>
      </w:r>
    </w:p>
    <w:p w14:paraId="04A4E259" w14:textId="6C3208D2" w:rsidR="00D76343" w:rsidRPr="003B6B5E" w:rsidRDefault="00000000" w:rsidP="00DB1E50">
      <w:pPr>
        <w:pStyle w:val="ListParagraph"/>
        <w:numPr>
          <w:ilvl w:val="0"/>
          <w:numId w:val="13"/>
        </w:num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 xml:space="preserve">會為您更改原 </w:t>
      </w:r>
      <w:r w:rsidRPr="003B6B5E">
        <w:rPr>
          <w:rFonts w:eastAsia="Microsoft JhengHei" w:cs="Arial"/>
        </w:rPr>
        <w:t>NDIS</w:t>
      </w:r>
      <w:r w:rsidRPr="003B6B5E">
        <w:rPr>
          <w:rFonts w:ascii="Microsoft JhengHei" w:eastAsia="Microsoft JhengHei" w:hAnsi="Microsoft JhengHei"/>
        </w:rPr>
        <w:t xml:space="preserve"> 計畫</w:t>
      </w:r>
    </w:p>
    <w:p w14:paraId="56615287" w14:textId="568952EE" w:rsidR="00D76343" w:rsidRPr="003B6B5E" w:rsidRDefault="00000000" w:rsidP="00DB1E50">
      <w:pPr>
        <w:pStyle w:val="ListParagraph"/>
        <w:numPr>
          <w:ilvl w:val="0"/>
          <w:numId w:val="13"/>
        </w:num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 xml:space="preserve">會為您規劃您的 </w:t>
      </w:r>
      <w:r w:rsidRPr="003B6B5E">
        <w:rPr>
          <w:rFonts w:eastAsia="Microsoft JhengHei" w:cs="Arial"/>
        </w:rPr>
        <w:t>NDIS</w:t>
      </w:r>
      <w:r w:rsidRPr="003B6B5E">
        <w:rPr>
          <w:rFonts w:ascii="Microsoft JhengHei" w:eastAsia="Microsoft JhengHei" w:hAnsi="Microsoft JhengHei"/>
        </w:rPr>
        <w:t xml:space="preserve"> 計畫預算</w:t>
      </w:r>
    </w:p>
    <w:p w14:paraId="79258BB4" w14:textId="77777777" w:rsidR="00DB1E50" w:rsidRPr="003B6B5E" w:rsidRDefault="00DB1E50" w:rsidP="00DB1E50">
      <w:pPr>
        <w:pStyle w:val="Heading3"/>
        <w:spacing w:before="0" w:after="0" w:line="240" w:lineRule="auto"/>
        <w:rPr>
          <w:rFonts w:ascii="Microsoft JhengHei" w:eastAsia="Microsoft JhengHei" w:hAnsi="Microsoft JhengHei"/>
          <w:b w:val="0"/>
          <w:color w:val="auto"/>
          <w:sz w:val="24"/>
          <w:szCs w:val="24"/>
        </w:rPr>
      </w:pPr>
    </w:p>
    <w:p w14:paraId="21778E17" w14:textId="4C371B77" w:rsidR="006A28FA" w:rsidRPr="003B6B5E" w:rsidRDefault="00000000" w:rsidP="00DB1E50">
      <w:p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 xml:space="preserve">您的 </w:t>
      </w:r>
      <w:r w:rsidRPr="003B6B5E">
        <w:rPr>
          <w:rFonts w:eastAsia="Microsoft JhengHei" w:cs="Arial"/>
        </w:rPr>
        <w:t>NDIA</w:t>
      </w:r>
      <w:r w:rsidRPr="003B6B5E">
        <w:rPr>
          <w:rFonts w:ascii="Microsoft JhengHei" w:eastAsia="Microsoft JhengHei" w:hAnsi="Microsoft JhengHei"/>
        </w:rPr>
        <w:t xml:space="preserve"> 規劃員會在召開計畫會議時與您討論：</w:t>
      </w:r>
    </w:p>
    <w:p w14:paraId="4274D336" w14:textId="77777777" w:rsidR="00DB1E50" w:rsidRPr="003B6B5E" w:rsidRDefault="00DB1E50" w:rsidP="00DB1E50">
      <w:pPr>
        <w:spacing w:after="0" w:line="240" w:lineRule="auto"/>
        <w:rPr>
          <w:rFonts w:ascii="Microsoft JhengHei" w:eastAsia="Microsoft JhengHei" w:hAnsi="Microsoft JhengHei"/>
          <w:b/>
        </w:rPr>
      </w:pPr>
    </w:p>
    <w:p w14:paraId="6C68A6B9" w14:textId="2C331188" w:rsidR="006A28FA" w:rsidRPr="003B6B5E" w:rsidRDefault="00000000" w:rsidP="00DB1E50">
      <w:pPr>
        <w:pStyle w:val="ListParagraph"/>
        <w:numPr>
          <w:ilvl w:val="0"/>
          <w:numId w:val="14"/>
        </w:num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 xml:space="preserve">您的 </w:t>
      </w:r>
      <w:hyperlink r:id="rId18" w:history="1">
        <w:r w:rsidR="007378D6" w:rsidRPr="00A11030">
          <w:rPr>
            <w:rStyle w:val="Hyperlink"/>
            <w:rFonts w:ascii="Microsoft JhengHei" w:eastAsia="Microsoft JhengHei" w:hAnsi="Microsoft JhengHei"/>
          </w:rPr>
          <w:t>計畫預算</w:t>
        </w:r>
      </w:hyperlink>
      <w:r w:rsidRPr="003B6B5E">
        <w:rPr>
          <w:rFonts w:ascii="Microsoft JhengHei" w:eastAsia="Microsoft JhengHei" w:hAnsi="Microsoft JhengHei"/>
        </w:rPr>
        <w:t xml:space="preserve"> 和支援項目</w:t>
      </w:r>
    </w:p>
    <w:p w14:paraId="422DB2D3" w14:textId="648B502C" w:rsidR="00E8036A" w:rsidRPr="003B6B5E" w:rsidRDefault="00000000" w:rsidP="00DB1E50">
      <w:pPr>
        <w:pStyle w:val="ListParagraph"/>
        <w:numPr>
          <w:ilvl w:val="0"/>
          <w:numId w:val="14"/>
        </w:num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>規劃員針對您的計畫所做的決定</w:t>
      </w:r>
    </w:p>
    <w:p w14:paraId="0F1B8286" w14:textId="0258A238" w:rsidR="006A28FA" w:rsidRPr="003B6B5E" w:rsidRDefault="00000000" w:rsidP="00DB1E50">
      <w:pPr>
        <w:pStyle w:val="ListParagraph"/>
        <w:numPr>
          <w:ilvl w:val="0"/>
          <w:numId w:val="14"/>
        </w:num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>您希望如何管理您的計畫</w:t>
      </w:r>
    </w:p>
    <w:p w14:paraId="59DB5370" w14:textId="4ECD5F0B" w:rsidR="6D424FB5" w:rsidRPr="003B6B5E" w:rsidRDefault="00000000" w:rsidP="00DB1E50">
      <w:pPr>
        <w:pStyle w:val="ListParagraph"/>
        <w:numPr>
          <w:ilvl w:val="0"/>
          <w:numId w:val="14"/>
        </w:num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lastRenderedPageBreak/>
        <w:t>您的服務提供者記錄</w:t>
      </w:r>
    </w:p>
    <w:p w14:paraId="3BF48FA7" w14:textId="23C2702C" w:rsidR="00E8036A" w:rsidRPr="003B6B5E" w:rsidRDefault="00000000" w:rsidP="00DB1E50">
      <w:pPr>
        <w:pStyle w:val="ListParagraph"/>
        <w:numPr>
          <w:ilvl w:val="0"/>
          <w:numId w:val="14"/>
        </w:num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>您認為您的計畫需要變更的地方</w:t>
      </w:r>
    </w:p>
    <w:p w14:paraId="25BFEF35" w14:textId="77777777" w:rsidR="00E218DC" w:rsidRPr="003B6B5E" w:rsidRDefault="00E218DC" w:rsidP="00DB1E50">
      <w:pPr>
        <w:spacing w:after="0" w:line="240" w:lineRule="auto"/>
        <w:ind w:left="360"/>
        <w:rPr>
          <w:rFonts w:ascii="Microsoft JhengHei" w:eastAsia="Microsoft JhengHei" w:hAnsi="Microsoft JhengHei"/>
        </w:rPr>
      </w:pPr>
    </w:p>
    <w:p w14:paraId="68E3A513" w14:textId="236BBF54" w:rsidR="00D76343" w:rsidRPr="003B6B5E" w:rsidRDefault="00000000" w:rsidP="00DB1E50">
      <w:p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 xml:space="preserve">我們會寄送一份 </w:t>
      </w:r>
      <w:r w:rsidRPr="003B6B5E">
        <w:rPr>
          <w:rFonts w:eastAsia="Microsoft JhengHei" w:cs="Arial"/>
        </w:rPr>
        <w:t>NDIS</w:t>
      </w:r>
      <w:r w:rsidRPr="003B6B5E">
        <w:rPr>
          <w:rFonts w:ascii="Microsoft JhengHei" w:eastAsia="Microsoft JhengHei" w:hAnsi="Microsoft JhengHei"/>
        </w:rPr>
        <w:t xml:space="preserve"> 計畫的副本給您。您可以使用「</w:t>
      </w:r>
      <w:r w:rsidRPr="003B6B5E">
        <w:rPr>
          <w:rFonts w:eastAsia="Microsoft JhengHei" w:cs="Arial"/>
        </w:rPr>
        <w:t>my NDIS</w:t>
      </w:r>
      <w:r w:rsidRPr="003B6B5E">
        <w:rPr>
          <w:rFonts w:ascii="Microsoft JhengHei" w:eastAsia="Microsoft JhengHei" w:hAnsi="Microsoft JhengHei"/>
        </w:rPr>
        <w:t>」參與者用戶系統和手機應用程式來查看個人計畫。</w:t>
      </w:r>
    </w:p>
    <w:p w14:paraId="0B4F6C7C" w14:textId="77777777" w:rsidR="00DB1E50" w:rsidRPr="003B6B5E" w:rsidRDefault="00DB1E50" w:rsidP="00DB1E50">
      <w:pPr>
        <w:spacing w:after="0" w:line="240" w:lineRule="auto"/>
        <w:rPr>
          <w:rFonts w:ascii="Microsoft JhengHei" w:eastAsia="Microsoft JhengHei" w:hAnsi="Microsoft JhengHei"/>
        </w:rPr>
      </w:pPr>
    </w:p>
    <w:p w14:paraId="3D2AB739" w14:textId="381D1E93" w:rsidR="00DB1E50" w:rsidRPr="003B6B5E" w:rsidRDefault="00000000" w:rsidP="00DB1E50">
      <w:p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>如果新電腦系統中沒有您的計畫，則您應繼續使用「</w:t>
      </w:r>
      <w:proofErr w:type="spellStart"/>
      <w:r w:rsidRPr="003B6B5E">
        <w:rPr>
          <w:rFonts w:eastAsia="Microsoft JhengHei" w:cs="Arial"/>
        </w:rPr>
        <w:t>myplace</w:t>
      </w:r>
      <w:proofErr w:type="spellEnd"/>
      <w:r w:rsidRPr="003B6B5E">
        <w:rPr>
          <w:rFonts w:ascii="Microsoft JhengHei" w:eastAsia="Microsoft JhengHei" w:hAnsi="Microsoft JhengHei"/>
        </w:rPr>
        <w:t xml:space="preserve"> 」參與者用戶系統。</w:t>
      </w:r>
    </w:p>
    <w:p w14:paraId="7FAF1CEC" w14:textId="757C9137" w:rsidR="00490B91" w:rsidRPr="003B6B5E" w:rsidRDefault="00000000" w:rsidP="00DB1E50">
      <w:p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 xml:space="preserve"> </w:t>
      </w:r>
    </w:p>
    <w:p w14:paraId="7B1CD50D" w14:textId="404710AF" w:rsidR="00D76343" w:rsidRPr="003B6B5E" w:rsidRDefault="00000000" w:rsidP="00DB1E50">
      <w:p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 xml:space="preserve">如有以下情形，您的「我的 </w:t>
      </w:r>
      <w:r w:rsidRPr="003B6B5E">
        <w:rPr>
          <w:rFonts w:eastAsia="Microsoft JhengHei" w:cs="Arial"/>
        </w:rPr>
        <w:t>NDIS</w:t>
      </w:r>
      <w:r w:rsidRPr="003B6B5E">
        <w:rPr>
          <w:rFonts w:ascii="Microsoft JhengHei" w:eastAsia="Microsoft JhengHei" w:hAnsi="Microsoft JhengHei"/>
        </w:rPr>
        <w:t xml:space="preserve"> 聯絡人」將會是您的首要聯絡對象：</w:t>
      </w:r>
    </w:p>
    <w:p w14:paraId="121F7DB8" w14:textId="77777777" w:rsidR="00DB1E50" w:rsidRPr="003B6B5E" w:rsidRDefault="00DB1E50" w:rsidP="00DB1E50">
      <w:pPr>
        <w:spacing w:after="0" w:line="240" w:lineRule="auto"/>
        <w:rPr>
          <w:rFonts w:ascii="Microsoft JhengHei" w:eastAsia="Microsoft JhengHei" w:hAnsi="Microsoft JhengHei"/>
        </w:rPr>
      </w:pPr>
    </w:p>
    <w:p w14:paraId="745FC5BB" w14:textId="46DBCF4F" w:rsidR="00D76343" w:rsidRPr="003B6B5E" w:rsidRDefault="00000000" w:rsidP="00DB1E50">
      <w:pPr>
        <w:pStyle w:val="ListParagraph"/>
        <w:numPr>
          <w:ilvl w:val="0"/>
          <w:numId w:val="8"/>
        </w:num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>您有任何疑問</w:t>
      </w:r>
    </w:p>
    <w:p w14:paraId="4B0A4955" w14:textId="79ACEBED" w:rsidR="00D76343" w:rsidRPr="003B6B5E" w:rsidRDefault="00000000" w:rsidP="00DB1E50">
      <w:pPr>
        <w:pStyle w:val="ListParagraph"/>
        <w:numPr>
          <w:ilvl w:val="0"/>
          <w:numId w:val="8"/>
        </w:num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 xml:space="preserve">您在與 </w:t>
      </w:r>
      <w:r w:rsidRPr="003B6B5E">
        <w:rPr>
          <w:rFonts w:eastAsia="Microsoft JhengHei" w:cs="Arial"/>
        </w:rPr>
        <w:t>NDIS</w:t>
      </w:r>
      <w:r w:rsidRPr="003B6B5E">
        <w:rPr>
          <w:rFonts w:ascii="Microsoft JhengHei" w:eastAsia="Microsoft JhengHei" w:hAnsi="Microsoft JhengHei"/>
        </w:rPr>
        <w:t xml:space="preserve"> 溝通時需要支援</w:t>
      </w:r>
    </w:p>
    <w:p w14:paraId="0289EA3F" w14:textId="77777777" w:rsidR="00DB1E50" w:rsidRPr="003B6B5E" w:rsidRDefault="00DB1E50" w:rsidP="00DB1E50">
      <w:pPr>
        <w:spacing w:after="0" w:line="240" w:lineRule="auto"/>
        <w:rPr>
          <w:rFonts w:ascii="Microsoft JhengHei" w:eastAsia="Microsoft JhengHei" w:hAnsi="Microsoft JhengHei"/>
        </w:rPr>
      </w:pPr>
    </w:p>
    <w:p w14:paraId="65048595" w14:textId="6D376E28" w:rsidR="00D76343" w:rsidRPr="003B6B5E" w:rsidRDefault="00000000" w:rsidP="00DB1E50">
      <w:p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>您可以在您的計畫中找到聯絡人的資訊。</w:t>
      </w:r>
    </w:p>
    <w:p w14:paraId="5474AB68" w14:textId="77777777" w:rsidR="00DB1E50" w:rsidRPr="003B6B5E" w:rsidRDefault="00DB1E50" w:rsidP="00DB1E50">
      <w:pPr>
        <w:spacing w:after="0" w:line="240" w:lineRule="auto"/>
        <w:rPr>
          <w:rFonts w:ascii="Microsoft JhengHei" w:eastAsia="Microsoft JhengHei" w:hAnsi="Microsoft JhengHei"/>
        </w:rPr>
      </w:pPr>
    </w:p>
    <w:p w14:paraId="78330678" w14:textId="3712257A" w:rsidR="00D76343" w:rsidRPr="003B6B5E" w:rsidRDefault="00000000" w:rsidP="00DB1E50">
      <w:p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>如果您的計畫中有用於支持協調工作或康復教練服務的資金，您可從下列機構獲得與使用您的計畫有關的幫助：</w:t>
      </w:r>
    </w:p>
    <w:p w14:paraId="4B63A52A" w14:textId="77777777" w:rsidR="00DB1E50" w:rsidRPr="003B6B5E" w:rsidRDefault="00DB1E50" w:rsidP="00DB1E50">
      <w:pPr>
        <w:spacing w:after="0" w:line="240" w:lineRule="auto"/>
        <w:rPr>
          <w:rFonts w:ascii="Microsoft JhengHei" w:eastAsia="Microsoft JhengHei" w:hAnsi="Microsoft JhengHei"/>
        </w:rPr>
      </w:pPr>
    </w:p>
    <w:p w14:paraId="7CCFDFF7" w14:textId="4E3497BB" w:rsidR="00D76343" w:rsidRPr="003B6B5E" w:rsidRDefault="00000000" w:rsidP="00DB1E50">
      <w:pPr>
        <w:pStyle w:val="ListParagraph"/>
        <w:numPr>
          <w:ilvl w:val="0"/>
          <w:numId w:val="8"/>
        </w:num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>支持協調員 —— 協助您規劃和使用支援的人。</w:t>
      </w:r>
    </w:p>
    <w:p w14:paraId="6D76DE3A" w14:textId="3C7853D2" w:rsidR="00D76343" w:rsidRPr="003B6B5E" w:rsidRDefault="00000000" w:rsidP="00DB1E50">
      <w:pPr>
        <w:pStyle w:val="ListParagraph"/>
        <w:numPr>
          <w:ilvl w:val="0"/>
          <w:numId w:val="8"/>
        </w:num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>康復教練 —— 為您提供心理健康支持的人。</w:t>
      </w:r>
    </w:p>
    <w:p w14:paraId="0C91A9D1" w14:textId="77777777" w:rsidR="00CA50D9" w:rsidRPr="003B6B5E" w:rsidRDefault="00CA50D9" w:rsidP="00DB1E50">
      <w:pPr>
        <w:spacing w:after="0" w:line="240" w:lineRule="auto"/>
        <w:rPr>
          <w:rFonts w:ascii="Microsoft JhengHei" w:eastAsia="Microsoft JhengHei" w:hAnsi="Microsoft JhengHei"/>
        </w:rPr>
      </w:pPr>
    </w:p>
    <w:p w14:paraId="1F64CA50" w14:textId="32B8D5D2" w:rsidR="00D76343" w:rsidRPr="003B6B5E" w:rsidRDefault="00000000" w:rsidP="00DB1E50">
      <w:p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 xml:space="preserve">在您取得 </w:t>
      </w:r>
      <w:r w:rsidRPr="003B6B5E">
        <w:rPr>
          <w:rFonts w:eastAsia="Microsoft JhengHei" w:cs="Arial"/>
        </w:rPr>
        <w:t>NDIS</w:t>
      </w:r>
      <w:r w:rsidRPr="003B6B5E">
        <w:rPr>
          <w:rFonts w:ascii="Microsoft JhengHei" w:eastAsia="Microsoft JhengHei" w:hAnsi="Microsoft JhengHei"/>
        </w:rPr>
        <w:t xml:space="preserve"> 計畫後，您的「我的 </w:t>
      </w:r>
      <w:r w:rsidRPr="003B6B5E">
        <w:rPr>
          <w:rFonts w:eastAsia="Microsoft JhengHei" w:cs="Arial"/>
        </w:rPr>
        <w:t>NDIS</w:t>
      </w:r>
      <w:r w:rsidRPr="003B6B5E">
        <w:rPr>
          <w:rFonts w:ascii="Microsoft JhengHei" w:eastAsia="Microsoft JhengHei" w:hAnsi="Microsoft JhengHei"/>
        </w:rPr>
        <w:t xml:space="preserve"> 聯絡人」會為您安排 </w:t>
      </w:r>
      <w:hyperlink r:id="rId19" w:history="1">
        <w:r w:rsidRPr="00FC610A">
          <w:rPr>
            <w:rStyle w:val="Hyperlink"/>
            <w:rFonts w:ascii="Microsoft JhengHei" w:eastAsia="Microsoft JhengHei" w:hAnsi="Microsoft JhengHei"/>
          </w:rPr>
          <w:t>計畫實施會議</w:t>
        </w:r>
      </w:hyperlink>
      <w:r w:rsidRPr="00FC610A">
        <w:rPr>
          <w:rFonts w:ascii="Microsoft JhengHei" w:eastAsia="Microsoft JhengHei" w:hAnsi="Microsoft JhengHei"/>
        </w:rPr>
        <w:t>，</w:t>
      </w:r>
      <w:r w:rsidRPr="003B6B5E">
        <w:rPr>
          <w:rFonts w:ascii="Microsoft JhengHei" w:eastAsia="Microsoft JhengHei" w:hAnsi="Microsoft JhengHei"/>
        </w:rPr>
        <w:t>以協助您使用計畫。</w:t>
      </w:r>
    </w:p>
    <w:p w14:paraId="3978899B" w14:textId="77777777" w:rsidR="00DB1E50" w:rsidRPr="003B6B5E" w:rsidRDefault="00DB1E50" w:rsidP="00DB1E50">
      <w:pPr>
        <w:spacing w:after="0" w:line="240" w:lineRule="auto"/>
        <w:rPr>
          <w:rFonts w:ascii="Microsoft JhengHei" w:eastAsia="Microsoft JhengHei" w:hAnsi="Microsoft JhengHei"/>
        </w:rPr>
      </w:pPr>
    </w:p>
    <w:p w14:paraId="35B2684B" w14:textId="6D269401" w:rsidR="005749CF" w:rsidRPr="003B6B5E" w:rsidRDefault="00000000" w:rsidP="003B6B5E">
      <w:pPr>
        <w:spacing w:after="0" w:line="240" w:lineRule="auto"/>
        <w:rPr>
          <w:rFonts w:ascii="Microsoft JhengHei" w:eastAsia="Microsoft JhengHei" w:hAnsi="Microsoft JhengHei" w:cs="Arial"/>
          <w:color w:val="000000" w:themeColor="accent6"/>
        </w:rPr>
      </w:pPr>
      <w:r w:rsidRPr="003B6B5E">
        <w:rPr>
          <w:rFonts w:ascii="Microsoft JhengHei" w:eastAsia="Microsoft JhengHei" w:hAnsi="Microsoft JhengHei" w:cs="Arial"/>
          <w:color w:val="000000" w:themeColor="accent6"/>
        </w:rPr>
        <w:t xml:space="preserve">您的 </w:t>
      </w:r>
      <w:r w:rsidRPr="003B6B5E">
        <w:rPr>
          <w:rFonts w:eastAsia="Microsoft JhengHei" w:cs="Arial"/>
        </w:rPr>
        <w:t>NDIS</w:t>
      </w:r>
      <w:r w:rsidRPr="003B6B5E">
        <w:rPr>
          <w:rFonts w:ascii="Microsoft JhengHei" w:eastAsia="Microsoft JhengHei" w:hAnsi="Microsoft JhengHei" w:cs="Arial"/>
          <w:color w:val="000000" w:themeColor="accent6"/>
        </w:rPr>
        <w:t xml:space="preserve"> 聯絡人將每年與您 </w:t>
      </w:r>
      <w:hyperlink r:id="rId20" w:history="1">
        <w:r w:rsidRPr="00A11030">
          <w:rPr>
            <w:rStyle w:val="Hyperlink"/>
            <w:rFonts w:ascii="Microsoft JhengHei" w:eastAsia="Microsoft JhengHei" w:hAnsi="Microsoft JhengHei" w:cs="Arial"/>
          </w:rPr>
          <w:t>聯繫</w:t>
        </w:r>
      </w:hyperlink>
      <w:r w:rsidRPr="003B6B5E">
        <w:rPr>
          <w:rFonts w:ascii="Microsoft JhengHei" w:eastAsia="Microsoft JhengHei" w:hAnsi="Microsoft JhengHei" w:cs="Arial"/>
          <w:color w:val="000000" w:themeColor="accent6"/>
        </w:rPr>
        <w:t xml:space="preserve"> 一次，以了解您使用計畫的情形。</w:t>
      </w:r>
    </w:p>
    <w:p w14:paraId="5EF01FC7" w14:textId="77777777" w:rsidR="00DB1E50" w:rsidRPr="003B6B5E" w:rsidRDefault="00DB1E50" w:rsidP="00DB1E50">
      <w:pPr>
        <w:pStyle w:val="NormalWeb"/>
        <w:spacing w:before="0" w:beforeAutospacing="0" w:after="0" w:afterAutospacing="0"/>
        <w:rPr>
          <w:rFonts w:ascii="Microsoft JhengHei" w:eastAsia="Microsoft JhengHei" w:hAnsi="Microsoft JhengHei" w:cs="Arial"/>
          <w:color w:val="000000"/>
        </w:rPr>
      </w:pPr>
    </w:p>
    <w:p w14:paraId="2C1828D3" w14:textId="22571824" w:rsidR="006A28FA" w:rsidRPr="003B6B5E" w:rsidRDefault="00000000" w:rsidP="00DB1E50">
      <w:pPr>
        <w:pStyle w:val="NormalWeb"/>
        <w:spacing w:before="0" w:beforeAutospacing="0" w:after="0" w:afterAutospacing="0"/>
        <w:rPr>
          <w:rFonts w:ascii="Microsoft JhengHei" w:eastAsia="Microsoft JhengHei" w:hAnsi="Microsoft JhengHei" w:cs="Arial"/>
        </w:rPr>
      </w:pPr>
      <w:proofErr w:type="spellStart"/>
      <w:r w:rsidRPr="003B6B5E">
        <w:rPr>
          <w:rFonts w:ascii="Microsoft JhengHei" w:eastAsia="Microsoft JhengHei" w:hAnsi="Microsoft JhengHei" w:cs="Arial"/>
        </w:rPr>
        <w:t>欲了解更多資訊，請瀏覽網站的</w:t>
      </w:r>
      <w:proofErr w:type="spellEnd"/>
      <w:r w:rsidRPr="003B6B5E">
        <w:rPr>
          <w:rFonts w:ascii="Microsoft JhengHei" w:eastAsia="Microsoft JhengHei" w:hAnsi="Microsoft JhengHei" w:cs="Arial"/>
        </w:rPr>
        <w:t xml:space="preserve"> </w:t>
      </w:r>
      <w:hyperlink r:id="rId21" w:history="1">
        <w:proofErr w:type="spellStart"/>
        <w:r w:rsidR="00056C57" w:rsidRPr="00A11030">
          <w:rPr>
            <w:rStyle w:val="Hyperlink"/>
            <w:rFonts w:ascii="Microsoft JhengHei" w:eastAsia="Microsoft JhengHei" w:hAnsi="Microsoft JhengHei" w:cs="Arial"/>
          </w:rPr>
          <w:t>了解您的計畫</w:t>
        </w:r>
        <w:proofErr w:type="spellEnd"/>
        <w:r w:rsidR="00056C57" w:rsidRPr="00A11030">
          <w:rPr>
            <w:rStyle w:val="Hyperlink"/>
            <w:rFonts w:ascii="Arial" w:eastAsia="Microsoft JhengHei" w:hAnsi="Arial" w:cs="Arial"/>
            <w:lang w:val="en-US" w:eastAsia="ja-JP"/>
          </w:rPr>
          <w:t>（</w:t>
        </w:r>
        <w:r w:rsidR="00056C57" w:rsidRPr="00A11030">
          <w:rPr>
            <w:rStyle w:val="Hyperlink"/>
            <w:rFonts w:ascii="Arial" w:eastAsia="Microsoft JhengHei" w:hAnsi="Arial" w:cs="Arial"/>
            <w:lang w:val="en-US" w:eastAsia="ja-JP"/>
          </w:rPr>
          <w:t>understand your plan</w:t>
        </w:r>
        <w:r w:rsidR="00056C57" w:rsidRPr="00A11030">
          <w:rPr>
            <w:rStyle w:val="Hyperlink"/>
            <w:rFonts w:ascii="Arial" w:eastAsia="Microsoft JhengHei" w:hAnsi="Arial" w:cs="Arial"/>
            <w:lang w:val="en-US" w:eastAsia="ja-JP"/>
          </w:rPr>
          <w:t>）</w:t>
        </w:r>
      </w:hyperlink>
      <w:r w:rsidRPr="003B6B5E">
        <w:rPr>
          <w:rFonts w:ascii="Microsoft JhengHei" w:eastAsia="Microsoft JhengHei" w:hAnsi="Microsoft JhengHei" w:cs="Arial"/>
        </w:rPr>
        <w:t xml:space="preserve">和 </w:t>
      </w:r>
      <w:hyperlink r:id="rId22" w:history="1">
        <w:proofErr w:type="spellStart"/>
        <w:r w:rsidR="00056C57" w:rsidRPr="00A11030">
          <w:rPr>
            <w:rStyle w:val="Hyperlink"/>
            <w:rFonts w:ascii="Microsoft JhengHei" w:eastAsia="Microsoft JhengHei" w:hAnsi="Microsoft JhengHei" w:cs="Arial"/>
          </w:rPr>
          <w:t>使用您的計畫</w:t>
        </w:r>
        <w:proofErr w:type="spellEnd"/>
        <w:r w:rsidR="00056C57" w:rsidRPr="00A11030">
          <w:rPr>
            <w:rStyle w:val="Hyperlink"/>
            <w:rFonts w:ascii="Arial" w:eastAsia="Microsoft JhengHei" w:hAnsi="Arial" w:cs="Arial"/>
            <w:lang w:val="en-US" w:eastAsia="ja-JP"/>
          </w:rPr>
          <w:t>（</w:t>
        </w:r>
        <w:r w:rsidR="00056C57" w:rsidRPr="00A11030">
          <w:rPr>
            <w:rStyle w:val="Hyperlink"/>
            <w:rFonts w:ascii="Arial" w:eastAsia="Microsoft JhengHei" w:hAnsi="Arial" w:cs="Arial"/>
            <w:lang w:val="en-US" w:eastAsia="ja-JP"/>
          </w:rPr>
          <w:t>using your plan</w:t>
        </w:r>
        <w:r w:rsidR="00056C57" w:rsidRPr="00A11030">
          <w:rPr>
            <w:rStyle w:val="Hyperlink"/>
            <w:rFonts w:ascii="Arial" w:eastAsia="Microsoft JhengHei" w:hAnsi="Arial" w:cs="Arial"/>
            <w:lang w:val="en-US" w:eastAsia="ja-JP"/>
          </w:rPr>
          <w:t>）</w:t>
        </w:r>
      </w:hyperlink>
      <w:proofErr w:type="spellStart"/>
      <w:r w:rsidRPr="003B6B5E">
        <w:rPr>
          <w:rFonts w:ascii="Microsoft JhengHei" w:eastAsia="Microsoft JhengHei" w:hAnsi="Microsoft JhengHei" w:cs="Arial"/>
        </w:rPr>
        <w:t>頁面</w:t>
      </w:r>
      <w:proofErr w:type="spellEnd"/>
      <w:r w:rsidRPr="003B6B5E">
        <w:rPr>
          <w:rFonts w:ascii="Microsoft JhengHei" w:eastAsia="Microsoft JhengHei" w:hAnsi="Microsoft JhengHei" w:cs="Arial"/>
        </w:rPr>
        <w:t>。</w:t>
      </w:r>
    </w:p>
    <w:p w14:paraId="2B36E38C" w14:textId="77777777" w:rsidR="00DB1E50" w:rsidRPr="003B6B5E" w:rsidRDefault="00DB1E50" w:rsidP="00DB1E50">
      <w:pPr>
        <w:pStyle w:val="NormalWeb"/>
        <w:spacing w:before="0" w:beforeAutospacing="0" w:after="0" w:afterAutospacing="0"/>
        <w:rPr>
          <w:rFonts w:ascii="Microsoft JhengHei" w:eastAsia="Microsoft JhengHei" w:hAnsi="Microsoft JhengHei" w:cs="Arial"/>
          <w:color w:val="000000"/>
        </w:rPr>
      </w:pPr>
    </w:p>
    <w:p w14:paraId="0B0155CD" w14:textId="77777777" w:rsidR="00A11030" w:rsidRDefault="00A11030">
      <w:pPr>
        <w:spacing w:after="0" w:line="240" w:lineRule="auto"/>
        <w:rPr>
          <w:rFonts w:ascii="Microsoft JhengHei" w:eastAsia="Microsoft JhengHei" w:hAnsi="Microsoft JhengHei"/>
          <w:b/>
          <w:color w:val="6B2876" w:themeColor="text2"/>
          <w:sz w:val="30"/>
          <w:szCs w:val="30"/>
        </w:rPr>
      </w:pPr>
      <w:r>
        <w:rPr>
          <w:rFonts w:ascii="Microsoft JhengHei" w:eastAsia="Microsoft JhengHei" w:hAnsi="Microsoft JhengHei"/>
        </w:rPr>
        <w:br w:type="page"/>
      </w:r>
    </w:p>
    <w:p w14:paraId="25790B7E" w14:textId="1AA6C5DC" w:rsidR="006A28FA" w:rsidRPr="00826C6C" w:rsidRDefault="00000000" w:rsidP="00DB1E50">
      <w:pPr>
        <w:pStyle w:val="Heading3"/>
        <w:spacing w:before="0" w:after="0" w:line="240" w:lineRule="auto"/>
        <w:rPr>
          <w:rFonts w:ascii="Microsoft JhengHei" w:eastAsia="Microsoft JhengHei" w:hAnsi="Microsoft JhengHei"/>
        </w:rPr>
      </w:pPr>
      <w:r w:rsidRPr="00826C6C">
        <w:rPr>
          <w:rFonts w:ascii="Microsoft JhengHei" w:eastAsia="Microsoft JhengHei" w:hAnsi="Microsoft JhengHei"/>
        </w:rPr>
        <w:lastRenderedPageBreak/>
        <w:t>變更您的計畫</w:t>
      </w:r>
    </w:p>
    <w:p w14:paraId="47AFC5BC" w14:textId="77777777" w:rsidR="00DB1E50" w:rsidRPr="003B6B5E" w:rsidRDefault="00DB1E50" w:rsidP="00DB1E50">
      <w:pPr>
        <w:pStyle w:val="NormalWeb"/>
        <w:spacing w:before="0" w:beforeAutospacing="0" w:after="0" w:afterAutospacing="0"/>
        <w:rPr>
          <w:rFonts w:ascii="Microsoft JhengHei" w:eastAsia="Microsoft JhengHei" w:hAnsi="Microsoft JhengHei" w:cs="Arial"/>
          <w:color w:val="000000" w:themeColor="accent6"/>
        </w:rPr>
      </w:pPr>
    </w:p>
    <w:p w14:paraId="4F1D0511" w14:textId="2A187007" w:rsidR="001A2BCD" w:rsidRPr="003B6B5E" w:rsidRDefault="00000000" w:rsidP="00DB1E50">
      <w:pPr>
        <w:pStyle w:val="NormalWeb"/>
        <w:spacing w:before="0" w:beforeAutospacing="0" w:after="0" w:afterAutospacing="0"/>
        <w:rPr>
          <w:rFonts w:ascii="Microsoft JhengHei" w:eastAsia="Microsoft JhengHei" w:hAnsi="Microsoft JhengHei" w:cs="Arial"/>
          <w:color w:val="000000"/>
        </w:rPr>
      </w:pPr>
      <w:proofErr w:type="spellStart"/>
      <w:r w:rsidRPr="003B6B5E">
        <w:rPr>
          <w:rFonts w:ascii="Microsoft JhengHei" w:eastAsia="Microsoft JhengHei" w:hAnsi="Microsoft JhengHei" w:cs="Arial"/>
          <w:color w:val="000000" w:themeColor="accent6"/>
        </w:rPr>
        <w:t>如果您的生活出現變化，而使得您需要更多、更少或其他的支持，您可以隨時要求對您的計畫進行變更</w:t>
      </w:r>
      <w:proofErr w:type="spellEnd"/>
      <w:r w:rsidRPr="003B6B5E">
        <w:rPr>
          <w:rFonts w:ascii="Microsoft JhengHei" w:eastAsia="Microsoft JhengHei" w:hAnsi="Microsoft JhengHei" w:cs="Arial"/>
          <w:color w:val="000000" w:themeColor="accent6"/>
        </w:rPr>
        <w:t>。</w:t>
      </w:r>
    </w:p>
    <w:p w14:paraId="034048FD" w14:textId="77777777" w:rsidR="00DB1E50" w:rsidRPr="003B6B5E" w:rsidRDefault="00DB1E50" w:rsidP="00DB1E50">
      <w:pPr>
        <w:pStyle w:val="NormalWeb"/>
        <w:spacing w:before="0" w:beforeAutospacing="0" w:after="0" w:afterAutospacing="0"/>
        <w:rPr>
          <w:rFonts w:ascii="Microsoft JhengHei" w:eastAsia="Microsoft JhengHei" w:hAnsi="Microsoft JhengHei" w:cs="Arial"/>
          <w:color w:val="000000" w:themeColor="accent6"/>
        </w:rPr>
      </w:pPr>
    </w:p>
    <w:p w14:paraId="3E740B4D" w14:textId="1BD7FF3C" w:rsidR="006A28FA" w:rsidRPr="003B6B5E" w:rsidRDefault="00000000" w:rsidP="00DB1E50">
      <w:p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>變更計畫有兩種選項——「變更原計畫」或「重新評估計畫」。</w:t>
      </w:r>
    </w:p>
    <w:p w14:paraId="3162B705" w14:textId="77777777" w:rsidR="00DB1E50" w:rsidRPr="003B6B5E" w:rsidRDefault="00DB1E50" w:rsidP="00DB1E50">
      <w:pPr>
        <w:spacing w:after="0" w:line="240" w:lineRule="auto"/>
        <w:rPr>
          <w:rFonts w:ascii="Microsoft JhengHei" w:eastAsia="Microsoft JhengHei" w:hAnsi="Microsoft JhengHei"/>
        </w:rPr>
      </w:pPr>
    </w:p>
    <w:p w14:paraId="01D18449" w14:textId="45B0F98F" w:rsidR="4AC7C6E6" w:rsidRPr="003B6B5E" w:rsidRDefault="00000000" w:rsidP="00DB1E50">
      <w:p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>「變更計畫」意指針對您目前的計畫進行微小變更。「重新評估計畫」意指我們用新計畫取代您原本的計畫。</w:t>
      </w:r>
    </w:p>
    <w:p w14:paraId="40B0ECA3" w14:textId="77777777" w:rsidR="00DB1E50" w:rsidRPr="003B6B5E" w:rsidRDefault="00DB1E50" w:rsidP="00DB1E50">
      <w:pPr>
        <w:spacing w:after="0" w:line="240" w:lineRule="auto"/>
        <w:rPr>
          <w:rFonts w:ascii="Microsoft JhengHei" w:eastAsia="Microsoft JhengHei" w:hAnsi="Microsoft JhengHei"/>
        </w:rPr>
      </w:pPr>
      <w:bookmarkStart w:id="2" w:name="_Toc122689911"/>
    </w:p>
    <w:p w14:paraId="0C0B3A2A" w14:textId="068E8DB2" w:rsidR="006863CB" w:rsidRPr="003B6B5E" w:rsidRDefault="00000000" w:rsidP="00DB1E50">
      <w:p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 xml:space="preserve">您的「我的 </w:t>
      </w:r>
      <w:r w:rsidRPr="003B6B5E">
        <w:rPr>
          <w:rFonts w:eastAsia="Microsoft JhengHei" w:cs="Arial"/>
        </w:rPr>
        <w:t>NDIS</w:t>
      </w:r>
      <w:r w:rsidRPr="003B6B5E">
        <w:rPr>
          <w:rFonts w:ascii="Microsoft JhengHei" w:eastAsia="Microsoft JhengHei" w:hAnsi="Microsoft JhengHei"/>
        </w:rPr>
        <w:t xml:space="preserve"> 聯絡人」、支援協調員或康復教練能為您說明變更計畫時應提交的資訊和證明。</w:t>
      </w:r>
    </w:p>
    <w:p w14:paraId="0D97E61A" w14:textId="77777777" w:rsidR="00DB1E50" w:rsidRPr="003B6B5E" w:rsidRDefault="00DB1E50" w:rsidP="00DB1E50">
      <w:pPr>
        <w:spacing w:after="0" w:line="240" w:lineRule="auto"/>
        <w:rPr>
          <w:rStyle w:val="normaltextrun"/>
          <w:rFonts w:ascii="Microsoft JhengHei" w:eastAsia="Microsoft JhengHei" w:hAnsi="Microsoft JhengHei"/>
        </w:rPr>
      </w:pPr>
    </w:p>
    <w:p w14:paraId="3CFAE3C1" w14:textId="45A283E5" w:rsidR="006A28FA" w:rsidRPr="003B6B5E" w:rsidRDefault="00000000" w:rsidP="00DB1E50">
      <w:pPr>
        <w:pStyle w:val="paragraph"/>
        <w:spacing w:before="0" w:beforeAutospacing="0" w:after="0" w:afterAutospacing="0"/>
        <w:rPr>
          <w:rFonts w:ascii="Microsoft JhengHei" w:eastAsia="Microsoft JhengHei" w:hAnsi="Microsoft JhengHei" w:cs="Arial"/>
          <w:color w:val="000000" w:themeColor="accent6"/>
        </w:rPr>
      </w:pPr>
      <w:proofErr w:type="spellStart"/>
      <w:r w:rsidRPr="003B6B5E">
        <w:rPr>
          <w:rFonts w:ascii="Microsoft JhengHei" w:eastAsia="Microsoft JhengHei" w:hAnsi="Microsoft JhengHei" w:cs="Arial"/>
        </w:rPr>
        <w:t>欲取得更多資訊，請瀏覽</w:t>
      </w:r>
      <w:proofErr w:type="spellEnd"/>
      <w:r w:rsidRPr="003B6B5E">
        <w:rPr>
          <w:rFonts w:ascii="Microsoft JhengHei" w:eastAsia="Microsoft JhengHei" w:hAnsi="Microsoft JhengHei" w:cs="Arial"/>
        </w:rPr>
        <w:t xml:space="preserve"> </w:t>
      </w:r>
      <w:hyperlink r:id="rId23" w:history="1">
        <w:proofErr w:type="spellStart"/>
        <w:r w:rsidR="60345260" w:rsidRPr="00A11030">
          <w:rPr>
            <w:rStyle w:val="Hyperlink"/>
            <w:rFonts w:ascii="Microsoft JhengHei" w:eastAsia="Microsoft JhengHei" w:hAnsi="Microsoft JhengHei" w:cs="Arial"/>
          </w:rPr>
          <w:t>變更您的計畫</w:t>
        </w:r>
        <w:proofErr w:type="spellEnd"/>
        <w:r w:rsidR="60345260" w:rsidRPr="00A11030">
          <w:rPr>
            <w:rStyle w:val="Hyperlink"/>
            <w:rFonts w:ascii="Arial" w:eastAsia="Microsoft JhengHei" w:hAnsi="Arial" w:cs="Arial"/>
            <w:lang w:val="en-US" w:eastAsia="ja-JP"/>
          </w:rPr>
          <w:t>（</w:t>
        </w:r>
        <w:r w:rsidR="60345260" w:rsidRPr="00A11030">
          <w:rPr>
            <w:rStyle w:val="Hyperlink"/>
            <w:rFonts w:ascii="Arial" w:eastAsia="Microsoft JhengHei" w:hAnsi="Arial" w:cs="Arial"/>
            <w:lang w:val="en-US" w:eastAsia="ja-JP"/>
          </w:rPr>
          <w:t>changing your plan</w:t>
        </w:r>
        <w:r w:rsidR="60345260" w:rsidRPr="00A11030">
          <w:rPr>
            <w:rStyle w:val="Hyperlink"/>
            <w:rFonts w:ascii="Arial" w:eastAsia="Microsoft JhengHei" w:hAnsi="Arial" w:cs="Arial"/>
            <w:lang w:val="en-US" w:eastAsia="ja-JP"/>
          </w:rPr>
          <w:t>）</w:t>
        </w:r>
      </w:hyperlink>
      <w:proofErr w:type="spellStart"/>
      <w:r w:rsidRPr="003B6B5E">
        <w:rPr>
          <w:rFonts w:ascii="Microsoft JhengHei" w:eastAsia="Microsoft JhengHei" w:hAnsi="Microsoft JhengHei" w:cs="Arial"/>
        </w:rPr>
        <w:t>網頁</w:t>
      </w:r>
      <w:proofErr w:type="spellEnd"/>
      <w:r w:rsidR="597E2A31" w:rsidRPr="003B6B5E">
        <w:rPr>
          <w:rFonts w:ascii="Microsoft JhengHei" w:eastAsia="Microsoft JhengHei" w:hAnsi="Microsoft JhengHei" w:cs="Arial"/>
          <w:color w:val="000000" w:themeColor="accent6"/>
        </w:rPr>
        <w:t>。</w:t>
      </w:r>
    </w:p>
    <w:p w14:paraId="4C90DBAE" w14:textId="77777777" w:rsidR="00DB1E50" w:rsidRPr="003B6B5E" w:rsidRDefault="00DB1E50" w:rsidP="00DB1E50">
      <w:pPr>
        <w:pStyle w:val="paragraph"/>
        <w:spacing w:before="0" w:beforeAutospacing="0" w:after="0" w:afterAutospacing="0"/>
        <w:rPr>
          <w:rFonts w:ascii="Microsoft JhengHei" w:eastAsia="Microsoft JhengHei" w:hAnsi="Microsoft JhengHei" w:cs="Arial"/>
        </w:rPr>
      </w:pPr>
    </w:p>
    <w:p w14:paraId="061F5B52" w14:textId="2FBD0CA6" w:rsidR="006A28FA" w:rsidRPr="003B6B5E" w:rsidRDefault="00000000" w:rsidP="00DB1E50">
      <w:pPr>
        <w:pStyle w:val="Heading3"/>
        <w:spacing w:before="0"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>我的服務提供者</w:t>
      </w:r>
    </w:p>
    <w:p w14:paraId="20678AA2" w14:textId="77777777" w:rsidR="00DB1E50" w:rsidRPr="003B6B5E" w:rsidRDefault="00DB1E50" w:rsidP="00DB1E50">
      <w:pPr>
        <w:spacing w:after="0" w:line="240" w:lineRule="auto"/>
        <w:rPr>
          <w:rFonts w:ascii="Microsoft JhengHei" w:eastAsia="Microsoft JhengHei" w:hAnsi="Microsoft JhengHei"/>
        </w:rPr>
      </w:pPr>
    </w:p>
    <w:p w14:paraId="170A883F" w14:textId="77EF9B4C" w:rsidR="006A28FA" w:rsidRPr="003B6B5E" w:rsidRDefault="00000000" w:rsidP="00DB1E50">
      <w:p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 xml:space="preserve">您的新 </w:t>
      </w:r>
      <w:r w:rsidRPr="003B6B5E">
        <w:rPr>
          <w:rFonts w:eastAsia="Microsoft JhengHei" w:cs="Arial"/>
        </w:rPr>
        <w:t>NDIS</w:t>
      </w:r>
      <w:r w:rsidRPr="003B6B5E">
        <w:rPr>
          <w:rFonts w:ascii="Microsoft JhengHei" w:eastAsia="Microsoft JhengHei" w:hAnsi="Microsoft JhengHei"/>
        </w:rPr>
        <w:t xml:space="preserve"> 計畫將不再提供</w:t>
      </w:r>
      <w:r w:rsidR="00FC610A">
        <w:rPr>
          <w:rFonts w:ascii="Microsoft JhengHei" w:eastAsia="Yu Mincho" w:hAnsi="Microsoft JhengHei" w:hint="eastAsia"/>
        </w:rPr>
        <w:t xml:space="preserve"> </w:t>
      </w:r>
      <w:hyperlink r:id="rId24" w:history="1">
        <w:r w:rsidRPr="00A11030">
          <w:rPr>
            <w:rStyle w:val="Hyperlink"/>
            <w:rFonts w:ascii="Microsoft JhengHei" w:eastAsia="Microsoft JhengHei" w:hAnsi="Microsoft JhengHei"/>
          </w:rPr>
          <w:t>服務預約</w:t>
        </w:r>
      </w:hyperlink>
      <w:r w:rsidRPr="003B6B5E">
        <w:rPr>
          <w:rFonts w:ascii="Microsoft JhengHei" w:eastAsia="Microsoft JhengHei" w:hAnsi="Microsoft JhengHei"/>
        </w:rPr>
        <w:t>。</w:t>
      </w:r>
    </w:p>
    <w:p w14:paraId="05636925" w14:textId="77777777" w:rsidR="00DB1E50" w:rsidRPr="003B6B5E" w:rsidRDefault="00DB1E50" w:rsidP="00DB1E50">
      <w:pPr>
        <w:spacing w:after="0" w:line="240" w:lineRule="auto"/>
        <w:rPr>
          <w:rFonts w:ascii="Microsoft JhengHei" w:eastAsia="Microsoft JhengHei" w:hAnsi="Microsoft JhengHei"/>
        </w:rPr>
      </w:pPr>
    </w:p>
    <w:p w14:paraId="19D7A3EB" w14:textId="04255C0E" w:rsidR="006A28FA" w:rsidRPr="00826C6C" w:rsidRDefault="00000000" w:rsidP="00DB1E50">
      <w:pPr>
        <w:spacing w:after="0" w:line="240" w:lineRule="auto"/>
        <w:rPr>
          <w:rFonts w:ascii="Microsoft JhengHei" w:eastAsia="Microsoft JhengHei" w:hAnsi="Microsoft JhengHei"/>
          <w:spacing w:val="-4"/>
        </w:rPr>
      </w:pPr>
      <w:r w:rsidRPr="00826C6C">
        <w:rPr>
          <w:rFonts w:ascii="Microsoft JhengHei" w:eastAsia="Microsoft JhengHei" w:hAnsi="Microsoft JhengHei"/>
          <w:spacing w:val="-4"/>
        </w:rPr>
        <w:t xml:space="preserve">如果您的計畫中有 </w:t>
      </w:r>
      <w:r w:rsidRPr="00826C6C">
        <w:rPr>
          <w:rFonts w:eastAsia="Microsoft JhengHei" w:cs="Arial"/>
          <w:spacing w:val="-4"/>
        </w:rPr>
        <w:t>NDIA</w:t>
      </w:r>
      <w:r w:rsidRPr="00826C6C">
        <w:rPr>
          <w:rFonts w:ascii="Microsoft JhengHei" w:eastAsia="Microsoft JhengHei" w:hAnsi="Microsoft JhengHei"/>
          <w:spacing w:val="-4"/>
        </w:rPr>
        <w:t xml:space="preserve"> 管理的資金、身心障礙者居家支持、家庭和生活支持，或是行為支持，您需要告知我們您選擇的服務提供者，以便我們將相關資訊記錄在您的計畫中。</w:t>
      </w:r>
    </w:p>
    <w:p w14:paraId="498AA054" w14:textId="77777777" w:rsidR="00DB1E50" w:rsidRPr="003B6B5E" w:rsidRDefault="00DB1E50" w:rsidP="00DB1E50">
      <w:pPr>
        <w:spacing w:after="0" w:line="240" w:lineRule="auto"/>
        <w:rPr>
          <w:rFonts w:ascii="Microsoft JhengHei" w:eastAsia="Microsoft JhengHei" w:hAnsi="Microsoft JhengHei"/>
        </w:rPr>
      </w:pPr>
    </w:p>
    <w:p w14:paraId="4A6E3671" w14:textId="2DA843D6" w:rsidR="006A28FA" w:rsidRPr="003B6B5E" w:rsidRDefault="00000000" w:rsidP="00DB1E50">
      <w:p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>我們將您計畫中記錄的服務提供者稱為「我的服務提供者</w:t>
      </w:r>
      <w:r w:rsidRPr="003B6B5E">
        <w:rPr>
          <w:rFonts w:eastAsia="Microsoft JhengHei" w:cs="Arial"/>
        </w:rPr>
        <w:t>（</w:t>
      </w:r>
      <w:r w:rsidRPr="003B6B5E">
        <w:rPr>
          <w:rFonts w:eastAsia="Microsoft JhengHei" w:cs="Arial"/>
        </w:rPr>
        <w:t>my providers</w:t>
      </w:r>
      <w:r w:rsidRPr="003B6B5E">
        <w:rPr>
          <w:rFonts w:eastAsia="Microsoft JhengHei" w:cs="Arial"/>
        </w:rPr>
        <w:t>）</w:t>
      </w:r>
      <w:r w:rsidRPr="003B6B5E">
        <w:rPr>
          <w:rFonts w:ascii="Microsoft JhengHei" w:eastAsia="Microsoft JhengHei" w:hAnsi="Microsoft JhengHei"/>
        </w:rPr>
        <w:t xml:space="preserve">」。您計畫中載列的服務提供者在為您提供支援時，可通過您的 </w:t>
      </w:r>
      <w:r w:rsidRPr="003B6B5E">
        <w:rPr>
          <w:rFonts w:eastAsia="Microsoft JhengHei" w:cs="Arial"/>
        </w:rPr>
        <w:t>NDIS</w:t>
      </w:r>
      <w:r w:rsidRPr="003B6B5E">
        <w:rPr>
          <w:rFonts w:ascii="Microsoft JhengHei" w:eastAsia="Microsoft JhengHei" w:hAnsi="Microsoft JhengHei"/>
        </w:rPr>
        <w:t xml:space="preserve"> 計畫申請退款補助。</w:t>
      </w:r>
    </w:p>
    <w:p w14:paraId="3C7A47DF" w14:textId="77777777" w:rsidR="00DB1E50" w:rsidRPr="003B6B5E" w:rsidRDefault="00DB1E50" w:rsidP="00DB1E50">
      <w:pPr>
        <w:spacing w:after="0" w:line="240" w:lineRule="auto"/>
        <w:rPr>
          <w:rFonts w:ascii="Microsoft JhengHei" w:eastAsia="Microsoft JhengHei" w:hAnsi="Microsoft JhengHei"/>
        </w:rPr>
      </w:pPr>
    </w:p>
    <w:p w14:paraId="7E235553" w14:textId="7E1351E8" w:rsidR="00147819" w:rsidRPr="003B6B5E" w:rsidRDefault="00000000" w:rsidP="00DB1E50">
      <w:p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 xml:space="preserve">記錄在您計畫中的服務提供者在向 </w:t>
      </w:r>
      <w:r w:rsidRPr="003B6B5E">
        <w:rPr>
          <w:rFonts w:eastAsia="Microsoft JhengHei" w:cs="Arial"/>
        </w:rPr>
        <w:t>NDIS</w:t>
      </w:r>
      <w:r w:rsidRPr="003B6B5E">
        <w:rPr>
          <w:rFonts w:ascii="Microsoft JhengHei" w:eastAsia="Microsoft JhengHei" w:hAnsi="Microsoft JhengHei"/>
        </w:rPr>
        <w:t xml:space="preserve"> 申請退款補助時無需與您核實。</w:t>
      </w:r>
    </w:p>
    <w:p w14:paraId="03D2FB44" w14:textId="77777777" w:rsidR="00DB1E50" w:rsidRPr="003B6B5E" w:rsidRDefault="00DB1E50" w:rsidP="00DB1E50">
      <w:pPr>
        <w:spacing w:after="0" w:line="240" w:lineRule="auto"/>
        <w:rPr>
          <w:rFonts w:ascii="Microsoft JhengHei" w:eastAsia="Microsoft JhengHei" w:hAnsi="Microsoft JhengHei"/>
        </w:rPr>
      </w:pPr>
    </w:p>
    <w:p w14:paraId="44470DF6" w14:textId="3FD44774" w:rsidR="00147819" w:rsidRPr="003B6B5E" w:rsidRDefault="00000000" w:rsidP="00DB1E50">
      <w:p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>您可以隨時更新或變更您的「我的服務提供者」。</w:t>
      </w:r>
    </w:p>
    <w:p w14:paraId="1A5FA486" w14:textId="77777777" w:rsidR="00DB1E50" w:rsidRPr="003B6B5E" w:rsidRDefault="00DB1E50" w:rsidP="00DB1E50">
      <w:pPr>
        <w:spacing w:after="0" w:line="240" w:lineRule="auto"/>
        <w:rPr>
          <w:rFonts w:ascii="Microsoft JhengHei" w:eastAsia="Microsoft JhengHei" w:hAnsi="Microsoft JhengHei"/>
        </w:rPr>
      </w:pPr>
    </w:p>
    <w:p w14:paraId="7B574681" w14:textId="7BF4D484" w:rsidR="00B079B0" w:rsidRPr="003B6B5E" w:rsidRDefault="00000000" w:rsidP="00DB1E50">
      <w:p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>欲了解更多資訊，請瀏覽</w:t>
      </w:r>
      <w:r w:rsidR="00FC610A">
        <w:rPr>
          <w:rFonts w:ascii="Microsoft JhengHei" w:eastAsia="Yu Mincho" w:hAnsi="Microsoft JhengHei" w:hint="eastAsia"/>
        </w:rPr>
        <w:t xml:space="preserve"> </w:t>
      </w:r>
      <w:hyperlink r:id="rId25" w:history="1">
        <w:r w:rsidRPr="00A11030">
          <w:rPr>
            <w:rStyle w:val="Hyperlink"/>
            <w:rFonts w:ascii="Microsoft JhengHei" w:eastAsia="Microsoft JhengHei" w:hAnsi="Microsoft JhengHei"/>
          </w:rPr>
          <w:t>我的服務提供者</w:t>
        </w:r>
        <w:r w:rsidRPr="00A11030">
          <w:rPr>
            <w:rStyle w:val="Hyperlink"/>
            <w:rFonts w:eastAsia="Microsoft JhengHei" w:cs="Arial"/>
          </w:rPr>
          <w:t>（</w:t>
        </w:r>
        <w:r w:rsidRPr="00A11030">
          <w:rPr>
            <w:rStyle w:val="Hyperlink"/>
            <w:rFonts w:eastAsia="Microsoft JhengHei" w:cs="Arial"/>
          </w:rPr>
          <w:t>my providers</w:t>
        </w:r>
        <w:r w:rsidRPr="00A11030">
          <w:rPr>
            <w:rStyle w:val="Hyperlink"/>
            <w:rFonts w:eastAsia="Microsoft JhengHei" w:cs="Arial"/>
          </w:rPr>
          <w:t>）</w:t>
        </w:r>
      </w:hyperlink>
      <w:r w:rsidRPr="003B6B5E">
        <w:rPr>
          <w:rFonts w:ascii="Microsoft JhengHei" w:eastAsia="Microsoft JhengHei" w:hAnsi="Microsoft JhengHei"/>
        </w:rPr>
        <w:t>。</w:t>
      </w:r>
      <w:bookmarkEnd w:id="1"/>
      <w:bookmarkEnd w:id="2"/>
    </w:p>
    <w:p w14:paraId="66120086" w14:textId="77777777" w:rsidR="00DB1E50" w:rsidRPr="003B6B5E" w:rsidRDefault="00DB1E50" w:rsidP="00DB1E50">
      <w:pPr>
        <w:spacing w:after="0" w:line="240" w:lineRule="auto"/>
        <w:rPr>
          <w:rFonts w:ascii="Microsoft JhengHei" w:eastAsia="Microsoft JhengHei" w:hAnsi="Microsoft JhengHei"/>
          <w:b/>
          <w:bCs/>
        </w:rPr>
      </w:pPr>
    </w:p>
    <w:p w14:paraId="3BD2C7AE" w14:textId="6F77E827" w:rsidR="0E8CF8F7" w:rsidRPr="003B6B5E" w:rsidRDefault="00000000" w:rsidP="00DB1E50">
      <w:pPr>
        <w:spacing w:after="0" w:line="240" w:lineRule="auto"/>
        <w:rPr>
          <w:rFonts w:ascii="Microsoft JhengHei" w:eastAsia="Microsoft JhengHei" w:hAnsi="Microsoft JhengHei"/>
          <w:b/>
          <w:bCs/>
          <w:lang w:val="en-AU"/>
        </w:rPr>
      </w:pPr>
      <w:r w:rsidRPr="003B6B5E">
        <w:rPr>
          <w:rFonts w:ascii="Microsoft JhengHei" w:eastAsia="Microsoft JhengHei" w:hAnsi="Microsoft JhengHei"/>
          <w:b/>
          <w:bCs/>
        </w:rPr>
        <w:lastRenderedPageBreak/>
        <w:t xml:space="preserve">與 </w:t>
      </w:r>
      <w:r w:rsidRPr="003B6B5E">
        <w:rPr>
          <w:rFonts w:eastAsia="Microsoft JhengHei" w:cs="Arial"/>
          <w:b/>
          <w:bCs/>
        </w:rPr>
        <w:t>NDIS</w:t>
      </w:r>
      <w:r w:rsidRPr="003B6B5E">
        <w:rPr>
          <w:rFonts w:ascii="Microsoft JhengHei" w:eastAsia="Microsoft JhengHei" w:hAnsi="Microsoft JhengHei"/>
          <w:b/>
          <w:bCs/>
        </w:rPr>
        <w:t xml:space="preserve"> 聯絡</w:t>
      </w:r>
    </w:p>
    <w:p w14:paraId="3555AF15" w14:textId="77777777" w:rsidR="00DB1E50" w:rsidRPr="003B6B5E" w:rsidRDefault="00DB1E50" w:rsidP="00DB1E50">
      <w:pPr>
        <w:spacing w:after="0" w:line="240" w:lineRule="auto"/>
        <w:rPr>
          <w:rFonts w:ascii="Microsoft JhengHei" w:eastAsia="Microsoft JhengHei" w:hAnsi="Microsoft JhengHei"/>
        </w:rPr>
      </w:pPr>
    </w:p>
    <w:p w14:paraId="36618417" w14:textId="54C8C5B6" w:rsidR="4224DFFF" w:rsidRPr="003B6B5E" w:rsidRDefault="00000000" w:rsidP="00DB1E50">
      <w:p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 xml:space="preserve">如需免費筆譯或口譯服務，請致電 131 450 並要求轉接 </w:t>
      </w:r>
      <w:r w:rsidRPr="003B6B5E">
        <w:rPr>
          <w:rFonts w:eastAsia="Microsoft JhengHei" w:cs="Arial"/>
        </w:rPr>
        <w:t>NDIS</w:t>
      </w:r>
      <w:r w:rsidRPr="003B6B5E">
        <w:rPr>
          <w:rFonts w:ascii="Microsoft JhengHei" w:eastAsia="Microsoft JhengHei" w:hAnsi="Microsoft JhengHei"/>
        </w:rPr>
        <w:t xml:space="preserve"> 。</w:t>
      </w:r>
    </w:p>
    <w:p w14:paraId="389C22A8" w14:textId="77777777" w:rsidR="00DB1E50" w:rsidRPr="003B6B5E" w:rsidRDefault="00DB1E50" w:rsidP="00DB1E50">
      <w:pPr>
        <w:spacing w:after="0" w:line="240" w:lineRule="auto"/>
        <w:rPr>
          <w:rFonts w:ascii="Microsoft JhengHei" w:eastAsia="Microsoft JhengHei" w:hAnsi="Microsoft JhengHei"/>
        </w:rPr>
      </w:pPr>
    </w:p>
    <w:p w14:paraId="0BF40749" w14:textId="4C998550" w:rsidR="4224DFFF" w:rsidRPr="003B6B5E" w:rsidRDefault="00000000" w:rsidP="00DB1E50">
      <w:p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 xml:space="preserve">您的「我的 </w:t>
      </w:r>
      <w:r w:rsidRPr="003B6B5E">
        <w:rPr>
          <w:rFonts w:eastAsia="Microsoft JhengHei" w:cs="Arial"/>
        </w:rPr>
        <w:t>NDIS</w:t>
      </w:r>
      <w:r w:rsidRPr="003B6B5E">
        <w:rPr>
          <w:rFonts w:ascii="Microsoft JhengHei" w:eastAsia="Microsoft JhengHei" w:hAnsi="Microsoft JhengHei"/>
        </w:rPr>
        <w:t xml:space="preserve"> 聯絡人」也可以在與您會面或交談時為您安排口譯員。</w:t>
      </w:r>
    </w:p>
    <w:p w14:paraId="3DA532E5" w14:textId="77777777" w:rsidR="00DB1E50" w:rsidRPr="003B6B5E" w:rsidRDefault="00DB1E50" w:rsidP="00DB1E50">
      <w:pPr>
        <w:spacing w:after="0" w:line="240" w:lineRule="auto"/>
        <w:rPr>
          <w:rFonts w:ascii="Microsoft JhengHei" w:eastAsia="Microsoft JhengHei" w:hAnsi="Microsoft JhengHei"/>
        </w:rPr>
      </w:pPr>
    </w:p>
    <w:p w14:paraId="6E51706F" w14:textId="034ECFB5" w:rsidR="1CA3BC53" w:rsidRPr="003B6B5E" w:rsidRDefault="00000000" w:rsidP="00A36C62">
      <w:p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>當您與您的服務提供者會面或交談時，他們可能也可以為您安排口譯員。</w:t>
      </w:r>
    </w:p>
    <w:p w14:paraId="194B25DB" w14:textId="77777777" w:rsidR="00A36C62" w:rsidRPr="003B6B5E" w:rsidRDefault="00A36C62" w:rsidP="00A36C62">
      <w:pPr>
        <w:spacing w:after="0" w:line="240" w:lineRule="auto"/>
        <w:rPr>
          <w:rFonts w:ascii="Microsoft JhengHei" w:eastAsia="Microsoft JhengHei" w:hAnsi="Microsoft JhengHei"/>
        </w:rPr>
      </w:pPr>
    </w:p>
    <w:p w14:paraId="6EB7FAD0" w14:textId="7A89BE71" w:rsidR="31977BCA" w:rsidRDefault="00000000" w:rsidP="003B6B5E">
      <w:pPr>
        <w:spacing w:after="0" w:line="240" w:lineRule="auto"/>
        <w:rPr>
          <w:rFonts w:ascii="Microsoft JhengHei" w:eastAsia="Microsoft JhengHei" w:hAnsi="Microsoft JhengHei"/>
        </w:rPr>
      </w:pPr>
      <w:r w:rsidRPr="003B6B5E">
        <w:rPr>
          <w:rFonts w:ascii="Microsoft JhengHei" w:eastAsia="Microsoft JhengHei" w:hAnsi="Microsoft JhengHei"/>
        </w:rPr>
        <w:t xml:space="preserve">您也可以前往 </w:t>
      </w:r>
      <w:r w:rsidRPr="003B6B5E">
        <w:rPr>
          <w:rFonts w:eastAsia="Microsoft JhengHei" w:cs="Arial"/>
        </w:rPr>
        <w:t>NDIS</w:t>
      </w:r>
      <w:r w:rsidRPr="003B6B5E">
        <w:rPr>
          <w:rFonts w:ascii="Microsoft JhengHei" w:eastAsia="Microsoft JhengHei" w:hAnsi="Microsoft JhengHei"/>
        </w:rPr>
        <w:t xml:space="preserve"> 辦公室並要求通過口譯員交談。請瀏覽 </w:t>
      </w:r>
      <w:hyperlink r:id="rId26" w:history="1">
        <w:r w:rsidR="761EC53D" w:rsidRPr="00A11030">
          <w:rPr>
            <w:rStyle w:val="Hyperlink"/>
            <w:rFonts w:eastAsia="Microsoft JhengHei" w:cs="Arial"/>
          </w:rPr>
          <w:t>NDIS</w:t>
        </w:r>
        <w:r w:rsidR="761EC53D" w:rsidRPr="00A11030">
          <w:rPr>
            <w:rStyle w:val="Hyperlink"/>
            <w:rFonts w:ascii="Microsoft JhengHei" w:eastAsia="Microsoft JhengHei" w:hAnsi="Microsoft JhengHei"/>
          </w:rPr>
          <w:t xml:space="preserve"> 網站</w:t>
        </w:r>
      </w:hyperlink>
      <w:r w:rsidR="00FC610A">
        <w:rPr>
          <w:rStyle w:val="Hyperlink"/>
          <w:rFonts w:ascii="Microsoft JhengHei" w:eastAsia="Microsoft JhengHei" w:hAnsi="Microsoft JhengHei"/>
        </w:rPr>
        <w:t xml:space="preserve"> </w:t>
      </w:r>
      <w:r w:rsidRPr="003B6B5E">
        <w:rPr>
          <w:rFonts w:ascii="Microsoft JhengHei" w:eastAsia="Microsoft JhengHei" w:hAnsi="Microsoft JhengHei"/>
        </w:rPr>
        <w:t xml:space="preserve">尋找離您最近的 </w:t>
      </w:r>
      <w:r w:rsidRPr="003B6B5E">
        <w:rPr>
          <w:rFonts w:eastAsia="Microsoft JhengHei" w:cs="Arial"/>
        </w:rPr>
        <w:t>NDIS</w:t>
      </w:r>
      <w:r w:rsidRPr="003B6B5E">
        <w:rPr>
          <w:rFonts w:ascii="Microsoft JhengHei" w:eastAsia="Microsoft JhengHei" w:hAnsi="Microsoft JhengHei"/>
        </w:rPr>
        <w:t xml:space="preserve"> 辦公室。</w:t>
      </w:r>
    </w:p>
    <w:p w14:paraId="5AF53C8A" w14:textId="77777777" w:rsidR="003B6B5E" w:rsidRPr="003B6B5E" w:rsidRDefault="003B6B5E" w:rsidP="003B6B5E">
      <w:pPr>
        <w:spacing w:after="0" w:line="240" w:lineRule="auto"/>
        <w:rPr>
          <w:rFonts w:ascii="Microsoft JhengHei" w:eastAsia="Yu Mincho" w:hAnsi="Microsoft JhengHei"/>
        </w:rPr>
      </w:pPr>
    </w:p>
    <w:p w14:paraId="5CAC70F1" w14:textId="77777777" w:rsidR="00FC3326" w:rsidRPr="003B6B5E" w:rsidRDefault="00000000" w:rsidP="00FC3326">
      <w:pPr>
        <w:pStyle w:val="paragraph"/>
        <w:spacing w:before="0" w:beforeAutospacing="0" w:after="0" w:afterAutospacing="0"/>
        <w:textAlignment w:val="baseline"/>
        <w:rPr>
          <w:rFonts w:ascii="Microsoft JhengHei" w:eastAsia="Microsoft JhengHei" w:hAnsi="Microsoft JhengHei" w:cs="Arial"/>
          <w:b/>
          <w:bCs/>
        </w:rPr>
      </w:pPr>
      <w:proofErr w:type="spellStart"/>
      <w:r w:rsidRPr="003B6B5E">
        <w:rPr>
          <w:rStyle w:val="normaltextrun"/>
          <w:rFonts w:ascii="Microsoft JhengHei" w:eastAsia="Microsoft JhengHei" w:hAnsi="Microsoft JhengHei" w:cs="Arial"/>
          <w:b/>
          <w:bCs/>
        </w:rPr>
        <w:t>易讀版本</w:t>
      </w:r>
      <w:proofErr w:type="spellEnd"/>
      <w:r w:rsidRPr="003B6B5E">
        <w:rPr>
          <w:rFonts w:ascii="Microsoft YaHei" w:eastAsia="Microsoft YaHei" w:hAnsi="Microsoft YaHei" w:cs="Microsoft YaHei" w:hint="eastAsia"/>
          <w:b/>
          <w:bCs/>
          <w:lang w:val="en-US" w:eastAsia="ja-JP"/>
        </w:rPr>
        <w:t>（</w:t>
      </w:r>
      <w:r w:rsidRPr="003B6B5E">
        <w:rPr>
          <w:rFonts w:ascii="Arial" w:hAnsi="Arial"/>
          <w:b/>
          <w:bCs/>
          <w:lang w:val="en-US" w:eastAsia="ja-JP"/>
        </w:rPr>
        <w:t>Easy Read</w:t>
      </w:r>
      <w:r w:rsidRPr="003B6B5E">
        <w:rPr>
          <w:rFonts w:ascii="Microsoft YaHei" w:eastAsia="Microsoft YaHei" w:hAnsi="Microsoft YaHei" w:cs="Microsoft YaHei" w:hint="eastAsia"/>
          <w:b/>
          <w:bCs/>
          <w:lang w:val="en-US" w:eastAsia="ja-JP"/>
        </w:rPr>
        <w:t>）</w:t>
      </w:r>
    </w:p>
    <w:p w14:paraId="5E75C19D" w14:textId="60694DCF" w:rsidR="00FC3326" w:rsidRPr="003B6B5E" w:rsidRDefault="00000000" w:rsidP="003B6B5E">
      <w:pPr>
        <w:spacing w:after="0" w:line="240" w:lineRule="auto"/>
        <w:rPr>
          <w:rFonts w:ascii="Microsoft JhengHei" w:eastAsia="Microsoft JhengHei" w:hAnsi="Microsoft JhengHei" w:cs="Arial"/>
        </w:rPr>
      </w:pPr>
      <w:r w:rsidRPr="003B6B5E">
        <w:rPr>
          <w:rStyle w:val="normaltextrun"/>
          <w:rFonts w:ascii="Microsoft JhengHei" w:eastAsia="Microsoft JhengHei" w:hAnsi="Microsoft JhengHei" w:cs="Arial"/>
        </w:rPr>
        <w:t xml:space="preserve">有關 </w:t>
      </w:r>
      <w:r w:rsidRPr="003B6B5E">
        <w:t>NDIS</w:t>
      </w:r>
      <w:r w:rsidRPr="003B6B5E">
        <w:rPr>
          <w:rStyle w:val="normaltextrun"/>
          <w:rFonts w:ascii="Microsoft JhengHei" w:eastAsia="Microsoft JhengHei" w:hAnsi="Microsoft JhengHei" w:cs="Arial"/>
        </w:rPr>
        <w:t xml:space="preserve"> 的資訊也被轉譯成易讀版本。許多人認為易讀版本的內容很有幫助，包括對於閱讀英語有困難的人。</w:t>
      </w:r>
    </w:p>
    <w:p w14:paraId="7344E7B2" w14:textId="77777777" w:rsidR="002A3350" w:rsidRPr="003B6B5E" w:rsidRDefault="002A3350" w:rsidP="002A3350">
      <w:pPr>
        <w:pStyle w:val="paragraph"/>
        <w:spacing w:before="0" w:beforeAutospacing="0" w:after="0" w:afterAutospacing="0"/>
        <w:textAlignment w:val="baseline"/>
        <w:rPr>
          <w:rFonts w:ascii="Microsoft JhengHei" w:eastAsia="Microsoft JhengHei" w:hAnsi="Microsoft JhengHei" w:cs="Arial"/>
          <w:lang w:eastAsia="ja-JP"/>
        </w:rPr>
      </w:pPr>
    </w:p>
    <w:p w14:paraId="66918BBC" w14:textId="7DC6B2FE" w:rsidR="00FC3326" w:rsidRPr="00A11030" w:rsidRDefault="00000000" w:rsidP="00A11A09">
      <w:pPr>
        <w:pStyle w:val="paragraph"/>
        <w:spacing w:before="0" w:beforeAutospacing="0" w:after="0" w:afterAutospacing="0"/>
        <w:textAlignment w:val="baseline"/>
        <w:rPr>
          <w:rFonts w:ascii="Microsoft JhengHei" w:eastAsia="Microsoft JhengHei" w:hAnsi="Microsoft JhengHei" w:cs="Arial"/>
          <w:lang w:eastAsia="ja-JP"/>
        </w:rPr>
      </w:pPr>
      <w:r w:rsidRPr="00A11030">
        <w:rPr>
          <w:rFonts w:ascii="Microsoft JhengHei" w:eastAsia="Microsoft JhengHei" w:hAnsi="Microsoft JhengHei" w:cs="Arial"/>
          <w:lang w:eastAsia="ja-JP"/>
        </w:rPr>
        <w:t>請前往</w:t>
      </w:r>
      <w:r w:rsidRPr="00FC610A">
        <w:rPr>
          <w:rStyle w:val="normaltextrun"/>
          <w:rFonts w:ascii="Microsoft JhengHei" w:eastAsia="Microsoft JhengHei" w:hAnsi="Microsoft JhengHei" w:cs="Arial"/>
          <w:lang w:eastAsia="ja-JP"/>
        </w:rPr>
        <w:t xml:space="preserve"> </w:t>
      </w:r>
      <w:hyperlink r:id="rId27" w:history="1">
        <w:r w:rsidRPr="00182E53">
          <w:rPr>
            <w:rStyle w:val="Hyperlink"/>
            <w:rFonts w:ascii="Arial" w:hAnsi="Arial"/>
            <w:lang w:val="en-US" w:eastAsia="ja-JP"/>
          </w:rPr>
          <w:t>NDIS</w:t>
        </w:r>
        <w:r w:rsidRPr="00182E53">
          <w:rPr>
            <w:rStyle w:val="Hyperlink"/>
            <w:rFonts w:ascii="Microsoft JhengHei" w:eastAsia="Microsoft JhengHei" w:hAnsi="Microsoft JhengHei" w:cs="Arial"/>
            <w:lang w:eastAsia="ja-JP"/>
          </w:rPr>
          <w:t xml:space="preserve"> 手冊和資訊說明網頁</w:t>
        </w:r>
      </w:hyperlink>
      <w:r w:rsidR="00182E53" w:rsidRPr="00182E53">
        <w:rPr>
          <w:rFonts w:ascii="Microsoft JhengHei" w:eastAsia="Yu Mincho" w:hAnsi="Microsoft JhengHei" w:cs="Arial" w:hint="eastAsia"/>
          <w:lang w:eastAsia="ja-JP"/>
        </w:rPr>
        <w:t xml:space="preserve"> </w:t>
      </w:r>
      <w:r w:rsidRPr="00182E53">
        <w:rPr>
          <w:rFonts w:ascii="Microsoft JhengHei" w:eastAsia="Microsoft JhengHei" w:hAnsi="Microsoft JhengHei" w:cs="Arial"/>
          <w:lang w:eastAsia="ja-JP"/>
        </w:rPr>
        <w:t>閱覽易讀版本</w:t>
      </w:r>
      <w:r w:rsidR="00FF601C" w:rsidRPr="00A11030">
        <w:rPr>
          <w:rFonts w:ascii="Microsoft JhengHei" w:eastAsia="Microsoft JhengHei" w:hAnsi="Microsoft JhengHei" w:cs="Arial"/>
          <w:lang w:eastAsia="ja-JP"/>
        </w:rPr>
        <w:t>。</w:t>
      </w:r>
    </w:p>
    <w:p w14:paraId="457AA8E8" w14:textId="30C464EF" w:rsidR="7596804F" w:rsidRPr="003B6B5E" w:rsidRDefault="7596804F" w:rsidP="7596804F">
      <w:pPr>
        <w:rPr>
          <w:rFonts w:ascii="Microsoft JhengHei" w:eastAsia="Microsoft JhengHei" w:hAnsi="Microsoft JhengHei"/>
        </w:rPr>
      </w:pPr>
    </w:p>
    <w:sectPr w:rsidR="7596804F" w:rsidRPr="003B6B5E" w:rsidSect="00335C9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 w:code="9"/>
      <w:pgMar w:top="1903" w:right="1274" w:bottom="1440" w:left="1440" w:header="772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57006" w14:textId="77777777" w:rsidR="00335C92" w:rsidRDefault="00335C92">
      <w:pPr>
        <w:spacing w:after="0" w:line="240" w:lineRule="auto"/>
      </w:pPr>
      <w:r>
        <w:separator/>
      </w:r>
    </w:p>
  </w:endnote>
  <w:endnote w:type="continuationSeparator" w:id="0">
    <w:p w14:paraId="0541B378" w14:textId="77777777" w:rsidR="00335C92" w:rsidRDefault="0033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MePro">
    <w:altName w:val="Calibri"/>
    <w:charset w:val="00"/>
    <w:family w:val="auto"/>
    <w:pitch w:val="variable"/>
    <w:sig w:usb0="A00002EF" w:usb1="40006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charset w:val="00"/>
    <w:family w:val="roman"/>
    <w:pitch w:val="default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2BDF" w14:textId="77777777" w:rsidR="002B27DE" w:rsidRDefault="00000000" w:rsidP="00E41EB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3D5DBCF7" w14:textId="77777777" w:rsidR="008D4B76" w:rsidRDefault="008D4B76" w:rsidP="002B27DE">
    <w:pPr>
      <w:pStyle w:val="Footer"/>
      <w:ind w:right="360"/>
    </w:pPr>
  </w:p>
  <w:p w14:paraId="502716FD" w14:textId="77777777" w:rsidR="00AA6762" w:rsidRDefault="00AA6762" w:rsidP="00863C7F"/>
  <w:p w14:paraId="06A9B7CA" w14:textId="77777777" w:rsidR="00AA6762" w:rsidRDefault="00AA6762" w:rsidP="00863C7F"/>
  <w:p w14:paraId="37FC659F" w14:textId="77777777" w:rsidR="00A71751" w:rsidRDefault="00A71751" w:rsidP="00863C7F"/>
  <w:p w14:paraId="68D3692A" w14:textId="77777777" w:rsidR="00A71751" w:rsidRDefault="00A71751" w:rsidP="00863C7F"/>
  <w:p w14:paraId="11765963" w14:textId="77777777" w:rsidR="00A71751" w:rsidRDefault="00A71751" w:rsidP="00863C7F"/>
  <w:p w14:paraId="044FD860" w14:textId="77777777" w:rsidR="00A71751" w:rsidRDefault="00A71751" w:rsidP="00863C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5930442"/>
      <w:docPartObj>
        <w:docPartGallery w:val="Page Numbers (Bottom of Page)"/>
        <w:docPartUnique/>
      </w:docPartObj>
    </w:sdtPr>
    <w:sdtContent>
      <w:p w14:paraId="76CB1F73" w14:textId="77777777" w:rsidR="002B27DE" w:rsidRDefault="00000000" w:rsidP="002B27DE">
        <w:pPr>
          <w:pStyle w:val="Footer"/>
          <w:framePr w:h="661" w:hRule="exact" w:wrap="none" w:vAnchor="text" w:hAnchor="page" w:x="10381" w:y="257"/>
          <w:rPr>
            <w:rStyle w:val="PageNumber"/>
          </w:rPr>
        </w:pPr>
        <w:r w:rsidRPr="002B27DE">
          <w:rPr>
            <w:rStyle w:val="PageNumber"/>
            <w:b/>
            <w:bCs/>
            <w:color w:val="6B2876" w:themeColor="text2"/>
          </w:rPr>
          <w:fldChar w:fldCharType="begin"/>
        </w:r>
        <w:r w:rsidRPr="002B27DE">
          <w:rPr>
            <w:rStyle w:val="PageNumber"/>
            <w:b/>
            <w:bCs/>
            <w:color w:val="6B2876" w:themeColor="text2"/>
          </w:rPr>
          <w:instrText xml:space="preserve"> PAGE </w:instrText>
        </w:r>
        <w:r w:rsidRPr="002B27DE">
          <w:rPr>
            <w:rStyle w:val="PageNumber"/>
            <w:b/>
            <w:bCs/>
            <w:color w:val="6B2876" w:themeColor="text2"/>
          </w:rPr>
          <w:fldChar w:fldCharType="separate"/>
        </w:r>
        <w:r w:rsidRPr="002B27DE">
          <w:rPr>
            <w:rStyle w:val="PageNumber"/>
            <w:b/>
            <w:bCs/>
            <w:color w:val="6B2876" w:themeColor="text2"/>
          </w:rPr>
          <w:t>4</w:t>
        </w:r>
        <w:r w:rsidRPr="002B27DE">
          <w:rPr>
            <w:rStyle w:val="PageNumber"/>
            <w:b/>
            <w:bCs/>
            <w:color w:val="6B2876" w:themeColor="text2"/>
          </w:rPr>
          <w:fldChar w:fldCharType="end"/>
        </w:r>
      </w:p>
    </w:sdtContent>
  </w:sdt>
  <w:p w14:paraId="69827B62" w14:textId="1E763683" w:rsidR="00285DEE" w:rsidRPr="003B6B5E" w:rsidRDefault="00000000" w:rsidP="002B27DE">
    <w:pPr>
      <w:pStyle w:val="Header"/>
      <w:ind w:right="360"/>
    </w:pPr>
    <w:r w:rsidRPr="003B6B5E">
      <w:t>OFFICIAL</w:t>
    </w:r>
  </w:p>
  <w:p w14:paraId="4DC43B23" w14:textId="77777777" w:rsidR="00A71751" w:rsidRPr="003B6B5E" w:rsidRDefault="00000000" w:rsidP="00285DEE">
    <w:pPr>
      <w:pStyle w:val="Header"/>
      <w:jc w:val="left"/>
      <w:rPr>
        <w:color w:val="6B2876" w:themeColor="text2"/>
      </w:rPr>
    </w:pPr>
    <w:r w:rsidRPr="003B6B5E">
      <w:rPr>
        <w:color w:val="6B2876" w:themeColor="text2"/>
      </w:rPr>
      <w:t>ndis.gov.au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031B" w14:textId="2A9821B7" w:rsidR="00285DEE" w:rsidRPr="003B6B5E" w:rsidRDefault="00000000" w:rsidP="00285DEE">
    <w:pPr>
      <w:pStyle w:val="Header"/>
    </w:pPr>
    <w:r w:rsidRPr="003B6B5E">
      <w:t>OFFICIAL</w:t>
    </w:r>
  </w:p>
  <w:p w14:paraId="1FED0425" w14:textId="77777777" w:rsidR="00285DEE" w:rsidRPr="003B6B5E" w:rsidRDefault="00000000" w:rsidP="003E6A14">
    <w:pPr>
      <w:pStyle w:val="Header"/>
      <w:jc w:val="left"/>
      <w:rPr>
        <w:color w:val="6B2876" w:themeColor="text2"/>
      </w:rPr>
    </w:pPr>
    <w:r w:rsidRPr="003B6B5E">
      <w:rPr>
        <w:color w:val="6B2876" w:themeColor="text2"/>
      </w:rPr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2F02F" w14:textId="77777777" w:rsidR="00335C92" w:rsidRDefault="00335C92">
      <w:pPr>
        <w:spacing w:after="0" w:line="240" w:lineRule="auto"/>
      </w:pPr>
      <w:r>
        <w:separator/>
      </w:r>
    </w:p>
  </w:footnote>
  <w:footnote w:type="continuationSeparator" w:id="0">
    <w:p w14:paraId="68E73C59" w14:textId="77777777" w:rsidR="00335C92" w:rsidRDefault="00335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D25A" w14:textId="77777777" w:rsidR="008D4B76" w:rsidRDefault="008D4B76" w:rsidP="00863C7F">
    <w:pPr>
      <w:pStyle w:val="Header"/>
    </w:pPr>
  </w:p>
  <w:p w14:paraId="5A537992" w14:textId="77777777" w:rsidR="00AA6762" w:rsidRDefault="00AA6762" w:rsidP="00863C7F"/>
  <w:p w14:paraId="4F6BBCB1" w14:textId="77777777" w:rsidR="00AA6762" w:rsidRDefault="00AA6762" w:rsidP="00863C7F"/>
  <w:p w14:paraId="7332B1C2" w14:textId="77777777" w:rsidR="00A71751" w:rsidRDefault="00A71751" w:rsidP="00863C7F"/>
  <w:p w14:paraId="7ADA490C" w14:textId="77777777" w:rsidR="00A71751" w:rsidRDefault="00A71751" w:rsidP="00863C7F"/>
  <w:p w14:paraId="23314F04" w14:textId="77777777" w:rsidR="00A71751" w:rsidRDefault="00A71751" w:rsidP="00863C7F"/>
  <w:p w14:paraId="35B11775" w14:textId="77777777" w:rsidR="00A71751" w:rsidRDefault="00A71751" w:rsidP="00863C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166A" w14:textId="6944C294" w:rsidR="00A71751" w:rsidRPr="003B6B5E" w:rsidRDefault="00000000" w:rsidP="001B5EC7">
    <w:pPr>
      <w:pStyle w:val="Header"/>
    </w:pPr>
    <w:r w:rsidRPr="003B6B5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E47698" wp14:editId="13A69025">
              <wp:simplePos x="0" y="0"/>
              <wp:positionH relativeFrom="column">
                <wp:posOffset>-914400</wp:posOffset>
              </wp:positionH>
              <wp:positionV relativeFrom="paragraph">
                <wp:posOffset>-490220</wp:posOffset>
              </wp:positionV>
              <wp:extent cx="7560000" cy="18000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C73AB8" id="Rectangle 1" o:spid="_x0000_s1026" alt="&quot;&quot;" style="position:absolute;margin-left:-1in;margin-top:-38.6pt;width:595.3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" fillcolor="#6b2876 [3215]" stroked="f" strokeweight="1pt"/>
          </w:pict>
        </mc:Fallback>
      </mc:AlternateContent>
    </w:r>
    <w:r w:rsidR="00C27827" w:rsidRPr="003B6B5E">
      <w:t>OFFICIAL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E0E3" w14:textId="29C0726F" w:rsidR="003E6A14" w:rsidRPr="003B6B5E" w:rsidRDefault="00000000" w:rsidP="003E6A14">
    <w:pPr>
      <w:pStyle w:val="Header"/>
      <w:rPr>
        <w:noProof/>
        <w:color w:val="F9F9F9" w:themeColor="background1"/>
      </w:rPr>
    </w:pPr>
    <w:r w:rsidRPr="003B6B5E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882CC4D" wp14:editId="4CE0DD5A">
              <wp:simplePos x="0" y="0"/>
              <wp:positionH relativeFrom="margin">
                <wp:posOffset>-914400</wp:posOffset>
              </wp:positionH>
              <wp:positionV relativeFrom="margin">
                <wp:posOffset>-1397423</wp:posOffset>
              </wp:positionV>
              <wp:extent cx="7559675" cy="10688320"/>
              <wp:effectExtent l="0" t="0" r="3175" b="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688320"/>
                      </a:xfrm>
                      <a:prstGeom prst="rect">
                        <a:avLst/>
                      </a:prstGeom>
                      <a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465678" id="Rectangle 7" o:spid="_x0000_s1026" alt="&quot;&quot;" style="position:absolute;margin-left:-1in;margin-top:-110.05pt;width:595.25pt;height:841.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uLyCuMKgaLzg8VtJgq/2tUKtSi/+f8A/wD5&#10;/wD/APn/AP8A/pFX/9oACAEBAAEFAeS7pD/vvk16Q/775NekP+++TXpD/vvk16Q/775NekP+++TX&#10;pD/vvj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" stroked="f" strokeweight="1pt">
              <v:fill r:id="rId2" o:title="" recolor="t" rotate="t" type="frame"/>
              <v:textbox inset="2.5mm"/>
              <w10:wrap anchorx="margin" anchory="margin"/>
            </v:rect>
          </w:pict>
        </mc:Fallback>
      </mc:AlternateContent>
    </w:r>
    <w:r w:rsidR="00F34F32" w:rsidRPr="003B6B5E">
      <w:rPr>
        <w:color w:val="F9F9F9" w:themeColor="background1"/>
      </w:rPr>
      <w:t xml:space="preserve"> </w:t>
    </w:r>
    <w:r w:rsidR="001B5EC7" w:rsidRPr="003B6B5E">
      <w:rPr>
        <w:color w:val="F9F9F9" w:themeColor="background1"/>
      </w:rPr>
      <w:t xml:space="preserve">OFFICIAL </w:t>
    </w:r>
  </w:p>
  <w:p w14:paraId="3E6C36D4" w14:textId="1EA893DC" w:rsidR="003E6A14" w:rsidRPr="003B6B5E" w:rsidRDefault="00000000" w:rsidP="003E6A14">
    <w:pPr>
      <w:pStyle w:val="Header"/>
      <w:jc w:val="right"/>
      <w:rPr>
        <w:noProof/>
        <w:color w:val="F9F9F9" w:themeColor="background1"/>
        <w:sz w:val="20"/>
        <w:szCs w:val="20"/>
      </w:rPr>
    </w:pPr>
    <w:r w:rsidRPr="003B6B5E">
      <w:rPr>
        <w:noProof/>
        <w:color w:val="F9F9F9" w:themeColor="background1"/>
        <w:sz w:val="20"/>
        <w:szCs w:val="20"/>
      </w:rPr>
      <w:t>Chinese (Traditional) | 繁體中文</w:t>
    </w:r>
    <w:r w:rsidR="003B6B5E">
      <w:rPr>
        <w:noProof/>
        <w:color w:val="F9F9F9" w:themeColor="background1"/>
        <w:sz w:val="20"/>
        <w:szCs w:val="20"/>
      </w:rPr>
      <w:br/>
    </w:r>
    <w:r w:rsidRPr="003B6B5E">
      <w:rPr>
        <w:noProof/>
        <w:color w:val="F9F9F9" w:themeColor="background1"/>
        <w:sz w:val="20"/>
        <w:szCs w:val="20"/>
      </w:rPr>
      <w:t>Improvements to the NDIS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5F1"/>
    <w:multiLevelType w:val="hybridMultilevel"/>
    <w:tmpl w:val="AE381EBE"/>
    <w:lvl w:ilvl="0" w:tplc="D288325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E6FCF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76267A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F80DC8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67A837C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F80A5F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D7DCBED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5ACC66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B8E637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8D5421"/>
    <w:multiLevelType w:val="hybridMultilevel"/>
    <w:tmpl w:val="A4CCBDF6"/>
    <w:lvl w:ilvl="0" w:tplc="557AA6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CEA2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76A5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E87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E1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1E2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AD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088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74A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A761"/>
    <w:multiLevelType w:val="hybridMultilevel"/>
    <w:tmpl w:val="0212B338"/>
    <w:lvl w:ilvl="0" w:tplc="FDDEB6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8AC5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143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023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1EE6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827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6E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7EF9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4CD0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83AD"/>
    <w:multiLevelType w:val="hybridMultilevel"/>
    <w:tmpl w:val="85520EE2"/>
    <w:lvl w:ilvl="0" w:tplc="C792B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D26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66E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BA2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84A6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207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20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744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FC6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74D3B"/>
    <w:multiLevelType w:val="hybridMultilevel"/>
    <w:tmpl w:val="904C352C"/>
    <w:lvl w:ilvl="0" w:tplc="27FC53E4">
      <w:start w:val="1"/>
      <w:numFmt w:val="lowerRoman"/>
      <w:pStyle w:val="ListBullet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C9A8EE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09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AB7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A88A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C67B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A7C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709B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2E05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A8270"/>
    <w:multiLevelType w:val="hybridMultilevel"/>
    <w:tmpl w:val="23389C78"/>
    <w:lvl w:ilvl="0" w:tplc="B2588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942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106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A5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D0C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42F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9C7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CE54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243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D9D14"/>
    <w:multiLevelType w:val="hybridMultilevel"/>
    <w:tmpl w:val="DEC4C680"/>
    <w:lvl w:ilvl="0" w:tplc="9124B0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34C6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600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008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CC8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A68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6E4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08A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DCD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D6BCA"/>
    <w:multiLevelType w:val="multilevel"/>
    <w:tmpl w:val="5AACE21E"/>
    <w:styleLink w:val="CurrentList3"/>
    <w:lvl w:ilvl="0">
      <w:start w:val="1"/>
      <w:numFmt w:val="bullet"/>
      <w:lvlText w:val=""/>
      <w:lvlJc w:val="left"/>
      <w:pPr>
        <w:tabs>
          <w:tab w:val="num" w:pos="284"/>
        </w:tabs>
        <w:ind w:left="113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FE0A3"/>
    <w:multiLevelType w:val="hybridMultilevel"/>
    <w:tmpl w:val="80640EB6"/>
    <w:lvl w:ilvl="0" w:tplc="803E52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0D4B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563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C82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AB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2E4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4A0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741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CCB1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055FF"/>
    <w:multiLevelType w:val="hybridMultilevel"/>
    <w:tmpl w:val="A0848650"/>
    <w:lvl w:ilvl="0" w:tplc="CE3ECE80">
      <w:start w:val="1"/>
      <w:numFmt w:val="bullet"/>
      <w:pStyle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859EA7D0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50B210CE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1292E4FA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C7BC3002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FE2C23C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F57E6FB0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36D05454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71369F40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10" w15:restartNumberingAfterBreak="0">
    <w:nsid w:val="2493A272"/>
    <w:multiLevelType w:val="hybridMultilevel"/>
    <w:tmpl w:val="326263B8"/>
    <w:lvl w:ilvl="0" w:tplc="A0465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C5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1AB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4A7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60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2ABA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2CE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A7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852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172E8"/>
    <w:multiLevelType w:val="multilevel"/>
    <w:tmpl w:val="31D07AF2"/>
    <w:styleLink w:val="CurrentList2"/>
    <w:lvl w:ilvl="0">
      <w:start w:val="1"/>
      <w:numFmt w:val="bullet"/>
      <w:lvlText w:val=""/>
      <w:lvlJc w:val="left"/>
      <w:pPr>
        <w:tabs>
          <w:tab w:val="num" w:pos="284"/>
        </w:tabs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820C9"/>
    <w:multiLevelType w:val="multilevel"/>
    <w:tmpl w:val="D2E650B8"/>
    <w:styleLink w:val="CurrentList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3" w15:restartNumberingAfterBreak="0">
    <w:nsid w:val="3A3DDEF7"/>
    <w:multiLevelType w:val="hybridMultilevel"/>
    <w:tmpl w:val="8D7EB2DA"/>
    <w:lvl w:ilvl="0" w:tplc="09D807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E6FA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92E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98F9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C4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A24E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80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A032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E42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5455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7CF1A9C"/>
    <w:multiLevelType w:val="multilevel"/>
    <w:tmpl w:val="18DC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DAC32A"/>
    <w:multiLevelType w:val="hybridMultilevel"/>
    <w:tmpl w:val="D6589FE6"/>
    <w:lvl w:ilvl="0" w:tplc="AD5E5D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5EC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8068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6E4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8E31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08D1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4B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4D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623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B30A8"/>
    <w:multiLevelType w:val="hybridMultilevel"/>
    <w:tmpl w:val="37EE3458"/>
    <w:lvl w:ilvl="0" w:tplc="41DAC9D8">
      <w:start w:val="1"/>
      <w:numFmt w:val="bullet"/>
      <w:pStyle w:val="Tablebullet"/>
      <w:lvlText w:val=""/>
      <w:lvlJc w:val="left"/>
      <w:pPr>
        <w:tabs>
          <w:tab w:val="num" w:pos="397"/>
        </w:tabs>
        <w:ind w:left="113" w:firstLine="0"/>
      </w:pPr>
      <w:rPr>
        <w:rFonts w:ascii="Symbol" w:hAnsi="Symbol" w:hint="default"/>
      </w:rPr>
    </w:lvl>
    <w:lvl w:ilvl="1" w:tplc="041623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8E76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857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C73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5696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CE74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4667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AE36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C4BD0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50E070D"/>
    <w:multiLevelType w:val="hybridMultilevel"/>
    <w:tmpl w:val="250481BC"/>
    <w:lvl w:ilvl="0" w:tplc="CBAAB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09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6E18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BC9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41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AEA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CF0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8275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D4D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205C6"/>
    <w:multiLevelType w:val="hybridMultilevel"/>
    <w:tmpl w:val="9326A430"/>
    <w:lvl w:ilvl="0" w:tplc="BFD25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DA36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DE6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DAD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E55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FE73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46F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E4B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CE8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A001E"/>
    <w:multiLevelType w:val="hybridMultilevel"/>
    <w:tmpl w:val="77E88CF2"/>
    <w:lvl w:ilvl="0" w:tplc="33329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C4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D88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C99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40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C62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C2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AB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143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C815E"/>
    <w:multiLevelType w:val="hybridMultilevel"/>
    <w:tmpl w:val="FF52A38A"/>
    <w:lvl w:ilvl="0" w:tplc="46CC7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C9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FC6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9C9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28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CEE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301E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561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4CA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364EE"/>
    <w:multiLevelType w:val="multilevel"/>
    <w:tmpl w:val="940C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3C00DB"/>
    <w:multiLevelType w:val="hybridMultilevel"/>
    <w:tmpl w:val="88F48490"/>
    <w:lvl w:ilvl="0" w:tplc="125A5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32F9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3EB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C6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04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2FA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60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AA3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D0C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13521"/>
    <w:multiLevelType w:val="hybridMultilevel"/>
    <w:tmpl w:val="C59099E6"/>
    <w:lvl w:ilvl="0" w:tplc="ED6CDA8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1461C36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C88C35E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A9F462D4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3E8820C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8506BEE0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F4AC6AC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61B6DE1E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C8CA718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BE669FF"/>
    <w:multiLevelType w:val="multilevel"/>
    <w:tmpl w:val="CBA4F426"/>
    <w:styleLink w:val="CurrentList1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760031">
    <w:abstractNumId w:val="13"/>
  </w:num>
  <w:num w:numId="2" w16cid:durableId="945843267">
    <w:abstractNumId w:val="8"/>
  </w:num>
  <w:num w:numId="3" w16cid:durableId="266273479">
    <w:abstractNumId w:val="1"/>
  </w:num>
  <w:num w:numId="4" w16cid:durableId="1380283572">
    <w:abstractNumId w:val="16"/>
  </w:num>
  <w:num w:numId="5" w16cid:durableId="2057006287">
    <w:abstractNumId w:val="6"/>
  </w:num>
  <w:num w:numId="6" w16cid:durableId="1927492781">
    <w:abstractNumId w:val="10"/>
  </w:num>
  <w:num w:numId="7" w16cid:durableId="1798256352">
    <w:abstractNumId w:val="20"/>
  </w:num>
  <w:num w:numId="8" w16cid:durableId="1365713634">
    <w:abstractNumId w:val="2"/>
  </w:num>
  <w:num w:numId="9" w16cid:durableId="735325377">
    <w:abstractNumId w:val="3"/>
  </w:num>
  <w:num w:numId="10" w16cid:durableId="657881023">
    <w:abstractNumId w:val="24"/>
  </w:num>
  <w:num w:numId="11" w16cid:durableId="14890737">
    <w:abstractNumId w:val="5"/>
  </w:num>
  <w:num w:numId="12" w16cid:durableId="399408662">
    <w:abstractNumId w:val="22"/>
  </w:num>
  <w:num w:numId="13" w16cid:durableId="1749961546">
    <w:abstractNumId w:val="21"/>
  </w:num>
  <w:num w:numId="14" w16cid:durableId="1477795467">
    <w:abstractNumId w:val="19"/>
  </w:num>
  <w:num w:numId="15" w16cid:durableId="1553033333">
    <w:abstractNumId w:val="4"/>
  </w:num>
  <w:num w:numId="16" w16cid:durableId="508717372">
    <w:abstractNumId w:val="9"/>
  </w:num>
  <w:num w:numId="17" w16cid:durableId="151457374">
    <w:abstractNumId w:val="17"/>
  </w:num>
  <w:num w:numId="18" w16cid:durableId="100496798">
    <w:abstractNumId w:val="26"/>
  </w:num>
  <w:num w:numId="19" w16cid:durableId="962731233">
    <w:abstractNumId w:val="11"/>
  </w:num>
  <w:num w:numId="20" w16cid:durableId="1245410607">
    <w:abstractNumId w:val="7"/>
  </w:num>
  <w:num w:numId="21" w16cid:durableId="695618408">
    <w:abstractNumId w:val="12"/>
  </w:num>
  <w:num w:numId="22" w16cid:durableId="785733307">
    <w:abstractNumId w:val="18"/>
  </w:num>
  <w:num w:numId="23" w16cid:durableId="1247230439">
    <w:abstractNumId w:val="14"/>
  </w:num>
  <w:num w:numId="24" w16cid:durableId="1862089641">
    <w:abstractNumId w:val="23"/>
  </w:num>
  <w:num w:numId="25" w16cid:durableId="110782432">
    <w:abstractNumId w:val="25"/>
  </w:num>
  <w:num w:numId="26" w16cid:durableId="1977906692">
    <w:abstractNumId w:val="0"/>
  </w:num>
  <w:num w:numId="27" w16cid:durableId="145748781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D5"/>
    <w:rsid w:val="00000C03"/>
    <w:rsid w:val="00004C3B"/>
    <w:rsid w:val="000165F8"/>
    <w:rsid w:val="00016C1E"/>
    <w:rsid w:val="00043C99"/>
    <w:rsid w:val="00045498"/>
    <w:rsid w:val="00056C57"/>
    <w:rsid w:val="00066632"/>
    <w:rsid w:val="000825B5"/>
    <w:rsid w:val="0008431F"/>
    <w:rsid w:val="0009214F"/>
    <w:rsid w:val="00092434"/>
    <w:rsid w:val="000C29D9"/>
    <w:rsid w:val="000C4927"/>
    <w:rsid w:val="000C6AA9"/>
    <w:rsid w:val="000D06FD"/>
    <w:rsid w:val="000F13E8"/>
    <w:rsid w:val="000F465B"/>
    <w:rsid w:val="000F55E6"/>
    <w:rsid w:val="00102A1D"/>
    <w:rsid w:val="00125131"/>
    <w:rsid w:val="001258BB"/>
    <w:rsid w:val="00125DC9"/>
    <w:rsid w:val="001375CA"/>
    <w:rsid w:val="0014207A"/>
    <w:rsid w:val="00147819"/>
    <w:rsid w:val="001665A1"/>
    <w:rsid w:val="00176AC9"/>
    <w:rsid w:val="001809B3"/>
    <w:rsid w:val="00180D51"/>
    <w:rsid w:val="00182E53"/>
    <w:rsid w:val="00184327"/>
    <w:rsid w:val="00187EA6"/>
    <w:rsid w:val="001A15AB"/>
    <w:rsid w:val="001A2BCD"/>
    <w:rsid w:val="001B2CB1"/>
    <w:rsid w:val="001B3B94"/>
    <w:rsid w:val="001B5EC7"/>
    <w:rsid w:val="001C1465"/>
    <w:rsid w:val="001C5EF8"/>
    <w:rsid w:val="001D1E34"/>
    <w:rsid w:val="001E630D"/>
    <w:rsid w:val="001F1766"/>
    <w:rsid w:val="00223DBB"/>
    <w:rsid w:val="002321EA"/>
    <w:rsid w:val="00234681"/>
    <w:rsid w:val="0023603F"/>
    <w:rsid w:val="002401C0"/>
    <w:rsid w:val="00247DE7"/>
    <w:rsid w:val="0025303C"/>
    <w:rsid w:val="00260B22"/>
    <w:rsid w:val="0027349F"/>
    <w:rsid w:val="00273DEE"/>
    <w:rsid w:val="00285DEE"/>
    <w:rsid w:val="002A30E0"/>
    <w:rsid w:val="002A3350"/>
    <w:rsid w:val="002A490D"/>
    <w:rsid w:val="002A7B27"/>
    <w:rsid w:val="002B27DE"/>
    <w:rsid w:val="002B2ABD"/>
    <w:rsid w:val="002C0939"/>
    <w:rsid w:val="002D0F9E"/>
    <w:rsid w:val="002D30AC"/>
    <w:rsid w:val="002F43C3"/>
    <w:rsid w:val="002F7C36"/>
    <w:rsid w:val="00304C4D"/>
    <w:rsid w:val="00323BB7"/>
    <w:rsid w:val="003313CD"/>
    <w:rsid w:val="00333E9C"/>
    <w:rsid w:val="00335C92"/>
    <w:rsid w:val="00337D8E"/>
    <w:rsid w:val="00360F21"/>
    <w:rsid w:val="003622D9"/>
    <w:rsid w:val="003641E3"/>
    <w:rsid w:val="003820DF"/>
    <w:rsid w:val="003912D0"/>
    <w:rsid w:val="00395945"/>
    <w:rsid w:val="003A3FCC"/>
    <w:rsid w:val="003A60EF"/>
    <w:rsid w:val="003B2B17"/>
    <w:rsid w:val="003B2BB8"/>
    <w:rsid w:val="003B3F1F"/>
    <w:rsid w:val="003B6209"/>
    <w:rsid w:val="003B6B5E"/>
    <w:rsid w:val="003D34FF"/>
    <w:rsid w:val="003D585C"/>
    <w:rsid w:val="003D630A"/>
    <w:rsid w:val="003E6A14"/>
    <w:rsid w:val="003F2DA2"/>
    <w:rsid w:val="003F6ED7"/>
    <w:rsid w:val="0040062A"/>
    <w:rsid w:val="004058E4"/>
    <w:rsid w:val="004122B5"/>
    <w:rsid w:val="00415C72"/>
    <w:rsid w:val="00441824"/>
    <w:rsid w:val="00445B5F"/>
    <w:rsid w:val="004565DD"/>
    <w:rsid w:val="0047286A"/>
    <w:rsid w:val="0048002C"/>
    <w:rsid w:val="004861C3"/>
    <w:rsid w:val="00486905"/>
    <w:rsid w:val="004876FD"/>
    <w:rsid w:val="00490B91"/>
    <w:rsid w:val="00495344"/>
    <w:rsid w:val="004A4149"/>
    <w:rsid w:val="004B24FC"/>
    <w:rsid w:val="004B54CA"/>
    <w:rsid w:val="004B7EC6"/>
    <w:rsid w:val="004C1644"/>
    <w:rsid w:val="004C2D9C"/>
    <w:rsid w:val="004C7D29"/>
    <w:rsid w:val="004D32B5"/>
    <w:rsid w:val="004D41CA"/>
    <w:rsid w:val="004D4A3F"/>
    <w:rsid w:val="004E461E"/>
    <w:rsid w:val="004E5CBF"/>
    <w:rsid w:val="00515AB6"/>
    <w:rsid w:val="00516F57"/>
    <w:rsid w:val="00531E4B"/>
    <w:rsid w:val="005344B8"/>
    <w:rsid w:val="00535418"/>
    <w:rsid w:val="00546416"/>
    <w:rsid w:val="0055492D"/>
    <w:rsid w:val="00560AF1"/>
    <w:rsid w:val="00570781"/>
    <w:rsid w:val="005749CF"/>
    <w:rsid w:val="00574D04"/>
    <w:rsid w:val="00576162"/>
    <w:rsid w:val="005919A2"/>
    <w:rsid w:val="005938B8"/>
    <w:rsid w:val="00593BB4"/>
    <w:rsid w:val="00593C73"/>
    <w:rsid w:val="005A1743"/>
    <w:rsid w:val="005A6312"/>
    <w:rsid w:val="005A7AD2"/>
    <w:rsid w:val="005C16FA"/>
    <w:rsid w:val="005C3AA9"/>
    <w:rsid w:val="005E22C2"/>
    <w:rsid w:val="005F0BC1"/>
    <w:rsid w:val="00621459"/>
    <w:rsid w:val="00645007"/>
    <w:rsid w:val="00657EE1"/>
    <w:rsid w:val="00664E61"/>
    <w:rsid w:val="006765FF"/>
    <w:rsid w:val="006818BD"/>
    <w:rsid w:val="00683992"/>
    <w:rsid w:val="006863CB"/>
    <w:rsid w:val="006873DB"/>
    <w:rsid w:val="00696238"/>
    <w:rsid w:val="006A0C78"/>
    <w:rsid w:val="006A28FA"/>
    <w:rsid w:val="006A4CE7"/>
    <w:rsid w:val="006B46BC"/>
    <w:rsid w:val="006C483A"/>
    <w:rsid w:val="006D329A"/>
    <w:rsid w:val="006D7AA0"/>
    <w:rsid w:val="006E1038"/>
    <w:rsid w:val="006E1079"/>
    <w:rsid w:val="006F1FCC"/>
    <w:rsid w:val="00705379"/>
    <w:rsid w:val="007219F1"/>
    <w:rsid w:val="00730008"/>
    <w:rsid w:val="007378D6"/>
    <w:rsid w:val="00747445"/>
    <w:rsid w:val="007578F5"/>
    <w:rsid w:val="00761E08"/>
    <w:rsid w:val="00770E1A"/>
    <w:rsid w:val="00780925"/>
    <w:rsid w:val="00784C2F"/>
    <w:rsid w:val="00784CAA"/>
    <w:rsid w:val="00785261"/>
    <w:rsid w:val="007A1DD5"/>
    <w:rsid w:val="007A2767"/>
    <w:rsid w:val="007A47B3"/>
    <w:rsid w:val="007B0256"/>
    <w:rsid w:val="007B10E4"/>
    <w:rsid w:val="007B2CA5"/>
    <w:rsid w:val="007D0167"/>
    <w:rsid w:val="007D5C97"/>
    <w:rsid w:val="007E10B2"/>
    <w:rsid w:val="007E4CF9"/>
    <w:rsid w:val="007E6C06"/>
    <w:rsid w:val="007F0BD0"/>
    <w:rsid w:val="007F35DB"/>
    <w:rsid w:val="007F6C84"/>
    <w:rsid w:val="00822BAD"/>
    <w:rsid w:val="008250FD"/>
    <w:rsid w:val="00826C6C"/>
    <w:rsid w:val="008275E5"/>
    <w:rsid w:val="00830A50"/>
    <w:rsid w:val="00833329"/>
    <w:rsid w:val="008442EA"/>
    <w:rsid w:val="0085245C"/>
    <w:rsid w:val="00860604"/>
    <w:rsid w:val="00863C7F"/>
    <w:rsid w:val="0087665A"/>
    <w:rsid w:val="00884A98"/>
    <w:rsid w:val="00887867"/>
    <w:rsid w:val="008935BF"/>
    <w:rsid w:val="0089701B"/>
    <w:rsid w:val="008D3257"/>
    <w:rsid w:val="008D4B76"/>
    <w:rsid w:val="00901D3F"/>
    <w:rsid w:val="00905783"/>
    <w:rsid w:val="00906B1B"/>
    <w:rsid w:val="00912EAE"/>
    <w:rsid w:val="009225F0"/>
    <w:rsid w:val="00923ED2"/>
    <w:rsid w:val="00930CDC"/>
    <w:rsid w:val="00940AC8"/>
    <w:rsid w:val="009417A0"/>
    <w:rsid w:val="00943B88"/>
    <w:rsid w:val="00944FCE"/>
    <w:rsid w:val="00945FEF"/>
    <w:rsid w:val="00950F57"/>
    <w:rsid w:val="00950F60"/>
    <w:rsid w:val="00953BD4"/>
    <w:rsid w:val="00956FF5"/>
    <w:rsid w:val="0097705B"/>
    <w:rsid w:val="009A1848"/>
    <w:rsid w:val="009A6456"/>
    <w:rsid w:val="00A06958"/>
    <w:rsid w:val="00A11030"/>
    <w:rsid w:val="00A11A09"/>
    <w:rsid w:val="00A14C9C"/>
    <w:rsid w:val="00A21351"/>
    <w:rsid w:val="00A27385"/>
    <w:rsid w:val="00A345E1"/>
    <w:rsid w:val="00A36C62"/>
    <w:rsid w:val="00A42A51"/>
    <w:rsid w:val="00A44F4D"/>
    <w:rsid w:val="00A47174"/>
    <w:rsid w:val="00A57D7D"/>
    <w:rsid w:val="00A61B38"/>
    <w:rsid w:val="00A63C5B"/>
    <w:rsid w:val="00A6495B"/>
    <w:rsid w:val="00A7151C"/>
    <w:rsid w:val="00A71751"/>
    <w:rsid w:val="00A84F79"/>
    <w:rsid w:val="00A932B8"/>
    <w:rsid w:val="00A96D98"/>
    <w:rsid w:val="00AA0E0F"/>
    <w:rsid w:val="00AA6762"/>
    <w:rsid w:val="00AB5DE9"/>
    <w:rsid w:val="00AD2DEE"/>
    <w:rsid w:val="00AE4AAE"/>
    <w:rsid w:val="00AF23C0"/>
    <w:rsid w:val="00AF27AD"/>
    <w:rsid w:val="00B078E1"/>
    <w:rsid w:val="00B079B0"/>
    <w:rsid w:val="00B1295A"/>
    <w:rsid w:val="00B12DF8"/>
    <w:rsid w:val="00B15586"/>
    <w:rsid w:val="00B4015C"/>
    <w:rsid w:val="00B40AAC"/>
    <w:rsid w:val="00B67655"/>
    <w:rsid w:val="00B73DA2"/>
    <w:rsid w:val="00B7586F"/>
    <w:rsid w:val="00B82783"/>
    <w:rsid w:val="00B909B9"/>
    <w:rsid w:val="00B951D0"/>
    <w:rsid w:val="00B97A26"/>
    <w:rsid w:val="00BA1319"/>
    <w:rsid w:val="00BA2DB9"/>
    <w:rsid w:val="00BB662F"/>
    <w:rsid w:val="00BC581F"/>
    <w:rsid w:val="00BD5EAA"/>
    <w:rsid w:val="00BD6CC5"/>
    <w:rsid w:val="00BE632A"/>
    <w:rsid w:val="00BE7148"/>
    <w:rsid w:val="00BEC217"/>
    <w:rsid w:val="00C07318"/>
    <w:rsid w:val="00C107E1"/>
    <w:rsid w:val="00C25DCA"/>
    <w:rsid w:val="00C26260"/>
    <w:rsid w:val="00C27827"/>
    <w:rsid w:val="00C374C0"/>
    <w:rsid w:val="00C41AEE"/>
    <w:rsid w:val="00C54B33"/>
    <w:rsid w:val="00C93BF0"/>
    <w:rsid w:val="00CA50D9"/>
    <w:rsid w:val="00CB1192"/>
    <w:rsid w:val="00CB2835"/>
    <w:rsid w:val="00CB77BB"/>
    <w:rsid w:val="00CC375F"/>
    <w:rsid w:val="00CD3DF5"/>
    <w:rsid w:val="00CE720A"/>
    <w:rsid w:val="00CF35B7"/>
    <w:rsid w:val="00CF3861"/>
    <w:rsid w:val="00CF74D3"/>
    <w:rsid w:val="00D0106B"/>
    <w:rsid w:val="00D05402"/>
    <w:rsid w:val="00D1689F"/>
    <w:rsid w:val="00D22039"/>
    <w:rsid w:val="00D3530B"/>
    <w:rsid w:val="00D35FF8"/>
    <w:rsid w:val="00D426EB"/>
    <w:rsid w:val="00D4539E"/>
    <w:rsid w:val="00D45AD0"/>
    <w:rsid w:val="00D467C3"/>
    <w:rsid w:val="00D541D4"/>
    <w:rsid w:val="00D57C7F"/>
    <w:rsid w:val="00D638A0"/>
    <w:rsid w:val="00D76343"/>
    <w:rsid w:val="00D87A0F"/>
    <w:rsid w:val="00DB1E50"/>
    <w:rsid w:val="00DB5769"/>
    <w:rsid w:val="00DB7B1E"/>
    <w:rsid w:val="00DC2D38"/>
    <w:rsid w:val="00DC322B"/>
    <w:rsid w:val="00DC417D"/>
    <w:rsid w:val="00DD3D47"/>
    <w:rsid w:val="00DE3193"/>
    <w:rsid w:val="00DE394A"/>
    <w:rsid w:val="00DF50B1"/>
    <w:rsid w:val="00E02566"/>
    <w:rsid w:val="00E06A1B"/>
    <w:rsid w:val="00E16042"/>
    <w:rsid w:val="00E218DC"/>
    <w:rsid w:val="00E41EB8"/>
    <w:rsid w:val="00E43F17"/>
    <w:rsid w:val="00E47C6B"/>
    <w:rsid w:val="00E52DDA"/>
    <w:rsid w:val="00E64C18"/>
    <w:rsid w:val="00E7389C"/>
    <w:rsid w:val="00E8036A"/>
    <w:rsid w:val="00E81CC1"/>
    <w:rsid w:val="00E81FD4"/>
    <w:rsid w:val="00E87CEC"/>
    <w:rsid w:val="00E94B15"/>
    <w:rsid w:val="00E966BF"/>
    <w:rsid w:val="00EA34E2"/>
    <w:rsid w:val="00EB0313"/>
    <w:rsid w:val="00EC4364"/>
    <w:rsid w:val="00EE1B99"/>
    <w:rsid w:val="00EE54E1"/>
    <w:rsid w:val="00EE5503"/>
    <w:rsid w:val="00F06450"/>
    <w:rsid w:val="00F34F32"/>
    <w:rsid w:val="00F411F2"/>
    <w:rsid w:val="00F50546"/>
    <w:rsid w:val="00F52A08"/>
    <w:rsid w:val="00F57B05"/>
    <w:rsid w:val="00F64EBE"/>
    <w:rsid w:val="00F71EB8"/>
    <w:rsid w:val="00F92D35"/>
    <w:rsid w:val="00F95F07"/>
    <w:rsid w:val="00FA326A"/>
    <w:rsid w:val="00FA334F"/>
    <w:rsid w:val="00FB14A8"/>
    <w:rsid w:val="00FB5514"/>
    <w:rsid w:val="00FB5DB0"/>
    <w:rsid w:val="00FB7599"/>
    <w:rsid w:val="00FC0786"/>
    <w:rsid w:val="00FC3326"/>
    <w:rsid w:val="00FC610A"/>
    <w:rsid w:val="00FD3313"/>
    <w:rsid w:val="00FD5940"/>
    <w:rsid w:val="00FD7E18"/>
    <w:rsid w:val="00FE2006"/>
    <w:rsid w:val="00FE3582"/>
    <w:rsid w:val="00FE76D9"/>
    <w:rsid w:val="00FF601C"/>
    <w:rsid w:val="01239EFE"/>
    <w:rsid w:val="014D635E"/>
    <w:rsid w:val="018693DB"/>
    <w:rsid w:val="026721C8"/>
    <w:rsid w:val="02C6E890"/>
    <w:rsid w:val="02D4F8B0"/>
    <w:rsid w:val="02D6F201"/>
    <w:rsid w:val="02FA5CCD"/>
    <w:rsid w:val="0319794B"/>
    <w:rsid w:val="0324FD6A"/>
    <w:rsid w:val="03CF6A90"/>
    <w:rsid w:val="03E35623"/>
    <w:rsid w:val="040F5E01"/>
    <w:rsid w:val="04479732"/>
    <w:rsid w:val="047787BF"/>
    <w:rsid w:val="0483011A"/>
    <w:rsid w:val="0483A8DC"/>
    <w:rsid w:val="051FECC3"/>
    <w:rsid w:val="05506ED3"/>
    <w:rsid w:val="056B3AF1"/>
    <w:rsid w:val="05AB2E62"/>
    <w:rsid w:val="06148B79"/>
    <w:rsid w:val="061F793D"/>
    <w:rsid w:val="062B6732"/>
    <w:rsid w:val="0678D020"/>
    <w:rsid w:val="068D29B5"/>
    <w:rsid w:val="06B2AACF"/>
    <w:rsid w:val="0746FEC3"/>
    <w:rsid w:val="077C317A"/>
    <w:rsid w:val="078FEFA6"/>
    <w:rsid w:val="079338C4"/>
    <w:rsid w:val="07D3DA80"/>
    <w:rsid w:val="07EA5948"/>
    <w:rsid w:val="07ECE002"/>
    <w:rsid w:val="081FD366"/>
    <w:rsid w:val="0850FD38"/>
    <w:rsid w:val="0855279C"/>
    <w:rsid w:val="087AEBD2"/>
    <w:rsid w:val="08B628A5"/>
    <w:rsid w:val="08CCAC12"/>
    <w:rsid w:val="0953C13E"/>
    <w:rsid w:val="09943EEE"/>
    <w:rsid w:val="09CD535F"/>
    <w:rsid w:val="09EA4B91"/>
    <w:rsid w:val="0A050052"/>
    <w:rsid w:val="0A44808C"/>
    <w:rsid w:val="0AA762E7"/>
    <w:rsid w:val="0B5B6EA2"/>
    <w:rsid w:val="0B6CA549"/>
    <w:rsid w:val="0B861BF2"/>
    <w:rsid w:val="0BB841C1"/>
    <w:rsid w:val="0BD5735B"/>
    <w:rsid w:val="0C044CD4"/>
    <w:rsid w:val="0C94999B"/>
    <w:rsid w:val="0C95894A"/>
    <w:rsid w:val="0CF5E679"/>
    <w:rsid w:val="0D027C9D"/>
    <w:rsid w:val="0D2E608F"/>
    <w:rsid w:val="0D38374F"/>
    <w:rsid w:val="0D68D965"/>
    <w:rsid w:val="0D71100C"/>
    <w:rsid w:val="0DA68F2B"/>
    <w:rsid w:val="0E13417A"/>
    <w:rsid w:val="0E757F37"/>
    <w:rsid w:val="0E8C0BB2"/>
    <w:rsid w:val="0E8CF8F7"/>
    <w:rsid w:val="0EEA2D56"/>
    <w:rsid w:val="0F03A5AA"/>
    <w:rsid w:val="0F4B0353"/>
    <w:rsid w:val="0F959C21"/>
    <w:rsid w:val="1022077C"/>
    <w:rsid w:val="10317B82"/>
    <w:rsid w:val="1065422D"/>
    <w:rsid w:val="106B42BE"/>
    <w:rsid w:val="10A8C7D8"/>
    <w:rsid w:val="12878EB6"/>
    <w:rsid w:val="1346941F"/>
    <w:rsid w:val="136290E8"/>
    <w:rsid w:val="1392BA3B"/>
    <w:rsid w:val="13B3759A"/>
    <w:rsid w:val="14097061"/>
    <w:rsid w:val="145670C4"/>
    <w:rsid w:val="14B43E7E"/>
    <w:rsid w:val="14BD248C"/>
    <w:rsid w:val="14DC1D71"/>
    <w:rsid w:val="1507EB00"/>
    <w:rsid w:val="150D1E06"/>
    <w:rsid w:val="156C5E4E"/>
    <w:rsid w:val="15A93504"/>
    <w:rsid w:val="1641A6C3"/>
    <w:rsid w:val="1648249E"/>
    <w:rsid w:val="16A5997D"/>
    <w:rsid w:val="16AFBE42"/>
    <w:rsid w:val="16D33E27"/>
    <w:rsid w:val="17413DA0"/>
    <w:rsid w:val="17476DCE"/>
    <w:rsid w:val="1750ACA7"/>
    <w:rsid w:val="178E1186"/>
    <w:rsid w:val="179D2BE6"/>
    <w:rsid w:val="18037E9E"/>
    <w:rsid w:val="18091CF1"/>
    <w:rsid w:val="1810470D"/>
    <w:rsid w:val="181985C0"/>
    <w:rsid w:val="18645BDF"/>
    <w:rsid w:val="18A3FF10"/>
    <w:rsid w:val="18DD0E01"/>
    <w:rsid w:val="1950BCAB"/>
    <w:rsid w:val="196C1B91"/>
    <w:rsid w:val="19CB9B48"/>
    <w:rsid w:val="1A65BA16"/>
    <w:rsid w:val="1B34F842"/>
    <w:rsid w:val="1BCA81A1"/>
    <w:rsid w:val="1BD0BEA8"/>
    <w:rsid w:val="1CA3BC53"/>
    <w:rsid w:val="1CEFEC4E"/>
    <w:rsid w:val="1D14DB01"/>
    <w:rsid w:val="1D37CD02"/>
    <w:rsid w:val="1D56A433"/>
    <w:rsid w:val="1D767A09"/>
    <w:rsid w:val="1D8B6716"/>
    <w:rsid w:val="1DA08F04"/>
    <w:rsid w:val="1DB66540"/>
    <w:rsid w:val="1DF3E5FA"/>
    <w:rsid w:val="1E6C9904"/>
    <w:rsid w:val="1E74AEE8"/>
    <w:rsid w:val="1EA9134D"/>
    <w:rsid w:val="1F0B5CA3"/>
    <w:rsid w:val="1F1AA1C0"/>
    <w:rsid w:val="1FC92FD5"/>
    <w:rsid w:val="20351DDB"/>
    <w:rsid w:val="205CF384"/>
    <w:rsid w:val="2079638F"/>
    <w:rsid w:val="20A158DC"/>
    <w:rsid w:val="20A9B7DA"/>
    <w:rsid w:val="20C40B34"/>
    <w:rsid w:val="21525B3C"/>
    <w:rsid w:val="216AE7A8"/>
    <w:rsid w:val="21CFF448"/>
    <w:rsid w:val="21D53C0C"/>
    <w:rsid w:val="2291B9A0"/>
    <w:rsid w:val="23EE12E3"/>
    <w:rsid w:val="24223BD7"/>
    <w:rsid w:val="2428BF67"/>
    <w:rsid w:val="249E8A3E"/>
    <w:rsid w:val="24B25629"/>
    <w:rsid w:val="24C0F982"/>
    <w:rsid w:val="24C2E080"/>
    <w:rsid w:val="24C8D949"/>
    <w:rsid w:val="24EA11EE"/>
    <w:rsid w:val="2520C77F"/>
    <w:rsid w:val="253787CE"/>
    <w:rsid w:val="253D94E8"/>
    <w:rsid w:val="25432C12"/>
    <w:rsid w:val="25577874"/>
    <w:rsid w:val="256D574B"/>
    <w:rsid w:val="256E851C"/>
    <w:rsid w:val="259A3341"/>
    <w:rsid w:val="25D7B35F"/>
    <w:rsid w:val="25F97369"/>
    <w:rsid w:val="25FE7450"/>
    <w:rsid w:val="26B11D5F"/>
    <w:rsid w:val="27164F80"/>
    <w:rsid w:val="27C45804"/>
    <w:rsid w:val="27E16B0F"/>
    <w:rsid w:val="28635A97"/>
    <w:rsid w:val="28767EFC"/>
    <w:rsid w:val="28A92C09"/>
    <w:rsid w:val="28C21060"/>
    <w:rsid w:val="28D7208E"/>
    <w:rsid w:val="2968F2CD"/>
    <w:rsid w:val="2978F545"/>
    <w:rsid w:val="29FF2AF8"/>
    <w:rsid w:val="2A40C86E"/>
    <w:rsid w:val="2A40DC39"/>
    <w:rsid w:val="2A69900F"/>
    <w:rsid w:val="2A99BA85"/>
    <w:rsid w:val="2AB760F3"/>
    <w:rsid w:val="2AD5AE6B"/>
    <w:rsid w:val="2AFF3558"/>
    <w:rsid w:val="2B0081D9"/>
    <w:rsid w:val="2B2C9077"/>
    <w:rsid w:val="2BB670A8"/>
    <w:rsid w:val="2BD51068"/>
    <w:rsid w:val="2C22E983"/>
    <w:rsid w:val="2C859568"/>
    <w:rsid w:val="2C954AE2"/>
    <w:rsid w:val="2C99B1A2"/>
    <w:rsid w:val="2CAA7671"/>
    <w:rsid w:val="2D224E2F"/>
    <w:rsid w:val="2D293F96"/>
    <w:rsid w:val="2D36CBBA"/>
    <w:rsid w:val="2DA9768D"/>
    <w:rsid w:val="2DC4DD6B"/>
    <w:rsid w:val="2DD867D5"/>
    <w:rsid w:val="2DDAAF60"/>
    <w:rsid w:val="2E1FCFA8"/>
    <w:rsid w:val="2E2A7EBA"/>
    <w:rsid w:val="2E302E09"/>
    <w:rsid w:val="2EEADE46"/>
    <w:rsid w:val="2F1DBD75"/>
    <w:rsid w:val="2F4BDF24"/>
    <w:rsid w:val="2FB93CE0"/>
    <w:rsid w:val="2FC64F1B"/>
    <w:rsid w:val="2FF21DAD"/>
    <w:rsid w:val="30355169"/>
    <w:rsid w:val="304A0FA3"/>
    <w:rsid w:val="30613EC7"/>
    <w:rsid w:val="30CC2C1B"/>
    <w:rsid w:val="31621F7C"/>
    <w:rsid w:val="3174D997"/>
    <w:rsid w:val="31977BCA"/>
    <w:rsid w:val="3198DDAD"/>
    <w:rsid w:val="3199730C"/>
    <w:rsid w:val="31B4DF83"/>
    <w:rsid w:val="31EEA2F1"/>
    <w:rsid w:val="3241B851"/>
    <w:rsid w:val="32D90A84"/>
    <w:rsid w:val="3306AF2E"/>
    <w:rsid w:val="331AD3B6"/>
    <w:rsid w:val="331EE1E7"/>
    <w:rsid w:val="33A1121A"/>
    <w:rsid w:val="33A22DD5"/>
    <w:rsid w:val="33A2E52D"/>
    <w:rsid w:val="34646E22"/>
    <w:rsid w:val="347E2D26"/>
    <w:rsid w:val="34916796"/>
    <w:rsid w:val="34AE3F97"/>
    <w:rsid w:val="35E8A23E"/>
    <w:rsid w:val="36319D0D"/>
    <w:rsid w:val="36B53E67"/>
    <w:rsid w:val="3700674F"/>
    <w:rsid w:val="3705DC13"/>
    <w:rsid w:val="3743C4F5"/>
    <w:rsid w:val="38040EEB"/>
    <w:rsid w:val="3831C80A"/>
    <w:rsid w:val="3855E2D1"/>
    <w:rsid w:val="393F3BC2"/>
    <w:rsid w:val="3975F0B2"/>
    <w:rsid w:val="397A36DD"/>
    <w:rsid w:val="398BB22B"/>
    <w:rsid w:val="399FDF4C"/>
    <w:rsid w:val="39AEDECA"/>
    <w:rsid w:val="39CA9B51"/>
    <w:rsid w:val="39D71ECD"/>
    <w:rsid w:val="39F00F17"/>
    <w:rsid w:val="3A179BB4"/>
    <w:rsid w:val="3A75AB24"/>
    <w:rsid w:val="3A87FB6E"/>
    <w:rsid w:val="3AA00A0B"/>
    <w:rsid w:val="3AB6123B"/>
    <w:rsid w:val="3B3BAFAD"/>
    <w:rsid w:val="3B79CAE1"/>
    <w:rsid w:val="3BCB0680"/>
    <w:rsid w:val="3BCB4899"/>
    <w:rsid w:val="3BD3D872"/>
    <w:rsid w:val="3BF7CE6C"/>
    <w:rsid w:val="3C1883D7"/>
    <w:rsid w:val="3C3C31DF"/>
    <w:rsid w:val="3C42FDA9"/>
    <w:rsid w:val="3C6EBD62"/>
    <w:rsid w:val="3CA06B17"/>
    <w:rsid w:val="3D778F26"/>
    <w:rsid w:val="3DD80240"/>
    <w:rsid w:val="3E270003"/>
    <w:rsid w:val="3E278A1A"/>
    <w:rsid w:val="3E365819"/>
    <w:rsid w:val="3EAAAF50"/>
    <w:rsid w:val="3EABE852"/>
    <w:rsid w:val="3F25A583"/>
    <w:rsid w:val="4004F7F1"/>
    <w:rsid w:val="4058D56A"/>
    <w:rsid w:val="40AC5E69"/>
    <w:rsid w:val="40DC4188"/>
    <w:rsid w:val="411BD854"/>
    <w:rsid w:val="41C50FF5"/>
    <w:rsid w:val="41D3725B"/>
    <w:rsid w:val="4224DFFF"/>
    <w:rsid w:val="42482ECA"/>
    <w:rsid w:val="42F71BD4"/>
    <w:rsid w:val="43129656"/>
    <w:rsid w:val="437A9912"/>
    <w:rsid w:val="43A17247"/>
    <w:rsid w:val="4430137E"/>
    <w:rsid w:val="443E1253"/>
    <w:rsid w:val="447FA044"/>
    <w:rsid w:val="44B7ADB5"/>
    <w:rsid w:val="44F1495B"/>
    <w:rsid w:val="44F58167"/>
    <w:rsid w:val="44FD8A55"/>
    <w:rsid w:val="453904F6"/>
    <w:rsid w:val="454C2501"/>
    <w:rsid w:val="4567A3BE"/>
    <w:rsid w:val="45A27EAA"/>
    <w:rsid w:val="45B0AC77"/>
    <w:rsid w:val="45B35948"/>
    <w:rsid w:val="45BD9DE8"/>
    <w:rsid w:val="4667AA63"/>
    <w:rsid w:val="46899098"/>
    <w:rsid w:val="46A548AB"/>
    <w:rsid w:val="46C50F84"/>
    <w:rsid w:val="46E6491B"/>
    <w:rsid w:val="46FFDBCE"/>
    <w:rsid w:val="478E907D"/>
    <w:rsid w:val="47F5164B"/>
    <w:rsid w:val="48D9DFC4"/>
    <w:rsid w:val="49438840"/>
    <w:rsid w:val="49665D58"/>
    <w:rsid w:val="49894F59"/>
    <w:rsid w:val="49A8268A"/>
    <w:rsid w:val="49FA2309"/>
    <w:rsid w:val="4A0CAB91"/>
    <w:rsid w:val="4AC7C6E6"/>
    <w:rsid w:val="4AE9D5DD"/>
    <w:rsid w:val="4AF8DF6D"/>
    <w:rsid w:val="4B5BE55F"/>
    <w:rsid w:val="4B8D6C34"/>
    <w:rsid w:val="4C707EEC"/>
    <w:rsid w:val="4CA56CCC"/>
    <w:rsid w:val="4CAA4B18"/>
    <w:rsid w:val="4CB9C082"/>
    <w:rsid w:val="4D45C129"/>
    <w:rsid w:val="4D473F09"/>
    <w:rsid w:val="4D478686"/>
    <w:rsid w:val="4DC0AB91"/>
    <w:rsid w:val="4F0E815A"/>
    <w:rsid w:val="4F183887"/>
    <w:rsid w:val="4FB2C9C4"/>
    <w:rsid w:val="500E4749"/>
    <w:rsid w:val="50330294"/>
    <w:rsid w:val="50C4D89D"/>
    <w:rsid w:val="519807F5"/>
    <w:rsid w:val="5199E46C"/>
    <w:rsid w:val="51C23D3E"/>
    <w:rsid w:val="51E7FB52"/>
    <w:rsid w:val="522E0FDB"/>
    <w:rsid w:val="5288B3AD"/>
    <w:rsid w:val="528CB444"/>
    <w:rsid w:val="52EA6A86"/>
    <w:rsid w:val="5307FD11"/>
    <w:rsid w:val="531D5EA7"/>
    <w:rsid w:val="537735FC"/>
    <w:rsid w:val="537FCB44"/>
    <w:rsid w:val="54863AE7"/>
    <w:rsid w:val="54AF68B0"/>
    <w:rsid w:val="555A3E80"/>
    <w:rsid w:val="559CBA69"/>
    <w:rsid w:val="5614AC1F"/>
    <w:rsid w:val="566C229E"/>
    <w:rsid w:val="566ED68A"/>
    <w:rsid w:val="56A5FE5E"/>
    <w:rsid w:val="56D37B12"/>
    <w:rsid w:val="575073EA"/>
    <w:rsid w:val="579A973C"/>
    <w:rsid w:val="57DCA7BC"/>
    <w:rsid w:val="581F9D7A"/>
    <w:rsid w:val="58533C67"/>
    <w:rsid w:val="586EA6C7"/>
    <w:rsid w:val="587F4EDD"/>
    <w:rsid w:val="58AE1B44"/>
    <w:rsid w:val="58B1122D"/>
    <w:rsid w:val="58D86ED4"/>
    <w:rsid w:val="58F0361C"/>
    <w:rsid w:val="590A9F47"/>
    <w:rsid w:val="594388F8"/>
    <w:rsid w:val="594F2EA0"/>
    <w:rsid w:val="597E2A31"/>
    <w:rsid w:val="59849900"/>
    <w:rsid w:val="5996A1A7"/>
    <w:rsid w:val="59D9E4DA"/>
    <w:rsid w:val="59E2D380"/>
    <w:rsid w:val="59F2B328"/>
    <w:rsid w:val="5A0A7728"/>
    <w:rsid w:val="5A1B1F3E"/>
    <w:rsid w:val="5A1F3751"/>
    <w:rsid w:val="5A3D3045"/>
    <w:rsid w:val="5A40840C"/>
    <w:rsid w:val="5A612877"/>
    <w:rsid w:val="5A837BF8"/>
    <w:rsid w:val="5A84AC34"/>
    <w:rsid w:val="5AFC4599"/>
    <w:rsid w:val="5B0D703C"/>
    <w:rsid w:val="5B21BCE0"/>
    <w:rsid w:val="5B2C10F2"/>
    <w:rsid w:val="5B4D2258"/>
    <w:rsid w:val="5BA40DF2"/>
    <w:rsid w:val="5BC568EA"/>
    <w:rsid w:val="5BDC546D"/>
    <w:rsid w:val="5C6A9179"/>
    <w:rsid w:val="5C7B29BA"/>
    <w:rsid w:val="5C8E903C"/>
    <w:rsid w:val="5CDB663D"/>
    <w:rsid w:val="5D2A770B"/>
    <w:rsid w:val="5D42BC96"/>
    <w:rsid w:val="5D52C000"/>
    <w:rsid w:val="5D6A2DBE"/>
    <w:rsid w:val="5E0661DA"/>
    <w:rsid w:val="5E40F34A"/>
    <w:rsid w:val="5E4F6730"/>
    <w:rsid w:val="5E9E0F47"/>
    <w:rsid w:val="5F16DC63"/>
    <w:rsid w:val="5F583185"/>
    <w:rsid w:val="5F7A3E10"/>
    <w:rsid w:val="5F7C03DC"/>
    <w:rsid w:val="5FD0DB14"/>
    <w:rsid w:val="5FEF4185"/>
    <w:rsid w:val="60345260"/>
    <w:rsid w:val="60671076"/>
    <w:rsid w:val="60773D2B"/>
    <w:rsid w:val="60C209D8"/>
    <w:rsid w:val="60E94F3D"/>
    <w:rsid w:val="6117D43D"/>
    <w:rsid w:val="6127FC44"/>
    <w:rsid w:val="613A4AD1"/>
    <w:rsid w:val="616CAB75"/>
    <w:rsid w:val="61A4C7A4"/>
    <w:rsid w:val="61F10EEF"/>
    <w:rsid w:val="620C18C0"/>
    <w:rsid w:val="62276B48"/>
    <w:rsid w:val="624F3C0E"/>
    <w:rsid w:val="6275177E"/>
    <w:rsid w:val="62941872"/>
    <w:rsid w:val="62D8B9B2"/>
    <w:rsid w:val="62E3176B"/>
    <w:rsid w:val="63236B5D"/>
    <w:rsid w:val="63317D49"/>
    <w:rsid w:val="63379DEC"/>
    <w:rsid w:val="6388B4A6"/>
    <w:rsid w:val="6395EF0E"/>
    <w:rsid w:val="63D0C422"/>
    <w:rsid w:val="642FE8D3"/>
    <w:rsid w:val="644342E3"/>
    <w:rsid w:val="644F74FF"/>
    <w:rsid w:val="64A17311"/>
    <w:rsid w:val="64BBC93D"/>
    <w:rsid w:val="64DFD1FC"/>
    <w:rsid w:val="65170844"/>
    <w:rsid w:val="655F5FE0"/>
    <w:rsid w:val="657D56A5"/>
    <w:rsid w:val="659ADC49"/>
    <w:rsid w:val="65B7920E"/>
    <w:rsid w:val="65B92954"/>
    <w:rsid w:val="661414BA"/>
    <w:rsid w:val="665C8B65"/>
    <w:rsid w:val="666AC47F"/>
    <w:rsid w:val="67110E90"/>
    <w:rsid w:val="671D46E4"/>
    <w:rsid w:val="674A1B0D"/>
    <w:rsid w:val="67513FF7"/>
    <w:rsid w:val="67522B71"/>
    <w:rsid w:val="676D2A4E"/>
    <w:rsid w:val="67AFE51B"/>
    <w:rsid w:val="681D56A3"/>
    <w:rsid w:val="6824D881"/>
    <w:rsid w:val="68255AC9"/>
    <w:rsid w:val="683F515A"/>
    <w:rsid w:val="685037D4"/>
    <w:rsid w:val="685C25C9"/>
    <w:rsid w:val="688723F3"/>
    <w:rsid w:val="688906A5"/>
    <w:rsid w:val="689572A7"/>
    <w:rsid w:val="68C5F4E6"/>
    <w:rsid w:val="68CCEC3F"/>
    <w:rsid w:val="691ED986"/>
    <w:rsid w:val="69A2E934"/>
    <w:rsid w:val="69EC0835"/>
    <w:rsid w:val="6A0376E2"/>
    <w:rsid w:val="6A5716D2"/>
    <w:rsid w:val="6A67FCF5"/>
    <w:rsid w:val="6A95E057"/>
    <w:rsid w:val="6AA4CB10"/>
    <w:rsid w:val="6B3C8F2E"/>
    <w:rsid w:val="6BADC9B3"/>
    <w:rsid w:val="6BBBD677"/>
    <w:rsid w:val="6CFFF9C1"/>
    <w:rsid w:val="6D4217BB"/>
    <w:rsid w:val="6D424FB5"/>
    <w:rsid w:val="6D9FF9E1"/>
    <w:rsid w:val="6DE4246C"/>
    <w:rsid w:val="6E3D4504"/>
    <w:rsid w:val="6E5A6EFB"/>
    <w:rsid w:val="6E8507F4"/>
    <w:rsid w:val="6EE375EA"/>
    <w:rsid w:val="6EED8CF4"/>
    <w:rsid w:val="6F12543B"/>
    <w:rsid w:val="6F15FCB5"/>
    <w:rsid w:val="702FEFC1"/>
    <w:rsid w:val="706ADD3B"/>
    <w:rsid w:val="70A87212"/>
    <w:rsid w:val="70AEB327"/>
    <w:rsid w:val="715DD807"/>
    <w:rsid w:val="7189986D"/>
    <w:rsid w:val="71CBC022"/>
    <w:rsid w:val="725639D1"/>
    <w:rsid w:val="729906B7"/>
    <w:rsid w:val="72BD92E9"/>
    <w:rsid w:val="72C2330B"/>
    <w:rsid w:val="731D38D9"/>
    <w:rsid w:val="732568CE"/>
    <w:rsid w:val="732BB0AF"/>
    <w:rsid w:val="7346553A"/>
    <w:rsid w:val="7373E2D3"/>
    <w:rsid w:val="738806A5"/>
    <w:rsid w:val="73AFDC59"/>
    <w:rsid w:val="73E9DBDB"/>
    <w:rsid w:val="7440D0CE"/>
    <w:rsid w:val="745F909E"/>
    <w:rsid w:val="75156724"/>
    <w:rsid w:val="7547464A"/>
    <w:rsid w:val="75950A97"/>
    <w:rsid w:val="7596804F"/>
    <w:rsid w:val="75A4E2BA"/>
    <w:rsid w:val="75E43431"/>
    <w:rsid w:val="75EE61B0"/>
    <w:rsid w:val="7604FA02"/>
    <w:rsid w:val="761EC53D"/>
    <w:rsid w:val="765D95D6"/>
    <w:rsid w:val="76D59FF1"/>
    <w:rsid w:val="76E3A7C4"/>
    <w:rsid w:val="76F1D2BA"/>
    <w:rsid w:val="7717B396"/>
    <w:rsid w:val="77539787"/>
    <w:rsid w:val="7766C455"/>
    <w:rsid w:val="778A2D71"/>
    <w:rsid w:val="77BDA66E"/>
    <w:rsid w:val="781D48AC"/>
    <w:rsid w:val="78B383F7"/>
    <w:rsid w:val="78DA377D"/>
    <w:rsid w:val="7948B0E9"/>
    <w:rsid w:val="79ACF1F8"/>
    <w:rsid w:val="7A3F0986"/>
    <w:rsid w:val="7A72F8F6"/>
    <w:rsid w:val="7A80DF6B"/>
    <w:rsid w:val="7ABD6908"/>
    <w:rsid w:val="7AC965D1"/>
    <w:rsid w:val="7B12BFCA"/>
    <w:rsid w:val="7B2E3DD9"/>
    <w:rsid w:val="7B6A387B"/>
    <w:rsid w:val="7B7C7D49"/>
    <w:rsid w:val="7BD06DC1"/>
    <w:rsid w:val="7BEB24B9"/>
    <w:rsid w:val="7C0DD5B5"/>
    <w:rsid w:val="7C243DA6"/>
    <w:rsid w:val="7C911791"/>
    <w:rsid w:val="7CCC5569"/>
    <w:rsid w:val="7CFADC2D"/>
    <w:rsid w:val="7D1D4BA3"/>
    <w:rsid w:val="7D749999"/>
    <w:rsid w:val="7D7C1D8C"/>
    <w:rsid w:val="7ECEE602"/>
    <w:rsid w:val="7F080E83"/>
    <w:rsid w:val="7FB037B8"/>
    <w:rsid w:val="7FF1F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E45C0"/>
  <w15:docId w15:val="{F8CA4B1C-5AEF-4547-B045-2C060364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MePro" w:eastAsia="MS Mincho" w:hAnsi="FSMePro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51"/>
    <w:pPr>
      <w:spacing w:after="200" w:line="288" w:lineRule="auto"/>
    </w:pPr>
    <w:rPr>
      <w:rFonts w:ascii="Arial" w:eastAsia="Times New Roman" w:hAnsi="Arial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8BB"/>
    <w:pPr>
      <w:spacing w:before="2000" w:after="240"/>
      <w:outlineLvl w:val="0"/>
    </w:pPr>
    <w:rPr>
      <w:rFonts w:cs="Arial"/>
      <w:b/>
      <w:color w:val="6B2876" w:themeColor="text2"/>
      <w:sz w:val="60"/>
      <w:szCs w:val="6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F57"/>
    <w:pPr>
      <w:spacing w:before="600" w:after="120"/>
      <w:outlineLvl w:val="1"/>
    </w:pPr>
    <w:rPr>
      <w:b/>
      <w:bCs/>
      <w:color w:val="6B2876" w:themeColor="text2"/>
      <w:sz w:val="40"/>
      <w:szCs w:val="40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F57"/>
    <w:pPr>
      <w:spacing w:before="400" w:after="120"/>
      <w:outlineLvl w:val="2"/>
    </w:pPr>
    <w:rPr>
      <w:b/>
      <w:color w:val="6B2876" w:themeColor="text2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13CD"/>
    <w:pPr>
      <w:spacing w:before="36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3C7F"/>
    <w:pPr>
      <w:spacing w:before="36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0A50"/>
    <w:pPr>
      <w:spacing w:before="360" w:after="120"/>
      <w:outlineLvl w:val="5"/>
    </w:pPr>
    <w:rPr>
      <w:i/>
      <w:iCs/>
      <w:shd w:val="clear" w:color="auto" w:fill="FFFFF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58BB"/>
    <w:rPr>
      <w:rFonts w:ascii="Arial" w:eastAsia="Times New Roman" w:hAnsi="Arial" w:cs="Arial"/>
      <w:b/>
      <w:color w:val="6B2876" w:themeColor="text2"/>
      <w:sz w:val="60"/>
      <w:szCs w:val="60"/>
      <w:lang w:eastAsia="ja-JP"/>
    </w:rPr>
  </w:style>
  <w:style w:type="character" w:customStyle="1" w:styleId="Heading2Char">
    <w:name w:val="Heading 2 Char"/>
    <w:link w:val="Heading2"/>
    <w:uiPriority w:val="9"/>
    <w:rsid w:val="00516F57"/>
    <w:rPr>
      <w:rFonts w:ascii="Arial" w:eastAsia="Times New Roman" w:hAnsi="Arial"/>
      <w:b/>
      <w:bCs/>
      <w:color w:val="6B2876" w:themeColor="text2"/>
      <w:sz w:val="40"/>
      <w:szCs w:val="40"/>
      <w:lang w:val="en-US" w:eastAsia="ja-JP"/>
    </w:rPr>
  </w:style>
  <w:style w:type="paragraph" w:customStyle="1" w:styleId="Tablebullet">
    <w:name w:val="Table bullet"/>
    <w:qFormat/>
    <w:rsid w:val="00A42A51"/>
    <w:pPr>
      <w:numPr>
        <w:numId w:val="17"/>
      </w:numPr>
    </w:pPr>
    <w:rPr>
      <w:rFonts w:ascii="Arial" w:eastAsia="Times New Roman" w:hAnsi="Arial"/>
      <w:sz w:val="24"/>
      <w:szCs w:val="24"/>
      <w:lang w:eastAsia="ja-JP"/>
    </w:rPr>
  </w:style>
  <w:style w:type="character" w:customStyle="1" w:styleId="Heading3Char">
    <w:name w:val="Heading 3 Char"/>
    <w:link w:val="Heading3"/>
    <w:uiPriority w:val="9"/>
    <w:rsid w:val="00516F57"/>
    <w:rPr>
      <w:rFonts w:ascii="Arial" w:eastAsia="Times New Roman" w:hAnsi="Arial"/>
      <w:b/>
      <w:color w:val="6B2876" w:themeColor="text2"/>
      <w:sz w:val="30"/>
      <w:szCs w:val="30"/>
      <w:lang w:val="en-US" w:eastAsia="ja-JP"/>
    </w:rPr>
  </w:style>
  <w:style w:type="character" w:customStyle="1" w:styleId="Heading4Char">
    <w:name w:val="Heading 4 Char"/>
    <w:link w:val="Heading4"/>
    <w:uiPriority w:val="9"/>
    <w:rsid w:val="00863C7F"/>
    <w:rPr>
      <w:rFonts w:ascii="Arial" w:eastAsia="Times New Roman" w:hAnsi="Arial"/>
      <w:b/>
      <w:sz w:val="24"/>
      <w:szCs w:val="24"/>
      <w:lang w:val="en-US" w:eastAsia="ja-JP"/>
    </w:rPr>
  </w:style>
  <w:style w:type="character" w:customStyle="1" w:styleId="Heading5Char">
    <w:name w:val="Heading 5 Char"/>
    <w:link w:val="Heading5"/>
    <w:uiPriority w:val="9"/>
    <w:rsid w:val="00863C7F"/>
    <w:rPr>
      <w:rFonts w:ascii="Arial" w:eastAsia="Times New Roman" w:hAnsi="Arial"/>
      <w:b/>
      <w:sz w:val="22"/>
      <w:szCs w:val="24"/>
      <w:lang w:val="en-US" w:eastAsia="ja-JP"/>
    </w:rPr>
  </w:style>
  <w:style w:type="character" w:customStyle="1" w:styleId="Heading6Char">
    <w:name w:val="Heading 6 Char"/>
    <w:link w:val="Heading6"/>
    <w:uiPriority w:val="9"/>
    <w:rsid w:val="00830A50"/>
    <w:rPr>
      <w:rFonts w:ascii="Arial" w:eastAsia="Times New Roman" w:hAnsi="Arial"/>
      <w:i/>
      <w:iCs/>
      <w:sz w:val="22"/>
      <w:szCs w:val="24"/>
      <w:lang w:val="en-US" w:eastAsia="ja-JP"/>
    </w:rPr>
  </w:style>
  <w:style w:type="character" w:customStyle="1" w:styleId="Heading7Char">
    <w:name w:val="Heading 7 Char"/>
    <w:link w:val="Heading7"/>
    <w:uiPriority w:val="9"/>
    <w:rsid w:val="004B54CA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rsid w:val="004B54CA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4B54CA"/>
    <w:rPr>
      <w:rFonts w:ascii="Arial" w:eastAsia="Times New Roman" w:hAnsi="Arial" w:cs="Times New Roman"/>
      <w:i/>
      <w:iCs/>
      <w:spacing w:val="5"/>
      <w:sz w:val="20"/>
      <w:szCs w:val="20"/>
    </w:rPr>
  </w:style>
  <w:style w:type="table" w:styleId="ListTable7Colorful-Accent6">
    <w:name w:val="List Table 7 Colorful Accent 6"/>
    <w:basedOn w:val="TableNormal"/>
    <w:uiPriority w:val="52"/>
    <w:rsid w:val="002A30E0"/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6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6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6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6"/>
        </w:tcBorders>
        <w:shd w:val="clear" w:color="auto" w:fill="F9F9F9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940AC8"/>
    <w:rPr>
      <w:color w:val="6B2876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2876" w:themeColor="text1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2876" w:themeColor="text1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2876" w:themeColor="text1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2876" w:themeColor="text1"/>
        </w:tcBorders>
        <w:shd w:val="clear" w:color="auto" w:fill="F9F9F9" w:themeFill="background1"/>
      </w:tc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CurrentList1">
    <w:name w:val="Current List1"/>
    <w:uiPriority w:val="99"/>
    <w:rsid w:val="00940AC8"/>
    <w:pPr>
      <w:numPr>
        <w:numId w:val="18"/>
      </w:numPr>
    </w:pPr>
  </w:style>
  <w:style w:type="numbering" w:customStyle="1" w:styleId="CurrentList2">
    <w:name w:val="Current List2"/>
    <w:uiPriority w:val="99"/>
    <w:rsid w:val="00940AC8"/>
    <w:pPr>
      <w:numPr>
        <w:numId w:val="19"/>
      </w:numPr>
    </w:pPr>
  </w:style>
  <w:style w:type="numbering" w:customStyle="1" w:styleId="CurrentList3">
    <w:name w:val="Current List3"/>
    <w:uiPriority w:val="99"/>
    <w:rsid w:val="00940AC8"/>
    <w:pPr>
      <w:numPr>
        <w:numId w:val="20"/>
      </w:numPr>
    </w:pPr>
  </w:style>
  <w:style w:type="table" w:styleId="TableGridLight">
    <w:name w:val="Grid Table Light"/>
    <w:basedOn w:val="TableNormal"/>
    <w:uiPriority w:val="40"/>
    <w:rsid w:val="00940AC8"/>
    <w:tblPr>
      <w:tblBorders>
        <w:top w:val="single" w:sz="4" w:space="0" w:color="BABABA" w:themeColor="background1" w:themeShade="BF"/>
        <w:left w:val="single" w:sz="4" w:space="0" w:color="BABABA" w:themeColor="background1" w:themeShade="BF"/>
        <w:bottom w:val="single" w:sz="4" w:space="0" w:color="BABABA" w:themeColor="background1" w:themeShade="BF"/>
        <w:right w:val="single" w:sz="4" w:space="0" w:color="BABABA" w:themeColor="background1" w:themeShade="BF"/>
        <w:insideH w:val="single" w:sz="4" w:space="0" w:color="BABABA" w:themeColor="background1" w:themeShade="BF"/>
        <w:insideV w:val="single" w:sz="4" w:space="0" w:color="BABABA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table" w:styleId="ListTable2">
    <w:name w:val="List Table 2"/>
    <w:basedOn w:val="TableNormal"/>
    <w:uiPriority w:val="47"/>
    <w:rsid w:val="00940AC8"/>
    <w:tblPr>
      <w:tblStyleRowBandSize w:val="1"/>
      <w:tblStyleColBandSize w:val="1"/>
      <w:tblBorders>
        <w:top w:val="single" w:sz="4" w:space="0" w:color="BA61C9" w:themeColor="text1" w:themeTint="99"/>
        <w:bottom w:val="single" w:sz="4" w:space="0" w:color="BA61C9" w:themeColor="text1" w:themeTint="99"/>
        <w:insideH w:val="single" w:sz="4" w:space="0" w:color="BA61C9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</w:style>
  <w:style w:type="table" w:customStyle="1" w:styleId="Style1">
    <w:name w:val="Style1"/>
    <w:basedOn w:val="TableNormal"/>
    <w:uiPriority w:val="99"/>
    <w:rsid w:val="00940AC8"/>
    <w:tblPr/>
  </w:style>
  <w:style w:type="paragraph" w:styleId="Header">
    <w:name w:val="header"/>
    <w:aliases w:val="Security markings"/>
    <w:basedOn w:val="Normal"/>
    <w:link w:val="HeaderChar"/>
    <w:uiPriority w:val="99"/>
    <w:unhideWhenUsed/>
    <w:rsid w:val="00664E61"/>
    <w:pPr>
      <w:jc w:val="center"/>
    </w:pPr>
    <w:rPr>
      <w:b/>
      <w:color w:val="C00000"/>
    </w:rPr>
  </w:style>
  <w:style w:type="character" w:customStyle="1" w:styleId="HeaderChar">
    <w:name w:val="Header Char"/>
    <w:aliases w:val="Security markings Char"/>
    <w:link w:val="Header"/>
    <w:uiPriority w:val="99"/>
    <w:rsid w:val="00664E61"/>
    <w:rPr>
      <w:rFonts w:ascii="Arial" w:eastAsia="Times New Roman" w:hAnsi="Arial"/>
      <w:b/>
      <w:color w:val="C00000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A334F"/>
    <w:pPr>
      <w:pBdr>
        <w:top w:val="single" w:sz="4" w:space="12" w:color="6B2976"/>
      </w:pBdr>
      <w:tabs>
        <w:tab w:val="center" w:pos="4513"/>
        <w:tab w:val="right" w:pos="9026"/>
      </w:tabs>
      <w:spacing w:after="0" w:line="240" w:lineRule="auto"/>
    </w:pPr>
    <w:rPr>
      <w:color w:val="6B2976"/>
    </w:rPr>
  </w:style>
  <w:style w:type="character" w:customStyle="1" w:styleId="FooterChar">
    <w:name w:val="Footer Char"/>
    <w:link w:val="Footer"/>
    <w:uiPriority w:val="99"/>
    <w:rsid w:val="00FA334F"/>
    <w:rPr>
      <w:rFonts w:ascii="Arial" w:eastAsia="Times New Roman" w:hAnsi="Arial"/>
      <w:color w:val="6B2976"/>
      <w:sz w:val="24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219F1"/>
  </w:style>
  <w:style w:type="paragraph" w:styleId="BalloonText">
    <w:name w:val="Balloon Text"/>
    <w:basedOn w:val="Normal"/>
    <w:link w:val="BalloonTextChar"/>
    <w:uiPriority w:val="99"/>
    <w:semiHidden/>
    <w:unhideWhenUsed/>
    <w:rsid w:val="0072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9F1"/>
    <w:rPr>
      <w:rFonts w:ascii="Tahoma" w:eastAsia="Times New Roman" w:hAnsi="Tahoma" w:cs="Tahoma"/>
      <w:sz w:val="16"/>
      <w:szCs w:val="16"/>
      <w:lang w:val="en-US" w:eastAsia="ja-JP"/>
    </w:rPr>
  </w:style>
  <w:style w:type="paragraph" w:customStyle="1" w:styleId="Bullet">
    <w:name w:val="Bullet"/>
    <w:basedOn w:val="ListParagraph"/>
    <w:qFormat/>
    <w:rsid w:val="003820DF"/>
    <w:pPr>
      <w:numPr>
        <w:numId w:val="16"/>
      </w:numPr>
      <w:ind w:left="714" w:hanging="357"/>
    </w:pPr>
  </w:style>
  <w:style w:type="table" w:styleId="LightShading-Accent4">
    <w:name w:val="Light Shading Accent 4"/>
    <w:aliases w:val="NDIS purple table"/>
    <w:basedOn w:val="TableNormal"/>
    <w:uiPriority w:val="60"/>
    <w:rsid w:val="00761E08"/>
    <w:pPr>
      <w:keepLines/>
      <w:spacing w:after="80"/>
      <w:ind w:left="113" w:right="113"/>
    </w:pPr>
    <w:rPr>
      <w:rFonts w:ascii="Arial" w:eastAsia="Times New Roman" w:hAnsi="Arial"/>
      <w:lang w:val="en-US" w:eastAsia="ja-JP"/>
    </w:rPr>
    <w:tblPr>
      <w:tblStyleRowBandSize w:val="1"/>
      <w:tblStyleColBandSize w:val="1"/>
      <w:tblBorders>
        <w:top w:val="single" w:sz="4" w:space="0" w:color="6B2876" w:themeColor="text2"/>
        <w:bottom w:val="single" w:sz="4" w:space="0" w:color="6B2876" w:themeColor="text2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296D"/>
          <w:left w:val="nil"/>
          <w:bottom w:val="single" w:sz="8" w:space="0" w:color="C5296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3C7DA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Bullet">
    <w:name w:val="List Bullet"/>
    <w:basedOn w:val="Normal"/>
    <w:autoRedefine/>
    <w:uiPriority w:val="99"/>
    <w:unhideWhenUsed/>
    <w:qFormat/>
    <w:rsid w:val="003820DF"/>
    <w:pPr>
      <w:numPr>
        <w:numId w:val="15"/>
      </w:numPr>
      <w:ind w:left="714" w:hanging="357"/>
      <w:contextualSpacing/>
    </w:pPr>
    <w:rPr>
      <w:rFonts w:cs="Arial"/>
      <w:spacing w:val="-3"/>
      <w:kern w:val="1"/>
      <w:szCs w:val="20"/>
      <w:shd w:val="clear" w:color="auto" w:fill="FFFFFF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4D04"/>
    <w:pPr>
      <w:tabs>
        <w:tab w:val="right" w:pos="9016"/>
      </w:tabs>
      <w:spacing w:before="480"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4B33"/>
    <w:pPr>
      <w:tabs>
        <w:tab w:val="left" w:pos="660"/>
        <w:tab w:val="right" w:pos="9016"/>
        <w:tab w:val="right" w:pos="1020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54B33"/>
    <w:pPr>
      <w:tabs>
        <w:tab w:val="right" w:pos="9016"/>
      </w:tabs>
      <w:spacing w:after="100"/>
      <w:ind w:left="440"/>
    </w:pPr>
  </w:style>
  <w:style w:type="character" w:styleId="Hyperlink">
    <w:name w:val="Hyperlink"/>
    <w:uiPriority w:val="99"/>
    <w:unhideWhenUsed/>
    <w:rsid w:val="0040062A"/>
    <w:rPr>
      <w:color w:val="0432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54B33"/>
    <w:pPr>
      <w:tabs>
        <w:tab w:val="left" w:pos="1540"/>
        <w:tab w:val="right" w:pos="9016"/>
      </w:tabs>
      <w:spacing w:after="100"/>
      <w:ind w:left="66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C54B33"/>
    <w:pPr>
      <w:tabs>
        <w:tab w:val="right" w:pos="9016"/>
      </w:tabs>
      <w:spacing w:after="100"/>
      <w:ind w:left="880"/>
    </w:pPr>
    <w:rPr>
      <w:noProof/>
    </w:rPr>
  </w:style>
  <w:style w:type="paragraph" w:customStyle="1" w:styleId="Securityinformation">
    <w:name w:val="Security information"/>
    <w:basedOn w:val="Normal"/>
    <w:link w:val="SecurityinformationChar"/>
    <w:qFormat/>
    <w:rsid w:val="001258BB"/>
    <w:pPr>
      <w:spacing w:after="240"/>
      <w:ind w:right="96"/>
    </w:pPr>
    <w:rPr>
      <w:b/>
      <w:color w:val="000000" w:themeColor="accent6"/>
      <w:sz w:val="28"/>
      <w:szCs w:val="28"/>
    </w:rPr>
  </w:style>
  <w:style w:type="table" w:styleId="TableGrid">
    <w:name w:val="Table Grid"/>
    <w:basedOn w:val="TableNormal"/>
    <w:uiPriority w:val="59"/>
    <w:rsid w:val="00E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escription">
    <w:name w:val="Table Description"/>
    <w:basedOn w:val="Normal"/>
    <w:link w:val="TableDescriptionChar"/>
    <w:qFormat/>
    <w:rsid w:val="00830A50"/>
    <w:pPr>
      <w:spacing w:before="360" w:after="120"/>
    </w:pPr>
    <w:rPr>
      <w:bCs/>
      <w:u w:val="single"/>
    </w:rPr>
  </w:style>
  <w:style w:type="character" w:customStyle="1" w:styleId="TableDescriptionChar">
    <w:name w:val="Table Description Char"/>
    <w:link w:val="TableDescription"/>
    <w:rsid w:val="00830A50"/>
    <w:rPr>
      <w:rFonts w:ascii="Arial" w:eastAsia="Times New Roman" w:hAnsi="Arial"/>
      <w:bCs/>
      <w:sz w:val="22"/>
      <w:szCs w:val="24"/>
      <w:u w:val="single"/>
      <w:lang w:val="en-US" w:eastAsia="ja-JP"/>
    </w:rPr>
  </w:style>
  <w:style w:type="character" w:customStyle="1" w:styleId="SecurityinformationChar">
    <w:name w:val="Security information Char"/>
    <w:link w:val="Securityinformation"/>
    <w:rsid w:val="001258BB"/>
    <w:rPr>
      <w:rFonts w:ascii="Arial" w:eastAsia="Times New Roman" w:hAnsi="Arial"/>
      <w:b/>
      <w:color w:val="000000" w:themeColor="accent6"/>
      <w:sz w:val="28"/>
      <w:szCs w:val="28"/>
      <w:lang w:val="en-US" w:eastAsia="ja-JP"/>
    </w:rPr>
  </w:style>
  <w:style w:type="table" w:customStyle="1" w:styleId="Coverpagetable">
    <w:name w:val="Cover page table"/>
    <w:basedOn w:val="TableNormal"/>
    <w:uiPriority w:val="99"/>
    <w:rsid w:val="00066632"/>
    <w:rPr>
      <w:rFonts w:ascii="Arial" w:eastAsiaTheme="minorHAnsi" w:hAnsi="Arial" w:cs="Times New Roman (Body CS)"/>
      <w:color w:val="F9F9F9" w:themeColor="background1"/>
      <w:sz w:val="24"/>
      <w:szCs w:val="24"/>
      <w:lang w:eastAsia="en-US"/>
    </w:rPr>
    <w:tblPr/>
  </w:style>
  <w:style w:type="paragraph" w:customStyle="1" w:styleId="tablelistbullet">
    <w:name w:val="table list bullet"/>
    <w:basedOn w:val="ListParagraph"/>
    <w:qFormat/>
    <w:rsid w:val="00A42A51"/>
    <w:pPr>
      <w:tabs>
        <w:tab w:val="num" w:pos="360"/>
      </w:tabs>
      <w:spacing w:after="120" w:line="240" w:lineRule="auto"/>
    </w:pPr>
    <w:rPr>
      <w:rFonts w:eastAsia="MS Mincho" w:cs="FSMe-Bold"/>
      <w:spacing w:val="-2"/>
      <w:szCs w:val="20"/>
      <w:lang w:eastAsia="en-US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516F57"/>
    <w:pPr>
      <w:suppressAutoHyphens/>
      <w:spacing w:after="240" w:line="276" w:lineRule="auto"/>
    </w:pPr>
    <w:rPr>
      <w:rFonts w:eastAsiaTheme="majorEastAsia" w:cs="Arial"/>
      <w:color w:val="6B2876" w:themeColor="text2"/>
      <w:spacing w:val="-10"/>
      <w:kern w:val="28"/>
      <w:sz w:val="32"/>
      <w:szCs w:val="56"/>
      <w:lang w:val="en-AU" w:eastAsia="en-US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516F57"/>
    <w:rPr>
      <w:rFonts w:ascii="Arial" w:eastAsiaTheme="majorEastAsia" w:hAnsi="Arial" w:cs="Arial"/>
      <w:color w:val="6B2876" w:themeColor="text2"/>
      <w:spacing w:val="-10"/>
      <w:kern w:val="28"/>
      <w:sz w:val="32"/>
      <w:szCs w:val="56"/>
      <w:lang w:eastAsia="en-US"/>
    </w:rPr>
  </w:style>
  <w:style w:type="numbering" w:customStyle="1" w:styleId="CurrentList4">
    <w:name w:val="Current List4"/>
    <w:uiPriority w:val="99"/>
    <w:rsid w:val="003313CD"/>
    <w:pPr>
      <w:numPr>
        <w:numId w:val="21"/>
      </w:numPr>
    </w:pPr>
  </w:style>
  <w:style w:type="numbering" w:customStyle="1" w:styleId="CurrentList5">
    <w:name w:val="Current List5"/>
    <w:uiPriority w:val="99"/>
    <w:rsid w:val="003313CD"/>
    <w:pPr>
      <w:numPr>
        <w:numId w:val="22"/>
      </w:numPr>
    </w:pPr>
  </w:style>
  <w:style w:type="numbering" w:customStyle="1" w:styleId="CurrentList6">
    <w:name w:val="Current List6"/>
    <w:uiPriority w:val="99"/>
    <w:rsid w:val="003313CD"/>
    <w:pPr>
      <w:numPr>
        <w:numId w:val="23"/>
      </w:numPr>
    </w:pPr>
  </w:style>
  <w:style w:type="table" w:styleId="GridTable4">
    <w:name w:val="Grid Table 4"/>
    <w:basedOn w:val="TableNormal"/>
    <w:uiPriority w:val="49"/>
    <w:rsid w:val="00D3530B"/>
    <w:pPr>
      <w:spacing w:before="120" w:after="120"/>
    </w:pPr>
    <w:tblPr>
      <w:tblStyleRowBandSize w:val="1"/>
      <w:tblStyleColBandSize w:val="1"/>
      <w:tblBorders>
        <w:top w:val="single" w:sz="4" w:space="0" w:color="6B2876" w:themeColor="text2"/>
        <w:left w:val="single" w:sz="4" w:space="0" w:color="6B2876" w:themeColor="text2"/>
        <w:bottom w:val="single" w:sz="4" w:space="0" w:color="6B2876" w:themeColor="text2"/>
        <w:right w:val="single" w:sz="4" w:space="0" w:color="6B2876" w:themeColor="text2"/>
        <w:insideH w:val="single" w:sz="4" w:space="0" w:color="6B2876" w:themeColor="text2"/>
        <w:insideV w:val="single" w:sz="4" w:space="0" w:color="6B2876" w:themeColor="text2"/>
      </w:tblBorders>
    </w:tblPr>
    <w:tblStylePr w:type="firstRow">
      <w:rPr>
        <w:b/>
        <w:bCs/>
        <w:color w:val="F9F9F9" w:themeColor="background1"/>
      </w:rPr>
      <w:tblPr/>
      <w:tcPr>
        <w:tcBorders>
          <w:bottom w:val="nil"/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Row">
      <w:rPr>
        <w:b/>
        <w:bCs/>
      </w:rPr>
    </w:tblStylePr>
    <w:tblStylePr w:type="firstCol">
      <w:rPr>
        <w:b/>
        <w:bCs/>
        <w:color w:val="F9F9F9" w:themeColor="background1"/>
      </w:rPr>
      <w:tblPr/>
      <w:tcPr>
        <w:tcBorders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7EEF7"/>
      </w:tcPr>
    </w:tblStylePr>
    <w:tblStylePr w:type="band1Horz">
      <w:tblPr/>
      <w:tcPr>
        <w:shd w:val="clear" w:color="auto" w:fill="F7EEF7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7A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AD2"/>
    <w:rPr>
      <w:color w:val="7F8285" w:themeColor="followedHyperlink"/>
      <w:u w:val="single"/>
    </w:rPr>
  </w:style>
  <w:style w:type="character" w:customStyle="1" w:styleId="normaltextrun">
    <w:name w:val="normaltextrun"/>
    <w:basedOn w:val="DefaultParagraphFont"/>
    <w:rsid w:val="00770E1A"/>
  </w:style>
  <w:style w:type="character" w:customStyle="1" w:styleId="eop">
    <w:name w:val="eop"/>
    <w:basedOn w:val="DefaultParagraphFont"/>
    <w:rsid w:val="00770E1A"/>
  </w:style>
  <w:style w:type="paragraph" w:customStyle="1" w:styleId="paragraph">
    <w:name w:val="paragraph"/>
    <w:basedOn w:val="Normal"/>
    <w:rsid w:val="00912EAE"/>
    <w:pPr>
      <w:spacing w:before="100" w:beforeAutospacing="1" w:after="100" w:afterAutospacing="1" w:line="240" w:lineRule="auto"/>
    </w:pPr>
    <w:rPr>
      <w:rFonts w:ascii="Times New Roman" w:hAnsi="Times New Roman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D7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E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E18"/>
    <w:rPr>
      <w:rFonts w:ascii="Arial" w:eastAsia="Times New Roman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E18"/>
    <w:rPr>
      <w:rFonts w:ascii="Arial" w:eastAsia="Times New Roman" w:hAnsi="Arial"/>
      <w:b/>
      <w:bCs/>
      <w:lang w:val="en-US" w:eastAsia="ja-JP"/>
    </w:rPr>
  </w:style>
  <w:style w:type="paragraph" w:styleId="Revision">
    <w:name w:val="Revision"/>
    <w:hidden/>
    <w:uiPriority w:val="99"/>
    <w:semiHidden/>
    <w:rsid w:val="009417A0"/>
    <w:rPr>
      <w:rFonts w:ascii="Arial" w:eastAsia="Times New Roman" w:hAnsi="Arial"/>
      <w:sz w:val="24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D76343"/>
    <w:pPr>
      <w:spacing w:before="100" w:beforeAutospacing="1" w:after="100" w:afterAutospacing="1" w:line="240" w:lineRule="auto"/>
    </w:pPr>
    <w:rPr>
      <w:rFonts w:ascii="Times New Roman" w:hAnsi="Times New Roman"/>
      <w:lang w:val="en-AU" w:eastAsia="en-AU"/>
    </w:rPr>
  </w:style>
  <w:style w:type="character" w:customStyle="1" w:styleId="Mention1">
    <w:name w:val="Mention1"/>
    <w:basedOn w:val="DefaultParagraphFont"/>
    <w:uiPriority w:val="99"/>
    <w:unhideWhenUsed/>
    <w:rsid w:val="00AE4AAE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A11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dis.gov.au/contact/locations" TargetMode="External"/><Relationship Id="rId18" Type="http://schemas.openxmlformats.org/officeDocument/2006/relationships/hyperlink" Target="https://improvements.ndis.gov.au/your-budget" TargetMode="External"/><Relationship Id="rId26" Type="http://schemas.openxmlformats.org/officeDocument/2006/relationships/hyperlink" Target="https://www.ndis.gov.au/contact/location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mprovements.ndis.gov.au/understand-your-plan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ourguidelines.ndis.gov.au/early-childhood/early-connections" TargetMode="External"/><Relationship Id="rId17" Type="http://schemas.openxmlformats.org/officeDocument/2006/relationships/hyperlink" Target="https://improvements.ndis.gov.au/your-plan-meeting" TargetMode="External"/><Relationship Id="rId25" Type="http://schemas.openxmlformats.org/officeDocument/2006/relationships/hyperlink" Target="https://improvements.ndis.gov.au/my-providers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improvements.ndis.gov.au/apply-ndis" TargetMode="External"/><Relationship Id="rId20" Type="http://schemas.openxmlformats.org/officeDocument/2006/relationships/hyperlink" Target="https://improvements.ndis.gov.au/your-check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provements.ndis.gov.au/" TargetMode="External"/><Relationship Id="rId24" Type="http://schemas.openxmlformats.org/officeDocument/2006/relationships/hyperlink" Target="https://www.ndis.gov.au/participants/working-providers/service-bookings" TargetMode="Externa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ndis.gov.au/contact/locations" TargetMode="External"/><Relationship Id="rId23" Type="http://schemas.openxmlformats.org/officeDocument/2006/relationships/hyperlink" Target="https://improvements.ndis.gov.au/changing-your-plan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improvements.ndis.gov.au/your-plan-implementation-meeting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mprovements.ndis.gov.au/how-we-can-help/making-connections" TargetMode="External"/><Relationship Id="rId22" Type="http://schemas.openxmlformats.org/officeDocument/2006/relationships/hyperlink" Target="https://improvements.ndis.gov.au/participants/using-your-plan" TargetMode="External"/><Relationship Id="rId27" Type="http://schemas.openxmlformats.org/officeDocument/2006/relationships/hyperlink" Target="https://www.ndis.gov.au/about-us/publications/booklets-and-factsheets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Custom%20Office%20Templates\NDIS%20universal%20template%20-%20branded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6B2876"/>
      </a:dk1>
      <a:lt1>
        <a:srgbClr val="F9F9F9"/>
      </a:lt1>
      <a:dk2>
        <a:srgbClr val="6B2876"/>
      </a:dk2>
      <a:lt2>
        <a:srgbClr val="F9FAF9"/>
      </a:lt2>
      <a:accent1>
        <a:srgbClr val="6B2876"/>
      </a:accent1>
      <a:accent2>
        <a:srgbClr val="6B2876"/>
      </a:accent2>
      <a:accent3>
        <a:srgbClr val="6B2876"/>
      </a:accent3>
      <a:accent4>
        <a:srgbClr val="6B2876"/>
      </a:accent4>
      <a:accent5>
        <a:srgbClr val="6B2876"/>
      </a:accent5>
      <a:accent6>
        <a:srgbClr val="000000"/>
      </a:accent6>
      <a:hlink>
        <a:srgbClr val="0563C1"/>
      </a:hlink>
      <a:folHlink>
        <a:srgbClr val="7F828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20" ma:contentTypeDescription="Create a new document." ma:contentTypeScope="" ma:versionID="8883fe44342fb6b9ed31ad5fbfcb10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fe7c2288c26c398c7b3c701896a541b2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Under Review" ma:format="Dropdown" ma:internalName="Time">
      <xsd:simpleType>
        <xsd:restriction base="dms:Choice">
          <xsd:enumeration value="Yes"/>
          <xsd:enumeration value="No"/>
          <xsd:enumeration value="Choice 3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598ba4-4db0-4ba6-86e6-e93586821996" xsi:nil="true"/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</documentManagement>
</p:properties>
</file>

<file path=customXml/itemProps1.xml><?xml version="1.0" encoding="utf-8"?>
<ds:datastoreItem xmlns:ds="http://schemas.openxmlformats.org/officeDocument/2006/customXml" ds:itemID="{89A69E3B-2E69-4E76-90FF-9674736F98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A4AC92-220E-4EF7-8079-60B37069D9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0C0FEB-B7BB-44DD-8F27-AAED709A5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689B0D-D11F-46D6-8965-1D744A93D2D1}">
  <ds:schemaRefs>
    <ds:schemaRef ds:uri="http://schemas.microsoft.com/office/2006/metadata/properties"/>
    <ds:schemaRef ds:uri="http://schemas.microsoft.com/office/infopath/2007/PartnerControls"/>
    <ds:schemaRef ds:uri="a2598ba4-4db0-4ba6-86e6-e93586821996"/>
    <ds:schemaRef ds:uri="62e6d7e0-8f69-4736-9de7-41af03e42e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NDIS universal template - branded</Template>
  <TotalTime>9</TotalTime>
  <Pages>7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Polanco, Amanda</dc:creator>
  <cp:lastModifiedBy>user</cp:lastModifiedBy>
  <cp:revision>5</cp:revision>
  <cp:lastPrinted>2021-12-21T00:32:00Z</cp:lastPrinted>
  <dcterms:created xsi:type="dcterms:W3CDTF">2024-01-05T03:51:00Z</dcterms:created>
  <dcterms:modified xsi:type="dcterms:W3CDTF">2024-01-15T03:23:00Z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edDate">
    <vt:lpwstr/>
  </property>
  <property fmtid="{D5CDD505-2E9C-101B-9397-08002B2CF9AE}" pid="3" name="ContentTypeId">
    <vt:lpwstr>0x010100DD3D09C9489BCF4CBDCB69CB74A9833E</vt:lpwstr>
  </property>
  <property fmtid="{D5CDD505-2E9C-101B-9397-08002B2CF9AE}" pid="4" name="DocumentID">
    <vt:lpwstr/>
  </property>
  <property fmtid="{D5CDD505-2E9C-101B-9397-08002B2CF9AE}" pid="5" name="DocumentStatus">
    <vt:lpwstr>12;#Approved|38d2d1ad-195e-4428-a55d-25a6b10fdc1d</vt:lpwstr>
  </property>
  <property fmtid="{D5CDD505-2E9C-101B-9397-08002B2CF9AE}" pid="6" name="DocumentStatus_1">
    <vt:lpwstr>Approved|38d2d1ad-195e-4428-a55d-25a6b10fdc1d</vt:lpwstr>
  </property>
  <property fmtid="{D5CDD505-2E9C-101B-9397-08002B2CF9AE}" pid="7" name="DocumentType">
    <vt:lpwstr>20;#Template|134e8c49-a2b9-47ae-b156-db0bee5ca248</vt:lpwstr>
  </property>
  <property fmtid="{D5CDD505-2E9C-101B-9397-08002B2CF9AE}" pid="8" name="DocumentType_1">
    <vt:lpwstr>Template|134e8c49-a2b9-47ae-b156-db0bee5ca248</vt:lpwstr>
  </property>
  <property fmtid="{D5CDD505-2E9C-101B-9397-08002B2CF9AE}" pid="9" name="EffectiveDate">
    <vt:lpwstr/>
  </property>
  <property fmtid="{D5CDD505-2E9C-101B-9397-08002B2CF9AE}" pid="10" name="MediaServiceImageTags">
    <vt:lpwstr/>
  </property>
  <property fmtid="{D5CDD505-2E9C-101B-9397-08002B2CF9AE}" pid="11" name="MSIP_Label_2b83f8d7-e91f-4eee-a336-52a8061c0503_ActionId">
    <vt:lpwstr>82dbecc2-2e41-4adf-86de-79f227606ed6</vt:lpwstr>
  </property>
  <property fmtid="{D5CDD505-2E9C-101B-9397-08002B2CF9AE}" pid="12" name="MSIP_Label_2b83f8d7-e91f-4eee-a336-52a8061c0503_ContentBits">
    <vt:lpwstr>0</vt:lpwstr>
  </property>
  <property fmtid="{D5CDD505-2E9C-101B-9397-08002B2CF9AE}" pid="13" name="MSIP_Label_2b83f8d7-e91f-4eee-a336-52a8061c0503_Enabled">
    <vt:lpwstr>true</vt:lpwstr>
  </property>
  <property fmtid="{D5CDD505-2E9C-101B-9397-08002B2CF9AE}" pid="14" name="MSIP_Label_2b83f8d7-e91f-4eee-a336-52a8061c0503_Method">
    <vt:lpwstr>Privileged</vt:lpwstr>
  </property>
  <property fmtid="{D5CDD505-2E9C-101B-9397-08002B2CF9AE}" pid="15" name="MSIP_Label_2b83f8d7-e91f-4eee-a336-52a8061c0503_Name">
    <vt:lpwstr>OFFICIAL</vt:lpwstr>
  </property>
  <property fmtid="{D5CDD505-2E9C-101B-9397-08002B2CF9AE}" pid="16" name="MSIP_Label_2b83f8d7-e91f-4eee-a336-52a8061c0503_SetDate">
    <vt:lpwstr>2023-02-13T04:35:24Z</vt:lpwstr>
  </property>
  <property fmtid="{D5CDD505-2E9C-101B-9397-08002B2CF9AE}" pid="17" name="MSIP_Label_2b83f8d7-e91f-4eee-a336-52a8061c0503_SiteId">
    <vt:lpwstr>cd778b65-752d-454a-87cf-b9990fe58993</vt:lpwstr>
  </property>
  <property fmtid="{D5CDD505-2E9C-101B-9397-08002B2CF9AE}" pid="18" name="NDIAAudience">
    <vt:lpwstr>1;#All staff|60152733-a6e9-4070-8d91-7ad5c325687c</vt:lpwstr>
  </property>
  <property fmtid="{D5CDD505-2E9C-101B-9397-08002B2CF9AE}" pid="19" name="NDIAAudience_1">
    <vt:lpwstr>All staff|60152733-a6e9-4070-8d91-7ad5c325687c</vt:lpwstr>
  </property>
  <property fmtid="{D5CDD505-2E9C-101B-9397-08002B2CF9AE}" pid="20" name="NDIALocation">
    <vt:lpwstr>2;#Australia-wide|128ca0ae-5e24-49e1-a2ce-f7dc74366abc</vt:lpwstr>
  </property>
  <property fmtid="{D5CDD505-2E9C-101B-9397-08002B2CF9AE}" pid="21" name="NDIALocation_1">
    <vt:lpwstr>Australia-wide|128ca0ae-5e24-49e1-a2ce-f7dc74366abc</vt:lpwstr>
  </property>
  <property fmtid="{D5CDD505-2E9C-101B-9397-08002B2CF9AE}" pid="22" name="ResponsibleTeam">
    <vt:lpwstr/>
  </property>
  <property fmtid="{D5CDD505-2E9C-101B-9397-08002B2CF9AE}" pid="23" name="ReviewDate">
    <vt:lpwstr/>
  </property>
  <property fmtid="{D5CDD505-2E9C-101B-9397-08002B2CF9AE}" pid="24" name="Subject matter">
    <vt:lpwstr/>
  </property>
  <property fmtid="{D5CDD505-2E9C-101B-9397-08002B2CF9AE}" pid="25" name="TaxCatchAll">
    <vt:lpwstr>20;#;#12;#;#2;#;#1;#</vt:lpwstr>
  </property>
  <property fmtid="{D5CDD505-2E9C-101B-9397-08002B2CF9AE}" pid="26" name="TaxKeyword">
    <vt:lpwstr/>
  </property>
  <property fmtid="{D5CDD505-2E9C-101B-9397-08002B2CF9AE}" pid="27" name="TaxKeywordTaxHTField">
    <vt:lpwstr/>
  </property>
</Properties>
</file>