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10C" w14:textId="152558A1" w:rsidR="00E94B15" w:rsidRDefault="00000000" w:rsidP="00FE2006">
      <w:pPr>
        <w:pStyle w:val="Heading1"/>
        <w:spacing w:before="2520"/>
      </w:pPr>
      <w:bookmarkStart w:id="0" w:name="_Toc122689909"/>
      <w:r>
        <w:t>Cökpiny tënë Akut ë NDIS</w:t>
      </w:r>
    </w:p>
    <w:bookmarkEnd w:id="0"/>
    <w:p w14:paraId="1E79F166" w14:textId="22FAC74C" w:rsidR="00770E1A" w:rsidRPr="00770E1A" w:rsidRDefault="00000000" w:rsidP="00DB1E50">
      <w:pPr>
        <w:spacing w:after="0" w:line="240" w:lineRule="auto"/>
        <w:rPr>
          <w:rStyle w:val="eop"/>
        </w:rPr>
      </w:pPr>
      <w:r>
        <w:t>Ɣok guir dhöl/kuer bï ɣok kä ke Akut ë NDIS ya luɔɔi thïn bïk ŋuɛ̈ɛ̈n.</w:t>
      </w:r>
    </w:p>
    <w:p w14:paraId="7CCDE3E8" w14:textId="77777777" w:rsidR="00DB1E50" w:rsidRDefault="00DB1E50" w:rsidP="00DB1E50">
      <w:pPr>
        <w:spacing w:after="0" w:line="240" w:lineRule="auto"/>
      </w:pPr>
    </w:p>
    <w:p w14:paraId="270701C5" w14:textId="1EFF8A25" w:rsidR="00770E1A" w:rsidRDefault="00000000" w:rsidP="00DB1E50">
      <w:pPr>
        <w:spacing w:after="0" w:line="240" w:lineRule="auto"/>
      </w:pPr>
      <w:r>
        <w:t>Anɔŋ kä kɔ̈k cë keek waar yiic tënë:</w:t>
      </w:r>
    </w:p>
    <w:p w14:paraId="287E4E48" w14:textId="77777777" w:rsidR="00DB1E50" w:rsidRPr="00770E1A" w:rsidRDefault="00DB1E50" w:rsidP="00DB1E50">
      <w:pPr>
        <w:spacing w:after="0" w:line="240" w:lineRule="auto"/>
        <w:rPr>
          <w:rStyle w:val="eop"/>
        </w:rPr>
      </w:pPr>
    </w:p>
    <w:p w14:paraId="4C97C91A" w14:textId="5F00F476" w:rsidR="00770E1A" w:rsidRPr="00770E1A" w:rsidRDefault="00000000" w:rsidP="00DB1E50">
      <w:pPr>
        <w:pStyle w:val="ListParagraph"/>
        <w:numPr>
          <w:ilvl w:val="0"/>
          <w:numId w:val="14"/>
        </w:numPr>
        <w:spacing w:after="0" w:line="240" w:lineRule="auto"/>
      </w:pPr>
      <w:r>
        <w:t>Kuer yïn thiëc/wïc ë luɔi tënë Akut ë NDIS.</w:t>
      </w:r>
    </w:p>
    <w:p w14:paraId="137808CC" w14:textId="6407DB7C" w:rsidR="00770E1A" w:rsidRPr="00770E1A" w:rsidRDefault="00000000" w:rsidP="00DB1E50">
      <w:pPr>
        <w:pStyle w:val="ListParagraph"/>
        <w:numPr>
          <w:ilvl w:val="0"/>
          <w:numId w:val="14"/>
        </w:numPr>
        <w:spacing w:after="0" w:line="240" w:lineRule="auto"/>
      </w:pPr>
      <w:r>
        <w:t>Tɛ̈n ye ɣok aguiɛrdu cak.</w:t>
      </w:r>
    </w:p>
    <w:p w14:paraId="4D1DCD69" w14:textId="1C7C0BE6" w:rsidR="00F64EBE" w:rsidRDefault="00000000" w:rsidP="00DB1E50">
      <w:pPr>
        <w:pStyle w:val="ListParagraph"/>
        <w:numPr>
          <w:ilvl w:val="0"/>
          <w:numId w:val="14"/>
        </w:numPr>
        <w:spacing w:after="0" w:line="240" w:lineRule="auto"/>
      </w:pPr>
      <w:r>
        <w:t>Kuer ye wɔ käŋ waariic tënnë aguiɛɛrdu.</w:t>
      </w:r>
    </w:p>
    <w:p w14:paraId="34306972" w14:textId="065AEA71" w:rsidR="00770E1A" w:rsidRPr="00770E1A" w:rsidRDefault="00000000" w:rsidP="00DB1E50">
      <w:pPr>
        <w:pStyle w:val="ListParagraph"/>
        <w:numPr>
          <w:ilvl w:val="0"/>
          <w:numId w:val="14"/>
        </w:numPr>
        <w:spacing w:after="0" w:line="240" w:lineRule="auto"/>
      </w:pPr>
      <w:r>
        <w:t>Gäär akutnhïïm tɔ̈ në aguiɛrdu yic.</w:t>
      </w:r>
    </w:p>
    <w:p w14:paraId="15C2C559" w14:textId="77777777" w:rsidR="00DB1E50" w:rsidRDefault="00DB1E50" w:rsidP="00DB1E50">
      <w:pPr>
        <w:spacing w:after="0" w:line="240" w:lineRule="auto"/>
      </w:pPr>
    </w:p>
    <w:p w14:paraId="7F02818F" w14:textId="0F36C825" w:rsidR="00560AF1" w:rsidRDefault="00000000" w:rsidP="00DB1E50">
      <w:pPr>
        <w:spacing w:after="0" w:line="240" w:lineRule="auto"/>
      </w:pPr>
      <w:r>
        <w:t>Wɔ cïï lööŋ/gaanun waariic ka kuer yennë Akutnhom ë NDIS luui thïn. Acïn kä ye röt waar tënnë tɛ̈n ye wɔ tɛk thïn ku kä lëu bukku keek ya juɛ̈k wëu në akutnhom ë NDIS cök.</w:t>
      </w:r>
    </w:p>
    <w:p w14:paraId="050F527D" w14:textId="77777777" w:rsidR="00DB1E50" w:rsidRDefault="00DB1E50" w:rsidP="00DB1E50">
      <w:pPr>
        <w:spacing w:after="0" w:line="240" w:lineRule="auto"/>
        <w:rPr>
          <w:rFonts w:cs="Arial"/>
          <w:color w:val="000000"/>
        </w:rPr>
      </w:pPr>
    </w:p>
    <w:p w14:paraId="6FAB0201" w14:textId="6E712117" w:rsidR="00770E1A" w:rsidRDefault="00000000" w:rsidP="00DB1E50">
      <w:pPr>
        <w:spacing w:after="0" w:line="240" w:lineRule="auto"/>
      </w:pPr>
      <w:r>
        <w:rPr>
          <w:rFonts w:cs="Arial"/>
          <w:color w:val="000000"/>
        </w:rPr>
        <w:t>Ago wɔ kony bukku luɔɔi pieth ŋiɛ̈c gäm kɔc tɔ̈ në ye luɔi kënnë yic në ye akölë yic ku në akölciëënic, ke wɔ cë aguiɛr jöt ë kɔmpiötar yïk ku acï kuer ye wɔ lui ŋiɛ̈c cɔ̈kpiny </w:t>
      </w:r>
      <w:r w:rsidR="00560AF1">
        <w:t xml:space="preserve">Wɔ cï gɔl në bïï nhial de aguiɛr jöt ë kɔmpiötar ku guiirku kuɛɛr ke cökpiny ë luɔi në Australia yic ëbën. </w:t>
      </w:r>
    </w:p>
    <w:p w14:paraId="75EA60EF" w14:textId="77777777" w:rsidR="00DB1E50" w:rsidRDefault="00DB1E50" w:rsidP="00DB1E50">
      <w:pPr>
        <w:spacing w:after="0" w:line="240" w:lineRule="auto"/>
        <w:rPr>
          <w:rFonts w:cs="Arial"/>
          <w:color w:val="000000"/>
        </w:rPr>
      </w:pPr>
    </w:p>
    <w:p w14:paraId="60E3405F" w14:textId="73638A22" w:rsidR="001D1E34" w:rsidRPr="00DB1E50" w:rsidRDefault="00000000" w:rsidP="00DB1E50">
      <w:pPr>
        <w:spacing w:after="0" w:line="240" w:lineRule="auto"/>
        <w:rPr>
          <w:rFonts w:cs="Arial"/>
          <w:color w:val="000000"/>
        </w:rPr>
      </w:pPr>
      <w:r>
        <w:rPr>
          <w:rFonts w:cs="Arial"/>
          <w:color w:val="000000"/>
        </w:rPr>
        <w:t>Acïn kë bïï kɔc cï thiɔ̈ɔ̈ŋ në luɔi, kɔc lui në luɔi yic ka kɔcken ke kuɔɔny ya looi në yemɛɛn. Na ca bɛ̈n në akänh dɛ̈t bɔ̈ yic në kueerduɔ̈ɔ̈n akutnhom ë NDIS yic, ke wɔ bï luui wɔnnë yïn ago tɔ̈ ke yï nɔŋ kuɔny ku wël/thön kɔɔr keek. </w:t>
      </w:r>
    </w:p>
    <w:p w14:paraId="62147F80" w14:textId="77777777" w:rsidR="00DB1E50" w:rsidRDefault="00DB1E50" w:rsidP="00DB1E50">
      <w:pPr>
        <w:spacing w:after="0" w:line="240" w:lineRule="auto"/>
        <w:rPr>
          <w:rFonts w:cs="Arial"/>
          <w:color w:val="000000"/>
        </w:rPr>
      </w:pPr>
    </w:p>
    <w:p w14:paraId="099BB220" w14:textId="75C5512A" w:rsidR="00F92D35" w:rsidRDefault="00000000" w:rsidP="00DB1E50">
      <w:pPr>
        <w:spacing w:after="0" w:line="240" w:lineRule="auto"/>
        <w:rPr>
          <w:rFonts w:cs="Arial"/>
          <w:color w:val="000000"/>
        </w:rPr>
      </w:pPr>
      <w:r w:rsidRPr="00DB1E50">
        <w:rPr>
          <w:rFonts w:cs="Arial"/>
          <w:color w:val="000000"/>
        </w:rPr>
        <w:t>Në guɔ̈ɔ̈të kaam töŋ cï wɔ luui nëtök, ke wɔ bï yïn lëk lɔn ye aguiɛr ë kɔmpiötar yïndë yen tɔ̈nnë aguiɛrdu thïn. Kënnë ee ba ya tɔ̈ ke yï ŋic kë ba ya ŋɔ̈ɔ̈th ku yïn lëu ba thön/wël käkë ya rɔm wennë kɔc thiekiic tënnë yïn, cï mɛn de kɔckuɔ̈ɔ̈n ëyï gäm kuɔɔny.</w:t>
      </w:r>
    </w:p>
    <w:p w14:paraId="5DC3E387" w14:textId="77777777" w:rsidR="00DB1E50" w:rsidRDefault="00DB1E50" w:rsidP="00DB1E50">
      <w:pPr>
        <w:spacing w:after="0" w:line="240" w:lineRule="auto"/>
        <w:rPr>
          <w:rFonts w:cs="Arial"/>
          <w:color w:val="000000"/>
        </w:rPr>
      </w:pPr>
    </w:p>
    <w:p w14:paraId="6D5C4F92" w14:textId="7CFAA365" w:rsidR="00DB1E50" w:rsidRDefault="00000000" w:rsidP="00DB1E50">
      <w:pPr>
        <w:spacing w:after="0" w:line="240" w:lineRule="auto"/>
        <w:rPr>
          <w:rFonts w:cs="Arial"/>
          <w:color w:val="000000"/>
        </w:rPr>
      </w:pPr>
      <w:proofErr w:type="spellStart"/>
      <w:r>
        <w:rPr>
          <w:rFonts w:cs="Arial"/>
          <w:color w:val="000000"/>
        </w:rPr>
        <w:t>Yïn</w:t>
      </w:r>
      <w:proofErr w:type="spellEnd"/>
      <w:r>
        <w:rPr>
          <w:rFonts w:cs="Arial"/>
          <w:color w:val="000000"/>
        </w:rPr>
        <w:t xml:space="preserve"> </w:t>
      </w:r>
      <w:proofErr w:type="spellStart"/>
      <w:r>
        <w:rPr>
          <w:rFonts w:cs="Arial"/>
          <w:color w:val="000000"/>
        </w:rPr>
        <w:t>lëu</w:t>
      </w:r>
      <w:proofErr w:type="spellEnd"/>
      <w:r>
        <w:rPr>
          <w:rFonts w:cs="Arial"/>
          <w:color w:val="000000"/>
        </w:rPr>
        <w:t xml:space="preserve"> </w:t>
      </w:r>
      <w:proofErr w:type="spellStart"/>
      <w:r>
        <w:rPr>
          <w:rFonts w:cs="Arial"/>
          <w:color w:val="000000"/>
        </w:rPr>
        <w:t>ba</w:t>
      </w:r>
      <w:proofErr w:type="spellEnd"/>
      <w:r>
        <w:rPr>
          <w:rFonts w:cs="Arial"/>
          <w:color w:val="000000"/>
        </w:rPr>
        <w:t xml:space="preserve"> </w:t>
      </w:r>
      <w:proofErr w:type="spellStart"/>
      <w:r>
        <w:rPr>
          <w:rFonts w:cs="Arial"/>
          <w:color w:val="000000"/>
        </w:rPr>
        <w:t>kajuëc</w:t>
      </w:r>
      <w:proofErr w:type="spellEnd"/>
      <w:r>
        <w:rPr>
          <w:rFonts w:cs="Arial"/>
          <w:color w:val="000000"/>
        </w:rPr>
        <w:t xml:space="preserve"> </w:t>
      </w:r>
      <w:proofErr w:type="spellStart"/>
      <w:r>
        <w:rPr>
          <w:rFonts w:cs="Arial"/>
          <w:color w:val="000000"/>
        </w:rPr>
        <w:t>ya</w:t>
      </w:r>
      <w:proofErr w:type="spellEnd"/>
      <w:r>
        <w:rPr>
          <w:rFonts w:cs="Arial"/>
          <w:color w:val="000000"/>
        </w:rPr>
        <w:t xml:space="preserve"> </w:t>
      </w:r>
      <w:proofErr w:type="spellStart"/>
      <w:r>
        <w:rPr>
          <w:rFonts w:cs="Arial"/>
          <w:color w:val="000000"/>
        </w:rPr>
        <w:t>kueen</w:t>
      </w:r>
      <w:proofErr w:type="spellEnd"/>
      <w:r>
        <w:rPr>
          <w:rFonts w:cs="Arial"/>
          <w:color w:val="000000"/>
        </w:rPr>
        <w:t xml:space="preserve"> </w:t>
      </w:r>
      <w:proofErr w:type="spellStart"/>
      <w:r>
        <w:rPr>
          <w:rFonts w:cs="Arial"/>
          <w:color w:val="000000"/>
        </w:rPr>
        <w:t>lɔŋë</w:t>
      </w:r>
      <w:proofErr w:type="spellEnd"/>
      <w:r>
        <w:rPr>
          <w:rFonts w:cs="Arial"/>
          <w:color w:val="000000"/>
        </w:rPr>
        <w:t xml:space="preserve"> </w:t>
      </w:r>
      <w:proofErr w:type="spellStart"/>
      <w:r>
        <w:rPr>
          <w:rFonts w:cs="Arial"/>
          <w:color w:val="000000"/>
        </w:rPr>
        <w:t>cökpiny</w:t>
      </w:r>
      <w:proofErr w:type="spellEnd"/>
      <w:r>
        <w:rPr>
          <w:rFonts w:cs="Arial"/>
          <w:color w:val="000000"/>
        </w:rPr>
        <w:t xml:space="preserve"> </w:t>
      </w:r>
      <w:proofErr w:type="spellStart"/>
      <w:r>
        <w:rPr>
          <w:rFonts w:cs="Arial"/>
          <w:color w:val="000000"/>
        </w:rPr>
        <w:t>tënnë</w:t>
      </w:r>
      <w:proofErr w:type="spellEnd"/>
      <w:r>
        <w:rPr>
          <w:rFonts w:cs="Arial"/>
          <w:color w:val="000000"/>
        </w:rPr>
        <w:t xml:space="preserve"> </w:t>
      </w:r>
      <w:hyperlink r:id="rId11" w:history="1">
        <w:proofErr w:type="spellStart"/>
        <w:r w:rsidRPr="007170A5">
          <w:rPr>
            <w:rStyle w:val="Hyperlink"/>
            <w:rFonts w:cs="Arial"/>
          </w:rPr>
          <w:t>wɛbthiaat</w:t>
        </w:r>
        <w:proofErr w:type="spellEnd"/>
      </w:hyperlink>
      <w:r>
        <w:rPr>
          <w:rFonts w:cs="Arial"/>
          <w:color w:val="000000"/>
        </w:rPr>
        <w:t xml:space="preserve"> da.</w:t>
      </w:r>
    </w:p>
    <w:p w14:paraId="3EA8A03B" w14:textId="1A5B2B56" w:rsidR="00184327" w:rsidRPr="00DB1E50" w:rsidRDefault="00184327" w:rsidP="00DB1E50">
      <w:pPr>
        <w:spacing w:after="0" w:line="240" w:lineRule="auto"/>
        <w:rPr>
          <w:rFonts w:cs="Arial"/>
          <w:color w:val="000000"/>
        </w:rPr>
      </w:pPr>
    </w:p>
    <w:p w14:paraId="5875F47B" w14:textId="00CDE1CB" w:rsidR="009417A0" w:rsidRPr="00016C1E" w:rsidRDefault="00000000" w:rsidP="00DB1E50">
      <w:pPr>
        <w:pStyle w:val="Heading3"/>
        <w:spacing w:before="0" w:after="0" w:line="240" w:lineRule="auto"/>
      </w:pPr>
      <w:r>
        <w:t>Luɔi ë rëŋë röt</w:t>
      </w:r>
    </w:p>
    <w:p w14:paraId="2E57A112" w14:textId="77777777" w:rsidR="00DB1E50" w:rsidRDefault="00DB1E50" w:rsidP="00DB1E50">
      <w:pPr>
        <w:spacing w:after="0" w:line="240" w:lineRule="auto"/>
        <w:rPr>
          <w:rFonts w:eastAsia="Arial" w:cs="Arial"/>
        </w:rPr>
      </w:pPr>
    </w:p>
    <w:p w14:paraId="290BC07F" w14:textId="43A8FD19" w:rsidR="00495344" w:rsidRDefault="00000000" w:rsidP="00DB1E50">
      <w:pPr>
        <w:spacing w:after="0" w:line="240" w:lineRule="auto"/>
        <w:rPr>
          <w:rFonts w:eastAsia="Arial" w:cs="Arial"/>
        </w:rPr>
      </w:pPr>
      <w:r w:rsidRPr="7596804F">
        <w:rPr>
          <w:rFonts w:eastAsia="Arial" w:cs="Arial"/>
        </w:rPr>
        <w:t xml:space="preserve">Akutnhom ë NDIS alëu bï kɔc niɔp ya kony, agut cï na cɔk ya raan cïï lui kennë Akutnhom ë NDIS. </w:t>
      </w:r>
    </w:p>
    <w:p w14:paraId="12B94C57" w14:textId="77777777" w:rsidR="00DB1E50" w:rsidRDefault="00DB1E50" w:rsidP="00DB1E50">
      <w:pPr>
        <w:spacing w:after="0" w:line="240" w:lineRule="auto"/>
        <w:rPr>
          <w:rFonts w:eastAsia="Arial" w:cs="Arial"/>
        </w:rPr>
      </w:pPr>
    </w:p>
    <w:p w14:paraId="01EF387A" w14:textId="450270C3" w:rsidR="7373E2D3" w:rsidRDefault="00000000" w:rsidP="00DB1E50">
      <w:pPr>
        <w:spacing w:after="0" w:line="240" w:lineRule="auto"/>
        <w:rPr>
          <w:rFonts w:eastAsia="Arial" w:cs="Arial"/>
        </w:rPr>
      </w:pPr>
      <w:r w:rsidRPr="7596804F">
        <w:rPr>
          <w:rFonts w:eastAsia="Arial" w:cs="Arial"/>
        </w:rPr>
        <w:lastRenderedPageBreak/>
        <w:t>Na nɔŋ run tɔ̈ në kaam 9 ku 64, ke wɔ lëu bukku yïn ya rek wennë loilooi ku kuɔny tɔ̈ wunduɔ̈n. Wɔ ye ëkënnë cɔl aguiɛr ë rëk/nuɛ̈ɛ̈t ë wut.</w:t>
      </w:r>
    </w:p>
    <w:p w14:paraId="5EBBF255" w14:textId="77777777" w:rsidR="00DB1E50" w:rsidRDefault="00DB1E50" w:rsidP="00DB1E50">
      <w:pPr>
        <w:spacing w:after="0" w:line="240" w:lineRule="auto"/>
        <w:rPr>
          <w:rFonts w:eastAsia="Arial" w:cs="Arial"/>
        </w:rPr>
      </w:pPr>
    </w:p>
    <w:p w14:paraId="3ECE2026" w14:textId="6CE09BA8" w:rsidR="00016C1E" w:rsidRDefault="00000000" w:rsidP="00DB1E50">
      <w:pPr>
        <w:spacing w:after="0" w:line="240" w:lineRule="auto"/>
        <w:rPr>
          <w:rFonts w:eastAsia="Arial" w:cs="Arial"/>
        </w:rPr>
      </w:pPr>
      <w:r w:rsidRPr="7596804F">
        <w:rPr>
          <w:rFonts w:eastAsia="Arial" w:cs="Arial"/>
        </w:rPr>
        <w:t xml:space="preserve">Na kɔɔr/wïc kuɔny tënnë mɛnh thiin koor nɔŋ run kaa 9, ke </w:t>
      </w:r>
      <w:proofErr w:type="spellStart"/>
      <w:r w:rsidRPr="7596804F">
        <w:rPr>
          <w:rFonts w:eastAsia="Arial" w:cs="Arial"/>
        </w:rPr>
        <w:t>wɔ</w:t>
      </w:r>
      <w:proofErr w:type="spellEnd"/>
      <w:r w:rsidRPr="7596804F">
        <w:rPr>
          <w:rFonts w:eastAsia="Arial" w:cs="Arial"/>
        </w:rPr>
        <w:t xml:space="preserve"> </w:t>
      </w:r>
      <w:proofErr w:type="spellStart"/>
      <w:r w:rsidRPr="7596804F">
        <w:rPr>
          <w:rFonts w:eastAsia="Arial" w:cs="Arial"/>
        </w:rPr>
        <w:t>lëu</w:t>
      </w:r>
      <w:proofErr w:type="spellEnd"/>
      <w:r w:rsidRPr="7596804F">
        <w:rPr>
          <w:rFonts w:eastAsia="Arial" w:cs="Arial"/>
        </w:rPr>
        <w:t xml:space="preserve"> </w:t>
      </w:r>
      <w:proofErr w:type="spellStart"/>
      <w:r w:rsidRPr="7596804F">
        <w:rPr>
          <w:rFonts w:eastAsia="Arial" w:cs="Arial"/>
        </w:rPr>
        <w:t>bukku</w:t>
      </w:r>
      <w:proofErr w:type="spellEnd"/>
      <w:r w:rsidRPr="7596804F">
        <w:rPr>
          <w:rFonts w:eastAsia="Arial" w:cs="Arial"/>
        </w:rPr>
        <w:t xml:space="preserve"> </w:t>
      </w:r>
      <w:proofErr w:type="spellStart"/>
      <w:r w:rsidRPr="7596804F">
        <w:rPr>
          <w:rFonts w:eastAsia="Arial" w:cs="Arial"/>
        </w:rPr>
        <w:t>yïn</w:t>
      </w:r>
      <w:proofErr w:type="spellEnd"/>
      <w:r w:rsidRPr="7596804F">
        <w:rPr>
          <w:rFonts w:eastAsia="Arial" w:cs="Arial"/>
        </w:rPr>
        <w:t xml:space="preserve"> </w:t>
      </w:r>
      <w:proofErr w:type="spellStart"/>
      <w:r w:rsidRPr="7596804F">
        <w:rPr>
          <w:rFonts w:eastAsia="Arial" w:cs="Arial"/>
        </w:rPr>
        <w:t>ya</w:t>
      </w:r>
      <w:proofErr w:type="spellEnd"/>
      <w:r w:rsidRPr="7596804F">
        <w:rPr>
          <w:rFonts w:eastAsia="Arial" w:cs="Arial"/>
        </w:rPr>
        <w:t xml:space="preserve"> </w:t>
      </w:r>
      <w:proofErr w:type="spellStart"/>
      <w:r w:rsidRPr="7596804F">
        <w:rPr>
          <w:rFonts w:eastAsia="Arial" w:cs="Arial"/>
        </w:rPr>
        <w:t>guiɛ̈ɛ̈r</w:t>
      </w:r>
      <w:proofErr w:type="spellEnd"/>
      <w:r w:rsidRPr="7596804F">
        <w:rPr>
          <w:rFonts w:eastAsia="Arial" w:cs="Arial"/>
        </w:rPr>
        <w:t xml:space="preserve"> </w:t>
      </w:r>
      <w:hyperlink r:id="rId12" w:history="1">
        <w:proofErr w:type="spellStart"/>
        <w:r w:rsidRPr="007170A5">
          <w:rPr>
            <w:rStyle w:val="Hyperlink"/>
            <w:rFonts w:eastAsia="Arial" w:cs="Arial"/>
          </w:rPr>
          <w:t>luɔi</w:t>
        </w:r>
        <w:proofErr w:type="spellEnd"/>
        <w:r w:rsidRPr="007170A5">
          <w:rPr>
            <w:rStyle w:val="Hyperlink"/>
            <w:rFonts w:eastAsia="Arial" w:cs="Arial"/>
          </w:rPr>
          <w:t xml:space="preserve"> ë </w:t>
        </w:r>
        <w:proofErr w:type="spellStart"/>
        <w:r w:rsidRPr="007170A5">
          <w:rPr>
            <w:rStyle w:val="Hyperlink"/>
            <w:rFonts w:eastAsia="Arial" w:cs="Arial"/>
          </w:rPr>
          <w:t>rëk</w:t>
        </w:r>
        <w:proofErr w:type="spellEnd"/>
        <w:r w:rsidRPr="007170A5">
          <w:rPr>
            <w:rStyle w:val="Hyperlink"/>
            <w:rFonts w:eastAsia="Arial" w:cs="Arial"/>
          </w:rPr>
          <w:t>/</w:t>
        </w:r>
        <w:proofErr w:type="spellStart"/>
        <w:r w:rsidRPr="007170A5">
          <w:rPr>
            <w:rStyle w:val="Hyperlink"/>
            <w:rFonts w:eastAsia="Arial" w:cs="Arial"/>
          </w:rPr>
          <w:t>nuɛ̈ɛ̈t</w:t>
        </w:r>
        <w:proofErr w:type="spellEnd"/>
        <w:r w:rsidRPr="007170A5">
          <w:rPr>
            <w:rStyle w:val="Hyperlink"/>
            <w:rFonts w:eastAsia="Arial" w:cs="Arial"/>
          </w:rPr>
          <w:t xml:space="preserve"> ye </w:t>
        </w:r>
        <w:proofErr w:type="spellStart"/>
        <w:r w:rsidRPr="007170A5">
          <w:rPr>
            <w:rStyle w:val="Hyperlink"/>
            <w:rFonts w:eastAsia="Arial" w:cs="Arial"/>
          </w:rPr>
          <w:t>dɔc</w:t>
        </w:r>
        <w:proofErr w:type="spellEnd"/>
        <w:r w:rsidRPr="007170A5">
          <w:rPr>
            <w:rStyle w:val="Hyperlink"/>
            <w:rFonts w:eastAsia="Arial" w:cs="Arial"/>
          </w:rPr>
          <w:t xml:space="preserve"> </w:t>
        </w:r>
        <w:proofErr w:type="spellStart"/>
        <w:r w:rsidRPr="007170A5">
          <w:rPr>
            <w:rStyle w:val="Hyperlink"/>
            <w:rFonts w:eastAsia="Arial" w:cs="Arial"/>
          </w:rPr>
          <w:t>looi</w:t>
        </w:r>
        <w:proofErr w:type="spellEnd"/>
      </w:hyperlink>
      <w:r w:rsidRPr="7596804F">
        <w:rPr>
          <w:rFonts w:eastAsia="Arial" w:cs="Arial"/>
        </w:rPr>
        <w:t>. Na nɔŋ run kaa 65 ka lɔ tueŋ, ke wɔ lëu bukku yïn ya yiɛ̈k/gäm wël lɔŋë muɔ̈ɔ̈k ë kɔc ŋuän lëu bïkkë yïn ya kony.</w:t>
      </w:r>
    </w:p>
    <w:p w14:paraId="5E7B01D3" w14:textId="77777777" w:rsidR="00DB1E50" w:rsidRDefault="00DB1E50" w:rsidP="00DB1E50">
      <w:pPr>
        <w:spacing w:after="0" w:line="240" w:lineRule="auto"/>
        <w:rPr>
          <w:rFonts w:eastAsia="Arial" w:cs="Arial"/>
        </w:rPr>
      </w:pPr>
    </w:p>
    <w:p w14:paraId="419BD5C7" w14:textId="44CF1235" w:rsidR="7373E2D3" w:rsidRDefault="00000000" w:rsidP="00DB1E50">
      <w:pPr>
        <w:spacing w:after="0" w:line="240" w:lineRule="auto"/>
        <w:rPr>
          <w:rFonts w:eastAsia="Arial" w:cs="Arial"/>
        </w:rPr>
      </w:pPr>
      <w:r w:rsidRPr="7596804F">
        <w:rPr>
          <w:rFonts w:eastAsia="Arial" w:cs="Arial"/>
        </w:rPr>
        <w:t>Ago yök në luɔi de rëk/nuɛ̈ɛ̈t ë wut ka lac rëk/nuɛ̈ɛ̈t ba yök:</w:t>
      </w:r>
    </w:p>
    <w:p w14:paraId="75E10A6E" w14:textId="77777777" w:rsidR="00DB1E50" w:rsidRDefault="00DB1E50" w:rsidP="00DB1E50">
      <w:pPr>
        <w:spacing w:after="0" w:line="240" w:lineRule="auto"/>
        <w:rPr>
          <w:rFonts w:eastAsia="Arial" w:cs="Arial"/>
        </w:rPr>
      </w:pPr>
    </w:p>
    <w:p w14:paraId="21ACF69C" w14:textId="338E056E" w:rsidR="7373E2D3" w:rsidRDefault="00000000" w:rsidP="00DB1E50">
      <w:pPr>
        <w:pStyle w:val="ListParagraph"/>
        <w:numPr>
          <w:ilvl w:val="0"/>
          <w:numId w:val="8"/>
        </w:numPr>
        <w:spacing w:after="0" w:line="240" w:lineRule="auto"/>
      </w:pPr>
      <w:r>
        <w:t xml:space="preserve">Jam </w:t>
      </w:r>
      <w:proofErr w:type="spellStart"/>
      <w:r>
        <w:t>wennë</w:t>
      </w:r>
      <w:proofErr w:type="spellEnd"/>
      <w:r>
        <w:t xml:space="preserve"> </w:t>
      </w:r>
      <w:proofErr w:type="spellStart"/>
      <w:r>
        <w:t>raandɛ̈t</w:t>
      </w:r>
      <w:proofErr w:type="spellEnd"/>
      <w:r>
        <w:t xml:space="preserve"> </w:t>
      </w:r>
      <w:proofErr w:type="spellStart"/>
      <w:r>
        <w:t>tɔ</w:t>
      </w:r>
      <w:proofErr w:type="spellEnd"/>
      <w:r>
        <w:t xml:space="preserve">̈ </w:t>
      </w:r>
      <w:proofErr w:type="spellStart"/>
      <w:r>
        <w:t>nnë</w:t>
      </w:r>
      <w:proofErr w:type="spellEnd"/>
      <w:r>
        <w:t xml:space="preserve"> </w:t>
      </w:r>
      <w:hyperlink r:id="rId13" w:history="1">
        <w:proofErr w:type="spellStart"/>
        <w:r w:rsidR="00016C1E" w:rsidRPr="007170A5">
          <w:rPr>
            <w:rStyle w:val="Hyperlink"/>
          </w:rPr>
          <w:t>Mäktam</w:t>
        </w:r>
        <w:proofErr w:type="spellEnd"/>
        <w:r w:rsidR="00016C1E" w:rsidRPr="007170A5">
          <w:rPr>
            <w:rStyle w:val="Hyperlink"/>
          </w:rPr>
          <w:t xml:space="preserve"> Akutnhom ë NDIS </w:t>
        </w:r>
        <w:proofErr w:type="spellStart"/>
        <w:r w:rsidR="00016C1E" w:rsidRPr="007170A5">
          <w:rPr>
            <w:rStyle w:val="Hyperlink"/>
          </w:rPr>
          <w:t>yic</w:t>
        </w:r>
        <w:proofErr w:type="spellEnd"/>
      </w:hyperlink>
      <w:r w:rsidR="00F95F07">
        <w:rPr>
          <w:rStyle w:val="Hyperlink"/>
        </w:rPr>
        <w:t>.</w:t>
      </w:r>
    </w:p>
    <w:p w14:paraId="70E86BA1" w14:textId="266BD4A9" w:rsidR="7373E2D3" w:rsidRDefault="00000000" w:rsidP="00DB1E50">
      <w:pPr>
        <w:pStyle w:val="ListParagraph"/>
        <w:numPr>
          <w:ilvl w:val="0"/>
          <w:numId w:val="8"/>
        </w:numPr>
        <w:spacing w:after="0" w:line="240" w:lineRule="auto"/>
      </w:pPr>
      <w:r>
        <w:t>Yuɔ̈pë ɣok në 1800 800 110.</w:t>
      </w:r>
    </w:p>
    <w:p w14:paraId="47A7970F" w14:textId="0F05B2EB" w:rsidR="00DB7B1E" w:rsidRDefault="00000000" w:rsidP="00DB1E50">
      <w:pPr>
        <w:pStyle w:val="ListParagraph"/>
        <w:numPr>
          <w:ilvl w:val="0"/>
          <w:numId w:val="8"/>
        </w:numPr>
        <w:spacing w:after="0" w:line="240" w:lineRule="auto"/>
      </w:pPr>
      <w:r>
        <w:t>Yuɔ̈pë Akutnhom ë wɛ̈ɛ̈r ku gɛ̈ɛ̈rë thok në 131 450 ku thiëc ba jam wennë NDIS.</w:t>
      </w:r>
    </w:p>
    <w:p w14:paraId="172168B1" w14:textId="77777777" w:rsidR="00DB1E50" w:rsidRDefault="00DB1E50" w:rsidP="00DB1E50">
      <w:pPr>
        <w:pStyle w:val="ListParagraph"/>
        <w:spacing w:after="0" w:line="240" w:lineRule="auto"/>
      </w:pPr>
    </w:p>
    <w:p w14:paraId="455B3CCC" w14:textId="729B04C6" w:rsidR="00901D3F" w:rsidRPr="00901D3F" w:rsidRDefault="00000000" w:rsidP="00DB1E50">
      <w:pPr>
        <w:spacing w:after="0" w:line="240" w:lineRule="auto"/>
      </w:pPr>
      <w:r>
        <w:t xml:space="preserve">Na gör wël/thön juëc kɔ̈k ke yï nem </w:t>
      </w:r>
      <w:hyperlink r:id="rId14" w:history="1">
        <w:r w:rsidRPr="007170A5">
          <w:rPr>
            <w:rStyle w:val="Hyperlink"/>
          </w:rPr>
          <w:t>Making connections</w:t>
        </w:r>
      </w:hyperlink>
      <w:r>
        <w:t>.</w:t>
      </w:r>
    </w:p>
    <w:p w14:paraId="42668778" w14:textId="77777777" w:rsidR="00DB1E50" w:rsidRDefault="00DB1E50" w:rsidP="00DB1E50"/>
    <w:p w14:paraId="381667B6" w14:textId="77744420" w:rsidR="00770E1A" w:rsidRPr="00770E1A" w:rsidRDefault="00000000" w:rsidP="00DB1E50">
      <w:pPr>
        <w:pStyle w:val="Heading3"/>
        <w:spacing w:before="0" w:after="0" w:line="240" w:lineRule="auto"/>
      </w:pPr>
      <w:r>
        <w:t xml:space="preserve">Thiɔ̈ɔ̈ŋ tënnë Akutnhom ë NDIS </w:t>
      </w:r>
    </w:p>
    <w:p w14:paraId="59D9D7DB" w14:textId="77777777" w:rsidR="00DB1E50" w:rsidRDefault="00DB1E50" w:rsidP="00DB1E50">
      <w:pPr>
        <w:spacing w:after="0" w:line="240" w:lineRule="auto"/>
        <w:rPr>
          <w:shd w:val="clear" w:color="auto" w:fill="FFFFFF"/>
        </w:rPr>
      </w:pPr>
      <w:bookmarkStart w:id="1" w:name="_Toc122689910"/>
    </w:p>
    <w:p w14:paraId="3C35E947" w14:textId="2988A198" w:rsidR="00016C1E" w:rsidRDefault="00000000" w:rsidP="00DB1E50">
      <w:pPr>
        <w:spacing w:after="0" w:line="240" w:lineRule="auto"/>
        <w:rPr>
          <w:shd w:val="clear" w:color="auto" w:fill="FFFFFF"/>
        </w:rPr>
      </w:pPr>
      <w:r>
        <w:rPr>
          <w:shd w:val="clear" w:color="auto" w:fill="FFFFFF"/>
        </w:rPr>
        <w:t>Kuer yïn thiëc/wïc luɔi tënë NDIS abï yiic waar.</w:t>
      </w:r>
    </w:p>
    <w:p w14:paraId="05E53322" w14:textId="77777777" w:rsidR="00DB1E50" w:rsidRDefault="00DB1E50" w:rsidP="00DB1E50">
      <w:pPr>
        <w:spacing w:after="0" w:line="240" w:lineRule="auto"/>
      </w:pPr>
    </w:p>
    <w:p w14:paraId="72DBA531" w14:textId="372AABD9" w:rsidR="00092434" w:rsidRDefault="00000000" w:rsidP="00DB1E50">
      <w:pPr>
        <w:spacing w:after="0" w:line="240" w:lineRule="auto"/>
      </w:pPr>
      <w:r>
        <w:t xml:space="preserve">Na bï yïn gam në Akutnhom ë NDIS, ke wɔ bï yïn kony ago thiɔ̈ɔ̈ŋ/cuɛt tënnë akutnhom ë NDIS. </w:t>
      </w:r>
    </w:p>
    <w:p w14:paraId="03DCF07F" w14:textId="77777777" w:rsidR="00DB1E50" w:rsidRDefault="00DB1E50" w:rsidP="00DB1E50">
      <w:pPr>
        <w:spacing w:after="0" w:line="240" w:lineRule="auto"/>
      </w:pPr>
    </w:p>
    <w:p w14:paraId="7187A0F6" w14:textId="77777777" w:rsidR="00F95F07" w:rsidRDefault="00000000" w:rsidP="00DB1E50">
      <w:pPr>
        <w:spacing w:after="0" w:line="240" w:lineRule="auto"/>
      </w:pPr>
      <w:r>
        <w:t xml:space="preserve">Ago thiɔ̈ɔ̈ŋ/cuɛt ë luɔi tënnë Akutnhom ë NDIS, ke yïn wïc/kör në ‘my NDIS contact’. Kedun cɔl my NDIS contact ee namba tueeŋ ba ya yuɔ̈pic ka raan de paanduɔ̈n tɔ̈ në aguiɛɛr ë Akutnhom ë NDIS yic. </w:t>
      </w:r>
    </w:p>
    <w:p w14:paraId="04CD9CB1" w14:textId="77777777" w:rsidR="00F95F07" w:rsidRDefault="00F95F07" w:rsidP="00DB1E50">
      <w:pPr>
        <w:spacing w:after="0" w:line="240" w:lineRule="auto"/>
      </w:pPr>
    </w:p>
    <w:p w14:paraId="28ECFFB7" w14:textId="7B36EA76" w:rsidR="00092434" w:rsidRDefault="00000000" w:rsidP="00DB1E50">
      <w:pPr>
        <w:spacing w:after="0" w:line="240" w:lineRule="auto"/>
      </w:pPr>
      <w:r>
        <w:t>Keek abï:</w:t>
      </w:r>
    </w:p>
    <w:p w14:paraId="5F714929" w14:textId="77777777" w:rsidR="00DB1E50" w:rsidRDefault="00DB1E50" w:rsidP="00DB1E50">
      <w:pPr>
        <w:spacing w:after="0" w:line="240" w:lineRule="auto"/>
      </w:pPr>
    </w:p>
    <w:p w14:paraId="18ECF5DF" w14:textId="590B7872" w:rsidR="00092434" w:rsidRDefault="00000000" w:rsidP="00DB1E50">
      <w:pPr>
        <w:pStyle w:val="ListParagraph"/>
        <w:numPr>
          <w:ilvl w:val="0"/>
          <w:numId w:val="14"/>
        </w:numPr>
        <w:spacing w:after="0" w:line="240" w:lineRule="auto"/>
      </w:pPr>
      <w:r>
        <w:t>Abï yïn gam wël/thön alɔŋ NDIS.</w:t>
      </w:r>
    </w:p>
    <w:p w14:paraId="00ABE562" w14:textId="2818932B" w:rsidR="00092434" w:rsidRDefault="00000000" w:rsidP="00DB1E50">
      <w:pPr>
        <w:pStyle w:val="ListParagraph"/>
        <w:numPr>
          <w:ilvl w:val="0"/>
          <w:numId w:val="14"/>
        </w:numPr>
        <w:spacing w:after="0" w:line="240" w:lineRule="auto"/>
      </w:pPr>
      <w:r>
        <w:t>Ee yïn kony në dɛ̈të yic ë kuɔny lëu ba ya yök.</w:t>
      </w:r>
    </w:p>
    <w:p w14:paraId="57E1FFFC" w14:textId="51D2A5B9" w:rsidR="00092434" w:rsidRDefault="00000000" w:rsidP="00DB1E50">
      <w:pPr>
        <w:pStyle w:val="ListParagraph"/>
        <w:numPr>
          <w:ilvl w:val="0"/>
          <w:numId w:val="14"/>
        </w:numPr>
        <w:spacing w:after="0" w:line="240" w:lineRule="auto"/>
      </w:pPr>
      <w:r>
        <w:t>Ee yïn kony ba thiɔ̈ɔ̈ŋ/cuɛt tënë NDIS.</w:t>
      </w:r>
    </w:p>
    <w:p w14:paraId="0119A4C2" w14:textId="77777777" w:rsidR="00DB1E50" w:rsidRDefault="00DB1E50" w:rsidP="00DB1E50">
      <w:pPr>
        <w:spacing w:after="0" w:line="240" w:lineRule="auto"/>
      </w:pPr>
    </w:p>
    <w:p w14:paraId="677FBA73" w14:textId="06C5663B" w:rsidR="00092434" w:rsidRDefault="00000000" w:rsidP="00DB1E50">
      <w:pPr>
        <w:spacing w:after="0" w:line="240" w:lineRule="auto"/>
        <w:rPr>
          <w:b/>
          <w:bCs/>
        </w:rPr>
      </w:pPr>
      <w:r>
        <w:t>Këdun cɔl my NDIS contact alëu bï ya raan lui kennë akutnhom ë NDIS ka raan lui kennë Akutnhom ë National Disability Insurance Agency (NDIA).</w:t>
      </w:r>
    </w:p>
    <w:p w14:paraId="3190F523" w14:textId="77777777" w:rsidR="00DB1E50" w:rsidRDefault="00DB1E50" w:rsidP="00DB1E50">
      <w:pPr>
        <w:spacing w:after="0" w:line="240" w:lineRule="auto"/>
      </w:pPr>
    </w:p>
    <w:p w14:paraId="60DFE1E2" w14:textId="4F209F6D" w:rsidR="00092434" w:rsidRDefault="00000000" w:rsidP="00DB1E50">
      <w:pPr>
        <w:spacing w:after="0" w:line="240" w:lineRule="auto"/>
      </w:pPr>
      <w:r w:rsidRPr="6D424FB5">
        <w:t>Kɔc lui kennë kennë Akutnhom NDIS aye:</w:t>
      </w:r>
    </w:p>
    <w:p w14:paraId="5B161F41" w14:textId="77777777" w:rsidR="00DB1E50" w:rsidRDefault="00DB1E50" w:rsidP="00DB1E50">
      <w:pPr>
        <w:spacing w:after="0" w:line="240" w:lineRule="auto"/>
        <w:rPr>
          <w:b/>
        </w:rPr>
      </w:pPr>
    </w:p>
    <w:p w14:paraId="6AA019CF" w14:textId="798F120B" w:rsidR="00092434" w:rsidRDefault="00000000" w:rsidP="00DB1E50">
      <w:pPr>
        <w:pStyle w:val="ListParagraph"/>
        <w:numPr>
          <w:ilvl w:val="0"/>
          <w:numId w:val="14"/>
        </w:numPr>
        <w:spacing w:after="0" w:line="240" w:lineRule="auto"/>
      </w:pPr>
      <w:r>
        <w:t xml:space="preserve">Dupiööc lui kennë mïthkor në rodhaai yiic tënnë mïth kën run kaa 9 dööt. </w:t>
      </w:r>
    </w:p>
    <w:p w14:paraId="6E5B3A43" w14:textId="1F035B46" w:rsidR="00092434" w:rsidRDefault="00000000" w:rsidP="00DB1E50">
      <w:pPr>
        <w:pStyle w:val="ListParagraph"/>
        <w:numPr>
          <w:ilvl w:val="0"/>
          <w:numId w:val="14"/>
        </w:numPr>
        <w:spacing w:after="0" w:line="240" w:lineRule="auto"/>
      </w:pPr>
      <w:r>
        <w:t>Kɔc lui ye kɔc rek kennë loilooi piɔmduɔ̈n wën ye kɔc niɔp nɔŋ ŋääth ku nɔŋkë run kaa 9-64 kony.</w:t>
      </w:r>
    </w:p>
    <w:p w14:paraId="024A09B8" w14:textId="77777777" w:rsidR="00DB1E50" w:rsidRDefault="00DB1E50" w:rsidP="00DB1E50">
      <w:pPr>
        <w:spacing w:after="0" w:line="240" w:lineRule="auto"/>
      </w:pPr>
    </w:p>
    <w:p w14:paraId="21C8DAF1" w14:textId="77777777" w:rsidR="00BA7AA1" w:rsidRDefault="00BA7AA1">
      <w:pPr>
        <w:spacing w:after="0" w:line="240" w:lineRule="auto"/>
      </w:pPr>
      <w:r>
        <w:br w:type="page"/>
      </w:r>
    </w:p>
    <w:p w14:paraId="37214111" w14:textId="2D39E9BE" w:rsidR="0047286A" w:rsidRDefault="00000000" w:rsidP="00DB1E50">
      <w:pPr>
        <w:spacing w:after="0" w:line="240" w:lineRule="auto"/>
      </w:pPr>
      <w:proofErr w:type="spellStart"/>
      <w:r>
        <w:lastRenderedPageBreak/>
        <w:t>Kedun</w:t>
      </w:r>
      <w:proofErr w:type="spellEnd"/>
      <w:r>
        <w:t xml:space="preserve"> </w:t>
      </w:r>
      <w:proofErr w:type="spellStart"/>
      <w:r>
        <w:t>cɔl</w:t>
      </w:r>
      <w:proofErr w:type="spellEnd"/>
      <w:r>
        <w:t xml:space="preserve"> my NDIS contact </w:t>
      </w:r>
      <w:proofErr w:type="spellStart"/>
      <w:r>
        <w:t>abï</w:t>
      </w:r>
      <w:proofErr w:type="spellEnd"/>
      <w:r>
        <w:t xml:space="preserve"> </w:t>
      </w:r>
      <w:proofErr w:type="spellStart"/>
      <w:r>
        <w:t>raan</w:t>
      </w:r>
      <w:proofErr w:type="spellEnd"/>
      <w:r>
        <w:t xml:space="preserve"> </w:t>
      </w:r>
      <w:proofErr w:type="spellStart"/>
      <w:r>
        <w:t>tɔ</w:t>
      </w:r>
      <w:proofErr w:type="spellEnd"/>
      <w:r>
        <w:t xml:space="preserve">̈ </w:t>
      </w:r>
      <w:proofErr w:type="spellStart"/>
      <w:r>
        <w:t>tënnë</w:t>
      </w:r>
      <w:proofErr w:type="spellEnd"/>
      <w:r>
        <w:t xml:space="preserve"> NDIA </w:t>
      </w:r>
      <w:proofErr w:type="spellStart"/>
      <w:r>
        <w:t>të</w:t>
      </w:r>
      <w:proofErr w:type="spellEnd"/>
      <w:r>
        <w:t>:</w:t>
      </w:r>
    </w:p>
    <w:p w14:paraId="1FB208AF" w14:textId="77777777" w:rsidR="00BA1319" w:rsidRDefault="00BA1319" w:rsidP="00DB1E50">
      <w:pPr>
        <w:spacing w:after="0" w:line="240" w:lineRule="auto"/>
      </w:pPr>
    </w:p>
    <w:p w14:paraId="6DA31257" w14:textId="698C7E19" w:rsidR="0047286A" w:rsidRDefault="00000000" w:rsidP="0047286A">
      <w:pPr>
        <w:pStyle w:val="ListParagraph"/>
        <w:numPr>
          <w:ilvl w:val="0"/>
          <w:numId w:val="26"/>
        </w:numPr>
        <w:spacing w:after="0" w:line="240" w:lineRule="auto"/>
      </w:pPr>
      <w:r>
        <w:t>Ciɛ̈ŋ yïn në ɣän ke Australia.</w:t>
      </w:r>
    </w:p>
    <w:p w14:paraId="70238510" w14:textId="4DCE7207" w:rsidR="0047286A" w:rsidRDefault="00000000" w:rsidP="0047286A">
      <w:pPr>
        <w:pStyle w:val="ListParagraph"/>
        <w:numPr>
          <w:ilvl w:val="0"/>
          <w:numId w:val="26"/>
        </w:numPr>
        <w:spacing w:after="0" w:line="240" w:lineRule="auto"/>
      </w:pPr>
      <w:r>
        <w:t>Nɔŋ kä riliic kɔɔr kuɔɔny dït apɛi.</w:t>
      </w:r>
    </w:p>
    <w:p w14:paraId="5EF1F3F9" w14:textId="6C6174AD" w:rsidR="00BA1319" w:rsidRDefault="00000000" w:rsidP="0047286A">
      <w:pPr>
        <w:pStyle w:val="ListParagraph"/>
        <w:numPr>
          <w:ilvl w:val="0"/>
          <w:numId w:val="26"/>
        </w:numPr>
        <w:spacing w:after="0" w:line="240" w:lineRule="auto"/>
      </w:pPr>
      <w:r>
        <w:t>Tɔ̈ raan thiin koor pamuɔ̈ɔ̈k ë kɔc ŋuän.</w:t>
      </w:r>
    </w:p>
    <w:p w14:paraId="3819F398" w14:textId="3F11072B" w:rsidR="00DB1E50" w:rsidRDefault="00000000" w:rsidP="0047286A">
      <w:pPr>
        <w:pStyle w:val="ListParagraph"/>
        <w:numPr>
          <w:ilvl w:val="0"/>
          <w:numId w:val="26"/>
        </w:numPr>
        <w:spacing w:after="0" w:line="240" w:lineRule="auto"/>
      </w:pPr>
      <w:r>
        <w:t>Tɔ̈ panakïm ka ɣön ë guiɛ̈ɛ̈r ë gaanun/luk.</w:t>
      </w:r>
    </w:p>
    <w:p w14:paraId="11FE1F07" w14:textId="074507D0" w:rsidR="00092434" w:rsidRDefault="00092434" w:rsidP="00DB1E50">
      <w:pPr>
        <w:spacing w:after="0" w:line="240" w:lineRule="auto"/>
      </w:pPr>
    </w:p>
    <w:p w14:paraId="23198E1B" w14:textId="14004885" w:rsidR="006A28FA" w:rsidRDefault="00000000" w:rsidP="00DB1E50">
      <w:pPr>
        <w:spacing w:after="0" w:line="240" w:lineRule="auto"/>
        <w:rPr>
          <w:rFonts w:eastAsia="Arial" w:cs="Arial"/>
          <w:b/>
          <w:bCs/>
        </w:rPr>
      </w:pPr>
      <w:r>
        <w:t xml:space="preserve">Të cïn thiɔ̈ɔ̈ŋ tënnë NDIS, ke wɔ bï yïn guikcök në kaam de nïn kaa 21 yiic agoku yïn lɛ̈k tɛ̈kda. Ɣok lëu buk yïn dhil thiëëc ëya në wël/thön juëc kɔ̈k. </w:t>
      </w:r>
    </w:p>
    <w:p w14:paraId="26EB90FA" w14:textId="77777777" w:rsidR="00DB1E50" w:rsidRPr="006A28FA" w:rsidRDefault="00DB1E50" w:rsidP="00DB1E50">
      <w:pPr>
        <w:spacing w:after="0" w:line="240" w:lineRule="auto"/>
      </w:pPr>
    </w:p>
    <w:p w14:paraId="230DD325" w14:textId="509755D9" w:rsidR="006A28FA" w:rsidRPr="00BA1319" w:rsidRDefault="00000000" w:rsidP="00DB1E50">
      <w:pPr>
        <w:spacing w:after="0" w:line="240" w:lineRule="auto"/>
        <w:rPr>
          <w:rFonts w:eastAsia="Arial" w:cs="Arial"/>
        </w:rPr>
      </w:pPr>
      <w:r w:rsidRPr="00BA1319">
        <w:rPr>
          <w:rFonts w:eastAsia="Arial" w:cs="Arial"/>
        </w:rPr>
        <w:t xml:space="preserve">Na bï </w:t>
      </w:r>
      <w:r w:rsidRPr="00BA1319">
        <w:rPr>
          <w:rFonts w:eastAsia="Arial" w:cs="Arial"/>
          <w:color w:val="000000" w:themeColor="accent6"/>
        </w:rPr>
        <w:t xml:space="preserve"> yïn gam, ke yïn bë</w:t>
      </w:r>
      <w:r w:rsidRPr="00BA1319">
        <w:rPr>
          <w:rFonts w:eastAsia="Arial" w:cs="Arial"/>
        </w:rPr>
        <w:t>ya raan lui kennë Akut de NDIS. Ɣok bï ya luui në wël/thön duɔ̈ɔ̈n ca keek rɔm kennë wuɔɔk në athöörduɔ̈n ë thiɔ̈ɔ̈ŋ/cuɛtic agoku luɔi aguiɛrdun ë NDIS yiɛ̈knhial.</w:t>
      </w:r>
    </w:p>
    <w:p w14:paraId="19859119" w14:textId="77777777" w:rsidR="00DB1E50" w:rsidRPr="00BA1319" w:rsidRDefault="00DB1E50" w:rsidP="00DB1E50">
      <w:pPr>
        <w:spacing w:after="0" w:line="240" w:lineRule="auto"/>
        <w:rPr>
          <w:rFonts w:eastAsia="Arial" w:cs="Arial"/>
        </w:rPr>
      </w:pPr>
    </w:p>
    <w:p w14:paraId="6DC0B414" w14:textId="7D16C87B" w:rsidR="00E966BF" w:rsidRDefault="00000000" w:rsidP="00DB1E50">
      <w:pPr>
        <w:spacing w:after="0" w:line="240" w:lineRule="auto"/>
        <w:rPr>
          <w:rFonts w:cs="Arial"/>
          <w:lang w:eastAsia="en-AU"/>
        </w:rPr>
      </w:pPr>
      <w:r w:rsidRPr="00BA1319">
        <w:t>Na cïï yïn bï ya gam, ke wɔ bï guiɛ̈ɛ̈r wɛ̈t cï yïn cɔk wuiɛ̈ɛ̈k. Raanduɔ̈n lui kennë akutnhom ë NDIS abï yïn ya kony ago rɔt ya rek/nuat tënnë kuɔny tɔ̈ wunduɔ̈n. </w:t>
      </w:r>
    </w:p>
    <w:p w14:paraId="0543573A" w14:textId="77777777" w:rsidR="00E52DDA" w:rsidRDefault="00E52DDA" w:rsidP="00DB1E50">
      <w:pPr>
        <w:spacing w:after="0" w:line="240" w:lineRule="auto"/>
      </w:pPr>
    </w:p>
    <w:p w14:paraId="37EF2674" w14:textId="160F9E69" w:rsidR="00016C1E" w:rsidRDefault="00000000" w:rsidP="00DB1E50">
      <w:pPr>
        <w:spacing w:after="0" w:line="240" w:lineRule="auto"/>
        <w:rPr>
          <w:rFonts w:eastAsia="Arial" w:cs="Arial"/>
        </w:rPr>
      </w:pPr>
      <w:r w:rsidRPr="6D424FB5">
        <w:rPr>
          <w:rFonts w:eastAsia="Arial" w:cs="Arial"/>
        </w:rPr>
        <w:t>Ago rɔt ya rek/nuɛɛt tënnë luɔɔi ku kuɔɔny tënnë wunduɔ̈n, ka kɔɔr ba thiɔ̈ɔ̈ŋ/cuɛt tënnë akutnhom ë NDIS, ke yïn lëu ba: </w:t>
      </w:r>
    </w:p>
    <w:p w14:paraId="6D825D83" w14:textId="77777777" w:rsidR="00DB1E50" w:rsidRDefault="00DB1E50" w:rsidP="00DB1E50">
      <w:pPr>
        <w:spacing w:after="0" w:line="240" w:lineRule="auto"/>
        <w:rPr>
          <w:rFonts w:eastAsia="Arial" w:cs="Arial"/>
        </w:rPr>
      </w:pPr>
    </w:p>
    <w:p w14:paraId="6CA31272" w14:textId="3E257429" w:rsidR="00016C1E" w:rsidRDefault="00000000" w:rsidP="00DB1E50">
      <w:pPr>
        <w:pStyle w:val="ListParagraph"/>
        <w:numPr>
          <w:ilvl w:val="0"/>
          <w:numId w:val="8"/>
        </w:numPr>
        <w:spacing w:after="0" w:line="240" w:lineRule="auto"/>
      </w:pPr>
      <w:r>
        <w:t xml:space="preserve">Jam </w:t>
      </w:r>
      <w:proofErr w:type="spellStart"/>
      <w:r>
        <w:t>wennë</w:t>
      </w:r>
      <w:proofErr w:type="spellEnd"/>
      <w:r>
        <w:t xml:space="preserve"> </w:t>
      </w:r>
      <w:proofErr w:type="spellStart"/>
      <w:r>
        <w:t>raandɛ̈t</w:t>
      </w:r>
      <w:proofErr w:type="spellEnd"/>
      <w:r>
        <w:t xml:space="preserve"> </w:t>
      </w:r>
      <w:proofErr w:type="spellStart"/>
      <w:r>
        <w:t>tɔ</w:t>
      </w:r>
      <w:proofErr w:type="spellEnd"/>
      <w:r>
        <w:t xml:space="preserve">̈ </w:t>
      </w:r>
      <w:proofErr w:type="spellStart"/>
      <w:r>
        <w:t>në</w:t>
      </w:r>
      <w:proofErr w:type="spellEnd"/>
      <w:r>
        <w:t xml:space="preserve"> </w:t>
      </w:r>
      <w:hyperlink r:id="rId15" w:history="1">
        <w:proofErr w:type="spellStart"/>
        <w:r w:rsidRPr="007170A5">
          <w:rPr>
            <w:rStyle w:val="Hyperlink"/>
          </w:rPr>
          <w:t>Mäktam</w:t>
        </w:r>
        <w:proofErr w:type="spellEnd"/>
        <w:r w:rsidRPr="007170A5">
          <w:rPr>
            <w:rStyle w:val="Hyperlink"/>
          </w:rPr>
          <w:t xml:space="preserve"> Akutnhom ë NDIS </w:t>
        </w:r>
        <w:proofErr w:type="spellStart"/>
        <w:r w:rsidRPr="007170A5">
          <w:rPr>
            <w:rStyle w:val="Hyperlink"/>
          </w:rPr>
          <w:t>yic</w:t>
        </w:r>
        <w:proofErr w:type="spellEnd"/>
      </w:hyperlink>
      <w:r>
        <w:t>.</w:t>
      </w:r>
    </w:p>
    <w:p w14:paraId="4707853E" w14:textId="07E544F8" w:rsidR="00016C1E" w:rsidRDefault="00000000" w:rsidP="00DB1E50">
      <w:pPr>
        <w:pStyle w:val="ListParagraph"/>
        <w:numPr>
          <w:ilvl w:val="0"/>
          <w:numId w:val="8"/>
        </w:numPr>
        <w:spacing w:after="0" w:line="240" w:lineRule="auto"/>
      </w:pPr>
      <w:r>
        <w:t>Yuɔ̈pë ɣok në 1800 800 110.</w:t>
      </w:r>
    </w:p>
    <w:p w14:paraId="068F6FAC" w14:textId="0774AE5F" w:rsidR="00016C1E" w:rsidRDefault="00000000" w:rsidP="00DB1E50">
      <w:pPr>
        <w:pStyle w:val="ListParagraph"/>
        <w:numPr>
          <w:ilvl w:val="0"/>
          <w:numId w:val="8"/>
        </w:numPr>
        <w:spacing w:after="0" w:line="240" w:lineRule="auto"/>
      </w:pPr>
      <w:r>
        <w:t>Yuɔ̈pë Akutnhom ë wɛ̈ɛ̈r ku gɛ̈ɛ̈rë thok në 131 450 ku thiëc ba jam wennë NDIS.</w:t>
      </w:r>
    </w:p>
    <w:p w14:paraId="10217DC8" w14:textId="77777777" w:rsidR="00DB1E50" w:rsidRDefault="00DB1E50" w:rsidP="00DB1E50">
      <w:pPr>
        <w:pStyle w:val="Heading3"/>
        <w:spacing w:before="0" w:after="0" w:line="240" w:lineRule="auto"/>
        <w:rPr>
          <w:b w:val="0"/>
          <w:color w:val="auto"/>
          <w:sz w:val="24"/>
          <w:szCs w:val="24"/>
        </w:rPr>
      </w:pPr>
    </w:p>
    <w:p w14:paraId="5FE3C881" w14:textId="650ED0F3" w:rsidR="006A28FA" w:rsidRPr="006A28FA" w:rsidRDefault="00000000" w:rsidP="00DB1E50">
      <w:pPr>
        <w:pStyle w:val="Heading3"/>
        <w:spacing w:before="0" w:after="0" w:line="240" w:lineRule="auto"/>
        <w:rPr>
          <w:b w:val="0"/>
          <w:color w:val="auto"/>
          <w:sz w:val="24"/>
          <w:szCs w:val="24"/>
        </w:rPr>
      </w:pPr>
      <w:r w:rsidRPr="33A22DD5">
        <w:rPr>
          <w:b w:val="0"/>
          <w:color w:val="auto"/>
          <w:sz w:val="24"/>
          <w:szCs w:val="24"/>
        </w:rPr>
        <w:t xml:space="preserve">Na gör/kɔɔr </w:t>
      </w:r>
      <w:proofErr w:type="spellStart"/>
      <w:r w:rsidRPr="33A22DD5">
        <w:rPr>
          <w:b w:val="0"/>
          <w:color w:val="auto"/>
          <w:sz w:val="24"/>
          <w:szCs w:val="24"/>
        </w:rPr>
        <w:t>wël</w:t>
      </w:r>
      <w:proofErr w:type="spellEnd"/>
      <w:r w:rsidRPr="33A22DD5">
        <w:rPr>
          <w:b w:val="0"/>
          <w:color w:val="auto"/>
          <w:sz w:val="24"/>
          <w:szCs w:val="24"/>
        </w:rPr>
        <w:t>/</w:t>
      </w:r>
      <w:proofErr w:type="spellStart"/>
      <w:r w:rsidRPr="33A22DD5">
        <w:rPr>
          <w:b w:val="0"/>
          <w:color w:val="auto"/>
          <w:sz w:val="24"/>
          <w:szCs w:val="24"/>
        </w:rPr>
        <w:t>thön</w:t>
      </w:r>
      <w:proofErr w:type="spellEnd"/>
      <w:r w:rsidRPr="33A22DD5">
        <w:rPr>
          <w:b w:val="0"/>
          <w:color w:val="auto"/>
          <w:sz w:val="24"/>
          <w:szCs w:val="24"/>
        </w:rPr>
        <w:t xml:space="preserve"> </w:t>
      </w:r>
      <w:proofErr w:type="spellStart"/>
      <w:r w:rsidRPr="33A22DD5">
        <w:rPr>
          <w:b w:val="0"/>
          <w:color w:val="auto"/>
          <w:sz w:val="24"/>
          <w:szCs w:val="24"/>
        </w:rPr>
        <w:t>juëc</w:t>
      </w:r>
      <w:proofErr w:type="spellEnd"/>
      <w:r w:rsidRPr="33A22DD5">
        <w:rPr>
          <w:b w:val="0"/>
          <w:color w:val="auto"/>
          <w:sz w:val="24"/>
          <w:szCs w:val="24"/>
        </w:rPr>
        <w:t xml:space="preserve"> </w:t>
      </w:r>
      <w:proofErr w:type="spellStart"/>
      <w:r w:rsidRPr="33A22DD5">
        <w:rPr>
          <w:b w:val="0"/>
          <w:color w:val="auto"/>
          <w:sz w:val="24"/>
          <w:szCs w:val="24"/>
        </w:rPr>
        <w:t>kɔ̈k</w:t>
      </w:r>
      <w:proofErr w:type="spellEnd"/>
      <w:r w:rsidRPr="33A22DD5">
        <w:rPr>
          <w:b w:val="0"/>
          <w:color w:val="auto"/>
          <w:sz w:val="24"/>
          <w:szCs w:val="24"/>
        </w:rPr>
        <w:t xml:space="preserve"> </w:t>
      </w:r>
      <w:proofErr w:type="spellStart"/>
      <w:r w:rsidRPr="33A22DD5">
        <w:rPr>
          <w:b w:val="0"/>
          <w:color w:val="auto"/>
          <w:sz w:val="24"/>
          <w:szCs w:val="24"/>
        </w:rPr>
        <w:t>ke</w:t>
      </w:r>
      <w:proofErr w:type="spellEnd"/>
      <w:r w:rsidRPr="33A22DD5">
        <w:rPr>
          <w:b w:val="0"/>
          <w:color w:val="auto"/>
          <w:sz w:val="24"/>
          <w:szCs w:val="24"/>
        </w:rPr>
        <w:t xml:space="preserve"> </w:t>
      </w:r>
      <w:proofErr w:type="spellStart"/>
      <w:r w:rsidRPr="33A22DD5">
        <w:rPr>
          <w:b w:val="0"/>
          <w:color w:val="auto"/>
          <w:sz w:val="24"/>
          <w:szCs w:val="24"/>
        </w:rPr>
        <w:t>yï</w:t>
      </w:r>
      <w:proofErr w:type="spellEnd"/>
      <w:r w:rsidRPr="33A22DD5">
        <w:rPr>
          <w:b w:val="0"/>
          <w:color w:val="auto"/>
          <w:sz w:val="24"/>
          <w:szCs w:val="24"/>
        </w:rPr>
        <w:t xml:space="preserve"> </w:t>
      </w:r>
      <w:proofErr w:type="spellStart"/>
      <w:r w:rsidRPr="33A22DD5">
        <w:rPr>
          <w:b w:val="0"/>
          <w:color w:val="auto"/>
          <w:sz w:val="24"/>
          <w:szCs w:val="24"/>
        </w:rPr>
        <w:t>nem</w:t>
      </w:r>
      <w:proofErr w:type="spellEnd"/>
      <w:r w:rsidRPr="33A22DD5">
        <w:rPr>
          <w:b w:val="0"/>
          <w:color w:val="auto"/>
          <w:sz w:val="24"/>
          <w:szCs w:val="24"/>
        </w:rPr>
        <w:t xml:space="preserve"> </w:t>
      </w:r>
      <w:hyperlink r:id="rId16" w:history="1">
        <w:proofErr w:type="spellStart"/>
        <w:r w:rsidRPr="007170A5">
          <w:rPr>
            <w:rStyle w:val="Hyperlink"/>
            <w:b w:val="0"/>
            <w:sz w:val="24"/>
            <w:szCs w:val="24"/>
          </w:rPr>
          <w:t>Thiɔ̈ɔ̈ŋ</w:t>
        </w:r>
        <w:proofErr w:type="spellEnd"/>
        <w:r w:rsidRPr="007170A5">
          <w:rPr>
            <w:rStyle w:val="Hyperlink"/>
            <w:b w:val="0"/>
            <w:sz w:val="24"/>
            <w:szCs w:val="24"/>
          </w:rPr>
          <w:t xml:space="preserve"> </w:t>
        </w:r>
        <w:proofErr w:type="spellStart"/>
        <w:r w:rsidRPr="007170A5">
          <w:rPr>
            <w:rStyle w:val="Hyperlink"/>
            <w:b w:val="0"/>
            <w:sz w:val="24"/>
            <w:szCs w:val="24"/>
          </w:rPr>
          <w:t>tënnë</w:t>
        </w:r>
        <w:proofErr w:type="spellEnd"/>
        <w:r w:rsidRPr="007170A5">
          <w:rPr>
            <w:rStyle w:val="Hyperlink"/>
            <w:b w:val="0"/>
            <w:sz w:val="24"/>
            <w:szCs w:val="24"/>
          </w:rPr>
          <w:t xml:space="preserve"> Akutnhom ë NDIS</w:t>
        </w:r>
      </w:hyperlink>
      <w:r w:rsidRPr="33A22DD5">
        <w:rPr>
          <w:b w:val="0"/>
          <w:color w:val="auto"/>
          <w:sz w:val="24"/>
          <w:szCs w:val="24"/>
        </w:rPr>
        <w:t>.</w:t>
      </w:r>
    </w:p>
    <w:p w14:paraId="7956C436" w14:textId="77777777" w:rsidR="00DB1E50" w:rsidRDefault="00DB1E50" w:rsidP="00DB1E50">
      <w:pPr>
        <w:pStyle w:val="Heading3"/>
        <w:spacing w:before="0" w:after="0" w:line="240" w:lineRule="auto"/>
      </w:pPr>
    </w:p>
    <w:p w14:paraId="543858A3" w14:textId="5A152C71" w:rsidR="006A28FA" w:rsidRPr="006A28FA" w:rsidRDefault="00000000" w:rsidP="00DB1E50">
      <w:pPr>
        <w:pStyle w:val="Heading3"/>
        <w:spacing w:before="0" w:after="0" w:line="240" w:lineRule="auto"/>
      </w:pPr>
      <w:r>
        <w:t>Cak aguiɛrdu</w:t>
      </w:r>
    </w:p>
    <w:p w14:paraId="1478C556" w14:textId="77777777" w:rsidR="00DB1E50" w:rsidRDefault="00DB1E50" w:rsidP="00DB1E50">
      <w:pPr>
        <w:pStyle w:val="Heading3"/>
        <w:spacing w:before="0" w:after="0" w:line="240" w:lineRule="auto"/>
        <w:rPr>
          <w:b w:val="0"/>
          <w:color w:val="auto"/>
          <w:sz w:val="24"/>
          <w:szCs w:val="24"/>
          <w:shd w:val="clear" w:color="auto" w:fill="FFFFFF"/>
        </w:rPr>
      </w:pPr>
    </w:p>
    <w:p w14:paraId="5B209A02" w14:textId="13508E88" w:rsidR="007D0167" w:rsidRPr="00DB1E50" w:rsidRDefault="00000000" w:rsidP="00DB1E50">
      <w:pPr>
        <w:pStyle w:val="NormalWeb"/>
        <w:spacing w:before="0" w:beforeAutospacing="0" w:after="0" w:afterAutospacing="0"/>
        <w:rPr>
          <w:rFonts w:ascii="Arial" w:hAnsi="Arial" w:cs="Arial"/>
          <w:color w:val="000000" w:themeColor="accent6"/>
        </w:rPr>
      </w:pPr>
      <w:r w:rsidRPr="00DB1E50">
        <w:rPr>
          <w:rFonts w:ascii="Arial" w:hAnsi="Arial" w:cs="Arial"/>
          <w:color w:val="000000" w:themeColor="accent6"/>
        </w:rPr>
        <w:t xml:space="preserve">Na ca bɛ̈n ke yï ye raan lui kennë Akutnhom ë NDIS ke yïn bï ya yök në aguiɛr ë NDIS. </w:t>
      </w:r>
    </w:p>
    <w:p w14:paraId="70C7F74E" w14:textId="77777777" w:rsidR="00DB1E50" w:rsidRDefault="00DB1E50" w:rsidP="00DB1E50">
      <w:pPr>
        <w:pStyle w:val="NormalWeb"/>
        <w:spacing w:before="0" w:beforeAutospacing="0" w:after="0" w:afterAutospacing="0"/>
        <w:rPr>
          <w:rFonts w:ascii="Arial" w:hAnsi="Arial" w:cs="Arial"/>
          <w:color w:val="000000" w:themeColor="accent6"/>
        </w:rPr>
      </w:pPr>
    </w:p>
    <w:p w14:paraId="6E92F76B" w14:textId="0FC31811" w:rsidR="007D0167" w:rsidRPr="00DB1E50" w:rsidRDefault="00000000" w:rsidP="00DB1E50">
      <w:pPr>
        <w:pStyle w:val="NormalWeb"/>
        <w:spacing w:before="0" w:beforeAutospacing="0" w:after="0" w:afterAutospacing="0"/>
        <w:rPr>
          <w:rFonts w:ascii="Arial" w:hAnsi="Arial" w:cs="Arial"/>
          <w:color w:val="000000" w:themeColor="accent6"/>
        </w:rPr>
      </w:pPr>
      <w:r w:rsidRPr="00DB1E50">
        <w:rPr>
          <w:rFonts w:ascii="Arial" w:hAnsi="Arial" w:cs="Arial"/>
          <w:color w:val="000000" w:themeColor="accent6"/>
        </w:rPr>
        <w:t>Aguiɛr ë NDIS ee athöör nɔŋic wël/thön lɔŋë:</w:t>
      </w:r>
    </w:p>
    <w:p w14:paraId="57BFA014" w14:textId="77777777" w:rsidR="005F5C1F" w:rsidRDefault="00000000" w:rsidP="005F5C1F">
      <w:pPr>
        <w:pStyle w:val="Heading3"/>
        <w:numPr>
          <w:ilvl w:val="0"/>
          <w:numId w:val="6"/>
        </w:numPr>
        <w:spacing w:before="0" w:after="0" w:line="240" w:lineRule="auto"/>
        <w:rPr>
          <w:b w:val="0"/>
          <w:color w:val="auto"/>
          <w:sz w:val="24"/>
          <w:szCs w:val="24"/>
          <w:shd w:val="clear" w:color="auto" w:fill="FFFFFF"/>
        </w:rPr>
      </w:pPr>
      <w:proofErr w:type="spellStart"/>
      <w:r>
        <w:rPr>
          <w:b w:val="0"/>
          <w:color w:val="auto"/>
          <w:sz w:val="24"/>
          <w:szCs w:val="24"/>
          <w:shd w:val="clear" w:color="auto" w:fill="FFFFFF"/>
        </w:rPr>
        <w:t>Yïn</w:t>
      </w:r>
      <w:proofErr w:type="spellEnd"/>
      <w:r>
        <w:rPr>
          <w:b w:val="0"/>
          <w:color w:val="auto"/>
          <w:sz w:val="24"/>
          <w:szCs w:val="24"/>
          <w:shd w:val="clear" w:color="auto" w:fill="FFFFFF"/>
        </w:rPr>
        <w:t xml:space="preserve"> </w:t>
      </w:r>
      <w:proofErr w:type="spellStart"/>
      <w:r>
        <w:rPr>
          <w:b w:val="0"/>
          <w:color w:val="auto"/>
          <w:sz w:val="24"/>
          <w:szCs w:val="24"/>
          <w:shd w:val="clear" w:color="auto" w:fill="FFFFFF"/>
        </w:rPr>
        <w:t>ku</w:t>
      </w:r>
      <w:proofErr w:type="spellEnd"/>
      <w:r>
        <w:rPr>
          <w:b w:val="0"/>
          <w:color w:val="auto"/>
          <w:sz w:val="24"/>
          <w:szCs w:val="24"/>
          <w:shd w:val="clear" w:color="auto" w:fill="FFFFFF"/>
        </w:rPr>
        <w:t xml:space="preserve"> </w:t>
      </w:r>
      <w:proofErr w:type="spellStart"/>
      <w:r>
        <w:rPr>
          <w:b w:val="0"/>
          <w:color w:val="auto"/>
          <w:sz w:val="24"/>
          <w:szCs w:val="24"/>
          <w:shd w:val="clear" w:color="auto" w:fill="FFFFFF"/>
        </w:rPr>
        <w:t>käkuɔ̈ɔ̈n</w:t>
      </w:r>
      <w:proofErr w:type="spellEnd"/>
      <w:r>
        <w:rPr>
          <w:b w:val="0"/>
          <w:color w:val="auto"/>
          <w:sz w:val="24"/>
          <w:szCs w:val="24"/>
          <w:shd w:val="clear" w:color="auto" w:fill="FFFFFF"/>
        </w:rPr>
        <w:t xml:space="preserve"> </w:t>
      </w:r>
      <w:proofErr w:type="spellStart"/>
      <w:r>
        <w:rPr>
          <w:b w:val="0"/>
          <w:color w:val="auto"/>
          <w:sz w:val="24"/>
          <w:szCs w:val="24"/>
          <w:shd w:val="clear" w:color="auto" w:fill="FFFFFF"/>
        </w:rPr>
        <w:t>kɔɔr</w:t>
      </w:r>
      <w:proofErr w:type="spellEnd"/>
      <w:r>
        <w:rPr>
          <w:b w:val="0"/>
          <w:color w:val="auto"/>
          <w:sz w:val="24"/>
          <w:szCs w:val="24"/>
          <w:shd w:val="clear" w:color="auto" w:fill="FFFFFF"/>
        </w:rPr>
        <w:t>/</w:t>
      </w:r>
      <w:proofErr w:type="spellStart"/>
      <w:r>
        <w:rPr>
          <w:b w:val="0"/>
          <w:color w:val="auto"/>
          <w:sz w:val="24"/>
          <w:szCs w:val="24"/>
          <w:shd w:val="clear" w:color="auto" w:fill="FFFFFF"/>
        </w:rPr>
        <w:t>wïc</w:t>
      </w:r>
      <w:proofErr w:type="spellEnd"/>
      <w:r>
        <w:rPr>
          <w:b w:val="0"/>
          <w:color w:val="auto"/>
          <w:sz w:val="24"/>
          <w:szCs w:val="24"/>
          <w:shd w:val="clear" w:color="auto" w:fill="FFFFFF"/>
        </w:rPr>
        <w:t xml:space="preserve"> keek. </w:t>
      </w:r>
    </w:p>
    <w:p w14:paraId="22748F75" w14:textId="77777777" w:rsidR="005F5C1F" w:rsidRDefault="00000000" w:rsidP="005F5C1F">
      <w:pPr>
        <w:pStyle w:val="Heading3"/>
        <w:numPr>
          <w:ilvl w:val="0"/>
          <w:numId w:val="6"/>
        </w:numPr>
        <w:spacing w:before="0" w:after="0" w:line="240" w:lineRule="auto"/>
        <w:rPr>
          <w:b w:val="0"/>
          <w:color w:val="auto"/>
          <w:sz w:val="24"/>
          <w:szCs w:val="24"/>
          <w:shd w:val="clear" w:color="auto" w:fill="FFFFFF"/>
        </w:rPr>
      </w:pPr>
      <w:proofErr w:type="spellStart"/>
      <w:r w:rsidRPr="005F5C1F">
        <w:rPr>
          <w:b w:val="0"/>
          <w:color w:val="auto"/>
          <w:sz w:val="24"/>
          <w:szCs w:val="24"/>
          <w:shd w:val="clear" w:color="auto" w:fill="FFFFFF"/>
        </w:rPr>
        <w:t>Kuɔny</w:t>
      </w:r>
      <w:proofErr w:type="spellEnd"/>
      <w:r w:rsidRPr="005F5C1F">
        <w:rPr>
          <w:b w:val="0"/>
          <w:color w:val="auto"/>
          <w:sz w:val="24"/>
          <w:szCs w:val="24"/>
          <w:shd w:val="clear" w:color="auto" w:fill="FFFFFF"/>
        </w:rPr>
        <w:t xml:space="preserve"> ye </w:t>
      </w:r>
      <w:proofErr w:type="spellStart"/>
      <w:r w:rsidRPr="005F5C1F">
        <w:rPr>
          <w:b w:val="0"/>
          <w:color w:val="auto"/>
          <w:sz w:val="24"/>
          <w:szCs w:val="24"/>
          <w:shd w:val="clear" w:color="auto" w:fill="FFFFFF"/>
        </w:rPr>
        <w:t>kɔɔr</w:t>
      </w:r>
      <w:proofErr w:type="spellEnd"/>
      <w:r w:rsidRPr="005F5C1F">
        <w:rPr>
          <w:b w:val="0"/>
          <w:color w:val="auto"/>
          <w:sz w:val="24"/>
          <w:szCs w:val="24"/>
          <w:shd w:val="clear" w:color="auto" w:fill="FFFFFF"/>
        </w:rPr>
        <w:t>/</w:t>
      </w:r>
      <w:proofErr w:type="spellStart"/>
      <w:r w:rsidRPr="005F5C1F">
        <w:rPr>
          <w:b w:val="0"/>
          <w:color w:val="auto"/>
          <w:sz w:val="24"/>
          <w:szCs w:val="24"/>
          <w:shd w:val="clear" w:color="auto" w:fill="FFFFFF"/>
        </w:rPr>
        <w:t>wïc</w:t>
      </w:r>
      <w:proofErr w:type="spellEnd"/>
      <w:r w:rsidRPr="005F5C1F">
        <w:rPr>
          <w:b w:val="0"/>
          <w:color w:val="auto"/>
          <w:sz w:val="24"/>
          <w:szCs w:val="24"/>
          <w:shd w:val="clear" w:color="auto" w:fill="FFFFFF"/>
        </w:rPr>
        <w:t>.</w:t>
      </w:r>
    </w:p>
    <w:p w14:paraId="4AE43F0B" w14:textId="7971EBEB" w:rsidR="007D0167" w:rsidRPr="005F5C1F" w:rsidRDefault="00000000" w:rsidP="005F5C1F">
      <w:pPr>
        <w:pStyle w:val="Heading3"/>
        <w:numPr>
          <w:ilvl w:val="0"/>
          <w:numId w:val="6"/>
        </w:numPr>
        <w:spacing w:before="0" w:after="0" w:line="240" w:lineRule="auto"/>
        <w:rPr>
          <w:b w:val="0"/>
          <w:color w:val="auto"/>
          <w:sz w:val="24"/>
          <w:szCs w:val="24"/>
          <w:shd w:val="clear" w:color="auto" w:fill="FFFFFF"/>
        </w:rPr>
      </w:pPr>
      <w:r w:rsidRPr="005F5C1F">
        <w:rPr>
          <w:b w:val="0"/>
          <w:color w:val="auto"/>
          <w:sz w:val="24"/>
          <w:szCs w:val="24"/>
          <w:shd w:val="clear" w:color="auto" w:fill="FFFFFF"/>
        </w:rPr>
        <w:t xml:space="preserve">Ye </w:t>
      </w:r>
      <w:proofErr w:type="spellStart"/>
      <w:r w:rsidRPr="005F5C1F">
        <w:rPr>
          <w:b w:val="0"/>
          <w:color w:val="auto"/>
          <w:sz w:val="24"/>
          <w:szCs w:val="24"/>
          <w:shd w:val="clear" w:color="auto" w:fill="FFFFFF"/>
        </w:rPr>
        <w:t>nurɔɔr</w:t>
      </w:r>
      <w:proofErr w:type="spellEnd"/>
      <w:r w:rsidRPr="005F5C1F">
        <w:rPr>
          <w:b w:val="0"/>
          <w:color w:val="auto"/>
          <w:sz w:val="24"/>
          <w:szCs w:val="24"/>
          <w:shd w:val="clear" w:color="auto" w:fill="FFFFFF"/>
        </w:rPr>
        <w:t xml:space="preserve"> de </w:t>
      </w:r>
      <w:proofErr w:type="spellStart"/>
      <w:r w:rsidRPr="005F5C1F">
        <w:rPr>
          <w:b w:val="0"/>
          <w:color w:val="auto"/>
          <w:sz w:val="24"/>
          <w:szCs w:val="24"/>
          <w:shd w:val="clear" w:color="auto" w:fill="FFFFFF"/>
        </w:rPr>
        <w:t>kuɔɔny</w:t>
      </w:r>
      <w:proofErr w:type="spellEnd"/>
      <w:r w:rsidRPr="005F5C1F">
        <w:rPr>
          <w:b w:val="0"/>
          <w:color w:val="auto"/>
          <w:sz w:val="24"/>
          <w:szCs w:val="24"/>
          <w:shd w:val="clear" w:color="auto" w:fill="FFFFFF"/>
        </w:rPr>
        <w:t xml:space="preserve"> </w:t>
      </w:r>
      <w:proofErr w:type="spellStart"/>
      <w:r w:rsidRPr="005F5C1F">
        <w:rPr>
          <w:b w:val="0"/>
          <w:color w:val="auto"/>
          <w:sz w:val="24"/>
          <w:szCs w:val="24"/>
          <w:shd w:val="clear" w:color="auto" w:fill="FFFFFF"/>
        </w:rPr>
        <w:t>yïndë</w:t>
      </w:r>
      <w:proofErr w:type="spellEnd"/>
      <w:r w:rsidRPr="005F5C1F">
        <w:rPr>
          <w:b w:val="0"/>
          <w:color w:val="auto"/>
          <w:sz w:val="24"/>
          <w:szCs w:val="24"/>
          <w:shd w:val="clear" w:color="auto" w:fill="FFFFFF"/>
        </w:rPr>
        <w:t xml:space="preserve"> yen bïï Akutnhom ë NDIS ya tääu.</w:t>
      </w:r>
    </w:p>
    <w:p w14:paraId="47B60097" w14:textId="77777777" w:rsidR="00DB1E50" w:rsidRDefault="00DB1E50" w:rsidP="00DB1E50">
      <w:pPr>
        <w:pStyle w:val="Heading3"/>
        <w:spacing w:before="0" w:after="0" w:line="240" w:lineRule="auto"/>
        <w:rPr>
          <w:b w:val="0"/>
          <w:color w:val="auto"/>
          <w:sz w:val="24"/>
          <w:szCs w:val="24"/>
          <w:shd w:val="clear" w:color="auto" w:fill="FFFFFF"/>
        </w:rPr>
      </w:pPr>
    </w:p>
    <w:p w14:paraId="74933CB7" w14:textId="00B76FC9" w:rsidR="006A28FA" w:rsidRDefault="00000000" w:rsidP="00DB1E50">
      <w:pPr>
        <w:pStyle w:val="Heading3"/>
        <w:spacing w:before="0" w:after="0" w:line="240" w:lineRule="auto"/>
        <w:rPr>
          <w:b w:val="0"/>
          <w:color w:val="auto"/>
          <w:sz w:val="24"/>
          <w:szCs w:val="24"/>
          <w:shd w:val="clear" w:color="auto" w:fill="FFFFFF"/>
        </w:rPr>
      </w:pPr>
      <w:proofErr w:type="spellStart"/>
      <w:r w:rsidRPr="006A28FA">
        <w:rPr>
          <w:b w:val="0"/>
          <w:color w:val="auto"/>
          <w:sz w:val="24"/>
          <w:szCs w:val="24"/>
          <w:shd w:val="clear" w:color="auto" w:fill="FFFFFF"/>
        </w:rPr>
        <w:t>Yïn</w:t>
      </w:r>
      <w:proofErr w:type="spellEnd"/>
      <w:r w:rsidRPr="006A28FA">
        <w:rPr>
          <w:b w:val="0"/>
          <w:color w:val="auto"/>
          <w:sz w:val="24"/>
          <w:szCs w:val="24"/>
          <w:shd w:val="clear" w:color="auto" w:fill="FFFFFF"/>
        </w:rPr>
        <w:t xml:space="preserve"> </w:t>
      </w:r>
      <w:proofErr w:type="spellStart"/>
      <w:r w:rsidRPr="006A28FA">
        <w:rPr>
          <w:b w:val="0"/>
          <w:color w:val="auto"/>
          <w:sz w:val="24"/>
          <w:szCs w:val="24"/>
          <w:shd w:val="clear" w:color="auto" w:fill="FFFFFF"/>
        </w:rPr>
        <w:t>bï</w:t>
      </w:r>
      <w:proofErr w:type="spellEnd"/>
      <w:r w:rsidRPr="006A28FA">
        <w:rPr>
          <w:b w:val="0"/>
          <w:color w:val="auto"/>
          <w:sz w:val="24"/>
          <w:szCs w:val="24"/>
          <w:shd w:val="clear" w:color="auto" w:fill="FFFFFF"/>
        </w:rPr>
        <w:t xml:space="preserve"> </w:t>
      </w:r>
      <w:proofErr w:type="spellStart"/>
      <w:r w:rsidRPr="006A28FA">
        <w:rPr>
          <w:b w:val="0"/>
          <w:color w:val="auto"/>
          <w:sz w:val="24"/>
          <w:szCs w:val="24"/>
          <w:shd w:val="clear" w:color="auto" w:fill="FFFFFF"/>
        </w:rPr>
        <w:t>ya</w:t>
      </w:r>
      <w:proofErr w:type="spellEnd"/>
      <w:r w:rsidRPr="006A28FA">
        <w:rPr>
          <w:b w:val="0"/>
          <w:color w:val="auto"/>
          <w:sz w:val="24"/>
          <w:szCs w:val="24"/>
          <w:shd w:val="clear" w:color="auto" w:fill="FFFFFF"/>
        </w:rPr>
        <w:t xml:space="preserve"> </w:t>
      </w:r>
      <w:proofErr w:type="spellStart"/>
      <w:r w:rsidRPr="006A28FA">
        <w:rPr>
          <w:b w:val="0"/>
          <w:color w:val="auto"/>
          <w:sz w:val="24"/>
          <w:szCs w:val="24"/>
          <w:shd w:val="clear" w:color="auto" w:fill="FFFFFF"/>
        </w:rPr>
        <w:t>cɔɔl</w:t>
      </w:r>
      <w:proofErr w:type="spellEnd"/>
      <w:r w:rsidRPr="006A28FA">
        <w:rPr>
          <w:b w:val="0"/>
          <w:color w:val="auto"/>
          <w:sz w:val="24"/>
          <w:szCs w:val="24"/>
          <w:shd w:val="clear" w:color="auto" w:fill="FFFFFF"/>
        </w:rPr>
        <w:t xml:space="preserve"> </w:t>
      </w:r>
      <w:proofErr w:type="spellStart"/>
      <w:r w:rsidRPr="006A28FA">
        <w:rPr>
          <w:b w:val="0"/>
          <w:color w:val="auto"/>
          <w:sz w:val="24"/>
          <w:szCs w:val="24"/>
          <w:shd w:val="clear" w:color="auto" w:fill="FFFFFF"/>
        </w:rPr>
        <w:t>tënnë</w:t>
      </w:r>
      <w:proofErr w:type="spellEnd"/>
      <w:r w:rsidRPr="006A28FA">
        <w:rPr>
          <w:b w:val="0"/>
          <w:color w:val="auto"/>
          <w:sz w:val="24"/>
          <w:szCs w:val="24"/>
          <w:shd w:val="clear" w:color="auto" w:fill="FFFFFF"/>
        </w:rPr>
        <w:t xml:space="preserve"> </w:t>
      </w:r>
      <w:hyperlink r:id="rId17" w:history="1">
        <w:proofErr w:type="spellStart"/>
        <w:r w:rsidR="02D4F8B0" w:rsidRPr="007170A5">
          <w:rPr>
            <w:rStyle w:val="Hyperlink"/>
            <w:b w:val="0"/>
            <w:sz w:val="24"/>
            <w:szCs w:val="24"/>
          </w:rPr>
          <w:t>amat</w:t>
        </w:r>
        <w:proofErr w:type="spellEnd"/>
        <w:r w:rsidR="02D4F8B0" w:rsidRPr="007170A5">
          <w:rPr>
            <w:rStyle w:val="Hyperlink"/>
            <w:b w:val="0"/>
            <w:sz w:val="24"/>
            <w:szCs w:val="24"/>
          </w:rPr>
          <w:t xml:space="preserve"> ë </w:t>
        </w:r>
        <w:proofErr w:type="spellStart"/>
        <w:r w:rsidR="02D4F8B0" w:rsidRPr="007170A5">
          <w:rPr>
            <w:rStyle w:val="Hyperlink"/>
            <w:b w:val="0"/>
            <w:sz w:val="24"/>
            <w:szCs w:val="24"/>
          </w:rPr>
          <w:t>guiɛ̈ɛ̈r</w:t>
        </w:r>
        <w:proofErr w:type="spellEnd"/>
      </w:hyperlink>
      <w:r w:rsidRPr="006A28FA">
        <w:rPr>
          <w:b w:val="0"/>
          <w:color w:val="auto"/>
          <w:sz w:val="24"/>
          <w:szCs w:val="24"/>
          <w:shd w:val="clear" w:color="auto" w:fill="FFFFFF"/>
        </w:rPr>
        <w:t xml:space="preserve"> </w:t>
      </w:r>
      <w:proofErr w:type="spellStart"/>
      <w:r w:rsidRPr="006A28FA">
        <w:rPr>
          <w:b w:val="0"/>
          <w:color w:val="auto"/>
          <w:sz w:val="24"/>
          <w:szCs w:val="24"/>
          <w:shd w:val="clear" w:color="auto" w:fill="FFFFFF"/>
        </w:rPr>
        <w:t>wennë</w:t>
      </w:r>
      <w:proofErr w:type="spellEnd"/>
      <w:r w:rsidRPr="006A28FA">
        <w:rPr>
          <w:b w:val="0"/>
          <w:color w:val="auto"/>
          <w:sz w:val="24"/>
          <w:szCs w:val="24"/>
          <w:shd w:val="clear" w:color="auto" w:fill="FFFFFF"/>
        </w:rPr>
        <w:t xml:space="preserve"> </w:t>
      </w:r>
      <w:proofErr w:type="spellStart"/>
      <w:r w:rsidRPr="006A28FA">
        <w:rPr>
          <w:b w:val="0"/>
          <w:color w:val="auto"/>
          <w:sz w:val="24"/>
          <w:szCs w:val="24"/>
          <w:shd w:val="clear" w:color="auto" w:fill="FFFFFF"/>
        </w:rPr>
        <w:t>raan</w:t>
      </w:r>
      <w:proofErr w:type="spellEnd"/>
      <w:r w:rsidRPr="006A28FA">
        <w:rPr>
          <w:b w:val="0"/>
          <w:color w:val="auto"/>
          <w:sz w:val="24"/>
          <w:szCs w:val="24"/>
          <w:shd w:val="clear" w:color="auto" w:fill="FFFFFF"/>
        </w:rPr>
        <w:t xml:space="preserve"> ë täŋë yic de loilooi cï aguiɛ̈ɛ̈rdu.</w:t>
      </w:r>
    </w:p>
    <w:p w14:paraId="61342CCB" w14:textId="77777777" w:rsidR="00DB1E50" w:rsidRPr="00DB1E50" w:rsidRDefault="00DB1E50" w:rsidP="00DB1E50">
      <w:pPr>
        <w:spacing w:after="0" w:line="240" w:lineRule="auto"/>
      </w:pPr>
    </w:p>
    <w:p w14:paraId="27467D1A" w14:textId="77777777" w:rsidR="00D76343" w:rsidRDefault="00000000" w:rsidP="00DB1E50">
      <w:pPr>
        <w:spacing w:after="0" w:line="240" w:lineRule="auto"/>
        <w:rPr>
          <w:lang w:val="en-AU"/>
        </w:rPr>
      </w:pPr>
      <w:r w:rsidRPr="6D424FB5">
        <w:t>Raan ë looi NDIA ee raandɛ̈t wënë:</w:t>
      </w:r>
    </w:p>
    <w:p w14:paraId="73F86F73" w14:textId="77777777" w:rsidR="00DB1E50" w:rsidRPr="006A28FA" w:rsidRDefault="00DB1E50" w:rsidP="00DB1E50">
      <w:pPr>
        <w:spacing w:after="0" w:line="240" w:lineRule="auto"/>
        <w:rPr>
          <w:rFonts w:eastAsia="Arial" w:cs="Arial"/>
          <w:color w:val="000000" w:themeColor="accent6"/>
          <w:sz w:val="28"/>
          <w:szCs w:val="28"/>
        </w:rPr>
      </w:pPr>
    </w:p>
    <w:p w14:paraId="563A20A4" w14:textId="53627154" w:rsidR="00D76343" w:rsidRPr="00BB662F" w:rsidRDefault="00000000" w:rsidP="00DB1E50">
      <w:pPr>
        <w:pStyle w:val="ListParagraph"/>
        <w:numPr>
          <w:ilvl w:val="0"/>
          <w:numId w:val="13"/>
        </w:numPr>
        <w:spacing w:after="0" w:line="240" w:lineRule="auto"/>
      </w:pPr>
      <w:r>
        <w:t>Luɔɔi tënnë Akutnhom ë NDIA.</w:t>
      </w:r>
    </w:p>
    <w:p w14:paraId="0F031763" w14:textId="3289D15F" w:rsidR="00D76343" w:rsidRPr="00BB662F" w:rsidRDefault="00000000" w:rsidP="00DB1E50">
      <w:pPr>
        <w:pStyle w:val="ListParagraph"/>
        <w:numPr>
          <w:ilvl w:val="0"/>
          <w:numId w:val="13"/>
        </w:numPr>
        <w:spacing w:after="0" w:line="240" w:lineRule="auto"/>
      </w:pPr>
      <w:r>
        <w:t>Cak Aguiɛr jöt de Akutnhom ë NDIS.</w:t>
      </w:r>
    </w:p>
    <w:p w14:paraId="04A4E259" w14:textId="6C3208D2" w:rsidR="00D76343" w:rsidRPr="00BB662F" w:rsidRDefault="00000000" w:rsidP="00DB1E50">
      <w:pPr>
        <w:pStyle w:val="ListParagraph"/>
        <w:numPr>
          <w:ilvl w:val="0"/>
          <w:numId w:val="13"/>
        </w:numPr>
        <w:spacing w:after="0" w:line="240" w:lineRule="auto"/>
      </w:pPr>
      <w:r>
        <w:t>Wɛ̈ɛ̈ric Aguiɛɛr NDIS.</w:t>
      </w:r>
    </w:p>
    <w:p w14:paraId="56615287" w14:textId="568952EE" w:rsidR="00D76343" w:rsidRPr="00BB662F" w:rsidRDefault="00000000" w:rsidP="00DB1E50">
      <w:pPr>
        <w:pStyle w:val="ListParagraph"/>
        <w:numPr>
          <w:ilvl w:val="0"/>
          <w:numId w:val="13"/>
        </w:numPr>
        <w:spacing w:after="0" w:line="240" w:lineRule="auto"/>
      </w:pPr>
      <w:r>
        <w:t>Cak wëukuɔ̈n ke aguiɛr NDIS.</w:t>
      </w:r>
    </w:p>
    <w:p w14:paraId="79258BB4" w14:textId="77777777" w:rsidR="00DB1E50" w:rsidRDefault="00DB1E50" w:rsidP="00DB1E50">
      <w:pPr>
        <w:pStyle w:val="Heading3"/>
        <w:spacing w:before="0" w:after="0" w:line="240" w:lineRule="auto"/>
        <w:rPr>
          <w:b w:val="0"/>
          <w:color w:val="auto"/>
          <w:sz w:val="24"/>
          <w:szCs w:val="24"/>
        </w:rPr>
      </w:pPr>
    </w:p>
    <w:p w14:paraId="21778E17" w14:textId="4C371B77" w:rsidR="006A28FA" w:rsidRDefault="00000000" w:rsidP="00DB1E50">
      <w:pPr>
        <w:spacing w:after="0" w:line="240" w:lineRule="auto"/>
      </w:pPr>
      <w:r w:rsidRPr="33A22DD5">
        <w:lastRenderedPageBreak/>
        <w:t>Në amatduɔ̈n ca guiric, ke raanduɔ̈ɔ̈n aguiɛr tënnë Akutnhom ë NDIA abï jam kennë yïn lɔŋë:</w:t>
      </w:r>
    </w:p>
    <w:p w14:paraId="4274D336" w14:textId="77777777" w:rsidR="00DB1E50" w:rsidRPr="006A28FA" w:rsidRDefault="00DB1E50" w:rsidP="00DB1E50">
      <w:pPr>
        <w:spacing w:after="0" w:line="240" w:lineRule="auto"/>
        <w:rPr>
          <w:b/>
        </w:rPr>
      </w:pPr>
    </w:p>
    <w:p w14:paraId="6C68A6B9" w14:textId="0B3066A5" w:rsidR="006A28FA" w:rsidRDefault="00000000" w:rsidP="00DB1E50">
      <w:pPr>
        <w:pStyle w:val="ListParagraph"/>
        <w:numPr>
          <w:ilvl w:val="0"/>
          <w:numId w:val="14"/>
        </w:numPr>
        <w:spacing w:after="0" w:line="240" w:lineRule="auto"/>
      </w:pPr>
      <w:proofErr w:type="spellStart"/>
      <w:r>
        <w:t>Aguiɛr</w:t>
      </w:r>
      <w:proofErr w:type="spellEnd"/>
      <w:r>
        <w:t xml:space="preserve"> </w:t>
      </w:r>
      <w:hyperlink r:id="rId18" w:history="1">
        <w:r w:rsidR="007378D6" w:rsidRPr="007170A5">
          <w:rPr>
            <w:rStyle w:val="Hyperlink"/>
          </w:rPr>
          <w:t xml:space="preserve">ë </w:t>
        </w:r>
        <w:proofErr w:type="spellStart"/>
        <w:r w:rsidR="007378D6" w:rsidRPr="007170A5">
          <w:rPr>
            <w:rStyle w:val="Hyperlink"/>
          </w:rPr>
          <w:t>tëŋduɔ̈n</w:t>
        </w:r>
        <w:proofErr w:type="spellEnd"/>
        <w:r w:rsidR="007378D6" w:rsidRPr="007170A5">
          <w:rPr>
            <w:rStyle w:val="Hyperlink"/>
          </w:rPr>
          <w:t xml:space="preserve"> ë </w:t>
        </w:r>
        <w:proofErr w:type="spellStart"/>
        <w:r w:rsidR="007378D6" w:rsidRPr="007170A5">
          <w:rPr>
            <w:rStyle w:val="Hyperlink"/>
          </w:rPr>
          <w:t>wëu</w:t>
        </w:r>
        <w:proofErr w:type="spellEnd"/>
      </w:hyperlink>
      <w:r>
        <w:t xml:space="preserve"> </w:t>
      </w:r>
      <w:proofErr w:type="spellStart"/>
      <w:r>
        <w:t>ku</w:t>
      </w:r>
      <w:proofErr w:type="spellEnd"/>
      <w:r>
        <w:t xml:space="preserve"> </w:t>
      </w:r>
      <w:proofErr w:type="spellStart"/>
      <w:r>
        <w:t>kuɔny</w:t>
      </w:r>
      <w:proofErr w:type="spellEnd"/>
      <w:r>
        <w:t>.</w:t>
      </w:r>
    </w:p>
    <w:p w14:paraId="422DB2D3" w14:textId="648B502C" w:rsidR="00E8036A" w:rsidRDefault="00000000" w:rsidP="00DB1E50">
      <w:pPr>
        <w:pStyle w:val="ListParagraph"/>
        <w:numPr>
          <w:ilvl w:val="0"/>
          <w:numId w:val="14"/>
        </w:numPr>
        <w:spacing w:after="0" w:line="240" w:lineRule="auto"/>
      </w:pPr>
      <w:r>
        <w:t>Kä cïkkë keek tak lɔŋë aguiɛrdu.</w:t>
      </w:r>
    </w:p>
    <w:p w14:paraId="0F1B8286" w14:textId="0258A238" w:rsidR="006A28FA" w:rsidRPr="006A28FA" w:rsidRDefault="00000000" w:rsidP="00DB1E50">
      <w:pPr>
        <w:pStyle w:val="ListParagraph"/>
        <w:numPr>
          <w:ilvl w:val="0"/>
          <w:numId w:val="14"/>
        </w:numPr>
        <w:spacing w:after="0" w:line="240" w:lineRule="auto"/>
      </w:pPr>
      <w:r>
        <w:t>Tɛ̈n kɔɔr bïn aguiɛrdu mac thïn.</w:t>
      </w:r>
    </w:p>
    <w:p w14:paraId="59DB5370" w14:textId="4ECD5F0B" w:rsidR="6D424FB5" w:rsidRDefault="00000000" w:rsidP="00DB1E50">
      <w:pPr>
        <w:pStyle w:val="ListParagraph"/>
        <w:numPr>
          <w:ilvl w:val="0"/>
          <w:numId w:val="14"/>
        </w:numPr>
        <w:spacing w:after="0" w:line="240" w:lineRule="auto"/>
      </w:pPr>
      <w:r>
        <w:t>Gäär akutnhïïm tɔ̈ në aguiɛrdu yic.</w:t>
      </w:r>
    </w:p>
    <w:p w14:paraId="3BF48FA7" w14:textId="23C2702C" w:rsidR="00E8036A" w:rsidRDefault="00000000" w:rsidP="00DB1E50">
      <w:pPr>
        <w:pStyle w:val="ListParagraph"/>
        <w:numPr>
          <w:ilvl w:val="0"/>
          <w:numId w:val="14"/>
        </w:numPr>
        <w:spacing w:after="0" w:line="240" w:lineRule="auto"/>
      </w:pPr>
      <w:r>
        <w:t>Guɔ̈ɔ̈të wɛ̈ɛ̈r de kä ye keek tak ëke kɔɔr/wïc aguiɛrdu.</w:t>
      </w:r>
    </w:p>
    <w:p w14:paraId="25BFEF35" w14:textId="77777777" w:rsidR="00E218DC" w:rsidRDefault="00E218DC" w:rsidP="00DB1E50">
      <w:pPr>
        <w:spacing w:after="0" w:line="240" w:lineRule="auto"/>
        <w:ind w:left="360"/>
      </w:pPr>
    </w:p>
    <w:p w14:paraId="68E3A513" w14:textId="236BBF54" w:rsidR="00D76343" w:rsidRDefault="00000000" w:rsidP="00DB1E50">
      <w:pPr>
        <w:spacing w:after="0" w:line="240" w:lineRule="auto"/>
      </w:pPr>
      <w:r>
        <w:t xml:space="preserve">Ɣok bï yïn tuɔ̈c biäk ë aguiɛrdun NDIS. Yïn lëu ba luui në wɛbthait de my NDIS participant portal ku jɔl ya my NDIS app ago aguiɛrdu tïŋ. </w:t>
      </w:r>
    </w:p>
    <w:p w14:paraId="0B4F6C7C" w14:textId="77777777" w:rsidR="00DB1E50" w:rsidRDefault="00DB1E50" w:rsidP="00DB1E50">
      <w:pPr>
        <w:spacing w:after="0" w:line="240" w:lineRule="auto"/>
      </w:pPr>
    </w:p>
    <w:p w14:paraId="3D2AB739" w14:textId="75C71026" w:rsidR="00DB1E50" w:rsidRDefault="00000000" w:rsidP="00DB1E50">
      <w:pPr>
        <w:spacing w:after="0" w:line="240" w:lineRule="auto"/>
      </w:pPr>
      <w:r>
        <w:t>Na cïn nhom aguiɛɛr në aguiɛr jöt daan ë kɔmpiötaric, ke yïn lëu ba ŋoot ke yï luui në wɛbthait de myplace participant portal ago guik në cuɛt ë piny de wëu.</w:t>
      </w:r>
    </w:p>
    <w:p w14:paraId="7FAF1CEC" w14:textId="757C9137" w:rsidR="00490B91" w:rsidRPr="000C6AA9" w:rsidRDefault="00000000" w:rsidP="00DB1E50">
      <w:pPr>
        <w:spacing w:after="0" w:line="240" w:lineRule="auto"/>
      </w:pPr>
      <w:r>
        <w:t xml:space="preserve"> </w:t>
      </w:r>
    </w:p>
    <w:p w14:paraId="7B1CD50D" w14:textId="404710AF" w:rsidR="00D76343" w:rsidRDefault="00000000" w:rsidP="00DB1E50">
      <w:pPr>
        <w:spacing w:after="0" w:line="240" w:lineRule="auto"/>
      </w:pPr>
      <w:r>
        <w:t>Ajuiɛɛrduɔ̈n ë my NDIS contact yenëke raan piath bïn ya jam kennë yen të:</w:t>
      </w:r>
    </w:p>
    <w:p w14:paraId="121F7DB8" w14:textId="77777777" w:rsidR="00DB1E50" w:rsidRDefault="00DB1E50" w:rsidP="00DB1E50">
      <w:pPr>
        <w:spacing w:after="0" w:line="240" w:lineRule="auto"/>
      </w:pPr>
    </w:p>
    <w:p w14:paraId="745FC5BB" w14:textId="46DBCF4F" w:rsidR="00D76343" w:rsidRDefault="00000000" w:rsidP="00DB1E50">
      <w:pPr>
        <w:pStyle w:val="ListParagraph"/>
        <w:numPr>
          <w:ilvl w:val="0"/>
          <w:numId w:val="8"/>
        </w:numPr>
        <w:spacing w:after="0" w:line="240" w:lineRule="auto"/>
      </w:pPr>
      <w:r>
        <w:t>Nɔŋ yïn nhom thiëc/thual.</w:t>
      </w:r>
    </w:p>
    <w:p w14:paraId="4B0A4955" w14:textId="79ACEBED" w:rsidR="00D76343" w:rsidRDefault="00000000" w:rsidP="00DB1E50">
      <w:pPr>
        <w:pStyle w:val="ListParagraph"/>
        <w:numPr>
          <w:ilvl w:val="0"/>
          <w:numId w:val="8"/>
        </w:numPr>
        <w:spacing w:after="0" w:line="240" w:lineRule="auto"/>
      </w:pPr>
      <w:r>
        <w:t>Kɔɔr/wïc kuɔɔny të jiɛɛm yïn wennë Akutnhom ë NDIS.</w:t>
      </w:r>
    </w:p>
    <w:p w14:paraId="0289EA3F" w14:textId="77777777" w:rsidR="00DB1E50" w:rsidRDefault="00DB1E50" w:rsidP="00DB1E50">
      <w:pPr>
        <w:spacing w:after="0" w:line="240" w:lineRule="auto"/>
      </w:pPr>
    </w:p>
    <w:p w14:paraId="65048595" w14:textId="6D376E28" w:rsidR="00D76343" w:rsidRDefault="00000000" w:rsidP="00DB1E50">
      <w:pPr>
        <w:spacing w:after="0" w:line="240" w:lineRule="auto"/>
      </w:pPr>
      <w:r w:rsidRPr="7596804F">
        <w:t>Yïn lëu ba wëlkeen lëk kɔc keek ya yök në aguiɛrdu yiic.</w:t>
      </w:r>
    </w:p>
    <w:p w14:paraId="5474AB68" w14:textId="77777777" w:rsidR="00DB1E50" w:rsidRDefault="00DB1E50" w:rsidP="00DB1E50">
      <w:pPr>
        <w:spacing w:after="0" w:line="240" w:lineRule="auto"/>
      </w:pPr>
    </w:p>
    <w:p w14:paraId="78330678" w14:textId="3712257A" w:rsidR="00D76343" w:rsidRDefault="00000000" w:rsidP="00DB1E50">
      <w:pPr>
        <w:spacing w:after="0" w:line="240" w:lineRule="auto"/>
      </w:pPr>
      <w:r>
        <w:t>Na nɔŋ kuɔɔny ë wëu në aguiɛrdu yic në wɛ̈t de kuɔny ë rëk/nuɛ̈ɛ̈t ka kuɔɔny de dhuk ë pïïr të thɛɛrde, ke yïn lëu ba ya yök ë kuɔny bïn aguirdu ya luɔɔi thïn:</w:t>
      </w:r>
    </w:p>
    <w:p w14:paraId="4B63A52A" w14:textId="77777777" w:rsidR="00DB1E50" w:rsidRDefault="00DB1E50" w:rsidP="00DB1E50">
      <w:pPr>
        <w:spacing w:after="0" w:line="240" w:lineRule="auto"/>
      </w:pPr>
    </w:p>
    <w:p w14:paraId="7CCFDFF7" w14:textId="4E3497BB" w:rsidR="00D76343" w:rsidRDefault="00000000" w:rsidP="00DB1E50">
      <w:pPr>
        <w:pStyle w:val="ListParagraph"/>
        <w:numPr>
          <w:ilvl w:val="0"/>
          <w:numId w:val="8"/>
        </w:numPr>
        <w:spacing w:after="0" w:line="240" w:lineRule="auto"/>
      </w:pPr>
      <w:r>
        <w:t>Raan ye kuɔny ë rëk/nuɛ̈ɛ̈t looi - raan ye yïn kony ago aguïïr ku bï ya luui në kuɔnydu yic.</w:t>
      </w:r>
    </w:p>
    <w:p w14:paraId="6D76DE3A" w14:textId="3C7853D2" w:rsidR="00D76343" w:rsidRDefault="00000000" w:rsidP="00DB1E50">
      <w:pPr>
        <w:pStyle w:val="ListParagraph"/>
        <w:numPr>
          <w:ilvl w:val="0"/>
          <w:numId w:val="8"/>
        </w:numPr>
        <w:spacing w:after="0" w:line="240" w:lineRule="auto"/>
      </w:pPr>
      <w:r>
        <w:t>Piöc ŋuën - raan wënë yïn kony ke pialwëi nhomdu.</w:t>
      </w:r>
    </w:p>
    <w:p w14:paraId="0C91A9D1" w14:textId="77777777" w:rsidR="00CA50D9" w:rsidRDefault="00CA50D9" w:rsidP="00DB1E50">
      <w:pPr>
        <w:spacing w:after="0" w:line="240" w:lineRule="auto"/>
      </w:pPr>
    </w:p>
    <w:p w14:paraId="1F64CA50" w14:textId="73343B74" w:rsidR="00D76343" w:rsidRDefault="00000000" w:rsidP="00DB1E50">
      <w:pPr>
        <w:spacing w:after="0" w:line="240" w:lineRule="auto"/>
      </w:pPr>
      <w:r>
        <w:t xml:space="preserve">Të cïn yök/lööm në aguiɛrduɔ̈n ë NDIS, ke këduɔ̈ɔ̈n ë my NDIS contact </w:t>
      </w:r>
      <w:proofErr w:type="spellStart"/>
      <w:r>
        <w:t>abï</w:t>
      </w:r>
      <w:proofErr w:type="spellEnd"/>
      <w:r>
        <w:t xml:space="preserve"> </w:t>
      </w:r>
      <w:proofErr w:type="spellStart"/>
      <w:r>
        <w:t>ya</w:t>
      </w:r>
      <w:proofErr w:type="spellEnd"/>
      <w:r>
        <w:t xml:space="preserve"> </w:t>
      </w:r>
      <w:proofErr w:type="spellStart"/>
      <w:r>
        <w:t>gɛm</w:t>
      </w:r>
      <w:proofErr w:type="spellEnd"/>
      <w:r>
        <w:t xml:space="preserve"> </w:t>
      </w:r>
      <w:hyperlink r:id="rId19" w:history="1">
        <w:proofErr w:type="spellStart"/>
        <w:r w:rsidRPr="007170A5">
          <w:rPr>
            <w:rStyle w:val="Hyperlink"/>
          </w:rPr>
          <w:t>në</w:t>
        </w:r>
        <w:proofErr w:type="spellEnd"/>
        <w:r w:rsidRPr="007170A5">
          <w:rPr>
            <w:rStyle w:val="Hyperlink"/>
          </w:rPr>
          <w:t xml:space="preserve"> </w:t>
        </w:r>
        <w:proofErr w:type="spellStart"/>
        <w:r w:rsidRPr="007170A5">
          <w:rPr>
            <w:rStyle w:val="Hyperlink"/>
          </w:rPr>
          <w:t>amat</w:t>
        </w:r>
        <w:proofErr w:type="spellEnd"/>
        <w:r w:rsidRPr="007170A5">
          <w:rPr>
            <w:rStyle w:val="Hyperlink"/>
          </w:rPr>
          <w:t xml:space="preserve"> ë </w:t>
        </w:r>
        <w:proofErr w:type="spellStart"/>
        <w:r w:rsidRPr="007170A5">
          <w:rPr>
            <w:rStyle w:val="Hyperlink"/>
          </w:rPr>
          <w:t>cökpiny</w:t>
        </w:r>
        <w:proofErr w:type="spellEnd"/>
        <w:r w:rsidRPr="007170A5">
          <w:rPr>
            <w:rStyle w:val="Hyperlink"/>
          </w:rPr>
          <w:t xml:space="preserve"> </w:t>
        </w:r>
        <w:proofErr w:type="spellStart"/>
        <w:r w:rsidRPr="007170A5">
          <w:rPr>
            <w:rStyle w:val="Hyperlink"/>
          </w:rPr>
          <w:t>aguiɛr</w:t>
        </w:r>
        <w:proofErr w:type="spellEnd"/>
      </w:hyperlink>
      <w:r>
        <w:t xml:space="preserve"> ago </w:t>
      </w:r>
      <w:proofErr w:type="spellStart"/>
      <w:r>
        <w:t>yïn</w:t>
      </w:r>
      <w:proofErr w:type="spellEnd"/>
      <w:r>
        <w:t xml:space="preserve"> </w:t>
      </w:r>
      <w:proofErr w:type="spellStart"/>
      <w:r>
        <w:t>kony</w:t>
      </w:r>
      <w:proofErr w:type="spellEnd"/>
      <w:r>
        <w:t xml:space="preserve"> </w:t>
      </w:r>
      <w:proofErr w:type="spellStart"/>
      <w:r>
        <w:t>ba</w:t>
      </w:r>
      <w:proofErr w:type="spellEnd"/>
      <w:r>
        <w:t xml:space="preserve"> </w:t>
      </w:r>
      <w:proofErr w:type="spellStart"/>
      <w:r>
        <w:t>ya</w:t>
      </w:r>
      <w:proofErr w:type="spellEnd"/>
      <w:r>
        <w:t xml:space="preserve"> luui në aguiɛrdu yic.</w:t>
      </w:r>
    </w:p>
    <w:p w14:paraId="3978899B" w14:textId="77777777" w:rsidR="00DB1E50" w:rsidRDefault="00DB1E50" w:rsidP="00DB1E50">
      <w:pPr>
        <w:spacing w:after="0" w:line="240" w:lineRule="auto"/>
      </w:pPr>
    </w:p>
    <w:p w14:paraId="35B2684B" w14:textId="49DDD0F8" w:rsidR="005749CF" w:rsidRDefault="00000000" w:rsidP="00DB1E50">
      <w:pPr>
        <w:pStyle w:val="NormalWeb"/>
        <w:spacing w:before="0" w:beforeAutospacing="0" w:after="0" w:afterAutospacing="0"/>
        <w:rPr>
          <w:rFonts w:ascii="Arial" w:hAnsi="Arial" w:cs="Arial"/>
          <w:color w:val="000000" w:themeColor="accent6"/>
        </w:rPr>
      </w:pPr>
      <w:r w:rsidRPr="7596804F">
        <w:rPr>
          <w:rFonts w:ascii="Arial" w:hAnsi="Arial" w:cs="Arial"/>
          <w:color w:val="000000" w:themeColor="accent6"/>
        </w:rPr>
        <w:t xml:space="preserve">Kedun my NDIS contact abï </w:t>
      </w:r>
      <w:hyperlink r:id="rId20" w:history="1">
        <w:r w:rsidRPr="007170A5">
          <w:rPr>
            <w:rStyle w:val="Hyperlink"/>
            <w:rFonts w:ascii="Arial" w:hAnsi="Arial" w:cs="Arial"/>
          </w:rPr>
          <w:t>check-in</w:t>
        </w:r>
      </w:hyperlink>
      <w:r w:rsidRPr="7596804F">
        <w:rPr>
          <w:rFonts w:ascii="Arial" w:hAnsi="Arial" w:cs="Arial"/>
          <w:color w:val="000000" w:themeColor="accent6"/>
        </w:rPr>
        <w:t xml:space="preserve"> ke yïn araktök në ruɔ̈nic ba thiëc ekadï yïn tënë leer yïn thïnë ke aguiɛrdu.</w:t>
      </w:r>
    </w:p>
    <w:p w14:paraId="5EF01FC7" w14:textId="77777777" w:rsidR="00DB1E50" w:rsidRDefault="00DB1E50" w:rsidP="00DB1E50">
      <w:pPr>
        <w:pStyle w:val="NormalWeb"/>
        <w:spacing w:before="0" w:beforeAutospacing="0" w:after="0" w:afterAutospacing="0"/>
        <w:rPr>
          <w:rFonts w:ascii="Arial" w:hAnsi="Arial" w:cs="Arial"/>
          <w:color w:val="000000"/>
        </w:rPr>
      </w:pPr>
    </w:p>
    <w:p w14:paraId="2C1828D3" w14:textId="78028DA6" w:rsidR="006A28FA" w:rsidRDefault="00000000" w:rsidP="00DB1E50">
      <w:pPr>
        <w:pStyle w:val="NormalWeb"/>
        <w:spacing w:before="0" w:beforeAutospacing="0" w:after="0" w:afterAutospacing="0"/>
        <w:rPr>
          <w:rFonts w:ascii="Arial" w:hAnsi="Arial" w:cs="Arial"/>
        </w:rPr>
      </w:pPr>
      <w:proofErr w:type="spellStart"/>
      <w:r w:rsidRPr="007578F5">
        <w:rPr>
          <w:rFonts w:ascii="Arial" w:hAnsi="Arial" w:cs="Arial"/>
        </w:rPr>
        <w:t>Tënë</w:t>
      </w:r>
      <w:proofErr w:type="spellEnd"/>
      <w:r w:rsidRPr="007578F5">
        <w:rPr>
          <w:rFonts w:ascii="Arial" w:hAnsi="Arial" w:cs="Arial"/>
        </w:rPr>
        <w:t xml:space="preserve"> </w:t>
      </w:r>
      <w:proofErr w:type="spellStart"/>
      <w:r w:rsidRPr="007578F5">
        <w:rPr>
          <w:rFonts w:ascii="Arial" w:hAnsi="Arial" w:cs="Arial"/>
        </w:rPr>
        <w:t>thön</w:t>
      </w:r>
      <w:proofErr w:type="spellEnd"/>
      <w:r w:rsidRPr="007578F5">
        <w:rPr>
          <w:rFonts w:ascii="Arial" w:hAnsi="Arial" w:cs="Arial"/>
        </w:rPr>
        <w:t xml:space="preserve"> </w:t>
      </w:r>
      <w:proofErr w:type="spellStart"/>
      <w:r w:rsidRPr="007578F5">
        <w:rPr>
          <w:rFonts w:ascii="Arial" w:hAnsi="Arial" w:cs="Arial"/>
        </w:rPr>
        <w:t>juëc</w:t>
      </w:r>
      <w:proofErr w:type="spellEnd"/>
      <w:r w:rsidRPr="007578F5">
        <w:rPr>
          <w:rFonts w:ascii="Arial" w:hAnsi="Arial" w:cs="Arial"/>
        </w:rPr>
        <w:t xml:space="preserve"> </w:t>
      </w:r>
      <w:proofErr w:type="spellStart"/>
      <w:r w:rsidRPr="007578F5">
        <w:rPr>
          <w:rFonts w:ascii="Arial" w:hAnsi="Arial" w:cs="Arial"/>
        </w:rPr>
        <w:t>ke</w:t>
      </w:r>
      <w:proofErr w:type="spellEnd"/>
      <w:r w:rsidRPr="007578F5">
        <w:rPr>
          <w:rFonts w:ascii="Arial" w:hAnsi="Arial" w:cs="Arial"/>
        </w:rPr>
        <w:t xml:space="preserve"> </w:t>
      </w:r>
      <w:proofErr w:type="spellStart"/>
      <w:r w:rsidRPr="007578F5">
        <w:rPr>
          <w:rFonts w:ascii="Arial" w:hAnsi="Arial" w:cs="Arial"/>
        </w:rPr>
        <w:t>nem</w:t>
      </w:r>
      <w:proofErr w:type="spellEnd"/>
      <w:r w:rsidRPr="007578F5">
        <w:rPr>
          <w:rFonts w:ascii="Arial" w:hAnsi="Arial" w:cs="Arial"/>
        </w:rPr>
        <w:t xml:space="preserve"> </w:t>
      </w:r>
      <w:hyperlink r:id="rId21" w:history="1">
        <w:r w:rsidR="00056C57" w:rsidRPr="007170A5">
          <w:rPr>
            <w:rStyle w:val="Hyperlink"/>
            <w:rFonts w:ascii="Arial" w:hAnsi="Arial" w:cs="Arial"/>
          </w:rPr>
          <w:t xml:space="preserve">deet </w:t>
        </w:r>
        <w:proofErr w:type="spellStart"/>
        <w:r w:rsidR="00056C57" w:rsidRPr="007170A5">
          <w:rPr>
            <w:rStyle w:val="Hyperlink"/>
            <w:rFonts w:ascii="Arial" w:hAnsi="Arial" w:cs="Arial"/>
          </w:rPr>
          <w:t>aguiɛrdu</w:t>
        </w:r>
        <w:proofErr w:type="spellEnd"/>
      </w:hyperlink>
      <w:r w:rsidRPr="007578F5">
        <w:rPr>
          <w:rFonts w:ascii="Arial" w:hAnsi="Arial" w:cs="Arial"/>
        </w:rPr>
        <w:t xml:space="preserve"> </w:t>
      </w:r>
      <w:proofErr w:type="spellStart"/>
      <w:r w:rsidRPr="007578F5">
        <w:rPr>
          <w:rFonts w:ascii="Arial" w:hAnsi="Arial" w:cs="Arial"/>
        </w:rPr>
        <w:t>ku</w:t>
      </w:r>
      <w:proofErr w:type="spellEnd"/>
      <w:r w:rsidRPr="007578F5">
        <w:rPr>
          <w:rFonts w:ascii="Arial" w:hAnsi="Arial" w:cs="Arial"/>
        </w:rPr>
        <w:t xml:space="preserve"> </w:t>
      </w:r>
      <w:hyperlink r:id="rId22" w:history="1">
        <w:proofErr w:type="spellStart"/>
        <w:r w:rsidR="00056C57" w:rsidRPr="007170A5">
          <w:rPr>
            <w:rStyle w:val="Hyperlink"/>
            <w:rFonts w:ascii="Arial" w:hAnsi="Arial" w:cs="Arial"/>
          </w:rPr>
          <w:t>luɔi</w:t>
        </w:r>
        <w:proofErr w:type="spellEnd"/>
        <w:r w:rsidR="00056C57" w:rsidRPr="007170A5">
          <w:rPr>
            <w:rStyle w:val="Hyperlink"/>
            <w:rFonts w:ascii="Arial" w:hAnsi="Arial" w:cs="Arial"/>
          </w:rPr>
          <w:t xml:space="preserve"> </w:t>
        </w:r>
        <w:proofErr w:type="spellStart"/>
        <w:r w:rsidR="00056C57" w:rsidRPr="007170A5">
          <w:rPr>
            <w:rStyle w:val="Hyperlink"/>
            <w:rFonts w:ascii="Arial" w:hAnsi="Arial" w:cs="Arial"/>
          </w:rPr>
          <w:t>aguiɛrdu</w:t>
        </w:r>
        <w:proofErr w:type="spellEnd"/>
      </w:hyperlink>
      <w:r w:rsidRPr="007578F5">
        <w:rPr>
          <w:rFonts w:ascii="Arial" w:hAnsi="Arial" w:cs="Arial"/>
        </w:rPr>
        <w:t xml:space="preserve"> </w:t>
      </w:r>
      <w:proofErr w:type="spellStart"/>
      <w:r w:rsidRPr="007578F5">
        <w:rPr>
          <w:rFonts w:ascii="Arial" w:hAnsi="Arial" w:cs="Arial"/>
        </w:rPr>
        <w:t>ɣän</w:t>
      </w:r>
      <w:proofErr w:type="spellEnd"/>
      <w:r w:rsidRPr="007578F5">
        <w:rPr>
          <w:rFonts w:ascii="Arial" w:hAnsi="Arial" w:cs="Arial"/>
        </w:rPr>
        <w:t xml:space="preserve"> ë wɛpthiätda.</w:t>
      </w:r>
    </w:p>
    <w:p w14:paraId="2B36E38C" w14:textId="77777777" w:rsidR="00DB1E50" w:rsidRPr="007578F5" w:rsidRDefault="00DB1E50" w:rsidP="00DB1E50">
      <w:pPr>
        <w:pStyle w:val="NormalWeb"/>
        <w:spacing w:before="0" w:beforeAutospacing="0" w:after="0" w:afterAutospacing="0"/>
        <w:rPr>
          <w:rFonts w:ascii="Arial" w:hAnsi="Arial" w:cs="Arial"/>
          <w:color w:val="000000"/>
        </w:rPr>
      </w:pPr>
    </w:p>
    <w:p w14:paraId="25790B7E" w14:textId="36542771" w:rsidR="006A28FA" w:rsidRPr="006A28FA" w:rsidRDefault="00000000" w:rsidP="00DB1E50">
      <w:pPr>
        <w:pStyle w:val="Heading3"/>
        <w:spacing w:before="0" w:after="0" w:line="240" w:lineRule="auto"/>
      </w:pPr>
      <w:r>
        <w:t>Wɛ̈ɛ̈rë yic de aguiɛrdu</w:t>
      </w:r>
    </w:p>
    <w:p w14:paraId="47AFC5BC" w14:textId="77777777" w:rsidR="00DB1E50" w:rsidRDefault="00DB1E50" w:rsidP="00DB1E50">
      <w:pPr>
        <w:pStyle w:val="NormalWeb"/>
        <w:spacing w:before="0" w:beforeAutospacing="0" w:after="0" w:afterAutospacing="0"/>
        <w:rPr>
          <w:rFonts w:ascii="Arial" w:hAnsi="Arial" w:cs="Arial"/>
          <w:color w:val="000000" w:themeColor="accent6"/>
        </w:rPr>
      </w:pPr>
    </w:p>
    <w:p w14:paraId="4F1D0511" w14:textId="2A187007" w:rsidR="001A2BCD" w:rsidRPr="001A2BCD" w:rsidRDefault="00000000" w:rsidP="00DB1E50">
      <w:pPr>
        <w:pStyle w:val="NormalWeb"/>
        <w:spacing w:before="0" w:beforeAutospacing="0" w:after="0" w:afterAutospacing="0"/>
        <w:rPr>
          <w:rFonts w:ascii="Arial" w:hAnsi="Arial" w:cs="Arial"/>
          <w:color w:val="000000"/>
        </w:rPr>
      </w:pPr>
      <w:r>
        <w:rPr>
          <w:rFonts w:ascii="Arial" w:hAnsi="Arial" w:cs="Arial"/>
          <w:color w:val="000000" w:themeColor="accent6"/>
        </w:rPr>
        <w:t>Na nɔŋ käkuɔ̈ɔ̈n cï röt waar në pïïrdu yic ëke yen nyuɔɔth ke yï kɔɔr/wïc kuɔɔny dït dɔ̈t peei, kuɔny koor ka kuɔny gɛ̈ɛ̈k wäciic, yïn lëu ba thiɛ̈c ago aguiɛrdu waaric në guɔ̈ɔ̈të thaaric.</w:t>
      </w:r>
    </w:p>
    <w:p w14:paraId="034048FD" w14:textId="77777777" w:rsidR="00DB1E50" w:rsidRDefault="00DB1E50" w:rsidP="00DB1E50">
      <w:pPr>
        <w:pStyle w:val="NormalWeb"/>
        <w:spacing w:before="0" w:beforeAutospacing="0" w:after="0" w:afterAutospacing="0"/>
        <w:rPr>
          <w:rFonts w:ascii="Arial" w:hAnsi="Arial" w:cs="Arial"/>
          <w:color w:val="000000" w:themeColor="accent6"/>
        </w:rPr>
      </w:pPr>
    </w:p>
    <w:p w14:paraId="3E740B4D" w14:textId="1BD7FF3C" w:rsidR="006A28FA" w:rsidRPr="006A28FA" w:rsidRDefault="00000000" w:rsidP="00DB1E50">
      <w:pPr>
        <w:spacing w:after="0" w:line="240" w:lineRule="auto"/>
      </w:pPr>
      <w:r>
        <w:t>Anɔŋ kuɛɛr kaarou bïn aguiɛrdu ya waaric - aguiɛr tɛ̈kic ka aguiɛr bennë ya them/cɛɛth.</w:t>
      </w:r>
    </w:p>
    <w:p w14:paraId="3162B705" w14:textId="77777777" w:rsidR="00DB1E50" w:rsidRDefault="00DB1E50" w:rsidP="00DB1E50">
      <w:pPr>
        <w:spacing w:after="0" w:line="240" w:lineRule="auto"/>
      </w:pPr>
    </w:p>
    <w:p w14:paraId="01D18449" w14:textId="45B0F98F" w:rsidR="4AC7C6E6" w:rsidRDefault="00000000" w:rsidP="00DB1E50">
      <w:pPr>
        <w:spacing w:after="0" w:line="240" w:lineRule="auto"/>
      </w:pPr>
      <w:r>
        <w:t>Aguiɛr tɛ̈kic ee wɛ̈ɛ̈ric kor tënë aguiɛrdun yemɛn. Cɛɛth aguiɛr ye bɛɛr looi ee të cï wɔ aguiɛrdu waaric në aguiɛɛr töŋ jöt.</w:t>
      </w:r>
    </w:p>
    <w:p w14:paraId="40B0ECA3" w14:textId="77777777" w:rsidR="00DB1E50" w:rsidRDefault="00DB1E50" w:rsidP="00DB1E50">
      <w:pPr>
        <w:spacing w:after="0" w:line="240" w:lineRule="auto"/>
      </w:pPr>
      <w:bookmarkStart w:id="2" w:name="_Toc122689911"/>
    </w:p>
    <w:p w14:paraId="0C0B3A2A" w14:textId="068E8DB2" w:rsidR="006863CB" w:rsidRDefault="00000000" w:rsidP="00DB1E50">
      <w:pPr>
        <w:spacing w:after="0" w:line="240" w:lineRule="auto"/>
      </w:pPr>
      <w:r>
        <w:t xml:space="preserve">Aguiɛɛrduɔ̈n ë my NDIS contact, raan ëyïn rɛ̈k/nuɛ̈t kuɔɔny ka raan ëyï piɔ̈c kuɛɛr ke pial aalëu bïkkë yïn ya guiɛ̈ɛ̈r wël/thön ku cäät kɔɔr/wïc ku agoku tak në wɛ̈ɛ̈rë yic de aguiɛrdu. </w:t>
      </w:r>
    </w:p>
    <w:p w14:paraId="0D97E61A" w14:textId="77777777" w:rsidR="00DB1E50" w:rsidRPr="00DE394A" w:rsidRDefault="00DB1E50" w:rsidP="00DB1E50">
      <w:pPr>
        <w:spacing w:after="0" w:line="240" w:lineRule="auto"/>
        <w:rPr>
          <w:rStyle w:val="normaltextrun"/>
        </w:rPr>
      </w:pPr>
    </w:p>
    <w:p w14:paraId="3CFAE3C1" w14:textId="5E1D04A5" w:rsidR="006A28FA" w:rsidRDefault="00000000" w:rsidP="00DB1E50">
      <w:pPr>
        <w:pStyle w:val="paragraph"/>
        <w:spacing w:before="0" w:beforeAutospacing="0" w:after="0" w:afterAutospacing="0"/>
        <w:rPr>
          <w:rFonts w:ascii="Arial" w:eastAsia="Arial" w:hAnsi="Arial" w:cs="Arial"/>
          <w:color w:val="000000" w:themeColor="accent6"/>
        </w:rPr>
      </w:pPr>
      <w:r w:rsidRPr="007578F5">
        <w:rPr>
          <w:rFonts w:ascii="Arial" w:hAnsi="Arial" w:cs="Arial"/>
        </w:rPr>
        <w:t xml:space="preserve">Tënë </w:t>
      </w:r>
      <w:proofErr w:type="spellStart"/>
      <w:r w:rsidRPr="007578F5">
        <w:rPr>
          <w:rFonts w:ascii="Arial" w:hAnsi="Arial" w:cs="Arial"/>
        </w:rPr>
        <w:t>görë</w:t>
      </w:r>
      <w:proofErr w:type="spellEnd"/>
      <w:r w:rsidRPr="007578F5">
        <w:rPr>
          <w:rFonts w:ascii="Arial" w:hAnsi="Arial" w:cs="Arial"/>
        </w:rPr>
        <w:t xml:space="preserve"> </w:t>
      </w:r>
      <w:proofErr w:type="spellStart"/>
      <w:r w:rsidRPr="007578F5">
        <w:rPr>
          <w:rFonts w:ascii="Arial" w:hAnsi="Arial" w:cs="Arial"/>
        </w:rPr>
        <w:t>yï</w:t>
      </w:r>
      <w:proofErr w:type="spellEnd"/>
      <w:r w:rsidRPr="007578F5">
        <w:rPr>
          <w:rFonts w:ascii="Arial" w:hAnsi="Arial" w:cs="Arial"/>
        </w:rPr>
        <w:t xml:space="preserve"> </w:t>
      </w:r>
      <w:proofErr w:type="spellStart"/>
      <w:r w:rsidRPr="007578F5">
        <w:rPr>
          <w:rFonts w:ascii="Arial" w:hAnsi="Arial" w:cs="Arial"/>
        </w:rPr>
        <w:t>thön</w:t>
      </w:r>
      <w:proofErr w:type="spellEnd"/>
      <w:r w:rsidRPr="007578F5">
        <w:rPr>
          <w:rFonts w:ascii="Arial" w:hAnsi="Arial" w:cs="Arial"/>
        </w:rPr>
        <w:t xml:space="preserve"> </w:t>
      </w:r>
      <w:proofErr w:type="spellStart"/>
      <w:r w:rsidRPr="007578F5">
        <w:rPr>
          <w:rFonts w:ascii="Arial" w:hAnsi="Arial" w:cs="Arial"/>
        </w:rPr>
        <w:t>juëc</w:t>
      </w:r>
      <w:proofErr w:type="spellEnd"/>
      <w:r w:rsidRPr="007578F5">
        <w:rPr>
          <w:rFonts w:ascii="Arial" w:hAnsi="Arial" w:cs="Arial"/>
        </w:rPr>
        <w:t xml:space="preserve"> </w:t>
      </w:r>
      <w:proofErr w:type="spellStart"/>
      <w:r w:rsidRPr="007578F5">
        <w:rPr>
          <w:rFonts w:ascii="Arial" w:hAnsi="Arial" w:cs="Arial"/>
        </w:rPr>
        <w:t>ke</w:t>
      </w:r>
      <w:proofErr w:type="spellEnd"/>
      <w:r w:rsidRPr="007578F5">
        <w:rPr>
          <w:rFonts w:ascii="Arial" w:hAnsi="Arial" w:cs="Arial"/>
        </w:rPr>
        <w:t xml:space="preserve"> </w:t>
      </w:r>
      <w:proofErr w:type="spellStart"/>
      <w:r w:rsidRPr="007578F5">
        <w:rPr>
          <w:rFonts w:ascii="Arial" w:hAnsi="Arial" w:cs="Arial"/>
        </w:rPr>
        <w:t>nem</w:t>
      </w:r>
      <w:proofErr w:type="spellEnd"/>
      <w:r w:rsidRPr="007578F5">
        <w:rPr>
          <w:rFonts w:ascii="Arial" w:hAnsi="Arial" w:cs="Arial"/>
        </w:rPr>
        <w:t xml:space="preserve"> </w:t>
      </w:r>
      <w:hyperlink r:id="rId23" w:history="1">
        <w:proofErr w:type="spellStart"/>
        <w:r w:rsidR="60345260" w:rsidRPr="007170A5">
          <w:rPr>
            <w:rStyle w:val="Hyperlink"/>
            <w:rFonts w:ascii="Arial" w:eastAsia="Arial" w:hAnsi="Arial" w:cs="Arial"/>
          </w:rPr>
          <w:t>waar</w:t>
        </w:r>
        <w:proofErr w:type="spellEnd"/>
        <w:r w:rsidR="60345260" w:rsidRPr="007170A5">
          <w:rPr>
            <w:rStyle w:val="Hyperlink"/>
            <w:rFonts w:ascii="Arial" w:eastAsia="Arial" w:hAnsi="Arial" w:cs="Arial"/>
          </w:rPr>
          <w:t xml:space="preserve"> </w:t>
        </w:r>
        <w:proofErr w:type="spellStart"/>
        <w:r w:rsidR="60345260" w:rsidRPr="007170A5">
          <w:rPr>
            <w:rStyle w:val="Hyperlink"/>
            <w:rFonts w:ascii="Arial" w:eastAsia="Arial" w:hAnsi="Arial" w:cs="Arial"/>
          </w:rPr>
          <w:t>aguiɛrdu</w:t>
        </w:r>
        <w:proofErr w:type="spellEnd"/>
      </w:hyperlink>
      <w:r w:rsidR="597E2A31" w:rsidRPr="33A22DD5">
        <w:rPr>
          <w:rFonts w:ascii="Arial" w:eastAsia="Arial" w:hAnsi="Arial" w:cs="Arial"/>
          <w:color w:val="000000" w:themeColor="accent6"/>
        </w:rPr>
        <w:t>.</w:t>
      </w:r>
    </w:p>
    <w:p w14:paraId="4C90DBAE" w14:textId="77777777" w:rsidR="00DB1E50" w:rsidRPr="006A28FA" w:rsidRDefault="00DB1E50" w:rsidP="00DB1E50">
      <w:pPr>
        <w:pStyle w:val="paragraph"/>
        <w:spacing w:before="0" w:beforeAutospacing="0" w:after="0" w:afterAutospacing="0"/>
        <w:rPr>
          <w:rFonts w:ascii="Arial" w:eastAsia="Arial" w:hAnsi="Arial" w:cs="Arial"/>
        </w:rPr>
      </w:pPr>
    </w:p>
    <w:p w14:paraId="061F5B52" w14:textId="2FBD0CA6" w:rsidR="006A28FA" w:rsidRPr="006A28FA" w:rsidRDefault="00000000" w:rsidP="00DB1E50">
      <w:pPr>
        <w:pStyle w:val="Heading3"/>
        <w:spacing w:before="0" w:after="0" w:line="240" w:lineRule="auto"/>
      </w:pPr>
      <w:r>
        <w:t xml:space="preserve">Aguiɛrkiën </w:t>
      </w:r>
    </w:p>
    <w:p w14:paraId="20678AA2" w14:textId="77777777" w:rsidR="00DB1E50" w:rsidRDefault="00DB1E50" w:rsidP="00DB1E50">
      <w:pPr>
        <w:spacing w:after="0" w:line="240" w:lineRule="auto"/>
      </w:pPr>
    </w:p>
    <w:p w14:paraId="170A883F" w14:textId="3C0F5106" w:rsidR="006A28FA" w:rsidRPr="006A28FA" w:rsidRDefault="00000000" w:rsidP="00DB1E50">
      <w:pPr>
        <w:spacing w:after="0" w:line="240" w:lineRule="auto"/>
      </w:pPr>
      <w:r>
        <w:t xml:space="preserve">Aguiɛrduɔ̈ɔ̈n jöt ë NDIS </w:t>
      </w:r>
      <w:proofErr w:type="spellStart"/>
      <w:r>
        <w:t>acïï</w:t>
      </w:r>
      <w:proofErr w:type="spellEnd"/>
      <w:r>
        <w:t xml:space="preserve"> </w:t>
      </w:r>
      <w:proofErr w:type="spellStart"/>
      <w:r>
        <w:t>yic</w:t>
      </w:r>
      <w:proofErr w:type="spellEnd"/>
      <w:r>
        <w:t xml:space="preserve"> </w:t>
      </w:r>
      <w:proofErr w:type="spellStart"/>
      <w:r>
        <w:t>bï</w:t>
      </w:r>
      <w:proofErr w:type="spellEnd"/>
      <w:r>
        <w:t xml:space="preserve"> </w:t>
      </w:r>
      <w:proofErr w:type="spellStart"/>
      <w:r>
        <w:t>ya</w:t>
      </w:r>
      <w:proofErr w:type="spellEnd"/>
      <w:r>
        <w:t xml:space="preserve"> </w:t>
      </w:r>
      <w:proofErr w:type="spellStart"/>
      <w:r>
        <w:t>naŋ</w:t>
      </w:r>
      <w:proofErr w:type="spellEnd"/>
      <w:r>
        <w:t xml:space="preserve"> </w:t>
      </w:r>
      <w:hyperlink r:id="rId24" w:history="1">
        <w:proofErr w:type="spellStart"/>
        <w:r w:rsidRPr="007170A5">
          <w:rPr>
            <w:rStyle w:val="Hyperlink"/>
          </w:rPr>
          <w:t>ruk</w:t>
        </w:r>
        <w:proofErr w:type="spellEnd"/>
        <w:r w:rsidRPr="007170A5">
          <w:rPr>
            <w:rStyle w:val="Hyperlink"/>
          </w:rPr>
          <w:t xml:space="preserve"> ë </w:t>
        </w:r>
        <w:proofErr w:type="spellStart"/>
        <w:r w:rsidRPr="007170A5">
          <w:rPr>
            <w:rStyle w:val="Hyperlink"/>
          </w:rPr>
          <w:t>luɔɔi</w:t>
        </w:r>
        <w:proofErr w:type="spellEnd"/>
      </w:hyperlink>
      <w:r>
        <w:t xml:space="preserve">. </w:t>
      </w:r>
    </w:p>
    <w:p w14:paraId="05636925" w14:textId="77777777" w:rsidR="00DB1E50" w:rsidRDefault="00DB1E50" w:rsidP="00DB1E50">
      <w:pPr>
        <w:spacing w:after="0" w:line="240" w:lineRule="auto"/>
      </w:pPr>
    </w:p>
    <w:p w14:paraId="19D7A3EB" w14:textId="04255C0E" w:rsidR="006A28FA" w:rsidRPr="006A28FA" w:rsidRDefault="00000000" w:rsidP="00DB1E50">
      <w:pPr>
        <w:spacing w:after="0" w:line="240" w:lineRule="auto"/>
      </w:pPr>
      <w:r>
        <w:t xml:space="preserve">Na nɔŋ kuɔɔny ë wëu ye mac në NDIA, tɛ̈ɛ̈c cï ŋiɛ̈c juiir de kɔc niɔp, baai ku kuɔɔny ë ceŋ/rëër ka kuɔɔny aciëëk/ciɛɛŋ tɔ̈ në aguiɛrdu yic, ke yïn kör/wïc ba wuɔɔk lëk akutnhïïm ye yïn gäm kuɔny agoku keek gäär në aguiɛrdun yic. </w:t>
      </w:r>
    </w:p>
    <w:p w14:paraId="498AA054" w14:textId="77777777" w:rsidR="00DB1E50" w:rsidRDefault="00DB1E50" w:rsidP="00DB1E50">
      <w:pPr>
        <w:spacing w:after="0" w:line="240" w:lineRule="auto"/>
      </w:pPr>
    </w:p>
    <w:p w14:paraId="4A6E3671" w14:textId="2DA843D6" w:rsidR="006A28FA" w:rsidRPr="006A28FA" w:rsidRDefault="00000000" w:rsidP="00DB1E50">
      <w:pPr>
        <w:spacing w:after="0" w:line="240" w:lineRule="auto"/>
      </w:pPr>
      <w:r>
        <w:t>Ɣok ayup tënë akutnhïïm cï gätpiny thïnë aguiɛrdu yiic ‘my providers’. Akutnhïïm luthïn aguiɛrdu yiic alëu bïk këwïc looi tënë aguiɛrdu NDIS wënë keek leer ke kuɔnydu.</w:t>
      </w:r>
    </w:p>
    <w:p w14:paraId="3C7A47DF" w14:textId="77777777" w:rsidR="00DB1E50" w:rsidRDefault="00DB1E50" w:rsidP="00DB1E50">
      <w:pPr>
        <w:spacing w:after="0" w:line="240" w:lineRule="auto"/>
      </w:pPr>
    </w:p>
    <w:p w14:paraId="7E235553" w14:textId="7E1351E8" w:rsidR="00147819" w:rsidRPr="006A28FA" w:rsidRDefault="00000000" w:rsidP="00DB1E50">
      <w:pPr>
        <w:spacing w:after="0" w:line="240" w:lineRule="auto"/>
      </w:pPr>
      <w:r>
        <w:t>Gɛ̈t piny akutnhïïm thïn aguiɛrdu yiic kenë wëtde ɣok acië kedäŋ kënë tïŋ ke yïn tueŋ bï ɣok keek miɔc wëu.</w:t>
      </w:r>
    </w:p>
    <w:p w14:paraId="03D2FB44" w14:textId="77777777" w:rsidR="00DB1E50" w:rsidRDefault="00DB1E50" w:rsidP="00DB1E50">
      <w:pPr>
        <w:spacing w:after="0" w:line="240" w:lineRule="auto"/>
      </w:pPr>
    </w:p>
    <w:p w14:paraId="44470DF6" w14:textId="3FD44774" w:rsidR="00147819" w:rsidRPr="006A28FA" w:rsidRDefault="00000000" w:rsidP="00DB1E50">
      <w:pPr>
        <w:spacing w:after="0" w:line="240" w:lineRule="auto"/>
      </w:pPr>
      <w:r>
        <w:t>Yïn lëu ba wël jöt ya juak në aguiɛɛrdu yic ka ba akutnhïïm kuɔ̈ɔ̈n ëyïn gäm kuɔɔny ya waar në guɔ̈ɔ̈të thaar.</w:t>
      </w:r>
    </w:p>
    <w:p w14:paraId="1A5FA486" w14:textId="77777777" w:rsidR="00DB1E50" w:rsidRDefault="00DB1E50" w:rsidP="00DB1E50">
      <w:pPr>
        <w:spacing w:after="0" w:line="240" w:lineRule="auto"/>
      </w:pPr>
    </w:p>
    <w:p w14:paraId="7B574681" w14:textId="11D1982A" w:rsidR="00B079B0" w:rsidRPr="00B079B0" w:rsidRDefault="00000000" w:rsidP="00DB1E50">
      <w:pPr>
        <w:spacing w:after="0" w:line="240" w:lineRule="auto"/>
      </w:pPr>
      <w:r>
        <w:t xml:space="preserve">Na gör </w:t>
      </w:r>
      <w:proofErr w:type="spellStart"/>
      <w:r>
        <w:t>wël</w:t>
      </w:r>
      <w:proofErr w:type="spellEnd"/>
      <w:r>
        <w:t>/</w:t>
      </w:r>
      <w:proofErr w:type="spellStart"/>
      <w:r>
        <w:t>thön</w:t>
      </w:r>
      <w:proofErr w:type="spellEnd"/>
      <w:r>
        <w:t xml:space="preserve"> </w:t>
      </w:r>
      <w:proofErr w:type="spellStart"/>
      <w:r>
        <w:t>juëc</w:t>
      </w:r>
      <w:proofErr w:type="spellEnd"/>
      <w:r>
        <w:t xml:space="preserve"> </w:t>
      </w:r>
      <w:proofErr w:type="spellStart"/>
      <w:r>
        <w:t>kɔ̈k</w:t>
      </w:r>
      <w:proofErr w:type="spellEnd"/>
      <w:r>
        <w:t xml:space="preserve"> </w:t>
      </w:r>
      <w:proofErr w:type="spellStart"/>
      <w:r>
        <w:t>ke</w:t>
      </w:r>
      <w:proofErr w:type="spellEnd"/>
      <w:r>
        <w:t xml:space="preserve"> </w:t>
      </w:r>
      <w:proofErr w:type="spellStart"/>
      <w:r>
        <w:t>yï</w:t>
      </w:r>
      <w:proofErr w:type="spellEnd"/>
      <w:r>
        <w:t xml:space="preserve"> </w:t>
      </w:r>
      <w:proofErr w:type="spellStart"/>
      <w:r>
        <w:t>nem</w:t>
      </w:r>
      <w:proofErr w:type="spellEnd"/>
      <w:r>
        <w:t xml:space="preserve"> </w:t>
      </w:r>
      <w:hyperlink r:id="rId25" w:history="1">
        <w:proofErr w:type="spellStart"/>
        <w:r w:rsidRPr="00447B05">
          <w:rPr>
            <w:rStyle w:val="Hyperlink"/>
          </w:rPr>
          <w:t>Akutnhïïm</w:t>
        </w:r>
        <w:proofErr w:type="spellEnd"/>
        <w:r w:rsidRPr="00447B05">
          <w:rPr>
            <w:rStyle w:val="Hyperlink"/>
          </w:rPr>
          <w:t xml:space="preserve"> ye </w:t>
        </w:r>
        <w:proofErr w:type="spellStart"/>
        <w:r w:rsidRPr="00447B05">
          <w:rPr>
            <w:rStyle w:val="Hyperlink"/>
          </w:rPr>
          <w:t>ɣɛn</w:t>
        </w:r>
        <w:proofErr w:type="spellEnd"/>
        <w:r w:rsidRPr="00447B05">
          <w:rPr>
            <w:rStyle w:val="Hyperlink"/>
          </w:rPr>
          <w:t xml:space="preserve"> </w:t>
        </w:r>
        <w:proofErr w:type="spellStart"/>
        <w:r w:rsidRPr="00447B05">
          <w:rPr>
            <w:rStyle w:val="Hyperlink"/>
          </w:rPr>
          <w:t>gäm</w:t>
        </w:r>
        <w:proofErr w:type="spellEnd"/>
        <w:r w:rsidRPr="00447B05">
          <w:rPr>
            <w:rStyle w:val="Hyperlink"/>
          </w:rPr>
          <w:t xml:space="preserve"> </w:t>
        </w:r>
        <w:proofErr w:type="spellStart"/>
        <w:r w:rsidRPr="00447B05">
          <w:rPr>
            <w:rStyle w:val="Hyperlink"/>
          </w:rPr>
          <w:t>kuɔɔny</w:t>
        </w:r>
        <w:proofErr w:type="spellEnd"/>
      </w:hyperlink>
      <w:r>
        <w:t>.</w:t>
      </w:r>
      <w:bookmarkEnd w:id="1"/>
      <w:bookmarkEnd w:id="2"/>
    </w:p>
    <w:p w14:paraId="66120086" w14:textId="77777777" w:rsidR="00DB1E50" w:rsidRDefault="00DB1E50" w:rsidP="00DB1E50">
      <w:pPr>
        <w:spacing w:after="0" w:line="240" w:lineRule="auto"/>
        <w:rPr>
          <w:b/>
          <w:bCs/>
        </w:rPr>
      </w:pPr>
    </w:p>
    <w:p w14:paraId="3BD2C7AE" w14:textId="6F77E827" w:rsidR="0E8CF8F7" w:rsidRPr="00DB1E50" w:rsidRDefault="00000000" w:rsidP="00DB1E50">
      <w:pPr>
        <w:spacing w:after="0" w:line="240" w:lineRule="auto"/>
        <w:rPr>
          <w:b/>
          <w:bCs/>
        </w:rPr>
      </w:pPr>
      <w:r w:rsidRPr="00DB1E50">
        <w:rPr>
          <w:b/>
          <w:bCs/>
        </w:rPr>
        <w:t>Yuɔ̈pë Akutnhom ë NDIS</w:t>
      </w:r>
    </w:p>
    <w:p w14:paraId="3555AF15" w14:textId="77777777" w:rsidR="00DB1E50" w:rsidRDefault="00DB1E50" w:rsidP="00DB1E50">
      <w:pPr>
        <w:spacing w:after="0" w:line="240" w:lineRule="auto"/>
      </w:pPr>
    </w:p>
    <w:p w14:paraId="36618417" w14:textId="54C8C5B6" w:rsidR="4224DFFF" w:rsidRDefault="00000000" w:rsidP="00DB1E50">
      <w:pPr>
        <w:spacing w:after="0" w:line="240" w:lineRule="auto"/>
      </w:pPr>
      <w:r>
        <w:t>Tënë athook cie-juur-ë-wëu ka agamlöŋ, ke yï yuɔ̈pë puun në 131 450 ku thiëc ba jam wennë akutnhom ë NDIS.</w:t>
      </w:r>
    </w:p>
    <w:p w14:paraId="389C22A8" w14:textId="77777777" w:rsidR="00DB1E50" w:rsidRDefault="00DB1E50" w:rsidP="00DB1E50">
      <w:pPr>
        <w:spacing w:after="0" w:line="240" w:lineRule="auto"/>
      </w:pPr>
    </w:p>
    <w:p w14:paraId="0BF40749" w14:textId="4C998550" w:rsidR="4224DFFF" w:rsidRDefault="00000000" w:rsidP="00DB1E50">
      <w:pPr>
        <w:spacing w:after="0" w:line="240" w:lineRule="auto"/>
      </w:pPr>
      <w:r>
        <w:t>Aguiɛɛrduɔ̈ɔ̈n ë my NDIS contact ëya alëu bï yïn ya guiɛ̈ɛ̈r agamlöŋ/athook të cï kek rɔ̈mpiny ka jiɛɛm keek kennë yïn.</w:t>
      </w:r>
    </w:p>
    <w:p w14:paraId="3DA532E5" w14:textId="77777777" w:rsidR="00DB1E50" w:rsidRDefault="00DB1E50" w:rsidP="00DB1E50">
      <w:pPr>
        <w:spacing w:after="0" w:line="240" w:lineRule="auto"/>
      </w:pPr>
    </w:p>
    <w:p w14:paraId="6E51706F" w14:textId="034ECFB5" w:rsidR="1CA3BC53" w:rsidRDefault="00000000" w:rsidP="00A36C62">
      <w:pPr>
        <w:spacing w:after="0" w:line="240" w:lineRule="auto"/>
      </w:pPr>
      <w:r>
        <w:t xml:space="preserve">Aguiɛrdu adhil eya bë guiɛr agamlöŋ/athook looi wënë yïn acë këwïc looi tedä ke jamë ke keek. </w:t>
      </w:r>
    </w:p>
    <w:p w14:paraId="194B25DB" w14:textId="77777777" w:rsidR="00A36C62" w:rsidRDefault="00A36C62" w:rsidP="00A36C62">
      <w:pPr>
        <w:spacing w:after="0" w:line="240" w:lineRule="auto"/>
      </w:pPr>
    </w:p>
    <w:p w14:paraId="6EB7FAD0" w14:textId="15D3798B" w:rsidR="31977BCA" w:rsidRDefault="00000000" w:rsidP="1CA3BC53">
      <w:r>
        <w:t xml:space="preserve">Yïn alëu eya ba mäktäm NDIS office nem ku thiëc ba jamë tënë agamlöŋ/athook. Guik të tɔ̈nnë mäktam thiɔ̈k de </w:t>
      </w:r>
      <w:proofErr w:type="spellStart"/>
      <w:r>
        <w:t>akutnhom</w:t>
      </w:r>
      <w:proofErr w:type="spellEnd"/>
      <w:r>
        <w:t xml:space="preserve"> ë NDIS </w:t>
      </w:r>
      <w:proofErr w:type="spellStart"/>
      <w:r>
        <w:t>thïn</w:t>
      </w:r>
      <w:proofErr w:type="spellEnd"/>
      <w:r>
        <w:t xml:space="preserve"> </w:t>
      </w:r>
      <w:proofErr w:type="spellStart"/>
      <w:r>
        <w:t>në</w:t>
      </w:r>
      <w:proofErr w:type="spellEnd"/>
      <w:r>
        <w:t xml:space="preserve"> </w:t>
      </w:r>
      <w:hyperlink r:id="rId26" w:history="1">
        <w:proofErr w:type="spellStart"/>
        <w:r w:rsidR="761EC53D" w:rsidRPr="00447B05">
          <w:rPr>
            <w:rStyle w:val="Hyperlink"/>
          </w:rPr>
          <w:t>Wɛbthait</w:t>
        </w:r>
        <w:proofErr w:type="spellEnd"/>
        <w:r w:rsidR="761EC53D" w:rsidRPr="00447B05">
          <w:rPr>
            <w:rStyle w:val="Hyperlink"/>
          </w:rPr>
          <w:t xml:space="preserve"> de NDIS </w:t>
        </w:r>
        <w:proofErr w:type="spellStart"/>
        <w:r w:rsidR="761EC53D" w:rsidRPr="00447B05">
          <w:rPr>
            <w:rStyle w:val="Hyperlink"/>
          </w:rPr>
          <w:t>yic</w:t>
        </w:r>
        <w:proofErr w:type="spellEnd"/>
      </w:hyperlink>
      <w:r>
        <w:t>.</w:t>
      </w:r>
    </w:p>
    <w:p w14:paraId="5CAC70F1" w14:textId="77777777" w:rsidR="00FC3326" w:rsidRPr="00A11A09" w:rsidRDefault="00000000" w:rsidP="00FC3326">
      <w:pPr>
        <w:pStyle w:val="paragraph"/>
        <w:spacing w:before="0" w:beforeAutospacing="0" w:after="0" w:afterAutospacing="0"/>
        <w:textAlignment w:val="baseline"/>
        <w:rPr>
          <w:rFonts w:ascii="Arial" w:hAnsi="Arial" w:cs="Arial"/>
          <w:b/>
          <w:bCs/>
        </w:rPr>
      </w:pPr>
      <w:r w:rsidRPr="00A11A09">
        <w:rPr>
          <w:rStyle w:val="normaltextrun"/>
          <w:rFonts w:ascii="Arial" w:hAnsi="Arial" w:cs="Arial"/>
          <w:b/>
          <w:bCs/>
        </w:rPr>
        <w:t>Kuɛ̈n Piɔlic </w:t>
      </w:r>
    </w:p>
    <w:p w14:paraId="5E75C19D" w14:textId="60694DCF" w:rsidR="00FC3326" w:rsidRPr="00FC3326" w:rsidRDefault="00000000" w:rsidP="00FC3326">
      <w:pPr>
        <w:pStyle w:val="paragraph"/>
        <w:spacing w:before="0" w:beforeAutospacing="0" w:after="0" w:afterAutospacing="0"/>
        <w:textAlignment w:val="baseline"/>
        <w:rPr>
          <w:rFonts w:ascii="Arial" w:hAnsi="Arial" w:cs="Arial"/>
        </w:rPr>
      </w:pPr>
      <w:r>
        <w:rPr>
          <w:rStyle w:val="normaltextrun"/>
          <w:rFonts w:ascii="Arial" w:hAnsi="Arial" w:cs="Arial"/>
        </w:rPr>
        <w:t>Wël/thön jam në wɛ̈t de Akutnhom ë NDIS aye keek waariic ëya në kueer piɔlic. Kɔc juëc aye wël piɔliic ye keek dɔc Kuën yök ëke ŋïc luui apɛi, agut kɔc kaarou ye naŋ riɛlë yic de kuɛ̈n ë thoŋ ë Diŋëlith.  </w:t>
      </w:r>
    </w:p>
    <w:p w14:paraId="7344E7B2" w14:textId="77777777" w:rsidR="002A3350" w:rsidRDefault="002A3350" w:rsidP="002A3350">
      <w:pPr>
        <w:pStyle w:val="paragraph"/>
        <w:spacing w:before="0" w:beforeAutospacing="0" w:after="0" w:afterAutospacing="0"/>
        <w:textAlignment w:val="baseline"/>
        <w:rPr>
          <w:rFonts w:ascii="Arial" w:hAnsi="Arial" w:cs="Arial"/>
        </w:rPr>
      </w:pPr>
    </w:p>
    <w:p w14:paraId="66918BBC" w14:textId="236CC5E8" w:rsidR="00FC3326" w:rsidRPr="00FC3326" w:rsidRDefault="00000000" w:rsidP="00A11A09">
      <w:pPr>
        <w:pStyle w:val="paragraph"/>
        <w:spacing w:before="0" w:beforeAutospacing="0" w:after="0" w:afterAutospacing="0"/>
        <w:textAlignment w:val="baseline"/>
        <w:rPr>
          <w:rFonts w:ascii="Arial" w:hAnsi="Arial" w:cs="Arial"/>
        </w:rPr>
      </w:pPr>
      <w:proofErr w:type="spellStart"/>
      <w:r>
        <w:rPr>
          <w:rFonts w:ascii="Arial" w:hAnsi="Arial" w:cs="Arial"/>
        </w:rPr>
        <w:t>Lɔ</w:t>
      </w:r>
      <w:proofErr w:type="spellEnd"/>
      <w:r>
        <w:rPr>
          <w:rFonts w:ascii="Arial" w:hAnsi="Arial" w:cs="Arial"/>
        </w:rPr>
        <w:t xml:space="preserve"> </w:t>
      </w:r>
      <w:proofErr w:type="spellStart"/>
      <w:r>
        <w:rPr>
          <w:rFonts w:ascii="Arial" w:hAnsi="Arial" w:cs="Arial"/>
        </w:rPr>
        <w:t>tënnë</w:t>
      </w:r>
      <w:proofErr w:type="spellEnd"/>
      <w:r>
        <w:rPr>
          <w:rFonts w:ascii="Arial" w:hAnsi="Arial" w:cs="Arial"/>
        </w:rPr>
        <w:t xml:space="preserve"> </w:t>
      </w:r>
      <w:hyperlink r:id="rId27" w:history="1">
        <w:proofErr w:type="spellStart"/>
        <w:r w:rsidRPr="00447B05">
          <w:rPr>
            <w:rStyle w:val="Hyperlink"/>
            <w:rFonts w:ascii="Arial" w:hAnsi="Arial" w:cs="Arial"/>
          </w:rPr>
          <w:t>Apäm</w:t>
        </w:r>
        <w:proofErr w:type="spellEnd"/>
        <w:r w:rsidRPr="00447B05">
          <w:rPr>
            <w:rStyle w:val="Hyperlink"/>
            <w:rFonts w:ascii="Arial" w:hAnsi="Arial" w:cs="Arial"/>
          </w:rPr>
          <w:t xml:space="preserve"> de </w:t>
        </w:r>
        <w:proofErr w:type="spellStart"/>
        <w:r w:rsidRPr="00447B05">
          <w:rPr>
            <w:rStyle w:val="Hyperlink"/>
            <w:rFonts w:ascii="Arial" w:hAnsi="Arial" w:cs="Arial"/>
          </w:rPr>
          <w:t>Athöör</w:t>
        </w:r>
        <w:proofErr w:type="spellEnd"/>
        <w:r w:rsidRPr="00447B05">
          <w:rPr>
            <w:rStyle w:val="Hyperlink"/>
            <w:rFonts w:ascii="Arial" w:hAnsi="Arial" w:cs="Arial"/>
          </w:rPr>
          <w:t xml:space="preserve"> </w:t>
        </w:r>
        <w:proofErr w:type="spellStart"/>
        <w:r w:rsidRPr="00447B05">
          <w:rPr>
            <w:rStyle w:val="Hyperlink"/>
            <w:rFonts w:ascii="Arial" w:hAnsi="Arial" w:cs="Arial"/>
          </w:rPr>
          <w:t>ku</w:t>
        </w:r>
        <w:proofErr w:type="spellEnd"/>
        <w:r w:rsidRPr="00447B05">
          <w:rPr>
            <w:rStyle w:val="Hyperlink"/>
            <w:rFonts w:ascii="Arial" w:hAnsi="Arial" w:cs="Arial"/>
          </w:rPr>
          <w:t xml:space="preserve"> </w:t>
        </w:r>
        <w:proofErr w:type="spellStart"/>
        <w:r w:rsidRPr="00447B05">
          <w:rPr>
            <w:rStyle w:val="Hyperlink"/>
            <w:rFonts w:ascii="Arial" w:hAnsi="Arial" w:cs="Arial"/>
          </w:rPr>
          <w:t>yith</w:t>
        </w:r>
        <w:proofErr w:type="spellEnd"/>
        <w:r w:rsidRPr="00447B05">
          <w:rPr>
            <w:rStyle w:val="Hyperlink"/>
            <w:rFonts w:ascii="Arial" w:hAnsi="Arial" w:cs="Arial"/>
          </w:rPr>
          <w:t xml:space="preserve"> </w:t>
        </w:r>
        <w:proofErr w:type="spellStart"/>
        <w:r w:rsidRPr="00447B05">
          <w:rPr>
            <w:rStyle w:val="Hyperlink"/>
            <w:rFonts w:ascii="Arial" w:hAnsi="Arial" w:cs="Arial"/>
          </w:rPr>
          <w:t>tënnë</w:t>
        </w:r>
        <w:proofErr w:type="spellEnd"/>
        <w:r w:rsidRPr="00447B05">
          <w:rPr>
            <w:rStyle w:val="Hyperlink"/>
            <w:rFonts w:ascii="Arial" w:hAnsi="Arial" w:cs="Arial"/>
          </w:rPr>
          <w:t xml:space="preserve"> NDIS ago </w:t>
        </w:r>
        <w:proofErr w:type="spellStart"/>
        <w:r w:rsidRPr="00447B05">
          <w:rPr>
            <w:rStyle w:val="Hyperlink"/>
            <w:rFonts w:ascii="Arial" w:hAnsi="Arial" w:cs="Arial"/>
          </w:rPr>
          <w:t>lɔ</w:t>
        </w:r>
        <w:proofErr w:type="spellEnd"/>
        <w:r w:rsidRPr="00447B05">
          <w:rPr>
            <w:rStyle w:val="Hyperlink"/>
            <w:rFonts w:ascii="Arial" w:hAnsi="Arial" w:cs="Arial"/>
          </w:rPr>
          <w:t xml:space="preserve"> </w:t>
        </w:r>
        <w:proofErr w:type="spellStart"/>
        <w:r w:rsidRPr="00447B05">
          <w:rPr>
            <w:rStyle w:val="Hyperlink"/>
            <w:rFonts w:ascii="Arial" w:hAnsi="Arial" w:cs="Arial"/>
          </w:rPr>
          <w:t>tïŋ</w:t>
        </w:r>
        <w:proofErr w:type="spellEnd"/>
        <w:r w:rsidRPr="00447B05">
          <w:rPr>
            <w:rStyle w:val="Hyperlink"/>
            <w:rFonts w:ascii="Arial" w:hAnsi="Arial" w:cs="Arial"/>
          </w:rPr>
          <w:t xml:space="preserve"> </w:t>
        </w:r>
        <w:proofErr w:type="spellStart"/>
        <w:r w:rsidRPr="00447B05">
          <w:rPr>
            <w:rStyle w:val="Hyperlink"/>
            <w:rFonts w:ascii="Arial" w:hAnsi="Arial" w:cs="Arial"/>
          </w:rPr>
          <w:t>në</w:t>
        </w:r>
        <w:proofErr w:type="spellEnd"/>
        <w:r w:rsidRPr="00447B05">
          <w:rPr>
            <w:rStyle w:val="Hyperlink"/>
            <w:rFonts w:ascii="Arial" w:hAnsi="Arial" w:cs="Arial"/>
          </w:rPr>
          <w:t xml:space="preserve"> </w:t>
        </w:r>
        <w:proofErr w:type="spellStart"/>
        <w:r w:rsidRPr="00447B05">
          <w:rPr>
            <w:rStyle w:val="Hyperlink"/>
            <w:rFonts w:ascii="Arial" w:hAnsi="Arial" w:cs="Arial"/>
          </w:rPr>
          <w:t>kä</w:t>
        </w:r>
        <w:proofErr w:type="spellEnd"/>
        <w:r w:rsidRPr="00447B05">
          <w:rPr>
            <w:rStyle w:val="Hyperlink"/>
            <w:rFonts w:ascii="Arial" w:hAnsi="Arial" w:cs="Arial"/>
          </w:rPr>
          <w:t xml:space="preserve"> </w:t>
        </w:r>
        <w:proofErr w:type="spellStart"/>
        <w:r w:rsidRPr="00447B05">
          <w:rPr>
            <w:rStyle w:val="Hyperlink"/>
            <w:rFonts w:ascii="Arial" w:hAnsi="Arial" w:cs="Arial"/>
          </w:rPr>
          <w:t>piɔliic</w:t>
        </w:r>
        <w:proofErr w:type="spellEnd"/>
        <w:r w:rsidRPr="00447B05">
          <w:rPr>
            <w:rStyle w:val="Hyperlink"/>
            <w:rFonts w:ascii="Arial" w:hAnsi="Arial" w:cs="Arial"/>
          </w:rPr>
          <w:t xml:space="preserve"> </w:t>
        </w:r>
        <w:proofErr w:type="spellStart"/>
        <w:r w:rsidRPr="00447B05">
          <w:rPr>
            <w:rStyle w:val="Hyperlink"/>
            <w:rFonts w:ascii="Arial" w:hAnsi="Arial" w:cs="Arial"/>
          </w:rPr>
          <w:t>në</w:t>
        </w:r>
        <w:proofErr w:type="spellEnd"/>
        <w:r w:rsidRPr="00447B05">
          <w:rPr>
            <w:rStyle w:val="Hyperlink"/>
            <w:rFonts w:ascii="Arial" w:hAnsi="Arial" w:cs="Arial"/>
          </w:rPr>
          <w:t xml:space="preserve"> </w:t>
        </w:r>
        <w:proofErr w:type="spellStart"/>
        <w:r w:rsidRPr="00447B05">
          <w:rPr>
            <w:rStyle w:val="Hyperlink"/>
            <w:rFonts w:ascii="Arial" w:hAnsi="Arial" w:cs="Arial"/>
          </w:rPr>
          <w:t>kuɛ̈nic</w:t>
        </w:r>
        <w:proofErr w:type="spellEnd"/>
      </w:hyperlink>
      <w:r w:rsidR="00FF601C">
        <w:rPr>
          <w:rFonts w:ascii="Arial" w:hAnsi="Arial" w:cs="Arial"/>
        </w:rPr>
        <w:t>.</w:t>
      </w:r>
    </w:p>
    <w:p w14:paraId="457AA8E8" w14:textId="30C464EF" w:rsidR="7596804F" w:rsidRDefault="7596804F" w:rsidP="7596804F"/>
    <w:sectPr w:rsidR="7596804F" w:rsidSect="001749FE">
      <w:headerReference w:type="even" r:id="rId28"/>
      <w:headerReference w:type="default" r:id="rId29"/>
      <w:footerReference w:type="even" r:id="rId30"/>
      <w:footerReference w:type="default" r:id="rId31"/>
      <w:headerReference w:type="first" r:id="rId32"/>
      <w:footerReference w:type="first" r:id="rId33"/>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E625" w14:textId="77777777" w:rsidR="00EB595D" w:rsidRDefault="00EB595D">
      <w:pPr>
        <w:spacing w:after="0" w:line="240" w:lineRule="auto"/>
      </w:pPr>
      <w:r>
        <w:separator/>
      </w:r>
    </w:p>
  </w:endnote>
  <w:endnote w:type="continuationSeparator" w:id="0">
    <w:p w14:paraId="269B806E" w14:textId="77777777" w:rsidR="00EB595D" w:rsidRDefault="00EB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BDF" w14:textId="77777777" w:rsidR="002B27DE" w:rsidRDefault="00000000" w:rsidP="00E41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3D5DBCF7" w14:textId="77777777" w:rsidR="008D4B76" w:rsidRDefault="008D4B76" w:rsidP="002B27DE">
    <w:pPr>
      <w:pStyle w:val="Footer"/>
      <w:ind w:right="360"/>
    </w:pPr>
  </w:p>
  <w:p w14:paraId="502716FD" w14:textId="77777777" w:rsidR="00AA6762" w:rsidRDefault="00AA6762" w:rsidP="00863C7F"/>
  <w:p w14:paraId="06A9B7CA" w14:textId="77777777" w:rsidR="00AA6762" w:rsidRDefault="00AA6762" w:rsidP="00863C7F"/>
  <w:p w14:paraId="37FC659F" w14:textId="77777777" w:rsidR="00A71751" w:rsidRDefault="00A71751" w:rsidP="00863C7F"/>
  <w:p w14:paraId="68D3692A" w14:textId="77777777" w:rsidR="00A71751" w:rsidRDefault="00A71751" w:rsidP="00863C7F"/>
  <w:p w14:paraId="11765963" w14:textId="77777777" w:rsidR="00A71751" w:rsidRDefault="00A71751" w:rsidP="00863C7F"/>
  <w:p w14:paraId="044FD860"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14:paraId="76CB1F73" w14:textId="77777777" w:rsidR="002B27DE" w:rsidRPr="00BA7AA1" w:rsidRDefault="00000000" w:rsidP="002B27DE">
        <w:pPr>
          <w:pStyle w:val="Footer"/>
          <w:framePr w:h="661" w:hRule="exact" w:wrap="none" w:vAnchor="text" w:hAnchor="page" w:x="10381" w:y="257"/>
          <w:rPr>
            <w:rStyle w:val="PageNumber"/>
          </w:rPr>
        </w:pPr>
        <w:r w:rsidRPr="00BA7AA1">
          <w:rPr>
            <w:rStyle w:val="PageNumber"/>
            <w:b/>
            <w:bCs/>
            <w:color w:val="6B2876" w:themeColor="text2"/>
          </w:rPr>
          <w:fldChar w:fldCharType="begin"/>
        </w:r>
        <w:r w:rsidRPr="00BA7AA1">
          <w:rPr>
            <w:rStyle w:val="PageNumber"/>
            <w:b/>
            <w:bCs/>
            <w:color w:val="6B2876" w:themeColor="text2"/>
          </w:rPr>
          <w:instrText xml:space="preserve"> PAGE </w:instrText>
        </w:r>
        <w:r w:rsidRPr="00BA7AA1">
          <w:rPr>
            <w:rStyle w:val="PageNumber"/>
            <w:b/>
            <w:bCs/>
            <w:color w:val="6B2876" w:themeColor="text2"/>
          </w:rPr>
          <w:fldChar w:fldCharType="separate"/>
        </w:r>
        <w:r w:rsidRPr="00BA7AA1">
          <w:rPr>
            <w:rStyle w:val="PageNumber"/>
            <w:b/>
            <w:bCs/>
            <w:color w:val="6B2876" w:themeColor="text2"/>
          </w:rPr>
          <w:t>5</w:t>
        </w:r>
        <w:r w:rsidRPr="00BA7AA1">
          <w:rPr>
            <w:rStyle w:val="PageNumber"/>
            <w:b/>
            <w:bCs/>
            <w:color w:val="6B2876" w:themeColor="text2"/>
          </w:rPr>
          <w:fldChar w:fldCharType="end"/>
        </w:r>
      </w:p>
    </w:sdtContent>
  </w:sdt>
  <w:p w14:paraId="69827B62" w14:textId="1E763683" w:rsidR="00285DEE" w:rsidRPr="00BA7AA1" w:rsidRDefault="00000000" w:rsidP="002B27DE">
    <w:pPr>
      <w:pStyle w:val="Header"/>
      <w:ind w:right="360"/>
    </w:pPr>
    <w:r w:rsidRPr="00BA7AA1">
      <w:t>OFFICIAL</w:t>
    </w:r>
  </w:p>
  <w:p w14:paraId="4DC43B23" w14:textId="77777777" w:rsidR="00A71751" w:rsidRPr="00BA7AA1" w:rsidRDefault="00000000" w:rsidP="00BA7AA1">
    <w:pPr>
      <w:pStyle w:val="Header"/>
      <w:jc w:val="left"/>
      <w:rPr>
        <w:color w:val="6B2876" w:themeColor="text2"/>
      </w:rPr>
    </w:pPr>
    <w:r w:rsidRPr="00BA7AA1">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031B" w14:textId="2A9821B7" w:rsidR="00285DEE" w:rsidRPr="00BA7AA1" w:rsidRDefault="00000000" w:rsidP="00285DEE">
    <w:pPr>
      <w:pStyle w:val="Header"/>
    </w:pPr>
    <w:r w:rsidRPr="00BA7AA1">
      <w:t>OFFICIAL</w:t>
    </w:r>
  </w:p>
  <w:p w14:paraId="1FED0425" w14:textId="77777777" w:rsidR="00285DEE" w:rsidRPr="00BA7AA1" w:rsidRDefault="00000000" w:rsidP="003E6A14">
    <w:pPr>
      <w:pStyle w:val="Header"/>
      <w:jc w:val="left"/>
      <w:rPr>
        <w:color w:val="6B2876" w:themeColor="text2"/>
      </w:rPr>
    </w:pPr>
    <w:r w:rsidRPr="00BA7AA1">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ED61" w14:textId="77777777" w:rsidR="00EB595D" w:rsidRDefault="00EB595D">
      <w:pPr>
        <w:spacing w:after="0" w:line="240" w:lineRule="auto"/>
      </w:pPr>
      <w:r>
        <w:separator/>
      </w:r>
    </w:p>
  </w:footnote>
  <w:footnote w:type="continuationSeparator" w:id="0">
    <w:p w14:paraId="4CD3710E" w14:textId="77777777" w:rsidR="00EB595D" w:rsidRDefault="00EB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D25A" w14:textId="77777777" w:rsidR="008D4B76" w:rsidRDefault="008D4B76" w:rsidP="00863C7F">
    <w:pPr>
      <w:pStyle w:val="Header"/>
    </w:pPr>
  </w:p>
  <w:p w14:paraId="5A537992" w14:textId="77777777" w:rsidR="00AA6762" w:rsidRDefault="00AA6762" w:rsidP="00863C7F"/>
  <w:p w14:paraId="4F6BBCB1" w14:textId="77777777" w:rsidR="00AA6762" w:rsidRDefault="00AA6762" w:rsidP="00863C7F"/>
  <w:p w14:paraId="7332B1C2" w14:textId="77777777" w:rsidR="00A71751" w:rsidRDefault="00A71751" w:rsidP="00863C7F"/>
  <w:p w14:paraId="7ADA490C" w14:textId="77777777" w:rsidR="00A71751" w:rsidRDefault="00A71751" w:rsidP="00863C7F"/>
  <w:p w14:paraId="23314F04" w14:textId="77777777" w:rsidR="00A71751" w:rsidRDefault="00A71751" w:rsidP="00863C7F"/>
  <w:p w14:paraId="35B11775"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166A" w14:textId="6944C294" w:rsidR="00A71751" w:rsidRPr="00BA7AA1" w:rsidRDefault="00000000" w:rsidP="001B5EC7">
    <w:pPr>
      <w:pStyle w:val="Header"/>
    </w:pPr>
    <w:r w:rsidRPr="00BA7AA1">
      <w:rPr>
        <w:noProof/>
      </w:rPr>
      <mc:AlternateContent>
        <mc:Choice Requires="wps">
          <w:drawing>
            <wp:anchor distT="0" distB="0" distL="114300" distR="114300" simplePos="0" relativeHeight="251659264" behindDoc="0" locked="0" layoutInCell="1" allowOverlap="1" wp14:anchorId="3454A899" wp14:editId="2ED4CCA6">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alt="&quot;&quot;" style="width:595.3pt;height:14.15pt;margin-top:-38.6pt;margin-left:-1in;mso-height-percent:0;mso-height-relative:margin;mso-width-percent:0;mso-width-relative:margin;mso-wrap-distance-bottom:0;mso-wrap-distance-left:9pt;mso-wrap-distance-right:9pt;mso-wrap-distance-top:0;mso-wrap-style:square;position:absolute;v-text-anchor:middle;visibility:visible;z-index:251661312" fillcolor="#6b2876" stroked="f" strokeweight="1pt"/>
          </w:pict>
        </mc:Fallback>
      </mc:AlternateContent>
    </w:r>
    <w:r w:rsidR="00C27827" w:rsidRPr="00BA7AA1">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0E3" w14:textId="29C0726F" w:rsidR="003E6A14" w:rsidRPr="00BA7AA1" w:rsidRDefault="00000000" w:rsidP="003E6A14">
    <w:pPr>
      <w:pStyle w:val="Header"/>
      <w:rPr>
        <w:noProof/>
        <w:color w:val="F9F9F9" w:themeColor="background1"/>
      </w:rPr>
    </w:pPr>
    <w:r w:rsidRPr="00BA7AA1">
      <w:rPr>
        <w:noProof/>
      </w:rPr>
      <mc:AlternateContent>
        <mc:Choice Requires="wps">
          <w:drawing>
            <wp:anchor distT="0" distB="0" distL="114300" distR="114300" simplePos="0" relativeHeight="251658240" behindDoc="1" locked="0" layoutInCell="1" allowOverlap="1" wp14:anchorId="31841CE1" wp14:editId="4A8A38A7">
              <wp:simplePos x="0" y="0"/>
              <wp:positionH relativeFrom="margin">
                <wp:posOffset>-914400</wp:posOffset>
              </wp:positionH>
              <wp:positionV relativeFrom="margin">
                <wp:posOffset>-1304925</wp:posOffset>
              </wp:positionV>
              <wp:extent cx="7559675" cy="1068832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4964117B" id="Rectangle 7" o:spid="_x0000_s1026" alt="&quot;&quot;" style="position:absolute;margin-left:-1in;margin-top:-102.7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9oACAECAAEFAeS58Xfk1fF35NXxd+TV8Xfk1fF35NXxd+TV8Xfj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uLyCuMKgaLzg8VtJgo/2tUKtS&#10;i/8An/8A/wCf/wD/AJ//AP8A6RV//9oACAEDAAEFAeS57fg5NXt+Dk1e34OTV7fg5NXt+Dk1e34O&#10;TV7fg48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uLyCuMKgaLzg8VtJgq/2tUKtSi/+f8A/wD5&#10;/wD/APn/AP8A/pFX/9oACAEBAAEFAeS7pD/vvk16Q/775NekP+++TXpD/vvk16Q/775NekP+++TX&#10;pD/vvj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Nr2PRt&#10;ex6Nr2PRtex6Nr2PRtex6Nr2PRtex6Nr2PRtex6Nr2PRtex6Nr2PRtex6Nr2PRtex6Nr2PRtex6N&#10;r2PRtex6Nr2PRtex6Nr2PRtex6Nr2PRtex6Nr2PRtex6Nr2PRtex6Nr2PR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Gbxdxk&#10;ZRl8WjyOd3eLiF0w5/GpkMwCH+ibpkh00NZdQBBpf8//AP8Az/8A/wDP/wD/APSKn//aAAgBAgIG&#10;PwHEudzaxibO5tYxNnc2sYmzubWMTZ3NrGJs7m1jE2dzax+B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Km6YVN0wqbphU3TCpumFTdMKm6YVN0wqbphU3TCpumFTdMKm6Y&#10;VN0wqbphU3TCpumFTdMKm6YVN0wqbphU3TCpumFTdMKm6YVN0wqbphU3TCpumFTdMKm6YV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ku3TCyXX7/8AxWS7HO4nqCyBg5j1lVLNAA1Bd9znaST/AK//AP8A1/8A/wDr/wD/APsir//a&#10;AAgBAwIGPwHEudzaxibO5tYxNnc2sYmzubWMTZ3NrGJs7m1jE2dzax+B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LJdumFkuv3/wDisl2OdxPUFkDBzHrKqWaABqC77nO0kn/X/wD/&#10;AOv/AP8A9f8A/wD9kVf/2gAIAQEBBj8B8S60P3ST+7HfibWh+6Sf3Y78Ta0P3ST+7HfibWh+6Sf3&#10;Y78Ta0P3ST+7HfibWh+6Sf3Y78Ta0P3ST+7Hf9w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2CO1mnWwR2s06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XNG0dzeZa5o2jubzLXNG0dzeZa5o2jubzLXNG0dzeZa5o2jubzLXN&#10;G0dzeZa5o2jubzLXNG0dzeZa5o2jubzLXNG0dzeZa5o2jubzLXNG0dzeZa5o2jubzLXNG0dzeZa5&#10;o2jubzLXNG0dzeZa5o2jubzLXNG0dzeZa5o2jubzLXNG0dzeZa5o2jubzLXNG0dzeZa5o2jubzLX&#10;NG0dzeZa5o2jubzLXNG0dzeZa5o2jubzLXNG0dzeZa5o2jubzLXNG0dzeZa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" stroked="f" strokeweight="1pt">
              <v:fill r:id="rId2" o:title="" recolor="t" rotate="t" type="frame"/>
              <v:textbox inset="2.5mm"/>
              <w10:wrap anchorx="margin" anchory="margin"/>
            </v:rect>
          </w:pict>
        </mc:Fallback>
      </mc:AlternateContent>
    </w:r>
    <w:r w:rsidR="00F34F32" w:rsidRPr="00BA7AA1">
      <w:rPr>
        <w:color w:val="F9F9F9" w:themeColor="background1"/>
      </w:rPr>
      <w:t xml:space="preserve"> </w:t>
    </w:r>
    <w:r w:rsidR="001B5EC7" w:rsidRPr="00BA7AA1">
      <w:rPr>
        <w:color w:val="F9F9F9" w:themeColor="background1"/>
      </w:rPr>
      <w:t xml:space="preserve">OFFICIAL </w:t>
    </w:r>
  </w:p>
  <w:p w14:paraId="3E6C36D4" w14:textId="22E5A6BB" w:rsidR="003E6A14" w:rsidRPr="00BA7AA1" w:rsidRDefault="00000000" w:rsidP="003E6A14">
    <w:pPr>
      <w:pStyle w:val="Header"/>
      <w:jc w:val="right"/>
      <w:rPr>
        <w:noProof/>
        <w:color w:val="F9F9F9" w:themeColor="background1"/>
        <w:sz w:val="20"/>
        <w:szCs w:val="20"/>
      </w:rPr>
    </w:pPr>
    <w:r w:rsidRPr="00BA7AA1">
      <w:rPr>
        <w:noProof/>
        <w:color w:val="F9F9F9" w:themeColor="background1"/>
        <w:sz w:val="20"/>
        <w:szCs w:val="20"/>
      </w:rPr>
      <w:t xml:space="preserve">Dinka | Thuɔŋjäŋ </w:t>
    </w:r>
    <w:r w:rsidR="00BA7AA1">
      <w:rPr>
        <w:noProof/>
        <w:color w:val="F9F9F9" w:themeColor="background1"/>
        <w:sz w:val="20"/>
        <w:szCs w:val="20"/>
      </w:rPr>
      <w:br/>
    </w:r>
    <w:r w:rsidRPr="00BA7AA1">
      <w:rPr>
        <w:noProof/>
        <w:color w:val="F9F9F9" w:themeColor="background1"/>
        <w:sz w:val="20"/>
        <w:szCs w:val="20"/>
      </w:rPr>
      <w:t>Improvements to the NDIS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F1"/>
    <w:multiLevelType w:val="hybridMultilevel"/>
    <w:tmpl w:val="AE381EBE"/>
    <w:lvl w:ilvl="0" w:tplc="C3562D58">
      <w:start w:val="1"/>
      <w:numFmt w:val="bullet"/>
      <w:lvlText w:val=""/>
      <w:lvlJc w:val="left"/>
      <w:pPr>
        <w:ind w:left="780" w:hanging="360"/>
      </w:pPr>
      <w:rPr>
        <w:rFonts w:ascii="Symbol" w:hAnsi="Symbol" w:hint="default"/>
      </w:rPr>
    </w:lvl>
    <w:lvl w:ilvl="1" w:tplc="EF646B6A" w:tentative="1">
      <w:start w:val="1"/>
      <w:numFmt w:val="bullet"/>
      <w:lvlText w:val="o"/>
      <w:lvlJc w:val="left"/>
      <w:pPr>
        <w:ind w:left="1500" w:hanging="360"/>
      </w:pPr>
      <w:rPr>
        <w:rFonts w:ascii="Courier New" w:hAnsi="Courier New" w:cs="Courier New" w:hint="default"/>
      </w:rPr>
    </w:lvl>
    <w:lvl w:ilvl="2" w:tplc="20DAB486" w:tentative="1">
      <w:start w:val="1"/>
      <w:numFmt w:val="bullet"/>
      <w:lvlText w:val=""/>
      <w:lvlJc w:val="left"/>
      <w:pPr>
        <w:ind w:left="2220" w:hanging="360"/>
      </w:pPr>
      <w:rPr>
        <w:rFonts w:ascii="Wingdings" w:hAnsi="Wingdings" w:hint="default"/>
      </w:rPr>
    </w:lvl>
    <w:lvl w:ilvl="3" w:tplc="F6360DE4" w:tentative="1">
      <w:start w:val="1"/>
      <w:numFmt w:val="bullet"/>
      <w:lvlText w:val=""/>
      <w:lvlJc w:val="left"/>
      <w:pPr>
        <w:ind w:left="2940" w:hanging="360"/>
      </w:pPr>
      <w:rPr>
        <w:rFonts w:ascii="Symbol" w:hAnsi="Symbol" w:hint="default"/>
      </w:rPr>
    </w:lvl>
    <w:lvl w:ilvl="4" w:tplc="37063BD0" w:tentative="1">
      <w:start w:val="1"/>
      <w:numFmt w:val="bullet"/>
      <w:lvlText w:val="o"/>
      <w:lvlJc w:val="left"/>
      <w:pPr>
        <w:ind w:left="3660" w:hanging="360"/>
      </w:pPr>
      <w:rPr>
        <w:rFonts w:ascii="Courier New" w:hAnsi="Courier New" w:cs="Courier New" w:hint="default"/>
      </w:rPr>
    </w:lvl>
    <w:lvl w:ilvl="5" w:tplc="052CDCA6" w:tentative="1">
      <w:start w:val="1"/>
      <w:numFmt w:val="bullet"/>
      <w:lvlText w:val=""/>
      <w:lvlJc w:val="left"/>
      <w:pPr>
        <w:ind w:left="4380" w:hanging="360"/>
      </w:pPr>
      <w:rPr>
        <w:rFonts w:ascii="Wingdings" w:hAnsi="Wingdings" w:hint="default"/>
      </w:rPr>
    </w:lvl>
    <w:lvl w:ilvl="6" w:tplc="53FC5EC2" w:tentative="1">
      <w:start w:val="1"/>
      <w:numFmt w:val="bullet"/>
      <w:lvlText w:val=""/>
      <w:lvlJc w:val="left"/>
      <w:pPr>
        <w:ind w:left="5100" w:hanging="360"/>
      </w:pPr>
      <w:rPr>
        <w:rFonts w:ascii="Symbol" w:hAnsi="Symbol" w:hint="default"/>
      </w:rPr>
    </w:lvl>
    <w:lvl w:ilvl="7" w:tplc="920C7806" w:tentative="1">
      <w:start w:val="1"/>
      <w:numFmt w:val="bullet"/>
      <w:lvlText w:val="o"/>
      <w:lvlJc w:val="left"/>
      <w:pPr>
        <w:ind w:left="5820" w:hanging="360"/>
      </w:pPr>
      <w:rPr>
        <w:rFonts w:ascii="Courier New" w:hAnsi="Courier New" w:cs="Courier New" w:hint="default"/>
      </w:rPr>
    </w:lvl>
    <w:lvl w:ilvl="8" w:tplc="04CA065E" w:tentative="1">
      <w:start w:val="1"/>
      <w:numFmt w:val="bullet"/>
      <w:lvlText w:val=""/>
      <w:lvlJc w:val="left"/>
      <w:pPr>
        <w:ind w:left="6540" w:hanging="360"/>
      </w:pPr>
      <w:rPr>
        <w:rFonts w:ascii="Wingdings" w:hAnsi="Wingdings" w:hint="default"/>
      </w:rPr>
    </w:lvl>
  </w:abstractNum>
  <w:abstractNum w:abstractNumId="1" w15:restartNumberingAfterBreak="0">
    <w:nsid w:val="068D5421"/>
    <w:multiLevelType w:val="hybridMultilevel"/>
    <w:tmpl w:val="A4CCBDF6"/>
    <w:lvl w:ilvl="0" w:tplc="1ABAD1BC">
      <w:start w:val="1"/>
      <w:numFmt w:val="bullet"/>
      <w:lvlText w:val="-"/>
      <w:lvlJc w:val="left"/>
      <w:pPr>
        <w:ind w:left="720" w:hanging="360"/>
      </w:pPr>
      <w:rPr>
        <w:rFonts w:ascii="Calibri" w:hAnsi="Calibri" w:hint="default"/>
      </w:rPr>
    </w:lvl>
    <w:lvl w:ilvl="1" w:tplc="CF6C0F08">
      <w:start w:val="1"/>
      <w:numFmt w:val="bullet"/>
      <w:lvlText w:val="o"/>
      <w:lvlJc w:val="left"/>
      <w:pPr>
        <w:ind w:left="1440" w:hanging="360"/>
      </w:pPr>
      <w:rPr>
        <w:rFonts w:ascii="Courier New" w:hAnsi="Courier New" w:hint="default"/>
      </w:rPr>
    </w:lvl>
    <w:lvl w:ilvl="2" w:tplc="238AE4A2">
      <w:start w:val="1"/>
      <w:numFmt w:val="bullet"/>
      <w:lvlText w:val=""/>
      <w:lvlJc w:val="left"/>
      <w:pPr>
        <w:ind w:left="2160" w:hanging="360"/>
      </w:pPr>
      <w:rPr>
        <w:rFonts w:ascii="Wingdings" w:hAnsi="Wingdings" w:hint="default"/>
      </w:rPr>
    </w:lvl>
    <w:lvl w:ilvl="3" w:tplc="BA52730C">
      <w:start w:val="1"/>
      <w:numFmt w:val="bullet"/>
      <w:lvlText w:val=""/>
      <w:lvlJc w:val="left"/>
      <w:pPr>
        <w:ind w:left="2880" w:hanging="360"/>
      </w:pPr>
      <w:rPr>
        <w:rFonts w:ascii="Symbol" w:hAnsi="Symbol" w:hint="default"/>
      </w:rPr>
    </w:lvl>
    <w:lvl w:ilvl="4" w:tplc="2D740ED6">
      <w:start w:val="1"/>
      <w:numFmt w:val="bullet"/>
      <w:lvlText w:val="o"/>
      <w:lvlJc w:val="left"/>
      <w:pPr>
        <w:ind w:left="3600" w:hanging="360"/>
      </w:pPr>
      <w:rPr>
        <w:rFonts w:ascii="Courier New" w:hAnsi="Courier New" w:hint="default"/>
      </w:rPr>
    </w:lvl>
    <w:lvl w:ilvl="5" w:tplc="624C68D4">
      <w:start w:val="1"/>
      <w:numFmt w:val="bullet"/>
      <w:lvlText w:val=""/>
      <w:lvlJc w:val="left"/>
      <w:pPr>
        <w:ind w:left="4320" w:hanging="360"/>
      </w:pPr>
      <w:rPr>
        <w:rFonts w:ascii="Wingdings" w:hAnsi="Wingdings" w:hint="default"/>
      </w:rPr>
    </w:lvl>
    <w:lvl w:ilvl="6" w:tplc="E7986E94">
      <w:start w:val="1"/>
      <w:numFmt w:val="bullet"/>
      <w:lvlText w:val=""/>
      <w:lvlJc w:val="left"/>
      <w:pPr>
        <w:ind w:left="5040" w:hanging="360"/>
      </w:pPr>
      <w:rPr>
        <w:rFonts w:ascii="Symbol" w:hAnsi="Symbol" w:hint="default"/>
      </w:rPr>
    </w:lvl>
    <w:lvl w:ilvl="7" w:tplc="83B66EAE">
      <w:start w:val="1"/>
      <w:numFmt w:val="bullet"/>
      <w:lvlText w:val="o"/>
      <w:lvlJc w:val="left"/>
      <w:pPr>
        <w:ind w:left="5760" w:hanging="360"/>
      </w:pPr>
      <w:rPr>
        <w:rFonts w:ascii="Courier New" w:hAnsi="Courier New" w:hint="default"/>
      </w:rPr>
    </w:lvl>
    <w:lvl w:ilvl="8" w:tplc="A8C04808">
      <w:start w:val="1"/>
      <w:numFmt w:val="bullet"/>
      <w:lvlText w:val=""/>
      <w:lvlJc w:val="left"/>
      <w:pPr>
        <w:ind w:left="6480" w:hanging="360"/>
      </w:pPr>
      <w:rPr>
        <w:rFonts w:ascii="Wingdings" w:hAnsi="Wingdings" w:hint="default"/>
      </w:rPr>
    </w:lvl>
  </w:abstractNum>
  <w:abstractNum w:abstractNumId="2" w15:restartNumberingAfterBreak="0">
    <w:nsid w:val="0836A761"/>
    <w:multiLevelType w:val="hybridMultilevel"/>
    <w:tmpl w:val="0212B338"/>
    <w:lvl w:ilvl="0" w:tplc="D84C99CE">
      <w:start w:val="1"/>
      <w:numFmt w:val="bullet"/>
      <w:lvlText w:val="·"/>
      <w:lvlJc w:val="left"/>
      <w:pPr>
        <w:ind w:left="720" w:hanging="360"/>
      </w:pPr>
      <w:rPr>
        <w:rFonts w:ascii="Symbol" w:hAnsi="Symbol" w:hint="default"/>
      </w:rPr>
    </w:lvl>
    <w:lvl w:ilvl="1" w:tplc="1FD23DEC">
      <w:start w:val="1"/>
      <w:numFmt w:val="bullet"/>
      <w:lvlText w:val="o"/>
      <w:lvlJc w:val="left"/>
      <w:pPr>
        <w:ind w:left="1440" w:hanging="360"/>
      </w:pPr>
      <w:rPr>
        <w:rFonts w:ascii="Courier New" w:hAnsi="Courier New" w:hint="default"/>
      </w:rPr>
    </w:lvl>
    <w:lvl w:ilvl="2" w:tplc="D784A22E">
      <w:start w:val="1"/>
      <w:numFmt w:val="bullet"/>
      <w:lvlText w:val=""/>
      <w:lvlJc w:val="left"/>
      <w:pPr>
        <w:ind w:left="2160" w:hanging="360"/>
      </w:pPr>
      <w:rPr>
        <w:rFonts w:ascii="Wingdings" w:hAnsi="Wingdings" w:hint="default"/>
      </w:rPr>
    </w:lvl>
    <w:lvl w:ilvl="3" w:tplc="41D85E76">
      <w:start w:val="1"/>
      <w:numFmt w:val="bullet"/>
      <w:lvlText w:val=""/>
      <w:lvlJc w:val="left"/>
      <w:pPr>
        <w:ind w:left="2880" w:hanging="360"/>
      </w:pPr>
      <w:rPr>
        <w:rFonts w:ascii="Symbol" w:hAnsi="Symbol" w:hint="default"/>
      </w:rPr>
    </w:lvl>
    <w:lvl w:ilvl="4" w:tplc="4782BA3A">
      <w:start w:val="1"/>
      <w:numFmt w:val="bullet"/>
      <w:lvlText w:val="o"/>
      <w:lvlJc w:val="left"/>
      <w:pPr>
        <w:ind w:left="3600" w:hanging="360"/>
      </w:pPr>
      <w:rPr>
        <w:rFonts w:ascii="Courier New" w:hAnsi="Courier New" w:hint="default"/>
      </w:rPr>
    </w:lvl>
    <w:lvl w:ilvl="5" w:tplc="B1603F2A">
      <w:start w:val="1"/>
      <w:numFmt w:val="bullet"/>
      <w:lvlText w:val=""/>
      <w:lvlJc w:val="left"/>
      <w:pPr>
        <w:ind w:left="4320" w:hanging="360"/>
      </w:pPr>
      <w:rPr>
        <w:rFonts w:ascii="Wingdings" w:hAnsi="Wingdings" w:hint="default"/>
      </w:rPr>
    </w:lvl>
    <w:lvl w:ilvl="6" w:tplc="A170C0EE">
      <w:start w:val="1"/>
      <w:numFmt w:val="bullet"/>
      <w:lvlText w:val=""/>
      <w:lvlJc w:val="left"/>
      <w:pPr>
        <w:ind w:left="5040" w:hanging="360"/>
      </w:pPr>
      <w:rPr>
        <w:rFonts w:ascii="Symbol" w:hAnsi="Symbol" w:hint="default"/>
      </w:rPr>
    </w:lvl>
    <w:lvl w:ilvl="7" w:tplc="EB70BD4A">
      <w:start w:val="1"/>
      <w:numFmt w:val="bullet"/>
      <w:lvlText w:val="o"/>
      <w:lvlJc w:val="left"/>
      <w:pPr>
        <w:ind w:left="5760" w:hanging="360"/>
      </w:pPr>
      <w:rPr>
        <w:rFonts w:ascii="Courier New" w:hAnsi="Courier New" w:hint="default"/>
      </w:rPr>
    </w:lvl>
    <w:lvl w:ilvl="8" w:tplc="44A6E93E">
      <w:start w:val="1"/>
      <w:numFmt w:val="bullet"/>
      <w:lvlText w:val=""/>
      <w:lvlJc w:val="left"/>
      <w:pPr>
        <w:ind w:left="6480" w:hanging="360"/>
      </w:pPr>
      <w:rPr>
        <w:rFonts w:ascii="Wingdings" w:hAnsi="Wingdings" w:hint="default"/>
      </w:rPr>
    </w:lvl>
  </w:abstractNum>
  <w:abstractNum w:abstractNumId="3" w15:restartNumberingAfterBreak="0">
    <w:nsid w:val="10DD83AD"/>
    <w:multiLevelType w:val="hybridMultilevel"/>
    <w:tmpl w:val="85520EE2"/>
    <w:lvl w:ilvl="0" w:tplc="68A861FA">
      <w:start w:val="1"/>
      <w:numFmt w:val="bullet"/>
      <w:lvlText w:val=""/>
      <w:lvlJc w:val="left"/>
      <w:pPr>
        <w:ind w:left="720" w:hanging="360"/>
      </w:pPr>
      <w:rPr>
        <w:rFonts w:ascii="Symbol" w:hAnsi="Symbol" w:hint="default"/>
      </w:rPr>
    </w:lvl>
    <w:lvl w:ilvl="1" w:tplc="41585266">
      <w:start w:val="1"/>
      <w:numFmt w:val="bullet"/>
      <w:lvlText w:val="o"/>
      <w:lvlJc w:val="left"/>
      <w:pPr>
        <w:ind w:left="1440" w:hanging="360"/>
      </w:pPr>
      <w:rPr>
        <w:rFonts w:ascii="Courier New" w:hAnsi="Courier New" w:hint="default"/>
      </w:rPr>
    </w:lvl>
    <w:lvl w:ilvl="2" w:tplc="91526EB6">
      <w:start w:val="1"/>
      <w:numFmt w:val="bullet"/>
      <w:lvlText w:val=""/>
      <w:lvlJc w:val="left"/>
      <w:pPr>
        <w:ind w:left="2160" w:hanging="360"/>
      </w:pPr>
      <w:rPr>
        <w:rFonts w:ascii="Wingdings" w:hAnsi="Wingdings" w:hint="default"/>
      </w:rPr>
    </w:lvl>
    <w:lvl w:ilvl="3" w:tplc="B47447FC">
      <w:start w:val="1"/>
      <w:numFmt w:val="bullet"/>
      <w:lvlText w:val=""/>
      <w:lvlJc w:val="left"/>
      <w:pPr>
        <w:ind w:left="2880" w:hanging="360"/>
      </w:pPr>
      <w:rPr>
        <w:rFonts w:ascii="Symbol" w:hAnsi="Symbol" w:hint="default"/>
      </w:rPr>
    </w:lvl>
    <w:lvl w:ilvl="4" w:tplc="E4EA8D36">
      <w:start w:val="1"/>
      <w:numFmt w:val="bullet"/>
      <w:lvlText w:val="o"/>
      <w:lvlJc w:val="left"/>
      <w:pPr>
        <w:ind w:left="3600" w:hanging="360"/>
      </w:pPr>
      <w:rPr>
        <w:rFonts w:ascii="Courier New" w:hAnsi="Courier New" w:hint="default"/>
      </w:rPr>
    </w:lvl>
    <w:lvl w:ilvl="5" w:tplc="CE788B0A">
      <w:start w:val="1"/>
      <w:numFmt w:val="bullet"/>
      <w:lvlText w:val=""/>
      <w:lvlJc w:val="left"/>
      <w:pPr>
        <w:ind w:left="4320" w:hanging="360"/>
      </w:pPr>
      <w:rPr>
        <w:rFonts w:ascii="Wingdings" w:hAnsi="Wingdings" w:hint="default"/>
      </w:rPr>
    </w:lvl>
    <w:lvl w:ilvl="6" w:tplc="8A70640A">
      <w:start w:val="1"/>
      <w:numFmt w:val="bullet"/>
      <w:lvlText w:val=""/>
      <w:lvlJc w:val="left"/>
      <w:pPr>
        <w:ind w:left="5040" w:hanging="360"/>
      </w:pPr>
      <w:rPr>
        <w:rFonts w:ascii="Symbol" w:hAnsi="Symbol" w:hint="default"/>
      </w:rPr>
    </w:lvl>
    <w:lvl w:ilvl="7" w:tplc="3E022AE8">
      <w:start w:val="1"/>
      <w:numFmt w:val="bullet"/>
      <w:lvlText w:val="o"/>
      <w:lvlJc w:val="left"/>
      <w:pPr>
        <w:ind w:left="5760" w:hanging="360"/>
      </w:pPr>
      <w:rPr>
        <w:rFonts w:ascii="Courier New" w:hAnsi="Courier New" w:hint="default"/>
      </w:rPr>
    </w:lvl>
    <w:lvl w:ilvl="8" w:tplc="72F8014E">
      <w:start w:val="1"/>
      <w:numFmt w:val="bullet"/>
      <w:lvlText w:val=""/>
      <w:lvlJc w:val="left"/>
      <w:pPr>
        <w:ind w:left="6480" w:hanging="360"/>
      </w:pPr>
      <w:rPr>
        <w:rFonts w:ascii="Wingdings" w:hAnsi="Wingdings" w:hint="default"/>
      </w:rPr>
    </w:lvl>
  </w:abstractNum>
  <w:abstractNum w:abstractNumId="4" w15:restartNumberingAfterBreak="0">
    <w:nsid w:val="12A74D3B"/>
    <w:multiLevelType w:val="hybridMultilevel"/>
    <w:tmpl w:val="904C352C"/>
    <w:lvl w:ilvl="0" w:tplc="545CE014">
      <w:start w:val="1"/>
      <w:numFmt w:val="lowerRoman"/>
      <w:pStyle w:val="ListBullet"/>
      <w:lvlText w:val="%1."/>
      <w:lvlJc w:val="left"/>
      <w:pPr>
        <w:ind w:left="720" w:hanging="360"/>
      </w:pPr>
      <w:rPr>
        <w:rFonts w:ascii="Arial" w:eastAsia="Times New Roman" w:hAnsi="Arial" w:cs="Arial"/>
      </w:rPr>
    </w:lvl>
    <w:lvl w:ilvl="1" w:tplc="13F622A2" w:tentative="1">
      <w:start w:val="1"/>
      <w:numFmt w:val="bullet"/>
      <w:lvlText w:val="o"/>
      <w:lvlJc w:val="left"/>
      <w:pPr>
        <w:ind w:left="1440" w:hanging="360"/>
      </w:pPr>
      <w:rPr>
        <w:rFonts w:ascii="Courier New" w:hAnsi="Courier New" w:hint="default"/>
      </w:rPr>
    </w:lvl>
    <w:lvl w:ilvl="2" w:tplc="F80CA2BC" w:tentative="1">
      <w:start w:val="1"/>
      <w:numFmt w:val="bullet"/>
      <w:lvlText w:val=""/>
      <w:lvlJc w:val="left"/>
      <w:pPr>
        <w:ind w:left="2160" w:hanging="360"/>
      </w:pPr>
      <w:rPr>
        <w:rFonts w:ascii="Wingdings" w:hAnsi="Wingdings" w:hint="default"/>
      </w:rPr>
    </w:lvl>
    <w:lvl w:ilvl="3" w:tplc="9140D3F4" w:tentative="1">
      <w:start w:val="1"/>
      <w:numFmt w:val="bullet"/>
      <w:lvlText w:val=""/>
      <w:lvlJc w:val="left"/>
      <w:pPr>
        <w:ind w:left="2880" w:hanging="360"/>
      </w:pPr>
      <w:rPr>
        <w:rFonts w:ascii="Symbol" w:hAnsi="Symbol" w:hint="default"/>
      </w:rPr>
    </w:lvl>
    <w:lvl w:ilvl="4" w:tplc="BF362118" w:tentative="1">
      <w:start w:val="1"/>
      <w:numFmt w:val="bullet"/>
      <w:lvlText w:val="o"/>
      <w:lvlJc w:val="left"/>
      <w:pPr>
        <w:ind w:left="3600" w:hanging="360"/>
      </w:pPr>
      <w:rPr>
        <w:rFonts w:ascii="Courier New" w:hAnsi="Courier New" w:hint="default"/>
      </w:rPr>
    </w:lvl>
    <w:lvl w:ilvl="5" w:tplc="FE1E78CA" w:tentative="1">
      <w:start w:val="1"/>
      <w:numFmt w:val="bullet"/>
      <w:lvlText w:val=""/>
      <w:lvlJc w:val="left"/>
      <w:pPr>
        <w:ind w:left="4320" w:hanging="360"/>
      </w:pPr>
      <w:rPr>
        <w:rFonts w:ascii="Wingdings" w:hAnsi="Wingdings" w:hint="default"/>
      </w:rPr>
    </w:lvl>
    <w:lvl w:ilvl="6" w:tplc="52CCBD70" w:tentative="1">
      <w:start w:val="1"/>
      <w:numFmt w:val="bullet"/>
      <w:lvlText w:val=""/>
      <w:lvlJc w:val="left"/>
      <w:pPr>
        <w:ind w:left="5040" w:hanging="360"/>
      </w:pPr>
      <w:rPr>
        <w:rFonts w:ascii="Symbol" w:hAnsi="Symbol" w:hint="default"/>
      </w:rPr>
    </w:lvl>
    <w:lvl w:ilvl="7" w:tplc="283C0232" w:tentative="1">
      <w:start w:val="1"/>
      <w:numFmt w:val="bullet"/>
      <w:lvlText w:val="o"/>
      <w:lvlJc w:val="left"/>
      <w:pPr>
        <w:ind w:left="5760" w:hanging="360"/>
      </w:pPr>
      <w:rPr>
        <w:rFonts w:ascii="Courier New" w:hAnsi="Courier New" w:hint="default"/>
      </w:rPr>
    </w:lvl>
    <w:lvl w:ilvl="8" w:tplc="7D0803DC" w:tentative="1">
      <w:start w:val="1"/>
      <w:numFmt w:val="bullet"/>
      <w:lvlText w:val=""/>
      <w:lvlJc w:val="left"/>
      <w:pPr>
        <w:ind w:left="6480" w:hanging="360"/>
      </w:pPr>
      <w:rPr>
        <w:rFonts w:ascii="Wingdings" w:hAnsi="Wingdings" w:hint="default"/>
      </w:rPr>
    </w:lvl>
  </w:abstractNum>
  <w:abstractNum w:abstractNumId="5" w15:restartNumberingAfterBreak="0">
    <w:nsid w:val="18DA8270"/>
    <w:multiLevelType w:val="hybridMultilevel"/>
    <w:tmpl w:val="23389C78"/>
    <w:lvl w:ilvl="0" w:tplc="A2A65ACC">
      <w:start w:val="1"/>
      <w:numFmt w:val="bullet"/>
      <w:lvlText w:val=""/>
      <w:lvlJc w:val="left"/>
      <w:pPr>
        <w:ind w:left="720" w:hanging="360"/>
      </w:pPr>
      <w:rPr>
        <w:rFonts w:ascii="Symbol" w:hAnsi="Symbol" w:hint="default"/>
      </w:rPr>
    </w:lvl>
    <w:lvl w:ilvl="1" w:tplc="D9F646CC">
      <w:start w:val="1"/>
      <w:numFmt w:val="bullet"/>
      <w:lvlText w:val="o"/>
      <w:lvlJc w:val="left"/>
      <w:pPr>
        <w:ind w:left="1440" w:hanging="360"/>
      </w:pPr>
      <w:rPr>
        <w:rFonts w:ascii="Courier New" w:hAnsi="Courier New" w:hint="default"/>
      </w:rPr>
    </w:lvl>
    <w:lvl w:ilvl="2" w:tplc="91ACF754">
      <w:start w:val="1"/>
      <w:numFmt w:val="bullet"/>
      <w:lvlText w:val=""/>
      <w:lvlJc w:val="left"/>
      <w:pPr>
        <w:ind w:left="2160" w:hanging="360"/>
      </w:pPr>
      <w:rPr>
        <w:rFonts w:ascii="Wingdings" w:hAnsi="Wingdings" w:hint="default"/>
      </w:rPr>
    </w:lvl>
    <w:lvl w:ilvl="3" w:tplc="05303B20">
      <w:start w:val="1"/>
      <w:numFmt w:val="bullet"/>
      <w:lvlText w:val=""/>
      <w:lvlJc w:val="left"/>
      <w:pPr>
        <w:ind w:left="2880" w:hanging="360"/>
      </w:pPr>
      <w:rPr>
        <w:rFonts w:ascii="Symbol" w:hAnsi="Symbol" w:hint="default"/>
      </w:rPr>
    </w:lvl>
    <w:lvl w:ilvl="4" w:tplc="8E0CDD68">
      <w:start w:val="1"/>
      <w:numFmt w:val="bullet"/>
      <w:lvlText w:val="o"/>
      <w:lvlJc w:val="left"/>
      <w:pPr>
        <w:ind w:left="3600" w:hanging="360"/>
      </w:pPr>
      <w:rPr>
        <w:rFonts w:ascii="Courier New" w:hAnsi="Courier New" w:hint="default"/>
      </w:rPr>
    </w:lvl>
    <w:lvl w:ilvl="5" w:tplc="7DB29648">
      <w:start w:val="1"/>
      <w:numFmt w:val="bullet"/>
      <w:lvlText w:val=""/>
      <w:lvlJc w:val="left"/>
      <w:pPr>
        <w:ind w:left="4320" w:hanging="360"/>
      </w:pPr>
      <w:rPr>
        <w:rFonts w:ascii="Wingdings" w:hAnsi="Wingdings" w:hint="default"/>
      </w:rPr>
    </w:lvl>
    <w:lvl w:ilvl="6" w:tplc="B68A530C">
      <w:start w:val="1"/>
      <w:numFmt w:val="bullet"/>
      <w:lvlText w:val=""/>
      <w:lvlJc w:val="left"/>
      <w:pPr>
        <w:ind w:left="5040" w:hanging="360"/>
      </w:pPr>
      <w:rPr>
        <w:rFonts w:ascii="Symbol" w:hAnsi="Symbol" w:hint="default"/>
      </w:rPr>
    </w:lvl>
    <w:lvl w:ilvl="7" w:tplc="5776C3AA">
      <w:start w:val="1"/>
      <w:numFmt w:val="bullet"/>
      <w:lvlText w:val="o"/>
      <w:lvlJc w:val="left"/>
      <w:pPr>
        <w:ind w:left="5760" w:hanging="360"/>
      </w:pPr>
      <w:rPr>
        <w:rFonts w:ascii="Courier New" w:hAnsi="Courier New" w:hint="default"/>
      </w:rPr>
    </w:lvl>
    <w:lvl w:ilvl="8" w:tplc="D7C0A074">
      <w:start w:val="1"/>
      <w:numFmt w:val="bullet"/>
      <w:lvlText w:val=""/>
      <w:lvlJc w:val="left"/>
      <w:pPr>
        <w:ind w:left="6480" w:hanging="360"/>
      </w:pPr>
      <w:rPr>
        <w:rFonts w:ascii="Wingdings" w:hAnsi="Wingdings" w:hint="default"/>
      </w:rPr>
    </w:lvl>
  </w:abstractNum>
  <w:abstractNum w:abstractNumId="6" w15:restartNumberingAfterBreak="0">
    <w:nsid w:val="191D9D14"/>
    <w:multiLevelType w:val="hybridMultilevel"/>
    <w:tmpl w:val="DEC4C680"/>
    <w:lvl w:ilvl="0" w:tplc="2982B0F2">
      <w:start w:val="1"/>
      <w:numFmt w:val="bullet"/>
      <w:lvlText w:val="-"/>
      <w:lvlJc w:val="left"/>
      <w:pPr>
        <w:ind w:left="720" w:hanging="360"/>
      </w:pPr>
      <w:rPr>
        <w:rFonts w:ascii="Calibri" w:hAnsi="Calibri" w:hint="default"/>
      </w:rPr>
    </w:lvl>
    <w:lvl w:ilvl="1" w:tplc="E58011CC">
      <w:start w:val="1"/>
      <w:numFmt w:val="bullet"/>
      <w:lvlText w:val="o"/>
      <w:lvlJc w:val="left"/>
      <w:pPr>
        <w:ind w:left="1440" w:hanging="360"/>
      </w:pPr>
      <w:rPr>
        <w:rFonts w:ascii="Courier New" w:hAnsi="Courier New" w:hint="default"/>
      </w:rPr>
    </w:lvl>
    <w:lvl w:ilvl="2" w:tplc="242AB4C2">
      <w:start w:val="1"/>
      <w:numFmt w:val="bullet"/>
      <w:lvlText w:val=""/>
      <w:lvlJc w:val="left"/>
      <w:pPr>
        <w:ind w:left="2160" w:hanging="360"/>
      </w:pPr>
      <w:rPr>
        <w:rFonts w:ascii="Wingdings" w:hAnsi="Wingdings" w:hint="default"/>
      </w:rPr>
    </w:lvl>
    <w:lvl w:ilvl="3" w:tplc="06B00BD0">
      <w:start w:val="1"/>
      <w:numFmt w:val="bullet"/>
      <w:lvlText w:val=""/>
      <w:lvlJc w:val="left"/>
      <w:pPr>
        <w:ind w:left="2880" w:hanging="360"/>
      </w:pPr>
      <w:rPr>
        <w:rFonts w:ascii="Symbol" w:hAnsi="Symbol" w:hint="default"/>
      </w:rPr>
    </w:lvl>
    <w:lvl w:ilvl="4" w:tplc="901854AA">
      <w:start w:val="1"/>
      <w:numFmt w:val="bullet"/>
      <w:lvlText w:val="o"/>
      <w:lvlJc w:val="left"/>
      <w:pPr>
        <w:ind w:left="3600" w:hanging="360"/>
      </w:pPr>
      <w:rPr>
        <w:rFonts w:ascii="Courier New" w:hAnsi="Courier New" w:hint="default"/>
      </w:rPr>
    </w:lvl>
    <w:lvl w:ilvl="5" w:tplc="77AC9002">
      <w:start w:val="1"/>
      <w:numFmt w:val="bullet"/>
      <w:lvlText w:val=""/>
      <w:lvlJc w:val="left"/>
      <w:pPr>
        <w:ind w:left="4320" w:hanging="360"/>
      </w:pPr>
      <w:rPr>
        <w:rFonts w:ascii="Wingdings" w:hAnsi="Wingdings" w:hint="default"/>
      </w:rPr>
    </w:lvl>
    <w:lvl w:ilvl="6" w:tplc="0B2AC5D2">
      <w:start w:val="1"/>
      <w:numFmt w:val="bullet"/>
      <w:lvlText w:val=""/>
      <w:lvlJc w:val="left"/>
      <w:pPr>
        <w:ind w:left="5040" w:hanging="360"/>
      </w:pPr>
      <w:rPr>
        <w:rFonts w:ascii="Symbol" w:hAnsi="Symbol" w:hint="default"/>
      </w:rPr>
    </w:lvl>
    <w:lvl w:ilvl="7" w:tplc="AAA2B218">
      <w:start w:val="1"/>
      <w:numFmt w:val="bullet"/>
      <w:lvlText w:val="o"/>
      <w:lvlJc w:val="left"/>
      <w:pPr>
        <w:ind w:left="5760" w:hanging="360"/>
      </w:pPr>
      <w:rPr>
        <w:rFonts w:ascii="Courier New" w:hAnsi="Courier New" w:hint="default"/>
      </w:rPr>
    </w:lvl>
    <w:lvl w:ilvl="8" w:tplc="EE92E30E">
      <w:start w:val="1"/>
      <w:numFmt w:val="bullet"/>
      <w:lvlText w:val=""/>
      <w:lvlJc w:val="left"/>
      <w:pPr>
        <w:ind w:left="6480" w:hanging="360"/>
      </w:pPr>
      <w:rPr>
        <w:rFonts w:ascii="Wingdings" w:hAnsi="Wingdings" w:hint="default"/>
      </w:rPr>
    </w:lvl>
  </w:abstractNum>
  <w:abstractNum w:abstractNumId="7"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5FE0A3"/>
    <w:multiLevelType w:val="hybridMultilevel"/>
    <w:tmpl w:val="80640EB6"/>
    <w:lvl w:ilvl="0" w:tplc="1D942588">
      <w:start w:val="1"/>
      <w:numFmt w:val="bullet"/>
      <w:lvlText w:val="-"/>
      <w:lvlJc w:val="left"/>
      <w:pPr>
        <w:ind w:left="720" w:hanging="360"/>
      </w:pPr>
      <w:rPr>
        <w:rFonts w:ascii="Calibri" w:hAnsi="Calibri" w:hint="default"/>
      </w:rPr>
    </w:lvl>
    <w:lvl w:ilvl="1" w:tplc="428A1120">
      <w:start w:val="1"/>
      <w:numFmt w:val="bullet"/>
      <w:lvlText w:val="o"/>
      <w:lvlJc w:val="left"/>
      <w:pPr>
        <w:ind w:left="1440" w:hanging="360"/>
      </w:pPr>
      <w:rPr>
        <w:rFonts w:ascii="Courier New" w:hAnsi="Courier New" w:hint="default"/>
      </w:rPr>
    </w:lvl>
    <w:lvl w:ilvl="2" w:tplc="4D66A188">
      <w:start w:val="1"/>
      <w:numFmt w:val="bullet"/>
      <w:lvlText w:val=""/>
      <w:lvlJc w:val="left"/>
      <w:pPr>
        <w:ind w:left="2160" w:hanging="360"/>
      </w:pPr>
      <w:rPr>
        <w:rFonts w:ascii="Wingdings" w:hAnsi="Wingdings" w:hint="default"/>
      </w:rPr>
    </w:lvl>
    <w:lvl w:ilvl="3" w:tplc="51D6F6F8">
      <w:start w:val="1"/>
      <w:numFmt w:val="bullet"/>
      <w:lvlText w:val=""/>
      <w:lvlJc w:val="left"/>
      <w:pPr>
        <w:ind w:left="2880" w:hanging="360"/>
      </w:pPr>
      <w:rPr>
        <w:rFonts w:ascii="Symbol" w:hAnsi="Symbol" w:hint="default"/>
      </w:rPr>
    </w:lvl>
    <w:lvl w:ilvl="4" w:tplc="19427B06">
      <w:start w:val="1"/>
      <w:numFmt w:val="bullet"/>
      <w:lvlText w:val="o"/>
      <w:lvlJc w:val="left"/>
      <w:pPr>
        <w:ind w:left="3600" w:hanging="360"/>
      </w:pPr>
      <w:rPr>
        <w:rFonts w:ascii="Courier New" w:hAnsi="Courier New" w:hint="default"/>
      </w:rPr>
    </w:lvl>
    <w:lvl w:ilvl="5" w:tplc="F79EFBB4">
      <w:start w:val="1"/>
      <w:numFmt w:val="bullet"/>
      <w:lvlText w:val=""/>
      <w:lvlJc w:val="left"/>
      <w:pPr>
        <w:ind w:left="4320" w:hanging="360"/>
      </w:pPr>
      <w:rPr>
        <w:rFonts w:ascii="Wingdings" w:hAnsi="Wingdings" w:hint="default"/>
      </w:rPr>
    </w:lvl>
    <w:lvl w:ilvl="6" w:tplc="B43CFC66">
      <w:start w:val="1"/>
      <w:numFmt w:val="bullet"/>
      <w:lvlText w:val=""/>
      <w:lvlJc w:val="left"/>
      <w:pPr>
        <w:ind w:left="5040" w:hanging="360"/>
      </w:pPr>
      <w:rPr>
        <w:rFonts w:ascii="Symbol" w:hAnsi="Symbol" w:hint="default"/>
      </w:rPr>
    </w:lvl>
    <w:lvl w:ilvl="7" w:tplc="9586BC0E">
      <w:start w:val="1"/>
      <w:numFmt w:val="bullet"/>
      <w:lvlText w:val="o"/>
      <w:lvlJc w:val="left"/>
      <w:pPr>
        <w:ind w:left="5760" w:hanging="360"/>
      </w:pPr>
      <w:rPr>
        <w:rFonts w:ascii="Courier New" w:hAnsi="Courier New" w:hint="default"/>
      </w:rPr>
    </w:lvl>
    <w:lvl w:ilvl="8" w:tplc="EDF45E40">
      <w:start w:val="1"/>
      <w:numFmt w:val="bullet"/>
      <w:lvlText w:val=""/>
      <w:lvlJc w:val="left"/>
      <w:pPr>
        <w:ind w:left="6480" w:hanging="360"/>
      </w:pPr>
      <w:rPr>
        <w:rFonts w:ascii="Wingdings" w:hAnsi="Wingdings" w:hint="default"/>
      </w:rPr>
    </w:lvl>
  </w:abstractNum>
  <w:abstractNum w:abstractNumId="9" w15:restartNumberingAfterBreak="0">
    <w:nsid w:val="213055FF"/>
    <w:multiLevelType w:val="hybridMultilevel"/>
    <w:tmpl w:val="A0848650"/>
    <w:lvl w:ilvl="0" w:tplc="007A91C4">
      <w:start w:val="1"/>
      <w:numFmt w:val="bullet"/>
      <w:pStyle w:val="Bullet"/>
      <w:lvlText w:val=""/>
      <w:lvlJc w:val="left"/>
      <w:pPr>
        <w:ind w:left="-1779" w:hanging="360"/>
      </w:pPr>
      <w:rPr>
        <w:rFonts w:ascii="Symbol" w:hAnsi="Symbol" w:hint="default"/>
      </w:rPr>
    </w:lvl>
    <w:lvl w:ilvl="1" w:tplc="7AA69ABA" w:tentative="1">
      <w:start w:val="1"/>
      <w:numFmt w:val="bullet"/>
      <w:lvlText w:val="o"/>
      <w:lvlJc w:val="left"/>
      <w:pPr>
        <w:ind w:left="-1059" w:hanging="360"/>
      </w:pPr>
      <w:rPr>
        <w:rFonts w:ascii="Courier New" w:hAnsi="Courier New" w:cs="Courier New" w:hint="default"/>
      </w:rPr>
    </w:lvl>
    <w:lvl w:ilvl="2" w:tplc="3A36A9C0" w:tentative="1">
      <w:start w:val="1"/>
      <w:numFmt w:val="bullet"/>
      <w:lvlText w:val=""/>
      <w:lvlJc w:val="left"/>
      <w:pPr>
        <w:ind w:left="-339" w:hanging="360"/>
      </w:pPr>
      <w:rPr>
        <w:rFonts w:ascii="Wingdings" w:hAnsi="Wingdings" w:hint="default"/>
      </w:rPr>
    </w:lvl>
    <w:lvl w:ilvl="3" w:tplc="BF7EE0B0" w:tentative="1">
      <w:start w:val="1"/>
      <w:numFmt w:val="bullet"/>
      <w:lvlText w:val=""/>
      <w:lvlJc w:val="left"/>
      <w:pPr>
        <w:ind w:left="381" w:hanging="360"/>
      </w:pPr>
      <w:rPr>
        <w:rFonts w:ascii="Symbol" w:hAnsi="Symbol" w:hint="default"/>
      </w:rPr>
    </w:lvl>
    <w:lvl w:ilvl="4" w:tplc="4B986D96" w:tentative="1">
      <w:start w:val="1"/>
      <w:numFmt w:val="bullet"/>
      <w:lvlText w:val="o"/>
      <w:lvlJc w:val="left"/>
      <w:pPr>
        <w:ind w:left="1101" w:hanging="360"/>
      </w:pPr>
      <w:rPr>
        <w:rFonts w:ascii="Courier New" w:hAnsi="Courier New" w:cs="Courier New" w:hint="default"/>
      </w:rPr>
    </w:lvl>
    <w:lvl w:ilvl="5" w:tplc="B3787A42" w:tentative="1">
      <w:start w:val="1"/>
      <w:numFmt w:val="bullet"/>
      <w:lvlText w:val=""/>
      <w:lvlJc w:val="left"/>
      <w:pPr>
        <w:ind w:left="1821" w:hanging="360"/>
      </w:pPr>
      <w:rPr>
        <w:rFonts w:ascii="Wingdings" w:hAnsi="Wingdings" w:hint="default"/>
      </w:rPr>
    </w:lvl>
    <w:lvl w:ilvl="6" w:tplc="AB52F624" w:tentative="1">
      <w:start w:val="1"/>
      <w:numFmt w:val="bullet"/>
      <w:lvlText w:val=""/>
      <w:lvlJc w:val="left"/>
      <w:pPr>
        <w:ind w:left="2541" w:hanging="360"/>
      </w:pPr>
      <w:rPr>
        <w:rFonts w:ascii="Symbol" w:hAnsi="Symbol" w:hint="default"/>
      </w:rPr>
    </w:lvl>
    <w:lvl w:ilvl="7" w:tplc="8690B33A" w:tentative="1">
      <w:start w:val="1"/>
      <w:numFmt w:val="bullet"/>
      <w:lvlText w:val="o"/>
      <w:lvlJc w:val="left"/>
      <w:pPr>
        <w:ind w:left="3261" w:hanging="360"/>
      </w:pPr>
      <w:rPr>
        <w:rFonts w:ascii="Courier New" w:hAnsi="Courier New" w:cs="Courier New" w:hint="default"/>
      </w:rPr>
    </w:lvl>
    <w:lvl w:ilvl="8" w:tplc="2DA80090" w:tentative="1">
      <w:start w:val="1"/>
      <w:numFmt w:val="bullet"/>
      <w:lvlText w:val=""/>
      <w:lvlJc w:val="left"/>
      <w:pPr>
        <w:ind w:left="3981" w:hanging="360"/>
      </w:pPr>
      <w:rPr>
        <w:rFonts w:ascii="Wingdings" w:hAnsi="Wingdings" w:hint="default"/>
      </w:rPr>
    </w:lvl>
  </w:abstractNum>
  <w:abstractNum w:abstractNumId="10" w15:restartNumberingAfterBreak="0">
    <w:nsid w:val="2493A272"/>
    <w:multiLevelType w:val="hybridMultilevel"/>
    <w:tmpl w:val="326263B8"/>
    <w:lvl w:ilvl="0" w:tplc="5B36B4E2">
      <w:start w:val="1"/>
      <w:numFmt w:val="bullet"/>
      <w:lvlText w:val=""/>
      <w:lvlJc w:val="left"/>
      <w:pPr>
        <w:ind w:left="720" w:hanging="360"/>
      </w:pPr>
      <w:rPr>
        <w:rFonts w:ascii="Symbol" w:hAnsi="Symbol" w:hint="default"/>
      </w:rPr>
    </w:lvl>
    <w:lvl w:ilvl="1" w:tplc="F2BCB5D2">
      <w:start w:val="1"/>
      <w:numFmt w:val="bullet"/>
      <w:lvlText w:val="o"/>
      <w:lvlJc w:val="left"/>
      <w:pPr>
        <w:ind w:left="1440" w:hanging="360"/>
      </w:pPr>
      <w:rPr>
        <w:rFonts w:ascii="Courier New" w:hAnsi="Courier New" w:hint="default"/>
      </w:rPr>
    </w:lvl>
    <w:lvl w:ilvl="2" w:tplc="CDCEDD3C">
      <w:start w:val="1"/>
      <w:numFmt w:val="bullet"/>
      <w:lvlText w:val=""/>
      <w:lvlJc w:val="left"/>
      <w:pPr>
        <w:ind w:left="2160" w:hanging="360"/>
      </w:pPr>
      <w:rPr>
        <w:rFonts w:ascii="Wingdings" w:hAnsi="Wingdings" w:hint="default"/>
      </w:rPr>
    </w:lvl>
    <w:lvl w:ilvl="3" w:tplc="D714B872">
      <w:start w:val="1"/>
      <w:numFmt w:val="bullet"/>
      <w:lvlText w:val=""/>
      <w:lvlJc w:val="left"/>
      <w:pPr>
        <w:ind w:left="2880" w:hanging="360"/>
      </w:pPr>
      <w:rPr>
        <w:rFonts w:ascii="Symbol" w:hAnsi="Symbol" w:hint="default"/>
      </w:rPr>
    </w:lvl>
    <w:lvl w:ilvl="4" w:tplc="6554B13E">
      <w:start w:val="1"/>
      <w:numFmt w:val="bullet"/>
      <w:lvlText w:val="o"/>
      <w:lvlJc w:val="left"/>
      <w:pPr>
        <w:ind w:left="3600" w:hanging="360"/>
      </w:pPr>
      <w:rPr>
        <w:rFonts w:ascii="Courier New" w:hAnsi="Courier New" w:hint="default"/>
      </w:rPr>
    </w:lvl>
    <w:lvl w:ilvl="5" w:tplc="3A52EB4E">
      <w:start w:val="1"/>
      <w:numFmt w:val="bullet"/>
      <w:lvlText w:val=""/>
      <w:lvlJc w:val="left"/>
      <w:pPr>
        <w:ind w:left="4320" w:hanging="360"/>
      </w:pPr>
      <w:rPr>
        <w:rFonts w:ascii="Wingdings" w:hAnsi="Wingdings" w:hint="default"/>
      </w:rPr>
    </w:lvl>
    <w:lvl w:ilvl="6" w:tplc="AB5A3F68">
      <w:start w:val="1"/>
      <w:numFmt w:val="bullet"/>
      <w:lvlText w:val=""/>
      <w:lvlJc w:val="left"/>
      <w:pPr>
        <w:ind w:left="5040" w:hanging="360"/>
      </w:pPr>
      <w:rPr>
        <w:rFonts w:ascii="Symbol" w:hAnsi="Symbol" w:hint="default"/>
      </w:rPr>
    </w:lvl>
    <w:lvl w:ilvl="7" w:tplc="EB5E0E0E">
      <w:start w:val="1"/>
      <w:numFmt w:val="bullet"/>
      <w:lvlText w:val="o"/>
      <w:lvlJc w:val="left"/>
      <w:pPr>
        <w:ind w:left="5760" w:hanging="360"/>
      </w:pPr>
      <w:rPr>
        <w:rFonts w:ascii="Courier New" w:hAnsi="Courier New" w:hint="default"/>
      </w:rPr>
    </w:lvl>
    <w:lvl w:ilvl="8" w:tplc="6D945DA6">
      <w:start w:val="1"/>
      <w:numFmt w:val="bullet"/>
      <w:lvlText w:val=""/>
      <w:lvlJc w:val="left"/>
      <w:pPr>
        <w:ind w:left="6480" w:hanging="360"/>
      </w:pPr>
      <w:rPr>
        <w:rFonts w:ascii="Wingdings" w:hAnsi="Wingdings" w:hint="default"/>
      </w:rPr>
    </w:lvl>
  </w:abstractNum>
  <w:abstractNum w:abstractNumId="11"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A3DDEF7"/>
    <w:multiLevelType w:val="hybridMultilevel"/>
    <w:tmpl w:val="8D7EB2DA"/>
    <w:lvl w:ilvl="0" w:tplc="FBCC4908">
      <w:start w:val="1"/>
      <w:numFmt w:val="bullet"/>
      <w:lvlText w:val="-"/>
      <w:lvlJc w:val="left"/>
      <w:pPr>
        <w:ind w:left="720" w:hanging="360"/>
      </w:pPr>
      <w:rPr>
        <w:rFonts w:ascii="Calibri" w:hAnsi="Calibri" w:hint="default"/>
      </w:rPr>
    </w:lvl>
    <w:lvl w:ilvl="1" w:tplc="256E6780">
      <w:start w:val="1"/>
      <w:numFmt w:val="bullet"/>
      <w:lvlText w:val="o"/>
      <w:lvlJc w:val="left"/>
      <w:pPr>
        <w:ind w:left="1440" w:hanging="360"/>
      </w:pPr>
      <w:rPr>
        <w:rFonts w:ascii="Courier New" w:hAnsi="Courier New" w:hint="default"/>
      </w:rPr>
    </w:lvl>
    <w:lvl w:ilvl="2" w:tplc="11C4115C">
      <w:start w:val="1"/>
      <w:numFmt w:val="bullet"/>
      <w:lvlText w:val=""/>
      <w:lvlJc w:val="left"/>
      <w:pPr>
        <w:ind w:left="2160" w:hanging="360"/>
      </w:pPr>
      <w:rPr>
        <w:rFonts w:ascii="Wingdings" w:hAnsi="Wingdings" w:hint="default"/>
      </w:rPr>
    </w:lvl>
    <w:lvl w:ilvl="3" w:tplc="36826F4A">
      <w:start w:val="1"/>
      <w:numFmt w:val="bullet"/>
      <w:lvlText w:val=""/>
      <w:lvlJc w:val="left"/>
      <w:pPr>
        <w:ind w:left="2880" w:hanging="360"/>
      </w:pPr>
      <w:rPr>
        <w:rFonts w:ascii="Symbol" w:hAnsi="Symbol" w:hint="default"/>
      </w:rPr>
    </w:lvl>
    <w:lvl w:ilvl="4" w:tplc="CBD8D650">
      <w:start w:val="1"/>
      <w:numFmt w:val="bullet"/>
      <w:lvlText w:val="o"/>
      <w:lvlJc w:val="left"/>
      <w:pPr>
        <w:ind w:left="3600" w:hanging="360"/>
      </w:pPr>
      <w:rPr>
        <w:rFonts w:ascii="Courier New" w:hAnsi="Courier New" w:hint="default"/>
      </w:rPr>
    </w:lvl>
    <w:lvl w:ilvl="5" w:tplc="4BFECB68">
      <w:start w:val="1"/>
      <w:numFmt w:val="bullet"/>
      <w:lvlText w:val=""/>
      <w:lvlJc w:val="left"/>
      <w:pPr>
        <w:ind w:left="4320" w:hanging="360"/>
      </w:pPr>
      <w:rPr>
        <w:rFonts w:ascii="Wingdings" w:hAnsi="Wingdings" w:hint="default"/>
      </w:rPr>
    </w:lvl>
    <w:lvl w:ilvl="6" w:tplc="06DECF3C">
      <w:start w:val="1"/>
      <w:numFmt w:val="bullet"/>
      <w:lvlText w:val=""/>
      <w:lvlJc w:val="left"/>
      <w:pPr>
        <w:ind w:left="5040" w:hanging="360"/>
      </w:pPr>
      <w:rPr>
        <w:rFonts w:ascii="Symbol" w:hAnsi="Symbol" w:hint="default"/>
      </w:rPr>
    </w:lvl>
    <w:lvl w:ilvl="7" w:tplc="CCA697BE">
      <w:start w:val="1"/>
      <w:numFmt w:val="bullet"/>
      <w:lvlText w:val="o"/>
      <w:lvlJc w:val="left"/>
      <w:pPr>
        <w:ind w:left="5760" w:hanging="360"/>
      </w:pPr>
      <w:rPr>
        <w:rFonts w:ascii="Courier New" w:hAnsi="Courier New" w:hint="default"/>
      </w:rPr>
    </w:lvl>
    <w:lvl w:ilvl="8" w:tplc="CAF6D6D2">
      <w:start w:val="1"/>
      <w:numFmt w:val="bullet"/>
      <w:lvlText w:val=""/>
      <w:lvlJc w:val="left"/>
      <w:pPr>
        <w:ind w:left="6480" w:hanging="360"/>
      </w:pPr>
      <w:rPr>
        <w:rFonts w:ascii="Wingdings" w:hAnsi="Wingdings" w:hint="default"/>
      </w:rPr>
    </w:lvl>
  </w:abstractNum>
  <w:abstractNum w:abstractNumId="14"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F1A9C"/>
    <w:multiLevelType w:val="multilevel"/>
    <w:tmpl w:val="18D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DAC32A"/>
    <w:multiLevelType w:val="hybridMultilevel"/>
    <w:tmpl w:val="D6589FE6"/>
    <w:lvl w:ilvl="0" w:tplc="1AA8038A">
      <w:start w:val="1"/>
      <w:numFmt w:val="bullet"/>
      <w:lvlText w:val="-"/>
      <w:lvlJc w:val="left"/>
      <w:pPr>
        <w:ind w:left="720" w:hanging="360"/>
      </w:pPr>
      <w:rPr>
        <w:rFonts w:ascii="Calibri" w:hAnsi="Calibri" w:hint="default"/>
      </w:rPr>
    </w:lvl>
    <w:lvl w:ilvl="1" w:tplc="22741DD8">
      <w:start w:val="1"/>
      <w:numFmt w:val="bullet"/>
      <w:lvlText w:val="o"/>
      <w:lvlJc w:val="left"/>
      <w:pPr>
        <w:ind w:left="1440" w:hanging="360"/>
      </w:pPr>
      <w:rPr>
        <w:rFonts w:ascii="Courier New" w:hAnsi="Courier New" w:hint="default"/>
      </w:rPr>
    </w:lvl>
    <w:lvl w:ilvl="2" w:tplc="6B16BB8A">
      <w:start w:val="1"/>
      <w:numFmt w:val="bullet"/>
      <w:lvlText w:val=""/>
      <w:lvlJc w:val="left"/>
      <w:pPr>
        <w:ind w:left="2160" w:hanging="360"/>
      </w:pPr>
      <w:rPr>
        <w:rFonts w:ascii="Wingdings" w:hAnsi="Wingdings" w:hint="default"/>
      </w:rPr>
    </w:lvl>
    <w:lvl w:ilvl="3" w:tplc="46826FA4">
      <w:start w:val="1"/>
      <w:numFmt w:val="bullet"/>
      <w:lvlText w:val=""/>
      <w:lvlJc w:val="left"/>
      <w:pPr>
        <w:ind w:left="2880" w:hanging="360"/>
      </w:pPr>
      <w:rPr>
        <w:rFonts w:ascii="Symbol" w:hAnsi="Symbol" w:hint="default"/>
      </w:rPr>
    </w:lvl>
    <w:lvl w:ilvl="4" w:tplc="55DAF984">
      <w:start w:val="1"/>
      <w:numFmt w:val="bullet"/>
      <w:lvlText w:val="o"/>
      <w:lvlJc w:val="left"/>
      <w:pPr>
        <w:ind w:left="3600" w:hanging="360"/>
      </w:pPr>
      <w:rPr>
        <w:rFonts w:ascii="Courier New" w:hAnsi="Courier New" w:hint="default"/>
      </w:rPr>
    </w:lvl>
    <w:lvl w:ilvl="5" w:tplc="D5C6B0E6">
      <w:start w:val="1"/>
      <w:numFmt w:val="bullet"/>
      <w:lvlText w:val=""/>
      <w:lvlJc w:val="left"/>
      <w:pPr>
        <w:ind w:left="4320" w:hanging="360"/>
      </w:pPr>
      <w:rPr>
        <w:rFonts w:ascii="Wingdings" w:hAnsi="Wingdings" w:hint="default"/>
      </w:rPr>
    </w:lvl>
    <w:lvl w:ilvl="6" w:tplc="E7AAFCC0">
      <w:start w:val="1"/>
      <w:numFmt w:val="bullet"/>
      <w:lvlText w:val=""/>
      <w:lvlJc w:val="left"/>
      <w:pPr>
        <w:ind w:left="5040" w:hanging="360"/>
      </w:pPr>
      <w:rPr>
        <w:rFonts w:ascii="Symbol" w:hAnsi="Symbol" w:hint="default"/>
      </w:rPr>
    </w:lvl>
    <w:lvl w:ilvl="7" w:tplc="FF4CA2BE">
      <w:start w:val="1"/>
      <w:numFmt w:val="bullet"/>
      <w:lvlText w:val="o"/>
      <w:lvlJc w:val="left"/>
      <w:pPr>
        <w:ind w:left="5760" w:hanging="360"/>
      </w:pPr>
      <w:rPr>
        <w:rFonts w:ascii="Courier New" w:hAnsi="Courier New" w:hint="default"/>
      </w:rPr>
    </w:lvl>
    <w:lvl w:ilvl="8" w:tplc="01FC9B58">
      <w:start w:val="1"/>
      <w:numFmt w:val="bullet"/>
      <w:lvlText w:val=""/>
      <w:lvlJc w:val="left"/>
      <w:pPr>
        <w:ind w:left="6480" w:hanging="360"/>
      </w:pPr>
      <w:rPr>
        <w:rFonts w:ascii="Wingdings" w:hAnsi="Wingdings" w:hint="default"/>
      </w:rPr>
    </w:lvl>
  </w:abstractNum>
  <w:abstractNum w:abstractNumId="17" w15:restartNumberingAfterBreak="0">
    <w:nsid w:val="4CDB30A8"/>
    <w:multiLevelType w:val="hybridMultilevel"/>
    <w:tmpl w:val="37EE3458"/>
    <w:lvl w:ilvl="0" w:tplc="FC5858A2">
      <w:start w:val="1"/>
      <w:numFmt w:val="bullet"/>
      <w:pStyle w:val="Tablebullet"/>
      <w:lvlText w:val=""/>
      <w:lvlJc w:val="left"/>
      <w:pPr>
        <w:tabs>
          <w:tab w:val="num" w:pos="397"/>
        </w:tabs>
        <w:ind w:left="113" w:firstLine="0"/>
      </w:pPr>
      <w:rPr>
        <w:rFonts w:ascii="Symbol" w:hAnsi="Symbol" w:hint="default"/>
      </w:rPr>
    </w:lvl>
    <w:lvl w:ilvl="1" w:tplc="9070AEF4" w:tentative="1">
      <w:start w:val="1"/>
      <w:numFmt w:val="bullet"/>
      <w:lvlText w:val="o"/>
      <w:lvlJc w:val="left"/>
      <w:pPr>
        <w:ind w:left="1440" w:hanging="360"/>
      </w:pPr>
      <w:rPr>
        <w:rFonts w:ascii="Courier New" w:hAnsi="Courier New" w:cs="Courier New" w:hint="default"/>
      </w:rPr>
    </w:lvl>
    <w:lvl w:ilvl="2" w:tplc="67FEDB7A" w:tentative="1">
      <w:start w:val="1"/>
      <w:numFmt w:val="bullet"/>
      <w:lvlText w:val=""/>
      <w:lvlJc w:val="left"/>
      <w:pPr>
        <w:ind w:left="2160" w:hanging="360"/>
      </w:pPr>
      <w:rPr>
        <w:rFonts w:ascii="Wingdings" w:hAnsi="Wingdings" w:hint="default"/>
      </w:rPr>
    </w:lvl>
    <w:lvl w:ilvl="3" w:tplc="56741F98" w:tentative="1">
      <w:start w:val="1"/>
      <w:numFmt w:val="bullet"/>
      <w:lvlText w:val=""/>
      <w:lvlJc w:val="left"/>
      <w:pPr>
        <w:ind w:left="2880" w:hanging="360"/>
      </w:pPr>
      <w:rPr>
        <w:rFonts w:ascii="Symbol" w:hAnsi="Symbol" w:hint="default"/>
      </w:rPr>
    </w:lvl>
    <w:lvl w:ilvl="4" w:tplc="8234755A" w:tentative="1">
      <w:start w:val="1"/>
      <w:numFmt w:val="bullet"/>
      <w:lvlText w:val="o"/>
      <w:lvlJc w:val="left"/>
      <w:pPr>
        <w:ind w:left="3600" w:hanging="360"/>
      </w:pPr>
      <w:rPr>
        <w:rFonts w:ascii="Courier New" w:hAnsi="Courier New" w:cs="Courier New" w:hint="default"/>
      </w:rPr>
    </w:lvl>
    <w:lvl w:ilvl="5" w:tplc="625270AC" w:tentative="1">
      <w:start w:val="1"/>
      <w:numFmt w:val="bullet"/>
      <w:lvlText w:val=""/>
      <w:lvlJc w:val="left"/>
      <w:pPr>
        <w:ind w:left="4320" w:hanging="360"/>
      </w:pPr>
      <w:rPr>
        <w:rFonts w:ascii="Wingdings" w:hAnsi="Wingdings" w:hint="default"/>
      </w:rPr>
    </w:lvl>
    <w:lvl w:ilvl="6" w:tplc="E4DA27B0" w:tentative="1">
      <w:start w:val="1"/>
      <w:numFmt w:val="bullet"/>
      <w:lvlText w:val=""/>
      <w:lvlJc w:val="left"/>
      <w:pPr>
        <w:ind w:left="5040" w:hanging="360"/>
      </w:pPr>
      <w:rPr>
        <w:rFonts w:ascii="Symbol" w:hAnsi="Symbol" w:hint="default"/>
      </w:rPr>
    </w:lvl>
    <w:lvl w:ilvl="7" w:tplc="EAF0C0D2" w:tentative="1">
      <w:start w:val="1"/>
      <w:numFmt w:val="bullet"/>
      <w:lvlText w:val="o"/>
      <w:lvlJc w:val="left"/>
      <w:pPr>
        <w:ind w:left="5760" w:hanging="360"/>
      </w:pPr>
      <w:rPr>
        <w:rFonts w:ascii="Courier New" w:hAnsi="Courier New" w:cs="Courier New" w:hint="default"/>
      </w:rPr>
    </w:lvl>
    <w:lvl w:ilvl="8" w:tplc="E74CF232" w:tentative="1">
      <w:start w:val="1"/>
      <w:numFmt w:val="bullet"/>
      <w:lvlText w:val=""/>
      <w:lvlJc w:val="left"/>
      <w:pPr>
        <w:ind w:left="6480" w:hanging="360"/>
      </w:pPr>
      <w:rPr>
        <w:rFonts w:ascii="Wingdings" w:hAnsi="Wingdings" w:hint="default"/>
      </w:rPr>
    </w:lvl>
  </w:abstractNum>
  <w:abstractNum w:abstractNumId="18"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0E070D"/>
    <w:multiLevelType w:val="hybridMultilevel"/>
    <w:tmpl w:val="250481BC"/>
    <w:lvl w:ilvl="0" w:tplc="9DD0CA82">
      <w:start w:val="1"/>
      <w:numFmt w:val="bullet"/>
      <w:lvlText w:val=""/>
      <w:lvlJc w:val="left"/>
      <w:pPr>
        <w:ind w:left="720" w:hanging="360"/>
      </w:pPr>
      <w:rPr>
        <w:rFonts w:ascii="Symbol" w:hAnsi="Symbol" w:hint="default"/>
      </w:rPr>
    </w:lvl>
    <w:lvl w:ilvl="1" w:tplc="7390D952">
      <w:start w:val="1"/>
      <w:numFmt w:val="bullet"/>
      <w:lvlText w:val="o"/>
      <w:lvlJc w:val="left"/>
      <w:pPr>
        <w:ind w:left="1440" w:hanging="360"/>
      </w:pPr>
      <w:rPr>
        <w:rFonts w:ascii="Courier New" w:hAnsi="Courier New" w:hint="default"/>
      </w:rPr>
    </w:lvl>
    <w:lvl w:ilvl="2" w:tplc="DFBCBFCE">
      <w:start w:val="1"/>
      <w:numFmt w:val="bullet"/>
      <w:lvlText w:val=""/>
      <w:lvlJc w:val="left"/>
      <w:pPr>
        <w:ind w:left="2160" w:hanging="360"/>
      </w:pPr>
      <w:rPr>
        <w:rFonts w:ascii="Wingdings" w:hAnsi="Wingdings" w:hint="default"/>
      </w:rPr>
    </w:lvl>
    <w:lvl w:ilvl="3" w:tplc="F0045B28">
      <w:start w:val="1"/>
      <w:numFmt w:val="bullet"/>
      <w:lvlText w:val=""/>
      <w:lvlJc w:val="left"/>
      <w:pPr>
        <w:ind w:left="2880" w:hanging="360"/>
      </w:pPr>
      <w:rPr>
        <w:rFonts w:ascii="Symbol" w:hAnsi="Symbol" w:hint="default"/>
      </w:rPr>
    </w:lvl>
    <w:lvl w:ilvl="4" w:tplc="90AA5CB8">
      <w:start w:val="1"/>
      <w:numFmt w:val="bullet"/>
      <w:lvlText w:val="o"/>
      <w:lvlJc w:val="left"/>
      <w:pPr>
        <w:ind w:left="3600" w:hanging="360"/>
      </w:pPr>
      <w:rPr>
        <w:rFonts w:ascii="Courier New" w:hAnsi="Courier New" w:hint="default"/>
      </w:rPr>
    </w:lvl>
    <w:lvl w:ilvl="5" w:tplc="6B6A5DCE">
      <w:start w:val="1"/>
      <w:numFmt w:val="bullet"/>
      <w:lvlText w:val=""/>
      <w:lvlJc w:val="left"/>
      <w:pPr>
        <w:ind w:left="4320" w:hanging="360"/>
      </w:pPr>
      <w:rPr>
        <w:rFonts w:ascii="Wingdings" w:hAnsi="Wingdings" w:hint="default"/>
      </w:rPr>
    </w:lvl>
    <w:lvl w:ilvl="6" w:tplc="24DE9A10">
      <w:start w:val="1"/>
      <w:numFmt w:val="bullet"/>
      <w:lvlText w:val=""/>
      <w:lvlJc w:val="left"/>
      <w:pPr>
        <w:ind w:left="5040" w:hanging="360"/>
      </w:pPr>
      <w:rPr>
        <w:rFonts w:ascii="Symbol" w:hAnsi="Symbol" w:hint="default"/>
      </w:rPr>
    </w:lvl>
    <w:lvl w:ilvl="7" w:tplc="DE389BBE">
      <w:start w:val="1"/>
      <w:numFmt w:val="bullet"/>
      <w:lvlText w:val="o"/>
      <w:lvlJc w:val="left"/>
      <w:pPr>
        <w:ind w:left="5760" w:hanging="360"/>
      </w:pPr>
      <w:rPr>
        <w:rFonts w:ascii="Courier New" w:hAnsi="Courier New" w:hint="default"/>
      </w:rPr>
    </w:lvl>
    <w:lvl w:ilvl="8" w:tplc="3BBE4DB8">
      <w:start w:val="1"/>
      <w:numFmt w:val="bullet"/>
      <w:lvlText w:val=""/>
      <w:lvlJc w:val="left"/>
      <w:pPr>
        <w:ind w:left="6480" w:hanging="360"/>
      </w:pPr>
      <w:rPr>
        <w:rFonts w:ascii="Wingdings" w:hAnsi="Wingdings" w:hint="default"/>
      </w:rPr>
    </w:lvl>
  </w:abstractNum>
  <w:abstractNum w:abstractNumId="20" w15:restartNumberingAfterBreak="0">
    <w:nsid w:val="556205C6"/>
    <w:multiLevelType w:val="hybridMultilevel"/>
    <w:tmpl w:val="9326A430"/>
    <w:lvl w:ilvl="0" w:tplc="9A6A4A90">
      <w:start w:val="1"/>
      <w:numFmt w:val="bullet"/>
      <w:lvlText w:val=""/>
      <w:lvlJc w:val="left"/>
      <w:pPr>
        <w:ind w:left="720" w:hanging="360"/>
      </w:pPr>
      <w:rPr>
        <w:rFonts w:ascii="Symbol" w:hAnsi="Symbol" w:hint="default"/>
      </w:rPr>
    </w:lvl>
    <w:lvl w:ilvl="1" w:tplc="F126E3AC">
      <w:start w:val="1"/>
      <w:numFmt w:val="bullet"/>
      <w:lvlText w:val="o"/>
      <w:lvlJc w:val="left"/>
      <w:pPr>
        <w:ind w:left="1440" w:hanging="360"/>
      </w:pPr>
      <w:rPr>
        <w:rFonts w:ascii="Courier New" w:hAnsi="Courier New" w:hint="default"/>
      </w:rPr>
    </w:lvl>
    <w:lvl w:ilvl="2" w:tplc="D868A848">
      <w:start w:val="1"/>
      <w:numFmt w:val="bullet"/>
      <w:lvlText w:val=""/>
      <w:lvlJc w:val="left"/>
      <w:pPr>
        <w:ind w:left="2160" w:hanging="360"/>
      </w:pPr>
      <w:rPr>
        <w:rFonts w:ascii="Wingdings" w:hAnsi="Wingdings" w:hint="default"/>
      </w:rPr>
    </w:lvl>
    <w:lvl w:ilvl="3" w:tplc="728264C2">
      <w:start w:val="1"/>
      <w:numFmt w:val="bullet"/>
      <w:lvlText w:val=""/>
      <w:lvlJc w:val="left"/>
      <w:pPr>
        <w:ind w:left="2880" w:hanging="360"/>
      </w:pPr>
      <w:rPr>
        <w:rFonts w:ascii="Symbol" w:hAnsi="Symbol" w:hint="default"/>
      </w:rPr>
    </w:lvl>
    <w:lvl w:ilvl="4" w:tplc="BD2820C2">
      <w:start w:val="1"/>
      <w:numFmt w:val="bullet"/>
      <w:lvlText w:val="o"/>
      <w:lvlJc w:val="left"/>
      <w:pPr>
        <w:ind w:left="3600" w:hanging="360"/>
      </w:pPr>
      <w:rPr>
        <w:rFonts w:ascii="Courier New" w:hAnsi="Courier New" w:hint="default"/>
      </w:rPr>
    </w:lvl>
    <w:lvl w:ilvl="5" w:tplc="0B482232">
      <w:start w:val="1"/>
      <w:numFmt w:val="bullet"/>
      <w:lvlText w:val=""/>
      <w:lvlJc w:val="left"/>
      <w:pPr>
        <w:ind w:left="4320" w:hanging="360"/>
      </w:pPr>
      <w:rPr>
        <w:rFonts w:ascii="Wingdings" w:hAnsi="Wingdings" w:hint="default"/>
      </w:rPr>
    </w:lvl>
    <w:lvl w:ilvl="6" w:tplc="313ACB34">
      <w:start w:val="1"/>
      <w:numFmt w:val="bullet"/>
      <w:lvlText w:val=""/>
      <w:lvlJc w:val="left"/>
      <w:pPr>
        <w:ind w:left="5040" w:hanging="360"/>
      </w:pPr>
      <w:rPr>
        <w:rFonts w:ascii="Symbol" w:hAnsi="Symbol" w:hint="default"/>
      </w:rPr>
    </w:lvl>
    <w:lvl w:ilvl="7" w:tplc="34447BC0">
      <w:start w:val="1"/>
      <w:numFmt w:val="bullet"/>
      <w:lvlText w:val="o"/>
      <w:lvlJc w:val="left"/>
      <w:pPr>
        <w:ind w:left="5760" w:hanging="360"/>
      </w:pPr>
      <w:rPr>
        <w:rFonts w:ascii="Courier New" w:hAnsi="Courier New" w:hint="default"/>
      </w:rPr>
    </w:lvl>
    <w:lvl w:ilvl="8" w:tplc="D3027488">
      <w:start w:val="1"/>
      <w:numFmt w:val="bullet"/>
      <w:lvlText w:val=""/>
      <w:lvlJc w:val="left"/>
      <w:pPr>
        <w:ind w:left="6480" w:hanging="360"/>
      </w:pPr>
      <w:rPr>
        <w:rFonts w:ascii="Wingdings" w:hAnsi="Wingdings" w:hint="default"/>
      </w:rPr>
    </w:lvl>
  </w:abstractNum>
  <w:abstractNum w:abstractNumId="21" w15:restartNumberingAfterBreak="0">
    <w:nsid w:val="567A001E"/>
    <w:multiLevelType w:val="hybridMultilevel"/>
    <w:tmpl w:val="77E88CF2"/>
    <w:lvl w:ilvl="0" w:tplc="0E867F5E">
      <w:start w:val="1"/>
      <w:numFmt w:val="bullet"/>
      <w:lvlText w:val=""/>
      <w:lvlJc w:val="left"/>
      <w:pPr>
        <w:ind w:left="720" w:hanging="360"/>
      </w:pPr>
      <w:rPr>
        <w:rFonts w:ascii="Symbol" w:hAnsi="Symbol" w:hint="default"/>
      </w:rPr>
    </w:lvl>
    <w:lvl w:ilvl="1" w:tplc="D68686D2">
      <w:start w:val="1"/>
      <w:numFmt w:val="bullet"/>
      <w:lvlText w:val="o"/>
      <w:lvlJc w:val="left"/>
      <w:pPr>
        <w:ind w:left="1440" w:hanging="360"/>
      </w:pPr>
      <w:rPr>
        <w:rFonts w:ascii="Courier New" w:hAnsi="Courier New" w:hint="default"/>
      </w:rPr>
    </w:lvl>
    <w:lvl w:ilvl="2" w:tplc="8A102F4C">
      <w:start w:val="1"/>
      <w:numFmt w:val="bullet"/>
      <w:lvlText w:val=""/>
      <w:lvlJc w:val="left"/>
      <w:pPr>
        <w:ind w:left="2160" w:hanging="360"/>
      </w:pPr>
      <w:rPr>
        <w:rFonts w:ascii="Wingdings" w:hAnsi="Wingdings" w:hint="default"/>
      </w:rPr>
    </w:lvl>
    <w:lvl w:ilvl="3" w:tplc="CAE69134">
      <w:start w:val="1"/>
      <w:numFmt w:val="bullet"/>
      <w:lvlText w:val=""/>
      <w:lvlJc w:val="left"/>
      <w:pPr>
        <w:ind w:left="2880" w:hanging="360"/>
      </w:pPr>
      <w:rPr>
        <w:rFonts w:ascii="Symbol" w:hAnsi="Symbol" w:hint="default"/>
      </w:rPr>
    </w:lvl>
    <w:lvl w:ilvl="4" w:tplc="E3E463A0">
      <w:start w:val="1"/>
      <w:numFmt w:val="bullet"/>
      <w:lvlText w:val="o"/>
      <w:lvlJc w:val="left"/>
      <w:pPr>
        <w:ind w:left="3600" w:hanging="360"/>
      </w:pPr>
      <w:rPr>
        <w:rFonts w:ascii="Courier New" w:hAnsi="Courier New" w:hint="default"/>
      </w:rPr>
    </w:lvl>
    <w:lvl w:ilvl="5" w:tplc="66CAEC28">
      <w:start w:val="1"/>
      <w:numFmt w:val="bullet"/>
      <w:lvlText w:val=""/>
      <w:lvlJc w:val="left"/>
      <w:pPr>
        <w:ind w:left="4320" w:hanging="360"/>
      </w:pPr>
      <w:rPr>
        <w:rFonts w:ascii="Wingdings" w:hAnsi="Wingdings" w:hint="default"/>
      </w:rPr>
    </w:lvl>
    <w:lvl w:ilvl="6" w:tplc="4C5483CA">
      <w:start w:val="1"/>
      <w:numFmt w:val="bullet"/>
      <w:lvlText w:val=""/>
      <w:lvlJc w:val="left"/>
      <w:pPr>
        <w:ind w:left="5040" w:hanging="360"/>
      </w:pPr>
      <w:rPr>
        <w:rFonts w:ascii="Symbol" w:hAnsi="Symbol" w:hint="default"/>
      </w:rPr>
    </w:lvl>
    <w:lvl w:ilvl="7" w:tplc="71FA1634">
      <w:start w:val="1"/>
      <w:numFmt w:val="bullet"/>
      <w:lvlText w:val="o"/>
      <w:lvlJc w:val="left"/>
      <w:pPr>
        <w:ind w:left="5760" w:hanging="360"/>
      </w:pPr>
      <w:rPr>
        <w:rFonts w:ascii="Courier New" w:hAnsi="Courier New" w:hint="default"/>
      </w:rPr>
    </w:lvl>
    <w:lvl w:ilvl="8" w:tplc="512A2C52">
      <w:start w:val="1"/>
      <w:numFmt w:val="bullet"/>
      <w:lvlText w:val=""/>
      <w:lvlJc w:val="left"/>
      <w:pPr>
        <w:ind w:left="6480" w:hanging="360"/>
      </w:pPr>
      <w:rPr>
        <w:rFonts w:ascii="Wingdings" w:hAnsi="Wingdings" w:hint="default"/>
      </w:rPr>
    </w:lvl>
  </w:abstractNum>
  <w:abstractNum w:abstractNumId="22" w15:restartNumberingAfterBreak="0">
    <w:nsid w:val="57DC815E"/>
    <w:multiLevelType w:val="hybridMultilevel"/>
    <w:tmpl w:val="FF52A38A"/>
    <w:lvl w:ilvl="0" w:tplc="218C7B78">
      <w:start w:val="1"/>
      <w:numFmt w:val="bullet"/>
      <w:lvlText w:val=""/>
      <w:lvlJc w:val="left"/>
      <w:pPr>
        <w:ind w:left="720" w:hanging="360"/>
      </w:pPr>
      <w:rPr>
        <w:rFonts w:ascii="Symbol" w:hAnsi="Symbol" w:hint="default"/>
      </w:rPr>
    </w:lvl>
    <w:lvl w:ilvl="1" w:tplc="4E28DB40">
      <w:start w:val="1"/>
      <w:numFmt w:val="bullet"/>
      <w:lvlText w:val="o"/>
      <w:lvlJc w:val="left"/>
      <w:pPr>
        <w:ind w:left="1440" w:hanging="360"/>
      </w:pPr>
      <w:rPr>
        <w:rFonts w:ascii="Courier New" w:hAnsi="Courier New" w:hint="default"/>
      </w:rPr>
    </w:lvl>
    <w:lvl w:ilvl="2" w:tplc="A95CDE18">
      <w:start w:val="1"/>
      <w:numFmt w:val="bullet"/>
      <w:lvlText w:val=""/>
      <w:lvlJc w:val="left"/>
      <w:pPr>
        <w:ind w:left="2160" w:hanging="360"/>
      </w:pPr>
      <w:rPr>
        <w:rFonts w:ascii="Wingdings" w:hAnsi="Wingdings" w:hint="default"/>
      </w:rPr>
    </w:lvl>
    <w:lvl w:ilvl="3" w:tplc="F0E072E8">
      <w:start w:val="1"/>
      <w:numFmt w:val="bullet"/>
      <w:lvlText w:val=""/>
      <w:lvlJc w:val="left"/>
      <w:pPr>
        <w:ind w:left="2880" w:hanging="360"/>
      </w:pPr>
      <w:rPr>
        <w:rFonts w:ascii="Symbol" w:hAnsi="Symbol" w:hint="default"/>
      </w:rPr>
    </w:lvl>
    <w:lvl w:ilvl="4" w:tplc="CE682672">
      <w:start w:val="1"/>
      <w:numFmt w:val="bullet"/>
      <w:lvlText w:val="o"/>
      <w:lvlJc w:val="left"/>
      <w:pPr>
        <w:ind w:left="3600" w:hanging="360"/>
      </w:pPr>
      <w:rPr>
        <w:rFonts w:ascii="Courier New" w:hAnsi="Courier New" w:hint="default"/>
      </w:rPr>
    </w:lvl>
    <w:lvl w:ilvl="5" w:tplc="719CCF50">
      <w:start w:val="1"/>
      <w:numFmt w:val="bullet"/>
      <w:lvlText w:val=""/>
      <w:lvlJc w:val="left"/>
      <w:pPr>
        <w:ind w:left="4320" w:hanging="360"/>
      </w:pPr>
      <w:rPr>
        <w:rFonts w:ascii="Wingdings" w:hAnsi="Wingdings" w:hint="default"/>
      </w:rPr>
    </w:lvl>
    <w:lvl w:ilvl="6" w:tplc="B77EEDE2">
      <w:start w:val="1"/>
      <w:numFmt w:val="bullet"/>
      <w:lvlText w:val=""/>
      <w:lvlJc w:val="left"/>
      <w:pPr>
        <w:ind w:left="5040" w:hanging="360"/>
      </w:pPr>
      <w:rPr>
        <w:rFonts w:ascii="Symbol" w:hAnsi="Symbol" w:hint="default"/>
      </w:rPr>
    </w:lvl>
    <w:lvl w:ilvl="7" w:tplc="9CC4965C">
      <w:start w:val="1"/>
      <w:numFmt w:val="bullet"/>
      <w:lvlText w:val="o"/>
      <w:lvlJc w:val="left"/>
      <w:pPr>
        <w:ind w:left="5760" w:hanging="360"/>
      </w:pPr>
      <w:rPr>
        <w:rFonts w:ascii="Courier New" w:hAnsi="Courier New" w:hint="default"/>
      </w:rPr>
    </w:lvl>
    <w:lvl w:ilvl="8" w:tplc="B608E192">
      <w:start w:val="1"/>
      <w:numFmt w:val="bullet"/>
      <w:lvlText w:val=""/>
      <w:lvlJc w:val="left"/>
      <w:pPr>
        <w:ind w:left="6480" w:hanging="360"/>
      </w:pPr>
      <w:rPr>
        <w:rFonts w:ascii="Wingdings" w:hAnsi="Wingdings" w:hint="default"/>
      </w:rPr>
    </w:lvl>
  </w:abstractNum>
  <w:abstractNum w:abstractNumId="23" w15:restartNumberingAfterBreak="0">
    <w:nsid w:val="6B7364EE"/>
    <w:multiLevelType w:val="multilevel"/>
    <w:tmpl w:val="940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C00DB"/>
    <w:multiLevelType w:val="hybridMultilevel"/>
    <w:tmpl w:val="88F48490"/>
    <w:lvl w:ilvl="0" w:tplc="ACE43456">
      <w:start w:val="1"/>
      <w:numFmt w:val="bullet"/>
      <w:lvlText w:val=""/>
      <w:lvlJc w:val="left"/>
      <w:pPr>
        <w:ind w:left="720" w:hanging="360"/>
      </w:pPr>
      <w:rPr>
        <w:rFonts w:ascii="Symbol" w:hAnsi="Symbol" w:hint="default"/>
      </w:rPr>
    </w:lvl>
    <w:lvl w:ilvl="1" w:tplc="38884392">
      <w:start w:val="1"/>
      <w:numFmt w:val="bullet"/>
      <w:lvlText w:val="o"/>
      <w:lvlJc w:val="left"/>
      <w:pPr>
        <w:ind w:left="1440" w:hanging="360"/>
      </w:pPr>
      <w:rPr>
        <w:rFonts w:ascii="Courier New" w:hAnsi="Courier New" w:hint="default"/>
      </w:rPr>
    </w:lvl>
    <w:lvl w:ilvl="2" w:tplc="91249DC8">
      <w:start w:val="1"/>
      <w:numFmt w:val="bullet"/>
      <w:lvlText w:val=""/>
      <w:lvlJc w:val="left"/>
      <w:pPr>
        <w:ind w:left="2160" w:hanging="360"/>
      </w:pPr>
      <w:rPr>
        <w:rFonts w:ascii="Wingdings" w:hAnsi="Wingdings" w:hint="default"/>
      </w:rPr>
    </w:lvl>
    <w:lvl w:ilvl="3" w:tplc="79344EFA">
      <w:start w:val="1"/>
      <w:numFmt w:val="bullet"/>
      <w:lvlText w:val=""/>
      <w:lvlJc w:val="left"/>
      <w:pPr>
        <w:ind w:left="2880" w:hanging="360"/>
      </w:pPr>
      <w:rPr>
        <w:rFonts w:ascii="Symbol" w:hAnsi="Symbol" w:hint="default"/>
      </w:rPr>
    </w:lvl>
    <w:lvl w:ilvl="4" w:tplc="1BBA0896">
      <w:start w:val="1"/>
      <w:numFmt w:val="bullet"/>
      <w:lvlText w:val="o"/>
      <w:lvlJc w:val="left"/>
      <w:pPr>
        <w:ind w:left="3600" w:hanging="360"/>
      </w:pPr>
      <w:rPr>
        <w:rFonts w:ascii="Courier New" w:hAnsi="Courier New" w:hint="default"/>
      </w:rPr>
    </w:lvl>
    <w:lvl w:ilvl="5" w:tplc="DD3CC356">
      <w:start w:val="1"/>
      <w:numFmt w:val="bullet"/>
      <w:lvlText w:val=""/>
      <w:lvlJc w:val="left"/>
      <w:pPr>
        <w:ind w:left="4320" w:hanging="360"/>
      </w:pPr>
      <w:rPr>
        <w:rFonts w:ascii="Wingdings" w:hAnsi="Wingdings" w:hint="default"/>
      </w:rPr>
    </w:lvl>
    <w:lvl w:ilvl="6" w:tplc="54B888E2">
      <w:start w:val="1"/>
      <w:numFmt w:val="bullet"/>
      <w:lvlText w:val=""/>
      <w:lvlJc w:val="left"/>
      <w:pPr>
        <w:ind w:left="5040" w:hanging="360"/>
      </w:pPr>
      <w:rPr>
        <w:rFonts w:ascii="Symbol" w:hAnsi="Symbol" w:hint="default"/>
      </w:rPr>
    </w:lvl>
    <w:lvl w:ilvl="7" w:tplc="D6783288">
      <w:start w:val="1"/>
      <w:numFmt w:val="bullet"/>
      <w:lvlText w:val="o"/>
      <w:lvlJc w:val="left"/>
      <w:pPr>
        <w:ind w:left="5760" w:hanging="360"/>
      </w:pPr>
      <w:rPr>
        <w:rFonts w:ascii="Courier New" w:hAnsi="Courier New" w:hint="default"/>
      </w:rPr>
    </w:lvl>
    <w:lvl w:ilvl="8" w:tplc="D1926300">
      <w:start w:val="1"/>
      <w:numFmt w:val="bullet"/>
      <w:lvlText w:val=""/>
      <w:lvlJc w:val="left"/>
      <w:pPr>
        <w:ind w:left="6480" w:hanging="360"/>
      </w:pPr>
      <w:rPr>
        <w:rFonts w:ascii="Wingdings" w:hAnsi="Wingdings" w:hint="default"/>
      </w:rPr>
    </w:lvl>
  </w:abstractNum>
  <w:abstractNum w:abstractNumId="25" w15:restartNumberingAfterBreak="0">
    <w:nsid w:val="73A13521"/>
    <w:multiLevelType w:val="hybridMultilevel"/>
    <w:tmpl w:val="C59099E6"/>
    <w:lvl w:ilvl="0" w:tplc="5772302C">
      <w:start w:val="1"/>
      <w:numFmt w:val="bullet"/>
      <w:lvlText w:val=""/>
      <w:lvlJc w:val="left"/>
      <w:pPr>
        <w:ind w:left="1069" w:hanging="360"/>
      </w:pPr>
      <w:rPr>
        <w:rFonts w:ascii="Symbol" w:hAnsi="Symbol" w:hint="default"/>
      </w:rPr>
    </w:lvl>
    <w:lvl w:ilvl="1" w:tplc="992EE01E" w:tentative="1">
      <w:start w:val="1"/>
      <w:numFmt w:val="bullet"/>
      <w:lvlText w:val="o"/>
      <w:lvlJc w:val="left"/>
      <w:pPr>
        <w:ind w:left="1789" w:hanging="360"/>
      </w:pPr>
      <w:rPr>
        <w:rFonts w:ascii="Courier New" w:hAnsi="Courier New" w:cs="Courier New" w:hint="default"/>
      </w:rPr>
    </w:lvl>
    <w:lvl w:ilvl="2" w:tplc="9EC2097A" w:tentative="1">
      <w:start w:val="1"/>
      <w:numFmt w:val="bullet"/>
      <w:lvlText w:val=""/>
      <w:lvlJc w:val="left"/>
      <w:pPr>
        <w:ind w:left="2509" w:hanging="360"/>
      </w:pPr>
      <w:rPr>
        <w:rFonts w:ascii="Wingdings" w:hAnsi="Wingdings" w:hint="default"/>
      </w:rPr>
    </w:lvl>
    <w:lvl w:ilvl="3" w:tplc="D4289AE4" w:tentative="1">
      <w:start w:val="1"/>
      <w:numFmt w:val="bullet"/>
      <w:lvlText w:val=""/>
      <w:lvlJc w:val="left"/>
      <w:pPr>
        <w:ind w:left="3229" w:hanging="360"/>
      </w:pPr>
      <w:rPr>
        <w:rFonts w:ascii="Symbol" w:hAnsi="Symbol" w:hint="default"/>
      </w:rPr>
    </w:lvl>
    <w:lvl w:ilvl="4" w:tplc="9B767818" w:tentative="1">
      <w:start w:val="1"/>
      <w:numFmt w:val="bullet"/>
      <w:lvlText w:val="o"/>
      <w:lvlJc w:val="left"/>
      <w:pPr>
        <w:ind w:left="3949" w:hanging="360"/>
      </w:pPr>
      <w:rPr>
        <w:rFonts w:ascii="Courier New" w:hAnsi="Courier New" w:cs="Courier New" w:hint="default"/>
      </w:rPr>
    </w:lvl>
    <w:lvl w:ilvl="5" w:tplc="CBAE61AA" w:tentative="1">
      <w:start w:val="1"/>
      <w:numFmt w:val="bullet"/>
      <w:lvlText w:val=""/>
      <w:lvlJc w:val="left"/>
      <w:pPr>
        <w:ind w:left="4669" w:hanging="360"/>
      </w:pPr>
      <w:rPr>
        <w:rFonts w:ascii="Wingdings" w:hAnsi="Wingdings" w:hint="default"/>
      </w:rPr>
    </w:lvl>
    <w:lvl w:ilvl="6" w:tplc="436AA5DE" w:tentative="1">
      <w:start w:val="1"/>
      <w:numFmt w:val="bullet"/>
      <w:lvlText w:val=""/>
      <w:lvlJc w:val="left"/>
      <w:pPr>
        <w:ind w:left="5389" w:hanging="360"/>
      </w:pPr>
      <w:rPr>
        <w:rFonts w:ascii="Symbol" w:hAnsi="Symbol" w:hint="default"/>
      </w:rPr>
    </w:lvl>
    <w:lvl w:ilvl="7" w:tplc="B5CA8246" w:tentative="1">
      <w:start w:val="1"/>
      <w:numFmt w:val="bullet"/>
      <w:lvlText w:val="o"/>
      <w:lvlJc w:val="left"/>
      <w:pPr>
        <w:ind w:left="6109" w:hanging="360"/>
      </w:pPr>
      <w:rPr>
        <w:rFonts w:ascii="Courier New" w:hAnsi="Courier New" w:cs="Courier New" w:hint="default"/>
      </w:rPr>
    </w:lvl>
    <w:lvl w:ilvl="8" w:tplc="59B84CF8" w:tentative="1">
      <w:start w:val="1"/>
      <w:numFmt w:val="bullet"/>
      <w:lvlText w:val=""/>
      <w:lvlJc w:val="left"/>
      <w:pPr>
        <w:ind w:left="6829" w:hanging="360"/>
      </w:pPr>
      <w:rPr>
        <w:rFonts w:ascii="Wingdings" w:hAnsi="Wingdings" w:hint="default"/>
      </w:rPr>
    </w:lvl>
  </w:abstractNum>
  <w:abstractNum w:abstractNumId="2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35192488">
    <w:abstractNumId w:val="13"/>
  </w:num>
  <w:num w:numId="2" w16cid:durableId="136387445">
    <w:abstractNumId w:val="8"/>
  </w:num>
  <w:num w:numId="3" w16cid:durableId="157770026">
    <w:abstractNumId w:val="1"/>
  </w:num>
  <w:num w:numId="4" w16cid:durableId="1610312196">
    <w:abstractNumId w:val="16"/>
  </w:num>
  <w:num w:numId="5" w16cid:durableId="954869812">
    <w:abstractNumId w:val="6"/>
  </w:num>
  <w:num w:numId="6" w16cid:durableId="1525900664">
    <w:abstractNumId w:val="10"/>
  </w:num>
  <w:num w:numId="7" w16cid:durableId="287782114">
    <w:abstractNumId w:val="20"/>
  </w:num>
  <w:num w:numId="8" w16cid:durableId="577985386">
    <w:abstractNumId w:val="2"/>
  </w:num>
  <w:num w:numId="9" w16cid:durableId="34700844">
    <w:abstractNumId w:val="3"/>
  </w:num>
  <w:num w:numId="10" w16cid:durableId="90054520">
    <w:abstractNumId w:val="24"/>
  </w:num>
  <w:num w:numId="11" w16cid:durableId="1189296761">
    <w:abstractNumId w:val="5"/>
  </w:num>
  <w:num w:numId="12" w16cid:durableId="207880937">
    <w:abstractNumId w:val="22"/>
  </w:num>
  <w:num w:numId="13" w16cid:durableId="229199606">
    <w:abstractNumId w:val="21"/>
  </w:num>
  <w:num w:numId="14" w16cid:durableId="2054111659">
    <w:abstractNumId w:val="19"/>
  </w:num>
  <w:num w:numId="15" w16cid:durableId="2111924207">
    <w:abstractNumId w:val="4"/>
  </w:num>
  <w:num w:numId="16" w16cid:durableId="1204904806">
    <w:abstractNumId w:val="9"/>
  </w:num>
  <w:num w:numId="17" w16cid:durableId="1055661365">
    <w:abstractNumId w:val="17"/>
  </w:num>
  <w:num w:numId="18" w16cid:durableId="1872454948">
    <w:abstractNumId w:val="26"/>
  </w:num>
  <w:num w:numId="19" w16cid:durableId="1997106407">
    <w:abstractNumId w:val="11"/>
  </w:num>
  <w:num w:numId="20" w16cid:durableId="1198395094">
    <w:abstractNumId w:val="7"/>
  </w:num>
  <w:num w:numId="21" w16cid:durableId="1360008078">
    <w:abstractNumId w:val="12"/>
  </w:num>
  <w:num w:numId="22" w16cid:durableId="1422336212">
    <w:abstractNumId w:val="18"/>
  </w:num>
  <w:num w:numId="23" w16cid:durableId="2026589536">
    <w:abstractNumId w:val="14"/>
  </w:num>
  <w:num w:numId="24" w16cid:durableId="502477331">
    <w:abstractNumId w:val="23"/>
  </w:num>
  <w:num w:numId="25" w16cid:durableId="1282687373">
    <w:abstractNumId w:val="25"/>
  </w:num>
  <w:num w:numId="26" w16cid:durableId="394359559">
    <w:abstractNumId w:val="0"/>
  </w:num>
  <w:num w:numId="27" w16cid:durableId="90665162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D5"/>
    <w:rsid w:val="00000C03"/>
    <w:rsid w:val="00004C3B"/>
    <w:rsid w:val="000165F8"/>
    <w:rsid w:val="00016C1E"/>
    <w:rsid w:val="00043C99"/>
    <w:rsid w:val="00045498"/>
    <w:rsid w:val="00056C57"/>
    <w:rsid w:val="00066632"/>
    <w:rsid w:val="0008431F"/>
    <w:rsid w:val="0009214F"/>
    <w:rsid w:val="00092434"/>
    <w:rsid w:val="000C29D9"/>
    <w:rsid w:val="000C4927"/>
    <w:rsid w:val="000C6AA9"/>
    <w:rsid w:val="000D06FD"/>
    <w:rsid w:val="000F13E8"/>
    <w:rsid w:val="000F465B"/>
    <w:rsid w:val="000F55E6"/>
    <w:rsid w:val="00102A1D"/>
    <w:rsid w:val="00125131"/>
    <w:rsid w:val="001258BB"/>
    <w:rsid w:val="00125DC9"/>
    <w:rsid w:val="001375CA"/>
    <w:rsid w:val="0014207A"/>
    <w:rsid w:val="00147819"/>
    <w:rsid w:val="001665A1"/>
    <w:rsid w:val="001749FE"/>
    <w:rsid w:val="00176AC9"/>
    <w:rsid w:val="001809B3"/>
    <w:rsid w:val="00180D51"/>
    <w:rsid w:val="00184327"/>
    <w:rsid w:val="00187EA6"/>
    <w:rsid w:val="001A15AB"/>
    <w:rsid w:val="001A2BCD"/>
    <w:rsid w:val="001B2CB1"/>
    <w:rsid w:val="001B3B94"/>
    <w:rsid w:val="001B5EC7"/>
    <w:rsid w:val="001C1465"/>
    <w:rsid w:val="001C5EF8"/>
    <w:rsid w:val="001D1E34"/>
    <w:rsid w:val="001E630D"/>
    <w:rsid w:val="001F1766"/>
    <w:rsid w:val="00223DBB"/>
    <w:rsid w:val="002321EA"/>
    <w:rsid w:val="00234681"/>
    <w:rsid w:val="0023603F"/>
    <w:rsid w:val="002401C0"/>
    <w:rsid w:val="00247DE7"/>
    <w:rsid w:val="0025303C"/>
    <w:rsid w:val="00260B22"/>
    <w:rsid w:val="0027349F"/>
    <w:rsid w:val="00273DEE"/>
    <w:rsid w:val="00285DEE"/>
    <w:rsid w:val="002A30E0"/>
    <w:rsid w:val="002A3350"/>
    <w:rsid w:val="002A490D"/>
    <w:rsid w:val="002A7B27"/>
    <w:rsid w:val="002B27DE"/>
    <w:rsid w:val="002B2ABD"/>
    <w:rsid w:val="002C0939"/>
    <w:rsid w:val="002D0F9E"/>
    <w:rsid w:val="002D30AC"/>
    <w:rsid w:val="002F7C36"/>
    <w:rsid w:val="00304C4D"/>
    <w:rsid w:val="00323BB7"/>
    <w:rsid w:val="003313CD"/>
    <w:rsid w:val="00333E9C"/>
    <w:rsid w:val="00337D8E"/>
    <w:rsid w:val="00360F21"/>
    <w:rsid w:val="003622D9"/>
    <w:rsid w:val="003641E3"/>
    <w:rsid w:val="003820DF"/>
    <w:rsid w:val="003912D0"/>
    <w:rsid w:val="00395945"/>
    <w:rsid w:val="003A3FCC"/>
    <w:rsid w:val="003A60EF"/>
    <w:rsid w:val="003B2B17"/>
    <w:rsid w:val="003B2BB8"/>
    <w:rsid w:val="003B3F1F"/>
    <w:rsid w:val="003B6209"/>
    <w:rsid w:val="003D34FF"/>
    <w:rsid w:val="003D585C"/>
    <w:rsid w:val="003D630A"/>
    <w:rsid w:val="003E6A14"/>
    <w:rsid w:val="003F2DA2"/>
    <w:rsid w:val="003F6ED7"/>
    <w:rsid w:val="0040062A"/>
    <w:rsid w:val="004122B5"/>
    <w:rsid w:val="00412B8B"/>
    <w:rsid w:val="00415C72"/>
    <w:rsid w:val="00441824"/>
    <w:rsid w:val="00445B5F"/>
    <w:rsid w:val="00447B05"/>
    <w:rsid w:val="004565DD"/>
    <w:rsid w:val="0047286A"/>
    <w:rsid w:val="0048002C"/>
    <w:rsid w:val="004861C3"/>
    <w:rsid w:val="00486905"/>
    <w:rsid w:val="004876FD"/>
    <w:rsid w:val="00490B91"/>
    <w:rsid w:val="00495344"/>
    <w:rsid w:val="004A4149"/>
    <w:rsid w:val="004B24FC"/>
    <w:rsid w:val="004B54CA"/>
    <w:rsid w:val="004B7EC6"/>
    <w:rsid w:val="004C1644"/>
    <w:rsid w:val="004C2D9C"/>
    <w:rsid w:val="004C7D29"/>
    <w:rsid w:val="004D32B5"/>
    <w:rsid w:val="004D41CA"/>
    <w:rsid w:val="004D4A3F"/>
    <w:rsid w:val="004E461E"/>
    <w:rsid w:val="004E5CBF"/>
    <w:rsid w:val="00515AB6"/>
    <w:rsid w:val="00516F57"/>
    <w:rsid w:val="00531E4B"/>
    <w:rsid w:val="005344B8"/>
    <w:rsid w:val="00535418"/>
    <w:rsid w:val="00546416"/>
    <w:rsid w:val="0055492D"/>
    <w:rsid w:val="00560AF1"/>
    <w:rsid w:val="00570781"/>
    <w:rsid w:val="005749CF"/>
    <w:rsid w:val="00574D04"/>
    <w:rsid w:val="00576162"/>
    <w:rsid w:val="005919A2"/>
    <w:rsid w:val="005938B8"/>
    <w:rsid w:val="00593BB4"/>
    <w:rsid w:val="00593C73"/>
    <w:rsid w:val="005A1743"/>
    <w:rsid w:val="005A6312"/>
    <w:rsid w:val="005A7AD2"/>
    <w:rsid w:val="005C16FA"/>
    <w:rsid w:val="005C3AA9"/>
    <w:rsid w:val="005E22C2"/>
    <w:rsid w:val="005F0BC1"/>
    <w:rsid w:val="005F5C1F"/>
    <w:rsid w:val="00621459"/>
    <w:rsid w:val="00645007"/>
    <w:rsid w:val="00657EE1"/>
    <w:rsid w:val="00664E61"/>
    <w:rsid w:val="006765FF"/>
    <w:rsid w:val="006818BD"/>
    <w:rsid w:val="00683992"/>
    <w:rsid w:val="006863CB"/>
    <w:rsid w:val="006873DB"/>
    <w:rsid w:val="00696238"/>
    <w:rsid w:val="006A0C78"/>
    <w:rsid w:val="006A28FA"/>
    <w:rsid w:val="006A4CE7"/>
    <w:rsid w:val="006B46BC"/>
    <w:rsid w:val="006C483A"/>
    <w:rsid w:val="006D329A"/>
    <w:rsid w:val="006D7AA0"/>
    <w:rsid w:val="006E1038"/>
    <w:rsid w:val="006E1079"/>
    <w:rsid w:val="006F1FCC"/>
    <w:rsid w:val="00705379"/>
    <w:rsid w:val="007170A5"/>
    <w:rsid w:val="007219F1"/>
    <w:rsid w:val="00730008"/>
    <w:rsid w:val="007378D6"/>
    <w:rsid w:val="00747445"/>
    <w:rsid w:val="007578F5"/>
    <w:rsid w:val="00761E08"/>
    <w:rsid w:val="00770E1A"/>
    <w:rsid w:val="00780925"/>
    <w:rsid w:val="00784C2F"/>
    <w:rsid w:val="00784CAA"/>
    <w:rsid w:val="00785261"/>
    <w:rsid w:val="007A1DD5"/>
    <w:rsid w:val="007A2767"/>
    <w:rsid w:val="007A47B3"/>
    <w:rsid w:val="007B0256"/>
    <w:rsid w:val="007B10E4"/>
    <w:rsid w:val="007D0167"/>
    <w:rsid w:val="007D5C97"/>
    <w:rsid w:val="007E10B2"/>
    <w:rsid w:val="007E6C06"/>
    <w:rsid w:val="007F0BD0"/>
    <w:rsid w:val="007F35DB"/>
    <w:rsid w:val="007F6C84"/>
    <w:rsid w:val="00822BAD"/>
    <w:rsid w:val="008250FD"/>
    <w:rsid w:val="008275E5"/>
    <w:rsid w:val="00830A50"/>
    <w:rsid w:val="00833329"/>
    <w:rsid w:val="008442EA"/>
    <w:rsid w:val="0085245C"/>
    <w:rsid w:val="00860604"/>
    <w:rsid w:val="00863C7F"/>
    <w:rsid w:val="0087665A"/>
    <w:rsid w:val="00884A98"/>
    <w:rsid w:val="00887867"/>
    <w:rsid w:val="008935BF"/>
    <w:rsid w:val="0089701B"/>
    <w:rsid w:val="008D3257"/>
    <w:rsid w:val="008D4B76"/>
    <w:rsid w:val="00901D3F"/>
    <w:rsid w:val="00905783"/>
    <w:rsid w:val="00906B1B"/>
    <w:rsid w:val="00912EAE"/>
    <w:rsid w:val="009225F0"/>
    <w:rsid w:val="00923ED2"/>
    <w:rsid w:val="00930CDC"/>
    <w:rsid w:val="00940AC8"/>
    <w:rsid w:val="009417A0"/>
    <w:rsid w:val="00943B88"/>
    <w:rsid w:val="00944FCE"/>
    <w:rsid w:val="00945FEF"/>
    <w:rsid w:val="00950F57"/>
    <w:rsid w:val="00950F60"/>
    <w:rsid w:val="00953BD4"/>
    <w:rsid w:val="00956FF5"/>
    <w:rsid w:val="0097705B"/>
    <w:rsid w:val="009A1848"/>
    <w:rsid w:val="009A6456"/>
    <w:rsid w:val="00A06958"/>
    <w:rsid w:val="00A11A09"/>
    <w:rsid w:val="00A14C9C"/>
    <w:rsid w:val="00A21351"/>
    <w:rsid w:val="00A27385"/>
    <w:rsid w:val="00A345E1"/>
    <w:rsid w:val="00A36C62"/>
    <w:rsid w:val="00A42A51"/>
    <w:rsid w:val="00A44F4D"/>
    <w:rsid w:val="00A47174"/>
    <w:rsid w:val="00A57D7D"/>
    <w:rsid w:val="00A61B38"/>
    <w:rsid w:val="00A63C5B"/>
    <w:rsid w:val="00A6495B"/>
    <w:rsid w:val="00A7151C"/>
    <w:rsid w:val="00A71751"/>
    <w:rsid w:val="00A84F79"/>
    <w:rsid w:val="00A932B8"/>
    <w:rsid w:val="00A96D98"/>
    <w:rsid w:val="00AA0E0F"/>
    <w:rsid w:val="00AA6762"/>
    <w:rsid w:val="00AB5DE9"/>
    <w:rsid w:val="00AD2DEE"/>
    <w:rsid w:val="00AE4AAE"/>
    <w:rsid w:val="00AF27AD"/>
    <w:rsid w:val="00B078E1"/>
    <w:rsid w:val="00B079B0"/>
    <w:rsid w:val="00B1295A"/>
    <w:rsid w:val="00B12DF8"/>
    <w:rsid w:val="00B15586"/>
    <w:rsid w:val="00B4015C"/>
    <w:rsid w:val="00B40AAC"/>
    <w:rsid w:val="00B67655"/>
    <w:rsid w:val="00B73DA2"/>
    <w:rsid w:val="00B7586F"/>
    <w:rsid w:val="00B82783"/>
    <w:rsid w:val="00B909B9"/>
    <w:rsid w:val="00B951D0"/>
    <w:rsid w:val="00B97A26"/>
    <w:rsid w:val="00BA1319"/>
    <w:rsid w:val="00BA2DB9"/>
    <w:rsid w:val="00BA7AA1"/>
    <w:rsid w:val="00BB662F"/>
    <w:rsid w:val="00BC581F"/>
    <w:rsid w:val="00BD5EAA"/>
    <w:rsid w:val="00BD6CC5"/>
    <w:rsid w:val="00BE632A"/>
    <w:rsid w:val="00BE7148"/>
    <w:rsid w:val="00BEC217"/>
    <w:rsid w:val="00C07318"/>
    <w:rsid w:val="00C107E1"/>
    <w:rsid w:val="00C25DCA"/>
    <w:rsid w:val="00C26260"/>
    <w:rsid w:val="00C27827"/>
    <w:rsid w:val="00C374C0"/>
    <w:rsid w:val="00C54B33"/>
    <w:rsid w:val="00C93BF0"/>
    <w:rsid w:val="00CA50D9"/>
    <w:rsid w:val="00CB1192"/>
    <w:rsid w:val="00CB2835"/>
    <w:rsid w:val="00CB77BB"/>
    <w:rsid w:val="00CC375F"/>
    <w:rsid w:val="00CD3DF5"/>
    <w:rsid w:val="00CE720A"/>
    <w:rsid w:val="00CF35B7"/>
    <w:rsid w:val="00CF3861"/>
    <w:rsid w:val="00CF74D3"/>
    <w:rsid w:val="00D0106B"/>
    <w:rsid w:val="00D05402"/>
    <w:rsid w:val="00D1689F"/>
    <w:rsid w:val="00D22039"/>
    <w:rsid w:val="00D3530B"/>
    <w:rsid w:val="00D35FF8"/>
    <w:rsid w:val="00D426EB"/>
    <w:rsid w:val="00D4539E"/>
    <w:rsid w:val="00D45AD0"/>
    <w:rsid w:val="00D467C3"/>
    <w:rsid w:val="00D541D4"/>
    <w:rsid w:val="00D57C7F"/>
    <w:rsid w:val="00D638A0"/>
    <w:rsid w:val="00D76343"/>
    <w:rsid w:val="00D87A0F"/>
    <w:rsid w:val="00DB1E50"/>
    <w:rsid w:val="00DB5769"/>
    <w:rsid w:val="00DB7B1E"/>
    <w:rsid w:val="00DC2D38"/>
    <w:rsid w:val="00DC322B"/>
    <w:rsid w:val="00DC417D"/>
    <w:rsid w:val="00DD3D47"/>
    <w:rsid w:val="00DE3193"/>
    <w:rsid w:val="00DE394A"/>
    <w:rsid w:val="00DF50B1"/>
    <w:rsid w:val="00E02566"/>
    <w:rsid w:val="00E06A1B"/>
    <w:rsid w:val="00E16042"/>
    <w:rsid w:val="00E218DC"/>
    <w:rsid w:val="00E41EB8"/>
    <w:rsid w:val="00E43F17"/>
    <w:rsid w:val="00E47C6B"/>
    <w:rsid w:val="00E52DDA"/>
    <w:rsid w:val="00E64C18"/>
    <w:rsid w:val="00E7389C"/>
    <w:rsid w:val="00E8036A"/>
    <w:rsid w:val="00E81CC1"/>
    <w:rsid w:val="00E81FD4"/>
    <w:rsid w:val="00E87CEC"/>
    <w:rsid w:val="00E94B15"/>
    <w:rsid w:val="00E966BF"/>
    <w:rsid w:val="00EA34E2"/>
    <w:rsid w:val="00EA615D"/>
    <w:rsid w:val="00EB0313"/>
    <w:rsid w:val="00EB595D"/>
    <w:rsid w:val="00EC4364"/>
    <w:rsid w:val="00EE1B99"/>
    <w:rsid w:val="00EE54E1"/>
    <w:rsid w:val="00EE5503"/>
    <w:rsid w:val="00F06450"/>
    <w:rsid w:val="00F34F32"/>
    <w:rsid w:val="00F411F2"/>
    <w:rsid w:val="00F50546"/>
    <w:rsid w:val="00F52A08"/>
    <w:rsid w:val="00F57B05"/>
    <w:rsid w:val="00F64EBE"/>
    <w:rsid w:val="00F71EB8"/>
    <w:rsid w:val="00F92D35"/>
    <w:rsid w:val="00F95F07"/>
    <w:rsid w:val="00FA326A"/>
    <w:rsid w:val="00FA334F"/>
    <w:rsid w:val="00FB14A8"/>
    <w:rsid w:val="00FB5514"/>
    <w:rsid w:val="00FB5DB0"/>
    <w:rsid w:val="00FB7599"/>
    <w:rsid w:val="00FC0786"/>
    <w:rsid w:val="00FC3326"/>
    <w:rsid w:val="00FD3313"/>
    <w:rsid w:val="00FD5940"/>
    <w:rsid w:val="00FD7E18"/>
    <w:rsid w:val="00FE2006"/>
    <w:rsid w:val="00FE3582"/>
    <w:rsid w:val="00FE76D9"/>
    <w:rsid w:val="00FF601C"/>
    <w:rsid w:val="01239EFE"/>
    <w:rsid w:val="014D635E"/>
    <w:rsid w:val="018693DB"/>
    <w:rsid w:val="026721C8"/>
    <w:rsid w:val="02C6E890"/>
    <w:rsid w:val="02D4F8B0"/>
    <w:rsid w:val="02D6F201"/>
    <w:rsid w:val="02FA5CCD"/>
    <w:rsid w:val="0319794B"/>
    <w:rsid w:val="0324FD6A"/>
    <w:rsid w:val="03CF6A90"/>
    <w:rsid w:val="03E35623"/>
    <w:rsid w:val="040F5E01"/>
    <w:rsid w:val="04479732"/>
    <w:rsid w:val="047787BF"/>
    <w:rsid w:val="0483011A"/>
    <w:rsid w:val="0483A8DC"/>
    <w:rsid w:val="051FECC3"/>
    <w:rsid w:val="05506ED3"/>
    <w:rsid w:val="056B3AF1"/>
    <w:rsid w:val="05AB2E62"/>
    <w:rsid w:val="06148B79"/>
    <w:rsid w:val="061F793D"/>
    <w:rsid w:val="062B6732"/>
    <w:rsid w:val="0678D020"/>
    <w:rsid w:val="068D29B5"/>
    <w:rsid w:val="06B2AACF"/>
    <w:rsid w:val="0746FEC3"/>
    <w:rsid w:val="077C317A"/>
    <w:rsid w:val="078FEFA6"/>
    <w:rsid w:val="079338C4"/>
    <w:rsid w:val="07D3DA80"/>
    <w:rsid w:val="07EA5948"/>
    <w:rsid w:val="07ECE002"/>
    <w:rsid w:val="081FD366"/>
    <w:rsid w:val="0850FD38"/>
    <w:rsid w:val="0855279C"/>
    <w:rsid w:val="087AEBD2"/>
    <w:rsid w:val="08B628A5"/>
    <w:rsid w:val="08CCAC12"/>
    <w:rsid w:val="0953C13E"/>
    <w:rsid w:val="09943EEE"/>
    <w:rsid w:val="09CD535F"/>
    <w:rsid w:val="09EA4B91"/>
    <w:rsid w:val="0A050052"/>
    <w:rsid w:val="0A44808C"/>
    <w:rsid w:val="0AA762E7"/>
    <w:rsid w:val="0B5B6EA2"/>
    <w:rsid w:val="0B6CA549"/>
    <w:rsid w:val="0B861BF2"/>
    <w:rsid w:val="0BB841C1"/>
    <w:rsid w:val="0BD5735B"/>
    <w:rsid w:val="0C044CD4"/>
    <w:rsid w:val="0C94999B"/>
    <w:rsid w:val="0C95894A"/>
    <w:rsid w:val="0CF5E679"/>
    <w:rsid w:val="0D027C9D"/>
    <w:rsid w:val="0D2E608F"/>
    <w:rsid w:val="0D38374F"/>
    <w:rsid w:val="0D68D965"/>
    <w:rsid w:val="0D71100C"/>
    <w:rsid w:val="0DA68F2B"/>
    <w:rsid w:val="0E13417A"/>
    <w:rsid w:val="0E757F37"/>
    <w:rsid w:val="0E8C0BB2"/>
    <w:rsid w:val="0E8CF8F7"/>
    <w:rsid w:val="0EEA2D56"/>
    <w:rsid w:val="0F03A5AA"/>
    <w:rsid w:val="0F4B0353"/>
    <w:rsid w:val="0F959C21"/>
    <w:rsid w:val="1022077C"/>
    <w:rsid w:val="10317B82"/>
    <w:rsid w:val="1065422D"/>
    <w:rsid w:val="106B42BE"/>
    <w:rsid w:val="10A8C7D8"/>
    <w:rsid w:val="12878EB6"/>
    <w:rsid w:val="1346941F"/>
    <w:rsid w:val="136290E8"/>
    <w:rsid w:val="1392BA3B"/>
    <w:rsid w:val="13B3759A"/>
    <w:rsid w:val="14097061"/>
    <w:rsid w:val="145670C4"/>
    <w:rsid w:val="14B43E7E"/>
    <w:rsid w:val="14BD248C"/>
    <w:rsid w:val="14DC1D71"/>
    <w:rsid w:val="1507EB00"/>
    <w:rsid w:val="150D1E06"/>
    <w:rsid w:val="156C5E4E"/>
    <w:rsid w:val="15A93504"/>
    <w:rsid w:val="1641A6C3"/>
    <w:rsid w:val="1648249E"/>
    <w:rsid w:val="16A5997D"/>
    <w:rsid w:val="16AFBE42"/>
    <w:rsid w:val="16D33E27"/>
    <w:rsid w:val="17413DA0"/>
    <w:rsid w:val="17476DCE"/>
    <w:rsid w:val="1750ACA7"/>
    <w:rsid w:val="178E1186"/>
    <w:rsid w:val="179D2BE6"/>
    <w:rsid w:val="18037E9E"/>
    <w:rsid w:val="18091CF1"/>
    <w:rsid w:val="1810470D"/>
    <w:rsid w:val="181985C0"/>
    <w:rsid w:val="18645BDF"/>
    <w:rsid w:val="18A3FF10"/>
    <w:rsid w:val="18DD0E01"/>
    <w:rsid w:val="1950BCAB"/>
    <w:rsid w:val="196C1B91"/>
    <w:rsid w:val="19CB9B48"/>
    <w:rsid w:val="1A65BA16"/>
    <w:rsid w:val="1B34F842"/>
    <w:rsid w:val="1BCA81A1"/>
    <w:rsid w:val="1BD0BEA8"/>
    <w:rsid w:val="1CA3BC53"/>
    <w:rsid w:val="1CEFEC4E"/>
    <w:rsid w:val="1D14DB01"/>
    <w:rsid w:val="1D37CD02"/>
    <w:rsid w:val="1D56A433"/>
    <w:rsid w:val="1D767A09"/>
    <w:rsid w:val="1D8B6716"/>
    <w:rsid w:val="1DA08F04"/>
    <w:rsid w:val="1DB66540"/>
    <w:rsid w:val="1DF3E5FA"/>
    <w:rsid w:val="1E6C9904"/>
    <w:rsid w:val="1E74AEE8"/>
    <w:rsid w:val="1EA9134D"/>
    <w:rsid w:val="1F0B5CA3"/>
    <w:rsid w:val="1F1AA1C0"/>
    <w:rsid w:val="1FC92FD5"/>
    <w:rsid w:val="20351DDB"/>
    <w:rsid w:val="205CF384"/>
    <w:rsid w:val="2079638F"/>
    <w:rsid w:val="20A158DC"/>
    <w:rsid w:val="20A9B7DA"/>
    <w:rsid w:val="20C40B34"/>
    <w:rsid w:val="21525B3C"/>
    <w:rsid w:val="216AE7A8"/>
    <w:rsid w:val="21CFF448"/>
    <w:rsid w:val="21D53C0C"/>
    <w:rsid w:val="2291B9A0"/>
    <w:rsid w:val="23EE12E3"/>
    <w:rsid w:val="24223BD7"/>
    <w:rsid w:val="2428BF67"/>
    <w:rsid w:val="249E8A3E"/>
    <w:rsid w:val="24B25629"/>
    <w:rsid w:val="24C0F982"/>
    <w:rsid w:val="24C2E080"/>
    <w:rsid w:val="24C8D949"/>
    <w:rsid w:val="24EA11EE"/>
    <w:rsid w:val="2520C77F"/>
    <w:rsid w:val="253787CE"/>
    <w:rsid w:val="253D94E8"/>
    <w:rsid w:val="25432C12"/>
    <w:rsid w:val="25577874"/>
    <w:rsid w:val="256D574B"/>
    <w:rsid w:val="256E851C"/>
    <w:rsid w:val="259A3341"/>
    <w:rsid w:val="25D7B35F"/>
    <w:rsid w:val="25F97369"/>
    <w:rsid w:val="25FE7450"/>
    <w:rsid w:val="26B11D5F"/>
    <w:rsid w:val="27164F80"/>
    <w:rsid w:val="27C45804"/>
    <w:rsid w:val="27E16B0F"/>
    <w:rsid w:val="28635A97"/>
    <w:rsid w:val="28767EFC"/>
    <w:rsid w:val="28A92C09"/>
    <w:rsid w:val="28C21060"/>
    <w:rsid w:val="28D7208E"/>
    <w:rsid w:val="2968F2CD"/>
    <w:rsid w:val="2978F545"/>
    <w:rsid w:val="29FF2AF8"/>
    <w:rsid w:val="2A40C86E"/>
    <w:rsid w:val="2A40DC39"/>
    <w:rsid w:val="2A69900F"/>
    <w:rsid w:val="2A99BA85"/>
    <w:rsid w:val="2AB760F3"/>
    <w:rsid w:val="2AD5AE6B"/>
    <w:rsid w:val="2AFF3558"/>
    <w:rsid w:val="2B0081D9"/>
    <w:rsid w:val="2B2C9077"/>
    <w:rsid w:val="2BB670A8"/>
    <w:rsid w:val="2BD51068"/>
    <w:rsid w:val="2C22E983"/>
    <w:rsid w:val="2C859568"/>
    <w:rsid w:val="2C954AE2"/>
    <w:rsid w:val="2C99B1A2"/>
    <w:rsid w:val="2CAA7671"/>
    <w:rsid w:val="2D224E2F"/>
    <w:rsid w:val="2D293F96"/>
    <w:rsid w:val="2D36CBBA"/>
    <w:rsid w:val="2DA9768D"/>
    <w:rsid w:val="2DC4DD6B"/>
    <w:rsid w:val="2DD867D5"/>
    <w:rsid w:val="2DDAAF60"/>
    <w:rsid w:val="2E1FCFA8"/>
    <w:rsid w:val="2E2A7EBA"/>
    <w:rsid w:val="2E302E09"/>
    <w:rsid w:val="2EEADE46"/>
    <w:rsid w:val="2F1DBD75"/>
    <w:rsid w:val="2F4BDF24"/>
    <w:rsid w:val="2FB93CE0"/>
    <w:rsid w:val="2FC64F1B"/>
    <w:rsid w:val="2FF21DAD"/>
    <w:rsid w:val="30355169"/>
    <w:rsid w:val="304A0FA3"/>
    <w:rsid w:val="30613EC7"/>
    <w:rsid w:val="30CC2C1B"/>
    <w:rsid w:val="31621F7C"/>
    <w:rsid w:val="3174D997"/>
    <w:rsid w:val="31977BCA"/>
    <w:rsid w:val="3198DDAD"/>
    <w:rsid w:val="3199730C"/>
    <w:rsid w:val="31B4DF83"/>
    <w:rsid w:val="31EEA2F1"/>
    <w:rsid w:val="3241B851"/>
    <w:rsid w:val="32D90A84"/>
    <w:rsid w:val="3306AF2E"/>
    <w:rsid w:val="331AD3B6"/>
    <w:rsid w:val="331EE1E7"/>
    <w:rsid w:val="33A1121A"/>
    <w:rsid w:val="33A22DD5"/>
    <w:rsid w:val="33A2E52D"/>
    <w:rsid w:val="34646E22"/>
    <w:rsid w:val="347E2D26"/>
    <w:rsid w:val="34916796"/>
    <w:rsid w:val="34AE3F97"/>
    <w:rsid w:val="35E8A23E"/>
    <w:rsid w:val="36319D0D"/>
    <w:rsid w:val="36B53E67"/>
    <w:rsid w:val="3700674F"/>
    <w:rsid w:val="3705DC13"/>
    <w:rsid w:val="3743C4F5"/>
    <w:rsid w:val="38040EEB"/>
    <w:rsid w:val="3831C80A"/>
    <w:rsid w:val="3855E2D1"/>
    <w:rsid w:val="393F3BC2"/>
    <w:rsid w:val="3975F0B2"/>
    <w:rsid w:val="397A36DD"/>
    <w:rsid w:val="398BB22B"/>
    <w:rsid w:val="399FDF4C"/>
    <w:rsid w:val="39AEDECA"/>
    <w:rsid w:val="39CA9B51"/>
    <w:rsid w:val="39D71ECD"/>
    <w:rsid w:val="39F00F17"/>
    <w:rsid w:val="3A179BB4"/>
    <w:rsid w:val="3A75AB24"/>
    <w:rsid w:val="3A87FB6E"/>
    <w:rsid w:val="3AA00A0B"/>
    <w:rsid w:val="3AB6123B"/>
    <w:rsid w:val="3B3BAFAD"/>
    <w:rsid w:val="3B79CAE1"/>
    <w:rsid w:val="3BCB0680"/>
    <w:rsid w:val="3BCB4899"/>
    <w:rsid w:val="3BD3D872"/>
    <w:rsid w:val="3BF7CE6C"/>
    <w:rsid w:val="3C1883D7"/>
    <w:rsid w:val="3C3C31DF"/>
    <w:rsid w:val="3C42FDA9"/>
    <w:rsid w:val="3C6EBD62"/>
    <w:rsid w:val="3CA06B17"/>
    <w:rsid w:val="3D778F26"/>
    <w:rsid w:val="3DD80240"/>
    <w:rsid w:val="3E270003"/>
    <w:rsid w:val="3E278A1A"/>
    <w:rsid w:val="3E365819"/>
    <w:rsid w:val="3EAAAF50"/>
    <w:rsid w:val="3EABE852"/>
    <w:rsid w:val="3F25A583"/>
    <w:rsid w:val="4004F7F1"/>
    <w:rsid w:val="4058D56A"/>
    <w:rsid w:val="40AC5E69"/>
    <w:rsid w:val="40DC4188"/>
    <w:rsid w:val="411BD854"/>
    <w:rsid w:val="41C50FF5"/>
    <w:rsid w:val="41D3725B"/>
    <w:rsid w:val="4224DFFF"/>
    <w:rsid w:val="42482ECA"/>
    <w:rsid w:val="42F71BD4"/>
    <w:rsid w:val="43129656"/>
    <w:rsid w:val="437A9912"/>
    <w:rsid w:val="43A17247"/>
    <w:rsid w:val="4430137E"/>
    <w:rsid w:val="443E1253"/>
    <w:rsid w:val="447FA044"/>
    <w:rsid w:val="44B7ADB5"/>
    <w:rsid w:val="44F1495B"/>
    <w:rsid w:val="44F58167"/>
    <w:rsid w:val="44FD8A55"/>
    <w:rsid w:val="453904F6"/>
    <w:rsid w:val="454C2501"/>
    <w:rsid w:val="4567A3BE"/>
    <w:rsid w:val="45A27EAA"/>
    <w:rsid w:val="45B0AC77"/>
    <w:rsid w:val="45B35948"/>
    <w:rsid w:val="45BD9DE8"/>
    <w:rsid w:val="4667AA63"/>
    <w:rsid w:val="46899098"/>
    <w:rsid w:val="46A548AB"/>
    <w:rsid w:val="46C50F84"/>
    <w:rsid w:val="46E6491B"/>
    <w:rsid w:val="46FFDBCE"/>
    <w:rsid w:val="478E907D"/>
    <w:rsid w:val="47F5164B"/>
    <w:rsid w:val="48D9DFC4"/>
    <w:rsid w:val="49438840"/>
    <w:rsid w:val="49665D58"/>
    <w:rsid w:val="49894F59"/>
    <w:rsid w:val="49A8268A"/>
    <w:rsid w:val="49FA2309"/>
    <w:rsid w:val="4A0CAB91"/>
    <w:rsid w:val="4AC7C6E6"/>
    <w:rsid w:val="4AE9D5DD"/>
    <w:rsid w:val="4AF8DF6D"/>
    <w:rsid w:val="4B5BE55F"/>
    <w:rsid w:val="4B8D6C34"/>
    <w:rsid w:val="4C707EEC"/>
    <w:rsid w:val="4CA56CCC"/>
    <w:rsid w:val="4CAA4B18"/>
    <w:rsid w:val="4CB9C082"/>
    <w:rsid w:val="4D45C129"/>
    <w:rsid w:val="4D473F09"/>
    <w:rsid w:val="4D478686"/>
    <w:rsid w:val="4DC0AB91"/>
    <w:rsid w:val="4F0E815A"/>
    <w:rsid w:val="4F183887"/>
    <w:rsid w:val="4FB2C9C4"/>
    <w:rsid w:val="500E4749"/>
    <w:rsid w:val="50330294"/>
    <w:rsid w:val="50C4D89D"/>
    <w:rsid w:val="519807F5"/>
    <w:rsid w:val="5199E46C"/>
    <w:rsid w:val="51C23D3E"/>
    <w:rsid w:val="51E7FB52"/>
    <w:rsid w:val="522E0FDB"/>
    <w:rsid w:val="5288B3AD"/>
    <w:rsid w:val="528CB444"/>
    <w:rsid w:val="52EA6A86"/>
    <w:rsid w:val="5307FD11"/>
    <w:rsid w:val="531D5EA7"/>
    <w:rsid w:val="537735FC"/>
    <w:rsid w:val="537FCB44"/>
    <w:rsid w:val="54863AE7"/>
    <w:rsid w:val="54AF68B0"/>
    <w:rsid w:val="555A3E80"/>
    <w:rsid w:val="559CBA69"/>
    <w:rsid w:val="5614AC1F"/>
    <w:rsid w:val="566C229E"/>
    <w:rsid w:val="566ED68A"/>
    <w:rsid w:val="56A5FE5E"/>
    <w:rsid w:val="56D37B12"/>
    <w:rsid w:val="575073EA"/>
    <w:rsid w:val="579A973C"/>
    <w:rsid w:val="57DCA7BC"/>
    <w:rsid w:val="581F9D7A"/>
    <w:rsid w:val="58533C67"/>
    <w:rsid w:val="586EA6C7"/>
    <w:rsid w:val="587F4EDD"/>
    <w:rsid w:val="58AE1B44"/>
    <w:rsid w:val="58B1122D"/>
    <w:rsid w:val="58D86ED4"/>
    <w:rsid w:val="58F0361C"/>
    <w:rsid w:val="590A9F47"/>
    <w:rsid w:val="594388F8"/>
    <w:rsid w:val="594F2EA0"/>
    <w:rsid w:val="597E2A31"/>
    <w:rsid w:val="59849900"/>
    <w:rsid w:val="5996A1A7"/>
    <w:rsid w:val="59D9E4DA"/>
    <w:rsid w:val="59E2D380"/>
    <w:rsid w:val="59F2B328"/>
    <w:rsid w:val="5A0A7728"/>
    <w:rsid w:val="5A1B1F3E"/>
    <w:rsid w:val="5A1F3751"/>
    <w:rsid w:val="5A3D3045"/>
    <w:rsid w:val="5A40840C"/>
    <w:rsid w:val="5A612877"/>
    <w:rsid w:val="5A837BF8"/>
    <w:rsid w:val="5A84AC34"/>
    <w:rsid w:val="5AFC4599"/>
    <w:rsid w:val="5B0D703C"/>
    <w:rsid w:val="5B21BCE0"/>
    <w:rsid w:val="5B2C10F2"/>
    <w:rsid w:val="5B4D2258"/>
    <w:rsid w:val="5BA40DF2"/>
    <w:rsid w:val="5BC568EA"/>
    <w:rsid w:val="5BDC546D"/>
    <w:rsid w:val="5C6A9179"/>
    <w:rsid w:val="5C7B29BA"/>
    <w:rsid w:val="5C8E903C"/>
    <w:rsid w:val="5CDB663D"/>
    <w:rsid w:val="5D2A770B"/>
    <w:rsid w:val="5D42BC96"/>
    <w:rsid w:val="5D52C000"/>
    <w:rsid w:val="5D6A2DBE"/>
    <w:rsid w:val="5E0661DA"/>
    <w:rsid w:val="5E40F34A"/>
    <w:rsid w:val="5E4F6730"/>
    <w:rsid w:val="5E9E0F47"/>
    <w:rsid w:val="5F16DC63"/>
    <w:rsid w:val="5F583185"/>
    <w:rsid w:val="5F7A3E10"/>
    <w:rsid w:val="5F7C03DC"/>
    <w:rsid w:val="5FD0DB14"/>
    <w:rsid w:val="5FEF4185"/>
    <w:rsid w:val="60345260"/>
    <w:rsid w:val="60671076"/>
    <w:rsid w:val="60773D2B"/>
    <w:rsid w:val="60C209D8"/>
    <w:rsid w:val="60E94F3D"/>
    <w:rsid w:val="6117D43D"/>
    <w:rsid w:val="6127FC44"/>
    <w:rsid w:val="613A4AD1"/>
    <w:rsid w:val="616CAB75"/>
    <w:rsid w:val="61A4C7A4"/>
    <w:rsid w:val="61F10EEF"/>
    <w:rsid w:val="620C18C0"/>
    <w:rsid w:val="62276B48"/>
    <w:rsid w:val="624F3C0E"/>
    <w:rsid w:val="6275177E"/>
    <w:rsid w:val="62941872"/>
    <w:rsid w:val="62D8B9B2"/>
    <w:rsid w:val="62E3176B"/>
    <w:rsid w:val="63236B5D"/>
    <w:rsid w:val="63317D49"/>
    <w:rsid w:val="63379DEC"/>
    <w:rsid w:val="6388B4A6"/>
    <w:rsid w:val="6395EF0E"/>
    <w:rsid w:val="63D0C422"/>
    <w:rsid w:val="642FE8D3"/>
    <w:rsid w:val="644342E3"/>
    <w:rsid w:val="644F74FF"/>
    <w:rsid w:val="64A17311"/>
    <w:rsid w:val="64BBC93D"/>
    <w:rsid w:val="64DFD1FC"/>
    <w:rsid w:val="65170844"/>
    <w:rsid w:val="655F5FE0"/>
    <w:rsid w:val="657D56A5"/>
    <w:rsid w:val="659ADC49"/>
    <w:rsid w:val="65B7920E"/>
    <w:rsid w:val="65B92954"/>
    <w:rsid w:val="661414BA"/>
    <w:rsid w:val="665C8B65"/>
    <w:rsid w:val="666AC47F"/>
    <w:rsid w:val="67110E90"/>
    <w:rsid w:val="671D46E4"/>
    <w:rsid w:val="674A1B0D"/>
    <w:rsid w:val="67513FF7"/>
    <w:rsid w:val="67522B71"/>
    <w:rsid w:val="676D2A4E"/>
    <w:rsid w:val="67AFE51B"/>
    <w:rsid w:val="681D56A3"/>
    <w:rsid w:val="6824D881"/>
    <w:rsid w:val="68255AC9"/>
    <w:rsid w:val="683F515A"/>
    <w:rsid w:val="685037D4"/>
    <w:rsid w:val="685C25C9"/>
    <w:rsid w:val="688723F3"/>
    <w:rsid w:val="688906A5"/>
    <w:rsid w:val="689572A7"/>
    <w:rsid w:val="68C5F4E6"/>
    <w:rsid w:val="68CCEC3F"/>
    <w:rsid w:val="691ED986"/>
    <w:rsid w:val="69A2E934"/>
    <w:rsid w:val="69EC0835"/>
    <w:rsid w:val="6A0376E2"/>
    <w:rsid w:val="6A5716D2"/>
    <w:rsid w:val="6A67FCF5"/>
    <w:rsid w:val="6A95E057"/>
    <w:rsid w:val="6AA4CB10"/>
    <w:rsid w:val="6B3C8F2E"/>
    <w:rsid w:val="6BADC9B3"/>
    <w:rsid w:val="6BBBD677"/>
    <w:rsid w:val="6CFFF9C1"/>
    <w:rsid w:val="6D4217BB"/>
    <w:rsid w:val="6D424FB5"/>
    <w:rsid w:val="6D9FF9E1"/>
    <w:rsid w:val="6DE4246C"/>
    <w:rsid w:val="6E3D4504"/>
    <w:rsid w:val="6E5A6EFB"/>
    <w:rsid w:val="6E8507F4"/>
    <w:rsid w:val="6EE375EA"/>
    <w:rsid w:val="6EED8CF4"/>
    <w:rsid w:val="6F12543B"/>
    <w:rsid w:val="6F15FCB5"/>
    <w:rsid w:val="702FEFC1"/>
    <w:rsid w:val="706ADD3B"/>
    <w:rsid w:val="70A87212"/>
    <w:rsid w:val="70AEB327"/>
    <w:rsid w:val="715DD807"/>
    <w:rsid w:val="7189986D"/>
    <w:rsid w:val="71CBC022"/>
    <w:rsid w:val="725639D1"/>
    <w:rsid w:val="729906B7"/>
    <w:rsid w:val="72BD92E9"/>
    <w:rsid w:val="72C2330B"/>
    <w:rsid w:val="731D38D9"/>
    <w:rsid w:val="732568CE"/>
    <w:rsid w:val="732BB0AF"/>
    <w:rsid w:val="7346553A"/>
    <w:rsid w:val="7373E2D3"/>
    <w:rsid w:val="738806A5"/>
    <w:rsid w:val="73AFDC59"/>
    <w:rsid w:val="73E9DBDB"/>
    <w:rsid w:val="7440D0CE"/>
    <w:rsid w:val="745F909E"/>
    <w:rsid w:val="75156724"/>
    <w:rsid w:val="7547464A"/>
    <w:rsid w:val="75950A97"/>
    <w:rsid w:val="7596804F"/>
    <w:rsid w:val="75A4E2BA"/>
    <w:rsid w:val="75E43431"/>
    <w:rsid w:val="75EE61B0"/>
    <w:rsid w:val="7604FA02"/>
    <w:rsid w:val="761EC53D"/>
    <w:rsid w:val="765D95D6"/>
    <w:rsid w:val="76D59FF1"/>
    <w:rsid w:val="76E3A7C4"/>
    <w:rsid w:val="76F1D2BA"/>
    <w:rsid w:val="7717B396"/>
    <w:rsid w:val="77539787"/>
    <w:rsid w:val="7766C455"/>
    <w:rsid w:val="778A2D71"/>
    <w:rsid w:val="77BDA66E"/>
    <w:rsid w:val="781D48AC"/>
    <w:rsid w:val="78B383F7"/>
    <w:rsid w:val="78DA377D"/>
    <w:rsid w:val="7948B0E9"/>
    <w:rsid w:val="79ACF1F8"/>
    <w:rsid w:val="7A3F0986"/>
    <w:rsid w:val="7A72F8F6"/>
    <w:rsid w:val="7A80DF6B"/>
    <w:rsid w:val="7ABD6908"/>
    <w:rsid w:val="7AC965D1"/>
    <w:rsid w:val="7B12BFCA"/>
    <w:rsid w:val="7B2E3DD9"/>
    <w:rsid w:val="7B6A387B"/>
    <w:rsid w:val="7B7C7D49"/>
    <w:rsid w:val="7BD06DC1"/>
    <w:rsid w:val="7BEB24B9"/>
    <w:rsid w:val="7C0DD5B5"/>
    <w:rsid w:val="7C243DA6"/>
    <w:rsid w:val="7C911791"/>
    <w:rsid w:val="7CCC5569"/>
    <w:rsid w:val="7CFADC2D"/>
    <w:rsid w:val="7D1D4BA3"/>
    <w:rsid w:val="7D749999"/>
    <w:rsid w:val="7D7C1D8C"/>
    <w:rsid w:val="7ECEE602"/>
    <w:rsid w:val="7F080E83"/>
    <w:rsid w:val="7FB037B8"/>
    <w:rsid w:val="7FF1FCE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12DF"/>
  <w15:docId w15:val="{F8CA4B1C-5AEF-4547-B045-2C06036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7"/>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18"/>
      </w:numPr>
    </w:pPr>
  </w:style>
  <w:style w:type="numbering" w:customStyle="1" w:styleId="CurrentList2">
    <w:name w:val="Current List2"/>
    <w:uiPriority w:val="99"/>
    <w:rsid w:val="00940AC8"/>
    <w:pPr>
      <w:numPr>
        <w:numId w:val="19"/>
      </w:numPr>
    </w:pPr>
  </w:style>
  <w:style w:type="numbering" w:customStyle="1" w:styleId="CurrentList3">
    <w:name w:val="Current List3"/>
    <w:uiPriority w:val="99"/>
    <w:rsid w:val="00940AC8"/>
    <w:pPr>
      <w:numPr>
        <w:numId w:val="20"/>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6"/>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5"/>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1"/>
      </w:numPr>
    </w:pPr>
  </w:style>
  <w:style w:type="numbering" w:customStyle="1" w:styleId="CurrentList5">
    <w:name w:val="Current List5"/>
    <w:uiPriority w:val="99"/>
    <w:rsid w:val="003313CD"/>
    <w:pPr>
      <w:numPr>
        <w:numId w:val="22"/>
      </w:numPr>
    </w:pPr>
  </w:style>
  <w:style w:type="numbering" w:customStyle="1" w:styleId="CurrentList6">
    <w:name w:val="Current List6"/>
    <w:uiPriority w:val="99"/>
    <w:rsid w:val="003313CD"/>
    <w:pPr>
      <w:numPr>
        <w:numId w:val="23"/>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customStyle="1" w:styleId="UnresolvedMention1">
    <w:name w:val="Unresolved Mention1"/>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customStyle="1" w:styleId="normaltextrun">
    <w:name w:val="normaltextrun"/>
    <w:basedOn w:val="DefaultParagraphFont"/>
    <w:rsid w:val="00770E1A"/>
  </w:style>
  <w:style w:type="character" w:customStyle="1" w:styleId="eop">
    <w:name w:val="eop"/>
    <w:basedOn w:val="DefaultParagraphFont"/>
    <w:rsid w:val="00770E1A"/>
  </w:style>
  <w:style w:type="paragraph" w:customStyle="1" w:styleId="paragraph">
    <w:name w:val="paragraph"/>
    <w:basedOn w:val="Normal"/>
    <w:rsid w:val="00912EAE"/>
    <w:pPr>
      <w:spacing w:before="100" w:beforeAutospacing="1" w:after="100" w:afterAutospacing="1" w:line="240" w:lineRule="auto"/>
    </w:pPr>
    <w:rPr>
      <w:rFonts w:ascii="Times New Roman" w:hAnsi="Times New Roman"/>
      <w:lang w:val="en-AU" w:eastAsia="en-AU"/>
    </w:rPr>
  </w:style>
  <w:style w:type="character" w:styleId="CommentReference">
    <w:name w:val="annotation reference"/>
    <w:basedOn w:val="DefaultParagraphFont"/>
    <w:uiPriority w:val="99"/>
    <w:semiHidden/>
    <w:unhideWhenUsed/>
    <w:rsid w:val="00FD7E18"/>
    <w:rPr>
      <w:sz w:val="16"/>
      <w:szCs w:val="16"/>
    </w:rPr>
  </w:style>
  <w:style w:type="paragraph" w:styleId="CommentText">
    <w:name w:val="annotation text"/>
    <w:basedOn w:val="Normal"/>
    <w:link w:val="CommentTextChar"/>
    <w:uiPriority w:val="99"/>
    <w:unhideWhenUsed/>
    <w:rsid w:val="00FD7E18"/>
    <w:pPr>
      <w:spacing w:line="240" w:lineRule="auto"/>
    </w:pPr>
    <w:rPr>
      <w:sz w:val="20"/>
      <w:szCs w:val="20"/>
    </w:rPr>
  </w:style>
  <w:style w:type="character" w:customStyle="1" w:styleId="CommentTextChar">
    <w:name w:val="Comment Text Char"/>
    <w:basedOn w:val="DefaultParagraphFont"/>
    <w:link w:val="CommentText"/>
    <w:uiPriority w:val="99"/>
    <w:rsid w:val="00FD7E18"/>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FD7E18"/>
    <w:rPr>
      <w:b/>
      <w:bCs/>
    </w:rPr>
  </w:style>
  <w:style w:type="character" w:customStyle="1" w:styleId="CommentSubjectChar">
    <w:name w:val="Comment Subject Char"/>
    <w:basedOn w:val="CommentTextChar"/>
    <w:link w:val="CommentSubject"/>
    <w:uiPriority w:val="99"/>
    <w:semiHidden/>
    <w:rsid w:val="00FD7E18"/>
    <w:rPr>
      <w:rFonts w:ascii="Arial" w:eastAsia="Times New Roman" w:hAnsi="Arial"/>
      <w:b/>
      <w:bCs/>
      <w:lang w:val="en-US" w:eastAsia="ja-JP"/>
    </w:rPr>
  </w:style>
  <w:style w:type="paragraph" w:styleId="Revision">
    <w:name w:val="Revision"/>
    <w:hidden/>
    <w:uiPriority w:val="99"/>
    <w:semiHidden/>
    <w:rsid w:val="009417A0"/>
    <w:rPr>
      <w:rFonts w:ascii="Arial" w:eastAsia="Times New Roman" w:hAnsi="Arial"/>
      <w:sz w:val="24"/>
      <w:szCs w:val="24"/>
      <w:lang w:val="en-US" w:eastAsia="ja-JP"/>
    </w:rPr>
  </w:style>
  <w:style w:type="paragraph" w:styleId="NormalWeb">
    <w:name w:val="Normal (Web)"/>
    <w:basedOn w:val="Normal"/>
    <w:uiPriority w:val="99"/>
    <w:unhideWhenUsed/>
    <w:rsid w:val="00D76343"/>
    <w:pPr>
      <w:spacing w:before="100" w:beforeAutospacing="1" w:after="100" w:afterAutospacing="1" w:line="240" w:lineRule="auto"/>
    </w:pPr>
    <w:rPr>
      <w:rFonts w:ascii="Times New Roman" w:hAnsi="Times New Roman"/>
      <w:lang w:val="en-AU" w:eastAsia="en-AU"/>
    </w:rPr>
  </w:style>
  <w:style w:type="character" w:customStyle="1" w:styleId="Mention1">
    <w:name w:val="Mention1"/>
    <w:basedOn w:val="DefaultParagraphFont"/>
    <w:uiPriority w:val="99"/>
    <w:unhideWhenUsed/>
    <w:rsid w:val="00AE4AAE"/>
    <w:rPr>
      <w:color w:val="2B579A"/>
      <w:shd w:val="clear" w:color="auto" w:fill="E1DFDD"/>
    </w:rPr>
  </w:style>
  <w:style w:type="character" w:styleId="UnresolvedMention">
    <w:name w:val="Unresolved Mention"/>
    <w:basedOn w:val="DefaultParagraphFont"/>
    <w:uiPriority w:val="99"/>
    <w:rsid w:val="0071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dis.gov.au/contact/locations" TargetMode="External"/><Relationship Id="rId18" Type="http://schemas.openxmlformats.org/officeDocument/2006/relationships/hyperlink" Target="https://improvements.ndis.gov.au/your-budget" TargetMode="External"/><Relationship Id="rId26" Type="http://schemas.openxmlformats.org/officeDocument/2006/relationships/hyperlink" Target="https://www.ndis.gov.au/contact/locations" TargetMode="External"/><Relationship Id="rId3" Type="http://schemas.openxmlformats.org/officeDocument/2006/relationships/customXml" Target="../customXml/item3.xml"/><Relationship Id="rId21" Type="http://schemas.openxmlformats.org/officeDocument/2006/relationships/hyperlink" Target="https://improvements.ndis.gov.au/understand-your-pla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improvements.ndis.gov.au/your-plan-meeting" TargetMode="External"/><Relationship Id="rId25" Type="http://schemas.openxmlformats.org/officeDocument/2006/relationships/hyperlink" Target="https://improvements.ndis.gov.au/my-provider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mprovements.ndis.gov.au/apply-ndis" TargetMode="External"/><Relationship Id="rId20" Type="http://schemas.openxmlformats.org/officeDocument/2006/relationships/hyperlink" Target="https://improvements.ndis.gov.au/your-chec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rovements.ndis.gov.au/" TargetMode="External"/><Relationship Id="rId24" Type="http://schemas.openxmlformats.org/officeDocument/2006/relationships/hyperlink" Target="https://www.ndis.gov.au/participants/working-providers/service-booking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ndis.gov.au/contact/locations" TargetMode="External"/><Relationship Id="rId23" Type="http://schemas.openxmlformats.org/officeDocument/2006/relationships/hyperlink" Target="https://improvements.ndis.gov.au/changing-your-pla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mprovements.ndis.gov.au/your-plan-implementation-meet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rovements.ndis.gov.au/how-we-can-help/making-connections" TargetMode="External"/><Relationship Id="rId22" Type="http://schemas.openxmlformats.org/officeDocument/2006/relationships/hyperlink" Target="https://improvements.ndis.gov.au/participants/using-your-plan" TargetMode="External"/><Relationship Id="rId27" Type="http://schemas.openxmlformats.org/officeDocument/2006/relationships/hyperlink" Target="https://www.ndis.gov.au/about-us/publications/booklets-and-factsheet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0FEB-B7BB-44DD-8F27-AAED709A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12</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Polanco, Amanda</dc:creator>
  <cp:lastModifiedBy>Smith, David</cp:lastModifiedBy>
  <cp:revision>5</cp:revision>
  <cp:lastPrinted>2021-12-21T00:32:00Z</cp:lastPrinted>
  <dcterms:created xsi:type="dcterms:W3CDTF">2024-01-15T00:31:00Z</dcterms:created>
  <dcterms:modified xsi:type="dcterms:W3CDTF">2024-01-29T23:56:00Z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Date">
    <vt:lpwstr/>
  </property>
  <property fmtid="{D5CDD505-2E9C-101B-9397-08002B2CF9AE}" pid="3" name="ContentTypeId">
    <vt:lpwstr>0x010100DD3D09C9489BCF4CBDCB69CB74A9833E</vt:lpwstr>
  </property>
  <property fmtid="{D5CDD505-2E9C-101B-9397-08002B2CF9AE}" pid="4" name="DocumentID">
    <vt:lpwstr/>
  </property>
  <property fmtid="{D5CDD505-2E9C-101B-9397-08002B2CF9AE}" pid="5" name="DocumentStatus">
    <vt:lpwstr>12;#Approved|38d2d1ad-195e-4428-a55d-25a6b10fdc1d</vt:lpwstr>
  </property>
  <property fmtid="{D5CDD505-2E9C-101B-9397-08002B2CF9AE}" pid="6" name="DocumentStatus_1">
    <vt:lpwstr>Approved|38d2d1ad-195e-4428-a55d-25a6b10fdc1d</vt:lpwstr>
  </property>
  <property fmtid="{D5CDD505-2E9C-101B-9397-08002B2CF9AE}" pid="7" name="DocumentType">
    <vt:lpwstr>20;#Template|134e8c49-a2b9-47ae-b156-db0bee5ca248</vt:lpwstr>
  </property>
  <property fmtid="{D5CDD505-2E9C-101B-9397-08002B2CF9AE}" pid="8" name="DocumentType_1">
    <vt:lpwstr>Template|134e8c49-a2b9-47ae-b156-db0bee5ca248</vt:lpwstr>
  </property>
  <property fmtid="{D5CDD505-2E9C-101B-9397-08002B2CF9AE}" pid="9" name="EffectiveDate">
    <vt:lpwstr/>
  </property>
  <property fmtid="{D5CDD505-2E9C-101B-9397-08002B2CF9AE}" pid="10" name="MediaServiceImageTags">
    <vt:lpwstr/>
  </property>
  <property fmtid="{D5CDD505-2E9C-101B-9397-08002B2CF9AE}" pid="11" name="MSIP_Label_2b83f8d7-e91f-4eee-a336-52a8061c0503_ActionId">
    <vt:lpwstr>82dbecc2-2e41-4adf-86de-79f227606ed6</vt:lpwstr>
  </property>
  <property fmtid="{D5CDD505-2E9C-101B-9397-08002B2CF9AE}" pid="12" name="MSIP_Label_2b83f8d7-e91f-4eee-a336-52a8061c0503_ContentBits">
    <vt:lpwstr>0</vt:lpwstr>
  </property>
  <property fmtid="{D5CDD505-2E9C-101B-9397-08002B2CF9AE}" pid="13" name="MSIP_Label_2b83f8d7-e91f-4eee-a336-52a8061c0503_Enabled">
    <vt:lpwstr>true</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etDate">
    <vt:lpwstr>2023-02-13T04:35:24Z</vt:lpwstr>
  </property>
  <property fmtid="{D5CDD505-2E9C-101B-9397-08002B2CF9AE}" pid="17" name="MSIP_Label_2b83f8d7-e91f-4eee-a336-52a8061c0503_SiteId">
    <vt:lpwstr>cd778b65-752d-454a-87cf-b9990fe58993</vt:lpwstr>
  </property>
  <property fmtid="{D5CDD505-2E9C-101B-9397-08002B2CF9AE}" pid="18" name="NDIAAudience">
    <vt:lpwstr>1;#All staff|60152733-a6e9-4070-8d91-7ad5c325687c</vt:lpwstr>
  </property>
  <property fmtid="{D5CDD505-2E9C-101B-9397-08002B2CF9AE}" pid="19" name="NDIAAudience_1">
    <vt:lpwstr>All staff|60152733-a6e9-4070-8d91-7ad5c325687c</vt:lpwstr>
  </property>
  <property fmtid="{D5CDD505-2E9C-101B-9397-08002B2CF9AE}" pid="20" name="NDIALocation">
    <vt:lpwstr>2;#Australia-wide|128ca0ae-5e24-49e1-a2ce-f7dc74366abc</vt:lpwstr>
  </property>
  <property fmtid="{D5CDD505-2E9C-101B-9397-08002B2CF9AE}" pid="21" name="NDIALocation_1">
    <vt:lpwstr>Australia-wide|128ca0ae-5e24-49e1-a2ce-f7dc74366abc</vt:lpwstr>
  </property>
  <property fmtid="{D5CDD505-2E9C-101B-9397-08002B2CF9AE}" pid="22" name="ResponsibleTeam">
    <vt:lpwstr/>
  </property>
  <property fmtid="{D5CDD505-2E9C-101B-9397-08002B2CF9AE}" pid="23" name="ReviewDate">
    <vt:lpwstr/>
  </property>
  <property fmtid="{D5CDD505-2E9C-101B-9397-08002B2CF9AE}" pid="24" name="Subject matter">
    <vt:lpwstr/>
  </property>
  <property fmtid="{D5CDD505-2E9C-101B-9397-08002B2CF9AE}" pid="25" name="TaxCatchAll">
    <vt:lpwstr>20;#;#12;#;#2;#;#1;#</vt:lpwstr>
  </property>
  <property fmtid="{D5CDD505-2E9C-101B-9397-08002B2CF9AE}" pid="26" name="TaxKeyword">
    <vt:lpwstr/>
  </property>
  <property fmtid="{D5CDD505-2E9C-101B-9397-08002B2CF9AE}" pid="27" name="TaxKeywordTaxHTField">
    <vt:lpwstr/>
  </property>
</Properties>
</file>