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152558A1" w:rsidR="00E94B15" w:rsidRPr="00596831" w:rsidRDefault="00166AB5" w:rsidP="00FE2006">
      <w:pPr>
        <w:pStyle w:val="Heading1"/>
        <w:spacing w:before="2520"/>
        <w:rPr>
          <w:rFonts w:ascii="Myanmar Text" w:hAnsi="Myanmar Text" w:cs="Myanmar Text"/>
        </w:rPr>
      </w:pPr>
      <w:bookmarkStart w:id="0" w:name="_Toc122689909"/>
      <w:r w:rsidRPr="00596831">
        <w:rPr>
          <w:rFonts w:eastAsia="Zawgyi-One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ပြုပြင်တိုးမ</w:t>
      </w:r>
      <w:proofErr w:type="spellEnd"/>
      <w:r w:rsidRPr="00596831">
        <w:rPr>
          <w:rFonts w:ascii="Myanmar Text" w:eastAsia="Zawgyi-One" w:hAnsi="Myanmar Text" w:cs="Myanmar Text"/>
        </w:rPr>
        <w:t>ြှင့်</w:t>
      </w:r>
      <w:proofErr w:type="spellStart"/>
      <w:r w:rsidRPr="00596831">
        <w:rPr>
          <w:rFonts w:ascii="Myanmar Text" w:eastAsia="Zawgyi-One" w:hAnsi="Myanmar Text" w:cs="Myanmar Text"/>
        </w:rPr>
        <w:t>မှုများ</w:t>
      </w:r>
      <w:proofErr w:type="spellEnd"/>
    </w:p>
    <w:bookmarkEnd w:id="0"/>
    <w:p w14:paraId="1E79F166" w14:textId="22FAC74C" w:rsidR="00770E1A" w:rsidRPr="00596831" w:rsidRDefault="00166AB5" w:rsidP="00DB1E50">
      <w:pPr>
        <w:spacing w:after="0" w:line="240" w:lineRule="auto"/>
        <w:rPr>
          <w:rStyle w:val="eop"/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ဝန်ဆောင်လုပ်ငန်းများ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ဆောင်ရွက်သည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နည်းလမ်းကိုပြုပြင်တိုးမ</w:t>
      </w:r>
      <w:proofErr w:type="spellEnd"/>
      <w:r w:rsidRPr="00596831">
        <w:rPr>
          <w:rFonts w:ascii="Myanmar Text" w:eastAsia="Zawgyi-One" w:hAnsi="Myanmar Text" w:cs="Myanmar Text"/>
        </w:rPr>
        <w:t>ြှင့်</w:t>
      </w:r>
      <w:proofErr w:type="spellStart"/>
      <w:r w:rsidRPr="00596831">
        <w:rPr>
          <w:rFonts w:ascii="Myanmar Text" w:eastAsia="Zawgyi-One" w:hAnsi="Myanmar Text" w:cs="Myanmar Text"/>
        </w:rPr>
        <w:t>ပေးလျက်ရှိပါသည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7CCDE3E8" w14:textId="77777777" w:rsidR="00DB1E50" w:rsidRPr="001F0149" w:rsidRDefault="00DB1E50" w:rsidP="00DB1E50">
      <w:pPr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270701C5" w14:textId="1EFF8A25" w:rsidR="00770E1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အောက်ပါတို့တွင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ပြောင်းလဲချက်အချို့ရှိပါသည</w:t>
      </w:r>
      <w:proofErr w:type="spellEnd"/>
      <w:r w:rsidRPr="00596831">
        <w:rPr>
          <w:rFonts w:ascii="Myanmar Text" w:eastAsia="Zawgyi-One" w:hAnsi="Myanmar Text" w:cs="Myanmar Text"/>
        </w:rPr>
        <w:t>်-</w:t>
      </w:r>
    </w:p>
    <w:p w14:paraId="287E4E48" w14:textId="77777777" w:rsidR="00DB1E50" w:rsidRPr="001F0149" w:rsidRDefault="00DB1E50" w:rsidP="00DB1E50">
      <w:pPr>
        <w:spacing w:after="0" w:line="240" w:lineRule="auto"/>
        <w:rPr>
          <w:rStyle w:val="eop"/>
          <w:rFonts w:ascii="Myanmar Text" w:hAnsi="Myanmar Text" w:cs="Myanmar Text"/>
          <w:sz w:val="14"/>
          <w:szCs w:val="14"/>
        </w:rPr>
      </w:pPr>
    </w:p>
    <w:p w14:paraId="4C97C91A" w14:textId="5F00F476" w:rsidR="00770E1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ောက်ထားနည်း</w:t>
      </w:r>
      <w:proofErr w:type="spellEnd"/>
    </w:p>
    <w:p w14:paraId="137808CC" w14:textId="6407DB7C" w:rsidR="00770E1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ရေးဆွဲနည်း</w:t>
      </w:r>
      <w:proofErr w:type="spellEnd"/>
    </w:p>
    <w:p w14:paraId="4D1DCD69" w14:textId="1C7C0BE6" w:rsidR="00F64EBE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ပြောင်းလဲချက်များထည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သွင်းနည်း</w:t>
      </w:r>
      <w:proofErr w:type="spellEnd"/>
    </w:p>
    <w:p w14:paraId="34306972" w14:textId="065AEA71" w:rsidR="00770E1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ဝန်ဆောင်မှုလုပ်ငန်းဌာနများကို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မှတ်တမ်းတင်နည်း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15C2C559" w14:textId="77777777" w:rsidR="00DB1E50" w:rsidRPr="001F0149" w:rsidRDefault="00DB1E50" w:rsidP="00DB1E50">
      <w:pPr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7F02818F" w14:textId="5E6A0E04" w:rsidR="00560AF1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>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န်ုပ်တို့သည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>NDIS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r w:rsidRPr="00596831">
        <w:rPr>
          <w:rFonts w:ascii="Myanmar Text" w:eastAsia="Zawgyi-One" w:hAnsi="Myanmar Text" w:cs="Myanmar Text"/>
        </w:rPr>
        <w:t xml:space="preserve">၏ </w:t>
      </w:r>
      <w:proofErr w:type="spellStart"/>
      <w:r w:rsidRPr="00596831">
        <w:rPr>
          <w:rFonts w:ascii="Myanmar Text" w:eastAsia="Zawgyi-One" w:hAnsi="Myanmar Text" w:cs="Myanmar Text"/>
        </w:rPr>
        <w:t>စည်းမျဥ်းများ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ဆောင်ရွက်ပုံနည်းလမ်းကို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ပြောင်းလဲခြင်း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မဟုတ်ပ</w:t>
      </w:r>
      <w:proofErr w:type="spellEnd"/>
      <w:r w:rsidRPr="00596831">
        <w:rPr>
          <w:rFonts w:ascii="Myanmar Text" w:eastAsia="Zawgyi-One" w:hAnsi="Myanmar Text" w:cs="Myanmar Text"/>
        </w:rPr>
        <w:t xml:space="preserve">ါ။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အရ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ဆုံးဖြတ်ချက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ချမှတ်ပုံနှင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ရန်ပုံငွေ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ထောက်ပံ့နိုင်ပုံများကို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ပြောင်းလဲမှု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မရှိပ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050F527D" w14:textId="77777777" w:rsidR="00DB1E50" w:rsidRPr="001F0149" w:rsidRDefault="00DB1E50" w:rsidP="00DB1E50">
      <w:pPr>
        <w:spacing w:after="0" w:line="240" w:lineRule="auto"/>
        <w:rPr>
          <w:rFonts w:ascii="Myanmar Text" w:hAnsi="Myanmar Text" w:cs="Myanmar Text"/>
          <w:color w:val="000000"/>
          <w:sz w:val="14"/>
          <w:szCs w:val="14"/>
        </w:rPr>
      </w:pPr>
    </w:p>
    <w:p w14:paraId="6FAB0201" w14:textId="6E712117" w:rsidR="00770E1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  <w:color w:val="000000"/>
        </w:rPr>
        <w:t>ယခုနှင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နောင်အခ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သုံးစွဲသူများအား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ပိုမိုကောင်းမွန်သောရလဒ်များကို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ပို့ချပေးနိုင်စေရန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 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န်ုပ်တို့သည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ကွန်ပျူတာစနစ်သစ်တစ်ခုကို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ရေးဆွဲ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၍ 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လုပ်ကိုင်သည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နည်းလမ်းကို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ပိုမိုကောင်းမွန်အောင်လုပ်ခဲ့ပါသည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်။ </w:t>
      </w:r>
      <w:r w:rsidR="00560AF1" w:rsidRPr="00596831">
        <w:rPr>
          <w:rFonts w:ascii="Myanmar Text" w:eastAsia="Zawgyi-One" w:hAnsi="Myanmar Text" w:cs="Myanmar Text"/>
        </w:rPr>
        <w:t>ကျွ</w:t>
      </w:r>
      <w:proofErr w:type="spellStart"/>
      <w:r w:rsidR="00560AF1" w:rsidRPr="00596831">
        <w:rPr>
          <w:rFonts w:ascii="Myanmar Text" w:eastAsia="Zawgyi-One" w:hAnsi="Myanmar Text" w:cs="Myanmar Text"/>
        </w:rPr>
        <w:t>န်ုပ်တို့သည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="00560AF1" w:rsidRPr="00596831">
        <w:rPr>
          <w:rFonts w:ascii="Myanmar Text" w:eastAsia="Zawgyi-One" w:hAnsi="Myanmar Text" w:cs="Myanmar Text"/>
        </w:rPr>
        <w:t>ကွန်ပျူတာ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="00560AF1" w:rsidRPr="00596831">
        <w:rPr>
          <w:rFonts w:ascii="Myanmar Text" w:eastAsia="Zawgyi-One" w:hAnsi="Myanmar Text" w:cs="Myanmar Text"/>
        </w:rPr>
        <w:t>စနစ်သစ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="00560AF1" w:rsidRPr="00596831">
        <w:rPr>
          <w:rFonts w:ascii="Myanmar Text" w:eastAsia="Zawgyi-One" w:hAnsi="Myanmar Text" w:cs="Myanmar Text"/>
        </w:rPr>
        <w:t>အသုံးပြု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၍ </w:t>
      </w:r>
      <w:proofErr w:type="spellStart"/>
      <w:r w:rsidR="00560AF1" w:rsidRPr="00596831">
        <w:rPr>
          <w:rFonts w:ascii="Myanmar Text" w:eastAsia="Zawgyi-One" w:hAnsi="Myanmar Text" w:cs="Myanmar Text"/>
        </w:rPr>
        <w:t>လုပ်ငန်းစဉ်တိုးမ</w:t>
      </w:r>
      <w:proofErr w:type="spellEnd"/>
      <w:r w:rsidR="00560AF1" w:rsidRPr="00596831">
        <w:rPr>
          <w:rFonts w:ascii="Myanmar Text" w:eastAsia="Zawgyi-One" w:hAnsi="Myanmar Text" w:cs="Myanmar Text"/>
        </w:rPr>
        <w:t>ြှင့်</w:t>
      </w:r>
      <w:proofErr w:type="spellStart"/>
      <w:r w:rsidR="00560AF1" w:rsidRPr="00596831">
        <w:rPr>
          <w:rFonts w:ascii="Myanmar Text" w:eastAsia="Zawgyi-One" w:hAnsi="Myanmar Text" w:cs="Myanmar Text"/>
        </w:rPr>
        <w:t>မှုများကို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="00560AF1" w:rsidRPr="00596831">
        <w:rPr>
          <w:rFonts w:ascii="Myanmar Text" w:eastAsia="Zawgyi-One" w:hAnsi="Myanmar Text" w:cs="Myanmar Text"/>
        </w:rPr>
        <w:t>သြစတြေးလျနိုင်ငံတစ်ဝန်း</w:t>
      </w:r>
      <w:proofErr w:type="spellEnd"/>
      <w:r w:rsidR="00560AF1"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="00560AF1" w:rsidRPr="00596831">
        <w:rPr>
          <w:rFonts w:ascii="Myanmar Text" w:eastAsia="Zawgyi-One" w:hAnsi="Myanmar Text" w:cs="Myanmar Text"/>
        </w:rPr>
        <w:t>စတင်လုပ်နေပြီဖြစ်ပါသည</w:t>
      </w:r>
      <w:proofErr w:type="spellEnd"/>
      <w:r w:rsidR="00560AF1" w:rsidRPr="00596831">
        <w:rPr>
          <w:rFonts w:ascii="Myanmar Text" w:eastAsia="Zawgyi-One" w:hAnsi="Myanmar Text" w:cs="Myanmar Text"/>
        </w:rPr>
        <w:t>်။</w:t>
      </w:r>
    </w:p>
    <w:p w14:paraId="75EA60EF" w14:textId="77777777" w:rsidR="00DB1E50" w:rsidRPr="001F0149" w:rsidRDefault="00DB1E50" w:rsidP="00DB1E50">
      <w:pPr>
        <w:spacing w:after="0" w:line="240" w:lineRule="auto"/>
        <w:rPr>
          <w:rFonts w:ascii="Myanmar Text" w:hAnsi="Myanmar Text" w:cs="Myanmar Text"/>
          <w:color w:val="000000"/>
          <w:sz w:val="14"/>
          <w:szCs w:val="14"/>
        </w:rPr>
      </w:pPr>
    </w:p>
    <w:p w14:paraId="60E3405F" w14:textId="1B233222" w:rsidR="001D1E34" w:rsidRPr="00596831" w:rsidRDefault="00166AB5" w:rsidP="00DB1E50">
      <w:pPr>
        <w:spacing w:after="0" w:line="240" w:lineRule="auto"/>
        <w:rPr>
          <w:rFonts w:ascii="Myanmar Text" w:hAnsi="Myanmar Text" w:cs="Myanmar Text"/>
          <w:color w:val="000000"/>
        </w:rPr>
      </w:pPr>
      <w:r w:rsidRPr="00596831">
        <w:rPr>
          <w:rFonts w:ascii="Myanmar Text" w:eastAsia="Zawgyi-One" w:hAnsi="Myanmar Text" w:cs="Myanmar Text"/>
          <w:color w:val="000000"/>
        </w:rPr>
        <w:t>လျှ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ောက်ထားသူများ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၊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သုံးစွဲသူများ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 ၎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င်းတို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့၏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ပံ့ပိုးသူများ</w:t>
      </w:r>
      <w:proofErr w:type="spellEnd"/>
      <w:r>
        <w:rPr>
          <w:rFonts w:ascii="Myanmar Text" w:eastAsia="Zawgyi-One" w:hAnsi="Myanmar Text" w:cs="Myanmar Text" w:hint="cs"/>
          <w:color w:val="000000"/>
          <w:cs/>
          <w:lang w:bidi="my-MM"/>
        </w:rPr>
        <w:t>သည်</w:t>
      </w:r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လက်ရှိ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၌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မည်သည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့်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အရာမ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ျှ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လုပ်ရန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မလိုပ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ါ။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့် NDIS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လမ်းကြောင်းနောက်ထပ်အဆင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ရောက်ရှိချိန်တွင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သင်လိုအပ်သော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ပံ့ပိုးကူညီမှုနှင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သတင်းအချက်အလက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ရရှိစေရန်သေချာအောင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 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သင်နှင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အတူ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လုပ်ကိုင်ပါမည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်။ </w:t>
      </w:r>
    </w:p>
    <w:p w14:paraId="62147F80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color w:val="000000"/>
        </w:rPr>
      </w:pPr>
    </w:p>
    <w:p w14:paraId="099BB220" w14:textId="75C5512A" w:rsidR="00F92D35" w:rsidRPr="00596831" w:rsidRDefault="00166AB5" w:rsidP="00DB1E50">
      <w:pPr>
        <w:spacing w:after="0" w:line="240" w:lineRule="auto"/>
        <w:rPr>
          <w:rFonts w:ascii="Myanmar Text" w:hAnsi="Myanmar Text" w:cs="Myanmar Text"/>
          <w:color w:val="000000"/>
        </w:rPr>
      </w:pPr>
      <w:proofErr w:type="spellStart"/>
      <w:r w:rsidRPr="00596831">
        <w:rPr>
          <w:rFonts w:ascii="Myanmar Text" w:eastAsia="Zawgyi-One" w:hAnsi="Myanmar Text" w:cs="Myanmar Text"/>
          <w:color w:val="000000"/>
        </w:rPr>
        <w:t>အတူတက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ွ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လုပ်ကိုင်သည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အခါတိုင်း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မည်သည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ကွန်ပျူတာစနစ်တွင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အစီအစဉ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 ‌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ရောက်ရှိနေသည်ကို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အား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ပြောပြပါမည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သို့မှသာ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နောက်ဘာဖြစ်လာမည်ကို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သင်သိရှိစေနိုင်ပြီး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ဤအကြောင်းကို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ကူညီပံ့ပိုးသူများနှင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ဝန်ဆောင်မှုပေးသည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လုပ်ငန်းများ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ကဲ့သို့သော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အရေးပါသူများသို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ဝေမ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ျှ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ပြောဆိုနိုင်ပါမည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်။</w:t>
      </w:r>
    </w:p>
    <w:p w14:paraId="5DC3E387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color w:val="000000"/>
        </w:rPr>
      </w:pPr>
    </w:p>
    <w:p w14:paraId="6D5C4F92" w14:textId="75D121C1" w:rsidR="00DB1E50" w:rsidRPr="00596831" w:rsidRDefault="00166AB5" w:rsidP="00DB1E50">
      <w:pPr>
        <w:spacing w:after="0" w:line="240" w:lineRule="auto"/>
        <w:rPr>
          <w:rFonts w:ascii="Myanmar Text" w:hAnsi="Myanmar Text" w:cs="Myanmar Text"/>
          <w:color w:val="000000"/>
        </w:rPr>
      </w:pPr>
      <w:r w:rsidRPr="00596831">
        <w:rPr>
          <w:rFonts w:ascii="Myanmar Text" w:eastAsia="Zawgyi-One" w:hAnsi="Myanmar Text" w:cs="Myanmar Text"/>
          <w:color w:val="000000"/>
        </w:rPr>
        <w:t>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့၏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ပြုပြင်တိုးမ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ြှင့်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မှုများကို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့၏ </w:t>
      </w:r>
      <w:hyperlink r:id="rId11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ဝက်ဘ်ဆိုက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>်</w:t>
        </w:r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တွင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/>
        </w:rPr>
        <w:t>ဖတ်ရှုနိုင်ပါသည</w:t>
      </w:r>
      <w:proofErr w:type="spellEnd"/>
      <w:r w:rsidRPr="00596831">
        <w:rPr>
          <w:rFonts w:ascii="Myanmar Text" w:eastAsia="Zawgyi-One" w:hAnsi="Myanmar Text" w:cs="Myanmar Text"/>
          <w:color w:val="000000"/>
        </w:rPr>
        <w:t>်။</w:t>
      </w:r>
    </w:p>
    <w:p w14:paraId="3EA8A03B" w14:textId="1A5B2B56" w:rsidR="00184327" w:rsidRPr="00596831" w:rsidRDefault="00184327" w:rsidP="00DB1E50">
      <w:pPr>
        <w:spacing w:after="0" w:line="240" w:lineRule="auto"/>
        <w:rPr>
          <w:rFonts w:ascii="Myanmar Text" w:hAnsi="Myanmar Text" w:cs="Myanmar Text"/>
          <w:color w:val="000000"/>
        </w:rPr>
      </w:pPr>
    </w:p>
    <w:p w14:paraId="5875F47B" w14:textId="00CDE1CB" w:rsidR="009417A0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ဆက်သွယ်မှုများ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ပြုလုပ်ခြင်း</w:t>
      </w:r>
      <w:proofErr w:type="spellEnd"/>
    </w:p>
    <w:p w14:paraId="2E57A112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290BC07F" w14:textId="43A8FD19" w:rsidR="00495344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မသန်စွမ်းသူများကို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NDIS </w:t>
      </w:r>
      <w:proofErr w:type="spellStart"/>
      <w:r w:rsidRPr="00596831">
        <w:rPr>
          <w:rFonts w:ascii="Myanmar Text" w:eastAsia="Zawgyi-One" w:hAnsi="Myanmar Text" w:cs="Myanmar Text"/>
        </w:rPr>
        <w:t>သုံးစွဲသူ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မဟုတ်သည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တိုင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12B94C57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01EF387A" w14:textId="450270C3" w:rsidR="7373E2D3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အသက</w:t>
      </w:r>
      <w:proofErr w:type="spellEnd"/>
      <w:r w:rsidRPr="00596831">
        <w:rPr>
          <w:rFonts w:ascii="Myanmar Text" w:eastAsia="Zawgyi-One" w:hAnsi="Myanmar Text" w:cs="Myanmar Text"/>
        </w:rPr>
        <w:t xml:space="preserve">် ၉ </w:t>
      </w:r>
      <w:proofErr w:type="spellStart"/>
      <w:r w:rsidRPr="00596831">
        <w:rPr>
          <w:rFonts w:ascii="Myanmar Text" w:eastAsia="Zawgyi-One" w:hAnsi="Myanmar Text" w:cs="Myanmar Text"/>
        </w:rPr>
        <w:t>နှစ်မ</w:t>
      </w:r>
      <w:proofErr w:type="spellEnd"/>
      <w:r w:rsidRPr="00596831">
        <w:rPr>
          <w:rFonts w:ascii="Myanmar Text" w:eastAsia="Zawgyi-One" w:hAnsi="Myanmar Text" w:cs="Myanmar Text"/>
        </w:rPr>
        <w:t xml:space="preserve">ှ ၆၄ </w:t>
      </w:r>
      <w:proofErr w:type="spellStart"/>
      <w:r w:rsidRPr="00596831">
        <w:rPr>
          <w:rFonts w:ascii="Myanmar Text" w:eastAsia="Zawgyi-One" w:hAnsi="Myanmar Text" w:cs="Myanmar Text"/>
        </w:rPr>
        <w:t>နှစ်အရွယ်ဖြစ်ပါက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လူထုဝန်ဆောင်မှုလုပ်ငန်းများနှင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ပံ့ပိုးကူညီမှုများဆီသို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ဆက်သွယ်ပေးနိုင်ပါသည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>်။ ၎</w:t>
      </w:r>
      <w:proofErr w:type="spellStart"/>
      <w:r w:rsidRPr="00596831">
        <w:rPr>
          <w:rFonts w:ascii="Myanmar Text" w:eastAsia="Zawgyi-One" w:hAnsi="Myanmar Text" w:cs="Myanmar Text"/>
        </w:rPr>
        <w:t>င်းကို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လူထုဝန်းကျင်အဆက်အသွယ်များဟု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ခေ</w:t>
      </w:r>
      <w:proofErr w:type="spellEnd"/>
      <w:r w:rsidRPr="00596831">
        <w:rPr>
          <w:rFonts w:ascii="Myanmar Text" w:eastAsia="Zawgyi-One" w:hAnsi="Myanmar Text" w:cs="Myanmar Text"/>
        </w:rPr>
        <w:t>ါ်</w:t>
      </w:r>
      <w:proofErr w:type="spellStart"/>
      <w:r w:rsidRPr="00596831">
        <w:rPr>
          <w:rFonts w:ascii="Myanmar Text" w:eastAsia="Zawgyi-One" w:hAnsi="Myanmar Text" w:cs="Myanmar Text"/>
        </w:rPr>
        <w:t>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5EBBF255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3ECE2026" w14:textId="377D2376" w:rsidR="00016C1E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အသက</w:t>
      </w:r>
      <w:proofErr w:type="spellEnd"/>
      <w:r w:rsidRPr="00596831">
        <w:rPr>
          <w:rFonts w:ascii="Myanmar Text" w:eastAsia="Zawgyi-One" w:hAnsi="Myanmar Text" w:cs="Myanmar Text"/>
        </w:rPr>
        <w:t xml:space="preserve">် ၉ </w:t>
      </w:r>
      <w:proofErr w:type="spellStart"/>
      <w:r w:rsidRPr="00596831">
        <w:rPr>
          <w:rFonts w:ascii="Myanmar Text" w:eastAsia="Zawgyi-One" w:hAnsi="Myanmar Text" w:cs="Myanmar Text"/>
        </w:rPr>
        <w:t>နှစ်အောက်ကလေးအတွက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ပံ့ပိုးကူညီမှုလိုအပ်ပါက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hyperlink r:id="rId12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စောစော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အဆက်အသွယ်များ</w:t>
        </w:r>
        <w:proofErr w:type="spellEnd"/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လုပ်ပေးနိုင်သည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အသက</w:t>
      </w:r>
      <w:proofErr w:type="spellEnd"/>
      <w:r w:rsidRPr="00596831">
        <w:rPr>
          <w:rFonts w:ascii="Myanmar Text" w:eastAsia="Zawgyi-One" w:hAnsi="Myanmar Text" w:cs="Myanmar Text"/>
        </w:rPr>
        <w:t xml:space="preserve">် ၆၅ </w:t>
      </w:r>
      <w:proofErr w:type="spellStart"/>
      <w:r w:rsidRPr="00596831">
        <w:rPr>
          <w:rFonts w:ascii="Myanmar Text" w:eastAsia="Zawgyi-One" w:hAnsi="Myanmar Text" w:cs="Myanmar Text"/>
        </w:rPr>
        <w:t>နှစ်နှင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အထက်အရွယ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ဖြစ်ပါက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ကူညီပံ့ပိုးပေးနိုင်သည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သက်ကြီးစောင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ရှောက်ရေး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ဝန်ဆောင်လုပ်ငန်းများနှင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ပတ်သက်သည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သတင်းများ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5E7B01D3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419BD5C7" w14:textId="44CF1235" w:rsidR="7373E2D3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လူထုဝန်းကျင်အဆက်အသွယ်များ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စောစော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အဆက်အသွယ်များကို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ရယူရန်အတွက</w:t>
      </w:r>
      <w:proofErr w:type="spellEnd"/>
      <w:r w:rsidRPr="00596831">
        <w:rPr>
          <w:rFonts w:ascii="Myanmar Text" w:eastAsia="Zawgyi-One" w:hAnsi="Myanmar Text" w:cs="Myanmar Text"/>
        </w:rPr>
        <w:t>် -</w:t>
      </w:r>
    </w:p>
    <w:p w14:paraId="75E10A6E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21ACF69C" w14:textId="6D7F2C54" w:rsidR="7373E2D3" w:rsidRPr="00596831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hyperlink r:id="rId13" w:history="1">
        <w:r w:rsidR="00016C1E" w:rsidRPr="00A762D5">
          <w:rPr>
            <w:rStyle w:val="Hyperlink"/>
            <w:rFonts w:eastAsia="Zawgyi-One" w:cs="Arial"/>
          </w:rPr>
          <w:t>NDIS</w:t>
        </w:r>
        <w:r w:rsidR="00016C1E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016C1E" w:rsidRPr="00A762D5">
          <w:rPr>
            <w:rStyle w:val="Hyperlink"/>
            <w:rFonts w:ascii="Myanmar Text" w:eastAsia="Zawgyi-One" w:hAnsi="Myanmar Text" w:cs="Myanmar Text"/>
          </w:rPr>
          <w:t>ရုံး</w:t>
        </w:r>
        <w:proofErr w:type="spellEnd"/>
      </w:hyperlink>
      <w:r w:rsidR="00166AB5"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r w:rsidR="00016C1E" w:rsidRPr="00596831">
        <w:rPr>
          <w:rFonts w:ascii="Myanmar Text" w:eastAsia="Zawgyi-One" w:hAnsi="Myanmar Text" w:cs="Myanmar Text"/>
        </w:rPr>
        <w:t xml:space="preserve">မှ </w:t>
      </w:r>
      <w:proofErr w:type="spellStart"/>
      <w:r w:rsidR="00016C1E" w:rsidRPr="00596831">
        <w:rPr>
          <w:rFonts w:ascii="Myanmar Text" w:eastAsia="Zawgyi-One" w:hAnsi="Myanmar Text" w:cs="Myanmar Text"/>
        </w:rPr>
        <w:t>တစ်ဦးဦးနှင</w:t>
      </w:r>
      <w:proofErr w:type="spellEnd"/>
      <w:r w:rsidR="00016C1E"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="00016C1E" w:rsidRPr="00596831">
        <w:rPr>
          <w:rFonts w:ascii="Myanmar Text" w:eastAsia="Zawgyi-One" w:hAnsi="Myanmar Text" w:cs="Myanmar Text"/>
        </w:rPr>
        <w:t>စကားပြောပ</w:t>
      </w:r>
      <w:proofErr w:type="spellEnd"/>
      <w:r w:rsidR="00016C1E" w:rsidRPr="00596831">
        <w:rPr>
          <w:rFonts w:ascii="Myanmar Text" w:eastAsia="Zawgyi-One" w:hAnsi="Myanmar Text" w:cs="Myanmar Text"/>
        </w:rPr>
        <w:t>ါ။</w:t>
      </w:r>
    </w:p>
    <w:p w14:paraId="70E86BA1" w14:textId="266BD4A9" w:rsidR="7373E2D3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 xml:space="preserve">၁၈၀၀ ၈၀၀ ၁၁၀ </w:t>
      </w:r>
      <w:proofErr w:type="spellStart"/>
      <w:r w:rsidRPr="00596831">
        <w:rPr>
          <w:rFonts w:ascii="Myanmar Text" w:eastAsia="Zawgyi-One" w:hAnsi="Myanmar Text" w:cs="Myanmar Text"/>
        </w:rPr>
        <w:t>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ဖုန်းခေ</w:t>
      </w:r>
      <w:proofErr w:type="spellEnd"/>
      <w:r w:rsidRPr="00596831">
        <w:rPr>
          <w:rFonts w:ascii="Myanmar Text" w:eastAsia="Zawgyi-One" w:hAnsi="Myanmar Text" w:cs="Myanmar Text"/>
        </w:rPr>
        <w:t>ါ်ပါ။</w:t>
      </w:r>
    </w:p>
    <w:p w14:paraId="47A7970F" w14:textId="619C9C09" w:rsidR="00DB7B1E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ဘာသာပြန</w:t>
      </w:r>
      <w:proofErr w:type="spellEnd"/>
      <w:r w:rsidRPr="00596831">
        <w:rPr>
          <w:rFonts w:ascii="Myanmar Text" w:eastAsia="Zawgyi-One" w:hAnsi="Myanmar Text" w:cs="Myanmar Text"/>
        </w:rPr>
        <w:t>်</w:t>
      </w:r>
      <w:r>
        <w:rPr>
          <w:rFonts w:ascii="Myanmar Text" w:eastAsia="Zawgyi-One" w:hAnsi="Myanmar Text" w:cs="Myanmar Text" w:hint="cs"/>
          <w:cs/>
          <w:lang w:bidi="my-MM"/>
        </w:rPr>
        <w:t xml:space="preserve">နှင့်စကားပြန် </w:t>
      </w:r>
      <w:proofErr w:type="spellStart"/>
      <w:r w:rsidRPr="00596831">
        <w:rPr>
          <w:rFonts w:ascii="Myanmar Text" w:eastAsia="Zawgyi-One" w:hAnsi="Myanmar Text" w:cs="Myanmar Text"/>
        </w:rPr>
        <w:t>ဌာန</w:t>
      </w:r>
      <w:proofErr w:type="spellEnd"/>
      <w:r w:rsidRPr="00596831">
        <w:rPr>
          <w:rFonts w:ascii="Myanmar Text" w:eastAsia="Zawgyi-One" w:hAnsi="Myanmar Text" w:cs="Myanmar Text"/>
        </w:rPr>
        <w:t xml:space="preserve"> ၁၃၁ ၄၅၀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ဖုန်းခေ</w:t>
      </w:r>
      <w:proofErr w:type="spellEnd"/>
      <w:r w:rsidRPr="00596831">
        <w:rPr>
          <w:rFonts w:ascii="Myanmar Text" w:eastAsia="Zawgyi-One" w:hAnsi="Myanmar Text" w:cs="Myanmar Text"/>
        </w:rPr>
        <w:t xml:space="preserve">ါ်၍ </w:t>
      </w:r>
      <w:r w:rsidRPr="00596831">
        <w:rPr>
          <w:rFonts w:eastAsia="Zawgyi-One" w:cs="Arial"/>
        </w:rPr>
        <w:t>NDIS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စကားပြောလိုသည်ဟု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172168B1" w14:textId="77777777" w:rsidR="00DB1E50" w:rsidRPr="00596831" w:rsidRDefault="00DB1E50" w:rsidP="00DB1E50">
      <w:pPr>
        <w:pStyle w:val="ListParagraph"/>
        <w:spacing w:after="0" w:line="240" w:lineRule="auto"/>
        <w:rPr>
          <w:rFonts w:ascii="Myanmar Text" w:hAnsi="Myanmar Text" w:cs="Myanmar Text"/>
        </w:rPr>
      </w:pPr>
    </w:p>
    <w:p w14:paraId="455B3CCC" w14:textId="44C6EA57" w:rsidR="00901D3F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ပိုမိုသိရှိရန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hyperlink r:id="rId14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အဆက်အသွယ်များ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ပြုလုပ်ခြင်း</w:t>
        </w:r>
        <w:proofErr w:type="spellEnd"/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ဖတ်ရှုပ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42668778" w14:textId="77777777" w:rsidR="00DB1E50" w:rsidRPr="00596831" w:rsidRDefault="00DB1E50" w:rsidP="00DB1E50">
      <w:pPr>
        <w:rPr>
          <w:rFonts w:ascii="Myanmar Text" w:hAnsi="Myanmar Text" w:cs="Myanmar Text"/>
        </w:rPr>
      </w:pPr>
    </w:p>
    <w:p w14:paraId="381667B6" w14:textId="77744420" w:rsidR="00770E1A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ောက်ထားခြင်း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</w:p>
    <w:p w14:paraId="59D9D7DB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shd w:val="clear" w:color="auto" w:fill="FFFFFF"/>
        </w:rPr>
      </w:pPr>
      <w:bookmarkStart w:id="1" w:name="_Toc122689910"/>
    </w:p>
    <w:p w14:paraId="3C35E947" w14:textId="2988A198" w:rsidR="00016C1E" w:rsidRPr="00596831" w:rsidRDefault="00166AB5" w:rsidP="00DB1E50">
      <w:pPr>
        <w:spacing w:after="0" w:line="240" w:lineRule="auto"/>
        <w:rPr>
          <w:rFonts w:ascii="Myanmar Text" w:hAnsi="Myanmar Text" w:cs="Myanmar Text"/>
          <w:shd w:val="clear" w:color="auto" w:fill="FFFFFF"/>
        </w:rPr>
      </w:pP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  <w:shd w:val="clear" w:color="auto" w:fill="FFFFFF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  <w:shd w:val="clear" w:color="auto" w:fill="FFFFFF"/>
        </w:rPr>
        <w:t>ောက်နည်း</w:t>
      </w:r>
      <w:proofErr w:type="spellEnd"/>
      <w:r w:rsidRPr="00596831">
        <w:rPr>
          <w:rFonts w:ascii="Myanmar Text" w:eastAsia="Zawgyi-One" w:hAnsi="Myanmar Text" w:cs="Myanmar Text"/>
          <w:shd w:val="clear" w:color="auto" w:fill="FFFFFF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shd w:val="clear" w:color="auto" w:fill="FFFFFF"/>
        </w:rPr>
        <w:t>ပြောင်းလဲပါမည</w:t>
      </w:r>
      <w:proofErr w:type="spellEnd"/>
      <w:r w:rsidRPr="00596831">
        <w:rPr>
          <w:rFonts w:ascii="Myanmar Text" w:eastAsia="Zawgyi-One" w:hAnsi="Myanmar Text" w:cs="Myanmar Text"/>
          <w:shd w:val="clear" w:color="auto" w:fill="FFFFFF"/>
        </w:rPr>
        <w:t>်။</w:t>
      </w:r>
    </w:p>
    <w:p w14:paraId="05E53322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2DBA531" w14:textId="372AABD9" w:rsidR="00092434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ရနိုင်ပါက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ောက်ရန</w:t>
      </w:r>
      <w:proofErr w:type="spellEnd"/>
      <w:r w:rsidRPr="00596831">
        <w:rPr>
          <w:rFonts w:ascii="Myanmar Text" w:eastAsia="Zawgyi-One" w:hAnsi="Myanmar Text" w:cs="Myanmar Text"/>
        </w:rPr>
        <w:t>်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ကူညီပါမည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03DCF07F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187A0F6" w14:textId="194F7117" w:rsidR="00F95F07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="00596831">
        <w:rPr>
          <w:rFonts w:eastAsia="Zawgyi-One" w:cs="Arial"/>
          <w:shd w:val="clear" w:color="auto" w:fill="FFFFFF"/>
        </w:rPr>
        <w:t>“</w:t>
      </w:r>
      <w:r w:rsidRPr="00596831">
        <w:rPr>
          <w:rFonts w:eastAsia="Zawgyi-One" w:cs="Arial"/>
          <w:shd w:val="clear" w:color="auto" w:fill="FFFFFF"/>
        </w:rPr>
        <w:t>my</w:t>
      </w:r>
      <w:r w:rsidRPr="00596831">
        <w:rPr>
          <w:rFonts w:eastAsia="Zawgyi-One" w:cs="Arial"/>
        </w:rPr>
        <w:t xml:space="preserve">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eastAsia="Zawgyi-One" w:cs="Arial"/>
        </w:rPr>
        <w:t xml:space="preserve"> </w:t>
      </w:r>
      <w:r w:rsidRPr="00596831">
        <w:rPr>
          <w:rFonts w:eastAsia="Zawgyi-One" w:cs="Arial"/>
          <w:shd w:val="clear" w:color="auto" w:fill="FFFFFF"/>
        </w:rPr>
        <w:t>contact</w:t>
      </w:r>
      <w:r w:rsidR="00596831" w:rsidRPr="00596831">
        <w:rPr>
          <w:rFonts w:eastAsia="Zawgyi-One" w:cs="Arial"/>
          <w:shd w:val="clear" w:color="auto" w:fill="FFFFFF"/>
        </w:rPr>
        <w:t>”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လိုအပ်ပါမည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r w:rsidRPr="00596831">
        <w:rPr>
          <w:rFonts w:eastAsia="Zawgyi-One" w:cs="Arial"/>
          <w:shd w:val="clear" w:color="auto" w:fill="FFFFFF"/>
        </w:rPr>
        <w:t>"my</w:t>
      </w:r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>contact"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သင်နှင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မိသားစုအတွက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  <w:shd w:val="clear" w:color="auto" w:fill="FFFFFF"/>
        </w:rPr>
        <w:t>၏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အဓိကအဆက်အသွယ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ဖြစ်ပါသည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04CD9CB1" w14:textId="77777777" w:rsidR="00F95F07" w:rsidRPr="00596831" w:rsidRDefault="00F95F07" w:rsidP="00DB1E50">
      <w:pPr>
        <w:spacing w:after="0" w:line="240" w:lineRule="auto"/>
        <w:rPr>
          <w:rFonts w:ascii="Myanmar Text" w:hAnsi="Myanmar Text" w:cs="Myanmar Text"/>
        </w:rPr>
      </w:pPr>
    </w:p>
    <w:p w14:paraId="28ECFFB7" w14:textId="7B36EA76" w:rsidR="00092434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>၎</w:t>
      </w:r>
      <w:proofErr w:type="spellStart"/>
      <w:r w:rsidRPr="00596831">
        <w:rPr>
          <w:rFonts w:ascii="Myanmar Text" w:eastAsia="Zawgyi-One" w:hAnsi="Myanmar Text" w:cs="Myanmar Text"/>
        </w:rPr>
        <w:t>င်းတို့သည</w:t>
      </w:r>
      <w:proofErr w:type="spellEnd"/>
      <w:r w:rsidRPr="00596831">
        <w:rPr>
          <w:rFonts w:ascii="Myanmar Text" w:eastAsia="Zawgyi-One" w:hAnsi="Myanmar Text" w:cs="Myanmar Text"/>
        </w:rPr>
        <w:t>် -</w:t>
      </w:r>
    </w:p>
    <w:p w14:paraId="5F714929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18ECF5DF" w14:textId="590B7872" w:rsidR="00092434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 xml:space="preserve">NDIS </w:t>
      </w:r>
      <w:proofErr w:type="spellStart"/>
      <w:r w:rsidRPr="00596831">
        <w:rPr>
          <w:rFonts w:ascii="Myanmar Text" w:eastAsia="Zawgyi-One" w:hAnsi="Myanmar Text" w:cs="Myanmar Text"/>
        </w:rPr>
        <w:t>သတင်းအချက်အလက်များ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ပေးပါမည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00ABE562" w14:textId="2818932B" w:rsidR="00092434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ရနိုင်သောပံ့ပိုးကူညီမှုများကို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နားလည်စေရန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ကူညီပေးပါမည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57E1FFFC" w14:textId="51D2A5B9" w:rsidR="00092434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>NDIS လျှ</w:t>
      </w:r>
      <w:proofErr w:type="spellStart"/>
      <w:r w:rsidRPr="00596831">
        <w:rPr>
          <w:rFonts w:ascii="Myanmar Text" w:eastAsia="Zawgyi-One" w:hAnsi="Myanmar Text" w:cs="Myanmar Text"/>
        </w:rPr>
        <w:t>ောက်ရန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ကူညီပံ့ပိုးပေးပါမည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0119A4C2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677FBA73" w14:textId="06C5663B" w:rsidR="00092434" w:rsidRPr="00596831" w:rsidRDefault="00166AB5" w:rsidP="00DB1E50">
      <w:pPr>
        <w:spacing w:after="0" w:line="240" w:lineRule="auto"/>
        <w:rPr>
          <w:rFonts w:ascii="Myanmar Text" w:hAnsi="Myanmar Text" w:cs="Myanmar Text"/>
          <w:b/>
          <w:bCs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  <w:shd w:val="clear" w:color="auto" w:fill="FFFFFF"/>
        </w:rPr>
        <w:t>"my</w:t>
      </w:r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>contact"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NDISနှင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ပူးတွဲလုပ်ဆောင်သူ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နိုင်ငံလုံးဆိုင်ရာ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မသန်စွမ်း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အာမခံ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အေဂျင်စီ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  <w:shd w:val="clear" w:color="auto" w:fill="FFFFFF"/>
        </w:rPr>
        <w:t xml:space="preserve">(National Disability Insurance Agency (NDIA)) </w:t>
      </w:r>
      <w:proofErr w:type="spellStart"/>
      <w:r w:rsidRPr="00596831">
        <w:rPr>
          <w:rFonts w:ascii="Myanmar Text" w:eastAsia="Zawgyi-One" w:hAnsi="Myanmar Text" w:cs="Myanmar Text"/>
        </w:rPr>
        <w:t>ဝန်ထမ်းတစ်ဦး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ဖြစ်နိုင်သည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3190F523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60DFE1E2" w14:textId="4F209F6D" w:rsidR="00092434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eastAsia="Zawgyi-One" w:cs="Arial"/>
          <w:shd w:val="clear" w:color="auto" w:fill="FFFFFF"/>
        </w:rPr>
        <w:t>NDIS</w:t>
      </w:r>
      <w:r w:rsidRPr="00596831">
        <w:rPr>
          <w:rFonts w:ascii="Myanmar Text" w:eastAsia="Zawgyi-One" w:hAnsi="Myanmar Text" w:cs="Myanmar Text"/>
          <w:shd w:val="clear" w:color="auto" w:fill="FFFFFF"/>
        </w:rPr>
        <w:t>နှင</w:t>
      </w:r>
      <w:proofErr w:type="spellEnd"/>
      <w:r w:rsidRPr="00596831">
        <w:rPr>
          <w:rFonts w:ascii="Myanmar Text" w:eastAsia="Zawgyi-One" w:hAnsi="Myanmar Text" w:cs="Myanmar Text"/>
          <w:shd w:val="clear" w:color="auto" w:fill="FFFFFF"/>
        </w:rPr>
        <w:t>့်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ပူးတွဲလုပ်ဆောင်သူများမှာ</w:t>
      </w:r>
      <w:proofErr w:type="spellEnd"/>
      <w:r w:rsidRPr="00596831">
        <w:rPr>
          <w:rFonts w:ascii="Myanmar Text" w:eastAsia="Zawgyi-One" w:hAnsi="Myanmar Text" w:cs="Myanmar Text"/>
        </w:rPr>
        <w:t>-</w:t>
      </w:r>
    </w:p>
    <w:p w14:paraId="5B161F41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b/>
        </w:rPr>
      </w:pPr>
    </w:p>
    <w:p w14:paraId="6AA019CF" w14:textId="798F120B" w:rsidR="00092434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အသက</w:t>
      </w:r>
      <w:proofErr w:type="spellEnd"/>
      <w:r w:rsidRPr="00596831">
        <w:rPr>
          <w:rFonts w:ascii="Myanmar Text" w:eastAsia="Zawgyi-One" w:hAnsi="Myanmar Text" w:cs="Myanmar Text"/>
        </w:rPr>
        <w:t xml:space="preserve">် ၉ </w:t>
      </w:r>
      <w:proofErr w:type="spellStart"/>
      <w:r w:rsidRPr="00596831">
        <w:rPr>
          <w:rFonts w:ascii="Myanmar Text" w:eastAsia="Zawgyi-One" w:hAnsi="Myanmar Text" w:cs="Myanmar Text"/>
        </w:rPr>
        <w:t>နှစ်အောက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ကလေးများကို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ကူညီသည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အစောပိုင်းကလေးအရွယ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 xml:space="preserve">(Early childhood) </w:t>
      </w:r>
      <w:proofErr w:type="spellStart"/>
      <w:r w:rsidRPr="00596831">
        <w:rPr>
          <w:rFonts w:ascii="Myanmar Text" w:eastAsia="Zawgyi-One" w:hAnsi="Myanmar Text" w:cs="Myanmar Text"/>
        </w:rPr>
        <w:t>ပူးတွဲလုပ်ဆောင်သူများ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။ </w:t>
      </w:r>
    </w:p>
    <w:p w14:paraId="6E5B3A43" w14:textId="1F035B46" w:rsidR="00092434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အသက</w:t>
      </w:r>
      <w:proofErr w:type="spellEnd"/>
      <w:r w:rsidRPr="00596831">
        <w:rPr>
          <w:rFonts w:ascii="Myanmar Text" w:eastAsia="Zawgyi-One" w:hAnsi="Myanmar Text" w:cs="Myanmar Text"/>
        </w:rPr>
        <w:t xml:space="preserve">် ၉ </w:t>
      </w:r>
      <w:proofErr w:type="spellStart"/>
      <w:r w:rsidRPr="00596831">
        <w:rPr>
          <w:rFonts w:ascii="Myanmar Text" w:eastAsia="Zawgyi-One" w:hAnsi="Myanmar Text" w:cs="Myanmar Text"/>
        </w:rPr>
        <w:t>နှစ်မ</w:t>
      </w:r>
      <w:proofErr w:type="spellEnd"/>
      <w:r w:rsidRPr="00596831">
        <w:rPr>
          <w:rFonts w:ascii="Myanmar Text" w:eastAsia="Zawgyi-One" w:hAnsi="Myanmar Text" w:cs="Myanmar Text"/>
        </w:rPr>
        <w:t xml:space="preserve">ှ ၆၄ </w:t>
      </w:r>
      <w:proofErr w:type="spellStart"/>
      <w:r w:rsidRPr="00596831">
        <w:rPr>
          <w:rFonts w:ascii="Myanmar Text" w:eastAsia="Zawgyi-One" w:hAnsi="Myanmar Text" w:cs="Myanmar Text"/>
        </w:rPr>
        <w:t>နှစ်အရွယ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မသန်စွမ်းသူများကို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ကူညီသည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ဒေသတွင်း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ညှိနှိုင်းဆောင်ရွက်ပေးသူများ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024A09B8" w14:textId="77777777" w:rsidR="00DB1E50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1CF38857" w14:textId="77777777" w:rsidR="00267E54" w:rsidRPr="00596831" w:rsidRDefault="00267E54" w:rsidP="00DB1E50">
      <w:pPr>
        <w:spacing w:after="0" w:line="240" w:lineRule="auto"/>
        <w:rPr>
          <w:rFonts w:ascii="Myanmar Text" w:hAnsi="Myanmar Text" w:cs="Myanmar Text"/>
        </w:rPr>
      </w:pPr>
    </w:p>
    <w:p w14:paraId="37214111" w14:textId="77777777" w:rsidR="0047286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lastRenderedPageBreak/>
        <w:t>အောက်ပါအခြေအနေများတွင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 xml:space="preserve">"my NDIS </w:t>
      </w:r>
      <w:proofErr w:type="spellStart"/>
      <w:r w:rsidRPr="00596831">
        <w:rPr>
          <w:rFonts w:eastAsia="Zawgyi-One" w:cs="Arial"/>
        </w:rPr>
        <w:t>contact"</w:t>
      </w:r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NDIA </w:t>
      </w:r>
      <w:proofErr w:type="spellStart"/>
      <w:r w:rsidRPr="00596831">
        <w:rPr>
          <w:rFonts w:ascii="Myanmar Text" w:eastAsia="Zawgyi-One" w:hAnsi="Myanmar Text" w:cs="Myanmar Text"/>
        </w:rPr>
        <w:t>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ပုဂ္ဂိုလ်တစ်ဦး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ဖြစ်ပါမည</w:t>
      </w:r>
      <w:proofErr w:type="spellEnd"/>
      <w:r w:rsidRPr="00596831">
        <w:rPr>
          <w:rFonts w:ascii="Myanmar Text" w:eastAsia="Zawgyi-One" w:hAnsi="Myanmar Text" w:cs="Myanmar Text"/>
        </w:rPr>
        <w:t>်-</w:t>
      </w:r>
    </w:p>
    <w:p w14:paraId="1FB208AF" w14:textId="77777777" w:rsidR="00BA1319" w:rsidRPr="00596831" w:rsidRDefault="00BA1319" w:rsidP="00DB1E50">
      <w:pPr>
        <w:spacing w:after="0" w:line="240" w:lineRule="auto"/>
        <w:rPr>
          <w:rFonts w:ascii="Myanmar Text" w:hAnsi="Myanmar Text" w:cs="Myanmar Text"/>
        </w:rPr>
      </w:pPr>
    </w:p>
    <w:p w14:paraId="6DA31257" w14:textId="698C7E19" w:rsidR="0047286A" w:rsidRPr="00596831" w:rsidRDefault="00166AB5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သြစတြေးလ</w:t>
      </w:r>
      <w:proofErr w:type="spellEnd"/>
      <w:r w:rsidRPr="00596831">
        <w:rPr>
          <w:rFonts w:ascii="Myanmar Text" w:eastAsia="Zawgyi-One" w:hAnsi="Myanmar Text" w:cs="Myanmar Text"/>
        </w:rPr>
        <w:t xml:space="preserve">ျ </w:t>
      </w:r>
      <w:proofErr w:type="spellStart"/>
      <w:r w:rsidRPr="00596831">
        <w:rPr>
          <w:rFonts w:ascii="Myanmar Text" w:eastAsia="Zawgyi-One" w:hAnsi="Myanmar Text" w:cs="Myanmar Text"/>
        </w:rPr>
        <w:t>နယ်စွန်ဒေသတွင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နေထိုင်လ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70238510" w14:textId="4DCE7207" w:rsidR="0047286A" w:rsidRPr="00596831" w:rsidRDefault="00166AB5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ရှုပ်ထွေးသည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ပံ့ပိုးမှု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လိုအပ်ချက်များရှိလ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5EF1F3F9" w14:textId="6C6174AD" w:rsidR="00BA1319" w:rsidRPr="00596831" w:rsidRDefault="00166AB5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သက်ကြီးစောင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ရှောက်ရေးဂေဟာနေ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ပိုငယ်သူတစ်ဦးဖြစ်လ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3819F398" w14:textId="3F11072B" w:rsidR="00DB1E50" w:rsidRPr="00596831" w:rsidRDefault="00166AB5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ဆေးရုံတွင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တရားရုံးအစီအမံအနေအထားအရ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နေထိုင်ရလ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11FE1F07" w14:textId="074507D0" w:rsidR="00092434" w:rsidRPr="00596831" w:rsidRDefault="00092434" w:rsidP="00DB1E50">
      <w:pPr>
        <w:spacing w:after="0" w:line="240" w:lineRule="auto"/>
        <w:rPr>
          <w:rFonts w:ascii="Myanmar Text" w:hAnsi="Myanmar Text" w:cs="Myanmar Text"/>
        </w:rPr>
      </w:pPr>
    </w:p>
    <w:p w14:paraId="23198E1B" w14:textId="501AFFC7" w:rsidR="006A28FA" w:rsidRPr="00596831" w:rsidRDefault="00166AB5" w:rsidP="00DB1E50">
      <w:pPr>
        <w:spacing w:after="0" w:line="240" w:lineRule="auto"/>
        <w:rPr>
          <w:rFonts w:ascii="Myanmar Text" w:eastAsia="Arial" w:hAnsi="Myanmar Text" w:cs="Myanmar Text"/>
          <w:b/>
          <w:bCs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ောက်ထားပြီးနောက</w:t>
      </w:r>
      <w:proofErr w:type="spellEnd"/>
      <w:r w:rsidRPr="00596831">
        <w:rPr>
          <w:rFonts w:ascii="Myanmar Text" w:eastAsia="Zawgyi-One" w:hAnsi="Myanmar Text" w:cs="Myanmar Text"/>
        </w:rPr>
        <w:t xml:space="preserve">် ၂၁ </w:t>
      </w:r>
      <w:proofErr w:type="spellStart"/>
      <w:r w:rsidRPr="00596831">
        <w:rPr>
          <w:rFonts w:ascii="Myanmar Text" w:eastAsia="Zawgyi-One" w:hAnsi="Myanmar Text" w:cs="Myanmar Text"/>
        </w:rPr>
        <w:t>ရက်အတွင်း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ဆုံးဖြတ်ချက်ကို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အကြောင်းကြားရန်သင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ဆက်သွယ်ပါမည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‌</w:t>
      </w:r>
      <w:proofErr w:type="spellStart"/>
      <w:r w:rsidRPr="00596831">
        <w:rPr>
          <w:rFonts w:ascii="Myanmar Text" w:eastAsia="Zawgyi-One" w:hAnsi="Myanmar Text" w:cs="Myanmar Text"/>
        </w:rPr>
        <w:t>နောက်ထပ်အကြောင်းအချက်အလက်များ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မေးမြန်းနိုင်သည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26EB90FA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230DD325" w14:textId="509755D9" w:rsidR="006A28FA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ရခွင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ရှိပါက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သင်သည်</w:t>
      </w:r>
      <w:r w:rsidRPr="00596831">
        <w:rPr>
          <w:rFonts w:ascii="Myanmar Text" w:eastAsia="Zawgyi-One" w:hAnsi="Myanmar Text" w:cs="Myanmar Text"/>
        </w:rPr>
        <w:t>NDIS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သုံးစွဲသူတစ်ဦး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ဖြစ်လာပါမည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proofErr w:type="spellStart"/>
      <w:r w:rsidRPr="00596831">
        <w:rPr>
          <w:rFonts w:ascii="Myanmar Text" w:eastAsia="Zawgyi-One" w:hAnsi="Myanmar Text" w:cs="Myanmar Text"/>
        </w:rPr>
        <w:t>ပထမဦးဆုံး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အစီအစဉ်ကို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ရေးဆွဲရန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့်လျှ</w:t>
      </w:r>
      <w:proofErr w:type="spellStart"/>
      <w:r w:rsidRPr="00596831">
        <w:rPr>
          <w:rFonts w:ascii="Myanmar Text" w:eastAsia="Zawgyi-One" w:hAnsi="Myanmar Text" w:cs="Myanmar Text"/>
        </w:rPr>
        <w:t>ောက်လ</w:t>
      </w:r>
      <w:proofErr w:type="spellEnd"/>
      <w:r w:rsidRPr="00596831">
        <w:rPr>
          <w:rFonts w:ascii="Myanmar Text" w:eastAsia="Zawgyi-One" w:hAnsi="Myanmar Text" w:cs="Myanmar Text"/>
        </w:rPr>
        <w:t>ွှ</w:t>
      </w:r>
      <w:proofErr w:type="spellStart"/>
      <w:r w:rsidRPr="00596831">
        <w:rPr>
          <w:rFonts w:ascii="Myanmar Text" w:eastAsia="Zawgyi-One" w:hAnsi="Myanmar Text" w:cs="Myanmar Text"/>
        </w:rPr>
        <w:t>ာပ</w:t>
      </w:r>
      <w:proofErr w:type="spellEnd"/>
      <w:r w:rsidRPr="00596831">
        <w:rPr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</w:rPr>
        <w:t>အချက်အလက်များကို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အသုံးပြုပါမည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19859119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6DC0B414" w14:textId="7D16C87B" w:rsidR="00E966BF" w:rsidRPr="00596831" w:rsidRDefault="00166AB5" w:rsidP="00DB1E50">
      <w:pPr>
        <w:spacing w:after="0" w:line="240" w:lineRule="auto"/>
        <w:rPr>
          <w:rFonts w:ascii="Myanmar Text" w:hAnsi="Myanmar Text" w:cs="Myanmar Text"/>
          <w:lang w:eastAsia="en-AU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ရခွင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မရှိပါက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မည်သည</w:t>
      </w:r>
      <w:proofErr w:type="spellEnd"/>
      <w:r w:rsidRPr="00596831">
        <w:rPr>
          <w:rFonts w:ascii="Myanmar Text" w:eastAsia="Zawgyi-One" w:hAnsi="Myanmar Text" w:cs="Myanmar Text"/>
        </w:rPr>
        <w:t>့်</w:t>
      </w:r>
      <w:proofErr w:type="spellStart"/>
      <w:r w:rsidRPr="00596831">
        <w:rPr>
          <w:rFonts w:ascii="Myanmar Text" w:eastAsia="Zawgyi-One" w:hAnsi="Myanmar Text" w:cs="Myanmar Text"/>
        </w:rPr>
        <w:t>အတွက်ကြောင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မရနိုင်ကြောင်း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ရှင်းပြပါမည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ပူးတွဲဆောင်ရွက်သူသည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လူထုဝန်းကျင်အတွင်းရှိ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ကူညီပံ့ပိုးမှုများနှင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ဆက်သွယ်ပေးရန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ကူညီပါမည</w:t>
      </w:r>
      <w:proofErr w:type="spellEnd"/>
      <w:r w:rsidRPr="00596831">
        <w:rPr>
          <w:rFonts w:ascii="Myanmar Text" w:eastAsia="Zawgyi-One" w:hAnsi="Myanmar Text" w:cs="Myanmar Text"/>
        </w:rPr>
        <w:t>်။ </w:t>
      </w:r>
    </w:p>
    <w:p w14:paraId="0543573A" w14:textId="77777777" w:rsidR="00E52DDA" w:rsidRPr="00596831" w:rsidRDefault="00E52DDA" w:rsidP="00DB1E50">
      <w:pPr>
        <w:spacing w:after="0" w:line="240" w:lineRule="auto"/>
        <w:rPr>
          <w:rFonts w:ascii="Myanmar Text" w:hAnsi="Myanmar Text" w:cs="Myanmar Text"/>
        </w:rPr>
      </w:pPr>
    </w:p>
    <w:p w14:paraId="37EF2674" w14:textId="160F9E69" w:rsidR="00016C1E" w:rsidRPr="00596831" w:rsidRDefault="00166AB5" w:rsidP="00DB1E50">
      <w:pPr>
        <w:spacing w:after="0" w:line="240" w:lineRule="auto"/>
        <w:rPr>
          <w:rFonts w:ascii="Myanmar Text" w:eastAsia="Arial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လူထုဝန်းကျင်အတွင်းရှိ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ဝန်ဆောင်မှုလုပ်ငန်းများနှင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ကူညီပံ့ပိုးမှုများသို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ဆက်သွယ်ရန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လျှ</w:t>
      </w:r>
      <w:proofErr w:type="spellStart"/>
      <w:r w:rsidRPr="00596831">
        <w:rPr>
          <w:rFonts w:ascii="Myanmar Text" w:eastAsia="Zawgyi-One" w:hAnsi="Myanmar Text" w:cs="Myanmar Text"/>
        </w:rPr>
        <w:t>ောက်ထားရန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သင်လုပ်နိုင်သည်မှာ</w:t>
      </w:r>
      <w:proofErr w:type="spellEnd"/>
      <w:r w:rsidRPr="00596831">
        <w:rPr>
          <w:rFonts w:ascii="Myanmar Text" w:eastAsia="Zawgyi-One" w:hAnsi="Myanmar Text" w:cs="Myanmar Text"/>
        </w:rPr>
        <w:t>- </w:t>
      </w:r>
    </w:p>
    <w:p w14:paraId="6D825D83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</w:rPr>
      </w:pPr>
    </w:p>
    <w:p w14:paraId="6CA31272" w14:textId="57047FCA" w:rsidR="00016C1E" w:rsidRPr="00596831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hyperlink r:id="rId15" w:history="1">
        <w:r w:rsidR="00A762D5" w:rsidRPr="00A762D5">
          <w:rPr>
            <w:rStyle w:val="Hyperlink"/>
            <w:rFonts w:eastAsia="Zawgyi-One" w:cs="Arial"/>
          </w:rPr>
          <w:t>NDIS</w:t>
        </w:r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ရုံး</w:t>
        </w:r>
        <w:proofErr w:type="spellEnd"/>
      </w:hyperlink>
      <w:r w:rsidR="00166AB5"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r w:rsidR="00A762D5" w:rsidRPr="00596831">
        <w:rPr>
          <w:rFonts w:ascii="Myanmar Text" w:eastAsia="Zawgyi-One" w:hAnsi="Myanmar Text" w:cs="Myanmar Text"/>
        </w:rPr>
        <w:t xml:space="preserve">မှ </w:t>
      </w:r>
      <w:proofErr w:type="spellStart"/>
      <w:r w:rsidR="00A762D5" w:rsidRPr="00596831">
        <w:rPr>
          <w:rFonts w:ascii="Myanmar Text" w:eastAsia="Zawgyi-One" w:hAnsi="Myanmar Text" w:cs="Myanmar Text"/>
        </w:rPr>
        <w:t>တစ်ဦးဦးနှင</w:t>
      </w:r>
      <w:proofErr w:type="spellEnd"/>
      <w:r w:rsidR="00A762D5"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="00A762D5" w:rsidRPr="00596831">
        <w:rPr>
          <w:rFonts w:ascii="Myanmar Text" w:eastAsia="Zawgyi-One" w:hAnsi="Myanmar Text" w:cs="Myanmar Text"/>
        </w:rPr>
        <w:t>စကားပြောပ</w:t>
      </w:r>
      <w:proofErr w:type="spellEnd"/>
      <w:r w:rsidR="00A762D5" w:rsidRPr="00596831">
        <w:rPr>
          <w:rFonts w:ascii="Myanmar Text" w:eastAsia="Zawgyi-One" w:hAnsi="Myanmar Text" w:cs="Myanmar Text"/>
        </w:rPr>
        <w:t>ါ။</w:t>
      </w:r>
    </w:p>
    <w:p w14:paraId="4707853E" w14:textId="07E544F8" w:rsidR="00016C1E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 xml:space="preserve">၁၈၀၀ ၈၀၀ ၁၁၀ </w:t>
      </w:r>
      <w:proofErr w:type="spellStart"/>
      <w:r w:rsidRPr="00596831">
        <w:rPr>
          <w:rFonts w:ascii="Myanmar Text" w:eastAsia="Zawgyi-One" w:hAnsi="Myanmar Text" w:cs="Myanmar Text"/>
        </w:rPr>
        <w:t>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ဖုန်းခေ</w:t>
      </w:r>
      <w:proofErr w:type="spellEnd"/>
      <w:r w:rsidRPr="00596831">
        <w:rPr>
          <w:rFonts w:ascii="Myanmar Text" w:eastAsia="Zawgyi-One" w:hAnsi="Myanmar Text" w:cs="Myanmar Text"/>
        </w:rPr>
        <w:t>ါ်ပါ။</w:t>
      </w:r>
    </w:p>
    <w:p w14:paraId="068F6FAC" w14:textId="36D34E75" w:rsidR="00016C1E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ဘာသာပြန</w:t>
      </w:r>
      <w:proofErr w:type="spellEnd"/>
      <w:r w:rsidRPr="00596831">
        <w:rPr>
          <w:rFonts w:ascii="Myanmar Text" w:eastAsia="Zawgyi-One" w:hAnsi="Myanmar Text" w:cs="Myanmar Text"/>
        </w:rPr>
        <w:t>်</w:t>
      </w:r>
      <w:r>
        <w:rPr>
          <w:rFonts w:ascii="Myanmar Text" w:eastAsia="Zawgyi-One" w:hAnsi="Myanmar Text" w:cs="Myanmar Text" w:hint="cs"/>
          <w:cs/>
          <w:lang w:bidi="my-MM"/>
        </w:rPr>
        <w:t xml:space="preserve">နှင့်စကားပြန် </w:t>
      </w:r>
      <w:proofErr w:type="spellStart"/>
      <w:r w:rsidRPr="00596831">
        <w:rPr>
          <w:rFonts w:ascii="Myanmar Text" w:eastAsia="Zawgyi-One" w:hAnsi="Myanmar Text" w:cs="Myanmar Text"/>
        </w:rPr>
        <w:t>ဌာန</w:t>
      </w:r>
      <w:proofErr w:type="spellEnd"/>
      <w:r w:rsidRPr="00596831">
        <w:rPr>
          <w:rFonts w:ascii="Myanmar Text" w:eastAsia="Zawgyi-One" w:hAnsi="Myanmar Text" w:cs="Myanmar Text"/>
        </w:rPr>
        <w:t xml:space="preserve"> ၁၃၁ ၄၅၀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ဖုန်းခေ</w:t>
      </w:r>
      <w:proofErr w:type="spellEnd"/>
      <w:r w:rsidRPr="00596831">
        <w:rPr>
          <w:rFonts w:ascii="Myanmar Text" w:eastAsia="Zawgyi-One" w:hAnsi="Myanmar Text" w:cs="Myanmar Text"/>
        </w:rPr>
        <w:t>ါ်၍ NDIS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စကားပြောလိုသည်ဟု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10217DC8" w14:textId="77777777" w:rsidR="00DB1E50" w:rsidRPr="00596831" w:rsidRDefault="00DB1E50" w:rsidP="00DB1E50">
      <w:pPr>
        <w:pStyle w:val="Heading3"/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</w:rPr>
      </w:pPr>
    </w:p>
    <w:p w14:paraId="5FE3C881" w14:textId="2D37D994" w:rsidR="006A28FA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</w:rPr>
      </w:pP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>ပိုမိုသိရှိရန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 xml:space="preserve">် </w:t>
      </w:r>
      <w:hyperlink r:id="rId16" w:history="1">
        <w:r w:rsidRPr="00A762D5">
          <w:rPr>
            <w:rStyle w:val="Hyperlink"/>
            <w:rFonts w:eastAsia="Zawgyi-One" w:cs="Arial"/>
            <w:b w:val="0"/>
            <w:sz w:val="24"/>
            <w:szCs w:val="24"/>
          </w:rPr>
          <w:t>NDIS</w:t>
        </w:r>
        <w:r w:rsidRPr="00A762D5">
          <w:rPr>
            <w:rStyle w:val="Hyperlink"/>
            <w:rFonts w:ascii="Myanmar Text" w:eastAsia="Zawgyi-One" w:hAnsi="Myanmar Text" w:cs="Myanmar Text"/>
            <w:b w:val="0"/>
            <w:sz w:val="24"/>
            <w:szCs w:val="24"/>
          </w:rPr>
          <w:t xml:space="preserve"> လျှ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  <w:b w:val="0"/>
            <w:sz w:val="24"/>
            <w:szCs w:val="24"/>
          </w:rPr>
          <w:t>ောက်ထားခြင်း</w:t>
        </w:r>
        <w:proofErr w:type="spellEnd"/>
      </w:hyperlink>
      <w:r>
        <w:rPr>
          <w:rStyle w:val="Hyperlink"/>
          <w:rFonts w:ascii="Myanmar Text" w:eastAsia="Zawgyi-One" w:hAnsi="Myanmar Text" w:cs="Myanmar Text" w:hint="cs"/>
          <w:b w:val="0"/>
          <w:sz w:val="24"/>
          <w:szCs w:val="24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>တွင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>ဖတ်ရှုပ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</w:rPr>
        <w:t>ါ။</w:t>
      </w:r>
    </w:p>
    <w:p w14:paraId="7956C436" w14:textId="77777777" w:rsidR="00DB1E50" w:rsidRPr="00596831" w:rsidRDefault="00DB1E50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</w:p>
    <w:p w14:paraId="543858A3" w14:textId="5A152C71" w:rsidR="006A28FA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အစီအစဉ်ကို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ရေးဆွဲခြင်း</w:t>
      </w:r>
      <w:proofErr w:type="spellEnd"/>
    </w:p>
    <w:p w14:paraId="1478C556" w14:textId="77777777" w:rsidR="00DB1E50" w:rsidRPr="00596831" w:rsidRDefault="00DB1E50" w:rsidP="00DB1E50">
      <w:pPr>
        <w:pStyle w:val="Heading3"/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  <w:shd w:val="clear" w:color="auto" w:fill="FFFFFF"/>
        </w:rPr>
      </w:pPr>
    </w:p>
    <w:p w14:paraId="5B209A02" w14:textId="13508E88" w:rsidR="007D0167" w:rsidRPr="00596831" w:rsidRDefault="00166AB5" w:rsidP="00596831">
      <w:pPr>
        <w:spacing w:after="0" w:line="240" w:lineRule="auto"/>
        <w:rPr>
          <w:rFonts w:ascii="Myanmar Text" w:hAnsi="Myanmar Text" w:cs="Myanmar Text"/>
          <w:color w:val="000000" w:themeColor="accent6"/>
        </w:rPr>
      </w:pP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သုံးစွဲသူဖြစ်လာသောအခ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ါ NDIS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အစီအစဉ်တစ်ခုကို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ရပါမည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်။ </w:t>
      </w:r>
    </w:p>
    <w:p w14:paraId="70C7F74E" w14:textId="77777777" w:rsidR="00DB1E50" w:rsidRPr="00596831" w:rsidRDefault="00DB1E50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 w:themeColor="accent6"/>
        </w:rPr>
      </w:pPr>
    </w:p>
    <w:p w14:paraId="6E92F76B" w14:textId="0FC31811" w:rsidR="007D0167" w:rsidRPr="00596831" w:rsidRDefault="00166AB5" w:rsidP="00596831">
      <w:pPr>
        <w:spacing w:after="0" w:line="240" w:lineRule="auto"/>
        <w:rPr>
          <w:rFonts w:ascii="Myanmar Text" w:hAnsi="Myanmar Text" w:cs="Myanmar Text"/>
          <w:color w:val="000000" w:themeColor="accent6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အစီအစဉ်တစ်ခုဆိုသည်မှာ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စာရွက်စာတမ်းတစ်ခုဖြစ်ပြီး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၎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င်းတွင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ပါရှိသည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အချက်အလက်များမှာ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- </w:t>
      </w:r>
    </w:p>
    <w:p w14:paraId="7E9A35F4" w14:textId="77777777" w:rsidR="00267E54" w:rsidRDefault="00166AB5" w:rsidP="00267E54">
      <w:pPr>
        <w:pStyle w:val="Heading3"/>
        <w:numPr>
          <w:ilvl w:val="0"/>
          <w:numId w:val="6"/>
        </w:numPr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သင်နှင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့်</w:t>
      </w: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သင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်၏ </w:t>
      </w:r>
      <w:proofErr w:type="spellStart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ရည်မှန်းချက်ပန်းတိုင်များ</w:t>
      </w:r>
      <w:proofErr w:type="spellEnd"/>
      <w:r w:rsidRPr="00596831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။ </w:t>
      </w:r>
    </w:p>
    <w:p w14:paraId="20B3BCF3" w14:textId="77777777" w:rsidR="00267E54" w:rsidRDefault="00166AB5" w:rsidP="00267E54">
      <w:pPr>
        <w:pStyle w:val="Heading3"/>
        <w:numPr>
          <w:ilvl w:val="0"/>
          <w:numId w:val="6"/>
        </w:numPr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သင</w:t>
      </w:r>
      <w:proofErr w:type="spellEnd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် </w:t>
      </w:r>
      <w:proofErr w:type="spellStart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လိုအပ်သည</w:t>
      </w:r>
      <w:proofErr w:type="spellEnd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့် </w:t>
      </w:r>
      <w:proofErr w:type="spellStart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ပံ့ပိုးကူညီမှုများ။</w:t>
      </w:r>
      <w:proofErr w:type="spellEnd"/>
    </w:p>
    <w:p w14:paraId="4AE43F0B" w14:textId="2A913BE6" w:rsidR="007D0167" w:rsidRPr="00267E54" w:rsidRDefault="00166AB5" w:rsidP="00267E54">
      <w:pPr>
        <w:pStyle w:val="Heading3"/>
        <w:numPr>
          <w:ilvl w:val="0"/>
          <w:numId w:val="6"/>
        </w:numPr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  <w:shd w:val="clear" w:color="auto" w:fill="FFFFFF"/>
        </w:rPr>
      </w:pPr>
      <w:r w:rsidRPr="00267E54">
        <w:rPr>
          <w:rFonts w:eastAsia="Zawgyi-One" w:cs="Arial"/>
          <w:b w:val="0"/>
          <w:color w:val="auto"/>
          <w:sz w:val="24"/>
          <w:szCs w:val="24"/>
          <w:shd w:val="clear" w:color="auto" w:fill="FFFFFF"/>
        </w:rPr>
        <w:t>NDIS</w:t>
      </w:r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 က </w:t>
      </w:r>
      <w:proofErr w:type="spellStart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ငွေပေးချေမည</w:t>
      </w:r>
      <w:proofErr w:type="spellEnd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 xml:space="preserve">့် </w:t>
      </w:r>
      <w:proofErr w:type="spellStart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ပံ့ပိုးကူညီမှုများ</w:t>
      </w:r>
      <w:proofErr w:type="spellEnd"/>
      <w:r w:rsidRPr="00267E54">
        <w:rPr>
          <w:rFonts w:ascii="Myanmar Text" w:eastAsia="Zawgyi-One" w:hAnsi="Myanmar Text" w:cs="Myanmar Text"/>
          <w:b w:val="0"/>
          <w:color w:val="auto"/>
          <w:sz w:val="24"/>
          <w:szCs w:val="24"/>
          <w:shd w:val="clear" w:color="auto" w:fill="FFFFFF"/>
        </w:rPr>
        <w:t>။</w:t>
      </w:r>
    </w:p>
    <w:p w14:paraId="47B60097" w14:textId="77777777" w:rsidR="00DB1E50" w:rsidRPr="00596831" w:rsidRDefault="00DB1E50" w:rsidP="00DB1E50">
      <w:pPr>
        <w:pStyle w:val="Heading3"/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  <w:shd w:val="clear" w:color="auto" w:fill="FFFFFF"/>
        </w:rPr>
      </w:pPr>
    </w:p>
    <w:p w14:paraId="74933CB7" w14:textId="5FA9295D" w:rsidR="006A28FA" w:rsidRPr="00596831" w:rsidRDefault="00000000" w:rsidP="00596831">
      <w:pPr>
        <w:spacing w:after="0" w:line="240" w:lineRule="auto"/>
        <w:rPr>
          <w:rFonts w:ascii="Myanmar Text" w:hAnsi="Myanmar Text" w:cs="Myanmar Text"/>
          <w:b/>
          <w:shd w:val="clear" w:color="auto" w:fill="FFFFFF"/>
        </w:rPr>
      </w:pPr>
      <w:hyperlink r:id="rId17" w:history="1"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>သင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>့်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>အစီအစဥ်ကို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 xml:space="preserve">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>ပြုလုပ်မည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  <w:shd w:val="clear" w:color="auto" w:fill="FFFFFF"/>
          </w:rPr>
          <w:t>့်</w:t>
        </w:r>
      </w:hyperlink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 </w:t>
      </w:r>
      <w:r w:rsidR="00A762D5" w:rsidRPr="00596831">
        <w:rPr>
          <w:rFonts w:eastAsia="Zawgyi-One" w:cs="Arial"/>
        </w:rPr>
        <w:t>NDIA</w:t>
      </w:r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 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အစီအစဉ်ရေးဆွဲသူနှင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့်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တွေ့ဆုံရန်အတွက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် </w:t>
      </w:r>
      <w:proofErr w:type="spellStart"/>
      <w:r w:rsidR="02D4F8B0" w:rsidRPr="00596831">
        <w:rPr>
          <w:rFonts w:ascii="Myanmar Text" w:eastAsia="Zawgyi-One" w:hAnsi="Myanmar Text" w:cs="Myanmar Text"/>
          <w:bCs/>
        </w:rPr>
        <w:t>အစီအစဉ်ဆွေးနွေးပွဲ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 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သို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့ 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သင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့်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အား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 xml:space="preserve"> 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ဖိတ်ခေ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ါ်</w:t>
      </w:r>
      <w:proofErr w:type="spellStart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ပါမည</w:t>
      </w:r>
      <w:proofErr w:type="spellEnd"/>
      <w:r w:rsidR="00A762D5" w:rsidRPr="00596831">
        <w:rPr>
          <w:rFonts w:ascii="Myanmar Text" w:eastAsia="Zawgyi-One" w:hAnsi="Myanmar Text" w:cs="Myanmar Text"/>
          <w:shd w:val="clear" w:color="auto" w:fill="FFFFFF"/>
        </w:rPr>
        <w:t>်။</w:t>
      </w:r>
    </w:p>
    <w:p w14:paraId="61342CCB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27467D1A" w14:textId="77777777" w:rsidR="00D76343" w:rsidRPr="00596831" w:rsidRDefault="00166AB5" w:rsidP="00DB1E50">
      <w:pPr>
        <w:spacing w:after="0" w:line="240" w:lineRule="auto"/>
        <w:rPr>
          <w:rFonts w:ascii="Myanmar Text" w:hAnsi="Myanmar Text" w:cs="Myanmar Text"/>
          <w:lang w:val="en-AU"/>
        </w:rPr>
      </w:pPr>
      <w:r w:rsidRPr="00596831">
        <w:rPr>
          <w:rFonts w:eastAsia="Zawgyi-One" w:cs="Arial"/>
        </w:rPr>
        <w:t>NDIA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အစီအစဥ်ရေးဆွဲသူသည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အောက်ပါပုဂ္ဂိုလ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တစ်ဦးဦးဖြစ်နိုင်သည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်- </w:t>
      </w:r>
    </w:p>
    <w:p w14:paraId="73F86F73" w14:textId="77777777" w:rsidR="00DB1E50" w:rsidRPr="00596831" w:rsidRDefault="00DB1E50" w:rsidP="00DB1E50">
      <w:pPr>
        <w:spacing w:after="0" w:line="240" w:lineRule="auto"/>
        <w:rPr>
          <w:rFonts w:ascii="Myanmar Text" w:eastAsia="Arial" w:hAnsi="Myanmar Text" w:cs="Myanmar Text"/>
          <w:color w:val="000000" w:themeColor="accent6"/>
          <w:sz w:val="28"/>
          <w:szCs w:val="28"/>
        </w:rPr>
      </w:pPr>
    </w:p>
    <w:p w14:paraId="563A20A4" w14:textId="53627154" w:rsidR="00D76343" w:rsidRPr="00596831" w:rsidRDefault="00166AB5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NDIA</w:t>
      </w:r>
      <w:r w:rsidRPr="00596831">
        <w:rPr>
          <w:rFonts w:ascii="Myanmar Text" w:eastAsia="Zawgyi-One" w:hAnsi="Myanmar Text" w:cs="Myanmar Text"/>
        </w:rPr>
        <w:t xml:space="preserve"> ၌ </w:t>
      </w:r>
      <w:proofErr w:type="spellStart"/>
      <w:r w:rsidRPr="00596831">
        <w:rPr>
          <w:rFonts w:ascii="Myanmar Text" w:eastAsia="Zawgyi-One" w:hAnsi="Myanmar Text" w:cs="Myanmar Text"/>
        </w:rPr>
        <w:t>အလုပ်လုပ်သူ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0F031763" w14:textId="79ABB9B2" w:rsidR="00D76343" w:rsidRPr="00596831" w:rsidRDefault="00596831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အစီအစဥ်သစ်များ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ရေးဆွဲသူ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04A4E259" w14:textId="6C3208D2" w:rsidR="00D76343" w:rsidRPr="00596831" w:rsidRDefault="00166AB5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ပြောင်းလဲပေးသူ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56615287" w14:textId="568952EE" w:rsidR="00D76343" w:rsidRPr="00596831" w:rsidRDefault="00166AB5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yanmar Text" w:hAnsi="Myanmar Text" w:cs="Myanmar Text"/>
        </w:rPr>
      </w:pP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ရသုံးငွေစာရင်းကို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စီစဥ်သူ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79258BB4" w14:textId="77777777" w:rsidR="00DB1E50" w:rsidRPr="00596831" w:rsidRDefault="00DB1E50" w:rsidP="00DB1E50">
      <w:pPr>
        <w:pStyle w:val="Heading3"/>
        <w:spacing w:before="0" w:after="0" w:line="240" w:lineRule="auto"/>
        <w:rPr>
          <w:rFonts w:ascii="Myanmar Text" w:hAnsi="Myanmar Text" w:cs="Myanmar Text"/>
          <w:b w:val="0"/>
          <w:color w:val="auto"/>
          <w:sz w:val="24"/>
          <w:szCs w:val="24"/>
        </w:rPr>
      </w:pPr>
    </w:p>
    <w:p w14:paraId="21778E17" w14:textId="4C371B77" w:rsidR="006A28F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အစီအစဥ်ဆွေးနွေးပွဲ</w:t>
      </w:r>
      <w:proofErr w:type="spellEnd"/>
      <w:r w:rsidRPr="00596831">
        <w:rPr>
          <w:rFonts w:ascii="Myanmar Text" w:eastAsia="Zawgyi-One" w:hAnsi="Myanmar Text" w:cs="Myanmar Text"/>
        </w:rPr>
        <w:t xml:space="preserve">၌ </w:t>
      </w:r>
      <w:r w:rsidRPr="00596831">
        <w:rPr>
          <w:rFonts w:eastAsia="Zawgyi-One" w:cs="Arial"/>
        </w:rPr>
        <w:t>NDIA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အစီအစဥ်ရေးဆွဲသူသည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အောက်ပါအကြောင်းတို့ကို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ရှင်းပြပါမည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်- </w:t>
      </w:r>
    </w:p>
    <w:p w14:paraId="4274D336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b/>
        </w:rPr>
      </w:pPr>
    </w:p>
    <w:p w14:paraId="6C68A6B9" w14:textId="5A1299D2" w:rsidR="006A28F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hyperlink r:id="rId18" w:history="1">
        <w:proofErr w:type="spellStart"/>
        <w:r w:rsidR="007378D6" w:rsidRPr="00A762D5">
          <w:rPr>
            <w:rStyle w:val="Hyperlink"/>
            <w:rFonts w:ascii="Myanmar Text" w:eastAsia="Zawgyi-One" w:hAnsi="Myanmar Text" w:cs="Myanmar Text"/>
          </w:rPr>
          <w:t>အစီအစဥ</w:t>
        </w:r>
        <w:proofErr w:type="spellEnd"/>
        <w:r w:rsidR="007378D6" w:rsidRPr="00A762D5">
          <w:rPr>
            <w:rStyle w:val="Hyperlink"/>
            <w:rFonts w:ascii="Myanmar Text" w:eastAsia="Zawgyi-One" w:hAnsi="Myanmar Text" w:cs="Myanmar Text"/>
          </w:rPr>
          <w:t xml:space="preserve">် </w:t>
        </w:r>
        <w:proofErr w:type="spellStart"/>
        <w:r w:rsidR="007378D6" w:rsidRPr="00A762D5">
          <w:rPr>
            <w:rStyle w:val="Hyperlink"/>
            <w:rFonts w:ascii="Myanmar Text" w:eastAsia="Zawgyi-One" w:hAnsi="Myanmar Text" w:cs="Myanmar Text"/>
          </w:rPr>
          <w:t>ရသုံးငွေစာရင်း</w:t>
        </w:r>
        <w:proofErr w:type="spellEnd"/>
      </w:hyperlink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ပံ့ပိုးကူညီမှုများ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422DB2D3" w14:textId="648B502C" w:rsidR="00E8036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ဆုံးဖြတ်ချက်များ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0F1B8286" w14:textId="0258A238" w:rsidR="006A28F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စီမံခန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ခွဲလိုသည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နည်း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59DB5370" w14:textId="4ECD5F0B" w:rsidR="6D424FB5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ဝန်ဆောင်မှုလုပ်ငန်းဌာနများကို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မှတ်တမ်းတင်ခြင်း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3BF48FA7" w14:textId="23C2702C" w:rsidR="00E8036A" w:rsidRPr="00596831" w:rsidRDefault="00166AB5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လိုအပ်မှုအပေ</w:t>
      </w:r>
      <w:proofErr w:type="spellEnd"/>
      <w:r w:rsidRPr="00596831">
        <w:rPr>
          <w:rFonts w:ascii="Myanmar Text" w:eastAsia="Zawgyi-One" w:hAnsi="Myanmar Text" w:cs="Myanmar Text"/>
        </w:rPr>
        <w:t xml:space="preserve">ါ်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ထင်မြင်သည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ပြောင်းလဲချက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တစ်စုံတစ်ရာ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25BFEF35" w14:textId="77777777" w:rsidR="00E218DC" w:rsidRPr="00596831" w:rsidRDefault="00E218DC" w:rsidP="00DB1E50">
      <w:pPr>
        <w:spacing w:after="0" w:line="240" w:lineRule="auto"/>
        <w:ind w:left="360"/>
        <w:rPr>
          <w:rFonts w:ascii="Myanmar Text" w:hAnsi="Myanmar Text" w:cs="Myanmar Text"/>
        </w:rPr>
      </w:pPr>
    </w:p>
    <w:p w14:paraId="68E3A513" w14:textId="236BBF54" w:rsidR="00D76343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မိတ္တူကို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ထံ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ပို့ပေးပါမည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အစီအစဥ်ကိုကြည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ရှုရန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"my NDIS participant portal"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r w:rsidRPr="00596831">
        <w:rPr>
          <w:rFonts w:eastAsia="Zawgyi-One" w:cs="Arial"/>
        </w:rPr>
        <w:t>"my NDIS app"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သုံးနိုင်ပါသည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0B4F6C7C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3D2AB739" w14:textId="75C71026" w:rsidR="00DB1E50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ကွန်ပျူတာစနစ်သစ်တွင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မရှိပါက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ပေးချေငွေတောင်းခံရန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>"</w:t>
      </w:r>
      <w:proofErr w:type="spellStart"/>
      <w:r w:rsidRPr="00596831">
        <w:rPr>
          <w:rFonts w:eastAsia="Zawgyi-One" w:cs="Arial"/>
        </w:rPr>
        <w:t>myplace</w:t>
      </w:r>
      <w:proofErr w:type="spellEnd"/>
      <w:r w:rsidRPr="00596831">
        <w:rPr>
          <w:rFonts w:eastAsia="Zawgyi-One" w:cs="Arial"/>
        </w:rPr>
        <w:t xml:space="preserve"> participant portal"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ဆက်လက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အသုံးပြုသင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7FAF1CEC" w14:textId="757C9137" w:rsidR="00490B91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hAnsi="Myanmar Text" w:cs="Myanmar Text"/>
        </w:rPr>
        <w:t xml:space="preserve"> </w:t>
      </w:r>
    </w:p>
    <w:p w14:paraId="7B1CD50D" w14:textId="404710AF" w:rsidR="00D76343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"my NDIS contact"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အောက်ပါကိစ္စများအတွက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စကားပြောဆိုရန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အကောင်းဆုံးပုဂ္ဂိုလ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ဖြစ်ပါသည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်- </w:t>
      </w:r>
    </w:p>
    <w:p w14:paraId="121F7DB8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45FC5BB" w14:textId="46DBCF4F" w:rsidR="00D76343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မေးရန်မေးခွန်းများ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ရှိလ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4B0A4955" w14:textId="79ACEBED" w:rsidR="00D76343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ဆက်သွယ်သည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အခ</w:t>
      </w:r>
      <w:proofErr w:type="spellEnd"/>
      <w:r w:rsidRPr="00596831">
        <w:rPr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</w:rPr>
        <w:t>အကူအညီလိုအပ်လ</w:t>
      </w:r>
      <w:proofErr w:type="spellEnd"/>
      <w:r w:rsidRPr="00596831">
        <w:rPr>
          <w:rFonts w:ascii="Myanmar Text" w:eastAsia="Zawgyi-One" w:hAnsi="Myanmar Text" w:cs="Myanmar Text"/>
        </w:rPr>
        <w:t>ျှင်။</w:t>
      </w:r>
    </w:p>
    <w:p w14:paraId="0289EA3F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65048595" w14:textId="6D376E28" w:rsidR="00D76343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r w:rsidRPr="00596831">
        <w:rPr>
          <w:rFonts w:ascii="Myanmar Text" w:eastAsia="Zawgyi-One" w:hAnsi="Myanmar Text" w:cs="Myanmar Text"/>
        </w:rPr>
        <w:t>၎</w:t>
      </w:r>
      <w:proofErr w:type="spellStart"/>
      <w:r w:rsidRPr="00596831">
        <w:rPr>
          <w:rFonts w:ascii="Myanmar Text" w:eastAsia="Zawgyi-One" w:hAnsi="Myanmar Text" w:cs="Myanmar Text"/>
        </w:rPr>
        <w:t>င်းတို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့၏ </w:t>
      </w:r>
      <w:proofErr w:type="spellStart"/>
      <w:r w:rsidRPr="00596831">
        <w:rPr>
          <w:rFonts w:ascii="Myanmar Text" w:eastAsia="Zawgyi-One" w:hAnsi="Myanmar Text" w:cs="Myanmar Text"/>
        </w:rPr>
        <w:t>ဆက်သွယ်ရမည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ဖုန်းနံပါတ်များ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ရှိပါသည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5474AB68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8330678" w14:textId="3712257A" w:rsidR="00D76343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ညှိနှိုင်းဆောင်ရွက်ပေးမည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ပြန်လည်ကောင်းမွန်လာရေး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နည်းပ</w:t>
      </w:r>
      <w:proofErr w:type="spellEnd"/>
      <w:r w:rsidRPr="00596831">
        <w:rPr>
          <w:rFonts w:ascii="Myanmar Text" w:eastAsia="Zawgyi-One" w:hAnsi="Myanmar Text" w:cs="Myanmar Text"/>
        </w:rPr>
        <w:t xml:space="preserve">ြ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ဝန်ဆောင်မှုလုပ်ငန်းများအတွက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အစီအစဉ်တွင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ရန်ပုံငွေရှိပါက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အသုံးပြုရန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အောက်ပါပုဂ္ဂိုလ်ထံမ</w:t>
      </w:r>
      <w:proofErr w:type="spellEnd"/>
      <w:r w:rsidRPr="00596831">
        <w:rPr>
          <w:rFonts w:ascii="Myanmar Text" w:eastAsia="Zawgyi-One" w:hAnsi="Myanmar Text" w:cs="Myanmar Text"/>
        </w:rPr>
        <w:t xml:space="preserve">ှ </w:t>
      </w:r>
      <w:proofErr w:type="spellStart"/>
      <w:r w:rsidRPr="00596831">
        <w:rPr>
          <w:rFonts w:ascii="Myanmar Text" w:eastAsia="Zawgyi-One" w:hAnsi="Myanmar Text" w:cs="Myanmar Text"/>
        </w:rPr>
        <w:t>အကူအညီ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ရနိုင်သည</w:t>
      </w:r>
      <w:proofErr w:type="spellEnd"/>
      <w:r w:rsidRPr="00596831">
        <w:rPr>
          <w:rFonts w:ascii="Myanmar Text" w:eastAsia="Zawgyi-One" w:hAnsi="Myanmar Text" w:cs="Myanmar Text"/>
        </w:rPr>
        <w:t>်-</w:t>
      </w:r>
    </w:p>
    <w:p w14:paraId="4B63A52A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CCFDFF7" w14:textId="4E3497BB" w:rsidR="00D76343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ပံ့ပိုးကူညီမည</w:t>
      </w:r>
      <w:proofErr w:type="spellEnd"/>
      <w:r w:rsidRPr="00596831">
        <w:rPr>
          <w:rFonts w:ascii="Myanmar Text" w:eastAsia="Zawgyi-One" w:hAnsi="Myanmar Text" w:cs="Myanmar Text"/>
        </w:rPr>
        <w:t xml:space="preserve">့် </w:t>
      </w:r>
      <w:proofErr w:type="spellStart"/>
      <w:r w:rsidRPr="00596831">
        <w:rPr>
          <w:rFonts w:ascii="Myanmar Text" w:eastAsia="Zawgyi-One" w:hAnsi="Myanmar Text" w:cs="Myanmar Text"/>
        </w:rPr>
        <w:t>ညှိနှိုင်းဆောင်ရွက်ပေးသူ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(Support coordinator)</w:t>
      </w:r>
      <w:r w:rsidRPr="00596831">
        <w:rPr>
          <w:rFonts w:ascii="Myanmar Text" w:eastAsia="Zawgyi-One" w:hAnsi="Myanmar Text" w:cs="Myanmar Text"/>
        </w:rPr>
        <w:t xml:space="preserve"> –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အစီအစဥ်ဖြင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အသုံးပြုရန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ကူညီပေးမည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သူ</w:t>
      </w:r>
      <w:proofErr w:type="spellEnd"/>
      <w:r w:rsidRPr="00596831">
        <w:rPr>
          <w:rFonts w:ascii="Myanmar Text" w:eastAsia="Zawgyi-One" w:hAnsi="Myanmar Text" w:cs="Myanmar Text"/>
        </w:rPr>
        <w:t xml:space="preserve">။ </w:t>
      </w:r>
    </w:p>
    <w:p w14:paraId="6D76DE3A" w14:textId="3C7853D2" w:rsidR="00D76343" w:rsidRPr="00596831" w:rsidRDefault="00166AB5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ပြန်လည်ကောင်းမွန်လာရေး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နည်းပ</w:t>
      </w:r>
      <w:proofErr w:type="spellEnd"/>
      <w:r w:rsidRPr="00596831">
        <w:rPr>
          <w:rFonts w:ascii="Myanmar Text" w:eastAsia="Zawgyi-One" w:hAnsi="Myanmar Text" w:cs="Myanmar Text"/>
        </w:rPr>
        <w:t xml:space="preserve">ြ </w:t>
      </w:r>
      <w:r w:rsidRPr="00596831">
        <w:rPr>
          <w:rFonts w:eastAsia="Zawgyi-One" w:cs="Arial"/>
        </w:rPr>
        <w:t>(Recovery coach)</w:t>
      </w:r>
      <w:r w:rsidRPr="00596831">
        <w:rPr>
          <w:rFonts w:ascii="Myanmar Text" w:eastAsia="Zawgyi-One" w:hAnsi="Myanmar Text" w:cs="Myanmar Text"/>
        </w:rPr>
        <w:t xml:space="preserve"> –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စိတ်ကျန်းမာရေးကို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ပံ့ပိုးပေးသူ</w:t>
      </w:r>
      <w:proofErr w:type="spellEnd"/>
      <w:r w:rsidRPr="00596831">
        <w:rPr>
          <w:rFonts w:ascii="Myanmar Text" w:eastAsia="Zawgyi-One" w:hAnsi="Myanmar Text" w:cs="Myanmar Text"/>
        </w:rPr>
        <w:t>။</w:t>
      </w:r>
    </w:p>
    <w:p w14:paraId="0C91A9D1" w14:textId="77777777" w:rsidR="00CA50D9" w:rsidRPr="00596831" w:rsidRDefault="00CA50D9" w:rsidP="00DB1E50">
      <w:pPr>
        <w:spacing w:after="0" w:line="240" w:lineRule="auto"/>
        <w:rPr>
          <w:rFonts w:ascii="Myanmar Text" w:hAnsi="Myanmar Text" w:cs="Myanmar Text"/>
        </w:rPr>
      </w:pPr>
    </w:p>
    <w:p w14:paraId="1F64CA50" w14:textId="40D4CAC7" w:rsidR="00D76343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ရရှိပြီးနောက</w:t>
      </w:r>
      <w:proofErr w:type="spellEnd"/>
      <w:r w:rsidRPr="00596831">
        <w:rPr>
          <w:rFonts w:ascii="Myanmar Text" w:eastAsia="Zawgyi-One" w:hAnsi="Myanmar Text" w:cs="Myanmar Text"/>
        </w:rPr>
        <w:t xml:space="preserve">်၊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အစီအစဥ်ကိုအသုံးပြုနိုင်ရန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"my NDIS contact"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hyperlink r:id="rId19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အစီအစဥ်အကောင်အထည်ဖော်ရေး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ဆွေးနွေးပွဲကို</w:t>
        </w:r>
        <w:proofErr w:type="spellEnd"/>
      </w:hyperlink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စီစဥ်ပါမည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3978899B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35B2684B" w14:textId="10170353" w:rsidR="005749CF" w:rsidRPr="00596831" w:rsidRDefault="00166AB5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 w:themeColor="accent6"/>
        </w:rPr>
      </w:pP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်၏ </w:t>
      </w:r>
      <w:r w:rsidRPr="00596831">
        <w:rPr>
          <w:rFonts w:ascii="Arial" w:eastAsia="Zawgyi-One" w:hAnsi="Arial" w:cs="Arial"/>
          <w:lang w:val="en-US" w:eastAsia="ja-JP"/>
        </w:rPr>
        <w:t>"my NDIS contact"</w:t>
      </w:r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သည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အစီအစဥ်အခြေအနေအကြောင်း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မေးမြန်းရန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တစ်နှစ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တစ်ကြိမ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သင်နှင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့်</w:t>
      </w:r>
      <w:r w:rsidRPr="00A762D5">
        <w:rPr>
          <w:rFonts w:ascii="Myanmar Text" w:eastAsia="Zawgyi-One" w:hAnsi="Myanmar Text" w:cs="Myanmar Text"/>
          <w:b/>
          <w:bCs/>
          <w:color w:val="000000" w:themeColor="accent6"/>
        </w:rPr>
        <w:t xml:space="preserve"> </w:t>
      </w:r>
      <w:hyperlink r:id="rId20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တွေ့ဆုံပါမည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>်</w:t>
        </w:r>
      </w:hyperlink>
      <w:r w:rsidRPr="00A762D5">
        <w:rPr>
          <w:rFonts w:ascii="Myanmar Text" w:eastAsia="Zawgyi-One" w:hAnsi="Myanmar Text" w:cs="Myanmar Text"/>
          <w:color w:val="000000" w:themeColor="accent6"/>
        </w:rPr>
        <w:t>။</w:t>
      </w:r>
    </w:p>
    <w:p w14:paraId="5EF01FC7" w14:textId="77777777" w:rsidR="00DB1E50" w:rsidRPr="00596831" w:rsidRDefault="00DB1E50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/>
        </w:rPr>
      </w:pPr>
    </w:p>
    <w:p w14:paraId="2C1828D3" w14:textId="7E7B40A7" w:rsidR="006A28FA" w:rsidRPr="00596831" w:rsidRDefault="00166AB5" w:rsidP="00DB1E50">
      <w:pPr>
        <w:pStyle w:val="NormalWeb"/>
        <w:spacing w:before="0" w:beforeAutospacing="0" w:after="0" w:afterAutospacing="0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lastRenderedPageBreak/>
        <w:t>ပိုမိုသိရှိရန</w:t>
      </w:r>
      <w:proofErr w:type="spellEnd"/>
      <w:r w:rsidRPr="00596831">
        <w:rPr>
          <w:rFonts w:ascii="Myanmar Text" w:eastAsia="Zawgyi-One" w:hAnsi="Myanmar Text" w:cs="Myanmar Text"/>
        </w:rPr>
        <w:t>်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ဝက်ဘ်ဆိုက်ရှိ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hyperlink r:id="rId21" w:history="1"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သင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>့်</w:t>
        </w:r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အစီအစဥ်ကို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နားလည်ပ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 xml:space="preserve">ါ </w:t>
        </w:r>
        <w:r w:rsidR="00056C57" w:rsidRPr="00A762D5">
          <w:rPr>
            <w:rStyle w:val="Hyperlink"/>
            <w:rFonts w:ascii="Arial" w:eastAsia="Zawgyi-One" w:hAnsi="Arial" w:cs="Arial"/>
          </w:rPr>
          <w:t>(understand your plan)</w:t>
        </w:r>
      </w:hyperlink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hyperlink r:id="rId22" w:history="1"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သင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>့်</w:t>
        </w:r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အစီအစဥ်ကို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056C57" w:rsidRPr="00A762D5">
          <w:rPr>
            <w:rStyle w:val="Hyperlink"/>
            <w:rFonts w:ascii="Myanmar Text" w:eastAsia="Zawgyi-One" w:hAnsi="Myanmar Text" w:cs="Myanmar Text"/>
          </w:rPr>
          <w:t>အသုံးပြုခြင်း</w:t>
        </w:r>
        <w:proofErr w:type="spellEnd"/>
        <w:r w:rsidR="00056C57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r w:rsidR="00056C57" w:rsidRPr="00A762D5">
          <w:rPr>
            <w:rStyle w:val="Hyperlink"/>
            <w:rFonts w:ascii="Arial" w:eastAsia="Zawgyi-One" w:hAnsi="Arial" w:cs="Arial"/>
          </w:rPr>
          <w:t>(using your plan)</w:t>
        </w:r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အပိုင်းများကို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ဖတ်ရှုပ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2B36E38C" w14:textId="77777777" w:rsidR="00DB1E50" w:rsidRPr="00596831" w:rsidRDefault="00DB1E50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/>
        </w:rPr>
      </w:pPr>
    </w:p>
    <w:p w14:paraId="25790B7E" w14:textId="36542771" w:rsidR="006A28FA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ပြောင်းလဲခြင်း</w:t>
      </w:r>
      <w:proofErr w:type="spellEnd"/>
    </w:p>
    <w:p w14:paraId="47AFC5BC" w14:textId="77777777" w:rsidR="00DB1E50" w:rsidRPr="00596831" w:rsidRDefault="00DB1E50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 w:themeColor="accent6"/>
        </w:rPr>
      </w:pPr>
    </w:p>
    <w:p w14:paraId="4F1D0511" w14:textId="2A187007" w:rsidR="001A2BCD" w:rsidRPr="00596831" w:rsidRDefault="00166AB5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/>
        </w:rPr>
      </w:pP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ပိုမိုသော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၊ လျှ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ော့နည်းသော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မတူညီသော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ပံ့ပိုးကူညီမှုများ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ဖြစ်စေမည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ဘဝပြောင်းလဲချက်များ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ရှိပါက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့်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ပြောင်းလဲပေးရန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အချိန်မရွေး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သင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  <w:color w:val="000000" w:themeColor="accent6"/>
        </w:rPr>
        <w:t>တောင်းဆိုနိုင်သည</w:t>
      </w:r>
      <w:proofErr w:type="spellEnd"/>
      <w:r w:rsidRPr="00596831">
        <w:rPr>
          <w:rFonts w:ascii="Myanmar Text" w:eastAsia="Zawgyi-One" w:hAnsi="Myanmar Text" w:cs="Myanmar Text"/>
          <w:color w:val="000000" w:themeColor="accent6"/>
        </w:rPr>
        <w:t>်။</w:t>
      </w:r>
    </w:p>
    <w:p w14:paraId="034048FD" w14:textId="77777777" w:rsidR="00DB1E50" w:rsidRPr="00596831" w:rsidRDefault="00DB1E50" w:rsidP="00DB1E50">
      <w:pPr>
        <w:pStyle w:val="NormalWeb"/>
        <w:spacing w:before="0" w:beforeAutospacing="0" w:after="0" w:afterAutospacing="0"/>
        <w:rPr>
          <w:rFonts w:ascii="Myanmar Text" w:hAnsi="Myanmar Text" w:cs="Myanmar Text"/>
          <w:color w:val="000000" w:themeColor="accent6"/>
        </w:rPr>
      </w:pPr>
    </w:p>
    <w:p w14:paraId="3E740B4D" w14:textId="1BD7FF3C" w:rsidR="006A28F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နည်းနှစ်မျိုးရှိသည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- </w:t>
      </w:r>
      <w:proofErr w:type="spellStart"/>
      <w:r w:rsidRPr="00596831">
        <w:rPr>
          <w:rFonts w:ascii="Myanmar Text" w:eastAsia="Zawgyi-One" w:hAnsi="Myanmar Text" w:cs="Myanmar Text"/>
        </w:rPr>
        <w:t>အစီအစဥ်ပြောင်းလဲခြင်း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ပြန်စိစစ်ခြင်းတို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ဖြစ်ပါသည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3162B705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01D18449" w14:textId="45B0F98F" w:rsidR="4AC7C6E6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ပြောင်းလဲခြင်းမှာ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လက်ရှိ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အနည်းအကျဥ်း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ပြောင်းလဲခြင်းဖြစ်သည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ပြန်စိစစ်ခြင်းမှာ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အစီအစဥ်သစ်ဖြင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အစားထိုးခြင်းဖြစ်သည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40B0ECA3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  <w:bookmarkStart w:id="2" w:name="_Toc122689911"/>
    </w:p>
    <w:p w14:paraId="0C0B3A2A" w14:textId="475530E0" w:rsidR="006863CB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"my NDIS contact, support coordinator</w:t>
      </w:r>
      <w:r w:rsidR="00596831" w:rsidRPr="00596831">
        <w:rPr>
          <w:rFonts w:eastAsia="Zawgyi-One" w:cs="Arial"/>
        </w:rPr>
        <w:t>”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r>
        <w:rPr>
          <w:rFonts w:ascii="Myanmar Text" w:eastAsia="Zawgyi-One" w:hAnsi="Myanmar Text" w:cs="Myanmar Text"/>
          <w:lang w:bidi="my-MM"/>
        </w:rPr>
        <w:t>“</w:t>
      </w:r>
      <w:r w:rsidRPr="00596831">
        <w:rPr>
          <w:rFonts w:ascii="Myanmar Text" w:eastAsia="Zawgyi-One" w:hAnsi="Myanmar Text" w:cs="Myanmar Text"/>
        </w:rPr>
        <w:t xml:space="preserve">recovery coach"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ဆုံးဖြတ်ခြင်းအတွက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လိုအပ်သည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အကြောင်းအချက်အလက်နှင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အထောက်အထားကို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ရှင်းပြပေးနိုင်ပါသည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0D97E61A" w14:textId="77777777" w:rsidR="00DB1E50" w:rsidRPr="00596831" w:rsidRDefault="00DB1E50" w:rsidP="00DB1E50">
      <w:pPr>
        <w:spacing w:after="0" w:line="240" w:lineRule="auto"/>
        <w:rPr>
          <w:rStyle w:val="normaltextrun"/>
          <w:rFonts w:ascii="Myanmar Text" w:hAnsi="Myanmar Text" w:cs="Myanmar Text"/>
        </w:rPr>
      </w:pPr>
    </w:p>
    <w:p w14:paraId="3CFAE3C1" w14:textId="22EE9D38" w:rsidR="006A28FA" w:rsidRPr="00596831" w:rsidRDefault="00166AB5" w:rsidP="00DB1E50">
      <w:pPr>
        <w:pStyle w:val="paragraph"/>
        <w:spacing w:before="0" w:beforeAutospacing="0" w:after="0" w:afterAutospacing="0"/>
        <w:rPr>
          <w:rFonts w:ascii="Myanmar Text" w:eastAsia="Arial" w:hAnsi="Myanmar Text" w:cs="Myanmar Text"/>
          <w:color w:val="000000" w:themeColor="accent6"/>
        </w:rPr>
      </w:pPr>
      <w:proofErr w:type="spellStart"/>
      <w:r w:rsidRPr="00596831">
        <w:rPr>
          <w:rFonts w:ascii="Myanmar Text" w:eastAsia="Zawgyi-One" w:hAnsi="Myanmar Text" w:cs="Myanmar Text"/>
        </w:rPr>
        <w:t>ပိုမိုသိရှိရန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hyperlink r:id="rId23" w:history="1">
        <w:proofErr w:type="spellStart"/>
        <w:r w:rsidR="60345260" w:rsidRPr="00A762D5">
          <w:rPr>
            <w:rStyle w:val="Hyperlink"/>
            <w:rFonts w:ascii="Myanmar Text" w:eastAsia="Zawgyi-One" w:hAnsi="Myanmar Text" w:cs="Myanmar Text"/>
          </w:rPr>
          <w:t>သင</w:t>
        </w:r>
        <w:proofErr w:type="spellEnd"/>
        <w:r w:rsidR="60345260" w:rsidRPr="00A762D5">
          <w:rPr>
            <w:rStyle w:val="Hyperlink"/>
            <w:rFonts w:ascii="Myanmar Text" w:eastAsia="Zawgyi-One" w:hAnsi="Myanmar Text" w:cs="Myanmar Text"/>
          </w:rPr>
          <w:t>့်</w:t>
        </w:r>
        <w:proofErr w:type="spellStart"/>
        <w:r w:rsidR="60345260" w:rsidRPr="00A762D5">
          <w:rPr>
            <w:rStyle w:val="Hyperlink"/>
            <w:rFonts w:ascii="Myanmar Text" w:eastAsia="Zawgyi-One" w:hAnsi="Myanmar Text" w:cs="Myanmar Text"/>
          </w:rPr>
          <w:t>အစီအစဥ</w:t>
        </w:r>
        <w:proofErr w:type="spellEnd"/>
        <w:r w:rsidR="60345260" w:rsidRPr="00A762D5">
          <w:rPr>
            <w:rStyle w:val="Hyperlink"/>
            <w:rFonts w:ascii="Myanmar Text" w:eastAsia="Zawgyi-One" w:hAnsi="Myanmar Text" w:cs="Myanmar Text"/>
          </w:rPr>
          <w:t xml:space="preserve">် </w:t>
        </w:r>
        <w:proofErr w:type="spellStart"/>
        <w:r w:rsidR="60345260" w:rsidRPr="00A762D5">
          <w:rPr>
            <w:rStyle w:val="Hyperlink"/>
            <w:rFonts w:ascii="Myanmar Text" w:eastAsia="Zawgyi-One" w:hAnsi="Myanmar Text" w:cs="Myanmar Text"/>
          </w:rPr>
          <w:t>ပြောင်းလဲခြင်း</w:t>
        </w:r>
        <w:proofErr w:type="spellEnd"/>
        <w:r w:rsidR="60345260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r w:rsidR="60345260" w:rsidRPr="00A762D5">
          <w:rPr>
            <w:rStyle w:val="Hyperlink"/>
            <w:rFonts w:ascii="Arial" w:eastAsia="Zawgyi-One" w:hAnsi="Arial" w:cs="Arial"/>
          </w:rPr>
          <w:t>(changing your plan)</w:t>
        </w:r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ဖတ်ရှုပ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4C90DBAE" w14:textId="77777777" w:rsidR="00DB1E50" w:rsidRPr="00596831" w:rsidRDefault="00DB1E50" w:rsidP="00DB1E50">
      <w:pPr>
        <w:pStyle w:val="paragraph"/>
        <w:spacing w:before="0" w:beforeAutospacing="0" w:after="0" w:afterAutospacing="0"/>
        <w:rPr>
          <w:rFonts w:ascii="Myanmar Text" w:eastAsia="Arial" w:hAnsi="Myanmar Text" w:cs="Myanmar Text"/>
        </w:rPr>
      </w:pPr>
    </w:p>
    <w:p w14:paraId="061F5B52" w14:textId="2FBD0CA6" w:rsidR="006A28FA" w:rsidRPr="00596831" w:rsidRDefault="00166AB5" w:rsidP="00DB1E50">
      <w:pPr>
        <w:pStyle w:val="Heading3"/>
        <w:spacing w:before="0"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ဝန်ဆောင်မှုလုပ်ငန်းဌာနများ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(My providers)</w:t>
      </w:r>
      <w:r w:rsidRPr="00596831">
        <w:rPr>
          <w:rFonts w:ascii="Myanmar Text" w:eastAsia="Zawgyi-One" w:hAnsi="Myanmar Text" w:cs="Myanmar Text"/>
        </w:rPr>
        <w:t xml:space="preserve"> </w:t>
      </w:r>
    </w:p>
    <w:p w14:paraId="20678AA2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170A883F" w14:textId="6842DAE5" w:rsidR="006A28F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အစီအစဥ်သစ်တွင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hyperlink r:id="rId24" w:history="1"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ဝန်ဆောင်မှုရက်ချိန်းများ</w:t>
        </w:r>
        <w:proofErr w:type="spellEnd"/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ရှိမည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မဟုတ်ပ</w:t>
      </w:r>
      <w:proofErr w:type="spellEnd"/>
      <w:r w:rsidRPr="00596831">
        <w:rPr>
          <w:rFonts w:ascii="Myanmar Text" w:eastAsia="Zawgyi-One" w:hAnsi="Myanmar Text" w:cs="Myanmar Text"/>
        </w:rPr>
        <w:t xml:space="preserve">ါ။ </w:t>
      </w:r>
    </w:p>
    <w:p w14:paraId="05636925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19D7A3EB" w14:textId="04255C0E" w:rsidR="006A28F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အကယ</w:t>
      </w:r>
      <w:proofErr w:type="spellEnd"/>
      <w:r w:rsidRPr="00596831">
        <w:rPr>
          <w:rFonts w:ascii="Myanmar Text" w:eastAsia="Zawgyi-One" w:hAnsi="Myanmar Text" w:cs="Myanmar Text"/>
        </w:rPr>
        <w:t xml:space="preserve">်၍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eastAsia="Zawgyi-One" w:cs="Arial"/>
        </w:rPr>
        <w:t>NDIA</w:t>
      </w:r>
      <w:r w:rsidRPr="00596831">
        <w:rPr>
          <w:rFonts w:ascii="Myanmar Text" w:eastAsia="Zawgyi-One" w:hAnsi="Myanmar Text" w:cs="Myanmar Text"/>
        </w:rPr>
        <w:t>စီမံခန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ခွဲသည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ရန်ပုံငွေ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(NDIA-managed funding)</w:t>
      </w:r>
      <w:r w:rsidRPr="00596831">
        <w:rPr>
          <w:rFonts w:ascii="Myanmar Text" w:eastAsia="Zawgyi-One" w:hAnsi="Myanmar Text" w:cs="Myanmar Text"/>
        </w:rPr>
        <w:t xml:space="preserve"> ၊ </w:t>
      </w:r>
      <w:proofErr w:type="spellStart"/>
      <w:r w:rsidRPr="00596831">
        <w:rPr>
          <w:rFonts w:ascii="Myanmar Text" w:eastAsia="Zawgyi-One" w:hAnsi="Myanmar Text" w:cs="Myanmar Text"/>
        </w:rPr>
        <w:t>မသန်စွမ်းသူ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သီးသန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အိမ်ရာချပေးရေး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 xml:space="preserve">(specialist disability </w:t>
      </w:r>
      <w:proofErr w:type="gramStart"/>
      <w:r w:rsidRPr="00596831">
        <w:rPr>
          <w:rFonts w:eastAsia="Zawgyi-One" w:cs="Arial"/>
        </w:rPr>
        <w:t>accommodation)</w:t>
      </w:r>
      <w:r w:rsidRPr="00596831">
        <w:rPr>
          <w:rFonts w:ascii="Myanmar Text" w:eastAsia="Zawgyi-One" w:hAnsi="Myanmar Text" w:cs="Myanmar Text"/>
        </w:rPr>
        <w:t>၊</w:t>
      </w:r>
      <w:proofErr w:type="gram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အိမ်ယာနှင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နေ့စဉ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နေထိုင်ရေး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(home and living supports)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အပြုအမူဆိုင်ရာ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ပြုပြင်ရေးကူညီမှုများ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(</w:t>
      </w:r>
      <w:proofErr w:type="spellStart"/>
      <w:r w:rsidRPr="00596831">
        <w:rPr>
          <w:rFonts w:eastAsia="Zawgyi-One" w:cs="Arial"/>
        </w:rPr>
        <w:t>behaviour</w:t>
      </w:r>
      <w:proofErr w:type="spellEnd"/>
      <w:r w:rsidRPr="00596831">
        <w:rPr>
          <w:rFonts w:eastAsia="Zawgyi-One" w:cs="Arial"/>
        </w:rPr>
        <w:t xml:space="preserve"> supports)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ပါဝင်ပါက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ပံ့ပိုးကူညီမှုများကို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မည်သည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lastRenderedPageBreak/>
        <w:t>ဝန်ဆောင်မှုပေးသည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ဌာနများက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ဆောင်ရွက်ပေးကြောင်း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ပြောပြရန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လိုအပ်ပါသည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သို့မှသာ</w:t>
      </w:r>
      <w:proofErr w:type="spell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>့ ၎</w:t>
      </w:r>
      <w:proofErr w:type="spellStart"/>
      <w:r w:rsidRPr="00596831">
        <w:rPr>
          <w:rFonts w:ascii="Myanmar Text" w:eastAsia="Zawgyi-One" w:hAnsi="Myanmar Text" w:cs="Myanmar Text"/>
        </w:rPr>
        <w:t>င်းတို့ကို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မှတ်တမ်းတင်ထားပေးနိုင်မည်ဖြစ်သည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498AA054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4A6E3671" w14:textId="43375CBD" w:rsidR="006A28FA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်၌ </w:t>
      </w:r>
      <w:proofErr w:type="spellStart"/>
      <w:r w:rsidRPr="00596831">
        <w:rPr>
          <w:rFonts w:ascii="Myanmar Text" w:eastAsia="Zawgyi-One" w:hAnsi="Myanmar Text" w:cs="Myanmar Text"/>
        </w:rPr>
        <w:t>မှတ်တမ်းတင်ထားသော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ဌာနများကို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="00596831" w:rsidRPr="00596831">
        <w:rPr>
          <w:rFonts w:eastAsia="Zawgyi-One" w:cs="Arial"/>
        </w:rPr>
        <w:t>“</w:t>
      </w:r>
      <w:r w:rsidRPr="00596831">
        <w:rPr>
          <w:rFonts w:eastAsia="Zawgyi-One" w:cs="Arial"/>
        </w:rPr>
        <w:t xml:space="preserve">my </w:t>
      </w:r>
      <w:proofErr w:type="spellStart"/>
      <w:proofErr w:type="gramStart"/>
      <w:r w:rsidRPr="00596831">
        <w:rPr>
          <w:rFonts w:eastAsia="Zawgyi-One" w:cs="Arial"/>
        </w:rPr>
        <w:t>providers</w:t>
      </w:r>
      <w:r w:rsidR="00596831" w:rsidRPr="00596831">
        <w:rPr>
          <w:rFonts w:eastAsia="Zawgyi-One" w:cs="Arial"/>
        </w:rPr>
        <w:t>”</w:t>
      </w:r>
      <w:r w:rsidRPr="00596831">
        <w:rPr>
          <w:rFonts w:ascii="Myanmar Text" w:eastAsia="Zawgyi-One" w:hAnsi="Myanmar Text" w:cs="Myanmar Text"/>
        </w:rPr>
        <w:t>ဟု</w:t>
      </w:r>
      <w:proofErr w:type="spellEnd"/>
      <w:proofErr w:type="gramEnd"/>
      <w:r w:rsidRPr="00596831">
        <w:rPr>
          <w:rFonts w:ascii="Myanmar Text" w:eastAsia="Zawgyi-One" w:hAnsi="Myanmar Text" w:cs="Myanmar Text"/>
        </w:rPr>
        <w:t xml:space="preserve"> ကျွ</w:t>
      </w:r>
      <w:proofErr w:type="spellStart"/>
      <w:r w:rsidRPr="00596831">
        <w:rPr>
          <w:rFonts w:ascii="Myanmar Text" w:eastAsia="Zawgyi-One" w:hAnsi="Myanmar Text" w:cs="Myanmar Text"/>
        </w:rPr>
        <w:t>န်ုပ်တို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ခေ</w:t>
      </w:r>
      <w:proofErr w:type="spellEnd"/>
      <w:r w:rsidRPr="00596831">
        <w:rPr>
          <w:rFonts w:ascii="Myanmar Text" w:eastAsia="Zawgyi-One" w:hAnsi="Myanmar Text" w:cs="Myanmar Text"/>
        </w:rPr>
        <w:t>ါ်</w:t>
      </w:r>
      <w:proofErr w:type="spellStart"/>
      <w:r w:rsidRPr="00596831">
        <w:rPr>
          <w:rFonts w:ascii="Myanmar Text" w:eastAsia="Zawgyi-One" w:hAnsi="Myanmar Text" w:cs="Myanmar Text"/>
        </w:rPr>
        <w:t>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အစီအစဥ်ရှိ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ဤဝန်ဆောင်မှုဆောင်ရွက်ပေးသည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ဌာနများသည</w:t>
      </w:r>
      <w:proofErr w:type="spellEnd"/>
      <w:r w:rsidRPr="00596831">
        <w:rPr>
          <w:rFonts w:ascii="Myanmar Text" w:eastAsia="Zawgyi-One" w:hAnsi="Myanmar Text" w:cs="Myanmar Text"/>
        </w:rPr>
        <w:t>် ၎</w:t>
      </w:r>
      <w:proofErr w:type="spellStart"/>
      <w:r w:rsidRPr="00596831">
        <w:rPr>
          <w:rFonts w:ascii="Myanmar Text" w:eastAsia="Zawgyi-One" w:hAnsi="Myanmar Text" w:cs="Myanmar Text"/>
        </w:rPr>
        <w:t>င်းတို</w:t>
      </w:r>
      <w:proofErr w:type="spellEnd"/>
      <w:r w:rsidRPr="00596831">
        <w:rPr>
          <w:rFonts w:ascii="Myanmar Text" w:eastAsia="Zawgyi-One" w:hAnsi="Myanmar Text" w:cs="Myanmar Text"/>
        </w:rPr>
        <w:t xml:space="preserve">့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အခ</w:t>
      </w:r>
      <w:proofErr w:type="spellEnd"/>
      <w:r w:rsidRPr="00596831">
        <w:rPr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အစီအစဥ်မ</w:t>
      </w:r>
      <w:proofErr w:type="spellEnd"/>
      <w:r w:rsidRPr="00596831">
        <w:rPr>
          <w:rFonts w:ascii="Myanmar Text" w:eastAsia="Zawgyi-One" w:hAnsi="Myanmar Text" w:cs="Myanmar Text"/>
        </w:rPr>
        <w:t xml:space="preserve">ှ </w:t>
      </w:r>
      <w:proofErr w:type="spellStart"/>
      <w:r w:rsidRPr="00596831">
        <w:rPr>
          <w:rFonts w:ascii="Myanmar Text" w:eastAsia="Zawgyi-One" w:hAnsi="Myanmar Text" w:cs="Myanmar Text"/>
        </w:rPr>
        <w:t>ငွေတောင်းခံနိုင်သည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3C7A47DF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E235553" w14:textId="7E1351E8" w:rsidR="00147819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အစီအစဥ</w:t>
      </w:r>
      <w:proofErr w:type="spellEnd"/>
      <w:r w:rsidRPr="00596831">
        <w:rPr>
          <w:rFonts w:ascii="Myanmar Text" w:eastAsia="Zawgyi-One" w:hAnsi="Myanmar Text" w:cs="Myanmar Text"/>
        </w:rPr>
        <w:t xml:space="preserve">်၌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ဌာနများကို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မှတ်တမ်းတင်ထားခြင်းသည</w:t>
      </w:r>
      <w:proofErr w:type="spellEnd"/>
      <w:r w:rsidRPr="00596831">
        <w:rPr>
          <w:rFonts w:ascii="Myanmar Text" w:eastAsia="Zawgyi-One" w:hAnsi="Myanmar Text" w:cs="Myanmar Text"/>
        </w:rPr>
        <w:t>် ၎</w:t>
      </w:r>
      <w:proofErr w:type="spellStart"/>
      <w:r w:rsidRPr="00596831">
        <w:rPr>
          <w:rFonts w:ascii="Myanmar Text" w:eastAsia="Zawgyi-One" w:hAnsi="Myanmar Text" w:cs="Myanmar Text"/>
        </w:rPr>
        <w:t>င်းတို့အား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ငွေပေးချေခြင်းမပြုမီ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သင်နှင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စစ်ဆေးရန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မလိုတော့ပါဟု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ဆိုလိုပါသည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03D2FB44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44470DF6" w14:textId="3FD44774" w:rsidR="00147819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အနေဖြင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ဌာနများကို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အချိန်မရွေး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ဖြည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စွက်ပြင်ဆင်နိုင်သည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ပြောင်းလဲလိုက်နိုင်သည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1A5FA486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7B574681" w14:textId="47400649" w:rsidR="00B079B0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ပိုမိုသိရှိရန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hyperlink r:id="rId25" w:history="1">
        <w:r w:rsidRPr="00A762D5">
          <w:rPr>
            <w:rStyle w:val="Hyperlink"/>
            <w:rFonts w:ascii="Myanmar Text" w:eastAsia="Zawgyi-One" w:hAnsi="Myanmar Text" w:cs="Myanmar Text"/>
          </w:rPr>
          <w:t>ကျွ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န်ုပ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 xml:space="preserve">်၏ </w:t>
        </w:r>
        <w:proofErr w:type="spellStart"/>
        <w:r w:rsidRPr="00A762D5">
          <w:rPr>
            <w:rStyle w:val="Hyperlink"/>
            <w:rFonts w:ascii="Myanmar Text" w:eastAsia="Zawgyi-One" w:hAnsi="Myanmar Text" w:cs="Myanmar Text"/>
          </w:rPr>
          <w:t>ဝန်ဆောင်မှုဆောင်ရွက်ပေးသူများ</w:t>
        </w:r>
        <w:proofErr w:type="spellEnd"/>
        <w:r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r w:rsidRPr="00A762D5">
          <w:rPr>
            <w:rStyle w:val="Hyperlink"/>
            <w:rFonts w:eastAsia="Zawgyi-One" w:cs="Arial"/>
          </w:rPr>
          <w:t>(my providers)</w:t>
        </w:r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ဖတ်ရှုပ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  <w:bookmarkEnd w:id="1"/>
      <w:bookmarkEnd w:id="2"/>
    </w:p>
    <w:p w14:paraId="66120086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  <w:b/>
          <w:bCs/>
        </w:rPr>
      </w:pPr>
    </w:p>
    <w:p w14:paraId="3BD2C7AE" w14:textId="6F77E827" w:rsidR="0E8CF8F7" w:rsidRPr="00596831" w:rsidRDefault="00166AB5" w:rsidP="00DB1E50">
      <w:pPr>
        <w:spacing w:after="0" w:line="240" w:lineRule="auto"/>
        <w:rPr>
          <w:rFonts w:ascii="Myanmar Text" w:hAnsi="Myanmar Text" w:cs="Myanmar Text"/>
          <w:b/>
          <w:bCs/>
        </w:rPr>
      </w:pPr>
      <w:r w:rsidRPr="00596831">
        <w:rPr>
          <w:rFonts w:eastAsia="Zawgyi-One" w:cs="Arial"/>
          <w:b/>
          <w:bCs/>
        </w:rPr>
        <w:t>NDIS</w:t>
      </w:r>
      <w:r w:rsidRPr="00596831">
        <w:rPr>
          <w:rFonts w:ascii="Myanmar Text" w:eastAsia="Zawgyi-One" w:hAnsi="Myanmar Text" w:cs="Myanmar Text"/>
          <w:b/>
          <w:bCs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b/>
          <w:bCs/>
        </w:rPr>
        <w:t>ကို</w:t>
      </w:r>
      <w:proofErr w:type="spellEnd"/>
      <w:r w:rsidRPr="00596831">
        <w:rPr>
          <w:rFonts w:ascii="Myanmar Text" w:eastAsia="Zawgyi-One" w:hAnsi="Myanmar Text" w:cs="Myanmar Text"/>
          <w:b/>
          <w:bCs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  <w:b/>
          <w:bCs/>
        </w:rPr>
        <w:t>ဆက်သွယ်ခြင်း</w:t>
      </w:r>
      <w:proofErr w:type="spellEnd"/>
    </w:p>
    <w:p w14:paraId="3555AF15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36618417" w14:textId="54C8C5B6" w:rsidR="4224DFFF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ဘာသာပြန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စကားပြန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အခမဲ့ရရှိရန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ဖုန်း</w:t>
      </w:r>
      <w:proofErr w:type="spellEnd"/>
      <w:r w:rsidRPr="00596831">
        <w:rPr>
          <w:rFonts w:ascii="Myanmar Text" w:eastAsia="Zawgyi-One" w:hAnsi="Myanmar Text" w:cs="Myanmar Text"/>
        </w:rPr>
        <w:t xml:space="preserve"> ၁၃၁ ၄၅၀ </w:t>
      </w:r>
      <w:proofErr w:type="spellStart"/>
      <w:r w:rsidRPr="00596831">
        <w:rPr>
          <w:rFonts w:ascii="Myanmar Text" w:eastAsia="Zawgyi-One" w:hAnsi="Myanmar Text" w:cs="Myanmar Text"/>
        </w:rPr>
        <w:t>ကိုဖုန်းခေ</w:t>
      </w:r>
      <w:proofErr w:type="spellEnd"/>
      <w:r w:rsidRPr="00596831">
        <w:rPr>
          <w:rFonts w:ascii="Myanmar Text" w:eastAsia="Zawgyi-One" w:hAnsi="Myanmar Text" w:cs="Myanmar Text"/>
        </w:rPr>
        <w:t xml:space="preserve">ါ်၍ </w:t>
      </w:r>
      <w:proofErr w:type="spellStart"/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>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စကားပြောလိုသည်ဟု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ပြောပ</w:t>
      </w:r>
      <w:proofErr w:type="spellEnd"/>
      <w:r w:rsidRPr="00596831">
        <w:rPr>
          <w:rFonts w:ascii="Myanmar Text" w:eastAsia="Zawgyi-One" w:hAnsi="Myanmar Text" w:cs="Myanmar Text"/>
        </w:rPr>
        <w:t>ါ။</w:t>
      </w:r>
    </w:p>
    <w:p w14:paraId="389C22A8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0BF40749" w14:textId="48E1C3B5" w:rsidR="4224DFFF" w:rsidRPr="00596831" w:rsidRDefault="00166AB5" w:rsidP="00DB1E50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r w:rsidRPr="00596831">
        <w:rPr>
          <w:rFonts w:eastAsia="Zawgyi-One" w:cs="Arial"/>
        </w:rPr>
        <w:t>"my NDIS contact"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သင်နှင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တွေ့သည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အခ</w:t>
      </w:r>
      <w:proofErr w:type="spellEnd"/>
      <w:r w:rsidRPr="00596831">
        <w:rPr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အခါတွင်လည်း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စကားပြန်ကို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စီစဥ်ပေးနိုင်ပါသည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3DA532E5" w14:textId="77777777" w:rsidR="00DB1E50" w:rsidRPr="00596831" w:rsidRDefault="00DB1E50" w:rsidP="00DB1E50">
      <w:pPr>
        <w:spacing w:after="0" w:line="240" w:lineRule="auto"/>
        <w:rPr>
          <w:rFonts w:ascii="Myanmar Text" w:hAnsi="Myanmar Text" w:cs="Myanmar Text"/>
        </w:rPr>
      </w:pPr>
    </w:p>
    <w:p w14:paraId="6E51706F" w14:textId="2B4BDFAD" w:rsidR="1CA3BC53" w:rsidRPr="00596831" w:rsidRDefault="00166AB5" w:rsidP="00A36C62">
      <w:pPr>
        <w:spacing w:after="0" w:line="240" w:lineRule="auto"/>
        <w:rPr>
          <w:rFonts w:ascii="Myanmar Text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်၏ </w:t>
      </w:r>
      <w:proofErr w:type="spellStart"/>
      <w:r w:rsidRPr="00596831">
        <w:rPr>
          <w:rFonts w:ascii="Myanmar Text" w:eastAsia="Zawgyi-One" w:hAnsi="Myanmar Text" w:cs="Myanmar Text"/>
        </w:rPr>
        <w:t>ဝန်ဆောင်မှုဆောင်ရွက်ပေးသည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ဌာနသည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သင်နှင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တွေ့သည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အခ</w:t>
      </w:r>
      <w:proofErr w:type="spellEnd"/>
      <w:r w:rsidRPr="00596831">
        <w:rPr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Fonts w:ascii="Myanmar Text" w:eastAsia="Zawgyi-One" w:hAnsi="Myanmar Text" w:cs="Myanmar Text"/>
        </w:rPr>
        <w:t>သို့မဟုတ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r>
        <w:rPr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အခါတွင်လည်း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စကားပြန်ကို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စီစဥ်ပေးနိုင်ပါသည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</w:p>
    <w:p w14:paraId="194B25DB" w14:textId="77777777" w:rsidR="00A36C62" w:rsidRPr="00596831" w:rsidRDefault="00A36C62" w:rsidP="00A36C62">
      <w:pPr>
        <w:spacing w:after="0" w:line="240" w:lineRule="auto"/>
        <w:rPr>
          <w:rFonts w:ascii="Myanmar Text" w:hAnsi="Myanmar Text" w:cs="Myanmar Text"/>
        </w:rPr>
      </w:pPr>
    </w:p>
    <w:p w14:paraId="6EB7FAD0" w14:textId="531071F0" w:rsidR="31977BCA" w:rsidRDefault="00166AB5" w:rsidP="00596831">
      <w:pPr>
        <w:spacing w:after="0" w:line="240" w:lineRule="auto"/>
        <w:rPr>
          <w:rFonts w:ascii="Myanmar Text" w:eastAsia="Zawgyi-One" w:hAnsi="Myanmar Text" w:cs="Myanmar Text"/>
        </w:rPr>
      </w:pPr>
      <w:proofErr w:type="spellStart"/>
      <w:r w:rsidRPr="00596831">
        <w:rPr>
          <w:rFonts w:ascii="Myanmar Text" w:eastAsia="Zawgyi-One" w:hAnsi="Myanmar Text" w:cs="Myanmar Text"/>
        </w:rPr>
        <w:t>သင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ရုံးသို့သွားသည</w:t>
      </w:r>
      <w:proofErr w:type="spellEnd"/>
      <w:r w:rsidRPr="00596831">
        <w:rPr>
          <w:rFonts w:ascii="Myanmar Text" w:eastAsia="Zawgyi-One" w:hAnsi="Myanmar Text" w:cs="Myanmar Text"/>
        </w:rPr>
        <w:t>့်</w:t>
      </w:r>
      <w:proofErr w:type="spellStart"/>
      <w:r w:rsidRPr="00596831">
        <w:rPr>
          <w:rFonts w:ascii="Myanmar Text" w:eastAsia="Zawgyi-One" w:hAnsi="Myanmar Text" w:cs="Myanmar Text"/>
        </w:rPr>
        <w:t>အခါလည်း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စကားပြန်နှင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စကားပြောလိုကြောင်း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တောင်းဆိုနိုင်သည</w:t>
      </w:r>
      <w:proofErr w:type="spellEnd"/>
      <w:r w:rsidRPr="00596831">
        <w:rPr>
          <w:rFonts w:ascii="Myanmar Text" w:eastAsia="Zawgyi-One" w:hAnsi="Myanmar Text" w:cs="Myanmar Text"/>
        </w:rPr>
        <w:t xml:space="preserve">်။ </w:t>
      </w:r>
      <w:proofErr w:type="spellStart"/>
      <w:r w:rsidRPr="00596831">
        <w:rPr>
          <w:rFonts w:ascii="Myanmar Text" w:eastAsia="Zawgyi-One" w:hAnsi="Myanmar Text" w:cs="Myanmar Text"/>
        </w:rPr>
        <w:t>သင်နှင</w:t>
      </w:r>
      <w:proofErr w:type="spellEnd"/>
      <w:r w:rsidRPr="00596831">
        <w:rPr>
          <w:rFonts w:ascii="Myanmar Text" w:eastAsia="Zawgyi-One" w:hAnsi="Myanmar Text" w:cs="Myanmar Text"/>
        </w:rPr>
        <w:t xml:space="preserve">့် </w:t>
      </w:r>
      <w:proofErr w:type="spellStart"/>
      <w:r w:rsidRPr="00596831">
        <w:rPr>
          <w:rFonts w:ascii="Myanmar Text" w:eastAsia="Zawgyi-One" w:hAnsi="Myanmar Text" w:cs="Myanmar Text"/>
        </w:rPr>
        <w:t>အနီးဆုံး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r w:rsidRPr="00596831">
        <w:rPr>
          <w:rFonts w:eastAsia="Zawgyi-One" w:cs="Arial"/>
        </w:rPr>
        <w:t>NDIS</w:t>
      </w:r>
      <w:r w:rsidRPr="00596831">
        <w:rPr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ရုံးကို</w:t>
      </w:r>
      <w:proofErr w:type="spellEnd"/>
      <w:r w:rsidRPr="00596831">
        <w:rPr>
          <w:rFonts w:ascii="Myanmar Text" w:eastAsia="Zawgyi-One" w:hAnsi="Myanmar Text" w:cs="Myanmar Text"/>
        </w:rPr>
        <w:t xml:space="preserve"> </w:t>
      </w:r>
      <w:hyperlink r:id="rId26" w:history="1">
        <w:r w:rsidR="761EC53D" w:rsidRPr="00A762D5">
          <w:rPr>
            <w:rStyle w:val="Hyperlink"/>
            <w:rFonts w:ascii="Myanmar Text" w:eastAsia="Zawgyi-One" w:hAnsi="Myanmar Text" w:cs="Myanmar Text"/>
          </w:rPr>
          <w:t xml:space="preserve">NDIS </w:t>
        </w:r>
        <w:proofErr w:type="spellStart"/>
        <w:r w:rsidR="761EC53D" w:rsidRPr="00A762D5">
          <w:rPr>
            <w:rStyle w:val="Hyperlink"/>
            <w:rFonts w:ascii="Myanmar Text" w:eastAsia="Zawgyi-One" w:hAnsi="Myanmar Text" w:cs="Myanmar Text"/>
          </w:rPr>
          <w:t>ဝက်ဘ်ဆိုက</w:t>
        </w:r>
        <w:proofErr w:type="spellEnd"/>
        <w:r w:rsidR="761EC53D" w:rsidRPr="00A762D5">
          <w:rPr>
            <w:rStyle w:val="Hyperlink"/>
            <w:rFonts w:ascii="Myanmar Text" w:eastAsia="Zawgyi-One" w:hAnsi="Myanmar Text" w:cs="Myanmar Text"/>
          </w:rPr>
          <w:t>်</w:t>
        </w:r>
      </w:hyperlink>
      <w:r>
        <w:rPr>
          <w:rStyle w:val="Hyperlink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Fonts w:ascii="Myanmar Text" w:eastAsia="Zawgyi-One" w:hAnsi="Myanmar Text" w:cs="Myanmar Text"/>
        </w:rPr>
        <w:t>တွင</w:t>
      </w:r>
      <w:proofErr w:type="spellEnd"/>
      <w:r w:rsidRPr="00596831">
        <w:rPr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Fonts w:ascii="Myanmar Text" w:eastAsia="Zawgyi-One" w:hAnsi="Myanmar Text" w:cs="Myanmar Text"/>
        </w:rPr>
        <w:t>တွေ့ရှိနိုင်ပါသည</w:t>
      </w:r>
      <w:proofErr w:type="spellEnd"/>
      <w:r w:rsidRPr="00596831">
        <w:rPr>
          <w:rFonts w:ascii="Myanmar Text" w:eastAsia="Zawgyi-One" w:hAnsi="Myanmar Text" w:cs="Myanmar Text"/>
        </w:rPr>
        <w:t>်။</w:t>
      </w:r>
    </w:p>
    <w:p w14:paraId="1F16172D" w14:textId="77777777" w:rsidR="0016656E" w:rsidRPr="00596831" w:rsidRDefault="0016656E" w:rsidP="00596831">
      <w:pPr>
        <w:spacing w:after="0" w:line="240" w:lineRule="auto"/>
        <w:rPr>
          <w:rFonts w:ascii="Myanmar Text" w:hAnsi="Myanmar Text" w:cs="Myanmar Text"/>
        </w:rPr>
      </w:pPr>
    </w:p>
    <w:p w14:paraId="5CAC70F1" w14:textId="77777777" w:rsidR="00FC3326" w:rsidRPr="0016656E" w:rsidRDefault="00166AB5" w:rsidP="00FC3326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b/>
          <w:bCs/>
        </w:rPr>
      </w:pPr>
      <w:proofErr w:type="spellStart"/>
      <w:r w:rsidRPr="0016656E">
        <w:rPr>
          <w:rStyle w:val="normaltextrun"/>
          <w:rFonts w:ascii="Myanmar Text" w:eastAsia="Zawgyi-One" w:hAnsi="Myanmar Text" w:cs="Myanmar Text"/>
          <w:b/>
          <w:bCs/>
        </w:rPr>
        <w:lastRenderedPageBreak/>
        <w:t>အလွယ်ဖတ်ရန</w:t>
      </w:r>
      <w:proofErr w:type="spellEnd"/>
      <w:r w:rsidRPr="0016656E">
        <w:rPr>
          <w:rStyle w:val="normaltextrun"/>
          <w:rFonts w:ascii="Myanmar Text" w:eastAsia="Zawgyi-One" w:hAnsi="Myanmar Text" w:cs="Myanmar Text"/>
          <w:b/>
          <w:bCs/>
        </w:rPr>
        <w:t>် </w:t>
      </w:r>
    </w:p>
    <w:p w14:paraId="5E75C19D" w14:textId="03A8EF46" w:rsidR="00FC3326" w:rsidRPr="00596831" w:rsidRDefault="00166AB5" w:rsidP="00FC3326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</w:rPr>
      </w:pPr>
      <w:r w:rsidRPr="00596831">
        <w:rPr>
          <w:rStyle w:val="normaltextrun"/>
          <w:rFonts w:ascii="Arial" w:eastAsia="Zawgyi-One" w:hAnsi="Arial" w:cs="Arial"/>
        </w:rPr>
        <w:t>NDIS</w:t>
      </w:r>
      <w:r w:rsidRPr="00596831">
        <w:rPr>
          <w:rStyle w:val="normaltextrun"/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အကြောင်းအချက်အလက်များကို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အလွယ်ဖတ်ရန်အတွက်လည်း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ဘာသာပြန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>်</w:t>
      </w:r>
      <w:r>
        <w:rPr>
          <w:rStyle w:val="normaltextrun"/>
          <w:rFonts w:ascii="Myanmar Text" w:eastAsia="Zawgyi-One" w:hAnsi="Myanmar Text" w:cs="Myanmar Text" w:hint="cs"/>
          <w:lang w:bidi="my-MM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ထားပါသည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>်။</w:t>
      </w:r>
      <w:r w:rsidRPr="00596831">
        <w:rPr>
          <w:rStyle w:val="normaltextrun"/>
          <w:rFonts w:ascii="Arial" w:eastAsia="Zawgyi-One" w:hAnsi="Arial" w:cs="Arial"/>
        </w:rPr>
        <w:t> 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အင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>်္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ဂလိပ်စာဖြင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>့်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ဖတ်ရန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ခက်ခဲသူများအပါအဝင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လူအများအပြားသည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်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အလွယ်ဖတ်ရန်ပ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ါ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အကြောင်းအရာမှာ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အသုံးဝင်ကြောင်း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 xml:space="preserve"> </w:t>
      </w:r>
      <w:proofErr w:type="spellStart"/>
      <w:r w:rsidRPr="00596831">
        <w:rPr>
          <w:rStyle w:val="normaltextrun"/>
          <w:rFonts w:ascii="Myanmar Text" w:eastAsia="Zawgyi-One" w:hAnsi="Myanmar Text" w:cs="Myanmar Text"/>
        </w:rPr>
        <w:t>တွေ့ရှိကြပါသည</w:t>
      </w:r>
      <w:proofErr w:type="spellEnd"/>
      <w:r w:rsidRPr="00596831">
        <w:rPr>
          <w:rStyle w:val="normaltextrun"/>
          <w:rFonts w:ascii="Myanmar Text" w:eastAsia="Zawgyi-One" w:hAnsi="Myanmar Text" w:cs="Myanmar Text"/>
        </w:rPr>
        <w:t>်။</w:t>
      </w:r>
      <w:r w:rsidRPr="00596831">
        <w:rPr>
          <w:rStyle w:val="normaltextrun"/>
          <w:rFonts w:ascii="Arial" w:eastAsia="Zawgyi-One" w:hAnsi="Arial" w:cs="Arial"/>
        </w:rPr>
        <w:t> </w:t>
      </w:r>
      <w:r w:rsidRPr="00596831">
        <w:rPr>
          <w:rStyle w:val="normaltextrun"/>
          <w:rFonts w:ascii="Myanmar Text" w:eastAsia="Zawgyi-One" w:hAnsi="Myanmar Text" w:cs="Myanmar Text"/>
        </w:rPr>
        <w:t> </w:t>
      </w:r>
    </w:p>
    <w:p w14:paraId="7344E7B2" w14:textId="77777777" w:rsidR="002A3350" w:rsidRPr="00596831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</w:rPr>
      </w:pPr>
    </w:p>
    <w:p w14:paraId="66918BBC" w14:textId="5B8CFA84" w:rsidR="00FC3326" w:rsidRPr="00596831" w:rsidRDefault="00000000" w:rsidP="00A11A09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</w:rPr>
      </w:pPr>
      <w:hyperlink r:id="rId27" w:history="1"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အလွယ်ဖတ်ရန်ပ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ါ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အကြောင်းအရာကို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ဖတ်ရှုနိုင်ရန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် </w:t>
        </w:r>
        <w:proofErr w:type="spellStart"/>
        <w:r w:rsidR="00A762D5" w:rsidRPr="00A762D5">
          <w:rPr>
            <w:rStyle w:val="Hyperlink"/>
            <w:rFonts w:ascii="Arial" w:eastAsia="Zawgyi-One" w:hAnsi="Arial" w:cs="Arial"/>
          </w:rPr>
          <w:t>NDIS</w:t>
        </w:r>
        <w:r w:rsidR="00A762D5" w:rsidRPr="00A762D5">
          <w:rPr>
            <w:rStyle w:val="Hyperlink"/>
            <w:rFonts w:ascii="Myanmar Text" w:eastAsia="Zawgyi-One" w:hAnsi="Myanmar Text" w:cs="Myanmar Text"/>
          </w:rPr>
          <w:t>ရှိ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စာစောင်များနှင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့်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အချက်အလက်စာရွက်များ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 xml:space="preserve"> </w:t>
        </w:r>
        <w:proofErr w:type="spellStart"/>
        <w:r w:rsidR="00A762D5" w:rsidRPr="00A762D5">
          <w:rPr>
            <w:rStyle w:val="Hyperlink"/>
            <w:rFonts w:ascii="Myanmar Text" w:eastAsia="Zawgyi-One" w:hAnsi="Myanmar Text" w:cs="Myanmar Text"/>
          </w:rPr>
          <w:t>စာမျက်နှာသို</w:t>
        </w:r>
        <w:proofErr w:type="spellEnd"/>
        <w:r w:rsidR="00A762D5" w:rsidRPr="00A762D5">
          <w:rPr>
            <w:rStyle w:val="Hyperlink"/>
            <w:rFonts w:ascii="Myanmar Text" w:eastAsia="Zawgyi-One" w:hAnsi="Myanmar Text" w:cs="Myanmar Text"/>
          </w:rPr>
          <w:t>့</w:t>
        </w:r>
      </w:hyperlink>
      <w:r w:rsidR="00A762D5" w:rsidRPr="00596831">
        <w:rPr>
          <w:rStyle w:val="normaltextrun"/>
          <w:rFonts w:ascii="Myanmar Text" w:eastAsia="Zawgyi-One" w:hAnsi="Myanmar Text" w:cs="Myanmar Text"/>
          <w:b/>
          <w:bCs/>
          <w:color w:val="0563C1"/>
          <w:u w:val="single"/>
        </w:rPr>
        <w:t xml:space="preserve"> </w:t>
      </w:r>
      <w:proofErr w:type="spellStart"/>
      <w:r w:rsidR="00A762D5" w:rsidRPr="00596831">
        <w:rPr>
          <w:rFonts w:ascii="Myanmar Text" w:eastAsia="Zawgyi-One" w:hAnsi="Myanmar Text" w:cs="Myanmar Text"/>
        </w:rPr>
        <w:t>သွားပ</w:t>
      </w:r>
      <w:proofErr w:type="spellEnd"/>
      <w:r w:rsidR="00A762D5" w:rsidRPr="00596831">
        <w:rPr>
          <w:rFonts w:ascii="Myanmar Text" w:eastAsia="Zawgyi-One" w:hAnsi="Myanmar Text" w:cs="Myanmar Text"/>
        </w:rPr>
        <w:t>ါ</w:t>
      </w:r>
      <w:r w:rsidR="00FF601C" w:rsidRPr="00596831">
        <w:rPr>
          <w:rFonts w:ascii="Myanmar Text" w:eastAsia="Zawgyi-One" w:hAnsi="Myanmar Text" w:cs="Myanmar Text"/>
        </w:rPr>
        <w:t>။</w:t>
      </w:r>
    </w:p>
    <w:p w14:paraId="457AA8E8" w14:textId="30C464EF" w:rsidR="7596804F" w:rsidRPr="00596831" w:rsidRDefault="7596804F" w:rsidP="7596804F">
      <w:pPr>
        <w:rPr>
          <w:rFonts w:ascii="Myanmar Text" w:hAnsi="Myanmar Text" w:cs="Myanmar Text"/>
        </w:rPr>
      </w:pPr>
    </w:p>
    <w:sectPr w:rsidR="7596804F" w:rsidRPr="00596831" w:rsidSect="0043438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9045" w14:textId="77777777" w:rsidR="0043438B" w:rsidRDefault="0043438B">
      <w:pPr>
        <w:spacing w:after="0" w:line="240" w:lineRule="auto"/>
      </w:pPr>
      <w:r>
        <w:separator/>
      </w:r>
    </w:p>
  </w:endnote>
  <w:endnote w:type="continuationSeparator" w:id="0">
    <w:p w14:paraId="62B9095E" w14:textId="77777777" w:rsidR="0043438B" w:rsidRDefault="0043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45A8AFA3-D53D-4D53-97AC-ADFC3B4CB9FA}"/>
    <w:embedBold r:id="rId2" w:fontKey="{4B90ED96-EA75-4C5E-B119-3A0838B65C14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  <w:embedBold r:id="rId3" w:subsetted="1" w:fontKey="{A62AB4C0-B96B-4C0D-99AA-ED894A8CF39F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166AB5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Pr="00596831" w:rsidRDefault="00166AB5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596831">
          <w:rPr>
            <w:rStyle w:val="PageNumber"/>
            <w:b/>
            <w:bCs/>
            <w:color w:val="6B2876" w:themeColor="text2"/>
          </w:rPr>
          <w:fldChar w:fldCharType="begin"/>
        </w:r>
        <w:r w:rsidRPr="00596831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596831">
          <w:rPr>
            <w:rStyle w:val="PageNumber"/>
            <w:b/>
            <w:bCs/>
            <w:color w:val="6B2876" w:themeColor="text2"/>
          </w:rPr>
          <w:fldChar w:fldCharType="separate"/>
        </w:r>
        <w:r w:rsidRPr="00596831">
          <w:rPr>
            <w:rStyle w:val="PageNumber"/>
            <w:b/>
            <w:bCs/>
            <w:color w:val="6B2876" w:themeColor="text2"/>
          </w:rPr>
          <w:t>7</w:t>
        </w:r>
        <w:r w:rsidRPr="00596831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596831" w:rsidRDefault="00166AB5" w:rsidP="002B27DE">
    <w:pPr>
      <w:pStyle w:val="Header"/>
      <w:ind w:right="360"/>
    </w:pPr>
    <w:r w:rsidRPr="00596831">
      <w:t>OFFICIAL</w:t>
    </w:r>
  </w:p>
  <w:p w14:paraId="4DC43B23" w14:textId="77777777" w:rsidR="00A71751" w:rsidRPr="00596831" w:rsidRDefault="00166AB5" w:rsidP="00285DEE">
    <w:pPr>
      <w:pStyle w:val="Header"/>
      <w:jc w:val="left"/>
      <w:rPr>
        <w:color w:val="6B2876" w:themeColor="text2"/>
      </w:rPr>
    </w:pPr>
    <w:r w:rsidRPr="00596831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596831" w:rsidRDefault="00166AB5" w:rsidP="00285DEE">
    <w:pPr>
      <w:pStyle w:val="Header"/>
    </w:pPr>
    <w:r w:rsidRPr="00596831">
      <w:t>OFFICIAL</w:t>
    </w:r>
  </w:p>
  <w:p w14:paraId="1FED0425" w14:textId="77777777" w:rsidR="00285DEE" w:rsidRPr="00596831" w:rsidRDefault="00166AB5" w:rsidP="003E6A14">
    <w:pPr>
      <w:pStyle w:val="Header"/>
      <w:jc w:val="left"/>
      <w:rPr>
        <w:color w:val="6B2876" w:themeColor="text2"/>
      </w:rPr>
    </w:pPr>
    <w:r w:rsidRPr="00596831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A31D" w14:textId="77777777" w:rsidR="0043438B" w:rsidRDefault="0043438B">
      <w:pPr>
        <w:spacing w:after="0" w:line="240" w:lineRule="auto"/>
      </w:pPr>
      <w:r>
        <w:separator/>
      </w:r>
    </w:p>
  </w:footnote>
  <w:footnote w:type="continuationSeparator" w:id="0">
    <w:p w14:paraId="77D4017D" w14:textId="77777777" w:rsidR="0043438B" w:rsidRDefault="0043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596831" w:rsidRDefault="00166AB5" w:rsidP="001B5EC7">
    <w:pPr>
      <w:pStyle w:val="Header"/>
    </w:pPr>
    <w:r w:rsidRPr="005968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48F49" wp14:editId="6179D615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alt="&quot;&quot;" style="width:595.3pt;height:14.15pt;margin-top:-38.6pt;margin-left:-1in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6b2876" stroked="f" strokeweight="1pt"/>
          </w:pict>
        </mc:Fallback>
      </mc:AlternateContent>
    </w:r>
    <w:r w:rsidR="00C27827" w:rsidRPr="00596831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596831" w:rsidRDefault="00166AB5" w:rsidP="003E6A14">
    <w:pPr>
      <w:pStyle w:val="Header"/>
      <w:rPr>
        <w:noProof/>
        <w:color w:val="F9F9F9" w:themeColor="background1"/>
      </w:rPr>
    </w:pPr>
    <w:r w:rsidRPr="0059683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5239E9" wp14:editId="40A42E4F">
              <wp:simplePos x="0" y="0"/>
              <wp:positionH relativeFrom="margin">
                <wp:posOffset>-914400</wp:posOffset>
              </wp:positionH>
              <wp:positionV relativeFrom="margin">
                <wp:posOffset>-1503045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E4C8B" id="Rectangle 7" o:spid="_x0000_s1026" alt="&quot;&quot;" style="position:absolute;margin-left:-1in;margin-top:-118.3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596831">
      <w:rPr>
        <w:color w:val="F9F9F9" w:themeColor="background1"/>
      </w:rPr>
      <w:t xml:space="preserve"> </w:t>
    </w:r>
    <w:r w:rsidR="001B5EC7" w:rsidRPr="00596831">
      <w:rPr>
        <w:color w:val="F9F9F9" w:themeColor="background1"/>
      </w:rPr>
      <w:t xml:space="preserve">OFFICIAL </w:t>
    </w:r>
  </w:p>
  <w:p w14:paraId="3E6C36D4" w14:textId="1058E224" w:rsidR="003E6A14" w:rsidRPr="00596831" w:rsidRDefault="00166AB5" w:rsidP="003E6A14">
    <w:pPr>
      <w:pStyle w:val="Header"/>
      <w:jc w:val="right"/>
      <w:rPr>
        <w:rFonts w:cs="Arial"/>
        <w:noProof/>
        <w:color w:val="F9F9F9" w:themeColor="background1"/>
        <w:sz w:val="20"/>
        <w:szCs w:val="20"/>
      </w:rPr>
    </w:pPr>
    <w:r w:rsidRPr="00596831">
      <w:rPr>
        <w:rFonts w:eastAsia="Zawgyi-One" w:cs="Arial"/>
        <w:noProof/>
        <w:color w:val="F9F9F9" w:themeColor="background1"/>
        <w:sz w:val="20"/>
        <w:szCs w:val="20"/>
      </w:rPr>
      <w:t>Burmese</w:t>
    </w:r>
    <w:r w:rsidRPr="00596831">
      <w:rPr>
        <w:rFonts w:ascii="Zawgyi-One" w:eastAsia="Zawgyi-One" w:hAnsi="Zawgyi-One" w:cs="Zawgyi-One"/>
        <w:noProof/>
        <w:color w:val="F9F9F9" w:themeColor="background1"/>
        <w:sz w:val="20"/>
        <w:szCs w:val="20"/>
      </w:rPr>
      <w:t xml:space="preserve"> | </w:t>
    </w:r>
    <w:r w:rsidRPr="00596831">
      <w:rPr>
        <w:rFonts w:ascii="Myanmar Text" w:eastAsia="Zawgyi-One" w:hAnsi="Myanmar Text" w:cs="Myanmar Text"/>
        <w:noProof/>
        <w:color w:val="F9F9F9" w:themeColor="background1"/>
        <w:sz w:val="20"/>
        <w:szCs w:val="20"/>
      </w:rPr>
      <w:t>မြန်မာ</w:t>
    </w:r>
    <w:r w:rsidR="00596831">
      <w:rPr>
        <w:rFonts w:ascii="Zawgyi-One" w:eastAsia="Zawgyi-One" w:hAnsi="Zawgyi-One" w:cs="Zawgyi-One"/>
        <w:noProof/>
        <w:color w:val="F9F9F9" w:themeColor="background1"/>
        <w:sz w:val="20"/>
        <w:szCs w:val="20"/>
      </w:rPr>
      <w:br/>
    </w:r>
    <w:r w:rsidRPr="00596831">
      <w:rPr>
        <w:rFonts w:eastAsia="Zawgyi-One" w:cs="Arial"/>
        <w:noProof/>
        <w:color w:val="F9F9F9" w:themeColor="background1"/>
        <w:sz w:val="20"/>
        <w:szCs w:val="20"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E162F7E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A7C601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5C4D80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D90395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4F42E7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C2F8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20E8B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8B288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24B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1B828B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29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A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0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6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25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0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0212B338"/>
    <w:lvl w:ilvl="0" w:tplc="95EE7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C42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A0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1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65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64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8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6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83AD"/>
    <w:multiLevelType w:val="hybridMultilevel"/>
    <w:tmpl w:val="85520EE2"/>
    <w:lvl w:ilvl="0" w:tplc="C326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E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E3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2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84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0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AC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EE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D3B"/>
    <w:multiLevelType w:val="hybridMultilevel"/>
    <w:tmpl w:val="904C352C"/>
    <w:lvl w:ilvl="0" w:tplc="5DE0D49E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5A87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8C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A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28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A1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C1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3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64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8270"/>
    <w:multiLevelType w:val="hybridMultilevel"/>
    <w:tmpl w:val="23389C78"/>
    <w:lvl w:ilvl="0" w:tplc="86C8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28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8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7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A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48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60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ED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9D14"/>
    <w:multiLevelType w:val="hybridMultilevel"/>
    <w:tmpl w:val="DEC4C680"/>
    <w:lvl w:ilvl="0" w:tplc="51882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72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E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AE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2D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E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CC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8A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E0A3"/>
    <w:multiLevelType w:val="hybridMultilevel"/>
    <w:tmpl w:val="80640EB6"/>
    <w:lvl w:ilvl="0" w:tplc="05AAC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92E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0C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0C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0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E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1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8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D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048262A8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1EA28CD6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75BE7026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D652B4F6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C0EE224E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7316955C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95182576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95A440BA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810AD7C2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493A272"/>
    <w:multiLevelType w:val="hybridMultilevel"/>
    <w:tmpl w:val="326263B8"/>
    <w:lvl w:ilvl="0" w:tplc="BF828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CB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EB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4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4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2A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8F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C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2E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3DDEF7"/>
    <w:multiLevelType w:val="hybridMultilevel"/>
    <w:tmpl w:val="8D7EB2DA"/>
    <w:lvl w:ilvl="0" w:tplc="30FA2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500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04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D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AB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68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4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27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AC32A"/>
    <w:multiLevelType w:val="hybridMultilevel"/>
    <w:tmpl w:val="D6589FE6"/>
    <w:lvl w:ilvl="0" w:tplc="A2120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00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02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0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C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EB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85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00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A8"/>
    <w:multiLevelType w:val="hybridMultilevel"/>
    <w:tmpl w:val="37EE3458"/>
    <w:lvl w:ilvl="0" w:tplc="D99A8006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D1D8E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00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7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5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EF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81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A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61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E070D"/>
    <w:multiLevelType w:val="hybridMultilevel"/>
    <w:tmpl w:val="250481BC"/>
    <w:lvl w:ilvl="0" w:tplc="6BFE5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F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3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9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0E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27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EF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3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05C6"/>
    <w:multiLevelType w:val="hybridMultilevel"/>
    <w:tmpl w:val="9326A430"/>
    <w:lvl w:ilvl="0" w:tplc="7F18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2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E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1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1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A6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81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25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001E"/>
    <w:multiLevelType w:val="hybridMultilevel"/>
    <w:tmpl w:val="77E88CF2"/>
    <w:lvl w:ilvl="0" w:tplc="7206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2E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C3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40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8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45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42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D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815E"/>
    <w:multiLevelType w:val="hybridMultilevel"/>
    <w:tmpl w:val="FF52A38A"/>
    <w:lvl w:ilvl="0" w:tplc="7D94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E7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25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C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0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0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A6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00DB"/>
    <w:multiLevelType w:val="hybridMultilevel"/>
    <w:tmpl w:val="88F48490"/>
    <w:lvl w:ilvl="0" w:tplc="EEF6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E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C2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E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A1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A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C1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E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521"/>
    <w:multiLevelType w:val="hybridMultilevel"/>
    <w:tmpl w:val="C59099E6"/>
    <w:lvl w:ilvl="0" w:tplc="DFC07B5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80A9FC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A44ED9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1B2785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588296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05C3DC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DF43BE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E24B1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3C092C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348">
    <w:abstractNumId w:val="13"/>
  </w:num>
  <w:num w:numId="2" w16cid:durableId="1663240574">
    <w:abstractNumId w:val="8"/>
  </w:num>
  <w:num w:numId="3" w16cid:durableId="41173405">
    <w:abstractNumId w:val="1"/>
  </w:num>
  <w:num w:numId="4" w16cid:durableId="1588615244">
    <w:abstractNumId w:val="16"/>
  </w:num>
  <w:num w:numId="5" w16cid:durableId="1969049466">
    <w:abstractNumId w:val="6"/>
  </w:num>
  <w:num w:numId="6" w16cid:durableId="76364808">
    <w:abstractNumId w:val="10"/>
  </w:num>
  <w:num w:numId="7" w16cid:durableId="556209690">
    <w:abstractNumId w:val="20"/>
  </w:num>
  <w:num w:numId="8" w16cid:durableId="1227573094">
    <w:abstractNumId w:val="2"/>
  </w:num>
  <w:num w:numId="9" w16cid:durableId="235214312">
    <w:abstractNumId w:val="3"/>
  </w:num>
  <w:num w:numId="10" w16cid:durableId="49698476">
    <w:abstractNumId w:val="24"/>
  </w:num>
  <w:num w:numId="11" w16cid:durableId="411201804">
    <w:abstractNumId w:val="5"/>
  </w:num>
  <w:num w:numId="12" w16cid:durableId="1865095284">
    <w:abstractNumId w:val="22"/>
  </w:num>
  <w:num w:numId="13" w16cid:durableId="467631028">
    <w:abstractNumId w:val="21"/>
  </w:num>
  <w:num w:numId="14" w16cid:durableId="1029915516">
    <w:abstractNumId w:val="19"/>
  </w:num>
  <w:num w:numId="15" w16cid:durableId="193542570">
    <w:abstractNumId w:val="4"/>
  </w:num>
  <w:num w:numId="16" w16cid:durableId="760033066">
    <w:abstractNumId w:val="9"/>
  </w:num>
  <w:num w:numId="17" w16cid:durableId="637341907">
    <w:abstractNumId w:val="17"/>
  </w:num>
  <w:num w:numId="18" w16cid:durableId="1352339043">
    <w:abstractNumId w:val="26"/>
  </w:num>
  <w:num w:numId="19" w16cid:durableId="1248610683">
    <w:abstractNumId w:val="11"/>
  </w:num>
  <w:num w:numId="20" w16cid:durableId="1443458870">
    <w:abstractNumId w:val="7"/>
  </w:num>
  <w:num w:numId="21" w16cid:durableId="1153990310">
    <w:abstractNumId w:val="12"/>
  </w:num>
  <w:num w:numId="22" w16cid:durableId="1240824340">
    <w:abstractNumId w:val="18"/>
  </w:num>
  <w:num w:numId="23" w16cid:durableId="1454900896">
    <w:abstractNumId w:val="14"/>
  </w:num>
  <w:num w:numId="24" w16cid:durableId="1180004788">
    <w:abstractNumId w:val="23"/>
  </w:num>
  <w:num w:numId="25" w16cid:durableId="1262103521">
    <w:abstractNumId w:val="25"/>
  </w:num>
  <w:num w:numId="26" w16cid:durableId="1050958800">
    <w:abstractNumId w:val="0"/>
  </w:num>
  <w:num w:numId="27" w16cid:durableId="77694366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5"/>
    <w:rsid w:val="00000C03"/>
    <w:rsid w:val="00004C3B"/>
    <w:rsid w:val="000165F8"/>
    <w:rsid w:val="00016C1E"/>
    <w:rsid w:val="00043C99"/>
    <w:rsid w:val="00045498"/>
    <w:rsid w:val="00056C57"/>
    <w:rsid w:val="00066632"/>
    <w:rsid w:val="0008431F"/>
    <w:rsid w:val="0009214F"/>
    <w:rsid w:val="00092434"/>
    <w:rsid w:val="000C29D9"/>
    <w:rsid w:val="000C4927"/>
    <w:rsid w:val="000C6AA9"/>
    <w:rsid w:val="000D06FD"/>
    <w:rsid w:val="000F13E8"/>
    <w:rsid w:val="000F465B"/>
    <w:rsid w:val="000F55E6"/>
    <w:rsid w:val="00102A1D"/>
    <w:rsid w:val="00125131"/>
    <w:rsid w:val="001258BB"/>
    <w:rsid w:val="00125DC9"/>
    <w:rsid w:val="001375CA"/>
    <w:rsid w:val="0014207A"/>
    <w:rsid w:val="00147819"/>
    <w:rsid w:val="0016656E"/>
    <w:rsid w:val="001665A1"/>
    <w:rsid w:val="00166AB5"/>
    <w:rsid w:val="00176AC9"/>
    <w:rsid w:val="001809B3"/>
    <w:rsid w:val="00180D51"/>
    <w:rsid w:val="00184327"/>
    <w:rsid w:val="00187EA6"/>
    <w:rsid w:val="001A15AB"/>
    <w:rsid w:val="001A2BCD"/>
    <w:rsid w:val="001B2CB1"/>
    <w:rsid w:val="001B3B94"/>
    <w:rsid w:val="001B5EC7"/>
    <w:rsid w:val="001C1465"/>
    <w:rsid w:val="001C5EF8"/>
    <w:rsid w:val="001D1E34"/>
    <w:rsid w:val="001E630D"/>
    <w:rsid w:val="001F0149"/>
    <w:rsid w:val="001F1766"/>
    <w:rsid w:val="00223DBB"/>
    <w:rsid w:val="002321EA"/>
    <w:rsid w:val="00234681"/>
    <w:rsid w:val="0023603F"/>
    <w:rsid w:val="002401C0"/>
    <w:rsid w:val="00247DE7"/>
    <w:rsid w:val="0025303C"/>
    <w:rsid w:val="00260B22"/>
    <w:rsid w:val="00267E54"/>
    <w:rsid w:val="0027349F"/>
    <w:rsid w:val="00273DEE"/>
    <w:rsid w:val="00285DE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7C36"/>
    <w:rsid w:val="00304C4D"/>
    <w:rsid w:val="00321CAD"/>
    <w:rsid w:val="00323BB7"/>
    <w:rsid w:val="003313CD"/>
    <w:rsid w:val="00333E9C"/>
    <w:rsid w:val="00337D8E"/>
    <w:rsid w:val="00360F21"/>
    <w:rsid w:val="003622D9"/>
    <w:rsid w:val="003641E3"/>
    <w:rsid w:val="003820DF"/>
    <w:rsid w:val="003912D0"/>
    <w:rsid w:val="0039268D"/>
    <w:rsid w:val="00395945"/>
    <w:rsid w:val="003A3FCC"/>
    <w:rsid w:val="003A60EF"/>
    <w:rsid w:val="003B069E"/>
    <w:rsid w:val="003B2B17"/>
    <w:rsid w:val="003B2BB8"/>
    <w:rsid w:val="003B3F1F"/>
    <w:rsid w:val="003B6209"/>
    <w:rsid w:val="003D34FF"/>
    <w:rsid w:val="003D585C"/>
    <w:rsid w:val="003D630A"/>
    <w:rsid w:val="003E6A14"/>
    <w:rsid w:val="003F2DA2"/>
    <w:rsid w:val="003F6ED7"/>
    <w:rsid w:val="0040062A"/>
    <w:rsid w:val="004122B5"/>
    <w:rsid w:val="00415C72"/>
    <w:rsid w:val="0043438B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44B8"/>
    <w:rsid w:val="00535418"/>
    <w:rsid w:val="00546416"/>
    <w:rsid w:val="0055492D"/>
    <w:rsid w:val="00560AF1"/>
    <w:rsid w:val="00570781"/>
    <w:rsid w:val="005749CF"/>
    <w:rsid w:val="00574D04"/>
    <w:rsid w:val="00576162"/>
    <w:rsid w:val="005919A2"/>
    <w:rsid w:val="005938B8"/>
    <w:rsid w:val="00593BB4"/>
    <w:rsid w:val="00593C73"/>
    <w:rsid w:val="00596831"/>
    <w:rsid w:val="005A1743"/>
    <w:rsid w:val="005A6312"/>
    <w:rsid w:val="005A7AD2"/>
    <w:rsid w:val="005C16FA"/>
    <w:rsid w:val="005C3AA9"/>
    <w:rsid w:val="005E22C2"/>
    <w:rsid w:val="005F0BC1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B46BC"/>
    <w:rsid w:val="006C483A"/>
    <w:rsid w:val="006C567B"/>
    <w:rsid w:val="006D329A"/>
    <w:rsid w:val="006D7AA0"/>
    <w:rsid w:val="006E1038"/>
    <w:rsid w:val="006E1079"/>
    <w:rsid w:val="006F1FCC"/>
    <w:rsid w:val="00705379"/>
    <w:rsid w:val="007219F1"/>
    <w:rsid w:val="00726738"/>
    <w:rsid w:val="00730008"/>
    <w:rsid w:val="007378D6"/>
    <w:rsid w:val="00747445"/>
    <w:rsid w:val="007578F5"/>
    <w:rsid w:val="00761E08"/>
    <w:rsid w:val="00770E1A"/>
    <w:rsid w:val="00780925"/>
    <w:rsid w:val="00784C2F"/>
    <w:rsid w:val="00784CAA"/>
    <w:rsid w:val="00785261"/>
    <w:rsid w:val="007A1DD5"/>
    <w:rsid w:val="007A2767"/>
    <w:rsid w:val="007A47B3"/>
    <w:rsid w:val="007B0256"/>
    <w:rsid w:val="007B0E9F"/>
    <w:rsid w:val="007B10E4"/>
    <w:rsid w:val="007D0167"/>
    <w:rsid w:val="007D5C97"/>
    <w:rsid w:val="007E10B2"/>
    <w:rsid w:val="007E6C06"/>
    <w:rsid w:val="007F0BD0"/>
    <w:rsid w:val="007F35DB"/>
    <w:rsid w:val="007F6C84"/>
    <w:rsid w:val="00822BAD"/>
    <w:rsid w:val="008250FD"/>
    <w:rsid w:val="008275E5"/>
    <w:rsid w:val="00830A50"/>
    <w:rsid w:val="00833329"/>
    <w:rsid w:val="008442EA"/>
    <w:rsid w:val="0085245C"/>
    <w:rsid w:val="00860604"/>
    <w:rsid w:val="00863C7F"/>
    <w:rsid w:val="0087665A"/>
    <w:rsid w:val="00884A98"/>
    <w:rsid w:val="00887867"/>
    <w:rsid w:val="008935BF"/>
    <w:rsid w:val="0089701B"/>
    <w:rsid w:val="008D3257"/>
    <w:rsid w:val="008D4B76"/>
    <w:rsid w:val="00901D3F"/>
    <w:rsid w:val="00905783"/>
    <w:rsid w:val="00906B1B"/>
    <w:rsid w:val="00912EAE"/>
    <w:rsid w:val="009225F0"/>
    <w:rsid w:val="00923ED2"/>
    <w:rsid w:val="00930CDC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7705B"/>
    <w:rsid w:val="009A1848"/>
    <w:rsid w:val="009A6456"/>
    <w:rsid w:val="00A06958"/>
    <w:rsid w:val="00A11A09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762D5"/>
    <w:rsid w:val="00A84F79"/>
    <w:rsid w:val="00A932B8"/>
    <w:rsid w:val="00A96D98"/>
    <w:rsid w:val="00AA0E0F"/>
    <w:rsid w:val="00AA6762"/>
    <w:rsid w:val="00AB5DE9"/>
    <w:rsid w:val="00AD2DEE"/>
    <w:rsid w:val="00AE4AAE"/>
    <w:rsid w:val="00AF27AD"/>
    <w:rsid w:val="00B078E1"/>
    <w:rsid w:val="00B079B0"/>
    <w:rsid w:val="00B1295A"/>
    <w:rsid w:val="00B12DF8"/>
    <w:rsid w:val="00B15586"/>
    <w:rsid w:val="00B4015C"/>
    <w:rsid w:val="00B40AAC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581F"/>
    <w:rsid w:val="00BD5EAA"/>
    <w:rsid w:val="00BD6CC5"/>
    <w:rsid w:val="00BE632A"/>
    <w:rsid w:val="00BE7148"/>
    <w:rsid w:val="00BE763E"/>
    <w:rsid w:val="00BEC217"/>
    <w:rsid w:val="00C07318"/>
    <w:rsid w:val="00C107E1"/>
    <w:rsid w:val="00C25DCA"/>
    <w:rsid w:val="00C26260"/>
    <w:rsid w:val="00C27827"/>
    <w:rsid w:val="00C374C0"/>
    <w:rsid w:val="00C54B33"/>
    <w:rsid w:val="00C93BF0"/>
    <w:rsid w:val="00CA50D9"/>
    <w:rsid w:val="00CB1192"/>
    <w:rsid w:val="00CB2835"/>
    <w:rsid w:val="00CB77BB"/>
    <w:rsid w:val="00CC375F"/>
    <w:rsid w:val="00CD3DF5"/>
    <w:rsid w:val="00CE720A"/>
    <w:rsid w:val="00CF35B7"/>
    <w:rsid w:val="00CF3861"/>
    <w:rsid w:val="00CF74D3"/>
    <w:rsid w:val="00D0106B"/>
    <w:rsid w:val="00D05402"/>
    <w:rsid w:val="00D1689F"/>
    <w:rsid w:val="00D22039"/>
    <w:rsid w:val="00D3530B"/>
    <w:rsid w:val="00D35FF8"/>
    <w:rsid w:val="00D426EB"/>
    <w:rsid w:val="00D4539E"/>
    <w:rsid w:val="00D45AD0"/>
    <w:rsid w:val="00D467C3"/>
    <w:rsid w:val="00D541D4"/>
    <w:rsid w:val="00D57C7F"/>
    <w:rsid w:val="00D638A0"/>
    <w:rsid w:val="00D76343"/>
    <w:rsid w:val="00D87A0F"/>
    <w:rsid w:val="00DB1E50"/>
    <w:rsid w:val="00DB5769"/>
    <w:rsid w:val="00DB7B1E"/>
    <w:rsid w:val="00DC2D38"/>
    <w:rsid w:val="00DC322B"/>
    <w:rsid w:val="00DC417D"/>
    <w:rsid w:val="00DD3D47"/>
    <w:rsid w:val="00DD72E1"/>
    <w:rsid w:val="00DE3193"/>
    <w:rsid w:val="00DE394A"/>
    <w:rsid w:val="00DF50B1"/>
    <w:rsid w:val="00E02566"/>
    <w:rsid w:val="00E06A1B"/>
    <w:rsid w:val="00E16042"/>
    <w:rsid w:val="00E218DC"/>
    <w:rsid w:val="00E41EB8"/>
    <w:rsid w:val="00E43F17"/>
    <w:rsid w:val="00E47C6B"/>
    <w:rsid w:val="00E52DDA"/>
    <w:rsid w:val="00E623D1"/>
    <w:rsid w:val="00E64C18"/>
    <w:rsid w:val="00E7389C"/>
    <w:rsid w:val="00E8036A"/>
    <w:rsid w:val="00E81CC1"/>
    <w:rsid w:val="00E81FD4"/>
    <w:rsid w:val="00E87CEC"/>
    <w:rsid w:val="00E94B15"/>
    <w:rsid w:val="00E966BF"/>
    <w:rsid w:val="00EA34E2"/>
    <w:rsid w:val="00EB0313"/>
    <w:rsid w:val="00EC4364"/>
    <w:rsid w:val="00EE1B99"/>
    <w:rsid w:val="00EE54E1"/>
    <w:rsid w:val="00EE5503"/>
    <w:rsid w:val="00F06450"/>
    <w:rsid w:val="00F34F32"/>
    <w:rsid w:val="00F411F2"/>
    <w:rsid w:val="00F50546"/>
    <w:rsid w:val="00F52A08"/>
    <w:rsid w:val="00F57B05"/>
    <w:rsid w:val="00F64EBE"/>
    <w:rsid w:val="00F71EB8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E0E99"/>
  <w15:docId w15:val="{F8CA4B1C-5AEF-4547-B045-2C06036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7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plan-meeting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my-providers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</Template>
  <TotalTime>15</TotalTime>
  <Pages>9</Pages>
  <Words>1878</Words>
  <Characters>8831</Characters>
  <Application>Microsoft Office Word</Application>
  <DocSecurity>0</DocSecurity>
  <Lines>284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user</cp:lastModifiedBy>
  <cp:revision>8</cp:revision>
  <cp:lastPrinted>2021-12-21T00:32:00Z</cp:lastPrinted>
  <dcterms:created xsi:type="dcterms:W3CDTF">2024-01-03T03:46:00Z</dcterms:created>
  <dcterms:modified xsi:type="dcterms:W3CDTF">2024-01-19T05:14:00Z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