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B98" w14:textId="06AE8D3A" w:rsidR="00E94B15" w:rsidRDefault="0098338E" w:rsidP="00BC4EB2">
      <w:pPr>
        <w:pStyle w:val="Heading1"/>
        <w:spacing w:before="2520"/>
      </w:pPr>
      <w:bookmarkStart w:id="0" w:name="_Toc122689909"/>
      <w:r>
        <w:t>Checklist: plan implementation meeting</w:t>
      </w:r>
    </w:p>
    <w:p w14:paraId="19BC6CC6" w14:textId="60C2A3BA" w:rsidR="0098338E" w:rsidRDefault="0098338E" w:rsidP="00C5439B">
      <w:pPr>
        <w:rPr>
          <w:rStyle w:val="normaltextrun"/>
        </w:rPr>
      </w:pPr>
      <w:bookmarkStart w:id="1" w:name="_Toc122689910"/>
      <w:bookmarkEnd w:id="0"/>
      <w:r>
        <w:rPr>
          <w:rStyle w:val="normaltextrun"/>
        </w:rPr>
        <w:t xml:space="preserve">This checklist will help </w:t>
      </w:r>
      <w:proofErr w:type="spellStart"/>
      <w:r>
        <w:rPr>
          <w:rStyle w:val="normaltextrun"/>
        </w:rPr>
        <w:t>you</w:t>
      </w:r>
      <w:r w:rsidR="00017495">
        <w:rPr>
          <w:rStyle w:val="normaltextrun"/>
        </w:rPr>
        <w:t>p</w:t>
      </w:r>
      <w:r>
        <w:rPr>
          <w:rStyle w:val="normaltextrun"/>
        </w:rPr>
        <w:t>repare</w:t>
      </w:r>
      <w:proofErr w:type="spellEnd"/>
      <w:r>
        <w:rPr>
          <w:rStyle w:val="normaltextrun"/>
        </w:rPr>
        <w:t xml:space="preserve"> for your plan implementation meeting.</w:t>
      </w:r>
    </w:p>
    <w:p w14:paraId="285335F0" w14:textId="77777777" w:rsidR="0098338E" w:rsidRDefault="0098338E" w:rsidP="0098338E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If you need more information or support, please </w:t>
      </w:r>
      <w:r>
        <w:rPr>
          <w:rStyle w:val="normaltextrun"/>
          <w:color w:val="0563C1"/>
          <w:u w:val="single"/>
        </w:rPr>
        <w:t>contact us</w:t>
      </w:r>
      <w:r>
        <w:rPr>
          <w:rStyle w:val="normaltextrun"/>
        </w:rPr>
        <w:t>:</w:t>
      </w:r>
    </w:p>
    <w:p w14:paraId="1B49013F" w14:textId="4396D9E4" w:rsidR="0098338E" w:rsidRDefault="0098338E" w:rsidP="00220DBD">
      <w:pPr>
        <w:pStyle w:val="ListBullet"/>
        <w:numPr>
          <w:ilvl w:val="0"/>
          <w:numId w:val="29"/>
        </w:numPr>
        <w:rPr>
          <w:szCs w:val="24"/>
        </w:rPr>
      </w:pPr>
      <w:r w:rsidRPr="009F6658">
        <w:rPr>
          <w:rStyle w:val="normaltextrun"/>
          <w:color w:val="auto"/>
        </w:rPr>
        <w:t xml:space="preserve">visit the </w:t>
      </w:r>
      <w:hyperlink r:id="rId11" w:tgtFrame="_blank" w:history="1">
        <w:r>
          <w:rPr>
            <w:rStyle w:val="normaltextrun"/>
            <w:u w:val="single"/>
          </w:rPr>
          <w:t>office location</w:t>
        </w:r>
      </w:hyperlink>
      <w:r>
        <w:rPr>
          <w:rStyle w:val="normaltextrun"/>
        </w:rPr>
        <w:t xml:space="preserve"> </w:t>
      </w:r>
      <w:r w:rsidRPr="009F6658">
        <w:rPr>
          <w:rStyle w:val="normaltextrun"/>
          <w:color w:val="auto"/>
        </w:rPr>
        <w:t xml:space="preserve">page on the NDIS </w:t>
      </w:r>
      <w:proofErr w:type="gramStart"/>
      <w:r w:rsidRPr="009F6658">
        <w:rPr>
          <w:rStyle w:val="normaltextrun"/>
          <w:color w:val="auto"/>
        </w:rPr>
        <w:t>website</w:t>
      </w:r>
      <w:proofErr w:type="gramEnd"/>
    </w:p>
    <w:p w14:paraId="5AC1852F" w14:textId="77777777" w:rsidR="0098338E" w:rsidRPr="009F6658" w:rsidRDefault="0098338E" w:rsidP="00220DBD">
      <w:pPr>
        <w:pStyle w:val="ListBullet"/>
        <w:numPr>
          <w:ilvl w:val="0"/>
          <w:numId w:val="29"/>
        </w:numPr>
        <w:rPr>
          <w:color w:val="auto"/>
          <w:szCs w:val="22"/>
        </w:rPr>
      </w:pPr>
      <w:r w:rsidRPr="009F6658">
        <w:rPr>
          <w:rStyle w:val="normaltextrun"/>
          <w:color w:val="auto"/>
        </w:rPr>
        <w:t xml:space="preserve">call us on </w:t>
      </w:r>
      <w:r w:rsidRPr="009F6658">
        <w:rPr>
          <w:rStyle w:val="normaltextrun"/>
          <w:b/>
          <w:bCs/>
          <w:color w:val="auto"/>
        </w:rPr>
        <w:t xml:space="preserve">1800 </w:t>
      </w:r>
      <w:proofErr w:type="gramStart"/>
      <w:r w:rsidRPr="009F6658">
        <w:rPr>
          <w:rStyle w:val="normaltextrun"/>
          <w:b/>
          <w:bCs/>
          <w:color w:val="auto"/>
        </w:rPr>
        <w:t>800 110</w:t>
      </w:r>
      <w:proofErr w:type="gramEnd"/>
    </w:p>
    <w:p w14:paraId="4D1F37DC" w14:textId="7579F65E" w:rsidR="0098338E" w:rsidRDefault="0098338E" w:rsidP="00220DBD">
      <w:pPr>
        <w:pStyle w:val="ListBullet"/>
        <w:numPr>
          <w:ilvl w:val="0"/>
          <w:numId w:val="29"/>
        </w:numPr>
      </w:pPr>
      <w:r w:rsidRPr="009F6658">
        <w:rPr>
          <w:rStyle w:val="normaltextrun"/>
          <w:color w:val="auto"/>
        </w:rPr>
        <w:t xml:space="preserve">send us an email at </w:t>
      </w:r>
      <w:hyperlink r:id="rId12" w:tgtFrame="_blank" w:history="1">
        <w:r>
          <w:rPr>
            <w:rStyle w:val="normaltextrun"/>
            <w:u w:val="single"/>
          </w:rPr>
          <w:t>enquiries@ndis.gov.au</w:t>
        </w:r>
      </w:hyperlink>
      <w:r w:rsidR="00017495">
        <w:t>.</w:t>
      </w:r>
    </w:p>
    <w:p w14:paraId="38B1D685" w14:textId="77777777" w:rsidR="00017495" w:rsidRDefault="00017495" w:rsidP="00220DBD">
      <w:pPr>
        <w:pStyle w:val="ListBullet"/>
      </w:pPr>
    </w:p>
    <w:p w14:paraId="610366AB" w14:textId="5156BF1A" w:rsidR="00017495" w:rsidRPr="009F6658" w:rsidRDefault="003B45ED" w:rsidP="00220DBD">
      <w:pPr>
        <w:pStyle w:val="ListBullet"/>
        <w:rPr>
          <w:color w:val="auto"/>
        </w:rPr>
      </w:pPr>
      <w:r w:rsidRPr="009F6658">
        <w:rPr>
          <w:rStyle w:val="normaltextrun"/>
          <w:color w:val="auto"/>
        </w:rPr>
        <w:t xml:space="preserve">For more information read, the </w:t>
      </w:r>
      <w:hyperlink r:id="rId13" w:anchor="using-your-ndis-plan" w:history="1">
        <w:r w:rsidR="00466E5C" w:rsidRPr="00274CCA">
          <w:rPr>
            <w:rStyle w:val="Hyperlink"/>
          </w:rPr>
          <w:t>using</w:t>
        </w:r>
        <w:r w:rsidRPr="00274CCA">
          <w:rPr>
            <w:rStyle w:val="Hyperlink"/>
          </w:rPr>
          <w:t xml:space="preserve"> your plan fact sheet</w:t>
        </w:r>
      </w:hyperlink>
      <w:r w:rsidRPr="009F6658">
        <w:rPr>
          <w:rStyle w:val="normaltextrun"/>
          <w:color w:val="auto"/>
        </w:rPr>
        <w:t xml:space="preserve">, or visit the </w:t>
      </w:r>
      <w:r w:rsidR="00466E5C" w:rsidRPr="009F6658">
        <w:rPr>
          <w:rStyle w:val="normaltextrun"/>
          <w:color w:val="auto"/>
        </w:rPr>
        <w:t>using</w:t>
      </w:r>
      <w:r w:rsidRPr="009F6658">
        <w:rPr>
          <w:rStyle w:val="normaltextrun"/>
          <w:color w:val="auto"/>
        </w:rPr>
        <w:t xml:space="preserve"> your plan</w:t>
      </w:r>
      <w:r w:rsidR="00466E5C" w:rsidRPr="009F6658">
        <w:rPr>
          <w:rStyle w:val="normaltextrun"/>
          <w:color w:val="auto"/>
        </w:rPr>
        <w:t xml:space="preserve"> </w:t>
      </w:r>
      <w:r w:rsidRPr="009F6658">
        <w:rPr>
          <w:rStyle w:val="normaltextrun"/>
          <w:color w:val="auto"/>
        </w:rPr>
        <w:t>page on the NDIS website.</w:t>
      </w:r>
    </w:p>
    <w:bookmarkEnd w:id="1"/>
    <w:p w14:paraId="280D6B82" w14:textId="643CCDDD" w:rsidR="0098338E" w:rsidRDefault="0098338E" w:rsidP="0098338E">
      <w:pPr>
        <w:pStyle w:val="Heading2"/>
        <w:ind w:left="680" w:hanging="680"/>
        <w:rPr>
          <w:rFonts w:eastAsiaTheme="minorHAnsi"/>
          <w:sz w:val="36"/>
          <w:szCs w:val="36"/>
          <w:lang w:val="en-AU" w:eastAsia="en-US"/>
        </w:rPr>
      </w:pPr>
      <w:r>
        <w:rPr>
          <w:rFonts w:eastAsiaTheme="minorHAnsi"/>
        </w:rPr>
        <w:t>Checklist</w:t>
      </w:r>
    </w:p>
    <w:p w14:paraId="25E219D8" w14:textId="380000D5" w:rsidR="0098338E" w:rsidRDefault="00F849D8" w:rsidP="00C5439B">
      <w:pPr>
        <w:pStyle w:val="ListParagraph"/>
        <w:numPr>
          <w:ilvl w:val="0"/>
          <w:numId w:val="3"/>
        </w:numPr>
        <w:rPr>
          <w:rFonts w:eastAsiaTheme="minorEastAsia"/>
          <w:lang w:val="en-GB"/>
        </w:rPr>
      </w:pPr>
      <w:r w:rsidRPr="20A5214E">
        <w:rPr>
          <w:lang w:val="en-GB"/>
        </w:rPr>
        <w:t xml:space="preserve"> </w:t>
      </w:r>
      <w:r w:rsidR="0098338E" w:rsidRPr="20A5214E">
        <w:rPr>
          <w:lang w:val="en-GB"/>
        </w:rPr>
        <w:t xml:space="preserve">I have a copy of my approved </w:t>
      </w:r>
      <w:hyperlink r:id="rId14">
        <w:r w:rsidR="0098338E" w:rsidRPr="20A5214E">
          <w:rPr>
            <w:rStyle w:val="Hyperlink"/>
            <w:lang w:val="en-GB"/>
          </w:rPr>
          <w:t>NDIS plan</w:t>
        </w:r>
      </w:hyperlink>
      <w:r w:rsidR="0098338E" w:rsidRPr="20A5214E">
        <w:rPr>
          <w:lang w:val="en-GB"/>
        </w:rPr>
        <w:t>.</w:t>
      </w:r>
    </w:p>
    <w:p w14:paraId="6E062F1C" w14:textId="6D2F65F1" w:rsidR="0098338E" w:rsidRDefault="00F849D8" w:rsidP="00C5439B">
      <w:pPr>
        <w:pStyle w:val="ListParagraph"/>
        <w:numPr>
          <w:ilvl w:val="0"/>
          <w:numId w:val="3"/>
        </w:numPr>
        <w:rPr>
          <w:lang w:val="en-GB"/>
        </w:rPr>
      </w:pPr>
      <w:r w:rsidRPr="20A5214E">
        <w:rPr>
          <w:lang w:val="en-GB"/>
        </w:rPr>
        <w:t xml:space="preserve"> </w:t>
      </w:r>
      <w:r w:rsidR="0098338E" w:rsidRPr="20A5214E">
        <w:rPr>
          <w:lang w:val="en-GB"/>
        </w:rPr>
        <w:t xml:space="preserve">I have asked for a </w:t>
      </w:r>
      <w:hyperlink r:id="rId15">
        <w:r w:rsidR="0098338E" w:rsidRPr="20A5214E">
          <w:rPr>
            <w:rStyle w:val="Hyperlink"/>
            <w:lang w:val="en-GB"/>
          </w:rPr>
          <w:t>plan implementation meeting</w:t>
        </w:r>
      </w:hyperlink>
      <w:r w:rsidR="0098338E" w:rsidRPr="20A5214E">
        <w:rPr>
          <w:lang w:val="en-GB"/>
        </w:rPr>
        <w:t>.</w:t>
      </w:r>
    </w:p>
    <w:p w14:paraId="7E4A357C" w14:textId="1DADC304" w:rsidR="0098338E" w:rsidRDefault="00F849D8" w:rsidP="00C5439B">
      <w:pPr>
        <w:pStyle w:val="ListParagraph"/>
        <w:numPr>
          <w:ilvl w:val="0"/>
          <w:numId w:val="3"/>
        </w:numPr>
        <w:rPr>
          <w:lang w:val="en-GB"/>
        </w:rPr>
      </w:pPr>
      <w:r w:rsidRPr="20A5214E">
        <w:rPr>
          <w:lang w:val="en-GB"/>
        </w:rPr>
        <w:t xml:space="preserve"> </w:t>
      </w:r>
      <w:r w:rsidR="0098338E" w:rsidRPr="20A5214E">
        <w:rPr>
          <w:lang w:val="en-GB"/>
        </w:rPr>
        <w:t>I have the details for my NDIS contact and know the arrangements for my plan implementation meeting.</w:t>
      </w:r>
    </w:p>
    <w:p w14:paraId="7FF2E109" w14:textId="77777777" w:rsidR="0098338E" w:rsidRDefault="0098338E" w:rsidP="0098338E">
      <w:pPr>
        <w:rPr>
          <w:b/>
          <w:bCs/>
          <w:lang w:val="en-GB"/>
        </w:rPr>
      </w:pPr>
      <w:r>
        <w:rPr>
          <w:b/>
          <w:bCs/>
          <w:lang w:val="en-GB"/>
        </w:rPr>
        <w:t>I know what questions I want to ask at my plan implementation meeting, like:</w:t>
      </w:r>
    </w:p>
    <w:p w14:paraId="23B01460" w14:textId="5A7CD27A" w:rsidR="0098338E" w:rsidRDefault="0098338E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t xml:space="preserve">How my funding is structured and the </w:t>
      </w:r>
      <w:hyperlink r:id="rId16">
        <w:r w:rsidRPr="20A5214E">
          <w:rPr>
            <w:rStyle w:val="Hyperlink"/>
            <w:lang w:val="en-GB"/>
          </w:rPr>
          <w:t>kinds of supports</w:t>
        </w:r>
      </w:hyperlink>
      <w:r w:rsidRPr="20A5214E">
        <w:rPr>
          <w:lang w:val="en-GB"/>
        </w:rPr>
        <w:t xml:space="preserve"> I can buy.</w:t>
      </w:r>
    </w:p>
    <w:p w14:paraId="350A7553" w14:textId="7A4CD294" w:rsidR="0098338E" w:rsidRDefault="00272EFC" w:rsidP="00C5439B">
      <w:pPr>
        <w:pStyle w:val="ListParagraph"/>
        <w:numPr>
          <w:ilvl w:val="0"/>
          <w:numId w:val="2"/>
        </w:numPr>
        <w:rPr>
          <w:lang w:val="en-AU"/>
        </w:rPr>
      </w:pPr>
      <w:r w:rsidRPr="20A5214E">
        <w:rPr>
          <w:lang w:val="en-GB"/>
        </w:rPr>
        <w:t xml:space="preserve">How </w:t>
      </w:r>
      <w:r w:rsidR="006B6B96" w:rsidRPr="20A5214E">
        <w:rPr>
          <w:lang w:val="en-GB"/>
        </w:rPr>
        <w:t>to</w:t>
      </w:r>
      <w:r w:rsidR="0098338E">
        <w:t xml:space="preserve"> </w:t>
      </w:r>
      <w:r>
        <w:t>k</w:t>
      </w:r>
      <w:r w:rsidR="0098338E">
        <w:t>eep my budget on track.</w:t>
      </w:r>
    </w:p>
    <w:p w14:paraId="6D43D1CF" w14:textId="206A7EDF" w:rsidR="0098338E" w:rsidRDefault="00272EFC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00C5439B">
        <w:rPr>
          <w:lang w:val="en-GB"/>
        </w:rPr>
        <w:t xml:space="preserve">How </w:t>
      </w:r>
      <w:r w:rsidR="006B6B96" w:rsidRPr="20A5214E">
        <w:rPr>
          <w:lang w:val="en-GB"/>
        </w:rPr>
        <w:t>to</w:t>
      </w:r>
      <w:r w:rsidR="001256AE" w:rsidRPr="20A5214E">
        <w:rPr>
          <w:rFonts w:ascii="MS Gothic" w:eastAsia="MS Gothic" w:hAnsi="MS Gothic"/>
        </w:rPr>
        <w:t xml:space="preserve"> </w:t>
      </w:r>
      <w:hyperlink r:id="rId17" w:history="1">
        <w:r w:rsidR="001256AE" w:rsidRPr="20A5214E">
          <w:rPr>
            <w:rStyle w:val="Hyperlink"/>
            <w:lang w:val="en-GB"/>
          </w:rPr>
          <w:t>f</w:t>
        </w:r>
        <w:r w:rsidR="0098338E" w:rsidRPr="20A5214E">
          <w:rPr>
            <w:rStyle w:val="Hyperlink"/>
            <w:lang w:val="en-GB"/>
          </w:rPr>
          <w:t>ind</w:t>
        </w:r>
      </w:hyperlink>
      <w:r w:rsidR="0098338E" w:rsidRPr="20A5214E">
        <w:rPr>
          <w:lang w:val="en-GB"/>
        </w:rPr>
        <w:t xml:space="preserve"> and choos</w:t>
      </w:r>
      <w:r w:rsidR="001256AE" w:rsidRPr="20A5214E">
        <w:rPr>
          <w:lang w:val="en-GB"/>
        </w:rPr>
        <w:t>e</w:t>
      </w:r>
      <w:r w:rsidR="0098338E" w:rsidRPr="20A5214E">
        <w:rPr>
          <w:lang w:val="en-GB"/>
        </w:rPr>
        <w:t xml:space="preserve"> providers.</w:t>
      </w:r>
    </w:p>
    <w:p w14:paraId="5DD4D82D" w14:textId="18C5EFE1" w:rsidR="0098338E" w:rsidRDefault="0098338E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t xml:space="preserve">When </w:t>
      </w:r>
      <w:r w:rsidR="001256AE" w:rsidRPr="20A5214E">
        <w:rPr>
          <w:lang w:val="en-GB"/>
        </w:rPr>
        <w:t xml:space="preserve">do </w:t>
      </w:r>
      <w:r w:rsidRPr="20A5214E">
        <w:rPr>
          <w:lang w:val="en-GB"/>
        </w:rPr>
        <w:t xml:space="preserve">I need to </w:t>
      </w:r>
      <w:hyperlink r:id="rId18">
        <w:r w:rsidRPr="20A5214E">
          <w:rPr>
            <w:rStyle w:val="Hyperlink"/>
            <w:lang w:val="en-GB"/>
          </w:rPr>
          <w:t>use a registered provider</w:t>
        </w:r>
      </w:hyperlink>
      <w:r w:rsidRPr="20A5214E">
        <w:rPr>
          <w:lang w:val="en-GB"/>
        </w:rPr>
        <w:t>.</w:t>
      </w:r>
    </w:p>
    <w:p w14:paraId="4976186E" w14:textId="5C0677F7" w:rsidR="0098338E" w:rsidRDefault="006B6B96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t>How to use</w:t>
      </w:r>
      <w:r w:rsidR="0098338E" w:rsidRPr="20A5214E">
        <w:rPr>
          <w:lang w:val="en-GB"/>
        </w:rPr>
        <w:t xml:space="preserve"> the </w:t>
      </w:r>
      <w:hyperlink r:id="rId19">
        <w:r w:rsidR="0098338E" w:rsidRPr="20A5214E">
          <w:rPr>
            <w:rStyle w:val="Hyperlink"/>
            <w:lang w:val="en-GB"/>
          </w:rPr>
          <w:t>my NDIS participant portal or my NDIS app</w:t>
        </w:r>
      </w:hyperlink>
      <w:r w:rsidR="0098338E" w:rsidRPr="20A5214E">
        <w:rPr>
          <w:lang w:val="en-GB"/>
        </w:rPr>
        <w:t>.</w:t>
      </w:r>
    </w:p>
    <w:p w14:paraId="529404E2" w14:textId="44E6AB3C" w:rsidR="0098338E" w:rsidRDefault="0098338E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t>How to pay for my supports (</w:t>
      </w:r>
      <w:r w:rsidR="006B6B96" w:rsidRPr="20A5214E">
        <w:rPr>
          <w:lang w:val="en-GB"/>
        </w:rPr>
        <w:t xml:space="preserve">for </w:t>
      </w:r>
      <w:r w:rsidRPr="20A5214E">
        <w:rPr>
          <w:lang w:val="en-GB"/>
        </w:rPr>
        <w:t>self-managed participants).</w:t>
      </w:r>
    </w:p>
    <w:p w14:paraId="138C328A" w14:textId="693415C5" w:rsidR="0098338E" w:rsidRDefault="0098338E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t xml:space="preserve">How </w:t>
      </w:r>
      <w:r w:rsidR="002D257F" w:rsidRPr="20A5214E">
        <w:rPr>
          <w:lang w:val="en-GB"/>
        </w:rPr>
        <w:t xml:space="preserve">to pay for </w:t>
      </w:r>
      <w:r w:rsidRPr="20A5214E">
        <w:rPr>
          <w:lang w:val="en-GB"/>
        </w:rPr>
        <w:t>my supports (</w:t>
      </w:r>
      <w:r w:rsidR="002D257F" w:rsidRPr="20A5214E">
        <w:rPr>
          <w:lang w:val="en-GB"/>
        </w:rPr>
        <w:t xml:space="preserve">for </w:t>
      </w:r>
      <w:r w:rsidRPr="20A5214E">
        <w:rPr>
          <w:lang w:val="en-GB"/>
        </w:rPr>
        <w:t>plan or NDIA-managed participants).</w:t>
      </w:r>
    </w:p>
    <w:p w14:paraId="047B82D9" w14:textId="0BECF048" w:rsidR="0098338E" w:rsidRDefault="0098338E" w:rsidP="00C5439B">
      <w:pPr>
        <w:pStyle w:val="ListParagraph"/>
        <w:numPr>
          <w:ilvl w:val="0"/>
          <w:numId w:val="2"/>
        </w:numPr>
        <w:rPr>
          <w:lang w:val="en-GB"/>
        </w:rPr>
      </w:pPr>
      <w:r w:rsidRPr="20A5214E">
        <w:rPr>
          <w:lang w:val="en-GB"/>
        </w:rPr>
        <w:lastRenderedPageBreak/>
        <w:t>My other questions for my plan implementation meeting are:</w:t>
      </w:r>
    </w:p>
    <w:p w14:paraId="1157607A" w14:textId="68C7A12C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asciiTheme="minorHAnsi" w:hAnsiTheme="minorHAnsi" w:cstheme="minorHAnsi"/>
          <w:sz w:val="22"/>
          <w:lang w:val="en-AU"/>
        </w:rPr>
      </w:pPr>
      <w:r>
        <w:rPr>
          <w:rFonts w:cstheme="minorHAnsi"/>
        </w:rPr>
        <w:t>________________________________________________________________</w:t>
      </w:r>
    </w:p>
    <w:p w14:paraId="601CF126" w14:textId="2C49AD6B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14:paraId="515C2DEC" w14:textId="51951F0C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14:paraId="585A9EE2" w14:textId="7E122B93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14:paraId="278E3060" w14:textId="4ECAB231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asciiTheme="minorHAnsi" w:hAnsiTheme="minorHAnsi" w:cstheme="minorHAnsi"/>
          <w:sz w:val="22"/>
        </w:rPr>
      </w:pPr>
      <w:r>
        <w:rPr>
          <w:rFonts w:cstheme="minorHAnsi"/>
        </w:rPr>
        <w:t>________________________________________________________________</w:t>
      </w:r>
    </w:p>
    <w:p w14:paraId="14E29869" w14:textId="65745AC7" w:rsidR="0098338E" w:rsidRDefault="0098338E" w:rsidP="0098338E">
      <w:pPr>
        <w:pStyle w:val="ListParagraph"/>
        <w:numPr>
          <w:ilvl w:val="0"/>
          <w:numId w:val="30"/>
        </w:numPr>
        <w:tabs>
          <w:tab w:val="num" w:pos="4395"/>
        </w:tabs>
        <w:spacing w:before="120" w:after="0" w:line="240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14:paraId="53FDBD33" w14:textId="77777777" w:rsidR="0098338E" w:rsidRDefault="0098338E" w:rsidP="0098338E">
      <w:pPr>
        <w:spacing w:after="0" w:line="240" w:lineRule="auto"/>
        <w:ind w:firstLine="420"/>
        <w:rPr>
          <w:rFonts w:cstheme="minorHAnsi"/>
        </w:rPr>
      </w:pPr>
    </w:p>
    <w:p w14:paraId="48502B30" w14:textId="77777777" w:rsidR="0098338E" w:rsidRDefault="0098338E" w:rsidP="0098338E">
      <w:pPr>
        <w:rPr>
          <w:rFonts w:cstheme="minorBidi"/>
          <w:lang w:val="en-GB"/>
        </w:rPr>
      </w:pPr>
    </w:p>
    <w:p w14:paraId="365C634B" w14:textId="77777777" w:rsidR="00B40AAC" w:rsidRPr="00884352" w:rsidRDefault="00B40AAC" w:rsidP="00B40AAC">
      <w:pPr>
        <w:pStyle w:val="Heading2"/>
        <w:ind w:left="720" w:hanging="720"/>
      </w:pPr>
      <w:r w:rsidRPr="00884352">
        <w:t>National Disability Insurance Agency</w:t>
      </w:r>
    </w:p>
    <w:p w14:paraId="115A14E8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47E0C7E5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15617E33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20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5833347B" w14:textId="77777777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14:paraId="3F71373D" w14:textId="4B345D59" w:rsidR="00B40AAC" w:rsidRDefault="0091780D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21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2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3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4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7560EFDB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22DE9674" w14:textId="77777777" w:rsidR="00B40AAC" w:rsidRPr="00884352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503E9736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0C3BDFDE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7007F4AE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7C42976A" w14:textId="77777777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25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2B27D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23AE" w14:textId="77777777" w:rsidR="00811845" w:rsidRDefault="00811845" w:rsidP="00863C7F">
      <w:r>
        <w:separator/>
      </w:r>
    </w:p>
    <w:p w14:paraId="3ED8CB17" w14:textId="77777777" w:rsidR="00811845" w:rsidRDefault="00811845" w:rsidP="00863C7F"/>
    <w:p w14:paraId="1DF3F505" w14:textId="77777777" w:rsidR="00811845" w:rsidRDefault="00811845" w:rsidP="00863C7F"/>
    <w:p w14:paraId="330B751E" w14:textId="77777777" w:rsidR="00811845" w:rsidRDefault="00811845" w:rsidP="00863C7F"/>
    <w:p w14:paraId="5998D17E" w14:textId="77777777" w:rsidR="00811845" w:rsidRDefault="00811845" w:rsidP="00863C7F"/>
    <w:p w14:paraId="56A9C78F" w14:textId="77777777" w:rsidR="00811845" w:rsidRDefault="00811845" w:rsidP="00863C7F"/>
    <w:p w14:paraId="4A598B4C" w14:textId="77777777" w:rsidR="00811845" w:rsidRDefault="00811845" w:rsidP="00863C7F"/>
    <w:p w14:paraId="6841ADFC" w14:textId="77777777" w:rsidR="00811845" w:rsidRDefault="00811845" w:rsidP="00863C7F"/>
    <w:p w14:paraId="3ABC9269" w14:textId="77777777" w:rsidR="00811845" w:rsidRDefault="00811845" w:rsidP="00863C7F"/>
    <w:p w14:paraId="6F499544" w14:textId="77777777" w:rsidR="00811845" w:rsidRDefault="00811845" w:rsidP="00863C7F"/>
  </w:endnote>
  <w:endnote w:type="continuationSeparator" w:id="0">
    <w:p w14:paraId="416F0F72" w14:textId="77777777" w:rsidR="00811845" w:rsidRDefault="00811845" w:rsidP="00863C7F">
      <w:r>
        <w:continuationSeparator/>
      </w:r>
    </w:p>
    <w:p w14:paraId="5CB04E78" w14:textId="77777777" w:rsidR="00811845" w:rsidRDefault="00811845" w:rsidP="00863C7F"/>
    <w:p w14:paraId="72BF4B6D" w14:textId="77777777" w:rsidR="00811845" w:rsidRDefault="00811845" w:rsidP="00863C7F"/>
    <w:p w14:paraId="2FBD7BC6" w14:textId="77777777" w:rsidR="00811845" w:rsidRDefault="00811845" w:rsidP="00863C7F"/>
    <w:p w14:paraId="1342396B" w14:textId="77777777" w:rsidR="00811845" w:rsidRDefault="00811845" w:rsidP="00863C7F"/>
    <w:p w14:paraId="6EA17338" w14:textId="77777777" w:rsidR="00811845" w:rsidRDefault="00811845" w:rsidP="00863C7F"/>
    <w:p w14:paraId="42CE11C5" w14:textId="77777777" w:rsidR="00811845" w:rsidRDefault="00811845" w:rsidP="00863C7F"/>
    <w:p w14:paraId="768C9817" w14:textId="77777777" w:rsidR="00811845" w:rsidRDefault="00811845" w:rsidP="00863C7F"/>
    <w:p w14:paraId="0AB3AF48" w14:textId="77777777" w:rsidR="00811845" w:rsidRDefault="00811845" w:rsidP="00863C7F"/>
    <w:p w14:paraId="2A5819A0" w14:textId="77777777" w:rsidR="00811845" w:rsidRDefault="00811845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1A23" w14:textId="77777777" w:rsidR="002B27DE" w:rsidRDefault="002B27DE" w:rsidP="00CB31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5CD8876" w14:textId="77777777" w:rsidR="008D4B76" w:rsidRDefault="008D4B76" w:rsidP="002B27DE">
    <w:pPr>
      <w:pStyle w:val="Footer"/>
      <w:ind w:right="360"/>
    </w:pPr>
  </w:p>
  <w:p w14:paraId="38F8BEE1" w14:textId="77777777" w:rsidR="00AA6762" w:rsidRDefault="00AA6762" w:rsidP="00863C7F"/>
  <w:p w14:paraId="39BF976E" w14:textId="77777777" w:rsidR="00AA6762" w:rsidRDefault="00AA6762" w:rsidP="00863C7F"/>
  <w:p w14:paraId="06211AB3" w14:textId="77777777" w:rsidR="00A71751" w:rsidRDefault="00A71751" w:rsidP="00863C7F"/>
  <w:p w14:paraId="3F0A004C" w14:textId="77777777" w:rsidR="00A71751" w:rsidRDefault="00A71751" w:rsidP="00863C7F"/>
  <w:p w14:paraId="7DBA3115" w14:textId="77777777" w:rsidR="00A71751" w:rsidRDefault="00A71751" w:rsidP="00863C7F"/>
  <w:p w14:paraId="6AF9EBC9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E7556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46BAE700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DCCA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0684" w14:textId="77777777" w:rsidR="00811845" w:rsidRDefault="00811845" w:rsidP="00863C7F">
      <w:r>
        <w:separator/>
      </w:r>
    </w:p>
    <w:p w14:paraId="6D9ACCA5" w14:textId="77777777" w:rsidR="00811845" w:rsidRDefault="00811845" w:rsidP="00863C7F"/>
    <w:p w14:paraId="66A9B5D9" w14:textId="77777777" w:rsidR="00811845" w:rsidRDefault="00811845" w:rsidP="00863C7F"/>
    <w:p w14:paraId="17B232DB" w14:textId="77777777" w:rsidR="00811845" w:rsidRDefault="00811845" w:rsidP="00863C7F"/>
    <w:p w14:paraId="2A55BA0D" w14:textId="77777777" w:rsidR="00811845" w:rsidRDefault="00811845" w:rsidP="00863C7F"/>
    <w:p w14:paraId="35CF4AEE" w14:textId="77777777" w:rsidR="00811845" w:rsidRDefault="00811845" w:rsidP="00863C7F"/>
    <w:p w14:paraId="6C7A6DDE" w14:textId="77777777" w:rsidR="00811845" w:rsidRDefault="00811845" w:rsidP="00863C7F"/>
    <w:p w14:paraId="2FD5BC95" w14:textId="77777777" w:rsidR="00811845" w:rsidRDefault="00811845" w:rsidP="00863C7F"/>
    <w:p w14:paraId="35B07F5D" w14:textId="77777777" w:rsidR="00811845" w:rsidRDefault="00811845" w:rsidP="00863C7F"/>
    <w:p w14:paraId="4F12E774" w14:textId="77777777" w:rsidR="00811845" w:rsidRDefault="00811845" w:rsidP="00863C7F"/>
  </w:footnote>
  <w:footnote w:type="continuationSeparator" w:id="0">
    <w:p w14:paraId="56C7EC0B" w14:textId="77777777" w:rsidR="00811845" w:rsidRDefault="00811845" w:rsidP="00863C7F">
      <w:r>
        <w:continuationSeparator/>
      </w:r>
    </w:p>
    <w:p w14:paraId="4EB73CBC" w14:textId="77777777" w:rsidR="00811845" w:rsidRDefault="00811845" w:rsidP="00863C7F"/>
    <w:p w14:paraId="66A1D0DC" w14:textId="77777777" w:rsidR="00811845" w:rsidRDefault="00811845" w:rsidP="00863C7F"/>
    <w:p w14:paraId="68D67C95" w14:textId="77777777" w:rsidR="00811845" w:rsidRDefault="00811845" w:rsidP="00863C7F"/>
    <w:p w14:paraId="07765938" w14:textId="77777777" w:rsidR="00811845" w:rsidRDefault="00811845" w:rsidP="00863C7F"/>
    <w:p w14:paraId="62495AD6" w14:textId="77777777" w:rsidR="00811845" w:rsidRDefault="00811845" w:rsidP="00863C7F"/>
    <w:p w14:paraId="332EA500" w14:textId="77777777" w:rsidR="00811845" w:rsidRDefault="00811845" w:rsidP="00863C7F"/>
    <w:p w14:paraId="1F7CC200" w14:textId="77777777" w:rsidR="00811845" w:rsidRDefault="00811845" w:rsidP="00863C7F"/>
    <w:p w14:paraId="102B3B0A" w14:textId="77777777" w:rsidR="00811845" w:rsidRDefault="00811845" w:rsidP="00863C7F"/>
    <w:p w14:paraId="6584BB95" w14:textId="77777777" w:rsidR="00811845" w:rsidRDefault="00811845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2676" w14:textId="77777777" w:rsidR="008D4B76" w:rsidRDefault="008D4B76" w:rsidP="00863C7F">
    <w:pPr>
      <w:pStyle w:val="Header"/>
    </w:pPr>
  </w:p>
  <w:p w14:paraId="423D4121" w14:textId="77777777" w:rsidR="00AA6762" w:rsidRDefault="00AA6762" w:rsidP="00863C7F"/>
  <w:p w14:paraId="42F854AC" w14:textId="77777777" w:rsidR="00AA6762" w:rsidRDefault="00AA6762" w:rsidP="00863C7F"/>
  <w:p w14:paraId="4BD5217A" w14:textId="77777777" w:rsidR="00A71751" w:rsidRDefault="00A71751" w:rsidP="00863C7F"/>
  <w:p w14:paraId="4A721ABD" w14:textId="77777777" w:rsidR="00A71751" w:rsidRDefault="00A71751" w:rsidP="00863C7F"/>
  <w:p w14:paraId="1678A133" w14:textId="77777777" w:rsidR="00A71751" w:rsidRDefault="00A71751" w:rsidP="00863C7F"/>
  <w:p w14:paraId="2CCCE18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9B67" w14:textId="1BEB7B86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F857B" wp14:editId="7410745B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CFC0D" id="Rectangle 1" o:spid="_x0000_s1026" alt="&quot;&quot;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  <w:r w:rsidR="001B5EC7" w:rsidRPr="001B5E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5ACE" w14:textId="3F280C4C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4CBB80" wp14:editId="38C1DB7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537AE" id="Rectangle 7" o:spid="_x0000_s1026" alt="&quot;&quot;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NDIS logo" style="width:78pt;height:40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A74D3B"/>
    <w:multiLevelType w:val="hybridMultilevel"/>
    <w:tmpl w:val="904C352C"/>
    <w:lvl w:ilvl="0" w:tplc="357A149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3" w15:restartNumberingAfterBreak="0">
    <w:nsid w:val="23528F73"/>
    <w:multiLevelType w:val="hybridMultilevel"/>
    <w:tmpl w:val="1C206746"/>
    <w:lvl w:ilvl="0" w:tplc="5E6EF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0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A4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4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0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AD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4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C0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3098F"/>
    <w:multiLevelType w:val="hybridMultilevel"/>
    <w:tmpl w:val="88162E38"/>
    <w:lvl w:ilvl="0" w:tplc="A162D4D8">
      <w:start w:val="1"/>
      <w:numFmt w:val="decimal"/>
      <w:lvlText w:val="%1."/>
      <w:lvlJc w:val="left"/>
      <w:pPr>
        <w:ind w:left="5115" w:hanging="360"/>
      </w:pPr>
      <w:rPr>
        <w:rFonts w:ascii="Arial" w:hAnsi="Arial" w:cs="Arial" w:hint="default"/>
      </w:rPr>
    </w:lvl>
    <w:lvl w:ilvl="1" w:tplc="0C090003">
      <w:start w:val="1"/>
      <w:numFmt w:val="lowerLetter"/>
      <w:lvlText w:val="%2."/>
      <w:lvlJc w:val="left"/>
      <w:pPr>
        <w:ind w:left="5835" w:hanging="360"/>
      </w:pPr>
    </w:lvl>
    <w:lvl w:ilvl="2" w:tplc="0C090005">
      <w:start w:val="1"/>
      <w:numFmt w:val="lowerRoman"/>
      <w:lvlText w:val="%3."/>
      <w:lvlJc w:val="right"/>
      <w:pPr>
        <w:ind w:left="6555" w:hanging="180"/>
      </w:pPr>
    </w:lvl>
    <w:lvl w:ilvl="3" w:tplc="0C090001">
      <w:start w:val="1"/>
      <w:numFmt w:val="decimal"/>
      <w:lvlText w:val="%4."/>
      <w:lvlJc w:val="left"/>
      <w:pPr>
        <w:ind w:left="7275" w:hanging="360"/>
      </w:pPr>
    </w:lvl>
    <w:lvl w:ilvl="4" w:tplc="0C090003">
      <w:start w:val="1"/>
      <w:numFmt w:val="lowerLetter"/>
      <w:lvlText w:val="%5."/>
      <w:lvlJc w:val="left"/>
      <w:pPr>
        <w:ind w:left="7995" w:hanging="360"/>
      </w:pPr>
    </w:lvl>
    <w:lvl w:ilvl="5" w:tplc="0C090005">
      <w:start w:val="1"/>
      <w:numFmt w:val="lowerRoman"/>
      <w:lvlText w:val="%6."/>
      <w:lvlJc w:val="right"/>
      <w:pPr>
        <w:ind w:left="8715" w:hanging="180"/>
      </w:pPr>
    </w:lvl>
    <w:lvl w:ilvl="6" w:tplc="0C090001">
      <w:start w:val="1"/>
      <w:numFmt w:val="decimal"/>
      <w:lvlText w:val="%7."/>
      <w:lvlJc w:val="left"/>
      <w:pPr>
        <w:ind w:left="9435" w:hanging="360"/>
      </w:pPr>
    </w:lvl>
    <w:lvl w:ilvl="7" w:tplc="0C090003">
      <w:start w:val="1"/>
      <w:numFmt w:val="lowerLetter"/>
      <w:lvlText w:val="%8."/>
      <w:lvlJc w:val="left"/>
      <w:pPr>
        <w:ind w:left="10155" w:hanging="360"/>
      </w:pPr>
    </w:lvl>
    <w:lvl w:ilvl="8" w:tplc="0C090005">
      <w:start w:val="1"/>
      <w:numFmt w:val="lowerRoman"/>
      <w:lvlText w:val="%9."/>
      <w:lvlJc w:val="right"/>
      <w:pPr>
        <w:ind w:left="10875" w:hanging="180"/>
      </w:p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6C22"/>
    <w:multiLevelType w:val="multilevel"/>
    <w:tmpl w:val="E29AB95E"/>
    <w:lvl w:ilvl="0">
      <w:start w:val="1"/>
      <w:numFmt w:val="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webHidden w:val="0"/>
        <w:color w:val="6B2876" w:themeColor="text1"/>
        <w:sz w:val="24"/>
        <w:specVanish w:val="0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B92DFD"/>
    <w:multiLevelType w:val="hybridMultilevel"/>
    <w:tmpl w:val="77EE5850"/>
    <w:lvl w:ilvl="0" w:tplc="7978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E1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E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8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2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22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28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8C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E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E34CD60"/>
    <w:multiLevelType w:val="hybridMultilevel"/>
    <w:tmpl w:val="0648656A"/>
    <w:lvl w:ilvl="0" w:tplc="2154E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6F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3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A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EA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6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F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05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87818">
    <w:abstractNumId w:val="26"/>
  </w:num>
  <w:num w:numId="2" w16cid:durableId="550457347">
    <w:abstractNumId w:val="28"/>
  </w:num>
  <w:num w:numId="3" w16cid:durableId="469517444">
    <w:abstractNumId w:val="13"/>
  </w:num>
  <w:num w:numId="4" w16cid:durableId="45875792">
    <w:abstractNumId w:val="19"/>
  </w:num>
  <w:num w:numId="5" w16cid:durableId="1403412302">
    <w:abstractNumId w:val="27"/>
  </w:num>
  <w:num w:numId="6" w16cid:durableId="1848784963">
    <w:abstractNumId w:val="14"/>
  </w:num>
  <w:num w:numId="7" w16cid:durableId="1607611780">
    <w:abstractNumId w:val="20"/>
  </w:num>
  <w:num w:numId="8" w16cid:durableId="18968610">
    <w:abstractNumId w:val="15"/>
  </w:num>
  <w:num w:numId="9" w16cid:durableId="1220018893">
    <w:abstractNumId w:val="24"/>
  </w:num>
  <w:num w:numId="10" w16cid:durableId="1752268465">
    <w:abstractNumId w:val="11"/>
  </w:num>
  <w:num w:numId="11" w16cid:durableId="862402279">
    <w:abstractNumId w:val="9"/>
  </w:num>
  <w:num w:numId="12" w16cid:durableId="487484424">
    <w:abstractNumId w:val="0"/>
  </w:num>
  <w:num w:numId="13" w16cid:durableId="492917089">
    <w:abstractNumId w:val="1"/>
  </w:num>
  <w:num w:numId="14" w16cid:durableId="1096827959">
    <w:abstractNumId w:val="2"/>
  </w:num>
  <w:num w:numId="15" w16cid:durableId="515537288">
    <w:abstractNumId w:val="3"/>
  </w:num>
  <w:num w:numId="16" w16cid:durableId="422914421">
    <w:abstractNumId w:val="8"/>
  </w:num>
  <w:num w:numId="17" w16cid:durableId="1437864998">
    <w:abstractNumId w:val="4"/>
  </w:num>
  <w:num w:numId="18" w16cid:durableId="1861040852">
    <w:abstractNumId w:val="5"/>
  </w:num>
  <w:num w:numId="19" w16cid:durableId="1225943325">
    <w:abstractNumId w:val="6"/>
  </w:num>
  <w:num w:numId="20" w16cid:durableId="706369293">
    <w:abstractNumId w:val="7"/>
  </w:num>
  <w:num w:numId="21" w16cid:durableId="1991639433">
    <w:abstractNumId w:val="12"/>
  </w:num>
  <w:num w:numId="22" w16cid:durableId="1731490631">
    <w:abstractNumId w:val="22"/>
  </w:num>
  <w:num w:numId="23" w16cid:durableId="739518056">
    <w:abstractNumId w:val="29"/>
  </w:num>
  <w:num w:numId="24" w16cid:durableId="145901810">
    <w:abstractNumId w:val="16"/>
  </w:num>
  <w:num w:numId="25" w16cid:durableId="2084796931">
    <w:abstractNumId w:val="10"/>
  </w:num>
  <w:num w:numId="26" w16cid:durableId="154877118">
    <w:abstractNumId w:val="18"/>
  </w:num>
  <w:num w:numId="27" w16cid:durableId="623803465">
    <w:abstractNumId w:val="25"/>
  </w:num>
  <w:num w:numId="28" w16cid:durableId="1657562670">
    <w:abstractNumId w:val="21"/>
  </w:num>
  <w:num w:numId="29" w16cid:durableId="58761906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62970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8E"/>
    <w:rsid w:val="00016CB3"/>
    <w:rsid w:val="00017495"/>
    <w:rsid w:val="00043C99"/>
    <w:rsid w:val="00066632"/>
    <w:rsid w:val="000D06FD"/>
    <w:rsid w:val="00102A1D"/>
    <w:rsid w:val="001256AE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E630D"/>
    <w:rsid w:val="00220DBD"/>
    <w:rsid w:val="00223DBB"/>
    <w:rsid w:val="002321EA"/>
    <w:rsid w:val="0023603F"/>
    <w:rsid w:val="0025303C"/>
    <w:rsid w:val="00272EFC"/>
    <w:rsid w:val="00274CCA"/>
    <w:rsid w:val="00285DEE"/>
    <w:rsid w:val="002A30E0"/>
    <w:rsid w:val="002A490D"/>
    <w:rsid w:val="002B27DE"/>
    <w:rsid w:val="002D257F"/>
    <w:rsid w:val="002F7C36"/>
    <w:rsid w:val="00304C4D"/>
    <w:rsid w:val="00323BB7"/>
    <w:rsid w:val="003313CD"/>
    <w:rsid w:val="00360F21"/>
    <w:rsid w:val="003622D9"/>
    <w:rsid w:val="003820DF"/>
    <w:rsid w:val="00382484"/>
    <w:rsid w:val="003A3FCC"/>
    <w:rsid w:val="003A60EF"/>
    <w:rsid w:val="003B2BB8"/>
    <w:rsid w:val="003B3F1F"/>
    <w:rsid w:val="003B45ED"/>
    <w:rsid w:val="003D34FF"/>
    <w:rsid w:val="003F2DA2"/>
    <w:rsid w:val="003F6ED7"/>
    <w:rsid w:val="0040062A"/>
    <w:rsid w:val="00441824"/>
    <w:rsid w:val="00466E5C"/>
    <w:rsid w:val="0048002C"/>
    <w:rsid w:val="004861C3"/>
    <w:rsid w:val="004876FD"/>
    <w:rsid w:val="004B135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645007"/>
    <w:rsid w:val="00664E61"/>
    <w:rsid w:val="006661F6"/>
    <w:rsid w:val="006765FF"/>
    <w:rsid w:val="00683992"/>
    <w:rsid w:val="006A4CE7"/>
    <w:rsid w:val="006B46BC"/>
    <w:rsid w:val="006B6B96"/>
    <w:rsid w:val="006D7AA0"/>
    <w:rsid w:val="006E1038"/>
    <w:rsid w:val="007219F1"/>
    <w:rsid w:val="00734C65"/>
    <w:rsid w:val="00761E08"/>
    <w:rsid w:val="00780925"/>
    <w:rsid w:val="00784C2F"/>
    <w:rsid w:val="00785261"/>
    <w:rsid w:val="00792856"/>
    <w:rsid w:val="007A2767"/>
    <w:rsid w:val="007A47B3"/>
    <w:rsid w:val="007B0256"/>
    <w:rsid w:val="007D5C97"/>
    <w:rsid w:val="007E10B2"/>
    <w:rsid w:val="007E6C06"/>
    <w:rsid w:val="007F6C84"/>
    <w:rsid w:val="00811845"/>
    <w:rsid w:val="00822BAD"/>
    <w:rsid w:val="008275E5"/>
    <w:rsid w:val="00830A50"/>
    <w:rsid w:val="00863C7F"/>
    <w:rsid w:val="00887867"/>
    <w:rsid w:val="008D4B76"/>
    <w:rsid w:val="00905783"/>
    <w:rsid w:val="00906B1B"/>
    <w:rsid w:val="0091780D"/>
    <w:rsid w:val="009225F0"/>
    <w:rsid w:val="00923ED2"/>
    <w:rsid w:val="00940AC8"/>
    <w:rsid w:val="00943B88"/>
    <w:rsid w:val="00950F57"/>
    <w:rsid w:val="00956FF5"/>
    <w:rsid w:val="0098338E"/>
    <w:rsid w:val="009F6658"/>
    <w:rsid w:val="00A06958"/>
    <w:rsid w:val="00A14C9C"/>
    <w:rsid w:val="00A21351"/>
    <w:rsid w:val="00A345E1"/>
    <w:rsid w:val="00A4260A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C4EB2"/>
    <w:rsid w:val="00BD5EAA"/>
    <w:rsid w:val="00BD6CC5"/>
    <w:rsid w:val="00BE632A"/>
    <w:rsid w:val="00BE7148"/>
    <w:rsid w:val="00C07318"/>
    <w:rsid w:val="00C107E1"/>
    <w:rsid w:val="00C27827"/>
    <w:rsid w:val="00C374C0"/>
    <w:rsid w:val="00C5439B"/>
    <w:rsid w:val="00C54B33"/>
    <w:rsid w:val="00C91B74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43F17"/>
    <w:rsid w:val="00E64C18"/>
    <w:rsid w:val="00E94B15"/>
    <w:rsid w:val="00EA34E2"/>
    <w:rsid w:val="00EC4364"/>
    <w:rsid w:val="00EE54E1"/>
    <w:rsid w:val="00F34F32"/>
    <w:rsid w:val="00F411F2"/>
    <w:rsid w:val="00F50546"/>
    <w:rsid w:val="00F849D8"/>
    <w:rsid w:val="00FA334F"/>
    <w:rsid w:val="00FB5514"/>
    <w:rsid w:val="00FB7599"/>
    <w:rsid w:val="00FC0786"/>
    <w:rsid w:val="00FE2006"/>
    <w:rsid w:val="00FE3582"/>
    <w:rsid w:val="00FE76D9"/>
    <w:rsid w:val="07928227"/>
    <w:rsid w:val="0F0EAEFB"/>
    <w:rsid w:val="20A5214E"/>
    <w:rsid w:val="42A21FE6"/>
    <w:rsid w:val="4EAC0C95"/>
    <w:rsid w:val="5DE9BB80"/>
    <w:rsid w:val="5F858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8521BDC"/>
  <w15:docId w15:val="{1AA73F36-5D2E-4168-81D8-E7451B4F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MS Minch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2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3"/>
      </w:numPr>
    </w:pPr>
  </w:style>
  <w:style w:type="numbering" w:customStyle="1" w:styleId="CurrentList2">
    <w:name w:val="Current List2"/>
    <w:uiPriority w:val="99"/>
    <w:rsid w:val="00940AC8"/>
    <w:pPr>
      <w:numPr>
        <w:numId w:val="24"/>
      </w:numPr>
    </w:pPr>
  </w:style>
  <w:style w:type="numbering" w:customStyle="1" w:styleId="CurrentList3">
    <w:name w:val="Current List3"/>
    <w:uiPriority w:val="99"/>
    <w:rsid w:val="00940AC8"/>
    <w:pPr>
      <w:numPr>
        <w:numId w:val="25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Indent number list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1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link w:val="ListBulletChar"/>
    <w:autoRedefine/>
    <w:uiPriority w:val="99"/>
    <w:unhideWhenUsed/>
    <w:qFormat/>
    <w:rsid w:val="00220DBD"/>
    <w:pPr>
      <w:contextualSpacing/>
    </w:pPr>
    <w:rPr>
      <w:rFonts w:cs="Arial"/>
      <w:color w:val="0563C1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6"/>
      </w:numPr>
    </w:pPr>
  </w:style>
  <w:style w:type="numbering" w:customStyle="1" w:styleId="CurrentList5">
    <w:name w:val="Current List5"/>
    <w:uiPriority w:val="99"/>
    <w:rsid w:val="003313CD"/>
    <w:pPr>
      <w:numPr>
        <w:numId w:val="27"/>
      </w:numPr>
    </w:pPr>
  </w:style>
  <w:style w:type="numbering" w:customStyle="1" w:styleId="CurrentList6">
    <w:name w:val="Current List6"/>
    <w:uiPriority w:val="99"/>
    <w:rsid w:val="003313CD"/>
    <w:pPr>
      <w:numPr>
        <w:numId w:val="28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220DBD"/>
    <w:rPr>
      <w:rFonts w:ascii="Arial" w:eastAsia="Times New Roman" w:hAnsi="Arial" w:cs="Arial"/>
      <w:color w:val="0563C1"/>
      <w:spacing w:val="-3"/>
      <w:kern w:val="1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98338E"/>
  </w:style>
  <w:style w:type="paragraph" w:styleId="Revision">
    <w:name w:val="Revision"/>
    <w:hidden/>
    <w:uiPriority w:val="99"/>
    <w:semiHidden/>
    <w:rsid w:val="006661F6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about-us/publications/booklets-and-factsheets" TargetMode="External"/><Relationship Id="rId18" Type="http://schemas.openxmlformats.org/officeDocument/2006/relationships/hyperlink" Target="https://ourguidelines.ndis.gov.au/your-plan-menu/your-plan/what-supports-can-you-buy-your-ndis-funding/when-do-you-need-use-ndis-registered-provider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NDISA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yperlink" Target="https://www.ndis.gov.au/participants/working-providers/find-registered-provider/provider-finder" TargetMode="External"/><Relationship Id="rId25" Type="http://schemas.openxmlformats.org/officeDocument/2006/relationships/hyperlink" Target="http://relayservice.gov.a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your-plan-menu/your-plan/what-supports-can-you-buy-your-ndis-funding" TargetMode="External"/><Relationship Id="rId20" Type="http://schemas.openxmlformats.org/officeDocument/2006/relationships/hyperlink" Target="http://ndis.gov.a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dis.gov.au/contact/locations" TargetMode="External"/><Relationship Id="rId24" Type="http://schemas.openxmlformats.org/officeDocument/2006/relationships/hyperlink" Target="https://www.linkedin.com/company/national-disability-insurance-agenc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urguidelines.ndis.gov.au/your-plan-menu/your-plan/how-do-you-start-using-your-plan" TargetMode="External"/><Relationship Id="rId23" Type="http://schemas.openxmlformats.org/officeDocument/2006/relationships/hyperlink" Target="https://www.youtube.com/user/DisabilityCar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improvements/new-participant-portal-and-app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guidelines.ndis.gov.au/your-plan-menu/your-plan" TargetMode="External"/><Relationship Id="rId22" Type="http://schemas.openxmlformats.org/officeDocument/2006/relationships/hyperlink" Target="https://www.instagram.com/ndis_australia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62e6d7e0-8f69-4736-9de7-41af03e42ea2"/>
    <ds:schemaRef ds:uri="http://purl.org/dc/terms/"/>
    <ds:schemaRef ds:uri="http://purl.org/dc/elements/1.1/"/>
    <ds:schemaRef ds:uri="a2598ba4-4db0-4ba6-86e6-e9358682199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1E71C4-EBC8-4C8F-9233-8826DBC56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Tay, Iva</dc:creator>
  <cp:keywords/>
  <dc:description/>
  <cp:lastModifiedBy>Lindquist, Michael</cp:lastModifiedBy>
  <cp:revision>2</cp:revision>
  <cp:lastPrinted>2021-12-20T05:32:00Z</cp:lastPrinted>
  <dcterms:created xsi:type="dcterms:W3CDTF">2023-11-08T04:18:00Z</dcterms:created>
  <dcterms:modified xsi:type="dcterms:W3CDTF">2023-11-08T04:18:00Z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