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B15" w:rsidP="00FE2006" w:rsidRDefault="00FC7EA9" w14:paraId="4A37364A" w14:textId="4711E078">
      <w:pPr>
        <w:pStyle w:val="Heading1"/>
        <w:spacing w:before="2520"/>
      </w:pPr>
      <w:bookmarkStart w:name="_Toc122689909" w:id="0"/>
      <w:r>
        <w:t>Applying to the NDIS</w:t>
      </w:r>
    </w:p>
    <w:p w:rsidR="00635411" w:rsidP="00FC7EA9" w:rsidRDefault="00FC7EA9" w14:paraId="29D45A57" w14:textId="77777777">
      <w:pPr>
        <w:pStyle w:val="Heading2"/>
        <w:rPr>
          <w:rFonts w:cs="Arial" w:eastAsiaTheme="majorEastAsia"/>
          <w:b w:val="0"/>
          <w:bCs w:val="0"/>
          <w:spacing w:val="-10"/>
          <w:kern w:val="28"/>
          <w:sz w:val="32"/>
          <w:szCs w:val="56"/>
          <w:shd w:val="clear" w:color="auto" w:fill="auto"/>
          <w:lang w:val="en-AU" w:eastAsia="en-US"/>
        </w:rPr>
      </w:pPr>
      <w:r w:rsidRPr="00FC7EA9">
        <w:rPr>
          <w:rFonts w:cs="Arial" w:eastAsiaTheme="majorEastAsia"/>
          <w:b w:val="0"/>
          <w:bCs w:val="0"/>
          <w:spacing w:val="-10"/>
          <w:kern w:val="28"/>
          <w:sz w:val="32"/>
          <w:szCs w:val="56"/>
          <w:shd w:val="clear" w:color="auto" w:fill="auto"/>
          <w:lang w:val="en-AU" w:eastAsia="en-US"/>
        </w:rPr>
        <w:t>This fact sheet will explain:</w:t>
      </w:r>
    </w:p>
    <w:p w:rsidR="00635411" w:rsidP="00FC7EA9" w:rsidRDefault="00FC7EA9" w14:paraId="399CE6A0" w14:textId="77777777">
      <w:pPr>
        <w:pStyle w:val="Bullet"/>
        <w:rPr>
          <w:rFonts w:eastAsiaTheme="majorEastAsia"/>
          <w:color w:val="6B2876" w:themeColor="text2"/>
          <w:sz w:val="32"/>
          <w:szCs w:val="32"/>
          <w:lang w:val="en-AU" w:eastAsia="en-US"/>
        </w:rPr>
      </w:pPr>
      <w:r w:rsidRPr="00FC7EA9">
        <w:rPr>
          <w:rFonts w:eastAsiaTheme="majorEastAsia"/>
          <w:color w:val="6B2876" w:themeColor="text2"/>
          <w:sz w:val="32"/>
          <w:szCs w:val="32"/>
          <w:lang w:val="en-AU" w:eastAsia="en-US"/>
        </w:rPr>
        <w:t>how to apply to the NDIS</w:t>
      </w:r>
    </w:p>
    <w:p w:rsidR="00635411" w:rsidP="00FC7EA9" w:rsidRDefault="00FC7EA9" w14:paraId="04ACF0D7" w14:textId="77777777">
      <w:pPr>
        <w:pStyle w:val="Bullet"/>
        <w:rPr>
          <w:rFonts w:eastAsiaTheme="majorEastAsia"/>
          <w:color w:val="6B2876" w:themeColor="text2"/>
          <w:sz w:val="32"/>
          <w:szCs w:val="32"/>
          <w:lang w:val="en-AU" w:eastAsia="en-US"/>
        </w:rPr>
      </w:pPr>
      <w:r w:rsidRPr="00FC7EA9">
        <w:rPr>
          <w:rFonts w:eastAsiaTheme="majorEastAsia"/>
          <w:color w:val="6B2876" w:themeColor="text2"/>
          <w:sz w:val="32"/>
          <w:szCs w:val="32"/>
          <w:lang w:val="en-AU" w:eastAsia="en-US"/>
        </w:rPr>
        <w:t>eligibility requirements</w:t>
      </w:r>
    </w:p>
    <w:p w:rsidR="00635411" w:rsidP="00FC7EA9" w:rsidRDefault="00FC7EA9" w14:paraId="37FC1162" w14:textId="77777777">
      <w:pPr>
        <w:pStyle w:val="Bullet"/>
        <w:rPr>
          <w:rFonts w:eastAsiaTheme="majorEastAsia"/>
          <w:color w:val="6B2876" w:themeColor="text2"/>
          <w:sz w:val="32"/>
          <w:szCs w:val="32"/>
          <w:lang w:val="en-AU" w:eastAsia="en-US"/>
        </w:rPr>
      </w:pPr>
      <w:r w:rsidRPr="00FC7EA9">
        <w:rPr>
          <w:rFonts w:eastAsiaTheme="majorEastAsia"/>
          <w:color w:val="6B2876" w:themeColor="text2"/>
          <w:sz w:val="32"/>
          <w:szCs w:val="32"/>
          <w:lang w:val="en-AU" w:eastAsia="en-US"/>
        </w:rPr>
        <w:t>information you’ll need to support your application</w:t>
      </w:r>
    </w:p>
    <w:p w:rsidR="00635411" w:rsidP="00FC7EA9" w:rsidRDefault="00FC7EA9" w14:paraId="0C321A3A" w14:textId="77777777">
      <w:pPr>
        <w:pStyle w:val="Bullet"/>
        <w:rPr>
          <w:rFonts w:eastAsiaTheme="majorEastAsia"/>
          <w:color w:val="6B2876" w:themeColor="text2"/>
          <w:sz w:val="32"/>
          <w:szCs w:val="32"/>
          <w:lang w:val="en-AU" w:eastAsia="en-US"/>
        </w:rPr>
      </w:pPr>
      <w:r w:rsidRPr="00FC7EA9">
        <w:rPr>
          <w:rFonts w:eastAsiaTheme="majorEastAsia"/>
          <w:color w:val="6B2876" w:themeColor="text2"/>
          <w:sz w:val="32"/>
          <w:szCs w:val="32"/>
          <w:lang w:val="en-AU" w:eastAsia="en-US"/>
        </w:rPr>
        <w:t>what happens after you apply.</w:t>
      </w:r>
    </w:p>
    <w:bookmarkEnd w:id="0"/>
    <w:p w:rsidRPr="00562CBB" w:rsidR="004D32B5" w:rsidP="00562CBB" w:rsidRDefault="004D32B5" w14:paraId="428FE6E2" w14:textId="11A2BC3E">
      <w:pPr>
        <w:rPr>
          <w:sz w:val="40"/>
          <w:szCs w:val="40"/>
        </w:rPr>
      </w:pPr>
    </w:p>
    <w:p w:rsidR="00635411" w:rsidP="00FC7EA9" w:rsidRDefault="00FC7EA9" w14:paraId="6B9CED41" w14:textId="77777777">
      <w:pPr>
        <w:rPr>
          <w:shd w:val="clear" w:color="auto" w:fill="FFFFFF"/>
        </w:rPr>
      </w:pPr>
      <w:bookmarkStart w:name="_Toc122689910" w:id="1"/>
      <w:r w:rsidRPr="00FC7EA9">
        <w:rPr>
          <w:shd w:val="clear" w:color="auto" w:fill="FFFFFF"/>
        </w:rPr>
        <w:t xml:space="preserve">If you need funded </w:t>
      </w:r>
      <w:bookmarkStart w:name="_Int_Qtq3uGtt" w:id="2"/>
      <w:r w:rsidRPr="00FC7EA9">
        <w:rPr>
          <w:shd w:val="clear" w:color="auto" w:fill="FFFFFF"/>
        </w:rPr>
        <w:t>supports</w:t>
      </w:r>
      <w:bookmarkEnd w:id="2"/>
      <w:r w:rsidRPr="00FC7EA9">
        <w:rPr>
          <w:shd w:val="clear" w:color="auto" w:fill="FFFFFF"/>
        </w:rPr>
        <w:t xml:space="preserve"> from the NDIS, you’ll need to apply to the NDIS.</w:t>
      </w:r>
    </w:p>
    <w:p w:rsidRPr="00FC7EA9" w:rsidR="00FC7EA9" w:rsidP="00FC7EA9" w:rsidRDefault="00FC7EA9" w14:paraId="76019AB7" w14:textId="7ACB7D90">
      <w:pPr>
        <w:rPr>
          <w:shd w:val="clear" w:color="auto" w:fill="FFFFFF"/>
        </w:rPr>
      </w:pPr>
      <w:r w:rsidRPr="00FC7EA9">
        <w:rPr>
          <w:shd w:val="clear" w:color="auto" w:fill="FFFFFF"/>
        </w:rPr>
        <w:t xml:space="preserve">If you are eligible, you’ll become </w:t>
      </w:r>
      <w:bookmarkStart w:name="_Int_r9xPVub5" w:id="3"/>
      <w:r w:rsidRPr="00FC7EA9">
        <w:rPr>
          <w:shd w:val="clear" w:color="auto" w:fill="FFFFFF"/>
        </w:rPr>
        <w:t>an</w:t>
      </w:r>
      <w:bookmarkEnd w:id="3"/>
      <w:r w:rsidRPr="00FC7EA9">
        <w:rPr>
          <w:shd w:val="clear" w:color="auto" w:fill="FFFFFF"/>
        </w:rPr>
        <w:t xml:space="preserve"> NDIS participant. We’ll work with you to develop a plan based on your goals and disability support needs. Your plan will include funding for </w:t>
      </w:r>
      <w:bookmarkStart w:name="_Int_aYyhcGXN" w:id="4"/>
      <w:r w:rsidRPr="00FC7EA9">
        <w:rPr>
          <w:shd w:val="clear" w:color="auto" w:fill="FFFFFF"/>
        </w:rPr>
        <w:t>supports</w:t>
      </w:r>
      <w:bookmarkEnd w:id="4"/>
      <w:r w:rsidRPr="00FC7EA9">
        <w:rPr>
          <w:shd w:val="clear" w:color="auto" w:fill="FFFFFF"/>
        </w:rPr>
        <w:t xml:space="preserve"> that will help you pursue your goals.</w:t>
      </w:r>
    </w:p>
    <w:p w:rsidRPr="00DD7827" w:rsidR="00635411" w:rsidP="1CBEAF2D" w:rsidRDefault="00FC7EA9" w14:paraId="4E8ABEA2" w14:textId="01DF4BE5">
      <w:pPr>
        <w:rPr>
          <w:u w:val="single"/>
          <w:shd w:val="clear" w:color="auto" w:fill="FFFFFF"/>
        </w:rPr>
      </w:pPr>
      <w:r w:rsidRPr="00FC7EA9">
        <w:rPr>
          <w:shd w:val="clear" w:color="auto" w:fill="FFFFFF"/>
        </w:rPr>
        <w:t xml:space="preserve">For more information, you can read </w:t>
      </w:r>
      <w:hyperlink w:history="1" r:id="rId11">
        <w:r w:rsidRPr="00DD7827">
          <w:rPr>
            <w:rStyle w:val="Hyperlink"/>
            <w:shd w:val="clear" w:color="auto" w:fill="FFFFFF"/>
          </w:rPr>
          <w:t>Our Guideline – Applying to the NDIS</w:t>
        </w:r>
        <w:r w:rsidRPr="00DD7827" w:rsidR="15649FEE">
          <w:rPr>
            <w:shd w:val="clear" w:color="auto" w:fill="FFFFFF"/>
          </w:rPr>
          <w:t xml:space="preserve"> on the NDIS website.</w:t>
        </w:r>
      </w:hyperlink>
    </w:p>
    <w:bookmarkEnd w:id="1"/>
    <w:p w:rsidR="004D32B5" w:rsidP="00FC7EA9" w:rsidRDefault="00FC7EA9" w14:paraId="0256D4A9" w14:textId="4AF906E8">
      <w:pPr>
        <w:pStyle w:val="Heading2"/>
      </w:pPr>
      <w:r>
        <w:t>How to apply</w:t>
      </w:r>
    </w:p>
    <w:p w:rsidR="00635411" w:rsidP="00FC7EA9" w:rsidRDefault="00FC7EA9" w14:paraId="59549AD8" w14:textId="6E6BCDF2">
      <w:pPr>
        <w:rPr>
          <w:rStyle w:val="normaltextrun"/>
          <w:rFonts w:cs="Arial"/>
        </w:rPr>
      </w:pPr>
      <w:r w:rsidRPr="1CBEAF2D">
        <w:rPr>
          <w:rStyle w:val="normaltextrun"/>
          <w:rFonts w:cs="Arial"/>
        </w:rPr>
        <w:t xml:space="preserve">To apply to the NDIS, you should contact your </w:t>
      </w:r>
      <w:hyperlink r:id="rId12">
        <w:r w:rsidRPr="1CBEAF2D">
          <w:rPr>
            <w:rStyle w:val="normaltextrun"/>
            <w:rFonts w:cs="Arial"/>
            <w:color w:val="0563C1"/>
            <w:u w:val="single"/>
          </w:rPr>
          <w:t>local area coordinator</w:t>
        </w:r>
      </w:hyperlink>
      <w:r w:rsidRPr="1CBEAF2D">
        <w:rPr>
          <w:rStyle w:val="normaltextrun"/>
          <w:rFonts w:cs="Arial"/>
        </w:rPr>
        <w:t xml:space="preserve"> or </w:t>
      </w:r>
      <w:hyperlink r:id="rId13">
        <w:r w:rsidRPr="1CBEAF2D">
          <w:rPr>
            <w:rStyle w:val="normaltextrun"/>
            <w:rFonts w:cs="Arial"/>
            <w:color w:val="0563C1"/>
            <w:u w:val="single"/>
          </w:rPr>
          <w:t>early childhood partner</w:t>
        </w:r>
      </w:hyperlink>
      <w:r w:rsidRPr="1CBEAF2D">
        <w:rPr>
          <w:rStyle w:val="normaltextrun"/>
          <w:rFonts w:cs="Arial"/>
        </w:rPr>
        <w:t xml:space="preserve">. They’ll help you understand the eligibility requirements and help you apply. You can find a local area coordinator or early childhood partner near you on our </w:t>
      </w:r>
      <w:hyperlink r:id="rId14">
        <w:r w:rsidRPr="1CBEAF2D">
          <w:rPr>
            <w:rStyle w:val="normaltextrun"/>
            <w:rFonts w:cs="Arial"/>
            <w:color w:val="0563C1"/>
            <w:u w:val="single"/>
          </w:rPr>
          <w:t>office location</w:t>
        </w:r>
      </w:hyperlink>
      <w:r w:rsidRPr="1CBEAF2D">
        <w:rPr>
          <w:rStyle w:val="normaltextrun"/>
          <w:rFonts w:cs="Arial"/>
        </w:rPr>
        <w:t xml:space="preserve"> </w:t>
      </w:r>
      <w:r w:rsidRPr="00DD7827">
        <w:rPr>
          <w:rStyle w:val="normaltextrun"/>
          <w:rFonts w:cs="Arial"/>
        </w:rPr>
        <w:t>page</w:t>
      </w:r>
      <w:r w:rsidRPr="00DD7827" w:rsidR="52C47A75">
        <w:rPr>
          <w:rStyle w:val="normaltextrun"/>
          <w:rFonts w:cs="Arial"/>
        </w:rPr>
        <w:t xml:space="preserve"> on the NDIS website</w:t>
      </w:r>
      <w:r w:rsidRPr="00DD7827">
        <w:rPr>
          <w:rStyle w:val="normaltextrun"/>
          <w:rFonts w:cs="Arial"/>
        </w:rPr>
        <w:t>.</w:t>
      </w:r>
    </w:p>
    <w:p w:rsidR="000C598E" w:rsidP="00FC7EA9" w:rsidRDefault="00FC7EA9" w14:paraId="20CD9CE4" w14:textId="77777777">
      <w:pPr>
        <w:rPr>
          <w:rStyle w:val="normaltextrun"/>
          <w:rFonts w:cs="Arial"/>
        </w:rPr>
      </w:pPr>
      <w:r w:rsidRPr="6455F01E">
        <w:rPr>
          <w:rStyle w:val="normaltextrun"/>
          <w:rFonts w:cs="Arial"/>
        </w:rPr>
        <w:t xml:space="preserve">You can also contact the NDIS directly. We can connect you to a local area coordinator or early childhood partner near </w:t>
      </w:r>
      <w:bookmarkStart w:name="_Int_DGrpJwV1" w:id="5"/>
      <w:r w:rsidRPr="6455F01E">
        <w:rPr>
          <w:rStyle w:val="normaltextrun"/>
          <w:rFonts w:cs="Arial"/>
        </w:rPr>
        <w:t>you, or</w:t>
      </w:r>
      <w:bookmarkEnd w:id="5"/>
      <w:r w:rsidRPr="6455F01E">
        <w:rPr>
          <w:rStyle w:val="normaltextrun"/>
          <w:rFonts w:cs="Arial"/>
        </w:rPr>
        <w:t xml:space="preserve"> discuss other options. </w:t>
      </w:r>
    </w:p>
    <w:p w:rsidR="00635411" w:rsidP="00FC7EA9" w:rsidRDefault="00FC7EA9" w14:paraId="0604B851" w14:textId="559DC64F">
      <w:pPr>
        <w:rPr>
          <w:rStyle w:val="eop"/>
          <w:rFonts w:cs="Arial"/>
        </w:rPr>
      </w:pPr>
      <w:r w:rsidRPr="1CBEAF2D">
        <w:rPr>
          <w:rStyle w:val="normaltextrun"/>
          <w:rFonts w:cs="Arial"/>
        </w:rPr>
        <w:t xml:space="preserve">To get started, visit the </w:t>
      </w:r>
      <w:r w:rsidRPr="1CBEAF2D">
        <w:rPr>
          <w:rStyle w:val="normaltextrun"/>
          <w:rFonts w:cs="Arial"/>
          <w:color w:val="0563C1"/>
          <w:u w:val="single"/>
        </w:rPr>
        <w:t>office location</w:t>
      </w:r>
      <w:r w:rsidRPr="1CBEAF2D">
        <w:rPr>
          <w:rStyle w:val="normaltextrun"/>
          <w:rFonts w:cs="Arial"/>
        </w:rPr>
        <w:t xml:space="preserve"> page </w:t>
      </w:r>
      <w:r w:rsidR="0072540B">
        <w:rPr>
          <w:rStyle w:val="normaltextrun"/>
          <w:rFonts w:cs="Arial"/>
        </w:rPr>
        <w:t xml:space="preserve">on the NDIS website </w:t>
      </w:r>
      <w:r w:rsidRPr="1CBEAF2D">
        <w:rPr>
          <w:rStyle w:val="normaltextrun"/>
          <w:rFonts w:cs="Arial"/>
        </w:rPr>
        <w:t xml:space="preserve">or call us on </w:t>
      </w:r>
      <w:r w:rsidRPr="1CBEAF2D">
        <w:rPr>
          <w:rStyle w:val="normaltextrun"/>
          <w:rFonts w:cs="Arial"/>
          <w:b/>
          <w:bCs/>
        </w:rPr>
        <w:t>1800 800 110</w:t>
      </w:r>
      <w:r w:rsidRPr="1CBEAF2D">
        <w:rPr>
          <w:rStyle w:val="normaltextrun"/>
          <w:rFonts w:cs="Arial"/>
        </w:rPr>
        <w:t>.</w:t>
      </w:r>
    </w:p>
    <w:p w:rsidR="00FC7EA9" w:rsidP="00FC7EA9" w:rsidRDefault="00FC7EA9" w14:paraId="55D755ED" w14:textId="5FCAE6CA">
      <w:pPr>
        <w:rPr>
          <w:rStyle w:val="normaltextrun"/>
          <w:rFonts w:cs="Arial"/>
        </w:rPr>
      </w:pPr>
      <w:r w:rsidRPr="6455F01E">
        <w:rPr>
          <w:rStyle w:val="normaltextrun"/>
          <w:rFonts w:cs="Arial"/>
        </w:rPr>
        <w:t xml:space="preserve">We’ll call the person who helps you apply </w:t>
      </w:r>
      <w:bookmarkStart w:name="_Int_8yvqTDKV" w:id="6"/>
      <w:r w:rsidRPr="6455F01E">
        <w:rPr>
          <w:rStyle w:val="normaltextrun"/>
          <w:rFonts w:cs="Arial"/>
        </w:rPr>
        <w:t xml:space="preserve">your </w:t>
      </w:r>
      <w:r w:rsidRPr="6455F01E">
        <w:rPr>
          <w:rStyle w:val="normaltextrun"/>
          <w:rFonts w:cs="Arial"/>
          <w:b/>
          <w:bCs/>
        </w:rPr>
        <w:t>my</w:t>
      </w:r>
      <w:bookmarkEnd w:id="6"/>
      <w:r w:rsidRPr="6455F01E">
        <w:rPr>
          <w:rStyle w:val="normaltextrun"/>
          <w:rFonts w:cs="Arial"/>
          <w:b/>
          <w:bCs/>
        </w:rPr>
        <w:t xml:space="preserve"> NDIS contact</w:t>
      </w:r>
      <w:r w:rsidRPr="6455F01E">
        <w:rPr>
          <w:rStyle w:val="normaltextrun"/>
          <w:rFonts w:cs="Arial"/>
        </w:rPr>
        <w:t>. They’ll keep supporting you as you interact with the NDIS.</w:t>
      </w:r>
    </w:p>
    <w:p w:rsidR="00FC7EA9" w:rsidP="00FC7EA9" w:rsidRDefault="00FC7EA9" w14:paraId="3C28F895" w14:textId="191C4C05">
      <w:pPr>
        <w:pStyle w:val="Heading2"/>
        <w:rPr>
          <w:rStyle w:val="eop"/>
        </w:rPr>
      </w:pPr>
      <w:r>
        <w:rPr>
          <w:rStyle w:val="eop"/>
        </w:rPr>
        <w:t>Eligibility requirements</w:t>
      </w:r>
    </w:p>
    <w:p w:rsidR="00635411" w:rsidP="00FC7EA9" w:rsidRDefault="00FC7EA9" w14:paraId="39BFB156" w14:textId="77777777">
      <w:pPr>
        <w:rPr>
          <w:rStyle w:val="normaltextrun"/>
          <w:rFonts w:cs="Arial"/>
        </w:rPr>
      </w:pPr>
      <w:r>
        <w:rPr>
          <w:rStyle w:val="normaltextrun"/>
          <w:rFonts w:cs="Arial"/>
        </w:rPr>
        <w:t>To be eligible for the NDIS, you’ll need to meet our requirements for:</w:t>
      </w:r>
    </w:p>
    <w:p w:rsidRPr="00F0491F" w:rsidR="00635411" w:rsidP="00FC7EA9" w:rsidRDefault="009F003D" w14:paraId="270FEA42" w14:textId="02C0CE87">
      <w:pPr>
        <w:pStyle w:val="Bullet"/>
        <w:rPr>
          <w:rStyle w:val="eop"/>
          <w:rFonts w:cs="Arial"/>
        </w:rPr>
      </w:pPr>
      <w:hyperlink w:tgtFrame="_blank" w:history="1" r:id="rId15">
        <w:r w:rsidRPr="00F0491F" w:rsidR="00FC7EA9">
          <w:rPr>
            <w:rStyle w:val="normaltextrun"/>
            <w:rFonts w:cs="Arial"/>
            <w:color w:val="0563C1"/>
            <w:u w:val="single"/>
          </w:rPr>
          <w:t>age</w:t>
        </w:r>
      </w:hyperlink>
      <w:r w:rsidRPr="00F0491F" w:rsidR="00FC7EA9">
        <w:rPr>
          <w:rStyle w:val="normaltextrun"/>
          <w:rFonts w:cs="Arial"/>
        </w:rPr>
        <w:t>: you need to be younger than 65 on the day you apply</w:t>
      </w:r>
    </w:p>
    <w:p w:rsidRPr="00F0491F" w:rsidR="00635411" w:rsidP="00FC7EA9" w:rsidRDefault="009F003D" w14:paraId="1550AD99" w14:textId="77777777">
      <w:pPr>
        <w:pStyle w:val="Bullet"/>
        <w:rPr>
          <w:rStyle w:val="eop"/>
          <w:rFonts w:cs="Arial"/>
        </w:rPr>
      </w:pPr>
      <w:hyperlink w:tgtFrame="_blank" w:history="1" r:id="rId16">
        <w:r w:rsidRPr="00F0491F" w:rsidR="00FC7EA9">
          <w:rPr>
            <w:rStyle w:val="normaltextrun"/>
            <w:rFonts w:cs="Arial"/>
            <w:color w:val="0563C1"/>
            <w:u w:val="single"/>
          </w:rPr>
          <w:t>residency</w:t>
        </w:r>
      </w:hyperlink>
      <w:r w:rsidRPr="00F0491F" w:rsidR="00FC7EA9">
        <w:rPr>
          <w:rStyle w:val="normaltextrun"/>
          <w:rFonts w:cs="Arial"/>
        </w:rPr>
        <w:t>: you need to live in Australia, and be an Australian citizen, permanent resident or Protected Special Category Visa holder</w:t>
      </w:r>
    </w:p>
    <w:p w:rsidR="00635411" w:rsidP="00FC7EA9" w:rsidRDefault="009F003D" w14:paraId="56AEE040" w14:textId="77777777">
      <w:pPr>
        <w:pStyle w:val="Bullet"/>
        <w:rPr>
          <w:rStyle w:val="normaltextrun"/>
          <w:rFonts w:cs="Arial"/>
        </w:rPr>
      </w:pPr>
      <w:hyperlink w:tgtFrame="_blank" w:history="1" r:id="rId17">
        <w:r w:rsidRPr="00F0491F" w:rsidR="00FC7EA9">
          <w:rPr>
            <w:rStyle w:val="normaltextrun"/>
            <w:rFonts w:cs="Arial"/>
            <w:color w:val="0563C1"/>
            <w:u w:val="single"/>
          </w:rPr>
          <w:t>disability</w:t>
        </w:r>
      </w:hyperlink>
      <w:r w:rsidRPr="00F0491F" w:rsidR="00FC7EA9">
        <w:rPr>
          <w:rStyle w:val="normaltextrun"/>
          <w:rFonts w:cs="Arial"/>
        </w:rPr>
        <w:t xml:space="preserve"> or </w:t>
      </w:r>
      <w:hyperlink w:tgtFrame="_blank" w:history="1" r:id="rId18">
        <w:r w:rsidRPr="00F0491F" w:rsidR="00FC7EA9">
          <w:rPr>
            <w:rStyle w:val="normaltextrun"/>
            <w:rFonts w:cs="Arial"/>
            <w:color w:val="0563C1"/>
            <w:u w:val="single"/>
          </w:rPr>
          <w:t>early intervention</w:t>
        </w:r>
      </w:hyperlink>
      <w:r w:rsidRPr="00F0491F" w:rsidR="00FC7EA9">
        <w:rPr>
          <w:rStyle w:val="normaltextrun"/>
          <w:rFonts w:cs="Arial"/>
        </w:rPr>
        <w:t>: y</w:t>
      </w:r>
      <w:r w:rsidR="00FC7EA9">
        <w:rPr>
          <w:rStyle w:val="normaltextrun"/>
          <w:rFonts w:cs="Arial"/>
        </w:rPr>
        <w:t xml:space="preserve">ou need to have a permanent disability that impacts your daily life. Or, evidence that </w:t>
      </w:r>
      <w:r w:rsidR="00FC7EA9">
        <w:rPr>
          <w:rStyle w:val="normaltextrun"/>
          <w:rFonts w:cs="Arial"/>
          <w:color w:val="222222"/>
        </w:rPr>
        <w:t xml:space="preserve">early access to supports means </w:t>
      </w:r>
      <w:r w:rsidR="00FC7EA9">
        <w:rPr>
          <w:rStyle w:val="normaltextrun"/>
          <w:rFonts w:cs="Arial"/>
        </w:rPr>
        <w:t>you’ll need less supports later.</w:t>
      </w:r>
    </w:p>
    <w:p w:rsidR="00635411" w:rsidP="1CBEAF2D" w:rsidRDefault="00FC7EA9" w14:paraId="1966F6A4" w14:textId="25B1303B">
      <w:r w:rsidRPr="6455F01E">
        <w:rPr>
          <w:rStyle w:val="normaltextrun"/>
          <w:rFonts w:cs="Arial"/>
        </w:rPr>
        <w:t xml:space="preserve">You can use the </w:t>
      </w:r>
      <w:hyperlink r:id="rId19">
        <w:r w:rsidRPr="6455F01E">
          <w:rPr>
            <w:rStyle w:val="normaltextrun"/>
            <w:rFonts w:cs="Arial"/>
            <w:color w:val="0563C1"/>
            <w:u w:val="single"/>
          </w:rPr>
          <w:t>eligibility checklist</w:t>
        </w:r>
      </w:hyperlink>
      <w:r w:rsidRPr="6455F01E">
        <w:rPr>
          <w:rStyle w:val="normaltextrun"/>
          <w:rFonts w:cs="Arial"/>
        </w:rPr>
        <w:t xml:space="preserve"> </w:t>
      </w:r>
      <w:r w:rsidRPr="6455F01E" w:rsidR="3B7591AA">
        <w:rPr>
          <w:rStyle w:val="normaltextrun"/>
          <w:rFonts w:cs="Arial"/>
        </w:rPr>
        <w:t xml:space="preserve">on the NDIS website </w:t>
      </w:r>
      <w:r w:rsidRPr="6455F01E">
        <w:rPr>
          <w:rStyle w:val="normaltextrun"/>
          <w:rFonts w:cs="Arial"/>
        </w:rPr>
        <w:t xml:space="preserve">to see if you might be eligible. For more information on the eligibility criteria, you can read </w:t>
      </w:r>
      <w:hyperlink r:id="rId20">
        <w:r w:rsidRPr="6455F01E">
          <w:rPr>
            <w:rStyle w:val="normaltextrun"/>
            <w:rFonts w:cs="Arial"/>
            <w:color w:val="0563C1"/>
            <w:u w:val="single"/>
          </w:rPr>
          <w:t>Our Guideline – Applying to the NDIS</w:t>
        </w:r>
      </w:hyperlink>
      <w:r w:rsidR="43DC65C8">
        <w:t xml:space="preserve"> on the NDIS website</w:t>
      </w:r>
      <w:r w:rsidR="018F2859">
        <w:t>.</w:t>
      </w:r>
    </w:p>
    <w:p w:rsidRPr="00FC7EA9" w:rsidR="00FC7EA9" w:rsidP="00FC7EA9" w:rsidRDefault="00FC7EA9" w14:paraId="3F6E8A40" w14:textId="466B31EC">
      <w:pPr>
        <w:pStyle w:val="Heading2"/>
      </w:pPr>
      <w:r w:rsidRPr="00FC7EA9">
        <w:rPr>
          <w:rStyle w:val="normaltextrun"/>
          <w:rFonts w:cs="Arial"/>
          <w:color w:val="6B2976"/>
          <w:sz w:val="36"/>
          <w:szCs w:val="36"/>
        </w:rPr>
        <w:t>Information to support your application</w:t>
      </w:r>
    </w:p>
    <w:p w:rsidR="00635411" w:rsidP="00FC7EA9" w:rsidRDefault="00FC7EA9" w14:paraId="2349B53A" w14:textId="77777777">
      <w:pPr>
        <w:rPr>
          <w:rStyle w:val="eop"/>
          <w:rFonts w:cs="Arial"/>
          <w:color w:val="000000"/>
          <w:shd w:val="clear" w:color="auto" w:fill="FFFFFF"/>
        </w:rPr>
      </w:pPr>
      <w:r>
        <w:rPr>
          <w:rStyle w:val="normaltextrun"/>
          <w:rFonts w:cs="Arial"/>
          <w:color w:val="000000"/>
          <w:shd w:val="clear" w:color="auto" w:fill="FFFFFF"/>
        </w:rPr>
        <w:t>To decide if you’re eligible for the NDIS, we need information and evidence about you, your disability, and how it impacts your daily life.</w:t>
      </w:r>
    </w:p>
    <w:p w:rsidR="00635411" w:rsidP="00FC7EA9" w:rsidRDefault="00FC7EA9" w14:paraId="118E6538" w14:textId="77777777">
      <w:pPr>
        <w:pStyle w:val="Heading3"/>
      </w:pPr>
      <w:r w:rsidRPr="00FC7EA9">
        <w:t>Evidence of your age and residency</w:t>
      </w:r>
    </w:p>
    <w:p w:rsidR="00635411" w:rsidP="00FC7EA9" w:rsidRDefault="00FC7EA9" w14:paraId="37AF373E" w14:textId="77777777">
      <w:r w:rsidRPr="00FC7EA9">
        <w:t>The easiest way to show you meet these requirements is to give us consent to check your Centrelink record. We’ll only use this to check your age and residency.</w:t>
      </w:r>
    </w:p>
    <w:p w:rsidR="00635411" w:rsidP="00FC7EA9" w:rsidRDefault="00FC7EA9" w14:paraId="3171B5E9" w14:textId="77777777">
      <w:r w:rsidRPr="00FC7EA9">
        <w:t>Otherwise, you can give us copies of your official documents:</w:t>
      </w:r>
    </w:p>
    <w:p w:rsidR="00635411" w:rsidP="00FC7EA9" w:rsidRDefault="00FC7EA9" w14:paraId="0A910CE3" w14:textId="1DD35B63">
      <w:pPr>
        <w:pStyle w:val="Bullet"/>
      </w:pPr>
      <w:r>
        <w:t>To check your age, we can use your birth certificate, passport, driver’s licen</w:t>
      </w:r>
      <w:r w:rsidR="4E2522B4">
        <w:t>c</w:t>
      </w:r>
      <w:r>
        <w:t>e, or proof of age card.</w:t>
      </w:r>
    </w:p>
    <w:p w:rsidR="00635411" w:rsidP="00FC7EA9" w:rsidRDefault="00FC7EA9" w14:paraId="01AE9F2B" w14:textId="68C938B3">
      <w:pPr>
        <w:pStyle w:val="Bullet"/>
      </w:pPr>
      <w:r w:rsidRPr="00FC7EA9">
        <w:t>To check your residency, we can use your Australian birth certificate, Australian citizenship or naturalisation certificate, or a passport or travel document including a valid visa.</w:t>
      </w:r>
    </w:p>
    <w:p w:rsidR="000C598E" w:rsidRDefault="000C598E" w14:paraId="663ACFA1" w14:textId="77777777">
      <w:pPr>
        <w:spacing w:after="0" w:line="240" w:lineRule="auto"/>
        <w:rPr>
          <w:b/>
          <w:color w:val="6B2876" w:themeColor="text2"/>
          <w:sz w:val="30"/>
          <w:szCs w:val="30"/>
        </w:rPr>
      </w:pPr>
      <w:r>
        <w:br w:type="page"/>
      </w:r>
    </w:p>
    <w:p w:rsidR="00635411" w:rsidP="00FC7EA9" w:rsidRDefault="00FC7EA9" w14:paraId="26EA0A18" w14:textId="0B08A8A7">
      <w:pPr>
        <w:pStyle w:val="Heading3"/>
      </w:pPr>
      <w:r w:rsidRPr="00FC7EA9">
        <w:t>Evidence of your disability and functional capacity</w:t>
      </w:r>
    </w:p>
    <w:p w:rsidR="00635411" w:rsidP="00FC7EA9" w:rsidRDefault="00FC7EA9" w14:paraId="3863B6AC" w14:textId="77777777">
      <w:pPr>
        <w:rPr>
          <w:rStyle w:val="eop"/>
          <w:rFonts w:cs="Arial"/>
        </w:rPr>
      </w:pPr>
      <w:r>
        <w:rPr>
          <w:rStyle w:val="normaltextrun"/>
          <w:rFonts w:cs="Arial"/>
        </w:rPr>
        <w:t>We need evidence about your disability and how it impacts your daily life. This can include assessments, reports and written statements.</w:t>
      </w:r>
    </w:p>
    <w:p w:rsidR="00635411" w:rsidP="00FC7EA9" w:rsidRDefault="00FC7EA9" w14:paraId="34F8CEE0" w14:textId="46E09BC6">
      <w:pPr>
        <w:rPr>
          <w:rStyle w:val="normaltextrun"/>
          <w:rFonts w:cs="Arial"/>
        </w:rPr>
      </w:pPr>
      <w:r w:rsidRPr="1CBEAF2D">
        <w:rPr>
          <w:rStyle w:val="normaltextrun"/>
          <w:rFonts w:cs="Arial"/>
        </w:rPr>
        <w:t xml:space="preserve">The types of assessments and evidence we need will depend on your disability. You can read about </w:t>
      </w:r>
      <w:hyperlink r:id="rId21">
        <w:r w:rsidRPr="1CBEAF2D">
          <w:rPr>
            <w:rStyle w:val="normaltextrun"/>
            <w:rFonts w:cs="Arial"/>
            <w:color w:val="0563C1"/>
            <w:u w:val="single"/>
          </w:rPr>
          <w:t>types of disability evidence</w:t>
        </w:r>
      </w:hyperlink>
      <w:r w:rsidRPr="1CBEAF2D">
        <w:rPr>
          <w:rStyle w:val="normaltextrun"/>
          <w:rFonts w:cs="Arial"/>
        </w:rPr>
        <w:t xml:space="preserve"> </w:t>
      </w:r>
      <w:r w:rsidRPr="00F0491F" w:rsidR="1D4D4C4A">
        <w:rPr>
          <w:rStyle w:val="normaltextrun"/>
          <w:rFonts w:cs="Arial"/>
        </w:rPr>
        <w:t xml:space="preserve">on </w:t>
      </w:r>
      <w:r w:rsidRPr="00F0491F" w:rsidR="00F0491F">
        <w:rPr>
          <w:rStyle w:val="normaltextrun"/>
          <w:rFonts w:cs="Arial"/>
        </w:rPr>
        <w:t>the NDIS</w:t>
      </w:r>
      <w:r w:rsidRPr="00F0491F" w:rsidR="1D4D4C4A">
        <w:rPr>
          <w:rStyle w:val="normaltextrun"/>
          <w:rFonts w:cs="Arial"/>
        </w:rPr>
        <w:t xml:space="preserve"> website </w:t>
      </w:r>
      <w:r w:rsidRPr="00F0491F">
        <w:rPr>
          <w:rStyle w:val="normaltextrun"/>
          <w:rFonts w:cs="Arial"/>
        </w:rPr>
        <w:t>for</w:t>
      </w:r>
      <w:r w:rsidRPr="1CBEAF2D">
        <w:rPr>
          <w:rStyle w:val="normaltextrun"/>
          <w:rFonts w:cs="Arial"/>
        </w:rPr>
        <w:t xml:space="preserve"> common examples.</w:t>
      </w:r>
    </w:p>
    <w:p w:rsidR="00635411" w:rsidP="00FC7EA9" w:rsidRDefault="00FC7EA9" w14:paraId="444F3AE6" w14:textId="35A5CEBC">
      <w:pPr>
        <w:rPr>
          <w:rStyle w:val="eop"/>
          <w:rFonts w:cs="Arial"/>
        </w:rPr>
      </w:pPr>
      <w:r>
        <w:rPr>
          <w:rStyle w:val="normaltextrun"/>
          <w:rFonts w:cs="Arial"/>
        </w:rPr>
        <w:t>Your my NDIS contact can help you understand what evidence you’ll need and support you to gather it.</w:t>
      </w:r>
    </w:p>
    <w:p w:rsidR="00635411" w:rsidP="00FC7EA9" w:rsidRDefault="00FC7EA9" w14:paraId="48BD33F6" w14:textId="77777777">
      <w:pPr>
        <w:pStyle w:val="Heading4"/>
      </w:pPr>
      <w:r w:rsidRPr="00FC7EA9">
        <w:t>Who can provide evidence of disability?</w:t>
      </w:r>
    </w:p>
    <w:p w:rsidR="00635411" w:rsidP="00FC7EA9" w:rsidRDefault="00FC7EA9" w14:paraId="253ADC39" w14:textId="77777777">
      <w:r>
        <w:t xml:space="preserve">Evidence of your disability should come from your treating health professional. For example, this might be your GP, paediatrician, or neurologist. Usually, we need evidence from someone who is the most appropriately qualified person to provide evidence of your primary </w:t>
      </w:r>
      <w:bookmarkStart w:name="_Int_SO5AwOez" w:id="7"/>
      <w:r>
        <w:t>disability, and</w:t>
      </w:r>
      <w:bookmarkEnd w:id="7"/>
      <w:r>
        <w:t xml:space="preserve"> has treated you for at least 6 months.</w:t>
      </w:r>
    </w:p>
    <w:p w:rsidR="00635411" w:rsidP="00FC7EA9" w:rsidRDefault="00FC7EA9" w14:paraId="3FC64D57" w14:textId="44F279E3">
      <w:r w:rsidRPr="00FC7EA9">
        <w:t>Your primary disability is the disability that has the most impact on your daily life.</w:t>
      </w:r>
    </w:p>
    <w:p w:rsidRPr="006020A0" w:rsidR="00635411" w:rsidP="00FC7EA9" w:rsidRDefault="00FC7EA9" w14:paraId="25E3505D" w14:textId="366933BD">
      <w:r>
        <w:t xml:space="preserve">The best person to provide </w:t>
      </w:r>
      <w:bookmarkStart w:name="_Int_9VzrUStv" w:id="8"/>
      <w:r>
        <w:t>evidence</w:t>
      </w:r>
      <w:bookmarkEnd w:id="8"/>
      <w:r>
        <w:t xml:space="preserve"> will depend on your primary disability. You can use our guide for </w:t>
      </w:r>
      <w:hyperlink r:id="rId22">
        <w:r w:rsidRPr="6455F01E">
          <w:rPr>
            <w:rStyle w:val="Hyperlink"/>
          </w:rPr>
          <w:t>types of disability evidence</w:t>
        </w:r>
      </w:hyperlink>
      <w:r>
        <w:t xml:space="preserve"> </w:t>
      </w:r>
      <w:r w:rsidR="7C9FBEE2">
        <w:t xml:space="preserve">on </w:t>
      </w:r>
      <w:r w:rsidR="00F0491F">
        <w:t>the NDIS</w:t>
      </w:r>
      <w:r w:rsidR="7C9FBEE2">
        <w:t xml:space="preserve"> website </w:t>
      </w:r>
      <w:r>
        <w:t>for common examples.</w:t>
      </w:r>
    </w:p>
    <w:p w:rsidRPr="006020A0" w:rsidR="00635411" w:rsidP="00FC7EA9" w:rsidRDefault="00FC7EA9" w14:paraId="07FE1DAF" w14:textId="5F2B9440">
      <w:r w:rsidRPr="006020A0">
        <w:t>For children younger than 6 with developmental delay, your early childhood partner can provide evidence.</w:t>
      </w:r>
    </w:p>
    <w:p w:rsidR="00635411" w:rsidP="00FC7EA9" w:rsidRDefault="00FC7EA9" w14:paraId="03469726" w14:textId="1B44ECE3">
      <w:r w:rsidRPr="006020A0">
        <w:t xml:space="preserve">We have </w:t>
      </w:r>
      <w:hyperlink r:id="rId23">
        <w:r w:rsidRPr="006020A0">
          <w:rPr>
            <w:rStyle w:val="Hyperlink"/>
          </w:rPr>
          <w:t>information for health professionals</w:t>
        </w:r>
      </w:hyperlink>
      <w:r w:rsidRPr="006020A0">
        <w:t xml:space="preserve"> on </w:t>
      </w:r>
      <w:r w:rsidRPr="006020A0" w:rsidR="006020A0">
        <w:t>the NDIS</w:t>
      </w:r>
      <w:r w:rsidRPr="006020A0">
        <w:t xml:space="preserve"> website that</w:t>
      </w:r>
      <w:r>
        <w:t xml:space="preserve"> can help your treating professionals provide good evidence.</w:t>
      </w:r>
    </w:p>
    <w:p w:rsidR="00635411" w:rsidP="00FC7EA9" w:rsidRDefault="00FC7EA9" w14:paraId="3C4121CA" w14:textId="77777777">
      <w:pPr>
        <w:pStyle w:val="Heading2"/>
      </w:pPr>
      <w:r w:rsidRPr="00FC7EA9">
        <w:t>What happens after you apply?</w:t>
      </w:r>
    </w:p>
    <w:p w:rsidR="00635411" w:rsidP="00FC7EA9" w:rsidRDefault="00FC7EA9" w14:paraId="7AF3E0D1" w14:textId="1B8E46DC">
      <w:r w:rsidRPr="00FC7EA9">
        <w:t>Once you apply, we’ll decide if you are eligible or ask for more information within 21 days. We will contact you to let you know if you are eligible, how we made the decision, and any next steps.</w:t>
      </w:r>
    </w:p>
    <w:p w:rsidR="00635411" w:rsidP="00FC7EA9" w:rsidRDefault="00FC7EA9" w14:paraId="58D04E4C" w14:textId="77777777">
      <w:r>
        <w:t xml:space="preserve">If you are eligible, you’ll become an NDIS participant. We’ll set up a plan meeting with you to talk about your goals and support needs. Then, we’ll work with you to </w:t>
      </w:r>
      <w:hyperlink r:id="rId24">
        <w:r w:rsidRPr="6455F01E">
          <w:rPr>
            <w:rStyle w:val="Hyperlink"/>
          </w:rPr>
          <w:t>create your NDIS plan.</w:t>
        </w:r>
      </w:hyperlink>
    </w:p>
    <w:p w:rsidR="00635411" w:rsidP="00FC7EA9" w:rsidRDefault="00FC7EA9" w14:paraId="178456EF" w14:textId="77777777">
      <w:r>
        <w:t xml:space="preserve">If you are not eligible to become an NDIS participant, we’ll explain why, and your </w:t>
      </w:r>
      <w:hyperlink r:id="rId25">
        <w:r w:rsidRPr="6455F01E">
          <w:rPr>
            <w:rStyle w:val="Hyperlink"/>
          </w:rPr>
          <w:t>review rights.</w:t>
        </w:r>
      </w:hyperlink>
    </w:p>
    <w:p w:rsidR="00194DE7" w:rsidP="0DE1D33A" w:rsidRDefault="00FC7EA9" w14:paraId="75754AD6" w14:textId="5071705E">
      <w:r w:rsidRPr="00FC7EA9">
        <w:t xml:space="preserve">We can keep supporting you even if you aren’t eligible for the NDIS. If you want, we can provide </w:t>
      </w:r>
      <w:hyperlink w:history="1" r:id="rId26">
        <w:r w:rsidRPr="001C27A3">
          <w:rPr>
            <w:rStyle w:val="Hyperlink"/>
          </w:rPr>
          <w:t>community connections</w:t>
        </w:r>
      </w:hyperlink>
      <w:r w:rsidRPr="00FC7EA9">
        <w:t xml:space="preserve"> or </w:t>
      </w:r>
      <w:hyperlink w:tgtFrame="_blank" w:history="1" r:id="rId27">
        <w:r w:rsidRPr="00FC7EA9">
          <w:rPr>
            <w:rStyle w:val="Hyperlink"/>
          </w:rPr>
          <w:t>early connections</w:t>
        </w:r>
      </w:hyperlink>
      <w:r w:rsidRPr="00FC7EA9">
        <w:t>. If your situation changes or you get new information, you can apply again in the future.</w:t>
      </w:r>
    </w:p>
    <w:p w:rsidR="00635411" w:rsidP="00DD7827" w:rsidRDefault="4301F739" w14:paraId="166E59A0" w14:textId="464F2241">
      <w:r w:rsidRPr="6455F01E">
        <w:rPr>
          <w:rFonts w:eastAsia="Arial"/>
        </w:rPr>
        <w:t xml:space="preserve">For more information about applying to the NDIS, visit </w:t>
      </w:r>
      <w:r w:rsidRPr="6455F01E">
        <w:rPr>
          <w:rStyle w:val="Hyperlink"/>
          <w:rFonts w:eastAsia="Arial" w:cs="Arial"/>
        </w:rPr>
        <w:t>ndis.gov.au</w:t>
      </w:r>
      <w:r w:rsidRPr="6455F01E" w:rsidR="006736B1">
        <w:rPr>
          <w:rFonts w:eastAsia="Arial"/>
        </w:rPr>
        <w:t xml:space="preserve">. </w:t>
      </w:r>
    </w:p>
    <w:p w:rsidRPr="00884352" w:rsidR="00B40AAC" w:rsidP="00B40AAC" w:rsidRDefault="00B40AAC" w14:paraId="30F289A4" w14:textId="336A7745">
      <w:pPr>
        <w:pStyle w:val="Heading2"/>
        <w:ind w:left="720" w:hanging="720"/>
      </w:pPr>
      <w:r w:rsidRPr="00884352">
        <w:t>National Disability Insurance Agency</w:t>
      </w:r>
    </w:p>
    <w:p w:rsidRPr="00D43B75" w:rsidR="00B40AAC" w:rsidP="00B40AAC" w:rsidRDefault="00B40AAC" w14:paraId="63972321" w14:textId="77777777">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rsidR="00B40AAC" w:rsidP="00B40AAC" w:rsidRDefault="00B40AAC" w14:paraId="382B9EED" w14:textId="77777777">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rsidRPr="00884352" w:rsidR="00B40AAC" w:rsidP="00B40AAC" w:rsidRDefault="00B40AAC" w14:paraId="7C7CC030" w14:textId="77777777">
      <w:pPr>
        <w:autoSpaceDE w:val="0"/>
        <w:autoSpaceDN w:val="0"/>
        <w:adjustRightInd w:val="0"/>
        <w:spacing w:before="110"/>
        <w:ind w:right="4"/>
        <w:rPr>
          <w:kern w:val="1"/>
          <w:szCs w:val="22"/>
        </w:rPr>
      </w:pPr>
      <w:r>
        <w:rPr>
          <w:kern w:val="1"/>
          <w:szCs w:val="22"/>
        </w:rPr>
        <w:t xml:space="preserve">Webchat </w:t>
      </w:r>
      <w:hyperlink w:history="1" r:id="rId28">
        <w:r w:rsidRPr="00D43B75">
          <w:rPr>
            <w:rStyle w:val="Hyperlink"/>
            <w:kern w:val="1"/>
            <w:szCs w:val="22"/>
          </w:rPr>
          <w:t>ndis.gov.au</w:t>
        </w:r>
      </w:hyperlink>
    </w:p>
    <w:p w:rsidR="00B40AAC" w:rsidP="00B40AAC" w:rsidRDefault="00B40AAC" w14:paraId="58E5E653" w14:textId="77777777">
      <w:pPr>
        <w:autoSpaceDE w:val="0"/>
        <w:autoSpaceDN w:val="0"/>
        <w:adjustRightInd w:val="0"/>
        <w:spacing w:before="116"/>
        <w:ind w:right="4"/>
        <w:rPr>
          <w:spacing w:val="-5"/>
          <w:kern w:val="1"/>
          <w:szCs w:val="22"/>
        </w:rPr>
      </w:pPr>
      <w:r>
        <w:rPr>
          <w:spacing w:val="-5"/>
          <w:kern w:val="1"/>
          <w:szCs w:val="22"/>
        </w:rPr>
        <w:t>Follow us on our social channels</w:t>
      </w:r>
    </w:p>
    <w:p w:rsidR="00B40AAC" w:rsidP="00B40AAC" w:rsidRDefault="009F003D" w14:paraId="06C1E5C8" w14:textId="72951414">
      <w:pPr>
        <w:autoSpaceDE w:val="0"/>
        <w:autoSpaceDN w:val="0"/>
        <w:adjustRightInd w:val="0"/>
        <w:spacing w:before="116"/>
        <w:ind w:right="4"/>
        <w:rPr>
          <w:spacing w:val="-5"/>
          <w:kern w:val="1"/>
          <w:szCs w:val="22"/>
        </w:rPr>
      </w:pPr>
      <w:hyperlink w:history="1" r:id="rId29">
        <w:r w:rsidRPr="00892BAF" w:rsidR="00B40AAC">
          <w:rPr>
            <w:rStyle w:val="Hyperlink"/>
            <w:spacing w:val="-5"/>
            <w:kern w:val="1"/>
            <w:szCs w:val="22"/>
          </w:rPr>
          <w:t>Facebook</w:t>
        </w:r>
      </w:hyperlink>
      <w:r w:rsidR="00B40AAC">
        <w:rPr>
          <w:spacing w:val="-5"/>
          <w:kern w:val="1"/>
          <w:szCs w:val="22"/>
        </w:rPr>
        <w:t xml:space="preserve">, </w:t>
      </w:r>
      <w:hyperlink w:history="1" r:id="rId30">
        <w:r w:rsidRPr="009C27F0" w:rsidR="00B40AAC">
          <w:rPr>
            <w:rStyle w:val="Hyperlink"/>
            <w:spacing w:val="-5"/>
            <w:kern w:val="1"/>
            <w:szCs w:val="22"/>
          </w:rPr>
          <w:t>Instagram</w:t>
        </w:r>
      </w:hyperlink>
      <w:r w:rsidR="00B40AAC">
        <w:rPr>
          <w:spacing w:val="-5"/>
          <w:kern w:val="1"/>
          <w:szCs w:val="22"/>
        </w:rPr>
        <w:t xml:space="preserve">, </w:t>
      </w:r>
      <w:hyperlink w:history="1" r:id="rId31">
        <w:r w:rsidRPr="00234434" w:rsidR="00B40AAC">
          <w:rPr>
            <w:rStyle w:val="Hyperlink"/>
            <w:spacing w:val="-5"/>
            <w:kern w:val="1"/>
            <w:szCs w:val="22"/>
          </w:rPr>
          <w:t>YouTube</w:t>
        </w:r>
      </w:hyperlink>
      <w:r w:rsidR="00B40AAC">
        <w:rPr>
          <w:spacing w:val="-5"/>
          <w:kern w:val="1"/>
          <w:szCs w:val="22"/>
        </w:rPr>
        <w:t xml:space="preserve">, </w:t>
      </w:r>
      <w:hyperlink w:history="1" r:id="rId32">
        <w:r w:rsidR="00B40AAC">
          <w:rPr>
            <w:rStyle w:val="Hyperlink"/>
            <w:spacing w:val="-5"/>
            <w:kern w:val="1"/>
            <w:szCs w:val="22"/>
          </w:rPr>
          <w:t>LinkedIn</w:t>
        </w:r>
      </w:hyperlink>
    </w:p>
    <w:p w:rsidRPr="00884352" w:rsidR="00B40AAC" w:rsidP="00B40AAC" w:rsidRDefault="00B40AAC" w14:paraId="5798E526" w14:textId="77777777">
      <w:pPr>
        <w:autoSpaceDE w:val="0"/>
        <w:autoSpaceDN w:val="0"/>
        <w:adjustRightInd w:val="0"/>
        <w:spacing w:before="116"/>
        <w:ind w:right="4"/>
        <w:rPr>
          <w:b/>
          <w:bCs/>
          <w:kern w:val="1"/>
          <w:szCs w:val="22"/>
        </w:rPr>
      </w:pPr>
      <w:r w:rsidRPr="00884352">
        <w:rPr>
          <w:b/>
          <w:bCs/>
          <w:kern w:val="1"/>
          <w:szCs w:val="22"/>
        </w:rPr>
        <w:t>For people who need help with English</w:t>
      </w:r>
    </w:p>
    <w:p w:rsidRPr="00884352" w:rsidR="00B40AAC" w:rsidP="00B40AAC" w:rsidRDefault="00B40AAC" w14:paraId="1F9BC530" w14:textId="77777777">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rsidRPr="00884352" w:rsidR="00B40AAC" w:rsidP="00B40AAC" w:rsidRDefault="00B40AAC" w14:paraId="35E888DF" w14:textId="77777777">
      <w:pPr>
        <w:autoSpaceDE w:val="0"/>
        <w:autoSpaceDN w:val="0"/>
        <w:adjustRightInd w:val="0"/>
        <w:spacing w:before="235"/>
        <w:ind w:right="4"/>
        <w:rPr>
          <w:b/>
          <w:bCs/>
          <w:kern w:val="1"/>
          <w:szCs w:val="22"/>
        </w:rPr>
      </w:pPr>
      <w:r w:rsidRPr="00884352">
        <w:rPr>
          <w:b/>
          <w:bCs/>
          <w:kern w:val="1"/>
          <w:szCs w:val="22"/>
        </w:rPr>
        <w:t>For people who are deaf or hard of hearing</w:t>
      </w:r>
    </w:p>
    <w:p w:rsidRPr="00884352" w:rsidR="00B40AAC" w:rsidP="00B40AAC" w:rsidRDefault="00B40AAC" w14:paraId="34D7A2F6" w14:textId="77777777">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rsidRPr="00884352" w:rsidR="00B40AAC" w:rsidP="00B40AAC" w:rsidRDefault="00B40AAC" w14:paraId="4F9389F0" w14:textId="77777777">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rsidRPr="00535418" w:rsidR="001375CA" w:rsidP="1ACF2667" w:rsidRDefault="00B40AAC" w14:paraId="6A1F9C78" w14:textId="77777777">
      <w:pPr>
        <w:autoSpaceDE w:val="0"/>
        <w:autoSpaceDN w:val="0"/>
        <w:adjustRightInd w:val="0"/>
        <w:spacing w:before="116" w:line="338" w:lineRule="auto"/>
        <w:ind w:right="4"/>
        <w:rPr>
          <w:b w:val="1"/>
          <w:bCs w:val="1"/>
          <w:spacing w:val="-5"/>
          <w:kern w:val="1"/>
        </w:rPr>
      </w:pPr>
      <w:r w:rsidRPr="1ACF2667" w:rsidR="00B40AAC">
        <w:rPr>
          <w:b w:val="1"/>
          <w:bCs w:val="1"/>
          <w:spacing w:val="-5"/>
          <w:kern w:val="1"/>
        </w:rPr>
        <w:t xml:space="preserve">National Relay Service: </w:t>
      </w:r>
      <w:hyperlink w:history="1" r:id="Rd9c4a78aff2945e9">
        <w:r w:rsidRPr="1ACF2667" w:rsidR="00B40AAC">
          <w:rPr>
            <w:rStyle w:val="Hyperlink"/>
            <w:kern w:val="1"/>
          </w:rPr>
          <w:t>relayservice.gov.au</w:t>
        </w:r>
      </w:hyperlink>
    </w:p>
    <w:p w:rsidR="31853A9F" w:rsidP="562C5044" w:rsidRDefault="31853A9F" w14:paraId="46613E8C" w14:textId="6398E26A">
      <w:pPr>
        <w:pStyle w:val="Normal"/>
        <w:spacing w:before="400" w:beforeAutospacing="off" w:line="338" w:lineRule="auto"/>
        <w:ind w:right="4"/>
      </w:pPr>
      <w:r w:rsidR="31853A9F">
        <w:rPr/>
        <w:t>DA0743 Applying to the NDIS factsheet – October 2023</w:t>
      </w:r>
    </w:p>
    <w:sectPr w:rsidRPr="00535418" w:rsidR="001375CA" w:rsidSect="002B27DE">
      <w:headerReference w:type="even" r:id="rId34"/>
      <w:headerReference w:type="default" r:id="rId35"/>
      <w:footerReference w:type="even" r:id="rId36"/>
      <w:footerReference w:type="default" r:id="rId37"/>
      <w:headerReference w:type="first" r:id="rId38"/>
      <w:footerReference w:type="first" r:id="rId39"/>
      <w:pgSz w:w="11906" w:h="16838" w:orient="portrait"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CED" w:rsidP="00863C7F" w:rsidRDefault="00000CED" w14:paraId="369CFC01" w14:textId="77777777">
      <w:r>
        <w:separator/>
      </w:r>
    </w:p>
    <w:p w:rsidR="00000CED" w:rsidP="00863C7F" w:rsidRDefault="00000CED" w14:paraId="3F7C81A3" w14:textId="77777777"/>
    <w:p w:rsidR="00000CED" w:rsidP="00863C7F" w:rsidRDefault="00000CED" w14:paraId="26862ACD" w14:textId="77777777"/>
    <w:p w:rsidR="00000CED" w:rsidP="00863C7F" w:rsidRDefault="00000CED" w14:paraId="0424B31F" w14:textId="77777777"/>
    <w:p w:rsidR="00000CED" w:rsidP="00863C7F" w:rsidRDefault="00000CED" w14:paraId="0EF86C07" w14:textId="77777777"/>
    <w:p w:rsidR="00000CED" w:rsidP="00863C7F" w:rsidRDefault="00000CED" w14:paraId="6B55121F" w14:textId="77777777"/>
    <w:p w:rsidR="00000CED" w:rsidP="00863C7F" w:rsidRDefault="00000CED" w14:paraId="39A51756" w14:textId="77777777"/>
    <w:p w:rsidR="00000CED" w:rsidP="00863C7F" w:rsidRDefault="00000CED" w14:paraId="0D7D23A0" w14:textId="77777777"/>
    <w:p w:rsidR="00000CED" w:rsidP="00863C7F" w:rsidRDefault="00000CED" w14:paraId="14CC5B63" w14:textId="77777777"/>
    <w:p w:rsidR="00000CED" w:rsidP="00863C7F" w:rsidRDefault="00000CED" w14:paraId="7EDAA985" w14:textId="77777777"/>
  </w:endnote>
  <w:endnote w:type="continuationSeparator" w:id="0">
    <w:p w:rsidR="00000CED" w:rsidP="00863C7F" w:rsidRDefault="00000CED" w14:paraId="7A06F9D0" w14:textId="77777777">
      <w:r>
        <w:continuationSeparator/>
      </w:r>
    </w:p>
    <w:p w:rsidR="00000CED" w:rsidP="00863C7F" w:rsidRDefault="00000CED" w14:paraId="78AAABC7" w14:textId="77777777"/>
    <w:p w:rsidR="00000CED" w:rsidP="00863C7F" w:rsidRDefault="00000CED" w14:paraId="468CDE04" w14:textId="77777777"/>
    <w:p w:rsidR="00000CED" w:rsidP="00863C7F" w:rsidRDefault="00000CED" w14:paraId="252E0883" w14:textId="77777777"/>
    <w:p w:rsidR="00000CED" w:rsidP="00863C7F" w:rsidRDefault="00000CED" w14:paraId="720940E2" w14:textId="77777777"/>
    <w:p w:rsidR="00000CED" w:rsidP="00863C7F" w:rsidRDefault="00000CED" w14:paraId="680B2040" w14:textId="77777777"/>
    <w:p w:rsidR="00000CED" w:rsidP="00863C7F" w:rsidRDefault="00000CED" w14:paraId="0DE124B9" w14:textId="77777777"/>
    <w:p w:rsidR="00000CED" w:rsidP="00863C7F" w:rsidRDefault="00000CED" w14:paraId="114A8F26" w14:textId="77777777"/>
    <w:p w:rsidR="00000CED" w:rsidP="00863C7F" w:rsidRDefault="00000CED" w14:paraId="74625249" w14:textId="77777777"/>
    <w:p w:rsidR="00000CED" w:rsidP="00863C7F" w:rsidRDefault="00000CED" w14:paraId="7AFB9E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411" w:rsidP="00CB310F" w:rsidRDefault="002B27DE" w14:paraId="05E50E97"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71751" w:rsidP="00863C7F" w:rsidRDefault="00A71751" w14:paraId="73080241" w14:textId="5DC912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rsidR="002B27DE" w:rsidP="002B27DE" w:rsidRDefault="002B27DE" w14:paraId="08F5F90F" w14:textId="77777777">
        <w:pPr>
          <w:pStyle w:val="Footer"/>
          <w:framePr w:h="661" w:wrap="none" w:hAnchor="page" w:vAnchor="text" w:x="10381" w:y="257" w:hRule="exact"/>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rsidRPr="00285DEE" w:rsidR="00285DEE" w:rsidP="002B27DE" w:rsidRDefault="00285DEE" w14:paraId="5F606B25" w14:textId="5DEB2086">
    <w:pPr>
      <w:pStyle w:val="Header"/>
      <w:ind w:right="360"/>
    </w:pPr>
  </w:p>
  <w:p w:rsidRPr="002B27DE" w:rsidR="00A71751" w:rsidP="00285DEE" w:rsidRDefault="00285DEE" w14:paraId="10FB5B36" w14:textId="77777777">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27DE" w:rsidR="00285DEE" w:rsidP="00285DEE" w:rsidRDefault="00285DEE" w14:paraId="574B0508" w14:textId="77777777">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CED" w:rsidP="00863C7F" w:rsidRDefault="00000CED" w14:paraId="012BA1BE" w14:textId="77777777">
      <w:r>
        <w:separator/>
      </w:r>
    </w:p>
    <w:p w:rsidR="00000CED" w:rsidP="00863C7F" w:rsidRDefault="00000CED" w14:paraId="01E8A382" w14:textId="77777777"/>
    <w:p w:rsidR="00000CED" w:rsidP="00863C7F" w:rsidRDefault="00000CED" w14:paraId="54D56F85" w14:textId="77777777"/>
    <w:p w:rsidR="00000CED" w:rsidP="00863C7F" w:rsidRDefault="00000CED" w14:paraId="1B24169F" w14:textId="77777777"/>
    <w:p w:rsidR="00000CED" w:rsidP="00863C7F" w:rsidRDefault="00000CED" w14:paraId="5284A010" w14:textId="77777777"/>
    <w:p w:rsidR="00000CED" w:rsidP="00863C7F" w:rsidRDefault="00000CED" w14:paraId="44FD5889" w14:textId="77777777"/>
    <w:p w:rsidR="00000CED" w:rsidP="00863C7F" w:rsidRDefault="00000CED" w14:paraId="463A47A0" w14:textId="77777777"/>
    <w:p w:rsidR="00000CED" w:rsidP="00863C7F" w:rsidRDefault="00000CED" w14:paraId="44DAA662" w14:textId="77777777"/>
    <w:p w:rsidR="00000CED" w:rsidP="00863C7F" w:rsidRDefault="00000CED" w14:paraId="132DCE9A" w14:textId="77777777"/>
    <w:p w:rsidR="00000CED" w:rsidP="00863C7F" w:rsidRDefault="00000CED" w14:paraId="5F5BAAFB" w14:textId="77777777"/>
  </w:footnote>
  <w:footnote w:type="continuationSeparator" w:id="0">
    <w:p w:rsidR="00000CED" w:rsidP="00863C7F" w:rsidRDefault="00000CED" w14:paraId="5F58C0E1" w14:textId="77777777">
      <w:r>
        <w:continuationSeparator/>
      </w:r>
    </w:p>
    <w:p w:rsidR="00000CED" w:rsidP="00863C7F" w:rsidRDefault="00000CED" w14:paraId="6AEC6368" w14:textId="77777777"/>
    <w:p w:rsidR="00000CED" w:rsidP="00863C7F" w:rsidRDefault="00000CED" w14:paraId="09AE8DA9" w14:textId="77777777"/>
    <w:p w:rsidR="00000CED" w:rsidP="00863C7F" w:rsidRDefault="00000CED" w14:paraId="087D500F" w14:textId="77777777"/>
    <w:p w:rsidR="00000CED" w:rsidP="00863C7F" w:rsidRDefault="00000CED" w14:paraId="4A7503C0" w14:textId="77777777"/>
    <w:p w:rsidR="00000CED" w:rsidP="00863C7F" w:rsidRDefault="00000CED" w14:paraId="061DAE5A" w14:textId="77777777"/>
    <w:p w:rsidR="00000CED" w:rsidP="00863C7F" w:rsidRDefault="00000CED" w14:paraId="3BB65EC1" w14:textId="77777777"/>
    <w:p w:rsidR="00000CED" w:rsidP="00863C7F" w:rsidRDefault="00000CED" w14:paraId="5E5DE475" w14:textId="77777777"/>
    <w:p w:rsidR="00000CED" w:rsidP="00863C7F" w:rsidRDefault="00000CED" w14:paraId="53124E3F" w14:textId="77777777"/>
    <w:p w:rsidR="00000CED" w:rsidP="00863C7F" w:rsidRDefault="00000CED" w14:paraId="0050966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411" w:rsidP="00863C7F" w:rsidRDefault="00635411" w14:paraId="69CE988A" w14:textId="77777777">
    <w:pPr>
      <w:pStyle w:val="Header"/>
    </w:pPr>
  </w:p>
  <w:p w:rsidR="00A71751" w:rsidP="00863C7F" w:rsidRDefault="00A71751" w14:paraId="677F3A2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635411" w:rsidP="001B5EC7" w:rsidRDefault="002B27DE" w14:paraId="19359E53" w14:textId="31FEEBFA">
    <w:pPr>
      <w:pStyle w:val="Header"/>
      <w:rPr>
        <w:noProof/>
      </w:rPr>
    </w:pPr>
    <w:r>
      <w:rPr>
        <w:noProof/>
      </w:rPr>
      <mc:AlternateContent>
        <mc:Choice Requires="wps">
          <w:drawing>
            <wp:anchor distT="0" distB="0" distL="114300" distR="114300" simplePos="0" relativeHeight="251660288" behindDoc="0" locked="0" layoutInCell="1" allowOverlap="1" wp14:anchorId="31C023FE" wp14:editId="3331950D">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633348DA">
            <v:rect id="Rectangle 1"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79ADB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p w:rsidR="00A71751" w:rsidP="001B5EC7" w:rsidRDefault="00A71751" w14:paraId="3F872843" w14:textId="770F1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00635411" w:rsidP="0025303C" w:rsidRDefault="002B27DE" w14:paraId="2F3D27D5" w14:textId="351CEEB8">
    <w:pPr>
      <w:pStyle w:val="Header"/>
      <w:rPr>
        <w:noProof/>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102FDC08" wp14:editId="1718DD40">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74B8D469">
            <v:rect id="Rectangle 7"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45FE25A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p>
  <w:p w:rsidRPr="0025303C" w:rsidR="00180D51" w:rsidP="0025303C" w:rsidRDefault="00180D51" w14:paraId="5668E3F2" w14:textId="2406AD90">
    <w:pPr>
      <w:pStyle w:val="Header"/>
      <w:rPr>
        <w:color w:val="F9F9F9" w:themeColor="background1"/>
      </w:rPr>
    </w:pPr>
  </w:p>
</w:hdr>
</file>

<file path=word/intelligence2.xml><?xml version="1.0" encoding="utf-8"?>
<int2:intelligence xmlns:int2="http://schemas.microsoft.com/office/intelligence/2020/intelligence" xmlns:oel="http://schemas.microsoft.com/office/2019/extlst">
  <int2:observations>
    <int2:textHash int2:hashCode="wpEpjdUAZybsXd" int2:id="5wxHiCaO">
      <int2:state int2:value="Rejected" int2:type="AugLoop_Text_Critique"/>
    </int2:textHash>
    <int2:textHash int2:hashCode="sJA+YxAM5Y2YzM" int2:id="CjmqzN9s">
      <int2:state int2:value="Rejected" int2:type="AugLoop_Text_Critique"/>
    </int2:textHash>
    <int2:bookmark int2:bookmarkName="_Int_9VzrUStv" int2:invalidationBookmarkName="" int2:hashCode="EA7ERi3sNPaCT3" int2:id="P4f19ntf">
      <int2:state int2:value="Rejected" int2:type="AugLoop_Text_Critique"/>
    </int2:bookmark>
    <int2:bookmark int2:bookmarkName="_Int_SO5AwOez" int2:invalidationBookmarkName="" int2:hashCode="2foOEqx+WAuX8t" int2:id="VfkkracA">
      <int2:state int2:value="Rejected" int2:type="AugLoop_Text_Critique"/>
    </int2:bookmark>
    <int2:bookmark int2:bookmarkName="_Int_8yvqTDKV" int2:invalidationBookmarkName="" int2:hashCode="2jrDyyVFxyd4h9" int2:id="R6uw4i7I">
      <int2:state int2:value="Rejected" int2:type="AugLoop_Text_Critique"/>
    </int2:bookmark>
    <int2:bookmark int2:bookmarkName="_Int_DGrpJwV1" int2:invalidationBookmarkName="" int2:hashCode="pJvuvUy1Zmx746" int2:id="cM1aXemm">
      <int2:state int2:value="Rejected" int2:type="AugLoop_Text_Critique"/>
    </int2:bookmark>
    <int2:bookmark int2:bookmarkName="_Int_aYyhcGXN" int2:invalidationBookmarkName="" int2:hashCode="ihRxHai4ZMC4j7" int2:id="yPafNSJv">
      <int2:state int2:value="Rejected" int2:type="AugLoop_Text_Critique"/>
    </int2:bookmark>
    <int2:bookmark int2:bookmarkName="_Int_r9xPVub5" int2:invalidationBookmarkName="" int2:hashCode="3nPqwMMFA48EN7" int2:id="sRfu7WKS">
      <int2:state int2:value="Rejected" int2:type="AugLoop_Text_Critique"/>
    </int2:bookmark>
    <int2:bookmark int2:bookmarkName="_Int_Qtq3uGtt" int2:invalidationBookmarkName="" int2:hashCode="ihRxHai4ZMC4j7" int2:id="Z6Etjbh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8.75pt;height:39.75pt;visibility:visible" alt="NDIS logo" o:bullet="t" type="#_x0000_t75">
        <v:imagedata o:title="NDIS logo" r:id="rId1"/>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1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B22685D"/>
    <w:multiLevelType w:val="multilevel"/>
    <w:tmpl w:val="17EAF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50368A4"/>
    <w:multiLevelType w:val="multilevel"/>
    <w:tmpl w:val="5C906B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454431"/>
    <w:multiLevelType w:val="multilevel"/>
    <w:tmpl w:val="A25AE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7"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45875792">
    <w:abstractNumId w:val="19"/>
  </w:num>
  <w:num w:numId="2" w16cid:durableId="1403412302">
    <w:abstractNumId w:val="26"/>
  </w:num>
  <w:num w:numId="3" w16cid:durableId="1848784963">
    <w:abstractNumId w:val="13"/>
  </w:num>
  <w:num w:numId="4" w16cid:durableId="1607611780">
    <w:abstractNumId w:val="20"/>
  </w:num>
  <w:num w:numId="5" w16cid:durableId="18968610">
    <w:abstractNumId w:val="14"/>
  </w:num>
  <w:num w:numId="6" w16cid:durableId="1220018893">
    <w:abstractNumId w:val="24"/>
  </w:num>
  <w:num w:numId="7" w16cid:durableId="1752268465">
    <w:abstractNumId w:val="11"/>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2"/>
  </w:num>
  <w:num w:numId="19" w16cid:durableId="1731490631">
    <w:abstractNumId w:val="23"/>
  </w:num>
  <w:num w:numId="20" w16cid:durableId="739518056">
    <w:abstractNumId w:val="27"/>
  </w:num>
  <w:num w:numId="21" w16cid:durableId="145901810">
    <w:abstractNumId w:val="16"/>
  </w:num>
  <w:num w:numId="22" w16cid:durableId="2084796931">
    <w:abstractNumId w:val="10"/>
  </w:num>
  <w:num w:numId="23" w16cid:durableId="154877118">
    <w:abstractNumId w:val="17"/>
  </w:num>
  <w:num w:numId="24" w16cid:durableId="623803465">
    <w:abstractNumId w:val="25"/>
  </w:num>
  <w:num w:numId="25" w16cid:durableId="1657562670">
    <w:abstractNumId w:val="21"/>
  </w:num>
  <w:num w:numId="26" w16cid:durableId="389352907">
    <w:abstractNumId w:val="18"/>
  </w:num>
  <w:num w:numId="27" w16cid:durableId="1271741534">
    <w:abstractNumId w:val="22"/>
  </w:num>
  <w:num w:numId="28" w16cid:durableId="13650551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A9"/>
    <w:rsid w:val="00000CED"/>
    <w:rsid w:val="00043C99"/>
    <w:rsid w:val="00051219"/>
    <w:rsid w:val="00066632"/>
    <w:rsid w:val="000C598E"/>
    <w:rsid w:val="000D06FD"/>
    <w:rsid w:val="00102A1D"/>
    <w:rsid w:val="001258BB"/>
    <w:rsid w:val="001375CA"/>
    <w:rsid w:val="0014207A"/>
    <w:rsid w:val="001665A1"/>
    <w:rsid w:val="001809B3"/>
    <w:rsid w:val="00180D51"/>
    <w:rsid w:val="00187EA6"/>
    <w:rsid w:val="00194DE7"/>
    <w:rsid w:val="001A15AB"/>
    <w:rsid w:val="001B5EC7"/>
    <w:rsid w:val="001C27A3"/>
    <w:rsid w:val="001C7773"/>
    <w:rsid w:val="001E630D"/>
    <w:rsid w:val="00223DBB"/>
    <w:rsid w:val="002321EA"/>
    <w:rsid w:val="0023603F"/>
    <w:rsid w:val="0025303C"/>
    <w:rsid w:val="00285DEE"/>
    <w:rsid w:val="002A30E0"/>
    <w:rsid w:val="002A490D"/>
    <w:rsid w:val="002B27DE"/>
    <w:rsid w:val="002E4868"/>
    <w:rsid w:val="002F7C36"/>
    <w:rsid w:val="00304C4D"/>
    <w:rsid w:val="00323BB7"/>
    <w:rsid w:val="003313CD"/>
    <w:rsid w:val="00360F21"/>
    <w:rsid w:val="003622D9"/>
    <w:rsid w:val="003820DF"/>
    <w:rsid w:val="003A3FCC"/>
    <w:rsid w:val="003A60EF"/>
    <w:rsid w:val="003B2BB8"/>
    <w:rsid w:val="003B3F1F"/>
    <w:rsid w:val="003D34FF"/>
    <w:rsid w:val="003F2DA2"/>
    <w:rsid w:val="003F6ED7"/>
    <w:rsid w:val="0040062A"/>
    <w:rsid w:val="00441824"/>
    <w:rsid w:val="0048002C"/>
    <w:rsid w:val="00480B72"/>
    <w:rsid w:val="004861C3"/>
    <w:rsid w:val="004876FD"/>
    <w:rsid w:val="004A6035"/>
    <w:rsid w:val="004B54CA"/>
    <w:rsid w:val="004C2D9C"/>
    <w:rsid w:val="004C7D29"/>
    <w:rsid w:val="004D32B5"/>
    <w:rsid w:val="004D41CA"/>
    <w:rsid w:val="004D4A3F"/>
    <w:rsid w:val="004E461E"/>
    <w:rsid w:val="004E5CBF"/>
    <w:rsid w:val="00515AB6"/>
    <w:rsid w:val="00516F57"/>
    <w:rsid w:val="00531E4B"/>
    <w:rsid w:val="00535418"/>
    <w:rsid w:val="0055492D"/>
    <w:rsid w:val="00562CBB"/>
    <w:rsid w:val="00570781"/>
    <w:rsid w:val="00574D04"/>
    <w:rsid w:val="00576162"/>
    <w:rsid w:val="005938B8"/>
    <w:rsid w:val="00593C73"/>
    <w:rsid w:val="005A1743"/>
    <w:rsid w:val="005A6312"/>
    <w:rsid w:val="005A7AD2"/>
    <w:rsid w:val="005C3AA9"/>
    <w:rsid w:val="006020A0"/>
    <w:rsid w:val="00635411"/>
    <w:rsid w:val="00645007"/>
    <w:rsid w:val="00664E61"/>
    <w:rsid w:val="006736B1"/>
    <w:rsid w:val="006765FF"/>
    <w:rsid w:val="00683992"/>
    <w:rsid w:val="006A4CE7"/>
    <w:rsid w:val="006B46BC"/>
    <w:rsid w:val="006C54A9"/>
    <w:rsid w:val="006D7AA0"/>
    <w:rsid w:val="006E1038"/>
    <w:rsid w:val="007219F1"/>
    <w:rsid w:val="0072540B"/>
    <w:rsid w:val="00761E08"/>
    <w:rsid w:val="00780925"/>
    <w:rsid w:val="00784C2F"/>
    <w:rsid w:val="00785261"/>
    <w:rsid w:val="007A2767"/>
    <w:rsid w:val="007A47B3"/>
    <w:rsid w:val="007B0256"/>
    <w:rsid w:val="007D5C97"/>
    <w:rsid w:val="007E10B2"/>
    <w:rsid w:val="007E615F"/>
    <w:rsid w:val="007E6C06"/>
    <w:rsid w:val="007F6C84"/>
    <w:rsid w:val="00822BAD"/>
    <w:rsid w:val="00822E66"/>
    <w:rsid w:val="008275E5"/>
    <w:rsid w:val="00830A50"/>
    <w:rsid w:val="00863C7F"/>
    <w:rsid w:val="00887867"/>
    <w:rsid w:val="008D4B76"/>
    <w:rsid w:val="00905783"/>
    <w:rsid w:val="00906B1B"/>
    <w:rsid w:val="009225F0"/>
    <w:rsid w:val="00923ED2"/>
    <w:rsid w:val="00940AC8"/>
    <w:rsid w:val="00943B88"/>
    <w:rsid w:val="00950F57"/>
    <w:rsid w:val="00956FF5"/>
    <w:rsid w:val="00A06958"/>
    <w:rsid w:val="00A14C9C"/>
    <w:rsid w:val="00A21351"/>
    <w:rsid w:val="00A345E1"/>
    <w:rsid w:val="00A42A51"/>
    <w:rsid w:val="00A47174"/>
    <w:rsid w:val="00A63C5B"/>
    <w:rsid w:val="00A6495B"/>
    <w:rsid w:val="00A71751"/>
    <w:rsid w:val="00A932B8"/>
    <w:rsid w:val="00A96D98"/>
    <w:rsid w:val="00AA0E0F"/>
    <w:rsid w:val="00AA6762"/>
    <w:rsid w:val="00AB501E"/>
    <w:rsid w:val="00AB5DE9"/>
    <w:rsid w:val="00AD2DEE"/>
    <w:rsid w:val="00B078E1"/>
    <w:rsid w:val="00B1295A"/>
    <w:rsid w:val="00B40AAC"/>
    <w:rsid w:val="00B73DA2"/>
    <w:rsid w:val="00B97A26"/>
    <w:rsid w:val="00BA2DB9"/>
    <w:rsid w:val="00BD5EAA"/>
    <w:rsid w:val="00BD6CC5"/>
    <w:rsid w:val="00BE632A"/>
    <w:rsid w:val="00BE7148"/>
    <w:rsid w:val="00C07318"/>
    <w:rsid w:val="00C107E1"/>
    <w:rsid w:val="00C27827"/>
    <w:rsid w:val="00C374C0"/>
    <w:rsid w:val="00C54B33"/>
    <w:rsid w:val="00CB0979"/>
    <w:rsid w:val="00CB2835"/>
    <w:rsid w:val="00CD3DF5"/>
    <w:rsid w:val="00CE720A"/>
    <w:rsid w:val="00CF74D3"/>
    <w:rsid w:val="00D3530B"/>
    <w:rsid w:val="00D35FF8"/>
    <w:rsid w:val="00D426EB"/>
    <w:rsid w:val="00D541D4"/>
    <w:rsid w:val="00D87A0F"/>
    <w:rsid w:val="00DB5769"/>
    <w:rsid w:val="00DC322B"/>
    <w:rsid w:val="00DD3D47"/>
    <w:rsid w:val="00DD7827"/>
    <w:rsid w:val="00DE3193"/>
    <w:rsid w:val="00E43F17"/>
    <w:rsid w:val="00E64C18"/>
    <w:rsid w:val="00E94B15"/>
    <w:rsid w:val="00EA34E2"/>
    <w:rsid w:val="00EC4364"/>
    <w:rsid w:val="00EE54E1"/>
    <w:rsid w:val="00F0491F"/>
    <w:rsid w:val="00F34F32"/>
    <w:rsid w:val="00F411F2"/>
    <w:rsid w:val="00F50546"/>
    <w:rsid w:val="00FA334F"/>
    <w:rsid w:val="00FB5514"/>
    <w:rsid w:val="00FB7599"/>
    <w:rsid w:val="00FC0786"/>
    <w:rsid w:val="00FC7EA9"/>
    <w:rsid w:val="00FE2006"/>
    <w:rsid w:val="00FE3582"/>
    <w:rsid w:val="00FE76D9"/>
    <w:rsid w:val="018F2859"/>
    <w:rsid w:val="0DE1D33A"/>
    <w:rsid w:val="0FC8CB2B"/>
    <w:rsid w:val="11649B8C"/>
    <w:rsid w:val="15649FEE"/>
    <w:rsid w:val="197FA2C0"/>
    <w:rsid w:val="1A7BD910"/>
    <w:rsid w:val="1ACF2667"/>
    <w:rsid w:val="1B5F6D39"/>
    <w:rsid w:val="1CBEAF2D"/>
    <w:rsid w:val="1D4D4C4A"/>
    <w:rsid w:val="2107547D"/>
    <w:rsid w:val="2266301C"/>
    <w:rsid w:val="24231565"/>
    <w:rsid w:val="268357EF"/>
    <w:rsid w:val="286B8B24"/>
    <w:rsid w:val="2E65EE9E"/>
    <w:rsid w:val="31853A9F"/>
    <w:rsid w:val="3650D6CA"/>
    <w:rsid w:val="365259BB"/>
    <w:rsid w:val="3B7591AA"/>
    <w:rsid w:val="3F8D83E0"/>
    <w:rsid w:val="3FBF0608"/>
    <w:rsid w:val="41472231"/>
    <w:rsid w:val="4301F739"/>
    <w:rsid w:val="43DC65C8"/>
    <w:rsid w:val="4693DCD8"/>
    <w:rsid w:val="478A3A19"/>
    <w:rsid w:val="4C1748EF"/>
    <w:rsid w:val="4E2522B4"/>
    <w:rsid w:val="4EB6DBBA"/>
    <w:rsid w:val="4F10E645"/>
    <w:rsid w:val="4F98043E"/>
    <w:rsid w:val="4FC79BBD"/>
    <w:rsid w:val="52C47A75"/>
    <w:rsid w:val="541AA01F"/>
    <w:rsid w:val="557A6880"/>
    <w:rsid w:val="55B67080"/>
    <w:rsid w:val="562C5044"/>
    <w:rsid w:val="57CADC55"/>
    <w:rsid w:val="59E13CBD"/>
    <w:rsid w:val="5BF2317B"/>
    <w:rsid w:val="5EBABD6B"/>
    <w:rsid w:val="5F35B219"/>
    <w:rsid w:val="60568DCC"/>
    <w:rsid w:val="6455F01E"/>
    <w:rsid w:val="6803B713"/>
    <w:rsid w:val="69DEA52A"/>
    <w:rsid w:val="6B208E67"/>
    <w:rsid w:val="6F084B4D"/>
    <w:rsid w:val="70A41BAE"/>
    <w:rsid w:val="723FEC0F"/>
    <w:rsid w:val="72EFE703"/>
    <w:rsid w:val="73DBBC70"/>
    <w:rsid w:val="7C9FBEE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2A40FF8"/>
  <w15:docId w15:val="{304FF0F4-3E44-4E85-8643-6CF8009A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516F57"/>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val="en-AU"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paragraph" w:customStyle="1">
    <w:name w:val="paragraph"/>
    <w:basedOn w:val="Normal"/>
    <w:rsid w:val="00FC7EA9"/>
    <w:pPr>
      <w:spacing w:before="100" w:beforeAutospacing="1" w:after="100" w:afterAutospacing="1" w:line="240" w:lineRule="auto"/>
    </w:pPr>
    <w:rPr>
      <w:rFonts w:ascii="Times New Roman" w:hAnsi="Times New Roman"/>
      <w:lang w:val="en-AU" w:eastAsia="en-AU"/>
    </w:rPr>
  </w:style>
  <w:style w:type="character" w:styleId="normaltextrun" w:customStyle="1">
    <w:name w:val="normaltextrun"/>
    <w:basedOn w:val="DefaultParagraphFont"/>
    <w:rsid w:val="00FC7EA9"/>
  </w:style>
  <w:style w:type="character" w:styleId="eop" w:customStyle="1">
    <w:name w:val="eop"/>
    <w:basedOn w:val="DefaultParagraphFont"/>
    <w:rsid w:val="00FC7EA9"/>
  </w:style>
  <w:style w:type="paragraph" w:styleId="Revision">
    <w:name w:val="Revision"/>
    <w:hidden/>
    <w:uiPriority w:val="99"/>
    <w:semiHidden/>
    <w:rsid w:val="00194DE7"/>
    <w:rPr>
      <w:rFonts w:ascii="Arial" w:hAnsi="Arial" w:eastAsia="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9188">
      <w:bodyDiv w:val="1"/>
      <w:marLeft w:val="0"/>
      <w:marRight w:val="0"/>
      <w:marTop w:val="0"/>
      <w:marBottom w:val="0"/>
      <w:divBdr>
        <w:top w:val="none" w:sz="0" w:space="0" w:color="auto"/>
        <w:left w:val="none" w:sz="0" w:space="0" w:color="auto"/>
        <w:bottom w:val="none" w:sz="0" w:space="0" w:color="auto"/>
        <w:right w:val="none" w:sz="0" w:space="0" w:color="auto"/>
      </w:divBdr>
      <w:divsChild>
        <w:div w:id="1780442779">
          <w:marLeft w:val="0"/>
          <w:marRight w:val="0"/>
          <w:marTop w:val="0"/>
          <w:marBottom w:val="0"/>
          <w:divBdr>
            <w:top w:val="none" w:sz="0" w:space="0" w:color="auto"/>
            <w:left w:val="none" w:sz="0" w:space="0" w:color="auto"/>
            <w:bottom w:val="none" w:sz="0" w:space="0" w:color="auto"/>
            <w:right w:val="none" w:sz="0" w:space="0" w:color="auto"/>
          </w:divBdr>
        </w:div>
        <w:div w:id="1573462134">
          <w:marLeft w:val="0"/>
          <w:marRight w:val="0"/>
          <w:marTop w:val="0"/>
          <w:marBottom w:val="0"/>
          <w:divBdr>
            <w:top w:val="none" w:sz="0" w:space="0" w:color="auto"/>
            <w:left w:val="none" w:sz="0" w:space="0" w:color="auto"/>
            <w:bottom w:val="none" w:sz="0" w:space="0" w:color="auto"/>
            <w:right w:val="none" w:sz="0" w:space="0" w:color="auto"/>
          </w:divBdr>
        </w:div>
        <w:div w:id="1478299166">
          <w:marLeft w:val="0"/>
          <w:marRight w:val="0"/>
          <w:marTop w:val="0"/>
          <w:marBottom w:val="0"/>
          <w:divBdr>
            <w:top w:val="none" w:sz="0" w:space="0" w:color="auto"/>
            <w:left w:val="none" w:sz="0" w:space="0" w:color="auto"/>
            <w:bottom w:val="none" w:sz="0" w:space="0" w:color="auto"/>
            <w:right w:val="none" w:sz="0" w:space="0" w:color="auto"/>
          </w:divBdr>
        </w:div>
      </w:divsChild>
    </w:div>
    <w:div w:id="695617745">
      <w:bodyDiv w:val="1"/>
      <w:marLeft w:val="0"/>
      <w:marRight w:val="0"/>
      <w:marTop w:val="0"/>
      <w:marBottom w:val="0"/>
      <w:divBdr>
        <w:top w:val="none" w:sz="0" w:space="0" w:color="auto"/>
        <w:left w:val="none" w:sz="0" w:space="0" w:color="auto"/>
        <w:bottom w:val="none" w:sz="0" w:space="0" w:color="auto"/>
        <w:right w:val="none" w:sz="0" w:space="0" w:color="auto"/>
      </w:divBdr>
      <w:divsChild>
        <w:div w:id="125391357">
          <w:marLeft w:val="0"/>
          <w:marRight w:val="0"/>
          <w:marTop w:val="0"/>
          <w:marBottom w:val="0"/>
          <w:divBdr>
            <w:top w:val="none" w:sz="0" w:space="0" w:color="auto"/>
            <w:left w:val="none" w:sz="0" w:space="0" w:color="auto"/>
            <w:bottom w:val="none" w:sz="0" w:space="0" w:color="auto"/>
            <w:right w:val="none" w:sz="0" w:space="0" w:color="auto"/>
          </w:divBdr>
        </w:div>
        <w:div w:id="1716083597">
          <w:marLeft w:val="0"/>
          <w:marRight w:val="0"/>
          <w:marTop w:val="0"/>
          <w:marBottom w:val="0"/>
          <w:divBdr>
            <w:top w:val="none" w:sz="0" w:space="0" w:color="auto"/>
            <w:left w:val="none" w:sz="0" w:space="0" w:color="auto"/>
            <w:bottom w:val="none" w:sz="0" w:space="0" w:color="auto"/>
            <w:right w:val="none" w:sz="0" w:space="0" w:color="auto"/>
          </w:divBdr>
        </w:div>
        <w:div w:id="1114406101">
          <w:marLeft w:val="0"/>
          <w:marRight w:val="0"/>
          <w:marTop w:val="0"/>
          <w:marBottom w:val="0"/>
          <w:divBdr>
            <w:top w:val="none" w:sz="0" w:space="0" w:color="auto"/>
            <w:left w:val="none" w:sz="0" w:space="0" w:color="auto"/>
            <w:bottom w:val="none" w:sz="0" w:space="0" w:color="auto"/>
            <w:right w:val="none" w:sz="0" w:space="0" w:color="auto"/>
          </w:divBdr>
        </w:div>
        <w:div w:id="340788029">
          <w:marLeft w:val="0"/>
          <w:marRight w:val="0"/>
          <w:marTop w:val="0"/>
          <w:marBottom w:val="0"/>
          <w:divBdr>
            <w:top w:val="none" w:sz="0" w:space="0" w:color="auto"/>
            <w:left w:val="none" w:sz="0" w:space="0" w:color="auto"/>
            <w:bottom w:val="none" w:sz="0" w:space="0" w:color="auto"/>
            <w:right w:val="none" w:sz="0" w:space="0" w:color="auto"/>
          </w:divBdr>
        </w:div>
        <w:div w:id="1155728966">
          <w:marLeft w:val="0"/>
          <w:marRight w:val="0"/>
          <w:marTop w:val="0"/>
          <w:marBottom w:val="0"/>
          <w:divBdr>
            <w:top w:val="none" w:sz="0" w:space="0" w:color="auto"/>
            <w:left w:val="none" w:sz="0" w:space="0" w:color="auto"/>
            <w:bottom w:val="none" w:sz="0" w:space="0" w:color="auto"/>
            <w:right w:val="none" w:sz="0" w:space="0" w:color="auto"/>
          </w:divBdr>
        </w:div>
      </w:divsChild>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594048795">
      <w:bodyDiv w:val="1"/>
      <w:marLeft w:val="0"/>
      <w:marRight w:val="0"/>
      <w:marTop w:val="0"/>
      <w:marBottom w:val="0"/>
      <w:divBdr>
        <w:top w:val="none" w:sz="0" w:space="0" w:color="auto"/>
        <w:left w:val="none" w:sz="0" w:space="0" w:color="auto"/>
        <w:bottom w:val="none" w:sz="0" w:space="0" w:color="auto"/>
        <w:right w:val="none" w:sz="0" w:space="0" w:color="auto"/>
      </w:divBdr>
      <w:divsChild>
        <w:div w:id="1125002175">
          <w:marLeft w:val="0"/>
          <w:marRight w:val="0"/>
          <w:marTop w:val="0"/>
          <w:marBottom w:val="0"/>
          <w:divBdr>
            <w:top w:val="none" w:sz="0" w:space="0" w:color="auto"/>
            <w:left w:val="none" w:sz="0" w:space="0" w:color="auto"/>
            <w:bottom w:val="none" w:sz="0" w:space="0" w:color="auto"/>
            <w:right w:val="none" w:sz="0" w:space="0" w:color="auto"/>
          </w:divBdr>
          <w:divsChild>
            <w:div w:id="1054936006">
              <w:marLeft w:val="0"/>
              <w:marRight w:val="0"/>
              <w:marTop w:val="0"/>
              <w:marBottom w:val="0"/>
              <w:divBdr>
                <w:top w:val="none" w:sz="0" w:space="0" w:color="auto"/>
                <w:left w:val="none" w:sz="0" w:space="0" w:color="auto"/>
                <w:bottom w:val="none" w:sz="0" w:space="0" w:color="auto"/>
                <w:right w:val="none" w:sz="0" w:space="0" w:color="auto"/>
              </w:divBdr>
            </w:div>
            <w:div w:id="1324580087">
              <w:marLeft w:val="0"/>
              <w:marRight w:val="0"/>
              <w:marTop w:val="0"/>
              <w:marBottom w:val="0"/>
              <w:divBdr>
                <w:top w:val="none" w:sz="0" w:space="0" w:color="auto"/>
                <w:left w:val="none" w:sz="0" w:space="0" w:color="auto"/>
                <w:bottom w:val="none" w:sz="0" w:space="0" w:color="auto"/>
                <w:right w:val="none" w:sz="0" w:space="0" w:color="auto"/>
              </w:divBdr>
            </w:div>
          </w:divsChild>
        </w:div>
        <w:div w:id="469438377">
          <w:marLeft w:val="0"/>
          <w:marRight w:val="0"/>
          <w:marTop w:val="0"/>
          <w:marBottom w:val="0"/>
          <w:divBdr>
            <w:top w:val="none" w:sz="0" w:space="0" w:color="auto"/>
            <w:left w:val="none" w:sz="0" w:space="0" w:color="auto"/>
            <w:bottom w:val="none" w:sz="0" w:space="0" w:color="auto"/>
            <w:right w:val="none" w:sz="0" w:space="0" w:color="auto"/>
          </w:divBdr>
          <w:divsChild>
            <w:div w:id="13878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10585">
      <w:bodyDiv w:val="1"/>
      <w:marLeft w:val="0"/>
      <w:marRight w:val="0"/>
      <w:marTop w:val="0"/>
      <w:marBottom w:val="0"/>
      <w:divBdr>
        <w:top w:val="none" w:sz="0" w:space="0" w:color="auto"/>
        <w:left w:val="none" w:sz="0" w:space="0" w:color="auto"/>
        <w:bottom w:val="none" w:sz="0" w:space="0" w:color="auto"/>
        <w:right w:val="none" w:sz="0" w:space="0" w:color="auto"/>
      </w:divBdr>
      <w:divsChild>
        <w:div w:id="1891719681">
          <w:marLeft w:val="0"/>
          <w:marRight w:val="0"/>
          <w:marTop w:val="0"/>
          <w:marBottom w:val="0"/>
          <w:divBdr>
            <w:top w:val="none" w:sz="0" w:space="0" w:color="auto"/>
            <w:left w:val="none" w:sz="0" w:space="0" w:color="auto"/>
            <w:bottom w:val="none" w:sz="0" w:space="0" w:color="auto"/>
            <w:right w:val="none" w:sz="0" w:space="0" w:color="auto"/>
          </w:divBdr>
        </w:div>
        <w:div w:id="2006741276">
          <w:marLeft w:val="0"/>
          <w:marRight w:val="0"/>
          <w:marTop w:val="0"/>
          <w:marBottom w:val="0"/>
          <w:divBdr>
            <w:top w:val="none" w:sz="0" w:space="0" w:color="auto"/>
            <w:left w:val="none" w:sz="0" w:space="0" w:color="auto"/>
            <w:bottom w:val="none" w:sz="0" w:space="0" w:color="auto"/>
            <w:right w:val="none" w:sz="0" w:space="0" w:color="auto"/>
          </w:divBdr>
        </w:div>
        <w:div w:id="1524593115">
          <w:marLeft w:val="0"/>
          <w:marRight w:val="0"/>
          <w:marTop w:val="0"/>
          <w:marBottom w:val="0"/>
          <w:divBdr>
            <w:top w:val="none" w:sz="0" w:space="0" w:color="auto"/>
            <w:left w:val="none" w:sz="0" w:space="0" w:color="auto"/>
            <w:bottom w:val="none" w:sz="0" w:space="0" w:color="auto"/>
            <w:right w:val="none" w:sz="0" w:space="0" w:color="auto"/>
          </w:divBdr>
        </w:div>
        <w:div w:id="2038773894">
          <w:marLeft w:val="0"/>
          <w:marRight w:val="0"/>
          <w:marTop w:val="0"/>
          <w:marBottom w:val="0"/>
          <w:divBdr>
            <w:top w:val="none" w:sz="0" w:space="0" w:color="auto"/>
            <w:left w:val="none" w:sz="0" w:space="0" w:color="auto"/>
            <w:bottom w:val="none" w:sz="0" w:space="0" w:color="auto"/>
            <w:right w:val="none" w:sz="0" w:space="0" w:color="auto"/>
          </w:divBdr>
        </w:div>
        <w:div w:id="335502556">
          <w:marLeft w:val="0"/>
          <w:marRight w:val="0"/>
          <w:marTop w:val="0"/>
          <w:marBottom w:val="0"/>
          <w:divBdr>
            <w:top w:val="none" w:sz="0" w:space="0" w:color="auto"/>
            <w:left w:val="none" w:sz="0" w:space="0" w:color="auto"/>
            <w:bottom w:val="none" w:sz="0" w:space="0" w:color="auto"/>
            <w:right w:val="none" w:sz="0" w:space="0" w:color="auto"/>
          </w:divBdr>
        </w:div>
        <w:div w:id="214513814">
          <w:marLeft w:val="0"/>
          <w:marRight w:val="0"/>
          <w:marTop w:val="0"/>
          <w:marBottom w:val="0"/>
          <w:divBdr>
            <w:top w:val="none" w:sz="0" w:space="0" w:color="auto"/>
            <w:left w:val="none" w:sz="0" w:space="0" w:color="auto"/>
            <w:bottom w:val="none" w:sz="0" w:space="0" w:color="auto"/>
            <w:right w:val="none" w:sz="0" w:space="0" w:color="auto"/>
          </w:divBdr>
        </w:div>
      </w:divsChild>
    </w:div>
    <w:div w:id="1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596210922">
          <w:marLeft w:val="0"/>
          <w:marRight w:val="0"/>
          <w:marTop w:val="0"/>
          <w:marBottom w:val="0"/>
          <w:divBdr>
            <w:top w:val="none" w:sz="0" w:space="0" w:color="auto"/>
            <w:left w:val="none" w:sz="0" w:space="0" w:color="auto"/>
            <w:bottom w:val="none" w:sz="0" w:space="0" w:color="auto"/>
            <w:right w:val="none" w:sz="0" w:space="0" w:color="auto"/>
          </w:divBdr>
          <w:divsChild>
            <w:div w:id="218437902">
              <w:marLeft w:val="0"/>
              <w:marRight w:val="0"/>
              <w:marTop w:val="0"/>
              <w:marBottom w:val="0"/>
              <w:divBdr>
                <w:top w:val="none" w:sz="0" w:space="0" w:color="auto"/>
                <w:left w:val="none" w:sz="0" w:space="0" w:color="auto"/>
                <w:bottom w:val="none" w:sz="0" w:space="0" w:color="auto"/>
                <w:right w:val="none" w:sz="0" w:space="0" w:color="auto"/>
              </w:divBdr>
            </w:div>
            <w:div w:id="1056776430">
              <w:marLeft w:val="0"/>
              <w:marRight w:val="0"/>
              <w:marTop w:val="0"/>
              <w:marBottom w:val="0"/>
              <w:divBdr>
                <w:top w:val="none" w:sz="0" w:space="0" w:color="auto"/>
                <w:left w:val="none" w:sz="0" w:space="0" w:color="auto"/>
                <w:bottom w:val="none" w:sz="0" w:space="0" w:color="auto"/>
                <w:right w:val="none" w:sz="0" w:space="0" w:color="auto"/>
              </w:divBdr>
            </w:div>
            <w:div w:id="1236932542">
              <w:marLeft w:val="0"/>
              <w:marRight w:val="0"/>
              <w:marTop w:val="0"/>
              <w:marBottom w:val="0"/>
              <w:divBdr>
                <w:top w:val="none" w:sz="0" w:space="0" w:color="auto"/>
                <w:left w:val="none" w:sz="0" w:space="0" w:color="auto"/>
                <w:bottom w:val="none" w:sz="0" w:space="0" w:color="auto"/>
                <w:right w:val="none" w:sz="0" w:space="0" w:color="auto"/>
              </w:divBdr>
            </w:div>
          </w:divsChild>
        </w:div>
        <w:div w:id="815028571">
          <w:marLeft w:val="0"/>
          <w:marRight w:val="0"/>
          <w:marTop w:val="0"/>
          <w:marBottom w:val="0"/>
          <w:divBdr>
            <w:top w:val="none" w:sz="0" w:space="0" w:color="auto"/>
            <w:left w:val="none" w:sz="0" w:space="0" w:color="auto"/>
            <w:bottom w:val="none" w:sz="0" w:space="0" w:color="auto"/>
            <w:right w:val="none" w:sz="0" w:space="0" w:color="auto"/>
          </w:divBdr>
          <w:divsChild>
            <w:div w:id="87433714">
              <w:marLeft w:val="0"/>
              <w:marRight w:val="0"/>
              <w:marTop w:val="0"/>
              <w:marBottom w:val="0"/>
              <w:divBdr>
                <w:top w:val="none" w:sz="0" w:space="0" w:color="auto"/>
                <w:left w:val="none" w:sz="0" w:space="0" w:color="auto"/>
                <w:bottom w:val="none" w:sz="0" w:space="0" w:color="auto"/>
                <w:right w:val="none" w:sz="0" w:space="0" w:color="auto"/>
              </w:divBdr>
            </w:div>
            <w:div w:id="1540823286">
              <w:marLeft w:val="0"/>
              <w:marRight w:val="0"/>
              <w:marTop w:val="0"/>
              <w:marBottom w:val="0"/>
              <w:divBdr>
                <w:top w:val="none" w:sz="0" w:space="0" w:color="auto"/>
                <w:left w:val="none" w:sz="0" w:space="0" w:color="auto"/>
                <w:bottom w:val="none" w:sz="0" w:space="0" w:color="auto"/>
                <w:right w:val="none" w:sz="0" w:space="0" w:color="auto"/>
              </w:divBdr>
            </w:div>
            <w:div w:id="814875829">
              <w:marLeft w:val="0"/>
              <w:marRight w:val="0"/>
              <w:marTop w:val="0"/>
              <w:marBottom w:val="0"/>
              <w:divBdr>
                <w:top w:val="none" w:sz="0" w:space="0" w:color="auto"/>
                <w:left w:val="none" w:sz="0" w:space="0" w:color="auto"/>
                <w:bottom w:val="none" w:sz="0" w:space="0" w:color="auto"/>
                <w:right w:val="none" w:sz="0" w:space="0" w:color="auto"/>
              </w:divBdr>
            </w:div>
            <w:div w:id="992484202">
              <w:marLeft w:val="0"/>
              <w:marRight w:val="0"/>
              <w:marTop w:val="0"/>
              <w:marBottom w:val="0"/>
              <w:divBdr>
                <w:top w:val="none" w:sz="0" w:space="0" w:color="auto"/>
                <w:left w:val="none" w:sz="0" w:space="0" w:color="auto"/>
                <w:bottom w:val="none" w:sz="0" w:space="0" w:color="auto"/>
                <w:right w:val="none" w:sz="0" w:space="0" w:color="auto"/>
              </w:divBdr>
            </w:div>
          </w:divsChild>
        </w:div>
        <w:div w:id="476848796">
          <w:marLeft w:val="0"/>
          <w:marRight w:val="0"/>
          <w:marTop w:val="0"/>
          <w:marBottom w:val="0"/>
          <w:divBdr>
            <w:top w:val="none" w:sz="0" w:space="0" w:color="auto"/>
            <w:left w:val="none" w:sz="0" w:space="0" w:color="auto"/>
            <w:bottom w:val="none" w:sz="0" w:space="0" w:color="auto"/>
            <w:right w:val="none" w:sz="0" w:space="0" w:color="auto"/>
          </w:divBdr>
          <w:divsChild>
            <w:div w:id="2016152462">
              <w:marLeft w:val="0"/>
              <w:marRight w:val="0"/>
              <w:marTop w:val="0"/>
              <w:marBottom w:val="0"/>
              <w:divBdr>
                <w:top w:val="none" w:sz="0" w:space="0" w:color="auto"/>
                <w:left w:val="none" w:sz="0" w:space="0" w:color="auto"/>
                <w:bottom w:val="none" w:sz="0" w:space="0" w:color="auto"/>
                <w:right w:val="none" w:sz="0" w:space="0" w:color="auto"/>
              </w:divBdr>
            </w:div>
            <w:div w:id="1233154661">
              <w:marLeft w:val="0"/>
              <w:marRight w:val="0"/>
              <w:marTop w:val="0"/>
              <w:marBottom w:val="0"/>
              <w:divBdr>
                <w:top w:val="none" w:sz="0" w:space="0" w:color="auto"/>
                <w:left w:val="none" w:sz="0" w:space="0" w:color="auto"/>
                <w:bottom w:val="none" w:sz="0" w:space="0" w:color="auto"/>
                <w:right w:val="none" w:sz="0" w:space="0" w:color="auto"/>
              </w:divBdr>
            </w:div>
            <w:div w:id="618682557">
              <w:marLeft w:val="0"/>
              <w:marRight w:val="0"/>
              <w:marTop w:val="0"/>
              <w:marBottom w:val="0"/>
              <w:divBdr>
                <w:top w:val="none" w:sz="0" w:space="0" w:color="auto"/>
                <w:left w:val="none" w:sz="0" w:space="0" w:color="auto"/>
                <w:bottom w:val="none" w:sz="0" w:space="0" w:color="auto"/>
                <w:right w:val="none" w:sz="0" w:space="0" w:color="auto"/>
              </w:divBdr>
            </w:div>
            <w:div w:id="1802840391">
              <w:marLeft w:val="0"/>
              <w:marRight w:val="0"/>
              <w:marTop w:val="0"/>
              <w:marBottom w:val="0"/>
              <w:divBdr>
                <w:top w:val="none" w:sz="0" w:space="0" w:color="auto"/>
                <w:left w:val="none" w:sz="0" w:space="0" w:color="auto"/>
                <w:bottom w:val="none" w:sz="0" w:space="0" w:color="auto"/>
                <w:right w:val="none" w:sz="0" w:space="0" w:color="auto"/>
              </w:divBdr>
            </w:div>
          </w:divsChild>
        </w:div>
        <w:div w:id="1122723801">
          <w:marLeft w:val="0"/>
          <w:marRight w:val="0"/>
          <w:marTop w:val="0"/>
          <w:marBottom w:val="0"/>
          <w:divBdr>
            <w:top w:val="none" w:sz="0" w:space="0" w:color="auto"/>
            <w:left w:val="none" w:sz="0" w:space="0" w:color="auto"/>
            <w:bottom w:val="none" w:sz="0" w:space="0" w:color="auto"/>
            <w:right w:val="none" w:sz="0" w:space="0" w:color="auto"/>
          </w:divBdr>
        </w:div>
        <w:div w:id="549682951">
          <w:marLeft w:val="0"/>
          <w:marRight w:val="0"/>
          <w:marTop w:val="0"/>
          <w:marBottom w:val="0"/>
          <w:divBdr>
            <w:top w:val="none" w:sz="0" w:space="0" w:color="auto"/>
            <w:left w:val="none" w:sz="0" w:space="0" w:color="auto"/>
            <w:bottom w:val="none" w:sz="0" w:space="0" w:color="auto"/>
            <w:right w:val="none" w:sz="0" w:space="0" w:color="auto"/>
          </w:divBdr>
        </w:div>
        <w:div w:id="1774008829">
          <w:marLeft w:val="0"/>
          <w:marRight w:val="0"/>
          <w:marTop w:val="0"/>
          <w:marBottom w:val="0"/>
          <w:divBdr>
            <w:top w:val="none" w:sz="0" w:space="0" w:color="auto"/>
            <w:left w:val="none" w:sz="0" w:space="0" w:color="auto"/>
            <w:bottom w:val="none" w:sz="0" w:space="0" w:color="auto"/>
            <w:right w:val="none" w:sz="0" w:space="0" w:color="auto"/>
          </w:divBdr>
        </w:div>
        <w:div w:id="1123882233">
          <w:marLeft w:val="0"/>
          <w:marRight w:val="0"/>
          <w:marTop w:val="0"/>
          <w:marBottom w:val="0"/>
          <w:divBdr>
            <w:top w:val="none" w:sz="0" w:space="0" w:color="auto"/>
            <w:left w:val="none" w:sz="0" w:space="0" w:color="auto"/>
            <w:bottom w:val="none" w:sz="0" w:space="0" w:color="auto"/>
            <w:right w:val="none" w:sz="0" w:space="0" w:color="auto"/>
          </w:divBdr>
        </w:div>
        <w:div w:id="618343201">
          <w:marLeft w:val="0"/>
          <w:marRight w:val="0"/>
          <w:marTop w:val="0"/>
          <w:marBottom w:val="0"/>
          <w:divBdr>
            <w:top w:val="none" w:sz="0" w:space="0" w:color="auto"/>
            <w:left w:val="none" w:sz="0" w:space="0" w:color="auto"/>
            <w:bottom w:val="none" w:sz="0" w:space="0" w:color="auto"/>
            <w:right w:val="none" w:sz="0" w:space="0" w:color="auto"/>
          </w:divBdr>
        </w:div>
        <w:div w:id="1233542142">
          <w:marLeft w:val="0"/>
          <w:marRight w:val="0"/>
          <w:marTop w:val="0"/>
          <w:marBottom w:val="0"/>
          <w:divBdr>
            <w:top w:val="none" w:sz="0" w:space="0" w:color="auto"/>
            <w:left w:val="none" w:sz="0" w:space="0" w:color="auto"/>
            <w:bottom w:val="none" w:sz="0" w:space="0" w:color="auto"/>
            <w:right w:val="none" w:sz="0" w:space="0" w:color="auto"/>
          </w:divBdr>
          <w:divsChild>
            <w:div w:id="812255406">
              <w:marLeft w:val="0"/>
              <w:marRight w:val="0"/>
              <w:marTop w:val="0"/>
              <w:marBottom w:val="0"/>
              <w:divBdr>
                <w:top w:val="none" w:sz="0" w:space="0" w:color="auto"/>
                <w:left w:val="none" w:sz="0" w:space="0" w:color="auto"/>
                <w:bottom w:val="none" w:sz="0" w:space="0" w:color="auto"/>
                <w:right w:val="none" w:sz="0" w:space="0" w:color="auto"/>
              </w:divBdr>
            </w:div>
            <w:div w:id="150172204">
              <w:marLeft w:val="0"/>
              <w:marRight w:val="0"/>
              <w:marTop w:val="0"/>
              <w:marBottom w:val="0"/>
              <w:divBdr>
                <w:top w:val="none" w:sz="0" w:space="0" w:color="auto"/>
                <w:left w:val="none" w:sz="0" w:space="0" w:color="auto"/>
                <w:bottom w:val="none" w:sz="0" w:space="0" w:color="auto"/>
                <w:right w:val="none" w:sz="0" w:space="0" w:color="auto"/>
              </w:divBdr>
            </w:div>
            <w:div w:id="945238621">
              <w:marLeft w:val="0"/>
              <w:marRight w:val="0"/>
              <w:marTop w:val="0"/>
              <w:marBottom w:val="0"/>
              <w:divBdr>
                <w:top w:val="none" w:sz="0" w:space="0" w:color="auto"/>
                <w:left w:val="none" w:sz="0" w:space="0" w:color="auto"/>
                <w:bottom w:val="none" w:sz="0" w:space="0" w:color="auto"/>
                <w:right w:val="none" w:sz="0" w:space="0" w:color="auto"/>
              </w:divBdr>
            </w:div>
            <w:div w:id="1902792024">
              <w:marLeft w:val="0"/>
              <w:marRight w:val="0"/>
              <w:marTop w:val="0"/>
              <w:marBottom w:val="0"/>
              <w:divBdr>
                <w:top w:val="none" w:sz="0" w:space="0" w:color="auto"/>
                <w:left w:val="none" w:sz="0" w:space="0" w:color="auto"/>
                <w:bottom w:val="none" w:sz="0" w:space="0" w:color="auto"/>
                <w:right w:val="none" w:sz="0" w:space="0" w:color="auto"/>
              </w:divBdr>
            </w:div>
          </w:divsChild>
        </w:div>
        <w:div w:id="214047177">
          <w:marLeft w:val="0"/>
          <w:marRight w:val="0"/>
          <w:marTop w:val="0"/>
          <w:marBottom w:val="0"/>
          <w:divBdr>
            <w:top w:val="none" w:sz="0" w:space="0" w:color="auto"/>
            <w:left w:val="none" w:sz="0" w:space="0" w:color="auto"/>
            <w:bottom w:val="none" w:sz="0" w:space="0" w:color="auto"/>
            <w:right w:val="none" w:sz="0" w:space="0" w:color="auto"/>
          </w:divBdr>
          <w:divsChild>
            <w:div w:id="989014965">
              <w:marLeft w:val="0"/>
              <w:marRight w:val="0"/>
              <w:marTop w:val="0"/>
              <w:marBottom w:val="0"/>
              <w:divBdr>
                <w:top w:val="none" w:sz="0" w:space="0" w:color="auto"/>
                <w:left w:val="none" w:sz="0" w:space="0" w:color="auto"/>
                <w:bottom w:val="none" w:sz="0" w:space="0" w:color="auto"/>
                <w:right w:val="none" w:sz="0" w:space="0" w:color="auto"/>
              </w:divBdr>
            </w:div>
            <w:div w:id="1688679262">
              <w:marLeft w:val="0"/>
              <w:marRight w:val="0"/>
              <w:marTop w:val="0"/>
              <w:marBottom w:val="0"/>
              <w:divBdr>
                <w:top w:val="none" w:sz="0" w:space="0" w:color="auto"/>
                <w:left w:val="none" w:sz="0" w:space="0" w:color="auto"/>
                <w:bottom w:val="none" w:sz="0" w:space="0" w:color="auto"/>
                <w:right w:val="none" w:sz="0" w:space="0" w:color="auto"/>
              </w:divBdr>
            </w:div>
            <w:div w:id="1184322166">
              <w:marLeft w:val="0"/>
              <w:marRight w:val="0"/>
              <w:marTop w:val="0"/>
              <w:marBottom w:val="0"/>
              <w:divBdr>
                <w:top w:val="none" w:sz="0" w:space="0" w:color="auto"/>
                <w:left w:val="none" w:sz="0" w:space="0" w:color="auto"/>
                <w:bottom w:val="none" w:sz="0" w:space="0" w:color="auto"/>
                <w:right w:val="none" w:sz="0" w:space="0" w:color="auto"/>
              </w:divBdr>
            </w:div>
            <w:div w:id="718015963">
              <w:marLeft w:val="0"/>
              <w:marRight w:val="0"/>
              <w:marTop w:val="0"/>
              <w:marBottom w:val="0"/>
              <w:divBdr>
                <w:top w:val="none" w:sz="0" w:space="0" w:color="auto"/>
                <w:left w:val="none" w:sz="0" w:space="0" w:color="auto"/>
                <w:bottom w:val="none" w:sz="0" w:space="0" w:color="auto"/>
                <w:right w:val="none" w:sz="0" w:space="0" w:color="auto"/>
              </w:divBdr>
            </w:div>
            <w:div w:id="117647173">
              <w:marLeft w:val="0"/>
              <w:marRight w:val="0"/>
              <w:marTop w:val="0"/>
              <w:marBottom w:val="0"/>
              <w:divBdr>
                <w:top w:val="none" w:sz="0" w:space="0" w:color="auto"/>
                <w:left w:val="none" w:sz="0" w:space="0" w:color="auto"/>
                <w:bottom w:val="none" w:sz="0" w:space="0" w:color="auto"/>
                <w:right w:val="none" w:sz="0" w:space="0" w:color="auto"/>
              </w:divBdr>
            </w:div>
          </w:divsChild>
        </w:div>
        <w:div w:id="1300452136">
          <w:marLeft w:val="0"/>
          <w:marRight w:val="0"/>
          <w:marTop w:val="0"/>
          <w:marBottom w:val="0"/>
          <w:divBdr>
            <w:top w:val="none" w:sz="0" w:space="0" w:color="auto"/>
            <w:left w:val="none" w:sz="0" w:space="0" w:color="auto"/>
            <w:bottom w:val="none" w:sz="0" w:space="0" w:color="auto"/>
            <w:right w:val="none" w:sz="0" w:space="0" w:color="auto"/>
          </w:divBdr>
          <w:divsChild>
            <w:div w:id="1310356919">
              <w:marLeft w:val="0"/>
              <w:marRight w:val="0"/>
              <w:marTop w:val="0"/>
              <w:marBottom w:val="0"/>
              <w:divBdr>
                <w:top w:val="none" w:sz="0" w:space="0" w:color="auto"/>
                <w:left w:val="none" w:sz="0" w:space="0" w:color="auto"/>
                <w:bottom w:val="none" w:sz="0" w:space="0" w:color="auto"/>
                <w:right w:val="none" w:sz="0" w:space="0" w:color="auto"/>
              </w:divBdr>
            </w:div>
            <w:div w:id="548614013">
              <w:marLeft w:val="0"/>
              <w:marRight w:val="0"/>
              <w:marTop w:val="0"/>
              <w:marBottom w:val="0"/>
              <w:divBdr>
                <w:top w:val="none" w:sz="0" w:space="0" w:color="auto"/>
                <w:left w:val="none" w:sz="0" w:space="0" w:color="auto"/>
                <w:bottom w:val="none" w:sz="0" w:space="0" w:color="auto"/>
                <w:right w:val="none" w:sz="0" w:space="0" w:color="auto"/>
              </w:divBdr>
            </w:div>
            <w:div w:id="1379285153">
              <w:marLeft w:val="0"/>
              <w:marRight w:val="0"/>
              <w:marTop w:val="0"/>
              <w:marBottom w:val="0"/>
              <w:divBdr>
                <w:top w:val="none" w:sz="0" w:space="0" w:color="auto"/>
                <w:left w:val="none" w:sz="0" w:space="0" w:color="auto"/>
                <w:bottom w:val="none" w:sz="0" w:space="0" w:color="auto"/>
                <w:right w:val="none" w:sz="0" w:space="0" w:color="auto"/>
              </w:divBdr>
            </w:div>
            <w:div w:id="604193408">
              <w:marLeft w:val="0"/>
              <w:marRight w:val="0"/>
              <w:marTop w:val="0"/>
              <w:marBottom w:val="0"/>
              <w:divBdr>
                <w:top w:val="none" w:sz="0" w:space="0" w:color="auto"/>
                <w:left w:val="none" w:sz="0" w:space="0" w:color="auto"/>
                <w:bottom w:val="none" w:sz="0" w:space="0" w:color="auto"/>
                <w:right w:val="none" w:sz="0" w:space="0" w:color="auto"/>
              </w:divBdr>
            </w:div>
          </w:divsChild>
        </w:div>
        <w:div w:id="1322807333">
          <w:marLeft w:val="0"/>
          <w:marRight w:val="0"/>
          <w:marTop w:val="0"/>
          <w:marBottom w:val="0"/>
          <w:divBdr>
            <w:top w:val="none" w:sz="0" w:space="0" w:color="auto"/>
            <w:left w:val="none" w:sz="0" w:space="0" w:color="auto"/>
            <w:bottom w:val="none" w:sz="0" w:space="0" w:color="auto"/>
            <w:right w:val="none" w:sz="0" w:space="0" w:color="auto"/>
          </w:divBdr>
        </w:div>
        <w:div w:id="1876500804">
          <w:marLeft w:val="0"/>
          <w:marRight w:val="0"/>
          <w:marTop w:val="0"/>
          <w:marBottom w:val="0"/>
          <w:divBdr>
            <w:top w:val="none" w:sz="0" w:space="0" w:color="auto"/>
            <w:left w:val="none" w:sz="0" w:space="0" w:color="auto"/>
            <w:bottom w:val="none" w:sz="0" w:space="0" w:color="auto"/>
            <w:right w:val="none" w:sz="0" w:space="0" w:color="auto"/>
          </w:divBdr>
        </w:div>
        <w:div w:id="1198352858">
          <w:marLeft w:val="0"/>
          <w:marRight w:val="0"/>
          <w:marTop w:val="0"/>
          <w:marBottom w:val="0"/>
          <w:divBdr>
            <w:top w:val="none" w:sz="0" w:space="0" w:color="auto"/>
            <w:left w:val="none" w:sz="0" w:space="0" w:color="auto"/>
            <w:bottom w:val="none" w:sz="0" w:space="0" w:color="auto"/>
            <w:right w:val="none" w:sz="0" w:space="0" w:color="auto"/>
          </w:divBdr>
        </w:div>
        <w:div w:id="1717267985">
          <w:marLeft w:val="0"/>
          <w:marRight w:val="0"/>
          <w:marTop w:val="0"/>
          <w:marBottom w:val="0"/>
          <w:divBdr>
            <w:top w:val="none" w:sz="0" w:space="0" w:color="auto"/>
            <w:left w:val="none" w:sz="0" w:space="0" w:color="auto"/>
            <w:bottom w:val="none" w:sz="0" w:space="0" w:color="auto"/>
            <w:right w:val="none" w:sz="0" w:space="0" w:color="auto"/>
          </w:divBdr>
        </w:div>
        <w:div w:id="671300003">
          <w:marLeft w:val="0"/>
          <w:marRight w:val="0"/>
          <w:marTop w:val="0"/>
          <w:marBottom w:val="0"/>
          <w:divBdr>
            <w:top w:val="none" w:sz="0" w:space="0" w:color="auto"/>
            <w:left w:val="none" w:sz="0" w:space="0" w:color="auto"/>
            <w:bottom w:val="none" w:sz="0" w:space="0" w:color="auto"/>
            <w:right w:val="none" w:sz="0" w:space="0" w:color="auto"/>
          </w:divBdr>
        </w:div>
        <w:div w:id="733817525">
          <w:marLeft w:val="0"/>
          <w:marRight w:val="0"/>
          <w:marTop w:val="0"/>
          <w:marBottom w:val="0"/>
          <w:divBdr>
            <w:top w:val="none" w:sz="0" w:space="0" w:color="auto"/>
            <w:left w:val="none" w:sz="0" w:space="0" w:color="auto"/>
            <w:bottom w:val="none" w:sz="0" w:space="0" w:color="auto"/>
            <w:right w:val="none" w:sz="0" w:space="0" w:color="auto"/>
          </w:divBdr>
        </w:div>
        <w:div w:id="2048329814">
          <w:marLeft w:val="0"/>
          <w:marRight w:val="0"/>
          <w:marTop w:val="0"/>
          <w:marBottom w:val="0"/>
          <w:divBdr>
            <w:top w:val="none" w:sz="0" w:space="0" w:color="auto"/>
            <w:left w:val="none" w:sz="0" w:space="0" w:color="auto"/>
            <w:bottom w:val="none" w:sz="0" w:space="0" w:color="auto"/>
            <w:right w:val="none" w:sz="0" w:space="0" w:color="auto"/>
          </w:divBdr>
        </w:div>
        <w:div w:id="1209801544">
          <w:marLeft w:val="0"/>
          <w:marRight w:val="0"/>
          <w:marTop w:val="0"/>
          <w:marBottom w:val="0"/>
          <w:divBdr>
            <w:top w:val="none" w:sz="0" w:space="0" w:color="auto"/>
            <w:left w:val="none" w:sz="0" w:space="0" w:color="auto"/>
            <w:bottom w:val="none" w:sz="0" w:space="0" w:color="auto"/>
            <w:right w:val="none" w:sz="0" w:space="0" w:color="auto"/>
          </w:divBdr>
        </w:div>
        <w:div w:id="982929641">
          <w:marLeft w:val="0"/>
          <w:marRight w:val="0"/>
          <w:marTop w:val="0"/>
          <w:marBottom w:val="0"/>
          <w:divBdr>
            <w:top w:val="none" w:sz="0" w:space="0" w:color="auto"/>
            <w:left w:val="none" w:sz="0" w:space="0" w:color="auto"/>
            <w:bottom w:val="none" w:sz="0" w:space="0" w:color="auto"/>
            <w:right w:val="none" w:sz="0" w:space="0" w:color="auto"/>
          </w:divBdr>
        </w:div>
        <w:div w:id="654451414">
          <w:marLeft w:val="0"/>
          <w:marRight w:val="0"/>
          <w:marTop w:val="0"/>
          <w:marBottom w:val="0"/>
          <w:divBdr>
            <w:top w:val="none" w:sz="0" w:space="0" w:color="auto"/>
            <w:left w:val="none" w:sz="0" w:space="0" w:color="auto"/>
            <w:bottom w:val="none" w:sz="0" w:space="0" w:color="auto"/>
            <w:right w:val="none" w:sz="0" w:space="0" w:color="auto"/>
          </w:divBdr>
        </w:div>
        <w:div w:id="1797521981">
          <w:marLeft w:val="0"/>
          <w:marRight w:val="0"/>
          <w:marTop w:val="0"/>
          <w:marBottom w:val="0"/>
          <w:divBdr>
            <w:top w:val="none" w:sz="0" w:space="0" w:color="auto"/>
            <w:left w:val="none" w:sz="0" w:space="0" w:color="auto"/>
            <w:bottom w:val="none" w:sz="0" w:space="0" w:color="auto"/>
            <w:right w:val="none" w:sz="0" w:space="0" w:color="auto"/>
          </w:divBdr>
        </w:div>
        <w:div w:id="1457023214">
          <w:marLeft w:val="0"/>
          <w:marRight w:val="0"/>
          <w:marTop w:val="0"/>
          <w:marBottom w:val="0"/>
          <w:divBdr>
            <w:top w:val="none" w:sz="0" w:space="0" w:color="auto"/>
            <w:left w:val="none" w:sz="0" w:space="0" w:color="auto"/>
            <w:bottom w:val="none" w:sz="0" w:space="0" w:color="auto"/>
            <w:right w:val="none" w:sz="0" w:space="0" w:color="auto"/>
          </w:divBdr>
        </w:div>
        <w:div w:id="353264504">
          <w:marLeft w:val="0"/>
          <w:marRight w:val="0"/>
          <w:marTop w:val="0"/>
          <w:marBottom w:val="0"/>
          <w:divBdr>
            <w:top w:val="none" w:sz="0" w:space="0" w:color="auto"/>
            <w:left w:val="none" w:sz="0" w:space="0" w:color="auto"/>
            <w:bottom w:val="none" w:sz="0" w:space="0" w:color="auto"/>
            <w:right w:val="none" w:sz="0" w:space="0" w:color="auto"/>
          </w:divBdr>
        </w:div>
        <w:div w:id="194201838">
          <w:marLeft w:val="0"/>
          <w:marRight w:val="0"/>
          <w:marTop w:val="0"/>
          <w:marBottom w:val="0"/>
          <w:divBdr>
            <w:top w:val="none" w:sz="0" w:space="0" w:color="auto"/>
            <w:left w:val="none" w:sz="0" w:space="0" w:color="auto"/>
            <w:bottom w:val="none" w:sz="0" w:space="0" w:color="auto"/>
            <w:right w:val="none" w:sz="0" w:space="0" w:color="auto"/>
          </w:divBdr>
        </w:div>
        <w:div w:id="1991246063">
          <w:marLeft w:val="0"/>
          <w:marRight w:val="0"/>
          <w:marTop w:val="0"/>
          <w:marBottom w:val="0"/>
          <w:divBdr>
            <w:top w:val="none" w:sz="0" w:space="0" w:color="auto"/>
            <w:left w:val="none" w:sz="0" w:space="0" w:color="auto"/>
            <w:bottom w:val="none" w:sz="0" w:space="0" w:color="auto"/>
            <w:right w:val="none" w:sz="0" w:space="0" w:color="auto"/>
          </w:divBdr>
        </w:div>
      </w:divsChild>
    </w:div>
    <w:div w:id="1837529845">
      <w:bodyDiv w:val="1"/>
      <w:marLeft w:val="0"/>
      <w:marRight w:val="0"/>
      <w:marTop w:val="0"/>
      <w:marBottom w:val="0"/>
      <w:divBdr>
        <w:top w:val="none" w:sz="0" w:space="0" w:color="auto"/>
        <w:left w:val="none" w:sz="0" w:space="0" w:color="auto"/>
        <w:bottom w:val="none" w:sz="0" w:space="0" w:color="auto"/>
        <w:right w:val="none" w:sz="0" w:space="0" w:color="auto"/>
      </w:divBdr>
      <w:divsChild>
        <w:div w:id="1307707005">
          <w:marLeft w:val="0"/>
          <w:marRight w:val="0"/>
          <w:marTop w:val="0"/>
          <w:marBottom w:val="0"/>
          <w:divBdr>
            <w:top w:val="none" w:sz="0" w:space="0" w:color="auto"/>
            <w:left w:val="none" w:sz="0" w:space="0" w:color="auto"/>
            <w:bottom w:val="none" w:sz="0" w:space="0" w:color="auto"/>
            <w:right w:val="none" w:sz="0" w:space="0" w:color="auto"/>
          </w:divBdr>
        </w:div>
        <w:div w:id="82457290">
          <w:marLeft w:val="0"/>
          <w:marRight w:val="0"/>
          <w:marTop w:val="0"/>
          <w:marBottom w:val="0"/>
          <w:divBdr>
            <w:top w:val="none" w:sz="0" w:space="0" w:color="auto"/>
            <w:left w:val="none" w:sz="0" w:space="0" w:color="auto"/>
            <w:bottom w:val="none" w:sz="0" w:space="0" w:color="auto"/>
            <w:right w:val="none" w:sz="0" w:space="0" w:color="auto"/>
          </w:divBdr>
        </w:div>
        <w:div w:id="2116361508">
          <w:marLeft w:val="0"/>
          <w:marRight w:val="0"/>
          <w:marTop w:val="0"/>
          <w:marBottom w:val="0"/>
          <w:divBdr>
            <w:top w:val="none" w:sz="0" w:space="0" w:color="auto"/>
            <w:left w:val="none" w:sz="0" w:space="0" w:color="auto"/>
            <w:bottom w:val="none" w:sz="0" w:space="0" w:color="auto"/>
            <w:right w:val="none" w:sz="0" w:space="0" w:color="auto"/>
          </w:divBdr>
        </w:div>
      </w:divsChild>
    </w:div>
    <w:div w:id="1864442709">
      <w:bodyDiv w:val="1"/>
      <w:marLeft w:val="0"/>
      <w:marRight w:val="0"/>
      <w:marTop w:val="0"/>
      <w:marBottom w:val="0"/>
      <w:divBdr>
        <w:top w:val="none" w:sz="0" w:space="0" w:color="auto"/>
        <w:left w:val="none" w:sz="0" w:space="0" w:color="auto"/>
        <w:bottom w:val="none" w:sz="0" w:space="0" w:color="auto"/>
        <w:right w:val="none" w:sz="0" w:space="0" w:color="auto"/>
      </w:divBdr>
      <w:divsChild>
        <w:div w:id="228394181">
          <w:marLeft w:val="0"/>
          <w:marRight w:val="0"/>
          <w:marTop w:val="0"/>
          <w:marBottom w:val="0"/>
          <w:divBdr>
            <w:top w:val="none" w:sz="0" w:space="0" w:color="auto"/>
            <w:left w:val="none" w:sz="0" w:space="0" w:color="auto"/>
            <w:bottom w:val="none" w:sz="0" w:space="0" w:color="auto"/>
            <w:right w:val="none" w:sz="0" w:space="0" w:color="auto"/>
          </w:divBdr>
        </w:div>
        <w:div w:id="174922229">
          <w:marLeft w:val="0"/>
          <w:marRight w:val="0"/>
          <w:marTop w:val="0"/>
          <w:marBottom w:val="0"/>
          <w:divBdr>
            <w:top w:val="none" w:sz="0" w:space="0" w:color="auto"/>
            <w:left w:val="none" w:sz="0" w:space="0" w:color="auto"/>
            <w:bottom w:val="none" w:sz="0" w:space="0" w:color="auto"/>
            <w:right w:val="none" w:sz="0" w:space="0" w:color="auto"/>
          </w:divBdr>
          <w:divsChild>
            <w:div w:id="189606697">
              <w:marLeft w:val="0"/>
              <w:marRight w:val="0"/>
              <w:marTop w:val="0"/>
              <w:marBottom w:val="0"/>
              <w:divBdr>
                <w:top w:val="none" w:sz="0" w:space="0" w:color="auto"/>
                <w:left w:val="none" w:sz="0" w:space="0" w:color="auto"/>
                <w:bottom w:val="none" w:sz="0" w:space="0" w:color="auto"/>
                <w:right w:val="none" w:sz="0" w:space="0" w:color="auto"/>
              </w:divBdr>
            </w:div>
            <w:div w:id="1377698434">
              <w:marLeft w:val="0"/>
              <w:marRight w:val="0"/>
              <w:marTop w:val="0"/>
              <w:marBottom w:val="0"/>
              <w:divBdr>
                <w:top w:val="none" w:sz="0" w:space="0" w:color="auto"/>
                <w:left w:val="none" w:sz="0" w:space="0" w:color="auto"/>
                <w:bottom w:val="none" w:sz="0" w:space="0" w:color="auto"/>
                <w:right w:val="none" w:sz="0" w:space="0" w:color="auto"/>
              </w:divBdr>
            </w:div>
            <w:div w:id="1950162470">
              <w:marLeft w:val="0"/>
              <w:marRight w:val="0"/>
              <w:marTop w:val="0"/>
              <w:marBottom w:val="0"/>
              <w:divBdr>
                <w:top w:val="none" w:sz="0" w:space="0" w:color="auto"/>
                <w:left w:val="none" w:sz="0" w:space="0" w:color="auto"/>
                <w:bottom w:val="none" w:sz="0" w:space="0" w:color="auto"/>
                <w:right w:val="none" w:sz="0" w:space="0" w:color="auto"/>
              </w:divBdr>
            </w:div>
            <w:div w:id="984745851">
              <w:marLeft w:val="0"/>
              <w:marRight w:val="0"/>
              <w:marTop w:val="0"/>
              <w:marBottom w:val="0"/>
              <w:divBdr>
                <w:top w:val="none" w:sz="0" w:space="0" w:color="auto"/>
                <w:left w:val="none" w:sz="0" w:space="0" w:color="auto"/>
                <w:bottom w:val="none" w:sz="0" w:space="0" w:color="auto"/>
                <w:right w:val="none" w:sz="0" w:space="0" w:color="auto"/>
              </w:divBdr>
            </w:div>
          </w:divsChild>
        </w:div>
        <w:div w:id="1848403368">
          <w:marLeft w:val="0"/>
          <w:marRight w:val="0"/>
          <w:marTop w:val="0"/>
          <w:marBottom w:val="0"/>
          <w:divBdr>
            <w:top w:val="none" w:sz="0" w:space="0" w:color="auto"/>
            <w:left w:val="none" w:sz="0" w:space="0" w:color="auto"/>
            <w:bottom w:val="none" w:sz="0" w:space="0" w:color="auto"/>
            <w:right w:val="none" w:sz="0" w:space="0" w:color="auto"/>
          </w:divBdr>
        </w:div>
        <w:div w:id="1949002172">
          <w:marLeft w:val="0"/>
          <w:marRight w:val="0"/>
          <w:marTop w:val="0"/>
          <w:marBottom w:val="0"/>
          <w:divBdr>
            <w:top w:val="none" w:sz="0" w:space="0" w:color="auto"/>
            <w:left w:val="none" w:sz="0" w:space="0" w:color="auto"/>
            <w:bottom w:val="none" w:sz="0" w:space="0" w:color="auto"/>
            <w:right w:val="none" w:sz="0" w:space="0" w:color="auto"/>
          </w:divBdr>
        </w:div>
        <w:div w:id="1719670605">
          <w:marLeft w:val="0"/>
          <w:marRight w:val="0"/>
          <w:marTop w:val="0"/>
          <w:marBottom w:val="0"/>
          <w:divBdr>
            <w:top w:val="none" w:sz="0" w:space="0" w:color="auto"/>
            <w:left w:val="none" w:sz="0" w:space="0" w:color="auto"/>
            <w:bottom w:val="none" w:sz="0" w:space="0" w:color="auto"/>
            <w:right w:val="none" w:sz="0" w:space="0" w:color="auto"/>
          </w:divBdr>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 w:id="2123914187">
      <w:bodyDiv w:val="1"/>
      <w:marLeft w:val="0"/>
      <w:marRight w:val="0"/>
      <w:marTop w:val="0"/>
      <w:marBottom w:val="0"/>
      <w:divBdr>
        <w:top w:val="none" w:sz="0" w:space="0" w:color="auto"/>
        <w:left w:val="none" w:sz="0" w:space="0" w:color="auto"/>
        <w:bottom w:val="none" w:sz="0" w:space="0" w:color="auto"/>
        <w:right w:val="none" w:sz="0" w:space="0" w:color="auto"/>
      </w:divBdr>
      <w:divsChild>
        <w:div w:id="1477262869">
          <w:marLeft w:val="0"/>
          <w:marRight w:val="0"/>
          <w:marTop w:val="0"/>
          <w:marBottom w:val="0"/>
          <w:divBdr>
            <w:top w:val="none" w:sz="0" w:space="0" w:color="auto"/>
            <w:left w:val="none" w:sz="0" w:space="0" w:color="auto"/>
            <w:bottom w:val="none" w:sz="0" w:space="0" w:color="auto"/>
            <w:right w:val="none" w:sz="0" w:space="0" w:color="auto"/>
          </w:divBdr>
          <w:divsChild>
            <w:div w:id="282420062">
              <w:marLeft w:val="0"/>
              <w:marRight w:val="0"/>
              <w:marTop w:val="0"/>
              <w:marBottom w:val="0"/>
              <w:divBdr>
                <w:top w:val="none" w:sz="0" w:space="0" w:color="auto"/>
                <w:left w:val="none" w:sz="0" w:space="0" w:color="auto"/>
                <w:bottom w:val="none" w:sz="0" w:space="0" w:color="auto"/>
                <w:right w:val="none" w:sz="0" w:space="0" w:color="auto"/>
              </w:divBdr>
            </w:div>
            <w:div w:id="1334340428">
              <w:marLeft w:val="0"/>
              <w:marRight w:val="0"/>
              <w:marTop w:val="0"/>
              <w:marBottom w:val="0"/>
              <w:divBdr>
                <w:top w:val="none" w:sz="0" w:space="0" w:color="auto"/>
                <w:left w:val="none" w:sz="0" w:space="0" w:color="auto"/>
                <w:bottom w:val="none" w:sz="0" w:space="0" w:color="auto"/>
                <w:right w:val="none" w:sz="0" w:space="0" w:color="auto"/>
              </w:divBdr>
            </w:div>
          </w:divsChild>
        </w:div>
        <w:div w:id="1704940990">
          <w:marLeft w:val="0"/>
          <w:marRight w:val="0"/>
          <w:marTop w:val="0"/>
          <w:marBottom w:val="0"/>
          <w:divBdr>
            <w:top w:val="none" w:sz="0" w:space="0" w:color="auto"/>
            <w:left w:val="none" w:sz="0" w:space="0" w:color="auto"/>
            <w:bottom w:val="none" w:sz="0" w:space="0" w:color="auto"/>
            <w:right w:val="none" w:sz="0" w:space="0" w:color="auto"/>
          </w:divBdr>
          <w:divsChild>
            <w:div w:id="582225823">
              <w:marLeft w:val="0"/>
              <w:marRight w:val="0"/>
              <w:marTop w:val="0"/>
              <w:marBottom w:val="0"/>
              <w:divBdr>
                <w:top w:val="none" w:sz="0" w:space="0" w:color="auto"/>
                <w:left w:val="none" w:sz="0" w:space="0" w:color="auto"/>
                <w:bottom w:val="none" w:sz="0" w:space="0" w:color="auto"/>
                <w:right w:val="none" w:sz="0" w:space="0" w:color="auto"/>
              </w:divBdr>
            </w:div>
            <w:div w:id="15146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dis.gov.au/understanding/families-and-carers/early-childhood-approach-children-younger-9/connecting-early-childhood-partner" TargetMode="External" Id="rId13" /><Relationship Type="http://schemas.openxmlformats.org/officeDocument/2006/relationships/hyperlink" Target="https://ourguidelines.ndis.gov.au/home/becoming-participant/applying-ndis/do-you-need-early-intervention" TargetMode="External" Id="rId18" /><Relationship Type="http://schemas.openxmlformats.org/officeDocument/2006/relationships/hyperlink" Target="https://ourguidelines.ndis.gov.au/home/community-connections" TargetMode="External" Id="rId26" /><Relationship Type="http://schemas.openxmlformats.org/officeDocument/2006/relationships/footer" Target="footer3.xml" Id="rId39" /><Relationship Type="http://schemas.openxmlformats.org/officeDocument/2006/relationships/hyperlink" Target="https://www.ndis.gov.au/applying-access-ndis/how-apply/information-support-your-request/types-disability-evidence" TargetMode="External" Id="rId21" /><Relationship Type="http://schemas.openxmlformats.org/officeDocument/2006/relationships/header" Target="header1.xml" Id="rId34" /><Relationship Type="http://schemas.microsoft.com/office/2020/10/relationships/intelligence" Target="intelligence2.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ourguidelines.ndis.gov.au/home/becoming-participant/applying-ndis/do-you-meet-residence-requirements" TargetMode="External" Id="rId16" /><Relationship Type="http://schemas.openxmlformats.org/officeDocument/2006/relationships/hyperlink" Target="https://ourguidelines.ndis.gov.au/home/becoming-participant/applying-ndis/do-you-meet-disability-requirements" TargetMode="External" Id="rId20" /><Relationship Type="http://schemas.openxmlformats.org/officeDocument/2006/relationships/hyperlink" Target="https://www.facebook.com/NDISAus"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urguidelines.ndis.gov.au/home/becoming-participant/applying-ndis" TargetMode="External" Id="rId11" /><Relationship Type="http://schemas.openxmlformats.org/officeDocument/2006/relationships/hyperlink" Target="https://ourguidelines.ndis.gov.au/your-plan-menu/creating-your-plan" TargetMode="External" Id="rId24" /><Relationship Type="http://schemas.openxmlformats.org/officeDocument/2006/relationships/hyperlink" Target="https://www.linkedin.com/company/national-disability-insurance-agency" TargetMode="External" Id="rId32" /><Relationship Type="http://schemas.openxmlformats.org/officeDocument/2006/relationships/footer" Target="footer2.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https://ourguidelines.ndis.gov.au/home/becoming-participant/applying-ndis/do-you-meet-age-requirements" TargetMode="External" Id="rId15" /><Relationship Type="http://schemas.openxmlformats.org/officeDocument/2006/relationships/hyperlink" Target="https://www.ndis.gov.au/applying-access-ndis/how-apply/information-gps-and-health-professionals" TargetMode="External" Id="rId23" /><Relationship Type="http://schemas.openxmlformats.org/officeDocument/2006/relationships/hyperlink" Target="http://ndis.gov.au/"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https://www.ndis.gov.au/applying-access-ndis/am-i-eligible" TargetMode="External" Id="rId19" /><Relationship Type="http://schemas.openxmlformats.org/officeDocument/2006/relationships/hyperlink" Target="https://www.youtube.com/user/DisabilityCare"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dis.gov.au/contact/locations" TargetMode="External" Id="rId14" /><Relationship Type="http://schemas.openxmlformats.org/officeDocument/2006/relationships/hyperlink" Target="https://www.ndis.gov.au/applying-access-ndis/how-apply/information-support-your-request/types-disability-evidence" TargetMode="External" Id="rId22" /><Relationship Type="http://schemas.openxmlformats.org/officeDocument/2006/relationships/hyperlink" Target="https://ourguidelines.ndis.gov.au/early-childhood/early-connections" TargetMode="External" Id="rId27" /><Relationship Type="http://schemas.openxmlformats.org/officeDocument/2006/relationships/hyperlink" Target="https://www.instagram.com/ndis_australia/" TargetMode="External" Id="rId30" /><Relationship Type="http://schemas.openxmlformats.org/officeDocument/2006/relationships/header" Target="header2.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ndis.gov.au/understanding/what-ndis/whos-delivering-ndis/lac-partners-community" TargetMode="External" Id="rId12" /><Relationship Type="http://schemas.openxmlformats.org/officeDocument/2006/relationships/hyperlink" Target="https://ourguidelines.ndis.gov.au/home/becoming-participant/applying-ndis/do-you-meet-disability-requirements" TargetMode="External" Id="rId17" /><Relationship Type="http://schemas.openxmlformats.org/officeDocument/2006/relationships/hyperlink" Target="https://ourguidelines.ndis.gov.au/home/reviewing-decision/reviewing-our-decisions" TargetMode="External" Id="rId25" /><Relationship Type="http://schemas.openxmlformats.org/officeDocument/2006/relationships/header" Target="header3.xml" Id="rId38" /><Relationship Type="http://schemas.openxmlformats.org/officeDocument/2006/relationships/hyperlink" Target="http://relayservice.gov.au/" TargetMode="External" Id="Rd9c4a78aff2945e9" /></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SharedWithUsers xmlns="a2598ba4-4db0-4ba6-86e6-e93586821996">
      <UserInfo>
        <DisplayName>Dakin, Petrina</DisplayName>
        <AccountId>19</AccountId>
        <AccountType/>
      </UserInfo>
    </SharedWithUsers>
  </documentManagement>
</p:properties>
</file>

<file path=customXml/itemProps1.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995A1272-3664-4788-B0C4-78D224D8F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NDIS%20universal%20template%20-%20branded.dotx</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Coldebella, Georgia</dc:creator>
  <keywords/>
  <dc:description/>
  <lastModifiedBy>Dakin, Petrina</lastModifiedBy>
  <revision>15</revision>
  <lastPrinted>2021-12-20T05:32:00.0000000Z</lastPrinted>
  <dcterms:created xsi:type="dcterms:W3CDTF">2023-10-19T01:04:00.0000000Z</dcterms:created>
  <dcterms:modified xsi:type="dcterms:W3CDTF">2023-10-19T01:12:33.1147416Z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