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3096" w14:textId="6061B84A" w:rsidR="001375CA" w:rsidRDefault="001611D9" w:rsidP="009D537B">
      <w:pPr>
        <w:pStyle w:val="Heading1"/>
      </w:pPr>
      <w:r>
        <w:t xml:space="preserve">Guide to </w:t>
      </w:r>
      <w:proofErr w:type="spellStart"/>
      <w:r>
        <w:t>self managing</w:t>
      </w:r>
      <w:proofErr w:type="spellEnd"/>
      <w:r>
        <w:t xml:space="preserve"> your </w:t>
      </w:r>
      <w:r w:rsidR="004F7D97">
        <w:t xml:space="preserve">NDIS </w:t>
      </w:r>
      <w:proofErr w:type="gramStart"/>
      <w:r>
        <w:t>funding</w:t>
      </w:r>
      <w:proofErr w:type="gramEnd"/>
    </w:p>
    <w:p w14:paraId="1F7E8D87" w14:textId="13770E19" w:rsidR="00037888" w:rsidRPr="00EE4B43" w:rsidRDefault="00037888" w:rsidP="001611D9">
      <w:pPr>
        <w:rPr>
          <w:b/>
          <w:bCs/>
          <w:color w:val="6B2976"/>
          <w:szCs w:val="28"/>
          <w:lang w:val="en-AU"/>
        </w:rPr>
      </w:pPr>
      <w:r w:rsidRPr="00EE4B43">
        <w:rPr>
          <w:b/>
          <w:bCs/>
          <w:color w:val="6B2976"/>
          <w:szCs w:val="28"/>
          <w:lang w:val="en-AU"/>
        </w:rPr>
        <w:t>Part 1</w:t>
      </w:r>
    </w:p>
    <w:p w14:paraId="3EB08A22" w14:textId="40EEAD63" w:rsidR="001611D9" w:rsidRDefault="005E3151" w:rsidP="001611D9">
      <w:pPr>
        <w:rPr>
          <w:color w:val="6B2976"/>
          <w:szCs w:val="28"/>
          <w:lang w:val="en-AU"/>
        </w:rPr>
      </w:pPr>
      <w:r>
        <w:rPr>
          <w:color w:val="6B2976"/>
          <w:szCs w:val="28"/>
          <w:lang w:val="en-AU"/>
        </w:rPr>
        <w:t>A text</w:t>
      </w:r>
      <w:r w:rsidR="00F14677">
        <w:rPr>
          <w:color w:val="6B2976"/>
          <w:szCs w:val="28"/>
          <w:lang w:val="en-AU"/>
        </w:rPr>
        <w:t>-</w:t>
      </w:r>
      <w:r>
        <w:rPr>
          <w:color w:val="6B2976"/>
          <w:szCs w:val="28"/>
          <w:lang w:val="en-AU"/>
        </w:rPr>
        <w:t>only Easy Read</w:t>
      </w:r>
    </w:p>
    <w:p w14:paraId="6865F49C" w14:textId="77777777" w:rsidR="00335A9D" w:rsidRPr="00335A9D" w:rsidRDefault="00335A9D" w:rsidP="00AF49EF">
      <w:pPr>
        <w:pStyle w:val="Heading2"/>
        <w:rPr>
          <w:lang w:val="en-AU"/>
        </w:rPr>
      </w:pPr>
      <w:r w:rsidRPr="00335A9D">
        <w:rPr>
          <w:lang w:val="en-AU"/>
        </w:rPr>
        <w:t>About this guide</w:t>
      </w:r>
    </w:p>
    <w:p w14:paraId="73910016" w14:textId="77777777" w:rsidR="00335A9D" w:rsidRPr="00335A9D" w:rsidRDefault="00335A9D" w:rsidP="00335A9D">
      <w:pPr>
        <w:rPr>
          <w:lang w:val="en-AU"/>
        </w:rPr>
      </w:pPr>
      <w:r w:rsidRPr="0011799A">
        <w:rPr>
          <w:b/>
          <w:bCs/>
          <w:lang w:val="en-AU"/>
        </w:rPr>
        <w:t>NDIS funding</w:t>
      </w:r>
      <w:r w:rsidRPr="00335A9D">
        <w:rPr>
          <w:lang w:val="en-AU"/>
        </w:rPr>
        <w:t xml:space="preserve"> is the money you get from the NDIS for your services and supports.</w:t>
      </w:r>
    </w:p>
    <w:p w14:paraId="081F5837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There are different ways to look after your NDIS funding.</w:t>
      </w:r>
    </w:p>
    <w:p w14:paraId="45B2FC0F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can </w:t>
      </w:r>
      <w:proofErr w:type="spellStart"/>
      <w:r w:rsidRPr="0048658D">
        <w:rPr>
          <w:b/>
          <w:bCs/>
          <w:lang w:val="en-AU"/>
        </w:rPr>
        <w:t>self manage</w:t>
      </w:r>
      <w:proofErr w:type="spellEnd"/>
      <w:r w:rsidRPr="00335A9D">
        <w:rPr>
          <w:lang w:val="en-AU"/>
        </w:rPr>
        <w:t>.</w:t>
      </w:r>
    </w:p>
    <w:p w14:paraId="105F083A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This means you look after your NDIS funding yourself.</w:t>
      </w:r>
    </w:p>
    <w:p w14:paraId="533F70DF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can pay a </w:t>
      </w:r>
      <w:r w:rsidRPr="00F458F4">
        <w:rPr>
          <w:b/>
          <w:bCs/>
          <w:lang w:val="en-AU"/>
        </w:rPr>
        <w:t>plan manager</w:t>
      </w:r>
      <w:r w:rsidRPr="00335A9D">
        <w:rPr>
          <w:lang w:val="en-AU"/>
        </w:rPr>
        <w:t xml:space="preserve"> to look after your NDIS funding for you.</w:t>
      </w:r>
    </w:p>
    <w:p w14:paraId="5CC95E37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can get the </w:t>
      </w:r>
      <w:r w:rsidRPr="00F458F4">
        <w:rPr>
          <w:b/>
          <w:bCs/>
          <w:lang w:val="en-AU"/>
        </w:rPr>
        <w:t>NDIA</w:t>
      </w:r>
      <w:r w:rsidRPr="00335A9D">
        <w:rPr>
          <w:lang w:val="en-AU"/>
        </w:rPr>
        <w:t xml:space="preserve"> to look after your NDIS funding.</w:t>
      </w:r>
    </w:p>
    <w:p w14:paraId="4941EDC4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This guide tells you all about how to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your NDIS funding.</w:t>
      </w:r>
    </w:p>
    <w:p w14:paraId="15F9E076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This guide has 2 parts.</w:t>
      </w:r>
    </w:p>
    <w:p w14:paraId="7AED7916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Part 1 helps you choose if </w:t>
      </w:r>
      <w:proofErr w:type="spellStart"/>
      <w:r w:rsidRPr="00335A9D">
        <w:rPr>
          <w:lang w:val="en-AU"/>
        </w:rPr>
        <w:t>self managing</w:t>
      </w:r>
      <w:proofErr w:type="spellEnd"/>
      <w:r w:rsidRPr="00335A9D">
        <w:rPr>
          <w:lang w:val="en-AU"/>
        </w:rPr>
        <w:t xml:space="preserve"> is the right thing for you.</w:t>
      </w:r>
    </w:p>
    <w:p w14:paraId="7753F1E3" w14:textId="77777777" w:rsidR="00335A9D" w:rsidRDefault="00335A9D" w:rsidP="00335A9D">
      <w:pPr>
        <w:rPr>
          <w:lang w:val="en-AU"/>
        </w:rPr>
      </w:pPr>
      <w:r w:rsidRPr="00335A9D">
        <w:rPr>
          <w:lang w:val="en-AU"/>
        </w:rPr>
        <w:t>Part 2 has information about the supports you can get and how to do that.</w:t>
      </w:r>
    </w:p>
    <w:p w14:paraId="12164093" w14:textId="77777777" w:rsidR="00335A9D" w:rsidRPr="00335A9D" w:rsidRDefault="00335A9D" w:rsidP="00AF49EF">
      <w:pPr>
        <w:pStyle w:val="Heading2"/>
        <w:rPr>
          <w:lang w:val="en-AU"/>
        </w:rPr>
      </w:pPr>
      <w:r w:rsidRPr="00335A9D">
        <w:rPr>
          <w:lang w:val="en-AU"/>
        </w:rPr>
        <w:lastRenderedPageBreak/>
        <w:t>Part 1</w:t>
      </w:r>
    </w:p>
    <w:p w14:paraId="0E48965E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This part will help you understand if </w:t>
      </w:r>
      <w:proofErr w:type="spellStart"/>
      <w:r w:rsidRPr="00335A9D">
        <w:rPr>
          <w:lang w:val="en-AU"/>
        </w:rPr>
        <w:t>self managing</w:t>
      </w:r>
      <w:proofErr w:type="spellEnd"/>
      <w:r w:rsidRPr="00335A9D">
        <w:rPr>
          <w:lang w:val="en-AU"/>
        </w:rPr>
        <w:t xml:space="preserve"> your NDIS funding is right for you.</w:t>
      </w:r>
    </w:p>
    <w:p w14:paraId="065AC61F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It talks about things like</w:t>
      </w:r>
    </w:p>
    <w:p w14:paraId="3AB94099" w14:textId="77777777" w:rsidR="00FD11AF" w:rsidRDefault="00335A9D" w:rsidP="004E121C">
      <w:pPr>
        <w:pStyle w:val="ListParagraph"/>
        <w:numPr>
          <w:ilvl w:val="0"/>
          <w:numId w:val="26"/>
        </w:numPr>
        <w:rPr>
          <w:lang w:val="en-AU"/>
        </w:rPr>
      </w:pPr>
      <w:r w:rsidRPr="00FD11AF">
        <w:rPr>
          <w:lang w:val="en-AU"/>
        </w:rPr>
        <w:t xml:space="preserve">What </w:t>
      </w:r>
      <w:proofErr w:type="spellStart"/>
      <w:r w:rsidRPr="00FD11AF">
        <w:rPr>
          <w:lang w:val="en-AU"/>
        </w:rPr>
        <w:t>self managing</w:t>
      </w:r>
      <w:proofErr w:type="spellEnd"/>
      <w:r w:rsidRPr="00FD11AF">
        <w:rPr>
          <w:lang w:val="en-AU"/>
        </w:rPr>
        <w:t xml:space="preserve"> means</w:t>
      </w:r>
    </w:p>
    <w:p w14:paraId="704483A2" w14:textId="436FFFE8" w:rsidR="003E3F5D" w:rsidRPr="00FD11AF" w:rsidRDefault="00335A9D" w:rsidP="004E121C">
      <w:pPr>
        <w:pStyle w:val="ListParagraph"/>
        <w:numPr>
          <w:ilvl w:val="0"/>
          <w:numId w:val="26"/>
        </w:numPr>
        <w:rPr>
          <w:lang w:val="en-AU"/>
        </w:rPr>
      </w:pPr>
      <w:r w:rsidRPr="00FD11AF">
        <w:rPr>
          <w:lang w:val="en-AU"/>
        </w:rPr>
        <w:t xml:space="preserve">What skills you need to </w:t>
      </w:r>
      <w:proofErr w:type="spellStart"/>
      <w:r w:rsidRPr="00FD11AF">
        <w:rPr>
          <w:lang w:val="en-AU"/>
        </w:rPr>
        <w:t>self manage</w:t>
      </w:r>
      <w:proofErr w:type="spellEnd"/>
    </w:p>
    <w:p w14:paraId="105C0C66" w14:textId="5361F6C3" w:rsidR="00335A9D" w:rsidRDefault="00335A9D" w:rsidP="0074633D">
      <w:pPr>
        <w:pStyle w:val="ListParagraph"/>
        <w:numPr>
          <w:ilvl w:val="0"/>
          <w:numId w:val="26"/>
        </w:numPr>
        <w:rPr>
          <w:lang w:val="en-AU"/>
        </w:rPr>
      </w:pPr>
      <w:r w:rsidRPr="003E3F5D">
        <w:rPr>
          <w:lang w:val="en-AU"/>
        </w:rPr>
        <w:t xml:space="preserve">Help you can get to </w:t>
      </w:r>
      <w:proofErr w:type="spellStart"/>
      <w:r w:rsidRPr="003E3F5D">
        <w:rPr>
          <w:lang w:val="en-AU"/>
        </w:rPr>
        <w:t>self manage</w:t>
      </w:r>
      <w:proofErr w:type="spellEnd"/>
      <w:r w:rsidRPr="003E3F5D">
        <w:rPr>
          <w:lang w:val="en-AU"/>
        </w:rPr>
        <w:t>.</w:t>
      </w:r>
    </w:p>
    <w:p w14:paraId="3F718677" w14:textId="3BD3EF6A" w:rsidR="008633B0" w:rsidRDefault="008633B0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p w14:paraId="3DA3B1D1" w14:textId="77777777" w:rsidR="00335A9D" w:rsidRPr="00335A9D" w:rsidRDefault="00335A9D" w:rsidP="00831430">
      <w:pPr>
        <w:pStyle w:val="Heading2"/>
        <w:rPr>
          <w:lang w:val="en-AU"/>
        </w:rPr>
      </w:pPr>
      <w:r w:rsidRPr="00335A9D">
        <w:rPr>
          <w:lang w:val="en-AU"/>
        </w:rPr>
        <w:lastRenderedPageBreak/>
        <w:t xml:space="preserve">What is </w:t>
      </w:r>
      <w:proofErr w:type="spellStart"/>
      <w:r w:rsidRPr="00335A9D">
        <w:rPr>
          <w:lang w:val="en-AU"/>
        </w:rPr>
        <w:t xml:space="preserve">self </w:t>
      </w:r>
      <w:proofErr w:type="gramStart"/>
      <w:r w:rsidRPr="00335A9D">
        <w:rPr>
          <w:lang w:val="en-AU"/>
        </w:rPr>
        <w:t>managing</w:t>
      </w:r>
      <w:proofErr w:type="spellEnd"/>
      <w:proofErr w:type="gramEnd"/>
    </w:p>
    <w:p w14:paraId="42D9507E" w14:textId="77777777" w:rsidR="00335A9D" w:rsidRPr="00335A9D" w:rsidRDefault="00335A9D" w:rsidP="00335A9D">
      <w:pPr>
        <w:rPr>
          <w:lang w:val="en-AU"/>
        </w:rPr>
      </w:pPr>
      <w:proofErr w:type="spellStart"/>
      <w:r w:rsidRPr="00335A9D">
        <w:rPr>
          <w:lang w:val="en-AU"/>
        </w:rPr>
        <w:t>Self managing</w:t>
      </w:r>
      <w:proofErr w:type="spellEnd"/>
      <w:r w:rsidRPr="00335A9D">
        <w:rPr>
          <w:lang w:val="en-AU"/>
        </w:rPr>
        <w:t xml:space="preserve"> means you look after your NDIS funding yourself.</w:t>
      </w:r>
    </w:p>
    <w:p w14:paraId="4611FD2C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When you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you can look after</w:t>
      </w:r>
    </w:p>
    <w:p w14:paraId="2DC88A38" w14:textId="77777777" w:rsidR="003E3F5D" w:rsidRDefault="00335A9D" w:rsidP="00411C8F">
      <w:pPr>
        <w:pStyle w:val="ListParagraph"/>
        <w:numPr>
          <w:ilvl w:val="0"/>
          <w:numId w:val="27"/>
        </w:numPr>
        <w:rPr>
          <w:lang w:val="en-AU"/>
        </w:rPr>
      </w:pPr>
      <w:proofErr w:type="gramStart"/>
      <w:r w:rsidRPr="003E3F5D">
        <w:rPr>
          <w:lang w:val="en-AU"/>
        </w:rPr>
        <w:t>All of</w:t>
      </w:r>
      <w:proofErr w:type="gramEnd"/>
      <w:r w:rsidRPr="003E3F5D">
        <w:rPr>
          <w:lang w:val="en-AU"/>
        </w:rPr>
        <w:t xml:space="preserve"> your NDIS funding</w:t>
      </w:r>
    </w:p>
    <w:p w14:paraId="6F1E71A5" w14:textId="3A56C4CC" w:rsidR="00335A9D" w:rsidRPr="003E3F5D" w:rsidRDefault="00335A9D" w:rsidP="00411C8F">
      <w:pPr>
        <w:pStyle w:val="ListParagraph"/>
        <w:numPr>
          <w:ilvl w:val="0"/>
          <w:numId w:val="27"/>
        </w:numPr>
        <w:rPr>
          <w:lang w:val="en-AU"/>
        </w:rPr>
      </w:pPr>
      <w:r w:rsidRPr="003E3F5D">
        <w:rPr>
          <w:lang w:val="en-AU"/>
        </w:rPr>
        <w:t xml:space="preserve">Some of your </w:t>
      </w:r>
      <w:proofErr w:type="gramStart"/>
      <w:r w:rsidRPr="003E3F5D">
        <w:rPr>
          <w:lang w:val="en-AU"/>
        </w:rPr>
        <w:t>NDIS</w:t>
      </w:r>
      <w:proofErr w:type="gramEnd"/>
      <w:r w:rsidRPr="003E3F5D">
        <w:rPr>
          <w:lang w:val="en-AU"/>
        </w:rPr>
        <w:t xml:space="preserve"> funding.</w:t>
      </w:r>
    </w:p>
    <w:p w14:paraId="5AC29F09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might look after your NDIS funding yourself to do the things in your plan.</w:t>
      </w:r>
    </w:p>
    <w:p w14:paraId="0A069B37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Someone you trust can also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your NDIS funding for you like your family.</w:t>
      </w:r>
    </w:p>
    <w:p w14:paraId="643C29C6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When you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you can choose the supports you want to do the things in your plan.</w:t>
      </w:r>
    </w:p>
    <w:p w14:paraId="168FC576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can also choose the services you get the support from.</w:t>
      </w:r>
    </w:p>
    <w:p w14:paraId="6A760491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do not have to use services that work with the NDIS.</w:t>
      </w:r>
    </w:p>
    <w:p w14:paraId="2D32F48F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can hire your own staff to support you.</w:t>
      </w:r>
    </w:p>
    <w:p w14:paraId="3EFE8498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can pick the services and supports that are best for what you need.</w:t>
      </w:r>
    </w:p>
    <w:p w14:paraId="5DB2B219" w14:textId="162C85E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The supports and services must help with the things in your NDIS plan.</w:t>
      </w:r>
    </w:p>
    <w:p w14:paraId="250D376F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can also work out with the services how much you need to pay for the support.</w:t>
      </w:r>
    </w:p>
    <w:p w14:paraId="670AD85F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lastRenderedPageBreak/>
        <w:t xml:space="preserve">That can be more or less than what the </w:t>
      </w:r>
      <w:r w:rsidRPr="00831430">
        <w:rPr>
          <w:b/>
          <w:bCs/>
          <w:lang w:val="en-AU"/>
        </w:rPr>
        <w:t>NDIS Pricing Arrangements and Price Limits</w:t>
      </w:r>
      <w:r w:rsidRPr="00335A9D">
        <w:rPr>
          <w:lang w:val="en-AU"/>
        </w:rPr>
        <w:t xml:space="preserve"> says.</w:t>
      </w:r>
    </w:p>
    <w:p w14:paraId="06FC9AE2" w14:textId="643428DE" w:rsid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The </w:t>
      </w:r>
      <w:r w:rsidRPr="00831430">
        <w:rPr>
          <w:b/>
          <w:bCs/>
          <w:lang w:val="en-AU"/>
        </w:rPr>
        <w:t>NDIS Pricing Arrangements and Price Limits</w:t>
      </w:r>
      <w:r w:rsidRPr="00335A9D">
        <w:rPr>
          <w:lang w:val="en-AU"/>
        </w:rPr>
        <w:t xml:space="preserve"> is a guide that says how much supports can cost.</w:t>
      </w:r>
    </w:p>
    <w:p w14:paraId="78B30AC6" w14:textId="07B14778" w:rsidR="009C1DA7" w:rsidRDefault="009C1DA7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p w14:paraId="293B23C7" w14:textId="77777777" w:rsidR="00335A9D" w:rsidRPr="00335A9D" w:rsidRDefault="00335A9D" w:rsidP="00831430">
      <w:pPr>
        <w:pStyle w:val="Heading2"/>
        <w:rPr>
          <w:lang w:val="en-AU"/>
        </w:rPr>
      </w:pPr>
      <w:r w:rsidRPr="00335A9D">
        <w:rPr>
          <w:lang w:val="en-AU"/>
        </w:rPr>
        <w:lastRenderedPageBreak/>
        <w:t xml:space="preserve">What you need to do when you </w:t>
      </w:r>
      <w:proofErr w:type="spellStart"/>
      <w:r w:rsidRPr="00335A9D">
        <w:rPr>
          <w:lang w:val="en-AU"/>
        </w:rPr>
        <w:t xml:space="preserve">self </w:t>
      </w:r>
      <w:proofErr w:type="gramStart"/>
      <w:r w:rsidRPr="00335A9D">
        <w:rPr>
          <w:lang w:val="en-AU"/>
        </w:rPr>
        <w:t>manage</w:t>
      </w:r>
      <w:proofErr w:type="spellEnd"/>
      <w:proofErr w:type="gramEnd"/>
    </w:p>
    <w:p w14:paraId="1961952A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If you want to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you need to understand your NDIS plan very well.</w:t>
      </w:r>
    </w:p>
    <w:p w14:paraId="6337ADAE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There are things you need to do yourself when you </w:t>
      </w:r>
      <w:proofErr w:type="spellStart"/>
      <w:r w:rsidRPr="00335A9D">
        <w:rPr>
          <w:lang w:val="en-AU"/>
        </w:rPr>
        <w:t xml:space="preserve">self </w:t>
      </w:r>
      <w:proofErr w:type="gramStart"/>
      <w:r w:rsidRPr="00335A9D">
        <w:rPr>
          <w:lang w:val="en-AU"/>
        </w:rPr>
        <w:t>manage</w:t>
      </w:r>
      <w:proofErr w:type="spellEnd"/>
      <w:proofErr w:type="gramEnd"/>
      <w:r w:rsidRPr="00335A9D">
        <w:rPr>
          <w:lang w:val="en-AU"/>
        </w:rPr>
        <w:t>.</w:t>
      </w:r>
    </w:p>
    <w:p w14:paraId="3BAF6834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can only get supports that help you do the things in your NDIS plan.</w:t>
      </w:r>
    </w:p>
    <w:p w14:paraId="48F5F134" w14:textId="42A66596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need to make sure the supports are safe and help with your disability.</w:t>
      </w:r>
    </w:p>
    <w:p w14:paraId="6A94D1D9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need to plan your supports with the services you get them from.</w:t>
      </w:r>
    </w:p>
    <w:p w14:paraId="39337F24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need to look after how you use your NDIS funding.</w:t>
      </w:r>
    </w:p>
    <w:p w14:paraId="2242C839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need to pay on time for your</w:t>
      </w:r>
    </w:p>
    <w:p w14:paraId="0C72EBEB" w14:textId="77777777" w:rsidR="003E3F5D" w:rsidRDefault="00335A9D" w:rsidP="00335A9D">
      <w:pPr>
        <w:pStyle w:val="ListParagraph"/>
        <w:numPr>
          <w:ilvl w:val="0"/>
          <w:numId w:val="28"/>
        </w:numPr>
        <w:rPr>
          <w:lang w:val="en-AU"/>
        </w:rPr>
      </w:pPr>
      <w:r w:rsidRPr="003E3F5D">
        <w:rPr>
          <w:lang w:val="en-AU"/>
        </w:rPr>
        <w:t>Services</w:t>
      </w:r>
    </w:p>
    <w:p w14:paraId="216B117F" w14:textId="77777777" w:rsidR="003E3F5D" w:rsidRDefault="00335A9D" w:rsidP="00335A9D">
      <w:pPr>
        <w:pStyle w:val="ListParagraph"/>
        <w:numPr>
          <w:ilvl w:val="0"/>
          <w:numId w:val="28"/>
        </w:numPr>
        <w:rPr>
          <w:lang w:val="en-AU"/>
        </w:rPr>
      </w:pPr>
      <w:r w:rsidRPr="003E3F5D">
        <w:rPr>
          <w:lang w:val="en-AU"/>
        </w:rPr>
        <w:t>Supports</w:t>
      </w:r>
    </w:p>
    <w:p w14:paraId="10E6E479" w14:textId="080420CD" w:rsidR="00335A9D" w:rsidRPr="003E3F5D" w:rsidRDefault="00335A9D" w:rsidP="00335A9D">
      <w:pPr>
        <w:pStyle w:val="ListParagraph"/>
        <w:numPr>
          <w:ilvl w:val="0"/>
          <w:numId w:val="28"/>
        </w:numPr>
        <w:rPr>
          <w:lang w:val="en-AU"/>
        </w:rPr>
      </w:pPr>
      <w:r w:rsidRPr="003E3F5D">
        <w:rPr>
          <w:lang w:val="en-AU"/>
        </w:rPr>
        <w:t>Support workers.</w:t>
      </w:r>
    </w:p>
    <w:p w14:paraId="4CF9657F" w14:textId="401AC6F5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need to keep proof of everything you pay for 5 years.</w:t>
      </w:r>
    </w:p>
    <w:p w14:paraId="16B7A3E0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need to be a good boss if you hire your own support staff.</w:t>
      </w:r>
    </w:p>
    <w:p w14:paraId="475A1F9E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need to work with the NDIA if they have questions about how you use your NDIS funding.</w:t>
      </w:r>
    </w:p>
    <w:p w14:paraId="3E51314C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lastRenderedPageBreak/>
        <w:t xml:space="preserve">Sometimes things might happen in your life that make it hard for you to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>.</w:t>
      </w:r>
    </w:p>
    <w:p w14:paraId="482DA96C" w14:textId="5B12C4EA" w:rsidR="00335A9D" w:rsidRDefault="00335A9D" w:rsidP="00335A9D">
      <w:pPr>
        <w:rPr>
          <w:lang w:val="en-AU"/>
        </w:rPr>
      </w:pPr>
      <w:r w:rsidRPr="00335A9D">
        <w:rPr>
          <w:lang w:val="en-AU"/>
        </w:rPr>
        <w:t>If that happens you need to tell us.</w:t>
      </w:r>
    </w:p>
    <w:p w14:paraId="50B2AE8C" w14:textId="71DF01B4" w:rsidR="009C1DA7" w:rsidRDefault="009C1DA7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p w14:paraId="1AC9811C" w14:textId="77777777" w:rsidR="00335A9D" w:rsidRPr="00335A9D" w:rsidRDefault="00335A9D" w:rsidP="00885C73">
      <w:pPr>
        <w:pStyle w:val="Heading2"/>
        <w:rPr>
          <w:lang w:val="en-AU"/>
        </w:rPr>
      </w:pPr>
      <w:r w:rsidRPr="00335A9D">
        <w:rPr>
          <w:lang w:val="en-AU"/>
        </w:rPr>
        <w:lastRenderedPageBreak/>
        <w:t xml:space="preserve">Is </w:t>
      </w:r>
      <w:proofErr w:type="spellStart"/>
      <w:r w:rsidRPr="00335A9D">
        <w:rPr>
          <w:lang w:val="en-AU"/>
        </w:rPr>
        <w:t>self managing</w:t>
      </w:r>
      <w:proofErr w:type="spellEnd"/>
      <w:r w:rsidRPr="00335A9D">
        <w:rPr>
          <w:lang w:val="en-AU"/>
        </w:rPr>
        <w:t xml:space="preserve"> right for </w:t>
      </w:r>
      <w:proofErr w:type="gramStart"/>
      <w:r w:rsidRPr="00335A9D">
        <w:rPr>
          <w:lang w:val="en-AU"/>
        </w:rPr>
        <w:t>you</w:t>
      </w:r>
      <w:proofErr w:type="gramEnd"/>
    </w:p>
    <w:p w14:paraId="7D4A1104" w14:textId="77777777" w:rsidR="00335A9D" w:rsidRPr="00335A9D" w:rsidRDefault="00335A9D" w:rsidP="00335A9D">
      <w:pPr>
        <w:rPr>
          <w:lang w:val="en-AU"/>
        </w:rPr>
      </w:pPr>
      <w:proofErr w:type="spellStart"/>
      <w:r w:rsidRPr="00335A9D">
        <w:rPr>
          <w:lang w:val="en-AU"/>
        </w:rPr>
        <w:t>Self managing</w:t>
      </w:r>
      <w:proofErr w:type="spellEnd"/>
      <w:r w:rsidRPr="00335A9D">
        <w:rPr>
          <w:lang w:val="en-AU"/>
        </w:rPr>
        <w:t xml:space="preserve"> your NDIS funding can be right for you if you </w:t>
      </w:r>
      <w:proofErr w:type="gramStart"/>
      <w:r w:rsidRPr="00335A9D">
        <w:rPr>
          <w:lang w:val="en-AU"/>
        </w:rPr>
        <w:t>can</w:t>
      </w:r>
      <w:proofErr w:type="gramEnd"/>
    </w:p>
    <w:p w14:paraId="535BED2C" w14:textId="77777777" w:rsidR="003E3F5D" w:rsidRDefault="00335A9D" w:rsidP="00335A9D">
      <w:pPr>
        <w:pStyle w:val="ListParagraph"/>
        <w:numPr>
          <w:ilvl w:val="0"/>
          <w:numId w:val="29"/>
        </w:numPr>
        <w:rPr>
          <w:lang w:val="en-AU"/>
        </w:rPr>
      </w:pPr>
      <w:r w:rsidRPr="003E3F5D">
        <w:rPr>
          <w:lang w:val="en-AU"/>
        </w:rPr>
        <w:t xml:space="preserve">Find your own supports and </w:t>
      </w:r>
      <w:proofErr w:type="gramStart"/>
      <w:r w:rsidRPr="003E3F5D">
        <w:rPr>
          <w:lang w:val="en-AU"/>
        </w:rPr>
        <w:t>services</w:t>
      </w:r>
      <w:proofErr w:type="gramEnd"/>
    </w:p>
    <w:p w14:paraId="34B80C6A" w14:textId="77777777" w:rsidR="003E3F5D" w:rsidRDefault="00335A9D" w:rsidP="00335A9D">
      <w:pPr>
        <w:pStyle w:val="ListParagraph"/>
        <w:numPr>
          <w:ilvl w:val="0"/>
          <w:numId w:val="29"/>
        </w:numPr>
        <w:rPr>
          <w:lang w:val="en-AU"/>
        </w:rPr>
      </w:pPr>
      <w:r w:rsidRPr="003E3F5D">
        <w:rPr>
          <w:lang w:val="en-AU"/>
        </w:rPr>
        <w:t xml:space="preserve">Look after your money and </w:t>
      </w:r>
      <w:proofErr w:type="gramStart"/>
      <w:r w:rsidRPr="003E3F5D">
        <w:rPr>
          <w:lang w:val="en-AU"/>
        </w:rPr>
        <w:t>funding</w:t>
      </w:r>
      <w:proofErr w:type="gramEnd"/>
    </w:p>
    <w:p w14:paraId="4309E2B8" w14:textId="77777777" w:rsidR="003E3F5D" w:rsidRDefault="00335A9D" w:rsidP="00335A9D">
      <w:pPr>
        <w:pStyle w:val="ListParagraph"/>
        <w:numPr>
          <w:ilvl w:val="0"/>
          <w:numId w:val="29"/>
        </w:numPr>
        <w:rPr>
          <w:lang w:val="en-AU"/>
        </w:rPr>
      </w:pPr>
      <w:r w:rsidRPr="003E3F5D">
        <w:rPr>
          <w:lang w:val="en-AU"/>
        </w:rPr>
        <w:t xml:space="preserve">Keep proof of what you </w:t>
      </w:r>
      <w:proofErr w:type="gramStart"/>
      <w:r w:rsidRPr="003E3F5D">
        <w:rPr>
          <w:lang w:val="en-AU"/>
        </w:rPr>
        <w:t>pay</w:t>
      </w:r>
      <w:proofErr w:type="gramEnd"/>
    </w:p>
    <w:p w14:paraId="32D0D612" w14:textId="1C74AC7C" w:rsidR="00335A9D" w:rsidRPr="003E3F5D" w:rsidRDefault="00335A9D" w:rsidP="00335A9D">
      <w:pPr>
        <w:pStyle w:val="ListParagraph"/>
        <w:numPr>
          <w:ilvl w:val="0"/>
          <w:numId w:val="29"/>
        </w:numPr>
        <w:rPr>
          <w:lang w:val="en-AU"/>
        </w:rPr>
      </w:pPr>
      <w:r w:rsidRPr="003E3F5D">
        <w:rPr>
          <w:lang w:val="en-AU"/>
        </w:rPr>
        <w:t xml:space="preserve">Use the </w:t>
      </w:r>
      <w:r w:rsidRPr="003E3F5D">
        <w:rPr>
          <w:b/>
          <w:bCs/>
          <w:lang w:val="en-AU"/>
        </w:rPr>
        <w:t>NDIS portal or app</w:t>
      </w:r>
      <w:r w:rsidRPr="003E3F5D">
        <w:rPr>
          <w:lang w:val="en-AU"/>
        </w:rPr>
        <w:t xml:space="preserve"> on your computer or phone.</w:t>
      </w:r>
    </w:p>
    <w:p w14:paraId="43EE0172" w14:textId="02192226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The </w:t>
      </w:r>
      <w:r w:rsidRPr="00885C73">
        <w:rPr>
          <w:b/>
          <w:bCs/>
          <w:lang w:val="en-AU"/>
        </w:rPr>
        <w:t>NDIS portal and app</w:t>
      </w:r>
      <w:r w:rsidRPr="00335A9D">
        <w:rPr>
          <w:lang w:val="en-AU"/>
        </w:rPr>
        <w:t xml:space="preserve"> is where you ask the NDIS to pay for your supports.</w:t>
      </w:r>
    </w:p>
    <w:p w14:paraId="58948DBE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To be able to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you must understand your NDIS plan </w:t>
      </w:r>
      <w:proofErr w:type="gramStart"/>
      <w:r w:rsidRPr="00335A9D">
        <w:rPr>
          <w:lang w:val="en-AU"/>
        </w:rPr>
        <w:t>really well</w:t>
      </w:r>
      <w:proofErr w:type="gramEnd"/>
      <w:r w:rsidRPr="00335A9D">
        <w:rPr>
          <w:lang w:val="en-AU"/>
        </w:rPr>
        <w:t>.</w:t>
      </w:r>
    </w:p>
    <w:p w14:paraId="2E9C50ED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can try to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some of your </w:t>
      </w:r>
      <w:proofErr w:type="gramStart"/>
      <w:r w:rsidRPr="00335A9D">
        <w:rPr>
          <w:lang w:val="en-AU"/>
        </w:rPr>
        <w:t>NDIS</w:t>
      </w:r>
      <w:proofErr w:type="gramEnd"/>
      <w:r w:rsidRPr="00335A9D">
        <w:rPr>
          <w:lang w:val="en-AU"/>
        </w:rPr>
        <w:t xml:space="preserve"> funding to start with.</w:t>
      </w:r>
    </w:p>
    <w:p w14:paraId="2B55348E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If that goes </w:t>
      </w:r>
      <w:proofErr w:type="gramStart"/>
      <w:r w:rsidRPr="00335A9D">
        <w:rPr>
          <w:lang w:val="en-AU"/>
        </w:rPr>
        <w:t>well</w:t>
      </w:r>
      <w:proofErr w:type="gramEnd"/>
      <w:r w:rsidRPr="00335A9D">
        <w:rPr>
          <w:lang w:val="en-AU"/>
        </w:rPr>
        <w:t xml:space="preserve"> you can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more or all of your NDIS funding.</w:t>
      </w:r>
    </w:p>
    <w:p w14:paraId="3177DD1C" w14:textId="42AF10DC" w:rsidR="00335A9D" w:rsidRDefault="00335A9D" w:rsidP="00335A9D">
      <w:pPr>
        <w:rPr>
          <w:lang w:val="en-AU"/>
        </w:rPr>
      </w:pPr>
      <w:r w:rsidRPr="00335A9D">
        <w:rPr>
          <w:lang w:val="en-AU"/>
        </w:rPr>
        <w:t>You can change how you manage your NDIS funding at any time.</w:t>
      </w:r>
    </w:p>
    <w:p w14:paraId="6407946D" w14:textId="309CED05" w:rsidR="009C1DA7" w:rsidRDefault="009C1DA7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p w14:paraId="218D1B44" w14:textId="0FC78AB8" w:rsidR="00335A9D" w:rsidRPr="00335A9D" w:rsidRDefault="00335A9D" w:rsidP="00885C73">
      <w:pPr>
        <w:pStyle w:val="Heading2"/>
        <w:rPr>
          <w:lang w:val="en-AU"/>
        </w:rPr>
      </w:pPr>
      <w:r w:rsidRPr="00335A9D">
        <w:rPr>
          <w:lang w:val="en-AU"/>
        </w:rPr>
        <w:lastRenderedPageBreak/>
        <w:t xml:space="preserve">When you </w:t>
      </w:r>
      <w:proofErr w:type="spellStart"/>
      <w:r w:rsidRPr="00335A9D">
        <w:rPr>
          <w:lang w:val="en-AU"/>
        </w:rPr>
        <w:t>can not</w:t>
      </w:r>
      <w:proofErr w:type="spellEnd"/>
      <w:r w:rsidRPr="00335A9D">
        <w:rPr>
          <w:lang w:val="en-AU"/>
        </w:rPr>
        <w:t xml:space="preserve"> </w:t>
      </w:r>
      <w:proofErr w:type="spellStart"/>
      <w:r w:rsidRPr="00335A9D">
        <w:rPr>
          <w:lang w:val="en-AU"/>
        </w:rPr>
        <w:t>self manage</w:t>
      </w:r>
      <w:proofErr w:type="spellEnd"/>
    </w:p>
    <w:p w14:paraId="044A9F58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</w:t>
      </w:r>
      <w:proofErr w:type="spellStart"/>
      <w:r w:rsidRPr="00335A9D">
        <w:rPr>
          <w:lang w:val="en-AU"/>
        </w:rPr>
        <w:t>can not</w:t>
      </w:r>
      <w:proofErr w:type="spellEnd"/>
      <w:r w:rsidRPr="00335A9D">
        <w:rPr>
          <w:lang w:val="en-AU"/>
        </w:rPr>
        <w:t xml:space="preserve">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if you are </w:t>
      </w:r>
      <w:r w:rsidRPr="00885C73">
        <w:rPr>
          <w:b/>
          <w:bCs/>
          <w:lang w:val="en-AU"/>
        </w:rPr>
        <w:t>bankrupt or insolvent</w:t>
      </w:r>
      <w:r w:rsidRPr="00335A9D">
        <w:rPr>
          <w:lang w:val="en-AU"/>
        </w:rPr>
        <w:t>.</w:t>
      </w:r>
    </w:p>
    <w:p w14:paraId="5C87E966" w14:textId="77777777" w:rsidR="00335A9D" w:rsidRPr="00335A9D" w:rsidRDefault="00335A9D" w:rsidP="00335A9D">
      <w:pPr>
        <w:rPr>
          <w:lang w:val="en-AU"/>
        </w:rPr>
      </w:pPr>
      <w:r w:rsidRPr="00885C73">
        <w:rPr>
          <w:b/>
          <w:bCs/>
          <w:lang w:val="en-AU"/>
        </w:rPr>
        <w:t>Bankrupt or insolvent</w:t>
      </w:r>
      <w:r w:rsidRPr="00335A9D">
        <w:rPr>
          <w:lang w:val="en-AU"/>
        </w:rPr>
        <w:t xml:space="preserve"> means a court says that you have no more money to pay your bills.</w:t>
      </w:r>
    </w:p>
    <w:p w14:paraId="3A14141A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can also not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if it might lead to you getting hurt.</w:t>
      </w:r>
    </w:p>
    <w:p w14:paraId="6B2E626E" w14:textId="0B57837E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</w:t>
      </w:r>
      <w:proofErr w:type="spellStart"/>
      <w:r w:rsidRPr="00335A9D">
        <w:rPr>
          <w:lang w:val="en-AU"/>
        </w:rPr>
        <w:t>can not</w:t>
      </w:r>
      <w:proofErr w:type="spellEnd"/>
      <w:r w:rsidRPr="00335A9D">
        <w:rPr>
          <w:lang w:val="en-AU"/>
        </w:rPr>
        <w:t xml:space="preserve">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if there </w:t>
      </w:r>
      <w:proofErr w:type="gramStart"/>
      <w:r w:rsidRPr="00335A9D">
        <w:rPr>
          <w:lang w:val="en-AU"/>
        </w:rPr>
        <w:t>is</w:t>
      </w:r>
      <w:proofErr w:type="gramEnd"/>
      <w:r w:rsidRPr="00335A9D">
        <w:rPr>
          <w:lang w:val="en-AU"/>
        </w:rPr>
        <w:t xml:space="preserve"> a chance other people might use you.</w:t>
      </w:r>
    </w:p>
    <w:p w14:paraId="22FAAA7F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</w:t>
      </w:r>
      <w:proofErr w:type="spellStart"/>
      <w:r w:rsidRPr="00335A9D">
        <w:rPr>
          <w:lang w:val="en-AU"/>
        </w:rPr>
        <w:t>can not</w:t>
      </w:r>
      <w:proofErr w:type="spellEnd"/>
      <w:r w:rsidRPr="00335A9D">
        <w:rPr>
          <w:lang w:val="en-AU"/>
        </w:rPr>
        <w:t xml:space="preserve">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 xml:space="preserve"> </w:t>
      </w:r>
      <w:proofErr w:type="gramStart"/>
      <w:r w:rsidRPr="00335A9D">
        <w:rPr>
          <w:lang w:val="en-AU"/>
        </w:rPr>
        <w:t>if</w:t>
      </w:r>
      <w:proofErr w:type="gramEnd"/>
    </w:p>
    <w:p w14:paraId="2C716BB1" w14:textId="77777777" w:rsidR="003E3F5D" w:rsidRDefault="00335A9D" w:rsidP="00335A9D">
      <w:pPr>
        <w:pStyle w:val="ListParagraph"/>
        <w:numPr>
          <w:ilvl w:val="0"/>
          <w:numId w:val="30"/>
        </w:numPr>
        <w:rPr>
          <w:lang w:val="en-AU"/>
        </w:rPr>
      </w:pPr>
      <w:r w:rsidRPr="003E3F5D">
        <w:rPr>
          <w:lang w:val="en-AU"/>
        </w:rPr>
        <w:t xml:space="preserve">You need support to look after your </w:t>
      </w:r>
      <w:proofErr w:type="gramStart"/>
      <w:r w:rsidRPr="003E3F5D">
        <w:rPr>
          <w:lang w:val="en-AU"/>
        </w:rPr>
        <w:t>money</w:t>
      </w:r>
      <w:proofErr w:type="gramEnd"/>
    </w:p>
    <w:p w14:paraId="2BFDE4AF" w14:textId="34514283" w:rsidR="00335A9D" w:rsidRPr="003E3F5D" w:rsidRDefault="00335A9D" w:rsidP="00335A9D">
      <w:pPr>
        <w:pStyle w:val="ListParagraph"/>
        <w:numPr>
          <w:ilvl w:val="0"/>
          <w:numId w:val="30"/>
        </w:numPr>
        <w:rPr>
          <w:lang w:val="en-AU"/>
        </w:rPr>
      </w:pPr>
      <w:r w:rsidRPr="003E3F5D">
        <w:rPr>
          <w:lang w:val="en-AU"/>
        </w:rPr>
        <w:t>Someone else looks after your money like a Guardian or Trustee.</w:t>
      </w:r>
    </w:p>
    <w:p w14:paraId="6CB51D98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If you have </w:t>
      </w:r>
      <w:proofErr w:type="spellStart"/>
      <w:r w:rsidRPr="00335A9D">
        <w:rPr>
          <w:lang w:val="en-AU"/>
        </w:rPr>
        <w:t>self managed</w:t>
      </w:r>
      <w:proofErr w:type="spellEnd"/>
      <w:r w:rsidRPr="00335A9D">
        <w:rPr>
          <w:lang w:val="en-AU"/>
        </w:rPr>
        <w:t xml:space="preserve"> before we might look at how it went.</w:t>
      </w:r>
    </w:p>
    <w:p w14:paraId="3DD86897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If there were </w:t>
      </w:r>
      <w:proofErr w:type="gramStart"/>
      <w:r w:rsidRPr="00335A9D">
        <w:rPr>
          <w:lang w:val="en-AU"/>
        </w:rPr>
        <w:t>problems</w:t>
      </w:r>
      <w:proofErr w:type="gramEnd"/>
      <w:r w:rsidRPr="00335A9D">
        <w:rPr>
          <w:lang w:val="en-AU"/>
        </w:rPr>
        <w:t xml:space="preserve"> we might think about other ways to look after the funding in your plan.</w:t>
      </w:r>
    </w:p>
    <w:p w14:paraId="10DA411E" w14:textId="607BF27B" w:rsid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If you still want to </w:t>
      </w:r>
      <w:proofErr w:type="spellStart"/>
      <w:r w:rsidRPr="00335A9D">
        <w:rPr>
          <w:lang w:val="en-AU"/>
        </w:rPr>
        <w:t xml:space="preserve">self </w:t>
      </w:r>
      <w:proofErr w:type="gramStart"/>
      <w:r w:rsidRPr="00335A9D">
        <w:rPr>
          <w:lang w:val="en-AU"/>
        </w:rPr>
        <w:t>manage</w:t>
      </w:r>
      <w:proofErr w:type="spellEnd"/>
      <w:proofErr w:type="gramEnd"/>
      <w:r w:rsidRPr="00335A9D">
        <w:rPr>
          <w:lang w:val="en-AU"/>
        </w:rPr>
        <w:t xml:space="preserve"> we can talk to you to maybe find a way to make it work.</w:t>
      </w:r>
    </w:p>
    <w:p w14:paraId="029B7CCF" w14:textId="220FD1CA" w:rsidR="009C1DA7" w:rsidRDefault="009C1DA7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p w14:paraId="61ED7DF7" w14:textId="77777777" w:rsidR="00335A9D" w:rsidRPr="00335A9D" w:rsidRDefault="00335A9D" w:rsidP="00322767">
      <w:pPr>
        <w:pStyle w:val="Heading2"/>
        <w:rPr>
          <w:lang w:val="en-AU"/>
        </w:rPr>
      </w:pPr>
      <w:r w:rsidRPr="00335A9D">
        <w:rPr>
          <w:lang w:val="en-AU"/>
        </w:rPr>
        <w:lastRenderedPageBreak/>
        <w:t xml:space="preserve">Support to </w:t>
      </w:r>
      <w:proofErr w:type="spellStart"/>
      <w:r w:rsidRPr="00335A9D">
        <w:rPr>
          <w:lang w:val="en-AU"/>
        </w:rPr>
        <w:t xml:space="preserve">self </w:t>
      </w:r>
      <w:proofErr w:type="gramStart"/>
      <w:r w:rsidRPr="00335A9D">
        <w:rPr>
          <w:lang w:val="en-AU"/>
        </w:rPr>
        <w:t>manage</w:t>
      </w:r>
      <w:proofErr w:type="spellEnd"/>
      <w:proofErr w:type="gramEnd"/>
    </w:p>
    <w:p w14:paraId="63FE24F6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can also</w:t>
      </w:r>
    </w:p>
    <w:p w14:paraId="032AE27B" w14:textId="77777777" w:rsidR="003E3F5D" w:rsidRDefault="00335A9D" w:rsidP="00335A9D">
      <w:pPr>
        <w:pStyle w:val="ListParagraph"/>
        <w:numPr>
          <w:ilvl w:val="0"/>
          <w:numId w:val="31"/>
        </w:numPr>
        <w:rPr>
          <w:lang w:val="en-AU"/>
        </w:rPr>
      </w:pPr>
      <w:r w:rsidRPr="003E3F5D">
        <w:rPr>
          <w:lang w:val="en-AU"/>
        </w:rPr>
        <w:t xml:space="preserve">Get help to </w:t>
      </w:r>
      <w:proofErr w:type="spellStart"/>
      <w:r w:rsidRPr="003E3F5D">
        <w:rPr>
          <w:lang w:val="en-AU"/>
        </w:rPr>
        <w:t xml:space="preserve">self </w:t>
      </w:r>
      <w:proofErr w:type="gramStart"/>
      <w:r w:rsidRPr="003E3F5D">
        <w:rPr>
          <w:lang w:val="en-AU"/>
        </w:rPr>
        <w:t>manage</w:t>
      </w:r>
      <w:proofErr w:type="spellEnd"/>
      <w:proofErr w:type="gramEnd"/>
    </w:p>
    <w:p w14:paraId="73C740F1" w14:textId="5160A1C5" w:rsidR="00335A9D" w:rsidRPr="003E3F5D" w:rsidRDefault="00335A9D" w:rsidP="00335A9D">
      <w:pPr>
        <w:pStyle w:val="ListParagraph"/>
        <w:numPr>
          <w:ilvl w:val="0"/>
          <w:numId w:val="31"/>
        </w:numPr>
        <w:rPr>
          <w:lang w:val="en-AU"/>
        </w:rPr>
      </w:pPr>
      <w:r w:rsidRPr="003E3F5D">
        <w:rPr>
          <w:lang w:val="en-AU"/>
        </w:rPr>
        <w:t xml:space="preserve">Learn how to </w:t>
      </w:r>
      <w:proofErr w:type="spellStart"/>
      <w:r w:rsidRPr="003E3F5D">
        <w:rPr>
          <w:lang w:val="en-AU"/>
        </w:rPr>
        <w:t>self manage</w:t>
      </w:r>
      <w:proofErr w:type="spellEnd"/>
      <w:r w:rsidRPr="003E3F5D">
        <w:rPr>
          <w:lang w:val="en-AU"/>
        </w:rPr>
        <w:t>.</w:t>
      </w:r>
    </w:p>
    <w:p w14:paraId="7BF503B0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can join a peer group to talk to others about </w:t>
      </w:r>
      <w:proofErr w:type="spellStart"/>
      <w:r w:rsidRPr="00335A9D">
        <w:rPr>
          <w:lang w:val="en-AU"/>
        </w:rPr>
        <w:t>self managing</w:t>
      </w:r>
      <w:proofErr w:type="spellEnd"/>
      <w:r w:rsidRPr="00335A9D">
        <w:rPr>
          <w:lang w:val="en-AU"/>
        </w:rPr>
        <w:t xml:space="preserve"> and support each other.</w:t>
      </w:r>
    </w:p>
    <w:p w14:paraId="4005FCB6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can use some of your </w:t>
      </w:r>
      <w:proofErr w:type="gramStart"/>
      <w:r w:rsidRPr="00335A9D">
        <w:rPr>
          <w:lang w:val="en-AU"/>
        </w:rPr>
        <w:t>NDIS</w:t>
      </w:r>
      <w:proofErr w:type="gramEnd"/>
      <w:r w:rsidRPr="00335A9D">
        <w:rPr>
          <w:lang w:val="en-AU"/>
        </w:rPr>
        <w:t xml:space="preserve"> funding to learn new skills that will help you </w:t>
      </w:r>
      <w:proofErr w:type="spellStart"/>
      <w:r w:rsidRPr="00335A9D">
        <w:rPr>
          <w:lang w:val="en-AU"/>
        </w:rPr>
        <w:t>self manage</w:t>
      </w:r>
      <w:proofErr w:type="spellEnd"/>
      <w:r w:rsidRPr="00335A9D">
        <w:rPr>
          <w:lang w:val="en-AU"/>
        </w:rPr>
        <w:t>.</w:t>
      </w:r>
    </w:p>
    <w:p w14:paraId="393C1C50" w14:textId="7FB1A801" w:rsidR="00335A9D" w:rsidRDefault="00335A9D" w:rsidP="00335A9D">
      <w:pPr>
        <w:rPr>
          <w:lang w:val="en-AU"/>
        </w:rPr>
      </w:pPr>
      <w:r w:rsidRPr="00335A9D">
        <w:rPr>
          <w:lang w:val="en-AU"/>
        </w:rPr>
        <w:t>You can talk to your NDIS contact person about this when you have a meeting.</w:t>
      </w:r>
    </w:p>
    <w:p w14:paraId="44D44530" w14:textId="79FBB141" w:rsidR="00B4254A" w:rsidRDefault="00B4254A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p w14:paraId="154D10BC" w14:textId="77777777" w:rsidR="00335A9D" w:rsidRPr="00335A9D" w:rsidRDefault="00335A9D" w:rsidP="001B51FF">
      <w:pPr>
        <w:pStyle w:val="Heading2"/>
        <w:rPr>
          <w:lang w:val="en-AU"/>
        </w:rPr>
      </w:pPr>
      <w:r w:rsidRPr="00335A9D">
        <w:rPr>
          <w:lang w:val="en-AU"/>
        </w:rPr>
        <w:lastRenderedPageBreak/>
        <w:t>More information</w:t>
      </w:r>
    </w:p>
    <w:p w14:paraId="307BC176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can contact us if you need more information or have questions.</w:t>
      </w:r>
    </w:p>
    <w:p w14:paraId="45583C9D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>You can</w:t>
      </w:r>
    </w:p>
    <w:p w14:paraId="04DBA66C" w14:textId="77777777" w:rsidR="003E3F5D" w:rsidRPr="003E3F5D" w:rsidRDefault="00335A9D" w:rsidP="00335A9D">
      <w:pPr>
        <w:pStyle w:val="ListParagraph"/>
        <w:numPr>
          <w:ilvl w:val="0"/>
          <w:numId w:val="32"/>
        </w:numPr>
        <w:rPr>
          <w:lang w:val="en-AU"/>
        </w:rPr>
      </w:pPr>
      <w:r w:rsidRPr="003E3F5D">
        <w:rPr>
          <w:lang w:val="en-AU"/>
        </w:rPr>
        <w:t xml:space="preserve">Call us on </w:t>
      </w:r>
      <w:r w:rsidRPr="003E3F5D">
        <w:rPr>
          <w:b/>
          <w:bCs/>
          <w:lang w:val="en-AU"/>
        </w:rPr>
        <w:t xml:space="preserve">1800 </w:t>
      </w:r>
      <w:proofErr w:type="gramStart"/>
      <w:r w:rsidRPr="003E3F5D">
        <w:rPr>
          <w:b/>
          <w:bCs/>
          <w:lang w:val="en-AU"/>
        </w:rPr>
        <w:t>800 110</w:t>
      </w:r>
      <w:proofErr w:type="gramEnd"/>
    </w:p>
    <w:p w14:paraId="2231A26C" w14:textId="1BC8D8DE" w:rsidR="003E3F5D" w:rsidRPr="003E3F5D" w:rsidRDefault="00335A9D" w:rsidP="00335A9D">
      <w:pPr>
        <w:pStyle w:val="ListParagraph"/>
        <w:numPr>
          <w:ilvl w:val="0"/>
          <w:numId w:val="32"/>
        </w:numPr>
        <w:rPr>
          <w:lang w:val="en-AU"/>
        </w:rPr>
      </w:pPr>
      <w:r w:rsidRPr="003E3F5D">
        <w:rPr>
          <w:lang w:val="en-AU"/>
        </w:rPr>
        <w:t xml:space="preserve">Send an email to </w:t>
      </w:r>
      <w:r w:rsidR="003E3F5D" w:rsidRPr="003E3F5D">
        <w:rPr>
          <w:b/>
          <w:bCs/>
          <w:lang w:val="en-AU"/>
        </w:rPr>
        <w:t>enquiries@ndis.gov.au</w:t>
      </w:r>
    </w:p>
    <w:p w14:paraId="525678C2" w14:textId="1AEE3916" w:rsidR="003E3F5D" w:rsidRPr="003E3F5D" w:rsidRDefault="00335A9D" w:rsidP="00335A9D">
      <w:pPr>
        <w:pStyle w:val="ListParagraph"/>
        <w:numPr>
          <w:ilvl w:val="0"/>
          <w:numId w:val="32"/>
        </w:numPr>
        <w:rPr>
          <w:lang w:val="en-AU"/>
        </w:rPr>
      </w:pPr>
      <w:r w:rsidRPr="003E3F5D">
        <w:rPr>
          <w:lang w:val="en-AU"/>
        </w:rPr>
        <w:t xml:space="preserve">Go to our website </w:t>
      </w:r>
      <w:proofErr w:type="gramStart"/>
      <w:r w:rsidR="003E3F5D" w:rsidRPr="00B4254A">
        <w:rPr>
          <w:b/>
          <w:bCs/>
          <w:lang w:val="en-AU"/>
        </w:rPr>
        <w:t>www.ndis.gov.au</w:t>
      </w:r>
      <w:proofErr w:type="gramEnd"/>
    </w:p>
    <w:p w14:paraId="2813A8F7" w14:textId="58FBE394" w:rsidR="00335A9D" w:rsidRPr="003E3F5D" w:rsidRDefault="00335A9D" w:rsidP="00335A9D">
      <w:pPr>
        <w:pStyle w:val="ListParagraph"/>
        <w:numPr>
          <w:ilvl w:val="0"/>
          <w:numId w:val="32"/>
        </w:numPr>
        <w:rPr>
          <w:lang w:val="en-AU"/>
        </w:rPr>
      </w:pPr>
      <w:r w:rsidRPr="003E3F5D">
        <w:rPr>
          <w:lang w:val="en-AU"/>
        </w:rPr>
        <w:t>Use webchat to talk to us online</w:t>
      </w:r>
      <w:r w:rsidR="009E4809" w:rsidRPr="003E3F5D">
        <w:rPr>
          <w:lang w:val="en-AU"/>
        </w:rPr>
        <w:t xml:space="preserve"> </w:t>
      </w:r>
      <w:proofErr w:type="gramStart"/>
      <w:r w:rsidRPr="003E3F5D">
        <w:rPr>
          <w:b/>
          <w:bCs/>
          <w:lang w:val="en-AU"/>
        </w:rPr>
        <w:t>www.ndis.gov.au/contact</w:t>
      </w:r>
      <w:proofErr w:type="gramEnd"/>
    </w:p>
    <w:p w14:paraId="339959D4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can call the </w:t>
      </w:r>
      <w:r w:rsidRPr="00550F09">
        <w:rPr>
          <w:b/>
          <w:bCs/>
          <w:lang w:val="en-AU"/>
        </w:rPr>
        <w:t>Translating and Interpreting Service</w:t>
      </w:r>
      <w:r w:rsidRPr="00335A9D">
        <w:rPr>
          <w:lang w:val="en-AU"/>
        </w:rPr>
        <w:t xml:space="preserve"> for information in your language.</w:t>
      </w:r>
    </w:p>
    <w:p w14:paraId="1D17DB35" w14:textId="77777777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The number is </w:t>
      </w:r>
      <w:r w:rsidRPr="00550F09">
        <w:rPr>
          <w:b/>
          <w:bCs/>
          <w:lang w:val="en-AU"/>
        </w:rPr>
        <w:t>131 450</w:t>
      </w:r>
      <w:r w:rsidRPr="00335A9D">
        <w:rPr>
          <w:lang w:val="en-AU"/>
        </w:rPr>
        <w:t>.</w:t>
      </w:r>
    </w:p>
    <w:p w14:paraId="5B929CCB" w14:textId="111DF51C" w:rsidR="00335A9D" w:rsidRPr="00335A9D" w:rsidRDefault="00335A9D" w:rsidP="00335A9D">
      <w:pPr>
        <w:rPr>
          <w:lang w:val="en-AU"/>
        </w:rPr>
      </w:pPr>
      <w:r w:rsidRPr="00335A9D">
        <w:rPr>
          <w:lang w:val="en-AU"/>
        </w:rPr>
        <w:t xml:space="preserve">You can call the </w:t>
      </w:r>
      <w:r w:rsidRPr="00550F09">
        <w:rPr>
          <w:b/>
          <w:bCs/>
          <w:lang w:val="en-AU"/>
        </w:rPr>
        <w:t>National Relay Service</w:t>
      </w:r>
      <w:r w:rsidRPr="00335A9D">
        <w:rPr>
          <w:lang w:val="en-AU"/>
        </w:rPr>
        <w:t xml:space="preserve"> on</w:t>
      </w:r>
      <w:r w:rsidR="00550F09">
        <w:rPr>
          <w:lang w:val="en-AU"/>
        </w:rPr>
        <w:t xml:space="preserve"> </w:t>
      </w:r>
      <w:r w:rsidRPr="00550F09">
        <w:rPr>
          <w:b/>
          <w:bCs/>
          <w:lang w:val="en-AU"/>
        </w:rPr>
        <w:t>1800 555 677</w:t>
      </w:r>
      <w:r w:rsidRPr="00335A9D">
        <w:rPr>
          <w:lang w:val="en-AU"/>
        </w:rPr>
        <w:t xml:space="preserve"> if </w:t>
      </w:r>
      <w:proofErr w:type="gramStart"/>
      <w:r w:rsidRPr="00335A9D">
        <w:rPr>
          <w:lang w:val="en-AU"/>
        </w:rPr>
        <w:t>you</w:t>
      </w:r>
      <w:proofErr w:type="gramEnd"/>
    </w:p>
    <w:p w14:paraId="34A7D681" w14:textId="77777777" w:rsidR="003E3F5D" w:rsidRDefault="00335A9D" w:rsidP="00335A9D">
      <w:pPr>
        <w:pStyle w:val="ListParagraph"/>
        <w:numPr>
          <w:ilvl w:val="0"/>
          <w:numId w:val="33"/>
        </w:numPr>
        <w:rPr>
          <w:lang w:val="en-AU"/>
        </w:rPr>
      </w:pPr>
      <w:r w:rsidRPr="003E3F5D">
        <w:rPr>
          <w:lang w:val="en-AU"/>
        </w:rPr>
        <w:t xml:space="preserve">Are </w:t>
      </w:r>
      <w:proofErr w:type="gramStart"/>
      <w:r w:rsidRPr="003E3F5D">
        <w:rPr>
          <w:lang w:val="en-AU"/>
        </w:rPr>
        <w:t>deaf</w:t>
      </w:r>
      <w:proofErr w:type="gramEnd"/>
    </w:p>
    <w:p w14:paraId="2F0B4C87" w14:textId="19282889" w:rsidR="00F14677" w:rsidRPr="003E3F5D" w:rsidRDefault="00335A9D" w:rsidP="00335A9D">
      <w:pPr>
        <w:pStyle w:val="ListParagraph"/>
        <w:numPr>
          <w:ilvl w:val="0"/>
          <w:numId w:val="33"/>
        </w:numPr>
        <w:rPr>
          <w:lang w:val="en-AU"/>
        </w:rPr>
      </w:pPr>
      <w:r w:rsidRPr="003E3F5D">
        <w:rPr>
          <w:lang w:val="en-AU"/>
        </w:rPr>
        <w:t>Have trouble hearing.</w:t>
      </w:r>
    </w:p>
    <w:sectPr w:rsidR="00F14677" w:rsidRPr="003E3F5D" w:rsidSect="00F12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03" w:right="1440" w:bottom="1440" w:left="1440" w:header="772" w:footer="39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A7D7" w14:textId="77777777" w:rsidR="00BF4E2B" w:rsidRDefault="00BF4E2B" w:rsidP="00863C7F">
      <w:r>
        <w:separator/>
      </w:r>
    </w:p>
    <w:p w14:paraId="3B57DCA4" w14:textId="77777777" w:rsidR="00BF4E2B" w:rsidRDefault="00BF4E2B" w:rsidP="00863C7F"/>
    <w:p w14:paraId="34B84AE2" w14:textId="77777777" w:rsidR="00BF4E2B" w:rsidRDefault="00BF4E2B" w:rsidP="00863C7F"/>
    <w:p w14:paraId="1D1D88A2" w14:textId="77777777" w:rsidR="00BF4E2B" w:rsidRDefault="00BF4E2B" w:rsidP="00863C7F"/>
    <w:p w14:paraId="110F821A" w14:textId="77777777" w:rsidR="00BF4E2B" w:rsidRDefault="00BF4E2B" w:rsidP="00863C7F"/>
    <w:p w14:paraId="1AFECB5B" w14:textId="77777777" w:rsidR="00BF4E2B" w:rsidRDefault="00BF4E2B" w:rsidP="00863C7F"/>
    <w:p w14:paraId="3BCC2678" w14:textId="77777777" w:rsidR="00BF4E2B" w:rsidRDefault="00BF4E2B" w:rsidP="00863C7F"/>
    <w:p w14:paraId="21EC9D37" w14:textId="77777777" w:rsidR="00BF4E2B" w:rsidRDefault="00BF4E2B" w:rsidP="00863C7F"/>
    <w:p w14:paraId="0D5815BC" w14:textId="77777777" w:rsidR="00BF4E2B" w:rsidRDefault="00BF4E2B" w:rsidP="00863C7F"/>
    <w:p w14:paraId="07467D1B" w14:textId="77777777" w:rsidR="00BF4E2B" w:rsidRDefault="00BF4E2B" w:rsidP="00863C7F"/>
  </w:endnote>
  <w:endnote w:type="continuationSeparator" w:id="0">
    <w:p w14:paraId="6F8191B1" w14:textId="77777777" w:rsidR="00BF4E2B" w:rsidRDefault="00BF4E2B" w:rsidP="00863C7F">
      <w:r>
        <w:continuationSeparator/>
      </w:r>
    </w:p>
    <w:p w14:paraId="58BF1588" w14:textId="77777777" w:rsidR="00BF4E2B" w:rsidRDefault="00BF4E2B" w:rsidP="00863C7F"/>
    <w:p w14:paraId="35A9E157" w14:textId="77777777" w:rsidR="00BF4E2B" w:rsidRDefault="00BF4E2B" w:rsidP="00863C7F"/>
    <w:p w14:paraId="5136A5C4" w14:textId="77777777" w:rsidR="00BF4E2B" w:rsidRDefault="00BF4E2B" w:rsidP="00863C7F"/>
    <w:p w14:paraId="38821DE8" w14:textId="77777777" w:rsidR="00BF4E2B" w:rsidRDefault="00BF4E2B" w:rsidP="00863C7F"/>
    <w:p w14:paraId="72C20E9E" w14:textId="77777777" w:rsidR="00BF4E2B" w:rsidRDefault="00BF4E2B" w:rsidP="00863C7F"/>
    <w:p w14:paraId="19B7AC3A" w14:textId="77777777" w:rsidR="00BF4E2B" w:rsidRDefault="00BF4E2B" w:rsidP="00863C7F"/>
    <w:p w14:paraId="3656E50B" w14:textId="77777777" w:rsidR="00BF4E2B" w:rsidRDefault="00BF4E2B" w:rsidP="00863C7F"/>
    <w:p w14:paraId="3E9DA4C6" w14:textId="77777777" w:rsidR="00BF4E2B" w:rsidRDefault="00BF4E2B" w:rsidP="00863C7F"/>
    <w:p w14:paraId="40C7083C" w14:textId="77777777" w:rsidR="00BF4E2B" w:rsidRDefault="00BF4E2B" w:rsidP="0086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2236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FD9B5" w14:textId="0F7863F7" w:rsidR="002B27DE" w:rsidRDefault="002B27DE" w:rsidP="00CB3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7FFB8D" w14:textId="77777777" w:rsidR="008D4B76" w:rsidRDefault="008D4B76" w:rsidP="002B27DE">
    <w:pPr>
      <w:pStyle w:val="Footer"/>
      <w:ind w:right="360"/>
    </w:pPr>
  </w:p>
  <w:p w14:paraId="38E2215F" w14:textId="77777777" w:rsidR="00AA6762" w:rsidRDefault="00AA6762" w:rsidP="00863C7F"/>
  <w:p w14:paraId="5627087C" w14:textId="77777777" w:rsidR="00AA6762" w:rsidRDefault="00AA6762" w:rsidP="00863C7F"/>
  <w:p w14:paraId="327D681F" w14:textId="77777777" w:rsidR="00A71751" w:rsidRDefault="00A71751" w:rsidP="00863C7F"/>
  <w:p w14:paraId="10103665" w14:textId="77777777" w:rsidR="00A71751" w:rsidRDefault="00A71751" w:rsidP="00863C7F"/>
  <w:p w14:paraId="59037EF5" w14:textId="77777777" w:rsidR="00A71751" w:rsidRDefault="00A71751" w:rsidP="00863C7F"/>
  <w:p w14:paraId="762A54AB" w14:textId="77777777" w:rsidR="00A71751" w:rsidRDefault="00A71751" w:rsidP="00863C7F"/>
  <w:p w14:paraId="69868A70" w14:textId="77777777" w:rsidR="0045639F" w:rsidRDefault="004563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E35B6" w14:textId="4ADBB507" w:rsidR="002B27DE" w:rsidRDefault="002B27DE" w:rsidP="00B50A1B">
        <w:pPr>
          <w:pStyle w:val="Footer"/>
          <w:framePr w:h="1001" w:hRule="exact" w:wrap="none" w:vAnchor="text" w:hAnchor="page" w:x="10381" w:y="261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56E4213B" w14:textId="77A80F58" w:rsidR="00A71751" w:rsidRPr="00FD23C1" w:rsidRDefault="00A71751" w:rsidP="00285DEE">
    <w:pPr>
      <w:pStyle w:val="Header"/>
      <w:jc w:val="left"/>
      <w:rPr>
        <w:color w:val="auto"/>
      </w:rPr>
    </w:pPr>
  </w:p>
  <w:p w14:paraId="3B24B8C8" w14:textId="5C39B378" w:rsidR="0045639F" w:rsidRPr="00FD23C1" w:rsidRDefault="00FD23C1">
    <w:pPr>
      <w:rPr>
        <w:b/>
        <w:bCs/>
        <w:color w:val="6B2976"/>
      </w:rPr>
    </w:pPr>
    <w:r w:rsidRPr="00FD23C1">
      <w:rPr>
        <w:b/>
        <w:bCs/>
        <w:color w:val="6B2976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7F48" w14:textId="4BB5FCBB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D9FC" w14:textId="77777777" w:rsidR="00BF4E2B" w:rsidRDefault="00BF4E2B" w:rsidP="00863C7F">
      <w:r>
        <w:separator/>
      </w:r>
    </w:p>
    <w:p w14:paraId="0E617D2E" w14:textId="77777777" w:rsidR="00BF4E2B" w:rsidRDefault="00BF4E2B" w:rsidP="00863C7F"/>
    <w:p w14:paraId="4D0BFF03" w14:textId="77777777" w:rsidR="00BF4E2B" w:rsidRDefault="00BF4E2B" w:rsidP="00863C7F"/>
    <w:p w14:paraId="604303DC" w14:textId="77777777" w:rsidR="00BF4E2B" w:rsidRDefault="00BF4E2B" w:rsidP="00863C7F"/>
    <w:p w14:paraId="05F7ECBC" w14:textId="77777777" w:rsidR="00BF4E2B" w:rsidRDefault="00BF4E2B" w:rsidP="00863C7F"/>
    <w:p w14:paraId="1341ABA9" w14:textId="77777777" w:rsidR="00BF4E2B" w:rsidRDefault="00BF4E2B" w:rsidP="00863C7F"/>
    <w:p w14:paraId="5963312F" w14:textId="77777777" w:rsidR="00BF4E2B" w:rsidRDefault="00BF4E2B" w:rsidP="00863C7F"/>
    <w:p w14:paraId="4D62BA28" w14:textId="77777777" w:rsidR="00BF4E2B" w:rsidRDefault="00BF4E2B" w:rsidP="00863C7F"/>
    <w:p w14:paraId="5F8C6174" w14:textId="77777777" w:rsidR="00BF4E2B" w:rsidRDefault="00BF4E2B" w:rsidP="00863C7F"/>
    <w:p w14:paraId="27837F93" w14:textId="77777777" w:rsidR="00BF4E2B" w:rsidRDefault="00BF4E2B" w:rsidP="00863C7F"/>
  </w:footnote>
  <w:footnote w:type="continuationSeparator" w:id="0">
    <w:p w14:paraId="7ED93F53" w14:textId="77777777" w:rsidR="00BF4E2B" w:rsidRDefault="00BF4E2B" w:rsidP="00863C7F">
      <w:r>
        <w:continuationSeparator/>
      </w:r>
    </w:p>
    <w:p w14:paraId="6F5F426B" w14:textId="77777777" w:rsidR="00BF4E2B" w:rsidRDefault="00BF4E2B" w:rsidP="00863C7F"/>
    <w:p w14:paraId="3483F909" w14:textId="77777777" w:rsidR="00BF4E2B" w:rsidRDefault="00BF4E2B" w:rsidP="00863C7F"/>
    <w:p w14:paraId="45F592FB" w14:textId="77777777" w:rsidR="00BF4E2B" w:rsidRDefault="00BF4E2B" w:rsidP="00863C7F"/>
    <w:p w14:paraId="7914704F" w14:textId="77777777" w:rsidR="00BF4E2B" w:rsidRDefault="00BF4E2B" w:rsidP="00863C7F"/>
    <w:p w14:paraId="202591B2" w14:textId="77777777" w:rsidR="00BF4E2B" w:rsidRDefault="00BF4E2B" w:rsidP="00863C7F"/>
    <w:p w14:paraId="5C530B0A" w14:textId="77777777" w:rsidR="00BF4E2B" w:rsidRDefault="00BF4E2B" w:rsidP="00863C7F"/>
    <w:p w14:paraId="78DB735E" w14:textId="77777777" w:rsidR="00BF4E2B" w:rsidRDefault="00BF4E2B" w:rsidP="00863C7F"/>
    <w:p w14:paraId="15E5DD34" w14:textId="77777777" w:rsidR="00BF4E2B" w:rsidRDefault="00BF4E2B" w:rsidP="00863C7F"/>
    <w:p w14:paraId="2E63D7B4" w14:textId="77777777" w:rsidR="00BF4E2B" w:rsidRDefault="00BF4E2B" w:rsidP="0086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6F22" w14:textId="35C9BF10" w:rsidR="008D4B76" w:rsidRDefault="008D4B76" w:rsidP="00863C7F">
    <w:pPr>
      <w:pStyle w:val="Header"/>
    </w:pPr>
  </w:p>
  <w:p w14:paraId="1BD05501" w14:textId="77777777" w:rsidR="00AA6762" w:rsidRDefault="00AA6762" w:rsidP="00863C7F"/>
  <w:p w14:paraId="2259BF56" w14:textId="77777777" w:rsidR="00AA6762" w:rsidRDefault="00AA6762" w:rsidP="00863C7F"/>
  <w:p w14:paraId="680E1404" w14:textId="77777777" w:rsidR="00A71751" w:rsidRDefault="00A71751" w:rsidP="00863C7F"/>
  <w:p w14:paraId="7F22CC1E" w14:textId="77777777" w:rsidR="00A71751" w:rsidRDefault="00A71751" w:rsidP="00863C7F"/>
  <w:p w14:paraId="74FDA5F6" w14:textId="77777777" w:rsidR="00A71751" w:rsidRDefault="00A71751" w:rsidP="00863C7F"/>
  <w:p w14:paraId="41D4D35D" w14:textId="77777777" w:rsidR="00A71751" w:rsidRDefault="00A71751" w:rsidP="00863C7F"/>
  <w:p w14:paraId="587D9281" w14:textId="77777777" w:rsidR="0045639F" w:rsidRDefault="004563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0233" w14:textId="5C045BBD" w:rsidR="0045639F" w:rsidRPr="00815910" w:rsidRDefault="0045639F" w:rsidP="00815910">
    <w:pPr>
      <w:pStyle w:val="Header"/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163A" w14:textId="1FAD791D" w:rsidR="00180D51" w:rsidRPr="0025303C" w:rsidRDefault="00180D51" w:rsidP="00BF4E2B">
    <w:pPr>
      <w:pStyle w:val="Header"/>
      <w:jc w:val="left"/>
      <w:rPr>
        <w:color w:val="F9F9F9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NDIS logo" style="width:77pt;height:39pt;visibility:visible" o:bullet="t">
        <v:imagedata r:id="rId1" o:title="NDIS logo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C71703"/>
    <w:multiLevelType w:val="hybridMultilevel"/>
    <w:tmpl w:val="E514B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4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3B7D6454"/>
    <w:multiLevelType w:val="hybridMultilevel"/>
    <w:tmpl w:val="6BC03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25CC"/>
    <w:multiLevelType w:val="hybridMultilevel"/>
    <w:tmpl w:val="7818B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404A6B"/>
    <w:multiLevelType w:val="hybridMultilevel"/>
    <w:tmpl w:val="5184A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EC568C0"/>
    <w:multiLevelType w:val="hybridMultilevel"/>
    <w:tmpl w:val="7BD63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C5505"/>
    <w:multiLevelType w:val="hybridMultilevel"/>
    <w:tmpl w:val="F5EC1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21638"/>
    <w:multiLevelType w:val="hybridMultilevel"/>
    <w:tmpl w:val="176E3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81C16"/>
    <w:multiLevelType w:val="hybridMultilevel"/>
    <w:tmpl w:val="6F70A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5792">
    <w:abstractNumId w:val="18"/>
  </w:num>
  <w:num w:numId="2" w16cid:durableId="1403412302">
    <w:abstractNumId w:val="27"/>
  </w:num>
  <w:num w:numId="3" w16cid:durableId="1848784963">
    <w:abstractNumId w:val="14"/>
  </w:num>
  <w:num w:numId="4" w16cid:durableId="1607611780">
    <w:abstractNumId w:val="19"/>
  </w:num>
  <w:num w:numId="5" w16cid:durableId="18968610">
    <w:abstractNumId w:val="15"/>
  </w:num>
  <w:num w:numId="6" w16cid:durableId="1220018893">
    <w:abstractNumId w:val="24"/>
  </w:num>
  <w:num w:numId="7" w16cid:durableId="1752268465">
    <w:abstractNumId w:val="12"/>
  </w:num>
  <w:num w:numId="8" w16cid:durableId="862402279">
    <w:abstractNumId w:val="10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3"/>
  </w:num>
  <w:num w:numId="19" w16cid:durableId="1731490631">
    <w:abstractNumId w:val="22"/>
  </w:num>
  <w:num w:numId="20" w16cid:durableId="739518056">
    <w:abstractNumId w:val="32"/>
  </w:num>
  <w:num w:numId="21" w16cid:durableId="145901810">
    <w:abstractNumId w:val="16"/>
  </w:num>
  <w:num w:numId="22" w16cid:durableId="2084796931">
    <w:abstractNumId w:val="11"/>
  </w:num>
  <w:num w:numId="23" w16cid:durableId="154877118">
    <w:abstractNumId w:val="17"/>
  </w:num>
  <w:num w:numId="24" w16cid:durableId="623803465">
    <w:abstractNumId w:val="25"/>
  </w:num>
  <w:num w:numId="25" w16cid:durableId="1657562670">
    <w:abstractNumId w:val="21"/>
  </w:num>
  <w:num w:numId="26" w16cid:durableId="482820419">
    <w:abstractNumId w:val="28"/>
  </w:num>
  <w:num w:numId="27" w16cid:durableId="741877912">
    <w:abstractNumId w:val="30"/>
  </w:num>
  <w:num w:numId="28" w16cid:durableId="807551372">
    <w:abstractNumId w:val="26"/>
  </w:num>
  <w:num w:numId="29" w16cid:durableId="1116213211">
    <w:abstractNumId w:val="31"/>
  </w:num>
  <w:num w:numId="30" w16cid:durableId="382825487">
    <w:abstractNumId w:val="20"/>
  </w:num>
  <w:num w:numId="31" w16cid:durableId="589840">
    <w:abstractNumId w:val="9"/>
  </w:num>
  <w:num w:numId="32" w16cid:durableId="1977759229">
    <w:abstractNumId w:val="29"/>
  </w:num>
  <w:num w:numId="33" w16cid:durableId="6039255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2B"/>
    <w:rsid w:val="00037888"/>
    <w:rsid w:val="00043C99"/>
    <w:rsid w:val="0006338E"/>
    <w:rsid w:val="00066632"/>
    <w:rsid w:val="00097514"/>
    <w:rsid w:val="000D06FD"/>
    <w:rsid w:val="00102A1D"/>
    <w:rsid w:val="0011799A"/>
    <w:rsid w:val="001258BB"/>
    <w:rsid w:val="001375CA"/>
    <w:rsid w:val="0014207A"/>
    <w:rsid w:val="0014373A"/>
    <w:rsid w:val="001611D9"/>
    <w:rsid w:val="001665A1"/>
    <w:rsid w:val="001809B3"/>
    <w:rsid w:val="00180D51"/>
    <w:rsid w:val="00187EA6"/>
    <w:rsid w:val="001A15AB"/>
    <w:rsid w:val="001B51FF"/>
    <w:rsid w:val="001B5EC7"/>
    <w:rsid w:val="001D7312"/>
    <w:rsid w:val="001E630D"/>
    <w:rsid w:val="00202753"/>
    <w:rsid w:val="002214FD"/>
    <w:rsid w:val="00223DBB"/>
    <w:rsid w:val="002321EA"/>
    <w:rsid w:val="0023603F"/>
    <w:rsid w:val="0025303C"/>
    <w:rsid w:val="00285DEE"/>
    <w:rsid w:val="002A30E0"/>
    <w:rsid w:val="002A490D"/>
    <w:rsid w:val="002B27DE"/>
    <w:rsid w:val="002E2E3E"/>
    <w:rsid w:val="002F7C36"/>
    <w:rsid w:val="00304C4D"/>
    <w:rsid w:val="00322767"/>
    <w:rsid w:val="00323BB7"/>
    <w:rsid w:val="003313CD"/>
    <w:rsid w:val="00335A9D"/>
    <w:rsid w:val="00360F21"/>
    <w:rsid w:val="003622D9"/>
    <w:rsid w:val="00375E5B"/>
    <w:rsid w:val="003820DF"/>
    <w:rsid w:val="003A3FCC"/>
    <w:rsid w:val="003A60EF"/>
    <w:rsid w:val="003B2BB8"/>
    <w:rsid w:val="003B3F1F"/>
    <w:rsid w:val="003C04C5"/>
    <w:rsid w:val="003D34FF"/>
    <w:rsid w:val="003E3F5D"/>
    <w:rsid w:val="003F2DA2"/>
    <w:rsid w:val="003F6ED7"/>
    <w:rsid w:val="0040062A"/>
    <w:rsid w:val="00441824"/>
    <w:rsid w:val="0045639F"/>
    <w:rsid w:val="0048002C"/>
    <w:rsid w:val="004861C3"/>
    <w:rsid w:val="0048658D"/>
    <w:rsid w:val="004876FD"/>
    <w:rsid w:val="004B54CA"/>
    <w:rsid w:val="004C2D9C"/>
    <w:rsid w:val="004C7D29"/>
    <w:rsid w:val="004D32B5"/>
    <w:rsid w:val="004D41CA"/>
    <w:rsid w:val="004D4A3F"/>
    <w:rsid w:val="004E461E"/>
    <w:rsid w:val="004E5CBF"/>
    <w:rsid w:val="004F7D97"/>
    <w:rsid w:val="00515AB6"/>
    <w:rsid w:val="00516F57"/>
    <w:rsid w:val="00531E4B"/>
    <w:rsid w:val="00535418"/>
    <w:rsid w:val="00550F09"/>
    <w:rsid w:val="0055492D"/>
    <w:rsid w:val="00570781"/>
    <w:rsid w:val="00574D04"/>
    <w:rsid w:val="00576162"/>
    <w:rsid w:val="005938B8"/>
    <w:rsid w:val="00593C73"/>
    <w:rsid w:val="005A1743"/>
    <w:rsid w:val="005A6312"/>
    <w:rsid w:val="005A7AD2"/>
    <w:rsid w:val="005C3AA9"/>
    <w:rsid w:val="005E3151"/>
    <w:rsid w:val="00645007"/>
    <w:rsid w:val="00664E61"/>
    <w:rsid w:val="00664F36"/>
    <w:rsid w:val="006765FF"/>
    <w:rsid w:val="00683992"/>
    <w:rsid w:val="006A4CE7"/>
    <w:rsid w:val="006B46BC"/>
    <w:rsid w:val="006D7AA0"/>
    <w:rsid w:val="006E1038"/>
    <w:rsid w:val="007219F1"/>
    <w:rsid w:val="007455AF"/>
    <w:rsid w:val="00761E08"/>
    <w:rsid w:val="00777BE5"/>
    <w:rsid w:val="00780925"/>
    <w:rsid w:val="00784C2F"/>
    <w:rsid w:val="00785261"/>
    <w:rsid w:val="007A2767"/>
    <w:rsid w:val="007A47B3"/>
    <w:rsid w:val="007B0256"/>
    <w:rsid w:val="007D5C97"/>
    <w:rsid w:val="007E10B2"/>
    <w:rsid w:val="007E6C06"/>
    <w:rsid w:val="007E700A"/>
    <w:rsid w:val="007F6C84"/>
    <w:rsid w:val="00815910"/>
    <w:rsid w:val="00822BAD"/>
    <w:rsid w:val="008275E5"/>
    <w:rsid w:val="00830A50"/>
    <w:rsid w:val="00831430"/>
    <w:rsid w:val="0083518D"/>
    <w:rsid w:val="008633B0"/>
    <w:rsid w:val="00863C7F"/>
    <w:rsid w:val="00870D1F"/>
    <w:rsid w:val="00885C73"/>
    <w:rsid w:val="00887867"/>
    <w:rsid w:val="008D4B76"/>
    <w:rsid w:val="0090200C"/>
    <w:rsid w:val="00905783"/>
    <w:rsid w:val="00906B1B"/>
    <w:rsid w:val="009225F0"/>
    <w:rsid w:val="00923ED2"/>
    <w:rsid w:val="00940AC8"/>
    <w:rsid w:val="00943B88"/>
    <w:rsid w:val="00950F57"/>
    <w:rsid w:val="00956FF5"/>
    <w:rsid w:val="009C1DA7"/>
    <w:rsid w:val="009D537B"/>
    <w:rsid w:val="009E4809"/>
    <w:rsid w:val="00A06958"/>
    <w:rsid w:val="00A14C9C"/>
    <w:rsid w:val="00A21351"/>
    <w:rsid w:val="00A313C4"/>
    <w:rsid w:val="00A345E1"/>
    <w:rsid w:val="00A42A51"/>
    <w:rsid w:val="00A47174"/>
    <w:rsid w:val="00A63C5B"/>
    <w:rsid w:val="00A6495B"/>
    <w:rsid w:val="00A71751"/>
    <w:rsid w:val="00A932B8"/>
    <w:rsid w:val="00A96D98"/>
    <w:rsid w:val="00AA0E0F"/>
    <w:rsid w:val="00AA6762"/>
    <w:rsid w:val="00AB5DE9"/>
    <w:rsid w:val="00AD2DEE"/>
    <w:rsid w:val="00AF49EF"/>
    <w:rsid w:val="00B078E1"/>
    <w:rsid w:val="00B1295A"/>
    <w:rsid w:val="00B40AAC"/>
    <w:rsid w:val="00B4254A"/>
    <w:rsid w:val="00B50A1B"/>
    <w:rsid w:val="00B73DA2"/>
    <w:rsid w:val="00B97A26"/>
    <w:rsid w:val="00BA2DB9"/>
    <w:rsid w:val="00BC12C1"/>
    <w:rsid w:val="00BD5EAA"/>
    <w:rsid w:val="00BD6CC5"/>
    <w:rsid w:val="00BE632A"/>
    <w:rsid w:val="00BE7148"/>
    <w:rsid w:val="00BF4E2B"/>
    <w:rsid w:val="00C07318"/>
    <w:rsid w:val="00C107E1"/>
    <w:rsid w:val="00C203E9"/>
    <w:rsid w:val="00C27827"/>
    <w:rsid w:val="00C374C0"/>
    <w:rsid w:val="00C54B33"/>
    <w:rsid w:val="00CB2835"/>
    <w:rsid w:val="00CD3DF5"/>
    <w:rsid w:val="00CE720A"/>
    <w:rsid w:val="00CF74D3"/>
    <w:rsid w:val="00D3530B"/>
    <w:rsid w:val="00D35FF8"/>
    <w:rsid w:val="00D426EB"/>
    <w:rsid w:val="00D541D4"/>
    <w:rsid w:val="00D87A0F"/>
    <w:rsid w:val="00DA6C73"/>
    <w:rsid w:val="00DB5769"/>
    <w:rsid w:val="00DC322B"/>
    <w:rsid w:val="00DD3D47"/>
    <w:rsid w:val="00DE3193"/>
    <w:rsid w:val="00E1284E"/>
    <w:rsid w:val="00E43F17"/>
    <w:rsid w:val="00E64C18"/>
    <w:rsid w:val="00E94B15"/>
    <w:rsid w:val="00EA34E2"/>
    <w:rsid w:val="00EB45FA"/>
    <w:rsid w:val="00EC4364"/>
    <w:rsid w:val="00EE4B43"/>
    <w:rsid w:val="00EE54E1"/>
    <w:rsid w:val="00F129A7"/>
    <w:rsid w:val="00F14677"/>
    <w:rsid w:val="00F34F32"/>
    <w:rsid w:val="00F411F2"/>
    <w:rsid w:val="00F458F4"/>
    <w:rsid w:val="00F50546"/>
    <w:rsid w:val="00F5168B"/>
    <w:rsid w:val="00F85D12"/>
    <w:rsid w:val="00FA334F"/>
    <w:rsid w:val="00FB5514"/>
    <w:rsid w:val="00FB7599"/>
    <w:rsid w:val="00FC0786"/>
    <w:rsid w:val="00FD11AF"/>
    <w:rsid w:val="00FD23C1"/>
    <w:rsid w:val="00FE2006"/>
    <w:rsid w:val="00FE3582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484E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14"/>
    <w:pPr>
      <w:spacing w:before="240" w:after="320" w:line="360" w:lineRule="auto"/>
    </w:pPr>
    <w:rPr>
      <w:rFonts w:ascii="Arial" w:eastAsia="Times New Roman" w:hAnsi="Arial"/>
      <w:sz w:val="28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37B"/>
    <w:pPr>
      <w:spacing w:after="0"/>
      <w:outlineLvl w:val="0"/>
    </w:pPr>
    <w:rPr>
      <w:rFonts w:cs="Arial"/>
      <w:b/>
      <w:color w:val="6B2876" w:themeColor="text2"/>
      <w:sz w:val="4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EF"/>
    <w:pPr>
      <w:spacing w:before="0" w:after="0"/>
      <w:outlineLvl w:val="1"/>
    </w:pPr>
    <w:rPr>
      <w:b/>
      <w:bCs/>
      <w:sz w:val="36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00C"/>
    <w:pPr>
      <w:spacing w:after="0"/>
      <w:outlineLvl w:val="2"/>
    </w:pPr>
    <w:rPr>
      <w:b/>
      <w:sz w:val="36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537B"/>
    <w:rPr>
      <w:rFonts w:ascii="Arial" w:eastAsia="Times New Roman" w:hAnsi="Arial" w:cs="Arial"/>
      <w:b/>
      <w:color w:val="6B2876" w:themeColor="text2"/>
      <w:sz w:val="4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AF49EF"/>
    <w:rPr>
      <w:rFonts w:ascii="Arial" w:eastAsia="Times New Roman" w:hAnsi="Arial"/>
      <w:b/>
      <w:bCs/>
      <w:sz w:val="36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90200C"/>
    <w:rPr>
      <w:rFonts w:ascii="Arial" w:eastAsia="Times New Roman" w:hAnsi="Arial"/>
      <w:b/>
      <w:sz w:val="36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Links>
    <vt:vector size="60" baseType="variant"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_Toc438649437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_Toc438649436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_Toc438649435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_Toc438649434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_Toc438649433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_Toc438649432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_Toc438649431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_Toc438649430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_Toc438649429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_Toc438649428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ER Guide to Self management Part 1</dc:title>
  <dc:subject/>
  <dc:creator/>
  <cp:keywords/>
  <dc:description/>
  <cp:lastModifiedBy/>
  <cp:revision>1</cp:revision>
  <dcterms:created xsi:type="dcterms:W3CDTF">2023-07-10T22:31:00Z</dcterms:created>
  <dcterms:modified xsi:type="dcterms:W3CDTF">2023-07-10T22:31:00Z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2023-07-10T04:55:52Z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c9f7db12-7ad2-4dd4-ba08-6d2435b57743</vt:lpwstr>
  </property>
  <property fmtid="{D5CDD505-2E9C-101B-9397-08002B2CF9AE}" pid="8" name="MSIP_Label_2b83f8d7-e91f-4eee-a336-52a8061c0503_ContentBits">
    <vt:lpwstr>0</vt:lpwstr>
  </property>
</Properties>
</file>