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0CD9FF75" w:rsidR="006347A9" w:rsidRPr="00BF3584" w:rsidRDefault="0033501B" w:rsidP="003C5E81">
      <w:pPr>
        <w:jc w:val="right"/>
        <w:rPr>
          <w:rStyle w:val="BookTitle"/>
          <w:b/>
          <w:bCs/>
          <w:sz w:val="44"/>
        </w:rPr>
      </w:pPr>
      <w:r w:rsidRPr="003F699E">
        <w:rPr>
          <w:noProof/>
          <w:lang w:eastAsia="en-AU"/>
        </w:rPr>
        <w:drawing>
          <wp:inline distT="0" distB="0" distL="0" distR="0" wp14:anchorId="51F5DA94" wp14:editId="5FCF37F4">
            <wp:extent cx="2713989" cy="1356995"/>
            <wp:effectExtent l="0" t="0" r="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w:t>
      </w:r>
      <w:bookmarkStart w:id="0" w:name="_GoBack"/>
      <w:bookmarkEnd w:id="0"/>
      <w:r w:rsidR="00FA13D1" w:rsidRPr="003C5E81">
        <w:rPr>
          <w:rStyle w:val="BookTitle"/>
          <w:rFonts w:cs="Arial"/>
          <w:b/>
          <w:sz w:val="96"/>
        </w:rPr>
        <w:t>ide</w:t>
      </w:r>
    </w:p>
    <w:p w14:paraId="465F6D7E" w14:textId="7C22B059" w:rsidR="00BD1FAA" w:rsidRPr="00E74936" w:rsidRDefault="0009537C" w:rsidP="004C05A0">
      <w:pPr>
        <w:spacing w:line="276" w:lineRule="auto"/>
        <w:jc w:val="center"/>
        <w:rPr>
          <w:rStyle w:val="BookTitle"/>
          <w:rFonts w:eastAsiaTheme="majorEastAsia" w:cs="Arial"/>
          <w:b/>
          <w:bCs/>
          <w:sz w:val="64"/>
          <w:szCs w:val="64"/>
        </w:rPr>
      </w:pPr>
      <w:r>
        <w:rPr>
          <w:rStyle w:val="BookTitle"/>
          <w:rFonts w:eastAsiaTheme="majorEastAsia" w:cs="Arial"/>
          <w:b/>
          <w:bCs/>
          <w:sz w:val="64"/>
          <w:szCs w:val="64"/>
        </w:rPr>
        <w:t>New South Wales, Queensland, Victoria, Tasmania</w:t>
      </w:r>
    </w:p>
    <w:p w14:paraId="2CCCB0BB" w14:textId="7AF30461"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bookmarkStart w:id="1" w:name="Full_Date"/>
      <w:r w:rsidR="0033501B">
        <w:rPr>
          <w:rStyle w:val="BookTitle"/>
          <w:rFonts w:cs="Arial"/>
          <w:b w:val="0"/>
          <w:bCs w:val="0"/>
          <w:sz w:val="48"/>
        </w:rPr>
        <w:t>1</w:t>
      </w:r>
      <w:r w:rsidR="00103769">
        <w:rPr>
          <w:rStyle w:val="BookTitle"/>
          <w:rFonts w:cs="Arial"/>
          <w:b w:val="0"/>
          <w:bCs w:val="0"/>
          <w:sz w:val="48"/>
        </w:rPr>
        <w:t xml:space="preserve"> </w:t>
      </w:r>
      <w:bookmarkStart w:id="2" w:name="Month_Year"/>
      <w:r w:rsidR="00F52931">
        <w:rPr>
          <w:rStyle w:val="BookTitle"/>
          <w:rFonts w:cs="Arial"/>
          <w:b w:val="0"/>
          <w:bCs w:val="0"/>
          <w:sz w:val="48"/>
        </w:rPr>
        <w:t>February</w:t>
      </w:r>
      <w:r w:rsidR="00F52931" w:rsidRPr="006C55EB">
        <w:rPr>
          <w:rStyle w:val="BookTitle"/>
          <w:rFonts w:cs="Arial"/>
          <w:b w:val="0"/>
          <w:bCs w:val="0"/>
          <w:sz w:val="48"/>
        </w:rPr>
        <w:t xml:space="preserve"> </w:t>
      </w:r>
      <w:r w:rsidRPr="006C55EB">
        <w:rPr>
          <w:rStyle w:val="BookTitle"/>
          <w:rFonts w:cs="Arial"/>
          <w:b w:val="0"/>
          <w:bCs w:val="0"/>
          <w:sz w:val="48"/>
        </w:rPr>
        <w:t>201</w:t>
      </w:r>
      <w:r w:rsidR="00F52931">
        <w:rPr>
          <w:rStyle w:val="BookTitle"/>
          <w:rFonts w:cs="Arial"/>
          <w:b w:val="0"/>
          <w:bCs w:val="0"/>
          <w:sz w:val="48"/>
        </w:rPr>
        <w:t>9</w:t>
      </w:r>
      <w:bookmarkEnd w:id="1"/>
      <w:bookmarkEnd w:id="2"/>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1940934A" w14:textId="77777777" w:rsidR="008F4311" w:rsidRDefault="008F4311" w:rsidP="008F4311">
      <w:pPr>
        <w:rPr>
          <w:lang w:bidi="en-US"/>
        </w:rPr>
      </w:pPr>
    </w:p>
    <w:p w14:paraId="5B66BE99" w14:textId="77777777" w:rsidR="00E74936" w:rsidRDefault="00E74936" w:rsidP="008F4311">
      <w:pPr>
        <w:rPr>
          <w:lang w:bidi="en-US"/>
        </w:rPr>
      </w:pPr>
    </w:p>
    <w:p w14:paraId="0FAAE780" w14:textId="77777777" w:rsidR="00E74936" w:rsidRDefault="00E74936" w:rsidP="008F4311">
      <w:pPr>
        <w:rPr>
          <w:lang w:bidi="en-US"/>
        </w:rPr>
      </w:pPr>
    </w:p>
    <w:p w14:paraId="2A7FCCE7" w14:textId="77777777" w:rsidR="00E74936" w:rsidRDefault="00E74936"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3" w:name="_Toc517176233"/>
      <w:bookmarkStart w:id="4" w:name="_Toc536200011"/>
      <w:bookmarkStart w:id="5" w:name="_Toc536201829"/>
      <w:bookmarkStart w:id="6" w:name="_Toc536614338"/>
      <w:bookmarkStart w:id="7" w:name="_Toc536784136"/>
      <w:r>
        <w:t>Copyright Notice</w:t>
      </w:r>
      <w:bookmarkEnd w:id="3"/>
      <w:bookmarkEnd w:id="4"/>
      <w:bookmarkEnd w:id="5"/>
      <w:bookmarkEnd w:id="6"/>
      <w:bookmarkEnd w:id="7"/>
      <w:r>
        <w:t xml:space="preserve"> </w:t>
      </w:r>
    </w:p>
    <w:p w14:paraId="2E338244" w14:textId="7896649B" w:rsidR="00EB4224" w:rsidRPr="005844C0" w:rsidRDefault="00EB4224" w:rsidP="00EB4224">
      <w:pPr>
        <w:pStyle w:val="Bodytext-Guide"/>
      </w:pPr>
      <w:r w:rsidRPr="005844C0">
        <w:t xml:space="preserve">© National Disability Insurance Agency </w:t>
      </w:r>
      <w:r w:rsidR="00103769" w:rsidRPr="00922F81">
        <w:rPr>
          <w:szCs w:val="24"/>
        </w:rPr>
        <w:fldChar w:fldCharType="begin"/>
      </w:r>
      <w:r w:rsidR="00103769" w:rsidRPr="0033501B">
        <w:rPr>
          <w:szCs w:val="24"/>
        </w:rPr>
        <w:instrText xml:space="preserve"> REF Month_Year \h  \* MERGEFORMAT </w:instrText>
      </w:r>
      <w:r w:rsidR="00103769" w:rsidRPr="00922F81">
        <w:rPr>
          <w:szCs w:val="24"/>
        </w:rPr>
      </w:r>
      <w:r w:rsidR="00103769" w:rsidRPr="00922F81">
        <w:rPr>
          <w:szCs w:val="24"/>
        </w:rPr>
        <w:fldChar w:fldCharType="separate"/>
      </w:r>
      <w:r w:rsidR="0016072B" w:rsidRPr="0016072B">
        <w:rPr>
          <w:rStyle w:val="BookTitle"/>
          <w:color w:val="auto"/>
          <w:sz w:val="24"/>
          <w:szCs w:val="24"/>
        </w:rPr>
        <w:t>February 2019</w:t>
      </w:r>
      <w:r w:rsidR="00103769" w:rsidRPr="00922F81">
        <w:rPr>
          <w:szCs w:val="24"/>
        </w:rPr>
        <w:fldChar w:fldCharType="end"/>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bookmarkStart w:id="8" w:name="_Toc485131942" w:displacedByCustomXml="next"/>
    <w:bookmarkStart w:id="9" w:name="_Toc504114412" w:displacedByCustomXml="next"/>
    <w:bookmarkStart w:id="10" w:name="_Toc504137180" w:displacedByCustomXml="next"/>
    <w:sdt>
      <w:sdtPr>
        <w:rPr>
          <w:rFonts w:eastAsiaTheme="minorHAnsi" w:cstheme="minorBidi"/>
          <w:b/>
          <w:bCs/>
          <w:noProof w:val="0"/>
          <w:sz w:val="24"/>
          <w:szCs w:val="22"/>
          <w:lang w:val="en-AU"/>
        </w:rPr>
        <w:id w:val="-440148934"/>
        <w:docPartObj>
          <w:docPartGallery w:val="Table of Contents"/>
          <w:docPartUnique/>
        </w:docPartObj>
      </w:sdtPr>
      <w:sdtEndPr>
        <w:rPr>
          <w:b w:val="0"/>
          <w:bCs w:val="0"/>
        </w:rPr>
      </w:sdtEndPr>
      <w:sdtContent>
        <w:p w14:paraId="0FC6AFB5" w14:textId="3A202C7F" w:rsidR="00E2278F" w:rsidRDefault="004A7374">
          <w:pPr>
            <w:pStyle w:val="TOC2"/>
            <w:rPr>
              <w:rFonts w:asciiTheme="minorHAnsi" w:hAnsiTheme="minorHAnsi" w:cstheme="minorBidi"/>
              <w:sz w:val="22"/>
              <w:szCs w:val="22"/>
              <w:lang w:val="en-AU" w:eastAsia="en-AU"/>
            </w:rPr>
          </w:pPr>
          <w:r w:rsidRPr="00E5552A">
            <w:rPr>
              <w:b/>
              <w:sz w:val="36"/>
              <w:szCs w:val="36"/>
            </w:rPr>
            <w:t>Table of Contents</w:t>
          </w:r>
          <w:r w:rsidRPr="00E5552A">
            <w:rPr>
              <w:sz w:val="36"/>
              <w:szCs w:val="36"/>
            </w:rPr>
            <w:t>:</w:t>
          </w:r>
          <w:r w:rsidR="00AC2C2C">
            <w:rPr>
              <w:rFonts w:eastAsiaTheme="majorEastAsia" w:cstheme="majorBidi"/>
              <w:noProof w:val="0"/>
              <w:color w:val="652F76"/>
              <w:sz w:val="44"/>
              <w:szCs w:val="28"/>
              <w:lang w:bidi="en-US"/>
            </w:rPr>
            <w:fldChar w:fldCharType="begin"/>
          </w:r>
          <w:r w:rsidR="00AC2C2C">
            <w:instrText xml:space="preserve"> TOC \o "1-3" \h \z \u </w:instrText>
          </w:r>
          <w:r w:rsidR="00AC2C2C">
            <w:rPr>
              <w:rFonts w:eastAsiaTheme="majorEastAsia" w:cstheme="majorBidi"/>
              <w:noProof w:val="0"/>
              <w:color w:val="652F76"/>
              <w:sz w:val="44"/>
              <w:szCs w:val="28"/>
              <w:lang w:bidi="en-US"/>
            </w:rPr>
            <w:fldChar w:fldCharType="separate"/>
          </w:r>
          <w:hyperlink w:anchor="_Toc536784136" w:history="1"/>
          <w:r w:rsidR="007D564B">
            <w:rPr>
              <w:rFonts w:asciiTheme="minorHAnsi" w:hAnsiTheme="minorHAnsi" w:cstheme="minorBidi"/>
              <w:sz w:val="22"/>
              <w:szCs w:val="22"/>
              <w:lang w:val="en-AU" w:eastAsia="en-AU"/>
            </w:rPr>
            <w:t xml:space="preserve"> </w:t>
          </w:r>
        </w:p>
        <w:p w14:paraId="544F7D9B" w14:textId="77777777" w:rsidR="00E2278F" w:rsidRDefault="003530F1">
          <w:pPr>
            <w:pStyle w:val="TOC1"/>
            <w:rPr>
              <w:rFonts w:asciiTheme="minorHAnsi" w:hAnsiTheme="minorHAnsi" w:cstheme="minorBidi"/>
              <w:b w:val="0"/>
              <w:sz w:val="22"/>
              <w:szCs w:val="22"/>
              <w:lang w:val="en-AU" w:eastAsia="en-AU"/>
            </w:rPr>
          </w:pPr>
          <w:hyperlink w:anchor="_Toc536784137" w:history="1">
            <w:r w:rsidR="00E2278F" w:rsidRPr="00417707">
              <w:rPr>
                <w:rStyle w:val="Hyperlink"/>
              </w:rPr>
              <w:t>2018/19 National Disability Insurance Scheme (NDIS) Price Guide</w:t>
            </w:r>
            <w:r w:rsidR="00E2278F">
              <w:rPr>
                <w:webHidden/>
              </w:rPr>
              <w:tab/>
            </w:r>
            <w:r w:rsidR="00E2278F">
              <w:rPr>
                <w:webHidden/>
              </w:rPr>
              <w:fldChar w:fldCharType="begin"/>
            </w:r>
            <w:r w:rsidR="00E2278F">
              <w:rPr>
                <w:webHidden/>
              </w:rPr>
              <w:instrText xml:space="preserve"> PAGEREF _Toc536784137 \h </w:instrText>
            </w:r>
            <w:r w:rsidR="00E2278F">
              <w:rPr>
                <w:webHidden/>
              </w:rPr>
            </w:r>
            <w:r w:rsidR="00E2278F">
              <w:rPr>
                <w:webHidden/>
              </w:rPr>
              <w:fldChar w:fldCharType="separate"/>
            </w:r>
            <w:r w:rsidR="0016072B">
              <w:rPr>
                <w:webHidden/>
              </w:rPr>
              <w:t>5</w:t>
            </w:r>
            <w:r w:rsidR="00E2278F">
              <w:rPr>
                <w:webHidden/>
              </w:rPr>
              <w:fldChar w:fldCharType="end"/>
            </w:r>
          </w:hyperlink>
        </w:p>
        <w:p w14:paraId="08928EC2" w14:textId="77777777" w:rsidR="00E2278F" w:rsidRDefault="003530F1">
          <w:pPr>
            <w:pStyle w:val="TOC2"/>
            <w:rPr>
              <w:rFonts w:asciiTheme="minorHAnsi" w:hAnsiTheme="minorHAnsi" w:cstheme="minorBidi"/>
              <w:sz w:val="22"/>
              <w:szCs w:val="22"/>
              <w:lang w:val="en-AU" w:eastAsia="en-AU"/>
            </w:rPr>
          </w:pPr>
          <w:hyperlink w:anchor="_Toc536784138" w:history="1">
            <w:r w:rsidR="00E2278F" w:rsidRPr="00417707">
              <w:rPr>
                <w:rStyle w:val="Hyperlink"/>
              </w:rPr>
              <w:t>Application of Price Controls</w:t>
            </w:r>
            <w:r w:rsidR="00E2278F">
              <w:rPr>
                <w:webHidden/>
              </w:rPr>
              <w:tab/>
            </w:r>
            <w:r w:rsidR="00E2278F">
              <w:rPr>
                <w:webHidden/>
              </w:rPr>
              <w:fldChar w:fldCharType="begin"/>
            </w:r>
            <w:r w:rsidR="00E2278F">
              <w:rPr>
                <w:webHidden/>
              </w:rPr>
              <w:instrText xml:space="preserve"> PAGEREF _Toc536784138 \h </w:instrText>
            </w:r>
            <w:r w:rsidR="00E2278F">
              <w:rPr>
                <w:webHidden/>
              </w:rPr>
            </w:r>
            <w:r w:rsidR="00E2278F">
              <w:rPr>
                <w:webHidden/>
              </w:rPr>
              <w:fldChar w:fldCharType="separate"/>
            </w:r>
            <w:r w:rsidR="0016072B">
              <w:rPr>
                <w:webHidden/>
              </w:rPr>
              <w:t>6</w:t>
            </w:r>
            <w:r w:rsidR="00E2278F">
              <w:rPr>
                <w:webHidden/>
              </w:rPr>
              <w:fldChar w:fldCharType="end"/>
            </w:r>
          </w:hyperlink>
        </w:p>
        <w:p w14:paraId="797B6E15" w14:textId="77777777" w:rsidR="00E2278F" w:rsidRDefault="003530F1">
          <w:pPr>
            <w:pStyle w:val="TOC1"/>
            <w:rPr>
              <w:rFonts w:asciiTheme="minorHAnsi" w:hAnsiTheme="minorHAnsi" w:cstheme="minorBidi"/>
              <w:b w:val="0"/>
              <w:sz w:val="22"/>
              <w:szCs w:val="22"/>
              <w:lang w:val="en-AU" w:eastAsia="en-AU"/>
            </w:rPr>
          </w:pPr>
          <w:hyperlink w:anchor="_Toc536784139" w:history="1">
            <w:r w:rsidR="00E2278F" w:rsidRPr="00417707">
              <w:rPr>
                <w:rStyle w:val="Hyperlink"/>
              </w:rPr>
              <w:t>NDIS Supports Overview – Purpose, Categories and Line Items</w:t>
            </w:r>
            <w:r w:rsidR="00E2278F">
              <w:rPr>
                <w:webHidden/>
              </w:rPr>
              <w:tab/>
            </w:r>
            <w:r w:rsidR="00E2278F">
              <w:rPr>
                <w:webHidden/>
              </w:rPr>
              <w:fldChar w:fldCharType="begin"/>
            </w:r>
            <w:r w:rsidR="00E2278F">
              <w:rPr>
                <w:webHidden/>
              </w:rPr>
              <w:instrText xml:space="preserve"> PAGEREF _Toc536784139 \h </w:instrText>
            </w:r>
            <w:r w:rsidR="00E2278F">
              <w:rPr>
                <w:webHidden/>
              </w:rPr>
            </w:r>
            <w:r w:rsidR="00E2278F">
              <w:rPr>
                <w:webHidden/>
              </w:rPr>
              <w:fldChar w:fldCharType="separate"/>
            </w:r>
            <w:r w:rsidR="0016072B">
              <w:rPr>
                <w:webHidden/>
              </w:rPr>
              <w:t>7</w:t>
            </w:r>
            <w:r w:rsidR="00E2278F">
              <w:rPr>
                <w:webHidden/>
              </w:rPr>
              <w:fldChar w:fldCharType="end"/>
            </w:r>
          </w:hyperlink>
        </w:p>
        <w:p w14:paraId="0F3B1205" w14:textId="77777777" w:rsidR="00E2278F" w:rsidRDefault="003530F1">
          <w:pPr>
            <w:pStyle w:val="TOC2"/>
            <w:rPr>
              <w:rFonts w:asciiTheme="minorHAnsi" w:hAnsiTheme="minorHAnsi" w:cstheme="minorBidi"/>
              <w:sz w:val="22"/>
              <w:szCs w:val="22"/>
              <w:lang w:val="en-AU" w:eastAsia="en-AU"/>
            </w:rPr>
          </w:pPr>
          <w:hyperlink w:anchor="_Toc536784140" w:history="1">
            <w:r w:rsidR="00E2278F" w:rsidRPr="00417707">
              <w:rPr>
                <w:rStyle w:val="Hyperlink"/>
              </w:rPr>
              <w:t>Support Purpose Types</w:t>
            </w:r>
            <w:r w:rsidR="00E2278F">
              <w:rPr>
                <w:webHidden/>
              </w:rPr>
              <w:tab/>
            </w:r>
            <w:r w:rsidR="00E2278F">
              <w:rPr>
                <w:webHidden/>
              </w:rPr>
              <w:fldChar w:fldCharType="begin"/>
            </w:r>
            <w:r w:rsidR="00E2278F">
              <w:rPr>
                <w:webHidden/>
              </w:rPr>
              <w:instrText xml:space="preserve"> PAGEREF _Toc536784140 \h </w:instrText>
            </w:r>
            <w:r w:rsidR="00E2278F">
              <w:rPr>
                <w:webHidden/>
              </w:rPr>
            </w:r>
            <w:r w:rsidR="00E2278F">
              <w:rPr>
                <w:webHidden/>
              </w:rPr>
              <w:fldChar w:fldCharType="separate"/>
            </w:r>
            <w:r w:rsidR="0016072B">
              <w:rPr>
                <w:webHidden/>
              </w:rPr>
              <w:t>7</w:t>
            </w:r>
            <w:r w:rsidR="00E2278F">
              <w:rPr>
                <w:webHidden/>
              </w:rPr>
              <w:fldChar w:fldCharType="end"/>
            </w:r>
          </w:hyperlink>
        </w:p>
        <w:p w14:paraId="682EFCFE" w14:textId="77777777" w:rsidR="00E2278F" w:rsidRDefault="003530F1">
          <w:pPr>
            <w:pStyle w:val="TOC2"/>
            <w:rPr>
              <w:rFonts w:asciiTheme="minorHAnsi" w:hAnsiTheme="minorHAnsi" w:cstheme="minorBidi"/>
              <w:sz w:val="22"/>
              <w:szCs w:val="22"/>
              <w:lang w:val="en-AU" w:eastAsia="en-AU"/>
            </w:rPr>
          </w:pPr>
          <w:hyperlink w:anchor="_Toc536784141" w:history="1">
            <w:r w:rsidR="00E2278F" w:rsidRPr="00417707">
              <w:rPr>
                <w:rStyle w:val="Hyperlink"/>
              </w:rPr>
              <w:t>Support Categories: aligned to the NDIS Outcomes Framework</w:t>
            </w:r>
            <w:r w:rsidR="00E2278F">
              <w:rPr>
                <w:webHidden/>
              </w:rPr>
              <w:tab/>
            </w:r>
            <w:r w:rsidR="00E2278F">
              <w:rPr>
                <w:webHidden/>
              </w:rPr>
              <w:fldChar w:fldCharType="begin"/>
            </w:r>
            <w:r w:rsidR="00E2278F">
              <w:rPr>
                <w:webHidden/>
              </w:rPr>
              <w:instrText xml:space="preserve"> PAGEREF _Toc536784141 \h </w:instrText>
            </w:r>
            <w:r w:rsidR="00E2278F">
              <w:rPr>
                <w:webHidden/>
              </w:rPr>
            </w:r>
            <w:r w:rsidR="00E2278F">
              <w:rPr>
                <w:webHidden/>
              </w:rPr>
              <w:fldChar w:fldCharType="separate"/>
            </w:r>
            <w:r w:rsidR="0016072B">
              <w:rPr>
                <w:webHidden/>
              </w:rPr>
              <w:t>8</w:t>
            </w:r>
            <w:r w:rsidR="00E2278F">
              <w:rPr>
                <w:webHidden/>
              </w:rPr>
              <w:fldChar w:fldCharType="end"/>
            </w:r>
          </w:hyperlink>
        </w:p>
        <w:p w14:paraId="6DAC786F" w14:textId="77777777" w:rsidR="00E2278F" w:rsidRDefault="003530F1">
          <w:pPr>
            <w:pStyle w:val="TOC2"/>
            <w:rPr>
              <w:rFonts w:asciiTheme="minorHAnsi" w:hAnsiTheme="minorHAnsi" w:cstheme="minorBidi"/>
              <w:sz w:val="22"/>
              <w:szCs w:val="22"/>
              <w:lang w:val="en-AU" w:eastAsia="en-AU"/>
            </w:rPr>
          </w:pPr>
          <w:hyperlink w:anchor="_Toc536784142" w:history="1">
            <w:r w:rsidR="00E2278F" w:rsidRPr="00417707">
              <w:rPr>
                <w:rStyle w:val="Hyperlink"/>
              </w:rPr>
              <w:t>Support Line Items</w:t>
            </w:r>
            <w:r w:rsidR="00E2278F">
              <w:rPr>
                <w:webHidden/>
              </w:rPr>
              <w:tab/>
            </w:r>
            <w:r w:rsidR="00E2278F">
              <w:rPr>
                <w:webHidden/>
              </w:rPr>
              <w:fldChar w:fldCharType="begin"/>
            </w:r>
            <w:r w:rsidR="00E2278F">
              <w:rPr>
                <w:webHidden/>
              </w:rPr>
              <w:instrText xml:space="preserve"> PAGEREF _Toc536784142 \h </w:instrText>
            </w:r>
            <w:r w:rsidR="00E2278F">
              <w:rPr>
                <w:webHidden/>
              </w:rPr>
            </w:r>
            <w:r w:rsidR="00E2278F">
              <w:rPr>
                <w:webHidden/>
              </w:rPr>
              <w:fldChar w:fldCharType="separate"/>
            </w:r>
            <w:r w:rsidR="0016072B">
              <w:rPr>
                <w:webHidden/>
              </w:rPr>
              <w:t>10</w:t>
            </w:r>
            <w:r w:rsidR="00E2278F">
              <w:rPr>
                <w:webHidden/>
              </w:rPr>
              <w:fldChar w:fldCharType="end"/>
            </w:r>
          </w:hyperlink>
        </w:p>
        <w:p w14:paraId="0C952434" w14:textId="77777777" w:rsidR="00E2278F" w:rsidRDefault="003530F1">
          <w:pPr>
            <w:pStyle w:val="TOC1"/>
            <w:rPr>
              <w:rFonts w:asciiTheme="minorHAnsi" w:hAnsiTheme="minorHAnsi" w:cstheme="minorBidi"/>
              <w:b w:val="0"/>
              <w:sz w:val="22"/>
              <w:szCs w:val="22"/>
              <w:lang w:val="en-AU" w:eastAsia="en-AU"/>
            </w:rPr>
          </w:pPr>
          <w:hyperlink w:anchor="_Toc536784143" w:history="1">
            <w:r w:rsidR="00E2278F" w:rsidRPr="00417707">
              <w:rPr>
                <w:rStyle w:val="Hyperlink"/>
              </w:rPr>
              <w:t>Claiming for 2018/19 NDIS supports and services using this Guide</w:t>
            </w:r>
            <w:r w:rsidR="00E2278F">
              <w:rPr>
                <w:webHidden/>
              </w:rPr>
              <w:tab/>
            </w:r>
            <w:r w:rsidR="00E2278F">
              <w:rPr>
                <w:webHidden/>
              </w:rPr>
              <w:fldChar w:fldCharType="begin"/>
            </w:r>
            <w:r w:rsidR="00E2278F">
              <w:rPr>
                <w:webHidden/>
              </w:rPr>
              <w:instrText xml:space="preserve"> PAGEREF _Toc536784143 \h </w:instrText>
            </w:r>
            <w:r w:rsidR="00E2278F">
              <w:rPr>
                <w:webHidden/>
              </w:rPr>
            </w:r>
            <w:r w:rsidR="00E2278F">
              <w:rPr>
                <w:webHidden/>
              </w:rPr>
              <w:fldChar w:fldCharType="separate"/>
            </w:r>
            <w:r w:rsidR="0016072B">
              <w:rPr>
                <w:webHidden/>
              </w:rPr>
              <w:t>11</w:t>
            </w:r>
            <w:r w:rsidR="00E2278F">
              <w:rPr>
                <w:webHidden/>
              </w:rPr>
              <w:fldChar w:fldCharType="end"/>
            </w:r>
          </w:hyperlink>
        </w:p>
        <w:p w14:paraId="509A8554" w14:textId="77777777" w:rsidR="00E2278F" w:rsidRDefault="003530F1">
          <w:pPr>
            <w:pStyle w:val="TOC2"/>
            <w:rPr>
              <w:rFonts w:asciiTheme="minorHAnsi" w:hAnsiTheme="minorHAnsi" w:cstheme="minorBidi"/>
              <w:sz w:val="22"/>
              <w:szCs w:val="22"/>
              <w:lang w:val="en-AU" w:eastAsia="en-AU"/>
            </w:rPr>
          </w:pPr>
          <w:hyperlink w:anchor="_Toc536784144" w:history="1">
            <w:r w:rsidR="00E2278F" w:rsidRPr="00417707">
              <w:rPr>
                <w:rStyle w:val="Hyperlink"/>
              </w:rPr>
              <w:t>Service Bookings</w:t>
            </w:r>
            <w:r w:rsidR="00E2278F">
              <w:rPr>
                <w:webHidden/>
              </w:rPr>
              <w:tab/>
            </w:r>
            <w:r w:rsidR="00E2278F">
              <w:rPr>
                <w:webHidden/>
              </w:rPr>
              <w:fldChar w:fldCharType="begin"/>
            </w:r>
            <w:r w:rsidR="00E2278F">
              <w:rPr>
                <w:webHidden/>
              </w:rPr>
              <w:instrText xml:space="preserve"> PAGEREF _Toc536784144 \h </w:instrText>
            </w:r>
            <w:r w:rsidR="00E2278F">
              <w:rPr>
                <w:webHidden/>
              </w:rPr>
            </w:r>
            <w:r w:rsidR="00E2278F">
              <w:rPr>
                <w:webHidden/>
              </w:rPr>
              <w:fldChar w:fldCharType="separate"/>
            </w:r>
            <w:r w:rsidR="0016072B">
              <w:rPr>
                <w:webHidden/>
              </w:rPr>
              <w:t>12</w:t>
            </w:r>
            <w:r w:rsidR="00E2278F">
              <w:rPr>
                <w:webHidden/>
              </w:rPr>
              <w:fldChar w:fldCharType="end"/>
            </w:r>
          </w:hyperlink>
        </w:p>
        <w:p w14:paraId="52F9C852" w14:textId="77777777" w:rsidR="00E2278F" w:rsidRDefault="003530F1">
          <w:pPr>
            <w:pStyle w:val="TOC2"/>
            <w:rPr>
              <w:rFonts w:asciiTheme="minorHAnsi" w:hAnsiTheme="minorHAnsi" w:cstheme="minorBidi"/>
              <w:sz w:val="22"/>
              <w:szCs w:val="22"/>
              <w:lang w:val="en-AU" w:eastAsia="en-AU"/>
            </w:rPr>
          </w:pPr>
          <w:hyperlink w:anchor="_Toc536784145" w:history="1">
            <w:r w:rsidR="00E2278F" w:rsidRPr="00417707">
              <w:rPr>
                <w:rStyle w:val="Hyperlink"/>
              </w:rPr>
              <w:t>Support Item Reference Numbers</w:t>
            </w:r>
            <w:r w:rsidR="00E2278F">
              <w:rPr>
                <w:webHidden/>
              </w:rPr>
              <w:tab/>
            </w:r>
            <w:r w:rsidR="00E2278F">
              <w:rPr>
                <w:webHidden/>
              </w:rPr>
              <w:fldChar w:fldCharType="begin"/>
            </w:r>
            <w:r w:rsidR="00E2278F">
              <w:rPr>
                <w:webHidden/>
              </w:rPr>
              <w:instrText xml:space="preserve"> PAGEREF _Toc536784145 \h </w:instrText>
            </w:r>
            <w:r w:rsidR="00E2278F">
              <w:rPr>
                <w:webHidden/>
              </w:rPr>
            </w:r>
            <w:r w:rsidR="00E2278F">
              <w:rPr>
                <w:webHidden/>
              </w:rPr>
              <w:fldChar w:fldCharType="separate"/>
            </w:r>
            <w:r w:rsidR="0016072B">
              <w:rPr>
                <w:webHidden/>
              </w:rPr>
              <w:t>13</w:t>
            </w:r>
            <w:r w:rsidR="00E2278F">
              <w:rPr>
                <w:webHidden/>
              </w:rPr>
              <w:fldChar w:fldCharType="end"/>
            </w:r>
          </w:hyperlink>
        </w:p>
        <w:p w14:paraId="5386E5B4" w14:textId="77777777" w:rsidR="00E2278F" w:rsidRDefault="003530F1">
          <w:pPr>
            <w:pStyle w:val="TOC3"/>
            <w:rPr>
              <w:rFonts w:asciiTheme="minorHAnsi" w:hAnsiTheme="minorHAnsi" w:cstheme="minorBidi"/>
              <w:i w:val="0"/>
              <w:sz w:val="22"/>
              <w:szCs w:val="22"/>
              <w:lang w:val="en-AU" w:eastAsia="en-AU"/>
            </w:rPr>
          </w:pPr>
          <w:hyperlink w:anchor="_Toc536784146" w:history="1">
            <w:r w:rsidR="00E2278F" w:rsidRPr="00417707">
              <w:rPr>
                <w:rStyle w:val="Hyperlink"/>
              </w:rPr>
              <w:t>Units of Measure</w:t>
            </w:r>
            <w:r w:rsidR="00E2278F">
              <w:rPr>
                <w:webHidden/>
              </w:rPr>
              <w:tab/>
            </w:r>
            <w:r w:rsidR="00E2278F">
              <w:rPr>
                <w:webHidden/>
              </w:rPr>
              <w:fldChar w:fldCharType="begin"/>
            </w:r>
            <w:r w:rsidR="00E2278F">
              <w:rPr>
                <w:webHidden/>
              </w:rPr>
              <w:instrText xml:space="preserve"> PAGEREF _Toc536784146 \h </w:instrText>
            </w:r>
            <w:r w:rsidR="00E2278F">
              <w:rPr>
                <w:webHidden/>
              </w:rPr>
            </w:r>
            <w:r w:rsidR="00E2278F">
              <w:rPr>
                <w:webHidden/>
              </w:rPr>
              <w:fldChar w:fldCharType="separate"/>
            </w:r>
            <w:r w:rsidR="0016072B">
              <w:rPr>
                <w:webHidden/>
              </w:rPr>
              <w:t>13</w:t>
            </w:r>
            <w:r w:rsidR="00E2278F">
              <w:rPr>
                <w:webHidden/>
              </w:rPr>
              <w:fldChar w:fldCharType="end"/>
            </w:r>
          </w:hyperlink>
        </w:p>
        <w:p w14:paraId="79270427" w14:textId="77777777" w:rsidR="00E2278F" w:rsidRDefault="003530F1">
          <w:pPr>
            <w:pStyle w:val="TOC2"/>
            <w:rPr>
              <w:rFonts w:asciiTheme="minorHAnsi" w:hAnsiTheme="minorHAnsi" w:cstheme="minorBidi"/>
              <w:sz w:val="22"/>
              <w:szCs w:val="22"/>
              <w:lang w:val="en-AU" w:eastAsia="en-AU"/>
            </w:rPr>
          </w:pPr>
          <w:hyperlink w:anchor="_Toc536784147" w:history="1">
            <w:r w:rsidR="00E2278F" w:rsidRPr="00417707">
              <w:rPr>
                <w:rStyle w:val="Hyperlink"/>
              </w:rPr>
              <w:t>Special NDIS Pricing Arrangements</w:t>
            </w:r>
            <w:r w:rsidR="00E2278F">
              <w:rPr>
                <w:webHidden/>
              </w:rPr>
              <w:tab/>
            </w:r>
            <w:r w:rsidR="00E2278F">
              <w:rPr>
                <w:webHidden/>
              </w:rPr>
              <w:fldChar w:fldCharType="begin"/>
            </w:r>
            <w:r w:rsidR="00E2278F">
              <w:rPr>
                <w:webHidden/>
              </w:rPr>
              <w:instrText xml:space="preserve"> PAGEREF _Toc536784147 \h </w:instrText>
            </w:r>
            <w:r w:rsidR="00E2278F">
              <w:rPr>
                <w:webHidden/>
              </w:rPr>
            </w:r>
            <w:r w:rsidR="00E2278F">
              <w:rPr>
                <w:webHidden/>
              </w:rPr>
              <w:fldChar w:fldCharType="separate"/>
            </w:r>
            <w:r w:rsidR="0016072B">
              <w:rPr>
                <w:webHidden/>
              </w:rPr>
              <w:t>14</w:t>
            </w:r>
            <w:r w:rsidR="00E2278F">
              <w:rPr>
                <w:webHidden/>
              </w:rPr>
              <w:fldChar w:fldCharType="end"/>
            </w:r>
          </w:hyperlink>
        </w:p>
        <w:p w14:paraId="68D73D3C" w14:textId="77777777" w:rsidR="00E2278F" w:rsidRDefault="003530F1">
          <w:pPr>
            <w:pStyle w:val="TOC3"/>
            <w:rPr>
              <w:rFonts w:asciiTheme="minorHAnsi" w:hAnsiTheme="minorHAnsi" w:cstheme="minorBidi"/>
              <w:i w:val="0"/>
              <w:sz w:val="22"/>
              <w:szCs w:val="22"/>
              <w:lang w:val="en-AU" w:eastAsia="en-AU"/>
            </w:rPr>
          </w:pPr>
          <w:hyperlink w:anchor="_Toc536784148" w:history="1">
            <w:r w:rsidR="00E2278F" w:rsidRPr="00417707">
              <w:rPr>
                <w:rStyle w:val="Hyperlink"/>
              </w:rPr>
              <w:t>High intensity supports</w:t>
            </w:r>
            <w:r w:rsidR="00E2278F">
              <w:rPr>
                <w:webHidden/>
              </w:rPr>
              <w:tab/>
            </w:r>
            <w:r w:rsidR="00E2278F">
              <w:rPr>
                <w:webHidden/>
              </w:rPr>
              <w:fldChar w:fldCharType="begin"/>
            </w:r>
            <w:r w:rsidR="00E2278F">
              <w:rPr>
                <w:webHidden/>
              </w:rPr>
              <w:instrText xml:space="preserve"> PAGEREF _Toc536784148 \h </w:instrText>
            </w:r>
            <w:r w:rsidR="00E2278F">
              <w:rPr>
                <w:webHidden/>
              </w:rPr>
            </w:r>
            <w:r w:rsidR="00E2278F">
              <w:rPr>
                <w:webHidden/>
              </w:rPr>
              <w:fldChar w:fldCharType="separate"/>
            </w:r>
            <w:r w:rsidR="0016072B">
              <w:rPr>
                <w:webHidden/>
              </w:rPr>
              <w:t>14</w:t>
            </w:r>
            <w:r w:rsidR="00E2278F">
              <w:rPr>
                <w:webHidden/>
              </w:rPr>
              <w:fldChar w:fldCharType="end"/>
            </w:r>
          </w:hyperlink>
        </w:p>
        <w:p w14:paraId="24550462" w14:textId="77777777" w:rsidR="00E2278F" w:rsidRDefault="003530F1">
          <w:pPr>
            <w:pStyle w:val="TOC3"/>
            <w:rPr>
              <w:rFonts w:asciiTheme="minorHAnsi" w:hAnsiTheme="minorHAnsi" w:cstheme="minorBidi"/>
              <w:i w:val="0"/>
              <w:sz w:val="22"/>
              <w:szCs w:val="22"/>
              <w:lang w:val="en-AU" w:eastAsia="en-AU"/>
            </w:rPr>
          </w:pPr>
          <w:hyperlink w:anchor="_Toc536784149" w:history="1">
            <w:r w:rsidR="00E2278F" w:rsidRPr="00417707">
              <w:rPr>
                <w:rStyle w:val="Hyperlink"/>
              </w:rPr>
              <w:t>Regional, Remote and Very Remote Areas</w:t>
            </w:r>
            <w:r w:rsidR="00E2278F">
              <w:rPr>
                <w:webHidden/>
              </w:rPr>
              <w:tab/>
            </w:r>
            <w:r w:rsidR="00E2278F">
              <w:rPr>
                <w:webHidden/>
              </w:rPr>
              <w:fldChar w:fldCharType="begin"/>
            </w:r>
            <w:r w:rsidR="00E2278F">
              <w:rPr>
                <w:webHidden/>
              </w:rPr>
              <w:instrText xml:space="preserve"> PAGEREF _Toc536784149 \h </w:instrText>
            </w:r>
            <w:r w:rsidR="00E2278F">
              <w:rPr>
                <w:webHidden/>
              </w:rPr>
            </w:r>
            <w:r w:rsidR="00E2278F">
              <w:rPr>
                <w:webHidden/>
              </w:rPr>
              <w:fldChar w:fldCharType="separate"/>
            </w:r>
            <w:r w:rsidR="0016072B">
              <w:rPr>
                <w:webHidden/>
              </w:rPr>
              <w:t>15</w:t>
            </w:r>
            <w:r w:rsidR="00E2278F">
              <w:rPr>
                <w:webHidden/>
              </w:rPr>
              <w:fldChar w:fldCharType="end"/>
            </w:r>
          </w:hyperlink>
        </w:p>
        <w:p w14:paraId="6C95F86B" w14:textId="77777777" w:rsidR="00E2278F" w:rsidRDefault="003530F1">
          <w:pPr>
            <w:pStyle w:val="TOC3"/>
            <w:rPr>
              <w:rFonts w:asciiTheme="minorHAnsi" w:hAnsiTheme="minorHAnsi" w:cstheme="minorBidi"/>
              <w:i w:val="0"/>
              <w:sz w:val="22"/>
              <w:szCs w:val="22"/>
              <w:lang w:val="en-AU" w:eastAsia="en-AU"/>
            </w:rPr>
          </w:pPr>
          <w:hyperlink w:anchor="_Toc536784150" w:history="1">
            <w:r w:rsidR="00E2278F" w:rsidRPr="00417707">
              <w:rPr>
                <w:rStyle w:val="Hyperlink"/>
              </w:rPr>
              <w:t>Provider Travel and Participant Transport</w:t>
            </w:r>
            <w:r w:rsidR="00E2278F">
              <w:rPr>
                <w:webHidden/>
              </w:rPr>
              <w:tab/>
            </w:r>
            <w:r w:rsidR="00E2278F">
              <w:rPr>
                <w:webHidden/>
              </w:rPr>
              <w:fldChar w:fldCharType="begin"/>
            </w:r>
            <w:r w:rsidR="00E2278F">
              <w:rPr>
                <w:webHidden/>
              </w:rPr>
              <w:instrText xml:space="preserve"> PAGEREF _Toc536784150 \h </w:instrText>
            </w:r>
            <w:r w:rsidR="00E2278F">
              <w:rPr>
                <w:webHidden/>
              </w:rPr>
            </w:r>
            <w:r w:rsidR="00E2278F">
              <w:rPr>
                <w:webHidden/>
              </w:rPr>
              <w:fldChar w:fldCharType="separate"/>
            </w:r>
            <w:r w:rsidR="0016072B">
              <w:rPr>
                <w:webHidden/>
              </w:rPr>
              <w:t>16</w:t>
            </w:r>
            <w:r w:rsidR="00E2278F">
              <w:rPr>
                <w:webHidden/>
              </w:rPr>
              <w:fldChar w:fldCharType="end"/>
            </w:r>
          </w:hyperlink>
        </w:p>
        <w:p w14:paraId="50681263" w14:textId="77777777" w:rsidR="00E2278F" w:rsidRDefault="003530F1">
          <w:pPr>
            <w:pStyle w:val="TOC3"/>
            <w:rPr>
              <w:rFonts w:asciiTheme="minorHAnsi" w:hAnsiTheme="minorHAnsi" w:cstheme="minorBidi"/>
              <w:i w:val="0"/>
              <w:sz w:val="22"/>
              <w:szCs w:val="22"/>
              <w:lang w:val="en-AU" w:eastAsia="en-AU"/>
            </w:rPr>
          </w:pPr>
          <w:hyperlink w:anchor="_Toc536784151" w:history="1">
            <w:r w:rsidR="00E2278F" w:rsidRPr="00417707">
              <w:rPr>
                <w:rStyle w:val="Hyperlink"/>
              </w:rPr>
              <w:t>Cancellations and “no shows” for scheduled supports</w:t>
            </w:r>
            <w:r w:rsidR="00E2278F">
              <w:rPr>
                <w:webHidden/>
              </w:rPr>
              <w:tab/>
            </w:r>
            <w:r w:rsidR="00E2278F">
              <w:rPr>
                <w:webHidden/>
              </w:rPr>
              <w:fldChar w:fldCharType="begin"/>
            </w:r>
            <w:r w:rsidR="00E2278F">
              <w:rPr>
                <w:webHidden/>
              </w:rPr>
              <w:instrText xml:space="preserve"> PAGEREF _Toc536784151 \h </w:instrText>
            </w:r>
            <w:r w:rsidR="00E2278F">
              <w:rPr>
                <w:webHidden/>
              </w:rPr>
            </w:r>
            <w:r w:rsidR="00E2278F">
              <w:rPr>
                <w:webHidden/>
              </w:rPr>
              <w:fldChar w:fldCharType="separate"/>
            </w:r>
            <w:r w:rsidR="0016072B">
              <w:rPr>
                <w:webHidden/>
              </w:rPr>
              <w:t>18</w:t>
            </w:r>
            <w:r w:rsidR="00E2278F">
              <w:rPr>
                <w:webHidden/>
              </w:rPr>
              <w:fldChar w:fldCharType="end"/>
            </w:r>
          </w:hyperlink>
        </w:p>
        <w:p w14:paraId="439640FF" w14:textId="77777777" w:rsidR="00E2278F" w:rsidRDefault="003530F1">
          <w:pPr>
            <w:pStyle w:val="TOC2"/>
            <w:rPr>
              <w:rFonts w:asciiTheme="minorHAnsi" w:hAnsiTheme="minorHAnsi" w:cstheme="minorBidi"/>
              <w:sz w:val="22"/>
              <w:szCs w:val="22"/>
              <w:lang w:val="en-AU" w:eastAsia="en-AU"/>
            </w:rPr>
          </w:pPr>
          <w:hyperlink w:anchor="_Toc536784152" w:history="1">
            <w:r w:rsidR="00E2278F" w:rsidRPr="00417707">
              <w:rPr>
                <w:rStyle w:val="Hyperlink"/>
              </w:rPr>
              <w:t>Other Payment Considerations</w:t>
            </w:r>
            <w:r w:rsidR="00E2278F">
              <w:rPr>
                <w:webHidden/>
              </w:rPr>
              <w:tab/>
            </w:r>
            <w:r w:rsidR="00E2278F">
              <w:rPr>
                <w:webHidden/>
              </w:rPr>
              <w:fldChar w:fldCharType="begin"/>
            </w:r>
            <w:r w:rsidR="00E2278F">
              <w:rPr>
                <w:webHidden/>
              </w:rPr>
              <w:instrText xml:space="preserve"> PAGEREF _Toc536784152 \h </w:instrText>
            </w:r>
            <w:r w:rsidR="00E2278F">
              <w:rPr>
                <w:webHidden/>
              </w:rPr>
            </w:r>
            <w:r w:rsidR="00E2278F">
              <w:rPr>
                <w:webHidden/>
              </w:rPr>
              <w:fldChar w:fldCharType="separate"/>
            </w:r>
            <w:r w:rsidR="0016072B">
              <w:rPr>
                <w:webHidden/>
              </w:rPr>
              <w:t>20</w:t>
            </w:r>
            <w:r w:rsidR="00E2278F">
              <w:rPr>
                <w:webHidden/>
              </w:rPr>
              <w:fldChar w:fldCharType="end"/>
            </w:r>
          </w:hyperlink>
        </w:p>
        <w:p w14:paraId="76485917" w14:textId="77777777" w:rsidR="00E2278F" w:rsidRDefault="003530F1">
          <w:pPr>
            <w:pStyle w:val="TOC1"/>
            <w:rPr>
              <w:rFonts w:asciiTheme="minorHAnsi" w:hAnsiTheme="minorHAnsi" w:cstheme="minorBidi"/>
              <w:b w:val="0"/>
              <w:sz w:val="22"/>
              <w:szCs w:val="22"/>
              <w:lang w:val="en-AU" w:eastAsia="en-AU"/>
            </w:rPr>
          </w:pPr>
          <w:hyperlink w:anchor="_Toc536784153" w:history="1">
            <w:r w:rsidR="00E2278F" w:rsidRPr="00417707">
              <w:rPr>
                <w:rStyle w:val="Hyperlink"/>
              </w:rPr>
              <w:t>CORE SUPPORTS</w:t>
            </w:r>
            <w:r w:rsidR="00E2278F">
              <w:rPr>
                <w:webHidden/>
              </w:rPr>
              <w:tab/>
            </w:r>
            <w:r w:rsidR="00E2278F">
              <w:rPr>
                <w:webHidden/>
              </w:rPr>
              <w:fldChar w:fldCharType="begin"/>
            </w:r>
            <w:r w:rsidR="00E2278F">
              <w:rPr>
                <w:webHidden/>
              </w:rPr>
              <w:instrText xml:space="preserve"> PAGEREF _Toc536784153 \h </w:instrText>
            </w:r>
            <w:r w:rsidR="00E2278F">
              <w:rPr>
                <w:webHidden/>
              </w:rPr>
            </w:r>
            <w:r w:rsidR="00E2278F">
              <w:rPr>
                <w:webHidden/>
              </w:rPr>
              <w:fldChar w:fldCharType="separate"/>
            </w:r>
            <w:r w:rsidR="0016072B">
              <w:rPr>
                <w:webHidden/>
              </w:rPr>
              <w:t>22</w:t>
            </w:r>
            <w:r w:rsidR="00E2278F">
              <w:rPr>
                <w:webHidden/>
              </w:rPr>
              <w:fldChar w:fldCharType="end"/>
            </w:r>
          </w:hyperlink>
        </w:p>
        <w:p w14:paraId="508EBB1E" w14:textId="77777777" w:rsidR="00E2278F" w:rsidRDefault="003530F1">
          <w:pPr>
            <w:pStyle w:val="TOC2"/>
            <w:rPr>
              <w:rFonts w:asciiTheme="minorHAnsi" w:hAnsiTheme="minorHAnsi" w:cstheme="minorBidi"/>
              <w:sz w:val="22"/>
              <w:szCs w:val="22"/>
              <w:lang w:val="en-AU" w:eastAsia="en-AU"/>
            </w:rPr>
          </w:pPr>
          <w:hyperlink w:anchor="_Toc536784154" w:history="1">
            <w:r w:rsidR="00E2278F" w:rsidRPr="00417707">
              <w:rPr>
                <w:rStyle w:val="Hyperlink"/>
              </w:rPr>
              <w:t>Assistance with Daily Living (Support Category 1.01)</w:t>
            </w:r>
            <w:r w:rsidR="00E2278F">
              <w:rPr>
                <w:webHidden/>
              </w:rPr>
              <w:tab/>
            </w:r>
            <w:r w:rsidR="00E2278F">
              <w:rPr>
                <w:webHidden/>
              </w:rPr>
              <w:fldChar w:fldCharType="begin"/>
            </w:r>
            <w:r w:rsidR="00E2278F">
              <w:rPr>
                <w:webHidden/>
              </w:rPr>
              <w:instrText xml:space="preserve"> PAGEREF _Toc536784154 \h </w:instrText>
            </w:r>
            <w:r w:rsidR="00E2278F">
              <w:rPr>
                <w:webHidden/>
              </w:rPr>
            </w:r>
            <w:r w:rsidR="00E2278F">
              <w:rPr>
                <w:webHidden/>
              </w:rPr>
              <w:fldChar w:fldCharType="separate"/>
            </w:r>
            <w:r w:rsidR="0016072B">
              <w:rPr>
                <w:webHidden/>
              </w:rPr>
              <w:t>22</w:t>
            </w:r>
            <w:r w:rsidR="00E2278F">
              <w:rPr>
                <w:webHidden/>
              </w:rPr>
              <w:fldChar w:fldCharType="end"/>
            </w:r>
          </w:hyperlink>
        </w:p>
        <w:p w14:paraId="0EAD602B" w14:textId="77777777" w:rsidR="00E2278F" w:rsidRDefault="003530F1">
          <w:pPr>
            <w:pStyle w:val="TOC2"/>
            <w:rPr>
              <w:rFonts w:asciiTheme="minorHAnsi" w:hAnsiTheme="minorHAnsi" w:cstheme="minorBidi"/>
              <w:sz w:val="22"/>
              <w:szCs w:val="22"/>
              <w:lang w:val="en-AU" w:eastAsia="en-AU"/>
            </w:rPr>
          </w:pPr>
          <w:hyperlink w:anchor="_Toc536784155" w:history="1">
            <w:r w:rsidR="00E2278F" w:rsidRPr="00417707">
              <w:rPr>
                <w:rStyle w:val="Hyperlink"/>
              </w:rPr>
              <w:t>Transport Support (Support Category 1.02)</w:t>
            </w:r>
            <w:r w:rsidR="00E2278F">
              <w:rPr>
                <w:webHidden/>
              </w:rPr>
              <w:tab/>
            </w:r>
            <w:r w:rsidR="00E2278F">
              <w:rPr>
                <w:webHidden/>
              </w:rPr>
              <w:fldChar w:fldCharType="begin"/>
            </w:r>
            <w:r w:rsidR="00E2278F">
              <w:rPr>
                <w:webHidden/>
              </w:rPr>
              <w:instrText xml:space="preserve"> PAGEREF _Toc536784155 \h </w:instrText>
            </w:r>
            <w:r w:rsidR="00E2278F">
              <w:rPr>
                <w:webHidden/>
              </w:rPr>
            </w:r>
            <w:r w:rsidR="00E2278F">
              <w:rPr>
                <w:webHidden/>
              </w:rPr>
              <w:fldChar w:fldCharType="separate"/>
            </w:r>
            <w:r w:rsidR="0016072B">
              <w:rPr>
                <w:webHidden/>
              </w:rPr>
              <w:t>29</w:t>
            </w:r>
            <w:r w:rsidR="00E2278F">
              <w:rPr>
                <w:webHidden/>
              </w:rPr>
              <w:fldChar w:fldCharType="end"/>
            </w:r>
          </w:hyperlink>
        </w:p>
        <w:p w14:paraId="2C4F052C" w14:textId="77777777" w:rsidR="00E2278F" w:rsidRDefault="003530F1">
          <w:pPr>
            <w:pStyle w:val="TOC2"/>
            <w:rPr>
              <w:rFonts w:asciiTheme="minorHAnsi" w:hAnsiTheme="minorHAnsi" w:cstheme="minorBidi"/>
              <w:sz w:val="22"/>
              <w:szCs w:val="22"/>
              <w:lang w:val="en-AU" w:eastAsia="en-AU"/>
            </w:rPr>
          </w:pPr>
          <w:hyperlink w:anchor="_Toc536784156" w:history="1">
            <w:r w:rsidR="00E2278F" w:rsidRPr="00417707">
              <w:rPr>
                <w:rStyle w:val="Hyperlink"/>
              </w:rPr>
              <w:t>Consumables (Support Category 1.03)</w:t>
            </w:r>
            <w:r w:rsidR="00E2278F">
              <w:rPr>
                <w:webHidden/>
              </w:rPr>
              <w:tab/>
            </w:r>
            <w:r w:rsidR="00E2278F">
              <w:rPr>
                <w:webHidden/>
              </w:rPr>
              <w:fldChar w:fldCharType="begin"/>
            </w:r>
            <w:r w:rsidR="00E2278F">
              <w:rPr>
                <w:webHidden/>
              </w:rPr>
              <w:instrText xml:space="preserve"> PAGEREF _Toc536784156 \h </w:instrText>
            </w:r>
            <w:r w:rsidR="00E2278F">
              <w:rPr>
                <w:webHidden/>
              </w:rPr>
            </w:r>
            <w:r w:rsidR="00E2278F">
              <w:rPr>
                <w:webHidden/>
              </w:rPr>
              <w:fldChar w:fldCharType="separate"/>
            </w:r>
            <w:r w:rsidR="0016072B">
              <w:rPr>
                <w:webHidden/>
              </w:rPr>
              <w:t>29</w:t>
            </w:r>
            <w:r w:rsidR="00E2278F">
              <w:rPr>
                <w:webHidden/>
              </w:rPr>
              <w:fldChar w:fldCharType="end"/>
            </w:r>
          </w:hyperlink>
        </w:p>
        <w:p w14:paraId="6E86419F" w14:textId="77777777" w:rsidR="00E2278F" w:rsidRDefault="003530F1">
          <w:pPr>
            <w:pStyle w:val="TOC2"/>
            <w:rPr>
              <w:rFonts w:asciiTheme="minorHAnsi" w:hAnsiTheme="minorHAnsi" w:cstheme="minorBidi"/>
              <w:sz w:val="22"/>
              <w:szCs w:val="22"/>
              <w:lang w:val="en-AU" w:eastAsia="en-AU"/>
            </w:rPr>
          </w:pPr>
          <w:hyperlink w:anchor="_Toc536784157" w:history="1">
            <w:r w:rsidR="00E2278F" w:rsidRPr="00417707">
              <w:rPr>
                <w:rStyle w:val="Hyperlink"/>
              </w:rPr>
              <w:t>Assistance with Social and Community Participation (Support Category 1.04)</w:t>
            </w:r>
            <w:r w:rsidR="00E2278F">
              <w:rPr>
                <w:webHidden/>
              </w:rPr>
              <w:tab/>
            </w:r>
            <w:r w:rsidR="00E2278F">
              <w:rPr>
                <w:webHidden/>
              </w:rPr>
              <w:fldChar w:fldCharType="begin"/>
            </w:r>
            <w:r w:rsidR="00E2278F">
              <w:rPr>
                <w:webHidden/>
              </w:rPr>
              <w:instrText xml:space="preserve"> PAGEREF _Toc536784157 \h </w:instrText>
            </w:r>
            <w:r w:rsidR="00E2278F">
              <w:rPr>
                <w:webHidden/>
              </w:rPr>
            </w:r>
            <w:r w:rsidR="00E2278F">
              <w:rPr>
                <w:webHidden/>
              </w:rPr>
              <w:fldChar w:fldCharType="separate"/>
            </w:r>
            <w:r w:rsidR="0016072B">
              <w:rPr>
                <w:webHidden/>
              </w:rPr>
              <w:t>30</w:t>
            </w:r>
            <w:r w:rsidR="00E2278F">
              <w:rPr>
                <w:webHidden/>
              </w:rPr>
              <w:fldChar w:fldCharType="end"/>
            </w:r>
          </w:hyperlink>
        </w:p>
        <w:p w14:paraId="2F906C65" w14:textId="77777777" w:rsidR="00E2278F" w:rsidRDefault="003530F1">
          <w:pPr>
            <w:pStyle w:val="TOC3"/>
            <w:rPr>
              <w:rFonts w:asciiTheme="minorHAnsi" w:hAnsiTheme="minorHAnsi" w:cstheme="minorBidi"/>
              <w:i w:val="0"/>
              <w:sz w:val="22"/>
              <w:szCs w:val="22"/>
              <w:lang w:val="en-AU" w:eastAsia="en-AU"/>
            </w:rPr>
          </w:pPr>
          <w:hyperlink w:anchor="_Toc536784158" w:history="1">
            <w:r w:rsidR="00E2278F" w:rsidRPr="00417707">
              <w:rPr>
                <w:rStyle w:val="Hyperlink"/>
              </w:rPr>
              <w:t>Price Controls for Core Supports</w:t>
            </w:r>
            <w:r w:rsidR="00E2278F">
              <w:rPr>
                <w:webHidden/>
              </w:rPr>
              <w:tab/>
            </w:r>
            <w:r w:rsidR="00E2278F">
              <w:rPr>
                <w:webHidden/>
              </w:rPr>
              <w:fldChar w:fldCharType="begin"/>
            </w:r>
            <w:r w:rsidR="00E2278F">
              <w:rPr>
                <w:webHidden/>
              </w:rPr>
              <w:instrText xml:space="preserve"> PAGEREF _Toc536784158 \h </w:instrText>
            </w:r>
            <w:r w:rsidR="00E2278F">
              <w:rPr>
                <w:webHidden/>
              </w:rPr>
            </w:r>
            <w:r w:rsidR="00E2278F">
              <w:rPr>
                <w:webHidden/>
              </w:rPr>
              <w:fldChar w:fldCharType="separate"/>
            </w:r>
            <w:r w:rsidR="0016072B">
              <w:rPr>
                <w:webHidden/>
              </w:rPr>
              <w:t>34</w:t>
            </w:r>
            <w:r w:rsidR="00E2278F">
              <w:rPr>
                <w:webHidden/>
              </w:rPr>
              <w:fldChar w:fldCharType="end"/>
            </w:r>
          </w:hyperlink>
        </w:p>
        <w:p w14:paraId="529B2D71" w14:textId="77777777" w:rsidR="00E2278F" w:rsidRDefault="003530F1">
          <w:pPr>
            <w:pStyle w:val="TOC1"/>
            <w:rPr>
              <w:rFonts w:asciiTheme="minorHAnsi" w:hAnsiTheme="minorHAnsi" w:cstheme="minorBidi"/>
              <w:b w:val="0"/>
              <w:sz w:val="22"/>
              <w:szCs w:val="22"/>
              <w:lang w:val="en-AU" w:eastAsia="en-AU"/>
            </w:rPr>
          </w:pPr>
          <w:hyperlink w:anchor="_Toc536784159" w:history="1">
            <w:r w:rsidR="00E2278F" w:rsidRPr="00417707">
              <w:rPr>
                <w:rStyle w:val="Hyperlink"/>
              </w:rPr>
              <w:t>CAPITAL SUPPORTS</w:t>
            </w:r>
            <w:r w:rsidR="00E2278F">
              <w:rPr>
                <w:webHidden/>
              </w:rPr>
              <w:tab/>
            </w:r>
            <w:r w:rsidR="00E2278F">
              <w:rPr>
                <w:webHidden/>
              </w:rPr>
              <w:fldChar w:fldCharType="begin"/>
            </w:r>
            <w:r w:rsidR="00E2278F">
              <w:rPr>
                <w:webHidden/>
              </w:rPr>
              <w:instrText xml:space="preserve"> PAGEREF _Toc536784159 \h </w:instrText>
            </w:r>
            <w:r w:rsidR="00E2278F">
              <w:rPr>
                <w:webHidden/>
              </w:rPr>
            </w:r>
            <w:r w:rsidR="00E2278F">
              <w:rPr>
                <w:webHidden/>
              </w:rPr>
              <w:fldChar w:fldCharType="separate"/>
            </w:r>
            <w:r w:rsidR="0016072B">
              <w:rPr>
                <w:webHidden/>
              </w:rPr>
              <w:t>45</w:t>
            </w:r>
            <w:r w:rsidR="00E2278F">
              <w:rPr>
                <w:webHidden/>
              </w:rPr>
              <w:fldChar w:fldCharType="end"/>
            </w:r>
          </w:hyperlink>
        </w:p>
        <w:p w14:paraId="262B1E38" w14:textId="77777777" w:rsidR="00E2278F" w:rsidRDefault="003530F1">
          <w:pPr>
            <w:pStyle w:val="TOC2"/>
            <w:rPr>
              <w:rFonts w:asciiTheme="minorHAnsi" w:hAnsiTheme="minorHAnsi" w:cstheme="minorBidi"/>
              <w:sz w:val="22"/>
              <w:szCs w:val="22"/>
              <w:lang w:val="en-AU" w:eastAsia="en-AU"/>
            </w:rPr>
          </w:pPr>
          <w:hyperlink w:anchor="_Toc536784160" w:history="1">
            <w:r w:rsidR="00E2278F" w:rsidRPr="00417707">
              <w:rPr>
                <w:rStyle w:val="Hyperlink"/>
              </w:rPr>
              <w:t>Assistive Technology (Support Category 2.05)</w:t>
            </w:r>
            <w:r w:rsidR="00E2278F">
              <w:rPr>
                <w:webHidden/>
              </w:rPr>
              <w:tab/>
            </w:r>
            <w:r w:rsidR="00E2278F">
              <w:rPr>
                <w:webHidden/>
              </w:rPr>
              <w:fldChar w:fldCharType="begin"/>
            </w:r>
            <w:r w:rsidR="00E2278F">
              <w:rPr>
                <w:webHidden/>
              </w:rPr>
              <w:instrText xml:space="preserve"> PAGEREF _Toc536784160 \h </w:instrText>
            </w:r>
            <w:r w:rsidR="00E2278F">
              <w:rPr>
                <w:webHidden/>
              </w:rPr>
            </w:r>
            <w:r w:rsidR="00E2278F">
              <w:rPr>
                <w:webHidden/>
              </w:rPr>
              <w:fldChar w:fldCharType="separate"/>
            </w:r>
            <w:r w:rsidR="0016072B">
              <w:rPr>
                <w:webHidden/>
              </w:rPr>
              <w:t>45</w:t>
            </w:r>
            <w:r w:rsidR="00E2278F">
              <w:rPr>
                <w:webHidden/>
              </w:rPr>
              <w:fldChar w:fldCharType="end"/>
            </w:r>
          </w:hyperlink>
        </w:p>
        <w:p w14:paraId="5F331FD6" w14:textId="77777777" w:rsidR="00E2278F" w:rsidRDefault="003530F1">
          <w:pPr>
            <w:pStyle w:val="TOC2"/>
            <w:rPr>
              <w:rFonts w:asciiTheme="minorHAnsi" w:hAnsiTheme="minorHAnsi" w:cstheme="minorBidi"/>
              <w:sz w:val="22"/>
              <w:szCs w:val="22"/>
              <w:lang w:val="en-AU" w:eastAsia="en-AU"/>
            </w:rPr>
          </w:pPr>
          <w:hyperlink w:anchor="_Toc536784161" w:history="1">
            <w:r w:rsidR="00E2278F" w:rsidRPr="00417707">
              <w:rPr>
                <w:rStyle w:val="Hyperlink"/>
              </w:rPr>
              <w:t>Home (Support Category 2.06)</w:t>
            </w:r>
            <w:r w:rsidR="00E2278F">
              <w:rPr>
                <w:webHidden/>
              </w:rPr>
              <w:tab/>
            </w:r>
            <w:r w:rsidR="00E2278F">
              <w:rPr>
                <w:webHidden/>
              </w:rPr>
              <w:fldChar w:fldCharType="begin"/>
            </w:r>
            <w:r w:rsidR="00E2278F">
              <w:rPr>
                <w:webHidden/>
              </w:rPr>
              <w:instrText xml:space="preserve"> PAGEREF _Toc536784161 \h </w:instrText>
            </w:r>
            <w:r w:rsidR="00E2278F">
              <w:rPr>
                <w:webHidden/>
              </w:rPr>
            </w:r>
            <w:r w:rsidR="00E2278F">
              <w:rPr>
                <w:webHidden/>
              </w:rPr>
              <w:fldChar w:fldCharType="separate"/>
            </w:r>
            <w:r w:rsidR="0016072B">
              <w:rPr>
                <w:webHidden/>
              </w:rPr>
              <w:t>46</w:t>
            </w:r>
            <w:r w:rsidR="00E2278F">
              <w:rPr>
                <w:webHidden/>
              </w:rPr>
              <w:fldChar w:fldCharType="end"/>
            </w:r>
          </w:hyperlink>
        </w:p>
        <w:p w14:paraId="4759383F" w14:textId="77777777" w:rsidR="00E2278F" w:rsidRDefault="003530F1">
          <w:pPr>
            <w:pStyle w:val="TOC1"/>
            <w:rPr>
              <w:rFonts w:asciiTheme="minorHAnsi" w:hAnsiTheme="minorHAnsi" w:cstheme="minorBidi"/>
              <w:b w:val="0"/>
              <w:sz w:val="22"/>
              <w:szCs w:val="22"/>
              <w:lang w:val="en-AU" w:eastAsia="en-AU"/>
            </w:rPr>
          </w:pPr>
          <w:hyperlink w:anchor="_Toc536784162" w:history="1">
            <w:r w:rsidR="00E2278F" w:rsidRPr="00417707">
              <w:rPr>
                <w:rStyle w:val="Hyperlink"/>
              </w:rPr>
              <w:t>CAPACITY BUILDING SUPPORTS</w:t>
            </w:r>
            <w:r w:rsidR="00E2278F">
              <w:rPr>
                <w:webHidden/>
              </w:rPr>
              <w:tab/>
            </w:r>
            <w:r w:rsidR="00E2278F">
              <w:rPr>
                <w:webHidden/>
              </w:rPr>
              <w:fldChar w:fldCharType="begin"/>
            </w:r>
            <w:r w:rsidR="00E2278F">
              <w:rPr>
                <w:webHidden/>
              </w:rPr>
              <w:instrText xml:space="preserve"> PAGEREF _Toc536784162 \h </w:instrText>
            </w:r>
            <w:r w:rsidR="00E2278F">
              <w:rPr>
                <w:webHidden/>
              </w:rPr>
            </w:r>
            <w:r w:rsidR="00E2278F">
              <w:rPr>
                <w:webHidden/>
              </w:rPr>
              <w:fldChar w:fldCharType="separate"/>
            </w:r>
            <w:r w:rsidR="0016072B">
              <w:rPr>
                <w:webHidden/>
              </w:rPr>
              <w:t>50</w:t>
            </w:r>
            <w:r w:rsidR="00E2278F">
              <w:rPr>
                <w:webHidden/>
              </w:rPr>
              <w:fldChar w:fldCharType="end"/>
            </w:r>
          </w:hyperlink>
        </w:p>
        <w:p w14:paraId="44CFAB1E" w14:textId="77777777" w:rsidR="00E2278F" w:rsidRDefault="003530F1">
          <w:pPr>
            <w:pStyle w:val="TOC2"/>
            <w:rPr>
              <w:rFonts w:asciiTheme="minorHAnsi" w:hAnsiTheme="minorHAnsi" w:cstheme="minorBidi"/>
              <w:sz w:val="22"/>
              <w:szCs w:val="22"/>
              <w:lang w:val="en-AU" w:eastAsia="en-AU"/>
            </w:rPr>
          </w:pPr>
          <w:hyperlink w:anchor="_Toc536784163" w:history="1">
            <w:r w:rsidR="00E2278F" w:rsidRPr="00417707">
              <w:rPr>
                <w:rStyle w:val="Hyperlink"/>
              </w:rPr>
              <w:t>Support Coordination (Support Category 3.07)</w:t>
            </w:r>
            <w:r w:rsidR="00E2278F">
              <w:rPr>
                <w:webHidden/>
              </w:rPr>
              <w:tab/>
            </w:r>
            <w:r w:rsidR="00E2278F">
              <w:rPr>
                <w:webHidden/>
              </w:rPr>
              <w:fldChar w:fldCharType="begin"/>
            </w:r>
            <w:r w:rsidR="00E2278F">
              <w:rPr>
                <w:webHidden/>
              </w:rPr>
              <w:instrText xml:space="preserve"> PAGEREF _Toc536784163 \h </w:instrText>
            </w:r>
            <w:r w:rsidR="00E2278F">
              <w:rPr>
                <w:webHidden/>
              </w:rPr>
            </w:r>
            <w:r w:rsidR="00E2278F">
              <w:rPr>
                <w:webHidden/>
              </w:rPr>
              <w:fldChar w:fldCharType="separate"/>
            </w:r>
            <w:r w:rsidR="0016072B">
              <w:rPr>
                <w:webHidden/>
              </w:rPr>
              <w:t>50</w:t>
            </w:r>
            <w:r w:rsidR="00E2278F">
              <w:rPr>
                <w:webHidden/>
              </w:rPr>
              <w:fldChar w:fldCharType="end"/>
            </w:r>
          </w:hyperlink>
        </w:p>
        <w:p w14:paraId="6DE47CC1" w14:textId="77777777" w:rsidR="00E2278F" w:rsidRDefault="003530F1">
          <w:pPr>
            <w:pStyle w:val="TOC2"/>
            <w:rPr>
              <w:rFonts w:asciiTheme="minorHAnsi" w:hAnsiTheme="minorHAnsi" w:cstheme="minorBidi"/>
              <w:sz w:val="22"/>
              <w:szCs w:val="22"/>
              <w:lang w:val="en-AU" w:eastAsia="en-AU"/>
            </w:rPr>
          </w:pPr>
          <w:hyperlink w:anchor="_Toc536784164" w:history="1">
            <w:r w:rsidR="00E2278F" w:rsidRPr="00417707">
              <w:rPr>
                <w:rStyle w:val="Hyperlink"/>
              </w:rPr>
              <w:t>Improved Living Arrangements (Support Category 3.08)</w:t>
            </w:r>
            <w:r w:rsidR="00E2278F">
              <w:rPr>
                <w:webHidden/>
              </w:rPr>
              <w:tab/>
            </w:r>
            <w:r w:rsidR="00E2278F">
              <w:rPr>
                <w:webHidden/>
              </w:rPr>
              <w:fldChar w:fldCharType="begin"/>
            </w:r>
            <w:r w:rsidR="00E2278F">
              <w:rPr>
                <w:webHidden/>
              </w:rPr>
              <w:instrText xml:space="preserve"> PAGEREF _Toc536784164 \h </w:instrText>
            </w:r>
            <w:r w:rsidR="00E2278F">
              <w:rPr>
                <w:webHidden/>
              </w:rPr>
            </w:r>
            <w:r w:rsidR="00E2278F">
              <w:rPr>
                <w:webHidden/>
              </w:rPr>
              <w:fldChar w:fldCharType="separate"/>
            </w:r>
            <w:r w:rsidR="0016072B">
              <w:rPr>
                <w:webHidden/>
              </w:rPr>
              <w:t>53</w:t>
            </w:r>
            <w:r w:rsidR="00E2278F">
              <w:rPr>
                <w:webHidden/>
              </w:rPr>
              <w:fldChar w:fldCharType="end"/>
            </w:r>
          </w:hyperlink>
        </w:p>
        <w:p w14:paraId="7192F6AA" w14:textId="77777777" w:rsidR="00E2278F" w:rsidRDefault="003530F1">
          <w:pPr>
            <w:pStyle w:val="TOC2"/>
            <w:rPr>
              <w:rFonts w:asciiTheme="minorHAnsi" w:hAnsiTheme="minorHAnsi" w:cstheme="minorBidi"/>
              <w:sz w:val="22"/>
              <w:szCs w:val="22"/>
              <w:lang w:val="en-AU" w:eastAsia="en-AU"/>
            </w:rPr>
          </w:pPr>
          <w:hyperlink w:anchor="_Toc536784165" w:history="1">
            <w:r w:rsidR="00E2278F" w:rsidRPr="00417707">
              <w:rPr>
                <w:rStyle w:val="Hyperlink"/>
              </w:rPr>
              <w:t>Increased Social and Community Participation (Support Category 3.09)</w:t>
            </w:r>
            <w:r w:rsidR="00E2278F">
              <w:rPr>
                <w:webHidden/>
              </w:rPr>
              <w:tab/>
            </w:r>
            <w:r w:rsidR="00E2278F">
              <w:rPr>
                <w:webHidden/>
              </w:rPr>
              <w:fldChar w:fldCharType="begin"/>
            </w:r>
            <w:r w:rsidR="00E2278F">
              <w:rPr>
                <w:webHidden/>
              </w:rPr>
              <w:instrText xml:space="preserve"> PAGEREF _Toc536784165 \h </w:instrText>
            </w:r>
            <w:r w:rsidR="00E2278F">
              <w:rPr>
                <w:webHidden/>
              </w:rPr>
            </w:r>
            <w:r w:rsidR="00E2278F">
              <w:rPr>
                <w:webHidden/>
              </w:rPr>
              <w:fldChar w:fldCharType="separate"/>
            </w:r>
            <w:r w:rsidR="0016072B">
              <w:rPr>
                <w:webHidden/>
              </w:rPr>
              <w:t>53</w:t>
            </w:r>
            <w:r w:rsidR="00E2278F">
              <w:rPr>
                <w:webHidden/>
              </w:rPr>
              <w:fldChar w:fldCharType="end"/>
            </w:r>
          </w:hyperlink>
        </w:p>
        <w:p w14:paraId="2E0DD005" w14:textId="77777777" w:rsidR="00E2278F" w:rsidRDefault="003530F1">
          <w:pPr>
            <w:pStyle w:val="TOC2"/>
            <w:rPr>
              <w:rFonts w:asciiTheme="minorHAnsi" w:hAnsiTheme="minorHAnsi" w:cstheme="minorBidi"/>
              <w:sz w:val="22"/>
              <w:szCs w:val="22"/>
              <w:lang w:val="en-AU" w:eastAsia="en-AU"/>
            </w:rPr>
          </w:pPr>
          <w:hyperlink w:anchor="_Toc536784166" w:history="1">
            <w:r w:rsidR="00E2278F" w:rsidRPr="00417707">
              <w:rPr>
                <w:rStyle w:val="Hyperlink"/>
              </w:rPr>
              <w:t>Finding and Keeping a Job (Support Category 3.10)</w:t>
            </w:r>
            <w:r w:rsidR="00E2278F">
              <w:rPr>
                <w:webHidden/>
              </w:rPr>
              <w:tab/>
            </w:r>
            <w:r w:rsidR="00E2278F">
              <w:rPr>
                <w:webHidden/>
              </w:rPr>
              <w:fldChar w:fldCharType="begin"/>
            </w:r>
            <w:r w:rsidR="00E2278F">
              <w:rPr>
                <w:webHidden/>
              </w:rPr>
              <w:instrText xml:space="preserve"> PAGEREF _Toc536784166 \h </w:instrText>
            </w:r>
            <w:r w:rsidR="00E2278F">
              <w:rPr>
                <w:webHidden/>
              </w:rPr>
            </w:r>
            <w:r w:rsidR="00E2278F">
              <w:rPr>
                <w:webHidden/>
              </w:rPr>
              <w:fldChar w:fldCharType="separate"/>
            </w:r>
            <w:r w:rsidR="0016072B">
              <w:rPr>
                <w:webHidden/>
              </w:rPr>
              <w:t>55</w:t>
            </w:r>
            <w:r w:rsidR="00E2278F">
              <w:rPr>
                <w:webHidden/>
              </w:rPr>
              <w:fldChar w:fldCharType="end"/>
            </w:r>
          </w:hyperlink>
        </w:p>
        <w:p w14:paraId="62F217D2" w14:textId="77777777" w:rsidR="00E2278F" w:rsidRDefault="003530F1">
          <w:pPr>
            <w:pStyle w:val="TOC2"/>
            <w:rPr>
              <w:rFonts w:asciiTheme="minorHAnsi" w:hAnsiTheme="minorHAnsi" w:cstheme="minorBidi"/>
              <w:sz w:val="22"/>
              <w:szCs w:val="22"/>
              <w:lang w:val="en-AU" w:eastAsia="en-AU"/>
            </w:rPr>
          </w:pPr>
          <w:hyperlink w:anchor="_Toc536784167" w:history="1">
            <w:r w:rsidR="00E2278F" w:rsidRPr="00417707">
              <w:rPr>
                <w:rStyle w:val="Hyperlink"/>
              </w:rPr>
              <w:t>School Leaver Employment Supports (SLES) (Support Category 3.10)</w:t>
            </w:r>
            <w:r w:rsidR="00E2278F">
              <w:rPr>
                <w:webHidden/>
              </w:rPr>
              <w:tab/>
            </w:r>
            <w:r w:rsidR="00E2278F">
              <w:rPr>
                <w:webHidden/>
              </w:rPr>
              <w:fldChar w:fldCharType="begin"/>
            </w:r>
            <w:r w:rsidR="00E2278F">
              <w:rPr>
                <w:webHidden/>
              </w:rPr>
              <w:instrText xml:space="preserve"> PAGEREF _Toc536784167 \h </w:instrText>
            </w:r>
            <w:r w:rsidR="00E2278F">
              <w:rPr>
                <w:webHidden/>
              </w:rPr>
            </w:r>
            <w:r w:rsidR="00E2278F">
              <w:rPr>
                <w:webHidden/>
              </w:rPr>
              <w:fldChar w:fldCharType="separate"/>
            </w:r>
            <w:r w:rsidR="0016072B">
              <w:rPr>
                <w:webHidden/>
              </w:rPr>
              <w:t>55</w:t>
            </w:r>
            <w:r w:rsidR="00E2278F">
              <w:rPr>
                <w:webHidden/>
              </w:rPr>
              <w:fldChar w:fldCharType="end"/>
            </w:r>
          </w:hyperlink>
        </w:p>
        <w:p w14:paraId="7C88C27B" w14:textId="77777777" w:rsidR="00E2278F" w:rsidRDefault="003530F1">
          <w:pPr>
            <w:pStyle w:val="TOC2"/>
            <w:rPr>
              <w:rFonts w:asciiTheme="minorHAnsi" w:hAnsiTheme="minorHAnsi" w:cstheme="minorBidi"/>
              <w:sz w:val="22"/>
              <w:szCs w:val="22"/>
              <w:lang w:val="en-AU" w:eastAsia="en-AU"/>
            </w:rPr>
          </w:pPr>
          <w:hyperlink w:anchor="_Toc536784168" w:history="1">
            <w:r w:rsidR="00E2278F" w:rsidRPr="00417707">
              <w:rPr>
                <w:rStyle w:val="Hyperlink"/>
              </w:rPr>
              <w:t>Improved Relationships (Support Category 3.11)</w:t>
            </w:r>
            <w:r w:rsidR="00E2278F">
              <w:rPr>
                <w:webHidden/>
              </w:rPr>
              <w:tab/>
            </w:r>
            <w:r w:rsidR="00E2278F">
              <w:rPr>
                <w:webHidden/>
              </w:rPr>
              <w:fldChar w:fldCharType="begin"/>
            </w:r>
            <w:r w:rsidR="00E2278F">
              <w:rPr>
                <w:webHidden/>
              </w:rPr>
              <w:instrText xml:space="preserve"> PAGEREF _Toc536784168 \h </w:instrText>
            </w:r>
            <w:r w:rsidR="00E2278F">
              <w:rPr>
                <w:webHidden/>
              </w:rPr>
            </w:r>
            <w:r w:rsidR="00E2278F">
              <w:rPr>
                <w:webHidden/>
              </w:rPr>
              <w:fldChar w:fldCharType="separate"/>
            </w:r>
            <w:r w:rsidR="0016072B">
              <w:rPr>
                <w:webHidden/>
              </w:rPr>
              <w:t>55</w:t>
            </w:r>
            <w:r w:rsidR="00E2278F">
              <w:rPr>
                <w:webHidden/>
              </w:rPr>
              <w:fldChar w:fldCharType="end"/>
            </w:r>
          </w:hyperlink>
        </w:p>
        <w:p w14:paraId="2599D7CE" w14:textId="77777777" w:rsidR="00E2278F" w:rsidRDefault="003530F1">
          <w:pPr>
            <w:pStyle w:val="TOC2"/>
            <w:rPr>
              <w:rFonts w:asciiTheme="minorHAnsi" w:hAnsiTheme="minorHAnsi" w:cstheme="minorBidi"/>
              <w:sz w:val="22"/>
              <w:szCs w:val="22"/>
              <w:lang w:val="en-AU" w:eastAsia="en-AU"/>
            </w:rPr>
          </w:pPr>
          <w:hyperlink w:anchor="_Toc536784169" w:history="1">
            <w:r w:rsidR="00E2278F" w:rsidRPr="00417707">
              <w:rPr>
                <w:rStyle w:val="Hyperlink"/>
              </w:rPr>
              <w:t>Improved Health &amp; Wellbeing (Support Category 3.12)</w:t>
            </w:r>
            <w:r w:rsidR="00E2278F">
              <w:rPr>
                <w:webHidden/>
              </w:rPr>
              <w:tab/>
            </w:r>
            <w:r w:rsidR="00E2278F">
              <w:rPr>
                <w:webHidden/>
              </w:rPr>
              <w:fldChar w:fldCharType="begin"/>
            </w:r>
            <w:r w:rsidR="00E2278F">
              <w:rPr>
                <w:webHidden/>
              </w:rPr>
              <w:instrText xml:space="preserve"> PAGEREF _Toc536784169 \h </w:instrText>
            </w:r>
            <w:r w:rsidR="00E2278F">
              <w:rPr>
                <w:webHidden/>
              </w:rPr>
            </w:r>
            <w:r w:rsidR="00E2278F">
              <w:rPr>
                <w:webHidden/>
              </w:rPr>
              <w:fldChar w:fldCharType="separate"/>
            </w:r>
            <w:r w:rsidR="0016072B">
              <w:rPr>
                <w:webHidden/>
              </w:rPr>
              <w:t>56</w:t>
            </w:r>
            <w:r w:rsidR="00E2278F">
              <w:rPr>
                <w:webHidden/>
              </w:rPr>
              <w:fldChar w:fldCharType="end"/>
            </w:r>
          </w:hyperlink>
        </w:p>
        <w:p w14:paraId="19F8BBB3" w14:textId="77777777" w:rsidR="00E2278F" w:rsidRDefault="003530F1">
          <w:pPr>
            <w:pStyle w:val="TOC2"/>
            <w:rPr>
              <w:rFonts w:asciiTheme="minorHAnsi" w:hAnsiTheme="minorHAnsi" w:cstheme="minorBidi"/>
              <w:sz w:val="22"/>
              <w:szCs w:val="22"/>
              <w:lang w:val="en-AU" w:eastAsia="en-AU"/>
            </w:rPr>
          </w:pPr>
          <w:hyperlink w:anchor="_Toc536784170" w:history="1">
            <w:r w:rsidR="00E2278F" w:rsidRPr="00417707">
              <w:rPr>
                <w:rStyle w:val="Hyperlink"/>
              </w:rPr>
              <w:t>Improved Learning (Support Category 3.13)</w:t>
            </w:r>
            <w:r w:rsidR="00E2278F">
              <w:rPr>
                <w:webHidden/>
              </w:rPr>
              <w:tab/>
            </w:r>
            <w:r w:rsidR="00E2278F">
              <w:rPr>
                <w:webHidden/>
              </w:rPr>
              <w:fldChar w:fldCharType="begin"/>
            </w:r>
            <w:r w:rsidR="00E2278F">
              <w:rPr>
                <w:webHidden/>
              </w:rPr>
              <w:instrText xml:space="preserve"> PAGEREF _Toc536784170 \h </w:instrText>
            </w:r>
            <w:r w:rsidR="00E2278F">
              <w:rPr>
                <w:webHidden/>
              </w:rPr>
            </w:r>
            <w:r w:rsidR="00E2278F">
              <w:rPr>
                <w:webHidden/>
              </w:rPr>
              <w:fldChar w:fldCharType="separate"/>
            </w:r>
            <w:r w:rsidR="0016072B">
              <w:rPr>
                <w:webHidden/>
              </w:rPr>
              <w:t>57</w:t>
            </w:r>
            <w:r w:rsidR="00E2278F">
              <w:rPr>
                <w:webHidden/>
              </w:rPr>
              <w:fldChar w:fldCharType="end"/>
            </w:r>
          </w:hyperlink>
        </w:p>
        <w:p w14:paraId="76458EE7" w14:textId="77777777" w:rsidR="00E2278F" w:rsidRDefault="003530F1">
          <w:pPr>
            <w:pStyle w:val="TOC2"/>
            <w:rPr>
              <w:rFonts w:asciiTheme="minorHAnsi" w:hAnsiTheme="minorHAnsi" w:cstheme="minorBidi"/>
              <w:sz w:val="22"/>
              <w:szCs w:val="22"/>
              <w:lang w:val="en-AU" w:eastAsia="en-AU"/>
            </w:rPr>
          </w:pPr>
          <w:hyperlink w:anchor="_Toc536784171" w:history="1">
            <w:r w:rsidR="00E2278F" w:rsidRPr="00417707">
              <w:rPr>
                <w:rStyle w:val="Hyperlink"/>
              </w:rPr>
              <w:t>Improved Life Choices (Support Category 3.14)</w:t>
            </w:r>
            <w:r w:rsidR="00E2278F">
              <w:rPr>
                <w:webHidden/>
              </w:rPr>
              <w:tab/>
            </w:r>
            <w:r w:rsidR="00E2278F">
              <w:rPr>
                <w:webHidden/>
              </w:rPr>
              <w:fldChar w:fldCharType="begin"/>
            </w:r>
            <w:r w:rsidR="00E2278F">
              <w:rPr>
                <w:webHidden/>
              </w:rPr>
              <w:instrText xml:space="preserve"> PAGEREF _Toc536784171 \h </w:instrText>
            </w:r>
            <w:r w:rsidR="00E2278F">
              <w:rPr>
                <w:webHidden/>
              </w:rPr>
            </w:r>
            <w:r w:rsidR="00E2278F">
              <w:rPr>
                <w:webHidden/>
              </w:rPr>
              <w:fldChar w:fldCharType="separate"/>
            </w:r>
            <w:r w:rsidR="0016072B">
              <w:rPr>
                <w:webHidden/>
              </w:rPr>
              <w:t>57</w:t>
            </w:r>
            <w:r w:rsidR="00E2278F">
              <w:rPr>
                <w:webHidden/>
              </w:rPr>
              <w:fldChar w:fldCharType="end"/>
            </w:r>
          </w:hyperlink>
        </w:p>
        <w:p w14:paraId="65881BB1" w14:textId="77777777" w:rsidR="00E2278F" w:rsidRDefault="003530F1">
          <w:pPr>
            <w:pStyle w:val="TOC2"/>
            <w:rPr>
              <w:rFonts w:asciiTheme="minorHAnsi" w:hAnsiTheme="minorHAnsi" w:cstheme="minorBidi"/>
              <w:sz w:val="22"/>
              <w:szCs w:val="22"/>
              <w:lang w:val="en-AU" w:eastAsia="en-AU"/>
            </w:rPr>
          </w:pPr>
          <w:hyperlink w:anchor="_Toc536784172" w:history="1">
            <w:r w:rsidR="00E2278F" w:rsidRPr="00417707">
              <w:rPr>
                <w:rStyle w:val="Hyperlink"/>
              </w:rPr>
              <w:t>Improved Daily Living (Support Category 3.15)</w:t>
            </w:r>
            <w:r w:rsidR="00E2278F">
              <w:rPr>
                <w:webHidden/>
              </w:rPr>
              <w:tab/>
            </w:r>
            <w:r w:rsidR="00E2278F">
              <w:rPr>
                <w:webHidden/>
              </w:rPr>
              <w:fldChar w:fldCharType="begin"/>
            </w:r>
            <w:r w:rsidR="00E2278F">
              <w:rPr>
                <w:webHidden/>
              </w:rPr>
              <w:instrText xml:space="preserve"> PAGEREF _Toc536784172 \h </w:instrText>
            </w:r>
            <w:r w:rsidR="00E2278F">
              <w:rPr>
                <w:webHidden/>
              </w:rPr>
            </w:r>
            <w:r w:rsidR="00E2278F">
              <w:rPr>
                <w:webHidden/>
              </w:rPr>
              <w:fldChar w:fldCharType="separate"/>
            </w:r>
            <w:r w:rsidR="0016072B">
              <w:rPr>
                <w:webHidden/>
              </w:rPr>
              <w:t>59</w:t>
            </w:r>
            <w:r w:rsidR="00E2278F">
              <w:rPr>
                <w:webHidden/>
              </w:rPr>
              <w:fldChar w:fldCharType="end"/>
            </w:r>
          </w:hyperlink>
        </w:p>
        <w:p w14:paraId="66F020FC" w14:textId="47D6583E"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11" w:name="_Toc536784137"/>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10"/>
      <w:bookmarkEnd w:id="9"/>
      <w:bookmarkEnd w:id="8"/>
      <w:bookmarkEnd w:id="11"/>
    </w:p>
    <w:p w14:paraId="1C68BD14" w14:textId="717B7EFD"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w:t>
      </w:r>
      <w:r w:rsidR="00103769" w:rsidRPr="00922F81">
        <w:rPr>
          <w:szCs w:val="24"/>
        </w:rPr>
        <w:fldChar w:fldCharType="begin"/>
      </w:r>
      <w:r w:rsidR="00103769" w:rsidRPr="0033501B">
        <w:rPr>
          <w:szCs w:val="24"/>
        </w:rPr>
        <w:instrText xml:space="preserve"> REF </w:instrText>
      </w:r>
      <w:r w:rsidR="00103769" w:rsidRPr="004150B4">
        <w:rPr>
          <w:szCs w:val="24"/>
        </w:rPr>
        <w:instrText xml:space="preserve">Full_Date \h </w:instrText>
      </w:r>
      <w:r w:rsidR="00103769" w:rsidRPr="0033501B">
        <w:rPr>
          <w:szCs w:val="24"/>
        </w:rPr>
        <w:instrText xml:space="preserve"> \* MERGEFORMAT </w:instrText>
      </w:r>
      <w:r w:rsidR="00103769" w:rsidRPr="00922F81">
        <w:rPr>
          <w:szCs w:val="24"/>
        </w:rPr>
      </w:r>
      <w:r w:rsidR="00103769" w:rsidRPr="00922F81">
        <w:rPr>
          <w:szCs w:val="24"/>
        </w:rPr>
        <w:fldChar w:fldCharType="separate"/>
      </w:r>
      <w:r w:rsidR="0016072B" w:rsidRPr="0016072B">
        <w:rPr>
          <w:rStyle w:val="BookTitle"/>
          <w:rFonts w:cs="Arial"/>
          <w:bCs/>
          <w:color w:val="auto"/>
          <w:sz w:val="24"/>
          <w:szCs w:val="24"/>
        </w:rPr>
        <w:t>1</w:t>
      </w:r>
      <w:r w:rsidR="0016072B" w:rsidRPr="0016072B">
        <w:rPr>
          <w:rStyle w:val="BookTitle"/>
          <w:rFonts w:cs="Arial"/>
          <w:b/>
          <w:bCs/>
          <w:color w:val="auto"/>
          <w:sz w:val="24"/>
          <w:szCs w:val="24"/>
        </w:rPr>
        <w:t xml:space="preserve"> </w:t>
      </w:r>
      <w:r w:rsidR="0016072B" w:rsidRPr="0016072B">
        <w:rPr>
          <w:rStyle w:val="BookTitle"/>
          <w:rFonts w:cs="Arial"/>
          <w:color w:val="auto"/>
          <w:sz w:val="24"/>
          <w:szCs w:val="24"/>
        </w:rPr>
        <w:t>February 2019</w:t>
      </w:r>
      <w:r w:rsidR="00103769" w:rsidRPr="00922F81">
        <w:rPr>
          <w:szCs w:val="24"/>
        </w:rPr>
        <w:fldChar w:fldCharType="end"/>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4F378919"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8524CB" w:rsidRPr="002E5CB7">
          <w:rPr>
            <w:rStyle w:val="Hyperlink"/>
          </w:rPr>
          <w:t>https://www.ndis.gov.au/providers/price-guides-and-information</w:t>
        </w:r>
      </w:hyperlink>
      <w:r w:rsidR="008524CB">
        <w:t>)</w:t>
      </w:r>
      <w:r w:rsidRPr="00975116">
        <w:t xml:space="preserve">. </w:t>
      </w:r>
      <w:r w:rsidR="00C1510A">
        <w:br w:type="page"/>
      </w:r>
    </w:p>
    <w:p w14:paraId="2866BFBF" w14:textId="20D1C0D8" w:rsidR="00686362" w:rsidRPr="005844C0" w:rsidRDefault="00442F8C" w:rsidP="00686362">
      <w:pPr>
        <w:pStyle w:val="Heading2"/>
      </w:pPr>
      <w:bookmarkStart w:id="12" w:name="_Toc536784138"/>
      <w:r>
        <w:lastRenderedPageBreak/>
        <w:t>Application of Price Controls</w:t>
      </w:r>
      <w:bookmarkEnd w:id="12"/>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13" w:name="_Toc504114417"/>
      <w:bookmarkStart w:id="14" w:name="_Toc504137185"/>
      <w:r>
        <w:br w:type="page"/>
      </w:r>
    </w:p>
    <w:p w14:paraId="717FF53B" w14:textId="2FCBA30D" w:rsidR="00993C9B" w:rsidRDefault="007A4D1B" w:rsidP="00F17886">
      <w:pPr>
        <w:pStyle w:val="Heading1"/>
      </w:pPr>
      <w:bookmarkStart w:id="15" w:name="_Toc536784139"/>
      <w:r>
        <w:lastRenderedPageBreak/>
        <w:t>NDIS Supports Overview</w:t>
      </w:r>
      <w:r w:rsidR="00451526">
        <w:t xml:space="preserve"> – Purpose, Categories and Line Items</w:t>
      </w:r>
      <w:bookmarkEnd w:id="15"/>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6" w:name="_Toc536784140"/>
      <w:bookmarkEnd w:id="13"/>
      <w:bookmarkEnd w:id="14"/>
      <w:r>
        <w:rPr>
          <w:rFonts w:cs="Arial"/>
        </w:rPr>
        <w:t xml:space="preserve">Support Purpose </w:t>
      </w:r>
      <w:r w:rsidR="004E485C">
        <w:rPr>
          <w:rFonts w:cs="Arial"/>
        </w:rPr>
        <w:t>Types</w:t>
      </w:r>
      <w:bookmarkEnd w:id="16"/>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7" w:name="_Toc536784141"/>
      <w:r>
        <w:rPr>
          <w:rFonts w:cs="Arial"/>
        </w:rPr>
        <w:lastRenderedPageBreak/>
        <w:t xml:space="preserve">Support Categories: aligned to the </w:t>
      </w:r>
      <w:r w:rsidR="00124037" w:rsidRPr="00A72937">
        <w:rPr>
          <w:rFonts w:cs="Arial"/>
        </w:rPr>
        <w:t>NDIS Outcomes Framework</w:t>
      </w:r>
      <w:bookmarkEnd w:id="17"/>
    </w:p>
    <w:p w14:paraId="34340567" w14:textId="542F3497" w:rsidR="00124037" w:rsidRPr="003C5E81" w:rsidRDefault="006B618A" w:rsidP="00F17886">
      <w:pPr>
        <w:sectPr w:rsidR="00124037" w:rsidRPr="003C5E81" w:rsidSect="001C01B8">
          <w:headerReference w:type="default" r:id="rId16"/>
          <w:footerReference w:type="default" r:id="rId17"/>
          <w:headerReference w:type="first" r:id="rId18"/>
          <w:footerReference w:type="first" r:id="rId19"/>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4150B4">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4150B4">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4150B4">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4150B4">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8" w:name="_Toc504114419"/>
      <w:bookmarkStart w:id="19" w:name="_Toc504137187"/>
      <w:bookmarkStart w:id="20" w:name="_Toc485131946"/>
    </w:p>
    <w:p w14:paraId="2C4C8620" w14:textId="1C1A38B8" w:rsidR="00451526" w:rsidRPr="00A72937" w:rsidRDefault="00451526" w:rsidP="00F17886">
      <w:pPr>
        <w:pStyle w:val="Heading2"/>
        <w:rPr>
          <w:rFonts w:cs="Arial"/>
        </w:rPr>
      </w:pPr>
      <w:bookmarkStart w:id="21" w:name="_Toc536784142"/>
      <w:r>
        <w:rPr>
          <w:rFonts w:cs="Arial"/>
        </w:rPr>
        <w:lastRenderedPageBreak/>
        <w:t>S</w:t>
      </w:r>
      <w:r w:rsidRPr="00A72937">
        <w:rPr>
          <w:rFonts w:cs="Arial"/>
        </w:rPr>
        <w:t xml:space="preserve">upport </w:t>
      </w:r>
      <w:r>
        <w:rPr>
          <w:rFonts w:cs="Arial"/>
        </w:rPr>
        <w:t>Line Items</w:t>
      </w:r>
      <w:bookmarkEnd w:id="21"/>
    </w:p>
    <w:p w14:paraId="0EC2575C" w14:textId="637CB8C5" w:rsidR="00451526" w:rsidRDefault="00451526" w:rsidP="00451526">
      <w:r w:rsidRPr="003C5E81">
        <w:t xml:space="preserve">Although </w:t>
      </w:r>
      <w:r w:rsidR="00E36AC4">
        <w:t>most</w:t>
      </w:r>
      <w:r w:rsidRPr="003C5E81">
        <w:t xml:space="preserve"> are not</w:t>
      </w:r>
      <w:r>
        <w:t xml:space="preserve"> </w:t>
      </w:r>
      <w:r w:rsidRPr="003C5E81">
        <w:t>listed in this document, each support category has many specific supports and services that are recognised in the NDIS payment system. These are referred to as ‘line items’</w:t>
      </w:r>
      <w:r>
        <w:t xml:space="preserve"> and are</w:t>
      </w:r>
      <w:r w:rsidR="00B97302">
        <w:t>,</w:t>
      </w:r>
      <w:r>
        <w:t xml:space="preserve"> in most cases</w:t>
      </w:r>
      <w:r w:rsidR="00B97302">
        <w:t>,</w:t>
      </w:r>
      <w:r>
        <w:t xml:space="preserve"> not prescribed in participant plans</w:t>
      </w:r>
      <w:r w:rsidRPr="003C5E81">
        <w:t>. A comprehensive list of support line items is kept up to date as a separate file (</w:t>
      </w:r>
      <w:r w:rsidR="004A7374">
        <w:t>CSV</w:t>
      </w:r>
      <w:r w:rsidR="004A7374" w:rsidRPr="003C5E81">
        <w:t xml:space="preserve"> </w:t>
      </w:r>
      <w:r w:rsidRPr="003C5E81">
        <w:t>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22" w:name="_Toc536784143"/>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18"/>
      <w:bookmarkEnd w:id="19"/>
      <w:bookmarkEnd w:id="22"/>
      <w:r w:rsidRPr="003C5E81">
        <w:rPr>
          <w:rFonts w:cs="Arial"/>
        </w:rPr>
        <w:t xml:space="preserve"> </w:t>
      </w:r>
      <w:bookmarkEnd w:id="20"/>
    </w:p>
    <w:p w14:paraId="716CDEF2" w14:textId="37BA2C60" w:rsidR="00B50D10" w:rsidRPr="003C5E81" w:rsidRDefault="00293EDA" w:rsidP="00F17886">
      <w:r w:rsidRPr="003C5E81">
        <w:t>This Price G</w:t>
      </w:r>
      <w:r w:rsidR="00B50D10" w:rsidRPr="003C5E81">
        <w:t xml:space="preserve">uide applies </w:t>
      </w:r>
      <w:r w:rsidR="00B97302">
        <w:t>to</w:t>
      </w:r>
      <w:r w:rsidR="00B97302" w:rsidRPr="003C5E81">
        <w:t xml:space="preserve"> </w:t>
      </w:r>
      <w:r w:rsidR="00B50D10" w:rsidRPr="003C5E81">
        <w:t xml:space="preserve">services delivered </w:t>
      </w:r>
      <w:r w:rsidR="002E3C69">
        <w:t>fr</w:t>
      </w:r>
      <w:r w:rsidR="002E3C69" w:rsidRPr="00922F81">
        <w:t xml:space="preserve">om </w:t>
      </w:r>
      <w:r w:rsidR="00103769" w:rsidRPr="00922F81">
        <w:rPr>
          <w:szCs w:val="24"/>
        </w:rPr>
        <w:fldChar w:fldCharType="begin"/>
      </w:r>
      <w:r w:rsidR="00103769" w:rsidRPr="008524CB">
        <w:rPr>
          <w:szCs w:val="24"/>
        </w:rPr>
        <w:instrText xml:space="preserve"> REF </w:instrText>
      </w:r>
      <w:r w:rsidR="00103769" w:rsidRPr="004150B4">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16072B" w:rsidRPr="0016072B">
        <w:rPr>
          <w:rStyle w:val="BookTitle"/>
          <w:rFonts w:cs="Arial"/>
          <w:bCs/>
          <w:color w:val="auto"/>
          <w:sz w:val="24"/>
          <w:szCs w:val="24"/>
        </w:rPr>
        <w:t xml:space="preserve">1 </w:t>
      </w:r>
      <w:r w:rsidR="0016072B" w:rsidRPr="0016072B">
        <w:rPr>
          <w:rStyle w:val="BookTitle"/>
          <w:rFonts w:cs="Arial"/>
          <w:color w:val="auto"/>
          <w:sz w:val="24"/>
          <w:szCs w:val="24"/>
        </w:rPr>
        <w:t>February 2019</w:t>
      </w:r>
      <w:r w:rsidR="00103769" w:rsidRPr="00922F81">
        <w:rPr>
          <w:szCs w:val="24"/>
        </w:rPr>
        <w:fldChar w:fldCharType="end"/>
      </w:r>
      <w:r w:rsidR="00B50D10" w:rsidRPr="00922F81">
        <w:t xml:space="preserve"> onwards. </w:t>
      </w:r>
      <w:r w:rsidR="00F67B4A" w:rsidRPr="00922F81">
        <w:t>Providers and participants can make service agreements</w:t>
      </w:r>
      <w:r w:rsidR="00B50D10" w:rsidRPr="00922F81">
        <w:t xml:space="preserve"> </w:t>
      </w:r>
      <w:r w:rsidR="00421CF4" w:rsidRPr="00922F81">
        <w:t xml:space="preserve">under or at </w:t>
      </w:r>
      <w:r w:rsidR="00B50D10" w:rsidRPr="00922F81">
        <w:t>the 201</w:t>
      </w:r>
      <w:r w:rsidR="00E425FB" w:rsidRPr="00922F81">
        <w:t>8/19</w:t>
      </w:r>
      <w:r w:rsidR="00B50D10" w:rsidRPr="00ED78E2">
        <w:t xml:space="preserve"> price</w:t>
      </w:r>
      <w:r w:rsidR="00CC1CD7" w:rsidRPr="00ED78E2">
        <w:t xml:space="preserve"> limits</w:t>
      </w:r>
      <w:r w:rsidR="00BD4A5D" w:rsidRPr="00ED78E2">
        <w:t xml:space="preserve"> as long as the service is delivered on or after </w:t>
      </w:r>
      <w:r w:rsidR="00103769" w:rsidRPr="00922F81">
        <w:rPr>
          <w:szCs w:val="24"/>
        </w:rPr>
        <w:fldChar w:fldCharType="begin"/>
      </w:r>
      <w:r w:rsidR="00103769" w:rsidRPr="008524CB">
        <w:rPr>
          <w:szCs w:val="24"/>
        </w:rPr>
        <w:instrText xml:space="preserve"> REF </w:instrText>
      </w:r>
      <w:r w:rsidR="00103769" w:rsidRPr="004150B4">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16072B" w:rsidRPr="0016072B">
        <w:rPr>
          <w:rStyle w:val="BookTitle"/>
          <w:rFonts w:cs="Arial"/>
          <w:bCs/>
          <w:color w:val="auto"/>
          <w:sz w:val="24"/>
          <w:szCs w:val="24"/>
        </w:rPr>
        <w:t xml:space="preserve">1 </w:t>
      </w:r>
      <w:r w:rsidR="0016072B" w:rsidRPr="0016072B">
        <w:rPr>
          <w:rStyle w:val="BookTitle"/>
          <w:rFonts w:cs="Arial"/>
          <w:color w:val="auto"/>
          <w:sz w:val="24"/>
          <w:szCs w:val="24"/>
        </w:rPr>
        <w:t>February 2019</w:t>
      </w:r>
      <w:r w:rsidR="00103769" w:rsidRPr="00922F81">
        <w:rPr>
          <w:szCs w:val="24"/>
        </w:rPr>
        <w:fldChar w:fldCharType="end"/>
      </w:r>
      <w:r w:rsidR="00BD4A5D" w:rsidRPr="003C5E81">
        <w:t>.</w:t>
      </w:r>
      <w:r w:rsidR="004F6DA0" w:rsidRPr="003C5E81">
        <w:t xml:space="preserve"> </w:t>
      </w:r>
    </w:p>
    <w:p w14:paraId="5CF0ACC0" w14:textId="0FF5192D" w:rsidR="004F6DA0" w:rsidRPr="00516DCB" w:rsidRDefault="00293EDA" w:rsidP="00F17886">
      <w:r w:rsidRPr="003C5E81">
        <w:t>Registered P</w:t>
      </w:r>
      <w:r w:rsidR="00F85148" w:rsidRPr="003C5E81">
        <w:t xml:space="preserve">roviders can make a claim for payment once that support has been delivered or provided. </w:t>
      </w:r>
      <w:r w:rsidR="009E583A"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23" w:name="_Toc536784144"/>
      <w:r w:rsidRPr="003C5E81">
        <w:rPr>
          <w:rFonts w:cs="Arial"/>
        </w:rPr>
        <w:lastRenderedPageBreak/>
        <w:t>Service Bookings</w:t>
      </w:r>
      <w:bookmarkEnd w:id="23"/>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24" w:name="_Toc504114420"/>
      <w:bookmarkStart w:id="25" w:name="_Toc504137188"/>
      <w:bookmarkStart w:id="26" w:name="_Toc536784145"/>
      <w:r w:rsidRPr="00A72937">
        <w:lastRenderedPageBreak/>
        <w:t>Support Item Reference Numbers</w:t>
      </w:r>
      <w:bookmarkEnd w:id="24"/>
      <w:bookmarkEnd w:id="25"/>
      <w:bookmarkEnd w:id="26"/>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3ED67DD2" w14:textId="77314E97" w:rsidR="004A7374" w:rsidRPr="003C5E81" w:rsidRDefault="004A7374" w:rsidP="004A7374">
      <w:pPr>
        <w:spacing w:before="120" w:line="276" w:lineRule="auto"/>
        <w:ind w:firstLine="720"/>
        <w:rPr>
          <w:rFonts w:eastAsia="Times New Roman" w:cs="Arial"/>
          <w:b/>
          <w:szCs w:val="18"/>
        </w:rPr>
      </w:pPr>
      <w:r w:rsidRPr="00E5552A">
        <w:rPr>
          <w:b/>
          <w:szCs w:val="20"/>
        </w:rPr>
        <w:t>Assistance With S</w:t>
      </w:r>
      <w:r>
        <w:rPr>
          <w:b/>
          <w:szCs w:val="20"/>
        </w:rPr>
        <w:t>elf-Care Activities - Standard -</w:t>
      </w:r>
      <w:r w:rsidRPr="00E5552A">
        <w:rPr>
          <w:b/>
          <w:szCs w:val="20"/>
        </w:rPr>
        <w:t xml:space="preserve"> Saturday is: 01_013_0107_1_1</w:t>
      </w:r>
    </w:p>
    <w:p w14:paraId="45A5C8EA" w14:textId="77777777" w:rsidR="004A7374" w:rsidRPr="003C5E81" w:rsidRDefault="004A7374" w:rsidP="004A7374">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04199ADE" w14:textId="77777777" w:rsidR="004A7374" w:rsidRPr="003C5E81" w:rsidRDefault="004A7374" w:rsidP="004A7374">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w:t>
      </w:r>
      <w:r>
        <w:rPr>
          <w:rFonts w:eastAsia="Times New Roman" w:cs="Arial"/>
          <w:szCs w:val="18"/>
        </w:rPr>
        <w:t>3</w:t>
      </w:r>
      <w:r w:rsidRPr="003C5E81">
        <w:rPr>
          <w:rFonts w:eastAsia="Times New Roman" w:cs="Arial"/>
          <w:szCs w:val="18"/>
        </w:rPr>
        <w:tab/>
        <w:t>010</w:t>
      </w:r>
      <w:r>
        <w:rPr>
          <w:rFonts w:eastAsia="Times New Roman" w:cs="Arial"/>
          <w:szCs w:val="18"/>
        </w:rPr>
        <w:t>7</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7" w:name="_Toc504114421"/>
      <w:bookmarkStart w:id="28" w:name="_Toc504137189"/>
      <w:bookmarkStart w:id="29" w:name="_Toc536784146"/>
      <w:r w:rsidRPr="00A67B72">
        <w:rPr>
          <w:rFonts w:cs="Arial"/>
        </w:rPr>
        <w:t>Units of Measure</w:t>
      </w:r>
      <w:bookmarkEnd w:id="27"/>
      <w:bookmarkEnd w:id="28"/>
      <w:bookmarkEnd w:id="29"/>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30" w:name="_Toc485131947"/>
      <w:bookmarkStart w:id="31" w:name="_Toc504114422"/>
      <w:bookmarkStart w:id="32" w:name="_Toc504137190"/>
    </w:p>
    <w:p w14:paraId="079B40AF" w14:textId="39079143" w:rsidR="003B31CD" w:rsidRPr="00A72937" w:rsidRDefault="003B31CD" w:rsidP="001C01B8">
      <w:pPr>
        <w:pStyle w:val="Heading2"/>
        <w:rPr>
          <w:rFonts w:cs="Arial"/>
        </w:rPr>
      </w:pPr>
      <w:bookmarkStart w:id="33" w:name="_Toc504114423"/>
      <w:bookmarkStart w:id="34" w:name="_Toc504137191"/>
      <w:bookmarkStart w:id="35" w:name="_Toc536784147"/>
      <w:bookmarkEnd w:id="30"/>
      <w:bookmarkEnd w:id="31"/>
      <w:bookmarkEnd w:id="32"/>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33"/>
      <w:bookmarkEnd w:id="34"/>
      <w:bookmarkEnd w:id="35"/>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4A72F217" w14:textId="77777777" w:rsidR="005F4845" w:rsidRDefault="005F4845" w:rsidP="005F4845">
      <w:pPr>
        <w:pStyle w:val="Heading3"/>
        <w:spacing w:before="120"/>
        <w:rPr>
          <w:rFonts w:cs="Arial"/>
        </w:rPr>
      </w:pPr>
      <w:bookmarkStart w:id="36" w:name="_Toc536784148"/>
      <w:r>
        <w:rPr>
          <w:szCs w:val="24"/>
        </w:rPr>
        <w:t>High intensity supports</w:t>
      </w:r>
      <w:bookmarkEnd w:id="36"/>
      <w:r>
        <w:rPr>
          <w:szCs w:val="24"/>
        </w:rPr>
        <w:t xml:space="preserve"> </w:t>
      </w:r>
    </w:p>
    <w:p w14:paraId="36BE4734" w14:textId="77777777" w:rsidR="005F4845" w:rsidRDefault="005F4845" w:rsidP="005F4845">
      <w:pPr>
        <w:rPr>
          <w:szCs w:val="24"/>
        </w:rPr>
      </w:pPr>
      <w:r>
        <w:rPr>
          <w:szCs w:val="24"/>
        </w:rPr>
        <w:t>S</w:t>
      </w:r>
      <w:r w:rsidRPr="006B4FBD">
        <w:rPr>
          <w:szCs w:val="24"/>
        </w:rPr>
        <w:t>pecialised</w:t>
      </w:r>
      <w:r>
        <w:rPr>
          <w:szCs w:val="24"/>
        </w:rPr>
        <w:t>,</w:t>
      </w:r>
      <w:r w:rsidRPr="006B4FBD">
        <w:rPr>
          <w:szCs w:val="24"/>
        </w:rPr>
        <w:t xml:space="preserve"> more skilled </w:t>
      </w:r>
      <w:r>
        <w:rPr>
          <w:szCs w:val="24"/>
        </w:rPr>
        <w:t xml:space="preserve">or more experienced </w:t>
      </w:r>
      <w:r w:rsidRPr="006B4FBD">
        <w:rPr>
          <w:szCs w:val="24"/>
        </w:rPr>
        <w:t>support worker</w:t>
      </w:r>
      <w:r w:rsidRPr="00580D2C">
        <w:rPr>
          <w:szCs w:val="24"/>
        </w:rPr>
        <w:t>/s</w:t>
      </w:r>
      <w:r>
        <w:rPr>
          <w:szCs w:val="24"/>
        </w:rPr>
        <w:t xml:space="preserve"> may be required to deliver supports to some participants who require such a staff member to deliver their supports. </w:t>
      </w:r>
      <w:r w:rsidRPr="00580D2C">
        <w:rPr>
          <w:szCs w:val="24"/>
        </w:rPr>
        <w:t xml:space="preserve"> </w:t>
      </w:r>
    </w:p>
    <w:p w14:paraId="023D7D2F" w14:textId="77777777" w:rsidR="00D27EC9" w:rsidRPr="00E5552A" w:rsidRDefault="00D27EC9" w:rsidP="00D27EC9">
      <w:pPr>
        <w:rPr>
          <w:szCs w:val="24"/>
        </w:rPr>
      </w:pPr>
      <w:r w:rsidRPr="00E5552A">
        <w:rPr>
          <w:szCs w:val="24"/>
        </w:rPr>
        <w:t>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Social, Community, Home Care and Disability Services Industry Award 2010 (SCHADS Award) as follows:</w:t>
      </w:r>
    </w:p>
    <w:p w14:paraId="0BF814AC" w14:textId="1A6DD661" w:rsidR="00D27EC9" w:rsidRPr="00E5552A" w:rsidRDefault="00D27EC9" w:rsidP="00D27EC9">
      <w:pPr>
        <w:pStyle w:val="ListParagraph"/>
        <w:numPr>
          <w:ilvl w:val="0"/>
          <w:numId w:val="37"/>
        </w:numPr>
        <w:rPr>
          <w:rFonts w:cs="Arial"/>
          <w:iCs/>
          <w:szCs w:val="24"/>
        </w:rPr>
      </w:pPr>
      <w:r w:rsidRPr="00E5552A">
        <w:rPr>
          <w:rFonts w:cs="Arial"/>
          <w:iCs/>
          <w:szCs w:val="24"/>
        </w:rPr>
        <w:t xml:space="preserve">Level 1 – if the worker is classified at </w:t>
      </w:r>
      <w:r w:rsidR="007D564B" w:rsidRPr="00E5552A">
        <w:rPr>
          <w:rFonts w:eastAsia="Times New Roman"/>
          <w:szCs w:val="18"/>
        </w:rPr>
        <w:t xml:space="preserve">SCHADS </w:t>
      </w:r>
      <w:r w:rsidR="007D564B">
        <w:rPr>
          <w:rFonts w:eastAsia="Times New Roman"/>
          <w:szCs w:val="18"/>
        </w:rPr>
        <w:t xml:space="preserve">Award </w:t>
      </w:r>
      <w:r w:rsidRPr="00E5552A">
        <w:rPr>
          <w:rFonts w:cs="Arial"/>
          <w:iCs/>
          <w:szCs w:val="24"/>
        </w:rPr>
        <w:t>2.3 or below (or the equivalent)</w:t>
      </w:r>
    </w:p>
    <w:p w14:paraId="473DBE7D" w14:textId="03C22708" w:rsidR="00D27EC9" w:rsidRPr="00E5552A" w:rsidRDefault="00D27EC9" w:rsidP="00D27EC9">
      <w:pPr>
        <w:pStyle w:val="ListParagraph"/>
        <w:numPr>
          <w:ilvl w:val="0"/>
          <w:numId w:val="37"/>
        </w:numPr>
        <w:rPr>
          <w:rFonts w:cs="Arial"/>
          <w:iCs/>
          <w:szCs w:val="24"/>
        </w:rPr>
      </w:pPr>
      <w:r w:rsidRPr="00E5552A">
        <w:rPr>
          <w:rFonts w:cs="Arial"/>
          <w:iCs/>
          <w:szCs w:val="24"/>
        </w:rPr>
        <w:t xml:space="preserve">Level 2 – if the worker is classified at </w:t>
      </w:r>
      <w:r w:rsidR="007D564B" w:rsidRPr="00E5552A">
        <w:rPr>
          <w:rFonts w:eastAsia="Times New Roman"/>
          <w:szCs w:val="18"/>
        </w:rPr>
        <w:t xml:space="preserve">SCHADS </w:t>
      </w:r>
      <w:r w:rsidR="007D564B">
        <w:rPr>
          <w:rFonts w:eastAsia="Times New Roman"/>
          <w:szCs w:val="18"/>
        </w:rPr>
        <w:t xml:space="preserve">Award </w:t>
      </w:r>
      <w:r w:rsidRPr="00E5552A">
        <w:rPr>
          <w:rFonts w:cs="Arial"/>
          <w:iCs/>
          <w:szCs w:val="24"/>
        </w:rPr>
        <w:t>2.4 or 3.1 (or the equivalent)</w:t>
      </w:r>
    </w:p>
    <w:p w14:paraId="26C18E21" w14:textId="618AD0A5" w:rsidR="00D27EC9" w:rsidRPr="00E5552A" w:rsidRDefault="00D27EC9" w:rsidP="00D27EC9">
      <w:pPr>
        <w:pStyle w:val="ListParagraph"/>
        <w:numPr>
          <w:ilvl w:val="0"/>
          <w:numId w:val="37"/>
        </w:numPr>
        <w:rPr>
          <w:rFonts w:cs="Arial"/>
          <w:iCs/>
          <w:szCs w:val="24"/>
        </w:rPr>
      </w:pPr>
      <w:r w:rsidRPr="00E5552A">
        <w:rPr>
          <w:rFonts w:cs="Arial"/>
          <w:iCs/>
          <w:szCs w:val="24"/>
        </w:rPr>
        <w:t xml:space="preserve">Level 3 – if the worker is classified at </w:t>
      </w:r>
      <w:r w:rsidR="007D564B" w:rsidRPr="00E5552A">
        <w:rPr>
          <w:rFonts w:eastAsia="Times New Roman"/>
          <w:szCs w:val="18"/>
        </w:rPr>
        <w:t xml:space="preserve">SCHADS </w:t>
      </w:r>
      <w:r w:rsidR="007D564B">
        <w:rPr>
          <w:rFonts w:eastAsia="Times New Roman"/>
          <w:szCs w:val="18"/>
        </w:rPr>
        <w:t xml:space="preserve">Award </w:t>
      </w:r>
      <w:r w:rsidRPr="00E5552A">
        <w:rPr>
          <w:rFonts w:cs="Arial"/>
          <w:iCs/>
          <w:szCs w:val="24"/>
        </w:rPr>
        <w:t>3.2 or above (or the equivalent)</w:t>
      </w:r>
    </w:p>
    <w:p w14:paraId="6A76528A" w14:textId="77777777" w:rsidR="00D27EC9" w:rsidRDefault="00D27EC9" w:rsidP="00D27EC9">
      <w:r w:rsidRPr="00E5552A">
        <w:t xml:space="preserve">Claims made under these </w:t>
      </w:r>
      <w:r w:rsidRPr="004D51FA">
        <w:t>supports</w:t>
      </w:r>
      <w:r w:rsidRPr="00E5552A">
        <w:t xml:space="preserve"> will be subject to audit. Providers may be required to </w:t>
      </w:r>
      <w:r w:rsidRPr="004D51FA">
        <w:t xml:space="preserve">provide </w:t>
      </w:r>
      <w:r w:rsidRPr="00E5552A">
        <w:t xml:space="preserve">evidence that the </w:t>
      </w:r>
      <w:r w:rsidRPr="004D51FA">
        <w:t>support item</w:t>
      </w:r>
      <w:r w:rsidRPr="00E5552A">
        <w:t xml:space="preserve"> level claimed matches the skill, qualification or experience level of the support worker who provided the support.</w:t>
      </w:r>
    </w:p>
    <w:p w14:paraId="1038E59C" w14:textId="5B670871" w:rsidR="002C2C03" w:rsidRPr="00F17886" w:rsidRDefault="002C2C03" w:rsidP="00F17886">
      <w:pPr>
        <w:rPr>
          <w:szCs w:val="24"/>
        </w:rPr>
      </w:pPr>
    </w:p>
    <w:p w14:paraId="71CD4419" w14:textId="3CEB90CF" w:rsidR="006347A9" w:rsidRPr="00A72937" w:rsidRDefault="0050087A" w:rsidP="001C01B8">
      <w:pPr>
        <w:pStyle w:val="Heading3"/>
        <w:spacing w:before="120"/>
        <w:rPr>
          <w:rFonts w:cs="Arial"/>
        </w:rPr>
      </w:pPr>
      <w:bookmarkStart w:id="37" w:name="_Toc485131950"/>
      <w:bookmarkStart w:id="38" w:name="_Toc504114424"/>
      <w:bookmarkStart w:id="39" w:name="_Toc504137192"/>
      <w:bookmarkStart w:id="40" w:name="_Toc536784149"/>
      <w:r>
        <w:rPr>
          <w:rFonts w:cs="Arial"/>
        </w:rPr>
        <w:lastRenderedPageBreak/>
        <w:t xml:space="preserve">Regional, </w:t>
      </w:r>
      <w:r w:rsidR="006347A9" w:rsidRPr="00A72937">
        <w:rPr>
          <w:rFonts w:cs="Arial"/>
        </w:rPr>
        <w:t>Remote and Very Remote</w:t>
      </w:r>
      <w:bookmarkEnd w:id="37"/>
      <w:bookmarkEnd w:id="38"/>
      <w:bookmarkEnd w:id="39"/>
      <w:r w:rsidR="00637DF5">
        <w:rPr>
          <w:rFonts w:cs="Arial"/>
        </w:rPr>
        <w:t xml:space="preserve"> Areas</w:t>
      </w:r>
      <w:bookmarkEnd w:id="40"/>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t xml:space="preserve">Department of Health’s </w:t>
      </w:r>
      <w:proofErr w:type="spellStart"/>
      <w:r w:rsidR="0050087A" w:rsidRPr="006F393D">
        <w:rPr>
          <w:szCs w:val="24"/>
        </w:rPr>
        <w:t>DoctorConnect</w:t>
      </w:r>
      <w:proofErr w:type="spellEnd"/>
      <w:r w:rsidR="0050087A" w:rsidRPr="006F393D">
        <w:rPr>
          <w:szCs w:val="24"/>
        </w:rPr>
        <w:t xml:space="preserve">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7D2105E7"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4F4A4D2B" w14:textId="1ABBBE01" w:rsidR="00E2278F" w:rsidRPr="001C49C2" w:rsidRDefault="009F1711" w:rsidP="001C49C2">
      <w:r w:rsidRPr="0032776A">
        <w:rPr>
          <w:szCs w:val="24"/>
        </w:rPr>
        <w:lastRenderedPageBreak/>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2769387F" w14:textId="57C758BA" w:rsidR="00FD1588" w:rsidRPr="003C5E81" w:rsidRDefault="00FD1588" w:rsidP="004150B4">
      <w:pPr>
        <w:pStyle w:val="Heading3"/>
        <w:rPr>
          <w:rFonts w:cs="Arial"/>
        </w:rPr>
      </w:pPr>
      <w:bookmarkStart w:id="41" w:name="_Toc485131952"/>
      <w:bookmarkStart w:id="42" w:name="_Toc504114425"/>
      <w:bookmarkStart w:id="43" w:name="_Toc504137193"/>
      <w:bookmarkStart w:id="44" w:name="_Toc536784150"/>
      <w:r w:rsidRPr="00A72937">
        <w:rPr>
          <w:rFonts w:cs="Arial"/>
        </w:rPr>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41"/>
      <w:bookmarkEnd w:id="42"/>
      <w:bookmarkEnd w:id="43"/>
      <w:bookmarkEnd w:id="44"/>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7C4F8518" w14:textId="77777777" w:rsidR="00E2278F" w:rsidRPr="006B4FBD" w:rsidRDefault="00E2278F" w:rsidP="00F17886">
      <w:pPr>
        <w:rPr>
          <w:szCs w:val="24"/>
        </w:rPr>
      </w:pP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35FAE33B" w14:textId="6A9F0A55" w:rsidR="00E2278F"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725C4767" w14:textId="77777777" w:rsidR="00E2278F" w:rsidRDefault="00E2278F">
      <w:r>
        <w:br w:type="page"/>
      </w:r>
    </w:p>
    <w:p w14:paraId="633094D9" w14:textId="62C8223D" w:rsidR="00FD1588" w:rsidRPr="009F1711" w:rsidRDefault="00A76951" w:rsidP="00F17886">
      <w:pPr>
        <w:pStyle w:val="Heading5"/>
      </w:pPr>
      <w:r w:rsidRPr="009A3CC9">
        <w:lastRenderedPageBreak/>
        <w:t>Participant Transpor</w:t>
      </w:r>
      <w:r>
        <w:t xml:space="preserve">t: </w:t>
      </w:r>
      <w:r w:rsidR="00FD1588" w:rsidRPr="009F1711">
        <w:t>Contribution towards costs of transport</w:t>
      </w:r>
      <w:r>
        <w:t xml:space="preserve"> itself</w:t>
      </w:r>
    </w:p>
    <w:p w14:paraId="61E3E7CF" w14:textId="567D97A8" w:rsidR="00EA02E4" w:rsidRDefault="00FD1588" w:rsidP="00F17886">
      <w:pPr>
        <w:rPr>
          <w:rFonts w:eastAsia="Times New Roman" w:cs="Arial"/>
          <w:szCs w:val="18"/>
        </w:rPr>
      </w:pPr>
      <w:r w:rsidRPr="003C5E81">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p>
    <w:p w14:paraId="08BE46D5" w14:textId="5E014402" w:rsidR="00FE2A15" w:rsidRPr="003C5E81" w:rsidRDefault="00FE2A15" w:rsidP="00F17886">
      <w:pPr>
        <w:pStyle w:val="Heading3"/>
        <w:keepNext/>
        <w:spacing w:before="360" w:line="360" w:lineRule="auto"/>
        <w:contextualSpacing/>
        <w:rPr>
          <w:rFonts w:cs="Arial"/>
        </w:rPr>
      </w:pPr>
      <w:bookmarkStart w:id="45" w:name="_Toc485131953"/>
      <w:bookmarkStart w:id="46" w:name="_Toc504114426"/>
      <w:bookmarkStart w:id="47" w:name="_Toc504137194"/>
      <w:bookmarkStart w:id="48" w:name="_Toc536784151"/>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45"/>
      <w:bookmarkEnd w:id="46"/>
      <w:bookmarkEnd w:id="47"/>
      <w:bookmarkEnd w:id="48"/>
    </w:p>
    <w:p w14:paraId="06B01746" w14:textId="42F7DA5E"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69E90CE9"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695A98D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343A5C8E" w:rsidR="00F13DA7" w:rsidRPr="008E3E93" w:rsidRDefault="008A6F28" w:rsidP="00F17886">
      <w:r w:rsidRPr="00B217CC">
        <w:lastRenderedPageBreak/>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10187DE4" w:rsidR="00FE2A15" w:rsidRPr="00771712" w:rsidRDefault="00FE2A15" w:rsidP="00F17886">
      <w:r w:rsidRPr="006A299B">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63CBB23" w:rsidR="00FE2A15" w:rsidRPr="00CF11C7" w:rsidRDefault="00FE2A15" w:rsidP="00F17886">
      <w:r w:rsidRPr="00B217CC">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7D960A5A"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4CC6CD93"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49" w:name="_Toc504114427"/>
      <w:bookmarkStart w:id="50" w:name="_Toc504137195"/>
      <w:bookmarkStart w:id="51" w:name="_Toc536784152"/>
      <w:r>
        <w:rPr>
          <w:rFonts w:cs="Arial"/>
        </w:rPr>
        <w:lastRenderedPageBreak/>
        <w:t xml:space="preserve">Other </w:t>
      </w:r>
      <w:r w:rsidR="009F1711">
        <w:rPr>
          <w:rFonts w:cs="Arial"/>
        </w:rPr>
        <w:t>Payment C</w:t>
      </w:r>
      <w:r>
        <w:rPr>
          <w:rFonts w:cs="Arial"/>
        </w:rPr>
        <w:t>onsiderations</w:t>
      </w:r>
      <w:bookmarkEnd w:id="49"/>
      <w:bookmarkEnd w:id="50"/>
      <w:bookmarkEnd w:id="51"/>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0098B" w:rsidRDefault="00A40BCA" w:rsidP="004150B4">
      <w:pPr>
        <w:pStyle w:val="Heading4"/>
      </w:pPr>
      <w:r w:rsidRPr="0040098B">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40296F5" w14:textId="77777777" w:rsidR="008524CB" w:rsidRDefault="002A7405" w:rsidP="004150B4">
      <w:r w:rsidRPr="003C5E81">
        <w:t xml:space="preserve">Registered Providers can make a claim for payment once that support has been delivered or provided. </w:t>
      </w:r>
      <w:r>
        <w:t>P</w:t>
      </w:r>
      <w:r w:rsidRPr="003C5E81">
        <w:t>rep</w:t>
      </w:r>
      <w:r>
        <w:t>ayment is not permitted unless</w:t>
      </w:r>
      <w:r w:rsidRPr="003C5E81">
        <w:t xml:space="preserve"> the NDIA has given prior approval </w:t>
      </w:r>
      <w:r>
        <w:t xml:space="preserve">in writing </w:t>
      </w:r>
      <w:r w:rsidRPr="003C5E81">
        <w:t>to the Registered Provider.</w:t>
      </w:r>
      <w:r>
        <w:t xml:space="preserve"> This will only occur in exceptional circumstances such as for certain assistive technologies, home modifications and remote area servicing where this has been agreed to by the participant.</w:t>
      </w:r>
    </w:p>
    <w:p w14:paraId="235D80ED" w14:textId="5527C9DB" w:rsidR="007A5E66" w:rsidRDefault="007A5E66">
      <w:r>
        <w:br w:type="page"/>
      </w:r>
    </w:p>
    <w:p w14:paraId="59BD2E78" w14:textId="198A4BC4" w:rsidR="00A40BCA" w:rsidRPr="00484C0F" w:rsidRDefault="00A40BCA" w:rsidP="001C01B8">
      <w:pPr>
        <w:pStyle w:val="Heading4"/>
        <w:spacing w:before="120" w:after="120"/>
        <w:rPr>
          <w:rFonts w:cs="Arial"/>
          <w:szCs w:val="24"/>
        </w:rPr>
      </w:pPr>
      <w:r w:rsidRPr="00484C0F">
        <w:rPr>
          <w:rFonts w:cs="Arial"/>
          <w:szCs w:val="24"/>
        </w:rPr>
        <w:lastRenderedPageBreak/>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2B40BA31" w14:textId="0B72B835" w:rsidR="009B2AF8" w:rsidRDefault="007F6378" w:rsidP="004150B4">
      <w:pPr>
        <w:rPr>
          <w:rFonts w:eastAsia="Times New Roman" w:cs="Arial"/>
          <w:szCs w:val="18"/>
        </w:rPr>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w:t>
      </w:r>
      <w:proofErr w:type="gramStart"/>
      <w:r w:rsidRPr="00484C0F">
        <w:t>providers</w:t>
      </w:r>
      <w:proofErr w:type="gramEnd"/>
      <w:r w:rsidRPr="00484C0F">
        <w:t xml:space="preserve">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r w:rsidR="009B2AF8">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52" w:name="_Toc485131956"/>
      <w:bookmarkStart w:id="53" w:name="_Toc504114428"/>
      <w:bookmarkStart w:id="54" w:name="_Toc504137196"/>
      <w:bookmarkStart w:id="55" w:name="_Toc536784153"/>
      <w:r w:rsidRPr="003C5E81">
        <w:rPr>
          <w:rFonts w:cs="Arial"/>
        </w:rPr>
        <w:lastRenderedPageBreak/>
        <w:t>CORE SUPPORTS</w:t>
      </w:r>
      <w:bookmarkEnd w:id="52"/>
      <w:bookmarkEnd w:id="53"/>
      <w:bookmarkEnd w:id="54"/>
      <w:bookmarkEnd w:id="55"/>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6" w:name="_Toc485131957"/>
      <w:bookmarkStart w:id="57" w:name="_Toc504114429"/>
      <w:bookmarkStart w:id="58" w:name="_Toc504137197"/>
      <w:bookmarkStart w:id="59" w:name="_Toc536784154"/>
      <w:r w:rsidRPr="003C5E81">
        <w:rPr>
          <w:rFonts w:cs="Arial"/>
        </w:rPr>
        <w:t>Assistance with Daily Living</w:t>
      </w:r>
      <w:r w:rsidR="005E4684" w:rsidRPr="003C5E81">
        <w:rPr>
          <w:rFonts w:cs="Arial"/>
        </w:rPr>
        <w:t xml:space="preserve"> (Support Category 1.01)</w:t>
      </w:r>
      <w:bookmarkEnd w:id="56"/>
      <w:bookmarkEnd w:id="57"/>
      <w:bookmarkEnd w:id="58"/>
      <w:bookmarkEnd w:id="59"/>
    </w:p>
    <w:p w14:paraId="555B8A2C" w14:textId="77777777" w:rsidR="00CF4A08" w:rsidRPr="0040098B" w:rsidRDefault="00CF4A08" w:rsidP="004150B4">
      <w:pPr>
        <w:pStyle w:val="Heading4"/>
      </w:pPr>
      <w:r w:rsidRPr="0040098B">
        <w:t>Assistance with daily personal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4B118B7D" w:rsidR="00CF4A08" w:rsidRDefault="00CF4A08" w:rsidP="00F17886">
      <w:r w:rsidRPr="003C5E81">
        <w:t>A hierarchy of price</w:t>
      </w:r>
      <w:r w:rsidR="00885F34" w:rsidRPr="003C5E81">
        <w:t xml:space="preserve"> control</w:t>
      </w:r>
      <w:r w:rsidRPr="003C5E81">
        <w:t>s appl</w:t>
      </w:r>
      <w:r w:rsidR="004E4559">
        <w:t>ies</w:t>
      </w:r>
      <w:r w:rsidRPr="003C5E81">
        <w:t xml:space="preserve"> to th</w:t>
      </w:r>
      <w:r w:rsidR="00885F34" w:rsidRPr="003C5E81">
        <w:t>e category of</w:t>
      </w:r>
      <w:r w:rsidRPr="003C5E81">
        <w:t xml:space="preserve"> support, based on: </w:t>
      </w:r>
    </w:p>
    <w:p w14:paraId="0F4842E1" w14:textId="77777777" w:rsidR="00D27EC9" w:rsidRPr="00E5552A" w:rsidRDefault="00D27EC9" w:rsidP="00D27EC9">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623A7074" w14:textId="77777777"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76F8ED40" w14:textId="77777777"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74939186" w14:textId="77777777" w:rsidR="00CF4A08" w:rsidRPr="00FE4E72" w:rsidRDefault="00B910B5" w:rsidP="00B910B5">
      <w:pPr>
        <w:rPr>
          <w:rFonts w:eastAsia="Times New Roman"/>
          <w:szCs w:val="18"/>
        </w:rPr>
      </w:pPr>
      <w:r>
        <w:rPr>
          <w:rFonts w:eastAsia="Times New Roman"/>
          <w:szCs w:val="18"/>
        </w:rPr>
        <w:lastRenderedPageBreak/>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2E2DB4A1" w14:textId="7ED053D1" w:rsidR="00B910B5" w:rsidRPr="004150B4" w:rsidRDefault="00CF4A08" w:rsidP="004150B4">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1FA57548" w14:textId="4929C359" w:rsidR="00D27EC9" w:rsidRDefault="009D55D7" w:rsidP="00D27EC9">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473F70FC" w14:textId="407721C0" w:rsidR="00D27EC9" w:rsidRPr="00E5552A" w:rsidRDefault="00D27EC9" w:rsidP="00D27EC9">
      <w:r w:rsidRPr="00E5552A">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7D564B">
        <w:t>SCHADS Award</w:t>
      </w:r>
      <w:r w:rsidRPr="00E5552A">
        <w:t xml:space="preserve"> as follows:</w:t>
      </w:r>
    </w:p>
    <w:p w14:paraId="67DE3C00" w14:textId="55357060"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 xml:space="preserve">Level 1 – if the worker is classified at </w:t>
      </w:r>
      <w:r w:rsidR="007D564B" w:rsidRPr="00E5552A">
        <w:rPr>
          <w:rFonts w:eastAsia="Times New Roman"/>
          <w:szCs w:val="18"/>
        </w:rPr>
        <w:t xml:space="preserve">SCHADS </w:t>
      </w:r>
      <w:r w:rsidR="007D564B">
        <w:rPr>
          <w:rFonts w:eastAsia="Times New Roman"/>
          <w:szCs w:val="18"/>
        </w:rPr>
        <w:t>Award</w:t>
      </w:r>
      <w:r w:rsidRPr="00E5552A">
        <w:rPr>
          <w:rFonts w:eastAsia="Times New Roman"/>
          <w:szCs w:val="18"/>
        </w:rPr>
        <w:t xml:space="preserve"> 2.3 or below (or the equivalent)</w:t>
      </w:r>
    </w:p>
    <w:p w14:paraId="53B0BEA4" w14:textId="68860691"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 xml:space="preserve">Level 2 – if the worker is classified at </w:t>
      </w:r>
      <w:r w:rsidR="007D564B" w:rsidRPr="00E5552A">
        <w:rPr>
          <w:rFonts w:eastAsia="Times New Roman"/>
          <w:szCs w:val="18"/>
        </w:rPr>
        <w:t xml:space="preserve">SCHADS </w:t>
      </w:r>
      <w:r w:rsidR="007D564B">
        <w:rPr>
          <w:rFonts w:eastAsia="Times New Roman"/>
          <w:szCs w:val="18"/>
        </w:rPr>
        <w:t>Award</w:t>
      </w:r>
      <w:r w:rsidRPr="00E5552A">
        <w:rPr>
          <w:rFonts w:eastAsia="Times New Roman"/>
          <w:szCs w:val="18"/>
        </w:rPr>
        <w:t xml:space="preserve"> 2.4 or 3.1 (or the equivalent)</w:t>
      </w:r>
    </w:p>
    <w:p w14:paraId="3E8E6FF9" w14:textId="18117F74"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 xml:space="preserve">Level 3 – if the worker is classified at </w:t>
      </w:r>
      <w:r w:rsidR="007D564B" w:rsidRPr="00E5552A">
        <w:rPr>
          <w:rFonts w:eastAsia="Times New Roman"/>
          <w:szCs w:val="18"/>
        </w:rPr>
        <w:t xml:space="preserve">SCHADS </w:t>
      </w:r>
      <w:r w:rsidR="007D564B">
        <w:rPr>
          <w:rFonts w:eastAsia="Times New Roman"/>
          <w:szCs w:val="18"/>
        </w:rPr>
        <w:t>Award</w:t>
      </w:r>
      <w:r w:rsidRPr="00E5552A">
        <w:rPr>
          <w:rFonts w:eastAsia="Times New Roman"/>
          <w:szCs w:val="18"/>
        </w:rPr>
        <w:t xml:space="preserve"> 3.2 or above (or the equivalent)</w:t>
      </w:r>
    </w:p>
    <w:p w14:paraId="623800BA" w14:textId="021123EB" w:rsidR="00D27EC9" w:rsidRPr="004150B4" w:rsidRDefault="00D27EC9" w:rsidP="004150B4">
      <w:pPr>
        <w:rPr>
          <w:rFonts w:eastAsia="Times New Roman"/>
          <w:szCs w:val="18"/>
        </w:rPr>
      </w:pPr>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3727B0A3" w14:textId="77777777" w:rsidR="00BE06DC" w:rsidRPr="00A67B72" w:rsidRDefault="00BE06DC" w:rsidP="0021464B">
      <w:pPr>
        <w:pStyle w:val="Heading4"/>
        <w:spacing w:before="120" w:after="120"/>
        <w:rPr>
          <w:rFonts w:cs="Arial"/>
        </w:rPr>
      </w:pPr>
      <w:bookmarkStart w:id="60" w:name="_Toc427220341"/>
      <w:r w:rsidRPr="00A72937">
        <w:rPr>
          <w:rFonts w:cs="Arial"/>
        </w:rPr>
        <w:lastRenderedPageBreak/>
        <w:t>Provisions for ‘shadow shifts’</w:t>
      </w:r>
      <w:bookmarkEnd w:id="60"/>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lastRenderedPageBreak/>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61" w:name="_Toc427220344"/>
    </w:p>
    <w:p w14:paraId="29CED7B4" w14:textId="7139C494"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61"/>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62" w:name="_Toc427220347"/>
      <w:r>
        <w:rPr>
          <w:rFonts w:cs="Arial"/>
        </w:rPr>
        <w:t>P</w:t>
      </w:r>
      <w:r w:rsidR="00966C59" w:rsidRPr="00A72937">
        <w:rPr>
          <w:rFonts w:cs="Arial"/>
        </w:rPr>
        <w:t>reparation and delivery of meals</w:t>
      </w:r>
      <w:bookmarkEnd w:id="62"/>
    </w:p>
    <w:p w14:paraId="21E4706D" w14:textId="7D85959C" w:rsidR="00E2278F"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08C98ACB" w14:textId="77777777" w:rsidR="00E2278F" w:rsidRDefault="00E2278F">
      <w:r>
        <w:br w:type="page"/>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lastRenderedPageBreak/>
        <w:t>For those providers who wish to continue to use the previous version of the quoting templates they may do so as these will continue to be accepted by the Agency.</w:t>
      </w:r>
    </w:p>
    <w:p w14:paraId="7646DAE2" w14:textId="4F0D19A2" w:rsidR="005A15ED" w:rsidRPr="00F17886" w:rsidRDefault="003D61F8" w:rsidP="00F17886">
      <w:pPr>
        <w:rPr>
          <w:rFonts w:eastAsia="Times New Roman" w:cs="Arial"/>
          <w:szCs w:val="18"/>
        </w:rPr>
      </w:pPr>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w:t>
      </w:r>
      <w:r w:rsidR="002A7405">
        <w:t>e</w:t>
      </w:r>
      <w:r>
        <w:t xml:space="preserve"> Price Guide.</w:t>
      </w:r>
    </w:p>
    <w:p w14:paraId="60498868" w14:textId="38C53D05" w:rsidR="00D20737" w:rsidRPr="003C5E81" w:rsidRDefault="00D20737" w:rsidP="00D20737">
      <w:pPr>
        <w:pStyle w:val="Heading4"/>
        <w:spacing w:after="120"/>
        <w:rPr>
          <w:rFonts w:cs="Arial"/>
        </w:rPr>
      </w:pPr>
      <w:r w:rsidRPr="003C5E81">
        <w:rPr>
          <w:rFonts w:cs="Arial"/>
        </w:rPr>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w:t>
      </w:r>
      <w:proofErr w:type="gramStart"/>
      <w:r w:rsidRPr="004A4671">
        <w:rPr>
          <w:rFonts w:eastAsia="Calibri"/>
          <w:szCs w:val="24"/>
        </w:rPr>
        <w:t>food</w:t>
      </w:r>
      <w:proofErr w:type="gramEnd"/>
      <w:r w:rsidRPr="004A4671">
        <w:rPr>
          <w:rFonts w:eastAsia="Calibri"/>
          <w:szCs w:val="24"/>
        </w:rPr>
        <w:t xml:space="preserve">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lastRenderedPageBreak/>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63" w:name="_Toc485131958"/>
      <w:bookmarkStart w:id="64" w:name="_Toc504114430"/>
      <w:bookmarkStart w:id="65" w:name="_Toc504137198"/>
      <w:bookmarkStart w:id="66" w:name="_Toc536784155"/>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63"/>
      <w:bookmarkEnd w:id="64"/>
      <w:bookmarkEnd w:id="65"/>
      <w:bookmarkEnd w:id="66"/>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7" w:name="_Toc485131959"/>
      <w:bookmarkStart w:id="68" w:name="_Toc504114431"/>
      <w:bookmarkStart w:id="69" w:name="_Toc504137199"/>
      <w:bookmarkStart w:id="70" w:name="_Toc536784156"/>
      <w:r w:rsidRPr="00A72937">
        <w:rPr>
          <w:rFonts w:cs="Arial"/>
        </w:rPr>
        <w:t>Consumables</w:t>
      </w:r>
      <w:r w:rsidR="005E4684" w:rsidRPr="00A67B72">
        <w:rPr>
          <w:rFonts w:cs="Arial"/>
        </w:rPr>
        <w:t xml:space="preserve"> (Support Category 1.03)</w:t>
      </w:r>
      <w:bookmarkEnd w:id="67"/>
      <w:bookmarkEnd w:id="68"/>
      <w:bookmarkEnd w:id="69"/>
      <w:bookmarkEnd w:id="70"/>
    </w:p>
    <w:p w14:paraId="0E310064" w14:textId="449D408E"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0A7D3D">
        <w:t xml:space="preserve"> on the Assistive Technology webpage</w:t>
      </w:r>
      <w:r w:rsidR="000A7D3D">
        <w:rPr>
          <w:rStyle w:val="FootnoteReference"/>
        </w:rPr>
        <w:footnoteReference w:id="11"/>
      </w:r>
      <w:r w:rsidR="00DA6BD9" w:rsidRPr="003C5E81">
        <w:t>.</w:t>
      </w:r>
      <w:bookmarkStart w:id="71"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72" w:name="_Toc504114432"/>
      <w:bookmarkStart w:id="73" w:name="_Toc504137200"/>
      <w:bookmarkStart w:id="74" w:name="_Toc536784157"/>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71"/>
      <w:bookmarkEnd w:id="72"/>
      <w:bookmarkEnd w:id="73"/>
      <w:bookmarkEnd w:id="74"/>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4F61B956" w14:textId="77777777" w:rsidR="00D27EC9" w:rsidRDefault="00D27EC9" w:rsidP="00D27EC9">
      <w:r w:rsidRPr="003C5E81">
        <w:t>A hierarchy of price controls appl</w:t>
      </w:r>
      <w:r>
        <w:t>ies</w:t>
      </w:r>
      <w:r w:rsidRPr="003C5E81">
        <w:t xml:space="preserve"> to the category of support, based on: </w:t>
      </w:r>
    </w:p>
    <w:p w14:paraId="730FFD9E" w14:textId="77777777" w:rsidR="00D27EC9" w:rsidRPr="00E5552A" w:rsidRDefault="00D27EC9" w:rsidP="00D27EC9">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47818D62" w14:textId="77777777"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5019D386" w14:textId="77777777"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09D49D3D" w14:textId="77777777" w:rsidR="00D27EC9" w:rsidRPr="00B910B5" w:rsidRDefault="00D27EC9" w:rsidP="00D27EC9">
      <w:pPr>
        <w:pStyle w:val="ListParagraph"/>
        <w:rPr>
          <w:rFonts w:eastAsia="Times New Roman" w:cs="Arial"/>
          <w:szCs w:val="18"/>
        </w:rPr>
      </w:pPr>
    </w:p>
    <w:p w14:paraId="3CA0F3AB" w14:textId="77777777" w:rsidR="00D27EC9" w:rsidRPr="00FE4E72" w:rsidRDefault="00D27EC9" w:rsidP="00D27EC9">
      <w:pPr>
        <w:rPr>
          <w:rFonts w:eastAsia="Times New Roman"/>
          <w:szCs w:val="18"/>
        </w:rPr>
      </w:pPr>
      <w:r>
        <w:rPr>
          <w:rFonts w:eastAsia="Times New Roman"/>
          <w:szCs w:val="18"/>
        </w:rPr>
        <w:lastRenderedPageBreak/>
        <w:t xml:space="preserve">B. </w:t>
      </w:r>
      <w:r w:rsidRPr="00FE4E72">
        <w:rPr>
          <w:rFonts w:eastAsia="Times New Roman"/>
          <w:szCs w:val="18"/>
        </w:rPr>
        <w:t>The time of day that the support is provided:</w:t>
      </w:r>
    </w:p>
    <w:p w14:paraId="05B0BE0B" w14:textId="77777777" w:rsidR="00D27EC9" w:rsidRPr="00F17886" w:rsidRDefault="00D27EC9" w:rsidP="00D27EC9">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68775415" w14:textId="77777777" w:rsidR="00D27EC9" w:rsidRPr="00F17886" w:rsidRDefault="00D27EC9" w:rsidP="00D27EC9">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 where the evening rate applies to the entire shift</w:t>
      </w:r>
    </w:p>
    <w:p w14:paraId="44E18A49" w14:textId="77777777" w:rsidR="00D27EC9" w:rsidRDefault="00D27EC9" w:rsidP="00D27EC9">
      <w:pPr>
        <w:rPr>
          <w:rFonts w:eastAsia="Times New Roman"/>
          <w:szCs w:val="18"/>
        </w:rPr>
      </w:pPr>
      <w:r>
        <w:rPr>
          <w:rFonts w:eastAsia="Times New Roman"/>
          <w:szCs w:val="18"/>
        </w:rPr>
        <w:t xml:space="preserve">C. </w:t>
      </w:r>
      <w:r w:rsidRPr="0021464B">
        <w:rPr>
          <w:rFonts w:eastAsia="Times New Roman"/>
          <w:szCs w:val="18"/>
        </w:rPr>
        <w:t>The day of the week that the support is provided:</w:t>
      </w:r>
    </w:p>
    <w:p w14:paraId="1B82F880" w14:textId="77777777" w:rsidR="00D27EC9" w:rsidRPr="00F17886" w:rsidRDefault="00D27EC9" w:rsidP="00D27EC9">
      <w:pPr>
        <w:pStyle w:val="ListParagraph"/>
        <w:numPr>
          <w:ilvl w:val="0"/>
          <w:numId w:val="24"/>
        </w:numPr>
        <w:rPr>
          <w:rFonts w:eastAsia="Times New Roman"/>
          <w:szCs w:val="18"/>
        </w:rPr>
      </w:pPr>
      <w:r w:rsidRPr="00F17886">
        <w:rPr>
          <w:rFonts w:eastAsia="Times New Roman"/>
          <w:szCs w:val="18"/>
        </w:rPr>
        <w:t xml:space="preserve">A weekday is Monday to Friday; </w:t>
      </w:r>
    </w:p>
    <w:p w14:paraId="0A840226" w14:textId="77777777" w:rsidR="00D27EC9" w:rsidRPr="00F17886" w:rsidRDefault="00D27EC9" w:rsidP="00D27EC9">
      <w:pPr>
        <w:pStyle w:val="ListParagraph"/>
        <w:numPr>
          <w:ilvl w:val="0"/>
          <w:numId w:val="24"/>
        </w:numPr>
        <w:rPr>
          <w:rFonts w:eastAsia="Times New Roman"/>
          <w:szCs w:val="18"/>
        </w:rPr>
      </w:pPr>
      <w:r w:rsidRPr="00F17886">
        <w:rPr>
          <w:rFonts w:eastAsia="Times New Roman"/>
          <w:szCs w:val="18"/>
        </w:rPr>
        <w:t xml:space="preserve">The extra rates paid for Saturday, Sunday and Public holidays are in substitution for, and not cumulative upon, the shift premiums payable for evening </w:t>
      </w:r>
      <w:r>
        <w:rPr>
          <w:rFonts w:eastAsia="Times New Roman"/>
          <w:szCs w:val="18"/>
        </w:rPr>
        <w:t>support</w:t>
      </w:r>
      <w:r w:rsidRPr="00F17886">
        <w:rPr>
          <w:rFonts w:eastAsia="Times New Roman"/>
          <w:szCs w:val="18"/>
        </w:rPr>
        <w:t xml:space="preserve">. </w:t>
      </w:r>
    </w:p>
    <w:p w14:paraId="05530F66" w14:textId="77777777" w:rsidR="00D27EC9" w:rsidRDefault="00D27EC9" w:rsidP="00D27EC9">
      <w:pPr>
        <w:pStyle w:val="ListParagraph"/>
        <w:numPr>
          <w:ilvl w:val="0"/>
          <w:numId w:val="24"/>
        </w:numPr>
        <w:rPr>
          <w:rFonts w:eastAsia="Times New Roman"/>
          <w:szCs w:val="18"/>
        </w:rPr>
      </w:pPr>
      <w:r w:rsidRPr="00F17886">
        <w:rPr>
          <w:rFonts w:eastAsia="Times New Roman"/>
          <w:szCs w:val="18"/>
        </w:rPr>
        <w:t>The extra rates for Saturday/Sunday/Public holidays do not increase further when the support finishes after 8pm.</w:t>
      </w:r>
    </w:p>
    <w:p w14:paraId="5E827A3E" w14:textId="0EDC49F6" w:rsidR="00D27EC9" w:rsidRPr="00E5552A" w:rsidRDefault="00D27EC9" w:rsidP="00D27EC9">
      <w:r w:rsidRPr="00E5552A">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7D564B">
        <w:t>SCHADS Award</w:t>
      </w:r>
      <w:r w:rsidRPr="00E5552A">
        <w:t xml:space="preserve"> as follows:</w:t>
      </w:r>
    </w:p>
    <w:p w14:paraId="4E989395" w14:textId="1CC1C1A0"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 xml:space="preserve">Level 1 – if the worker is classified at </w:t>
      </w:r>
      <w:r w:rsidR="007D564B" w:rsidRPr="00E5552A">
        <w:rPr>
          <w:rFonts w:eastAsia="Times New Roman"/>
          <w:szCs w:val="18"/>
        </w:rPr>
        <w:t xml:space="preserve">SCHADS </w:t>
      </w:r>
      <w:r w:rsidR="007D564B">
        <w:rPr>
          <w:rFonts w:eastAsia="Times New Roman"/>
          <w:szCs w:val="18"/>
        </w:rPr>
        <w:t>Award</w:t>
      </w:r>
      <w:r w:rsidRPr="00E5552A">
        <w:rPr>
          <w:rFonts w:eastAsia="Times New Roman"/>
          <w:szCs w:val="18"/>
        </w:rPr>
        <w:t xml:space="preserve"> 2.3 or below (or the equivalent)</w:t>
      </w:r>
    </w:p>
    <w:p w14:paraId="4E62AD05" w14:textId="08520128"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 xml:space="preserve">Level 2 – if the worker is classified at </w:t>
      </w:r>
      <w:r w:rsidR="007D564B" w:rsidRPr="00E5552A">
        <w:rPr>
          <w:rFonts w:eastAsia="Times New Roman"/>
          <w:szCs w:val="18"/>
        </w:rPr>
        <w:t xml:space="preserve">SCHADS </w:t>
      </w:r>
      <w:r w:rsidR="007D564B">
        <w:rPr>
          <w:rFonts w:eastAsia="Times New Roman"/>
          <w:szCs w:val="18"/>
        </w:rPr>
        <w:t>Award</w:t>
      </w:r>
      <w:r w:rsidRPr="00E5552A">
        <w:rPr>
          <w:rFonts w:eastAsia="Times New Roman"/>
          <w:szCs w:val="18"/>
        </w:rPr>
        <w:t xml:space="preserve"> 2.4 or 3.1 (or the equivalent)</w:t>
      </w:r>
    </w:p>
    <w:p w14:paraId="3A947641" w14:textId="07302AC0" w:rsidR="00D27EC9" w:rsidRPr="00E5552A" w:rsidRDefault="00D27EC9" w:rsidP="00D27EC9">
      <w:pPr>
        <w:pStyle w:val="ListParagraph"/>
        <w:numPr>
          <w:ilvl w:val="0"/>
          <w:numId w:val="23"/>
        </w:numPr>
        <w:rPr>
          <w:rFonts w:eastAsia="Times New Roman"/>
          <w:szCs w:val="18"/>
        </w:rPr>
      </w:pPr>
      <w:r w:rsidRPr="00E5552A">
        <w:rPr>
          <w:rFonts w:eastAsia="Times New Roman"/>
          <w:szCs w:val="18"/>
        </w:rPr>
        <w:t xml:space="preserve">Level 3 – if the worker is classified at </w:t>
      </w:r>
      <w:r w:rsidR="007D564B" w:rsidRPr="00E5552A">
        <w:rPr>
          <w:rFonts w:eastAsia="Times New Roman"/>
          <w:szCs w:val="18"/>
        </w:rPr>
        <w:t xml:space="preserve">SCHADS </w:t>
      </w:r>
      <w:r w:rsidR="007D564B">
        <w:rPr>
          <w:rFonts w:eastAsia="Times New Roman"/>
          <w:szCs w:val="18"/>
        </w:rPr>
        <w:t>Award</w:t>
      </w:r>
      <w:r w:rsidRPr="00E5552A">
        <w:rPr>
          <w:rFonts w:eastAsia="Times New Roman"/>
          <w:szCs w:val="18"/>
        </w:rPr>
        <w:t xml:space="preserve"> 3.2 or above (or the equivalent)</w:t>
      </w:r>
    </w:p>
    <w:p w14:paraId="6C89627E" w14:textId="38F87902" w:rsidR="007D564B" w:rsidRDefault="00D27EC9" w:rsidP="00D27EC9">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2F471832" w14:textId="77777777" w:rsidR="007D564B" w:rsidRDefault="007D564B">
      <w:r>
        <w:br w:type="page"/>
      </w:r>
    </w:p>
    <w:p w14:paraId="02CEC2B1" w14:textId="77777777" w:rsidR="00D27794" w:rsidRPr="00565BF0" w:rsidRDefault="00D27794" w:rsidP="001C01B8">
      <w:pPr>
        <w:pStyle w:val="Heading4"/>
        <w:spacing w:before="120" w:after="120"/>
        <w:rPr>
          <w:rFonts w:cs="Arial"/>
          <w:szCs w:val="24"/>
        </w:rPr>
      </w:pPr>
      <w:r w:rsidRPr="00565BF0">
        <w:rPr>
          <w:rFonts w:cs="Arial"/>
          <w:szCs w:val="24"/>
        </w:rPr>
        <w:lastRenderedPageBreak/>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75" w:name="_Toc485131961"/>
      <w:r>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23234740" w14:textId="77777777" w:rsidR="002366A2" w:rsidRDefault="00216A7A" w:rsidP="00F17886">
      <w:pPr>
        <w:pStyle w:val="Bodytext-Guide"/>
      </w:pPr>
      <w:r>
        <w:lastRenderedPageBreak/>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p>
    <w:p w14:paraId="0494BC85" w14:textId="4BC36C6C" w:rsidR="006A147A" w:rsidRPr="000B6527" w:rsidRDefault="000B6527" w:rsidP="00F17886">
      <w:pPr>
        <w:pStyle w:val="Bodytext-Guide"/>
      </w:pPr>
      <w:r>
        <w:br w:type="page"/>
      </w:r>
    </w:p>
    <w:p w14:paraId="5910F223" w14:textId="13FECA33" w:rsidR="0081294B" w:rsidRPr="003C5E81" w:rsidRDefault="0003158C" w:rsidP="001C01B8">
      <w:pPr>
        <w:pStyle w:val="Heading3"/>
        <w:spacing w:before="120"/>
        <w:rPr>
          <w:rFonts w:cs="Arial"/>
        </w:rPr>
      </w:pPr>
      <w:bookmarkStart w:id="76" w:name="_Toc504114433"/>
      <w:bookmarkStart w:id="77" w:name="_Toc504137201"/>
      <w:bookmarkStart w:id="78" w:name="_Toc536784158"/>
      <w:r w:rsidRPr="003C5E81">
        <w:rPr>
          <w:rFonts w:cs="Arial"/>
        </w:rPr>
        <w:lastRenderedPageBreak/>
        <w:t>Pric</w:t>
      </w:r>
      <w:r w:rsidR="003D42BF">
        <w:rPr>
          <w:rFonts w:cs="Arial"/>
        </w:rPr>
        <w:t>e Controls for Core S</w:t>
      </w:r>
      <w:r w:rsidRPr="003C5E81">
        <w:rPr>
          <w:rFonts w:cs="Arial"/>
        </w:rPr>
        <w:t>upports</w:t>
      </w:r>
      <w:bookmarkEnd w:id="75"/>
      <w:bookmarkEnd w:id="76"/>
      <w:bookmarkEnd w:id="77"/>
      <w:bookmarkEnd w:id="78"/>
    </w:p>
    <w:p w14:paraId="7A260EEA" w14:textId="638F9869"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for Core supports.</w:t>
      </w:r>
      <w:bookmarkStart w:id="79"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79"/>
    </w:p>
    <w:p w14:paraId="0EE3A467" w14:textId="16D6F061" w:rsidR="0081294B" w:rsidRPr="003C5E81" w:rsidRDefault="00030508" w:rsidP="001C01B8">
      <w:pPr>
        <w:pStyle w:val="Heading4"/>
        <w:spacing w:before="120" w:after="120"/>
        <w:rPr>
          <w:rFonts w:cs="Arial"/>
        </w:rPr>
      </w:pPr>
      <w:r>
        <w:rPr>
          <w:rFonts w:cs="Arial"/>
        </w:rPr>
        <w:t>A</w:t>
      </w:r>
      <w:r w:rsidR="0081294B" w:rsidRPr="003C5E81">
        <w:rPr>
          <w:rFonts w:cs="Arial"/>
        </w:rPr>
        <w:t>ssistance with self-care activities</w:t>
      </w:r>
      <w:r w:rsidR="00E354E1">
        <w:rPr>
          <w:rFonts w:cs="Arial"/>
        </w:rPr>
        <w:t xml:space="preserve"> - 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4E26C9B3" w14:textId="77777777" w:rsidR="002D1FB2" w:rsidRPr="003C5E81" w:rsidRDefault="002D1FB2" w:rsidP="00A96C52">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24587B4"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2D1FB2" w:rsidRPr="00F17886" w:rsidRDefault="002D1FB2" w:rsidP="00A96C52">
            <w:pPr>
              <w:pStyle w:val="Table"/>
              <w:rPr>
                <w:szCs w:val="20"/>
              </w:rPr>
            </w:pPr>
            <w:r w:rsidRPr="00F17886">
              <w:rPr>
                <w:szCs w:val="20"/>
              </w:rPr>
              <w:t>Assistance With Self-Care Activities - Standard - Weekday Daytime</w:t>
            </w:r>
          </w:p>
        </w:tc>
        <w:tc>
          <w:tcPr>
            <w:tcW w:w="923" w:type="pct"/>
          </w:tcPr>
          <w:p w14:paraId="726751C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sidR="003D42BF">
              <w:rPr>
                <w:szCs w:val="20"/>
              </w:rPr>
              <w:t>ive as autonomously as possible.</w:t>
            </w:r>
          </w:p>
        </w:tc>
        <w:tc>
          <w:tcPr>
            <w:tcW w:w="297" w:type="pct"/>
            <w:vAlign w:val="center"/>
          </w:tcPr>
          <w:p w14:paraId="52B93C24" w14:textId="77777777" w:rsidR="002D1FB2" w:rsidRPr="00EE62A7" w:rsidRDefault="002D1FB2" w:rsidP="004150B4">
            <w:pPr>
              <w:pStyle w:val="Table"/>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E05DEEA" w14:textId="46556633" w:rsidR="002D1FB2" w:rsidRPr="003174A7" w:rsidRDefault="004A0088"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$48.14</w:t>
            </w:r>
          </w:p>
        </w:tc>
      </w:tr>
      <w:tr w:rsidR="002D1FB2" w:rsidRPr="003C5E81" w14:paraId="495F9DAA"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2D1FB2" w:rsidRPr="00F17886" w:rsidRDefault="002D1FB2" w:rsidP="00A96C52">
            <w:pPr>
              <w:pStyle w:val="Table"/>
              <w:rPr>
                <w:szCs w:val="20"/>
              </w:rPr>
            </w:pPr>
            <w:r w:rsidRPr="00F17886">
              <w:rPr>
                <w:szCs w:val="20"/>
              </w:rPr>
              <w:t>Assistance With Self-Care Activities - Standard - Weekday Evening</w:t>
            </w:r>
          </w:p>
        </w:tc>
        <w:tc>
          <w:tcPr>
            <w:tcW w:w="923" w:type="pct"/>
          </w:tcPr>
          <w:p w14:paraId="1BBC0598"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F27EA98" w14:textId="0929BE7C" w:rsidR="002D1FB2" w:rsidRPr="003174A7" w:rsidRDefault="004A0088" w:rsidP="00AC2C2C">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$52.79</w:t>
            </w:r>
          </w:p>
        </w:tc>
      </w:tr>
      <w:tr w:rsidR="002D1FB2" w:rsidRPr="003C5E81" w14:paraId="3E1EB3BF"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2D1FB2" w:rsidRPr="00F17886" w:rsidRDefault="002D1FB2" w:rsidP="00A96C52">
            <w:pPr>
              <w:pStyle w:val="Table"/>
              <w:rPr>
                <w:szCs w:val="20"/>
              </w:rPr>
            </w:pPr>
            <w:r w:rsidRPr="00F17886">
              <w:rPr>
                <w:szCs w:val="20"/>
              </w:rPr>
              <w:t>Assistance With Self-Care Activities - Standard - Saturday</w:t>
            </w:r>
          </w:p>
        </w:tc>
        <w:tc>
          <w:tcPr>
            <w:tcW w:w="923" w:type="pct"/>
          </w:tcPr>
          <w:p w14:paraId="7CB0DE8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092DD3B0" w14:textId="6D9FB25B" w:rsidR="002D1FB2" w:rsidRPr="003174A7" w:rsidRDefault="004A0088" w:rsidP="00AC2C2C">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$66.77</w:t>
            </w:r>
          </w:p>
        </w:tc>
      </w:tr>
      <w:tr w:rsidR="002D1FB2" w:rsidRPr="003C5E81" w14:paraId="04890FF3"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2D1FB2" w:rsidRPr="00F17886" w:rsidRDefault="002D1FB2" w:rsidP="00A96C52">
            <w:pPr>
              <w:pStyle w:val="Table"/>
              <w:rPr>
                <w:szCs w:val="20"/>
              </w:rPr>
            </w:pPr>
            <w:r w:rsidRPr="00F17886">
              <w:rPr>
                <w:szCs w:val="20"/>
              </w:rPr>
              <w:t>Assistance With Self-Care Activities - Standard - Sunday</w:t>
            </w:r>
          </w:p>
        </w:tc>
        <w:tc>
          <w:tcPr>
            <w:tcW w:w="923" w:type="pct"/>
          </w:tcPr>
          <w:p w14:paraId="1C305BD5"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B248EDA" w14:textId="2F60F572" w:rsidR="002D1FB2" w:rsidRPr="003174A7" w:rsidRDefault="004A0088"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$85.45</w:t>
            </w:r>
          </w:p>
        </w:tc>
      </w:tr>
      <w:tr w:rsidR="002D1FB2" w:rsidRPr="003C5E81" w14:paraId="18F73387"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2D1FB2" w:rsidRPr="00F17886" w:rsidRDefault="002D1FB2" w:rsidP="00A96C52">
            <w:pPr>
              <w:pStyle w:val="Table"/>
              <w:rPr>
                <w:szCs w:val="20"/>
              </w:rPr>
            </w:pPr>
            <w:r w:rsidRPr="00F17886">
              <w:rPr>
                <w:szCs w:val="20"/>
              </w:rPr>
              <w:t>Assistance With Self-Care Activities - Standard – Public Holiday</w:t>
            </w:r>
          </w:p>
        </w:tc>
        <w:tc>
          <w:tcPr>
            <w:tcW w:w="923" w:type="pct"/>
          </w:tcPr>
          <w:p w14:paraId="3672341F"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2DBE545" w14:textId="06579956" w:rsidR="002D1FB2" w:rsidRPr="00EE62A7" w:rsidRDefault="004A0088"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$104.08</w:t>
            </w:r>
          </w:p>
        </w:tc>
      </w:tr>
    </w:tbl>
    <w:p w14:paraId="03D67C1D" w14:textId="2559574D" w:rsidR="00E2278F" w:rsidRDefault="00E2278F" w:rsidP="00D27EC9">
      <w:pPr>
        <w:pStyle w:val="Heading4"/>
      </w:pPr>
    </w:p>
    <w:p w14:paraId="6F76F0DF" w14:textId="77777777" w:rsidR="00E2278F" w:rsidRDefault="00E2278F">
      <w:pPr>
        <w:rPr>
          <w:rFonts w:eastAsiaTheme="majorEastAsia" w:cstheme="majorBidi"/>
          <w:b/>
          <w:bCs/>
          <w:iCs/>
        </w:rPr>
      </w:pPr>
      <w:r>
        <w:br w:type="page"/>
      </w:r>
    </w:p>
    <w:p w14:paraId="3492CAB7" w14:textId="77777777" w:rsidR="00D27EC9" w:rsidRDefault="00D27EC9" w:rsidP="00D27EC9">
      <w:pPr>
        <w:pStyle w:val="Heading4"/>
      </w:pPr>
      <w:r w:rsidRPr="00922F81">
        <w:lastRenderedPageBreak/>
        <w:t xml:space="preserve">Assistance with self-care activities </w:t>
      </w:r>
      <w:r>
        <w:t>– High intensity</w:t>
      </w:r>
    </w:p>
    <w:p w14:paraId="7E7791B0" w14:textId="77777777" w:rsidR="00D27EC9" w:rsidRDefault="00D27EC9" w:rsidP="00D27EC9">
      <w:pPr>
        <w:pStyle w:val="Heading5"/>
      </w:pPr>
      <w:r w:rsidRPr="00922F81">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E354E1" w:rsidRPr="00E354E1" w14:paraId="46E0C844"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141ED52D" w14:textId="77777777" w:rsidR="00E354E1" w:rsidRPr="003C5E81" w:rsidRDefault="00E354E1" w:rsidP="00E354E1">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7DE4D285"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4E6D3AD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4F773421"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2B17B0A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E354E1" w:rsidRPr="003C5E81" w14:paraId="49D073F3"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386FAB20" w14:textId="053B1BDB" w:rsidR="00E354E1" w:rsidRPr="00F17886" w:rsidRDefault="00E354E1" w:rsidP="00E354E1">
            <w:pPr>
              <w:pStyle w:val="Table"/>
              <w:rPr>
                <w:szCs w:val="20"/>
              </w:rPr>
            </w:pPr>
            <w:r w:rsidRPr="00E354E1">
              <w:rPr>
                <w:szCs w:val="20"/>
              </w:rPr>
              <w:t>Assistance With Self-Care Activities - Level 1 - Weekday Daytime</w:t>
            </w:r>
          </w:p>
        </w:tc>
        <w:tc>
          <w:tcPr>
            <w:tcW w:w="923" w:type="pct"/>
          </w:tcPr>
          <w:p w14:paraId="2F04BCF9" w14:textId="69BC7C1C"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01_300_0104_1_1</w:t>
            </w:r>
          </w:p>
        </w:tc>
        <w:tc>
          <w:tcPr>
            <w:tcW w:w="2108" w:type="pct"/>
          </w:tcPr>
          <w:p w14:paraId="63D267D5" w14:textId="22CA54C3"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19E64C3E" w14:textId="7720F4DC" w:rsidR="00E354E1" w:rsidRPr="00EE62A7" w:rsidRDefault="00E354E1"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3307B5A6" w14:textId="5BC1C8E4" w:rsidR="00E354E1" w:rsidRPr="003174A7" w:rsidRDefault="004A0088"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$48.14</w:t>
            </w:r>
          </w:p>
        </w:tc>
      </w:tr>
      <w:tr w:rsidR="00E354E1" w:rsidRPr="003C5E81" w14:paraId="13AE1009"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5CFD1887" w14:textId="185032CB" w:rsidR="00E354E1" w:rsidRPr="00F17886" w:rsidRDefault="00E354E1" w:rsidP="00E354E1">
            <w:pPr>
              <w:pStyle w:val="Table"/>
              <w:rPr>
                <w:szCs w:val="20"/>
              </w:rPr>
            </w:pPr>
            <w:r w:rsidRPr="00E354E1">
              <w:rPr>
                <w:szCs w:val="20"/>
              </w:rPr>
              <w:t>Assistance With Self-Care Activities - Level 1 - Weekday Evening</w:t>
            </w:r>
          </w:p>
        </w:tc>
        <w:tc>
          <w:tcPr>
            <w:tcW w:w="923" w:type="pct"/>
          </w:tcPr>
          <w:p w14:paraId="74A2D86B" w14:textId="1DBF2D5A"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01_301_0104_1_1</w:t>
            </w:r>
          </w:p>
        </w:tc>
        <w:tc>
          <w:tcPr>
            <w:tcW w:w="2108" w:type="pct"/>
          </w:tcPr>
          <w:p w14:paraId="265577DC" w14:textId="347F7ED3"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37E3F77B" w14:textId="465E8545" w:rsidR="00E354E1" w:rsidRPr="00EE62A7" w:rsidRDefault="00E354E1"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F9A0B3E" w14:textId="6FDE9620" w:rsidR="00E354E1" w:rsidRPr="003174A7" w:rsidRDefault="004A0088">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$52.79</w:t>
            </w:r>
          </w:p>
        </w:tc>
      </w:tr>
      <w:tr w:rsidR="00E354E1" w:rsidRPr="003C5E81" w14:paraId="04FA445A"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7A9D9D3" w14:textId="6BA77F2E" w:rsidR="00E354E1" w:rsidRPr="00F17886" w:rsidRDefault="00E354E1" w:rsidP="00E354E1">
            <w:pPr>
              <w:pStyle w:val="Table"/>
              <w:rPr>
                <w:szCs w:val="20"/>
              </w:rPr>
            </w:pPr>
            <w:r w:rsidRPr="00E354E1">
              <w:rPr>
                <w:szCs w:val="20"/>
              </w:rPr>
              <w:t>Assistance With Self-Care Activities - Level 1 - Saturday</w:t>
            </w:r>
          </w:p>
        </w:tc>
        <w:tc>
          <w:tcPr>
            <w:tcW w:w="923" w:type="pct"/>
          </w:tcPr>
          <w:p w14:paraId="6A16421A" w14:textId="5744FAB5"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01_302_0104_1_1</w:t>
            </w:r>
          </w:p>
        </w:tc>
        <w:tc>
          <w:tcPr>
            <w:tcW w:w="2108" w:type="pct"/>
          </w:tcPr>
          <w:p w14:paraId="72F2C01A" w14:textId="2C74AF0A"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65C08B6C" w14:textId="332B90E4" w:rsidR="00E354E1" w:rsidRPr="00EE62A7" w:rsidRDefault="00E354E1"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6B19051" w14:textId="2829F55C" w:rsidR="00E354E1"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$66.77</w:t>
            </w:r>
          </w:p>
        </w:tc>
      </w:tr>
      <w:tr w:rsidR="00E354E1" w:rsidRPr="003C5E81" w14:paraId="24BA8195"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101CEAC5" w14:textId="1F3AB828" w:rsidR="00E354E1" w:rsidRPr="00F17886" w:rsidRDefault="00E354E1" w:rsidP="00E354E1">
            <w:pPr>
              <w:pStyle w:val="Table"/>
              <w:rPr>
                <w:szCs w:val="20"/>
              </w:rPr>
            </w:pPr>
            <w:r w:rsidRPr="00E354E1">
              <w:rPr>
                <w:szCs w:val="20"/>
              </w:rPr>
              <w:t>Assistance With Self-Care Activities - Level 1 - Sunday</w:t>
            </w:r>
          </w:p>
        </w:tc>
        <w:tc>
          <w:tcPr>
            <w:tcW w:w="923" w:type="pct"/>
          </w:tcPr>
          <w:p w14:paraId="40673247" w14:textId="143E7785"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01_303_0104_1_1</w:t>
            </w:r>
          </w:p>
        </w:tc>
        <w:tc>
          <w:tcPr>
            <w:tcW w:w="2108" w:type="pct"/>
          </w:tcPr>
          <w:p w14:paraId="520095CC" w14:textId="170ACDF6"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7B7FA24D" w14:textId="29625917" w:rsidR="00E354E1" w:rsidRPr="00EE62A7" w:rsidRDefault="00E354E1"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6A825317" w14:textId="16FC13F0" w:rsidR="00E354E1" w:rsidRPr="003174A7" w:rsidRDefault="004A0088">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$85.45</w:t>
            </w:r>
          </w:p>
        </w:tc>
      </w:tr>
      <w:tr w:rsidR="00E354E1" w:rsidRPr="003C5E81" w14:paraId="402DE5A8"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2209FE02" w14:textId="6F372CBA" w:rsidR="00E354E1" w:rsidRPr="00F17886" w:rsidRDefault="00E354E1" w:rsidP="00E354E1">
            <w:pPr>
              <w:pStyle w:val="Table"/>
              <w:rPr>
                <w:szCs w:val="20"/>
              </w:rPr>
            </w:pPr>
            <w:r w:rsidRPr="00E354E1">
              <w:rPr>
                <w:szCs w:val="20"/>
              </w:rPr>
              <w:t>Assistance With Self-Care Activities - Level 1 - Public Holiday</w:t>
            </w:r>
          </w:p>
        </w:tc>
        <w:tc>
          <w:tcPr>
            <w:tcW w:w="923" w:type="pct"/>
          </w:tcPr>
          <w:p w14:paraId="74625423" w14:textId="6B2C395D"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01_304_0104_1_1</w:t>
            </w:r>
          </w:p>
        </w:tc>
        <w:tc>
          <w:tcPr>
            <w:tcW w:w="2108" w:type="pct"/>
          </w:tcPr>
          <w:p w14:paraId="7B42B281" w14:textId="5A2B04EF"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48C6FF5D" w14:textId="3D008E2A" w:rsidR="00E354E1" w:rsidRPr="00EE62A7" w:rsidRDefault="00E354E1"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53F8068" w14:textId="5F95AC43" w:rsidR="00E354E1" w:rsidRPr="00EE62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$104.08</w:t>
            </w:r>
          </w:p>
        </w:tc>
      </w:tr>
    </w:tbl>
    <w:p w14:paraId="584EA69D" w14:textId="726904A4" w:rsidR="00E354E1" w:rsidRPr="001C49C2" w:rsidRDefault="00E354E1" w:rsidP="004150B4">
      <w:pPr>
        <w:pStyle w:val="Heading4"/>
      </w:pPr>
      <w:r w:rsidRPr="004150B4">
        <w:rPr>
          <w:rStyle w:val="Heading5Char"/>
          <w:b/>
        </w:rP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7E2E68" w:rsidRPr="003C5E81" w14:paraId="06132E42" w14:textId="77777777" w:rsidTr="007A56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6E1B5759" w14:textId="77777777" w:rsidR="007E2E68" w:rsidRPr="003C5E81" w:rsidRDefault="007E2E68" w:rsidP="0033501B">
            <w:pPr>
              <w:pStyle w:val="Table"/>
              <w:jc w:val="center"/>
            </w:pPr>
            <w:r w:rsidRPr="003C5E81">
              <w:t>Support Item</w:t>
            </w:r>
          </w:p>
        </w:tc>
        <w:tc>
          <w:tcPr>
            <w:tcW w:w="918" w:type="pct"/>
          </w:tcPr>
          <w:p w14:paraId="29F2E912"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66E41534"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570E5889"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5C676825"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00496C" w:rsidRPr="003C5E81" w14:paraId="7EF2B648"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8E25326" w14:textId="299123F4" w:rsidR="0001723D" w:rsidRPr="00F17886" w:rsidRDefault="0001723D" w:rsidP="00FE7805">
            <w:pPr>
              <w:pStyle w:val="Table"/>
              <w:rPr>
                <w:szCs w:val="20"/>
              </w:rPr>
            </w:pPr>
            <w:r w:rsidRPr="00BE1C4B">
              <w:t xml:space="preserve">Assistance With Self-Care Activities - Level </w:t>
            </w:r>
            <w:r>
              <w:t>2</w:t>
            </w:r>
            <w:r w:rsidRPr="00BE1C4B">
              <w:t xml:space="preserve"> - Weekday Daytime</w:t>
            </w:r>
          </w:p>
        </w:tc>
        <w:tc>
          <w:tcPr>
            <w:tcW w:w="918" w:type="pct"/>
          </w:tcPr>
          <w:p w14:paraId="0D9CA2FD" w14:textId="179F2B1E"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01_400_0104_1_1</w:t>
            </w:r>
          </w:p>
        </w:tc>
        <w:tc>
          <w:tcPr>
            <w:tcW w:w="2103" w:type="pct"/>
          </w:tcPr>
          <w:p w14:paraId="4D2570A4" w14:textId="38418AB0"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05F2E47" w14:textId="405C79EA" w:rsidR="0001723D" w:rsidRPr="00EE62A7" w:rsidRDefault="0001723D"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4E7F2672" w14:textId="69FA3F3B" w:rsidR="0001723D"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$50.73</w:t>
            </w:r>
          </w:p>
        </w:tc>
      </w:tr>
      <w:tr w:rsidR="0000496C" w:rsidRPr="003C5E81" w14:paraId="3A285C99"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4047E450" w14:textId="7EDFE1AB" w:rsidR="0001723D" w:rsidRPr="00F17886" w:rsidRDefault="0001723D" w:rsidP="0001723D">
            <w:pPr>
              <w:pStyle w:val="Table"/>
              <w:rPr>
                <w:szCs w:val="20"/>
              </w:rPr>
            </w:pPr>
            <w:r w:rsidRPr="00BE1C4B">
              <w:t>Assistance Wit</w:t>
            </w:r>
            <w:r>
              <w:t>h Self-Care Activities - Level 2</w:t>
            </w:r>
            <w:r w:rsidRPr="00BE1C4B">
              <w:t xml:space="preserve"> - Weekday Evening</w:t>
            </w:r>
          </w:p>
        </w:tc>
        <w:tc>
          <w:tcPr>
            <w:tcW w:w="918" w:type="pct"/>
          </w:tcPr>
          <w:p w14:paraId="210EAA28" w14:textId="5045D8CB"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01_401_0104_1_1</w:t>
            </w:r>
          </w:p>
        </w:tc>
        <w:tc>
          <w:tcPr>
            <w:tcW w:w="2103" w:type="pct"/>
          </w:tcPr>
          <w:p w14:paraId="4AA272E2" w14:textId="6DED3332"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551E2456" w14:textId="36BDCAB8" w:rsidR="0001723D" w:rsidRPr="00EE62A7" w:rsidRDefault="0001723D"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64E817" w14:textId="662B9A11" w:rsidR="0001723D" w:rsidRPr="003174A7" w:rsidRDefault="004A0088">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$55.66</w:t>
            </w:r>
          </w:p>
        </w:tc>
      </w:tr>
      <w:tr w:rsidR="0000496C" w:rsidRPr="003C5E81" w14:paraId="62A8B55E"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97533CC" w14:textId="798E10B5" w:rsidR="0001723D" w:rsidRPr="00F17886" w:rsidRDefault="0001723D" w:rsidP="0001723D">
            <w:pPr>
              <w:pStyle w:val="Table"/>
              <w:rPr>
                <w:szCs w:val="20"/>
              </w:rPr>
            </w:pPr>
            <w:r w:rsidRPr="00BE1C4B">
              <w:lastRenderedPageBreak/>
              <w:t>Assistance Wit</w:t>
            </w:r>
            <w:r>
              <w:t>h Self-Care Activities - Level 2</w:t>
            </w:r>
            <w:r w:rsidRPr="00BE1C4B">
              <w:t xml:space="preserve"> - Saturday</w:t>
            </w:r>
          </w:p>
        </w:tc>
        <w:tc>
          <w:tcPr>
            <w:tcW w:w="918" w:type="pct"/>
          </w:tcPr>
          <w:p w14:paraId="6050F5A5" w14:textId="229AB4BF"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01_402_0104_1_1</w:t>
            </w:r>
          </w:p>
        </w:tc>
        <w:tc>
          <w:tcPr>
            <w:tcW w:w="2103" w:type="pct"/>
          </w:tcPr>
          <w:p w14:paraId="1CECA14C" w14:textId="6370E425"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CF498BB" w14:textId="2A16BDFA" w:rsidR="0001723D" w:rsidRPr="00EE62A7" w:rsidRDefault="0001723D"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E9419A6" w14:textId="76CF286A" w:rsidR="0001723D"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$70.47</w:t>
            </w:r>
          </w:p>
        </w:tc>
      </w:tr>
      <w:tr w:rsidR="0000496C" w:rsidRPr="003C5E81" w14:paraId="30406DEE"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7D42BC99" w14:textId="18EB5992" w:rsidR="0001723D" w:rsidRPr="00F17886" w:rsidRDefault="0001723D" w:rsidP="0001723D">
            <w:pPr>
              <w:pStyle w:val="Table"/>
              <w:rPr>
                <w:szCs w:val="20"/>
              </w:rPr>
            </w:pPr>
            <w:r w:rsidRPr="00BE1C4B">
              <w:t>Assistance Wit</w:t>
            </w:r>
            <w:r>
              <w:t>h Self-Care Activities - Level 2</w:t>
            </w:r>
            <w:r w:rsidRPr="00BE1C4B">
              <w:t xml:space="preserve"> - Sunday</w:t>
            </w:r>
          </w:p>
        </w:tc>
        <w:tc>
          <w:tcPr>
            <w:tcW w:w="918" w:type="pct"/>
          </w:tcPr>
          <w:p w14:paraId="044A378A" w14:textId="2414C46D"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01_403_0104_1_1</w:t>
            </w:r>
          </w:p>
        </w:tc>
        <w:tc>
          <w:tcPr>
            <w:tcW w:w="2103" w:type="pct"/>
          </w:tcPr>
          <w:p w14:paraId="2E4169A6" w14:textId="0C404CE0"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1E7EC7D8" w14:textId="4582DE16" w:rsidR="0001723D" w:rsidRPr="00EE62A7" w:rsidRDefault="0001723D"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C56856" w14:textId="0B909862" w:rsidR="0001723D" w:rsidRPr="003174A7" w:rsidRDefault="004A0088">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$90.25</w:t>
            </w:r>
          </w:p>
        </w:tc>
      </w:tr>
      <w:tr w:rsidR="0000496C" w:rsidRPr="003C5E81" w14:paraId="3CF8E98C"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2C61044" w14:textId="31B4A887" w:rsidR="0001723D" w:rsidRPr="00F17886" w:rsidRDefault="0001723D" w:rsidP="0001723D">
            <w:pPr>
              <w:pStyle w:val="Table"/>
              <w:rPr>
                <w:szCs w:val="20"/>
              </w:rPr>
            </w:pPr>
            <w:r w:rsidRPr="00BE1C4B">
              <w:t>Assistance Wit</w:t>
            </w:r>
            <w:r>
              <w:t>h Self-Care Activities - Level 2</w:t>
            </w:r>
            <w:r w:rsidRPr="00BE1C4B">
              <w:t xml:space="preserve"> - Public Holiday</w:t>
            </w:r>
          </w:p>
        </w:tc>
        <w:tc>
          <w:tcPr>
            <w:tcW w:w="918" w:type="pct"/>
          </w:tcPr>
          <w:p w14:paraId="736AC6A5" w14:textId="4BC0568C"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01_404_0104_1_1</w:t>
            </w:r>
          </w:p>
        </w:tc>
        <w:tc>
          <w:tcPr>
            <w:tcW w:w="2103" w:type="pct"/>
          </w:tcPr>
          <w:p w14:paraId="6253AA81" w14:textId="1202B655"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EC0F127" w14:textId="488EC9A8" w:rsidR="0001723D" w:rsidRPr="00EE62A7" w:rsidRDefault="0001723D"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AF03A4A" w14:textId="2E6F6E4E" w:rsidR="0001723D" w:rsidRPr="00EE62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$109.97</w:t>
            </w:r>
          </w:p>
        </w:tc>
      </w:tr>
    </w:tbl>
    <w:p w14:paraId="6E5F5F28" w14:textId="37431D82" w:rsidR="007A56E7" w:rsidRPr="001C49C2" w:rsidRDefault="007A56E7" w:rsidP="004150B4">
      <w:pPr>
        <w:pStyle w:val="Heading4"/>
      </w:pPr>
      <w:r w:rsidRPr="004150B4">
        <w:rPr>
          <w:rStyle w:val="Heading5Char"/>
          <w:b/>
        </w:rPr>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1601CB" w:rsidRPr="003C5E81" w14:paraId="2BE3B32E" w14:textId="77777777" w:rsidTr="001601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2D545D4" w14:textId="77777777" w:rsidR="001601CB" w:rsidRPr="003C5E81" w:rsidRDefault="001601CB" w:rsidP="0033501B">
            <w:pPr>
              <w:pStyle w:val="Table"/>
              <w:jc w:val="center"/>
            </w:pPr>
            <w:r w:rsidRPr="003C5E81">
              <w:t>Support Item</w:t>
            </w:r>
          </w:p>
        </w:tc>
        <w:tc>
          <w:tcPr>
            <w:tcW w:w="923" w:type="pct"/>
          </w:tcPr>
          <w:p w14:paraId="7AE4BADE"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33E1C35F"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7710DC90"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5CEA8456"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601CB" w:rsidRPr="003C5E81" w14:paraId="271E67C6"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595DC0AE" w14:textId="7047A107" w:rsidR="001601CB" w:rsidRPr="00F17886" w:rsidRDefault="001601CB" w:rsidP="001601CB">
            <w:pPr>
              <w:pStyle w:val="Table"/>
              <w:rPr>
                <w:szCs w:val="20"/>
              </w:rPr>
            </w:pPr>
            <w:r w:rsidRPr="00240B6A">
              <w:t>Assistance Wit</w:t>
            </w:r>
            <w:r>
              <w:t>h Self-Care Activities - Level 3</w:t>
            </w:r>
            <w:r w:rsidRPr="00240B6A">
              <w:t xml:space="preserve"> - Weekday Daytime</w:t>
            </w:r>
          </w:p>
        </w:tc>
        <w:tc>
          <w:tcPr>
            <w:tcW w:w="923" w:type="pct"/>
          </w:tcPr>
          <w:p w14:paraId="7CB5AC4C" w14:textId="53339614"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01_500_0104_1_1</w:t>
            </w:r>
          </w:p>
        </w:tc>
        <w:tc>
          <w:tcPr>
            <w:tcW w:w="2108" w:type="pct"/>
          </w:tcPr>
          <w:p w14:paraId="609FDEB0" w14:textId="1B9C2975"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02EE22C" w14:textId="4725F898" w:rsidR="001601CB" w:rsidRPr="00EE62A7" w:rsidRDefault="001601CB"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51A7A2D3" w14:textId="4B5CEABC" w:rsidR="001601CB"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$52.98</w:t>
            </w:r>
          </w:p>
        </w:tc>
      </w:tr>
      <w:tr w:rsidR="00CB0335" w:rsidRPr="003C5E81" w14:paraId="6F4AA290"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547FD8B7" w14:textId="28AA1549" w:rsidR="00CB0335" w:rsidRPr="00F17886" w:rsidRDefault="00CB0335" w:rsidP="00CB0335">
            <w:pPr>
              <w:pStyle w:val="Table"/>
              <w:rPr>
                <w:szCs w:val="20"/>
              </w:rPr>
            </w:pPr>
            <w:r w:rsidRPr="00240B6A">
              <w:t>Assistance Wit</w:t>
            </w:r>
            <w:r>
              <w:t>h Self-Care Activities - Level 3</w:t>
            </w:r>
            <w:r w:rsidRPr="00240B6A">
              <w:t xml:space="preserve"> - Weekday Evening</w:t>
            </w:r>
          </w:p>
        </w:tc>
        <w:tc>
          <w:tcPr>
            <w:tcW w:w="923" w:type="pct"/>
          </w:tcPr>
          <w:p w14:paraId="47A9D0C0" w14:textId="7D11536E"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01_501_0104_1_1</w:t>
            </w:r>
          </w:p>
        </w:tc>
        <w:tc>
          <w:tcPr>
            <w:tcW w:w="2108" w:type="pct"/>
          </w:tcPr>
          <w:p w14:paraId="58BA41A5" w14:textId="0D89A45B"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C75465B" w14:textId="16BEC161" w:rsidR="00CB0335" w:rsidRPr="00EE62A7" w:rsidRDefault="00CB0335"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3A191515" w14:textId="37D8F17F" w:rsidR="00CB0335" w:rsidRPr="003174A7" w:rsidRDefault="004A0088">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$58.14</w:t>
            </w:r>
          </w:p>
        </w:tc>
      </w:tr>
      <w:tr w:rsidR="00CB0335" w:rsidRPr="003C5E81" w14:paraId="0AE9BAD0"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D4B69A6" w14:textId="3BA4CF97" w:rsidR="00CB0335" w:rsidRPr="00F17886" w:rsidRDefault="00CB0335" w:rsidP="00CB0335">
            <w:pPr>
              <w:pStyle w:val="Table"/>
              <w:rPr>
                <w:szCs w:val="20"/>
              </w:rPr>
            </w:pPr>
            <w:r w:rsidRPr="00240B6A">
              <w:t>Assistance Wit</w:t>
            </w:r>
            <w:r>
              <w:t>h Self-Care Activities - Level 3</w:t>
            </w:r>
            <w:r w:rsidRPr="00240B6A">
              <w:t xml:space="preserve"> - Saturday</w:t>
            </w:r>
          </w:p>
        </w:tc>
        <w:tc>
          <w:tcPr>
            <w:tcW w:w="923" w:type="pct"/>
          </w:tcPr>
          <w:p w14:paraId="7120B82E" w14:textId="1CBA9ED2"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01_502_0104_1_1</w:t>
            </w:r>
          </w:p>
        </w:tc>
        <w:tc>
          <w:tcPr>
            <w:tcW w:w="2108" w:type="pct"/>
          </w:tcPr>
          <w:p w14:paraId="0F46A35E" w14:textId="6319CE51"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23F5FAEF" w14:textId="2F0D57C4" w:rsidR="00CB0335" w:rsidRPr="00EE62A7" w:rsidRDefault="00CB0335"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2EA855A1" w14:textId="7A27E4BE" w:rsidR="00CB0335"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$73.66</w:t>
            </w:r>
          </w:p>
        </w:tc>
      </w:tr>
      <w:tr w:rsidR="00CB0335" w:rsidRPr="003C5E81" w14:paraId="7853F069"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43B06F51" w14:textId="7A34FDF3" w:rsidR="00CB0335" w:rsidRPr="00F17886" w:rsidRDefault="00CB0335" w:rsidP="00FE7805">
            <w:pPr>
              <w:pStyle w:val="Table"/>
              <w:rPr>
                <w:szCs w:val="20"/>
              </w:rPr>
            </w:pPr>
            <w:r w:rsidRPr="00240B6A">
              <w:lastRenderedPageBreak/>
              <w:t xml:space="preserve">Assistance With Self-Care Activities - Level </w:t>
            </w:r>
            <w:r>
              <w:t>3</w:t>
            </w:r>
            <w:r w:rsidRPr="00240B6A">
              <w:t xml:space="preserve"> - Sunday</w:t>
            </w:r>
          </w:p>
        </w:tc>
        <w:tc>
          <w:tcPr>
            <w:tcW w:w="923" w:type="pct"/>
          </w:tcPr>
          <w:p w14:paraId="62AB4147" w14:textId="3E6B9B82"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01_503_0104_1_1</w:t>
            </w:r>
          </w:p>
        </w:tc>
        <w:tc>
          <w:tcPr>
            <w:tcW w:w="2108" w:type="pct"/>
          </w:tcPr>
          <w:p w14:paraId="5EF42C3D" w14:textId="5313471A"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58520C21" w14:textId="2DECD684" w:rsidR="00CB0335" w:rsidRPr="00EE62A7" w:rsidRDefault="00CB0335"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5EA84460" w14:textId="4CFCDC9A" w:rsidR="00CB0335" w:rsidRPr="003174A7" w:rsidRDefault="004A0088"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$94.40</w:t>
            </w:r>
          </w:p>
        </w:tc>
      </w:tr>
      <w:tr w:rsidR="00CB0335" w:rsidRPr="003C5E81" w14:paraId="239BE83D"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73AEEAB" w14:textId="55B652EA" w:rsidR="00CB0335" w:rsidRPr="00F17886" w:rsidRDefault="00CB0335" w:rsidP="00FE7805">
            <w:pPr>
              <w:pStyle w:val="Table"/>
              <w:rPr>
                <w:szCs w:val="20"/>
              </w:rPr>
            </w:pPr>
            <w:r w:rsidRPr="00240B6A">
              <w:t xml:space="preserve">Assistance With Self-Care Activities - Level </w:t>
            </w:r>
            <w:r>
              <w:t>3</w:t>
            </w:r>
            <w:r w:rsidRPr="00240B6A">
              <w:t xml:space="preserve"> - Public Holiday</w:t>
            </w:r>
          </w:p>
        </w:tc>
        <w:tc>
          <w:tcPr>
            <w:tcW w:w="923" w:type="pct"/>
          </w:tcPr>
          <w:p w14:paraId="3AE30025" w14:textId="41398D10"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01_504_0104_1_1</w:t>
            </w:r>
          </w:p>
        </w:tc>
        <w:tc>
          <w:tcPr>
            <w:tcW w:w="2108" w:type="pct"/>
          </w:tcPr>
          <w:p w14:paraId="3189661B" w14:textId="70C5513E"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F1EEB67" w14:textId="71EE5766" w:rsidR="00CB0335" w:rsidRPr="00EE62A7" w:rsidRDefault="00CB0335"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039C733" w14:textId="0FC2980F" w:rsidR="00CB0335" w:rsidRPr="00EE62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$115.09</w:t>
            </w:r>
          </w:p>
        </w:tc>
      </w:tr>
    </w:tbl>
    <w:p w14:paraId="5D6665D2" w14:textId="1CBD09BC" w:rsidR="00224085" w:rsidRPr="001C49C2" w:rsidRDefault="001667D4" w:rsidP="004150B4">
      <w:pPr>
        <w:pStyle w:val="Heading4"/>
      </w:pPr>
      <w:r w:rsidRPr="001C49C2">
        <w:t xml:space="preserve">Assistance with self-care activities: </w:t>
      </w:r>
      <w:r w:rsidR="005A15ED" w:rsidRPr="001C49C2">
        <w:t>O</w:t>
      </w:r>
      <w:r w:rsidRPr="001C49C2">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415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Borders>
              <w:top w:val="none" w:sz="0" w:space="0" w:color="auto"/>
              <w:left w:val="none" w:sz="0" w:space="0" w:color="auto"/>
              <w:bottom w:val="none" w:sz="0" w:space="0" w:color="auto"/>
              <w:right w:val="none" w:sz="0" w:space="0" w:color="auto"/>
            </w:tcBorders>
          </w:tcPr>
          <w:p w14:paraId="3C5D04A1" w14:textId="77777777" w:rsidR="002D1FB2" w:rsidRPr="00A96C52" w:rsidRDefault="002D1FB2" w:rsidP="00A96C52">
            <w:pPr>
              <w:pStyle w:val="Table"/>
              <w:jc w:val="center"/>
            </w:pPr>
            <w:r w:rsidRPr="00A96C52">
              <w:t>Support Item</w:t>
            </w:r>
          </w:p>
        </w:tc>
        <w:tc>
          <w:tcPr>
            <w:tcW w:w="923" w:type="pct"/>
            <w:tcBorders>
              <w:top w:val="none" w:sz="0" w:space="0" w:color="auto"/>
              <w:left w:val="none" w:sz="0" w:space="0" w:color="auto"/>
              <w:bottom w:val="none" w:sz="0" w:space="0" w:color="auto"/>
              <w:right w:val="none" w:sz="0" w:space="0" w:color="auto"/>
            </w:tcBorders>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Borders>
              <w:top w:val="none" w:sz="0" w:space="0" w:color="auto"/>
              <w:left w:val="none" w:sz="0" w:space="0" w:color="auto"/>
              <w:bottom w:val="none" w:sz="0" w:space="0" w:color="auto"/>
              <w:right w:val="none" w:sz="0" w:space="0" w:color="auto"/>
            </w:tcBorders>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Borders>
              <w:top w:val="none" w:sz="0" w:space="0" w:color="auto"/>
              <w:left w:val="none" w:sz="0" w:space="0" w:color="auto"/>
              <w:bottom w:val="none" w:sz="0" w:space="0" w:color="auto"/>
              <w:right w:val="none" w:sz="0" w:space="0" w:color="auto"/>
            </w:tcBorders>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4" w:type="pct"/>
            <w:tcBorders>
              <w:top w:val="none" w:sz="0" w:space="0" w:color="auto"/>
              <w:left w:val="none" w:sz="0" w:space="0" w:color="auto"/>
              <w:bottom w:val="none" w:sz="0" w:space="0" w:color="auto"/>
              <w:right w:val="none" w:sz="0" w:space="0" w:color="auto"/>
            </w:tcBorders>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2D1FB2" w:rsidRPr="003C5E81" w14:paraId="50DE86F6"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2D1FB2" w:rsidRPr="00F17886" w:rsidRDefault="002D1FB2" w:rsidP="00A96C52">
            <w:pPr>
              <w:pStyle w:val="Table"/>
              <w:rPr>
                <w:szCs w:val="20"/>
              </w:rPr>
            </w:pPr>
            <w:r w:rsidRPr="00F17886">
              <w:rPr>
                <w:szCs w:val="20"/>
              </w:rPr>
              <w:t>Assistance With Self-Care - Night-Time Sleepover</w:t>
            </w:r>
          </w:p>
        </w:tc>
        <w:tc>
          <w:tcPr>
            <w:tcW w:w="923" w:type="pct"/>
          </w:tcPr>
          <w:p w14:paraId="5BE88822"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2D1FB2" w:rsidRPr="00EE62A7" w:rsidRDefault="002D1F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4" w:type="pct"/>
            <w:vAlign w:val="center"/>
          </w:tcPr>
          <w:p w14:paraId="2DB34158" w14:textId="502AD4D0" w:rsidR="002D1FB2"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$204.81</w:t>
            </w:r>
          </w:p>
        </w:tc>
      </w:tr>
      <w:tr w:rsidR="002D1FB2" w:rsidRPr="003C5E81" w14:paraId="2327A912" w14:textId="77777777" w:rsidTr="004150B4">
        <w:tc>
          <w:tcPr>
            <w:cnfStyle w:val="001000000000" w:firstRow="0" w:lastRow="0" w:firstColumn="1" w:lastColumn="0" w:oddVBand="0" w:evenVBand="0" w:oddHBand="0" w:evenHBand="0" w:firstRowFirstColumn="0" w:firstRowLastColumn="0" w:lastRowFirstColumn="0" w:lastRowLastColumn="0"/>
            <w:tcW w:w="1198" w:type="pct"/>
          </w:tcPr>
          <w:p w14:paraId="03EC7BD7" w14:textId="7E9B1D53" w:rsidR="002D1FB2" w:rsidRPr="00F17886" w:rsidRDefault="00933037" w:rsidP="00A96C52">
            <w:pPr>
              <w:pStyle w:val="Table"/>
              <w:rPr>
                <w:szCs w:val="20"/>
              </w:rPr>
            </w:pPr>
            <w:r w:rsidRPr="00933037">
              <w:rPr>
                <w:szCs w:val="20"/>
              </w:rPr>
              <w:t>Assistance With Self-Care - Standard - Active Overnight</w:t>
            </w:r>
          </w:p>
        </w:tc>
        <w:tc>
          <w:tcPr>
            <w:tcW w:w="923" w:type="pct"/>
          </w:tcPr>
          <w:p w14:paraId="22578CD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sidR="003E22A0">
              <w:rPr>
                <w:szCs w:val="20"/>
              </w:rPr>
              <w:t>.</w:t>
            </w:r>
          </w:p>
        </w:tc>
        <w:tc>
          <w:tcPr>
            <w:tcW w:w="297" w:type="pct"/>
            <w:vAlign w:val="center"/>
          </w:tcPr>
          <w:p w14:paraId="63923ADE" w14:textId="77777777" w:rsidR="002D1FB2" w:rsidRPr="00EE62A7" w:rsidRDefault="002D1F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13180D1" w14:textId="3ABFACE7" w:rsidR="002D1FB2" w:rsidRPr="003174A7" w:rsidRDefault="004A0088">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$53.71</w:t>
            </w:r>
          </w:p>
        </w:tc>
      </w:tr>
      <w:tr w:rsidR="001601CB" w:rsidRPr="003C5E81" w14:paraId="074EAAB6"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AD7ACC4" w14:textId="3ABD62C7" w:rsidR="001601CB" w:rsidRPr="00933037" w:rsidRDefault="001601CB" w:rsidP="001601CB">
            <w:pPr>
              <w:pStyle w:val="Table"/>
              <w:rPr>
                <w:szCs w:val="20"/>
              </w:rPr>
            </w:pPr>
            <w:r w:rsidRPr="007E2E68">
              <w:rPr>
                <w:szCs w:val="20"/>
              </w:rPr>
              <w:t>Assistance With Self-Care - Level 1 - Active Overnight</w:t>
            </w:r>
          </w:p>
        </w:tc>
        <w:tc>
          <w:tcPr>
            <w:tcW w:w="923" w:type="pct"/>
          </w:tcPr>
          <w:p w14:paraId="6F0BCED1" w14:textId="1C1924D2"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7E2E68">
              <w:rPr>
                <w:szCs w:val="20"/>
              </w:rPr>
              <w:t>01_305_0104_1_1</w:t>
            </w:r>
          </w:p>
        </w:tc>
        <w:tc>
          <w:tcPr>
            <w:tcW w:w="2108" w:type="pct"/>
          </w:tcPr>
          <w:p w14:paraId="330A0C42" w14:textId="1B30447F"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Pr>
                <w:szCs w:val="20"/>
              </w:rPr>
              <w:t>.</w:t>
            </w:r>
          </w:p>
        </w:tc>
        <w:tc>
          <w:tcPr>
            <w:tcW w:w="297" w:type="pct"/>
            <w:vAlign w:val="center"/>
          </w:tcPr>
          <w:p w14:paraId="2384FBD9" w14:textId="5E04E27B" w:rsidR="001601CB" w:rsidRPr="00EE62A7" w:rsidRDefault="001601CB"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3FBE6C54" w14:textId="0A6BFF83" w:rsidR="001601CB" w:rsidRPr="003174A7" w:rsidRDefault="004A0088">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$53.71</w:t>
            </w:r>
          </w:p>
        </w:tc>
      </w:tr>
      <w:tr w:rsidR="001601CB" w:rsidRPr="003C5E81" w14:paraId="4E984A38" w14:textId="77777777" w:rsidTr="004150B4">
        <w:tc>
          <w:tcPr>
            <w:cnfStyle w:val="001000000000" w:firstRow="0" w:lastRow="0" w:firstColumn="1" w:lastColumn="0" w:oddVBand="0" w:evenVBand="0" w:oddHBand="0" w:evenHBand="0" w:firstRowFirstColumn="0" w:firstRowLastColumn="0" w:lastRowFirstColumn="0" w:lastRowLastColumn="0"/>
            <w:tcW w:w="1198" w:type="pct"/>
          </w:tcPr>
          <w:p w14:paraId="6B4DB8C2" w14:textId="2D71DD93" w:rsidR="001601CB" w:rsidRPr="007E2E68" w:rsidRDefault="001601CB" w:rsidP="001601CB">
            <w:pPr>
              <w:pStyle w:val="Table"/>
              <w:rPr>
                <w:szCs w:val="20"/>
              </w:rPr>
            </w:pPr>
            <w:r w:rsidRPr="001601CB">
              <w:rPr>
                <w:szCs w:val="20"/>
              </w:rPr>
              <w:t>Assistance With Self-Care - Level 2 - Active Overnight</w:t>
            </w:r>
          </w:p>
        </w:tc>
        <w:tc>
          <w:tcPr>
            <w:tcW w:w="923" w:type="pct"/>
          </w:tcPr>
          <w:p w14:paraId="1FB5E98F" w14:textId="0DBB1CCE" w:rsidR="001601CB" w:rsidRPr="007E2E68" w:rsidRDefault="001601CB" w:rsidP="001601CB">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01_405_0104_1_1</w:t>
            </w:r>
          </w:p>
        </w:tc>
        <w:tc>
          <w:tcPr>
            <w:tcW w:w="2108" w:type="pct"/>
          </w:tcPr>
          <w:p w14:paraId="20CDC8D3" w14:textId="0F1E9AEF" w:rsidR="001601CB" w:rsidRPr="00F17886" w:rsidRDefault="001601CB" w:rsidP="001601CB">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Assistance with, or supervision of, personal tasks of daily living where overnight support is needed and the care giver will not have the option to sleep in circumstances where the support delivered is high intensity and a more skilled or experienced support worker is required.</w:t>
            </w:r>
          </w:p>
        </w:tc>
        <w:tc>
          <w:tcPr>
            <w:tcW w:w="297" w:type="pct"/>
            <w:vAlign w:val="center"/>
          </w:tcPr>
          <w:p w14:paraId="119E1122" w14:textId="1CB989D9" w:rsidR="001601CB" w:rsidRPr="00EE62A7" w:rsidRDefault="00CB0335"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Hour</w:t>
            </w:r>
          </w:p>
        </w:tc>
        <w:tc>
          <w:tcPr>
            <w:tcW w:w="474" w:type="pct"/>
            <w:vAlign w:val="center"/>
          </w:tcPr>
          <w:p w14:paraId="78040DF4" w14:textId="60EBF2D6" w:rsidR="001601CB" w:rsidRPr="003174A7" w:rsidRDefault="004A0088"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$56.63</w:t>
            </w:r>
          </w:p>
        </w:tc>
      </w:tr>
      <w:tr w:rsidR="00FE4DC7" w:rsidRPr="003C5E81" w14:paraId="6CB04215" w14:textId="77777777" w:rsidTr="00FE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79D91F6" w14:textId="22108BAC" w:rsidR="00FE4DC7" w:rsidRPr="001601CB" w:rsidRDefault="00FE4DC7" w:rsidP="001601CB">
            <w:pPr>
              <w:pStyle w:val="Table"/>
              <w:rPr>
                <w:szCs w:val="20"/>
              </w:rPr>
            </w:pPr>
            <w:r w:rsidRPr="00FE4DC7">
              <w:rPr>
                <w:szCs w:val="20"/>
              </w:rPr>
              <w:t>Assistance With Self-Care - Level 3 - Active Overnight</w:t>
            </w:r>
          </w:p>
        </w:tc>
        <w:tc>
          <w:tcPr>
            <w:tcW w:w="923" w:type="pct"/>
          </w:tcPr>
          <w:p w14:paraId="22F5882D" w14:textId="2346444E" w:rsidR="00FE4DC7" w:rsidRPr="001601CB" w:rsidRDefault="00FE4DC7"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FE4DC7">
              <w:rPr>
                <w:szCs w:val="20"/>
              </w:rPr>
              <w:t>01_505_0104_1_1</w:t>
            </w:r>
          </w:p>
        </w:tc>
        <w:tc>
          <w:tcPr>
            <w:tcW w:w="2108" w:type="pct"/>
          </w:tcPr>
          <w:p w14:paraId="4075D8DA" w14:textId="0E2C2228" w:rsidR="00FE4DC7" w:rsidRPr="001601CB" w:rsidRDefault="005A5070"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5A5070">
              <w:rPr>
                <w:szCs w:val="20"/>
              </w:rPr>
              <w:t>Assistance with, or supervision of, personal tasks of daily living where overnight support is needed and the care giver will not have the option to sleep in circumstances where the support delivered is very high intensity and a more skilled or experienced support worker is required.</w:t>
            </w:r>
          </w:p>
        </w:tc>
        <w:tc>
          <w:tcPr>
            <w:tcW w:w="297" w:type="pct"/>
            <w:vAlign w:val="center"/>
          </w:tcPr>
          <w:p w14:paraId="040CE702" w14:textId="6CD0A551" w:rsidR="00FE4DC7" w:rsidRDefault="005A5070" w:rsidP="00FE4DC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Hour</w:t>
            </w:r>
          </w:p>
        </w:tc>
        <w:tc>
          <w:tcPr>
            <w:tcW w:w="474" w:type="pct"/>
            <w:vAlign w:val="center"/>
          </w:tcPr>
          <w:p w14:paraId="7E06F9F6" w14:textId="3822CC57" w:rsidR="00FE4DC7" w:rsidRDefault="004A0088" w:rsidP="00FE4DC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$59.16</w:t>
            </w:r>
          </w:p>
        </w:tc>
      </w:tr>
    </w:tbl>
    <w:p w14:paraId="7FAC52F8" w14:textId="77777777" w:rsidR="00E2278F" w:rsidRDefault="00E2278F" w:rsidP="005A15ED">
      <w:pPr>
        <w:pStyle w:val="Heading4"/>
        <w:spacing w:before="120" w:afterLines="60" w:after="144"/>
        <w:rPr>
          <w:rFonts w:eastAsiaTheme="minorHAnsi" w:cstheme="minorBidi"/>
          <w:b w:val="0"/>
          <w:bCs w:val="0"/>
          <w:iCs w:val="0"/>
        </w:rPr>
      </w:pPr>
      <w:bookmarkStart w:id="80"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Borders>
              <w:top w:val="none" w:sz="0" w:space="0" w:color="auto"/>
              <w:left w:val="none" w:sz="0" w:space="0" w:color="auto"/>
              <w:bottom w:val="none" w:sz="0" w:space="0" w:color="auto"/>
              <w:right w:val="none" w:sz="0" w:space="0" w:color="auto"/>
            </w:tcBorders>
          </w:tcPr>
          <w:p w14:paraId="051B4603" w14:textId="77777777" w:rsidR="002D1FB2" w:rsidRPr="00EE62A7" w:rsidRDefault="002D1FB2" w:rsidP="00A96C52">
            <w:pPr>
              <w:pStyle w:val="Table"/>
              <w:jc w:val="center"/>
            </w:pPr>
            <w:r w:rsidRPr="00EE62A7">
              <w:t>Support Item</w:t>
            </w:r>
          </w:p>
        </w:tc>
        <w:tc>
          <w:tcPr>
            <w:tcW w:w="969" w:type="pct"/>
            <w:tcBorders>
              <w:top w:val="none" w:sz="0" w:space="0" w:color="auto"/>
              <w:left w:val="none" w:sz="0" w:space="0" w:color="auto"/>
              <w:bottom w:val="none" w:sz="0" w:space="0" w:color="auto"/>
              <w:right w:val="none" w:sz="0" w:space="0" w:color="auto"/>
            </w:tcBorders>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Borders>
              <w:top w:val="none" w:sz="0" w:space="0" w:color="auto"/>
              <w:left w:val="none" w:sz="0" w:space="0" w:color="auto"/>
              <w:bottom w:val="none" w:sz="0" w:space="0" w:color="auto"/>
              <w:right w:val="none" w:sz="0" w:space="0" w:color="auto"/>
            </w:tcBorders>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Borders>
              <w:top w:val="none" w:sz="0" w:space="0" w:color="auto"/>
              <w:left w:val="none" w:sz="0" w:space="0" w:color="auto"/>
              <w:bottom w:val="none" w:sz="0" w:space="0" w:color="auto"/>
              <w:right w:val="none" w:sz="0" w:space="0" w:color="auto"/>
            </w:tcBorders>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Borders>
              <w:top w:val="none" w:sz="0" w:space="0" w:color="auto"/>
              <w:left w:val="none" w:sz="0" w:space="0" w:color="auto"/>
              <w:bottom w:val="none" w:sz="0" w:space="0" w:color="auto"/>
              <w:right w:val="none" w:sz="0" w:space="0" w:color="auto"/>
            </w:tcBorders>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BB1B09"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2D1FB2" w:rsidRPr="00F17886" w:rsidRDefault="002D1FB2" w:rsidP="00A96C52">
            <w:pPr>
              <w:pStyle w:val="Table"/>
            </w:pPr>
            <w:r w:rsidRPr="00F17886">
              <w:t>Assistance With Personal Domestic Activities</w:t>
            </w:r>
          </w:p>
        </w:tc>
        <w:tc>
          <w:tcPr>
            <w:tcW w:w="969" w:type="pct"/>
          </w:tcPr>
          <w:p w14:paraId="695F5958"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5115D285" w:rsidR="002D1FB2" w:rsidRPr="004A0088" w:rsidRDefault="004A0088" w:rsidP="00A96C52">
            <w:pPr>
              <w:pStyle w:val="Table"/>
              <w:jc w:val="center"/>
              <w:cnfStyle w:val="000000100000" w:firstRow="0" w:lastRow="0" w:firstColumn="0" w:lastColumn="0" w:oddVBand="0" w:evenVBand="0" w:oddHBand="1" w:evenHBand="0" w:firstRowFirstColumn="0" w:firstRowLastColumn="0" w:lastRowFirstColumn="0" w:lastRowLastColumn="0"/>
            </w:pPr>
            <w:r w:rsidRPr="004A0088">
              <w:t>$44.61</w:t>
            </w:r>
          </w:p>
        </w:tc>
      </w:tr>
      <w:tr w:rsidR="00BB1B09"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2D1FB2" w:rsidRPr="00F17886" w:rsidRDefault="002D1FB2" w:rsidP="00A96C52">
            <w:pPr>
              <w:pStyle w:val="Table"/>
            </w:pPr>
            <w:r w:rsidRPr="00F17886">
              <w:t>Specialised Home Based Assistance For A Child</w:t>
            </w:r>
          </w:p>
        </w:tc>
        <w:tc>
          <w:tcPr>
            <w:tcW w:w="969" w:type="pct"/>
          </w:tcPr>
          <w:p w14:paraId="0E1496E2"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6770F812" w:rsidR="002D1FB2" w:rsidRPr="004A0088" w:rsidRDefault="004A0088" w:rsidP="00A96C52">
            <w:pPr>
              <w:pStyle w:val="Table"/>
              <w:jc w:val="center"/>
              <w:cnfStyle w:val="000000000000" w:firstRow="0" w:lastRow="0" w:firstColumn="0" w:lastColumn="0" w:oddVBand="0" w:evenVBand="0" w:oddHBand="0" w:evenHBand="0" w:firstRowFirstColumn="0" w:firstRowLastColumn="0" w:lastRowFirstColumn="0" w:lastRowLastColumn="0"/>
            </w:pPr>
            <w:r w:rsidRPr="004A0088">
              <w:t>$47.02</w:t>
            </w:r>
          </w:p>
        </w:tc>
      </w:tr>
      <w:tr w:rsidR="00BB1B09"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2D1FB2" w:rsidRPr="00F17886" w:rsidRDefault="002D1FB2" w:rsidP="00A96C52">
            <w:pPr>
              <w:pStyle w:val="Table"/>
            </w:pPr>
            <w:r w:rsidRPr="00F17886">
              <w:t xml:space="preserve">House </w:t>
            </w:r>
            <w:proofErr w:type="spellStart"/>
            <w:r w:rsidRPr="00F17886">
              <w:t>And/Or</w:t>
            </w:r>
            <w:proofErr w:type="spellEnd"/>
            <w:r w:rsidRPr="00F17886">
              <w:t xml:space="preserve"> Yard Maintenance</w:t>
            </w:r>
          </w:p>
        </w:tc>
        <w:tc>
          <w:tcPr>
            <w:tcW w:w="969" w:type="pct"/>
          </w:tcPr>
          <w:p w14:paraId="3976AE0E"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53BFC7F1" w:rsidR="002D1FB2" w:rsidRPr="004A0088" w:rsidRDefault="004A0088" w:rsidP="00A96C52">
            <w:pPr>
              <w:pStyle w:val="Table"/>
              <w:jc w:val="center"/>
              <w:cnfStyle w:val="000000100000" w:firstRow="0" w:lastRow="0" w:firstColumn="0" w:lastColumn="0" w:oddVBand="0" w:evenVBand="0" w:oddHBand="1" w:evenHBand="0" w:firstRowFirstColumn="0" w:firstRowLastColumn="0" w:lastRowFirstColumn="0" w:lastRowLastColumn="0"/>
            </w:pPr>
            <w:r w:rsidRPr="004A0088">
              <w:t>$46.20</w:t>
            </w:r>
          </w:p>
        </w:tc>
      </w:tr>
      <w:tr w:rsidR="00BB1B09"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2D1FB2" w:rsidRPr="00F17886" w:rsidRDefault="002D1FB2" w:rsidP="00A96C52">
            <w:pPr>
              <w:pStyle w:val="Table"/>
            </w:pPr>
            <w:r w:rsidRPr="00F17886">
              <w:t>House Cleaning And Other Household Activities</w:t>
            </w:r>
          </w:p>
        </w:tc>
        <w:tc>
          <w:tcPr>
            <w:tcW w:w="969" w:type="pct"/>
          </w:tcPr>
          <w:p w14:paraId="3B00E094"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7F6645D5" w:rsidR="002D1FB2" w:rsidRPr="004A0088" w:rsidRDefault="004A0088" w:rsidP="00A96C52">
            <w:pPr>
              <w:pStyle w:val="Table"/>
              <w:jc w:val="center"/>
              <w:cnfStyle w:val="000000000000" w:firstRow="0" w:lastRow="0" w:firstColumn="0" w:lastColumn="0" w:oddVBand="0" w:evenVBand="0" w:oddHBand="0" w:evenHBand="0" w:firstRowFirstColumn="0" w:firstRowLastColumn="0" w:lastRowFirstColumn="0" w:lastRowLastColumn="0"/>
            </w:pPr>
            <w:r w:rsidRPr="004A0088">
              <w:t>$41.43</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4150B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7B8A0D3D" w14:textId="77777777" w:rsidR="00BB1B09" w:rsidRPr="00AB2AED" w:rsidRDefault="00BB1B09" w:rsidP="00BB1B09">
            <w:pPr>
              <w:pStyle w:val="Table"/>
              <w:jc w:val="center"/>
              <w:rPr>
                <w:i w:val="0"/>
              </w:rPr>
            </w:pPr>
            <w:r w:rsidRPr="00AB2AED">
              <w:t>Price Limit</w:t>
            </w:r>
          </w:p>
          <w:p w14:paraId="7A2AE779" w14:textId="77777777" w:rsidR="00BB1B09" w:rsidRPr="00AB2AED" w:rsidRDefault="00BB1B09" w:rsidP="00BB1B09">
            <w:pPr>
              <w:pStyle w:val="Table"/>
              <w:jc w:val="center"/>
              <w:rPr>
                <w:b w:val="0"/>
              </w:rPr>
            </w:pPr>
            <w:r w:rsidRPr="00AB2AED">
              <w:rPr>
                <w:b w:val="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5AFF1926" w14:textId="0361F91B"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pPr>
            <w:r w:rsidRPr="00AB2AED">
              <w:t>$522.80</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rPr>
            </w:pPr>
            <w:r w:rsidRPr="00AB2AED">
              <w:rPr>
                <w:b w:val="0"/>
                <w:i/>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415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none" w:sz="0" w:space="0" w:color="auto"/>
              <w:left w:val="none" w:sz="0" w:space="0" w:color="auto"/>
              <w:bottom w:val="none" w:sz="0" w:space="0" w:color="auto"/>
              <w:right w:val="none" w:sz="0" w:space="0" w:color="auto"/>
            </w:tcBorders>
          </w:tcPr>
          <w:p w14:paraId="28218ED8" w14:textId="77777777" w:rsidR="00A96C52" w:rsidRPr="00BB1B09" w:rsidRDefault="00A96C52" w:rsidP="00BB1B09">
            <w:pPr>
              <w:pStyle w:val="Table"/>
              <w:jc w:val="center"/>
            </w:pPr>
            <w:r w:rsidRPr="00BB1B09">
              <w:t>Support ratio</w:t>
            </w:r>
          </w:p>
        </w:tc>
        <w:tc>
          <w:tcPr>
            <w:tcW w:w="1047" w:type="pct"/>
            <w:tcBorders>
              <w:top w:val="none" w:sz="0" w:space="0" w:color="auto"/>
              <w:left w:val="none" w:sz="0" w:space="0" w:color="auto"/>
              <w:bottom w:val="none" w:sz="0" w:space="0" w:color="auto"/>
              <w:right w:val="none" w:sz="0" w:space="0" w:color="auto"/>
            </w:tcBorders>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Borders>
              <w:top w:val="none" w:sz="0" w:space="0" w:color="auto"/>
              <w:left w:val="none" w:sz="0" w:space="0" w:color="auto"/>
              <w:bottom w:val="none" w:sz="0" w:space="0" w:color="auto"/>
              <w:right w:val="none" w:sz="0" w:space="0" w:color="auto"/>
            </w:tcBorders>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A96C52" w:rsidRPr="00C57795" w14:paraId="10595E4A"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A96C52" w:rsidRPr="00BB1B09" w:rsidRDefault="00A96C52" w:rsidP="00BB1B09">
            <w:pPr>
              <w:pStyle w:val="Table"/>
              <w:jc w:val="center"/>
            </w:pPr>
            <w:r w:rsidRPr="00BB1B09">
              <w:t>1:1</w:t>
            </w:r>
          </w:p>
        </w:tc>
        <w:tc>
          <w:tcPr>
            <w:tcW w:w="1047" w:type="pct"/>
            <w:vAlign w:val="center"/>
          </w:tcPr>
          <w:p w14:paraId="5C348667" w14:textId="442E09EF"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1,479.80</w:t>
            </w:r>
          </w:p>
          <w:p w14:paraId="66150185"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4EE83EEE" w14:textId="353FF79B"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1,855.80</w:t>
            </w:r>
          </w:p>
          <w:p w14:paraId="3EC314B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5CFE8BAB" w14:textId="3260EF7D"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2,317.80</w:t>
            </w:r>
          </w:p>
          <w:p w14:paraId="2C40FB22"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53EF234A" w14:textId="4BD06B78"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2,779.80</w:t>
            </w:r>
          </w:p>
          <w:p w14:paraId="1829A2DB"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A96C52" w:rsidRPr="00C57795" w14:paraId="3100D6C7" w14:textId="77777777" w:rsidTr="004150B4">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A96C52" w:rsidRPr="00BB1B09" w:rsidRDefault="00A96C52" w:rsidP="00BB1B09">
            <w:pPr>
              <w:pStyle w:val="Table"/>
              <w:jc w:val="center"/>
            </w:pPr>
            <w:r w:rsidRPr="00BB1B09">
              <w:t>1:2</w:t>
            </w:r>
          </w:p>
        </w:tc>
        <w:tc>
          <w:tcPr>
            <w:tcW w:w="1047" w:type="pct"/>
            <w:vAlign w:val="center"/>
          </w:tcPr>
          <w:p w14:paraId="6D20AD08" w14:textId="189917AD"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841.80</w:t>
            </w:r>
          </w:p>
          <w:p w14:paraId="199AFCC0"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9DF1A81" w14:textId="720AD0B8"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1,029.80</w:t>
            </w:r>
          </w:p>
          <w:p w14:paraId="2F08AF04"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7B2EF25C" w14:textId="23F613C3"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1,260.80</w:t>
            </w:r>
          </w:p>
          <w:p w14:paraId="53149F5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5930D5D8" w14:textId="15B7CB5D"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1,491.80</w:t>
            </w:r>
          </w:p>
          <w:p w14:paraId="41889D2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A96C52" w:rsidRPr="00C57795" w14:paraId="2516DBF4"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A96C52" w:rsidRPr="00BB1B09" w:rsidRDefault="00A96C52" w:rsidP="00BB1B09">
            <w:pPr>
              <w:pStyle w:val="Table"/>
              <w:jc w:val="center"/>
            </w:pPr>
            <w:r w:rsidRPr="00BB1B09">
              <w:t>1:3</w:t>
            </w:r>
          </w:p>
        </w:tc>
        <w:tc>
          <w:tcPr>
            <w:tcW w:w="1047" w:type="pct"/>
            <w:vAlign w:val="center"/>
          </w:tcPr>
          <w:p w14:paraId="0DEEEC7D" w14:textId="619B29A2"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628.80</w:t>
            </w:r>
          </w:p>
          <w:p w14:paraId="21F32904"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08793B60" w14:textId="43AD1213"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754.80</w:t>
            </w:r>
          </w:p>
          <w:p w14:paraId="2DE778D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241394F7" w14:textId="04B23522"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908.80</w:t>
            </w:r>
          </w:p>
          <w:p w14:paraId="1E469ECD"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1646D480" w14:textId="2B6CB6EC"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1,062.80</w:t>
            </w:r>
          </w:p>
          <w:p w14:paraId="3652E48E"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A96C52" w:rsidRPr="00C57795" w14:paraId="2F7F0888" w14:textId="77777777" w:rsidTr="004150B4">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A96C52" w:rsidRPr="00BB1B09" w:rsidRDefault="00A96C52" w:rsidP="00BB1B09">
            <w:pPr>
              <w:pStyle w:val="Table"/>
              <w:jc w:val="center"/>
            </w:pPr>
            <w:r w:rsidRPr="00BB1B09">
              <w:t>1:4</w:t>
            </w:r>
          </w:p>
        </w:tc>
        <w:tc>
          <w:tcPr>
            <w:tcW w:w="1047" w:type="pct"/>
            <w:vAlign w:val="center"/>
          </w:tcPr>
          <w:p w14:paraId="2FDB15A2" w14:textId="0BB3C9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522.80</w:t>
            </w:r>
          </w:p>
          <w:p w14:paraId="02D9A9D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73565E18" w14:textId="212D0FFE"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616.80</w:t>
            </w:r>
          </w:p>
          <w:p w14:paraId="5364C49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BD7C294" w14:textId="58CB5146"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732.80</w:t>
            </w:r>
          </w:p>
          <w:p w14:paraId="7F509828"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51EA220D" w14:textId="0AF9C7A5"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847.80</w:t>
            </w:r>
          </w:p>
          <w:p w14:paraId="1E293FBD"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80"/>
    </w:p>
    <w:p w14:paraId="7E945BCF" w14:textId="77777777" w:rsidR="008A3B4A" w:rsidRDefault="008A3B4A" w:rsidP="008A3B4A">
      <w:pPr>
        <w:pStyle w:val="Heading4"/>
      </w:pPr>
      <w:r>
        <w:t>Access community, social and r</w:t>
      </w:r>
      <w:r w:rsidRPr="00D0092B">
        <w:t>ec</w:t>
      </w:r>
      <w:r>
        <w:t>reational activities – Standard</w:t>
      </w:r>
    </w:p>
    <w:tbl>
      <w:tblPr>
        <w:tblStyle w:val="GridTable4-Accent53"/>
        <w:tblW w:w="4724" w:type="pct"/>
        <w:tblLook w:val="04A0" w:firstRow="1" w:lastRow="0" w:firstColumn="1" w:lastColumn="0" w:noHBand="0" w:noVBand="1"/>
      </w:tblPr>
      <w:tblGrid>
        <w:gridCol w:w="3159"/>
        <w:gridCol w:w="2433"/>
        <w:gridCol w:w="5556"/>
        <w:gridCol w:w="783"/>
        <w:gridCol w:w="1247"/>
      </w:tblGrid>
      <w:tr w:rsidR="008A3B4A" w:rsidRPr="003C5E81" w14:paraId="1A9236C9" w14:textId="77777777" w:rsidTr="008F3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1C93105C" w14:textId="77777777" w:rsidR="008A3B4A" w:rsidRPr="003C5E81" w:rsidRDefault="008A3B4A" w:rsidP="008F35C4">
            <w:pPr>
              <w:pStyle w:val="Table"/>
              <w:jc w:val="center"/>
            </w:pPr>
            <w:r w:rsidRPr="003C5E81">
              <w:t>Support Item</w:t>
            </w:r>
          </w:p>
        </w:tc>
        <w:tc>
          <w:tcPr>
            <w:tcW w:w="923" w:type="pct"/>
          </w:tcPr>
          <w:p w14:paraId="50E74C26" w14:textId="77777777" w:rsidR="008A3B4A" w:rsidRPr="003C5E81" w:rsidRDefault="008A3B4A" w:rsidP="008F35C4">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54612685" w14:textId="77777777" w:rsidR="008A3B4A" w:rsidRPr="003C5E81" w:rsidRDefault="008A3B4A" w:rsidP="008F35C4">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2E0F988E" w14:textId="77777777" w:rsidR="008A3B4A" w:rsidRPr="003C5E81" w:rsidRDefault="008A3B4A" w:rsidP="008F35C4">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275C4A11" w14:textId="77777777" w:rsidR="008A3B4A" w:rsidRPr="003C5E81" w:rsidRDefault="008A3B4A" w:rsidP="008F35C4">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A3B4A" w:rsidRPr="003174A7" w14:paraId="15A16735" w14:textId="77777777" w:rsidTr="008F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64C70DE" w14:textId="77777777" w:rsidR="008A3B4A" w:rsidRPr="00F17886" w:rsidRDefault="008A3B4A" w:rsidP="008F35C4">
            <w:pPr>
              <w:pStyle w:val="Table"/>
              <w:rPr>
                <w:szCs w:val="20"/>
              </w:rPr>
            </w:pPr>
            <w:r w:rsidRPr="00436ABD">
              <w:rPr>
                <w:szCs w:val="20"/>
              </w:rPr>
              <w:t xml:space="preserve">Access Community, Social And Rec Activities - </w:t>
            </w:r>
            <w:r>
              <w:rPr>
                <w:szCs w:val="20"/>
              </w:rPr>
              <w:t>Standard</w:t>
            </w:r>
            <w:r w:rsidRPr="00436ABD">
              <w:rPr>
                <w:szCs w:val="20"/>
              </w:rPr>
              <w:t xml:space="preserve"> - Weekday Daytime</w:t>
            </w:r>
          </w:p>
        </w:tc>
        <w:tc>
          <w:tcPr>
            <w:tcW w:w="923" w:type="pct"/>
          </w:tcPr>
          <w:p w14:paraId="6D92E929" w14:textId="77777777" w:rsidR="008A3B4A" w:rsidRPr="00F17886" w:rsidRDefault="008A3B4A" w:rsidP="008F35C4">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w:t>
            </w:r>
            <w:r>
              <w:t>4_104_0125_6</w:t>
            </w:r>
            <w:r w:rsidRPr="00120B82">
              <w:t>_1</w:t>
            </w:r>
          </w:p>
        </w:tc>
        <w:tc>
          <w:tcPr>
            <w:tcW w:w="2108" w:type="pct"/>
          </w:tcPr>
          <w:p w14:paraId="3807B51E" w14:textId="77777777" w:rsidR="008A3B4A" w:rsidRPr="00F17886" w:rsidRDefault="008A3B4A" w:rsidP="008F35C4">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ABC170B" w14:textId="77777777" w:rsidR="008A3B4A" w:rsidRPr="00EE62A7" w:rsidRDefault="008A3B4A" w:rsidP="008F35C4">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3CCCBDFD" w14:textId="77777777" w:rsidR="008A3B4A" w:rsidRPr="003174A7" w:rsidRDefault="008A3B4A" w:rsidP="008F35C4">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$48.14</w:t>
            </w:r>
          </w:p>
        </w:tc>
      </w:tr>
      <w:tr w:rsidR="008A3B4A" w:rsidRPr="003174A7" w14:paraId="6371E410" w14:textId="77777777" w:rsidTr="008F35C4">
        <w:tc>
          <w:tcPr>
            <w:cnfStyle w:val="001000000000" w:firstRow="0" w:lastRow="0" w:firstColumn="1" w:lastColumn="0" w:oddVBand="0" w:evenVBand="0" w:oddHBand="0" w:evenHBand="0" w:firstRowFirstColumn="0" w:firstRowLastColumn="0" w:lastRowFirstColumn="0" w:lastRowLastColumn="0"/>
            <w:tcW w:w="1199" w:type="pct"/>
          </w:tcPr>
          <w:p w14:paraId="6C011CFD" w14:textId="77777777" w:rsidR="008A3B4A" w:rsidRPr="00F17886" w:rsidRDefault="008A3B4A" w:rsidP="008F35C4">
            <w:pPr>
              <w:pStyle w:val="Table"/>
              <w:rPr>
                <w:szCs w:val="20"/>
              </w:rPr>
            </w:pPr>
            <w:r w:rsidRPr="00436ABD">
              <w:rPr>
                <w:szCs w:val="20"/>
              </w:rPr>
              <w:t>Access Community, Soc</w:t>
            </w:r>
            <w:r>
              <w:rPr>
                <w:szCs w:val="20"/>
              </w:rPr>
              <w:t>ial And Rec Activities - Standard</w:t>
            </w:r>
            <w:r w:rsidRPr="00436ABD">
              <w:rPr>
                <w:szCs w:val="20"/>
              </w:rPr>
              <w:t xml:space="preserve"> - Weekday Evening</w:t>
            </w:r>
          </w:p>
        </w:tc>
        <w:tc>
          <w:tcPr>
            <w:tcW w:w="923" w:type="pct"/>
          </w:tcPr>
          <w:p w14:paraId="01C213B8" w14:textId="77777777" w:rsidR="008A3B4A" w:rsidRPr="00F17886" w:rsidRDefault="008A3B4A" w:rsidP="008F35C4">
            <w:pPr>
              <w:pStyle w:val="Table"/>
              <w:cnfStyle w:val="000000000000" w:firstRow="0" w:lastRow="0" w:firstColumn="0" w:lastColumn="0" w:oddVBand="0" w:evenVBand="0" w:oddHBand="0" w:evenHBand="0" w:firstRowFirstColumn="0" w:firstRowLastColumn="0" w:lastRowFirstColumn="0" w:lastRowLastColumn="0"/>
              <w:rPr>
                <w:szCs w:val="20"/>
              </w:rPr>
            </w:pPr>
            <w:r>
              <w:t>04_103_0125_6</w:t>
            </w:r>
            <w:r w:rsidRPr="00120B82">
              <w:t>_1</w:t>
            </w:r>
          </w:p>
        </w:tc>
        <w:tc>
          <w:tcPr>
            <w:tcW w:w="2108" w:type="pct"/>
          </w:tcPr>
          <w:p w14:paraId="0D7B2C6C" w14:textId="77777777" w:rsidR="008A3B4A" w:rsidRPr="00F17886" w:rsidRDefault="008A3B4A" w:rsidP="008F35C4">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963F604" w14:textId="77777777" w:rsidR="008A3B4A" w:rsidRPr="00EE62A7" w:rsidRDefault="008A3B4A" w:rsidP="008F35C4">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1AE1CC93" w14:textId="77777777" w:rsidR="008A3B4A" w:rsidRPr="003174A7" w:rsidRDefault="008A3B4A" w:rsidP="008F35C4">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$52.79</w:t>
            </w:r>
          </w:p>
        </w:tc>
      </w:tr>
      <w:tr w:rsidR="008A3B4A" w:rsidRPr="003174A7" w14:paraId="6DB0EF66" w14:textId="77777777" w:rsidTr="008F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234730A7" w14:textId="77777777" w:rsidR="008A3B4A" w:rsidRPr="00F17886" w:rsidRDefault="008A3B4A" w:rsidP="008F35C4">
            <w:pPr>
              <w:pStyle w:val="Table"/>
              <w:rPr>
                <w:szCs w:val="20"/>
              </w:rPr>
            </w:pPr>
            <w:r w:rsidRPr="00436ABD">
              <w:rPr>
                <w:szCs w:val="20"/>
              </w:rPr>
              <w:t xml:space="preserve">Access Community, Social And Rec Activities - </w:t>
            </w:r>
            <w:r>
              <w:rPr>
                <w:szCs w:val="20"/>
              </w:rPr>
              <w:t>Standard</w:t>
            </w:r>
            <w:r w:rsidRPr="00436ABD">
              <w:rPr>
                <w:szCs w:val="20"/>
              </w:rPr>
              <w:t xml:space="preserve"> - Saturday</w:t>
            </w:r>
          </w:p>
        </w:tc>
        <w:tc>
          <w:tcPr>
            <w:tcW w:w="923" w:type="pct"/>
          </w:tcPr>
          <w:p w14:paraId="7D222D4A" w14:textId="77777777" w:rsidR="008A3B4A" w:rsidRPr="00F17886" w:rsidRDefault="008A3B4A" w:rsidP="008F35C4">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w:t>
            </w:r>
            <w:r>
              <w:t>_105_0125_6</w:t>
            </w:r>
            <w:r w:rsidRPr="00120B82">
              <w:t>_1</w:t>
            </w:r>
          </w:p>
        </w:tc>
        <w:tc>
          <w:tcPr>
            <w:tcW w:w="2108" w:type="pct"/>
          </w:tcPr>
          <w:p w14:paraId="233059AF" w14:textId="77777777" w:rsidR="008A3B4A" w:rsidRPr="00F17886" w:rsidRDefault="008A3B4A" w:rsidP="008F35C4">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0ED5456" w14:textId="77777777" w:rsidR="008A3B4A" w:rsidRPr="00EE62A7" w:rsidRDefault="008A3B4A" w:rsidP="008F35C4">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7BC91ED6" w14:textId="77777777" w:rsidR="008A3B4A" w:rsidRPr="003174A7" w:rsidRDefault="008A3B4A" w:rsidP="008F35C4">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$66.77</w:t>
            </w:r>
          </w:p>
        </w:tc>
      </w:tr>
      <w:tr w:rsidR="008A3B4A" w:rsidRPr="003174A7" w14:paraId="5413678B" w14:textId="77777777" w:rsidTr="008F35C4">
        <w:tc>
          <w:tcPr>
            <w:cnfStyle w:val="001000000000" w:firstRow="0" w:lastRow="0" w:firstColumn="1" w:lastColumn="0" w:oddVBand="0" w:evenVBand="0" w:oddHBand="0" w:evenHBand="0" w:firstRowFirstColumn="0" w:firstRowLastColumn="0" w:lastRowFirstColumn="0" w:lastRowLastColumn="0"/>
            <w:tcW w:w="1199" w:type="pct"/>
          </w:tcPr>
          <w:p w14:paraId="37DD1F68" w14:textId="77777777" w:rsidR="008A3B4A" w:rsidRPr="00F17886" w:rsidRDefault="008A3B4A" w:rsidP="008F35C4">
            <w:pPr>
              <w:pStyle w:val="Table"/>
              <w:rPr>
                <w:szCs w:val="20"/>
              </w:rPr>
            </w:pPr>
            <w:r w:rsidRPr="00436ABD">
              <w:rPr>
                <w:szCs w:val="20"/>
              </w:rPr>
              <w:t xml:space="preserve">Access Community, Social And Rec Activities - </w:t>
            </w:r>
            <w:r>
              <w:rPr>
                <w:szCs w:val="20"/>
              </w:rPr>
              <w:t>Standard</w:t>
            </w:r>
            <w:r w:rsidRPr="00436ABD">
              <w:rPr>
                <w:szCs w:val="20"/>
              </w:rPr>
              <w:t xml:space="preserve"> - Sunday</w:t>
            </w:r>
          </w:p>
        </w:tc>
        <w:tc>
          <w:tcPr>
            <w:tcW w:w="923" w:type="pct"/>
          </w:tcPr>
          <w:p w14:paraId="390A9C4B" w14:textId="77777777" w:rsidR="008A3B4A" w:rsidRPr="00F17886" w:rsidRDefault="008A3B4A" w:rsidP="008F35C4">
            <w:pPr>
              <w:pStyle w:val="Table"/>
              <w:cnfStyle w:val="000000000000" w:firstRow="0" w:lastRow="0" w:firstColumn="0" w:lastColumn="0" w:oddVBand="0" w:evenVBand="0" w:oddHBand="0" w:evenHBand="0" w:firstRowFirstColumn="0" w:firstRowLastColumn="0" w:lastRowFirstColumn="0" w:lastRowLastColumn="0"/>
              <w:rPr>
                <w:szCs w:val="20"/>
              </w:rPr>
            </w:pPr>
            <w:r>
              <w:t>04_106_0125_6</w:t>
            </w:r>
            <w:r w:rsidRPr="00120B82">
              <w:t>_1</w:t>
            </w:r>
          </w:p>
        </w:tc>
        <w:tc>
          <w:tcPr>
            <w:tcW w:w="2108" w:type="pct"/>
          </w:tcPr>
          <w:p w14:paraId="671AB5F8" w14:textId="77777777" w:rsidR="008A3B4A" w:rsidRPr="00F17886" w:rsidRDefault="008A3B4A" w:rsidP="008F35C4">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06C3EB4D" w14:textId="77777777" w:rsidR="008A3B4A" w:rsidRPr="00EE62A7" w:rsidRDefault="008A3B4A" w:rsidP="008F35C4">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25269448" w14:textId="77777777" w:rsidR="008A3B4A" w:rsidRPr="003174A7" w:rsidRDefault="008A3B4A" w:rsidP="008F35C4">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$85.45</w:t>
            </w:r>
          </w:p>
        </w:tc>
      </w:tr>
      <w:tr w:rsidR="008A3B4A" w:rsidRPr="00EE62A7" w14:paraId="7F35DF38" w14:textId="77777777" w:rsidTr="008F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7783417" w14:textId="77777777" w:rsidR="008A3B4A" w:rsidRPr="00F17886" w:rsidRDefault="008A3B4A" w:rsidP="008F35C4">
            <w:pPr>
              <w:pStyle w:val="Table"/>
              <w:rPr>
                <w:szCs w:val="20"/>
              </w:rPr>
            </w:pPr>
            <w:r w:rsidRPr="00436ABD">
              <w:rPr>
                <w:szCs w:val="20"/>
              </w:rPr>
              <w:t xml:space="preserve">Access Community, Social And Rec Activities - </w:t>
            </w:r>
            <w:r>
              <w:rPr>
                <w:szCs w:val="20"/>
              </w:rPr>
              <w:t>Standard</w:t>
            </w:r>
            <w:r w:rsidRPr="00436ABD">
              <w:rPr>
                <w:szCs w:val="20"/>
              </w:rPr>
              <w:t xml:space="preserve"> - Public Holiday</w:t>
            </w:r>
          </w:p>
        </w:tc>
        <w:tc>
          <w:tcPr>
            <w:tcW w:w="923" w:type="pct"/>
          </w:tcPr>
          <w:p w14:paraId="2972FBBF" w14:textId="77777777" w:rsidR="008A3B4A" w:rsidRPr="00F17886" w:rsidRDefault="008A3B4A" w:rsidP="008F35C4">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w:t>
            </w:r>
            <w:r>
              <w:t>4_102_0125_6</w:t>
            </w:r>
            <w:r w:rsidRPr="00120B82">
              <w:t>_1</w:t>
            </w:r>
          </w:p>
        </w:tc>
        <w:tc>
          <w:tcPr>
            <w:tcW w:w="2108" w:type="pct"/>
          </w:tcPr>
          <w:p w14:paraId="3B309A5D" w14:textId="77777777" w:rsidR="008A3B4A" w:rsidRPr="00F17886" w:rsidRDefault="008A3B4A" w:rsidP="008F35C4">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529EC2AB" w14:textId="77777777" w:rsidR="008A3B4A" w:rsidRPr="00EE62A7" w:rsidRDefault="008A3B4A" w:rsidP="008F35C4">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F9EEEA4" w14:textId="77777777" w:rsidR="008A3B4A" w:rsidRPr="00EE62A7" w:rsidRDefault="008A3B4A" w:rsidP="008F35C4">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$104.08</w:t>
            </w:r>
          </w:p>
        </w:tc>
      </w:tr>
    </w:tbl>
    <w:p w14:paraId="14CD6875" w14:textId="77777777" w:rsidR="00D27EC9" w:rsidRDefault="00D27EC9" w:rsidP="00D27EC9">
      <w:pPr>
        <w:pStyle w:val="Heading4"/>
      </w:pPr>
      <w:r>
        <w:t>Access community, social and r</w:t>
      </w:r>
      <w:r w:rsidRPr="00D0092B">
        <w:t>ec</w:t>
      </w:r>
      <w:r>
        <w:t>reational a</w:t>
      </w:r>
      <w:r w:rsidRPr="00D0092B">
        <w:t xml:space="preserve">ctivities </w:t>
      </w:r>
      <w:r>
        <w:t>–</w:t>
      </w:r>
      <w:r w:rsidRPr="00D0092B">
        <w:t xml:space="preserve"> </w:t>
      </w:r>
      <w:r>
        <w:t>High intensity</w:t>
      </w:r>
    </w:p>
    <w:p w14:paraId="272D15E4" w14:textId="77777777" w:rsidR="00D27EC9" w:rsidRDefault="00D27EC9" w:rsidP="00D27EC9">
      <w:pPr>
        <w:pStyle w:val="Heading5"/>
      </w:pPr>
      <w:r w:rsidRPr="00D0092B">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BB339D" w14:paraId="1F90C28A"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615F09A7" w14:textId="77777777" w:rsidR="00D0092B" w:rsidRPr="003C5E81" w:rsidRDefault="00D0092B" w:rsidP="0033501B">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1602288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6BD8B8B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743385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77980F5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436ABD" w:rsidRPr="003C5E81" w14:paraId="4EDFAB76"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F83E474" w14:textId="758D2752" w:rsidR="00436ABD" w:rsidRPr="00F17886" w:rsidRDefault="00436ABD" w:rsidP="00436ABD">
            <w:pPr>
              <w:pStyle w:val="Table"/>
              <w:rPr>
                <w:szCs w:val="20"/>
              </w:rPr>
            </w:pPr>
            <w:r w:rsidRPr="00436ABD">
              <w:rPr>
                <w:szCs w:val="20"/>
              </w:rPr>
              <w:t>Access Community, Social And Rec Activities - Level 1 - Weekday Daytime</w:t>
            </w:r>
          </w:p>
        </w:tc>
        <w:tc>
          <w:tcPr>
            <w:tcW w:w="923" w:type="pct"/>
          </w:tcPr>
          <w:p w14:paraId="51DFF215" w14:textId="2EF79A84"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04_300_0104_1_1</w:t>
            </w:r>
          </w:p>
        </w:tc>
        <w:tc>
          <w:tcPr>
            <w:tcW w:w="2108" w:type="pct"/>
          </w:tcPr>
          <w:p w14:paraId="1756F576" w14:textId="2D107C11"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E135D92"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7F9A299" w14:textId="325C61A7" w:rsidR="00436ABD" w:rsidRPr="003174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$48.14</w:t>
            </w:r>
          </w:p>
        </w:tc>
      </w:tr>
      <w:tr w:rsidR="00436ABD" w:rsidRPr="003C5E81" w14:paraId="701C3082"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75C1AC93" w14:textId="1667DA05" w:rsidR="00436ABD" w:rsidRPr="00F17886" w:rsidRDefault="00436ABD" w:rsidP="00436ABD">
            <w:pPr>
              <w:pStyle w:val="Table"/>
              <w:rPr>
                <w:szCs w:val="20"/>
              </w:rPr>
            </w:pPr>
            <w:r w:rsidRPr="00436ABD">
              <w:rPr>
                <w:szCs w:val="20"/>
              </w:rPr>
              <w:t>Access Community, Social And Rec Activities - Level 1 - Weekday Evening</w:t>
            </w:r>
          </w:p>
        </w:tc>
        <w:tc>
          <w:tcPr>
            <w:tcW w:w="923" w:type="pct"/>
          </w:tcPr>
          <w:p w14:paraId="22067406" w14:textId="5DA18B79"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04_301_0104_1_1</w:t>
            </w:r>
          </w:p>
        </w:tc>
        <w:tc>
          <w:tcPr>
            <w:tcW w:w="2108" w:type="pct"/>
          </w:tcPr>
          <w:p w14:paraId="6C9DBDF4" w14:textId="15BCA80A"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A8D272F" w14:textId="77777777" w:rsidR="00436ABD" w:rsidRPr="00EE62A7" w:rsidRDefault="00436ABD" w:rsidP="00436AB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1425257F" w14:textId="27ABD02D" w:rsidR="00436ABD" w:rsidRPr="003174A7" w:rsidRDefault="007655F4"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$52.79</w:t>
            </w:r>
          </w:p>
        </w:tc>
      </w:tr>
      <w:tr w:rsidR="00436ABD" w:rsidRPr="003C5E81" w14:paraId="59DCAA59"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47DCDFC" w14:textId="4F6575C6" w:rsidR="00436ABD" w:rsidRPr="00F17886" w:rsidRDefault="00436ABD" w:rsidP="00436ABD">
            <w:pPr>
              <w:pStyle w:val="Table"/>
              <w:rPr>
                <w:szCs w:val="20"/>
              </w:rPr>
            </w:pPr>
            <w:r w:rsidRPr="00436ABD">
              <w:rPr>
                <w:szCs w:val="20"/>
              </w:rPr>
              <w:lastRenderedPageBreak/>
              <w:t>Access Community, Social And Rec Activities - Level 1 - Saturday</w:t>
            </w:r>
          </w:p>
        </w:tc>
        <w:tc>
          <w:tcPr>
            <w:tcW w:w="923" w:type="pct"/>
          </w:tcPr>
          <w:p w14:paraId="6953FF9B" w14:textId="0D9C1955"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04_302_0104_1_1</w:t>
            </w:r>
          </w:p>
        </w:tc>
        <w:tc>
          <w:tcPr>
            <w:tcW w:w="2108" w:type="pct"/>
          </w:tcPr>
          <w:p w14:paraId="5681CCF3" w14:textId="1289A50C"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A078D8"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348C5E5" w14:textId="2A70508F" w:rsidR="00436ABD" w:rsidRPr="003174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$66.77</w:t>
            </w:r>
          </w:p>
        </w:tc>
      </w:tr>
      <w:tr w:rsidR="00436ABD" w:rsidRPr="003C5E81" w14:paraId="0368AEE2"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017FEF1A" w14:textId="2951DCB3" w:rsidR="00436ABD" w:rsidRPr="00F17886" w:rsidRDefault="00436ABD" w:rsidP="00436ABD">
            <w:pPr>
              <w:pStyle w:val="Table"/>
              <w:rPr>
                <w:szCs w:val="20"/>
              </w:rPr>
            </w:pPr>
            <w:r w:rsidRPr="00436ABD">
              <w:rPr>
                <w:szCs w:val="20"/>
              </w:rPr>
              <w:t>Access Community, Social And Rec Activities - Level 1 - Sunday</w:t>
            </w:r>
          </w:p>
        </w:tc>
        <w:tc>
          <w:tcPr>
            <w:tcW w:w="923" w:type="pct"/>
          </w:tcPr>
          <w:p w14:paraId="240478F6" w14:textId="5107EE31"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04_303_0104_1_1</w:t>
            </w:r>
          </w:p>
        </w:tc>
        <w:tc>
          <w:tcPr>
            <w:tcW w:w="2108" w:type="pct"/>
          </w:tcPr>
          <w:p w14:paraId="5AA137E7" w14:textId="29E116E7"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5EA89A5" w14:textId="77777777" w:rsidR="00436ABD" w:rsidRPr="00EE62A7" w:rsidRDefault="00436ABD" w:rsidP="00436AB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AF76AD" w14:textId="4E5C1B63" w:rsidR="00436ABD" w:rsidRPr="003174A7" w:rsidRDefault="007655F4"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$85.45</w:t>
            </w:r>
          </w:p>
        </w:tc>
      </w:tr>
      <w:tr w:rsidR="00436ABD" w:rsidRPr="003C5E81" w14:paraId="39503297"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209B405" w14:textId="4A0304D1" w:rsidR="00436ABD" w:rsidRPr="00F17886" w:rsidRDefault="00436ABD" w:rsidP="00436ABD">
            <w:pPr>
              <w:pStyle w:val="Table"/>
              <w:rPr>
                <w:szCs w:val="20"/>
              </w:rPr>
            </w:pPr>
            <w:r w:rsidRPr="00436ABD">
              <w:rPr>
                <w:szCs w:val="20"/>
              </w:rPr>
              <w:t>Access Community, Social And Rec Activities - Level 1 - Public Holiday</w:t>
            </w:r>
          </w:p>
        </w:tc>
        <w:tc>
          <w:tcPr>
            <w:tcW w:w="923" w:type="pct"/>
          </w:tcPr>
          <w:p w14:paraId="294C0C31" w14:textId="7F34F347"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04_304_0104_1_1</w:t>
            </w:r>
          </w:p>
        </w:tc>
        <w:tc>
          <w:tcPr>
            <w:tcW w:w="2108" w:type="pct"/>
          </w:tcPr>
          <w:p w14:paraId="657C8E9D" w14:textId="551E1E78"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677FC91"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74213737" w14:textId="3E937583" w:rsidR="00436ABD" w:rsidRPr="00EE62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$104.08</w:t>
            </w:r>
          </w:p>
        </w:tc>
      </w:tr>
    </w:tbl>
    <w:p w14:paraId="79972EAA" w14:textId="31CAF70F" w:rsidR="00D0092B" w:rsidRPr="001C49C2" w:rsidRDefault="00D0092B" w:rsidP="004150B4">
      <w:pPr>
        <w:pStyle w:val="Heading4"/>
      </w:pPr>
      <w:r w:rsidRPr="004150B4">
        <w:rPr>
          <w:rStyle w:val="Heading5Char"/>
          <w:b/>
        </w:rP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D0092B" w:rsidRPr="003C5E81" w14:paraId="1B5BAE2F"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3CE89F45" w14:textId="77777777" w:rsidR="00D0092B" w:rsidRPr="003C5E81" w:rsidRDefault="00D0092B" w:rsidP="0033501B">
            <w:pPr>
              <w:pStyle w:val="Table"/>
              <w:jc w:val="center"/>
            </w:pPr>
            <w:r w:rsidRPr="003C5E81">
              <w:t>Support Item</w:t>
            </w:r>
          </w:p>
        </w:tc>
        <w:tc>
          <w:tcPr>
            <w:tcW w:w="918" w:type="pct"/>
          </w:tcPr>
          <w:p w14:paraId="4332E9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13372EC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470B411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15CE0327"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436ABD" w:rsidRPr="003C5E81" w14:paraId="52209225"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73611B3" w14:textId="3DDD1042" w:rsidR="00436ABD" w:rsidRPr="00F17886" w:rsidRDefault="00436ABD" w:rsidP="00436ABD">
            <w:pPr>
              <w:pStyle w:val="Table"/>
              <w:rPr>
                <w:szCs w:val="20"/>
              </w:rPr>
            </w:pPr>
            <w:r w:rsidRPr="00540D35">
              <w:t>Access Community, Soc</w:t>
            </w:r>
            <w:r>
              <w:t>ial And Rec Activities - Level 2</w:t>
            </w:r>
            <w:r w:rsidRPr="00540D35">
              <w:t xml:space="preserve"> - Weekday Daytime</w:t>
            </w:r>
          </w:p>
        </w:tc>
        <w:tc>
          <w:tcPr>
            <w:tcW w:w="918" w:type="pct"/>
          </w:tcPr>
          <w:p w14:paraId="6051C496" w14:textId="75C2EB0F"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04_400_0104_1_1</w:t>
            </w:r>
          </w:p>
        </w:tc>
        <w:tc>
          <w:tcPr>
            <w:tcW w:w="2103" w:type="pct"/>
          </w:tcPr>
          <w:p w14:paraId="3BEF900D" w14:textId="44397FEA"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7076093A"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7B4CF359" w14:textId="636A244D" w:rsidR="00436ABD" w:rsidRPr="003174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$50.73</w:t>
            </w:r>
          </w:p>
        </w:tc>
      </w:tr>
      <w:tr w:rsidR="00436ABD" w:rsidRPr="003C5E81" w14:paraId="6942E60D" w14:textId="77777777" w:rsidTr="004150B4">
        <w:tc>
          <w:tcPr>
            <w:cnfStyle w:val="001000000000" w:firstRow="0" w:lastRow="0" w:firstColumn="1" w:lastColumn="0" w:oddVBand="0" w:evenVBand="0" w:oddHBand="0" w:evenHBand="0" w:firstRowFirstColumn="0" w:firstRowLastColumn="0" w:lastRowFirstColumn="0" w:lastRowLastColumn="0"/>
            <w:tcW w:w="1194" w:type="pct"/>
          </w:tcPr>
          <w:p w14:paraId="4693762C" w14:textId="06CCE09E" w:rsidR="00436ABD" w:rsidRPr="00F17886" w:rsidRDefault="00436ABD" w:rsidP="00436ABD">
            <w:pPr>
              <w:pStyle w:val="Table"/>
              <w:rPr>
                <w:szCs w:val="20"/>
              </w:rPr>
            </w:pPr>
            <w:r w:rsidRPr="00540D35">
              <w:t>Access Community, Social And Rec Activit</w:t>
            </w:r>
            <w:r>
              <w:t>ies - Level 2</w:t>
            </w:r>
            <w:r w:rsidRPr="00540D35">
              <w:t xml:space="preserve"> - Weekday Evening</w:t>
            </w:r>
          </w:p>
        </w:tc>
        <w:tc>
          <w:tcPr>
            <w:tcW w:w="918" w:type="pct"/>
          </w:tcPr>
          <w:p w14:paraId="222962EF" w14:textId="638DD5B1"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04_401_0104_1_1</w:t>
            </w:r>
          </w:p>
        </w:tc>
        <w:tc>
          <w:tcPr>
            <w:tcW w:w="2103" w:type="pct"/>
          </w:tcPr>
          <w:p w14:paraId="28C52259" w14:textId="3859E05F"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DC37AAA" w14:textId="77777777" w:rsidR="00436ABD" w:rsidRPr="00EE62A7" w:rsidRDefault="00436ABD" w:rsidP="00436AB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3F45866D" w14:textId="490CB1F7" w:rsidR="00436ABD" w:rsidRPr="003174A7" w:rsidRDefault="007655F4"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$55.66</w:t>
            </w:r>
          </w:p>
        </w:tc>
      </w:tr>
      <w:tr w:rsidR="0000496C" w:rsidRPr="003C5E81" w14:paraId="5CC7F9F2"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4680747D" w14:textId="57B71062" w:rsidR="0000496C" w:rsidRPr="00F17886" w:rsidRDefault="0000496C" w:rsidP="0000496C">
            <w:pPr>
              <w:pStyle w:val="Table"/>
              <w:rPr>
                <w:szCs w:val="20"/>
              </w:rPr>
            </w:pPr>
            <w:r w:rsidRPr="00540D35">
              <w:t>Access Community, Soc</w:t>
            </w:r>
            <w:r>
              <w:t>ial And Rec Activities - Level 2</w:t>
            </w:r>
            <w:r w:rsidRPr="00540D35">
              <w:t xml:space="preserve"> - Saturday</w:t>
            </w:r>
          </w:p>
        </w:tc>
        <w:tc>
          <w:tcPr>
            <w:tcW w:w="918" w:type="pct"/>
          </w:tcPr>
          <w:p w14:paraId="4901AB3D" w14:textId="1F25D242" w:rsidR="0000496C" w:rsidRPr="00F17886" w:rsidRDefault="0000496C" w:rsidP="0000496C">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04_402_0104_1_1</w:t>
            </w:r>
          </w:p>
        </w:tc>
        <w:tc>
          <w:tcPr>
            <w:tcW w:w="2103" w:type="pct"/>
          </w:tcPr>
          <w:p w14:paraId="6013161B" w14:textId="58A56598" w:rsidR="0000496C" w:rsidRPr="00F17886" w:rsidRDefault="0000496C" w:rsidP="0000496C">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5743E692" w14:textId="77777777" w:rsidR="0000496C" w:rsidRPr="00EE62A7" w:rsidRDefault="0000496C" w:rsidP="0000496C">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2F143EE" w14:textId="67BD9093" w:rsidR="0000496C" w:rsidRPr="003174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$70.47</w:t>
            </w:r>
          </w:p>
        </w:tc>
      </w:tr>
      <w:tr w:rsidR="0000496C" w:rsidRPr="003C5E81" w14:paraId="134C6217" w14:textId="77777777" w:rsidTr="004150B4">
        <w:tc>
          <w:tcPr>
            <w:cnfStyle w:val="001000000000" w:firstRow="0" w:lastRow="0" w:firstColumn="1" w:lastColumn="0" w:oddVBand="0" w:evenVBand="0" w:oddHBand="0" w:evenHBand="0" w:firstRowFirstColumn="0" w:firstRowLastColumn="0" w:lastRowFirstColumn="0" w:lastRowLastColumn="0"/>
            <w:tcW w:w="1194" w:type="pct"/>
          </w:tcPr>
          <w:p w14:paraId="7ECC95BF" w14:textId="553296B0" w:rsidR="0000496C" w:rsidRPr="00F17886" w:rsidRDefault="0000496C" w:rsidP="00FE7805">
            <w:pPr>
              <w:pStyle w:val="Table"/>
              <w:rPr>
                <w:szCs w:val="20"/>
              </w:rPr>
            </w:pPr>
            <w:r w:rsidRPr="00540D35">
              <w:t xml:space="preserve">Access Community, Social And Rec Activities - Level </w:t>
            </w:r>
            <w:r>
              <w:t>2</w:t>
            </w:r>
            <w:r w:rsidRPr="00540D35">
              <w:t xml:space="preserve"> - Sunday</w:t>
            </w:r>
          </w:p>
        </w:tc>
        <w:tc>
          <w:tcPr>
            <w:tcW w:w="918" w:type="pct"/>
          </w:tcPr>
          <w:p w14:paraId="0999C29E" w14:textId="5C6D45D1" w:rsidR="0000496C" w:rsidRPr="00F17886" w:rsidRDefault="0000496C" w:rsidP="0000496C">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04_403_0104_1_1</w:t>
            </w:r>
          </w:p>
        </w:tc>
        <w:tc>
          <w:tcPr>
            <w:tcW w:w="2103" w:type="pct"/>
          </w:tcPr>
          <w:p w14:paraId="6ACBCF2F" w14:textId="39D2AC2A" w:rsidR="0000496C" w:rsidRPr="00F17886" w:rsidRDefault="0000496C" w:rsidP="0000496C">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7D82939" w14:textId="77777777" w:rsidR="0000496C" w:rsidRPr="00EE62A7" w:rsidRDefault="0000496C" w:rsidP="0000496C">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2AB23FF5" w14:textId="6A95BB76" w:rsidR="0000496C" w:rsidRPr="003174A7" w:rsidRDefault="007655F4"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$90.25</w:t>
            </w:r>
          </w:p>
        </w:tc>
      </w:tr>
      <w:tr w:rsidR="00436ABD" w:rsidRPr="003C5E81" w14:paraId="77B53D7E"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745BB5CA" w14:textId="108BB6EA" w:rsidR="00436ABD" w:rsidRPr="00F17886" w:rsidRDefault="00436ABD" w:rsidP="00436ABD">
            <w:pPr>
              <w:pStyle w:val="Table"/>
              <w:rPr>
                <w:szCs w:val="20"/>
              </w:rPr>
            </w:pPr>
            <w:r w:rsidRPr="00540D35">
              <w:t>Access Community, Soc</w:t>
            </w:r>
            <w:r>
              <w:t>ial And Rec Activities - Level 2</w:t>
            </w:r>
            <w:r w:rsidRPr="00540D35">
              <w:t xml:space="preserve"> - Public Holiday</w:t>
            </w:r>
          </w:p>
        </w:tc>
        <w:tc>
          <w:tcPr>
            <w:tcW w:w="918" w:type="pct"/>
          </w:tcPr>
          <w:p w14:paraId="7D59F161" w14:textId="4641E41A"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04_404_0104_1_1</w:t>
            </w:r>
          </w:p>
        </w:tc>
        <w:tc>
          <w:tcPr>
            <w:tcW w:w="2103" w:type="pct"/>
          </w:tcPr>
          <w:p w14:paraId="7E8DFEC2" w14:textId="15A9B723"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87367AB"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E5CC317" w14:textId="0D459F46" w:rsidR="00436ABD" w:rsidRPr="00EE62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$109.97</w:t>
            </w:r>
          </w:p>
        </w:tc>
      </w:tr>
    </w:tbl>
    <w:p w14:paraId="70ACE608" w14:textId="1850FA74" w:rsidR="00D0092B" w:rsidRPr="001C49C2" w:rsidRDefault="00D0092B" w:rsidP="004150B4">
      <w:pPr>
        <w:pStyle w:val="Heading4"/>
      </w:pPr>
      <w:r w:rsidRPr="004150B4">
        <w:rPr>
          <w:rStyle w:val="Heading5Char"/>
          <w:b/>
        </w:rPr>
        <w:lastRenderedPageBreak/>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3C5E81" w14:paraId="4DECCB11"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CE80891" w14:textId="77777777" w:rsidR="00D0092B" w:rsidRPr="003C5E81" w:rsidRDefault="00D0092B" w:rsidP="0033501B">
            <w:pPr>
              <w:pStyle w:val="Table"/>
              <w:jc w:val="center"/>
            </w:pPr>
            <w:r w:rsidRPr="003C5E81">
              <w:t>Support Item</w:t>
            </w:r>
          </w:p>
        </w:tc>
        <w:tc>
          <w:tcPr>
            <w:tcW w:w="923" w:type="pct"/>
          </w:tcPr>
          <w:p w14:paraId="6C9DA67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77085D46"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6EF473C"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748C8590"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BB3A58" w:rsidRPr="003C5E81" w14:paraId="0934416E"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037186E" w14:textId="0A996DC6" w:rsidR="00BB3A58" w:rsidRPr="00F17886" w:rsidRDefault="00BB3A58" w:rsidP="00FE7805">
            <w:pPr>
              <w:pStyle w:val="Table"/>
              <w:rPr>
                <w:szCs w:val="20"/>
              </w:rPr>
            </w:pPr>
            <w:r w:rsidRPr="009C25D7">
              <w:t xml:space="preserve">Access Community, Social And Rec Activities - Level </w:t>
            </w:r>
            <w:r>
              <w:t>3</w:t>
            </w:r>
            <w:r w:rsidRPr="009C25D7">
              <w:t xml:space="preserve"> - Weekday Daytime</w:t>
            </w:r>
          </w:p>
        </w:tc>
        <w:tc>
          <w:tcPr>
            <w:tcW w:w="923" w:type="pct"/>
          </w:tcPr>
          <w:p w14:paraId="2CB0F1DA" w14:textId="177D1715"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04_500_0104_1_1</w:t>
            </w:r>
          </w:p>
        </w:tc>
        <w:tc>
          <w:tcPr>
            <w:tcW w:w="2108" w:type="pct"/>
          </w:tcPr>
          <w:p w14:paraId="1B3B1363" w14:textId="7BC729F0"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463729D" w14:textId="77777777" w:rsidR="00BB3A58" w:rsidRPr="00EE62A7" w:rsidRDefault="00BB3A58" w:rsidP="00BB3A58">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3630CCF9" w14:textId="25641D58" w:rsidR="00BB3A58" w:rsidRPr="003174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$52.98</w:t>
            </w:r>
          </w:p>
        </w:tc>
      </w:tr>
      <w:tr w:rsidR="00BB3A58" w:rsidRPr="003C5E81" w14:paraId="6042DBA0"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34BECBB0" w14:textId="2CE75267" w:rsidR="00BB3A58" w:rsidRPr="00F17886" w:rsidRDefault="00BB3A58" w:rsidP="00BB3A58">
            <w:pPr>
              <w:pStyle w:val="Table"/>
              <w:rPr>
                <w:szCs w:val="20"/>
              </w:rPr>
            </w:pPr>
            <w:r w:rsidRPr="009C25D7">
              <w:t>Access Community, Soc</w:t>
            </w:r>
            <w:r>
              <w:t>ial And Rec Activities - Level 3</w:t>
            </w:r>
            <w:r w:rsidRPr="009C25D7">
              <w:t xml:space="preserve"> - Weekday Evening</w:t>
            </w:r>
          </w:p>
        </w:tc>
        <w:tc>
          <w:tcPr>
            <w:tcW w:w="923" w:type="pct"/>
          </w:tcPr>
          <w:p w14:paraId="1698F7A8" w14:textId="407C877C"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04_501_0104_1_1</w:t>
            </w:r>
          </w:p>
        </w:tc>
        <w:tc>
          <w:tcPr>
            <w:tcW w:w="2108" w:type="pct"/>
          </w:tcPr>
          <w:p w14:paraId="05619DE9" w14:textId="6C9D650E"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0CF397C3" w14:textId="77777777" w:rsidR="00BB3A58" w:rsidRPr="00EE62A7" w:rsidRDefault="00BB3A58" w:rsidP="00BB3A58">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7811DC71" w14:textId="13E3831A" w:rsidR="00BB3A58" w:rsidRPr="003174A7" w:rsidRDefault="007655F4"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r w:rsidR="00411327">
              <w:rPr>
                <w:szCs w:val="20"/>
              </w:rPr>
              <w:t>8</w:t>
            </w:r>
            <w:r>
              <w:rPr>
                <w:szCs w:val="20"/>
              </w:rPr>
              <w:t>.14</w:t>
            </w:r>
          </w:p>
        </w:tc>
      </w:tr>
      <w:tr w:rsidR="00BB3A58" w:rsidRPr="003C5E81" w14:paraId="0744A2C6"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FF07DA3" w14:textId="447194E4" w:rsidR="00BB3A58" w:rsidRPr="00F17886" w:rsidRDefault="00BB3A58" w:rsidP="00BB3A58">
            <w:pPr>
              <w:pStyle w:val="Table"/>
              <w:rPr>
                <w:szCs w:val="20"/>
              </w:rPr>
            </w:pPr>
            <w:r w:rsidRPr="009C25D7">
              <w:t>Access Community, Soc</w:t>
            </w:r>
            <w:r>
              <w:t>ial And Rec Activities - Level 3</w:t>
            </w:r>
            <w:r w:rsidRPr="009C25D7">
              <w:t xml:space="preserve"> - Saturday</w:t>
            </w:r>
          </w:p>
        </w:tc>
        <w:tc>
          <w:tcPr>
            <w:tcW w:w="923" w:type="pct"/>
          </w:tcPr>
          <w:p w14:paraId="4810C15D" w14:textId="6CA650E2"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04_502_0104_1_1</w:t>
            </w:r>
          </w:p>
        </w:tc>
        <w:tc>
          <w:tcPr>
            <w:tcW w:w="2108" w:type="pct"/>
          </w:tcPr>
          <w:p w14:paraId="45D6DD09" w14:textId="62349D20"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5EEA6A59" w14:textId="77777777" w:rsidR="00BB3A58" w:rsidRPr="00EE62A7" w:rsidRDefault="00BB3A58" w:rsidP="00BB3A58">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1FECE7E" w14:textId="755C5C40" w:rsidR="00BB3A58" w:rsidRPr="003174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$73.66</w:t>
            </w:r>
          </w:p>
        </w:tc>
      </w:tr>
      <w:tr w:rsidR="00BB3A58" w:rsidRPr="003C5E81" w14:paraId="7A8E545A" w14:textId="77777777" w:rsidTr="004150B4">
        <w:tc>
          <w:tcPr>
            <w:cnfStyle w:val="001000000000" w:firstRow="0" w:lastRow="0" w:firstColumn="1" w:lastColumn="0" w:oddVBand="0" w:evenVBand="0" w:oddHBand="0" w:evenHBand="0" w:firstRowFirstColumn="0" w:firstRowLastColumn="0" w:lastRowFirstColumn="0" w:lastRowLastColumn="0"/>
            <w:tcW w:w="1199" w:type="pct"/>
          </w:tcPr>
          <w:p w14:paraId="6F254817" w14:textId="58DA7440" w:rsidR="00BB3A58" w:rsidRPr="00F17886" w:rsidRDefault="00BB3A58" w:rsidP="00BB3A58">
            <w:pPr>
              <w:pStyle w:val="Table"/>
              <w:rPr>
                <w:szCs w:val="20"/>
              </w:rPr>
            </w:pPr>
            <w:r w:rsidRPr="009C25D7">
              <w:t>Access Community, Soc</w:t>
            </w:r>
            <w:r>
              <w:t>ial And Rec Activities - Level 3</w:t>
            </w:r>
            <w:r w:rsidRPr="009C25D7">
              <w:t xml:space="preserve"> </w:t>
            </w:r>
            <w:r>
              <w:t>–</w:t>
            </w:r>
            <w:r w:rsidRPr="009C25D7">
              <w:t xml:space="preserve"> Sunday</w:t>
            </w:r>
          </w:p>
        </w:tc>
        <w:tc>
          <w:tcPr>
            <w:tcW w:w="923" w:type="pct"/>
          </w:tcPr>
          <w:p w14:paraId="044B831C" w14:textId="33038E32"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04_503_0104_1_1</w:t>
            </w:r>
          </w:p>
        </w:tc>
        <w:tc>
          <w:tcPr>
            <w:tcW w:w="2108" w:type="pct"/>
          </w:tcPr>
          <w:p w14:paraId="5FF17A40" w14:textId="63A5D1CC"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DEBC21D" w14:textId="77777777" w:rsidR="00BB3A58" w:rsidRPr="00EE62A7" w:rsidRDefault="00BB3A58" w:rsidP="00BB3A58">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6882BCB5" w14:textId="630D0A7A" w:rsidR="00BB3A58" w:rsidRPr="003174A7" w:rsidRDefault="007655F4"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$94.40</w:t>
            </w:r>
          </w:p>
        </w:tc>
      </w:tr>
      <w:tr w:rsidR="00BB3A58" w:rsidRPr="003C5E81" w14:paraId="41D409E3"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146F06A" w14:textId="54658281" w:rsidR="00BB3A58" w:rsidRPr="00F17886" w:rsidRDefault="00BB3A58" w:rsidP="00BB3A58">
            <w:pPr>
              <w:pStyle w:val="Table"/>
              <w:rPr>
                <w:szCs w:val="20"/>
              </w:rPr>
            </w:pPr>
            <w:r w:rsidRPr="009C25D7">
              <w:t>Access Community, Soc</w:t>
            </w:r>
            <w:r>
              <w:t>ial And Rec Activities - Level 3</w:t>
            </w:r>
            <w:r w:rsidRPr="009C25D7">
              <w:t xml:space="preserve"> - Public Holiday</w:t>
            </w:r>
          </w:p>
        </w:tc>
        <w:tc>
          <w:tcPr>
            <w:tcW w:w="923" w:type="pct"/>
          </w:tcPr>
          <w:p w14:paraId="5981E5C0" w14:textId="161E8E2B"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04_504_0104_1_1</w:t>
            </w:r>
          </w:p>
        </w:tc>
        <w:tc>
          <w:tcPr>
            <w:tcW w:w="2108" w:type="pct"/>
          </w:tcPr>
          <w:p w14:paraId="6757EF62" w14:textId="1FE53C65"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33876D60" w14:textId="77777777" w:rsidR="00BB3A58" w:rsidRPr="00EE62A7" w:rsidRDefault="00BB3A58" w:rsidP="00BB3A58">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D7BCF7E" w14:textId="0657CD3B" w:rsidR="00BB3A58" w:rsidRPr="00EE62A7" w:rsidRDefault="007655F4"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$115.09</w:t>
            </w:r>
          </w:p>
        </w:tc>
      </w:tr>
    </w:tbl>
    <w:p w14:paraId="0C4E5ED6" w14:textId="7E1ADEAA" w:rsidR="00D61651" w:rsidRDefault="00D61651" w:rsidP="004150B4">
      <w:pPr>
        <w:spacing w:after="120"/>
      </w:pPr>
      <w:r w:rsidRPr="00C57795">
        <w:t>The</w:t>
      </w:r>
      <w:r w:rsidR="00E819BC">
        <w:t xml:space="preserve"> price limits</w:t>
      </w:r>
      <w:r w:rsidRPr="00C57795">
        <w:t xml:space="preserve"> table</w:t>
      </w:r>
      <w:r w:rsidR="00E819BC">
        <w:t>d</w:t>
      </w:r>
      <w:r w:rsidRPr="00C57795">
        <w:t xml:space="preserve"> below </w:t>
      </w:r>
      <w:r w:rsidR="00E819BC">
        <w:t xml:space="preserve">are for </w:t>
      </w:r>
      <w:r w:rsidR="00E819BC" w:rsidRPr="004150B4">
        <w:rPr>
          <w:b/>
        </w:rPr>
        <w:t>group-based</w:t>
      </w:r>
      <w:r w:rsidRPr="00C57795">
        <w:t xml:space="preserve"> </w:t>
      </w:r>
      <w:r>
        <w:t>as</w:t>
      </w:r>
      <w:r w:rsidRPr="00D61651">
        <w:t>sistance to access community, social and recreational activities</w:t>
      </w:r>
      <w:r w:rsidR="00162CC3">
        <w:t>.</w:t>
      </w:r>
      <w:r>
        <w:t xml:space="preserve"> </w:t>
      </w:r>
      <w:r w:rsidR="00D0092B">
        <w:t>Price limits are divided into two sets, those delivered</w:t>
      </w:r>
      <w:r w:rsidR="00242814">
        <w:t xml:space="preserve"> i</w:t>
      </w:r>
      <w:r w:rsidR="00FE7805">
        <w:t xml:space="preserve">n </w:t>
      </w:r>
      <w:r w:rsidR="00242814">
        <w:t>the</w:t>
      </w:r>
      <w:r w:rsidR="00FE7805">
        <w:t xml:space="preserve"> general community setting</w:t>
      </w:r>
      <w:r w:rsidR="00D0092B">
        <w:t>;</w:t>
      </w:r>
      <w:r>
        <w:t xml:space="preserve"> </w:t>
      </w:r>
      <w:r w:rsidR="00D0092B">
        <w:t>and</w:t>
      </w:r>
      <w:r w:rsidR="00E819BC">
        <w:t>,</w:t>
      </w:r>
      <w:r w:rsidR="00D0092B">
        <w:t xml:space="preserve"> those delivered</w:t>
      </w:r>
      <w:r w:rsidR="00242814">
        <w:t xml:space="preserve"> i</w:t>
      </w:r>
      <w:r w:rsidR="00D0092B">
        <w:t>n a c</w:t>
      </w:r>
      <w:r w:rsidR="00FE7805">
        <w:t>entre</w:t>
      </w:r>
      <w:r w:rsidR="00E819BC">
        <w:t>.</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4150B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252D0DC3" w14:textId="7E8F1824" w:rsidR="00D61651" w:rsidRPr="00AB2AED" w:rsidRDefault="00D61651">
            <w:pPr>
              <w:spacing w:before="40" w:after="40"/>
              <w:jc w:val="center"/>
              <w:rPr>
                <w:rFonts w:eastAsia="Calibri" w:cs="Arial"/>
                <w:i w:val="0"/>
                <w:sz w:val="20"/>
                <w:szCs w:val="20"/>
              </w:rPr>
            </w:pPr>
            <w:r w:rsidRPr="00AB2AED">
              <w:rPr>
                <w:rFonts w:eastAsia="Calibri" w:cs="Arial"/>
                <w:sz w:val="20"/>
                <w:szCs w:val="20"/>
              </w:rPr>
              <w:t>Price Limit</w:t>
            </w:r>
          </w:p>
          <w:p w14:paraId="50708844" w14:textId="14BC8F13" w:rsidR="00D61651" w:rsidRPr="00AB2AED" w:rsidRDefault="00D61651">
            <w:pPr>
              <w:spacing w:before="40" w:after="40"/>
              <w:jc w:val="center"/>
              <w:rPr>
                <w:rFonts w:eastAsia="Calibri" w:cs="Arial"/>
                <w:b w:val="0"/>
                <w:sz w:val="20"/>
                <w:szCs w:val="20"/>
              </w:rPr>
            </w:pPr>
            <w:r w:rsidRPr="00AB2AED">
              <w:rPr>
                <w:rFonts w:eastAsia="Calibri" w:cs="Arial"/>
                <w:b w:val="0"/>
                <w:sz w:val="20"/>
                <w:szCs w:val="2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221E7DAD" w14:textId="77777777" w:rsidR="005D44D4" w:rsidRPr="00713FB0" w:rsidRDefault="005D44D4" w:rsidP="005D44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i/>
                <w:sz w:val="20"/>
                <w:szCs w:val="20"/>
              </w:rPr>
            </w:pPr>
            <w:r w:rsidRPr="00713FB0">
              <w:rPr>
                <w:rFonts w:eastAsia="Calibri" w:cs="Arial"/>
                <w:i/>
                <w:sz w:val="20"/>
                <w:szCs w:val="20"/>
              </w:rPr>
              <w:t>$26.96</w:t>
            </w:r>
          </w:p>
          <w:p w14:paraId="082875B1" w14:textId="2B84B6BE" w:rsidR="00D61651" w:rsidRPr="00AB2AED" w:rsidRDefault="005D44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sz w:val="20"/>
                <w:szCs w:val="20"/>
              </w:rPr>
            </w:pPr>
            <w:r w:rsidRPr="00217E15">
              <w:rPr>
                <w:rFonts w:eastAsia="Calibri" w:cs="Arial"/>
                <w:b w:val="0"/>
                <w:i/>
                <w:sz w:val="20"/>
                <w:szCs w:val="20"/>
              </w:rPr>
              <w:t>04_111_0136_6_1</w:t>
            </w:r>
          </w:p>
        </w:tc>
      </w:tr>
    </w:tbl>
    <w:p w14:paraId="3F9456CF" w14:textId="77777777" w:rsidR="007A5E66" w:rsidRDefault="007A5E66" w:rsidP="004150B4"/>
    <w:p w14:paraId="04A253F3" w14:textId="59EB1BAA" w:rsidR="00224085" w:rsidRPr="006F393D" w:rsidRDefault="00672D1D" w:rsidP="001A3353">
      <w:pPr>
        <w:pStyle w:val="Heading4"/>
      </w:pPr>
      <w:r>
        <w:lastRenderedPageBreak/>
        <w:t>Group based activities in the community</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415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vAlign w:val="center"/>
          </w:tcPr>
          <w:p w14:paraId="2DCFF460" w14:textId="0531BA69" w:rsidR="003242A0"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tcBorders>
              <w:top w:val="none" w:sz="0" w:space="0" w:color="auto"/>
              <w:left w:val="none" w:sz="0" w:space="0" w:color="auto"/>
              <w:bottom w:val="none" w:sz="0" w:space="0" w:color="auto"/>
              <w:right w:val="none" w:sz="0" w:space="0" w:color="auto"/>
            </w:tcBorders>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3A4B15" w:rsidRPr="00C57795" w14:paraId="4B607EE2"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3A4B15" w:rsidRPr="00A96C52" w:rsidRDefault="003A4B15" w:rsidP="00A96C52">
            <w:pPr>
              <w:pStyle w:val="Table"/>
              <w:jc w:val="center"/>
            </w:pPr>
            <w:r w:rsidRPr="00A96C52">
              <w:t>1:2</w:t>
            </w:r>
          </w:p>
        </w:tc>
        <w:tc>
          <w:tcPr>
            <w:tcW w:w="833" w:type="pct"/>
            <w:vAlign w:val="center"/>
          </w:tcPr>
          <w:p w14:paraId="0D07BD07" w14:textId="0B40CAAA" w:rsidR="003A4B15" w:rsidRPr="001703A0" w:rsidRDefault="007655F4"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$26.96</w:t>
            </w:r>
          </w:p>
          <w:p w14:paraId="7CEB680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04_111_0136_6_1</w:t>
            </w:r>
          </w:p>
        </w:tc>
        <w:tc>
          <w:tcPr>
            <w:tcW w:w="833" w:type="pct"/>
            <w:vAlign w:val="center"/>
          </w:tcPr>
          <w:p w14:paraId="6E03582B" w14:textId="4FAB84AB" w:rsidR="003A4B15" w:rsidRPr="001703A0" w:rsidRDefault="007655F4"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$29.56</w:t>
            </w:r>
          </w:p>
          <w:p w14:paraId="115A524D"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04_114_0136_6_1</w:t>
            </w:r>
          </w:p>
        </w:tc>
        <w:tc>
          <w:tcPr>
            <w:tcW w:w="833" w:type="pct"/>
            <w:vAlign w:val="center"/>
          </w:tcPr>
          <w:p w14:paraId="5113FE02" w14:textId="020D74B5" w:rsidR="003A4B15" w:rsidRPr="001703A0" w:rsidRDefault="007655F4"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$37.39</w:t>
            </w:r>
          </w:p>
          <w:p w14:paraId="070468B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04_112_0136_6_1</w:t>
            </w:r>
          </w:p>
        </w:tc>
        <w:tc>
          <w:tcPr>
            <w:tcW w:w="833" w:type="pct"/>
            <w:vAlign w:val="center"/>
          </w:tcPr>
          <w:p w14:paraId="78BF061E" w14:textId="5942FC66" w:rsidR="00AB2AED" w:rsidRPr="001703A0" w:rsidRDefault="007655F4"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$47.85</w:t>
            </w:r>
          </w:p>
          <w:p w14:paraId="799CBF4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04_113_0136_6_1</w:t>
            </w:r>
          </w:p>
        </w:tc>
        <w:tc>
          <w:tcPr>
            <w:tcW w:w="833" w:type="pct"/>
            <w:vAlign w:val="center"/>
          </w:tcPr>
          <w:p w14:paraId="0647660B" w14:textId="79D9BB2E" w:rsidR="00AB2AED" w:rsidRPr="001703A0" w:rsidRDefault="007655F4"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$58.28</w:t>
            </w:r>
          </w:p>
          <w:p w14:paraId="43346055"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04_128_0136_6_1</w:t>
            </w:r>
          </w:p>
        </w:tc>
      </w:tr>
      <w:tr w:rsidR="003A4B15" w:rsidRPr="00C57795" w14:paraId="49EF255D" w14:textId="77777777" w:rsidTr="004150B4">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3A4B15" w:rsidRPr="00A96C52" w:rsidRDefault="003A4B15" w:rsidP="00A96C52">
            <w:pPr>
              <w:pStyle w:val="Table"/>
              <w:jc w:val="center"/>
            </w:pPr>
            <w:r w:rsidRPr="00A96C52">
              <w:t>1:3</w:t>
            </w:r>
          </w:p>
        </w:tc>
        <w:tc>
          <w:tcPr>
            <w:tcW w:w="833" w:type="pct"/>
            <w:vAlign w:val="center"/>
          </w:tcPr>
          <w:p w14:paraId="5B7AB16C" w14:textId="30EEDAA8" w:rsidR="003A4B15" w:rsidRPr="001703A0" w:rsidRDefault="007655F4"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$19.90</w:t>
            </w:r>
          </w:p>
          <w:p w14:paraId="0CF5734D"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04_120_0136_6_1</w:t>
            </w:r>
          </w:p>
        </w:tc>
        <w:tc>
          <w:tcPr>
            <w:tcW w:w="833" w:type="pct"/>
            <w:vAlign w:val="center"/>
          </w:tcPr>
          <w:p w14:paraId="3F54F623" w14:textId="56473E1D" w:rsidR="003A4B15" w:rsidRPr="001703A0" w:rsidRDefault="007655F4"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$21.82</w:t>
            </w:r>
          </w:p>
          <w:p w14:paraId="39737A27"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04_123_0136_6_1</w:t>
            </w:r>
          </w:p>
        </w:tc>
        <w:tc>
          <w:tcPr>
            <w:tcW w:w="833" w:type="pct"/>
            <w:vAlign w:val="center"/>
          </w:tcPr>
          <w:p w14:paraId="1E21F10D" w14:textId="0626CBA2" w:rsidR="003A4B15" w:rsidRPr="001703A0" w:rsidRDefault="007655F4"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$27.60</w:t>
            </w:r>
          </w:p>
          <w:p w14:paraId="1729531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04_121_0136_6_1</w:t>
            </w:r>
          </w:p>
        </w:tc>
        <w:tc>
          <w:tcPr>
            <w:tcW w:w="833" w:type="pct"/>
            <w:vAlign w:val="center"/>
          </w:tcPr>
          <w:p w14:paraId="4D4F5D67" w14:textId="195ECB50" w:rsidR="00AB2AED" w:rsidRPr="004150B4" w:rsidRDefault="007655F4"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4150B4">
              <w:rPr>
                <w:b/>
                <w:color w:val="000000"/>
              </w:rPr>
              <w:t>$35.31</w:t>
            </w:r>
          </w:p>
          <w:p w14:paraId="23339C57"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04_122_0136_6_1</w:t>
            </w:r>
          </w:p>
        </w:tc>
        <w:tc>
          <w:tcPr>
            <w:tcW w:w="833" w:type="pct"/>
            <w:vAlign w:val="center"/>
          </w:tcPr>
          <w:p w14:paraId="7C227ACD" w14:textId="64AA7E26" w:rsidR="00AB2AED" w:rsidRPr="001703A0" w:rsidRDefault="007655F4"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$43.02</w:t>
            </w:r>
          </w:p>
          <w:p w14:paraId="6C17038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04_129_0136_6_1</w:t>
            </w:r>
          </w:p>
        </w:tc>
      </w:tr>
      <w:tr w:rsidR="003A4B15" w:rsidRPr="00C57795" w14:paraId="6EBB3AE3" w14:textId="77777777" w:rsidTr="004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3A4B15" w:rsidRPr="00A96C52" w:rsidRDefault="003A4B15" w:rsidP="00A96C52">
            <w:pPr>
              <w:pStyle w:val="Table"/>
              <w:jc w:val="center"/>
            </w:pPr>
            <w:r w:rsidRPr="00A96C52">
              <w:t>1:4</w:t>
            </w:r>
          </w:p>
        </w:tc>
        <w:tc>
          <w:tcPr>
            <w:tcW w:w="833" w:type="pct"/>
            <w:vAlign w:val="center"/>
          </w:tcPr>
          <w:p w14:paraId="23B3DED5" w14:textId="7BB65995" w:rsidR="003A4B15" w:rsidRPr="001703A0" w:rsidRDefault="007655F4"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$16.36</w:t>
            </w:r>
          </w:p>
          <w:p w14:paraId="4678658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04_136_0136_6_1</w:t>
            </w:r>
          </w:p>
        </w:tc>
        <w:tc>
          <w:tcPr>
            <w:tcW w:w="833" w:type="pct"/>
            <w:vAlign w:val="center"/>
          </w:tcPr>
          <w:p w14:paraId="13DB9ED9" w14:textId="1D97AAE8" w:rsidR="003A4B15" w:rsidRPr="001703A0" w:rsidRDefault="007655F4"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$17.95</w:t>
            </w:r>
          </w:p>
          <w:p w14:paraId="6B69A42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04_137_0136_6_1</w:t>
            </w:r>
          </w:p>
        </w:tc>
        <w:tc>
          <w:tcPr>
            <w:tcW w:w="833" w:type="pct"/>
            <w:vAlign w:val="center"/>
          </w:tcPr>
          <w:p w14:paraId="4ECB4448" w14:textId="5E8450D5" w:rsidR="003A4B15" w:rsidRPr="001703A0" w:rsidRDefault="007655F4"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$22.70</w:t>
            </w:r>
          </w:p>
          <w:p w14:paraId="67076F5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04_138_0136_6_1</w:t>
            </w:r>
          </w:p>
        </w:tc>
        <w:tc>
          <w:tcPr>
            <w:tcW w:w="833" w:type="pct"/>
            <w:vAlign w:val="center"/>
          </w:tcPr>
          <w:p w14:paraId="6BF26667" w14:textId="151DF152" w:rsidR="00AB2AED" w:rsidRPr="001703A0" w:rsidRDefault="007655F4"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$29.05</w:t>
            </w:r>
          </w:p>
          <w:p w14:paraId="2EA1F4FA"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04_139_0136_6_1</w:t>
            </w:r>
          </w:p>
        </w:tc>
        <w:tc>
          <w:tcPr>
            <w:tcW w:w="833" w:type="pct"/>
            <w:vAlign w:val="center"/>
          </w:tcPr>
          <w:p w14:paraId="51CDFD43" w14:textId="38BF8685" w:rsidR="00AB2AED" w:rsidRPr="001703A0" w:rsidRDefault="007655F4"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$35.38</w:t>
            </w:r>
          </w:p>
          <w:p w14:paraId="2D213A02"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04_140_0136_6_1</w:t>
            </w:r>
          </w:p>
        </w:tc>
      </w:tr>
      <w:tr w:rsidR="003A4B15" w:rsidRPr="00C57795" w14:paraId="77DB4B86" w14:textId="77777777" w:rsidTr="004150B4">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3A4B15" w:rsidRPr="00A96C52" w:rsidRDefault="003A4B15" w:rsidP="00A96C52">
            <w:pPr>
              <w:pStyle w:val="Table"/>
              <w:jc w:val="center"/>
            </w:pPr>
            <w:r w:rsidRPr="00A96C52">
              <w:t>1:5</w:t>
            </w:r>
          </w:p>
        </w:tc>
        <w:tc>
          <w:tcPr>
            <w:tcW w:w="833" w:type="pct"/>
            <w:vAlign w:val="center"/>
          </w:tcPr>
          <w:p w14:paraId="634CD668" w14:textId="26986AD8" w:rsidR="003A4B15" w:rsidRPr="001703A0" w:rsidRDefault="007655F4" w:rsidP="00A96C52">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$14.25</w:t>
            </w:r>
          </w:p>
          <w:p w14:paraId="15CA3497"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04_141_0136_6_1</w:t>
            </w:r>
          </w:p>
        </w:tc>
        <w:tc>
          <w:tcPr>
            <w:tcW w:w="833" w:type="pct"/>
            <w:vAlign w:val="center"/>
          </w:tcPr>
          <w:p w14:paraId="09505269" w14:textId="4047A1BB" w:rsidR="003A4B15" w:rsidRPr="001703A0" w:rsidRDefault="007655F4" w:rsidP="00A96C52">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$15.62</w:t>
            </w:r>
          </w:p>
          <w:p w14:paraId="6976398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04_142_0136_6_1</w:t>
            </w:r>
          </w:p>
        </w:tc>
        <w:tc>
          <w:tcPr>
            <w:tcW w:w="833" w:type="pct"/>
            <w:vAlign w:val="center"/>
          </w:tcPr>
          <w:p w14:paraId="778A7A8F" w14:textId="171464CB" w:rsidR="003A4B15" w:rsidRPr="001703A0" w:rsidRDefault="007655F4" w:rsidP="00A96C52">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$19.76</w:t>
            </w:r>
          </w:p>
          <w:p w14:paraId="168CC3D3"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04_143_0136_6_1</w:t>
            </w:r>
          </w:p>
        </w:tc>
        <w:tc>
          <w:tcPr>
            <w:tcW w:w="833" w:type="pct"/>
            <w:vAlign w:val="center"/>
          </w:tcPr>
          <w:p w14:paraId="0CE2981E" w14:textId="046B7BC5" w:rsidR="00AB2AED" w:rsidRPr="001703A0" w:rsidRDefault="007655F4"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$25.29</w:t>
            </w:r>
          </w:p>
          <w:p w14:paraId="2FC77B24"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04_144_0136_6_1</w:t>
            </w:r>
          </w:p>
        </w:tc>
        <w:tc>
          <w:tcPr>
            <w:tcW w:w="833" w:type="pct"/>
            <w:vAlign w:val="center"/>
          </w:tcPr>
          <w:p w14:paraId="6679D7AB" w14:textId="2A77D4A3" w:rsidR="00AB2AED" w:rsidRPr="001703A0" w:rsidRDefault="007655F4"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$30.80</w:t>
            </w:r>
          </w:p>
          <w:p w14:paraId="2FB6189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04_145_0136_6_1</w:t>
            </w:r>
          </w:p>
        </w:tc>
      </w:tr>
    </w:tbl>
    <w:p w14:paraId="534812FC" w14:textId="3F2FE3D2" w:rsidR="00E15C0C" w:rsidRPr="006F393D" w:rsidRDefault="00D71F92" w:rsidP="00AB2AED">
      <w:pPr>
        <w:pStyle w:val="Heading4"/>
      </w:pPr>
      <w:r>
        <w:t>Group based activities in the community</w:t>
      </w:r>
      <w:r w:rsidR="00D61651" w:rsidRPr="00F17886">
        <w:t xml:space="preserve">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415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A7B46CC" w14:textId="778FB365" w:rsidR="00E06E5D" w:rsidRPr="00F17886" w:rsidRDefault="00D61651" w:rsidP="00A96C52">
            <w:pPr>
              <w:pStyle w:val="Table"/>
              <w:jc w:val="center"/>
            </w:pPr>
            <w:r w:rsidRPr="00D61651">
              <w:t>Support ratio</w:t>
            </w:r>
          </w:p>
        </w:tc>
        <w:tc>
          <w:tcPr>
            <w:tcW w:w="833" w:type="pct"/>
            <w:tcBorders>
              <w:top w:val="none" w:sz="0" w:space="0" w:color="auto"/>
              <w:left w:val="none" w:sz="0" w:space="0" w:color="auto"/>
              <w:bottom w:val="none" w:sz="0" w:space="0" w:color="auto"/>
              <w:right w:val="none" w:sz="0" w:space="0" w:color="auto"/>
            </w:tcBorders>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D61651" w14:paraId="69240CD6"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074D7A" w:rsidRPr="00F17886" w:rsidRDefault="00074D7A" w:rsidP="00A96C52">
            <w:pPr>
              <w:pStyle w:val="Table"/>
              <w:jc w:val="center"/>
            </w:pPr>
            <w:r w:rsidRPr="00F17886">
              <w:t>1:2</w:t>
            </w:r>
          </w:p>
        </w:tc>
        <w:tc>
          <w:tcPr>
            <w:tcW w:w="833" w:type="pct"/>
            <w:vAlign w:val="center"/>
          </w:tcPr>
          <w:p w14:paraId="71837201" w14:textId="1F5F2F71"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29.75</w:t>
            </w:r>
          </w:p>
          <w:p w14:paraId="0061BDE9"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04_116_0104_6_1</w:t>
            </w:r>
          </w:p>
        </w:tc>
        <w:tc>
          <w:tcPr>
            <w:tcW w:w="833" w:type="pct"/>
            <w:vAlign w:val="center"/>
          </w:tcPr>
          <w:p w14:paraId="4FA5D4E7" w14:textId="4208C2CB"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32.65</w:t>
            </w:r>
          </w:p>
          <w:p w14:paraId="03BF517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04_119_0104_6_1</w:t>
            </w:r>
          </w:p>
        </w:tc>
        <w:tc>
          <w:tcPr>
            <w:tcW w:w="833" w:type="pct"/>
            <w:vAlign w:val="center"/>
          </w:tcPr>
          <w:p w14:paraId="6BDE711A" w14:textId="1B12F8EE"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$41.29</w:t>
            </w:r>
          </w:p>
          <w:p w14:paraId="1269260C"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04_117_0104_6_1</w:t>
            </w:r>
          </w:p>
        </w:tc>
        <w:tc>
          <w:tcPr>
            <w:tcW w:w="833" w:type="pct"/>
            <w:vAlign w:val="center"/>
          </w:tcPr>
          <w:p w14:paraId="37C06B3A" w14:textId="60338D8C"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$52.84</w:t>
            </w:r>
          </w:p>
          <w:p w14:paraId="060A5AD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04_118_0104_6_1</w:t>
            </w:r>
          </w:p>
        </w:tc>
        <w:tc>
          <w:tcPr>
            <w:tcW w:w="833" w:type="pct"/>
            <w:vAlign w:val="center"/>
          </w:tcPr>
          <w:p w14:paraId="05F58A1F" w14:textId="12113212"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$64.32</w:t>
            </w:r>
          </w:p>
          <w:p w14:paraId="546CB33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04_130_0104_6_1</w:t>
            </w:r>
          </w:p>
        </w:tc>
      </w:tr>
      <w:tr w:rsidR="00074D7A" w:rsidRPr="00C57795" w14:paraId="59861D4B"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074D7A" w:rsidRPr="00F17886" w:rsidRDefault="00074D7A" w:rsidP="00A96C52">
            <w:pPr>
              <w:pStyle w:val="Table"/>
              <w:jc w:val="center"/>
            </w:pPr>
            <w:r w:rsidRPr="00F17886">
              <w:t>1:3</w:t>
            </w:r>
          </w:p>
        </w:tc>
        <w:tc>
          <w:tcPr>
            <w:tcW w:w="833" w:type="pct"/>
            <w:vAlign w:val="center"/>
          </w:tcPr>
          <w:p w14:paraId="5AB972D1" w14:textId="590DCC14"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21.96</w:t>
            </w:r>
          </w:p>
          <w:p w14:paraId="4380B50A"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04_124_0104_6_1</w:t>
            </w:r>
          </w:p>
        </w:tc>
        <w:tc>
          <w:tcPr>
            <w:tcW w:w="833" w:type="pct"/>
            <w:vAlign w:val="center"/>
          </w:tcPr>
          <w:p w14:paraId="27E56F78" w14:textId="47FA1B91"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$24.08</w:t>
            </w:r>
          </w:p>
          <w:p w14:paraId="1F4BFBE0"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04_127_0104_6_1</w:t>
            </w:r>
          </w:p>
        </w:tc>
        <w:tc>
          <w:tcPr>
            <w:tcW w:w="833" w:type="pct"/>
            <w:vAlign w:val="center"/>
          </w:tcPr>
          <w:p w14:paraId="445FFA26" w14:textId="41E48932"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$30.46</w:t>
            </w:r>
          </w:p>
          <w:p w14:paraId="4BB76516"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04_125_0104_6_1</w:t>
            </w:r>
          </w:p>
        </w:tc>
        <w:tc>
          <w:tcPr>
            <w:tcW w:w="833" w:type="pct"/>
            <w:vAlign w:val="center"/>
          </w:tcPr>
          <w:p w14:paraId="426C009A" w14:textId="2B43CEAD"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$38.9</w:t>
            </w:r>
            <w:r w:rsidR="00411327">
              <w:rPr>
                <w:b/>
                <w:color w:val="000000"/>
              </w:rPr>
              <w:t>8</w:t>
            </w:r>
          </w:p>
          <w:p w14:paraId="0B845F1F"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04_126_0104_6_1</w:t>
            </w:r>
          </w:p>
        </w:tc>
        <w:tc>
          <w:tcPr>
            <w:tcW w:w="833" w:type="pct"/>
            <w:vAlign w:val="center"/>
          </w:tcPr>
          <w:p w14:paraId="2E36C377" w14:textId="38BAA838"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$47.48</w:t>
            </w:r>
          </w:p>
          <w:p w14:paraId="285B818F"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04_131_0104_6_1</w:t>
            </w:r>
          </w:p>
        </w:tc>
      </w:tr>
      <w:tr w:rsidR="00074D7A" w:rsidRPr="00C57795" w14:paraId="782C4CBC"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074D7A" w:rsidRPr="00F17886" w:rsidRDefault="00074D7A" w:rsidP="00A96C52">
            <w:pPr>
              <w:pStyle w:val="Table"/>
              <w:jc w:val="center"/>
            </w:pPr>
            <w:r w:rsidRPr="00F17886">
              <w:t>1:4</w:t>
            </w:r>
          </w:p>
        </w:tc>
        <w:tc>
          <w:tcPr>
            <w:tcW w:w="833" w:type="pct"/>
            <w:vAlign w:val="center"/>
          </w:tcPr>
          <w:p w14:paraId="1776AFD8" w14:textId="1472CB35"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18.06</w:t>
            </w:r>
          </w:p>
          <w:p w14:paraId="63386F44"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04_146_0104_6_1</w:t>
            </w:r>
          </w:p>
        </w:tc>
        <w:tc>
          <w:tcPr>
            <w:tcW w:w="833" w:type="pct"/>
            <w:vAlign w:val="center"/>
          </w:tcPr>
          <w:p w14:paraId="27F2285C" w14:textId="61005DBE"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$19.81</w:t>
            </w:r>
          </w:p>
          <w:p w14:paraId="44EA395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04_147_0104_6_1</w:t>
            </w:r>
          </w:p>
        </w:tc>
        <w:tc>
          <w:tcPr>
            <w:tcW w:w="833" w:type="pct"/>
            <w:vAlign w:val="center"/>
          </w:tcPr>
          <w:p w14:paraId="10031C21" w14:textId="7770089F"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$25.05</w:t>
            </w:r>
          </w:p>
          <w:p w14:paraId="042BFBA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04_148_0104_6_1</w:t>
            </w:r>
          </w:p>
        </w:tc>
        <w:tc>
          <w:tcPr>
            <w:tcW w:w="833" w:type="pct"/>
            <w:vAlign w:val="center"/>
          </w:tcPr>
          <w:p w14:paraId="3FCD4F67" w14:textId="48CF62EE"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$32.06</w:t>
            </w:r>
          </w:p>
          <w:p w14:paraId="2EC85BC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04_149_0104_6_1</w:t>
            </w:r>
          </w:p>
        </w:tc>
        <w:tc>
          <w:tcPr>
            <w:tcW w:w="833" w:type="pct"/>
            <w:vAlign w:val="center"/>
          </w:tcPr>
          <w:p w14:paraId="1F201E4A" w14:textId="6BD4315A" w:rsidR="00AB2AED" w:rsidRPr="00BD643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$39.05</w:t>
            </w:r>
          </w:p>
          <w:p w14:paraId="4C33BED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04_150_0104_6_1</w:t>
            </w:r>
          </w:p>
        </w:tc>
      </w:tr>
      <w:tr w:rsidR="00074D7A" w:rsidRPr="00C57795" w14:paraId="5284368F"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074D7A" w:rsidRPr="00F17886" w:rsidRDefault="00074D7A" w:rsidP="00A96C52">
            <w:pPr>
              <w:pStyle w:val="Table"/>
              <w:jc w:val="center"/>
            </w:pPr>
            <w:r w:rsidRPr="00F17886">
              <w:t>1:5</w:t>
            </w:r>
          </w:p>
        </w:tc>
        <w:tc>
          <w:tcPr>
            <w:tcW w:w="833" w:type="pct"/>
            <w:vAlign w:val="center"/>
          </w:tcPr>
          <w:p w14:paraId="3F44A4DF" w14:textId="3F51441A"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15.72</w:t>
            </w:r>
          </w:p>
          <w:p w14:paraId="0DCDDD2B"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04_151_0104_6_1</w:t>
            </w:r>
          </w:p>
        </w:tc>
        <w:tc>
          <w:tcPr>
            <w:tcW w:w="833" w:type="pct"/>
            <w:vAlign w:val="center"/>
          </w:tcPr>
          <w:p w14:paraId="4775C9B7" w14:textId="66193A95" w:rsidR="00AB2AED" w:rsidRPr="00A96C52"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Pr>
                <w:b/>
                <w:color w:val="000000"/>
              </w:rPr>
              <w:t>$17.24</w:t>
            </w:r>
          </w:p>
          <w:p w14:paraId="0070AE30"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04_152_0104_6_1</w:t>
            </w:r>
          </w:p>
        </w:tc>
        <w:tc>
          <w:tcPr>
            <w:tcW w:w="833" w:type="pct"/>
            <w:vAlign w:val="center"/>
          </w:tcPr>
          <w:p w14:paraId="0CC84EFF" w14:textId="2007A437"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$21.81</w:t>
            </w:r>
          </w:p>
          <w:p w14:paraId="3DC3709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04_153_0104_6_1</w:t>
            </w:r>
          </w:p>
        </w:tc>
        <w:tc>
          <w:tcPr>
            <w:tcW w:w="833" w:type="pct"/>
            <w:vAlign w:val="center"/>
          </w:tcPr>
          <w:p w14:paraId="7B8B341F" w14:textId="571314C8"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$27.91</w:t>
            </w:r>
          </w:p>
          <w:p w14:paraId="389C927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04_154_0104_6_1</w:t>
            </w:r>
          </w:p>
        </w:tc>
        <w:tc>
          <w:tcPr>
            <w:tcW w:w="833" w:type="pct"/>
            <w:vAlign w:val="center"/>
          </w:tcPr>
          <w:p w14:paraId="265B7EE7" w14:textId="46762EB3" w:rsidR="00AB2AED" w:rsidRPr="00BD643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$34.00</w:t>
            </w:r>
          </w:p>
          <w:p w14:paraId="6FEF8312"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04_155_0104_6_1</w:t>
            </w:r>
          </w:p>
        </w:tc>
      </w:tr>
    </w:tbl>
    <w:p w14:paraId="145D4132" w14:textId="77777777" w:rsidR="007A5E66" w:rsidRDefault="007A5E66">
      <w:pPr>
        <w:rPr>
          <w:rFonts w:eastAsiaTheme="majorEastAsia" w:cstheme="majorBidi"/>
          <w:b/>
          <w:bCs/>
          <w:iCs/>
        </w:rPr>
      </w:pPr>
      <w:r>
        <w:br w:type="page"/>
      </w:r>
    </w:p>
    <w:p w14:paraId="1DEF524C" w14:textId="69E4203F" w:rsidR="003242A0" w:rsidRDefault="00FE7805" w:rsidP="001A3353">
      <w:pPr>
        <w:pStyle w:val="Heading4"/>
        <w:rPr>
          <w:rFonts w:eastAsia="Calibri"/>
          <w:szCs w:val="24"/>
        </w:rPr>
      </w:pPr>
      <w:r>
        <w:lastRenderedPageBreak/>
        <w:t>Group based activities in a centre</w:t>
      </w:r>
      <w:r w:rsidR="00D61651" w:rsidRPr="009A3CC9">
        <w:t xml:space="preserve">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415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Borders>
              <w:top w:val="none" w:sz="0" w:space="0" w:color="auto"/>
              <w:left w:val="none" w:sz="0" w:space="0" w:color="auto"/>
              <w:bottom w:val="none" w:sz="0" w:space="0" w:color="auto"/>
              <w:right w:val="none" w:sz="0" w:space="0" w:color="auto"/>
            </w:tcBorders>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Borders>
              <w:top w:val="none" w:sz="0" w:space="0" w:color="auto"/>
              <w:left w:val="none" w:sz="0" w:space="0" w:color="auto"/>
              <w:bottom w:val="none" w:sz="0" w:space="0" w:color="auto"/>
              <w:right w:val="none" w:sz="0" w:space="0" w:color="auto"/>
            </w:tcBorders>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D61651"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074D7A" w:rsidRPr="008D27BE" w:rsidRDefault="00074D7A" w:rsidP="00A96C52">
            <w:pPr>
              <w:pStyle w:val="Table"/>
              <w:jc w:val="center"/>
              <w:rPr>
                <w:szCs w:val="20"/>
              </w:rPr>
            </w:pPr>
            <w:r w:rsidRPr="008D27BE">
              <w:rPr>
                <w:szCs w:val="20"/>
              </w:rPr>
              <w:t>1:1</w:t>
            </w:r>
          </w:p>
        </w:tc>
        <w:tc>
          <w:tcPr>
            <w:tcW w:w="834" w:type="pct"/>
          </w:tcPr>
          <w:p w14:paraId="310C545B" w14:textId="0FDBCFE1"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$50.29</w:t>
            </w:r>
          </w:p>
          <w:p w14:paraId="31D0D46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02759EB9" w14:textId="3CBB7B17"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$54.94</w:t>
            </w:r>
          </w:p>
          <w:p w14:paraId="3D409779"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4C94C5D0" w14:textId="576E702C"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$68.92</w:t>
            </w:r>
          </w:p>
          <w:p w14:paraId="00EE2A1E"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16AED7AD" w14:textId="27DEA05A"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$87.60</w:t>
            </w:r>
          </w:p>
          <w:p w14:paraId="65B00290"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0529264C" w14:textId="569B473E"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$106.23</w:t>
            </w:r>
          </w:p>
          <w:p w14:paraId="59B99028"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D61651"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074D7A" w:rsidRPr="008D27BE" w:rsidRDefault="00074D7A" w:rsidP="00A96C52">
            <w:pPr>
              <w:pStyle w:val="Table"/>
              <w:jc w:val="center"/>
              <w:rPr>
                <w:szCs w:val="20"/>
              </w:rPr>
            </w:pPr>
            <w:r w:rsidRPr="008D27BE">
              <w:rPr>
                <w:szCs w:val="20"/>
              </w:rPr>
              <w:t>1:2</w:t>
            </w:r>
          </w:p>
        </w:tc>
        <w:tc>
          <w:tcPr>
            <w:tcW w:w="834" w:type="pct"/>
          </w:tcPr>
          <w:p w14:paraId="410CE4A6" w14:textId="7EC2A81A"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$29.11</w:t>
            </w:r>
          </w:p>
          <w:p w14:paraId="31A42AE5"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7556D0BB" w14:textId="7F6DF1FA"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$31.71</w:t>
            </w:r>
          </w:p>
          <w:p w14:paraId="7D6E499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3E6501E" w14:textId="42D224BF"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$39.54</w:t>
            </w:r>
          </w:p>
          <w:p w14:paraId="308290F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6B5E18B2" w14:textId="22BA6AB3"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$50.00</w:t>
            </w:r>
          </w:p>
          <w:p w14:paraId="5FC9DD6F"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2B916DAC" w14:textId="1E09029F"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$60.43</w:t>
            </w:r>
          </w:p>
          <w:p w14:paraId="7995E2D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D61651"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074D7A" w:rsidRPr="008D27BE" w:rsidRDefault="00074D7A" w:rsidP="00A96C52">
            <w:pPr>
              <w:pStyle w:val="Table"/>
              <w:jc w:val="center"/>
              <w:rPr>
                <w:szCs w:val="20"/>
              </w:rPr>
            </w:pPr>
            <w:r w:rsidRPr="008D27BE">
              <w:rPr>
                <w:szCs w:val="20"/>
              </w:rPr>
              <w:t>1:3</w:t>
            </w:r>
          </w:p>
        </w:tc>
        <w:tc>
          <w:tcPr>
            <w:tcW w:w="834" w:type="pct"/>
          </w:tcPr>
          <w:p w14:paraId="26AC99FC" w14:textId="0CB7E496"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$22.05</w:t>
            </w:r>
          </w:p>
          <w:p w14:paraId="663B3083"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1E92989D" w14:textId="37E8EEBE"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$23.97</w:t>
            </w:r>
          </w:p>
          <w:p w14:paraId="11C0CDD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059C39B0" w14:textId="12D88849"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$29.75</w:t>
            </w:r>
          </w:p>
          <w:p w14:paraId="797C5501"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00DAF7B9" w14:textId="649C0BDF"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$37.47</w:t>
            </w:r>
          </w:p>
          <w:p w14:paraId="79B0E5A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54F3E47D" w14:textId="5AB65338"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$45.17</w:t>
            </w:r>
          </w:p>
          <w:p w14:paraId="11439D06"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D61651"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074D7A" w:rsidRPr="008D27BE" w:rsidRDefault="00074D7A" w:rsidP="00A96C52">
            <w:pPr>
              <w:pStyle w:val="Table"/>
              <w:jc w:val="center"/>
              <w:rPr>
                <w:szCs w:val="20"/>
              </w:rPr>
            </w:pPr>
            <w:r w:rsidRPr="008D27BE">
              <w:rPr>
                <w:szCs w:val="20"/>
              </w:rPr>
              <w:t>1:4</w:t>
            </w:r>
          </w:p>
        </w:tc>
        <w:tc>
          <w:tcPr>
            <w:tcW w:w="834" w:type="pct"/>
          </w:tcPr>
          <w:p w14:paraId="469C1EAE" w14:textId="05C8FAC7"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$18.52</w:t>
            </w:r>
          </w:p>
          <w:p w14:paraId="38ACFDE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78F58132" w14:textId="7E1BD0A7"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$20.10</w:t>
            </w:r>
          </w:p>
          <w:p w14:paraId="110427F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7D6A43E9" w14:textId="17F10448"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$24.85</w:t>
            </w:r>
          </w:p>
          <w:p w14:paraId="7E518669"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70BC3F72" w14:textId="518068B7"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$31.20</w:t>
            </w:r>
          </w:p>
          <w:p w14:paraId="10C745A1"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1FBA9BB3" w14:textId="1FA373CC" w:rsidR="00AB2AED" w:rsidRPr="008D27BE" w:rsidRDefault="00875521"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$37.54</w:t>
            </w:r>
          </w:p>
          <w:p w14:paraId="37B1A238"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D61651"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074D7A" w:rsidRPr="008D27BE" w:rsidRDefault="00074D7A" w:rsidP="00A96C52">
            <w:pPr>
              <w:pStyle w:val="Table"/>
              <w:jc w:val="center"/>
              <w:rPr>
                <w:szCs w:val="20"/>
              </w:rPr>
            </w:pPr>
            <w:r w:rsidRPr="008D27BE">
              <w:rPr>
                <w:szCs w:val="20"/>
              </w:rPr>
              <w:t>1:5</w:t>
            </w:r>
          </w:p>
        </w:tc>
        <w:tc>
          <w:tcPr>
            <w:tcW w:w="834" w:type="pct"/>
          </w:tcPr>
          <w:p w14:paraId="6E51D3A6" w14:textId="0A49652F"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$16.40</w:t>
            </w:r>
          </w:p>
          <w:p w14:paraId="688E8252"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54316A5C" w14:textId="0C208A83"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$17.78</w:t>
            </w:r>
          </w:p>
          <w:p w14:paraId="7FF6DA5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06CA2A5C" w14:textId="143DF4A2"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$21.91</w:t>
            </w:r>
          </w:p>
          <w:p w14:paraId="5232CD7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14C7C438" w14:textId="463E143D"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$27.44</w:t>
            </w:r>
          </w:p>
          <w:p w14:paraId="1872A2F7"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4EBF660B" w14:textId="5C9E1487" w:rsidR="00AB2AED" w:rsidRPr="008D27BE"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$32.96</w:t>
            </w:r>
          </w:p>
          <w:p w14:paraId="12BDBAD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03FF8E7F" w14:textId="358209BD" w:rsidR="003242A0" w:rsidRPr="00F17886" w:rsidRDefault="00FE7805" w:rsidP="001A3353">
      <w:pPr>
        <w:pStyle w:val="Heading4"/>
        <w:rPr>
          <w:rFonts w:eastAsia="Calibri"/>
          <w:szCs w:val="24"/>
        </w:rPr>
      </w:pPr>
      <w:r>
        <w:t>Group based activities in a centre</w:t>
      </w:r>
      <w:r w:rsidRPr="009A3CC9">
        <w:t xml:space="preserve"> </w:t>
      </w:r>
      <w:r w:rsidR="00702131" w:rsidRPr="00F17886">
        <w:t>-</w:t>
      </w:r>
      <w:r w:rsidR="00216A7A" w:rsidRPr="00F17886">
        <w:t xml:space="preserve">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415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7E0A5B20" w14:textId="60FCEB97" w:rsidR="00074D7A"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Borders>
              <w:top w:val="none" w:sz="0" w:space="0" w:color="auto"/>
              <w:left w:val="none" w:sz="0" w:space="0" w:color="auto"/>
              <w:bottom w:val="none" w:sz="0" w:space="0" w:color="auto"/>
              <w:right w:val="none" w:sz="0" w:space="0" w:color="auto"/>
            </w:tcBorders>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D61651"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074D7A" w:rsidRPr="00A96C52" w:rsidRDefault="00074D7A" w:rsidP="00A96C52">
            <w:pPr>
              <w:pStyle w:val="Table"/>
              <w:jc w:val="center"/>
            </w:pPr>
            <w:r w:rsidRPr="00A96C52">
              <w:t>1:1</w:t>
            </w:r>
          </w:p>
        </w:tc>
        <w:tc>
          <w:tcPr>
            <w:tcW w:w="833" w:type="pct"/>
          </w:tcPr>
          <w:p w14:paraId="555DBD8C" w14:textId="0319A2AC" w:rsidR="00AB2AED" w:rsidRPr="00D677C2" w:rsidRDefault="00FA06B9"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$52.88</w:t>
            </w:r>
          </w:p>
          <w:p w14:paraId="4DBF87A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35D00B84" w14:textId="44E5C3EC" w:rsidR="00AB2AED" w:rsidRPr="00D677C2" w:rsidRDefault="00875521"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w:t>
            </w:r>
            <w:r w:rsidR="002F0F86">
              <w:rPr>
                <w:b/>
                <w:color w:val="000000"/>
              </w:rPr>
              <w:t>57.81</w:t>
            </w:r>
          </w:p>
          <w:p w14:paraId="304E79C9"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19F3B76A" w14:textId="3AA4102E"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$72.62</w:t>
            </w:r>
          </w:p>
          <w:p w14:paraId="7E91A25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4570F855" w14:textId="5E5BCC69"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$92.40</w:t>
            </w:r>
          </w:p>
          <w:p w14:paraId="071C6162"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EBEB6A1" w14:textId="457B5E4D"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$112.12</w:t>
            </w:r>
          </w:p>
          <w:p w14:paraId="6A7AA961"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D61651"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074D7A" w:rsidRPr="00A96C52" w:rsidRDefault="00074D7A" w:rsidP="00A96C52">
            <w:pPr>
              <w:pStyle w:val="Table"/>
              <w:jc w:val="center"/>
            </w:pPr>
            <w:r w:rsidRPr="00A96C52">
              <w:t>1:2</w:t>
            </w:r>
          </w:p>
        </w:tc>
        <w:tc>
          <w:tcPr>
            <w:tcW w:w="833" w:type="pct"/>
          </w:tcPr>
          <w:p w14:paraId="083D8EF0" w14:textId="018CB82B"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31.85</w:t>
            </w:r>
          </w:p>
          <w:p w14:paraId="302A5213"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09568EAA" w14:textId="3D9A0728"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$34.73</w:t>
            </w:r>
          </w:p>
          <w:p w14:paraId="012D20C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D588BAB" w14:textId="790E954E"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$43.37</w:t>
            </w:r>
          </w:p>
          <w:p w14:paraId="7404AB7E"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6BC706B0" w14:textId="02BDC565"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$54.91</w:t>
            </w:r>
          </w:p>
          <w:p w14:paraId="509D6290"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2436677" w14:textId="28DD7894"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$66.43</w:t>
            </w:r>
          </w:p>
          <w:p w14:paraId="2F94FDAB"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D61651"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074D7A" w:rsidRPr="00A96C52" w:rsidRDefault="00074D7A" w:rsidP="00A96C52">
            <w:pPr>
              <w:pStyle w:val="Table"/>
              <w:jc w:val="center"/>
            </w:pPr>
            <w:r w:rsidRPr="00A96C52">
              <w:t>1:3</w:t>
            </w:r>
          </w:p>
        </w:tc>
        <w:tc>
          <w:tcPr>
            <w:tcW w:w="833" w:type="pct"/>
          </w:tcPr>
          <w:p w14:paraId="3CA12FF4" w14:textId="05183DD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24.06</w:t>
            </w:r>
          </w:p>
          <w:p w14:paraId="51F2018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58ABBCB7" w14:textId="59115BE0"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$26.18</w:t>
            </w:r>
          </w:p>
          <w:p w14:paraId="11ED1DEB"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58F2F12B" w14:textId="3F82DD14"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$32.56</w:t>
            </w:r>
          </w:p>
          <w:p w14:paraId="5BF4A85E"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04F2A595" w14:textId="454A60B9"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$41.08</w:t>
            </w:r>
          </w:p>
          <w:p w14:paraId="1EA6B5CF"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7CD569A9" w14:textId="53679FFA"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$49.58</w:t>
            </w:r>
          </w:p>
          <w:p w14:paraId="28D79CC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D61651"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074D7A" w:rsidRPr="00A96C52" w:rsidRDefault="00074D7A" w:rsidP="00A96C52">
            <w:pPr>
              <w:pStyle w:val="Table"/>
              <w:jc w:val="center"/>
            </w:pPr>
            <w:r w:rsidRPr="00A96C52">
              <w:t>1:4</w:t>
            </w:r>
          </w:p>
        </w:tc>
        <w:tc>
          <w:tcPr>
            <w:tcW w:w="833" w:type="pct"/>
          </w:tcPr>
          <w:p w14:paraId="0EB98846" w14:textId="0B80DDD6"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20.16</w:t>
            </w:r>
          </w:p>
          <w:p w14:paraId="5A4F05D8"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F7391B8" w14:textId="09FE921F"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$21.91</w:t>
            </w:r>
          </w:p>
          <w:p w14:paraId="2CBF944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1FAA267F" w14:textId="1A6818F7"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$27.16</w:t>
            </w:r>
          </w:p>
          <w:p w14:paraId="7484E97A"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D93AA21" w14:textId="58BC6330"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w:t>
            </w:r>
            <w:r w:rsidR="00411327">
              <w:rPr>
                <w:b/>
                <w:color w:val="000000"/>
              </w:rPr>
              <w:t>4</w:t>
            </w:r>
            <w:r>
              <w:rPr>
                <w:b/>
                <w:color w:val="000000"/>
              </w:rPr>
              <w:t>.16</w:t>
            </w:r>
          </w:p>
          <w:p w14:paraId="0C8B4B12"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45C39FC7" w14:textId="49712E55" w:rsidR="00AB2AED" w:rsidRPr="00D677C2" w:rsidRDefault="002F0F8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$41.15</w:t>
            </w:r>
          </w:p>
          <w:p w14:paraId="5C97C6DC"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D61651"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074D7A" w:rsidRPr="00A96C52" w:rsidRDefault="00074D7A" w:rsidP="00A96C52">
            <w:pPr>
              <w:pStyle w:val="Table"/>
              <w:jc w:val="center"/>
            </w:pPr>
            <w:r w:rsidRPr="00A96C52">
              <w:t>1:5</w:t>
            </w:r>
          </w:p>
        </w:tc>
        <w:tc>
          <w:tcPr>
            <w:tcW w:w="833" w:type="pct"/>
          </w:tcPr>
          <w:p w14:paraId="7EAD96BB" w14:textId="07D61B4C"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17.83</w:t>
            </w:r>
          </w:p>
          <w:p w14:paraId="78A2F878"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647C71B4" w14:textId="06385867"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$19.35</w:t>
            </w:r>
          </w:p>
          <w:p w14:paraId="207BE24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522E447" w14:textId="26928743"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$23.91</w:t>
            </w:r>
          </w:p>
          <w:p w14:paraId="73FDCFF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769C421E" w14:textId="6FD7D10A"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$30.01</w:t>
            </w:r>
          </w:p>
          <w:p w14:paraId="340C4A56"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63A1804B" w14:textId="160B5E07" w:rsidR="00AB2AED" w:rsidRPr="00D677C2" w:rsidRDefault="002F0F8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$36.10</w:t>
            </w:r>
          </w:p>
          <w:p w14:paraId="6833632A"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5"/>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81" w:name="_Toc485131966"/>
      <w:bookmarkStart w:id="82" w:name="_Toc504114434"/>
      <w:bookmarkStart w:id="83" w:name="_Toc504137202"/>
      <w:bookmarkStart w:id="84" w:name="_Toc536784159"/>
      <w:r w:rsidRPr="003C5E81">
        <w:rPr>
          <w:rFonts w:cs="Arial"/>
        </w:rPr>
        <w:lastRenderedPageBreak/>
        <w:t>CAPITAL SUPPORTS</w:t>
      </w:r>
      <w:bookmarkEnd w:id="81"/>
      <w:bookmarkEnd w:id="82"/>
      <w:bookmarkEnd w:id="83"/>
      <w:bookmarkEnd w:id="84"/>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85" w:name="_Toc485131967"/>
      <w:bookmarkStart w:id="86" w:name="_Toc504114435"/>
      <w:bookmarkStart w:id="87" w:name="_Toc504137203"/>
      <w:bookmarkStart w:id="88" w:name="_Toc536784160"/>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85"/>
      <w:bookmarkEnd w:id="86"/>
      <w:bookmarkEnd w:id="87"/>
      <w:bookmarkEnd w:id="88"/>
    </w:p>
    <w:p w14:paraId="0575CA80" w14:textId="77777777" w:rsidR="0037567E" w:rsidRDefault="00801F1F" w:rsidP="00F17886">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Usually</w:t>
      </w:r>
      <w:r w:rsidR="0037567E">
        <w:t>,</w:t>
      </w:r>
      <w:r w:rsidR="00380896">
        <w:t xml:space="preserve"> providing independent advice, guidance, trials, set-up and training (not bundled with sale of an item) is funded through </w:t>
      </w:r>
      <w:r w:rsidR="00380896" w:rsidRPr="00F17886">
        <w:rPr>
          <w:b/>
        </w:rPr>
        <w:t>Capacity Building (Support Category 2.15)</w:t>
      </w:r>
      <w:r w:rsidR="00380896">
        <w:t xml:space="preserve">. </w:t>
      </w:r>
    </w:p>
    <w:p w14:paraId="195BF29B" w14:textId="61D6C8B8" w:rsidR="009A49F9" w:rsidRPr="003C5E81" w:rsidRDefault="00DA6BD9" w:rsidP="00F17886">
      <w:pPr>
        <w:rPr>
          <w:color w:val="6D6D6D"/>
        </w:rPr>
      </w:pPr>
      <w:r w:rsidRPr="003C5E81">
        <w:t>More detailed information on assistive technologies and consumables</w:t>
      </w:r>
      <w:r w:rsidR="00380896">
        <w:t xml:space="preserve"> codes</w:t>
      </w:r>
      <w:r w:rsidRPr="003C5E81">
        <w:t xml:space="preserve"> can be found in the </w:t>
      </w:r>
      <w:r w:rsidRPr="00F17886">
        <w:rPr>
          <w:i/>
        </w:rPr>
        <w:t>Assistive Technolog</w:t>
      </w:r>
      <w:r w:rsidR="000A7D3D">
        <w:rPr>
          <w:i/>
        </w:rPr>
        <w:t>y</w:t>
      </w:r>
      <w:r w:rsidRPr="00F17886">
        <w:rPr>
          <w:i/>
        </w:rPr>
        <w:t xml:space="preserve"> and Consumables Guide</w:t>
      </w:r>
      <w:r w:rsidR="000A7D3D">
        <w:rPr>
          <w:i/>
        </w:rPr>
        <w:t xml:space="preserve"> </w:t>
      </w:r>
      <w:r w:rsidR="000A7D3D">
        <w:t>on the Assistive Technology webpage</w:t>
      </w:r>
      <w:r w:rsidR="000A7D3D">
        <w:rPr>
          <w:rStyle w:val="FootnoteReference"/>
        </w:rPr>
        <w:footnoteReference w:id="13"/>
      </w:r>
      <w:r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lastRenderedPageBreak/>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89" w:name="_Toc485131968"/>
    </w:p>
    <w:p w14:paraId="05810002" w14:textId="0F1ED089" w:rsidR="009A49F9" w:rsidRPr="003C5E81" w:rsidRDefault="009A49F9" w:rsidP="001C01B8">
      <w:pPr>
        <w:pStyle w:val="Heading2"/>
        <w:rPr>
          <w:rFonts w:cs="Arial"/>
        </w:rPr>
      </w:pPr>
      <w:bookmarkStart w:id="90" w:name="_Toc504114436"/>
      <w:bookmarkStart w:id="91" w:name="_Toc504137204"/>
      <w:bookmarkStart w:id="92" w:name="_Toc536784161"/>
      <w:r w:rsidRPr="003C5E81">
        <w:rPr>
          <w:rFonts w:cs="Arial"/>
        </w:rPr>
        <w:t xml:space="preserve">Home </w:t>
      </w:r>
      <w:r w:rsidR="005E4684" w:rsidRPr="003C5E81">
        <w:rPr>
          <w:rFonts w:cs="Arial"/>
        </w:rPr>
        <w:t>(Support Category 2.06)</w:t>
      </w:r>
      <w:bookmarkEnd w:id="89"/>
      <w:bookmarkEnd w:id="90"/>
      <w:bookmarkEnd w:id="91"/>
      <w:bookmarkEnd w:id="92"/>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40098B">
      <w:pPr>
        <w:rPr>
          <w:b/>
          <w:bCs/>
          <w:iCs/>
        </w:rPr>
      </w:pPr>
      <w:r w:rsidRPr="007D15A3">
        <w:t xml:space="preserve">Home modifications </w:t>
      </w:r>
      <w:r w:rsidR="00017E64" w:rsidRPr="007D15A3">
        <w:t>include</w:t>
      </w:r>
      <w:r w:rsidRPr="007D24B3">
        <w:t xml:space="preserve"> </w:t>
      </w:r>
      <w:r w:rsidR="00380896" w:rsidRPr="004F67A9">
        <w:t>design, construction</w:t>
      </w:r>
      <w:r w:rsidRPr="004F67A9">
        <w:t xml:space="preserve">, </w:t>
      </w:r>
      <w:r w:rsidRPr="00FF1B6A">
        <w:t xml:space="preserve">installation of </w:t>
      </w:r>
      <w:r w:rsidR="00380896" w:rsidRPr="00FF1B6A">
        <w:t xml:space="preserve">or changes to </w:t>
      </w:r>
      <w:r w:rsidRPr="00A12B3E">
        <w:t xml:space="preserve">equipment or </w:t>
      </w:r>
      <w:r w:rsidRPr="00F91BFF">
        <w:t>non-structural components of the building</w:t>
      </w:r>
      <w:r w:rsidR="00380896" w:rsidRPr="00C2615C">
        <w:t>,</w:t>
      </w:r>
      <w:r w:rsidRPr="004E485C">
        <w:t xml:space="preserve"> and installation of fixtures or fittings</w:t>
      </w:r>
      <w:r w:rsidR="00380896" w:rsidRPr="00580D2C">
        <w:t>,</w:t>
      </w:r>
      <w:r w:rsidRPr="00580D2C">
        <w:t xml:space="preserve"> to enable participants to live as independently as possible or to live safely at home. </w:t>
      </w:r>
      <w:r w:rsidR="00E85267" w:rsidRPr="00580D2C">
        <w:t xml:space="preserve">All home modifications </w:t>
      </w:r>
      <w:r w:rsidR="00380896" w:rsidRPr="00580D2C">
        <w:t xml:space="preserve">in excess of $1,500 </w:t>
      </w:r>
      <w:r w:rsidR="00E85267" w:rsidRPr="00580D2C">
        <w:t>are quotable.</w:t>
      </w:r>
    </w:p>
    <w:p w14:paraId="70064440" w14:textId="1576C03F" w:rsidR="00ED78E2" w:rsidRPr="00ED78E2" w:rsidRDefault="00AE2D5B">
      <w:r w:rsidRPr="00580D2C">
        <w:t xml:space="preserve">A participant is free to choose a more expensive option </w:t>
      </w:r>
      <w:r w:rsidR="00380896" w:rsidRPr="00580D2C">
        <w:t xml:space="preserve">or modification that achieves the same outcome </w:t>
      </w:r>
      <w:r w:rsidRPr="003E7C2C">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t xml:space="preserve">provide funding for </w:t>
      </w:r>
      <w:r w:rsidRPr="003E7C2C">
        <w:t xml:space="preserve">the reasonable and necessary component of the modification, and the participant will pay </w:t>
      </w:r>
      <w:r w:rsidR="00380896" w:rsidRPr="005C5196">
        <w:t xml:space="preserve">any </w:t>
      </w:r>
      <w:r w:rsidRPr="002D0601">
        <w:t>extra costs.</w:t>
      </w:r>
    </w:p>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 xml:space="preserve">In certain limited circumstances, the NDIA will continue to make SDA payments on behalf of a participant who has moved out of an enrolled SDA dwelling. Provided all conditions are met in section 6.3 of the </w:t>
      </w:r>
      <w:r w:rsidRPr="004150B4">
        <w:rPr>
          <w:b w:val="0"/>
          <w:i/>
          <w:szCs w:val="24"/>
        </w:rPr>
        <w:t>National Disability Insurance Scheme (Specialist Disability Accommodation) Rules 2016</w:t>
      </w:r>
      <w:r w:rsidRPr="00F17886">
        <w:rPr>
          <w:b w:val="0"/>
          <w:szCs w:val="24"/>
        </w:rPr>
        <w:t>,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6"/>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93" w:name="_Toc485131970"/>
      <w:bookmarkStart w:id="94" w:name="_Toc504114437"/>
      <w:bookmarkStart w:id="95" w:name="_Toc504137205"/>
      <w:bookmarkStart w:id="96" w:name="_Toc536784162"/>
      <w:r w:rsidRPr="003C5E81">
        <w:rPr>
          <w:rFonts w:cs="Arial"/>
        </w:rPr>
        <w:lastRenderedPageBreak/>
        <w:t>CAPACITY BUILDING SUPPORTS</w:t>
      </w:r>
      <w:bookmarkEnd w:id="93"/>
      <w:bookmarkEnd w:id="94"/>
      <w:bookmarkEnd w:id="95"/>
      <w:bookmarkEnd w:id="96"/>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7" w:name="_Toc485131971"/>
      <w:bookmarkStart w:id="98" w:name="_Toc504114438"/>
      <w:bookmarkStart w:id="99" w:name="_Toc504137206"/>
      <w:bookmarkStart w:id="100" w:name="_Toc536784163"/>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7"/>
      <w:bookmarkEnd w:id="98"/>
      <w:bookmarkEnd w:id="99"/>
      <w:bookmarkEnd w:id="100"/>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0D051790"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w:t>
      </w:r>
      <w:r w:rsidR="0037567E">
        <w:rPr>
          <w:rFonts w:cs="Arial"/>
        </w:rPr>
        <w:t>,</w:t>
      </w:r>
      <w:r w:rsidRPr="007D6199">
        <w:rPr>
          <w:rFonts w:cs="Arial"/>
        </w:rPr>
        <w:t xml:space="preserve">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42A953F6" w:rsidR="0032776A" w:rsidRPr="006114F6" w:rsidRDefault="0032776A" w:rsidP="0032776A">
      <w:pPr>
        <w:rPr>
          <w:rFonts w:cs="Arial"/>
        </w:rPr>
      </w:pPr>
      <w:r w:rsidRPr="006114F6">
        <w:rPr>
          <w:rFonts w:cs="Arial"/>
        </w:rPr>
        <w:t>The delivery of Coordination of Supports is to assist strengthening a participant’s ability to design and the</w:t>
      </w:r>
      <w:r w:rsidR="0037567E">
        <w:rPr>
          <w:rFonts w:cs="Arial"/>
        </w:rPr>
        <w:t>n</w:t>
      </w:r>
      <w:r w:rsidRPr="006114F6">
        <w:rPr>
          <w:rFonts w:cs="Arial"/>
        </w:rPr>
        <w:t xml:space="preserv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57A38966" w:rsidR="0032776A" w:rsidRDefault="0032776A" w:rsidP="00472F97">
      <w:pPr>
        <w:rPr>
          <w:rFonts w:cs="Arial"/>
        </w:rPr>
      </w:pPr>
      <w:r w:rsidRPr="006114F6">
        <w:rPr>
          <w:rFonts w:cs="Arial"/>
        </w:rPr>
        <w:t>Over</w:t>
      </w:r>
      <w:r>
        <w:rPr>
          <w:rFonts w:cs="Arial"/>
        </w:rPr>
        <w:t xml:space="preserve"> </w:t>
      </w:r>
      <w:r w:rsidRPr="006114F6">
        <w:rPr>
          <w:rFonts w:cs="Arial"/>
        </w:rPr>
        <w:t>time as a participant</w:t>
      </w:r>
      <w:r w:rsidR="0079297A">
        <w:rPr>
          <w:rFonts w:cs="Arial"/>
        </w:rPr>
        <w:t>’</w:t>
      </w:r>
      <w:r w:rsidRPr="006114F6">
        <w:rPr>
          <w:rFonts w:cs="Arial"/>
        </w:rPr>
        <w:t>s capacity is strengthened</w:t>
      </w:r>
      <w:r w:rsidR="0079297A">
        <w:rPr>
          <w:rFonts w:cs="Arial"/>
        </w:rPr>
        <w:t>,</w:t>
      </w:r>
      <w:r w:rsidRPr="006114F6">
        <w:rPr>
          <w:rFonts w:cs="Arial"/>
        </w:rPr>
        <w:t xml:space="preserve">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101" w:name="_Toc485131972"/>
      <w:bookmarkStart w:id="102" w:name="_Toc504114439"/>
      <w:bookmarkStart w:id="103" w:name="_Toc504137207"/>
      <w:bookmarkStart w:id="104" w:name="_Toc536784164"/>
      <w:r w:rsidRPr="003C5E81">
        <w:rPr>
          <w:rFonts w:cs="Arial"/>
        </w:rPr>
        <w:t>Improved Living Arrangements</w:t>
      </w:r>
      <w:r w:rsidR="005E4684" w:rsidRPr="003C5E81">
        <w:rPr>
          <w:rFonts w:cs="Arial"/>
        </w:rPr>
        <w:t xml:space="preserve"> (Support Category 3.08)</w:t>
      </w:r>
      <w:bookmarkEnd w:id="101"/>
      <w:bookmarkEnd w:id="102"/>
      <w:bookmarkEnd w:id="103"/>
      <w:bookmarkEnd w:id="104"/>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105" w:name="_Toc485131973"/>
      <w:bookmarkStart w:id="106" w:name="_Toc504114440"/>
      <w:bookmarkStart w:id="107" w:name="_Toc504137208"/>
      <w:bookmarkStart w:id="108" w:name="_Toc536784165"/>
      <w:r w:rsidRPr="003C5E81">
        <w:rPr>
          <w:rFonts w:cs="Arial"/>
        </w:rPr>
        <w:t>Increased Social and Community Participation</w:t>
      </w:r>
      <w:r w:rsidR="005E4684" w:rsidRPr="003C5E81">
        <w:rPr>
          <w:rFonts w:cs="Arial"/>
        </w:rPr>
        <w:t xml:space="preserve"> (Support Category 3.09)</w:t>
      </w:r>
      <w:bookmarkEnd w:id="105"/>
      <w:bookmarkEnd w:id="106"/>
      <w:bookmarkEnd w:id="107"/>
      <w:bookmarkEnd w:id="108"/>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09"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10" w:name="_Toc504114441"/>
      <w:bookmarkStart w:id="111" w:name="_Toc504137209"/>
      <w:bookmarkStart w:id="112" w:name="_Toc536784166"/>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09"/>
      <w:bookmarkEnd w:id="110"/>
      <w:bookmarkEnd w:id="111"/>
      <w:bookmarkEnd w:id="112"/>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13" w:name="_Toc536784167"/>
      <w:r w:rsidRPr="00072E7A">
        <w:rPr>
          <w:color w:val="652F76"/>
          <w:szCs w:val="36"/>
        </w:rPr>
        <w:t>School Leaver Employment Supports (SLES) (Support Category 3.10)</w:t>
      </w:r>
      <w:bookmarkEnd w:id="113"/>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14" w:name="_Toc485131976"/>
      <w:bookmarkStart w:id="115" w:name="_Toc504114442"/>
      <w:bookmarkStart w:id="116" w:name="_Toc504137210"/>
      <w:bookmarkStart w:id="117" w:name="_Toc536784168"/>
      <w:r w:rsidRPr="003C5E81">
        <w:rPr>
          <w:rFonts w:cs="Arial"/>
        </w:rPr>
        <w:t>Improved Relationships</w:t>
      </w:r>
      <w:r w:rsidR="005E4684" w:rsidRPr="003C5E81">
        <w:rPr>
          <w:rFonts w:cs="Arial"/>
        </w:rPr>
        <w:t xml:space="preserve"> (Support Category 3.11)</w:t>
      </w:r>
      <w:bookmarkEnd w:id="114"/>
      <w:bookmarkEnd w:id="115"/>
      <w:bookmarkEnd w:id="116"/>
      <w:bookmarkEnd w:id="117"/>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8"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19" w:name="_Toc504114443"/>
      <w:bookmarkStart w:id="120" w:name="_Toc504137211"/>
      <w:bookmarkStart w:id="121" w:name="_Toc536784169"/>
      <w:r>
        <w:rPr>
          <w:rFonts w:cs="Arial"/>
        </w:rPr>
        <w:t>Improved Health &amp; Well</w:t>
      </w:r>
      <w:r w:rsidR="00CB0250" w:rsidRPr="003C5E81">
        <w:rPr>
          <w:rFonts w:cs="Arial"/>
        </w:rPr>
        <w:t>being</w:t>
      </w:r>
      <w:r w:rsidR="005E4684" w:rsidRPr="003C5E81">
        <w:rPr>
          <w:rFonts w:cs="Arial"/>
        </w:rPr>
        <w:t xml:space="preserve"> (Support Category 3.12)</w:t>
      </w:r>
      <w:bookmarkEnd w:id="118"/>
      <w:bookmarkEnd w:id="119"/>
      <w:bookmarkEnd w:id="120"/>
      <w:bookmarkEnd w:id="121"/>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22" w:name="_Toc485131978"/>
      <w:bookmarkStart w:id="123" w:name="_Toc504114444"/>
      <w:bookmarkStart w:id="124" w:name="_Toc504137212"/>
      <w:r>
        <w:br w:type="page"/>
      </w:r>
    </w:p>
    <w:p w14:paraId="308A9816" w14:textId="64C92E3E" w:rsidR="00CB0250" w:rsidRPr="003C5E81" w:rsidRDefault="00CB0250" w:rsidP="001C01B8">
      <w:pPr>
        <w:pStyle w:val="Heading2"/>
        <w:rPr>
          <w:rFonts w:cs="Arial"/>
        </w:rPr>
      </w:pPr>
      <w:bookmarkStart w:id="125" w:name="_Toc536784170"/>
      <w:r w:rsidRPr="003C5E81">
        <w:rPr>
          <w:rFonts w:cs="Arial"/>
        </w:rPr>
        <w:lastRenderedPageBreak/>
        <w:t>Improved Learning</w:t>
      </w:r>
      <w:r w:rsidR="005E4684" w:rsidRPr="003C5E81">
        <w:rPr>
          <w:rFonts w:cs="Arial"/>
        </w:rPr>
        <w:t xml:space="preserve"> (Support Category 3.13)</w:t>
      </w:r>
      <w:bookmarkEnd w:id="122"/>
      <w:bookmarkEnd w:id="123"/>
      <w:bookmarkEnd w:id="124"/>
      <w:bookmarkEnd w:id="125"/>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6" w:name="_Toc485131979"/>
      <w:bookmarkStart w:id="127" w:name="_Toc504114445"/>
      <w:bookmarkStart w:id="128" w:name="_Toc504137213"/>
      <w:bookmarkStart w:id="129" w:name="_Toc536784171"/>
      <w:r w:rsidRPr="003C5E81">
        <w:rPr>
          <w:rFonts w:cs="Arial"/>
        </w:rPr>
        <w:t>Improved Life Choices</w:t>
      </w:r>
      <w:r w:rsidR="005E4684" w:rsidRPr="003C5E81">
        <w:rPr>
          <w:rFonts w:cs="Arial"/>
        </w:rPr>
        <w:t xml:space="preserve"> (Support Category 3.14)</w:t>
      </w:r>
      <w:bookmarkEnd w:id="126"/>
      <w:bookmarkEnd w:id="127"/>
      <w:bookmarkEnd w:id="128"/>
      <w:bookmarkEnd w:id="129"/>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30" w:name="_Toc485131980"/>
      <w:bookmarkStart w:id="131" w:name="_Toc504114446"/>
      <w:bookmarkStart w:id="132"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33" w:name="_Toc536784172"/>
      <w:r w:rsidRPr="003C5E81">
        <w:rPr>
          <w:rFonts w:cs="Arial"/>
        </w:rPr>
        <w:lastRenderedPageBreak/>
        <w:t>Improved Daily Living</w:t>
      </w:r>
      <w:r w:rsidR="005E4684" w:rsidRPr="003C5E81">
        <w:rPr>
          <w:rFonts w:cs="Arial"/>
        </w:rPr>
        <w:t xml:space="preserve"> (Support Category 3.15)</w:t>
      </w:r>
      <w:bookmarkEnd w:id="130"/>
      <w:bookmarkEnd w:id="131"/>
      <w:bookmarkEnd w:id="132"/>
      <w:bookmarkEnd w:id="133"/>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25083160"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w:t>
      </w:r>
      <w:r w:rsidR="0079297A">
        <w:t>-</w:t>
      </w:r>
      <w:r>
        <w:t>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4E98A91C" w14:textId="77777777" w:rsidR="0079297A" w:rsidRDefault="00F406FF" w:rsidP="00F17886">
      <w:r>
        <w:t xml:space="preserve">The NDIA prefers to allow participants and providers flexibility in </w:t>
      </w:r>
      <w:r w:rsidR="002019BB">
        <w:t xml:space="preserve">negotiating arrangements, so there may not be price controls or support items for specific group ratios beyond what is currently in place. </w:t>
      </w:r>
    </w:p>
    <w:p w14:paraId="793EE052" w14:textId="578619CD" w:rsidR="002019BB" w:rsidRDefault="002019BB" w:rsidP="00F17886">
      <w:r>
        <w:t>For support ratios that are not stated in this Guide (such as one therapist to two participants, or one therapist to four participants), the NDIA encourages participants and providers to discuss arrangements both parties agree to</w:t>
      </w:r>
      <w:r w:rsidR="0078529E">
        <w:t>, including price</w:t>
      </w:r>
      <w:r>
        <w:t xml:space="preserve">. </w:t>
      </w:r>
      <w:r w:rsidR="0078529E">
        <w:t xml:space="preserve">Therapy delivered in a group </w:t>
      </w:r>
      <w:r>
        <w:t xml:space="preserve">may be claimed </w:t>
      </w:r>
      <w:r w:rsidR="0078529E">
        <w:t>using</w:t>
      </w:r>
      <w:r>
        <w:t xml:space="preserve"> the </w:t>
      </w:r>
      <w:r w:rsidR="0078529E">
        <w:t xml:space="preserve">relevant </w:t>
      </w:r>
      <w:r>
        <w:t>therapy support line item</w:t>
      </w:r>
      <w:r w:rsidR="0078529E">
        <w:t xml:space="preserve"> but with lower prices than the price limit as agreed between provider and participant</w:t>
      </w:r>
      <w:r>
        <w:t xml:space="preserve">. This arrangement for support ratios is intended to allow providers to offer a range of services and discuss with participants about </w:t>
      </w:r>
      <w:r w:rsidR="00E27455">
        <w:t>more flexible arrangements which</w:t>
      </w:r>
      <w:r>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4"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7D4D1F"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7D4D1F" w:rsidRPr="0026548E" w:rsidRDefault="007D4D1F" w:rsidP="000270C3">
            <w:pPr>
              <w:pStyle w:val="Table"/>
            </w:pPr>
            <w:r w:rsidRPr="0026548E">
              <w:t xml:space="preserve">Support </w:t>
            </w:r>
            <w:r w:rsidR="000270C3">
              <w:t>C</w:t>
            </w:r>
            <w:r w:rsidRPr="0026548E">
              <w:t>onnection</w:t>
            </w:r>
          </w:p>
        </w:tc>
        <w:tc>
          <w:tcPr>
            <w:tcW w:w="839" w:type="pct"/>
          </w:tcPr>
          <w:p w14:paraId="713FFF7B" w14:textId="4DA4AFEF"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465AF02A" w:rsidR="007D4D1F" w:rsidRPr="0026548E" w:rsidRDefault="007D4D1F">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w:t>
            </w:r>
            <w:r w:rsidR="0079297A">
              <w:t>te</w:t>
            </w:r>
            <w:r w:rsidRPr="0026548E">
              <w:t xml:space="preserve">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05A23289" w:rsidR="007D4D1F" w:rsidRPr="000270C3" w:rsidRDefault="000270C3" w:rsidP="0026548E">
            <w:pPr>
              <w:pStyle w:val="Table"/>
              <w:jc w:val="center"/>
              <w:cnfStyle w:val="000000100000" w:firstRow="0" w:lastRow="0" w:firstColumn="0" w:lastColumn="0" w:oddVBand="0" w:evenVBand="0" w:oddHBand="1" w:evenHBand="0" w:firstRowFirstColumn="0" w:firstRowLastColumn="0" w:lastRowFirstColumn="0" w:lastRowLastColumn="0"/>
            </w:pPr>
            <w:r w:rsidRPr="000270C3">
              <w:t>$58.92</w:t>
            </w:r>
          </w:p>
        </w:tc>
      </w:tr>
      <w:tr w:rsidR="007D4D1F" w:rsidRPr="003C5E81" w14:paraId="7D09030A"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2D68AA6" w14:textId="4891D986" w:rsidR="007D4D1F" w:rsidRPr="0026548E" w:rsidRDefault="000270C3" w:rsidP="0026548E">
            <w:pPr>
              <w:pStyle w:val="Table"/>
            </w:pPr>
            <w:r>
              <w:t>Coordination O</w:t>
            </w:r>
            <w:r w:rsidR="005F0237">
              <w:t>f S</w:t>
            </w:r>
            <w:r w:rsidR="007D4D1F" w:rsidRPr="0026548E">
              <w:t>upports</w:t>
            </w:r>
          </w:p>
        </w:tc>
        <w:tc>
          <w:tcPr>
            <w:tcW w:w="839" w:type="pct"/>
          </w:tcPr>
          <w:p w14:paraId="7B91C3A4" w14:textId="389A91AA"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rsidR="00E175E0">
              <w:t>crisis, and</w:t>
            </w:r>
            <w:r w:rsidRPr="0026548E">
              <w:t xml:space="preserve"> developing resilience in the participant's network.</w:t>
            </w:r>
          </w:p>
        </w:tc>
        <w:tc>
          <w:tcPr>
            <w:tcW w:w="323" w:type="pct"/>
            <w:vAlign w:val="center"/>
          </w:tcPr>
          <w:p w14:paraId="2AFDBF1F" w14:textId="315C5C8C"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1DD7DB69" w14:textId="48C7EB37" w:rsidR="007D4D1F" w:rsidRPr="000270C3" w:rsidRDefault="000270C3" w:rsidP="0026548E">
            <w:pPr>
              <w:pStyle w:val="Table"/>
              <w:jc w:val="center"/>
              <w:cnfStyle w:val="000000000000" w:firstRow="0" w:lastRow="0" w:firstColumn="0" w:lastColumn="0" w:oddVBand="0" w:evenVBand="0" w:oddHBand="0" w:evenHBand="0" w:firstRowFirstColumn="0" w:firstRowLastColumn="0" w:lastRowFirstColumn="0" w:lastRowLastColumn="0"/>
            </w:pPr>
            <w:r w:rsidRPr="000270C3">
              <w:t>$96.04</w:t>
            </w:r>
          </w:p>
        </w:tc>
      </w:tr>
      <w:tr w:rsidR="007D4D1F" w:rsidRPr="003C5E81" w14:paraId="3DC33ED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38393BD8" w:rsidR="007D4D1F" w:rsidRPr="0026548E" w:rsidRDefault="000A7D3D" w:rsidP="0026548E">
            <w:pPr>
              <w:pStyle w:val="Table"/>
            </w:pPr>
            <w:r>
              <w:t>CB</w:t>
            </w:r>
            <w:r w:rsidR="0079297A" w:rsidRPr="004150B4">
              <w:t xml:space="preserve"> and Training in Plan and Financial Management by a Support Coordinator</w:t>
            </w:r>
          </w:p>
        </w:tc>
        <w:tc>
          <w:tcPr>
            <w:tcW w:w="839" w:type="pct"/>
          </w:tcPr>
          <w:p w14:paraId="23BB4257" w14:textId="2DCCB182"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17B0FD47" w:rsidR="007D4D1F" w:rsidRPr="0026548E" w:rsidRDefault="0079297A" w:rsidP="0026548E">
            <w:pPr>
              <w:pStyle w:val="Table"/>
              <w:cnfStyle w:val="000000100000" w:firstRow="0" w:lastRow="0" w:firstColumn="0" w:lastColumn="0" w:oddVBand="0" w:evenVBand="0" w:oddHBand="1" w:evenHBand="0" w:firstRowFirstColumn="0" w:firstRowLastColumn="0" w:lastRowFirstColumn="0" w:lastRowLastColumn="0"/>
            </w:pPr>
            <w:r w:rsidRPr="004150B4">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23" w:type="pct"/>
            <w:vAlign w:val="center"/>
          </w:tcPr>
          <w:p w14:paraId="53D6342B" w14:textId="20623ACD"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11993642" w14:textId="2428480A" w:rsidR="007D4D1F" w:rsidRPr="000270C3" w:rsidRDefault="000270C3" w:rsidP="0026548E">
            <w:pPr>
              <w:pStyle w:val="Table"/>
              <w:jc w:val="center"/>
              <w:cnfStyle w:val="000000100000" w:firstRow="0" w:lastRow="0" w:firstColumn="0" w:lastColumn="0" w:oddVBand="0" w:evenVBand="0" w:oddHBand="1" w:evenHBand="0" w:firstRowFirstColumn="0" w:firstRowLastColumn="0" w:lastRowFirstColumn="0" w:lastRowLastColumn="0"/>
            </w:pPr>
            <w:r w:rsidRPr="000270C3">
              <w:t>$57.32</w:t>
            </w:r>
          </w:p>
        </w:tc>
      </w:tr>
      <w:tr w:rsidR="007D4D1F" w:rsidRPr="003C5E81" w14:paraId="20661B84"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7D4D1F" w:rsidRPr="0026548E" w:rsidRDefault="000270C3" w:rsidP="0026548E">
            <w:pPr>
              <w:pStyle w:val="Table"/>
            </w:pPr>
            <w:r w:rsidRPr="000270C3">
              <w:t>Specialist Support Coordination</w:t>
            </w:r>
          </w:p>
        </w:tc>
        <w:tc>
          <w:tcPr>
            <w:tcW w:w="839" w:type="pct"/>
          </w:tcPr>
          <w:p w14:paraId="707DDD48" w14:textId="428F81F0"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0BFDBDC6" w14:textId="24C4C394" w:rsidR="007D4D1F" w:rsidRPr="000270C3" w:rsidRDefault="000270C3" w:rsidP="0026548E">
            <w:pPr>
              <w:pStyle w:val="Table"/>
              <w:jc w:val="center"/>
              <w:cnfStyle w:val="000000000000" w:firstRow="0" w:lastRow="0" w:firstColumn="0" w:lastColumn="0" w:oddVBand="0" w:evenVBand="0" w:oddHBand="0" w:evenHBand="0" w:firstRowFirstColumn="0" w:firstRowLastColumn="0" w:lastRowFirstColumn="0" w:lastRowLastColumn="0"/>
            </w:pPr>
            <w:r w:rsidRPr="000270C3">
              <w:t>$182.74</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4C8AA1E4"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D44376">
              <w:t>$</w:t>
            </w:r>
            <w:r w:rsidR="000270C3" w:rsidRPr="000270C3">
              <w:t>58.92</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78529E" w:rsidRPr="00F17886" w:rsidRDefault="0078529E" w:rsidP="00A96C52">
            <w:pPr>
              <w:pStyle w:val="Table"/>
            </w:pPr>
            <w:r w:rsidRPr="00F17886">
              <w:t>Life Transition Planning Including Mentoring, Peer-Support And Individual Skill Development</w:t>
            </w:r>
          </w:p>
        </w:tc>
        <w:tc>
          <w:tcPr>
            <w:tcW w:w="861" w:type="pct"/>
          </w:tcPr>
          <w:p w14:paraId="2039F1F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41EB2DBC"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58.92</w:t>
            </w:r>
          </w:p>
        </w:tc>
      </w:tr>
      <w:tr w:rsidR="0078529E"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78529E" w:rsidRPr="00F17886" w:rsidRDefault="0078529E" w:rsidP="00A96C52">
            <w:pPr>
              <w:pStyle w:val="Table"/>
            </w:pPr>
            <w:r w:rsidRPr="00F17886">
              <w:t>Skills Development In A Group</w:t>
            </w:r>
          </w:p>
        </w:tc>
        <w:tc>
          <w:tcPr>
            <w:tcW w:w="861" w:type="pct"/>
          </w:tcPr>
          <w:p w14:paraId="34FA6945"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5DEE2D4B"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7D24B3">
              <w:rPr>
                <w:color w:val="000000"/>
              </w:rPr>
              <w:t>$</w:t>
            </w:r>
            <w:r w:rsidR="000270C3" w:rsidRPr="000270C3">
              <w:rPr>
                <w:color w:val="000000"/>
              </w:rPr>
              <w:t>28.66</w:t>
            </w:r>
          </w:p>
        </w:tc>
      </w:tr>
      <w:tr w:rsidR="0078529E"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78529E" w:rsidRPr="00F17886" w:rsidRDefault="0078529E" w:rsidP="00A96C52">
            <w:pPr>
              <w:pStyle w:val="Table"/>
            </w:pPr>
            <w:r w:rsidRPr="00F17886">
              <w:t>Individual Skills Development And Training</w:t>
            </w:r>
          </w:p>
        </w:tc>
        <w:tc>
          <w:tcPr>
            <w:tcW w:w="861" w:type="pct"/>
          </w:tcPr>
          <w:p w14:paraId="5ECCC15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0A3A1624"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57.32</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26548E"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78529E" w:rsidRPr="00F17886" w:rsidRDefault="0078529E" w:rsidP="00A96C52">
            <w:pPr>
              <w:pStyle w:val="Table"/>
            </w:pPr>
            <w:r w:rsidRPr="00F17886">
              <w:t>Employment Related Assessment And Counselling</w:t>
            </w:r>
          </w:p>
        </w:tc>
        <w:tc>
          <w:tcPr>
            <w:tcW w:w="877" w:type="pct"/>
          </w:tcPr>
          <w:p w14:paraId="2F47431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0281A795"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t>$</w:t>
            </w:r>
            <w:r w:rsidR="000270C3" w:rsidRPr="000270C3">
              <w:t>182.74</w:t>
            </w:r>
          </w:p>
        </w:tc>
      </w:tr>
      <w:tr w:rsidR="0026548E"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78529E" w:rsidRPr="00F17886" w:rsidRDefault="0078529E" w:rsidP="00A96C52">
            <w:pPr>
              <w:pStyle w:val="Table"/>
            </w:pPr>
            <w:r w:rsidRPr="00F17886">
              <w:t>Individual Employment Support</w:t>
            </w:r>
          </w:p>
        </w:tc>
        <w:tc>
          <w:tcPr>
            <w:tcW w:w="877" w:type="pct"/>
          </w:tcPr>
          <w:p w14:paraId="2DF6FC6F"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10D9473D"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7D24B3">
              <w:rPr>
                <w:color w:val="000000"/>
              </w:rPr>
              <w:t>$</w:t>
            </w:r>
            <w:r w:rsidR="000270C3" w:rsidRPr="000270C3">
              <w:rPr>
                <w:color w:val="000000"/>
              </w:rPr>
              <w:t>57.82</w:t>
            </w:r>
          </w:p>
        </w:tc>
      </w:tr>
      <w:tr w:rsidR="0026548E"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78529E" w:rsidRPr="00F17886" w:rsidRDefault="0078529E" w:rsidP="00A96C52">
            <w:pPr>
              <w:pStyle w:val="Table"/>
            </w:pPr>
            <w:r w:rsidRPr="00F17886">
              <w:lastRenderedPageBreak/>
              <w:t>Employment Preparation And Support In A Group - Group Of 3</w:t>
            </w:r>
          </w:p>
        </w:tc>
        <w:tc>
          <w:tcPr>
            <w:tcW w:w="877" w:type="pct"/>
          </w:tcPr>
          <w:p w14:paraId="481EEB6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2993DB95"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19.28</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78529E"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78529E" w:rsidRPr="00F17886" w:rsidRDefault="0078529E" w:rsidP="00A96C52">
            <w:pPr>
              <w:pStyle w:val="Table"/>
            </w:pPr>
            <w:r w:rsidRPr="00F17886">
              <w:t>Specialist Behavioural Intervention Support</w:t>
            </w:r>
          </w:p>
        </w:tc>
        <w:tc>
          <w:tcPr>
            <w:tcW w:w="877" w:type="pct"/>
          </w:tcPr>
          <w:p w14:paraId="07D0489C"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46CEF994"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t>$</w:t>
            </w:r>
            <w:r w:rsidR="000270C3" w:rsidRPr="000270C3">
              <w:t>200.58</w:t>
            </w:r>
          </w:p>
        </w:tc>
      </w:tr>
      <w:tr w:rsidR="0078529E"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78529E" w:rsidRPr="00F17886" w:rsidRDefault="0078529E" w:rsidP="00A96C52">
            <w:pPr>
              <w:pStyle w:val="Table"/>
            </w:pPr>
            <w:r w:rsidRPr="00F17886">
              <w:t>Behaviour Management Plan Including Training In Behaviour Management Strategies</w:t>
            </w:r>
          </w:p>
        </w:tc>
        <w:tc>
          <w:tcPr>
            <w:tcW w:w="877" w:type="pct"/>
          </w:tcPr>
          <w:p w14:paraId="002B3B0E"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5CFFD813"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A96C52">
              <w:t>$</w:t>
            </w:r>
            <w:r w:rsidR="000270C3" w:rsidRPr="000270C3">
              <w:t>182.74</w:t>
            </w:r>
          </w:p>
        </w:tc>
      </w:tr>
      <w:tr w:rsidR="0078529E"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78529E" w:rsidRPr="00F17886" w:rsidRDefault="0078529E" w:rsidP="00A96C52">
            <w:pPr>
              <w:pStyle w:val="Table"/>
            </w:pPr>
            <w:r w:rsidRPr="00F17886">
              <w:t>Individual Social Skills Development</w:t>
            </w:r>
          </w:p>
        </w:tc>
        <w:tc>
          <w:tcPr>
            <w:tcW w:w="877" w:type="pct"/>
          </w:tcPr>
          <w:p w14:paraId="2DAD4990"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57BBC3BF"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t>$</w:t>
            </w:r>
            <w:r w:rsidR="000270C3" w:rsidRPr="000270C3">
              <w:t>57.32</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78529E" w:rsidRPr="00F17886" w:rsidRDefault="0078529E" w:rsidP="001C0566">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0B455FD2"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182.74</w:t>
            </w:r>
          </w:p>
        </w:tc>
      </w:tr>
      <w:tr w:rsidR="0078529E"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78529E" w:rsidRPr="00F17886" w:rsidRDefault="0078529E" w:rsidP="001C0566">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1C8668E1" w:rsidR="0078529E" w:rsidRPr="00D44376" w:rsidRDefault="0078529E"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60.92</w:t>
            </w:r>
          </w:p>
        </w:tc>
      </w:tr>
      <w:tr w:rsidR="0078529E"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78529E" w:rsidRPr="00F17886" w:rsidRDefault="0078529E" w:rsidP="001C0566">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125902DF"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148.69</w:t>
            </w:r>
          </w:p>
        </w:tc>
      </w:tr>
      <w:tr w:rsidR="0078529E"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78529E" w:rsidRPr="00F17886" w:rsidRDefault="0078529E" w:rsidP="001C0566">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6494B665" w:rsidR="0078529E" w:rsidRPr="00D44376" w:rsidRDefault="0078529E"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49.56</w:t>
            </w:r>
          </w:p>
        </w:tc>
      </w:tr>
      <w:tr w:rsidR="0078529E"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78529E" w:rsidRPr="00F17886" w:rsidRDefault="0078529E" w:rsidP="001C0566">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78529E" w:rsidRPr="00F17886" w:rsidRDefault="0078529E" w:rsidP="003B18F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255015AE"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55.72</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201EB06D" w:rsidR="0078529E" w:rsidRPr="00D44376" w:rsidRDefault="0078529E" w:rsidP="007C7A04">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w:t>
            </w:r>
            <w:r w:rsidR="000270C3" w:rsidRPr="000270C3">
              <w:rPr>
                <w:rFonts w:eastAsia="Calibri" w:cs="Arial"/>
                <w:sz w:val="20"/>
                <w:szCs w:val="20"/>
              </w:rPr>
              <w:t>58.92</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79297A"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45AF3CC9" w:rsidR="0079297A" w:rsidRPr="00E175E0" w:rsidRDefault="000A7D3D" w:rsidP="0079297A">
            <w:pPr>
              <w:pStyle w:val="Table"/>
            </w:pPr>
            <w:r>
              <w:t>CB</w:t>
            </w:r>
            <w:r w:rsidR="0079297A" w:rsidRPr="004150B4">
              <w:t xml:space="preserve"> and Training in Plan and Financial Management by a Plan Manager</w:t>
            </w:r>
          </w:p>
        </w:tc>
        <w:tc>
          <w:tcPr>
            <w:tcW w:w="845" w:type="pct"/>
          </w:tcPr>
          <w:p w14:paraId="2076FF44" w14:textId="0ECC1D1C" w:rsidR="0079297A" w:rsidRPr="00E175E0" w:rsidRDefault="0079297A" w:rsidP="0079297A">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66DCC420" w:rsidR="0079297A" w:rsidRPr="00E175E0" w:rsidRDefault="0079297A" w:rsidP="0079297A">
            <w:pPr>
              <w:pStyle w:val="Table"/>
              <w:cnfStyle w:val="000000100000" w:firstRow="0" w:lastRow="0" w:firstColumn="0" w:lastColumn="0" w:oddVBand="0" w:evenVBand="0" w:oddHBand="1" w:evenHBand="0" w:firstRowFirstColumn="0" w:firstRowLastColumn="0" w:lastRowFirstColumn="0" w:lastRowLastColumn="0"/>
            </w:pPr>
            <w:r w:rsidRPr="004150B4">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76" w:type="pct"/>
            <w:vAlign w:val="center"/>
          </w:tcPr>
          <w:p w14:paraId="7271CFEC" w14:textId="3B8F18EB" w:rsidR="0079297A" w:rsidRPr="00E175E0" w:rsidRDefault="0079297A" w:rsidP="0079297A">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3E5CF869" w:rsidR="0079297A" w:rsidRPr="00E175E0" w:rsidRDefault="0079297A" w:rsidP="0079297A">
            <w:pPr>
              <w:pStyle w:val="Table"/>
              <w:jc w:val="center"/>
              <w:cnfStyle w:val="000000100000" w:firstRow="0" w:lastRow="0" w:firstColumn="0" w:lastColumn="0" w:oddVBand="0" w:evenVBand="0" w:oddHBand="1" w:evenHBand="0" w:firstRowFirstColumn="0" w:firstRowLastColumn="0" w:lastRowFirstColumn="0" w:lastRowLastColumn="0"/>
            </w:pPr>
            <w:r w:rsidRPr="000270C3">
              <w:t>$</w:t>
            </w:r>
            <w:r w:rsidRPr="004150B4">
              <w:t>57.32</w:t>
            </w:r>
          </w:p>
        </w:tc>
      </w:tr>
      <w:tr w:rsidR="0026548E"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26548E" w:rsidRPr="00E175E0" w:rsidRDefault="000270C3" w:rsidP="00E175E0">
            <w:pPr>
              <w:pStyle w:val="Table"/>
            </w:pPr>
            <w:r w:rsidRPr="000270C3">
              <w:t>Plan Management And Financial Capacity Building - Set Up Costs</w:t>
            </w:r>
          </w:p>
        </w:tc>
        <w:tc>
          <w:tcPr>
            <w:tcW w:w="845" w:type="pct"/>
          </w:tcPr>
          <w:p w14:paraId="31FEF35A" w14:textId="532CEED1"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26548E" w:rsidRPr="00E175E0" w:rsidRDefault="0026548E" w:rsidP="00E175E0">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3C940254" w:rsidR="0026548E" w:rsidRPr="00E175E0" w:rsidRDefault="000270C3" w:rsidP="00E175E0">
            <w:pPr>
              <w:pStyle w:val="Table"/>
              <w:jc w:val="center"/>
              <w:cnfStyle w:val="000000000000" w:firstRow="0" w:lastRow="0" w:firstColumn="0" w:lastColumn="0" w:oddVBand="0" w:evenVBand="0" w:oddHBand="0" w:evenHBand="0" w:firstRowFirstColumn="0" w:firstRowLastColumn="0" w:lastRowFirstColumn="0" w:lastRowLastColumn="0"/>
            </w:pPr>
            <w:r w:rsidRPr="000270C3">
              <w:t>$222.85</w:t>
            </w:r>
          </w:p>
        </w:tc>
      </w:tr>
      <w:tr w:rsidR="0026548E"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26548E" w:rsidRPr="00E175E0" w:rsidRDefault="0026548E" w:rsidP="00E175E0">
            <w:pPr>
              <w:pStyle w:val="Table"/>
            </w:pPr>
            <w:r w:rsidRPr="00E175E0">
              <w:t xml:space="preserve">Plan Management – Financial Administration </w:t>
            </w:r>
          </w:p>
        </w:tc>
        <w:tc>
          <w:tcPr>
            <w:tcW w:w="845" w:type="pct"/>
          </w:tcPr>
          <w:p w14:paraId="0B6791BA" w14:textId="59C48034"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26548E" w:rsidRPr="00E175E0" w:rsidRDefault="0026548E" w:rsidP="00E175E0">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475C95D4" w:rsidR="0026548E" w:rsidRPr="00E175E0" w:rsidRDefault="000270C3" w:rsidP="00E175E0">
            <w:pPr>
              <w:pStyle w:val="Table"/>
              <w:jc w:val="center"/>
              <w:cnfStyle w:val="000000100000" w:firstRow="0" w:lastRow="0" w:firstColumn="0" w:lastColumn="0" w:oddVBand="0" w:evenVBand="0" w:oddHBand="1" w:evenHBand="0" w:firstRowFirstColumn="0" w:firstRowLastColumn="0" w:lastRowFirstColumn="0" w:lastRowLastColumn="0"/>
            </w:pPr>
            <w:r w:rsidRPr="000270C3">
              <w:t>$100.18</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78529E"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78529E" w:rsidRPr="00F17886" w:rsidRDefault="0078529E" w:rsidP="00E175E0">
            <w:pPr>
              <w:pStyle w:val="Table"/>
            </w:pPr>
            <w:r w:rsidRPr="00F17886">
              <w:t>Assistance With Decision Making, Daily Planning and Budgeting</w:t>
            </w:r>
          </w:p>
        </w:tc>
        <w:tc>
          <w:tcPr>
            <w:tcW w:w="871" w:type="pct"/>
          </w:tcPr>
          <w:p w14:paraId="3FB96881"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6B89332F" w:rsidR="0078529E" w:rsidRPr="00D44376" w:rsidRDefault="00EC3885"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201BCC">
              <w:t>$44.54</w:t>
            </w:r>
          </w:p>
        </w:tc>
      </w:tr>
      <w:tr w:rsidR="0078529E"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78529E" w:rsidRPr="00F17886" w:rsidRDefault="0078529E" w:rsidP="00E175E0">
            <w:pPr>
              <w:pStyle w:val="Table"/>
            </w:pPr>
            <w:r w:rsidRPr="00F17886">
              <w:t>Individual Assessment And Support By A Nurse</w:t>
            </w:r>
          </w:p>
        </w:tc>
        <w:tc>
          <w:tcPr>
            <w:tcW w:w="871" w:type="pct"/>
          </w:tcPr>
          <w:p w14:paraId="76221429"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3A710798"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97.78</w:t>
            </w:r>
          </w:p>
        </w:tc>
      </w:tr>
      <w:tr w:rsidR="0078529E"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78529E" w:rsidRPr="00F17886" w:rsidRDefault="0078529E" w:rsidP="00E175E0">
            <w:pPr>
              <w:pStyle w:val="Table"/>
            </w:pPr>
            <w:r w:rsidRPr="00F17886">
              <w:t>Individual Skill Development And Training Including Public Transport Training</w:t>
            </w:r>
          </w:p>
        </w:tc>
        <w:tc>
          <w:tcPr>
            <w:tcW w:w="871" w:type="pct"/>
          </w:tcPr>
          <w:p w14:paraId="76579ED5"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2E0DF995" w:rsidR="0078529E" w:rsidRPr="00D44376" w:rsidRDefault="00EC3885"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201BCC">
              <w:t>$44.54</w:t>
            </w:r>
          </w:p>
        </w:tc>
      </w:tr>
      <w:tr w:rsidR="007534A4"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213DB8AD" w:rsidR="007534A4" w:rsidRPr="00F17886" w:rsidRDefault="007534A4" w:rsidP="007534A4">
            <w:pPr>
              <w:pStyle w:val="Table"/>
            </w:pPr>
            <w:r w:rsidRPr="00F17886">
              <w:t>Training For Carers/Parents</w:t>
            </w:r>
          </w:p>
        </w:tc>
        <w:tc>
          <w:tcPr>
            <w:tcW w:w="871" w:type="pct"/>
          </w:tcPr>
          <w:p w14:paraId="5211E939"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76D0A7B3"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57.32</w:t>
            </w:r>
          </w:p>
        </w:tc>
      </w:tr>
      <w:tr w:rsidR="007534A4"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28E0BACA" w:rsidR="007534A4" w:rsidRPr="00F17886" w:rsidRDefault="007534A4" w:rsidP="007534A4">
            <w:pPr>
              <w:pStyle w:val="Table"/>
            </w:pPr>
            <w:r w:rsidRPr="00A15CDF">
              <w:t>Specialised Group Early Childhood Interventions - Max Group Of 4</w:t>
            </w:r>
          </w:p>
        </w:tc>
        <w:tc>
          <w:tcPr>
            <w:tcW w:w="871" w:type="pct"/>
          </w:tcPr>
          <w:p w14:paraId="2F6F6BBE"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2601E8E6"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0270C3">
              <w:rPr>
                <w:color w:val="000000"/>
              </w:rPr>
              <w:t>60.92</w:t>
            </w:r>
          </w:p>
        </w:tc>
      </w:tr>
      <w:tr w:rsidR="007534A4"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238E9DE3" w:rsidR="007534A4" w:rsidRPr="00F17886" w:rsidRDefault="007534A4" w:rsidP="007534A4">
            <w:pPr>
              <w:pStyle w:val="Table"/>
            </w:pPr>
            <w:r w:rsidRPr="00A15CDF">
              <w:t>Capacity Building Supports For Early Childhood</w:t>
            </w:r>
          </w:p>
        </w:tc>
        <w:tc>
          <w:tcPr>
            <w:tcW w:w="871" w:type="pct"/>
          </w:tcPr>
          <w:p w14:paraId="5BD12374"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6DAEF39A"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182.74</w:t>
            </w:r>
          </w:p>
        </w:tc>
      </w:tr>
      <w:tr w:rsidR="007534A4"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45AB0764" w:rsidR="007534A4" w:rsidRPr="00F17886" w:rsidRDefault="007534A4" w:rsidP="007534A4">
            <w:pPr>
              <w:pStyle w:val="Table"/>
            </w:pPr>
            <w:r w:rsidRPr="00F17886">
              <w:t>Counselling Group - Group Of 3</w:t>
            </w:r>
          </w:p>
        </w:tc>
        <w:tc>
          <w:tcPr>
            <w:tcW w:w="871" w:type="pct"/>
          </w:tcPr>
          <w:p w14:paraId="115095A2"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1DC4F93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0270C3">
              <w:rPr>
                <w:color w:val="000000"/>
              </w:rPr>
              <w:t>50.98</w:t>
            </w:r>
          </w:p>
        </w:tc>
      </w:tr>
      <w:tr w:rsidR="007534A4"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45D7C6C2" w:rsidR="007534A4" w:rsidRPr="00F17886" w:rsidRDefault="007534A4" w:rsidP="007534A4">
            <w:pPr>
              <w:pStyle w:val="Table"/>
            </w:pPr>
            <w:r w:rsidRPr="00F17886">
              <w:t>Individual Counselling</w:t>
            </w:r>
          </w:p>
        </w:tc>
        <w:tc>
          <w:tcPr>
            <w:tcW w:w="871" w:type="pct"/>
          </w:tcPr>
          <w:p w14:paraId="64523022"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18620561"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152.95</w:t>
            </w:r>
          </w:p>
        </w:tc>
      </w:tr>
      <w:tr w:rsidR="007534A4"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12050F4E" w14:textId="77777777" w:rsidR="007534A4" w:rsidRDefault="007534A4" w:rsidP="007534A4">
            <w:pPr>
              <w:pStyle w:val="Table"/>
            </w:pPr>
            <w:r w:rsidRPr="00F17886">
              <w:t xml:space="preserve">Group Therapy </w:t>
            </w:r>
            <w:r>
              <w:t>–</w:t>
            </w:r>
            <w:r w:rsidRPr="00F17886">
              <w:t xml:space="preserve"> </w:t>
            </w:r>
          </w:p>
          <w:p w14:paraId="08788986" w14:textId="6728DF5B" w:rsidR="007534A4" w:rsidRPr="00F17886" w:rsidRDefault="007534A4" w:rsidP="007534A4">
            <w:pPr>
              <w:pStyle w:val="Table"/>
            </w:pPr>
            <w:r w:rsidRPr="00F17886">
              <w:t>Group Of 3</w:t>
            </w:r>
          </w:p>
        </w:tc>
        <w:tc>
          <w:tcPr>
            <w:tcW w:w="871" w:type="pct"/>
          </w:tcPr>
          <w:p w14:paraId="13408930"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7E6D1B6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0270C3">
              <w:rPr>
                <w:color w:val="000000"/>
              </w:rPr>
              <w:t>59.76</w:t>
            </w:r>
          </w:p>
        </w:tc>
      </w:tr>
      <w:tr w:rsidR="007534A4"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6F7A6604" w:rsidR="007534A4" w:rsidRPr="00F17886" w:rsidRDefault="007534A4" w:rsidP="007534A4">
            <w:pPr>
              <w:pStyle w:val="Table"/>
            </w:pPr>
            <w:r w:rsidRPr="00F17886">
              <w:lastRenderedPageBreak/>
              <w:t>Community Engagement Assistance</w:t>
            </w:r>
          </w:p>
        </w:tc>
        <w:tc>
          <w:tcPr>
            <w:tcW w:w="871" w:type="pct"/>
          </w:tcPr>
          <w:p w14:paraId="4B8C4CC3"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5CF7EAC6"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42.59</w:t>
            </w:r>
          </w:p>
        </w:tc>
      </w:tr>
      <w:tr w:rsidR="007534A4"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713D74E6" w:rsidR="007534A4" w:rsidRPr="00F17886" w:rsidRDefault="007534A4" w:rsidP="007534A4">
            <w:pPr>
              <w:pStyle w:val="Table"/>
            </w:pPr>
            <w:r>
              <w:t>Therapy A</w:t>
            </w:r>
            <w:r w:rsidRPr="00F17886">
              <w:t>ssistant</w:t>
            </w:r>
            <w:r>
              <w:t>s</w:t>
            </w:r>
            <w:r w:rsidRPr="00F17886">
              <w:t xml:space="preserve"> (</w:t>
            </w:r>
            <w:r>
              <w:t>L</w:t>
            </w:r>
            <w:r w:rsidRPr="00F17886">
              <w:t>evel 1)</w:t>
            </w:r>
          </w:p>
        </w:tc>
        <w:tc>
          <w:tcPr>
            <w:tcW w:w="871" w:type="pct"/>
          </w:tcPr>
          <w:p w14:paraId="26CAC901" w14:textId="77777777" w:rsidR="007534A4" w:rsidRPr="00D4437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32A150EE" w:rsidR="007534A4" w:rsidRPr="00D44376" w:rsidRDefault="00EC3885" w:rsidP="007534A4">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$45.66</w:t>
            </w:r>
          </w:p>
        </w:tc>
      </w:tr>
      <w:tr w:rsidR="007534A4"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7534A4" w:rsidRPr="00F17886" w:rsidRDefault="007534A4" w:rsidP="007534A4">
            <w:pPr>
              <w:pStyle w:val="Table"/>
            </w:pPr>
            <w:r w:rsidRPr="00F17886">
              <w:t xml:space="preserve">Selection </w:t>
            </w:r>
            <w:proofErr w:type="spellStart"/>
            <w:r w:rsidRPr="00F17886">
              <w:t>And/Or</w:t>
            </w:r>
            <w:proofErr w:type="spellEnd"/>
            <w:r w:rsidRPr="00F17886">
              <w:t xml:space="preserve"> Manufacture Of Customised Or Wearable Technology</w:t>
            </w:r>
          </w:p>
        </w:tc>
        <w:tc>
          <w:tcPr>
            <w:tcW w:w="871" w:type="pct"/>
          </w:tcPr>
          <w:p w14:paraId="7206B5A6"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4AC30BAD"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164.91</w:t>
            </w:r>
          </w:p>
        </w:tc>
      </w:tr>
      <w:tr w:rsidR="007534A4"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7534A4" w:rsidRPr="00F17886" w:rsidRDefault="007534A4" w:rsidP="007534A4">
            <w:pPr>
              <w:pStyle w:val="Table"/>
            </w:pPr>
            <w:r w:rsidRPr="00F17886">
              <w:t xml:space="preserve">Individual Assessment, Therapy </w:t>
            </w:r>
            <w:proofErr w:type="spellStart"/>
            <w:r w:rsidRPr="00F17886">
              <w:t>And/Or</w:t>
            </w:r>
            <w:proofErr w:type="spellEnd"/>
            <w:r w:rsidRPr="00F17886">
              <w:t xml:space="preserve"> Training (Includes Assistive Technology)</w:t>
            </w:r>
          </w:p>
        </w:tc>
        <w:tc>
          <w:tcPr>
            <w:tcW w:w="871" w:type="pct"/>
          </w:tcPr>
          <w:p w14:paraId="38C3287B"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178DA569"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3E22A0">
              <w:rPr>
                <w:color w:val="000000"/>
              </w:rPr>
              <w:t>179.26</w:t>
            </w:r>
          </w:p>
        </w:tc>
      </w:tr>
      <w:tr w:rsidR="007534A4"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7534A4" w:rsidRPr="00F17886" w:rsidRDefault="007534A4" w:rsidP="007534A4">
            <w:pPr>
              <w:pStyle w:val="Table"/>
            </w:pPr>
            <w:r w:rsidRPr="00F17886">
              <w:t>Community Nursing Care For Continence Aid</w:t>
            </w:r>
          </w:p>
        </w:tc>
        <w:tc>
          <w:tcPr>
            <w:tcW w:w="871" w:type="pct"/>
          </w:tcPr>
          <w:p w14:paraId="4DBA1B52"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215282A4"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D44376">
              <w:rPr>
                <w:color w:val="000000"/>
              </w:rPr>
              <w:t>$</w:t>
            </w:r>
            <w:r w:rsidRPr="003E22A0">
              <w:rPr>
                <w:color w:val="000000"/>
              </w:rPr>
              <w:t>97.78</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AB98" w14:textId="77777777" w:rsidR="003530F1" w:rsidRDefault="003530F1" w:rsidP="002679FC">
      <w:r>
        <w:separator/>
      </w:r>
    </w:p>
  </w:endnote>
  <w:endnote w:type="continuationSeparator" w:id="0">
    <w:p w14:paraId="278BC8E7" w14:textId="77777777" w:rsidR="003530F1" w:rsidRDefault="003530F1"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89122"/>
      <w:docPartObj>
        <w:docPartGallery w:val="Page Numbers (Bottom of Page)"/>
        <w:docPartUnique/>
      </w:docPartObj>
    </w:sdtPr>
    <w:sdtEndPr>
      <w:rPr>
        <w:noProof/>
        <w:color w:val="652F76"/>
      </w:rPr>
    </w:sdtEndPr>
    <w:sdtContent>
      <w:p w14:paraId="0F344506" w14:textId="116C1928" w:rsidR="00D27EC9" w:rsidRPr="00B44FDE" w:rsidRDefault="00D27EC9">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8A3285">
          <w:rPr>
            <w:noProof/>
            <w:color w:val="652F76"/>
          </w:rPr>
          <w:t>21</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0A520779" w:rsidR="00D27EC9" w:rsidRPr="004D5F80" w:rsidRDefault="00D27EC9" w:rsidP="00AB61A1">
    <w:pPr>
      <w:pStyle w:val="Footer"/>
      <w:tabs>
        <w:tab w:val="left" w:pos="1395"/>
        <w:tab w:val="right" w:pos="15704"/>
      </w:tabs>
      <w:jc w:val="right"/>
      <w:rPr>
        <w:noProof/>
        <w:color w:val="652F7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30121F86" w:rsidR="00D27EC9" w:rsidRPr="004D5F80" w:rsidRDefault="003530F1" w:rsidP="004D5F80">
    <w:pPr>
      <w:pStyle w:val="Footer"/>
      <w:jc w:val="right"/>
      <w:rPr>
        <w:noProof/>
        <w:color w:val="652F76"/>
      </w:rPr>
    </w:pPr>
    <w:sdt>
      <w:sdtPr>
        <w:id w:val="99608576"/>
        <w:docPartObj>
          <w:docPartGallery w:val="Page Numbers (Bottom of Page)"/>
          <w:docPartUnique/>
        </w:docPartObj>
      </w:sdtPr>
      <w:sdtEndPr>
        <w:rPr>
          <w:noProof/>
          <w:color w:val="652F76"/>
        </w:rPr>
      </w:sdtEndPr>
      <w:sdtContent>
        <w:r w:rsidR="00D27EC9" w:rsidRPr="002679FC">
          <w:rPr>
            <w:color w:val="652F76"/>
          </w:rPr>
          <w:fldChar w:fldCharType="begin"/>
        </w:r>
        <w:r w:rsidR="00D27EC9" w:rsidRPr="002679FC">
          <w:rPr>
            <w:color w:val="652F76"/>
          </w:rPr>
          <w:instrText xml:space="preserve"> PAGE   \* MERGEFORMAT </w:instrText>
        </w:r>
        <w:r w:rsidR="00D27EC9" w:rsidRPr="002679FC">
          <w:rPr>
            <w:color w:val="652F76"/>
          </w:rPr>
          <w:fldChar w:fldCharType="separate"/>
        </w:r>
        <w:r w:rsidR="008A3285">
          <w:rPr>
            <w:noProof/>
            <w:color w:val="652F76"/>
          </w:rPr>
          <w:t>22</w:t>
        </w:r>
        <w:r w:rsidR="00D27EC9" w:rsidRPr="002679FC">
          <w:rPr>
            <w:noProof/>
            <w:color w:val="652F7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6C393CFB" w:rsidR="00D27EC9" w:rsidRPr="004D5F80" w:rsidRDefault="003530F1"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D27EC9" w:rsidRPr="002679FC">
          <w:rPr>
            <w:color w:val="652F76"/>
          </w:rPr>
          <w:fldChar w:fldCharType="begin"/>
        </w:r>
        <w:r w:rsidR="00D27EC9" w:rsidRPr="002679FC">
          <w:rPr>
            <w:color w:val="652F76"/>
          </w:rPr>
          <w:instrText xml:space="preserve"> PAGE   \* MERGEFORMAT </w:instrText>
        </w:r>
        <w:r w:rsidR="00D27EC9" w:rsidRPr="002679FC">
          <w:rPr>
            <w:color w:val="652F76"/>
          </w:rPr>
          <w:fldChar w:fldCharType="separate"/>
        </w:r>
        <w:r w:rsidR="008A3285">
          <w:rPr>
            <w:noProof/>
            <w:color w:val="652F76"/>
          </w:rPr>
          <w:t>50</w:t>
        </w:r>
        <w:r w:rsidR="00D27EC9"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737C" w14:textId="77777777" w:rsidR="003530F1" w:rsidRDefault="003530F1" w:rsidP="002679FC">
      <w:r>
        <w:separator/>
      </w:r>
    </w:p>
  </w:footnote>
  <w:footnote w:type="continuationSeparator" w:id="0">
    <w:p w14:paraId="5AD5A632" w14:textId="77777777" w:rsidR="003530F1" w:rsidRDefault="003530F1" w:rsidP="002679FC">
      <w:r>
        <w:continuationSeparator/>
      </w:r>
    </w:p>
  </w:footnote>
  <w:footnote w:id="1">
    <w:p w14:paraId="31F73AD8" w14:textId="5C0D4CDE" w:rsidR="00D27EC9" w:rsidRDefault="00D27EC9"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4F29AAC4" w:rsidR="00D27EC9" w:rsidRDefault="00D27EC9" w:rsidP="00F17886">
      <w:pPr>
        <w:pStyle w:val="FootnoteText"/>
        <w:spacing w:before="0"/>
      </w:pPr>
      <w:r>
        <w:rPr>
          <w:rStyle w:val="FootnoteReference"/>
        </w:rPr>
        <w:footnoteRef/>
      </w:r>
      <w:r>
        <w:t xml:space="preserve"> </w:t>
      </w:r>
      <w:hyperlink r:id="rId2" w:history="1">
        <w:r w:rsidRPr="002E5CB7">
          <w:rPr>
            <w:rStyle w:val="Hyperlink"/>
          </w:rPr>
          <w:t>https://www.ndis.gov.au/providers/essentials-providers-working-ndia/providing-assistive-technologies-and-home-modifications</w:t>
        </w:r>
      </w:hyperlink>
    </w:p>
  </w:footnote>
  <w:footnote w:id="3">
    <w:p w14:paraId="63D33D8F" w14:textId="00A314A6" w:rsidR="00D27EC9" w:rsidRDefault="00D27EC9" w:rsidP="00F17886">
      <w:pPr>
        <w:pStyle w:val="FootnoteText"/>
        <w:spacing w:before="0"/>
      </w:pPr>
      <w:r>
        <w:rPr>
          <w:rStyle w:val="FootnoteReference"/>
        </w:rPr>
        <w:footnoteRef/>
      </w:r>
      <w:r>
        <w:t xml:space="preserve"> </w:t>
      </w:r>
      <w:hyperlink r:id="rId3" w:history="1">
        <w:r w:rsidRPr="002E5CB7">
          <w:rPr>
            <w:rStyle w:val="Hyperlink"/>
          </w:rPr>
          <w:t>https://www.ndis.gov.au/providers/essentials-providers-working-ndia/specialist-disability-accommodation</w:t>
        </w:r>
      </w:hyperlink>
    </w:p>
  </w:footnote>
  <w:footnote w:id="4">
    <w:p w14:paraId="5C388207" w14:textId="0B5BE2CC" w:rsidR="00D27EC9" w:rsidRDefault="00D27EC9" w:rsidP="00451526">
      <w:pPr>
        <w:pStyle w:val="FootnoteText"/>
        <w:spacing w:before="0"/>
      </w:pPr>
      <w:r>
        <w:rPr>
          <w:rStyle w:val="FootnoteReference"/>
        </w:rPr>
        <w:footnoteRef/>
      </w:r>
      <w:r>
        <w:t xml:space="preserve"> </w:t>
      </w:r>
      <w:hyperlink r:id="rId4" w:history="1">
        <w:r w:rsidRPr="002E5CB7">
          <w:rPr>
            <w:rStyle w:val="Hyperlink"/>
          </w:rPr>
          <w:t>https://www.ndis.gov.au/providers/price-guides-and-information</w:t>
        </w:r>
      </w:hyperlink>
    </w:p>
  </w:footnote>
  <w:footnote w:id="5">
    <w:p w14:paraId="47357179" w14:textId="3058B376" w:rsidR="00D27EC9" w:rsidRDefault="00D27EC9"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D27EC9" w:rsidRDefault="00D27EC9">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5F187251" w:rsidR="00D27EC9" w:rsidRDefault="00D27EC9">
      <w:pPr>
        <w:pStyle w:val="FootnoteText"/>
      </w:pPr>
      <w:r>
        <w:rPr>
          <w:rStyle w:val="FootnoteReference"/>
        </w:rPr>
        <w:footnoteRef/>
      </w:r>
      <w:r>
        <w:t xml:space="preserve"> </w:t>
      </w:r>
      <w:hyperlink r:id="rId7" w:history="1">
        <w:r w:rsidRPr="00804A75">
          <w:rPr>
            <w:rStyle w:val="Hyperlink"/>
          </w:rPr>
          <w:t>www.doctorconnect.gov.au/internet/otd/publishing.nsf/Content/locator</w:t>
        </w:r>
      </w:hyperlink>
      <w:r>
        <w:t xml:space="preserve"> </w:t>
      </w:r>
    </w:p>
  </w:footnote>
  <w:footnote w:id="8">
    <w:p w14:paraId="28F544B7" w14:textId="4C5DC956" w:rsidR="00D27EC9" w:rsidRDefault="00D27EC9">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47E67A55" w:rsidR="00D27EC9" w:rsidRDefault="00D27EC9">
      <w:pPr>
        <w:pStyle w:val="FootnoteText"/>
      </w:pPr>
      <w:r>
        <w:rPr>
          <w:rStyle w:val="FootnoteReference"/>
        </w:rPr>
        <w:footnoteRef/>
      </w:r>
      <w:r>
        <w:t xml:space="preserve"> </w:t>
      </w:r>
      <w:hyperlink r:id="rId9" w:history="1">
        <w:r w:rsidRPr="00DE66ED">
          <w:rPr>
            <w:rStyle w:val="Hyperlink"/>
          </w:rPr>
          <w:t>https://www.ndis.gov.au/providers/essentials-providers-working-ndia/supported-independent-living</w:t>
        </w:r>
      </w:hyperlink>
    </w:p>
  </w:footnote>
  <w:footnote w:id="10">
    <w:p w14:paraId="4CAB08EA" w14:textId="6FEFFC6C" w:rsidR="00D27EC9" w:rsidRDefault="00D27EC9">
      <w:pPr>
        <w:pStyle w:val="FootnoteText"/>
      </w:pPr>
      <w:r>
        <w:rPr>
          <w:rStyle w:val="FootnoteReference"/>
        </w:rPr>
        <w:footnoteRef/>
      </w:r>
      <w:r>
        <w:t xml:space="preserve"> </w:t>
      </w:r>
      <w:hyperlink r:id="rId10" w:history="1">
        <w:r w:rsidRPr="002E5CB7">
          <w:rPr>
            <w:rStyle w:val="Hyperlink"/>
          </w:rPr>
          <w:t>https://www.ndis.gov.au/participants/creating-your-plan/plan-budget-and-rules/transport-funding</w:t>
        </w:r>
      </w:hyperlink>
    </w:p>
  </w:footnote>
  <w:footnote w:id="11">
    <w:p w14:paraId="25F0B1E9" w14:textId="08B76042" w:rsidR="00D27EC9" w:rsidRDefault="00D27EC9">
      <w:pPr>
        <w:pStyle w:val="FootnoteText"/>
      </w:pPr>
      <w:r>
        <w:rPr>
          <w:rStyle w:val="FootnoteReference"/>
        </w:rPr>
        <w:footnoteRef/>
      </w:r>
      <w:r>
        <w:t xml:space="preserve"> </w:t>
      </w:r>
      <w:hyperlink r:id="rId11" w:history="1">
        <w:r w:rsidRPr="002E5CB7">
          <w:rPr>
            <w:rStyle w:val="Hyperlink"/>
          </w:rPr>
          <w:t>https://www.ndis.gov.au/providers/essentials-providers-working-ndia/providing-assistive-technologies-and-home-modifications</w:t>
        </w:r>
      </w:hyperlink>
    </w:p>
  </w:footnote>
  <w:footnote w:id="12">
    <w:p w14:paraId="0760220F" w14:textId="64B3AA80" w:rsidR="00D27EC9" w:rsidRDefault="00D27EC9">
      <w:pPr>
        <w:pStyle w:val="FootnoteText"/>
      </w:pPr>
      <w:r>
        <w:rPr>
          <w:rStyle w:val="FootnoteReference"/>
        </w:rPr>
        <w:footnoteRef/>
      </w:r>
      <w:r>
        <w:t xml:space="preserve"> </w:t>
      </w:r>
      <w:hyperlink r:id="rId12" w:history="1">
        <w:r w:rsidRPr="002E5CB7">
          <w:rPr>
            <w:rStyle w:val="Hyperlink"/>
          </w:rPr>
          <w:t>https://www.ndis.gov.au/about-us/operational-guidelines/including-specific-types-supports-plans/including-specific-types-6</w:t>
        </w:r>
      </w:hyperlink>
    </w:p>
  </w:footnote>
  <w:footnote w:id="13">
    <w:p w14:paraId="1CAA1646" w14:textId="77777777" w:rsidR="00D27EC9" w:rsidRDefault="00D27EC9" w:rsidP="000A7D3D">
      <w:pPr>
        <w:pStyle w:val="FootnoteText"/>
      </w:pPr>
      <w:r>
        <w:rPr>
          <w:rStyle w:val="FootnoteReference"/>
        </w:rPr>
        <w:footnoteRef/>
      </w:r>
      <w:r>
        <w:t xml:space="preserve"> </w:t>
      </w:r>
      <w:r w:rsidRPr="000A7D3D">
        <w:t>https://www.ndis.gov.au/providers/at/supplying-at.html</w:t>
      </w:r>
    </w:p>
  </w:footnote>
  <w:footnote w:id="14">
    <w:p w14:paraId="35CEBBF5" w14:textId="5BA0E6A9" w:rsidR="00D27EC9" w:rsidRDefault="00D27EC9" w:rsidP="009F5F6E">
      <w:pPr>
        <w:pStyle w:val="FootnoteText"/>
        <w:spacing w:before="0"/>
      </w:pPr>
      <w:r>
        <w:rPr>
          <w:rStyle w:val="FootnoteReference"/>
        </w:rPr>
        <w:footnoteRef/>
      </w:r>
      <w:r>
        <w:t xml:space="preserve"> </w:t>
      </w:r>
      <w:hyperlink r:id="rId13" w:history="1">
        <w:r w:rsidRPr="002E5CB7">
          <w:rPr>
            <w:rStyle w:val="Hyperlink"/>
          </w:rPr>
          <w:t>https://www.ndis.gov.au/providers/essentials-providers-working-ndia/specialist-disability-accommodation</w:t>
        </w:r>
      </w:hyperlink>
    </w:p>
  </w:footnote>
  <w:footnote w:id="15">
    <w:p w14:paraId="570D6757" w14:textId="46BDCC64" w:rsidR="00D27EC9" w:rsidRDefault="00D27EC9" w:rsidP="009F5F6E">
      <w:pPr>
        <w:pStyle w:val="FootnoteText"/>
      </w:pPr>
      <w:r>
        <w:rPr>
          <w:rStyle w:val="FootnoteReference"/>
        </w:rPr>
        <w:footnoteRef/>
      </w:r>
      <w:r>
        <w:t xml:space="preserve"> </w:t>
      </w:r>
      <w:hyperlink r:id="rId14" w:history="1">
        <w:r w:rsidRPr="002E5CB7">
          <w:rPr>
            <w:rStyle w:val="Hyperlink"/>
          </w:rPr>
          <w:t>https://www.ndis.gov.au/providers/price-guides-and-information/sda-pricing-and-payments</w:t>
        </w:r>
      </w:hyperlink>
    </w:p>
  </w:footnote>
  <w:footnote w:id="16">
    <w:p w14:paraId="38426BD1" w14:textId="4B546C85" w:rsidR="00D27EC9" w:rsidRDefault="00D27EC9"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D27EC9" w:rsidRDefault="00D27EC9"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107A804E" w:rsidR="00D27EC9" w:rsidRDefault="00D27EC9"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6702A"/>
    <w:multiLevelType w:val="hybridMultilevel"/>
    <w:tmpl w:val="7D4AEEF0"/>
    <w:lvl w:ilvl="0" w:tplc="0C090017">
      <w:start w:val="1"/>
      <w:numFmt w:val="lowerLetter"/>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9"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E717E4"/>
    <w:multiLevelType w:val="hybridMultilevel"/>
    <w:tmpl w:val="594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C7991"/>
    <w:multiLevelType w:val="hybridMultilevel"/>
    <w:tmpl w:val="04BE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46F46"/>
    <w:multiLevelType w:val="multilevel"/>
    <w:tmpl w:val="5F6E63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lowerLetter"/>
      <w:lvlText w:val="(%3)"/>
      <w:lvlJc w:val="left"/>
      <w:pPr>
        <w:ind w:left="992" w:hanging="425"/>
      </w:pPr>
      <w:rPr>
        <w:rFonts w:hint="default"/>
      </w:rPr>
    </w:lvl>
    <w:lvl w:ilvl="3">
      <w:start w:val="1"/>
      <w:numFmt w:val="bullet"/>
      <w:lvlText w:val=""/>
      <w:lvlJc w:val="left"/>
      <w:pPr>
        <w:ind w:left="1276" w:hanging="28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7"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8"/>
  </w:num>
  <w:num w:numId="3">
    <w:abstractNumId w:val="6"/>
  </w:num>
  <w:num w:numId="4">
    <w:abstractNumId w:val="18"/>
  </w:num>
  <w:num w:numId="5">
    <w:abstractNumId w:val="31"/>
  </w:num>
  <w:num w:numId="6">
    <w:abstractNumId w:val="13"/>
  </w:num>
  <w:num w:numId="7">
    <w:abstractNumId w:val="4"/>
  </w:num>
  <w:num w:numId="8">
    <w:abstractNumId w:val="36"/>
  </w:num>
  <w:num w:numId="9">
    <w:abstractNumId w:val="35"/>
  </w:num>
  <w:num w:numId="10">
    <w:abstractNumId w:val="37"/>
  </w:num>
  <w:num w:numId="11">
    <w:abstractNumId w:val="9"/>
  </w:num>
  <w:num w:numId="12">
    <w:abstractNumId w:val="33"/>
  </w:num>
  <w:num w:numId="13">
    <w:abstractNumId w:val="21"/>
  </w:num>
  <w:num w:numId="14">
    <w:abstractNumId w:val="5"/>
  </w:num>
  <w:num w:numId="15">
    <w:abstractNumId w:val="24"/>
  </w:num>
  <w:num w:numId="16">
    <w:abstractNumId w:val="14"/>
  </w:num>
  <w:num w:numId="17">
    <w:abstractNumId w:val="23"/>
  </w:num>
  <w:num w:numId="18">
    <w:abstractNumId w:val="22"/>
  </w:num>
  <w:num w:numId="19">
    <w:abstractNumId w:val="26"/>
  </w:num>
  <w:num w:numId="20">
    <w:abstractNumId w:val="16"/>
  </w:num>
  <w:num w:numId="21">
    <w:abstractNumId w:val="32"/>
  </w:num>
  <w:num w:numId="22">
    <w:abstractNumId w:val="1"/>
  </w:num>
  <w:num w:numId="23">
    <w:abstractNumId w:val="19"/>
  </w:num>
  <w:num w:numId="24">
    <w:abstractNumId w:val="25"/>
  </w:num>
  <w:num w:numId="25">
    <w:abstractNumId w:val="29"/>
  </w:num>
  <w:num w:numId="26">
    <w:abstractNumId w:val="34"/>
  </w:num>
  <w:num w:numId="27">
    <w:abstractNumId w:val="11"/>
  </w:num>
  <w:num w:numId="28">
    <w:abstractNumId w:val="2"/>
  </w:num>
  <w:num w:numId="29">
    <w:abstractNumId w:val="20"/>
  </w:num>
  <w:num w:numId="30">
    <w:abstractNumId w:val="30"/>
  </w:num>
  <w:num w:numId="31">
    <w:abstractNumId w:val="7"/>
  </w:num>
  <w:num w:numId="32">
    <w:abstractNumId w:val="17"/>
  </w:num>
  <w:num w:numId="33">
    <w:abstractNumId w:val="27"/>
  </w:num>
  <w:num w:numId="34">
    <w:abstractNumId w:val="3"/>
  </w:num>
  <w:num w:numId="35">
    <w:abstractNumId w:val="15"/>
  </w:num>
  <w:num w:numId="36">
    <w:abstractNumId w:val="8"/>
  </w:num>
  <w:num w:numId="37">
    <w:abstractNumId w:val="12"/>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496C"/>
    <w:rsid w:val="00005066"/>
    <w:rsid w:val="000058FC"/>
    <w:rsid w:val="00011935"/>
    <w:rsid w:val="00012AE4"/>
    <w:rsid w:val="000158F0"/>
    <w:rsid w:val="00016A01"/>
    <w:rsid w:val="00016C73"/>
    <w:rsid w:val="0001723D"/>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E7A"/>
    <w:rsid w:val="00073DAF"/>
    <w:rsid w:val="00074D7A"/>
    <w:rsid w:val="00074FEF"/>
    <w:rsid w:val="00076754"/>
    <w:rsid w:val="0008290B"/>
    <w:rsid w:val="000839C3"/>
    <w:rsid w:val="000840CD"/>
    <w:rsid w:val="00085692"/>
    <w:rsid w:val="000860C0"/>
    <w:rsid w:val="00086394"/>
    <w:rsid w:val="0009537C"/>
    <w:rsid w:val="000A159D"/>
    <w:rsid w:val="000A3934"/>
    <w:rsid w:val="000A51AB"/>
    <w:rsid w:val="000A6413"/>
    <w:rsid w:val="000A7D3D"/>
    <w:rsid w:val="000B020D"/>
    <w:rsid w:val="000B1A94"/>
    <w:rsid w:val="000B3B60"/>
    <w:rsid w:val="000B4E58"/>
    <w:rsid w:val="000B6028"/>
    <w:rsid w:val="000B6527"/>
    <w:rsid w:val="000B7A9B"/>
    <w:rsid w:val="000C1007"/>
    <w:rsid w:val="000C42FC"/>
    <w:rsid w:val="000C68E7"/>
    <w:rsid w:val="000C6E0C"/>
    <w:rsid w:val="000C7702"/>
    <w:rsid w:val="000D0576"/>
    <w:rsid w:val="000D39F8"/>
    <w:rsid w:val="000D404B"/>
    <w:rsid w:val="000D42D9"/>
    <w:rsid w:val="000D630E"/>
    <w:rsid w:val="000E0AB0"/>
    <w:rsid w:val="000E50EE"/>
    <w:rsid w:val="000F1DB6"/>
    <w:rsid w:val="000F2E46"/>
    <w:rsid w:val="000F3B01"/>
    <w:rsid w:val="000F58E8"/>
    <w:rsid w:val="000F60BA"/>
    <w:rsid w:val="000F6537"/>
    <w:rsid w:val="000F6F3C"/>
    <w:rsid w:val="00103769"/>
    <w:rsid w:val="001046BA"/>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01CB"/>
    <w:rsid w:val="0016072B"/>
    <w:rsid w:val="00162CC3"/>
    <w:rsid w:val="00165672"/>
    <w:rsid w:val="00165ED6"/>
    <w:rsid w:val="001660A5"/>
    <w:rsid w:val="001667D4"/>
    <w:rsid w:val="00167898"/>
    <w:rsid w:val="001703A0"/>
    <w:rsid w:val="00170DD8"/>
    <w:rsid w:val="00171503"/>
    <w:rsid w:val="00171999"/>
    <w:rsid w:val="00171FBA"/>
    <w:rsid w:val="0017428C"/>
    <w:rsid w:val="0017562B"/>
    <w:rsid w:val="0017633C"/>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49C2"/>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1BCC"/>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6A2"/>
    <w:rsid w:val="00236A78"/>
    <w:rsid w:val="00236D2C"/>
    <w:rsid w:val="00240282"/>
    <w:rsid w:val="00242814"/>
    <w:rsid w:val="002445AA"/>
    <w:rsid w:val="00244777"/>
    <w:rsid w:val="00245F9D"/>
    <w:rsid w:val="00251F5D"/>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A7405"/>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0F86"/>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3501B"/>
    <w:rsid w:val="003457D3"/>
    <w:rsid w:val="00346320"/>
    <w:rsid w:val="00347E6C"/>
    <w:rsid w:val="0035036B"/>
    <w:rsid w:val="003512D2"/>
    <w:rsid w:val="003530F1"/>
    <w:rsid w:val="00356069"/>
    <w:rsid w:val="0036446D"/>
    <w:rsid w:val="00370BC1"/>
    <w:rsid w:val="00370DCA"/>
    <w:rsid w:val="00373706"/>
    <w:rsid w:val="00374C34"/>
    <w:rsid w:val="0037567E"/>
    <w:rsid w:val="003756AA"/>
    <w:rsid w:val="00380896"/>
    <w:rsid w:val="00380D41"/>
    <w:rsid w:val="00381B12"/>
    <w:rsid w:val="00381C53"/>
    <w:rsid w:val="00387267"/>
    <w:rsid w:val="0038735F"/>
    <w:rsid w:val="00390036"/>
    <w:rsid w:val="00391E50"/>
    <w:rsid w:val="00395679"/>
    <w:rsid w:val="003A1E6C"/>
    <w:rsid w:val="003A2D83"/>
    <w:rsid w:val="003A489D"/>
    <w:rsid w:val="003A4B15"/>
    <w:rsid w:val="003A4B87"/>
    <w:rsid w:val="003A569F"/>
    <w:rsid w:val="003B18F4"/>
    <w:rsid w:val="003B2BB8"/>
    <w:rsid w:val="003B31CD"/>
    <w:rsid w:val="003B5544"/>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98B"/>
    <w:rsid w:val="00400E18"/>
    <w:rsid w:val="004039AD"/>
    <w:rsid w:val="00407424"/>
    <w:rsid w:val="0041051F"/>
    <w:rsid w:val="00410761"/>
    <w:rsid w:val="00411021"/>
    <w:rsid w:val="00411327"/>
    <w:rsid w:val="004121D8"/>
    <w:rsid w:val="0041300F"/>
    <w:rsid w:val="004150B4"/>
    <w:rsid w:val="0042024F"/>
    <w:rsid w:val="00421A8B"/>
    <w:rsid w:val="00421CF4"/>
    <w:rsid w:val="004239C5"/>
    <w:rsid w:val="00425D01"/>
    <w:rsid w:val="00430538"/>
    <w:rsid w:val="00432C77"/>
    <w:rsid w:val="00436ABD"/>
    <w:rsid w:val="00436BA6"/>
    <w:rsid w:val="00436CF3"/>
    <w:rsid w:val="00442F8C"/>
    <w:rsid w:val="0045006A"/>
    <w:rsid w:val="004500A0"/>
    <w:rsid w:val="00450971"/>
    <w:rsid w:val="00451526"/>
    <w:rsid w:val="00451E0F"/>
    <w:rsid w:val="00451EC9"/>
    <w:rsid w:val="00454C17"/>
    <w:rsid w:val="00454E4E"/>
    <w:rsid w:val="00456E86"/>
    <w:rsid w:val="00457EEE"/>
    <w:rsid w:val="004638D8"/>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0088"/>
    <w:rsid w:val="004A24DB"/>
    <w:rsid w:val="004A3999"/>
    <w:rsid w:val="004A50A9"/>
    <w:rsid w:val="004A5AEA"/>
    <w:rsid w:val="004A7374"/>
    <w:rsid w:val="004B2728"/>
    <w:rsid w:val="004B5022"/>
    <w:rsid w:val="004B50C6"/>
    <w:rsid w:val="004B54CA"/>
    <w:rsid w:val="004B68DE"/>
    <w:rsid w:val="004C05A0"/>
    <w:rsid w:val="004C08ED"/>
    <w:rsid w:val="004C0B2D"/>
    <w:rsid w:val="004C10CD"/>
    <w:rsid w:val="004C1B08"/>
    <w:rsid w:val="004C1FAF"/>
    <w:rsid w:val="004C6057"/>
    <w:rsid w:val="004C7D26"/>
    <w:rsid w:val="004D1138"/>
    <w:rsid w:val="004D1C03"/>
    <w:rsid w:val="004D4DB9"/>
    <w:rsid w:val="004D5485"/>
    <w:rsid w:val="004D5F80"/>
    <w:rsid w:val="004E229A"/>
    <w:rsid w:val="004E28AB"/>
    <w:rsid w:val="004E4559"/>
    <w:rsid w:val="004E485C"/>
    <w:rsid w:val="004E4E73"/>
    <w:rsid w:val="004E5CBF"/>
    <w:rsid w:val="004F0896"/>
    <w:rsid w:val="004F67A9"/>
    <w:rsid w:val="004F6DA0"/>
    <w:rsid w:val="0050087A"/>
    <w:rsid w:val="00500D56"/>
    <w:rsid w:val="005042D8"/>
    <w:rsid w:val="00513777"/>
    <w:rsid w:val="00516DCB"/>
    <w:rsid w:val="005175F0"/>
    <w:rsid w:val="0052003E"/>
    <w:rsid w:val="005212B9"/>
    <w:rsid w:val="00521498"/>
    <w:rsid w:val="00521C68"/>
    <w:rsid w:val="00525412"/>
    <w:rsid w:val="00525567"/>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0F6A"/>
    <w:rsid w:val="0058168C"/>
    <w:rsid w:val="00582B0E"/>
    <w:rsid w:val="005844C0"/>
    <w:rsid w:val="00590F80"/>
    <w:rsid w:val="0059121A"/>
    <w:rsid w:val="00593104"/>
    <w:rsid w:val="0059657E"/>
    <w:rsid w:val="00597417"/>
    <w:rsid w:val="005A0513"/>
    <w:rsid w:val="005A13EE"/>
    <w:rsid w:val="005A15ED"/>
    <w:rsid w:val="005A3053"/>
    <w:rsid w:val="005A4B4A"/>
    <w:rsid w:val="005A5070"/>
    <w:rsid w:val="005C297F"/>
    <w:rsid w:val="005C3AA9"/>
    <w:rsid w:val="005C40B0"/>
    <w:rsid w:val="005C5196"/>
    <w:rsid w:val="005D109E"/>
    <w:rsid w:val="005D2568"/>
    <w:rsid w:val="005D33C1"/>
    <w:rsid w:val="005D3CF2"/>
    <w:rsid w:val="005D436F"/>
    <w:rsid w:val="005D44D4"/>
    <w:rsid w:val="005D7FC2"/>
    <w:rsid w:val="005E1426"/>
    <w:rsid w:val="005E145F"/>
    <w:rsid w:val="005E175D"/>
    <w:rsid w:val="005E244A"/>
    <w:rsid w:val="005E39AD"/>
    <w:rsid w:val="005E4684"/>
    <w:rsid w:val="005E5729"/>
    <w:rsid w:val="005F0237"/>
    <w:rsid w:val="005F0AFC"/>
    <w:rsid w:val="005F0FFB"/>
    <w:rsid w:val="005F15F9"/>
    <w:rsid w:val="005F4845"/>
    <w:rsid w:val="005F501E"/>
    <w:rsid w:val="005F5C9A"/>
    <w:rsid w:val="00600E04"/>
    <w:rsid w:val="00601012"/>
    <w:rsid w:val="006075BC"/>
    <w:rsid w:val="006127FB"/>
    <w:rsid w:val="00613387"/>
    <w:rsid w:val="00613E3B"/>
    <w:rsid w:val="006143D7"/>
    <w:rsid w:val="006169A1"/>
    <w:rsid w:val="00621D94"/>
    <w:rsid w:val="006229B7"/>
    <w:rsid w:val="00623680"/>
    <w:rsid w:val="006274CB"/>
    <w:rsid w:val="00633826"/>
    <w:rsid w:val="006347A9"/>
    <w:rsid w:val="00637DF5"/>
    <w:rsid w:val="0064338E"/>
    <w:rsid w:val="00643D55"/>
    <w:rsid w:val="0064657A"/>
    <w:rsid w:val="006470DA"/>
    <w:rsid w:val="006474F5"/>
    <w:rsid w:val="0064776F"/>
    <w:rsid w:val="00652F74"/>
    <w:rsid w:val="00655D0D"/>
    <w:rsid w:val="00656B28"/>
    <w:rsid w:val="00660F03"/>
    <w:rsid w:val="00662DFF"/>
    <w:rsid w:val="006641E2"/>
    <w:rsid w:val="00667248"/>
    <w:rsid w:val="00672D1D"/>
    <w:rsid w:val="00674180"/>
    <w:rsid w:val="00674785"/>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6CF1"/>
    <w:rsid w:val="006D7222"/>
    <w:rsid w:val="006D7F9C"/>
    <w:rsid w:val="006E71A3"/>
    <w:rsid w:val="006F1A63"/>
    <w:rsid w:val="006F2570"/>
    <w:rsid w:val="006F36F5"/>
    <w:rsid w:val="006F393D"/>
    <w:rsid w:val="006F4569"/>
    <w:rsid w:val="00702131"/>
    <w:rsid w:val="00702F11"/>
    <w:rsid w:val="00705FB3"/>
    <w:rsid w:val="00706B77"/>
    <w:rsid w:val="00707497"/>
    <w:rsid w:val="007169A1"/>
    <w:rsid w:val="00720F41"/>
    <w:rsid w:val="007213F4"/>
    <w:rsid w:val="00722FA5"/>
    <w:rsid w:val="00723D94"/>
    <w:rsid w:val="00731D24"/>
    <w:rsid w:val="00733942"/>
    <w:rsid w:val="00737A36"/>
    <w:rsid w:val="0074007F"/>
    <w:rsid w:val="00743EA6"/>
    <w:rsid w:val="007442EB"/>
    <w:rsid w:val="007444A7"/>
    <w:rsid w:val="00747A2D"/>
    <w:rsid w:val="00750B2C"/>
    <w:rsid w:val="00751D0B"/>
    <w:rsid w:val="007534A4"/>
    <w:rsid w:val="00757785"/>
    <w:rsid w:val="00761D19"/>
    <w:rsid w:val="00762691"/>
    <w:rsid w:val="007639F7"/>
    <w:rsid w:val="007655F4"/>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97A"/>
    <w:rsid w:val="00792DF1"/>
    <w:rsid w:val="00796CC7"/>
    <w:rsid w:val="007A301C"/>
    <w:rsid w:val="007A35FB"/>
    <w:rsid w:val="007A4D1B"/>
    <w:rsid w:val="007A53A8"/>
    <w:rsid w:val="007A5444"/>
    <w:rsid w:val="007A56E7"/>
    <w:rsid w:val="007A5C16"/>
    <w:rsid w:val="007A5E66"/>
    <w:rsid w:val="007A7967"/>
    <w:rsid w:val="007B0256"/>
    <w:rsid w:val="007B3A27"/>
    <w:rsid w:val="007B569A"/>
    <w:rsid w:val="007B5924"/>
    <w:rsid w:val="007B5B4B"/>
    <w:rsid w:val="007C3181"/>
    <w:rsid w:val="007C33B9"/>
    <w:rsid w:val="007C69C7"/>
    <w:rsid w:val="007C7A04"/>
    <w:rsid w:val="007D007B"/>
    <w:rsid w:val="007D15A3"/>
    <w:rsid w:val="007D16A9"/>
    <w:rsid w:val="007D24B3"/>
    <w:rsid w:val="007D299A"/>
    <w:rsid w:val="007D449E"/>
    <w:rsid w:val="007D4D1F"/>
    <w:rsid w:val="007D564B"/>
    <w:rsid w:val="007D71F6"/>
    <w:rsid w:val="007E1EFF"/>
    <w:rsid w:val="007E2116"/>
    <w:rsid w:val="007E247F"/>
    <w:rsid w:val="007E2E68"/>
    <w:rsid w:val="007E45C6"/>
    <w:rsid w:val="007E5EF5"/>
    <w:rsid w:val="007F57A4"/>
    <w:rsid w:val="007F6378"/>
    <w:rsid w:val="007F7D80"/>
    <w:rsid w:val="0080136B"/>
    <w:rsid w:val="00801F1F"/>
    <w:rsid w:val="00804836"/>
    <w:rsid w:val="008075BD"/>
    <w:rsid w:val="00810958"/>
    <w:rsid w:val="0081294B"/>
    <w:rsid w:val="00823778"/>
    <w:rsid w:val="00823D1E"/>
    <w:rsid w:val="00826ED9"/>
    <w:rsid w:val="0082741C"/>
    <w:rsid w:val="008279A4"/>
    <w:rsid w:val="0083127B"/>
    <w:rsid w:val="00833AA5"/>
    <w:rsid w:val="008365CC"/>
    <w:rsid w:val="0084293F"/>
    <w:rsid w:val="008455B6"/>
    <w:rsid w:val="008470EA"/>
    <w:rsid w:val="008509CF"/>
    <w:rsid w:val="008523B3"/>
    <w:rsid w:val="008524CB"/>
    <w:rsid w:val="00852A6E"/>
    <w:rsid w:val="008530D3"/>
    <w:rsid w:val="008550D1"/>
    <w:rsid w:val="008550EC"/>
    <w:rsid w:val="008558EA"/>
    <w:rsid w:val="00855EEC"/>
    <w:rsid w:val="00861B59"/>
    <w:rsid w:val="0087082C"/>
    <w:rsid w:val="00875521"/>
    <w:rsid w:val="0087637D"/>
    <w:rsid w:val="0087737B"/>
    <w:rsid w:val="00877C67"/>
    <w:rsid w:val="008829BF"/>
    <w:rsid w:val="00885C7B"/>
    <w:rsid w:val="00885F34"/>
    <w:rsid w:val="008908AD"/>
    <w:rsid w:val="00890C02"/>
    <w:rsid w:val="0089170A"/>
    <w:rsid w:val="00893312"/>
    <w:rsid w:val="00895994"/>
    <w:rsid w:val="00897B69"/>
    <w:rsid w:val="008A3285"/>
    <w:rsid w:val="008A3B4A"/>
    <w:rsid w:val="008A6F28"/>
    <w:rsid w:val="008B0E91"/>
    <w:rsid w:val="008B366E"/>
    <w:rsid w:val="008B5516"/>
    <w:rsid w:val="008B5613"/>
    <w:rsid w:val="008B6391"/>
    <w:rsid w:val="008B6962"/>
    <w:rsid w:val="008C1EE4"/>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35C4"/>
    <w:rsid w:val="008F41DA"/>
    <w:rsid w:val="008F4311"/>
    <w:rsid w:val="008F4B41"/>
    <w:rsid w:val="008F4CF5"/>
    <w:rsid w:val="008F5A49"/>
    <w:rsid w:val="008F7570"/>
    <w:rsid w:val="00903427"/>
    <w:rsid w:val="00903F0C"/>
    <w:rsid w:val="009043C1"/>
    <w:rsid w:val="009055CF"/>
    <w:rsid w:val="0090585C"/>
    <w:rsid w:val="009060FA"/>
    <w:rsid w:val="00912882"/>
    <w:rsid w:val="009152D5"/>
    <w:rsid w:val="0091584D"/>
    <w:rsid w:val="009171B8"/>
    <w:rsid w:val="009225F0"/>
    <w:rsid w:val="00922F81"/>
    <w:rsid w:val="009238BE"/>
    <w:rsid w:val="00926B7B"/>
    <w:rsid w:val="00932D88"/>
    <w:rsid w:val="00933037"/>
    <w:rsid w:val="0093683B"/>
    <w:rsid w:val="00941004"/>
    <w:rsid w:val="00942303"/>
    <w:rsid w:val="00944627"/>
    <w:rsid w:val="00944C7F"/>
    <w:rsid w:val="00950771"/>
    <w:rsid w:val="00951F08"/>
    <w:rsid w:val="009547E1"/>
    <w:rsid w:val="00954E4D"/>
    <w:rsid w:val="0096157C"/>
    <w:rsid w:val="00963F36"/>
    <w:rsid w:val="00963FA7"/>
    <w:rsid w:val="009669C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55D7"/>
    <w:rsid w:val="009D5953"/>
    <w:rsid w:val="009D6D26"/>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20D94"/>
    <w:rsid w:val="00A21E4C"/>
    <w:rsid w:val="00A23E0D"/>
    <w:rsid w:val="00A25BBA"/>
    <w:rsid w:val="00A268FB"/>
    <w:rsid w:val="00A26DBB"/>
    <w:rsid w:val="00A34A20"/>
    <w:rsid w:val="00A36F25"/>
    <w:rsid w:val="00A40BCA"/>
    <w:rsid w:val="00A50A84"/>
    <w:rsid w:val="00A61A3C"/>
    <w:rsid w:val="00A62B68"/>
    <w:rsid w:val="00A65E90"/>
    <w:rsid w:val="00A67438"/>
    <w:rsid w:val="00A67B72"/>
    <w:rsid w:val="00A71BF6"/>
    <w:rsid w:val="00A72937"/>
    <w:rsid w:val="00A7632A"/>
    <w:rsid w:val="00A76951"/>
    <w:rsid w:val="00A83C47"/>
    <w:rsid w:val="00A85886"/>
    <w:rsid w:val="00A94B6A"/>
    <w:rsid w:val="00A95607"/>
    <w:rsid w:val="00A96C52"/>
    <w:rsid w:val="00AA197B"/>
    <w:rsid w:val="00AA5E4A"/>
    <w:rsid w:val="00AB02CB"/>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52D"/>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D10"/>
    <w:rsid w:val="00B551C6"/>
    <w:rsid w:val="00B55C11"/>
    <w:rsid w:val="00B62ABD"/>
    <w:rsid w:val="00B67710"/>
    <w:rsid w:val="00B67829"/>
    <w:rsid w:val="00B71302"/>
    <w:rsid w:val="00B728E2"/>
    <w:rsid w:val="00B730F5"/>
    <w:rsid w:val="00B75683"/>
    <w:rsid w:val="00B80164"/>
    <w:rsid w:val="00B90127"/>
    <w:rsid w:val="00B907F4"/>
    <w:rsid w:val="00B910B5"/>
    <w:rsid w:val="00B919E2"/>
    <w:rsid w:val="00B9253E"/>
    <w:rsid w:val="00B97302"/>
    <w:rsid w:val="00B978B9"/>
    <w:rsid w:val="00BA2DB9"/>
    <w:rsid w:val="00BB1B09"/>
    <w:rsid w:val="00BB2F22"/>
    <w:rsid w:val="00BB3A58"/>
    <w:rsid w:val="00BB6A42"/>
    <w:rsid w:val="00BB725F"/>
    <w:rsid w:val="00BB7B49"/>
    <w:rsid w:val="00BC167F"/>
    <w:rsid w:val="00BC2259"/>
    <w:rsid w:val="00BC4051"/>
    <w:rsid w:val="00BC505D"/>
    <w:rsid w:val="00BC5A4D"/>
    <w:rsid w:val="00BC5E6A"/>
    <w:rsid w:val="00BD096A"/>
    <w:rsid w:val="00BD1097"/>
    <w:rsid w:val="00BD14DF"/>
    <w:rsid w:val="00BD1FAA"/>
    <w:rsid w:val="00BD2541"/>
    <w:rsid w:val="00BD3F16"/>
    <w:rsid w:val="00BD4871"/>
    <w:rsid w:val="00BD4A5D"/>
    <w:rsid w:val="00BD5ABE"/>
    <w:rsid w:val="00BD643E"/>
    <w:rsid w:val="00BD6DBE"/>
    <w:rsid w:val="00BE06DC"/>
    <w:rsid w:val="00BE7148"/>
    <w:rsid w:val="00BE743D"/>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0335"/>
    <w:rsid w:val="00CB0425"/>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092B"/>
    <w:rsid w:val="00D02353"/>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27EC9"/>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1F92"/>
    <w:rsid w:val="00D75D51"/>
    <w:rsid w:val="00D76F17"/>
    <w:rsid w:val="00D8170E"/>
    <w:rsid w:val="00D81B77"/>
    <w:rsid w:val="00D84D57"/>
    <w:rsid w:val="00D8547F"/>
    <w:rsid w:val="00D8598D"/>
    <w:rsid w:val="00D86A37"/>
    <w:rsid w:val="00D94A23"/>
    <w:rsid w:val="00D95374"/>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4D60"/>
    <w:rsid w:val="00DD5A18"/>
    <w:rsid w:val="00DE07EA"/>
    <w:rsid w:val="00DE1434"/>
    <w:rsid w:val="00DE369A"/>
    <w:rsid w:val="00DE5BBD"/>
    <w:rsid w:val="00DE6F9F"/>
    <w:rsid w:val="00DF2C88"/>
    <w:rsid w:val="00DF2FC2"/>
    <w:rsid w:val="00DF33E6"/>
    <w:rsid w:val="00DF5AB8"/>
    <w:rsid w:val="00DF69F3"/>
    <w:rsid w:val="00DF6CC1"/>
    <w:rsid w:val="00DF7A8C"/>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278F"/>
    <w:rsid w:val="00E27455"/>
    <w:rsid w:val="00E32DCD"/>
    <w:rsid w:val="00E34909"/>
    <w:rsid w:val="00E354E1"/>
    <w:rsid w:val="00E3574B"/>
    <w:rsid w:val="00E36AC4"/>
    <w:rsid w:val="00E37E18"/>
    <w:rsid w:val="00E425FB"/>
    <w:rsid w:val="00E541F8"/>
    <w:rsid w:val="00E5472A"/>
    <w:rsid w:val="00E558B1"/>
    <w:rsid w:val="00E56558"/>
    <w:rsid w:val="00E57C8D"/>
    <w:rsid w:val="00E65EB6"/>
    <w:rsid w:val="00E66136"/>
    <w:rsid w:val="00E67580"/>
    <w:rsid w:val="00E6787F"/>
    <w:rsid w:val="00E71C0E"/>
    <w:rsid w:val="00E723B6"/>
    <w:rsid w:val="00E732D7"/>
    <w:rsid w:val="00E74936"/>
    <w:rsid w:val="00E74B92"/>
    <w:rsid w:val="00E756A5"/>
    <w:rsid w:val="00E75BA9"/>
    <w:rsid w:val="00E76B0B"/>
    <w:rsid w:val="00E815FF"/>
    <w:rsid w:val="00E819BC"/>
    <w:rsid w:val="00E8391F"/>
    <w:rsid w:val="00E85267"/>
    <w:rsid w:val="00E9083A"/>
    <w:rsid w:val="00E94736"/>
    <w:rsid w:val="00E96387"/>
    <w:rsid w:val="00E9748A"/>
    <w:rsid w:val="00E97AC2"/>
    <w:rsid w:val="00EA02E4"/>
    <w:rsid w:val="00EA68F4"/>
    <w:rsid w:val="00EB2A10"/>
    <w:rsid w:val="00EB3B2D"/>
    <w:rsid w:val="00EB4224"/>
    <w:rsid w:val="00EB46AF"/>
    <w:rsid w:val="00EB5140"/>
    <w:rsid w:val="00EB6FA1"/>
    <w:rsid w:val="00EC1388"/>
    <w:rsid w:val="00EC239B"/>
    <w:rsid w:val="00EC2C1E"/>
    <w:rsid w:val="00EC34C9"/>
    <w:rsid w:val="00EC3885"/>
    <w:rsid w:val="00EC3993"/>
    <w:rsid w:val="00EC4931"/>
    <w:rsid w:val="00EC515E"/>
    <w:rsid w:val="00EC6507"/>
    <w:rsid w:val="00ED2111"/>
    <w:rsid w:val="00ED27E4"/>
    <w:rsid w:val="00ED5097"/>
    <w:rsid w:val="00ED78E2"/>
    <w:rsid w:val="00ED7F27"/>
    <w:rsid w:val="00EE079E"/>
    <w:rsid w:val="00EE42B3"/>
    <w:rsid w:val="00EE49FC"/>
    <w:rsid w:val="00EE62A7"/>
    <w:rsid w:val="00EE6344"/>
    <w:rsid w:val="00EF03B7"/>
    <w:rsid w:val="00EF088E"/>
    <w:rsid w:val="00EF090F"/>
    <w:rsid w:val="00EF3B65"/>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2931"/>
    <w:rsid w:val="00F535A5"/>
    <w:rsid w:val="00F5465D"/>
    <w:rsid w:val="00F56563"/>
    <w:rsid w:val="00F567CC"/>
    <w:rsid w:val="00F57573"/>
    <w:rsid w:val="00F61D59"/>
    <w:rsid w:val="00F657C9"/>
    <w:rsid w:val="00F65951"/>
    <w:rsid w:val="00F66B6C"/>
    <w:rsid w:val="00F67B4A"/>
    <w:rsid w:val="00F76453"/>
    <w:rsid w:val="00F77EF7"/>
    <w:rsid w:val="00F82FDF"/>
    <w:rsid w:val="00F83360"/>
    <w:rsid w:val="00F83F1F"/>
    <w:rsid w:val="00F85148"/>
    <w:rsid w:val="00F9031A"/>
    <w:rsid w:val="00F90896"/>
    <w:rsid w:val="00F90DEA"/>
    <w:rsid w:val="00F91BFF"/>
    <w:rsid w:val="00F91C9C"/>
    <w:rsid w:val="00F92C91"/>
    <w:rsid w:val="00F94E34"/>
    <w:rsid w:val="00F959B1"/>
    <w:rsid w:val="00F96C2A"/>
    <w:rsid w:val="00F9797A"/>
    <w:rsid w:val="00FA06B9"/>
    <w:rsid w:val="00FA13D1"/>
    <w:rsid w:val="00FA34F9"/>
    <w:rsid w:val="00FA4021"/>
    <w:rsid w:val="00FA4459"/>
    <w:rsid w:val="00FA4F82"/>
    <w:rsid w:val="00FA6FA6"/>
    <w:rsid w:val="00FB7639"/>
    <w:rsid w:val="00FC1DAF"/>
    <w:rsid w:val="00FC26EF"/>
    <w:rsid w:val="00FC7B64"/>
    <w:rsid w:val="00FC7D44"/>
    <w:rsid w:val="00FD00C7"/>
    <w:rsid w:val="00FD0997"/>
    <w:rsid w:val="00FD1588"/>
    <w:rsid w:val="00FD1FA1"/>
    <w:rsid w:val="00FD5007"/>
    <w:rsid w:val="00FE11EB"/>
    <w:rsid w:val="00FE2A15"/>
    <w:rsid w:val="00FE2BCA"/>
    <w:rsid w:val="00FE3163"/>
    <w:rsid w:val="00FE4DC7"/>
    <w:rsid w:val="00FE4E72"/>
    <w:rsid w:val="00FE4FBA"/>
    <w:rsid w:val="00FE6453"/>
    <w:rsid w:val="00FE7802"/>
    <w:rsid w:val="00FE7805"/>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758F"/>
  <w15:docId w15:val="{CAE617F3-0160-4DE8-B701-888A0B5E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 w:type="paragraph" w:customStyle="1" w:styleId="PRG-DecisionType">
    <w:name w:val="PRG - Decision Type"/>
    <w:basedOn w:val="Normal"/>
    <w:link w:val="PRG-DecisionTypeChar"/>
    <w:qFormat/>
    <w:rsid w:val="002366A2"/>
    <w:pPr>
      <w:tabs>
        <w:tab w:val="left" w:pos="6237"/>
      </w:tabs>
      <w:spacing w:before="280" w:after="280" w:line="280" w:lineRule="atLeast"/>
    </w:pPr>
    <w:rPr>
      <w:rFonts w:asciiTheme="minorHAnsi" w:hAnsiTheme="minorHAnsi" w:cs="Arial"/>
      <w:b/>
      <w:sz w:val="36"/>
      <w:szCs w:val="36"/>
    </w:rPr>
  </w:style>
  <w:style w:type="character" w:customStyle="1" w:styleId="PRG-DecisionTypeChar">
    <w:name w:val="PRG - Decision Type Char"/>
    <w:basedOn w:val="DefaultParagraphFont"/>
    <w:link w:val="PRG-DecisionType"/>
    <w:rsid w:val="002366A2"/>
    <w:rPr>
      <w:rFonts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61110651">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6689618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56961044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ndis.gov.au/providers/price-guides-and-information"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providers/essentials-providers-working-ndia/specialist-disability-accommodation" TargetMode="External"/><Relationship Id="rId3" Type="http://schemas.openxmlformats.org/officeDocument/2006/relationships/hyperlink" Target="https://www.ndis.gov.au/providers/essentials-providers-working-ndia/specialist-disability-accommodation" TargetMode="External"/><Relationship Id="rId7" Type="http://schemas.openxmlformats.org/officeDocument/2006/relationships/hyperlink" Target="http://www.doctorconnect.gov.au/internet/otd/publishing.nsf/Content/locator" TargetMode="External"/><Relationship Id="rId12" Type="http://schemas.openxmlformats.org/officeDocument/2006/relationships/hyperlink" Target="https://www.ndis.gov.au/about-us/operational-guidelines/including-specific-types-supports-plans/including-specific-types-6" TargetMode="External"/><Relationship Id="rId2" Type="http://schemas.openxmlformats.org/officeDocument/2006/relationships/hyperlink" Target="https://www.ndis.gov.au/providers/essentials-providers-working-ndia/providing-assistive-technologies-and-home-modifications"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providers/essentials-providers-working-ndia/providing-assistive-technologies-and-home-modifications"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participants/creating-your-plan/plan-budget-and-rules/transport-funding" TargetMode="External"/><Relationship Id="rId4" Type="http://schemas.openxmlformats.org/officeDocument/2006/relationships/hyperlink" Target="https://www.ndis.gov.au/providers/price-guides-and-information" TargetMode="External"/><Relationship Id="rId9" Type="http://schemas.openxmlformats.org/officeDocument/2006/relationships/hyperlink" Target="https://www.ndis.gov.au/providers/essentials-providers-working-ndia/supported-independent-living" TargetMode="External"/><Relationship Id="rId14" Type="http://schemas.openxmlformats.org/officeDocument/2006/relationships/hyperlink" Target="https://www.ndis.gov.au/providers/price-guides-and-inform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30932-F76D-46A2-B5E0-F83E28DD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14462</Words>
  <Characters>82439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HONEY, Richard</cp:lastModifiedBy>
  <cp:revision>2</cp:revision>
  <cp:lastPrinted>2019-02-01T03:17:00Z</cp:lastPrinted>
  <dcterms:created xsi:type="dcterms:W3CDTF">2019-02-04T06:51:00Z</dcterms:created>
  <dcterms:modified xsi:type="dcterms:W3CDTF">2019-02-04T06:51:00Z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