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0355" w14:textId="26B198CA" w:rsidR="001B5001" w:rsidRPr="00A820E2" w:rsidRDefault="00A93394" w:rsidP="00DB70A0">
      <w:pPr>
        <w:pStyle w:val="Heading1"/>
        <w:rPr>
          <w:rStyle w:val="BookTitle"/>
          <w:sz w:val="44"/>
        </w:rPr>
      </w:pPr>
      <w:bookmarkStart w:id="0" w:name="_Toc117090298"/>
      <w:bookmarkStart w:id="1" w:name="_Toc159255527"/>
      <w:bookmarkStart w:id="2" w:name="_Hlk125538397"/>
      <w:r w:rsidRPr="00A820E2">
        <w:rPr>
          <w:rStyle w:val="BookTitle"/>
          <w:sz w:val="44"/>
        </w:rPr>
        <w:t xml:space="preserve">Your </w:t>
      </w:r>
      <w:r w:rsidR="00A52B54" w:rsidRPr="00A820E2">
        <w:rPr>
          <w:rStyle w:val="BookTitle"/>
          <w:sz w:val="44"/>
        </w:rPr>
        <w:t>guide to</w:t>
      </w:r>
      <w:r w:rsidR="070AE59A" w:rsidRPr="00A820E2">
        <w:rPr>
          <w:rStyle w:val="BookTitle"/>
          <w:sz w:val="44"/>
        </w:rPr>
        <w:t>:</w:t>
      </w:r>
      <w:r w:rsidR="00A52B54" w:rsidRPr="00A820E2">
        <w:rPr>
          <w:rStyle w:val="BookTitle"/>
          <w:sz w:val="44"/>
        </w:rPr>
        <w:t xml:space="preserve"> Self-</w:t>
      </w:r>
      <w:r w:rsidR="000B481F" w:rsidRPr="00A820E2">
        <w:t>m</w:t>
      </w:r>
      <w:r w:rsidR="00F50E4D" w:rsidRPr="00A820E2">
        <w:t>anagement</w:t>
      </w:r>
      <w:bookmarkEnd w:id="0"/>
      <w:bookmarkEnd w:id="1"/>
    </w:p>
    <w:sdt>
      <w:sdtPr>
        <w:rPr>
          <w:rFonts w:eastAsiaTheme="minorEastAsia" w:cstheme="minorBidi"/>
          <w:b w:val="0"/>
          <w:bCs w:val="0"/>
          <w:color w:val="auto"/>
          <w:sz w:val="22"/>
          <w:szCs w:val="22"/>
          <w:lang w:bidi="ar-SA"/>
        </w:rPr>
        <w:id w:val="1095910466"/>
        <w:docPartObj>
          <w:docPartGallery w:val="Table of Contents"/>
          <w:docPartUnique/>
        </w:docPartObj>
      </w:sdtPr>
      <w:sdtEndPr>
        <w:rPr>
          <w:noProof/>
          <w:sz w:val="24"/>
          <w:szCs w:val="24"/>
        </w:rPr>
      </w:sdtEndPr>
      <w:sdtContent>
        <w:p w14:paraId="7A634926" w14:textId="77777777" w:rsidR="00A06B24" w:rsidRPr="00A820E2" w:rsidRDefault="00A06B24" w:rsidP="00CD5D09">
          <w:pPr>
            <w:pStyle w:val="TOCHeading"/>
            <w:spacing w:before="0" w:after="0" w:line="240" w:lineRule="auto"/>
            <w:rPr>
              <w:rStyle w:val="Heading2Char"/>
              <w:b/>
              <w:bCs/>
              <w:color w:val="auto"/>
              <w:sz w:val="28"/>
              <w:szCs w:val="28"/>
              <w:lang w:bidi="ar-SA"/>
            </w:rPr>
          </w:pPr>
          <w:r w:rsidRPr="00A820E2">
            <w:rPr>
              <w:rStyle w:val="Heading2Char"/>
              <w:b/>
              <w:bCs/>
              <w:color w:val="auto"/>
              <w:sz w:val="28"/>
              <w:szCs w:val="28"/>
              <w:lang w:bidi="ar-SA"/>
            </w:rPr>
            <w:t>Contents</w:t>
          </w:r>
        </w:p>
        <w:p w14:paraId="4F666D3E" w14:textId="1EDB2B82" w:rsidR="00001564" w:rsidRPr="00A820E2" w:rsidRDefault="00A06B24" w:rsidP="00D8638A">
          <w:pPr>
            <w:pStyle w:val="TOC2"/>
            <w:rPr>
              <w:rFonts w:asciiTheme="minorHAnsi" w:eastAsiaTheme="minorEastAsia" w:hAnsiTheme="minorHAnsi"/>
              <w:noProof/>
              <w:kern w:val="2"/>
              <w:sz w:val="22"/>
              <w:lang w:eastAsia="en-AU"/>
              <w14:ligatures w14:val="standardContextual"/>
            </w:rPr>
          </w:pPr>
          <w:r w:rsidRPr="00A820E2">
            <w:fldChar w:fldCharType="begin"/>
          </w:r>
          <w:r w:rsidRPr="00A820E2">
            <w:instrText xml:space="preserve"> TOC \o "1-2" \h \z \u </w:instrText>
          </w:r>
          <w:r w:rsidRPr="00A820E2">
            <w:fldChar w:fldCharType="separate"/>
          </w:r>
          <w:hyperlink w:anchor="_Toc159255527" w:history="1">
            <w:r w:rsidR="00001564" w:rsidRPr="00A820E2">
              <w:rPr>
                <w:rStyle w:val="Hyperlink"/>
                <w:noProof/>
              </w:rPr>
              <w:t>Your guide to: Self-management</w:t>
            </w:r>
            <w:r w:rsidR="00001564" w:rsidRPr="00A820E2">
              <w:rPr>
                <w:noProof/>
                <w:webHidden/>
              </w:rPr>
              <w:tab/>
            </w:r>
            <w:r w:rsidR="00001564" w:rsidRPr="00A820E2">
              <w:rPr>
                <w:noProof/>
                <w:webHidden/>
              </w:rPr>
              <w:fldChar w:fldCharType="begin"/>
            </w:r>
            <w:r w:rsidR="00001564" w:rsidRPr="00A820E2">
              <w:rPr>
                <w:noProof/>
                <w:webHidden/>
              </w:rPr>
              <w:instrText xml:space="preserve"> PAGEREF _Toc159255527 \h </w:instrText>
            </w:r>
            <w:r w:rsidR="00001564" w:rsidRPr="00A820E2">
              <w:rPr>
                <w:noProof/>
                <w:webHidden/>
              </w:rPr>
            </w:r>
            <w:r w:rsidR="00001564" w:rsidRPr="00A820E2">
              <w:rPr>
                <w:noProof/>
                <w:webHidden/>
              </w:rPr>
              <w:fldChar w:fldCharType="separate"/>
            </w:r>
            <w:r w:rsidR="00923C56" w:rsidRPr="00A820E2">
              <w:rPr>
                <w:noProof/>
                <w:webHidden/>
              </w:rPr>
              <w:t>1</w:t>
            </w:r>
            <w:r w:rsidR="00001564" w:rsidRPr="00A820E2">
              <w:rPr>
                <w:noProof/>
                <w:webHidden/>
              </w:rPr>
              <w:fldChar w:fldCharType="end"/>
            </w:r>
          </w:hyperlink>
        </w:p>
        <w:p w14:paraId="2779BFC3" w14:textId="0A038CBF" w:rsidR="00001564" w:rsidRPr="00A820E2" w:rsidRDefault="00000000" w:rsidP="00D8638A">
          <w:pPr>
            <w:pStyle w:val="TOC2"/>
            <w:rPr>
              <w:rFonts w:asciiTheme="minorHAnsi" w:eastAsiaTheme="minorEastAsia" w:hAnsiTheme="minorHAnsi"/>
              <w:noProof/>
              <w:kern w:val="2"/>
              <w:sz w:val="22"/>
              <w:lang w:eastAsia="en-AU"/>
              <w14:ligatures w14:val="standardContextual"/>
            </w:rPr>
          </w:pPr>
          <w:hyperlink w:anchor="_Toc159255528" w:history="1">
            <w:r w:rsidR="00001564" w:rsidRPr="00A820E2">
              <w:rPr>
                <w:rStyle w:val="Hyperlink"/>
                <w:noProof/>
              </w:rPr>
              <w:t>How to use this guide</w:t>
            </w:r>
            <w:r w:rsidR="00001564" w:rsidRPr="00A820E2">
              <w:rPr>
                <w:noProof/>
                <w:webHidden/>
              </w:rPr>
              <w:tab/>
            </w:r>
            <w:r w:rsidR="00001564" w:rsidRPr="00A820E2">
              <w:rPr>
                <w:noProof/>
                <w:webHidden/>
              </w:rPr>
              <w:fldChar w:fldCharType="begin"/>
            </w:r>
            <w:r w:rsidR="00001564" w:rsidRPr="00A820E2">
              <w:rPr>
                <w:noProof/>
                <w:webHidden/>
              </w:rPr>
              <w:instrText xml:space="preserve"> PAGEREF _Toc159255528 \h </w:instrText>
            </w:r>
            <w:r w:rsidR="00001564" w:rsidRPr="00A820E2">
              <w:rPr>
                <w:noProof/>
                <w:webHidden/>
              </w:rPr>
            </w:r>
            <w:r w:rsidR="00001564" w:rsidRPr="00A820E2">
              <w:rPr>
                <w:noProof/>
                <w:webHidden/>
              </w:rPr>
              <w:fldChar w:fldCharType="separate"/>
            </w:r>
            <w:r w:rsidR="00923C56" w:rsidRPr="00A820E2">
              <w:rPr>
                <w:noProof/>
                <w:webHidden/>
              </w:rPr>
              <w:t>2</w:t>
            </w:r>
            <w:r w:rsidR="00001564" w:rsidRPr="00A820E2">
              <w:rPr>
                <w:noProof/>
                <w:webHidden/>
              </w:rPr>
              <w:fldChar w:fldCharType="end"/>
            </w:r>
          </w:hyperlink>
        </w:p>
        <w:p w14:paraId="04BE6653" w14:textId="226A912E" w:rsidR="00001564" w:rsidRPr="00A820E2" w:rsidRDefault="00000000" w:rsidP="00D8638A">
          <w:pPr>
            <w:pStyle w:val="TOC2"/>
            <w:rPr>
              <w:rFonts w:asciiTheme="minorHAnsi" w:eastAsiaTheme="minorEastAsia" w:hAnsiTheme="minorHAnsi"/>
              <w:noProof/>
              <w:kern w:val="2"/>
              <w:sz w:val="22"/>
              <w:lang w:eastAsia="en-AU"/>
              <w14:ligatures w14:val="standardContextual"/>
            </w:rPr>
          </w:pPr>
          <w:hyperlink w:anchor="_Toc159255529" w:history="1">
            <w:r w:rsidR="00001564" w:rsidRPr="00A820E2">
              <w:rPr>
                <w:rStyle w:val="Hyperlink"/>
                <w:noProof/>
              </w:rPr>
              <w:t>ls self-management right for you?</w:t>
            </w:r>
            <w:r w:rsidR="00001564" w:rsidRPr="00A820E2">
              <w:rPr>
                <w:noProof/>
                <w:webHidden/>
              </w:rPr>
              <w:tab/>
            </w:r>
            <w:r w:rsidR="00001564" w:rsidRPr="00A820E2">
              <w:rPr>
                <w:noProof/>
                <w:webHidden/>
              </w:rPr>
              <w:fldChar w:fldCharType="begin"/>
            </w:r>
            <w:r w:rsidR="00001564" w:rsidRPr="00A820E2">
              <w:rPr>
                <w:noProof/>
                <w:webHidden/>
              </w:rPr>
              <w:instrText xml:space="preserve"> PAGEREF _Toc159255529 \h </w:instrText>
            </w:r>
            <w:r w:rsidR="00001564" w:rsidRPr="00A820E2">
              <w:rPr>
                <w:noProof/>
                <w:webHidden/>
              </w:rPr>
            </w:r>
            <w:r w:rsidR="00001564" w:rsidRPr="00A820E2">
              <w:rPr>
                <w:noProof/>
                <w:webHidden/>
              </w:rPr>
              <w:fldChar w:fldCharType="separate"/>
            </w:r>
            <w:r w:rsidR="00923C56" w:rsidRPr="00A820E2">
              <w:rPr>
                <w:noProof/>
                <w:webHidden/>
              </w:rPr>
              <w:t>5</w:t>
            </w:r>
            <w:r w:rsidR="00001564" w:rsidRPr="00A820E2">
              <w:rPr>
                <w:noProof/>
                <w:webHidden/>
              </w:rPr>
              <w:fldChar w:fldCharType="end"/>
            </w:r>
          </w:hyperlink>
        </w:p>
        <w:p w14:paraId="17682066" w14:textId="79954419" w:rsidR="00001564" w:rsidRPr="00A820E2" w:rsidRDefault="00000000" w:rsidP="00D8638A">
          <w:pPr>
            <w:pStyle w:val="TOC2"/>
            <w:rPr>
              <w:rFonts w:asciiTheme="minorHAnsi" w:eastAsiaTheme="minorEastAsia" w:hAnsiTheme="minorHAnsi"/>
              <w:noProof/>
              <w:kern w:val="2"/>
              <w:sz w:val="22"/>
              <w:lang w:eastAsia="en-AU"/>
              <w14:ligatures w14:val="standardContextual"/>
            </w:rPr>
          </w:pPr>
          <w:hyperlink w:anchor="_Toc159255530" w:history="1">
            <w:r w:rsidR="00001564" w:rsidRPr="00A820E2">
              <w:rPr>
                <w:rStyle w:val="Hyperlink"/>
                <w:noProof/>
              </w:rPr>
              <w:t>Understanding your plan</w:t>
            </w:r>
            <w:r w:rsidR="00001564" w:rsidRPr="00A820E2">
              <w:rPr>
                <w:noProof/>
                <w:webHidden/>
              </w:rPr>
              <w:tab/>
            </w:r>
            <w:r w:rsidR="00001564" w:rsidRPr="00A820E2">
              <w:rPr>
                <w:noProof/>
                <w:webHidden/>
              </w:rPr>
              <w:fldChar w:fldCharType="begin"/>
            </w:r>
            <w:r w:rsidR="00001564" w:rsidRPr="00A820E2">
              <w:rPr>
                <w:noProof/>
                <w:webHidden/>
              </w:rPr>
              <w:instrText xml:space="preserve"> PAGEREF _Toc159255530 \h </w:instrText>
            </w:r>
            <w:r w:rsidR="00001564" w:rsidRPr="00A820E2">
              <w:rPr>
                <w:noProof/>
                <w:webHidden/>
              </w:rPr>
            </w:r>
            <w:r w:rsidR="00001564" w:rsidRPr="00A820E2">
              <w:rPr>
                <w:noProof/>
                <w:webHidden/>
              </w:rPr>
              <w:fldChar w:fldCharType="separate"/>
            </w:r>
            <w:r w:rsidR="00923C56" w:rsidRPr="00A820E2">
              <w:rPr>
                <w:noProof/>
                <w:webHidden/>
              </w:rPr>
              <w:t>13</w:t>
            </w:r>
            <w:r w:rsidR="00001564" w:rsidRPr="00A820E2">
              <w:rPr>
                <w:noProof/>
                <w:webHidden/>
              </w:rPr>
              <w:fldChar w:fldCharType="end"/>
            </w:r>
          </w:hyperlink>
        </w:p>
        <w:p w14:paraId="10AF9CE9" w14:textId="0327AA1B" w:rsidR="00001564" w:rsidRPr="00A820E2" w:rsidRDefault="00000000" w:rsidP="00D8638A">
          <w:pPr>
            <w:pStyle w:val="TOC2"/>
            <w:rPr>
              <w:rFonts w:asciiTheme="minorHAnsi" w:eastAsiaTheme="minorEastAsia" w:hAnsiTheme="minorHAnsi"/>
              <w:noProof/>
              <w:kern w:val="2"/>
              <w:sz w:val="22"/>
              <w:lang w:eastAsia="en-AU"/>
              <w14:ligatures w14:val="standardContextual"/>
            </w:rPr>
          </w:pPr>
          <w:hyperlink w:anchor="_Toc159255531" w:history="1">
            <w:r w:rsidR="00001564" w:rsidRPr="00A820E2">
              <w:rPr>
                <w:rStyle w:val="Hyperlink"/>
                <w:noProof/>
              </w:rPr>
              <w:t>What can you buy?</w:t>
            </w:r>
            <w:r w:rsidR="00001564" w:rsidRPr="00A820E2">
              <w:rPr>
                <w:noProof/>
                <w:webHidden/>
              </w:rPr>
              <w:tab/>
            </w:r>
            <w:r w:rsidR="00001564" w:rsidRPr="00A820E2">
              <w:rPr>
                <w:noProof/>
                <w:webHidden/>
              </w:rPr>
              <w:fldChar w:fldCharType="begin"/>
            </w:r>
            <w:r w:rsidR="00001564" w:rsidRPr="00A820E2">
              <w:rPr>
                <w:noProof/>
                <w:webHidden/>
              </w:rPr>
              <w:instrText xml:space="preserve"> PAGEREF _Toc159255531 \h </w:instrText>
            </w:r>
            <w:r w:rsidR="00001564" w:rsidRPr="00A820E2">
              <w:rPr>
                <w:noProof/>
                <w:webHidden/>
              </w:rPr>
            </w:r>
            <w:r w:rsidR="00001564" w:rsidRPr="00A820E2">
              <w:rPr>
                <w:noProof/>
                <w:webHidden/>
              </w:rPr>
              <w:fldChar w:fldCharType="separate"/>
            </w:r>
            <w:r w:rsidR="00923C56" w:rsidRPr="00A820E2">
              <w:rPr>
                <w:noProof/>
                <w:webHidden/>
              </w:rPr>
              <w:t>15</w:t>
            </w:r>
            <w:r w:rsidR="00001564" w:rsidRPr="00A820E2">
              <w:rPr>
                <w:noProof/>
                <w:webHidden/>
              </w:rPr>
              <w:fldChar w:fldCharType="end"/>
            </w:r>
          </w:hyperlink>
        </w:p>
        <w:p w14:paraId="3C233E6F" w14:textId="4B3DC249" w:rsidR="00001564" w:rsidRPr="00A820E2" w:rsidRDefault="00000000" w:rsidP="00D8638A">
          <w:pPr>
            <w:pStyle w:val="TOC2"/>
            <w:rPr>
              <w:rFonts w:asciiTheme="minorHAnsi" w:eastAsiaTheme="minorEastAsia" w:hAnsiTheme="minorHAnsi"/>
              <w:noProof/>
              <w:kern w:val="2"/>
              <w:sz w:val="22"/>
              <w:lang w:eastAsia="en-AU"/>
              <w14:ligatures w14:val="standardContextual"/>
            </w:rPr>
          </w:pPr>
          <w:hyperlink w:anchor="_Toc159255532" w:history="1">
            <w:r w:rsidR="00001564" w:rsidRPr="00A820E2">
              <w:rPr>
                <w:rStyle w:val="Hyperlink"/>
                <w:noProof/>
              </w:rPr>
              <w:t>Who can you buy supports from?</w:t>
            </w:r>
            <w:r w:rsidR="00001564" w:rsidRPr="00A820E2">
              <w:rPr>
                <w:noProof/>
                <w:webHidden/>
              </w:rPr>
              <w:tab/>
            </w:r>
            <w:r w:rsidR="00001564" w:rsidRPr="00A820E2">
              <w:rPr>
                <w:noProof/>
                <w:webHidden/>
              </w:rPr>
              <w:fldChar w:fldCharType="begin"/>
            </w:r>
            <w:r w:rsidR="00001564" w:rsidRPr="00A820E2">
              <w:rPr>
                <w:noProof/>
                <w:webHidden/>
              </w:rPr>
              <w:instrText xml:space="preserve"> PAGEREF _Toc159255532 \h </w:instrText>
            </w:r>
            <w:r w:rsidR="00001564" w:rsidRPr="00A820E2">
              <w:rPr>
                <w:noProof/>
                <w:webHidden/>
              </w:rPr>
            </w:r>
            <w:r w:rsidR="00001564" w:rsidRPr="00A820E2">
              <w:rPr>
                <w:noProof/>
                <w:webHidden/>
              </w:rPr>
              <w:fldChar w:fldCharType="separate"/>
            </w:r>
            <w:r w:rsidR="00923C56" w:rsidRPr="00A820E2">
              <w:rPr>
                <w:noProof/>
                <w:webHidden/>
              </w:rPr>
              <w:t>18</w:t>
            </w:r>
            <w:r w:rsidR="00001564" w:rsidRPr="00A820E2">
              <w:rPr>
                <w:noProof/>
                <w:webHidden/>
              </w:rPr>
              <w:fldChar w:fldCharType="end"/>
            </w:r>
          </w:hyperlink>
        </w:p>
        <w:p w14:paraId="281C9303" w14:textId="1F2ED1D3" w:rsidR="000B481F" w:rsidRPr="00A820E2" w:rsidRDefault="00000000" w:rsidP="00D8638A">
          <w:pPr>
            <w:pStyle w:val="TOC2"/>
            <w:rPr>
              <w:noProof/>
            </w:rPr>
          </w:pPr>
          <w:hyperlink w:anchor="_Toc159255533" w:history="1">
            <w:r w:rsidR="00001564" w:rsidRPr="00A820E2">
              <w:rPr>
                <w:rStyle w:val="Hyperlink"/>
                <w:noProof/>
              </w:rPr>
              <w:t>How do you pay for supports?</w:t>
            </w:r>
            <w:r w:rsidR="00001564" w:rsidRPr="00A820E2">
              <w:rPr>
                <w:noProof/>
                <w:webHidden/>
              </w:rPr>
              <w:tab/>
            </w:r>
            <w:r w:rsidR="00001564" w:rsidRPr="00A820E2">
              <w:rPr>
                <w:noProof/>
                <w:webHidden/>
              </w:rPr>
              <w:fldChar w:fldCharType="begin"/>
            </w:r>
            <w:r w:rsidR="00001564" w:rsidRPr="00A820E2">
              <w:rPr>
                <w:noProof/>
                <w:webHidden/>
              </w:rPr>
              <w:instrText xml:space="preserve"> PAGEREF _Toc159255533 \h </w:instrText>
            </w:r>
            <w:r w:rsidR="00001564" w:rsidRPr="00A820E2">
              <w:rPr>
                <w:noProof/>
                <w:webHidden/>
              </w:rPr>
            </w:r>
            <w:r w:rsidR="00001564" w:rsidRPr="00A820E2">
              <w:rPr>
                <w:noProof/>
                <w:webHidden/>
              </w:rPr>
              <w:fldChar w:fldCharType="separate"/>
            </w:r>
            <w:r w:rsidR="00923C56" w:rsidRPr="00A820E2">
              <w:rPr>
                <w:noProof/>
                <w:webHidden/>
              </w:rPr>
              <w:t>21</w:t>
            </w:r>
            <w:r w:rsidR="00001564" w:rsidRPr="00A820E2">
              <w:rPr>
                <w:noProof/>
                <w:webHidden/>
              </w:rPr>
              <w:fldChar w:fldCharType="end"/>
            </w:r>
          </w:hyperlink>
          <w:r w:rsidR="00A06B24" w:rsidRPr="00A820E2">
            <w:fldChar w:fldCharType="end"/>
          </w:r>
        </w:p>
      </w:sdtContent>
    </w:sdt>
    <w:p w14:paraId="4943EC21" w14:textId="25B83D83" w:rsidR="00A06B24" w:rsidRPr="00A820E2" w:rsidRDefault="00A06B24" w:rsidP="00CD5D09">
      <w:pPr>
        <w:spacing w:after="0" w:line="240" w:lineRule="auto"/>
        <w:rPr>
          <w:noProof/>
          <w:sz w:val="22"/>
        </w:rPr>
      </w:pPr>
      <w:r w:rsidRPr="00A820E2">
        <w:rPr>
          <w:rFonts w:cs="Arial"/>
        </w:rPr>
        <w:br w:type="page"/>
      </w:r>
    </w:p>
    <w:p w14:paraId="5DFE6DE5" w14:textId="11ECA6CA" w:rsidR="00BB507A" w:rsidRPr="00A820E2" w:rsidRDefault="5681E0F3" w:rsidP="00BA7AAD">
      <w:pPr>
        <w:pStyle w:val="Heading2"/>
        <w:spacing w:after="0" w:line="240" w:lineRule="auto"/>
      </w:pPr>
      <w:bookmarkStart w:id="3" w:name="_Toc159255528"/>
      <w:r w:rsidRPr="00A820E2">
        <w:lastRenderedPageBreak/>
        <w:t xml:space="preserve">How to use </w:t>
      </w:r>
      <w:r w:rsidR="00FC2E81" w:rsidRPr="00A820E2">
        <w:t>this</w:t>
      </w:r>
      <w:r w:rsidRPr="00A820E2">
        <w:t xml:space="preserve"> guide</w:t>
      </w:r>
      <w:bookmarkEnd w:id="3"/>
    </w:p>
    <w:p w14:paraId="58A3C028" w14:textId="64EDDEFA" w:rsidR="00BB507A" w:rsidRPr="00A820E2" w:rsidRDefault="5681E0F3" w:rsidP="00D84984">
      <w:r w:rsidRPr="00A820E2">
        <w:t>This guide will help you understand what it means to self-manage</w:t>
      </w:r>
      <w:r w:rsidR="00D562D6" w:rsidRPr="00A820E2">
        <w:t xml:space="preserve"> some or </w:t>
      </w:r>
      <w:r w:rsidR="0067581F" w:rsidRPr="00A820E2">
        <w:t xml:space="preserve">all </w:t>
      </w:r>
      <w:r w:rsidR="0A342E0B" w:rsidRPr="00A820E2">
        <w:t xml:space="preserve">the funding in your </w:t>
      </w:r>
      <w:r w:rsidRPr="00A820E2">
        <w:t xml:space="preserve">NDIS </w:t>
      </w:r>
      <w:r w:rsidR="2FF1EF4A" w:rsidRPr="00A820E2">
        <w:t>plan</w:t>
      </w:r>
      <w:r w:rsidR="0067581F" w:rsidRPr="00A820E2">
        <w:t xml:space="preserve">. It will help </w:t>
      </w:r>
      <w:r w:rsidR="45185176" w:rsidRPr="00A820E2">
        <w:t>you decide if</w:t>
      </w:r>
      <w:r w:rsidR="0067581F" w:rsidRPr="00A820E2">
        <w:t xml:space="preserve"> it’</w:t>
      </w:r>
      <w:r w:rsidR="36FE3719" w:rsidRPr="00A820E2">
        <w:t xml:space="preserve">s the right option </w:t>
      </w:r>
      <w:r w:rsidR="45185176" w:rsidRPr="00A820E2">
        <w:t>for you.</w:t>
      </w:r>
    </w:p>
    <w:p w14:paraId="15A37D6B" w14:textId="596B0103" w:rsidR="00C5673E" w:rsidRPr="00A820E2" w:rsidRDefault="788B6E83" w:rsidP="00D84984">
      <w:pPr>
        <w:rPr>
          <w:bCs/>
          <w:szCs w:val="24"/>
        </w:rPr>
      </w:pPr>
      <w:r w:rsidRPr="00A820E2">
        <w:rPr>
          <w:szCs w:val="24"/>
        </w:rPr>
        <w:t>If you</w:t>
      </w:r>
      <w:r w:rsidR="0067581F" w:rsidRPr="00A820E2">
        <w:rPr>
          <w:szCs w:val="24"/>
        </w:rPr>
        <w:t>’</w:t>
      </w:r>
      <w:r w:rsidR="168B4CB3" w:rsidRPr="00A820E2">
        <w:rPr>
          <w:szCs w:val="24"/>
        </w:rPr>
        <w:t xml:space="preserve">re </w:t>
      </w:r>
      <w:r w:rsidR="0067581F" w:rsidRPr="00A820E2">
        <w:rPr>
          <w:szCs w:val="24"/>
        </w:rPr>
        <w:t xml:space="preserve">already </w:t>
      </w:r>
      <w:r w:rsidR="2A13C321" w:rsidRPr="00A820E2">
        <w:rPr>
          <w:szCs w:val="24"/>
        </w:rPr>
        <w:t xml:space="preserve">self-managing </w:t>
      </w:r>
      <w:r w:rsidR="0067581F" w:rsidRPr="00A820E2">
        <w:rPr>
          <w:szCs w:val="24"/>
        </w:rPr>
        <w:t>funding in your NDIS plan</w:t>
      </w:r>
      <w:r w:rsidR="168B4CB3" w:rsidRPr="00A820E2">
        <w:rPr>
          <w:szCs w:val="24"/>
        </w:rPr>
        <w:t>,</w:t>
      </w:r>
      <w:r w:rsidRPr="00A820E2">
        <w:rPr>
          <w:szCs w:val="24"/>
        </w:rPr>
        <w:t xml:space="preserve"> </w:t>
      </w:r>
      <w:r w:rsidR="168B4CB3" w:rsidRPr="00A820E2">
        <w:rPr>
          <w:szCs w:val="24"/>
        </w:rPr>
        <w:t>this guide will</w:t>
      </w:r>
      <w:r w:rsidRPr="00A820E2">
        <w:rPr>
          <w:szCs w:val="24"/>
        </w:rPr>
        <w:t xml:space="preserve"> provid</w:t>
      </w:r>
      <w:r w:rsidR="168B4CB3" w:rsidRPr="00A820E2">
        <w:rPr>
          <w:szCs w:val="24"/>
        </w:rPr>
        <w:t>e</w:t>
      </w:r>
      <w:r w:rsidRPr="00A820E2">
        <w:rPr>
          <w:szCs w:val="24"/>
        </w:rPr>
        <w:t xml:space="preserve"> useful</w:t>
      </w:r>
      <w:r w:rsidR="5B629B93" w:rsidRPr="00A820E2">
        <w:rPr>
          <w:szCs w:val="24"/>
        </w:rPr>
        <w:t xml:space="preserve"> information</w:t>
      </w:r>
      <w:r w:rsidR="3A5736C4" w:rsidRPr="00A820E2">
        <w:rPr>
          <w:szCs w:val="24"/>
        </w:rPr>
        <w:t>,</w:t>
      </w:r>
      <w:r w:rsidR="168B4CB3" w:rsidRPr="00A820E2">
        <w:rPr>
          <w:szCs w:val="24"/>
        </w:rPr>
        <w:t xml:space="preserve"> </w:t>
      </w:r>
      <w:r w:rsidR="009B3063" w:rsidRPr="00A820E2">
        <w:rPr>
          <w:szCs w:val="24"/>
        </w:rPr>
        <w:t>to help you</w:t>
      </w:r>
      <w:r w:rsidRPr="00A820E2">
        <w:rPr>
          <w:szCs w:val="24"/>
        </w:rPr>
        <w:t xml:space="preserve"> get the most out </w:t>
      </w:r>
      <w:r w:rsidR="0067581F" w:rsidRPr="00A820E2">
        <w:rPr>
          <w:szCs w:val="24"/>
        </w:rPr>
        <w:t>of the process.</w:t>
      </w:r>
    </w:p>
    <w:p w14:paraId="65D42DB6" w14:textId="77777777" w:rsidR="00316F2F" w:rsidRPr="00A820E2" w:rsidRDefault="60601FB9" w:rsidP="00D84984">
      <w:pPr>
        <w:rPr>
          <w:szCs w:val="24"/>
        </w:rPr>
      </w:pPr>
      <w:r w:rsidRPr="00A820E2">
        <w:rPr>
          <w:szCs w:val="24"/>
        </w:rPr>
        <w:t>You can use this guide along with</w:t>
      </w:r>
      <w:r w:rsidR="00316F2F" w:rsidRPr="00A820E2">
        <w:rPr>
          <w:szCs w:val="24"/>
        </w:rPr>
        <w:t>:</w:t>
      </w:r>
    </w:p>
    <w:p w14:paraId="5258911B" w14:textId="14900BDE" w:rsidR="00316F2F" w:rsidRPr="00A820E2" w:rsidRDefault="00000000" w:rsidP="00BA7AAD">
      <w:pPr>
        <w:pStyle w:val="Bullet1"/>
      </w:pPr>
      <w:hyperlink r:id="rId11" w:anchor="creating-your-ndis-plan" w:history="1">
        <w:r w:rsidR="00171866" w:rsidRPr="00A820E2">
          <w:rPr>
            <w:rStyle w:val="Hyperlink"/>
            <w:szCs w:val="24"/>
          </w:rPr>
          <w:t xml:space="preserve">Factsheet: Creating your </w:t>
        </w:r>
        <w:r w:rsidR="00522BB5" w:rsidRPr="00A820E2">
          <w:rPr>
            <w:rStyle w:val="Hyperlink"/>
            <w:szCs w:val="24"/>
          </w:rPr>
          <w:t xml:space="preserve">NDIS </w:t>
        </w:r>
        <w:r w:rsidR="00171866" w:rsidRPr="00A820E2">
          <w:rPr>
            <w:rStyle w:val="Hyperlink"/>
            <w:szCs w:val="24"/>
          </w:rPr>
          <w:t>plan</w:t>
        </w:r>
      </w:hyperlink>
      <w:r w:rsidR="00957F91" w:rsidRPr="00A820E2">
        <w:t xml:space="preserve"> </w:t>
      </w:r>
    </w:p>
    <w:p w14:paraId="00CE9295" w14:textId="09C2169D" w:rsidR="000666C3" w:rsidRPr="00A820E2" w:rsidRDefault="00000000" w:rsidP="00BA7AAD">
      <w:pPr>
        <w:pStyle w:val="Bullet1"/>
      </w:pPr>
      <w:hyperlink r:id="rId12" w:anchor="using-your-ndis-plan" w:history="1">
        <w:r w:rsidR="00297DA6" w:rsidRPr="00A820E2">
          <w:rPr>
            <w:rStyle w:val="Hyperlink"/>
            <w:szCs w:val="24"/>
          </w:rPr>
          <w:t>Factsheet</w:t>
        </w:r>
        <w:r w:rsidR="00DC1D28" w:rsidRPr="00A820E2">
          <w:rPr>
            <w:rStyle w:val="Hyperlink"/>
            <w:szCs w:val="24"/>
          </w:rPr>
          <w:t>: Using your</w:t>
        </w:r>
        <w:r w:rsidR="00522BB5" w:rsidRPr="00A820E2">
          <w:rPr>
            <w:rStyle w:val="Hyperlink"/>
            <w:szCs w:val="24"/>
          </w:rPr>
          <w:t xml:space="preserve"> NDIS</w:t>
        </w:r>
        <w:r w:rsidR="00DC1D28" w:rsidRPr="00A820E2">
          <w:rPr>
            <w:rStyle w:val="Hyperlink"/>
            <w:szCs w:val="24"/>
          </w:rPr>
          <w:t xml:space="preserve"> plan</w:t>
        </w:r>
      </w:hyperlink>
    </w:p>
    <w:p w14:paraId="2028C5D8" w14:textId="75EA37AF" w:rsidR="00406227" w:rsidRPr="00A820E2" w:rsidRDefault="00F8139C" w:rsidP="00D84984">
      <w:pPr>
        <w:rPr>
          <w:bCs/>
          <w:szCs w:val="24"/>
        </w:rPr>
      </w:pPr>
      <w:r w:rsidRPr="00A820E2">
        <w:rPr>
          <w:szCs w:val="24"/>
        </w:rPr>
        <w:t>Learn more</w:t>
      </w:r>
      <w:r w:rsidR="00A06B24" w:rsidRPr="00A820E2">
        <w:rPr>
          <w:szCs w:val="24"/>
        </w:rPr>
        <w:t xml:space="preserve"> about </w:t>
      </w:r>
      <w:hyperlink r:id="rId13" w:history="1">
        <w:r w:rsidR="782854CF" w:rsidRPr="00A820E2">
          <w:rPr>
            <w:rStyle w:val="Hyperlink"/>
            <w:szCs w:val="24"/>
          </w:rPr>
          <w:t>self-management</w:t>
        </w:r>
      </w:hyperlink>
      <w:r w:rsidR="1B570D52" w:rsidRPr="00A820E2">
        <w:rPr>
          <w:szCs w:val="24"/>
        </w:rPr>
        <w:t xml:space="preserve"> </w:t>
      </w:r>
      <w:r w:rsidR="00A06B24" w:rsidRPr="00A820E2">
        <w:rPr>
          <w:szCs w:val="24"/>
        </w:rPr>
        <w:t>on</w:t>
      </w:r>
      <w:r w:rsidR="000666C3" w:rsidRPr="00A820E2">
        <w:rPr>
          <w:szCs w:val="24"/>
        </w:rPr>
        <w:t xml:space="preserve"> </w:t>
      </w:r>
      <w:r w:rsidR="00EB7BA3" w:rsidRPr="00A820E2">
        <w:rPr>
          <w:szCs w:val="24"/>
        </w:rPr>
        <w:t>the NDIS</w:t>
      </w:r>
      <w:r w:rsidR="00A06B24" w:rsidRPr="00A820E2">
        <w:rPr>
          <w:szCs w:val="24"/>
        </w:rPr>
        <w:t xml:space="preserve"> </w:t>
      </w:r>
      <w:r w:rsidR="005F7909" w:rsidRPr="00A820E2">
        <w:t>website</w:t>
      </w:r>
      <w:r w:rsidR="00A06B24" w:rsidRPr="00A820E2">
        <w:rPr>
          <w:szCs w:val="24"/>
        </w:rPr>
        <w:t>.</w:t>
      </w:r>
    </w:p>
    <w:p w14:paraId="65D93153" w14:textId="77777777" w:rsidR="001D3CEC" w:rsidRPr="00A820E2" w:rsidRDefault="0067581F" w:rsidP="00856A9E">
      <w:pPr>
        <w:rPr>
          <w:rStyle w:val="cf01"/>
          <w:rFonts w:asciiTheme="minorBidi" w:hAnsiTheme="minorBidi" w:cstheme="minorBidi"/>
          <w:sz w:val="24"/>
          <w:szCs w:val="24"/>
        </w:rPr>
      </w:pPr>
      <w:r w:rsidRPr="00A820E2">
        <w:rPr>
          <w:szCs w:val="24"/>
        </w:rPr>
        <w:t>S</w:t>
      </w:r>
      <w:r w:rsidR="00406227" w:rsidRPr="00A820E2">
        <w:rPr>
          <w:szCs w:val="24"/>
        </w:rPr>
        <w:t xml:space="preserve">ome words </w:t>
      </w:r>
      <w:r w:rsidRPr="00A820E2">
        <w:rPr>
          <w:szCs w:val="24"/>
        </w:rPr>
        <w:t xml:space="preserve">we use </w:t>
      </w:r>
      <w:r w:rsidR="00406227" w:rsidRPr="00A820E2">
        <w:rPr>
          <w:szCs w:val="24"/>
        </w:rPr>
        <w:t>in this guide</w:t>
      </w:r>
      <w:r w:rsidR="00406227" w:rsidRPr="00A820E2">
        <w:rPr>
          <w:rFonts w:asciiTheme="minorBidi" w:hAnsiTheme="minorBidi"/>
          <w:szCs w:val="24"/>
        </w:rPr>
        <w:t xml:space="preserve"> </w:t>
      </w:r>
      <w:r w:rsidR="000D2EBA" w:rsidRPr="00A820E2">
        <w:rPr>
          <w:rFonts w:asciiTheme="minorBidi" w:hAnsiTheme="minorBidi"/>
          <w:szCs w:val="24"/>
        </w:rPr>
        <w:t xml:space="preserve">are </w:t>
      </w:r>
      <w:r w:rsidR="3A94AEFD" w:rsidRPr="00A820E2">
        <w:rPr>
          <w:rFonts w:asciiTheme="minorBidi" w:hAnsiTheme="minorBidi"/>
          <w:szCs w:val="24"/>
        </w:rPr>
        <w:t>explained</w:t>
      </w:r>
      <w:r w:rsidR="000D2EBA" w:rsidRPr="00A820E2">
        <w:rPr>
          <w:rFonts w:asciiTheme="minorBidi" w:hAnsiTheme="minorBidi"/>
          <w:szCs w:val="24"/>
        </w:rPr>
        <w:t xml:space="preserve"> in the </w:t>
      </w:r>
      <w:hyperlink r:id="rId14">
        <w:r w:rsidRPr="00A820E2">
          <w:rPr>
            <w:rStyle w:val="cf01"/>
            <w:rFonts w:asciiTheme="minorBidi" w:hAnsiTheme="minorBidi" w:cstheme="minorBidi"/>
            <w:color w:val="0000FF"/>
            <w:sz w:val="24"/>
            <w:szCs w:val="24"/>
            <w:u w:val="single"/>
          </w:rPr>
          <w:t>glossary</w:t>
        </w:r>
      </w:hyperlink>
      <w:r w:rsidR="000D2EBA" w:rsidRPr="00A820E2">
        <w:rPr>
          <w:rStyle w:val="cf01"/>
          <w:rFonts w:asciiTheme="minorBidi" w:hAnsiTheme="minorBidi" w:cstheme="minorBidi"/>
          <w:sz w:val="24"/>
          <w:szCs w:val="24"/>
        </w:rPr>
        <w:t xml:space="preserve"> </w:t>
      </w:r>
      <w:r w:rsidRPr="00A820E2">
        <w:rPr>
          <w:rStyle w:val="cf01"/>
          <w:rFonts w:asciiTheme="minorBidi" w:hAnsiTheme="minorBidi" w:cstheme="minorBidi"/>
          <w:sz w:val="24"/>
          <w:szCs w:val="24"/>
        </w:rPr>
        <w:t xml:space="preserve">on the NDIS </w:t>
      </w:r>
      <w:r w:rsidR="000D2EBA" w:rsidRPr="00A820E2">
        <w:rPr>
          <w:rStyle w:val="cf01"/>
          <w:rFonts w:asciiTheme="minorBidi" w:hAnsiTheme="minorBidi" w:cstheme="minorBidi"/>
          <w:sz w:val="24"/>
          <w:szCs w:val="24"/>
        </w:rPr>
        <w:t>website.</w:t>
      </w:r>
    </w:p>
    <w:p w14:paraId="75A875E1" w14:textId="4B931D55" w:rsidR="00CD5D09" w:rsidRPr="00A820E2" w:rsidRDefault="00CD5D09" w:rsidP="00856A9E">
      <w:r w:rsidRPr="00A820E2">
        <w:br w:type="page"/>
      </w:r>
    </w:p>
    <w:p w14:paraId="36331426" w14:textId="09B81273" w:rsidR="001B5001" w:rsidRPr="00A820E2" w:rsidRDefault="349B01E4" w:rsidP="00BA7AAD">
      <w:pPr>
        <w:pStyle w:val="Heading3"/>
        <w:spacing w:after="0" w:line="240" w:lineRule="auto"/>
      </w:pPr>
      <w:r w:rsidRPr="00A820E2">
        <w:lastRenderedPageBreak/>
        <w:t>What is self-management?</w:t>
      </w:r>
    </w:p>
    <w:p w14:paraId="41ED194F" w14:textId="103893AA" w:rsidR="006F0BE0" w:rsidRPr="00A820E2" w:rsidRDefault="7C7FDA60" w:rsidP="00D8441F">
      <w:pPr>
        <w:rPr>
          <w:rFonts w:cs="FS Me"/>
        </w:rPr>
      </w:pPr>
      <w:r w:rsidRPr="00A820E2">
        <w:t>Self-management is when you</w:t>
      </w:r>
      <w:r w:rsidR="00D2741A" w:rsidRPr="00A820E2">
        <w:t>,</w:t>
      </w:r>
      <w:r w:rsidR="0095590A" w:rsidRPr="00A820E2">
        <w:t xml:space="preserve"> </w:t>
      </w:r>
      <w:r w:rsidR="00D2741A" w:rsidRPr="00A820E2">
        <w:t>your plan nominee or child representative</w:t>
      </w:r>
      <w:r w:rsidRPr="00A820E2">
        <w:t xml:space="preserve"> manage </w:t>
      </w:r>
      <w:r w:rsidR="3682F3E9" w:rsidRPr="00A820E2">
        <w:t>your NDIS funding</w:t>
      </w:r>
      <w:r w:rsidRPr="00A820E2">
        <w:t xml:space="preserve">. </w:t>
      </w:r>
      <w:r w:rsidR="28E66CF1" w:rsidRPr="00A820E2">
        <w:t xml:space="preserve">This means </w:t>
      </w:r>
      <w:r w:rsidR="555D25FE" w:rsidRPr="00A820E2">
        <w:t>yo</w:t>
      </w:r>
      <w:r w:rsidR="0DACB073" w:rsidRPr="00A820E2">
        <w:t>u</w:t>
      </w:r>
      <w:r w:rsidR="555D25FE" w:rsidRPr="00A820E2">
        <w:t xml:space="preserve"> </w:t>
      </w:r>
      <w:r w:rsidR="4EE99D9E" w:rsidRPr="00A820E2">
        <w:t xml:space="preserve">have </w:t>
      </w:r>
      <w:r w:rsidR="555D25FE" w:rsidRPr="00A820E2">
        <w:t xml:space="preserve">control </w:t>
      </w:r>
      <w:r w:rsidR="1CDDB32C" w:rsidRPr="00A820E2">
        <w:t xml:space="preserve">over, </w:t>
      </w:r>
      <w:r w:rsidR="555D25FE" w:rsidRPr="00A820E2">
        <w:t>and responsibility for</w:t>
      </w:r>
      <w:r w:rsidR="004F2535" w:rsidRPr="00A820E2">
        <w:t>,</w:t>
      </w:r>
      <w:r w:rsidR="555D25FE" w:rsidRPr="00A820E2">
        <w:t xml:space="preserve"> </w:t>
      </w:r>
      <w:r w:rsidR="134318A7" w:rsidRPr="00A820E2">
        <w:t xml:space="preserve">arranging and paying for the funded supports in your </w:t>
      </w:r>
      <w:r w:rsidR="7D96135E" w:rsidRPr="00A820E2">
        <w:t xml:space="preserve">NDIS </w:t>
      </w:r>
      <w:r w:rsidR="134318A7" w:rsidRPr="00A820E2">
        <w:t>plan</w:t>
      </w:r>
      <w:r w:rsidR="69338C9A" w:rsidRPr="00A820E2">
        <w:t>.</w:t>
      </w:r>
      <w:r w:rsidR="6F25D655" w:rsidRPr="00A820E2">
        <w:t xml:space="preserve"> It gives you independence, </w:t>
      </w:r>
      <w:r w:rsidR="536AA72C" w:rsidRPr="00A820E2">
        <w:rPr>
          <w:rFonts w:cs="FS Me"/>
        </w:rPr>
        <w:t>flexibility and choice</w:t>
      </w:r>
      <w:r w:rsidR="46D93DED" w:rsidRPr="00A820E2">
        <w:rPr>
          <w:rFonts w:cs="FS Me"/>
        </w:rPr>
        <w:t xml:space="preserve"> </w:t>
      </w:r>
      <w:r w:rsidR="656D4C19" w:rsidRPr="00A820E2">
        <w:rPr>
          <w:rFonts w:cs="FS Me"/>
        </w:rPr>
        <w:t>when</w:t>
      </w:r>
      <w:r w:rsidR="1F5AB64F" w:rsidRPr="00A820E2">
        <w:rPr>
          <w:rFonts w:cs="FS Me"/>
        </w:rPr>
        <w:t xml:space="preserve"> deciding what supports to </w:t>
      </w:r>
      <w:r w:rsidR="4233783F" w:rsidRPr="00A820E2">
        <w:rPr>
          <w:rFonts w:cs="FS Me"/>
        </w:rPr>
        <w:t>buy</w:t>
      </w:r>
      <w:r w:rsidR="0185EBBB" w:rsidRPr="00A820E2">
        <w:rPr>
          <w:rFonts w:cs="FS Me"/>
        </w:rPr>
        <w:t xml:space="preserve"> </w:t>
      </w:r>
      <w:r w:rsidR="536AA72C" w:rsidRPr="00A820E2">
        <w:rPr>
          <w:rFonts w:cs="FS Me"/>
        </w:rPr>
        <w:t>to meet your</w:t>
      </w:r>
      <w:r w:rsidR="147061CD" w:rsidRPr="00A820E2">
        <w:rPr>
          <w:rFonts w:cs="FS Me"/>
        </w:rPr>
        <w:t xml:space="preserve"> </w:t>
      </w:r>
      <w:r w:rsidR="536AA72C" w:rsidRPr="00A820E2">
        <w:rPr>
          <w:rFonts w:cs="FS Me"/>
        </w:rPr>
        <w:t>needs</w:t>
      </w:r>
      <w:r w:rsidR="4233783F" w:rsidRPr="00A820E2">
        <w:rPr>
          <w:rFonts w:cs="FS Me"/>
        </w:rPr>
        <w:t xml:space="preserve"> and </w:t>
      </w:r>
      <w:r w:rsidR="005A7AEB" w:rsidRPr="00A820E2">
        <w:rPr>
          <w:rFonts w:cs="FS Me"/>
        </w:rPr>
        <w:t>pursue</w:t>
      </w:r>
      <w:r w:rsidR="4233783F" w:rsidRPr="00A820E2">
        <w:rPr>
          <w:rFonts w:cs="FS Me"/>
        </w:rPr>
        <w:t xml:space="preserve"> </w:t>
      </w:r>
      <w:r w:rsidR="00A676A8" w:rsidRPr="00A820E2">
        <w:rPr>
          <w:rFonts w:cs="FS Me"/>
        </w:rPr>
        <w:t xml:space="preserve">the </w:t>
      </w:r>
      <w:r w:rsidR="4233783F" w:rsidRPr="00A820E2">
        <w:rPr>
          <w:rFonts w:cs="FS Me"/>
        </w:rPr>
        <w:t>goals</w:t>
      </w:r>
      <w:r w:rsidR="00A676A8" w:rsidRPr="00A820E2">
        <w:rPr>
          <w:rFonts w:cs="FS Me"/>
        </w:rPr>
        <w:t xml:space="preserve"> in your plan.</w:t>
      </w:r>
    </w:p>
    <w:p w14:paraId="19FB1611" w14:textId="6B250581" w:rsidR="78026DE5" w:rsidRPr="00A820E2" w:rsidRDefault="0002455C" w:rsidP="00D8441F">
      <w:pPr>
        <w:rPr>
          <w:rFonts w:cs="FS Me"/>
        </w:rPr>
      </w:pPr>
      <w:r w:rsidRPr="00A820E2">
        <w:rPr>
          <w:rFonts w:cs="FS Me"/>
        </w:rPr>
        <w:t>You can self-manage all or part of your NDIS funding.</w:t>
      </w:r>
    </w:p>
    <w:p w14:paraId="493418AD" w14:textId="3275CEAD" w:rsidR="00245E21" w:rsidRPr="00A820E2" w:rsidRDefault="382B49B8" w:rsidP="00D8441F">
      <w:pPr>
        <w:rPr>
          <w:rFonts w:cs="FS Me"/>
        </w:rPr>
      </w:pPr>
      <w:r w:rsidRPr="00A820E2">
        <w:rPr>
          <w:color w:val="000000" w:themeColor="text1"/>
        </w:rPr>
        <w:t xml:space="preserve">One of the main benefits of self-managing is </w:t>
      </w:r>
      <w:r w:rsidR="00F8139C" w:rsidRPr="00A820E2">
        <w:rPr>
          <w:color w:val="000000" w:themeColor="text1"/>
        </w:rPr>
        <w:t>you can</w:t>
      </w:r>
      <w:r w:rsidRPr="00A820E2">
        <w:rPr>
          <w:color w:val="000000" w:themeColor="text1"/>
        </w:rPr>
        <w:t xml:space="preserve"> be innovative when </w:t>
      </w:r>
      <w:r w:rsidR="39CEB5E1" w:rsidRPr="00A820E2">
        <w:rPr>
          <w:color w:val="000000" w:themeColor="text1"/>
        </w:rPr>
        <w:t xml:space="preserve">choosing and </w:t>
      </w:r>
      <w:r w:rsidRPr="00A820E2">
        <w:rPr>
          <w:color w:val="000000" w:themeColor="text1"/>
        </w:rPr>
        <w:t xml:space="preserve">arranging your support. </w:t>
      </w:r>
      <w:r w:rsidR="151FC198" w:rsidRPr="00A820E2">
        <w:rPr>
          <w:color w:val="000000" w:themeColor="text1"/>
        </w:rPr>
        <w:t>It</w:t>
      </w:r>
      <w:r w:rsidRPr="00A820E2">
        <w:rPr>
          <w:color w:val="000000" w:themeColor="text1"/>
        </w:rPr>
        <w:t xml:space="preserve"> </w:t>
      </w:r>
      <w:r w:rsidR="213B5B11" w:rsidRPr="00A820E2">
        <w:rPr>
          <w:color w:val="000000" w:themeColor="text1"/>
        </w:rPr>
        <w:t xml:space="preserve">gives you </w:t>
      </w:r>
      <w:r w:rsidR="21D2D504" w:rsidRPr="00A820E2">
        <w:rPr>
          <w:color w:val="000000" w:themeColor="text1"/>
        </w:rPr>
        <w:t xml:space="preserve">the </w:t>
      </w:r>
      <w:r w:rsidR="164E02F0" w:rsidRPr="00A820E2">
        <w:rPr>
          <w:color w:val="000000" w:themeColor="text1"/>
        </w:rPr>
        <w:t>flexibility</w:t>
      </w:r>
      <w:r w:rsidRPr="00A820E2">
        <w:rPr>
          <w:color w:val="000000" w:themeColor="text1"/>
        </w:rPr>
        <w:t xml:space="preserve"> to try new things </w:t>
      </w:r>
      <w:r w:rsidR="45BBF71F" w:rsidRPr="00A820E2">
        <w:rPr>
          <w:color w:val="000000" w:themeColor="text1"/>
        </w:rPr>
        <w:t>and change your supports</w:t>
      </w:r>
      <w:r w:rsidR="766C0927" w:rsidRPr="00A820E2">
        <w:rPr>
          <w:color w:val="000000" w:themeColor="text1"/>
        </w:rPr>
        <w:t>,</w:t>
      </w:r>
      <w:r w:rsidR="12365FF4" w:rsidRPr="00A820E2">
        <w:rPr>
          <w:color w:val="000000" w:themeColor="text1"/>
        </w:rPr>
        <w:t xml:space="preserve"> in line with what</w:t>
      </w:r>
      <w:r w:rsidR="00056411" w:rsidRPr="00A820E2">
        <w:rPr>
          <w:color w:val="000000" w:themeColor="text1"/>
        </w:rPr>
        <w:t>’s</w:t>
      </w:r>
      <w:r w:rsidR="12365FF4" w:rsidRPr="00A820E2">
        <w:rPr>
          <w:color w:val="000000" w:themeColor="text1"/>
        </w:rPr>
        <w:t xml:space="preserve"> in your plan</w:t>
      </w:r>
      <w:r w:rsidR="009B3063" w:rsidRPr="00A820E2">
        <w:rPr>
          <w:color w:val="000000" w:themeColor="text1"/>
        </w:rPr>
        <w:t>.</w:t>
      </w:r>
      <w:r w:rsidR="12365FF4" w:rsidRPr="00A820E2">
        <w:rPr>
          <w:color w:val="000000" w:themeColor="text1"/>
        </w:rPr>
        <w:t xml:space="preserve"> </w:t>
      </w:r>
      <w:r w:rsidR="009B3063" w:rsidRPr="00A820E2">
        <w:rPr>
          <w:color w:val="000000" w:themeColor="text1"/>
        </w:rPr>
        <w:t xml:space="preserve">This can help </w:t>
      </w:r>
      <w:r w:rsidR="12365FF4" w:rsidRPr="00A820E2">
        <w:rPr>
          <w:color w:val="000000" w:themeColor="text1"/>
        </w:rPr>
        <w:t xml:space="preserve">you </w:t>
      </w:r>
      <w:r w:rsidR="00056411" w:rsidRPr="00A820E2">
        <w:rPr>
          <w:color w:val="000000" w:themeColor="text1"/>
        </w:rPr>
        <w:t xml:space="preserve">meet your needs with the </w:t>
      </w:r>
      <w:r w:rsidR="0B143DBA" w:rsidRPr="00A820E2">
        <w:rPr>
          <w:color w:val="000000" w:themeColor="text1"/>
        </w:rPr>
        <w:t>bes</w:t>
      </w:r>
      <w:r w:rsidR="0D65A206" w:rsidRPr="00A820E2">
        <w:rPr>
          <w:color w:val="000000" w:themeColor="text1"/>
        </w:rPr>
        <w:t>t</w:t>
      </w:r>
      <w:r w:rsidR="12365FF4" w:rsidRPr="00A820E2">
        <w:rPr>
          <w:color w:val="000000" w:themeColor="text1"/>
        </w:rPr>
        <w:t xml:space="preserve"> </w:t>
      </w:r>
      <w:r w:rsidR="00056411" w:rsidRPr="00A820E2">
        <w:rPr>
          <w:color w:val="000000" w:themeColor="text1"/>
        </w:rPr>
        <w:t xml:space="preserve">available </w:t>
      </w:r>
      <w:r w:rsidR="12365FF4" w:rsidRPr="00A820E2">
        <w:rPr>
          <w:color w:val="000000" w:themeColor="text1"/>
        </w:rPr>
        <w:t>support</w:t>
      </w:r>
      <w:r w:rsidR="329AEC9D" w:rsidRPr="00A820E2">
        <w:rPr>
          <w:color w:val="000000" w:themeColor="text1"/>
        </w:rPr>
        <w:t>s</w:t>
      </w:r>
      <w:r w:rsidR="00056411" w:rsidRPr="00A820E2">
        <w:rPr>
          <w:color w:val="000000" w:themeColor="text1"/>
        </w:rPr>
        <w:t>.</w:t>
      </w:r>
    </w:p>
    <w:bookmarkEnd w:id="2"/>
    <w:p w14:paraId="0B57D16B" w14:textId="2B80C7D1" w:rsidR="00842DB8" w:rsidRPr="00A820E2" w:rsidRDefault="004E72D9" w:rsidP="00842DB8">
      <w:pPr>
        <w:pStyle w:val="Heading3"/>
        <w:spacing w:after="0" w:line="240" w:lineRule="auto"/>
      </w:pPr>
      <w:r w:rsidRPr="00A820E2">
        <w:t>Way</w:t>
      </w:r>
      <w:r w:rsidR="00842DB8" w:rsidRPr="00A820E2">
        <w:t>s you can manage your NDIS funding</w:t>
      </w:r>
    </w:p>
    <w:p w14:paraId="6587436F" w14:textId="7DF290A6" w:rsidR="00842DB8" w:rsidRPr="00A820E2" w:rsidRDefault="00842DB8" w:rsidP="00D8441F">
      <w:r w:rsidRPr="00A820E2">
        <w:t>Self-management is one of three ways you can manage your NDIS funding.</w:t>
      </w:r>
    </w:p>
    <w:p w14:paraId="71812257" w14:textId="28D32623" w:rsidR="008D5182" w:rsidRPr="00A820E2" w:rsidRDefault="00842DB8" w:rsidP="005D65B9">
      <w:pPr>
        <w:pStyle w:val="Heading4"/>
      </w:pPr>
      <w:r w:rsidRPr="00A820E2">
        <w:t>Self-manage</w:t>
      </w:r>
      <w:r w:rsidR="00C44B9F" w:rsidRPr="00A820E2">
        <w:t>d</w:t>
      </w:r>
    </w:p>
    <w:p w14:paraId="66154157" w14:textId="6875A944" w:rsidR="00842DB8" w:rsidRPr="00A820E2" w:rsidRDefault="008D5182" w:rsidP="00780A15">
      <w:pPr>
        <w:rPr>
          <w:rFonts w:eastAsia="Arial" w:cs="Arial"/>
          <w:szCs w:val="24"/>
        </w:rPr>
      </w:pPr>
      <w:r w:rsidRPr="00A820E2">
        <w:rPr>
          <w:rFonts w:cs="Arial"/>
          <w:szCs w:val="24"/>
        </w:rPr>
        <w:t>Y</w:t>
      </w:r>
      <w:r w:rsidR="00842DB8" w:rsidRPr="00A820E2">
        <w:rPr>
          <w:rFonts w:cs="Arial"/>
          <w:szCs w:val="24"/>
        </w:rPr>
        <w:t>ou</w:t>
      </w:r>
      <w:r w:rsidR="00D2741A" w:rsidRPr="00A820E2">
        <w:rPr>
          <w:rFonts w:cs="Arial"/>
          <w:szCs w:val="24"/>
        </w:rPr>
        <w:t>, your plan nominee or child representative,</w:t>
      </w:r>
      <w:r w:rsidR="00C0053D" w:rsidRPr="00A820E2">
        <w:rPr>
          <w:rFonts w:cs="Arial"/>
          <w:szCs w:val="24"/>
        </w:rPr>
        <w:t xml:space="preserve"> </w:t>
      </w:r>
      <w:r w:rsidR="00842DB8" w:rsidRPr="00A820E2">
        <w:rPr>
          <w:rFonts w:cs="Arial"/>
          <w:szCs w:val="24"/>
        </w:rPr>
        <w:t>have control and responsibility for managing the funding in your plan. You arrange your supports and services and pay for them by claiming the money from your NDIS plan budget.</w:t>
      </w:r>
    </w:p>
    <w:p w14:paraId="71EA1C00" w14:textId="1B3C7685" w:rsidR="008D5182" w:rsidRPr="00A820E2" w:rsidRDefault="008D5182" w:rsidP="005D65B9">
      <w:pPr>
        <w:pStyle w:val="Heading4"/>
      </w:pPr>
      <w:r w:rsidRPr="00A820E2">
        <w:t>Using a</w:t>
      </w:r>
      <w:r w:rsidR="005528FC" w:rsidRPr="00A820E2">
        <w:t xml:space="preserve"> </w:t>
      </w:r>
      <w:r w:rsidR="00C44B9F" w:rsidRPr="00A820E2">
        <w:t xml:space="preserve">registered </w:t>
      </w:r>
      <w:r w:rsidRPr="00A820E2">
        <w:t>plan manager</w:t>
      </w:r>
    </w:p>
    <w:p w14:paraId="26B86F7A" w14:textId="18C1469F" w:rsidR="00842DB8" w:rsidRPr="00A820E2" w:rsidRDefault="008D5182" w:rsidP="00D8441F">
      <w:r w:rsidRPr="00A820E2">
        <w:t>A</w:t>
      </w:r>
      <w:r w:rsidR="00842DB8" w:rsidRPr="00A820E2">
        <w:t xml:space="preserve"> registered plan manager pay</w:t>
      </w:r>
      <w:r w:rsidRPr="00A820E2">
        <w:t>s</w:t>
      </w:r>
      <w:r w:rsidR="00842DB8" w:rsidRPr="00A820E2">
        <w:t xml:space="preserve"> your providers for you. </w:t>
      </w:r>
      <w:r w:rsidRPr="00A820E2">
        <w:t>They</w:t>
      </w:r>
      <w:r w:rsidR="00842DB8" w:rsidRPr="00A820E2">
        <w:t xml:space="preserve"> pay providers for the supports you </w:t>
      </w:r>
      <w:bookmarkStart w:id="4" w:name="_Int_zX2JVlji"/>
      <w:r w:rsidR="00842DB8" w:rsidRPr="00A820E2">
        <w:t>purchase,</w:t>
      </w:r>
      <w:bookmarkEnd w:id="4"/>
      <w:r w:rsidR="00842DB8" w:rsidRPr="00A820E2">
        <w:t xml:space="preserve"> help you keep track of your funds and do any financial reporting for you.</w:t>
      </w:r>
    </w:p>
    <w:p w14:paraId="403296BA" w14:textId="79D5FB64" w:rsidR="008D5182" w:rsidRPr="00A820E2" w:rsidRDefault="00842DB8" w:rsidP="005D65B9">
      <w:pPr>
        <w:pStyle w:val="Heading4"/>
      </w:pPr>
      <w:r w:rsidRPr="00A820E2">
        <w:t>NDIA-manage</w:t>
      </w:r>
      <w:r w:rsidR="002E6C82" w:rsidRPr="00A820E2">
        <w:t>d</w:t>
      </w:r>
    </w:p>
    <w:p w14:paraId="75058503" w14:textId="1DDDBF99" w:rsidR="00842DB8" w:rsidRPr="00A820E2" w:rsidRDefault="008D5182" w:rsidP="00D8441F">
      <w:r w:rsidRPr="00A820E2">
        <w:t>Y</w:t>
      </w:r>
      <w:r w:rsidR="00842DB8" w:rsidRPr="00A820E2">
        <w:t>ou choose registered providers to deliver your supports and services and the NDIA pays your providers for you.</w:t>
      </w:r>
      <w:r w:rsidR="000E3EA3" w:rsidRPr="00A820E2">
        <w:t xml:space="preserve"> </w:t>
      </w:r>
      <w:r w:rsidR="002E6C82" w:rsidRPr="00A820E2">
        <w:t>This is sometimes referred to as Agency-managed funding.</w:t>
      </w:r>
    </w:p>
    <w:p w14:paraId="5C432A06" w14:textId="77777777" w:rsidR="00004111" w:rsidRPr="00A820E2" w:rsidRDefault="00842DB8" w:rsidP="001D3CEC">
      <w:r w:rsidRPr="00A820E2">
        <w:t>You can request one of these options or a combination. For example, you might ask to self-manage some of your funding and have the NDIA manage the rest.</w:t>
      </w:r>
    </w:p>
    <w:p w14:paraId="53BFFA6D" w14:textId="5EE397CB" w:rsidR="005D6D85" w:rsidRPr="00A820E2" w:rsidRDefault="005D6D85" w:rsidP="001D3CEC">
      <w:r w:rsidRPr="00A820E2">
        <w:br w:type="page"/>
      </w:r>
    </w:p>
    <w:p w14:paraId="6FCCCA6F" w14:textId="079C491E" w:rsidR="00842DB8" w:rsidRPr="00A820E2" w:rsidRDefault="00A820E2" w:rsidP="00A820E2">
      <w:pPr>
        <w:pStyle w:val="Heading3"/>
      </w:pPr>
      <w:r w:rsidRPr="00A820E2">
        <w:lastRenderedPageBreak/>
        <w:t xml:space="preserve">Differences between </w:t>
      </w:r>
      <w:r w:rsidR="0049225C" w:rsidRPr="00A820E2">
        <w:t>plan management options</w:t>
      </w:r>
    </w:p>
    <w:tbl>
      <w:tblPr>
        <w:tblStyle w:val="TableGrid"/>
        <w:tblW w:w="10627" w:type="dxa"/>
        <w:tblLook w:val="04A0" w:firstRow="1" w:lastRow="0" w:firstColumn="1" w:lastColumn="0" w:noHBand="0" w:noVBand="1"/>
      </w:tblPr>
      <w:tblGrid>
        <w:gridCol w:w="2656"/>
        <w:gridCol w:w="2657"/>
        <w:gridCol w:w="2657"/>
        <w:gridCol w:w="2657"/>
      </w:tblGrid>
      <w:tr w:rsidR="00842DB8" w:rsidRPr="00A820E2" w14:paraId="6EBD5856" w14:textId="77777777" w:rsidTr="00211768">
        <w:trPr>
          <w:trHeight w:val="300"/>
          <w:tblHeader/>
        </w:trPr>
        <w:tc>
          <w:tcPr>
            <w:tcW w:w="2656" w:type="dxa"/>
          </w:tcPr>
          <w:p w14:paraId="1E7EF864" w14:textId="39B8B4A2" w:rsidR="00842DB8" w:rsidRPr="00A820E2" w:rsidRDefault="00842DB8">
            <w:pPr>
              <w:spacing w:after="0"/>
              <w:rPr>
                <w:rFonts w:cs="Arial"/>
                <w:b/>
                <w:bCs/>
              </w:rPr>
            </w:pPr>
            <w:r w:rsidRPr="00A820E2">
              <w:rPr>
                <w:rFonts w:cs="Arial"/>
                <w:b/>
                <w:bCs/>
              </w:rPr>
              <w:br w:type="page"/>
            </w:r>
            <w:r w:rsidRPr="00A820E2">
              <w:rPr>
                <w:rFonts w:cs="Arial"/>
              </w:rPr>
              <w:br w:type="page"/>
            </w:r>
            <w:r w:rsidRPr="00A820E2">
              <w:rPr>
                <w:rFonts w:cs="Arial"/>
                <w:b/>
                <w:bCs/>
              </w:rPr>
              <w:t>I can</w:t>
            </w:r>
          </w:p>
        </w:tc>
        <w:tc>
          <w:tcPr>
            <w:tcW w:w="2657" w:type="dxa"/>
          </w:tcPr>
          <w:p w14:paraId="080BD5BF" w14:textId="77777777" w:rsidR="00842DB8" w:rsidRPr="00A820E2" w:rsidRDefault="00842DB8">
            <w:pPr>
              <w:spacing w:after="0"/>
              <w:rPr>
                <w:rFonts w:cs="Arial"/>
                <w:b/>
              </w:rPr>
            </w:pPr>
            <w:r w:rsidRPr="00A820E2">
              <w:rPr>
                <w:rFonts w:cs="Arial"/>
                <w:b/>
              </w:rPr>
              <w:t xml:space="preserve">Self-managed </w:t>
            </w:r>
          </w:p>
        </w:tc>
        <w:tc>
          <w:tcPr>
            <w:tcW w:w="2657" w:type="dxa"/>
          </w:tcPr>
          <w:p w14:paraId="4913A374" w14:textId="2B590B44" w:rsidR="00842DB8" w:rsidRPr="00A820E2" w:rsidRDefault="0049225C">
            <w:pPr>
              <w:spacing w:after="0"/>
              <w:rPr>
                <w:rFonts w:cs="Arial"/>
                <w:b/>
              </w:rPr>
            </w:pPr>
            <w:r w:rsidRPr="00A820E2">
              <w:rPr>
                <w:rFonts w:cs="Arial"/>
                <w:b/>
              </w:rPr>
              <w:t>Using a plan manager</w:t>
            </w:r>
          </w:p>
        </w:tc>
        <w:tc>
          <w:tcPr>
            <w:tcW w:w="2657" w:type="dxa"/>
          </w:tcPr>
          <w:p w14:paraId="11727348" w14:textId="5C25BAEE" w:rsidR="00842DB8" w:rsidRPr="00A820E2" w:rsidRDefault="00842DB8">
            <w:pPr>
              <w:spacing w:after="0"/>
              <w:rPr>
                <w:rFonts w:cs="Arial"/>
                <w:b/>
              </w:rPr>
            </w:pPr>
            <w:r w:rsidRPr="00A820E2">
              <w:rPr>
                <w:rFonts w:cs="Arial"/>
                <w:b/>
              </w:rPr>
              <w:t xml:space="preserve">NDIA-managed </w:t>
            </w:r>
          </w:p>
        </w:tc>
      </w:tr>
      <w:tr w:rsidR="00842DB8" w:rsidRPr="00A820E2" w14:paraId="7BB8ED77" w14:textId="77777777" w:rsidTr="00211768">
        <w:trPr>
          <w:trHeight w:val="300"/>
        </w:trPr>
        <w:tc>
          <w:tcPr>
            <w:tcW w:w="2656" w:type="dxa"/>
          </w:tcPr>
          <w:p w14:paraId="70F2CA82" w14:textId="77777777" w:rsidR="00842DB8" w:rsidRPr="00A820E2" w:rsidRDefault="00842DB8" w:rsidP="00D8441F">
            <w:r w:rsidRPr="00A820E2">
              <w:t>Have choice and control over the providers I use</w:t>
            </w:r>
          </w:p>
        </w:tc>
        <w:tc>
          <w:tcPr>
            <w:tcW w:w="2657" w:type="dxa"/>
          </w:tcPr>
          <w:p w14:paraId="2D4FD364" w14:textId="038FF73E" w:rsidR="00842DB8" w:rsidRPr="00A820E2" w:rsidRDefault="00AE27CF" w:rsidP="00BA7AAD">
            <w:pPr>
              <w:spacing w:after="0"/>
              <w:ind w:left="360" w:hanging="299"/>
              <w:rPr>
                <w:rFonts w:cs="Arial"/>
                <w:bCs/>
              </w:rPr>
            </w:pPr>
            <w:r w:rsidRPr="00A820E2">
              <w:rPr>
                <w:rFonts w:cs="Arial"/>
                <w:bCs/>
              </w:rPr>
              <w:t>Yes</w:t>
            </w:r>
          </w:p>
        </w:tc>
        <w:tc>
          <w:tcPr>
            <w:tcW w:w="2657" w:type="dxa"/>
          </w:tcPr>
          <w:p w14:paraId="6A6D6809" w14:textId="60BDE0D9" w:rsidR="00842DB8" w:rsidRPr="00A820E2" w:rsidRDefault="00A51624" w:rsidP="00BA7AAD">
            <w:pPr>
              <w:spacing w:after="0"/>
              <w:ind w:left="360" w:hanging="299"/>
              <w:rPr>
                <w:rFonts w:cs="Arial"/>
                <w:bCs/>
              </w:rPr>
            </w:pPr>
            <w:r w:rsidRPr="00A820E2">
              <w:rPr>
                <w:rFonts w:cs="Arial"/>
                <w:bCs/>
              </w:rPr>
              <w:t>Yes</w:t>
            </w:r>
          </w:p>
        </w:tc>
        <w:tc>
          <w:tcPr>
            <w:tcW w:w="2657" w:type="dxa"/>
          </w:tcPr>
          <w:p w14:paraId="023D10C4" w14:textId="58712A39" w:rsidR="00842DB8" w:rsidRPr="00A820E2" w:rsidRDefault="00A51624" w:rsidP="00BA7AAD">
            <w:pPr>
              <w:spacing w:after="0"/>
              <w:ind w:left="360" w:hanging="299"/>
              <w:rPr>
                <w:rFonts w:cs="Arial"/>
                <w:bCs/>
              </w:rPr>
            </w:pPr>
            <w:r w:rsidRPr="00A820E2">
              <w:rPr>
                <w:rFonts w:cs="Arial"/>
                <w:bCs/>
              </w:rPr>
              <w:t>Yes</w:t>
            </w:r>
          </w:p>
        </w:tc>
      </w:tr>
      <w:tr w:rsidR="00842DB8" w:rsidRPr="00A820E2" w14:paraId="2150F539" w14:textId="77777777" w:rsidTr="00211768">
        <w:trPr>
          <w:trHeight w:val="300"/>
        </w:trPr>
        <w:tc>
          <w:tcPr>
            <w:tcW w:w="2656" w:type="dxa"/>
          </w:tcPr>
          <w:p w14:paraId="007AEC44" w14:textId="648E605B" w:rsidR="00D040DF" w:rsidRPr="00A820E2" w:rsidRDefault="00842DB8" w:rsidP="00D8441F">
            <w:pPr>
              <w:rPr>
                <w:sz w:val="20"/>
                <w:szCs w:val="20"/>
              </w:rPr>
            </w:pPr>
            <w:r w:rsidRPr="00A820E2">
              <w:t>Use unregistered providers</w:t>
            </w:r>
            <w:r w:rsidR="00D040DF" w:rsidRPr="00A820E2">
              <w:rPr>
                <w:szCs w:val="24"/>
              </w:rPr>
              <w:t>*</w:t>
            </w:r>
          </w:p>
        </w:tc>
        <w:tc>
          <w:tcPr>
            <w:tcW w:w="2657" w:type="dxa"/>
          </w:tcPr>
          <w:p w14:paraId="06C6A4D4" w14:textId="18D111E8" w:rsidR="00842DB8" w:rsidRPr="00A820E2" w:rsidRDefault="00D565F3" w:rsidP="00BA7AAD">
            <w:pPr>
              <w:spacing w:after="0"/>
              <w:ind w:left="360" w:hanging="299"/>
              <w:rPr>
                <w:rFonts w:cs="Arial"/>
                <w:bCs/>
                <w:szCs w:val="24"/>
              </w:rPr>
            </w:pPr>
            <w:r w:rsidRPr="00A820E2">
              <w:rPr>
                <w:rFonts w:cs="Arial"/>
                <w:bCs/>
              </w:rPr>
              <w:t xml:space="preserve">Yes </w:t>
            </w:r>
          </w:p>
        </w:tc>
        <w:tc>
          <w:tcPr>
            <w:tcW w:w="2657" w:type="dxa"/>
          </w:tcPr>
          <w:p w14:paraId="0DAE0E5F" w14:textId="27A8B757" w:rsidR="00842DB8" w:rsidRPr="00A820E2" w:rsidRDefault="00BA7807" w:rsidP="00BA7AAD">
            <w:pPr>
              <w:spacing w:after="0"/>
              <w:ind w:left="360" w:hanging="299"/>
              <w:rPr>
                <w:rFonts w:cs="Arial"/>
                <w:bCs/>
                <w:szCs w:val="24"/>
              </w:rPr>
            </w:pPr>
            <w:r w:rsidRPr="00A820E2">
              <w:rPr>
                <w:rFonts w:cs="Arial"/>
                <w:bCs/>
              </w:rPr>
              <w:t xml:space="preserve">Yes </w:t>
            </w:r>
          </w:p>
        </w:tc>
        <w:tc>
          <w:tcPr>
            <w:tcW w:w="2657" w:type="dxa"/>
          </w:tcPr>
          <w:p w14:paraId="6969F7B6" w14:textId="181043A7" w:rsidR="00842DB8" w:rsidRPr="00A820E2" w:rsidRDefault="00842DB8" w:rsidP="00D8441F">
            <w:r w:rsidRPr="00A820E2">
              <w:t>No. Providers delivering services must be NDIS registered.</w:t>
            </w:r>
          </w:p>
        </w:tc>
      </w:tr>
      <w:tr w:rsidR="00842DB8" w:rsidRPr="00A820E2" w14:paraId="3A3AC4D8" w14:textId="77777777" w:rsidTr="00211768">
        <w:trPr>
          <w:trHeight w:val="300"/>
        </w:trPr>
        <w:tc>
          <w:tcPr>
            <w:tcW w:w="2656" w:type="dxa"/>
          </w:tcPr>
          <w:p w14:paraId="39DC3D4F" w14:textId="15CBC76C" w:rsidR="00842DB8" w:rsidRPr="00A820E2" w:rsidRDefault="008724B6" w:rsidP="00D8441F">
            <w:r w:rsidRPr="00A820E2">
              <w:t>P</w:t>
            </w:r>
            <w:r w:rsidR="00842DB8" w:rsidRPr="00A820E2">
              <w:t>ay less than the NDIS Pricing Arrangements and Price Limits</w:t>
            </w:r>
          </w:p>
        </w:tc>
        <w:tc>
          <w:tcPr>
            <w:tcW w:w="2657" w:type="dxa"/>
          </w:tcPr>
          <w:p w14:paraId="5128E2FA" w14:textId="50FA3AC6" w:rsidR="00842DB8" w:rsidRPr="00A820E2" w:rsidRDefault="00BA7807" w:rsidP="00BA7AAD">
            <w:pPr>
              <w:spacing w:after="0"/>
              <w:ind w:left="360" w:hanging="299"/>
              <w:rPr>
                <w:rFonts w:cs="Arial"/>
                <w:bCs/>
              </w:rPr>
            </w:pPr>
            <w:r w:rsidRPr="00A820E2">
              <w:rPr>
                <w:rFonts w:cs="Arial"/>
                <w:bCs/>
              </w:rPr>
              <w:t>Yes</w:t>
            </w:r>
          </w:p>
        </w:tc>
        <w:tc>
          <w:tcPr>
            <w:tcW w:w="2657" w:type="dxa"/>
          </w:tcPr>
          <w:p w14:paraId="28988483" w14:textId="1338F649" w:rsidR="00842DB8" w:rsidRPr="00A820E2" w:rsidRDefault="00BA7807" w:rsidP="00BA7AAD">
            <w:pPr>
              <w:spacing w:after="0"/>
              <w:ind w:left="360" w:hanging="299"/>
              <w:rPr>
                <w:rFonts w:cs="Arial"/>
                <w:bCs/>
              </w:rPr>
            </w:pPr>
            <w:r w:rsidRPr="00A820E2">
              <w:rPr>
                <w:rFonts w:cs="Arial"/>
                <w:bCs/>
              </w:rPr>
              <w:t>Yes</w:t>
            </w:r>
          </w:p>
        </w:tc>
        <w:tc>
          <w:tcPr>
            <w:tcW w:w="2657" w:type="dxa"/>
          </w:tcPr>
          <w:p w14:paraId="7E205A72" w14:textId="6BF0BC3E" w:rsidR="00842DB8" w:rsidRPr="00A820E2" w:rsidRDefault="00BA7807" w:rsidP="00BA7AAD">
            <w:pPr>
              <w:spacing w:after="0"/>
              <w:ind w:left="360" w:hanging="299"/>
              <w:rPr>
                <w:rFonts w:cs="Arial"/>
                <w:bCs/>
              </w:rPr>
            </w:pPr>
            <w:r w:rsidRPr="00A820E2">
              <w:rPr>
                <w:rFonts w:cs="Arial"/>
                <w:bCs/>
              </w:rPr>
              <w:t>Yes</w:t>
            </w:r>
          </w:p>
        </w:tc>
      </w:tr>
      <w:tr w:rsidR="00842DB8" w:rsidRPr="00A820E2" w14:paraId="2EC9A143" w14:textId="77777777" w:rsidTr="00211768">
        <w:trPr>
          <w:trHeight w:val="300"/>
        </w:trPr>
        <w:tc>
          <w:tcPr>
            <w:tcW w:w="2656" w:type="dxa"/>
          </w:tcPr>
          <w:p w14:paraId="7B9E6F00" w14:textId="43000F92" w:rsidR="00842DB8" w:rsidRPr="00A820E2" w:rsidRDefault="00842DB8" w:rsidP="00D8441F">
            <w:r w:rsidRPr="00A820E2">
              <w:t>Pay more than the NDIS Pricing Arrangements and Price Limits</w:t>
            </w:r>
          </w:p>
        </w:tc>
        <w:tc>
          <w:tcPr>
            <w:tcW w:w="2657" w:type="dxa"/>
          </w:tcPr>
          <w:p w14:paraId="08155FB8" w14:textId="1C52B627" w:rsidR="00842DB8" w:rsidRPr="00A820E2" w:rsidRDefault="00EA10FA" w:rsidP="00BA7AAD">
            <w:pPr>
              <w:spacing w:after="0"/>
              <w:ind w:left="360" w:hanging="299"/>
              <w:rPr>
                <w:rFonts w:cs="Arial"/>
                <w:bCs/>
              </w:rPr>
            </w:pPr>
            <w:r w:rsidRPr="00A820E2">
              <w:rPr>
                <w:rFonts w:cs="Arial"/>
                <w:bCs/>
              </w:rPr>
              <w:t>Yes</w:t>
            </w:r>
          </w:p>
        </w:tc>
        <w:tc>
          <w:tcPr>
            <w:tcW w:w="2657" w:type="dxa"/>
          </w:tcPr>
          <w:p w14:paraId="3705CE1E" w14:textId="5D64426C" w:rsidR="00842DB8" w:rsidRPr="00A820E2" w:rsidRDefault="0049225C" w:rsidP="00D8441F">
            <w:r w:rsidRPr="00A820E2">
              <w:t>No.</w:t>
            </w:r>
            <w:r w:rsidR="001C2056" w:rsidRPr="00A820E2">
              <w:t xml:space="preserve"> </w:t>
            </w:r>
            <w:r w:rsidR="00842DB8" w:rsidRPr="00A820E2">
              <w:t>Plan managers can</w:t>
            </w:r>
            <w:r w:rsidR="00143D3A" w:rsidRPr="00A820E2">
              <w:t>’</w:t>
            </w:r>
            <w:r w:rsidR="00842DB8" w:rsidRPr="00A820E2">
              <w:t>t claim more than the NDIS Pricing Arrangement and Price Limits.</w:t>
            </w:r>
          </w:p>
        </w:tc>
        <w:tc>
          <w:tcPr>
            <w:tcW w:w="2657" w:type="dxa"/>
          </w:tcPr>
          <w:p w14:paraId="74C1182E" w14:textId="5E2C7732" w:rsidR="00842DB8" w:rsidRPr="00A820E2" w:rsidRDefault="00842DB8" w:rsidP="00D8441F">
            <w:r w:rsidRPr="00A820E2">
              <w:t>No. Providers delivering supports can</w:t>
            </w:r>
            <w:r w:rsidR="00143D3A" w:rsidRPr="00A820E2">
              <w:t>’</w:t>
            </w:r>
            <w:r w:rsidRPr="00A820E2">
              <w:t>t charge more than the NDIS Pricing Arrangements and Price Limits.</w:t>
            </w:r>
          </w:p>
        </w:tc>
      </w:tr>
      <w:tr w:rsidR="00842DB8" w:rsidRPr="00A820E2" w14:paraId="3C161195" w14:textId="77777777" w:rsidTr="00211768">
        <w:trPr>
          <w:trHeight w:val="300"/>
        </w:trPr>
        <w:tc>
          <w:tcPr>
            <w:tcW w:w="2656" w:type="dxa"/>
          </w:tcPr>
          <w:p w14:paraId="083C4742" w14:textId="77777777" w:rsidR="00842DB8" w:rsidRPr="00A820E2" w:rsidRDefault="00842DB8" w:rsidP="00D8441F">
            <w:r w:rsidRPr="00A820E2">
              <w:t>View my plan on the portal or app to keep track of my budget</w:t>
            </w:r>
          </w:p>
        </w:tc>
        <w:tc>
          <w:tcPr>
            <w:tcW w:w="2657" w:type="dxa"/>
          </w:tcPr>
          <w:p w14:paraId="0B866022" w14:textId="0B990F1A" w:rsidR="00842DB8" w:rsidRPr="00A820E2" w:rsidRDefault="00385C1D" w:rsidP="00BA7AAD">
            <w:pPr>
              <w:spacing w:after="0"/>
              <w:ind w:left="360" w:hanging="299"/>
              <w:rPr>
                <w:rFonts w:cs="Arial"/>
                <w:bCs/>
              </w:rPr>
            </w:pPr>
            <w:r w:rsidRPr="00A820E2">
              <w:rPr>
                <w:rFonts w:cs="Arial"/>
                <w:bCs/>
              </w:rPr>
              <w:t>Yes</w:t>
            </w:r>
          </w:p>
        </w:tc>
        <w:tc>
          <w:tcPr>
            <w:tcW w:w="2657" w:type="dxa"/>
          </w:tcPr>
          <w:p w14:paraId="3D22B1D2" w14:textId="0FE8E6F5" w:rsidR="00842DB8" w:rsidRPr="00A820E2" w:rsidRDefault="00385C1D" w:rsidP="00BA7AAD">
            <w:pPr>
              <w:spacing w:after="0"/>
              <w:ind w:left="360" w:hanging="299"/>
              <w:rPr>
                <w:rFonts w:cs="Arial"/>
                <w:bCs/>
              </w:rPr>
            </w:pPr>
            <w:r w:rsidRPr="00A820E2">
              <w:rPr>
                <w:rFonts w:cs="Arial"/>
                <w:bCs/>
              </w:rPr>
              <w:t>Yes</w:t>
            </w:r>
          </w:p>
        </w:tc>
        <w:tc>
          <w:tcPr>
            <w:tcW w:w="2657" w:type="dxa"/>
          </w:tcPr>
          <w:p w14:paraId="770CAB57" w14:textId="05D011FD" w:rsidR="00842DB8" w:rsidRPr="00A820E2" w:rsidRDefault="00385C1D" w:rsidP="00BA7AAD">
            <w:pPr>
              <w:spacing w:after="0"/>
              <w:ind w:left="360" w:hanging="299"/>
              <w:rPr>
                <w:rFonts w:cs="Arial"/>
                <w:bCs/>
              </w:rPr>
            </w:pPr>
            <w:r w:rsidRPr="00A820E2">
              <w:rPr>
                <w:rFonts w:cs="Arial"/>
                <w:bCs/>
              </w:rPr>
              <w:t>Yes</w:t>
            </w:r>
          </w:p>
        </w:tc>
      </w:tr>
      <w:tr w:rsidR="00842DB8" w:rsidRPr="00A820E2" w14:paraId="6A559303" w14:textId="77777777" w:rsidTr="00211768">
        <w:trPr>
          <w:trHeight w:val="300"/>
        </w:trPr>
        <w:tc>
          <w:tcPr>
            <w:tcW w:w="2656" w:type="dxa"/>
          </w:tcPr>
          <w:p w14:paraId="35AD470A" w14:textId="382FAF41" w:rsidR="00842DB8" w:rsidRPr="00A820E2" w:rsidRDefault="00842DB8" w:rsidP="00D8441F">
            <w:r w:rsidRPr="00A820E2">
              <w:t xml:space="preserve">Manage </w:t>
            </w:r>
            <w:r w:rsidR="007A2242" w:rsidRPr="00A820E2">
              <w:t>bookkeeping</w:t>
            </w:r>
            <w:r w:rsidRPr="00A820E2">
              <w:t xml:space="preserve"> and keep records of my spending</w:t>
            </w:r>
          </w:p>
        </w:tc>
        <w:tc>
          <w:tcPr>
            <w:tcW w:w="2657" w:type="dxa"/>
          </w:tcPr>
          <w:p w14:paraId="538B102A" w14:textId="382B8B73" w:rsidR="00842DB8" w:rsidRPr="00A820E2" w:rsidRDefault="00385C1D" w:rsidP="00BA7AAD">
            <w:pPr>
              <w:spacing w:after="0"/>
              <w:ind w:left="360" w:hanging="299"/>
              <w:rPr>
                <w:rFonts w:cs="Arial"/>
                <w:bCs/>
              </w:rPr>
            </w:pPr>
            <w:r w:rsidRPr="00A820E2">
              <w:rPr>
                <w:rFonts w:cs="Arial"/>
                <w:bCs/>
              </w:rPr>
              <w:t>Yes</w:t>
            </w:r>
          </w:p>
        </w:tc>
        <w:tc>
          <w:tcPr>
            <w:tcW w:w="2657" w:type="dxa"/>
          </w:tcPr>
          <w:p w14:paraId="18F80AAE" w14:textId="42E6654F" w:rsidR="00842DB8" w:rsidRPr="00A820E2" w:rsidRDefault="00AC4918" w:rsidP="00D8441F">
            <w:r w:rsidRPr="00A820E2">
              <w:t xml:space="preserve">No. </w:t>
            </w:r>
            <w:r w:rsidR="00842DB8" w:rsidRPr="00A820E2">
              <w:t>Your plan manager will do this for you.</w:t>
            </w:r>
          </w:p>
        </w:tc>
        <w:tc>
          <w:tcPr>
            <w:tcW w:w="2657" w:type="dxa"/>
          </w:tcPr>
          <w:p w14:paraId="7EBE6C81" w14:textId="0CC86319" w:rsidR="00842DB8" w:rsidRPr="00A820E2" w:rsidRDefault="00AC4918" w:rsidP="00D8441F">
            <w:r w:rsidRPr="00A820E2">
              <w:t xml:space="preserve">No. </w:t>
            </w:r>
            <w:r w:rsidR="00842DB8" w:rsidRPr="00A820E2">
              <w:t>The NDIA will do this for you.</w:t>
            </w:r>
          </w:p>
        </w:tc>
      </w:tr>
    </w:tbl>
    <w:p w14:paraId="048469C6" w14:textId="0CB5181D" w:rsidR="00400717" w:rsidRPr="00A820E2" w:rsidRDefault="00A2194F" w:rsidP="005D65B9">
      <w:pPr>
        <w:rPr>
          <w:szCs w:val="24"/>
        </w:rPr>
      </w:pPr>
      <w:r w:rsidRPr="00A820E2">
        <w:t xml:space="preserve">*Note there are some supports you can only buy from a provider registered with the </w:t>
      </w:r>
      <w:hyperlink w:anchor="_Supports_you_can" w:history="1">
        <w:r w:rsidRPr="00A820E2">
          <w:rPr>
            <w:rStyle w:val="Hyperlink"/>
          </w:rPr>
          <w:t>NDIS Quality and Safeguards Commission</w:t>
        </w:r>
      </w:hyperlink>
      <w:r w:rsidRPr="00A820E2">
        <w:rPr>
          <w:rStyle w:val="Hyperlink"/>
          <w:color w:val="auto"/>
          <w:u w:val="none"/>
        </w:rPr>
        <w:t xml:space="preserve">. </w:t>
      </w:r>
      <w:r w:rsidR="00400717" w:rsidRPr="00A820E2">
        <w:rPr>
          <w:szCs w:val="24"/>
        </w:rPr>
        <w:t>This</w:t>
      </w:r>
      <w:r w:rsidR="00400717" w:rsidRPr="00A820E2">
        <w:rPr>
          <w:rFonts w:cs="Arial"/>
          <w:bCs/>
          <w:szCs w:val="24"/>
        </w:rPr>
        <w:t xml:space="preserve"> </w:t>
      </w:r>
      <w:r w:rsidR="00400717" w:rsidRPr="00A820E2">
        <w:rPr>
          <w:szCs w:val="24"/>
        </w:rPr>
        <w:t>includes specialist disability accommodation</w:t>
      </w:r>
      <w:r w:rsidR="00400717" w:rsidRPr="00A820E2">
        <w:rPr>
          <w:color w:val="000000"/>
          <w:szCs w:val="24"/>
        </w:rPr>
        <w:t>,</w:t>
      </w:r>
      <w:r w:rsidR="00400717" w:rsidRPr="00A820E2">
        <w:rPr>
          <w:szCs w:val="24"/>
        </w:rPr>
        <w:t xml:space="preserve"> behaviour support services, and any support where the provider</w:t>
      </w:r>
      <w:r w:rsidR="00912A0B" w:rsidRPr="00A820E2">
        <w:rPr>
          <w:szCs w:val="24"/>
        </w:rPr>
        <w:t xml:space="preserve"> is using or likely to </w:t>
      </w:r>
      <w:r w:rsidR="00400717" w:rsidRPr="00A820E2">
        <w:rPr>
          <w:szCs w:val="24"/>
        </w:rPr>
        <w:t>use a restrictive practice.</w:t>
      </w:r>
    </w:p>
    <w:p w14:paraId="70AD60AD" w14:textId="05D5B815" w:rsidR="00842DB8" w:rsidRPr="00A820E2" w:rsidRDefault="00842DB8" w:rsidP="00785CF0">
      <w:pPr>
        <w:spacing w:line="240" w:lineRule="auto"/>
        <w:rPr>
          <w:rFonts w:cs="Arial"/>
          <w:szCs w:val="24"/>
        </w:rPr>
      </w:pPr>
      <w:r w:rsidRPr="00A820E2">
        <w:rPr>
          <w:szCs w:val="24"/>
        </w:rPr>
        <w:t xml:space="preserve">For more information about plan management options and what might work best for you, ask your </w:t>
      </w:r>
      <w:r w:rsidR="004A213E" w:rsidRPr="00A820E2">
        <w:rPr>
          <w:szCs w:val="24"/>
        </w:rPr>
        <w:t>m</w:t>
      </w:r>
      <w:r w:rsidR="001F7F14" w:rsidRPr="00A820E2">
        <w:rPr>
          <w:szCs w:val="24"/>
        </w:rPr>
        <w:t xml:space="preserve">y NDIS </w:t>
      </w:r>
      <w:r w:rsidR="004A213E" w:rsidRPr="00A820E2">
        <w:rPr>
          <w:szCs w:val="24"/>
        </w:rPr>
        <w:t>c</w:t>
      </w:r>
      <w:r w:rsidR="001F7F14" w:rsidRPr="00A820E2">
        <w:rPr>
          <w:szCs w:val="24"/>
        </w:rPr>
        <w:t>ontact</w:t>
      </w:r>
      <w:r w:rsidRPr="00A820E2">
        <w:rPr>
          <w:szCs w:val="24"/>
        </w:rPr>
        <w:t xml:space="preserve"> before or during your planning conversation.</w:t>
      </w:r>
    </w:p>
    <w:p w14:paraId="4662C9D4" w14:textId="29212523" w:rsidR="00842DB8" w:rsidRPr="00A820E2" w:rsidRDefault="00F8139C" w:rsidP="00785CF0">
      <w:pPr>
        <w:spacing w:line="240" w:lineRule="auto"/>
        <w:rPr>
          <w:rFonts w:cs="Arial"/>
          <w:szCs w:val="24"/>
        </w:rPr>
      </w:pPr>
      <w:r w:rsidRPr="00A820E2">
        <w:rPr>
          <w:rFonts w:cs="Arial"/>
          <w:szCs w:val="24"/>
        </w:rPr>
        <w:t>Learn</w:t>
      </w:r>
      <w:r w:rsidR="00842DB8" w:rsidRPr="00A820E2">
        <w:rPr>
          <w:rFonts w:cs="Arial"/>
          <w:szCs w:val="24"/>
        </w:rPr>
        <w:t xml:space="preserve"> more about the ways you can manage your NDIS funding </w:t>
      </w:r>
      <w:r w:rsidR="008A6AFE" w:rsidRPr="00A820E2">
        <w:rPr>
          <w:rFonts w:cs="Arial"/>
          <w:szCs w:val="24"/>
        </w:rPr>
        <w:t>with</w:t>
      </w:r>
      <w:r w:rsidR="00842DB8" w:rsidRPr="00A820E2">
        <w:rPr>
          <w:rFonts w:cs="Arial"/>
          <w:szCs w:val="24"/>
        </w:rPr>
        <w:t>:</w:t>
      </w:r>
    </w:p>
    <w:p w14:paraId="5054887D" w14:textId="4E67C57A" w:rsidR="003D35D3" w:rsidRPr="00A820E2" w:rsidRDefault="003D35D3" w:rsidP="00785CF0">
      <w:pPr>
        <w:pStyle w:val="Pa15"/>
        <w:numPr>
          <w:ilvl w:val="0"/>
          <w:numId w:val="37"/>
        </w:numPr>
        <w:spacing w:after="120" w:line="240" w:lineRule="auto"/>
        <w:rPr>
          <w:rStyle w:val="Hyperlink"/>
          <w:rFonts w:asciiTheme="minorBidi" w:hAnsiTheme="minorBidi"/>
          <w:sz w:val="22"/>
          <w:szCs w:val="22"/>
        </w:rPr>
      </w:pPr>
      <w:r w:rsidRPr="00A820E2">
        <w:rPr>
          <w:rFonts w:asciiTheme="minorBidi" w:hAnsiTheme="minorBidi"/>
          <w:color w:val="000000" w:themeColor="text1"/>
        </w:rPr>
        <w:fldChar w:fldCharType="begin"/>
      </w:r>
      <w:r w:rsidRPr="00A820E2">
        <w:rPr>
          <w:rFonts w:asciiTheme="minorBidi" w:hAnsiTheme="minorBidi"/>
          <w:color w:val="000000" w:themeColor="text1"/>
        </w:rPr>
        <w:instrText>HYPERLINK "https://www.ndis.gov.au/about-us/publications/booklets-and-factsheets" \l "creating-your-ndis-plan"</w:instrText>
      </w:r>
      <w:r w:rsidRPr="00A820E2">
        <w:rPr>
          <w:rFonts w:asciiTheme="minorBidi" w:hAnsiTheme="minorBidi"/>
          <w:color w:val="000000" w:themeColor="text1"/>
        </w:rPr>
      </w:r>
      <w:r w:rsidRPr="00A820E2">
        <w:rPr>
          <w:rFonts w:asciiTheme="minorBidi" w:hAnsiTheme="minorBidi"/>
          <w:color w:val="000000" w:themeColor="text1"/>
        </w:rPr>
        <w:fldChar w:fldCharType="separate"/>
      </w:r>
      <w:r w:rsidRPr="00A820E2">
        <w:rPr>
          <w:rStyle w:val="Hyperlink"/>
          <w:rFonts w:asciiTheme="minorBidi" w:hAnsiTheme="minorBidi"/>
        </w:rPr>
        <w:t xml:space="preserve">Factsheet: Creating your </w:t>
      </w:r>
      <w:r w:rsidR="00D1465E" w:rsidRPr="00A820E2">
        <w:rPr>
          <w:rStyle w:val="Hyperlink"/>
          <w:rFonts w:asciiTheme="minorBidi" w:hAnsiTheme="minorBidi"/>
        </w:rPr>
        <w:t xml:space="preserve">NDIS </w:t>
      </w:r>
      <w:r w:rsidRPr="00A820E2">
        <w:rPr>
          <w:rStyle w:val="Hyperlink"/>
          <w:rFonts w:asciiTheme="minorBidi" w:hAnsiTheme="minorBidi"/>
        </w:rPr>
        <w:t>plan</w:t>
      </w:r>
    </w:p>
    <w:p w14:paraId="7632EC22" w14:textId="7E0FC570" w:rsidR="00842DB8" w:rsidRPr="00A820E2" w:rsidRDefault="003D35D3">
      <w:pPr>
        <w:pStyle w:val="Pa15"/>
        <w:numPr>
          <w:ilvl w:val="0"/>
          <w:numId w:val="37"/>
        </w:numPr>
        <w:spacing w:after="120" w:line="240" w:lineRule="auto"/>
        <w:rPr>
          <w:rFonts w:asciiTheme="minorBidi" w:hAnsiTheme="minorBidi"/>
          <w:color w:val="000000" w:themeColor="text1"/>
        </w:rPr>
      </w:pPr>
      <w:r w:rsidRPr="00A820E2">
        <w:rPr>
          <w:rFonts w:asciiTheme="minorBidi" w:hAnsiTheme="minorBidi"/>
          <w:color w:val="000000" w:themeColor="text1"/>
        </w:rPr>
        <w:fldChar w:fldCharType="end"/>
      </w:r>
      <w:hyperlink r:id="rId15" w:history="1">
        <w:r w:rsidR="00842DB8" w:rsidRPr="00A820E2">
          <w:rPr>
            <w:rStyle w:val="Hyperlink"/>
            <w:rFonts w:asciiTheme="minorBidi" w:hAnsiTheme="minorBidi"/>
          </w:rPr>
          <w:t>Our Guideline</w:t>
        </w:r>
        <w:r w:rsidR="00176052" w:rsidRPr="00A820E2">
          <w:rPr>
            <w:rStyle w:val="Hyperlink"/>
            <w:rFonts w:asciiTheme="minorBidi" w:hAnsiTheme="minorBidi"/>
          </w:rPr>
          <w:t xml:space="preserve"> –</w:t>
        </w:r>
        <w:r w:rsidR="00842DB8" w:rsidRPr="00A820E2">
          <w:rPr>
            <w:rStyle w:val="Hyperlink"/>
            <w:rFonts w:asciiTheme="minorBidi" w:hAnsiTheme="minorBidi"/>
          </w:rPr>
          <w:t xml:space="preserve"> Creating your plan</w:t>
        </w:r>
      </w:hyperlink>
    </w:p>
    <w:p w14:paraId="7D9F2182" w14:textId="77777777" w:rsidR="00C1100C" w:rsidRPr="00A820E2" w:rsidRDefault="00C1100C">
      <w:pPr>
        <w:spacing w:before="0" w:after="200"/>
        <w:rPr>
          <w:szCs w:val="24"/>
        </w:rPr>
      </w:pPr>
      <w:r w:rsidRPr="00A820E2">
        <w:rPr>
          <w:szCs w:val="24"/>
        </w:rPr>
        <w:br w:type="page"/>
      </w:r>
    </w:p>
    <w:p w14:paraId="1A99C472" w14:textId="19A33C11" w:rsidR="00842DB8" w:rsidRPr="00A820E2" w:rsidRDefault="00842DB8" w:rsidP="00842DB8">
      <w:pPr>
        <w:pStyle w:val="Heading2"/>
        <w:spacing w:after="0" w:line="240" w:lineRule="auto"/>
      </w:pPr>
      <w:bookmarkStart w:id="5" w:name="_Toc159255529"/>
      <w:r w:rsidRPr="00A820E2">
        <w:lastRenderedPageBreak/>
        <w:t>ls self-management right for you?</w:t>
      </w:r>
      <w:bookmarkEnd w:id="5"/>
    </w:p>
    <w:p w14:paraId="18121911" w14:textId="393F705F" w:rsidR="00842DB8" w:rsidRPr="00A820E2" w:rsidRDefault="00842DB8" w:rsidP="007936F3">
      <w:pPr>
        <w:rPr>
          <w:color w:val="000000"/>
          <w:szCs w:val="24"/>
        </w:rPr>
      </w:pPr>
      <w:r w:rsidRPr="00A820E2">
        <w:rPr>
          <w:szCs w:val="24"/>
        </w:rPr>
        <w:t>If you</w:t>
      </w:r>
      <w:r w:rsidR="00720D84" w:rsidRPr="00A820E2">
        <w:rPr>
          <w:szCs w:val="24"/>
        </w:rPr>
        <w:t>’</w:t>
      </w:r>
      <w:r w:rsidRPr="00A820E2">
        <w:rPr>
          <w:szCs w:val="24"/>
        </w:rPr>
        <w:t xml:space="preserve">re thinking about self-managing your NDIS funding, there are </w:t>
      </w:r>
      <w:r w:rsidR="00720D84" w:rsidRPr="00A820E2">
        <w:rPr>
          <w:szCs w:val="24"/>
        </w:rPr>
        <w:t>benefits and responsibilities to be aware of.</w:t>
      </w:r>
    </w:p>
    <w:p w14:paraId="095857E1" w14:textId="50136F1E" w:rsidR="00842DB8" w:rsidRPr="00A820E2" w:rsidRDefault="00842DB8" w:rsidP="005D65B9">
      <w:pPr>
        <w:rPr>
          <w:color w:val="000000"/>
        </w:rPr>
      </w:pPr>
      <w:r w:rsidRPr="00A820E2">
        <w:rPr>
          <w:szCs w:val="24"/>
        </w:rPr>
        <w:t>The</w:t>
      </w:r>
      <w:r w:rsidR="008F1349" w:rsidRPr="00A820E2">
        <w:rPr>
          <w:szCs w:val="24"/>
        </w:rPr>
        <w:t xml:space="preserve"> </w:t>
      </w:r>
      <w:r w:rsidRPr="00A820E2">
        <w:rPr>
          <w:szCs w:val="24"/>
        </w:rPr>
        <w:t>benefits of self-managing your NDIS funding</w:t>
      </w:r>
      <w:r w:rsidR="008F1349" w:rsidRPr="00A820E2">
        <w:rPr>
          <w:szCs w:val="24"/>
        </w:rPr>
        <w:t xml:space="preserve"> include:</w:t>
      </w:r>
    </w:p>
    <w:p w14:paraId="1D2FF6C8" w14:textId="799346EF" w:rsidR="00842DB8" w:rsidRPr="00A820E2" w:rsidRDefault="001F7798" w:rsidP="002A4C22">
      <w:pPr>
        <w:pStyle w:val="Bullet1"/>
      </w:pPr>
      <w:r w:rsidRPr="00A820E2">
        <w:rPr>
          <w:rFonts w:cs="Arial"/>
          <w:b/>
          <w:bCs/>
        </w:rPr>
        <w:t>c</w:t>
      </w:r>
      <w:r w:rsidR="00842DB8" w:rsidRPr="00A820E2">
        <w:rPr>
          <w:rFonts w:cs="Arial"/>
          <w:b/>
          <w:bCs/>
        </w:rPr>
        <w:t>hoice</w:t>
      </w:r>
      <w:r w:rsidR="00842DB8" w:rsidRPr="00A820E2">
        <w:rPr>
          <w:b/>
          <w:bCs/>
        </w:rPr>
        <w:t xml:space="preserve"> </w:t>
      </w:r>
      <w:r w:rsidR="00F8139C" w:rsidRPr="00A820E2">
        <w:t>to</w:t>
      </w:r>
      <w:r w:rsidR="00842DB8" w:rsidRPr="00A820E2">
        <w:t xml:space="preserve"> decid</w:t>
      </w:r>
      <w:r w:rsidR="00F8139C" w:rsidRPr="00A820E2">
        <w:t>e</w:t>
      </w:r>
      <w:r w:rsidR="00842DB8" w:rsidRPr="00A820E2">
        <w:t xml:space="preserve"> what supports you purchase, who provides these supports, and how they are delivered</w:t>
      </w:r>
      <w:r w:rsidR="00590628" w:rsidRPr="00A820E2">
        <w:t xml:space="preserve"> - as long as it’s in line with your plan</w:t>
      </w:r>
    </w:p>
    <w:p w14:paraId="541B184B" w14:textId="7CD26999" w:rsidR="00842DB8" w:rsidRPr="00A820E2" w:rsidRDefault="001F7798" w:rsidP="002A4C22">
      <w:pPr>
        <w:pStyle w:val="Bullet1"/>
      </w:pPr>
      <w:r w:rsidRPr="00A820E2">
        <w:rPr>
          <w:rFonts w:cs="Arial"/>
          <w:b/>
          <w:bCs/>
        </w:rPr>
        <w:t>f</w:t>
      </w:r>
      <w:r w:rsidR="00842DB8" w:rsidRPr="00A820E2">
        <w:rPr>
          <w:rFonts w:cs="Arial"/>
          <w:b/>
          <w:bCs/>
        </w:rPr>
        <w:t xml:space="preserve">lexibility </w:t>
      </w:r>
      <w:r w:rsidR="00842DB8" w:rsidRPr="00A820E2">
        <w:t>to use both registered and unregistered NDIS providers</w:t>
      </w:r>
      <w:r w:rsidR="00842DB8" w:rsidRPr="00A820E2">
        <w:rPr>
          <w:b/>
          <w:bCs/>
        </w:rPr>
        <w:t xml:space="preserve"> </w:t>
      </w:r>
      <w:r w:rsidR="00842DB8" w:rsidRPr="00A820E2">
        <w:t>that will best help you meet your needs and pursue your goals</w:t>
      </w:r>
    </w:p>
    <w:p w14:paraId="2E7FD395" w14:textId="095BF387" w:rsidR="00842DB8" w:rsidRPr="00A820E2" w:rsidRDefault="001F7798" w:rsidP="002A4C22">
      <w:pPr>
        <w:pStyle w:val="Bullet1"/>
      </w:pPr>
      <w:r w:rsidRPr="00A820E2">
        <w:rPr>
          <w:b/>
          <w:bCs/>
        </w:rPr>
        <w:t>p</w:t>
      </w:r>
      <w:r w:rsidR="00842DB8" w:rsidRPr="00A820E2">
        <w:rPr>
          <w:b/>
          <w:bCs/>
        </w:rPr>
        <w:t xml:space="preserve">ower </w:t>
      </w:r>
      <w:r w:rsidR="00842DB8" w:rsidRPr="00A820E2">
        <w:t>to negotiate costs</w:t>
      </w:r>
      <w:r w:rsidR="00842DB8" w:rsidRPr="00A820E2">
        <w:rPr>
          <w:b/>
          <w:bCs/>
        </w:rPr>
        <w:t xml:space="preserve"> </w:t>
      </w:r>
      <w:r w:rsidR="00842DB8" w:rsidRPr="00A820E2">
        <w:t>above or below the NDIS Pricing Arrangements and Price Limits so you can arrange your supports in a way that offers you the best value</w:t>
      </w:r>
    </w:p>
    <w:p w14:paraId="78E4C8E7" w14:textId="165651E2" w:rsidR="00842DB8" w:rsidRPr="00A820E2" w:rsidRDefault="001F7798" w:rsidP="002A4C22">
      <w:pPr>
        <w:pStyle w:val="Bullet1"/>
      </w:pPr>
      <w:r w:rsidRPr="00A820E2">
        <w:rPr>
          <w:b/>
          <w:bCs/>
        </w:rPr>
        <w:t>c</w:t>
      </w:r>
      <w:r w:rsidR="00842DB8" w:rsidRPr="00A820E2">
        <w:rPr>
          <w:b/>
          <w:bCs/>
        </w:rPr>
        <w:t xml:space="preserve">apacity </w:t>
      </w:r>
      <w:r w:rsidR="00842DB8" w:rsidRPr="00A820E2">
        <w:t>to employ or contract staff directly or have someone employ staff on your behalf</w:t>
      </w:r>
    </w:p>
    <w:p w14:paraId="7BFC3495" w14:textId="193CED63" w:rsidR="00842DB8" w:rsidRPr="00A820E2" w:rsidRDefault="001F7798" w:rsidP="002A4C22">
      <w:pPr>
        <w:pStyle w:val="Bullet1"/>
      </w:pPr>
      <w:r w:rsidRPr="00A820E2">
        <w:rPr>
          <w:rFonts w:cs="Arial"/>
          <w:b/>
          <w:bCs/>
        </w:rPr>
        <w:t>c</w:t>
      </w:r>
      <w:r w:rsidR="00842DB8" w:rsidRPr="00A820E2">
        <w:rPr>
          <w:rFonts w:cs="Arial"/>
          <w:b/>
          <w:bCs/>
        </w:rPr>
        <w:t xml:space="preserve">ontrol </w:t>
      </w:r>
      <w:r w:rsidR="00842DB8" w:rsidRPr="00A820E2">
        <w:t>over and responsibility for your NDIS funding so you understand and manage your budget, arrange and pay for your supports and keep the records and receipts</w:t>
      </w:r>
    </w:p>
    <w:p w14:paraId="0E7393BF" w14:textId="4C980679" w:rsidR="00842DB8" w:rsidRPr="00A820E2" w:rsidRDefault="001F7798" w:rsidP="002A4C22">
      <w:pPr>
        <w:pStyle w:val="Bullet1"/>
      </w:pPr>
      <w:r w:rsidRPr="00A820E2">
        <w:rPr>
          <w:b/>
          <w:bCs/>
        </w:rPr>
        <w:t>a</w:t>
      </w:r>
      <w:r w:rsidR="00842DB8" w:rsidRPr="00A820E2">
        <w:rPr>
          <w:b/>
          <w:bCs/>
        </w:rPr>
        <w:t xml:space="preserve">bility </w:t>
      </w:r>
      <w:r w:rsidR="00842DB8" w:rsidRPr="00A820E2">
        <w:t xml:space="preserve">to be innovative when arranging your supports. You </w:t>
      </w:r>
      <w:r w:rsidR="00550C6D" w:rsidRPr="00A820E2">
        <w:t xml:space="preserve">are encouraged to </w:t>
      </w:r>
      <w:r w:rsidR="00842DB8" w:rsidRPr="00A820E2">
        <w:t>shop around to work out which supports give you the best value and meet your needs and preferences.</w:t>
      </w:r>
    </w:p>
    <w:p w14:paraId="02F7CC86" w14:textId="7D87DCAE" w:rsidR="00842DB8" w:rsidRPr="00A820E2" w:rsidRDefault="00442928" w:rsidP="007936F3">
      <w:pPr>
        <w:rPr>
          <w:szCs w:val="24"/>
        </w:rPr>
      </w:pPr>
      <w:r w:rsidRPr="00A820E2">
        <w:rPr>
          <w:szCs w:val="24"/>
        </w:rPr>
        <w:t xml:space="preserve">The </w:t>
      </w:r>
      <w:r w:rsidR="00842DB8" w:rsidRPr="00A820E2">
        <w:rPr>
          <w:szCs w:val="24"/>
        </w:rPr>
        <w:t xml:space="preserve">responsibilities </w:t>
      </w:r>
      <w:r w:rsidRPr="00A820E2">
        <w:rPr>
          <w:szCs w:val="24"/>
        </w:rPr>
        <w:t>of</w:t>
      </w:r>
      <w:r w:rsidR="00842DB8" w:rsidRPr="00A820E2">
        <w:rPr>
          <w:szCs w:val="24"/>
        </w:rPr>
        <w:t xml:space="preserve"> self-manag</w:t>
      </w:r>
      <w:r w:rsidRPr="00A820E2">
        <w:rPr>
          <w:szCs w:val="24"/>
        </w:rPr>
        <w:t>ing your NDIS funding include</w:t>
      </w:r>
      <w:r w:rsidR="00F8139C" w:rsidRPr="00A820E2">
        <w:rPr>
          <w:szCs w:val="24"/>
        </w:rPr>
        <w:t xml:space="preserve"> to</w:t>
      </w:r>
      <w:r w:rsidR="00842DB8" w:rsidRPr="00A820E2">
        <w:rPr>
          <w:szCs w:val="24"/>
        </w:rPr>
        <w:t>:</w:t>
      </w:r>
    </w:p>
    <w:p w14:paraId="776DE4C0" w14:textId="31A3314D" w:rsidR="00842DB8" w:rsidRPr="00A820E2" w:rsidRDefault="00F8139C" w:rsidP="002A4C22">
      <w:pPr>
        <w:pStyle w:val="Bullet1"/>
        <w:rPr>
          <w:color w:val="000000"/>
        </w:rPr>
      </w:pPr>
      <w:r w:rsidRPr="00A820E2">
        <w:rPr>
          <w:b/>
          <w:bCs/>
        </w:rPr>
        <w:t xml:space="preserve">buy </w:t>
      </w:r>
      <w:r w:rsidR="00842DB8" w:rsidRPr="00A820E2">
        <w:t>supports</w:t>
      </w:r>
      <w:r w:rsidR="00842DB8" w:rsidRPr="00A820E2">
        <w:rPr>
          <w:b/>
          <w:bCs/>
        </w:rPr>
        <w:t xml:space="preserve"> </w:t>
      </w:r>
      <w:r w:rsidR="00842DB8" w:rsidRPr="00A820E2">
        <w:t>in line with what is included in your NDIS plan. These supports should be safe, good quality, related to your disability, and help you pursue your goals</w:t>
      </w:r>
    </w:p>
    <w:p w14:paraId="4DEDA32C" w14:textId="68031A93" w:rsidR="00842DB8" w:rsidRPr="00A820E2" w:rsidRDefault="00716109" w:rsidP="002A4C22">
      <w:pPr>
        <w:pStyle w:val="Bullet1"/>
        <w:rPr>
          <w:color w:val="000000"/>
        </w:rPr>
      </w:pPr>
      <w:r w:rsidRPr="00A820E2">
        <w:rPr>
          <w:b/>
          <w:bCs/>
        </w:rPr>
        <w:t>m</w:t>
      </w:r>
      <w:r w:rsidR="00842DB8" w:rsidRPr="00A820E2">
        <w:rPr>
          <w:b/>
          <w:bCs/>
        </w:rPr>
        <w:t>ak</w:t>
      </w:r>
      <w:r w:rsidR="00F8139C" w:rsidRPr="00A820E2">
        <w:rPr>
          <w:b/>
          <w:bCs/>
        </w:rPr>
        <w:t>e</w:t>
      </w:r>
      <w:r w:rsidR="00842DB8" w:rsidRPr="00A820E2">
        <w:rPr>
          <w:b/>
          <w:bCs/>
        </w:rPr>
        <w:t xml:space="preserve"> </w:t>
      </w:r>
      <w:r w:rsidR="00842DB8" w:rsidRPr="00A820E2">
        <w:t>agreements</w:t>
      </w:r>
      <w:r w:rsidR="00842DB8" w:rsidRPr="00A820E2">
        <w:rPr>
          <w:b/>
          <w:bCs/>
        </w:rPr>
        <w:t xml:space="preserve"> </w:t>
      </w:r>
      <w:r w:rsidR="00842DB8" w:rsidRPr="00A820E2">
        <w:t>with your providers about the supports you will receive, including how they will be provided and paid for</w:t>
      </w:r>
    </w:p>
    <w:p w14:paraId="30999E7C" w14:textId="2A3EBE3B" w:rsidR="00842DB8" w:rsidRPr="00A820E2" w:rsidRDefault="00716109" w:rsidP="002A4C22">
      <w:pPr>
        <w:pStyle w:val="Bullet1"/>
        <w:rPr>
          <w:color w:val="000000"/>
        </w:rPr>
      </w:pPr>
      <w:r w:rsidRPr="00A820E2">
        <w:rPr>
          <w:b/>
          <w:bCs/>
        </w:rPr>
        <w:t>m</w:t>
      </w:r>
      <w:r w:rsidR="00842DB8" w:rsidRPr="00A820E2">
        <w:rPr>
          <w:b/>
          <w:bCs/>
        </w:rPr>
        <w:t>anag</w:t>
      </w:r>
      <w:r w:rsidR="00F8139C" w:rsidRPr="00A820E2">
        <w:rPr>
          <w:b/>
          <w:bCs/>
        </w:rPr>
        <w:t>e</w:t>
      </w:r>
      <w:r w:rsidR="00842DB8" w:rsidRPr="00A820E2">
        <w:rPr>
          <w:b/>
          <w:bCs/>
        </w:rPr>
        <w:t xml:space="preserve"> </w:t>
      </w:r>
      <w:r w:rsidR="00842DB8" w:rsidRPr="00A820E2">
        <w:t>your budget</w:t>
      </w:r>
      <w:r w:rsidR="00842DB8" w:rsidRPr="00A820E2">
        <w:rPr>
          <w:b/>
          <w:bCs/>
        </w:rPr>
        <w:t xml:space="preserve"> </w:t>
      </w:r>
      <w:r w:rsidR="00842DB8" w:rsidRPr="00A820E2">
        <w:t>so the costs of supports give you value</w:t>
      </w:r>
      <w:r w:rsidR="00A86062" w:rsidRPr="00A820E2">
        <w:t>-</w:t>
      </w:r>
      <w:r w:rsidR="00842DB8" w:rsidRPr="00A820E2">
        <w:t>for</w:t>
      </w:r>
      <w:r w:rsidR="00A86062" w:rsidRPr="00A820E2">
        <w:t>-</w:t>
      </w:r>
      <w:r w:rsidR="00842DB8" w:rsidRPr="00A820E2">
        <w:t>money and can be met within your budget for the duration of your plan. This means the cost is reasonable when you think about the benefit you will get, and you can afford to pay for the support within your plan budget, for the length of your plan</w:t>
      </w:r>
    </w:p>
    <w:p w14:paraId="1061CA2D" w14:textId="7F4DECA9" w:rsidR="00842DB8" w:rsidRPr="00A820E2" w:rsidRDefault="00716109" w:rsidP="002A4C22">
      <w:pPr>
        <w:pStyle w:val="Bullet1"/>
        <w:rPr>
          <w:color w:val="000000"/>
        </w:rPr>
      </w:pPr>
      <w:r w:rsidRPr="00A820E2">
        <w:rPr>
          <w:b/>
          <w:bCs/>
        </w:rPr>
        <w:t>p</w:t>
      </w:r>
      <w:r w:rsidR="00842DB8" w:rsidRPr="00A820E2">
        <w:rPr>
          <w:b/>
          <w:bCs/>
        </w:rPr>
        <w:t>a</w:t>
      </w:r>
      <w:r w:rsidRPr="00A820E2">
        <w:rPr>
          <w:b/>
          <w:bCs/>
        </w:rPr>
        <w:t>y</w:t>
      </w:r>
      <w:r w:rsidR="00842DB8" w:rsidRPr="00A820E2">
        <w:rPr>
          <w:b/>
          <w:bCs/>
        </w:rPr>
        <w:t xml:space="preserve"> </w:t>
      </w:r>
      <w:r w:rsidR="00842DB8" w:rsidRPr="00A820E2">
        <w:t>for supports</w:t>
      </w:r>
      <w:r w:rsidR="00842DB8" w:rsidRPr="00A820E2">
        <w:rPr>
          <w:b/>
          <w:bCs/>
        </w:rPr>
        <w:t xml:space="preserve"> </w:t>
      </w:r>
      <w:r w:rsidR="00842DB8" w:rsidRPr="00A820E2">
        <w:t xml:space="preserve">on time, by making accurate </w:t>
      </w:r>
      <w:r w:rsidR="00AC30B0" w:rsidRPr="00A820E2">
        <w:t>claims</w:t>
      </w:r>
      <w:r w:rsidR="00842DB8" w:rsidRPr="00A820E2">
        <w:t>, receiving funding and paying providers</w:t>
      </w:r>
    </w:p>
    <w:p w14:paraId="1295CCA2" w14:textId="7A0B4E85" w:rsidR="00842DB8" w:rsidRPr="00A820E2" w:rsidRDefault="00716109" w:rsidP="002A4C22">
      <w:pPr>
        <w:pStyle w:val="Bullet1"/>
        <w:rPr>
          <w:color w:val="000000"/>
        </w:rPr>
      </w:pPr>
      <w:r w:rsidRPr="00A820E2">
        <w:rPr>
          <w:b/>
          <w:bCs/>
        </w:rPr>
        <w:t>k</w:t>
      </w:r>
      <w:r w:rsidR="00842DB8" w:rsidRPr="00A820E2">
        <w:rPr>
          <w:b/>
          <w:bCs/>
        </w:rPr>
        <w:t xml:space="preserve">eep </w:t>
      </w:r>
      <w:r w:rsidR="00842DB8" w:rsidRPr="00A820E2">
        <w:t>records of invoices and receipts</w:t>
      </w:r>
      <w:r w:rsidR="00842DB8" w:rsidRPr="00A820E2">
        <w:rPr>
          <w:b/>
          <w:bCs/>
        </w:rPr>
        <w:t xml:space="preserve"> </w:t>
      </w:r>
      <w:r w:rsidR="00842DB8" w:rsidRPr="00A820E2">
        <w:t xml:space="preserve">for 5 years to show </w:t>
      </w:r>
      <w:r w:rsidR="00D66342" w:rsidRPr="00A820E2">
        <w:t xml:space="preserve">that </w:t>
      </w:r>
      <w:r w:rsidR="00842DB8" w:rsidRPr="00A820E2">
        <w:t>you have paid for your supports and used your funding in line with your NDIS plan</w:t>
      </w:r>
    </w:p>
    <w:p w14:paraId="17D823BE" w14:textId="623192AD" w:rsidR="00842DB8" w:rsidRPr="00A820E2" w:rsidRDefault="00716109" w:rsidP="002A4C22">
      <w:pPr>
        <w:pStyle w:val="Bullet1"/>
        <w:rPr>
          <w:color w:val="000000"/>
        </w:rPr>
      </w:pPr>
      <w:r w:rsidRPr="00A820E2">
        <w:rPr>
          <w:b/>
          <w:bCs/>
        </w:rPr>
        <w:t>m</w:t>
      </w:r>
      <w:r w:rsidR="00842DB8" w:rsidRPr="00A820E2">
        <w:rPr>
          <w:b/>
          <w:bCs/>
        </w:rPr>
        <w:t>eet</w:t>
      </w:r>
      <w:r w:rsidRPr="00A820E2">
        <w:rPr>
          <w:b/>
          <w:bCs/>
        </w:rPr>
        <w:t xml:space="preserve"> </w:t>
      </w:r>
      <w:r w:rsidR="00842DB8" w:rsidRPr="00A820E2">
        <w:t>your obligations as an employer</w:t>
      </w:r>
      <w:r w:rsidR="00842DB8" w:rsidRPr="00A820E2">
        <w:rPr>
          <w:b/>
          <w:bCs/>
        </w:rPr>
        <w:t xml:space="preserve"> </w:t>
      </w:r>
      <w:r w:rsidR="00842DB8" w:rsidRPr="00A820E2">
        <w:t xml:space="preserve">if you choose to employ staff directly. This includes understanding the </w:t>
      </w:r>
      <w:hyperlink r:id="rId16" w:anchor=":~:text=The%20Code%20of%20Conduct%20requires%20workers%20and%20providers,act%20with%20integrity%2C%20honesty%2C%20and%20transparency%20More%20items" w:history="1">
        <w:r w:rsidR="00842DB8" w:rsidRPr="00A820E2">
          <w:rPr>
            <w:rStyle w:val="Hyperlink"/>
          </w:rPr>
          <w:t>NDIS Code of Conduct</w:t>
        </w:r>
      </w:hyperlink>
      <w:r w:rsidR="00842DB8" w:rsidRPr="00A820E2">
        <w:t xml:space="preserve"> that applies to workers and providers who deliver NDIS supports</w:t>
      </w:r>
    </w:p>
    <w:p w14:paraId="59DFEF09" w14:textId="4200B073" w:rsidR="00842DB8" w:rsidRPr="00A820E2" w:rsidRDefault="00716109" w:rsidP="002A4C22">
      <w:pPr>
        <w:pStyle w:val="Bullet1"/>
      </w:pPr>
      <w:r w:rsidRPr="00A820E2">
        <w:rPr>
          <w:b/>
          <w:bCs/>
        </w:rPr>
        <w:t>c</w:t>
      </w:r>
      <w:r w:rsidR="00842DB8" w:rsidRPr="00A820E2">
        <w:rPr>
          <w:b/>
          <w:bCs/>
        </w:rPr>
        <w:t>ooperat</w:t>
      </w:r>
      <w:r w:rsidR="00F8139C" w:rsidRPr="00A820E2">
        <w:rPr>
          <w:b/>
          <w:bCs/>
        </w:rPr>
        <w:t>e</w:t>
      </w:r>
      <w:r w:rsidR="00842DB8" w:rsidRPr="00A820E2">
        <w:rPr>
          <w:b/>
          <w:bCs/>
        </w:rPr>
        <w:t xml:space="preserve"> </w:t>
      </w:r>
      <w:r w:rsidR="00842DB8" w:rsidRPr="00A820E2">
        <w:t>with payment reviews</w:t>
      </w:r>
      <w:r w:rsidR="00842DB8" w:rsidRPr="00A820E2">
        <w:rPr>
          <w:b/>
          <w:bCs/>
        </w:rPr>
        <w:t xml:space="preserve"> </w:t>
      </w:r>
      <w:r w:rsidR="00842DB8" w:rsidRPr="00A820E2">
        <w:t>when you</w:t>
      </w:r>
      <w:r w:rsidRPr="00A820E2">
        <w:t>’</w:t>
      </w:r>
      <w:r w:rsidR="00842DB8" w:rsidRPr="00A820E2">
        <w:t>re asked to provide invoices, receipts or other evidence to show the NDIA that you’ve spent your funding in line with your NDIS plan</w:t>
      </w:r>
    </w:p>
    <w:p w14:paraId="446F5F89" w14:textId="6F2CFCC8" w:rsidR="00842DB8" w:rsidRPr="00A820E2" w:rsidRDefault="00716109" w:rsidP="002A4C22">
      <w:pPr>
        <w:pStyle w:val="Bullet1"/>
      </w:pPr>
      <w:r w:rsidRPr="00A820E2">
        <w:rPr>
          <w:b/>
          <w:bCs/>
        </w:rPr>
        <w:t>advis</w:t>
      </w:r>
      <w:r w:rsidR="00F8139C" w:rsidRPr="00A820E2">
        <w:rPr>
          <w:b/>
          <w:bCs/>
        </w:rPr>
        <w:t>e</w:t>
      </w:r>
      <w:r w:rsidRPr="00A820E2">
        <w:rPr>
          <w:b/>
          <w:bCs/>
        </w:rPr>
        <w:t xml:space="preserve"> </w:t>
      </w:r>
      <w:r w:rsidRPr="00A820E2">
        <w:t>us</w:t>
      </w:r>
      <w:r w:rsidR="00842DB8" w:rsidRPr="00A820E2">
        <w:rPr>
          <w:b/>
          <w:bCs/>
        </w:rPr>
        <w:t xml:space="preserve"> </w:t>
      </w:r>
      <w:r w:rsidR="00842DB8" w:rsidRPr="00A820E2">
        <w:t xml:space="preserve">of any significant changes in your circumstances that may </w:t>
      </w:r>
      <w:r w:rsidR="00D473CC" w:rsidRPr="00A820E2">
        <w:t>mean</w:t>
      </w:r>
      <w:r w:rsidR="00842DB8" w:rsidRPr="00A820E2">
        <w:t xml:space="preserve"> </w:t>
      </w:r>
      <w:r w:rsidR="00D473CC" w:rsidRPr="00A820E2">
        <w:t>you can’t</w:t>
      </w:r>
      <w:r w:rsidR="00842DB8" w:rsidRPr="00A820E2">
        <w:t xml:space="preserve"> meet your responsibilities as a self-manager.</w:t>
      </w:r>
    </w:p>
    <w:p w14:paraId="544C9382" w14:textId="77777777" w:rsidR="008F05D4" w:rsidRPr="00A820E2" w:rsidRDefault="00842DB8" w:rsidP="007936F3">
      <w:pPr>
        <w:rPr>
          <w:szCs w:val="24"/>
        </w:rPr>
      </w:pPr>
      <w:r w:rsidRPr="00A820E2">
        <w:rPr>
          <w:szCs w:val="24"/>
        </w:rPr>
        <w:lastRenderedPageBreak/>
        <w:t>You can still self-manage your funding even if you need some help to meet these responsibilities.</w:t>
      </w:r>
    </w:p>
    <w:p w14:paraId="49C4E844" w14:textId="51597E39" w:rsidR="008F05D4" w:rsidRPr="00A820E2" w:rsidRDefault="008F05D4" w:rsidP="007936F3">
      <w:pPr>
        <w:rPr>
          <w:rFonts w:eastAsiaTheme="minorEastAsia" w:cs="Arial"/>
          <w:color w:val="000000" w:themeColor="text1"/>
          <w:szCs w:val="24"/>
        </w:rPr>
      </w:pPr>
      <w:r w:rsidRPr="00A820E2">
        <w:rPr>
          <w:rFonts w:eastAsiaTheme="minorEastAsia" w:cs="Arial"/>
          <w:color w:val="000000" w:themeColor="text1"/>
          <w:szCs w:val="24"/>
        </w:rPr>
        <w:t xml:space="preserve">We can help you understand what self-management will mean for you, and the best way to manage your funding to meet your needs and circumstances. In your planning meeting, your </w:t>
      </w:r>
      <w:r w:rsidR="00CA4928" w:rsidRPr="00A820E2">
        <w:rPr>
          <w:rFonts w:eastAsiaTheme="minorEastAsia" w:cs="Arial"/>
          <w:color w:val="000000" w:themeColor="text1"/>
          <w:szCs w:val="24"/>
        </w:rPr>
        <w:t>m</w:t>
      </w:r>
      <w:r w:rsidR="001F7F14" w:rsidRPr="00A820E2">
        <w:rPr>
          <w:rFonts w:eastAsiaTheme="minorEastAsia" w:cs="Arial"/>
          <w:color w:val="000000" w:themeColor="text1"/>
          <w:szCs w:val="24"/>
        </w:rPr>
        <w:t xml:space="preserve">y NDIS </w:t>
      </w:r>
      <w:r w:rsidR="00CA4928" w:rsidRPr="00A820E2">
        <w:rPr>
          <w:rFonts w:eastAsiaTheme="minorEastAsia" w:cs="Arial"/>
          <w:color w:val="000000" w:themeColor="text1"/>
          <w:szCs w:val="24"/>
        </w:rPr>
        <w:t>c</w:t>
      </w:r>
      <w:r w:rsidR="001F7F14" w:rsidRPr="00A820E2">
        <w:rPr>
          <w:rFonts w:eastAsiaTheme="minorEastAsia" w:cs="Arial"/>
          <w:color w:val="000000" w:themeColor="text1"/>
          <w:szCs w:val="24"/>
        </w:rPr>
        <w:t>ontact</w:t>
      </w:r>
      <w:r w:rsidRPr="00A820E2">
        <w:rPr>
          <w:rFonts w:eastAsiaTheme="minorEastAsia" w:cs="Arial"/>
          <w:color w:val="000000" w:themeColor="text1"/>
          <w:szCs w:val="24"/>
        </w:rPr>
        <w:t xml:space="preserve"> will talk to you about how you would like to manage your NDIS funding. They can talk to you about the benefits of self-managing and help you identify any risks or areas where you may need extra support.</w:t>
      </w:r>
    </w:p>
    <w:p w14:paraId="1CD15081" w14:textId="77777777" w:rsidR="004A44EE" w:rsidRPr="00A820E2" w:rsidRDefault="008F05D4" w:rsidP="007936F3">
      <w:pPr>
        <w:rPr>
          <w:rFonts w:eastAsiaTheme="minorEastAsia" w:cs="Arial"/>
          <w:color w:val="000000" w:themeColor="text1"/>
          <w:szCs w:val="24"/>
        </w:rPr>
      </w:pPr>
      <w:r w:rsidRPr="00A820E2">
        <w:rPr>
          <w:rFonts w:eastAsiaTheme="minorEastAsia" w:cs="Arial"/>
          <w:color w:val="000000" w:themeColor="text1"/>
          <w:szCs w:val="24"/>
        </w:rPr>
        <w:t>You can also</w:t>
      </w:r>
      <w:r w:rsidR="004A44EE" w:rsidRPr="00A820E2">
        <w:rPr>
          <w:rFonts w:eastAsiaTheme="minorEastAsia" w:cs="Arial"/>
          <w:color w:val="000000" w:themeColor="text1"/>
          <w:szCs w:val="24"/>
        </w:rPr>
        <w:t>:</w:t>
      </w:r>
    </w:p>
    <w:p w14:paraId="72FB0346" w14:textId="77777777" w:rsidR="004A44EE" w:rsidRPr="00A820E2" w:rsidRDefault="008F05D4" w:rsidP="002A4C22">
      <w:pPr>
        <w:pStyle w:val="Bullet1"/>
      </w:pPr>
      <w:r w:rsidRPr="00A820E2">
        <w:t>ask your friends, family, or service providers for advice</w:t>
      </w:r>
    </w:p>
    <w:p w14:paraId="005A6298" w14:textId="2B6EEE5B" w:rsidR="003E69CD" w:rsidRPr="00A820E2" w:rsidRDefault="008F05D4" w:rsidP="002A4C22">
      <w:pPr>
        <w:pStyle w:val="Bullet1"/>
      </w:pPr>
      <w:r w:rsidRPr="00A820E2">
        <w:t>talk to other participants and families about their experiences.</w:t>
      </w:r>
    </w:p>
    <w:p w14:paraId="2699781A" w14:textId="3AE3B0D3" w:rsidR="000B3523" w:rsidRPr="00A820E2" w:rsidRDefault="003E69CD" w:rsidP="007936F3">
      <w:pPr>
        <w:rPr>
          <w:rFonts w:eastAsiaTheme="minorEastAsia" w:cs="Arial"/>
          <w:color w:val="000000" w:themeColor="text1"/>
          <w:szCs w:val="24"/>
        </w:rPr>
      </w:pPr>
      <w:r w:rsidRPr="00A820E2">
        <w:rPr>
          <w:rFonts w:eastAsia="Calibri" w:cs="Cordia New"/>
          <w:szCs w:val="24"/>
        </w:rPr>
        <w:t xml:space="preserve">We’ll talk to you about whether there are any </w:t>
      </w:r>
      <w:hyperlink r:id="rId17" w:history="1">
        <w:r w:rsidRPr="00A820E2">
          <w:rPr>
            <w:rFonts w:eastAsia="Calibri" w:cs="Arial"/>
            <w:color w:val="0000FF"/>
            <w:szCs w:val="24"/>
            <w:u w:val="single"/>
            <w:shd w:val="clear" w:color="auto" w:fill="FFFFFF"/>
          </w:rPr>
          <w:t>mainstream and community supports</w:t>
        </w:r>
      </w:hyperlink>
      <w:r w:rsidRPr="00A820E2">
        <w:rPr>
          <w:rFonts w:eastAsia="Calibri" w:cs="Arial"/>
          <w:color w:val="222222"/>
          <w:szCs w:val="24"/>
          <w:shd w:val="clear" w:color="auto" w:fill="FFFFFF"/>
        </w:rPr>
        <w:t xml:space="preserve"> which could support you. </w:t>
      </w:r>
      <w:r w:rsidR="008F05D4" w:rsidRPr="00A820E2">
        <w:rPr>
          <w:rFonts w:eastAsiaTheme="minorEastAsia" w:cs="Arial"/>
          <w:color w:val="000000" w:themeColor="text1"/>
          <w:szCs w:val="24"/>
        </w:rPr>
        <w:t>There are some great in</w:t>
      </w:r>
      <w:r w:rsidR="00A75966" w:rsidRPr="00A820E2">
        <w:rPr>
          <w:rFonts w:eastAsiaTheme="minorEastAsia" w:cs="Arial"/>
          <w:color w:val="000000" w:themeColor="text1"/>
          <w:szCs w:val="24"/>
        </w:rPr>
        <w:t>-</w:t>
      </w:r>
      <w:r w:rsidR="008F05D4" w:rsidRPr="00A820E2">
        <w:rPr>
          <w:rFonts w:eastAsiaTheme="minorEastAsia" w:cs="Arial"/>
          <w:color w:val="000000" w:themeColor="text1"/>
          <w:szCs w:val="24"/>
        </w:rPr>
        <w:t xml:space="preserve">person and online self-management peer support groups </w:t>
      </w:r>
      <w:r w:rsidR="00FD68C3" w:rsidRPr="00A820E2">
        <w:rPr>
          <w:rFonts w:eastAsiaTheme="minorEastAsia" w:cs="Arial"/>
          <w:color w:val="000000" w:themeColor="text1"/>
          <w:szCs w:val="24"/>
        </w:rPr>
        <w:t>that</w:t>
      </w:r>
      <w:r w:rsidR="008F05D4" w:rsidRPr="00A820E2">
        <w:rPr>
          <w:rFonts w:eastAsiaTheme="minorEastAsia" w:cs="Arial"/>
          <w:color w:val="000000" w:themeColor="text1"/>
          <w:szCs w:val="24"/>
        </w:rPr>
        <w:t xml:space="preserve"> can provide suggestions and advice about self-management.</w:t>
      </w:r>
    </w:p>
    <w:p w14:paraId="5D2B2DD7" w14:textId="3C400DA9" w:rsidR="00785CF0" w:rsidRPr="00A820E2" w:rsidRDefault="00785CF0" w:rsidP="00785CF0">
      <w:pPr>
        <w:rPr>
          <w:rFonts w:cs="Arial"/>
          <w:b/>
          <w:bCs/>
          <w:szCs w:val="24"/>
        </w:rPr>
      </w:pPr>
      <w:r w:rsidRPr="00A820E2">
        <w:rPr>
          <w:rFonts w:cs="Arial"/>
          <w:b/>
          <w:bCs/>
          <w:szCs w:val="24"/>
        </w:rPr>
        <w:t>EXAMPLE</w:t>
      </w:r>
    </w:p>
    <w:p w14:paraId="5C8A7762" w14:textId="77777777" w:rsidR="00785CF0" w:rsidRPr="00A820E2" w:rsidRDefault="00785CF0" w:rsidP="00785CF0">
      <w:pPr>
        <w:rPr>
          <w:rFonts w:cs="Arial"/>
          <w:b/>
          <w:bCs/>
          <w:szCs w:val="24"/>
        </w:rPr>
      </w:pPr>
      <w:r w:rsidRPr="00A820E2">
        <w:rPr>
          <w:rFonts w:cs="Arial"/>
          <w:b/>
          <w:bCs/>
          <w:szCs w:val="24"/>
        </w:rPr>
        <w:t>Bree and Mitch built their capacity to self-manage by starting small and learning what works best for them.</w:t>
      </w:r>
    </w:p>
    <w:p w14:paraId="4712C21E" w14:textId="77777777" w:rsidR="00785CF0" w:rsidRPr="00A820E2" w:rsidRDefault="00785CF0" w:rsidP="00785CF0">
      <w:pPr>
        <w:rPr>
          <w:rFonts w:cs="Arial"/>
          <w:szCs w:val="24"/>
        </w:rPr>
      </w:pPr>
      <w:r w:rsidRPr="00A820E2">
        <w:rPr>
          <w:rFonts w:cs="Arial"/>
          <w:szCs w:val="24"/>
        </w:rPr>
        <w:t>Bree and Mitch self-manage their son Dax’s NDIS plan. Dax is a young surfer who loves to be around friends, play outside and ride his modified bike.</w:t>
      </w:r>
    </w:p>
    <w:p w14:paraId="35ADD8BC" w14:textId="1CD2D09F" w:rsidR="00785CF0" w:rsidRPr="00A820E2" w:rsidRDefault="00785CF0" w:rsidP="00785CF0">
      <w:pPr>
        <w:rPr>
          <w:rFonts w:cs="Arial"/>
          <w:szCs w:val="24"/>
        </w:rPr>
      </w:pPr>
      <w:r w:rsidRPr="00A820E2">
        <w:rPr>
          <w:rFonts w:cs="Arial"/>
          <w:szCs w:val="24"/>
        </w:rPr>
        <w:t>Dax’s goals in his NDIS plan include increasing his independence, communication, and participation in social and community activities.</w:t>
      </w:r>
    </w:p>
    <w:p w14:paraId="696063FC" w14:textId="0CAE831B" w:rsidR="00785CF0" w:rsidRPr="00A820E2" w:rsidRDefault="00785CF0" w:rsidP="00785CF0">
      <w:pPr>
        <w:rPr>
          <w:rFonts w:cs="Arial"/>
          <w:szCs w:val="24"/>
        </w:rPr>
      </w:pPr>
      <w:r w:rsidRPr="00A820E2">
        <w:rPr>
          <w:rFonts w:cs="Arial"/>
          <w:szCs w:val="24"/>
        </w:rPr>
        <w:t>Over 4 years</w:t>
      </w:r>
      <w:r w:rsidR="00AD3268" w:rsidRPr="00A820E2">
        <w:rPr>
          <w:rFonts w:cs="Arial"/>
          <w:szCs w:val="24"/>
        </w:rPr>
        <w:t>,</w:t>
      </w:r>
      <w:r w:rsidRPr="00A820E2">
        <w:rPr>
          <w:rFonts w:cs="Arial"/>
          <w:szCs w:val="24"/>
        </w:rPr>
        <w:t xml:space="preserve"> Bree and Mitch have gone from self-managing part of Dax’s plan to all of it.</w:t>
      </w:r>
    </w:p>
    <w:p w14:paraId="44D61183" w14:textId="63D13F25" w:rsidR="00785CF0" w:rsidRPr="00A820E2" w:rsidRDefault="00ED3892" w:rsidP="00785CF0">
      <w:pPr>
        <w:rPr>
          <w:rFonts w:cs="Arial"/>
          <w:szCs w:val="24"/>
        </w:rPr>
      </w:pPr>
      <w:r w:rsidRPr="00A820E2">
        <w:rPr>
          <w:rFonts w:cs="Arial"/>
          <w:szCs w:val="24"/>
        </w:rPr>
        <w:t>'</w:t>
      </w:r>
      <w:r w:rsidR="00785CF0" w:rsidRPr="00A820E2">
        <w:rPr>
          <w:rFonts w:cs="Arial"/>
          <w:szCs w:val="24"/>
        </w:rPr>
        <w:t>In the first few years we opted for the NDIA to manage Dax’s funding for equipment such as wheelchairs and walking frames. We are now self-managing this component,</w:t>
      </w:r>
      <w:r w:rsidRPr="00A820E2">
        <w:rPr>
          <w:rFonts w:cs="Arial"/>
          <w:szCs w:val="24"/>
        </w:rPr>
        <w:t>’</w:t>
      </w:r>
      <w:r w:rsidR="00785CF0" w:rsidRPr="00A820E2">
        <w:rPr>
          <w:rFonts w:cs="Arial"/>
          <w:szCs w:val="24"/>
        </w:rPr>
        <w:t xml:space="preserve"> says Bree.</w:t>
      </w:r>
    </w:p>
    <w:p w14:paraId="636AB384" w14:textId="63930724" w:rsidR="00785CF0" w:rsidRPr="00A820E2" w:rsidRDefault="00ED3892" w:rsidP="00785CF0">
      <w:pPr>
        <w:rPr>
          <w:rFonts w:cs="Arial"/>
          <w:szCs w:val="32"/>
        </w:rPr>
      </w:pPr>
      <w:r w:rsidRPr="00A820E2">
        <w:rPr>
          <w:rFonts w:cs="Arial"/>
          <w:szCs w:val="32"/>
        </w:rPr>
        <w:t>‘</w:t>
      </w:r>
      <w:r w:rsidR="00785CF0" w:rsidRPr="00A820E2">
        <w:rPr>
          <w:rFonts w:cs="Arial"/>
          <w:szCs w:val="32"/>
        </w:rPr>
        <w:t>I really like having direct contact with the supplier and managing the payments. I have also been kept up</w:t>
      </w:r>
      <w:r w:rsidR="00644E3F" w:rsidRPr="00A820E2">
        <w:rPr>
          <w:rFonts w:cs="Arial"/>
          <w:szCs w:val="32"/>
        </w:rPr>
        <w:t>-</w:t>
      </w:r>
      <w:r w:rsidR="00785CF0" w:rsidRPr="00A820E2">
        <w:rPr>
          <w:rFonts w:cs="Arial"/>
          <w:szCs w:val="32"/>
        </w:rPr>
        <w:t>to</w:t>
      </w:r>
      <w:r w:rsidR="00644E3F" w:rsidRPr="00A820E2">
        <w:rPr>
          <w:rFonts w:cs="Arial"/>
          <w:szCs w:val="32"/>
        </w:rPr>
        <w:t>-</w:t>
      </w:r>
      <w:r w:rsidR="00785CF0" w:rsidRPr="00A820E2">
        <w:rPr>
          <w:rFonts w:cs="Arial"/>
          <w:szCs w:val="32"/>
        </w:rPr>
        <w:t>date with delivery timeframes which previously I hadn’t.</w:t>
      </w:r>
      <w:r w:rsidRPr="00A820E2">
        <w:rPr>
          <w:rFonts w:cs="Arial"/>
          <w:szCs w:val="32"/>
        </w:rPr>
        <w:t>’</w:t>
      </w:r>
    </w:p>
    <w:p w14:paraId="33B3390F" w14:textId="30886548" w:rsidR="00785CF0" w:rsidRPr="00A820E2" w:rsidRDefault="00785CF0" w:rsidP="00785CF0">
      <w:pPr>
        <w:rPr>
          <w:rFonts w:cs="Arial"/>
          <w:szCs w:val="24"/>
        </w:rPr>
      </w:pPr>
      <w:r w:rsidRPr="00A820E2">
        <w:rPr>
          <w:rFonts w:cs="Arial"/>
          <w:szCs w:val="24"/>
        </w:rPr>
        <w:t>Bree and Mitch attended an NDIS workshop on self-management to get a better understanding of what they can use Dax’s NDIS funding for.</w:t>
      </w:r>
      <w:r w:rsidR="005F623B" w:rsidRPr="00A820E2">
        <w:rPr>
          <w:rFonts w:cs="Arial"/>
          <w:szCs w:val="24"/>
        </w:rPr>
        <w:t xml:space="preserve"> </w:t>
      </w:r>
      <w:r w:rsidRPr="00A820E2">
        <w:rPr>
          <w:rFonts w:cs="Arial"/>
          <w:szCs w:val="24"/>
        </w:rPr>
        <w:t>Th</w:t>
      </w:r>
      <w:r w:rsidR="00A02080" w:rsidRPr="00A820E2">
        <w:rPr>
          <w:rFonts w:cs="Arial"/>
          <w:szCs w:val="24"/>
        </w:rPr>
        <w:t>is</w:t>
      </w:r>
      <w:r w:rsidRPr="00A820E2">
        <w:rPr>
          <w:rFonts w:cs="Arial"/>
          <w:szCs w:val="24"/>
        </w:rPr>
        <w:t xml:space="preserve"> </w:t>
      </w:r>
      <w:r w:rsidR="005F623B" w:rsidRPr="00A820E2">
        <w:rPr>
          <w:rFonts w:cs="Arial"/>
          <w:szCs w:val="24"/>
        </w:rPr>
        <w:t xml:space="preserve">also </w:t>
      </w:r>
      <w:r w:rsidRPr="00A820E2">
        <w:rPr>
          <w:rFonts w:cs="Arial"/>
          <w:szCs w:val="24"/>
        </w:rPr>
        <w:t>gave them the building blocks to develop an administration process</w:t>
      </w:r>
      <w:r w:rsidR="005F623B" w:rsidRPr="00A820E2">
        <w:rPr>
          <w:rFonts w:cs="Arial"/>
          <w:szCs w:val="24"/>
        </w:rPr>
        <w:t>.</w:t>
      </w:r>
    </w:p>
    <w:p w14:paraId="7DA0D3C1" w14:textId="24EF857F" w:rsidR="00785CF0" w:rsidRPr="00A820E2" w:rsidRDefault="00ED3892" w:rsidP="00785CF0">
      <w:pPr>
        <w:rPr>
          <w:rFonts w:cs="Arial"/>
          <w:szCs w:val="32"/>
        </w:rPr>
      </w:pPr>
      <w:r w:rsidRPr="00A820E2">
        <w:rPr>
          <w:rFonts w:cs="Arial"/>
          <w:szCs w:val="32"/>
        </w:rPr>
        <w:t>‘</w:t>
      </w:r>
      <w:r w:rsidR="00785CF0" w:rsidRPr="00A820E2">
        <w:rPr>
          <w:rFonts w:cs="Arial"/>
          <w:szCs w:val="32"/>
        </w:rPr>
        <w:t>I use a basic spreadsheet to manage my claims, which has evolved over time</w:t>
      </w:r>
      <w:r w:rsidR="00EE4370" w:rsidRPr="00A820E2">
        <w:rPr>
          <w:rFonts w:cs="Arial"/>
          <w:szCs w:val="32"/>
        </w:rPr>
        <w:t>.’</w:t>
      </w:r>
    </w:p>
    <w:p w14:paraId="1DE8951E" w14:textId="5836297C" w:rsidR="00785CF0" w:rsidRPr="00A820E2" w:rsidRDefault="00ED3892" w:rsidP="00785CF0">
      <w:pPr>
        <w:rPr>
          <w:rFonts w:cs="Arial"/>
          <w:szCs w:val="32"/>
        </w:rPr>
      </w:pPr>
      <w:r w:rsidRPr="00A820E2">
        <w:rPr>
          <w:rFonts w:cs="Arial"/>
          <w:szCs w:val="32"/>
        </w:rPr>
        <w:t>‘</w:t>
      </w:r>
      <w:r w:rsidR="00785CF0" w:rsidRPr="00A820E2">
        <w:rPr>
          <w:rFonts w:cs="Arial"/>
          <w:szCs w:val="32"/>
        </w:rPr>
        <w:t>We have also set up a separate bank account for my son’s plan and all payments go through this account. All invoices and receipts sit in a folder in my email.</w:t>
      </w:r>
      <w:r w:rsidRPr="00A820E2">
        <w:rPr>
          <w:rFonts w:cs="Arial"/>
          <w:szCs w:val="32"/>
        </w:rPr>
        <w:t>’</w:t>
      </w:r>
    </w:p>
    <w:p w14:paraId="7EAD5911" w14:textId="5C1DB238" w:rsidR="00785CF0" w:rsidRPr="00A820E2" w:rsidRDefault="00ED3892" w:rsidP="00785CF0">
      <w:pPr>
        <w:rPr>
          <w:rFonts w:cs="Arial"/>
          <w:szCs w:val="24"/>
        </w:rPr>
      </w:pPr>
      <w:r w:rsidRPr="00A820E2">
        <w:rPr>
          <w:rFonts w:cs="Arial"/>
          <w:szCs w:val="24"/>
        </w:rPr>
        <w:t>‘</w:t>
      </w:r>
      <w:r w:rsidR="00785CF0" w:rsidRPr="00A820E2">
        <w:rPr>
          <w:rFonts w:cs="Arial"/>
          <w:szCs w:val="24"/>
        </w:rPr>
        <w:t xml:space="preserve">I used to use the </w:t>
      </w:r>
      <w:proofErr w:type="spellStart"/>
      <w:r w:rsidR="00785CF0" w:rsidRPr="00A820E2">
        <w:rPr>
          <w:rFonts w:cs="Arial"/>
          <w:szCs w:val="24"/>
        </w:rPr>
        <w:t>myplace</w:t>
      </w:r>
      <w:proofErr w:type="spellEnd"/>
      <w:r w:rsidR="00785CF0" w:rsidRPr="00A820E2">
        <w:rPr>
          <w:rFonts w:cs="Arial"/>
          <w:szCs w:val="24"/>
        </w:rPr>
        <w:t xml:space="preserve"> portal but mostly manage claims through the NDIS app now. I find it efficient and so much easier and quicker to log into on the run. The app has made it easier to stay on top of the administration side of self-managing.</w:t>
      </w:r>
      <w:r w:rsidRPr="00A820E2">
        <w:rPr>
          <w:rFonts w:cs="Arial"/>
          <w:szCs w:val="24"/>
        </w:rPr>
        <w:t>’</w:t>
      </w:r>
    </w:p>
    <w:p w14:paraId="5B3ED1B7" w14:textId="77777777" w:rsidR="00785CF0" w:rsidRPr="00A820E2" w:rsidRDefault="00785CF0" w:rsidP="00785CF0">
      <w:pPr>
        <w:rPr>
          <w:rFonts w:cs="Arial"/>
          <w:szCs w:val="32"/>
        </w:rPr>
      </w:pPr>
      <w:r w:rsidRPr="00A820E2">
        <w:rPr>
          <w:rFonts w:cs="Arial"/>
          <w:szCs w:val="32"/>
        </w:rPr>
        <w:t>Both Bree and Mitch appreciate the flexibility and control that self-management offers.</w:t>
      </w:r>
    </w:p>
    <w:p w14:paraId="14005318" w14:textId="4C2AD503" w:rsidR="00785CF0" w:rsidRPr="00A820E2" w:rsidRDefault="00ED3892" w:rsidP="00785CF0">
      <w:pPr>
        <w:rPr>
          <w:rFonts w:cs="Arial"/>
          <w:szCs w:val="32"/>
        </w:rPr>
      </w:pPr>
      <w:r w:rsidRPr="00A820E2">
        <w:rPr>
          <w:rFonts w:cs="Arial"/>
          <w:szCs w:val="32"/>
        </w:rPr>
        <w:t>‘</w:t>
      </w:r>
      <w:r w:rsidR="00785CF0" w:rsidRPr="00A820E2">
        <w:rPr>
          <w:rFonts w:cs="Arial"/>
          <w:szCs w:val="32"/>
        </w:rPr>
        <w:t>My confidence has increased in both my approach to self-managing and also understanding the funding system over time</w:t>
      </w:r>
      <w:r w:rsidR="009E6F83" w:rsidRPr="00A820E2">
        <w:rPr>
          <w:rFonts w:cs="Arial"/>
          <w:szCs w:val="32"/>
        </w:rPr>
        <w:t>.</w:t>
      </w:r>
      <w:r w:rsidRPr="00A820E2">
        <w:rPr>
          <w:rFonts w:cs="Arial"/>
          <w:szCs w:val="32"/>
        </w:rPr>
        <w:t>’</w:t>
      </w:r>
    </w:p>
    <w:p w14:paraId="38ADC3E6" w14:textId="77777777" w:rsidR="00785CF0" w:rsidRPr="00A820E2" w:rsidRDefault="00785CF0" w:rsidP="00785CF0">
      <w:pPr>
        <w:rPr>
          <w:rFonts w:cs="Arial"/>
          <w:szCs w:val="24"/>
        </w:rPr>
      </w:pPr>
      <w:r w:rsidRPr="00A820E2">
        <w:rPr>
          <w:rFonts w:cs="Arial"/>
          <w:szCs w:val="24"/>
        </w:rPr>
        <w:lastRenderedPageBreak/>
        <w:t>Bree and Mitch suggest starting small if you want to give self-management a try but are unsure.</w:t>
      </w:r>
    </w:p>
    <w:p w14:paraId="7D41223F" w14:textId="23394CF1" w:rsidR="00785CF0" w:rsidRPr="00A820E2" w:rsidRDefault="00ED3892" w:rsidP="00785CF0">
      <w:pPr>
        <w:rPr>
          <w:rFonts w:cs="Arial"/>
          <w:szCs w:val="32"/>
        </w:rPr>
      </w:pPr>
      <w:r w:rsidRPr="00A820E2">
        <w:rPr>
          <w:rFonts w:cs="Arial"/>
          <w:szCs w:val="32"/>
        </w:rPr>
        <w:t>‘</w:t>
      </w:r>
      <w:r w:rsidR="00785CF0" w:rsidRPr="00A820E2">
        <w:rPr>
          <w:rFonts w:cs="Arial"/>
          <w:szCs w:val="32"/>
        </w:rPr>
        <w:t>Have a plan before you go into self-management and perhaps just do one part of your budget. Learn about self-management through workshops and make it a part of your routine.</w:t>
      </w:r>
      <w:r w:rsidRPr="00A820E2">
        <w:rPr>
          <w:rFonts w:cs="Arial"/>
          <w:szCs w:val="32"/>
        </w:rPr>
        <w:t>’</w:t>
      </w:r>
    </w:p>
    <w:p w14:paraId="46CBC6F8" w14:textId="7E2E46D5" w:rsidR="00785CF0" w:rsidRPr="00A820E2" w:rsidRDefault="00ED3892" w:rsidP="00EF7DBD">
      <w:pPr>
        <w:pBdr>
          <w:top w:val="single" w:sz="4" w:space="1" w:color="auto"/>
          <w:left w:val="single" w:sz="4" w:space="4" w:color="auto"/>
          <w:bottom w:val="single" w:sz="4" w:space="1" w:color="auto"/>
          <w:right w:val="single" w:sz="4" w:space="4" w:color="auto"/>
        </w:pBdr>
        <w:rPr>
          <w:rFonts w:cs="Arial"/>
          <w:szCs w:val="24"/>
        </w:rPr>
      </w:pPr>
      <w:r w:rsidRPr="00A820E2">
        <w:rPr>
          <w:rFonts w:cs="Arial"/>
          <w:szCs w:val="24"/>
        </w:rPr>
        <w:t>‘</w:t>
      </w:r>
      <w:r w:rsidR="00785CF0" w:rsidRPr="00A820E2">
        <w:rPr>
          <w:rFonts w:cs="Arial"/>
          <w:szCs w:val="24"/>
        </w:rPr>
        <w:t>Self-management allows us to look around our community to find out what works best for Dax and our family.</w:t>
      </w:r>
      <w:r w:rsidRPr="00A820E2">
        <w:rPr>
          <w:rFonts w:cs="Arial"/>
          <w:szCs w:val="24"/>
        </w:rPr>
        <w:t>’</w:t>
      </w:r>
    </w:p>
    <w:p w14:paraId="129CEA25" w14:textId="5E804649" w:rsidR="00785CF0" w:rsidRPr="00A820E2" w:rsidRDefault="00785CF0" w:rsidP="00EF7DBD">
      <w:pPr>
        <w:pBdr>
          <w:top w:val="single" w:sz="4" w:space="1" w:color="auto"/>
          <w:left w:val="single" w:sz="4" w:space="4" w:color="auto"/>
          <w:bottom w:val="single" w:sz="4" w:space="1" w:color="auto"/>
          <w:right w:val="single" w:sz="4" w:space="4" w:color="auto"/>
        </w:pBdr>
        <w:rPr>
          <w:rFonts w:cs="Arial"/>
          <w:b/>
          <w:bCs/>
          <w:sz w:val="28"/>
          <w:szCs w:val="36"/>
        </w:rPr>
      </w:pPr>
      <w:r w:rsidRPr="00A820E2">
        <w:rPr>
          <w:rFonts w:cs="Arial"/>
          <w:b/>
          <w:bCs/>
          <w:szCs w:val="32"/>
        </w:rPr>
        <w:t>B</w:t>
      </w:r>
      <w:r w:rsidR="00854032" w:rsidRPr="00A820E2">
        <w:rPr>
          <w:rFonts w:cs="Arial"/>
          <w:b/>
          <w:bCs/>
          <w:szCs w:val="32"/>
        </w:rPr>
        <w:t>REE</w:t>
      </w:r>
    </w:p>
    <w:p w14:paraId="4AB7EABE" w14:textId="5C4C85EA" w:rsidR="005C69BD" w:rsidRPr="00A820E2" w:rsidRDefault="005C69BD" w:rsidP="005D65B9">
      <w:pPr>
        <w:pStyle w:val="Heading3"/>
      </w:pPr>
      <w:r w:rsidRPr="00A820E2">
        <w:t>What will help you self-manage?</w:t>
      </w:r>
    </w:p>
    <w:p w14:paraId="197E3C24" w14:textId="7BA24F99" w:rsidR="00842DB8" w:rsidRPr="00A820E2" w:rsidRDefault="00842DB8" w:rsidP="007936F3">
      <w:pPr>
        <w:rPr>
          <w:szCs w:val="24"/>
        </w:rPr>
      </w:pPr>
      <w:r w:rsidRPr="00A820E2">
        <w:rPr>
          <w:szCs w:val="24"/>
        </w:rPr>
        <w:t>You</w:t>
      </w:r>
      <w:r w:rsidR="00A115DD" w:rsidRPr="00A820E2">
        <w:rPr>
          <w:szCs w:val="24"/>
        </w:rPr>
        <w:t xml:space="preserve"> </w:t>
      </w:r>
      <w:r w:rsidRPr="00A820E2">
        <w:rPr>
          <w:szCs w:val="24"/>
        </w:rPr>
        <w:t xml:space="preserve">will likely be able to self-manage </w:t>
      </w:r>
      <w:r w:rsidR="009E3295" w:rsidRPr="00A820E2">
        <w:rPr>
          <w:szCs w:val="24"/>
        </w:rPr>
        <w:t xml:space="preserve">your NDIS funding </w:t>
      </w:r>
      <w:r w:rsidRPr="00A820E2">
        <w:rPr>
          <w:szCs w:val="24"/>
        </w:rPr>
        <w:t>well if you:</w:t>
      </w:r>
    </w:p>
    <w:p w14:paraId="1AD5E77B" w14:textId="1CD4959F" w:rsidR="00842DB8" w:rsidRPr="00A820E2" w:rsidRDefault="00842DB8" w:rsidP="002A4C22">
      <w:pPr>
        <w:pStyle w:val="Bullet1"/>
      </w:pPr>
      <w:r w:rsidRPr="00A820E2">
        <w:t>shop around to find the right supports that offer you best value and are good quality</w:t>
      </w:r>
    </w:p>
    <w:p w14:paraId="1B1E0837" w14:textId="2107754F" w:rsidR="00842DB8" w:rsidRPr="00A820E2" w:rsidRDefault="00842DB8" w:rsidP="002A4C22">
      <w:pPr>
        <w:pStyle w:val="Bullet1"/>
        <w:rPr>
          <w:b/>
          <w:bCs/>
        </w:rPr>
      </w:pPr>
      <w:r w:rsidRPr="00A820E2">
        <w:t xml:space="preserve">learn about </w:t>
      </w:r>
      <w:r w:rsidR="009E3295" w:rsidRPr="00A820E2">
        <w:t>which type of</w:t>
      </w:r>
      <w:r w:rsidRPr="00A820E2">
        <w:t xml:space="preserve"> supports</w:t>
      </w:r>
      <w:r w:rsidR="00056411" w:rsidRPr="00A820E2">
        <w:t xml:space="preserve">, </w:t>
      </w:r>
      <w:r w:rsidR="00103B2B" w:rsidRPr="00A820E2">
        <w:t>such</w:t>
      </w:r>
      <w:r w:rsidR="00056411" w:rsidRPr="00A820E2">
        <w:t xml:space="preserve"> </w:t>
      </w:r>
      <w:r w:rsidR="00992CFA" w:rsidRPr="00A820E2">
        <w:t xml:space="preserve">as </w:t>
      </w:r>
      <w:r w:rsidRPr="00A820E2">
        <w:t>assistive technology</w:t>
      </w:r>
      <w:r w:rsidR="00056411" w:rsidRPr="00A820E2">
        <w:t xml:space="preserve">, </w:t>
      </w:r>
      <w:r w:rsidRPr="00A820E2">
        <w:t>work best for you</w:t>
      </w:r>
    </w:p>
    <w:p w14:paraId="6A2DF81A" w14:textId="615FBAAC" w:rsidR="00842DB8" w:rsidRPr="00A820E2" w:rsidRDefault="00842DB8" w:rsidP="002A4C22">
      <w:pPr>
        <w:pStyle w:val="Bullet1"/>
      </w:pPr>
      <w:r w:rsidRPr="00A820E2">
        <w:t>can manage money and keep good records</w:t>
      </w:r>
    </w:p>
    <w:p w14:paraId="0093DA49" w14:textId="77777777" w:rsidR="00842DB8" w:rsidRPr="00A820E2" w:rsidRDefault="00842DB8" w:rsidP="002A4C22">
      <w:pPr>
        <w:pStyle w:val="Bullet1"/>
      </w:pPr>
      <w:r w:rsidRPr="00A820E2">
        <w:t>understand your NDIS plan, so you can spend your funding in line with your plan and make sure your funding lasts for the duration of your plan</w:t>
      </w:r>
    </w:p>
    <w:p w14:paraId="375105D2" w14:textId="6E0E9A63" w:rsidR="00842DB8" w:rsidRPr="00A820E2" w:rsidRDefault="00842DB8" w:rsidP="002A4C22">
      <w:pPr>
        <w:pStyle w:val="Bullet1"/>
      </w:pPr>
      <w:r w:rsidRPr="00A820E2">
        <w:t xml:space="preserve">can access and use a computer or smartphone to make </w:t>
      </w:r>
      <w:r w:rsidR="00103B2B" w:rsidRPr="00A820E2">
        <w:t>claims</w:t>
      </w:r>
      <w:r w:rsidRPr="00A820E2">
        <w:t xml:space="preserve"> in the portal</w:t>
      </w:r>
      <w:r w:rsidR="00103B2B" w:rsidRPr="00A820E2">
        <w:t xml:space="preserve"> or</w:t>
      </w:r>
      <w:r w:rsidRPr="00A820E2">
        <w:t xml:space="preserve"> app.</w:t>
      </w:r>
    </w:p>
    <w:p w14:paraId="3ADC23F4" w14:textId="77777777" w:rsidR="00DD330C" w:rsidRPr="00A820E2" w:rsidRDefault="00DD330C" w:rsidP="005D65B9">
      <w:pPr>
        <w:pStyle w:val="Heading3"/>
      </w:pPr>
      <w:r w:rsidRPr="00A820E2">
        <w:t>How can you learn to self-manage?</w:t>
      </w:r>
    </w:p>
    <w:p w14:paraId="2CDECD73" w14:textId="7D000AC9" w:rsidR="00DD330C" w:rsidRPr="00A820E2" w:rsidRDefault="00DD330C" w:rsidP="00211768">
      <w:r w:rsidRPr="00A820E2">
        <w:t>If you would like to self-manage but need some help to build your skills and capacity to do it, there are lots of ways to learn and get support. You can:</w:t>
      </w:r>
    </w:p>
    <w:p w14:paraId="4694A362" w14:textId="02FDDEA4" w:rsidR="00543F90" w:rsidRPr="00A820E2" w:rsidRDefault="00DD330C" w:rsidP="002A4C22">
      <w:pPr>
        <w:pStyle w:val="Bullet1"/>
      </w:pPr>
      <w:r w:rsidRPr="00A820E2">
        <w:t xml:space="preserve">use this guide and the information about </w:t>
      </w:r>
      <w:hyperlink r:id="rId18" w:history="1">
        <w:r w:rsidR="009630C0" w:rsidRPr="00A820E2">
          <w:rPr>
            <w:rStyle w:val="Hyperlink"/>
          </w:rPr>
          <w:t>self-management</w:t>
        </w:r>
      </w:hyperlink>
      <w:r w:rsidR="005D166D" w:rsidRPr="00A820E2">
        <w:t xml:space="preserve"> </w:t>
      </w:r>
      <w:r w:rsidR="00543F90" w:rsidRPr="00A820E2">
        <w:rPr>
          <w:rStyle w:val="Hyperlink"/>
          <w:rFonts w:cs="Arial"/>
          <w:color w:val="auto"/>
          <w:szCs w:val="24"/>
          <w:u w:val="none"/>
        </w:rPr>
        <w:t xml:space="preserve">on </w:t>
      </w:r>
      <w:r w:rsidR="00313AD0" w:rsidRPr="00A820E2">
        <w:rPr>
          <w:rStyle w:val="Hyperlink"/>
          <w:rFonts w:cs="Arial"/>
          <w:color w:val="auto"/>
          <w:szCs w:val="24"/>
          <w:u w:val="none"/>
        </w:rPr>
        <w:t>the NDIS</w:t>
      </w:r>
      <w:r w:rsidR="00543F90" w:rsidRPr="00A820E2">
        <w:rPr>
          <w:rStyle w:val="Hyperlink"/>
          <w:rFonts w:cs="Arial"/>
          <w:color w:val="auto"/>
          <w:szCs w:val="24"/>
          <w:u w:val="none"/>
        </w:rPr>
        <w:t xml:space="preserve"> website</w:t>
      </w:r>
    </w:p>
    <w:p w14:paraId="162D83F2" w14:textId="32501DD1" w:rsidR="00DD330C" w:rsidRPr="00A820E2" w:rsidRDefault="00DD330C" w:rsidP="002A4C22">
      <w:pPr>
        <w:pStyle w:val="Bullet1"/>
      </w:pPr>
      <w:r w:rsidRPr="00A820E2">
        <w:t>connect with peer support networks and talk with other self-managers about how they do it</w:t>
      </w:r>
    </w:p>
    <w:p w14:paraId="6B2B9B93" w14:textId="2EC0CD48" w:rsidR="00DD330C" w:rsidRPr="00A820E2" w:rsidRDefault="00DD330C" w:rsidP="002A4C22">
      <w:pPr>
        <w:pStyle w:val="Bullet1"/>
      </w:pPr>
      <w:r w:rsidRPr="00A820E2">
        <w:t>find organisations that provide training and support with self-management</w:t>
      </w:r>
    </w:p>
    <w:p w14:paraId="02FC4D3E" w14:textId="1CDEC8AC" w:rsidR="00DD330C" w:rsidRPr="00A820E2" w:rsidRDefault="00DD330C" w:rsidP="002A4C22">
      <w:pPr>
        <w:pStyle w:val="Bullet1"/>
      </w:pPr>
      <w:r w:rsidRPr="00A820E2">
        <w:t xml:space="preserve">talk </w:t>
      </w:r>
      <w:r w:rsidR="00D37261" w:rsidRPr="00A820E2">
        <w:t>to</w:t>
      </w:r>
      <w:r w:rsidRPr="00A820E2">
        <w:t xml:space="preserve"> your </w:t>
      </w:r>
      <w:r w:rsidR="00444B24" w:rsidRPr="00A820E2">
        <w:t>m</w:t>
      </w:r>
      <w:r w:rsidR="001F7F14" w:rsidRPr="00A820E2">
        <w:t xml:space="preserve">y NDIS </w:t>
      </w:r>
      <w:r w:rsidR="00444B24" w:rsidRPr="00A820E2">
        <w:t>c</w:t>
      </w:r>
      <w:r w:rsidR="001F7F14" w:rsidRPr="00A820E2">
        <w:t xml:space="preserve">ontact </w:t>
      </w:r>
      <w:r w:rsidRPr="00A820E2">
        <w:t>or support coordinator about how to best set up your budget and supports.</w:t>
      </w:r>
    </w:p>
    <w:p w14:paraId="242BFA4C" w14:textId="77777777" w:rsidR="00DD330C" w:rsidRPr="00A820E2" w:rsidRDefault="00DD330C" w:rsidP="00BA7AAD">
      <w:pPr>
        <w:pStyle w:val="Heading4"/>
      </w:pPr>
      <w:r w:rsidRPr="00A820E2">
        <w:t>Trying self-management</w:t>
      </w:r>
    </w:p>
    <w:p w14:paraId="462E06FC" w14:textId="4E70A557" w:rsidR="00DD330C" w:rsidRPr="00A820E2" w:rsidRDefault="00DD330C" w:rsidP="00211768">
      <w:r w:rsidRPr="00A820E2">
        <w:t xml:space="preserve">You can </w:t>
      </w:r>
      <w:r w:rsidR="002823D4" w:rsidRPr="00A820E2">
        <w:t xml:space="preserve">choose </w:t>
      </w:r>
      <w:r w:rsidRPr="00A820E2">
        <w:t xml:space="preserve">a </w:t>
      </w:r>
      <w:r w:rsidR="00B47CF7" w:rsidRPr="00A820E2">
        <w:t>mix</w:t>
      </w:r>
      <w:r w:rsidRPr="00A820E2">
        <w:t xml:space="preserve"> of options to manage your plan funding</w:t>
      </w:r>
      <w:r w:rsidR="002823D4" w:rsidRPr="00A820E2">
        <w:t>. For example,</w:t>
      </w:r>
      <w:r w:rsidRPr="00A820E2">
        <w:t xml:space="preserve"> you can start by self-managing a small amount of </w:t>
      </w:r>
      <w:r w:rsidR="002823D4" w:rsidRPr="00A820E2">
        <w:t xml:space="preserve">your </w:t>
      </w:r>
      <w:r w:rsidRPr="00A820E2">
        <w:t>funding and have the rest managed by a registered plan manager or the NDIA. If self-managing works for you, you can ask to self-manage more of your funding at any time.</w:t>
      </w:r>
    </w:p>
    <w:p w14:paraId="0D914FD2" w14:textId="1F4B247D" w:rsidR="00DD330C" w:rsidRPr="00A820E2" w:rsidRDefault="00DD330C" w:rsidP="00211768">
      <w:r w:rsidRPr="00A820E2">
        <w:t xml:space="preserve">You can ask to change how you manage your NDIS funding at any time. There </w:t>
      </w:r>
      <w:r w:rsidR="00976675" w:rsidRPr="00A820E2">
        <w:t>is no limit</w:t>
      </w:r>
      <w:r w:rsidRPr="00A820E2">
        <w:t xml:space="preserve"> on how often you </w:t>
      </w:r>
      <w:r w:rsidR="002823D4" w:rsidRPr="00A820E2">
        <w:t xml:space="preserve">can </w:t>
      </w:r>
      <w:r w:rsidR="00976675" w:rsidRPr="00A820E2">
        <w:t>request this change</w:t>
      </w:r>
      <w:r w:rsidRPr="00A820E2">
        <w:t xml:space="preserve">. If </w:t>
      </w:r>
      <w:r w:rsidR="00976675" w:rsidRPr="00A820E2">
        <w:t>it’s the only</w:t>
      </w:r>
      <w:r w:rsidRPr="00A820E2">
        <w:t xml:space="preserve"> change you need to your plan</w:t>
      </w:r>
      <w:r w:rsidR="00976675" w:rsidRPr="00A820E2">
        <w:t>,</w:t>
      </w:r>
      <w:r w:rsidRPr="00A820E2">
        <w:t xml:space="preserve"> we can generally do a plan variation without a full plan reassessment.</w:t>
      </w:r>
    </w:p>
    <w:p w14:paraId="7C216DCF" w14:textId="29C51FCA" w:rsidR="00856A9E" w:rsidRPr="00A820E2" w:rsidRDefault="00DD330C" w:rsidP="00856A9E">
      <w:pPr>
        <w:rPr>
          <w:rFonts w:eastAsiaTheme="majorEastAsia" w:cstheme="majorBidi"/>
          <w:b/>
          <w:bCs/>
          <w:iCs/>
        </w:rPr>
      </w:pPr>
      <w:r w:rsidRPr="00A820E2">
        <w:t xml:space="preserve">Learn more about </w:t>
      </w:r>
      <w:hyperlink r:id="rId19" w:anchor="plan-variations">
        <w:r w:rsidR="004909AC" w:rsidRPr="00A820E2">
          <w:rPr>
            <w:rStyle w:val="Hyperlink"/>
            <w:rFonts w:cs="Arial"/>
            <w:szCs w:val="24"/>
          </w:rPr>
          <w:t>changing your plan</w:t>
        </w:r>
      </w:hyperlink>
      <w:r w:rsidR="004909AC" w:rsidRPr="00A820E2">
        <w:t xml:space="preserve"> on </w:t>
      </w:r>
      <w:r w:rsidR="004026CE" w:rsidRPr="00A820E2">
        <w:t>the NDIS</w:t>
      </w:r>
      <w:r w:rsidR="004909AC" w:rsidRPr="00A820E2">
        <w:t xml:space="preserve"> website.</w:t>
      </w:r>
      <w:r w:rsidR="00856A9E" w:rsidRPr="00A820E2">
        <w:br w:type="page"/>
      </w:r>
    </w:p>
    <w:p w14:paraId="6B8E2E01" w14:textId="23909143" w:rsidR="00DD330C" w:rsidRPr="00A820E2" w:rsidRDefault="00DD330C" w:rsidP="005D65B9">
      <w:pPr>
        <w:pStyle w:val="Heading4"/>
        <w:rPr>
          <w:rFonts w:cs="Arial"/>
          <w:color w:val="000000" w:themeColor="text1"/>
        </w:rPr>
      </w:pPr>
      <w:r w:rsidRPr="00A820E2">
        <w:lastRenderedPageBreak/>
        <w:t>Informal supports</w:t>
      </w:r>
    </w:p>
    <w:p w14:paraId="2B5FA414" w14:textId="187D3C9E" w:rsidR="00F14EFC" w:rsidRPr="00A820E2" w:rsidRDefault="00DD330C" w:rsidP="00211768">
      <w:r w:rsidRPr="00A820E2">
        <w:t xml:space="preserve">You may have friends or family </w:t>
      </w:r>
      <w:r w:rsidR="00A857DD" w:rsidRPr="00A820E2">
        <w:t>who</w:t>
      </w:r>
      <w:r w:rsidRPr="00A820E2">
        <w:t xml:space="preserve"> can help you self-manage. They might be able to help you set up your </w:t>
      </w:r>
      <w:r w:rsidR="00841261" w:rsidRPr="00A820E2">
        <w:t xml:space="preserve">budget or </w:t>
      </w:r>
      <w:r w:rsidRPr="00A820E2">
        <w:t>negotiate prices with your providers</w:t>
      </w:r>
      <w:r w:rsidR="00841261" w:rsidRPr="00A820E2">
        <w:t>. They might be able to show you</w:t>
      </w:r>
      <w:r w:rsidRPr="00A820E2">
        <w:t xml:space="preserve"> how to make </w:t>
      </w:r>
      <w:r w:rsidR="001C4CBE" w:rsidRPr="00A820E2">
        <w:t>claims</w:t>
      </w:r>
      <w:r w:rsidR="00BF172A" w:rsidRPr="00A820E2">
        <w:t xml:space="preserve">, </w:t>
      </w:r>
      <w:r w:rsidRPr="00A820E2">
        <w:t>pay for your supports</w:t>
      </w:r>
      <w:r w:rsidR="00BF172A" w:rsidRPr="00A820E2">
        <w:t xml:space="preserve"> or</w:t>
      </w:r>
      <w:r w:rsidRPr="00A820E2">
        <w:t xml:space="preserve"> keep receipts and invoices. There are also peer support groups and online networks for self-managers that support each other, share advice, tips and resources to make self-management easier.</w:t>
      </w:r>
    </w:p>
    <w:p w14:paraId="1F64B594" w14:textId="7059F4C6" w:rsidR="00DD330C" w:rsidRPr="00A820E2" w:rsidRDefault="00DD330C" w:rsidP="00785CF0">
      <w:pPr>
        <w:pStyle w:val="Heading4"/>
        <w:rPr>
          <w:rFonts w:cs="Arial"/>
          <w:color w:val="000000"/>
        </w:rPr>
      </w:pPr>
      <w:r w:rsidRPr="00A820E2">
        <w:t>Funded supports</w:t>
      </w:r>
    </w:p>
    <w:p w14:paraId="543B7A57" w14:textId="523ED631" w:rsidR="00B95256" w:rsidRPr="00A820E2" w:rsidRDefault="00B95256">
      <w:pPr>
        <w:rPr>
          <w:rFonts w:cs="Arial"/>
          <w:szCs w:val="24"/>
        </w:rPr>
      </w:pPr>
      <w:r w:rsidRPr="00A820E2">
        <w:rPr>
          <w:szCs w:val="24"/>
        </w:rPr>
        <w:t>If you need</w:t>
      </w:r>
      <w:r w:rsidR="00BD2CB1" w:rsidRPr="00A820E2">
        <w:rPr>
          <w:szCs w:val="24"/>
        </w:rPr>
        <w:t xml:space="preserve"> support to build your skills in managing your funding</w:t>
      </w:r>
      <w:r w:rsidRPr="00A820E2">
        <w:rPr>
          <w:szCs w:val="24"/>
        </w:rPr>
        <w:t>,</w:t>
      </w:r>
      <w:r w:rsidR="00755163" w:rsidRPr="00A820E2">
        <w:rPr>
          <w:szCs w:val="24"/>
        </w:rPr>
        <w:t xml:space="preserve"> </w:t>
      </w:r>
      <w:r w:rsidRPr="00A820E2">
        <w:rPr>
          <w:szCs w:val="24"/>
        </w:rPr>
        <w:t xml:space="preserve">we might be able to fund supports to help. </w:t>
      </w:r>
      <w:r w:rsidRPr="00A820E2">
        <w:rPr>
          <w:rFonts w:eastAsia="Arial"/>
          <w:szCs w:val="24"/>
        </w:rPr>
        <w:t xml:space="preserve">Talk </w:t>
      </w:r>
      <w:r w:rsidR="00F14EFC" w:rsidRPr="00A820E2">
        <w:rPr>
          <w:rFonts w:eastAsia="Arial"/>
          <w:szCs w:val="24"/>
        </w:rPr>
        <w:t xml:space="preserve">to your </w:t>
      </w:r>
      <w:r w:rsidR="00097F03" w:rsidRPr="00A820E2">
        <w:rPr>
          <w:rFonts w:eastAsia="Arial"/>
          <w:szCs w:val="24"/>
        </w:rPr>
        <w:t>m</w:t>
      </w:r>
      <w:r w:rsidR="001F7F14" w:rsidRPr="00A820E2">
        <w:rPr>
          <w:rFonts w:eastAsia="Arial"/>
          <w:szCs w:val="24"/>
        </w:rPr>
        <w:t xml:space="preserve">y NDIS </w:t>
      </w:r>
      <w:r w:rsidR="00097F03" w:rsidRPr="00A820E2">
        <w:rPr>
          <w:rFonts w:eastAsia="Arial"/>
          <w:szCs w:val="24"/>
        </w:rPr>
        <w:t>c</w:t>
      </w:r>
      <w:r w:rsidR="001F7F14" w:rsidRPr="00A820E2">
        <w:rPr>
          <w:rFonts w:eastAsia="Arial"/>
          <w:szCs w:val="24"/>
        </w:rPr>
        <w:t>ontact</w:t>
      </w:r>
      <w:r w:rsidR="00F14EFC" w:rsidRPr="00A820E2">
        <w:rPr>
          <w:rFonts w:eastAsia="Arial"/>
          <w:szCs w:val="24"/>
        </w:rPr>
        <w:t xml:space="preserve"> about </w:t>
      </w:r>
      <w:r w:rsidRPr="00A820E2">
        <w:rPr>
          <w:rFonts w:eastAsia="Arial"/>
          <w:szCs w:val="24"/>
        </w:rPr>
        <w:t>this</w:t>
      </w:r>
      <w:r w:rsidR="00F14EFC" w:rsidRPr="00A820E2">
        <w:rPr>
          <w:rFonts w:eastAsia="Arial"/>
          <w:szCs w:val="24"/>
        </w:rPr>
        <w:t>.</w:t>
      </w:r>
      <w:r w:rsidRPr="00A820E2">
        <w:rPr>
          <w:rFonts w:eastAsia="Arial"/>
          <w:szCs w:val="24"/>
        </w:rPr>
        <w:t xml:space="preserve"> </w:t>
      </w:r>
      <w:r w:rsidRPr="00A820E2">
        <w:rPr>
          <w:szCs w:val="24"/>
        </w:rPr>
        <w:t xml:space="preserve">If it meets the </w:t>
      </w:r>
      <w:hyperlink r:id="rId20" w:history="1">
        <w:r w:rsidRPr="00A820E2">
          <w:rPr>
            <w:rStyle w:val="Hyperlink"/>
            <w:rFonts w:asciiTheme="minorBidi" w:hAnsiTheme="minorBidi"/>
            <w:szCs w:val="24"/>
          </w:rPr>
          <w:t>NDIS funding criteria</w:t>
        </w:r>
      </w:hyperlink>
      <w:r w:rsidRPr="00A820E2">
        <w:rPr>
          <w:szCs w:val="24"/>
        </w:rPr>
        <w:t xml:space="preserve"> </w:t>
      </w:r>
      <w:r w:rsidRPr="00A820E2">
        <w:rPr>
          <w:rFonts w:cs="Arial"/>
          <w:szCs w:val="24"/>
        </w:rPr>
        <w:t>w</w:t>
      </w:r>
      <w:r w:rsidR="00677BA3" w:rsidRPr="00A820E2">
        <w:rPr>
          <w:rFonts w:cs="Arial"/>
          <w:szCs w:val="24"/>
        </w:rPr>
        <w:t>e can include funding in your plan for</w:t>
      </w:r>
      <w:r w:rsidR="00F14EFC" w:rsidRPr="00A820E2">
        <w:rPr>
          <w:rFonts w:cs="Arial"/>
          <w:szCs w:val="24"/>
        </w:rPr>
        <w:t xml:space="preserve"> capacity building and training in self-management.</w:t>
      </w:r>
    </w:p>
    <w:p w14:paraId="4A3F7E70" w14:textId="714737FB" w:rsidR="00F14EFC" w:rsidRPr="00A820E2" w:rsidRDefault="00F14EFC" w:rsidP="005D65B9">
      <w:pPr>
        <w:rPr>
          <w:rFonts w:eastAsia="Arial"/>
        </w:rPr>
      </w:pPr>
      <w:r w:rsidRPr="00A820E2">
        <w:rPr>
          <w:rFonts w:cs="Arial"/>
          <w:szCs w:val="24"/>
        </w:rPr>
        <w:t>You might use</w:t>
      </w:r>
      <w:r w:rsidRPr="00A820E2">
        <w:rPr>
          <w:rStyle w:val="CommentReference"/>
          <w:sz w:val="24"/>
          <w:szCs w:val="24"/>
        </w:rPr>
        <w:t xml:space="preserve"> </w:t>
      </w:r>
      <w:r w:rsidR="00755163" w:rsidRPr="00A820E2">
        <w:rPr>
          <w:szCs w:val="24"/>
        </w:rPr>
        <w:t xml:space="preserve">this funding to get your support coordinator or plan manager to help build your skills. </w:t>
      </w:r>
      <w:r w:rsidR="00487083" w:rsidRPr="00A820E2">
        <w:rPr>
          <w:szCs w:val="24"/>
        </w:rPr>
        <w:t>Y</w:t>
      </w:r>
      <w:r w:rsidR="00755163" w:rsidRPr="00A820E2">
        <w:rPr>
          <w:szCs w:val="24"/>
        </w:rPr>
        <w:t xml:space="preserve">ou </w:t>
      </w:r>
      <w:r w:rsidR="00487083" w:rsidRPr="00A820E2">
        <w:rPr>
          <w:szCs w:val="24"/>
        </w:rPr>
        <w:t xml:space="preserve">might </w:t>
      </w:r>
      <w:r w:rsidRPr="00A820E2">
        <w:rPr>
          <w:szCs w:val="24"/>
        </w:rPr>
        <w:t xml:space="preserve">choose to use the funding on </w:t>
      </w:r>
      <w:r w:rsidR="00755163" w:rsidRPr="00A820E2">
        <w:rPr>
          <w:szCs w:val="24"/>
        </w:rPr>
        <w:t xml:space="preserve">training </w:t>
      </w:r>
      <w:r w:rsidR="00487083" w:rsidRPr="00A820E2">
        <w:rPr>
          <w:szCs w:val="24"/>
        </w:rPr>
        <w:t xml:space="preserve">with </w:t>
      </w:r>
      <w:r w:rsidR="00755163" w:rsidRPr="00A820E2">
        <w:rPr>
          <w:szCs w:val="24"/>
        </w:rPr>
        <w:t>another organisation</w:t>
      </w:r>
      <w:r w:rsidRPr="00A820E2">
        <w:rPr>
          <w:szCs w:val="24"/>
        </w:rPr>
        <w:t>.</w:t>
      </w:r>
      <w:r w:rsidR="00487083" w:rsidRPr="00A820E2">
        <w:rPr>
          <w:szCs w:val="24"/>
        </w:rPr>
        <w:t xml:space="preserve"> </w:t>
      </w:r>
      <w:r w:rsidRPr="00A820E2">
        <w:rPr>
          <w:szCs w:val="24"/>
        </w:rPr>
        <w:t>As you build your capacity in self-managing, you’re likely to need less of this support in the future.</w:t>
      </w:r>
    </w:p>
    <w:p w14:paraId="19C99915" w14:textId="3E72B75D" w:rsidR="00F14EFC" w:rsidRPr="00A820E2" w:rsidRDefault="00F14EFC" w:rsidP="005D65B9">
      <w:r w:rsidRPr="00A820E2">
        <w:rPr>
          <w:szCs w:val="24"/>
        </w:rPr>
        <w:t xml:space="preserve">If you have </w:t>
      </w:r>
      <w:r w:rsidR="00B95256" w:rsidRPr="00A820E2">
        <w:rPr>
          <w:szCs w:val="24"/>
        </w:rPr>
        <w:t xml:space="preserve">enough </w:t>
      </w:r>
      <w:r w:rsidRPr="00A820E2">
        <w:rPr>
          <w:szCs w:val="24"/>
        </w:rPr>
        <w:t xml:space="preserve">money available in your </w:t>
      </w:r>
      <w:r w:rsidR="00497A0B" w:rsidRPr="00A820E2">
        <w:rPr>
          <w:szCs w:val="24"/>
        </w:rPr>
        <w:t>c</w:t>
      </w:r>
      <w:r w:rsidRPr="00A820E2">
        <w:rPr>
          <w:szCs w:val="24"/>
        </w:rPr>
        <w:t xml:space="preserve">ore </w:t>
      </w:r>
      <w:r w:rsidR="00497A0B" w:rsidRPr="00A820E2">
        <w:rPr>
          <w:szCs w:val="24"/>
        </w:rPr>
        <w:t>b</w:t>
      </w:r>
      <w:r w:rsidRPr="00A820E2">
        <w:rPr>
          <w:szCs w:val="24"/>
        </w:rPr>
        <w:t xml:space="preserve">udget, you </w:t>
      </w:r>
      <w:r w:rsidR="00B95256" w:rsidRPr="00A820E2">
        <w:rPr>
          <w:szCs w:val="24"/>
        </w:rPr>
        <w:t>can also use this</w:t>
      </w:r>
      <w:r w:rsidRPr="00A820E2">
        <w:rPr>
          <w:szCs w:val="24"/>
        </w:rPr>
        <w:t xml:space="preserve"> flexib</w:t>
      </w:r>
      <w:r w:rsidR="00944074" w:rsidRPr="00A820E2">
        <w:rPr>
          <w:szCs w:val="24"/>
        </w:rPr>
        <w:t>ly</w:t>
      </w:r>
      <w:r w:rsidR="00B95256" w:rsidRPr="00A820E2">
        <w:rPr>
          <w:szCs w:val="24"/>
        </w:rPr>
        <w:t xml:space="preserve"> to help you learn how to self-manage.</w:t>
      </w:r>
      <w:r w:rsidRPr="00A820E2">
        <w:rPr>
          <w:szCs w:val="24"/>
        </w:rPr>
        <w:t xml:space="preserve"> </w:t>
      </w:r>
      <w:r w:rsidR="00B95256" w:rsidRPr="00A820E2">
        <w:rPr>
          <w:szCs w:val="24"/>
        </w:rPr>
        <w:t>For example, y</w:t>
      </w:r>
      <w:r w:rsidRPr="00A820E2">
        <w:rPr>
          <w:szCs w:val="24"/>
        </w:rPr>
        <w:t>ou migh</w:t>
      </w:r>
      <w:r w:rsidR="00B95256" w:rsidRPr="00A820E2">
        <w:rPr>
          <w:szCs w:val="24"/>
        </w:rPr>
        <w:t xml:space="preserve">t </w:t>
      </w:r>
      <w:r w:rsidRPr="00A820E2">
        <w:rPr>
          <w:szCs w:val="24"/>
        </w:rPr>
        <w:t>buy</w:t>
      </w:r>
      <w:r w:rsidR="00487083" w:rsidRPr="00A820E2">
        <w:rPr>
          <w:szCs w:val="24"/>
        </w:rPr>
        <w:t xml:space="preserve"> </w:t>
      </w:r>
      <w:r w:rsidR="007E0D3D" w:rsidRPr="00A820E2">
        <w:rPr>
          <w:szCs w:val="24"/>
        </w:rPr>
        <w:t>bookkeeping</w:t>
      </w:r>
      <w:r w:rsidR="00B95256" w:rsidRPr="00A820E2">
        <w:rPr>
          <w:szCs w:val="24"/>
        </w:rPr>
        <w:t xml:space="preserve"> services to help with payroll for staff you employ. Or you might buy an online</w:t>
      </w:r>
      <w:r w:rsidR="00487083" w:rsidRPr="00A820E2">
        <w:rPr>
          <w:szCs w:val="24"/>
        </w:rPr>
        <w:t xml:space="preserve"> training package</w:t>
      </w:r>
      <w:r w:rsidR="00755163" w:rsidRPr="00A820E2">
        <w:rPr>
          <w:szCs w:val="24"/>
        </w:rPr>
        <w:t xml:space="preserve"> </w:t>
      </w:r>
      <w:r w:rsidRPr="00A820E2">
        <w:rPr>
          <w:szCs w:val="24"/>
        </w:rPr>
        <w:t xml:space="preserve">to help with things like </w:t>
      </w:r>
      <w:r w:rsidR="00677BA3" w:rsidRPr="00A820E2">
        <w:rPr>
          <w:szCs w:val="24"/>
        </w:rPr>
        <w:t>learn</w:t>
      </w:r>
      <w:r w:rsidR="00755163" w:rsidRPr="00A820E2">
        <w:rPr>
          <w:szCs w:val="24"/>
        </w:rPr>
        <w:t>ing</w:t>
      </w:r>
      <w:r w:rsidR="00677BA3" w:rsidRPr="00A820E2">
        <w:rPr>
          <w:szCs w:val="24"/>
        </w:rPr>
        <w:t xml:space="preserve"> to budget and keep</w:t>
      </w:r>
      <w:r w:rsidR="00755163" w:rsidRPr="00A820E2">
        <w:rPr>
          <w:szCs w:val="24"/>
        </w:rPr>
        <w:t>ing</w:t>
      </w:r>
      <w:r w:rsidR="00677BA3" w:rsidRPr="00A820E2">
        <w:rPr>
          <w:szCs w:val="24"/>
        </w:rPr>
        <w:t xml:space="preserve"> records</w:t>
      </w:r>
      <w:r w:rsidRPr="00A820E2">
        <w:rPr>
          <w:szCs w:val="24"/>
        </w:rPr>
        <w:t>.</w:t>
      </w:r>
    </w:p>
    <w:p w14:paraId="47D39C17" w14:textId="660A75F0" w:rsidR="00785CF0" w:rsidRPr="00A820E2" w:rsidRDefault="00785CF0" w:rsidP="007936F3">
      <w:pPr>
        <w:rPr>
          <w:b/>
          <w:bCs/>
          <w:szCs w:val="24"/>
        </w:rPr>
      </w:pPr>
      <w:r w:rsidRPr="00A820E2">
        <w:rPr>
          <w:b/>
          <w:bCs/>
          <w:szCs w:val="24"/>
        </w:rPr>
        <w:t>EXAMPLE</w:t>
      </w:r>
    </w:p>
    <w:p w14:paraId="61178B20" w14:textId="2C564B2C" w:rsidR="00785CF0" w:rsidRPr="00A820E2" w:rsidRDefault="00785CF0" w:rsidP="007936F3">
      <w:pPr>
        <w:rPr>
          <w:b/>
          <w:bCs/>
          <w:szCs w:val="24"/>
        </w:rPr>
      </w:pPr>
      <w:r w:rsidRPr="00A820E2">
        <w:rPr>
          <w:b/>
          <w:bCs/>
          <w:szCs w:val="24"/>
        </w:rPr>
        <w:t>Parents Jennifer and Josh are thinking creatively to get the most from their sons’ NDIS plans.</w:t>
      </w:r>
    </w:p>
    <w:p w14:paraId="61EFB197" w14:textId="3F747536" w:rsidR="00785CF0" w:rsidRPr="00A820E2" w:rsidRDefault="00785CF0" w:rsidP="007936F3">
      <w:pPr>
        <w:rPr>
          <w:szCs w:val="24"/>
        </w:rPr>
      </w:pPr>
      <w:r w:rsidRPr="00A820E2">
        <w:rPr>
          <w:szCs w:val="24"/>
        </w:rPr>
        <w:t>Jennifer and Josh self-manage the NDIS plans for their young sons Henry and Connor. Henry and Connor are both bubbly, energetic kids who love learning new things. Self-management has allowed them to source supports that are both good value and provide long-term benefit.</w:t>
      </w:r>
    </w:p>
    <w:p w14:paraId="267B7887" w14:textId="44B91FF2" w:rsidR="00785CF0" w:rsidRPr="00A820E2" w:rsidRDefault="009C1293" w:rsidP="007936F3">
      <w:pPr>
        <w:rPr>
          <w:szCs w:val="24"/>
        </w:rPr>
      </w:pPr>
      <w:r w:rsidRPr="00A820E2">
        <w:rPr>
          <w:szCs w:val="24"/>
        </w:rPr>
        <w:t>‘</w:t>
      </w:r>
      <w:r w:rsidR="00785CF0" w:rsidRPr="00A820E2">
        <w:rPr>
          <w:szCs w:val="24"/>
        </w:rPr>
        <w:t>It is important to listen to what the boys want and how they wish to pursue their goals,</w:t>
      </w:r>
      <w:r w:rsidRPr="00A820E2">
        <w:rPr>
          <w:szCs w:val="24"/>
        </w:rPr>
        <w:t>’</w:t>
      </w:r>
      <w:r w:rsidR="00785CF0" w:rsidRPr="00A820E2">
        <w:rPr>
          <w:szCs w:val="24"/>
        </w:rPr>
        <w:t xml:space="preserve"> says Jennifer.</w:t>
      </w:r>
    </w:p>
    <w:p w14:paraId="4016EC70" w14:textId="5022232A" w:rsidR="00785CF0" w:rsidRPr="00A820E2" w:rsidRDefault="006048DE" w:rsidP="007936F3">
      <w:pPr>
        <w:rPr>
          <w:szCs w:val="24"/>
        </w:rPr>
      </w:pPr>
      <w:r w:rsidRPr="00A820E2">
        <w:rPr>
          <w:szCs w:val="24"/>
        </w:rPr>
        <w:t>‘</w:t>
      </w:r>
      <w:r w:rsidR="00785CF0" w:rsidRPr="00A820E2">
        <w:rPr>
          <w:szCs w:val="24"/>
        </w:rPr>
        <w:t>Self-management has given us the control to make decisions on what we can do and which providers we can use.</w:t>
      </w:r>
      <w:r w:rsidRPr="00A820E2">
        <w:rPr>
          <w:szCs w:val="24"/>
        </w:rPr>
        <w:t>’</w:t>
      </w:r>
    </w:p>
    <w:p w14:paraId="2B7186A2" w14:textId="1BDF465F" w:rsidR="00785CF0" w:rsidRPr="00A820E2" w:rsidRDefault="00785CF0" w:rsidP="007936F3">
      <w:pPr>
        <w:rPr>
          <w:szCs w:val="24"/>
        </w:rPr>
      </w:pPr>
      <w:r w:rsidRPr="00A820E2">
        <w:rPr>
          <w:szCs w:val="24"/>
        </w:rPr>
        <w:t>Henry has regular physiotherapy sessions to help build his strength, develop his confidence, and pursue his goal of running faster.</w:t>
      </w:r>
    </w:p>
    <w:p w14:paraId="5DC24D02" w14:textId="7E860C8D" w:rsidR="00785CF0" w:rsidRPr="00A820E2" w:rsidRDefault="00785CF0" w:rsidP="007936F3">
      <w:pPr>
        <w:rPr>
          <w:szCs w:val="24"/>
        </w:rPr>
      </w:pPr>
      <w:r w:rsidRPr="00A820E2">
        <w:rPr>
          <w:szCs w:val="24"/>
        </w:rPr>
        <w:t>The parents also have personal trainer Robbie to provide fun and engaging in-home sessions.</w:t>
      </w:r>
    </w:p>
    <w:p w14:paraId="6A615C64" w14:textId="6B580621" w:rsidR="00785CF0" w:rsidRPr="00A820E2" w:rsidRDefault="00F818C5" w:rsidP="007936F3">
      <w:pPr>
        <w:rPr>
          <w:szCs w:val="24"/>
        </w:rPr>
      </w:pPr>
      <w:r w:rsidRPr="00A820E2">
        <w:rPr>
          <w:szCs w:val="24"/>
        </w:rPr>
        <w:t>‘</w:t>
      </w:r>
      <w:r w:rsidR="00785CF0" w:rsidRPr="00A820E2">
        <w:rPr>
          <w:szCs w:val="24"/>
        </w:rPr>
        <w:t>Robbie’s personal training sessions are half the price of physiotherapy, which means that Henry benefits from having more personal training sessions,</w:t>
      </w:r>
      <w:r w:rsidR="00E20E51" w:rsidRPr="00A820E2">
        <w:rPr>
          <w:szCs w:val="24"/>
        </w:rPr>
        <w:t>’</w:t>
      </w:r>
      <w:r w:rsidR="00785CF0" w:rsidRPr="00A820E2">
        <w:rPr>
          <w:szCs w:val="24"/>
        </w:rPr>
        <w:t xml:space="preserve"> says Jennifer.</w:t>
      </w:r>
    </w:p>
    <w:p w14:paraId="2522A854" w14:textId="4B3F5608" w:rsidR="00785CF0" w:rsidRPr="00A820E2" w:rsidRDefault="00785CF0" w:rsidP="007936F3">
      <w:pPr>
        <w:rPr>
          <w:szCs w:val="24"/>
        </w:rPr>
      </w:pPr>
      <w:r w:rsidRPr="00A820E2">
        <w:rPr>
          <w:szCs w:val="24"/>
        </w:rPr>
        <w:t xml:space="preserve">Connor, who is hard of hearing, receives </w:t>
      </w:r>
      <w:proofErr w:type="spellStart"/>
      <w:r w:rsidRPr="00A820E2">
        <w:rPr>
          <w:szCs w:val="24"/>
        </w:rPr>
        <w:t>Auslan</w:t>
      </w:r>
      <w:proofErr w:type="spellEnd"/>
      <w:r w:rsidRPr="00A820E2">
        <w:rPr>
          <w:szCs w:val="24"/>
        </w:rPr>
        <w:t xml:space="preserve"> lessons at home with his family. These lessons allow him to learn signs around the house and in a way that works for him. This approach to learning has helped Connor learn 300 </w:t>
      </w:r>
      <w:proofErr w:type="spellStart"/>
      <w:r w:rsidRPr="00A820E2">
        <w:rPr>
          <w:szCs w:val="24"/>
        </w:rPr>
        <w:t>Auslan</w:t>
      </w:r>
      <w:proofErr w:type="spellEnd"/>
      <w:r w:rsidRPr="00A820E2">
        <w:rPr>
          <w:szCs w:val="24"/>
        </w:rPr>
        <w:t xml:space="preserve"> signs. The family also gets to be involved and practise </w:t>
      </w:r>
      <w:proofErr w:type="spellStart"/>
      <w:r w:rsidRPr="00A820E2">
        <w:rPr>
          <w:szCs w:val="24"/>
        </w:rPr>
        <w:t>Auslan</w:t>
      </w:r>
      <w:proofErr w:type="spellEnd"/>
      <w:r w:rsidRPr="00A820E2">
        <w:rPr>
          <w:szCs w:val="24"/>
        </w:rPr>
        <w:t xml:space="preserve"> too.</w:t>
      </w:r>
    </w:p>
    <w:p w14:paraId="4BC69FD0" w14:textId="28205593" w:rsidR="00785CF0" w:rsidRPr="00A820E2" w:rsidRDefault="00785CF0" w:rsidP="007936F3">
      <w:pPr>
        <w:rPr>
          <w:szCs w:val="24"/>
        </w:rPr>
      </w:pPr>
      <w:r w:rsidRPr="00A820E2">
        <w:rPr>
          <w:szCs w:val="24"/>
        </w:rPr>
        <w:lastRenderedPageBreak/>
        <w:t>Jennifer and Josh also use NDIS funds to</w:t>
      </w:r>
      <w:r w:rsidR="00593F88" w:rsidRPr="00A820E2">
        <w:rPr>
          <w:szCs w:val="24"/>
        </w:rPr>
        <w:t xml:space="preserve"> </w:t>
      </w:r>
      <w:r w:rsidR="00BD196B" w:rsidRPr="00A820E2">
        <w:rPr>
          <w:szCs w:val="24"/>
        </w:rPr>
        <w:t>purchase</w:t>
      </w:r>
      <w:r w:rsidRPr="00A820E2">
        <w:rPr>
          <w:szCs w:val="24"/>
        </w:rPr>
        <w:t xml:space="preserve"> materials for visual schedules. These </w:t>
      </w:r>
      <w:r w:rsidR="0082281E" w:rsidRPr="00A820E2">
        <w:rPr>
          <w:szCs w:val="24"/>
        </w:rPr>
        <w:t>use</w:t>
      </w:r>
      <w:r w:rsidRPr="00A820E2">
        <w:rPr>
          <w:szCs w:val="24"/>
        </w:rPr>
        <w:t xml:space="preserve"> pictures to communicate information to the boys. This has proven to be a cost effective and creative support.</w:t>
      </w:r>
    </w:p>
    <w:p w14:paraId="4897ED49" w14:textId="1305A202" w:rsidR="00785CF0" w:rsidRPr="00A820E2" w:rsidRDefault="006B06EE" w:rsidP="007936F3">
      <w:pPr>
        <w:rPr>
          <w:szCs w:val="24"/>
        </w:rPr>
      </w:pPr>
      <w:r w:rsidRPr="00A820E2">
        <w:rPr>
          <w:szCs w:val="24"/>
        </w:rPr>
        <w:t>‘</w:t>
      </w:r>
      <w:r w:rsidR="00785CF0" w:rsidRPr="00A820E2">
        <w:rPr>
          <w:szCs w:val="24"/>
        </w:rPr>
        <w:t>We are also building the capacity of supports around the boys. This includes having a deaf advisor attend physiotherapy sessions with Connor.</w:t>
      </w:r>
      <w:r w:rsidR="00E76919" w:rsidRPr="00A820E2">
        <w:rPr>
          <w:szCs w:val="24"/>
        </w:rPr>
        <w:t>’</w:t>
      </w:r>
    </w:p>
    <w:p w14:paraId="765EF934" w14:textId="6CF4FF67" w:rsidR="00785CF0" w:rsidRPr="00A820E2" w:rsidRDefault="00BF64C4" w:rsidP="007936F3">
      <w:pPr>
        <w:rPr>
          <w:szCs w:val="24"/>
        </w:rPr>
      </w:pPr>
      <w:r w:rsidRPr="00A820E2">
        <w:rPr>
          <w:szCs w:val="24"/>
        </w:rPr>
        <w:t>‘</w:t>
      </w:r>
      <w:r w:rsidR="00785CF0" w:rsidRPr="00A820E2">
        <w:rPr>
          <w:szCs w:val="24"/>
        </w:rPr>
        <w:t>We also have our advisor attend pre-school for the same purpose as physiotherapy. The focus there is on providing strategies for the educators to connect with Connor but also for the other children to connect with him.</w:t>
      </w:r>
      <w:r w:rsidR="00BA1B68" w:rsidRPr="00A820E2">
        <w:rPr>
          <w:szCs w:val="24"/>
        </w:rPr>
        <w:t>’</w:t>
      </w:r>
    </w:p>
    <w:p w14:paraId="5C8E5165" w14:textId="14E6B3CE" w:rsidR="00785CF0" w:rsidRPr="00A820E2" w:rsidRDefault="009022AF" w:rsidP="007936F3">
      <w:pPr>
        <w:rPr>
          <w:szCs w:val="24"/>
        </w:rPr>
      </w:pPr>
      <w:r w:rsidRPr="00A820E2">
        <w:rPr>
          <w:szCs w:val="24"/>
        </w:rPr>
        <w:t>‘</w:t>
      </w:r>
      <w:r w:rsidR="00785CF0" w:rsidRPr="00A820E2">
        <w:rPr>
          <w:szCs w:val="24"/>
        </w:rPr>
        <w:t>It doesn’t need to be ongoing. A few sessions several times a year will build the educators’ ongoing capacity to support Connor.</w:t>
      </w:r>
      <w:r w:rsidR="00BA1B68" w:rsidRPr="00A820E2">
        <w:rPr>
          <w:szCs w:val="24"/>
        </w:rPr>
        <w:t>’</w:t>
      </w:r>
    </w:p>
    <w:p w14:paraId="7DBDBFEB" w14:textId="79966042" w:rsidR="00785CF0" w:rsidRPr="00A820E2" w:rsidRDefault="00785CF0" w:rsidP="007936F3">
      <w:pPr>
        <w:rPr>
          <w:szCs w:val="24"/>
        </w:rPr>
      </w:pPr>
      <w:r w:rsidRPr="00A820E2">
        <w:rPr>
          <w:szCs w:val="24"/>
        </w:rPr>
        <w:t>The parents have also used funds for training and workshops.</w:t>
      </w:r>
    </w:p>
    <w:p w14:paraId="720EA1D6" w14:textId="2F498217" w:rsidR="00785CF0" w:rsidRPr="00A820E2" w:rsidRDefault="00DA3D1D" w:rsidP="007936F3">
      <w:pPr>
        <w:rPr>
          <w:szCs w:val="24"/>
        </w:rPr>
      </w:pPr>
      <w:r w:rsidRPr="00A820E2">
        <w:rPr>
          <w:szCs w:val="24"/>
        </w:rPr>
        <w:t>‘</w:t>
      </w:r>
      <w:r w:rsidR="00785CF0" w:rsidRPr="00A820E2">
        <w:rPr>
          <w:szCs w:val="24"/>
        </w:rPr>
        <w:t>These have given us strategies and tools to build our own capacity and understanding as parents so we can better support our kids,</w:t>
      </w:r>
      <w:r w:rsidR="00BA1B68" w:rsidRPr="00A820E2">
        <w:rPr>
          <w:szCs w:val="24"/>
        </w:rPr>
        <w:t>’</w:t>
      </w:r>
      <w:r w:rsidR="00785CF0" w:rsidRPr="00A820E2">
        <w:rPr>
          <w:szCs w:val="24"/>
        </w:rPr>
        <w:t xml:space="preserve"> says Jennifer.</w:t>
      </w:r>
    </w:p>
    <w:p w14:paraId="20259D11" w14:textId="01E145AA" w:rsidR="00785CF0" w:rsidRPr="00A820E2" w:rsidRDefault="00BA1B68" w:rsidP="007936F3">
      <w:pPr>
        <w:rPr>
          <w:szCs w:val="24"/>
        </w:rPr>
      </w:pPr>
      <w:r w:rsidRPr="00A820E2">
        <w:rPr>
          <w:szCs w:val="24"/>
        </w:rPr>
        <w:t>‘</w:t>
      </w:r>
      <w:r w:rsidR="00785CF0" w:rsidRPr="00A820E2">
        <w:rPr>
          <w:szCs w:val="24"/>
        </w:rPr>
        <w:t>I also did a parent workshop on NDIS self-managing, which gave me confidence that I can tick off the funding criteria for each claim we make.</w:t>
      </w:r>
      <w:r w:rsidRPr="00A820E2">
        <w:rPr>
          <w:szCs w:val="24"/>
        </w:rPr>
        <w:t>’</w:t>
      </w:r>
    </w:p>
    <w:p w14:paraId="59A8D2C2" w14:textId="5F52C2ED" w:rsidR="00785CF0" w:rsidRPr="00A820E2" w:rsidRDefault="00BA1B68" w:rsidP="007936F3">
      <w:pPr>
        <w:rPr>
          <w:szCs w:val="24"/>
        </w:rPr>
      </w:pPr>
      <w:r w:rsidRPr="00A820E2">
        <w:rPr>
          <w:szCs w:val="24"/>
        </w:rPr>
        <w:t>‘</w:t>
      </w:r>
      <w:r w:rsidR="00785CF0" w:rsidRPr="00A820E2">
        <w:rPr>
          <w:szCs w:val="24"/>
        </w:rPr>
        <w:t>One of the best things we do is have coaching sessions with particular therapists, where it is us, rather than the kids. We can ask questions, raise concerns, plan ahead and problem solve one-on-one. You can achieve a lot in a 30 minute phone consult, and it’s less than a therapy session which is usually one hour.</w:t>
      </w:r>
      <w:r w:rsidRPr="00A820E2">
        <w:rPr>
          <w:szCs w:val="24"/>
        </w:rPr>
        <w:t>’</w:t>
      </w:r>
    </w:p>
    <w:p w14:paraId="6D060426" w14:textId="60317D40" w:rsidR="00785CF0" w:rsidRPr="00A820E2" w:rsidRDefault="00BA1B68" w:rsidP="007936F3">
      <w:pPr>
        <w:rPr>
          <w:szCs w:val="24"/>
        </w:rPr>
      </w:pPr>
      <w:r w:rsidRPr="00A820E2">
        <w:rPr>
          <w:szCs w:val="24"/>
        </w:rPr>
        <w:t>‘</w:t>
      </w:r>
      <w:r w:rsidR="00785CF0" w:rsidRPr="00A820E2">
        <w:rPr>
          <w:szCs w:val="24"/>
        </w:rPr>
        <w:t>I like the flexibility, independence and control that comes with self-management,</w:t>
      </w:r>
      <w:r w:rsidRPr="00A820E2">
        <w:rPr>
          <w:szCs w:val="24"/>
        </w:rPr>
        <w:t>’</w:t>
      </w:r>
      <w:r w:rsidR="00785CF0" w:rsidRPr="00A820E2">
        <w:rPr>
          <w:szCs w:val="24"/>
        </w:rPr>
        <w:t xml:space="preserve"> says Jennifer.</w:t>
      </w:r>
    </w:p>
    <w:p w14:paraId="3DE84CC9" w14:textId="61D80BC6" w:rsidR="00785CF0" w:rsidRPr="00A820E2" w:rsidRDefault="00785CF0" w:rsidP="007936F3">
      <w:pPr>
        <w:rPr>
          <w:szCs w:val="24"/>
        </w:rPr>
      </w:pPr>
      <w:r w:rsidRPr="00A820E2">
        <w:rPr>
          <w:szCs w:val="24"/>
        </w:rPr>
        <w:t>She also likes the ease of the my NDIS app, where she can claim for supports straight away.</w:t>
      </w:r>
    </w:p>
    <w:p w14:paraId="2BE29908" w14:textId="0507EDDE" w:rsidR="00785CF0" w:rsidRPr="00A820E2" w:rsidRDefault="00BA1B68" w:rsidP="007936F3">
      <w:pPr>
        <w:rPr>
          <w:szCs w:val="24"/>
        </w:rPr>
      </w:pPr>
      <w:r w:rsidRPr="00A820E2">
        <w:rPr>
          <w:szCs w:val="24"/>
        </w:rPr>
        <w:t>‘</w:t>
      </w:r>
      <w:r w:rsidR="00785CF0" w:rsidRPr="00A820E2">
        <w:rPr>
          <w:szCs w:val="24"/>
        </w:rPr>
        <w:t>I have our preferred providers saved in the app and recommend it to anyone interested in self-managing.</w:t>
      </w:r>
      <w:r w:rsidRPr="00A820E2">
        <w:rPr>
          <w:szCs w:val="24"/>
        </w:rPr>
        <w:t>’</w:t>
      </w:r>
    </w:p>
    <w:p w14:paraId="2FF8A68C" w14:textId="77777777" w:rsidR="008D16A2" w:rsidRPr="00A820E2" w:rsidRDefault="00BA1B68" w:rsidP="005107D4">
      <w:pPr>
        <w:pStyle w:val="xmsonormal"/>
        <w:pBdr>
          <w:top w:val="single" w:sz="4" w:space="1" w:color="auto"/>
          <w:left w:val="single" w:sz="4" w:space="4" w:color="auto"/>
          <w:bottom w:val="single" w:sz="4" w:space="1" w:color="auto"/>
          <w:right w:val="single" w:sz="4" w:space="4" w:color="auto"/>
        </w:pBdr>
        <w:spacing w:line="253" w:lineRule="atLeast"/>
        <w:textAlignment w:val="center"/>
        <w:rPr>
          <w:rFonts w:ascii="Arial" w:eastAsia="Times New Roman" w:hAnsi="Arial" w:cs="Arial"/>
          <w:szCs w:val="24"/>
        </w:rPr>
      </w:pPr>
      <w:r w:rsidRPr="00A820E2">
        <w:rPr>
          <w:rFonts w:ascii="Arial" w:eastAsia="Times New Roman" w:hAnsi="Arial" w:cs="Arial"/>
          <w:szCs w:val="24"/>
        </w:rPr>
        <w:t>‘</w:t>
      </w:r>
      <w:r w:rsidR="008D16A2" w:rsidRPr="00A820E2">
        <w:rPr>
          <w:rFonts w:ascii="Arial" w:eastAsia="Times New Roman" w:hAnsi="Arial" w:cs="Arial"/>
          <w:szCs w:val="24"/>
        </w:rPr>
        <w:t>I like the flexibility, independence and control that comes with self-management. I have our preferred providers saved in the app and recommend it to anyone interested in self-managing.’</w:t>
      </w:r>
    </w:p>
    <w:p w14:paraId="4DF4F578" w14:textId="77777777" w:rsidR="007C6949" w:rsidRPr="00A820E2" w:rsidRDefault="008D16A2" w:rsidP="005107D4">
      <w:pPr>
        <w:pStyle w:val="xmsonormal"/>
        <w:pBdr>
          <w:top w:val="single" w:sz="4" w:space="1" w:color="auto"/>
          <w:left w:val="single" w:sz="4" w:space="4" w:color="auto"/>
          <w:bottom w:val="single" w:sz="4" w:space="1" w:color="auto"/>
          <w:right w:val="single" w:sz="4" w:space="4" w:color="auto"/>
        </w:pBdr>
        <w:spacing w:line="253" w:lineRule="atLeast"/>
        <w:textAlignment w:val="center"/>
        <w:rPr>
          <w:rFonts w:ascii="Arial" w:eastAsia="Times New Roman" w:hAnsi="Arial" w:cs="Arial"/>
          <w:b/>
          <w:bCs/>
          <w:szCs w:val="24"/>
        </w:rPr>
      </w:pPr>
      <w:r w:rsidRPr="00A820E2">
        <w:rPr>
          <w:rFonts w:ascii="Arial" w:eastAsia="Times New Roman" w:hAnsi="Arial" w:cs="Arial"/>
          <w:b/>
          <w:bCs/>
          <w:szCs w:val="24"/>
        </w:rPr>
        <w:t>JENNIFER</w:t>
      </w:r>
    </w:p>
    <w:p w14:paraId="5FC395F8" w14:textId="58D61AEC" w:rsidR="00842DB8" w:rsidRPr="00A820E2" w:rsidRDefault="00842DB8" w:rsidP="00842DB8">
      <w:pPr>
        <w:pStyle w:val="Heading3"/>
        <w:spacing w:after="0" w:line="240" w:lineRule="auto"/>
      </w:pPr>
      <w:r w:rsidRPr="00A820E2">
        <w:t>When can’t you self-manage?</w:t>
      </w:r>
    </w:p>
    <w:p w14:paraId="6D5D2442" w14:textId="5AF7DFC1" w:rsidR="00842DB8" w:rsidRPr="00A820E2" w:rsidRDefault="00842DB8" w:rsidP="007936F3">
      <w:pPr>
        <w:rPr>
          <w:szCs w:val="24"/>
        </w:rPr>
      </w:pPr>
      <w:r w:rsidRPr="00A820E2">
        <w:rPr>
          <w:szCs w:val="24"/>
        </w:rPr>
        <w:t xml:space="preserve">You will need to use a registered plan manager or have </w:t>
      </w:r>
      <w:r w:rsidR="00DA1E4C" w:rsidRPr="00A820E2">
        <w:rPr>
          <w:szCs w:val="24"/>
        </w:rPr>
        <w:t xml:space="preserve">NDIA manage </w:t>
      </w:r>
      <w:r w:rsidRPr="00A820E2">
        <w:rPr>
          <w:szCs w:val="24"/>
        </w:rPr>
        <w:t>your plan</w:t>
      </w:r>
      <w:r w:rsidR="00DA1E4C" w:rsidRPr="00A820E2">
        <w:rPr>
          <w:szCs w:val="24"/>
        </w:rPr>
        <w:t xml:space="preserve"> </w:t>
      </w:r>
      <w:r w:rsidRPr="00A820E2">
        <w:rPr>
          <w:szCs w:val="24"/>
        </w:rPr>
        <w:t>if:</w:t>
      </w:r>
    </w:p>
    <w:p w14:paraId="2944D7A9" w14:textId="77777777" w:rsidR="00842DB8" w:rsidRPr="00A820E2" w:rsidRDefault="00842DB8" w:rsidP="002A4C22">
      <w:pPr>
        <w:pStyle w:val="Bullet1"/>
      </w:pPr>
      <w:r w:rsidRPr="00A820E2">
        <w:t>you are currently bankrupt or insolvent under administration</w:t>
      </w:r>
    </w:p>
    <w:p w14:paraId="452ABA50" w14:textId="01936043" w:rsidR="00842DB8" w:rsidRPr="00A820E2" w:rsidRDefault="00842DB8" w:rsidP="002A4C22">
      <w:pPr>
        <w:pStyle w:val="Bullet1"/>
      </w:pPr>
      <w:r w:rsidRPr="00A820E2">
        <w:t>self-managing would pose an unreasonable risk to you.</w:t>
      </w:r>
    </w:p>
    <w:p w14:paraId="133A7664" w14:textId="442CE202" w:rsidR="00842DB8" w:rsidRPr="00A820E2" w:rsidRDefault="00842DB8" w:rsidP="007936F3">
      <w:pPr>
        <w:rPr>
          <w:szCs w:val="24"/>
        </w:rPr>
      </w:pPr>
      <w:r w:rsidRPr="00A820E2">
        <w:t>If you have a child representative or plan nominee, they can ask to self-manage your plan funding. We will approve the request unless</w:t>
      </w:r>
      <w:r w:rsidRPr="00A820E2">
        <w:rPr>
          <w:szCs w:val="24"/>
        </w:rPr>
        <w:t>:</w:t>
      </w:r>
    </w:p>
    <w:p w14:paraId="44DCA050" w14:textId="14769CD6" w:rsidR="00842DB8" w:rsidRPr="00A820E2" w:rsidRDefault="00842DB8" w:rsidP="002A4C22">
      <w:pPr>
        <w:pStyle w:val="Bullet1"/>
      </w:pPr>
      <w:r w:rsidRPr="00A820E2">
        <w:t>the child representative or nominee is insolvent under administration</w:t>
      </w:r>
    </w:p>
    <w:p w14:paraId="7453249B" w14:textId="7B4F5DBB" w:rsidR="00842DB8" w:rsidRPr="00A820E2" w:rsidRDefault="00842DB8" w:rsidP="002A4C22">
      <w:pPr>
        <w:pStyle w:val="Bullet1"/>
      </w:pPr>
      <w:r w:rsidRPr="00A820E2">
        <w:t>allowing the child representative or nominee to self-manage would pose an unreasonable risk</w:t>
      </w:r>
      <w:r w:rsidR="00B47CF7" w:rsidRPr="00A820E2">
        <w:t xml:space="preserve"> to you</w:t>
      </w:r>
      <w:r w:rsidRPr="00A820E2">
        <w:t>.</w:t>
      </w:r>
    </w:p>
    <w:p w14:paraId="2C088258" w14:textId="77777777" w:rsidR="002E3050" w:rsidRDefault="002E3050">
      <w:pPr>
        <w:spacing w:before="0" w:after="200"/>
        <w:rPr>
          <w:rFonts w:eastAsiaTheme="majorEastAsia" w:cstheme="majorBidi"/>
          <w:b/>
          <w:bCs/>
          <w:iCs/>
          <w:szCs w:val="24"/>
        </w:rPr>
      </w:pPr>
      <w:r>
        <w:rPr>
          <w:szCs w:val="24"/>
        </w:rPr>
        <w:br w:type="page"/>
      </w:r>
    </w:p>
    <w:p w14:paraId="34B052B5" w14:textId="2601BEFC" w:rsidR="00842DB8" w:rsidRPr="00A820E2" w:rsidRDefault="00842DB8" w:rsidP="00785CF0">
      <w:pPr>
        <w:pStyle w:val="Heading4"/>
        <w:spacing w:after="240"/>
        <w:rPr>
          <w:color w:val="000000"/>
          <w:szCs w:val="24"/>
        </w:rPr>
      </w:pPr>
      <w:r w:rsidRPr="00A820E2">
        <w:rPr>
          <w:szCs w:val="24"/>
        </w:rPr>
        <w:lastRenderedPageBreak/>
        <w:t>Bankruptcy and insolvency</w:t>
      </w:r>
    </w:p>
    <w:p w14:paraId="205FF27B" w14:textId="41DE48C3" w:rsidR="00842DB8" w:rsidRPr="00A820E2" w:rsidRDefault="00842DB8" w:rsidP="007936F3">
      <w:pPr>
        <w:rPr>
          <w:szCs w:val="24"/>
        </w:rPr>
      </w:pPr>
      <w:r w:rsidRPr="00A820E2">
        <w:rPr>
          <w:szCs w:val="24"/>
        </w:rPr>
        <w:t>Being bankrupt or insolvent</w:t>
      </w:r>
      <w:r w:rsidR="00DA1E4C" w:rsidRPr="00A820E2">
        <w:rPr>
          <w:szCs w:val="24"/>
        </w:rPr>
        <w:t xml:space="preserve"> is when a</w:t>
      </w:r>
      <w:r w:rsidRPr="00A820E2">
        <w:rPr>
          <w:szCs w:val="24"/>
        </w:rPr>
        <w:t xml:space="preserve"> legal process</w:t>
      </w:r>
      <w:r w:rsidR="00F72B99" w:rsidRPr="00A820E2">
        <w:rPr>
          <w:szCs w:val="24"/>
        </w:rPr>
        <w:t xml:space="preserve"> de</w:t>
      </w:r>
      <w:r w:rsidR="00DA1E4C" w:rsidRPr="00A820E2">
        <w:rPr>
          <w:szCs w:val="24"/>
        </w:rPr>
        <w:t>cides</w:t>
      </w:r>
      <w:r w:rsidRPr="00A820E2">
        <w:rPr>
          <w:szCs w:val="24"/>
        </w:rPr>
        <w:t xml:space="preserve"> you are unable to pay your bills when they are due. If you, your plan nominee, or child representative is bankrupt or insolvent, you can’t manage your NDIS funding. You will not be able to self-manage if you fall into similar categories under the laws of another country.</w:t>
      </w:r>
    </w:p>
    <w:p w14:paraId="643C4941" w14:textId="3866FB8E" w:rsidR="00842DB8" w:rsidRPr="00A820E2" w:rsidRDefault="00842DB8" w:rsidP="007936F3">
      <w:pPr>
        <w:rPr>
          <w:szCs w:val="24"/>
        </w:rPr>
      </w:pPr>
      <w:r w:rsidRPr="00A820E2">
        <w:rPr>
          <w:szCs w:val="24"/>
        </w:rPr>
        <w:t>If you are unsure if this applies to you</w:t>
      </w:r>
      <w:r w:rsidR="00F72B99" w:rsidRPr="00A820E2">
        <w:rPr>
          <w:szCs w:val="24"/>
        </w:rPr>
        <w:t>,</w:t>
      </w:r>
      <w:r w:rsidRPr="00A820E2">
        <w:rPr>
          <w:szCs w:val="24"/>
        </w:rPr>
        <w:t xml:space="preserve"> contact the </w:t>
      </w:r>
      <w:hyperlink r:id="rId21">
        <w:r w:rsidRPr="00A820E2">
          <w:rPr>
            <w:rStyle w:val="Hyperlink"/>
            <w:szCs w:val="24"/>
          </w:rPr>
          <w:t>Australian Financial Security Authority</w:t>
        </w:r>
      </w:hyperlink>
      <w:r w:rsidRPr="00A820E2">
        <w:rPr>
          <w:szCs w:val="24"/>
        </w:rPr>
        <w:t>.</w:t>
      </w:r>
    </w:p>
    <w:p w14:paraId="77D32631" w14:textId="61CD3D51" w:rsidR="00842DB8" w:rsidRPr="00A820E2" w:rsidRDefault="00842DB8" w:rsidP="00785CF0">
      <w:pPr>
        <w:pStyle w:val="Heading4"/>
        <w:spacing w:after="240"/>
        <w:rPr>
          <w:szCs w:val="24"/>
        </w:rPr>
      </w:pPr>
      <w:bookmarkStart w:id="6" w:name="_Is_there_an"/>
      <w:bookmarkEnd w:id="6"/>
      <w:r w:rsidRPr="00A820E2">
        <w:rPr>
          <w:szCs w:val="24"/>
        </w:rPr>
        <w:t>Unreasonable risks</w:t>
      </w:r>
    </w:p>
    <w:p w14:paraId="44E54DBD" w14:textId="3E6C6479" w:rsidR="00842DB8" w:rsidRPr="00A820E2" w:rsidRDefault="00842DB8" w:rsidP="00211768">
      <w:pPr>
        <w:rPr>
          <w:szCs w:val="24"/>
        </w:rPr>
      </w:pPr>
      <w:r w:rsidRPr="00A820E2">
        <w:rPr>
          <w:szCs w:val="24"/>
        </w:rPr>
        <w:t xml:space="preserve">The </w:t>
      </w:r>
      <w:hyperlink r:id="rId22" w:history="1">
        <w:r w:rsidRPr="00A820E2">
          <w:rPr>
            <w:rStyle w:val="Hyperlink"/>
            <w:szCs w:val="24"/>
          </w:rPr>
          <w:t>NDIS Act</w:t>
        </w:r>
      </w:hyperlink>
      <w:r w:rsidRPr="00A820E2">
        <w:rPr>
          <w:szCs w:val="24"/>
        </w:rPr>
        <w:t xml:space="preserve"> and </w:t>
      </w:r>
      <w:hyperlink r:id="rId23" w:history="1">
        <w:r w:rsidRPr="00A820E2">
          <w:rPr>
            <w:rStyle w:val="Hyperlink"/>
            <w:szCs w:val="24"/>
          </w:rPr>
          <w:t>Rules</w:t>
        </w:r>
      </w:hyperlink>
      <w:r w:rsidRPr="00A820E2">
        <w:rPr>
          <w:szCs w:val="24"/>
        </w:rPr>
        <w:t xml:space="preserve"> say you can’t self-manage your funding if this would create an unreasonable risk to you. Your plan nominee or child representative also can’t manage your funding if that would be an unreasonable risk to you.</w:t>
      </w:r>
    </w:p>
    <w:p w14:paraId="2BE4244D" w14:textId="6B1A84B9" w:rsidR="00842DB8" w:rsidRPr="00A820E2" w:rsidRDefault="00842DB8" w:rsidP="00785CF0">
      <w:pPr>
        <w:spacing w:after="240" w:line="240" w:lineRule="auto"/>
        <w:rPr>
          <w:rFonts w:asciiTheme="minorBidi" w:hAnsiTheme="minorBidi"/>
          <w:szCs w:val="24"/>
        </w:rPr>
      </w:pPr>
      <w:r w:rsidRPr="00A820E2">
        <w:rPr>
          <w:szCs w:val="24"/>
        </w:rPr>
        <w:t xml:space="preserve">When deciding </w:t>
      </w:r>
      <w:r w:rsidR="00B15D64" w:rsidRPr="00A820E2">
        <w:rPr>
          <w:szCs w:val="24"/>
        </w:rPr>
        <w:t>if</w:t>
      </w:r>
      <w:r w:rsidRPr="00A820E2">
        <w:rPr>
          <w:szCs w:val="24"/>
        </w:rPr>
        <w:t xml:space="preserve"> self-management would create an unreasonable risk to you, we think about:</w:t>
      </w:r>
    </w:p>
    <w:p w14:paraId="6A51733D" w14:textId="03747566" w:rsidR="00842DB8" w:rsidRPr="00A820E2" w:rsidRDefault="00842DB8" w:rsidP="002A4C22">
      <w:pPr>
        <w:pStyle w:val="Bullet1"/>
      </w:pPr>
      <w:r w:rsidRPr="00A820E2">
        <w:t xml:space="preserve">whether self-managing </w:t>
      </w:r>
      <w:r w:rsidR="00DA1E4C" w:rsidRPr="00A820E2">
        <w:t>might</w:t>
      </w:r>
      <w:r w:rsidRPr="00A820E2">
        <w:t xml:space="preserve"> cause any harm to you</w:t>
      </w:r>
    </w:p>
    <w:p w14:paraId="51BEE01F" w14:textId="67D05FA1" w:rsidR="00842DB8" w:rsidRPr="00A820E2" w:rsidRDefault="00842DB8" w:rsidP="002A4C22">
      <w:pPr>
        <w:pStyle w:val="Bullet1"/>
      </w:pPr>
      <w:r w:rsidRPr="00A820E2">
        <w:t>how vulnerable you are to physical, mental, or financial harm</w:t>
      </w:r>
      <w:r w:rsidR="00F72B99" w:rsidRPr="00A820E2">
        <w:t>,</w:t>
      </w:r>
      <w:r w:rsidRPr="00A820E2">
        <w:t xml:space="preserve"> and exploitation or undue influence from other people</w:t>
      </w:r>
    </w:p>
    <w:p w14:paraId="22A8F3DC" w14:textId="25C87A29" w:rsidR="00842DB8" w:rsidRPr="00A820E2" w:rsidRDefault="00076C92" w:rsidP="002A4C22">
      <w:pPr>
        <w:pStyle w:val="Bullet1"/>
      </w:pPr>
      <w:r w:rsidRPr="00A820E2">
        <w:t xml:space="preserve">if you need support to </w:t>
      </w:r>
      <w:r w:rsidR="00842DB8" w:rsidRPr="00A820E2">
        <w:t>make decisions and manage your money</w:t>
      </w:r>
    </w:p>
    <w:p w14:paraId="469FF64B" w14:textId="77777777" w:rsidR="00842DB8" w:rsidRPr="00A820E2" w:rsidRDefault="00842DB8" w:rsidP="002A4C22">
      <w:pPr>
        <w:pStyle w:val="Bullet1"/>
      </w:pPr>
      <w:r w:rsidRPr="00A820E2">
        <w:t>any supports you already have that may help you manage your money</w:t>
      </w:r>
      <w:bookmarkStart w:id="7" w:name="_Int_OC3LaoaY"/>
      <w:bookmarkEnd w:id="7"/>
    </w:p>
    <w:p w14:paraId="01B87E01" w14:textId="77777777" w:rsidR="00842DB8" w:rsidRPr="00A820E2" w:rsidRDefault="00842DB8" w:rsidP="002A4C22">
      <w:pPr>
        <w:pStyle w:val="Bullet1"/>
      </w:pPr>
      <w:r w:rsidRPr="00A820E2">
        <w:t>how well you have managed funding for supports and services in the past</w:t>
      </w:r>
    </w:p>
    <w:p w14:paraId="1DC6AF47" w14:textId="77777777" w:rsidR="00842DB8" w:rsidRPr="00A820E2" w:rsidRDefault="00842DB8" w:rsidP="002A4C22">
      <w:pPr>
        <w:pStyle w:val="Bullet1"/>
      </w:pPr>
      <w:r w:rsidRPr="00A820E2">
        <w:t>if you were previously bankrupt or insolvent under administration, how well you manage your money now</w:t>
      </w:r>
    </w:p>
    <w:p w14:paraId="4B29D804" w14:textId="2CD8C377" w:rsidR="00156DE9" w:rsidRPr="00A820E2" w:rsidRDefault="00842DB8" w:rsidP="002A4C22">
      <w:pPr>
        <w:pStyle w:val="Bullet1"/>
      </w:pPr>
      <w:r w:rsidRPr="00A820E2">
        <w:t>if you have a court or tribunal order that someone else, such as a financial trustee or guardian, manages your money</w:t>
      </w:r>
    </w:p>
    <w:p w14:paraId="0BDC142A" w14:textId="4962A9EA" w:rsidR="00842DB8" w:rsidRPr="00A820E2" w:rsidRDefault="00BA1F60" w:rsidP="002A4C22">
      <w:pPr>
        <w:pStyle w:val="Bullet1"/>
      </w:pPr>
      <w:r w:rsidRPr="00A820E2">
        <w:t xml:space="preserve">any </w:t>
      </w:r>
      <w:r w:rsidR="00156DE9" w:rsidRPr="00A820E2">
        <w:t xml:space="preserve">deliberate misuse of, or fraud, in relation to plan funds, by you, </w:t>
      </w:r>
      <w:r w:rsidR="00B15D64" w:rsidRPr="00A820E2">
        <w:t xml:space="preserve">your </w:t>
      </w:r>
      <w:r w:rsidR="00156DE9" w:rsidRPr="00A820E2">
        <w:t>child representative or nominee</w:t>
      </w:r>
      <w:r w:rsidR="001D1D2B" w:rsidRPr="00A820E2">
        <w:t>.</w:t>
      </w:r>
    </w:p>
    <w:p w14:paraId="7C0A98AB" w14:textId="7ADF184D" w:rsidR="00842DB8" w:rsidRPr="00A820E2" w:rsidRDefault="00842DB8" w:rsidP="00211768">
      <w:r w:rsidRPr="00A820E2">
        <w:t xml:space="preserve">Identifying risks does not mean you can’t self-manage. Risks </w:t>
      </w:r>
      <w:r w:rsidR="00F72B99" w:rsidRPr="00A820E2">
        <w:t>are only</w:t>
      </w:r>
      <w:r w:rsidRPr="00A820E2">
        <w:t xml:space="preserve"> unreasonable if there are no suitable safeguards or supports </w:t>
      </w:r>
      <w:r w:rsidR="00F72B99" w:rsidRPr="00A820E2">
        <w:t>available</w:t>
      </w:r>
      <w:r w:rsidRPr="00A820E2">
        <w:t xml:space="preserve"> to manage the risk to you.</w:t>
      </w:r>
    </w:p>
    <w:p w14:paraId="3D8FD806" w14:textId="173F6BC6" w:rsidR="00842DB8" w:rsidRPr="00A820E2" w:rsidRDefault="00842DB8" w:rsidP="00211768">
      <w:r w:rsidRPr="00A820E2">
        <w:t>If you</w:t>
      </w:r>
      <w:r w:rsidR="00527371" w:rsidRPr="00A820E2">
        <w:t xml:space="preserve"> would</w:t>
      </w:r>
      <w:r w:rsidRPr="00A820E2">
        <w:t xml:space="preserve"> like to self-manage but it puts you at risk, we</w:t>
      </w:r>
      <w:r w:rsidR="00F72B99" w:rsidRPr="00A820E2">
        <w:t>’</w:t>
      </w:r>
      <w:r w:rsidRPr="00A820E2">
        <w:t xml:space="preserve">ll work with you to </w:t>
      </w:r>
      <w:r w:rsidR="00A65B4D" w:rsidRPr="00A820E2">
        <w:t>identify</w:t>
      </w:r>
      <w:r w:rsidRPr="00A820E2">
        <w:t xml:space="preserve"> ways </w:t>
      </w:r>
      <w:r w:rsidR="00F72B99" w:rsidRPr="00A820E2">
        <w:t>to minimise the risk of harm to you. Th</w:t>
      </w:r>
      <w:r w:rsidR="00E53F2B" w:rsidRPr="00A820E2">
        <w:t>is might</w:t>
      </w:r>
      <w:r w:rsidR="00F72B99" w:rsidRPr="00A820E2">
        <w:t xml:space="preserve"> be supports or strategies </w:t>
      </w:r>
      <w:r w:rsidRPr="00A820E2">
        <w:t>we</w:t>
      </w:r>
      <w:r w:rsidR="00A65B4D" w:rsidRPr="00A820E2">
        <w:t xml:space="preserve"> </w:t>
      </w:r>
      <w:r w:rsidR="00E53F2B" w:rsidRPr="00A820E2">
        <w:t xml:space="preserve">can </w:t>
      </w:r>
      <w:r w:rsidR="00F72B99" w:rsidRPr="00A820E2">
        <w:t>help you with</w:t>
      </w:r>
      <w:r w:rsidR="00B47CF7" w:rsidRPr="00A820E2">
        <w:t>.</w:t>
      </w:r>
      <w:r w:rsidR="00E53F2B" w:rsidRPr="00A820E2">
        <w:t xml:space="preserve"> </w:t>
      </w:r>
      <w:r w:rsidR="00B47CF7" w:rsidRPr="00A820E2">
        <w:t>We could</w:t>
      </w:r>
      <w:r w:rsidR="00E53F2B" w:rsidRPr="00A820E2">
        <w:t>:</w:t>
      </w:r>
    </w:p>
    <w:p w14:paraId="525F3A6A" w14:textId="147FB69D" w:rsidR="00842DB8" w:rsidRPr="00A820E2" w:rsidRDefault="00842DB8" w:rsidP="002A4C22">
      <w:pPr>
        <w:pStyle w:val="Bullet1"/>
      </w:pPr>
      <w:r w:rsidRPr="00A820E2">
        <w:t>fund supports in your plan to help you build your skills and confidence to self-manage</w:t>
      </w:r>
    </w:p>
    <w:p w14:paraId="2A50E55A" w14:textId="12B1FF3C" w:rsidR="00842DB8" w:rsidRPr="00A820E2" w:rsidRDefault="00F306AC" w:rsidP="002A4C22">
      <w:pPr>
        <w:pStyle w:val="Bullet1"/>
      </w:pPr>
      <w:r w:rsidRPr="00A820E2">
        <w:t>approv</w:t>
      </w:r>
      <w:r w:rsidR="00B47CF7" w:rsidRPr="00A820E2">
        <w:t>e</w:t>
      </w:r>
      <w:r w:rsidRPr="00A820E2">
        <w:t xml:space="preserve"> you to </w:t>
      </w:r>
      <w:r w:rsidR="00842DB8" w:rsidRPr="00A820E2">
        <w:t>self-manag</w:t>
      </w:r>
      <w:r w:rsidRPr="00A820E2">
        <w:t>e</w:t>
      </w:r>
      <w:r w:rsidR="00842DB8" w:rsidRPr="00A820E2">
        <w:t xml:space="preserve"> a smaller part of your NDIS funding</w:t>
      </w:r>
      <w:r w:rsidRPr="00A820E2">
        <w:t xml:space="preserve"> when you start out</w:t>
      </w:r>
    </w:p>
    <w:p w14:paraId="7C7B764C" w14:textId="05C34EC8" w:rsidR="00842DB8" w:rsidRPr="00A820E2" w:rsidRDefault="00842DB8" w:rsidP="002A4C22">
      <w:pPr>
        <w:pStyle w:val="Bullet1"/>
      </w:pPr>
      <w:r w:rsidRPr="00A820E2">
        <w:t>giv</w:t>
      </w:r>
      <w:r w:rsidR="00B47CF7" w:rsidRPr="00A820E2">
        <w:t>e</w:t>
      </w:r>
      <w:r w:rsidRPr="00A820E2">
        <w:t xml:space="preserve"> you a shorter plan</w:t>
      </w:r>
    </w:p>
    <w:p w14:paraId="7ED5F996" w14:textId="26E7EF4D" w:rsidR="00842DB8" w:rsidRPr="00A820E2" w:rsidRDefault="00E53F2B" w:rsidP="002A4C22">
      <w:pPr>
        <w:pStyle w:val="Bullet1"/>
      </w:pPr>
      <w:r w:rsidRPr="00A820E2">
        <w:t>schedul</w:t>
      </w:r>
      <w:r w:rsidR="00B47CF7" w:rsidRPr="00A820E2">
        <w:t>e</w:t>
      </w:r>
      <w:r w:rsidRPr="00A820E2">
        <w:t xml:space="preserve"> </w:t>
      </w:r>
      <w:r w:rsidR="00842DB8" w:rsidRPr="00A820E2">
        <w:t>regular check-ins</w:t>
      </w:r>
      <w:r w:rsidRPr="00A820E2">
        <w:t xml:space="preserve"> with you</w:t>
      </w:r>
      <w:r w:rsidR="00F306AC" w:rsidRPr="00A820E2">
        <w:t>.</w:t>
      </w:r>
    </w:p>
    <w:p w14:paraId="00EDA502" w14:textId="4378B14F" w:rsidR="00A65B4D" w:rsidRPr="00A820E2" w:rsidRDefault="00A65B4D" w:rsidP="00CF1EAA">
      <w:pPr>
        <w:rPr>
          <w:szCs w:val="24"/>
        </w:rPr>
      </w:pPr>
      <w:r w:rsidRPr="00A820E2">
        <w:rPr>
          <w:szCs w:val="24"/>
        </w:rPr>
        <w:t>Help from you</w:t>
      </w:r>
      <w:r w:rsidR="00DA1E4C" w:rsidRPr="00A820E2">
        <w:rPr>
          <w:szCs w:val="24"/>
        </w:rPr>
        <w:t>r</w:t>
      </w:r>
      <w:r w:rsidRPr="00A820E2">
        <w:rPr>
          <w:szCs w:val="24"/>
        </w:rPr>
        <w:t xml:space="preserve"> informal supports might also minimise </w:t>
      </w:r>
      <w:r w:rsidR="00631998" w:rsidRPr="00A820E2">
        <w:rPr>
          <w:szCs w:val="24"/>
        </w:rPr>
        <w:t>the risk of harm to you.</w:t>
      </w:r>
    </w:p>
    <w:p w14:paraId="0DD495D4" w14:textId="6D79BB9C" w:rsidR="00842DB8" w:rsidRPr="00A820E2" w:rsidRDefault="00842DB8" w:rsidP="00CF1EAA">
      <w:pPr>
        <w:rPr>
          <w:szCs w:val="24"/>
        </w:rPr>
      </w:pPr>
      <w:r w:rsidRPr="00A820E2">
        <w:rPr>
          <w:szCs w:val="24"/>
        </w:rPr>
        <w:lastRenderedPageBreak/>
        <w:t>If there is an unreasonable risk to you, we</w:t>
      </w:r>
      <w:r w:rsidR="00E53F2B" w:rsidRPr="00A820E2">
        <w:rPr>
          <w:szCs w:val="24"/>
        </w:rPr>
        <w:t>’</w:t>
      </w:r>
      <w:r w:rsidRPr="00A820E2">
        <w:rPr>
          <w:szCs w:val="24"/>
        </w:rPr>
        <w:t>ll talk with you about other options for managing your plan funding</w:t>
      </w:r>
      <w:r w:rsidR="00F306AC" w:rsidRPr="00A820E2">
        <w:rPr>
          <w:szCs w:val="24"/>
        </w:rPr>
        <w:t>.</w:t>
      </w:r>
      <w:r w:rsidRPr="00A820E2">
        <w:rPr>
          <w:szCs w:val="24"/>
        </w:rPr>
        <w:t xml:space="preserve"> </w:t>
      </w:r>
      <w:r w:rsidR="00F306AC" w:rsidRPr="00A820E2">
        <w:rPr>
          <w:szCs w:val="24"/>
        </w:rPr>
        <w:t>Y</w:t>
      </w:r>
      <w:r w:rsidRPr="00A820E2">
        <w:rPr>
          <w:szCs w:val="24"/>
        </w:rPr>
        <w:t xml:space="preserve">ou </w:t>
      </w:r>
      <w:r w:rsidR="00F306AC" w:rsidRPr="00A820E2">
        <w:rPr>
          <w:szCs w:val="24"/>
        </w:rPr>
        <w:t xml:space="preserve">can still </w:t>
      </w:r>
      <w:r w:rsidRPr="00A820E2">
        <w:rPr>
          <w:szCs w:val="24"/>
        </w:rPr>
        <w:t>work toward safely self-managing in future</w:t>
      </w:r>
      <w:r w:rsidR="00F306AC" w:rsidRPr="00A820E2">
        <w:rPr>
          <w:szCs w:val="24"/>
        </w:rPr>
        <w:t xml:space="preserve"> if you want to.</w:t>
      </w:r>
    </w:p>
    <w:p w14:paraId="2F84AE2C" w14:textId="59E8B33E" w:rsidR="00842DB8" w:rsidRPr="00A820E2" w:rsidRDefault="00F306AC" w:rsidP="00CF1EAA">
      <w:pPr>
        <w:rPr>
          <w:szCs w:val="24"/>
        </w:rPr>
      </w:pPr>
      <w:r w:rsidRPr="00A820E2">
        <w:rPr>
          <w:szCs w:val="24"/>
        </w:rPr>
        <w:t xml:space="preserve">When deciding if there’s an unreasonable risk for </w:t>
      </w:r>
      <w:r w:rsidR="00842DB8" w:rsidRPr="00A820E2">
        <w:rPr>
          <w:szCs w:val="24"/>
        </w:rPr>
        <w:t>your plan nominee or child representative to manage your funding, we think about:</w:t>
      </w:r>
    </w:p>
    <w:p w14:paraId="101AA4C1" w14:textId="77777777" w:rsidR="00842DB8" w:rsidRPr="00A820E2" w:rsidRDefault="00842DB8" w:rsidP="002A4C22">
      <w:pPr>
        <w:pStyle w:val="Bullet1"/>
      </w:pPr>
      <w:r w:rsidRPr="00A820E2">
        <w:t>how good they are at managing money</w:t>
      </w:r>
    </w:p>
    <w:p w14:paraId="692F40A0" w14:textId="74A58FCC" w:rsidR="00842DB8" w:rsidRPr="00A820E2" w:rsidRDefault="00842DB8" w:rsidP="002A4C22">
      <w:pPr>
        <w:pStyle w:val="Bullet1"/>
      </w:pPr>
      <w:r w:rsidRPr="00A820E2">
        <w:t>if they have a personal or other interest that might lead them to use your NDIS funding on other things</w:t>
      </w:r>
    </w:p>
    <w:p w14:paraId="297F8269" w14:textId="3077F68D" w:rsidR="00842DB8" w:rsidRPr="00A820E2" w:rsidRDefault="00F306AC" w:rsidP="002A4C22">
      <w:pPr>
        <w:pStyle w:val="Bullet1"/>
        <w:rPr>
          <w:rFonts w:cstheme="majorBidi"/>
        </w:rPr>
      </w:pPr>
      <w:r w:rsidRPr="00A820E2">
        <w:t>i</w:t>
      </w:r>
      <w:r w:rsidR="00842DB8" w:rsidRPr="00A820E2">
        <w:t>f there is anything that can minimise risk to you</w:t>
      </w:r>
      <w:r w:rsidRPr="00A820E2">
        <w:t>.</w:t>
      </w:r>
    </w:p>
    <w:p w14:paraId="3FCA0897" w14:textId="256B7976" w:rsidR="00842DB8" w:rsidRPr="00A820E2" w:rsidRDefault="00842DB8" w:rsidP="005D65B9">
      <w:pPr>
        <w:rPr>
          <w:rFonts w:eastAsiaTheme="majorEastAsia" w:cstheme="majorBidi"/>
          <w:sz w:val="36"/>
          <w:szCs w:val="26"/>
        </w:rPr>
      </w:pPr>
      <w:r w:rsidRPr="00A820E2">
        <w:rPr>
          <w:rFonts w:asciiTheme="minorBidi" w:eastAsia="Calibri" w:hAnsiTheme="minorBidi"/>
          <w:szCs w:val="24"/>
        </w:rPr>
        <w:t xml:space="preserve">You can learn more about how we </w:t>
      </w:r>
      <w:r w:rsidR="00560FD8" w:rsidRPr="00A820E2">
        <w:rPr>
          <w:rFonts w:asciiTheme="minorBidi" w:eastAsia="Calibri" w:hAnsiTheme="minorBidi"/>
          <w:szCs w:val="24"/>
        </w:rPr>
        <w:t>decide</w:t>
      </w:r>
      <w:r w:rsidR="00631998" w:rsidRPr="00A820E2">
        <w:rPr>
          <w:rFonts w:asciiTheme="minorBidi" w:eastAsia="Calibri" w:hAnsiTheme="minorBidi"/>
          <w:szCs w:val="24"/>
        </w:rPr>
        <w:t xml:space="preserve"> about</w:t>
      </w:r>
      <w:r w:rsidRPr="00A820E2">
        <w:rPr>
          <w:rFonts w:asciiTheme="minorBidi" w:eastAsia="Calibri" w:hAnsiTheme="minorBidi"/>
          <w:szCs w:val="24"/>
        </w:rPr>
        <w:t xml:space="preserve"> self-management in </w:t>
      </w:r>
      <w:hyperlink r:id="rId24" w:history="1">
        <w:r w:rsidR="003A6956" w:rsidRPr="00A820E2">
          <w:rPr>
            <w:rStyle w:val="Hyperlink"/>
            <w:rFonts w:asciiTheme="minorBidi" w:eastAsia="Calibri" w:hAnsiTheme="minorBidi"/>
            <w:szCs w:val="24"/>
          </w:rPr>
          <w:t>Our Guideline – Creating your plan</w:t>
        </w:r>
        <w:r w:rsidR="003A6956" w:rsidRPr="00A820E2">
          <w:rPr>
            <w:rStyle w:val="Hyperlink"/>
          </w:rPr>
          <w:t>.</w:t>
        </w:r>
      </w:hyperlink>
    </w:p>
    <w:p w14:paraId="129DADAA" w14:textId="77777777" w:rsidR="00193FF8" w:rsidRPr="00A820E2" w:rsidRDefault="00193FF8">
      <w:pPr>
        <w:spacing w:before="0" w:after="200"/>
        <w:rPr>
          <w:rFonts w:eastAsiaTheme="majorEastAsia" w:cstheme="majorBidi"/>
          <w:b/>
          <w:bCs/>
          <w:sz w:val="36"/>
          <w:szCs w:val="26"/>
        </w:rPr>
      </w:pPr>
      <w:bookmarkStart w:id="8" w:name="_Toc159255530"/>
      <w:r w:rsidRPr="00A820E2">
        <w:br w:type="page"/>
      </w:r>
    </w:p>
    <w:p w14:paraId="44B86F95" w14:textId="1DCE68F8" w:rsidR="00842DB8" w:rsidRPr="00A820E2" w:rsidRDefault="00842DB8" w:rsidP="005D65B9">
      <w:pPr>
        <w:pStyle w:val="Heading2"/>
      </w:pPr>
      <w:r w:rsidRPr="00A820E2">
        <w:lastRenderedPageBreak/>
        <w:t>Understanding your plan</w:t>
      </w:r>
      <w:bookmarkEnd w:id="8"/>
    </w:p>
    <w:p w14:paraId="34AEECB1" w14:textId="470C291E" w:rsidR="00631998" w:rsidRPr="00A820E2" w:rsidRDefault="00631998" w:rsidP="00211768">
      <w:r w:rsidRPr="00A820E2">
        <w:t xml:space="preserve">Once your NDIS plan is approved, you can see your plan and support budgets online using the </w:t>
      </w:r>
      <w:proofErr w:type="spellStart"/>
      <w:r w:rsidR="00376B34" w:rsidRPr="00A820E2">
        <w:t>myplace</w:t>
      </w:r>
      <w:proofErr w:type="spellEnd"/>
      <w:r w:rsidR="00376B34" w:rsidRPr="00A820E2">
        <w:t xml:space="preserve"> </w:t>
      </w:r>
      <w:r w:rsidRPr="00A820E2">
        <w:t>portal or my NDIS app. You’ll also get a copy of your plan in the mail.</w:t>
      </w:r>
    </w:p>
    <w:p w14:paraId="661FCCED" w14:textId="4F22C36B" w:rsidR="007B221A" w:rsidRPr="00A820E2" w:rsidRDefault="00842DB8" w:rsidP="00211768">
      <w:r w:rsidRPr="00A820E2">
        <w:t>Your NDIS plan is divided into two parts</w:t>
      </w:r>
      <w:r w:rsidR="007317FD" w:rsidRPr="00A820E2">
        <w:t>:</w:t>
      </w:r>
      <w:r w:rsidRPr="00A820E2">
        <w:t xml:space="preserve"> a statement of </w:t>
      </w:r>
      <w:r w:rsidR="008144B6" w:rsidRPr="00A820E2">
        <w:t xml:space="preserve">your </w:t>
      </w:r>
      <w:r w:rsidRPr="00A820E2">
        <w:t>goals and aspirations, and then the statement of your supports.</w:t>
      </w:r>
    </w:p>
    <w:p w14:paraId="22DE1C08" w14:textId="565BDEBF" w:rsidR="00842DB8" w:rsidRPr="00A820E2" w:rsidRDefault="00842DB8" w:rsidP="00211768">
      <w:r w:rsidRPr="00A820E2">
        <w:t xml:space="preserve">Your statement of goals and aspirations has information about you, your situation and the goals you want to pursue. Your statement of supports sets out the supports </w:t>
      </w:r>
      <w:r w:rsidR="002C3915" w:rsidRPr="00A820E2">
        <w:t>we fund</w:t>
      </w:r>
      <w:r w:rsidR="00DA4521" w:rsidRPr="00A820E2">
        <w:t>ed</w:t>
      </w:r>
      <w:r w:rsidRPr="00A820E2">
        <w:t xml:space="preserve"> </w:t>
      </w:r>
      <w:r w:rsidR="002C3915" w:rsidRPr="00A820E2">
        <w:t>in your plan</w:t>
      </w:r>
      <w:r w:rsidR="008144B6" w:rsidRPr="00A820E2">
        <w:t>.</w:t>
      </w:r>
    </w:p>
    <w:p w14:paraId="3E816998" w14:textId="148179D0" w:rsidR="00842DB8" w:rsidRPr="00A820E2" w:rsidRDefault="00842DB8" w:rsidP="00211768">
      <w:pPr>
        <w:rPr>
          <w:color w:val="000000"/>
        </w:rPr>
      </w:pPr>
      <w:r w:rsidRPr="00A820E2">
        <w:t xml:space="preserve">Your </w:t>
      </w:r>
      <w:r w:rsidR="00FD0090" w:rsidRPr="00A820E2">
        <w:t>statement of supports</w:t>
      </w:r>
      <w:r w:rsidRPr="00A820E2">
        <w:t xml:space="preserve"> includes your approved supports </w:t>
      </w:r>
      <w:r w:rsidR="00631998" w:rsidRPr="00A820E2">
        <w:t>and</w:t>
      </w:r>
      <w:r w:rsidRPr="00A820E2">
        <w:t xml:space="preserve"> </w:t>
      </w:r>
      <w:r w:rsidR="00CF31B0" w:rsidRPr="00A820E2">
        <w:t xml:space="preserve">your </w:t>
      </w:r>
      <w:r w:rsidRPr="00A820E2">
        <w:t>goals</w:t>
      </w:r>
      <w:r w:rsidR="00AD071E" w:rsidRPr="00A820E2">
        <w:t>.</w:t>
      </w:r>
      <w:r w:rsidRPr="00A820E2">
        <w:t xml:space="preserve"> </w:t>
      </w:r>
      <w:r w:rsidR="00631998" w:rsidRPr="00A820E2">
        <w:t xml:space="preserve">All supports included in your plan must meet the </w:t>
      </w:r>
      <w:hyperlink r:id="rId25" w:history="1">
        <w:r w:rsidR="00631998" w:rsidRPr="00A820E2">
          <w:rPr>
            <w:rStyle w:val="Hyperlink"/>
            <w:rFonts w:cs="Arial"/>
            <w:szCs w:val="24"/>
          </w:rPr>
          <w:t>NDIS funding criteria</w:t>
        </w:r>
      </w:hyperlink>
      <w:r w:rsidR="00631998" w:rsidRPr="00A820E2">
        <w:t>.</w:t>
      </w:r>
    </w:p>
    <w:p w14:paraId="05BCB667" w14:textId="77777777" w:rsidR="00842DB8" w:rsidRPr="00A820E2" w:rsidRDefault="00842DB8" w:rsidP="00842DB8">
      <w:pPr>
        <w:pStyle w:val="Heading3"/>
        <w:spacing w:before="240" w:after="0" w:line="240" w:lineRule="auto"/>
        <w:rPr>
          <w:rFonts w:cs="Arial"/>
          <w:b w:val="0"/>
          <w:bCs w:val="0"/>
          <w:color w:val="000000" w:themeColor="text1"/>
          <w:sz w:val="22"/>
          <w:szCs w:val="22"/>
        </w:rPr>
      </w:pPr>
      <w:r w:rsidRPr="00A820E2">
        <w:t>Support</w:t>
      </w:r>
      <w:r w:rsidRPr="00A820E2">
        <w:rPr>
          <w:rFonts w:cs="Arial"/>
          <w:color w:val="000000" w:themeColor="text1"/>
          <w:sz w:val="22"/>
          <w:szCs w:val="22"/>
        </w:rPr>
        <w:t xml:space="preserve"> </w:t>
      </w:r>
      <w:r w:rsidRPr="00A820E2">
        <w:t>Budgets</w:t>
      </w:r>
    </w:p>
    <w:p w14:paraId="33AE3A27" w14:textId="77777777" w:rsidR="00842DB8" w:rsidRPr="00A820E2" w:rsidRDefault="00842DB8" w:rsidP="00CF1EAA">
      <w:pPr>
        <w:rPr>
          <w:color w:val="000000"/>
          <w:szCs w:val="24"/>
        </w:rPr>
      </w:pPr>
      <w:r w:rsidRPr="00A820E2">
        <w:rPr>
          <w:szCs w:val="24"/>
        </w:rPr>
        <w:t>NDIS plans can include 3 different types of support budgets:</w:t>
      </w:r>
    </w:p>
    <w:p w14:paraId="26AC45C3" w14:textId="77777777" w:rsidR="005E3BE0" w:rsidRPr="00A820E2" w:rsidRDefault="00842DB8" w:rsidP="002A4C22">
      <w:pPr>
        <w:pStyle w:val="Bullet1"/>
        <w:numPr>
          <w:ilvl w:val="0"/>
          <w:numId w:val="121"/>
        </w:numPr>
      </w:pPr>
      <w:r w:rsidRPr="00A820E2">
        <w:t xml:space="preserve">Core </w:t>
      </w:r>
      <w:r w:rsidR="00A64850" w:rsidRPr="00A820E2">
        <w:t>s</w:t>
      </w:r>
      <w:r w:rsidRPr="00A820E2">
        <w:t>upports</w:t>
      </w:r>
    </w:p>
    <w:p w14:paraId="3DF9AE81" w14:textId="335A9A37" w:rsidR="00842DB8" w:rsidRPr="00A820E2" w:rsidRDefault="005E3BE0" w:rsidP="005E3BE0">
      <w:pPr>
        <w:pStyle w:val="ListParagraph"/>
      </w:pPr>
      <w:r w:rsidRPr="00A820E2">
        <w:t xml:space="preserve">Supports </w:t>
      </w:r>
      <w:r w:rsidR="00D1132B" w:rsidRPr="00A820E2">
        <w:t>for everyday activities</w:t>
      </w:r>
      <w:r w:rsidRPr="00A820E2">
        <w:t>.</w:t>
      </w:r>
    </w:p>
    <w:p w14:paraId="74235B4B" w14:textId="77777777" w:rsidR="005E3BE0" w:rsidRPr="00A820E2" w:rsidRDefault="00842DB8" w:rsidP="002A4C22">
      <w:pPr>
        <w:pStyle w:val="Bullet1"/>
        <w:numPr>
          <w:ilvl w:val="0"/>
          <w:numId w:val="121"/>
        </w:numPr>
      </w:pPr>
      <w:r w:rsidRPr="00A820E2">
        <w:t xml:space="preserve">Capacity </w:t>
      </w:r>
      <w:r w:rsidR="00B818AD" w:rsidRPr="00A820E2">
        <w:t>b</w:t>
      </w:r>
      <w:r w:rsidRPr="00A820E2">
        <w:t xml:space="preserve">uilding </w:t>
      </w:r>
      <w:r w:rsidR="00B818AD" w:rsidRPr="00A820E2">
        <w:t>s</w:t>
      </w:r>
      <w:r w:rsidRPr="00A820E2">
        <w:t>upports</w:t>
      </w:r>
    </w:p>
    <w:p w14:paraId="74E867FD" w14:textId="5E2A92B3" w:rsidR="00045938" w:rsidRPr="00A820E2" w:rsidRDefault="005E3BE0" w:rsidP="005E3BE0">
      <w:pPr>
        <w:pStyle w:val="ListParagraph"/>
      </w:pPr>
      <w:r w:rsidRPr="00A820E2">
        <w:t xml:space="preserve">Supports </w:t>
      </w:r>
      <w:r w:rsidR="00045938" w:rsidRPr="00A820E2">
        <w:t>to help you build your skills and increase your independence.</w:t>
      </w:r>
    </w:p>
    <w:p w14:paraId="6D0096C1" w14:textId="77777777" w:rsidR="005E3BE0" w:rsidRPr="00A820E2" w:rsidRDefault="00842DB8" w:rsidP="002A4C22">
      <w:pPr>
        <w:pStyle w:val="Bullet1"/>
        <w:numPr>
          <w:ilvl w:val="0"/>
          <w:numId w:val="121"/>
        </w:numPr>
      </w:pPr>
      <w:r w:rsidRPr="00A820E2">
        <w:t xml:space="preserve">Capital </w:t>
      </w:r>
      <w:r w:rsidR="00045938" w:rsidRPr="00A820E2">
        <w:t>s</w:t>
      </w:r>
      <w:r w:rsidRPr="00A820E2">
        <w:t>upports</w:t>
      </w:r>
    </w:p>
    <w:p w14:paraId="73671AC1" w14:textId="340EEC7F" w:rsidR="00045938" w:rsidRPr="00A820E2" w:rsidRDefault="005E3BE0" w:rsidP="005E3BE0">
      <w:pPr>
        <w:pStyle w:val="ListParagraph"/>
      </w:pPr>
      <w:r w:rsidRPr="00A820E2">
        <w:t xml:space="preserve">Supports </w:t>
      </w:r>
      <w:r w:rsidR="00297C6F" w:rsidRPr="00A820E2">
        <w:t>such as assistive technology, vehicle modifications, home modifications and specialist disability accommodation.</w:t>
      </w:r>
    </w:p>
    <w:p w14:paraId="0BFC9AB2" w14:textId="6F05ACF2" w:rsidR="00842DB8" w:rsidRPr="00A820E2" w:rsidRDefault="00842DB8" w:rsidP="00785CF0">
      <w:pPr>
        <w:autoSpaceDE w:val="0"/>
        <w:autoSpaceDN w:val="0"/>
        <w:adjustRightInd w:val="0"/>
        <w:spacing w:after="240" w:line="240" w:lineRule="auto"/>
      </w:pPr>
      <w:r w:rsidRPr="00A820E2">
        <w:rPr>
          <w:rFonts w:asciiTheme="minorBidi" w:hAnsiTheme="minorBidi"/>
          <w:color w:val="000000" w:themeColor="text1"/>
          <w:szCs w:val="24"/>
        </w:rPr>
        <w:t xml:space="preserve">You can learn more about the </w:t>
      </w:r>
      <w:hyperlink r:id="rId26" w:history="1">
        <w:r w:rsidR="00FC1DCE" w:rsidRPr="00A820E2">
          <w:rPr>
            <w:rStyle w:val="Hyperlink"/>
          </w:rPr>
          <w:t>support budgets</w:t>
        </w:r>
      </w:hyperlink>
      <w:r w:rsidR="00FC1DCE" w:rsidRPr="00A820E2">
        <w:t xml:space="preserve"> on the NDIS website</w:t>
      </w:r>
      <w:r w:rsidRPr="00A820E2">
        <w:rPr>
          <w:rFonts w:asciiTheme="minorBidi" w:hAnsiTheme="minorBidi"/>
          <w:color w:val="000000" w:themeColor="text1"/>
          <w:szCs w:val="24"/>
        </w:rPr>
        <w:t xml:space="preserve"> or in </w:t>
      </w:r>
      <w:hyperlink r:id="rId27" w:anchor="using-your-ndis-plan" w:history="1">
        <w:r w:rsidR="00BE5FFF" w:rsidRPr="00A820E2">
          <w:rPr>
            <w:rStyle w:val="Hyperlink"/>
            <w:rFonts w:asciiTheme="minorBidi" w:hAnsiTheme="minorBidi"/>
            <w:szCs w:val="24"/>
          </w:rPr>
          <w:t>Factsheet</w:t>
        </w:r>
        <w:r w:rsidR="005374B7" w:rsidRPr="00A820E2">
          <w:rPr>
            <w:rStyle w:val="Hyperlink"/>
            <w:rFonts w:asciiTheme="minorBidi" w:hAnsiTheme="minorBidi"/>
            <w:szCs w:val="24"/>
          </w:rPr>
          <w:t>:</w:t>
        </w:r>
        <w:r w:rsidR="00BE5FFF" w:rsidRPr="00A820E2">
          <w:rPr>
            <w:rStyle w:val="Hyperlink"/>
            <w:rFonts w:asciiTheme="minorBidi" w:hAnsiTheme="minorBidi"/>
            <w:szCs w:val="24"/>
          </w:rPr>
          <w:t xml:space="preserve"> Using your</w:t>
        </w:r>
        <w:r w:rsidR="00D1465E" w:rsidRPr="00A820E2">
          <w:rPr>
            <w:rStyle w:val="Hyperlink"/>
            <w:rFonts w:asciiTheme="minorBidi" w:hAnsiTheme="minorBidi"/>
            <w:szCs w:val="24"/>
          </w:rPr>
          <w:t xml:space="preserve"> NDIS</w:t>
        </w:r>
        <w:r w:rsidR="00BE5FFF" w:rsidRPr="00A820E2">
          <w:rPr>
            <w:rStyle w:val="Hyperlink"/>
            <w:rFonts w:asciiTheme="minorBidi" w:hAnsiTheme="minorBidi"/>
            <w:szCs w:val="24"/>
          </w:rPr>
          <w:t xml:space="preserve"> plan</w:t>
        </w:r>
      </w:hyperlink>
      <w:r w:rsidR="00D81760" w:rsidRPr="00A820E2">
        <w:rPr>
          <w:rFonts w:asciiTheme="minorBidi" w:hAnsiTheme="minorBidi"/>
          <w:color w:val="000000" w:themeColor="text1"/>
          <w:szCs w:val="24"/>
        </w:rPr>
        <w:t>.</w:t>
      </w:r>
    </w:p>
    <w:p w14:paraId="761CA44F" w14:textId="14C4F048" w:rsidR="00396EC6" w:rsidRPr="00A820E2" w:rsidRDefault="00842DB8">
      <w:pPr>
        <w:autoSpaceDE w:val="0"/>
        <w:autoSpaceDN w:val="0"/>
        <w:adjustRightInd w:val="0"/>
        <w:spacing w:after="240" w:line="240" w:lineRule="auto"/>
        <w:rPr>
          <w:rFonts w:asciiTheme="minorBidi" w:hAnsiTheme="minorBidi"/>
          <w:color w:val="000000" w:themeColor="text1"/>
          <w:szCs w:val="24"/>
        </w:rPr>
      </w:pPr>
      <w:r w:rsidRPr="00A820E2">
        <w:rPr>
          <w:rStyle w:val="Heading4Char"/>
        </w:rPr>
        <w:t>Support categories</w:t>
      </w:r>
    </w:p>
    <w:p w14:paraId="41020F64" w14:textId="14848D78" w:rsidR="003B6BBB" w:rsidRPr="00A820E2" w:rsidRDefault="00631998" w:rsidP="00211768">
      <w:r w:rsidRPr="00A820E2">
        <w:t>The</w:t>
      </w:r>
      <w:r w:rsidR="00842DB8" w:rsidRPr="00A820E2">
        <w:t xml:space="preserve"> support budgets</w:t>
      </w:r>
      <w:r w:rsidRPr="00A820E2">
        <w:t xml:space="preserve"> include </w:t>
      </w:r>
      <w:r w:rsidR="00842DB8" w:rsidRPr="00A820E2">
        <w:t>different support categories</w:t>
      </w:r>
      <w:r w:rsidR="00F337E4" w:rsidRPr="00A820E2">
        <w:t>.</w:t>
      </w:r>
      <w:r w:rsidR="00842DB8" w:rsidRPr="00A820E2">
        <w:t xml:space="preserve"> </w:t>
      </w:r>
      <w:r w:rsidRPr="00A820E2">
        <w:t>Your plan might include funding</w:t>
      </w:r>
      <w:r w:rsidR="00F337E4" w:rsidRPr="00A820E2">
        <w:t xml:space="preserve"> in </w:t>
      </w:r>
      <w:r w:rsidR="00842DB8" w:rsidRPr="00A820E2">
        <w:t>one</w:t>
      </w:r>
      <w:r w:rsidRPr="00A820E2">
        <w:t>,</w:t>
      </w:r>
      <w:r w:rsidR="00842DB8" w:rsidRPr="00A820E2">
        <w:t xml:space="preserve"> </w:t>
      </w:r>
      <w:r w:rsidRPr="00A820E2">
        <w:t xml:space="preserve">or more </w:t>
      </w:r>
      <w:r w:rsidR="00842DB8" w:rsidRPr="00A820E2">
        <w:t xml:space="preserve">support categories. This will depend on your individual needs and may change </w:t>
      </w:r>
      <w:r w:rsidR="003B6BBB" w:rsidRPr="00A820E2">
        <w:t>each time you get a new plan.</w:t>
      </w:r>
    </w:p>
    <w:p w14:paraId="2F59E283" w14:textId="50B69894" w:rsidR="00842DB8" w:rsidRPr="00A820E2" w:rsidRDefault="003B6BBB" w:rsidP="00211768">
      <w:r w:rsidRPr="00A820E2">
        <w:t>You’ll need to show</w:t>
      </w:r>
      <w:r w:rsidR="00842DB8" w:rsidRPr="00A820E2">
        <w:t xml:space="preserve"> which support category yo</w:t>
      </w:r>
      <w:r w:rsidRPr="00A820E2">
        <w:t>u’</w:t>
      </w:r>
      <w:r w:rsidR="00842DB8" w:rsidRPr="00A820E2">
        <w:t xml:space="preserve">re claiming from when you make </w:t>
      </w:r>
      <w:r w:rsidR="004709B2" w:rsidRPr="00A820E2">
        <w:rPr>
          <w:rFonts w:eastAsia="Arial"/>
        </w:rPr>
        <w:t>claims</w:t>
      </w:r>
      <w:r w:rsidR="00842DB8" w:rsidRPr="00A820E2">
        <w:rPr>
          <w:rFonts w:eastAsia="Arial"/>
        </w:rPr>
        <w:t xml:space="preserve"> </w:t>
      </w:r>
      <w:r w:rsidR="00842DB8" w:rsidRPr="00A820E2">
        <w:t xml:space="preserve">in the portal and my NDIS app. You can learn more about the </w:t>
      </w:r>
      <w:hyperlink r:id="rId28" w:history="1">
        <w:r w:rsidR="00F96294" w:rsidRPr="00A820E2">
          <w:rPr>
            <w:rStyle w:val="Hyperlink"/>
          </w:rPr>
          <w:t>support categories</w:t>
        </w:r>
      </w:hyperlink>
      <w:r w:rsidR="00F96294" w:rsidRPr="00A820E2">
        <w:t xml:space="preserve"> </w:t>
      </w:r>
      <w:r w:rsidR="00A067E2" w:rsidRPr="00A820E2">
        <w:t>on the NDIS website</w:t>
      </w:r>
      <w:r w:rsidR="00842DB8" w:rsidRPr="00A820E2">
        <w:t>.</w:t>
      </w:r>
    </w:p>
    <w:p w14:paraId="6CEC4D69" w14:textId="100A9A4E" w:rsidR="00842DB8" w:rsidRPr="00A820E2" w:rsidRDefault="003B6BBB" w:rsidP="00211768">
      <w:r w:rsidRPr="00A820E2">
        <w:t>S</w:t>
      </w:r>
      <w:r w:rsidR="00842DB8" w:rsidRPr="00A820E2">
        <w:t xml:space="preserve">upports </w:t>
      </w:r>
      <w:r w:rsidR="00F337E4" w:rsidRPr="00A820E2">
        <w:t>listed</w:t>
      </w:r>
      <w:r w:rsidR="00842DB8" w:rsidRPr="00A820E2">
        <w:t xml:space="preserve"> in your plan as</w:t>
      </w:r>
      <w:r w:rsidR="00842DB8" w:rsidRPr="00A820E2">
        <w:rPr>
          <w:b/>
          <w:bCs/>
        </w:rPr>
        <w:t xml:space="preserve"> </w:t>
      </w:r>
      <w:r w:rsidR="00842DB8" w:rsidRPr="00A820E2">
        <w:t>fixed</w:t>
      </w:r>
      <w:r w:rsidR="00842DB8" w:rsidRPr="00A820E2">
        <w:rPr>
          <w:b/>
          <w:bCs/>
        </w:rPr>
        <w:t xml:space="preserve"> </w:t>
      </w:r>
      <w:r w:rsidR="00842DB8" w:rsidRPr="00A820E2">
        <w:t>or</w:t>
      </w:r>
      <w:r w:rsidR="00842DB8" w:rsidRPr="00A820E2">
        <w:rPr>
          <w:b/>
          <w:bCs/>
        </w:rPr>
        <w:t xml:space="preserve"> </w:t>
      </w:r>
      <w:r w:rsidR="00842DB8" w:rsidRPr="00A820E2">
        <w:t>state</w:t>
      </w:r>
      <w:r w:rsidR="00AC0C5A" w:rsidRPr="00A820E2">
        <w:t>d</w:t>
      </w:r>
      <w:r w:rsidR="00842DB8" w:rsidRPr="00A820E2">
        <w:rPr>
          <w:b/>
          <w:bCs/>
        </w:rPr>
        <w:t xml:space="preserve"> </w:t>
      </w:r>
      <w:r w:rsidR="00842DB8" w:rsidRPr="00A820E2">
        <w:t>are not flexible. This means funding has been allocated for a specific support or service and can’t be used for anything else.</w:t>
      </w:r>
    </w:p>
    <w:p w14:paraId="23448691" w14:textId="234477A2" w:rsidR="00842DB8" w:rsidRPr="00A820E2" w:rsidRDefault="00120738" w:rsidP="00211768">
      <w:r w:rsidRPr="00A820E2">
        <w:t>A</w:t>
      </w:r>
      <w:r w:rsidR="00F337E4" w:rsidRPr="00A820E2">
        <w:t xml:space="preserve"> s</w:t>
      </w:r>
      <w:r w:rsidR="00842DB8" w:rsidRPr="00A820E2">
        <w:t xml:space="preserve">upport in your plan </w:t>
      </w:r>
      <w:r w:rsidR="00F337E4" w:rsidRPr="00A820E2">
        <w:t>can be</w:t>
      </w:r>
      <w:r w:rsidR="00842DB8" w:rsidRPr="00A820E2">
        <w:t xml:space="preserve"> listed as in-kin</w:t>
      </w:r>
      <w:r w:rsidR="00FD46E0" w:rsidRPr="00A820E2">
        <w:t>d</w:t>
      </w:r>
      <w:r w:rsidR="00D635E1" w:rsidRPr="00A820E2">
        <w:t>.</w:t>
      </w:r>
      <w:r w:rsidR="00842DB8" w:rsidRPr="00A820E2">
        <w:t xml:space="preserve"> </w:t>
      </w:r>
      <w:r w:rsidR="00F337E4" w:rsidRPr="00A820E2">
        <w:t>This</w:t>
      </w:r>
      <w:r w:rsidR="00842DB8" w:rsidRPr="00A820E2">
        <w:t xml:space="preserve"> means the service has already been paid for by your state, territory, or the Australian government.</w:t>
      </w:r>
      <w:r w:rsidR="00F337E4" w:rsidRPr="00A820E2">
        <w:t xml:space="preserve"> </w:t>
      </w:r>
      <w:r w:rsidR="00842DB8" w:rsidRPr="00A820E2">
        <w:t>When you use an in-kind s</w:t>
      </w:r>
      <w:r w:rsidR="00F337E4" w:rsidRPr="00A820E2">
        <w:t>upport</w:t>
      </w:r>
      <w:r w:rsidR="00842DB8" w:rsidRPr="00A820E2">
        <w:t xml:space="preserve">, the existing provider will deliver </w:t>
      </w:r>
      <w:r w:rsidR="00F337E4" w:rsidRPr="00A820E2">
        <w:t>these</w:t>
      </w:r>
      <w:r w:rsidR="00842DB8" w:rsidRPr="00A820E2">
        <w:t xml:space="preserve"> supports</w:t>
      </w:r>
      <w:r w:rsidR="00F337E4" w:rsidRPr="00A820E2">
        <w:t>. Y</w:t>
      </w:r>
      <w:r w:rsidR="00842DB8" w:rsidRPr="00A820E2">
        <w:t>ou w</w:t>
      </w:r>
      <w:r w:rsidR="006A3775" w:rsidRPr="00A820E2">
        <w:t>ill not</w:t>
      </w:r>
      <w:r w:rsidR="00842DB8" w:rsidRPr="00A820E2">
        <w:t xml:space="preserve"> need to pay for them with </w:t>
      </w:r>
      <w:r w:rsidR="00F337E4" w:rsidRPr="00A820E2">
        <w:t xml:space="preserve">funding from </w:t>
      </w:r>
      <w:r w:rsidR="00842DB8" w:rsidRPr="00A820E2">
        <w:t>your NDIS plan</w:t>
      </w:r>
      <w:r w:rsidR="00F337E4" w:rsidRPr="00A820E2">
        <w:t>.</w:t>
      </w:r>
    </w:p>
    <w:p w14:paraId="587249FF" w14:textId="374B098C" w:rsidR="00842DB8" w:rsidRPr="00A820E2" w:rsidRDefault="00120738" w:rsidP="00211768">
      <w:pPr>
        <w:rPr>
          <w:color w:val="000000"/>
        </w:rPr>
      </w:pPr>
      <w:r w:rsidRPr="00A820E2">
        <w:t>A</w:t>
      </w:r>
      <w:r w:rsidR="00842DB8" w:rsidRPr="00A820E2">
        <w:t xml:space="preserve"> support</w:t>
      </w:r>
      <w:r w:rsidR="00D635E1" w:rsidRPr="00A820E2">
        <w:t xml:space="preserve"> in your plan</w:t>
      </w:r>
      <w:r w:rsidR="00842DB8" w:rsidRPr="00A820E2">
        <w:t xml:space="preserve"> </w:t>
      </w:r>
      <w:r w:rsidR="00D635E1" w:rsidRPr="00A820E2">
        <w:t>can be</w:t>
      </w:r>
      <w:r w:rsidR="00842DB8" w:rsidRPr="00A820E2">
        <w:t xml:space="preserve"> listed as quote required</w:t>
      </w:r>
      <w:r w:rsidR="00D635E1" w:rsidRPr="00A820E2">
        <w:t>.</w:t>
      </w:r>
      <w:r w:rsidR="00842DB8" w:rsidRPr="00A820E2">
        <w:rPr>
          <w:b/>
          <w:bCs/>
        </w:rPr>
        <w:t xml:space="preserve"> </w:t>
      </w:r>
      <w:r w:rsidR="00D635E1" w:rsidRPr="00A820E2">
        <w:t>This means</w:t>
      </w:r>
      <w:r w:rsidR="00D635E1" w:rsidRPr="00A820E2">
        <w:rPr>
          <w:b/>
          <w:bCs/>
        </w:rPr>
        <w:t xml:space="preserve"> </w:t>
      </w:r>
      <w:r w:rsidR="00842DB8" w:rsidRPr="00A820E2">
        <w:t>you</w:t>
      </w:r>
      <w:r w:rsidR="002277C1" w:rsidRPr="00A820E2">
        <w:t xml:space="preserve"> wi</w:t>
      </w:r>
      <w:r w:rsidR="00842DB8" w:rsidRPr="00A820E2">
        <w:t xml:space="preserve">ll need to </w:t>
      </w:r>
      <w:r w:rsidR="00B47CF7" w:rsidRPr="00A820E2">
        <w:t xml:space="preserve">give </w:t>
      </w:r>
      <w:r w:rsidR="00842DB8" w:rsidRPr="00A820E2">
        <w:t xml:space="preserve">us </w:t>
      </w:r>
      <w:r w:rsidR="00B47CF7" w:rsidRPr="00A820E2">
        <w:t>extra</w:t>
      </w:r>
      <w:r w:rsidR="00842DB8" w:rsidRPr="00A820E2">
        <w:t xml:space="preserve"> information</w:t>
      </w:r>
      <w:r w:rsidR="00B47CF7" w:rsidRPr="00A820E2">
        <w:t xml:space="preserve">, like </w:t>
      </w:r>
      <w:r w:rsidR="00842DB8" w:rsidRPr="00A820E2">
        <w:t>quotes or specialist reports</w:t>
      </w:r>
      <w:r w:rsidR="00B47CF7" w:rsidRPr="00A820E2">
        <w:t>,</w:t>
      </w:r>
      <w:r w:rsidR="00842DB8" w:rsidRPr="00A820E2">
        <w:t xml:space="preserve"> before </w:t>
      </w:r>
      <w:r w:rsidR="00B47CF7" w:rsidRPr="00A820E2">
        <w:t xml:space="preserve">we can include </w:t>
      </w:r>
      <w:r w:rsidR="00842DB8" w:rsidRPr="00A820E2">
        <w:t xml:space="preserve">funding in your plan. </w:t>
      </w:r>
      <w:r w:rsidR="00842DB8" w:rsidRPr="00A820E2">
        <w:rPr>
          <w:rFonts w:eastAsia="Arial"/>
        </w:rPr>
        <w:t xml:space="preserve">When </w:t>
      </w:r>
      <w:r w:rsidR="00B47CF7" w:rsidRPr="00A820E2">
        <w:rPr>
          <w:rFonts w:eastAsia="Arial"/>
        </w:rPr>
        <w:t xml:space="preserve">we </w:t>
      </w:r>
      <w:r w:rsidR="00842DB8" w:rsidRPr="00A820E2">
        <w:rPr>
          <w:rFonts w:eastAsia="Arial"/>
        </w:rPr>
        <w:t>approve the quote, that sets the maximum price you can pay for this support.</w:t>
      </w:r>
    </w:p>
    <w:p w14:paraId="338DAB6E" w14:textId="0D529369" w:rsidR="00842DB8" w:rsidRPr="00A820E2" w:rsidRDefault="00842DB8" w:rsidP="005D65B9">
      <w:pPr>
        <w:pStyle w:val="Heading4"/>
        <w:rPr>
          <w:color w:val="000000"/>
        </w:rPr>
      </w:pPr>
      <w:bookmarkStart w:id="9" w:name="_Supports_you_can"/>
      <w:bookmarkEnd w:id="9"/>
      <w:r w:rsidRPr="00A820E2">
        <w:lastRenderedPageBreak/>
        <w:t xml:space="preserve">Supports </w:t>
      </w:r>
      <w:r w:rsidR="00981C25" w:rsidRPr="00A820E2">
        <w:t>you can only buy from a registered provider</w:t>
      </w:r>
    </w:p>
    <w:p w14:paraId="5CF67519" w14:textId="4A2DB915" w:rsidR="00842DB8" w:rsidRPr="00A820E2" w:rsidRDefault="00120738" w:rsidP="00785CF0">
      <w:pPr>
        <w:autoSpaceDE w:val="0"/>
        <w:autoSpaceDN w:val="0"/>
        <w:adjustRightInd w:val="0"/>
        <w:spacing w:after="240" w:line="240" w:lineRule="auto"/>
        <w:rPr>
          <w:rFonts w:asciiTheme="minorBidi" w:hAnsiTheme="minorBidi"/>
          <w:color w:val="000000"/>
          <w:szCs w:val="24"/>
        </w:rPr>
      </w:pPr>
      <w:r w:rsidRPr="00A820E2">
        <w:t>You can only buy the</w:t>
      </w:r>
      <w:r w:rsidR="00842DB8" w:rsidRPr="00A820E2">
        <w:t xml:space="preserve"> following supports </w:t>
      </w:r>
      <w:r w:rsidRPr="00A820E2">
        <w:t xml:space="preserve">from a </w:t>
      </w:r>
      <w:r w:rsidR="00842DB8" w:rsidRPr="00A820E2">
        <w:t>provider registered with the</w:t>
      </w:r>
      <w:r w:rsidR="00842DB8" w:rsidRPr="00A820E2">
        <w:rPr>
          <w:rFonts w:asciiTheme="minorBidi" w:hAnsiTheme="minorBidi"/>
          <w:color w:val="000000" w:themeColor="text1"/>
          <w:szCs w:val="24"/>
        </w:rPr>
        <w:t xml:space="preserve"> </w:t>
      </w:r>
      <w:hyperlink r:id="rId29" w:history="1">
        <w:r w:rsidR="00842DB8" w:rsidRPr="00A820E2">
          <w:rPr>
            <w:rStyle w:val="Hyperlink"/>
            <w:rFonts w:asciiTheme="minorBidi" w:hAnsiTheme="minorBidi"/>
            <w:szCs w:val="24"/>
          </w:rPr>
          <w:t>NDIS Quality and Safeguards Commission</w:t>
        </w:r>
      </w:hyperlink>
      <w:r w:rsidR="00842DB8" w:rsidRPr="00A820E2">
        <w:rPr>
          <w:rFonts w:asciiTheme="minorBidi" w:hAnsiTheme="minorBidi"/>
          <w:color w:val="000000" w:themeColor="text1"/>
          <w:szCs w:val="24"/>
        </w:rPr>
        <w:t>:</w:t>
      </w:r>
    </w:p>
    <w:p w14:paraId="75F72DA0" w14:textId="497CFD0A" w:rsidR="00842DB8" w:rsidRPr="00A820E2" w:rsidRDefault="00D635E1" w:rsidP="002A4C22">
      <w:pPr>
        <w:pStyle w:val="Bullet1"/>
        <w:rPr>
          <w:color w:val="000000"/>
        </w:rPr>
      </w:pPr>
      <w:r w:rsidRPr="00A820E2">
        <w:t>s</w:t>
      </w:r>
      <w:r w:rsidR="00842DB8" w:rsidRPr="00A820E2">
        <w:t xml:space="preserve">pecialist </w:t>
      </w:r>
      <w:r w:rsidRPr="00A820E2">
        <w:t>d</w:t>
      </w:r>
      <w:r w:rsidR="00842DB8" w:rsidRPr="00A820E2">
        <w:t xml:space="preserve">isability </w:t>
      </w:r>
      <w:r w:rsidRPr="00A820E2">
        <w:t>a</w:t>
      </w:r>
      <w:r w:rsidR="00842DB8" w:rsidRPr="00A820E2">
        <w:t>ccommodation</w:t>
      </w:r>
    </w:p>
    <w:p w14:paraId="269E4265" w14:textId="5B044F82" w:rsidR="00842DB8" w:rsidRPr="00A820E2" w:rsidRDefault="00842DB8" w:rsidP="002A4C22">
      <w:pPr>
        <w:pStyle w:val="Bullet1"/>
        <w:rPr>
          <w:color w:val="000000"/>
        </w:rPr>
      </w:pPr>
      <w:r w:rsidRPr="00A820E2">
        <w:t>specialist behaviour support services that provide behaviour support assessment or develop a behaviour support plan</w:t>
      </w:r>
    </w:p>
    <w:p w14:paraId="012E6269" w14:textId="5DDDD4BE" w:rsidR="00842DB8" w:rsidRPr="00A820E2" w:rsidRDefault="00842DB8" w:rsidP="002A4C22">
      <w:pPr>
        <w:pStyle w:val="Bullet1"/>
        <w:rPr>
          <w:color w:val="000000"/>
        </w:rPr>
      </w:pPr>
      <w:r w:rsidRPr="00A820E2">
        <w:t>any support where the provider is likely to, or may need to, use a restrict</w:t>
      </w:r>
      <w:r w:rsidR="00D635E1" w:rsidRPr="00A820E2">
        <w:t>ive</w:t>
      </w:r>
      <w:r w:rsidRPr="00A820E2">
        <w:t xml:space="preserve"> practice</w:t>
      </w:r>
      <w:r w:rsidR="00D635E1" w:rsidRPr="00A820E2">
        <w:t>.</w:t>
      </w:r>
      <w:r w:rsidRPr="00A820E2">
        <w:t xml:space="preserve"> A restrictive practice is any practice a provider uses that restricts the rights or freedom of movement of a person.</w:t>
      </w:r>
    </w:p>
    <w:p w14:paraId="6B82184E" w14:textId="77743F33" w:rsidR="00A306E6" w:rsidRPr="00A820E2" w:rsidRDefault="00842DB8" w:rsidP="00211768">
      <w:r w:rsidRPr="00A820E2">
        <w:rPr>
          <w:rFonts w:eastAsia="Arial"/>
        </w:rPr>
        <w:t xml:space="preserve">Your </w:t>
      </w:r>
      <w:r w:rsidR="002D46DA" w:rsidRPr="00A820E2">
        <w:rPr>
          <w:rFonts w:eastAsia="Arial"/>
        </w:rPr>
        <w:t>m</w:t>
      </w:r>
      <w:r w:rsidR="001F7F14" w:rsidRPr="00A820E2">
        <w:rPr>
          <w:rFonts w:eastAsia="Arial"/>
        </w:rPr>
        <w:t xml:space="preserve">y NDIS </w:t>
      </w:r>
      <w:r w:rsidR="002D46DA" w:rsidRPr="00A820E2">
        <w:rPr>
          <w:rFonts w:eastAsia="Arial"/>
        </w:rPr>
        <w:t>c</w:t>
      </w:r>
      <w:r w:rsidR="001F7F14" w:rsidRPr="00A820E2">
        <w:rPr>
          <w:rFonts w:eastAsia="Arial"/>
        </w:rPr>
        <w:t>ontact</w:t>
      </w:r>
      <w:r w:rsidRPr="00A820E2">
        <w:rPr>
          <w:rFonts w:eastAsia="Arial"/>
        </w:rPr>
        <w:t xml:space="preserve"> will discuss these supports with you if you need them.</w:t>
      </w:r>
      <w:r w:rsidRPr="00A820E2">
        <w:t xml:space="preserve"> You can find more information about behaviour support and restrictive practices on the </w:t>
      </w:r>
      <w:hyperlink r:id="rId30" w:anchor="paragraph-id-1287">
        <w:r w:rsidRPr="00A820E2">
          <w:rPr>
            <w:rStyle w:val="Hyperlink"/>
            <w:rFonts w:asciiTheme="minorBidi" w:hAnsiTheme="minorBidi"/>
            <w:szCs w:val="24"/>
          </w:rPr>
          <w:t>NDIS Quality and Safeguards Commission</w:t>
        </w:r>
      </w:hyperlink>
      <w:r w:rsidRPr="00A820E2">
        <w:t xml:space="preserve"> website.</w:t>
      </w:r>
      <w:bookmarkStart w:id="10" w:name="_Int_QLZo9BT2"/>
      <w:bookmarkStart w:id="11" w:name="_Int_iYuKCje0"/>
      <w:bookmarkStart w:id="12" w:name="_Int_hzll3FJI"/>
      <w:bookmarkStart w:id="13" w:name="_Int_wh9TOJFP"/>
      <w:bookmarkEnd w:id="10"/>
      <w:bookmarkEnd w:id="11"/>
      <w:bookmarkEnd w:id="12"/>
      <w:bookmarkEnd w:id="13"/>
      <w:r w:rsidR="00A306E6" w:rsidRPr="00A820E2">
        <w:t xml:space="preserve"> </w:t>
      </w:r>
    </w:p>
    <w:p w14:paraId="6520CA66" w14:textId="77777777" w:rsidR="00A306E6" w:rsidRPr="00A820E2" w:rsidRDefault="00A306E6">
      <w:pPr>
        <w:spacing w:before="0" w:after="200"/>
      </w:pPr>
      <w:r w:rsidRPr="00A820E2">
        <w:br w:type="page"/>
      </w:r>
    </w:p>
    <w:p w14:paraId="76929BD2" w14:textId="19D9B5F7" w:rsidR="00842DB8" w:rsidRPr="00A820E2" w:rsidRDefault="00842DB8" w:rsidP="00CF1EAA">
      <w:pPr>
        <w:pStyle w:val="Heading2"/>
      </w:pPr>
      <w:bookmarkStart w:id="14" w:name="_What_can_you"/>
      <w:bookmarkStart w:id="15" w:name="_Toc159255531"/>
      <w:bookmarkEnd w:id="14"/>
      <w:r w:rsidRPr="00A820E2">
        <w:lastRenderedPageBreak/>
        <w:t>What can you buy?</w:t>
      </w:r>
      <w:bookmarkEnd w:id="15"/>
    </w:p>
    <w:p w14:paraId="0C4099F1" w14:textId="5839E888" w:rsidR="00842DB8" w:rsidRPr="00A820E2" w:rsidRDefault="00842DB8" w:rsidP="00CF1EAA">
      <w:pPr>
        <w:rPr>
          <w:szCs w:val="24"/>
        </w:rPr>
      </w:pPr>
      <w:r w:rsidRPr="00A820E2">
        <w:rPr>
          <w:szCs w:val="24"/>
        </w:rPr>
        <w:t>Once you understand your NDIS plan and support budgets, you can choose the supports you buy</w:t>
      </w:r>
      <w:r w:rsidR="003B6BBB" w:rsidRPr="00A820E2">
        <w:rPr>
          <w:szCs w:val="24"/>
        </w:rPr>
        <w:t xml:space="preserve">. </w:t>
      </w:r>
      <w:r w:rsidRPr="00A820E2">
        <w:rPr>
          <w:szCs w:val="24"/>
        </w:rPr>
        <w:t>We usually describe supports generally, so you have more choice in how to use your funding.</w:t>
      </w:r>
    </w:p>
    <w:p w14:paraId="312C6FD6" w14:textId="0FDCA8D4" w:rsidR="00842DB8" w:rsidRPr="00A820E2" w:rsidRDefault="00842DB8" w:rsidP="00CF1EAA">
      <w:pPr>
        <w:rPr>
          <w:szCs w:val="24"/>
        </w:rPr>
      </w:pPr>
      <w:r w:rsidRPr="00A820E2">
        <w:rPr>
          <w:szCs w:val="24"/>
        </w:rPr>
        <w:t xml:space="preserve">The supports you buy must be </w:t>
      </w:r>
      <w:r w:rsidR="003B6BBB" w:rsidRPr="00A820E2">
        <w:rPr>
          <w:szCs w:val="24"/>
        </w:rPr>
        <w:t xml:space="preserve">in line with </w:t>
      </w:r>
      <w:r w:rsidR="00A772BD" w:rsidRPr="00A820E2">
        <w:rPr>
          <w:szCs w:val="24"/>
        </w:rPr>
        <w:t xml:space="preserve">the supports in </w:t>
      </w:r>
      <w:r w:rsidRPr="00A820E2">
        <w:rPr>
          <w:szCs w:val="24"/>
        </w:rPr>
        <w:t>your NDIS plan. Every person’s plan is different, so the supports you can buy may be different to the supports someone else can buy.</w:t>
      </w:r>
    </w:p>
    <w:p w14:paraId="6026EC0F" w14:textId="741FB685" w:rsidR="00842DB8" w:rsidRPr="00A820E2" w:rsidRDefault="005458E8" w:rsidP="00CF1EAA">
      <w:pPr>
        <w:rPr>
          <w:szCs w:val="24"/>
        </w:rPr>
      </w:pPr>
      <w:r w:rsidRPr="00A820E2">
        <w:rPr>
          <w:szCs w:val="24"/>
        </w:rPr>
        <w:t>When you receive your plan, i</w:t>
      </w:r>
      <w:r w:rsidR="00842DB8" w:rsidRPr="00A820E2">
        <w:rPr>
          <w:szCs w:val="24"/>
        </w:rPr>
        <w:t>t</w:t>
      </w:r>
      <w:r w:rsidR="00D635E1" w:rsidRPr="00A820E2">
        <w:rPr>
          <w:szCs w:val="24"/>
        </w:rPr>
        <w:t>’</w:t>
      </w:r>
      <w:r w:rsidR="00842DB8" w:rsidRPr="00A820E2">
        <w:rPr>
          <w:szCs w:val="24"/>
        </w:rPr>
        <w:t xml:space="preserve">s </w:t>
      </w:r>
      <w:r w:rsidR="00D635E1" w:rsidRPr="00A820E2">
        <w:rPr>
          <w:szCs w:val="24"/>
        </w:rPr>
        <w:t xml:space="preserve">a </w:t>
      </w:r>
      <w:r w:rsidR="00842DB8" w:rsidRPr="00A820E2">
        <w:rPr>
          <w:szCs w:val="24"/>
        </w:rPr>
        <w:t xml:space="preserve">good </w:t>
      </w:r>
      <w:r w:rsidR="00D635E1" w:rsidRPr="00A820E2">
        <w:rPr>
          <w:szCs w:val="24"/>
        </w:rPr>
        <w:t xml:space="preserve">idea to </w:t>
      </w:r>
      <w:r w:rsidR="003B6BBB" w:rsidRPr="00A820E2">
        <w:rPr>
          <w:szCs w:val="24"/>
        </w:rPr>
        <w:t>make</w:t>
      </w:r>
      <w:r w:rsidR="00D635E1" w:rsidRPr="00A820E2">
        <w:rPr>
          <w:szCs w:val="24"/>
        </w:rPr>
        <w:t xml:space="preserve"> a</w:t>
      </w:r>
      <w:r w:rsidR="00842DB8" w:rsidRPr="00A820E2">
        <w:rPr>
          <w:szCs w:val="24"/>
        </w:rPr>
        <w:t xml:space="preserve"> budget for the length of your plan</w:t>
      </w:r>
      <w:r w:rsidRPr="00A820E2">
        <w:rPr>
          <w:szCs w:val="24"/>
        </w:rPr>
        <w:t>. You can then</w:t>
      </w:r>
      <w:r w:rsidR="00842DB8" w:rsidRPr="00A820E2">
        <w:rPr>
          <w:szCs w:val="24"/>
        </w:rPr>
        <w:t xml:space="preserve"> keep track of what you spen</w:t>
      </w:r>
      <w:r w:rsidRPr="00A820E2">
        <w:rPr>
          <w:szCs w:val="24"/>
        </w:rPr>
        <w:t>d according to your budget.</w:t>
      </w:r>
      <w:r w:rsidR="00842DB8" w:rsidRPr="00A820E2">
        <w:rPr>
          <w:szCs w:val="24"/>
        </w:rPr>
        <w:t xml:space="preserve"> This helps when deciding what to buy, and</w:t>
      </w:r>
      <w:r w:rsidRPr="00A820E2">
        <w:rPr>
          <w:szCs w:val="24"/>
        </w:rPr>
        <w:t xml:space="preserve"> to</w:t>
      </w:r>
      <w:r w:rsidR="00842DB8" w:rsidRPr="00A820E2">
        <w:rPr>
          <w:szCs w:val="24"/>
        </w:rPr>
        <w:t xml:space="preserve"> make sure you can get the support you need for the length of your plan.</w:t>
      </w:r>
    </w:p>
    <w:p w14:paraId="7D403C1A" w14:textId="7076D4A5" w:rsidR="00842DB8" w:rsidRPr="00A820E2" w:rsidRDefault="00842DB8" w:rsidP="00CF1EAA">
      <w:pPr>
        <w:rPr>
          <w:szCs w:val="24"/>
        </w:rPr>
      </w:pPr>
      <w:r w:rsidRPr="00A820E2">
        <w:rPr>
          <w:szCs w:val="24"/>
        </w:rPr>
        <w:t xml:space="preserve">As a self-manager you can be innovative when working out how </w:t>
      </w:r>
      <w:r w:rsidR="00D635E1" w:rsidRPr="00A820E2">
        <w:rPr>
          <w:szCs w:val="24"/>
        </w:rPr>
        <w:t>to</w:t>
      </w:r>
      <w:r w:rsidRPr="00A820E2">
        <w:rPr>
          <w:szCs w:val="24"/>
        </w:rPr>
        <w:t xml:space="preserve"> best meet your needs and pursue your goals. </w:t>
      </w:r>
      <w:r w:rsidR="00B26119" w:rsidRPr="00A820E2">
        <w:rPr>
          <w:szCs w:val="24"/>
        </w:rPr>
        <w:t xml:space="preserve">You might </w:t>
      </w:r>
      <w:r w:rsidR="00077E98" w:rsidRPr="00A820E2">
        <w:rPr>
          <w:szCs w:val="24"/>
        </w:rPr>
        <w:t xml:space="preserve">find a new provider that better meets your </w:t>
      </w:r>
      <w:r w:rsidR="00E00B93" w:rsidRPr="00A820E2">
        <w:rPr>
          <w:szCs w:val="24"/>
        </w:rPr>
        <w:t>needs</w:t>
      </w:r>
      <w:r w:rsidR="00AB0B99" w:rsidRPr="00A820E2">
        <w:rPr>
          <w:szCs w:val="24"/>
        </w:rPr>
        <w:t xml:space="preserve"> o</w:t>
      </w:r>
      <w:r w:rsidR="00E80924" w:rsidRPr="00A820E2">
        <w:rPr>
          <w:szCs w:val="24"/>
        </w:rPr>
        <w:t xml:space="preserve">r </w:t>
      </w:r>
      <w:r w:rsidR="00B26119" w:rsidRPr="00A820E2">
        <w:rPr>
          <w:szCs w:val="24"/>
        </w:rPr>
        <w:t xml:space="preserve">negotiate prices with your providers that save you money. </w:t>
      </w:r>
      <w:r w:rsidR="00077E98" w:rsidRPr="00A820E2">
        <w:rPr>
          <w:szCs w:val="24"/>
        </w:rPr>
        <w:t>With any savings you make, y</w:t>
      </w:r>
      <w:r w:rsidR="00B26119" w:rsidRPr="00A820E2">
        <w:rPr>
          <w:szCs w:val="24"/>
        </w:rPr>
        <w:t>ou might decide to purchase extra supports</w:t>
      </w:r>
      <w:r w:rsidR="00077E98" w:rsidRPr="00A820E2">
        <w:rPr>
          <w:szCs w:val="24"/>
        </w:rPr>
        <w:t>.</w:t>
      </w:r>
    </w:p>
    <w:p w14:paraId="78F3CB34" w14:textId="5797C555" w:rsidR="00842DB8" w:rsidRPr="00A820E2" w:rsidRDefault="00842DB8" w:rsidP="00CF1EAA">
      <w:pPr>
        <w:rPr>
          <w:color w:val="000000" w:themeColor="text1"/>
          <w:szCs w:val="24"/>
        </w:rPr>
      </w:pPr>
      <w:r w:rsidRPr="00A820E2">
        <w:rPr>
          <w:szCs w:val="24"/>
        </w:rPr>
        <w:t xml:space="preserve">You </w:t>
      </w:r>
      <w:r w:rsidR="00444120" w:rsidRPr="00A820E2">
        <w:rPr>
          <w:szCs w:val="24"/>
        </w:rPr>
        <w:t xml:space="preserve">may choose to </w:t>
      </w:r>
      <w:r w:rsidR="007357F3" w:rsidRPr="00A820E2">
        <w:rPr>
          <w:szCs w:val="24"/>
        </w:rPr>
        <w:t>e</w:t>
      </w:r>
      <w:r w:rsidR="00ED1E42" w:rsidRPr="00A820E2">
        <w:rPr>
          <w:szCs w:val="24"/>
        </w:rPr>
        <w:t>ngage</w:t>
      </w:r>
      <w:r w:rsidR="00444120" w:rsidRPr="00A820E2">
        <w:rPr>
          <w:szCs w:val="24"/>
        </w:rPr>
        <w:t xml:space="preserve"> your own </w:t>
      </w:r>
      <w:r w:rsidR="007357F3" w:rsidRPr="00A820E2">
        <w:rPr>
          <w:szCs w:val="24"/>
        </w:rPr>
        <w:t>staff</w:t>
      </w:r>
      <w:r w:rsidR="00444120" w:rsidRPr="00A820E2">
        <w:rPr>
          <w:szCs w:val="24"/>
        </w:rPr>
        <w:t xml:space="preserve"> when you self-manage. You </w:t>
      </w:r>
      <w:r w:rsidRPr="00A820E2">
        <w:rPr>
          <w:szCs w:val="24"/>
        </w:rPr>
        <w:t xml:space="preserve">can use your NDIS funding for costs directly associated with </w:t>
      </w:r>
      <w:r w:rsidR="00ED1E42" w:rsidRPr="00A820E2">
        <w:rPr>
          <w:szCs w:val="24"/>
        </w:rPr>
        <w:t>engaging</w:t>
      </w:r>
      <w:r w:rsidR="007357F3" w:rsidRPr="00A820E2">
        <w:rPr>
          <w:szCs w:val="24"/>
        </w:rPr>
        <w:t xml:space="preserve"> your own staff</w:t>
      </w:r>
      <w:r w:rsidR="00444120" w:rsidRPr="00A820E2">
        <w:rPr>
          <w:szCs w:val="24"/>
        </w:rPr>
        <w:t>.</w:t>
      </w:r>
      <w:r w:rsidR="00077E98" w:rsidRPr="00A820E2">
        <w:rPr>
          <w:szCs w:val="24"/>
        </w:rPr>
        <w:t xml:space="preserve"> This might be for things like insurances and superannuation.</w:t>
      </w:r>
    </w:p>
    <w:p w14:paraId="3BC7945C" w14:textId="0B4E3979" w:rsidR="00842DB8" w:rsidRPr="00A820E2" w:rsidRDefault="00842DB8" w:rsidP="00CF1EAA">
      <w:pPr>
        <w:rPr>
          <w:rFonts w:cs="Arial"/>
          <w:color w:val="000000" w:themeColor="text1"/>
          <w:szCs w:val="24"/>
        </w:rPr>
      </w:pPr>
      <w:r w:rsidRPr="00A820E2">
        <w:rPr>
          <w:rFonts w:cs="Arial"/>
          <w:color w:val="000000" w:themeColor="text1"/>
          <w:szCs w:val="24"/>
        </w:rPr>
        <w:t xml:space="preserve">You can use funding </w:t>
      </w:r>
      <w:r w:rsidR="00A772BD" w:rsidRPr="00A820E2">
        <w:rPr>
          <w:rFonts w:cs="Arial"/>
          <w:color w:val="000000" w:themeColor="text1"/>
          <w:szCs w:val="24"/>
        </w:rPr>
        <w:t xml:space="preserve">in your </w:t>
      </w:r>
      <w:r w:rsidR="00B8785B" w:rsidRPr="00A820E2">
        <w:rPr>
          <w:rFonts w:cs="Arial"/>
          <w:color w:val="000000" w:themeColor="text1"/>
          <w:szCs w:val="24"/>
        </w:rPr>
        <w:t>c</w:t>
      </w:r>
      <w:r w:rsidR="00A772BD" w:rsidRPr="00A820E2">
        <w:rPr>
          <w:rFonts w:cs="Arial"/>
          <w:color w:val="000000" w:themeColor="text1"/>
          <w:szCs w:val="24"/>
        </w:rPr>
        <w:t xml:space="preserve">ore </w:t>
      </w:r>
      <w:r w:rsidR="00B8785B" w:rsidRPr="00A820E2">
        <w:rPr>
          <w:rFonts w:cs="Arial"/>
          <w:color w:val="000000" w:themeColor="text1"/>
          <w:szCs w:val="24"/>
        </w:rPr>
        <w:t>s</w:t>
      </w:r>
      <w:r w:rsidR="00AB06DB" w:rsidRPr="00A820E2">
        <w:rPr>
          <w:rFonts w:cs="Arial"/>
          <w:color w:val="000000" w:themeColor="text1"/>
          <w:szCs w:val="24"/>
        </w:rPr>
        <w:t xml:space="preserve">upports </w:t>
      </w:r>
      <w:r w:rsidR="00A772BD" w:rsidRPr="00A820E2">
        <w:rPr>
          <w:rFonts w:cs="Arial"/>
          <w:color w:val="000000" w:themeColor="text1"/>
          <w:szCs w:val="24"/>
        </w:rPr>
        <w:t xml:space="preserve">budget </w:t>
      </w:r>
      <w:r w:rsidRPr="00A820E2">
        <w:rPr>
          <w:rFonts w:cs="Arial"/>
          <w:color w:val="000000" w:themeColor="text1"/>
          <w:szCs w:val="24"/>
        </w:rPr>
        <w:t>flexibly</w:t>
      </w:r>
      <w:r w:rsidR="00A772BD" w:rsidRPr="00A820E2">
        <w:rPr>
          <w:rFonts w:cs="Arial"/>
          <w:color w:val="000000" w:themeColor="text1"/>
          <w:szCs w:val="24"/>
        </w:rPr>
        <w:t>. This means you may choose to use some of it</w:t>
      </w:r>
      <w:r w:rsidRPr="00A820E2">
        <w:rPr>
          <w:rFonts w:cs="Arial"/>
          <w:color w:val="000000" w:themeColor="text1"/>
          <w:szCs w:val="24"/>
        </w:rPr>
        <w:t xml:space="preserve"> to pay for supports that help you self-manage. </w:t>
      </w:r>
      <w:r w:rsidR="00A772BD" w:rsidRPr="00A820E2">
        <w:rPr>
          <w:rFonts w:cs="Arial"/>
          <w:color w:val="000000" w:themeColor="text1"/>
          <w:szCs w:val="24"/>
        </w:rPr>
        <w:t>Such as:</w:t>
      </w:r>
    </w:p>
    <w:p w14:paraId="72935AAC" w14:textId="67C703E3" w:rsidR="00842DB8" w:rsidRPr="00A820E2" w:rsidRDefault="00214C8F" w:rsidP="002A4C22">
      <w:pPr>
        <w:pStyle w:val="Bullet1"/>
      </w:pPr>
      <w:r w:rsidRPr="00A820E2">
        <w:t>bookkeeping</w:t>
      </w:r>
      <w:r w:rsidR="00842DB8" w:rsidRPr="00A820E2">
        <w:t xml:space="preserve"> and accounting services</w:t>
      </w:r>
    </w:p>
    <w:p w14:paraId="1A0A5CBE" w14:textId="453B6358" w:rsidR="00842DB8" w:rsidRPr="00A820E2" w:rsidRDefault="00842DB8" w:rsidP="002A4C22">
      <w:pPr>
        <w:pStyle w:val="Bullet1"/>
      </w:pPr>
      <w:r w:rsidRPr="00A820E2">
        <w:t>employment services including support to recruit and manage staff and meet your responsibilities as an employer</w:t>
      </w:r>
    </w:p>
    <w:p w14:paraId="1A949A00" w14:textId="125F042F" w:rsidR="00842DB8" w:rsidRPr="00A820E2" w:rsidRDefault="00842DB8" w:rsidP="002A4C22">
      <w:pPr>
        <w:pStyle w:val="Bullet1"/>
      </w:pPr>
      <w:r w:rsidRPr="00A820E2">
        <w:t>legal advice to make sure you are meeting your responsibilities when arranging your supports</w:t>
      </w:r>
    </w:p>
    <w:p w14:paraId="51E4B596" w14:textId="6230310D" w:rsidR="00842DB8" w:rsidRPr="00A820E2" w:rsidRDefault="00842DB8" w:rsidP="002A4C22">
      <w:pPr>
        <w:pStyle w:val="Bullet1"/>
      </w:pPr>
      <w:r w:rsidRPr="00A820E2">
        <w:t>software applications</w:t>
      </w:r>
    </w:p>
    <w:p w14:paraId="4E170F30" w14:textId="6DD69F7B" w:rsidR="00842DB8" w:rsidRPr="00A820E2" w:rsidRDefault="00842DB8" w:rsidP="002A4C22">
      <w:pPr>
        <w:pStyle w:val="Bullet1"/>
      </w:pPr>
      <w:r w:rsidRPr="00A820E2">
        <w:t>support coordination and plan management assistance</w:t>
      </w:r>
    </w:p>
    <w:p w14:paraId="71912293" w14:textId="43051715" w:rsidR="00842DB8" w:rsidRPr="00A820E2" w:rsidRDefault="00842DB8" w:rsidP="002A4C22">
      <w:pPr>
        <w:pStyle w:val="Bullet1"/>
      </w:pPr>
      <w:r w:rsidRPr="00A820E2">
        <w:t>peer support organisation</w:t>
      </w:r>
      <w:r w:rsidR="00330216" w:rsidRPr="00A820E2">
        <w:t>,</w:t>
      </w:r>
      <w:r w:rsidRPr="00A820E2">
        <w:t xml:space="preserve"> events or memberships.</w:t>
      </w:r>
    </w:p>
    <w:p w14:paraId="67E85DA2" w14:textId="04908B3C" w:rsidR="00842DB8" w:rsidRPr="00A820E2" w:rsidRDefault="00842DB8" w:rsidP="00785CF0">
      <w:pPr>
        <w:spacing w:after="240" w:line="240" w:lineRule="auto"/>
        <w:rPr>
          <w:rFonts w:eastAsia="Arial" w:cs="Arial"/>
          <w:szCs w:val="24"/>
        </w:rPr>
      </w:pPr>
      <w:r w:rsidRPr="00A820E2">
        <w:rPr>
          <w:rFonts w:eastAsia="Arial" w:cs="Arial"/>
          <w:szCs w:val="24"/>
        </w:rPr>
        <w:t>You</w:t>
      </w:r>
      <w:r w:rsidR="00444120" w:rsidRPr="00A820E2">
        <w:rPr>
          <w:rFonts w:eastAsia="Arial" w:cs="Arial"/>
          <w:szCs w:val="24"/>
        </w:rPr>
        <w:t xml:space="preserve"> can</w:t>
      </w:r>
      <w:r w:rsidR="00E80924" w:rsidRPr="00A820E2">
        <w:rPr>
          <w:rFonts w:eastAsia="Arial" w:cs="Arial"/>
          <w:szCs w:val="24"/>
        </w:rPr>
        <w:t>’</w:t>
      </w:r>
      <w:r w:rsidR="00444120" w:rsidRPr="00A820E2">
        <w:rPr>
          <w:rFonts w:eastAsia="Arial" w:cs="Arial"/>
          <w:szCs w:val="24"/>
        </w:rPr>
        <w:t>t use your</w:t>
      </w:r>
      <w:r w:rsidRPr="00A820E2">
        <w:rPr>
          <w:rFonts w:eastAsia="Arial" w:cs="Arial"/>
          <w:szCs w:val="24"/>
        </w:rPr>
        <w:t xml:space="preserve"> NDIS funding to pay for:</w:t>
      </w:r>
    </w:p>
    <w:p w14:paraId="585CEFFC" w14:textId="77777777" w:rsidR="00842DB8" w:rsidRPr="00A820E2" w:rsidRDefault="00842DB8" w:rsidP="002A4C22">
      <w:pPr>
        <w:pStyle w:val="Bullet1"/>
      </w:pPr>
      <w:r w:rsidRPr="00A820E2">
        <w:t>costs associated with services other government agencies provide, like school fees, Medicare gaps, dental costs, other health or hospital service fees</w:t>
      </w:r>
    </w:p>
    <w:p w14:paraId="006F721D" w14:textId="77777777" w:rsidR="00842DB8" w:rsidRPr="00A820E2" w:rsidRDefault="00842DB8" w:rsidP="002A4C22">
      <w:pPr>
        <w:pStyle w:val="Bullet1"/>
      </w:pPr>
      <w:r w:rsidRPr="00A820E2">
        <w:t>supports that would usually be provided by your family or friends</w:t>
      </w:r>
    </w:p>
    <w:p w14:paraId="4E7974A9" w14:textId="77777777" w:rsidR="00842DB8" w:rsidRPr="00A820E2" w:rsidRDefault="00842DB8" w:rsidP="002A4C22">
      <w:pPr>
        <w:pStyle w:val="Bullet1"/>
      </w:pPr>
      <w:r w:rsidRPr="00A820E2">
        <w:t>everyday expenses such as your groceries, meals out with friends, rent or utilities</w:t>
      </w:r>
    </w:p>
    <w:p w14:paraId="247D6518" w14:textId="77777777" w:rsidR="00842DB8" w:rsidRPr="00A820E2" w:rsidRDefault="00842DB8" w:rsidP="002A4C22">
      <w:pPr>
        <w:pStyle w:val="Bullet1"/>
      </w:pPr>
      <w:r w:rsidRPr="00A820E2">
        <w:t>supports that may cause you harm or put you or others at risk</w:t>
      </w:r>
    </w:p>
    <w:p w14:paraId="71920A38" w14:textId="5DFDC898" w:rsidR="00842DB8" w:rsidRPr="00A820E2" w:rsidRDefault="00842DB8" w:rsidP="002A4C22">
      <w:pPr>
        <w:pStyle w:val="Bullet1"/>
      </w:pPr>
      <w:r w:rsidRPr="00A820E2">
        <w:t>expenses that are not related to your disability</w:t>
      </w:r>
      <w:r w:rsidR="002E3C20" w:rsidRPr="00A820E2">
        <w:t>.</w:t>
      </w:r>
    </w:p>
    <w:p w14:paraId="286FDDFE" w14:textId="1EEAA776" w:rsidR="002E0EBE" w:rsidRPr="00A820E2" w:rsidRDefault="00842DB8" w:rsidP="002E0EBE">
      <w:pPr>
        <w:spacing w:after="240"/>
      </w:pPr>
      <w:r w:rsidRPr="00A820E2">
        <w:rPr>
          <w:rFonts w:eastAsia="Arial" w:cs="Arial"/>
          <w:szCs w:val="24"/>
        </w:rPr>
        <w:t>If you purchase supports that are not in line with the supports included in your plan</w:t>
      </w:r>
      <w:r w:rsidR="00E77672" w:rsidRPr="00A820E2">
        <w:rPr>
          <w:rFonts w:eastAsia="Arial" w:cs="Arial"/>
          <w:szCs w:val="24"/>
        </w:rPr>
        <w:t>,</w:t>
      </w:r>
      <w:r w:rsidRPr="00A820E2">
        <w:rPr>
          <w:rFonts w:eastAsia="Arial" w:cs="Arial"/>
          <w:szCs w:val="24"/>
        </w:rPr>
        <w:t xml:space="preserve"> you may be required to pay this money back to the NDIS.</w:t>
      </w:r>
    </w:p>
    <w:p w14:paraId="10F08470" w14:textId="75430DA8" w:rsidR="00842DB8" w:rsidRPr="00A820E2" w:rsidRDefault="00842DB8" w:rsidP="002E0EBE">
      <w:pPr>
        <w:pStyle w:val="Heading3"/>
      </w:pPr>
      <w:r w:rsidRPr="00A820E2">
        <w:lastRenderedPageBreak/>
        <w:t>Can you buy it with your NDIS funding?</w:t>
      </w:r>
    </w:p>
    <w:p w14:paraId="25955BA4" w14:textId="3F371FB7" w:rsidR="00455B76" w:rsidRPr="00A820E2" w:rsidRDefault="00455B76" w:rsidP="00211768">
      <w:r w:rsidRPr="00A820E2">
        <w:t xml:space="preserve">You’ll need to </w:t>
      </w:r>
      <w:r w:rsidR="00842DB8" w:rsidRPr="00A820E2">
        <w:t>use your NDIS funding in line with the supports included in your plan.</w:t>
      </w:r>
      <w:r w:rsidR="00AB06DB" w:rsidRPr="00A820E2">
        <w:t xml:space="preserve"> </w:t>
      </w:r>
      <w:r w:rsidRPr="00A820E2">
        <w:t>The following questions can help you do this.</w:t>
      </w:r>
    </w:p>
    <w:p w14:paraId="6EB5F494" w14:textId="7B0BF2CE" w:rsidR="00751FA3" w:rsidRPr="00A820E2" w:rsidRDefault="00F14EFC" w:rsidP="00211768">
      <w:r w:rsidRPr="00A820E2">
        <w:t xml:space="preserve">If the answer is ‘yes’ to these questions, the support is likely to be in line with </w:t>
      </w:r>
      <w:r w:rsidR="00415314" w:rsidRPr="00A820E2">
        <w:t xml:space="preserve">supports included </w:t>
      </w:r>
      <w:r w:rsidRPr="00A820E2">
        <w:t>in your plan. If you are unsure you can talk to your support coordinator</w:t>
      </w:r>
      <w:r w:rsidR="001F7F14" w:rsidRPr="00A820E2">
        <w:t xml:space="preserve"> or </w:t>
      </w:r>
      <w:r w:rsidR="00494D50" w:rsidRPr="00A820E2">
        <w:t>m</w:t>
      </w:r>
      <w:r w:rsidR="001F7F14" w:rsidRPr="00A820E2">
        <w:t xml:space="preserve">y NDIS </w:t>
      </w:r>
      <w:r w:rsidR="00494D50" w:rsidRPr="00A820E2">
        <w:t>c</w:t>
      </w:r>
      <w:r w:rsidR="001F7F14" w:rsidRPr="00A820E2">
        <w:t>ontact</w:t>
      </w:r>
      <w:r w:rsidRPr="00A820E2">
        <w:t>.</w:t>
      </w:r>
    </w:p>
    <w:p w14:paraId="76C0EC77" w14:textId="4E7619E2" w:rsidR="00751FA3" w:rsidRPr="00A820E2" w:rsidRDefault="00751FA3" w:rsidP="002E0EBE">
      <w:pPr>
        <w:pStyle w:val="Heading4"/>
      </w:pPr>
      <w:r w:rsidRPr="00A820E2">
        <w:t>Do you need the support because of your disability?</w:t>
      </w:r>
    </w:p>
    <w:p w14:paraId="623C8106" w14:textId="146ECE49" w:rsidR="00751FA3" w:rsidRPr="00A820E2" w:rsidRDefault="00751FA3" w:rsidP="00211768">
      <w:r w:rsidRPr="00A820E2">
        <w:t>The support you buy must be related your disability. You can</w:t>
      </w:r>
      <w:r w:rsidR="00531C57" w:rsidRPr="00A820E2">
        <w:t>’t</w:t>
      </w:r>
      <w:r w:rsidRPr="00A820E2">
        <w:t xml:space="preserve"> use NDIS funding for day-to-day living costs</w:t>
      </w:r>
      <w:r w:rsidR="00A71916" w:rsidRPr="00A820E2">
        <w:t xml:space="preserve"> such as</w:t>
      </w:r>
      <w:r w:rsidRPr="00A820E2">
        <w:t xml:space="preserve"> rent, groceries or household bills</w:t>
      </w:r>
      <w:r w:rsidR="00F14EFC" w:rsidRPr="00A820E2">
        <w:t>.</w:t>
      </w:r>
    </w:p>
    <w:p w14:paraId="462E9D52" w14:textId="17FBF4F4" w:rsidR="00751FA3" w:rsidRPr="00A820E2" w:rsidRDefault="00751FA3" w:rsidP="002E0EBE">
      <w:pPr>
        <w:pStyle w:val="Heading4"/>
      </w:pPr>
      <w:r w:rsidRPr="00A820E2">
        <w:t xml:space="preserve">Is the support likely </w:t>
      </w:r>
      <w:r w:rsidR="00E00B93" w:rsidRPr="00A820E2">
        <w:t>to meet</w:t>
      </w:r>
      <w:r w:rsidR="00415314" w:rsidRPr="00A820E2">
        <w:t xml:space="preserve"> your needs</w:t>
      </w:r>
      <w:r w:rsidR="00496907" w:rsidRPr="00A820E2">
        <w:t>?</w:t>
      </w:r>
    </w:p>
    <w:p w14:paraId="714F4E8E" w14:textId="3B200207" w:rsidR="001731F4" w:rsidRPr="00A820E2" w:rsidRDefault="00415314" w:rsidP="00211768">
      <w:r w:rsidRPr="00A820E2">
        <w:t xml:space="preserve">You </w:t>
      </w:r>
      <w:r w:rsidR="00002BDC" w:rsidRPr="00A820E2">
        <w:t>are encouraged to</w:t>
      </w:r>
      <w:r w:rsidRPr="00A820E2">
        <w:t xml:space="preserve"> explore supports before deciding what to buy, so you can get the best support available to you.</w:t>
      </w:r>
    </w:p>
    <w:p w14:paraId="392EC186" w14:textId="274731D4" w:rsidR="00415314" w:rsidRPr="00A820E2" w:rsidRDefault="00415314" w:rsidP="00211768">
      <w:r w:rsidRPr="00A820E2">
        <w:t>You can talk to your peers and networks about supports, try new things, and change your supports if you feel there is something that could better meet your needs.</w:t>
      </w:r>
    </w:p>
    <w:p w14:paraId="532F2E5D" w14:textId="17FF5363" w:rsidR="00751FA3" w:rsidRPr="00A820E2" w:rsidRDefault="00751FA3" w:rsidP="002E0EBE">
      <w:pPr>
        <w:pStyle w:val="Heading4"/>
      </w:pPr>
      <w:r w:rsidRPr="00A820E2">
        <w:t>Is the cost of the support reasonable?</w:t>
      </w:r>
    </w:p>
    <w:p w14:paraId="6332E041" w14:textId="48DBB8AE" w:rsidR="00751FA3" w:rsidRPr="00A820E2" w:rsidRDefault="003863BB" w:rsidP="00211768">
      <w:r w:rsidRPr="00A820E2">
        <w:t>Is the</w:t>
      </w:r>
      <w:r w:rsidR="004D1416" w:rsidRPr="00A820E2">
        <w:t xml:space="preserve"> cost of the support reasonable w</w:t>
      </w:r>
      <w:r w:rsidR="00871C6E" w:rsidRPr="00A820E2">
        <w:t>hen you think about the benefit of the support</w:t>
      </w:r>
      <w:r w:rsidR="004D1416" w:rsidRPr="00A820E2">
        <w:t>. I</w:t>
      </w:r>
      <w:r w:rsidR="00871C6E" w:rsidRPr="00A820E2">
        <w:t xml:space="preserve">t </w:t>
      </w:r>
      <w:r w:rsidR="00751FA3" w:rsidRPr="00A820E2">
        <w:t>should give you good value</w:t>
      </w:r>
      <w:r w:rsidR="00AB06DB" w:rsidRPr="00A820E2">
        <w:t xml:space="preserve"> </w:t>
      </w:r>
      <w:r w:rsidR="00751FA3" w:rsidRPr="00A820E2">
        <w:t>for</w:t>
      </w:r>
      <w:r w:rsidR="00AB06DB" w:rsidRPr="00A820E2">
        <w:t xml:space="preserve"> </w:t>
      </w:r>
      <w:r w:rsidR="00751FA3" w:rsidRPr="00A820E2">
        <w:t>money compared to other options</w:t>
      </w:r>
      <w:r w:rsidR="00871C6E" w:rsidRPr="00A820E2">
        <w:t xml:space="preserve">. </w:t>
      </w:r>
      <w:r w:rsidR="00751FA3" w:rsidRPr="00A820E2">
        <w:t xml:space="preserve">You can choose to pay less and get more supports or pay more for a higher quality support </w:t>
      </w:r>
      <w:r w:rsidR="00871C6E" w:rsidRPr="00A820E2">
        <w:t>if it best</w:t>
      </w:r>
      <w:r w:rsidR="00751FA3" w:rsidRPr="00A820E2">
        <w:t xml:space="preserve"> meets your needs.</w:t>
      </w:r>
    </w:p>
    <w:p w14:paraId="31D20A43" w14:textId="651942DD" w:rsidR="00751FA3" w:rsidRPr="00A820E2" w:rsidRDefault="00751FA3" w:rsidP="002E0EBE">
      <w:pPr>
        <w:pStyle w:val="Heading4"/>
      </w:pPr>
      <w:r w:rsidRPr="00A820E2">
        <w:t>Can you afford the support within your support budget?</w:t>
      </w:r>
    </w:p>
    <w:p w14:paraId="61E06E5A" w14:textId="14813DC0" w:rsidR="00751FA3" w:rsidRPr="00A820E2" w:rsidRDefault="00751FA3" w:rsidP="00211768">
      <w:r w:rsidRPr="00A820E2">
        <w:t>Your NDIS funding needs to last for the length of your plan. The support you buy must fit into your budget. Work out your budget early so you know what you can afford. This will help you track your funding and make decisions about any changes to your supports during your plan.</w:t>
      </w:r>
      <w:r w:rsidR="00F3118B" w:rsidRPr="00A820E2">
        <w:t xml:space="preserve"> You might like to use our </w:t>
      </w:r>
      <w:hyperlink r:id="rId31" w:history="1">
        <w:r w:rsidR="00F3118B" w:rsidRPr="00A820E2">
          <w:rPr>
            <w:rStyle w:val="Hyperlink"/>
            <w:rFonts w:asciiTheme="minorBidi" w:eastAsiaTheme="minorEastAsia" w:hAnsiTheme="minorBidi"/>
            <w:szCs w:val="24"/>
          </w:rPr>
          <w:t>budget calculator</w:t>
        </w:r>
      </w:hyperlink>
      <w:r w:rsidR="00F3118B" w:rsidRPr="00A820E2">
        <w:t xml:space="preserve"> to help you do this.</w:t>
      </w:r>
    </w:p>
    <w:p w14:paraId="6EA063F1" w14:textId="13543997" w:rsidR="00BC5D0E" w:rsidRPr="00A820E2" w:rsidRDefault="00751FA3" w:rsidP="002E0EBE">
      <w:pPr>
        <w:pStyle w:val="Heading4"/>
      </w:pPr>
      <w:r w:rsidRPr="00A820E2">
        <w:t xml:space="preserve">Is the support something that should be funded by the NDIS and </w:t>
      </w:r>
      <w:proofErr w:type="spellStart"/>
      <w:r w:rsidRPr="00A820E2">
        <w:t>not</w:t>
      </w:r>
      <w:proofErr w:type="spellEnd"/>
      <w:r w:rsidRPr="00A820E2">
        <w:t xml:space="preserve"> other government services?</w:t>
      </w:r>
    </w:p>
    <w:p w14:paraId="790853C2" w14:textId="21322069" w:rsidR="00751FA3" w:rsidRPr="00A820E2" w:rsidRDefault="00751FA3" w:rsidP="002E0EBE">
      <w:pPr>
        <w:rPr>
          <w:szCs w:val="24"/>
        </w:rPr>
      </w:pPr>
      <w:r w:rsidRPr="00A820E2">
        <w:rPr>
          <w:szCs w:val="24"/>
        </w:rPr>
        <w:t>The NDIS only funds disability-related supports. Other services and supports like dental, health or hospital services, education, housing, and public transport are all provided by other government organisations.</w:t>
      </w:r>
    </w:p>
    <w:p w14:paraId="4F822A18" w14:textId="7639E500" w:rsidR="00751FA3" w:rsidRPr="00A820E2" w:rsidRDefault="00751FA3" w:rsidP="002E0EBE">
      <w:pPr>
        <w:pStyle w:val="Heading4"/>
      </w:pPr>
      <w:r w:rsidRPr="00A820E2">
        <w:t>Is the support safe?</w:t>
      </w:r>
    </w:p>
    <w:p w14:paraId="292530A7" w14:textId="79EC8D53" w:rsidR="002E0EBE" w:rsidRPr="00A820E2" w:rsidRDefault="00751FA3" w:rsidP="002E0EBE">
      <w:pPr>
        <w:rPr>
          <w:szCs w:val="24"/>
        </w:rPr>
      </w:pPr>
      <w:r w:rsidRPr="00A820E2">
        <w:rPr>
          <w:szCs w:val="24"/>
        </w:rPr>
        <w:t>You can</w:t>
      </w:r>
      <w:r w:rsidR="00846462" w:rsidRPr="00A820E2">
        <w:rPr>
          <w:szCs w:val="24"/>
        </w:rPr>
        <w:t>’</w:t>
      </w:r>
      <w:r w:rsidRPr="00A820E2">
        <w:rPr>
          <w:szCs w:val="24"/>
        </w:rPr>
        <w:t xml:space="preserve">t </w:t>
      </w:r>
      <w:r w:rsidR="006B04E0" w:rsidRPr="00A820E2">
        <w:rPr>
          <w:szCs w:val="24"/>
        </w:rPr>
        <w:t>purchase</w:t>
      </w:r>
      <w:r w:rsidRPr="00A820E2">
        <w:rPr>
          <w:szCs w:val="24"/>
        </w:rPr>
        <w:t xml:space="preserve"> supports that cause harm or put yourself or other people at risk.</w:t>
      </w:r>
    </w:p>
    <w:p w14:paraId="3D48231B" w14:textId="0A9C4C3B" w:rsidR="00751FA3" w:rsidRPr="00A820E2" w:rsidRDefault="00751FA3" w:rsidP="002E0EBE">
      <w:pPr>
        <w:pStyle w:val="Heading4"/>
      </w:pPr>
      <w:r w:rsidRPr="00A820E2">
        <w:t>Is the support legal?</w:t>
      </w:r>
    </w:p>
    <w:p w14:paraId="59BDAB7A" w14:textId="063D14D6" w:rsidR="00501963" w:rsidRPr="00A820E2" w:rsidRDefault="00AB06DB" w:rsidP="002E0EBE">
      <w:pPr>
        <w:rPr>
          <w:szCs w:val="24"/>
        </w:rPr>
      </w:pPr>
      <w:r w:rsidRPr="00A820E2">
        <w:rPr>
          <w:szCs w:val="24"/>
        </w:rPr>
        <w:t xml:space="preserve">The support you buy must be legal. </w:t>
      </w:r>
      <w:r w:rsidR="00751FA3" w:rsidRPr="00A820E2">
        <w:rPr>
          <w:szCs w:val="24"/>
        </w:rPr>
        <w:t xml:space="preserve">The support must not break any Commonwealth or </w:t>
      </w:r>
      <w:r w:rsidR="005E22FB" w:rsidRPr="00A820E2">
        <w:rPr>
          <w:szCs w:val="24"/>
        </w:rPr>
        <w:t>s</w:t>
      </w:r>
      <w:r w:rsidR="00751FA3" w:rsidRPr="00A820E2">
        <w:rPr>
          <w:szCs w:val="24"/>
        </w:rPr>
        <w:t xml:space="preserve">tate or </w:t>
      </w:r>
      <w:r w:rsidR="005E22FB" w:rsidRPr="00A820E2">
        <w:rPr>
          <w:szCs w:val="24"/>
        </w:rPr>
        <w:t>t</w:t>
      </w:r>
      <w:r w:rsidR="00751FA3" w:rsidRPr="00A820E2">
        <w:rPr>
          <w:szCs w:val="24"/>
        </w:rPr>
        <w:t>erritory laws.</w:t>
      </w:r>
    </w:p>
    <w:p w14:paraId="79F1BE7C" w14:textId="5DBE569D" w:rsidR="00842DB8" w:rsidRPr="00A820E2" w:rsidRDefault="00842DB8" w:rsidP="00842DB8">
      <w:pPr>
        <w:pStyle w:val="Heading3"/>
        <w:spacing w:after="0" w:line="240" w:lineRule="auto"/>
      </w:pPr>
      <w:r w:rsidRPr="00A820E2">
        <w:t>How much should you pay for supports?</w:t>
      </w:r>
    </w:p>
    <w:p w14:paraId="1C3560DE" w14:textId="52673679" w:rsidR="00842DB8" w:rsidRPr="00A820E2" w:rsidRDefault="00842DB8" w:rsidP="00211768">
      <w:r w:rsidRPr="00A820E2">
        <w:t>As a self-manager</w:t>
      </w:r>
      <w:r w:rsidR="00423FE4" w:rsidRPr="00A820E2">
        <w:t>,</w:t>
      </w:r>
      <w:r w:rsidRPr="00A820E2">
        <w:t xml:space="preserve"> you are responsible for choosing how much to pay for your supports. You can negotiate the price of your support with your provider, and shop around to find the best value for you.</w:t>
      </w:r>
    </w:p>
    <w:p w14:paraId="7B91B02A" w14:textId="742FF8CA" w:rsidR="007B7668" w:rsidRPr="00A820E2" w:rsidRDefault="00842DB8" w:rsidP="00211768">
      <w:pPr>
        <w:rPr>
          <w:rFonts w:asciiTheme="minorBidi" w:hAnsiTheme="minorBidi"/>
        </w:rPr>
      </w:pPr>
      <w:r w:rsidRPr="00A820E2">
        <w:lastRenderedPageBreak/>
        <w:t xml:space="preserve">The </w:t>
      </w:r>
      <w:hyperlink r:id="rId32">
        <w:r w:rsidRPr="00A820E2">
          <w:rPr>
            <w:rStyle w:val="Hyperlink"/>
            <w:rFonts w:cs="Arial"/>
            <w:szCs w:val="24"/>
          </w:rPr>
          <w:t>NDIS Pricing Arrangements and Price Limits</w:t>
        </w:r>
      </w:hyperlink>
      <w:r w:rsidRPr="00A820E2">
        <w:t xml:space="preserve"> </w:t>
      </w:r>
      <w:r w:rsidR="004E0906" w:rsidRPr="00A820E2">
        <w:t xml:space="preserve">are used to set the funding in your plan. They </w:t>
      </w:r>
      <w:r w:rsidRPr="00A820E2">
        <w:t xml:space="preserve">can be helpful when you are working out what you are willing to pay for a support. Price limits are </w:t>
      </w:r>
      <w:r w:rsidRPr="00A820E2">
        <w:rPr>
          <w:rFonts w:asciiTheme="minorBidi" w:hAnsiTheme="minorBidi"/>
        </w:rPr>
        <w:t>the maximum prices that registered NDIS providers can charge for specific supports.</w:t>
      </w:r>
    </w:p>
    <w:p w14:paraId="6C029E26" w14:textId="7808A2C5" w:rsidR="007B7668" w:rsidRPr="00A820E2" w:rsidRDefault="00AB06DB" w:rsidP="00211768">
      <w:pPr>
        <w:rPr>
          <w:rFonts w:eastAsiaTheme="minorEastAsia"/>
          <w:color w:val="000000"/>
        </w:rPr>
      </w:pPr>
      <w:r w:rsidRPr="00A820E2">
        <w:rPr>
          <w:rFonts w:eastAsiaTheme="minorEastAsia"/>
        </w:rPr>
        <w:t>Y</w:t>
      </w:r>
      <w:r w:rsidR="00842DB8" w:rsidRPr="00A820E2">
        <w:rPr>
          <w:rFonts w:eastAsiaTheme="minorEastAsia"/>
        </w:rPr>
        <w:t>ou can negotiate prices</w:t>
      </w:r>
      <w:r w:rsidR="00842DB8" w:rsidRPr="00A820E2">
        <w:t xml:space="preserve"> that are lower than the prices in the NDIS Pricing Arrangements and Price Limits. You can also</w:t>
      </w:r>
      <w:r w:rsidR="00842DB8" w:rsidRPr="00A820E2">
        <w:rPr>
          <w:rFonts w:eastAsiaTheme="minorEastAsia"/>
        </w:rPr>
        <w:t xml:space="preserve"> choose to purchase supports at a higher cost.</w:t>
      </w:r>
    </w:p>
    <w:p w14:paraId="7AAC4397" w14:textId="12DD9DF8" w:rsidR="00842DB8" w:rsidRPr="00A820E2" w:rsidRDefault="004E0906" w:rsidP="00211768">
      <w:r w:rsidRPr="00A820E2">
        <w:rPr>
          <w:rFonts w:eastAsiaTheme="minorEastAsia"/>
        </w:rPr>
        <w:t xml:space="preserve">Remember, </w:t>
      </w:r>
      <w:r w:rsidR="007B7668" w:rsidRPr="00A820E2">
        <w:rPr>
          <w:rFonts w:eastAsiaTheme="minorEastAsia"/>
        </w:rPr>
        <w:t xml:space="preserve">it’s your responsibility to make sure </w:t>
      </w:r>
      <w:r w:rsidRPr="00A820E2">
        <w:rPr>
          <w:rFonts w:eastAsiaTheme="minorEastAsia"/>
        </w:rPr>
        <w:t>the</w:t>
      </w:r>
      <w:r w:rsidR="007B7668" w:rsidRPr="00A820E2">
        <w:rPr>
          <w:rFonts w:eastAsiaTheme="minorEastAsia"/>
        </w:rPr>
        <w:t xml:space="preserve"> funding </w:t>
      </w:r>
      <w:r w:rsidRPr="00A820E2">
        <w:rPr>
          <w:rFonts w:eastAsiaTheme="minorEastAsia"/>
        </w:rPr>
        <w:t xml:space="preserve">in your plan </w:t>
      </w:r>
      <w:r w:rsidR="007B7668" w:rsidRPr="00A820E2">
        <w:rPr>
          <w:rFonts w:eastAsiaTheme="minorEastAsia"/>
        </w:rPr>
        <w:t>lasts for the duration of your plan.</w:t>
      </w:r>
    </w:p>
    <w:p w14:paraId="3C536C8F" w14:textId="2920A02A" w:rsidR="00842DB8" w:rsidRPr="00A820E2" w:rsidRDefault="00842DB8" w:rsidP="00211768">
      <w:pPr>
        <w:rPr>
          <w:color w:val="000000"/>
        </w:rPr>
      </w:pPr>
      <w:r w:rsidRPr="00A820E2">
        <w:t>It</w:t>
      </w:r>
      <w:r w:rsidR="00A772BD" w:rsidRPr="00A820E2">
        <w:t>’</w:t>
      </w:r>
      <w:r w:rsidRPr="00A820E2">
        <w:t>s a good idea to compare prices of similar supports from different providers to make sure you get the best value.</w:t>
      </w:r>
    </w:p>
    <w:p w14:paraId="6778825D" w14:textId="55EC2506" w:rsidR="00842DB8" w:rsidRPr="00A820E2" w:rsidRDefault="00842DB8" w:rsidP="00211768">
      <w:pPr>
        <w:rPr>
          <w:color w:val="000000"/>
        </w:rPr>
      </w:pPr>
      <w:r w:rsidRPr="00A820E2">
        <w:t>When deciding how much to pay for a support</w:t>
      </w:r>
      <w:r w:rsidR="00A772BD" w:rsidRPr="00A820E2">
        <w:t>,</w:t>
      </w:r>
      <w:r w:rsidRPr="00A820E2">
        <w:t xml:space="preserve"> </w:t>
      </w:r>
      <w:r w:rsidR="000A6635" w:rsidRPr="00A820E2">
        <w:t>consider</w:t>
      </w:r>
      <w:r w:rsidRPr="00A820E2">
        <w:t>:</w:t>
      </w:r>
    </w:p>
    <w:p w14:paraId="152E1084" w14:textId="453C5D4D" w:rsidR="00842DB8" w:rsidRPr="00A820E2" w:rsidRDefault="00A772BD" w:rsidP="002A4C22">
      <w:pPr>
        <w:pStyle w:val="Bullet1"/>
        <w:rPr>
          <w:color w:val="000000"/>
        </w:rPr>
      </w:pPr>
      <w:r w:rsidRPr="00A820E2">
        <w:t>v</w:t>
      </w:r>
      <w:r w:rsidR="00842DB8" w:rsidRPr="00A820E2">
        <w:t>alue</w:t>
      </w:r>
      <w:r w:rsidR="00AB06DB" w:rsidRPr="00A820E2">
        <w:t xml:space="preserve"> </w:t>
      </w:r>
      <w:r w:rsidR="00842DB8" w:rsidRPr="00A820E2">
        <w:t>for</w:t>
      </w:r>
      <w:r w:rsidR="00AB06DB" w:rsidRPr="00A820E2">
        <w:t xml:space="preserve"> </w:t>
      </w:r>
      <w:r w:rsidR="00842DB8" w:rsidRPr="00A820E2">
        <w:t>money:</w:t>
      </w:r>
      <w:r w:rsidR="00842DB8" w:rsidRPr="00A820E2">
        <w:rPr>
          <w:b/>
          <w:bCs/>
        </w:rPr>
        <w:t xml:space="preserve"> </w:t>
      </w:r>
      <w:r w:rsidR="00842DB8" w:rsidRPr="00A820E2">
        <w:t xml:space="preserve">Is the cost of the support reasonable when you think about the benefit you will get? Are there other </w:t>
      </w:r>
      <w:r w:rsidR="004E0906" w:rsidRPr="00A820E2">
        <w:t xml:space="preserve">supports </w:t>
      </w:r>
      <w:r w:rsidR="00842DB8" w:rsidRPr="00A820E2">
        <w:t>that still meet your need</w:t>
      </w:r>
      <w:r w:rsidR="004E0906" w:rsidRPr="00A820E2">
        <w:t>s</w:t>
      </w:r>
      <w:r w:rsidR="00842DB8" w:rsidRPr="00A820E2">
        <w:t xml:space="preserve"> and </w:t>
      </w:r>
      <w:r w:rsidR="004E0906" w:rsidRPr="00A820E2">
        <w:t>cost less</w:t>
      </w:r>
      <w:r w:rsidR="00842DB8" w:rsidRPr="00A820E2">
        <w:t>?</w:t>
      </w:r>
    </w:p>
    <w:p w14:paraId="233C4C8E" w14:textId="45EF646C" w:rsidR="00842DB8" w:rsidRPr="00A820E2" w:rsidRDefault="00A772BD" w:rsidP="002A4C22">
      <w:pPr>
        <w:pStyle w:val="Bullet1"/>
        <w:rPr>
          <w:color w:val="000000"/>
        </w:rPr>
      </w:pPr>
      <w:r w:rsidRPr="00A820E2">
        <w:t>q</w:t>
      </w:r>
      <w:r w:rsidR="00842DB8" w:rsidRPr="00A820E2">
        <w:t>uality:</w:t>
      </w:r>
      <w:r w:rsidR="00842DB8" w:rsidRPr="00A820E2">
        <w:rPr>
          <w:b/>
          <w:bCs/>
        </w:rPr>
        <w:t xml:space="preserve"> </w:t>
      </w:r>
      <w:r w:rsidR="00842DB8" w:rsidRPr="00A820E2">
        <w:t xml:space="preserve">Is the quality of the support high and will it help you pursue </w:t>
      </w:r>
      <w:r w:rsidR="004E0906" w:rsidRPr="00A820E2">
        <w:t>the</w:t>
      </w:r>
      <w:r w:rsidR="00842DB8" w:rsidRPr="00A820E2">
        <w:t xml:space="preserve"> goals</w:t>
      </w:r>
      <w:r w:rsidR="004E0906" w:rsidRPr="00A820E2">
        <w:t xml:space="preserve"> in your plan</w:t>
      </w:r>
      <w:r w:rsidR="00842DB8" w:rsidRPr="00A820E2">
        <w:t>?</w:t>
      </w:r>
    </w:p>
    <w:p w14:paraId="5B51AAB1" w14:textId="518E8909" w:rsidR="00842DB8" w:rsidRPr="00A820E2" w:rsidRDefault="00A772BD" w:rsidP="002A4C22">
      <w:pPr>
        <w:pStyle w:val="Bullet1"/>
        <w:rPr>
          <w:color w:val="000000"/>
        </w:rPr>
      </w:pPr>
      <w:r w:rsidRPr="00A820E2">
        <w:t>q</w:t>
      </w:r>
      <w:r w:rsidR="00842DB8" w:rsidRPr="00A820E2">
        <w:t>uantity:</w:t>
      </w:r>
      <w:r w:rsidR="00842DB8" w:rsidRPr="00A820E2">
        <w:rPr>
          <w:b/>
          <w:bCs/>
        </w:rPr>
        <w:t xml:space="preserve"> </w:t>
      </w:r>
      <w:r w:rsidR="00842DB8" w:rsidRPr="00A820E2">
        <w:t>How much support will you need for the duration of your plan</w:t>
      </w:r>
      <w:r w:rsidR="00AB06DB" w:rsidRPr="00A820E2">
        <w:t xml:space="preserve"> and how often will you need it</w:t>
      </w:r>
      <w:r w:rsidR="00842DB8" w:rsidRPr="00A820E2">
        <w:t>?</w:t>
      </w:r>
    </w:p>
    <w:p w14:paraId="2950B090" w14:textId="50FA9E8B" w:rsidR="006E1D0D" w:rsidRPr="00A820E2" w:rsidRDefault="006E1D0D" w:rsidP="002A4C22">
      <w:pPr>
        <w:pStyle w:val="Bullet1"/>
      </w:pPr>
      <w:r w:rsidRPr="00A820E2">
        <w:t>budget: How much funding do you have available in your NDIS plan</w:t>
      </w:r>
      <w:r w:rsidR="00DA4452" w:rsidRPr="00A820E2">
        <w:t>,</w:t>
      </w:r>
      <w:r w:rsidRPr="00A820E2">
        <w:t xml:space="preserve"> and can you afford the support within your budget?</w:t>
      </w:r>
    </w:p>
    <w:p w14:paraId="09233B14" w14:textId="77777777" w:rsidR="00D333E1" w:rsidRPr="00A820E2" w:rsidRDefault="00D333E1">
      <w:pPr>
        <w:spacing w:before="0" w:after="200"/>
        <w:rPr>
          <w:rFonts w:eastAsiaTheme="majorEastAsia" w:cstheme="majorBidi"/>
          <w:b/>
          <w:bCs/>
          <w:sz w:val="36"/>
          <w:szCs w:val="26"/>
        </w:rPr>
      </w:pPr>
      <w:bookmarkStart w:id="16" w:name="_Who_can_you"/>
      <w:bookmarkStart w:id="17" w:name="_Toc159255532"/>
      <w:bookmarkEnd w:id="16"/>
      <w:r w:rsidRPr="00A820E2">
        <w:br w:type="page"/>
      </w:r>
    </w:p>
    <w:p w14:paraId="14175126" w14:textId="765DD78D" w:rsidR="00842DB8" w:rsidRPr="00A820E2" w:rsidRDefault="00842DB8" w:rsidP="00785CF0">
      <w:pPr>
        <w:pStyle w:val="Heading2"/>
        <w:spacing w:after="0" w:line="240" w:lineRule="auto"/>
      </w:pPr>
      <w:r w:rsidRPr="00A820E2">
        <w:lastRenderedPageBreak/>
        <w:t>Who can you buy supports from?</w:t>
      </w:r>
      <w:bookmarkEnd w:id="17"/>
    </w:p>
    <w:p w14:paraId="5D90E576" w14:textId="776C1488" w:rsidR="00842DB8" w:rsidRPr="00A820E2" w:rsidRDefault="00842DB8" w:rsidP="00211768">
      <w:r w:rsidRPr="00A820E2">
        <w:t xml:space="preserve">As a self-manager, you can </w:t>
      </w:r>
      <w:r w:rsidR="009F04E9" w:rsidRPr="00A820E2">
        <w:t>choose</w:t>
      </w:r>
      <w:r w:rsidR="00CF0313" w:rsidRPr="00A820E2">
        <w:t xml:space="preserve"> which</w:t>
      </w:r>
      <w:r w:rsidRPr="00A820E2">
        <w:t xml:space="preserve"> providers </w:t>
      </w:r>
      <w:r w:rsidR="00CF0313" w:rsidRPr="00A820E2">
        <w:t>to buy your supports from. You can choose</w:t>
      </w:r>
      <w:r w:rsidRPr="00A820E2">
        <w:t xml:space="preserve"> </w:t>
      </w:r>
      <w:r w:rsidR="00CF0313" w:rsidRPr="00A820E2">
        <w:t xml:space="preserve">NDIS </w:t>
      </w:r>
      <w:r w:rsidRPr="00A820E2">
        <w:t>registered</w:t>
      </w:r>
      <w:r w:rsidR="00CF0313" w:rsidRPr="00A820E2">
        <w:t xml:space="preserve"> providers</w:t>
      </w:r>
      <w:r w:rsidR="004E0906" w:rsidRPr="00A820E2">
        <w:t>, or unregistered</w:t>
      </w:r>
      <w:r w:rsidR="00CF0313" w:rsidRPr="00A820E2">
        <w:t xml:space="preserve"> providers</w:t>
      </w:r>
      <w:r w:rsidRPr="00A820E2">
        <w:t xml:space="preserve">. A provider is a person, </w:t>
      </w:r>
      <w:r w:rsidR="004E0906" w:rsidRPr="00A820E2">
        <w:t>business</w:t>
      </w:r>
      <w:r w:rsidRPr="00A820E2">
        <w:t xml:space="preserve"> or organisation that </w:t>
      </w:r>
      <w:r w:rsidR="004E0906" w:rsidRPr="00A820E2">
        <w:t xml:space="preserve">provides </w:t>
      </w:r>
      <w:r w:rsidRPr="00A820E2">
        <w:t>your support</w:t>
      </w:r>
      <w:r w:rsidR="004E0906" w:rsidRPr="00A820E2">
        <w:t>.</w:t>
      </w:r>
    </w:p>
    <w:p w14:paraId="1ABFC4B9" w14:textId="058CAD61" w:rsidR="00842DB8" w:rsidRPr="00A820E2" w:rsidRDefault="00842DB8" w:rsidP="00211768">
      <w:r w:rsidRPr="00A820E2">
        <w:rPr>
          <w:color w:val="222222"/>
          <w:shd w:val="clear" w:color="auto" w:fill="FFFFFF"/>
        </w:rPr>
        <w:t>NDIS registered providers are regulated by the</w:t>
      </w:r>
      <w:r w:rsidR="004E420F" w:rsidRPr="00A820E2">
        <w:rPr>
          <w:color w:val="222222"/>
          <w:shd w:val="clear" w:color="auto" w:fill="FFFFFF"/>
        </w:rPr>
        <w:t xml:space="preserve"> </w:t>
      </w:r>
      <w:hyperlink r:id="rId33" w:history="1">
        <w:r w:rsidRPr="00A820E2">
          <w:rPr>
            <w:rStyle w:val="Hyperlink"/>
            <w:rFonts w:cs="Arial"/>
            <w:szCs w:val="24"/>
            <w:shd w:val="clear" w:color="auto" w:fill="FFFFFF"/>
          </w:rPr>
          <w:t>NDIS Quality and Safeguards Commission</w:t>
        </w:r>
      </w:hyperlink>
      <w:r w:rsidRPr="00A820E2">
        <w:rPr>
          <w:color w:val="222222"/>
          <w:shd w:val="clear" w:color="auto" w:fill="FFFFFF"/>
        </w:rPr>
        <w:t xml:space="preserve">. </w:t>
      </w:r>
      <w:r w:rsidRPr="00A820E2">
        <w:t xml:space="preserve">Registered providers must meet government quality and safety standards. This means registered providers are required to meet strict conditions for the quality and safety of their services. </w:t>
      </w:r>
      <w:r w:rsidRPr="00A820E2">
        <w:rPr>
          <w:color w:val="222222"/>
          <w:shd w:val="clear" w:color="auto" w:fill="FFFFFF"/>
        </w:rPr>
        <w:t xml:space="preserve">All providers (registered </w:t>
      </w:r>
      <w:r w:rsidRPr="00A820E2">
        <w:rPr>
          <w:color w:val="222222"/>
        </w:rPr>
        <w:t>and</w:t>
      </w:r>
      <w:r w:rsidRPr="00A820E2">
        <w:rPr>
          <w:color w:val="222222"/>
          <w:shd w:val="clear" w:color="auto" w:fill="FFFFFF"/>
        </w:rPr>
        <w:t xml:space="preserve"> unregistered) must adhere to the </w:t>
      </w:r>
      <w:hyperlink r:id="rId34" w:history="1">
        <w:r w:rsidRPr="00A820E2">
          <w:rPr>
            <w:rStyle w:val="Hyperlink"/>
            <w:rFonts w:cs="Arial"/>
            <w:szCs w:val="24"/>
          </w:rPr>
          <w:t>NDIS Code of Conduct</w:t>
        </w:r>
      </w:hyperlink>
      <w:r w:rsidRPr="00A820E2">
        <w:rPr>
          <w:color w:val="222222"/>
          <w:shd w:val="clear" w:color="auto" w:fill="FFFFFF"/>
        </w:rPr>
        <w:t>.</w:t>
      </w:r>
    </w:p>
    <w:p w14:paraId="1824E4AA" w14:textId="6D97AAD4" w:rsidR="00EC0E07" w:rsidRPr="00A820E2" w:rsidRDefault="00842DB8" w:rsidP="00211768">
      <w:r w:rsidRPr="00A820E2">
        <w:t>If you decide to use a</w:t>
      </w:r>
      <w:r w:rsidR="0051165C" w:rsidRPr="00A820E2">
        <w:t>n unregistered</w:t>
      </w:r>
      <w:r w:rsidRPr="00A820E2">
        <w:t xml:space="preserve"> provider, it</w:t>
      </w:r>
      <w:r w:rsidR="0051165C" w:rsidRPr="00A820E2">
        <w:t>’</w:t>
      </w:r>
      <w:r w:rsidRPr="00A820E2">
        <w:t xml:space="preserve">s important you </w:t>
      </w:r>
      <w:r w:rsidR="0051165C" w:rsidRPr="00A820E2">
        <w:t xml:space="preserve">make sure </w:t>
      </w:r>
      <w:r w:rsidRPr="00A820E2">
        <w:t>they have the relevant qualifications, registration, training, insurance</w:t>
      </w:r>
      <w:r w:rsidR="002636BF" w:rsidRPr="00A820E2">
        <w:t>,</w:t>
      </w:r>
      <w:r w:rsidRPr="00A820E2">
        <w:t xml:space="preserve"> and safety checks. There is more information about worker checks for self-manag</w:t>
      </w:r>
      <w:r w:rsidR="00CF0313" w:rsidRPr="00A820E2">
        <w:t>ers</w:t>
      </w:r>
      <w:r w:rsidRPr="00A820E2">
        <w:t xml:space="preserve"> on the </w:t>
      </w:r>
      <w:hyperlink r:id="rId35">
        <w:r w:rsidRPr="00A820E2">
          <w:rPr>
            <w:rStyle w:val="Hyperlink"/>
            <w:rFonts w:asciiTheme="minorBidi" w:hAnsiTheme="minorBidi"/>
            <w:szCs w:val="24"/>
          </w:rPr>
          <w:t>NDIS Quality and Safeguards Commission website</w:t>
        </w:r>
      </w:hyperlink>
      <w:r w:rsidRPr="00A820E2">
        <w:t>.</w:t>
      </w:r>
    </w:p>
    <w:p w14:paraId="4BF1CAEA" w14:textId="235ADF09" w:rsidR="00842DB8" w:rsidRPr="00A820E2" w:rsidRDefault="00EC0E07" w:rsidP="00211768">
      <w:pPr>
        <w:rPr>
          <w:lang w:eastAsia="zh-CN" w:bidi="th-TH"/>
        </w:rPr>
      </w:pPr>
      <w:r w:rsidRPr="00A820E2">
        <w:rPr>
          <w:rStyle w:val="cf01"/>
          <w:rFonts w:ascii="Arial" w:hAnsi="Arial" w:cs="Arial"/>
          <w:sz w:val="24"/>
          <w:szCs w:val="24"/>
        </w:rPr>
        <w:t xml:space="preserve">If they are a health professional, check that they are registered with the </w:t>
      </w:r>
      <w:hyperlink r:id="rId36" w:history="1">
        <w:r w:rsidRPr="00A820E2">
          <w:rPr>
            <w:rStyle w:val="Hyperlink"/>
            <w:rFonts w:cs="Arial"/>
            <w:szCs w:val="24"/>
          </w:rPr>
          <w:t>Australian Health Practitioner Regulation Agency</w:t>
        </w:r>
      </w:hyperlink>
      <w:r w:rsidRPr="00A820E2">
        <w:rPr>
          <w:rStyle w:val="cf01"/>
          <w:rFonts w:ascii="Arial" w:hAnsi="Arial" w:cs="Arial"/>
          <w:sz w:val="24"/>
          <w:szCs w:val="24"/>
        </w:rPr>
        <w:t>, or meet the standards of their professional body.</w:t>
      </w:r>
    </w:p>
    <w:p w14:paraId="720E69B5" w14:textId="5777CCB0" w:rsidR="00842DB8" w:rsidRPr="00A820E2" w:rsidRDefault="00842DB8" w:rsidP="005D65B9">
      <w:pPr>
        <w:pStyle w:val="Heading3"/>
        <w:spacing w:after="0" w:line="240" w:lineRule="auto"/>
      </w:pPr>
      <w:r w:rsidRPr="00A820E2">
        <w:t>Three ways to buy your supports</w:t>
      </w:r>
    </w:p>
    <w:p w14:paraId="2DFA38D2" w14:textId="54D98793" w:rsidR="00842DB8" w:rsidRPr="00A820E2" w:rsidRDefault="00842DB8" w:rsidP="00BA7AAD">
      <w:pPr>
        <w:pStyle w:val="Heading4"/>
        <w:numPr>
          <w:ilvl w:val="0"/>
          <w:numId w:val="123"/>
        </w:numPr>
        <w:spacing w:after="240"/>
        <w:rPr>
          <w:szCs w:val="24"/>
        </w:rPr>
      </w:pPr>
      <w:r w:rsidRPr="00A820E2">
        <w:rPr>
          <w:szCs w:val="24"/>
        </w:rPr>
        <w:t>Businesses and organisations</w:t>
      </w:r>
    </w:p>
    <w:p w14:paraId="277C6FD2" w14:textId="45298297" w:rsidR="00842DB8" w:rsidRPr="00A820E2" w:rsidRDefault="00842DB8" w:rsidP="00211768">
      <w:pPr>
        <w:rPr>
          <w:color w:val="000000"/>
        </w:rPr>
      </w:pPr>
      <w:r w:rsidRPr="00A820E2">
        <w:t xml:space="preserve">You can </w:t>
      </w:r>
      <w:r w:rsidR="00587607" w:rsidRPr="00A820E2">
        <w:t>buy your supports from</w:t>
      </w:r>
      <w:r w:rsidRPr="00A820E2">
        <w:t xml:space="preserve"> NDIS registered</w:t>
      </w:r>
      <w:r w:rsidR="00587607" w:rsidRPr="00A820E2">
        <w:t>,</w:t>
      </w:r>
      <w:r w:rsidRPr="00A820E2">
        <w:t xml:space="preserve"> or unregistered</w:t>
      </w:r>
      <w:r w:rsidR="00587607" w:rsidRPr="00A820E2">
        <w:t>,</w:t>
      </w:r>
      <w:r w:rsidRPr="00A820E2">
        <w:t xml:space="preserve"> businesses and organisations.</w:t>
      </w:r>
    </w:p>
    <w:p w14:paraId="6BDAA56D" w14:textId="429FF406" w:rsidR="00842DB8" w:rsidRPr="00A820E2" w:rsidRDefault="00587607" w:rsidP="00211768">
      <w:r w:rsidRPr="00A820E2">
        <w:t>These providers</w:t>
      </w:r>
      <w:r w:rsidR="00842DB8" w:rsidRPr="00A820E2">
        <w:t xml:space="preserve"> will generally arrange your support and take responsibility for the support workers on your behalf. When you engage a provider, let them know they will need to give you a tax invoice for payment after you</w:t>
      </w:r>
      <w:r w:rsidRPr="00A820E2">
        <w:t xml:space="preserve"> receive your</w:t>
      </w:r>
      <w:r w:rsidR="00842DB8" w:rsidRPr="00A820E2">
        <w:t xml:space="preserve"> support.</w:t>
      </w:r>
    </w:p>
    <w:p w14:paraId="6E26EFE3" w14:textId="77777777" w:rsidR="009F57B4" w:rsidRPr="00A820E2" w:rsidRDefault="009F57B4" w:rsidP="00211768">
      <w:r w:rsidRPr="00A820E2">
        <w:t>You can also buy supplies, assistive technology, equipment and other items from individuals, shops, and Australian or international online stores. For example, you might buy a second-hand shower chair from an online marketplace, or continence aids from a supermarket.</w:t>
      </w:r>
    </w:p>
    <w:p w14:paraId="0D617089" w14:textId="66CDD98A" w:rsidR="009F57B4" w:rsidRPr="00A820E2" w:rsidDel="00D84E27" w:rsidRDefault="009F57B4" w:rsidP="00211768">
      <w:pPr>
        <w:rPr>
          <w:color w:val="000000"/>
        </w:rPr>
      </w:pPr>
      <w:r w:rsidRPr="00A820E2">
        <w:t xml:space="preserve">Learn more about buying assistive technology in </w:t>
      </w:r>
      <w:hyperlink r:id="rId37" w:history="1">
        <w:r w:rsidRPr="00A820E2">
          <w:rPr>
            <w:rStyle w:val="Hyperlink"/>
            <w:szCs w:val="24"/>
          </w:rPr>
          <w:t>Our Guideline – Assistive Technology</w:t>
        </w:r>
      </w:hyperlink>
      <w:r w:rsidRPr="00A820E2">
        <w:t>.</w:t>
      </w:r>
    </w:p>
    <w:p w14:paraId="3E093425" w14:textId="5A68491F" w:rsidR="00842DB8" w:rsidRPr="00A820E2" w:rsidRDefault="00842DB8" w:rsidP="00BA7AAD">
      <w:pPr>
        <w:pStyle w:val="Heading4"/>
        <w:numPr>
          <w:ilvl w:val="0"/>
          <w:numId w:val="123"/>
        </w:numPr>
        <w:spacing w:after="240" w:line="240" w:lineRule="auto"/>
        <w:rPr>
          <w:szCs w:val="24"/>
        </w:rPr>
      </w:pPr>
      <w:r w:rsidRPr="00A820E2">
        <w:rPr>
          <w:szCs w:val="24"/>
        </w:rPr>
        <w:t>Self-employed contractors</w:t>
      </w:r>
    </w:p>
    <w:p w14:paraId="75DE3DCB" w14:textId="6C0F9212" w:rsidR="00842DB8" w:rsidRPr="00A820E2" w:rsidRDefault="00842DB8" w:rsidP="00211768">
      <w:pPr>
        <w:rPr>
          <w:color w:val="000000"/>
        </w:rPr>
      </w:pPr>
      <w:r w:rsidRPr="00A820E2">
        <w:t>You can hire a self-employed contractor, who is a person with an Australian Business Number (ABN) and is responsible for managing their own business. Self-employed contractors may or may not be NDIS registered providers.</w:t>
      </w:r>
    </w:p>
    <w:p w14:paraId="0DAAD398" w14:textId="6B67E7B5" w:rsidR="00842DB8" w:rsidRPr="00A820E2" w:rsidRDefault="00584DD1" w:rsidP="00211768">
      <w:pPr>
        <w:rPr>
          <w:color w:val="000000"/>
        </w:rPr>
      </w:pPr>
      <w:r w:rsidRPr="00A820E2">
        <w:t>For example, m</w:t>
      </w:r>
      <w:r w:rsidR="00842DB8" w:rsidRPr="00A820E2">
        <w:t>any</w:t>
      </w:r>
      <w:r w:rsidR="000562A9" w:rsidRPr="00A820E2">
        <w:t xml:space="preserve"> </w:t>
      </w:r>
      <w:r w:rsidR="00842DB8" w:rsidRPr="00A820E2">
        <w:t>support workers and tradespeople are self-employed contractors.</w:t>
      </w:r>
    </w:p>
    <w:p w14:paraId="6D84201E" w14:textId="77777777" w:rsidR="00842DB8" w:rsidRPr="00A820E2" w:rsidRDefault="00842DB8" w:rsidP="00211768">
      <w:pPr>
        <w:rPr>
          <w:color w:val="000000"/>
        </w:rPr>
      </w:pPr>
      <w:r w:rsidRPr="00A820E2">
        <w:t>It’s up to you to make sure a contractor has:</w:t>
      </w:r>
    </w:p>
    <w:p w14:paraId="00D11E0E" w14:textId="77777777" w:rsidR="00842DB8" w:rsidRPr="00A820E2" w:rsidRDefault="00842DB8" w:rsidP="002A4C22">
      <w:pPr>
        <w:pStyle w:val="Bullet1"/>
      </w:pPr>
      <w:r w:rsidRPr="00A820E2">
        <w:t>relevant safety checks</w:t>
      </w:r>
    </w:p>
    <w:p w14:paraId="717ABC00" w14:textId="0C31080A" w:rsidR="00842DB8" w:rsidRPr="00A820E2" w:rsidRDefault="00842DB8" w:rsidP="002A4C22">
      <w:pPr>
        <w:pStyle w:val="Bullet1"/>
      </w:pPr>
      <w:proofErr w:type="spellStart"/>
      <w:r w:rsidRPr="00A820E2">
        <w:t>an</w:t>
      </w:r>
      <w:proofErr w:type="spellEnd"/>
      <w:r w:rsidRPr="00A820E2">
        <w:t xml:space="preserve"> ABN, or evidence they are exempt from quoting an ABN</w:t>
      </w:r>
    </w:p>
    <w:p w14:paraId="0C8B3FB2" w14:textId="77777777" w:rsidR="00842DB8" w:rsidRPr="00A820E2" w:rsidRDefault="00842DB8" w:rsidP="002A4C22">
      <w:pPr>
        <w:pStyle w:val="Bullet1"/>
      </w:pPr>
      <w:r w:rsidRPr="00A820E2">
        <w:t>appropriate insurance</w:t>
      </w:r>
    </w:p>
    <w:p w14:paraId="770D5E0B" w14:textId="1E660454" w:rsidR="00842DB8" w:rsidRPr="00A820E2" w:rsidRDefault="00842DB8" w:rsidP="002A4C22">
      <w:pPr>
        <w:pStyle w:val="Bullet1"/>
      </w:pPr>
      <w:r w:rsidRPr="00A820E2">
        <w:t>the right qualifications and skills.</w:t>
      </w:r>
    </w:p>
    <w:p w14:paraId="277366F2" w14:textId="0D19C1EE" w:rsidR="00587607" w:rsidRPr="00A820E2" w:rsidRDefault="00842DB8" w:rsidP="00211768">
      <w:r w:rsidRPr="00A820E2">
        <w:lastRenderedPageBreak/>
        <w:t xml:space="preserve">Contractors can charge per job or an hourly rate. They will give you either an invoice to pay for their service or a receipt to say you’ve paid. Invoices and receipts need to show the type of support, the date </w:t>
      </w:r>
      <w:r w:rsidR="004E420F" w:rsidRPr="00A820E2">
        <w:t xml:space="preserve">of </w:t>
      </w:r>
      <w:r w:rsidRPr="00A820E2">
        <w:t>the support, the amount, the cost and the contractor</w:t>
      </w:r>
      <w:r w:rsidR="00323A16" w:rsidRPr="00A820E2">
        <w:t>’</w:t>
      </w:r>
      <w:r w:rsidRPr="00A820E2">
        <w:t>s ABN.</w:t>
      </w:r>
    </w:p>
    <w:p w14:paraId="133231D5" w14:textId="0738D83B" w:rsidR="00842DB8" w:rsidRPr="00A820E2" w:rsidRDefault="00842DB8" w:rsidP="00211768">
      <w:r w:rsidRPr="00A820E2">
        <w:t xml:space="preserve">Some providers may not </w:t>
      </w:r>
      <w:r w:rsidR="00CD528A" w:rsidRPr="00A820E2">
        <w:t>need</w:t>
      </w:r>
      <w:r w:rsidRPr="00A820E2">
        <w:t xml:space="preserve"> to </w:t>
      </w:r>
      <w:r w:rsidR="00CD528A" w:rsidRPr="00A820E2">
        <w:t>provide an</w:t>
      </w:r>
      <w:r w:rsidRPr="00A820E2">
        <w:t xml:space="preserve"> ABN. In these cases, the provider can use a </w:t>
      </w:r>
      <w:hyperlink r:id="rId38" w:history="1">
        <w:r w:rsidR="00613AC3" w:rsidRPr="00A820E2">
          <w:rPr>
            <w:rStyle w:val="Hyperlink"/>
          </w:rPr>
          <w:t>Statement by a supplier</w:t>
        </w:r>
      </w:hyperlink>
      <w:r w:rsidR="00613AC3" w:rsidRPr="00A820E2">
        <w:t xml:space="preserve"> form</w:t>
      </w:r>
      <w:r w:rsidR="00CD528A" w:rsidRPr="00A820E2">
        <w:t>.</w:t>
      </w:r>
      <w:r w:rsidRPr="00A820E2">
        <w:t xml:space="preserve"> </w:t>
      </w:r>
      <w:r w:rsidR="00CD528A" w:rsidRPr="00A820E2">
        <w:t>This</w:t>
      </w:r>
      <w:r w:rsidRPr="00A820E2">
        <w:t xml:space="preserve"> </w:t>
      </w:r>
      <w:r w:rsidR="00CD528A" w:rsidRPr="00A820E2">
        <w:t xml:space="preserve">means </w:t>
      </w:r>
      <w:r w:rsidRPr="00A820E2">
        <w:t xml:space="preserve">you </w:t>
      </w:r>
      <w:r w:rsidR="00CD528A" w:rsidRPr="00A820E2">
        <w:t>won’t need</w:t>
      </w:r>
      <w:r w:rsidRPr="00A820E2">
        <w:t xml:space="preserve"> to withhold taxes when paying the provider.</w:t>
      </w:r>
    </w:p>
    <w:p w14:paraId="07AE7A78" w14:textId="5ECDDE1A" w:rsidR="00842DB8" w:rsidRPr="00A820E2" w:rsidRDefault="00842DB8" w:rsidP="00BA7AAD">
      <w:pPr>
        <w:pStyle w:val="Heading4"/>
        <w:numPr>
          <w:ilvl w:val="0"/>
          <w:numId w:val="123"/>
        </w:numPr>
        <w:spacing w:after="240"/>
        <w:rPr>
          <w:szCs w:val="24"/>
        </w:rPr>
      </w:pPr>
      <w:r w:rsidRPr="00A820E2">
        <w:rPr>
          <w:szCs w:val="24"/>
        </w:rPr>
        <w:t xml:space="preserve">Directly </w:t>
      </w:r>
      <w:r w:rsidR="00E77672" w:rsidRPr="00A820E2">
        <w:rPr>
          <w:szCs w:val="24"/>
        </w:rPr>
        <w:t>employing</w:t>
      </w:r>
      <w:r w:rsidR="00ED1E42" w:rsidRPr="00A820E2">
        <w:rPr>
          <w:szCs w:val="24"/>
        </w:rPr>
        <w:t xml:space="preserve"> </w:t>
      </w:r>
      <w:r w:rsidRPr="00A820E2">
        <w:rPr>
          <w:szCs w:val="24"/>
        </w:rPr>
        <w:t>staff</w:t>
      </w:r>
    </w:p>
    <w:p w14:paraId="626F9380" w14:textId="0460580A" w:rsidR="00842DB8" w:rsidRPr="00A820E2" w:rsidRDefault="00842DB8" w:rsidP="00785CF0">
      <w:pPr>
        <w:autoSpaceDE w:val="0"/>
        <w:autoSpaceDN w:val="0"/>
        <w:adjustRightInd w:val="0"/>
        <w:spacing w:after="240" w:line="240" w:lineRule="auto"/>
        <w:ind w:left="160" w:hanging="160"/>
        <w:rPr>
          <w:rFonts w:cs="Arial"/>
          <w:color w:val="000000"/>
          <w:szCs w:val="24"/>
        </w:rPr>
      </w:pPr>
      <w:r w:rsidRPr="00A820E2">
        <w:rPr>
          <w:rFonts w:cs="Arial"/>
          <w:color w:val="000000" w:themeColor="text1"/>
          <w:szCs w:val="24"/>
        </w:rPr>
        <w:t>You can choose to recruit, employ and manage the people who support you.</w:t>
      </w:r>
    </w:p>
    <w:p w14:paraId="6D7A866A" w14:textId="7F1E22CA" w:rsidR="00842DB8" w:rsidRPr="00A820E2" w:rsidRDefault="00842DB8" w:rsidP="00785CF0">
      <w:pPr>
        <w:autoSpaceDE w:val="0"/>
        <w:autoSpaceDN w:val="0"/>
        <w:adjustRightInd w:val="0"/>
        <w:spacing w:after="240" w:line="240" w:lineRule="auto"/>
        <w:ind w:left="160" w:hanging="160"/>
        <w:rPr>
          <w:rFonts w:cs="Arial"/>
          <w:color w:val="000000"/>
          <w:szCs w:val="24"/>
        </w:rPr>
      </w:pPr>
      <w:r w:rsidRPr="00A820E2">
        <w:rPr>
          <w:rFonts w:cs="Arial"/>
          <w:color w:val="000000"/>
          <w:szCs w:val="24"/>
        </w:rPr>
        <w:t>As an employer of staff, you will need to:</w:t>
      </w:r>
    </w:p>
    <w:p w14:paraId="10838673" w14:textId="77777777" w:rsidR="00842DB8" w:rsidRPr="00A820E2" w:rsidRDefault="00842DB8" w:rsidP="002A4C22">
      <w:pPr>
        <w:pStyle w:val="Bullet1"/>
        <w:rPr>
          <w:rFonts w:ascii="PT Sans" w:eastAsia="PT Sans" w:hAnsi="PT Sans" w:cs="PT Sans"/>
          <w:color w:val="000000"/>
        </w:rPr>
      </w:pPr>
      <w:r w:rsidRPr="00A820E2">
        <w:t>make sure your staff have the right skills, qualifications, training and safety checks</w:t>
      </w:r>
    </w:p>
    <w:p w14:paraId="20C999A9" w14:textId="2B56CC7E" w:rsidR="00842DB8" w:rsidRPr="00A820E2" w:rsidRDefault="00842DB8" w:rsidP="002A4C22">
      <w:pPr>
        <w:pStyle w:val="Bullet1"/>
        <w:rPr>
          <w:color w:val="000000"/>
        </w:rPr>
      </w:pPr>
      <w:r w:rsidRPr="00A820E2">
        <w:t>use you</w:t>
      </w:r>
      <w:r w:rsidR="002711B7" w:rsidRPr="00A820E2">
        <w:t>r</w:t>
      </w:r>
      <w:r w:rsidRPr="00A820E2">
        <w:t xml:space="preserve"> plan budget to meet the costs </w:t>
      </w:r>
      <w:r w:rsidR="00CD528A" w:rsidRPr="00A820E2">
        <w:t>to</w:t>
      </w:r>
      <w:r w:rsidRPr="00A820E2">
        <w:t xml:space="preserve"> recruit staff, pay their wages, superannuation and any insurances</w:t>
      </w:r>
    </w:p>
    <w:p w14:paraId="71189E7D" w14:textId="77777777" w:rsidR="00842DB8" w:rsidRPr="00A820E2" w:rsidRDefault="00842DB8" w:rsidP="002A4C22">
      <w:pPr>
        <w:pStyle w:val="Bullet1"/>
      </w:pPr>
      <w:r w:rsidRPr="00A820E2">
        <w:t>provide a safe place for them to work and ensure their health and safety while working</w:t>
      </w:r>
    </w:p>
    <w:p w14:paraId="073C0C37" w14:textId="1FEC9DC8" w:rsidR="00842DB8" w:rsidRPr="00A820E2" w:rsidRDefault="00842DB8" w:rsidP="002A4C22">
      <w:pPr>
        <w:pStyle w:val="Bullet1"/>
        <w:rPr>
          <w:color w:val="000000"/>
        </w:rPr>
      </w:pPr>
      <w:r w:rsidRPr="00A820E2">
        <w:t>seek advice or support when needed from professionals such as an accountant, financial advisor, employment agency or lawyer. These people can help you set up systems to pay appropriate wages, superannuation and insurances.</w:t>
      </w:r>
    </w:p>
    <w:p w14:paraId="0285C9BA" w14:textId="02CEAE47" w:rsidR="00484153" w:rsidRPr="00A820E2" w:rsidRDefault="00842DB8" w:rsidP="00211768">
      <w:r w:rsidRPr="00A820E2">
        <w:t xml:space="preserve">If you employ your own staff, you need to keep payroll records for your </w:t>
      </w:r>
      <w:r w:rsidR="00AC334D" w:rsidRPr="00A820E2">
        <w:rPr>
          <w:rFonts w:eastAsia="Arial"/>
        </w:rPr>
        <w:t>claims</w:t>
      </w:r>
      <w:r w:rsidRPr="00A820E2">
        <w:rPr>
          <w:rFonts w:eastAsia="Arial"/>
        </w:rPr>
        <w:t xml:space="preserve"> </w:t>
      </w:r>
      <w:r w:rsidRPr="00A820E2">
        <w:t>in line with your state or territor</w:t>
      </w:r>
      <w:r w:rsidR="002711B7" w:rsidRPr="00A820E2">
        <w:t>y’s</w:t>
      </w:r>
      <w:r w:rsidRPr="00A820E2">
        <w:t xml:space="preserve"> requirements</w:t>
      </w:r>
      <w:r w:rsidR="00587607" w:rsidRPr="00A820E2">
        <w:t>.</w:t>
      </w:r>
      <w:r w:rsidRPr="00A820E2">
        <w:t xml:space="preserve"> Records include payslips, bank statements, payment of taxes and superannuation. </w:t>
      </w:r>
      <w:r w:rsidR="00785CF0" w:rsidRPr="00A820E2">
        <w:t>You’ll need to keep records for 5 to 7 years.</w:t>
      </w:r>
    </w:p>
    <w:p w14:paraId="05C62491" w14:textId="623BDA13" w:rsidR="00842DB8" w:rsidRPr="00A820E2" w:rsidRDefault="00484153" w:rsidP="00785CF0">
      <w:pPr>
        <w:spacing w:after="240" w:line="240" w:lineRule="auto"/>
        <w:rPr>
          <w:szCs w:val="24"/>
        </w:rPr>
      </w:pPr>
      <w:r w:rsidRPr="00A820E2">
        <w:rPr>
          <w:rFonts w:cs="Arial"/>
          <w:color w:val="000000" w:themeColor="text1"/>
          <w:szCs w:val="24"/>
        </w:rPr>
        <w:t>Learn m</w:t>
      </w:r>
      <w:r w:rsidR="00842DB8" w:rsidRPr="00A820E2">
        <w:rPr>
          <w:rFonts w:cs="Arial"/>
          <w:color w:val="000000" w:themeColor="text1"/>
          <w:szCs w:val="24"/>
        </w:rPr>
        <w:t xml:space="preserve">ore </w:t>
      </w:r>
      <w:r w:rsidRPr="00A820E2">
        <w:rPr>
          <w:rFonts w:cs="Arial"/>
          <w:color w:val="000000" w:themeColor="text1"/>
          <w:szCs w:val="24"/>
        </w:rPr>
        <w:t>in our</w:t>
      </w:r>
      <w:r w:rsidR="00ED1E42" w:rsidRPr="00A820E2">
        <w:rPr>
          <w:rFonts w:cs="Arial"/>
          <w:color w:val="000000" w:themeColor="text1"/>
          <w:szCs w:val="24"/>
        </w:rPr>
        <w:t xml:space="preserve"> guide to</w:t>
      </w:r>
      <w:r w:rsidRPr="00A820E2">
        <w:rPr>
          <w:rFonts w:cs="Arial"/>
          <w:color w:val="000000" w:themeColor="text1"/>
          <w:szCs w:val="24"/>
        </w:rPr>
        <w:t xml:space="preserve"> </w:t>
      </w:r>
      <w:hyperlink r:id="rId39" w:history="1">
        <w:r w:rsidR="003641E3" w:rsidRPr="00A820E2">
          <w:rPr>
            <w:rStyle w:val="Hyperlink"/>
          </w:rPr>
          <w:t>directly engaging your own staff</w:t>
        </w:r>
      </w:hyperlink>
      <w:r w:rsidR="003641E3" w:rsidRPr="00A820E2">
        <w:t xml:space="preserve"> on the NDIS website.</w:t>
      </w:r>
    </w:p>
    <w:p w14:paraId="162C9CE4" w14:textId="03E6E7DC" w:rsidR="00D42967" w:rsidRPr="00A820E2" w:rsidRDefault="00842DB8" w:rsidP="00211768">
      <w:r w:rsidRPr="00A820E2">
        <w:t xml:space="preserve">It is important to know how to </w:t>
      </w:r>
      <w:r w:rsidR="00484153" w:rsidRPr="00A820E2">
        <w:t>work out</w:t>
      </w:r>
      <w:r w:rsidRPr="00A820E2">
        <w:t xml:space="preserve"> </w:t>
      </w:r>
      <w:r w:rsidR="00484153" w:rsidRPr="00A820E2">
        <w:t>if</w:t>
      </w:r>
      <w:r w:rsidRPr="00A820E2">
        <w:t xml:space="preserve"> a worker is an employee or contractor for tax and superannuation purposes. The </w:t>
      </w:r>
      <w:hyperlink r:id="rId40">
        <w:r w:rsidRPr="00A820E2">
          <w:rPr>
            <w:rStyle w:val="Hyperlink"/>
            <w:rFonts w:cs="Arial"/>
            <w:szCs w:val="24"/>
          </w:rPr>
          <w:t>Australian Taxation Office</w:t>
        </w:r>
      </w:hyperlink>
      <w:r w:rsidRPr="00A820E2">
        <w:rPr>
          <w:color w:val="222222"/>
        </w:rPr>
        <w:t xml:space="preserve"> </w:t>
      </w:r>
      <w:r w:rsidR="00357771" w:rsidRPr="00A820E2">
        <w:rPr>
          <w:color w:val="222222"/>
        </w:rPr>
        <w:t xml:space="preserve">website </w:t>
      </w:r>
      <w:r w:rsidRPr="00A820E2">
        <w:t xml:space="preserve">has useful resources </w:t>
      </w:r>
      <w:r w:rsidR="00484153" w:rsidRPr="00A820E2">
        <w:t>to help you.</w:t>
      </w:r>
    </w:p>
    <w:p w14:paraId="53581EBF" w14:textId="456A0C3A" w:rsidR="00842DB8" w:rsidRPr="00A820E2" w:rsidRDefault="00D42967" w:rsidP="00211768">
      <w:pPr>
        <w:rPr>
          <w:color w:val="222222"/>
        </w:rPr>
      </w:pPr>
      <w:r w:rsidRPr="00A820E2">
        <w:t>The</w:t>
      </w:r>
      <w:r w:rsidRPr="00A820E2">
        <w:rPr>
          <w:color w:val="222222"/>
        </w:rPr>
        <w:t xml:space="preserve"> </w:t>
      </w:r>
      <w:hyperlink r:id="rId41" w:history="1">
        <w:r w:rsidRPr="00A820E2">
          <w:rPr>
            <w:rStyle w:val="Hyperlink"/>
            <w:rFonts w:cs="Arial"/>
            <w:szCs w:val="24"/>
          </w:rPr>
          <w:t>NDIS Workforce Capability Framework</w:t>
        </w:r>
      </w:hyperlink>
      <w:r w:rsidRPr="00A820E2">
        <w:rPr>
          <w:color w:val="222222"/>
        </w:rPr>
        <w:t xml:space="preserve"> </w:t>
      </w:r>
      <w:r w:rsidR="00E45E25" w:rsidRPr="00A820E2">
        <w:t>has</w:t>
      </w:r>
      <w:r w:rsidRPr="00A820E2">
        <w:t xml:space="preserve"> information on the knowledge and skills that workers supporting NDIS participants should have.</w:t>
      </w:r>
    </w:p>
    <w:p w14:paraId="76A07A32" w14:textId="4053C5E6" w:rsidR="00842DB8" w:rsidRPr="00A820E2" w:rsidDel="00FD4BE6" w:rsidRDefault="00484153" w:rsidP="00BA7AAD">
      <w:pPr>
        <w:pStyle w:val="Heading3"/>
        <w:rPr>
          <w:color w:val="222222"/>
        </w:rPr>
      </w:pPr>
      <w:bookmarkStart w:id="18" w:name="_Int_cKm61GCO"/>
      <w:bookmarkEnd w:id="18"/>
      <w:r w:rsidRPr="00A820E2">
        <w:t>C</w:t>
      </w:r>
      <w:r w:rsidR="00842DB8" w:rsidRPr="00A820E2">
        <w:t>hang</w:t>
      </w:r>
      <w:r w:rsidRPr="00A820E2">
        <w:t>ing</w:t>
      </w:r>
      <w:r w:rsidR="00842DB8" w:rsidRPr="00A820E2">
        <w:t xml:space="preserve"> providers</w:t>
      </w:r>
    </w:p>
    <w:p w14:paraId="21580C34" w14:textId="524494A6" w:rsidR="00842DB8" w:rsidRPr="00A820E2" w:rsidRDefault="00842DB8" w:rsidP="00211768">
      <w:r w:rsidRPr="00A820E2">
        <w:t>If you</w:t>
      </w:r>
      <w:r w:rsidR="00815EED" w:rsidRPr="00A820E2">
        <w:t>’</w:t>
      </w:r>
      <w:r w:rsidRPr="00A820E2">
        <w:t>re not happy with the support yo</w:t>
      </w:r>
      <w:r w:rsidR="00815EED" w:rsidRPr="00A820E2">
        <w:t>u’</w:t>
      </w:r>
      <w:r w:rsidRPr="00A820E2">
        <w:t>re getting</w:t>
      </w:r>
      <w:r w:rsidR="00815EED" w:rsidRPr="00A820E2">
        <w:t>,</w:t>
      </w:r>
      <w:r w:rsidRPr="00A820E2">
        <w:t xml:space="preserve"> or think you </w:t>
      </w:r>
      <w:r w:rsidR="00815EED" w:rsidRPr="00A820E2">
        <w:t>can</w:t>
      </w:r>
      <w:r w:rsidRPr="00A820E2">
        <w:t xml:space="preserve"> get better value, you can </w:t>
      </w:r>
      <w:r w:rsidR="00484153" w:rsidRPr="00A820E2">
        <w:t>change</w:t>
      </w:r>
      <w:r w:rsidRPr="00A820E2">
        <w:t xml:space="preserve"> </w:t>
      </w:r>
      <w:r w:rsidR="00484153" w:rsidRPr="00A820E2">
        <w:t>to another</w:t>
      </w:r>
      <w:r w:rsidRPr="00A820E2">
        <w:t xml:space="preserve"> provider.</w:t>
      </w:r>
    </w:p>
    <w:p w14:paraId="49D8F078" w14:textId="35AA6CAF" w:rsidR="00842DB8" w:rsidRPr="00A820E2" w:rsidRDefault="00842DB8" w:rsidP="00842DB8">
      <w:pPr>
        <w:pStyle w:val="Heading3"/>
        <w:spacing w:after="0" w:line="240" w:lineRule="auto"/>
      </w:pPr>
      <w:r w:rsidRPr="00A820E2">
        <w:t xml:space="preserve">Worker </w:t>
      </w:r>
      <w:r w:rsidR="00755349" w:rsidRPr="00A820E2">
        <w:t>s</w:t>
      </w:r>
      <w:r w:rsidRPr="00A820E2">
        <w:t xml:space="preserve">creening </w:t>
      </w:r>
      <w:r w:rsidR="00755349" w:rsidRPr="00A820E2">
        <w:t>c</w:t>
      </w:r>
      <w:r w:rsidRPr="00A820E2">
        <w:t>hecks</w:t>
      </w:r>
    </w:p>
    <w:p w14:paraId="5576D59E" w14:textId="670AB427" w:rsidR="00755349" w:rsidRPr="00A820E2" w:rsidRDefault="0041208D" w:rsidP="00211768">
      <w:pPr>
        <w:rPr>
          <w:rFonts w:cs="Arial"/>
          <w:color w:val="000000" w:themeColor="text1"/>
        </w:rPr>
      </w:pPr>
      <w:r w:rsidRPr="00A820E2">
        <w:rPr>
          <w:shd w:val="clear" w:color="auto" w:fill="FFFFFF"/>
        </w:rPr>
        <w:t xml:space="preserve">A worker screening check is a process </w:t>
      </w:r>
      <w:r w:rsidR="00672270" w:rsidRPr="00A820E2">
        <w:rPr>
          <w:shd w:val="clear" w:color="auto" w:fill="FFFFFF"/>
        </w:rPr>
        <w:t xml:space="preserve">managed by the NDIS Quality and Safeguards Commission </w:t>
      </w:r>
      <w:r w:rsidRPr="00A820E2">
        <w:rPr>
          <w:shd w:val="clear" w:color="auto" w:fill="FFFFFF"/>
        </w:rPr>
        <w:t>to check that a worker is safe for you to use.</w:t>
      </w:r>
      <w:r w:rsidRPr="00A820E2">
        <w:rPr>
          <w:rFonts w:ascii="PT Sans" w:hAnsi="PT Sans"/>
          <w:shd w:val="clear" w:color="auto" w:fill="FFFFFF"/>
        </w:rPr>
        <w:t xml:space="preserve"> </w:t>
      </w:r>
      <w:r w:rsidR="00755349" w:rsidRPr="00A820E2">
        <w:rPr>
          <w:rFonts w:ascii="PT Sans" w:hAnsi="PT Sans"/>
          <w:shd w:val="clear" w:color="auto" w:fill="FFFFFF"/>
        </w:rPr>
        <w:t>W</w:t>
      </w:r>
      <w:r w:rsidR="00755349" w:rsidRPr="00A820E2">
        <w:rPr>
          <w:rFonts w:cs="Arial"/>
          <w:color w:val="000000" w:themeColor="text1"/>
        </w:rPr>
        <w:t>orkers from registered providers should already have NDIS worker screening checks.</w:t>
      </w:r>
    </w:p>
    <w:p w14:paraId="38147593" w14:textId="43ACDF81" w:rsidR="00755349" w:rsidRPr="00A820E2" w:rsidRDefault="00842DB8" w:rsidP="00211768">
      <w:pPr>
        <w:rPr>
          <w:rFonts w:cs="Arial"/>
          <w:color w:val="000000" w:themeColor="text1"/>
        </w:rPr>
      </w:pPr>
      <w:r w:rsidRPr="00A820E2">
        <w:rPr>
          <w:rFonts w:cs="Arial"/>
          <w:color w:val="000000" w:themeColor="text1"/>
        </w:rPr>
        <w:t xml:space="preserve">As a self-manager, you can ask providers, employees or contractors providing you with supports and services to </w:t>
      </w:r>
      <w:r w:rsidR="00F1208D" w:rsidRPr="00A820E2">
        <w:rPr>
          <w:rFonts w:cs="Arial"/>
          <w:color w:val="000000" w:themeColor="text1"/>
        </w:rPr>
        <w:t>do</w:t>
      </w:r>
      <w:r w:rsidRPr="00A820E2">
        <w:rPr>
          <w:rFonts w:cs="Arial"/>
          <w:color w:val="000000" w:themeColor="text1"/>
        </w:rPr>
        <w:t xml:space="preserve"> </w:t>
      </w:r>
      <w:r w:rsidR="00F1208D" w:rsidRPr="00A820E2">
        <w:rPr>
          <w:rFonts w:cs="Arial"/>
          <w:color w:val="000000" w:themeColor="text1"/>
        </w:rPr>
        <w:t xml:space="preserve">an </w:t>
      </w:r>
      <w:r w:rsidRPr="00A820E2">
        <w:rPr>
          <w:rFonts w:cs="Arial"/>
          <w:color w:val="000000" w:themeColor="text1"/>
        </w:rPr>
        <w:t xml:space="preserve">NDIS </w:t>
      </w:r>
      <w:r w:rsidR="00755349" w:rsidRPr="00A820E2">
        <w:rPr>
          <w:rFonts w:cs="Arial"/>
          <w:color w:val="000000" w:themeColor="text1"/>
        </w:rPr>
        <w:t>w</w:t>
      </w:r>
      <w:r w:rsidRPr="00A820E2">
        <w:rPr>
          <w:rFonts w:cs="Arial"/>
          <w:color w:val="000000" w:themeColor="text1"/>
        </w:rPr>
        <w:t xml:space="preserve">orker </w:t>
      </w:r>
      <w:r w:rsidR="00755349" w:rsidRPr="00A820E2">
        <w:rPr>
          <w:rFonts w:cs="Arial"/>
          <w:color w:val="000000" w:themeColor="text1"/>
        </w:rPr>
        <w:t>s</w:t>
      </w:r>
      <w:r w:rsidRPr="00A820E2">
        <w:rPr>
          <w:rFonts w:cs="Arial"/>
          <w:color w:val="000000" w:themeColor="text1"/>
        </w:rPr>
        <w:t xml:space="preserve">creening </w:t>
      </w:r>
      <w:r w:rsidR="00755349" w:rsidRPr="00A820E2">
        <w:rPr>
          <w:rFonts w:cs="Arial"/>
          <w:color w:val="000000" w:themeColor="text1"/>
        </w:rPr>
        <w:t>c</w:t>
      </w:r>
      <w:r w:rsidRPr="00A820E2">
        <w:rPr>
          <w:rFonts w:cs="Arial"/>
          <w:color w:val="000000" w:themeColor="text1"/>
        </w:rPr>
        <w:t>heck.</w:t>
      </w:r>
    </w:p>
    <w:p w14:paraId="3F956C6D" w14:textId="2BB740A4" w:rsidR="00842DB8" w:rsidRPr="00A820E2" w:rsidRDefault="00755349" w:rsidP="00211768">
      <w:pPr>
        <w:rPr>
          <w:rFonts w:cs="Arial"/>
          <w:color w:val="000000" w:themeColor="text1"/>
        </w:rPr>
      </w:pPr>
      <w:r w:rsidRPr="00A820E2">
        <w:rPr>
          <w:rFonts w:cs="Arial"/>
          <w:color w:val="000000" w:themeColor="text1"/>
        </w:rPr>
        <w:t>NDIS worker screening checks are available in each state and territory.</w:t>
      </w:r>
    </w:p>
    <w:p w14:paraId="1852954C" w14:textId="701177B3" w:rsidR="00842DB8" w:rsidRPr="00A820E2" w:rsidRDefault="00842DB8" w:rsidP="00211768">
      <w:pPr>
        <w:rPr>
          <w:rFonts w:cs="Arial"/>
          <w:color w:val="000000" w:themeColor="text1"/>
        </w:rPr>
      </w:pPr>
      <w:r w:rsidRPr="00A820E2">
        <w:rPr>
          <w:rFonts w:cs="Arial"/>
          <w:color w:val="000000" w:themeColor="text1"/>
        </w:rPr>
        <w:lastRenderedPageBreak/>
        <w:t>Self-managers can also request access</w:t>
      </w:r>
      <w:r w:rsidR="00740829" w:rsidRPr="00A820E2">
        <w:rPr>
          <w:rFonts w:cs="Arial"/>
          <w:color w:val="000000" w:themeColor="text1"/>
        </w:rPr>
        <w:t xml:space="preserve"> to</w:t>
      </w:r>
      <w:r w:rsidRPr="00A820E2">
        <w:rPr>
          <w:rFonts w:cs="Arial"/>
          <w:color w:val="000000" w:themeColor="text1"/>
        </w:rPr>
        <w:t xml:space="preserve"> </w:t>
      </w:r>
      <w:r w:rsidR="00672270" w:rsidRPr="00A820E2">
        <w:rPr>
          <w:rFonts w:cs="Arial"/>
          <w:color w:val="000000" w:themeColor="text1"/>
        </w:rPr>
        <w:t>a</w:t>
      </w:r>
      <w:r w:rsidRPr="00A820E2">
        <w:rPr>
          <w:rFonts w:cs="Arial"/>
          <w:color w:val="000000" w:themeColor="text1"/>
        </w:rPr>
        <w:t xml:space="preserve"> national </w:t>
      </w:r>
      <w:r w:rsidR="00755349" w:rsidRPr="00A820E2">
        <w:rPr>
          <w:rFonts w:cs="Arial"/>
          <w:color w:val="000000" w:themeColor="text1"/>
        </w:rPr>
        <w:t>d</w:t>
      </w:r>
      <w:r w:rsidRPr="00A820E2">
        <w:rPr>
          <w:rFonts w:cs="Arial"/>
          <w:color w:val="000000" w:themeColor="text1"/>
        </w:rPr>
        <w:t>atabase to check if their providers, contractors or staff have</w:t>
      </w:r>
      <w:r w:rsidR="00672270" w:rsidRPr="00A820E2">
        <w:rPr>
          <w:rFonts w:cs="Arial"/>
          <w:color w:val="000000" w:themeColor="text1"/>
        </w:rPr>
        <w:t xml:space="preserve"> the NDIS worker screening check.</w:t>
      </w:r>
    </w:p>
    <w:p w14:paraId="432C28FD" w14:textId="33FA51AC" w:rsidR="00842DB8" w:rsidRPr="00A820E2" w:rsidRDefault="00842DB8" w:rsidP="00211768">
      <w:pPr>
        <w:rPr>
          <w:rFonts w:cs="Arial"/>
          <w:color w:val="222222"/>
        </w:rPr>
      </w:pPr>
      <w:r w:rsidRPr="00A820E2">
        <w:rPr>
          <w:rFonts w:cs="Arial"/>
          <w:color w:val="000000" w:themeColor="text1"/>
        </w:rPr>
        <w:t xml:space="preserve">You can learn more about NDIS </w:t>
      </w:r>
      <w:r w:rsidR="00672270" w:rsidRPr="00A820E2">
        <w:rPr>
          <w:rFonts w:cs="Arial"/>
          <w:color w:val="000000" w:themeColor="text1"/>
        </w:rPr>
        <w:t>w</w:t>
      </w:r>
      <w:r w:rsidRPr="00A820E2">
        <w:rPr>
          <w:rFonts w:cs="Arial"/>
          <w:color w:val="000000" w:themeColor="text1"/>
        </w:rPr>
        <w:t xml:space="preserve">orker </w:t>
      </w:r>
      <w:r w:rsidR="00672270" w:rsidRPr="00A820E2">
        <w:rPr>
          <w:rFonts w:cs="Arial"/>
          <w:color w:val="000000" w:themeColor="text1"/>
        </w:rPr>
        <w:t>s</w:t>
      </w:r>
      <w:r w:rsidRPr="00A820E2">
        <w:rPr>
          <w:rFonts w:cs="Arial"/>
          <w:color w:val="000000" w:themeColor="text1"/>
        </w:rPr>
        <w:t xml:space="preserve">creening </w:t>
      </w:r>
      <w:r w:rsidR="00672270" w:rsidRPr="00A820E2">
        <w:rPr>
          <w:rFonts w:cs="Arial"/>
          <w:color w:val="000000" w:themeColor="text1"/>
        </w:rPr>
        <w:t>c</w:t>
      </w:r>
      <w:r w:rsidRPr="00A820E2">
        <w:rPr>
          <w:rFonts w:cs="Arial"/>
          <w:color w:val="000000" w:themeColor="text1"/>
        </w:rPr>
        <w:t xml:space="preserve">hecks and request access to the national database on the </w:t>
      </w:r>
      <w:hyperlink r:id="rId42" w:history="1">
        <w:r w:rsidR="005404CF" w:rsidRPr="00A820E2">
          <w:rPr>
            <w:rStyle w:val="Hyperlink"/>
            <w:rFonts w:cs="Arial"/>
            <w:szCs w:val="24"/>
          </w:rPr>
          <w:t>NDIS Quality and Safeguards Commission</w:t>
        </w:r>
      </w:hyperlink>
      <w:r w:rsidR="0095651E" w:rsidRPr="00A820E2">
        <w:rPr>
          <w:rStyle w:val="Hyperlink"/>
          <w:rFonts w:cs="Arial"/>
          <w:color w:val="auto"/>
          <w:szCs w:val="24"/>
          <w:u w:val="none"/>
        </w:rPr>
        <w:t xml:space="preserve"> website.</w:t>
      </w:r>
    </w:p>
    <w:p w14:paraId="102D5D6F" w14:textId="68BB8F01" w:rsidR="00842DB8" w:rsidRPr="00A820E2" w:rsidRDefault="00842DB8" w:rsidP="00842DB8">
      <w:pPr>
        <w:pStyle w:val="Heading3"/>
        <w:spacing w:after="0" w:line="240" w:lineRule="auto"/>
      </w:pPr>
      <w:bookmarkStart w:id="19" w:name="_Int_SYHb1uWx"/>
      <w:bookmarkStart w:id="20" w:name="_Int_mLy6q8FX"/>
      <w:bookmarkEnd w:id="19"/>
      <w:bookmarkEnd w:id="20"/>
      <w:r w:rsidRPr="00A820E2">
        <w:t>Making a service agreement</w:t>
      </w:r>
    </w:p>
    <w:p w14:paraId="37D2F2A1" w14:textId="21B2BD79" w:rsidR="00C95F08" w:rsidRPr="00A820E2" w:rsidRDefault="00842DB8" w:rsidP="00211768">
      <w:r w:rsidRPr="00A820E2">
        <w:t xml:space="preserve">Self-managers are responsible for paying providers on time and meeting your agreed responsibilities with them. </w:t>
      </w:r>
      <w:r w:rsidR="00C95F08" w:rsidRPr="00A820E2">
        <w:t>Providers are responsible for providing what’s been agreed</w:t>
      </w:r>
      <w:r w:rsidR="00F1208D" w:rsidRPr="00A820E2">
        <w:t>.</w:t>
      </w:r>
    </w:p>
    <w:p w14:paraId="677B64D1" w14:textId="107302EB" w:rsidR="00842DB8" w:rsidRPr="00A820E2" w:rsidRDefault="00842DB8" w:rsidP="00211768">
      <w:r w:rsidRPr="00A820E2">
        <w:t>You</w:t>
      </w:r>
      <w:r w:rsidR="00672270" w:rsidRPr="00A820E2">
        <w:t>’</w:t>
      </w:r>
      <w:r w:rsidRPr="00A820E2">
        <w:t>re encouraged to have a service agreement in place with each of your providers. The agreement should outline what supports will be provided to you</w:t>
      </w:r>
      <w:r w:rsidR="00672270" w:rsidRPr="00A820E2">
        <w:t>,</w:t>
      </w:r>
      <w:r w:rsidRPr="00A820E2">
        <w:t xml:space="preserve"> and how the supports will be provided and paid for. Your provider may have their own standard service agreement, or you can create your own.</w:t>
      </w:r>
    </w:p>
    <w:p w14:paraId="030FF189" w14:textId="414D04A5" w:rsidR="00842DB8" w:rsidRPr="00A820E2" w:rsidRDefault="00842DB8" w:rsidP="00211768">
      <w:pPr>
        <w:rPr>
          <w:rFonts w:cs="Arial"/>
          <w:color w:val="000000" w:themeColor="text1"/>
        </w:rPr>
      </w:pPr>
      <w:r w:rsidRPr="00A820E2">
        <w:rPr>
          <w:rFonts w:cs="Arial"/>
          <w:color w:val="000000" w:themeColor="text1"/>
        </w:rPr>
        <w:t xml:space="preserve">The service agreement is between you and your provider </w:t>
      </w:r>
      <w:r w:rsidRPr="00A820E2">
        <w:rPr>
          <w:rFonts w:eastAsia="Arial" w:cs="Arial"/>
          <w:color w:val="000000" w:themeColor="text1"/>
        </w:rPr>
        <w:t>and is a contract under Australian consumer law</w:t>
      </w:r>
      <w:r w:rsidRPr="00A820E2">
        <w:rPr>
          <w:rFonts w:cs="Arial"/>
          <w:color w:val="000000" w:themeColor="text1"/>
        </w:rPr>
        <w:t xml:space="preserve">. If you have issues with your providers, visit the </w:t>
      </w:r>
      <w:hyperlink r:id="rId43" w:history="1">
        <w:r w:rsidRPr="00A820E2">
          <w:rPr>
            <w:rStyle w:val="Hyperlink"/>
            <w:szCs w:val="24"/>
          </w:rPr>
          <w:t>NDIS Quality and Safeguards Commission</w:t>
        </w:r>
      </w:hyperlink>
      <w:r w:rsidRPr="00A820E2">
        <w:rPr>
          <w:rFonts w:cs="Arial"/>
          <w:color w:val="000000" w:themeColor="text1"/>
        </w:rPr>
        <w:t xml:space="preserve"> </w:t>
      </w:r>
      <w:r w:rsidR="00A24099" w:rsidRPr="00A820E2">
        <w:rPr>
          <w:rFonts w:cs="Arial"/>
          <w:color w:val="000000" w:themeColor="text1"/>
        </w:rPr>
        <w:t xml:space="preserve">website </w:t>
      </w:r>
      <w:r w:rsidRPr="00A820E2">
        <w:rPr>
          <w:rFonts w:cs="Arial"/>
          <w:color w:val="000000" w:themeColor="text1"/>
        </w:rPr>
        <w:t xml:space="preserve">or the </w:t>
      </w:r>
      <w:hyperlink r:id="rId44" w:history="1">
        <w:r w:rsidRPr="00A820E2">
          <w:rPr>
            <w:rStyle w:val="Hyperlink"/>
            <w:szCs w:val="24"/>
          </w:rPr>
          <w:t>Australian Competition and Consumer Commission</w:t>
        </w:r>
      </w:hyperlink>
      <w:r w:rsidR="00BC63C8" w:rsidRPr="00A820E2">
        <w:rPr>
          <w:rFonts w:cs="Arial"/>
          <w:color w:val="000000" w:themeColor="text1"/>
        </w:rPr>
        <w:t xml:space="preserve"> website for more information.</w:t>
      </w:r>
    </w:p>
    <w:p w14:paraId="3286AEAD" w14:textId="77777777" w:rsidR="00194B9F" w:rsidRPr="00A820E2" w:rsidRDefault="00194B9F" w:rsidP="00194B9F">
      <w:r w:rsidRPr="00A820E2">
        <w:t xml:space="preserve">Learn more about </w:t>
      </w:r>
      <w:hyperlink r:id="rId45" w:history="1">
        <w:r w:rsidRPr="00A820E2">
          <w:rPr>
            <w:rStyle w:val="Hyperlink"/>
          </w:rPr>
          <w:t>creating service agreements</w:t>
        </w:r>
      </w:hyperlink>
      <w:r w:rsidRPr="00A820E2">
        <w:t xml:space="preserve"> on the NDIS website.</w:t>
      </w:r>
    </w:p>
    <w:p w14:paraId="123A9E34" w14:textId="67ABA83F" w:rsidR="002E0EBE" w:rsidRPr="00A820E2" w:rsidRDefault="00842DB8" w:rsidP="00211768">
      <w:r w:rsidRPr="00A820E2">
        <w:rPr>
          <w:rFonts w:cs="Arial"/>
          <w:color w:val="000000" w:themeColor="text1"/>
        </w:rPr>
        <w:t>If you hire a contractor or employ your own staff</w:t>
      </w:r>
      <w:r w:rsidR="00F1208D" w:rsidRPr="00A820E2">
        <w:rPr>
          <w:rFonts w:cs="Arial"/>
          <w:color w:val="000000" w:themeColor="text1"/>
        </w:rPr>
        <w:t>,</w:t>
      </w:r>
      <w:r w:rsidRPr="00A820E2">
        <w:rPr>
          <w:rFonts w:cs="Arial"/>
          <w:color w:val="000000" w:themeColor="text1"/>
        </w:rPr>
        <w:t xml:space="preserve"> you will likely have a contract or employment conditions and agreements in place</w:t>
      </w:r>
      <w:r w:rsidR="00C95F08" w:rsidRPr="00A820E2">
        <w:rPr>
          <w:rFonts w:cs="Arial"/>
          <w:color w:val="000000" w:themeColor="text1"/>
        </w:rPr>
        <w:t>. In this situation</w:t>
      </w:r>
      <w:r w:rsidRPr="00A820E2">
        <w:rPr>
          <w:rFonts w:cs="Arial"/>
          <w:color w:val="000000" w:themeColor="text1"/>
        </w:rPr>
        <w:t xml:space="preserve"> you </w:t>
      </w:r>
      <w:r w:rsidR="00F1208D" w:rsidRPr="00A820E2">
        <w:rPr>
          <w:rFonts w:cs="Arial"/>
          <w:color w:val="000000" w:themeColor="text1"/>
        </w:rPr>
        <w:t>w</w:t>
      </w:r>
      <w:r w:rsidRPr="00A820E2">
        <w:rPr>
          <w:rFonts w:cs="Arial"/>
          <w:color w:val="000000" w:themeColor="text1"/>
        </w:rPr>
        <w:t>o</w:t>
      </w:r>
      <w:r w:rsidR="00F1208D" w:rsidRPr="00A820E2">
        <w:rPr>
          <w:rFonts w:cs="Arial"/>
          <w:color w:val="000000" w:themeColor="text1"/>
        </w:rPr>
        <w:t>n’</w:t>
      </w:r>
      <w:r w:rsidRPr="00A820E2">
        <w:rPr>
          <w:rFonts w:cs="Arial"/>
          <w:color w:val="000000" w:themeColor="text1"/>
        </w:rPr>
        <w:t>t need a service agreement.</w:t>
      </w:r>
      <w:bookmarkStart w:id="21" w:name="_Int_ovX646WH"/>
      <w:bookmarkStart w:id="22" w:name="_Int_nqLcEP8S"/>
      <w:bookmarkEnd w:id="21"/>
      <w:bookmarkEnd w:id="22"/>
    </w:p>
    <w:p w14:paraId="5EE17C33" w14:textId="77777777" w:rsidR="000F32E3" w:rsidRPr="00A820E2" w:rsidRDefault="000F32E3">
      <w:pPr>
        <w:spacing w:before="0" w:after="200"/>
        <w:rPr>
          <w:rFonts w:eastAsiaTheme="majorEastAsia" w:cstheme="majorBidi"/>
          <w:b/>
          <w:bCs/>
          <w:sz w:val="36"/>
          <w:szCs w:val="26"/>
        </w:rPr>
      </w:pPr>
      <w:r w:rsidRPr="00A820E2">
        <w:br w:type="page"/>
      </w:r>
    </w:p>
    <w:p w14:paraId="4FFE9807" w14:textId="74C5AF42" w:rsidR="00842DB8" w:rsidRPr="00A820E2" w:rsidRDefault="00842DB8" w:rsidP="002E0EBE">
      <w:pPr>
        <w:pStyle w:val="Heading2"/>
        <w:rPr>
          <w:szCs w:val="36"/>
        </w:rPr>
      </w:pPr>
      <w:bookmarkStart w:id="23" w:name="_Toc159255533"/>
      <w:r w:rsidRPr="00A820E2">
        <w:lastRenderedPageBreak/>
        <w:t>How do you pay for supports?</w:t>
      </w:r>
      <w:bookmarkEnd w:id="23"/>
    </w:p>
    <w:p w14:paraId="2B4FB3F3" w14:textId="777D24B0" w:rsidR="00842DB8" w:rsidRPr="00A820E2" w:rsidRDefault="00842DB8" w:rsidP="00211768">
      <w:pPr>
        <w:rPr>
          <w:color w:val="000000"/>
        </w:rPr>
      </w:pPr>
      <w:r w:rsidRPr="00A820E2">
        <w:t>Once you’ve arranged your supports and providers, you</w:t>
      </w:r>
      <w:r w:rsidR="00C95F08" w:rsidRPr="00A820E2">
        <w:t>’ll need to</w:t>
      </w:r>
      <w:r w:rsidRPr="00A820E2">
        <w:t xml:space="preserve"> pay for them using your NDIS funding.</w:t>
      </w:r>
    </w:p>
    <w:p w14:paraId="2F00AFA5" w14:textId="6C802553" w:rsidR="00842DB8" w:rsidRPr="00A820E2" w:rsidRDefault="00842DB8" w:rsidP="00211768">
      <w:r w:rsidRPr="00A820E2">
        <w:t>As a self-manager, you</w:t>
      </w:r>
      <w:r w:rsidR="00C95F08" w:rsidRPr="00A820E2">
        <w:t>’</w:t>
      </w:r>
      <w:r w:rsidRPr="00A820E2">
        <w:t>re responsible for paying your providers, contractors and staff. The NDIA can</w:t>
      </w:r>
      <w:r w:rsidR="00340E33" w:rsidRPr="00A820E2">
        <w:t>’</w:t>
      </w:r>
      <w:r w:rsidRPr="00A820E2">
        <w:t>t pay your providers for you. If you do</w:t>
      </w:r>
      <w:r w:rsidR="00C95F08" w:rsidRPr="00A820E2">
        <w:t>n’</w:t>
      </w:r>
      <w:r w:rsidRPr="00A820E2">
        <w:t>t pay your providers, they may stop delivering services to you, pursue debt recovery or report your non-payment to the NDIA. If you</w:t>
      </w:r>
      <w:r w:rsidR="005407D1" w:rsidRPr="00A820E2">
        <w:t xml:space="preserve"> can’t</w:t>
      </w:r>
      <w:r w:rsidRPr="00A820E2">
        <w:t xml:space="preserve"> keep on top of payments to providers, we may reconsider if self-management is right for you.</w:t>
      </w:r>
    </w:p>
    <w:p w14:paraId="485F188B" w14:textId="77777777" w:rsidR="00842DB8" w:rsidRPr="00A820E2" w:rsidRDefault="00842DB8" w:rsidP="00842DB8">
      <w:pPr>
        <w:pStyle w:val="Heading3"/>
        <w:spacing w:after="0" w:line="240" w:lineRule="auto"/>
      </w:pPr>
      <w:r w:rsidRPr="00A820E2">
        <w:t>Payment options</w:t>
      </w:r>
    </w:p>
    <w:p w14:paraId="033D70E7" w14:textId="21E47C5D" w:rsidR="00842DB8" w:rsidRPr="00A820E2" w:rsidRDefault="00842DB8" w:rsidP="00842DB8">
      <w:pPr>
        <w:rPr>
          <w:szCs w:val="24"/>
        </w:rPr>
      </w:pPr>
      <w:r w:rsidRPr="00A820E2">
        <w:rPr>
          <w:szCs w:val="24"/>
        </w:rPr>
        <w:t>As a self-manager there are 2 ways to pay for your supports with your NDIS funding</w:t>
      </w:r>
      <w:r w:rsidR="005407D1" w:rsidRPr="00A820E2">
        <w:rPr>
          <w:szCs w:val="24"/>
        </w:rPr>
        <w:t>.</w:t>
      </w:r>
    </w:p>
    <w:p w14:paraId="68453C06" w14:textId="5A9A6A69" w:rsidR="005407D1" w:rsidRPr="00A820E2" w:rsidRDefault="0067605D" w:rsidP="00BA7AAD">
      <w:pPr>
        <w:pStyle w:val="Heading4"/>
        <w:numPr>
          <w:ilvl w:val="0"/>
          <w:numId w:val="124"/>
        </w:numPr>
        <w:rPr>
          <w:color w:val="000000"/>
        </w:rPr>
      </w:pPr>
      <w:bookmarkStart w:id="24" w:name="_Hlk128570879"/>
      <w:r w:rsidRPr="00A820E2">
        <w:t>Make a paym</w:t>
      </w:r>
      <w:r w:rsidR="00842DB8" w:rsidRPr="00A820E2">
        <w:t>ent request and then pay your provider</w:t>
      </w:r>
    </w:p>
    <w:p w14:paraId="103DAEE0" w14:textId="0D986016" w:rsidR="00842DB8" w:rsidRPr="00A820E2" w:rsidRDefault="005407D1" w:rsidP="00211768">
      <w:r w:rsidRPr="00A820E2">
        <w:t>After</w:t>
      </w:r>
      <w:r w:rsidR="00842DB8" w:rsidRPr="00A820E2">
        <w:t xml:space="preserve"> you receive an account, invoice or timesheet from your provider or staff, you can make a </w:t>
      </w:r>
      <w:r w:rsidR="00893E03" w:rsidRPr="00A820E2">
        <w:t>claim</w:t>
      </w:r>
      <w:r w:rsidR="00842DB8" w:rsidRPr="00A820E2">
        <w:t xml:space="preserve">. This can be done online using the </w:t>
      </w:r>
      <w:proofErr w:type="spellStart"/>
      <w:r w:rsidR="0068727D" w:rsidRPr="00A820E2">
        <w:t>myplace</w:t>
      </w:r>
      <w:proofErr w:type="spellEnd"/>
      <w:r w:rsidR="0068727D" w:rsidRPr="00A820E2">
        <w:t xml:space="preserve"> </w:t>
      </w:r>
      <w:r w:rsidR="00842DB8" w:rsidRPr="00A820E2">
        <w:t xml:space="preserve">portal or through </w:t>
      </w:r>
      <w:bookmarkStart w:id="25" w:name="_Int_mLTx99Xe"/>
      <w:r w:rsidR="00842DB8" w:rsidRPr="00A820E2">
        <w:t>the my</w:t>
      </w:r>
      <w:bookmarkEnd w:id="25"/>
      <w:r w:rsidR="00842DB8" w:rsidRPr="00A820E2">
        <w:t xml:space="preserve"> NDIS app. Money from your NDIS plan budget will usually be paid into your nominated bank account </w:t>
      </w:r>
      <w:r w:rsidR="001B470C" w:rsidRPr="00A820E2">
        <w:t>withi</w:t>
      </w:r>
      <w:r w:rsidR="00842DB8" w:rsidRPr="00A820E2">
        <w:t>n 2 business days. You can then pay your provider.</w:t>
      </w:r>
    </w:p>
    <w:p w14:paraId="165F0FE9" w14:textId="29AAEB75" w:rsidR="00F3118B" w:rsidRPr="00A820E2" w:rsidRDefault="001333DB" w:rsidP="00211768">
      <w:pPr>
        <w:rPr>
          <w:rFonts w:ascii="Calibri" w:hAnsi="Calibri"/>
        </w:rPr>
      </w:pPr>
      <w:bookmarkStart w:id="26" w:name="_Hlk128570631"/>
      <w:r w:rsidRPr="00A820E2">
        <w:t xml:space="preserve">The instructions for the </w:t>
      </w:r>
      <w:hyperlink r:id="rId46" w:history="1">
        <w:r w:rsidR="00977C86" w:rsidRPr="00A820E2">
          <w:rPr>
            <w:rStyle w:val="Hyperlink"/>
            <w:szCs w:val="24"/>
          </w:rPr>
          <w:t>my NDIS mobile app</w:t>
        </w:r>
      </w:hyperlink>
      <w:r w:rsidRPr="00A820E2">
        <w:t xml:space="preserve"> will help you, your </w:t>
      </w:r>
      <w:r w:rsidR="00F3118B" w:rsidRPr="00A820E2">
        <w:t xml:space="preserve">nominee or child representative </w:t>
      </w:r>
      <w:r w:rsidRPr="00A820E2">
        <w:t xml:space="preserve">to </w:t>
      </w:r>
      <w:r w:rsidR="00F3118B" w:rsidRPr="00A820E2">
        <w:t xml:space="preserve">access </w:t>
      </w:r>
      <w:r w:rsidRPr="00A820E2">
        <w:t xml:space="preserve">and use </w:t>
      </w:r>
      <w:r w:rsidR="00F3118B" w:rsidRPr="00A820E2">
        <w:t xml:space="preserve">the </w:t>
      </w:r>
      <w:r w:rsidR="00307992" w:rsidRPr="00A820E2">
        <w:t>app</w:t>
      </w:r>
      <w:r w:rsidRPr="00A820E2">
        <w:t>.</w:t>
      </w:r>
    </w:p>
    <w:bookmarkEnd w:id="24"/>
    <w:bookmarkEnd w:id="26"/>
    <w:p w14:paraId="203651C7" w14:textId="7E6F77FA" w:rsidR="005407D1" w:rsidRPr="00A820E2" w:rsidRDefault="009863CA" w:rsidP="00BA7AAD">
      <w:pPr>
        <w:pStyle w:val="Heading4"/>
        <w:numPr>
          <w:ilvl w:val="0"/>
          <w:numId w:val="124"/>
        </w:numPr>
        <w:rPr>
          <w:color w:val="000000"/>
        </w:rPr>
      </w:pPr>
      <w:r w:rsidRPr="00A820E2">
        <w:t>Pa</w:t>
      </w:r>
      <w:r w:rsidR="00842DB8" w:rsidRPr="00A820E2">
        <w:t xml:space="preserve">y your provider and then make a </w:t>
      </w:r>
      <w:r w:rsidR="00C076B3" w:rsidRPr="00A820E2">
        <w:t>claim</w:t>
      </w:r>
    </w:p>
    <w:p w14:paraId="5197EAAC" w14:textId="5DBC5DB0" w:rsidR="00842DB8" w:rsidRPr="00A820E2" w:rsidRDefault="005407D1" w:rsidP="00211768">
      <w:r w:rsidRPr="00A820E2">
        <w:t>After</w:t>
      </w:r>
      <w:r w:rsidR="00842DB8" w:rsidRPr="00A820E2">
        <w:t xml:space="preserve"> you receive your support, pay your provider using your own money and get a receipt. Make a </w:t>
      </w:r>
      <w:r w:rsidR="00BF4360" w:rsidRPr="00A820E2">
        <w:t>claim</w:t>
      </w:r>
      <w:r w:rsidR="00842DB8" w:rsidRPr="00A820E2">
        <w:t xml:space="preserve"> to have the money from your NDIS plan budget paid into your nominated bank account. You will be reimbursed</w:t>
      </w:r>
      <w:r w:rsidR="00064F7E" w:rsidRPr="00A820E2">
        <w:t>, usually</w:t>
      </w:r>
      <w:r w:rsidR="00842DB8" w:rsidRPr="00A820E2">
        <w:t xml:space="preserve"> </w:t>
      </w:r>
      <w:r w:rsidR="001B470C" w:rsidRPr="00A820E2">
        <w:t>with</w:t>
      </w:r>
      <w:r w:rsidR="00842DB8" w:rsidRPr="00A820E2">
        <w:t>in 2 business days.</w:t>
      </w:r>
    </w:p>
    <w:p w14:paraId="01B65E28" w14:textId="09206BE0" w:rsidR="00842DB8" w:rsidRPr="00A820E2" w:rsidRDefault="00842DB8" w:rsidP="00211768">
      <w:r w:rsidRPr="00A820E2">
        <w:t xml:space="preserve">Make sure </w:t>
      </w:r>
      <w:r w:rsidR="00B55AED" w:rsidRPr="00A820E2">
        <w:t xml:space="preserve">the amount of your </w:t>
      </w:r>
      <w:r w:rsidR="00D71C5B" w:rsidRPr="00A820E2">
        <w:t>claim</w:t>
      </w:r>
      <w:r w:rsidRPr="00A820E2">
        <w:t xml:space="preserve"> </w:t>
      </w:r>
      <w:r w:rsidR="00B55AED" w:rsidRPr="00A820E2">
        <w:t xml:space="preserve">matches the invoice or receipt from your provider, or if you are directly </w:t>
      </w:r>
      <w:r w:rsidR="00ED1E42" w:rsidRPr="00A820E2">
        <w:t>engaging</w:t>
      </w:r>
      <w:r w:rsidR="00B55AED" w:rsidRPr="00A820E2">
        <w:t xml:space="preserve"> staff, your payroll records.</w:t>
      </w:r>
    </w:p>
    <w:p w14:paraId="7B99C9C7" w14:textId="67CE0272" w:rsidR="00EC705C" w:rsidRPr="00A820E2" w:rsidRDefault="005407D1" w:rsidP="00211768">
      <w:r w:rsidRPr="00A820E2">
        <w:t>R</w:t>
      </w:r>
      <w:r w:rsidR="00842DB8" w:rsidRPr="00A820E2">
        <w:t>emember</w:t>
      </w:r>
      <w:r w:rsidRPr="00A820E2">
        <w:t>,</w:t>
      </w:r>
      <w:r w:rsidR="00842DB8" w:rsidRPr="00A820E2">
        <w:t xml:space="preserve"> you can’t make a </w:t>
      </w:r>
      <w:r w:rsidR="00D71C5B" w:rsidRPr="00A820E2">
        <w:t>claim</w:t>
      </w:r>
      <w:r w:rsidR="00842DB8" w:rsidRPr="00A820E2">
        <w:t xml:space="preserve"> before you</w:t>
      </w:r>
      <w:r w:rsidRPr="00A820E2">
        <w:t xml:space="preserve"> receive your </w:t>
      </w:r>
      <w:r w:rsidR="00842DB8" w:rsidRPr="00A820E2">
        <w:t>support</w:t>
      </w:r>
      <w:r w:rsidRPr="00A820E2">
        <w:t>.</w:t>
      </w:r>
    </w:p>
    <w:p w14:paraId="7A85C084" w14:textId="427A8395" w:rsidR="00453E0A" w:rsidRPr="00A820E2" w:rsidRDefault="00453E0A" w:rsidP="00453E0A">
      <w:pPr>
        <w:rPr>
          <w:rFonts w:eastAsia="Arial"/>
        </w:rPr>
      </w:pPr>
      <w:r w:rsidRPr="00A820E2">
        <w:rPr>
          <w:rFonts w:eastAsia="Arial"/>
        </w:rPr>
        <w:t xml:space="preserve">Learn more on the NDIS website about how to </w:t>
      </w:r>
      <w:hyperlink r:id="rId47" w:history="1">
        <w:r w:rsidRPr="00A820E2">
          <w:rPr>
            <w:rStyle w:val="Hyperlink"/>
            <w:rFonts w:eastAsia="Arial"/>
          </w:rPr>
          <w:t>claim from your plan</w:t>
        </w:r>
      </w:hyperlink>
      <w:r w:rsidRPr="00A820E2">
        <w:rPr>
          <w:rFonts w:eastAsia="Arial"/>
        </w:rPr>
        <w:t>.</w:t>
      </w:r>
    </w:p>
    <w:p w14:paraId="7F6B2BD1" w14:textId="77777777" w:rsidR="00842DB8" w:rsidRPr="00A820E2" w:rsidRDefault="00842DB8" w:rsidP="00842DB8">
      <w:pPr>
        <w:pStyle w:val="Heading3"/>
        <w:spacing w:after="0" w:line="240" w:lineRule="auto"/>
      </w:pPr>
      <w:r w:rsidRPr="00A820E2">
        <w:t>Setting up a bank account</w:t>
      </w:r>
    </w:p>
    <w:p w14:paraId="4DA2CC14" w14:textId="30E850CC" w:rsidR="00842DB8" w:rsidRPr="00A820E2" w:rsidRDefault="00842DB8" w:rsidP="00211768">
      <w:pPr>
        <w:rPr>
          <w:color w:val="000000"/>
        </w:rPr>
      </w:pPr>
      <w:r w:rsidRPr="00A820E2">
        <w:t xml:space="preserve">When you self-manage, we can’t process your </w:t>
      </w:r>
      <w:r w:rsidR="00604EE6" w:rsidRPr="00A820E2">
        <w:t>claim</w:t>
      </w:r>
      <w:r w:rsidRPr="00A820E2">
        <w:t>s until you give us your bank account details.</w:t>
      </w:r>
    </w:p>
    <w:p w14:paraId="25346A70" w14:textId="5F0E0EA7" w:rsidR="00842DB8" w:rsidRPr="00A820E2" w:rsidRDefault="00842DB8" w:rsidP="00211768">
      <w:pPr>
        <w:rPr>
          <w:color w:val="000000"/>
        </w:rPr>
      </w:pPr>
      <w:r w:rsidRPr="00A820E2">
        <w:t xml:space="preserve">Where possible, this should be a separate account just for NDIS funding that is not used for everyday living expenses. Having a separate bank account for your NDIS funding </w:t>
      </w:r>
      <w:r w:rsidR="005407D1" w:rsidRPr="00A820E2">
        <w:t>makes it</w:t>
      </w:r>
      <w:r w:rsidRPr="00A820E2">
        <w:t xml:space="preserve"> easier for you to see what money com</w:t>
      </w:r>
      <w:r w:rsidR="008C453A" w:rsidRPr="00A820E2">
        <w:t>es in</w:t>
      </w:r>
      <w:r w:rsidRPr="00A820E2">
        <w:t xml:space="preserve"> and what payments </w:t>
      </w:r>
      <w:r w:rsidR="008C453A" w:rsidRPr="00A820E2">
        <w:t>go out</w:t>
      </w:r>
      <w:r w:rsidRPr="00A820E2">
        <w:t>.</w:t>
      </w:r>
    </w:p>
    <w:p w14:paraId="558E8C6D" w14:textId="3A3D4B38" w:rsidR="00842DB8" w:rsidRPr="00A820E2" w:rsidRDefault="00842DB8" w:rsidP="00211768">
      <w:r w:rsidRPr="00A820E2">
        <w:t>NDIS funding will be paid into an account managed by the person responsible for self-managing the supports. This will be you as a participant, your plan nominee, or a child representative</w:t>
      </w:r>
      <w:r w:rsidR="009D7522" w:rsidRPr="00A820E2">
        <w:t>,</w:t>
      </w:r>
      <w:r w:rsidRPr="00A820E2">
        <w:t xml:space="preserve"> for a participant under 18 years of age.</w:t>
      </w:r>
    </w:p>
    <w:p w14:paraId="4FEDE4A7" w14:textId="575D1EBD" w:rsidR="002E0EBE" w:rsidRPr="00A820E2" w:rsidRDefault="00842DB8" w:rsidP="00211768">
      <w:r w:rsidRPr="00A820E2">
        <w:rPr>
          <w:rFonts w:eastAsiaTheme="minorEastAsia"/>
        </w:rPr>
        <w:t>You can give us your bank account details at any time</w:t>
      </w:r>
      <w:r w:rsidR="008C453A" w:rsidRPr="00A820E2">
        <w:rPr>
          <w:rFonts w:eastAsiaTheme="minorEastAsia"/>
        </w:rPr>
        <w:t>.</w:t>
      </w:r>
      <w:r w:rsidRPr="00A820E2">
        <w:rPr>
          <w:rFonts w:eastAsiaTheme="minorEastAsia"/>
        </w:rPr>
        <w:t xml:space="preserve"> </w:t>
      </w:r>
      <w:r w:rsidR="008C453A" w:rsidRPr="00A820E2">
        <w:rPr>
          <w:rFonts w:eastAsiaTheme="minorEastAsia"/>
        </w:rPr>
        <w:t>You can</w:t>
      </w:r>
      <w:r w:rsidRPr="00A820E2">
        <w:rPr>
          <w:rFonts w:eastAsiaTheme="minorEastAsia"/>
        </w:rPr>
        <w:t xml:space="preserve"> talk to your </w:t>
      </w:r>
      <w:r w:rsidR="009D7522" w:rsidRPr="00A820E2">
        <w:rPr>
          <w:rFonts w:eastAsiaTheme="minorEastAsia"/>
        </w:rPr>
        <w:t>m</w:t>
      </w:r>
      <w:r w:rsidR="001F7F14" w:rsidRPr="00A820E2">
        <w:rPr>
          <w:rFonts w:eastAsiaTheme="minorEastAsia"/>
        </w:rPr>
        <w:t xml:space="preserve">y NDIS </w:t>
      </w:r>
      <w:r w:rsidR="009D7522" w:rsidRPr="00A820E2">
        <w:rPr>
          <w:rFonts w:eastAsiaTheme="minorEastAsia"/>
        </w:rPr>
        <w:t>c</w:t>
      </w:r>
      <w:r w:rsidR="001F7F14" w:rsidRPr="00A820E2">
        <w:rPr>
          <w:rFonts w:eastAsiaTheme="minorEastAsia"/>
        </w:rPr>
        <w:t>ontact</w:t>
      </w:r>
      <w:r w:rsidRPr="00A820E2">
        <w:rPr>
          <w:rFonts w:eastAsiaTheme="minorEastAsia"/>
        </w:rPr>
        <w:t>, call us, or record it in</w:t>
      </w:r>
      <w:r w:rsidRPr="00A820E2">
        <w:rPr>
          <w:rFonts w:asciiTheme="minorBidi" w:eastAsiaTheme="minorEastAsia" w:hAnsiTheme="minorBidi"/>
        </w:rPr>
        <w:t xml:space="preserve"> the portal.</w:t>
      </w:r>
    </w:p>
    <w:p w14:paraId="6C04CB53" w14:textId="77777777" w:rsidR="000455FC" w:rsidRPr="00A820E2" w:rsidRDefault="000455FC">
      <w:pPr>
        <w:spacing w:before="0" w:after="200"/>
        <w:rPr>
          <w:rFonts w:eastAsiaTheme="majorEastAsia" w:cstheme="majorBidi"/>
          <w:b/>
          <w:bCs/>
          <w:color w:val="652F76"/>
          <w:sz w:val="30"/>
          <w:szCs w:val="30"/>
        </w:rPr>
      </w:pPr>
      <w:r w:rsidRPr="00A820E2">
        <w:br w:type="page"/>
      </w:r>
    </w:p>
    <w:p w14:paraId="274C1732" w14:textId="7E71BA4B" w:rsidR="00842DB8" w:rsidRPr="00A820E2" w:rsidRDefault="00842DB8" w:rsidP="002E0EBE">
      <w:pPr>
        <w:pStyle w:val="Heading3"/>
      </w:pPr>
      <w:r w:rsidRPr="00A820E2">
        <w:lastRenderedPageBreak/>
        <w:t xml:space="preserve">Making a </w:t>
      </w:r>
      <w:r w:rsidR="009D3C4B" w:rsidRPr="00A820E2">
        <w:t>claim</w:t>
      </w:r>
    </w:p>
    <w:p w14:paraId="2285953A" w14:textId="3C470689" w:rsidR="00842DB8" w:rsidRPr="00A820E2" w:rsidRDefault="00842DB8" w:rsidP="00211768">
      <w:pPr>
        <w:rPr>
          <w:color w:val="000000"/>
        </w:rPr>
      </w:pPr>
      <w:r w:rsidRPr="00A820E2">
        <w:t>Using the</w:t>
      </w:r>
      <w:r w:rsidR="0007668E" w:rsidRPr="00A820E2">
        <w:t xml:space="preserve"> </w:t>
      </w:r>
      <w:proofErr w:type="spellStart"/>
      <w:r w:rsidR="0007668E" w:rsidRPr="00A820E2">
        <w:t>myplace</w:t>
      </w:r>
      <w:proofErr w:type="spellEnd"/>
      <w:r w:rsidRPr="00A820E2">
        <w:t xml:space="preserve"> portal or my NDIS app is the easiest and quickest way to make a </w:t>
      </w:r>
      <w:r w:rsidR="00567C78" w:rsidRPr="00A820E2">
        <w:t xml:space="preserve">claim. </w:t>
      </w:r>
      <w:r w:rsidR="008C453A" w:rsidRPr="00A820E2">
        <w:t>When</w:t>
      </w:r>
      <w:r w:rsidRPr="00A820E2">
        <w:t xml:space="preserve"> you can’t use the portal or the app, </w:t>
      </w:r>
      <w:r w:rsidR="009208ED" w:rsidRPr="00A820E2">
        <w:t xml:space="preserve">you can use the </w:t>
      </w:r>
      <w:hyperlink r:id="rId48" w:anchor="self-management-manual-claim-form">
        <w:r w:rsidR="009208ED" w:rsidRPr="00A820E2">
          <w:rPr>
            <w:rStyle w:val="Hyperlink"/>
          </w:rPr>
          <w:t>payment request form</w:t>
        </w:r>
      </w:hyperlink>
      <w:r w:rsidR="009208ED" w:rsidRPr="00A820E2">
        <w:t xml:space="preserve"> on the NDIS website.</w:t>
      </w:r>
    </w:p>
    <w:p w14:paraId="039F3DAA" w14:textId="5282E045" w:rsidR="00842DB8" w:rsidRPr="00A820E2" w:rsidRDefault="00842DB8" w:rsidP="00211768">
      <w:r w:rsidRPr="00A820E2">
        <w:t>Once you submit</w:t>
      </w:r>
      <w:r w:rsidR="008C453A" w:rsidRPr="00A820E2">
        <w:t xml:space="preserve"> </w:t>
      </w:r>
      <w:r w:rsidRPr="00A820E2">
        <w:t xml:space="preserve">a </w:t>
      </w:r>
      <w:r w:rsidR="00E43033" w:rsidRPr="00A820E2">
        <w:rPr>
          <w:rFonts w:eastAsia="Arial"/>
        </w:rPr>
        <w:t>claim</w:t>
      </w:r>
      <w:r w:rsidRPr="00A820E2">
        <w:t>, it will usually take 2 business days to be paid into your bank account.</w:t>
      </w:r>
    </w:p>
    <w:p w14:paraId="0E41C701" w14:textId="07F37150" w:rsidR="00842DB8" w:rsidRPr="00A820E2" w:rsidRDefault="00842DB8" w:rsidP="00211768">
      <w:pPr>
        <w:rPr>
          <w:rFonts w:eastAsia="Arial"/>
        </w:rPr>
      </w:pPr>
      <w:r w:rsidRPr="00A820E2">
        <w:t>O</w:t>
      </w:r>
      <w:r w:rsidRPr="00A820E2">
        <w:rPr>
          <w:rFonts w:eastAsia="Arial"/>
        </w:rPr>
        <w:t>nly you</w:t>
      </w:r>
      <w:r w:rsidR="00EC705C" w:rsidRPr="00A820E2">
        <w:rPr>
          <w:rFonts w:eastAsia="Arial"/>
        </w:rPr>
        <w:t xml:space="preserve">, a child representative, </w:t>
      </w:r>
      <w:r w:rsidRPr="00A820E2">
        <w:rPr>
          <w:rFonts w:eastAsia="Arial"/>
        </w:rPr>
        <w:t xml:space="preserve">or your plan nominee can make </w:t>
      </w:r>
      <w:r w:rsidR="00E43033" w:rsidRPr="00A820E2">
        <w:rPr>
          <w:rFonts w:eastAsia="Arial"/>
        </w:rPr>
        <w:t>claims</w:t>
      </w:r>
      <w:r w:rsidRPr="00A820E2">
        <w:rPr>
          <w:rFonts w:eastAsia="Arial"/>
        </w:rPr>
        <w:t xml:space="preserve"> in the portal or app.</w:t>
      </w:r>
    </w:p>
    <w:p w14:paraId="18D3EA22" w14:textId="12B90B80" w:rsidR="00842DB8" w:rsidRPr="00A820E2" w:rsidRDefault="009B74A7" w:rsidP="005D65B9">
      <w:pPr>
        <w:pStyle w:val="Heading4"/>
        <w:rPr>
          <w:color w:val="000000" w:themeColor="text1"/>
        </w:rPr>
      </w:pPr>
      <w:r w:rsidRPr="00A820E2">
        <w:t>Using</w:t>
      </w:r>
      <w:r w:rsidR="00842DB8" w:rsidRPr="00A820E2">
        <w:t xml:space="preserve"> the </w:t>
      </w:r>
      <w:proofErr w:type="spellStart"/>
      <w:r w:rsidR="00842DB8" w:rsidRPr="00A820E2">
        <w:t>myplace</w:t>
      </w:r>
      <w:proofErr w:type="spellEnd"/>
      <w:r w:rsidR="00842DB8" w:rsidRPr="00A820E2">
        <w:t xml:space="preserve"> portal</w:t>
      </w:r>
    </w:p>
    <w:p w14:paraId="14C9EBE0" w14:textId="528BC6F8" w:rsidR="00842DB8" w:rsidRPr="00A820E2" w:rsidRDefault="00842DB8" w:rsidP="00842DB8">
      <w:pPr>
        <w:autoSpaceDE w:val="0"/>
        <w:autoSpaceDN w:val="0"/>
        <w:adjustRightInd w:val="0"/>
        <w:spacing w:after="0" w:line="240" w:lineRule="auto"/>
        <w:rPr>
          <w:rFonts w:cs="Arial"/>
          <w:color w:val="000000" w:themeColor="text1"/>
          <w:szCs w:val="24"/>
        </w:rPr>
      </w:pPr>
      <w:r w:rsidRPr="00A820E2">
        <w:rPr>
          <w:rFonts w:cs="Arial"/>
          <w:color w:val="000000" w:themeColor="text1"/>
          <w:szCs w:val="24"/>
        </w:rPr>
        <w:t xml:space="preserve">To make a </w:t>
      </w:r>
      <w:r w:rsidR="00BA3952" w:rsidRPr="00A820E2">
        <w:rPr>
          <w:rFonts w:cs="Arial"/>
          <w:color w:val="000000" w:themeColor="text1"/>
          <w:szCs w:val="24"/>
        </w:rPr>
        <w:t>claim</w:t>
      </w:r>
      <w:r w:rsidRPr="00A820E2">
        <w:rPr>
          <w:rFonts w:cs="Arial"/>
          <w:color w:val="000000" w:themeColor="text1"/>
          <w:szCs w:val="24"/>
        </w:rPr>
        <w:t>:</w:t>
      </w:r>
    </w:p>
    <w:p w14:paraId="216ABBD4" w14:textId="01E297F4" w:rsidR="00842DB8" w:rsidRPr="00A820E2" w:rsidRDefault="00842DB8" w:rsidP="002A4C22">
      <w:pPr>
        <w:pStyle w:val="Bullet1"/>
        <w:numPr>
          <w:ilvl w:val="0"/>
          <w:numId w:val="108"/>
        </w:numPr>
        <w:rPr>
          <w:rFonts w:cs="Arial"/>
          <w:color w:val="000000" w:themeColor="text1"/>
        </w:rPr>
      </w:pPr>
      <w:r w:rsidRPr="00A820E2">
        <w:rPr>
          <w:rFonts w:cs="Arial"/>
          <w:color w:val="000000" w:themeColor="text1"/>
        </w:rPr>
        <w:t xml:space="preserve">Log in to the portal from the </w:t>
      </w:r>
      <w:hyperlink r:id="rId49">
        <w:r w:rsidRPr="00A820E2">
          <w:rPr>
            <w:rStyle w:val="Hyperlink"/>
            <w:rFonts w:cs="Arial"/>
          </w:rPr>
          <w:t>NDIS website</w:t>
        </w:r>
      </w:hyperlink>
      <w:r w:rsidRPr="00A820E2">
        <w:rPr>
          <w:rFonts w:cs="Arial"/>
          <w:color w:val="000000" w:themeColor="text1"/>
        </w:rPr>
        <w:t xml:space="preserve"> or through</w:t>
      </w:r>
      <w:r w:rsidR="00064F7E" w:rsidRPr="00A820E2">
        <w:rPr>
          <w:rFonts w:cs="Arial"/>
          <w:color w:val="000000" w:themeColor="text1"/>
        </w:rPr>
        <w:t xml:space="preserve"> </w:t>
      </w:r>
      <w:hyperlink r:id="rId50" w:history="1">
        <w:proofErr w:type="spellStart"/>
        <w:r w:rsidR="00064F7E" w:rsidRPr="00A820E2">
          <w:rPr>
            <w:rStyle w:val="Hyperlink"/>
            <w:rFonts w:cs="Arial"/>
          </w:rPr>
          <w:t>my</w:t>
        </w:r>
        <w:bookmarkStart w:id="27" w:name="_Hlt158986511"/>
        <w:bookmarkStart w:id="28" w:name="_Hlt158986512"/>
        <w:r w:rsidR="00064F7E" w:rsidRPr="00A820E2">
          <w:rPr>
            <w:rStyle w:val="Hyperlink"/>
            <w:rFonts w:cs="Arial"/>
          </w:rPr>
          <w:t>G</w:t>
        </w:r>
        <w:bookmarkEnd w:id="27"/>
        <w:bookmarkEnd w:id="28"/>
        <w:r w:rsidR="00064F7E" w:rsidRPr="00A820E2">
          <w:rPr>
            <w:rStyle w:val="Hyperlink"/>
            <w:rFonts w:cs="Arial"/>
          </w:rPr>
          <w:t>ov</w:t>
        </w:r>
        <w:proofErr w:type="spellEnd"/>
      </w:hyperlink>
      <w:r w:rsidR="00064F7E" w:rsidRPr="00A820E2">
        <w:rPr>
          <w:rFonts w:cs="Arial"/>
          <w:color w:val="000000" w:themeColor="text1"/>
        </w:rPr>
        <w:t>.</w:t>
      </w:r>
    </w:p>
    <w:p w14:paraId="16B48A7C" w14:textId="6574C375" w:rsidR="00842DB8" w:rsidRPr="00A820E2" w:rsidRDefault="00842DB8" w:rsidP="002A4C22">
      <w:pPr>
        <w:pStyle w:val="Bullet1"/>
        <w:numPr>
          <w:ilvl w:val="0"/>
          <w:numId w:val="108"/>
        </w:numPr>
      </w:pPr>
      <w:r w:rsidRPr="00A820E2">
        <w:t>Select the My Payment Request option.</w:t>
      </w:r>
    </w:p>
    <w:p w14:paraId="2731820D" w14:textId="3DC8EC3D" w:rsidR="00842DB8" w:rsidRPr="00A820E2" w:rsidRDefault="00842DB8" w:rsidP="002A4C22">
      <w:pPr>
        <w:pStyle w:val="Bullet1"/>
        <w:numPr>
          <w:ilvl w:val="0"/>
          <w:numId w:val="108"/>
        </w:numPr>
      </w:pPr>
      <w:r w:rsidRPr="00A820E2">
        <w:t>On the My Payment Requests screen, select Add My Payment Request.</w:t>
      </w:r>
    </w:p>
    <w:p w14:paraId="3156FFBF" w14:textId="77777777" w:rsidR="00842DB8" w:rsidRPr="00A820E2" w:rsidRDefault="00842DB8" w:rsidP="002A4C22">
      <w:pPr>
        <w:pStyle w:val="Bullet1"/>
        <w:numPr>
          <w:ilvl w:val="0"/>
          <w:numId w:val="108"/>
        </w:numPr>
      </w:pPr>
      <w:r w:rsidRPr="00A820E2">
        <w:t>Fill out the details of your request including date of supports, support category and amount.</w:t>
      </w:r>
    </w:p>
    <w:p w14:paraId="719DFFC0" w14:textId="691C1944" w:rsidR="00842DB8" w:rsidRPr="00A820E2" w:rsidRDefault="00842DB8" w:rsidP="002A4C22">
      <w:pPr>
        <w:pStyle w:val="Bullet1"/>
        <w:numPr>
          <w:ilvl w:val="0"/>
          <w:numId w:val="108"/>
        </w:numPr>
      </w:pPr>
      <w:r w:rsidRPr="00A820E2">
        <w:t>For more than one payment request, select the Add Another button.</w:t>
      </w:r>
    </w:p>
    <w:p w14:paraId="46905A1C" w14:textId="146CBE30" w:rsidR="00842DB8" w:rsidRPr="00A820E2" w:rsidRDefault="00842DB8" w:rsidP="002A4C22">
      <w:pPr>
        <w:pStyle w:val="Bullet1"/>
        <w:numPr>
          <w:ilvl w:val="0"/>
          <w:numId w:val="108"/>
        </w:numPr>
        <w:rPr>
          <w:rFonts w:cs="Arial"/>
          <w:color w:val="000000"/>
          <w:szCs w:val="24"/>
        </w:rPr>
      </w:pPr>
      <w:r w:rsidRPr="00A820E2">
        <w:t>Preview, declare and submit your payment request.</w:t>
      </w:r>
    </w:p>
    <w:p w14:paraId="19D1D39D" w14:textId="0232487B" w:rsidR="00842DB8" w:rsidRPr="00A820E2" w:rsidRDefault="00842DB8" w:rsidP="00211768">
      <w:pPr>
        <w:rPr>
          <w:color w:val="000000"/>
        </w:rPr>
      </w:pPr>
      <w:r w:rsidRPr="00A820E2">
        <w:t xml:space="preserve">The </w:t>
      </w:r>
      <w:r w:rsidR="00275199" w:rsidRPr="00A820E2">
        <w:t>payment request</w:t>
      </w:r>
      <w:r w:rsidRPr="00A820E2">
        <w:t xml:space="preserve"> needs to match the invoice or receipt from your provider, or if you are directly </w:t>
      </w:r>
      <w:r w:rsidR="00ED1E42" w:rsidRPr="00A820E2">
        <w:t xml:space="preserve">engaging </w:t>
      </w:r>
      <w:r w:rsidRPr="00A820E2">
        <w:t xml:space="preserve">staff, your payroll records. It should be made against the support category that matches </w:t>
      </w:r>
      <w:r w:rsidR="00B55AED" w:rsidRPr="00A820E2">
        <w:t xml:space="preserve">your </w:t>
      </w:r>
      <w:r w:rsidRPr="00A820E2">
        <w:t xml:space="preserve">support </w:t>
      </w:r>
      <w:r w:rsidR="00B55AED" w:rsidRPr="00A820E2">
        <w:t>purchase.</w:t>
      </w:r>
    </w:p>
    <w:p w14:paraId="77C95DF3" w14:textId="6CEC19CB" w:rsidR="00842DB8" w:rsidRPr="00A820E2" w:rsidRDefault="00842DB8" w:rsidP="00785CF0">
      <w:pPr>
        <w:autoSpaceDE w:val="0"/>
        <w:autoSpaceDN w:val="0"/>
        <w:adjustRightInd w:val="0"/>
        <w:spacing w:line="240" w:lineRule="auto"/>
        <w:rPr>
          <w:rFonts w:cs="Arial"/>
          <w:color w:val="000000"/>
        </w:rPr>
      </w:pPr>
      <w:r w:rsidRPr="00A820E2">
        <w:rPr>
          <w:rFonts w:cs="Arial"/>
          <w:color w:val="000000" w:themeColor="text1"/>
          <w:szCs w:val="24"/>
        </w:rPr>
        <w:t xml:space="preserve">To learn more about using the </w:t>
      </w:r>
      <w:hyperlink r:id="rId51" w:history="1">
        <w:proofErr w:type="spellStart"/>
        <w:r w:rsidRPr="00A820E2">
          <w:rPr>
            <w:rStyle w:val="Hyperlink"/>
            <w:rFonts w:cs="Arial"/>
            <w:szCs w:val="24"/>
          </w:rPr>
          <w:t>myplace</w:t>
        </w:r>
        <w:proofErr w:type="spellEnd"/>
        <w:r w:rsidRPr="00A820E2">
          <w:rPr>
            <w:rStyle w:val="Hyperlink"/>
            <w:rFonts w:cs="Arial"/>
            <w:szCs w:val="24"/>
          </w:rPr>
          <w:t xml:space="preserve"> portal</w:t>
        </w:r>
      </w:hyperlink>
      <w:r w:rsidRPr="00A820E2">
        <w:rPr>
          <w:rFonts w:cs="Arial"/>
          <w:color w:val="000000" w:themeColor="text1"/>
          <w:szCs w:val="24"/>
        </w:rPr>
        <w:t xml:space="preserve"> visit the </w:t>
      </w:r>
      <w:r w:rsidR="00E97008" w:rsidRPr="00A820E2">
        <w:t>NDIS website</w:t>
      </w:r>
      <w:r w:rsidRPr="00A820E2">
        <w:rPr>
          <w:rFonts w:cs="Arial"/>
          <w:color w:val="000000" w:themeColor="text1"/>
          <w:szCs w:val="24"/>
        </w:rPr>
        <w:t>.</w:t>
      </w:r>
    </w:p>
    <w:p w14:paraId="03263B34" w14:textId="069AD488" w:rsidR="00842DB8" w:rsidRPr="00A820E2" w:rsidRDefault="009B74A7" w:rsidP="005D65B9">
      <w:pPr>
        <w:pStyle w:val="Heading4"/>
        <w:rPr>
          <w:color w:val="000000"/>
        </w:rPr>
      </w:pPr>
      <w:r w:rsidRPr="00A820E2">
        <w:t>Using</w:t>
      </w:r>
      <w:r w:rsidR="00842DB8" w:rsidRPr="00A820E2">
        <w:t xml:space="preserve"> </w:t>
      </w:r>
      <w:bookmarkStart w:id="29" w:name="_Int_iDky0mvz"/>
      <w:r w:rsidR="00842DB8" w:rsidRPr="00A820E2">
        <w:t>the my</w:t>
      </w:r>
      <w:bookmarkEnd w:id="29"/>
      <w:r w:rsidR="00842DB8" w:rsidRPr="00A820E2">
        <w:t xml:space="preserve"> NDIS mobile app</w:t>
      </w:r>
    </w:p>
    <w:p w14:paraId="7445D16F" w14:textId="75428BCD" w:rsidR="001013BF" w:rsidRPr="00A820E2" w:rsidRDefault="001013BF" w:rsidP="009B74A7">
      <w:pPr>
        <w:spacing w:line="240" w:lineRule="auto"/>
        <w:rPr>
          <w:rFonts w:cs="Arial"/>
          <w:color w:val="000000" w:themeColor="text1"/>
          <w:szCs w:val="24"/>
        </w:rPr>
      </w:pPr>
      <w:r w:rsidRPr="00A820E2">
        <w:rPr>
          <w:rFonts w:cs="Arial"/>
          <w:color w:val="000000" w:themeColor="text1"/>
          <w:szCs w:val="24"/>
        </w:rPr>
        <w:t xml:space="preserve">To make a </w:t>
      </w:r>
      <w:r w:rsidR="00842DB8" w:rsidRPr="00A820E2">
        <w:rPr>
          <w:rFonts w:cs="Arial"/>
          <w:color w:val="000000" w:themeColor="text1"/>
          <w:szCs w:val="24"/>
        </w:rPr>
        <w:t xml:space="preserve">claim from your self-managed budget in the </w:t>
      </w:r>
      <w:r w:rsidRPr="00A820E2">
        <w:rPr>
          <w:rFonts w:cs="Arial"/>
          <w:color w:val="000000" w:themeColor="text1"/>
          <w:szCs w:val="24"/>
        </w:rPr>
        <w:t xml:space="preserve">my </w:t>
      </w:r>
      <w:r w:rsidR="00EB12FD" w:rsidRPr="00A820E2">
        <w:rPr>
          <w:rFonts w:cs="Arial"/>
          <w:color w:val="000000" w:themeColor="text1"/>
          <w:szCs w:val="24"/>
        </w:rPr>
        <w:t xml:space="preserve">NDIS mobile </w:t>
      </w:r>
      <w:r w:rsidR="00842DB8" w:rsidRPr="00A820E2">
        <w:rPr>
          <w:rFonts w:cs="Arial"/>
          <w:color w:val="000000" w:themeColor="text1"/>
          <w:szCs w:val="24"/>
        </w:rPr>
        <w:t>app</w:t>
      </w:r>
      <w:r w:rsidRPr="00A820E2">
        <w:rPr>
          <w:rFonts w:cs="Arial"/>
          <w:color w:val="000000" w:themeColor="text1"/>
          <w:szCs w:val="24"/>
        </w:rPr>
        <w:t>:</w:t>
      </w:r>
    </w:p>
    <w:p w14:paraId="30B1DF1B" w14:textId="6271A424" w:rsidR="001013BF" w:rsidRPr="00A820E2" w:rsidRDefault="001013BF" w:rsidP="00872F31">
      <w:r w:rsidRPr="00A820E2">
        <w:t>Fill out the details of your claim including date of supports, support category and amount.</w:t>
      </w:r>
    </w:p>
    <w:p w14:paraId="7C7E3546" w14:textId="38A67CC1" w:rsidR="001013BF" w:rsidRPr="00A820E2" w:rsidRDefault="001013BF" w:rsidP="00872F31">
      <w:r w:rsidRPr="00A820E2">
        <w:t>Enter the payee’s ABN. If the payee does</w:t>
      </w:r>
      <w:r w:rsidR="00DB759B" w:rsidRPr="00A820E2">
        <w:t>n’</w:t>
      </w:r>
      <w:r w:rsidRPr="00A820E2">
        <w:t>t have an ABN, you can select the checkbox Payee does not have the ABN to continue.</w:t>
      </w:r>
    </w:p>
    <w:p w14:paraId="7ADF72B1" w14:textId="6D2CFF5F" w:rsidR="00842DB8" w:rsidRPr="00A820E2" w:rsidRDefault="00842DB8" w:rsidP="00785CF0">
      <w:pPr>
        <w:autoSpaceDE w:val="0"/>
        <w:autoSpaceDN w:val="0"/>
        <w:adjustRightInd w:val="0"/>
        <w:spacing w:line="240" w:lineRule="auto"/>
        <w:rPr>
          <w:rFonts w:cs="Arial"/>
          <w:color w:val="000000" w:themeColor="text1"/>
          <w:szCs w:val="24"/>
        </w:rPr>
      </w:pPr>
      <w:r w:rsidRPr="00A820E2">
        <w:rPr>
          <w:rFonts w:cs="Arial"/>
          <w:color w:val="000000" w:themeColor="text1"/>
          <w:szCs w:val="24"/>
        </w:rPr>
        <w:t>You can upload an invoice or receipt before submitting the claim in the app. You can save favourite claims to make claiming for regular supports even faster.</w:t>
      </w:r>
    </w:p>
    <w:p w14:paraId="553F5381" w14:textId="660CDA31" w:rsidR="00842DB8" w:rsidRPr="00A820E2" w:rsidRDefault="00842DB8" w:rsidP="00785CF0">
      <w:pPr>
        <w:autoSpaceDE w:val="0"/>
        <w:autoSpaceDN w:val="0"/>
        <w:adjustRightInd w:val="0"/>
        <w:spacing w:line="240" w:lineRule="auto"/>
        <w:rPr>
          <w:szCs w:val="24"/>
        </w:rPr>
      </w:pPr>
      <w:r w:rsidRPr="00A820E2">
        <w:rPr>
          <w:rFonts w:cs="Arial"/>
          <w:color w:val="000000" w:themeColor="text1"/>
          <w:szCs w:val="24"/>
        </w:rPr>
        <w:t xml:space="preserve">To learn more about using the </w:t>
      </w:r>
      <w:hyperlink r:id="rId52" w:history="1">
        <w:r w:rsidRPr="00A820E2">
          <w:rPr>
            <w:rStyle w:val="Hyperlink"/>
            <w:rFonts w:cs="Arial"/>
            <w:szCs w:val="24"/>
          </w:rPr>
          <w:t>app</w:t>
        </w:r>
      </w:hyperlink>
      <w:r w:rsidRPr="00A820E2">
        <w:rPr>
          <w:rFonts w:cs="Arial"/>
          <w:color w:val="000000" w:themeColor="text1"/>
          <w:szCs w:val="24"/>
        </w:rPr>
        <w:t xml:space="preserve">, visit the </w:t>
      </w:r>
      <w:r w:rsidR="00CE0313" w:rsidRPr="00A820E2">
        <w:t>NDIS website</w:t>
      </w:r>
      <w:r w:rsidRPr="00A820E2">
        <w:rPr>
          <w:szCs w:val="24"/>
        </w:rPr>
        <w:t>.</w:t>
      </w:r>
    </w:p>
    <w:p w14:paraId="08804787" w14:textId="759567B5" w:rsidR="00842DB8" w:rsidRPr="00A820E2" w:rsidRDefault="00842DB8" w:rsidP="005D65B9">
      <w:pPr>
        <w:pStyle w:val="Heading4"/>
        <w:rPr>
          <w:rFonts w:cs="Arial"/>
          <w:color w:val="000000" w:themeColor="text1"/>
        </w:rPr>
      </w:pPr>
      <w:r w:rsidRPr="00A820E2">
        <w:t>What happens if you make a mistake?</w:t>
      </w:r>
    </w:p>
    <w:p w14:paraId="344E8C53" w14:textId="6CC2953A" w:rsidR="00842DB8" w:rsidRPr="00A820E2" w:rsidRDefault="00842DB8" w:rsidP="00211768">
      <w:r w:rsidRPr="00A820E2">
        <w:t>We know self-managers try to do the right thing but sometimes make mistakes. We want to help participants, nominees and child representatives learn how to do the right thing before it becomes an issue.</w:t>
      </w:r>
      <w:r w:rsidR="00206BA2" w:rsidRPr="00A820E2">
        <w:t xml:space="preserve"> </w:t>
      </w:r>
      <w:r w:rsidRPr="00A820E2">
        <w:t xml:space="preserve">If you </w:t>
      </w:r>
      <w:r w:rsidR="00206BA2" w:rsidRPr="00A820E2">
        <w:t>make</w:t>
      </w:r>
      <w:r w:rsidRPr="00A820E2">
        <w:t xml:space="preserve"> </w:t>
      </w:r>
      <w:r w:rsidR="009777F0" w:rsidRPr="00A820E2">
        <w:t xml:space="preserve">a </w:t>
      </w:r>
      <w:r w:rsidRPr="00A820E2">
        <w:t>mistake, we</w:t>
      </w:r>
      <w:r w:rsidR="004313F2" w:rsidRPr="00A820E2">
        <w:t>’</w:t>
      </w:r>
      <w:r w:rsidRPr="00A820E2">
        <w:t>ll work with you to fix it.</w:t>
      </w:r>
    </w:p>
    <w:p w14:paraId="446A1DF9" w14:textId="362147AC" w:rsidR="00842DB8" w:rsidRPr="00A820E2" w:rsidRDefault="00842DB8" w:rsidP="00211768">
      <w:r w:rsidRPr="00A820E2">
        <w:t xml:space="preserve">To fix a mistake </w:t>
      </w:r>
      <w:r w:rsidR="002F61DD" w:rsidRPr="00A820E2">
        <w:t>in your</w:t>
      </w:r>
      <w:r w:rsidRPr="00A820E2">
        <w:t xml:space="preserve"> claim</w:t>
      </w:r>
      <w:r w:rsidR="009926CF" w:rsidRPr="00A820E2">
        <w:t>,</w:t>
      </w:r>
      <w:r w:rsidRPr="00A820E2">
        <w:t xml:space="preserve"> you can cancel a paid claim in the portal or app, call us</w:t>
      </w:r>
      <w:r w:rsidR="00362C56" w:rsidRPr="00A820E2">
        <w:t>,</w:t>
      </w:r>
      <w:r w:rsidRPr="00A820E2">
        <w:t xml:space="preserve"> or submit a payment enquiry in the portal. Our payment team will work with you to resolve the issue.</w:t>
      </w:r>
    </w:p>
    <w:p w14:paraId="5BA30082" w14:textId="621F18AA" w:rsidR="00B55AED" w:rsidRPr="00A820E2" w:rsidRDefault="00B55AED" w:rsidP="00B55AED">
      <w:pPr>
        <w:autoSpaceDE w:val="0"/>
        <w:autoSpaceDN w:val="0"/>
        <w:spacing w:after="40" w:line="281" w:lineRule="atLeast"/>
        <w:rPr>
          <w:rFonts w:cs="Arial"/>
          <w:b/>
          <w:bCs/>
          <w:color w:val="000000"/>
        </w:rPr>
      </w:pPr>
      <w:r w:rsidRPr="00A820E2" w:rsidDel="003A5634">
        <w:rPr>
          <w:rFonts w:cs="Arial"/>
          <w:b/>
          <w:bCs/>
          <w:color w:val="000000"/>
        </w:rPr>
        <w:t>How to avoid common claiming mistakes</w:t>
      </w:r>
    </w:p>
    <w:p w14:paraId="22CBB8F2" w14:textId="0BDB3F5C" w:rsidR="00B55AED" w:rsidRPr="00A820E2" w:rsidDel="003A5634" w:rsidRDefault="00B55AED" w:rsidP="00211768">
      <w:r w:rsidRPr="00A820E2" w:rsidDel="003A5634">
        <w:t xml:space="preserve">It is important to make sure your </w:t>
      </w:r>
      <w:r w:rsidR="009851E8" w:rsidRPr="00A820E2">
        <w:rPr>
          <w:rFonts w:eastAsia="Arial"/>
          <w:color w:val="000000" w:themeColor="text1"/>
        </w:rPr>
        <w:t>claims</w:t>
      </w:r>
      <w:r w:rsidRPr="00A820E2">
        <w:rPr>
          <w:rFonts w:eastAsia="Arial"/>
          <w:color w:val="000000" w:themeColor="text1"/>
        </w:rPr>
        <w:t xml:space="preserve"> </w:t>
      </w:r>
      <w:r w:rsidRPr="00A820E2" w:rsidDel="003A5634">
        <w:t>are complete and accurate</w:t>
      </w:r>
      <w:r w:rsidRPr="00A820E2">
        <w:t>,</w:t>
      </w:r>
      <w:r w:rsidRPr="00A820E2" w:rsidDel="003A5634">
        <w:t xml:space="preserve"> and you have the right invoices and records to match your </w:t>
      </w:r>
      <w:r w:rsidRPr="00A820E2">
        <w:t>requests</w:t>
      </w:r>
      <w:r w:rsidRPr="00A820E2" w:rsidDel="003A5634">
        <w:t>.</w:t>
      </w:r>
    </w:p>
    <w:p w14:paraId="7C82D36F" w14:textId="076A2077" w:rsidR="00B55AED" w:rsidRPr="00A820E2" w:rsidDel="003A5634" w:rsidRDefault="00B55AED" w:rsidP="00211768">
      <w:r w:rsidRPr="00A820E2" w:rsidDel="003A5634">
        <w:t xml:space="preserve">To make sure your </w:t>
      </w:r>
      <w:r w:rsidR="00A62D38" w:rsidRPr="00A820E2">
        <w:rPr>
          <w:rFonts w:eastAsia="Arial"/>
          <w:color w:val="000000" w:themeColor="text1"/>
        </w:rPr>
        <w:t>claims</w:t>
      </w:r>
      <w:r w:rsidRPr="00A820E2">
        <w:rPr>
          <w:rFonts w:eastAsia="Arial"/>
          <w:color w:val="000000" w:themeColor="text1"/>
        </w:rPr>
        <w:t xml:space="preserve"> </w:t>
      </w:r>
      <w:r w:rsidRPr="00A820E2" w:rsidDel="003A5634">
        <w:t>are right, you should check:</w:t>
      </w:r>
    </w:p>
    <w:p w14:paraId="41F63A04" w14:textId="77777777" w:rsidR="00B55AED" w:rsidRPr="00A820E2" w:rsidDel="003A5634" w:rsidRDefault="00B55AED" w:rsidP="002A4C22">
      <w:pPr>
        <w:pStyle w:val="Bullet1"/>
        <w:rPr>
          <w:rFonts w:cs="Arial"/>
        </w:rPr>
      </w:pPr>
      <w:r w:rsidRPr="00A820E2">
        <w:lastRenderedPageBreak/>
        <w:t>y</w:t>
      </w:r>
      <w:r w:rsidRPr="00A820E2" w:rsidDel="003A5634">
        <w:t xml:space="preserve">ou </w:t>
      </w:r>
      <w:r w:rsidRPr="00A820E2">
        <w:t>enter</w:t>
      </w:r>
      <w:r w:rsidRPr="00A820E2" w:rsidDel="003A5634">
        <w:t xml:space="preserve"> the correct start and end date for the support you are claiming</w:t>
      </w:r>
    </w:p>
    <w:p w14:paraId="1E1C8C7D" w14:textId="5B058E4B" w:rsidR="00B55AED" w:rsidRPr="00A820E2" w:rsidDel="003A5634" w:rsidRDefault="00B55AED" w:rsidP="002A4C22">
      <w:pPr>
        <w:pStyle w:val="Bullet1"/>
      </w:pPr>
      <w:r w:rsidRPr="00A820E2">
        <w:t>t</w:t>
      </w:r>
      <w:r w:rsidRPr="00A820E2" w:rsidDel="003A5634">
        <w:t xml:space="preserve">he payment amount you </w:t>
      </w:r>
      <w:r w:rsidRPr="00A820E2">
        <w:t>enter</w:t>
      </w:r>
      <w:r w:rsidRPr="00A820E2" w:rsidDel="003A5634">
        <w:t xml:space="preserve"> in the portal or app matches the amount on the invoice or receipt</w:t>
      </w:r>
      <w:r w:rsidR="00A31EC0" w:rsidRPr="00A820E2">
        <w:t>. S</w:t>
      </w:r>
      <w:r w:rsidRPr="00A820E2" w:rsidDel="003A5634">
        <w:t>ometimes there might be an extra digit added by mistake or a decimal point in the wrong spot</w:t>
      </w:r>
    </w:p>
    <w:p w14:paraId="48465381" w14:textId="584C9090" w:rsidR="00B55AED" w:rsidRPr="00A820E2" w:rsidDel="003A5634" w:rsidRDefault="00B55AED" w:rsidP="002A4C22">
      <w:pPr>
        <w:pStyle w:val="Bullet1"/>
      </w:pPr>
      <w:r w:rsidRPr="00A820E2">
        <w:t>y</w:t>
      </w:r>
      <w:r w:rsidRPr="00A820E2" w:rsidDel="003A5634">
        <w:t>ou</w:t>
      </w:r>
      <w:r w:rsidRPr="00A820E2">
        <w:t>’</w:t>
      </w:r>
      <w:r w:rsidRPr="00A820E2" w:rsidDel="003A5634">
        <w:t xml:space="preserve">re making the </w:t>
      </w:r>
      <w:r w:rsidR="000169EB" w:rsidRPr="00A820E2">
        <w:t>claim</w:t>
      </w:r>
      <w:r w:rsidRPr="00A820E2" w:rsidDel="003A5634">
        <w:t xml:space="preserve"> against the right support category and that this category is self-managed</w:t>
      </w:r>
    </w:p>
    <w:p w14:paraId="5E022931" w14:textId="70002F59" w:rsidR="00B55AED" w:rsidRPr="00A820E2" w:rsidRDefault="00A31EC0" w:rsidP="002A4C22">
      <w:pPr>
        <w:pStyle w:val="Bullet1"/>
      </w:pPr>
      <w:r w:rsidRPr="00A820E2">
        <w:t>y</w:t>
      </w:r>
      <w:r w:rsidR="00B55AED" w:rsidRPr="00A820E2" w:rsidDel="003A5634">
        <w:t xml:space="preserve">ou have enough funds in your plan for the </w:t>
      </w:r>
      <w:r w:rsidR="00395639" w:rsidRPr="00A820E2">
        <w:t>claim</w:t>
      </w:r>
      <w:r w:rsidR="00B55AED" w:rsidRPr="00A820E2" w:rsidDel="003A5634">
        <w:t>.</w:t>
      </w:r>
    </w:p>
    <w:p w14:paraId="24A5B69B" w14:textId="77777777" w:rsidR="00BF6593" w:rsidRPr="00A820E2" w:rsidRDefault="00BF6593" w:rsidP="00BF6593">
      <w:pPr>
        <w:rPr>
          <w:rFonts w:cs="Arial"/>
          <w:b/>
          <w:bCs/>
          <w:szCs w:val="24"/>
        </w:rPr>
      </w:pPr>
      <w:r w:rsidRPr="00A820E2">
        <w:rPr>
          <w:rFonts w:cs="Arial"/>
          <w:b/>
          <w:bCs/>
          <w:szCs w:val="24"/>
        </w:rPr>
        <w:t>EXAMPLE</w:t>
      </w:r>
    </w:p>
    <w:p w14:paraId="045B1155" w14:textId="77777777" w:rsidR="00BF6593" w:rsidRPr="00A820E2" w:rsidRDefault="00BF6593" w:rsidP="00BF6593">
      <w:pPr>
        <w:rPr>
          <w:rFonts w:cs="Arial"/>
          <w:b/>
          <w:bCs/>
          <w:szCs w:val="24"/>
        </w:rPr>
      </w:pPr>
      <w:r w:rsidRPr="00A820E2">
        <w:rPr>
          <w:rFonts w:cs="Arial"/>
          <w:b/>
          <w:bCs/>
          <w:szCs w:val="24"/>
        </w:rPr>
        <w:t>Self-manager Gill is using the tools and resources available to help her get the most out of her NDIS plan.</w:t>
      </w:r>
    </w:p>
    <w:p w14:paraId="34B4A61F" w14:textId="77777777" w:rsidR="00BF6593" w:rsidRPr="00A820E2" w:rsidRDefault="00BF6593" w:rsidP="00BF6593">
      <w:pPr>
        <w:rPr>
          <w:rFonts w:cs="Arial"/>
          <w:szCs w:val="24"/>
        </w:rPr>
      </w:pPr>
      <w:r w:rsidRPr="00A820E2">
        <w:rPr>
          <w:rFonts w:cs="Arial"/>
          <w:szCs w:val="24"/>
        </w:rPr>
        <w:t>Gill is a grandmother of 7 who lives with spinal muscular atrophy. She has been an NDIS participant for almost 7 years and enjoys the greater control that comes with self-management.</w:t>
      </w:r>
    </w:p>
    <w:p w14:paraId="1155CE9A" w14:textId="77777777" w:rsidR="00BF6593" w:rsidRPr="00A820E2" w:rsidRDefault="00BF6593" w:rsidP="00BF6593">
      <w:pPr>
        <w:rPr>
          <w:rFonts w:cs="Arial"/>
          <w:szCs w:val="24"/>
          <w:lang w:val="en-US"/>
        </w:rPr>
      </w:pPr>
      <w:r w:rsidRPr="00A820E2">
        <w:rPr>
          <w:rFonts w:cs="Arial"/>
          <w:szCs w:val="24"/>
          <w:lang w:val="en-US"/>
        </w:rPr>
        <w:t>Gill learnt about the tools available for self-management, including the self-management guide, and found a process that works for her.</w:t>
      </w:r>
    </w:p>
    <w:p w14:paraId="23E3AD88" w14:textId="71235E9C" w:rsidR="00BF6593" w:rsidRPr="00A820E2" w:rsidRDefault="002D5053" w:rsidP="00BF6593">
      <w:pPr>
        <w:rPr>
          <w:rFonts w:cs="Arial"/>
          <w:szCs w:val="24"/>
          <w:lang w:val="en-US"/>
        </w:rPr>
      </w:pPr>
      <w:r w:rsidRPr="00A820E2">
        <w:rPr>
          <w:rFonts w:cs="Arial"/>
          <w:szCs w:val="24"/>
          <w:lang w:val="en-US"/>
        </w:rPr>
        <w:t>‘</w:t>
      </w:r>
      <w:r w:rsidR="00BF6593" w:rsidRPr="00A820E2">
        <w:rPr>
          <w:rFonts w:cs="Arial"/>
          <w:szCs w:val="24"/>
          <w:lang w:val="en-US"/>
        </w:rPr>
        <w:t xml:space="preserve">I downloaded </w:t>
      </w:r>
      <w:proofErr w:type="spellStart"/>
      <w:r w:rsidR="00BF6593" w:rsidRPr="00A820E2">
        <w:rPr>
          <w:rFonts w:cs="Arial"/>
          <w:szCs w:val="24"/>
          <w:lang w:val="en-US"/>
        </w:rPr>
        <w:t>myGov</w:t>
      </w:r>
      <w:proofErr w:type="spellEnd"/>
      <w:r w:rsidR="00BF6593" w:rsidRPr="00A820E2">
        <w:rPr>
          <w:rFonts w:cs="Arial"/>
          <w:szCs w:val="24"/>
          <w:lang w:val="en-US"/>
        </w:rPr>
        <w:t xml:space="preserve"> onto my laptop and then linked NDIS services to it. I find it quite easy to submit my invoices on the portal. Once I’m on the NDIS portal</w:t>
      </w:r>
      <w:r w:rsidR="00FB7E61" w:rsidRPr="00A820E2">
        <w:rPr>
          <w:rFonts w:cs="Arial"/>
          <w:szCs w:val="24"/>
          <w:lang w:val="en-US"/>
        </w:rPr>
        <w:t>,</w:t>
      </w:r>
      <w:r w:rsidR="00BF6593" w:rsidRPr="00A820E2">
        <w:rPr>
          <w:rFonts w:cs="Arial"/>
          <w:szCs w:val="24"/>
          <w:lang w:val="en-US"/>
        </w:rPr>
        <w:t xml:space="preserve"> I press on My Payment Request and then Add My Payment Request.</w:t>
      </w:r>
      <w:r w:rsidR="00761B1C" w:rsidRPr="00A820E2">
        <w:rPr>
          <w:rFonts w:cs="Arial"/>
          <w:szCs w:val="24"/>
          <w:lang w:val="en-US"/>
        </w:rPr>
        <w:t>’</w:t>
      </w:r>
    </w:p>
    <w:p w14:paraId="70850E19" w14:textId="55BCC45B" w:rsidR="00BF6593" w:rsidRPr="00A820E2" w:rsidRDefault="00761B1C" w:rsidP="00BF6593">
      <w:pPr>
        <w:rPr>
          <w:rFonts w:cs="Arial"/>
          <w:szCs w:val="24"/>
          <w:lang w:val="en-US"/>
        </w:rPr>
      </w:pPr>
      <w:r w:rsidRPr="00A820E2">
        <w:rPr>
          <w:rFonts w:cs="Arial"/>
          <w:szCs w:val="24"/>
          <w:lang w:val="en-US"/>
        </w:rPr>
        <w:t>‘</w:t>
      </w:r>
      <w:r w:rsidR="00BF6593" w:rsidRPr="00A820E2">
        <w:rPr>
          <w:rFonts w:cs="Arial"/>
          <w:szCs w:val="24"/>
          <w:lang w:val="en-US"/>
        </w:rPr>
        <w:t xml:space="preserve">I put the date that I received services, then the support category it comes under and the amount that’s owed. You can write a brief description of the service, such as the support worker’s name or </w:t>
      </w:r>
      <w:r w:rsidR="003506C5" w:rsidRPr="00A820E2">
        <w:rPr>
          <w:rFonts w:cs="Arial"/>
          <w:szCs w:val="24"/>
          <w:lang w:val="en-US"/>
        </w:rPr>
        <w:t>‘</w:t>
      </w:r>
      <w:r w:rsidR="00BF6593" w:rsidRPr="00A820E2">
        <w:rPr>
          <w:rFonts w:cs="Arial"/>
          <w:szCs w:val="24"/>
          <w:lang w:val="en-US"/>
        </w:rPr>
        <w:t>OT.</w:t>
      </w:r>
      <w:r w:rsidR="00800027" w:rsidRPr="00A820E2">
        <w:rPr>
          <w:rFonts w:cs="Arial"/>
          <w:szCs w:val="24"/>
          <w:lang w:val="en-US"/>
        </w:rPr>
        <w:t>’</w:t>
      </w:r>
    </w:p>
    <w:p w14:paraId="3B7AD12A" w14:textId="60DAAD9F" w:rsidR="00BF6593" w:rsidRPr="00A820E2" w:rsidRDefault="00800027" w:rsidP="00BF6593">
      <w:pPr>
        <w:rPr>
          <w:rFonts w:cs="Arial"/>
          <w:szCs w:val="24"/>
          <w:lang w:val="en-US"/>
        </w:rPr>
      </w:pPr>
      <w:r w:rsidRPr="00A820E2">
        <w:rPr>
          <w:rFonts w:cs="Arial"/>
          <w:szCs w:val="24"/>
          <w:lang w:val="en-US"/>
        </w:rPr>
        <w:t>‘</w:t>
      </w:r>
      <w:r w:rsidR="00BF6593" w:rsidRPr="00A820E2">
        <w:rPr>
          <w:rFonts w:cs="Arial"/>
          <w:szCs w:val="24"/>
          <w:lang w:val="en-US"/>
        </w:rPr>
        <w:t>All these claims are kept in the portal forever, so if I need to go back and check on something I go to My Payment Request and press on View My Payment Request.</w:t>
      </w:r>
      <w:r w:rsidR="00A646B0" w:rsidRPr="00A820E2">
        <w:rPr>
          <w:rFonts w:cs="Arial"/>
          <w:szCs w:val="24"/>
          <w:lang w:val="en-US"/>
        </w:rPr>
        <w:t>’</w:t>
      </w:r>
    </w:p>
    <w:p w14:paraId="71B70A4D" w14:textId="20BB07E0" w:rsidR="00BF6593" w:rsidRPr="00A820E2" w:rsidRDefault="000B2ED6" w:rsidP="00BF6593">
      <w:pPr>
        <w:rPr>
          <w:rFonts w:cs="Arial"/>
          <w:szCs w:val="24"/>
          <w:lang w:val="en-US"/>
        </w:rPr>
      </w:pPr>
      <w:r w:rsidRPr="00A820E2">
        <w:rPr>
          <w:rFonts w:cs="Arial"/>
          <w:szCs w:val="24"/>
          <w:lang w:val="en-US"/>
        </w:rPr>
        <w:t xml:space="preserve">Gill said she does </w:t>
      </w:r>
      <w:r w:rsidR="00BF6593" w:rsidRPr="00A820E2">
        <w:rPr>
          <w:rFonts w:cs="Arial"/>
          <w:szCs w:val="24"/>
          <w:lang w:val="en-US"/>
        </w:rPr>
        <w:t xml:space="preserve">all </w:t>
      </w:r>
      <w:r w:rsidRPr="00A820E2">
        <w:rPr>
          <w:rFonts w:cs="Arial"/>
          <w:szCs w:val="24"/>
          <w:lang w:val="en-US"/>
        </w:rPr>
        <w:t xml:space="preserve">her </w:t>
      </w:r>
      <w:r w:rsidR="00BF6593" w:rsidRPr="00A820E2">
        <w:rPr>
          <w:rFonts w:cs="Arial"/>
          <w:szCs w:val="24"/>
          <w:lang w:val="en-US"/>
        </w:rPr>
        <w:t>invoicing on Monday</w:t>
      </w:r>
      <w:r w:rsidRPr="00A820E2">
        <w:rPr>
          <w:rFonts w:cs="Arial"/>
          <w:szCs w:val="24"/>
          <w:lang w:val="en-US"/>
        </w:rPr>
        <w:t>s.</w:t>
      </w:r>
      <w:r w:rsidR="00BF6593" w:rsidRPr="00A820E2">
        <w:rPr>
          <w:rFonts w:cs="Arial"/>
          <w:szCs w:val="24"/>
          <w:lang w:val="en-US"/>
        </w:rPr>
        <w:t xml:space="preserve"> </w:t>
      </w:r>
      <w:r w:rsidRPr="00A820E2">
        <w:rPr>
          <w:rFonts w:cs="Arial"/>
          <w:szCs w:val="24"/>
          <w:lang w:val="en-US"/>
        </w:rPr>
        <w:t>E</w:t>
      </w:r>
      <w:r w:rsidR="00BF6593" w:rsidRPr="00A820E2">
        <w:rPr>
          <w:rFonts w:cs="Arial"/>
          <w:szCs w:val="24"/>
          <w:lang w:val="en-US"/>
        </w:rPr>
        <w:t xml:space="preserve">ach invoice takes a couple of minutes to submit. All payments </w:t>
      </w:r>
      <w:r w:rsidRPr="00A820E2">
        <w:rPr>
          <w:rFonts w:cs="Arial"/>
          <w:szCs w:val="24"/>
          <w:lang w:val="en-US"/>
        </w:rPr>
        <w:t xml:space="preserve">get </w:t>
      </w:r>
      <w:r w:rsidR="00BF6593" w:rsidRPr="00A820E2">
        <w:rPr>
          <w:rFonts w:cs="Arial"/>
          <w:szCs w:val="24"/>
          <w:lang w:val="en-US"/>
        </w:rPr>
        <w:t xml:space="preserve">deposited into </w:t>
      </w:r>
      <w:r w:rsidRPr="00A820E2">
        <w:rPr>
          <w:rFonts w:cs="Arial"/>
          <w:szCs w:val="24"/>
          <w:lang w:val="en-US"/>
        </w:rPr>
        <w:t xml:space="preserve">her </w:t>
      </w:r>
      <w:r w:rsidR="00BF6593" w:rsidRPr="00A820E2">
        <w:rPr>
          <w:rFonts w:cs="Arial"/>
          <w:szCs w:val="24"/>
          <w:lang w:val="en-US"/>
        </w:rPr>
        <w:t xml:space="preserve">bank account </w:t>
      </w:r>
      <w:r w:rsidRPr="00A820E2">
        <w:rPr>
          <w:rFonts w:cs="Arial"/>
          <w:szCs w:val="24"/>
          <w:lang w:val="en-US"/>
        </w:rPr>
        <w:t>within 2 business days</w:t>
      </w:r>
      <w:r w:rsidR="00BF6593" w:rsidRPr="00A820E2">
        <w:rPr>
          <w:rFonts w:cs="Arial"/>
          <w:szCs w:val="24"/>
          <w:lang w:val="en-US"/>
        </w:rPr>
        <w:t xml:space="preserve"> and </w:t>
      </w:r>
      <w:r w:rsidRPr="00A820E2">
        <w:rPr>
          <w:rFonts w:cs="Arial"/>
          <w:szCs w:val="24"/>
          <w:lang w:val="en-US"/>
        </w:rPr>
        <w:t>then she pays her staff</w:t>
      </w:r>
      <w:r w:rsidR="00A646B0" w:rsidRPr="00A820E2">
        <w:rPr>
          <w:rFonts w:cs="Arial"/>
          <w:szCs w:val="24"/>
          <w:lang w:val="en-US"/>
        </w:rPr>
        <w:t>.</w:t>
      </w:r>
    </w:p>
    <w:p w14:paraId="16132835" w14:textId="47F5A53D" w:rsidR="00BF6593" w:rsidRPr="00A820E2" w:rsidRDefault="00A646B0" w:rsidP="00BF6593">
      <w:pPr>
        <w:rPr>
          <w:rFonts w:cs="Arial"/>
          <w:szCs w:val="24"/>
          <w:lang w:val="en-US"/>
        </w:rPr>
      </w:pPr>
      <w:r w:rsidRPr="00A820E2">
        <w:rPr>
          <w:rFonts w:cs="Arial"/>
          <w:szCs w:val="24"/>
          <w:lang w:val="en-US"/>
        </w:rPr>
        <w:t>‘</w:t>
      </w:r>
      <w:r w:rsidR="00BF6593" w:rsidRPr="00A820E2">
        <w:rPr>
          <w:rFonts w:cs="Arial"/>
          <w:szCs w:val="24"/>
          <w:lang w:val="en-US"/>
        </w:rPr>
        <w:t>I keep all my invoices and put them into a document folder on my computer, and I print them out and store them in my filing cabinet.</w:t>
      </w:r>
      <w:r w:rsidRPr="00A820E2">
        <w:rPr>
          <w:rFonts w:cs="Arial"/>
          <w:szCs w:val="24"/>
          <w:lang w:val="en-US"/>
        </w:rPr>
        <w:t>’</w:t>
      </w:r>
    </w:p>
    <w:p w14:paraId="77FA3305" w14:textId="77777777" w:rsidR="00BF6593" w:rsidRPr="00A820E2" w:rsidRDefault="00BF6593" w:rsidP="00BF6593">
      <w:pPr>
        <w:rPr>
          <w:rFonts w:cs="Arial"/>
          <w:szCs w:val="24"/>
          <w:lang w:val="en-US"/>
        </w:rPr>
      </w:pPr>
      <w:r w:rsidRPr="00A820E2">
        <w:rPr>
          <w:rFonts w:cs="Arial"/>
          <w:szCs w:val="24"/>
          <w:lang w:val="en-US"/>
        </w:rPr>
        <w:t>Gill appreciates the flexibility that comes with self-management.</w:t>
      </w:r>
    </w:p>
    <w:p w14:paraId="548448BE" w14:textId="6CAD2624" w:rsidR="00BF6593" w:rsidRPr="00A820E2" w:rsidRDefault="00AB62AE" w:rsidP="00BF6593">
      <w:pPr>
        <w:rPr>
          <w:rFonts w:cs="Arial"/>
          <w:szCs w:val="24"/>
          <w:lang w:val="en-US"/>
        </w:rPr>
      </w:pPr>
      <w:r w:rsidRPr="00A820E2">
        <w:rPr>
          <w:rFonts w:cs="Arial"/>
          <w:szCs w:val="24"/>
          <w:lang w:val="en-US"/>
        </w:rPr>
        <w:t>‘</w:t>
      </w:r>
      <w:r w:rsidR="00BF6593" w:rsidRPr="00A820E2">
        <w:rPr>
          <w:rFonts w:cs="Arial"/>
          <w:szCs w:val="24"/>
          <w:lang w:val="en-US"/>
        </w:rPr>
        <w:t>I love self-managing my own funds, I hire independent support workers and physiotherapists so I can get more service hours with my funding. I can also plan my days better and hire support workers when I need them.</w:t>
      </w:r>
      <w:r w:rsidRPr="00A820E2">
        <w:rPr>
          <w:rFonts w:cs="Arial"/>
          <w:szCs w:val="24"/>
          <w:lang w:val="en-US"/>
        </w:rPr>
        <w:t>’</w:t>
      </w:r>
    </w:p>
    <w:p w14:paraId="71E779A9" w14:textId="2C87B3A6" w:rsidR="00BF6593" w:rsidRPr="00A820E2" w:rsidRDefault="00BF6593" w:rsidP="00BF6593">
      <w:pPr>
        <w:rPr>
          <w:rFonts w:cs="Arial"/>
          <w:szCs w:val="24"/>
          <w:lang w:val="en-US"/>
        </w:rPr>
      </w:pPr>
      <w:r w:rsidRPr="00A820E2">
        <w:rPr>
          <w:rFonts w:cs="Arial"/>
          <w:szCs w:val="24"/>
          <w:lang w:val="en-US"/>
        </w:rPr>
        <w:t>By arranging her own service</w:t>
      </w:r>
      <w:r w:rsidR="008674E4" w:rsidRPr="00A820E2">
        <w:rPr>
          <w:rFonts w:cs="Arial"/>
          <w:szCs w:val="24"/>
          <w:lang w:val="en-US"/>
        </w:rPr>
        <w:t>s</w:t>
      </w:r>
      <w:r w:rsidR="00D324FE" w:rsidRPr="00A820E2">
        <w:rPr>
          <w:rFonts w:cs="Arial"/>
          <w:szCs w:val="24"/>
          <w:lang w:val="en-US"/>
        </w:rPr>
        <w:t>,</w:t>
      </w:r>
      <w:r w:rsidRPr="00A820E2">
        <w:rPr>
          <w:rFonts w:cs="Arial"/>
          <w:szCs w:val="24"/>
          <w:lang w:val="en-US"/>
        </w:rPr>
        <w:t xml:space="preserve"> Gill pays less than the NDIS price limits, which means she can get more services out of her funding.</w:t>
      </w:r>
    </w:p>
    <w:p w14:paraId="58334406" w14:textId="728998F8" w:rsidR="00BF6593" w:rsidRPr="00A820E2" w:rsidRDefault="00942396" w:rsidP="00BF6593">
      <w:pPr>
        <w:rPr>
          <w:rFonts w:cs="Arial"/>
          <w:szCs w:val="24"/>
          <w:lang w:val="en-US"/>
        </w:rPr>
      </w:pPr>
      <w:r w:rsidRPr="00A820E2">
        <w:rPr>
          <w:rFonts w:cs="Arial"/>
          <w:szCs w:val="24"/>
          <w:lang w:val="en-US"/>
        </w:rPr>
        <w:t>‘</w:t>
      </w:r>
      <w:r w:rsidR="00BF6593" w:rsidRPr="00A820E2">
        <w:rPr>
          <w:rFonts w:cs="Arial"/>
          <w:szCs w:val="24"/>
          <w:lang w:val="en-US"/>
        </w:rPr>
        <w:t>I advertise on social media when looking for new staff. There are numerous Facebook groups where support workers are looking for work. I have used Disability Gateway which can help participants to find occupational therapists, physiotherapists</w:t>
      </w:r>
      <w:r w:rsidR="00FE4A50" w:rsidRPr="00A820E2">
        <w:rPr>
          <w:rFonts w:cs="Arial"/>
          <w:szCs w:val="24"/>
          <w:lang w:val="en-US"/>
        </w:rPr>
        <w:t xml:space="preserve">, </w:t>
      </w:r>
      <w:r w:rsidR="00BF6593" w:rsidRPr="00A820E2">
        <w:rPr>
          <w:rFonts w:cs="Arial"/>
          <w:szCs w:val="24"/>
          <w:lang w:val="en-US"/>
        </w:rPr>
        <w:t>and support workers for all supports that are needed.</w:t>
      </w:r>
      <w:r w:rsidRPr="00A820E2">
        <w:rPr>
          <w:rFonts w:cs="Arial"/>
          <w:szCs w:val="24"/>
          <w:lang w:val="en-US"/>
        </w:rPr>
        <w:t>’</w:t>
      </w:r>
    </w:p>
    <w:p w14:paraId="187ADBF8" w14:textId="2F443DEA" w:rsidR="00EF427A" w:rsidRPr="00A820E2" w:rsidRDefault="00A71989" w:rsidP="00BF6593">
      <w:pPr>
        <w:rPr>
          <w:rFonts w:cs="Arial"/>
          <w:szCs w:val="24"/>
          <w:lang w:val="en-US"/>
        </w:rPr>
      </w:pPr>
      <w:r w:rsidRPr="00A820E2">
        <w:rPr>
          <w:rFonts w:cs="Arial"/>
          <w:szCs w:val="24"/>
          <w:lang w:val="en-US"/>
        </w:rPr>
        <w:lastRenderedPageBreak/>
        <w:t>'If I’m not sure about buying or renting something, I ring the NDIA contact centre and confirm with them.’</w:t>
      </w:r>
    </w:p>
    <w:p w14:paraId="6E4D7181" w14:textId="552A88B0" w:rsidR="00BF6593" w:rsidRPr="00A820E2" w:rsidRDefault="00A71989" w:rsidP="00FE4A50">
      <w:pPr>
        <w:pBdr>
          <w:top w:val="single" w:sz="4" w:space="1" w:color="auto"/>
          <w:left w:val="single" w:sz="4" w:space="4" w:color="auto"/>
          <w:bottom w:val="single" w:sz="4" w:space="1" w:color="auto"/>
          <w:right w:val="single" w:sz="4" w:space="4" w:color="auto"/>
        </w:pBdr>
        <w:rPr>
          <w:rFonts w:cs="Arial"/>
          <w:szCs w:val="24"/>
          <w:lang w:val="en-US"/>
        </w:rPr>
      </w:pPr>
      <w:r w:rsidRPr="00A820E2">
        <w:rPr>
          <w:rFonts w:cs="Arial"/>
          <w:szCs w:val="24"/>
          <w:lang w:val="en-US"/>
        </w:rPr>
        <w:t>‘</w:t>
      </w:r>
      <w:r w:rsidR="00BF6593" w:rsidRPr="00A820E2">
        <w:rPr>
          <w:rFonts w:cs="Arial"/>
          <w:szCs w:val="24"/>
          <w:lang w:val="en-US"/>
        </w:rPr>
        <w:t>I would encourage all participants to give self-managing a go. I think you will be very surprised how easy it is. If you do internet banking you will be able to self-manage.</w:t>
      </w:r>
      <w:r w:rsidRPr="00A820E2">
        <w:rPr>
          <w:rFonts w:cs="Arial"/>
          <w:szCs w:val="24"/>
          <w:lang w:val="en-US"/>
        </w:rPr>
        <w:t>’</w:t>
      </w:r>
    </w:p>
    <w:p w14:paraId="4C73E347" w14:textId="36F8CFEA" w:rsidR="00BF6593" w:rsidRPr="00A820E2" w:rsidDel="003A5634" w:rsidRDefault="00BF6593" w:rsidP="00FE4A50">
      <w:pPr>
        <w:pBdr>
          <w:top w:val="single" w:sz="4" w:space="1" w:color="auto"/>
          <w:left w:val="single" w:sz="4" w:space="4" w:color="auto"/>
          <w:bottom w:val="single" w:sz="4" w:space="1" w:color="auto"/>
          <w:right w:val="single" w:sz="4" w:space="4" w:color="auto"/>
        </w:pBdr>
        <w:rPr>
          <w:rFonts w:cs="Arial"/>
          <w:b/>
          <w:bCs/>
          <w:szCs w:val="24"/>
          <w:lang w:val="en-US"/>
        </w:rPr>
      </w:pPr>
      <w:r w:rsidRPr="00A820E2">
        <w:rPr>
          <w:rFonts w:cs="Arial"/>
          <w:b/>
          <w:bCs/>
          <w:szCs w:val="24"/>
          <w:lang w:val="en-US"/>
        </w:rPr>
        <w:t>G</w:t>
      </w:r>
      <w:r w:rsidR="00FE4A50" w:rsidRPr="00A820E2">
        <w:rPr>
          <w:rFonts w:cs="Arial"/>
          <w:b/>
          <w:bCs/>
          <w:szCs w:val="24"/>
          <w:lang w:val="en-US"/>
        </w:rPr>
        <w:t>ILL</w:t>
      </w:r>
    </w:p>
    <w:p w14:paraId="7162E3DD" w14:textId="4397A072" w:rsidR="00842DB8" w:rsidRPr="00A820E2" w:rsidDel="00486B45" w:rsidRDefault="00842DB8" w:rsidP="005D65B9">
      <w:pPr>
        <w:pStyle w:val="Heading3"/>
      </w:pPr>
      <w:r w:rsidRPr="00A820E2">
        <w:t>What records do you need to keep?</w:t>
      </w:r>
    </w:p>
    <w:p w14:paraId="3BFE1BC1" w14:textId="4BE6B2E7" w:rsidR="0012180B" w:rsidRPr="00A820E2" w:rsidRDefault="00842DB8" w:rsidP="00211768">
      <w:r w:rsidRPr="00A820E2">
        <w:t xml:space="preserve">You must keep records of how you spend your NDIS funds. </w:t>
      </w:r>
      <w:r w:rsidR="0036085F" w:rsidRPr="00A820E2">
        <w:t>Records</w:t>
      </w:r>
      <w:r w:rsidRPr="00A820E2">
        <w:t xml:space="preserve"> </w:t>
      </w:r>
      <w:r w:rsidR="0036085F" w:rsidRPr="00A820E2">
        <w:t>can show that you have spent your funding in line with</w:t>
      </w:r>
      <w:r w:rsidRPr="00A820E2">
        <w:t xml:space="preserve"> the supports in your </w:t>
      </w:r>
      <w:r w:rsidR="0056067E" w:rsidRPr="00A820E2">
        <w:t>plan and</w:t>
      </w:r>
      <w:r w:rsidRPr="00A820E2">
        <w:t xml:space="preserve"> made </w:t>
      </w:r>
      <w:r w:rsidR="0036085F" w:rsidRPr="00A820E2">
        <w:t xml:space="preserve">the </w:t>
      </w:r>
      <w:r w:rsidRPr="00A820E2">
        <w:t xml:space="preserve">correct </w:t>
      </w:r>
      <w:r w:rsidR="004434EF" w:rsidRPr="00A820E2">
        <w:t>claims</w:t>
      </w:r>
      <w:r w:rsidRPr="00A820E2">
        <w:t>.</w:t>
      </w:r>
    </w:p>
    <w:p w14:paraId="356DB22A" w14:textId="4B453628" w:rsidR="00842DB8" w:rsidRPr="00A820E2" w:rsidRDefault="00842DB8" w:rsidP="00211768">
      <w:pPr>
        <w:rPr>
          <w:color w:val="000000"/>
        </w:rPr>
      </w:pPr>
      <w:r w:rsidRPr="00A820E2">
        <w:t xml:space="preserve">Records </w:t>
      </w:r>
      <w:r w:rsidR="0012180B" w:rsidRPr="00A820E2">
        <w:t>can</w:t>
      </w:r>
      <w:r w:rsidRPr="00A820E2">
        <w:t xml:space="preserve"> include payroll summaries, service agreements, payslips, invoices, receipts or bank statements.</w:t>
      </w:r>
      <w:r w:rsidR="00064F7E" w:rsidRPr="00A820E2">
        <w:t xml:space="preserve"> You</w:t>
      </w:r>
      <w:r w:rsidRPr="00A820E2">
        <w:t xml:space="preserve"> should </w:t>
      </w:r>
      <w:r w:rsidR="00064F7E" w:rsidRPr="00A820E2">
        <w:t>keep records</w:t>
      </w:r>
      <w:r w:rsidRPr="00A820E2">
        <w:t xml:space="preserve"> for </w:t>
      </w:r>
      <w:r w:rsidR="00EE46F2" w:rsidRPr="00A820E2">
        <w:t>a minimum of 5 years</w:t>
      </w:r>
      <w:r w:rsidRPr="00A820E2">
        <w:t>.</w:t>
      </w:r>
    </w:p>
    <w:p w14:paraId="05D44658" w14:textId="135CAAB9" w:rsidR="00842DB8" w:rsidRPr="00A820E2" w:rsidRDefault="00842DB8" w:rsidP="00211768">
      <w:pPr>
        <w:rPr>
          <w:color w:val="000000"/>
        </w:rPr>
      </w:pPr>
      <w:r w:rsidRPr="00A820E2">
        <w:t>It</w:t>
      </w:r>
      <w:r w:rsidR="0012180B" w:rsidRPr="00A820E2">
        <w:t>’</w:t>
      </w:r>
      <w:r w:rsidRPr="00A820E2">
        <w:t>s important to keep your records organised. You can keep</w:t>
      </w:r>
      <w:r w:rsidR="00D63231" w:rsidRPr="00A820E2">
        <w:t xml:space="preserve"> a</w:t>
      </w:r>
      <w:r w:rsidRPr="00A820E2">
        <w:t xml:space="preserve"> hard copy or digital versions of your records. You can upload your records to the portal or app as you make </w:t>
      </w:r>
      <w:r w:rsidR="00B44D6E" w:rsidRPr="00A820E2">
        <w:t>claims</w:t>
      </w:r>
      <w:r w:rsidRPr="00A820E2">
        <w:t xml:space="preserve">, or you can choose to manage your </w:t>
      </w:r>
      <w:r w:rsidR="00CB7F8B" w:rsidRPr="00A820E2">
        <w:t xml:space="preserve">own </w:t>
      </w:r>
      <w:r w:rsidRPr="00A820E2">
        <w:t>records.</w:t>
      </w:r>
    </w:p>
    <w:p w14:paraId="3B9B56B1" w14:textId="2AD5BC42" w:rsidR="00842DB8" w:rsidRPr="00A820E2" w:rsidRDefault="0012180B" w:rsidP="00211768">
      <w:pPr>
        <w:rPr>
          <w:color w:val="000000"/>
        </w:rPr>
      </w:pPr>
      <w:r w:rsidRPr="00A820E2">
        <w:t>P</w:t>
      </w:r>
      <w:r w:rsidR="00842DB8" w:rsidRPr="00A820E2">
        <w:t>ayment</w:t>
      </w:r>
      <w:r w:rsidRPr="00A820E2">
        <w:t xml:space="preserve"> records</w:t>
      </w:r>
      <w:r w:rsidR="00842DB8" w:rsidRPr="00A820E2">
        <w:t xml:space="preserve"> </w:t>
      </w:r>
      <w:r w:rsidRPr="00A820E2">
        <w:t>should</w:t>
      </w:r>
      <w:r w:rsidR="00842DB8" w:rsidRPr="00A820E2">
        <w:t xml:space="preserve"> </w:t>
      </w:r>
      <w:r w:rsidRPr="00A820E2">
        <w:t>include</w:t>
      </w:r>
      <w:r w:rsidR="00842DB8" w:rsidRPr="00A820E2">
        <w:t>:</w:t>
      </w:r>
    </w:p>
    <w:p w14:paraId="51598B08" w14:textId="77777777" w:rsidR="00842DB8" w:rsidRPr="00A820E2" w:rsidRDefault="00842DB8" w:rsidP="002A4C22">
      <w:pPr>
        <w:pStyle w:val="Bullet1"/>
      </w:pPr>
      <w:r w:rsidRPr="00A820E2">
        <w:t>the provider’s name</w:t>
      </w:r>
    </w:p>
    <w:p w14:paraId="73379DBA" w14:textId="64A40265" w:rsidR="00842DB8" w:rsidRPr="00A820E2" w:rsidRDefault="00842DB8" w:rsidP="002A4C22">
      <w:pPr>
        <w:pStyle w:val="Bullet1"/>
      </w:pPr>
      <w:r w:rsidRPr="00A820E2">
        <w:t>the provider’s ABN or evidence they are exempt from quoting an ABN</w:t>
      </w:r>
    </w:p>
    <w:p w14:paraId="37AAD105" w14:textId="77777777" w:rsidR="00842DB8" w:rsidRPr="00A820E2" w:rsidRDefault="00842DB8" w:rsidP="002A4C22">
      <w:pPr>
        <w:pStyle w:val="Bullet1"/>
      </w:pPr>
      <w:r w:rsidRPr="00A820E2">
        <w:t xml:space="preserve">the support </w:t>
      </w:r>
      <w:bookmarkStart w:id="30" w:name="_Int_v7zmtLHM"/>
      <w:r w:rsidRPr="00A820E2">
        <w:t>start</w:t>
      </w:r>
      <w:bookmarkEnd w:id="30"/>
      <w:r w:rsidRPr="00A820E2">
        <w:t xml:space="preserve"> and end date</w:t>
      </w:r>
    </w:p>
    <w:p w14:paraId="2F218EC0" w14:textId="77777777" w:rsidR="00842DB8" w:rsidRPr="00A820E2" w:rsidRDefault="00842DB8" w:rsidP="002A4C22">
      <w:pPr>
        <w:pStyle w:val="Bullet1"/>
      </w:pPr>
      <w:r w:rsidRPr="00A820E2">
        <w:t>a short description of the support provided</w:t>
      </w:r>
    </w:p>
    <w:p w14:paraId="356E1EBD" w14:textId="77777777" w:rsidR="00842DB8" w:rsidRPr="00A820E2" w:rsidRDefault="00842DB8" w:rsidP="002A4C22">
      <w:pPr>
        <w:pStyle w:val="Bullet1"/>
      </w:pPr>
      <w:r w:rsidRPr="00A820E2">
        <w:t>the amount of support provided (hours or quantity)</w:t>
      </w:r>
    </w:p>
    <w:p w14:paraId="5C9DFAF8" w14:textId="02FCD568" w:rsidR="00842DB8" w:rsidRPr="00A820E2" w:rsidRDefault="00842DB8" w:rsidP="002A4C22">
      <w:pPr>
        <w:pStyle w:val="Bullet1"/>
      </w:pPr>
      <w:r w:rsidRPr="00A820E2">
        <w:t>the support price (per hour or unit)</w:t>
      </w:r>
    </w:p>
    <w:p w14:paraId="4CBBB1B5" w14:textId="74A036CC" w:rsidR="00842DB8" w:rsidRPr="00A820E2" w:rsidRDefault="00842DB8" w:rsidP="002A4C22">
      <w:pPr>
        <w:pStyle w:val="Bullet1"/>
        <w:rPr>
          <w:rFonts w:cs="Arial"/>
          <w:color w:val="000000"/>
          <w:szCs w:val="24"/>
        </w:rPr>
      </w:pPr>
      <w:r w:rsidRPr="00A820E2">
        <w:t>the total amount paid.</w:t>
      </w:r>
    </w:p>
    <w:p w14:paraId="458ABF55" w14:textId="5B9B92E6" w:rsidR="00842DB8" w:rsidRPr="00A820E2" w:rsidRDefault="00842DB8" w:rsidP="00211768">
      <w:r w:rsidRPr="00A820E2">
        <w:t>If you employ your own staff, you must keep up</w:t>
      </w:r>
      <w:r w:rsidR="00975FC5" w:rsidRPr="00A820E2">
        <w:t>-</w:t>
      </w:r>
      <w:r w:rsidRPr="00A820E2">
        <w:t>to</w:t>
      </w:r>
      <w:r w:rsidR="00975FC5" w:rsidRPr="00A820E2">
        <w:t>-</w:t>
      </w:r>
      <w:r w:rsidRPr="00A820E2">
        <w:t>date payroll records with the dates and hours your staff work and the amount you pa</w:t>
      </w:r>
      <w:r w:rsidR="00CB7F8B" w:rsidRPr="00A820E2">
        <w:t>y</w:t>
      </w:r>
      <w:r w:rsidRPr="00A820E2">
        <w:t xml:space="preserve"> them</w:t>
      </w:r>
      <w:r w:rsidR="0036085F" w:rsidRPr="00A820E2">
        <w:t>. You’ll also need to keep</w:t>
      </w:r>
      <w:r w:rsidRPr="00A820E2">
        <w:t xml:space="preserve"> records of tax, superannuation and insurance payments.</w:t>
      </w:r>
    </w:p>
    <w:p w14:paraId="76DB04E1" w14:textId="129D671C" w:rsidR="00842DB8" w:rsidRPr="00A820E2" w:rsidRDefault="00842DB8" w:rsidP="00842DB8">
      <w:pPr>
        <w:pStyle w:val="Heading3"/>
        <w:spacing w:after="0" w:line="240" w:lineRule="auto"/>
      </w:pPr>
      <w:r w:rsidRPr="00A820E2">
        <w:t xml:space="preserve">Payment </w:t>
      </w:r>
      <w:r w:rsidR="00C472EA" w:rsidRPr="00A820E2">
        <w:t>r</w:t>
      </w:r>
      <w:r w:rsidRPr="00A820E2">
        <w:t>eviews</w:t>
      </w:r>
    </w:p>
    <w:p w14:paraId="47FA82ED" w14:textId="56109160" w:rsidR="0036085F" w:rsidRPr="00A820E2" w:rsidRDefault="0036085F" w:rsidP="00211768">
      <w:r w:rsidRPr="00A820E2">
        <w:t xml:space="preserve">Our compliance and payment teams sometimes undertake reviews to make sure self-managed funds are being spent and managed properly. We’ll contact you by letter or email if we’re going to </w:t>
      </w:r>
      <w:r w:rsidR="00072FC0" w:rsidRPr="00A820E2">
        <w:t>review your payments.</w:t>
      </w:r>
    </w:p>
    <w:p w14:paraId="69631820" w14:textId="6D31420E" w:rsidR="00842DB8" w:rsidRPr="00A820E2" w:rsidRDefault="0036085F" w:rsidP="00211768">
      <w:r w:rsidRPr="00A820E2">
        <w:t>By</w:t>
      </w:r>
      <w:r w:rsidR="00842DB8" w:rsidRPr="00A820E2">
        <w:t xml:space="preserve"> keeping records and spending your funding in </w:t>
      </w:r>
      <w:r w:rsidR="00CB7F8B" w:rsidRPr="00A820E2">
        <w:t>line</w:t>
      </w:r>
      <w:r w:rsidR="00842DB8" w:rsidRPr="00A820E2">
        <w:t xml:space="preserve"> with the supports in your plan, </w:t>
      </w:r>
      <w:r w:rsidR="00072FC0" w:rsidRPr="00A820E2">
        <w:t>you’ll be able to respond appropriately to any review.</w:t>
      </w:r>
    </w:p>
    <w:p w14:paraId="6076F9C9" w14:textId="6A5CF618" w:rsidR="00842DB8" w:rsidRPr="00A820E2" w:rsidRDefault="0036085F" w:rsidP="00211768">
      <w:r w:rsidRPr="00A820E2">
        <w:t>We</w:t>
      </w:r>
      <w:r w:rsidR="00842DB8" w:rsidRPr="00A820E2">
        <w:t xml:space="preserve"> </w:t>
      </w:r>
      <w:r w:rsidRPr="00A820E2">
        <w:t xml:space="preserve">can </w:t>
      </w:r>
      <w:r w:rsidR="00842DB8" w:rsidRPr="00A820E2">
        <w:t>ask</w:t>
      </w:r>
      <w:r w:rsidRPr="00A820E2">
        <w:t xml:space="preserve"> you</w:t>
      </w:r>
      <w:r w:rsidR="00842DB8" w:rsidRPr="00A820E2">
        <w:t xml:space="preserve"> at any time to provide evidence of a payment that matches a</w:t>
      </w:r>
      <w:r w:rsidR="00072FC0" w:rsidRPr="00A820E2">
        <w:t>ny of your</w:t>
      </w:r>
      <w:r w:rsidR="00842DB8" w:rsidRPr="00A820E2">
        <w:t xml:space="preserve"> </w:t>
      </w:r>
      <w:r w:rsidR="000A4979" w:rsidRPr="00A820E2">
        <w:t>claim</w:t>
      </w:r>
      <w:r w:rsidR="00C6360B" w:rsidRPr="00A820E2">
        <w:t>s</w:t>
      </w:r>
      <w:r w:rsidR="00072FC0" w:rsidRPr="00A820E2">
        <w:t>.</w:t>
      </w:r>
    </w:p>
    <w:p w14:paraId="38679999" w14:textId="059B110B" w:rsidR="00842DB8" w:rsidRPr="00A820E2" w:rsidRDefault="00072FC0" w:rsidP="00211768">
      <w:pPr>
        <w:rPr>
          <w:color w:val="000000"/>
        </w:rPr>
      </w:pPr>
      <w:r w:rsidRPr="00A820E2">
        <w:t xml:space="preserve">We might </w:t>
      </w:r>
      <w:r w:rsidR="00842DB8" w:rsidRPr="00A820E2">
        <w:t>contact</w:t>
      </w:r>
      <w:r w:rsidRPr="00A820E2">
        <w:t xml:space="preserve"> you</w:t>
      </w:r>
      <w:r w:rsidR="00842DB8" w:rsidRPr="00A820E2">
        <w:t xml:space="preserve"> as part of a random review</w:t>
      </w:r>
      <w:r w:rsidRPr="00A820E2">
        <w:t>,</w:t>
      </w:r>
      <w:r w:rsidR="00842DB8" w:rsidRPr="00A820E2">
        <w:t xml:space="preserve"> or because we</w:t>
      </w:r>
      <w:r w:rsidRPr="00A820E2">
        <w:t>’</w:t>
      </w:r>
      <w:r w:rsidR="00842DB8" w:rsidRPr="00A820E2">
        <w:t xml:space="preserve">ve noticed unusual </w:t>
      </w:r>
      <w:r w:rsidR="008C0421" w:rsidRPr="00A820E2">
        <w:t xml:space="preserve">claims </w:t>
      </w:r>
      <w:r w:rsidR="00842DB8" w:rsidRPr="00A820E2">
        <w:t xml:space="preserve">against your plan. </w:t>
      </w:r>
      <w:r w:rsidRPr="00A820E2">
        <w:t>W</w:t>
      </w:r>
      <w:r w:rsidR="00842DB8" w:rsidRPr="00A820E2">
        <w:t xml:space="preserve">e </w:t>
      </w:r>
      <w:r w:rsidRPr="00A820E2">
        <w:t>might</w:t>
      </w:r>
      <w:r w:rsidR="00842DB8" w:rsidRPr="00A820E2">
        <w:t xml:space="preserve"> review </w:t>
      </w:r>
      <w:r w:rsidRPr="00A820E2">
        <w:t xml:space="preserve">only </w:t>
      </w:r>
      <w:r w:rsidR="00842DB8" w:rsidRPr="00A820E2">
        <w:t xml:space="preserve">one payment, </w:t>
      </w:r>
      <w:r w:rsidRPr="00A820E2">
        <w:t xml:space="preserve">or </w:t>
      </w:r>
      <w:r w:rsidR="00842DB8" w:rsidRPr="00A820E2">
        <w:t xml:space="preserve">review </w:t>
      </w:r>
      <w:r w:rsidRPr="00A820E2">
        <w:t xml:space="preserve">all </w:t>
      </w:r>
      <w:r w:rsidR="00842DB8" w:rsidRPr="00A820E2">
        <w:t xml:space="preserve">your </w:t>
      </w:r>
      <w:r w:rsidR="008C0421" w:rsidRPr="00A820E2">
        <w:t>claims</w:t>
      </w:r>
      <w:r w:rsidR="00842DB8" w:rsidRPr="00A820E2">
        <w:t xml:space="preserve"> against your current or previous plans.</w:t>
      </w:r>
    </w:p>
    <w:p w14:paraId="797C59F2" w14:textId="3A3F5C08" w:rsidR="00842DB8" w:rsidRPr="00A820E2" w:rsidRDefault="00842DB8" w:rsidP="00211768">
      <w:pPr>
        <w:rPr>
          <w:color w:val="000000"/>
        </w:rPr>
      </w:pPr>
      <w:r w:rsidRPr="00A820E2">
        <w:t>When this happens, we</w:t>
      </w:r>
      <w:r w:rsidR="00072FC0" w:rsidRPr="00A820E2">
        <w:t>’</w:t>
      </w:r>
      <w:r w:rsidRPr="00A820E2">
        <w:t>ll talk to you about:</w:t>
      </w:r>
    </w:p>
    <w:p w14:paraId="3293912D" w14:textId="486683AB" w:rsidR="00842DB8" w:rsidRPr="00A820E2" w:rsidRDefault="00842DB8" w:rsidP="002A4C22">
      <w:pPr>
        <w:pStyle w:val="Bullet1"/>
        <w:rPr>
          <w:color w:val="000000"/>
        </w:rPr>
      </w:pPr>
      <w:r w:rsidRPr="00A820E2">
        <w:lastRenderedPageBreak/>
        <w:t>why we are reviewing your payments – if we think you</w:t>
      </w:r>
      <w:r w:rsidR="00CB7F8B" w:rsidRPr="00A820E2">
        <w:t>’</w:t>
      </w:r>
      <w:r w:rsidRPr="00A820E2">
        <w:t>ve made a mistake, if we think there</w:t>
      </w:r>
      <w:r w:rsidR="00CB7F8B" w:rsidRPr="00A820E2">
        <w:t xml:space="preserve"> is</w:t>
      </w:r>
      <w:r w:rsidRPr="00A820E2">
        <w:t xml:space="preserve"> something wrong with a payment from your plan</w:t>
      </w:r>
      <w:r w:rsidR="009B4096" w:rsidRPr="00A820E2">
        <w:t>,</w:t>
      </w:r>
      <w:r w:rsidRPr="00A820E2">
        <w:t xml:space="preserve"> or if you are part of a random review.</w:t>
      </w:r>
    </w:p>
    <w:p w14:paraId="6235335A" w14:textId="29F3AB67" w:rsidR="00842DB8" w:rsidRPr="00A820E2" w:rsidRDefault="00842DB8" w:rsidP="002A4C22">
      <w:pPr>
        <w:pStyle w:val="Bullet1"/>
        <w:rPr>
          <w:color w:val="000000"/>
        </w:rPr>
      </w:pPr>
      <w:r w:rsidRPr="00A820E2">
        <w:t>what information we would like to g</w:t>
      </w:r>
      <w:r w:rsidR="00CB7F8B" w:rsidRPr="00A820E2">
        <w:t>et</w:t>
      </w:r>
      <w:r w:rsidRPr="00A820E2">
        <w:t xml:space="preserve"> from you and how you can provide it to us – this might be by emailing us, or uploading documents to the portal or app, such as copies of your receipts, invoices, bank statements or payroll records.</w:t>
      </w:r>
    </w:p>
    <w:p w14:paraId="4F15DD95" w14:textId="5456682A" w:rsidR="00842DB8" w:rsidRPr="00A820E2" w:rsidRDefault="00842DB8" w:rsidP="002A4C22">
      <w:pPr>
        <w:pStyle w:val="Bullet1"/>
      </w:pPr>
      <w:r w:rsidRPr="00A820E2">
        <w:t>how the supports you have purchased fit with your plan – this might be by providing evidence you have</w:t>
      </w:r>
      <w:r w:rsidR="00C44E98" w:rsidRPr="00A820E2">
        <w:t>,</w:t>
      </w:r>
      <w:r w:rsidRPr="00A820E2">
        <w:t xml:space="preserve"> or through conversations about how you use the supports you have purchased.</w:t>
      </w:r>
    </w:p>
    <w:p w14:paraId="511FE110" w14:textId="349E4BC0" w:rsidR="00842DB8" w:rsidRPr="00A820E2" w:rsidRDefault="00842DB8" w:rsidP="00211768">
      <w:r w:rsidRPr="00A820E2">
        <w:t xml:space="preserve">You will be given time to collect your records and </w:t>
      </w:r>
      <w:r w:rsidR="001F7D75" w:rsidRPr="00A820E2">
        <w:t>submit</w:t>
      </w:r>
      <w:r w:rsidRPr="00A820E2">
        <w:t xml:space="preserve"> them to us. The letter or email will </w:t>
      </w:r>
      <w:r w:rsidR="00072FC0" w:rsidRPr="00A820E2">
        <w:t>include</w:t>
      </w:r>
      <w:r w:rsidRPr="00A820E2">
        <w:t xml:space="preserve"> a due date and the contact details of the person completing the review. You</w:t>
      </w:r>
      <w:r w:rsidR="00072FC0" w:rsidRPr="00A820E2">
        <w:t>’</w:t>
      </w:r>
      <w:r w:rsidRPr="00A820E2">
        <w:t xml:space="preserve">ll be able to contact them throughout the </w:t>
      </w:r>
      <w:r w:rsidR="00072FC0" w:rsidRPr="00A820E2">
        <w:t>review</w:t>
      </w:r>
      <w:r w:rsidRPr="00A820E2">
        <w:t>.</w:t>
      </w:r>
    </w:p>
    <w:p w14:paraId="4FE3252C" w14:textId="36EABB57" w:rsidR="00842DB8" w:rsidRPr="00A820E2" w:rsidRDefault="00842DB8" w:rsidP="00211768">
      <w:r w:rsidRPr="00A820E2">
        <w:t xml:space="preserve">If there is no valid evidence or records for </w:t>
      </w:r>
      <w:r w:rsidR="001F7D75" w:rsidRPr="00A820E2">
        <w:t>claims</w:t>
      </w:r>
      <w:r w:rsidRPr="00A820E2">
        <w:t>, we may cancel outstanding payments or raise a debt that you</w:t>
      </w:r>
      <w:r w:rsidR="00072FC0" w:rsidRPr="00A820E2">
        <w:t xml:space="preserve">’ll need </w:t>
      </w:r>
      <w:r w:rsidRPr="00A820E2">
        <w:t>to pay back. We may also limit your ability to self-manage your plan in the future.</w:t>
      </w:r>
    </w:p>
    <w:p w14:paraId="5815E6A5" w14:textId="77777777" w:rsidR="00842DB8" w:rsidRPr="00A820E2" w:rsidRDefault="00842DB8" w:rsidP="00842DB8">
      <w:pPr>
        <w:spacing w:after="0" w:line="240" w:lineRule="auto"/>
        <w:rPr>
          <w:rFonts w:eastAsiaTheme="majorEastAsia" w:cstheme="majorBidi"/>
          <w:b/>
          <w:bCs/>
          <w:color w:val="652F76"/>
          <w:sz w:val="30"/>
          <w:szCs w:val="30"/>
        </w:rPr>
      </w:pPr>
      <w:bookmarkStart w:id="31" w:name="_Int_DlLqB6ya"/>
      <w:bookmarkEnd w:id="31"/>
      <w:r w:rsidRPr="00A820E2">
        <w:br w:type="page"/>
      </w:r>
      <w:r w:rsidRPr="00A820E2">
        <w:rPr>
          <w:rFonts w:eastAsiaTheme="majorEastAsia" w:cstheme="majorBidi"/>
          <w:b/>
          <w:bCs/>
          <w:sz w:val="36"/>
          <w:szCs w:val="36"/>
        </w:rPr>
        <w:lastRenderedPageBreak/>
        <w:t>Notes and questions</w:t>
      </w:r>
    </w:p>
    <w:p w14:paraId="5B3E23BA" w14:textId="77777777" w:rsidR="00842DB8" w:rsidRPr="00A820E2" w:rsidRDefault="00842DB8" w:rsidP="00842DB8">
      <w:pPr>
        <w:spacing w:after="0" w:line="240" w:lineRule="auto"/>
        <w:rPr>
          <w:rFonts w:cs="Arial"/>
        </w:rPr>
      </w:pPr>
      <w:r w:rsidRPr="00A820E2">
        <w:rPr>
          <w:rFonts w:cs="Arial"/>
        </w:rPr>
        <w:t>Use the text box below to make any notes or list questions.</w:t>
      </w:r>
    </w:p>
    <w:p w14:paraId="79ED83F6" w14:textId="77777777" w:rsidR="00842DB8" w:rsidRPr="00A820E2" w:rsidRDefault="00842DB8" w:rsidP="00842DB8">
      <w:pPr>
        <w:spacing w:after="0" w:line="240" w:lineRule="auto"/>
        <w:rPr>
          <w:rFonts w:cs="Arial"/>
        </w:rPr>
      </w:pPr>
      <w:r w:rsidRPr="00A820E2">
        <w:rPr>
          <w:rFonts w:cs="Arial"/>
          <w:noProof/>
          <w:lang w:eastAsia="en-AU"/>
        </w:rPr>
        <mc:AlternateContent>
          <mc:Choice Requires="wps">
            <w:drawing>
              <wp:inline distT="0" distB="0" distL="0" distR="0" wp14:anchorId="1730E049" wp14:editId="4919141B">
                <wp:extent cx="6388735" cy="2661285"/>
                <wp:effectExtent l="0" t="0" r="12065" b="24765"/>
                <wp:docPr id="3" name="Text Box 3" title="Blank text box to make notes and list ques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2661285"/>
                        </a:xfrm>
                        <a:prstGeom prst="rect">
                          <a:avLst/>
                        </a:prstGeom>
                        <a:solidFill>
                          <a:srgbClr val="FFFFFF"/>
                        </a:solidFill>
                        <a:ln w="9525">
                          <a:solidFill>
                            <a:srgbClr val="000000"/>
                          </a:solidFill>
                          <a:miter lim="800000"/>
                          <a:headEnd/>
                          <a:tailEnd/>
                        </a:ln>
                      </wps:spPr>
                      <wps:txbx>
                        <w:txbxContent>
                          <w:p w14:paraId="13A71185" w14:textId="77777777" w:rsidR="00842DB8" w:rsidRDefault="00842DB8" w:rsidP="00842DB8">
                            <w:r>
                              <w:t>&lt;writing field&gt;</w:t>
                            </w:r>
                          </w:p>
                        </w:txbxContent>
                      </wps:txbx>
                      <wps:bodyPr rot="0" vert="horz" wrap="square" lIns="91440" tIns="45720" rIns="91440" bIns="45720" anchor="t" anchorCtr="0">
                        <a:noAutofit/>
                      </wps:bodyPr>
                    </wps:wsp>
                  </a:graphicData>
                </a:graphic>
              </wp:inline>
            </w:drawing>
          </mc:Choice>
          <mc:Fallback>
            <w:pict>
              <v:shapetype w14:anchorId="1730E049" id="_x0000_t202" coordsize="21600,21600" o:spt="202" path="m,l,21600r21600,l21600,xe">
                <v:stroke joinstyle="miter"/>
                <v:path gradientshapeok="t" o:connecttype="rect"/>
              </v:shapetype>
              <v:shape id="Text Box 3" o:spid="_x0000_s1026" type="#_x0000_t202" alt="Title: Blank text box to make notes and list questions" style="width:503.05pt;height:2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">
                <v:textbox>
                  <w:txbxContent>
                    <w:p w14:paraId="13A71185" w14:textId="77777777" w:rsidR="00842DB8" w:rsidRDefault="00842DB8" w:rsidP="00842DB8">
                      <w:r>
                        <w:t>&lt;writing field&gt;</w:t>
                      </w:r>
                    </w:p>
                  </w:txbxContent>
                </v:textbox>
                <w10:anchorlock/>
              </v:shape>
            </w:pict>
          </mc:Fallback>
        </mc:AlternateContent>
      </w:r>
    </w:p>
    <w:p w14:paraId="366049DB" w14:textId="77777777" w:rsidR="00842DB8" w:rsidRPr="00A820E2" w:rsidRDefault="00842DB8" w:rsidP="00842DB8">
      <w:pPr>
        <w:autoSpaceDE w:val="0"/>
        <w:autoSpaceDN w:val="0"/>
        <w:adjustRightInd w:val="0"/>
        <w:spacing w:before="116"/>
        <w:ind w:right="4"/>
        <w:rPr>
          <w:b/>
          <w:bCs/>
          <w:spacing w:val="-6"/>
          <w:kern w:val="2"/>
        </w:rPr>
      </w:pPr>
      <w:r w:rsidRPr="00A820E2">
        <w:rPr>
          <w:b/>
          <w:bCs/>
          <w:spacing w:val="-6"/>
          <w:kern w:val="2"/>
        </w:rPr>
        <w:t>National Disability Insurance Agency</w:t>
      </w:r>
    </w:p>
    <w:p w14:paraId="26FE1A72" w14:textId="77777777" w:rsidR="00842DB8" w:rsidRPr="00A820E2" w:rsidRDefault="00000000" w:rsidP="00842DB8">
      <w:pPr>
        <w:autoSpaceDE w:val="0"/>
        <w:autoSpaceDN w:val="0"/>
        <w:adjustRightInd w:val="0"/>
        <w:spacing w:before="116" w:line="336" w:lineRule="auto"/>
        <w:ind w:right="4"/>
        <w:rPr>
          <w:rStyle w:val="Hyperlink"/>
          <w:spacing w:val="-5"/>
        </w:rPr>
      </w:pPr>
      <w:hyperlink r:id="rId53" w:history="1">
        <w:r w:rsidR="00842DB8" w:rsidRPr="00A820E2">
          <w:rPr>
            <w:rStyle w:val="Hyperlink"/>
            <w:b/>
            <w:bCs/>
            <w:kern w:val="2"/>
          </w:rPr>
          <w:t>ndis.gov.au</w:t>
        </w:r>
      </w:hyperlink>
    </w:p>
    <w:p w14:paraId="7D49509E" w14:textId="77777777" w:rsidR="00842DB8" w:rsidRPr="00A820E2" w:rsidRDefault="00842DB8" w:rsidP="00842DB8">
      <w:pPr>
        <w:autoSpaceDE w:val="0"/>
        <w:autoSpaceDN w:val="0"/>
        <w:adjustRightInd w:val="0"/>
        <w:spacing w:before="110"/>
        <w:ind w:right="4"/>
        <w:rPr>
          <w:spacing w:val="-4"/>
        </w:rPr>
      </w:pPr>
      <w:r w:rsidRPr="00A820E2">
        <w:rPr>
          <w:kern w:val="2"/>
        </w:rPr>
        <w:t>Telephone 1800 800 110</w:t>
      </w:r>
    </w:p>
    <w:p w14:paraId="00A6A900" w14:textId="77777777" w:rsidR="00842DB8" w:rsidRPr="00A820E2" w:rsidRDefault="00842DB8" w:rsidP="00842DB8">
      <w:pPr>
        <w:autoSpaceDE w:val="0"/>
        <w:autoSpaceDN w:val="0"/>
        <w:adjustRightInd w:val="0"/>
        <w:spacing w:before="110"/>
        <w:ind w:right="4"/>
        <w:rPr>
          <w:kern w:val="2"/>
        </w:rPr>
      </w:pPr>
      <w:r w:rsidRPr="00A820E2">
        <w:rPr>
          <w:kern w:val="2"/>
        </w:rPr>
        <w:t>Webchat ndis.gov.au</w:t>
      </w:r>
    </w:p>
    <w:p w14:paraId="14AE122F" w14:textId="77777777" w:rsidR="00842DB8" w:rsidRPr="00A820E2" w:rsidRDefault="00842DB8" w:rsidP="00842DB8">
      <w:pPr>
        <w:autoSpaceDE w:val="0"/>
        <w:autoSpaceDN w:val="0"/>
        <w:adjustRightInd w:val="0"/>
        <w:spacing w:before="116"/>
        <w:ind w:right="4"/>
        <w:rPr>
          <w:spacing w:val="-5"/>
          <w:kern w:val="2"/>
        </w:rPr>
      </w:pPr>
      <w:r w:rsidRPr="00A820E2">
        <w:rPr>
          <w:spacing w:val="-5"/>
          <w:kern w:val="2"/>
        </w:rPr>
        <w:t>Follow us on our social channels</w:t>
      </w:r>
    </w:p>
    <w:p w14:paraId="0E603CE9" w14:textId="77777777" w:rsidR="00060D01" w:rsidRPr="00A820E2" w:rsidRDefault="00000000" w:rsidP="00060D01">
      <w:pPr>
        <w:autoSpaceDE w:val="0"/>
        <w:autoSpaceDN w:val="0"/>
        <w:adjustRightInd w:val="0"/>
        <w:spacing w:before="116"/>
        <w:ind w:right="4"/>
      </w:pPr>
      <w:hyperlink r:id="rId54" w:history="1">
        <w:r w:rsidR="00060D01" w:rsidRPr="00A820E2">
          <w:rPr>
            <w:rStyle w:val="Hyperlink"/>
            <w:spacing w:val="-5"/>
            <w:kern w:val="2"/>
          </w:rPr>
          <w:t>Facebook</w:t>
        </w:r>
      </w:hyperlink>
      <w:r w:rsidR="00060D01" w:rsidRPr="00A820E2">
        <w:rPr>
          <w:spacing w:val="-5"/>
          <w:kern w:val="2"/>
        </w:rPr>
        <w:t xml:space="preserve">,  </w:t>
      </w:r>
      <w:hyperlink r:id="rId55" w:history="1">
        <w:r w:rsidR="00060D01" w:rsidRPr="00A820E2">
          <w:rPr>
            <w:rStyle w:val="Hyperlink"/>
            <w:spacing w:val="-5"/>
            <w:kern w:val="2"/>
          </w:rPr>
          <w:t>Instagram</w:t>
        </w:r>
      </w:hyperlink>
      <w:r w:rsidR="00060D01" w:rsidRPr="00A820E2">
        <w:rPr>
          <w:spacing w:val="-5"/>
          <w:kern w:val="2"/>
        </w:rPr>
        <w:t xml:space="preserve">, </w:t>
      </w:r>
      <w:hyperlink r:id="rId56" w:history="1">
        <w:r w:rsidR="00060D01" w:rsidRPr="00A820E2">
          <w:rPr>
            <w:rStyle w:val="Hyperlink"/>
            <w:spacing w:val="-5"/>
            <w:kern w:val="2"/>
          </w:rPr>
          <w:t>YouTube</w:t>
        </w:r>
      </w:hyperlink>
      <w:r w:rsidR="00060D01" w:rsidRPr="00A820E2">
        <w:rPr>
          <w:spacing w:val="-5"/>
          <w:kern w:val="2"/>
        </w:rPr>
        <w:t xml:space="preserve">, </w:t>
      </w:r>
      <w:hyperlink r:id="rId57" w:history="1">
        <w:r w:rsidR="00060D01" w:rsidRPr="00A820E2">
          <w:rPr>
            <w:rStyle w:val="Hyperlink"/>
            <w:spacing w:val="-5"/>
            <w:kern w:val="2"/>
          </w:rPr>
          <w:t>LinkedIn</w:t>
        </w:r>
      </w:hyperlink>
    </w:p>
    <w:p w14:paraId="1083235A" w14:textId="77777777" w:rsidR="00842DB8" w:rsidRPr="00A820E2" w:rsidRDefault="00842DB8" w:rsidP="00842DB8">
      <w:pPr>
        <w:autoSpaceDE w:val="0"/>
        <w:autoSpaceDN w:val="0"/>
        <w:adjustRightInd w:val="0"/>
        <w:spacing w:before="116"/>
        <w:ind w:right="4"/>
        <w:rPr>
          <w:b/>
          <w:bCs/>
          <w:spacing w:val="-4"/>
          <w:kern w:val="2"/>
        </w:rPr>
      </w:pPr>
      <w:r w:rsidRPr="00A820E2">
        <w:rPr>
          <w:b/>
          <w:bCs/>
          <w:kern w:val="2"/>
        </w:rPr>
        <w:t>For people who need help with English</w:t>
      </w:r>
    </w:p>
    <w:p w14:paraId="11EFF137" w14:textId="77777777" w:rsidR="00842DB8" w:rsidRPr="00A820E2" w:rsidRDefault="00842DB8" w:rsidP="00842DB8">
      <w:pPr>
        <w:autoSpaceDE w:val="0"/>
        <w:autoSpaceDN w:val="0"/>
        <w:adjustRightInd w:val="0"/>
        <w:spacing w:before="54"/>
        <w:ind w:right="4"/>
        <w:rPr>
          <w:kern w:val="2"/>
        </w:rPr>
      </w:pPr>
      <w:r w:rsidRPr="00A820E2">
        <w:rPr>
          <w:b/>
          <w:kern w:val="2"/>
        </w:rPr>
        <w:t>TIS:</w:t>
      </w:r>
      <w:r w:rsidRPr="00A820E2">
        <w:rPr>
          <w:kern w:val="2"/>
        </w:rPr>
        <w:t xml:space="preserve"> 131 450</w:t>
      </w:r>
    </w:p>
    <w:p w14:paraId="3D058354" w14:textId="77777777" w:rsidR="00842DB8" w:rsidRPr="00A820E2" w:rsidRDefault="00842DB8" w:rsidP="00842DB8">
      <w:pPr>
        <w:autoSpaceDE w:val="0"/>
        <w:autoSpaceDN w:val="0"/>
        <w:adjustRightInd w:val="0"/>
        <w:spacing w:before="235"/>
        <w:ind w:right="4"/>
        <w:rPr>
          <w:b/>
          <w:bCs/>
          <w:kern w:val="2"/>
        </w:rPr>
      </w:pPr>
      <w:r w:rsidRPr="00A820E2">
        <w:rPr>
          <w:b/>
          <w:bCs/>
          <w:kern w:val="2"/>
        </w:rPr>
        <w:t>For people who are deaf or hard of hearing</w:t>
      </w:r>
    </w:p>
    <w:p w14:paraId="178BF7C6" w14:textId="77777777" w:rsidR="00842DB8" w:rsidRPr="00A820E2" w:rsidRDefault="00842DB8" w:rsidP="00842DB8">
      <w:pPr>
        <w:autoSpaceDE w:val="0"/>
        <w:autoSpaceDN w:val="0"/>
        <w:adjustRightInd w:val="0"/>
        <w:spacing w:before="53"/>
        <w:ind w:right="4"/>
        <w:rPr>
          <w:kern w:val="2"/>
        </w:rPr>
      </w:pPr>
      <w:r w:rsidRPr="00A820E2">
        <w:rPr>
          <w:b/>
          <w:kern w:val="2"/>
        </w:rPr>
        <w:t>TTY:</w:t>
      </w:r>
      <w:r w:rsidRPr="00A820E2">
        <w:rPr>
          <w:kern w:val="2"/>
        </w:rPr>
        <w:t xml:space="preserve"> 1800 555 677</w:t>
      </w:r>
    </w:p>
    <w:p w14:paraId="6FAD1AA1" w14:textId="77777777" w:rsidR="00842DB8" w:rsidRPr="00A820E2" w:rsidRDefault="00842DB8" w:rsidP="00842DB8">
      <w:pPr>
        <w:autoSpaceDE w:val="0"/>
        <w:autoSpaceDN w:val="0"/>
        <w:adjustRightInd w:val="0"/>
        <w:spacing w:before="116"/>
        <w:ind w:right="4"/>
        <w:rPr>
          <w:kern w:val="2"/>
        </w:rPr>
      </w:pPr>
      <w:r w:rsidRPr="00A820E2">
        <w:rPr>
          <w:b/>
          <w:kern w:val="2"/>
        </w:rPr>
        <w:t>Voice Relay:</w:t>
      </w:r>
      <w:r w:rsidRPr="00A820E2">
        <w:rPr>
          <w:kern w:val="2"/>
        </w:rPr>
        <w:t xml:space="preserve"> 1800 555 727</w:t>
      </w:r>
    </w:p>
    <w:p w14:paraId="0F798EFD" w14:textId="77777777" w:rsidR="005C7B25" w:rsidRPr="00A820E2" w:rsidRDefault="005C7B25" w:rsidP="005C7B25">
      <w:pPr>
        <w:autoSpaceDE w:val="0"/>
        <w:autoSpaceDN w:val="0"/>
        <w:adjustRightInd w:val="0"/>
        <w:spacing w:before="116" w:after="160" w:line="336" w:lineRule="auto"/>
        <w:ind w:right="4"/>
        <w:rPr>
          <w:b/>
          <w:bCs/>
          <w:spacing w:val="-5"/>
          <w:kern w:val="2"/>
        </w:rPr>
      </w:pPr>
      <w:r w:rsidRPr="00A820E2">
        <w:rPr>
          <w:b/>
          <w:bCs/>
          <w:spacing w:val="-5"/>
          <w:kern w:val="2"/>
        </w:rPr>
        <w:t xml:space="preserve">National relay service: </w:t>
      </w:r>
      <w:hyperlink r:id="rId58" w:history="1">
        <w:r w:rsidRPr="00A820E2">
          <w:rPr>
            <w:rStyle w:val="Hyperlink"/>
          </w:rPr>
          <w:t>Access Hub</w:t>
        </w:r>
      </w:hyperlink>
    </w:p>
    <w:p w14:paraId="0B3FE3F1" w14:textId="4207904B" w:rsidR="003A7ADD" w:rsidRPr="004625A3" w:rsidRDefault="008E20E9" w:rsidP="004625A3">
      <w:pPr>
        <w:spacing w:after="200"/>
        <w:rPr>
          <w:rFonts w:cs="Arial"/>
          <w:b/>
          <w:bCs/>
        </w:rPr>
      </w:pPr>
      <w:r w:rsidRPr="00A820E2">
        <w:rPr>
          <w:rFonts w:cs="Arial"/>
          <w:b/>
          <w:bCs/>
        </w:rPr>
        <w:t>NDI</w:t>
      </w:r>
      <w:r w:rsidR="005671A6" w:rsidRPr="00A820E2">
        <w:rPr>
          <w:rFonts w:cs="Arial"/>
          <w:b/>
          <w:bCs/>
        </w:rPr>
        <w:t xml:space="preserve">S Your Guide to: Self-management </w:t>
      </w:r>
      <w:r w:rsidR="000B3FA2" w:rsidRPr="00A820E2">
        <w:rPr>
          <w:rFonts w:cs="Arial"/>
          <w:b/>
          <w:bCs/>
        </w:rPr>
        <w:t>–</w:t>
      </w:r>
      <w:r w:rsidR="005671A6" w:rsidRPr="00A820E2">
        <w:rPr>
          <w:rFonts w:cs="Arial"/>
          <w:b/>
          <w:bCs/>
        </w:rPr>
        <w:t xml:space="preserve"> </w:t>
      </w:r>
      <w:r w:rsidR="000B3FA2" w:rsidRPr="00A820E2">
        <w:rPr>
          <w:rFonts w:cs="Arial"/>
          <w:b/>
          <w:bCs/>
        </w:rPr>
        <w:t xml:space="preserve">March </w:t>
      </w:r>
      <w:r w:rsidR="00E71A9C" w:rsidRPr="00A820E2">
        <w:rPr>
          <w:rFonts w:cs="Arial"/>
          <w:b/>
          <w:bCs/>
        </w:rPr>
        <w:t>2024</w:t>
      </w:r>
    </w:p>
    <w:sectPr w:rsidR="003A7ADD" w:rsidRPr="004625A3" w:rsidSect="00A848C7">
      <w:headerReference w:type="default" r:id="rId59"/>
      <w:footerReference w:type="default" r:id="rId60"/>
      <w:headerReference w:type="first" r:id="rId61"/>
      <w:footerReference w:type="first" r:id="rId62"/>
      <w:pgSz w:w="11906" w:h="16838"/>
      <w:pgMar w:top="1276" w:right="720" w:bottom="28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A79E" w14:textId="77777777" w:rsidR="00A848C7" w:rsidRDefault="00A848C7" w:rsidP="002679FC">
      <w:r>
        <w:separator/>
      </w:r>
    </w:p>
    <w:p w14:paraId="3DAF1D1C" w14:textId="77777777" w:rsidR="00A848C7" w:rsidRDefault="00A848C7"/>
  </w:endnote>
  <w:endnote w:type="continuationSeparator" w:id="0">
    <w:p w14:paraId="4F6C629A" w14:textId="77777777" w:rsidR="00A848C7" w:rsidRDefault="00A848C7" w:rsidP="002679FC">
      <w:r>
        <w:continuationSeparator/>
      </w:r>
    </w:p>
    <w:p w14:paraId="0C0F859E" w14:textId="77777777" w:rsidR="00A848C7" w:rsidRDefault="00A848C7"/>
  </w:endnote>
  <w:endnote w:type="continuationNotice" w:id="1">
    <w:p w14:paraId="06B50829" w14:textId="77777777" w:rsidR="00A848C7" w:rsidRDefault="00A848C7">
      <w:pPr>
        <w:spacing w:after="0" w:line="240" w:lineRule="auto"/>
      </w:pPr>
    </w:p>
    <w:p w14:paraId="6A06D114" w14:textId="77777777" w:rsidR="00A848C7" w:rsidRDefault="00A84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 Me">
    <w:altName w:val="Calibri"/>
    <w:panose1 w:val="00000000000000000000"/>
    <w:charset w:val="00"/>
    <w:family w:val="modern"/>
    <w:notTrueType/>
    <w:pitch w:val="variable"/>
    <w:sig w:usb0="800000AF" w:usb1="4000204A" w:usb2="00000000" w:usb3="00000000" w:csb0="0000009B" w:csb1="00000000"/>
  </w:font>
  <w:font w:name="FS Me Light">
    <w:altName w:val="Franklin Gothic Medium Cond"/>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85C6" w14:textId="77777777" w:rsidR="00213F64" w:rsidRPr="000B481F" w:rsidRDefault="00213F64" w:rsidP="000B481F">
    <w:pPr>
      <w:tabs>
        <w:tab w:val="center" w:pos="4820"/>
        <w:tab w:val="right" w:pos="9781"/>
      </w:tabs>
      <w:spacing w:after="0"/>
      <w:jc w:val="center"/>
      <w:rPr>
        <w:rFonts w:cs="Arial"/>
        <w:b/>
        <w:color w:val="C00000"/>
      </w:rPr>
    </w:pPr>
  </w:p>
  <w:p w14:paraId="4EF353E6" w14:textId="5B740DBA" w:rsidR="00234F84" w:rsidRPr="00D84984" w:rsidRDefault="00BA7AAD" w:rsidP="004625A3">
    <w:pPr>
      <w:tabs>
        <w:tab w:val="center" w:pos="4820"/>
        <w:tab w:val="left" w:pos="8931"/>
        <w:tab w:val="right" w:pos="9781"/>
      </w:tabs>
      <w:spacing w:after="0"/>
      <w:rPr>
        <w:rFonts w:eastAsia="Calibri" w:cs="Times New Roman"/>
        <w:b/>
        <w:iCs/>
        <w:color w:val="000000"/>
      </w:rPr>
    </w:pPr>
    <w:r>
      <w:rPr>
        <w:rFonts w:eastAsia="Calibri" w:cs="Times New Roman"/>
      </w:rPr>
      <w:t>Your g</w:t>
    </w:r>
    <w:r w:rsidR="00213F64">
      <w:rPr>
        <w:rFonts w:eastAsia="Calibri" w:cs="Times New Roman"/>
      </w:rPr>
      <w:t>uide to</w:t>
    </w:r>
    <w:r>
      <w:rPr>
        <w:rFonts w:eastAsia="Calibri" w:cs="Times New Roman"/>
      </w:rPr>
      <w:t>:</w:t>
    </w:r>
    <w:r w:rsidR="00213F64">
      <w:rPr>
        <w:rFonts w:eastAsia="Calibri" w:cs="Times New Roman"/>
      </w:rPr>
      <w:t xml:space="preserve"> </w:t>
    </w:r>
    <w:r>
      <w:rPr>
        <w:rFonts w:eastAsia="Calibri" w:cs="Times New Roman"/>
      </w:rPr>
      <w:t>S</w:t>
    </w:r>
    <w:r w:rsidR="00213F64">
      <w:rPr>
        <w:rFonts w:eastAsia="Calibri" w:cs="Times New Roman"/>
      </w:rPr>
      <w:t>elf-management</w:t>
    </w:r>
    <w:r w:rsidR="002E0EBE" w:rsidRPr="00F8132F">
      <w:rPr>
        <w:rFonts w:eastAsia="Calibri" w:cs="Times New Roman"/>
      </w:rPr>
      <w:tab/>
    </w:r>
    <w:r>
      <w:rPr>
        <w:rFonts w:eastAsia="Calibri" w:cs="Times New Roman"/>
      </w:rPr>
      <w:tab/>
    </w:r>
    <w:r w:rsidR="009D5D15">
      <w:rPr>
        <w:rFonts w:eastAsia="Calibri" w:cs="Times New Roman"/>
      </w:rPr>
      <w:tab/>
    </w:r>
    <w:r w:rsidR="002E0EBE" w:rsidRPr="00F8132F">
      <w:rPr>
        <w:rFonts w:eastAsia="Calibri" w:cs="Times New Roman"/>
      </w:rPr>
      <w:t xml:space="preserve">Page </w:t>
    </w:r>
    <w:r w:rsidR="002E0EBE" w:rsidRPr="00F8132F">
      <w:rPr>
        <w:rFonts w:eastAsia="Calibri" w:cs="Times New Roman"/>
      </w:rPr>
      <w:fldChar w:fldCharType="begin"/>
    </w:r>
    <w:r w:rsidR="002E0EBE" w:rsidRPr="00F8132F">
      <w:rPr>
        <w:rFonts w:eastAsia="Calibri" w:cs="Times New Roman"/>
      </w:rPr>
      <w:instrText xml:space="preserve"> PAGE   \* MERGEFORMAT </w:instrText>
    </w:r>
    <w:r w:rsidR="002E0EBE" w:rsidRPr="00F8132F">
      <w:rPr>
        <w:rFonts w:eastAsia="Calibri" w:cs="Times New Roman"/>
      </w:rPr>
      <w:fldChar w:fldCharType="separate"/>
    </w:r>
    <w:r w:rsidR="002E0EBE">
      <w:rPr>
        <w:rFonts w:eastAsia="Calibri" w:cs="Times New Roman"/>
      </w:rPr>
      <w:t>39</w:t>
    </w:r>
    <w:r w:rsidR="002E0EBE" w:rsidRPr="00F8132F">
      <w:rPr>
        <w:rFonts w:eastAsia="Calibri" w:cs="Times New Roman"/>
        <w:noProof/>
      </w:rPr>
      <w:fldChar w:fldCharType="end"/>
    </w:r>
    <w:r w:rsidR="002E0EBE"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2E0EBE" w:rsidRPr="00F8132F">
          <w:rPr>
            <w:rFonts w:eastAsia="Calibri" w:cs="Arial"/>
            <w:bCs/>
          </w:rPr>
          <w:fldChar w:fldCharType="begin"/>
        </w:r>
        <w:r w:rsidR="002E0EBE" w:rsidRPr="00F8132F">
          <w:rPr>
            <w:rFonts w:eastAsia="Calibri" w:cs="Arial"/>
            <w:bCs/>
          </w:rPr>
          <w:instrText xml:space="preserve"> NUMPAGES  </w:instrText>
        </w:r>
        <w:r w:rsidR="002E0EBE" w:rsidRPr="00F8132F">
          <w:rPr>
            <w:rFonts w:eastAsia="Calibri" w:cs="Arial"/>
            <w:bCs/>
          </w:rPr>
          <w:fldChar w:fldCharType="separate"/>
        </w:r>
        <w:r w:rsidR="002E0EBE">
          <w:rPr>
            <w:rFonts w:eastAsia="Calibri" w:cs="Arial"/>
            <w:bCs/>
          </w:rPr>
          <w:t>40</w:t>
        </w:r>
        <w:r w:rsidR="002E0EBE" w:rsidRPr="00F8132F">
          <w:rPr>
            <w:rFonts w:eastAsia="Calibri" w:cs="Arial"/>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811917"/>
      <w:docPartObj>
        <w:docPartGallery w:val="Page Numbers (Bottom of Page)"/>
        <w:docPartUnique/>
      </w:docPartObj>
    </w:sdtPr>
    <w:sdtEndPr>
      <w:rPr>
        <w:noProof/>
        <w:color w:val="652F76"/>
      </w:rPr>
    </w:sdtEndPr>
    <w:sdtContent>
      <w:p w14:paraId="4E900B0F" w14:textId="78A5CDC4" w:rsidR="000B481F" w:rsidRPr="000B481F" w:rsidRDefault="000B481F" w:rsidP="000B481F">
        <w:pPr>
          <w:tabs>
            <w:tab w:val="center" w:pos="4820"/>
            <w:tab w:val="right" w:pos="9781"/>
          </w:tabs>
          <w:spacing w:after="0"/>
          <w:jc w:val="center"/>
          <w:rPr>
            <w:rFonts w:cs="Arial"/>
            <w:b/>
            <w:color w:val="C00000"/>
          </w:rPr>
        </w:pPr>
      </w:p>
      <w:p w14:paraId="52E62185" w14:textId="70ED84A2" w:rsidR="00234F84" w:rsidRPr="00D84984" w:rsidRDefault="00BA7AAD" w:rsidP="009D5D15">
        <w:pPr>
          <w:tabs>
            <w:tab w:val="center" w:pos="4820"/>
            <w:tab w:val="right" w:pos="10466"/>
          </w:tabs>
          <w:spacing w:after="0"/>
          <w:rPr>
            <w:rFonts w:eastAsia="Calibri" w:cs="Times New Roman"/>
            <w:b/>
            <w:iCs/>
            <w:color w:val="000000"/>
          </w:rPr>
        </w:pPr>
        <w:r>
          <w:rPr>
            <w:rFonts w:eastAsia="Calibri" w:cs="Times New Roman"/>
          </w:rPr>
          <w:t>Your g</w:t>
        </w:r>
        <w:r w:rsidR="00A52876">
          <w:rPr>
            <w:rFonts w:eastAsia="Calibri" w:cs="Times New Roman"/>
          </w:rPr>
          <w:t>uide to self-management</w:t>
        </w:r>
        <w:r w:rsidR="000B481F" w:rsidRPr="00F8132F">
          <w:rPr>
            <w:rFonts w:eastAsia="Calibri" w:cs="Times New Roman"/>
          </w:rPr>
          <w:tab/>
        </w:r>
        <w:r>
          <w:rPr>
            <w:rFonts w:eastAsia="Calibri" w:cs="Times New Roman"/>
          </w:rPr>
          <w:tab/>
        </w:r>
        <w:r w:rsidR="000B481F" w:rsidRPr="00F8132F">
          <w:rPr>
            <w:rFonts w:eastAsia="Calibri" w:cs="Times New Roman"/>
          </w:rPr>
          <w:t xml:space="preserve">Page </w:t>
        </w:r>
        <w:r w:rsidR="000B481F" w:rsidRPr="00F8132F">
          <w:rPr>
            <w:rFonts w:eastAsia="Calibri" w:cs="Times New Roman"/>
          </w:rPr>
          <w:fldChar w:fldCharType="begin"/>
        </w:r>
        <w:r w:rsidR="000B481F" w:rsidRPr="00F8132F">
          <w:rPr>
            <w:rFonts w:eastAsia="Calibri" w:cs="Times New Roman"/>
          </w:rPr>
          <w:instrText xml:space="preserve"> PAGE   \* MERGEFORMAT </w:instrText>
        </w:r>
        <w:r w:rsidR="000B481F" w:rsidRPr="00F8132F">
          <w:rPr>
            <w:rFonts w:eastAsia="Calibri" w:cs="Times New Roman"/>
          </w:rPr>
          <w:fldChar w:fldCharType="separate"/>
        </w:r>
        <w:r w:rsidR="000B481F">
          <w:rPr>
            <w:rFonts w:eastAsia="Calibri" w:cs="Times New Roman"/>
          </w:rPr>
          <w:t>2</w:t>
        </w:r>
        <w:r w:rsidR="000B481F" w:rsidRPr="00F8132F">
          <w:rPr>
            <w:rFonts w:eastAsia="Calibri" w:cs="Times New Roman"/>
            <w:noProof/>
          </w:rPr>
          <w:fldChar w:fldCharType="end"/>
        </w:r>
        <w:r w:rsidR="000B481F" w:rsidRPr="00F8132F">
          <w:rPr>
            <w:rFonts w:eastAsia="Calibri" w:cs="Times New Roman"/>
          </w:rPr>
          <w:t xml:space="preserve"> of </w:t>
        </w:r>
        <w:sdt>
          <w:sdtPr>
            <w:rPr>
              <w:rFonts w:eastAsia="Calibri" w:cs="Times New Roman"/>
            </w:rPr>
            <w:id w:val="14807867"/>
            <w:docPartObj>
              <w:docPartGallery w:val="Page Numbers (Bottom of Page)"/>
              <w:docPartUnique/>
            </w:docPartObj>
          </w:sdtPr>
          <w:sdtEndPr>
            <w:rPr>
              <w:noProof/>
            </w:rPr>
          </w:sdtEndPr>
          <w:sdtContent>
            <w:r w:rsidR="000B481F" w:rsidRPr="00F8132F">
              <w:rPr>
                <w:rFonts w:eastAsia="Calibri" w:cs="Arial"/>
                <w:bCs/>
              </w:rPr>
              <w:fldChar w:fldCharType="begin"/>
            </w:r>
            <w:r w:rsidR="000B481F" w:rsidRPr="00F8132F">
              <w:rPr>
                <w:rFonts w:eastAsia="Calibri" w:cs="Arial"/>
                <w:bCs/>
              </w:rPr>
              <w:instrText xml:space="preserve"> NUMPAGES  </w:instrText>
            </w:r>
            <w:r w:rsidR="000B481F" w:rsidRPr="00F8132F">
              <w:rPr>
                <w:rFonts w:eastAsia="Calibri" w:cs="Arial"/>
                <w:bCs/>
              </w:rPr>
              <w:fldChar w:fldCharType="separate"/>
            </w:r>
            <w:r w:rsidR="000B481F">
              <w:rPr>
                <w:rFonts w:eastAsia="Calibri" w:cs="Arial"/>
                <w:bCs/>
              </w:rPr>
              <w:t>23</w:t>
            </w:r>
            <w:r w:rsidR="000B481F" w:rsidRPr="00F8132F">
              <w:rPr>
                <w:rFonts w:eastAsia="Calibri" w:cs="Arial"/>
                <w:bCs/>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600A" w14:textId="77777777" w:rsidR="00A848C7" w:rsidRDefault="00A848C7" w:rsidP="002679FC">
      <w:r>
        <w:separator/>
      </w:r>
    </w:p>
    <w:p w14:paraId="51ED4D67" w14:textId="77777777" w:rsidR="00A848C7" w:rsidRDefault="00A848C7"/>
  </w:footnote>
  <w:footnote w:type="continuationSeparator" w:id="0">
    <w:p w14:paraId="1FF608CC" w14:textId="77777777" w:rsidR="00A848C7" w:rsidRDefault="00A848C7" w:rsidP="002679FC">
      <w:r>
        <w:continuationSeparator/>
      </w:r>
    </w:p>
    <w:p w14:paraId="3CBC38E6" w14:textId="77777777" w:rsidR="00A848C7" w:rsidRDefault="00A848C7"/>
  </w:footnote>
  <w:footnote w:type="continuationNotice" w:id="1">
    <w:p w14:paraId="6FAE8B23" w14:textId="77777777" w:rsidR="00A848C7" w:rsidRDefault="00A848C7">
      <w:pPr>
        <w:spacing w:after="0" w:line="240" w:lineRule="auto"/>
      </w:pPr>
    </w:p>
    <w:p w14:paraId="161C9E27" w14:textId="77777777" w:rsidR="00A848C7" w:rsidRDefault="00A84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8F75" w14:textId="0F0D5FF2" w:rsidR="00234F84" w:rsidRPr="00D84984" w:rsidRDefault="003B3A14" w:rsidP="00BA7AAD">
    <w:pPr>
      <w:pStyle w:val="Header"/>
      <w:jc w:val="center"/>
      <w:rPr>
        <w:sz w:val="22"/>
      </w:rPr>
    </w:pPr>
    <w:r w:rsidRPr="00E978F2">
      <w:rPr>
        <w:noProof/>
        <w:color w:val="C00000"/>
        <w:sz w:val="22"/>
      </w:rPr>
      <w:drawing>
        <wp:anchor distT="0" distB="0" distL="114300" distR="114300" simplePos="0" relativeHeight="251658241" behindDoc="1" locked="0" layoutInCell="1" allowOverlap="1" wp14:anchorId="3D757221" wp14:editId="5DA83F44">
          <wp:simplePos x="0" y="0"/>
          <wp:positionH relativeFrom="page">
            <wp:posOffset>6272530</wp:posOffset>
          </wp:positionH>
          <wp:positionV relativeFrom="page">
            <wp:posOffset>214630</wp:posOffset>
          </wp:positionV>
          <wp:extent cx="1038225" cy="539115"/>
          <wp:effectExtent l="0" t="0" r="9525" b="0"/>
          <wp:wrapNone/>
          <wp:docPr id="1547018462" name="Picture 1547018462" title="NDIS logo"/>
          <wp:cNvGraphicFramePr/>
          <a:graphic xmlns:a="http://schemas.openxmlformats.org/drawingml/2006/main">
            <a:graphicData uri="http://schemas.openxmlformats.org/drawingml/2006/picture">
              <pic:pic xmlns:pic="http://schemas.openxmlformats.org/drawingml/2006/picture">
                <pic:nvPicPr>
                  <pic:cNvPr id="16" name="Picture 16" title="NDI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3287" w14:textId="1D5E0FE6" w:rsidR="00234F84" w:rsidRDefault="00C176B7" w:rsidP="00C176B7">
    <w:pPr>
      <w:pStyle w:val="Header"/>
      <w:jc w:val="center"/>
    </w:pPr>
    <w:r w:rsidRPr="00E978F2">
      <w:rPr>
        <w:noProof/>
        <w:color w:val="C00000"/>
        <w:sz w:val="22"/>
      </w:rPr>
      <w:drawing>
        <wp:anchor distT="0" distB="0" distL="114300" distR="114300" simplePos="0" relativeHeight="251658240" behindDoc="1" locked="0" layoutInCell="1" allowOverlap="1" wp14:anchorId="7DD7443F" wp14:editId="4662102F">
          <wp:simplePos x="0" y="0"/>
          <wp:positionH relativeFrom="page">
            <wp:posOffset>6272530</wp:posOffset>
          </wp:positionH>
          <wp:positionV relativeFrom="page">
            <wp:posOffset>214630</wp:posOffset>
          </wp:positionV>
          <wp:extent cx="1038225" cy="539115"/>
          <wp:effectExtent l="0" t="0" r="9525" b="0"/>
          <wp:wrapNone/>
          <wp:docPr id="1813158699" name="Picture 1813158699" title="NDIS logo"/>
          <wp:cNvGraphicFramePr/>
          <a:graphic xmlns:a="http://schemas.openxmlformats.org/drawingml/2006/main">
            <a:graphicData uri="http://schemas.openxmlformats.org/drawingml/2006/picture">
              <pic:pic xmlns:pic="http://schemas.openxmlformats.org/drawingml/2006/picture">
                <pic:nvPicPr>
                  <pic:cNvPr id="16" name="Picture 16" title="NDI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13F"/>
    <w:multiLevelType w:val="hybridMultilevel"/>
    <w:tmpl w:val="1F10157C"/>
    <w:lvl w:ilvl="0" w:tplc="0C09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4A2FCD"/>
    <w:multiLevelType w:val="multilevel"/>
    <w:tmpl w:val="FA22B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26F8A"/>
    <w:multiLevelType w:val="hybridMultilevel"/>
    <w:tmpl w:val="B6F0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520546"/>
    <w:multiLevelType w:val="hybridMultilevel"/>
    <w:tmpl w:val="EAAED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810C04"/>
    <w:multiLevelType w:val="multilevel"/>
    <w:tmpl w:val="386AB8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C3566"/>
    <w:multiLevelType w:val="hybridMultilevel"/>
    <w:tmpl w:val="8EC81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F875C0"/>
    <w:multiLevelType w:val="hybridMultilevel"/>
    <w:tmpl w:val="2818A2A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167C70"/>
    <w:multiLevelType w:val="hybridMultilevel"/>
    <w:tmpl w:val="1B9A39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74B5ED2"/>
    <w:multiLevelType w:val="hybridMultilevel"/>
    <w:tmpl w:val="FFFFFFFF"/>
    <w:lvl w:ilvl="0" w:tplc="FA7E5B0C">
      <w:start w:val="1"/>
      <w:numFmt w:val="bullet"/>
      <w:lvlText w:val=""/>
      <w:lvlJc w:val="left"/>
      <w:pPr>
        <w:ind w:left="720" w:hanging="360"/>
      </w:pPr>
      <w:rPr>
        <w:rFonts w:ascii="Symbol" w:hAnsi="Symbol" w:hint="default"/>
      </w:rPr>
    </w:lvl>
    <w:lvl w:ilvl="1" w:tplc="4F587558">
      <w:start w:val="1"/>
      <w:numFmt w:val="bullet"/>
      <w:lvlText w:val="o"/>
      <w:lvlJc w:val="left"/>
      <w:pPr>
        <w:ind w:left="1440" w:hanging="360"/>
      </w:pPr>
      <w:rPr>
        <w:rFonts w:ascii="Courier New" w:hAnsi="Courier New" w:hint="default"/>
      </w:rPr>
    </w:lvl>
    <w:lvl w:ilvl="2" w:tplc="41746CC6">
      <w:start w:val="1"/>
      <w:numFmt w:val="bullet"/>
      <w:lvlText w:val=""/>
      <w:lvlJc w:val="left"/>
      <w:pPr>
        <w:ind w:left="2160" w:hanging="360"/>
      </w:pPr>
      <w:rPr>
        <w:rFonts w:ascii="Wingdings" w:hAnsi="Wingdings" w:hint="default"/>
      </w:rPr>
    </w:lvl>
    <w:lvl w:ilvl="3" w:tplc="839673FA">
      <w:start w:val="1"/>
      <w:numFmt w:val="bullet"/>
      <w:lvlText w:val=""/>
      <w:lvlJc w:val="left"/>
      <w:pPr>
        <w:ind w:left="2880" w:hanging="360"/>
      </w:pPr>
      <w:rPr>
        <w:rFonts w:ascii="Symbol" w:hAnsi="Symbol" w:hint="default"/>
      </w:rPr>
    </w:lvl>
    <w:lvl w:ilvl="4" w:tplc="CC3CCC4E">
      <w:start w:val="1"/>
      <w:numFmt w:val="bullet"/>
      <w:lvlText w:val="o"/>
      <w:lvlJc w:val="left"/>
      <w:pPr>
        <w:ind w:left="3600" w:hanging="360"/>
      </w:pPr>
      <w:rPr>
        <w:rFonts w:ascii="Courier New" w:hAnsi="Courier New" w:hint="default"/>
      </w:rPr>
    </w:lvl>
    <w:lvl w:ilvl="5" w:tplc="8206AC12">
      <w:start w:val="1"/>
      <w:numFmt w:val="bullet"/>
      <w:lvlText w:val=""/>
      <w:lvlJc w:val="left"/>
      <w:pPr>
        <w:ind w:left="4320" w:hanging="360"/>
      </w:pPr>
      <w:rPr>
        <w:rFonts w:ascii="Wingdings" w:hAnsi="Wingdings" w:hint="default"/>
      </w:rPr>
    </w:lvl>
    <w:lvl w:ilvl="6" w:tplc="9A9A91EA">
      <w:start w:val="1"/>
      <w:numFmt w:val="bullet"/>
      <w:lvlText w:val=""/>
      <w:lvlJc w:val="left"/>
      <w:pPr>
        <w:ind w:left="5040" w:hanging="360"/>
      </w:pPr>
      <w:rPr>
        <w:rFonts w:ascii="Symbol" w:hAnsi="Symbol" w:hint="default"/>
      </w:rPr>
    </w:lvl>
    <w:lvl w:ilvl="7" w:tplc="5296B024">
      <w:start w:val="1"/>
      <w:numFmt w:val="bullet"/>
      <w:lvlText w:val="o"/>
      <w:lvlJc w:val="left"/>
      <w:pPr>
        <w:ind w:left="5760" w:hanging="360"/>
      </w:pPr>
      <w:rPr>
        <w:rFonts w:ascii="Courier New" w:hAnsi="Courier New" w:hint="default"/>
      </w:rPr>
    </w:lvl>
    <w:lvl w:ilvl="8" w:tplc="C0A4C810">
      <w:start w:val="1"/>
      <w:numFmt w:val="bullet"/>
      <w:lvlText w:val=""/>
      <w:lvlJc w:val="left"/>
      <w:pPr>
        <w:ind w:left="6480" w:hanging="360"/>
      </w:pPr>
      <w:rPr>
        <w:rFonts w:ascii="Wingdings" w:hAnsi="Wingdings" w:hint="default"/>
      </w:rPr>
    </w:lvl>
  </w:abstractNum>
  <w:abstractNum w:abstractNumId="9" w15:restartNumberingAfterBreak="0">
    <w:nsid w:val="07C94D00"/>
    <w:multiLevelType w:val="hybridMultilevel"/>
    <w:tmpl w:val="D45A2574"/>
    <w:lvl w:ilvl="0" w:tplc="95EE6C00">
      <w:start w:val="1"/>
      <w:numFmt w:val="decimal"/>
      <w:lvlText w:val="%1."/>
      <w:lvlJc w:val="left"/>
      <w:pPr>
        <w:ind w:left="640" w:hanging="360"/>
      </w:pPr>
      <w:rPr>
        <w:rFonts w:hint="default"/>
        <w:color w:val="000000" w:themeColor="text1"/>
      </w:rPr>
    </w:lvl>
    <w:lvl w:ilvl="1" w:tplc="0C090019" w:tentative="1">
      <w:start w:val="1"/>
      <w:numFmt w:val="lowerLetter"/>
      <w:lvlText w:val="%2."/>
      <w:lvlJc w:val="left"/>
      <w:pPr>
        <w:ind w:left="1360" w:hanging="360"/>
      </w:pPr>
    </w:lvl>
    <w:lvl w:ilvl="2" w:tplc="0C09001B" w:tentative="1">
      <w:start w:val="1"/>
      <w:numFmt w:val="lowerRoman"/>
      <w:lvlText w:val="%3."/>
      <w:lvlJc w:val="right"/>
      <w:pPr>
        <w:ind w:left="2080" w:hanging="180"/>
      </w:pPr>
    </w:lvl>
    <w:lvl w:ilvl="3" w:tplc="0C09000F" w:tentative="1">
      <w:start w:val="1"/>
      <w:numFmt w:val="decimal"/>
      <w:lvlText w:val="%4."/>
      <w:lvlJc w:val="left"/>
      <w:pPr>
        <w:ind w:left="2800" w:hanging="360"/>
      </w:pPr>
    </w:lvl>
    <w:lvl w:ilvl="4" w:tplc="0C090019" w:tentative="1">
      <w:start w:val="1"/>
      <w:numFmt w:val="lowerLetter"/>
      <w:lvlText w:val="%5."/>
      <w:lvlJc w:val="left"/>
      <w:pPr>
        <w:ind w:left="3520" w:hanging="360"/>
      </w:pPr>
    </w:lvl>
    <w:lvl w:ilvl="5" w:tplc="0C09001B" w:tentative="1">
      <w:start w:val="1"/>
      <w:numFmt w:val="lowerRoman"/>
      <w:lvlText w:val="%6."/>
      <w:lvlJc w:val="right"/>
      <w:pPr>
        <w:ind w:left="4240" w:hanging="180"/>
      </w:pPr>
    </w:lvl>
    <w:lvl w:ilvl="6" w:tplc="0C09000F" w:tentative="1">
      <w:start w:val="1"/>
      <w:numFmt w:val="decimal"/>
      <w:lvlText w:val="%7."/>
      <w:lvlJc w:val="left"/>
      <w:pPr>
        <w:ind w:left="4960" w:hanging="360"/>
      </w:pPr>
    </w:lvl>
    <w:lvl w:ilvl="7" w:tplc="0C090019" w:tentative="1">
      <w:start w:val="1"/>
      <w:numFmt w:val="lowerLetter"/>
      <w:lvlText w:val="%8."/>
      <w:lvlJc w:val="left"/>
      <w:pPr>
        <w:ind w:left="5680" w:hanging="360"/>
      </w:pPr>
    </w:lvl>
    <w:lvl w:ilvl="8" w:tplc="0C09001B" w:tentative="1">
      <w:start w:val="1"/>
      <w:numFmt w:val="lowerRoman"/>
      <w:lvlText w:val="%9."/>
      <w:lvlJc w:val="right"/>
      <w:pPr>
        <w:ind w:left="6400" w:hanging="180"/>
      </w:pPr>
    </w:lvl>
  </w:abstractNum>
  <w:abstractNum w:abstractNumId="10" w15:restartNumberingAfterBreak="0">
    <w:nsid w:val="093156B5"/>
    <w:multiLevelType w:val="multilevel"/>
    <w:tmpl w:val="3AE4BB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F878FD"/>
    <w:multiLevelType w:val="hybridMultilevel"/>
    <w:tmpl w:val="1B0E2A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B66258"/>
    <w:multiLevelType w:val="hybridMultilevel"/>
    <w:tmpl w:val="05C00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EC6B25"/>
    <w:multiLevelType w:val="multilevel"/>
    <w:tmpl w:val="918C1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ED5FD2"/>
    <w:multiLevelType w:val="multilevel"/>
    <w:tmpl w:val="87D6A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35011B"/>
    <w:multiLevelType w:val="multilevel"/>
    <w:tmpl w:val="43102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A75528"/>
    <w:multiLevelType w:val="hybridMultilevel"/>
    <w:tmpl w:val="724C2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A44CFF"/>
    <w:multiLevelType w:val="hybridMultilevel"/>
    <w:tmpl w:val="0BD43E0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A74D3B"/>
    <w:multiLevelType w:val="hybridMultilevel"/>
    <w:tmpl w:val="DD4C3BBA"/>
    <w:lvl w:ilvl="0" w:tplc="DF48732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DB1CF3"/>
    <w:multiLevelType w:val="hybridMultilevel"/>
    <w:tmpl w:val="7968E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9B6507"/>
    <w:multiLevelType w:val="multilevel"/>
    <w:tmpl w:val="181C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812A63"/>
    <w:multiLevelType w:val="hybridMultilevel"/>
    <w:tmpl w:val="AB6E4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6C5472A"/>
    <w:multiLevelType w:val="hybridMultilevel"/>
    <w:tmpl w:val="92321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18B62125"/>
    <w:multiLevelType w:val="hybridMultilevel"/>
    <w:tmpl w:val="7ADA59F8"/>
    <w:lvl w:ilvl="0" w:tplc="D1FC29F8">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19877D7E"/>
    <w:multiLevelType w:val="hybridMultilevel"/>
    <w:tmpl w:val="1F740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19FD0954"/>
    <w:multiLevelType w:val="hybridMultilevel"/>
    <w:tmpl w:val="FFFFFFFF"/>
    <w:lvl w:ilvl="0" w:tplc="7664603A">
      <w:start w:val="1"/>
      <w:numFmt w:val="bullet"/>
      <w:lvlText w:val="·"/>
      <w:lvlJc w:val="left"/>
      <w:pPr>
        <w:ind w:left="720" w:hanging="360"/>
      </w:pPr>
      <w:rPr>
        <w:rFonts w:ascii="Symbol" w:hAnsi="Symbol" w:hint="default"/>
      </w:rPr>
    </w:lvl>
    <w:lvl w:ilvl="1" w:tplc="04CEBB94">
      <w:start w:val="1"/>
      <w:numFmt w:val="bullet"/>
      <w:lvlText w:val="o"/>
      <w:lvlJc w:val="left"/>
      <w:pPr>
        <w:ind w:left="1440" w:hanging="360"/>
      </w:pPr>
      <w:rPr>
        <w:rFonts w:ascii="Courier New" w:hAnsi="Courier New" w:hint="default"/>
      </w:rPr>
    </w:lvl>
    <w:lvl w:ilvl="2" w:tplc="C3C0531A">
      <w:start w:val="1"/>
      <w:numFmt w:val="bullet"/>
      <w:lvlText w:val=""/>
      <w:lvlJc w:val="left"/>
      <w:pPr>
        <w:ind w:left="2160" w:hanging="360"/>
      </w:pPr>
      <w:rPr>
        <w:rFonts w:ascii="Wingdings" w:hAnsi="Wingdings" w:hint="default"/>
      </w:rPr>
    </w:lvl>
    <w:lvl w:ilvl="3" w:tplc="920C46CA">
      <w:start w:val="1"/>
      <w:numFmt w:val="bullet"/>
      <w:lvlText w:val=""/>
      <w:lvlJc w:val="left"/>
      <w:pPr>
        <w:ind w:left="2880" w:hanging="360"/>
      </w:pPr>
      <w:rPr>
        <w:rFonts w:ascii="Symbol" w:hAnsi="Symbol" w:hint="default"/>
      </w:rPr>
    </w:lvl>
    <w:lvl w:ilvl="4" w:tplc="15641DC6">
      <w:start w:val="1"/>
      <w:numFmt w:val="bullet"/>
      <w:lvlText w:val="o"/>
      <w:lvlJc w:val="left"/>
      <w:pPr>
        <w:ind w:left="3600" w:hanging="360"/>
      </w:pPr>
      <w:rPr>
        <w:rFonts w:ascii="Courier New" w:hAnsi="Courier New" w:hint="default"/>
      </w:rPr>
    </w:lvl>
    <w:lvl w:ilvl="5" w:tplc="98CEB750">
      <w:start w:val="1"/>
      <w:numFmt w:val="bullet"/>
      <w:lvlText w:val=""/>
      <w:lvlJc w:val="left"/>
      <w:pPr>
        <w:ind w:left="4320" w:hanging="360"/>
      </w:pPr>
      <w:rPr>
        <w:rFonts w:ascii="Wingdings" w:hAnsi="Wingdings" w:hint="default"/>
      </w:rPr>
    </w:lvl>
    <w:lvl w:ilvl="6" w:tplc="0392611A">
      <w:start w:val="1"/>
      <w:numFmt w:val="bullet"/>
      <w:lvlText w:val=""/>
      <w:lvlJc w:val="left"/>
      <w:pPr>
        <w:ind w:left="5040" w:hanging="360"/>
      </w:pPr>
      <w:rPr>
        <w:rFonts w:ascii="Symbol" w:hAnsi="Symbol" w:hint="default"/>
      </w:rPr>
    </w:lvl>
    <w:lvl w:ilvl="7" w:tplc="AFAA84E2">
      <w:start w:val="1"/>
      <w:numFmt w:val="bullet"/>
      <w:lvlText w:val="o"/>
      <w:lvlJc w:val="left"/>
      <w:pPr>
        <w:ind w:left="5760" w:hanging="360"/>
      </w:pPr>
      <w:rPr>
        <w:rFonts w:ascii="Courier New" w:hAnsi="Courier New" w:hint="default"/>
      </w:rPr>
    </w:lvl>
    <w:lvl w:ilvl="8" w:tplc="399681A2">
      <w:start w:val="1"/>
      <w:numFmt w:val="bullet"/>
      <w:lvlText w:val=""/>
      <w:lvlJc w:val="left"/>
      <w:pPr>
        <w:ind w:left="6480" w:hanging="360"/>
      </w:pPr>
      <w:rPr>
        <w:rFonts w:ascii="Wingdings" w:hAnsi="Wingdings" w:hint="default"/>
      </w:rPr>
    </w:lvl>
  </w:abstractNum>
  <w:abstractNum w:abstractNumId="26" w15:restartNumberingAfterBreak="0">
    <w:nsid w:val="1C302621"/>
    <w:multiLevelType w:val="multilevel"/>
    <w:tmpl w:val="06682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380810"/>
    <w:multiLevelType w:val="hybridMultilevel"/>
    <w:tmpl w:val="FDAE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E926039"/>
    <w:multiLevelType w:val="hybridMultilevel"/>
    <w:tmpl w:val="FFFFFFFF"/>
    <w:lvl w:ilvl="0" w:tplc="14266EC2">
      <w:start w:val="1"/>
      <w:numFmt w:val="bullet"/>
      <w:lvlText w:val=""/>
      <w:lvlJc w:val="left"/>
      <w:pPr>
        <w:ind w:left="720" w:hanging="360"/>
      </w:pPr>
      <w:rPr>
        <w:rFonts w:ascii="Symbol" w:hAnsi="Symbol" w:hint="default"/>
      </w:rPr>
    </w:lvl>
    <w:lvl w:ilvl="1" w:tplc="93E642CE">
      <w:start w:val="1"/>
      <w:numFmt w:val="bullet"/>
      <w:lvlText w:val="o"/>
      <w:lvlJc w:val="left"/>
      <w:pPr>
        <w:ind w:left="1440" w:hanging="360"/>
      </w:pPr>
      <w:rPr>
        <w:rFonts w:ascii="Courier New" w:hAnsi="Courier New" w:hint="default"/>
      </w:rPr>
    </w:lvl>
    <w:lvl w:ilvl="2" w:tplc="50844278">
      <w:start w:val="1"/>
      <w:numFmt w:val="bullet"/>
      <w:lvlText w:val=""/>
      <w:lvlJc w:val="left"/>
      <w:pPr>
        <w:ind w:left="2160" w:hanging="360"/>
      </w:pPr>
      <w:rPr>
        <w:rFonts w:ascii="Wingdings" w:hAnsi="Wingdings" w:hint="default"/>
      </w:rPr>
    </w:lvl>
    <w:lvl w:ilvl="3" w:tplc="7C8ECA38">
      <w:start w:val="1"/>
      <w:numFmt w:val="bullet"/>
      <w:lvlText w:val=""/>
      <w:lvlJc w:val="left"/>
      <w:pPr>
        <w:ind w:left="2880" w:hanging="360"/>
      </w:pPr>
      <w:rPr>
        <w:rFonts w:ascii="Symbol" w:hAnsi="Symbol" w:hint="default"/>
      </w:rPr>
    </w:lvl>
    <w:lvl w:ilvl="4" w:tplc="6E564EFA">
      <w:start w:val="1"/>
      <w:numFmt w:val="bullet"/>
      <w:lvlText w:val="o"/>
      <w:lvlJc w:val="left"/>
      <w:pPr>
        <w:ind w:left="3600" w:hanging="360"/>
      </w:pPr>
      <w:rPr>
        <w:rFonts w:ascii="Courier New" w:hAnsi="Courier New" w:hint="default"/>
      </w:rPr>
    </w:lvl>
    <w:lvl w:ilvl="5" w:tplc="3C34E740">
      <w:start w:val="1"/>
      <w:numFmt w:val="bullet"/>
      <w:lvlText w:val=""/>
      <w:lvlJc w:val="left"/>
      <w:pPr>
        <w:ind w:left="4320" w:hanging="360"/>
      </w:pPr>
      <w:rPr>
        <w:rFonts w:ascii="Wingdings" w:hAnsi="Wingdings" w:hint="default"/>
      </w:rPr>
    </w:lvl>
    <w:lvl w:ilvl="6" w:tplc="4A10DEEE">
      <w:start w:val="1"/>
      <w:numFmt w:val="bullet"/>
      <w:lvlText w:val=""/>
      <w:lvlJc w:val="left"/>
      <w:pPr>
        <w:ind w:left="5040" w:hanging="360"/>
      </w:pPr>
      <w:rPr>
        <w:rFonts w:ascii="Symbol" w:hAnsi="Symbol" w:hint="default"/>
      </w:rPr>
    </w:lvl>
    <w:lvl w:ilvl="7" w:tplc="FAF638AC">
      <w:start w:val="1"/>
      <w:numFmt w:val="bullet"/>
      <w:lvlText w:val="o"/>
      <w:lvlJc w:val="left"/>
      <w:pPr>
        <w:ind w:left="5760" w:hanging="360"/>
      </w:pPr>
      <w:rPr>
        <w:rFonts w:ascii="Courier New" w:hAnsi="Courier New" w:hint="default"/>
      </w:rPr>
    </w:lvl>
    <w:lvl w:ilvl="8" w:tplc="68B8F572">
      <w:start w:val="1"/>
      <w:numFmt w:val="bullet"/>
      <w:lvlText w:val=""/>
      <w:lvlJc w:val="left"/>
      <w:pPr>
        <w:ind w:left="6480" w:hanging="360"/>
      </w:pPr>
      <w:rPr>
        <w:rFonts w:ascii="Wingdings" w:hAnsi="Wingdings" w:hint="default"/>
      </w:rPr>
    </w:lvl>
  </w:abstractNum>
  <w:abstractNum w:abstractNumId="29" w15:restartNumberingAfterBreak="0">
    <w:nsid w:val="1F5F3502"/>
    <w:multiLevelType w:val="hybridMultilevel"/>
    <w:tmpl w:val="64FC8C0C"/>
    <w:lvl w:ilvl="0" w:tplc="3CB8F25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714B3C"/>
    <w:multiLevelType w:val="hybridMultilevel"/>
    <w:tmpl w:val="E130B30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0807E0D"/>
    <w:multiLevelType w:val="hybridMultilevel"/>
    <w:tmpl w:val="23A6FCFA"/>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2A67B08"/>
    <w:multiLevelType w:val="multilevel"/>
    <w:tmpl w:val="8F960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35E6749"/>
    <w:multiLevelType w:val="hybridMultilevel"/>
    <w:tmpl w:val="FFFFFFFF"/>
    <w:lvl w:ilvl="0" w:tplc="2AC2A3C4">
      <w:start w:val="1"/>
      <w:numFmt w:val="bullet"/>
      <w:lvlText w:val=""/>
      <w:lvlJc w:val="left"/>
      <w:pPr>
        <w:ind w:left="720" w:hanging="360"/>
      </w:pPr>
      <w:rPr>
        <w:rFonts w:ascii="Symbol" w:hAnsi="Symbol" w:hint="default"/>
      </w:rPr>
    </w:lvl>
    <w:lvl w:ilvl="1" w:tplc="001CA89A">
      <w:start w:val="1"/>
      <w:numFmt w:val="bullet"/>
      <w:lvlText w:val=""/>
      <w:lvlJc w:val="left"/>
      <w:pPr>
        <w:ind w:left="1440" w:hanging="360"/>
      </w:pPr>
      <w:rPr>
        <w:rFonts w:ascii="Wingdings" w:hAnsi="Wingdings" w:hint="default"/>
      </w:rPr>
    </w:lvl>
    <w:lvl w:ilvl="2" w:tplc="88F4911A">
      <w:start w:val="1"/>
      <w:numFmt w:val="bullet"/>
      <w:lvlText w:val=""/>
      <w:lvlJc w:val="left"/>
      <w:pPr>
        <w:ind w:left="2160" w:hanging="360"/>
      </w:pPr>
      <w:rPr>
        <w:rFonts w:ascii="Wingdings" w:hAnsi="Wingdings" w:hint="default"/>
      </w:rPr>
    </w:lvl>
    <w:lvl w:ilvl="3" w:tplc="3E2EC23A">
      <w:start w:val="1"/>
      <w:numFmt w:val="bullet"/>
      <w:lvlText w:val=""/>
      <w:lvlJc w:val="left"/>
      <w:pPr>
        <w:ind w:left="2880" w:hanging="360"/>
      </w:pPr>
      <w:rPr>
        <w:rFonts w:ascii="Symbol" w:hAnsi="Symbol" w:hint="default"/>
      </w:rPr>
    </w:lvl>
    <w:lvl w:ilvl="4" w:tplc="A81A91A6">
      <w:start w:val="1"/>
      <w:numFmt w:val="bullet"/>
      <w:lvlText w:val="o"/>
      <w:lvlJc w:val="left"/>
      <w:pPr>
        <w:ind w:left="3600" w:hanging="360"/>
      </w:pPr>
      <w:rPr>
        <w:rFonts w:ascii="Courier New" w:hAnsi="Courier New" w:hint="default"/>
      </w:rPr>
    </w:lvl>
    <w:lvl w:ilvl="5" w:tplc="0C406496">
      <w:start w:val="1"/>
      <w:numFmt w:val="bullet"/>
      <w:lvlText w:val=""/>
      <w:lvlJc w:val="left"/>
      <w:pPr>
        <w:ind w:left="4320" w:hanging="360"/>
      </w:pPr>
      <w:rPr>
        <w:rFonts w:ascii="Wingdings" w:hAnsi="Wingdings" w:hint="default"/>
      </w:rPr>
    </w:lvl>
    <w:lvl w:ilvl="6" w:tplc="4F6406B4">
      <w:start w:val="1"/>
      <w:numFmt w:val="bullet"/>
      <w:lvlText w:val=""/>
      <w:lvlJc w:val="left"/>
      <w:pPr>
        <w:ind w:left="5040" w:hanging="360"/>
      </w:pPr>
      <w:rPr>
        <w:rFonts w:ascii="Symbol" w:hAnsi="Symbol" w:hint="default"/>
      </w:rPr>
    </w:lvl>
    <w:lvl w:ilvl="7" w:tplc="9BA4619C">
      <w:start w:val="1"/>
      <w:numFmt w:val="bullet"/>
      <w:lvlText w:val="o"/>
      <w:lvlJc w:val="left"/>
      <w:pPr>
        <w:ind w:left="5760" w:hanging="360"/>
      </w:pPr>
      <w:rPr>
        <w:rFonts w:ascii="Courier New" w:hAnsi="Courier New" w:hint="default"/>
      </w:rPr>
    </w:lvl>
    <w:lvl w:ilvl="8" w:tplc="24AA1A4E">
      <w:start w:val="1"/>
      <w:numFmt w:val="bullet"/>
      <w:lvlText w:val=""/>
      <w:lvlJc w:val="left"/>
      <w:pPr>
        <w:ind w:left="6480" w:hanging="360"/>
      </w:pPr>
      <w:rPr>
        <w:rFonts w:ascii="Wingdings" w:hAnsi="Wingdings" w:hint="default"/>
      </w:rPr>
    </w:lvl>
  </w:abstractNum>
  <w:abstractNum w:abstractNumId="34" w15:restartNumberingAfterBreak="0">
    <w:nsid w:val="24C01C59"/>
    <w:multiLevelType w:val="multilevel"/>
    <w:tmpl w:val="5A04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54054D0"/>
    <w:multiLevelType w:val="multilevel"/>
    <w:tmpl w:val="04D60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6C475BE"/>
    <w:multiLevelType w:val="hybridMultilevel"/>
    <w:tmpl w:val="A66E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73532CA"/>
    <w:multiLevelType w:val="hybridMultilevel"/>
    <w:tmpl w:val="FFFFFFFF"/>
    <w:lvl w:ilvl="0" w:tplc="BF98B1F2">
      <w:start w:val="1"/>
      <w:numFmt w:val="bullet"/>
      <w:lvlText w:val=""/>
      <w:lvlJc w:val="left"/>
      <w:pPr>
        <w:ind w:left="720" w:hanging="360"/>
      </w:pPr>
      <w:rPr>
        <w:rFonts w:ascii="Symbol" w:hAnsi="Symbol" w:hint="default"/>
      </w:rPr>
    </w:lvl>
    <w:lvl w:ilvl="1" w:tplc="3530F04A">
      <w:start w:val="1"/>
      <w:numFmt w:val="bullet"/>
      <w:lvlText w:val="o"/>
      <w:lvlJc w:val="left"/>
      <w:pPr>
        <w:ind w:left="1440" w:hanging="360"/>
      </w:pPr>
      <w:rPr>
        <w:rFonts w:ascii="Courier New" w:hAnsi="Courier New" w:hint="default"/>
      </w:rPr>
    </w:lvl>
    <w:lvl w:ilvl="2" w:tplc="FAA04E98">
      <w:start w:val="1"/>
      <w:numFmt w:val="bullet"/>
      <w:lvlText w:val=""/>
      <w:lvlJc w:val="left"/>
      <w:pPr>
        <w:ind w:left="2160" w:hanging="360"/>
      </w:pPr>
      <w:rPr>
        <w:rFonts w:ascii="Wingdings" w:hAnsi="Wingdings" w:hint="default"/>
      </w:rPr>
    </w:lvl>
    <w:lvl w:ilvl="3" w:tplc="91B4314E">
      <w:start w:val="1"/>
      <w:numFmt w:val="bullet"/>
      <w:lvlText w:val=""/>
      <w:lvlJc w:val="left"/>
      <w:pPr>
        <w:ind w:left="2880" w:hanging="360"/>
      </w:pPr>
      <w:rPr>
        <w:rFonts w:ascii="Symbol" w:hAnsi="Symbol" w:hint="default"/>
      </w:rPr>
    </w:lvl>
    <w:lvl w:ilvl="4" w:tplc="E3F029E6">
      <w:start w:val="1"/>
      <w:numFmt w:val="bullet"/>
      <w:lvlText w:val="o"/>
      <w:lvlJc w:val="left"/>
      <w:pPr>
        <w:ind w:left="3600" w:hanging="360"/>
      </w:pPr>
      <w:rPr>
        <w:rFonts w:ascii="Courier New" w:hAnsi="Courier New" w:hint="default"/>
      </w:rPr>
    </w:lvl>
    <w:lvl w:ilvl="5" w:tplc="AFACF828">
      <w:start w:val="1"/>
      <w:numFmt w:val="bullet"/>
      <w:lvlText w:val=""/>
      <w:lvlJc w:val="left"/>
      <w:pPr>
        <w:ind w:left="4320" w:hanging="360"/>
      </w:pPr>
      <w:rPr>
        <w:rFonts w:ascii="Wingdings" w:hAnsi="Wingdings" w:hint="default"/>
      </w:rPr>
    </w:lvl>
    <w:lvl w:ilvl="6" w:tplc="B9184514">
      <w:start w:val="1"/>
      <w:numFmt w:val="bullet"/>
      <w:lvlText w:val=""/>
      <w:lvlJc w:val="left"/>
      <w:pPr>
        <w:ind w:left="5040" w:hanging="360"/>
      </w:pPr>
      <w:rPr>
        <w:rFonts w:ascii="Symbol" w:hAnsi="Symbol" w:hint="default"/>
      </w:rPr>
    </w:lvl>
    <w:lvl w:ilvl="7" w:tplc="65386C6C">
      <w:start w:val="1"/>
      <w:numFmt w:val="bullet"/>
      <w:lvlText w:val="o"/>
      <w:lvlJc w:val="left"/>
      <w:pPr>
        <w:ind w:left="5760" w:hanging="360"/>
      </w:pPr>
      <w:rPr>
        <w:rFonts w:ascii="Courier New" w:hAnsi="Courier New" w:hint="default"/>
      </w:rPr>
    </w:lvl>
    <w:lvl w:ilvl="8" w:tplc="0456B098">
      <w:start w:val="1"/>
      <w:numFmt w:val="bullet"/>
      <w:lvlText w:val=""/>
      <w:lvlJc w:val="left"/>
      <w:pPr>
        <w:ind w:left="6480" w:hanging="360"/>
      </w:pPr>
      <w:rPr>
        <w:rFonts w:ascii="Wingdings" w:hAnsi="Wingdings" w:hint="default"/>
      </w:rPr>
    </w:lvl>
  </w:abstractNum>
  <w:abstractNum w:abstractNumId="38" w15:restartNumberingAfterBreak="0">
    <w:nsid w:val="27481C27"/>
    <w:multiLevelType w:val="multilevel"/>
    <w:tmpl w:val="87F2F7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F77AA2"/>
    <w:multiLevelType w:val="hybridMultilevel"/>
    <w:tmpl w:val="80AE2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8E214B0"/>
    <w:multiLevelType w:val="hybridMultilevel"/>
    <w:tmpl w:val="92E27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2A541647"/>
    <w:multiLevelType w:val="multilevel"/>
    <w:tmpl w:val="ADECA4A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2BC84AEB"/>
    <w:multiLevelType w:val="hybridMultilevel"/>
    <w:tmpl w:val="A30A2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CBA1E2B"/>
    <w:multiLevelType w:val="hybridMultilevel"/>
    <w:tmpl w:val="685E6AC4"/>
    <w:lvl w:ilvl="0" w:tplc="F712FCCE">
      <w:start w:val="1"/>
      <w:numFmt w:val="bullet"/>
      <w:lvlText w:val=""/>
      <w:lvlJc w:val="left"/>
      <w:pPr>
        <w:ind w:left="720" w:hanging="360"/>
      </w:pPr>
      <w:rPr>
        <w:rFonts w:ascii="Wingdings" w:hAnsi="Wingdings" w:hint="default"/>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CF14AE3"/>
    <w:multiLevelType w:val="hybridMultilevel"/>
    <w:tmpl w:val="D49A8E50"/>
    <w:lvl w:ilvl="0" w:tplc="A8EE59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E0A664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0AD1949"/>
    <w:multiLevelType w:val="multilevel"/>
    <w:tmpl w:val="8878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18B55A7"/>
    <w:multiLevelType w:val="hybridMultilevel"/>
    <w:tmpl w:val="54325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21D5144"/>
    <w:multiLevelType w:val="hybridMultilevel"/>
    <w:tmpl w:val="FF04C7AC"/>
    <w:lvl w:ilvl="0" w:tplc="BC769B9E">
      <w:start w:val="1"/>
      <w:numFmt w:val="bullet"/>
      <w:pStyle w:val="Bullet1"/>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334F09AE"/>
    <w:multiLevelType w:val="hybridMultilevel"/>
    <w:tmpl w:val="18B4229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4E595DB"/>
    <w:multiLevelType w:val="hybridMultilevel"/>
    <w:tmpl w:val="985A580A"/>
    <w:lvl w:ilvl="0" w:tplc="127808BC">
      <w:start w:val="1"/>
      <w:numFmt w:val="bullet"/>
      <w:lvlText w:val="·"/>
      <w:lvlJc w:val="left"/>
      <w:pPr>
        <w:ind w:left="720" w:hanging="360"/>
      </w:pPr>
      <w:rPr>
        <w:rFonts w:ascii="Symbol" w:hAnsi="Symbol" w:hint="default"/>
      </w:rPr>
    </w:lvl>
    <w:lvl w:ilvl="1" w:tplc="858E2DFC">
      <w:start w:val="1"/>
      <w:numFmt w:val="bullet"/>
      <w:lvlText w:val="o"/>
      <w:lvlJc w:val="left"/>
      <w:pPr>
        <w:ind w:left="1440" w:hanging="360"/>
      </w:pPr>
      <w:rPr>
        <w:rFonts w:ascii="Courier New" w:hAnsi="Courier New" w:hint="default"/>
      </w:rPr>
    </w:lvl>
    <w:lvl w:ilvl="2" w:tplc="946ED184">
      <w:start w:val="1"/>
      <w:numFmt w:val="bullet"/>
      <w:lvlText w:val=""/>
      <w:lvlJc w:val="left"/>
      <w:pPr>
        <w:ind w:left="2160" w:hanging="360"/>
      </w:pPr>
      <w:rPr>
        <w:rFonts w:ascii="Wingdings" w:hAnsi="Wingdings" w:hint="default"/>
      </w:rPr>
    </w:lvl>
    <w:lvl w:ilvl="3" w:tplc="3B9AF664">
      <w:start w:val="1"/>
      <w:numFmt w:val="bullet"/>
      <w:lvlText w:val=""/>
      <w:lvlJc w:val="left"/>
      <w:pPr>
        <w:ind w:left="2880" w:hanging="360"/>
      </w:pPr>
      <w:rPr>
        <w:rFonts w:ascii="Symbol" w:hAnsi="Symbol" w:hint="default"/>
      </w:rPr>
    </w:lvl>
    <w:lvl w:ilvl="4" w:tplc="F7B2EC5C">
      <w:start w:val="1"/>
      <w:numFmt w:val="bullet"/>
      <w:lvlText w:val="o"/>
      <w:lvlJc w:val="left"/>
      <w:pPr>
        <w:ind w:left="3600" w:hanging="360"/>
      </w:pPr>
      <w:rPr>
        <w:rFonts w:ascii="Courier New" w:hAnsi="Courier New" w:hint="default"/>
      </w:rPr>
    </w:lvl>
    <w:lvl w:ilvl="5" w:tplc="2FA64ED6">
      <w:start w:val="1"/>
      <w:numFmt w:val="bullet"/>
      <w:lvlText w:val=""/>
      <w:lvlJc w:val="left"/>
      <w:pPr>
        <w:ind w:left="4320" w:hanging="360"/>
      </w:pPr>
      <w:rPr>
        <w:rFonts w:ascii="Wingdings" w:hAnsi="Wingdings" w:hint="default"/>
      </w:rPr>
    </w:lvl>
    <w:lvl w:ilvl="6" w:tplc="F070A2B8">
      <w:start w:val="1"/>
      <w:numFmt w:val="bullet"/>
      <w:lvlText w:val=""/>
      <w:lvlJc w:val="left"/>
      <w:pPr>
        <w:ind w:left="5040" w:hanging="360"/>
      </w:pPr>
      <w:rPr>
        <w:rFonts w:ascii="Symbol" w:hAnsi="Symbol" w:hint="default"/>
      </w:rPr>
    </w:lvl>
    <w:lvl w:ilvl="7" w:tplc="0EEAA15E">
      <w:start w:val="1"/>
      <w:numFmt w:val="bullet"/>
      <w:lvlText w:val="o"/>
      <w:lvlJc w:val="left"/>
      <w:pPr>
        <w:ind w:left="5760" w:hanging="360"/>
      </w:pPr>
      <w:rPr>
        <w:rFonts w:ascii="Courier New" w:hAnsi="Courier New" w:hint="default"/>
      </w:rPr>
    </w:lvl>
    <w:lvl w:ilvl="8" w:tplc="1B7E162E">
      <w:start w:val="1"/>
      <w:numFmt w:val="bullet"/>
      <w:lvlText w:val=""/>
      <w:lvlJc w:val="left"/>
      <w:pPr>
        <w:ind w:left="6480" w:hanging="360"/>
      </w:pPr>
      <w:rPr>
        <w:rFonts w:ascii="Wingdings" w:hAnsi="Wingdings" w:hint="default"/>
      </w:rPr>
    </w:lvl>
  </w:abstractNum>
  <w:abstractNum w:abstractNumId="51" w15:restartNumberingAfterBreak="0">
    <w:nsid w:val="352FD58C"/>
    <w:multiLevelType w:val="hybridMultilevel"/>
    <w:tmpl w:val="59FA2042"/>
    <w:lvl w:ilvl="0" w:tplc="E9CCF36C">
      <w:start w:val="1"/>
      <w:numFmt w:val="bullet"/>
      <w:lvlText w:val=""/>
      <w:lvlJc w:val="left"/>
      <w:pPr>
        <w:ind w:left="720" w:hanging="360"/>
      </w:pPr>
      <w:rPr>
        <w:rFonts w:ascii="Symbol" w:hAnsi="Symbol" w:hint="default"/>
      </w:rPr>
    </w:lvl>
    <w:lvl w:ilvl="1" w:tplc="FFE4929C">
      <w:start w:val="1"/>
      <w:numFmt w:val="bullet"/>
      <w:lvlText w:val="o"/>
      <w:lvlJc w:val="left"/>
      <w:pPr>
        <w:ind w:left="1440" w:hanging="360"/>
      </w:pPr>
      <w:rPr>
        <w:rFonts w:ascii="Courier New" w:hAnsi="Courier New" w:hint="default"/>
      </w:rPr>
    </w:lvl>
    <w:lvl w:ilvl="2" w:tplc="0AEA05BA">
      <w:start w:val="1"/>
      <w:numFmt w:val="bullet"/>
      <w:lvlText w:val=""/>
      <w:lvlJc w:val="left"/>
      <w:pPr>
        <w:ind w:left="2160" w:hanging="360"/>
      </w:pPr>
      <w:rPr>
        <w:rFonts w:ascii="Wingdings" w:hAnsi="Wingdings" w:hint="default"/>
      </w:rPr>
    </w:lvl>
    <w:lvl w:ilvl="3" w:tplc="EE165800">
      <w:start w:val="1"/>
      <w:numFmt w:val="bullet"/>
      <w:lvlText w:val=""/>
      <w:lvlJc w:val="left"/>
      <w:pPr>
        <w:ind w:left="2880" w:hanging="360"/>
      </w:pPr>
      <w:rPr>
        <w:rFonts w:ascii="Symbol" w:hAnsi="Symbol" w:hint="default"/>
      </w:rPr>
    </w:lvl>
    <w:lvl w:ilvl="4" w:tplc="668C8AE2">
      <w:start w:val="1"/>
      <w:numFmt w:val="bullet"/>
      <w:lvlText w:val="o"/>
      <w:lvlJc w:val="left"/>
      <w:pPr>
        <w:ind w:left="3600" w:hanging="360"/>
      </w:pPr>
      <w:rPr>
        <w:rFonts w:ascii="Courier New" w:hAnsi="Courier New" w:hint="default"/>
      </w:rPr>
    </w:lvl>
    <w:lvl w:ilvl="5" w:tplc="89BA0B80">
      <w:start w:val="1"/>
      <w:numFmt w:val="bullet"/>
      <w:lvlText w:val=""/>
      <w:lvlJc w:val="left"/>
      <w:pPr>
        <w:ind w:left="4320" w:hanging="360"/>
      </w:pPr>
      <w:rPr>
        <w:rFonts w:ascii="Wingdings" w:hAnsi="Wingdings" w:hint="default"/>
      </w:rPr>
    </w:lvl>
    <w:lvl w:ilvl="6" w:tplc="6EFE76BE">
      <w:start w:val="1"/>
      <w:numFmt w:val="bullet"/>
      <w:lvlText w:val=""/>
      <w:lvlJc w:val="left"/>
      <w:pPr>
        <w:ind w:left="5040" w:hanging="360"/>
      </w:pPr>
      <w:rPr>
        <w:rFonts w:ascii="Symbol" w:hAnsi="Symbol" w:hint="default"/>
      </w:rPr>
    </w:lvl>
    <w:lvl w:ilvl="7" w:tplc="CA64DD32">
      <w:start w:val="1"/>
      <w:numFmt w:val="bullet"/>
      <w:lvlText w:val="o"/>
      <w:lvlJc w:val="left"/>
      <w:pPr>
        <w:ind w:left="5760" w:hanging="360"/>
      </w:pPr>
      <w:rPr>
        <w:rFonts w:ascii="Courier New" w:hAnsi="Courier New" w:hint="default"/>
      </w:rPr>
    </w:lvl>
    <w:lvl w:ilvl="8" w:tplc="6E16A0B6">
      <w:start w:val="1"/>
      <w:numFmt w:val="bullet"/>
      <w:lvlText w:val=""/>
      <w:lvlJc w:val="left"/>
      <w:pPr>
        <w:ind w:left="6480" w:hanging="360"/>
      </w:pPr>
      <w:rPr>
        <w:rFonts w:ascii="Wingdings" w:hAnsi="Wingdings" w:hint="default"/>
      </w:rPr>
    </w:lvl>
  </w:abstractNum>
  <w:abstractNum w:abstractNumId="52" w15:restartNumberingAfterBreak="0">
    <w:nsid w:val="38DE6125"/>
    <w:multiLevelType w:val="hybridMultilevel"/>
    <w:tmpl w:val="1938C892"/>
    <w:lvl w:ilvl="0" w:tplc="95EE6C00">
      <w:start w:val="1"/>
      <w:numFmt w:val="decimal"/>
      <w:lvlText w:val="%1."/>
      <w:lvlJc w:val="left"/>
      <w:pPr>
        <w:ind w:left="1000" w:hanging="360"/>
      </w:pPr>
      <w:rPr>
        <w:rFonts w:hint="default"/>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390F435C"/>
    <w:multiLevelType w:val="hybridMultilevel"/>
    <w:tmpl w:val="CCC67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A767951"/>
    <w:multiLevelType w:val="hybridMultilevel"/>
    <w:tmpl w:val="B5E477F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3AC856D8"/>
    <w:multiLevelType w:val="hybridMultilevel"/>
    <w:tmpl w:val="BB56666C"/>
    <w:lvl w:ilvl="0" w:tplc="0C090001">
      <w:start w:val="1"/>
      <w:numFmt w:val="bullet"/>
      <w:lvlText w:val=""/>
      <w:lvlJc w:val="left"/>
      <w:pPr>
        <w:ind w:left="1866" w:hanging="360"/>
      </w:pPr>
      <w:rPr>
        <w:rFonts w:ascii="Symbol" w:hAnsi="Symbol" w:hint="default"/>
      </w:rPr>
    </w:lvl>
    <w:lvl w:ilvl="1" w:tplc="0C090003">
      <w:start w:val="1"/>
      <w:numFmt w:val="bullet"/>
      <w:lvlText w:val="o"/>
      <w:lvlJc w:val="left"/>
      <w:pPr>
        <w:ind w:left="2586" w:hanging="360"/>
      </w:pPr>
      <w:rPr>
        <w:rFonts w:ascii="Courier New" w:hAnsi="Courier New" w:cs="Courier New" w:hint="default"/>
      </w:rPr>
    </w:lvl>
    <w:lvl w:ilvl="2" w:tplc="0C090005">
      <w:start w:val="1"/>
      <w:numFmt w:val="bullet"/>
      <w:lvlText w:val=""/>
      <w:lvlJc w:val="left"/>
      <w:pPr>
        <w:ind w:left="3306" w:hanging="360"/>
      </w:pPr>
      <w:rPr>
        <w:rFonts w:ascii="Wingdings" w:hAnsi="Wingdings" w:hint="default"/>
      </w:rPr>
    </w:lvl>
    <w:lvl w:ilvl="3" w:tplc="0C090001">
      <w:start w:val="1"/>
      <w:numFmt w:val="bullet"/>
      <w:lvlText w:val=""/>
      <w:lvlJc w:val="left"/>
      <w:pPr>
        <w:ind w:left="4026" w:hanging="360"/>
      </w:pPr>
      <w:rPr>
        <w:rFonts w:ascii="Symbol" w:hAnsi="Symbol" w:hint="default"/>
      </w:rPr>
    </w:lvl>
    <w:lvl w:ilvl="4" w:tplc="0C090003">
      <w:start w:val="1"/>
      <w:numFmt w:val="bullet"/>
      <w:lvlText w:val="o"/>
      <w:lvlJc w:val="left"/>
      <w:pPr>
        <w:ind w:left="4746" w:hanging="360"/>
      </w:pPr>
      <w:rPr>
        <w:rFonts w:ascii="Courier New" w:hAnsi="Courier New" w:cs="Courier New" w:hint="default"/>
      </w:rPr>
    </w:lvl>
    <w:lvl w:ilvl="5" w:tplc="0C090005">
      <w:start w:val="1"/>
      <w:numFmt w:val="bullet"/>
      <w:lvlText w:val=""/>
      <w:lvlJc w:val="left"/>
      <w:pPr>
        <w:ind w:left="5466" w:hanging="360"/>
      </w:pPr>
      <w:rPr>
        <w:rFonts w:ascii="Wingdings" w:hAnsi="Wingdings" w:hint="default"/>
      </w:rPr>
    </w:lvl>
    <w:lvl w:ilvl="6" w:tplc="0C090001">
      <w:start w:val="1"/>
      <w:numFmt w:val="bullet"/>
      <w:lvlText w:val=""/>
      <w:lvlJc w:val="left"/>
      <w:pPr>
        <w:ind w:left="6186" w:hanging="360"/>
      </w:pPr>
      <w:rPr>
        <w:rFonts w:ascii="Symbol" w:hAnsi="Symbol" w:hint="default"/>
      </w:rPr>
    </w:lvl>
    <w:lvl w:ilvl="7" w:tplc="0C090003">
      <w:start w:val="1"/>
      <w:numFmt w:val="bullet"/>
      <w:lvlText w:val="o"/>
      <w:lvlJc w:val="left"/>
      <w:pPr>
        <w:ind w:left="6906" w:hanging="360"/>
      </w:pPr>
      <w:rPr>
        <w:rFonts w:ascii="Courier New" w:hAnsi="Courier New" w:cs="Courier New" w:hint="default"/>
      </w:rPr>
    </w:lvl>
    <w:lvl w:ilvl="8" w:tplc="0C090005">
      <w:start w:val="1"/>
      <w:numFmt w:val="bullet"/>
      <w:lvlText w:val=""/>
      <w:lvlJc w:val="left"/>
      <w:pPr>
        <w:ind w:left="7626" w:hanging="360"/>
      </w:pPr>
      <w:rPr>
        <w:rFonts w:ascii="Wingdings" w:hAnsi="Wingdings" w:hint="default"/>
      </w:rPr>
    </w:lvl>
  </w:abstractNum>
  <w:abstractNum w:abstractNumId="56" w15:restartNumberingAfterBreak="0">
    <w:nsid w:val="3B450888"/>
    <w:multiLevelType w:val="hybridMultilevel"/>
    <w:tmpl w:val="FFFFFFFF"/>
    <w:lvl w:ilvl="0" w:tplc="A442FB08">
      <w:start w:val="1"/>
      <w:numFmt w:val="bullet"/>
      <w:lvlText w:val="·"/>
      <w:lvlJc w:val="left"/>
      <w:pPr>
        <w:ind w:left="720" w:hanging="360"/>
      </w:pPr>
      <w:rPr>
        <w:rFonts w:ascii="Symbol" w:hAnsi="Symbol" w:hint="default"/>
      </w:rPr>
    </w:lvl>
    <w:lvl w:ilvl="1" w:tplc="10724984">
      <w:start w:val="1"/>
      <w:numFmt w:val="bullet"/>
      <w:lvlText w:val="o"/>
      <w:lvlJc w:val="left"/>
      <w:pPr>
        <w:ind w:left="1440" w:hanging="360"/>
      </w:pPr>
      <w:rPr>
        <w:rFonts w:ascii="Courier New" w:hAnsi="Courier New" w:hint="default"/>
      </w:rPr>
    </w:lvl>
    <w:lvl w:ilvl="2" w:tplc="D07844F2">
      <w:start w:val="1"/>
      <w:numFmt w:val="bullet"/>
      <w:lvlText w:val=""/>
      <w:lvlJc w:val="left"/>
      <w:pPr>
        <w:ind w:left="2160" w:hanging="360"/>
      </w:pPr>
      <w:rPr>
        <w:rFonts w:ascii="Wingdings" w:hAnsi="Wingdings" w:hint="default"/>
      </w:rPr>
    </w:lvl>
    <w:lvl w:ilvl="3" w:tplc="72E2ABA4">
      <w:start w:val="1"/>
      <w:numFmt w:val="bullet"/>
      <w:lvlText w:val=""/>
      <w:lvlJc w:val="left"/>
      <w:pPr>
        <w:ind w:left="2880" w:hanging="360"/>
      </w:pPr>
      <w:rPr>
        <w:rFonts w:ascii="Symbol" w:hAnsi="Symbol" w:hint="default"/>
      </w:rPr>
    </w:lvl>
    <w:lvl w:ilvl="4" w:tplc="275A1C42">
      <w:start w:val="1"/>
      <w:numFmt w:val="bullet"/>
      <w:lvlText w:val="o"/>
      <w:lvlJc w:val="left"/>
      <w:pPr>
        <w:ind w:left="3600" w:hanging="360"/>
      </w:pPr>
      <w:rPr>
        <w:rFonts w:ascii="Courier New" w:hAnsi="Courier New" w:hint="default"/>
      </w:rPr>
    </w:lvl>
    <w:lvl w:ilvl="5" w:tplc="8AFC8D32">
      <w:start w:val="1"/>
      <w:numFmt w:val="bullet"/>
      <w:lvlText w:val=""/>
      <w:lvlJc w:val="left"/>
      <w:pPr>
        <w:ind w:left="4320" w:hanging="360"/>
      </w:pPr>
      <w:rPr>
        <w:rFonts w:ascii="Wingdings" w:hAnsi="Wingdings" w:hint="default"/>
      </w:rPr>
    </w:lvl>
    <w:lvl w:ilvl="6" w:tplc="45DC65AE">
      <w:start w:val="1"/>
      <w:numFmt w:val="bullet"/>
      <w:lvlText w:val=""/>
      <w:lvlJc w:val="left"/>
      <w:pPr>
        <w:ind w:left="5040" w:hanging="360"/>
      </w:pPr>
      <w:rPr>
        <w:rFonts w:ascii="Symbol" w:hAnsi="Symbol" w:hint="default"/>
      </w:rPr>
    </w:lvl>
    <w:lvl w:ilvl="7" w:tplc="4D449B04">
      <w:start w:val="1"/>
      <w:numFmt w:val="bullet"/>
      <w:lvlText w:val="o"/>
      <w:lvlJc w:val="left"/>
      <w:pPr>
        <w:ind w:left="5760" w:hanging="360"/>
      </w:pPr>
      <w:rPr>
        <w:rFonts w:ascii="Courier New" w:hAnsi="Courier New" w:hint="default"/>
      </w:rPr>
    </w:lvl>
    <w:lvl w:ilvl="8" w:tplc="9482A67E">
      <w:start w:val="1"/>
      <w:numFmt w:val="bullet"/>
      <w:lvlText w:val=""/>
      <w:lvlJc w:val="left"/>
      <w:pPr>
        <w:ind w:left="6480" w:hanging="360"/>
      </w:pPr>
      <w:rPr>
        <w:rFonts w:ascii="Wingdings" w:hAnsi="Wingdings" w:hint="default"/>
      </w:rPr>
    </w:lvl>
  </w:abstractNum>
  <w:abstractNum w:abstractNumId="57" w15:restartNumberingAfterBreak="0">
    <w:nsid w:val="3BE879A4"/>
    <w:multiLevelType w:val="multilevel"/>
    <w:tmpl w:val="A9C21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DCC7752"/>
    <w:multiLevelType w:val="multilevel"/>
    <w:tmpl w:val="9E665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DF05EBF"/>
    <w:multiLevelType w:val="multilevel"/>
    <w:tmpl w:val="313C2A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F864749"/>
    <w:multiLevelType w:val="hybridMultilevel"/>
    <w:tmpl w:val="A88EF776"/>
    <w:lvl w:ilvl="0" w:tplc="FFFFFFFF">
      <w:start w:val="1"/>
      <w:numFmt w:val="bullet"/>
      <w:lvlText w:val=""/>
      <w:lvlJc w:val="left"/>
      <w:pPr>
        <w:ind w:left="720" w:hanging="360"/>
      </w:pPr>
      <w:rPr>
        <w:rFonts w:ascii="Symbol" w:hAnsi="Symbol" w:hint="default"/>
      </w:rPr>
    </w:lvl>
    <w:lvl w:ilvl="1" w:tplc="1C484B7A">
      <w:start w:val="1"/>
      <w:numFmt w:val="bullet"/>
      <w:lvlText w:val="o"/>
      <w:lvlJc w:val="left"/>
      <w:pPr>
        <w:ind w:left="1440" w:hanging="360"/>
      </w:pPr>
      <w:rPr>
        <w:rFonts w:ascii="Courier New" w:hAnsi="Courier New" w:hint="default"/>
      </w:rPr>
    </w:lvl>
    <w:lvl w:ilvl="2" w:tplc="EB20D45C">
      <w:start w:val="1"/>
      <w:numFmt w:val="bullet"/>
      <w:lvlText w:val=""/>
      <w:lvlJc w:val="left"/>
      <w:pPr>
        <w:ind w:left="2160" w:hanging="360"/>
      </w:pPr>
      <w:rPr>
        <w:rFonts w:ascii="Wingdings" w:hAnsi="Wingdings" w:hint="default"/>
      </w:rPr>
    </w:lvl>
    <w:lvl w:ilvl="3" w:tplc="7B80703C">
      <w:start w:val="1"/>
      <w:numFmt w:val="bullet"/>
      <w:lvlText w:val=""/>
      <w:lvlJc w:val="left"/>
      <w:pPr>
        <w:ind w:left="2880" w:hanging="360"/>
      </w:pPr>
      <w:rPr>
        <w:rFonts w:ascii="Symbol" w:hAnsi="Symbol" w:hint="default"/>
      </w:rPr>
    </w:lvl>
    <w:lvl w:ilvl="4" w:tplc="17380552">
      <w:start w:val="1"/>
      <w:numFmt w:val="bullet"/>
      <w:lvlText w:val="o"/>
      <w:lvlJc w:val="left"/>
      <w:pPr>
        <w:ind w:left="3600" w:hanging="360"/>
      </w:pPr>
      <w:rPr>
        <w:rFonts w:ascii="Courier New" w:hAnsi="Courier New" w:hint="default"/>
      </w:rPr>
    </w:lvl>
    <w:lvl w:ilvl="5" w:tplc="5FA81A8A">
      <w:start w:val="1"/>
      <w:numFmt w:val="bullet"/>
      <w:lvlText w:val=""/>
      <w:lvlJc w:val="left"/>
      <w:pPr>
        <w:ind w:left="4320" w:hanging="360"/>
      </w:pPr>
      <w:rPr>
        <w:rFonts w:ascii="Wingdings" w:hAnsi="Wingdings" w:hint="default"/>
      </w:rPr>
    </w:lvl>
    <w:lvl w:ilvl="6" w:tplc="A6FEF6E6">
      <w:start w:val="1"/>
      <w:numFmt w:val="bullet"/>
      <w:lvlText w:val=""/>
      <w:lvlJc w:val="left"/>
      <w:pPr>
        <w:ind w:left="5040" w:hanging="360"/>
      </w:pPr>
      <w:rPr>
        <w:rFonts w:ascii="Symbol" w:hAnsi="Symbol" w:hint="default"/>
      </w:rPr>
    </w:lvl>
    <w:lvl w:ilvl="7" w:tplc="9E04859A">
      <w:start w:val="1"/>
      <w:numFmt w:val="bullet"/>
      <w:lvlText w:val="o"/>
      <w:lvlJc w:val="left"/>
      <w:pPr>
        <w:ind w:left="5760" w:hanging="360"/>
      </w:pPr>
      <w:rPr>
        <w:rFonts w:ascii="Courier New" w:hAnsi="Courier New" w:hint="default"/>
      </w:rPr>
    </w:lvl>
    <w:lvl w:ilvl="8" w:tplc="DF625DE2">
      <w:start w:val="1"/>
      <w:numFmt w:val="bullet"/>
      <w:lvlText w:val=""/>
      <w:lvlJc w:val="left"/>
      <w:pPr>
        <w:ind w:left="6480" w:hanging="360"/>
      </w:pPr>
      <w:rPr>
        <w:rFonts w:ascii="Wingdings" w:hAnsi="Wingdings" w:hint="default"/>
      </w:rPr>
    </w:lvl>
  </w:abstractNum>
  <w:abstractNum w:abstractNumId="61" w15:restartNumberingAfterBreak="0">
    <w:nsid w:val="3F92A80C"/>
    <w:multiLevelType w:val="hybridMultilevel"/>
    <w:tmpl w:val="FFFFFFFF"/>
    <w:lvl w:ilvl="0" w:tplc="6E7E66CA">
      <w:start w:val="1"/>
      <w:numFmt w:val="bullet"/>
      <w:lvlText w:val=""/>
      <w:lvlJc w:val="left"/>
      <w:pPr>
        <w:ind w:left="720" w:hanging="360"/>
      </w:pPr>
      <w:rPr>
        <w:rFonts w:ascii="Symbol" w:hAnsi="Symbol" w:hint="default"/>
      </w:rPr>
    </w:lvl>
    <w:lvl w:ilvl="1" w:tplc="E61C7120">
      <w:start w:val="1"/>
      <w:numFmt w:val="bullet"/>
      <w:lvlText w:val="o"/>
      <w:lvlJc w:val="left"/>
      <w:pPr>
        <w:ind w:left="1440" w:hanging="360"/>
      </w:pPr>
      <w:rPr>
        <w:rFonts w:ascii="Courier New" w:hAnsi="Courier New" w:hint="default"/>
      </w:rPr>
    </w:lvl>
    <w:lvl w:ilvl="2" w:tplc="6AB0495A">
      <w:start w:val="1"/>
      <w:numFmt w:val="bullet"/>
      <w:lvlText w:val=""/>
      <w:lvlJc w:val="left"/>
      <w:pPr>
        <w:ind w:left="2160" w:hanging="360"/>
      </w:pPr>
      <w:rPr>
        <w:rFonts w:ascii="Wingdings" w:hAnsi="Wingdings" w:hint="default"/>
      </w:rPr>
    </w:lvl>
    <w:lvl w:ilvl="3" w:tplc="4FC818AC">
      <w:start w:val="1"/>
      <w:numFmt w:val="bullet"/>
      <w:lvlText w:val=""/>
      <w:lvlJc w:val="left"/>
      <w:pPr>
        <w:ind w:left="2880" w:hanging="360"/>
      </w:pPr>
      <w:rPr>
        <w:rFonts w:ascii="Symbol" w:hAnsi="Symbol" w:hint="default"/>
      </w:rPr>
    </w:lvl>
    <w:lvl w:ilvl="4" w:tplc="F3A21462">
      <w:start w:val="1"/>
      <w:numFmt w:val="bullet"/>
      <w:lvlText w:val="o"/>
      <w:lvlJc w:val="left"/>
      <w:pPr>
        <w:ind w:left="3600" w:hanging="360"/>
      </w:pPr>
      <w:rPr>
        <w:rFonts w:ascii="Courier New" w:hAnsi="Courier New" w:hint="default"/>
      </w:rPr>
    </w:lvl>
    <w:lvl w:ilvl="5" w:tplc="780C025A">
      <w:start w:val="1"/>
      <w:numFmt w:val="bullet"/>
      <w:lvlText w:val=""/>
      <w:lvlJc w:val="left"/>
      <w:pPr>
        <w:ind w:left="4320" w:hanging="360"/>
      </w:pPr>
      <w:rPr>
        <w:rFonts w:ascii="Wingdings" w:hAnsi="Wingdings" w:hint="default"/>
      </w:rPr>
    </w:lvl>
    <w:lvl w:ilvl="6" w:tplc="92C033C0">
      <w:start w:val="1"/>
      <w:numFmt w:val="bullet"/>
      <w:lvlText w:val=""/>
      <w:lvlJc w:val="left"/>
      <w:pPr>
        <w:ind w:left="5040" w:hanging="360"/>
      </w:pPr>
      <w:rPr>
        <w:rFonts w:ascii="Symbol" w:hAnsi="Symbol" w:hint="default"/>
      </w:rPr>
    </w:lvl>
    <w:lvl w:ilvl="7" w:tplc="CB58A5E6">
      <w:start w:val="1"/>
      <w:numFmt w:val="bullet"/>
      <w:lvlText w:val="o"/>
      <w:lvlJc w:val="left"/>
      <w:pPr>
        <w:ind w:left="5760" w:hanging="360"/>
      </w:pPr>
      <w:rPr>
        <w:rFonts w:ascii="Courier New" w:hAnsi="Courier New" w:hint="default"/>
      </w:rPr>
    </w:lvl>
    <w:lvl w:ilvl="8" w:tplc="F1722BF4">
      <w:start w:val="1"/>
      <w:numFmt w:val="bullet"/>
      <w:lvlText w:val=""/>
      <w:lvlJc w:val="left"/>
      <w:pPr>
        <w:ind w:left="6480" w:hanging="360"/>
      </w:pPr>
      <w:rPr>
        <w:rFonts w:ascii="Wingdings" w:hAnsi="Wingdings" w:hint="default"/>
      </w:rPr>
    </w:lvl>
  </w:abstractNum>
  <w:abstractNum w:abstractNumId="62" w15:restartNumberingAfterBreak="0">
    <w:nsid w:val="405F9D69"/>
    <w:multiLevelType w:val="hybridMultilevel"/>
    <w:tmpl w:val="FFFFFFFF"/>
    <w:lvl w:ilvl="0" w:tplc="9D30A230">
      <w:start w:val="1"/>
      <w:numFmt w:val="bullet"/>
      <w:lvlText w:val=""/>
      <w:lvlJc w:val="left"/>
      <w:pPr>
        <w:ind w:left="720" w:hanging="360"/>
      </w:pPr>
      <w:rPr>
        <w:rFonts w:ascii="Symbol" w:hAnsi="Symbol" w:hint="default"/>
      </w:rPr>
    </w:lvl>
    <w:lvl w:ilvl="1" w:tplc="A5ECE6FA">
      <w:start w:val="1"/>
      <w:numFmt w:val="bullet"/>
      <w:lvlText w:val="o"/>
      <w:lvlJc w:val="left"/>
      <w:pPr>
        <w:ind w:left="1440" w:hanging="360"/>
      </w:pPr>
      <w:rPr>
        <w:rFonts w:ascii="Courier New" w:hAnsi="Courier New" w:hint="default"/>
      </w:rPr>
    </w:lvl>
    <w:lvl w:ilvl="2" w:tplc="C82CB7D6">
      <w:start w:val="1"/>
      <w:numFmt w:val="bullet"/>
      <w:lvlText w:val=""/>
      <w:lvlJc w:val="left"/>
      <w:pPr>
        <w:ind w:left="2160" w:hanging="360"/>
      </w:pPr>
      <w:rPr>
        <w:rFonts w:ascii="Wingdings" w:hAnsi="Wingdings" w:hint="default"/>
      </w:rPr>
    </w:lvl>
    <w:lvl w:ilvl="3" w:tplc="408EFBB0">
      <w:start w:val="1"/>
      <w:numFmt w:val="bullet"/>
      <w:lvlText w:val=""/>
      <w:lvlJc w:val="left"/>
      <w:pPr>
        <w:ind w:left="2880" w:hanging="360"/>
      </w:pPr>
      <w:rPr>
        <w:rFonts w:ascii="Symbol" w:hAnsi="Symbol" w:hint="default"/>
      </w:rPr>
    </w:lvl>
    <w:lvl w:ilvl="4" w:tplc="53264216">
      <w:start w:val="1"/>
      <w:numFmt w:val="bullet"/>
      <w:lvlText w:val="o"/>
      <w:lvlJc w:val="left"/>
      <w:pPr>
        <w:ind w:left="3600" w:hanging="360"/>
      </w:pPr>
      <w:rPr>
        <w:rFonts w:ascii="Courier New" w:hAnsi="Courier New" w:hint="default"/>
      </w:rPr>
    </w:lvl>
    <w:lvl w:ilvl="5" w:tplc="C766375C">
      <w:start w:val="1"/>
      <w:numFmt w:val="bullet"/>
      <w:lvlText w:val=""/>
      <w:lvlJc w:val="left"/>
      <w:pPr>
        <w:ind w:left="4320" w:hanging="360"/>
      </w:pPr>
      <w:rPr>
        <w:rFonts w:ascii="Wingdings" w:hAnsi="Wingdings" w:hint="default"/>
      </w:rPr>
    </w:lvl>
    <w:lvl w:ilvl="6" w:tplc="1A2A01D2">
      <w:start w:val="1"/>
      <w:numFmt w:val="bullet"/>
      <w:lvlText w:val=""/>
      <w:lvlJc w:val="left"/>
      <w:pPr>
        <w:ind w:left="5040" w:hanging="360"/>
      </w:pPr>
      <w:rPr>
        <w:rFonts w:ascii="Symbol" w:hAnsi="Symbol" w:hint="default"/>
      </w:rPr>
    </w:lvl>
    <w:lvl w:ilvl="7" w:tplc="4F029796">
      <w:start w:val="1"/>
      <w:numFmt w:val="bullet"/>
      <w:lvlText w:val="o"/>
      <w:lvlJc w:val="left"/>
      <w:pPr>
        <w:ind w:left="5760" w:hanging="360"/>
      </w:pPr>
      <w:rPr>
        <w:rFonts w:ascii="Courier New" w:hAnsi="Courier New" w:hint="default"/>
      </w:rPr>
    </w:lvl>
    <w:lvl w:ilvl="8" w:tplc="027220BA">
      <w:start w:val="1"/>
      <w:numFmt w:val="bullet"/>
      <w:lvlText w:val=""/>
      <w:lvlJc w:val="left"/>
      <w:pPr>
        <w:ind w:left="6480" w:hanging="360"/>
      </w:pPr>
      <w:rPr>
        <w:rFonts w:ascii="Wingdings" w:hAnsi="Wingdings" w:hint="default"/>
      </w:rPr>
    </w:lvl>
  </w:abstractNum>
  <w:abstractNum w:abstractNumId="63" w15:restartNumberingAfterBreak="0">
    <w:nsid w:val="422C15C2"/>
    <w:multiLevelType w:val="hybridMultilevel"/>
    <w:tmpl w:val="B8809650"/>
    <w:lvl w:ilvl="0" w:tplc="E724CCB4">
      <w:start w:val="1"/>
      <w:numFmt w:val="bullet"/>
      <w:lvlText w:val=""/>
      <w:lvlJc w:val="left"/>
      <w:pPr>
        <w:ind w:left="720" w:hanging="360"/>
      </w:pPr>
      <w:rPr>
        <w:rFonts w:ascii="Symbol" w:hAnsi="Symbol" w:hint="default"/>
      </w:rPr>
    </w:lvl>
    <w:lvl w:ilvl="1" w:tplc="B4F25560">
      <w:start w:val="1"/>
      <w:numFmt w:val="bullet"/>
      <w:lvlText w:val="o"/>
      <w:lvlJc w:val="left"/>
      <w:pPr>
        <w:ind w:left="1440" w:hanging="360"/>
      </w:pPr>
      <w:rPr>
        <w:rFonts w:ascii="Courier New" w:hAnsi="Courier New" w:hint="default"/>
      </w:rPr>
    </w:lvl>
    <w:lvl w:ilvl="2" w:tplc="9BF69976">
      <w:start w:val="1"/>
      <w:numFmt w:val="bullet"/>
      <w:lvlText w:val=""/>
      <w:lvlJc w:val="left"/>
      <w:pPr>
        <w:ind w:left="2160" w:hanging="360"/>
      </w:pPr>
      <w:rPr>
        <w:rFonts w:ascii="Wingdings" w:hAnsi="Wingdings" w:hint="default"/>
      </w:rPr>
    </w:lvl>
    <w:lvl w:ilvl="3" w:tplc="CA38419A">
      <w:start w:val="1"/>
      <w:numFmt w:val="bullet"/>
      <w:lvlText w:val=""/>
      <w:lvlJc w:val="left"/>
      <w:pPr>
        <w:ind w:left="2880" w:hanging="360"/>
      </w:pPr>
      <w:rPr>
        <w:rFonts w:ascii="Symbol" w:hAnsi="Symbol" w:hint="default"/>
      </w:rPr>
    </w:lvl>
    <w:lvl w:ilvl="4" w:tplc="3DFC377C">
      <w:start w:val="1"/>
      <w:numFmt w:val="bullet"/>
      <w:lvlText w:val="o"/>
      <w:lvlJc w:val="left"/>
      <w:pPr>
        <w:ind w:left="3600" w:hanging="360"/>
      </w:pPr>
      <w:rPr>
        <w:rFonts w:ascii="Courier New" w:hAnsi="Courier New" w:hint="default"/>
      </w:rPr>
    </w:lvl>
    <w:lvl w:ilvl="5" w:tplc="EDE62F4E">
      <w:start w:val="1"/>
      <w:numFmt w:val="bullet"/>
      <w:lvlText w:val=""/>
      <w:lvlJc w:val="left"/>
      <w:pPr>
        <w:ind w:left="4320" w:hanging="360"/>
      </w:pPr>
      <w:rPr>
        <w:rFonts w:ascii="Wingdings" w:hAnsi="Wingdings" w:hint="default"/>
      </w:rPr>
    </w:lvl>
    <w:lvl w:ilvl="6" w:tplc="17B4CBB8">
      <w:start w:val="1"/>
      <w:numFmt w:val="bullet"/>
      <w:lvlText w:val=""/>
      <w:lvlJc w:val="left"/>
      <w:pPr>
        <w:ind w:left="5040" w:hanging="360"/>
      </w:pPr>
      <w:rPr>
        <w:rFonts w:ascii="Symbol" w:hAnsi="Symbol" w:hint="default"/>
      </w:rPr>
    </w:lvl>
    <w:lvl w:ilvl="7" w:tplc="DF5EBD6E">
      <w:start w:val="1"/>
      <w:numFmt w:val="bullet"/>
      <w:lvlText w:val="o"/>
      <w:lvlJc w:val="left"/>
      <w:pPr>
        <w:ind w:left="5760" w:hanging="360"/>
      </w:pPr>
      <w:rPr>
        <w:rFonts w:ascii="Courier New" w:hAnsi="Courier New" w:hint="default"/>
      </w:rPr>
    </w:lvl>
    <w:lvl w:ilvl="8" w:tplc="CDE09C00">
      <w:start w:val="1"/>
      <w:numFmt w:val="bullet"/>
      <w:lvlText w:val=""/>
      <w:lvlJc w:val="left"/>
      <w:pPr>
        <w:ind w:left="6480" w:hanging="360"/>
      </w:pPr>
      <w:rPr>
        <w:rFonts w:ascii="Wingdings" w:hAnsi="Wingdings" w:hint="default"/>
      </w:rPr>
    </w:lvl>
  </w:abstractNum>
  <w:abstractNum w:abstractNumId="64" w15:restartNumberingAfterBreak="0">
    <w:nsid w:val="42FF3EC0"/>
    <w:multiLevelType w:val="hybridMultilevel"/>
    <w:tmpl w:val="FFFFFFFF"/>
    <w:lvl w:ilvl="0" w:tplc="B7420384">
      <w:start w:val="1"/>
      <w:numFmt w:val="decimal"/>
      <w:lvlText w:val="%1."/>
      <w:lvlJc w:val="left"/>
      <w:pPr>
        <w:ind w:left="720" w:hanging="360"/>
      </w:pPr>
    </w:lvl>
    <w:lvl w:ilvl="1" w:tplc="45B221B4">
      <w:start w:val="1"/>
      <w:numFmt w:val="lowerLetter"/>
      <w:lvlText w:val="%2."/>
      <w:lvlJc w:val="left"/>
      <w:pPr>
        <w:ind w:left="1440" w:hanging="360"/>
      </w:pPr>
    </w:lvl>
    <w:lvl w:ilvl="2" w:tplc="721E5B24">
      <w:start w:val="1"/>
      <w:numFmt w:val="lowerRoman"/>
      <w:lvlText w:val="%3."/>
      <w:lvlJc w:val="right"/>
      <w:pPr>
        <w:ind w:left="2160" w:hanging="180"/>
      </w:pPr>
    </w:lvl>
    <w:lvl w:ilvl="3" w:tplc="F24282FE">
      <w:start w:val="1"/>
      <w:numFmt w:val="decimal"/>
      <w:lvlText w:val="%4."/>
      <w:lvlJc w:val="left"/>
      <w:pPr>
        <w:ind w:left="2880" w:hanging="360"/>
      </w:pPr>
    </w:lvl>
    <w:lvl w:ilvl="4" w:tplc="DE589880">
      <w:start w:val="1"/>
      <w:numFmt w:val="lowerLetter"/>
      <w:lvlText w:val="%5."/>
      <w:lvlJc w:val="left"/>
      <w:pPr>
        <w:ind w:left="3600" w:hanging="360"/>
      </w:pPr>
    </w:lvl>
    <w:lvl w:ilvl="5" w:tplc="F748292A">
      <w:start w:val="1"/>
      <w:numFmt w:val="lowerRoman"/>
      <w:lvlText w:val="%6."/>
      <w:lvlJc w:val="right"/>
      <w:pPr>
        <w:ind w:left="4320" w:hanging="180"/>
      </w:pPr>
    </w:lvl>
    <w:lvl w:ilvl="6" w:tplc="B40CE800">
      <w:start w:val="1"/>
      <w:numFmt w:val="decimal"/>
      <w:lvlText w:val="%7."/>
      <w:lvlJc w:val="left"/>
      <w:pPr>
        <w:ind w:left="5040" w:hanging="360"/>
      </w:pPr>
    </w:lvl>
    <w:lvl w:ilvl="7" w:tplc="E99A42C2">
      <w:start w:val="1"/>
      <w:numFmt w:val="lowerLetter"/>
      <w:lvlText w:val="%8."/>
      <w:lvlJc w:val="left"/>
      <w:pPr>
        <w:ind w:left="5760" w:hanging="360"/>
      </w:pPr>
    </w:lvl>
    <w:lvl w:ilvl="8" w:tplc="7EC0329A">
      <w:start w:val="1"/>
      <w:numFmt w:val="lowerRoman"/>
      <w:lvlText w:val="%9."/>
      <w:lvlJc w:val="right"/>
      <w:pPr>
        <w:ind w:left="6480" w:hanging="180"/>
      </w:pPr>
    </w:lvl>
  </w:abstractNum>
  <w:abstractNum w:abstractNumId="65" w15:restartNumberingAfterBreak="0">
    <w:nsid w:val="434F7F53"/>
    <w:multiLevelType w:val="multilevel"/>
    <w:tmpl w:val="BE846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39459F9"/>
    <w:multiLevelType w:val="hybridMultilevel"/>
    <w:tmpl w:val="B526EDF2"/>
    <w:lvl w:ilvl="0" w:tplc="0AB65E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4F3E8A6"/>
    <w:multiLevelType w:val="hybridMultilevel"/>
    <w:tmpl w:val="FFFFFFFF"/>
    <w:lvl w:ilvl="0" w:tplc="E7FADF32">
      <w:start w:val="1"/>
      <w:numFmt w:val="bullet"/>
      <w:lvlText w:val=""/>
      <w:lvlJc w:val="left"/>
      <w:pPr>
        <w:ind w:left="720" w:hanging="360"/>
      </w:pPr>
      <w:rPr>
        <w:rFonts w:ascii="Symbol" w:hAnsi="Symbol" w:hint="default"/>
      </w:rPr>
    </w:lvl>
    <w:lvl w:ilvl="1" w:tplc="02887152">
      <w:start w:val="1"/>
      <w:numFmt w:val="bullet"/>
      <w:lvlText w:val="o"/>
      <w:lvlJc w:val="left"/>
      <w:pPr>
        <w:ind w:left="1440" w:hanging="360"/>
      </w:pPr>
      <w:rPr>
        <w:rFonts w:ascii="Courier New" w:hAnsi="Courier New" w:hint="default"/>
      </w:rPr>
    </w:lvl>
    <w:lvl w:ilvl="2" w:tplc="D29670E4">
      <w:start w:val="1"/>
      <w:numFmt w:val="bullet"/>
      <w:lvlText w:val=""/>
      <w:lvlJc w:val="left"/>
      <w:pPr>
        <w:ind w:left="2160" w:hanging="360"/>
      </w:pPr>
      <w:rPr>
        <w:rFonts w:ascii="Wingdings" w:hAnsi="Wingdings" w:hint="default"/>
      </w:rPr>
    </w:lvl>
    <w:lvl w:ilvl="3" w:tplc="4BCAEBC8">
      <w:start w:val="1"/>
      <w:numFmt w:val="bullet"/>
      <w:lvlText w:val=""/>
      <w:lvlJc w:val="left"/>
      <w:pPr>
        <w:ind w:left="2880" w:hanging="360"/>
      </w:pPr>
      <w:rPr>
        <w:rFonts w:ascii="Symbol" w:hAnsi="Symbol" w:hint="default"/>
      </w:rPr>
    </w:lvl>
    <w:lvl w:ilvl="4" w:tplc="F5B6E63A">
      <w:start w:val="1"/>
      <w:numFmt w:val="bullet"/>
      <w:lvlText w:val="o"/>
      <w:lvlJc w:val="left"/>
      <w:pPr>
        <w:ind w:left="3600" w:hanging="360"/>
      </w:pPr>
      <w:rPr>
        <w:rFonts w:ascii="Courier New" w:hAnsi="Courier New" w:hint="default"/>
      </w:rPr>
    </w:lvl>
    <w:lvl w:ilvl="5" w:tplc="E11EFE84">
      <w:start w:val="1"/>
      <w:numFmt w:val="bullet"/>
      <w:lvlText w:val=""/>
      <w:lvlJc w:val="left"/>
      <w:pPr>
        <w:ind w:left="4320" w:hanging="360"/>
      </w:pPr>
      <w:rPr>
        <w:rFonts w:ascii="Wingdings" w:hAnsi="Wingdings" w:hint="default"/>
      </w:rPr>
    </w:lvl>
    <w:lvl w:ilvl="6" w:tplc="C0B42D6E">
      <w:start w:val="1"/>
      <w:numFmt w:val="bullet"/>
      <w:lvlText w:val=""/>
      <w:lvlJc w:val="left"/>
      <w:pPr>
        <w:ind w:left="5040" w:hanging="360"/>
      </w:pPr>
      <w:rPr>
        <w:rFonts w:ascii="Symbol" w:hAnsi="Symbol" w:hint="default"/>
      </w:rPr>
    </w:lvl>
    <w:lvl w:ilvl="7" w:tplc="1B8630EC">
      <w:start w:val="1"/>
      <w:numFmt w:val="bullet"/>
      <w:lvlText w:val="o"/>
      <w:lvlJc w:val="left"/>
      <w:pPr>
        <w:ind w:left="5760" w:hanging="360"/>
      </w:pPr>
      <w:rPr>
        <w:rFonts w:ascii="Courier New" w:hAnsi="Courier New" w:hint="default"/>
      </w:rPr>
    </w:lvl>
    <w:lvl w:ilvl="8" w:tplc="40D6A21C">
      <w:start w:val="1"/>
      <w:numFmt w:val="bullet"/>
      <w:lvlText w:val=""/>
      <w:lvlJc w:val="left"/>
      <w:pPr>
        <w:ind w:left="6480" w:hanging="360"/>
      </w:pPr>
      <w:rPr>
        <w:rFonts w:ascii="Wingdings" w:hAnsi="Wingdings" w:hint="default"/>
      </w:rPr>
    </w:lvl>
  </w:abstractNum>
  <w:abstractNum w:abstractNumId="68" w15:restartNumberingAfterBreak="0">
    <w:nsid w:val="468114DA"/>
    <w:multiLevelType w:val="multilevel"/>
    <w:tmpl w:val="3920D4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7263909"/>
    <w:multiLevelType w:val="hybridMultilevel"/>
    <w:tmpl w:val="A37C53D8"/>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C104F51"/>
    <w:multiLevelType w:val="hybridMultilevel"/>
    <w:tmpl w:val="2FC4C9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F7862FC"/>
    <w:multiLevelType w:val="hybridMultilevel"/>
    <w:tmpl w:val="B2F2797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FA65C4E"/>
    <w:multiLevelType w:val="multilevel"/>
    <w:tmpl w:val="ADC6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20302B8"/>
    <w:multiLevelType w:val="multilevel"/>
    <w:tmpl w:val="1AD0E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27A6B63"/>
    <w:multiLevelType w:val="hybridMultilevel"/>
    <w:tmpl w:val="1A965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3331076"/>
    <w:multiLevelType w:val="multilevel"/>
    <w:tmpl w:val="4712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3395C4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38E41CE"/>
    <w:multiLevelType w:val="hybridMultilevel"/>
    <w:tmpl w:val="5EAA0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3BC1006"/>
    <w:multiLevelType w:val="multilevel"/>
    <w:tmpl w:val="D1568312"/>
    <w:lvl w:ilvl="0">
      <w:start w:val="1"/>
      <w:numFmt w:val="decimal"/>
      <w:lvlText w:val="%1."/>
      <w:lvlJc w:val="left"/>
      <w:pPr>
        <w:ind w:left="360" w:hanging="360"/>
      </w:pPr>
    </w:lvl>
    <w:lvl w:ilvl="1">
      <w:start w:val="1"/>
      <w:numFmt w:val="decimal"/>
      <w:pStyle w:val="CEOBrief-Paragraph1"/>
      <w:lvlText w:val="%1.%2."/>
      <w:lvlJc w:val="left"/>
      <w:pPr>
        <w:ind w:left="7379" w:hanging="432"/>
      </w:pPr>
      <w:rPr>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45A63B4"/>
    <w:multiLevelType w:val="hybridMultilevel"/>
    <w:tmpl w:val="664019F8"/>
    <w:lvl w:ilvl="0" w:tplc="C5722F60">
      <w:start w:val="1"/>
      <w:numFmt w:val="bullet"/>
      <w:lvlText w:val="·"/>
      <w:lvlJc w:val="left"/>
      <w:pPr>
        <w:ind w:left="720" w:hanging="360"/>
      </w:pPr>
      <w:rPr>
        <w:rFonts w:ascii="Symbol" w:hAnsi="Symbol" w:hint="default"/>
      </w:rPr>
    </w:lvl>
    <w:lvl w:ilvl="1" w:tplc="D814274C">
      <w:start w:val="1"/>
      <w:numFmt w:val="bullet"/>
      <w:lvlText w:val="o"/>
      <w:lvlJc w:val="left"/>
      <w:pPr>
        <w:ind w:left="1440" w:hanging="360"/>
      </w:pPr>
      <w:rPr>
        <w:rFonts w:ascii="Courier New" w:hAnsi="Courier New" w:hint="default"/>
      </w:rPr>
    </w:lvl>
    <w:lvl w:ilvl="2" w:tplc="F4C26362">
      <w:start w:val="1"/>
      <w:numFmt w:val="bullet"/>
      <w:lvlText w:val=""/>
      <w:lvlJc w:val="left"/>
      <w:pPr>
        <w:ind w:left="2160" w:hanging="360"/>
      </w:pPr>
      <w:rPr>
        <w:rFonts w:ascii="Wingdings" w:hAnsi="Wingdings" w:hint="default"/>
      </w:rPr>
    </w:lvl>
    <w:lvl w:ilvl="3" w:tplc="085C1160">
      <w:start w:val="1"/>
      <w:numFmt w:val="bullet"/>
      <w:lvlText w:val=""/>
      <w:lvlJc w:val="left"/>
      <w:pPr>
        <w:ind w:left="2880" w:hanging="360"/>
      </w:pPr>
      <w:rPr>
        <w:rFonts w:ascii="Symbol" w:hAnsi="Symbol" w:hint="default"/>
      </w:rPr>
    </w:lvl>
    <w:lvl w:ilvl="4" w:tplc="0414DDD4">
      <w:start w:val="1"/>
      <w:numFmt w:val="bullet"/>
      <w:lvlText w:val="o"/>
      <w:lvlJc w:val="left"/>
      <w:pPr>
        <w:ind w:left="3600" w:hanging="360"/>
      </w:pPr>
      <w:rPr>
        <w:rFonts w:ascii="Courier New" w:hAnsi="Courier New" w:hint="default"/>
      </w:rPr>
    </w:lvl>
    <w:lvl w:ilvl="5" w:tplc="A3B2558A">
      <w:start w:val="1"/>
      <w:numFmt w:val="bullet"/>
      <w:lvlText w:val=""/>
      <w:lvlJc w:val="left"/>
      <w:pPr>
        <w:ind w:left="4320" w:hanging="360"/>
      </w:pPr>
      <w:rPr>
        <w:rFonts w:ascii="Wingdings" w:hAnsi="Wingdings" w:hint="default"/>
      </w:rPr>
    </w:lvl>
    <w:lvl w:ilvl="6" w:tplc="145A42F6">
      <w:start w:val="1"/>
      <w:numFmt w:val="bullet"/>
      <w:lvlText w:val=""/>
      <w:lvlJc w:val="left"/>
      <w:pPr>
        <w:ind w:left="5040" w:hanging="360"/>
      </w:pPr>
      <w:rPr>
        <w:rFonts w:ascii="Symbol" w:hAnsi="Symbol" w:hint="default"/>
      </w:rPr>
    </w:lvl>
    <w:lvl w:ilvl="7" w:tplc="6362FF5C">
      <w:start w:val="1"/>
      <w:numFmt w:val="bullet"/>
      <w:lvlText w:val="o"/>
      <w:lvlJc w:val="left"/>
      <w:pPr>
        <w:ind w:left="5760" w:hanging="360"/>
      </w:pPr>
      <w:rPr>
        <w:rFonts w:ascii="Courier New" w:hAnsi="Courier New" w:hint="default"/>
      </w:rPr>
    </w:lvl>
    <w:lvl w:ilvl="8" w:tplc="FDA2C986">
      <w:start w:val="1"/>
      <w:numFmt w:val="bullet"/>
      <w:lvlText w:val=""/>
      <w:lvlJc w:val="left"/>
      <w:pPr>
        <w:ind w:left="6480" w:hanging="360"/>
      </w:pPr>
      <w:rPr>
        <w:rFonts w:ascii="Wingdings" w:hAnsi="Wingdings" w:hint="default"/>
      </w:rPr>
    </w:lvl>
  </w:abstractNum>
  <w:abstractNum w:abstractNumId="80" w15:restartNumberingAfterBreak="0">
    <w:nsid w:val="545BAD83"/>
    <w:multiLevelType w:val="hybridMultilevel"/>
    <w:tmpl w:val="F9A037F8"/>
    <w:lvl w:ilvl="0" w:tplc="A03A627A">
      <w:start w:val="1"/>
      <w:numFmt w:val="bullet"/>
      <w:lvlText w:val="-"/>
      <w:lvlJc w:val="left"/>
      <w:pPr>
        <w:ind w:left="720" w:hanging="360"/>
      </w:pPr>
      <w:rPr>
        <w:rFonts w:ascii="Calibri" w:hAnsi="Calibri" w:hint="default"/>
      </w:rPr>
    </w:lvl>
    <w:lvl w:ilvl="1" w:tplc="4B62422C">
      <w:start w:val="1"/>
      <w:numFmt w:val="bullet"/>
      <w:lvlText w:val="o"/>
      <w:lvlJc w:val="left"/>
      <w:pPr>
        <w:ind w:left="1440" w:hanging="360"/>
      </w:pPr>
      <w:rPr>
        <w:rFonts w:ascii="Courier New" w:hAnsi="Courier New" w:hint="default"/>
      </w:rPr>
    </w:lvl>
    <w:lvl w:ilvl="2" w:tplc="174AE1A6">
      <w:start w:val="1"/>
      <w:numFmt w:val="bullet"/>
      <w:lvlText w:val=""/>
      <w:lvlJc w:val="left"/>
      <w:pPr>
        <w:ind w:left="2160" w:hanging="360"/>
      </w:pPr>
      <w:rPr>
        <w:rFonts w:ascii="Wingdings" w:hAnsi="Wingdings" w:hint="default"/>
      </w:rPr>
    </w:lvl>
    <w:lvl w:ilvl="3" w:tplc="53E8833E">
      <w:start w:val="1"/>
      <w:numFmt w:val="bullet"/>
      <w:lvlText w:val=""/>
      <w:lvlJc w:val="left"/>
      <w:pPr>
        <w:ind w:left="2880" w:hanging="360"/>
      </w:pPr>
      <w:rPr>
        <w:rFonts w:ascii="Symbol" w:hAnsi="Symbol" w:hint="default"/>
      </w:rPr>
    </w:lvl>
    <w:lvl w:ilvl="4" w:tplc="89FC094A">
      <w:start w:val="1"/>
      <w:numFmt w:val="bullet"/>
      <w:lvlText w:val="o"/>
      <w:lvlJc w:val="left"/>
      <w:pPr>
        <w:ind w:left="3600" w:hanging="360"/>
      </w:pPr>
      <w:rPr>
        <w:rFonts w:ascii="Courier New" w:hAnsi="Courier New" w:hint="default"/>
      </w:rPr>
    </w:lvl>
    <w:lvl w:ilvl="5" w:tplc="A080016C">
      <w:start w:val="1"/>
      <w:numFmt w:val="bullet"/>
      <w:lvlText w:val=""/>
      <w:lvlJc w:val="left"/>
      <w:pPr>
        <w:ind w:left="4320" w:hanging="360"/>
      </w:pPr>
      <w:rPr>
        <w:rFonts w:ascii="Wingdings" w:hAnsi="Wingdings" w:hint="default"/>
      </w:rPr>
    </w:lvl>
    <w:lvl w:ilvl="6" w:tplc="C4AEF6BC">
      <w:start w:val="1"/>
      <w:numFmt w:val="bullet"/>
      <w:lvlText w:val=""/>
      <w:lvlJc w:val="left"/>
      <w:pPr>
        <w:ind w:left="5040" w:hanging="360"/>
      </w:pPr>
      <w:rPr>
        <w:rFonts w:ascii="Symbol" w:hAnsi="Symbol" w:hint="default"/>
      </w:rPr>
    </w:lvl>
    <w:lvl w:ilvl="7" w:tplc="5696308E">
      <w:start w:val="1"/>
      <w:numFmt w:val="bullet"/>
      <w:lvlText w:val="o"/>
      <w:lvlJc w:val="left"/>
      <w:pPr>
        <w:ind w:left="5760" w:hanging="360"/>
      </w:pPr>
      <w:rPr>
        <w:rFonts w:ascii="Courier New" w:hAnsi="Courier New" w:hint="default"/>
      </w:rPr>
    </w:lvl>
    <w:lvl w:ilvl="8" w:tplc="41B670FE">
      <w:start w:val="1"/>
      <w:numFmt w:val="bullet"/>
      <w:lvlText w:val=""/>
      <w:lvlJc w:val="left"/>
      <w:pPr>
        <w:ind w:left="6480" w:hanging="360"/>
      </w:pPr>
      <w:rPr>
        <w:rFonts w:ascii="Wingdings" w:hAnsi="Wingdings" w:hint="default"/>
      </w:rPr>
    </w:lvl>
  </w:abstractNum>
  <w:abstractNum w:abstractNumId="81" w15:restartNumberingAfterBreak="0">
    <w:nsid w:val="5501794D"/>
    <w:multiLevelType w:val="hybridMultilevel"/>
    <w:tmpl w:val="FFFFFFFF"/>
    <w:lvl w:ilvl="0" w:tplc="7E446568">
      <w:start w:val="1"/>
      <w:numFmt w:val="bullet"/>
      <w:lvlText w:val=""/>
      <w:lvlJc w:val="left"/>
      <w:pPr>
        <w:ind w:left="720" w:hanging="360"/>
      </w:pPr>
      <w:rPr>
        <w:rFonts w:ascii="Symbol" w:hAnsi="Symbol" w:hint="default"/>
      </w:rPr>
    </w:lvl>
    <w:lvl w:ilvl="1" w:tplc="E1D8A84C">
      <w:start w:val="1"/>
      <w:numFmt w:val="bullet"/>
      <w:lvlText w:val="o"/>
      <w:lvlJc w:val="left"/>
      <w:pPr>
        <w:ind w:left="1440" w:hanging="360"/>
      </w:pPr>
      <w:rPr>
        <w:rFonts w:ascii="Courier New" w:hAnsi="Courier New" w:hint="default"/>
      </w:rPr>
    </w:lvl>
    <w:lvl w:ilvl="2" w:tplc="0B260124">
      <w:start w:val="1"/>
      <w:numFmt w:val="bullet"/>
      <w:lvlText w:val=""/>
      <w:lvlJc w:val="left"/>
      <w:pPr>
        <w:ind w:left="2160" w:hanging="360"/>
      </w:pPr>
      <w:rPr>
        <w:rFonts w:ascii="Wingdings" w:hAnsi="Wingdings" w:hint="default"/>
      </w:rPr>
    </w:lvl>
    <w:lvl w:ilvl="3" w:tplc="1DC21E4E">
      <w:start w:val="1"/>
      <w:numFmt w:val="bullet"/>
      <w:lvlText w:val=""/>
      <w:lvlJc w:val="left"/>
      <w:pPr>
        <w:ind w:left="2880" w:hanging="360"/>
      </w:pPr>
      <w:rPr>
        <w:rFonts w:ascii="Symbol" w:hAnsi="Symbol" w:hint="default"/>
      </w:rPr>
    </w:lvl>
    <w:lvl w:ilvl="4" w:tplc="20C6B2CA">
      <w:start w:val="1"/>
      <w:numFmt w:val="bullet"/>
      <w:lvlText w:val="o"/>
      <w:lvlJc w:val="left"/>
      <w:pPr>
        <w:ind w:left="3600" w:hanging="360"/>
      </w:pPr>
      <w:rPr>
        <w:rFonts w:ascii="Courier New" w:hAnsi="Courier New" w:hint="default"/>
      </w:rPr>
    </w:lvl>
    <w:lvl w:ilvl="5" w:tplc="5BE02DEE">
      <w:start w:val="1"/>
      <w:numFmt w:val="bullet"/>
      <w:lvlText w:val=""/>
      <w:lvlJc w:val="left"/>
      <w:pPr>
        <w:ind w:left="4320" w:hanging="360"/>
      </w:pPr>
      <w:rPr>
        <w:rFonts w:ascii="Wingdings" w:hAnsi="Wingdings" w:hint="default"/>
      </w:rPr>
    </w:lvl>
    <w:lvl w:ilvl="6" w:tplc="7924CAF0">
      <w:start w:val="1"/>
      <w:numFmt w:val="bullet"/>
      <w:lvlText w:val=""/>
      <w:lvlJc w:val="left"/>
      <w:pPr>
        <w:ind w:left="5040" w:hanging="360"/>
      </w:pPr>
      <w:rPr>
        <w:rFonts w:ascii="Symbol" w:hAnsi="Symbol" w:hint="default"/>
      </w:rPr>
    </w:lvl>
    <w:lvl w:ilvl="7" w:tplc="0D3055D8">
      <w:start w:val="1"/>
      <w:numFmt w:val="bullet"/>
      <w:lvlText w:val="o"/>
      <w:lvlJc w:val="left"/>
      <w:pPr>
        <w:ind w:left="5760" w:hanging="360"/>
      </w:pPr>
      <w:rPr>
        <w:rFonts w:ascii="Courier New" w:hAnsi="Courier New" w:hint="default"/>
      </w:rPr>
    </w:lvl>
    <w:lvl w:ilvl="8" w:tplc="D5662298">
      <w:start w:val="1"/>
      <w:numFmt w:val="bullet"/>
      <w:lvlText w:val=""/>
      <w:lvlJc w:val="left"/>
      <w:pPr>
        <w:ind w:left="6480" w:hanging="360"/>
      </w:pPr>
      <w:rPr>
        <w:rFonts w:ascii="Wingdings" w:hAnsi="Wingdings" w:hint="default"/>
      </w:rPr>
    </w:lvl>
  </w:abstractNum>
  <w:abstractNum w:abstractNumId="82" w15:restartNumberingAfterBreak="0">
    <w:nsid w:val="55265DD9"/>
    <w:multiLevelType w:val="hybridMultilevel"/>
    <w:tmpl w:val="1CFC6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7330B2A"/>
    <w:multiLevelType w:val="hybridMultilevel"/>
    <w:tmpl w:val="1C4260A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4" w15:restartNumberingAfterBreak="0">
    <w:nsid w:val="598E5742"/>
    <w:multiLevelType w:val="hybridMultilevel"/>
    <w:tmpl w:val="B12C7A4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A1E0B11"/>
    <w:multiLevelType w:val="multilevel"/>
    <w:tmpl w:val="5958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1A42FE"/>
    <w:multiLevelType w:val="multilevel"/>
    <w:tmpl w:val="9032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DA978B4"/>
    <w:multiLevelType w:val="hybridMultilevel"/>
    <w:tmpl w:val="EC948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E8449B2"/>
    <w:multiLevelType w:val="hybridMultilevel"/>
    <w:tmpl w:val="72E438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FD54C56"/>
    <w:multiLevelType w:val="hybridMultilevel"/>
    <w:tmpl w:val="56FEDB4E"/>
    <w:lvl w:ilvl="0" w:tplc="D890C75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1EC6799"/>
    <w:multiLevelType w:val="hybridMultilevel"/>
    <w:tmpl w:val="2C7A90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1" w15:restartNumberingAfterBreak="0">
    <w:nsid w:val="621E73A0"/>
    <w:multiLevelType w:val="hybridMultilevel"/>
    <w:tmpl w:val="299E09D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626510AF"/>
    <w:multiLevelType w:val="hybridMultilevel"/>
    <w:tmpl w:val="FFFFFFFF"/>
    <w:lvl w:ilvl="0" w:tplc="68EA7754">
      <w:start w:val="1"/>
      <w:numFmt w:val="bullet"/>
      <w:lvlText w:val="·"/>
      <w:lvlJc w:val="left"/>
      <w:pPr>
        <w:ind w:left="720" w:hanging="360"/>
      </w:pPr>
      <w:rPr>
        <w:rFonts w:ascii="Symbol" w:hAnsi="Symbol" w:hint="default"/>
      </w:rPr>
    </w:lvl>
    <w:lvl w:ilvl="1" w:tplc="4EDE1288">
      <w:start w:val="1"/>
      <w:numFmt w:val="bullet"/>
      <w:lvlText w:val="o"/>
      <w:lvlJc w:val="left"/>
      <w:pPr>
        <w:ind w:left="1440" w:hanging="360"/>
      </w:pPr>
      <w:rPr>
        <w:rFonts w:ascii="Courier New" w:hAnsi="Courier New" w:hint="default"/>
      </w:rPr>
    </w:lvl>
    <w:lvl w:ilvl="2" w:tplc="5F5239E0">
      <w:start w:val="1"/>
      <w:numFmt w:val="bullet"/>
      <w:lvlText w:val=""/>
      <w:lvlJc w:val="left"/>
      <w:pPr>
        <w:ind w:left="2160" w:hanging="360"/>
      </w:pPr>
      <w:rPr>
        <w:rFonts w:ascii="Wingdings" w:hAnsi="Wingdings" w:hint="default"/>
      </w:rPr>
    </w:lvl>
    <w:lvl w:ilvl="3" w:tplc="B9EC0640">
      <w:start w:val="1"/>
      <w:numFmt w:val="bullet"/>
      <w:lvlText w:val=""/>
      <w:lvlJc w:val="left"/>
      <w:pPr>
        <w:ind w:left="2880" w:hanging="360"/>
      </w:pPr>
      <w:rPr>
        <w:rFonts w:ascii="Symbol" w:hAnsi="Symbol" w:hint="default"/>
      </w:rPr>
    </w:lvl>
    <w:lvl w:ilvl="4" w:tplc="23DE5A32">
      <w:start w:val="1"/>
      <w:numFmt w:val="bullet"/>
      <w:lvlText w:val="o"/>
      <w:lvlJc w:val="left"/>
      <w:pPr>
        <w:ind w:left="3600" w:hanging="360"/>
      </w:pPr>
      <w:rPr>
        <w:rFonts w:ascii="Courier New" w:hAnsi="Courier New" w:hint="default"/>
      </w:rPr>
    </w:lvl>
    <w:lvl w:ilvl="5" w:tplc="9B4C1B1C">
      <w:start w:val="1"/>
      <w:numFmt w:val="bullet"/>
      <w:lvlText w:val=""/>
      <w:lvlJc w:val="left"/>
      <w:pPr>
        <w:ind w:left="4320" w:hanging="360"/>
      </w:pPr>
      <w:rPr>
        <w:rFonts w:ascii="Wingdings" w:hAnsi="Wingdings" w:hint="default"/>
      </w:rPr>
    </w:lvl>
    <w:lvl w:ilvl="6" w:tplc="747A093C">
      <w:start w:val="1"/>
      <w:numFmt w:val="bullet"/>
      <w:lvlText w:val=""/>
      <w:lvlJc w:val="left"/>
      <w:pPr>
        <w:ind w:left="5040" w:hanging="360"/>
      </w:pPr>
      <w:rPr>
        <w:rFonts w:ascii="Symbol" w:hAnsi="Symbol" w:hint="default"/>
      </w:rPr>
    </w:lvl>
    <w:lvl w:ilvl="7" w:tplc="C3E6D74C">
      <w:start w:val="1"/>
      <w:numFmt w:val="bullet"/>
      <w:lvlText w:val="o"/>
      <w:lvlJc w:val="left"/>
      <w:pPr>
        <w:ind w:left="5760" w:hanging="360"/>
      </w:pPr>
      <w:rPr>
        <w:rFonts w:ascii="Courier New" w:hAnsi="Courier New" w:hint="default"/>
      </w:rPr>
    </w:lvl>
    <w:lvl w:ilvl="8" w:tplc="07161B00">
      <w:start w:val="1"/>
      <w:numFmt w:val="bullet"/>
      <w:lvlText w:val=""/>
      <w:lvlJc w:val="left"/>
      <w:pPr>
        <w:ind w:left="6480" w:hanging="360"/>
      </w:pPr>
      <w:rPr>
        <w:rFonts w:ascii="Wingdings" w:hAnsi="Wingdings" w:hint="default"/>
      </w:rPr>
    </w:lvl>
  </w:abstractNum>
  <w:abstractNum w:abstractNumId="93" w15:restartNumberingAfterBreak="0">
    <w:nsid w:val="63B46E83"/>
    <w:multiLevelType w:val="hybridMultilevel"/>
    <w:tmpl w:val="FFFFFFFF"/>
    <w:lvl w:ilvl="0" w:tplc="172680F2">
      <w:start w:val="1"/>
      <w:numFmt w:val="bullet"/>
      <w:lvlText w:val=""/>
      <w:lvlJc w:val="left"/>
      <w:pPr>
        <w:ind w:left="720" w:hanging="360"/>
      </w:pPr>
      <w:rPr>
        <w:rFonts w:ascii="Symbol" w:hAnsi="Symbol" w:hint="default"/>
      </w:rPr>
    </w:lvl>
    <w:lvl w:ilvl="1" w:tplc="66B0CD6A">
      <w:start w:val="1"/>
      <w:numFmt w:val="bullet"/>
      <w:lvlText w:val="o"/>
      <w:lvlJc w:val="left"/>
      <w:pPr>
        <w:ind w:left="1440" w:hanging="360"/>
      </w:pPr>
      <w:rPr>
        <w:rFonts w:ascii="Courier New" w:hAnsi="Courier New" w:hint="default"/>
      </w:rPr>
    </w:lvl>
    <w:lvl w:ilvl="2" w:tplc="EE980512">
      <w:start w:val="1"/>
      <w:numFmt w:val="bullet"/>
      <w:lvlText w:val=""/>
      <w:lvlJc w:val="left"/>
      <w:pPr>
        <w:ind w:left="2160" w:hanging="360"/>
      </w:pPr>
      <w:rPr>
        <w:rFonts w:ascii="Wingdings" w:hAnsi="Wingdings" w:hint="default"/>
      </w:rPr>
    </w:lvl>
    <w:lvl w:ilvl="3" w:tplc="D94E4052">
      <w:start w:val="1"/>
      <w:numFmt w:val="bullet"/>
      <w:lvlText w:val=""/>
      <w:lvlJc w:val="left"/>
      <w:pPr>
        <w:ind w:left="2880" w:hanging="360"/>
      </w:pPr>
      <w:rPr>
        <w:rFonts w:ascii="Symbol" w:hAnsi="Symbol" w:hint="default"/>
      </w:rPr>
    </w:lvl>
    <w:lvl w:ilvl="4" w:tplc="F2DEC2DE">
      <w:start w:val="1"/>
      <w:numFmt w:val="bullet"/>
      <w:lvlText w:val="o"/>
      <w:lvlJc w:val="left"/>
      <w:pPr>
        <w:ind w:left="3600" w:hanging="360"/>
      </w:pPr>
      <w:rPr>
        <w:rFonts w:ascii="Courier New" w:hAnsi="Courier New" w:hint="default"/>
      </w:rPr>
    </w:lvl>
    <w:lvl w:ilvl="5" w:tplc="4B242546">
      <w:start w:val="1"/>
      <w:numFmt w:val="bullet"/>
      <w:lvlText w:val=""/>
      <w:lvlJc w:val="left"/>
      <w:pPr>
        <w:ind w:left="4320" w:hanging="360"/>
      </w:pPr>
      <w:rPr>
        <w:rFonts w:ascii="Wingdings" w:hAnsi="Wingdings" w:hint="default"/>
      </w:rPr>
    </w:lvl>
    <w:lvl w:ilvl="6" w:tplc="40B6FC6A">
      <w:start w:val="1"/>
      <w:numFmt w:val="bullet"/>
      <w:lvlText w:val=""/>
      <w:lvlJc w:val="left"/>
      <w:pPr>
        <w:ind w:left="5040" w:hanging="360"/>
      </w:pPr>
      <w:rPr>
        <w:rFonts w:ascii="Symbol" w:hAnsi="Symbol" w:hint="default"/>
      </w:rPr>
    </w:lvl>
    <w:lvl w:ilvl="7" w:tplc="2B2236F4">
      <w:start w:val="1"/>
      <w:numFmt w:val="bullet"/>
      <w:lvlText w:val="o"/>
      <w:lvlJc w:val="left"/>
      <w:pPr>
        <w:ind w:left="5760" w:hanging="360"/>
      </w:pPr>
      <w:rPr>
        <w:rFonts w:ascii="Courier New" w:hAnsi="Courier New" w:hint="default"/>
      </w:rPr>
    </w:lvl>
    <w:lvl w:ilvl="8" w:tplc="B5029B88">
      <w:start w:val="1"/>
      <w:numFmt w:val="bullet"/>
      <w:lvlText w:val=""/>
      <w:lvlJc w:val="left"/>
      <w:pPr>
        <w:ind w:left="6480" w:hanging="360"/>
      </w:pPr>
      <w:rPr>
        <w:rFonts w:ascii="Wingdings" w:hAnsi="Wingdings" w:hint="default"/>
      </w:rPr>
    </w:lvl>
  </w:abstractNum>
  <w:abstractNum w:abstractNumId="94" w15:restartNumberingAfterBreak="0">
    <w:nsid w:val="63B6231B"/>
    <w:multiLevelType w:val="hybridMultilevel"/>
    <w:tmpl w:val="FFFFFFFF"/>
    <w:lvl w:ilvl="0" w:tplc="CFC698B8">
      <w:start w:val="1"/>
      <w:numFmt w:val="bullet"/>
      <w:lvlText w:val=""/>
      <w:lvlJc w:val="left"/>
      <w:pPr>
        <w:ind w:left="720" w:hanging="360"/>
      </w:pPr>
      <w:rPr>
        <w:rFonts w:ascii="Symbol" w:hAnsi="Symbol" w:hint="default"/>
      </w:rPr>
    </w:lvl>
    <w:lvl w:ilvl="1" w:tplc="6E26400A">
      <w:start w:val="1"/>
      <w:numFmt w:val="bullet"/>
      <w:lvlText w:val="o"/>
      <w:lvlJc w:val="left"/>
      <w:pPr>
        <w:ind w:left="1440" w:hanging="360"/>
      </w:pPr>
      <w:rPr>
        <w:rFonts w:ascii="Courier New" w:hAnsi="Courier New" w:hint="default"/>
      </w:rPr>
    </w:lvl>
    <w:lvl w:ilvl="2" w:tplc="214A7C4C">
      <w:start w:val="1"/>
      <w:numFmt w:val="bullet"/>
      <w:lvlText w:val=""/>
      <w:lvlJc w:val="left"/>
      <w:pPr>
        <w:ind w:left="2160" w:hanging="360"/>
      </w:pPr>
      <w:rPr>
        <w:rFonts w:ascii="Wingdings" w:hAnsi="Wingdings" w:hint="default"/>
      </w:rPr>
    </w:lvl>
    <w:lvl w:ilvl="3" w:tplc="ED36E10A">
      <w:start w:val="1"/>
      <w:numFmt w:val="bullet"/>
      <w:lvlText w:val=""/>
      <w:lvlJc w:val="left"/>
      <w:pPr>
        <w:ind w:left="2880" w:hanging="360"/>
      </w:pPr>
      <w:rPr>
        <w:rFonts w:ascii="Symbol" w:hAnsi="Symbol" w:hint="default"/>
      </w:rPr>
    </w:lvl>
    <w:lvl w:ilvl="4" w:tplc="CD06027A">
      <w:start w:val="1"/>
      <w:numFmt w:val="bullet"/>
      <w:lvlText w:val="o"/>
      <w:lvlJc w:val="left"/>
      <w:pPr>
        <w:ind w:left="3600" w:hanging="360"/>
      </w:pPr>
      <w:rPr>
        <w:rFonts w:ascii="Courier New" w:hAnsi="Courier New" w:hint="default"/>
      </w:rPr>
    </w:lvl>
    <w:lvl w:ilvl="5" w:tplc="3E7803AA">
      <w:start w:val="1"/>
      <w:numFmt w:val="bullet"/>
      <w:lvlText w:val=""/>
      <w:lvlJc w:val="left"/>
      <w:pPr>
        <w:ind w:left="4320" w:hanging="360"/>
      </w:pPr>
      <w:rPr>
        <w:rFonts w:ascii="Wingdings" w:hAnsi="Wingdings" w:hint="default"/>
      </w:rPr>
    </w:lvl>
    <w:lvl w:ilvl="6" w:tplc="E25C6338">
      <w:start w:val="1"/>
      <w:numFmt w:val="bullet"/>
      <w:lvlText w:val=""/>
      <w:lvlJc w:val="left"/>
      <w:pPr>
        <w:ind w:left="5040" w:hanging="360"/>
      </w:pPr>
      <w:rPr>
        <w:rFonts w:ascii="Symbol" w:hAnsi="Symbol" w:hint="default"/>
      </w:rPr>
    </w:lvl>
    <w:lvl w:ilvl="7" w:tplc="D5A4843C">
      <w:start w:val="1"/>
      <w:numFmt w:val="bullet"/>
      <w:lvlText w:val="o"/>
      <w:lvlJc w:val="left"/>
      <w:pPr>
        <w:ind w:left="5760" w:hanging="360"/>
      </w:pPr>
      <w:rPr>
        <w:rFonts w:ascii="Courier New" w:hAnsi="Courier New" w:hint="default"/>
      </w:rPr>
    </w:lvl>
    <w:lvl w:ilvl="8" w:tplc="7EFABB62">
      <w:start w:val="1"/>
      <w:numFmt w:val="bullet"/>
      <w:lvlText w:val=""/>
      <w:lvlJc w:val="left"/>
      <w:pPr>
        <w:ind w:left="6480" w:hanging="360"/>
      </w:pPr>
      <w:rPr>
        <w:rFonts w:ascii="Wingdings" w:hAnsi="Wingdings" w:hint="default"/>
      </w:rPr>
    </w:lvl>
  </w:abstractNum>
  <w:abstractNum w:abstractNumId="95" w15:restartNumberingAfterBreak="0">
    <w:nsid w:val="6488F3B0"/>
    <w:multiLevelType w:val="hybridMultilevel"/>
    <w:tmpl w:val="56BE2166"/>
    <w:lvl w:ilvl="0" w:tplc="B3961FA2">
      <w:start w:val="1"/>
      <w:numFmt w:val="bullet"/>
      <w:lvlText w:val="-"/>
      <w:lvlJc w:val="left"/>
      <w:pPr>
        <w:ind w:left="720" w:hanging="360"/>
      </w:pPr>
      <w:rPr>
        <w:rFonts w:ascii="Calibri" w:hAnsi="Calibri" w:hint="default"/>
      </w:rPr>
    </w:lvl>
    <w:lvl w:ilvl="1" w:tplc="133C6A46">
      <w:start w:val="1"/>
      <w:numFmt w:val="bullet"/>
      <w:lvlText w:val="o"/>
      <w:lvlJc w:val="left"/>
      <w:pPr>
        <w:ind w:left="1440" w:hanging="360"/>
      </w:pPr>
      <w:rPr>
        <w:rFonts w:ascii="Courier New" w:hAnsi="Courier New" w:hint="default"/>
      </w:rPr>
    </w:lvl>
    <w:lvl w:ilvl="2" w:tplc="92E62CA6">
      <w:start w:val="1"/>
      <w:numFmt w:val="bullet"/>
      <w:lvlText w:val=""/>
      <w:lvlJc w:val="left"/>
      <w:pPr>
        <w:ind w:left="2160" w:hanging="360"/>
      </w:pPr>
      <w:rPr>
        <w:rFonts w:ascii="Wingdings" w:hAnsi="Wingdings" w:hint="default"/>
      </w:rPr>
    </w:lvl>
    <w:lvl w:ilvl="3" w:tplc="54747A00">
      <w:start w:val="1"/>
      <w:numFmt w:val="bullet"/>
      <w:lvlText w:val=""/>
      <w:lvlJc w:val="left"/>
      <w:pPr>
        <w:ind w:left="2880" w:hanging="360"/>
      </w:pPr>
      <w:rPr>
        <w:rFonts w:ascii="Symbol" w:hAnsi="Symbol" w:hint="default"/>
      </w:rPr>
    </w:lvl>
    <w:lvl w:ilvl="4" w:tplc="D0280D4A">
      <w:start w:val="1"/>
      <w:numFmt w:val="bullet"/>
      <w:lvlText w:val="o"/>
      <w:lvlJc w:val="left"/>
      <w:pPr>
        <w:ind w:left="3600" w:hanging="360"/>
      </w:pPr>
      <w:rPr>
        <w:rFonts w:ascii="Courier New" w:hAnsi="Courier New" w:hint="default"/>
      </w:rPr>
    </w:lvl>
    <w:lvl w:ilvl="5" w:tplc="4900F2A0">
      <w:start w:val="1"/>
      <w:numFmt w:val="bullet"/>
      <w:lvlText w:val=""/>
      <w:lvlJc w:val="left"/>
      <w:pPr>
        <w:ind w:left="4320" w:hanging="360"/>
      </w:pPr>
      <w:rPr>
        <w:rFonts w:ascii="Wingdings" w:hAnsi="Wingdings" w:hint="default"/>
      </w:rPr>
    </w:lvl>
    <w:lvl w:ilvl="6" w:tplc="7C1CB854">
      <w:start w:val="1"/>
      <w:numFmt w:val="bullet"/>
      <w:lvlText w:val=""/>
      <w:lvlJc w:val="left"/>
      <w:pPr>
        <w:ind w:left="5040" w:hanging="360"/>
      </w:pPr>
      <w:rPr>
        <w:rFonts w:ascii="Symbol" w:hAnsi="Symbol" w:hint="default"/>
      </w:rPr>
    </w:lvl>
    <w:lvl w:ilvl="7" w:tplc="0B2C12F2">
      <w:start w:val="1"/>
      <w:numFmt w:val="bullet"/>
      <w:lvlText w:val="o"/>
      <w:lvlJc w:val="left"/>
      <w:pPr>
        <w:ind w:left="5760" w:hanging="360"/>
      </w:pPr>
      <w:rPr>
        <w:rFonts w:ascii="Courier New" w:hAnsi="Courier New" w:hint="default"/>
      </w:rPr>
    </w:lvl>
    <w:lvl w:ilvl="8" w:tplc="192C1F72">
      <w:start w:val="1"/>
      <w:numFmt w:val="bullet"/>
      <w:lvlText w:val=""/>
      <w:lvlJc w:val="left"/>
      <w:pPr>
        <w:ind w:left="6480" w:hanging="360"/>
      </w:pPr>
      <w:rPr>
        <w:rFonts w:ascii="Wingdings" w:hAnsi="Wingdings" w:hint="default"/>
      </w:rPr>
    </w:lvl>
  </w:abstractNum>
  <w:abstractNum w:abstractNumId="96" w15:restartNumberingAfterBreak="0">
    <w:nsid w:val="65DC72E0"/>
    <w:multiLevelType w:val="hybridMultilevel"/>
    <w:tmpl w:val="5A90D564"/>
    <w:lvl w:ilvl="0" w:tplc="29A2B4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7" w15:restartNumberingAfterBreak="0">
    <w:nsid w:val="65E1F837"/>
    <w:multiLevelType w:val="hybridMultilevel"/>
    <w:tmpl w:val="FFFFFFFF"/>
    <w:lvl w:ilvl="0" w:tplc="8626EE9E">
      <w:start w:val="1"/>
      <w:numFmt w:val="decimal"/>
      <w:lvlText w:val="%1."/>
      <w:lvlJc w:val="left"/>
      <w:pPr>
        <w:ind w:left="720" w:hanging="360"/>
      </w:pPr>
    </w:lvl>
    <w:lvl w:ilvl="1" w:tplc="B81814C2">
      <w:start w:val="1"/>
      <w:numFmt w:val="lowerLetter"/>
      <w:lvlText w:val="%2."/>
      <w:lvlJc w:val="left"/>
      <w:pPr>
        <w:ind w:left="1440" w:hanging="360"/>
      </w:pPr>
    </w:lvl>
    <w:lvl w:ilvl="2" w:tplc="B5E8F326">
      <w:start w:val="1"/>
      <w:numFmt w:val="lowerRoman"/>
      <w:lvlText w:val="%3."/>
      <w:lvlJc w:val="right"/>
      <w:pPr>
        <w:ind w:left="2160" w:hanging="180"/>
      </w:pPr>
    </w:lvl>
    <w:lvl w:ilvl="3" w:tplc="B2B44C0E">
      <w:start w:val="1"/>
      <w:numFmt w:val="decimal"/>
      <w:lvlText w:val="%4."/>
      <w:lvlJc w:val="left"/>
      <w:pPr>
        <w:ind w:left="2880" w:hanging="360"/>
      </w:pPr>
    </w:lvl>
    <w:lvl w:ilvl="4" w:tplc="4120F992">
      <w:start w:val="1"/>
      <w:numFmt w:val="lowerLetter"/>
      <w:lvlText w:val="%5."/>
      <w:lvlJc w:val="left"/>
      <w:pPr>
        <w:ind w:left="3600" w:hanging="360"/>
      </w:pPr>
    </w:lvl>
    <w:lvl w:ilvl="5" w:tplc="121070D6">
      <w:start w:val="1"/>
      <w:numFmt w:val="lowerRoman"/>
      <w:lvlText w:val="%6."/>
      <w:lvlJc w:val="right"/>
      <w:pPr>
        <w:ind w:left="4320" w:hanging="180"/>
      </w:pPr>
    </w:lvl>
    <w:lvl w:ilvl="6" w:tplc="348091BA">
      <w:start w:val="1"/>
      <w:numFmt w:val="decimal"/>
      <w:lvlText w:val="%7."/>
      <w:lvlJc w:val="left"/>
      <w:pPr>
        <w:ind w:left="5040" w:hanging="360"/>
      </w:pPr>
    </w:lvl>
    <w:lvl w:ilvl="7" w:tplc="0CB8422C">
      <w:start w:val="1"/>
      <w:numFmt w:val="lowerLetter"/>
      <w:lvlText w:val="%8."/>
      <w:lvlJc w:val="left"/>
      <w:pPr>
        <w:ind w:left="5760" w:hanging="360"/>
      </w:pPr>
    </w:lvl>
    <w:lvl w:ilvl="8" w:tplc="E2AEDB72">
      <w:start w:val="1"/>
      <w:numFmt w:val="lowerRoman"/>
      <w:lvlText w:val="%9."/>
      <w:lvlJc w:val="right"/>
      <w:pPr>
        <w:ind w:left="6480" w:hanging="180"/>
      </w:pPr>
    </w:lvl>
  </w:abstractNum>
  <w:abstractNum w:abstractNumId="98" w15:restartNumberingAfterBreak="0">
    <w:nsid w:val="66A76D52"/>
    <w:multiLevelType w:val="hybridMultilevel"/>
    <w:tmpl w:val="6032D0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67F14B4B"/>
    <w:multiLevelType w:val="hybridMultilevel"/>
    <w:tmpl w:val="1AE4FEF4"/>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8304035"/>
    <w:multiLevelType w:val="hybridMultilevel"/>
    <w:tmpl w:val="1938C892"/>
    <w:lvl w:ilvl="0" w:tplc="FFFFFFFF">
      <w:start w:val="1"/>
      <w:numFmt w:val="decimal"/>
      <w:lvlText w:val="%1."/>
      <w:lvlJc w:val="left"/>
      <w:pPr>
        <w:ind w:left="1000" w:hanging="360"/>
      </w:pPr>
      <w:rPr>
        <w:rFonts w:hint="default"/>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1" w15:restartNumberingAfterBreak="0">
    <w:nsid w:val="694E1CB7"/>
    <w:multiLevelType w:val="hybridMultilevel"/>
    <w:tmpl w:val="A148E3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BC700C1"/>
    <w:multiLevelType w:val="multilevel"/>
    <w:tmpl w:val="9BEE6E00"/>
    <w:lvl w:ilvl="0">
      <w:start w:val="1"/>
      <w:numFmt w:val="decimal"/>
      <w:lvlText w:val="%1."/>
      <w:lvlJc w:val="left"/>
      <w:pPr>
        <w:ind w:left="360" w:hanging="360"/>
      </w:pPr>
      <w:rPr>
        <w:color w:val="EEECE1" w:themeColor="background2"/>
      </w:rPr>
    </w:lvl>
    <w:lvl w:ilvl="1">
      <w:start w:val="1"/>
      <w:numFmt w:val="decimal"/>
      <w:isLgl/>
      <w:lvlText w:val="%1.%2"/>
      <w:lvlJc w:val="left"/>
      <w:pPr>
        <w:ind w:left="785" w:hanging="360"/>
      </w:pPr>
    </w:lvl>
    <w:lvl w:ilvl="2">
      <w:start w:val="1"/>
      <w:numFmt w:val="decimal"/>
      <w:isLgl/>
      <w:lvlText w:val="%1.%2.%3"/>
      <w:lvlJc w:val="left"/>
      <w:pPr>
        <w:ind w:left="1288" w:hanging="720"/>
      </w:pPr>
      <w:rPr>
        <w:b w:val="0"/>
        <w:color w:val="auto"/>
      </w:rPr>
    </w:lvl>
    <w:lvl w:ilvl="3">
      <w:start w:val="1"/>
      <w:numFmt w:val="decimal"/>
      <w:isLgl/>
      <w:lvlText w:val="%1.%2.%3.%4"/>
      <w:lvlJc w:val="left"/>
      <w:pPr>
        <w:ind w:left="1145" w:hanging="720"/>
      </w:pPr>
    </w:lvl>
    <w:lvl w:ilvl="4">
      <w:start w:val="1"/>
      <w:numFmt w:val="decimal"/>
      <w:isLgl/>
      <w:lvlText w:val="%1.%2.%3.%4.%5"/>
      <w:lvlJc w:val="left"/>
      <w:pPr>
        <w:ind w:left="1505" w:hanging="1080"/>
      </w:pPr>
    </w:lvl>
    <w:lvl w:ilvl="5">
      <w:start w:val="1"/>
      <w:numFmt w:val="decimal"/>
      <w:isLgl/>
      <w:lvlText w:val="%1.%2.%3.%4.%5.%6"/>
      <w:lvlJc w:val="left"/>
      <w:pPr>
        <w:ind w:left="1505" w:hanging="1080"/>
      </w:pPr>
    </w:lvl>
    <w:lvl w:ilvl="6">
      <w:start w:val="1"/>
      <w:numFmt w:val="decimal"/>
      <w:isLgl/>
      <w:lvlText w:val="%1.%2.%3.%4.%5.%6.%7"/>
      <w:lvlJc w:val="left"/>
      <w:pPr>
        <w:ind w:left="1865" w:hanging="1440"/>
      </w:pPr>
    </w:lvl>
    <w:lvl w:ilvl="7">
      <w:start w:val="1"/>
      <w:numFmt w:val="decimal"/>
      <w:isLgl/>
      <w:lvlText w:val="%1.%2.%3.%4.%5.%6.%7.%8"/>
      <w:lvlJc w:val="left"/>
      <w:pPr>
        <w:ind w:left="1865" w:hanging="1440"/>
      </w:pPr>
    </w:lvl>
    <w:lvl w:ilvl="8">
      <w:start w:val="1"/>
      <w:numFmt w:val="decimal"/>
      <w:isLgl/>
      <w:lvlText w:val="%1.%2.%3.%4.%5.%6.%7.%8.%9"/>
      <w:lvlJc w:val="left"/>
      <w:pPr>
        <w:ind w:left="2225" w:hanging="1800"/>
      </w:pPr>
    </w:lvl>
  </w:abstractNum>
  <w:abstractNum w:abstractNumId="103" w15:restartNumberingAfterBreak="0">
    <w:nsid w:val="6EF73C71"/>
    <w:multiLevelType w:val="multilevel"/>
    <w:tmpl w:val="07E08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F5A1701"/>
    <w:multiLevelType w:val="hybridMultilevel"/>
    <w:tmpl w:val="5066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05490A9"/>
    <w:multiLevelType w:val="hybridMultilevel"/>
    <w:tmpl w:val="03AEA3A0"/>
    <w:lvl w:ilvl="0" w:tplc="D4E60F40">
      <w:start w:val="1"/>
      <w:numFmt w:val="bullet"/>
      <w:lvlText w:val="-"/>
      <w:lvlJc w:val="left"/>
      <w:pPr>
        <w:ind w:left="720" w:hanging="360"/>
      </w:pPr>
      <w:rPr>
        <w:rFonts w:ascii="Calibri" w:hAnsi="Calibri" w:hint="default"/>
      </w:rPr>
    </w:lvl>
    <w:lvl w:ilvl="1" w:tplc="893A0648">
      <w:start w:val="1"/>
      <w:numFmt w:val="bullet"/>
      <w:lvlText w:val="o"/>
      <w:lvlJc w:val="left"/>
      <w:pPr>
        <w:ind w:left="1440" w:hanging="360"/>
      </w:pPr>
      <w:rPr>
        <w:rFonts w:ascii="Courier New" w:hAnsi="Courier New" w:hint="default"/>
      </w:rPr>
    </w:lvl>
    <w:lvl w:ilvl="2" w:tplc="418C14D6">
      <w:start w:val="1"/>
      <w:numFmt w:val="bullet"/>
      <w:lvlText w:val=""/>
      <w:lvlJc w:val="left"/>
      <w:pPr>
        <w:ind w:left="2160" w:hanging="360"/>
      </w:pPr>
      <w:rPr>
        <w:rFonts w:ascii="Wingdings" w:hAnsi="Wingdings" w:hint="default"/>
      </w:rPr>
    </w:lvl>
    <w:lvl w:ilvl="3" w:tplc="DB504D0E">
      <w:start w:val="1"/>
      <w:numFmt w:val="bullet"/>
      <w:lvlText w:val=""/>
      <w:lvlJc w:val="left"/>
      <w:pPr>
        <w:ind w:left="2880" w:hanging="360"/>
      </w:pPr>
      <w:rPr>
        <w:rFonts w:ascii="Symbol" w:hAnsi="Symbol" w:hint="default"/>
      </w:rPr>
    </w:lvl>
    <w:lvl w:ilvl="4" w:tplc="718A3934">
      <w:start w:val="1"/>
      <w:numFmt w:val="bullet"/>
      <w:lvlText w:val="o"/>
      <w:lvlJc w:val="left"/>
      <w:pPr>
        <w:ind w:left="3600" w:hanging="360"/>
      </w:pPr>
      <w:rPr>
        <w:rFonts w:ascii="Courier New" w:hAnsi="Courier New" w:hint="default"/>
      </w:rPr>
    </w:lvl>
    <w:lvl w:ilvl="5" w:tplc="F36884FC">
      <w:start w:val="1"/>
      <w:numFmt w:val="bullet"/>
      <w:lvlText w:val=""/>
      <w:lvlJc w:val="left"/>
      <w:pPr>
        <w:ind w:left="4320" w:hanging="360"/>
      </w:pPr>
      <w:rPr>
        <w:rFonts w:ascii="Wingdings" w:hAnsi="Wingdings" w:hint="default"/>
      </w:rPr>
    </w:lvl>
    <w:lvl w:ilvl="6" w:tplc="4D4CECD0">
      <w:start w:val="1"/>
      <w:numFmt w:val="bullet"/>
      <w:lvlText w:val=""/>
      <w:lvlJc w:val="left"/>
      <w:pPr>
        <w:ind w:left="5040" w:hanging="360"/>
      </w:pPr>
      <w:rPr>
        <w:rFonts w:ascii="Symbol" w:hAnsi="Symbol" w:hint="default"/>
      </w:rPr>
    </w:lvl>
    <w:lvl w:ilvl="7" w:tplc="7BA86FAE">
      <w:start w:val="1"/>
      <w:numFmt w:val="bullet"/>
      <w:lvlText w:val="o"/>
      <w:lvlJc w:val="left"/>
      <w:pPr>
        <w:ind w:left="5760" w:hanging="360"/>
      </w:pPr>
      <w:rPr>
        <w:rFonts w:ascii="Courier New" w:hAnsi="Courier New" w:hint="default"/>
      </w:rPr>
    </w:lvl>
    <w:lvl w:ilvl="8" w:tplc="DA603648">
      <w:start w:val="1"/>
      <w:numFmt w:val="bullet"/>
      <w:lvlText w:val=""/>
      <w:lvlJc w:val="left"/>
      <w:pPr>
        <w:ind w:left="6480" w:hanging="360"/>
      </w:pPr>
      <w:rPr>
        <w:rFonts w:ascii="Wingdings" w:hAnsi="Wingdings" w:hint="default"/>
      </w:rPr>
    </w:lvl>
  </w:abstractNum>
  <w:abstractNum w:abstractNumId="106" w15:restartNumberingAfterBreak="0">
    <w:nsid w:val="71AB399E"/>
    <w:multiLevelType w:val="hybridMultilevel"/>
    <w:tmpl w:val="E52EC38A"/>
    <w:lvl w:ilvl="0" w:tplc="3B3E1E10">
      <w:start w:val="1"/>
      <w:numFmt w:val="bullet"/>
      <w:lvlText w:val=""/>
      <w:lvlJc w:val="left"/>
      <w:pPr>
        <w:ind w:left="720" w:hanging="360"/>
      </w:pPr>
      <w:rPr>
        <w:rFonts w:ascii="Symbol" w:hAnsi="Symbol" w:hint="default"/>
      </w:rPr>
    </w:lvl>
    <w:lvl w:ilvl="1" w:tplc="9F703570">
      <w:start w:val="1"/>
      <w:numFmt w:val="bullet"/>
      <w:lvlText w:val="o"/>
      <w:lvlJc w:val="left"/>
      <w:pPr>
        <w:ind w:left="1440" w:hanging="360"/>
      </w:pPr>
      <w:rPr>
        <w:rFonts w:ascii="Courier New" w:hAnsi="Courier New" w:hint="default"/>
      </w:rPr>
    </w:lvl>
    <w:lvl w:ilvl="2" w:tplc="643A6242">
      <w:start w:val="1"/>
      <w:numFmt w:val="bullet"/>
      <w:lvlText w:val=""/>
      <w:lvlJc w:val="left"/>
      <w:pPr>
        <w:ind w:left="2160" w:hanging="360"/>
      </w:pPr>
      <w:rPr>
        <w:rFonts w:ascii="Wingdings" w:hAnsi="Wingdings" w:hint="default"/>
      </w:rPr>
    </w:lvl>
    <w:lvl w:ilvl="3" w:tplc="D5F0E07C">
      <w:start w:val="1"/>
      <w:numFmt w:val="bullet"/>
      <w:lvlText w:val=""/>
      <w:lvlJc w:val="left"/>
      <w:pPr>
        <w:ind w:left="2880" w:hanging="360"/>
      </w:pPr>
      <w:rPr>
        <w:rFonts w:ascii="Symbol" w:hAnsi="Symbol" w:hint="default"/>
      </w:rPr>
    </w:lvl>
    <w:lvl w:ilvl="4" w:tplc="B53C6302">
      <w:start w:val="1"/>
      <w:numFmt w:val="bullet"/>
      <w:lvlText w:val="o"/>
      <w:lvlJc w:val="left"/>
      <w:pPr>
        <w:ind w:left="3600" w:hanging="360"/>
      </w:pPr>
      <w:rPr>
        <w:rFonts w:ascii="Courier New" w:hAnsi="Courier New" w:hint="default"/>
      </w:rPr>
    </w:lvl>
    <w:lvl w:ilvl="5" w:tplc="D38051FE">
      <w:start w:val="1"/>
      <w:numFmt w:val="bullet"/>
      <w:lvlText w:val=""/>
      <w:lvlJc w:val="left"/>
      <w:pPr>
        <w:ind w:left="4320" w:hanging="360"/>
      </w:pPr>
      <w:rPr>
        <w:rFonts w:ascii="Wingdings" w:hAnsi="Wingdings" w:hint="default"/>
      </w:rPr>
    </w:lvl>
    <w:lvl w:ilvl="6" w:tplc="0DE8E20E">
      <w:start w:val="1"/>
      <w:numFmt w:val="bullet"/>
      <w:lvlText w:val=""/>
      <w:lvlJc w:val="left"/>
      <w:pPr>
        <w:ind w:left="5040" w:hanging="360"/>
      </w:pPr>
      <w:rPr>
        <w:rFonts w:ascii="Symbol" w:hAnsi="Symbol" w:hint="default"/>
      </w:rPr>
    </w:lvl>
    <w:lvl w:ilvl="7" w:tplc="E43EDAC4">
      <w:start w:val="1"/>
      <w:numFmt w:val="bullet"/>
      <w:lvlText w:val="o"/>
      <w:lvlJc w:val="left"/>
      <w:pPr>
        <w:ind w:left="5760" w:hanging="360"/>
      </w:pPr>
      <w:rPr>
        <w:rFonts w:ascii="Courier New" w:hAnsi="Courier New" w:hint="default"/>
      </w:rPr>
    </w:lvl>
    <w:lvl w:ilvl="8" w:tplc="19485C8E">
      <w:start w:val="1"/>
      <w:numFmt w:val="bullet"/>
      <w:lvlText w:val=""/>
      <w:lvlJc w:val="left"/>
      <w:pPr>
        <w:ind w:left="6480" w:hanging="360"/>
      </w:pPr>
      <w:rPr>
        <w:rFonts w:ascii="Wingdings" w:hAnsi="Wingdings" w:hint="default"/>
      </w:rPr>
    </w:lvl>
  </w:abstractNum>
  <w:abstractNum w:abstractNumId="107" w15:restartNumberingAfterBreak="0">
    <w:nsid w:val="72172775"/>
    <w:multiLevelType w:val="hybridMultilevel"/>
    <w:tmpl w:val="EBACDDAC"/>
    <w:lvl w:ilvl="0" w:tplc="880E1C7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2ABBFCC"/>
    <w:multiLevelType w:val="hybridMultilevel"/>
    <w:tmpl w:val="361C2E86"/>
    <w:lvl w:ilvl="0" w:tplc="1C5EB4CE">
      <w:start w:val="1"/>
      <w:numFmt w:val="bullet"/>
      <w:lvlText w:val=""/>
      <w:lvlJc w:val="left"/>
      <w:pPr>
        <w:ind w:left="720" w:hanging="360"/>
      </w:pPr>
      <w:rPr>
        <w:rFonts w:ascii="Symbol" w:hAnsi="Symbol" w:hint="default"/>
      </w:rPr>
    </w:lvl>
    <w:lvl w:ilvl="1" w:tplc="C680C9C2">
      <w:start w:val="1"/>
      <w:numFmt w:val="bullet"/>
      <w:lvlText w:val="o"/>
      <w:lvlJc w:val="left"/>
      <w:pPr>
        <w:ind w:left="1440" w:hanging="360"/>
      </w:pPr>
      <w:rPr>
        <w:rFonts w:ascii="Courier New" w:hAnsi="Courier New" w:hint="default"/>
      </w:rPr>
    </w:lvl>
    <w:lvl w:ilvl="2" w:tplc="AD88CC76">
      <w:start w:val="1"/>
      <w:numFmt w:val="bullet"/>
      <w:lvlText w:val=""/>
      <w:lvlJc w:val="left"/>
      <w:pPr>
        <w:ind w:left="2160" w:hanging="360"/>
      </w:pPr>
      <w:rPr>
        <w:rFonts w:ascii="Wingdings" w:hAnsi="Wingdings" w:hint="default"/>
      </w:rPr>
    </w:lvl>
    <w:lvl w:ilvl="3" w:tplc="7D3AAE5A">
      <w:start w:val="1"/>
      <w:numFmt w:val="bullet"/>
      <w:lvlText w:val=""/>
      <w:lvlJc w:val="left"/>
      <w:pPr>
        <w:ind w:left="2880" w:hanging="360"/>
      </w:pPr>
      <w:rPr>
        <w:rFonts w:ascii="Symbol" w:hAnsi="Symbol" w:hint="default"/>
      </w:rPr>
    </w:lvl>
    <w:lvl w:ilvl="4" w:tplc="387A28A6">
      <w:start w:val="1"/>
      <w:numFmt w:val="bullet"/>
      <w:lvlText w:val="o"/>
      <w:lvlJc w:val="left"/>
      <w:pPr>
        <w:ind w:left="3600" w:hanging="360"/>
      </w:pPr>
      <w:rPr>
        <w:rFonts w:ascii="Courier New" w:hAnsi="Courier New" w:hint="default"/>
      </w:rPr>
    </w:lvl>
    <w:lvl w:ilvl="5" w:tplc="CB6C8DC6">
      <w:start w:val="1"/>
      <w:numFmt w:val="bullet"/>
      <w:lvlText w:val=""/>
      <w:lvlJc w:val="left"/>
      <w:pPr>
        <w:ind w:left="4320" w:hanging="360"/>
      </w:pPr>
      <w:rPr>
        <w:rFonts w:ascii="Wingdings" w:hAnsi="Wingdings" w:hint="default"/>
      </w:rPr>
    </w:lvl>
    <w:lvl w:ilvl="6" w:tplc="6C080F18">
      <w:start w:val="1"/>
      <w:numFmt w:val="bullet"/>
      <w:lvlText w:val=""/>
      <w:lvlJc w:val="left"/>
      <w:pPr>
        <w:ind w:left="5040" w:hanging="360"/>
      </w:pPr>
      <w:rPr>
        <w:rFonts w:ascii="Symbol" w:hAnsi="Symbol" w:hint="default"/>
      </w:rPr>
    </w:lvl>
    <w:lvl w:ilvl="7" w:tplc="838E722E">
      <w:start w:val="1"/>
      <w:numFmt w:val="bullet"/>
      <w:lvlText w:val="o"/>
      <w:lvlJc w:val="left"/>
      <w:pPr>
        <w:ind w:left="5760" w:hanging="360"/>
      </w:pPr>
      <w:rPr>
        <w:rFonts w:ascii="Courier New" w:hAnsi="Courier New" w:hint="default"/>
      </w:rPr>
    </w:lvl>
    <w:lvl w:ilvl="8" w:tplc="AA062476">
      <w:start w:val="1"/>
      <w:numFmt w:val="bullet"/>
      <w:lvlText w:val=""/>
      <w:lvlJc w:val="left"/>
      <w:pPr>
        <w:ind w:left="6480" w:hanging="360"/>
      </w:pPr>
      <w:rPr>
        <w:rFonts w:ascii="Wingdings" w:hAnsi="Wingdings" w:hint="default"/>
      </w:rPr>
    </w:lvl>
  </w:abstractNum>
  <w:abstractNum w:abstractNumId="109" w15:restartNumberingAfterBreak="0">
    <w:nsid w:val="72DD46B7"/>
    <w:multiLevelType w:val="hybridMultilevel"/>
    <w:tmpl w:val="535A312C"/>
    <w:lvl w:ilvl="0" w:tplc="C5421524">
      <w:start w:val="1"/>
      <w:numFmt w:val="bullet"/>
      <w:pStyle w:val="TOC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4C451C4"/>
    <w:multiLevelType w:val="hybridMultilevel"/>
    <w:tmpl w:val="FFFFFFFF"/>
    <w:lvl w:ilvl="0" w:tplc="B6764D6E">
      <w:start w:val="1"/>
      <w:numFmt w:val="bullet"/>
      <w:lvlText w:val="·"/>
      <w:lvlJc w:val="left"/>
      <w:pPr>
        <w:ind w:left="720" w:hanging="360"/>
      </w:pPr>
      <w:rPr>
        <w:rFonts w:ascii="Symbol" w:hAnsi="Symbol" w:hint="default"/>
      </w:rPr>
    </w:lvl>
    <w:lvl w:ilvl="1" w:tplc="F8965AEE">
      <w:start w:val="1"/>
      <w:numFmt w:val="bullet"/>
      <w:lvlText w:val="o"/>
      <w:lvlJc w:val="left"/>
      <w:pPr>
        <w:ind w:left="1440" w:hanging="360"/>
      </w:pPr>
      <w:rPr>
        <w:rFonts w:ascii="Courier New" w:hAnsi="Courier New" w:hint="default"/>
      </w:rPr>
    </w:lvl>
    <w:lvl w:ilvl="2" w:tplc="B0D0C9AA">
      <w:start w:val="1"/>
      <w:numFmt w:val="bullet"/>
      <w:lvlText w:val=""/>
      <w:lvlJc w:val="left"/>
      <w:pPr>
        <w:ind w:left="2160" w:hanging="360"/>
      </w:pPr>
      <w:rPr>
        <w:rFonts w:ascii="Wingdings" w:hAnsi="Wingdings" w:hint="default"/>
      </w:rPr>
    </w:lvl>
    <w:lvl w:ilvl="3" w:tplc="3054835E">
      <w:start w:val="1"/>
      <w:numFmt w:val="bullet"/>
      <w:lvlText w:val=""/>
      <w:lvlJc w:val="left"/>
      <w:pPr>
        <w:ind w:left="2880" w:hanging="360"/>
      </w:pPr>
      <w:rPr>
        <w:rFonts w:ascii="Symbol" w:hAnsi="Symbol" w:hint="default"/>
      </w:rPr>
    </w:lvl>
    <w:lvl w:ilvl="4" w:tplc="27A08830">
      <w:start w:val="1"/>
      <w:numFmt w:val="bullet"/>
      <w:lvlText w:val="o"/>
      <w:lvlJc w:val="left"/>
      <w:pPr>
        <w:ind w:left="3600" w:hanging="360"/>
      </w:pPr>
      <w:rPr>
        <w:rFonts w:ascii="Courier New" w:hAnsi="Courier New" w:hint="default"/>
      </w:rPr>
    </w:lvl>
    <w:lvl w:ilvl="5" w:tplc="17AEDEC2">
      <w:start w:val="1"/>
      <w:numFmt w:val="bullet"/>
      <w:lvlText w:val=""/>
      <w:lvlJc w:val="left"/>
      <w:pPr>
        <w:ind w:left="4320" w:hanging="360"/>
      </w:pPr>
      <w:rPr>
        <w:rFonts w:ascii="Wingdings" w:hAnsi="Wingdings" w:hint="default"/>
      </w:rPr>
    </w:lvl>
    <w:lvl w:ilvl="6" w:tplc="5E60E950">
      <w:start w:val="1"/>
      <w:numFmt w:val="bullet"/>
      <w:lvlText w:val=""/>
      <w:lvlJc w:val="left"/>
      <w:pPr>
        <w:ind w:left="5040" w:hanging="360"/>
      </w:pPr>
      <w:rPr>
        <w:rFonts w:ascii="Symbol" w:hAnsi="Symbol" w:hint="default"/>
      </w:rPr>
    </w:lvl>
    <w:lvl w:ilvl="7" w:tplc="44ECA78C">
      <w:start w:val="1"/>
      <w:numFmt w:val="bullet"/>
      <w:lvlText w:val="o"/>
      <w:lvlJc w:val="left"/>
      <w:pPr>
        <w:ind w:left="5760" w:hanging="360"/>
      </w:pPr>
      <w:rPr>
        <w:rFonts w:ascii="Courier New" w:hAnsi="Courier New" w:hint="default"/>
      </w:rPr>
    </w:lvl>
    <w:lvl w:ilvl="8" w:tplc="15CEC0E6">
      <w:start w:val="1"/>
      <w:numFmt w:val="bullet"/>
      <w:lvlText w:val=""/>
      <w:lvlJc w:val="left"/>
      <w:pPr>
        <w:ind w:left="6480" w:hanging="360"/>
      </w:pPr>
      <w:rPr>
        <w:rFonts w:ascii="Wingdings" w:hAnsi="Wingdings" w:hint="default"/>
      </w:rPr>
    </w:lvl>
  </w:abstractNum>
  <w:abstractNum w:abstractNumId="111" w15:restartNumberingAfterBreak="0">
    <w:nsid w:val="75045E54"/>
    <w:multiLevelType w:val="hybridMultilevel"/>
    <w:tmpl w:val="49AA636C"/>
    <w:lvl w:ilvl="0" w:tplc="95EE6C00">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6363463"/>
    <w:multiLevelType w:val="multilevel"/>
    <w:tmpl w:val="FBF8F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7106C2B"/>
    <w:multiLevelType w:val="hybridMultilevel"/>
    <w:tmpl w:val="A95EF36A"/>
    <w:lvl w:ilvl="0" w:tplc="FFFFFFFF">
      <w:start w:val="1"/>
      <w:numFmt w:val="decimal"/>
      <w:lvlText w:val="%1."/>
      <w:lvlJc w:val="left"/>
      <w:pPr>
        <w:ind w:left="720" w:hanging="360"/>
      </w:pPr>
      <w:rPr>
        <w:b/>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943417C"/>
    <w:multiLevelType w:val="hybridMultilevel"/>
    <w:tmpl w:val="3C668D7A"/>
    <w:lvl w:ilvl="0" w:tplc="FB0CC940">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5" w15:restartNumberingAfterBreak="0">
    <w:nsid w:val="7B9136BE"/>
    <w:multiLevelType w:val="multilevel"/>
    <w:tmpl w:val="866E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CD000F7"/>
    <w:multiLevelType w:val="hybridMultilevel"/>
    <w:tmpl w:val="49AA636C"/>
    <w:lvl w:ilvl="0" w:tplc="FFFFFFFF">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7E3D760E"/>
    <w:multiLevelType w:val="hybridMultilevel"/>
    <w:tmpl w:val="FFFFFFFF"/>
    <w:lvl w:ilvl="0" w:tplc="DFA20784">
      <w:start w:val="1"/>
      <w:numFmt w:val="bullet"/>
      <w:lvlText w:val=""/>
      <w:lvlJc w:val="left"/>
      <w:pPr>
        <w:ind w:left="720" w:hanging="360"/>
      </w:pPr>
      <w:rPr>
        <w:rFonts w:ascii="Symbol" w:hAnsi="Symbol" w:hint="default"/>
      </w:rPr>
    </w:lvl>
    <w:lvl w:ilvl="1" w:tplc="90B63D00">
      <w:start w:val="1"/>
      <w:numFmt w:val="bullet"/>
      <w:lvlText w:val="o"/>
      <w:lvlJc w:val="left"/>
      <w:pPr>
        <w:ind w:left="1440" w:hanging="360"/>
      </w:pPr>
      <w:rPr>
        <w:rFonts w:ascii="Courier New" w:hAnsi="Courier New" w:hint="default"/>
      </w:rPr>
    </w:lvl>
    <w:lvl w:ilvl="2" w:tplc="8D28A5E4">
      <w:start w:val="1"/>
      <w:numFmt w:val="bullet"/>
      <w:lvlText w:val=""/>
      <w:lvlJc w:val="left"/>
      <w:pPr>
        <w:ind w:left="2160" w:hanging="360"/>
      </w:pPr>
      <w:rPr>
        <w:rFonts w:ascii="Wingdings" w:hAnsi="Wingdings" w:hint="default"/>
      </w:rPr>
    </w:lvl>
    <w:lvl w:ilvl="3" w:tplc="B9DEE9DA">
      <w:start w:val="1"/>
      <w:numFmt w:val="bullet"/>
      <w:lvlText w:val=""/>
      <w:lvlJc w:val="left"/>
      <w:pPr>
        <w:ind w:left="2880" w:hanging="360"/>
      </w:pPr>
      <w:rPr>
        <w:rFonts w:ascii="Symbol" w:hAnsi="Symbol" w:hint="default"/>
      </w:rPr>
    </w:lvl>
    <w:lvl w:ilvl="4" w:tplc="DF987388">
      <w:start w:val="1"/>
      <w:numFmt w:val="bullet"/>
      <w:lvlText w:val="o"/>
      <w:lvlJc w:val="left"/>
      <w:pPr>
        <w:ind w:left="3600" w:hanging="360"/>
      </w:pPr>
      <w:rPr>
        <w:rFonts w:ascii="Courier New" w:hAnsi="Courier New" w:hint="default"/>
      </w:rPr>
    </w:lvl>
    <w:lvl w:ilvl="5" w:tplc="B6568E5E">
      <w:start w:val="1"/>
      <w:numFmt w:val="bullet"/>
      <w:lvlText w:val=""/>
      <w:lvlJc w:val="left"/>
      <w:pPr>
        <w:ind w:left="4320" w:hanging="360"/>
      </w:pPr>
      <w:rPr>
        <w:rFonts w:ascii="Wingdings" w:hAnsi="Wingdings" w:hint="default"/>
      </w:rPr>
    </w:lvl>
    <w:lvl w:ilvl="6" w:tplc="435C7864">
      <w:start w:val="1"/>
      <w:numFmt w:val="bullet"/>
      <w:lvlText w:val=""/>
      <w:lvlJc w:val="left"/>
      <w:pPr>
        <w:ind w:left="5040" w:hanging="360"/>
      </w:pPr>
      <w:rPr>
        <w:rFonts w:ascii="Symbol" w:hAnsi="Symbol" w:hint="default"/>
      </w:rPr>
    </w:lvl>
    <w:lvl w:ilvl="7" w:tplc="025E42D6">
      <w:start w:val="1"/>
      <w:numFmt w:val="bullet"/>
      <w:lvlText w:val="o"/>
      <w:lvlJc w:val="left"/>
      <w:pPr>
        <w:ind w:left="5760" w:hanging="360"/>
      </w:pPr>
      <w:rPr>
        <w:rFonts w:ascii="Courier New" w:hAnsi="Courier New" w:hint="default"/>
      </w:rPr>
    </w:lvl>
    <w:lvl w:ilvl="8" w:tplc="84D8F2F6">
      <w:start w:val="1"/>
      <w:numFmt w:val="bullet"/>
      <w:lvlText w:val=""/>
      <w:lvlJc w:val="left"/>
      <w:pPr>
        <w:ind w:left="6480" w:hanging="360"/>
      </w:pPr>
      <w:rPr>
        <w:rFonts w:ascii="Wingdings" w:hAnsi="Wingdings" w:hint="default"/>
      </w:rPr>
    </w:lvl>
  </w:abstractNum>
  <w:abstractNum w:abstractNumId="118" w15:restartNumberingAfterBreak="0">
    <w:nsid w:val="7FA117EC"/>
    <w:multiLevelType w:val="hybridMultilevel"/>
    <w:tmpl w:val="FFFFFFFF"/>
    <w:lvl w:ilvl="0" w:tplc="605AD048">
      <w:start w:val="1"/>
      <w:numFmt w:val="bullet"/>
      <w:lvlText w:val=""/>
      <w:lvlJc w:val="left"/>
      <w:pPr>
        <w:ind w:left="720" w:hanging="360"/>
      </w:pPr>
      <w:rPr>
        <w:rFonts w:ascii="Symbol" w:hAnsi="Symbol" w:hint="default"/>
      </w:rPr>
    </w:lvl>
    <w:lvl w:ilvl="1" w:tplc="0114A4E8">
      <w:start w:val="1"/>
      <w:numFmt w:val="bullet"/>
      <w:lvlText w:val="o"/>
      <w:lvlJc w:val="left"/>
      <w:pPr>
        <w:ind w:left="1440" w:hanging="360"/>
      </w:pPr>
      <w:rPr>
        <w:rFonts w:ascii="Courier New" w:hAnsi="Courier New" w:hint="default"/>
      </w:rPr>
    </w:lvl>
    <w:lvl w:ilvl="2" w:tplc="FF54F890">
      <w:start w:val="1"/>
      <w:numFmt w:val="bullet"/>
      <w:lvlText w:val=""/>
      <w:lvlJc w:val="left"/>
      <w:pPr>
        <w:ind w:left="2160" w:hanging="360"/>
      </w:pPr>
      <w:rPr>
        <w:rFonts w:ascii="Wingdings" w:hAnsi="Wingdings" w:hint="default"/>
      </w:rPr>
    </w:lvl>
    <w:lvl w:ilvl="3" w:tplc="2E2E224A">
      <w:start w:val="1"/>
      <w:numFmt w:val="bullet"/>
      <w:lvlText w:val=""/>
      <w:lvlJc w:val="left"/>
      <w:pPr>
        <w:ind w:left="2880" w:hanging="360"/>
      </w:pPr>
      <w:rPr>
        <w:rFonts w:ascii="Symbol" w:hAnsi="Symbol" w:hint="default"/>
      </w:rPr>
    </w:lvl>
    <w:lvl w:ilvl="4" w:tplc="F9A6192E">
      <w:start w:val="1"/>
      <w:numFmt w:val="bullet"/>
      <w:lvlText w:val="o"/>
      <w:lvlJc w:val="left"/>
      <w:pPr>
        <w:ind w:left="3600" w:hanging="360"/>
      </w:pPr>
      <w:rPr>
        <w:rFonts w:ascii="Courier New" w:hAnsi="Courier New" w:hint="default"/>
      </w:rPr>
    </w:lvl>
    <w:lvl w:ilvl="5" w:tplc="6C94E1C6">
      <w:start w:val="1"/>
      <w:numFmt w:val="bullet"/>
      <w:lvlText w:val=""/>
      <w:lvlJc w:val="left"/>
      <w:pPr>
        <w:ind w:left="4320" w:hanging="360"/>
      </w:pPr>
      <w:rPr>
        <w:rFonts w:ascii="Wingdings" w:hAnsi="Wingdings" w:hint="default"/>
      </w:rPr>
    </w:lvl>
    <w:lvl w:ilvl="6" w:tplc="F28A49F4">
      <w:start w:val="1"/>
      <w:numFmt w:val="bullet"/>
      <w:lvlText w:val=""/>
      <w:lvlJc w:val="left"/>
      <w:pPr>
        <w:ind w:left="5040" w:hanging="360"/>
      </w:pPr>
      <w:rPr>
        <w:rFonts w:ascii="Symbol" w:hAnsi="Symbol" w:hint="default"/>
      </w:rPr>
    </w:lvl>
    <w:lvl w:ilvl="7" w:tplc="A532DDF4">
      <w:start w:val="1"/>
      <w:numFmt w:val="bullet"/>
      <w:lvlText w:val="o"/>
      <w:lvlJc w:val="left"/>
      <w:pPr>
        <w:ind w:left="5760" w:hanging="360"/>
      </w:pPr>
      <w:rPr>
        <w:rFonts w:ascii="Courier New" w:hAnsi="Courier New" w:hint="default"/>
      </w:rPr>
    </w:lvl>
    <w:lvl w:ilvl="8" w:tplc="6B2022B6">
      <w:start w:val="1"/>
      <w:numFmt w:val="bullet"/>
      <w:lvlText w:val=""/>
      <w:lvlJc w:val="left"/>
      <w:pPr>
        <w:ind w:left="6480" w:hanging="360"/>
      </w:pPr>
      <w:rPr>
        <w:rFonts w:ascii="Wingdings" w:hAnsi="Wingdings" w:hint="default"/>
      </w:rPr>
    </w:lvl>
  </w:abstractNum>
  <w:num w:numId="1" w16cid:durableId="1092701549">
    <w:abstractNumId w:val="8"/>
  </w:num>
  <w:num w:numId="2" w16cid:durableId="1852334618">
    <w:abstractNumId w:val="81"/>
  </w:num>
  <w:num w:numId="3" w16cid:durableId="928318552">
    <w:abstractNumId w:val="45"/>
  </w:num>
  <w:num w:numId="4" w16cid:durableId="718171014">
    <w:abstractNumId w:val="76"/>
  </w:num>
  <w:num w:numId="5" w16cid:durableId="933823390">
    <w:abstractNumId w:val="94"/>
  </w:num>
  <w:num w:numId="6" w16cid:durableId="356583867">
    <w:abstractNumId w:val="61"/>
  </w:num>
  <w:num w:numId="7" w16cid:durableId="1538934316">
    <w:abstractNumId w:val="62"/>
  </w:num>
  <w:num w:numId="8" w16cid:durableId="1267078265">
    <w:abstractNumId w:val="118"/>
  </w:num>
  <w:num w:numId="9" w16cid:durableId="1907644230">
    <w:abstractNumId w:val="97"/>
  </w:num>
  <w:num w:numId="10" w16cid:durableId="513767033">
    <w:abstractNumId w:val="37"/>
  </w:num>
  <w:num w:numId="11" w16cid:durableId="1869217854">
    <w:abstractNumId w:val="28"/>
  </w:num>
  <w:num w:numId="12" w16cid:durableId="1620794226">
    <w:abstractNumId w:val="93"/>
  </w:num>
  <w:num w:numId="13" w16cid:durableId="683291932">
    <w:abstractNumId w:val="117"/>
  </w:num>
  <w:num w:numId="14" w16cid:durableId="1715809588">
    <w:abstractNumId w:val="67"/>
  </w:num>
  <w:num w:numId="15" w16cid:durableId="1853958942">
    <w:abstractNumId w:val="25"/>
  </w:num>
  <w:num w:numId="16" w16cid:durableId="1285695660">
    <w:abstractNumId w:val="110"/>
  </w:num>
  <w:num w:numId="17" w16cid:durableId="67265074">
    <w:abstractNumId w:val="92"/>
  </w:num>
  <w:num w:numId="18" w16cid:durableId="941373888">
    <w:abstractNumId w:val="33"/>
  </w:num>
  <w:num w:numId="19" w16cid:durableId="1138259970">
    <w:abstractNumId w:val="64"/>
  </w:num>
  <w:num w:numId="20" w16cid:durableId="540092234">
    <w:abstractNumId w:val="56"/>
  </w:num>
  <w:num w:numId="21" w16cid:durableId="1717050341">
    <w:abstractNumId w:val="108"/>
  </w:num>
  <w:num w:numId="22" w16cid:durableId="1972129077">
    <w:abstractNumId w:val="50"/>
  </w:num>
  <w:num w:numId="23" w16cid:durableId="340861669">
    <w:abstractNumId w:val="63"/>
  </w:num>
  <w:num w:numId="24" w16cid:durableId="794761569">
    <w:abstractNumId w:val="79"/>
  </w:num>
  <w:num w:numId="25" w16cid:durableId="265237184">
    <w:abstractNumId w:val="60"/>
  </w:num>
  <w:num w:numId="26" w16cid:durableId="529151769">
    <w:abstractNumId w:val="51"/>
  </w:num>
  <w:num w:numId="27" w16cid:durableId="2068413625">
    <w:abstractNumId w:val="106"/>
  </w:num>
  <w:num w:numId="28" w16cid:durableId="62653479">
    <w:abstractNumId w:val="69"/>
  </w:num>
  <w:num w:numId="29" w16cid:durableId="986788293">
    <w:abstractNumId w:val="36"/>
  </w:num>
  <w:num w:numId="30" w16cid:durableId="2132935722">
    <w:abstractNumId w:val="82"/>
  </w:num>
  <w:num w:numId="31" w16cid:durableId="255402598">
    <w:abstractNumId w:val="19"/>
  </w:num>
  <w:num w:numId="32" w16cid:durableId="1246644923">
    <w:abstractNumId w:val="27"/>
  </w:num>
  <w:num w:numId="33" w16cid:durableId="1266577865">
    <w:abstractNumId w:val="3"/>
  </w:num>
  <w:num w:numId="34" w16cid:durableId="1786466504">
    <w:abstractNumId w:val="104"/>
  </w:num>
  <w:num w:numId="35" w16cid:durableId="357388651">
    <w:abstractNumId w:val="49"/>
  </w:num>
  <w:num w:numId="36" w16cid:durableId="1775511322">
    <w:abstractNumId w:val="12"/>
  </w:num>
  <w:num w:numId="37" w16cid:durableId="746535005">
    <w:abstractNumId w:val="107"/>
  </w:num>
  <w:num w:numId="38" w16cid:durableId="1710108149">
    <w:abstractNumId w:val="109"/>
  </w:num>
  <w:num w:numId="39" w16cid:durableId="39208621">
    <w:abstractNumId w:val="2"/>
  </w:num>
  <w:num w:numId="40" w16cid:durableId="442114053">
    <w:abstractNumId w:val="21"/>
  </w:num>
  <w:num w:numId="41" w16cid:durableId="391540722">
    <w:abstractNumId w:val="88"/>
  </w:num>
  <w:num w:numId="42" w16cid:durableId="844780987">
    <w:abstractNumId w:val="86"/>
  </w:num>
  <w:num w:numId="43" w16cid:durableId="1104105720">
    <w:abstractNumId w:val="72"/>
  </w:num>
  <w:num w:numId="44" w16cid:durableId="126122097">
    <w:abstractNumId w:val="46"/>
  </w:num>
  <w:num w:numId="45" w16cid:durableId="1221135948">
    <w:abstractNumId w:val="30"/>
  </w:num>
  <w:num w:numId="46" w16cid:durableId="1354385429">
    <w:abstractNumId w:val="29"/>
  </w:num>
  <w:num w:numId="47" w16cid:durableId="562447134">
    <w:abstractNumId w:val="6"/>
  </w:num>
  <w:num w:numId="48" w16cid:durableId="549075723">
    <w:abstractNumId w:val="41"/>
  </w:num>
  <w:num w:numId="49" w16cid:durableId="1222903101">
    <w:abstractNumId w:val="75"/>
  </w:num>
  <w:num w:numId="50" w16cid:durableId="2074083703">
    <w:abstractNumId w:val="77"/>
  </w:num>
  <w:num w:numId="51" w16cid:durableId="845827858">
    <w:abstractNumId w:val="39"/>
  </w:num>
  <w:num w:numId="52" w16cid:durableId="1081609196">
    <w:abstractNumId w:val="112"/>
  </w:num>
  <w:num w:numId="53" w16cid:durableId="2094466782">
    <w:abstractNumId w:val="58"/>
  </w:num>
  <w:num w:numId="54" w16cid:durableId="560136586">
    <w:abstractNumId w:val="13"/>
  </w:num>
  <w:num w:numId="55" w16cid:durableId="941837032">
    <w:abstractNumId w:val="73"/>
  </w:num>
  <w:num w:numId="56" w16cid:durableId="1937320746">
    <w:abstractNumId w:val="59"/>
  </w:num>
  <w:num w:numId="57" w16cid:durableId="797140522">
    <w:abstractNumId w:val="14"/>
  </w:num>
  <w:num w:numId="58" w16cid:durableId="895316253">
    <w:abstractNumId w:val="1"/>
  </w:num>
  <w:num w:numId="59" w16cid:durableId="1110079452">
    <w:abstractNumId w:val="26"/>
  </w:num>
  <w:num w:numId="60" w16cid:durableId="315300360">
    <w:abstractNumId w:val="57"/>
  </w:num>
  <w:num w:numId="61" w16cid:durableId="1708096927">
    <w:abstractNumId w:val="4"/>
  </w:num>
  <w:num w:numId="62" w16cid:durableId="514273719">
    <w:abstractNumId w:val="68"/>
  </w:num>
  <w:num w:numId="63" w16cid:durableId="1851483398">
    <w:abstractNumId w:val="38"/>
  </w:num>
  <w:num w:numId="64" w16cid:durableId="1796479881">
    <w:abstractNumId w:val="115"/>
  </w:num>
  <w:num w:numId="65" w16cid:durableId="349986394">
    <w:abstractNumId w:val="35"/>
  </w:num>
  <w:num w:numId="66" w16cid:durableId="1812743768">
    <w:abstractNumId w:val="20"/>
  </w:num>
  <w:num w:numId="67" w16cid:durableId="1520192378">
    <w:abstractNumId w:val="32"/>
  </w:num>
  <w:num w:numId="68" w16cid:durableId="1342702940">
    <w:abstractNumId w:val="15"/>
  </w:num>
  <w:num w:numId="69" w16cid:durableId="1013460767">
    <w:abstractNumId w:val="103"/>
  </w:num>
  <w:num w:numId="70" w16cid:durableId="2014602973">
    <w:abstractNumId w:val="10"/>
  </w:num>
  <w:num w:numId="71" w16cid:durableId="1956668370">
    <w:abstractNumId w:val="65"/>
  </w:num>
  <w:num w:numId="72" w16cid:durableId="1643851776">
    <w:abstractNumId w:val="113"/>
  </w:num>
  <w:num w:numId="73" w16cid:durableId="184176135">
    <w:abstractNumId w:val="34"/>
  </w:num>
  <w:num w:numId="74" w16cid:durableId="1977293636">
    <w:abstractNumId w:val="47"/>
  </w:num>
  <w:num w:numId="75" w16cid:durableId="460728904">
    <w:abstractNumId w:val="74"/>
  </w:num>
  <w:num w:numId="76" w16cid:durableId="1552302238">
    <w:abstractNumId w:val="53"/>
  </w:num>
  <w:num w:numId="77" w16cid:durableId="1234390643">
    <w:abstractNumId w:val="101"/>
  </w:num>
  <w:num w:numId="78" w16cid:durableId="1374693259">
    <w:abstractNumId w:val="70"/>
  </w:num>
  <w:num w:numId="79" w16cid:durableId="1717662572">
    <w:abstractNumId w:val="44"/>
  </w:num>
  <w:num w:numId="80" w16cid:durableId="101153886">
    <w:abstractNumId w:val="85"/>
  </w:num>
  <w:num w:numId="81" w16cid:durableId="291912657">
    <w:abstractNumId w:val="66"/>
  </w:num>
  <w:num w:numId="82" w16cid:durableId="1864858747">
    <w:abstractNumId w:val="87"/>
  </w:num>
  <w:num w:numId="83" w16cid:durableId="1956476949">
    <w:abstractNumId w:val="3"/>
  </w:num>
  <w:num w:numId="84" w16cid:durableId="1106656582">
    <w:abstractNumId w:val="84"/>
  </w:num>
  <w:num w:numId="85" w16cid:durableId="807019212">
    <w:abstractNumId w:val="43"/>
  </w:num>
  <w:num w:numId="86" w16cid:durableId="1388609041">
    <w:abstractNumId w:val="105"/>
  </w:num>
  <w:num w:numId="87" w16cid:durableId="809714943">
    <w:abstractNumId w:val="95"/>
  </w:num>
  <w:num w:numId="88" w16cid:durableId="845557884">
    <w:abstractNumId w:val="80"/>
  </w:num>
  <w:num w:numId="89" w16cid:durableId="1385714058">
    <w:abstractNumId w:val="90"/>
  </w:num>
  <w:num w:numId="90" w16cid:durableId="246694754">
    <w:abstractNumId w:val="40"/>
  </w:num>
  <w:num w:numId="91" w16cid:durableId="1680740002">
    <w:abstractNumId w:val="22"/>
  </w:num>
  <w:num w:numId="92" w16cid:durableId="1159155243">
    <w:abstractNumId w:val="40"/>
  </w:num>
  <w:num w:numId="93" w16cid:durableId="465127114">
    <w:abstractNumId w:val="22"/>
  </w:num>
  <w:num w:numId="94" w16cid:durableId="1587688091">
    <w:abstractNumId w:val="24"/>
  </w:num>
  <w:num w:numId="95" w16cid:durableId="703136142">
    <w:abstractNumId w:val="89"/>
  </w:num>
  <w:num w:numId="96" w16cid:durableId="9614242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670722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05598443">
    <w:abstractNumId w:val="55"/>
  </w:num>
  <w:num w:numId="99" w16cid:durableId="285429590">
    <w:abstractNumId w:val="19"/>
  </w:num>
  <w:num w:numId="100" w16cid:durableId="1593927833">
    <w:abstractNumId w:val="16"/>
  </w:num>
  <w:num w:numId="101" w16cid:durableId="409042290">
    <w:abstractNumId w:val="9"/>
  </w:num>
  <w:num w:numId="102" w16cid:durableId="1028870277">
    <w:abstractNumId w:val="52"/>
  </w:num>
  <w:num w:numId="103" w16cid:durableId="160587647">
    <w:abstractNumId w:val="18"/>
  </w:num>
  <w:num w:numId="104" w16cid:durableId="1995835696">
    <w:abstractNumId w:val="111"/>
  </w:num>
  <w:num w:numId="105" w16cid:durableId="1763380767">
    <w:abstractNumId w:val="100"/>
  </w:num>
  <w:num w:numId="106" w16cid:durableId="841895521">
    <w:abstractNumId w:val="116"/>
  </w:num>
  <w:num w:numId="107" w16cid:durableId="2081631601">
    <w:abstractNumId w:val="0"/>
  </w:num>
  <w:num w:numId="108" w16cid:durableId="416832736">
    <w:abstractNumId w:val="71"/>
  </w:num>
  <w:num w:numId="109" w16cid:durableId="224411759">
    <w:abstractNumId w:val="31"/>
  </w:num>
  <w:num w:numId="110" w16cid:durableId="1297953411">
    <w:abstractNumId w:val="99"/>
  </w:num>
  <w:num w:numId="111" w16cid:durableId="414208582">
    <w:abstractNumId w:val="91"/>
  </w:num>
  <w:num w:numId="112" w16cid:durableId="1034572999">
    <w:abstractNumId w:val="42"/>
  </w:num>
  <w:num w:numId="113" w16cid:durableId="753402685">
    <w:abstractNumId w:val="114"/>
  </w:num>
  <w:num w:numId="114" w16cid:durableId="12978387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730348648">
    <w:abstractNumId w:val="7"/>
  </w:num>
  <w:num w:numId="116" w16cid:durableId="469514625">
    <w:abstractNumId w:val="83"/>
  </w:num>
  <w:num w:numId="117" w16cid:durableId="616640089">
    <w:abstractNumId w:val="54"/>
  </w:num>
  <w:num w:numId="118" w16cid:durableId="124861699">
    <w:abstractNumId w:val="98"/>
  </w:num>
  <w:num w:numId="119" w16cid:durableId="1760254204">
    <w:abstractNumId w:val="5"/>
  </w:num>
  <w:num w:numId="120" w16cid:durableId="1249729456">
    <w:abstractNumId w:val="23"/>
  </w:num>
  <w:num w:numId="121" w16cid:durableId="98334911">
    <w:abstractNumId w:val="96"/>
  </w:num>
  <w:num w:numId="122" w16cid:durableId="698169728">
    <w:abstractNumId w:val="48"/>
  </w:num>
  <w:num w:numId="123" w16cid:durableId="1203522881">
    <w:abstractNumId w:val="11"/>
  </w:num>
  <w:num w:numId="124" w16cid:durableId="628365166">
    <w:abstractNumId w:val="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0E"/>
    <w:rsid w:val="00000316"/>
    <w:rsid w:val="00000877"/>
    <w:rsid w:val="00001392"/>
    <w:rsid w:val="00001564"/>
    <w:rsid w:val="00001AC2"/>
    <w:rsid w:val="00001B62"/>
    <w:rsid w:val="000022F4"/>
    <w:rsid w:val="000026FE"/>
    <w:rsid w:val="00002BDC"/>
    <w:rsid w:val="000039F0"/>
    <w:rsid w:val="00004111"/>
    <w:rsid w:val="00004C9C"/>
    <w:rsid w:val="000050A6"/>
    <w:rsid w:val="000056CC"/>
    <w:rsid w:val="0001029C"/>
    <w:rsid w:val="000102CF"/>
    <w:rsid w:val="00011BC3"/>
    <w:rsid w:val="00012E5A"/>
    <w:rsid w:val="00013005"/>
    <w:rsid w:val="0001305A"/>
    <w:rsid w:val="0001382F"/>
    <w:rsid w:val="00014691"/>
    <w:rsid w:val="00014DC8"/>
    <w:rsid w:val="00015250"/>
    <w:rsid w:val="00015A2F"/>
    <w:rsid w:val="00015AC7"/>
    <w:rsid w:val="00015C0F"/>
    <w:rsid w:val="000164F6"/>
    <w:rsid w:val="000169EB"/>
    <w:rsid w:val="00017947"/>
    <w:rsid w:val="0001795E"/>
    <w:rsid w:val="00017A17"/>
    <w:rsid w:val="00020211"/>
    <w:rsid w:val="000204E1"/>
    <w:rsid w:val="000208AF"/>
    <w:rsid w:val="00021035"/>
    <w:rsid w:val="00021643"/>
    <w:rsid w:val="00021B07"/>
    <w:rsid w:val="000220F6"/>
    <w:rsid w:val="0002210C"/>
    <w:rsid w:val="00022EF9"/>
    <w:rsid w:val="0002455C"/>
    <w:rsid w:val="00024938"/>
    <w:rsid w:val="000254CB"/>
    <w:rsid w:val="00026F77"/>
    <w:rsid w:val="00030ECD"/>
    <w:rsid w:val="00031573"/>
    <w:rsid w:val="000320B1"/>
    <w:rsid w:val="00032B69"/>
    <w:rsid w:val="00033CDA"/>
    <w:rsid w:val="00033CEE"/>
    <w:rsid w:val="00034DBE"/>
    <w:rsid w:val="00035B00"/>
    <w:rsid w:val="0003612D"/>
    <w:rsid w:val="00036AB3"/>
    <w:rsid w:val="0003728D"/>
    <w:rsid w:val="00037332"/>
    <w:rsid w:val="00040416"/>
    <w:rsid w:val="00041054"/>
    <w:rsid w:val="00042266"/>
    <w:rsid w:val="00044417"/>
    <w:rsid w:val="00044803"/>
    <w:rsid w:val="00044BF1"/>
    <w:rsid w:val="000455FC"/>
    <w:rsid w:val="00045938"/>
    <w:rsid w:val="00046BA8"/>
    <w:rsid w:val="00046D26"/>
    <w:rsid w:val="000477FA"/>
    <w:rsid w:val="00050F44"/>
    <w:rsid w:val="000525CC"/>
    <w:rsid w:val="00053CCC"/>
    <w:rsid w:val="00055731"/>
    <w:rsid w:val="000557B6"/>
    <w:rsid w:val="000562A9"/>
    <w:rsid w:val="00056411"/>
    <w:rsid w:val="0005659F"/>
    <w:rsid w:val="00056DAE"/>
    <w:rsid w:val="00060D01"/>
    <w:rsid w:val="00061B4D"/>
    <w:rsid w:val="00061C63"/>
    <w:rsid w:val="000623CF"/>
    <w:rsid w:val="00062C97"/>
    <w:rsid w:val="00063242"/>
    <w:rsid w:val="0006486E"/>
    <w:rsid w:val="00064C54"/>
    <w:rsid w:val="00064F7E"/>
    <w:rsid w:val="000666C3"/>
    <w:rsid w:val="000709A7"/>
    <w:rsid w:val="000709C3"/>
    <w:rsid w:val="000713D0"/>
    <w:rsid w:val="00071CE7"/>
    <w:rsid w:val="00072B2B"/>
    <w:rsid w:val="00072FC0"/>
    <w:rsid w:val="00074219"/>
    <w:rsid w:val="000751FF"/>
    <w:rsid w:val="000753A3"/>
    <w:rsid w:val="000764B0"/>
    <w:rsid w:val="0007668E"/>
    <w:rsid w:val="00076A87"/>
    <w:rsid w:val="00076C92"/>
    <w:rsid w:val="0007711A"/>
    <w:rsid w:val="0007756D"/>
    <w:rsid w:val="00077E98"/>
    <w:rsid w:val="000801B7"/>
    <w:rsid w:val="000803F9"/>
    <w:rsid w:val="00081112"/>
    <w:rsid w:val="00081218"/>
    <w:rsid w:val="00081EA0"/>
    <w:rsid w:val="00082892"/>
    <w:rsid w:val="00082919"/>
    <w:rsid w:val="00083107"/>
    <w:rsid w:val="0008337B"/>
    <w:rsid w:val="00083575"/>
    <w:rsid w:val="0008490B"/>
    <w:rsid w:val="0008627D"/>
    <w:rsid w:val="00086571"/>
    <w:rsid w:val="00087C2D"/>
    <w:rsid w:val="00087DCA"/>
    <w:rsid w:val="00090064"/>
    <w:rsid w:val="0009011D"/>
    <w:rsid w:val="00090274"/>
    <w:rsid w:val="000902A8"/>
    <w:rsid w:val="00090DCD"/>
    <w:rsid w:val="000913DA"/>
    <w:rsid w:val="00091C48"/>
    <w:rsid w:val="000923C0"/>
    <w:rsid w:val="000925CE"/>
    <w:rsid w:val="00092F90"/>
    <w:rsid w:val="00092FBF"/>
    <w:rsid w:val="00093493"/>
    <w:rsid w:val="00093732"/>
    <w:rsid w:val="000945EF"/>
    <w:rsid w:val="00094F70"/>
    <w:rsid w:val="00095B50"/>
    <w:rsid w:val="00095F17"/>
    <w:rsid w:val="000971C6"/>
    <w:rsid w:val="000976E9"/>
    <w:rsid w:val="00097F03"/>
    <w:rsid w:val="000A023D"/>
    <w:rsid w:val="000A1313"/>
    <w:rsid w:val="000A158B"/>
    <w:rsid w:val="000A1612"/>
    <w:rsid w:val="000A2471"/>
    <w:rsid w:val="000A29A2"/>
    <w:rsid w:val="000A29E4"/>
    <w:rsid w:val="000A3075"/>
    <w:rsid w:val="000A31E9"/>
    <w:rsid w:val="000A37C6"/>
    <w:rsid w:val="000A3F9F"/>
    <w:rsid w:val="000A4979"/>
    <w:rsid w:val="000A6635"/>
    <w:rsid w:val="000A73B4"/>
    <w:rsid w:val="000B09B5"/>
    <w:rsid w:val="000B1B3F"/>
    <w:rsid w:val="000B1C8A"/>
    <w:rsid w:val="000B26F8"/>
    <w:rsid w:val="000B2822"/>
    <w:rsid w:val="000B2ED6"/>
    <w:rsid w:val="000B3341"/>
    <w:rsid w:val="000B3523"/>
    <w:rsid w:val="000B3723"/>
    <w:rsid w:val="000B3B31"/>
    <w:rsid w:val="000B3FA2"/>
    <w:rsid w:val="000B481F"/>
    <w:rsid w:val="000B48BB"/>
    <w:rsid w:val="000B4E58"/>
    <w:rsid w:val="000B5A28"/>
    <w:rsid w:val="000B617F"/>
    <w:rsid w:val="000B7471"/>
    <w:rsid w:val="000C0359"/>
    <w:rsid w:val="000C0E38"/>
    <w:rsid w:val="000C1860"/>
    <w:rsid w:val="000C2793"/>
    <w:rsid w:val="000C2ACA"/>
    <w:rsid w:val="000C2DEE"/>
    <w:rsid w:val="000C40B2"/>
    <w:rsid w:val="000C5A02"/>
    <w:rsid w:val="000C61F4"/>
    <w:rsid w:val="000C759D"/>
    <w:rsid w:val="000C7816"/>
    <w:rsid w:val="000D0802"/>
    <w:rsid w:val="000D12D2"/>
    <w:rsid w:val="000D2EBA"/>
    <w:rsid w:val="000D30B0"/>
    <w:rsid w:val="000D337A"/>
    <w:rsid w:val="000D3B34"/>
    <w:rsid w:val="000D4037"/>
    <w:rsid w:val="000D4D09"/>
    <w:rsid w:val="000D4EA3"/>
    <w:rsid w:val="000D5798"/>
    <w:rsid w:val="000D630E"/>
    <w:rsid w:val="000D65C5"/>
    <w:rsid w:val="000D77F6"/>
    <w:rsid w:val="000D7E93"/>
    <w:rsid w:val="000E1F80"/>
    <w:rsid w:val="000E24CC"/>
    <w:rsid w:val="000E2D8C"/>
    <w:rsid w:val="000E309F"/>
    <w:rsid w:val="000E3163"/>
    <w:rsid w:val="000E3475"/>
    <w:rsid w:val="000E39F9"/>
    <w:rsid w:val="000E3EA3"/>
    <w:rsid w:val="000E51DA"/>
    <w:rsid w:val="000E56C4"/>
    <w:rsid w:val="000E5C2D"/>
    <w:rsid w:val="000E629C"/>
    <w:rsid w:val="000E6803"/>
    <w:rsid w:val="000F0A09"/>
    <w:rsid w:val="000F1ED4"/>
    <w:rsid w:val="000F2582"/>
    <w:rsid w:val="000F32E3"/>
    <w:rsid w:val="000F3580"/>
    <w:rsid w:val="000F36B9"/>
    <w:rsid w:val="000F56D1"/>
    <w:rsid w:val="000F5EE6"/>
    <w:rsid w:val="000F64C6"/>
    <w:rsid w:val="000F6AAB"/>
    <w:rsid w:val="0010063D"/>
    <w:rsid w:val="0010079D"/>
    <w:rsid w:val="001008B8"/>
    <w:rsid w:val="001013BF"/>
    <w:rsid w:val="00101BAA"/>
    <w:rsid w:val="001024BD"/>
    <w:rsid w:val="00103B2B"/>
    <w:rsid w:val="00104F4E"/>
    <w:rsid w:val="0010635A"/>
    <w:rsid w:val="0010697A"/>
    <w:rsid w:val="00107420"/>
    <w:rsid w:val="001076FE"/>
    <w:rsid w:val="00110319"/>
    <w:rsid w:val="00110762"/>
    <w:rsid w:val="001114DF"/>
    <w:rsid w:val="0011158B"/>
    <w:rsid w:val="001125AD"/>
    <w:rsid w:val="001125D1"/>
    <w:rsid w:val="00112B63"/>
    <w:rsid w:val="00112F4A"/>
    <w:rsid w:val="00113CFE"/>
    <w:rsid w:val="001159FB"/>
    <w:rsid w:val="00116372"/>
    <w:rsid w:val="0011E618"/>
    <w:rsid w:val="0012059B"/>
    <w:rsid w:val="00120738"/>
    <w:rsid w:val="001212CE"/>
    <w:rsid w:val="0012180B"/>
    <w:rsid w:val="001218BC"/>
    <w:rsid w:val="00121F3D"/>
    <w:rsid w:val="0012206D"/>
    <w:rsid w:val="001223D6"/>
    <w:rsid w:val="00122CF1"/>
    <w:rsid w:val="001240F5"/>
    <w:rsid w:val="001241E3"/>
    <w:rsid w:val="00124300"/>
    <w:rsid w:val="00124F35"/>
    <w:rsid w:val="00126009"/>
    <w:rsid w:val="00126438"/>
    <w:rsid w:val="001302C6"/>
    <w:rsid w:val="001306BA"/>
    <w:rsid w:val="00130EA2"/>
    <w:rsid w:val="00132171"/>
    <w:rsid w:val="00132B7D"/>
    <w:rsid w:val="001333DB"/>
    <w:rsid w:val="001345A6"/>
    <w:rsid w:val="00134D86"/>
    <w:rsid w:val="001354F9"/>
    <w:rsid w:val="0013580C"/>
    <w:rsid w:val="0013672E"/>
    <w:rsid w:val="001368A2"/>
    <w:rsid w:val="00137A84"/>
    <w:rsid w:val="001401FE"/>
    <w:rsid w:val="00140498"/>
    <w:rsid w:val="00141021"/>
    <w:rsid w:val="0014137B"/>
    <w:rsid w:val="001423F5"/>
    <w:rsid w:val="001424CE"/>
    <w:rsid w:val="00143212"/>
    <w:rsid w:val="00143D3A"/>
    <w:rsid w:val="00144234"/>
    <w:rsid w:val="00144632"/>
    <w:rsid w:val="0014475A"/>
    <w:rsid w:val="00144DFA"/>
    <w:rsid w:val="00147ED2"/>
    <w:rsid w:val="00149895"/>
    <w:rsid w:val="001505D7"/>
    <w:rsid w:val="00150ACB"/>
    <w:rsid w:val="00151FD9"/>
    <w:rsid w:val="00152968"/>
    <w:rsid w:val="0015315A"/>
    <w:rsid w:val="0015379F"/>
    <w:rsid w:val="00153855"/>
    <w:rsid w:val="0015518D"/>
    <w:rsid w:val="00155335"/>
    <w:rsid w:val="00156476"/>
    <w:rsid w:val="00156DE9"/>
    <w:rsid w:val="001573E4"/>
    <w:rsid w:val="001601DA"/>
    <w:rsid w:val="001602FA"/>
    <w:rsid w:val="00161F87"/>
    <w:rsid w:val="00162991"/>
    <w:rsid w:val="00162F83"/>
    <w:rsid w:val="00163497"/>
    <w:rsid w:val="00163F76"/>
    <w:rsid w:val="001646A3"/>
    <w:rsid w:val="00164719"/>
    <w:rsid w:val="00165684"/>
    <w:rsid w:val="00166395"/>
    <w:rsid w:val="00167403"/>
    <w:rsid w:val="00167538"/>
    <w:rsid w:val="00170198"/>
    <w:rsid w:val="00170BC3"/>
    <w:rsid w:val="00170E6B"/>
    <w:rsid w:val="00171168"/>
    <w:rsid w:val="00171866"/>
    <w:rsid w:val="00172D9B"/>
    <w:rsid w:val="001731A0"/>
    <w:rsid w:val="001731F4"/>
    <w:rsid w:val="00173AFD"/>
    <w:rsid w:val="00174210"/>
    <w:rsid w:val="0017440A"/>
    <w:rsid w:val="00174889"/>
    <w:rsid w:val="00174E7D"/>
    <w:rsid w:val="001756C4"/>
    <w:rsid w:val="00175DED"/>
    <w:rsid w:val="0017603D"/>
    <w:rsid w:val="00176052"/>
    <w:rsid w:val="001763CC"/>
    <w:rsid w:val="001764EB"/>
    <w:rsid w:val="00176875"/>
    <w:rsid w:val="001802E5"/>
    <w:rsid w:val="0018056F"/>
    <w:rsid w:val="00180C97"/>
    <w:rsid w:val="001814E3"/>
    <w:rsid w:val="00181F79"/>
    <w:rsid w:val="0018374A"/>
    <w:rsid w:val="00183EC5"/>
    <w:rsid w:val="00184045"/>
    <w:rsid w:val="001856CE"/>
    <w:rsid w:val="0018D1CA"/>
    <w:rsid w:val="001918BE"/>
    <w:rsid w:val="001924BC"/>
    <w:rsid w:val="00192B54"/>
    <w:rsid w:val="00192F37"/>
    <w:rsid w:val="001934E1"/>
    <w:rsid w:val="00193B25"/>
    <w:rsid w:val="00193E55"/>
    <w:rsid w:val="00193FF8"/>
    <w:rsid w:val="00194B9F"/>
    <w:rsid w:val="001953B8"/>
    <w:rsid w:val="001955DD"/>
    <w:rsid w:val="0019607C"/>
    <w:rsid w:val="00196677"/>
    <w:rsid w:val="001A0320"/>
    <w:rsid w:val="001A04CC"/>
    <w:rsid w:val="001A10CE"/>
    <w:rsid w:val="001A1F10"/>
    <w:rsid w:val="001A24C2"/>
    <w:rsid w:val="001A2B80"/>
    <w:rsid w:val="001A3A29"/>
    <w:rsid w:val="001A3BF3"/>
    <w:rsid w:val="001A42A9"/>
    <w:rsid w:val="001A54C9"/>
    <w:rsid w:val="001A5535"/>
    <w:rsid w:val="001A5C64"/>
    <w:rsid w:val="001A5E88"/>
    <w:rsid w:val="001A780E"/>
    <w:rsid w:val="001A7D4B"/>
    <w:rsid w:val="001B0D24"/>
    <w:rsid w:val="001B400F"/>
    <w:rsid w:val="001B470C"/>
    <w:rsid w:val="001B4A6C"/>
    <w:rsid w:val="001B5001"/>
    <w:rsid w:val="001B5AE9"/>
    <w:rsid w:val="001B7385"/>
    <w:rsid w:val="001C1400"/>
    <w:rsid w:val="001C2056"/>
    <w:rsid w:val="001C26D1"/>
    <w:rsid w:val="001C29A6"/>
    <w:rsid w:val="001C3278"/>
    <w:rsid w:val="001C3EF2"/>
    <w:rsid w:val="001C410C"/>
    <w:rsid w:val="001C4CBE"/>
    <w:rsid w:val="001C4D60"/>
    <w:rsid w:val="001C4E0C"/>
    <w:rsid w:val="001C5AF5"/>
    <w:rsid w:val="001C64A8"/>
    <w:rsid w:val="001C6D81"/>
    <w:rsid w:val="001C719B"/>
    <w:rsid w:val="001C7701"/>
    <w:rsid w:val="001D05BE"/>
    <w:rsid w:val="001D100D"/>
    <w:rsid w:val="001D1763"/>
    <w:rsid w:val="001D17F6"/>
    <w:rsid w:val="001D1D2B"/>
    <w:rsid w:val="001D1D5C"/>
    <w:rsid w:val="001D3190"/>
    <w:rsid w:val="001D39FE"/>
    <w:rsid w:val="001D3CEC"/>
    <w:rsid w:val="001D4B69"/>
    <w:rsid w:val="001D5BF2"/>
    <w:rsid w:val="001D62D2"/>
    <w:rsid w:val="001D6B67"/>
    <w:rsid w:val="001E02C4"/>
    <w:rsid w:val="001E0768"/>
    <w:rsid w:val="001E0D4F"/>
    <w:rsid w:val="001E14C2"/>
    <w:rsid w:val="001E16F3"/>
    <w:rsid w:val="001E2566"/>
    <w:rsid w:val="001E282D"/>
    <w:rsid w:val="001E284C"/>
    <w:rsid w:val="001E3B91"/>
    <w:rsid w:val="001E43C6"/>
    <w:rsid w:val="001E46FD"/>
    <w:rsid w:val="001E4908"/>
    <w:rsid w:val="001E499A"/>
    <w:rsid w:val="001E630D"/>
    <w:rsid w:val="001E6433"/>
    <w:rsid w:val="001E68AB"/>
    <w:rsid w:val="001E7157"/>
    <w:rsid w:val="001E71A0"/>
    <w:rsid w:val="001F0647"/>
    <w:rsid w:val="001F1FF6"/>
    <w:rsid w:val="001F2344"/>
    <w:rsid w:val="001F2356"/>
    <w:rsid w:val="001F3372"/>
    <w:rsid w:val="001F373C"/>
    <w:rsid w:val="001F3876"/>
    <w:rsid w:val="001F3AD5"/>
    <w:rsid w:val="001F3BA5"/>
    <w:rsid w:val="001F419B"/>
    <w:rsid w:val="001F4827"/>
    <w:rsid w:val="001F62D5"/>
    <w:rsid w:val="001F75FF"/>
    <w:rsid w:val="001F7798"/>
    <w:rsid w:val="001F7D75"/>
    <w:rsid w:val="001F7F14"/>
    <w:rsid w:val="001F8DE6"/>
    <w:rsid w:val="002004BD"/>
    <w:rsid w:val="002004CA"/>
    <w:rsid w:val="00202556"/>
    <w:rsid w:val="00204FE5"/>
    <w:rsid w:val="002055EA"/>
    <w:rsid w:val="00205636"/>
    <w:rsid w:val="00205D0E"/>
    <w:rsid w:val="00205DDA"/>
    <w:rsid w:val="00206BA2"/>
    <w:rsid w:val="00206F62"/>
    <w:rsid w:val="00207C71"/>
    <w:rsid w:val="00210265"/>
    <w:rsid w:val="00210FC0"/>
    <w:rsid w:val="00211152"/>
    <w:rsid w:val="00211768"/>
    <w:rsid w:val="00211AE1"/>
    <w:rsid w:val="00211EF7"/>
    <w:rsid w:val="00212783"/>
    <w:rsid w:val="00212804"/>
    <w:rsid w:val="002134F1"/>
    <w:rsid w:val="00213F64"/>
    <w:rsid w:val="00214769"/>
    <w:rsid w:val="00214C8F"/>
    <w:rsid w:val="00215344"/>
    <w:rsid w:val="00216910"/>
    <w:rsid w:val="00216B41"/>
    <w:rsid w:val="00220554"/>
    <w:rsid w:val="0022057D"/>
    <w:rsid w:val="002206C8"/>
    <w:rsid w:val="0022112F"/>
    <w:rsid w:val="00221856"/>
    <w:rsid w:val="00221890"/>
    <w:rsid w:val="002232DA"/>
    <w:rsid w:val="00224619"/>
    <w:rsid w:val="00224E83"/>
    <w:rsid w:val="002250EA"/>
    <w:rsid w:val="00225AC2"/>
    <w:rsid w:val="0022620B"/>
    <w:rsid w:val="00226AF9"/>
    <w:rsid w:val="002277C1"/>
    <w:rsid w:val="0023059D"/>
    <w:rsid w:val="00230E42"/>
    <w:rsid w:val="002314CD"/>
    <w:rsid w:val="00231FF2"/>
    <w:rsid w:val="002324BB"/>
    <w:rsid w:val="00232977"/>
    <w:rsid w:val="00232B29"/>
    <w:rsid w:val="002332DF"/>
    <w:rsid w:val="0023351E"/>
    <w:rsid w:val="0023357F"/>
    <w:rsid w:val="00233743"/>
    <w:rsid w:val="00233B0C"/>
    <w:rsid w:val="00233BB7"/>
    <w:rsid w:val="00234C98"/>
    <w:rsid w:val="00234E46"/>
    <w:rsid w:val="00234F84"/>
    <w:rsid w:val="00235952"/>
    <w:rsid w:val="002365DE"/>
    <w:rsid w:val="002373CA"/>
    <w:rsid w:val="00237918"/>
    <w:rsid w:val="00237B19"/>
    <w:rsid w:val="0024035F"/>
    <w:rsid w:val="00241FB0"/>
    <w:rsid w:val="00242592"/>
    <w:rsid w:val="00244233"/>
    <w:rsid w:val="0024456F"/>
    <w:rsid w:val="00245E21"/>
    <w:rsid w:val="002473D6"/>
    <w:rsid w:val="002474D3"/>
    <w:rsid w:val="00247CA4"/>
    <w:rsid w:val="00247D13"/>
    <w:rsid w:val="00247F22"/>
    <w:rsid w:val="00250162"/>
    <w:rsid w:val="00250376"/>
    <w:rsid w:val="0025210B"/>
    <w:rsid w:val="00255D45"/>
    <w:rsid w:val="00256650"/>
    <w:rsid w:val="0025711B"/>
    <w:rsid w:val="00257C0E"/>
    <w:rsid w:val="002601AE"/>
    <w:rsid w:val="00260441"/>
    <w:rsid w:val="002609DD"/>
    <w:rsid w:val="00260E4C"/>
    <w:rsid w:val="00261218"/>
    <w:rsid w:val="00261F46"/>
    <w:rsid w:val="00262155"/>
    <w:rsid w:val="0026350A"/>
    <w:rsid w:val="002636BF"/>
    <w:rsid w:val="00263860"/>
    <w:rsid w:val="002638B6"/>
    <w:rsid w:val="002639CC"/>
    <w:rsid w:val="00263F92"/>
    <w:rsid w:val="00264683"/>
    <w:rsid w:val="00264D09"/>
    <w:rsid w:val="00264D50"/>
    <w:rsid w:val="002651D9"/>
    <w:rsid w:val="00266CAF"/>
    <w:rsid w:val="00266D90"/>
    <w:rsid w:val="002679FC"/>
    <w:rsid w:val="00267C5C"/>
    <w:rsid w:val="002700DF"/>
    <w:rsid w:val="00270585"/>
    <w:rsid w:val="002709CA"/>
    <w:rsid w:val="00270E2A"/>
    <w:rsid w:val="00270EC0"/>
    <w:rsid w:val="002711B7"/>
    <w:rsid w:val="002725B1"/>
    <w:rsid w:val="00273AEB"/>
    <w:rsid w:val="00273E00"/>
    <w:rsid w:val="00274334"/>
    <w:rsid w:val="00274864"/>
    <w:rsid w:val="00274D34"/>
    <w:rsid w:val="002750BC"/>
    <w:rsid w:val="00275199"/>
    <w:rsid w:val="002752C1"/>
    <w:rsid w:val="00276460"/>
    <w:rsid w:val="00276D8F"/>
    <w:rsid w:val="00277254"/>
    <w:rsid w:val="00280128"/>
    <w:rsid w:val="0028115C"/>
    <w:rsid w:val="00281D82"/>
    <w:rsid w:val="00281FA5"/>
    <w:rsid w:val="002823D4"/>
    <w:rsid w:val="00282C98"/>
    <w:rsid w:val="002837A9"/>
    <w:rsid w:val="00283C62"/>
    <w:rsid w:val="00283EE3"/>
    <w:rsid w:val="002843D4"/>
    <w:rsid w:val="00284E12"/>
    <w:rsid w:val="00284FF7"/>
    <w:rsid w:val="00285451"/>
    <w:rsid w:val="00286529"/>
    <w:rsid w:val="00290CB4"/>
    <w:rsid w:val="00293882"/>
    <w:rsid w:val="00295C8C"/>
    <w:rsid w:val="002975FC"/>
    <w:rsid w:val="00297C6F"/>
    <w:rsid w:val="00297DA6"/>
    <w:rsid w:val="002A19C5"/>
    <w:rsid w:val="002A202A"/>
    <w:rsid w:val="002A2DF1"/>
    <w:rsid w:val="002A3403"/>
    <w:rsid w:val="002A4B94"/>
    <w:rsid w:val="002A4C22"/>
    <w:rsid w:val="002B0DC3"/>
    <w:rsid w:val="002B26AE"/>
    <w:rsid w:val="002B3198"/>
    <w:rsid w:val="002B3F3E"/>
    <w:rsid w:val="002B4D71"/>
    <w:rsid w:val="002B4E86"/>
    <w:rsid w:val="002B4EA3"/>
    <w:rsid w:val="002B5A87"/>
    <w:rsid w:val="002B5DAA"/>
    <w:rsid w:val="002B72CC"/>
    <w:rsid w:val="002C07FC"/>
    <w:rsid w:val="002C193E"/>
    <w:rsid w:val="002C2757"/>
    <w:rsid w:val="002C27B4"/>
    <w:rsid w:val="002C3915"/>
    <w:rsid w:val="002C6428"/>
    <w:rsid w:val="002C65F6"/>
    <w:rsid w:val="002C696B"/>
    <w:rsid w:val="002D0D57"/>
    <w:rsid w:val="002D1833"/>
    <w:rsid w:val="002D2839"/>
    <w:rsid w:val="002D2E7D"/>
    <w:rsid w:val="002D36FB"/>
    <w:rsid w:val="002D40F0"/>
    <w:rsid w:val="002D46DA"/>
    <w:rsid w:val="002D4CF1"/>
    <w:rsid w:val="002D5053"/>
    <w:rsid w:val="002D51E1"/>
    <w:rsid w:val="002D51EE"/>
    <w:rsid w:val="002D5AD9"/>
    <w:rsid w:val="002D637D"/>
    <w:rsid w:val="002D6F73"/>
    <w:rsid w:val="002D72E3"/>
    <w:rsid w:val="002E0636"/>
    <w:rsid w:val="002E067F"/>
    <w:rsid w:val="002E0CC7"/>
    <w:rsid w:val="002E0EBE"/>
    <w:rsid w:val="002E1100"/>
    <w:rsid w:val="002E14C6"/>
    <w:rsid w:val="002E1709"/>
    <w:rsid w:val="002E1B1B"/>
    <w:rsid w:val="002E218C"/>
    <w:rsid w:val="002E2739"/>
    <w:rsid w:val="002E280A"/>
    <w:rsid w:val="002E2FD6"/>
    <w:rsid w:val="002E3050"/>
    <w:rsid w:val="002E34AC"/>
    <w:rsid w:val="002E3C20"/>
    <w:rsid w:val="002E45A0"/>
    <w:rsid w:val="002E462D"/>
    <w:rsid w:val="002E4A6A"/>
    <w:rsid w:val="002E64E5"/>
    <w:rsid w:val="002E6C82"/>
    <w:rsid w:val="002E6DD9"/>
    <w:rsid w:val="002F024A"/>
    <w:rsid w:val="002F0A5B"/>
    <w:rsid w:val="002F0B00"/>
    <w:rsid w:val="002F27B0"/>
    <w:rsid w:val="002F32BE"/>
    <w:rsid w:val="002F33AD"/>
    <w:rsid w:val="002F45B3"/>
    <w:rsid w:val="002F4A9A"/>
    <w:rsid w:val="002F4BF2"/>
    <w:rsid w:val="002F4F8E"/>
    <w:rsid w:val="002F5152"/>
    <w:rsid w:val="002F61DD"/>
    <w:rsid w:val="002F6978"/>
    <w:rsid w:val="0030202D"/>
    <w:rsid w:val="003027D8"/>
    <w:rsid w:val="00304377"/>
    <w:rsid w:val="003052C6"/>
    <w:rsid w:val="00306076"/>
    <w:rsid w:val="00307789"/>
    <w:rsid w:val="00307941"/>
    <w:rsid w:val="00307992"/>
    <w:rsid w:val="00307AE7"/>
    <w:rsid w:val="0031133C"/>
    <w:rsid w:val="00311D29"/>
    <w:rsid w:val="00313AD0"/>
    <w:rsid w:val="00314ADC"/>
    <w:rsid w:val="0031508F"/>
    <w:rsid w:val="00315936"/>
    <w:rsid w:val="00316458"/>
    <w:rsid w:val="00316996"/>
    <w:rsid w:val="00316F2F"/>
    <w:rsid w:val="00317488"/>
    <w:rsid w:val="003179AB"/>
    <w:rsid w:val="003206F0"/>
    <w:rsid w:val="0032103F"/>
    <w:rsid w:val="003211A1"/>
    <w:rsid w:val="00321204"/>
    <w:rsid w:val="0032156D"/>
    <w:rsid w:val="0032275B"/>
    <w:rsid w:val="00323A16"/>
    <w:rsid w:val="003245F2"/>
    <w:rsid w:val="00325B28"/>
    <w:rsid w:val="00326B2D"/>
    <w:rsid w:val="00327156"/>
    <w:rsid w:val="003278C7"/>
    <w:rsid w:val="00330216"/>
    <w:rsid w:val="003309F1"/>
    <w:rsid w:val="003310D6"/>
    <w:rsid w:val="003326B0"/>
    <w:rsid w:val="00332E10"/>
    <w:rsid w:val="00332ECD"/>
    <w:rsid w:val="00333F71"/>
    <w:rsid w:val="00334D8B"/>
    <w:rsid w:val="00335512"/>
    <w:rsid w:val="003355C0"/>
    <w:rsid w:val="00335617"/>
    <w:rsid w:val="00335A3B"/>
    <w:rsid w:val="00335B7A"/>
    <w:rsid w:val="00335F3F"/>
    <w:rsid w:val="00337A68"/>
    <w:rsid w:val="0033B7BF"/>
    <w:rsid w:val="00340E33"/>
    <w:rsid w:val="003414FA"/>
    <w:rsid w:val="00341B7E"/>
    <w:rsid w:val="003426A0"/>
    <w:rsid w:val="00344524"/>
    <w:rsid w:val="003445D7"/>
    <w:rsid w:val="00344E6F"/>
    <w:rsid w:val="003454E4"/>
    <w:rsid w:val="00345D09"/>
    <w:rsid w:val="0034632F"/>
    <w:rsid w:val="00346BBE"/>
    <w:rsid w:val="00347734"/>
    <w:rsid w:val="00347D85"/>
    <w:rsid w:val="003506C5"/>
    <w:rsid w:val="00350921"/>
    <w:rsid w:val="003511F1"/>
    <w:rsid w:val="00351BD8"/>
    <w:rsid w:val="003528F2"/>
    <w:rsid w:val="00353124"/>
    <w:rsid w:val="003534D5"/>
    <w:rsid w:val="00354366"/>
    <w:rsid w:val="00354D94"/>
    <w:rsid w:val="003568BE"/>
    <w:rsid w:val="00356FAB"/>
    <w:rsid w:val="0035740B"/>
    <w:rsid w:val="00357635"/>
    <w:rsid w:val="00357771"/>
    <w:rsid w:val="00357871"/>
    <w:rsid w:val="00357A7E"/>
    <w:rsid w:val="00360721"/>
    <w:rsid w:val="0036085F"/>
    <w:rsid w:val="003619EA"/>
    <w:rsid w:val="00362553"/>
    <w:rsid w:val="00362888"/>
    <w:rsid w:val="00362C56"/>
    <w:rsid w:val="00363726"/>
    <w:rsid w:val="00363BD4"/>
    <w:rsid w:val="003641E3"/>
    <w:rsid w:val="00364E3A"/>
    <w:rsid w:val="003650D2"/>
    <w:rsid w:val="00366003"/>
    <w:rsid w:val="0036633B"/>
    <w:rsid w:val="00366978"/>
    <w:rsid w:val="00366DA0"/>
    <w:rsid w:val="00366DAF"/>
    <w:rsid w:val="00366F12"/>
    <w:rsid w:val="003672CA"/>
    <w:rsid w:val="0036751E"/>
    <w:rsid w:val="003676DE"/>
    <w:rsid w:val="00370900"/>
    <w:rsid w:val="00371246"/>
    <w:rsid w:val="00371A48"/>
    <w:rsid w:val="00371F87"/>
    <w:rsid w:val="003733BD"/>
    <w:rsid w:val="0037355F"/>
    <w:rsid w:val="003738C3"/>
    <w:rsid w:val="00374B01"/>
    <w:rsid w:val="00374B59"/>
    <w:rsid w:val="00375C5F"/>
    <w:rsid w:val="0037691B"/>
    <w:rsid w:val="00376B34"/>
    <w:rsid w:val="00381449"/>
    <w:rsid w:val="00381A10"/>
    <w:rsid w:val="00381DD9"/>
    <w:rsid w:val="0038317C"/>
    <w:rsid w:val="00385792"/>
    <w:rsid w:val="00385C1D"/>
    <w:rsid w:val="003863BB"/>
    <w:rsid w:val="00386C09"/>
    <w:rsid w:val="003873FA"/>
    <w:rsid w:val="00387638"/>
    <w:rsid w:val="00390059"/>
    <w:rsid w:val="003902DA"/>
    <w:rsid w:val="003908F3"/>
    <w:rsid w:val="00390BBC"/>
    <w:rsid w:val="00390EA5"/>
    <w:rsid w:val="0039153A"/>
    <w:rsid w:val="00393206"/>
    <w:rsid w:val="00393645"/>
    <w:rsid w:val="00395639"/>
    <w:rsid w:val="00396AB5"/>
    <w:rsid w:val="00396B34"/>
    <w:rsid w:val="00396EC6"/>
    <w:rsid w:val="00397281"/>
    <w:rsid w:val="00397DAD"/>
    <w:rsid w:val="003A06AE"/>
    <w:rsid w:val="003A083B"/>
    <w:rsid w:val="003A0D28"/>
    <w:rsid w:val="003A0DE2"/>
    <w:rsid w:val="003A121E"/>
    <w:rsid w:val="003A294A"/>
    <w:rsid w:val="003A29C3"/>
    <w:rsid w:val="003A306A"/>
    <w:rsid w:val="003A322E"/>
    <w:rsid w:val="003A32E3"/>
    <w:rsid w:val="003A3348"/>
    <w:rsid w:val="003A35BB"/>
    <w:rsid w:val="003A3709"/>
    <w:rsid w:val="003A38ED"/>
    <w:rsid w:val="003A3A4F"/>
    <w:rsid w:val="003A4664"/>
    <w:rsid w:val="003A507F"/>
    <w:rsid w:val="003A5634"/>
    <w:rsid w:val="003A5F68"/>
    <w:rsid w:val="003A65F3"/>
    <w:rsid w:val="003A6956"/>
    <w:rsid w:val="003A6BBA"/>
    <w:rsid w:val="003A726E"/>
    <w:rsid w:val="003A754F"/>
    <w:rsid w:val="003A78B9"/>
    <w:rsid w:val="003A7A13"/>
    <w:rsid w:val="003A7ADD"/>
    <w:rsid w:val="003B01CC"/>
    <w:rsid w:val="003B06E4"/>
    <w:rsid w:val="003B0C7E"/>
    <w:rsid w:val="003B117A"/>
    <w:rsid w:val="003B159B"/>
    <w:rsid w:val="003B165D"/>
    <w:rsid w:val="003B19E5"/>
    <w:rsid w:val="003B2094"/>
    <w:rsid w:val="003B2BB8"/>
    <w:rsid w:val="003B2FDD"/>
    <w:rsid w:val="003B3347"/>
    <w:rsid w:val="003B3A14"/>
    <w:rsid w:val="003B3CD5"/>
    <w:rsid w:val="003B470F"/>
    <w:rsid w:val="003B55CE"/>
    <w:rsid w:val="003B5D2C"/>
    <w:rsid w:val="003B6BBB"/>
    <w:rsid w:val="003B78A8"/>
    <w:rsid w:val="003C1181"/>
    <w:rsid w:val="003C1894"/>
    <w:rsid w:val="003C3D27"/>
    <w:rsid w:val="003C3E05"/>
    <w:rsid w:val="003C3EE4"/>
    <w:rsid w:val="003C4FC2"/>
    <w:rsid w:val="003C5A27"/>
    <w:rsid w:val="003C6251"/>
    <w:rsid w:val="003C6DC7"/>
    <w:rsid w:val="003C71FD"/>
    <w:rsid w:val="003D044A"/>
    <w:rsid w:val="003D130A"/>
    <w:rsid w:val="003D2043"/>
    <w:rsid w:val="003D2428"/>
    <w:rsid w:val="003D2786"/>
    <w:rsid w:val="003D34FF"/>
    <w:rsid w:val="003D35D3"/>
    <w:rsid w:val="003D3E4B"/>
    <w:rsid w:val="003D44FF"/>
    <w:rsid w:val="003D4E4D"/>
    <w:rsid w:val="003D5544"/>
    <w:rsid w:val="003D57D9"/>
    <w:rsid w:val="003D6D76"/>
    <w:rsid w:val="003D71AE"/>
    <w:rsid w:val="003E1C9E"/>
    <w:rsid w:val="003E28C1"/>
    <w:rsid w:val="003E2E22"/>
    <w:rsid w:val="003E4805"/>
    <w:rsid w:val="003E4B86"/>
    <w:rsid w:val="003E52E8"/>
    <w:rsid w:val="003E54D6"/>
    <w:rsid w:val="003E6539"/>
    <w:rsid w:val="003E66DB"/>
    <w:rsid w:val="003E69CD"/>
    <w:rsid w:val="003E6D6E"/>
    <w:rsid w:val="003E7F81"/>
    <w:rsid w:val="003F120E"/>
    <w:rsid w:val="003F157F"/>
    <w:rsid w:val="003F1F3F"/>
    <w:rsid w:val="003F3963"/>
    <w:rsid w:val="003F4744"/>
    <w:rsid w:val="003F48FB"/>
    <w:rsid w:val="003F4CB5"/>
    <w:rsid w:val="003F5D41"/>
    <w:rsid w:val="003F668A"/>
    <w:rsid w:val="003F717D"/>
    <w:rsid w:val="003F75C5"/>
    <w:rsid w:val="004001F6"/>
    <w:rsid w:val="00400717"/>
    <w:rsid w:val="004026CE"/>
    <w:rsid w:val="004028B1"/>
    <w:rsid w:val="00403F90"/>
    <w:rsid w:val="00404F76"/>
    <w:rsid w:val="004059F6"/>
    <w:rsid w:val="00405D2B"/>
    <w:rsid w:val="00405EA1"/>
    <w:rsid w:val="00406227"/>
    <w:rsid w:val="00407651"/>
    <w:rsid w:val="00411AC9"/>
    <w:rsid w:val="0041208D"/>
    <w:rsid w:val="00412FC8"/>
    <w:rsid w:val="004130AE"/>
    <w:rsid w:val="004132FD"/>
    <w:rsid w:val="00413B3D"/>
    <w:rsid w:val="00414017"/>
    <w:rsid w:val="004145AE"/>
    <w:rsid w:val="00414C80"/>
    <w:rsid w:val="004151B6"/>
    <w:rsid w:val="00415314"/>
    <w:rsid w:val="00415883"/>
    <w:rsid w:val="0041595C"/>
    <w:rsid w:val="00416E5B"/>
    <w:rsid w:val="00417039"/>
    <w:rsid w:val="00417A9C"/>
    <w:rsid w:val="00417FC0"/>
    <w:rsid w:val="004209FE"/>
    <w:rsid w:val="00421BB0"/>
    <w:rsid w:val="00422362"/>
    <w:rsid w:val="00423A33"/>
    <w:rsid w:val="00423FE4"/>
    <w:rsid w:val="004243B1"/>
    <w:rsid w:val="00424C2E"/>
    <w:rsid w:val="00426420"/>
    <w:rsid w:val="00426F80"/>
    <w:rsid w:val="0042706B"/>
    <w:rsid w:val="004313F2"/>
    <w:rsid w:val="00431F20"/>
    <w:rsid w:val="00432A4F"/>
    <w:rsid w:val="00433338"/>
    <w:rsid w:val="00433D4E"/>
    <w:rsid w:val="00434112"/>
    <w:rsid w:val="00434F12"/>
    <w:rsid w:val="00435427"/>
    <w:rsid w:val="00435FB3"/>
    <w:rsid w:val="00436966"/>
    <w:rsid w:val="004369E8"/>
    <w:rsid w:val="00436A7C"/>
    <w:rsid w:val="00437356"/>
    <w:rsid w:val="00437725"/>
    <w:rsid w:val="00442360"/>
    <w:rsid w:val="00442486"/>
    <w:rsid w:val="004424A6"/>
    <w:rsid w:val="00442928"/>
    <w:rsid w:val="004434EF"/>
    <w:rsid w:val="00444120"/>
    <w:rsid w:val="00444397"/>
    <w:rsid w:val="00444A46"/>
    <w:rsid w:val="00444B24"/>
    <w:rsid w:val="00444D02"/>
    <w:rsid w:val="00445067"/>
    <w:rsid w:val="0044589B"/>
    <w:rsid w:val="004459B2"/>
    <w:rsid w:val="00445ED7"/>
    <w:rsid w:val="00446848"/>
    <w:rsid w:val="00446DFF"/>
    <w:rsid w:val="00446F11"/>
    <w:rsid w:val="00447C5A"/>
    <w:rsid w:val="004503A1"/>
    <w:rsid w:val="004504A1"/>
    <w:rsid w:val="00451162"/>
    <w:rsid w:val="004519E5"/>
    <w:rsid w:val="00451AE2"/>
    <w:rsid w:val="00451AFC"/>
    <w:rsid w:val="00452516"/>
    <w:rsid w:val="00452648"/>
    <w:rsid w:val="00452D20"/>
    <w:rsid w:val="00453474"/>
    <w:rsid w:val="00453777"/>
    <w:rsid w:val="00453E0A"/>
    <w:rsid w:val="00453EBB"/>
    <w:rsid w:val="00454234"/>
    <w:rsid w:val="00454B75"/>
    <w:rsid w:val="00455311"/>
    <w:rsid w:val="00455B76"/>
    <w:rsid w:val="00456454"/>
    <w:rsid w:val="004564E5"/>
    <w:rsid w:val="00461127"/>
    <w:rsid w:val="004625A3"/>
    <w:rsid w:val="00462753"/>
    <w:rsid w:val="00462E5F"/>
    <w:rsid w:val="004644F8"/>
    <w:rsid w:val="004645A4"/>
    <w:rsid w:val="00464B24"/>
    <w:rsid w:val="00465832"/>
    <w:rsid w:val="00466DB4"/>
    <w:rsid w:val="004675D0"/>
    <w:rsid w:val="004700DD"/>
    <w:rsid w:val="00470931"/>
    <w:rsid w:val="004709B2"/>
    <w:rsid w:val="00470A07"/>
    <w:rsid w:val="004728DB"/>
    <w:rsid w:val="00472FA7"/>
    <w:rsid w:val="004735A1"/>
    <w:rsid w:val="004747F2"/>
    <w:rsid w:val="00474D66"/>
    <w:rsid w:val="004762D8"/>
    <w:rsid w:val="00476B85"/>
    <w:rsid w:val="00477FF7"/>
    <w:rsid w:val="00480C66"/>
    <w:rsid w:val="00480F77"/>
    <w:rsid w:val="00481047"/>
    <w:rsid w:val="0048108D"/>
    <w:rsid w:val="00481624"/>
    <w:rsid w:val="0048222A"/>
    <w:rsid w:val="004833AB"/>
    <w:rsid w:val="00483932"/>
    <w:rsid w:val="00483933"/>
    <w:rsid w:val="00483D2B"/>
    <w:rsid w:val="00484012"/>
    <w:rsid w:val="00484153"/>
    <w:rsid w:val="0048431B"/>
    <w:rsid w:val="0048458C"/>
    <w:rsid w:val="00484860"/>
    <w:rsid w:val="00484894"/>
    <w:rsid w:val="004856C5"/>
    <w:rsid w:val="00485C5B"/>
    <w:rsid w:val="0048678C"/>
    <w:rsid w:val="00486A47"/>
    <w:rsid w:val="00486B45"/>
    <w:rsid w:val="00487083"/>
    <w:rsid w:val="004870C0"/>
    <w:rsid w:val="004876D6"/>
    <w:rsid w:val="00487871"/>
    <w:rsid w:val="004909AC"/>
    <w:rsid w:val="00490F2C"/>
    <w:rsid w:val="0049142C"/>
    <w:rsid w:val="0049225C"/>
    <w:rsid w:val="004929E3"/>
    <w:rsid w:val="00493F35"/>
    <w:rsid w:val="00494D50"/>
    <w:rsid w:val="004952E4"/>
    <w:rsid w:val="004956F2"/>
    <w:rsid w:val="00495884"/>
    <w:rsid w:val="00495DCE"/>
    <w:rsid w:val="00495E7A"/>
    <w:rsid w:val="00495EF5"/>
    <w:rsid w:val="00496907"/>
    <w:rsid w:val="004977AC"/>
    <w:rsid w:val="00497A0B"/>
    <w:rsid w:val="004A0D62"/>
    <w:rsid w:val="004A1C60"/>
    <w:rsid w:val="004A213E"/>
    <w:rsid w:val="004A2566"/>
    <w:rsid w:val="004A3507"/>
    <w:rsid w:val="004A4491"/>
    <w:rsid w:val="004A44EE"/>
    <w:rsid w:val="004A4746"/>
    <w:rsid w:val="004A5150"/>
    <w:rsid w:val="004A747C"/>
    <w:rsid w:val="004A7F0D"/>
    <w:rsid w:val="004B105C"/>
    <w:rsid w:val="004B1B20"/>
    <w:rsid w:val="004B3073"/>
    <w:rsid w:val="004B3FF4"/>
    <w:rsid w:val="004B4DA9"/>
    <w:rsid w:val="004B54CA"/>
    <w:rsid w:val="004B5BB8"/>
    <w:rsid w:val="004B6CC6"/>
    <w:rsid w:val="004B7441"/>
    <w:rsid w:val="004C091D"/>
    <w:rsid w:val="004C0938"/>
    <w:rsid w:val="004C0CB5"/>
    <w:rsid w:val="004C1C86"/>
    <w:rsid w:val="004C2B2D"/>
    <w:rsid w:val="004C39ED"/>
    <w:rsid w:val="004C3DFF"/>
    <w:rsid w:val="004C53C8"/>
    <w:rsid w:val="004C5876"/>
    <w:rsid w:val="004C5C4C"/>
    <w:rsid w:val="004C5D1B"/>
    <w:rsid w:val="004C6CA6"/>
    <w:rsid w:val="004C71FA"/>
    <w:rsid w:val="004D0762"/>
    <w:rsid w:val="004D07A5"/>
    <w:rsid w:val="004D0D45"/>
    <w:rsid w:val="004D101E"/>
    <w:rsid w:val="004D1416"/>
    <w:rsid w:val="004D29B4"/>
    <w:rsid w:val="004D2FA4"/>
    <w:rsid w:val="004D3D8D"/>
    <w:rsid w:val="004D438A"/>
    <w:rsid w:val="004D5F80"/>
    <w:rsid w:val="004D62C7"/>
    <w:rsid w:val="004D7352"/>
    <w:rsid w:val="004D7FF6"/>
    <w:rsid w:val="004E0906"/>
    <w:rsid w:val="004E096F"/>
    <w:rsid w:val="004E1B95"/>
    <w:rsid w:val="004E21DE"/>
    <w:rsid w:val="004E295A"/>
    <w:rsid w:val="004E321F"/>
    <w:rsid w:val="004E420F"/>
    <w:rsid w:val="004E46F3"/>
    <w:rsid w:val="004E4957"/>
    <w:rsid w:val="004E4C48"/>
    <w:rsid w:val="004E53B7"/>
    <w:rsid w:val="004E5CBF"/>
    <w:rsid w:val="004E6DA8"/>
    <w:rsid w:val="004E72D9"/>
    <w:rsid w:val="004E7BFF"/>
    <w:rsid w:val="004F00FC"/>
    <w:rsid w:val="004F1194"/>
    <w:rsid w:val="004F188E"/>
    <w:rsid w:val="004F2535"/>
    <w:rsid w:val="004F2F21"/>
    <w:rsid w:val="004F3584"/>
    <w:rsid w:val="004F3CC2"/>
    <w:rsid w:val="004F3F14"/>
    <w:rsid w:val="004F4857"/>
    <w:rsid w:val="004F504F"/>
    <w:rsid w:val="004F5B92"/>
    <w:rsid w:val="004F5CDB"/>
    <w:rsid w:val="004F666C"/>
    <w:rsid w:val="004F6973"/>
    <w:rsid w:val="004F69B7"/>
    <w:rsid w:val="00500263"/>
    <w:rsid w:val="00500620"/>
    <w:rsid w:val="00500E8E"/>
    <w:rsid w:val="00501112"/>
    <w:rsid w:val="0050143F"/>
    <w:rsid w:val="00501963"/>
    <w:rsid w:val="00502A07"/>
    <w:rsid w:val="00503D03"/>
    <w:rsid w:val="005042E6"/>
    <w:rsid w:val="00504981"/>
    <w:rsid w:val="005049F2"/>
    <w:rsid w:val="00504F7E"/>
    <w:rsid w:val="00507B99"/>
    <w:rsid w:val="00510235"/>
    <w:rsid w:val="00510434"/>
    <w:rsid w:val="005107D4"/>
    <w:rsid w:val="0051165C"/>
    <w:rsid w:val="00512633"/>
    <w:rsid w:val="0051275B"/>
    <w:rsid w:val="005130F8"/>
    <w:rsid w:val="005136E3"/>
    <w:rsid w:val="005138AC"/>
    <w:rsid w:val="005141B5"/>
    <w:rsid w:val="00515CD0"/>
    <w:rsid w:val="005167E3"/>
    <w:rsid w:val="00516B4E"/>
    <w:rsid w:val="00516F54"/>
    <w:rsid w:val="005174A2"/>
    <w:rsid w:val="00517604"/>
    <w:rsid w:val="005176E2"/>
    <w:rsid w:val="00520ACD"/>
    <w:rsid w:val="00520AEB"/>
    <w:rsid w:val="00521347"/>
    <w:rsid w:val="00522690"/>
    <w:rsid w:val="00522BB5"/>
    <w:rsid w:val="00523207"/>
    <w:rsid w:val="00524311"/>
    <w:rsid w:val="00524B67"/>
    <w:rsid w:val="00525A60"/>
    <w:rsid w:val="005267ED"/>
    <w:rsid w:val="00527371"/>
    <w:rsid w:val="00527667"/>
    <w:rsid w:val="0052777C"/>
    <w:rsid w:val="00527D1E"/>
    <w:rsid w:val="00527FBF"/>
    <w:rsid w:val="0052E147"/>
    <w:rsid w:val="00531425"/>
    <w:rsid w:val="0053156A"/>
    <w:rsid w:val="00531C57"/>
    <w:rsid w:val="00533036"/>
    <w:rsid w:val="00533662"/>
    <w:rsid w:val="00533B29"/>
    <w:rsid w:val="005341D3"/>
    <w:rsid w:val="00534468"/>
    <w:rsid w:val="00535809"/>
    <w:rsid w:val="005363BB"/>
    <w:rsid w:val="00536991"/>
    <w:rsid w:val="00536AE4"/>
    <w:rsid w:val="005372F9"/>
    <w:rsid w:val="0053732E"/>
    <w:rsid w:val="005374B7"/>
    <w:rsid w:val="00537D6C"/>
    <w:rsid w:val="005404CF"/>
    <w:rsid w:val="005407D1"/>
    <w:rsid w:val="00541088"/>
    <w:rsid w:val="0054129D"/>
    <w:rsid w:val="0054147A"/>
    <w:rsid w:val="005414BF"/>
    <w:rsid w:val="00541E37"/>
    <w:rsid w:val="0054358C"/>
    <w:rsid w:val="00543F90"/>
    <w:rsid w:val="00545072"/>
    <w:rsid w:val="0054509A"/>
    <w:rsid w:val="005458E8"/>
    <w:rsid w:val="005462BE"/>
    <w:rsid w:val="00546405"/>
    <w:rsid w:val="00546ACB"/>
    <w:rsid w:val="0055087B"/>
    <w:rsid w:val="00550C6D"/>
    <w:rsid w:val="0055111B"/>
    <w:rsid w:val="00551BE9"/>
    <w:rsid w:val="005528FC"/>
    <w:rsid w:val="00553AD8"/>
    <w:rsid w:val="00553C18"/>
    <w:rsid w:val="005545AA"/>
    <w:rsid w:val="0055634F"/>
    <w:rsid w:val="00556560"/>
    <w:rsid w:val="0055660C"/>
    <w:rsid w:val="00556A18"/>
    <w:rsid w:val="00556BF0"/>
    <w:rsid w:val="005577C7"/>
    <w:rsid w:val="0056067E"/>
    <w:rsid w:val="00560FD8"/>
    <w:rsid w:val="00561126"/>
    <w:rsid w:val="00561280"/>
    <w:rsid w:val="00562CA3"/>
    <w:rsid w:val="0056326F"/>
    <w:rsid w:val="005634D6"/>
    <w:rsid w:val="00563830"/>
    <w:rsid w:val="00563942"/>
    <w:rsid w:val="00563CEF"/>
    <w:rsid w:val="00564140"/>
    <w:rsid w:val="005656EF"/>
    <w:rsid w:val="00566780"/>
    <w:rsid w:val="00566C42"/>
    <w:rsid w:val="005671A6"/>
    <w:rsid w:val="00567587"/>
    <w:rsid w:val="005676F2"/>
    <w:rsid w:val="00567C78"/>
    <w:rsid w:val="00570CFF"/>
    <w:rsid w:val="005724B2"/>
    <w:rsid w:val="00572BC6"/>
    <w:rsid w:val="00573E47"/>
    <w:rsid w:val="00574C27"/>
    <w:rsid w:val="00574C8B"/>
    <w:rsid w:val="005765C2"/>
    <w:rsid w:val="00577D8F"/>
    <w:rsid w:val="00577EF5"/>
    <w:rsid w:val="0058013C"/>
    <w:rsid w:val="005804F3"/>
    <w:rsid w:val="00580F18"/>
    <w:rsid w:val="00581E64"/>
    <w:rsid w:val="00583309"/>
    <w:rsid w:val="00584B9B"/>
    <w:rsid w:val="00584DD1"/>
    <w:rsid w:val="005850DB"/>
    <w:rsid w:val="00587607"/>
    <w:rsid w:val="0058779C"/>
    <w:rsid w:val="00590628"/>
    <w:rsid w:val="005906B8"/>
    <w:rsid w:val="00591F48"/>
    <w:rsid w:val="00592814"/>
    <w:rsid w:val="00592ABE"/>
    <w:rsid w:val="00593F88"/>
    <w:rsid w:val="00594030"/>
    <w:rsid w:val="00594454"/>
    <w:rsid w:val="0059509C"/>
    <w:rsid w:val="00596E0A"/>
    <w:rsid w:val="00597661"/>
    <w:rsid w:val="00597B7F"/>
    <w:rsid w:val="005A1DDC"/>
    <w:rsid w:val="005A1F61"/>
    <w:rsid w:val="005A2CA1"/>
    <w:rsid w:val="005A5A98"/>
    <w:rsid w:val="005A5CEF"/>
    <w:rsid w:val="005A61F6"/>
    <w:rsid w:val="005A7AEB"/>
    <w:rsid w:val="005A7E3B"/>
    <w:rsid w:val="005B0401"/>
    <w:rsid w:val="005B206A"/>
    <w:rsid w:val="005B3700"/>
    <w:rsid w:val="005B393B"/>
    <w:rsid w:val="005B592D"/>
    <w:rsid w:val="005B70BD"/>
    <w:rsid w:val="005B7A6C"/>
    <w:rsid w:val="005C0685"/>
    <w:rsid w:val="005C08C5"/>
    <w:rsid w:val="005C0F16"/>
    <w:rsid w:val="005C315D"/>
    <w:rsid w:val="005C358B"/>
    <w:rsid w:val="005C3AA9"/>
    <w:rsid w:val="005C3CDC"/>
    <w:rsid w:val="005C69BD"/>
    <w:rsid w:val="005C72F0"/>
    <w:rsid w:val="005C745B"/>
    <w:rsid w:val="005C79BD"/>
    <w:rsid w:val="005C7B25"/>
    <w:rsid w:val="005C7EAA"/>
    <w:rsid w:val="005D0257"/>
    <w:rsid w:val="005D166D"/>
    <w:rsid w:val="005D1996"/>
    <w:rsid w:val="005D244B"/>
    <w:rsid w:val="005D377F"/>
    <w:rsid w:val="005D45F8"/>
    <w:rsid w:val="005D52B2"/>
    <w:rsid w:val="005D53D5"/>
    <w:rsid w:val="005D65B9"/>
    <w:rsid w:val="005D6D85"/>
    <w:rsid w:val="005E1E4C"/>
    <w:rsid w:val="005E22FB"/>
    <w:rsid w:val="005E23E8"/>
    <w:rsid w:val="005E2C48"/>
    <w:rsid w:val="005E3BE0"/>
    <w:rsid w:val="005E5F47"/>
    <w:rsid w:val="005E6948"/>
    <w:rsid w:val="005F01E4"/>
    <w:rsid w:val="005F0C91"/>
    <w:rsid w:val="005F1908"/>
    <w:rsid w:val="005F1E6F"/>
    <w:rsid w:val="005F231C"/>
    <w:rsid w:val="005F35C0"/>
    <w:rsid w:val="005F3DE0"/>
    <w:rsid w:val="005F4B8D"/>
    <w:rsid w:val="005F50E2"/>
    <w:rsid w:val="005F5AE3"/>
    <w:rsid w:val="005F6148"/>
    <w:rsid w:val="005F623B"/>
    <w:rsid w:val="005F6960"/>
    <w:rsid w:val="005F69D7"/>
    <w:rsid w:val="005F6C04"/>
    <w:rsid w:val="005F7909"/>
    <w:rsid w:val="00600325"/>
    <w:rsid w:val="00600B10"/>
    <w:rsid w:val="0060135F"/>
    <w:rsid w:val="00601D5A"/>
    <w:rsid w:val="00601EEA"/>
    <w:rsid w:val="00602713"/>
    <w:rsid w:val="006028DD"/>
    <w:rsid w:val="00602E8A"/>
    <w:rsid w:val="00603A12"/>
    <w:rsid w:val="00603E59"/>
    <w:rsid w:val="00603FF1"/>
    <w:rsid w:val="0060419C"/>
    <w:rsid w:val="006048DE"/>
    <w:rsid w:val="00604EE6"/>
    <w:rsid w:val="006057A3"/>
    <w:rsid w:val="00606085"/>
    <w:rsid w:val="0060689A"/>
    <w:rsid w:val="006074AA"/>
    <w:rsid w:val="00607E8B"/>
    <w:rsid w:val="00607F54"/>
    <w:rsid w:val="00610AF8"/>
    <w:rsid w:val="00611839"/>
    <w:rsid w:val="006120B3"/>
    <w:rsid w:val="00613AC3"/>
    <w:rsid w:val="006156E1"/>
    <w:rsid w:val="00616882"/>
    <w:rsid w:val="00616D94"/>
    <w:rsid w:val="006176B1"/>
    <w:rsid w:val="00617A8A"/>
    <w:rsid w:val="0062115D"/>
    <w:rsid w:val="006224A7"/>
    <w:rsid w:val="006225F1"/>
    <w:rsid w:val="0062289D"/>
    <w:rsid w:val="00624130"/>
    <w:rsid w:val="00624522"/>
    <w:rsid w:val="00625883"/>
    <w:rsid w:val="0062595D"/>
    <w:rsid w:val="00626528"/>
    <w:rsid w:val="006276C5"/>
    <w:rsid w:val="00630E03"/>
    <w:rsid w:val="006312ED"/>
    <w:rsid w:val="00631509"/>
    <w:rsid w:val="00631644"/>
    <w:rsid w:val="00631998"/>
    <w:rsid w:val="00631CED"/>
    <w:rsid w:val="00633145"/>
    <w:rsid w:val="00633DD9"/>
    <w:rsid w:val="00634472"/>
    <w:rsid w:val="0063555B"/>
    <w:rsid w:val="00636417"/>
    <w:rsid w:val="0063752B"/>
    <w:rsid w:val="006378BD"/>
    <w:rsid w:val="00637DF8"/>
    <w:rsid w:val="0064012C"/>
    <w:rsid w:val="0064243F"/>
    <w:rsid w:val="00643231"/>
    <w:rsid w:val="00643272"/>
    <w:rsid w:val="00643CEF"/>
    <w:rsid w:val="00643F37"/>
    <w:rsid w:val="006448ED"/>
    <w:rsid w:val="00644DF0"/>
    <w:rsid w:val="00644E3F"/>
    <w:rsid w:val="00650291"/>
    <w:rsid w:val="006504D3"/>
    <w:rsid w:val="00650794"/>
    <w:rsid w:val="00650F4A"/>
    <w:rsid w:val="006511BF"/>
    <w:rsid w:val="0065125A"/>
    <w:rsid w:val="0065334F"/>
    <w:rsid w:val="00654CD3"/>
    <w:rsid w:val="006574FE"/>
    <w:rsid w:val="00657637"/>
    <w:rsid w:val="006604D8"/>
    <w:rsid w:val="00660B50"/>
    <w:rsid w:val="00660BC8"/>
    <w:rsid w:val="00661107"/>
    <w:rsid w:val="00662E8A"/>
    <w:rsid w:val="00663401"/>
    <w:rsid w:val="00665030"/>
    <w:rsid w:val="00665B12"/>
    <w:rsid w:val="00666695"/>
    <w:rsid w:val="00666791"/>
    <w:rsid w:val="00666EFE"/>
    <w:rsid w:val="00670939"/>
    <w:rsid w:val="00671DC3"/>
    <w:rsid w:val="00672078"/>
    <w:rsid w:val="00672270"/>
    <w:rsid w:val="00674AC0"/>
    <w:rsid w:val="00675542"/>
    <w:rsid w:val="0067581F"/>
    <w:rsid w:val="00675C2F"/>
    <w:rsid w:val="0067605D"/>
    <w:rsid w:val="006767F0"/>
    <w:rsid w:val="006768D7"/>
    <w:rsid w:val="00677BA3"/>
    <w:rsid w:val="00680CE6"/>
    <w:rsid w:val="00680F85"/>
    <w:rsid w:val="00681F1F"/>
    <w:rsid w:val="00682C15"/>
    <w:rsid w:val="00683062"/>
    <w:rsid w:val="00683B31"/>
    <w:rsid w:val="00683E43"/>
    <w:rsid w:val="00684551"/>
    <w:rsid w:val="00684F0E"/>
    <w:rsid w:val="00685EE3"/>
    <w:rsid w:val="0068727D"/>
    <w:rsid w:val="00687D77"/>
    <w:rsid w:val="00690923"/>
    <w:rsid w:val="00690B32"/>
    <w:rsid w:val="00691E66"/>
    <w:rsid w:val="00692D47"/>
    <w:rsid w:val="00692F96"/>
    <w:rsid w:val="00693416"/>
    <w:rsid w:val="00695324"/>
    <w:rsid w:val="00695F27"/>
    <w:rsid w:val="006962A0"/>
    <w:rsid w:val="0069658F"/>
    <w:rsid w:val="006A0954"/>
    <w:rsid w:val="006A0ED0"/>
    <w:rsid w:val="006A2764"/>
    <w:rsid w:val="006A34B7"/>
    <w:rsid w:val="006A3501"/>
    <w:rsid w:val="006A3775"/>
    <w:rsid w:val="006A4CE7"/>
    <w:rsid w:val="006A4F2E"/>
    <w:rsid w:val="006A5876"/>
    <w:rsid w:val="006A624C"/>
    <w:rsid w:val="006A6A39"/>
    <w:rsid w:val="006A7404"/>
    <w:rsid w:val="006B04E0"/>
    <w:rsid w:val="006B0505"/>
    <w:rsid w:val="006B06EE"/>
    <w:rsid w:val="006B09A9"/>
    <w:rsid w:val="006B143B"/>
    <w:rsid w:val="006B1FF5"/>
    <w:rsid w:val="006B23A0"/>
    <w:rsid w:val="006B283D"/>
    <w:rsid w:val="006B3773"/>
    <w:rsid w:val="006B468F"/>
    <w:rsid w:val="006B4809"/>
    <w:rsid w:val="006B630A"/>
    <w:rsid w:val="006B6F8F"/>
    <w:rsid w:val="006B7406"/>
    <w:rsid w:val="006B7A0D"/>
    <w:rsid w:val="006C016E"/>
    <w:rsid w:val="006C0211"/>
    <w:rsid w:val="006C08B6"/>
    <w:rsid w:val="006C1DCF"/>
    <w:rsid w:val="006C4098"/>
    <w:rsid w:val="006C41CB"/>
    <w:rsid w:val="006C43A3"/>
    <w:rsid w:val="006C579E"/>
    <w:rsid w:val="006C7AF7"/>
    <w:rsid w:val="006C7D73"/>
    <w:rsid w:val="006C7E55"/>
    <w:rsid w:val="006D1012"/>
    <w:rsid w:val="006D24CD"/>
    <w:rsid w:val="006D26EF"/>
    <w:rsid w:val="006D28D4"/>
    <w:rsid w:val="006D30E7"/>
    <w:rsid w:val="006D3F1E"/>
    <w:rsid w:val="006D630B"/>
    <w:rsid w:val="006D6A33"/>
    <w:rsid w:val="006D7273"/>
    <w:rsid w:val="006D7669"/>
    <w:rsid w:val="006E189A"/>
    <w:rsid w:val="006E18B0"/>
    <w:rsid w:val="006E19CD"/>
    <w:rsid w:val="006E1D0D"/>
    <w:rsid w:val="006E2A41"/>
    <w:rsid w:val="006E3433"/>
    <w:rsid w:val="006E5488"/>
    <w:rsid w:val="006F0BE0"/>
    <w:rsid w:val="006F2646"/>
    <w:rsid w:val="006F2988"/>
    <w:rsid w:val="006F46CB"/>
    <w:rsid w:val="006F5244"/>
    <w:rsid w:val="006F6126"/>
    <w:rsid w:val="006F63B3"/>
    <w:rsid w:val="006F6A92"/>
    <w:rsid w:val="00700598"/>
    <w:rsid w:val="007010B8"/>
    <w:rsid w:val="00701104"/>
    <w:rsid w:val="0070169E"/>
    <w:rsid w:val="00702126"/>
    <w:rsid w:val="007026ED"/>
    <w:rsid w:val="0070299E"/>
    <w:rsid w:val="00702E97"/>
    <w:rsid w:val="0070340D"/>
    <w:rsid w:val="00703BA1"/>
    <w:rsid w:val="00703BBD"/>
    <w:rsid w:val="0070409B"/>
    <w:rsid w:val="00704252"/>
    <w:rsid w:val="007045C8"/>
    <w:rsid w:val="00704711"/>
    <w:rsid w:val="007049BF"/>
    <w:rsid w:val="00705863"/>
    <w:rsid w:val="0070627D"/>
    <w:rsid w:val="007063D0"/>
    <w:rsid w:val="007068A2"/>
    <w:rsid w:val="00707C20"/>
    <w:rsid w:val="007102C4"/>
    <w:rsid w:val="00710B6C"/>
    <w:rsid w:val="00710BF8"/>
    <w:rsid w:val="00712EDF"/>
    <w:rsid w:val="00713AEC"/>
    <w:rsid w:val="00713FB5"/>
    <w:rsid w:val="0071447F"/>
    <w:rsid w:val="00714682"/>
    <w:rsid w:val="0071545F"/>
    <w:rsid w:val="00715ED5"/>
    <w:rsid w:val="00716109"/>
    <w:rsid w:val="0071628C"/>
    <w:rsid w:val="00716890"/>
    <w:rsid w:val="00717306"/>
    <w:rsid w:val="00717B47"/>
    <w:rsid w:val="00717BBF"/>
    <w:rsid w:val="00720314"/>
    <w:rsid w:val="00720D84"/>
    <w:rsid w:val="00721757"/>
    <w:rsid w:val="007217E3"/>
    <w:rsid w:val="00722846"/>
    <w:rsid w:val="00723A9C"/>
    <w:rsid w:val="0072418E"/>
    <w:rsid w:val="00724660"/>
    <w:rsid w:val="00724EBD"/>
    <w:rsid w:val="00725B45"/>
    <w:rsid w:val="00725C88"/>
    <w:rsid w:val="007264E5"/>
    <w:rsid w:val="00726BDE"/>
    <w:rsid w:val="00726CEA"/>
    <w:rsid w:val="00727104"/>
    <w:rsid w:val="00730183"/>
    <w:rsid w:val="007301F7"/>
    <w:rsid w:val="007303C9"/>
    <w:rsid w:val="00731000"/>
    <w:rsid w:val="00731327"/>
    <w:rsid w:val="00731672"/>
    <w:rsid w:val="007317FD"/>
    <w:rsid w:val="0073246C"/>
    <w:rsid w:val="00732890"/>
    <w:rsid w:val="00734656"/>
    <w:rsid w:val="007348AD"/>
    <w:rsid w:val="00734CFE"/>
    <w:rsid w:val="0073563E"/>
    <w:rsid w:val="007357F3"/>
    <w:rsid w:val="00735B78"/>
    <w:rsid w:val="0073671B"/>
    <w:rsid w:val="0074055D"/>
    <w:rsid w:val="00740829"/>
    <w:rsid w:val="00740FA9"/>
    <w:rsid w:val="0074185C"/>
    <w:rsid w:val="00743599"/>
    <w:rsid w:val="007435EC"/>
    <w:rsid w:val="00743C0B"/>
    <w:rsid w:val="00744171"/>
    <w:rsid w:val="00744AD1"/>
    <w:rsid w:val="007456A8"/>
    <w:rsid w:val="00745CBA"/>
    <w:rsid w:val="007465EB"/>
    <w:rsid w:val="0074724D"/>
    <w:rsid w:val="007501E3"/>
    <w:rsid w:val="007512D2"/>
    <w:rsid w:val="00751479"/>
    <w:rsid w:val="0075148B"/>
    <w:rsid w:val="00751B55"/>
    <w:rsid w:val="00751FA3"/>
    <w:rsid w:val="00752B9E"/>
    <w:rsid w:val="00753D2C"/>
    <w:rsid w:val="00754872"/>
    <w:rsid w:val="00755163"/>
    <w:rsid w:val="00755349"/>
    <w:rsid w:val="007555A0"/>
    <w:rsid w:val="007560BE"/>
    <w:rsid w:val="00756530"/>
    <w:rsid w:val="0075709F"/>
    <w:rsid w:val="0076040F"/>
    <w:rsid w:val="00761094"/>
    <w:rsid w:val="0076163C"/>
    <w:rsid w:val="00761A88"/>
    <w:rsid w:val="00761B1C"/>
    <w:rsid w:val="00761E2B"/>
    <w:rsid w:val="0076556D"/>
    <w:rsid w:val="007657DE"/>
    <w:rsid w:val="00765EAF"/>
    <w:rsid w:val="007675ED"/>
    <w:rsid w:val="00767CEF"/>
    <w:rsid w:val="0076D9C0"/>
    <w:rsid w:val="007725B8"/>
    <w:rsid w:val="00772915"/>
    <w:rsid w:val="00772E74"/>
    <w:rsid w:val="00773289"/>
    <w:rsid w:val="007737BF"/>
    <w:rsid w:val="00773B88"/>
    <w:rsid w:val="00773D81"/>
    <w:rsid w:val="007742B1"/>
    <w:rsid w:val="007744CB"/>
    <w:rsid w:val="00774EFE"/>
    <w:rsid w:val="0077635B"/>
    <w:rsid w:val="00777B6C"/>
    <w:rsid w:val="00777F9D"/>
    <w:rsid w:val="00780A15"/>
    <w:rsid w:val="00780A87"/>
    <w:rsid w:val="007819AE"/>
    <w:rsid w:val="00781AC2"/>
    <w:rsid w:val="00781B81"/>
    <w:rsid w:val="00782896"/>
    <w:rsid w:val="007832DE"/>
    <w:rsid w:val="00783C21"/>
    <w:rsid w:val="00784ED1"/>
    <w:rsid w:val="00785261"/>
    <w:rsid w:val="00785A36"/>
    <w:rsid w:val="00785AFE"/>
    <w:rsid w:val="00785CF0"/>
    <w:rsid w:val="00785FB5"/>
    <w:rsid w:val="00786003"/>
    <w:rsid w:val="00786727"/>
    <w:rsid w:val="00786FD1"/>
    <w:rsid w:val="007876BF"/>
    <w:rsid w:val="00787923"/>
    <w:rsid w:val="00787FBB"/>
    <w:rsid w:val="00790318"/>
    <w:rsid w:val="00791AE6"/>
    <w:rsid w:val="0079227E"/>
    <w:rsid w:val="00792377"/>
    <w:rsid w:val="0079339F"/>
    <w:rsid w:val="007936F3"/>
    <w:rsid w:val="00793D50"/>
    <w:rsid w:val="0079521A"/>
    <w:rsid w:val="00796023"/>
    <w:rsid w:val="0079655E"/>
    <w:rsid w:val="007971EB"/>
    <w:rsid w:val="0079722E"/>
    <w:rsid w:val="007A2242"/>
    <w:rsid w:val="007A27EF"/>
    <w:rsid w:val="007A40F0"/>
    <w:rsid w:val="007A4EB8"/>
    <w:rsid w:val="007A5408"/>
    <w:rsid w:val="007A5AD8"/>
    <w:rsid w:val="007A64C1"/>
    <w:rsid w:val="007A6BAA"/>
    <w:rsid w:val="007A7676"/>
    <w:rsid w:val="007A7A19"/>
    <w:rsid w:val="007B0256"/>
    <w:rsid w:val="007B1ABD"/>
    <w:rsid w:val="007B1E69"/>
    <w:rsid w:val="007B221A"/>
    <w:rsid w:val="007B222A"/>
    <w:rsid w:val="007B23BB"/>
    <w:rsid w:val="007B255C"/>
    <w:rsid w:val="007B2B14"/>
    <w:rsid w:val="007B33B5"/>
    <w:rsid w:val="007B35A6"/>
    <w:rsid w:val="007B3B62"/>
    <w:rsid w:val="007B449D"/>
    <w:rsid w:val="007B56B5"/>
    <w:rsid w:val="007B57A9"/>
    <w:rsid w:val="007B623E"/>
    <w:rsid w:val="007B7668"/>
    <w:rsid w:val="007B7777"/>
    <w:rsid w:val="007C0F8E"/>
    <w:rsid w:val="007C116F"/>
    <w:rsid w:val="007C2905"/>
    <w:rsid w:val="007C2C70"/>
    <w:rsid w:val="007C3623"/>
    <w:rsid w:val="007C5FA0"/>
    <w:rsid w:val="007C6949"/>
    <w:rsid w:val="007C7469"/>
    <w:rsid w:val="007C74EE"/>
    <w:rsid w:val="007D07FE"/>
    <w:rsid w:val="007D15DA"/>
    <w:rsid w:val="007D1818"/>
    <w:rsid w:val="007D28BF"/>
    <w:rsid w:val="007D2F55"/>
    <w:rsid w:val="007D3890"/>
    <w:rsid w:val="007D3E54"/>
    <w:rsid w:val="007D44D8"/>
    <w:rsid w:val="007D45FE"/>
    <w:rsid w:val="007D5310"/>
    <w:rsid w:val="007D7317"/>
    <w:rsid w:val="007D76D2"/>
    <w:rsid w:val="007E0D3D"/>
    <w:rsid w:val="007E0F05"/>
    <w:rsid w:val="007E1D28"/>
    <w:rsid w:val="007E2202"/>
    <w:rsid w:val="007E27D7"/>
    <w:rsid w:val="007E2ABD"/>
    <w:rsid w:val="007E3116"/>
    <w:rsid w:val="007E4040"/>
    <w:rsid w:val="007E4B50"/>
    <w:rsid w:val="007E5646"/>
    <w:rsid w:val="007E66FA"/>
    <w:rsid w:val="007E6E15"/>
    <w:rsid w:val="007E6F86"/>
    <w:rsid w:val="007E7AF6"/>
    <w:rsid w:val="007F1F30"/>
    <w:rsid w:val="007F22D5"/>
    <w:rsid w:val="007F28C2"/>
    <w:rsid w:val="007F2F56"/>
    <w:rsid w:val="007F2FC2"/>
    <w:rsid w:val="007F4168"/>
    <w:rsid w:val="007F41DA"/>
    <w:rsid w:val="007F4350"/>
    <w:rsid w:val="007F4BFB"/>
    <w:rsid w:val="007F550C"/>
    <w:rsid w:val="007F5B90"/>
    <w:rsid w:val="007F662B"/>
    <w:rsid w:val="007F68E6"/>
    <w:rsid w:val="007F6A97"/>
    <w:rsid w:val="007F6D3A"/>
    <w:rsid w:val="007F76F3"/>
    <w:rsid w:val="007F7BA2"/>
    <w:rsid w:val="007F7D3E"/>
    <w:rsid w:val="00800027"/>
    <w:rsid w:val="00800397"/>
    <w:rsid w:val="0080041E"/>
    <w:rsid w:val="00800BD3"/>
    <w:rsid w:val="0080135F"/>
    <w:rsid w:val="00801B1D"/>
    <w:rsid w:val="00802C52"/>
    <w:rsid w:val="00803E6A"/>
    <w:rsid w:val="008045C6"/>
    <w:rsid w:val="00804963"/>
    <w:rsid w:val="008052F2"/>
    <w:rsid w:val="00805E88"/>
    <w:rsid w:val="00805FD2"/>
    <w:rsid w:val="00810B88"/>
    <w:rsid w:val="0081171A"/>
    <w:rsid w:val="0081186B"/>
    <w:rsid w:val="00811D54"/>
    <w:rsid w:val="008133B7"/>
    <w:rsid w:val="00813AF5"/>
    <w:rsid w:val="00813E76"/>
    <w:rsid w:val="008144B6"/>
    <w:rsid w:val="00814519"/>
    <w:rsid w:val="00815C89"/>
    <w:rsid w:val="00815EED"/>
    <w:rsid w:val="00817B62"/>
    <w:rsid w:val="00820177"/>
    <w:rsid w:val="00820339"/>
    <w:rsid w:val="00820750"/>
    <w:rsid w:val="00820DBF"/>
    <w:rsid w:val="0082281E"/>
    <w:rsid w:val="00822DA2"/>
    <w:rsid w:val="00823B1C"/>
    <w:rsid w:val="00823BAE"/>
    <w:rsid w:val="0082418A"/>
    <w:rsid w:val="00824C12"/>
    <w:rsid w:val="00825019"/>
    <w:rsid w:val="0082516C"/>
    <w:rsid w:val="00825216"/>
    <w:rsid w:val="00825618"/>
    <w:rsid w:val="008272EF"/>
    <w:rsid w:val="0082793F"/>
    <w:rsid w:val="0083072E"/>
    <w:rsid w:val="00830CEE"/>
    <w:rsid w:val="008315AA"/>
    <w:rsid w:val="008320F3"/>
    <w:rsid w:val="00832F2A"/>
    <w:rsid w:val="008341A2"/>
    <w:rsid w:val="00834E61"/>
    <w:rsid w:val="00835051"/>
    <w:rsid w:val="00835555"/>
    <w:rsid w:val="00835C1D"/>
    <w:rsid w:val="008369F5"/>
    <w:rsid w:val="00836FE5"/>
    <w:rsid w:val="008375F6"/>
    <w:rsid w:val="0083EE21"/>
    <w:rsid w:val="0084032E"/>
    <w:rsid w:val="0084041F"/>
    <w:rsid w:val="00841261"/>
    <w:rsid w:val="00842DB8"/>
    <w:rsid w:val="00843C81"/>
    <w:rsid w:val="00843D6C"/>
    <w:rsid w:val="0084418C"/>
    <w:rsid w:val="008457B6"/>
    <w:rsid w:val="00846462"/>
    <w:rsid w:val="00846786"/>
    <w:rsid w:val="00846B24"/>
    <w:rsid w:val="00847A5D"/>
    <w:rsid w:val="008502E7"/>
    <w:rsid w:val="008508C1"/>
    <w:rsid w:val="00851CAE"/>
    <w:rsid w:val="00853B41"/>
    <w:rsid w:val="00854032"/>
    <w:rsid w:val="0085468D"/>
    <w:rsid w:val="00854782"/>
    <w:rsid w:val="0085491F"/>
    <w:rsid w:val="008551A0"/>
    <w:rsid w:val="00855834"/>
    <w:rsid w:val="00855C3C"/>
    <w:rsid w:val="0085691C"/>
    <w:rsid w:val="00856A9E"/>
    <w:rsid w:val="008601CC"/>
    <w:rsid w:val="00860442"/>
    <w:rsid w:val="008618C0"/>
    <w:rsid w:val="00862B38"/>
    <w:rsid w:val="008633AA"/>
    <w:rsid w:val="00864188"/>
    <w:rsid w:val="00864700"/>
    <w:rsid w:val="00864CC0"/>
    <w:rsid w:val="008652CC"/>
    <w:rsid w:val="00865B59"/>
    <w:rsid w:val="00865C03"/>
    <w:rsid w:val="00867019"/>
    <w:rsid w:val="008674E4"/>
    <w:rsid w:val="008677BA"/>
    <w:rsid w:val="00867E5B"/>
    <w:rsid w:val="0086AE25"/>
    <w:rsid w:val="008705FF"/>
    <w:rsid w:val="008707D5"/>
    <w:rsid w:val="00871998"/>
    <w:rsid w:val="00871C6E"/>
    <w:rsid w:val="008724B6"/>
    <w:rsid w:val="00872574"/>
    <w:rsid w:val="00872F31"/>
    <w:rsid w:val="00873597"/>
    <w:rsid w:val="00874472"/>
    <w:rsid w:val="0087461D"/>
    <w:rsid w:val="00874A5D"/>
    <w:rsid w:val="008756ED"/>
    <w:rsid w:val="00876210"/>
    <w:rsid w:val="008777B9"/>
    <w:rsid w:val="008808CB"/>
    <w:rsid w:val="00880F32"/>
    <w:rsid w:val="008812B1"/>
    <w:rsid w:val="00881780"/>
    <w:rsid w:val="00882182"/>
    <w:rsid w:val="008823D2"/>
    <w:rsid w:val="0088310C"/>
    <w:rsid w:val="00884179"/>
    <w:rsid w:val="0088561C"/>
    <w:rsid w:val="00887622"/>
    <w:rsid w:val="00890B0A"/>
    <w:rsid w:val="00892429"/>
    <w:rsid w:val="008935E0"/>
    <w:rsid w:val="00893C12"/>
    <w:rsid w:val="00893E03"/>
    <w:rsid w:val="00894227"/>
    <w:rsid w:val="00895327"/>
    <w:rsid w:val="00895820"/>
    <w:rsid w:val="00896006"/>
    <w:rsid w:val="008970AE"/>
    <w:rsid w:val="008971C1"/>
    <w:rsid w:val="008A12D9"/>
    <w:rsid w:val="008A241F"/>
    <w:rsid w:val="008A2887"/>
    <w:rsid w:val="008A316A"/>
    <w:rsid w:val="008A3472"/>
    <w:rsid w:val="008A3E94"/>
    <w:rsid w:val="008A3FDD"/>
    <w:rsid w:val="008A4143"/>
    <w:rsid w:val="008A4484"/>
    <w:rsid w:val="008A5169"/>
    <w:rsid w:val="008A6AFE"/>
    <w:rsid w:val="008A70F6"/>
    <w:rsid w:val="008B2036"/>
    <w:rsid w:val="008B235E"/>
    <w:rsid w:val="008B43F7"/>
    <w:rsid w:val="008B4DAC"/>
    <w:rsid w:val="008B4FE9"/>
    <w:rsid w:val="008B67B8"/>
    <w:rsid w:val="008B7873"/>
    <w:rsid w:val="008C0329"/>
    <w:rsid w:val="008C0421"/>
    <w:rsid w:val="008C0DC8"/>
    <w:rsid w:val="008C0F6E"/>
    <w:rsid w:val="008C28A9"/>
    <w:rsid w:val="008C2A52"/>
    <w:rsid w:val="008C3736"/>
    <w:rsid w:val="008C3BA8"/>
    <w:rsid w:val="008C453A"/>
    <w:rsid w:val="008C4FD5"/>
    <w:rsid w:val="008C6217"/>
    <w:rsid w:val="008C648D"/>
    <w:rsid w:val="008C6663"/>
    <w:rsid w:val="008C6A89"/>
    <w:rsid w:val="008C75EA"/>
    <w:rsid w:val="008C79B1"/>
    <w:rsid w:val="008D083E"/>
    <w:rsid w:val="008D16A2"/>
    <w:rsid w:val="008D26DE"/>
    <w:rsid w:val="008D2911"/>
    <w:rsid w:val="008D30FB"/>
    <w:rsid w:val="008D3EFD"/>
    <w:rsid w:val="008D413E"/>
    <w:rsid w:val="008D4B87"/>
    <w:rsid w:val="008D5182"/>
    <w:rsid w:val="008D57AB"/>
    <w:rsid w:val="008D6FB2"/>
    <w:rsid w:val="008D6FE8"/>
    <w:rsid w:val="008D75CD"/>
    <w:rsid w:val="008D76AE"/>
    <w:rsid w:val="008D789D"/>
    <w:rsid w:val="008E0275"/>
    <w:rsid w:val="008E118A"/>
    <w:rsid w:val="008E20E9"/>
    <w:rsid w:val="008E25C4"/>
    <w:rsid w:val="008E29B6"/>
    <w:rsid w:val="008E3133"/>
    <w:rsid w:val="008E3200"/>
    <w:rsid w:val="008E35E6"/>
    <w:rsid w:val="008E3B12"/>
    <w:rsid w:val="008E3DEF"/>
    <w:rsid w:val="008E54FB"/>
    <w:rsid w:val="008E587E"/>
    <w:rsid w:val="008E6549"/>
    <w:rsid w:val="008E7409"/>
    <w:rsid w:val="008E78CC"/>
    <w:rsid w:val="008E7CF8"/>
    <w:rsid w:val="008F05D4"/>
    <w:rsid w:val="008F06D5"/>
    <w:rsid w:val="008F06DA"/>
    <w:rsid w:val="008F0F51"/>
    <w:rsid w:val="008F0F59"/>
    <w:rsid w:val="008F1349"/>
    <w:rsid w:val="008F228E"/>
    <w:rsid w:val="008F2449"/>
    <w:rsid w:val="008F3484"/>
    <w:rsid w:val="008F5311"/>
    <w:rsid w:val="008F6255"/>
    <w:rsid w:val="008F7392"/>
    <w:rsid w:val="00900117"/>
    <w:rsid w:val="009005F2"/>
    <w:rsid w:val="009022AF"/>
    <w:rsid w:val="009028EC"/>
    <w:rsid w:val="00903C89"/>
    <w:rsid w:val="00904CF6"/>
    <w:rsid w:val="00905A2C"/>
    <w:rsid w:val="00906D05"/>
    <w:rsid w:val="009072FA"/>
    <w:rsid w:val="009104AB"/>
    <w:rsid w:val="009107D1"/>
    <w:rsid w:val="0091095F"/>
    <w:rsid w:val="009114DC"/>
    <w:rsid w:val="00911B56"/>
    <w:rsid w:val="00911D44"/>
    <w:rsid w:val="00912A0B"/>
    <w:rsid w:val="00912D28"/>
    <w:rsid w:val="009157B1"/>
    <w:rsid w:val="0091589E"/>
    <w:rsid w:val="00915F07"/>
    <w:rsid w:val="00920013"/>
    <w:rsid w:val="00920727"/>
    <w:rsid w:val="0092085C"/>
    <w:rsid w:val="009208ED"/>
    <w:rsid w:val="0092126F"/>
    <w:rsid w:val="009221E8"/>
    <w:rsid w:val="00922534"/>
    <w:rsid w:val="009225F0"/>
    <w:rsid w:val="009239AB"/>
    <w:rsid w:val="00923C56"/>
    <w:rsid w:val="009258E2"/>
    <w:rsid w:val="0092610E"/>
    <w:rsid w:val="00927126"/>
    <w:rsid w:val="0092781C"/>
    <w:rsid w:val="00927ACF"/>
    <w:rsid w:val="009317AF"/>
    <w:rsid w:val="00931814"/>
    <w:rsid w:val="00931D58"/>
    <w:rsid w:val="00932CFB"/>
    <w:rsid w:val="00934092"/>
    <w:rsid w:val="009345A4"/>
    <w:rsid w:val="00934897"/>
    <w:rsid w:val="00934C94"/>
    <w:rsid w:val="009358EB"/>
    <w:rsid w:val="00935C29"/>
    <w:rsid w:val="00935D71"/>
    <w:rsid w:val="009403BD"/>
    <w:rsid w:val="0094082E"/>
    <w:rsid w:val="009419ED"/>
    <w:rsid w:val="00941AB5"/>
    <w:rsid w:val="00942128"/>
    <w:rsid w:val="0094231F"/>
    <w:rsid w:val="00942396"/>
    <w:rsid w:val="00942B47"/>
    <w:rsid w:val="00942EE6"/>
    <w:rsid w:val="009436C5"/>
    <w:rsid w:val="00944074"/>
    <w:rsid w:val="0094407C"/>
    <w:rsid w:val="00944185"/>
    <w:rsid w:val="0094560B"/>
    <w:rsid w:val="00945833"/>
    <w:rsid w:val="0094595C"/>
    <w:rsid w:val="009465BA"/>
    <w:rsid w:val="00950D21"/>
    <w:rsid w:val="00951C4D"/>
    <w:rsid w:val="009520AF"/>
    <w:rsid w:val="00952951"/>
    <w:rsid w:val="00952B70"/>
    <w:rsid w:val="00952D96"/>
    <w:rsid w:val="00952DBC"/>
    <w:rsid w:val="009532C3"/>
    <w:rsid w:val="0095547E"/>
    <w:rsid w:val="009558C3"/>
    <w:rsid w:val="0095590A"/>
    <w:rsid w:val="00956502"/>
    <w:rsid w:val="0095651E"/>
    <w:rsid w:val="0095718C"/>
    <w:rsid w:val="00957277"/>
    <w:rsid w:val="00957F91"/>
    <w:rsid w:val="00960C05"/>
    <w:rsid w:val="00962A00"/>
    <w:rsid w:val="009630C0"/>
    <w:rsid w:val="00963DC6"/>
    <w:rsid w:val="0096437A"/>
    <w:rsid w:val="009659EC"/>
    <w:rsid w:val="00965BC6"/>
    <w:rsid w:val="00966398"/>
    <w:rsid w:val="00967407"/>
    <w:rsid w:val="00967CFD"/>
    <w:rsid w:val="009701C9"/>
    <w:rsid w:val="009703E6"/>
    <w:rsid w:val="00970698"/>
    <w:rsid w:val="009714FE"/>
    <w:rsid w:val="009715F9"/>
    <w:rsid w:val="00971728"/>
    <w:rsid w:val="00972F2A"/>
    <w:rsid w:val="0097316F"/>
    <w:rsid w:val="00973D4B"/>
    <w:rsid w:val="00975FC5"/>
    <w:rsid w:val="00976255"/>
    <w:rsid w:val="00976675"/>
    <w:rsid w:val="00976B00"/>
    <w:rsid w:val="00977283"/>
    <w:rsid w:val="009777F0"/>
    <w:rsid w:val="00977C86"/>
    <w:rsid w:val="009803EF"/>
    <w:rsid w:val="00980F49"/>
    <w:rsid w:val="0098149D"/>
    <w:rsid w:val="009816C6"/>
    <w:rsid w:val="00981C25"/>
    <w:rsid w:val="00982DB7"/>
    <w:rsid w:val="00983C95"/>
    <w:rsid w:val="00984B1C"/>
    <w:rsid w:val="009851E8"/>
    <w:rsid w:val="009863CA"/>
    <w:rsid w:val="009867BC"/>
    <w:rsid w:val="00987662"/>
    <w:rsid w:val="00987778"/>
    <w:rsid w:val="00990D34"/>
    <w:rsid w:val="00991588"/>
    <w:rsid w:val="00992656"/>
    <w:rsid w:val="009926CF"/>
    <w:rsid w:val="00992CFA"/>
    <w:rsid w:val="00992FA6"/>
    <w:rsid w:val="009937FB"/>
    <w:rsid w:val="00994CF3"/>
    <w:rsid w:val="00994E9A"/>
    <w:rsid w:val="00995645"/>
    <w:rsid w:val="00997A26"/>
    <w:rsid w:val="009A0354"/>
    <w:rsid w:val="009A15C0"/>
    <w:rsid w:val="009A1C33"/>
    <w:rsid w:val="009A1C8B"/>
    <w:rsid w:val="009A2930"/>
    <w:rsid w:val="009A3DD8"/>
    <w:rsid w:val="009A452E"/>
    <w:rsid w:val="009A4AD4"/>
    <w:rsid w:val="009A587A"/>
    <w:rsid w:val="009A5D6D"/>
    <w:rsid w:val="009A63E7"/>
    <w:rsid w:val="009A651D"/>
    <w:rsid w:val="009A6D22"/>
    <w:rsid w:val="009B0D2F"/>
    <w:rsid w:val="009B175B"/>
    <w:rsid w:val="009B1BC0"/>
    <w:rsid w:val="009B3063"/>
    <w:rsid w:val="009B3F67"/>
    <w:rsid w:val="009B3F7A"/>
    <w:rsid w:val="009B4096"/>
    <w:rsid w:val="009B4F5A"/>
    <w:rsid w:val="009B5E8D"/>
    <w:rsid w:val="009B6867"/>
    <w:rsid w:val="009B74A7"/>
    <w:rsid w:val="009C01F4"/>
    <w:rsid w:val="009C09E8"/>
    <w:rsid w:val="009C0B74"/>
    <w:rsid w:val="009C1293"/>
    <w:rsid w:val="009C16B4"/>
    <w:rsid w:val="009C1FC3"/>
    <w:rsid w:val="009C2064"/>
    <w:rsid w:val="009C22F1"/>
    <w:rsid w:val="009C26D9"/>
    <w:rsid w:val="009C2F9B"/>
    <w:rsid w:val="009C396A"/>
    <w:rsid w:val="009C3FB2"/>
    <w:rsid w:val="009C4A0F"/>
    <w:rsid w:val="009C631C"/>
    <w:rsid w:val="009C67D7"/>
    <w:rsid w:val="009C7D77"/>
    <w:rsid w:val="009D02E0"/>
    <w:rsid w:val="009D0C19"/>
    <w:rsid w:val="009D0EAC"/>
    <w:rsid w:val="009D1357"/>
    <w:rsid w:val="009D1771"/>
    <w:rsid w:val="009D2629"/>
    <w:rsid w:val="009D37E5"/>
    <w:rsid w:val="009D3C4B"/>
    <w:rsid w:val="009D4117"/>
    <w:rsid w:val="009D44DB"/>
    <w:rsid w:val="009D4770"/>
    <w:rsid w:val="009D4FBC"/>
    <w:rsid w:val="009D5D15"/>
    <w:rsid w:val="009D6AF1"/>
    <w:rsid w:val="009D7522"/>
    <w:rsid w:val="009D76EA"/>
    <w:rsid w:val="009D7A95"/>
    <w:rsid w:val="009E0049"/>
    <w:rsid w:val="009E0061"/>
    <w:rsid w:val="009E0D48"/>
    <w:rsid w:val="009E0DEB"/>
    <w:rsid w:val="009E1103"/>
    <w:rsid w:val="009E1BEE"/>
    <w:rsid w:val="009E22C9"/>
    <w:rsid w:val="009E3295"/>
    <w:rsid w:val="009E440E"/>
    <w:rsid w:val="009E45D8"/>
    <w:rsid w:val="009E46DF"/>
    <w:rsid w:val="009E4E17"/>
    <w:rsid w:val="009E5EA5"/>
    <w:rsid w:val="009E6082"/>
    <w:rsid w:val="009E6F83"/>
    <w:rsid w:val="009E712D"/>
    <w:rsid w:val="009E7277"/>
    <w:rsid w:val="009E7C72"/>
    <w:rsid w:val="009F0246"/>
    <w:rsid w:val="009F04E9"/>
    <w:rsid w:val="009F2839"/>
    <w:rsid w:val="009F2E75"/>
    <w:rsid w:val="009F4B31"/>
    <w:rsid w:val="009F57B4"/>
    <w:rsid w:val="009F5DC4"/>
    <w:rsid w:val="009F6348"/>
    <w:rsid w:val="009F6C90"/>
    <w:rsid w:val="009F6CC1"/>
    <w:rsid w:val="009F75D1"/>
    <w:rsid w:val="009F7D17"/>
    <w:rsid w:val="00A003B0"/>
    <w:rsid w:val="00A01C36"/>
    <w:rsid w:val="00A02080"/>
    <w:rsid w:val="00A02D15"/>
    <w:rsid w:val="00A0308E"/>
    <w:rsid w:val="00A03CD5"/>
    <w:rsid w:val="00A042CD"/>
    <w:rsid w:val="00A04D05"/>
    <w:rsid w:val="00A04FF2"/>
    <w:rsid w:val="00A0506D"/>
    <w:rsid w:val="00A067E2"/>
    <w:rsid w:val="00A069BA"/>
    <w:rsid w:val="00A06B24"/>
    <w:rsid w:val="00A1027E"/>
    <w:rsid w:val="00A10326"/>
    <w:rsid w:val="00A10911"/>
    <w:rsid w:val="00A115DD"/>
    <w:rsid w:val="00A1208D"/>
    <w:rsid w:val="00A12CD0"/>
    <w:rsid w:val="00A134C1"/>
    <w:rsid w:val="00A13C5B"/>
    <w:rsid w:val="00A1454D"/>
    <w:rsid w:val="00A14E85"/>
    <w:rsid w:val="00A150BA"/>
    <w:rsid w:val="00A160F6"/>
    <w:rsid w:val="00A168D2"/>
    <w:rsid w:val="00A16CBA"/>
    <w:rsid w:val="00A17A1B"/>
    <w:rsid w:val="00A17FE0"/>
    <w:rsid w:val="00A2194F"/>
    <w:rsid w:val="00A219F1"/>
    <w:rsid w:val="00A21FE6"/>
    <w:rsid w:val="00A22957"/>
    <w:rsid w:val="00A23606"/>
    <w:rsid w:val="00A24099"/>
    <w:rsid w:val="00A24E13"/>
    <w:rsid w:val="00A25312"/>
    <w:rsid w:val="00A26683"/>
    <w:rsid w:val="00A26BB9"/>
    <w:rsid w:val="00A27CB4"/>
    <w:rsid w:val="00A30369"/>
    <w:rsid w:val="00A306E6"/>
    <w:rsid w:val="00A3147F"/>
    <w:rsid w:val="00A314DB"/>
    <w:rsid w:val="00A31EC0"/>
    <w:rsid w:val="00A32B8D"/>
    <w:rsid w:val="00A330B3"/>
    <w:rsid w:val="00A344AE"/>
    <w:rsid w:val="00A345F8"/>
    <w:rsid w:val="00A34E32"/>
    <w:rsid w:val="00A36594"/>
    <w:rsid w:val="00A36660"/>
    <w:rsid w:val="00A3702C"/>
    <w:rsid w:val="00A37C6F"/>
    <w:rsid w:val="00A408ED"/>
    <w:rsid w:val="00A409D9"/>
    <w:rsid w:val="00A411C0"/>
    <w:rsid w:val="00A4132D"/>
    <w:rsid w:val="00A423C8"/>
    <w:rsid w:val="00A43B79"/>
    <w:rsid w:val="00A43BDC"/>
    <w:rsid w:val="00A43C04"/>
    <w:rsid w:val="00A4415F"/>
    <w:rsid w:val="00A445F6"/>
    <w:rsid w:val="00A44BA5"/>
    <w:rsid w:val="00A461B3"/>
    <w:rsid w:val="00A46C8A"/>
    <w:rsid w:val="00A472A3"/>
    <w:rsid w:val="00A50029"/>
    <w:rsid w:val="00A5055A"/>
    <w:rsid w:val="00A51624"/>
    <w:rsid w:val="00A52876"/>
    <w:rsid w:val="00A52B54"/>
    <w:rsid w:val="00A52DAC"/>
    <w:rsid w:val="00A539B3"/>
    <w:rsid w:val="00A54602"/>
    <w:rsid w:val="00A55180"/>
    <w:rsid w:val="00A55F22"/>
    <w:rsid w:val="00A5688B"/>
    <w:rsid w:val="00A56F5D"/>
    <w:rsid w:val="00A570DC"/>
    <w:rsid w:val="00A579DF"/>
    <w:rsid w:val="00A57FD8"/>
    <w:rsid w:val="00A60035"/>
    <w:rsid w:val="00A61EE0"/>
    <w:rsid w:val="00A62148"/>
    <w:rsid w:val="00A6227C"/>
    <w:rsid w:val="00A62D38"/>
    <w:rsid w:val="00A6379E"/>
    <w:rsid w:val="00A643C4"/>
    <w:rsid w:val="00A646B0"/>
    <w:rsid w:val="00A64850"/>
    <w:rsid w:val="00A64997"/>
    <w:rsid w:val="00A64DCA"/>
    <w:rsid w:val="00A655DB"/>
    <w:rsid w:val="00A65B4D"/>
    <w:rsid w:val="00A65EAF"/>
    <w:rsid w:val="00A66FF3"/>
    <w:rsid w:val="00A676A8"/>
    <w:rsid w:val="00A70449"/>
    <w:rsid w:val="00A707BC"/>
    <w:rsid w:val="00A71313"/>
    <w:rsid w:val="00A714C2"/>
    <w:rsid w:val="00A7169D"/>
    <w:rsid w:val="00A71916"/>
    <w:rsid w:val="00A71989"/>
    <w:rsid w:val="00A71A08"/>
    <w:rsid w:val="00A71B4E"/>
    <w:rsid w:val="00A727E4"/>
    <w:rsid w:val="00A73FE9"/>
    <w:rsid w:val="00A748E1"/>
    <w:rsid w:val="00A7526A"/>
    <w:rsid w:val="00A754D7"/>
    <w:rsid w:val="00A75512"/>
    <w:rsid w:val="00A75966"/>
    <w:rsid w:val="00A75B61"/>
    <w:rsid w:val="00A764E1"/>
    <w:rsid w:val="00A76516"/>
    <w:rsid w:val="00A772BD"/>
    <w:rsid w:val="00A77AED"/>
    <w:rsid w:val="00A77C4D"/>
    <w:rsid w:val="00A77EEA"/>
    <w:rsid w:val="00A8096B"/>
    <w:rsid w:val="00A80BEC"/>
    <w:rsid w:val="00A81806"/>
    <w:rsid w:val="00A8195C"/>
    <w:rsid w:val="00A820E2"/>
    <w:rsid w:val="00A822F6"/>
    <w:rsid w:val="00A8259A"/>
    <w:rsid w:val="00A83714"/>
    <w:rsid w:val="00A8399D"/>
    <w:rsid w:val="00A848C7"/>
    <w:rsid w:val="00A84A15"/>
    <w:rsid w:val="00A84FEE"/>
    <w:rsid w:val="00A8556C"/>
    <w:rsid w:val="00A857DD"/>
    <w:rsid w:val="00A86062"/>
    <w:rsid w:val="00A86C86"/>
    <w:rsid w:val="00A871AE"/>
    <w:rsid w:val="00A87786"/>
    <w:rsid w:val="00A90901"/>
    <w:rsid w:val="00A919A5"/>
    <w:rsid w:val="00A91C10"/>
    <w:rsid w:val="00A91C87"/>
    <w:rsid w:val="00A92401"/>
    <w:rsid w:val="00A93394"/>
    <w:rsid w:val="00A94E85"/>
    <w:rsid w:val="00A95033"/>
    <w:rsid w:val="00A96F8B"/>
    <w:rsid w:val="00A97734"/>
    <w:rsid w:val="00AA036B"/>
    <w:rsid w:val="00AA16F7"/>
    <w:rsid w:val="00AA22F4"/>
    <w:rsid w:val="00AA2E9F"/>
    <w:rsid w:val="00AA2F71"/>
    <w:rsid w:val="00AA330A"/>
    <w:rsid w:val="00AA3E4F"/>
    <w:rsid w:val="00AA5456"/>
    <w:rsid w:val="00AA566D"/>
    <w:rsid w:val="00AA5AF7"/>
    <w:rsid w:val="00AA6542"/>
    <w:rsid w:val="00AA7881"/>
    <w:rsid w:val="00AB0183"/>
    <w:rsid w:val="00AB04A8"/>
    <w:rsid w:val="00AB0697"/>
    <w:rsid w:val="00AB06DB"/>
    <w:rsid w:val="00AB0B99"/>
    <w:rsid w:val="00AB1940"/>
    <w:rsid w:val="00AB2032"/>
    <w:rsid w:val="00AB25EC"/>
    <w:rsid w:val="00AB29AF"/>
    <w:rsid w:val="00AB2C7B"/>
    <w:rsid w:val="00AB37AB"/>
    <w:rsid w:val="00AB3DA6"/>
    <w:rsid w:val="00AB5FFC"/>
    <w:rsid w:val="00AB62AE"/>
    <w:rsid w:val="00AB6EF1"/>
    <w:rsid w:val="00AC0C5A"/>
    <w:rsid w:val="00AC1FE3"/>
    <w:rsid w:val="00AC30B0"/>
    <w:rsid w:val="00AC334D"/>
    <w:rsid w:val="00AC409B"/>
    <w:rsid w:val="00AC4918"/>
    <w:rsid w:val="00AC652B"/>
    <w:rsid w:val="00AD071E"/>
    <w:rsid w:val="00AD0861"/>
    <w:rsid w:val="00AD0FBD"/>
    <w:rsid w:val="00AD14ED"/>
    <w:rsid w:val="00AD1694"/>
    <w:rsid w:val="00AD190D"/>
    <w:rsid w:val="00AD1F8D"/>
    <w:rsid w:val="00AD1F9E"/>
    <w:rsid w:val="00AD2065"/>
    <w:rsid w:val="00AD230C"/>
    <w:rsid w:val="00AD2367"/>
    <w:rsid w:val="00AD320D"/>
    <w:rsid w:val="00AD3268"/>
    <w:rsid w:val="00AD3804"/>
    <w:rsid w:val="00AD3B3A"/>
    <w:rsid w:val="00AD5539"/>
    <w:rsid w:val="00AD5BC7"/>
    <w:rsid w:val="00AD7A33"/>
    <w:rsid w:val="00AD7B28"/>
    <w:rsid w:val="00AD7D9D"/>
    <w:rsid w:val="00ADBCD1"/>
    <w:rsid w:val="00AE01CC"/>
    <w:rsid w:val="00AE032E"/>
    <w:rsid w:val="00AE07BB"/>
    <w:rsid w:val="00AE26BF"/>
    <w:rsid w:val="00AE27CF"/>
    <w:rsid w:val="00AE3A2C"/>
    <w:rsid w:val="00AE55E3"/>
    <w:rsid w:val="00AE6600"/>
    <w:rsid w:val="00AE7484"/>
    <w:rsid w:val="00AE7BAC"/>
    <w:rsid w:val="00AE7DA8"/>
    <w:rsid w:val="00AE7E5F"/>
    <w:rsid w:val="00AF061C"/>
    <w:rsid w:val="00AF07B7"/>
    <w:rsid w:val="00AF0B8A"/>
    <w:rsid w:val="00AF124B"/>
    <w:rsid w:val="00AF2C56"/>
    <w:rsid w:val="00AF2DC8"/>
    <w:rsid w:val="00AF54EB"/>
    <w:rsid w:val="00AF60A0"/>
    <w:rsid w:val="00AF6176"/>
    <w:rsid w:val="00AF679F"/>
    <w:rsid w:val="00AF763B"/>
    <w:rsid w:val="00B0004E"/>
    <w:rsid w:val="00B004C9"/>
    <w:rsid w:val="00B00842"/>
    <w:rsid w:val="00B00C09"/>
    <w:rsid w:val="00B00FD6"/>
    <w:rsid w:val="00B013CC"/>
    <w:rsid w:val="00B02A0A"/>
    <w:rsid w:val="00B033C3"/>
    <w:rsid w:val="00B03DF0"/>
    <w:rsid w:val="00B056DC"/>
    <w:rsid w:val="00B058D8"/>
    <w:rsid w:val="00B060D3"/>
    <w:rsid w:val="00B061FB"/>
    <w:rsid w:val="00B07696"/>
    <w:rsid w:val="00B107F5"/>
    <w:rsid w:val="00B109AC"/>
    <w:rsid w:val="00B1291A"/>
    <w:rsid w:val="00B1320F"/>
    <w:rsid w:val="00B133D8"/>
    <w:rsid w:val="00B13EEC"/>
    <w:rsid w:val="00B15CB1"/>
    <w:rsid w:val="00B15D64"/>
    <w:rsid w:val="00B16083"/>
    <w:rsid w:val="00B16159"/>
    <w:rsid w:val="00B16514"/>
    <w:rsid w:val="00B173B8"/>
    <w:rsid w:val="00B17C7A"/>
    <w:rsid w:val="00B202A4"/>
    <w:rsid w:val="00B2073D"/>
    <w:rsid w:val="00B208F5"/>
    <w:rsid w:val="00B20DD1"/>
    <w:rsid w:val="00B21B3C"/>
    <w:rsid w:val="00B220B3"/>
    <w:rsid w:val="00B22BB6"/>
    <w:rsid w:val="00B24ABD"/>
    <w:rsid w:val="00B24DAB"/>
    <w:rsid w:val="00B25650"/>
    <w:rsid w:val="00B26062"/>
    <w:rsid w:val="00B26119"/>
    <w:rsid w:val="00B2661B"/>
    <w:rsid w:val="00B26C5E"/>
    <w:rsid w:val="00B26CE2"/>
    <w:rsid w:val="00B30C1A"/>
    <w:rsid w:val="00B31DAF"/>
    <w:rsid w:val="00B31E7D"/>
    <w:rsid w:val="00B340EF"/>
    <w:rsid w:val="00B3509D"/>
    <w:rsid w:val="00B355B1"/>
    <w:rsid w:val="00B3598C"/>
    <w:rsid w:val="00B35C44"/>
    <w:rsid w:val="00B35DE1"/>
    <w:rsid w:val="00B36315"/>
    <w:rsid w:val="00B36E9E"/>
    <w:rsid w:val="00B40A43"/>
    <w:rsid w:val="00B4179C"/>
    <w:rsid w:val="00B41894"/>
    <w:rsid w:val="00B426C7"/>
    <w:rsid w:val="00B42C9C"/>
    <w:rsid w:val="00B437CF"/>
    <w:rsid w:val="00B43D1D"/>
    <w:rsid w:val="00B448D2"/>
    <w:rsid w:val="00B44A4F"/>
    <w:rsid w:val="00B44D6E"/>
    <w:rsid w:val="00B4510A"/>
    <w:rsid w:val="00B45167"/>
    <w:rsid w:val="00B45383"/>
    <w:rsid w:val="00B4552C"/>
    <w:rsid w:val="00B45932"/>
    <w:rsid w:val="00B45FED"/>
    <w:rsid w:val="00B4642C"/>
    <w:rsid w:val="00B4687D"/>
    <w:rsid w:val="00B47156"/>
    <w:rsid w:val="00B47CF7"/>
    <w:rsid w:val="00B50309"/>
    <w:rsid w:val="00B50AFB"/>
    <w:rsid w:val="00B5113A"/>
    <w:rsid w:val="00B5148C"/>
    <w:rsid w:val="00B5161C"/>
    <w:rsid w:val="00B51850"/>
    <w:rsid w:val="00B51B5F"/>
    <w:rsid w:val="00B51CAA"/>
    <w:rsid w:val="00B51F7B"/>
    <w:rsid w:val="00B52812"/>
    <w:rsid w:val="00B52FB4"/>
    <w:rsid w:val="00B545FC"/>
    <w:rsid w:val="00B547AD"/>
    <w:rsid w:val="00B553AE"/>
    <w:rsid w:val="00B553FD"/>
    <w:rsid w:val="00B554A4"/>
    <w:rsid w:val="00B55743"/>
    <w:rsid w:val="00B55AED"/>
    <w:rsid w:val="00B562E6"/>
    <w:rsid w:val="00B56912"/>
    <w:rsid w:val="00B57920"/>
    <w:rsid w:val="00B603F1"/>
    <w:rsid w:val="00B60847"/>
    <w:rsid w:val="00B60B88"/>
    <w:rsid w:val="00B6101A"/>
    <w:rsid w:val="00B612C6"/>
    <w:rsid w:val="00B6135A"/>
    <w:rsid w:val="00B61D20"/>
    <w:rsid w:val="00B61E33"/>
    <w:rsid w:val="00B620F7"/>
    <w:rsid w:val="00B63AF0"/>
    <w:rsid w:val="00B64416"/>
    <w:rsid w:val="00B658F4"/>
    <w:rsid w:val="00B66689"/>
    <w:rsid w:val="00B666E7"/>
    <w:rsid w:val="00B66EF8"/>
    <w:rsid w:val="00B677E9"/>
    <w:rsid w:val="00B67C21"/>
    <w:rsid w:val="00B700D7"/>
    <w:rsid w:val="00B701A2"/>
    <w:rsid w:val="00B701ED"/>
    <w:rsid w:val="00B727C4"/>
    <w:rsid w:val="00B73F5A"/>
    <w:rsid w:val="00B7440B"/>
    <w:rsid w:val="00B74622"/>
    <w:rsid w:val="00B74C16"/>
    <w:rsid w:val="00B74F38"/>
    <w:rsid w:val="00B74F71"/>
    <w:rsid w:val="00B751DE"/>
    <w:rsid w:val="00B75617"/>
    <w:rsid w:val="00B7575F"/>
    <w:rsid w:val="00B76C96"/>
    <w:rsid w:val="00B779C8"/>
    <w:rsid w:val="00B8022F"/>
    <w:rsid w:val="00B81736"/>
    <w:rsid w:val="00B818AD"/>
    <w:rsid w:val="00B819BD"/>
    <w:rsid w:val="00B81BE2"/>
    <w:rsid w:val="00B81CAC"/>
    <w:rsid w:val="00B827EE"/>
    <w:rsid w:val="00B84010"/>
    <w:rsid w:val="00B8439E"/>
    <w:rsid w:val="00B84A6B"/>
    <w:rsid w:val="00B85D77"/>
    <w:rsid w:val="00B85E1E"/>
    <w:rsid w:val="00B86020"/>
    <w:rsid w:val="00B8785B"/>
    <w:rsid w:val="00B90885"/>
    <w:rsid w:val="00B91AB1"/>
    <w:rsid w:val="00B92099"/>
    <w:rsid w:val="00B92D33"/>
    <w:rsid w:val="00B9406D"/>
    <w:rsid w:val="00B947E3"/>
    <w:rsid w:val="00B94F38"/>
    <w:rsid w:val="00B95256"/>
    <w:rsid w:val="00B955F4"/>
    <w:rsid w:val="00B95670"/>
    <w:rsid w:val="00BA0233"/>
    <w:rsid w:val="00BA09F7"/>
    <w:rsid w:val="00BA1B68"/>
    <w:rsid w:val="00BA1F60"/>
    <w:rsid w:val="00BA276E"/>
    <w:rsid w:val="00BA2C63"/>
    <w:rsid w:val="00BA2DB9"/>
    <w:rsid w:val="00BA3952"/>
    <w:rsid w:val="00BA42A1"/>
    <w:rsid w:val="00BA57AC"/>
    <w:rsid w:val="00BA6541"/>
    <w:rsid w:val="00BA6F7D"/>
    <w:rsid w:val="00BA7807"/>
    <w:rsid w:val="00BA7854"/>
    <w:rsid w:val="00BA7AAD"/>
    <w:rsid w:val="00BA7AF2"/>
    <w:rsid w:val="00BB119C"/>
    <w:rsid w:val="00BB1978"/>
    <w:rsid w:val="00BB3029"/>
    <w:rsid w:val="00BB310C"/>
    <w:rsid w:val="00BB353A"/>
    <w:rsid w:val="00BB36E8"/>
    <w:rsid w:val="00BB3B6F"/>
    <w:rsid w:val="00BB3E28"/>
    <w:rsid w:val="00BB4A37"/>
    <w:rsid w:val="00BB507A"/>
    <w:rsid w:val="00BB5115"/>
    <w:rsid w:val="00BB5345"/>
    <w:rsid w:val="00BB5934"/>
    <w:rsid w:val="00BB7D20"/>
    <w:rsid w:val="00BC21CB"/>
    <w:rsid w:val="00BC21F1"/>
    <w:rsid w:val="00BC24E3"/>
    <w:rsid w:val="00BC3063"/>
    <w:rsid w:val="00BC3738"/>
    <w:rsid w:val="00BC4C8E"/>
    <w:rsid w:val="00BC580D"/>
    <w:rsid w:val="00BC5D0E"/>
    <w:rsid w:val="00BC5DB5"/>
    <w:rsid w:val="00BC60B8"/>
    <w:rsid w:val="00BC63C8"/>
    <w:rsid w:val="00BC6685"/>
    <w:rsid w:val="00BC66AA"/>
    <w:rsid w:val="00BC77DD"/>
    <w:rsid w:val="00BC7825"/>
    <w:rsid w:val="00BC7DFD"/>
    <w:rsid w:val="00BD0F28"/>
    <w:rsid w:val="00BD196B"/>
    <w:rsid w:val="00BD2CB1"/>
    <w:rsid w:val="00BD2FF9"/>
    <w:rsid w:val="00BD3254"/>
    <w:rsid w:val="00BD32FF"/>
    <w:rsid w:val="00BD4725"/>
    <w:rsid w:val="00BD4744"/>
    <w:rsid w:val="00BD63FE"/>
    <w:rsid w:val="00BD64C8"/>
    <w:rsid w:val="00BD7185"/>
    <w:rsid w:val="00BD7A81"/>
    <w:rsid w:val="00BD7C79"/>
    <w:rsid w:val="00BE2DF3"/>
    <w:rsid w:val="00BE3ED5"/>
    <w:rsid w:val="00BE3F71"/>
    <w:rsid w:val="00BE43FA"/>
    <w:rsid w:val="00BE4733"/>
    <w:rsid w:val="00BE5ECC"/>
    <w:rsid w:val="00BE5FFF"/>
    <w:rsid w:val="00BE6482"/>
    <w:rsid w:val="00BE6556"/>
    <w:rsid w:val="00BE6AF5"/>
    <w:rsid w:val="00BE7031"/>
    <w:rsid w:val="00BE7148"/>
    <w:rsid w:val="00BE71E9"/>
    <w:rsid w:val="00BE79E2"/>
    <w:rsid w:val="00BF1649"/>
    <w:rsid w:val="00BF172A"/>
    <w:rsid w:val="00BF1D61"/>
    <w:rsid w:val="00BF1DDD"/>
    <w:rsid w:val="00BF28C0"/>
    <w:rsid w:val="00BF2EBD"/>
    <w:rsid w:val="00BF2F19"/>
    <w:rsid w:val="00BF2F65"/>
    <w:rsid w:val="00BF37FA"/>
    <w:rsid w:val="00BF423F"/>
    <w:rsid w:val="00BF4360"/>
    <w:rsid w:val="00BF4F58"/>
    <w:rsid w:val="00BF5A0F"/>
    <w:rsid w:val="00BF5D09"/>
    <w:rsid w:val="00BF604C"/>
    <w:rsid w:val="00BF64C4"/>
    <w:rsid w:val="00BF6593"/>
    <w:rsid w:val="00BF70A5"/>
    <w:rsid w:val="00BF7762"/>
    <w:rsid w:val="00BF7A17"/>
    <w:rsid w:val="00C000E8"/>
    <w:rsid w:val="00C0029F"/>
    <w:rsid w:val="00C0053D"/>
    <w:rsid w:val="00C00A86"/>
    <w:rsid w:val="00C00DCF"/>
    <w:rsid w:val="00C02511"/>
    <w:rsid w:val="00C0456D"/>
    <w:rsid w:val="00C04F83"/>
    <w:rsid w:val="00C0539E"/>
    <w:rsid w:val="00C05849"/>
    <w:rsid w:val="00C0627B"/>
    <w:rsid w:val="00C06318"/>
    <w:rsid w:val="00C0670F"/>
    <w:rsid w:val="00C06AA3"/>
    <w:rsid w:val="00C06C45"/>
    <w:rsid w:val="00C076B3"/>
    <w:rsid w:val="00C0778D"/>
    <w:rsid w:val="00C0B4C4"/>
    <w:rsid w:val="00C10262"/>
    <w:rsid w:val="00C10F9A"/>
    <w:rsid w:val="00C1100C"/>
    <w:rsid w:val="00C1101B"/>
    <w:rsid w:val="00C1112C"/>
    <w:rsid w:val="00C11DA9"/>
    <w:rsid w:val="00C12A93"/>
    <w:rsid w:val="00C12F27"/>
    <w:rsid w:val="00C13996"/>
    <w:rsid w:val="00C144D8"/>
    <w:rsid w:val="00C14EBD"/>
    <w:rsid w:val="00C14F39"/>
    <w:rsid w:val="00C154A6"/>
    <w:rsid w:val="00C1643F"/>
    <w:rsid w:val="00C17037"/>
    <w:rsid w:val="00C172D9"/>
    <w:rsid w:val="00C17313"/>
    <w:rsid w:val="00C176B7"/>
    <w:rsid w:val="00C207A9"/>
    <w:rsid w:val="00C20810"/>
    <w:rsid w:val="00C23D6C"/>
    <w:rsid w:val="00C248C3"/>
    <w:rsid w:val="00C250E1"/>
    <w:rsid w:val="00C254CF"/>
    <w:rsid w:val="00C255A7"/>
    <w:rsid w:val="00C25CF0"/>
    <w:rsid w:val="00C26142"/>
    <w:rsid w:val="00C267D5"/>
    <w:rsid w:val="00C302A6"/>
    <w:rsid w:val="00C317BB"/>
    <w:rsid w:val="00C319BF"/>
    <w:rsid w:val="00C319C7"/>
    <w:rsid w:val="00C31B39"/>
    <w:rsid w:val="00C33491"/>
    <w:rsid w:val="00C35EA7"/>
    <w:rsid w:val="00C36322"/>
    <w:rsid w:val="00C3644C"/>
    <w:rsid w:val="00C37142"/>
    <w:rsid w:val="00C374C9"/>
    <w:rsid w:val="00C37D51"/>
    <w:rsid w:val="00C40781"/>
    <w:rsid w:val="00C4196D"/>
    <w:rsid w:val="00C41987"/>
    <w:rsid w:val="00C43420"/>
    <w:rsid w:val="00C440CA"/>
    <w:rsid w:val="00C44AC8"/>
    <w:rsid w:val="00C44B9F"/>
    <w:rsid w:val="00C44E98"/>
    <w:rsid w:val="00C44FA4"/>
    <w:rsid w:val="00C461F8"/>
    <w:rsid w:val="00C468B7"/>
    <w:rsid w:val="00C46AD6"/>
    <w:rsid w:val="00C472EA"/>
    <w:rsid w:val="00C478C2"/>
    <w:rsid w:val="00C47A1D"/>
    <w:rsid w:val="00C5054D"/>
    <w:rsid w:val="00C50656"/>
    <w:rsid w:val="00C524A3"/>
    <w:rsid w:val="00C530D6"/>
    <w:rsid w:val="00C54D99"/>
    <w:rsid w:val="00C54DD2"/>
    <w:rsid w:val="00C54F53"/>
    <w:rsid w:val="00C56025"/>
    <w:rsid w:val="00C5673E"/>
    <w:rsid w:val="00C56F1A"/>
    <w:rsid w:val="00C574FF"/>
    <w:rsid w:val="00C577BB"/>
    <w:rsid w:val="00C57BEB"/>
    <w:rsid w:val="00C602AA"/>
    <w:rsid w:val="00C605EB"/>
    <w:rsid w:val="00C62303"/>
    <w:rsid w:val="00C62D58"/>
    <w:rsid w:val="00C62FDA"/>
    <w:rsid w:val="00C6360B"/>
    <w:rsid w:val="00C647DE"/>
    <w:rsid w:val="00C64ED0"/>
    <w:rsid w:val="00C65F73"/>
    <w:rsid w:val="00C664E1"/>
    <w:rsid w:val="00C678CA"/>
    <w:rsid w:val="00C70C97"/>
    <w:rsid w:val="00C70E74"/>
    <w:rsid w:val="00C7161E"/>
    <w:rsid w:val="00C72195"/>
    <w:rsid w:val="00C7268E"/>
    <w:rsid w:val="00C726D2"/>
    <w:rsid w:val="00C756B0"/>
    <w:rsid w:val="00C76111"/>
    <w:rsid w:val="00C76C5D"/>
    <w:rsid w:val="00C76F0D"/>
    <w:rsid w:val="00C779A7"/>
    <w:rsid w:val="00C8009A"/>
    <w:rsid w:val="00C8243A"/>
    <w:rsid w:val="00C833D6"/>
    <w:rsid w:val="00C8496B"/>
    <w:rsid w:val="00C849C0"/>
    <w:rsid w:val="00C85CB3"/>
    <w:rsid w:val="00C866F4"/>
    <w:rsid w:val="00C86A24"/>
    <w:rsid w:val="00C87C49"/>
    <w:rsid w:val="00C9016C"/>
    <w:rsid w:val="00C905C2"/>
    <w:rsid w:val="00C90D9C"/>
    <w:rsid w:val="00C923C1"/>
    <w:rsid w:val="00C93725"/>
    <w:rsid w:val="00C951E7"/>
    <w:rsid w:val="00C9522B"/>
    <w:rsid w:val="00C95F08"/>
    <w:rsid w:val="00C97053"/>
    <w:rsid w:val="00C9710D"/>
    <w:rsid w:val="00C97189"/>
    <w:rsid w:val="00C97654"/>
    <w:rsid w:val="00C97686"/>
    <w:rsid w:val="00C97A97"/>
    <w:rsid w:val="00C97E0F"/>
    <w:rsid w:val="00CA08D1"/>
    <w:rsid w:val="00CA0D69"/>
    <w:rsid w:val="00CA1083"/>
    <w:rsid w:val="00CA108D"/>
    <w:rsid w:val="00CA2B70"/>
    <w:rsid w:val="00CA3296"/>
    <w:rsid w:val="00CA3AE1"/>
    <w:rsid w:val="00CA404A"/>
    <w:rsid w:val="00CA4928"/>
    <w:rsid w:val="00CA4A1A"/>
    <w:rsid w:val="00CA4A49"/>
    <w:rsid w:val="00CA551D"/>
    <w:rsid w:val="00CA7806"/>
    <w:rsid w:val="00CB2767"/>
    <w:rsid w:val="00CB32C4"/>
    <w:rsid w:val="00CB3A25"/>
    <w:rsid w:val="00CB49BA"/>
    <w:rsid w:val="00CB61F0"/>
    <w:rsid w:val="00CB7518"/>
    <w:rsid w:val="00CB7F8B"/>
    <w:rsid w:val="00CC0336"/>
    <w:rsid w:val="00CC2C63"/>
    <w:rsid w:val="00CC2EF4"/>
    <w:rsid w:val="00CC391C"/>
    <w:rsid w:val="00CC4D14"/>
    <w:rsid w:val="00CC5804"/>
    <w:rsid w:val="00CC642D"/>
    <w:rsid w:val="00CC64A4"/>
    <w:rsid w:val="00CC79DA"/>
    <w:rsid w:val="00CC7EAE"/>
    <w:rsid w:val="00CD126F"/>
    <w:rsid w:val="00CD14C1"/>
    <w:rsid w:val="00CD1673"/>
    <w:rsid w:val="00CD3599"/>
    <w:rsid w:val="00CD4CB3"/>
    <w:rsid w:val="00CD4FCB"/>
    <w:rsid w:val="00CD5182"/>
    <w:rsid w:val="00CD528A"/>
    <w:rsid w:val="00CD5D09"/>
    <w:rsid w:val="00CD7073"/>
    <w:rsid w:val="00CE0313"/>
    <w:rsid w:val="00CE173B"/>
    <w:rsid w:val="00CE1752"/>
    <w:rsid w:val="00CE299A"/>
    <w:rsid w:val="00CE5AF4"/>
    <w:rsid w:val="00CE5B60"/>
    <w:rsid w:val="00CE7227"/>
    <w:rsid w:val="00CE7889"/>
    <w:rsid w:val="00CE7AE8"/>
    <w:rsid w:val="00CF0313"/>
    <w:rsid w:val="00CF17FF"/>
    <w:rsid w:val="00CF1EAA"/>
    <w:rsid w:val="00CF1F93"/>
    <w:rsid w:val="00CF2252"/>
    <w:rsid w:val="00CF31B0"/>
    <w:rsid w:val="00CF3875"/>
    <w:rsid w:val="00CF4871"/>
    <w:rsid w:val="00CF4A2E"/>
    <w:rsid w:val="00CF5449"/>
    <w:rsid w:val="00CF59EF"/>
    <w:rsid w:val="00CF5CC9"/>
    <w:rsid w:val="00CF62F0"/>
    <w:rsid w:val="00CF6385"/>
    <w:rsid w:val="00CF6766"/>
    <w:rsid w:val="00CF69CF"/>
    <w:rsid w:val="00CF7896"/>
    <w:rsid w:val="00D00B5C"/>
    <w:rsid w:val="00D0188E"/>
    <w:rsid w:val="00D0234C"/>
    <w:rsid w:val="00D02C30"/>
    <w:rsid w:val="00D037A2"/>
    <w:rsid w:val="00D03C52"/>
    <w:rsid w:val="00D040DF"/>
    <w:rsid w:val="00D0481A"/>
    <w:rsid w:val="00D06929"/>
    <w:rsid w:val="00D070C6"/>
    <w:rsid w:val="00D07F1B"/>
    <w:rsid w:val="00D109D8"/>
    <w:rsid w:val="00D1132B"/>
    <w:rsid w:val="00D11A7F"/>
    <w:rsid w:val="00D1465E"/>
    <w:rsid w:val="00D1750C"/>
    <w:rsid w:val="00D17D42"/>
    <w:rsid w:val="00D20662"/>
    <w:rsid w:val="00D20E75"/>
    <w:rsid w:val="00D2117E"/>
    <w:rsid w:val="00D2134A"/>
    <w:rsid w:val="00D2168F"/>
    <w:rsid w:val="00D2388F"/>
    <w:rsid w:val="00D24042"/>
    <w:rsid w:val="00D258C0"/>
    <w:rsid w:val="00D25A66"/>
    <w:rsid w:val="00D273D1"/>
    <w:rsid w:val="00D2741A"/>
    <w:rsid w:val="00D27BE9"/>
    <w:rsid w:val="00D27E12"/>
    <w:rsid w:val="00D27FED"/>
    <w:rsid w:val="00D31629"/>
    <w:rsid w:val="00D316FC"/>
    <w:rsid w:val="00D324FE"/>
    <w:rsid w:val="00D32C06"/>
    <w:rsid w:val="00D333E1"/>
    <w:rsid w:val="00D335D6"/>
    <w:rsid w:val="00D33FEC"/>
    <w:rsid w:val="00D34560"/>
    <w:rsid w:val="00D347F1"/>
    <w:rsid w:val="00D37261"/>
    <w:rsid w:val="00D372C2"/>
    <w:rsid w:val="00D3792B"/>
    <w:rsid w:val="00D405DF"/>
    <w:rsid w:val="00D409DA"/>
    <w:rsid w:val="00D41E43"/>
    <w:rsid w:val="00D41F44"/>
    <w:rsid w:val="00D42670"/>
    <w:rsid w:val="00D42967"/>
    <w:rsid w:val="00D42B06"/>
    <w:rsid w:val="00D441C6"/>
    <w:rsid w:val="00D46BB0"/>
    <w:rsid w:val="00D46CCA"/>
    <w:rsid w:val="00D470C1"/>
    <w:rsid w:val="00D473CC"/>
    <w:rsid w:val="00D5151B"/>
    <w:rsid w:val="00D519D9"/>
    <w:rsid w:val="00D525BA"/>
    <w:rsid w:val="00D52EA6"/>
    <w:rsid w:val="00D538B1"/>
    <w:rsid w:val="00D53DE0"/>
    <w:rsid w:val="00D5454B"/>
    <w:rsid w:val="00D562D6"/>
    <w:rsid w:val="00D565F3"/>
    <w:rsid w:val="00D56CEC"/>
    <w:rsid w:val="00D56DCC"/>
    <w:rsid w:val="00D5736E"/>
    <w:rsid w:val="00D577F7"/>
    <w:rsid w:val="00D57F96"/>
    <w:rsid w:val="00D6234F"/>
    <w:rsid w:val="00D62A0D"/>
    <w:rsid w:val="00D63231"/>
    <w:rsid w:val="00D635E1"/>
    <w:rsid w:val="00D6464C"/>
    <w:rsid w:val="00D64F14"/>
    <w:rsid w:val="00D65723"/>
    <w:rsid w:val="00D66342"/>
    <w:rsid w:val="00D6766F"/>
    <w:rsid w:val="00D67D85"/>
    <w:rsid w:val="00D67F9B"/>
    <w:rsid w:val="00D704FC"/>
    <w:rsid w:val="00D70527"/>
    <w:rsid w:val="00D70C8A"/>
    <w:rsid w:val="00D71029"/>
    <w:rsid w:val="00D71C5B"/>
    <w:rsid w:val="00D71FDE"/>
    <w:rsid w:val="00D73757"/>
    <w:rsid w:val="00D73762"/>
    <w:rsid w:val="00D73C6F"/>
    <w:rsid w:val="00D74032"/>
    <w:rsid w:val="00D7442F"/>
    <w:rsid w:val="00D7478B"/>
    <w:rsid w:val="00D74A96"/>
    <w:rsid w:val="00D74CE6"/>
    <w:rsid w:val="00D75D64"/>
    <w:rsid w:val="00D76204"/>
    <w:rsid w:val="00D76293"/>
    <w:rsid w:val="00D766E2"/>
    <w:rsid w:val="00D76849"/>
    <w:rsid w:val="00D76F17"/>
    <w:rsid w:val="00D770CC"/>
    <w:rsid w:val="00D801A4"/>
    <w:rsid w:val="00D81760"/>
    <w:rsid w:val="00D8441F"/>
    <w:rsid w:val="00D84755"/>
    <w:rsid w:val="00D84887"/>
    <w:rsid w:val="00D84984"/>
    <w:rsid w:val="00D84E27"/>
    <w:rsid w:val="00D853DC"/>
    <w:rsid w:val="00D85773"/>
    <w:rsid w:val="00D859E8"/>
    <w:rsid w:val="00D8638A"/>
    <w:rsid w:val="00D90589"/>
    <w:rsid w:val="00D909AF"/>
    <w:rsid w:val="00D90D1E"/>
    <w:rsid w:val="00D90DC7"/>
    <w:rsid w:val="00D92D98"/>
    <w:rsid w:val="00D938DF"/>
    <w:rsid w:val="00D94FE0"/>
    <w:rsid w:val="00D955B3"/>
    <w:rsid w:val="00D95ACF"/>
    <w:rsid w:val="00D95D1C"/>
    <w:rsid w:val="00D980D3"/>
    <w:rsid w:val="00DA004E"/>
    <w:rsid w:val="00DA02D8"/>
    <w:rsid w:val="00DA14E8"/>
    <w:rsid w:val="00DA1944"/>
    <w:rsid w:val="00DA1BD6"/>
    <w:rsid w:val="00DA1CF0"/>
    <w:rsid w:val="00DA1D98"/>
    <w:rsid w:val="00DA1E4C"/>
    <w:rsid w:val="00DA2000"/>
    <w:rsid w:val="00DA206D"/>
    <w:rsid w:val="00DA2869"/>
    <w:rsid w:val="00DA29D6"/>
    <w:rsid w:val="00DA3123"/>
    <w:rsid w:val="00DA3D1D"/>
    <w:rsid w:val="00DA3FAC"/>
    <w:rsid w:val="00DA4452"/>
    <w:rsid w:val="00DA4521"/>
    <w:rsid w:val="00DA6A90"/>
    <w:rsid w:val="00DA716B"/>
    <w:rsid w:val="00DA73A5"/>
    <w:rsid w:val="00DB0273"/>
    <w:rsid w:val="00DB0BF1"/>
    <w:rsid w:val="00DB0C92"/>
    <w:rsid w:val="00DB1120"/>
    <w:rsid w:val="00DB3254"/>
    <w:rsid w:val="00DB3531"/>
    <w:rsid w:val="00DB47C1"/>
    <w:rsid w:val="00DB6A55"/>
    <w:rsid w:val="00DB6EA6"/>
    <w:rsid w:val="00DB70A0"/>
    <w:rsid w:val="00DB7127"/>
    <w:rsid w:val="00DB7217"/>
    <w:rsid w:val="00DB7463"/>
    <w:rsid w:val="00DB759B"/>
    <w:rsid w:val="00DC085A"/>
    <w:rsid w:val="00DC0E68"/>
    <w:rsid w:val="00DC1CEF"/>
    <w:rsid w:val="00DC1D28"/>
    <w:rsid w:val="00DC2875"/>
    <w:rsid w:val="00DC2B0C"/>
    <w:rsid w:val="00DC2EE9"/>
    <w:rsid w:val="00DC4261"/>
    <w:rsid w:val="00DC4B9B"/>
    <w:rsid w:val="00DC4BFA"/>
    <w:rsid w:val="00DC530E"/>
    <w:rsid w:val="00DC64FC"/>
    <w:rsid w:val="00DC7AE0"/>
    <w:rsid w:val="00DC7F82"/>
    <w:rsid w:val="00DD0436"/>
    <w:rsid w:val="00DD1DD9"/>
    <w:rsid w:val="00DD330C"/>
    <w:rsid w:val="00DD343E"/>
    <w:rsid w:val="00DD3564"/>
    <w:rsid w:val="00DD40BA"/>
    <w:rsid w:val="00DD489E"/>
    <w:rsid w:val="00DD7086"/>
    <w:rsid w:val="00DD71FF"/>
    <w:rsid w:val="00DE0189"/>
    <w:rsid w:val="00DE0A04"/>
    <w:rsid w:val="00DE1831"/>
    <w:rsid w:val="00DE2BE5"/>
    <w:rsid w:val="00DE2E33"/>
    <w:rsid w:val="00DE3280"/>
    <w:rsid w:val="00DE3D2D"/>
    <w:rsid w:val="00DE4073"/>
    <w:rsid w:val="00DE67FC"/>
    <w:rsid w:val="00DE7556"/>
    <w:rsid w:val="00DE7A7B"/>
    <w:rsid w:val="00DF0924"/>
    <w:rsid w:val="00DF0FCA"/>
    <w:rsid w:val="00DF1723"/>
    <w:rsid w:val="00DF2100"/>
    <w:rsid w:val="00DF2264"/>
    <w:rsid w:val="00DF366D"/>
    <w:rsid w:val="00DF4400"/>
    <w:rsid w:val="00DF4CBF"/>
    <w:rsid w:val="00DF4CC7"/>
    <w:rsid w:val="00DF6BBF"/>
    <w:rsid w:val="00DF6C77"/>
    <w:rsid w:val="00DF7D64"/>
    <w:rsid w:val="00E00B93"/>
    <w:rsid w:val="00E01AD4"/>
    <w:rsid w:val="00E04F4F"/>
    <w:rsid w:val="00E054B0"/>
    <w:rsid w:val="00E05CBA"/>
    <w:rsid w:val="00E05D4A"/>
    <w:rsid w:val="00E0699E"/>
    <w:rsid w:val="00E06B9E"/>
    <w:rsid w:val="00E06E08"/>
    <w:rsid w:val="00E07AE6"/>
    <w:rsid w:val="00E125AB"/>
    <w:rsid w:val="00E12D4B"/>
    <w:rsid w:val="00E13483"/>
    <w:rsid w:val="00E13E0D"/>
    <w:rsid w:val="00E1412A"/>
    <w:rsid w:val="00E1447B"/>
    <w:rsid w:val="00E14F5D"/>
    <w:rsid w:val="00E1525A"/>
    <w:rsid w:val="00E15DBD"/>
    <w:rsid w:val="00E15FA7"/>
    <w:rsid w:val="00E17699"/>
    <w:rsid w:val="00E20559"/>
    <w:rsid w:val="00E207D7"/>
    <w:rsid w:val="00E20E51"/>
    <w:rsid w:val="00E210D4"/>
    <w:rsid w:val="00E21D7B"/>
    <w:rsid w:val="00E22001"/>
    <w:rsid w:val="00E22F4F"/>
    <w:rsid w:val="00E23A85"/>
    <w:rsid w:val="00E23C5E"/>
    <w:rsid w:val="00E24EF3"/>
    <w:rsid w:val="00E24FEA"/>
    <w:rsid w:val="00E25142"/>
    <w:rsid w:val="00E25853"/>
    <w:rsid w:val="00E258A7"/>
    <w:rsid w:val="00E26858"/>
    <w:rsid w:val="00E26DFE"/>
    <w:rsid w:val="00E27072"/>
    <w:rsid w:val="00E27AEB"/>
    <w:rsid w:val="00E30ED8"/>
    <w:rsid w:val="00E31558"/>
    <w:rsid w:val="00E319DC"/>
    <w:rsid w:val="00E31B6C"/>
    <w:rsid w:val="00E323EB"/>
    <w:rsid w:val="00E326DE"/>
    <w:rsid w:val="00E32917"/>
    <w:rsid w:val="00E32F26"/>
    <w:rsid w:val="00E33CF5"/>
    <w:rsid w:val="00E34302"/>
    <w:rsid w:val="00E34909"/>
    <w:rsid w:val="00E34A6C"/>
    <w:rsid w:val="00E35E8C"/>
    <w:rsid w:val="00E36091"/>
    <w:rsid w:val="00E367E7"/>
    <w:rsid w:val="00E3795F"/>
    <w:rsid w:val="00E37A40"/>
    <w:rsid w:val="00E401E2"/>
    <w:rsid w:val="00E415CB"/>
    <w:rsid w:val="00E41E57"/>
    <w:rsid w:val="00E425BB"/>
    <w:rsid w:val="00E42680"/>
    <w:rsid w:val="00E42C39"/>
    <w:rsid w:val="00E43033"/>
    <w:rsid w:val="00E43784"/>
    <w:rsid w:val="00E45124"/>
    <w:rsid w:val="00E45E25"/>
    <w:rsid w:val="00E45EBE"/>
    <w:rsid w:val="00E46D8C"/>
    <w:rsid w:val="00E474B9"/>
    <w:rsid w:val="00E47E9C"/>
    <w:rsid w:val="00E51DFF"/>
    <w:rsid w:val="00E52337"/>
    <w:rsid w:val="00E52A36"/>
    <w:rsid w:val="00E5307C"/>
    <w:rsid w:val="00E53D66"/>
    <w:rsid w:val="00E53F2B"/>
    <w:rsid w:val="00E549FE"/>
    <w:rsid w:val="00E556BE"/>
    <w:rsid w:val="00E560D2"/>
    <w:rsid w:val="00E579B0"/>
    <w:rsid w:val="00E57D4C"/>
    <w:rsid w:val="00E60671"/>
    <w:rsid w:val="00E611CD"/>
    <w:rsid w:val="00E61C6A"/>
    <w:rsid w:val="00E64BCC"/>
    <w:rsid w:val="00E65449"/>
    <w:rsid w:val="00E65BC6"/>
    <w:rsid w:val="00E6714B"/>
    <w:rsid w:val="00E67BFA"/>
    <w:rsid w:val="00E71A9C"/>
    <w:rsid w:val="00E71ABE"/>
    <w:rsid w:val="00E72BAB"/>
    <w:rsid w:val="00E72D21"/>
    <w:rsid w:val="00E72D8F"/>
    <w:rsid w:val="00E73544"/>
    <w:rsid w:val="00E74444"/>
    <w:rsid w:val="00E76420"/>
    <w:rsid w:val="00E76919"/>
    <w:rsid w:val="00E76C2C"/>
    <w:rsid w:val="00E76D04"/>
    <w:rsid w:val="00E77672"/>
    <w:rsid w:val="00E77716"/>
    <w:rsid w:val="00E7782F"/>
    <w:rsid w:val="00E80924"/>
    <w:rsid w:val="00E81AA5"/>
    <w:rsid w:val="00E82ACD"/>
    <w:rsid w:val="00E82FFD"/>
    <w:rsid w:val="00E83D72"/>
    <w:rsid w:val="00E86DA8"/>
    <w:rsid w:val="00E9037A"/>
    <w:rsid w:val="00E90A6F"/>
    <w:rsid w:val="00E912F9"/>
    <w:rsid w:val="00E916BA"/>
    <w:rsid w:val="00E931E3"/>
    <w:rsid w:val="00E95D41"/>
    <w:rsid w:val="00E97008"/>
    <w:rsid w:val="00E9713F"/>
    <w:rsid w:val="00E97429"/>
    <w:rsid w:val="00E9D2AD"/>
    <w:rsid w:val="00EA05FC"/>
    <w:rsid w:val="00EA08E8"/>
    <w:rsid w:val="00EA0E91"/>
    <w:rsid w:val="00EA10FA"/>
    <w:rsid w:val="00EA166E"/>
    <w:rsid w:val="00EA2D84"/>
    <w:rsid w:val="00EA4688"/>
    <w:rsid w:val="00EA5D34"/>
    <w:rsid w:val="00EA5DA3"/>
    <w:rsid w:val="00EA6B60"/>
    <w:rsid w:val="00EB0A24"/>
    <w:rsid w:val="00EB12FD"/>
    <w:rsid w:val="00EB17FA"/>
    <w:rsid w:val="00EB1A61"/>
    <w:rsid w:val="00EB1DF1"/>
    <w:rsid w:val="00EB1E69"/>
    <w:rsid w:val="00EB227C"/>
    <w:rsid w:val="00EB294D"/>
    <w:rsid w:val="00EB3467"/>
    <w:rsid w:val="00EB55F7"/>
    <w:rsid w:val="00EB5CD2"/>
    <w:rsid w:val="00EB6132"/>
    <w:rsid w:val="00EB673A"/>
    <w:rsid w:val="00EB7BA3"/>
    <w:rsid w:val="00EB7F7E"/>
    <w:rsid w:val="00EC0BE7"/>
    <w:rsid w:val="00EC0E07"/>
    <w:rsid w:val="00EC18BF"/>
    <w:rsid w:val="00EC46BF"/>
    <w:rsid w:val="00EC5358"/>
    <w:rsid w:val="00EC705C"/>
    <w:rsid w:val="00EC72F8"/>
    <w:rsid w:val="00EC7CAB"/>
    <w:rsid w:val="00EC7CFF"/>
    <w:rsid w:val="00EC7F2C"/>
    <w:rsid w:val="00ED01F0"/>
    <w:rsid w:val="00ED044B"/>
    <w:rsid w:val="00ED0776"/>
    <w:rsid w:val="00ED0B1A"/>
    <w:rsid w:val="00ED0F10"/>
    <w:rsid w:val="00ED13B7"/>
    <w:rsid w:val="00ED1E42"/>
    <w:rsid w:val="00ED267B"/>
    <w:rsid w:val="00ED2D01"/>
    <w:rsid w:val="00ED3892"/>
    <w:rsid w:val="00ED3B8B"/>
    <w:rsid w:val="00ED3DB8"/>
    <w:rsid w:val="00ED4AA6"/>
    <w:rsid w:val="00ED4F3C"/>
    <w:rsid w:val="00ED514E"/>
    <w:rsid w:val="00ED698C"/>
    <w:rsid w:val="00ED7D9A"/>
    <w:rsid w:val="00EE0816"/>
    <w:rsid w:val="00EE088F"/>
    <w:rsid w:val="00EE0D61"/>
    <w:rsid w:val="00EE10CF"/>
    <w:rsid w:val="00EE1229"/>
    <w:rsid w:val="00EE4370"/>
    <w:rsid w:val="00EE46F2"/>
    <w:rsid w:val="00EE4727"/>
    <w:rsid w:val="00EE49B6"/>
    <w:rsid w:val="00EE4AC9"/>
    <w:rsid w:val="00EE6474"/>
    <w:rsid w:val="00EE7885"/>
    <w:rsid w:val="00EE7E79"/>
    <w:rsid w:val="00EF0FA9"/>
    <w:rsid w:val="00EF13E7"/>
    <w:rsid w:val="00EF141E"/>
    <w:rsid w:val="00EF15EF"/>
    <w:rsid w:val="00EF2EE0"/>
    <w:rsid w:val="00EF30C1"/>
    <w:rsid w:val="00EF31FB"/>
    <w:rsid w:val="00EF427A"/>
    <w:rsid w:val="00EF4A7A"/>
    <w:rsid w:val="00EF4B50"/>
    <w:rsid w:val="00EF60CD"/>
    <w:rsid w:val="00EF6AB4"/>
    <w:rsid w:val="00EF7DBD"/>
    <w:rsid w:val="00F004DE"/>
    <w:rsid w:val="00F00FFD"/>
    <w:rsid w:val="00F0101C"/>
    <w:rsid w:val="00F01C93"/>
    <w:rsid w:val="00F04AC4"/>
    <w:rsid w:val="00F10EE1"/>
    <w:rsid w:val="00F11557"/>
    <w:rsid w:val="00F11A0A"/>
    <w:rsid w:val="00F1208D"/>
    <w:rsid w:val="00F137EA"/>
    <w:rsid w:val="00F14B2B"/>
    <w:rsid w:val="00F14B6C"/>
    <w:rsid w:val="00F14EFC"/>
    <w:rsid w:val="00F151DB"/>
    <w:rsid w:val="00F15494"/>
    <w:rsid w:val="00F15862"/>
    <w:rsid w:val="00F15D9A"/>
    <w:rsid w:val="00F16037"/>
    <w:rsid w:val="00F16993"/>
    <w:rsid w:val="00F17422"/>
    <w:rsid w:val="00F176BA"/>
    <w:rsid w:val="00F203EE"/>
    <w:rsid w:val="00F20A1D"/>
    <w:rsid w:val="00F216AE"/>
    <w:rsid w:val="00F21C65"/>
    <w:rsid w:val="00F225B8"/>
    <w:rsid w:val="00F22CDB"/>
    <w:rsid w:val="00F2384C"/>
    <w:rsid w:val="00F23869"/>
    <w:rsid w:val="00F23CCE"/>
    <w:rsid w:val="00F23E4C"/>
    <w:rsid w:val="00F24127"/>
    <w:rsid w:val="00F274E2"/>
    <w:rsid w:val="00F30337"/>
    <w:rsid w:val="00F306AC"/>
    <w:rsid w:val="00F3096B"/>
    <w:rsid w:val="00F3118B"/>
    <w:rsid w:val="00F311A5"/>
    <w:rsid w:val="00F318EB"/>
    <w:rsid w:val="00F3195B"/>
    <w:rsid w:val="00F31E68"/>
    <w:rsid w:val="00F32128"/>
    <w:rsid w:val="00F3291C"/>
    <w:rsid w:val="00F33792"/>
    <w:rsid w:val="00F337E4"/>
    <w:rsid w:val="00F3396C"/>
    <w:rsid w:val="00F345D0"/>
    <w:rsid w:val="00F3460F"/>
    <w:rsid w:val="00F3567A"/>
    <w:rsid w:val="00F362C5"/>
    <w:rsid w:val="00F377B8"/>
    <w:rsid w:val="00F37BC8"/>
    <w:rsid w:val="00F37C75"/>
    <w:rsid w:val="00F37E4E"/>
    <w:rsid w:val="00F40119"/>
    <w:rsid w:val="00F40829"/>
    <w:rsid w:val="00F40A76"/>
    <w:rsid w:val="00F424AC"/>
    <w:rsid w:val="00F42DE8"/>
    <w:rsid w:val="00F42E0E"/>
    <w:rsid w:val="00F42EDA"/>
    <w:rsid w:val="00F43916"/>
    <w:rsid w:val="00F43A80"/>
    <w:rsid w:val="00F4697D"/>
    <w:rsid w:val="00F4738D"/>
    <w:rsid w:val="00F473FA"/>
    <w:rsid w:val="00F476A1"/>
    <w:rsid w:val="00F47DC0"/>
    <w:rsid w:val="00F50071"/>
    <w:rsid w:val="00F5039D"/>
    <w:rsid w:val="00F5092D"/>
    <w:rsid w:val="00F50B80"/>
    <w:rsid w:val="00F50E4D"/>
    <w:rsid w:val="00F51D58"/>
    <w:rsid w:val="00F51FBA"/>
    <w:rsid w:val="00F5260F"/>
    <w:rsid w:val="00F528EB"/>
    <w:rsid w:val="00F53296"/>
    <w:rsid w:val="00F537B9"/>
    <w:rsid w:val="00F54453"/>
    <w:rsid w:val="00F54A84"/>
    <w:rsid w:val="00F54E4C"/>
    <w:rsid w:val="00F5528C"/>
    <w:rsid w:val="00F569CB"/>
    <w:rsid w:val="00F574D8"/>
    <w:rsid w:val="00F57DDF"/>
    <w:rsid w:val="00F57F9B"/>
    <w:rsid w:val="00F60AAA"/>
    <w:rsid w:val="00F61575"/>
    <w:rsid w:val="00F6177F"/>
    <w:rsid w:val="00F61BFC"/>
    <w:rsid w:val="00F62838"/>
    <w:rsid w:val="00F63569"/>
    <w:rsid w:val="00F63EB2"/>
    <w:rsid w:val="00F6444B"/>
    <w:rsid w:val="00F648CD"/>
    <w:rsid w:val="00F64AF0"/>
    <w:rsid w:val="00F64C17"/>
    <w:rsid w:val="00F65475"/>
    <w:rsid w:val="00F6587B"/>
    <w:rsid w:val="00F65973"/>
    <w:rsid w:val="00F663DF"/>
    <w:rsid w:val="00F666F8"/>
    <w:rsid w:val="00F6733E"/>
    <w:rsid w:val="00F6796C"/>
    <w:rsid w:val="00F67D05"/>
    <w:rsid w:val="00F70519"/>
    <w:rsid w:val="00F709AC"/>
    <w:rsid w:val="00F70B54"/>
    <w:rsid w:val="00F70DD5"/>
    <w:rsid w:val="00F70F33"/>
    <w:rsid w:val="00F7205B"/>
    <w:rsid w:val="00F7250D"/>
    <w:rsid w:val="00F72B99"/>
    <w:rsid w:val="00F73E06"/>
    <w:rsid w:val="00F752D5"/>
    <w:rsid w:val="00F75CF5"/>
    <w:rsid w:val="00F76568"/>
    <w:rsid w:val="00F80F76"/>
    <w:rsid w:val="00F8139C"/>
    <w:rsid w:val="00F81426"/>
    <w:rsid w:val="00F818C5"/>
    <w:rsid w:val="00F81BCC"/>
    <w:rsid w:val="00F81C3F"/>
    <w:rsid w:val="00F81E0B"/>
    <w:rsid w:val="00F8281B"/>
    <w:rsid w:val="00F82AD4"/>
    <w:rsid w:val="00F85C2E"/>
    <w:rsid w:val="00F863A2"/>
    <w:rsid w:val="00F86586"/>
    <w:rsid w:val="00F86D32"/>
    <w:rsid w:val="00F87008"/>
    <w:rsid w:val="00F870D2"/>
    <w:rsid w:val="00F906A1"/>
    <w:rsid w:val="00F90E36"/>
    <w:rsid w:val="00F90EA2"/>
    <w:rsid w:val="00F9416F"/>
    <w:rsid w:val="00F95A84"/>
    <w:rsid w:val="00F96294"/>
    <w:rsid w:val="00F96F3E"/>
    <w:rsid w:val="00F972D4"/>
    <w:rsid w:val="00F97640"/>
    <w:rsid w:val="00F97FFC"/>
    <w:rsid w:val="00FA16A3"/>
    <w:rsid w:val="00FA1BED"/>
    <w:rsid w:val="00FA21B0"/>
    <w:rsid w:val="00FA27AC"/>
    <w:rsid w:val="00FA386A"/>
    <w:rsid w:val="00FA4E92"/>
    <w:rsid w:val="00FA7F2C"/>
    <w:rsid w:val="00FB0001"/>
    <w:rsid w:val="00FB037A"/>
    <w:rsid w:val="00FB0402"/>
    <w:rsid w:val="00FB28C8"/>
    <w:rsid w:val="00FB384D"/>
    <w:rsid w:val="00FB3A0A"/>
    <w:rsid w:val="00FB3D8A"/>
    <w:rsid w:val="00FB4293"/>
    <w:rsid w:val="00FB42C8"/>
    <w:rsid w:val="00FB4724"/>
    <w:rsid w:val="00FB5F48"/>
    <w:rsid w:val="00FB6644"/>
    <w:rsid w:val="00FB68FF"/>
    <w:rsid w:val="00FB72C2"/>
    <w:rsid w:val="00FB776D"/>
    <w:rsid w:val="00FB7E61"/>
    <w:rsid w:val="00FC066C"/>
    <w:rsid w:val="00FC0B39"/>
    <w:rsid w:val="00FC1A9C"/>
    <w:rsid w:val="00FC1DCE"/>
    <w:rsid w:val="00FC2E81"/>
    <w:rsid w:val="00FC3F90"/>
    <w:rsid w:val="00FC586E"/>
    <w:rsid w:val="00FC6176"/>
    <w:rsid w:val="00FC70FE"/>
    <w:rsid w:val="00FC7470"/>
    <w:rsid w:val="00FD0090"/>
    <w:rsid w:val="00FD0E0C"/>
    <w:rsid w:val="00FD0EF3"/>
    <w:rsid w:val="00FD138C"/>
    <w:rsid w:val="00FD1975"/>
    <w:rsid w:val="00FD2C73"/>
    <w:rsid w:val="00FD2F6B"/>
    <w:rsid w:val="00FD3D53"/>
    <w:rsid w:val="00FD3D7F"/>
    <w:rsid w:val="00FD46E0"/>
    <w:rsid w:val="00FD4BE6"/>
    <w:rsid w:val="00FD57A9"/>
    <w:rsid w:val="00FD68C3"/>
    <w:rsid w:val="00FD6D37"/>
    <w:rsid w:val="00FD6DB7"/>
    <w:rsid w:val="00FD6FE6"/>
    <w:rsid w:val="00FD8B6D"/>
    <w:rsid w:val="00FE0A98"/>
    <w:rsid w:val="00FE1C44"/>
    <w:rsid w:val="00FE3AE9"/>
    <w:rsid w:val="00FE4864"/>
    <w:rsid w:val="00FE4A50"/>
    <w:rsid w:val="00FE557E"/>
    <w:rsid w:val="00FE6E78"/>
    <w:rsid w:val="00FE7D1E"/>
    <w:rsid w:val="00FF0398"/>
    <w:rsid w:val="00FF0FE3"/>
    <w:rsid w:val="00FF122D"/>
    <w:rsid w:val="00FF15E3"/>
    <w:rsid w:val="00FF199C"/>
    <w:rsid w:val="00FF1C66"/>
    <w:rsid w:val="00FF2A92"/>
    <w:rsid w:val="00FF2E84"/>
    <w:rsid w:val="00FF3BDB"/>
    <w:rsid w:val="00FF3D92"/>
    <w:rsid w:val="00FF3EAD"/>
    <w:rsid w:val="00FF4251"/>
    <w:rsid w:val="00FF436A"/>
    <w:rsid w:val="00FF4C84"/>
    <w:rsid w:val="00FF6886"/>
    <w:rsid w:val="00FF7B2B"/>
    <w:rsid w:val="00FF7FDD"/>
    <w:rsid w:val="011352F7"/>
    <w:rsid w:val="0115C164"/>
    <w:rsid w:val="0141F723"/>
    <w:rsid w:val="01508413"/>
    <w:rsid w:val="0157803C"/>
    <w:rsid w:val="0157B050"/>
    <w:rsid w:val="015963A6"/>
    <w:rsid w:val="016148BB"/>
    <w:rsid w:val="0166A2AE"/>
    <w:rsid w:val="0175ACCE"/>
    <w:rsid w:val="01790679"/>
    <w:rsid w:val="0184D65F"/>
    <w:rsid w:val="0185EBBB"/>
    <w:rsid w:val="0186D35C"/>
    <w:rsid w:val="0199B158"/>
    <w:rsid w:val="01A25CD4"/>
    <w:rsid w:val="01AE69FA"/>
    <w:rsid w:val="01C2F9D1"/>
    <w:rsid w:val="01D2101D"/>
    <w:rsid w:val="01E9CD80"/>
    <w:rsid w:val="01E9F17E"/>
    <w:rsid w:val="01EACEF2"/>
    <w:rsid w:val="01FC00B5"/>
    <w:rsid w:val="01FE2A27"/>
    <w:rsid w:val="02031955"/>
    <w:rsid w:val="021A26A7"/>
    <w:rsid w:val="0226C27D"/>
    <w:rsid w:val="0234A182"/>
    <w:rsid w:val="02564B55"/>
    <w:rsid w:val="02569CAA"/>
    <w:rsid w:val="0266B6DE"/>
    <w:rsid w:val="0267CC8D"/>
    <w:rsid w:val="027894B7"/>
    <w:rsid w:val="02812FBB"/>
    <w:rsid w:val="028BE19F"/>
    <w:rsid w:val="029504E4"/>
    <w:rsid w:val="0296C058"/>
    <w:rsid w:val="029B11A2"/>
    <w:rsid w:val="02AA295B"/>
    <w:rsid w:val="02B5BF36"/>
    <w:rsid w:val="02B963E1"/>
    <w:rsid w:val="02C52A60"/>
    <w:rsid w:val="02DDF5F7"/>
    <w:rsid w:val="02E5D7DC"/>
    <w:rsid w:val="02EB3021"/>
    <w:rsid w:val="02FF0A0A"/>
    <w:rsid w:val="031299F6"/>
    <w:rsid w:val="031301D5"/>
    <w:rsid w:val="032CB6CA"/>
    <w:rsid w:val="0330980B"/>
    <w:rsid w:val="033A8E1C"/>
    <w:rsid w:val="0349C4EC"/>
    <w:rsid w:val="034CDB3D"/>
    <w:rsid w:val="034E9393"/>
    <w:rsid w:val="0356EF99"/>
    <w:rsid w:val="03679703"/>
    <w:rsid w:val="0371F096"/>
    <w:rsid w:val="0379967B"/>
    <w:rsid w:val="037CE094"/>
    <w:rsid w:val="037D98E6"/>
    <w:rsid w:val="0380BF8D"/>
    <w:rsid w:val="0393926A"/>
    <w:rsid w:val="03A41D16"/>
    <w:rsid w:val="03A806ED"/>
    <w:rsid w:val="03AE30BD"/>
    <w:rsid w:val="03BC5FF6"/>
    <w:rsid w:val="03BE1091"/>
    <w:rsid w:val="03C9BA70"/>
    <w:rsid w:val="03E283CF"/>
    <w:rsid w:val="03F8562E"/>
    <w:rsid w:val="03F8E1E8"/>
    <w:rsid w:val="03FC99BB"/>
    <w:rsid w:val="0415D536"/>
    <w:rsid w:val="04370727"/>
    <w:rsid w:val="044AF3B9"/>
    <w:rsid w:val="044B4B0A"/>
    <w:rsid w:val="0456E44E"/>
    <w:rsid w:val="046409EF"/>
    <w:rsid w:val="04685261"/>
    <w:rsid w:val="046A921D"/>
    <w:rsid w:val="047945ED"/>
    <w:rsid w:val="047E0493"/>
    <w:rsid w:val="0486EA52"/>
    <w:rsid w:val="04975B92"/>
    <w:rsid w:val="04A059B3"/>
    <w:rsid w:val="04CC686C"/>
    <w:rsid w:val="04CF9AA5"/>
    <w:rsid w:val="04D0375F"/>
    <w:rsid w:val="04F451D0"/>
    <w:rsid w:val="04F761A7"/>
    <w:rsid w:val="05025416"/>
    <w:rsid w:val="05037EF7"/>
    <w:rsid w:val="0504A9B9"/>
    <w:rsid w:val="0509E404"/>
    <w:rsid w:val="05219240"/>
    <w:rsid w:val="0525CBB8"/>
    <w:rsid w:val="0526FF8E"/>
    <w:rsid w:val="052DD463"/>
    <w:rsid w:val="0534B56C"/>
    <w:rsid w:val="053ABA17"/>
    <w:rsid w:val="054362A0"/>
    <w:rsid w:val="054DB332"/>
    <w:rsid w:val="055EC6AA"/>
    <w:rsid w:val="057735C3"/>
    <w:rsid w:val="057B6176"/>
    <w:rsid w:val="057BCF7D"/>
    <w:rsid w:val="057DFA21"/>
    <w:rsid w:val="0582A58D"/>
    <w:rsid w:val="0584826D"/>
    <w:rsid w:val="0591F0FC"/>
    <w:rsid w:val="059EFBA9"/>
    <w:rsid w:val="059F3D66"/>
    <w:rsid w:val="05B86FB7"/>
    <w:rsid w:val="05E6C41A"/>
    <w:rsid w:val="05EF85E2"/>
    <w:rsid w:val="0605FF01"/>
    <w:rsid w:val="0606525E"/>
    <w:rsid w:val="061AB4E9"/>
    <w:rsid w:val="0629460F"/>
    <w:rsid w:val="0629E1D0"/>
    <w:rsid w:val="0634DF5A"/>
    <w:rsid w:val="064A2B35"/>
    <w:rsid w:val="06553878"/>
    <w:rsid w:val="065B4355"/>
    <w:rsid w:val="06727BA8"/>
    <w:rsid w:val="069DBC6D"/>
    <w:rsid w:val="06AAC1A3"/>
    <w:rsid w:val="06B08F27"/>
    <w:rsid w:val="06B0B19D"/>
    <w:rsid w:val="06B81C10"/>
    <w:rsid w:val="06BB3BF7"/>
    <w:rsid w:val="06DE06B2"/>
    <w:rsid w:val="06ECAAC0"/>
    <w:rsid w:val="06F2FCBC"/>
    <w:rsid w:val="06F84C8E"/>
    <w:rsid w:val="06FA970B"/>
    <w:rsid w:val="06FADA82"/>
    <w:rsid w:val="0707EB94"/>
    <w:rsid w:val="0707F037"/>
    <w:rsid w:val="070AE59A"/>
    <w:rsid w:val="070AE669"/>
    <w:rsid w:val="0716A6C5"/>
    <w:rsid w:val="071735A2"/>
    <w:rsid w:val="0718CA46"/>
    <w:rsid w:val="072143C7"/>
    <w:rsid w:val="072ACC2C"/>
    <w:rsid w:val="072D64DF"/>
    <w:rsid w:val="073D3FFD"/>
    <w:rsid w:val="07618A99"/>
    <w:rsid w:val="0779C6F6"/>
    <w:rsid w:val="077CF3F9"/>
    <w:rsid w:val="077E7CB9"/>
    <w:rsid w:val="0782947B"/>
    <w:rsid w:val="0799F614"/>
    <w:rsid w:val="07A6F8F0"/>
    <w:rsid w:val="07C38DD5"/>
    <w:rsid w:val="07CA6D8B"/>
    <w:rsid w:val="07D1477F"/>
    <w:rsid w:val="07DF7F46"/>
    <w:rsid w:val="07E12095"/>
    <w:rsid w:val="07F1F867"/>
    <w:rsid w:val="0800227A"/>
    <w:rsid w:val="08276F9D"/>
    <w:rsid w:val="0833FB15"/>
    <w:rsid w:val="08347B42"/>
    <w:rsid w:val="084E0310"/>
    <w:rsid w:val="084F03A5"/>
    <w:rsid w:val="08770357"/>
    <w:rsid w:val="0879D713"/>
    <w:rsid w:val="087C797D"/>
    <w:rsid w:val="087FCB47"/>
    <w:rsid w:val="0885E423"/>
    <w:rsid w:val="0888B323"/>
    <w:rsid w:val="0889682B"/>
    <w:rsid w:val="08898EE8"/>
    <w:rsid w:val="088D0E9D"/>
    <w:rsid w:val="0891C00A"/>
    <w:rsid w:val="08941CEF"/>
    <w:rsid w:val="08959467"/>
    <w:rsid w:val="089B37FB"/>
    <w:rsid w:val="08A6E22C"/>
    <w:rsid w:val="08AD204B"/>
    <w:rsid w:val="08BA464F"/>
    <w:rsid w:val="08BAB646"/>
    <w:rsid w:val="08C91585"/>
    <w:rsid w:val="08C93540"/>
    <w:rsid w:val="08D39C8A"/>
    <w:rsid w:val="08D856E4"/>
    <w:rsid w:val="08D9EDA2"/>
    <w:rsid w:val="08DCBDE8"/>
    <w:rsid w:val="08E0176D"/>
    <w:rsid w:val="08E07805"/>
    <w:rsid w:val="08FC6FF5"/>
    <w:rsid w:val="08FF8DED"/>
    <w:rsid w:val="09075F6D"/>
    <w:rsid w:val="090C0768"/>
    <w:rsid w:val="092AD4B0"/>
    <w:rsid w:val="093625AA"/>
    <w:rsid w:val="0936F8B6"/>
    <w:rsid w:val="093953DB"/>
    <w:rsid w:val="094070F7"/>
    <w:rsid w:val="094B9E40"/>
    <w:rsid w:val="0952BE26"/>
    <w:rsid w:val="0958FB30"/>
    <w:rsid w:val="0967448E"/>
    <w:rsid w:val="096C332E"/>
    <w:rsid w:val="096F9244"/>
    <w:rsid w:val="097D2B1E"/>
    <w:rsid w:val="098B55B8"/>
    <w:rsid w:val="098EB75D"/>
    <w:rsid w:val="098F53A5"/>
    <w:rsid w:val="09AD6BD2"/>
    <w:rsid w:val="09B13709"/>
    <w:rsid w:val="09D55D2F"/>
    <w:rsid w:val="09DC3D91"/>
    <w:rsid w:val="09E77606"/>
    <w:rsid w:val="09E82FE9"/>
    <w:rsid w:val="09EB8575"/>
    <w:rsid w:val="09F49AD6"/>
    <w:rsid w:val="0A03CC92"/>
    <w:rsid w:val="0A1D646C"/>
    <w:rsid w:val="0A28F3AF"/>
    <w:rsid w:val="0A2FED50"/>
    <w:rsid w:val="0A342E0B"/>
    <w:rsid w:val="0A464712"/>
    <w:rsid w:val="0A69F74E"/>
    <w:rsid w:val="0A775CCD"/>
    <w:rsid w:val="0A7D5742"/>
    <w:rsid w:val="0A8738D6"/>
    <w:rsid w:val="0A9004C8"/>
    <w:rsid w:val="0A95E59A"/>
    <w:rsid w:val="0A984056"/>
    <w:rsid w:val="0AA56821"/>
    <w:rsid w:val="0ABACA97"/>
    <w:rsid w:val="0ABE760A"/>
    <w:rsid w:val="0ACBEFC9"/>
    <w:rsid w:val="0AE18FB8"/>
    <w:rsid w:val="0AE47663"/>
    <w:rsid w:val="0AECC047"/>
    <w:rsid w:val="0AF815CE"/>
    <w:rsid w:val="0B043C92"/>
    <w:rsid w:val="0B05D233"/>
    <w:rsid w:val="0B0DF729"/>
    <w:rsid w:val="0B143DBA"/>
    <w:rsid w:val="0B15A9D5"/>
    <w:rsid w:val="0B320E36"/>
    <w:rsid w:val="0B34DD2B"/>
    <w:rsid w:val="0B3DD077"/>
    <w:rsid w:val="0B42733E"/>
    <w:rsid w:val="0B4D993A"/>
    <w:rsid w:val="0B61F1E0"/>
    <w:rsid w:val="0B64F317"/>
    <w:rsid w:val="0B6A155B"/>
    <w:rsid w:val="0B6CE754"/>
    <w:rsid w:val="0B847B9D"/>
    <w:rsid w:val="0BAB00BA"/>
    <w:rsid w:val="0BB79BF8"/>
    <w:rsid w:val="0BBF827E"/>
    <w:rsid w:val="0BC9E1BD"/>
    <w:rsid w:val="0BD0E13C"/>
    <w:rsid w:val="0BD27695"/>
    <w:rsid w:val="0BE21773"/>
    <w:rsid w:val="0BEEA8CD"/>
    <w:rsid w:val="0BF3680E"/>
    <w:rsid w:val="0C00D602"/>
    <w:rsid w:val="0C2145C4"/>
    <w:rsid w:val="0C22D5E0"/>
    <w:rsid w:val="0C3108CD"/>
    <w:rsid w:val="0C3FD23D"/>
    <w:rsid w:val="0C4CE99D"/>
    <w:rsid w:val="0C53FBB2"/>
    <w:rsid w:val="0C56059E"/>
    <w:rsid w:val="0C65B26A"/>
    <w:rsid w:val="0C7F0324"/>
    <w:rsid w:val="0C7FCF1F"/>
    <w:rsid w:val="0C94747A"/>
    <w:rsid w:val="0C98B1C6"/>
    <w:rsid w:val="0C9D2A7E"/>
    <w:rsid w:val="0CA14455"/>
    <w:rsid w:val="0CAD3C59"/>
    <w:rsid w:val="0CB7477A"/>
    <w:rsid w:val="0CB79BE9"/>
    <w:rsid w:val="0CD0AD8C"/>
    <w:rsid w:val="0CD85DBF"/>
    <w:rsid w:val="0CDFCC33"/>
    <w:rsid w:val="0CEEEEBE"/>
    <w:rsid w:val="0CF5F192"/>
    <w:rsid w:val="0CF80AEF"/>
    <w:rsid w:val="0D0ABBC4"/>
    <w:rsid w:val="0D14458B"/>
    <w:rsid w:val="0D3413C3"/>
    <w:rsid w:val="0D372DE7"/>
    <w:rsid w:val="0D3FEE39"/>
    <w:rsid w:val="0D445813"/>
    <w:rsid w:val="0D580CED"/>
    <w:rsid w:val="0D6078AD"/>
    <w:rsid w:val="0D61B962"/>
    <w:rsid w:val="0D62D526"/>
    <w:rsid w:val="0D65A206"/>
    <w:rsid w:val="0D71BCB9"/>
    <w:rsid w:val="0D7E5D75"/>
    <w:rsid w:val="0D80681A"/>
    <w:rsid w:val="0D95BB74"/>
    <w:rsid w:val="0DACB073"/>
    <w:rsid w:val="0DBD1625"/>
    <w:rsid w:val="0DD11FF5"/>
    <w:rsid w:val="0DD9B603"/>
    <w:rsid w:val="0DE9F1AC"/>
    <w:rsid w:val="0DEEEC3D"/>
    <w:rsid w:val="0DEFEA83"/>
    <w:rsid w:val="0DF72296"/>
    <w:rsid w:val="0E0D8F54"/>
    <w:rsid w:val="0E175CD9"/>
    <w:rsid w:val="0E39C0C5"/>
    <w:rsid w:val="0E3D1DC3"/>
    <w:rsid w:val="0E4104A4"/>
    <w:rsid w:val="0E4145C2"/>
    <w:rsid w:val="0E430367"/>
    <w:rsid w:val="0E50D6BA"/>
    <w:rsid w:val="0E53C36F"/>
    <w:rsid w:val="0E5A4E4F"/>
    <w:rsid w:val="0E69AB14"/>
    <w:rsid w:val="0E6E2B46"/>
    <w:rsid w:val="0E733DBC"/>
    <w:rsid w:val="0E880F00"/>
    <w:rsid w:val="0E93DB50"/>
    <w:rsid w:val="0E9540F4"/>
    <w:rsid w:val="0EACA525"/>
    <w:rsid w:val="0EB3192C"/>
    <w:rsid w:val="0ECEB945"/>
    <w:rsid w:val="0ECFFBE9"/>
    <w:rsid w:val="0ED7FAEA"/>
    <w:rsid w:val="0EDD901B"/>
    <w:rsid w:val="0EEAB4F1"/>
    <w:rsid w:val="0F01827F"/>
    <w:rsid w:val="0F0D183A"/>
    <w:rsid w:val="0F16D4FE"/>
    <w:rsid w:val="0F1BF5D7"/>
    <w:rsid w:val="0F3FAF04"/>
    <w:rsid w:val="0F3FB947"/>
    <w:rsid w:val="0F5A76A2"/>
    <w:rsid w:val="0F607306"/>
    <w:rsid w:val="0F6156A0"/>
    <w:rsid w:val="0F63F071"/>
    <w:rsid w:val="0F6B1869"/>
    <w:rsid w:val="0F6C8FFC"/>
    <w:rsid w:val="0F727D48"/>
    <w:rsid w:val="0F73E72A"/>
    <w:rsid w:val="0F79FC20"/>
    <w:rsid w:val="0F8C7D7B"/>
    <w:rsid w:val="0F953924"/>
    <w:rsid w:val="0F9B58D8"/>
    <w:rsid w:val="0FB6B4EB"/>
    <w:rsid w:val="0FB7D356"/>
    <w:rsid w:val="0FB99019"/>
    <w:rsid w:val="0FE184CF"/>
    <w:rsid w:val="0FE21CBB"/>
    <w:rsid w:val="0FF61EB0"/>
    <w:rsid w:val="100448E0"/>
    <w:rsid w:val="10049FF2"/>
    <w:rsid w:val="10088D1A"/>
    <w:rsid w:val="10094DC4"/>
    <w:rsid w:val="10176CF5"/>
    <w:rsid w:val="101A99B1"/>
    <w:rsid w:val="102424DD"/>
    <w:rsid w:val="102E119E"/>
    <w:rsid w:val="105CFF68"/>
    <w:rsid w:val="105D2087"/>
    <w:rsid w:val="105E43E4"/>
    <w:rsid w:val="106BCC4A"/>
    <w:rsid w:val="1071F1CB"/>
    <w:rsid w:val="10772FC0"/>
    <w:rsid w:val="1094931E"/>
    <w:rsid w:val="10A71C5A"/>
    <w:rsid w:val="10AB4311"/>
    <w:rsid w:val="10B61079"/>
    <w:rsid w:val="10C97D6C"/>
    <w:rsid w:val="10CEE227"/>
    <w:rsid w:val="10CFEB58"/>
    <w:rsid w:val="10D1EB87"/>
    <w:rsid w:val="10DBF137"/>
    <w:rsid w:val="10DDA26D"/>
    <w:rsid w:val="110C90B0"/>
    <w:rsid w:val="11160F5F"/>
    <w:rsid w:val="111E2F68"/>
    <w:rsid w:val="111FE0B1"/>
    <w:rsid w:val="112166F9"/>
    <w:rsid w:val="112896C2"/>
    <w:rsid w:val="114A940A"/>
    <w:rsid w:val="1151F46E"/>
    <w:rsid w:val="115895DA"/>
    <w:rsid w:val="115E4428"/>
    <w:rsid w:val="1163A1DF"/>
    <w:rsid w:val="116449FD"/>
    <w:rsid w:val="116E9727"/>
    <w:rsid w:val="117A28DD"/>
    <w:rsid w:val="117D4984"/>
    <w:rsid w:val="1183BA6F"/>
    <w:rsid w:val="118E3087"/>
    <w:rsid w:val="118F8337"/>
    <w:rsid w:val="11909C80"/>
    <w:rsid w:val="1195FD9D"/>
    <w:rsid w:val="119BDAB9"/>
    <w:rsid w:val="11A00394"/>
    <w:rsid w:val="11A4B1DB"/>
    <w:rsid w:val="11A554CC"/>
    <w:rsid w:val="11B3BF8A"/>
    <w:rsid w:val="11E54355"/>
    <w:rsid w:val="11EE1E16"/>
    <w:rsid w:val="12160147"/>
    <w:rsid w:val="121649B8"/>
    <w:rsid w:val="121DD9D9"/>
    <w:rsid w:val="121E0AB0"/>
    <w:rsid w:val="121EC1AB"/>
    <w:rsid w:val="121FD240"/>
    <w:rsid w:val="12213761"/>
    <w:rsid w:val="12304A71"/>
    <w:rsid w:val="123369A8"/>
    <w:rsid w:val="12365FF4"/>
    <w:rsid w:val="123AC83D"/>
    <w:rsid w:val="12449390"/>
    <w:rsid w:val="1250AC01"/>
    <w:rsid w:val="125DC4C7"/>
    <w:rsid w:val="126379F3"/>
    <w:rsid w:val="12666193"/>
    <w:rsid w:val="1267E07E"/>
    <w:rsid w:val="1278C631"/>
    <w:rsid w:val="1278EACE"/>
    <w:rsid w:val="1280092E"/>
    <w:rsid w:val="1283C718"/>
    <w:rsid w:val="128A1492"/>
    <w:rsid w:val="128FBCE5"/>
    <w:rsid w:val="12921764"/>
    <w:rsid w:val="129AC7A4"/>
    <w:rsid w:val="12AD7E68"/>
    <w:rsid w:val="12C8A48B"/>
    <w:rsid w:val="12D286E5"/>
    <w:rsid w:val="12E6B297"/>
    <w:rsid w:val="12EA87D1"/>
    <w:rsid w:val="12EEE26B"/>
    <w:rsid w:val="12F80C28"/>
    <w:rsid w:val="12FA1489"/>
    <w:rsid w:val="12FB6EFA"/>
    <w:rsid w:val="1311A98F"/>
    <w:rsid w:val="1332D0D9"/>
    <w:rsid w:val="1334FCC4"/>
    <w:rsid w:val="134318A7"/>
    <w:rsid w:val="1362295F"/>
    <w:rsid w:val="1365A33C"/>
    <w:rsid w:val="1369D597"/>
    <w:rsid w:val="136A397B"/>
    <w:rsid w:val="136E0194"/>
    <w:rsid w:val="1372033E"/>
    <w:rsid w:val="1388293A"/>
    <w:rsid w:val="1399FD9E"/>
    <w:rsid w:val="13A0C689"/>
    <w:rsid w:val="13AD3E9C"/>
    <w:rsid w:val="13BA6A7F"/>
    <w:rsid w:val="13BEA903"/>
    <w:rsid w:val="13C06129"/>
    <w:rsid w:val="13D43B21"/>
    <w:rsid w:val="13DD44AA"/>
    <w:rsid w:val="13E7A3BD"/>
    <w:rsid w:val="13EC01EC"/>
    <w:rsid w:val="13FD68ED"/>
    <w:rsid w:val="1409E99E"/>
    <w:rsid w:val="140E82FE"/>
    <w:rsid w:val="14144979"/>
    <w:rsid w:val="14289FAC"/>
    <w:rsid w:val="1441411F"/>
    <w:rsid w:val="144474D9"/>
    <w:rsid w:val="14559C2C"/>
    <w:rsid w:val="14579988"/>
    <w:rsid w:val="145B701A"/>
    <w:rsid w:val="14603784"/>
    <w:rsid w:val="14619211"/>
    <w:rsid w:val="146297CA"/>
    <w:rsid w:val="147061CD"/>
    <w:rsid w:val="148261CD"/>
    <w:rsid w:val="14890309"/>
    <w:rsid w:val="148C5C2D"/>
    <w:rsid w:val="14A990BB"/>
    <w:rsid w:val="14B8458A"/>
    <w:rsid w:val="14BA0863"/>
    <w:rsid w:val="14BE856B"/>
    <w:rsid w:val="14C0BCB5"/>
    <w:rsid w:val="14C10E60"/>
    <w:rsid w:val="14CD5498"/>
    <w:rsid w:val="14D473BB"/>
    <w:rsid w:val="14D51E0B"/>
    <w:rsid w:val="14E0BA27"/>
    <w:rsid w:val="14E75CCD"/>
    <w:rsid w:val="14F3F5DA"/>
    <w:rsid w:val="14F8FDC9"/>
    <w:rsid w:val="15008BBE"/>
    <w:rsid w:val="151FC198"/>
    <w:rsid w:val="1520EBE9"/>
    <w:rsid w:val="152B81E7"/>
    <w:rsid w:val="152CA990"/>
    <w:rsid w:val="153E60BD"/>
    <w:rsid w:val="153F6A2B"/>
    <w:rsid w:val="154EE941"/>
    <w:rsid w:val="1561E89E"/>
    <w:rsid w:val="157F567E"/>
    <w:rsid w:val="15840BDD"/>
    <w:rsid w:val="1587FCF8"/>
    <w:rsid w:val="158B9097"/>
    <w:rsid w:val="158E493C"/>
    <w:rsid w:val="15909F39"/>
    <w:rsid w:val="15A38D2E"/>
    <w:rsid w:val="15A55E38"/>
    <w:rsid w:val="15A5B9FF"/>
    <w:rsid w:val="15B08FC9"/>
    <w:rsid w:val="15B325C7"/>
    <w:rsid w:val="15B4F074"/>
    <w:rsid w:val="15C44193"/>
    <w:rsid w:val="15CE87BE"/>
    <w:rsid w:val="15D13C67"/>
    <w:rsid w:val="15F80BD6"/>
    <w:rsid w:val="16107DCB"/>
    <w:rsid w:val="1612474E"/>
    <w:rsid w:val="16480D45"/>
    <w:rsid w:val="164E02F0"/>
    <w:rsid w:val="1653F9E8"/>
    <w:rsid w:val="1654BFFC"/>
    <w:rsid w:val="1658579D"/>
    <w:rsid w:val="165A57F5"/>
    <w:rsid w:val="165F5D4E"/>
    <w:rsid w:val="1661DE7C"/>
    <w:rsid w:val="16832D2E"/>
    <w:rsid w:val="16847736"/>
    <w:rsid w:val="1687106E"/>
    <w:rsid w:val="1687F899"/>
    <w:rsid w:val="168A21CE"/>
    <w:rsid w:val="168B4CB3"/>
    <w:rsid w:val="168C583D"/>
    <w:rsid w:val="169D26FC"/>
    <w:rsid w:val="16AEA359"/>
    <w:rsid w:val="16AFCE82"/>
    <w:rsid w:val="16B7370C"/>
    <w:rsid w:val="16BBC8A5"/>
    <w:rsid w:val="16ECF1DD"/>
    <w:rsid w:val="16F8AF25"/>
    <w:rsid w:val="1702BCEA"/>
    <w:rsid w:val="171C93F1"/>
    <w:rsid w:val="171F6D40"/>
    <w:rsid w:val="17225F14"/>
    <w:rsid w:val="172F7BBB"/>
    <w:rsid w:val="173045C9"/>
    <w:rsid w:val="1732502D"/>
    <w:rsid w:val="1734A389"/>
    <w:rsid w:val="173659E8"/>
    <w:rsid w:val="173B7284"/>
    <w:rsid w:val="175B2CB8"/>
    <w:rsid w:val="175CA792"/>
    <w:rsid w:val="176FBA08"/>
    <w:rsid w:val="17706A44"/>
    <w:rsid w:val="17754BC5"/>
    <w:rsid w:val="1778D1AE"/>
    <w:rsid w:val="1779CC51"/>
    <w:rsid w:val="17A06A93"/>
    <w:rsid w:val="17A1E856"/>
    <w:rsid w:val="17A4E267"/>
    <w:rsid w:val="17B40119"/>
    <w:rsid w:val="17B481C4"/>
    <w:rsid w:val="17B9CC5E"/>
    <w:rsid w:val="17BFCD02"/>
    <w:rsid w:val="17CBC411"/>
    <w:rsid w:val="17CD85AC"/>
    <w:rsid w:val="17CE6A7D"/>
    <w:rsid w:val="17E661B1"/>
    <w:rsid w:val="17FA1059"/>
    <w:rsid w:val="1807E811"/>
    <w:rsid w:val="1814F6C5"/>
    <w:rsid w:val="18155161"/>
    <w:rsid w:val="1819ADCE"/>
    <w:rsid w:val="181BC2AA"/>
    <w:rsid w:val="181C24F6"/>
    <w:rsid w:val="18245BAB"/>
    <w:rsid w:val="182E5404"/>
    <w:rsid w:val="1838770C"/>
    <w:rsid w:val="183ED579"/>
    <w:rsid w:val="18402920"/>
    <w:rsid w:val="1841E3AA"/>
    <w:rsid w:val="1847C8F7"/>
    <w:rsid w:val="185AEFDB"/>
    <w:rsid w:val="18601310"/>
    <w:rsid w:val="186044B8"/>
    <w:rsid w:val="186AF547"/>
    <w:rsid w:val="18774452"/>
    <w:rsid w:val="187EDD5B"/>
    <w:rsid w:val="18817C82"/>
    <w:rsid w:val="188AAAC0"/>
    <w:rsid w:val="1891B14B"/>
    <w:rsid w:val="18B2B390"/>
    <w:rsid w:val="18BAC831"/>
    <w:rsid w:val="18D8579F"/>
    <w:rsid w:val="18DF2091"/>
    <w:rsid w:val="18EC07C8"/>
    <w:rsid w:val="18ECE3C1"/>
    <w:rsid w:val="18EE8793"/>
    <w:rsid w:val="18F0C82E"/>
    <w:rsid w:val="18F4C78E"/>
    <w:rsid w:val="18FAF09E"/>
    <w:rsid w:val="190698FE"/>
    <w:rsid w:val="1908B271"/>
    <w:rsid w:val="190BD26E"/>
    <w:rsid w:val="191571F6"/>
    <w:rsid w:val="1933A8A7"/>
    <w:rsid w:val="193CB4CD"/>
    <w:rsid w:val="19480A63"/>
    <w:rsid w:val="1949F162"/>
    <w:rsid w:val="194D2276"/>
    <w:rsid w:val="196DD2DB"/>
    <w:rsid w:val="1984779A"/>
    <w:rsid w:val="1985F1A2"/>
    <w:rsid w:val="1996FE10"/>
    <w:rsid w:val="19994DF3"/>
    <w:rsid w:val="19BC11FA"/>
    <w:rsid w:val="19C70F47"/>
    <w:rsid w:val="19CFBC4F"/>
    <w:rsid w:val="19D79628"/>
    <w:rsid w:val="19DAF669"/>
    <w:rsid w:val="19DFAAA0"/>
    <w:rsid w:val="19E9B926"/>
    <w:rsid w:val="19EAB951"/>
    <w:rsid w:val="1A15382F"/>
    <w:rsid w:val="1A2DEEF7"/>
    <w:rsid w:val="1A2DFAC4"/>
    <w:rsid w:val="1A398789"/>
    <w:rsid w:val="1A3E6513"/>
    <w:rsid w:val="1A4C5969"/>
    <w:rsid w:val="1A4DFEA0"/>
    <w:rsid w:val="1A5284D2"/>
    <w:rsid w:val="1A5B161F"/>
    <w:rsid w:val="1A6492EB"/>
    <w:rsid w:val="1A809DD6"/>
    <w:rsid w:val="1A87AF9D"/>
    <w:rsid w:val="1A9DE6ED"/>
    <w:rsid w:val="1AA38F24"/>
    <w:rsid w:val="1AA482D2"/>
    <w:rsid w:val="1AAC393B"/>
    <w:rsid w:val="1AAF6A9F"/>
    <w:rsid w:val="1AC9A3A6"/>
    <w:rsid w:val="1ADD98CA"/>
    <w:rsid w:val="1AE55DA6"/>
    <w:rsid w:val="1AE62A0D"/>
    <w:rsid w:val="1AE6CE5B"/>
    <w:rsid w:val="1AEE491F"/>
    <w:rsid w:val="1AEFA826"/>
    <w:rsid w:val="1AEFD619"/>
    <w:rsid w:val="1AF2B49F"/>
    <w:rsid w:val="1B07651A"/>
    <w:rsid w:val="1B0B7655"/>
    <w:rsid w:val="1B0BB8DA"/>
    <w:rsid w:val="1B0E316C"/>
    <w:rsid w:val="1B14BF70"/>
    <w:rsid w:val="1B181494"/>
    <w:rsid w:val="1B1DF59E"/>
    <w:rsid w:val="1B272BEF"/>
    <w:rsid w:val="1B45C845"/>
    <w:rsid w:val="1B525A66"/>
    <w:rsid w:val="1B541E4B"/>
    <w:rsid w:val="1B570D52"/>
    <w:rsid w:val="1B5C999F"/>
    <w:rsid w:val="1B77B883"/>
    <w:rsid w:val="1B7B25D7"/>
    <w:rsid w:val="1B88A291"/>
    <w:rsid w:val="1B98BA66"/>
    <w:rsid w:val="1BA4B5B7"/>
    <w:rsid w:val="1BB3B565"/>
    <w:rsid w:val="1BBB95D9"/>
    <w:rsid w:val="1BCEB54E"/>
    <w:rsid w:val="1BE60877"/>
    <w:rsid w:val="1BEDD8F6"/>
    <w:rsid w:val="1BFC8E62"/>
    <w:rsid w:val="1C4E33DC"/>
    <w:rsid w:val="1C609FEF"/>
    <w:rsid w:val="1C6F2F20"/>
    <w:rsid w:val="1C7F4B77"/>
    <w:rsid w:val="1C8CD76D"/>
    <w:rsid w:val="1CA29BA5"/>
    <w:rsid w:val="1CB24AA3"/>
    <w:rsid w:val="1CC67E1F"/>
    <w:rsid w:val="1CC780C8"/>
    <w:rsid w:val="1CDB9618"/>
    <w:rsid w:val="1CDDB32C"/>
    <w:rsid w:val="1CEF205A"/>
    <w:rsid w:val="1CF0880D"/>
    <w:rsid w:val="1CFDC055"/>
    <w:rsid w:val="1D0F7C6D"/>
    <w:rsid w:val="1D18CF78"/>
    <w:rsid w:val="1D1CCC18"/>
    <w:rsid w:val="1D1EE562"/>
    <w:rsid w:val="1D2B2C81"/>
    <w:rsid w:val="1D2BC3F5"/>
    <w:rsid w:val="1D450969"/>
    <w:rsid w:val="1D48883D"/>
    <w:rsid w:val="1D4CE50E"/>
    <w:rsid w:val="1D778195"/>
    <w:rsid w:val="1D85E9A8"/>
    <w:rsid w:val="1D880225"/>
    <w:rsid w:val="1D899370"/>
    <w:rsid w:val="1D8BC84F"/>
    <w:rsid w:val="1D93B569"/>
    <w:rsid w:val="1DA1CF66"/>
    <w:rsid w:val="1DAA9AE6"/>
    <w:rsid w:val="1DAB6CBD"/>
    <w:rsid w:val="1DB4E763"/>
    <w:rsid w:val="1DC9BF67"/>
    <w:rsid w:val="1DD511F3"/>
    <w:rsid w:val="1DD51236"/>
    <w:rsid w:val="1DDAE734"/>
    <w:rsid w:val="1DDB4D2A"/>
    <w:rsid w:val="1DDE5B8B"/>
    <w:rsid w:val="1DE9D2BB"/>
    <w:rsid w:val="1DF45026"/>
    <w:rsid w:val="1DF5CCB8"/>
    <w:rsid w:val="1DF91E8D"/>
    <w:rsid w:val="1DFC1A05"/>
    <w:rsid w:val="1DFE5BB2"/>
    <w:rsid w:val="1E012670"/>
    <w:rsid w:val="1E023BB5"/>
    <w:rsid w:val="1E10B846"/>
    <w:rsid w:val="1E1666EF"/>
    <w:rsid w:val="1E1A8399"/>
    <w:rsid w:val="1E1B3BDB"/>
    <w:rsid w:val="1E23C348"/>
    <w:rsid w:val="1E33F3F3"/>
    <w:rsid w:val="1E3CC730"/>
    <w:rsid w:val="1E469D70"/>
    <w:rsid w:val="1E486C03"/>
    <w:rsid w:val="1E62916B"/>
    <w:rsid w:val="1E672D02"/>
    <w:rsid w:val="1E742D29"/>
    <w:rsid w:val="1E7B2600"/>
    <w:rsid w:val="1E7CE8F6"/>
    <w:rsid w:val="1E89FAE8"/>
    <w:rsid w:val="1E8B667A"/>
    <w:rsid w:val="1E8D64C3"/>
    <w:rsid w:val="1E919FDA"/>
    <w:rsid w:val="1E9D1B6B"/>
    <w:rsid w:val="1EADC560"/>
    <w:rsid w:val="1EAF97F8"/>
    <w:rsid w:val="1EB0DC30"/>
    <w:rsid w:val="1EB8DC64"/>
    <w:rsid w:val="1EBFB52B"/>
    <w:rsid w:val="1ED6FFD5"/>
    <w:rsid w:val="1EDC4DD4"/>
    <w:rsid w:val="1EE1FD86"/>
    <w:rsid w:val="1EE20BBB"/>
    <w:rsid w:val="1EF949EA"/>
    <w:rsid w:val="1F0232C3"/>
    <w:rsid w:val="1F0E8154"/>
    <w:rsid w:val="1F21BA09"/>
    <w:rsid w:val="1F25BA20"/>
    <w:rsid w:val="1F2811FF"/>
    <w:rsid w:val="1F3BBA01"/>
    <w:rsid w:val="1F3D8BDE"/>
    <w:rsid w:val="1F3DF72F"/>
    <w:rsid w:val="1F44F13D"/>
    <w:rsid w:val="1F4FC7A0"/>
    <w:rsid w:val="1F5AB64F"/>
    <w:rsid w:val="1F5CB9CC"/>
    <w:rsid w:val="1F5DAF85"/>
    <w:rsid w:val="1F68F98E"/>
    <w:rsid w:val="1F692F12"/>
    <w:rsid w:val="1F6F7CBB"/>
    <w:rsid w:val="1F7CC2BF"/>
    <w:rsid w:val="1F91CBB5"/>
    <w:rsid w:val="1F969BEF"/>
    <w:rsid w:val="1F9783AD"/>
    <w:rsid w:val="1F98AC30"/>
    <w:rsid w:val="1F9B1243"/>
    <w:rsid w:val="1FA533C6"/>
    <w:rsid w:val="1FA8726E"/>
    <w:rsid w:val="1FB6416A"/>
    <w:rsid w:val="1FC0BA49"/>
    <w:rsid w:val="1FCF3998"/>
    <w:rsid w:val="1FDDDD18"/>
    <w:rsid w:val="1FF3A5C4"/>
    <w:rsid w:val="200E145F"/>
    <w:rsid w:val="20195564"/>
    <w:rsid w:val="20231DE5"/>
    <w:rsid w:val="20237237"/>
    <w:rsid w:val="202736DB"/>
    <w:rsid w:val="2032DFEE"/>
    <w:rsid w:val="203D1DD3"/>
    <w:rsid w:val="2046A2A0"/>
    <w:rsid w:val="204C41A2"/>
    <w:rsid w:val="2050E65E"/>
    <w:rsid w:val="2056AAC6"/>
    <w:rsid w:val="205E025E"/>
    <w:rsid w:val="2062AB6A"/>
    <w:rsid w:val="20644540"/>
    <w:rsid w:val="20693CD7"/>
    <w:rsid w:val="2069F79D"/>
    <w:rsid w:val="2070D8D3"/>
    <w:rsid w:val="20749CAE"/>
    <w:rsid w:val="208791C3"/>
    <w:rsid w:val="20949128"/>
    <w:rsid w:val="209AD190"/>
    <w:rsid w:val="20A7C9B7"/>
    <w:rsid w:val="20C8521B"/>
    <w:rsid w:val="20CAC398"/>
    <w:rsid w:val="20CD5805"/>
    <w:rsid w:val="20D95C3F"/>
    <w:rsid w:val="20D967E7"/>
    <w:rsid w:val="20DD6F48"/>
    <w:rsid w:val="20E5D2EC"/>
    <w:rsid w:val="20E5F5C1"/>
    <w:rsid w:val="20E84DEB"/>
    <w:rsid w:val="2106DFFD"/>
    <w:rsid w:val="2109E305"/>
    <w:rsid w:val="21197FC5"/>
    <w:rsid w:val="211D629F"/>
    <w:rsid w:val="2121593D"/>
    <w:rsid w:val="212FBB59"/>
    <w:rsid w:val="2134AD5F"/>
    <w:rsid w:val="213B032C"/>
    <w:rsid w:val="213B5B11"/>
    <w:rsid w:val="213DFB8D"/>
    <w:rsid w:val="2143ED25"/>
    <w:rsid w:val="215250AB"/>
    <w:rsid w:val="21601167"/>
    <w:rsid w:val="21727914"/>
    <w:rsid w:val="21841510"/>
    <w:rsid w:val="2193A9A8"/>
    <w:rsid w:val="21995F01"/>
    <w:rsid w:val="219BC974"/>
    <w:rsid w:val="21A5EFB0"/>
    <w:rsid w:val="21A9DEDF"/>
    <w:rsid w:val="21AE4B95"/>
    <w:rsid w:val="21C2AFB5"/>
    <w:rsid w:val="21C8A676"/>
    <w:rsid w:val="21D2D504"/>
    <w:rsid w:val="21E3FD4F"/>
    <w:rsid w:val="21E4E21B"/>
    <w:rsid w:val="21E8ADA5"/>
    <w:rsid w:val="21EF771F"/>
    <w:rsid w:val="21EFC340"/>
    <w:rsid w:val="21F02873"/>
    <w:rsid w:val="221FF2CA"/>
    <w:rsid w:val="22225442"/>
    <w:rsid w:val="223196BA"/>
    <w:rsid w:val="22422A9A"/>
    <w:rsid w:val="22468C07"/>
    <w:rsid w:val="22547197"/>
    <w:rsid w:val="22650433"/>
    <w:rsid w:val="2276FC4F"/>
    <w:rsid w:val="227CBF1C"/>
    <w:rsid w:val="2283F2C3"/>
    <w:rsid w:val="22875D96"/>
    <w:rsid w:val="2289990D"/>
    <w:rsid w:val="228B2B55"/>
    <w:rsid w:val="22A34168"/>
    <w:rsid w:val="22A71D7D"/>
    <w:rsid w:val="22B81E24"/>
    <w:rsid w:val="22C58311"/>
    <w:rsid w:val="22C619B9"/>
    <w:rsid w:val="22D00C19"/>
    <w:rsid w:val="22D2093A"/>
    <w:rsid w:val="22EE9486"/>
    <w:rsid w:val="22F3D6F4"/>
    <w:rsid w:val="22F47118"/>
    <w:rsid w:val="2309A23E"/>
    <w:rsid w:val="231959AC"/>
    <w:rsid w:val="231A9BF7"/>
    <w:rsid w:val="232108D1"/>
    <w:rsid w:val="233DE9F3"/>
    <w:rsid w:val="234329BF"/>
    <w:rsid w:val="23435285"/>
    <w:rsid w:val="2348D03C"/>
    <w:rsid w:val="234A708A"/>
    <w:rsid w:val="2354E8C0"/>
    <w:rsid w:val="2356E9FD"/>
    <w:rsid w:val="235937EA"/>
    <w:rsid w:val="235EE97C"/>
    <w:rsid w:val="236C9A0D"/>
    <w:rsid w:val="236F0080"/>
    <w:rsid w:val="2376DFBD"/>
    <w:rsid w:val="237E13C4"/>
    <w:rsid w:val="2399B6F2"/>
    <w:rsid w:val="239CB2C2"/>
    <w:rsid w:val="23B60582"/>
    <w:rsid w:val="23B865A9"/>
    <w:rsid w:val="23CB02E7"/>
    <w:rsid w:val="23CB627C"/>
    <w:rsid w:val="23CFB7A6"/>
    <w:rsid w:val="23D07530"/>
    <w:rsid w:val="23D8954F"/>
    <w:rsid w:val="23E40F1C"/>
    <w:rsid w:val="23E8ADB8"/>
    <w:rsid w:val="23EC0341"/>
    <w:rsid w:val="23F24C71"/>
    <w:rsid w:val="24014439"/>
    <w:rsid w:val="24165835"/>
    <w:rsid w:val="2420FD8C"/>
    <w:rsid w:val="242ABE4B"/>
    <w:rsid w:val="242D5769"/>
    <w:rsid w:val="2436A753"/>
    <w:rsid w:val="2438B879"/>
    <w:rsid w:val="244B6C5F"/>
    <w:rsid w:val="244C1426"/>
    <w:rsid w:val="245D717F"/>
    <w:rsid w:val="245D7659"/>
    <w:rsid w:val="246BC171"/>
    <w:rsid w:val="247CFBA6"/>
    <w:rsid w:val="2492E8C8"/>
    <w:rsid w:val="24941FBD"/>
    <w:rsid w:val="24942B6C"/>
    <w:rsid w:val="2499AEDA"/>
    <w:rsid w:val="24C84497"/>
    <w:rsid w:val="24DD6073"/>
    <w:rsid w:val="24E17FA1"/>
    <w:rsid w:val="24E37F5A"/>
    <w:rsid w:val="24E39B65"/>
    <w:rsid w:val="24FD0FC3"/>
    <w:rsid w:val="24FD35D9"/>
    <w:rsid w:val="250B493F"/>
    <w:rsid w:val="2522DBBC"/>
    <w:rsid w:val="2551220D"/>
    <w:rsid w:val="2562F0F4"/>
    <w:rsid w:val="25642AE7"/>
    <w:rsid w:val="256A59F8"/>
    <w:rsid w:val="25783E03"/>
    <w:rsid w:val="258C1C3D"/>
    <w:rsid w:val="259E7375"/>
    <w:rsid w:val="25A07704"/>
    <w:rsid w:val="25A70DDE"/>
    <w:rsid w:val="25B10C5E"/>
    <w:rsid w:val="25B3B6B5"/>
    <w:rsid w:val="25BD599D"/>
    <w:rsid w:val="25BE4384"/>
    <w:rsid w:val="25C923BC"/>
    <w:rsid w:val="25D488DA"/>
    <w:rsid w:val="25D49550"/>
    <w:rsid w:val="25D9502B"/>
    <w:rsid w:val="25E46F2E"/>
    <w:rsid w:val="25E5CDD6"/>
    <w:rsid w:val="25E6395A"/>
    <w:rsid w:val="25E9D70E"/>
    <w:rsid w:val="2605FCFA"/>
    <w:rsid w:val="2608E037"/>
    <w:rsid w:val="26197D05"/>
    <w:rsid w:val="2619CF77"/>
    <w:rsid w:val="261C9C60"/>
    <w:rsid w:val="2626F75A"/>
    <w:rsid w:val="262FA595"/>
    <w:rsid w:val="2630230B"/>
    <w:rsid w:val="2633828A"/>
    <w:rsid w:val="2638C054"/>
    <w:rsid w:val="26450FAC"/>
    <w:rsid w:val="26480743"/>
    <w:rsid w:val="2653B339"/>
    <w:rsid w:val="266BA3CE"/>
    <w:rsid w:val="266D181E"/>
    <w:rsid w:val="2671D1F0"/>
    <w:rsid w:val="267BAFB5"/>
    <w:rsid w:val="26A80F21"/>
    <w:rsid w:val="26B432E6"/>
    <w:rsid w:val="26B68634"/>
    <w:rsid w:val="26CBE962"/>
    <w:rsid w:val="26D414D2"/>
    <w:rsid w:val="26DCA8D6"/>
    <w:rsid w:val="26EC7D5F"/>
    <w:rsid w:val="26F48193"/>
    <w:rsid w:val="26F66327"/>
    <w:rsid w:val="2727DAF3"/>
    <w:rsid w:val="2729B30D"/>
    <w:rsid w:val="273E57FD"/>
    <w:rsid w:val="273FC505"/>
    <w:rsid w:val="27421AFF"/>
    <w:rsid w:val="274EB4E1"/>
    <w:rsid w:val="274F1B27"/>
    <w:rsid w:val="27684E32"/>
    <w:rsid w:val="2770E6D3"/>
    <w:rsid w:val="277D4AAA"/>
    <w:rsid w:val="278F5E5F"/>
    <w:rsid w:val="27A65786"/>
    <w:rsid w:val="27B2B5D8"/>
    <w:rsid w:val="27B9E6AB"/>
    <w:rsid w:val="27CAA103"/>
    <w:rsid w:val="27DD0ADF"/>
    <w:rsid w:val="27DFD3DE"/>
    <w:rsid w:val="27E7426F"/>
    <w:rsid w:val="27EF1E11"/>
    <w:rsid w:val="28015AEC"/>
    <w:rsid w:val="28132CB5"/>
    <w:rsid w:val="281E45B0"/>
    <w:rsid w:val="28210DE9"/>
    <w:rsid w:val="2821F4E9"/>
    <w:rsid w:val="283151EA"/>
    <w:rsid w:val="283248C0"/>
    <w:rsid w:val="2835D8FA"/>
    <w:rsid w:val="2836E220"/>
    <w:rsid w:val="2841D8B2"/>
    <w:rsid w:val="284639EE"/>
    <w:rsid w:val="2846878B"/>
    <w:rsid w:val="284885BD"/>
    <w:rsid w:val="2850DA0C"/>
    <w:rsid w:val="285FFB5B"/>
    <w:rsid w:val="2865C970"/>
    <w:rsid w:val="286E41AA"/>
    <w:rsid w:val="28726494"/>
    <w:rsid w:val="28769E4C"/>
    <w:rsid w:val="28890697"/>
    <w:rsid w:val="28A613D3"/>
    <w:rsid w:val="28B6206D"/>
    <w:rsid w:val="28B73C52"/>
    <w:rsid w:val="28CE8E1D"/>
    <w:rsid w:val="28D8A699"/>
    <w:rsid w:val="28DAA40D"/>
    <w:rsid w:val="28E66CF1"/>
    <w:rsid w:val="28F53C28"/>
    <w:rsid w:val="290028D3"/>
    <w:rsid w:val="29025279"/>
    <w:rsid w:val="29025B9C"/>
    <w:rsid w:val="29165F01"/>
    <w:rsid w:val="291924DC"/>
    <w:rsid w:val="2923FA44"/>
    <w:rsid w:val="2939D11D"/>
    <w:rsid w:val="29470E00"/>
    <w:rsid w:val="29503E47"/>
    <w:rsid w:val="2950457A"/>
    <w:rsid w:val="2958FC06"/>
    <w:rsid w:val="295D22DA"/>
    <w:rsid w:val="296790E0"/>
    <w:rsid w:val="297376C7"/>
    <w:rsid w:val="297914CF"/>
    <w:rsid w:val="29855124"/>
    <w:rsid w:val="29AEFD16"/>
    <w:rsid w:val="29B15D29"/>
    <w:rsid w:val="29CBF867"/>
    <w:rsid w:val="29DABB85"/>
    <w:rsid w:val="29DCB34C"/>
    <w:rsid w:val="29EB2C50"/>
    <w:rsid w:val="29F21748"/>
    <w:rsid w:val="29F2AFB3"/>
    <w:rsid w:val="29F7335A"/>
    <w:rsid w:val="29FBCBBC"/>
    <w:rsid w:val="29FC601F"/>
    <w:rsid w:val="2A007099"/>
    <w:rsid w:val="2A080FDD"/>
    <w:rsid w:val="2A0EA1DC"/>
    <w:rsid w:val="2A13C321"/>
    <w:rsid w:val="2A1B1E40"/>
    <w:rsid w:val="2A1C296D"/>
    <w:rsid w:val="2A1EEBF4"/>
    <w:rsid w:val="2A24D6F8"/>
    <w:rsid w:val="2A25B06E"/>
    <w:rsid w:val="2A30A64A"/>
    <w:rsid w:val="2A391B08"/>
    <w:rsid w:val="2A423F1B"/>
    <w:rsid w:val="2A4BD299"/>
    <w:rsid w:val="2A5EA53F"/>
    <w:rsid w:val="2A63D5F4"/>
    <w:rsid w:val="2A6AE04D"/>
    <w:rsid w:val="2A827D0A"/>
    <w:rsid w:val="2A978E9F"/>
    <w:rsid w:val="2A9C2AC9"/>
    <w:rsid w:val="2ADA2E28"/>
    <w:rsid w:val="2AE7D391"/>
    <w:rsid w:val="2AE93CC6"/>
    <w:rsid w:val="2AEC0F85"/>
    <w:rsid w:val="2AFEBB5A"/>
    <w:rsid w:val="2B022A4C"/>
    <w:rsid w:val="2B036CF0"/>
    <w:rsid w:val="2B0FD5C2"/>
    <w:rsid w:val="2B2458FD"/>
    <w:rsid w:val="2B2AB589"/>
    <w:rsid w:val="2B38589D"/>
    <w:rsid w:val="2B3EBD00"/>
    <w:rsid w:val="2B4FEEBC"/>
    <w:rsid w:val="2B5965BE"/>
    <w:rsid w:val="2B6C2B87"/>
    <w:rsid w:val="2B6E82E2"/>
    <w:rsid w:val="2B72621E"/>
    <w:rsid w:val="2B73200B"/>
    <w:rsid w:val="2B7C9070"/>
    <w:rsid w:val="2B81BF1B"/>
    <w:rsid w:val="2B95DED1"/>
    <w:rsid w:val="2BA1B540"/>
    <w:rsid w:val="2BA65F56"/>
    <w:rsid w:val="2BC0A759"/>
    <w:rsid w:val="2BC44989"/>
    <w:rsid w:val="2BD33504"/>
    <w:rsid w:val="2BD5506C"/>
    <w:rsid w:val="2BD7CE49"/>
    <w:rsid w:val="2BDA42B9"/>
    <w:rsid w:val="2BDC8B7D"/>
    <w:rsid w:val="2C1F0CB8"/>
    <w:rsid w:val="2C217685"/>
    <w:rsid w:val="2C2F2BA0"/>
    <w:rsid w:val="2C36D354"/>
    <w:rsid w:val="2C3EE0FB"/>
    <w:rsid w:val="2C458EB1"/>
    <w:rsid w:val="2C499150"/>
    <w:rsid w:val="2C4B3777"/>
    <w:rsid w:val="2C52BDDC"/>
    <w:rsid w:val="2C58704A"/>
    <w:rsid w:val="2C5EF87D"/>
    <w:rsid w:val="2C6AD747"/>
    <w:rsid w:val="2C6C71BD"/>
    <w:rsid w:val="2C890E86"/>
    <w:rsid w:val="2C9A7508"/>
    <w:rsid w:val="2C9F3D51"/>
    <w:rsid w:val="2C9FA374"/>
    <w:rsid w:val="2CAAB194"/>
    <w:rsid w:val="2CB155DA"/>
    <w:rsid w:val="2CC60A3D"/>
    <w:rsid w:val="2CC7A431"/>
    <w:rsid w:val="2CD7FA6A"/>
    <w:rsid w:val="2CD8DEFC"/>
    <w:rsid w:val="2CDF8B92"/>
    <w:rsid w:val="2CE17117"/>
    <w:rsid w:val="2CF91293"/>
    <w:rsid w:val="2D04B1B0"/>
    <w:rsid w:val="2D0FE1B6"/>
    <w:rsid w:val="2D19AB11"/>
    <w:rsid w:val="2D1B21D9"/>
    <w:rsid w:val="2D20F5F3"/>
    <w:rsid w:val="2D430CE5"/>
    <w:rsid w:val="2D48F484"/>
    <w:rsid w:val="2D602BD7"/>
    <w:rsid w:val="2D6633F6"/>
    <w:rsid w:val="2D678A24"/>
    <w:rsid w:val="2D6BF325"/>
    <w:rsid w:val="2D7D5EA4"/>
    <w:rsid w:val="2D85EE6C"/>
    <w:rsid w:val="2D8B030E"/>
    <w:rsid w:val="2D914EA0"/>
    <w:rsid w:val="2D96114C"/>
    <w:rsid w:val="2DA0729A"/>
    <w:rsid w:val="2DA9A44C"/>
    <w:rsid w:val="2DACC014"/>
    <w:rsid w:val="2DB09D03"/>
    <w:rsid w:val="2DB5685F"/>
    <w:rsid w:val="2DBE0CB0"/>
    <w:rsid w:val="2DD727B0"/>
    <w:rsid w:val="2DD9C6F2"/>
    <w:rsid w:val="2DE9CDDD"/>
    <w:rsid w:val="2DF72078"/>
    <w:rsid w:val="2DFD0F78"/>
    <w:rsid w:val="2E08B6B4"/>
    <w:rsid w:val="2E0BFB7B"/>
    <w:rsid w:val="2E0FFA5D"/>
    <w:rsid w:val="2E1344D5"/>
    <w:rsid w:val="2E19F0E4"/>
    <w:rsid w:val="2E237F2F"/>
    <w:rsid w:val="2E24DA0B"/>
    <w:rsid w:val="2E3AC2CC"/>
    <w:rsid w:val="2E3C806D"/>
    <w:rsid w:val="2E4681F5"/>
    <w:rsid w:val="2E55E762"/>
    <w:rsid w:val="2E57C0D4"/>
    <w:rsid w:val="2E63BB78"/>
    <w:rsid w:val="2E87CCD0"/>
    <w:rsid w:val="2E94DFC4"/>
    <w:rsid w:val="2E994D45"/>
    <w:rsid w:val="2EA7CDAC"/>
    <w:rsid w:val="2EB04AB8"/>
    <w:rsid w:val="2EB3076A"/>
    <w:rsid w:val="2EB5196B"/>
    <w:rsid w:val="2EB95FDD"/>
    <w:rsid w:val="2ED0E5A6"/>
    <w:rsid w:val="2EE8457D"/>
    <w:rsid w:val="2EF8481B"/>
    <w:rsid w:val="2EFC4C79"/>
    <w:rsid w:val="2F01DE84"/>
    <w:rsid w:val="2F075736"/>
    <w:rsid w:val="2F085D4B"/>
    <w:rsid w:val="2F106787"/>
    <w:rsid w:val="2F19CC42"/>
    <w:rsid w:val="2F2033F3"/>
    <w:rsid w:val="2F20D07B"/>
    <w:rsid w:val="2F212800"/>
    <w:rsid w:val="2F246760"/>
    <w:rsid w:val="2F407A75"/>
    <w:rsid w:val="2F408B70"/>
    <w:rsid w:val="2F5648D3"/>
    <w:rsid w:val="2F5C110D"/>
    <w:rsid w:val="2F6F46F5"/>
    <w:rsid w:val="2F700916"/>
    <w:rsid w:val="2F72C42D"/>
    <w:rsid w:val="2F804E94"/>
    <w:rsid w:val="2F8657F7"/>
    <w:rsid w:val="2F984C74"/>
    <w:rsid w:val="2FAE9457"/>
    <w:rsid w:val="2FAFE05C"/>
    <w:rsid w:val="2FB6600C"/>
    <w:rsid w:val="2FBF2B6F"/>
    <w:rsid w:val="2FE7B0F5"/>
    <w:rsid w:val="2FF06452"/>
    <w:rsid w:val="2FF1EF4A"/>
    <w:rsid w:val="2FF6A8E1"/>
    <w:rsid w:val="2FF710AB"/>
    <w:rsid w:val="2FFB88C6"/>
    <w:rsid w:val="3003764C"/>
    <w:rsid w:val="30088D51"/>
    <w:rsid w:val="300E59C8"/>
    <w:rsid w:val="302DB411"/>
    <w:rsid w:val="303853A9"/>
    <w:rsid w:val="30385783"/>
    <w:rsid w:val="3038C77A"/>
    <w:rsid w:val="303E19FA"/>
    <w:rsid w:val="304AC55B"/>
    <w:rsid w:val="3055303E"/>
    <w:rsid w:val="306E761D"/>
    <w:rsid w:val="30711400"/>
    <w:rsid w:val="307350C9"/>
    <w:rsid w:val="308F6F99"/>
    <w:rsid w:val="309919B7"/>
    <w:rsid w:val="30A68728"/>
    <w:rsid w:val="30AD5615"/>
    <w:rsid w:val="30AEAD06"/>
    <w:rsid w:val="30B8051B"/>
    <w:rsid w:val="30B85F9D"/>
    <w:rsid w:val="30BFB47B"/>
    <w:rsid w:val="30CBE442"/>
    <w:rsid w:val="30E19E4F"/>
    <w:rsid w:val="30E460D6"/>
    <w:rsid w:val="30EAF5F7"/>
    <w:rsid w:val="30EDA57D"/>
    <w:rsid w:val="3106E07F"/>
    <w:rsid w:val="310ACA4E"/>
    <w:rsid w:val="310B1756"/>
    <w:rsid w:val="3116EC66"/>
    <w:rsid w:val="31178747"/>
    <w:rsid w:val="31183FB9"/>
    <w:rsid w:val="311ACDD4"/>
    <w:rsid w:val="311D7A4B"/>
    <w:rsid w:val="311E3292"/>
    <w:rsid w:val="311F02EB"/>
    <w:rsid w:val="3129E598"/>
    <w:rsid w:val="3137B69F"/>
    <w:rsid w:val="313B6C11"/>
    <w:rsid w:val="314D8841"/>
    <w:rsid w:val="315B1036"/>
    <w:rsid w:val="315DCBEB"/>
    <w:rsid w:val="3163D101"/>
    <w:rsid w:val="3187EF50"/>
    <w:rsid w:val="318BE062"/>
    <w:rsid w:val="319209A7"/>
    <w:rsid w:val="31A9693B"/>
    <w:rsid w:val="31ADFE84"/>
    <w:rsid w:val="31BF43D3"/>
    <w:rsid w:val="31C0D78A"/>
    <w:rsid w:val="31C8D72F"/>
    <w:rsid w:val="31CA9EFD"/>
    <w:rsid w:val="31D06B0C"/>
    <w:rsid w:val="31D9EA5B"/>
    <w:rsid w:val="31DA8AA9"/>
    <w:rsid w:val="31DB01FB"/>
    <w:rsid w:val="31DB7123"/>
    <w:rsid w:val="31E11710"/>
    <w:rsid w:val="31E1CF6A"/>
    <w:rsid w:val="31E66A6D"/>
    <w:rsid w:val="31F99A3F"/>
    <w:rsid w:val="3205F3F5"/>
    <w:rsid w:val="32247979"/>
    <w:rsid w:val="32298592"/>
    <w:rsid w:val="32485B2E"/>
    <w:rsid w:val="3283E396"/>
    <w:rsid w:val="32995CE2"/>
    <w:rsid w:val="329AEC9D"/>
    <w:rsid w:val="329EF389"/>
    <w:rsid w:val="32AB9405"/>
    <w:rsid w:val="32B210BC"/>
    <w:rsid w:val="32B5D9E3"/>
    <w:rsid w:val="32C42C8A"/>
    <w:rsid w:val="32C595CD"/>
    <w:rsid w:val="32D424C4"/>
    <w:rsid w:val="32D59BD6"/>
    <w:rsid w:val="32E0FB9B"/>
    <w:rsid w:val="32EA573F"/>
    <w:rsid w:val="32F5C2BC"/>
    <w:rsid w:val="32F6E097"/>
    <w:rsid w:val="330BA538"/>
    <w:rsid w:val="330FF190"/>
    <w:rsid w:val="33130B0D"/>
    <w:rsid w:val="331E8F00"/>
    <w:rsid w:val="3329B70E"/>
    <w:rsid w:val="3330A688"/>
    <w:rsid w:val="3335D66A"/>
    <w:rsid w:val="33440CB6"/>
    <w:rsid w:val="3344A257"/>
    <w:rsid w:val="334CAF5D"/>
    <w:rsid w:val="3355ACAD"/>
    <w:rsid w:val="3363C090"/>
    <w:rsid w:val="33642AE3"/>
    <w:rsid w:val="337B3ECF"/>
    <w:rsid w:val="337F065C"/>
    <w:rsid w:val="33823ACE"/>
    <w:rsid w:val="338F1B6F"/>
    <w:rsid w:val="33944053"/>
    <w:rsid w:val="33A69870"/>
    <w:rsid w:val="33B4303B"/>
    <w:rsid w:val="33C56386"/>
    <w:rsid w:val="33CE49AF"/>
    <w:rsid w:val="33E01D88"/>
    <w:rsid w:val="33E19B3D"/>
    <w:rsid w:val="33F3AEBB"/>
    <w:rsid w:val="34001AC5"/>
    <w:rsid w:val="34200826"/>
    <w:rsid w:val="342532B7"/>
    <w:rsid w:val="3429B5FF"/>
    <w:rsid w:val="342D6EF7"/>
    <w:rsid w:val="34322764"/>
    <w:rsid w:val="34384B15"/>
    <w:rsid w:val="343DBE14"/>
    <w:rsid w:val="345C3DA9"/>
    <w:rsid w:val="345EC9ED"/>
    <w:rsid w:val="3465076A"/>
    <w:rsid w:val="34667B48"/>
    <w:rsid w:val="346AACB0"/>
    <w:rsid w:val="346EB0E5"/>
    <w:rsid w:val="346ED083"/>
    <w:rsid w:val="346FA733"/>
    <w:rsid w:val="34726F2F"/>
    <w:rsid w:val="34733898"/>
    <w:rsid w:val="347CCBFC"/>
    <w:rsid w:val="349B01E4"/>
    <w:rsid w:val="349DB006"/>
    <w:rsid w:val="34ACA230"/>
    <w:rsid w:val="34B9C452"/>
    <w:rsid w:val="34BD528E"/>
    <w:rsid w:val="34DD7CE8"/>
    <w:rsid w:val="34DFC66C"/>
    <w:rsid w:val="34F5947C"/>
    <w:rsid w:val="34F7925C"/>
    <w:rsid w:val="34FF83A4"/>
    <w:rsid w:val="350E5183"/>
    <w:rsid w:val="351AE612"/>
    <w:rsid w:val="352984E6"/>
    <w:rsid w:val="353916EE"/>
    <w:rsid w:val="3539E994"/>
    <w:rsid w:val="354624A3"/>
    <w:rsid w:val="354790F0"/>
    <w:rsid w:val="3571E847"/>
    <w:rsid w:val="35738FBD"/>
    <w:rsid w:val="358B183F"/>
    <w:rsid w:val="359B3AA4"/>
    <w:rsid w:val="359EF353"/>
    <w:rsid w:val="35A04F25"/>
    <w:rsid w:val="35A31478"/>
    <w:rsid w:val="35B1DBCA"/>
    <w:rsid w:val="35CA6F17"/>
    <w:rsid w:val="35E7FB48"/>
    <w:rsid w:val="35EE8AAE"/>
    <w:rsid w:val="35FBD418"/>
    <w:rsid w:val="36049F48"/>
    <w:rsid w:val="3611311F"/>
    <w:rsid w:val="36116949"/>
    <w:rsid w:val="3619D648"/>
    <w:rsid w:val="362057E1"/>
    <w:rsid w:val="36258E40"/>
    <w:rsid w:val="3628EFF1"/>
    <w:rsid w:val="3657304D"/>
    <w:rsid w:val="3665EA65"/>
    <w:rsid w:val="366FE248"/>
    <w:rsid w:val="36748769"/>
    <w:rsid w:val="3682F3E9"/>
    <w:rsid w:val="368ED040"/>
    <w:rsid w:val="36939C05"/>
    <w:rsid w:val="3698ECC6"/>
    <w:rsid w:val="369BB9E5"/>
    <w:rsid w:val="369C4852"/>
    <w:rsid w:val="36A29C76"/>
    <w:rsid w:val="36A5988F"/>
    <w:rsid w:val="36C2A331"/>
    <w:rsid w:val="36FBD398"/>
    <w:rsid w:val="36FCD89D"/>
    <w:rsid w:val="36FE3719"/>
    <w:rsid w:val="37161893"/>
    <w:rsid w:val="371F8A9B"/>
    <w:rsid w:val="37237055"/>
    <w:rsid w:val="372440EA"/>
    <w:rsid w:val="374171B7"/>
    <w:rsid w:val="3742EDFF"/>
    <w:rsid w:val="374648E9"/>
    <w:rsid w:val="3750DD0A"/>
    <w:rsid w:val="3751BFD2"/>
    <w:rsid w:val="3753A25A"/>
    <w:rsid w:val="37587DEC"/>
    <w:rsid w:val="3774E806"/>
    <w:rsid w:val="3784FB71"/>
    <w:rsid w:val="37A945A8"/>
    <w:rsid w:val="37AA2322"/>
    <w:rsid w:val="37AA8067"/>
    <w:rsid w:val="37DDCE5D"/>
    <w:rsid w:val="37E31301"/>
    <w:rsid w:val="37EE3C97"/>
    <w:rsid w:val="37F16514"/>
    <w:rsid w:val="37F78D01"/>
    <w:rsid w:val="37F8AE3E"/>
    <w:rsid w:val="3802C6D5"/>
    <w:rsid w:val="3819CDA6"/>
    <w:rsid w:val="382B49B8"/>
    <w:rsid w:val="382CE3B1"/>
    <w:rsid w:val="3833DF5E"/>
    <w:rsid w:val="3843A7B4"/>
    <w:rsid w:val="3848CB60"/>
    <w:rsid w:val="384C51FA"/>
    <w:rsid w:val="384F75BD"/>
    <w:rsid w:val="3850992C"/>
    <w:rsid w:val="3854F370"/>
    <w:rsid w:val="385BF816"/>
    <w:rsid w:val="38832F2A"/>
    <w:rsid w:val="3898448D"/>
    <w:rsid w:val="38AC7AF5"/>
    <w:rsid w:val="38AD426C"/>
    <w:rsid w:val="38AE5758"/>
    <w:rsid w:val="38AE750D"/>
    <w:rsid w:val="38B60FC3"/>
    <w:rsid w:val="38BB582E"/>
    <w:rsid w:val="38C649F1"/>
    <w:rsid w:val="38CB73E1"/>
    <w:rsid w:val="38D60B5D"/>
    <w:rsid w:val="38E5150C"/>
    <w:rsid w:val="38EC62E0"/>
    <w:rsid w:val="38EECCFB"/>
    <w:rsid w:val="38F6856A"/>
    <w:rsid w:val="38FC3F71"/>
    <w:rsid w:val="390175E3"/>
    <w:rsid w:val="391B40A5"/>
    <w:rsid w:val="39234C3D"/>
    <w:rsid w:val="392C0342"/>
    <w:rsid w:val="39301EF2"/>
    <w:rsid w:val="39314E8A"/>
    <w:rsid w:val="394FE6B7"/>
    <w:rsid w:val="397B7A07"/>
    <w:rsid w:val="3989349C"/>
    <w:rsid w:val="398C4718"/>
    <w:rsid w:val="399ACC27"/>
    <w:rsid w:val="39A13937"/>
    <w:rsid w:val="39AC780E"/>
    <w:rsid w:val="39B6F33E"/>
    <w:rsid w:val="39BA2B9E"/>
    <w:rsid w:val="39BB0903"/>
    <w:rsid w:val="39CAFA3A"/>
    <w:rsid w:val="39CEB5E1"/>
    <w:rsid w:val="39DB3058"/>
    <w:rsid w:val="39DB5CEC"/>
    <w:rsid w:val="39E0C641"/>
    <w:rsid w:val="39F20A22"/>
    <w:rsid w:val="39FBA9B8"/>
    <w:rsid w:val="3A159F1F"/>
    <w:rsid w:val="3A216274"/>
    <w:rsid w:val="3A2894A0"/>
    <w:rsid w:val="3A3E5DC0"/>
    <w:rsid w:val="3A3F1CA4"/>
    <w:rsid w:val="3A57288F"/>
    <w:rsid w:val="3A5736C4"/>
    <w:rsid w:val="3A585AEF"/>
    <w:rsid w:val="3A69E6F1"/>
    <w:rsid w:val="3A6CD493"/>
    <w:rsid w:val="3A7ADAEF"/>
    <w:rsid w:val="3A94AEFD"/>
    <w:rsid w:val="3A9A3112"/>
    <w:rsid w:val="3AA9A26D"/>
    <w:rsid w:val="3AABD0A6"/>
    <w:rsid w:val="3AB3E52D"/>
    <w:rsid w:val="3AD9F69E"/>
    <w:rsid w:val="3AEEBF67"/>
    <w:rsid w:val="3AF4D930"/>
    <w:rsid w:val="3B0C50B1"/>
    <w:rsid w:val="3B0D99E0"/>
    <w:rsid w:val="3B171B72"/>
    <w:rsid w:val="3B1A5CEF"/>
    <w:rsid w:val="3B226DBA"/>
    <w:rsid w:val="3B40B692"/>
    <w:rsid w:val="3B422151"/>
    <w:rsid w:val="3B430AB4"/>
    <w:rsid w:val="3B4405DB"/>
    <w:rsid w:val="3B506131"/>
    <w:rsid w:val="3B50E8C3"/>
    <w:rsid w:val="3B56D964"/>
    <w:rsid w:val="3B5AF5E8"/>
    <w:rsid w:val="3B61A419"/>
    <w:rsid w:val="3B61F2C9"/>
    <w:rsid w:val="3B652454"/>
    <w:rsid w:val="3B730BB2"/>
    <w:rsid w:val="3B7D9EE6"/>
    <w:rsid w:val="3B7E18F2"/>
    <w:rsid w:val="3B84CA3C"/>
    <w:rsid w:val="3B8D3216"/>
    <w:rsid w:val="3B8E14B9"/>
    <w:rsid w:val="3BA5801D"/>
    <w:rsid w:val="3BB79AF4"/>
    <w:rsid w:val="3BCB45E1"/>
    <w:rsid w:val="3BD23C13"/>
    <w:rsid w:val="3BDABF01"/>
    <w:rsid w:val="3BDB15F7"/>
    <w:rsid w:val="3BE542EE"/>
    <w:rsid w:val="3C027D2B"/>
    <w:rsid w:val="3C11DFE5"/>
    <w:rsid w:val="3C1BB318"/>
    <w:rsid w:val="3C3CF791"/>
    <w:rsid w:val="3C3F2209"/>
    <w:rsid w:val="3C6085B8"/>
    <w:rsid w:val="3C61BF54"/>
    <w:rsid w:val="3C61E780"/>
    <w:rsid w:val="3C680E14"/>
    <w:rsid w:val="3C68EF4C"/>
    <w:rsid w:val="3C7D7BD2"/>
    <w:rsid w:val="3C84EB7E"/>
    <w:rsid w:val="3C8A2358"/>
    <w:rsid w:val="3C8CD8F6"/>
    <w:rsid w:val="3CA12FFC"/>
    <w:rsid w:val="3CB634BB"/>
    <w:rsid w:val="3CC14AAB"/>
    <w:rsid w:val="3CD44C14"/>
    <w:rsid w:val="3CD58529"/>
    <w:rsid w:val="3CF1D025"/>
    <w:rsid w:val="3CFFE718"/>
    <w:rsid w:val="3D018D50"/>
    <w:rsid w:val="3D156F89"/>
    <w:rsid w:val="3D1F15DA"/>
    <w:rsid w:val="3D269FDD"/>
    <w:rsid w:val="3D37CF44"/>
    <w:rsid w:val="3D496DBB"/>
    <w:rsid w:val="3D8EC951"/>
    <w:rsid w:val="3D8FD130"/>
    <w:rsid w:val="3D9A3F21"/>
    <w:rsid w:val="3DEBAB6A"/>
    <w:rsid w:val="3E07D4BF"/>
    <w:rsid w:val="3E134395"/>
    <w:rsid w:val="3E168618"/>
    <w:rsid w:val="3E1CD9C4"/>
    <w:rsid w:val="3E2680D2"/>
    <w:rsid w:val="3E26B563"/>
    <w:rsid w:val="3E34759D"/>
    <w:rsid w:val="3E36FC80"/>
    <w:rsid w:val="3E41B9DB"/>
    <w:rsid w:val="3E46F821"/>
    <w:rsid w:val="3E4B7403"/>
    <w:rsid w:val="3E55D064"/>
    <w:rsid w:val="3E59D591"/>
    <w:rsid w:val="3E68076E"/>
    <w:rsid w:val="3E701C75"/>
    <w:rsid w:val="3E77284B"/>
    <w:rsid w:val="3E81CCC8"/>
    <w:rsid w:val="3E89ED17"/>
    <w:rsid w:val="3E9EC161"/>
    <w:rsid w:val="3EA350EF"/>
    <w:rsid w:val="3EA4F52C"/>
    <w:rsid w:val="3EAD06EA"/>
    <w:rsid w:val="3EAF471E"/>
    <w:rsid w:val="3EBCC6E2"/>
    <w:rsid w:val="3EBD08A7"/>
    <w:rsid w:val="3EBD583C"/>
    <w:rsid w:val="3EBF1C9E"/>
    <w:rsid w:val="3EC25834"/>
    <w:rsid w:val="3ED15A13"/>
    <w:rsid w:val="3ED76C29"/>
    <w:rsid w:val="3EECD92B"/>
    <w:rsid w:val="3F03B63D"/>
    <w:rsid w:val="3F15D52D"/>
    <w:rsid w:val="3F1ABDC3"/>
    <w:rsid w:val="3F1D211D"/>
    <w:rsid w:val="3F2BA191"/>
    <w:rsid w:val="3F388159"/>
    <w:rsid w:val="3F4493FA"/>
    <w:rsid w:val="3F44AB6F"/>
    <w:rsid w:val="3F4980A7"/>
    <w:rsid w:val="3F4C6652"/>
    <w:rsid w:val="3F4CCAB3"/>
    <w:rsid w:val="3F50E116"/>
    <w:rsid w:val="3F59F1CE"/>
    <w:rsid w:val="3F5EBA29"/>
    <w:rsid w:val="3F5FBF8E"/>
    <w:rsid w:val="3F74E2BF"/>
    <w:rsid w:val="3F82F3A3"/>
    <w:rsid w:val="3F8644F2"/>
    <w:rsid w:val="3F89CF39"/>
    <w:rsid w:val="3F983B5E"/>
    <w:rsid w:val="3F9B5901"/>
    <w:rsid w:val="3FA639D2"/>
    <w:rsid w:val="3FB532F1"/>
    <w:rsid w:val="3FBA1E49"/>
    <w:rsid w:val="3FCD3B36"/>
    <w:rsid w:val="3FD30C2B"/>
    <w:rsid w:val="3FD5AA3A"/>
    <w:rsid w:val="3FD9ACF1"/>
    <w:rsid w:val="3FDD5A9D"/>
    <w:rsid w:val="3FF6C5E0"/>
    <w:rsid w:val="3FFDE203"/>
    <w:rsid w:val="4003D7CF"/>
    <w:rsid w:val="400667A3"/>
    <w:rsid w:val="400AC817"/>
    <w:rsid w:val="4010798A"/>
    <w:rsid w:val="402025DB"/>
    <w:rsid w:val="4022290D"/>
    <w:rsid w:val="4027F5D9"/>
    <w:rsid w:val="402B43CC"/>
    <w:rsid w:val="402C26B1"/>
    <w:rsid w:val="402D8BE1"/>
    <w:rsid w:val="40391B67"/>
    <w:rsid w:val="4039D3F0"/>
    <w:rsid w:val="405D8B51"/>
    <w:rsid w:val="407C3703"/>
    <w:rsid w:val="407EB3C7"/>
    <w:rsid w:val="40804D59"/>
    <w:rsid w:val="409B25EE"/>
    <w:rsid w:val="40AB932F"/>
    <w:rsid w:val="40B8FFC1"/>
    <w:rsid w:val="40D914B3"/>
    <w:rsid w:val="40DE99BC"/>
    <w:rsid w:val="40E30164"/>
    <w:rsid w:val="410F325E"/>
    <w:rsid w:val="411690A1"/>
    <w:rsid w:val="411AA183"/>
    <w:rsid w:val="411E663A"/>
    <w:rsid w:val="41252442"/>
    <w:rsid w:val="413D5A2A"/>
    <w:rsid w:val="4141EDFE"/>
    <w:rsid w:val="4147E2BF"/>
    <w:rsid w:val="415069D0"/>
    <w:rsid w:val="415638E1"/>
    <w:rsid w:val="415681DD"/>
    <w:rsid w:val="41633C8A"/>
    <w:rsid w:val="416775E8"/>
    <w:rsid w:val="4172932B"/>
    <w:rsid w:val="417F4F9A"/>
    <w:rsid w:val="418AF47E"/>
    <w:rsid w:val="4193D6CD"/>
    <w:rsid w:val="41A2175F"/>
    <w:rsid w:val="41A5C307"/>
    <w:rsid w:val="41AF5CD5"/>
    <w:rsid w:val="41B1B159"/>
    <w:rsid w:val="41CA36D8"/>
    <w:rsid w:val="41CAF006"/>
    <w:rsid w:val="41D5FC30"/>
    <w:rsid w:val="41EF85D6"/>
    <w:rsid w:val="42024577"/>
    <w:rsid w:val="420F7E47"/>
    <w:rsid w:val="4233783F"/>
    <w:rsid w:val="423B14E2"/>
    <w:rsid w:val="423CDEAD"/>
    <w:rsid w:val="4240E406"/>
    <w:rsid w:val="4247D67E"/>
    <w:rsid w:val="42697055"/>
    <w:rsid w:val="4277921D"/>
    <w:rsid w:val="427A6A1D"/>
    <w:rsid w:val="4283AED2"/>
    <w:rsid w:val="429345BA"/>
    <w:rsid w:val="42997137"/>
    <w:rsid w:val="4299A8F2"/>
    <w:rsid w:val="42A2C60E"/>
    <w:rsid w:val="42B91A4E"/>
    <w:rsid w:val="42B94C7C"/>
    <w:rsid w:val="42BEF1F5"/>
    <w:rsid w:val="42C9E966"/>
    <w:rsid w:val="42CF5381"/>
    <w:rsid w:val="42D22F7F"/>
    <w:rsid w:val="42D929A3"/>
    <w:rsid w:val="42DDDA94"/>
    <w:rsid w:val="42DE0EA1"/>
    <w:rsid w:val="42FA0148"/>
    <w:rsid w:val="42FB7CCA"/>
    <w:rsid w:val="43165248"/>
    <w:rsid w:val="432136A8"/>
    <w:rsid w:val="43386D8E"/>
    <w:rsid w:val="4338A579"/>
    <w:rsid w:val="433E0865"/>
    <w:rsid w:val="433EB78D"/>
    <w:rsid w:val="434BD432"/>
    <w:rsid w:val="435F1641"/>
    <w:rsid w:val="4365FEE3"/>
    <w:rsid w:val="437024B1"/>
    <w:rsid w:val="4370C622"/>
    <w:rsid w:val="43825CF6"/>
    <w:rsid w:val="4397A617"/>
    <w:rsid w:val="43C0D548"/>
    <w:rsid w:val="43C60AD8"/>
    <w:rsid w:val="43C98CF6"/>
    <w:rsid w:val="43D0B30F"/>
    <w:rsid w:val="43EA6A7F"/>
    <w:rsid w:val="43FC7629"/>
    <w:rsid w:val="44010F8E"/>
    <w:rsid w:val="4406E602"/>
    <w:rsid w:val="441B96B6"/>
    <w:rsid w:val="441F0803"/>
    <w:rsid w:val="4426E8DB"/>
    <w:rsid w:val="4428188A"/>
    <w:rsid w:val="442AF678"/>
    <w:rsid w:val="442F3B84"/>
    <w:rsid w:val="4444EE4C"/>
    <w:rsid w:val="444AC8D0"/>
    <w:rsid w:val="44504EED"/>
    <w:rsid w:val="445565F0"/>
    <w:rsid w:val="445A38A3"/>
    <w:rsid w:val="4463502C"/>
    <w:rsid w:val="4464246E"/>
    <w:rsid w:val="4466EEBF"/>
    <w:rsid w:val="44679C4F"/>
    <w:rsid w:val="4469136A"/>
    <w:rsid w:val="4474F1E1"/>
    <w:rsid w:val="44945236"/>
    <w:rsid w:val="44C0B069"/>
    <w:rsid w:val="44C24C1E"/>
    <w:rsid w:val="44C4D532"/>
    <w:rsid w:val="44C4EABE"/>
    <w:rsid w:val="44D2A147"/>
    <w:rsid w:val="44D9921C"/>
    <w:rsid w:val="44E07B6D"/>
    <w:rsid w:val="44F10E4C"/>
    <w:rsid w:val="44FE0C1B"/>
    <w:rsid w:val="4511AFA3"/>
    <w:rsid w:val="4515B4BB"/>
    <w:rsid w:val="45180286"/>
    <w:rsid w:val="45185176"/>
    <w:rsid w:val="45216A57"/>
    <w:rsid w:val="4525EBA3"/>
    <w:rsid w:val="4531B3AA"/>
    <w:rsid w:val="45364FCC"/>
    <w:rsid w:val="45443166"/>
    <w:rsid w:val="454A1A59"/>
    <w:rsid w:val="454EC0F2"/>
    <w:rsid w:val="45514C32"/>
    <w:rsid w:val="4553236A"/>
    <w:rsid w:val="455F9843"/>
    <w:rsid w:val="45612EF9"/>
    <w:rsid w:val="4572B5A4"/>
    <w:rsid w:val="4574760C"/>
    <w:rsid w:val="45818F01"/>
    <w:rsid w:val="45968CF7"/>
    <w:rsid w:val="45A6E13D"/>
    <w:rsid w:val="45B20ADF"/>
    <w:rsid w:val="45BADB90"/>
    <w:rsid w:val="45BB3642"/>
    <w:rsid w:val="45BBF71F"/>
    <w:rsid w:val="45BC51E8"/>
    <w:rsid w:val="45BE394B"/>
    <w:rsid w:val="45C3E8EB"/>
    <w:rsid w:val="45C57CB7"/>
    <w:rsid w:val="45D06923"/>
    <w:rsid w:val="45E30B9D"/>
    <w:rsid w:val="45ECB768"/>
    <w:rsid w:val="45ED6C1C"/>
    <w:rsid w:val="45F5C7FD"/>
    <w:rsid w:val="45F9C678"/>
    <w:rsid w:val="45FC8706"/>
    <w:rsid w:val="46005121"/>
    <w:rsid w:val="46051CFD"/>
    <w:rsid w:val="460B75F7"/>
    <w:rsid w:val="461F66CC"/>
    <w:rsid w:val="46222220"/>
    <w:rsid w:val="463736C7"/>
    <w:rsid w:val="4656ECCD"/>
    <w:rsid w:val="465A4644"/>
    <w:rsid w:val="468033D7"/>
    <w:rsid w:val="46A6FB2A"/>
    <w:rsid w:val="46B37B3C"/>
    <w:rsid w:val="46B5D397"/>
    <w:rsid w:val="46B9CB35"/>
    <w:rsid w:val="46BDA586"/>
    <w:rsid w:val="46C99F33"/>
    <w:rsid w:val="46CDFA31"/>
    <w:rsid w:val="46CE364D"/>
    <w:rsid w:val="46D2202D"/>
    <w:rsid w:val="46D228FB"/>
    <w:rsid w:val="46D8F900"/>
    <w:rsid w:val="46D90EE8"/>
    <w:rsid w:val="46D93DED"/>
    <w:rsid w:val="46E88695"/>
    <w:rsid w:val="46EEF3CB"/>
    <w:rsid w:val="4700A339"/>
    <w:rsid w:val="47104C6D"/>
    <w:rsid w:val="47174B43"/>
    <w:rsid w:val="471CE7B0"/>
    <w:rsid w:val="472F1B21"/>
    <w:rsid w:val="473CFCA9"/>
    <w:rsid w:val="4740D715"/>
    <w:rsid w:val="4743B90E"/>
    <w:rsid w:val="4750CD8C"/>
    <w:rsid w:val="475105FD"/>
    <w:rsid w:val="47584D9B"/>
    <w:rsid w:val="47747884"/>
    <w:rsid w:val="47826009"/>
    <w:rsid w:val="47842C3D"/>
    <w:rsid w:val="478C1FB2"/>
    <w:rsid w:val="478F9389"/>
    <w:rsid w:val="479E19DE"/>
    <w:rsid w:val="479F317E"/>
    <w:rsid w:val="47AC8333"/>
    <w:rsid w:val="47AD1EEB"/>
    <w:rsid w:val="47C63260"/>
    <w:rsid w:val="47CCD1C1"/>
    <w:rsid w:val="47DE90BE"/>
    <w:rsid w:val="47E412F4"/>
    <w:rsid w:val="47F88216"/>
    <w:rsid w:val="48087916"/>
    <w:rsid w:val="480E2A0A"/>
    <w:rsid w:val="481804FF"/>
    <w:rsid w:val="481C340F"/>
    <w:rsid w:val="482AC03A"/>
    <w:rsid w:val="48314944"/>
    <w:rsid w:val="4831FD04"/>
    <w:rsid w:val="4836DB73"/>
    <w:rsid w:val="48377633"/>
    <w:rsid w:val="48530162"/>
    <w:rsid w:val="4855CE19"/>
    <w:rsid w:val="485C77D6"/>
    <w:rsid w:val="48789705"/>
    <w:rsid w:val="48850178"/>
    <w:rsid w:val="4890BC8C"/>
    <w:rsid w:val="48A19B43"/>
    <w:rsid w:val="48B13AE6"/>
    <w:rsid w:val="48D3027C"/>
    <w:rsid w:val="48EB124D"/>
    <w:rsid w:val="48FA8134"/>
    <w:rsid w:val="4906C12F"/>
    <w:rsid w:val="490AA30C"/>
    <w:rsid w:val="491F89AE"/>
    <w:rsid w:val="4927F013"/>
    <w:rsid w:val="4928D713"/>
    <w:rsid w:val="492C7C6C"/>
    <w:rsid w:val="49372A21"/>
    <w:rsid w:val="49467BBF"/>
    <w:rsid w:val="49587D18"/>
    <w:rsid w:val="495B0271"/>
    <w:rsid w:val="496B1486"/>
    <w:rsid w:val="497124D7"/>
    <w:rsid w:val="4976C064"/>
    <w:rsid w:val="49787589"/>
    <w:rsid w:val="4981E026"/>
    <w:rsid w:val="4984336B"/>
    <w:rsid w:val="4985C912"/>
    <w:rsid w:val="498FE8C1"/>
    <w:rsid w:val="4994DB40"/>
    <w:rsid w:val="4996FD0B"/>
    <w:rsid w:val="499E6765"/>
    <w:rsid w:val="49B1CD93"/>
    <w:rsid w:val="49B43339"/>
    <w:rsid w:val="49B7D499"/>
    <w:rsid w:val="49C184D5"/>
    <w:rsid w:val="49CA3511"/>
    <w:rsid w:val="49CB32D3"/>
    <w:rsid w:val="49CC5F44"/>
    <w:rsid w:val="49D1E197"/>
    <w:rsid w:val="49DE48F1"/>
    <w:rsid w:val="49FF0EC4"/>
    <w:rsid w:val="4A0560D7"/>
    <w:rsid w:val="4A0861F0"/>
    <w:rsid w:val="4A171899"/>
    <w:rsid w:val="4A2265D6"/>
    <w:rsid w:val="4A43B698"/>
    <w:rsid w:val="4A4F1FE9"/>
    <w:rsid w:val="4A5BC7D9"/>
    <w:rsid w:val="4A809A81"/>
    <w:rsid w:val="4A8B927A"/>
    <w:rsid w:val="4A914078"/>
    <w:rsid w:val="4A941E03"/>
    <w:rsid w:val="4AA94741"/>
    <w:rsid w:val="4AA9E80A"/>
    <w:rsid w:val="4AAB6F70"/>
    <w:rsid w:val="4AB19FDE"/>
    <w:rsid w:val="4AB39BBC"/>
    <w:rsid w:val="4ABE92B9"/>
    <w:rsid w:val="4AC53C19"/>
    <w:rsid w:val="4AD4E398"/>
    <w:rsid w:val="4ADC229E"/>
    <w:rsid w:val="4AE05AC8"/>
    <w:rsid w:val="4AE47948"/>
    <w:rsid w:val="4AF516F5"/>
    <w:rsid w:val="4AF9DF06"/>
    <w:rsid w:val="4B069854"/>
    <w:rsid w:val="4B0BCDA5"/>
    <w:rsid w:val="4B0DDED5"/>
    <w:rsid w:val="4B173508"/>
    <w:rsid w:val="4B174A3B"/>
    <w:rsid w:val="4B1F4D70"/>
    <w:rsid w:val="4B1FD2E6"/>
    <w:rsid w:val="4B211286"/>
    <w:rsid w:val="4B335B6A"/>
    <w:rsid w:val="4B366872"/>
    <w:rsid w:val="4B3A771F"/>
    <w:rsid w:val="4B4FA5C1"/>
    <w:rsid w:val="4B536D70"/>
    <w:rsid w:val="4B70237F"/>
    <w:rsid w:val="4B8143A6"/>
    <w:rsid w:val="4B8298BB"/>
    <w:rsid w:val="4B8BB218"/>
    <w:rsid w:val="4B99BC1C"/>
    <w:rsid w:val="4B9C3DB7"/>
    <w:rsid w:val="4B9FE92F"/>
    <w:rsid w:val="4BA020D3"/>
    <w:rsid w:val="4BA4E2F4"/>
    <w:rsid w:val="4BA895F1"/>
    <w:rsid w:val="4BB2CD65"/>
    <w:rsid w:val="4BB78711"/>
    <w:rsid w:val="4BB8090B"/>
    <w:rsid w:val="4BBEF86D"/>
    <w:rsid w:val="4BC1EEAA"/>
    <w:rsid w:val="4BC67807"/>
    <w:rsid w:val="4BCDDBA5"/>
    <w:rsid w:val="4BD0274D"/>
    <w:rsid w:val="4BD8D92A"/>
    <w:rsid w:val="4BF0D085"/>
    <w:rsid w:val="4BF279F1"/>
    <w:rsid w:val="4BFEF7A4"/>
    <w:rsid w:val="4C02AC0C"/>
    <w:rsid w:val="4C07BA57"/>
    <w:rsid w:val="4C12DF5D"/>
    <w:rsid w:val="4C1B31BA"/>
    <w:rsid w:val="4C2FFEBA"/>
    <w:rsid w:val="4C33CDF2"/>
    <w:rsid w:val="4C52C05A"/>
    <w:rsid w:val="4C5C6517"/>
    <w:rsid w:val="4C624D1F"/>
    <w:rsid w:val="4C6734D9"/>
    <w:rsid w:val="4C7D5887"/>
    <w:rsid w:val="4CA8087B"/>
    <w:rsid w:val="4CAB06D3"/>
    <w:rsid w:val="4CAE4FF9"/>
    <w:rsid w:val="4CB4087E"/>
    <w:rsid w:val="4CBB546A"/>
    <w:rsid w:val="4CBBF075"/>
    <w:rsid w:val="4CCC36BF"/>
    <w:rsid w:val="4CCD3A39"/>
    <w:rsid w:val="4CE1A1A3"/>
    <w:rsid w:val="4CFE1C03"/>
    <w:rsid w:val="4D071059"/>
    <w:rsid w:val="4D0C85E4"/>
    <w:rsid w:val="4D150F56"/>
    <w:rsid w:val="4D19FA44"/>
    <w:rsid w:val="4D26BFD3"/>
    <w:rsid w:val="4D3238B1"/>
    <w:rsid w:val="4D39A532"/>
    <w:rsid w:val="4D3B6AD1"/>
    <w:rsid w:val="4D3BB21C"/>
    <w:rsid w:val="4D416A7F"/>
    <w:rsid w:val="4D4E046D"/>
    <w:rsid w:val="4D52B03C"/>
    <w:rsid w:val="4D648E9F"/>
    <w:rsid w:val="4D682CC1"/>
    <w:rsid w:val="4D7C0E7E"/>
    <w:rsid w:val="4D89702E"/>
    <w:rsid w:val="4D918619"/>
    <w:rsid w:val="4D9E7C6D"/>
    <w:rsid w:val="4DB1EEF8"/>
    <w:rsid w:val="4DB7249A"/>
    <w:rsid w:val="4DBCAF57"/>
    <w:rsid w:val="4DCC36E3"/>
    <w:rsid w:val="4DD2F8D0"/>
    <w:rsid w:val="4DDC5175"/>
    <w:rsid w:val="4DDDCE83"/>
    <w:rsid w:val="4DE014BA"/>
    <w:rsid w:val="4DE5439A"/>
    <w:rsid w:val="4DE860A7"/>
    <w:rsid w:val="4DF4AD66"/>
    <w:rsid w:val="4E0018A4"/>
    <w:rsid w:val="4E03274C"/>
    <w:rsid w:val="4E090E1A"/>
    <w:rsid w:val="4E0AE8B2"/>
    <w:rsid w:val="4E15DC54"/>
    <w:rsid w:val="4E3500BE"/>
    <w:rsid w:val="4E3EA0F0"/>
    <w:rsid w:val="4E42272A"/>
    <w:rsid w:val="4E47C8B0"/>
    <w:rsid w:val="4E5CD531"/>
    <w:rsid w:val="4E5CF699"/>
    <w:rsid w:val="4E618A93"/>
    <w:rsid w:val="4E89BFBA"/>
    <w:rsid w:val="4E89E15B"/>
    <w:rsid w:val="4E9248B5"/>
    <w:rsid w:val="4EA7C441"/>
    <w:rsid w:val="4EB42306"/>
    <w:rsid w:val="4EBE238E"/>
    <w:rsid w:val="4EC8228F"/>
    <w:rsid w:val="4EE99D9E"/>
    <w:rsid w:val="4F1C8FD7"/>
    <w:rsid w:val="4F2141CA"/>
    <w:rsid w:val="4F29AAC8"/>
    <w:rsid w:val="4F3A4CCE"/>
    <w:rsid w:val="4F40F668"/>
    <w:rsid w:val="4F41E664"/>
    <w:rsid w:val="4F472650"/>
    <w:rsid w:val="4F489ABE"/>
    <w:rsid w:val="4F59A859"/>
    <w:rsid w:val="4F670488"/>
    <w:rsid w:val="4F6791F7"/>
    <w:rsid w:val="4F73A7AA"/>
    <w:rsid w:val="4F7DE5A3"/>
    <w:rsid w:val="4F7F18DD"/>
    <w:rsid w:val="4F916590"/>
    <w:rsid w:val="4F992FE0"/>
    <w:rsid w:val="4F9A81EC"/>
    <w:rsid w:val="4FA0A181"/>
    <w:rsid w:val="4FA79D75"/>
    <w:rsid w:val="4FAEF88F"/>
    <w:rsid w:val="4FB8D290"/>
    <w:rsid w:val="4FBA5CCB"/>
    <w:rsid w:val="4FBD321E"/>
    <w:rsid w:val="4FC8845C"/>
    <w:rsid w:val="4FC8EC63"/>
    <w:rsid w:val="4FCC1364"/>
    <w:rsid w:val="4FD03095"/>
    <w:rsid w:val="4FD1D165"/>
    <w:rsid w:val="4FDE64D4"/>
    <w:rsid w:val="4FEC8B0F"/>
    <w:rsid w:val="4FED0B4D"/>
    <w:rsid w:val="4FFF1C41"/>
    <w:rsid w:val="50149601"/>
    <w:rsid w:val="50194265"/>
    <w:rsid w:val="501C37C3"/>
    <w:rsid w:val="503A27A8"/>
    <w:rsid w:val="503D0301"/>
    <w:rsid w:val="50414ED2"/>
    <w:rsid w:val="5041DFFA"/>
    <w:rsid w:val="50437E72"/>
    <w:rsid w:val="504394A2"/>
    <w:rsid w:val="5045D2DB"/>
    <w:rsid w:val="504EC1B8"/>
    <w:rsid w:val="5057CA3A"/>
    <w:rsid w:val="5060B771"/>
    <w:rsid w:val="50637A4C"/>
    <w:rsid w:val="50875C53"/>
    <w:rsid w:val="50887911"/>
    <w:rsid w:val="509B3693"/>
    <w:rsid w:val="50B81D8E"/>
    <w:rsid w:val="50B84002"/>
    <w:rsid w:val="50BCAD05"/>
    <w:rsid w:val="50BD422B"/>
    <w:rsid w:val="50C2E0E4"/>
    <w:rsid w:val="50D30B83"/>
    <w:rsid w:val="50D52C73"/>
    <w:rsid w:val="50D8342E"/>
    <w:rsid w:val="50EC560C"/>
    <w:rsid w:val="50EC6FC3"/>
    <w:rsid w:val="50F5332C"/>
    <w:rsid w:val="51006B6E"/>
    <w:rsid w:val="51092BAF"/>
    <w:rsid w:val="510A8C04"/>
    <w:rsid w:val="51235546"/>
    <w:rsid w:val="5137969F"/>
    <w:rsid w:val="5138ADBE"/>
    <w:rsid w:val="513A3D1C"/>
    <w:rsid w:val="51406724"/>
    <w:rsid w:val="514647B1"/>
    <w:rsid w:val="5155C8A6"/>
    <w:rsid w:val="5162C03F"/>
    <w:rsid w:val="51656EC8"/>
    <w:rsid w:val="5165B72D"/>
    <w:rsid w:val="516A7EEB"/>
    <w:rsid w:val="516D3802"/>
    <w:rsid w:val="517FCB21"/>
    <w:rsid w:val="518A2FDD"/>
    <w:rsid w:val="51900CDC"/>
    <w:rsid w:val="5198A17A"/>
    <w:rsid w:val="51AAEBA6"/>
    <w:rsid w:val="51BC5E58"/>
    <w:rsid w:val="51CE532F"/>
    <w:rsid w:val="51DD3857"/>
    <w:rsid w:val="51DF4ED3"/>
    <w:rsid w:val="51EB4300"/>
    <w:rsid w:val="51ED93B5"/>
    <w:rsid w:val="5205E235"/>
    <w:rsid w:val="5228850E"/>
    <w:rsid w:val="524349B1"/>
    <w:rsid w:val="526B9B84"/>
    <w:rsid w:val="526CC265"/>
    <w:rsid w:val="526EB093"/>
    <w:rsid w:val="526F7289"/>
    <w:rsid w:val="527240BB"/>
    <w:rsid w:val="528B8989"/>
    <w:rsid w:val="529A9AD2"/>
    <w:rsid w:val="529F32B9"/>
    <w:rsid w:val="52A3E3AD"/>
    <w:rsid w:val="52AA30E9"/>
    <w:rsid w:val="52CF2AEC"/>
    <w:rsid w:val="52D20E5D"/>
    <w:rsid w:val="52D3CC1A"/>
    <w:rsid w:val="52D86DFE"/>
    <w:rsid w:val="52D9A350"/>
    <w:rsid w:val="52E006F6"/>
    <w:rsid w:val="52E94B55"/>
    <w:rsid w:val="52EC9416"/>
    <w:rsid w:val="52F07352"/>
    <w:rsid w:val="52F4976E"/>
    <w:rsid w:val="5311E14E"/>
    <w:rsid w:val="531D7147"/>
    <w:rsid w:val="531E9A3F"/>
    <w:rsid w:val="53340510"/>
    <w:rsid w:val="533D7C6D"/>
    <w:rsid w:val="533DFFB6"/>
    <w:rsid w:val="534072FD"/>
    <w:rsid w:val="5351BBCE"/>
    <w:rsid w:val="5352CB0E"/>
    <w:rsid w:val="535B2439"/>
    <w:rsid w:val="536AA72C"/>
    <w:rsid w:val="538D6613"/>
    <w:rsid w:val="53A67DB1"/>
    <w:rsid w:val="53A69241"/>
    <w:rsid w:val="53B16B02"/>
    <w:rsid w:val="53B6CDFB"/>
    <w:rsid w:val="53B77D84"/>
    <w:rsid w:val="53B99977"/>
    <w:rsid w:val="53C1F1C0"/>
    <w:rsid w:val="53C25F0D"/>
    <w:rsid w:val="53C2954C"/>
    <w:rsid w:val="53C37C4C"/>
    <w:rsid w:val="53C9AC43"/>
    <w:rsid w:val="53D759DA"/>
    <w:rsid w:val="5400E0A2"/>
    <w:rsid w:val="5409A976"/>
    <w:rsid w:val="54103E82"/>
    <w:rsid w:val="541D4E85"/>
    <w:rsid w:val="541F8B8D"/>
    <w:rsid w:val="5428951C"/>
    <w:rsid w:val="542ADBC9"/>
    <w:rsid w:val="542EC6C5"/>
    <w:rsid w:val="54328529"/>
    <w:rsid w:val="5433AF0B"/>
    <w:rsid w:val="54344BF8"/>
    <w:rsid w:val="54418C3E"/>
    <w:rsid w:val="5452B936"/>
    <w:rsid w:val="5454E4B1"/>
    <w:rsid w:val="5456AD3F"/>
    <w:rsid w:val="545B43CA"/>
    <w:rsid w:val="54657FF9"/>
    <w:rsid w:val="54689371"/>
    <w:rsid w:val="546AA2BA"/>
    <w:rsid w:val="547A7DBB"/>
    <w:rsid w:val="548969D4"/>
    <w:rsid w:val="548C43B3"/>
    <w:rsid w:val="549067CF"/>
    <w:rsid w:val="549B2B07"/>
    <w:rsid w:val="549EDE54"/>
    <w:rsid w:val="54A51BF2"/>
    <w:rsid w:val="54A837F9"/>
    <w:rsid w:val="54ABDA78"/>
    <w:rsid w:val="54AECD9E"/>
    <w:rsid w:val="54B941A8"/>
    <w:rsid w:val="54C43F0C"/>
    <w:rsid w:val="54D56C1E"/>
    <w:rsid w:val="54E53A50"/>
    <w:rsid w:val="54EC28DF"/>
    <w:rsid w:val="5507636B"/>
    <w:rsid w:val="5518FAC5"/>
    <w:rsid w:val="55200C2A"/>
    <w:rsid w:val="552637B3"/>
    <w:rsid w:val="553917EC"/>
    <w:rsid w:val="55467CB6"/>
    <w:rsid w:val="555D25FE"/>
    <w:rsid w:val="556237DA"/>
    <w:rsid w:val="556B0D59"/>
    <w:rsid w:val="5573FE38"/>
    <w:rsid w:val="5575AB15"/>
    <w:rsid w:val="557E3C60"/>
    <w:rsid w:val="5585A157"/>
    <w:rsid w:val="55911CE0"/>
    <w:rsid w:val="55997BBE"/>
    <w:rsid w:val="559C23D3"/>
    <w:rsid w:val="559ECFE9"/>
    <w:rsid w:val="55B12E9B"/>
    <w:rsid w:val="55B196FD"/>
    <w:rsid w:val="55B21D9D"/>
    <w:rsid w:val="55B91337"/>
    <w:rsid w:val="55BCA5A3"/>
    <w:rsid w:val="55E1264A"/>
    <w:rsid w:val="55F89D4D"/>
    <w:rsid w:val="5602DA90"/>
    <w:rsid w:val="560350D3"/>
    <w:rsid w:val="5604B97C"/>
    <w:rsid w:val="5606CBAE"/>
    <w:rsid w:val="56087164"/>
    <w:rsid w:val="561D3DF4"/>
    <w:rsid w:val="562AA499"/>
    <w:rsid w:val="56377111"/>
    <w:rsid w:val="5639ECC5"/>
    <w:rsid w:val="564BE1C3"/>
    <w:rsid w:val="5650A1DF"/>
    <w:rsid w:val="565B099E"/>
    <w:rsid w:val="565E3F9C"/>
    <w:rsid w:val="56637F4E"/>
    <w:rsid w:val="5667C859"/>
    <w:rsid w:val="56804036"/>
    <w:rsid w:val="5681E0F3"/>
    <w:rsid w:val="569C1815"/>
    <w:rsid w:val="56A58BC6"/>
    <w:rsid w:val="56AB96C4"/>
    <w:rsid w:val="56AED06D"/>
    <w:rsid w:val="56BEC113"/>
    <w:rsid w:val="56C11B03"/>
    <w:rsid w:val="56C20814"/>
    <w:rsid w:val="56D61490"/>
    <w:rsid w:val="56E04463"/>
    <w:rsid w:val="57091143"/>
    <w:rsid w:val="570F8306"/>
    <w:rsid w:val="5711A890"/>
    <w:rsid w:val="57177FDF"/>
    <w:rsid w:val="571DF6CC"/>
    <w:rsid w:val="571E36B7"/>
    <w:rsid w:val="5749AED6"/>
    <w:rsid w:val="576DCEA3"/>
    <w:rsid w:val="577F76B6"/>
    <w:rsid w:val="579296CA"/>
    <w:rsid w:val="57A29C0F"/>
    <w:rsid w:val="57AD1D8F"/>
    <w:rsid w:val="57B39ADB"/>
    <w:rsid w:val="57C00539"/>
    <w:rsid w:val="57C3E475"/>
    <w:rsid w:val="57EE2E3F"/>
    <w:rsid w:val="57F7B6CC"/>
    <w:rsid w:val="57FBDFCE"/>
    <w:rsid w:val="57FCF33D"/>
    <w:rsid w:val="58183BB6"/>
    <w:rsid w:val="5819880C"/>
    <w:rsid w:val="581C926D"/>
    <w:rsid w:val="581C9C6E"/>
    <w:rsid w:val="581D86BA"/>
    <w:rsid w:val="5824ED0C"/>
    <w:rsid w:val="58415C27"/>
    <w:rsid w:val="5846109A"/>
    <w:rsid w:val="584A1D3E"/>
    <w:rsid w:val="584A4F28"/>
    <w:rsid w:val="58716000"/>
    <w:rsid w:val="5879396E"/>
    <w:rsid w:val="587AE614"/>
    <w:rsid w:val="5880EDBE"/>
    <w:rsid w:val="58899350"/>
    <w:rsid w:val="5889BE20"/>
    <w:rsid w:val="588F3D72"/>
    <w:rsid w:val="5896066F"/>
    <w:rsid w:val="58A2AE1B"/>
    <w:rsid w:val="58A63DB8"/>
    <w:rsid w:val="58B070C7"/>
    <w:rsid w:val="58B21710"/>
    <w:rsid w:val="58C3FE4E"/>
    <w:rsid w:val="58C46976"/>
    <w:rsid w:val="58D3C495"/>
    <w:rsid w:val="58DB0E05"/>
    <w:rsid w:val="58E138A4"/>
    <w:rsid w:val="58E21F1F"/>
    <w:rsid w:val="58E2CD84"/>
    <w:rsid w:val="58F4D78B"/>
    <w:rsid w:val="58FD2ADC"/>
    <w:rsid w:val="58FE2C69"/>
    <w:rsid w:val="5902E5F3"/>
    <w:rsid w:val="5907BD1B"/>
    <w:rsid w:val="59089CF0"/>
    <w:rsid w:val="5912AFFD"/>
    <w:rsid w:val="591307E0"/>
    <w:rsid w:val="5913EB5D"/>
    <w:rsid w:val="5925E93A"/>
    <w:rsid w:val="592CF545"/>
    <w:rsid w:val="592F9B31"/>
    <w:rsid w:val="593A627E"/>
    <w:rsid w:val="593C6937"/>
    <w:rsid w:val="59401841"/>
    <w:rsid w:val="59524DB2"/>
    <w:rsid w:val="5961EC78"/>
    <w:rsid w:val="596AA8C1"/>
    <w:rsid w:val="596B7C14"/>
    <w:rsid w:val="597B05F8"/>
    <w:rsid w:val="597EE4D6"/>
    <w:rsid w:val="5993ECA4"/>
    <w:rsid w:val="59997C99"/>
    <w:rsid w:val="599B9993"/>
    <w:rsid w:val="59B706DE"/>
    <w:rsid w:val="59BE2768"/>
    <w:rsid w:val="59D7A350"/>
    <w:rsid w:val="59DDA5DB"/>
    <w:rsid w:val="59EE7924"/>
    <w:rsid w:val="59F9A8D6"/>
    <w:rsid w:val="5A071E0E"/>
    <w:rsid w:val="5A094AF5"/>
    <w:rsid w:val="5A1E2A70"/>
    <w:rsid w:val="5A20AC86"/>
    <w:rsid w:val="5A27DB0D"/>
    <w:rsid w:val="5A31BF0F"/>
    <w:rsid w:val="5A5A94BF"/>
    <w:rsid w:val="5A682A09"/>
    <w:rsid w:val="5A69EAB3"/>
    <w:rsid w:val="5A74950A"/>
    <w:rsid w:val="5A7D580E"/>
    <w:rsid w:val="5A81DF5A"/>
    <w:rsid w:val="5A9F4570"/>
    <w:rsid w:val="5A9F97C3"/>
    <w:rsid w:val="5AA496ED"/>
    <w:rsid w:val="5AA56F65"/>
    <w:rsid w:val="5AAA449E"/>
    <w:rsid w:val="5AB87A59"/>
    <w:rsid w:val="5ABC8E58"/>
    <w:rsid w:val="5AC9F901"/>
    <w:rsid w:val="5ACC02C7"/>
    <w:rsid w:val="5AD2AE02"/>
    <w:rsid w:val="5AE4031B"/>
    <w:rsid w:val="5AF95003"/>
    <w:rsid w:val="5AFFA953"/>
    <w:rsid w:val="5AFFE5B3"/>
    <w:rsid w:val="5B2FE93E"/>
    <w:rsid w:val="5B358497"/>
    <w:rsid w:val="5B3E87A8"/>
    <w:rsid w:val="5B57722B"/>
    <w:rsid w:val="5B629B93"/>
    <w:rsid w:val="5B680DB9"/>
    <w:rsid w:val="5B6E1193"/>
    <w:rsid w:val="5B7D4962"/>
    <w:rsid w:val="5B7F07E7"/>
    <w:rsid w:val="5B811F57"/>
    <w:rsid w:val="5B8F2218"/>
    <w:rsid w:val="5B8FD833"/>
    <w:rsid w:val="5BA022F5"/>
    <w:rsid w:val="5BAC96F1"/>
    <w:rsid w:val="5BB08B0D"/>
    <w:rsid w:val="5BCDA731"/>
    <w:rsid w:val="5BCECA08"/>
    <w:rsid w:val="5BCF352F"/>
    <w:rsid w:val="5BD1FB31"/>
    <w:rsid w:val="5BD64754"/>
    <w:rsid w:val="5BDCE1D5"/>
    <w:rsid w:val="5BED7397"/>
    <w:rsid w:val="5C066C2C"/>
    <w:rsid w:val="5C0DC088"/>
    <w:rsid w:val="5C271DC6"/>
    <w:rsid w:val="5C3F5DDD"/>
    <w:rsid w:val="5C40A3DE"/>
    <w:rsid w:val="5C5613A8"/>
    <w:rsid w:val="5C65978C"/>
    <w:rsid w:val="5C6CBFDC"/>
    <w:rsid w:val="5C74C913"/>
    <w:rsid w:val="5C77B2E8"/>
    <w:rsid w:val="5C822E7E"/>
    <w:rsid w:val="5C83102B"/>
    <w:rsid w:val="5C90E865"/>
    <w:rsid w:val="5C99AE8D"/>
    <w:rsid w:val="5CA59C85"/>
    <w:rsid w:val="5CAC9A43"/>
    <w:rsid w:val="5CC3D014"/>
    <w:rsid w:val="5CC6347D"/>
    <w:rsid w:val="5CD71F4C"/>
    <w:rsid w:val="5CDFD769"/>
    <w:rsid w:val="5CF7281A"/>
    <w:rsid w:val="5CF81F76"/>
    <w:rsid w:val="5CFE71CB"/>
    <w:rsid w:val="5D13DA87"/>
    <w:rsid w:val="5D163867"/>
    <w:rsid w:val="5D20DE1D"/>
    <w:rsid w:val="5D2A603E"/>
    <w:rsid w:val="5D504F35"/>
    <w:rsid w:val="5D59CE42"/>
    <w:rsid w:val="5D651A46"/>
    <w:rsid w:val="5D79E56C"/>
    <w:rsid w:val="5D9A7070"/>
    <w:rsid w:val="5D9D9941"/>
    <w:rsid w:val="5DBD1AC0"/>
    <w:rsid w:val="5DBFF870"/>
    <w:rsid w:val="5DD3B634"/>
    <w:rsid w:val="5DE46728"/>
    <w:rsid w:val="5DF42F1A"/>
    <w:rsid w:val="5E005D8D"/>
    <w:rsid w:val="5E076637"/>
    <w:rsid w:val="5E0914BB"/>
    <w:rsid w:val="5E0A4D00"/>
    <w:rsid w:val="5E229B96"/>
    <w:rsid w:val="5E2367FA"/>
    <w:rsid w:val="5E253ACA"/>
    <w:rsid w:val="5E279F42"/>
    <w:rsid w:val="5E357EEE"/>
    <w:rsid w:val="5E430C9D"/>
    <w:rsid w:val="5E437AD1"/>
    <w:rsid w:val="5E46EF37"/>
    <w:rsid w:val="5E5046CC"/>
    <w:rsid w:val="5E5654A9"/>
    <w:rsid w:val="5E7D4147"/>
    <w:rsid w:val="5E8774E1"/>
    <w:rsid w:val="5E8C4BE9"/>
    <w:rsid w:val="5E953DBB"/>
    <w:rsid w:val="5E9DF671"/>
    <w:rsid w:val="5EA1A71C"/>
    <w:rsid w:val="5EA3B8F2"/>
    <w:rsid w:val="5EAC141F"/>
    <w:rsid w:val="5EB74B61"/>
    <w:rsid w:val="5EB8B94F"/>
    <w:rsid w:val="5EBF0D71"/>
    <w:rsid w:val="5ECF86E7"/>
    <w:rsid w:val="5ED40E39"/>
    <w:rsid w:val="5EDE4D99"/>
    <w:rsid w:val="5EE5082C"/>
    <w:rsid w:val="5EEDD909"/>
    <w:rsid w:val="5EF9BE16"/>
    <w:rsid w:val="5EFB8FF7"/>
    <w:rsid w:val="5EFC85D6"/>
    <w:rsid w:val="5F051360"/>
    <w:rsid w:val="5F1210C1"/>
    <w:rsid w:val="5F1689E5"/>
    <w:rsid w:val="5F1BA84C"/>
    <w:rsid w:val="5F2CB40D"/>
    <w:rsid w:val="5F327DF2"/>
    <w:rsid w:val="5F361EA3"/>
    <w:rsid w:val="5F3945C8"/>
    <w:rsid w:val="5F39CB97"/>
    <w:rsid w:val="5F3F5AE1"/>
    <w:rsid w:val="5F4302A1"/>
    <w:rsid w:val="5F45A2CD"/>
    <w:rsid w:val="5F61AF8A"/>
    <w:rsid w:val="5F769CCF"/>
    <w:rsid w:val="5F7BC7C9"/>
    <w:rsid w:val="5F809429"/>
    <w:rsid w:val="5F8F0EC1"/>
    <w:rsid w:val="5F8F4550"/>
    <w:rsid w:val="5FBFA126"/>
    <w:rsid w:val="5FC1385E"/>
    <w:rsid w:val="5FC8AA58"/>
    <w:rsid w:val="5FCCC126"/>
    <w:rsid w:val="5FCF32F6"/>
    <w:rsid w:val="5FDA90A8"/>
    <w:rsid w:val="5FDF3C49"/>
    <w:rsid w:val="5FEB3989"/>
    <w:rsid w:val="5FF50DEA"/>
    <w:rsid w:val="5FFDD53F"/>
    <w:rsid w:val="600348EB"/>
    <w:rsid w:val="600FA724"/>
    <w:rsid w:val="6019AF4C"/>
    <w:rsid w:val="601D1B1E"/>
    <w:rsid w:val="6020BD8F"/>
    <w:rsid w:val="60233B9A"/>
    <w:rsid w:val="60306CFF"/>
    <w:rsid w:val="6052790A"/>
    <w:rsid w:val="605803F7"/>
    <w:rsid w:val="60601FB9"/>
    <w:rsid w:val="606B3154"/>
    <w:rsid w:val="6084E1AB"/>
    <w:rsid w:val="608BFD8E"/>
    <w:rsid w:val="6090C901"/>
    <w:rsid w:val="60A13D47"/>
    <w:rsid w:val="60A403A2"/>
    <w:rsid w:val="60A8C1DD"/>
    <w:rsid w:val="60A9EC3B"/>
    <w:rsid w:val="60AC44C3"/>
    <w:rsid w:val="60B31B56"/>
    <w:rsid w:val="60BE5FDB"/>
    <w:rsid w:val="60C12719"/>
    <w:rsid w:val="60DD2EAB"/>
    <w:rsid w:val="60E0E35E"/>
    <w:rsid w:val="60EC5FFD"/>
    <w:rsid w:val="60ECE683"/>
    <w:rsid w:val="60FE2487"/>
    <w:rsid w:val="61015D52"/>
    <w:rsid w:val="610B28CE"/>
    <w:rsid w:val="6113447C"/>
    <w:rsid w:val="6119D486"/>
    <w:rsid w:val="611FB401"/>
    <w:rsid w:val="6122782B"/>
    <w:rsid w:val="61247F53"/>
    <w:rsid w:val="612BFFD2"/>
    <w:rsid w:val="6134B317"/>
    <w:rsid w:val="61380684"/>
    <w:rsid w:val="6144A029"/>
    <w:rsid w:val="614AD467"/>
    <w:rsid w:val="614D652F"/>
    <w:rsid w:val="6151FA48"/>
    <w:rsid w:val="6170CA0F"/>
    <w:rsid w:val="61717657"/>
    <w:rsid w:val="61762126"/>
    <w:rsid w:val="617D722E"/>
    <w:rsid w:val="618353A1"/>
    <w:rsid w:val="61916A97"/>
    <w:rsid w:val="61A053A7"/>
    <w:rsid w:val="61B1838A"/>
    <w:rsid w:val="61B22916"/>
    <w:rsid w:val="61B2A8AB"/>
    <w:rsid w:val="61B7C0B0"/>
    <w:rsid w:val="61B91930"/>
    <w:rsid w:val="61C031E8"/>
    <w:rsid w:val="61CA5B0A"/>
    <w:rsid w:val="61DDF483"/>
    <w:rsid w:val="61E61464"/>
    <w:rsid w:val="61E64026"/>
    <w:rsid w:val="61E711AD"/>
    <w:rsid w:val="61F0521B"/>
    <w:rsid w:val="61FD6023"/>
    <w:rsid w:val="620C5B46"/>
    <w:rsid w:val="621413A6"/>
    <w:rsid w:val="622D4201"/>
    <w:rsid w:val="625E5667"/>
    <w:rsid w:val="62629FBA"/>
    <w:rsid w:val="626B8FC0"/>
    <w:rsid w:val="627326AF"/>
    <w:rsid w:val="6273FA80"/>
    <w:rsid w:val="62829806"/>
    <w:rsid w:val="6288CE4E"/>
    <w:rsid w:val="62A2CB74"/>
    <w:rsid w:val="62A87629"/>
    <w:rsid w:val="62AB461A"/>
    <w:rsid w:val="62B5D3FD"/>
    <w:rsid w:val="62BC7F72"/>
    <w:rsid w:val="62CE1201"/>
    <w:rsid w:val="62E95249"/>
    <w:rsid w:val="62ED4DFC"/>
    <w:rsid w:val="62F49378"/>
    <w:rsid w:val="62F6C29A"/>
    <w:rsid w:val="630461E8"/>
    <w:rsid w:val="6308FBEA"/>
    <w:rsid w:val="63180D43"/>
    <w:rsid w:val="63275CBD"/>
    <w:rsid w:val="6334B79F"/>
    <w:rsid w:val="6364935D"/>
    <w:rsid w:val="63653307"/>
    <w:rsid w:val="63733801"/>
    <w:rsid w:val="63819CB7"/>
    <w:rsid w:val="638704CE"/>
    <w:rsid w:val="6387C861"/>
    <w:rsid w:val="63888675"/>
    <w:rsid w:val="638A19CC"/>
    <w:rsid w:val="638D5170"/>
    <w:rsid w:val="63993084"/>
    <w:rsid w:val="639BE3CB"/>
    <w:rsid w:val="63A212A2"/>
    <w:rsid w:val="63A7327B"/>
    <w:rsid w:val="63AC639E"/>
    <w:rsid w:val="63B29C50"/>
    <w:rsid w:val="63B88B1D"/>
    <w:rsid w:val="63B91583"/>
    <w:rsid w:val="63BD271E"/>
    <w:rsid w:val="63C60C85"/>
    <w:rsid w:val="63D572B4"/>
    <w:rsid w:val="63E552EA"/>
    <w:rsid w:val="63E8C33B"/>
    <w:rsid w:val="63ED9EAA"/>
    <w:rsid w:val="640428C4"/>
    <w:rsid w:val="640C02A3"/>
    <w:rsid w:val="64209DDF"/>
    <w:rsid w:val="64268BAF"/>
    <w:rsid w:val="64326000"/>
    <w:rsid w:val="6439F96A"/>
    <w:rsid w:val="6442E76B"/>
    <w:rsid w:val="64581CCA"/>
    <w:rsid w:val="646BCD6B"/>
    <w:rsid w:val="6480C684"/>
    <w:rsid w:val="648A4662"/>
    <w:rsid w:val="649AB260"/>
    <w:rsid w:val="64ADCE26"/>
    <w:rsid w:val="64D28B32"/>
    <w:rsid w:val="64D7F469"/>
    <w:rsid w:val="64E7196C"/>
    <w:rsid w:val="64FE0C8E"/>
    <w:rsid w:val="650E0CE5"/>
    <w:rsid w:val="65391951"/>
    <w:rsid w:val="6561E029"/>
    <w:rsid w:val="65634772"/>
    <w:rsid w:val="6566D857"/>
    <w:rsid w:val="656D4C19"/>
    <w:rsid w:val="657D5DFD"/>
    <w:rsid w:val="65823EB0"/>
    <w:rsid w:val="6599398F"/>
    <w:rsid w:val="65AB4C23"/>
    <w:rsid w:val="65AB54FA"/>
    <w:rsid w:val="65B0805F"/>
    <w:rsid w:val="65B19738"/>
    <w:rsid w:val="65B6986A"/>
    <w:rsid w:val="65B780FA"/>
    <w:rsid w:val="65BFEAE3"/>
    <w:rsid w:val="65D79E34"/>
    <w:rsid w:val="65EE2DA9"/>
    <w:rsid w:val="65F0072F"/>
    <w:rsid w:val="65FD4B85"/>
    <w:rsid w:val="66002574"/>
    <w:rsid w:val="66076860"/>
    <w:rsid w:val="6617A4BF"/>
    <w:rsid w:val="6618ADCA"/>
    <w:rsid w:val="6624EEBE"/>
    <w:rsid w:val="6625CD6E"/>
    <w:rsid w:val="662F0FA9"/>
    <w:rsid w:val="66301272"/>
    <w:rsid w:val="6634DDAB"/>
    <w:rsid w:val="663A557A"/>
    <w:rsid w:val="664D5918"/>
    <w:rsid w:val="664D6489"/>
    <w:rsid w:val="665A0594"/>
    <w:rsid w:val="665BF833"/>
    <w:rsid w:val="665EFD7F"/>
    <w:rsid w:val="665EFE1E"/>
    <w:rsid w:val="6661B026"/>
    <w:rsid w:val="666F0A4D"/>
    <w:rsid w:val="6681A9D3"/>
    <w:rsid w:val="668619CE"/>
    <w:rsid w:val="668667E4"/>
    <w:rsid w:val="668901E9"/>
    <w:rsid w:val="66892E25"/>
    <w:rsid w:val="66A30C3A"/>
    <w:rsid w:val="66A8DEF8"/>
    <w:rsid w:val="66AA8003"/>
    <w:rsid w:val="66B0B3AB"/>
    <w:rsid w:val="66B567C5"/>
    <w:rsid w:val="66C265D3"/>
    <w:rsid w:val="66C32B44"/>
    <w:rsid w:val="66CF32CE"/>
    <w:rsid w:val="66E91243"/>
    <w:rsid w:val="66EA5396"/>
    <w:rsid w:val="66EBF6F1"/>
    <w:rsid w:val="66F3EF92"/>
    <w:rsid w:val="66FED57F"/>
    <w:rsid w:val="67043482"/>
    <w:rsid w:val="6707921E"/>
    <w:rsid w:val="6707D3AB"/>
    <w:rsid w:val="67098A56"/>
    <w:rsid w:val="6728477F"/>
    <w:rsid w:val="672B532A"/>
    <w:rsid w:val="6732561C"/>
    <w:rsid w:val="673B5C80"/>
    <w:rsid w:val="673FA921"/>
    <w:rsid w:val="674592D6"/>
    <w:rsid w:val="6752FB7A"/>
    <w:rsid w:val="676C7E29"/>
    <w:rsid w:val="677C4366"/>
    <w:rsid w:val="6789FE0A"/>
    <w:rsid w:val="67A0B718"/>
    <w:rsid w:val="67A8136F"/>
    <w:rsid w:val="67CB6BBA"/>
    <w:rsid w:val="67D0807F"/>
    <w:rsid w:val="67D30B77"/>
    <w:rsid w:val="67E797D0"/>
    <w:rsid w:val="67EBD9C5"/>
    <w:rsid w:val="67FC9D20"/>
    <w:rsid w:val="68053FA2"/>
    <w:rsid w:val="68079451"/>
    <w:rsid w:val="68226528"/>
    <w:rsid w:val="68237470"/>
    <w:rsid w:val="6843E69D"/>
    <w:rsid w:val="68470964"/>
    <w:rsid w:val="6859DC4D"/>
    <w:rsid w:val="68789922"/>
    <w:rsid w:val="687CBAEA"/>
    <w:rsid w:val="68816B19"/>
    <w:rsid w:val="68887CFB"/>
    <w:rsid w:val="6888B3DA"/>
    <w:rsid w:val="688BA013"/>
    <w:rsid w:val="68903A20"/>
    <w:rsid w:val="6898F764"/>
    <w:rsid w:val="68CD263E"/>
    <w:rsid w:val="68EB837D"/>
    <w:rsid w:val="68EF5B08"/>
    <w:rsid w:val="68F92F58"/>
    <w:rsid w:val="68FC6713"/>
    <w:rsid w:val="6903581E"/>
    <w:rsid w:val="6903D8F8"/>
    <w:rsid w:val="691D52AC"/>
    <w:rsid w:val="6929EBFC"/>
    <w:rsid w:val="692FFDEF"/>
    <w:rsid w:val="6932F8E7"/>
    <w:rsid w:val="69338C9A"/>
    <w:rsid w:val="693F9F0D"/>
    <w:rsid w:val="695DF579"/>
    <w:rsid w:val="696A9C06"/>
    <w:rsid w:val="696EDBD8"/>
    <w:rsid w:val="69722EB7"/>
    <w:rsid w:val="6978E9A1"/>
    <w:rsid w:val="6984B64A"/>
    <w:rsid w:val="69850947"/>
    <w:rsid w:val="6988EE1F"/>
    <w:rsid w:val="6994979C"/>
    <w:rsid w:val="699DC1E9"/>
    <w:rsid w:val="699EBC07"/>
    <w:rsid w:val="69A0391A"/>
    <w:rsid w:val="69A09F2C"/>
    <w:rsid w:val="69A3A08B"/>
    <w:rsid w:val="69AF9BBF"/>
    <w:rsid w:val="69B32FA2"/>
    <w:rsid w:val="69B35312"/>
    <w:rsid w:val="69B85C68"/>
    <w:rsid w:val="69C29F90"/>
    <w:rsid w:val="69C6D41D"/>
    <w:rsid w:val="69CCE7F1"/>
    <w:rsid w:val="69CD9B0A"/>
    <w:rsid w:val="69D3215B"/>
    <w:rsid w:val="69D60D7B"/>
    <w:rsid w:val="69E04BA8"/>
    <w:rsid w:val="69E1A546"/>
    <w:rsid w:val="69E6CB6D"/>
    <w:rsid w:val="69E9BAA6"/>
    <w:rsid w:val="69F0D5BB"/>
    <w:rsid w:val="69FA9AB6"/>
    <w:rsid w:val="6A146983"/>
    <w:rsid w:val="6A2E6C58"/>
    <w:rsid w:val="6A320AA2"/>
    <w:rsid w:val="6A35BB15"/>
    <w:rsid w:val="6A3AB906"/>
    <w:rsid w:val="6A641D57"/>
    <w:rsid w:val="6A6A4B65"/>
    <w:rsid w:val="6A8993A7"/>
    <w:rsid w:val="6A8CD4CC"/>
    <w:rsid w:val="6A8F7526"/>
    <w:rsid w:val="6A94FFB9"/>
    <w:rsid w:val="6A9FA959"/>
    <w:rsid w:val="6AB30CE1"/>
    <w:rsid w:val="6AB4B24C"/>
    <w:rsid w:val="6AB989C5"/>
    <w:rsid w:val="6ABB6841"/>
    <w:rsid w:val="6ABCE06F"/>
    <w:rsid w:val="6AC72603"/>
    <w:rsid w:val="6ADE48AF"/>
    <w:rsid w:val="6AE58FFA"/>
    <w:rsid w:val="6AF00808"/>
    <w:rsid w:val="6AFD1A1F"/>
    <w:rsid w:val="6AFDEEC1"/>
    <w:rsid w:val="6B00AAD6"/>
    <w:rsid w:val="6B0AAC39"/>
    <w:rsid w:val="6B0E2D5B"/>
    <w:rsid w:val="6B0F5055"/>
    <w:rsid w:val="6B1DBAA3"/>
    <w:rsid w:val="6B1DE356"/>
    <w:rsid w:val="6B2127B4"/>
    <w:rsid w:val="6B35F8F8"/>
    <w:rsid w:val="6B389ADD"/>
    <w:rsid w:val="6B4ADA81"/>
    <w:rsid w:val="6B4DACEF"/>
    <w:rsid w:val="6B5A8F1D"/>
    <w:rsid w:val="6B72716E"/>
    <w:rsid w:val="6B748BE6"/>
    <w:rsid w:val="6B7788C4"/>
    <w:rsid w:val="6B78E4C8"/>
    <w:rsid w:val="6B7CBA9A"/>
    <w:rsid w:val="6B7CF831"/>
    <w:rsid w:val="6B85CE0D"/>
    <w:rsid w:val="6B8DE82F"/>
    <w:rsid w:val="6B944BB2"/>
    <w:rsid w:val="6B964EC8"/>
    <w:rsid w:val="6BB18451"/>
    <w:rsid w:val="6BBBFDB1"/>
    <w:rsid w:val="6BC0A6DB"/>
    <w:rsid w:val="6BCCA0E7"/>
    <w:rsid w:val="6BD38849"/>
    <w:rsid w:val="6BD9AB06"/>
    <w:rsid w:val="6BE7D1B9"/>
    <w:rsid w:val="6BE8D514"/>
    <w:rsid w:val="6BECDB58"/>
    <w:rsid w:val="6BF5FC3B"/>
    <w:rsid w:val="6BF7BC29"/>
    <w:rsid w:val="6C154A32"/>
    <w:rsid w:val="6C1BB05E"/>
    <w:rsid w:val="6C20C000"/>
    <w:rsid w:val="6C24FBD4"/>
    <w:rsid w:val="6C395C00"/>
    <w:rsid w:val="6C3E03CB"/>
    <w:rsid w:val="6C42EE5F"/>
    <w:rsid w:val="6C55F723"/>
    <w:rsid w:val="6C5738A2"/>
    <w:rsid w:val="6C605ACC"/>
    <w:rsid w:val="6C626F92"/>
    <w:rsid w:val="6C7705A9"/>
    <w:rsid w:val="6C7C0CE1"/>
    <w:rsid w:val="6C804958"/>
    <w:rsid w:val="6C9317ED"/>
    <w:rsid w:val="6CAB20B6"/>
    <w:rsid w:val="6CABE388"/>
    <w:rsid w:val="6CB51745"/>
    <w:rsid w:val="6CB98B04"/>
    <w:rsid w:val="6CC3703A"/>
    <w:rsid w:val="6CCDE547"/>
    <w:rsid w:val="6CE2264F"/>
    <w:rsid w:val="6CE69A34"/>
    <w:rsid w:val="6CE89ACA"/>
    <w:rsid w:val="6CE9D9E2"/>
    <w:rsid w:val="6CF6880B"/>
    <w:rsid w:val="6CFD1BFC"/>
    <w:rsid w:val="6D033C2A"/>
    <w:rsid w:val="6D0A0BF4"/>
    <w:rsid w:val="6D19131B"/>
    <w:rsid w:val="6D198345"/>
    <w:rsid w:val="6D2CA650"/>
    <w:rsid w:val="6D30FC12"/>
    <w:rsid w:val="6D376D2A"/>
    <w:rsid w:val="6D3F4B4D"/>
    <w:rsid w:val="6D457BB8"/>
    <w:rsid w:val="6D462D6B"/>
    <w:rsid w:val="6D5A1643"/>
    <w:rsid w:val="6D5FB933"/>
    <w:rsid w:val="6D618EB2"/>
    <w:rsid w:val="6D63B0D4"/>
    <w:rsid w:val="6D6F0D6B"/>
    <w:rsid w:val="6D95CC9F"/>
    <w:rsid w:val="6DA39BA0"/>
    <w:rsid w:val="6DAC98E7"/>
    <w:rsid w:val="6DC1637A"/>
    <w:rsid w:val="6DCF212E"/>
    <w:rsid w:val="6DD87B92"/>
    <w:rsid w:val="6DE38BA2"/>
    <w:rsid w:val="6DE55924"/>
    <w:rsid w:val="6DF1C784"/>
    <w:rsid w:val="6DF44168"/>
    <w:rsid w:val="6E139FAB"/>
    <w:rsid w:val="6E281B9B"/>
    <w:rsid w:val="6E50E7A6"/>
    <w:rsid w:val="6E555B65"/>
    <w:rsid w:val="6E6A9205"/>
    <w:rsid w:val="6E7DB1AC"/>
    <w:rsid w:val="6E7E9BA4"/>
    <w:rsid w:val="6E89BDE6"/>
    <w:rsid w:val="6E8BCB60"/>
    <w:rsid w:val="6E8F19DC"/>
    <w:rsid w:val="6E943A16"/>
    <w:rsid w:val="6E95092E"/>
    <w:rsid w:val="6E961BDF"/>
    <w:rsid w:val="6E9C6DA7"/>
    <w:rsid w:val="6EA64EA2"/>
    <w:rsid w:val="6EB8CD1A"/>
    <w:rsid w:val="6EB94991"/>
    <w:rsid w:val="6EC91474"/>
    <w:rsid w:val="6ECDBC38"/>
    <w:rsid w:val="6ECEE4DA"/>
    <w:rsid w:val="6ED5B6AE"/>
    <w:rsid w:val="6EE0983B"/>
    <w:rsid w:val="6EF26700"/>
    <w:rsid w:val="6EF296AE"/>
    <w:rsid w:val="6EFFB6EE"/>
    <w:rsid w:val="6F024360"/>
    <w:rsid w:val="6F0FDB9A"/>
    <w:rsid w:val="6F1AC62F"/>
    <w:rsid w:val="6F1D42B2"/>
    <w:rsid w:val="6F23B1D6"/>
    <w:rsid w:val="6F25D655"/>
    <w:rsid w:val="6F276F9A"/>
    <w:rsid w:val="6F324BE9"/>
    <w:rsid w:val="6F6FF83C"/>
    <w:rsid w:val="6F8FF944"/>
    <w:rsid w:val="6FA30870"/>
    <w:rsid w:val="6FA97850"/>
    <w:rsid w:val="6FAA8B9B"/>
    <w:rsid w:val="6FB8988F"/>
    <w:rsid w:val="6FB907DC"/>
    <w:rsid w:val="6FD1EFA8"/>
    <w:rsid w:val="6FE4DC09"/>
    <w:rsid w:val="6FECB807"/>
    <w:rsid w:val="6FEDE6B2"/>
    <w:rsid w:val="6FEF609F"/>
    <w:rsid w:val="6FEFD1E9"/>
    <w:rsid w:val="6FF5C2DD"/>
    <w:rsid w:val="6FFFF1AB"/>
    <w:rsid w:val="700F6A7C"/>
    <w:rsid w:val="7020A433"/>
    <w:rsid w:val="7022579A"/>
    <w:rsid w:val="702860F2"/>
    <w:rsid w:val="702DE3F6"/>
    <w:rsid w:val="7036565F"/>
    <w:rsid w:val="70387906"/>
    <w:rsid w:val="7039AC24"/>
    <w:rsid w:val="70581BE4"/>
    <w:rsid w:val="7058BDA6"/>
    <w:rsid w:val="705D8F10"/>
    <w:rsid w:val="7061393A"/>
    <w:rsid w:val="706D254E"/>
    <w:rsid w:val="7071BE49"/>
    <w:rsid w:val="7073EB41"/>
    <w:rsid w:val="7077A042"/>
    <w:rsid w:val="707D1C7A"/>
    <w:rsid w:val="7084F145"/>
    <w:rsid w:val="70888EB0"/>
    <w:rsid w:val="709395C0"/>
    <w:rsid w:val="709A39F6"/>
    <w:rsid w:val="70A60147"/>
    <w:rsid w:val="70B316B3"/>
    <w:rsid w:val="70BA95C1"/>
    <w:rsid w:val="70BACC58"/>
    <w:rsid w:val="70C888F0"/>
    <w:rsid w:val="70CF11B7"/>
    <w:rsid w:val="70DA0547"/>
    <w:rsid w:val="70DCDEA6"/>
    <w:rsid w:val="70EF03C0"/>
    <w:rsid w:val="70F36042"/>
    <w:rsid w:val="70FBC004"/>
    <w:rsid w:val="71006353"/>
    <w:rsid w:val="710E7E2E"/>
    <w:rsid w:val="7111783D"/>
    <w:rsid w:val="713A0C92"/>
    <w:rsid w:val="713A193A"/>
    <w:rsid w:val="713A3772"/>
    <w:rsid w:val="714447EF"/>
    <w:rsid w:val="71609BBF"/>
    <w:rsid w:val="7161E730"/>
    <w:rsid w:val="7167F25B"/>
    <w:rsid w:val="7169FC33"/>
    <w:rsid w:val="71826F80"/>
    <w:rsid w:val="71837A75"/>
    <w:rsid w:val="718F8D60"/>
    <w:rsid w:val="719F3680"/>
    <w:rsid w:val="71A4A5C1"/>
    <w:rsid w:val="71A7D526"/>
    <w:rsid w:val="71BD3C12"/>
    <w:rsid w:val="71BE4D38"/>
    <w:rsid w:val="71BFE852"/>
    <w:rsid w:val="71C25087"/>
    <w:rsid w:val="71C3C55F"/>
    <w:rsid w:val="71CC2F48"/>
    <w:rsid w:val="71CFDAD9"/>
    <w:rsid w:val="71D0C318"/>
    <w:rsid w:val="71D7952F"/>
    <w:rsid w:val="71E50804"/>
    <w:rsid w:val="71E8B47A"/>
    <w:rsid w:val="71F47AAB"/>
    <w:rsid w:val="72038D36"/>
    <w:rsid w:val="72046703"/>
    <w:rsid w:val="723386F8"/>
    <w:rsid w:val="7248B55E"/>
    <w:rsid w:val="7254197E"/>
    <w:rsid w:val="7259553C"/>
    <w:rsid w:val="725F6940"/>
    <w:rsid w:val="726DB9AA"/>
    <w:rsid w:val="72765137"/>
    <w:rsid w:val="7280BF1A"/>
    <w:rsid w:val="728AD421"/>
    <w:rsid w:val="728B708B"/>
    <w:rsid w:val="728F696A"/>
    <w:rsid w:val="72A543A7"/>
    <w:rsid w:val="72A95A65"/>
    <w:rsid w:val="72B2D9F5"/>
    <w:rsid w:val="72D1B62E"/>
    <w:rsid w:val="72DD2463"/>
    <w:rsid w:val="72E4E14A"/>
    <w:rsid w:val="72E97CCA"/>
    <w:rsid w:val="72EF21FC"/>
    <w:rsid w:val="73011A25"/>
    <w:rsid w:val="7305CF4E"/>
    <w:rsid w:val="731C11BC"/>
    <w:rsid w:val="732738F1"/>
    <w:rsid w:val="733A4EC1"/>
    <w:rsid w:val="7345F4AB"/>
    <w:rsid w:val="73472E0B"/>
    <w:rsid w:val="7347E3B7"/>
    <w:rsid w:val="734A78EB"/>
    <w:rsid w:val="734AF448"/>
    <w:rsid w:val="73505F6B"/>
    <w:rsid w:val="73508C5E"/>
    <w:rsid w:val="735521D2"/>
    <w:rsid w:val="738011FB"/>
    <w:rsid w:val="73815981"/>
    <w:rsid w:val="7398C4B0"/>
    <w:rsid w:val="739F74DE"/>
    <w:rsid w:val="73A01044"/>
    <w:rsid w:val="73B267D6"/>
    <w:rsid w:val="73B65F07"/>
    <w:rsid w:val="73BAF65D"/>
    <w:rsid w:val="73BC67BF"/>
    <w:rsid w:val="73D5B483"/>
    <w:rsid w:val="73F4A0D1"/>
    <w:rsid w:val="7406B279"/>
    <w:rsid w:val="7410AD31"/>
    <w:rsid w:val="743C574C"/>
    <w:rsid w:val="74541AB2"/>
    <w:rsid w:val="745A04B6"/>
    <w:rsid w:val="7460B908"/>
    <w:rsid w:val="746C2228"/>
    <w:rsid w:val="747103D6"/>
    <w:rsid w:val="747D1CA5"/>
    <w:rsid w:val="74800226"/>
    <w:rsid w:val="74940089"/>
    <w:rsid w:val="74A08679"/>
    <w:rsid w:val="74A37134"/>
    <w:rsid w:val="74A968BA"/>
    <w:rsid w:val="74B9F577"/>
    <w:rsid w:val="74C24945"/>
    <w:rsid w:val="74C87225"/>
    <w:rsid w:val="74C90619"/>
    <w:rsid w:val="74CA5E76"/>
    <w:rsid w:val="74D61F22"/>
    <w:rsid w:val="74DB1274"/>
    <w:rsid w:val="74DD4361"/>
    <w:rsid w:val="74DFD258"/>
    <w:rsid w:val="74E6F522"/>
    <w:rsid w:val="74EC91CC"/>
    <w:rsid w:val="74F605B9"/>
    <w:rsid w:val="75085D8C"/>
    <w:rsid w:val="7509C5AE"/>
    <w:rsid w:val="750B0852"/>
    <w:rsid w:val="7514C7B5"/>
    <w:rsid w:val="751B9B14"/>
    <w:rsid w:val="752719D2"/>
    <w:rsid w:val="75304392"/>
    <w:rsid w:val="7538B965"/>
    <w:rsid w:val="75542EFE"/>
    <w:rsid w:val="755FAE59"/>
    <w:rsid w:val="757184E4"/>
    <w:rsid w:val="7581B87E"/>
    <w:rsid w:val="75913109"/>
    <w:rsid w:val="75914036"/>
    <w:rsid w:val="75987255"/>
    <w:rsid w:val="759979C2"/>
    <w:rsid w:val="759CC2C8"/>
    <w:rsid w:val="75AD976C"/>
    <w:rsid w:val="75B7B55B"/>
    <w:rsid w:val="75B90707"/>
    <w:rsid w:val="75C50EFF"/>
    <w:rsid w:val="75C5946B"/>
    <w:rsid w:val="75D3BCC5"/>
    <w:rsid w:val="75E94BBC"/>
    <w:rsid w:val="75F234EC"/>
    <w:rsid w:val="75F36E74"/>
    <w:rsid w:val="75F718C4"/>
    <w:rsid w:val="75FA5E5A"/>
    <w:rsid w:val="75FCD969"/>
    <w:rsid w:val="7602DEE2"/>
    <w:rsid w:val="7604BF92"/>
    <w:rsid w:val="7613072C"/>
    <w:rsid w:val="7616D52B"/>
    <w:rsid w:val="7619E031"/>
    <w:rsid w:val="76378F1E"/>
    <w:rsid w:val="76405829"/>
    <w:rsid w:val="76584D1F"/>
    <w:rsid w:val="765D715E"/>
    <w:rsid w:val="7665DEE5"/>
    <w:rsid w:val="766C0927"/>
    <w:rsid w:val="7673BE65"/>
    <w:rsid w:val="767563DD"/>
    <w:rsid w:val="7679DB96"/>
    <w:rsid w:val="7685AE84"/>
    <w:rsid w:val="76927DD6"/>
    <w:rsid w:val="769AFA6D"/>
    <w:rsid w:val="769DD440"/>
    <w:rsid w:val="769FB4D4"/>
    <w:rsid w:val="76A33E37"/>
    <w:rsid w:val="76B5A515"/>
    <w:rsid w:val="76BC9044"/>
    <w:rsid w:val="76C7D754"/>
    <w:rsid w:val="76D17950"/>
    <w:rsid w:val="76D583B8"/>
    <w:rsid w:val="76D773FF"/>
    <w:rsid w:val="76DC24E2"/>
    <w:rsid w:val="76EFA4F4"/>
    <w:rsid w:val="76F45AEE"/>
    <w:rsid w:val="76F62669"/>
    <w:rsid w:val="76FE3342"/>
    <w:rsid w:val="770F565C"/>
    <w:rsid w:val="771B4F09"/>
    <w:rsid w:val="77267DA2"/>
    <w:rsid w:val="77324AF7"/>
    <w:rsid w:val="773442B6"/>
    <w:rsid w:val="7735C32C"/>
    <w:rsid w:val="77428E43"/>
    <w:rsid w:val="774879B8"/>
    <w:rsid w:val="774DA2AE"/>
    <w:rsid w:val="774F5579"/>
    <w:rsid w:val="77598474"/>
    <w:rsid w:val="7771129B"/>
    <w:rsid w:val="77732046"/>
    <w:rsid w:val="777C07E8"/>
    <w:rsid w:val="7784DDC1"/>
    <w:rsid w:val="77980368"/>
    <w:rsid w:val="779EF883"/>
    <w:rsid w:val="77B499AD"/>
    <w:rsid w:val="77B5B092"/>
    <w:rsid w:val="77B9016B"/>
    <w:rsid w:val="77F1A32A"/>
    <w:rsid w:val="78026DE5"/>
    <w:rsid w:val="78027027"/>
    <w:rsid w:val="7804F166"/>
    <w:rsid w:val="780DBFE4"/>
    <w:rsid w:val="780E49D5"/>
    <w:rsid w:val="782854CF"/>
    <w:rsid w:val="78285A17"/>
    <w:rsid w:val="783AE63E"/>
    <w:rsid w:val="78416670"/>
    <w:rsid w:val="7842371B"/>
    <w:rsid w:val="785A10EA"/>
    <w:rsid w:val="78697FD1"/>
    <w:rsid w:val="7872C072"/>
    <w:rsid w:val="7882032B"/>
    <w:rsid w:val="788B6E83"/>
    <w:rsid w:val="788EFEC5"/>
    <w:rsid w:val="78939B9D"/>
    <w:rsid w:val="78A42284"/>
    <w:rsid w:val="78A45CFF"/>
    <w:rsid w:val="78C64F0E"/>
    <w:rsid w:val="78E3F991"/>
    <w:rsid w:val="78E7AFA2"/>
    <w:rsid w:val="78EEF42C"/>
    <w:rsid w:val="78F62AC5"/>
    <w:rsid w:val="78F84427"/>
    <w:rsid w:val="78FCFF83"/>
    <w:rsid w:val="793A9001"/>
    <w:rsid w:val="793C9A7A"/>
    <w:rsid w:val="7940F7B2"/>
    <w:rsid w:val="7945A403"/>
    <w:rsid w:val="7951A672"/>
    <w:rsid w:val="79541083"/>
    <w:rsid w:val="796B9870"/>
    <w:rsid w:val="797BFAEF"/>
    <w:rsid w:val="79830682"/>
    <w:rsid w:val="798BFA21"/>
    <w:rsid w:val="79951220"/>
    <w:rsid w:val="799DFA30"/>
    <w:rsid w:val="79A3592D"/>
    <w:rsid w:val="79A8ED5C"/>
    <w:rsid w:val="79A99045"/>
    <w:rsid w:val="79B74751"/>
    <w:rsid w:val="79B7E139"/>
    <w:rsid w:val="79BE2F83"/>
    <w:rsid w:val="79CC8E13"/>
    <w:rsid w:val="79D598CA"/>
    <w:rsid w:val="79D605C4"/>
    <w:rsid w:val="79DAD0EA"/>
    <w:rsid w:val="79DEE037"/>
    <w:rsid w:val="79EAB2B9"/>
    <w:rsid w:val="79F582D2"/>
    <w:rsid w:val="7A30E337"/>
    <w:rsid w:val="7A38DDED"/>
    <w:rsid w:val="7A3FF2E5"/>
    <w:rsid w:val="7A6C69EB"/>
    <w:rsid w:val="7A993731"/>
    <w:rsid w:val="7AA7C984"/>
    <w:rsid w:val="7AB0B48C"/>
    <w:rsid w:val="7AB91506"/>
    <w:rsid w:val="7AC39DA3"/>
    <w:rsid w:val="7AD1AC44"/>
    <w:rsid w:val="7AD7C004"/>
    <w:rsid w:val="7AD830B5"/>
    <w:rsid w:val="7ADC9125"/>
    <w:rsid w:val="7ADEB7AA"/>
    <w:rsid w:val="7AE2A242"/>
    <w:rsid w:val="7AEBBE86"/>
    <w:rsid w:val="7B042FCE"/>
    <w:rsid w:val="7B18EF22"/>
    <w:rsid w:val="7B1B52E5"/>
    <w:rsid w:val="7B26A724"/>
    <w:rsid w:val="7B3AC7BF"/>
    <w:rsid w:val="7B46877D"/>
    <w:rsid w:val="7B47B86B"/>
    <w:rsid w:val="7B4ADCEF"/>
    <w:rsid w:val="7B5339CC"/>
    <w:rsid w:val="7B54C1C8"/>
    <w:rsid w:val="7B5D4EC3"/>
    <w:rsid w:val="7B633E58"/>
    <w:rsid w:val="7B68A4A6"/>
    <w:rsid w:val="7B728700"/>
    <w:rsid w:val="7B790732"/>
    <w:rsid w:val="7B7DC07D"/>
    <w:rsid w:val="7B7E2F9A"/>
    <w:rsid w:val="7B975DFF"/>
    <w:rsid w:val="7B9C652F"/>
    <w:rsid w:val="7BA01A79"/>
    <w:rsid w:val="7BC2DA66"/>
    <w:rsid w:val="7BC58408"/>
    <w:rsid w:val="7BD97D06"/>
    <w:rsid w:val="7BDBC346"/>
    <w:rsid w:val="7BDFD5D3"/>
    <w:rsid w:val="7BE29D5D"/>
    <w:rsid w:val="7BE9F12E"/>
    <w:rsid w:val="7C29EE92"/>
    <w:rsid w:val="7C2CFCDE"/>
    <w:rsid w:val="7C2CFFFA"/>
    <w:rsid w:val="7C31FEDD"/>
    <w:rsid w:val="7C4311D7"/>
    <w:rsid w:val="7C5124AB"/>
    <w:rsid w:val="7C54D4FC"/>
    <w:rsid w:val="7C5E7C35"/>
    <w:rsid w:val="7C5FD407"/>
    <w:rsid w:val="7C60100C"/>
    <w:rsid w:val="7C68A240"/>
    <w:rsid w:val="7C6AC4BC"/>
    <w:rsid w:val="7C7CEEB9"/>
    <w:rsid w:val="7C7FDA60"/>
    <w:rsid w:val="7C982FDA"/>
    <w:rsid w:val="7C9EB941"/>
    <w:rsid w:val="7CA8B8AB"/>
    <w:rsid w:val="7CB4F7AF"/>
    <w:rsid w:val="7CB5936E"/>
    <w:rsid w:val="7CBB942B"/>
    <w:rsid w:val="7CCD1BFF"/>
    <w:rsid w:val="7CD8B175"/>
    <w:rsid w:val="7CDBD355"/>
    <w:rsid w:val="7CE13107"/>
    <w:rsid w:val="7D0D8A69"/>
    <w:rsid w:val="7D0E5761"/>
    <w:rsid w:val="7D10EEE2"/>
    <w:rsid w:val="7D1780DE"/>
    <w:rsid w:val="7D1D57ED"/>
    <w:rsid w:val="7D2E25AD"/>
    <w:rsid w:val="7D30A0B4"/>
    <w:rsid w:val="7D33CECC"/>
    <w:rsid w:val="7D33E22F"/>
    <w:rsid w:val="7D375758"/>
    <w:rsid w:val="7D4674FF"/>
    <w:rsid w:val="7D4A6D25"/>
    <w:rsid w:val="7D4DAB4C"/>
    <w:rsid w:val="7D52DCC4"/>
    <w:rsid w:val="7D5E7577"/>
    <w:rsid w:val="7D74D79D"/>
    <w:rsid w:val="7D763C13"/>
    <w:rsid w:val="7D7793A7"/>
    <w:rsid w:val="7D86ABFA"/>
    <w:rsid w:val="7D8AE373"/>
    <w:rsid w:val="7D96135E"/>
    <w:rsid w:val="7D973AFA"/>
    <w:rsid w:val="7DA72C7E"/>
    <w:rsid w:val="7DADCFE7"/>
    <w:rsid w:val="7DB7ACDF"/>
    <w:rsid w:val="7DC9ED77"/>
    <w:rsid w:val="7DE275AF"/>
    <w:rsid w:val="7DF0BA74"/>
    <w:rsid w:val="7E11156A"/>
    <w:rsid w:val="7E180D87"/>
    <w:rsid w:val="7E25E713"/>
    <w:rsid w:val="7E261733"/>
    <w:rsid w:val="7E30FADC"/>
    <w:rsid w:val="7E39F7EF"/>
    <w:rsid w:val="7E4A537A"/>
    <w:rsid w:val="7E4D71B6"/>
    <w:rsid w:val="7E76B0EE"/>
    <w:rsid w:val="7E7E6BA3"/>
    <w:rsid w:val="7E7FB112"/>
    <w:rsid w:val="7E8A3F89"/>
    <w:rsid w:val="7E90CDCA"/>
    <w:rsid w:val="7E94E4C2"/>
    <w:rsid w:val="7E94EF85"/>
    <w:rsid w:val="7EA2964A"/>
    <w:rsid w:val="7EA4B528"/>
    <w:rsid w:val="7EADA189"/>
    <w:rsid w:val="7EAEAB9A"/>
    <w:rsid w:val="7EB374B7"/>
    <w:rsid w:val="7EC7F002"/>
    <w:rsid w:val="7ED2F4CC"/>
    <w:rsid w:val="7EE07CAC"/>
    <w:rsid w:val="7EEADDC3"/>
    <w:rsid w:val="7EED3AA8"/>
    <w:rsid w:val="7EF7D7B0"/>
    <w:rsid w:val="7EF96114"/>
    <w:rsid w:val="7F018AEB"/>
    <w:rsid w:val="7F036153"/>
    <w:rsid w:val="7F039372"/>
    <w:rsid w:val="7F0E1D07"/>
    <w:rsid w:val="7F0F9CB5"/>
    <w:rsid w:val="7F264DE3"/>
    <w:rsid w:val="7F27F8B4"/>
    <w:rsid w:val="7F2EF5CD"/>
    <w:rsid w:val="7F37459E"/>
    <w:rsid w:val="7F38886E"/>
    <w:rsid w:val="7F3E8D4C"/>
    <w:rsid w:val="7F4619C5"/>
    <w:rsid w:val="7F4B7340"/>
    <w:rsid w:val="7F4D5263"/>
    <w:rsid w:val="7F4F8821"/>
    <w:rsid w:val="7F5F6137"/>
    <w:rsid w:val="7F6E48CE"/>
    <w:rsid w:val="7F6F9FEF"/>
    <w:rsid w:val="7F72AD4C"/>
    <w:rsid w:val="7F89B358"/>
    <w:rsid w:val="7F8F906B"/>
    <w:rsid w:val="7F9A2D56"/>
    <w:rsid w:val="7FA5D4C9"/>
    <w:rsid w:val="7FA9719D"/>
    <w:rsid w:val="7FAA9154"/>
    <w:rsid w:val="7FAFFCC4"/>
    <w:rsid w:val="7FBE0B72"/>
    <w:rsid w:val="7FC9FC38"/>
    <w:rsid w:val="7FD20A79"/>
    <w:rsid w:val="7FD65A03"/>
    <w:rsid w:val="7FD6A5DB"/>
    <w:rsid w:val="7FDC65DE"/>
    <w:rsid w:val="7FDFD4A5"/>
    <w:rsid w:val="7FF0AA1F"/>
    <w:rsid w:val="7FF2C9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A185C"/>
  <w15:docId w15:val="{1D80B052-7DCC-4233-976E-B00EC5B7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84"/>
    <w:pPr>
      <w:spacing w:before="120" w:after="120"/>
    </w:pPr>
    <w:rPr>
      <w:rFonts w:ascii="Arial" w:hAnsi="Arial"/>
      <w:sz w:val="24"/>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customStyle="1" w:styleId="Default">
    <w:name w:val="Default"/>
    <w:rsid w:val="001B5001"/>
    <w:pPr>
      <w:autoSpaceDE w:val="0"/>
      <w:autoSpaceDN w:val="0"/>
      <w:adjustRightInd w:val="0"/>
      <w:spacing w:after="0" w:line="240" w:lineRule="auto"/>
    </w:pPr>
    <w:rPr>
      <w:rFonts w:ascii="FS Me" w:hAnsi="FS Me" w:cs="FS Me"/>
      <w:color w:val="000000"/>
      <w:sz w:val="24"/>
      <w:szCs w:val="24"/>
    </w:rPr>
  </w:style>
  <w:style w:type="paragraph" w:customStyle="1" w:styleId="Pa3">
    <w:name w:val="Pa3"/>
    <w:basedOn w:val="Default"/>
    <w:next w:val="Default"/>
    <w:uiPriority w:val="99"/>
    <w:rsid w:val="001B5001"/>
    <w:pPr>
      <w:spacing w:line="521" w:lineRule="atLeast"/>
    </w:pPr>
    <w:rPr>
      <w:rFonts w:cstheme="minorBidi"/>
      <w:color w:val="auto"/>
    </w:rPr>
  </w:style>
  <w:style w:type="paragraph" w:customStyle="1" w:styleId="Pa4">
    <w:name w:val="Pa4"/>
    <w:basedOn w:val="Default"/>
    <w:next w:val="Default"/>
    <w:uiPriority w:val="99"/>
    <w:rsid w:val="001B5001"/>
    <w:pPr>
      <w:spacing w:line="241" w:lineRule="atLeast"/>
    </w:pPr>
    <w:rPr>
      <w:rFonts w:cstheme="minorBidi"/>
      <w:color w:val="auto"/>
    </w:rPr>
  </w:style>
  <w:style w:type="character" w:customStyle="1" w:styleId="A8">
    <w:name w:val="A8"/>
    <w:uiPriority w:val="99"/>
    <w:rsid w:val="001B5001"/>
    <w:rPr>
      <w:rFonts w:ascii="FS Me Light" w:hAnsi="FS Me Light" w:cs="FS Me Light"/>
      <w:b/>
      <w:bCs/>
      <w:color w:val="000000"/>
      <w:sz w:val="22"/>
      <w:szCs w:val="22"/>
    </w:rPr>
  </w:style>
  <w:style w:type="paragraph" w:customStyle="1" w:styleId="Pa5">
    <w:name w:val="Pa5"/>
    <w:basedOn w:val="Default"/>
    <w:next w:val="Default"/>
    <w:uiPriority w:val="99"/>
    <w:rsid w:val="001B5001"/>
    <w:pPr>
      <w:spacing w:line="241" w:lineRule="atLeast"/>
    </w:pPr>
    <w:rPr>
      <w:rFonts w:cstheme="minorBidi"/>
      <w:color w:val="auto"/>
    </w:rPr>
  </w:style>
  <w:style w:type="paragraph" w:customStyle="1" w:styleId="Pa6">
    <w:name w:val="Pa6"/>
    <w:basedOn w:val="Default"/>
    <w:next w:val="Default"/>
    <w:uiPriority w:val="99"/>
    <w:rsid w:val="001B5001"/>
    <w:pPr>
      <w:spacing w:line="241" w:lineRule="atLeast"/>
    </w:pPr>
    <w:rPr>
      <w:rFonts w:cstheme="minorBidi"/>
      <w:color w:val="auto"/>
    </w:rPr>
  </w:style>
  <w:style w:type="paragraph" w:customStyle="1" w:styleId="Pa7">
    <w:name w:val="Pa7"/>
    <w:basedOn w:val="Default"/>
    <w:next w:val="Default"/>
    <w:uiPriority w:val="99"/>
    <w:rsid w:val="001B5001"/>
    <w:pPr>
      <w:spacing w:line="241" w:lineRule="atLeast"/>
    </w:pPr>
    <w:rPr>
      <w:rFonts w:cstheme="minorBidi"/>
      <w:color w:val="auto"/>
    </w:rPr>
  </w:style>
  <w:style w:type="paragraph" w:customStyle="1" w:styleId="Pa17">
    <w:name w:val="Pa17"/>
    <w:basedOn w:val="Default"/>
    <w:next w:val="Default"/>
    <w:uiPriority w:val="99"/>
    <w:rsid w:val="001B5001"/>
    <w:pPr>
      <w:spacing w:line="281" w:lineRule="atLeast"/>
    </w:pPr>
    <w:rPr>
      <w:rFonts w:cstheme="minorBidi"/>
      <w:color w:val="auto"/>
    </w:rPr>
  </w:style>
  <w:style w:type="character" w:customStyle="1" w:styleId="A9">
    <w:name w:val="A9"/>
    <w:uiPriority w:val="99"/>
    <w:rsid w:val="001B5001"/>
    <w:rPr>
      <w:rFonts w:cs="FS Me"/>
      <w:b/>
      <w:bCs/>
      <w:color w:val="000000"/>
    </w:rPr>
  </w:style>
  <w:style w:type="paragraph" w:customStyle="1" w:styleId="Pa18">
    <w:name w:val="Pa18"/>
    <w:basedOn w:val="Default"/>
    <w:next w:val="Default"/>
    <w:uiPriority w:val="99"/>
    <w:rsid w:val="001B5001"/>
    <w:pPr>
      <w:spacing w:line="281" w:lineRule="atLeast"/>
    </w:pPr>
    <w:rPr>
      <w:rFonts w:cstheme="minorBidi"/>
      <w:color w:val="auto"/>
    </w:rPr>
  </w:style>
  <w:style w:type="paragraph" w:customStyle="1" w:styleId="Pa14">
    <w:name w:val="Pa14"/>
    <w:basedOn w:val="Default"/>
    <w:next w:val="Default"/>
    <w:uiPriority w:val="99"/>
    <w:rsid w:val="001B5001"/>
    <w:pPr>
      <w:spacing w:line="221" w:lineRule="atLeast"/>
    </w:pPr>
    <w:rPr>
      <w:rFonts w:cstheme="minorBidi"/>
      <w:color w:val="auto"/>
    </w:rPr>
  </w:style>
  <w:style w:type="table" w:styleId="TableGrid">
    <w:name w:val="Table Grid"/>
    <w:basedOn w:val="TableNormal"/>
    <w:uiPriority w:val="59"/>
    <w:rsid w:val="0076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0">
    <w:name w:val="Pa20"/>
    <w:basedOn w:val="Default"/>
    <w:next w:val="Default"/>
    <w:uiPriority w:val="99"/>
    <w:rsid w:val="0076556D"/>
    <w:pPr>
      <w:spacing w:line="221" w:lineRule="atLeast"/>
    </w:pPr>
    <w:rPr>
      <w:rFonts w:cstheme="minorBidi"/>
      <w:color w:val="auto"/>
    </w:rPr>
  </w:style>
  <w:style w:type="paragraph" w:customStyle="1" w:styleId="Pa25">
    <w:name w:val="Pa25"/>
    <w:basedOn w:val="Default"/>
    <w:next w:val="Default"/>
    <w:uiPriority w:val="99"/>
    <w:rsid w:val="0076556D"/>
    <w:pPr>
      <w:spacing w:line="221" w:lineRule="atLeast"/>
    </w:pPr>
    <w:rPr>
      <w:rFonts w:cstheme="minorBidi"/>
      <w:color w:val="auto"/>
    </w:rPr>
  </w:style>
  <w:style w:type="paragraph" w:customStyle="1" w:styleId="Pa13">
    <w:name w:val="Pa13"/>
    <w:basedOn w:val="Default"/>
    <w:next w:val="Default"/>
    <w:uiPriority w:val="99"/>
    <w:rsid w:val="0076556D"/>
    <w:pPr>
      <w:spacing w:line="221" w:lineRule="atLeast"/>
    </w:pPr>
    <w:rPr>
      <w:rFonts w:cstheme="minorBidi"/>
      <w:color w:val="auto"/>
    </w:rPr>
  </w:style>
  <w:style w:type="paragraph" w:customStyle="1" w:styleId="Pa21">
    <w:name w:val="Pa21"/>
    <w:basedOn w:val="Default"/>
    <w:next w:val="Default"/>
    <w:uiPriority w:val="99"/>
    <w:rsid w:val="00F51D58"/>
    <w:pPr>
      <w:spacing w:line="221" w:lineRule="atLeast"/>
    </w:pPr>
    <w:rPr>
      <w:rFonts w:cstheme="minorBidi"/>
      <w:color w:val="auto"/>
    </w:rPr>
  </w:style>
  <w:style w:type="character" w:styleId="Hyperlink">
    <w:name w:val="Hyperlink"/>
    <w:basedOn w:val="DefaultParagraphFont"/>
    <w:uiPriority w:val="99"/>
    <w:unhideWhenUsed/>
    <w:rsid w:val="00ED3DB8"/>
    <w:rPr>
      <w:color w:val="0000FF" w:themeColor="hyperlink"/>
      <w:u w:val="single"/>
    </w:rPr>
  </w:style>
  <w:style w:type="paragraph" w:customStyle="1" w:styleId="Pa19">
    <w:name w:val="Pa19"/>
    <w:basedOn w:val="Default"/>
    <w:next w:val="Default"/>
    <w:uiPriority w:val="99"/>
    <w:rsid w:val="00BF2EBD"/>
    <w:pPr>
      <w:spacing w:line="241" w:lineRule="atLeast"/>
    </w:pPr>
    <w:rPr>
      <w:rFonts w:cstheme="minorBidi"/>
      <w:color w:val="auto"/>
    </w:rPr>
  </w:style>
  <w:style w:type="character" w:customStyle="1" w:styleId="A12">
    <w:name w:val="A12"/>
    <w:uiPriority w:val="99"/>
    <w:rsid w:val="00BF2EBD"/>
    <w:rPr>
      <w:rFonts w:cs="FS Me"/>
      <w:b/>
      <w:bCs/>
      <w:color w:val="000000"/>
      <w:sz w:val="20"/>
      <w:szCs w:val="20"/>
    </w:rPr>
  </w:style>
  <w:style w:type="character" w:styleId="CommentReference">
    <w:name w:val="annotation reference"/>
    <w:basedOn w:val="DefaultParagraphFont"/>
    <w:uiPriority w:val="99"/>
    <w:semiHidden/>
    <w:unhideWhenUsed/>
    <w:rsid w:val="00E5307C"/>
    <w:rPr>
      <w:sz w:val="16"/>
      <w:szCs w:val="16"/>
    </w:rPr>
  </w:style>
  <w:style w:type="paragraph" w:styleId="CommentText">
    <w:name w:val="annotation text"/>
    <w:basedOn w:val="Normal"/>
    <w:link w:val="CommentTextChar"/>
    <w:uiPriority w:val="99"/>
    <w:unhideWhenUsed/>
    <w:rsid w:val="00E5307C"/>
    <w:pPr>
      <w:spacing w:line="240" w:lineRule="auto"/>
    </w:pPr>
    <w:rPr>
      <w:sz w:val="20"/>
      <w:szCs w:val="20"/>
    </w:rPr>
  </w:style>
  <w:style w:type="character" w:customStyle="1" w:styleId="CommentTextChar">
    <w:name w:val="Comment Text Char"/>
    <w:basedOn w:val="DefaultParagraphFont"/>
    <w:link w:val="CommentText"/>
    <w:uiPriority w:val="99"/>
    <w:rsid w:val="00E530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5307C"/>
    <w:rPr>
      <w:b/>
      <w:bCs/>
    </w:rPr>
  </w:style>
  <w:style w:type="character" w:customStyle="1" w:styleId="CommentSubjectChar">
    <w:name w:val="Comment Subject Char"/>
    <w:basedOn w:val="CommentTextChar"/>
    <w:link w:val="CommentSubject"/>
    <w:uiPriority w:val="99"/>
    <w:semiHidden/>
    <w:rsid w:val="00E5307C"/>
    <w:rPr>
      <w:rFonts w:ascii="Arial" w:hAnsi="Arial"/>
      <w:b/>
      <w:bCs/>
      <w:sz w:val="20"/>
      <w:szCs w:val="20"/>
    </w:rPr>
  </w:style>
  <w:style w:type="paragraph" w:customStyle="1" w:styleId="Pa15">
    <w:name w:val="Pa15"/>
    <w:basedOn w:val="Default"/>
    <w:next w:val="Default"/>
    <w:uiPriority w:val="99"/>
    <w:rsid w:val="00A73FE9"/>
    <w:pPr>
      <w:spacing w:line="221" w:lineRule="atLeast"/>
    </w:pPr>
    <w:rPr>
      <w:rFonts w:cstheme="minorBidi"/>
      <w:color w:val="auto"/>
    </w:rPr>
  </w:style>
  <w:style w:type="paragraph" w:customStyle="1" w:styleId="Pa16">
    <w:name w:val="Pa16"/>
    <w:basedOn w:val="Default"/>
    <w:next w:val="Default"/>
    <w:uiPriority w:val="99"/>
    <w:rsid w:val="00A73FE9"/>
    <w:pPr>
      <w:spacing w:line="221" w:lineRule="atLeast"/>
    </w:pPr>
    <w:rPr>
      <w:rFonts w:cstheme="minorBidi"/>
      <w:color w:val="auto"/>
    </w:rPr>
  </w:style>
  <w:style w:type="character" w:customStyle="1" w:styleId="A0">
    <w:name w:val="A0"/>
    <w:uiPriority w:val="99"/>
    <w:rsid w:val="002709CA"/>
    <w:rPr>
      <w:rFonts w:cs="FS Me"/>
      <w:b/>
      <w:bCs/>
      <w:color w:val="000000"/>
      <w:sz w:val="32"/>
      <w:szCs w:val="32"/>
    </w:rPr>
  </w:style>
  <w:style w:type="paragraph" w:customStyle="1" w:styleId="Pa26">
    <w:name w:val="Pa26"/>
    <w:basedOn w:val="Default"/>
    <w:next w:val="Default"/>
    <w:uiPriority w:val="99"/>
    <w:rsid w:val="00E52337"/>
    <w:pPr>
      <w:spacing w:line="221" w:lineRule="atLeast"/>
    </w:pPr>
    <w:rPr>
      <w:rFonts w:cstheme="minorBidi"/>
      <w:color w:val="auto"/>
    </w:rPr>
  </w:style>
  <w:style w:type="paragraph" w:customStyle="1" w:styleId="Pa23">
    <w:name w:val="Pa23"/>
    <w:basedOn w:val="Default"/>
    <w:next w:val="Default"/>
    <w:uiPriority w:val="99"/>
    <w:rsid w:val="0082793F"/>
    <w:pPr>
      <w:spacing w:line="221" w:lineRule="atLeast"/>
    </w:pPr>
    <w:rPr>
      <w:rFonts w:cstheme="minorBidi"/>
      <w:color w:val="auto"/>
    </w:rPr>
  </w:style>
  <w:style w:type="paragraph" w:customStyle="1" w:styleId="Pa32">
    <w:name w:val="Pa32"/>
    <w:basedOn w:val="Default"/>
    <w:next w:val="Default"/>
    <w:uiPriority w:val="99"/>
    <w:rsid w:val="0082793F"/>
    <w:pPr>
      <w:spacing w:line="281" w:lineRule="atLeast"/>
    </w:pPr>
    <w:rPr>
      <w:rFonts w:ascii="FS Me Light" w:hAnsi="FS Me Light" w:cstheme="minorBidi"/>
      <w:color w:val="auto"/>
    </w:rPr>
  </w:style>
  <w:style w:type="paragraph" w:customStyle="1" w:styleId="Pa37">
    <w:name w:val="Pa37"/>
    <w:basedOn w:val="Default"/>
    <w:next w:val="Default"/>
    <w:uiPriority w:val="99"/>
    <w:rsid w:val="00896006"/>
    <w:pPr>
      <w:spacing w:line="221" w:lineRule="atLeast"/>
    </w:pPr>
    <w:rPr>
      <w:rFonts w:cstheme="minorBidi"/>
      <w:color w:val="auto"/>
    </w:rPr>
  </w:style>
  <w:style w:type="paragraph" w:styleId="TOC1">
    <w:name w:val="toc 1"/>
    <w:basedOn w:val="Normal"/>
    <w:next w:val="Normal"/>
    <w:autoRedefine/>
    <w:uiPriority w:val="39"/>
    <w:unhideWhenUsed/>
    <w:rsid w:val="00A10911"/>
    <w:pPr>
      <w:tabs>
        <w:tab w:val="right" w:leader="dot" w:pos="10456"/>
      </w:tabs>
      <w:spacing w:after="100"/>
    </w:pPr>
  </w:style>
  <w:style w:type="paragraph" w:styleId="TOC3">
    <w:name w:val="toc 3"/>
    <w:basedOn w:val="Normal"/>
    <w:next w:val="Normal"/>
    <w:autoRedefine/>
    <w:uiPriority w:val="39"/>
    <w:unhideWhenUsed/>
    <w:rsid w:val="00ED7D9A"/>
    <w:pPr>
      <w:spacing w:after="100"/>
      <w:ind w:left="440"/>
    </w:pPr>
  </w:style>
  <w:style w:type="paragraph" w:styleId="TOC2">
    <w:name w:val="toc 2"/>
    <w:basedOn w:val="Normal"/>
    <w:next w:val="Normal"/>
    <w:autoRedefine/>
    <w:uiPriority w:val="39"/>
    <w:unhideWhenUsed/>
    <w:rsid w:val="00D8638A"/>
    <w:pPr>
      <w:numPr>
        <w:numId w:val="38"/>
      </w:numPr>
      <w:tabs>
        <w:tab w:val="right" w:leader="dot" w:pos="10456"/>
      </w:tabs>
      <w:spacing w:after="100"/>
    </w:pPr>
  </w:style>
  <w:style w:type="paragraph" w:styleId="Revision">
    <w:name w:val="Revision"/>
    <w:hidden/>
    <w:uiPriority w:val="99"/>
    <w:semiHidden/>
    <w:rsid w:val="007832DE"/>
    <w:pPr>
      <w:spacing w:after="0" w:line="240" w:lineRule="auto"/>
    </w:pPr>
    <w:rPr>
      <w:rFonts w:ascii="Arial" w:hAnsi="Arial"/>
    </w:rPr>
  </w:style>
  <w:style w:type="paragraph" w:customStyle="1" w:styleId="paragraph">
    <w:name w:val="paragraph"/>
    <w:basedOn w:val="Normal"/>
    <w:rsid w:val="00AB29AF"/>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normaltextrun">
    <w:name w:val="normaltextrun"/>
    <w:basedOn w:val="DefaultParagraphFont"/>
    <w:rsid w:val="00AB29AF"/>
  </w:style>
  <w:style w:type="character" w:customStyle="1" w:styleId="eop">
    <w:name w:val="eop"/>
    <w:basedOn w:val="DefaultParagraphFont"/>
    <w:rsid w:val="00AB29AF"/>
  </w:style>
  <w:style w:type="character" w:customStyle="1" w:styleId="superscript">
    <w:name w:val="superscript"/>
    <w:basedOn w:val="DefaultParagraphFont"/>
    <w:rsid w:val="004C1C86"/>
  </w:style>
  <w:style w:type="paragraph" w:styleId="EndnoteText">
    <w:name w:val="endnote text"/>
    <w:basedOn w:val="Normal"/>
    <w:link w:val="EndnoteTextChar"/>
    <w:uiPriority w:val="99"/>
    <w:semiHidden/>
    <w:unhideWhenUsed/>
    <w:rsid w:val="00C82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43A"/>
    <w:rPr>
      <w:rFonts w:ascii="Arial" w:hAnsi="Arial"/>
      <w:sz w:val="20"/>
      <w:szCs w:val="20"/>
    </w:rPr>
  </w:style>
  <w:style w:type="character" w:styleId="EndnoteReference">
    <w:name w:val="endnote reference"/>
    <w:basedOn w:val="DefaultParagraphFont"/>
    <w:uiPriority w:val="99"/>
    <w:semiHidden/>
    <w:unhideWhenUsed/>
    <w:rsid w:val="00C8243A"/>
    <w:rPr>
      <w:vertAlign w:val="superscript"/>
    </w:rPr>
  </w:style>
  <w:style w:type="paragraph" w:customStyle="1" w:styleId="Bullet1">
    <w:name w:val="Bullet1"/>
    <w:basedOn w:val="Normal"/>
    <w:link w:val="Bullet1Char"/>
    <w:qFormat/>
    <w:rsid w:val="002A4C22"/>
    <w:pPr>
      <w:numPr>
        <w:numId w:val="122"/>
      </w:numPr>
      <w:spacing w:line="288" w:lineRule="auto"/>
      <w:ind w:left="709" w:hanging="283"/>
    </w:pPr>
  </w:style>
  <w:style w:type="character" w:customStyle="1" w:styleId="Bullet1Char">
    <w:name w:val="Bullet1 Char"/>
    <w:basedOn w:val="DefaultParagraphFont"/>
    <w:link w:val="Bullet1"/>
    <w:rsid w:val="002A4C22"/>
    <w:rPr>
      <w:rFonts w:ascii="Arial" w:hAnsi="Arial"/>
      <w:sz w:val="24"/>
    </w:rPr>
  </w:style>
  <w:style w:type="character" w:styleId="UnresolvedMention">
    <w:name w:val="Unresolved Mention"/>
    <w:basedOn w:val="DefaultParagraphFont"/>
    <w:uiPriority w:val="99"/>
    <w:semiHidden/>
    <w:unhideWhenUsed/>
    <w:rsid w:val="00A06B24"/>
    <w:rPr>
      <w:color w:val="605E5C"/>
      <w:shd w:val="clear" w:color="auto" w:fill="E1DFDD"/>
    </w:rPr>
  </w:style>
  <w:style w:type="paragraph" w:styleId="NormalWeb">
    <w:name w:val="Normal (Web)"/>
    <w:basedOn w:val="Normal"/>
    <w:uiPriority w:val="99"/>
    <w:unhideWhenUsed/>
    <w:rsid w:val="0094595C"/>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styleId="FollowedHyperlink">
    <w:name w:val="FollowedHyperlink"/>
    <w:basedOn w:val="DefaultParagraphFont"/>
    <w:uiPriority w:val="99"/>
    <w:semiHidden/>
    <w:unhideWhenUsed/>
    <w:rsid w:val="002206C8"/>
    <w:rPr>
      <w:color w:val="800080" w:themeColor="followedHyperlink"/>
      <w:u w:val="single"/>
    </w:rPr>
  </w:style>
  <w:style w:type="paragraph" w:customStyle="1" w:styleId="pf0">
    <w:name w:val="pf0"/>
    <w:basedOn w:val="Normal"/>
    <w:rsid w:val="00AD3804"/>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cf01">
    <w:name w:val="cf01"/>
    <w:basedOn w:val="DefaultParagraphFont"/>
    <w:rsid w:val="00AD3804"/>
    <w:rPr>
      <w:rFonts w:ascii="Segoe UI" w:hAnsi="Segoe UI" w:cs="Segoe UI" w:hint="default"/>
      <w:sz w:val="18"/>
      <w:szCs w:val="18"/>
    </w:rPr>
  </w:style>
  <w:style w:type="character" w:customStyle="1" w:styleId="CEOBrief-Paragraph1Char">
    <w:name w:val="CEO Brief - Paragraph 1 Char"/>
    <w:basedOn w:val="DefaultParagraphFont"/>
    <w:link w:val="CEOBrief-Paragraph1"/>
    <w:locked/>
    <w:rsid w:val="00A34E32"/>
    <w:rPr>
      <w:rFonts w:ascii="Arial" w:eastAsia="Times New Roman" w:hAnsi="Arial" w:cs="Arial"/>
    </w:rPr>
  </w:style>
  <w:style w:type="paragraph" w:customStyle="1" w:styleId="CEOBrief-Paragraph1">
    <w:name w:val="CEO Brief - Paragraph 1"/>
    <w:basedOn w:val="ListParagraph"/>
    <w:link w:val="CEOBrief-Paragraph1Char"/>
    <w:qFormat/>
    <w:rsid w:val="00A34E32"/>
    <w:pPr>
      <w:numPr>
        <w:ilvl w:val="1"/>
        <w:numId w:val="97"/>
      </w:numPr>
      <w:spacing w:line="240" w:lineRule="auto"/>
      <w:ind w:left="792"/>
      <w:contextualSpacing w:val="0"/>
    </w:pPr>
    <w:rPr>
      <w:rFonts w:eastAsia="Times New Roman" w:cs="Arial"/>
    </w:rPr>
  </w:style>
  <w:style w:type="paragraph" w:customStyle="1" w:styleId="CEOBrief-Paragraph2">
    <w:name w:val="CEO Brief - Paragraph 2"/>
    <w:basedOn w:val="CEOBrief-Paragraph1"/>
    <w:qFormat/>
    <w:rsid w:val="00A34E32"/>
    <w:pPr>
      <w:numPr>
        <w:ilvl w:val="2"/>
      </w:numPr>
      <w:tabs>
        <w:tab w:val="num" w:pos="360"/>
      </w:tabs>
      <w:ind w:left="2160" w:hanging="360"/>
    </w:pPr>
  </w:style>
  <w:style w:type="paragraph" w:styleId="ListBullet">
    <w:name w:val="List Bullet"/>
    <w:basedOn w:val="Normal"/>
    <w:autoRedefine/>
    <w:uiPriority w:val="99"/>
    <w:unhideWhenUsed/>
    <w:qFormat/>
    <w:rsid w:val="004F3CC2"/>
    <w:pPr>
      <w:numPr>
        <w:numId w:val="103"/>
      </w:numPr>
      <w:pBdr>
        <w:top w:val="single" w:sz="4" w:space="1" w:color="auto"/>
        <w:left w:val="single" w:sz="4" w:space="1" w:color="auto"/>
        <w:bottom w:val="single" w:sz="4" w:space="1" w:color="auto"/>
        <w:right w:val="single" w:sz="4" w:space="0" w:color="auto"/>
      </w:pBdr>
      <w:shd w:val="clear" w:color="auto" w:fill="EEE2F3"/>
      <w:spacing w:line="240" w:lineRule="auto"/>
      <w:ind w:left="426" w:hanging="426"/>
    </w:pPr>
    <w:rPr>
      <w:rFonts w:eastAsia="Times New Roman" w:cs="Arial"/>
      <w:spacing w:val="-3"/>
      <w:kern w:val="1"/>
      <w:szCs w:val="20"/>
      <w:lang w:val="en-GB"/>
    </w:rPr>
  </w:style>
  <w:style w:type="table" w:customStyle="1" w:styleId="TableGrid1">
    <w:name w:val="Table Grid1"/>
    <w:basedOn w:val="TableNormal"/>
    <w:next w:val="TableGrid"/>
    <w:uiPriority w:val="59"/>
    <w:rsid w:val="003A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85CF0"/>
    <w:pPr>
      <w:spacing w:after="0" w:line="240" w:lineRule="auto"/>
    </w:pPr>
    <w:rPr>
      <w:rFonts w:ascii="Calibri" w:hAnsi="Calibri" w:cs="Calibri"/>
      <w:lang w:eastAsia="en-AU"/>
    </w:rPr>
  </w:style>
  <w:style w:type="paragraph" w:customStyle="1" w:styleId="ndissubsection">
    <w:name w:val="ndissubsection"/>
    <w:basedOn w:val="Normal"/>
    <w:rsid w:val="00751FA3"/>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styleId="Mention">
    <w:name w:val="Mention"/>
    <w:basedOn w:val="DefaultParagraphFont"/>
    <w:uiPriority w:val="99"/>
    <w:unhideWhenUsed/>
    <w:rsid w:val="00717306"/>
    <w:rPr>
      <w:color w:val="2B579A"/>
      <w:shd w:val="clear" w:color="auto" w:fill="E1DFDD"/>
    </w:rPr>
  </w:style>
  <w:style w:type="character" w:customStyle="1" w:styleId="ui-provider">
    <w:name w:val="ui-provider"/>
    <w:basedOn w:val="DefaultParagraphFont"/>
    <w:rsid w:val="009D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0700">
      <w:bodyDiv w:val="1"/>
      <w:marLeft w:val="0"/>
      <w:marRight w:val="0"/>
      <w:marTop w:val="0"/>
      <w:marBottom w:val="0"/>
      <w:divBdr>
        <w:top w:val="none" w:sz="0" w:space="0" w:color="auto"/>
        <w:left w:val="none" w:sz="0" w:space="0" w:color="auto"/>
        <w:bottom w:val="none" w:sz="0" w:space="0" w:color="auto"/>
        <w:right w:val="none" w:sz="0" w:space="0" w:color="auto"/>
      </w:divBdr>
    </w:div>
    <w:div w:id="199830233">
      <w:bodyDiv w:val="1"/>
      <w:marLeft w:val="0"/>
      <w:marRight w:val="0"/>
      <w:marTop w:val="0"/>
      <w:marBottom w:val="0"/>
      <w:divBdr>
        <w:top w:val="none" w:sz="0" w:space="0" w:color="auto"/>
        <w:left w:val="none" w:sz="0" w:space="0" w:color="auto"/>
        <w:bottom w:val="none" w:sz="0" w:space="0" w:color="auto"/>
        <w:right w:val="none" w:sz="0" w:space="0" w:color="auto"/>
      </w:divBdr>
      <w:divsChild>
        <w:div w:id="160244358">
          <w:marLeft w:val="0"/>
          <w:marRight w:val="0"/>
          <w:marTop w:val="0"/>
          <w:marBottom w:val="0"/>
          <w:divBdr>
            <w:top w:val="none" w:sz="0" w:space="0" w:color="auto"/>
            <w:left w:val="none" w:sz="0" w:space="0" w:color="auto"/>
            <w:bottom w:val="none" w:sz="0" w:space="0" w:color="auto"/>
            <w:right w:val="none" w:sz="0" w:space="0" w:color="auto"/>
          </w:divBdr>
          <w:divsChild>
            <w:div w:id="52126249">
              <w:marLeft w:val="0"/>
              <w:marRight w:val="0"/>
              <w:marTop w:val="0"/>
              <w:marBottom w:val="0"/>
              <w:divBdr>
                <w:top w:val="none" w:sz="0" w:space="0" w:color="auto"/>
                <w:left w:val="none" w:sz="0" w:space="0" w:color="auto"/>
                <w:bottom w:val="none" w:sz="0" w:space="0" w:color="auto"/>
                <w:right w:val="none" w:sz="0" w:space="0" w:color="auto"/>
              </w:divBdr>
            </w:div>
            <w:div w:id="1420784261">
              <w:marLeft w:val="0"/>
              <w:marRight w:val="0"/>
              <w:marTop w:val="0"/>
              <w:marBottom w:val="0"/>
              <w:divBdr>
                <w:top w:val="none" w:sz="0" w:space="0" w:color="auto"/>
                <w:left w:val="none" w:sz="0" w:space="0" w:color="auto"/>
                <w:bottom w:val="none" w:sz="0" w:space="0" w:color="auto"/>
                <w:right w:val="none" w:sz="0" w:space="0" w:color="auto"/>
              </w:divBdr>
            </w:div>
          </w:divsChild>
        </w:div>
        <w:div w:id="740829281">
          <w:marLeft w:val="0"/>
          <w:marRight w:val="0"/>
          <w:marTop w:val="0"/>
          <w:marBottom w:val="0"/>
          <w:divBdr>
            <w:top w:val="none" w:sz="0" w:space="0" w:color="auto"/>
            <w:left w:val="none" w:sz="0" w:space="0" w:color="auto"/>
            <w:bottom w:val="none" w:sz="0" w:space="0" w:color="auto"/>
            <w:right w:val="none" w:sz="0" w:space="0" w:color="auto"/>
          </w:divBdr>
          <w:divsChild>
            <w:div w:id="1970865977">
              <w:marLeft w:val="0"/>
              <w:marRight w:val="0"/>
              <w:marTop w:val="0"/>
              <w:marBottom w:val="0"/>
              <w:divBdr>
                <w:top w:val="none" w:sz="0" w:space="0" w:color="auto"/>
                <w:left w:val="none" w:sz="0" w:space="0" w:color="auto"/>
                <w:bottom w:val="none" w:sz="0" w:space="0" w:color="auto"/>
                <w:right w:val="none" w:sz="0" w:space="0" w:color="auto"/>
              </w:divBdr>
            </w:div>
            <w:div w:id="2112318898">
              <w:marLeft w:val="0"/>
              <w:marRight w:val="0"/>
              <w:marTop w:val="0"/>
              <w:marBottom w:val="0"/>
              <w:divBdr>
                <w:top w:val="none" w:sz="0" w:space="0" w:color="auto"/>
                <w:left w:val="none" w:sz="0" w:space="0" w:color="auto"/>
                <w:bottom w:val="none" w:sz="0" w:space="0" w:color="auto"/>
                <w:right w:val="none" w:sz="0" w:space="0" w:color="auto"/>
              </w:divBdr>
            </w:div>
          </w:divsChild>
        </w:div>
        <w:div w:id="781191420">
          <w:marLeft w:val="0"/>
          <w:marRight w:val="0"/>
          <w:marTop w:val="0"/>
          <w:marBottom w:val="0"/>
          <w:divBdr>
            <w:top w:val="none" w:sz="0" w:space="0" w:color="auto"/>
            <w:left w:val="none" w:sz="0" w:space="0" w:color="auto"/>
            <w:bottom w:val="none" w:sz="0" w:space="0" w:color="auto"/>
            <w:right w:val="none" w:sz="0" w:space="0" w:color="auto"/>
          </w:divBdr>
          <w:divsChild>
            <w:div w:id="454372933">
              <w:marLeft w:val="0"/>
              <w:marRight w:val="0"/>
              <w:marTop w:val="0"/>
              <w:marBottom w:val="0"/>
              <w:divBdr>
                <w:top w:val="none" w:sz="0" w:space="0" w:color="auto"/>
                <w:left w:val="none" w:sz="0" w:space="0" w:color="auto"/>
                <w:bottom w:val="none" w:sz="0" w:space="0" w:color="auto"/>
                <w:right w:val="none" w:sz="0" w:space="0" w:color="auto"/>
              </w:divBdr>
            </w:div>
          </w:divsChild>
        </w:div>
        <w:div w:id="821703417">
          <w:marLeft w:val="0"/>
          <w:marRight w:val="0"/>
          <w:marTop w:val="0"/>
          <w:marBottom w:val="0"/>
          <w:divBdr>
            <w:top w:val="none" w:sz="0" w:space="0" w:color="auto"/>
            <w:left w:val="none" w:sz="0" w:space="0" w:color="auto"/>
            <w:bottom w:val="none" w:sz="0" w:space="0" w:color="auto"/>
            <w:right w:val="none" w:sz="0" w:space="0" w:color="auto"/>
          </w:divBdr>
          <w:divsChild>
            <w:div w:id="1298023560">
              <w:marLeft w:val="0"/>
              <w:marRight w:val="0"/>
              <w:marTop w:val="0"/>
              <w:marBottom w:val="0"/>
              <w:divBdr>
                <w:top w:val="none" w:sz="0" w:space="0" w:color="auto"/>
                <w:left w:val="none" w:sz="0" w:space="0" w:color="auto"/>
                <w:bottom w:val="none" w:sz="0" w:space="0" w:color="auto"/>
                <w:right w:val="none" w:sz="0" w:space="0" w:color="auto"/>
              </w:divBdr>
            </w:div>
            <w:div w:id="1786000877">
              <w:marLeft w:val="0"/>
              <w:marRight w:val="0"/>
              <w:marTop w:val="0"/>
              <w:marBottom w:val="0"/>
              <w:divBdr>
                <w:top w:val="none" w:sz="0" w:space="0" w:color="auto"/>
                <w:left w:val="none" w:sz="0" w:space="0" w:color="auto"/>
                <w:bottom w:val="none" w:sz="0" w:space="0" w:color="auto"/>
                <w:right w:val="none" w:sz="0" w:space="0" w:color="auto"/>
              </w:divBdr>
            </w:div>
          </w:divsChild>
        </w:div>
        <w:div w:id="949094171">
          <w:marLeft w:val="0"/>
          <w:marRight w:val="0"/>
          <w:marTop w:val="0"/>
          <w:marBottom w:val="0"/>
          <w:divBdr>
            <w:top w:val="none" w:sz="0" w:space="0" w:color="auto"/>
            <w:left w:val="none" w:sz="0" w:space="0" w:color="auto"/>
            <w:bottom w:val="none" w:sz="0" w:space="0" w:color="auto"/>
            <w:right w:val="none" w:sz="0" w:space="0" w:color="auto"/>
          </w:divBdr>
          <w:divsChild>
            <w:div w:id="1250697643">
              <w:marLeft w:val="0"/>
              <w:marRight w:val="0"/>
              <w:marTop w:val="0"/>
              <w:marBottom w:val="0"/>
              <w:divBdr>
                <w:top w:val="none" w:sz="0" w:space="0" w:color="auto"/>
                <w:left w:val="none" w:sz="0" w:space="0" w:color="auto"/>
                <w:bottom w:val="none" w:sz="0" w:space="0" w:color="auto"/>
                <w:right w:val="none" w:sz="0" w:space="0" w:color="auto"/>
              </w:divBdr>
            </w:div>
            <w:div w:id="2067291655">
              <w:marLeft w:val="0"/>
              <w:marRight w:val="0"/>
              <w:marTop w:val="0"/>
              <w:marBottom w:val="0"/>
              <w:divBdr>
                <w:top w:val="none" w:sz="0" w:space="0" w:color="auto"/>
                <w:left w:val="none" w:sz="0" w:space="0" w:color="auto"/>
                <w:bottom w:val="none" w:sz="0" w:space="0" w:color="auto"/>
                <w:right w:val="none" w:sz="0" w:space="0" w:color="auto"/>
              </w:divBdr>
            </w:div>
          </w:divsChild>
        </w:div>
        <w:div w:id="1071925313">
          <w:marLeft w:val="0"/>
          <w:marRight w:val="0"/>
          <w:marTop w:val="0"/>
          <w:marBottom w:val="0"/>
          <w:divBdr>
            <w:top w:val="none" w:sz="0" w:space="0" w:color="auto"/>
            <w:left w:val="none" w:sz="0" w:space="0" w:color="auto"/>
            <w:bottom w:val="none" w:sz="0" w:space="0" w:color="auto"/>
            <w:right w:val="none" w:sz="0" w:space="0" w:color="auto"/>
          </w:divBdr>
          <w:divsChild>
            <w:div w:id="1134442151">
              <w:marLeft w:val="0"/>
              <w:marRight w:val="0"/>
              <w:marTop w:val="0"/>
              <w:marBottom w:val="0"/>
              <w:divBdr>
                <w:top w:val="none" w:sz="0" w:space="0" w:color="auto"/>
                <w:left w:val="none" w:sz="0" w:space="0" w:color="auto"/>
                <w:bottom w:val="none" w:sz="0" w:space="0" w:color="auto"/>
                <w:right w:val="none" w:sz="0" w:space="0" w:color="auto"/>
              </w:divBdr>
            </w:div>
          </w:divsChild>
        </w:div>
        <w:div w:id="1184124945">
          <w:marLeft w:val="0"/>
          <w:marRight w:val="0"/>
          <w:marTop w:val="0"/>
          <w:marBottom w:val="0"/>
          <w:divBdr>
            <w:top w:val="none" w:sz="0" w:space="0" w:color="auto"/>
            <w:left w:val="none" w:sz="0" w:space="0" w:color="auto"/>
            <w:bottom w:val="none" w:sz="0" w:space="0" w:color="auto"/>
            <w:right w:val="none" w:sz="0" w:space="0" w:color="auto"/>
          </w:divBdr>
          <w:divsChild>
            <w:div w:id="15934278">
              <w:marLeft w:val="0"/>
              <w:marRight w:val="0"/>
              <w:marTop w:val="0"/>
              <w:marBottom w:val="0"/>
              <w:divBdr>
                <w:top w:val="none" w:sz="0" w:space="0" w:color="auto"/>
                <w:left w:val="none" w:sz="0" w:space="0" w:color="auto"/>
                <w:bottom w:val="none" w:sz="0" w:space="0" w:color="auto"/>
                <w:right w:val="none" w:sz="0" w:space="0" w:color="auto"/>
              </w:divBdr>
            </w:div>
          </w:divsChild>
        </w:div>
        <w:div w:id="1398287335">
          <w:marLeft w:val="0"/>
          <w:marRight w:val="0"/>
          <w:marTop w:val="0"/>
          <w:marBottom w:val="0"/>
          <w:divBdr>
            <w:top w:val="none" w:sz="0" w:space="0" w:color="auto"/>
            <w:left w:val="none" w:sz="0" w:space="0" w:color="auto"/>
            <w:bottom w:val="none" w:sz="0" w:space="0" w:color="auto"/>
            <w:right w:val="none" w:sz="0" w:space="0" w:color="auto"/>
          </w:divBdr>
          <w:divsChild>
            <w:div w:id="101077670">
              <w:marLeft w:val="0"/>
              <w:marRight w:val="0"/>
              <w:marTop w:val="0"/>
              <w:marBottom w:val="0"/>
              <w:divBdr>
                <w:top w:val="none" w:sz="0" w:space="0" w:color="auto"/>
                <w:left w:val="none" w:sz="0" w:space="0" w:color="auto"/>
                <w:bottom w:val="none" w:sz="0" w:space="0" w:color="auto"/>
                <w:right w:val="none" w:sz="0" w:space="0" w:color="auto"/>
              </w:divBdr>
            </w:div>
          </w:divsChild>
        </w:div>
        <w:div w:id="1423532470">
          <w:marLeft w:val="0"/>
          <w:marRight w:val="0"/>
          <w:marTop w:val="0"/>
          <w:marBottom w:val="0"/>
          <w:divBdr>
            <w:top w:val="none" w:sz="0" w:space="0" w:color="auto"/>
            <w:left w:val="none" w:sz="0" w:space="0" w:color="auto"/>
            <w:bottom w:val="none" w:sz="0" w:space="0" w:color="auto"/>
            <w:right w:val="none" w:sz="0" w:space="0" w:color="auto"/>
          </w:divBdr>
          <w:divsChild>
            <w:div w:id="414598268">
              <w:marLeft w:val="0"/>
              <w:marRight w:val="0"/>
              <w:marTop w:val="0"/>
              <w:marBottom w:val="0"/>
              <w:divBdr>
                <w:top w:val="none" w:sz="0" w:space="0" w:color="auto"/>
                <w:left w:val="none" w:sz="0" w:space="0" w:color="auto"/>
                <w:bottom w:val="none" w:sz="0" w:space="0" w:color="auto"/>
                <w:right w:val="none" w:sz="0" w:space="0" w:color="auto"/>
              </w:divBdr>
            </w:div>
          </w:divsChild>
        </w:div>
        <w:div w:id="1530803197">
          <w:marLeft w:val="0"/>
          <w:marRight w:val="0"/>
          <w:marTop w:val="0"/>
          <w:marBottom w:val="0"/>
          <w:divBdr>
            <w:top w:val="none" w:sz="0" w:space="0" w:color="auto"/>
            <w:left w:val="none" w:sz="0" w:space="0" w:color="auto"/>
            <w:bottom w:val="none" w:sz="0" w:space="0" w:color="auto"/>
            <w:right w:val="none" w:sz="0" w:space="0" w:color="auto"/>
          </w:divBdr>
          <w:divsChild>
            <w:div w:id="846864145">
              <w:marLeft w:val="0"/>
              <w:marRight w:val="0"/>
              <w:marTop w:val="0"/>
              <w:marBottom w:val="0"/>
              <w:divBdr>
                <w:top w:val="none" w:sz="0" w:space="0" w:color="auto"/>
                <w:left w:val="none" w:sz="0" w:space="0" w:color="auto"/>
                <w:bottom w:val="none" w:sz="0" w:space="0" w:color="auto"/>
                <w:right w:val="none" w:sz="0" w:space="0" w:color="auto"/>
              </w:divBdr>
            </w:div>
          </w:divsChild>
        </w:div>
        <w:div w:id="1659337837">
          <w:marLeft w:val="0"/>
          <w:marRight w:val="0"/>
          <w:marTop w:val="0"/>
          <w:marBottom w:val="0"/>
          <w:divBdr>
            <w:top w:val="none" w:sz="0" w:space="0" w:color="auto"/>
            <w:left w:val="none" w:sz="0" w:space="0" w:color="auto"/>
            <w:bottom w:val="none" w:sz="0" w:space="0" w:color="auto"/>
            <w:right w:val="none" w:sz="0" w:space="0" w:color="auto"/>
          </w:divBdr>
          <w:divsChild>
            <w:div w:id="2129396445">
              <w:marLeft w:val="0"/>
              <w:marRight w:val="0"/>
              <w:marTop w:val="0"/>
              <w:marBottom w:val="0"/>
              <w:divBdr>
                <w:top w:val="none" w:sz="0" w:space="0" w:color="auto"/>
                <w:left w:val="none" w:sz="0" w:space="0" w:color="auto"/>
                <w:bottom w:val="none" w:sz="0" w:space="0" w:color="auto"/>
                <w:right w:val="none" w:sz="0" w:space="0" w:color="auto"/>
              </w:divBdr>
            </w:div>
          </w:divsChild>
        </w:div>
        <w:div w:id="1677342467">
          <w:marLeft w:val="0"/>
          <w:marRight w:val="0"/>
          <w:marTop w:val="0"/>
          <w:marBottom w:val="0"/>
          <w:divBdr>
            <w:top w:val="none" w:sz="0" w:space="0" w:color="auto"/>
            <w:left w:val="none" w:sz="0" w:space="0" w:color="auto"/>
            <w:bottom w:val="none" w:sz="0" w:space="0" w:color="auto"/>
            <w:right w:val="none" w:sz="0" w:space="0" w:color="auto"/>
          </w:divBdr>
          <w:divsChild>
            <w:div w:id="1732655938">
              <w:marLeft w:val="0"/>
              <w:marRight w:val="0"/>
              <w:marTop w:val="0"/>
              <w:marBottom w:val="0"/>
              <w:divBdr>
                <w:top w:val="none" w:sz="0" w:space="0" w:color="auto"/>
                <w:left w:val="none" w:sz="0" w:space="0" w:color="auto"/>
                <w:bottom w:val="none" w:sz="0" w:space="0" w:color="auto"/>
                <w:right w:val="none" w:sz="0" w:space="0" w:color="auto"/>
              </w:divBdr>
            </w:div>
          </w:divsChild>
        </w:div>
        <w:div w:id="1806655892">
          <w:marLeft w:val="0"/>
          <w:marRight w:val="0"/>
          <w:marTop w:val="0"/>
          <w:marBottom w:val="0"/>
          <w:divBdr>
            <w:top w:val="none" w:sz="0" w:space="0" w:color="auto"/>
            <w:left w:val="none" w:sz="0" w:space="0" w:color="auto"/>
            <w:bottom w:val="none" w:sz="0" w:space="0" w:color="auto"/>
            <w:right w:val="none" w:sz="0" w:space="0" w:color="auto"/>
          </w:divBdr>
          <w:divsChild>
            <w:div w:id="73937874">
              <w:marLeft w:val="0"/>
              <w:marRight w:val="0"/>
              <w:marTop w:val="0"/>
              <w:marBottom w:val="0"/>
              <w:divBdr>
                <w:top w:val="none" w:sz="0" w:space="0" w:color="auto"/>
                <w:left w:val="none" w:sz="0" w:space="0" w:color="auto"/>
                <w:bottom w:val="none" w:sz="0" w:space="0" w:color="auto"/>
                <w:right w:val="none" w:sz="0" w:space="0" w:color="auto"/>
              </w:divBdr>
            </w:div>
            <w:div w:id="517239262">
              <w:marLeft w:val="0"/>
              <w:marRight w:val="0"/>
              <w:marTop w:val="0"/>
              <w:marBottom w:val="0"/>
              <w:divBdr>
                <w:top w:val="none" w:sz="0" w:space="0" w:color="auto"/>
                <w:left w:val="none" w:sz="0" w:space="0" w:color="auto"/>
                <w:bottom w:val="none" w:sz="0" w:space="0" w:color="auto"/>
                <w:right w:val="none" w:sz="0" w:space="0" w:color="auto"/>
              </w:divBdr>
            </w:div>
          </w:divsChild>
        </w:div>
        <w:div w:id="1970625886">
          <w:marLeft w:val="0"/>
          <w:marRight w:val="0"/>
          <w:marTop w:val="0"/>
          <w:marBottom w:val="0"/>
          <w:divBdr>
            <w:top w:val="none" w:sz="0" w:space="0" w:color="auto"/>
            <w:left w:val="none" w:sz="0" w:space="0" w:color="auto"/>
            <w:bottom w:val="none" w:sz="0" w:space="0" w:color="auto"/>
            <w:right w:val="none" w:sz="0" w:space="0" w:color="auto"/>
          </w:divBdr>
          <w:divsChild>
            <w:div w:id="603224144">
              <w:marLeft w:val="0"/>
              <w:marRight w:val="0"/>
              <w:marTop w:val="0"/>
              <w:marBottom w:val="0"/>
              <w:divBdr>
                <w:top w:val="none" w:sz="0" w:space="0" w:color="auto"/>
                <w:left w:val="none" w:sz="0" w:space="0" w:color="auto"/>
                <w:bottom w:val="none" w:sz="0" w:space="0" w:color="auto"/>
                <w:right w:val="none" w:sz="0" w:space="0" w:color="auto"/>
              </w:divBdr>
            </w:div>
            <w:div w:id="795222702">
              <w:marLeft w:val="0"/>
              <w:marRight w:val="0"/>
              <w:marTop w:val="0"/>
              <w:marBottom w:val="0"/>
              <w:divBdr>
                <w:top w:val="none" w:sz="0" w:space="0" w:color="auto"/>
                <w:left w:val="none" w:sz="0" w:space="0" w:color="auto"/>
                <w:bottom w:val="none" w:sz="0" w:space="0" w:color="auto"/>
                <w:right w:val="none" w:sz="0" w:space="0" w:color="auto"/>
              </w:divBdr>
            </w:div>
          </w:divsChild>
        </w:div>
        <w:div w:id="2009096275">
          <w:marLeft w:val="0"/>
          <w:marRight w:val="0"/>
          <w:marTop w:val="0"/>
          <w:marBottom w:val="0"/>
          <w:divBdr>
            <w:top w:val="none" w:sz="0" w:space="0" w:color="auto"/>
            <w:left w:val="none" w:sz="0" w:space="0" w:color="auto"/>
            <w:bottom w:val="none" w:sz="0" w:space="0" w:color="auto"/>
            <w:right w:val="none" w:sz="0" w:space="0" w:color="auto"/>
          </w:divBdr>
          <w:divsChild>
            <w:div w:id="285359995">
              <w:marLeft w:val="0"/>
              <w:marRight w:val="0"/>
              <w:marTop w:val="0"/>
              <w:marBottom w:val="0"/>
              <w:divBdr>
                <w:top w:val="none" w:sz="0" w:space="0" w:color="auto"/>
                <w:left w:val="none" w:sz="0" w:space="0" w:color="auto"/>
                <w:bottom w:val="none" w:sz="0" w:space="0" w:color="auto"/>
                <w:right w:val="none" w:sz="0" w:space="0" w:color="auto"/>
              </w:divBdr>
            </w:div>
          </w:divsChild>
        </w:div>
        <w:div w:id="2147239480">
          <w:marLeft w:val="0"/>
          <w:marRight w:val="0"/>
          <w:marTop w:val="0"/>
          <w:marBottom w:val="0"/>
          <w:divBdr>
            <w:top w:val="none" w:sz="0" w:space="0" w:color="auto"/>
            <w:left w:val="none" w:sz="0" w:space="0" w:color="auto"/>
            <w:bottom w:val="none" w:sz="0" w:space="0" w:color="auto"/>
            <w:right w:val="none" w:sz="0" w:space="0" w:color="auto"/>
          </w:divBdr>
          <w:divsChild>
            <w:div w:id="14614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7674">
      <w:bodyDiv w:val="1"/>
      <w:marLeft w:val="0"/>
      <w:marRight w:val="0"/>
      <w:marTop w:val="0"/>
      <w:marBottom w:val="0"/>
      <w:divBdr>
        <w:top w:val="none" w:sz="0" w:space="0" w:color="auto"/>
        <w:left w:val="none" w:sz="0" w:space="0" w:color="auto"/>
        <w:bottom w:val="none" w:sz="0" w:space="0" w:color="auto"/>
        <w:right w:val="none" w:sz="0" w:space="0" w:color="auto"/>
      </w:divBdr>
    </w:div>
    <w:div w:id="232666349">
      <w:bodyDiv w:val="1"/>
      <w:marLeft w:val="0"/>
      <w:marRight w:val="0"/>
      <w:marTop w:val="0"/>
      <w:marBottom w:val="0"/>
      <w:divBdr>
        <w:top w:val="none" w:sz="0" w:space="0" w:color="auto"/>
        <w:left w:val="none" w:sz="0" w:space="0" w:color="auto"/>
        <w:bottom w:val="none" w:sz="0" w:space="0" w:color="auto"/>
        <w:right w:val="none" w:sz="0" w:space="0" w:color="auto"/>
      </w:divBdr>
    </w:div>
    <w:div w:id="432438554">
      <w:bodyDiv w:val="1"/>
      <w:marLeft w:val="0"/>
      <w:marRight w:val="0"/>
      <w:marTop w:val="0"/>
      <w:marBottom w:val="0"/>
      <w:divBdr>
        <w:top w:val="none" w:sz="0" w:space="0" w:color="auto"/>
        <w:left w:val="none" w:sz="0" w:space="0" w:color="auto"/>
        <w:bottom w:val="none" w:sz="0" w:space="0" w:color="auto"/>
        <w:right w:val="none" w:sz="0" w:space="0" w:color="auto"/>
      </w:divBdr>
    </w:div>
    <w:div w:id="487675761">
      <w:bodyDiv w:val="1"/>
      <w:marLeft w:val="0"/>
      <w:marRight w:val="0"/>
      <w:marTop w:val="0"/>
      <w:marBottom w:val="0"/>
      <w:divBdr>
        <w:top w:val="none" w:sz="0" w:space="0" w:color="auto"/>
        <w:left w:val="none" w:sz="0" w:space="0" w:color="auto"/>
        <w:bottom w:val="none" w:sz="0" w:space="0" w:color="auto"/>
        <w:right w:val="none" w:sz="0" w:space="0" w:color="auto"/>
      </w:divBdr>
    </w:div>
    <w:div w:id="537087844">
      <w:bodyDiv w:val="1"/>
      <w:marLeft w:val="0"/>
      <w:marRight w:val="0"/>
      <w:marTop w:val="0"/>
      <w:marBottom w:val="0"/>
      <w:divBdr>
        <w:top w:val="none" w:sz="0" w:space="0" w:color="auto"/>
        <w:left w:val="none" w:sz="0" w:space="0" w:color="auto"/>
        <w:bottom w:val="none" w:sz="0" w:space="0" w:color="auto"/>
        <w:right w:val="none" w:sz="0" w:space="0" w:color="auto"/>
      </w:divBdr>
    </w:div>
    <w:div w:id="540166444">
      <w:bodyDiv w:val="1"/>
      <w:marLeft w:val="0"/>
      <w:marRight w:val="0"/>
      <w:marTop w:val="0"/>
      <w:marBottom w:val="0"/>
      <w:divBdr>
        <w:top w:val="none" w:sz="0" w:space="0" w:color="auto"/>
        <w:left w:val="none" w:sz="0" w:space="0" w:color="auto"/>
        <w:bottom w:val="none" w:sz="0" w:space="0" w:color="auto"/>
        <w:right w:val="none" w:sz="0" w:space="0" w:color="auto"/>
      </w:divBdr>
    </w:div>
    <w:div w:id="621571996">
      <w:bodyDiv w:val="1"/>
      <w:marLeft w:val="0"/>
      <w:marRight w:val="0"/>
      <w:marTop w:val="0"/>
      <w:marBottom w:val="0"/>
      <w:divBdr>
        <w:top w:val="none" w:sz="0" w:space="0" w:color="auto"/>
        <w:left w:val="none" w:sz="0" w:space="0" w:color="auto"/>
        <w:bottom w:val="none" w:sz="0" w:space="0" w:color="auto"/>
        <w:right w:val="none" w:sz="0" w:space="0" w:color="auto"/>
      </w:divBdr>
    </w:div>
    <w:div w:id="648629344">
      <w:bodyDiv w:val="1"/>
      <w:marLeft w:val="0"/>
      <w:marRight w:val="0"/>
      <w:marTop w:val="0"/>
      <w:marBottom w:val="0"/>
      <w:divBdr>
        <w:top w:val="none" w:sz="0" w:space="0" w:color="auto"/>
        <w:left w:val="none" w:sz="0" w:space="0" w:color="auto"/>
        <w:bottom w:val="none" w:sz="0" w:space="0" w:color="auto"/>
        <w:right w:val="none" w:sz="0" w:space="0" w:color="auto"/>
      </w:divBdr>
    </w:div>
    <w:div w:id="648753975">
      <w:bodyDiv w:val="1"/>
      <w:marLeft w:val="0"/>
      <w:marRight w:val="0"/>
      <w:marTop w:val="0"/>
      <w:marBottom w:val="0"/>
      <w:divBdr>
        <w:top w:val="none" w:sz="0" w:space="0" w:color="auto"/>
        <w:left w:val="none" w:sz="0" w:space="0" w:color="auto"/>
        <w:bottom w:val="none" w:sz="0" w:space="0" w:color="auto"/>
        <w:right w:val="none" w:sz="0" w:space="0" w:color="auto"/>
      </w:divBdr>
    </w:div>
    <w:div w:id="676155637">
      <w:bodyDiv w:val="1"/>
      <w:marLeft w:val="0"/>
      <w:marRight w:val="0"/>
      <w:marTop w:val="0"/>
      <w:marBottom w:val="0"/>
      <w:divBdr>
        <w:top w:val="none" w:sz="0" w:space="0" w:color="auto"/>
        <w:left w:val="none" w:sz="0" w:space="0" w:color="auto"/>
        <w:bottom w:val="none" w:sz="0" w:space="0" w:color="auto"/>
        <w:right w:val="none" w:sz="0" w:space="0" w:color="auto"/>
      </w:divBdr>
    </w:div>
    <w:div w:id="720247127">
      <w:bodyDiv w:val="1"/>
      <w:marLeft w:val="0"/>
      <w:marRight w:val="0"/>
      <w:marTop w:val="0"/>
      <w:marBottom w:val="0"/>
      <w:divBdr>
        <w:top w:val="none" w:sz="0" w:space="0" w:color="auto"/>
        <w:left w:val="none" w:sz="0" w:space="0" w:color="auto"/>
        <w:bottom w:val="none" w:sz="0" w:space="0" w:color="auto"/>
        <w:right w:val="none" w:sz="0" w:space="0" w:color="auto"/>
      </w:divBdr>
      <w:divsChild>
        <w:div w:id="382751613">
          <w:marLeft w:val="0"/>
          <w:marRight w:val="0"/>
          <w:marTop w:val="0"/>
          <w:marBottom w:val="0"/>
          <w:divBdr>
            <w:top w:val="none" w:sz="0" w:space="0" w:color="auto"/>
            <w:left w:val="none" w:sz="0" w:space="0" w:color="auto"/>
            <w:bottom w:val="none" w:sz="0" w:space="0" w:color="auto"/>
            <w:right w:val="none" w:sz="0" w:space="0" w:color="auto"/>
          </w:divBdr>
        </w:div>
        <w:div w:id="469632695">
          <w:marLeft w:val="0"/>
          <w:marRight w:val="0"/>
          <w:marTop w:val="0"/>
          <w:marBottom w:val="0"/>
          <w:divBdr>
            <w:top w:val="none" w:sz="0" w:space="0" w:color="auto"/>
            <w:left w:val="none" w:sz="0" w:space="0" w:color="auto"/>
            <w:bottom w:val="none" w:sz="0" w:space="0" w:color="auto"/>
            <w:right w:val="none" w:sz="0" w:space="0" w:color="auto"/>
          </w:divBdr>
        </w:div>
        <w:div w:id="1276524689">
          <w:marLeft w:val="0"/>
          <w:marRight w:val="0"/>
          <w:marTop w:val="0"/>
          <w:marBottom w:val="0"/>
          <w:divBdr>
            <w:top w:val="none" w:sz="0" w:space="0" w:color="auto"/>
            <w:left w:val="none" w:sz="0" w:space="0" w:color="auto"/>
            <w:bottom w:val="none" w:sz="0" w:space="0" w:color="auto"/>
            <w:right w:val="none" w:sz="0" w:space="0" w:color="auto"/>
          </w:divBdr>
        </w:div>
        <w:div w:id="2134253628">
          <w:marLeft w:val="0"/>
          <w:marRight w:val="0"/>
          <w:marTop w:val="0"/>
          <w:marBottom w:val="0"/>
          <w:divBdr>
            <w:top w:val="none" w:sz="0" w:space="0" w:color="auto"/>
            <w:left w:val="none" w:sz="0" w:space="0" w:color="auto"/>
            <w:bottom w:val="none" w:sz="0" w:space="0" w:color="auto"/>
            <w:right w:val="none" w:sz="0" w:space="0" w:color="auto"/>
          </w:divBdr>
        </w:div>
      </w:divsChild>
    </w:div>
    <w:div w:id="838885598">
      <w:bodyDiv w:val="1"/>
      <w:marLeft w:val="0"/>
      <w:marRight w:val="0"/>
      <w:marTop w:val="0"/>
      <w:marBottom w:val="0"/>
      <w:divBdr>
        <w:top w:val="none" w:sz="0" w:space="0" w:color="auto"/>
        <w:left w:val="none" w:sz="0" w:space="0" w:color="auto"/>
        <w:bottom w:val="none" w:sz="0" w:space="0" w:color="auto"/>
        <w:right w:val="none" w:sz="0" w:space="0" w:color="auto"/>
      </w:divBdr>
    </w:div>
    <w:div w:id="856235725">
      <w:bodyDiv w:val="1"/>
      <w:marLeft w:val="0"/>
      <w:marRight w:val="0"/>
      <w:marTop w:val="0"/>
      <w:marBottom w:val="0"/>
      <w:divBdr>
        <w:top w:val="none" w:sz="0" w:space="0" w:color="auto"/>
        <w:left w:val="none" w:sz="0" w:space="0" w:color="auto"/>
        <w:bottom w:val="none" w:sz="0" w:space="0" w:color="auto"/>
        <w:right w:val="none" w:sz="0" w:space="0" w:color="auto"/>
      </w:divBdr>
    </w:div>
    <w:div w:id="864362727">
      <w:bodyDiv w:val="1"/>
      <w:marLeft w:val="0"/>
      <w:marRight w:val="0"/>
      <w:marTop w:val="0"/>
      <w:marBottom w:val="0"/>
      <w:divBdr>
        <w:top w:val="none" w:sz="0" w:space="0" w:color="auto"/>
        <w:left w:val="none" w:sz="0" w:space="0" w:color="auto"/>
        <w:bottom w:val="none" w:sz="0" w:space="0" w:color="auto"/>
        <w:right w:val="none" w:sz="0" w:space="0" w:color="auto"/>
      </w:divBdr>
      <w:divsChild>
        <w:div w:id="34356847">
          <w:marLeft w:val="0"/>
          <w:marRight w:val="0"/>
          <w:marTop w:val="0"/>
          <w:marBottom w:val="0"/>
          <w:divBdr>
            <w:top w:val="none" w:sz="0" w:space="0" w:color="auto"/>
            <w:left w:val="none" w:sz="0" w:space="0" w:color="auto"/>
            <w:bottom w:val="none" w:sz="0" w:space="0" w:color="auto"/>
            <w:right w:val="none" w:sz="0" w:space="0" w:color="auto"/>
          </w:divBdr>
        </w:div>
        <w:div w:id="826021015">
          <w:marLeft w:val="0"/>
          <w:marRight w:val="0"/>
          <w:marTop w:val="0"/>
          <w:marBottom w:val="0"/>
          <w:divBdr>
            <w:top w:val="none" w:sz="0" w:space="0" w:color="auto"/>
            <w:left w:val="none" w:sz="0" w:space="0" w:color="auto"/>
            <w:bottom w:val="none" w:sz="0" w:space="0" w:color="auto"/>
            <w:right w:val="none" w:sz="0" w:space="0" w:color="auto"/>
          </w:divBdr>
        </w:div>
      </w:divsChild>
    </w:div>
    <w:div w:id="941574076">
      <w:bodyDiv w:val="1"/>
      <w:marLeft w:val="0"/>
      <w:marRight w:val="0"/>
      <w:marTop w:val="0"/>
      <w:marBottom w:val="0"/>
      <w:divBdr>
        <w:top w:val="none" w:sz="0" w:space="0" w:color="auto"/>
        <w:left w:val="none" w:sz="0" w:space="0" w:color="auto"/>
        <w:bottom w:val="none" w:sz="0" w:space="0" w:color="auto"/>
        <w:right w:val="none" w:sz="0" w:space="0" w:color="auto"/>
      </w:divBdr>
      <w:divsChild>
        <w:div w:id="69693215">
          <w:marLeft w:val="0"/>
          <w:marRight w:val="0"/>
          <w:marTop w:val="0"/>
          <w:marBottom w:val="0"/>
          <w:divBdr>
            <w:top w:val="none" w:sz="0" w:space="0" w:color="auto"/>
            <w:left w:val="none" w:sz="0" w:space="0" w:color="auto"/>
            <w:bottom w:val="none" w:sz="0" w:space="0" w:color="auto"/>
            <w:right w:val="none" w:sz="0" w:space="0" w:color="auto"/>
          </w:divBdr>
        </w:div>
        <w:div w:id="232007281">
          <w:marLeft w:val="0"/>
          <w:marRight w:val="0"/>
          <w:marTop w:val="0"/>
          <w:marBottom w:val="0"/>
          <w:divBdr>
            <w:top w:val="none" w:sz="0" w:space="0" w:color="auto"/>
            <w:left w:val="none" w:sz="0" w:space="0" w:color="auto"/>
            <w:bottom w:val="none" w:sz="0" w:space="0" w:color="auto"/>
            <w:right w:val="none" w:sz="0" w:space="0" w:color="auto"/>
          </w:divBdr>
        </w:div>
        <w:div w:id="381248949">
          <w:marLeft w:val="0"/>
          <w:marRight w:val="0"/>
          <w:marTop w:val="0"/>
          <w:marBottom w:val="0"/>
          <w:divBdr>
            <w:top w:val="none" w:sz="0" w:space="0" w:color="auto"/>
            <w:left w:val="none" w:sz="0" w:space="0" w:color="auto"/>
            <w:bottom w:val="none" w:sz="0" w:space="0" w:color="auto"/>
            <w:right w:val="none" w:sz="0" w:space="0" w:color="auto"/>
          </w:divBdr>
        </w:div>
        <w:div w:id="659504963">
          <w:marLeft w:val="0"/>
          <w:marRight w:val="0"/>
          <w:marTop w:val="0"/>
          <w:marBottom w:val="0"/>
          <w:divBdr>
            <w:top w:val="none" w:sz="0" w:space="0" w:color="auto"/>
            <w:left w:val="none" w:sz="0" w:space="0" w:color="auto"/>
            <w:bottom w:val="none" w:sz="0" w:space="0" w:color="auto"/>
            <w:right w:val="none" w:sz="0" w:space="0" w:color="auto"/>
          </w:divBdr>
        </w:div>
        <w:div w:id="689450238">
          <w:marLeft w:val="0"/>
          <w:marRight w:val="0"/>
          <w:marTop w:val="0"/>
          <w:marBottom w:val="0"/>
          <w:divBdr>
            <w:top w:val="none" w:sz="0" w:space="0" w:color="auto"/>
            <w:left w:val="none" w:sz="0" w:space="0" w:color="auto"/>
            <w:bottom w:val="none" w:sz="0" w:space="0" w:color="auto"/>
            <w:right w:val="none" w:sz="0" w:space="0" w:color="auto"/>
          </w:divBdr>
          <w:divsChild>
            <w:div w:id="1780684112">
              <w:marLeft w:val="0"/>
              <w:marRight w:val="0"/>
              <w:marTop w:val="0"/>
              <w:marBottom w:val="0"/>
              <w:divBdr>
                <w:top w:val="none" w:sz="0" w:space="0" w:color="auto"/>
                <w:left w:val="none" w:sz="0" w:space="0" w:color="auto"/>
                <w:bottom w:val="none" w:sz="0" w:space="0" w:color="auto"/>
                <w:right w:val="none" w:sz="0" w:space="0" w:color="auto"/>
              </w:divBdr>
            </w:div>
            <w:div w:id="2142772544">
              <w:marLeft w:val="0"/>
              <w:marRight w:val="0"/>
              <w:marTop w:val="0"/>
              <w:marBottom w:val="0"/>
              <w:divBdr>
                <w:top w:val="none" w:sz="0" w:space="0" w:color="auto"/>
                <w:left w:val="none" w:sz="0" w:space="0" w:color="auto"/>
                <w:bottom w:val="none" w:sz="0" w:space="0" w:color="auto"/>
                <w:right w:val="none" w:sz="0" w:space="0" w:color="auto"/>
              </w:divBdr>
            </w:div>
          </w:divsChild>
        </w:div>
        <w:div w:id="919949710">
          <w:marLeft w:val="0"/>
          <w:marRight w:val="0"/>
          <w:marTop w:val="0"/>
          <w:marBottom w:val="0"/>
          <w:divBdr>
            <w:top w:val="none" w:sz="0" w:space="0" w:color="auto"/>
            <w:left w:val="none" w:sz="0" w:space="0" w:color="auto"/>
            <w:bottom w:val="none" w:sz="0" w:space="0" w:color="auto"/>
            <w:right w:val="none" w:sz="0" w:space="0" w:color="auto"/>
          </w:divBdr>
        </w:div>
        <w:div w:id="1027949621">
          <w:marLeft w:val="0"/>
          <w:marRight w:val="0"/>
          <w:marTop w:val="0"/>
          <w:marBottom w:val="0"/>
          <w:divBdr>
            <w:top w:val="none" w:sz="0" w:space="0" w:color="auto"/>
            <w:left w:val="none" w:sz="0" w:space="0" w:color="auto"/>
            <w:bottom w:val="none" w:sz="0" w:space="0" w:color="auto"/>
            <w:right w:val="none" w:sz="0" w:space="0" w:color="auto"/>
          </w:divBdr>
        </w:div>
        <w:div w:id="1058430447">
          <w:marLeft w:val="0"/>
          <w:marRight w:val="0"/>
          <w:marTop w:val="0"/>
          <w:marBottom w:val="0"/>
          <w:divBdr>
            <w:top w:val="none" w:sz="0" w:space="0" w:color="auto"/>
            <w:left w:val="none" w:sz="0" w:space="0" w:color="auto"/>
            <w:bottom w:val="none" w:sz="0" w:space="0" w:color="auto"/>
            <w:right w:val="none" w:sz="0" w:space="0" w:color="auto"/>
          </w:divBdr>
        </w:div>
        <w:div w:id="1403983933">
          <w:marLeft w:val="0"/>
          <w:marRight w:val="0"/>
          <w:marTop w:val="0"/>
          <w:marBottom w:val="0"/>
          <w:divBdr>
            <w:top w:val="none" w:sz="0" w:space="0" w:color="auto"/>
            <w:left w:val="none" w:sz="0" w:space="0" w:color="auto"/>
            <w:bottom w:val="none" w:sz="0" w:space="0" w:color="auto"/>
            <w:right w:val="none" w:sz="0" w:space="0" w:color="auto"/>
          </w:divBdr>
        </w:div>
        <w:div w:id="1486625412">
          <w:marLeft w:val="0"/>
          <w:marRight w:val="0"/>
          <w:marTop w:val="0"/>
          <w:marBottom w:val="0"/>
          <w:divBdr>
            <w:top w:val="none" w:sz="0" w:space="0" w:color="auto"/>
            <w:left w:val="none" w:sz="0" w:space="0" w:color="auto"/>
            <w:bottom w:val="none" w:sz="0" w:space="0" w:color="auto"/>
            <w:right w:val="none" w:sz="0" w:space="0" w:color="auto"/>
          </w:divBdr>
        </w:div>
        <w:div w:id="1580361408">
          <w:marLeft w:val="0"/>
          <w:marRight w:val="0"/>
          <w:marTop w:val="0"/>
          <w:marBottom w:val="0"/>
          <w:divBdr>
            <w:top w:val="none" w:sz="0" w:space="0" w:color="auto"/>
            <w:left w:val="none" w:sz="0" w:space="0" w:color="auto"/>
            <w:bottom w:val="none" w:sz="0" w:space="0" w:color="auto"/>
            <w:right w:val="none" w:sz="0" w:space="0" w:color="auto"/>
          </w:divBdr>
        </w:div>
        <w:div w:id="1787965553">
          <w:marLeft w:val="0"/>
          <w:marRight w:val="0"/>
          <w:marTop w:val="0"/>
          <w:marBottom w:val="0"/>
          <w:divBdr>
            <w:top w:val="none" w:sz="0" w:space="0" w:color="auto"/>
            <w:left w:val="none" w:sz="0" w:space="0" w:color="auto"/>
            <w:bottom w:val="none" w:sz="0" w:space="0" w:color="auto"/>
            <w:right w:val="none" w:sz="0" w:space="0" w:color="auto"/>
          </w:divBdr>
        </w:div>
        <w:div w:id="1837957739">
          <w:marLeft w:val="0"/>
          <w:marRight w:val="0"/>
          <w:marTop w:val="0"/>
          <w:marBottom w:val="0"/>
          <w:divBdr>
            <w:top w:val="none" w:sz="0" w:space="0" w:color="auto"/>
            <w:left w:val="none" w:sz="0" w:space="0" w:color="auto"/>
            <w:bottom w:val="none" w:sz="0" w:space="0" w:color="auto"/>
            <w:right w:val="none" w:sz="0" w:space="0" w:color="auto"/>
          </w:divBdr>
        </w:div>
        <w:div w:id="2088960348">
          <w:marLeft w:val="0"/>
          <w:marRight w:val="0"/>
          <w:marTop w:val="0"/>
          <w:marBottom w:val="0"/>
          <w:divBdr>
            <w:top w:val="none" w:sz="0" w:space="0" w:color="auto"/>
            <w:left w:val="none" w:sz="0" w:space="0" w:color="auto"/>
            <w:bottom w:val="none" w:sz="0" w:space="0" w:color="auto"/>
            <w:right w:val="none" w:sz="0" w:space="0" w:color="auto"/>
          </w:divBdr>
        </w:div>
        <w:div w:id="2120444748">
          <w:marLeft w:val="0"/>
          <w:marRight w:val="0"/>
          <w:marTop w:val="0"/>
          <w:marBottom w:val="0"/>
          <w:divBdr>
            <w:top w:val="none" w:sz="0" w:space="0" w:color="auto"/>
            <w:left w:val="none" w:sz="0" w:space="0" w:color="auto"/>
            <w:bottom w:val="none" w:sz="0" w:space="0" w:color="auto"/>
            <w:right w:val="none" w:sz="0" w:space="0" w:color="auto"/>
          </w:divBdr>
        </w:div>
      </w:divsChild>
    </w:div>
    <w:div w:id="945891241">
      <w:bodyDiv w:val="1"/>
      <w:marLeft w:val="0"/>
      <w:marRight w:val="0"/>
      <w:marTop w:val="0"/>
      <w:marBottom w:val="0"/>
      <w:divBdr>
        <w:top w:val="none" w:sz="0" w:space="0" w:color="auto"/>
        <w:left w:val="none" w:sz="0" w:space="0" w:color="auto"/>
        <w:bottom w:val="none" w:sz="0" w:space="0" w:color="auto"/>
        <w:right w:val="none" w:sz="0" w:space="0" w:color="auto"/>
      </w:divBdr>
      <w:divsChild>
        <w:div w:id="51273779">
          <w:marLeft w:val="0"/>
          <w:marRight w:val="0"/>
          <w:marTop w:val="0"/>
          <w:marBottom w:val="0"/>
          <w:divBdr>
            <w:top w:val="none" w:sz="0" w:space="0" w:color="auto"/>
            <w:left w:val="none" w:sz="0" w:space="0" w:color="auto"/>
            <w:bottom w:val="none" w:sz="0" w:space="0" w:color="auto"/>
            <w:right w:val="none" w:sz="0" w:space="0" w:color="auto"/>
          </w:divBdr>
        </w:div>
        <w:div w:id="269167611">
          <w:marLeft w:val="0"/>
          <w:marRight w:val="0"/>
          <w:marTop w:val="0"/>
          <w:marBottom w:val="0"/>
          <w:divBdr>
            <w:top w:val="none" w:sz="0" w:space="0" w:color="auto"/>
            <w:left w:val="none" w:sz="0" w:space="0" w:color="auto"/>
            <w:bottom w:val="none" w:sz="0" w:space="0" w:color="auto"/>
            <w:right w:val="none" w:sz="0" w:space="0" w:color="auto"/>
          </w:divBdr>
        </w:div>
        <w:div w:id="327833500">
          <w:marLeft w:val="0"/>
          <w:marRight w:val="0"/>
          <w:marTop w:val="0"/>
          <w:marBottom w:val="0"/>
          <w:divBdr>
            <w:top w:val="none" w:sz="0" w:space="0" w:color="auto"/>
            <w:left w:val="none" w:sz="0" w:space="0" w:color="auto"/>
            <w:bottom w:val="none" w:sz="0" w:space="0" w:color="auto"/>
            <w:right w:val="none" w:sz="0" w:space="0" w:color="auto"/>
          </w:divBdr>
        </w:div>
        <w:div w:id="389227098">
          <w:marLeft w:val="0"/>
          <w:marRight w:val="0"/>
          <w:marTop w:val="0"/>
          <w:marBottom w:val="0"/>
          <w:divBdr>
            <w:top w:val="none" w:sz="0" w:space="0" w:color="auto"/>
            <w:left w:val="none" w:sz="0" w:space="0" w:color="auto"/>
            <w:bottom w:val="none" w:sz="0" w:space="0" w:color="auto"/>
            <w:right w:val="none" w:sz="0" w:space="0" w:color="auto"/>
          </w:divBdr>
        </w:div>
        <w:div w:id="575626028">
          <w:marLeft w:val="0"/>
          <w:marRight w:val="0"/>
          <w:marTop w:val="0"/>
          <w:marBottom w:val="0"/>
          <w:divBdr>
            <w:top w:val="none" w:sz="0" w:space="0" w:color="auto"/>
            <w:left w:val="none" w:sz="0" w:space="0" w:color="auto"/>
            <w:bottom w:val="none" w:sz="0" w:space="0" w:color="auto"/>
            <w:right w:val="none" w:sz="0" w:space="0" w:color="auto"/>
          </w:divBdr>
        </w:div>
        <w:div w:id="659385296">
          <w:marLeft w:val="0"/>
          <w:marRight w:val="0"/>
          <w:marTop w:val="0"/>
          <w:marBottom w:val="0"/>
          <w:divBdr>
            <w:top w:val="none" w:sz="0" w:space="0" w:color="auto"/>
            <w:left w:val="none" w:sz="0" w:space="0" w:color="auto"/>
            <w:bottom w:val="none" w:sz="0" w:space="0" w:color="auto"/>
            <w:right w:val="none" w:sz="0" w:space="0" w:color="auto"/>
          </w:divBdr>
        </w:div>
        <w:div w:id="683702171">
          <w:marLeft w:val="0"/>
          <w:marRight w:val="0"/>
          <w:marTop w:val="0"/>
          <w:marBottom w:val="0"/>
          <w:divBdr>
            <w:top w:val="none" w:sz="0" w:space="0" w:color="auto"/>
            <w:left w:val="none" w:sz="0" w:space="0" w:color="auto"/>
            <w:bottom w:val="none" w:sz="0" w:space="0" w:color="auto"/>
            <w:right w:val="none" w:sz="0" w:space="0" w:color="auto"/>
          </w:divBdr>
        </w:div>
        <w:div w:id="732511436">
          <w:marLeft w:val="0"/>
          <w:marRight w:val="0"/>
          <w:marTop w:val="0"/>
          <w:marBottom w:val="0"/>
          <w:divBdr>
            <w:top w:val="none" w:sz="0" w:space="0" w:color="auto"/>
            <w:left w:val="none" w:sz="0" w:space="0" w:color="auto"/>
            <w:bottom w:val="none" w:sz="0" w:space="0" w:color="auto"/>
            <w:right w:val="none" w:sz="0" w:space="0" w:color="auto"/>
          </w:divBdr>
        </w:div>
        <w:div w:id="844706491">
          <w:marLeft w:val="0"/>
          <w:marRight w:val="0"/>
          <w:marTop w:val="0"/>
          <w:marBottom w:val="0"/>
          <w:divBdr>
            <w:top w:val="none" w:sz="0" w:space="0" w:color="auto"/>
            <w:left w:val="none" w:sz="0" w:space="0" w:color="auto"/>
            <w:bottom w:val="none" w:sz="0" w:space="0" w:color="auto"/>
            <w:right w:val="none" w:sz="0" w:space="0" w:color="auto"/>
          </w:divBdr>
        </w:div>
        <w:div w:id="866061871">
          <w:marLeft w:val="0"/>
          <w:marRight w:val="0"/>
          <w:marTop w:val="0"/>
          <w:marBottom w:val="0"/>
          <w:divBdr>
            <w:top w:val="none" w:sz="0" w:space="0" w:color="auto"/>
            <w:left w:val="none" w:sz="0" w:space="0" w:color="auto"/>
            <w:bottom w:val="none" w:sz="0" w:space="0" w:color="auto"/>
            <w:right w:val="none" w:sz="0" w:space="0" w:color="auto"/>
          </w:divBdr>
        </w:div>
        <w:div w:id="1358458966">
          <w:marLeft w:val="0"/>
          <w:marRight w:val="0"/>
          <w:marTop w:val="0"/>
          <w:marBottom w:val="0"/>
          <w:divBdr>
            <w:top w:val="none" w:sz="0" w:space="0" w:color="auto"/>
            <w:left w:val="none" w:sz="0" w:space="0" w:color="auto"/>
            <w:bottom w:val="none" w:sz="0" w:space="0" w:color="auto"/>
            <w:right w:val="none" w:sz="0" w:space="0" w:color="auto"/>
          </w:divBdr>
        </w:div>
        <w:div w:id="1617062801">
          <w:marLeft w:val="0"/>
          <w:marRight w:val="0"/>
          <w:marTop w:val="0"/>
          <w:marBottom w:val="0"/>
          <w:divBdr>
            <w:top w:val="none" w:sz="0" w:space="0" w:color="auto"/>
            <w:left w:val="none" w:sz="0" w:space="0" w:color="auto"/>
            <w:bottom w:val="none" w:sz="0" w:space="0" w:color="auto"/>
            <w:right w:val="none" w:sz="0" w:space="0" w:color="auto"/>
          </w:divBdr>
        </w:div>
        <w:div w:id="1665356402">
          <w:marLeft w:val="0"/>
          <w:marRight w:val="0"/>
          <w:marTop w:val="0"/>
          <w:marBottom w:val="0"/>
          <w:divBdr>
            <w:top w:val="none" w:sz="0" w:space="0" w:color="auto"/>
            <w:left w:val="none" w:sz="0" w:space="0" w:color="auto"/>
            <w:bottom w:val="none" w:sz="0" w:space="0" w:color="auto"/>
            <w:right w:val="none" w:sz="0" w:space="0" w:color="auto"/>
          </w:divBdr>
        </w:div>
        <w:div w:id="1806124464">
          <w:marLeft w:val="0"/>
          <w:marRight w:val="0"/>
          <w:marTop w:val="0"/>
          <w:marBottom w:val="0"/>
          <w:divBdr>
            <w:top w:val="none" w:sz="0" w:space="0" w:color="auto"/>
            <w:left w:val="none" w:sz="0" w:space="0" w:color="auto"/>
            <w:bottom w:val="none" w:sz="0" w:space="0" w:color="auto"/>
            <w:right w:val="none" w:sz="0" w:space="0" w:color="auto"/>
          </w:divBdr>
        </w:div>
        <w:div w:id="1813326942">
          <w:marLeft w:val="0"/>
          <w:marRight w:val="0"/>
          <w:marTop w:val="0"/>
          <w:marBottom w:val="0"/>
          <w:divBdr>
            <w:top w:val="none" w:sz="0" w:space="0" w:color="auto"/>
            <w:left w:val="none" w:sz="0" w:space="0" w:color="auto"/>
            <w:bottom w:val="none" w:sz="0" w:space="0" w:color="auto"/>
            <w:right w:val="none" w:sz="0" w:space="0" w:color="auto"/>
          </w:divBdr>
        </w:div>
      </w:divsChild>
    </w:div>
    <w:div w:id="1037002609">
      <w:bodyDiv w:val="1"/>
      <w:marLeft w:val="0"/>
      <w:marRight w:val="0"/>
      <w:marTop w:val="0"/>
      <w:marBottom w:val="0"/>
      <w:divBdr>
        <w:top w:val="none" w:sz="0" w:space="0" w:color="auto"/>
        <w:left w:val="none" w:sz="0" w:space="0" w:color="auto"/>
        <w:bottom w:val="none" w:sz="0" w:space="0" w:color="auto"/>
        <w:right w:val="none" w:sz="0" w:space="0" w:color="auto"/>
      </w:divBdr>
    </w:div>
    <w:div w:id="1109740660">
      <w:bodyDiv w:val="1"/>
      <w:marLeft w:val="0"/>
      <w:marRight w:val="0"/>
      <w:marTop w:val="0"/>
      <w:marBottom w:val="0"/>
      <w:divBdr>
        <w:top w:val="none" w:sz="0" w:space="0" w:color="auto"/>
        <w:left w:val="none" w:sz="0" w:space="0" w:color="auto"/>
        <w:bottom w:val="none" w:sz="0" w:space="0" w:color="auto"/>
        <w:right w:val="none" w:sz="0" w:space="0" w:color="auto"/>
      </w:divBdr>
      <w:divsChild>
        <w:div w:id="1239823338">
          <w:marLeft w:val="0"/>
          <w:marRight w:val="0"/>
          <w:marTop w:val="0"/>
          <w:marBottom w:val="0"/>
          <w:divBdr>
            <w:top w:val="none" w:sz="0" w:space="0" w:color="auto"/>
            <w:left w:val="none" w:sz="0" w:space="0" w:color="auto"/>
            <w:bottom w:val="none" w:sz="0" w:space="0" w:color="auto"/>
            <w:right w:val="none" w:sz="0" w:space="0" w:color="auto"/>
          </w:divBdr>
          <w:divsChild>
            <w:div w:id="79059343">
              <w:marLeft w:val="0"/>
              <w:marRight w:val="0"/>
              <w:marTop w:val="0"/>
              <w:marBottom w:val="0"/>
              <w:divBdr>
                <w:top w:val="none" w:sz="0" w:space="0" w:color="auto"/>
                <w:left w:val="none" w:sz="0" w:space="0" w:color="auto"/>
                <w:bottom w:val="none" w:sz="0" w:space="0" w:color="auto"/>
                <w:right w:val="none" w:sz="0" w:space="0" w:color="auto"/>
              </w:divBdr>
            </w:div>
            <w:div w:id="694382348">
              <w:marLeft w:val="0"/>
              <w:marRight w:val="0"/>
              <w:marTop w:val="0"/>
              <w:marBottom w:val="0"/>
              <w:divBdr>
                <w:top w:val="none" w:sz="0" w:space="0" w:color="auto"/>
                <w:left w:val="none" w:sz="0" w:space="0" w:color="auto"/>
                <w:bottom w:val="none" w:sz="0" w:space="0" w:color="auto"/>
                <w:right w:val="none" w:sz="0" w:space="0" w:color="auto"/>
              </w:divBdr>
            </w:div>
            <w:div w:id="1050498088">
              <w:marLeft w:val="0"/>
              <w:marRight w:val="0"/>
              <w:marTop w:val="0"/>
              <w:marBottom w:val="0"/>
              <w:divBdr>
                <w:top w:val="none" w:sz="0" w:space="0" w:color="auto"/>
                <w:left w:val="none" w:sz="0" w:space="0" w:color="auto"/>
                <w:bottom w:val="none" w:sz="0" w:space="0" w:color="auto"/>
                <w:right w:val="none" w:sz="0" w:space="0" w:color="auto"/>
              </w:divBdr>
            </w:div>
            <w:div w:id="1449272064">
              <w:marLeft w:val="0"/>
              <w:marRight w:val="0"/>
              <w:marTop w:val="0"/>
              <w:marBottom w:val="0"/>
              <w:divBdr>
                <w:top w:val="none" w:sz="0" w:space="0" w:color="auto"/>
                <w:left w:val="none" w:sz="0" w:space="0" w:color="auto"/>
                <w:bottom w:val="none" w:sz="0" w:space="0" w:color="auto"/>
                <w:right w:val="none" w:sz="0" w:space="0" w:color="auto"/>
              </w:divBdr>
            </w:div>
          </w:divsChild>
        </w:div>
        <w:div w:id="1612130135">
          <w:marLeft w:val="0"/>
          <w:marRight w:val="0"/>
          <w:marTop w:val="0"/>
          <w:marBottom w:val="0"/>
          <w:divBdr>
            <w:top w:val="none" w:sz="0" w:space="0" w:color="auto"/>
            <w:left w:val="none" w:sz="0" w:space="0" w:color="auto"/>
            <w:bottom w:val="none" w:sz="0" w:space="0" w:color="auto"/>
            <w:right w:val="none" w:sz="0" w:space="0" w:color="auto"/>
          </w:divBdr>
          <w:divsChild>
            <w:div w:id="231280459">
              <w:marLeft w:val="0"/>
              <w:marRight w:val="0"/>
              <w:marTop w:val="0"/>
              <w:marBottom w:val="0"/>
              <w:divBdr>
                <w:top w:val="none" w:sz="0" w:space="0" w:color="auto"/>
                <w:left w:val="none" w:sz="0" w:space="0" w:color="auto"/>
                <w:bottom w:val="none" w:sz="0" w:space="0" w:color="auto"/>
                <w:right w:val="none" w:sz="0" w:space="0" w:color="auto"/>
              </w:divBdr>
            </w:div>
            <w:div w:id="236596721">
              <w:marLeft w:val="0"/>
              <w:marRight w:val="0"/>
              <w:marTop w:val="0"/>
              <w:marBottom w:val="0"/>
              <w:divBdr>
                <w:top w:val="none" w:sz="0" w:space="0" w:color="auto"/>
                <w:left w:val="none" w:sz="0" w:space="0" w:color="auto"/>
                <w:bottom w:val="none" w:sz="0" w:space="0" w:color="auto"/>
                <w:right w:val="none" w:sz="0" w:space="0" w:color="auto"/>
              </w:divBdr>
            </w:div>
            <w:div w:id="14127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0570">
      <w:bodyDiv w:val="1"/>
      <w:marLeft w:val="0"/>
      <w:marRight w:val="0"/>
      <w:marTop w:val="0"/>
      <w:marBottom w:val="0"/>
      <w:divBdr>
        <w:top w:val="none" w:sz="0" w:space="0" w:color="auto"/>
        <w:left w:val="none" w:sz="0" w:space="0" w:color="auto"/>
        <w:bottom w:val="none" w:sz="0" w:space="0" w:color="auto"/>
        <w:right w:val="none" w:sz="0" w:space="0" w:color="auto"/>
      </w:divBdr>
    </w:div>
    <w:div w:id="1135172813">
      <w:bodyDiv w:val="1"/>
      <w:marLeft w:val="0"/>
      <w:marRight w:val="0"/>
      <w:marTop w:val="0"/>
      <w:marBottom w:val="0"/>
      <w:divBdr>
        <w:top w:val="none" w:sz="0" w:space="0" w:color="auto"/>
        <w:left w:val="none" w:sz="0" w:space="0" w:color="auto"/>
        <w:bottom w:val="none" w:sz="0" w:space="0" w:color="auto"/>
        <w:right w:val="none" w:sz="0" w:space="0" w:color="auto"/>
      </w:divBdr>
    </w:div>
    <w:div w:id="1229998937">
      <w:bodyDiv w:val="1"/>
      <w:marLeft w:val="0"/>
      <w:marRight w:val="0"/>
      <w:marTop w:val="0"/>
      <w:marBottom w:val="0"/>
      <w:divBdr>
        <w:top w:val="none" w:sz="0" w:space="0" w:color="auto"/>
        <w:left w:val="none" w:sz="0" w:space="0" w:color="auto"/>
        <w:bottom w:val="none" w:sz="0" w:space="0" w:color="auto"/>
        <w:right w:val="none" w:sz="0" w:space="0" w:color="auto"/>
      </w:divBdr>
      <w:divsChild>
        <w:div w:id="133497795">
          <w:marLeft w:val="0"/>
          <w:marRight w:val="0"/>
          <w:marTop w:val="0"/>
          <w:marBottom w:val="0"/>
          <w:divBdr>
            <w:top w:val="none" w:sz="0" w:space="0" w:color="auto"/>
            <w:left w:val="none" w:sz="0" w:space="0" w:color="auto"/>
            <w:bottom w:val="none" w:sz="0" w:space="0" w:color="auto"/>
            <w:right w:val="none" w:sz="0" w:space="0" w:color="auto"/>
          </w:divBdr>
        </w:div>
        <w:div w:id="214892686">
          <w:marLeft w:val="0"/>
          <w:marRight w:val="0"/>
          <w:marTop w:val="0"/>
          <w:marBottom w:val="0"/>
          <w:divBdr>
            <w:top w:val="none" w:sz="0" w:space="0" w:color="auto"/>
            <w:left w:val="none" w:sz="0" w:space="0" w:color="auto"/>
            <w:bottom w:val="none" w:sz="0" w:space="0" w:color="auto"/>
            <w:right w:val="none" w:sz="0" w:space="0" w:color="auto"/>
          </w:divBdr>
        </w:div>
        <w:div w:id="786509986">
          <w:marLeft w:val="0"/>
          <w:marRight w:val="0"/>
          <w:marTop w:val="0"/>
          <w:marBottom w:val="0"/>
          <w:divBdr>
            <w:top w:val="none" w:sz="0" w:space="0" w:color="auto"/>
            <w:left w:val="none" w:sz="0" w:space="0" w:color="auto"/>
            <w:bottom w:val="none" w:sz="0" w:space="0" w:color="auto"/>
            <w:right w:val="none" w:sz="0" w:space="0" w:color="auto"/>
          </w:divBdr>
        </w:div>
        <w:div w:id="1284993726">
          <w:marLeft w:val="0"/>
          <w:marRight w:val="0"/>
          <w:marTop w:val="0"/>
          <w:marBottom w:val="0"/>
          <w:divBdr>
            <w:top w:val="none" w:sz="0" w:space="0" w:color="auto"/>
            <w:left w:val="none" w:sz="0" w:space="0" w:color="auto"/>
            <w:bottom w:val="none" w:sz="0" w:space="0" w:color="auto"/>
            <w:right w:val="none" w:sz="0" w:space="0" w:color="auto"/>
          </w:divBdr>
        </w:div>
        <w:div w:id="1374236681">
          <w:marLeft w:val="0"/>
          <w:marRight w:val="0"/>
          <w:marTop w:val="0"/>
          <w:marBottom w:val="0"/>
          <w:divBdr>
            <w:top w:val="none" w:sz="0" w:space="0" w:color="auto"/>
            <w:left w:val="none" w:sz="0" w:space="0" w:color="auto"/>
            <w:bottom w:val="none" w:sz="0" w:space="0" w:color="auto"/>
            <w:right w:val="none" w:sz="0" w:space="0" w:color="auto"/>
          </w:divBdr>
        </w:div>
        <w:div w:id="1662612032">
          <w:marLeft w:val="0"/>
          <w:marRight w:val="0"/>
          <w:marTop w:val="0"/>
          <w:marBottom w:val="0"/>
          <w:divBdr>
            <w:top w:val="none" w:sz="0" w:space="0" w:color="auto"/>
            <w:left w:val="none" w:sz="0" w:space="0" w:color="auto"/>
            <w:bottom w:val="none" w:sz="0" w:space="0" w:color="auto"/>
            <w:right w:val="none" w:sz="0" w:space="0" w:color="auto"/>
          </w:divBdr>
        </w:div>
      </w:divsChild>
    </w:div>
    <w:div w:id="1257640976">
      <w:bodyDiv w:val="1"/>
      <w:marLeft w:val="0"/>
      <w:marRight w:val="0"/>
      <w:marTop w:val="0"/>
      <w:marBottom w:val="0"/>
      <w:divBdr>
        <w:top w:val="none" w:sz="0" w:space="0" w:color="auto"/>
        <w:left w:val="none" w:sz="0" w:space="0" w:color="auto"/>
        <w:bottom w:val="none" w:sz="0" w:space="0" w:color="auto"/>
        <w:right w:val="none" w:sz="0" w:space="0" w:color="auto"/>
      </w:divBdr>
    </w:div>
    <w:div w:id="1272321515">
      <w:bodyDiv w:val="1"/>
      <w:marLeft w:val="0"/>
      <w:marRight w:val="0"/>
      <w:marTop w:val="0"/>
      <w:marBottom w:val="0"/>
      <w:divBdr>
        <w:top w:val="none" w:sz="0" w:space="0" w:color="auto"/>
        <w:left w:val="none" w:sz="0" w:space="0" w:color="auto"/>
        <w:bottom w:val="none" w:sz="0" w:space="0" w:color="auto"/>
        <w:right w:val="none" w:sz="0" w:space="0" w:color="auto"/>
      </w:divBdr>
    </w:div>
    <w:div w:id="1330019789">
      <w:bodyDiv w:val="1"/>
      <w:marLeft w:val="0"/>
      <w:marRight w:val="0"/>
      <w:marTop w:val="0"/>
      <w:marBottom w:val="0"/>
      <w:divBdr>
        <w:top w:val="none" w:sz="0" w:space="0" w:color="auto"/>
        <w:left w:val="none" w:sz="0" w:space="0" w:color="auto"/>
        <w:bottom w:val="none" w:sz="0" w:space="0" w:color="auto"/>
        <w:right w:val="none" w:sz="0" w:space="0" w:color="auto"/>
      </w:divBdr>
    </w:div>
    <w:div w:id="1419712989">
      <w:bodyDiv w:val="1"/>
      <w:marLeft w:val="0"/>
      <w:marRight w:val="0"/>
      <w:marTop w:val="0"/>
      <w:marBottom w:val="0"/>
      <w:divBdr>
        <w:top w:val="none" w:sz="0" w:space="0" w:color="auto"/>
        <w:left w:val="none" w:sz="0" w:space="0" w:color="auto"/>
        <w:bottom w:val="none" w:sz="0" w:space="0" w:color="auto"/>
        <w:right w:val="none" w:sz="0" w:space="0" w:color="auto"/>
      </w:divBdr>
      <w:divsChild>
        <w:div w:id="255289710">
          <w:marLeft w:val="0"/>
          <w:marRight w:val="0"/>
          <w:marTop w:val="0"/>
          <w:marBottom w:val="0"/>
          <w:divBdr>
            <w:top w:val="none" w:sz="0" w:space="0" w:color="auto"/>
            <w:left w:val="none" w:sz="0" w:space="0" w:color="auto"/>
            <w:bottom w:val="none" w:sz="0" w:space="0" w:color="auto"/>
            <w:right w:val="none" w:sz="0" w:space="0" w:color="auto"/>
          </w:divBdr>
          <w:divsChild>
            <w:div w:id="473454185">
              <w:marLeft w:val="0"/>
              <w:marRight w:val="0"/>
              <w:marTop w:val="0"/>
              <w:marBottom w:val="0"/>
              <w:divBdr>
                <w:top w:val="none" w:sz="0" w:space="0" w:color="auto"/>
                <w:left w:val="none" w:sz="0" w:space="0" w:color="auto"/>
                <w:bottom w:val="none" w:sz="0" w:space="0" w:color="auto"/>
                <w:right w:val="none" w:sz="0" w:space="0" w:color="auto"/>
              </w:divBdr>
            </w:div>
          </w:divsChild>
        </w:div>
        <w:div w:id="304896107">
          <w:marLeft w:val="0"/>
          <w:marRight w:val="0"/>
          <w:marTop w:val="0"/>
          <w:marBottom w:val="0"/>
          <w:divBdr>
            <w:top w:val="none" w:sz="0" w:space="0" w:color="auto"/>
            <w:left w:val="none" w:sz="0" w:space="0" w:color="auto"/>
            <w:bottom w:val="none" w:sz="0" w:space="0" w:color="auto"/>
            <w:right w:val="none" w:sz="0" w:space="0" w:color="auto"/>
          </w:divBdr>
          <w:divsChild>
            <w:div w:id="981930409">
              <w:marLeft w:val="0"/>
              <w:marRight w:val="0"/>
              <w:marTop w:val="0"/>
              <w:marBottom w:val="0"/>
              <w:divBdr>
                <w:top w:val="none" w:sz="0" w:space="0" w:color="auto"/>
                <w:left w:val="none" w:sz="0" w:space="0" w:color="auto"/>
                <w:bottom w:val="none" w:sz="0" w:space="0" w:color="auto"/>
                <w:right w:val="none" w:sz="0" w:space="0" w:color="auto"/>
              </w:divBdr>
            </w:div>
          </w:divsChild>
        </w:div>
        <w:div w:id="339894413">
          <w:marLeft w:val="0"/>
          <w:marRight w:val="0"/>
          <w:marTop w:val="0"/>
          <w:marBottom w:val="0"/>
          <w:divBdr>
            <w:top w:val="none" w:sz="0" w:space="0" w:color="auto"/>
            <w:left w:val="none" w:sz="0" w:space="0" w:color="auto"/>
            <w:bottom w:val="none" w:sz="0" w:space="0" w:color="auto"/>
            <w:right w:val="none" w:sz="0" w:space="0" w:color="auto"/>
          </w:divBdr>
          <w:divsChild>
            <w:div w:id="256445037">
              <w:marLeft w:val="0"/>
              <w:marRight w:val="0"/>
              <w:marTop w:val="0"/>
              <w:marBottom w:val="0"/>
              <w:divBdr>
                <w:top w:val="none" w:sz="0" w:space="0" w:color="auto"/>
                <w:left w:val="none" w:sz="0" w:space="0" w:color="auto"/>
                <w:bottom w:val="none" w:sz="0" w:space="0" w:color="auto"/>
                <w:right w:val="none" w:sz="0" w:space="0" w:color="auto"/>
              </w:divBdr>
            </w:div>
          </w:divsChild>
        </w:div>
        <w:div w:id="341705011">
          <w:marLeft w:val="0"/>
          <w:marRight w:val="0"/>
          <w:marTop w:val="0"/>
          <w:marBottom w:val="0"/>
          <w:divBdr>
            <w:top w:val="none" w:sz="0" w:space="0" w:color="auto"/>
            <w:left w:val="none" w:sz="0" w:space="0" w:color="auto"/>
            <w:bottom w:val="none" w:sz="0" w:space="0" w:color="auto"/>
            <w:right w:val="none" w:sz="0" w:space="0" w:color="auto"/>
          </w:divBdr>
          <w:divsChild>
            <w:div w:id="757873765">
              <w:marLeft w:val="0"/>
              <w:marRight w:val="0"/>
              <w:marTop w:val="0"/>
              <w:marBottom w:val="0"/>
              <w:divBdr>
                <w:top w:val="none" w:sz="0" w:space="0" w:color="auto"/>
                <w:left w:val="none" w:sz="0" w:space="0" w:color="auto"/>
                <w:bottom w:val="none" w:sz="0" w:space="0" w:color="auto"/>
                <w:right w:val="none" w:sz="0" w:space="0" w:color="auto"/>
              </w:divBdr>
            </w:div>
          </w:divsChild>
        </w:div>
        <w:div w:id="369769246">
          <w:marLeft w:val="0"/>
          <w:marRight w:val="0"/>
          <w:marTop w:val="0"/>
          <w:marBottom w:val="0"/>
          <w:divBdr>
            <w:top w:val="none" w:sz="0" w:space="0" w:color="auto"/>
            <w:left w:val="none" w:sz="0" w:space="0" w:color="auto"/>
            <w:bottom w:val="none" w:sz="0" w:space="0" w:color="auto"/>
            <w:right w:val="none" w:sz="0" w:space="0" w:color="auto"/>
          </w:divBdr>
          <w:divsChild>
            <w:div w:id="792017284">
              <w:marLeft w:val="0"/>
              <w:marRight w:val="0"/>
              <w:marTop w:val="0"/>
              <w:marBottom w:val="0"/>
              <w:divBdr>
                <w:top w:val="none" w:sz="0" w:space="0" w:color="auto"/>
                <w:left w:val="none" w:sz="0" w:space="0" w:color="auto"/>
                <w:bottom w:val="none" w:sz="0" w:space="0" w:color="auto"/>
                <w:right w:val="none" w:sz="0" w:space="0" w:color="auto"/>
              </w:divBdr>
            </w:div>
          </w:divsChild>
        </w:div>
        <w:div w:id="404647055">
          <w:marLeft w:val="0"/>
          <w:marRight w:val="0"/>
          <w:marTop w:val="0"/>
          <w:marBottom w:val="0"/>
          <w:divBdr>
            <w:top w:val="none" w:sz="0" w:space="0" w:color="auto"/>
            <w:left w:val="none" w:sz="0" w:space="0" w:color="auto"/>
            <w:bottom w:val="none" w:sz="0" w:space="0" w:color="auto"/>
            <w:right w:val="none" w:sz="0" w:space="0" w:color="auto"/>
          </w:divBdr>
          <w:divsChild>
            <w:div w:id="1152451982">
              <w:marLeft w:val="0"/>
              <w:marRight w:val="0"/>
              <w:marTop w:val="0"/>
              <w:marBottom w:val="0"/>
              <w:divBdr>
                <w:top w:val="none" w:sz="0" w:space="0" w:color="auto"/>
                <w:left w:val="none" w:sz="0" w:space="0" w:color="auto"/>
                <w:bottom w:val="none" w:sz="0" w:space="0" w:color="auto"/>
                <w:right w:val="none" w:sz="0" w:space="0" w:color="auto"/>
              </w:divBdr>
            </w:div>
          </w:divsChild>
        </w:div>
        <w:div w:id="879585399">
          <w:marLeft w:val="0"/>
          <w:marRight w:val="0"/>
          <w:marTop w:val="0"/>
          <w:marBottom w:val="0"/>
          <w:divBdr>
            <w:top w:val="none" w:sz="0" w:space="0" w:color="auto"/>
            <w:left w:val="none" w:sz="0" w:space="0" w:color="auto"/>
            <w:bottom w:val="none" w:sz="0" w:space="0" w:color="auto"/>
            <w:right w:val="none" w:sz="0" w:space="0" w:color="auto"/>
          </w:divBdr>
          <w:divsChild>
            <w:div w:id="143277799">
              <w:marLeft w:val="0"/>
              <w:marRight w:val="0"/>
              <w:marTop w:val="0"/>
              <w:marBottom w:val="0"/>
              <w:divBdr>
                <w:top w:val="none" w:sz="0" w:space="0" w:color="auto"/>
                <w:left w:val="none" w:sz="0" w:space="0" w:color="auto"/>
                <w:bottom w:val="none" w:sz="0" w:space="0" w:color="auto"/>
                <w:right w:val="none" w:sz="0" w:space="0" w:color="auto"/>
              </w:divBdr>
            </w:div>
          </w:divsChild>
        </w:div>
        <w:div w:id="910430501">
          <w:marLeft w:val="0"/>
          <w:marRight w:val="0"/>
          <w:marTop w:val="0"/>
          <w:marBottom w:val="0"/>
          <w:divBdr>
            <w:top w:val="none" w:sz="0" w:space="0" w:color="auto"/>
            <w:left w:val="none" w:sz="0" w:space="0" w:color="auto"/>
            <w:bottom w:val="none" w:sz="0" w:space="0" w:color="auto"/>
            <w:right w:val="none" w:sz="0" w:space="0" w:color="auto"/>
          </w:divBdr>
          <w:divsChild>
            <w:div w:id="1840537645">
              <w:marLeft w:val="0"/>
              <w:marRight w:val="0"/>
              <w:marTop w:val="0"/>
              <w:marBottom w:val="0"/>
              <w:divBdr>
                <w:top w:val="none" w:sz="0" w:space="0" w:color="auto"/>
                <w:left w:val="none" w:sz="0" w:space="0" w:color="auto"/>
                <w:bottom w:val="none" w:sz="0" w:space="0" w:color="auto"/>
                <w:right w:val="none" w:sz="0" w:space="0" w:color="auto"/>
              </w:divBdr>
            </w:div>
          </w:divsChild>
        </w:div>
        <w:div w:id="917178103">
          <w:marLeft w:val="0"/>
          <w:marRight w:val="0"/>
          <w:marTop w:val="0"/>
          <w:marBottom w:val="0"/>
          <w:divBdr>
            <w:top w:val="none" w:sz="0" w:space="0" w:color="auto"/>
            <w:left w:val="none" w:sz="0" w:space="0" w:color="auto"/>
            <w:bottom w:val="none" w:sz="0" w:space="0" w:color="auto"/>
            <w:right w:val="none" w:sz="0" w:space="0" w:color="auto"/>
          </w:divBdr>
          <w:divsChild>
            <w:div w:id="1674140706">
              <w:marLeft w:val="0"/>
              <w:marRight w:val="0"/>
              <w:marTop w:val="0"/>
              <w:marBottom w:val="0"/>
              <w:divBdr>
                <w:top w:val="none" w:sz="0" w:space="0" w:color="auto"/>
                <w:left w:val="none" w:sz="0" w:space="0" w:color="auto"/>
                <w:bottom w:val="none" w:sz="0" w:space="0" w:color="auto"/>
                <w:right w:val="none" w:sz="0" w:space="0" w:color="auto"/>
              </w:divBdr>
            </w:div>
          </w:divsChild>
        </w:div>
        <w:div w:id="937256316">
          <w:marLeft w:val="0"/>
          <w:marRight w:val="0"/>
          <w:marTop w:val="0"/>
          <w:marBottom w:val="0"/>
          <w:divBdr>
            <w:top w:val="none" w:sz="0" w:space="0" w:color="auto"/>
            <w:left w:val="none" w:sz="0" w:space="0" w:color="auto"/>
            <w:bottom w:val="none" w:sz="0" w:space="0" w:color="auto"/>
            <w:right w:val="none" w:sz="0" w:space="0" w:color="auto"/>
          </w:divBdr>
          <w:divsChild>
            <w:div w:id="523636905">
              <w:marLeft w:val="0"/>
              <w:marRight w:val="0"/>
              <w:marTop w:val="0"/>
              <w:marBottom w:val="0"/>
              <w:divBdr>
                <w:top w:val="none" w:sz="0" w:space="0" w:color="auto"/>
                <w:left w:val="none" w:sz="0" w:space="0" w:color="auto"/>
                <w:bottom w:val="none" w:sz="0" w:space="0" w:color="auto"/>
                <w:right w:val="none" w:sz="0" w:space="0" w:color="auto"/>
              </w:divBdr>
            </w:div>
          </w:divsChild>
        </w:div>
        <w:div w:id="1053046588">
          <w:marLeft w:val="0"/>
          <w:marRight w:val="0"/>
          <w:marTop w:val="0"/>
          <w:marBottom w:val="0"/>
          <w:divBdr>
            <w:top w:val="none" w:sz="0" w:space="0" w:color="auto"/>
            <w:left w:val="none" w:sz="0" w:space="0" w:color="auto"/>
            <w:bottom w:val="none" w:sz="0" w:space="0" w:color="auto"/>
            <w:right w:val="none" w:sz="0" w:space="0" w:color="auto"/>
          </w:divBdr>
          <w:divsChild>
            <w:div w:id="345912505">
              <w:marLeft w:val="0"/>
              <w:marRight w:val="0"/>
              <w:marTop w:val="0"/>
              <w:marBottom w:val="0"/>
              <w:divBdr>
                <w:top w:val="none" w:sz="0" w:space="0" w:color="auto"/>
                <w:left w:val="none" w:sz="0" w:space="0" w:color="auto"/>
                <w:bottom w:val="none" w:sz="0" w:space="0" w:color="auto"/>
                <w:right w:val="none" w:sz="0" w:space="0" w:color="auto"/>
              </w:divBdr>
            </w:div>
          </w:divsChild>
        </w:div>
        <w:div w:id="1340354484">
          <w:marLeft w:val="0"/>
          <w:marRight w:val="0"/>
          <w:marTop w:val="0"/>
          <w:marBottom w:val="0"/>
          <w:divBdr>
            <w:top w:val="none" w:sz="0" w:space="0" w:color="auto"/>
            <w:left w:val="none" w:sz="0" w:space="0" w:color="auto"/>
            <w:bottom w:val="none" w:sz="0" w:space="0" w:color="auto"/>
            <w:right w:val="none" w:sz="0" w:space="0" w:color="auto"/>
          </w:divBdr>
          <w:divsChild>
            <w:div w:id="802238352">
              <w:marLeft w:val="0"/>
              <w:marRight w:val="0"/>
              <w:marTop w:val="0"/>
              <w:marBottom w:val="0"/>
              <w:divBdr>
                <w:top w:val="none" w:sz="0" w:space="0" w:color="auto"/>
                <w:left w:val="none" w:sz="0" w:space="0" w:color="auto"/>
                <w:bottom w:val="none" w:sz="0" w:space="0" w:color="auto"/>
                <w:right w:val="none" w:sz="0" w:space="0" w:color="auto"/>
              </w:divBdr>
            </w:div>
          </w:divsChild>
        </w:div>
        <w:div w:id="1467502301">
          <w:marLeft w:val="0"/>
          <w:marRight w:val="0"/>
          <w:marTop w:val="0"/>
          <w:marBottom w:val="0"/>
          <w:divBdr>
            <w:top w:val="none" w:sz="0" w:space="0" w:color="auto"/>
            <w:left w:val="none" w:sz="0" w:space="0" w:color="auto"/>
            <w:bottom w:val="none" w:sz="0" w:space="0" w:color="auto"/>
            <w:right w:val="none" w:sz="0" w:space="0" w:color="auto"/>
          </w:divBdr>
          <w:divsChild>
            <w:div w:id="740834167">
              <w:marLeft w:val="0"/>
              <w:marRight w:val="0"/>
              <w:marTop w:val="0"/>
              <w:marBottom w:val="0"/>
              <w:divBdr>
                <w:top w:val="none" w:sz="0" w:space="0" w:color="auto"/>
                <w:left w:val="none" w:sz="0" w:space="0" w:color="auto"/>
                <w:bottom w:val="none" w:sz="0" w:space="0" w:color="auto"/>
                <w:right w:val="none" w:sz="0" w:space="0" w:color="auto"/>
              </w:divBdr>
            </w:div>
          </w:divsChild>
        </w:div>
        <w:div w:id="1664237350">
          <w:marLeft w:val="0"/>
          <w:marRight w:val="0"/>
          <w:marTop w:val="0"/>
          <w:marBottom w:val="0"/>
          <w:divBdr>
            <w:top w:val="none" w:sz="0" w:space="0" w:color="auto"/>
            <w:left w:val="none" w:sz="0" w:space="0" w:color="auto"/>
            <w:bottom w:val="none" w:sz="0" w:space="0" w:color="auto"/>
            <w:right w:val="none" w:sz="0" w:space="0" w:color="auto"/>
          </w:divBdr>
          <w:divsChild>
            <w:div w:id="425736969">
              <w:marLeft w:val="0"/>
              <w:marRight w:val="0"/>
              <w:marTop w:val="0"/>
              <w:marBottom w:val="0"/>
              <w:divBdr>
                <w:top w:val="none" w:sz="0" w:space="0" w:color="auto"/>
                <w:left w:val="none" w:sz="0" w:space="0" w:color="auto"/>
                <w:bottom w:val="none" w:sz="0" w:space="0" w:color="auto"/>
                <w:right w:val="none" w:sz="0" w:space="0" w:color="auto"/>
              </w:divBdr>
            </w:div>
          </w:divsChild>
        </w:div>
        <w:div w:id="2045908787">
          <w:marLeft w:val="0"/>
          <w:marRight w:val="0"/>
          <w:marTop w:val="0"/>
          <w:marBottom w:val="0"/>
          <w:divBdr>
            <w:top w:val="none" w:sz="0" w:space="0" w:color="auto"/>
            <w:left w:val="none" w:sz="0" w:space="0" w:color="auto"/>
            <w:bottom w:val="none" w:sz="0" w:space="0" w:color="auto"/>
            <w:right w:val="none" w:sz="0" w:space="0" w:color="auto"/>
          </w:divBdr>
          <w:divsChild>
            <w:div w:id="1457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733">
      <w:bodyDiv w:val="1"/>
      <w:marLeft w:val="0"/>
      <w:marRight w:val="0"/>
      <w:marTop w:val="0"/>
      <w:marBottom w:val="0"/>
      <w:divBdr>
        <w:top w:val="none" w:sz="0" w:space="0" w:color="auto"/>
        <w:left w:val="none" w:sz="0" w:space="0" w:color="auto"/>
        <w:bottom w:val="none" w:sz="0" w:space="0" w:color="auto"/>
        <w:right w:val="none" w:sz="0" w:space="0" w:color="auto"/>
      </w:divBdr>
    </w:div>
    <w:div w:id="1487429623">
      <w:bodyDiv w:val="1"/>
      <w:marLeft w:val="0"/>
      <w:marRight w:val="0"/>
      <w:marTop w:val="0"/>
      <w:marBottom w:val="0"/>
      <w:divBdr>
        <w:top w:val="none" w:sz="0" w:space="0" w:color="auto"/>
        <w:left w:val="none" w:sz="0" w:space="0" w:color="auto"/>
        <w:bottom w:val="none" w:sz="0" w:space="0" w:color="auto"/>
        <w:right w:val="none" w:sz="0" w:space="0" w:color="auto"/>
      </w:divBdr>
    </w:div>
    <w:div w:id="1502237346">
      <w:bodyDiv w:val="1"/>
      <w:marLeft w:val="0"/>
      <w:marRight w:val="0"/>
      <w:marTop w:val="0"/>
      <w:marBottom w:val="0"/>
      <w:divBdr>
        <w:top w:val="none" w:sz="0" w:space="0" w:color="auto"/>
        <w:left w:val="none" w:sz="0" w:space="0" w:color="auto"/>
        <w:bottom w:val="none" w:sz="0" w:space="0" w:color="auto"/>
        <w:right w:val="none" w:sz="0" w:space="0" w:color="auto"/>
      </w:divBdr>
      <w:divsChild>
        <w:div w:id="63917360">
          <w:marLeft w:val="0"/>
          <w:marRight w:val="0"/>
          <w:marTop w:val="0"/>
          <w:marBottom w:val="0"/>
          <w:divBdr>
            <w:top w:val="none" w:sz="0" w:space="0" w:color="auto"/>
            <w:left w:val="none" w:sz="0" w:space="0" w:color="auto"/>
            <w:bottom w:val="none" w:sz="0" w:space="0" w:color="auto"/>
            <w:right w:val="none" w:sz="0" w:space="0" w:color="auto"/>
          </w:divBdr>
        </w:div>
        <w:div w:id="263850725">
          <w:marLeft w:val="0"/>
          <w:marRight w:val="0"/>
          <w:marTop w:val="0"/>
          <w:marBottom w:val="0"/>
          <w:divBdr>
            <w:top w:val="none" w:sz="0" w:space="0" w:color="auto"/>
            <w:left w:val="none" w:sz="0" w:space="0" w:color="auto"/>
            <w:bottom w:val="none" w:sz="0" w:space="0" w:color="auto"/>
            <w:right w:val="none" w:sz="0" w:space="0" w:color="auto"/>
          </w:divBdr>
        </w:div>
        <w:div w:id="1287853346">
          <w:marLeft w:val="0"/>
          <w:marRight w:val="0"/>
          <w:marTop w:val="0"/>
          <w:marBottom w:val="0"/>
          <w:divBdr>
            <w:top w:val="none" w:sz="0" w:space="0" w:color="auto"/>
            <w:left w:val="none" w:sz="0" w:space="0" w:color="auto"/>
            <w:bottom w:val="none" w:sz="0" w:space="0" w:color="auto"/>
            <w:right w:val="none" w:sz="0" w:space="0" w:color="auto"/>
          </w:divBdr>
        </w:div>
        <w:div w:id="1303192128">
          <w:marLeft w:val="0"/>
          <w:marRight w:val="0"/>
          <w:marTop w:val="0"/>
          <w:marBottom w:val="0"/>
          <w:divBdr>
            <w:top w:val="none" w:sz="0" w:space="0" w:color="auto"/>
            <w:left w:val="none" w:sz="0" w:space="0" w:color="auto"/>
            <w:bottom w:val="none" w:sz="0" w:space="0" w:color="auto"/>
            <w:right w:val="none" w:sz="0" w:space="0" w:color="auto"/>
          </w:divBdr>
        </w:div>
        <w:div w:id="1469125840">
          <w:marLeft w:val="0"/>
          <w:marRight w:val="0"/>
          <w:marTop w:val="0"/>
          <w:marBottom w:val="0"/>
          <w:divBdr>
            <w:top w:val="none" w:sz="0" w:space="0" w:color="auto"/>
            <w:left w:val="none" w:sz="0" w:space="0" w:color="auto"/>
            <w:bottom w:val="none" w:sz="0" w:space="0" w:color="auto"/>
            <w:right w:val="none" w:sz="0" w:space="0" w:color="auto"/>
          </w:divBdr>
        </w:div>
        <w:div w:id="1883129012">
          <w:marLeft w:val="0"/>
          <w:marRight w:val="0"/>
          <w:marTop w:val="0"/>
          <w:marBottom w:val="0"/>
          <w:divBdr>
            <w:top w:val="none" w:sz="0" w:space="0" w:color="auto"/>
            <w:left w:val="none" w:sz="0" w:space="0" w:color="auto"/>
            <w:bottom w:val="none" w:sz="0" w:space="0" w:color="auto"/>
            <w:right w:val="none" w:sz="0" w:space="0" w:color="auto"/>
          </w:divBdr>
        </w:div>
      </w:divsChild>
    </w:div>
    <w:div w:id="1592009641">
      <w:bodyDiv w:val="1"/>
      <w:marLeft w:val="0"/>
      <w:marRight w:val="0"/>
      <w:marTop w:val="0"/>
      <w:marBottom w:val="0"/>
      <w:divBdr>
        <w:top w:val="none" w:sz="0" w:space="0" w:color="auto"/>
        <w:left w:val="none" w:sz="0" w:space="0" w:color="auto"/>
        <w:bottom w:val="none" w:sz="0" w:space="0" w:color="auto"/>
        <w:right w:val="none" w:sz="0" w:space="0" w:color="auto"/>
      </w:divBdr>
    </w:div>
    <w:div w:id="1611010428">
      <w:bodyDiv w:val="1"/>
      <w:marLeft w:val="0"/>
      <w:marRight w:val="0"/>
      <w:marTop w:val="0"/>
      <w:marBottom w:val="0"/>
      <w:divBdr>
        <w:top w:val="none" w:sz="0" w:space="0" w:color="auto"/>
        <w:left w:val="none" w:sz="0" w:space="0" w:color="auto"/>
        <w:bottom w:val="none" w:sz="0" w:space="0" w:color="auto"/>
        <w:right w:val="none" w:sz="0" w:space="0" w:color="auto"/>
      </w:divBdr>
    </w:div>
    <w:div w:id="1614048743">
      <w:bodyDiv w:val="1"/>
      <w:marLeft w:val="0"/>
      <w:marRight w:val="0"/>
      <w:marTop w:val="0"/>
      <w:marBottom w:val="0"/>
      <w:divBdr>
        <w:top w:val="none" w:sz="0" w:space="0" w:color="auto"/>
        <w:left w:val="none" w:sz="0" w:space="0" w:color="auto"/>
        <w:bottom w:val="none" w:sz="0" w:space="0" w:color="auto"/>
        <w:right w:val="none" w:sz="0" w:space="0" w:color="auto"/>
      </w:divBdr>
      <w:divsChild>
        <w:div w:id="246114864">
          <w:marLeft w:val="0"/>
          <w:marRight w:val="0"/>
          <w:marTop w:val="0"/>
          <w:marBottom w:val="0"/>
          <w:divBdr>
            <w:top w:val="none" w:sz="0" w:space="0" w:color="auto"/>
            <w:left w:val="none" w:sz="0" w:space="0" w:color="auto"/>
            <w:bottom w:val="none" w:sz="0" w:space="0" w:color="auto"/>
            <w:right w:val="none" w:sz="0" w:space="0" w:color="auto"/>
          </w:divBdr>
        </w:div>
        <w:div w:id="1022588817">
          <w:marLeft w:val="0"/>
          <w:marRight w:val="0"/>
          <w:marTop w:val="0"/>
          <w:marBottom w:val="0"/>
          <w:divBdr>
            <w:top w:val="none" w:sz="0" w:space="0" w:color="auto"/>
            <w:left w:val="none" w:sz="0" w:space="0" w:color="auto"/>
            <w:bottom w:val="none" w:sz="0" w:space="0" w:color="auto"/>
            <w:right w:val="none" w:sz="0" w:space="0" w:color="auto"/>
          </w:divBdr>
        </w:div>
      </w:divsChild>
    </w:div>
    <w:div w:id="1624921674">
      <w:bodyDiv w:val="1"/>
      <w:marLeft w:val="0"/>
      <w:marRight w:val="0"/>
      <w:marTop w:val="0"/>
      <w:marBottom w:val="0"/>
      <w:divBdr>
        <w:top w:val="none" w:sz="0" w:space="0" w:color="auto"/>
        <w:left w:val="none" w:sz="0" w:space="0" w:color="auto"/>
        <w:bottom w:val="none" w:sz="0" w:space="0" w:color="auto"/>
        <w:right w:val="none" w:sz="0" w:space="0" w:color="auto"/>
      </w:divBdr>
    </w:div>
    <w:div w:id="1669215783">
      <w:bodyDiv w:val="1"/>
      <w:marLeft w:val="0"/>
      <w:marRight w:val="0"/>
      <w:marTop w:val="0"/>
      <w:marBottom w:val="0"/>
      <w:divBdr>
        <w:top w:val="none" w:sz="0" w:space="0" w:color="auto"/>
        <w:left w:val="none" w:sz="0" w:space="0" w:color="auto"/>
        <w:bottom w:val="none" w:sz="0" w:space="0" w:color="auto"/>
        <w:right w:val="none" w:sz="0" w:space="0" w:color="auto"/>
      </w:divBdr>
    </w:div>
    <w:div w:id="16786563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649">
          <w:marLeft w:val="0"/>
          <w:marRight w:val="0"/>
          <w:marTop w:val="0"/>
          <w:marBottom w:val="0"/>
          <w:divBdr>
            <w:top w:val="none" w:sz="0" w:space="0" w:color="auto"/>
            <w:left w:val="none" w:sz="0" w:space="0" w:color="auto"/>
            <w:bottom w:val="none" w:sz="0" w:space="0" w:color="auto"/>
            <w:right w:val="none" w:sz="0" w:space="0" w:color="auto"/>
          </w:divBdr>
        </w:div>
        <w:div w:id="1995446558">
          <w:marLeft w:val="0"/>
          <w:marRight w:val="0"/>
          <w:marTop w:val="0"/>
          <w:marBottom w:val="0"/>
          <w:divBdr>
            <w:top w:val="none" w:sz="0" w:space="0" w:color="auto"/>
            <w:left w:val="none" w:sz="0" w:space="0" w:color="auto"/>
            <w:bottom w:val="none" w:sz="0" w:space="0" w:color="auto"/>
            <w:right w:val="none" w:sz="0" w:space="0" w:color="auto"/>
          </w:divBdr>
        </w:div>
      </w:divsChild>
    </w:div>
    <w:div w:id="1690641926">
      <w:bodyDiv w:val="1"/>
      <w:marLeft w:val="0"/>
      <w:marRight w:val="0"/>
      <w:marTop w:val="0"/>
      <w:marBottom w:val="0"/>
      <w:divBdr>
        <w:top w:val="none" w:sz="0" w:space="0" w:color="auto"/>
        <w:left w:val="none" w:sz="0" w:space="0" w:color="auto"/>
        <w:bottom w:val="none" w:sz="0" w:space="0" w:color="auto"/>
        <w:right w:val="none" w:sz="0" w:space="0" w:color="auto"/>
      </w:divBdr>
      <w:divsChild>
        <w:div w:id="413672185">
          <w:marLeft w:val="0"/>
          <w:marRight w:val="0"/>
          <w:marTop w:val="0"/>
          <w:marBottom w:val="0"/>
          <w:divBdr>
            <w:top w:val="none" w:sz="0" w:space="0" w:color="auto"/>
            <w:left w:val="none" w:sz="0" w:space="0" w:color="auto"/>
            <w:bottom w:val="none" w:sz="0" w:space="0" w:color="auto"/>
            <w:right w:val="none" w:sz="0" w:space="0" w:color="auto"/>
          </w:divBdr>
        </w:div>
        <w:div w:id="426387760">
          <w:marLeft w:val="0"/>
          <w:marRight w:val="0"/>
          <w:marTop w:val="0"/>
          <w:marBottom w:val="0"/>
          <w:divBdr>
            <w:top w:val="none" w:sz="0" w:space="0" w:color="auto"/>
            <w:left w:val="none" w:sz="0" w:space="0" w:color="auto"/>
            <w:bottom w:val="none" w:sz="0" w:space="0" w:color="auto"/>
            <w:right w:val="none" w:sz="0" w:space="0" w:color="auto"/>
          </w:divBdr>
        </w:div>
        <w:div w:id="441150853">
          <w:marLeft w:val="0"/>
          <w:marRight w:val="0"/>
          <w:marTop w:val="0"/>
          <w:marBottom w:val="0"/>
          <w:divBdr>
            <w:top w:val="none" w:sz="0" w:space="0" w:color="auto"/>
            <w:left w:val="none" w:sz="0" w:space="0" w:color="auto"/>
            <w:bottom w:val="none" w:sz="0" w:space="0" w:color="auto"/>
            <w:right w:val="none" w:sz="0" w:space="0" w:color="auto"/>
          </w:divBdr>
        </w:div>
        <w:div w:id="465663032">
          <w:marLeft w:val="0"/>
          <w:marRight w:val="0"/>
          <w:marTop w:val="0"/>
          <w:marBottom w:val="0"/>
          <w:divBdr>
            <w:top w:val="none" w:sz="0" w:space="0" w:color="auto"/>
            <w:left w:val="none" w:sz="0" w:space="0" w:color="auto"/>
            <w:bottom w:val="none" w:sz="0" w:space="0" w:color="auto"/>
            <w:right w:val="none" w:sz="0" w:space="0" w:color="auto"/>
          </w:divBdr>
        </w:div>
        <w:div w:id="567375973">
          <w:marLeft w:val="0"/>
          <w:marRight w:val="0"/>
          <w:marTop w:val="0"/>
          <w:marBottom w:val="0"/>
          <w:divBdr>
            <w:top w:val="none" w:sz="0" w:space="0" w:color="auto"/>
            <w:left w:val="none" w:sz="0" w:space="0" w:color="auto"/>
            <w:bottom w:val="none" w:sz="0" w:space="0" w:color="auto"/>
            <w:right w:val="none" w:sz="0" w:space="0" w:color="auto"/>
          </w:divBdr>
        </w:div>
        <w:div w:id="589050373">
          <w:marLeft w:val="0"/>
          <w:marRight w:val="0"/>
          <w:marTop w:val="0"/>
          <w:marBottom w:val="0"/>
          <w:divBdr>
            <w:top w:val="none" w:sz="0" w:space="0" w:color="auto"/>
            <w:left w:val="none" w:sz="0" w:space="0" w:color="auto"/>
            <w:bottom w:val="none" w:sz="0" w:space="0" w:color="auto"/>
            <w:right w:val="none" w:sz="0" w:space="0" w:color="auto"/>
          </w:divBdr>
        </w:div>
        <w:div w:id="739911592">
          <w:marLeft w:val="0"/>
          <w:marRight w:val="0"/>
          <w:marTop w:val="0"/>
          <w:marBottom w:val="0"/>
          <w:divBdr>
            <w:top w:val="none" w:sz="0" w:space="0" w:color="auto"/>
            <w:left w:val="none" w:sz="0" w:space="0" w:color="auto"/>
            <w:bottom w:val="none" w:sz="0" w:space="0" w:color="auto"/>
            <w:right w:val="none" w:sz="0" w:space="0" w:color="auto"/>
          </w:divBdr>
        </w:div>
        <w:div w:id="835653296">
          <w:marLeft w:val="0"/>
          <w:marRight w:val="0"/>
          <w:marTop w:val="0"/>
          <w:marBottom w:val="0"/>
          <w:divBdr>
            <w:top w:val="none" w:sz="0" w:space="0" w:color="auto"/>
            <w:left w:val="none" w:sz="0" w:space="0" w:color="auto"/>
            <w:bottom w:val="none" w:sz="0" w:space="0" w:color="auto"/>
            <w:right w:val="none" w:sz="0" w:space="0" w:color="auto"/>
          </w:divBdr>
        </w:div>
        <w:div w:id="1262639957">
          <w:marLeft w:val="0"/>
          <w:marRight w:val="0"/>
          <w:marTop w:val="0"/>
          <w:marBottom w:val="0"/>
          <w:divBdr>
            <w:top w:val="none" w:sz="0" w:space="0" w:color="auto"/>
            <w:left w:val="none" w:sz="0" w:space="0" w:color="auto"/>
            <w:bottom w:val="none" w:sz="0" w:space="0" w:color="auto"/>
            <w:right w:val="none" w:sz="0" w:space="0" w:color="auto"/>
          </w:divBdr>
        </w:div>
        <w:div w:id="1402172231">
          <w:marLeft w:val="0"/>
          <w:marRight w:val="0"/>
          <w:marTop w:val="0"/>
          <w:marBottom w:val="0"/>
          <w:divBdr>
            <w:top w:val="none" w:sz="0" w:space="0" w:color="auto"/>
            <w:left w:val="none" w:sz="0" w:space="0" w:color="auto"/>
            <w:bottom w:val="none" w:sz="0" w:space="0" w:color="auto"/>
            <w:right w:val="none" w:sz="0" w:space="0" w:color="auto"/>
          </w:divBdr>
          <w:divsChild>
            <w:div w:id="654264165">
              <w:marLeft w:val="0"/>
              <w:marRight w:val="0"/>
              <w:marTop w:val="0"/>
              <w:marBottom w:val="0"/>
              <w:divBdr>
                <w:top w:val="none" w:sz="0" w:space="0" w:color="auto"/>
                <w:left w:val="none" w:sz="0" w:space="0" w:color="auto"/>
                <w:bottom w:val="none" w:sz="0" w:space="0" w:color="auto"/>
                <w:right w:val="none" w:sz="0" w:space="0" w:color="auto"/>
              </w:divBdr>
            </w:div>
            <w:div w:id="2134401827">
              <w:marLeft w:val="0"/>
              <w:marRight w:val="0"/>
              <w:marTop w:val="0"/>
              <w:marBottom w:val="0"/>
              <w:divBdr>
                <w:top w:val="none" w:sz="0" w:space="0" w:color="auto"/>
                <w:left w:val="none" w:sz="0" w:space="0" w:color="auto"/>
                <w:bottom w:val="none" w:sz="0" w:space="0" w:color="auto"/>
                <w:right w:val="none" w:sz="0" w:space="0" w:color="auto"/>
              </w:divBdr>
            </w:div>
          </w:divsChild>
        </w:div>
        <w:div w:id="1522548804">
          <w:marLeft w:val="0"/>
          <w:marRight w:val="0"/>
          <w:marTop w:val="0"/>
          <w:marBottom w:val="0"/>
          <w:divBdr>
            <w:top w:val="none" w:sz="0" w:space="0" w:color="auto"/>
            <w:left w:val="none" w:sz="0" w:space="0" w:color="auto"/>
            <w:bottom w:val="none" w:sz="0" w:space="0" w:color="auto"/>
            <w:right w:val="none" w:sz="0" w:space="0" w:color="auto"/>
          </w:divBdr>
        </w:div>
        <w:div w:id="1575582265">
          <w:marLeft w:val="0"/>
          <w:marRight w:val="0"/>
          <w:marTop w:val="0"/>
          <w:marBottom w:val="0"/>
          <w:divBdr>
            <w:top w:val="none" w:sz="0" w:space="0" w:color="auto"/>
            <w:left w:val="none" w:sz="0" w:space="0" w:color="auto"/>
            <w:bottom w:val="none" w:sz="0" w:space="0" w:color="auto"/>
            <w:right w:val="none" w:sz="0" w:space="0" w:color="auto"/>
          </w:divBdr>
        </w:div>
        <w:div w:id="1890457621">
          <w:marLeft w:val="0"/>
          <w:marRight w:val="0"/>
          <w:marTop w:val="0"/>
          <w:marBottom w:val="0"/>
          <w:divBdr>
            <w:top w:val="none" w:sz="0" w:space="0" w:color="auto"/>
            <w:left w:val="none" w:sz="0" w:space="0" w:color="auto"/>
            <w:bottom w:val="none" w:sz="0" w:space="0" w:color="auto"/>
            <w:right w:val="none" w:sz="0" w:space="0" w:color="auto"/>
          </w:divBdr>
        </w:div>
        <w:div w:id="1925256635">
          <w:marLeft w:val="0"/>
          <w:marRight w:val="0"/>
          <w:marTop w:val="0"/>
          <w:marBottom w:val="0"/>
          <w:divBdr>
            <w:top w:val="none" w:sz="0" w:space="0" w:color="auto"/>
            <w:left w:val="none" w:sz="0" w:space="0" w:color="auto"/>
            <w:bottom w:val="none" w:sz="0" w:space="0" w:color="auto"/>
            <w:right w:val="none" w:sz="0" w:space="0" w:color="auto"/>
          </w:divBdr>
        </w:div>
        <w:div w:id="2030400608">
          <w:marLeft w:val="0"/>
          <w:marRight w:val="0"/>
          <w:marTop w:val="0"/>
          <w:marBottom w:val="0"/>
          <w:divBdr>
            <w:top w:val="none" w:sz="0" w:space="0" w:color="auto"/>
            <w:left w:val="none" w:sz="0" w:space="0" w:color="auto"/>
            <w:bottom w:val="none" w:sz="0" w:space="0" w:color="auto"/>
            <w:right w:val="none" w:sz="0" w:space="0" w:color="auto"/>
          </w:divBdr>
        </w:div>
      </w:divsChild>
    </w:div>
    <w:div w:id="1744140976">
      <w:bodyDiv w:val="1"/>
      <w:marLeft w:val="0"/>
      <w:marRight w:val="0"/>
      <w:marTop w:val="0"/>
      <w:marBottom w:val="0"/>
      <w:divBdr>
        <w:top w:val="none" w:sz="0" w:space="0" w:color="auto"/>
        <w:left w:val="none" w:sz="0" w:space="0" w:color="auto"/>
        <w:bottom w:val="none" w:sz="0" w:space="0" w:color="auto"/>
        <w:right w:val="none" w:sz="0" w:space="0" w:color="auto"/>
      </w:divBdr>
      <w:divsChild>
        <w:div w:id="349986395">
          <w:marLeft w:val="0"/>
          <w:marRight w:val="0"/>
          <w:marTop w:val="0"/>
          <w:marBottom w:val="0"/>
          <w:divBdr>
            <w:top w:val="none" w:sz="0" w:space="0" w:color="auto"/>
            <w:left w:val="none" w:sz="0" w:space="0" w:color="auto"/>
            <w:bottom w:val="none" w:sz="0" w:space="0" w:color="auto"/>
            <w:right w:val="none" w:sz="0" w:space="0" w:color="auto"/>
          </w:divBdr>
        </w:div>
        <w:div w:id="514273720">
          <w:marLeft w:val="0"/>
          <w:marRight w:val="0"/>
          <w:marTop w:val="0"/>
          <w:marBottom w:val="0"/>
          <w:divBdr>
            <w:top w:val="none" w:sz="0" w:space="0" w:color="auto"/>
            <w:left w:val="none" w:sz="0" w:space="0" w:color="auto"/>
            <w:bottom w:val="none" w:sz="0" w:space="0" w:color="auto"/>
            <w:right w:val="none" w:sz="0" w:space="0" w:color="auto"/>
          </w:divBdr>
        </w:div>
        <w:div w:id="891572803">
          <w:marLeft w:val="0"/>
          <w:marRight w:val="0"/>
          <w:marTop w:val="0"/>
          <w:marBottom w:val="0"/>
          <w:divBdr>
            <w:top w:val="none" w:sz="0" w:space="0" w:color="auto"/>
            <w:left w:val="none" w:sz="0" w:space="0" w:color="auto"/>
            <w:bottom w:val="none" w:sz="0" w:space="0" w:color="auto"/>
            <w:right w:val="none" w:sz="0" w:space="0" w:color="auto"/>
          </w:divBdr>
        </w:div>
        <w:div w:id="1283655141">
          <w:marLeft w:val="0"/>
          <w:marRight w:val="0"/>
          <w:marTop w:val="0"/>
          <w:marBottom w:val="0"/>
          <w:divBdr>
            <w:top w:val="none" w:sz="0" w:space="0" w:color="auto"/>
            <w:left w:val="none" w:sz="0" w:space="0" w:color="auto"/>
            <w:bottom w:val="none" w:sz="0" w:space="0" w:color="auto"/>
            <w:right w:val="none" w:sz="0" w:space="0" w:color="auto"/>
          </w:divBdr>
        </w:div>
        <w:div w:id="1708096928">
          <w:marLeft w:val="0"/>
          <w:marRight w:val="0"/>
          <w:marTop w:val="0"/>
          <w:marBottom w:val="0"/>
          <w:divBdr>
            <w:top w:val="none" w:sz="0" w:space="0" w:color="auto"/>
            <w:left w:val="none" w:sz="0" w:space="0" w:color="auto"/>
            <w:bottom w:val="none" w:sz="0" w:space="0" w:color="auto"/>
            <w:right w:val="none" w:sz="0" w:space="0" w:color="auto"/>
          </w:divBdr>
        </w:div>
        <w:div w:id="1745638161">
          <w:marLeft w:val="0"/>
          <w:marRight w:val="0"/>
          <w:marTop w:val="0"/>
          <w:marBottom w:val="0"/>
          <w:divBdr>
            <w:top w:val="none" w:sz="0" w:space="0" w:color="auto"/>
            <w:left w:val="none" w:sz="0" w:space="0" w:color="auto"/>
            <w:bottom w:val="none" w:sz="0" w:space="0" w:color="auto"/>
            <w:right w:val="none" w:sz="0" w:space="0" w:color="auto"/>
          </w:divBdr>
        </w:div>
        <w:div w:id="1796479882">
          <w:marLeft w:val="0"/>
          <w:marRight w:val="0"/>
          <w:marTop w:val="0"/>
          <w:marBottom w:val="0"/>
          <w:divBdr>
            <w:top w:val="none" w:sz="0" w:space="0" w:color="auto"/>
            <w:left w:val="none" w:sz="0" w:space="0" w:color="auto"/>
            <w:bottom w:val="none" w:sz="0" w:space="0" w:color="auto"/>
            <w:right w:val="none" w:sz="0" w:space="0" w:color="auto"/>
          </w:divBdr>
        </w:div>
        <w:div w:id="1851483399">
          <w:marLeft w:val="0"/>
          <w:marRight w:val="0"/>
          <w:marTop w:val="0"/>
          <w:marBottom w:val="0"/>
          <w:divBdr>
            <w:top w:val="none" w:sz="0" w:space="0" w:color="auto"/>
            <w:left w:val="none" w:sz="0" w:space="0" w:color="auto"/>
            <w:bottom w:val="none" w:sz="0" w:space="0" w:color="auto"/>
            <w:right w:val="none" w:sz="0" w:space="0" w:color="auto"/>
          </w:divBdr>
        </w:div>
      </w:divsChild>
    </w:div>
    <w:div w:id="1747334924">
      <w:bodyDiv w:val="1"/>
      <w:marLeft w:val="0"/>
      <w:marRight w:val="0"/>
      <w:marTop w:val="0"/>
      <w:marBottom w:val="0"/>
      <w:divBdr>
        <w:top w:val="none" w:sz="0" w:space="0" w:color="auto"/>
        <w:left w:val="none" w:sz="0" w:space="0" w:color="auto"/>
        <w:bottom w:val="none" w:sz="0" w:space="0" w:color="auto"/>
        <w:right w:val="none" w:sz="0" w:space="0" w:color="auto"/>
      </w:divBdr>
      <w:divsChild>
        <w:div w:id="575364414">
          <w:marLeft w:val="0"/>
          <w:marRight w:val="0"/>
          <w:marTop w:val="0"/>
          <w:marBottom w:val="0"/>
          <w:divBdr>
            <w:top w:val="none" w:sz="0" w:space="0" w:color="auto"/>
            <w:left w:val="none" w:sz="0" w:space="0" w:color="auto"/>
            <w:bottom w:val="none" w:sz="0" w:space="0" w:color="auto"/>
            <w:right w:val="none" w:sz="0" w:space="0" w:color="auto"/>
          </w:divBdr>
        </w:div>
        <w:div w:id="716977949">
          <w:marLeft w:val="0"/>
          <w:marRight w:val="0"/>
          <w:marTop w:val="0"/>
          <w:marBottom w:val="0"/>
          <w:divBdr>
            <w:top w:val="none" w:sz="0" w:space="0" w:color="auto"/>
            <w:left w:val="none" w:sz="0" w:space="0" w:color="auto"/>
            <w:bottom w:val="none" w:sz="0" w:space="0" w:color="auto"/>
            <w:right w:val="none" w:sz="0" w:space="0" w:color="auto"/>
          </w:divBdr>
        </w:div>
        <w:div w:id="906889251">
          <w:marLeft w:val="0"/>
          <w:marRight w:val="0"/>
          <w:marTop w:val="0"/>
          <w:marBottom w:val="0"/>
          <w:divBdr>
            <w:top w:val="none" w:sz="0" w:space="0" w:color="auto"/>
            <w:left w:val="none" w:sz="0" w:space="0" w:color="auto"/>
            <w:bottom w:val="none" w:sz="0" w:space="0" w:color="auto"/>
            <w:right w:val="none" w:sz="0" w:space="0" w:color="auto"/>
          </w:divBdr>
        </w:div>
        <w:div w:id="1384404369">
          <w:marLeft w:val="0"/>
          <w:marRight w:val="0"/>
          <w:marTop w:val="0"/>
          <w:marBottom w:val="0"/>
          <w:divBdr>
            <w:top w:val="none" w:sz="0" w:space="0" w:color="auto"/>
            <w:left w:val="none" w:sz="0" w:space="0" w:color="auto"/>
            <w:bottom w:val="none" w:sz="0" w:space="0" w:color="auto"/>
            <w:right w:val="none" w:sz="0" w:space="0" w:color="auto"/>
          </w:divBdr>
        </w:div>
      </w:divsChild>
    </w:div>
    <w:div w:id="1847665914">
      <w:bodyDiv w:val="1"/>
      <w:marLeft w:val="0"/>
      <w:marRight w:val="0"/>
      <w:marTop w:val="0"/>
      <w:marBottom w:val="0"/>
      <w:divBdr>
        <w:top w:val="none" w:sz="0" w:space="0" w:color="auto"/>
        <w:left w:val="none" w:sz="0" w:space="0" w:color="auto"/>
        <w:bottom w:val="none" w:sz="0" w:space="0" w:color="auto"/>
        <w:right w:val="none" w:sz="0" w:space="0" w:color="auto"/>
      </w:divBdr>
    </w:div>
    <w:div w:id="1986081365">
      <w:bodyDiv w:val="1"/>
      <w:marLeft w:val="0"/>
      <w:marRight w:val="0"/>
      <w:marTop w:val="0"/>
      <w:marBottom w:val="0"/>
      <w:divBdr>
        <w:top w:val="none" w:sz="0" w:space="0" w:color="auto"/>
        <w:left w:val="none" w:sz="0" w:space="0" w:color="auto"/>
        <w:bottom w:val="none" w:sz="0" w:space="0" w:color="auto"/>
        <w:right w:val="none" w:sz="0" w:space="0" w:color="auto"/>
      </w:divBdr>
      <w:divsChild>
        <w:div w:id="81028612">
          <w:marLeft w:val="0"/>
          <w:marRight w:val="0"/>
          <w:marTop w:val="0"/>
          <w:marBottom w:val="0"/>
          <w:divBdr>
            <w:top w:val="none" w:sz="0" w:space="0" w:color="auto"/>
            <w:left w:val="none" w:sz="0" w:space="0" w:color="auto"/>
            <w:bottom w:val="none" w:sz="0" w:space="0" w:color="auto"/>
            <w:right w:val="none" w:sz="0" w:space="0" w:color="auto"/>
          </w:divBdr>
        </w:div>
        <w:div w:id="547185599">
          <w:marLeft w:val="0"/>
          <w:marRight w:val="0"/>
          <w:marTop w:val="0"/>
          <w:marBottom w:val="0"/>
          <w:divBdr>
            <w:top w:val="none" w:sz="0" w:space="0" w:color="auto"/>
            <w:left w:val="none" w:sz="0" w:space="0" w:color="auto"/>
            <w:bottom w:val="none" w:sz="0" w:space="0" w:color="auto"/>
            <w:right w:val="none" w:sz="0" w:space="0" w:color="auto"/>
          </w:divBdr>
        </w:div>
        <w:div w:id="1426345772">
          <w:marLeft w:val="0"/>
          <w:marRight w:val="0"/>
          <w:marTop w:val="0"/>
          <w:marBottom w:val="0"/>
          <w:divBdr>
            <w:top w:val="none" w:sz="0" w:space="0" w:color="auto"/>
            <w:left w:val="none" w:sz="0" w:space="0" w:color="auto"/>
            <w:bottom w:val="none" w:sz="0" w:space="0" w:color="auto"/>
            <w:right w:val="none" w:sz="0" w:space="0" w:color="auto"/>
          </w:divBdr>
        </w:div>
        <w:div w:id="1516000651">
          <w:marLeft w:val="0"/>
          <w:marRight w:val="0"/>
          <w:marTop w:val="0"/>
          <w:marBottom w:val="0"/>
          <w:divBdr>
            <w:top w:val="none" w:sz="0" w:space="0" w:color="auto"/>
            <w:left w:val="none" w:sz="0" w:space="0" w:color="auto"/>
            <w:bottom w:val="none" w:sz="0" w:space="0" w:color="auto"/>
            <w:right w:val="none" w:sz="0" w:space="0" w:color="auto"/>
          </w:divBdr>
        </w:div>
        <w:div w:id="1922136356">
          <w:marLeft w:val="0"/>
          <w:marRight w:val="0"/>
          <w:marTop w:val="0"/>
          <w:marBottom w:val="0"/>
          <w:divBdr>
            <w:top w:val="none" w:sz="0" w:space="0" w:color="auto"/>
            <w:left w:val="none" w:sz="0" w:space="0" w:color="auto"/>
            <w:bottom w:val="none" w:sz="0" w:space="0" w:color="auto"/>
            <w:right w:val="none" w:sz="0" w:space="0" w:color="auto"/>
          </w:divBdr>
        </w:div>
      </w:divsChild>
    </w:div>
    <w:div w:id="2030717973">
      <w:bodyDiv w:val="1"/>
      <w:marLeft w:val="0"/>
      <w:marRight w:val="0"/>
      <w:marTop w:val="0"/>
      <w:marBottom w:val="0"/>
      <w:divBdr>
        <w:top w:val="none" w:sz="0" w:space="0" w:color="auto"/>
        <w:left w:val="none" w:sz="0" w:space="0" w:color="auto"/>
        <w:bottom w:val="none" w:sz="0" w:space="0" w:color="auto"/>
        <w:right w:val="none" w:sz="0" w:space="0" w:color="auto"/>
      </w:divBdr>
      <w:divsChild>
        <w:div w:id="207568556">
          <w:marLeft w:val="0"/>
          <w:marRight w:val="0"/>
          <w:marTop w:val="0"/>
          <w:marBottom w:val="0"/>
          <w:divBdr>
            <w:top w:val="none" w:sz="0" w:space="0" w:color="auto"/>
            <w:left w:val="none" w:sz="0" w:space="0" w:color="auto"/>
            <w:bottom w:val="none" w:sz="0" w:space="0" w:color="auto"/>
            <w:right w:val="none" w:sz="0" w:space="0" w:color="auto"/>
          </w:divBdr>
        </w:div>
        <w:div w:id="1918978193">
          <w:marLeft w:val="0"/>
          <w:marRight w:val="0"/>
          <w:marTop w:val="0"/>
          <w:marBottom w:val="0"/>
          <w:divBdr>
            <w:top w:val="none" w:sz="0" w:space="0" w:color="auto"/>
            <w:left w:val="none" w:sz="0" w:space="0" w:color="auto"/>
            <w:bottom w:val="none" w:sz="0" w:space="0" w:color="auto"/>
            <w:right w:val="none" w:sz="0" w:space="0" w:color="auto"/>
          </w:divBdr>
        </w:div>
      </w:divsChild>
    </w:div>
    <w:div w:id="2080327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participants/using-your-plan/self-management" TargetMode="External"/><Relationship Id="rId18" Type="http://schemas.openxmlformats.org/officeDocument/2006/relationships/hyperlink" Target="https://www.ndis.gov.au/participants/using-your-plan/self-management" TargetMode="External"/><Relationship Id="rId26" Type="http://schemas.openxmlformats.org/officeDocument/2006/relationships/hyperlink" Target="https://www.ndis.gov.au/participants/using-your-plan/managing-your-plan/support-budgets-your-plan" TargetMode="External"/><Relationship Id="rId39" Type="http://schemas.openxmlformats.org/officeDocument/2006/relationships/hyperlink" Target="https://www.ndis.gov.au/media/1284/download?attachment" TargetMode="External"/><Relationship Id="rId21" Type="http://schemas.openxmlformats.org/officeDocument/2006/relationships/hyperlink" Target="https://www.afsa.gov.au/" TargetMode="External"/><Relationship Id="rId34" Type="http://schemas.openxmlformats.org/officeDocument/2006/relationships/hyperlink" Target="https://www.ndiscommission.gov.au/about/ndis-code-conduct" TargetMode="External"/><Relationship Id="rId42" Type="http://schemas.openxmlformats.org/officeDocument/2006/relationships/hyperlink" Target="https://www.ndiscommission.gov.au/providers/registered-ndis-providers/registered-provider-obligations-and-requirements/worker" TargetMode="External"/><Relationship Id="rId47" Type="http://schemas.openxmlformats.org/officeDocument/2006/relationships/hyperlink" Target="https://ourguidelines.ndis.gov.au/your-plan-menu/your-plan/what-supports-can-you-buy-your-ndis-funding/how-much-will-we-pay-each-support" TargetMode="External"/><Relationship Id="rId50" Type="http://schemas.openxmlformats.org/officeDocument/2006/relationships/hyperlink" Target="https://my.gov.au/" TargetMode="External"/><Relationship Id="rId55" Type="http://schemas.openxmlformats.org/officeDocument/2006/relationships/hyperlink" Target="https://www.instagram.com/ndis_australia/"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commission.gov.au/about/ndis-code-conduct" TargetMode="External"/><Relationship Id="rId29" Type="http://schemas.openxmlformats.org/officeDocument/2006/relationships/hyperlink" Target="https://www.ndiscommission.gov.au/" TargetMode="External"/><Relationship Id="rId11" Type="http://schemas.openxmlformats.org/officeDocument/2006/relationships/hyperlink" Target="https://www.ndis.gov.au/about-us/publications/booklets-and-factsheets" TargetMode="External"/><Relationship Id="rId24" Type="http://schemas.openxmlformats.org/officeDocument/2006/relationships/hyperlink" Target="https://ourguidelines.ndis.gov.au/your-plan-menu/creating-your-plan" TargetMode="External"/><Relationship Id="rId32" Type="http://schemas.openxmlformats.org/officeDocument/2006/relationships/hyperlink" Target="https://www.ndis.gov.au/providers/pricing-arrangements" TargetMode="External"/><Relationship Id="rId37" Type="http://schemas.openxmlformats.org/officeDocument/2006/relationships/hyperlink" Target="https://ourguidelines.ndis.gov.au/supports-you-can-access-menu/equipment-and-technology/assistive-technology" TargetMode="External"/><Relationship Id="rId40" Type="http://schemas.openxmlformats.org/officeDocument/2006/relationships/hyperlink" Target="https://www.ato.gov.au/Business/Employee-or-contractor/Difference-between-employees-and-contractors/" TargetMode="External"/><Relationship Id="rId45" Type="http://schemas.openxmlformats.org/officeDocument/2006/relationships/hyperlink" Target="https://www.ndis.gov.au/participants/working-providers/making-service-agreement" TargetMode="External"/><Relationship Id="rId53" Type="http://schemas.openxmlformats.org/officeDocument/2006/relationships/hyperlink" Target="http://ndis.gov.au/" TargetMode="External"/><Relationship Id="rId58" Type="http://schemas.openxmlformats.org/officeDocument/2006/relationships/hyperlink" Target="https://www.accesshub.gov.au/" TargetMode="Externa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www.ndis.gov.au/participants/changing-your-plan" TargetMode="External"/><Relationship Id="rId14" Type="http://schemas.openxmlformats.org/officeDocument/2006/relationships/hyperlink" Target="https://www.ndis.gov.au/about-us/glossary" TargetMode="External"/><Relationship Id="rId22" Type="http://schemas.openxmlformats.org/officeDocument/2006/relationships/hyperlink" Target="https://www.legislation.gov.au/Details/C2013A00020" TargetMode="External"/><Relationship Id="rId27" Type="http://schemas.openxmlformats.org/officeDocument/2006/relationships/hyperlink" Target="https://www.ndis.gov.au/about-us/publications/booklets-and-factsheets" TargetMode="External"/><Relationship Id="rId30" Type="http://schemas.openxmlformats.org/officeDocument/2006/relationships/hyperlink" Target="https://www.ndiscommission.gov.au/participants/understanding-behaviour-support-and-restrictive-practices-participants" TargetMode="External"/><Relationship Id="rId35" Type="http://schemas.openxmlformats.org/officeDocument/2006/relationships/hyperlink" Target="https://www.ndiscommission.gov.au/participants/self-managed-ndis-participants/worker-screening-information-self-managed-participants" TargetMode="External"/><Relationship Id="rId43" Type="http://schemas.openxmlformats.org/officeDocument/2006/relationships/hyperlink" Target="https://www.ndiscommission.gov.au/participants" TargetMode="External"/><Relationship Id="rId48" Type="http://schemas.openxmlformats.org/officeDocument/2006/relationships/hyperlink" Target="https://www.ndis.gov.au/participants/using-your-plan/self-management" TargetMode="External"/><Relationship Id="rId56" Type="http://schemas.openxmlformats.org/officeDocument/2006/relationships/hyperlink" Target="https://www.youtube.com/user/DisabilityCare"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dis.gov.au/participants/using-your-plan/managing-your-plan/how-use-myplace-portal" TargetMode="External"/><Relationship Id="rId3" Type="http://schemas.openxmlformats.org/officeDocument/2006/relationships/customXml" Target="../customXml/item3.xml"/><Relationship Id="rId12" Type="http://schemas.openxmlformats.org/officeDocument/2006/relationships/hyperlink" Target="https://www.ndis.gov.au/about-us/publications/booklets-and-factsheets" TargetMode="External"/><Relationship Id="rId17" Type="http://schemas.openxmlformats.org/officeDocument/2006/relationships/hyperlink" Target="https://ourguidelines.ndis.gov.au/how-ndis-supports-work-menu/mainstream-and-community-supports" TargetMode="External"/><Relationship Id="rId25" Type="http://schemas.openxmlformats.org/officeDocument/2006/relationships/hyperlink" Target="https://ourguidelines.ndis.gov.au/how-ndis-supports-work-menu/reasonable-and-necessary-supports/how-we-work-out-if-support-meets-funding-criteria" TargetMode="External"/><Relationship Id="rId33" Type="http://schemas.openxmlformats.org/officeDocument/2006/relationships/hyperlink" Target="https://www.ndiscommission.gov.au/" TargetMode="External"/><Relationship Id="rId38" Type="http://schemas.openxmlformats.org/officeDocument/2006/relationships/hyperlink" Target="https://www.ato.gov.au/forms/statement-by-a-supplier-not-quoting-an-ABN/" TargetMode="External"/><Relationship Id="rId46" Type="http://schemas.openxmlformats.org/officeDocument/2006/relationships/hyperlink" Target="https://www.ndis.gov.au/participants/using-your-plan/managing-your-plan/my-ndis-mobile-app" TargetMode="External"/><Relationship Id="rId59" Type="http://schemas.openxmlformats.org/officeDocument/2006/relationships/header" Target="header1.xml"/><Relationship Id="rId20"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hyperlink" Target="https://workforcecapability.ndiscommission.gov.au/" TargetMode="External"/><Relationship Id="rId54" Type="http://schemas.openxmlformats.org/officeDocument/2006/relationships/hyperlink" Target="https://www.facebook.com/NDISAus"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urguidelines.ndis.gov.au/your-plan-menu/creating-your-plan" TargetMode="External"/><Relationship Id="rId23" Type="http://schemas.openxmlformats.org/officeDocument/2006/relationships/hyperlink" Target="https://www.legislation.gov.au/Details/F2013L01064" TargetMode="External"/><Relationship Id="rId28" Type="http://schemas.openxmlformats.org/officeDocument/2006/relationships/hyperlink" Target="https://www.ndis.gov.au/participants/using-your-plan/managing-your-plan/support-budgets-your-plan" TargetMode="External"/><Relationship Id="rId36" Type="http://schemas.openxmlformats.org/officeDocument/2006/relationships/hyperlink" Target="https://www.ahpra.gov.au/" TargetMode="External"/><Relationship Id="rId49" Type="http://schemas.openxmlformats.org/officeDocument/2006/relationships/hyperlink" Target="https://www.ndis.gov.au/participants/using-your-plan/managing-your-plan/how-use-myplace-portal" TargetMode="External"/><Relationship Id="rId57" Type="http://schemas.openxmlformats.org/officeDocument/2006/relationships/hyperlink" Target="https://www.linkedin.com/company/national-disability-insurance-agency" TargetMode="External"/><Relationship Id="rId10" Type="http://schemas.openxmlformats.org/officeDocument/2006/relationships/endnotes" Target="endnotes.xml"/><Relationship Id="rId31" Type="http://schemas.openxmlformats.org/officeDocument/2006/relationships/hyperlink" Target="https://aus01.safelinks.protection.outlook.com/?url=https%3A%2F%2Fwww.ndis.gov.au%2Fparticipants%2Fplan-implementation-directory%2Fbudget-calculators&amp;data=05%7C01%7CPaul.Boyd%40ndis.gov.au%7Cb7bf8958ae414c553cd508db19fac77c%7Ccd778b65752d454a87cfb9990fe58993%7C0%7C0%7C638132337114295249%7CUnknown%7CTWFpbGZsb3d8eyJWIjoiMC4wLjAwMDAiLCJQIjoiV2luMzIiLCJBTiI6Ik1haWwiLCJXVCI6Mn0%3D%7C3000%7C%7C%7C&amp;sdata=Jz7BIdcfx6PZx9j9XqjNbWWBMttsjYPayXKjeomrFDo%3D&amp;reserved=0" TargetMode="External"/><Relationship Id="rId44" Type="http://schemas.openxmlformats.org/officeDocument/2006/relationships/hyperlink" Target="https://www.accc.gov.au/" TargetMode="External"/><Relationship Id="rId52" Type="http://schemas.openxmlformats.org/officeDocument/2006/relationships/hyperlink" Target="https://www.ndis.gov.au/participants/using-your-plan/managing-your-plan/my-ndis-mobile-app/making-claims"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ROSENTHAL, Alexandria</DisplayName>
        <AccountId>1170</AccountId>
        <AccountType/>
      </UserInfo>
      <UserInfo>
        <DisplayName>SEYMOUR, Bianca</DisplayName>
        <AccountId>31</AccountId>
        <AccountType/>
      </UserInfo>
      <UserInfo>
        <DisplayName>Tomlin, Sara</DisplayName>
        <AccountId>77</AccountId>
        <AccountType/>
      </UserInfo>
    </SharedWithUsers>
    <Time xmlns="62e6d7e0-8f69-4736-9de7-41af03e42e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BC1B-BEA4-43CC-A63E-4533F853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EBA45C22-6375-457D-8BC5-F06419A8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25</Pages>
  <Words>7474</Words>
  <Characters>42608</Characters>
  <Application>Microsoft Office Word</Application>
  <DocSecurity>0</DocSecurity>
  <Lines>355</Lines>
  <Paragraphs>99</Paragraphs>
  <ScaleCrop>false</ScaleCrop>
  <Company>FaHCSIA</Company>
  <LinksUpToDate>false</LinksUpToDate>
  <CharactersWithSpaces>49983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Nicholas</dc:creator>
  <cp:keywords/>
  <dc:description/>
  <cp:lastModifiedBy>Tay, Iva</cp:lastModifiedBy>
  <cp:revision>21</cp:revision>
  <cp:lastPrinted>2021-12-08T03:11:00Z</cp:lastPrinted>
  <dcterms:created xsi:type="dcterms:W3CDTF">2024-03-08T02:35:00Z</dcterms:created>
  <dcterms:modified xsi:type="dcterms:W3CDTF">2024-03-12T23:17:00Z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Order">
    <vt:r8>2001400</vt:r8>
  </property>
  <property fmtid="{D5CDD505-2E9C-101B-9397-08002B2CF9AE}" pid="9" name="MediaServiceImageTags">
    <vt:lpwstr/>
  </property>
  <property fmtid="{D5CDD505-2E9C-101B-9397-08002B2CF9AE}" pid="10" name="MSIP_Label_2b83f8d7-e91f-4eee-a336-52a8061c0503_Enabled">
    <vt:lpwstr>true</vt:lpwstr>
  </property>
  <property fmtid="{D5CDD505-2E9C-101B-9397-08002B2CF9AE}" pid="11" name="MSIP_Label_2b83f8d7-e91f-4eee-a336-52a8061c0503_SetDate">
    <vt:lpwstr>2022-10-19T22:31:42Z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0321240a-c18e-4915-b001-4a83bb47efbb</vt:lpwstr>
  </property>
  <property fmtid="{D5CDD505-2E9C-101B-9397-08002B2CF9AE}" pid="16" name="MSIP_Label_2b83f8d7-e91f-4eee-a336-52a8061c0503_ContentBits">
    <vt:lpwstr>0</vt:lpwstr>
  </property>
</Properties>
</file>