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C6CA3" w14:textId="77777777" w:rsidR="00BF6F89" w:rsidRPr="0074796E" w:rsidRDefault="00BF6F89" w:rsidP="0074796E">
      <w:pPr>
        <w:pStyle w:val="TitleGroup"/>
      </w:pPr>
      <w:bookmarkStart w:id="0" w:name="_Toc454037130"/>
      <w:bookmarkStart w:id="1" w:name="_Toc454098134"/>
      <w:bookmarkStart w:id="2" w:name="_Toc454098191"/>
      <w:bookmarkStart w:id="3" w:name="_Toc455055228"/>
      <w:bookmarkStart w:id="4" w:name="_Toc455067479"/>
      <w:bookmarkStart w:id="5" w:name="_Toc456344546"/>
      <w:bookmarkStart w:id="6" w:name="_Toc456865798"/>
      <w:bookmarkStart w:id="7" w:name="_Toc458088834"/>
      <w:bookmarkStart w:id="8" w:name="_Toc458436410"/>
      <w:bookmarkStart w:id="9" w:name="_Toc459030759"/>
      <w:bookmarkStart w:id="10" w:name="_Toc459635659"/>
      <w:bookmarkStart w:id="11" w:name="_Toc462833134"/>
      <w:bookmarkStart w:id="12" w:name="_GoBack"/>
      <w:bookmarkEnd w:id="12"/>
      <w:r w:rsidRPr="00E45419">
        <w:rPr>
          <w:noProof/>
          <w:lang w:val="en-AU" w:eastAsia="en-AU"/>
        </w:rPr>
        <w:drawing>
          <wp:anchor distT="0" distB="0" distL="114300" distR="114300" simplePos="0" relativeHeight="251658240" behindDoc="1" locked="0" layoutInCell="1" allowOverlap="1" wp14:anchorId="6CF2953C" wp14:editId="4C0DFAC4">
            <wp:simplePos x="0" y="0"/>
            <wp:positionH relativeFrom="margin">
              <wp:align>right</wp:align>
            </wp:positionH>
            <wp:positionV relativeFrom="page">
              <wp:posOffset>654050</wp:posOffset>
            </wp:positionV>
            <wp:extent cx="6155690" cy="8812730"/>
            <wp:effectExtent l="0" t="0" r="0" b="7620"/>
            <wp:wrapNone/>
            <wp:docPr id="15" name="Picture 15" descr="title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155690" cy="8812730"/>
                    </a:xfrm>
                    <a:prstGeom prst="rect">
                      <a:avLst/>
                    </a:prstGeom>
                  </pic:spPr>
                </pic:pic>
              </a:graphicData>
            </a:graphic>
            <wp14:sizeRelH relativeFrom="margin">
              <wp14:pctWidth>0</wp14:pctWidth>
            </wp14:sizeRelH>
            <wp14:sizeRelV relativeFrom="margin">
              <wp14:pctHeight>0</wp14:pctHeight>
            </wp14:sizeRelV>
          </wp:anchor>
        </w:drawing>
      </w:r>
    </w:p>
    <w:p w14:paraId="51006382" w14:textId="77777777" w:rsidR="00810E06" w:rsidRPr="00810E06" w:rsidRDefault="002B6BCA" w:rsidP="00810E06">
      <w:pPr>
        <w:pStyle w:val="Title1"/>
      </w:pPr>
      <w:r>
        <w:br/>
      </w:r>
      <w:r w:rsidR="00810E06" w:rsidRPr="00810E06">
        <w:t>Self-Help Guide</w:t>
      </w:r>
      <w:r w:rsidR="00A1597B">
        <w:t>:</w:t>
      </w:r>
    </w:p>
    <w:p w14:paraId="4CD51044" w14:textId="77777777" w:rsidR="00124081" w:rsidRDefault="00124081" w:rsidP="00810E06">
      <w:pPr>
        <w:pStyle w:val="Title2"/>
      </w:pPr>
      <w:r>
        <w:t xml:space="preserve">myplace </w:t>
      </w:r>
      <w:r w:rsidR="00A1597B" w:rsidRPr="00810E06">
        <w:t>P</w:t>
      </w:r>
      <w:r w:rsidR="00DC63F4">
        <w:t>articipant</w:t>
      </w:r>
      <w:r w:rsidR="00A1597B">
        <w:t xml:space="preserve"> Portal </w:t>
      </w:r>
      <w:r w:rsidR="008B22AC">
        <w:br/>
      </w:r>
    </w:p>
    <w:p w14:paraId="16F65835" w14:textId="41766477" w:rsidR="00810E06" w:rsidRPr="00124081" w:rsidRDefault="00352D76" w:rsidP="00810E06">
      <w:pPr>
        <w:pStyle w:val="Title2"/>
        <w:rPr>
          <w:sz w:val="40"/>
          <w:szCs w:val="40"/>
        </w:rPr>
      </w:pPr>
      <w:r w:rsidRPr="00124081">
        <w:rPr>
          <w:sz w:val="40"/>
          <w:szCs w:val="40"/>
        </w:rPr>
        <w:t xml:space="preserve">System Messages and </w:t>
      </w:r>
      <w:r w:rsidR="008B22AC" w:rsidRPr="00124081">
        <w:rPr>
          <w:sz w:val="40"/>
          <w:szCs w:val="40"/>
        </w:rPr>
        <w:br/>
      </w:r>
      <w:r w:rsidR="00987272" w:rsidRPr="00124081">
        <w:rPr>
          <w:sz w:val="40"/>
          <w:szCs w:val="40"/>
        </w:rPr>
        <w:t>Error Codes</w:t>
      </w:r>
    </w:p>
    <w:bookmarkEnd w:id="0"/>
    <w:bookmarkEnd w:id="1"/>
    <w:bookmarkEnd w:id="2"/>
    <w:bookmarkEnd w:id="3"/>
    <w:bookmarkEnd w:id="4"/>
    <w:bookmarkEnd w:id="5"/>
    <w:bookmarkEnd w:id="6"/>
    <w:bookmarkEnd w:id="7"/>
    <w:bookmarkEnd w:id="8"/>
    <w:bookmarkEnd w:id="9"/>
    <w:bookmarkEnd w:id="10"/>
    <w:bookmarkEnd w:id="11"/>
    <w:p w14:paraId="03A2A4E7" w14:textId="0D4005E5" w:rsidR="00BF6F89" w:rsidRPr="00E45419" w:rsidRDefault="00352D76" w:rsidP="00124081">
      <w:pPr>
        <w:pStyle w:val="TitleDate"/>
        <w:spacing w:before="2400"/>
      </w:pPr>
      <w:r>
        <w:t>21</w:t>
      </w:r>
      <w:r w:rsidR="00EA4929">
        <w:t xml:space="preserve"> July</w:t>
      </w:r>
      <w:r w:rsidR="00D73E77">
        <w:t xml:space="preserve"> 2018</w:t>
      </w:r>
    </w:p>
    <w:p w14:paraId="119CD583" w14:textId="77777777" w:rsidR="007219F1" w:rsidRDefault="007219F1" w:rsidP="007219F1">
      <w:pPr>
        <w:rPr>
          <w:rFonts w:cs="Arial"/>
          <w:color w:val="FFFFFF" w:themeColor="background1"/>
          <w:szCs w:val="96"/>
        </w:rPr>
      </w:pPr>
      <w:r>
        <w:br w:type="page"/>
      </w:r>
    </w:p>
    <w:p w14:paraId="4DF65F0C" w14:textId="77777777" w:rsidR="00A06799" w:rsidRDefault="00A06799" w:rsidP="00A06799">
      <w:pPr>
        <w:pStyle w:val="Heading1"/>
        <w:rPr>
          <w:lang w:eastAsia="en-US"/>
        </w:rPr>
      </w:pPr>
      <w:bookmarkStart w:id="13" w:name="_Toc519702998"/>
      <w:bookmarkStart w:id="14" w:name="_Toc453926356"/>
      <w:r>
        <w:rPr>
          <w:lang w:eastAsia="en-US"/>
        </w:rPr>
        <w:lastRenderedPageBreak/>
        <w:t>Introduction</w:t>
      </w:r>
      <w:bookmarkEnd w:id="13"/>
      <w:r>
        <w:rPr>
          <w:lang w:eastAsia="en-US"/>
        </w:rPr>
        <w:t xml:space="preserve"> </w:t>
      </w:r>
    </w:p>
    <w:p w14:paraId="7FA92479" w14:textId="702DBB6C" w:rsidR="004A2510" w:rsidRPr="004A2510" w:rsidRDefault="004A2510" w:rsidP="00FD5544">
      <w:r w:rsidRPr="00397A39">
        <w:t>The</w:t>
      </w:r>
      <w:r w:rsidRPr="004A2510">
        <w:t xml:space="preserve"> </w:t>
      </w:r>
      <w:r w:rsidRPr="00FD5544">
        <w:rPr>
          <w:rStyle w:val="SubtleEmphasis"/>
        </w:rPr>
        <w:t>Self-Hel</w:t>
      </w:r>
      <w:r w:rsidR="001372D9">
        <w:rPr>
          <w:rStyle w:val="SubtleEmphasis"/>
        </w:rPr>
        <w:t>p Guide to Participant</w:t>
      </w:r>
      <w:r w:rsidR="004F0F5C" w:rsidRPr="00FD5544">
        <w:rPr>
          <w:rStyle w:val="SubtleEmphasis"/>
        </w:rPr>
        <w:t xml:space="preserve"> </w:t>
      </w:r>
      <w:r w:rsidR="001372D9">
        <w:rPr>
          <w:rStyle w:val="SubtleEmphasis"/>
        </w:rPr>
        <w:t xml:space="preserve">Portal </w:t>
      </w:r>
      <w:r w:rsidR="00352D76">
        <w:rPr>
          <w:rStyle w:val="SubtleEmphasis"/>
        </w:rPr>
        <w:t xml:space="preserve">System Messages </w:t>
      </w:r>
      <w:r w:rsidR="008B22AC">
        <w:rPr>
          <w:rStyle w:val="SubtleEmphasis"/>
        </w:rPr>
        <w:t xml:space="preserve">and </w:t>
      </w:r>
      <w:r w:rsidR="004F0F5C" w:rsidRPr="00FD5544">
        <w:rPr>
          <w:rStyle w:val="SubtleEmphasis"/>
        </w:rPr>
        <w:t>Error Codes</w:t>
      </w:r>
      <w:r w:rsidR="004F0F5C">
        <w:t xml:space="preserve"> </w:t>
      </w:r>
      <w:r w:rsidRPr="00397A39">
        <w:t>aims to help p</w:t>
      </w:r>
      <w:r w:rsidR="00DC63F4">
        <w:t>articipants</w:t>
      </w:r>
      <w:r w:rsidRPr="00397A39">
        <w:t xml:space="preserve"> understand</w:t>
      </w:r>
      <w:r w:rsidRPr="004A2510">
        <w:t xml:space="preserve">: </w:t>
      </w:r>
    </w:p>
    <w:p w14:paraId="16E94359" w14:textId="257C1453" w:rsidR="004F0F5C" w:rsidRDefault="004A2510" w:rsidP="004A2510">
      <w:pPr>
        <w:pStyle w:val="NDIABulletlvl1"/>
      </w:pPr>
      <w:r w:rsidRPr="004A2510">
        <w:t xml:space="preserve">The </w:t>
      </w:r>
      <w:r w:rsidR="004F0F5C">
        <w:t>meanin</w:t>
      </w:r>
      <w:r w:rsidR="00E32D31">
        <w:t>g</w:t>
      </w:r>
      <w:r w:rsidR="004F0F5C">
        <w:t xml:space="preserve"> of the </w:t>
      </w:r>
      <w:r w:rsidR="00352D76">
        <w:t>System Message</w:t>
      </w:r>
      <w:r w:rsidR="001372D9">
        <w:t>s</w:t>
      </w:r>
      <w:r w:rsidR="00352D76">
        <w:t xml:space="preserve"> </w:t>
      </w:r>
      <w:r w:rsidR="008B22AC">
        <w:t xml:space="preserve">and </w:t>
      </w:r>
      <w:r w:rsidR="004F0F5C">
        <w:t>Error Code</w:t>
      </w:r>
      <w:r w:rsidR="00D403FD">
        <w:t>s</w:t>
      </w:r>
      <w:r w:rsidR="004F0F5C">
        <w:t xml:space="preserve"> in the P</w:t>
      </w:r>
      <w:r w:rsidR="00DC63F4">
        <w:t>articipant</w:t>
      </w:r>
      <w:r w:rsidR="004F0F5C">
        <w:t xml:space="preserve"> Portal </w:t>
      </w:r>
    </w:p>
    <w:p w14:paraId="0DC97DE2" w14:textId="327092EC" w:rsidR="004F0F5C" w:rsidRDefault="004F0F5C" w:rsidP="004A2510">
      <w:pPr>
        <w:pStyle w:val="NDIABulletlvl1"/>
      </w:pPr>
      <w:r>
        <w:t xml:space="preserve">What to do when </w:t>
      </w:r>
      <w:r w:rsidR="009B18FD">
        <w:t>each</w:t>
      </w:r>
      <w:r>
        <w:t xml:space="preserve"> </w:t>
      </w:r>
      <w:r w:rsidR="004F144F">
        <w:t xml:space="preserve">system message or </w:t>
      </w:r>
      <w:r>
        <w:t xml:space="preserve">error code </w:t>
      </w:r>
      <w:r w:rsidR="009B18FD">
        <w:t>is displayed</w:t>
      </w:r>
    </w:p>
    <w:p w14:paraId="05EF04B2" w14:textId="77777777" w:rsidR="004F0F5C" w:rsidRDefault="004F0F5C" w:rsidP="004A2510">
      <w:pPr>
        <w:pStyle w:val="BodyText1"/>
        <w:rPr>
          <w:i/>
        </w:rPr>
      </w:pPr>
    </w:p>
    <w:p w14:paraId="3D93DFFB" w14:textId="10299135" w:rsidR="004F0F5C" w:rsidRPr="004F0F5C" w:rsidRDefault="004F0F5C" w:rsidP="00FD5544">
      <w:r w:rsidRPr="004F0F5C">
        <w:t xml:space="preserve">The </w:t>
      </w:r>
      <w:r w:rsidR="008B22AC">
        <w:t xml:space="preserve">System Message and </w:t>
      </w:r>
      <w:r w:rsidR="00D403FD">
        <w:t xml:space="preserve">Error Codes </w:t>
      </w:r>
      <w:r w:rsidRPr="004F0F5C">
        <w:t>table below describes in further detail the error messages displayed in the NDIS P</w:t>
      </w:r>
      <w:r w:rsidR="00DC63F4">
        <w:t>articipant</w:t>
      </w:r>
      <w:r w:rsidRPr="004F0F5C">
        <w:t xml:space="preserve"> Portal. The table includes:</w:t>
      </w:r>
    </w:p>
    <w:p w14:paraId="6D046650" w14:textId="77777777" w:rsidR="004F0F5C" w:rsidRPr="004F0F5C" w:rsidRDefault="004F0F5C" w:rsidP="004F0F5C">
      <w:pPr>
        <w:pStyle w:val="NDIABulletlvl1"/>
      </w:pPr>
      <w:r w:rsidRPr="004F0F5C">
        <w:t>Screen Name – the heading at the top of the screen on which the message appears</w:t>
      </w:r>
    </w:p>
    <w:p w14:paraId="5CD60BDD" w14:textId="77777777" w:rsidR="004F0F5C" w:rsidRPr="004F0F5C" w:rsidRDefault="004F0F5C" w:rsidP="004F0F5C">
      <w:pPr>
        <w:pStyle w:val="NDIABulletlvl1"/>
      </w:pPr>
      <w:r w:rsidRPr="004F0F5C">
        <w:t>Message Displayed – the wording of the message itself, which may be in a pop-up box, at the top of the screen, or near the field in error</w:t>
      </w:r>
    </w:p>
    <w:p w14:paraId="1A92006B" w14:textId="77777777" w:rsidR="004F0F5C" w:rsidRPr="004F0F5C" w:rsidRDefault="004F0F5C" w:rsidP="004F0F5C">
      <w:pPr>
        <w:pStyle w:val="NDIABulletlvl1"/>
      </w:pPr>
      <w:r w:rsidRPr="004F0F5C">
        <w:t>Type of Message – whether the message is for an error which prevents you progressing, for confirmation to warn you of the consequences, or for information</w:t>
      </w:r>
    </w:p>
    <w:p w14:paraId="6E26C842" w14:textId="77777777" w:rsidR="004F0F5C" w:rsidRPr="004F0F5C" w:rsidRDefault="004F0F5C" w:rsidP="004F0F5C">
      <w:pPr>
        <w:pStyle w:val="NDIABulletlvl1"/>
      </w:pPr>
      <w:r w:rsidRPr="004F0F5C">
        <w:t>What does it mean? – an explanation of why you got the message</w:t>
      </w:r>
    </w:p>
    <w:p w14:paraId="60DD7F70" w14:textId="77777777" w:rsidR="004F0F5C" w:rsidRPr="004F0F5C" w:rsidRDefault="004F0F5C" w:rsidP="004F0F5C">
      <w:pPr>
        <w:pStyle w:val="NDIABulletlvl1"/>
      </w:pPr>
      <w:r w:rsidRPr="004F0F5C">
        <w:t>What you should do – describes suggested response(s) to the message</w:t>
      </w:r>
    </w:p>
    <w:p w14:paraId="2C6EE872" w14:textId="77777777" w:rsidR="004F0F5C" w:rsidRPr="004F0F5C" w:rsidRDefault="004F0F5C" w:rsidP="004F0F5C">
      <w:pPr>
        <w:pStyle w:val="NDIABulletlvl1"/>
        <w:numPr>
          <w:ilvl w:val="0"/>
          <w:numId w:val="0"/>
        </w:numPr>
      </w:pPr>
    </w:p>
    <w:p w14:paraId="35D82173" w14:textId="77777777" w:rsidR="004F0F5C" w:rsidRPr="004F0F5C" w:rsidRDefault="004F0F5C" w:rsidP="00FD5544">
      <w:pPr>
        <w:jc w:val="both"/>
      </w:pPr>
      <w:r w:rsidRPr="004F0F5C">
        <w:t>If you need further information on how to manage a particular message, search the ‘Message Displayed’ column for a few words from the message, or search the ‘Screen Name’ column for the screen. Once you have located the message, check the last two columns for more detail of what occurred, and how to proceed.</w:t>
      </w:r>
    </w:p>
    <w:p w14:paraId="3F880FEB" w14:textId="77777777" w:rsidR="004F0F5C" w:rsidRPr="004F0F5C" w:rsidRDefault="004F0F5C" w:rsidP="004F0F5C">
      <w:pPr>
        <w:pStyle w:val="NDIABulletlvl1"/>
        <w:numPr>
          <w:ilvl w:val="0"/>
          <w:numId w:val="0"/>
        </w:numPr>
      </w:pPr>
    </w:p>
    <w:p w14:paraId="61D78DB9" w14:textId="77777777" w:rsidR="004F0F5C" w:rsidRPr="004F0F5C" w:rsidRDefault="004F0F5C" w:rsidP="00FD5544">
      <w:pPr>
        <w:pStyle w:val="NDIANote"/>
      </w:pPr>
      <w:r w:rsidRPr="004F0F5C">
        <w:t>NOTE: some errors do not display a consistent message, these are shown in italics in the Message Displayed column. If you can’t find the message by searching for the message text, try scrolling through the messages for the Screen Name.</w:t>
      </w:r>
    </w:p>
    <w:p w14:paraId="2564ECDE" w14:textId="77777777" w:rsidR="004F0F5C" w:rsidRPr="004F0F5C" w:rsidRDefault="004F0F5C" w:rsidP="004F0F5C">
      <w:pPr>
        <w:pStyle w:val="NDIABulletlvl1"/>
        <w:numPr>
          <w:ilvl w:val="0"/>
          <w:numId w:val="0"/>
        </w:numPr>
      </w:pPr>
    </w:p>
    <w:p w14:paraId="2BDFC163" w14:textId="53FF3D44" w:rsidR="004F0F5C" w:rsidRPr="001E5CE8" w:rsidRDefault="004F0F5C" w:rsidP="00FD5544">
      <w:pPr>
        <w:pStyle w:val="NDIANote"/>
        <w:rPr>
          <w:rFonts w:ascii="Calibri" w:eastAsiaTheme="minorHAnsi" w:hAnsi="Calibri"/>
          <w:color w:val="1F497D"/>
          <w:szCs w:val="22"/>
          <w:lang w:val="en-AU" w:eastAsia="en-US"/>
        </w:rPr>
      </w:pPr>
      <w:r w:rsidRPr="004F0F5C">
        <w:t>NOTE: this list will change as the portal functionality improves</w:t>
      </w:r>
      <w:r w:rsidR="00DC63F4">
        <w:t xml:space="preserve">. </w:t>
      </w:r>
      <w:r w:rsidR="00DC63F4" w:rsidRPr="004F0F5C">
        <w:t>if you come across any errors that are not listed</w:t>
      </w:r>
      <w:r w:rsidRPr="004F0F5C">
        <w:t xml:space="preserve">, please let us know at </w:t>
      </w:r>
      <w:hyperlink r:id="rId12" w:history="1">
        <w:r w:rsidR="00085384" w:rsidRPr="002C5FC8">
          <w:rPr>
            <w:rStyle w:val="Hyperlink"/>
          </w:rPr>
          <w:t>resources@ndis.gov.au</w:t>
        </w:r>
      </w:hyperlink>
      <w:r w:rsidR="001E5CE8">
        <w:rPr>
          <w:color w:val="1F497D"/>
        </w:rPr>
        <w:t xml:space="preserve"> </w:t>
      </w:r>
      <w:r w:rsidR="00DC63F4">
        <w:t>or the Call Centre on 1800 800 110</w:t>
      </w:r>
      <w:r w:rsidR="00FD5544">
        <w:t>.</w:t>
      </w:r>
    </w:p>
    <w:p w14:paraId="420ACA68" w14:textId="77777777" w:rsidR="00E32D31" w:rsidRDefault="00E32D31" w:rsidP="004A2510">
      <w:pPr>
        <w:pStyle w:val="BodyText1"/>
      </w:pPr>
    </w:p>
    <w:p w14:paraId="38662D0A" w14:textId="75E13B0F" w:rsidR="004F144F" w:rsidRPr="004A2510" w:rsidRDefault="004A2510" w:rsidP="004F144F">
      <w:r w:rsidRPr="004A2510">
        <w:t>For more detail</w:t>
      </w:r>
      <w:r w:rsidR="007744FE">
        <w:t>ed</w:t>
      </w:r>
      <w:r w:rsidRPr="004A2510">
        <w:t xml:space="preserve"> guidan</w:t>
      </w:r>
      <w:r w:rsidRPr="004F144F">
        <w:t>ce</w:t>
      </w:r>
      <w:r w:rsidR="00E32D31" w:rsidRPr="004F144F">
        <w:t xml:space="preserve"> on using the P</w:t>
      </w:r>
      <w:r w:rsidR="00085384" w:rsidRPr="004F144F">
        <w:t xml:space="preserve">articipant </w:t>
      </w:r>
      <w:r w:rsidR="00E32D31" w:rsidRPr="004F144F">
        <w:t>Portal</w:t>
      </w:r>
      <w:r w:rsidRPr="004F144F">
        <w:t>, please refer to NDIA’s</w:t>
      </w:r>
      <w:r w:rsidR="008B22AC" w:rsidRPr="004F144F">
        <w:t xml:space="preserve"> myplace participant portal: Step by step guide</w:t>
      </w:r>
      <w:r w:rsidR="004F144F" w:rsidRPr="004F144F">
        <w:t xml:space="preserve"> available</w:t>
      </w:r>
      <w:r w:rsidR="004F144F" w:rsidRPr="004A2510">
        <w:t xml:space="preserve"> </w:t>
      </w:r>
      <w:r w:rsidR="001372D9">
        <w:t>on</w:t>
      </w:r>
      <w:r w:rsidR="004F144F" w:rsidRPr="004A2510">
        <w:t xml:space="preserve"> the </w:t>
      </w:r>
      <w:r w:rsidR="001372D9">
        <w:rPr>
          <w:rStyle w:val="Hyperlink"/>
        </w:rPr>
        <w:t>NDIS website</w:t>
      </w:r>
      <w:r w:rsidR="004F144F" w:rsidRPr="004A2510">
        <w:t>.</w:t>
      </w:r>
    </w:p>
    <w:p w14:paraId="3303D0A6" w14:textId="63185AF4" w:rsidR="004A2510" w:rsidRPr="00D576F0" w:rsidRDefault="004A2510" w:rsidP="00FD5544">
      <w:pPr>
        <w:rPr>
          <w:u w:val="single"/>
        </w:rPr>
      </w:pPr>
    </w:p>
    <w:p w14:paraId="3468341E" w14:textId="77777777" w:rsidR="007744FE" w:rsidRPr="00D576F0" w:rsidRDefault="007744FE" w:rsidP="005735EF">
      <w:pPr>
        <w:pStyle w:val="Heading1"/>
        <w:rPr>
          <w:u w:val="single"/>
        </w:rPr>
        <w:sectPr w:rsidR="007744FE" w:rsidRPr="00D576F0" w:rsidSect="000E0D60">
          <w:headerReference w:type="default" r:id="rId13"/>
          <w:footerReference w:type="default" r:id="rId14"/>
          <w:footerReference w:type="first" r:id="rId15"/>
          <w:pgSz w:w="11906" w:h="16838" w:code="9"/>
          <w:pgMar w:top="1440" w:right="1440" w:bottom="1440" w:left="1440" w:header="709" w:footer="709" w:gutter="0"/>
          <w:cols w:space="708"/>
          <w:titlePg/>
          <w:docGrid w:linePitch="360"/>
        </w:sectPr>
      </w:pPr>
    </w:p>
    <w:p w14:paraId="1CA42523" w14:textId="5BDD1E02" w:rsidR="004A2510" w:rsidRDefault="00D403FD" w:rsidP="005735EF">
      <w:pPr>
        <w:pStyle w:val="Heading1"/>
      </w:pPr>
      <w:bookmarkStart w:id="16" w:name="_Toc519702999"/>
      <w:r>
        <w:lastRenderedPageBreak/>
        <w:t>P</w:t>
      </w:r>
      <w:r w:rsidR="00A04749">
        <w:t>articipant</w:t>
      </w:r>
      <w:r>
        <w:t xml:space="preserve"> Portal </w:t>
      </w:r>
      <w:r w:rsidR="008B22AC">
        <w:t xml:space="preserve">System Messages and </w:t>
      </w:r>
      <w:r>
        <w:t>Error Codes</w:t>
      </w:r>
      <w:bookmarkEnd w:id="16"/>
      <w:r>
        <w:t xml:space="preserve"> </w:t>
      </w:r>
    </w:p>
    <w:tbl>
      <w:tblPr>
        <w:tblStyle w:val="ListTable4-Accent1"/>
        <w:tblW w:w="5135" w:type="pct"/>
        <w:tblLayout w:type="fixed"/>
        <w:tblLook w:val="04A0" w:firstRow="1" w:lastRow="0" w:firstColumn="1" w:lastColumn="0" w:noHBand="0" w:noVBand="1"/>
      </w:tblPr>
      <w:tblGrid>
        <w:gridCol w:w="1697"/>
        <w:gridCol w:w="2127"/>
        <w:gridCol w:w="1700"/>
        <w:gridCol w:w="4226"/>
        <w:gridCol w:w="4575"/>
      </w:tblGrid>
      <w:tr w:rsidR="005C0247" w:rsidRPr="005635D4" w14:paraId="20DF160D" w14:textId="77777777" w:rsidTr="001F387B">
        <w:trPr>
          <w:cnfStyle w:val="100000000000" w:firstRow="1" w:lastRow="0" w:firstColumn="0" w:lastColumn="0" w:oddVBand="0" w:evenVBand="0" w:oddHBand="0" w:evenHBand="0" w:firstRowFirstColumn="0" w:firstRowLastColumn="0" w:lastRowFirstColumn="0" w:lastRowLastColumn="0"/>
          <w:trHeight w:val="486"/>
          <w:tblHeader/>
        </w:trPr>
        <w:tc>
          <w:tcPr>
            <w:cnfStyle w:val="001000000000" w:firstRow="0" w:lastRow="0" w:firstColumn="1" w:lastColumn="0" w:oddVBand="0" w:evenVBand="0" w:oddHBand="0" w:evenHBand="0" w:firstRowFirstColumn="0" w:firstRowLastColumn="0" w:lastRowFirstColumn="0" w:lastRowLastColumn="0"/>
            <w:tcW w:w="592" w:type="pct"/>
          </w:tcPr>
          <w:p w14:paraId="60317911" w14:textId="77777777" w:rsidR="00A04749" w:rsidRPr="005635D4" w:rsidRDefault="00461D1E" w:rsidP="005635D4">
            <w:pPr>
              <w:spacing w:after="240"/>
              <w:rPr>
                <w:rFonts w:eastAsia="Times New Roman" w:cs="Arial"/>
                <w:bCs w:val="0"/>
                <w:sz w:val="20"/>
                <w:szCs w:val="20"/>
                <w:lang w:eastAsia="en-AU"/>
              </w:rPr>
            </w:pPr>
            <w:r w:rsidRPr="005635D4">
              <w:rPr>
                <w:rFonts w:eastAsia="Times New Roman" w:cs="Arial"/>
                <w:sz w:val="20"/>
                <w:szCs w:val="20"/>
                <w:lang w:eastAsia="en-AU"/>
              </w:rPr>
              <w:t>SCREEN NAME</w:t>
            </w:r>
          </w:p>
        </w:tc>
        <w:tc>
          <w:tcPr>
            <w:tcW w:w="742" w:type="pct"/>
          </w:tcPr>
          <w:p w14:paraId="64FE7AB5" w14:textId="77777777" w:rsidR="00A04749" w:rsidRPr="005635D4" w:rsidRDefault="00461D1E" w:rsidP="005635D4">
            <w:pPr>
              <w:spacing w:after="240"/>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lang w:eastAsia="en-AU"/>
              </w:rPr>
            </w:pPr>
            <w:r w:rsidRPr="005635D4">
              <w:rPr>
                <w:rFonts w:eastAsia="Times New Roman" w:cs="Arial"/>
                <w:sz w:val="20"/>
                <w:szCs w:val="20"/>
                <w:lang w:eastAsia="en-AU"/>
              </w:rPr>
              <w:t>MESSAGE DISPLAYED</w:t>
            </w:r>
          </w:p>
        </w:tc>
        <w:tc>
          <w:tcPr>
            <w:tcW w:w="593" w:type="pct"/>
          </w:tcPr>
          <w:p w14:paraId="11B6636C" w14:textId="77777777" w:rsidR="00A04749" w:rsidRPr="005635D4" w:rsidRDefault="00461D1E" w:rsidP="00270138">
            <w:pPr>
              <w:spacing w:after="24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lang w:eastAsia="en-AU"/>
              </w:rPr>
            </w:pPr>
            <w:r w:rsidRPr="005635D4">
              <w:rPr>
                <w:rFonts w:eastAsia="Times New Roman" w:cs="Arial"/>
                <w:sz w:val="20"/>
                <w:szCs w:val="20"/>
                <w:lang w:eastAsia="en-AU"/>
              </w:rPr>
              <w:t>TYPE OF MESSAGE</w:t>
            </w:r>
          </w:p>
        </w:tc>
        <w:tc>
          <w:tcPr>
            <w:tcW w:w="1475" w:type="pct"/>
            <w:hideMark/>
          </w:tcPr>
          <w:p w14:paraId="1D10EEC4" w14:textId="77777777" w:rsidR="00A04749" w:rsidRPr="005635D4" w:rsidRDefault="00461D1E" w:rsidP="005635D4">
            <w:pPr>
              <w:spacing w:after="240"/>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lang w:eastAsia="en-AU"/>
              </w:rPr>
            </w:pPr>
            <w:r w:rsidRPr="005635D4">
              <w:rPr>
                <w:rFonts w:eastAsia="Times New Roman" w:cs="Arial"/>
                <w:sz w:val="20"/>
                <w:szCs w:val="20"/>
                <w:lang w:eastAsia="en-AU"/>
              </w:rPr>
              <w:t xml:space="preserve">WHAT DOES IT </w:t>
            </w:r>
            <w:r w:rsidR="005C0247" w:rsidRPr="005635D4">
              <w:rPr>
                <w:rFonts w:eastAsia="Times New Roman" w:cs="Arial"/>
                <w:sz w:val="20"/>
                <w:szCs w:val="20"/>
                <w:lang w:eastAsia="en-AU"/>
              </w:rPr>
              <w:t>MEAN?</w:t>
            </w:r>
          </w:p>
        </w:tc>
        <w:tc>
          <w:tcPr>
            <w:tcW w:w="1597" w:type="pct"/>
          </w:tcPr>
          <w:p w14:paraId="2DA4A873" w14:textId="77777777" w:rsidR="00A04749" w:rsidRPr="005635D4" w:rsidRDefault="00461D1E" w:rsidP="005635D4">
            <w:pPr>
              <w:spacing w:after="240"/>
              <w:cnfStyle w:val="100000000000" w:firstRow="1" w:lastRow="0" w:firstColumn="0" w:lastColumn="0" w:oddVBand="0" w:evenVBand="0" w:oddHBand="0" w:evenHBand="0" w:firstRowFirstColumn="0" w:firstRowLastColumn="0" w:lastRowFirstColumn="0" w:lastRowLastColumn="0"/>
              <w:rPr>
                <w:rFonts w:eastAsia="Times New Roman" w:cs="Arial"/>
                <w:b w:val="0"/>
                <w:bCs w:val="0"/>
                <w:sz w:val="20"/>
                <w:szCs w:val="20"/>
                <w:lang w:eastAsia="en-AU"/>
              </w:rPr>
            </w:pPr>
            <w:r w:rsidRPr="005635D4">
              <w:rPr>
                <w:rFonts w:eastAsia="Times New Roman" w:cs="Arial"/>
                <w:sz w:val="20"/>
                <w:szCs w:val="20"/>
                <w:lang w:eastAsia="en-AU"/>
              </w:rPr>
              <w:t>WHAT YOU SHOULD DO</w:t>
            </w:r>
          </w:p>
        </w:tc>
      </w:tr>
      <w:tr w:rsidR="00A04749" w:rsidRPr="005635D4" w14:paraId="66350401"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295DB522" w14:textId="1CCA88DC" w:rsidR="00A04749" w:rsidRPr="005635D4" w:rsidRDefault="00A04749" w:rsidP="008B22AC">
            <w:pPr>
              <w:rPr>
                <w:b w:val="0"/>
                <w:sz w:val="20"/>
                <w:szCs w:val="20"/>
              </w:rPr>
            </w:pPr>
            <w:bookmarkStart w:id="17" w:name="_Ref513211930"/>
            <w:r w:rsidRPr="005635D4">
              <w:rPr>
                <w:sz w:val="20"/>
                <w:szCs w:val="20"/>
              </w:rPr>
              <w:t>Add Payment Request</w:t>
            </w:r>
            <w:bookmarkEnd w:id="17"/>
          </w:p>
        </w:tc>
        <w:tc>
          <w:tcPr>
            <w:tcW w:w="742" w:type="pct"/>
          </w:tcPr>
          <w:p w14:paraId="0AFAACFA"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You do not have any active bank account recorded in the system. Please update your bank details before proceeding.</w:t>
            </w:r>
          </w:p>
        </w:tc>
        <w:tc>
          <w:tcPr>
            <w:tcW w:w="593" w:type="pct"/>
          </w:tcPr>
          <w:p w14:paraId="4DCA9B35"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Information</w:t>
            </w:r>
          </w:p>
        </w:tc>
        <w:tc>
          <w:tcPr>
            <w:tcW w:w="1475" w:type="pct"/>
          </w:tcPr>
          <w:p w14:paraId="70B1166B" w14:textId="26A4CC76"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Payments are made into your specified bank account. You need to add bank account details before adding payment requests</w:t>
            </w:r>
            <w:r w:rsidR="00690408" w:rsidRPr="005635D4">
              <w:rPr>
                <w:rFonts w:eastAsia="Times New Roman"/>
                <w:color w:val="333333"/>
                <w:sz w:val="20"/>
                <w:szCs w:val="20"/>
                <w:lang w:eastAsia="en-AU"/>
              </w:rPr>
              <w:t>.</w:t>
            </w:r>
          </w:p>
        </w:tc>
        <w:tc>
          <w:tcPr>
            <w:tcW w:w="1597" w:type="pct"/>
          </w:tcPr>
          <w:p w14:paraId="54B602BA"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Go to the Profile, Bank Details, complete</w:t>
            </w:r>
          </w:p>
          <w:p w14:paraId="65937D26" w14:textId="777087C8"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Note: you can’t update to a bank account you’ve used through the Portal previously. If you need to re-use a bank account, please call 1800 800 110 to resolve</w:t>
            </w:r>
            <w:r w:rsidR="00690408" w:rsidRPr="005635D4">
              <w:rPr>
                <w:rFonts w:eastAsia="Times New Roman"/>
                <w:color w:val="333333"/>
                <w:sz w:val="20"/>
                <w:szCs w:val="20"/>
                <w:lang w:eastAsia="en-AU"/>
              </w:rPr>
              <w:t>.</w:t>
            </w:r>
          </w:p>
        </w:tc>
      </w:tr>
      <w:tr w:rsidR="00A04749" w:rsidRPr="005635D4" w14:paraId="531BDC06"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1AE7751B" w14:textId="77777777" w:rsidR="00A04749" w:rsidRPr="005635D4" w:rsidRDefault="00A04749" w:rsidP="008B22AC">
            <w:pPr>
              <w:rPr>
                <w:b w:val="0"/>
                <w:sz w:val="20"/>
                <w:szCs w:val="20"/>
              </w:rPr>
            </w:pPr>
            <w:r w:rsidRPr="005635D4">
              <w:rPr>
                <w:sz w:val="20"/>
                <w:szCs w:val="20"/>
              </w:rPr>
              <w:t>Add Payment Request</w:t>
            </w:r>
          </w:p>
        </w:tc>
        <w:tc>
          <w:tcPr>
            <w:tcW w:w="742" w:type="pct"/>
          </w:tcPr>
          <w:p w14:paraId="3C843F03"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Cannot add more than 10 items.</w:t>
            </w:r>
          </w:p>
        </w:tc>
        <w:tc>
          <w:tcPr>
            <w:tcW w:w="593" w:type="pct"/>
          </w:tcPr>
          <w:p w14:paraId="38722464"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Error</w:t>
            </w:r>
          </w:p>
        </w:tc>
        <w:tc>
          <w:tcPr>
            <w:tcW w:w="1475" w:type="pct"/>
          </w:tcPr>
          <w:p w14:paraId="0DEAE30D"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sz w:val="20"/>
                <w:szCs w:val="20"/>
              </w:rPr>
              <w:t xml:space="preserve">Each payment request can contain a maximum of 10 items. There are already 10 items in this payment request. </w:t>
            </w:r>
          </w:p>
        </w:tc>
        <w:tc>
          <w:tcPr>
            <w:tcW w:w="1597" w:type="pct"/>
          </w:tcPr>
          <w:p w14:paraId="07153195" w14:textId="08928121"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Create more than one payment request so that each payment request has no more than 10 line items</w:t>
            </w:r>
            <w:r w:rsidR="00690408" w:rsidRPr="005635D4">
              <w:rPr>
                <w:rFonts w:eastAsia="Times New Roman"/>
                <w:color w:val="333333"/>
                <w:sz w:val="20"/>
                <w:szCs w:val="20"/>
                <w:lang w:eastAsia="en-AU"/>
              </w:rPr>
              <w:t>.</w:t>
            </w:r>
          </w:p>
        </w:tc>
      </w:tr>
      <w:tr w:rsidR="00A04749" w:rsidRPr="005635D4" w14:paraId="5AF70C9A"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6ED4A32D" w14:textId="77777777" w:rsidR="00A04749" w:rsidRPr="005635D4" w:rsidRDefault="00A04749" w:rsidP="008B22AC">
            <w:pPr>
              <w:rPr>
                <w:b w:val="0"/>
                <w:sz w:val="20"/>
                <w:szCs w:val="20"/>
              </w:rPr>
            </w:pPr>
            <w:r w:rsidRPr="005635D4">
              <w:rPr>
                <w:sz w:val="20"/>
                <w:szCs w:val="20"/>
              </w:rPr>
              <w:t>Add Payment Request</w:t>
            </w:r>
          </w:p>
        </w:tc>
        <w:tc>
          <w:tcPr>
            <w:tcW w:w="742" w:type="pct"/>
          </w:tcPr>
          <w:p w14:paraId="6E84DCBF"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Cannot remove current form.</w:t>
            </w:r>
          </w:p>
        </w:tc>
        <w:tc>
          <w:tcPr>
            <w:tcW w:w="593" w:type="pct"/>
          </w:tcPr>
          <w:p w14:paraId="7A157EB3"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Error</w:t>
            </w:r>
          </w:p>
        </w:tc>
        <w:tc>
          <w:tcPr>
            <w:tcW w:w="1475" w:type="pct"/>
          </w:tcPr>
          <w:p w14:paraId="25AA87D9" w14:textId="34375091"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 xml:space="preserve">A payment request must have at least one line item. If the current line item is removed there will </w:t>
            </w:r>
            <w:r w:rsidR="00610E07" w:rsidRPr="005635D4">
              <w:rPr>
                <w:sz w:val="20"/>
                <w:szCs w:val="20"/>
              </w:rPr>
              <w:t xml:space="preserve">be </w:t>
            </w:r>
            <w:r w:rsidRPr="005635D4">
              <w:rPr>
                <w:sz w:val="20"/>
                <w:szCs w:val="20"/>
              </w:rPr>
              <w:t>nothing in the request.</w:t>
            </w:r>
          </w:p>
        </w:tc>
        <w:tc>
          <w:tcPr>
            <w:tcW w:w="1597" w:type="pct"/>
          </w:tcPr>
          <w:p w14:paraId="1A2A5C30"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If you have more items to add, add them then remove this item.</w:t>
            </w:r>
          </w:p>
          <w:p w14:paraId="661F546F"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If you have no more items to add, select Cancel on the payment request.</w:t>
            </w:r>
          </w:p>
        </w:tc>
      </w:tr>
      <w:tr w:rsidR="00A04749" w:rsidRPr="005635D4" w14:paraId="1B5AC5FD"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52AB4776" w14:textId="77777777" w:rsidR="00A04749" w:rsidRPr="005635D4" w:rsidRDefault="00A04749" w:rsidP="008B22AC">
            <w:pPr>
              <w:rPr>
                <w:b w:val="0"/>
                <w:sz w:val="20"/>
                <w:szCs w:val="20"/>
              </w:rPr>
            </w:pPr>
            <w:r w:rsidRPr="005635D4">
              <w:rPr>
                <w:sz w:val="20"/>
                <w:szCs w:val="20"/>
              </w:rPr>
              <w:t>Add Payment Request</w:t>
            </w:r>
          </w:p>
        </w:tc>
        <w:tc>
          <w:tcPr>
            <w:tcW w:w="742" w:type="pct"/>
          </w:tcPr>
          <w:p w14:paraId="0FE159B4"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This site says… Are you sure you want to remove this payment request?</w:t>
            </w:r>
          </w:p>
        </w:tc>
        <w:tc>
          <w:tcPr>
            <w:tcW w:w="593" w:type="pct"/>
          </w:tcPr>
          <w:p w14:paraId="533B0E14"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Confirmation</w:t>
            </w:r>
          </w:p>
        </w:tc>
        <w:tc>
          <w:tcPr>
            <w:tcW w:w="1475" w:type="pct"/>
          </w:tcPr>
          <w:p w14:paraId="1B97FE3E" w14:textId="1B44895C"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You selected Remove on a line item in a Payment Request</w:t>
            </w:r>
            <w:r w:rsidR="00690408" w:rsidRPr="005635D4">
              <w:rPr>
                <w:sz w:val="20"/>
                <w:szCs w:val="20"/>
              </w:rPr>
              <w:t>.</w:t>
            </w:r>
          </w:p>
        </w:tc>
        <w:tc>
          <w:tcPr>
            <w:tcW w:w="1597" w:type="pct"/>
          </w:tcPr>
          <w:p w14:paraId="3101565C" w14:textId="1DF985E6"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If you want to remove the item select Yes (all data entered for the line item will be lost). Otherwise select No to return to the Payment Request screen</w:t>
            </w:r>
            <w:r w:rsidR="00690408" w:rsidRPr="005635D4">
              <w:rPr>
                <w:rFonts w:eastAsia="Times New Roman"/>
                <w:color w:val="333333"/>
                <w:sz w:val="20"/>
                <w:szCs w:val="20"/>
                <w:lang w:eastAsia="en-AU"/>
              </w:rPr>
              <w:t>.</w:t>
            </w:r>
          </w:p>
        </w:tc>
      </w:tr>
      <w:tr w:rsidR="00A04749" w:rsidRPr="005635D4" w14:paraId="190A1F71"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046A4817" w14:textId="77777777" w:rsidR="00A04749" w:rsidRPr="005635D4" w:rsidRDefault="00A04749" w:rsidP="008B22AC">
            <w:pPr>
              <w:rPr>
                <w:b w:val="0"/>
                <w:sz w:val="20"/>
                <w:szCs w:val="20"/>
              </w:rPr>
            </w:pPr>
            <w:r w:rsidRPr="005635D4">
              <w:rPr>
                <w:sz w:val="20"/>
                <w:szCs w:val="20"/>
              </w:rPr>
              <w:t>Add Payment Request</w:t>
            </w:r>
          </w:p>
        </w:tc>
        <w:tc>
          <w:tcPr>
            <w:tcW w:w="742" w:type="pct"/>
          </w:tcPr>
          <w:p w14:paraId="7C5C5146"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You are not allowed to make any claims. Please Contact Service Desk for more information.</w:t>
            </w:r>
          </w:p>
        </w:tc>
        <w:tc>
          <w:tcPr>
            <w:tcW w:w="593" w:type="pct"/>
          </w:tcPr>
          <w:p w14:paraId="7CA6F019"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Error</w:t>
            </w:r>
          </w:p>
        </w:tc>
        <w:tc>
          <w:tcPr>
            <w:tcW w:w="1475" w:type="pct"/>
          </w:tcPr>
          <w:p w14:paraId="2B55F116" w14:textId="2F5654A2"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The system will not allow you to submit a payment request</w:t>
            </w:r>
            <w:r w:rsidR="00690408" w:rsidRPr="005635D4">
              <w:rPr>
                <w:sz w:val="20"/>
                <w:szCs w:val="20"/>
              </w:rPr>
              <w:t>.</w:t>
            </w:r>
          </w:p>
        </w:tc>
        <w:tc>
          <w:tcPr>
            <w:tcW w:w="1597" w:type="pct"/>
          </w:tcPr>
          <w:p w14:paraId="1B0E922A"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Call 1800 800 110 for further details and resolution.</w:t>
            </w:r>
          </w:p>
        </w:tc>
      </w:tr>
      <w:tr w:rsidR="00A04749" w:rsidRPr="005635D4" w14:paraId="4C221168"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3464DEC9" w14:textId="77777777" w:rsidR="00A04749" w:rsidRPr="005635D4" w:rsidRDefault="00A04749" w:rsidP="008B22AC">
            <w:pPr>
              <w:rPr>
                <w:b w:val="0"/>
                <w:sz w:val="20"/>
                <w:szCs w:val="20"/>
              </w:rPr>
            </w:pPr>
            <w:r w:rsidRPr="005635D4">
              <w:rPr>
                <w:sz w:val="20"/>
                <w:szCs w:val="20"/>
              </w:rPr>
              <w:lastRenderedPageBreak/>
              <w:t>Add Payment Request</w:t>
            </w:r>
          </w:p>
        </w:tc>
        <w:tc>
          <w:tcPr>
            <w:tcW w:w="742" w:type="pct"/>
          </w:tcPr>
          <w:p w14:paraId="1CC3895B"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Please select any date from Start Date of Support Received.</w:t>
            </w:r>
          </w:p>
        </w:tc>
        <w:tc>
          <w:tcPr>
            <w:tcW w:w="593" w:type="pct"/>
          </w:tcPr>
          <w:p w14:paraId="147934B7"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Error</w:t>
            </w:r>
          </w:p>
        </w:tc>
        <w:tc>
          <w:tcPr>
            <w:tcW w:w="1475" w:type="pct"/>
          </w:tcPr>
          <w:p w14:paraId="08E7FCFE" w14:textId="3315F7B9"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 xml:space="preserve">You haven’t entered a </w:t>
            </w:r>
            <w:r w:rsidR="00C85CD7" w:rsidRPr="005635D4">
              <w:rPr>
                <w:sz w:val="20"/>
                <w:szCs w:val="20"/>
              </w:rPr>
              <w:t>Start Date</w:t>
            </w:r>
            <w:r w:rsidR="00690408" w:rsidRPr="005635D4">
              <w:rPr>
                <w:sz w:val="20"/>
                <w:szCs w:val="20"/>
              </w:rPr>
              <w:t>.</w:t>
            </w:r>
          </w:p>
        </w:tc>
        <w:tc>
          <w:tcPr>
            <w:tcW w:w="1597" w:type="pct"/>
          </w:tcPr>
          <w:p w14:paraId="46E14BB4" w14:textId="5526A61D"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Enter the date the service you are claiming for commenced. The service must have been delivered, and be encompassed by a </w:t>
            </w:r>
            <w:r w:rsidR="00C85CD7" w:rsidRPr="005635D4">
              <w:rPr>
                <w:rFonts w:eastAsia="Times New Roman"/>
                <w:color w:val="333333"/>
                <w:sz w:val="20"/>
                <w:szCs w:val="20"/>
                <w:lang w:eastAsia="en-AU"/>
              </w:rPr>
              <w:t>Service Booking</w:t>
            </w:r>
            <w:r w:rsidRPr="005635D4">
              <w:rPr>
                <w:rFonts w:eastAsia="Times New Roman"/>
                <w:color w:val="333333"/>
                <w:sz w:val="20"/>
                <w:szCs w:val="20"/>
                <w:lang w:eastAsia="en-AU"/>
              </w:rPr>
              <w:t xml:space="preserve"> i.e. the date cannot be in the future.</w:t>
            </w:r>
          </w:p>
        </w:tc>
      </w:tr>
      <w:tr w:rsidR="00A04749" w:rsidRPr="005635D4" w14:paraId="7CB97E4E"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52029487" w14:textId="77777777" w:rsidR="00A04749" w:rsidRPr="005635D4" w:rsidRDefault="00A04749" w:rsidP="008B22AC">
            <w:pPr>
              <w:rPr>
                <w:b w:val="0"/>
                <w:sz w:val="20"/>
                <w:szCs w:val="20"/>
              </w:rPr>
            </w:pPr>
            <w:r w:rsidRPr="005635D4">
              <w:rPr>
                <w:sz w:val="20"/>
                <w:szCs w:val="20"/>
              </w:rPr>
              <w:t>Add Payment Request</w:t>
            </w:r>
          </w:p>
        </w:tc>
        <w:tc>
          <w:tcPr>
            <w:tcW w:w="742" w:type="pct"/>
          </w:tcPr>
          <w:p w14:paraId="4808DF67"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Start date of support cannot be future.</w:t>
            </w:r>
          </w:p>
        </w:tc>
        <w:tc>
          <w:tcPr>
            <w:tcW w:w="593" w:type="pct"/>
          </w:tcPr>
          <w:p w14:paraId="176F3C86"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Error</w:t>
            </w:r>
          </w:p>
        </w:tc>
        <w:tc>
          <w:tcPr>
            <w:tcW w:w="1475" w:type="pct"/>
          </w:tcPr>
          <w:p w14:paraId="2171ACCF" w14:textId="6CCD359E"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 xml:space="preserve">The </w:t>
            </w:r>
            <w:r w:rsidR="00C85CD7" w:rsidRPr="005635D4">
              <w:rPr>
                <w:sz w:val="20"/>
                <w:szCs w:val="20"/>
              </w:rPr>
              <w:t>Start Date</w:t>
            </w:r>
            <w:r w:rsidRPr="005635D4">
              <w:rPr>
                <w:sz w:val="20"/>
                <w:szCs w:val="20"/>
              </w:rPr>
              <w:t xml:space="preserve"> is in the future</w:t>
            </w:r>
            <w:r w:rsidR="00690408" w:rsidRPr="005635D4">
              <w:rPr>
                <w:sz w:val="20"/>
                <w:szCs w:val="20"/>
              </w:rPr>
              <w:t>.</w:t>
            </w:r>
          </w:p>
        </w:tc>
        <w:tc>
          <w:tcPr>
            <w:tcW w:w="1597" w:type="pct"/>
          </w:tcPr>
          <w:p w14:paraId="20FF49A8" w14:textId="3C6D4BE2"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Enter the date the service you are claiming for commenced. The service must have been delivered, and be encompassed by a </w:t>
            </w:r>
            <w:r w:rsidR="00C85CD7" w:rsidRPr="005635D4">
              <w:rPr>
                <w:rFonts w:eastAsia="Times New Roman"/>
                <w:color w:val="333333"/>
                <w:sz w:val="20"/>
                <w:szCs w:val="20"/>
                <w:lang w:eastAsia="en-AU"/>
              </w:rPr>
              <w:t>Service Booking</w:t>
            </w:r>
            <w:r w:rsidRPr="005635D4">
              <w:rPr>
                <w:rFonts w:eastAsia="Times New Roman"/>
                <w:color w:val="333333"/>
                <w:sz w:val="20"/>
                <w:szCs w:val="20"/>
                <w:lang w:eastAsia="en-AU"/>
              </w:rPr>
              <w:t xml:space="preserve"> i.e. the date cannot be in the future.</w:t>
            </w:r>
          </w:p>
        </w:tc>
      </w:tr>
      <w:tr w:rsidR="00A04749" w:rsidRPr="005635D4" w14:paraId="6CF99687"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732F7317" w14:textId="77777777" w:rsidR="00A04749" w:rsidRPr="005635D4" w:rsidRDefault="00A04749" w:rsidP="008B22AC">
            <w:pPr>
              <w:rPr>
                <w:b w:val="0"/>
                <w:sz w:val="20"/>
                <w:szCs w:val="20"/>
              </w:rPr>
            </w:pPr>
            <w:r w:rsidRPr="005635D4">
              <w:rPr>
                <w:sz w:val="20"/>
                <w:szCs w:val="20"/>
              </w:rPr>
              <w:t>Add Payment Request</w:t>
            </w:r>
          </w:p>
        </w:tc>
        <w:tc>
          <w:tcPr>
            <w:tcW w:w="742" w:type="pct"/>
          </w:tcPr>
          <w:p w14:paraId="7E5F23D3"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Please select any date from End Date of Support Received.</w:t>
            </w:r>
          </w:p>
        </w:tc>
        <w:tc>
          <w:tcPr>
            <w:tcW w:w="593" w:type="pct"/>
          </w:tcPr>
          <w:p w14:paraId="22EE5A34"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Error</w:t>
            </w:r>
          </w:p>
        </w:tc>
        <w:tc>
          <w:tcPr>
            <w:tcW w:w="1475" w:type="pct"/>
          </w:tcPr>
          <w:p w14:paraId="2D073CCE" w14:textId="178EDE32"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 xml:space="preserve">You haven’t entered an </w:t>
            </w:r>
            <w:r w:rsidR="00C85CD7" w:rsidRPr="005635D4">
              <w:rPr>
                <w:sz w:val="20"/>
                <w:szCs w:val="20"/>
              </w:rPr>
              <w:t>End Date</w:t>
            </w:r>
            <w:r w:rsidR="00690408" w:rsidRPr="005635D4">
              <w:rPr>
                <w:sz w:val="20"/>
                <w:szCs w:val="20"/>
              </w:rPr>
              <w:t>.</w:t>
            </w:r>
          </w:p>
        </w:tc>
        <w:tc>
          <w:tcPr>
            <w:tcW w:w="1597" w:type="pct"/>
          </w:tcPr>
          <w:p w14:paraId="09B4825B" w14:textId="004EBB11"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Enter the date the service you are claiming for was completed. The service must have been delivered, and be encompassed by a </w:t>
            </w:r>
            <w:r w:rsidR="00C85CD7" w:rsidRPr="005635D4">
              <w:rPr>
                <w:rFonts w:eastAsia="Times New Roman"/>
                <w:color w:val="333333"/>
                <w:sz w:val="20"/>
                <w:szCs w:val="20"/>
                <w:lang w:eastAsia="en-AU"/>
              </w:rPr>
              <w:t>Service Booking</w:t>
            </w:r>
            <w:r w:rsidRPr="005635D4">
              <w:rPr>
                <w:rFonts w:eastAsia="Times New Roman"/>
                <w:color w:val="333333"/>
                <w:sz w:val="20"/>
                <w:szCs w:val="20"/>
                <w:lang w:eastAsia="en-AU"/>
              </w:rPr>
              <w:t xml:space="preserve"> i.e. the date cannot be in the future.</w:t>
            </w:r>
          </w:p>
        </w:tc>
      </w:tr>
      <w:tr w:rsidR="00A04749" w:rsidRPr="005635D4" w14:paraId="5C8C30B8"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3E109F19" w14:textId="77777777" w:rsidR="00A04749" w:rsidRPr="005635D4" w:rsidRDefault="00A04749" w:rsidP="008B22AC">
            <w:pPr>
              <w:rPr>
                <w:b w:val="0"/>
                <w:sz w:val="20"/>
                <w:szCs w:val="20"/>
              </w:rPr>
            </w:pPr>
            <w:r w:rsidRPr="005635D4">
              <w:rPr>
                <w:sz w:val="20"/>
                <w:szCs w:val="20"/>
              </w:rPr>
              <w:t>Add Payment Request</w:t>
            </w:r>
          </w:p>
        </w:tc>
        <w:tc>
          <w:tcPr>
            <w:tcW w:w="742" w:type="pct"/>
          </w:tcPr>
          <w:p w14:paraId="1EB444D8"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End date of support cannot be future.</w:t>
            </w:r>
          </w:p>
        </w:tc>
        <w:tc>
          <w:tcPr>
            <w:tcW w:w="593" w:type="pct"/>
          </w:tcPr>
          <w:p w14:paraId="04C1E63E"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Error</w:t>
            </w:r>
          </w:p>
        </w:tc>
        <w:tc>
          <w:tcPr>
            <w:tcW w:w="1475" w:type="pct"/>
          </w:tcPr>
          <w:p w14:paraId="1DAA8ED9" w14:textId="5EEED7F0"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The End Date is in the future</w:t>
            </w:r>
            <w:r w:rsidR="00690408" w:rsidRPr="005635D4">
              <w:rPr>
                <w:sz w:val="20"/>
                <w:szCs w:val="20"/>
              </w:rPr>
              <w:t>.</w:t>
            </w:r>
          </w:p>
        </w:tc>
        <w:tc>
          <w:tcPr>
            <w:tcW w:w="1597" w:type="pct"/>
          </w:tcPr>
          <w:p w14:paraId="3336E8C2" w14:textId="676B1ACB"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Enter the date the service you are claiming for was completed. The service must have been delivered, and be encompassed by a </w:t>
            </w:r>
            <w:r w:rsidR="00C85CD7" w:rsidRPr="005635D4">
              <w:rPr>
                <w:rFonts w:eastAsia="Times New Roman"/>
                <w:color w:val="333333"/>
                <w:sz w:val="20"/>
                <w:szCs w:val="20"/>
                <w:lang w:eastAsia="en-AU"/>
              </w:rPr>
              <w:t>Service Booking</w:t>
            </w:r>
            <w:r w:rsidRPr="005635D4">
              <w:rPr>
                <w:rFonts w:eastAsia="Times New Roman"/>
                <w:color w:val="333333"/>
                <w:sz w:val="20"/>
                <w:szCs w:val="20"/>
                <w:lang w:eastAsia="en-AU"/>
              </w:rPr>
              <w:t xml:space="preserve"> i.e. the date cannot be in the future.</w:t>
            </w:r>
          </w:p>
        </w:tc>
      </w:tr>
      <w:tr w:rsidR="00A04749" w:rsidRPr="005635D4" w14:paraId="4639CC9D"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0935DF4F" w14:textId="77777777" w:rsidR="00A04749" w:rsidRPr="005635D4" w:rsidRDefault="00A04749" w:rsidP="008B22AC">
            <w:pPr>
              <w:rPr>
                <w:b w:val="0"/>
                <w:sz w:val="20"/>
                <w:szCs w:val="20"/>
              </w:rPr>
            </w:pPr>
            <w:r w:rsidRPr="005635D4">
              <w:rPr>
                <w:sz w:val="20"/>
                <w:szCs w:val="20"/>
              </w:rPr>
              <w:t>Add Payment Request</w:t>
            </w:r>
          </w:p>
        </w:tc>
        <w:tc>
          <w:tcPr>
            <w:tcW w:w="742" w:type="pct"/>
          </w:tcPr>
          <w:p w14:paraId="72C492B8"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Start Date of Support Received should not exceed End Date of Support Received.</w:t>
            </w:r>
          </w:p>
        </w:tc>
        <w:tc>
          <w:tcPr>
            <w:tcW w:w="593" w:type="pct"/>
          </w:tcPr>
          <w:p w14:paraId="7A3D7F72"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Error</w:t>
            </w:r>
          </w:p>
        </w:tc>
        <w:tc>
          <w:tcPr>
            <w:tcW w:w="1475" w:type="pct"/>
          </w:tcPr>
          <w:p w14:paraId="244F3A1E" w14:textId="0BDEFFBC"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The Start date is after the End date</w:t>
            </w:r>
            <w:r w:rsidR="00690408" w:rsidRPr="005635D4">
              <w:rPr>
                <w:sz w:val="20"/>
                <w:szCs w:val="20"/>
              </w:rPr>
              <w:t>.</w:t>
            </w:r>
          </w:p>
        </w:tc>
        <w:tc>
          <w:tcPr>
            <w:tcW w:w="1597" w:type="pct"/>
          </w:tcPr>
          <w:p w14:paraId="0E755490" w14:textId="574B1043"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Check the dates you have entered and change where required. The </w:t>
            </w:r>
            <w:r w:rsidR="00C85CD7" w:rsidRPr="005635D4">
              <w:rPr>
                <w:rFonts w:eastAsia="Times New Roman"/>
                <w:color w:val="333333"/>
                <w:sz w:val="20"/>
                <w:szCs w:val="20"/>
                <w:lang w:eastAsia="en-AU"/>
              </w:rPr>
              <w:t>Start Date</w:t>
            </w:r>
            <w:r w:rsidRPr="005635D4">
              <w:rPr>
                <w:rFonts w:eastAsia="Times New Roman"/>
                <w:color w:val="333333"/>
                <w:sz w:val="20"/>
                <w:szCs w:val="20"/>
                <w:lang w:eastAsia="en-AU"/>
              </w:rPr>
              <w:t xml:space="preserve"> must be before the </w:t>
            </w:r>
            <w:r w:rsidR="00C85CD7" w:rsidRPr="005635D4">
              <w:rPr>
                <w:rFonts w:eastAsia="Times New Roman"/>
                <w:color w:val="333333"/>
                <w:sz w:val="20"/>
                <w:szCs w:val="20"/>
                <w:lang w:eastAsia="en-AU"/>
              </w:rPr>
              <w:t>End Date</w:t>
            </w:r>
            <w:r w:rsidRPr="005635D4">
              <w:rPr>
                <w:rFonts w:eastAsia="Times New Roman"/>
                <w:color w:val="333333"/>
                <w:sz w:val="20"/>
                <w:szCs w:val="20"/>
                <w:lang w:eastAsia="en-AU"/>
              </w:rPr>
              <w:t xml:space="preserve">. Both dates must be within the </w:t>
            </w:r>
            <w:r w:rsidR="00C85CD7" w:rsidRPr="005635D4">
              <w:rPr>
                <w:rFonts w:eastAsia="Times New Roman"/>
                <w:color w:val="333333"/>
                <w:sz w:val="20"/>
                <w:szCs w:val="20"/>
                <w:lang w:eastAsia="en-AU"/>
              </w:rPr>
              <w:t>Service Booking</w:t>
            </w:r>
            <w:r w:rsidRPr="005635D4">
              <w:rPr>
                <w:rFonts w:eastAsia="Times New Roman"/>
                <w:color w:val="333333"/>
                <w:sz w:val="20"/>
                <w:szCs w:val="20"/>
                <w:lang w:eastAsia="en-AU"/>
              </w:rPr>
              <w:t xml:space="preserve"> dates, and not be in the future.</w:t>
            </w:r>
          </w:p>
        </w:tc>
      </w:tr>
      <w:tr w:rsidR="00A04749" w:rsidRPr="005635D4" w14:paraId="1EE8106A"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326B74A2" w14:textId="77777777" w:rsidR="00A04749" w:rsidRPr="005635D4" w:rsidRDefault="00A04749" w:rsidP="008B22AC">
            <w:pPr>
              <w:rPr>
                <w:b w:val="0"/>
                <w:sz w:val="20"/>
                <w:szCs w:val="20"/>
              </w:rPr>
            </w:pPr>
            <w:r w:rsidRPr="005635D4">
              <w:rPr>
                <w:sz w:val="20"/>
                <w:szCs w:val="20"/>
              </w:rPr>
              <w:t>Add Payment Request</w:t>
            </w:r>
          </w:p>
        </w:tc>
        <w:tc>
          <w:tcPr>
            <w:tcW w:w="742" w:type="pct"/>
          </w:tcPr>
          <w:p w14:paraId="5F663D45"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Please select any option from Support Category.</w:t>
            </w:r>
          </w:p>
        </w:tc>
        <w:tc>
          <w:tcPr>
            <w:tcW w:w="593" w:type="pct"/>
          </w:tcPr>
          <w:p w14:paraId="704978C6"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Error</w:t>
            </w:r>
          </w:p>
        </w:tc>
        <w:tc>
          <w:tcPr>
            <w:tcW w:w="1475" w:type="pct"/>
          </w:tcPr>
          <w:p w14:paraId="4DAB35AC" w14:textId="05059835"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You haven’t selected a Support Category</w:t>
            </w:r>
            <w:r w:rsidR="00690408" w:rsidRPr="005635D4">
              <w:rPr>
                <w:sz w:val="20"/>
                <w:szCs w:val="20"/>
              </w:rPr>
              <w:t>.</w:t>
            </w:r>
          </w:p>
        </w:tc>
        <w:tc>
          <w:tcPr>
            <w:tcW w:w="1597" w:type="pct"/>
          </w:tcPr>
          <w:p w14:paraId="3C36D722" w14:textId="42ACD29D"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Select the support category that matches the </w:t>
            </w:r>
            <w:r w:rsidR="00C85CD7" w:rsidRPr="005635D4">
              <w:rPr>
                <w:rFonts w:eastAsia="Times New Roman"/>
                <w:color w:val="333333"/>
                <w:sz w:val="20"/>
                <w:szCs w:val="20"/>
                <w:lang w:eastAsia="en-AU"/>
              </w:rPr>
              <w:t>Service Booking</w:t>
            </w:r>
            <w:r w:rsidR="00690408" w:rsidRPr="005635D4">
              <w:rPr>
                <w:rFonts w:eastAsia="Times New Roman"/>
                <w:color w:val="333333"/>
                <w:sz w:val="20"/>
                <w:szCs w:val="20"/>
                <w:lang w:eastAsia="en-AU"/>
              </w:rPr>
              <w:t>.</w:t>
            </w:r>
          </w:p>
        </w:tc>
      </w:tr>
      <w:tr w:rsidR="00A04749" w:rsidRPr="005635D4" w14:paraId="4E2B286A"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47CA7CE9" w14:textId="77777777" w:rsidR="00A04749" w:rsidRPr="005635D4" w:rsidRDefault="00A04749" w:rsidP="008B22AC">
            <w:pPr>
              <w:rPr>
                <w:b w:val="0"/>
                <w:sz w:val="20"/>
                <w:szCs w:val="20"/>
              </w:rPr>
            </w:pPr>
            <w:r w:rsidRPr="005635D4">
              <w:rPr>
                <w:sz w:val="20"/>
                <w:szCs w:val="20"/>
              </w:rPr>
              <w:t>Add Payment Request</w:t>
            </w:r>
          </w:p>
        </w:tc>
        <w:tc>
          <w:tcPr>
            <w:tcW w:w="742" w:type="pct"/>
          </w:tcPr>
          <w:p w14:paraId="3E26DEA5"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Invalid payment amount. Please enter in the format of 2 decimal places.</w:t>
            </w:r>
          </w:p>
        </w:tc>
        <w:tc>
          <w:tcPr>
            <w:tcW w:w="593" w:type="pct"/>
          </w:tcPr>
          <w:p w14:paraId="74383E46"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Error</w:t>
            </w:r>
          </w:p>
        </w:tc>
        <w:tc>
          <w:tcPr>
            <w:tcW w:w="1475" w:type="pct"/>
          </w:tcPr>
          <w:p w14:paraId="2CB9F792" w14:textId="72C8BCA8"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 xml:space="preserve">The payment amount entered is not a valid </w:t>
            </w:r>
            <w:r w:rsidR="003D1B1A">
              <w:rPr>
                <w:sz w:val="20"/>
                <w:szCs w:val="20"/>
              </w:rPr>
              <w:t>dollar (</w:t>
            </w:r>
            <w:r w:rsidRPr="005635D4">
              <w:rPr>
                <w:sz w:val="20"/>
                <w:szCs w:val="20"/>
              </w:rPr>
              <w:t>$</w:t>
            </w:r>
            <w:r w:rsidR="003D1B1A">
              <w:rPr>
                <w:sz w:val="20"/>
                <w:szCs w:val="20"/>
              </w:rPr>
              <w:t>)</w:t>
            </w:r>
            <w:r w:rsidRPr="005635D4">
              <w:rPr>
                <w:sz w:val="20"/>
                <w:szCs w:val="20"/>
              </w:rPr>
              <w:t xml:space="preserve"> amount.</w:t>
            </w:r>
          </w:p>
        </w:tc>
        <w:tc>
          <w:tcPr>
            <w:tcW w:w="1597" w:type="pct"/>
          </w:tcPr>
          <w:p w14:paraId="755B647E" w14:textId="1B3D911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Enter a payment amount greater than zero, as dollars and cents.</w:t>
            </w:r>
            <w:r w:rsidR="00094A74">
              <w:rPr>
                <w:rFonts w:eastAsia="Times New Roman"/>
                <w:color w:val="333333"/>
                <w:sz w:val="20"/>
                <w:szCs w:val="20"/>
                <w:lang w:eastAsia="en-AU"/>
              </w:rPr>
              <w:t xml:space="preserve"> E.g. $1.00</w:t>
            </w:r>
          </w:p>
        </w:tc>
      </w:tr>
      <w:tr w:rsidR="00A04749" w:rsidRPr="005635D4" w14:paraId="0437FE4B"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68BA410C" w14:textId="77777777" w:rsidR="00A04749" w:rsidRPr="005635D4" w:rsidRDefault="00A04749" w:rsidP="008B22AC">
            <w:pPr>
              <w:rPr>
                <w:b w:val="0"/>
                <w:sz w:val="20"/>
                <w:szCs w:val="20"/>
              </w:rPr>
            </w:pPr>
            <w:r w:rsidRPr="005635D4">
              <w:rPr>
                <w:sz w:val="20"/>
                <w:szCs w:val="20"/>
              </w:rPr>
              <w:lastRenderedPageBreak/>
              <w:t>Add Payment Request</w:t>
            </w:r>
          </w:p>
        </w:tc>
        <w:tc>
          <w:tcPr>
            <w:tcW w:w="742" w:type="pct"/>
          </w:tcPr>
          <w:p w14:paraId="4C5E61B2"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Invalid payment amount. Please key a valid payment amount of 2 decimal places.</w:t>
            </w:r>
          </w:p>
        </w:tc>
        <w:tc>
          <w:tcPr>
            <w:tcW w:w="593" w:type="pct"/>
          </w:tcPr>
          <w:p w14:paraId="5BD6B890"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Error</w:t>
            </w:r>
          </w:p>
        </w:tc>
        <w:tc>
          <w:tcPr>
            <w:tcW w:w="1475" w:type="pct"/>
          </w:tcPr>
          <w:p w14:paraId="5773506A" w14:textId="6D5DAC2B"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One o</w:t>
            </w:r>
            <w:r w:rsidR="00094A74">
              <w:rPr>
                <w:sz w:val="20"/>
                <w:szCs w:val="20"/>
              </w:rPr>
              <w:t>r</w:t>
            </w:r>
            <w:r w:rsidRPr="005635D4">
              <w:rPr>
                <w:sz w:val="20"/>
                <w:szCs w:val="20"/>
              </w:rPr>
              <w:t xml:space="preserve"> more of the data fields has invalid data (e.g. non-numeric data in a payment amount or an invalid date format)</w:t>
            </w:r>
            <w:r w:rsidR="00690408" w:rsidRPr="005635D4">
              <w:rPr>
                <w:sz w:val="20"/>
                <w:szCs w:val="20"/>
              </w:rPr>
              <w:t>.</w:t>
            </w:r>
          </w:p>
        </w:tc>
        <w:tc>
          <w:tcPr>
            <w:tcW w:w="1597" w:type="pct"/>
          </w:tcPr>
          <w:p w14:paraId="7DE0E61E" w14:textId="044DD88F"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Ensure dates are in the correct </w:t>
            </w:r>
            <w:proofErr w:type="spellStart"/>
            <w:r w:rsidRPr="005635D4">
              <w:rPr>
                <w:rFonts w:eastAsia="Times New Roman"/>
                <w:color w:val="333333"/>
                <w:sz w:val="20"/>
                <w:szCs w:val="20"/>
                <w:lang w:eastAsia="en-AU"/>
              </w:rPr>
              <w:t>dd</w:t>
            </w:r>
            <w:proofErr w:type="spellEnd"/>
            <w:r w:rsidRPr="005635D4">
              <w:rPr>
                <w:rFonts w:eastAsia="Times New Roman"/>
                <w:color w:val="333333"/>
                <w:sz w:val="20"/>
                <w:szCs w:val="20"/>
                <w:lang w:eastAsia="en-AU"/>
              </w:rPr>
              <w:t>/mm/</w:t>
            </w:r>
            <w:proofErr w:type="spellStart"/>
            <w:r w:rsidRPr="005635D4">
              <w:rPr>
                <w:rFonts w:eastAsia="Times New Roman"/>
                <w:color w:val="333333"/>
                <w:sz w:val="20"/>
                <w:szCs w:val="20"/>
                <w:lang w:eastAsia="en-AU"/>
              </w:rPr>
              <w:t>yyyy</w:t>
            </w:r>
            <w:proofErr w:type="spellEnd"/>
            <w:r w:rsidRPr="005635D4">
              <w:rPr>
                <w:rFonts w:eastAsia="Times New Roman"/>
                <w:color w:val="333333"/>
                <w:sz w:val="20"/>
                <w:szCs w:val="20"/>
                <w:lang w:eastAsia="en-AU"/>
              </w:rPr>
              <w:t xml:space="preserve"> format and that the payment amount is in dollars and cents. </w:t>
            </w:r>
            <w:r w:rsidR="00094A74">
              <w:rPr>
                <w:rFonts w:eastAsia="Times New Roman"/>
                <w:color w:val="333333"/>
                <w:sz w:val="20"/>
                <w:szCs w:val="20"/>
                <w:lang w:eastAsia="en-AU"/>
              </w:rPr>
              <w:t>E.g. $1.00</w:t>
            </w:r>
          </w:p>
          <w:p w14:paraId="37E91784"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Call 1800 800 110 if you are unable to resolve the problem.</w:t>
            </w:r>
          </w:p>
        </w:tc>
      </w:tr>
      <w:tr w:rsidR="00A04749" w:rsidRPr="005635D4" w14:paraId="4D11FB5C"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732346D4" w14:textId="77777777" w:rsidR="00A04749" w:rsidRPr="005635D4" w:rsidRDefault="00A04749" w:rsidP="008B22AC">
            <w:pPr>
              <w:rPr>
                <w:b w:val="0"/>
                <w:sz w:val="20"/>
                <w:szCs w:val="20"/>
              </w:rPr>
            </w:pPr>
            <w:r w:rsidRPr="005635D4">
              <w:rPr>
                <w:sz w:val="20"/>
                <w:szCs w:val="20"/>
              </w:rPr>
              <w:t>Add Payment Request</w:t>
            </w:r>
          </w:p>
        </w:tc>
        <w:tc>
          <w:tcPr>
            <w:tcW w:w="742" w:type="pct"/>
          </w:tcPr>
          <w:p w14:paraId="2B612D13" w14:textId="1A04BADF"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End Date of Support cannot be before the Start date of Support</w:t>
            </w:r>
            <w:r w:rsidR="00A312B5" w:rsidRPr="005635D4">
              <w:rPr>
                <w:sz w:val="20"/>
                <w:szCs w:val="20"/>
              </w:rPr>
              <w:t>.</w:t>
            </w:r>
          </w:p>
        </w:tc>
        <w:tc>
          <w:tcPr>
            <w:tcW w:w="593" w:type="pct"/>
          </w:tcPr>
          <w:p w14:paraId="4A0B07B2"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Error</w:t>
            </w:r>
          </w:p>
        </w:tc>
        <w:tc>
          <w:tcPr>
            <w:tcW w:w="1475" w:type="pct"/>
          </w:tcPr>
          <w:p w14:paraId="243310AE" w14:textId="1A57ED5F"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 xml:space="preserve">The </w:t>
            </w:r>
            <w:r w:rsidR="00C85CD7" w:rsidRPr="005635D4">
              <w:rPr>
                <w:sz w:val="20"/>
                <w:szCs w:val="20"/>
              </w:rPr>
              <w:t>Start Date</w:t>
            </w:r>
            <w:r w:rsidRPr="005635D4">
              <w:rPr>
                <w:sz w:val="20"/>
                <w:szCs w:val="20"/>
              </w:rPr>
              <w:t xml:space="preserve"> you have entered is after the </w:t>
            </w:r>
            <w:r w:rsidR="00C85CD7" w:rsidRPr="005635D4">
              <w:rPr>
                <w:sz w:val="20"/>
                <w:szCs w:val="20"/>
              </w:rPr>
              <w:t>End Date</w:t>
            </w:r>
            <w:r w:rsidR="00690408" w:rsidRPr="005635D4">
              <w:rPr>
                <w:sz w:val="20"/>
                <w:szCs w:val="20"/>
              </w:rPr>
              <w:t>.</w:t>
            </w:r>
          </w:p>
        </w:tc>
        <w:tc>
          <w:tcPr>
            <w:tcW w:w="1597" w:type="pct"/>
          </w:tcPr>
          <w:p w14:paraId="5613B4F5" w14:textId="61FA0EEC"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Check the dates you have entered and change where required. The </w:t>
            </w:r>
            <w:r w:rsidR="00C85CD7" w:rsidRPr="005635D4">
              <w:rPr>
                <w:rFonts w:eastAsia="Times New Roman"/>
                <w:color w:val="333333"/>
                <w:sz w:val="20"/>
                <w:szCs w:val="20"/>
                <w:lang w:eastAsia="en-AU"/>
              </w:rPr>
              <w:t>Start Date</w:t>
            </w:r>
            <w:r w:rsidRPr="005635D4">
              <w:rPr>
                <w:rFonts w:eastAsia="Times New Roman"/>
                <w:color w:val="333333"/>
                <w:sz w:val="20"/>
                <w:szCs w:val="20"/>
                <w:lang w:eastAsia="en-AU"/>
              </w:rPr>
              <w:t xml:space="preserve"> must be before the </w:t>
            </w:r>
            <w:r w:rsidR="00C85CD7" w:rsidRPr="005635D4">
              <w:rPr>
                <w:rFonts w:eastAsia="Times New Roman"/>
                <w:color w:val="333333"/>
                <w:sz w:val="20"/>
                <w:szCs w:val="20"/>
                <w:lang w:eastAsia="en-AU"/>
              </w:rPr>
              <w:t>End Date</w:t>
            </w:r>
            <w:r w:rsidRPr="005635D4">
              <w:rPr>
                <w:rFonts w:eastAsia="Times New Roman"/>
                <w:color w:val="333333"/>
                <w:sz w:val="20"/>
                <w:szCs w:val="20"/>
                <w:lang w:eastAsia="en-AU"/>
              </w:rPr>
              <w:t xml:space="preserve">. Both dates must be within the </w:t>
            </w:r>
            <w:r w:rsidR="00C85CD7" w:rsidRPr="005635D4">
              <w:rPr>
                <w:rFonts w:eastAsia="Times New Roman"/>
                <w:color w:val="333333"/>
                <w:sz w:val="20"/>
                <w:szCs w:val="20"/>
                <w:lang w:eastAsia="en-AU"/>
              </w:rPr>
              <w:t>Service Booking</w:t>
            </w:r>
            <w:r w:rsidRPr="005635D4">
              <w:rPr>
                <w:rFonts w:eastAsia="Times New Roman"/>
                <w:color w:val="333333"/>
                <w:sz w:val="20"/>
                <w:szCs w:val="20"/>
                <w:lang w:eastAsia="en-AU"/>
              </w:rPr>
              <w:t xml:space="preserve"> dates, and not be in the future.</w:t>
            </w:r>
          </w:p>
        </w:tc>
      </w:tr>
      <w:tr w:rsidR="00A04749" w:rsidRPr="005635D4" w14:paraId="60120889"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45E4E8E4" w14:textId="77777777" w:rsidR="00A04749" w:rsidRPr="005635D4" w:rsidRDefault="00A04749" w:rsidP="008B22AC">
            <w:pPr>
              <w:rPr>
                <w:b w:val="0"/>
                <w:sz w:val="20"/>
                <w:szCs w:val="20"/>
              </w:rPr>
            </w:pPr>
            <w:r w:rsidRPr="005635D4">
              <w:rPr>
                <w:sz w:val="20"/>
                <w:szCs w:val="20"/>
              </w:rPr>
              <w:t>Add Payment Request</w:t>
            </w:r>
          </w:p>
        </w:tc>
        <w:tc>
          <w:tcPr>
            <w:tcW w:w="742" w:type="pct"/>
          </w:tcPr>
          <w:p w14:paraId="79C73EF4" w14:textId="3A0AAAF8"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 xml:space="preserve">Support </w:t>
            </w:r>
            <w:r w:rsidR="00F640C4" w:rsidRPr="005635D4">
              <w:rPr>
                <w:color w:val="333333"/>
                <w:sz w:val="20"/>
                <w:szCs w:val="20"/>
              </w:rPr>
              <w:t>Start Date</w:t>
            </w:r>
            <w:r w:rsidRPr="005635D4">
              <w:rPr>
                <w:color w:val="333333"/>
                <w:sz w:val="20"/>
                <w:szCs w:val="20"/>
              </w:rPr>
              <w:t xml:space="preserve"> cannot be greater than support </w:t>
            </w:r>
            <w:r w:rsidR="00F640C4" w:rsidRPr="005635D4">
              <w:rPr>
                <w:color w:val="333333"/>
                <w:sz w:val="20"/>
                <w:szCs w:val="20"/>
              </w:rPr>
              <w:t>End Date</w:t>
            </w:r>
            <w:r w:rsidRPr="005635D4">
              <w:rPr>
                <w:color w:val="333333"/>
                <w:sz w:val="20"/>
                <w:szCs w:val="20"/>
              </w:rPr>
              <w:t>.</w:t>
            </w:r>
          </w:p>
        </w:tc>
        <w:tc>
          <w:tcPr>
            <w:tcW w:w="593" w:type="pct"/>
          </w:tcPr>
          <w:p w14:paraId="6BC70575"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4D294C38" w14:textId="3A3A0D69"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 xml:space="preserve">The </w:t>
            </w:r>
            <w:r w:rsidR="00C85CD7" w:rsidRPr="005635D4">
              <w:rPr>
                <w:sz w:val="20"/>
                <w:szCs w:val="20"/>
              </w:rPr>
              <w:t>Start Date</w:t>
            </w:r>
            <w:r w:rsidRPr="005635D4">
              <w:rPr>
                <w:sz w:val="20"/>
                <w:szCs w:val="20"/>
              </w:rPr>
              <w:t xml:space="preserve"> you have entered is after the </w:t>
            </w:r>
            <w:r w:rsidR="00C85CD7" w:rsidRPr="005635D4">
              <w:rPr>
                <w:sz w:val="20"/>
                <w:szCs w:val="20"/>
              </w:rPr>
              <w:t>End Date</w:t>
            </w:r>
            <w:r w:rsidR="00690408" w:rsidRPr="005635D4">
              <w:rPr>
                <w:sz w:val="20"/>
                <w:szCs w:val="20"/>
              </w:rPr>
              <w:t>.</w:t>
            </w:r>
          </w:p>
        </w:tc>
        <w:tc>
          <w:tcPr>
            <w:tcW w:w="1597" w:type="pct"/>
          </w:tcPr>
          <w:p w14:paraId="445DDDC8" w14:textId="19D8F6D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Check the dates you have entered and change where required. The </w:t>
            </w:r>
            <w:r w:rsidR="00C85CD7" w:rsidRPr="005635D4">
              <w:rPr>
                <w:rFonts w:eastAsia="Times New Roman"/>
                <w:color w:val="333333"/>
                <w:sz w:val="20"/>
                <w:szCs w:val="20"/>
                <w:lang w:eastAsia="en-AU"/>
              </w:rPr>
              <w:t>Start Date</w:t>
            </w:r>
            <w:r w:rsidRPr="005635D4">
              <w:rPr>
                <w:rFonts w:eastAsia="Times New Roman"/>
                <w:color w:val="333333"/>
                <w:sz w:val="20"/>
                <w:szCs w:val="20"/>
                <w:lang w:eastAsia="en-AU"/>
              </w:rPr>
              <w:t xml:space="preserve"> must be before the </w:t>
            </w:r>
            <w:r w:rsidR="00C85CD7" w:rsidRPr="005635D4">
              <w:rPr>
                <w:rFonts w:eastAsia="Times New Roman"/>
                <w:color w:val="333333"/>
                <w:sz w:val="20"/>
                <w:szCs w:val="20"/>
                <w:lang w:eastAsia="en-AU"/>
              </w:rPr>
              <w:t>End Date</w:t>
            </w:r>
            <w:r w:rsidRPr="005635D4">
              <w:rPr>
                <w:rFonts w:eastAsia="Times New Roman"/>
                <w:color w:val="333333"/>
                <w:sz w:val="20"/>
                <w:szCs w:val="20"/>
                <w:lang w:eastAsia="en-AU"/>
              </w:rPr>
              <w:t xml:space="preserve">. Both dates must be within the </w:t>
            </w:r>
            <w:r w:rsidR="00C85CD7" w:rsidRPr="005635D4">
              <w:rPr>
                <w:rFonts w:eastAsia="Times New Roman"/>
                <w:color w:val="333333"/>
                <w:sz w:val="20"/>
                <w:szCs w:val="20"/>
                <w:lang w:eastAsia="en-AU"/>
              </w:rPr>
              <w:t>Service Booking</w:t>
            </w:r>
            <w:r w:rsidRPr="005635D4">
              <w:rPr>
                <w:rFonts w:eastAsia="Times New Roman"/>
                <w:color w:val="333333"/>
                <w:sz w:val="20"/>
                <w:szCs w:val="20"/>
                <w:lang w:eastAsia="en-AU"/>
              </w:rPr>
              <w:t xml:space="preserve"> dates, and not be in the future.</w:t>
            </w:r>
          </w:p>
        </w:tc>
      </w:tr>
      <w:tr w:rsidR="00A04749" w:rsidRPr="005635D4" w14:paraId="1D680093"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2EDE6988" w14:textId="77777777" w:rsidR="00A04749" w:rsidRPr="005635D4" w:rsidRDefault="00A04749" w:rsidP="008B22AC">
            <w:pPr>
              <w:rPr>
                <w:b w:val="0"/>
                <w:sz w:val="20"/>
                <w:szCs w:val="20"/>
              </w:rPr>
            </w:pPr>
            <w:r w:rsidRPr="005635D4">
              <w:rPr>
                <w:sz w:val="20"/>
                <w:szCs w:val="20"/>
              </w:rPr>
              <w:t>Add Payment Request</w:t>
            </w:r>
          </w:p>
        </w:tc>
        <w:tc>
          <w:tcPr>
            <w:tcW w:w="742" w:type="pct"/>
          </w:tcPr>
          <w:p w14:paraId="25834041"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No Support Category found for the Support Start Date and Support End Date entered.</w:t>
            </w:r>
          </w:p>
        </w:tc>
        <w:tc>
          <w:tcPr>
            <w:tcW w:w="593" w:type="pct"/>
          </w:tcPr>
          <w:p w14:paraId="3744B9C8"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62980206" w14:textId="60213BF3"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Your plan does not include any supports within the date range you have specified</w:t>
            </w:r>
            <w:r w:rsidR="00690408" w:rsidRPr="005635D4">
              <w:rPr>
                <w:color w:val="333333"/>
                <w:sz w:val="20"/>
                <w:szCs w:val="20"/>
              </w:rPr>
              <w:t>.</w:t>
            </w:r>
          </w:p>
        </w:tc>
        <w:tc>
          <w:tcPr>
            <w:tcW w:w="1597" w:type="pct"/>
          </w:tcPr>
          <w:p w14:paraId="7C928E3F" w14:textId="7605CC11"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Check your plan, </w:t>
            </w:r>
            <w:r w:rsidR="00C85CD7" w:rsidRPr="005635D4">
              <w:rPr>
                <w:rFonts w:eastAsia="Times New Roman"/>
                <w:color w:val="333333"/>
                <w:sz w:val="20"/>
                <w:szCs w:val="20"/>
                <w:lang w:eastAsia="en-AU"/>
              </w:rPr>
              <w:t>Service Booking</w:t>
            </w:r>
            <w:r w:rsidRPr="005635D4">
              <w:rPr>
                <w:rFonts w:eastAsia="Times New Roman"/>
                <w:color w:val="333333"/>
                <w:sz w:val="20"/>
                <w:szCs w:val="20"/>
                <w:lang w:eastAsia="en-AU"/>
              </w:rPr>
              <w:t>s and support budget before creating the payment request</w:t>
            </w:r>
            <w:r w:rsidR="00690408" w:rsidRPr="005635D4">
              <w:rPr>
                <w:rFonts w:eastAsia="Times New Roman"/>
                <w:color w:val="333333"/>
                <w:sz w:val="20"/>
                <w:szCs w:val="20"/>
                <w:lang w:eastAsia="en-AU"/>
              </w:rPr>
              <w:t>.</w:t>
            </w:r>
          </w:p>
        </w:tc>
      </w:tr>
      <w:tr w:rsidR="00A04749" w:rsidRPr="005635D4" w14:paraId="34CCB10D"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39EABA48" w14:textId="39799EAC" w:rsidR="00A04749" w:rsidRPr="005635D4" w:rsidRDefault="00A04749" w:rsidP="008B22AC">
            <w:pPr>
              <w:rPr>
                <w:b w:val="0"/>
                <w:sz w:val="20"/>
                <w:szCs w:val="20"/>
              </w:rPr>
            </w:pPr>
            <w:r w:rsidRPr="005635D4">
              <w:rPr>
                <w:sz w:val="20"/>
                <w:szCs w:val="20"/>
              </w:rPr>
              <w:t>Preview/</w:t>
            </w:r>
            <w:r w:rsidR="00094A74">
              <w:rPr>
                <w:sz w:val="20"/>
                <w:szCs w:val="20"/>
              </w:rPr>
              <w:t xml:space="preserve"> </w:t>
            </w:r>
            <w:r w:rsidRPr="005635D4">
              <w:rPr>
                <w:sz w:val="20"/>
                <w:szCs w:val="20"/>
              </w:rPr>
              <w:t xml:space="preserve">Payment Request Review </w:t>
            </w:r>
          </w:p>
          <w:p w14:paraId="7CF91C71" w14:textId="77777777" w:rsidR="00A04749" w:rsidRPr="005635D4" w:rsidRDefault="00A04749" w:rsidP="008B22AC">
            <w:pPr>
              <w:rPr>
                <w:b w:val="0"/>
                <w:sz w:val="20"/>
                <w:szCs w:val="20"/>
              </w:rPr>
            </w:pPr>
          </w:p>
        </w:tc>
        <w:tc>
          <w:tcPr>
            <w:tcW w:w="742" w:type="pct"/>
          </w:tcPr>
          <w:p w14:paraId="7BC51568" w14:textId="784C1224"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Please accept the disclaimer in the Declaration section before submitting the claim</w:t>
            </w:r>
            <w:r w:rsidR="00A312B5" w:rsidRPr="005635D4">
              <w:rPr>
                <w:sz w:val="20"/>
                <w:szCs w:val="20"/>
              </w:rPr>
              <w:t>.</w:t>
            </w:r>
          </w:p>
        </w:tc>
        <w:tc>
          <w:tcPr>
            <w:tcW w:w="593" w:type="pct"/>
          </w:tcPr>
          <w:p w14:paraId="52D32872"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Error</w:t>
            </w:r>
          </w:p>
        </w:tc>
        <w:tc>
          <w:tcPr>
            <w:tcW w:w="1475" w:type="pct"/>
          </w:tcPr>
          <w:p w14:paraId="09C38C63" w14:textId="57728C81"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sz w:val="20"/>
                <w:szCs w:val="20"/>
              </w:rPr>
              <w:t>You haven’t selected the check box in the Declaration</w:t>
            </w:r>
            <w:r w:rsidR="0088593E" w:rsidRPr="005635D4">
              <w:rPr>
                <w:sz w:val="20"/>
                <w:szCs w:val="20"/>
              </w:rPr>
              <w:t xml:space="preserve"> </w:t>
            </w:r>
            <w:r w:rsidRPr="005635D4">
              <w:rPr>
                <w:sz w:val="20"/>
                <w:szCs w:val="20"/>
              </w:rPr>
              <w:t>section</w:t>
            </w:r>
            <w:r w:rsidR="00690408" w:rsidRPr="005635D4">
              <w:rPr>
                <w:sz w:val="20"/>
                <w:szCs w:val="20"/>
              </w:rPr>
              <w:t>.</w:t>
            </w:r>
          </w:p>
        </w:tc>
        <w:tc>
          <w:tcPr>
            <w:tcW w:w="1597" w:type="pct"/>
          </w:tcPr>
          <w:p w14:paraId="2DED65D1"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Read the declaration, and if appropriate tick the check box. </w:t>
            </w:r>
          </w:p>
          <w:p w14:paraId="0767D114"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p>
        </w:tc>
      </w:tr>
      <w:tr w:rsidR="00A04749" w:rsidRPr="005635D4" w14:paraId="5064E637"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2BB10FD3" w14:textId="09C8F338" w:rsidR="00A04749" w:rsidRPr="005635D4" w:rsidRDefault="00A04749" w:rsidP="008B22AC">
            <w:pPr>
              <w:rPr>
                <w:b w:val="0"/>
                <w:sz w:val="20"/>
                <w:szCs w:val="20"/>
              </w:rPr>
            </w:pPr>
            <w:r w:rsidRPr="005635D4">
              <w:rPr>
                <w:sz w:val="20"/>
                <w:szCs w:val="20"/>
              </w:rPr>
              <w:t>Confirmation/</w:t>
            </w:r>
            <w:r w:rsidR="00094A74">
              <w:rPr>
                <w:sz w:val="20"/>
                <w:szCs w:val="20"/>
              </w:rPr>
              <w:t xml:space="preserve"> </w:t>
            </w:r>
            <w:r w:rsidRPr="005635D4">
              <w:rPr>
                <w:sz w:val="20"/>
                <w:szCs w:val="20"/>
              </w:rPr>
              <w:t xml:space="preserve">Payment Request Confirmation </w:t>
            </w:r>
          </w:p>
          <w:p w14:paraId="42B8CBCC" w14:textId="77777777" w:rsidR="00A04749" w:rsidRPr="005635D4" w:rsidRDefault="00A04749" w:rsidP="008B22AC">
            <w:pPr>
              <w:rPr>
                <w:b w:val="0"/>
                <w:sz w:val="20"/>
                <w:szCs w:val="20"/>
              </w:rPr>
            </w:pPr>
          </w:p>
        </w:tc>
        <w:tc>
          <w:tcPr>
            <w:tcW w:w="742" w:type="pct"/>
          </w:tcPr>
          <w:p w14:paraId="466F2926"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 xml:space="preserve">There was a problem with the claim you submitted. Please phone 1800 800 110 (available between </w:t>
            </w:r>
            <w:r w:rsidRPr="005635D4">
              <w:rPr>
                <w:sz w:val="20"/>
                <w:szCs w:val="20"/>
              </w:rPr>
              <w:lastRenderedPageBreak/>
              <w:t>9am - 5pm Monday to Friday) for assistance.</w:t>
            </w:r>
          </w:p>
        </w:tc>
        <w:tc>
          <w:tcPr>
            <w:tcW w:w="593" w:type="pct"/>
          </w:tcPr>
          <w:p w14:paraId="318A810E"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lastRenderedPageBreak/>
              <w:t>Error</w:t>
            </w:r>
          </w:p>
        </w:tc>
        <w:tc>
          <w:tcPr>
            <w:tcW w:w="1475" w:type="pct"/>
          </w:tcPr>
          <w:p w14:paraId="2985BF4B" w14:textId="60851318"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One of the payment request items was rejected</w:t>
            </w:r>
            <w:r w:rsidR="00690408" w:rsidRPr="005635D4">
              <w:rPr>
                <w:sz w:val="20"/>
                <w:szCs w:val="20"/>
              </w:rPr>
              <w:t>.</w:t>
            </w:r>
          </w:p>
        </w:tc>
        <w:tc>
          <w:tcPr>
            <w:tcW w:w="1597" w:type="pct"/>
          </w:tcPr>
          <w:p w14:paraId="0B08657C"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Check the status for each of the items in the Confirmation page, and review the Rejection Reason for those that are rejected.</w:t>
            </w:r>
          </w:p>
          <w:p w14:paraId="5C29F33A" w14:textId="24959748"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If there are insufficient funds in the </w:t>
            </w:r>
            <w:r w:rsidR="00C85CD7" w:rsidRPr="005635D4">
              <w:rPr>
                <w:rFonts w:eastAsia="Times New Roman"/>
                <w:color w:val="333333"/>
                <w:sz w:val="20"/>
                <w:szCs w:val="20"/>
                <w:lang w:eastAsia="en-AU"/>
              </w:rPr>
              <w:t>Service Booking</w:t>
            </w:r>
            <w:r w:rsidRPr="005635D4">
              <w:rPr>
                <w:rFonts w:eastAsia="Times New Roman"/>
                <w:color w:val="333333"/>
                <w:sz w:val="20"/>
                <w:szCs w:val="20"/>
                <w:lang w:eastAsia="en-AU"/>
              </w:rPr>
              <w:t xml:space="preserve">, you may need to submit a payment </w:t>
            </w:r>
            <w:r w:rsidRPr="005635D4">
              <w:rPr>
                <w:rFonts w:eastAsia="Times New Roman"/>
                <w:color w:val="333333"/>
                <w:sz w:val="20"/>
                <w:szCs w:val="20"/>
                <w:lang w:eastAsia="en-AU"/>
              </w:rPr>
              <w:lastRenderedPageBreak/>
              <w:t xml:space="preserve">request for a lesser amount, or create another </w:t>
            </w:r>
            <w:r w:rsidR="00C85CD7" w:rsidRPr="005635D4">
              <w:rPr>
                <w:rFonts w:eastAsia="Times New Roman"/>
                <w:color w:val="333333"/>
                <w:sz w:val="20"/>
                <w:szCs w:val="20"/>
                <w:lang w:eastAsia="en-AU"/>
              </w:rPr>
              <w:t>Service Booking</w:t>
            </w:r>
            <w:r w:rsidRPr="005635D4">
              <w:rPr>
                <w:rFonts w:eastAsia="Times New Roman"/>
                <w:color w:val="333333"/>
                <w:sz w:val="20"/>
                <w:szCs w:val="20"/>
                <w:lang w:eastAsia="en-AU"/>
              </w:rPr>
              <w:t xml:space="preserve"> for that provider.</w:t>
            </w:r>
          </w:p>
        </w:tc>
      </w:tr>
      <w:tr w:rsidR="00A04749" w:rsidRPr="005635D4" w14:paraId="09E7A340"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49E0A645" w14:textId="289F59F6" w:rsidR="00A04749" w:rsidRPr="005635D4" w:rsidRDefault="00A04749" w:rsidP="008B22AC">
            <w:pPr>
              <w:rPr>
                <w:b w:val="0"/>
                <w:sz w:val="20"/>
                <w:szCs w:val="20"/>
              </w:rPr>
            </w:pPr>
            <w:r w:rsidRPr="005635D4">
              <w:rPr>
                <w:sz w:val="20"/>
                <w:szCs w:val="20"/>
              </w:rPr>
              <w:lastRenderedPageBreak/>
              <w:t>Confirmation/</w:t>
            </w:r>
            <w:r w:rsidR="00F31AB7">
              <w:rPr>
                <w:sz w:val="20"/>
                <w:szCs w:val="20"/>
              </w:rPr>
              <w:t xml:space="preserve"> </w:t>
            </w:r>
            <w:r w:rsidRPr="005635D4">
              <w:rPr>
                <w:sz w:val="20"/>
                <w:szCs w:val="20"/>
              </w:rPr>
              <w:t xml:space="preserve">Payment Request Confirmation </w:t>
            </w:r>
          </w:p>
          <w:p w14:paraId="4A577A2F" w14:textId="77777777" w:rsidR="00A04749" w:rsidRPr="005635D4" w:rsidRDefault="00A04749" w:rsidP="008B22AC">
            <w:pPr>
              <w:rPr>
                <w:b w:val="0"/>
                <w:sz w:val="20"/>
                <w:szCs w:val="20"/>
              </w:rPr>
            </w:pPr>
          </w:p>
        </w:tc>
        <w:tc>
          <w:tcPr>
            <w:tcW w:w="742" w:type="pct"/>
          </w:tcPr>
          <w:p w14:paraId="18F7441A"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There was a problem with one or more of the claims you have submitted. Please phone 1800 800 110 (available between 9am - 5pm Monday to Friday) for assistance.</w:t>
            </w:r>
          </w:p>
        </w:tc>
        <w:tc>
          <w:tcPr>
            <w:tcW w:w="593" w:type="pct"/>
          </w:tcPr>
          <w:p w14:paraId="60FC69EB"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Error</w:t>
            </w:r>
          </w:p>
        </w:tc>
        <w:tc>
          <w:tcPr>
            <w:tcW w:w="1475" w:type="pct"/>
          </w:tcPr>
          <w:p w14:paraId="4E78395B" w14:textId="6C3D9A3C"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Two or more of the payment request items w</w:t>
            </w:r>
            <w:r w:rsidR="00F31AB7">
              <w:rPr>
                <w:sz w:val="20"/>
                <w:szCs w:val="20"/>
              </w:rPr>
              <w:t>ere</w:t>
            </w:r>
            <w:r w:rsidRPr="005635D4">
              <w:rPr>
                <w:sz w:val="20"/>
                <w:szCs w:val="20"/>
              </w:rPr>
              <w:t xml:space="preserve"> rejected</w:t>
            </w:r>
            <w:r w:rsidR="00690408" w:rsidRPr="005635D4">
              <w:rPr>
                <w:sz w:val="20"/>
                <w:szCs w:val="20"/>
              </w:rPr>
              <w:t>.</w:t>
            </w:r>
          </w:p>
        </w:tc>
        <w:tc>
          <w:tcPr>
            <w:tcW w:w="1597" w:type="pct"/>
          </w:tcPr>
          <w:p w14:paraId="753D41DB"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Check the status for each of the items in the Confirmation page, and review the Rejection Reason for those that are rejected.</w:t>
            </w:r>
          </w:p>
          <w:p w14:paraId="4A145AAE" w14:textId="45A8084E"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If there are insufficient funds in the </w:t>
            </w:r>
            <w:r w:rsidR="00C85CD7" w:rsidRPr="005635D4">
              <w:rPr>
                <w:rFonts w:eastAsia="Times New Roman"/>
                <w:color w:val="333333"/>
                <w:sz w:val="20"/>
                <w:szCs w:val="20"/>
                <w:lang w:eastAsia="en-AU"/>
              </w:rPr>
              <w:t>Service Booking</w:t>
            </w:r>
            <w:r w:rsidRPr="005635D4">
              <w:rPr>
                <w:rFonts w:eastAsia="Times New Roman"/>
                <w:color w:val="333333"/>
                <w:sz w:val="20"/>
                <w:szCs w:val="20"/>
                <w:lang w:eastAsia="en-AU"/>
              </w:rPr>
              <w:t xml:space="preserve">, you may need to submit a payment request for a lesser amount, or create another </w:t>
            </w:r>
            <w:r w:rsidR="00C85CD7" w:rsidRPr="005635D4">
              <w:rPr>
                <w:rFonts w:eastAsia="Times New Roman"/>
                <w:color w:val="333333"/>
                <w:sz w:val="20"/>
                <w:szCs w:val="20"/>
                <w:lang w:eastAsia="en-AU"/>
              </w:rPr>
              <w:t>Service Booking</w:t>
            </w:r>
            <w:r w:rsidRPr="005635D4">
              <w:rPr>
                <w:rFonts w:eastAsia="Times New Roman"/>
                <w:color w:val="333333"/>
                <w:sz w:val="20"/>
                <w:szCs w:val="20"/>
                <w:lang w:eastAsia="en-AU"/>
              </w:rPr>
              <w:t xml:space="preserve"> for that provider.</w:t>
            </w:r>
          </w:p>
        </w:tc>
      </w:tr>
      <w:tr w:rsidR="00A04749" w:rsidRPr="005635D4" w14:paraId="2AF8CFE9"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166E8028" w14:textId="044AE7F2" w:rsidR="00A04749" w:rsidRPr="005635D4" w:rsidRDefault="00A04749" w:rsidP="008B22AC">
            <w:pPr>
              <w:rPr>
                <w:b w:val="0"/>
                <w:sz w:val="20"/>
                <w:szCs w:val="20"/>
              </w:rPr>
            </w:pPr>
            <w:r w:rsidRPr="005635D4">
              <w:rPr>
                <w:sz w:val="20"/>
                <w:szCs w:val="20"/>
              </w:rPr>
              <w:t>Confirmation/</w:t>
            </w:r>
            <w:r w:rsidR="00F31AB7">
              <w:rPr>
                <w:sz w:val="20"/>
                <w:szCs w:val="20"/>
              </w:rPr>
              <w:t xml:space="preserve"> </w:t>
            </w:r>
            <w:r w:rsidRPr="005635D4">
              <w:rPr>
                <w:sz w:val="20"/>
                <w:szCs w:val="20"/>
              </w:rPr>
              <w:t xml:space="preserve">Payment Request Confirmation </w:t>
            </w:r>
          </w:p>
          <w:p w14:paraId="283730F6" w14:textId="77777777" w:rsidR="00A04749" w:rsidRPr="005635D4" w:rsidRDefault="00A04749" w:rsidP="008B22AC">
            <w:pPr>
              <w:rPr>
                <w:b w:val="0"/>
                <w:sz w:val="20"/>
                <w:szCs w:val="20"/>
              </w:rPr>
            </w:pPr>
          </w:p>
        </w:tc>
        <w:tc>
          <w:tcPr>
            <w:tcW w:w="742" w:type="pct"/>
          </w:tcPr>
          <w:p w14:paraId="685E0A35" w14:textId="60B419BB"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Your Payment Requests have been received</w:t>
            </w:r>
            <w:r w:rsidR="00A312B5" w:rsidRPr="005635D4">
              <w:rPr>
                <w:sz w:val="20"/>
                <w:szCs w:val="20"/>
              </w:rPr>
              <w:t>.</w:t>
            </w:r>
          </w:p>
        </w:tc>
        <w:tc>
          <w:tcPr>
            <w:tcW w:w="593" w:type="pct"/>
          </w:tcPr>
          <w:p w14:paraId="7ABA7FF9" w14:textId="1252D002" w:rsidR="00A04749" w:rsidRPr="005635D4" w:rsidRDefault="00D40E0B" w:rsidP="002701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Information</w:t>
            </w:r>
          </w:p>
        </w:tc>
        <w:tc>
          <w:tcPr>
            <w:tcW w:w="1475" w:type="pct"/>
          </w:tcPr>
          <w:p w14:paraId="5FCC62CD" w14:textId="164B2BF6"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All items in the payment request were lodged successfully</w:t>
            </w:r>
            <w:r w:rsidR="00690408" w:rsidRPr="005635D4">
              <w:rPr>
                <w:sz w:val="20"/>
                <w:szCs w:val="20"/>
              </w:rPr>
              <w:t>.</w:t>
            </w:r>
          </w:p>
        </w:tc>
        <w:tc>
          <w:tcPr>
            <w:tcW w:w="1597" w:type="pct"/>
          </w:tcPr>
          <w:p w14:paraId="3EF72951" w14:textId="0E0298E6" w:rsidR="00A04749" w:rsidRPr="005635D4" w:rsidRDefault="00552AFD"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Pr>
                <w:rFonts w:eastAsia="Times New Roman"/>
                <w:color w:val="333333"/>
                <w:sz w:val="20"/>
                <w:szCs w:val="20"/>
                <w:lang w:eastAsia="en-AU"/>
              </w:rPr>
              <w:t>No further action is required.</w:t>
            </w:r>
          </w:p>
        </w:tc>
      </w:tr>
      <w:tr w:rsidR="00A04749" w:rsidRPr="005635D4" w14:paraId="61798B06"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264CDC10" w14:textId="77777777" w:rsidR="00A04749" w:rsidRPr="005635D4" w:rsidRDefault="00A04749" w:rsidP="008B22AC">
            <w:pPr>
              <w:rPr>
                <w:b w:val="0"/>
                <w:sz w:val="20"/>
                <w:szCs w:val="20"/>
              </w:rPr>
            </w:pPr>
            <w:r w:rsidRPr="005635D4">
              <w:rPr>
                <w:sz w:val="20"/>
                <w:szCs w:val="20"/>
              </w:rPr>
              <w:t xml:space="preserve">View Payment Requests </w:t>
            </w:r>
          </w:p>
          <w:p w14:paraId="6DA3110D" w14:textId="77777777" w:rsidR="00A04749" w:rsidRPr="005635D4" w:rsidRDefault="00A04749" w:rsidP="008B22AC">
            <w:pPr>
              <w:rPr>
                <w:b w:val="0"/>
                <w:sz w:val="20"/>
                <w:szCs w:val="20"/>
              </w:rPr>
            </w:pPr>
          </w:p>
        </w:tc>
        <w:tc>
          <w:tcPr>
            <w:tcW w:w="742" w:type="pct"/>
          </w:tcPr>
          <w:p w14:paraId="23D20541" w14:textId="715FFEA9"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Invalid date format entered. Please enter the date as DD/MM/YYYY, separated by a / to continue.</w:t>
            </w:r>
          </w:p>
        </w:tc>
        <w:tc>
          <w:tcPr>
            <w:tcW w:w="593" w:type="pct"/>
          </w:tcPr>
          <w:p w14:paraId="4B2046E2"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Error</w:t>
            </w:r>
          </w:p>
        </w:tc>
        <w:tc>
          <w:tcPr>
            <w:tcW w:w="1475" w:type="pct"/>
          </w:tcPr>
          <w:p w14:paraId="304C35C0" w14:textId="5CE227E6"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When searching for submitted payment requests, one or more of the dates has an incorrect format</w:t>
            </w:r>
            <w:r w:rsidR="00690408" w:rsidRPr="005635D4">
              <w:rPr>
                <w:sz w:val="20"/>
                <w:szCs w:val="20"/>
              </w:rPr>
              <w:t>.</w:t>
            </w:r>
          </w:p>
        </w:tc>
        <w:tc>
          <w:tcPr>
            <w:tcW w:w="1597" w:type="pct"/>
          </w:tcPr>
          <w:p w14:paraId="76B6E4EF" w14:textId="61B381BF"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Re-enter the dates in the format </w:t>
            </w:r>
            <w:proofErr w:type="spellStart"/>
            <w:r w:rsidRPr="005635D4">
              <w:rPr>
                <w:rFonts w:eastAsia="Times New Roman"/>
                <w:color w:val="333333"/>
                <w:sz w:val="20"/>
                <w:szCs w:val="20"/>
                <w:lang w:eastAsia="en-AU"/>
              </w:rPr>
              <w:t>dd</w:t>
            </w:r>
            <w:proofErr w:type="spellEnd"/>
            <w:r w:rsidRPr="005635D4">
              <w:rPr>
                <w:rFonts w:eastAsia="Times New Roman"/>
                <w:color w:val="333333"/>
                <w:sz w:val="20"/>
                <w:szCs w:val="20"/>
                <w:lang w:eastAsia="en-AU"/>
              </w:rPr>
              <w:t>/mm/</w:t>
            </w:r>
            <w:proofErr w:type="spellStart"/>
            <w:r w:rsidRPr="005635D4">
              <w:rPr>
                <w:rFonts w:eastAsia="Times New Roman"/>
                <w:color w:val="333333"/>
                <w:sz w:val="20"/>
                <w:szCs w:val="20"/>
                <w:lang w:eastAsia="en-AU"/>
              </w:rPr>
              <w:t>yyyy</w:t>
            </w:r>
            <w:proofErr w:type="spellEnd"/>
            <w:r w:rsidR="00F31AB7">
              <w:rPr>
                <w:rFonts w:eastAsia="Times New Roman"/>
                <w:color w:val="333333"/>
                <w:sz w:val="20"/>
                <w:szCs w:val="20"/>
                <w:lang w:eastAsia="en-AU"/>
              </w:rPr>
              <w:t xml:space="preserve"> ensuring a ‘forward slash’ is between each day/month/year entered</w:t>
            </w:r>
            <w:r w:rsidR="00690408" w:rsidRPr="005635D4">
              <w:rPr>
                <w:rFonts w:eastAsia="Times New Roman"/>
                <w:color w:val="333333"/>
                <w:sz w:val="20"/>
                <w:szCs w:val="20"/>
                <w:lang w:eastAsia="en-AU"/>
              </w:rPr>
              <w:t>.</w:t>
            </w:r>
          </w:p>
        </w:tc>
      </w:tr>
      <w:tr w:rsidR="00A04749" w:rsidRPr="005635D4" w14:paraId="4A64CBDE"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0ED75C18" w14:textId="77777777" w:rsidR="00A04749" w:rsidRPr="005635D4" w:rsidRDefault="00A04749" w:rsidP="008B22AC">
            <w:pPr>
              <w:rPr>
                <w:b w:val="0"/>
                <w:sz w:val="20"/>
                <w:szCs w:val="20"/>
              </w:rPr>
            </w:pPr>
            <w:r w:rsidRPr="005635D4">
              <w:rPr>
                <w:sz w:val="20"/>
                <w:szCs w:val="20"/>
              </w:rPr>
              <w:t xml:space="preserve">View Payment Requests </w:t>
            </w:r>
          </w:p>
          <w:p w14:paraId="76F4C24F" w14:textId="77777777" w:rsidR="00A04749" w:rsidRPr="005635D4" w:rsidRDefault="00A04749" w:rsidP="008B22AC">
            <w:pPr>
              <w:rPr>
                <w:b w:val="0"/>
                <w:sz w:val="20"/>
                <w:szCs w:val="20"/>
              </w:rPr>
            </w:pPr>
          </w:p>
        </w:tc>
        <w:tc>
          <w:tcPr>
            <w:tcW w:w="742" w:type="pct"/>
          </w:tcPr>
          <w:p w14:paraId="26CF3661"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No payment requests have been found. Please try again.</w:t>
            </w:r>
          </w:p>
        </w:tc>
        <w:tc>
          <w:tcPr>
            <w:tcW w:w="593" w:type="pct"/>
          </w:tcPr>
          <w:p w14:paraId="7665ED71"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Information</w:t>
            </w:r>
          </w:p>
        </w:tc>
        <w:tc>
          <w:tcPr>
            <w:tcW w:w="1475" w:type="pct"/>
          </w:tcPr>
          <w:p w14:paraId="3F530FD2" w14:textId="6B2190D9"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No search results found</w:t>
            </w:r>
            <w:r w:rsidR="00690408" w:rsidRPr="005635D4">
              <w:rPr>
                <w:sz w:val="20"/>
                <w:szCs w:val="20"/>
              </w:rPr>
              <w:t>.</w:t>
            </w:r>
          </w:p>
        </w:tc>
        <w:tc>
          <w:tcPr>
            <w:tcW w:w="1597" w:type="pct"/>
          </w:tcPr>
          <w:p w14:paraId="7092CA38" w14:textId="10286C78"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Broaden your search criteria by entering an earlier </w:t>
            </w:r>
            <w:r w:rsidR="00C85CD7" w:rsidRPr="005635D4">
              <w:rPr>
                <w:rFonts w:eastAsia="Times New Roman"/>
                <w:color w:val="333333"/>
                <w:sz w:val="20"/>
                <w:szCs w:val="20"/>
                <w:lang w:eastAsia="en-AU"/>
              </w:rPr>
              <w:t>Start Date</w:t>
            </w:r>
            <w:r w:rsidRPr="005635D4">
              <w:rPr>
                <w:rFonts w:eastAsia="Times New Roman"/>
                <w:color w:val="333333"/>
                <w:sz w:val="20"/>
                <w:szCs w:val="20"/>
                <w:lang w:eastAsia="en-AU"/>
              </w:rPr>
              <w:t xml:space="preserve"> and/or a later </w:t>
            </w:r>
            <w:r w:rsidR="00C85CD7" w:rsidRPr="005635D4">
              <w:rPr>
                <w:rFonts w:eastAsia="Times New Roman"/>
                <w:color w:val="333333"/>
                <w:sz w:val="20"/>
                <w:szCs w:val="20"/>
                <w:lang w:eastAsia="en-AU"/>
              </w:rPr>
              <w:t>End Date</w:t>
            </w:r>
            <w:r w:rsidRPr="005635D4">
              <w:rPr>
                <w:rFonts w:eastAsia="Times New Roman"/>
                <w:color w:val="333333"/>
                <w:sz w:val="20"/>
                <w:szCs w:val="20"/>
                <w:lang w:eastAsia="en-AU"/>
              </w:rPr>
              <w:t xml:space="preserve">, and/or removing the </w:t>
            </w:r>
            <w:r w:rsidR="00C85CD7" w:rsidRPr="005635D4">
              <w:rPr>
                <w:rFonts w:eastAsia="Times New Roman"/>
                <w:color w:val="333333"/>
                <w:sz w:val="20"/>
                <w:szCs w:val="20"/>
                <w:lang w:eastAsia="en-AU"/>
              </w:rPr>
              <w:t>S</w:t>
            </w:r>
            <w:r w:rsidRPr="005635D4">
              <w:rPr>
                <w:rFonts w:eastAsia="Times New Roman"/>
                <w:color w:val="333333"/>
                <w:sz w:val="20"/>
                <w:szCs w:val="20"/>
                <w:lang w:eastAsia="en-AU"/>
              </w:rPr>
              <w:t xml:space="preserve">ubmitted </w:t>
            </w:r>
            <w:r w:rsidR="00C85CD7" w:rsidRPr="005635D4">
              <w:rPr>
                <w:rFonts w:eastAsia="Times New Roman"/>
                <w:color w:val="333333"/>
                <w:sz w:val="20"/>
                <w:szCs w:val="20"/>
                <w:lang w:eastAsia="en-AU"/>
              </w:rPr>
              <w:t>D</w:t>
            </w:r>
            <w:r w:rsidRPr="005635D4">
              <w:rPr>
                <w:rFonts w:eastAsia="Times New Roman"/>
                <w:color w:val="333333"/>
                <w:sz w:val="20"/>
                <w:szCs w:val="20"/>
                <w:lang w:eastAsia="en-AU"/>
              </w:rPr>
              <w:t>ate</w:t>
            </w:r>
            <w:r w:rsidR="00690408" w:rsidRPr="005635D4">
              <w:rPr>
                <w:rFonts w:eastAsia="Times New Roman"/>
                <w:color w:val="333333"/>
                <w:sz w:val="20"/>
                <w:szCs w:val="20"/>
                <w:lang w:eastAsia="en-AU"/>
              </w:rPr>
              <w:t>.</w:t>
            </w:r>
          </w:p>
        </w:tc>
      </w:tr>
      <w:tr w:rsidR="00A04749" w:rsidRPr="005635D4" w14:paraId="08B9ACB3"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17EDD180" w14:textId="77777777" w:rsidR="00A04749" w:rsidRPr="005635D4" w:rsidRDefault="00A04749" w:rsidP="008B22AC">
            <w:pPr>
              <w:rPr>
                <w:b w:val="0"/>
                <w:sz w:val="20"/>
                <w:szCs w:val="20"/>
              </w:rPr>
            </w:pPr>
            <w:r w:rsidRPr="005635D4">
              <w:rPr>
                <w:sz w:val="20"/>
                <w:szCs w:val="20"/>
              </w:rPr>
              <w:t xml:space="preserve">View Payment Requests </w:t>
            </w:r>
          </w:p>
          <w:p w14:paraId="198AEAC7" w14:textId="77777777" w:rsidR="00A04749" w:rsidRPr="005635D4" w:rsidRDefault="00A04749" w:rsidP="008B22AC">
            <w:pPr>
              <w:rPr>
                <w:b w:val="0"/>
                <w:sz w:val="20"/>
                <w:szCs w:val="20"/>
              </w:rPr>
            </w:pPr>
          </w:p>
        </w:tc>
        <w:tc>
          <w:tcPr>
            <w:tcW w:w="742" w:type="pct"/>
          </w:tcPr>
          <w:p w14:paraId="015D8E84" w14:textId="2EA40B09"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lastRenderedPageBreak/>
              <w:t xml:space="preserve">End date exceeds </w:t>
            </w:r>
            <w:r w:rsidR="00F640C4" w:rsidRPr="005635D4">
              <w:rPr>
                <w:sz w:val="20"/>
                <w:szCs w:val="20"/>
              </w:rPr>
              <w:t>Start Date</w:t>
            </w:r>
            <w:r w:rsidRPr="005635D4">
              <w:rPr>
                <w:sz w:val="20"/>
                <w:szCs w:val="20"/>
              </w:rPr>
              <w:t>.</w:t>
            </w:r>
          </w:p>
        </w:tc>
        <w:tc>
          <w:tcPr>
            <w:tcW w:w="593" w:type="pct"/>
          </w:tcPr>
          <w:p w14:paraId="7D311698"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Error</w:t>
            </w:r>
          </w:p>
        </w:tc>
        <w:tc>
          <w:tcPr>
            <w:tcW w:w="1475" w:type="pct"/>
          </w:tcPr>
          <w:p w14:paraId="5F3CD1B5" w14:textId="01BEBD10"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 xml:space="preserve">The Support Start Date you entered is after the support </w:t>
            </w:r>
            <w:r w:rsidR="00C85CD7" w:rsidRPr="005635D4">
              <w:rPr>
                <w:sz w:val="20"/>
                <w:szCs w:val="20"/>
              </w:rPr>
              <w:t>End Date</w:t>
            </w:r>
            <w:r w:rsidR="00690408" w:rsidRPr="005635D4">
              <w:rPr>
                <w:sz w:val="20"/>
                <w:szCs w:val="20"/>
              </w:rPr>
              <w:t>.</w:t>
            </w:r>
          </w:p>
        </w:tc>
        <w:tc>
          <w:tcPr>
            <w:tcW w:w="1597" w:type="pct"/>
          </w:tcPr>
          <w:p w14:paraId="3B460850" w14:textId="6648206C"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Re-enter the support </w:t>
            </w:r>
            <w:r w:rsidR="00814272" w:rsidRPr="005635D4">
              <w:rPr>
                <w:rFonts w:eastAsia="Times New Roman"/>
                <w:color w:val="333333"/>
                <w:sz w:val="20"/>
                <w:szCs w:val="20"/>
                <w:lang w:eastAsia="en-AU"/>
              </w:rPr>
              <w:t>Start</w:t>
            </w:r>
            <w:r w:rsidRPr="005635D4">
              <w:rPr>
                <w:rFonts w:eastAsia="Times New Roman"/>
                <w:color w:val="333333"/>
                <w:sz w:val="20"/>
                <w:szCs w:val="20"/>
                <w:lang w:eastAsia="en-AU"/>
              </w:rPr>
              <w:t xml:space="preserve"> and </w:t>
            </w:r>
            <w:r w:rsidR="00C85CD7" w:rsidRPr="005635D4">
              <w:rPr>
                <w:rFonts w:eastAsia="Times New Roman"/>
                <w:color w:val="333333"/>
                <w:sz w:val="20"/>
                <w:szCs w:val="20"/>
                <w:lang w:eastAsia="en-AU"/>
              </w:rPr>
              <w:t>End Date</w:t>
            </w:r>
            <w:r w:rsidRPr="005635D4">
              <w:rPr>
                <w:rFonts w:eastAsia="Times New Roman"/>
                <w:color w:val="333333"/>
                <w:sz w:val="20"/>
                <w:szCs w:val="20"/>
                <w:lang w:eastAsia="en-AU"/>
              </w:rPr>
              <w:t>s</w:t>
            </w:r>
          </w:p>
        </w:tc>
      </w:tr>
      <w:tr w:rsidR="00A04749" w:rsidRPr="005635D4" w14:paraId="15B4FB0B"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5622F504" w14:textId="77777777" w:rsidR="00A04749" w:rsidRPr="005635D4" w:rsidRDefault="00A04749" w:rsidP="008B22AC">
            <w:pPr>
              <w:rPr>
                <w:b w:val="0"/>
                <w:sz w:val="20"/>
                <w:szCs w:val="20"/>
              </w:rPr>
            </w:pPr>
            <w:r w:rsidRPr="005635D4">
              <w:rPr>
                <w:sz w:val="20"/>
                <w:szCs w:val="20"/>
              </w:rPr>
              <w:t xml:space="preserve">View Payment Requests </w:t>
            </w:r>
          </w:p>
          <w:p w14:paraId="161E77D1" w14:textId="77777777" w:rsidR="00A04749" w:rsidRPr="005635D4" w:rsidRDefault="00A04749" w:rsidP="008B22AC">
            <w:pPr>
              <w:rPr>
                <w:b w:val="0"/>
                <w:sz w:val="20"/>
                <w:szCs w:val="20"/>
              </w:rPr>
            </w:pPr>
            <w:r w:rsidRPr="005635D4">
              <w:rPr>
                <w:sz w:val="20"/>
                <w:szCs w:val="20"/>
              </w:rPr>
              <w:t>(Periodic)</w:t>
            </w:r>
          </w:p>
        </w:tc>
        <w:tc>
          <w:tcPr>
            <w:tcW w:w="742" w:type="pct"/>
          </w:tcPr>
          <w:p w14:paraId="29E74CD7" w14:textId="6FB07CE4"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Select period</w:t>
            </w:r>
            <w:r w:rsidR="00A312B5" w:rsidRPr="005635D4">
              <w:rPr>
                <w:sz w:val="20"/>
                <w:szCs w:val="20"/>
              </w:rPr>
              <w:t>.</w:t>
            </w:r>
          </w:p>
        </w:tc>
        <w:tc>
          <w:tcPr>
            <w:tcW w:w="593" w:type="pct"/>
          </w:tcPr>
          <w:p w14:paraId="297BABA0"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Error</w:t>
            </w:r>
          </w:p>
        </w:tc>
        <w:tc>
          <w:tcPr>
            <w:tcW w:w="1475" w:type="pct"/>
          </w:tcPr>
          <w:p w14:paraId="0873D299" w14:textId="01DE2EAD"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You haven’t selected the period to report against</w:t>
            </w:r>
            <w:r w:rsidR="00690408" w:rsidRPr="005635D4">
              <w:rPr>
                <w:sz w:val="20"/>
                <w:szCs w:val="20"/>
              </w:rPr>
              <w:t>.</w:t>
            </w:r>
          </w:p>
        </w:tc>
        <w:tc>
          <w:tcPr>
            <w:tcW w:w="1597" w:type="pct"/>
          </w:tcPr>
          <w:p w14:paraId="5E62F745" w14:textId="3C89EB72"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Select one of Current, Next, or Previous Year from the drop down</w:t>
            </w:r>
            <w:r w:rsidR="00F31AB7">
              <w:rPr>
                <w:rFonts w:eastAsia="Times New Roman"/>
                <w:color w:val="333333"/>
                <w:sz w:val="20"/>
                <w:szCs w:val="20"/>
                <w:lang w:eastAsia="en-AU"/>
              </w:rPr>
              <w:t xml:space="preserve"> list</w:t>
            </w:r>
            <w:r w:rsidR="00690408" w:rsidRPr="005635D4">
              <w:rPr>
                <w:rFonts w:eastAsia="Times New Roman"/>
                <w:color w:val="333333"/>
                <w:sz w:val="20"/>
                <w:szCs w:val="20"/>
                <w:lang w:eastAsia="en-AU"/>
              </w:rPr>
              <w:t>.</w:t>
            </w:r>
          </w:p>
        </w:tc>
      </w:tr>
      <w:tr w:rsidR="00A04749" w:rsidRPr="005635D4" w14:paraId="6546D783"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5B0F9AD4" w14:textId="77777777" w:rsidR="00A04749" w:rsidRPr="005635D4" w:rsidRDefault="00A04749" w:rsidP="008B22AC">
            <w:pPr>
              <w:rPr>
                <w:b w:val="0"/>
                <w:sz w:val="20"/>
                <w:szCs w:val="20"/>
              </w:rPr>
            </w:pPr>
            <w:r w:rsidRPr="005635D4">
              <w:rPr>
                <w:sz w:val="20"/>
                <w:szCs w:val="20"/>
              </w:rPr>
              <w:t xml:space="preserve">View Payment Requests </w:t>
            </w:r>
          </w:p>
          <w:p w14:paraId="00B39BF3" w14:textId="77777777" w:rsidR="00A04749" w:rsidRPr="005635D4" w:rsidRDefault="00A04749" w:rsidP="008B22AC">
            <w:pPr>
              <w:rPr>
                <w:b w:val="0"/>
                <w:sz w:val="20"/>
                <w:szCs w:val="20"/>
              </w:rPr>
            </w:pPr>
            <w:r w:rsidRPr="005635D4">
              <w:rPr>
                <w:sz w:val="20"/>
                <w:szCs w:val="20"/>
              </w:rPr>
              <w:t>(Periodic)</w:t>
            </w:r>
          </w:p>
        </w:tc>
        <w:tc>
          <w:tcPr>
            <w:tcW w:w="742" w:type="pct"/>
          </w:tcPr>
          <w:p w14:paraId="05726018"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No periodic payments have been found. Please try again.</w:t>
            </w:r>
          </w:p>
        </w:tc>
        <w:tc>
          <w:tcPr>
            <w:tcW w:w="593" w:type="pct"/>
          </w:tcPr>
          <w:p w14:paraId="0FDD2FA5" w14:textId="14B05D90" w:rsidR="00A04749" w:rsidRPr="005635D4" w:rsidRDefault="00552AFD" w:rsidP="002701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Information</w:t>
            </w:r>
          </w:p>
        </w:tc>
        <w:tc>
          <w:tcPr>
            <w:tcW w:w="1475" w:type="pct"/>
          </w:tcPr>
          <w:p w14:paraId="33799163" w14:textId="213465DB"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There are no periodic payments that match your search criteria</w:t>
            </w:r>
            <w:r w:rsidR="00690408" w:rsidRPr="005635D4">
              <w:rPr>
                <w:sz w:val="20"/>
                <w:szCs w:val="20"/>
              </w:rPr>
              <w:t>.</w:t>
            </w:r>
          </w:p>
        </w:tc>
        <w:tc>
          <w:tcPr>
            <w:tcW w:w="1597" w:type="pct"/>
          </w:tcPr>
          <w:p w14:paraId="59CB3F43" w14:textId="7F79AB29"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Select a different period and/or Payment status. Select ‘Please select’ in Payment Status to search across all statuses</w:t>
            </w:r>
            <w:r w:rsidR="00A312B5" w:rsidRPr="005635D4">
              <w:rPr>
                <w:rFonts w:eastAsia="Times New Roman"/>
                <w:color w:val="333333"/>
                <w:sz w:val="20"/>
                <w:szCs w:val="20"/>
                <w:lang w:eastAsia="en-AU"/>
              </w:rPr>
              <w:t>.</w:t>
            </w:r>
          </w:p>
        </w:tc>
      </w:tr>
      <w:tr w:rsidR="00A04749" w:rsidRPr="005635D4" w14:paraId="608EF76A"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69C6A530" w14:textId="77777777" w:rsidR="00A04749" w:rsidRPr="005635D4" w:rsidRDefault="00A04749" w:rsidP="008B22AC">
            <w:pPr>
              <w:rPr>
                <w:b w:val="0"/>
                <w:sz w:val="20"/>
                <w:szCs w:val="20"/>
              </w:rPr>
            </w:pPr>
            <w:r w:rsidRPr="005635D4">
              <w:rPr>
                <w:sz w:val="20"/>
                <w:szCs w:val="20"/>
              </w:rPr>
              <w:t>Cancel Payment Request</w:t>
            </w:r>
          </w:p>
        </w:tc>
        <w:tc>
          <w:tcPr>
            <w:tcW w:w="742" w:type="pct"/>
          </w:tcPr>
          <w:p w14:paraId="04BC1229"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Are you sure you would like to cancel the selected payment?</w:t>
            </w:r>
          </w:p>
        </w:tc>
        <w:tc>
          <w:tcPr>
            <w:tcW w:w="593" w:type="pct"/>
          </w:tcPr>
          <w:p w14:paraId="3E115BB4"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Confirmation</w:t>
            </w:r>
          </w:p>
        </w:tc>
        <w:tc>
          <w:tcPr>
            <w:tcW w:w="1475" w:type="pct"/>
          </w:tcPr>
          <w:p w14:paraId="3AF7D3B2" w14:textId="43B15593"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You selected Cancel on a paid or pending payment request</w:t>
            </w:r>
            <w:r w:rsidR="00A312B5" w:rsidRPr="005635D4">
              <w:rPr>
                <w:rFonts w:eastAsia="Times New Roman"/>
                <w:color w:val="333333"/>
                <w:sz w:val="20"/>
                <w:szCs w:val="20"/>
                <w:lang w:eastAsia="en-AU"/>
              </w:rPr>
              <w:t>.</w:t>
            </w:r>
          </w:p>
        </w:tc>
        <w:tc>
          <w:tcPr>
            <w:tcW w:w="1597" w:type="pct"/>
          </w:tcPr>
          <w:p w14:paraId="50811C32"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Select No if you don’t want to Cancel the Payment Request.</w:t>
            </w:r>
          </w:p>
          <w:p w14:paraId="04237D6A" w14:textId="4D022505"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Select Yes if you want to cancel the request noting that </w:t>
            </w:r>
            <w:r w:rsidR="00175B59">
              <w:rPr>
                <w:rFonts w:eastAsia="Times New Roman"/>
                <w:color w:val="333333"/>
                <w:sz w:val="20"/>
                <w:szCs w:val="20"/>
                <w:lang w:eastAsia="en-AU"/>
              </w:rPr>
              <w:t>i</w:t>
            </w:r>
            <w:r w:rsidRPr="005635D4">
              <w:rPr>
                <w:rFonts w:eastAsia="Times New Roman"/>
                <w:color w:val="333333"/>
                <w:sz w:val="20"/>
                <w:szCs w:val="20"/>
                <w:lang w:eastAsia="en-AU"/>
              </w:rPr>
              <w:t xml:space="preserve">f you cancel a Payment Request that has been paid, NDIA will offset your future Payment Requests against the cancelled amount. </w:t>
            </w:r>
          </w:p>
        </w:tc>
      </w:tr>
      <w:tr w:rsidR="00A04749" w:rsidRPr="005635D4" w14:paraId="02B2DF42"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67B68847" w14:textId="77777777" w:rsidR="00A04749" w:rsidRPr="005635D4" w:rsidRDefault="00A04749" w:rsidP="008B22AC">
            <w:pPr>
              <w:rPr>
                <w:b w:val="0"/>
                <w:sz w:val="20"/>
                <w:szCs w:val="20"/>
              </w:rPr>
            </w:pPr>
            <w:r w:rsidRPr="005635D4">
              <w:rPr>
                <w:sz w:val="20"/>
                <w:szCs w:val="20"/>
              </w:rPr>
              <w:t>Cancel Payment Request</w:t>
            </w:r>
          </w:p>
        </w:tc>
        <w:tc>
          <w:tcPr>
            <w:tcW w:w="742" w:type="pct"/>
          </w:tcPr>
          <w:p w14:paraId="609705C6"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System error occurred. Please try again later.</w:t>
            </w:r>
          </w:p>
        </w:tc>
        <w:tc>
          <w:tcPr>
            <w:tcW w:w="593" w:type="pct"/>
          </w:tcPr>
          <w:p w14:paraId="1CC5720C"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Error</w:t>
            </w:r>
          </w:p>
        </w:tc>
        <w:tc>
          <w:tcPr>
            <w:tcW w:w="1475" w:type="pct"/>
          </w:tcPr>
          <w:p w14:paraId="5DB4E62A" w14:textId="75DFC033"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sz w:val="20"/>
                <w:szCs w:val="20"/>
              </w:rPr>
            </w:pPr>
            <w:r w:rsidRPr="005635D4">
              <w:rPr>
                <w:rFonts w:eastAsia="Times New Roman"/>
                <w:color w:val="333333"/>
                <w:sz w:val="20"/>
                <w:szCs w:val="20"/>
                <w:lang w:eastAsia="en-AU"/>
              </w:rPr>
              <w:t>There was an internal system error which may have prevented</w:t>
            </w:r>
            <w:r w:rsidR="0088593E" w:rsidRPr="005635D4">
              <w:rPr>
                <w:rFonts w:eastAsia="Times New Roman"/>
                <w:color w:val="333333"/>
                <w:sz w:val="20"/>
                <w:szCs w:val="20"/>
                <w:lang w:eastAsia="en-AU"/>
              </w:rPr>
              <w:t xml:space="preserve"> </w:t>
            </w:r>
            <w:r w:rsidRPr="005635D4">
              <w:rPr>
                <w:rFonts w:eastAsia="Times New Roman"/>
                <w:color w:val="333333"/>
                <w:sz w:val="20"/>
                <w:szCs w:val="20"/>
                <w:lang w:eastAsia="en-AU"/>
              </w:rPr>
              <w:t>completion of cancellation</w:t>
            </w:r>
            <w:r w:rsidR="00A312B5" w:rsidRPr="005635D4">
              <w:rPr>
                <w:rFonts w:eastAsia="Times New Roman"/>
                <w:color w:val="333333"/>
                <w:sz w:val="20"/>
                <w:szCs w:val="20"/>
                <w:lang w:eastAsia="en-AU"/>
              </w:rPr>
              <w:t>.</w:t>
            </w:r>
          </w:p>
        </w:tc>
        <w:tc>
          <w:tcPr>
            <w:tcW w:w="1597" w:type="pct"/>
          </w:tcPr>
          <w:p w14:paraId="7FEEAEBF"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Use View Payment Request to check whether the cancellation was processed. If necessary, try updating again or call 1800 800 110 to report the problem.</w:t>
            </w:r>
          </w:p>
        </w:tc>
      </w:tr>
      <w:tr w:rsidR="00A04749" w:rsidRPr="005635D4" w14:paraId="0240962C"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232BA2D9" w14:textId="77777777" w:rsidR="00A04749" w:rsidRPr="005635D4" w:rsidRDefault="00A04749" w:rsidP="008B22AC">
            <w:pPr>
              <w:rPr>
                <w:b w:val="0"/>
                <w:sz w:val="20"/>
                <w:szCs w:val="20"/>
              </w:rPr>
            </w:pPr>
            <w:r w:rsidRPr="005635D4">
              <w:rPr>
                <w:sz w:val="20"/>
                <w:szCs w:val="20"/>
              </w:rPr>
              <w:t>Cancel Payment Request</w:t>
            </w:r>
          </w:p>
        </w:tc>
        <w:tc>
          <w:tcPr>
            <w:tcW w:w="742" w:type="pct"/>
          </w:tcPr>
          <w:p w14:paraId="5C131754" w14:textId="660EE328"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The payment request was cancelled</w:t>
            </w:r>
            <w:r w:rsidR="00A312B5" w:rsidRPr="005635D4">
              <w:rPr>
                <w:sz w:val="20"/>
                <w:szCs w:val="20"/>
              </w:rPr>
              <w:t>.</w:t>
            </w:r>
            <w:r w:rsidRPr="005635D4">
              <w:rPr>
                <w:sz w:val="20"/>
                <w:szCs w:val="20"/>
              </w:rPr>
              <w:t> </w:t>
            </w:r>
          </w:p>
        </w:tc>
        <w:tc>
          <w:tcPr>
            <w:tcW w:w="593" w:type="pct"/>
          </w:tcPr>
          <w:p w14:paraId="6372E0B5"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Confirmation</w:t>
            </w:r>
          </w:p>
        </w:tc>
        <w:tc>
          <w:tcPr>
            <w:tcW w:w="1475" w:type="pct"/>
          </w:tcPr>
          <w:p w14:paraId="49236EDF" w14:textId="23DD6508"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The Cancellation was successful</w:t>
            </w:r>
            <w:r w:rsidR="00A312B5" w:rsidRPr="005635D4">
              <w:rPr>
                <w:sz w:val="20"/>
                <w:szCs w:val="20"/>
              </w:rPr>
              <w:t>.</w:t>
            </w:r>
          </w:p>
        </w:tc>
        <w:tc>
          <w:tcPr>
            <w:tcW w:w="1597" w:type="pct"/>
          </w:tcPr>
          <w:p w14:paraId="6F614929" w14:textId="66530422" w:rsidR="00A04749" w:rsidRPr="005635D4" w:rsidRDefault="00552AFD"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Pr>
                <w:rFonts w:eastAsia="Times New Roman"/>
                <w:color w:val="333333"/>
                <w:sz w:val="20"/>
                <w:szCs w:val="20"/>
                <w:lang w:eastAsia="en-AU"/>
              </w:rPr>
              <w:t>No further action is required.</w:t>
            </w:r>
          </w:p>
        </w:tc>
      </w:tr>
      <w:tr w:rsidR="00A04749" w:rsidRPr="005635D4" w14:paraId="11E0D4DA"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02CDB53C" w14:textId="77777777" w:rsidR="00A04749" w:rsidRPr="005635D4" w:rsidRDefault="00A04749" w:rsidP="008B22AC">
            <w:pPr>
              <w:rPr>
                <w:b w:val="0"/>
                <w:sz w:val="20"/>
                <w:szCs w:val="20"/>
              </w:rPr>
            </w:pPr>
            <w:r w:rsidRPr="005635D4">
              <w:rPr>
                <w:sz w:val="20"/>
                <w:szCs w:val="20"/>
              </w:rPr>
              <w:t>View My Plan</w:t>
            </w:r>
          </w:p>
          <w:p w14:paraId="28AE6876" w14:textId="77777777" w:rsidR="00A04749" w:rsidRPr="005635D4" w:rsidRDefault="00A04749" w:rsidP="008B22AC">
            <w:pPr>
              <w:rPr>
                <w:b w:val="0"/>
                <w:sz w:val="20"/>
                <w:szCs w:val="20"/>
              </w:rPr>
            </w:pPr>
          </w:p>
        </w:tc>
        <w:tc>
          <w:tcPr>
            <w:tcW w:w="742" w:type="pct"/>
          </w:tcPr>
          <w:p w14:paraId="45EA410B"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sz w:val="20"/>
                <w:szCs w:val="20"/>
              </w:rPr>
              <w:t>Currently you do not have a NDIS plan in place.</w:t>
            </w:r>
          </w:p>
        </w:tc>
        <w:tc>
          <w:tcPr>
            <w:tcW w:w="593" w:type="pct"/>
          </w:tcPr>
          <w:p w14:paraId="46CE0E73" w14:textId="19D28BF5" w:rsidR="00A04749" w:rsidRPr="005635D4" w:rsidRDefault="00552AFD" w:rsidP="00270138">
            <w:pPr>
              <w:jc w:val="cente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Information</w:t>
            </w:r>
          </w:p>
        </w:tc>
        <w:tc>
          <w:tcPr>
            <w:tcW w:w="1475" w:type="pct"/>
          </w:tcPr>
          <w:p w14:paraId="6A0D283E" w14:textId="3D4FF64B" w:rsidR="00A04749" w:rsidRPr="005635D4" w:rsidRDefault="00552AFD" w:rsidP="008B22A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You do not have a current NDIA plan in place.</w:t>
            </w:r>
          </w:p>
        </w:tc>
        <w:tc>
          <w:tcPr>
            <w:tcW w:w="1597" w:type="pct"/>
          </w:tcPr>
          <w:p w14:paraId="7C48A60C" w14:textId="19B15D82" w:rsidR="0067682C" w:rsidRPr="005635D4" w:rsidRDefault="0067682C"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Your plan may have ended or be under review. </w:t>
            </w:r>
          </w:p>
          <w:p w14:paraId="15CDC3E5" w14:textId="0A171FCF" w:rsidR="0067682C" w:rsidRPr="005635D4" w:rsidRDefault="0067682C"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Please call your Local Area Coordinator (LAC), NDIA Office, or the Contact Centre 1800 800 110.</w:t>
            </w:r>
          </w:p>
        </w:tc>
      </w:tr>
      <w:tr w:rsidR="00A04749" w:rsidRPr="005635D4" w14:paraId="4C5B2E2B"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79526C8F" w14:textId="77777777" w:rsidR="00A04749" w:rsidRPr="005635D4" w:rsidRDefault="00A04749" w:rsidP="008B22AC">
            <w:pPr>
              <w:rPr>
                <w:b w:val="0"/>
                <w:sz w:val="20"/>
                <w:szCs w:val="20"/>
              </w:rPr>
            </w:pPr>
            <w:r w:rsidRPr="005635D4">
              <w:rPr>
                <w:sz w:val="20"/>
                <w:szCs w:val="20"/>
              </w:rPr>
              <w:t>Support Budget</w:t>
            </w:r>
          </w:p>
          <w:p w14:paraId="6A1BA115" w14:textId="77777777" w:rsidR="00A04749" w:rsidRPr="005635D4" w:rsidRDefault="00A04749" w:rsidP="008B22AC">
            <w:pPr>
              <w:rPr>
                <w:b w:val="0"/>
                <w:sz w:val="20"/>
                <w:szCs w:val="20"/>
              </w:rPr>
            </w:pPr>
          </w:p>
        </w:tc>
        <w:tc>
          <w:tcPr>
            <w:tcW w:w="742" w:type="pct"/>
          </w:tcPr>
          <w:p w14:paraId="40FF9BA3"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lastRenderedPageBreak/>
              <w:t xml:space="preserve">Support budget may contain offset </w:t>
            </w:r>
            <w:r w:rsidRPr="005635D4">
              <w:rPr>
                <w:sz w:val="20"/>
                <w:szCs w:val="20"/>
              </w:rPr>
              <w:lastRenderedPageBreak/>
              <w:t>amounts from Payment Request that have been cancelled.</w:t>
            </w:r>
          </w:p>
        </w:tc>
        <w:tc>
          <w:tcPr>
            <w:tcW w:w="593" w:type="pct"/>
          </w:tcPr>
          <w:p w14:paraId="2902A378" w14:textId="3FA86F3E" w:rsidR="00A04749" w:rsidRPr="005635D4" w:rsidRDefault="00552AFD" w:rsidP="002701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lastRenderedPageBreak/>
              <w:t>Information</w:t>
            </w:r>
          </w:p>
        </w:tc>
        <w:tc>
          <w:tcPr>
            <w:tcW w:w="1475" w:type="pct"/>
          </w:tcPr>
          <w:p w14:paraId="6545F19B" w14:textId="79A83A21"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 xml:space="preserve">Standard message to advise you that if there are Payment requests that were submitted in </w:t>
            </w:r>
            <w:r w:rsidRPr="005635D4">
              <w:rPr>
                <w:sz w:val="20"/>
                <w:szCs w:val="20"/>
              </w:rPr>
              <w:lastRenderedPageBreak/>
              <w:t>error, paid, and then cancelled, the amounts may still show in Funds Spent</w:t>
            </w:r>
            <w:r w:rsidR="00A312B5" w:rsidRPr="005635D4">
              <w:rPr>
                <w:sz w:val="20"/>
                <w:szCs w:val="20"/>
              </w:rPr>
              <w:t>.</w:t>
            </w:r>
          </w:p>
        </w:tc>
        <w:tc>
          <w:tcPr>
            <w:tcW w:w="1597" w:type="pct"/>
          </w:tcPr>
          <w:p w14:paraId="4752BE4B" w14:textId="45CAF61B"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lastRenderedPageBreak/>
              <w:t>Be aware of the current status of payment requests and services delivered</w:t>
            </w:r>
            <w:r w:rsidR="00A312B5" w:rsidRPr="005635D4">
              <w:rPr>
                <w:rFonts w:eastAsia="Times New Roman"/>
                <w:color w:val="333333"/>
                <w:sz w:val="20"/>
                <w:szCs w:val="20"/>
                <w:lang w:eastAsia="en-AU"/>
              </w:rPr>
              <w:t>.</w:t>
            </w:r>
          </w:p>
        </w:tc>
      </w:tr>
      <w:tr w:rsidR="00A04749" w:rsidRPr="005635D4" w14:paraId="50919971"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6107092D" w14:textId="77777777" w:rsidR="00A04749" w:rsidRPr="005635D4" w:rsidRDefault="00A04749" w:rsidP="008B22AC">
            <w:pPr>
              <w:rPr>
                <w:b w:val="0"/>
                <w:sz w:val="20"/>
                <w:szCs w:val="20"/>
              </w:rPr>
            </w:pPr>
            <w:r w:rsidRPr="005635D4">
              <w:rPr>
                <w:sz w:val="20"/>
                <w:szCs w:val="20"/>
              </w:rPr>
              <w:t>Support Budget</w:t>
            </w:r>
          </w:p>
          <w:p w14:paraId="65F7F037" w14:textId="77777777" w:rsidR="00A04749" w:rsidRPr="005635D4" w:rsidRDefault="00A04749" w:rsidP="008B22AC">
            <w:pPr>
              <w:rPr>
                <w:b w:val="0"/>
                <w:sz w:val="20"/>
                <w:szCs w:val="20"/>
              </w:rPr>
            </w:pPr>
          </w:p>
        </w:tc>
        <w:tc>
          <w:tcPr>
            <w:tcW w:w="742" w:type="pct"/>
          </w:tcPr>
          <w:p w14:paraId="73C76B42" w14:textId="4CD36D24"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You do not have any budget allocation</w:t>
            </w:r>
            <w:r w:rsidR="00A312B5" w:rsidRPr="005635D4">
              <w:rPr>
                <w:sz w:val="20"/>
                <w:szCs w:val="20"/>
              </w:rPr>
              <w:t>.</w:t>
            </w:r>
          </w:p>
        </w:tc>
        <w:tc>
          <w:tcPr>
            <w:tcW w:w="593" w:type="pct"/>
          </w:tcPr>
          <w:p w14:paraId="446AB7CA" w14:textId="74283AD7" w:rsidR="00A04749" w:rsidRPr="005635D4" w:rsidRDefault="001F387B" w:rsidP="00270138">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Error</w:t>
            </w:r>
          </w:p>
        </w:tc>
        <w:tc>
          <w:tcPr>
            <w:tcW w:w="1475" w:type="pct"/>
          </w:tcPr>
          <w:p w14:paraId="4D19A11D" w14:textId="165035DD"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sz w:val="20"/>
                <w:szCs w:val="20"/>
              </w:rPr>
            </w:pPr>
            <w:r w:rsidRPr="005635D4">
              <w:rPr>
                <w:sz w:val="20"/>
                <w:szCs w:val="20"/>
              </w:rPr>
              <w:t>You do not have an allocated budget at the moment</w:t>
            </w:r>
            <w:r w:rsidR="00A312B5" w:rsidRPr="005635D4">
              <w:rPr>
                <w:sz w:val="20"/>
                <w:szCs w:val="20"/>
              </w:rPr>
              <w:t>.</w:t>
            </w:r>
          </w:p>
        </w:tc>
        <w:tc>
          <w:tcPr>
            <w:tcW w:w="1597" w:type="pct"/>
          </w:tcPr>
          <w:p w14:paraId="6B46C27B"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Check the status of your plan as it may have ended or be under review. </w:t>
            </w:r>
          </w:p>
          <w:p w14:paraId="149FC692" w14:textId="5CDFEE28" w:rsidR="00A04749" w:rsidRPr="005635D4" w:rsidRDefault="00E14468"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Please call your Local Area Coordinator (LAC), NDIA Office, or the Contact Centre 1800 800 110.</w:t>
            </w:r>
          </w:p>
        </w:tc>
      </w:tr>
      <w:tr w:rsidR="00A04749" w:rsidRPr="005635D4" w14:paraId="02842814"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7CB86C0C" w14:textId="77777777" w:rsidR="00A04749" w:rsidRPr="005635D4" w:rsidRDefault="00A04749" w:rsidP="008B22AC">
            <w:pPr>
              <w:rPr>
                <w:b w:val="0"/>
                <w:sz w:val="20"/>
                <w:szCs w:val="20"/>
              </w:rPr>
            </w:pPr>
            <w:r w:rsidRPr="005635D4">
              <w:rPr>
                <w:sz w:val="20"/>
                <w:szCs w:val="20"/>
              </w:rPr>
              <w:t>My Referrals</w:t>
            </w:r>
          </w:p>
          <w:p w14:paraId="4A160D0F" w14:textId="77777777" w:rsidR="00A04749" w:rsidRPr="005635D4" w:rsidRDefault="00A04749" w:rsidP="008B22AC">
            <w:pPr>
              <w:rPr>
                <w:b w:val="0"/>
                <w:sz w:val="20"/>
                <w:szCs w:val="20"/>
              </w:rPr>
            </w:pPr>
          </w:p>
        </w:tc>
        <w:tc>
          <w:tcPr>
            <w:tcW w:w="742" w:type="pct"/>
          </w:tcPr>
          <w:p w14:paraId="4AFFC64D" w14:textId="11503379"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You have no current referrals to display</w:t>
            </w:r>
            <w:r w:rsidR="00A312B5" w:rsidRPr="005635D4">
              <w:rPr>
                <w:sz w:val="20"/>
                <w:szCs w:val="20"/>
              </w:rPr>
              <w:t>.</w:t>
            </w:r>
          </w:p>
        </w:tc>
        <w:tc>
          <w:tcPr>
            <w:tcW w:w="593" w:type="pct"/>
          </w:tcPr>
          <w:p w14:paraId="5167473F"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Information</w:t>
            </w:r>
          </w:p>
        </w:tc>
        <w:tc>
          <w:tcPr>
            <w:tcW w:w="1475" w:type="pct"/>
          </w:tcPr>
          <w:p w14:paraId="02251C79" w14:textId="37388754"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sz w:val="20"/>
                <w:szCs w:val="20"/>
              </w:rPr>
            </w:pPr>
            <w:r w:rsidRPr="005635D4">
              <w:rPr>
                <w:sz w:val="20"/>
                <w:szCs w:val="20"/>
              </w:rPr>
              <w:t>You have no referrals</w:t>
            </w:r>
            <w:r w:rsidR="00A312B5" w:rsidRPr="005635D4">
              <w:rPr>
                <w:sz w:val="20"/>
                <w:szCs w:val="20"/>
              </w:rPr>
              <w:t>.</w:t>
            </w:r>
          </w:p>
        </w:tc>
        <w:tc>
          <w:tcPr>
            <w:tcW w:w="1597" w:type="pct"/>
          </w:tcPr>
          <w:p w14:paraId="64C2069A" w14:textId="5F7F75AD" w:rsidR="00A04749" w:rsidRPr="005635D4" w:rsidRDefault="00D40E0B"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Pr>
                <w:rFonts w:eastAsia="Times New Roman"/>
                <w:color w:val="333333"/>
                <w:sz w:val="20"/>
                <w:szCs w:val="20"/>
                <w:lang w:eastAsia="en-AU"/>
              </w:rPr>
              <w:t>No further action is required.</w:t>
            </w:r>
          </w:p>
        </w:tc>
      </w:tr>
      <w:tr w:rsidR="00A04749" w:rsidRPr="005635D4" w14:paraId="7D2B92BB"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2302417D" w14:textId="77777777" w:rsidR="00A04749" w:rsidRPr="005635D4" w:rsidRDefault="00A04749" w:rsidP="008B22AC">
            <w:pPr>
              <w:rPr>
                <w:b w:val="0"/>
                <w:sz w:val="20"/>
                <w:szCs w:val="20"/>
              </w:rPr>
            </w:pPr>
            <w:r w:rsidRPr="005635D4">
              <w:rPr>
                <w:sz w:val="20"/>
                <w:szCs w:val="20"/>
              </w:rPr>
              <w:t>My Contact Details / Share My Plan</w:t>
            </w:r>
          </w:p>
        </w:tc>
        <w:tc>
          <w:tcPr>
            <w:tcW w:w="742" w:type="pct"/>
          </w:tcPr>
          <w:p w14:paraId="2897110F"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A system error occurred while searching plan consent. Please try again later.</w:t>
            </w:r>
          </w:p>
        </w:tc>
        <w:tc>
          <w:tcPr>
            <w:tcW w:w="593" w:type="pct"/>
          </w:tcPr>
          <w:p w14:paraId="46764337"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41FD7BDB" w14:textId="4F76265E"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sz w:val="20"/>
                <w:szCs w:val="20"/>
              </w:rPr>
            </w:pPr>
            <w:r w:rsidRPr="005635D4">
              <w:rPr>
                <w:rFonts w:eastAsia="Times New Roman"/>
                <w:color w:val="333333"/>
                <w:sz w:val="20"/>
                <w:szCs w:val="20"/>
                <w:lang w:eastAsia="en-AU"/>
              </w:rPr>
              <w:t>There was an internal system error which prevented display of consent information.</w:t>
            </w:r>
            <w:r w:rsidR="0088593E" w:rsidRPr="005635D4">
              <w:rPr>
                <w:rFonts w:eastAsia="Times New Roman"/>
                <w:color w:val="333333"/>
                <w:sz w:val="20"/>
                <w:szCs w:val="20"/>
                <w:lang w:eastAsia="en-AU"/>
              </w:rPr>
              <w:t xml:space="preserve"> </w:t>
            </w:r>
          </w:p>
        </w:tc>
        <w:tc>
          <w:tcPr>
            <w:tcW w:w="1597" w:type="pct"/>
          </w:tcPr>
          <w:p w14:paraId="34856976"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val="en-AU" w:eastAsia="en-AU"/>
              </w:rPr>
              <w:t>Wait for a short time then try again, or call 1800 800 110 to report the problem and have it investigated.</w:t>
            </w:r>
          </w:p>
        </w:tc>
      </w:tr>
      <w:tr w:rsidR="00A04749" w:rsidRPr="005635D4" w14:paraId="31E639C8"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0BA8F8FD" w14:textId="77777777" w:rsidR="00A04749" w:rsidRPr="005635D4" w:rsidRDefault="00A04749" w:rsidP="008B22AC">
            <w:pPr>
              <w:rPr>
                <w:b w:val="0"/>
                <w:sz w:val="20"/>
                <w:szCs w:val="20"/>
              </w:rPr>
            </w:pPr>
            <w:r w:rsidRPr="005635D4">
              <w:rPr>
                <w:sz w:val="20"/>
                <w:szCs w:val="20"/>
              </w:rPr>
              <w:t>My Contact Details / Share My Plan</w:t>
            </w:r>
          </w:p>
        </w:tc>
        <w:tc>
          <w:tcPr>
            <w:tcW w:w="742" w:type="pct"/>
          </w:tcPr>
          <w:p w14:paraId="6C64A87F" w14:textId="66BA3A01"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You currently have no active service bookings</w:t>
            </w:r>
            <w:r w:rsidR="00A312B5" w:rsidRPr="005635D4">
              <w:rPr>
                <w:color w:val="333333"/>
                <w:sz w:val="20"/>
                <w:szCs w:val="20"/>
              </w:rPr>
              <w:t>.</w:t>
            </w:r>
          </w:p>
        </w:tc>
        <w:tc>
          <w:tcPr>
            <w:tcW w:w="593" w:type="pct"/>
          </w:tcPr>
          <w:p w14:paraId="6CA0FEE1"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Information</w:t>
            </w:r>
          </w:p>
        </w:tc>
        <w:tc>
          <w:tcPr>
            <w:tcW w:w="1475" w:type="pct"/>
          </w:tcPr>
          <w:p w14:paraId="775EE98F" w14:textId="0EAC66E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 xml:space="preserve">You have no active </w:t>
            </w:r>
            <w:r w:rsidR="00C85CD7" w:rsidRPr="005635D4">
              <w:rPr>
                <w:color w:val="333333"/>
                <w:sz w:val="20"/>
                <w:szCs w:val="20"/>
              </w:rPr>
              <w:t>Service Booking</w:t>
            </w:r>
            <w:r w:rsidRPr="005635D4">
              <w:rPr>
                <w:color w:val="333333"/>
                <w:sz w:val="20"/>
                <w:szCs w:val="20"/>
              </w:rPr>
              <w:t>s, therefore no providers are able to view your plan</w:t>
            </w:r>
            <w:r w:rsidR="00A312B5" w:rsidRPr="005635D4">
              <w:rPr>
                <w:color w:val="333333"/>
                <w:sz w:val="20"/>
                <w:szCs w:val="20"/>
              </w:rPr>
              <w:t>.</w:t>
            </w:r>
          </w:p>
        </w:tc>
        <w:tc>
          <w:tcPr>
            <w:tcW w:w="1597" w:type="pct"/>
          </w:tcPr>
          <w:p w14:paraId="0F32FB7A" w14:textId="18B620E1" w:rsidR="00A04749" w:rsidRPr="005635D4" w:rsidRDefault="00D40E0B"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Pr>
                <w:rFonts w:eastAsia="Times New Roman"/>
                <w:color w:val="333333"/>
                <w:sz w:val="20"/>
                <w:szCs w:val="20"/>
                <w:lang w:val="en-AU" w:eastAsia="en-AU"/>
              </w:rPr>
              <w:t>C</w:t>
            </w:r>
            <w:r w:rsidRPr="005635D4">
              <w:rPr>
                <w:rFonts w:eastAsia="Times New Roman"/>
                <w:color w:val="333333"/>
                <w:sz w:val="20"/>
                <w:szCs w:val="20"/>
                <w:lang w:val="en-AU" w:eastAsia="en-AU"/>
              </w:rPr>
              <w:t>all 1800 800 110 to report the problem and have it investigated.</w:t>
            </w:r>
          </w:p>
        </w:tc>
      </w:tr>
      <w:tr w:rsidR="00A04749" w:rsidRPr="005635D4" w14:paraId="05B73160"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68438BEA" w14:textId="77777777" w:rsidR="00A04749" w:rsidRPr="005635D4" w:rsidRDefault="00A04749" w:rsidP="008B22AC">
            <w:pPr>
              <w:rPr>
                <w:b w:val="0"/>
                <w:sz w:val="20"/>
                <w:szCs w:val="20"/>
              </w:rPr>
            </w:pPr>
            <w:r w:rsidRPr="005635D4">
              <w:rPr>
                <w:sz w:val="20"/>
                <w:szCs w:val="20"/>
              </w:rPr>
              <w:t>My Contact Details / Share My Plan</w:t>
            </w:r>
          </w:p>
        </w:tc>
        <w:tc>
          <w:tcPr>
            <w:tcW w:w="742" w:type="pct"/>
          </w:tcPr>
          <w:p w14:paraId="025B7D2F" w14:textId="6B20DC8F"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Please provide a reason for updating who can see the plan</w:t>
            </w:r>
            <w:r w:rsidR="00A312B5" w:rsidRPr="005635D4">
              <w:rPr>
                <w:color w:val="333333"/>
                <w:sz w:val="20"/>
                <w:szCs w:val="20"/>
              </w:rPr>
              <w:t>.</w:t>
            </w:r>
          </w:p>
        </w:tc>
        <w:tc>
          <w:tcPr>
            <w:tcW w:w="593" w:type="pct"/>
          </w:tcPr>
          <w:p w14:paraId="0ADE1A24"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059D950D" w14:textId="06F4670A"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You haven’t given a reason for the change you tried to submit</w:t>
            </w:r>
            <w:r w:rsidR="00A312B5" w:rsidRPr="005635D4">
              <w:rPr>
                <w:color w:val="333333"/>
                <w:sz w:val="20"/>
                <w:szCs w:val="20"/>
              </w:rPr>
              <w:t>.</w:t>
            </w:r>
          </w:p>
        </w:tc>
        <w:tc>
          <w:tcPr>
            <w:tcW w:w="1597" w:type="pct"/>
          </w:tcPr>
          <w:p w14:paraId="096BC026"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Enter your reason for the change in ‘Why are you updating or changing who can see the plan?’</w:t>
            </w:r>
          </w:p>
        </w:tc>
      </w:tr>
      <w:tr w:rsidR="00A04749" w:rsidRPr="005635D4" w14:paraId="258B883E"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5FEDEBF5" w14:textId="77777777" w:rsidR="00A04749" w:rsidRPr="005635D4" w:rsidRDefault="00A04749" w:rsidP="008B22AC">
            <w:pPr>
              <w:rPr>
                <w:b w:val="0"/>
                <w:sz w:val="20"/>
                <w:szCs w:val="20"/>
              </w:rPr>
            </w:pPr>
            <w:r w:rsidRPr="005635D4">
              <w:rPr>
                <w:sz w:val="20"/>
                <w:szCs w:val="20"/>
              </w:rPr>
              <w:t xml:space="preserve">Edit Contact Details </w:t>
            </w:r>
          </w:p>
          <w:p w14:paraId="4581FA83" w14:textId="77777777" w:rsidR="00A04749" w:rsidRPr="005635D4" w:rsidRDefault="00A04749" w:rsidP="008B22AC">
            <w:pPr>
              <w:rPr>
                <w:b w:val="0"/>
                <w:sz w:val="20"/>
                <w:szCs w:val="20"/>
              </w:rPr>
            </w:pPr>
          </w:p>
        </w:tc>
        <w:tc>
          <w:tcPr>
            <w:tcW w:w="742" w:type="pct"/>
          </w:tcPr>
          <w:p w14:paraId="267444BD"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Please select a valid preferred notification method.</w:t>
            </w:r>
          </w:p>
        </w:tc>
        <w:tc>
          <w:tcPr>
            <w:tcW w:w="593" w:type="pct"/>
          </w:tcPr>
          <w:p w14:paraId="557DD5A2"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577992EC" w14:textId="5B6DA2CB"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You tried to update your contact details without selecting your preferred notification method</w:t>
            </w:r>
            <w:r w:rsidR="00A312B5" w:rsidRPr="005635D4">
              <w:rPr>
                <w:color w:val="333333"/>
                <w:sz w:val="20"/>
                <w:szCs w:val="20"/>
              </w:rPr>
              <w:t>.</w:t>
            </w:r>
          </w:p>
        </w:tc>
        <w:tc>
          <w:tcPr>
            <w:tcW w:w="1597" w:type="pct"/>
          </w:tcPr>
          <w:p w14:paraId="6E06573A"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Select your preferred notification method from the drop down list. </w:t>
            </w:r>
          </w:p>
          <w:p w14:paraId="044D30B4" w14:textId="68950A5B"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If you select email, make sure you have provided your email address</w:t>
            </w:r>
            <w:r w:rsidR="00552AFD">
              <w:rPr>
                <w:rFonts w:eastAsia="Times New Roman"/>
                <w:color w:val="333333"/>
                <w:sz w:val="20"/>
                <w:szCs w:val="20"/>
                <w:lang w:eastAsia="en-AU"/>
              </w:rPr>
              <w:t>.</w:t>
            </w:r>
          </w:p>
          <w:p w14:paraId="20521AC5" w14:textId="2AC26EC5"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lastRenderedPageBreak/>
              <w:t xml:space="preserve">If you select SMS, make sure you have provided your mobile </w:t>
            </w:r>
            <w:r w:rsidR="00552AFD">
              <w:rPr>
                <w:rFonts w:eastAsia="Times New Roman"/>
                <w:color w:val="333333"/>
                <w:sz w:val="20"/>
                <w:szCs w:val="20"/>
                <w:lang w:eastAsia="en-AU"/>
              </w:rPr>
              <w:t xml:space="preserve">phone </w:t>
            </w:r>
            <w:r w:rsidRPr="005635D4">
              <w:rPr>
                <w:rFonts w:eastAsia="Times New Roman"/>
                <w:color w:val="333333"/>
                <w:sz w:val="20"/>
                <w:szCs w:val="20"/>
                <w:lang w:eastAsia="en-AU"/>
              </w:rPr>
              <w:t>number.</w:t>
            </w:r>
          </w:p>
          <w:p w14:paraId="08D9C5F2"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If you select no electronic notification, make sure your postal address is correct in the My Address Details section.</w:t>
            </w:r>
          </w:p>
        </w:tc>
      </w:tr>
      <w:tr w:rsidR="00A04749" w:rsidRPr="005635D4" w14:paraId="23FD9701"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74F67641" w14:textId="77777777" w:rsidR="00A04749" w:rsidRPr="005635D4" w:rsidRDefault="00A04749" w:rsidP="008B22AC">
            <w:pPr>
              <w:rPr>
                <w:b w:val="0"/>
                <w:sz w:val="20"/>
                <w:szCs w:val="20"/>
              </w:rPr>
            </w:pPr>
            <w:r w:rsidRPr="005635D4">
              <w:rPr>
                <w:sz w:val="20"/>
                <w:szCs w:val="20"/>
              </w:rPr>
              <w:lastRenderedPageBreak/>
              <w:t xml:space="preserve">Edit Contact Details </w:t>
            </w:r>
          </w:p>
          <w:p w14:paraId="2E23A39C" w14:textId="77777777" w:rsidR="00A04749" w:rsidRPr="005635D4" w:rsidRDefault="00A04749" w:rsidP="008B22AC">
            <w:pPr>
              <w:rPr>
                <w:b w:val="0"/>
                <w:sz w:val="20"/>
                <w:szCs w:val="20"/>
              </w:rPr>
            </w:pPr>
          </w:p>
        </w:tc>
        <w:tc>
          <w:tcPr>
            <w:tcW w:w="742" w:type="pct"/>
          </w:tcPr>
          <w:p w14:paraId="28486539"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Please enter an email.</w:t>
            </w:r>
          </w:p>
        </w:tc>
        <w:tc>
          <w:tcPr>
            <w:tcW w:w="593" w:type="pct"/>
          </w:tcPr>
          <w:p w14:paraId="7C601578"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0D248DAA" w14:textId="18588A7A"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You selected email as your preferred notification method but haven’t provided your email address</w:t>
            </w:r>
            <w:r w:rsidR="00A312B5" w:rsidRPr="005635D4">
              <w:rPr>
                <w:color w:val="333333"/>
                <w:sz w:val="20"/>
                <w:szCs w:val="20"/>
              </w:rPr>
              <w:t>.</w:t>
            </w:r>
          </w:p>
        </w:tc>
        <w:tc>
          <w:tcPr>
            <w:tcW w:w="1597" w:type="pct"/>
          </w:tcPr>
          <w:p w14:paraId="4E5B69FB" w14:textId="753157AC"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Either enter your email </w:t>
            </w:r>
            <w:r w:rsidR="00736BAF" w:rsidRPr="005635D4">
              <w:rPr>
                <w:rFonts w:eastAsia="Times New Roman"/>
                <w:color w:val="333333"/>
                <w:sz w:val="20"/>
                <w:szCs w:val="20"/>
                <w:lang w:eastAsia="en-AU"/>
              </w:rPr>
              <w:t>address or</w:t>
            </w:r>
            <w:r w:rsidRPr="005635D4">
              <w:rPr>
                <w:rFonts w:eastAsia="Times New Roman"/>
                <w:color w:val="333333"/>
                <w:sz w:val="20"/>
                <w:szCs w:val="20"/>
                <w:lang w:eastAsia="en-AU"/>
              </w:rPr>
              <w:t xml:space="preserve"> change your Preferred notification method to SMS or No Electronic Notification</w:t>
            </w:r>
            <w:r w:rsidR="00A312B5" w:rsidRPr="005635D4">
              <w:rPr>
                <w:rFonts w:eastAsia="Times New Roman"/>
                <w:color w:val="333333"/>
                <w:sz w:val="20"/>
                <w:szCs w:val="20"/>
                <w:lang w:eastAsia="en-AU"/>
              </w:rPr>
              <w:t>.</w:t>
            </w:r>
          </w:p>
        </w:tc>
      </w:tr>
      <w:tr w:rsidR="00A04749" w:rsidRPr="005635D4" w14:paraId="6815E240"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5296CC84" w14:textId="77777777" w:rsidR="00A04749" w:rsidRPr="005635D4" w:rsidRDefault="00A04749" w:rsidP="008B22AC">
            <w:pPr>
              <w:rPr>
                <w:b w:val="0"/>
                <w:sz w:val="20"/>
                <w:szCs w:val="20"/>
              </w:rPr>
            </w:pPr>
            <w:r w:rsidRPr="005635D4">
              <w:rPr>
                <w:sz w:val="20"/>
                <w:szCs w:val="20"/>
              </w:rPr>
              <w:t xml:space="preserve">Edit Contact Details </w:t>
            </w:r>
          </w:p>
          <w:p w14:paraId="7E30C4E8" w14:textId="77777777" w:rsidR="00A04749" w:rsidRPr="005635D4" w:rsidRDefault="00A04749" w:rsidP="008B22AC">
            <w:pPr>
              <w:rPr>
                <w:b w:val="0"/>
                <w:sz w:val="20"/>
                <w:szCs w:val="20"/>
              </w:rPr>
            </w:pPr>
          </w:p>
        </w:tc>
        <w:tc>
          <w:tcPr>
            <w:tcW w:w="742" w:type="pct"/>
          </w:tcPr>
          <w:p w14:paraId="2FFEFA22"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Please enter a mobile number.</w:t>
            </w:r>
          </w:p>
        </w:tc>
        <w:tc>
          <w:tcPr>
            <w:tcW w:w="593" w:type="pct"/>
          </w:tcPr>
          <w:p w14:paraId="63CEBBF2"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0D0D2BB4"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 xml:space="preserve">You selected SMS as your preferred notification method but haven’t provided your mobile number. </w:t>
            </w:r>
          </w:p>
        </w:tc>
        <w:tc>
          <w:tcPr>
            <w:tcW w:w="1597" w:type="pct"/>
          </w:tcPr>
          <w:p w14:paraId="4D524460" w14:textId="197AC4F8"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Either enter your mobile </w:t>
            </w:r>
            <w:r w:rsidR="00D366A9">
              <w:rPr>
                <w:rFonts w:eastAsia="Times New Roman"/>
                <w:color w:val="333333"/>
                <w:sz w:val="20"/>
                <w:szCs w:val="20"/>
                <w:lang w:eastAsia="en-AU"/>
              </w:rPr>
              <w:t xml:space="preserve">phone </w:t>
            </w:r>
            <w:r w:rsidR="00736BAF" w:rsidRPr="005635D4">
              <w:rPr>
                <w:rFonts w:eastAsia="Times New Roman"/>
                <w:color w:val="333333"/>
                <w:sz w:val="20"/>
                <w:szCs w:val="20"/>
                <w:lang w:eastAsia="en-AU"/>
              </w:rPr>
              <w:t>number or</w:t>
            </w:r>
            <w:r w:rsidRPr="005635D4">
              <w:rPr>
                <w:rFonts w:eastAsia="Times New Roman"/>
                <w:color w:val="333333"/>
                <w:sz w:val="20"/>
                <w:szCs w:val="20"/>
                <w:lang w:eastAsia="en-AU"/>
              </w:rPr>
              <w:t xml:space="preserve"> change your Preferred notification method to email or No Electronic Notification</w:t>
            </w:r>
            <w:r w:rsidR="00A312B5" w:rsidRPr="005635D4">
              <w:rPr>
                <w:rFonts w:eastAsia="Times New Roman"/>
                <w:color w:val="333333"/>
                <w:sz w:val="20"/>
                <w:szCs w:val="20"/>
                <w:lang w:eastAsia="en-AU"/>
              </w:rPr>
              <w:t>.</w:t>
            </w:r>
          </w:p>
        </w:tc>
      </w:tr>
      <w:tr w:rsidR="00A04749" w:rsidRPr="005635D4" w14:paraId="00BE5ED2"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2A95A71D" w14:textId="77777777" w:rsidR="00A04749" w:rsidRPr="005635D4" w:rsidRDefault="00A04749" w:rsidP="008B22AC">
            <w:pPr>
              <w:rPr>
                <w:b w:val="0"/>
                <w:sz w:val="20"/>
                <w:szCs w:val="20"/>
              </w:rPr>
            </w:pPr>
            <w:r w:rsidRPr="005635D4">
              <w:rPr>
                <w:sz w:val="20"/>
                <w:szCs w:val="20"/>
              </w:rPr>
              <w:t xml:space="preserve">Edit Contact Details </w:t>
            </w:r>
          </w:p>
          <w:p w14:paraId="4A38D2A9" w14:textId="77777777" w:rsidR="00A04749" w:rsidRPr="005635D4" w:rsidRDefault="00A04749" w:rsidP="008B22AC">
            <w:pPr>
              <w:rPr>
                <w:b w:val="0"/>
                <w:sz w:val="20"/>
                <w:szCs w:val="20"/>
              </w:rPr>
            </w:pPr>
          </w:p>
        </w:tc>
        <w:tc>
          <w:tcPr>
            <w:tcW w:w="742" w:type="pct"/>
          </w:tcPr>
          <w:p w14:paraId="00F6700B"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Please select a valid preferred correspondence method.</w:t>
            </w:r>
          </w:p>
        </w:tc>
        <w:tc>
          <w:tcPr>
            <w:tcW w:w="593" w:type="pct"/>
          </w:tcPr>
          <w:p w14:paraId="093516E3"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54BBC17B" w14:textId="770552B6"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You have not selected whether to receive correspondence by letter or only through MyGov</w:t>
            </w:r>
            <w:r w:rsidR="00A312B5" w:rsidRPr="005635D4">
              <w:rPr>
                <w:color w:val="333333"/>
                <w:sz w:val="20"/>
                <w:szCs w:val="20"/>
              </w:rPr>
              <w:t>.</w:t>
            </w:r>
          </w:p>
        </w:tc>
        <w:tc>
          <w:tcPr>
            <w:tcW w:w="1597" w:type="pct"/>
          </w:tcPr>
          <w:p w14:paraId="41FA67CF"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If you would like to receive correspondence from NDIA only through your inbox, select MyGov. </w:t>
            </w:r>
          </w:p>
          <w:p w14:paraId="3E6D435F"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If you would prefer to receive correspondence as a physical letter, select letter.</w:t>
            </w:r>
          </w:p>
        </w:tc>
      </w:tr>
      <w:tr w:rsidR="00A04749" w:rsidRPr="005635D4" w14:paraId="1A37DBC0"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22484075" w14:textId="77777777" w:rsidR="00A04749" w:rsidRPr="005635D4" w:rsidRDefault="00A04749" w:rsidP="008B22AC">
            <w:pPr>
              <w:rPr>
                <w:b w:val="0"/>
                <w:sz w:val="20"/>
                <w:szCs w:val="20"/>
              </w:rPr>
            </w:pPr>
            <w:r w:rsidRPr="005635D4">
              <w:rPr>
                <w:sz w:val="20"/>
                <w:szCs w:val="20"/>
              </w:rPr>
              <w:t xml:space="preserve">Edit Contact Details </w:t>
            </w:r>
          </w:p>
          <w:p w14:paraId="48DD9BC0" w14:textId="77777777" w:rsidR="00A04749" w:rsidRPr="005635D4" w:rsidRDefault="00A04749" w:rsidP="008B22AC">
            <w:pPr>
              <w:rPr>
                <w:b w:val="0"/>
                <w:sz w:val="20"/>
                <w:szCs w:val="20"/>
              </w:rPr>
            </w:pPr>
          </w:p>
        </w:tc>
        <w:tc>
          <w:tcPr>
            <w:tcW w:w="742" w:type="pct"/>
          </w:tcPr>
          <w:p w14:paraId="78ACF285"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Home Phone Number should be 10 digits.</w:t>
            </w:r>
          </w:p>
        </w:tc>
        <w:tc>
          <w:tcPr>
            <w:tcW w:w="593" w:type="pct"/>
          </w:tcPr>
          <w:p w14:paraId="1DE0D1B4"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54D9A3C2"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The phone number you provided may include spaces, or be missing your area code, or missing a digit.</w:t>
            </w:r>
          </w:p>
        </w:tc>
        <w:tc>
          <w:tcPr>
            <w:tcW w:w="1597" w:type="pct"/>
          </w:tcPr>
          <w:p w14:paraId="3C6C1A40" w14:textId="22431438"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color w:val="333333"/>
                <w:sz w:val="20"/>
                <w:szCs w:val="20"/>
              </w:rPr>
              <w:t>Enter your home phone number as 10 digits, no spaces, starting with your area code. E.g. 0912345678</w:t>
            </w:r>
            <w:r w:rsidR="00A312B5" w:rsidRPr="005635D4">
              <w:rPr>
                <w:color w:val="333333"/>
                <w:sz w:val="20"/>
                <w:szCs w:val="20"/>
              </w:rPr>
              <w:t>.</w:t>
            </w:r>
          </w:p>
        </w:tc>
      </w:tr>
      <w:tr w:rsidR="00A04749" w:rsidRPr="005635D4" w14:paraId="21475FFB"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6BF607B3" w14:textId="77777777" w:rsidR="00A04749" w:rsidRPr="005635D4" w:rsidRDefault="00A04749" w:rsidP="008B22AC">
            <w:pPr>
              <w:rPr>
                <w:b w:val="0"/>
                <w:sz w:val="20"/>
                <w:szCs w:val="20"/>
              </w:rPr>
            </w:pPr>
            <w:r w:rsidRPr="005635D4">
              <w:rPr>
                <w:sz w:val="20"/>
                <w:szCs w:val="20"/>
              </w:rPr>
              <w:t xml:space="preserve">Edit Contact Details </w:t>
            </w:r>
          </w:p>
          <w:p w14:paraId="58924BA5" w14:textId="77777777" w:rsidR="00A04749" w:rsidRPr="005635D4" w:rsidRDefault="00A04749" w:rsidP="008B22AC">
            <w:pPr>
              <w:rPr>
                <w:b w:val="0"/>
                <w:sz w:val="20"/>
                <w:szCs w:val="20"/>
              </w:rPr>
            </w:pPr>
          </w:p>
        </w:tc>
        <w:tc>
          <w:tcPr>
            <w:tcW w:w="742" w:type="pct"/>
          </w:tcPr>
          <w:p w14:paraId="7F6CEF40"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Mobile Phone Number should be 10 digits.</w:t>
            </w:r>
          </w:p>
        </w:tc>
        <w:tc>
          <w:tcPr>
            <w:tcW w:w="593" w:type="pct"/>
          </w:tcPr>
          <w:p w14:paraId="11236330"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15A0E283"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The mobile number you provided may include spaces, or be missing a digit.</w:t>
            </w:r>
          </w:p>
        </w:tc>
        <w:tc>
          <w:tcPr>
            <w:tcW w:w="1597" w:type="pct"/>
          </w:tcPr>
          <w:p w14:paraId="581E664C" w14:textId="026B64D1"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color w:val="333333"/>
                <w:sz w:val="20"/>
                <w:szCs w:val="20"/>
              </w:rPr>
              <w:t>Enter your mobile number as 10 digits, no spaces, starting 04. E.g. 0412345678</w:t>
            </w:r>
            <w:r w:rsidR="00A312B5" w:rsidRPr="005635D4">
              <w:rPr>
                <w:color w:val="333333"/>
                <w:sz w:val="20"/>
                <w:szCs w:val="20"/>
              </w:rPr>
              <w:t>.</w:t>
            </w:r>
          </w:p>
        </w:tc>
      </w:tr>
      <w:tr w:rsidR="00A04749" w:rsidRPr="005635D4" w14:paraId="105906C5"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4A39E903" w14:textId="77777777" w:rsidR="00A04749" w:rsidRPr="005635D4" w:rsidRDefault="00A04749" w:rsidP="008B22AC">
            <w:pPr>
              <w:rPr>
                <w:b w:val="0"/>
                <w:sz w:val="20"/>
                <w:szCs w:val="20"/>
              </w:rPr>
            </w:pPr>
            <w:r w:rsidRPr="005635D4">
              <w:rPr>
                <w:sz w:val="20"/>
                <w:szCs w:val="20"/>
              </w:rPr>
              <w:t xml:space="preserve">Edit Contact Details </w:t>
            </w:r>
          </w:p>
          <w:p w14:paraId="2AAD0736" w14:textId="77777777" w:rsidR="00A04749" w:rsidRPr="005635D4" w:rsidRDefault="00A04749" w:rsidP="008B22AC">
            <w:pPr>
              <w:rPr>
                <w:b w:val="0"/>
                <w:sz w:val="20"/>
                <w:szCs w:val="20"/>
              </w:rPr>
            </w:pPr>
          </w:p>
        </w:tc>
        <w:tc>
          <w:tcPr>
            <w:tcW w:w="742" w:type="pct"/>
          </w:tcPr>
          <w:p w14:paraId="4AFA6467"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Work Phone Number should be 10 digits.</w:t>
            </w:r>
          </w:p>
        </w:tc>
        <w:tc>
          <w:tcPr>
            <w:tcW w:w="593" w:type="pct"/>
          </w:tcPr>
          <w:p w14:paraId="02EAAFB2"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0062DED7"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The work number you provided may include spaces, or be missing your area code, or missing a digit.</w:t>
            </w:r>
          </w:p>
        </w:tc>
        <w:tc>
          <w:tcPr>
            <w:tcW w:w="1597" w:type="pct"/>
          </w:tcPr>
          <w:p w14:paraId="6C0B80CC" w14:textId="6D074970"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color w:val="333333"/>
                <w:sz w:val="20"/>
                <w:szCs w:val="20"/>
              </w:rPr>
              <w:t>Re-enter your work phone number as 10 digits, no spaces, starting with your area code. E.g. 0912345678</w:t>
            </w:r>
            <w:r w:rsidR="00A312B5" w:rsidRPr="005635D4">
              <w:rPr>
                <w:color w:val="333333"/>
                <w:sz w:val="20"/>
                <w:szCs w:val="20"/>
              </w:rPr>
              <w:t>.</w:t>
            </w:r>
          </w:p>
        </w:tc>
      </w:tr>
      <w:tr w:rsidR="00A04749" w:rsidRPr="005635D4" w14:paraId="53167B4D"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4265762E" w14:textId="77777777" w:rsidR="00A04749" w:rsidRPr="005635D4" w:rsidRDefault="00A04749" w:rsidP="008B22AC">
            <w:pPr>
              <w:rPr>
                <w:b w:val="0"/>
                <w:sz w:val="20"/>
                <w:szCs w:val="20"/>
              </w:rPr>
            </w:pPr>
            <w:r w:rsidRPr="005635D4">
              <w:rPr>
                <w:sz w:val="20"/>
                <w:szCs w:val="20"/>
              </w:rPr>
              <w:t xml:space="preserve">Edit Contact Details </w:t>
            </w:r>
          </w:p>
          <w:p w14:paraId="4973888B" w14:textId="77777777" w:rsidR="00A04749" w:rsidRPr="005635D4" w:rsidRDefault="00A04749" w:rsidP="008B22AC">
            <w:pPr>
              <w:rPr>
                <w:b w:val="0"/>
                <w:sz w:val="20"/>
                <w:szCs w:val="20"/>
              </w:rPr>
            </w:pPr>
          </w:p>
        </w:tc>
        <w:tc>
          <w:tcPr>
            <w:tcW w:w="742" w:type="pct"/>
          </w:tcPr>
          <w:p w14:paraId="704A216C" w14:textId="54AC2554"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Please enter valid email</w:t>
            </w:r>
            <w:r w:rsidR="00A312B5" w:rsidRPr="005635D4">
              <w:rPr>
                <w:color w:val="333333"/>
                <w:sz w:val="20"/>
                <w:szCs w:val="20"/>
              </w:rPr>
              <w:t>.</w:t>
            </w:r>
          </w:p>
        </w:tc>
        <w:tc>
          <w:tcPr>
            <w:tcW w:w="593" w:type="pct"/>
          </w:tcPr>
          <w:p w14:paraId="66F11FC6"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4B5CCC5D"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 xml:space="preserve">The E-mail address you provided is not </w:t>
            </w:r>
            <w:proofErr w:type="spellStart"/>
            <w:r w:rsidRPr="005635D4">
              <w:rPr>
                <w:color w:val="333333"/>
                <w:sz w:val="20"/>
                <w:szCs w:val="20"/>
              </w:rPr>
              <w:t>recognised</w:t>
            </w:r>
            <w:proofErr w:type="spellEnd"/>
            <w:r w:rsidRPr="005635D4">
              <w:rPr>
                <w:color w:val="333333"/>
                <w:sz w:val="20"/>
                <w:szCs w:val="20"/>
              </w:rPr>
              <w:t xml:space="preserve"> as a valid address, it may </w:t>
            </w:r>
            <w:r w:rsidR="005C0247" w:rsidRPr="005635D4">
              <w:rPr>
                <w:color w:val="333333"/>
                <w:sz w:val="20"/>
                <w:szCs w:val="20"/>
              </w:rPr>
              <w:t>be missing the @ or include spaces</w:t>
            </w:r>
            <w:r w:rsidRPr="005635D4">
              <w:rPr>
                <w:color w:val="333333"/>
                <w:sz w:val="20"/>
                <w:szCs w:val="20"/>
              </w:rPr>
              <w:t>.</w:t>
            </w:r>
          </w:p>
        </w:tc>
        <w:tc>
          <w:tcPr>
            <w:tcW w:w="1597" w:type="pct"/>
          </w:tcPr>
          <w:p w14:paraId="4218F908" w14:textId="4B9951A3"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Re-enter your email address</w:t>
            </w:r>
            <w:r w:rsidR="00A312B5" w:rsidRPr="005635D4">
              <w:rPr>
                <w:rFonts w:eastAsia="Times New Roman"/>
                <w:color w:val="333333"/>
                <w:sz w:val="20"/>
                <w:szCs w:val="20"/>
                <w:lang w:eastAsia="en-AU"/>
              </w:rPr>
              <w:t>.</w:t>
            </w:r>
          </w:p>
        </w:tc>
      </w:tr>
      <w:tr w:rsidR="00A04749" w:rsidRPr="005635D4" w14:paraId="5C0EABAF"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2085192F" w14:textId="77777777" w:rsidR="00A04749" w:rsidRPr="005635D4" w:rsidRDefault="00A04749" w:rsidP="008B22AC">
            <w:pPr>
              <w:rPr>
                <w:b w:val="0"/>
                <w:sz w:val="20"/>
                <w:szCs w:val="20"/>
              </w:rPr>
            </w:pPr>
            <w:r w:rsidRPr="005635D4">
              <w:rPr>
                <w:sz w:val="20"/>
                <w:szCs w:val="20"/>
              </w:rPr>
              <w:lastRenderedPageBreak/>
              <w:t xml:space="preserve">Edit Contact Details </w:t>
            </w:r>
          </w:p>
          <w:p w14:paraId="2D23DC3E" w14:textId="77777777" w:rsidR="00A04749" w:rsidRPr="005635D4" w:rsidRDefault="00A04749" w:rsidP="008B22AC">
            <w:pPr>
              <w:rPr>
                <w:b w:val="0"/>
                <w:sz w:val="20"/>
                <w:szCs w:val="20"/>
              </w:rPr>
            </w:pPr>
          </w:p>
        </w:tc>
        <w:tc>
          <w:tcPr>
            <w:tcW w:w="742" w:type="pct"/>
          </w:tcPr>
          <w:p w14:paraId="53C50AE4"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Contact details has been updated successfully.</w:t>
            </w:r>
          </w:p>
        </w:tc>
        <w:tc>
          <w:tcPr>
            <w:tcW w:w="593" w:type="pct"/>
          </w:tcPr>
          <w:p w14:paraId="493FBAE6"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Confirmation</w:t>
            </w:r>
          </w:p>
        </w:tc>
        <w:tc>
          <w:tcPr>
            <w:tcW w:w="1475" w:type="pct"/>
          </w:tcPr>
          <w:p w14:paraId="2CF1DCE0"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The updates you made to your contact details have been applied for use from now on.</w:t>
            </w:r>
          </w:p>
        </w:tc>
        <w:tc>
          <w:tcPr>
            <w:tcW w:w="1597" w:type="pct"/>
          </w:tcPr>
          <w:p w14:paraId="55B3569D"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p>
        </w:tc>
      </w:tr>
      <w:tr w:rsidR="00A04749" w:rsidRPr="005635D4" w14:paraId="60EF27D5"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39DD52EF" w14:textId="77777777" w:rsidR="00A04749" w:rsidRPr="005635D4" w:rsidRDefault="00A04749" w:rsidP="008B22AC">
            <w:pPr>
              <w:rPr>
                <w:b w:val="0"/>
                <w:sz w:val="20"/>
                <w:szCs w:val="20"/>
              </w:rPr>
            </w:pPr>
            <w:r w:rsidRPr="005635D4">
              <w:rPr>
                <w:sz w:val="20"/>
                <w:szCs w:val="20"/>
              </w:rPr>
              <w:t xml:space="preserve">Edit Contact Details </w:t>
            </w:r>
          </w:p>
          <w:p w14:paraId="7AC3660D" w14:textId="77777777" w:rsidR="00A04749" w:rsidRPr="005635D4" w:rsidRDefault="00A04749" w:rsidP="008B22AC">
            <w:pPr>
              <w:rPr>
                <w:b w:val="0"/>
                <w:sz w:val="20"/>
                <w:szCs w:val="20"/>
              </w:rPr>
            </w:pPr>
          </w:p>
        </w:tc>
        <w:tc>
          <w:tcPr>
            <w:tcW w:w="742" w:type="pct"/>
          </w:tcPr>
          <w:p w14:paraId="352EE8A6"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An exception occurred while submitting contact details.</w:t>
            </w:r>
          </w:p>
        </w:tc>
        <w:tc>
          <w:tcPr>
            <w:tcW w:w="593" w:type="pct"/>
          </w:tcPr>
          <w:p w14:paraId="639FFFBF"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0C231B41" w14:textId="02AAD059"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rFonts w:eastAsia="Times New Roman"/>
                <w:color w:val="333333"/>
                <w:sz w:val="20"/>
                <w:szCs w:val="20"/>
                <w:lang w:eastAsia="en-AU"/>
              </w:rPr>
              <w:t>There was an internal system error which may have prevented completion of your update.</w:t>
            </w:r>
            <w:r w:rsidR="0088593E" w:rsidRPr="005635D4">
              <w:rPr>
                <w:rFonts w:eastAsia="Times New Roman"/>
                <w:color w:val="333333"/>
                <w:sz w:val="20"/>
                <w:szCs w:val="20"/>
                <w:lang w:eastAsia="en-AU"/>
              </w:rPr>
              <w:t xml:space="preserve"> </w:t>
            </w:r>
          </w:p>
        </w:tc>
        <w:tc>
          <w:tcPr>
            <w:tcW w:w="1597" w:type="pct"/>
          </w:tcPr>
          <w:p w14:paraId="39D9506D"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Display your contact details to see what has been updated. If necessary, try updating again or call 1800 800 110 to report the problem.</w:t>
            </w:r>
          </w:p>
        </w:tc>
      </w:tr>
      <w:tr w:rsidR="00A04749" w:rsidRPr="005635D4" w14:paraId="6DDA2AD0"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51D80619" w14:textId="77777777" w:rsidR="00A04749" w:rsidRPr="005635D4" w:rsidRDefault="00A04749" w:rsidP="008B22AC">
            <w:pPr>
              <w:rPr>
                <w:b w:val="0"/>
                <w:sz w:val="20"/>
                <w:szCs w:val="20"/>
              </w:rPr>
            </w:pPr>
            <w:r w:rsidRPr="005635D4">
              <w:rPr>
                <w:sz w:val="20"/>
                <w:szCs w:val="20"/>
              </w:rPr>
              <w:t xml:space="preserve">Add Address Details </w:t>
            </w:r>
          </w:p>
          <w:p w14:paraId="676EC040" w14:textId="77777777" w:rsidR="00A04749" w:rsidRPr="005635D4" w:rsidRDefault="00A04749" w:rsidP="008B22AC">
            <w:pPr>
              <w:rPr>
                <w:b w:val="0"/>
                <w:sz w:val="20"/>
                <w:szCs w:val="20"/>
              </w:rPr>
            </w:pPr>
          </w:p>
        </w:tc>
        <w:tc>
          <w:tcPr>
            <w:tcW w:w="742" w:type="pct"/>
          </w:tcPr>
          <w:p w14:paraId="1ED248EB" w14:textId="71B555DE"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Please select Address type</w:t>
            </w:r>
            <w:r w:rsidR="00A312B5" w:rsidRPr="005635D4">
              <w:rPr>
                <w:color w:val="333333"/>
                <w:sz w:val="20"/>
                <w:szCs w:val="20"/>
              </w:rPr>
              <w:t>.</w:t>
            </w:r>
          </w:p>
        </w:tc>
        <w:tc>
          <w:tcPr>
            <w:tcW w:w="593" w:type="pct"/>
          </w:tcPr>
          <w:p w14:paraId="044427E8"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45BB9C2A"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You haven’t selected the address type, Standard (home), Alternate home address, Postal, or work.</w:t>
            </w:r>
          </w:p>
        </w:tc>
        <w:tc>
          <w:tcPr>
            <w:tcW w:w="1597" w:type="pct"/>
          </w:tcPr>
          <w:p w14:paraId="4962C987"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Select the address type, you must have a Standard (home) address.</w:t>
            </w:r>
          </w:p>
        </w:tc>
      </w:tr>
      <w:tr w:rsidR="00A04749" w:rsidRPr="005635D4" w14:paraId="11A7B392"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65A9678B" w14:textId="77777777" w:rsidR="00A04749" w:rsidRPr="005635D4" w:rsidRDefault="00A04749" w:rsidP="008B22AC">
            <w:pPr>
              <w:rPr>
                <w:b w:val="0"/>
                <w:sz w:val="20"/>
                <w:szCs w:val="20"/>
              </w:rPr>
            </w:pPr>
            <w:r w:rsidRPr="005635D4">
              <w:rPr>
                <w:sz w:val="20"/>
                <w:szCs w:val="20"/>
              </w:rPr>
              <w:t xml:space="preserve">Add Address Details </w:t>
            </w:r>
          </w:p>
          <w:p w14:paraId="2EF6349C" w14:textId="77777777" w:rsidR="00A04749" w:rsidRPr="005635D4" w:rsidRDefault="00A04749" w:rsidP="008B22AC">
            <w:pPr>
              <w:rPr>
                <w:b w:val="0"/>
                <w:sz w:val="20"/>
                <w:szCs w:val="20"/>
              </w:rPr>
            </w:pPr>
          </w:p>
        </w:tc>
        <w:tc>
          <w:tcPr>
            <w:tcW w:w="742" w:type="pct"/>
          </w:tcPr>
          <w:p w14:paraId="364D1AD7" w14:textId="000F9AE1"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PO Box cannot be empty</w:t>
            </w:r>
            <w:r w:rsidR="00A312B5" w:rsidRPr="005635D4">
              <w:rPr>
                <w:color w:val="333333"/>
                <w:sz w:val="20"/>
                <w:szCs w:val="20"/>
              </w:rPr>
              <w:t>.</w:t>
            </w:r>
          </w:p>
        </w:tc>
        <w:tc>
          <w:tcPr>
            <w:tcW w:w="593" w:type="pct"/>
          </w:tcPr>
          <w:p w14:paraId="470B7F99"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1F2AF417" w14:textId="53DDC609"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You haven’t entered your PO Box number after selecting Address type Postal and selecting the PO Box checkbox</w:t>
            </w:r>
            <w:r w:rsidR="00A312B5" w:rsidRPr="005635D4">
              <w:rPr>
                <w:color w:val="333333"/>
                <w:sz w:val="20"/>
                <w:szCs w:val="20"/>
              </w:rPr>
              <w:t>.</w:t>
            </w:r>
            <w:r w:rsidRPr="005635D4">
              <w:rPr>
                <w:color w:val="333333"/>
                <w:sz w:val="20"/>
                <w:szCs w:val="20"/>
              </w:rPr>
              <w:t xml:space="preserve"> </w:t>
            </w:r>
          </w:p>
        </w:tc>
        <w:tc>
          <w:tcPr>
            <w:tcW w:w="1597" w:type="pct"/>
          </w:tcPr>
          <w:p w14:paraId="3C57EB0C" w14:textId="77777777" w:rsidR="00A04749"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Enter your PO Box Number as digits, or if your box number includes letters, remove the selection in the PO Box checkbox and enter you PO Box details as Street1.</w:t>
            </w:r>
          </w:p>
          <w:p w14:paraId="4DE2D239" w14:textId="7627B246" w:rsidR="00864BFC" w:rsidRPr="005635D4" w:rsidRDefault="00864BFC"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Pr>
                <w:rFonts w:eastAsia="Times New Roman"/>
                <w:color w:val="333333"/>
                <w:sz w:val="20"/>
                <w:szCs w:val="20"/>
                <w:lang w:eastAsia="en-AU"/>
              </w:rPr>
              <w:t>If you do not have a PO Box de-select the PO Box checkbox.</w:t>
            </w:r>
          </w:p>
        </w:tc>
      </w:tr>
      <w:tr w:rsidR="00A04749" w:rsidRPr="005635D4" w14:paraId="3F38A877"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69A099DD" w14:textId="77777777" w:rsidR="00A04749" w:rsidRPr="005635D4" w:rsidRDefault="00A04749" w:rsidP="008B22AC">
            <w:pPr>
              <w:rPr>
                <w:b w:val="0"/>
                <w:sz w:val="20"/>
                <w:szCs w:val="20"/>
              </w:rPr>
            </w:pPr>
            <w:r w:rsidRPr="005635D4">
              <w:rPr>
                <w:sz w:val="20"/>
                <w:szCs w:val="20"/>
              </w:rPr>
              <w:t xml:space="preserve">Add Address Details </w:t>
            </w:r>
          </w:p>
          <w:p w14:paraId="513BAB78" w14:textId="77777777" w:rsidR="00A04749" w:rsidRPr="005635D4" w:rsidRDefault="00A04749" w:rsidP="008B22AC">
            <w:pPr>
              <w:rPr>
                <w:b w:val="0"/>
                <w:sz w:val="20"/>
                <w:szCs w:val="20"/>
              </w:rPr>
            </w:pPr>
          </w:p>
        </w:tc>
        <w:tc>
          <w:tcPr>
            <w:tcW w:w="742" w:type="pct"/>
          </w:tcPr>
          <w:p w14:paraId="792E01EB"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PO Box number should contain numbers only.</w:t>
            </w:r>
          </w:p>
        </w:tc>
        <w:tc>
          <w:tcPr>
            <w:tcW w:w="593" w:type="pct"/>
          </w:tcPr>
          <w:p w14:paraId="750C80B7"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7BB2DF7E" w14:textId="7E032FB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PO Box number must be numeric</w:t>
            </w:r>
            <w:r w:rsidR="00A312B5" w:rsidRPr="005635D4">
              <w:rPr>
                <w:color w:val="333333"/>
                <w:sz w:val="20"/>
                <w:szCs w:val="20"/>
              </w:rPr>
              <w:t>.</w:t>
            </w:r>
          </w:p>
        </w:tc>
        <w:tc>
          <w:tcPr>
            <w:tcW w:w="1597" w:type="pct"/>
          </w:tcPr>
          <w:p w14:paraId="1834DE16" w14:textId="1E181FAC"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Enter your PO Box Number as digits, or if your box number includes letters, </w:t>
            </w:r>
            <w:r w:rsidR="00864BFC">
              <w:rPr>
                <w:rFonts w:eastAsia="Times New Roman"/>
                <w:color w:val="333333"/>
                <w:sz w:val="20"/>
                <w:szCs w:val="20"/>
                <w:lang w:eastAsia="en-AU"/>
              </w:rPr>
              <w:t xml:space="preserve">de-select </w:t>
            </w:r>
            <w:r w:rsidRPr="005635D4">
              <w:rPr>
                <w:rFonts w:eastAsia="Times New Roman"/>
                <w:color w:val="333333"/>
                <w:sz w:val="20"/>
                <w:szCs w:val="20"/>
                <w:lang w:eastAsia="en-AU"/>
              </w:rPr>
              <w:t>PO Box checkbox</w:t>
            </w:r>
            <w:r w:rsidR="00864BFC">
              <w:rPr>
                <w:rFonts w:eastAsia="Times New Roman"/>
                <w:color w:val="333333"/>
                <w:sz w:val="20"/>
                <w:szCs w:val="20"/>
                <w:lang w:eastAsia="en-AU"/>
              </w:rPr>
              <w:t xml:space="preserve"> and enter </w:t>
            </w:r>
            <w:r w:rsidR="00D40E0B">
              <w:rPr>
                <w:rFonts w:eastAsia="Times New Roman"/>
                <w:color w:val="333333"/>
                <w:sz w:val="20"/>
                <w:szCs w:val="20"/>
                <w:lang w:eastAsia="en-AU"/>
              </w:rPr>
              <w:t>a valid postal</w:t>
            </w:r>
            <w:r w:rsidR="00864BFC">
              <w:rPr>
                <w:rFonts w:eastAsia="Times New Roman"/>
                <w:color w:val="333333"/>
                <w:sz w:val="20"/>
                <w:szCs w:val="20"/>
                <w:lang w:eastAsia="en-AU"/>
              </w:rPr>
              <w:t xml:space="preserve"> address</w:t>
            </w:r>
            <w:r w:rsidR="00A312B5" w:rsidRPr="005635D4">
              <w:rPr>
                <w:rFonts w:eastAsia="Times New Roman"/>
                <w:color w:val="333333"/>
                <w:sz w:val="20"/>
                <w:szCs w:val="20"/>
                <w:lang w:eastAsia="en-AU"/>
              </w:rPr>
              <w:t>.</w:t>
            </w:r>
          </w:p>
        </w:tc>
      </w:tr>
      <w:tr w:rsidR="00A04749" w:rsidRPr="005635D4" w14:paraId="21EA3FB7"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7BA3B917" w14:textId="77777777" w:rsidR="00A04749" w:rsidRPr="005635D4" w:rsidRDefault="00A04749" w:rsidP="008B22AC">
            <w:pPr>
              <w:rPr>
                <w:b w:val="0"/>
                <w:sz w:val="20"/>
                <w:szCs w:val="20"/>
              </w:rPr>
            </w:pPr>
            <w:r w:rsidRPr="005635D4">
              <w:rPr>
                <w:sz w:val="20"/>
                <w:szCs w:val="20"/>
              </w:rPr>
              <w:t xml:space="preserve">Add Address Details </w:t>
            </w:r>
          </w:p>
          <w:p w14:paraId="53009BB8" w14:textId="77777777" w:rsidR="00A04749" w:rsidRPr="005635D4" w:rsidRDefault="00A04749" w:rsidP="008B22AC">
            <w:pPr>
              <w:rPr>
                <w:b w:val="0"/>
                <w:sz w:val="20"/>
                <w:szCs w:val="20"/>
              </w:rPr>
            </w:pPr>
          </w:p>
        </w:tc>
        <w:tc>
          <w:tcPr>
            <w:tcW w:w="742" w:type="pct"/>
          </w:tcPr>
          <w:p w14:paraId="5962BF21" w14:textId="22FDDCE2"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Street1 cannot be empty</w:t>
            </w:r>
            <w:r w:rsidR="00A312B5" w:rsidRPr="005635D4">
              <w:rPr>
                <w:color w:val="333333"/>
                <w:sz w:val="20"/>
                <w:szCs w:val="20"/>
              </w:rPr>
              <w:t>.</w:t>
            </w:r>
          </w:p>
        </w:tc>
        <w:tc>
          <w:tcPr>
            <w:tcW w:w="593" w:type="pct"/>
          </w:tcPr>
          <w:p w14:paraId="3C4B344C"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2C222340" w14:textId="5541E09D"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The address you have entered is incomplete, the Street component is missing</w:t>
            </w:r>
            <w:r w:rsidR="00A312B5" w:rsidRPr="005635D4">
              <w:rPr>
                <w:color w:val="333333"/>
                <w:sz w:val="20"/>
                <w:szCs w:val="20"/>
              </w:rPr>
              <w:t>.</w:t>
            </w:r>
          </w:p>
        </w:tc>
        <w:tc>
          <w:tcPr>
            <w:tcW w:w="1597" w:type="pct"/>
          </w:tcPr>
          <w:p w14:paraId="34AF0759"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Start typing the address in the Address field at the top of the group to display a list of valid addresses. Select the correct address from the list to populate the remainder of the address fields. </w:t>
            </w:r>
          </w:p>
          <w:p w14:paraId="39B9A48B"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If your address is not listed, type the address into each of the listed mandatory fields.</w:t>
            </w:r>
          </w:p>
        </w:tc>
      </w:tr>
      <w:tr w:rsidR="00A04749" w:rsidRPr="005635D4" w14:paraId="58EC8096"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329B1371" w14:textId="77777777" w:rsidR="00A04749" w:rsidRPr="005635D4" w:rsidRDefault="00A04749" w:rsidP="008B22AC">
            <w:pPr>
              <w:rPr>
                <w:b w:val="0"/>
                <w:sz w:val="20"/>
                <w:szCs w:val="20"/>
              </w:rPr>
            </w:pPr>
            <w:r w:rsidRPr="005635D4">
              <w:rPr>
                <w:sz w:val="20"/>
                <w:szCs w:val="20"/>
              </w:rPr>
              <w:t xml:space="preserve">Add Address Details </w:t>
            </w:r>
          </w:p>
          <w:p w14:paraId="0245A63A" w14:textId="77777777" w:rsidR="00A04749" w:rsidRPr="005635D4" w:rsidRDefault="00A04749" w:rsidP="008B22AC">
            <w:pPr>
              <w:rPr>
                <w:b w:val="0"/>
                <w:sz w:val="20"/>
                <w:szCs w:val="20"/>
              </w:rPr>
            </w:pPr>
          </w:p>
        </w:tc>
        <w:tc>
          <w:tcPr>
            <w:tcW w:w="742" w:type="pct"/>
          </w:tcPr>
          <w:p w14:paraId="4506C02F" w14:textId="40FC1D53"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lastRenderedPageBreak/>
              <w:t>City cannot be empty</w:t>
            </w:r>
            <w:r w:rsidR="00A312B5" w:rsidRPr="005635D4">
              <w:rPr>
                <w:color w:val="333333"/>
                <w:sz w:val="20"/>
                <w:szCs w:val="20"/>
              </w:rPr>
              <w:t>.</w:t>
            </w:r>
          </w:p>
        </w:tc>
        <w:tc>
          <w:tcPr>
            <w:tcW w:w="593" w:type="pct"/>
          </w:tcPr>
          <w:p w14:paraId="2F079EFF"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526B77E6" w14:textId="50033978"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The address you have entered is incomplete, the City component is missing</w:t>
            </w:r>
            <w:r w:rsidR="00A312B5" w:rsidRPr="005635D4">
              <w:rPr>
                <w:color w:val="333333"/>
                <w:sz w:val="20"/>
                <w:szCs w:val="20"/>
              </w:rPr>
              <w:t>.</w:t>
            </w:r>
          </w:p>
        </w:tc>
        <w:tc>
          <w:tcPr>
            <w:tcW w:w="1597" w:type="pct"/>
          </w:tcPr>
          <w:p w14:paraId="7FE39588" w14:textId="26C0839E"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Enter your City or Suburb</w:t>
            </w:r>
            <w:r w:rsidR="00A312B5" w:rsidRPr="005635D4">
              <w:rPr>
                <w:rFonts w:eastAsia="Times New Roman"/>
                <w:color w:val="333333"/>
                <w:sz w:val="20"/>
                <w:szCs w:val="20"/>
                <w:lang w:eastAsia="en-AU"/>
              </w:rPr>
              <w:t>.</w:t>
            </w:r>
          </w:p>
        </w:tc>
      </w:tr>
      <w:tr w:rsidR="00A04749" w:rsidRPr="005635D4" w14:paraId="0100AB27"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040DCFD7" w14:textId="77777777" w:rsidR="00A04749" w:rsidRPr="005635D4" w:rsidRDefault="00A04749" w:rsidP="008B22AC">
            <w:pPr>
              <w:rPr>
                <w:b w:val="0"/>
                <w:sz w:val="20"/>
                <w:szCs w:val="20"/>
              </w:rPr>
            </w:pPr>
            <w:r w:rsidRPr="005635D4">
              <w:rPr>
                <w:sz w:val="20"/>
                <w:szCs w:val="20"/>
              </w:rPr>
              <w:t xml:space="preserve">Add Address Details </w:t>
            </w:r>
          </w:p>
          <w:p w14:paraId="20EB1A50" w14:textId="77777777" w:rsidR="00A04749" w:rsidRPr="005635D4" w:rsidRDefault="00A04749" w:rsidP="008B22AC">
            <w:pPr>
              <w:rPr>
                <w:b w:val="0"/>
                <w:sz w:val="20"/>
                <w:szCs w:val="20"/>
              </w:rPr>
            </w:pPr>
          </w:p>
        </w:tc>
        <w:tc>
          <w:tcPr>
            <w:tcW w:w="742" w:type="pct"/>
          </w:tcPr>
          <w:p w14:paraId="765D332B" w14:textId="79B572A5"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State cannot be empty</w:t>
            </w:r>
            <w:r w:rsidR="00A312B5" w:rsidRPr="005635D4">
              <w:rPr>
                <w:color w:val="333333"/>
                <w:sz w:val="20"/>
                <w:szCs w:val="20"/>
              </w:rPr>
              <w:t>.</w:t>
            </w:r>
          </w:p>
        </w:tc>
        <w:tc>
          <w:tcPr>
            <w:tcW w:w="593" w:type="pct"/>
          </w:tcPr>
          <w:p w14:paraId="7080FD17"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1F7A60F4" w14:textId="4D6B6DBD"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The address you have entered is incomplete, the State component is missing</w:t>
            </w:r>
            <w:r w:rsidR="00A312B5" w:rsidRPr="005635D4">
              <w:rPr>
                <w:color w:val="333333"/>
                <w:sz w:val="20"/>
                <w:szCs w:val="20"/>
              </w:rPr>
              <w:t>.</w:t>
            </w:r>
          </w:p>
        </w:tc>
        <w:tc>
          <w:tcPr>
            <w:tcW w:w="1597" w:type="pct"/>
          </w:tcPr>
          <w:p w14:paraId="34E64563" w14:textId="2D5DD948"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Select the State or Territory for this address</w:t>
            </w:r>
            <w:r w:rsidR="00A312B5" w:rsidRPr="005635D4">
              <w:rPr>
                <w:rFonts w:eastAsia="Times New Roman"/>
                <w:color w:val="333333"/>
                <w:sz w:val="20"/>
                <w:szCs w:val="20"/>
                <w:lang w:eastAsia="en-AU"/>
              </w:rPr>
              <w:t>.</w:t>
            </w:r>
          </w:p>
        </w:tc>
      </w:tr>
      <w:tr w:rsidR="00A04749" w:rsidRPr="005635D4" w14:paraId="151B47BA"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11B2B5E3" w14:textId="77777777" w:rsidR="00A04749" w:rsidRPr="005635D4" w:rsidRDefault="00A04749" w:rsidP="008B22AC">
            <w:pPr>
              <w:rPr>
                <w:b w:val="0"/>
                <w:sz w:val="20"/>
                <w:szCs w:val="20"/>
              </w:rPr>
            </w:pPr>
            <w:r w:rsidRPr="005635D4">
              <w:rPr>
                <w:sz w:val="20"/>
                <w:szCs w:val="20"/>
              </w:rPr>
              <w:t xml:space="preserve">Add Address Details </w:t>
            </w:r>
          </w:p>
          <w:p w14:paraId="0FF87A38" w14:textId="77777777" w:rsidR="00A04749" w:rsidRPr="005635D4" w:rsidRDefault="00A04749" w:rsidP="008B22AC">
            <w:pPr>
              <w:rPr>
                <w:b w:val="0"/>
                <w:sz w:val="20"/>
                <w:szCs w:val="20"/>
              </w:rPr>
            </w:pPr>
          </w:p>
        </w:tc>
        <w:tc>
          <w:tcPr>
            <w:tcW w:w="742" w:type="pct"/>
          </w:tcPr>
          <w:p w14:paraId="4A757086" w14:textId="0726E1EA"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Post Code cannot be empty</w:t>
            </w:r>
            <w:r w:rsidR="00A312B5" w:rsidRPr="005635D4">
              <w:rPr>
                <w:color w:val="333333"/>
                <w:sz w:val="20"/>
                <w:szCs w:val="20"/>
              </w:rPr>
              <w:t>.</w:t>
            </w:r>
          </w:p>
        </w:tc>
        <w:tc>
          <w:tcPr>
            <w:tcW w:w="593" w:type="pct"/>
          </w:tcPr>
          <w:p w14:paraId="166AB364"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1670B1F0" w14:textId="53597A85"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The address you have entered is incomplete, the Post Code component is missing</w:t>
            </w:r>
            <w:r w:rsidR="00A312B5" w:rsidRPr="005635D4">
              <w:rPr>
                <w:color w:val="333333"/>
                <w:sz w:val="20"/>
                <w:szCs w:val="20"/>
              </w:rPr>
              <w:t>.</w:t>
            </w:r>
          </w:p>
        </w:tc>
        <w:tc>
          <w:tcPr>
            <w:tcW w:w="1597" w:type="pct"/>
          </w:tcPr>
          <w:p w14:paraId="7C66F6E9" w14:textId="4E8C1036"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Enter the post code as 4 digits</w:t>
            </w:r>
            <w:r w:rsidR="00A312B5" w:rsidRPr="005635D4">
              <w:rPr>
                <w:rFonts w:eastAsia="Times New Roman"/>
                <w:color w:val="333333"/>
                <w:sz w:val="20"/>
                <w:szCs w:val="20"/>
                <w:lang w:eastAsia="en-AU"/>
              </w:rPr>
              <w:t>.</w:t>
            </w:r>
          </w:p>
        </w:tc>
      </w:tr>
      <w:tr w:rsidR="00A04749" w:rsidRPr="005635D4" w14:paraId="483CFC5C"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529B6071" w14:textId="77777777" w:rsidR="00A04749" w:rsidRPr="005635D4" w:rsidRDefault="00A04749" w:rsidP="008B22AC">
            <w:pPr>
              <w:rPr>
                <w:b w:val="0"/>
                <w:sz w:val="20"/>
                <w:szCs w:val="20"/>
              </w:rPr>
            </w:pPr>
            <w:r w:rsidRPr="005635D4">
              <w:rPr>
                <w:sz w:val="20"/>
                <w:szCs w:val="20"/>
              </w:rPr>
              <w:t xml:space="preserve">Add Address Details </w:t>
            </w:r>
          </w:p>
          <w:p w14:paraId="2DCFBFE5" w14:textId="77777777" w:rsidR="00A04749" w:rsidRPr="005635D4" w:rsidRDefault="00A04749" w:rsidP="008B22AC">
            <w:pPr>
              <w:rPr>
                <w:b w:val="0"/>
                <w:sz w:val="20"/>
                <w:szCs w:val="20"/>
              </w:rPr>
            </w:pPr>
          </w:p>
        </w:tc>
        <w:tc>
          <w:tcPr>
            <w:tcW w:w="742" w:type="pct"/>
          </w:tcPr>
          <w:p w14:paraId="16017CCD" w14:textId="221E8025" w:rsidR="00A04749" w:rsidRPr="005635D4" w:rsidRDefault="00461D1E"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Start Date</w:t>
            </w:r>
            <w:r w:rsidR="00A04749" w:rsidRPr="005635D4">
              <w:rPr>
                <w:color w:val="333333"/>
                <w:sz w:val="20"/>
                <w:szCs w:val="20"/>
              </w:rPr>
              <w:t xml:space="preserve"> cannot be empty</w:t>
            </w:r>
            <w:r w:rsidR="00A312B5" w:rsidRPr="005635D4">
              <w:rPr>
                <w:color w:val="333333"/>
                <w:sz w:val="20"/>
                <w:szCs w:val="20"/>
              </w:rPr>
              <w:t>.</w:t>
            </w:r>
          </w:p>
        </w:tc>
        <w:tc>
          <w:tcPr>
            <w:tcW w:w="593" w:type="pct"/>
          </w:tcPr>
          <w:p w14:paraId="521D7852"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4F9DD64D"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 xml:space="preserve">The date this address becomes active is missing. </w:t>
            </w:r>
          </w:p>
        </w:tc>
        <w:tc>
          <w:tcPr>
            <w:tcW w:w="1597" w:type="pct"/>
          </w:tcPr>
          <w:p w14:paraId="7533331E" w14:textId="2B8595F6"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Enter the date you will commence using that address (e.g. the date you move in)</w:t>
            </w:r>
            <w:r w:rsidR="00A312B5" w:rsidRPr="005635D4">
              <w:rPr>
                <w:rFonts w:eastAsia="Times New Roman"/>
                <w:color w:val="333333"/>
                <w:sz w:val="20"/>
                <w:szCs w:val="20"/>
                <w:lang w:eastAsia="en-AU"/>
              </w:rPr>
              <w:t>.</w:t>
            </w:r>
          </w:p>
        </w:tc>
      </w:tr>
      <w:tr w:rsidR="00A04749" w:rsidRPr="005635D4" w14:paraId="0C7F7779"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66AA3601" w14:textId="77777777" w:rsidR="00A04749" w:rsidRPr="005635D4" w:rsidRDefault="00A04749" w:rsidP="008B22AC">
            <w:pPr>
              <w:rPr>
                <w:b w:val="0"/>
                <w:sz w:val="20"/>
                <w:szCs w:val="20"/>
              </w:rPr>
            </w:pPr>
            <w:r w:rsidRPr="005635D4">
              <w:rPr>
                <w:sz w:val="20"/>
                <w:szCs w:val="20"/>
              </w:rPr>
              <w:t xml:space="preserve">Add Address Details </w:t>
            </w:r>
          </w:p>
          <w:p w14:paraId="2AE6A360" w14:textId="77777777" w:rsidR="00A04749" w:rsidRPr="005635D4" w:rsidRDefault="00A04749" w:rsidP="008B22AC">
            <w:pPr>
              <w:rPr>
                <w:b w:val="0"/>
                <w:sz w:val="20"/>
                <w:szCs w:val="20"/>
              </w:rPr>
            </w:pPr>
          </w:p>
        </w:tc>
        <w:tc>
          <w:tcPr>
            <w:tcW w:w="742" w:type="pct"/>
          </w:tcPr>
          <w:p w14:paraId="6D1659A3"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Start Date should be in DD/MM/YYYY format.</w:t>
            </w:r>
          </w:p>
        </w:tc>
        <w:tc>
          <w:tcPr>
            <w:tcW w:w="593" w:type="pct"/>
          </w:tcPr>
          <w:p w14:paraId="0D79B229"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10B490C2"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The date this address becomes active is not in the correct format.</w:t>
            </w:r>
          </w:p>
        </w:tc>
        <w:tc>
          <w:tcPr>
            <w:tcW w:w="1597" w:type="pct"/>
          </w:tcPr>
          <w:p w14:paraId="7A222F5A" w14:textId="3ED6BA9C"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Re-enter the date in the format DD/MM/YYYY</w:t>
            </w:r>
            <w:r w:rsidR="00A312B5" w:rsidRPr="005635D4">
              <w:rPr>
                <w:rFonts w:eastAsia="Times New Roman"/>
                <w:color w:val="333333"/>
                <w:sz w:val="20"/>
                <w:szCs w:val="20"/>
                <w:lang w:eastAsia="en-AU"/>
              </w:rPr>
              <w:t>.</w:t>
            </w:r>
          </w:p>
        </w:tc>
      </w:tr>
      <w:tr w:rsidR="00A04749" w:rsidRPr="005635D4" w14:paraId="1FAA8643"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11172677" w14:textId="77777777" w:rsidR="00A04749" w:rsidRPr="005635D4" w:rsidRDefault="00A04749" w:rsidP="008B22AC">
            <w:pPr>
              <w:rPr>
                <w:b w:val="0"/>
                <w:sz w:val="20"/>
                <w:szCs w:val="20"/>
              </w:rPr>
            </w:pPr>
            <w:r w:rsidRPr="005635D4">
              <w:rPr>
                <w:sz w:val="20"/>
                <w:szCs w:val="20"/>
              </w:rPr>
              <w:t>Add Address Details</w:t>
            </w:r>
          </w:p>
        </w:tc>
        <w:tc>
          <w:tcPr>
            <w:tcW w:w="742" w:type="pct"/>
          </w:tcPr>
          <w:p w14:paraId="402B5DF9"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lang w:val="en"/>
              </w:rPr>
              <w:t>Future dated addresses not allowed.</w:t>
            </w:r>
          </w:p>
        </w:tc>
        <w:tc>
          <w:tcPr>
            <w:tcW w:w="593" w:type="pct"/>
          </w:tcPr>
          <w:p w14:paraId="5AC102E1"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39986162" w14:textId="4EC1CE02"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 xml:space="preserve">The </w:t>
            </w:r>
            <w:r w:rsidR="00C85CD7" w:rsidRPr="005635D4">
              <w:rPr>
                <w:color w:val="333333"/>
                <w:sz w:val="20"/>
                <w:szCs w:val="20"/>
              </w:rPr>
              <w:t>Start Date</w:t>
            </w:r>
            <w:r w:rsidRPr="005635D4">
              <w:rPr>
                <w:color w:val="333333"/>
                <w:sz w:val="20"/>
                <w:szCs w:val="20"/>
              </w:rPr>
              <w:t xml:space="preserve"> you have entered is in the future</w:t>
            </w:r>
            <w:r w:rsidR="00A312B5" w:rsidRPr="005635D4">
              <w:rPr>
                <w:color w:val="333333"/>
                <w:sz w:val="20"/>
                <w:szCs w:val="20"/>
              </w:rPr>
              <w:t>.</w:t>
            </w:r>
          </w:p>
        </w:tc>
        <w:tc>
          <w:tcPr>
            <w:tcW w:w="1597" w:type="pct"/>
          </w:tcPr>
          <w:p w14:paraId="25DCB8CE" w14:textId="05B4A18B"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Either enter today’s date if the address is </w:t>
            </w:r>
            <w:r w:rsidR="00736BAF" w:rsidRPr="005635D4">
              <w:rPr>
                <w:rFonts w:eastAsia="Times New Roman"/>
                <w:color w:val="333333"/>
                <w:sz w:val="20"/>
                <w:szCs w:val="20"/>
                <w:lang w:eastAsia="en-AU"/>
              </w:rPr>
              <w:t>current or</w:t>
            </w:r>
            <w:r w:rsidRPr="005635D4">
              <w:rPr>
                <w:rFonts w:eastAsia="Times New Roman"/>
                <w:color w:val="333333"/>
                <w:sz w:val="20"/>
                <w:szCs w:val="20"/>
                <w:lang w:eastAsia="en-AU"/>
              </w:rPr>
              <w:t xml:space="preserve"> wait until you move before adding this address</w:t>
            </w:r>
            <w:r w:rsidR="00A312B5" w:rsidRPr="005635D4">
              <w:rPr>
                <w:rFonts w:eastAsia="Times New Roman"/>
                <w:color w:val="333333"/>
                <w:sz w:val="20"/>
                <w:szCs w:val="20"/>
                <w:lang w:eastAsia="en-AU"/>
              </w:rPr>
              <w:t>.</w:t>
            </w:r>
          </w:p>
        </w:tc>
      </w:tr>
      <w:tr w:rsidR="00A04749" w:rsidRPr="005635D4" w14:paraId="6CD23905"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6BED807E" w14:textId="77777777" w:rsidR="00A04749" w:rsidRPr="005635D4" w:rsidRDefault="00A04749" w:rsidP="008B22AC">
            <w:pPr>
              <w:rPr>
                <w:b w:val="0"/>
                <w:sz w:val="20"/>
                <w:szCs w:val="20"/>
              </w:rPr>
            </w:pPr>
            <w:r w:rsidRPr="005635D4">
              <w:rPr>
                <w:sz w:val="20"/>
                <w:szCs w:val="20"/>
              </w:rPr>
              <w:t xml:space="preserve">Add Address Details </w:t>
            </w:r>
          </w:p>
          <w:p w14:paraId="11675EE8" w14:textId="77777777" w:rsidR="00A04749" w:rsidRPr="005635D4" w:rsidRDefault="00A04749" w:rsidP="008B22AC">
            <w:pPr>
              <w:rPr>
                <w:b w:val="0"/>
                <w:sz w:val="20"/>
                <w:szCs w:val="20"/>
              </w:rPr>
            </w:pPr>
          </w:p>
        </w:tc>
        <w:tc>
          <w:tcPr>
            <w:tcW w:w="742" w:type="pct"/>
          </w:tcPr>
          <w:p w14:paraId="45B0AAF2" w14:textId="1E83CB59" w:rsidR="00A04749" w:rsidRPr="005635D4" w:rsidRDefault="00864BFC"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Pr>
                <w:color w:val="333333"/>
                <w:sz w:val="20"/>
                <w:szCs w:val="20"/>
              </w:rPr>
              <w:t>E</w:t>
            </w:r>
            <w:r w:rsidR="00461D1E" w:rsidRPr="005635D4">
              <w:rPr>
                <w:color w:val="333333"/>
                <w:sz w:val="20"/>
                <w:szCs w:val="20"/>
              </w:rPr>
              <w:t>nd Date</w:t>
            </w:r>
            <w:r w:rsidR="00A04749" w:rsidRPr="005635D4">
              <w:rPr>
                <w:color w:val="333333"/>
                <w:sz w:val="20"/>
                <w:szCs w:val="20"/>
              </w:rPr>
              <w:t xml:space="preserve"> cannot before </w:t>
            </w:r>
            <w:r w:rsidR="00F640C4" w:rsidRPr="005635D4">
              <w:rPr>
                <w:color w:val="333333"/>
                <w:sz w:val="20"/>
                <w:szCs w:val="20"/>
              </w:rPr>
              <w:t>Start Date</w:t>
            </w:r>
            <w:r w:rsidR="00A04749" w:rsidRPr="005635D4">
              <w:rPr>
                <w:color w:val="333333"/>
                <w:sz w:val="20"/>
                <w:szCs w:val="20"/>
              </w:rPr>
              <w:t>.</w:t>
            </w:r>
          </w:p>
        </w:tc>
        <w:tc>
          <w:tcPr>
            <w:tcW w:w="593" w:type="pct"/>
          </w:tcPr>
          <w:p w14:paraId="259AD664"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401F70F4" w14:textId="7C090CAC"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 xml:space="preserve">The system generated </w:t>
            </w:r>
            <w:r w:rsidR="00F640C4" w:rsidRPr="005635D4">
              <w:rPr>
                <w:color w:val="333333"/>
                <w:sz w:val="20"/>
                <w:szCs w:val="20"/>
              </w:rPr>
              <w:t>End Date</w:t>
            </w:r>
            <w:r w:rsidRPr="005635D4">
              <w:rPr>
                <w:color w:val="333333"/>
                <w:sz w:val="20"/>
                <w:szCs w:val="20"/>
              </w:rPr>
              <w:t xml:space="preserve"> is before the </w:t>
            </w:r>
            <w:r w:rsidR="00F640C4" w:rsidRPr="005635D4">
              <w:rPr>
                <w:color w:val="333333"/>
                <w:sz w:val="20"/>
                <w:szCs w:val="20"/>
              </w:rPr>
              <w:t>Start Date</w:t>
            </w:r>
            <w:r w:rsidR="00A312B5" w:rsidRPr="005635D4">
              <w:rPr>
                <w:color w:val="333333"/>
                <w:sz w:val="20"/>
                <w:szCs w:val="20"/>
              </w:rPr>
              <w:t>.</w:t>
            </w:r>
          </w:p>
        </w:tc>
        <w:tc>
          <w:tcPr>
            <w:tcW w:w="1597" w:type="pct"/>
          </w:tcPr>
          <w:p w14:paraId="113D0414"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Call 1800 800 110 to report the problem.</w:t>
            </w:r>
          </w:p>
        </w:tc>
      </w:tr>
      <w:tr w:rsidR="00A04749" w:rsidRPr="005635D4" w14:paraId="09DF540C"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57E27923" w14:textId="77777777" w:rsidR="00A04749" w:rsidRPr="005635D4" w:rsidRDefault="00A04749" w:rsidP="008B22AC">
            <w:pPr>
              <w:rPr>
                <w:b w:val="0"/>
                <w:sz w:val="20"/>
                <w:szCs w:val="20"/>
              </w:rPr>
            </w:pPr>
            <w:r w:rsidRPr="005635D4">
              <w:rPr>
                <w:sz w:val="20"/>
                <w:szCs w:val="20"/>
              </w:rPr>
              <w:t xml:space="preserve">Add Address Details </w:t>
            </w:r>
          </w:p>
          <w:p w14:paraId="264E2B87" w14:textId="77777777" w:rsidR="00A04749" w:rsidRPr="005635D4" w:rsidRDefault="00A04749" w:rsidP="008B22AC">
            <w:pPr>
              <w:rPr>
                <w:b w:val="0"/>
                <w:sz w:val="20"/>
                <w:szCs w:val="20"/>
              </w:rPr>
            </w:pPr>
          </w:p>
        </w:tc>
        <w:tc>
          <w:tcPr>
            <w:tcW w:w="742" w:type="pct"/>
          </w:tcPr>
          <w:p w14:paraId="1FE89E88"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i/>
                <w:color w:val="333333"/>
                <w:sz w:val="20"/>
                <w:szCs w:val="20"/>
              </w:rPr>
            </w:pPr>
            <w:r w:rsidRPr="005635D4">
              <w:rPr>
                <w:i/>
                <w:color w:val="333333"/>
                <w:sz w:val="20"/>
                <w:szCs w:val="20"/>
              </w:rPr>
              <w:t>NO MESSAGE!</w:t>
            </w:r>
          </w:p>
        </w:tc>
        <w:tc>
          <w:tcPr>
            <w:tcW w:w="593" w:type="pct"/>
          </w:tcPr>
          <w:p w14:paraId="3A167BA2"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0B91C07C" w14:textId="02381C8C"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 xml:space="preserve">The system generated </w:t>
            </w:r>
            <w:r w:rsidR="00F640C4" w:rsidRPr="005635D4">
              <w:rPr>
                <w:color w:val="333333"/>
                <w:sz w:val="20"/>
                <w:szCs w:val="20"/>
              </w:rPr>
              <w:t>End Date</w:t>
            </w:r>
            <w:r w:rsidRPr="005635D4">
              <w:rPr>
                <w:color w:val="333333"/>
                <w:sz w:val="20"/>
                <w:szCs w:val="20"/>
              </w:rPr>
              <w:t xml:space="preserve"> is not in the correct format</w:t>
            </w:r>
            <w:r w:rsidR="00A312B5" w:rsidRPr="005635D4">
              <w:rPr>
                <w:color w:val="333333"/>
                <w:sz w:val="20"/>
                <w:szCs w:val="20"/>
              </w:rPr>
              <w:t>.</w:t>
            </w:r>
          </w:p>
        </w:tc>
        <w:tc>
          <w:tcPr>
            <w:tcW w:w="1597" w:type="pct"/>
          </w:tcPr>
          <w:p w14:paraId="71920539"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Call 1800 800 110 to report the problem.</w:t>
            </w:r>
          </w:p>
        </w:tc>
      </w:tr>
      <w:tr w:rsidR="00A04749" w:rsidRPr="005635D4" w14:paraId="08DB31E8"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57A7F90B" w14:textId="77777777" w:rsidR="00A04749" w:rsidRPr="005635D4" w:rsidRDefault="00A04749" w:rsidP="008B22AC">
            <w:pPr>
              <w:rPr>
                <w:b w:val="0"/>
                <w:sz w:val="20"/>
                <w:szCs w:val="20"/>
              </w:rPr>
            </w:pPr>
            <w:r w:rsidRPr="005635D4">
              <w:rPr>
                <w:sz w:val="20"/>
                <w:szCs w:val="20"/>
              </w:rPr>
              <w:t xml:space="preserve">Add Address Details </w:t>
            </w:r>
          </w:p>
          <w:p w14:paraId="620A0D09" w14:textId="77777777" w:rsidR="00A04749" w:rsidRPr="005635D4" w:rsidRDefault="00A04749" w:rsidP="008B22AC">
            <w:pPr>
              <w:rPr>
                <w:b w:val="0"/>
                <w:sz w:val="20"/>
                <w:szCs w:val="20"/>
              </w:rPr>
            </w:pPr>
          </w:p>
        </w:tc>
        <w:tc>
          <w:tcPr>
            <w:tcW w:w="742" w:type="pct"/>
          </w:tcPr>
          <w:p w14:paraId="36A2FDA5"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Added new address successfully.</w:t>
            </w:r>
          </w:p>
        </w:tc>
        <w:tc>
          <w:tcPr>
            <w:tcW w:w="593" w:type="pct"/>
          </w:tcPr>
          <w:p w14:paraId="25E96195"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Confirmation</w:t>
            </w:r>
          </w:p>
        </w:tc>
        <w:tc>
          <w:tcPr>
            <w:tcW w:w="1475" w:type="pct"/>
          </w:tcPr>
          <w:p w14:paraId="05516547" w14:textId="0448ADE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You have successfully added your address</w:t>
            </w:r>
            <w:r w:rsidR="00A312B5" w:rsidRPr="005635D4">
              <w:rPr>
                <w:color w:val="333333"/>
                <w:sz w:val="20"/>
                <w:szCs w:val="20"/>
              </w:rPr>
              <w:t>.</w:t>
            </w:r>
          </w:p>
        </w:tc>
        <w:tc>
          <w:tcPr>
            <w:tcW w:w="1597" w:type="pct"/>
          </w:tcPr>
          <w:p w14:paraId="1EA70799" w14:textId="411CE235" w:rsidR="00A04749" w:rsidRPr="005635D4" w:rsidRDefault="00D76925"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Pr>
                <w:rFonts w:eastAsia="Times New Roman"/>
                <w:color w:val="333333"/>
                <w:sz w:val="20"/>
                <w:szCs w:val="20"/>
                <w:lang w:eastAsia="en-AU"/>
              </w:rPr>
              <w:t>No further action is required.</w:t>
            </w:r>
          </w:p>
        </w:tc>
      </w:tr>
      <w:tr w:rsidR="00A04749" w:rsidRPr="005635D4" w14:paraId="03CA2A07"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5C164308" w14:textId="77777777" w:rsidR="00A04749" w:rsidRPr="005635D4" w:rsidRDefault="00A04749" w:rsidP="008B22AC">
            <w:pPr>
              <w:rPr>
                <w:b w:val="0"/>
                <w:sz w:val="20"/>
                <w:szCs w:val="20"/>
              </w:rPr>
            </w:pPr>
            <w:r w:rsidRPr="005635D4">
              <w:rPr>
                <w:sz w:val="20"/>
                <w:szCs w:val="20"/>
              </w:rPr>
              <w:t xml:space="preserve">Add Address Details </w:t>
            </w:r>
          </w:p>
          <w:p w14:paraId="5D167B1F" w14:textId="77777777" w:rsidR="00A04749" w:rsidRPr="005635D4" w:rsidRDefault="00A04749" w:rsidP="008B22AC">
            <w:pPr>
              <w:rPr>
                <w:b w:val="0"/>
                <w:sz w:val="20"/>
                <w:szCs w:val="20"/>
              </w:rPr>
            </w:pPr>
          </w:p>
        </w:tc>
        <w:tc>
          <w:tcPr>
            <w:tcW w:w="742" w:type="pct"/>
          </w:tcPr>
          <w:p w14:paraId="427E3FB6"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An exception occurred while updating address.</w:t>
            </w:r>
          </w:p>
        </w:tc>
        <w:tc>
          <w:tcPr>
            <w:tcW w:w="593" w:type="pct"/>
          </w:tcPr>
          <w:p w14:paraId="005EEEBB"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54F92598" w14:textId="0C1EF308"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rFonts w:eastAsia="Times New Roman"/>
                <w:color w:val="333333"/>
                <w:sz w:val="20"/>
                <w:szCs w:val="20"/>
                <w:lang w:eastAsia="en-AU"/>
              </w:rPr>
              <w:t>There was an internal system error which may have prevented</w:t>
            </w:r>
            <w:r w:rsidR="0088593E" w:rsidRPr="005635D4">
              <w:rPr>
                <w:rFonts w:eastAsia="Times New Roman"/>
                <w:color w:val="333333"/>
                <w:sz w:val="20"/>
                <w:szCs w:val="20"/>
                <w:lang w:eastAsia="en-AU"/>
              </w:rPr>
              <w:t xml:space="preserve"> </w:t>
            </w:r>
            <w:r w:rsidRPr="005635D4">
              <w:rPr>
                <w:rFonts w:eastAsia="Times New Roman"/>
                <w:color w:val="333333"/>
                <w:sz w:val="20"/>
                <w:szCs w:val="20"/>
                <w:lang w:eastAsia="en-AU"/>
              </w:rPr>
              <w:t xml:space="preserve">your address from </w:t>
            </w:r>
            <w:r w:rsidR="00DB0FE9">
              <w:rPr>
                <w:rFonts w:eastAsia="Times New Roman"/>
                <w:color w:val="333333"/>
                <w:sz w:val="20"/>
                <w:szCs w:val="20"/>
                <w:lang w:eastAsia="en-AU"/>
              </w:rPr>
              <w:t>being added or updated</w:t>
            </w:r>
            <w:r w:rsidR="00DB0FE9" w:rsidRPr="005635D4">
              <w:rPr>
                <w:rFonts w:eastAsia="Times New Roman"/>
                <w:color w:val="333333"/>
                <w:sz w:val="20"/>
                <w:szCs w:val="20"/>
                <w:lang w:eastAsia="en-AU"/>
              </w:rPr>
              <w:t xml:space="preserve"> </w:t>
            </w:r>
            <w:r w:rsidRPr="005635D4">
              <w:rPr>
                <w:rFonts w:eastAsia="Times New Roman"/>
                <w:color w:val="333333"/>
                <w:sz w:val="20"/>
                <w:szCs w:val="20"/>
                <w:lang w:eastAsia="en-AU"/>
              </w:rPr>
              <w:t>correctly</w:t>
            </w:r>
            <w:r w:rsidR="00A312B5" w:rsidRPr="005635D4">
              <w:rPr>
                <w:rFonts w:eastAsia="Times New Roman"/>
                <w:color w:val="333333"/>
                <w:sz w:val="20"/>
                <w:szCs w:val="20"/>
                <w:lang w:eastAsia="en-AU"/>
              </w:rPr>
              <w:t>.</w:t>
            </w:r>
          </w:p>
        </w:tc>
        <w:tc>
          <w:tcPr>
            <w:tcW w:w="1597" w:type="pct"/>
          </w:tcPr>
          <w:p w14:paraId="752411C2"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Select Open Section on My Address Details to check whether the update was successful. If </w:t>
            </w:r>
            <w:r w:rsidRPr="005635D4">
              <w:rPr>
                <w:rFonts w:eastAsia="Times New Roman"/>
                <w:color w:val="333333"/>
                <w:sz w:val="20"/>
                <w:szCs w:val="20"/>
                <w:lang w:eastAsia="en-AU"/>
              </w:rPr>
              <w:lastRenderedPageBreak/>
              <w:t>necessary, try updating again or call 1800 800 110 to report the problem.</w:t>
            </w:r>
          </w:p>
        </w:tc>
      </w:tr>
      <w:tr w:rsidR="00A04749" w:rsidRPr="005635D4" w14:paraId="0EE710F4"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7DBB0D68" w14:textId="77777777" w:rsidR="00A04749" w:rsidRPr="005635D4" w:rsidRDefault="00A04749" w:rsidP="008B22AC">
            <w:pPr>
              <w:rPr>
                <w:b w:val="0"/>
                <w:sz w:val="20"/>
                <w:szCs w:val="20"/>
              </w:rPr>
            </w:pPr>
            <w:r w:rsidRPr="005635D4">
              <w:rPr>
                <w:sz w:val="20"/>
                <w:szCs w:val="20"/>
              </w:rPr>
              <w:lastRenderedPageBreak/>
              <w:t xml:space="preserve">Add Address Details </w:t>
            </w:r>
          </w:p>
          <w:p w14:paraId="0BFE37D6" w14:textId="77777777" w:rsidR="00A04749" w:rsidRPr="005635D4" w:rsidRDefault="00A04749" w:rsidP="008B22AC">
            <w:pPr>
              <w:rPr>
                <w:b w:val="0"/>
                <w:sz w:val="20"/>
                <w:szCs w:val="20"/>
              </w:rPr>
            </w:pPr>
          </w:p>
        </w:tc>
        <w:tc>
          <w:tcPr>
            <w:tcW w:w="742" w:type="pct"/>
          </w:tcPr>
          <w:p w14:paraId="32B0B355"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i/>
                <w:color w:val="333333"/>
                <w:sz w:val="20"/>
                <w:szCs w:val="20"/>
              </w:rPr>
            </w:pPr>
            <w:r w:rsidRPr="005635D4">
              <w:rPr>
                <w:i/>
                <w:color w:val="333333"/>
                <w:sz w:val="20"/>
                <w:szCs w:val="20"/>
              </w:rPr>
              <w:t>User will see the error message provided by the OData service (as would be seen by staff using business system).</w:t>
            </w:r>
          </w:p>
        </w:tc>
        <w:tc>
          <w:tcPr>
            <w:tcW w:w="593" w:type="pct"/>
          </w:tcPr>
          <w:p w14:paraId="3FDC8C43"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0AFDABA7" w14:textId="1A5E435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rFonts w:eastAsia="Times New Roman"/>
                <w:color w:val="333333"/>
                <w:sz w:val="20"/>
                <w:szCs w:val="20"/>
                <w:lang w:eastAsia="en-AU"/>
              </w:rPr>
              <w:t>There was an internal system error which may have prevented</w:t>
            </w:r>
            <w:r w:rsidR="0088593E" w:rsidRPr="005635D4">
              <w:rPr>
                <w:rFonts w:eastAsia="Times New Roman"/>
                <w:color w:val="333333"/>
                <w:sz w:val="20"/>
                <w:szCs w:val="20"/>
                <w:lang w:eastAsia="en-AU"/>
              </w:rPr>
              <w:t xml:space="preserve"> </w:t>
            </w:r>
            <w:r w:rsidRPr="005635D4">
              <w:rPr>
                <w:rFonts w:eastAsia="Times New Roman"/>
                <w:color w:val="333333"/>
                <w:sz w:val="20"/>
                <w:szCs w:val="20"/>
                <w:lang w:eastAsia="en-AU"/>
              </w:rPr>
              <w:t xml:space="preserve">your address from </w:t>
            </w:r>
            <w:r w:rsidR="007F34A4">
              <w:rPr>
                <w:rFonts w:eastAsia="Times New Roman"/>
                <w:color w:val="333333"/>
                <w:sz w:val="20"/>
                <w:szCs w:val="20"/>
                <w:lang w:eastAsia="en-AU"/>
              </w:rPr>
              <w:t>being added or updated</w:t>
            </w:r>
            <w:r w:rsidR="007F34A4" w:rsidRPr="005635D4">
              <w:rPr>
                <w:rFonts w:eastAsia="Times New Roman"/>
                <w:color w:val="333333"/>
                <w:sz w:val="20"/>
                <w:szCs w:val="20"/>
                <w:lang w:eastAsia="en-AU"/>
              </w:rPr>
              <w:t xml:space="preserve"> </w:t>
            </w:r>
            <w:r w:rsidRPr="005635D4">
              <w:rPr>
                <w:rFonts w:eastAsia="Times New Roman"/>
                <w:color w:val="333333"/>
                <w:sz w:val="20"/>
                <w:szCs w:val="20"/>
                <w:lang w:eastAsia="en-AU"/>
              </w:rPr>
              <w:t>correctly</w:t>
            </w:r>
            <w:r w:rsidR="00A312B5" w:rsidRPr="005635D4">
              <w:rPr>
                <w:rFonts w:eastAsia="Times New Roman"/>
                <w:color w:val="333333"/>
                <w:sz w:val="20"/>
                <w:szCs w:val="20"/>
                <w:lang w:eastAsia="en-AU"/>
              </w:rPr>
              <w:t>.</w:t>
            </w:r>
          </w:p>
        </w:tc>
        <w:tc>
          <w:tcPr>
            <w:tcW w:w="1597" w:type="pct"/>
          </w:tcPr>
          <w:p w14:paraId="40AED9D1"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Select Open Section on My Address Details to check whether the update was successful. If necessary, try updating again or call 1800 800 110 to report the problem.</w:t>
            </w:r>
          </w:p>
        </w:tc>
      </w:tr>
      <w:tr w:rsidR="00A04749" w:rsidRPr="005635D4" w14:paraId="7759A0DF"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518214F1" w14:textId="77777777" w:rsidR="00A04749" w:rsidRPr="005635D4" w:rsidRDefault="00A04749" w:rsidP="008B22AC">
            <w:pPr>
              <w:rPr>
                <w:b w:val="0"/>
                <w:sz w:val="20"/>
                <w:szCs w:val="20"/>
              </w:rPr>
            </w:pPr>
            <w:r w:rsidRPr="005635D4">
              <w:rPr>
                <w:sz w:val="20"/>
                <w:szCs w:val="20"/>
              </w:rPr>
              <w:t xml:space="preserve">Add Address Details </w:t>
            </w:r>
          </w:p>
          <w:p w14:paraId="066A3327" w14:textId="77777777" w:rsidR="00A04749" w:rsidRPr="005635D4" w:rsidRDefault="00A04749" w:rsidP="008B22AC">
            <w:pPr>
              <w:rPr>
                <w:b w:val="0"/>
                <w:sz w:val="20"/>
                <w:szCs w:val="20"/>
              </w:rPr>
            </w:pPr>
          </w:p>
        </w:tc>
        <w:tc>
          <w:tcPr>
            <w:tcW w:w="742" w:type="pct"/>
          </w:tcPr>
          <w:p w14:paraId="33390B3A"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An exception occurred while updating address.</w:t>
            </w:r>
          </w:p>
        </w:tc>
        <w:tc>
          <w:tcPr>
            <w:tcW w:w="593" w:type="pct"/>
          </w:tcPr>
          <w:p w14:paraId="2E70826B"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2D480E40" w14:textId="2D4A1462"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rFonts w:eastAsia="Times New Roman"/>
                <w:color w:val="333333"/>
                <w:sz w:val="20"/>
                <w:szCs w:val="20"/>
                <w:lang w:eastAsia="en-AU"/>
              </w:rPr>
              <w:t>There was an internal system error which may have prevented</w:t>
            </w:r>
            <w:r w:rsidR="0088593E" w:rsidRPr="005635D4">
              <w:rPr>
                <w:rFonts w:eastAsia="Times New Roman"/>
                <w:color w:val="333333"/>
                <w:sz w:val="20"/>
                <w:szCs w:val="20"/>
                <w:lang w:eastAsia="en-AU"/>
              </w:rPr>
              <w:t xml:space="preserve"> </w:t>
            </w:r>
            <w:r w:rsidRPr="005635D4">
              <w:rPr>
                <w:rFonts w:eastAsia="Times New Roman"/>
                <w:color w:val="333333"/>
                <w:sz w:val="20"/>
                <w:szCs w:val="20"/>
                <w:lang w:eastAsia="en-AU"/>
              </w:rPr>
              <w:t xml:space="preserve">your address from </w:t>
            </w:r>
            <w:r w:rsidR="0058653A">
              <w:rPr>
                <w:rFonts w:eastAsia="Times New Roman"/>
                <w:color w:val="333333"/>
                <w:sz w:val="20"/>
                <w:szCs w:val="20"/>
                <w:lang w:eastAsia="en-AU"/>
              </w:rPr>
              <w:t>being added or updated</w:t>
            </w:r>
            <w:r w:rsidRPr="005635D4">
              <w:rPr>
                <w:rFonts w:eastAsia="Times New Roman"/>
                <w:color w:val="333333"/>
                <w:sz w:val="20"/>
                <w:szCs w:val="20"/>
                <w:lang w:eastAsia="en-AU"/>
              </w:rPr>
              <w:t xml:space="preserve"> correctly</w:t>
            </w:r>
            <w:r w:rsidR="00A312B5" w:rsidRPr="005635D4">
              <w:rPr>
                <w:rFonts w:eastAsia="Times New Roman"/>
                <w:color w:val="333333"/>
                <w:sz w:val="20"/>
                <w:szCs w:val="20"/>
                <w:lang w:eastAsia="en-AU"/>
              </w:rPr>
              <w:t>.</w:t>
            </w:r>
          </w:p>
        </w:tc>
        <w:tc>
          <w:tcPr>
            <w:tcW w:w="1597" w:type="pct"/>
          </w:tcPr>
          <w:p w14:paraId="40577CC0"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Select Open Section on My Address Details to check whether the update was successful. If necessary, try updating again or call 1800 800 110 to report the problem.</w:t>
            </w:r>
          </w:p>
        </w:tc>
      </w:tr>
      <w:tr w:rsidR="00A04749" w:rsidRPr="005635D4" w14:paraId="256384B2"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447D8405" w14:textId="77777777" w:rsidR="00A04749" w:rsidRPr="005635D4" w:rsidRDefault="00A04749" w:rsidP="008B22AC">
            <w:pPr>
              <w:rPr>
                <w:b w:val="0"/>
                <w:sz w:val="20"/>
                <w:szCs w:val="20"/>
              </w:rPr>
            </w:pPr>
            <w:r w:rsidRPr="005635D4">
              <w:rPr>
                <w:sz w:val="20"/>
                <w:szCs w:val="20"/>
              </w:rPr>
              <w:t xml:space="preserve">Edit Address Details </w:t>
            </w:r>
          </w:p>
          <w:p w14:paraId="1E3E9B25" w14:textId="77777777" w:rsidR="00A04749" w:rsidRPr="005635D4" w:rsidRDefault="00A04749" w:rsidP="008B22AC">
            <w:pPr>
              <w:rPr>
                <w:b w:val="0"/>
                <w:sz w:val="20"/>
                <w:szCs w:val="20"/>
              </w:rPr>
            </w:pPr>
          </w:p>
        </w:tc>
        <w:tc>
          <w:tcPr>
            <w:tcW w:w="742" w:type="pct"/>
          </w:tcPr>
          <w:p w14:paraId="62D2A06C"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Address details has been updated successfully.</w:t>
            </w:r>
          </w:p>
        </w:tc>
        <w:tc>
          <w:tcPr>
            <w:tcW w:w="593" w:type="pct"/>
          </w:tcPr>
          <w:p w14:paraId="45614219"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Confirmation</w:t>
            </w:r>
          </w:p>
        </w:tc>
        <w:tc>
          <w:tcPr>
            <w:tcW w:w="1475" w:type="pct"/>
          </w:tcPr>
          <w:p w14:paraId="3F31A461" w14:textId="4815A348"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Your address update has been successful</w:t>
            </w:r>
            <w:r w:rsidR="00A312B5" w:rsidRPr="005635D4">
              <w:rPr>
                <w:color w:val="333333"/>
                <w:sz w:val="20"/>
                <w:szCs w:val="20"/>
              </w:rPr>
              <w:t>.</w:t>
            </w:r>
          </w:p>
        </w:tc>
        <w:tc>
          <w:tcPr>
            <w:tcW w:w="1597" w:type="pct"/>
          </w:tcPr>
          <w:p w14:paraId="6E7BFB45" w14:textId="0DFCBAC9" w:rsidR="00A04749" w:rsidRPr="005635D4" w:rsidRDefault="0058653A"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Pr>
                <w:rFonts w:eastAsia="Times New Roman"/>
                <w:color w:val="333333"/>
                <w:sz w:val="20"/>
                <w:szCs w:val="20"/>
                <w:lang w:eastAsia="en-AU"/>
              </w:rPr>
              <w:t>No further action is required.</w:t>
            </w:r>
          </w:p>
        </w:tc>
      </w:tr>
      <w:tr w:rsidR="00A04749" w:rsidRPr="005635D4" w14:paraId="2C2B7BBB"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75E6799A" w14:textId="77777777" w:rsidR="00A04749" w:rsidRPr="005635D4" w:rsidRDefault="00A04749" w:rsidP="008B22AC">
            <w:pPr>
              <w:rPr>
                <w:b w:val="0"/>
                <w:sz w:val="20"/>
                <w:szCs w:val="20"/>
              </w:rPr>
            </w:pPr>
            <w:r w:rsidRPr="005635D4">
              <w:rPr>
                <w:sz w:val="20"/>
                <w:szCs w:val="20"/>
              </w:rPr>
              <w:t xml:space="preserve">Edit Address Details </w:t>
            </w:r>
          </w:p>
          <w:p w14:paraId="25D3FA17" w14:textId="77777777" w:rsidR="00A04749" w:rsidRPr="005635D4" w:rsidRDefault="00A04749" w:rsidP="008B22AC">
            <w:pPr>
              <w:rPr>
                <w:b w:val="0"/>
                <w:sz w:val="20"/>
                <w:szCs w:val="20"/>
              </w:rPr>
            </w:pPr>
          </w:p>
        </w:tc>
        <w:tc>
          <w:tcPr>
            <w:tcW w:w="742" w:type="pct"/>
          </w:tcPr>
          <w:p w14:paraId="502E029F"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An exception occurred while updating address.</w:t>
            </w:r>
          </w:p>
        </w:tc>
        <w:tc>
          <w:tcPr>
            <w:tcW w:w="593" w:type="pct"/>
          </w:tcPr>
          <w:p w14:paraId="1027656E"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526AF45E" w14:textId="3436F2AC"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rFonts w:eastAsia="Times New Roman"/>
                <w:color w:val="333333"/>
                <w:sz w:val="20"/>
                <w:szCs w:val="20"/>
                <w:lang w:eastAsia="en-AU"/>
              </w:rPr>
              <w:t>There was an internal system error which prevented</w:t>
            </w:r>
            <w:r w:rsidR="0088593E" w:rsidRPr="005635D4">
              <w:rPr>
                <w:rFonts w:eastAsia="Times New Roman"/>
                <w:color w:val="333333"/>
                <w:sz w:val="20"/>
                <w:szCs w:val="20"/>
                <w:lang w:eastAsia="en-AU"/>
              </w:rPr>
              <w:t xml:space="preserve"> </w:t>
            </w:r>
            <w:r w:rsidRPr="005635D4">
              <w:rPr>
                <w:rFonts w:eastAsia="Times New Roman"/>
                <w:color w:val="333333"/>
                <w:sz w:val="20"/>
                <w:szCs w:val="20"/>
                <w:lang w:eastAsia="en-AU"/>
              </w:rPr>
              <w:t>your address from updating correctly</w:t>
            </w:r>
            <w:r w:rsidR="00A312B5" w:rsidRPr="005635D4">
              <w:rPr>
                <w:rFonts w:eastAsia="Times New Roman"/>
                <w:color w:val="333333"/>
                <w:sz w:val="20"/>
                <w:szCs w:val="20"/>
                <w:lang w:eastAsia="en-AU"/>
              </w:rPr>
              <w:t>.</w:t>
            </w:r>
          </w:p>
        </w:tc>
        <w:tc>
          <w:tcPr>
            <w:tcW w:w="1597" w:type="pct"/>
          </w:tcPr>
          <w:p w14:paraId="6C2D97F5"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val="en-AU" w:eastAsia="en-AU"/>
              </w:rPr>
              <w:t>Wait for a short time then try again, or call 1800 800 110 to report the problem and have it investigated.</w:t>
            </w:r>
          </w:p>
        </w:tc>
      </w:tr>
      <w:tr w:rsidR="00A04749" w:rsidRPr="005635D4" w14:paraId="766DD154"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1B3673CD" w14:textId="77777777" w:rsidR="00A04749" w:rsidRPr="005635D4" w:rsidRDefault="00A04749" w:rsidP="008B22AC">
            <w:pPr>
              <w:rPr>
                <w:b w:val="0"/>
                <w:sz w:val="20"/>
                <w:szCs w:val="20"/>
              </w:rPr>
            </w:pPr>
            <w:r w:rsidRPr="005635D4">
              <w:rPr>
                <w:sz w:val="20"/>
                <w:szCs w:val="20"/>
              </w:rPr>
              <w:t xml:space="preserve">Edit Address Details </w:t>
            </w:r>
          </w:p>
          <w:p w14:paraId="13054229" w14:textId="77777777" w:rsidR="00A04749" w:rsidRPr="005635D4" w:rsidRDefault="00A04749" w:rsidP="008B22AC">
            <w:pPr>
              <w:rPr>
                <w:b w:val="0"/>
                <w:sz w:val="20"/>
                <w:szCs w:val="20"/>
              </w:rPr>
            </w:pPr>
          </w:p>
        </w:tc>
        <w:tc>
          <w:tcPr>
            <w:tcW w:w="742" w:type="pct"/>
          </w:tcPr>
          <w:p w14:paraId="4BC7EBB2"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i/>
                <w:color w:val="333333"/>
                <w:sz w:val="20"/>
                <w:szCs w:val="20"/>
              </w:rPr>
              <w:t>Whatever message CRM responded with</w:t>
            </w:r>
            <w:r w:rsidRPr="005635D4">
              <w:rPr>
                <w:color w:val="333333"/>
                <w:sz w:val="20"/>
                <w:szCs w:val="20"/>
              </w:rPr>
              <w:t>.</w:t>
            </w:r>
          </w:p>
          <w:p w14:paraId="4FA9EC79" w14:textId="3F7FBA65"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i/>
                <w:color w:val="333333"/>
                <w:sz w:val="20"/>
                <w:szCs w:val="20"/>
              </w:rPr>
            </w:pPr>
            <w:r w:rsidRPr="005635D4">
              <w:rPr>
                <w:i/>
                <w:color w:val="333333"/>
                <w:sz w:val="20"/>
                <w:szCs w:val="20"/>
              </w:rPr>
              <w:t>e.g. Business partner 43nnnnnnnn is currently locked by you</w:t>
            </w:r>
            <w:r w:rsidR="00A312B5" w:rsidRPr="005635D4">
              <w:rPr>
                <w:i/>
                <w:color w:val="333333"/>
                <w:sz w:val="20"/>
                <w:szCs w:val="20"/>
              </w:rPr>
              <w:t>.</w:t>
            </w:r>
          </w:p>
        </w:tc>
        <w:tc>
          <w:tcPr>
            <w:tcW w:w="593" w:type="pct"/>
          </w:tcPr>
          <w:p w14:paraId="44E1AB82"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207D73FE" w14:textId="5219BF0A"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rFonts w:eastAsia="Times New Roman"/>
                <w:color w:val="333333"/>
                <w:sz w:val="20"/>
                <w:szCs w:val="20"/>
                <w:lang w:eastAsia="en-AU"/>
              </w:rPr>
              <w:t>There was an internal system error which prevented</w:t>
            </w:r>
            <w:r w:rsidR="0088593E" w:rsidRPr="005635D4">
              <w:rPr>
                <w:rFonts w:eastAsia="Times New Roman"/>
                <w:color w:val="333333"/>
                <w:sz w:val="20"/>
                <w:szCs w:val="20"/>
                <w:lang w:eastAsia="en-AU"/>
              </w:rPr>
              <w:t xml:space="preserve"> </w:t>
            </w:r>
            <w:r w:rsidRPr="005635D4">
              <w:rPr>
                <w:rFonts w:eastAsia="Times New Roman"/>
                <w:color w:val="333333"/>
                <w:sz w:val="20"/>
                <w:szCs w:val="20"/>
                <w:lang w:eastAsia="en-AU"/>
              </w:rPr>
              <w:t>your address from updating correctly</w:t>
            </w:r>
            <w:r w:rsidR="00A312B5" w:rsidRPr="005635D4">
              <w:rPr>
                <w:rFonts w:eastAsia="Times New Roman"/>
                <w:color w:val="333333"/>
                <w:sz w:val="20"/>
                <w:szCs w:val="20"/>
                <w:lang w:eastAsia="en-AU"/>
              </w:rPr>
              <w:t>.</w:t>
            </w:r>
          </w:p>
        </w:tc>
        <w:tc>
          <w:tcPr>
            <w:tcW w:w="1597" w:type="pct"/>
          </w:tcPr>
          <w:p w14:paraId="07D7A1FB"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val="en-AU" w:eastAsia="en-AU"/>
              </w:rPr>
              <w:t>Wait for a short time then try again, or call 1800 800 110 to report the problem and have it investigated.</w:t>
            </w:r>
          </w:p>
        </w:tc>
      </w:tr>
      <w:tr w:rsidR="00A04749" w:rsidRPr="005635D4" w14:paraId="627D3A8E"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6E0477BA" w14:textId="77777777" w:rsidR="00A04749" w:rsidRPr="005635D4" w:rsidRDefault="00A04749" w:rsidP="008B22AC">
            <w:pPr>
              <w:rPr>
                <w:b w:val="0"/>
                <w:sz w:val="20"/>
                <w:szCs w:val="20"/>
              </w:rPr>
            </w:pPr>
            <w:r w:rsidRPr="005635D4">
              <w:rPr>
                <w:sz w:val="20"/>
                <w:szCs w:val="20"/>
              </w:rPr>
              <w:lastRenderedPageBreak/>
              <w:t xml:space="preserve">Edit Address Details </w:t>
            </w:r>
          </w:p>
          <w:p w14:paraId="3C721049" w14:textId="77777777" w:rsidR="00A04749" w:rsidRPr="005635D4" w:rsidRDefault="00A04749" w:rsidP="008B22AC">
            <w:pPr>
              <w:rPr>
                <w:b w:val="0"/>
                <w:sz w:val="20"/>
                <w:szCs w:val="20"/>
              </w:rPr>
            </w:pPr>
          </w:p>
        </w:tc>
        <w:tc>
          <w:tcPr>
            <w:tcW w:w="742" w:type="pct"/>
          </w:tcPr>
          <w:p w14:paraId="7EE781C7"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An exception occurred while adding new address.</w:t>
            </w:r>
          </w:p>
        </w:tc>
        <w:tc>
          <w:tcPr>
            <w:tcW w:w="593" w:type="pct"/>
          </w:tcPr>
          <w:p w14:paraId="126AB784"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230EFF1F" w14:textId="339679ED"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rFonts w:eastAsia="Times New Roman"/>
                <w:color w:val="333333"/>
                <w:sz w:val="20"/>
                <w:szCs w:val="20"/>
                <w:lang w:eastAsia="en-AU"/>
              </w:rPr>
              <w:t>There was an internal system error which prevented</w:t>
            </w:r>
            <w:r w:rsidR="0088593E" w:rsidRPr="005635D4">
              <w:rPr>
                <w:rFonts w:eastAsia="Times New Roman"/>
                <w:color w:val="333333"/>
                <w:sz w:val="20"/>
                <w:szCs w:val="20"/>
                <w:lang w:eastAsia="en-AU"/>
              </w:rPr>
              <w:t xml:space="preserve"> </w:t>
            </w:r>
            <w:r w:rsidRPr="005635D4">
              <w:rPr>
                <w:rFonts w:eastAsia="Times New Roman"/>
                <w:color w:val="333333"/>
                <w:sz w:val="20"/>
                <w:szCs w:val="20"/>
                <w:lang w:eastAsia="en-AU"/>
              </w:rPr>
              <w:t xml:space="preserve">your address from </w:t>
            </w:r>
            <w:r w:rsidR="0058653A">
              <w:rPr>
                <w:rFonts w:eastAsia="Times New Roman"/>
                <w:color w:val="333333"/>
                <w:sz w:val="20"/>
                <w:szCs w:val="20"/>
                <w:lang w:eastAsia="en-AU"/>
              </w:rPr>
              <w:t>being added or updated</w:t>
            </w:r>
            <w:r w:rsidR="0058653A" w:rsidRPr="005635D4">
              <w:rPr>
                <w:rFonts w:eastAsia="Times New Roman"/>
                <w:color w:val="333333"/>
                <w:sz w:val="20"/>
                <w:szCs w:val="20"/>
                <w:lang w:eastAsia="en-AU"/>
              </w:rPr>
              <w:t xml:space="preserve"> </w:t>
            </w:r>
            <w:r w:rsidRPr="005635D4">
              <w:rPr>
                <w:rFonts w:eastAsia="Times New Roman"/>
                <w:color w:val="333333"/>
                <w:sz w:val="20"/>
                <w:szCs w:val="20"/>
                <w:lang w:eastAsia="en-AU"/>
              </w:rPr>
              <w:t>correctly</w:t>
            </w:r>
            <w:r w:rsidR="00A312B5" w:rsidRPr="005635D4">
              <w:rPr>
                <w:rFonts w:eastAsia="Times New Roman"/>
                <w:color w:val="333333"/>
                <w:sz w:val="20"/>
                <w:szCs w:val="20"/>
                <w:lang w:eastAsia="en-AU"/>
              </w:rPr>
              <w:t>.</w:t>
            </w:r>
          </w:p>
        </w:tc>
        <w:tc>
          <w:tcPr>
            <w:tcW w:w="1597" w:type="pct"/>
          </w:tcPr>
          <w:p w14:paraId="115E1CA2"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val="en-AU" w:eastAsia="en-AU"/>
              </w:rPr>
              <w:t>Wait for a short time then try again, or call 1800 800 110 to report the problem and have it investigated.</w:t>
            </w:r>
          </w:p>
        </w:tc>
      </w:tr>
      <w:tr w:rsidR="00A04749" w:rsidRPr="005635D4" w14:paraId="5C3176E7"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793C5344" w14:textId="77777777" w:rsidR="00A04749" w:rsidRPr="005635D4" w:rsidRDefault="00A04749" w:rsidP="008B22AC">
            <w:pPr>
              <w:rPr>
                <w:b w:val="0"/>
                <w:sz w:val="20"/>
                <w:szCs w:val="20"/>
              </w:rPr>
            </w:pPr>
            <w:r w:rsidRPr="005635D4">
              <w:rPr>
                <w:sz w:val="20"/>
                <w:szCs w:val="20"/>
              </w:rPr>
              <w:t>Add Bank Details / Update Bank Details</w:t>
            </w:r>
          </w:p>
          <w:p w14:paraId="1A53574F" w14:textId="77777777" w:rsidR="00A04749" w:rsidRPr="005635D4" w:rsidRDefault="00A04749" w:rsidP="008B22AC">
            <w:pPr>
              <w:rPr>
                <w:b w:val="0"/>
                <w:sz w:val="20"/>
                <w:szCs w:val="20"/>
              </w:rPr>
            </w:pPr>
          </w:p>
        </w:tc>
        <w:tc>
          <w:tcPr>
            <w:tcW w:w="742" w:type="pct"/>
          </w:tcPr>
          <w:p w14:paraId="0A493211"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The account name field cannot be empty. Please enter the account name.</w:t>
            </w:r>
          </w:p>
        </w:tc>
        <w:tc>
          <w:tcPr>
            <w:tcW w:w="593" w:type="pct"/>
          </w:tcPr>
          <w:p w14:paraId="35126AC7"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1E971B67"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You tried to update the Bank Details without supplying an Account name.</w:t>
            </w:r>
          </w:p>
        </w:tc>
        <w:tc>
          <w:tcPr>
            <w:tcW w:w="1597" w:type="pct"/>
          </w:tcPr>
          <w:p w14:paraId="2603005B" w14:textId="5AAE6B08"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val="en-AU" w:eastAsia="en-AU"/>
              </w:rPr>
              <w:t>Enter a valid account name, with no more than 40 characters. The account name must only have alphabetic characters (letters) and spaces</w:t>
            </w:r>
            <w:r w:rsidR="00A312B5" w:rsidRPr="005635D4">
              <w:rPr>
                <w:rFonts w:eastAsia="Times New Roman"/>
                <w:color w:val="333333"/>
                <w:sz w:val="20"/>
                <w:szCs w:val="20"/>
                <w:lang w:val="en-AU" w:eastAsia="en-AU"/>
              </w:rPr>
              <w:t>.</w:t>
            </w:r>
          </w:p>
        </w:tc>
      </w:tr>
      <w:tr w:rsidR="00A04749" w:rsidRPr="005635D4" w14:paraId="7BD7EDE2"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70AB5F92" w14:textId="77777777" w:rsidR="00A04749" w:rsidRPr="005635D4" w:rsidRDefault="00A04749" w:rsidP="008B22AC">
            <w:pPr>
              <w:rPr>
                <w:b w:val="0"/>
                <w:sz w:val="20"/>
                <w:szCs w:val="20"/>
              </w:rPr>
            </w:pPr>
            <w:r w:rsidRPr="005635D4">
              <w:rPr>
                <w:sz w:val="20"/>
                <w:szCs w:val="20"/>
              </w:rPr>
              <w:t>Add Bank Details / Update Bank Details</w:t>
            </w:r>
          </w:p>
          <w:p w14:paraId="797E5434" w14:textId="77777777" w:rsidR="00A04749" w:rsidRPr="005635D4" w:rsidRDefault="00A04749" w:rsidP="008B22AC">
            <w:pPr>
              <w:rPr>
                <w:b w:val="0"/>
                <w:sz w:val="20"/>
                <w:szCs w:val="20"/>
              </w:rPr>
            </w:pPr>
          </w:p>
        </w:tc>
        <w:tc>
          <w:tcPr>
            <w:tcW w:w="742" w:type="pct"/>
          </w:tcPr>
          <w:p w14:paraId="7E714BF1"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The account name cannot be more than 40 characters. Please check the account name.</w:t>
            </w:r>
          </w:p>
        </w:tc>
        <w:tc>
          <w:tcPr>
            <w:tcW w:w="593" w:type="pct"/>
          </w:tcPr>
          <w:p w14:paraId="5B7B62E5"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278DDF42" w14:textId="15780E12"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lang w:val="en-AU"/>
              </w:rPr>
              <w:t>The Account name you supplied is longer than 40 characters</w:t>
            </w:r>
            <w:r w:rsidR="00A312B5" w:rsidRPr="005635D4">
              <w:rPr>
                <w:color w:val="333333"/>
                <w:sz w:val="20"/>
                <w:szCs w:val="20"/>
                <w:lang w:val="en-AU"/>
              </w:rPr>
              <w:t>.</w:t>
            </w:r>
          </w:p>
        </w:tc>
        <w:tc>
          <w:tcPr>
            <w:tcW w:w="1597" w:type="pct"/>
          </w:tcPr>
          <w:p w14:paraId="08BAA851" w14:textId="39C08289"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val="en-AU" w:eastAsia="en-AU"/>
              </w:rPr>
              <w:t>Enter a valid account name, with no more than 40 characters. The account name must only have alphabetic characters (letters) and spaces</w:t>
            </w:r>
            <w:r w:rsidR="00A312B5" w:rsidRPr="005635D4">
              <w:rPr>
                <w:rFonts w:eastAsia="Times New Roman"/>
                <w:color w:val="333333"/>
                <w:sz w:val="20"/>
                <w:szCs w:val="20"/>
                <w:lang w:val="en-AU" w:eastAsia="en-AU"/>
              </w:rPr>
              <w:t>.</w:t>
            </w:r>
          </w:p>
        </w:tc>
      </w:tr>
      <w:tr w:rsidR="00A04749" w:rsidRPr="005635D4" w14:paraId="47FA5DCA"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25CDFBBA" w14:textId="77777777" w:rsidR="00A04749" w:rsidRPr="005635D4" w:rsidRDefault="00A04749" w:rsidP="008B22AC">
            <w:pPr>
              <w:rPr>
                <w:b w:val="0"/>
                <w:sz w:val="20"/>
                <w:szCs w:val="20"/>
              </w:rPr>
            </w:pPr>
            <w:r w:rsidRPr="005635D4">
              <w:rPr>
                <w:sz w:val="20"/>
                <w:szCs w:val="20"/>
              </w:rPr>
              <w:t>Add Bank Details / Update Bank Details</w:t>
            </w:r>
          </w:p>
          <w:p w14:paraId="6A3ED586" w14:textId="77777777" w:rsidR="00A04749" w:rsidRPr="005635D4" w:rsidRDefault="00A04749" w:rsidP="008B22AC">
            <w:pPr>
              <w:rPr>
                <w:b w:val="0"/>
                <w:sz w:val="20"/>
                <w:szCs w:val="20"/>
              </w:rPr>
            </w:pPr>
          </w:p>
        </w:tc>
        <w:tc>
          <w:tcPr>
            <w:tcW w:w="742" w:type="pct"/>
          </w:tcPr>
          <w:p w14:paraId="07927669" w14:textId="6AD66F7B"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The account name field cannot contain</w:t>
            </w:r>
            <w:r w:rsidR="00A312B5" w:rsidRPr="005635D4">
              <w:rPr>
                <w:color w:val="333333"/>
                <w:sz w:val="20"/>
                <w:szCs w:val="20"/>
              </w:rPr>
              <w:t>…</w:t>
            </w:r>
            <w:r w:rsidRPr="005635D4">
              <w:rPr>
                <w:color w:val="333333"/>
                <w:sz w:val="20"/>
                <w:szCs w:val="20"/>
              </w:rPr>
              <w:t xml:space="preserve"> digits or special characters. Please enter a valid account name.</w:t>
            </w:r>
          </w:p>
        </w:tc>
        <w:tc>
          <w:tcPr>
            <w:tcW w:w="593" w:type="pct"/>
          </w:tcPr>
          <w:p w14:paraId="18D54FDF"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4A65DA8E"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The Account name you supplied contains characters other than letters and spaces.</w:t>
            </w:r>
          </w:p>
        </w:tc>
        <w:tc>
          <w:tcPr>
            <w:tcW w:w="1597" w:type="pct"/>
          </w:tcPr>
          <w:p w14:paraId="407E4A6F" w14:textId="295C8BE0"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val="en-AU" w:eastAsia="en-AU"/>
              </w:rPr>
              <w:t>Enter a valid account name, with no more than 40 characters. The account name must only have alphabetic characters (letters) and spaces</w:t>
            </w:r>
            <w:r w:rsidR="00A312B5" w:rsidRPr="005635D4">
              <w:rPr>
                <w:rFonts w:eastAsia="Times New Roman"/>
                <w:color w:val="333333"/>
                <w:sz w:val="20"/>
                <w:szCs w:val="20"/>
                <w:lang w:val="en-AU" w:eastAsia="en-AU"/>
              </w:rPr>
              <w:t>.</w:t>
            </w:r>
          </w:p>
        </w:tc>
      </w:tr>
      <w:tr w:rsidR="00A04749" w:rsidRPr="005635D4" w14:paraId="5C3A7C3C"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6AECE393" w14:textId="77777777" w:rsidR="00A04749" w:rsidRPr="005635D4" w:rsidRDefault="00A04749" w:rsidP="008B22AC">
            <w:pPr>
              <w:rPr>
                <w:b w:val="0"/>
                <w:sz w:val="20"/>
                <w:szCs w:val="20"/>
              </w:rPr>
            </w:pPr>
            <w:r w:rsidRPr="005635D4">
              <w:rPr>
                <w:sz w:val="20"/>
                <w:szCs w:val="20"/>
              </w:rPr>
              <w:t>Add Bank Details / Update Bank Details</w:t>
            </w:r>
          </w:p>
          <w:p w14:paraId="1CE36C66" w14:textId="77777777" w:rsidR="00A04749" w:rsidRPr="005635D4" w:rsidRDefault="00A04749" w:rsidP="008B22AC">
            <w:pPr>
              <w:rPr>
                <w:b w:val="0"/>
                <w:sz w:val="20"/>
                <w:szCs w:val="20"/>
              </w:rPr>
            </w:pPr>
          </w:p>
        </w:tc>
        <w:tc>
          <w:tcPr>
            <w:tcW w:w="742" w:type="pct"/>
          </w:tcPr>
          <w:p w14:paraId="5BC25168"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The BSB field cannot be empty. Please enter the BSB.</w:t>
            </w:r>
          </w:p>
        </w:tc>
        <w:tc>
          <w:tcPr>
            <w:tcW w:w="593" w:type="pct"/>
          </w:tcPr>
          <w:p w14:paraId="48B9E024"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1DD8AB5C" w14:textId="5E6EDC80"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lang w:val="en-AU"/>
              </w:rPr>
              <w:t>You tried to update the Bank Details without supplying a BSB</w:t>
            </w:r>
            <w:r w:rsidR="00A312B5" w:rsidRPr="005635D4">
              <w:rPr>
                <w:color w:val="333333"/>
                <w:sz w:val="20"/>
                <w:szCs w:val="20"/>
                <w:lang w:val="en-AU"/>
              </w:rPr>
              <w:t>.</w:t>
            </w:r>
          </w:p>
        </w:tc>
        <w:tc>
          <w:tcPr>
            <w:tcW w:w="1597" w:type="pct"/>
          </w:tcPr>
          <w:p w14:paraId="1C329994" w14:textId="2ED048D3"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val="en-AU" w:eastAsia="en-AU"/>
              </w:rPr>
              <w:t>Enter the organisation bank BSB</w:t>
            </w:r>
            <w:r w:rsidR="00CB0DC9">
              <w:rPr>
                <w:rFonts w:eastAsia="Times New Roman"/>
                <w:color w:val="333333"/>
                <w:sz w:val="20"/>
                <w:szCs w:val="20"/>
                <w:lang w:val="en-AU" w:eastAsia="en-AU"/>
              </w:rPr>
              <w:t xml:space="preserve"> number</w:t>
            </w:r>
            <w:r w:rsidRPr="005635D4">
              <w:rPr>
                <w:rFonts w:eastAsia="Times New Roman"/>
                <w:color w:val="333333"/>
                <w:sz w:val="20"/>
                <w:szCs w:val="20"/>
                <w:lang w:val="en-AU" w:eastAsia="en-AU"/>
              </w:rPr>
              <w:t xml:space="preserve"> as 6 digits, no spaces</w:t>
            </w:r>
            <w:r w:rsidR="00A312B5" w:rsidRPr="005635D4">
              <w:rPr>
                <w:rFonts w:eastAsia="Times New Roman"/>
                <w:color w:val="333333"/>
                <w:sz w:val="20"/>
                <w:szCs w:val="20"/>
                <w:lang w:val="en-AU" w:eastAsia="en-AU"/>
              </w:rPr>
              <w:t>.</w:t>
            </w:r>
          </w:p>
        </w:tc>
      </w:tr>
      <w:tr w:rsidR="00A04749" w:rsidRPr="005635D4" w14:paraId="771F0C56"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4ABCEFD9" w14:textId="77777777" w:rsidR="00A04749" w:rsidRPr="005635D4" w:rsidRDefault="00A04749" w:rsidP="008B22AC">
            <w:pPr>
              <w:rPr>
                <w:b w:val="0"/>
                <w:sz w:val="20"/>
                <w:szCs w:val="20"/>
              </w:rPr>
            </w:pPr>
            <w:r w:rsidRPr="005635D4">
              <w:rPr>
                <w:sz w:val="20"/>
                <w:szCs w:val="20"/>
              </w:rPr>
              <w:t>Add Bank Details / Update Bank Details</w:t>
            </w:r>
          </w:p>
          <w:p w14:paraId="4D4A40CE" w14:textId="77777777" w:rsidR="00A04749" w:rsidRPr="005635D4" w:rsidRDefault="00A04749" w:rsidP="008B22AC">
            <w:pPr>
              <w:rPr>
                <w:b w:val="0"/>
                <w:sz w:val="20"/>
                <w:szCs w:val="20"/>
              </w:rPr>
            </w:pPr>
          </w:p>
        </w:tc>
        <w:tc>
          <w:tcPr>
            <w:tcW w:w="742" w:type="pct"/>
          </w:tcPr>
          <w:p w14:paraId="34A50B09"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lastRenderedPageBreak/>
              <w:t>The BSB cannot be more than 6 digits. Please check the BSB keyed.</w:t>
            </w:r>
          </w:p>
        </w:tc>
        <w:tc>
          <w:tcPr>
            <w:tcW w:w="593" w:type="pct"/>
          </w:tcPr>
          <w:p w14:paraId="3AA516D6"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6A69DCEB" w14:textId="5B885B11"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lang w:val="en-AU"/>
              </w:rPr>
              <w:t>The BSB you supplied is longer than six digits</w:t>
            </w:r>
            <w:r w:rsidR="00A312B5" w:rsidRPr="005635D4">
              <w:rPr>
                <w:color w:val="333333"/>
                <w:sz w:val="20"/>
                <w:szCs w:val="20"/>
                <w:lang w:val="en-AU"/>
              </w:rPr>
              <w:t>.</w:t>
            </w:r>
          </w:p>
        </w:tc>
        <w:tc>
          <w:tcPr>
            <w:tcW w:w="1597" w:type="pct"/>
          </w:tcPr>
          <w:p w14:paraId="7A4D00A7" w14:textId="07868452"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val="en-AU" w:eastAsia="en-AU"/>
              </w:rPr>
              <w:t xml:space="preserve">Enter the organisation bank BSB </w:t>
            </w:r>
            <w:r w:rsidR="00CB0DC9">
              <w:rPr>
                <w:rFonts w:eastAsia="Times New Roman"/>
                <w:color w:val="333333"/>
                <w:sz w:val="20"/>
                <w:szCs w:val="20"/>
                <w:lang w:val="en-AU" w:eastAsia="en-AU"/>
              </w:rPr>
              <w:t xml:space="preserve">number </w:t>
            </w:r>
            <w:r w:rsidRPr="005635D4">
              <w:rPr>
                <w:rFonts w:eastAsia="Times New Roman"/>
                <w:color w:val="333333"/>
                <w:sz w:val="20"/>
                <w:szCs w:val="20"/>
                <w:lang w:val="en-AU" w:eastAsia="en-AU"/>
              </w:rPr>
              <w:t>as 6 digits, no spaces</w:t>
            </w:r>
            <w:r w:rsidR="00A312B5" w:rsidRPr="005635D4">
              <w:rPr>
                <w:rFonts w:eastAsia="Times New Roman"/>
                <w:color w:val="333333"/>
                <w:sz w:val="20"/>
                <w:szCs w:val="20"/>
                <w:lang w:val="en-AU" w:eastAsia="en-AU"/>
              </w:rPr>
              <w:t>.</w:t>
            </w:r>
          </w:p>
        </w:tc>
      </w:tr>
      <w:tr w:rsidR="00A04749" w:rsidRPr="005635D4" w14:paraId="6C26CC24"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7D29413D" w14:textId="77777777" w:rsidR="00A04749" w:rsidRPr="005635D4" w:rsidRDefault="00A04749" w:rsidP="008B22AC">
            <w:pPr>
              <w:rPr>
                <w:b w:val="0"/>
                <w:sz w:val="20"/>
                <w:szCs w:val="20"/>
              </w:rPr>
            </w:pPr>
            <w:r w:rsidRPr="005635D4">
              <w:rPr>
                <w:sz w:val="20"/>
                <w:szCs w:val="20"/>
              </w:rPr>
              <w:t>Add Bank Details / Update Bank Details</w:t>
            </w:r>
          </w:p>
          <w:p w14:paraId="32B8C70F" w14:textId="77777777" w:rsidR="00A04749" w:rsidRPr="005635D4" w:rsidRDefault="00A04749" w:rsidP="008B22AC">
            <w:pPr>
              <w:rPr>
                <w:b w:val="0"/>
                <w:sz w:val="20"/>
                <w:szCs w:val="20"/>
              </w:rPr>
            </w:pPr>
          </w:p>
        </w:tc>
        <w:tc>
          <w:tcPr>
            <w:tcW w:w="742" w:type="pct"/>
          </w:tcPr>
          <w:p w14:paraId="75B954B3"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The BSB must be numeric. Please enter a numeric BSB.</w:t>
            </w:r>
          </w:p>
        </w:tc>
        <w:tc>
          <w:tcPr>
            <w:tcW w:w="593" w:type="pct"/>
          </w:tcPr>
          <w:p w14:paraId="61F35774"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4F6EE3DE" w14:textId="2683B213"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lang w:val="en-AU"/>
              </w:rPr>
              <w:t>The BSB you supplied is contains characters other than digits</w:t>
            </w:r>
            <w:r w:rsidR="00A312B5" w:rsidRPr="005635D4">
              <w:rPr>
                <w:color w:val="333333"/>
                <w:sz w:val="20"/>
                <w:szCs w:val="20"/>
                <w:lang w:val="en-AU"/>
              </w:rPr>
              <w:t>.</w:t>
            </w:r>
          </w:p>
        </w:tc>
        <w:tc>
          <w:tcPr>
            <w:tcW w:w="1597" w:type="pct"/>
          </w:tcPr>
          <w:p w14:paraId="6C28969C" w14:textId="4E8F0412"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val="en-AU" w:eastAsia="en-AU"/>
              </w:rPr>
              <w:t xml:space="preserve">Enter the organisation bank BSB </w:t>
            </w:r>
            <w:r w:rsidR="00CB0DC9">
              <w:rPr>
                <w:rFonts w:eastAsia="Times New Roman"/>
                <w:color w:val="333333"/>
                <w:sz w:val="20"/>
                <w:szCs w:val="20"/>
                <w:lang w:val="en-AU" w:eastAsia="en-AU"/>
              </w:rPr>
              <w:t xml:space="preserve">number </w:t>
            </w:r>
            <w:r w:rsidRPr="005635D4">
              <w:rPr>
                <w:rFonts w:eastAsia="Times New Roman"/>
                <w:color w:val="333333"/>
                <w:sz w:val="20"/>
                <w:szCs w:val="20"/>
                <w:lang w:val="en-AU" w:eastAsia="en-AU"/>
              </w:rPr>
              <w:t>as 6 digits, no spaces</w:t>
            </w:r>
            <w:r w:rsidR="00A312B5" w:rsidRPr="005635D4">
              <w:rPr>
                <w:rFonts w:eastAsia="Times New Roman"/>
                <w:color w:val="333333"/>
                <w:sz w:val="20"/>
                <w:szCs w:val="20"/>
                <w:lang w:val="en-AU" w:eastAsia="en-AU"/>
              </w:rPr>
              <w:t>.</w:t>
            </w:r>
          </w:p>
        </w:tc>
      </w:tr>
      <w:tr w:rsidR="00A04749" w:rsidRPr="005635D4" w14:paraId="7E13BA10"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27726974" w14:textId="77777777" w:rsidR="00A04749" w:rsidRPr="005635D4" w:rsidRDefault="00A04749" w:rsidP="008B22AC">
            <w:pPr>
              <w:rPr>
                <w:b w:val="0"/>
                <w:sz w:val="20"/>
                <w:szCs w:val="20"/>
              </w:rPr>
            </w:pPr>
            <w:r w:rsidRPr="005635D4">
              <w:rPr>
                <w:sz w:val="20"/>
                <w:szCs w:val="20"/>
              </w:rPr>
              <w:t>Add Bank Details / Update Bank Details</w:t>
            </w:r>
          </w:p>
          <w:p w14:paraId="6B446207" w14:textId="77777777" w:rsidR="00A04749" w:rsidRPr="005635D4" w:rsidRDefault="00A04749" w:rsidP="008B22AC">
            <w:pPr>
              <w:rPr>
                <w:b w:val="0"/>
                <w:sz w:val="20"/>
                <w:szCs w:val="20"/>
              </w:rPr>
            </w:pPr>
          </w:p>
        </w:tc>
        <w:tc>
          <w:tcPr>
            <w:tcW w:w="742" w:type="pct"/>
          </w:tcPr>
          <w:p w14:paraId="39718D0C"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lang w:val="en-AU"/>
              </w:rPr>
              <w:t>The BSB doesn't exist.</w:t>
            </w:r>
          </w:p>
        </w:tc>
        <w:tc>
          <w:tcPr>
            <w:tcW w:w="593" w:type="pct"/>
          </w:tcPr>
          <w:p w14:paraId="543CCB6B"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3B549B58" w14:textId="09B23B5B"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lang w:val="en-AU"/>
              </w:rPr>
            </w:pPr>
            <w:r w:rsidRPr="005635D4">
              <w:rPr>
                <w:color w:val="333333"/>
                <w:sz w:val="20"/>
                <w:szCs w:val="20"/>
                <w:lang w:val="en-AU"/>
              </w:rPr>
              <w:t>The BSB you supplied is not valid and current</w:t>
            </w:r>
            <w:r w:rsidR="00A312B5" w:rsidRPr="005635D4">
              <w:rPr>
                <w:color w:val="333333"/>
                <w:sz w:val="20"/>
                <w:szCs w:val="20"/>
                <w:lang w:val="en-AU"/>
              </w:rPr>
              <w:t>.</w:t>
            </w:r>
          </w:p>
        </w:tc>
        <w:tc>
          <w:tcPr>
            <w:tcW w:w="1597" w:type="pct"/>
          </w:tcPr>
          <w:p w14:paraId="37D83FC8" w14:textId="5F9C0EEA"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val="en-AU" w:eastAsia="en-AU"/>
              </w:rPr>
            </w:pPr>
            <w:r w:rsidRPr="005635D4">
              <w:rPr>
                <w:rFonts w:eastAsia="Times New Roman"/>
                <w:color w:val="333333"/>
                <w:sz w:val="20"/>
                <w:szCs w:val="20"/>
                <w:lang w:val="en-AU" w:eastAsia="en-AU"/>
              </w:rPr>
              <w:t xml:space="preserve">Enter the organisation bank BSB </w:t>
            </w:r>
            <w:r w:rsidR="00CB0DC9">
              <w:rPr>
                <w:rFonts w:eastAsia="Times New Roman"/>
                <w:color w:val="333333"/>
                <w:sz w:val="20"/>
                <w:szCs w:val="20"/>
                <w:lang w:val="en-AU" w:eastAsia="en-AU"/>
              </w:rPr>
              <w:t xml:space="preserve">number </w:t>
            </w:r>
            <w:r w:rsidRPr="005635D4">
              <w:rPr>
                <w:rFonts w:eastAsia="Times New Roman"/>
                <w:color w:val="333333"/>
                <w:sz w:val="20"/>
                <w:szCs w:val="20"/>
                <w:lang w:val="en-AU" w:eastAsia="en-AU"/>
              </w:rPr>
              <w:t>as 6 digits, no spaces</w:t>
            </w:r>
            <w:r w:rsidR="00A312B5" w:rsidRPr="005635D4">
              <w:rPr>
                <w:rFonts w:eastAsia="Times New Roman"/>
                <w:color w:val="333333"/>
                <w:sz w:val="20"/>
                <w:szCs w:val="20"/>
                <w:lang w:val="en-AU" w:eastAsia="en-AU"/>
              </w:rPr>
              <w:t>.</w:t>
            </w:r>
          </w:p>
        </w:tc>
      </w:tr>
      <w:tr w:rsidR="00A04749" w:rsidRPr="005635D4" w14:paraId="0832B91E"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55D5F2EB" w14:textId="77777777" w:rsidR="00A04749" w:rsidRPr="005635D4" w:rsidRDefault="00A04749" w:rsidP="008B22AC">
            <w:pPr>
              <w:rPr>
                <w:b w:val="0"/>
                <w:sz w:val="20"/>
                <w:szCs w:val="20"/>
              </w:rPr>
            </w:pPr>
            <w:r w:rsidRPr="005635D4">
              <w:rPr>
                <w:sz w:val="20"/>
                <w:szCs w:val="20"/>
              </w:rPr>
              <w:t>Add Bank Details / Update Bank Details</w:t>
            </w:r>
          </w:p>
          <w:p w14:paraId="0BD50BFF" w14:textId="77777777" w:rsidR="00A04749" w:rsidRPr="005635D4" w:rsidRDefault="00A04749" w:rsidP="008B22AC">
            <w:pPr>
              <w:rPr>
                <w:b w:val="0"/>
                <w:sz w:val="20"/>
                <w:szCs w:val="20"/>
              </w:rPr>
            </w:pPr>
          </w:p>
        </w:tc>
        <w:tc>
          <w:tcPr>
            <w:tcW w:w="742" w:type="pct"/>
          </w:tcPr>
          <w:p w14:paraId="0739FB53"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The account number field cannot be empty. Please enter the account number.</w:t>
            </w:r>
          </w:p>
        </w:tc>
        <w:tc>
          <w:tcPr>
            <w:tcW w:w="593" w:type="pct"/>
          </w:tcPr>
          <w:p w14:paraId="566B4FC8"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6DE08112" w14:textId="13213404"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lang w:val="en-AU"/>
              </w:rPr>
              <w:t>You tried to update the Bank Details without supplying an Account Number</w:t>
            </w:r>
            <w:r w:rsidR="00A312B5" w:rsidRPr="005635D4">
              <w:rPr>
                <w:color w:val="333333"/>
                <w:sz w:val="20"/>
                <w:szCs w:val="20"/>
                <w:lang w:val="en-AU"/>
              </w:rPr>
              <w:t>.</w:t>
            </w:r>
          </w:p>
        </w:tc>
        <w:tc>
          <w:tcPr>
            <w:tcW w:w="1597" w:type="pct"/>
          </w:tcPr>
          <w:p w14:paraId="58C49270" w14:textId="11881AA6"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val="en-AU" w:eastAsia="en-AU"/>
              </w:rPr>
              <w:t>Enter the organisation</w:t>
            </w:r>
            <w:r w:rsidR="00CB0DC9">
              <w:rPr>
                <w:rFonts w:eastAsia="Times New Roman"/>
                <w:color w:val="333333"/>
                <w:sz w:val="20"/>
                <w:szCs w:val="20"/>
                <w:lang w:val="en-AU" w:eastAsia="en-AU"/>
              </w:rPr>
              <w:t xml:space="preserve"> bank</w:t>
            </w:r>
            <w:r w:rsidRPr="005635D4">
              <w:rPr>
                <w:rFonts w:eastAsia="Times New Roman"/>
                <w:color w:val="333333"/>
                <w:sz w:val="20"/>
                <w:szCs w:val="20"/>
                <w:lang w:val="en-AU" w:eastAsia="en-AU"/>
              </w:rPr>
              <w:t xml:space="preserve"> account number as up to 18 digits, no spaces</w:t>
            </w:r>
            <w:r w:rsidR="00A312B5" w:rsidRPr="005635D4">
              <w:rPr>
                <w:rFonts w:eastAsia="Times New Roman"/>
                <w:color w:val="333333"/>
                <w:sz w:val="20"/>
                <w:szCs w:val="20"/>
                <w:lang w:val="en-AU" w:eastAsia="en-AU"/>
              </w:rPr>
              <w:t>.</w:t>
            </w:r>
          </w:p>
        </w:tc>
      </w:tr>
      <w:tr w:rsidR="00A04749" w:rsidRPr="005635D4" w14:paraId="4E1F7890"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1CF472FE" w14:textId="77777777" w:rsidR="00A04749" w:rsidRPr="005635D4" w:rsidRDefault="00A04749" w:rsidP="008B22AC">
            <w:pPr>
              <w:rPr>
                <w:b w:val="0"/>
                <w:sz w:val="20"/>
                <w:szCs w:val="20"/>
              </w:rPr>
            </w:pPr>
            <w:r w:rsidRPr="005635D4">
              <w:rPr>
                <w:sz w:val="20"/>
                <w:szCs w:val="20"/>
              </w:rPr>
              <w:t>Add Bank Details / Update Bank Details</w:t>
            </w:r>
          </w:p>
          <w:p w14:paraId="68EC2B80" w14:textId="77777777" w:rsidR="00A04749" w:rsidRPr="005635D4" w:rsidRDefault="00A04749" w:rsidP="008B22AC">
            <w:pPr>
              <w:rPr>
                <w:b w:val="0"/>
                <w:sz w:val="20"/>
                <w:szCs w:val="20"/>
              </w:rPr>
            </w:pPr>
          </w:p>
        </w:tc>
        <w:tc>
          <w:tcPr>
            <w:tcW w:w="742" w:type="pct"/>
          </w:tcPr>
          <w:p w14:paraId="474DB44D" w14:textId="77777777"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The account number cannot be more than 18 digits. Please check the account number keyed.</w:t>
            </w:r>
          </w:p>
        </w:tc>
        <w:tc>
          <w:tcPr>
            <w:tcW w:w="593" w:type="pct"/>
          </w:tcPr>
          <w:p w14:paraId="0B0ACFE8"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38D6BA45" w14:textId="3C66F046"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lang w:val="en-AU"/>
              </w:rPr>
              <w:t>The Account number you supplied is longer than 18 characters</w:t>
            </w:r>
            <w:r w:rsidR="00A312B5" w:rsidRPr="005635D4">
              <w:rPr>
                <w:color w:val="333333"/>
                <w:sz w:val="20"/>
                <w:szCs w:val="20"/>
                <w:lang w:val="en-AU"/>
              </w:rPr>
              <w:t>.</w:t>
            </w:r>
          </w:p>
        </w:tc>
        <w:tc>
          <w:tcPr>
            <w:tcW w:w="1597" w:type="pct"/>
          </w:tcPr>
          <w:p w14:paraId="20B4AB61" w14:textId="71620118"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val="en-AU" w:eastAsia="en-AU"/>
              </w:rPr>
              <w:t xml:space="preserve">Enter the organisation </w:t>
            </w:r>
            <w:r w:rsidR="00CB0DC9">
              <w:rPr>
                <w:rFonts w:eastAsia="Times New Roman"/>
                <w:color w:val="333333"/>
                <w:sz w:val="20"/>
                <w:szCs w:val="20"/>
                <w:lang w:val="en-AU" w:eastAsia="en-AU"/>
              </w:rPr>
              <w:t xml:space="preserve">bank </w:t>
            </w:r>
            <w:r w:rsidRPr="005635D4">
              <w:rPr>
                <w:rFonts w:eastAsia="Times New Roman"/>
                <w:color w:val="333333"/>
                <w:sz w:val="20"/>
                <w:szCs w:val="20"/>
                <w:lang w:val="en-AU" w:eastAsia="en-AU"/>
              </w:rPr>
              <w:t>account number as up to 18 digits, no spaces</w:t>
            </w:r>
            <w:r w:rsidR="00A312B5" w:rsidRPr="005635D4">
              <w:rPr>
                <w:rFonts w:eastAsia="Times New Roman"/>
                <w:color w:val="333333"/>
                <w:sz w:val="20"/>
                <w:szCs w:val="20"/>
                <w:lang w:val="en-AU" w:eastAsia="en-AU"/>
              </w:rPr>
              <w:t>.</w:t>
            </w:r>
          </w:p>
        </w:tc>
      </w:tr>
      <w:tr w:rsidR="00A04749" w:rsidRPr="005635D4" w14:paraId="7CE61BAE"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2860FB5D" w14:textId="77777777" w:rsidR="00A04749" w:rsidRPr="005635D4" w:rsidRDefault="00A04749" w:rsidP="008B22AC">
            <w:pPr>
              <w:rPr>
                <w:b w:val="0"/>
                <w:sz w:val="20"/>
                <w:szCs w:val="20"/>
              </w:rPr>
            </w:pPr>
            <w:r w:rsidRPr="005635D4">
              <w:rPr>
                <w:sz w:val="20"/>
                <w:szCs w:val="20"/>
              </w:rPr>
              <w:t>Add Bank Details / Update Bank Details</w:t>
            </w:r>
          </w:p>
          <w:p w14:paraId="2B97EA77" w14:textId="77777777" w:rsidR="00A04749" w:rsidRPr="005635D4" w:rsidRDefault="00A04749" w:rsidP="008B22AC">
            <w:pPr>
              <w:rPr>
                <w:b w:val="0"/>
                <w:sz w:val="20"/>
                <w:szCs w:val="20"/>
              </w:rPr>
            </w:pPr>
          </w:p>
        </w:tc>
        <w:tc>
          <w:tcPr>
            <w:tcW w:w="742" w:type="pct"/>
          </w:tcPr>
          <w:p w14:paraId="7E0A9C3C" w14:textId="7777777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The account number must be numeric. Please enter a numeric account number.</w:t>
            </w:r>
          </w:p>
        </w:tc>
        <w:tc>
          <w:tcPr>
            <w:tcW w:w="593" w:type="pct"/>
          </w:tcPr>
          <w:p w14:paraId="7818B529"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66EAE066" w14:textId="6236D980"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lang w:val="en-AU"/>
              </w:rPr>
              <w:t>The Account number you supplied contains characters other than digits</w:t>
            </w:r>
            <w:r w:rsidR="00A312B5" w:rsidRPr="005635D4">
              <w:rPr>
                <w:color w:val="333333"/>
                <w:sz w:val="20"/>
                <w:szCs w:val="20"/>
                <w:lang w:val="en-AU"/>
              </w:rPr>
              <w:t>.</w:t>
            </w:r>
          </w:p>
        </w:tc>
        <w:tc>
          <w:tcPr>
            <w:tcW w:w="1597" w:type="pct"/>
          </w:tcPr>
          <w:p w14:paraId="5BAFA8A8" w14:textId="5502F851"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val="en-AU" w:eastAsia="en-AU"/>
              </w:rPr>
              <w:t xml:space="preserve">Enter the organisation </w:t>
            </w:r>
            <w:r w:rsidR="00CB0DC9">
              <w:rPr>
                <w:rFonts w:eastAsia="Times New Roman"/>
                <w:color w:val="333333"/>
                <w:sz w:val="20"/>
                <w:szCs w:val="20"/>
                <w:lang w:val="en-AU" w:eastAsia="en-AU"/>
              </w:rPr>
              <w:t xml:space="preserve">bank </w:t>
            </w:r>
            <w:r w:rsidRPr="005635D4">
              <w:rPr>
                <w:rFonts w:eastAsia="Times New Roman"/>
                <w:color w:val="333333"/>
                <w:sz w:val="20"/>
                <w:szCs w:val="20"/>
                <w:lang w:val="en-AU" w:eastAsia="en-AU"/>
              </w:rPr>
              <w:t>account number as up to 18 digits, no spaces</w:t>
            </w:r>
            <w:r w:rsidR="00A312B5" w:rsidRPr="005635D4">
              <w:rPr>
                <w:rFonts w:eastAsia="Times New Roman"/>
                <w:color w:val="333333"/>
                <w:sz w:val="20"/>
                <w:szCs w:val="20"/>
                <w:lang w:val="en-AU" w:eastAsia="en-AU"/>
              </w:rPr>
              <w:t>.</w:t>
            </w:r>
          </w:p>
        </w:tc>
      </w:tr>
      <w:tr w:rsidR="00A04749" w:rsidRPr="005635D4" w14:paraId="180B6559"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22C0DC92" w14:textId="77777777" w:rsidR="00A04749" w:rsidRPr="005635D4" w:rsidRDefault="00A04749" w:rsidP="008B22AC">
            <w:pPr>
              <w:rPr>
                <w:b w:val="0"/>
                <w:sz w:val="20"/>
                <w:szCs w:val="20"/>
              </w:rPr>
            </w:pPr>
            <w:r w:rsidRPr="005635D4">
              <w:rPr>
                <w:sz w:val="20"/>
                <w:szCs w:val="20"/>
              </w:rPr>
              <w:lastRenderedPageBreak/>
              <w:t>Add Bank Details / Update Bank Details</w:t>
            </w:r>
          </w:p>
          <w:p w14:paraId="5BDA9857" w14:textId="77777777" w:rsidR="00A04749" w:rsidRPr="005635D4" w:rsidRDefault="00A04749" w:rsidP="008B22AC">
            <w:pPr>
              <w:rPr>
                <w:b w:val="0"/>
                <w:sz w:val="20"/>
                <w:szCs w:val="20"/>
              </w:rPr>
            </w:pPr>
          </w:p>
        </w:tc>
        <w:tc>
          <w:tcPr>
            <w:tcW w:w="742" w:type="pct"/>
          </w:tcPr>
          <w:p w14:paraId="6C13307F" w14:textId="1670F3B4"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 xml:space="preserve">The </w:t>
            </w:r>
            <w:r w:rsidR="00F640C4" w:rsidRPr="005635D4">
              <w:rPr>
                <w:color w:val="333333"/>
                <w:sz w:val="20"/>
                <w:szCs w:val="20"/>
              </w:rPr>
              <w:t>Start Date</w:t>
            </w:r>
            <w:r w:rsidRPr="005635D4">
              <w:rPr>
                <w:color w:val="333333"/>
                <w:sz w:val="20"/>
                <w:szCs w:val="20"/>
              </w:rPr>
              <w:t xml:space="preserve"> cannot be empty. Please enter a </w:t>
            </w:r>
            <w:r w:rsidR="00F640C4" w:rsidRPr="005635D4">
              <w:rPr>
                <w:color w:val="333333"/>
                <w:sz w:val="20"/>
                <w:szCs w:val="20"/>
              </w:rPr>
              <w:t>Start Date</w:t>
            </w:r>
            <w:r w:rsidRPr="005635D4">
              <w:rPr>
                <w:color w:val="333333"/>
                <w:sz w:val="20"/>
                <w:szCs w:val="20"/>
              </w:rPr>
              <w:t xml:space="preserve"> for these banking details.</w:t>
            </w:r>
          </w:p>
        </w:tc>
        <w:tc>
          <w:tcPr>
            <w:tcW w:w="593" w:type="pct"/>
          </w:tcPr>
          <w:p w14:paraId="373871BF" w14:textId="77777777" w:rsidR="00A04749" w:rsidRPr="005635D4" w:rsidRDefault="00A04749" w:rsidP="00270138">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0B707EBD" w14:textId="3B3D4CBE"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lang w:val="en-AU"/>
              </w:rPr>
              <w:t xml:space="preserve">There was an internal system error which prevented the automated setting of the </w:t>
            </w:r>
            <w:r w:rsidR="00F640C4" w:rsidRPr="005635D4">
              <w:rPr>
                <w:color w:val="333333"/>
                <w:sz w:val="20"/>
                <w:szCs w:val="20"/>
                <w:lang w:val="en-AU"/>
              </w:rPr>
              <w:t>Start Date</w:t>
            </w:r>
            <w:r w:rsidRPr="005635D4">
              <w:rPr>
                <w:color w:val="333333"/>
                <w:sz w:val="20"/>
                <w:szCs w:val="20"/>
                <w:lang w:val="en-AU"/>
              </w:rPr>
              <w:t xml:space="preserve"> for the bank details</w:t>
            </w:r>
            <w:r w:rsidR="00A312B5" w:rsidRPr="005635D4">
              <w:rPr>
                <w:color w:val="333333"/>
                <w:sz w:val="20"/>
                <w:szCs w:val="20"/>
                <w:lang w:val="en-AU"/>
              </w:rPr>
              <w:t>.</w:t>
            </w:r>
          </w:p>
        </w:tc>
        <w:tc>
          <w:tcPr>
            <w:tcW w:w="1597" w:type="pct"/>
          </w:tcPr>
          <w:p w14:paraId="75BABDAC" w14:textId="6721DEB8" w:rsidR="00A04749" w:rsidRPr="005635D4" w:rsidRDefault="00A04749" w:rsidP="008B22AC">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val="en-AU" w:eastAsia="en-AU"/>
              </w:rPr>
              <w:t xml:space="preserve">Wait for a short time then try </w:t>
            </w:r>
            <w:r w:rsidR="00736BAF" w:rsidRPr="005635D4">
              <w:rPr>
                <w:rFonts w:eastAsia="Times New Roman"/>
                <w:color w:val="333333"/>
                <w:sz w:val="20"/>
                <w:szCs w:val="20"/>
                <w:lang w:val="en-AU" w:eastAsia="en-AU"/>
              </w:rPr>
              <w:t>again or</w:t>
            </w:r>
            <w:r w:rsidRPr="005635D4">
              <w:rPr>
                <w:rFonts w:eastAsia="Times New Roman"/>
                <w:color w:val="333333"/>
                <w:sz w:val="20"/>
                <w:szCs w:val="20"/>
                <w:lang w:val="en-AU" w:eastAsia="en-AU"/>
              </w:rPr>
              <w:t xml:space="preserve"> call 1800 800 110 to report the problem and have it investigated</w:t>
            </w:r>
            <w:r w:rsidR="00A312B5" w:rsidRPr="005635D4">
              <w:rPr>
                <w:rFonts w:eastAsia="Times New Roman"/>
                <w:color w:val="333333"/>
                <w:sz w:val="20"/>
                <w:szCs w:val="20"/>
                <w:lang w:val="en-AU" w:eastAsia="en-AU"/>
              </w:rPr>
              <w:t>.</w:t>
            </w:r>
          </w:p>
        </w:tc>
      </w:tr>
      <w:tr w:rsidR="00A04749" w:rsidRPr="005635D4" w14:paraId="6A457FCF"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083BD689" w14:textId="77777777" w:rsidR="00A04749" w:rsidRPr="005635D4" w:rsidRDefault="00A04749" w:rsidP="008B22AC">
            <w:pPr>
              <w:rPr>
                <w:b w:val="0"/>
                <w:sz w:val="20"/>
                <w:szCs w:val="20"/>
              </w:rPr>
            </w:pPr>
            <w:r w:rsidRPr="005635D4">
              <w:rPr>
                <w:sz w:val="20"/>
                <w:szCs w:val="20"/>
              </w:rPr>
              <w:t>Add Bank Details / Update Bank Details</w:t>
            </w:r>
          </w:p>
          <w:p w14:paraId="7AA1F904" w14:textId="77777777" w:rsidR="00A04749" w:rsidRPr="005635D4" w:rsidRDefault="00A04749" w:rsidP="008B22AC">
            <w:pPr>
              <w:rPr>
                <w:b w:val="0"/>
                <w:sz w:val="20"/>
                <w:szCs w:val="20"/>
              </w:rPr>
            </w:pPr>
          </w:p>
        </w:tc>
        <w:tc>
          <w:tcPr>
            <w:tcW w:w="742" w:type="pct"/>
          </w:tcPr>
          <w:p w14:paraId="32DB17F3" w14:textId="50A18CF7"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 xml:space="preserve">The </w:t>
            </w:r>
            <w:r w:rsidR="00F640C4" w:rsidRPr="005635D4">
              <w:rPr>
                <w:color w:val="333333"/>
                <w:sz w:val="20"/>
                <w:szCs w:val="20"/>
              </w:rPr>
              <w:t>Start Date</w:t>
            </w:r>
            <w:r w:rsidRPr="005635D4">
              <w:rPr>
                <w:color w:val="333333"/>
                <w:sz w:val="20"/>
                <w:szCs w:val="20"/>
              </w:rPr>
              <w:t xml:space="preserve"> is not a valid date. Please correct.</w:t>
            </w:r>
          </w:p>
        </w:tc>
        <w:tc>
          <w:tcPr>
            <w:tcW w:w="593" w:type="pct"/>
          </w:tcPr>
          <w:p w14:paraId="1A3284BF" w14:textId="77777777" w:rsidR="00A04749" w:rsidRPr="005635D4" w:rsidRDefault="00A04749" w:rsidP="00270138">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1F1B4118" w14:textId="105D8B35"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lang w:val="en-AU"/>
              </w:rPr>
              <w:t xml:space="preserve">There was an internal system error which prevented the automated setting of the </w:t>
            </w:r>
            <w:r w:rsidR="00F640C4" w:rsidRPr="005635D4">
              <w:rPr>
                <w:color w:val="333333"/>
                <w:sz w:val="20"/>
                <w:szCs w:val="20"/>
                <w:lang w:val="en-AU"/>
              </w:rPr>
              <w:t>Start Date</w:t>
            </w:r>
            <w:r w:rsidRPr="005635D4">
              <w:rPr>
                <w:color w:val="333333"/>
                <w:sz w:val="20"/>
                <w:szCs w:val="20"/>
                <w:lang w:val="en-AU"/>
              </w:rPr>
              <w:t xml:space="preserve"> for the bank details</w:t>
            </w:r>
            <w:r w:rsidR="00A312B5" w:rsidRPr="005635D4">
              <w:rPr>
                <w:color w:val="333333"/>
                <w:sz w:val="20"/>
                <w:szCs w:val="20"/>
                <w:lang w:val="en-AU"/>
              </w:rPr>
              <w:t>.</w:t>
            </w:r>
          </w:p>
        </w:tc>
        <w:tc>
          <w:tcPr>
            <w:tcW w:w="1597" w:type="pct"/>
          </w:tcPr>
          <w:p w14:paraId="739D07EA" w14:textId="1C12F2D3" w:rsidR="00A04749" w:rsidRPr="005635D4" w:rsidRDefault="00A04749" w:rsidP="008B22AC">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val="en-AU" w:eastAsia="en-AU"/>
              </w:rPr>
              <w:t xml:space="preserve">Wait for a short time then try </w:t>
            </w:r>
            <w:r w:rsidR="00736BAF" w:rsidRPr="005635D4">
              <w:rPr>
                <w:rFonts w:eastAsia="Times New Roman"/>
                <w:color w:val="333333"/>
                <w:sz w:val="20"/>
                <w:szCs w:val="20"/>
                <w:lang w:val="en-AU" w:eastAsia="en-AU"/>
              </w:rPr>
              <w:t>again or</w:t>
            </w:r>
            <w:r w:rsidRPr="005635D4">
              <w:rPr>
                <w:rFonts w:eastAsia="Times New Roman"/>
                <w:color w:val="333333"/>
                <w:sz w:val="20"/>
                <w:szCs w:val="20"/>
                <w:lang w:val="en-AU" w:eastAsia="en-AU"/>
              </w:rPr>
              <w:t xml:space="preserve"> call 1800 800 110 to </w:t>
            </w:r>
            <w:r w:rsidR="00736BAF" w:rsidRPr="005635D4">
              <w:rPr>
                <w:rFonts w:eastAsia="Times New Roman"/>
                <w:color w:val="333333"/>
                <w:sz w:val="20"/>
                <w:szCs w:val="20"/>
                <w:lang w:val="en-AU" w:eastAsia="en-AU"/>
              </w:rPr>
              <w:t>report</w:t>
            </w:r>
            <w:r w:rsidRPr="005635D4">
              <w:rPr>
                <w:rFonts w:eastAsia="Times New Roman"/>
                <w:color w:val="333333"/>
                <w:sz w:val="20"/>
                <w:szCs w:val="20"/>
                <w:lang w:val="en-AU" w:eastAsia="en-AU"/>
              </w:rPr>
              <w:t xml:space="preserve"> the problem and have it investigated</w:t>
            </w:r>
            <w:r w:rsidR="00A312B5" w:rsidRPr="005635D4">
              <w:rPr>
                <w:rFonts w:eastAsia="Times New Roman"/>
                <w:color w:val="333333"/>
                <w:sz w:val="20"/>
                <w:szCs w:val="20"/>
                <w:lang w:val="en-AU" w:eastAsia="en-AU"/>
              </w:rPr>
              <w:t>.</w:t>
            </w:r>
          </w:p>
        </w:tc>
      </w:tr>
      <w:tr w:rsidR="00CB0DC9" w:rsidRPr="005635D4" w14:paraId="6C16A269"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0745264F" w14:textId="77777777" w:rsidR="00CB0DC9" w:rsidRPr="005635D4" w:rsidRDefault="00CB0DC9" w:rsidP="00CB0DC9">
            <w:pPr>
              <w:rPr>
                <w:b w:val="0"/>
                <w:sz w:val="20"/>
                <w:szCs w:val="20"/>
              </w:rPr>
            </w:pPr>
            <w:r w:rsidRPr="005635D4">
              <w:rPr>
                <w:sz w:val="20"/>
                <w:szCs w:val="20"/>
              </w:rPr>
              <w:t>Add Bank Details / Update Bank Details</w:t>
            </w:r>
          </w:p>
          <w:p w14:paraId="02DB4CB7" w14:textId="77777777" w:rsidR="00CB0DC9" w:rsidRPr="005635D4" w:rsidRDefault="00CB0DC9" w:rsidP="00CB0DC9">
            <w:pPr>
              <w:rPr>
                <w:b w:val="0"/>
                <w:sz w:val="20"/>
                <w:szCs w:val="20"/>
              </w:rPr>
            </w:pPr>
          </w:p>
        </w:tc>
        <w:tc>
          <w:tcPr>
            <w:tcW w:w="742" w:type="pct"/>
          </w:tcPr>
          <w:p w14:paraId="321ABBCF" w14:textId="3CB25AB0"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Bank Details updated successfully.</w:t>
            </w:r>
          </w:p>
        </w:tc>
        <w:tc>
          <w:tcPr>
            <w:tcW w:w="593" w:type="pct"/>
          </w:tcPr>
          <w:p w14:paraId="46A3B7F0" w14:textId="77777777" w:rsidR="00CB0DC9" w:rsidRPr="005635D4" w:rsidRDefault="00CB0DC9" w:rsidP="00CB0DC9">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Confirmation</w:t>
            </w:r>
          </w:p>
        </w:tc>
        <w:tc>
          <w:tcPr>
            <w:tcW w:w="1475" w:type="pct"/>
          </w:tcPr>
          <w:p w14:paraId="11D44476" w14:textId="5E23BF7E"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You have successfully updated your bank details.</w:t>
            </w:r>
          </w:p>
        </w:tc>
        <w:tc>
          <w:tcPr>
            <w:tcW w:w="1597" w:type="pct"/>
          </w:tcPr>
          <w:p w14:paraId="17532748" w14:textId="00F501D3"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Pr>
                <w:rFonts w:eastAsia="Times New Roman"/>
                <w:color w:val="333333"/>
                <w:sz w:val="20"/>
                <w:szCs w:val="20"/>
                <w:lang w:eastAsia="en-AU"/>
              </w:rPr>
              <w:t>No further action is required.</w:t>
            </w:r>
          </w:p>
        </w:tc>
      </w:tr>
      <w:tr w:rsidR="00CB0DC9" w:rsidRPr="005635D4" w14:paraId="6B2732FB"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3B618B42" w14:textId="77777777" w:rsidR="00CB0DC9" w:rsidRPr="005635D4" w:rsidRDefault="00CB0DC9" w:rsidP="00CB0DC9">
            <w:pPr>
              <w:rPr>
                <w:b w:val="0"/>
                <w:sz w:val="20"/>
                <w:szCs w:val="20"/>
              </w:rPr>
            </w:pPr>
            <w:r w:rsidRPr="005635D4">
              <w:rPr>
                <w:sz w:val="20"/>
                <w:szCs w:val="20"/>
              </w:rPr>
              <w:t>Add Bank Details / Update Bank Details</w:t>
            </w:r>
          </w:p>
          <w:p w14:paraId="28283939" w14:textId="77777777" w:rsidR="00CB0DC9" w:rsidRPr="005635D4" w:rsidRDefault="00CB0DC9" w:rsidP="00CB0DC9">
            <w:pPr>
              <w:rPr>
                <w:b w:val="0"/>
                <w:sz w:val="20"/>
                <w:szCs w:val="20"/>
              </w:rPr>
            </w:pPr>
          </w:p>
        </w:tc>
        <w:tc>
          <w:tcPr>
            <w:tcW w:w="742" w:type="pct"/>
          </w:tcPr>
          <w:p w14:paraId="2A27F5CF" w14:textId="62ADB2D4"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i/>
                <w:color w:val="333333"/>
                <w:sz w:val="20"/>
                <w:szCs w:val="20"/>
              </w:rPr>
            </w:pPr>
            <w:r w:rsidRPr="005635D4">
              <w:rPr>
                <w:rFonts w:eastAsia="Times New Roman"/>
                <w:i/>
                <w:color w:val="333333"/>
                <w:sz w:val="20"/>
                <w:szCs w:val="20"/>
                <w:lang w:eastAsia="en-AU"/>
              </w:rPr>
              <w:t>Varied, but may be no text in an error box, technical system message similar to</w:t>
            </w:r>
            <w:r w:rsidRPr="005635D4">
              <w:rPr>
                <w:rFonts w:eastAsia="Times New Roman"/>
                <w:color w:val="333333"/>
                <w:sz w:val="20"/>
                <w:szCs w:val="20"/>
                <w:lang w:eastAsia="en-AU"/>
              </w:rPr>
              <w:t xml:space="preserve"> </w:t>
            </w:r>
            <w:r w:rsidRPr="005635D4">
              <w:rPr>
                <w:rFonts w:eastAsia="Times New Roman"/>
                <w:i/>
                <w:color w:val="333333"/>
                <w:sz w:val="20"/>
                <w:szCs w:val="20"/>
                <w:lang w:eastAsia="en-AU"/>
              </w:rPr>
              <w:t>‘PARSE APPLICATION DATA Error during XML =&gt;….’.</w:t>
            </w:r>
          </w:p>
        </w:tc>
        <w:tc>
          <w:tcPr>
            <w:tcW w:w="593" w:type="pct"/>
          </w:tcPr>
          <w:p w14:paraId="5A0DBF38" w14:textId="77777777" w:rsidR="00CB0DC9" w:rsidRPr="005635D4" w:rsidRDefault="00CB0DC9" w:rsidP="00CB0DC9">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5C6DA9F3" w14:textId="7CDFC36A"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lang w:val="en-AU"/>
              </w:rPr>
              <w:t>There was an internal system error which prevented the system finding or displaying the bank details.</w:t>
            </w:r>
          </w:p>
        </w:tc>
        <w:tc>
          <w:tcPr>
            <w:tcW w:w="1597" w:type="pct"/>
          </w:tcPr>
          <w:p w14:paraId="761DAA9D" w14:textId="230CD93B"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val="en-AU" w:eastAsia="en-AU"/>
              </w:rPr>
              <w:t>Wait for a short time then try again or call 1800 800 110 to report the problem and have it investigated.</w:t>
            </w:r>
          </w:p>
        </w:tc>
      </w:tr>
      <w:tr w:rsidR="00CB0DC9" w:rsidRPr="005635D4" w14:paraId="50A32776"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59DBC164" w14:textId="77777777" w:rsidR="00CB0DC9" w:rsidRPr="005635D4" w:rsidRDefault="00CB0DC9" w:rsidP="00CB0DC9">
            <w:pPr>
              <w:rPr>
                <w:b w:val="0"/>
                <w:sz w:val="20"/>
                <w:szCs w:val="20"/>
              </w:rPr>
            </w:pPr>
            <w:r w:rsidRPr="005635D4">
              <w:rPr>
                <w:sz w:val="20"/>
                <w:szCs w:val="20"/>
              </w:rPr>
              <w:t>Add Bank Details / Update Bank Details</w:t>
            </w:r>
          </w:p>
          <w:p w14:paraId="5E96FD0E" w14:textId="77777777" w:rsidR="00CB0DC9" w:rsidRPr="005635D4" w:rsidRDefault="00CB0DC9" w:rsidP="00CB0DC9">
            <w:pPr>
              <w:rPr>
                <w:b w:val="0"/>
                <w:sz w:val="20"/>
                <w:szCs w:val="20"/>
              </w:rPr>
            </w:pPr>
          </w:p>
        </w:tc>
        <w:tc>
          <w:tcPr>
            <w:tcW w:w="742" w:type="pct"/>
          </w:tcPr>
          <w:p w14:paraId="6176F938" w14:textId="77777777"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i/>
                <w:color w:val="333333"/>
                <w:sz w:val="20"/>
                <w:szCs w:val="20"/>
              </w:rPr>
            </w:pPr>
            <w:r w:rsidRPr="005635D4">
              <w:rPr>
                <w:i/>
                <w:color w:val="333333"/>
                <w:sz w:val="20"/>
                <w:szCs w:val="20"/>
              </w:rPr>
              <w:t>User will see the generic system error screen.</w:t>
            </w:r>
          </w:p>
        </w:tc>
        <w:tc>
          <w:tcPr>
            <w:tcW w:w="593" w:type="pct"/>
          </w:tcPr>
          <w:p w14:paraId="2C43D234" w14:textId="77777777" w:rsidR="00CB0DC9" w:rsidRPr="005635D4" w:rsidRDefault="00CB0DC9" w:rsidP="00CB0DC9">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40E3EE35" w14:textId="2F58C613"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lang w:val="en-AU"/>
              </w:rPr>
              <w:t>There was an internal system error which prevented the system completing the bank details update.</w:t>
            </w:r>
          </w:p>
        </w:tc>
        <w:tc>
          <w:tcPr>
            <w:tcW w:w="1597" w:type="pct"/>
          </w:tcPr>
          <w:p w14:paraId="03362E84" w14:textId="122E013E"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val="en-AU" w:eastAsia="en-AU"/>
              </w:rPr>
              <w:t>Wait for a short time then try again or call 1800 800 110 to report the problem and have it investigated.</w:t>
            </w:r>
          </w:p>
        </w:tc>
      </w:tr>
      <w:tr w:rsidR="00CB0DC9" w:rsidRPr="005635D4" w14:paraId="7C1192EE"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1E2DCBD6" w14:textId="77777777" w:rsidR="00CB0DC9" w:rsidRPr="005635D4" w:rsidRDefault="00CB0DC9" w:rsidP="00CB0DC9">
            <w:pPr>
              <w:rPr>
                <w:b w:val="0"/>
                <w:sz w:val="20"/>
                <w:szCs w:val="20"/>
              </w:rPr>
            </w:pPr>
            <w:r w:rsidRPr="005635D4">
              <w:rPr>
                <w:sz w:val="20"/>
                <w:szCs w:val="20"/>
              </w:rPr>
              <w:lastRenderedPageBreak/>
              <w:t xml:space="preserve">Appointments </w:t>
            </w:r>
          </w:p>
          <w:p w14:paraId="5DF1A5C9" w14:textId="77777777" w:rsidR="00CB0DC9" w:rsidRPr="005635D4" w:rsidRDefault="00CB0DC9" w:rsidP="00CB0DC9">
            <w:pPr>
              <w:rPr>
                <w:b w:val="0"/>
                <w:sz w:val="20"/>
                <w:szCs w:val="20"/>
              </w:rPr>
            </w:pPr>
          </w:p>
        </w:tc>
        <w:tc>
          <w:tcPr>
            <w:tcW w:w="742" w:type="pct"/>
          </w:tcPr>
          <w:p w14:paraId="1A71F015" w14:textId="77777777"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You currently have no appointments scheduled.</w:t>
            </w:r>
          </w:p>
        </w:tc>
        <w:tc>
          <w:tcPr>
            <w:tcW w:w="593" w:type="pct"/>
          </w:tcPr>
          <w:p w14:paraId="201403DD" w14:textId="77777777" w:rsidR="00CB0DC9" w:rsidRPr="005635D4" w:rsidRDefault="00CB0DC9" w:rsidP="00CB0DC9">
            <w:pPr>
              <w:jc w:val="cente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Information</w:t>
            </w:r>
          </w:p>
        </w:tc>
        <w:tc>
          <w:tcPr>
            <w:tcW w:w="1475" w:type="pct"/>
          </w:tcPr>
          <w:p w14:paraId="3AE4EB89" w14:textId="510B7DD7"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rFonts w:eastAsia="Times New Roman"/>
                <w:color w:val="333333"/>
                <w:sz w:val="20"/>
                <w:szCs w:val="20"/>
                <w:lang w:eastAsia="en-AU"/>
              </w:rPr>
              <w:t>Appointments are not currently shown in the portal.</w:t>
            </w:r>
          </w:p>
        </w:tc>
        <w:tc>
          <w:tcPr>
            <w:tcW w:w="1597" w:type="pct"/>
          </w:tcPr>
          <w:p w14:paraId="7B2CADB9" w14:textId="77777777"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Please call your Local Area Coordinator (LAC), NDIA Office, or the Contact Centre 1800 800 110.</w:t>
            </w:r>
          </w:p>
        </w:tc>
      </w:tr>
      <w:tr w:rsidR="00CB0DC9" w:rsidRPr="005635D4" w14:paraId="22B039CB"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493EB710" w14:textId="77777777" w:rsidR="00CB0DC9" w:rsidRPr="005635D4" w:rsidRDefault="00CB0DC9" w:rsidP="00CB0DC9">
            <w:pPr>
              <w:rPr>
                <w:b w:val="0"/>
                <w:sz w:val="20"/>
                <w:szCs w:val="20"/>
              </w:rPr>
            </w:pPr>
            <w:r w:rsidRPr="005635D4">
              <w:rPr>
                <w:sz w:val="20"/>
                <w:szCs w:val="20"/>
              </w:rPr>
              <w:t>Document Upload</w:t>
            </w:r>
          </w:p>
          <w:p w14:paraId="0601AB5F" w14:textId="77777777" w:rsidR="00CB0DC9" w:rsidRPr="005635D4" w:rsidRDefault="00CB0DC9" w:rsidP="00CB0DC9">
            <w:pPr>
              <w:rPr>
                <w:b w:val="0"/>
                <w:sz w:val="20"/>
                <w:szCs w:val="20"/>
              </w:rPr>
            </w:pPr>
          </w:p>
        </w:tc>
        <w:tc>
          <w:tcPr>
            <w:tcW w:w="742" w:type="pct"/>
          </w:tcPr>
          <w:p w14:paraId="091804BA" w14:textId="77777777"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color w:val="333333"/>
                <w:sz w:val="20"/>
                <w:szCs w:val="20"/>
                <w:shd w:val="clear" w:color="auto" w:fill="FFFFFF"/>
              </w:rPr>
            </w:pPr>
            <w:r w:rsidRPr="005635D4">
              <w:rPr>
                <w:rFonts w:eastAsia="Times New Roman"/>
                <w:color w:val="333333"/>
                <w:sz w:val="20"/>
                <w:szCs w:val="20"/>
                <w:lang w:eastAsia="en-AU"/>
              </w:rPr>
              <w:t>Please enter a valid value for the Document Name field.</w:t>
            </w:r>
          </w:p>
        </w:tc>
        <w:tc>
          <w:tcPr>
            <w:tcW w:w="593" w:type="pct"/>
          </w:tcPr>
          <w:p w14:paraId="797A034C" w14:textId="77777777" w:rsidR="00CB0DC9" w:rsidRPr="005635D4" w:rsidRDefault="00CB0DC9" w:rsidP="00CB0DC9">
            <w:pPr>
              <w:jc w:val="cente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Error</w:t>
            </w:r>
          </w:p>
        </w:tc>
        <w:tc>
          <w:tcPr>
            <w:tcW w:w="1475" w:type="pct"/>
          </w:tcPr>
          <w:p w14:paraId="58DD6F7F" w14:textId="40E784E9"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val="en-AU" w:eastAsia="en-AU"/>
              </w:rPr>
              <w:t>You have not provided a file name/reference for the file you want to upload.</w:t>
            </w:r>
          </w:p>
        </w:tc>
        <w:tc>
          <w:tcPr>
            <w:tcW w:w="1597" w:type="pct"/>
          </w:tcPr>
          <w:p w14:paraId="420B42C3" w14:textId="5253B4D2"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val="en-AU" w:eastAsia="en-AU"/>
              </w:rPr>
            </w:pPr>
            <w:r w:rsidRPr="005635D4">
              <w:rPr>
                <w:rFonts w:eastAsia="Times New Roman"/>
                <w:color w:val="333333"/>
                <w:sz w:val="20"/>
                <w:szCs w:val="20"/>
                <w:lang w:val="en-AU" w:eastAsia="en-AU"/>
              </w:rPr>
              <w:t>Enter a name/reference for the document. This is not the file name with extension, but is a reference name for you.</w:t>
            </w:r>
          </w:p>
          <w:p w14:paraId="450D14B2" w14:textId="77777777"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val="en-AU" w:eastAsia="en-AU"/>
              </w:rPr>
            </w:pPr>
            <w:r w:rsidRPr="005635D4">
              <w:rPr>
                <w:rFonts w:eastAsia="Times New Roman"/>
                <w:color w:val="333333"/>
                <w:sz w:val="20"/>
                <w:szCs w:val="20"/>
                <w:lang w:val="en-AU" w:eastAsia="en-AU"/>
              </w:rPr>
              <w:t>Ensure you can link this name to the file in future as you will need to access your own copy of the file, you will not be able to download it from the system.</w:t>
            </w:r>
          </w:p>
          <w:p w14:paraId="21DFD30C" w14:textId="5F432C09"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val="en-AU" w:eastAsia="en-AU"/>
              </w:rPr>
            </w:pPr>
            <w:r w:rsidRPr="005635D4">
              <w:rPr>
                <w:rFonts w:eastAsia="Times New Roman"/>
                <w:color w:val="333333"/>
                <w:sz w:val="20"/>
                <w:szCs w:val="20"/>
                <w:lang w:val="en-AU" w:eastAsia="en-AU"/>
              </w:rPr>
              <w:t>For example, ‘Home mods floor plan &lt;Participant’s NDIS number&gt;’ for the Document Name and ‘HMFP nnnnnnnnn.pdf’ for the file name.</w:t>
            </w:r>
          </w:p>
        </w:tc>
      </w:tr>
      <w:tr w:rsidR="00CB0DC9" w:rsidRPr="005635D4" w14:paraId="171B6F73"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5DA5F0B1" w14:textId="77777777" w:rsidR="00CB0DC9" w:rsidRPr="005635D4" w:rsidRDefault="00CB0DC9" w:rsidP="00CB0DC9">
            <w:pPr>
              <w:rPr>
                <w:b w:val="0"/>
                <w:sz w:val="20"/>
                <w:szCs w:val="20"/>
              </w:rPr>
            </w:pPr>
            <w:r w:rsidRPr="005635D4">
              <w:rPr>
                <w:sz w:val="20"/>
                <w:szCs w:val="20"/>
              </w:rPr>
              <w:t>Document Upload</w:t>
            </w:r>
          </w:p>
          <w:p w14:paraId="420FAF3C" w14:textId="77777777" w:rsidR="00CB0DC9" w:rsidRPr="005635D4" w:rsidRDefault="00CB0DC9" w:rsidP="00CB0DC9">
            <w:pPr>
              <w:rPr>
                <w:b w:val="0"/>
                <w:sz w:val="20"/>
                <w:szCs w:val="20"/>
              </w:rPr>
            </w:pPr>
          </w:p>
        </w:tc>
        <w:tc>
          <w:tcPr>
            <w:tcW w:w="742" w:type="pct"/>
          </w:tcPr>
          <w:p w14:paraId="6EC27114" w14:textId="77777777"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Please enter a valid value for the Choose File field.</w:t>
            </w:r>
          </w:p>
        </w:tc>
        <w:tc>
          <w:tcPr>
            <w:tcW w:w="593" w:type="pct"/>
          </w:tcPr>
          <w:p w14:paraId="3478F5C4" w14:textId="77777777" w:rsidR="00CB0DC9" w:rsidRPr="005635D4" w:rsidRDefault="00CB0DC9" w:rsidP="00CB0DC9">
            <w:pPr>
              <w:jc w:val="cente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Error</w:t>
            </w:r>
          </w:p>
        </w:tc>
        <w:tc>
          <w:tcPr>
            <w:tcW w:w="1475" w:type="pct"/>
          </w:tcPr>
          <w:p w14:paraId="1F793074" w14:textId="707BC256"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val="en-AU" w:eastAsia="en-AU"/>
              </w:rPr>
              <w:t>You have not selected a file to upload.</w:t>
            </w:r>
          </w:p>
        </w:tc>
        <w:tc>
          <w:tcPr>
            <w:tcW w:w="1597" w:type="pct"/>
          </w:tcPr>
          <w:p w14:paraId="3C5A950A" w14:textId="77777777" w:rsidR="005D4886" w:rsidRDefault="00CB0DC9" w:rsidP="00CB0DC9">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val="en-AU" w:eastAsia="en-AU"/>
              </w:rPr>
            </w:pPr>
            <w:r w:rsidRPr="005635D4">
              <w:rPr>
                <w:rFonts w:eastAsia="Times New Roman"/>
                <w:color w:val="333333"/>
                <w:sz w:val="20"/>
                <w:szCs w:val="20"/>
                <w:lang w:val="en-AU" w:eastAsia="en-AU"/>
              </w:rPr>
              <w:t>Browse for and select the file to be uploaded. Ensure your file is one of the permitted types. Allowed file extensions are</w:t>
            </w:r>
            <w:r w:rsidR="005D4886">
              <w:rPr>
                <w:rFonts w:eastAsia="Times New Roman"/>
                <w:color w:val="333333"/>
                <w:sz w:val="20"/>
                <w:szCs w:val="20"/>
                <w:lang w:val="en-AU" w:eastAsia="en-AU"/>
              </w:rPr>
              <w:t>:</w:t>
            </w:r>
            <w:r w:rsidRPr="005635D4">
              <w:rPr>
                <w:rFonts w:eastAsia="Times New Roman"/>
                <w:color w:val="333333"/>
                <w:sz w:val="20"/>
                <w:szCs w:val="20"/>
                <w:lang w:val="en-AU" w:eastAsia="en-AU"/>
              </w:rPr>
              <w:t xml:space="preserve"> </w:t>
            </w:r>
            <w:proofErr w:type="spellStart"/>
            <w:r w:rsidRPr="005635D4">
              <w:rPr>
                <w:rFonts w:eastAsia="Times New Roman"/>
                <w:color w:val="333333"/>
                <w:sz w:val="20"/>
                <w:szCs w:val="20"/>
                <w:lang w:val="en-AU" w:eastAsia="en-AU"/>
              </w:rPr>
              <w:t>doc,docx,xls,xlsx,csv,pdf,jpeg,jpg,jpe,gif,bmp</w:t>
            </w:r>
            <w:proofErr w:type="spellEnd"/>
            <w:r w:rsidRPr="005635D4">
              <w:rPr>
                <w:rFonts w:eastAsia="Times New Roman"/>
                <w:color w:val="333333"/>
                <w:sz w:val="20"/>
                <w:szCs w:val="20"/>
                <w:lang w:val="en-AU" w:eastAsia="en-AU"/>
              </w:rPr>
              <w:t>,</w:t>
            </w:r>
          </w:p>
          <w:p w14:paraId="07449A3A" w14:textId="704CCCD4"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val="en-AU" w:eastAsia="en-AU"/>
              </w:rPr>
            </w:pPr>
            <w:proofErr w:type="spellStart"/>
            <w:proofErr w:type="gramStart"/>
            <w:r w:rsidRPr="005635D4">
              <w:rPr>
                <w:rFonts w:eastAsia="Times New Roman"/>
                <w:color w:val="333333"/>
                <w:sz w:val="20"/>
                <w:szCs w:val="20"/>
                <w:lang w:val="en-AU" w:eastAsia="en-AU"/>
              </w:rPr>
              <w:t>png,</w:t>
            </w:r>
            <w:proofErr w:type="gramEnd"/>
            <w:r w:rsidRPr="005635D4">
              <w:rPr>
                <w:rFonts w:eastAsia="Times New Roman"/>
                <w:color w:val="333333"/>
                <w:sz w:val="20"/>
                <w:szCs w:val="20"/>
                <w:lang w:val="en-AU" w:eastAsia="en-AU"/>
              </w:rPr>
              <w:t>pnt,pntg,xml,txt</w:t>
            </w:r>
            <w:proofErr w:type="spellEnd"/>
            <w:r w:rsidRPr="005635D4">
              <w:rPr>
                <w:rFonts w:eastAsia="Times New Roman"/>
                <w:color w:val="333333"/>
                <w:sz w:val="20"/>
                <w:szCs w:val="20"/>
                <w:lang w:val="en-AU" w:eastAsia="en-AU"/>
              </w:rPr>
              <w:t>. All other values are prohibited.</w:t>
            </w:r>
          </w:p>
          <w:p w14:paraId="5DCCDBDC" w14:textId="4D5AE5F0"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color w:val="333333"/>
                <w:sz w:val="20"/>
                <w:szCs w:val="20"/>
                <w:shd w:val="clear" w:color="auto" w:fill="FFFFFF"/>
              </w:rPr>
            </w:pPr>
            <w:r w:rsidRPr="005635D4">
              <w:rPr>
                <w:rFonts w:eastAsia="Times New Roman"/>
                <w:color w:val="333333"/>
                <w:sz w:val="20"/>
                <w:szCs w:val="20"/>
                <w:lang w:val="en-AU" w:eastAsia="en-AU"/>
              </w:rPr>
              <w:t xml:space="preserve">If your file is not an allowed type, open the file, save as type ‘PDF’ and retry. </w:t>
            </w:r>
          </w:p>
        </w:tc>
      </w:tr>
      <w:tr w:rsidR="00CB0DC9" w:rsidRPr="005635D4" w14:paraId="51D9E912"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128F512B" w14:textId="77777777" w:rsidR="00CB0DC9" w:rsidRPr="005635D4" w:rsidRDefault="00CB0DC9" w:rsidP="00CB0DC9">
            <w:pPr>
              <w:rPr>
                <w:b w:val="0"/>
                <w:sz w:val="20"/>
                <w:szCs w:val="20"/>
              </w:rPr>
            </w:pPr>
            <w:r w:rsidRPr="005635D4">
              <w:rPr>
                <w:sz w:val="20"/>
                <w:szCs w:val="20"/>
              </w:rPr>
              <w:t>Document Upload</w:t>
            </w:r>
          </w:p>
          <w:p w14:paraId="1F298F8D" w14:textId="77777777" w:rsidR="00CB0DC9" w:rsidRPr="005635D4" w:rsidRDefault="00CB0DC9" w:rsidP="00CB0DC9">
            <w:pPr>
              <w:rPr>
                <w:b w:val="0"/>
                <w:sz w:val="20"/>
                <w:szCs w:val="20"/>
              </w:rPr>
            </w:pPr>
          </w:p>
        </w:tc>
        <w:tc>
          <w:tcPr>
            <w:tcW w:w="742" w:type="pct"/>
          </w:tcPr>
          <w:p w14:paraId="1874DF27" w14:textId="77777777"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The file is empty.</w:t>
            </w:r>
          </w:p>
        </w:tc>
        <w:tc>
          <w:tcPr>
            <w:tcW w:w="593" w:type="pct"/>
          </w:tcPr>
          <w:p w14:paraId="56A1A738" w14:textId="77777777" w:rsidR="00CB0DC9" w:rsidRPr="005635D4" w:rsidRDefault="00CB0DC9" w:rsidP="00CB0DC9">
            <w:pPr>
              <w:jc w:val="cente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Error</w:t>
            </w:r>
          </w:p>
        </w:tc>
        <w:tc>
          <w:tcPr>
            <w:tcW w:w="1475" w:type="pct"/>
          </w:tcPr>
          <w:p w14:paraId="1298F733" w14:textId="56DB5D4B"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val="en-AU" w:eastAsia="en-AU"/>
              </w:rPr>
              <w:t>The uploaded file was empty.</w:t>
            </w:r>
          </w:p>
        </w:tc>
        <w:tc>
          <w:tcPr>
            <w:tcW w:w="1597" w:type="pct"/>
          </w:tcPr>
          <w:p w14:paraId="2A8F0778" w14:textId="77777777" w:rsidR="005D4886" w:rsidRDefault="00CB0DC9" w:rsidP="00CB0DC9">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Open your file from your storage system to verify its contents. Ensure your file is one of the permitted types. Allowed file extensions are </w:t>
            </w:r>
            <w:proofErr w:type="spellStart"/>
            <w:r w:rsidRPr="005635D4">
              <w:rPr>
                <w:rFonts w:eastAsia="Times New Roman"/>
                <w:color w:val="333333"/>
                <w:sz w:val="20"/>
                <w:szCs w:val="20"/>
                <w:lang w:eastAsia="en-AU"/>
              </w:rPr>
              <w:t>doc,docx,xls,xlsx,csv,pdf,jpeg,jpg,jpe,gif,bmp</w:t>
            </w:r>
            <w:proofErr w:type="spellEnd"/>
            <w:r w:rsidRPr="005635D4">
              <w:rPr>
                <w:rFonts w:eastAsia="Times New Roman"/>
                <w:color w:val="333333"/>
                <w:sz w:val="20"/>
                <w:szCs w:val="20"/>
                <w:lang w:eastAsia="en-AU"/>
              </w:rPr>
              <w:t>,</w:t>
            </w:r>
          </w:p>
          <w:p w14:paraId="11500991" w14:textId="33965D88"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proofErr w:type="spellStart"/>
            <w:r w:rsidRPr="005635D4">
              <w:rPr>
                <w:rFonts w:eastAsia="Times New Roman"/>
                <w:color w:val="333333"/>
                <w:sz w:val="20"/>
                <w:szCs w:val="20"/>
                <w:lang w:eastAsia="en-AU"/>
              </w:rPr>
              <w:t>png,pnt,pntg,xml,txt</w:t>
            </w:r>
            <w:proofErr w:type="spellEnd"/>
            <w:r w:rsidRPr="005635D4">
              <w:rPr>
                <w:rFonts w:eastAsia="Times New Roman"/>
                <w:color w:val="333333"/>
                <w:sz w:val="20"/>
                <w:szCs w:val="20"/>
                <w:lang w:eastAsia="en-AU"/>
              </w:rPr>
              <w:t xml:space="preserve"> . All other values are prohibited.</w:t>
            </w:r>
          </w:p>
          <w:p w14:paraId="468BAF55" w14:textId="77777777"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lastRenderedPageBreak/>
              <w:t xml:space="preserve">If your file is not an allowed type, open the file, save as type ‘PDF’ and retry. </w:t>
            </w:r>
          </w:p>
          <w:p w14:paraId="77D2176F" w14:textId="77777777"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p>
        </w:tc>
      </w:tr>
      <w:tr w:rsidR="00CB0DC9" w:rsidRPr="005635D4" w14:paraId="20790568"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2FCF392C" w14:textId="77777777" w:rsidR="00CB0DC9" w:rsidRPr="005635D4" w:rsidRDefault="00CB0DC9" w:rsidP="00CB0DC9">
            <w:pPr>
              <w:rPr>
                <w:b w:val="0"/>
                <w:sz w:val="20"/>
                <w:szCs w:val="20"/>
              </w:rPr>
            </w:pPr>
            <w:r w:rsidRPr="005635D4">
              <w:rPr>
                <w:sz w:val="20"/>
                <w:szCs w:val="20"/>
              </w:rPr>
              <w:lastRenderedPageBreak/>
              <w:t>Document Upload</w:t>
            </w:r>
          </w:p>
          <w:p w14:paraId="3BD11A76" w14:textId="77777777" w:rsidR="00CB0DC9" w:rsidRPr="005635D4" w:rsidRDefault="00CB0DC9" w:rsidP="00CB0DC9">
            <w:pPr>
              <w:rPr>
                <w:b w:val="0"/>
                <w:sz w:val="20"/>
                <w:szCs w:val="20"/>
              </w:rPr>
            </w:pPr>
          </w:p>
        </w:tc>
        <w:tc>
          <w:tcPr>
            <w:tcW w:w="742" w:type="pct"/>
          </w:tcPr>
          <w:p w14:paraId="5FF0F3A9" w14:textId="77777777"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The document selected has no extension. The valid document file format is </w:t>
            </w:r>
            <w:proofErr w:type="spellStart"/>
            <w:r w:rsidRPr="005635D4">
              <w:rPr>
                <w:rFonts w:eastAsia="Times New Roman"/>
                <w:color w:val="333333"/>
                <w:sz w:val="20"/>
                <w:szCs w:val="20"/>
                <w:lang w:eastAsia="en-AU"/>
              </w:rPr>
              <w:t>filename.ext</w:t>
            </w:r>
            <w:proofErr w:type="spellEnd"/>
            <w:r w:rsidRPr="005635D4">
              <w:rPr>
                <w:rFonts w:eastAsia="Times New Roman"/>
                <w:color w:val="333333"/>
                <w:sz w:val="20"/>
                <w:szCs w:val="20"/>
                <w:lang w:eastAsia="en-AU"/>
              </w:rPr>
              <w:t>. Please update the filename and try again.</w:t>
            </w:r>
          </w:p>
        </w:tc>
        <w:tc>
          <w:tcPr>
            <w:tcW w:w="593" w:type="pct"/>
          </w:tcPr>
          <w:p w14:paraId="39C08F95" w14:textId="77777777" w:rsidR="00CB0DC9" w:rsidRPr="005635D4" w:rsidRDefault="00CB0DC9" w:rsidP="00CB0DC9">
            <w:pPr>
              <w:jc w:val="cente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Error</w:t>
            </w:r>
          </w:p>
        </w:tc>
        <w:tc>
          <w:tcPr>
            <w:tcW w:w="1475" w:type="pct"/>
          </w:tcPr>
          <w:p w14:paraId="2B512444" w14:textId="11922179"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The document selected has no extension. The valid document file format is </w:t>
            </w:r>
            <w:proofErr w:type="spellStart"/>
            <w:r w:rsidRPr="005635D4">
              <w:rPr>
                <w:rFonts w:eastAsia="Times New Roman"/>
                <w:color w:val="333333"/>
                <w:sz w:val="20"/>
                <w:szCs w:val="20"/>
                <w:lang w:eastAsia="en-AU"/>
              </w:rPr>
              <w:t>filename.ext</w:t>
            </w:r>
            <w:proofErr w:type="spellEnd"/>
            <w:r w:rsidRPr="005635D4">
              <w:rPr>
                <w:rFonts w:eastAsia="Times New Roman"/>
                <w:color w:val="333333"/>
                <w:sz w:val="20"/>
                <w:szCs w:val="20"/>
                <w:lang w:eastAsia="en-AU"/>
              </w:rPr>
              <w:t>. Please update the filename and try again.</w:t>
            </w:r>
          </w:p>
        </w:tc>
        <w:tc>
          <w:tcPr>
            <w:tcW w:w="1597" w:type="pct"/>
          </w:tcPr>
          <w:p w14:paraId="36F7E83A" w14:textId="77777777" w:rsidR="00FB58C8" w:rsidRDefault="00CB0DC9" w:rsidP="00CB0DC9">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Ensure your file is one of the permitted types. Allowed file extensions are </w:t>
            </w:r>
            <w:proofErr w:type="spellStart"/>
            <w:r w:rsidRPr="005635D4">
              <w:rPr>
                <w:rFonts w:eastAsia="Times New Roman"/>
                <w:color w:val="333333"/>
                <w:sz w:val="20"/>
                <w:szCs w:val="20"/>
                <w:lang w:eastAsia="en-AU"/>
              </w:rPr>
              <w:t>doc,docx,xls,xlsx,csv,pdf,jpeg,jpg,jpe,gif,bmp</w:t>
            </w:r>
            <w:proofErr w:type="spellEnd"/>
            <w:r w:rsidRPr="005635D4">
              <w:rPr>
                <w:rFonts w:eastAsia="Times New Roman"/>
                <w:color w:val="333333"/>
                <w:sz w:val="20"/>
                <w:szCs w:val="20"/>
                <w:lang w:eastAsia="en-AU"/>
              </w:rPr>
              <w:t>,</w:t>
            </w:r>
          </w:p>
          <w:p w14:paraId="62E91613" w14:textId="4689FE91"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proofErr w:type="spellStart"/>
            <w:r w:rsidRPr="005635D4">
              <w:rPr>
                <w:rFonts w:eastAsia="Times New Roman"/>
                <w:color w:val="333333"/>
                <w:sz w:val="20"/>
                <w:szCs w:val="20"/>
                <w:lang w:eastAsia="en-AU"/>
              </w:rPr>
              <w:t>png,pnt,pntg,xml,txt</w:t>
            </w:r>
            <w:proofErr w:type="spellEnd"/>
            <w:r w:rsidRPr="005635D4">
              <w:rPr>
                <w:rFonts w:eastAsia="Times New Roman"/>
                <w:color w:val="333333"/>
                <w:sz w:val="20"/>
                <w:szCs w:val="20"/>
                <w:lang w:eastAsia="en-AU"/>
              </w:rPr>
              <w:t xml:space="preserve"> . All other values are prohibited.</w:t>
            </w:r>
          </w:p>
          <w:p w14:paraId="2300BAC9" w14:textId="77777777"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If you file is not an allowed type, open the file, save as type ‘PDF’ and retry. </w:t>
            </w:r>
          </w:p>
          <w:p w14:paraId="6E0A695D" w14:textId="77777777"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color w:val="333333"/>
                <w:sz w:val="20"/>
                <w:szCs w:val="20"/>
                <w:shd w:val="clear" w:color="auto" w:fill="FFFFFF"/>
              </w:rPr>
            </w:pPr>
            <w:r w:rsidRPr="005635D4">
              <w:rPr>
                <w:rFonts w:eastAsia="Times New Roman"/>
                <w:color w:val="333333"/>
                <w:sz w:val="20"/>
                <w:szCs w:val="20"/>
                <w:lang w:eastAsia="en-AU"/>
              </w:rPr>
              <w:t>Do not simply rename the file with a new type as this may cause system issues.</w:t>
            </w:r>
          </w:p>
        </w:tc>
      </w:tr>
      <w:tr w:rsidR="00CB0DC9" w:rsidRPr="005635D4" w14:paraId="5D198F1F"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5DD11A8E" w14:textId="77777777" w:rsidR="00CB0DC9" w:rsidRPr="005635D4" w:rsidRDefault="00CB0DC9" w:rsidP="00CB0DC9">
            <w:pPr>
              <w:rPr>
                <w:b w:val="0"/>
                <w:sz w:val="20"/>
                <w:szCs w:val="20"/>
              </w:rPr>
            </w:pPr>
            <w:r w:rsidRPr="005635D4">
              <w:rPr>
                <w:sz w:val="20"/>
                <w:szCs w:val="20"/>
              </w:rPr>
              <w:t>Document Upload</w:t>
            </w:r>
          </w:p>
          <w:p w14:paraId="39F4A722" w14:textId="77777777" w:rsidR="00CB0DC9" w:rsidRPr="005635D4" w:rsidRDefault="00CB0DC9" w:rsidP="00CB0DC9">
            <w:pPr>
              <w:rPr>
                <w:b w:val="0"/>
                <w:sz w:val="20"/>
                <w:szCs w:val="20"/>
              </w:rPr>
            </w:pPr>
          </w:p>
        </w:tc>
        <w:tc>
          <w:tcPr>
            <w:tcW w:w="742" w:type="pct"/>
          </w:tcPr>
          <w:p w14:paraId="79BC8C41" w14:textId="77777777"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The document with the extension type of {0} cannot be uploaded. Please upload a file in a valid format.</w:t>
            </w:r>
          </w:p>
        </w:tc>
        <w:tc>
          <w:tcPr>
            <w:tcW w:w="593" w:type="pct"/>
          </w:tcPr>
          <w:p w14:paraId="515D8FB3" w14:textId="77777777" w:rsidR="00CB0DC9" w:rsidRPr="005635D4" w:rsidRDefault="00CB0DC9" w:rsidP="00CB0DC9">
            <w:pPr>
              <w:jc w:val="cente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Error</w:t>
            </w:r>
          </w:p>
        </w:tc>
        <w:tc>
          <w:tcPr>
            <w:tcW w:w="1475" w:type="pct"/>
          </w:tcPr>
          <w:p w14:paraId="0D5EAA0F" w14:textId="77777777"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val="en-AU" w:eastAsia="en-AU"/>
              </w:rPr>
              <w:t>The uploaded file name has a prohibited file extension.</w:t>
            </w:r>
          </w:p>
        </w:tc>
        <w:tc>
          <w:tcPr>
            <w:tcW w:w="1597" w:type="pct"/>
          </w:tcPr>
          <w:p w14:paraId="2AC5CCC6" w14:textId="77777777" w:rsidR="00416AAE" w:rsidRDefault="00CB0DC9" w:rsidP="00CB0DC9">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Ensure your file is one of the permitted types. Allowed file extensions are </w:t>
            </w:r>
            <w:proofErr w:type="spellStart"/>
            <w:r w:rsidRPr="005635D4">
              <w:rPr>
                <w:rFonts w:eastAsia="Times New Roman"/>
                <w:color w:val="333333"/>
                <w:sz w:val="20"/>
                <w:szCs w:val="20"/>
                <w:lang w:eastAsia="en-AU"/>
              </w:rPr>
              <w:t>doc,docx,xls,xlsx,csv,pdf,jpeg,jpg,jpe,gif,bmp</w:t>
            </w:r>
            <w:proofErr w:type="spellEnd"/>
            <w:r w:rsidRPr="005635D4">
              <w:rPr>
                <w:rFonts w:eastAsia="Times New Roman"/>
                <w:color w:val="333333"/>
                <w:sz w:val="20"/>
                <w:szCs w:val="20"/>
                <w:lang w:eastAsia="en-AU"/>
              </w:rPr>
              <w:t>,</w:t>
            </w:r>
          </w:p>
          <w:p w14:paraId="03AEC7BC" w14:textId="6B1F4C7A"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proofErr w:type="spellStart"/>
            <w:r w:rsidRPr="005635D4">
              <w:rPr>
                <w:rFonts w:eastAsia="Times New Roman"/>
                <w:color w:val="333333"/>
                <w:sz w:val="20"/>
                <w:szCs w:val="20"/>
                <w:lang w:eastAsia="en-AU"/>
              </w:rPr>
              <w:t>png,pnt,pntg,xml,txt</w:t>
            </w:r>
            <w:proofErr w:type="spellEnd"/>
            <w:r w:rsidRPr="005635D4">
              <w:rPr>
                <w:rFonts w:eastAsia="Times New Roman"/>
                <w:color w:val="333333"/>
                <w:sz w:val="20"/>
                <w:szCs w:val="20"/>
                <w:lang w:eastAsia="en-AU"/>
              </w:rPr>
              <w:t xml:space="preserve"> . All other values are prohibited.</w:t>
            </w:r>
          </w:p>
          <w:p w14:paraId="6331394F" w14:textId="77777777"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 xml:space="preserve">If you file is not an allowed type, open the file, save as type ‘PDF’ and retry. </w:t>
            </w:r>
          </w:p>
          <w:p w14:paraId="72706682" w14:textId="77777777"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Do not simply rename the file with a new type as this may cause system issues.</w:t>
            </w:r>
          </w:p>
        </w:tc>
      </w:tr>
      <w:tr w:rsidR="00CB0DC9" w:rsidRPr="005635D4" w14:paraId="772D7BBD"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389488E1" w14:textId="77777777" w:rsidR="00CB0DC9" w:rsidRPr="005635D4" w:rsidRDefault="00CB0DC9" w:rsidP="00CB0DC9">
            <w:pPr>
              <w:rPr>
                <w:b w:val="0"/>
                <w:sz w:val="20"/>
                <w:szCs w:val="20"/>
              </w:rPr>
            </w:pPr>
            <w:r w:rsidRPr="005635D4">
              <w:rPr>
                <w:sz w:val="20"/>
                <w:szCs w:val="20"/>
              </w:rPr>
              <w:t>Document Upload</w:t>
            </w:r>
          </w:p>
          <w:p w14:paraId="3553F9CE" w14:textId="77777777" w:rsidR="00CB0DC9" w:rsidRPr="005635D4" w:rsidRDefault="00CB0DC9" w:rsidP="00CB0DC9">
            <w:pPr>
              <w:rPr>
                <w:b w:val="0"/>
                <w:sz w:val="20"/>
                <w:szCs w:val="20"/>
              </w:rPr>
            </w:pPr>
          </w:p>
        </w:tc>
        <w:tc>
          <w:tcPr>
            <w:tcW w:w="742" w:type="pct"/>
          </w:tcPr>
          <w:p w14:paraId="71A3140C" w14:textId="77777777"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The document could not be uploaded due to some technical issue. Please try again later.</w:t>
            </w:r>
          </w:p>
        </w:tc>
        <w:tc>
          <w:tcPr>
            <w:tcW w:w="593" w:type="pct"/>
          </w:tcPr>
          <w:p w14:paraId="184503C0" w14:textId="77777777" w:rsidR="00CB0DC9" w:rsidRPr="005635D4" w:rsidRDefault="00CB0DC9" w:rsidP="00CB0DC9">
            <w:pPr>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Error</w:t>
            </w:r>
          </w:p>
        </w:tc>
        <w:tc>
          <w:tcPr>
            <w:tcW w:w="1475" w:type="pct"/>
          </w:tcPr>
          <w:p w14:paraId="2AADAC1A" w14:textId="77777777"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val="en-AU" w:eastAsia="en-AU"/>
              </w:rPr>
              <w:t>A system error has occurred at some stage in the upload process. This may be because the file has already been uploaded, or a file of that name has been uploaded.</w:t>
            </w:r>
          </w:p>
        </w:tc>
        <w:tc>
          <w:tcPr>
            <w:tcW w:w="1597" w:type="pct"/>
          </w:tcPr>
          <w:p w14:paraId="63B022A2" w14:textId="77777777"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color w:val="333333"/>
                <w:sz w:val="20"/>
                <w:szCs w:val="20"/>
                <w:shd w:val="clear" w:color="auto" w:fill="FFFFFF"/>
              </w:rPr>
            </w:pPr>
            <w:r w:rsidRPr="005635D4">
              <w:rPr>
                <w:rFonts w:eastAsia="Times New Roman"/>
                <w:color w:val="333333"/>
                <w:sz w:val="20"/>
                <w:szCs w:val="20"/>
                <w:lang w:val="en-AU" w:eastAsia="en-AU"/>
              </w:rPr>
              <w:t>Call 1800 800 110 to determine whether you should re-try as the document may have been loaded despite the message.</w:t>
            </w:r>
          </w:p>
        </w:tc>
      </w:tr>
      <w:tr w:rsidR="00CB0DC9" w:rsidRPr="005635D4" w14:paraId="34544E49"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26F0E82A" w14:textId="77777777" w:rsidR="00CB0DC9" w:rsidRPr="005635D4" w:rsidRDefault="00CB0DC9" w:rsidP="00CB0DC9">
            <w:pPr>
              <w:rPr>
                <w:b w:val="0"/>
                <w:sz w:val="20"/>
                <w:szCs w:val="20"/>
              </w:rPr>
            </w:pPr>
            <w:r w:rsidRPr="005635D4">
              <w:rPr>
                <w:sz w:val="20"/>
                <w:szCs w:val="20"/>
              </w:rPr>
              <w:lastRenderedPageBreak/>
              <w:t>Document Upload</w:t>
            </w:r>
          </w:p>
          <w:p w14:paraId="03075952" w14:textId="77777777" w:rsidR="00CB0DC9" w:rsidRPr="005635D4" w:rsidRDefault="00CB0DC9" w:rsidP="00CB0DC9">
            <w:pPr>
              <w:rPr>
                <w:b w:val="0"/>
                <w:sz w:val="20"/>
                <w:szCs w:val="20"/>
              </w:rPr>
            </w:pPr>
          </w:p>
        </w:tc>
        <w:tc>
          <w:tcPr>
            <w:tcW w:w="742" w:type="pct"/>
          </w:tcPr>
          <w:p w14:paraId="4BFA4BE5" w14:textId="77777777"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Your document has been successfully uploaded.</w:t>
            </w:r>
          </w:p>
        </w:tc>
        <w:tc>
          <w:tcPr>
            <w:tcW w:w="593" w:type="pct"/>
          </w:tcPr>
          <w:p w14:paraId="5C3E775E" w14:textId="77777777" w:rsidR="00CB0DC9" w:rsidRPr="005635D4" w:rsidRDefault="00CB0DC9" w:rsidP="00CB0DC9">
            <w:pPr>
              <w:jc w:val="cente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Confirmation</w:t>
            </w:r>
          </w:p>
        </w:tc>
        <w:tc>
          <w:tcPr>
            <w:tcW w:w="1475" w:type="pct"/>
          </w:tcPr>
          <w:p w14:paraId="6376468F" w14:textId="2E1AE850"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val="en-AU" w:eastAsia="en-AU"/>
              </w:rPr>
              <w:t>The file was successfully uploaded.</w:t>
            </w:r>
          </w:p>
        </w:tc>
        <w:tc>
          <w:tcPr>
            <w:tcW w:w="1597" w:type="pct"/>
          </w:tcPr>
          <w:p w14:paraId="4B7DCDFD" w14:textId="33340B05" w:rsidR="00CB0DC9" w:rsidRPr="005635D4" w:rsidRDefault="006B16B9" w:rsidP="00CB0DC9">
            <w:pPr>
              <w:cnfStyle w:val="000000000000" w:firstRow="0" w:lastRow="0" w:firstColumn="0" w:lastColumn="0" w:oddVBand="0" w:evenVBand="0" w:oddHBand="0" w:evenHBand="0" w:firstRowFirstColumn="0" w:firstRowLastColumn="0" w:lastRowFirstColumn="0" w:lastRowLastColumn="0"/>
              <w:rPr>
                <w:color w:val="333333"/>
                <w:sz w:val="20"/>
                <w:szCs w:val="20"/>
                <w:shd w:val="clear" w:color="auto" w:fill="FFFFFF"/>
              </w:rPr>
            </w:pPr>
            <w:r>
              <w:rPr>
                <w:rFonts w:eastAsia="Times New Roman"/>
                <w:color w:val="333333"/>
                <w:sz w:val="20"/>
                <w:szCs w:val="20"/>
                <w:lang w:eastAsia="en-AU"/>
              </w:rPr>
              <w:t>No further action is required.</w:t>
            </w:r>
          </w:p>
        </w:tc>
      </w:tr>
      <w:tr w:rsidR="00CB0DC9" w:rsidRPr="005635D4" w14:paraId="66851991"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214C0529" w14:textId="77777777" w:rsidR="00CB0DC9" w:rsidRPr="005635D4" w:rsidRDefault="00CB0DC9" w:rsidP="00CB0DC9">
            <w:pPr>
              <w:rPr>
                <w:b w:val="0"/>
                <w:sz w:val="20"/>
                <w:szCs w:val="20"/>
              </w:rPr>
            </w:pPr>
            <w:r w:rsidRPr="005635D4">
              <w:rPr>
                <w:sz w:val="20"/>
                <w:szCs w:val="20"/>
              </w:rPr>
              <w:t>Document Upload</w:t>
            </w:r>
          </w:p>
          <w:p w14:paraId="7C6ECA09" w14:textId="77777777" w:rsidR="00CB0DC9" w:rsidRPr="005635D4" w:rsidRDefault="00CB0DC9" w:rsidP="00CB0DC9">
            <w:pPr>
              <w:rPr>
                <w:b w:val="0"/>
                <w:sz w:val="20"/>
                <w:szCs w:val="20"/>
              </w:rPr>
            </w:pPr>
          </w:p>
        </w:tc>
        <w:tc>
          <w:tcPr>
            <w:tcW w:w="742" w:type="pct"/>
          </w:tcPr>
          <w:p w14:paraId="4149BACC" w14:textId="77777777"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The user will be sent to the generic server error page.</w:t>
            </w:r>
          </w:p>
        </w:tc>
        <w:tc>
          <w:tcPr>
            <w:tcW w:w="593" w:type="pct"/>
          </w:tcPr>
          <w:p w14:paraId="449003F1" w14:textId="77777777" w:rsidR="00CB0DC9" w:rsidRPr="005635D4" w:rsidRDefault="00CB0DC9" w:rsidP="00CB0DC9">
            <w:pPr>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Error</w:t>
            </w:r>
          </w:p>
        </w:tc>
        <w:tc>
          <w:tcPr>
            <w:tcW w:w="1475" w:type="pct"/>
          </w:tcPr>
          <w:p w14:paraId="63F41A9A" w14:textId="594F183B"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rFonts w:eastAsia="Times New Roman"/>
                <w:color w:val="333333"/>
                <w:sz w:val="20"/>
                <w:szCs w:val="20"/>
                <w:lang w:val="en-AU" w:eastAsia="en-AU"/>
              </w:rPr>
              <w:t xml:space="preserve">A system error has occurred </w:t>
            </w:r>
            <w:r w:rsidRPr="005635D4">
              <w:rPr>
                <w:sz w:val="20"/>
                <w:szCs w:val="20"/>
                <w:lang w:eastAsia="en-AU"/>
              </w:rPr>
              <w:t>displaying your previously uploaded documents.</w:t>
            </w:r>
          </w:p>
        </w:tc>
        <w:tc>
          <w:tcPr>
            <w:tcW w:w="1597" w:type="pct"/>
          </w:tcPr>
          <w:p w14:paraId="26AD6EEC" w14:textId="77777777"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color w:val="333333"/>
                <w:sz w:val="20"/>
                <w:szCs w:val="20"/>
                <w:shd w:val="clear" w:color="auto" w:fill="FFFFFF"/>
              </w:rPr>
            </w:pPr>
            <w:r w:rsidRPr="005635D4">
              <w:rPr>
                <w:rFonts w:eastAsia="Times New Roman"/>
                <w:color w:val="333333"/>
                <w:sz w:val="20"/>
                <w:szCs w:val="20"/>
                <w:lang w:val="en-AU" w:eastAsia="en-AU"/>
              </w:rPr>
              <w:t>Wait for a short time then try again, or call 1800 800 110 to report the problem and have it investigated.</w:t>
            </w:r>
          </w:p>
        </w:tc>
      </w:tr>
      <w:tr w:rsidR="00CB0DC9" w:rsidRPr="005635D4" w14:paraId="2584E96E"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1B32B49B" w14:textId="77777777" w:rsidR="00CB0DC9" w:rsidRPr="005635D4" w:rsidRDefault="00CB0DC9" w:rsidP="00CB0DC9">
            <w:pPr>
              <w:rPr>
                <w:b w:val="0"/>
                <w:sz w:val="20"/>
                <w:szCs w:val="20"/>
              </w:rPr>
            </w:pPr>
            <w:r w:rsidRPr="005635D4">
              <w:rPr>
                <w:sz w:val="20"/>
                <w:szCs w:val="20"/>
              </w:rPr>
              <w:t>Inbox</w:t>
            </w:r>
          </w:p>
          <w:p w14:paraId="03476B7D" w14:textId="77777777" w:rsidR="00CB0DC9" w:rsidRPr="005635D4" w:rsidRDefault="00CB0DC9" w:rsidP="00CB0DC9">
            <w:pPr>
              <w:rPr>
                <w:b w:val="0"/>
                <w:sz w:val="20"/>
                <w:szCs w:val="20"/>
              </w:rPr>
            </w:pPr>
          </w:p>
        </w:tc>
        <w:tc>
          <w:tcPr>
            <w:tcW w:w="742" w:type="pct"/>
          </w:tcPr>
          <w:p w14:paraId="65F35155" w14:textId="77777777"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Failed to move messages.</w:t>
            </w:r>
          </w:p>
        </w:tc>
        <w:tc>
          <w:tcPr>
            <w:tcW w:w="593" w:type="pct"/>
          </w:tcPr>
          <w:p w14:paraId="42840931" w14:textId="77777777" w:rsidR="00CB0DC9" w:rsidRPr="005635D4" w:rsidRDefault="00CB0DC9" w:rsidP="00CB0DC9">
            <w:pPr>
              <w:jc w:val="cente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Error</w:t>
            </w:r>
          </w:p>
        </w:tc>
        <w:tc>
          <w:tcPr>
            <w:tcW w:w="1475" w:type="pct"/>
          </w:tcPr>
          <w:p w14:paraId="5E616914" w14:textId="4A618119"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A system error occurred which caused the attempt to move message(s) to or from trash to fail.</w:t>
            </w:r>
          </w:p>
        </w:tc>
        <w:tc>
          <w:tcPr>
            <w:tcW w:w="1597" w:type="pct"/>
          </w:tcPr>
          <w:p w14:paraId="5A08FAA8" w14:textId="77777777"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color w:val="333333"/>
                <w:sz w:val="20"/>
                <w:szCs w:val="20"/>
                <w:shd w:val="clear" w:color="auto" w:fill="FFFFFF"/>
              </w:rPr>
            </w:pPr>
            <w:r w:rsidRPr="005635D4">
              <w:rPr>
                <w:rFonts w:eastAsia="Times New Roman"/>
                <w:color w:val="333333"/>
                <w:sz w:val="20"/>
                <w:szCs w:val="20"/>
                <w:lang w:val="en-AU" w:eastAsia="en-AU"/>
              </w:rPr>
              <w:t>Wait for a short time then try again, or call 1800 800 110 to report the problem and have it investigated.</w:t>
            </w:r>
          </w:p>
        </w:tc>
      </w:tr>
      <w:tr w:rsidR="00CB0DC9" w:rsidRPr="005635D4" w14:paraId="6D0CBF71"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76FBF819" w14:textId="77777777" w:rsidR="00CB0DC9" w:rsidRPr="005635D4" w:rsidRDefault="00CB0DC9" w:rsidP="00CB0DC9">
            <w:pPr>
              <w:rPr>
                <w:b w:val="0"/>
                <w:sz w:val="20"/>
                <w:szCs w:val="20"/>
              </w:rPr>
            </w:pPr>
            <w:r w:rsidRPr="005635D4">
              <w:rPr>
                <w:sz w:val="20"/>
                <w:szCs w:val="20"/>
              </w:rPr>
              <w:t>Inbox</w:t>
            </w:r>
          </w:p>
          <w:p w14:paraId="3B69E0CD" w14:textId="77777777" w:rsidR="00CB0DC9" w:rsidRPr="005635D4" w:rsidRDefault="00CB0DC9" w:rsidP="00CB0DC9">
            <w:pPr>
              <w:rPr>
                <w:b w:val="0"/>
                <w:sz w:val="20"/>
                <w:szCs w:val="20"/>
              </w:rPr>
            </w:pPr>
          </w:p>
        </w:tc>
        <w:tc>
          <w:tcPr>
            <w:tcW w:w="742" w:type="pct"/>
          </w:tcPr>
          <w:p w14:paraId="67E1ECEA" w14:textId="77777777"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Select a message first.</w:t>
            </w:r>
          </w:p>
        </w:tc>
        <w:tc>
          <w:tcPr>
            <w:tcW w:w="593" w:type="pct"/>
          </w:tcPr>
          <w:p w14:paraId="614AC20B" w14:textId="77777777" w:rsidR="00CB0DC9" w:rsidRPr="005635D4" w:rsidRDefault="00CB0DC9" w:rsidP="00CB0DC9">
            <w:pPr>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Error</w:t>
            </w:r>
          </w:p>
        </w:tc>
        <w:tc>
          <w:tcPr>
            <w:tcW w:w="1475" w:type="pct"/>
          </w:tcPr>
          <w:p w14:paraId="0C031590" w14:textId="19A28AFB"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val="en-AU" w:eastAsia="en-AU"/>
              </w:rPr>
              <w:t>You tried to move messages to or from trash without selecting any messages.</w:t>
            </w:r>
          </w:p>
        </w:tc>
        <w:tc>
          <w:tcPr>
            <w:tcW w:w="1597" w:type="pct"/>
          </w:tcPr>
          <w:p w14:paraId="6D5EE890" w14:textId="77777777"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color w:val="333333"/>
                <w:sz w:val="20"/>
                <w:szCs w:val="20"/>
                <w:shd w:val="clear" w:color="auto" w:fill="FFFFFF"/>
              </w:rPr>
            </w:pPr>
            <w:r w:rsidRPr="005635D4">
              <w:rPr>
                <w:sz w:val="20"/>
                <w:szCs w:val="20"/>
                <w:lang w:eastAsia="en-AU"/>
              </w:rPr>
              <w:t>Select one or more messages by checking the box to the left of the messages (or at the top of the page for all on the page). Then select ‘Move to Trash’</w:t>
            </w:r>
          </w:p>
        </w:tc>
      </w:tr>
      <w:tr w:rsidR="00CB0DC9" w:rsidRPr="005635D4" w14:paraId="30624D5B"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1D1937E1" w14:textId="77777777" w:rsidR="00CB0DC9" w:rsidRPr="005635D4" w:rsidRDefault="00CB0DC9" w:rsidP="00CB0DC9">
            <w:pPr>
              <w:rPr>
                <w:b w:val="0"/>
                <w:sz w:val="20"/>
                <w:szCs w:val="20"/>
              </w:rPr>
            </w:pPr>
            <w:r w:rsidRPr="005635D4">
              <w:rPr>
                <w:sz w:val="20"/>
                <w:szCs w:val="20"/>
              </w:rPr>
              <w:t>Inbox</w:t>
            </w:r>
          </w:p>
          <w:p w14:paraId="6B8186E1" w14:textId="77777777" w:rsidR="00CB0DC9" w:rsidRPr="005635D4" w:rsidRDefault="00CB0DC9" w:rsidP="00CB0DC9">
            <w:pPr>
              <w:rPr>
                <w:b w:val="0"/>
                <w:sz w:val="20"/>
                <w:szCs w:val="20"/>
              </w:rPr>
            </w:pPr>
          </w:p>
        </w:tc>
        <w:tc>
          <w:tcPr>
            <w:tcW w:w="742" w:type="pct"/>
          </w:tcPr>
          <w:p w14:paraId="63206544" w14:textId="77777777"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No results found for the selected search criteria.</w:t>
            </w:r>
          </w:p>
        </w:tc>
        <w:tc>
          <w:tcPr>
            <w:tcW w:w="593" w:type="pct"/>
          </w:tcPr>
          <w:p w14:paraId="6CD9C189" w14:textId="77777777" w:rsidR="00CB0DC9" w:rsidRPr="005635D4" w:rsidRDefault="00CB0DC9" w:rsidP="00CB0DC9">
            <w:pPr>
              <w:jc w:val="cente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Info</w:t>
            </w:r>
          </w:p>
        </w:tc>
        <w:tc>
          <w:tcPr>
            <w:tcW w:w="1475" w:type="pct"/>
          </w:tcPr>
          <w:p w14:paraId="78E28AD2" w14:textId="09D09A73"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val="en-AU" w:eastAsia="en-AU"/>
              </w:rPr>
              <w:t>You have no messages in the inbox that match your selections.</w:t>
            </w:r>
          </w:p>
        </w:tc>
        <w:tc>
          <w:tcPr>
            <w:tcW w:w="1597" w:type="pct"/>
          </w:tcPr>
          <w:p w14:paraId="25F4836A" w14:textId="77777777"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If you think there should be messages, try expanding your search. Remove the filter on type (</w:t>
            </w:r>
            <w:proofErr w:type="spellStart"/>
            <w:r w:rsidRPr="005635D4">
              <w:rPr>
                <w:sz w:val="20"/>
                <w:szCs w:val="20"/>
                <w:lang w:eastAsia="en-AU"/>
              </w:rPr>
              <w:t>Filter:All</w:t>
            </w:r>
            <w:proofErr w:type="spellEnd"/>
            <w:r w:rsidRPr="005635D4">
              <w:rPr>
                <w:sz w:val="20"/>
                <w:szCs w:val="20"/>
                <w:lang w:eastAsia="en-AU"/>
              </w:rPr>
              <w:t>), switch from Show Unread to Show All (</w:t>
            </w:r>
            <w:proofErr w:type="spellStart"/>
            <w:r w:rsidRPr="005635D4">
              <w:rPr>
                <w:sz w:val="20"/>
                <w:szCs w:val="20"/>
                <w:lang w:eastAsia="en-AU"/>
              </w:rPr>
              <w:t>Show:All</w:t>
            </w:r>
            <w:proofErr w:type="spellEnd"/>
            <w:r w:rsidRPr="005635D4">
              <w:rPr>
                <w:sz w:val="20"/>
                <w:szCs w:val="20"/>
                <w:lang w:eastAsia="en-AU"/>
              </w:rPr>
              <w:t>) and then search. Or check whether there are any messages in Trash.</w:t>
            </w:r>
          </w:p>
        </w:tc>
      </w:tr>
      <w:tr w:rsidR="00CB0DC9" w:rsidRPr="005635D4" w14:paraId="1099DAE7"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463E595A" w14:textId="77777777" w:rsidR="00CB0DC9" w:rsidRPr="005635D4" w:rsidRDefault="00CB0DC9" w:rsidP="00CB0DC9">
            <w:pPr>
              <w:rPr>
                <w:b w:val="0"/>
                <w:sz w:val="20"/>
                <w:szCs w:val="20"/>
              </w:rPr>
            </w:pPr>
            <w:r w:rsidRPr="005635D4">
              <w:rPr>
                <w:sz w:val="20"/>
                <w:szCs w:val="20"/>
              </w:rPr>
              <w:t xml:space="preserve">Add My Service Booking </w:t>
            </w:r>
          </w:p>
          <w:p w14:paraId="60F69B7F" w14:textId="77777777" w:rsidR="00CB0DC9" w:rsidRPr="005635D4" w:rsidRDefault="00CB0DC9" w:rsidP="00CB0DC9">
            <w:pPr>
              <w:rPr>
                <w:b w:val="0"/>
                <w:sz w:val="20"/>
                <w:szCs w:val="20"/>
              </w:rPr>
            </w:pPr>
          </w:p>
        </w:tc>
        <w:tc>
          <w:tcPr>
            <w:tcW w:w="742" w:type="pct"/>
          </w:tcPr>
          <w:p w14:paraId="6FB8541D" w14:textId="393C0AD7"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Please enter a valid value for the service booking type.</w:t>
            </w:r>
          </w:p>
        </w:tc>
        <w:tc>
          <w:tcPr>
            <w:tcW w:w="593" w:type="pct"/>
          </w:tcPr>
          <w:p w14:paraId="0D7FDBD7" w14:textId="77777777" w:rsidR="00CB0DC9" w:rsidRPr="005635D4" w:rsidRDefault="00CB0DC9" w:rsidP="00CB0DC9">
            <w:pPr>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Error</w:t>
            </w:r>
          </w:p>
        </w:tc>
        <w:tc>
          <w:tcPr>
            <w:tcW w:w="1475" w:type="pct"/>
          </w:tcPr>
          <w:p w14:paraId="7D2191F5" w14:textId="22C1F230"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val="en-AU" w:eastAsia="en-AU"/>
              </w:rPr>
              <w:t>Service Booking Type not selected.</w:t>
            </w:r>
          </w:p>
        </w:tc>
        <w:tc>
          <w:tcPr>
            <w:tcW w:w="1597" w:type="pct"/>
          </w:tcPr>
          <w:p w14:paraId="0BE94F74" w14:textId="4F78A70E"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color w:val="333333"/>
                <w:sz w:val="20"/>
                <w:szCs w:val="20"/>
                <w:shd w:val="clear" w:color="auto" w:fill="FFFFFF"/>
              </w:rPr>
            </w:pPr>
            <w:r w:rsidRPr="005635D4">
              <w:rPr>
                <w:sz w:val="20"/>
                <w:szCs w:val="20"/>
                <w:lang w:eastAsia="en-AU"/>
              </w:rPr>
              <w:t>Select ‘Standard Booking’ from the Service Booking Type drop down, unless you are a Plan Manager and creating a Plan Managed booking.</w:t>
            </w:r>
          </w:p>
        </w:tc>
      </w:tr>
      <w:tr w:rsidR="00CB0DC9" w:rsidRPr="005635D4" w14:paraId="5A080CF9"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796F8783" w14:textId="77777777" w:rsidR="00CB0DC9" w:rsidRPr="005635D4" w:rsidRDefault="00CB0DC9" w:rsidP="00CB0DC9">
            <w:pPr>
              <w:rPr>
                <w:b w:val="0"/>
                <w:sz w:val="20"/>
                <w:szCs w:val="20"/>
              </w:rPr>
            </w:pPr>
            <w:r w:rsidRPr="005635D4">
              <w:rPr>
                <w:sz w:val="20"/>
                <w:szCs w:val="20"/>
              </w:rPr>
              <w:t xml:space="preserve">Add My Service Booking </w:t>
            </w:r>
          </w:p>
          <w:p w14:paraId="46AEA440" w14:textId="77777777" w:rsidR="00CB0DC9" w:rsidRPr="005635D4" w:rsidRDefault="00CB0DC9" w:rsidP="00CB0DC9">
            <w:pPr>
              <w:rPr>
                <w:b w:val="0"/>
                <w:sz w:val="20"/>
                <w:szCs w:val="20"/>
              </w:rPr>
            </w:pPr>
          </w:p>
        </w:tc>
        <w:tc>
          <w:tcPr>
            <w:tcW w:w="742" w:type="pct"/>
          </w:tcPr>
          <w:p w14:paraId="34E0083D" w14:textId="77777777"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Service Booking Start Date has not been entered. Please enter date as DD/MM/YYYY to continue.</w:t>
            </w:r>
          </w:p>
        </w:tc>
        <w:tc>
          <w:tcPr>
            <w:tcW w:w="593" w:type="pct"/>
          </w:tcPr>
          <w:p w14:paraId="11A8CF99" w14:textId="77777777" w:rsidR="00CB0DC9" w:rsidRPr="005635D4" w:rsidRDefault="00CB0DC9" w:rsidP="00CB0DC9">
            <w:pPr>
              <w:jc w:val="cente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Error</w:t>
            </w:r>
          </w:p>
        </w:tc>
        <w:tc>
          <w:tcPr>
            <w:tcW w:w="1475" w:type="pct"/>
          </w:tcPr>
          <w:p w14:paraId="1430E658" w14:textId="0574EF10"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You have not entered the Start Date for the Service Booking.</w:t>
            </w:r>
          </w:p>
        </w:tc>
        <w:tc>
          <w:tcPr>
            <w:tcW w:w="1597" w:type="pct"/>
          </w:tcPr>
          <w:p w14:paraId="33017591" w14:textId="5CF0E664"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 xml:space="preserve">Ensure both Start and End Date are in the format </w:t>
            </w:r>
            <w:proofErr w:type="spellStart"/>
            <w:r w:rsidRPr="005635D4">
              <w:rPr>
                <w:sz w:val="20"/>
                <w:szCs w:val="20"/>
                <w:lang w:eastAsia="en-AU"/>
              </w:rPr>
              <w:t>dd</w:t>
            </w:r>
            <w:proofErr w:type="spellEnd"/>
            <w:r w:rsidRPr="005635D4">
              <w:rPr>
                <w:sz w:val="20"/>
                <w:szCs w:val="20"/>
                <w:lang w:eastAsia="en-AU"/>
              </w:rPr>
              <w:t>/mm/</w:t>
            </w:r>
            <w:proofErr w:type="spellStart"/>
            <w:r w:rsidRPr="005635D4">
              <w:rPr>
                <w:sz w:val="20"/>
                <w:szCs w:val="20"/>
                <w:lang w:eastAsia="en-AU"/>
              </w:rPr>
              <w:t>yyyy</w:t>
            </w:r>
            <w:proofErr w:type="spellEnd"/>
            <w:r w:rsidRPr="005635D4">
              <w:rPr>
                <w:sz w:val="20"/>
                <w:szCs w:val="20"/>
                <w:lang w:eastAsia="en-AU"/>
              </w:rPr>
              <w:t>, are within your plan dates, and that End Eate is no earlier than Start Date.</w:t>
            </w:r>
          </w:p>
        </w:tc>
      </w:tr>
      <w:tr w:rsidR="00CB0DC9" w:rsidRPr="005635D4" w14:paraId="2F02E884"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01E6895F" w14:textId="77777777" w:rsidR="00CB0DC9" w:rsidRPr="005635D4" w:rsidRDefault="00CB0DC9" w:rsidP="00CB0DC9">
            <w:pPr>
              <w:rPr>
                <w:b w:val="0"/>
                <w:sz w:val="20"/>
                <w:szCs w:val="20"/>
              </w:rPr>
            </w:pPr>
            <w:r w:rsidRPr="005635D4">
              <w:rPr>
                <w:sz w:val="20"/>
                <w:szCs w:val="20"/>
              </w:rPr>
              <w:lastRenderedPageBreak/>
              <w:t xml:space="preserve">Add My Service Booking </w:t>
            </w:r>
          </w:p>
          <w:p w14:paraId="0430BDFC" w14:textId="77777777" w:rsidR="00CB0DC9" w:rsidRPr="005635D4" w:rsidRDefault="00CB0DC9" w:rsidP="00CB0DC9">
            <w:pPr>
              <w:rPr>
                <w:b w:val="0"/>
                <w:sz w:val="20"/>
                <w:szCs w:val="20"/>
              </w:rPr>
            </w:pPr>
          </w:p>
        </w:tc>
        <w:tc>
          <w:tcPr>
            <w:tcW w:w="742" w:type="pct"/>
          </w:tcPr>
          <w:p w14:paraId="5CF51010" w14:textId="77777777"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Service Booking End Date has not been entered. Please enter date as DD/MM/YYYY to continue.</w:t>
            </w:r>
          </w:p>
        </w:tc>
        <w:tc>
          <w:tcPr>
            <w:tcW w:w="593" w:type="pct"/>
          </w:tcPr>
          <w:p w14:paraId="40762A64" w14:textId="77777777" w:rsidR="00CB0DC9" w:rsidRPr="005635D4" w:rsidRDefault="00CB0DC9" w:rsidP="00CB0DC9">
            <w:pPr>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Error</w:t>
            </w:r>
          </w:p>
        </w:tc>
        <w:tc>
          <w:tcPr>
            <w:tcW w:w="1475" w:type="pct"/>
          </w:tcPr>
          <w:p w14:paraId="10452129" w14:textId="7203E132"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You have not entered the End Date for the Service Booking.</w:t>
            </w:r>
          </w:p>
        </w:tc>
        <w:tc>
          <w:tcPr>
            <w:tcW w:w="1597" w:type="pct"/>
          </w:tcPr>
          <w:p w14:paraId="4715EBC6" w14:textId="77D0A230"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color w:val="333333"/>
                <w:sz w:val="20"/>
                <w:szCs w:val="20"/>
                <w:shd w:val="clear" w:color="auto" w:fill="FFFFFF"/>
              </w:rPr>
            </w:pPr>
            <w:r w:rsidRPr="005635D4">
              <w:rPr>
                <w:sz w:val="20"/>
                <w:szCs w:val="20"/>
                <w:lang w:eastAsia="en-AU"/>
              </w:rPr>
              <w:t xml:space="preserve">Ensure both Start and End Date are in the format </w:t>
            </w:r>
            <w:proofErr w:type="spellStart"/>
            <w:r w:rsidRPr="005635D4">
              <w:rPr>
                <w:sz w:val="20"/>
                <w:szCs w:val="20"/>
                <w:lang w:eastAsia="en-AU"/>
              </w:rPr>
              <w:t>dd</w:t>
            </w:r>
            <w:proofErr w:type="spellEnd"/>
            <w:r w:rsidRPr="005635D4">
              <w:rPr>
                <w:sz w:val="20"/>
                <w:szCs w:val="20"/>
                <w:lang w:eastAsia="en-AU"/>
              </w:rPr>
              <w:t>/mm/</w:t>
            </w:r>
            <w:proofErr w:type="spellStart"/>
            <w:r w:rsidRPr="005635D4">
              <w:rPr>
                <w:sz w:val="20"/>
                <w:szCs w:val="20"/>
                <w:lang w:eastAsia="en-AU"/>
              </w:rPr>
              <w:t>yyyy</w:t>
            </w:r>
            <w:proofErr w:type="spellEnd"/>
            <w:r w:rsidRPr="005635D4">
              <w:rPr>
                <w:sz w:val="20"/>
                <w:szCs w:val="20"/>
                <w:lang w:eastAsia="en-AU"/>
              </w:rPr>
              <w:t>, are within your plan dates, and that End Eate is no earlier than Start Date.</w:t>
            </w:r>
          </w:p>
        </w:tc>
      </w:tr>
      <w:tr w:rsidR="00CB0DC9" w:rsidRPr="005635D4" w14:paraId="27348D05"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1D9EE4C6" w14:textId="77777777" w:rsidR="00CB0DC9" w:rsidRPr="005635D4" w:rsidRDefault="00CB0DC9" w:rsidP="00CB0DC9">
            <w:pPr>
              <w:rPr>
                <w:b w:val="0"/>
                <w:sz w:val="20"/>
                <w:szCs w:val="20"/>
              </w:rPr>
            </w:pPr>
            <w:r w:rsidRPr="005635D4">
              <w:rPr>
                <w:sz w:val="20"/>
                <w:szCs w:val="20"/>
              </w:rPr>
              <w:t xml:space="preserve">Add My Service Booking </w:t>
            </w:r>
          </w:p>
          <w:p w14:paraId="73BB4B14" w14:textId="77777777" w:rsidR="00CB0DC9" w:rsidRPr="005635D4" w:rsidRDefault="00CB0DC9" w:rsidP="00CB0DC9">
            <w:pPr>
              <w:rPr>
                <w:b w:val="0"/>
                <w:sz w:val="20"/>
                <w:szCs w:val="20"/>
              </w:rPr>
            </w:pPr>
          </w:p>
        </w:tc>
        <w:tc>
          <w:tcPr>
            <w:tcW w:w="742" w:type="pct"/>
          </w:tcPr>
          <w:p w14:paraId="733C4595" w14:textId="77777777"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Service Booking End Date field entered must be after the Service Booking Start Date. Please enter date as DD/MM/YYYY to continue.</w:t>
            </w:r>
          </w:p>
        </w:tc>
        <w:tc>
          <w:tcPr>
            <w:tcW w:w="593" w:type="pct"/>
          </w:tcPr>
          <w:p w14:paraId="6A466721" w14:textId="77777777" w:rsidR="00CB0DC9" w:rsidRPr="005635D4" w:rsidRDefault="00CB0DC9" w:rsidP="00CB0DC9">
            <w:pPr>
              <w:jc w:val="cente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Error</w:t>
            </w:r>
          </w:p>
        </w:tc>
        <w:tc>
          <w:tcPr>
            <w:tcW w:w="1475" w:type="pct"/>
          </w:tcPr>
          <w:p w14:paraId="29EF3C86" w14:textId="6F6A4E47"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The End Date you entered is before the Start Date.</w:t>
            </w:r>
          </w:p>
        </w:tc>
        <w:tc>
          <w:tcPr>
            <w:tcW w:w="1597" w:type="pct"/>
          </w:tcPr>
          <w:p w14:paraId="59F1AADC" w14:textId="4F1417BD"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color w:val="333333"/>
                <w:sz w:val="20"/>
                <w:szCs w:val="20"/>
                <w:shd w:val="clear" w:color="auto" w:fill="FFFFFF"/>
              </w:rPr>
            </w:pPr>
            <w:r w:rsidRPr="005635D4">
              <w:rPr>
                <w:sz w:val="20"/>
                <w:szCs w:val="20"/>
                <w:lang w:eastAsia="en-AU"/>
              </w:rPr>
              <w:t xml:space="preserve">Ensure both Start and End Date are in the format </w:t>
            </w:r>
            <w:proofErr w:type="spellStart"/>
            <w:r w:rsidRPr="005635D4">
              <w:rPr>
                <w:sz w:val="20"/>
                <w:szCs w:val="20"/>
                <w:lang w:eastAsia="en-AU"/>
              </w:rPr>
              <w:t>dd</w:t>
            </w:r>
            <w:proofErr w:type="spellEnd"/>
            <w:r w:rsidRPr="005635D4">
              <w:rPr>
                <w:sz w:val="20"/>
                <w:szCs w:val="20"/>
                <w:lang w:eastAsia="en-AU"/>
              </w:rPr>
              <w:t>/mm/</w:t>
            </w:r>
            <w:proofErr w:type="spellStart"/>
            <w:r w:rsidRPr="005635D4">
              <w:rPr>
                <w:sz w:val="20"/>
                <w:szCs w:val="20"/>
                <w:lang w:eastAsia="en-AU"/>
              </w:rPr>
              <w:t>yyyy</w:t>
            </w:r>
            <w:proofErr w:type="spellEnd"/>
            <w:r w:rsidRPr="005635D4">
              <w:rPr>
                <w:sz w:val="20"/>
                <w:szCs w:val="20"/>
                <w:lang w:eastAsia="en-AU"/>
              </w:rPr>
              <w:t>, are within your plan dates, and that End Eate is no earlier than Start Date.</w:t>
            </w:r>
          </w:p>
        </w:tc>
      </w:tr>
      <w:tr w:rsidR="00CB0DC9" w:rsidRPr="005635D4" w14:paraId="721D1836"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2612BD27" w14:textId="77777777" w:rsidR="00CB0DC9" w:rsidRPr="005635D4" w:rsidRDefault="00CB0DC9" w:rsidP="00CB0DC9">
            <w:pPr>
              <w:rPr>
                <w:b w:val="0"/>
                <w:sz w:val="20"/>
                <w:szCs w:val="20"/>
              </w:rPr>
            </w:pPr>
            <w:r w:rsidRPr="005635D4">
              <w:rPr>
                <w:sz w:val="20"/>
                <w:szCs w:val="20"/>
              </w:rPr>
              <w:t xml:space="preserve">Add My Service Booking </w:t>
            </w:r>
          </w:p>
          <w:p w14:paraId="37EF4DD2" w14:textId="77777777" w:rsidR="00CB0DC9" w:rsidRPr="005635D4" w:rsidRDefault="00CB0DC9" w:rsidP="00CB0DC9">
            <w:pPr>
              <w:rPr>
                <w:b w:val="0"/>
                <w:sz w:val="20"/>
                <w:szCs w:val="20"/>
              </w:rPr>
            </w:pPr>
          </w:p>
        </w:tc>
        <w:tc>
          <w:tcPr>
            <w:tcW w:w="742" w:type="pct"/>
          </w:tcPr>
          <w:p w14:paraId="72894428" w14:textId="69132C4A"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The Start Date cannot be more than 2 years in past. Please enter a valid value and try again.</w:t>
            </w:r>
          </w:p>
        </w:tc>
        <w:tc>
          <w:tcPr>
            <w:tcW w:w="593" w:type="pct"/>
          </w:tcPr>
          <w:p w14:paraId="1708AEB1" w14:textId="77777777" w:rsidR="00CB0DC9" w:rsidRPr="005635D4" w:rsidRDefault="00CB0DC9" w:rsidP="00CB0DC9">
            <w:pPr>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Error</w:t>
            </w:r>
          </w:p>
        </w:tc>
        <w:tc>
          <w:tcPr>
            <w:tcW w:w="1475" w:type="pct"/>
          </w:tcPr>
          <w:p w14:paraId="43226F07" w14:textId="5C49FFD7"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The Start Date is more than two years in the past. Service bookings cannot be created more than 2 years in the past.</w:t>
            </w:r>
          </w:p>
        </w:tc>
        <w:tc>
          <w:tcPr>
            <w:tcW w:w="1597" w:type="pct"/>
          </w:tcPr>
          <w:p w14:paraId="1B0A3843" w14:textId="0CBA7E44"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color w:val="333333"/>
                <w:sz w:val="20"/>
                <w:szCs w:val="20"/>
                <w:shd w:val="clear" w:color="auto" w:fill="FFFFFF"/>
              </w:rPr>
            </w:pPr>
            <w:r w:rsidRPr="005635D4">
              <w:rPr>
                <w:sz w:val="20"/>
                <w:szCs w:val="20"/>
                <w:lang w:eastAsia="en-AU"/>
              </w:rPr>
              <w:t xml:space="preserve">Ensure both Start and End Date are in the format </w:t>
            </w:r>
            <w:proofErr w:type="spellStart"/>
            <w:r w:rsidRPr="005635D4">
              <w:rPr>
                <w:sz w:val="20"/>
                <w:szCs w:val="20"/>
                <w:lang w:eastAsia="en-AU"/>
              </w:rPr>
              <w:t>dd</w:t>
            </w:r>
            <w:proofErr w:type="spellEnd"/>
            <w:r w:rsidRPr="005635D4">
              <w:rPr>
                <w:sz w:val="20"/>
                <w:szCs w:val="20"/>
                <w:lang w:eastAsia="en-AU"/>
              </w:rPr>
              <w:t>/mm/</w:t>
            </w:r>
            <w:proofErr w:type="spellStart"/>
            <w:r w:rsidRPr="005635D4">
              <w:rPr>
                <w:sz w:val="20"/>
                <w:szCs w:val="20"/>
                <w:lang w:eastAsia="en-AU"/>
              </w:rPr>
              <w:t>yyyy</w:t>
            </w:r>
            <w:proofErr w:type="spellEnd"/>
            <w:r w:rsidRPr="005635D4">
              <w:rPr>
                <w:sz w:val="20"/>
                <w:szCs w:val="20"/>
                <w:lang w:eastAsia="en-AU"/>
              </w:rPr>
              <w:t>, are within your plan dates, and that End Eate is no earlier than Start Date.</w:t>
            </w:r>
          </w:p>
        </w:tc>
      </w:tr>
      <w:tr w:rsidR="00CB0DC9" w:rsidRPr="005635D4" w14:paraId="729703CA"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6136C075" w14:textId="77777777" w:rsidR="00CB0DC9" w:rsidRPr="005635D4" w:rsidRDefault="00CB0DC9" w:rsidP="00CB0DC9">
            <w:pPr>
              <w:rPr>
                <w:b w:val="0"/>
                <w:sz w:val="20"/>
                <w:szCs w:val="20"/>
              </w:rPr>
            </w:pPr>
            <w:r w:rsidRPr="005635D4">
              <w:rPr>
                <w:sz w:val="20"/>
                <w:szCs w:val="20"/>
              </w:rPr>
              <w:t xml:space="preserve">Add My Service Booking </w:t>
            </w:r>
          </w:p>
          <w:p w14:paraId="0C8237A0" w14:textId="77777777" w:rsidR="00CB0DC9" w:rsidRPr="005635D4" w:rsidRDefault="00CB0DC9" w:rsidP="00CB0DC9">
            <w:pPr>
              <w:rPr>
                <w:b w:val="0"/>
                <w:sz w:val="20"/>
                <w:szCs w:val="20"/>
              </w:rPr>
            </w:pPr>
          </w:p>
        </w:tc>
        <w:tc>
          <w:tcPr>
            <w:tcW w:w="742" w:type="pct"/>
          </w:tcPr>
          <w:p w14:paraId="7A9CB6E9" w14:textId="01F20299"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The service booking Start and End Date entered should be within the selected plan. Please update the details and try again.</w:t>
            </w:r>
          </w:p>
        </w:tc>
        <w:tc>
          <w:tcPr>
            <w:tcW w:w="593" w:type="pct"/>
          </w:tcPr>
          <w:p w14:paraId="6921F4EA" w14:textId="77777777" w:rsidR="00CB0DC9" w:rsidRPr="005635D4" w:rsidRDefault="00CB0DC9" w:rsidP="00CB0DC9">
            <w:pPr>
              <w:jc w:val="cente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Error</w:t>
            </w:r>
          </w:p>
        </w:tc>
        <w:tc>
          <w:tcPr>
            <w:tcW w:w="1475" w:type="pct"/>
          </w:tcPr>
          <w:p w14:paraId="56BDA0FA" w14:textId="0C933961"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The dates you have entered are not entirely within your plan dates.</w:t>
            </w:r>
          </w:p>
        </w:tc>
        <w:tc>
          <w:tcPr>
            <w:tcW w:w="1597" w:type="pct"/>
          </w:tcPr>
          <w:p w14:paraId="43D58D35" w14:textId="073C7D8F"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color w:val="333333"/>
                <w:sz w:val="20"/>
                <w:szCs w:val="20"/>
                <w:shd w:val="clear" w:color="auto" w:fill="FFFFFF"/>
              </w:rPr>
            </w:pPr>
            <w:r w:rsidRPr="005635D4">
              <w:rPr>
                <w:sz w:val="20"/>
                <w:szCs w:val="20"/>
                <w:lang w:eastAsia="en-AU"/>
              </w:rPr>
              <w:t xml:space="preserve">Ensure both Start and End Date are in the format </w:t>
            </w:r>
            <w:proofErr w:type="spellStart"/>
            <w:r w:rsidRPr="005635D4">
              <w:rPr>
                <w:sz w:val="20"/>
                <w:szCs w:val="20"/>
                <w:lang w:eastAsia="en-AU"/>
              </w:rPr>
              <w:t>dd</w:t>
            </w:r>
            <w:proofErr w:type="spellEnd"/>
            <w:r w:rsidRPr="005635D4">
              <w:rPr>
                <w:sz w:val="20"/>
                <w:szCs w:val="20"/>
                <w:lang w:eastAsia="en-AU"/>
              </w:rPr>
              <w:t>/mm/</w:t>
            </w:r>
            <w:proofErr w:type="spellStart"/>
            <w:r w:rsidRPr="005635D4">
              <w:rPr>
                <w:sz w:val="20"/>
                <w:szCs w:val="20"/>
                <w:lang w:eastAsia="en-AU"/>
              </w:rPr>
              <w:t>yyyy</w:t>
            </w:r>
            <w:proofErr w:type="spellEnd"/>
            <w:r w:rsidRPr="005635D4">
              <w:rPr>
                <w:sz w:val="20"/>
                <w:szCs w:val="20"/>
                <w:lang w:eastAsia="en-AU"/>
              </w:rPr>
              <w:t>, are within your plan dates, and that End Eate is no earlier than Start Date.</w:t>
            </w:r>
          </w:p>
        </w:tc>
      </w:tr>
      <w:tr w:rsidR="00CB0DC9" w:rsidRPr="005635D4" w14:paraId="24DDE2A4"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26795EE9" w14:textId="77777777" w:rsidR="00CB0DC9" w:rsidRPr="005635D4" w:rsidRDefault="00CB0DC9" w:rsidP="00CB0DC9">
            <w:pPr>
              <w:rPr>
                <w:b w:val="0"/>
                <w:sz w:val="20"/>
                <w:szCs w:val="20"/>
              </w:rPr>
            </w:pPr>
            <w:r w:rsidRPr="005635D4">
              <w:rPr>
                <w:sz w:val="20"/>
                <w:szCs w:val="20"/>
              </w:rPr>
              <w:lastRenderedPageBreak/>
              <w:t xml:space="preserve">Add My Service Booking </w:t>
            </w:r>
          </w:p>
          <w:p w14:paraId="193AD44F" w14:textId="77777777" w:rsidR="00CB0DC9" w:rsidRPr="005635D4" w:rsidRDefault="00CB0DC9" w:rsidP="00CB0DC9">
            <w:pPr>
              <w:rPr>
                <w:b w:val="0"/>
                <w:sz w:val="20"/>
                <w:szCs w:val="20"/>
              </w:rPr>
            </w:pPr>
          </w:p>
        </w:tc>
        <w:tc>
          <w:tcPr>
            <w:tcW w:w="742" w:type="pct"/>
          </w:tcPr>
          <w:p w14:paraId="00EF8F01" w14:textId="0A249A31"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Agreement End Date cannot be after Plan 1018183 end Date 27.10.2018.</w:t>
            </w:r>
          </w:p>
        </w:tc>
        <w:tc>
          <w:tcPr>
            <w:tcW w:w="593" w:type="pct"/>
          </w:tcPr>
          <w:p w14:paraId="014DC49A" w14:textId="77777777" w:rsidR="00CB0DC9" w:rsidRPr="005635D4" w:rsidRDefault="00CB0DC9" w:rsidP="00CB0DC9">
            <w:pPr>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Error</w:t>
            </w:r>
          </w:p>
        </w:tc>
        <w:tc>
          <w:tcPr>
            <w:tcW w:w="1475" w:type="pct"/>
          </w:tcPr>
          <w:p w14:paraId="1F7BF402" w14:textId="1DE8B34C"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The dates you have entered are not entirely within your plan dates.</w:t>
            </w:r>
          </w:p>
        </w:tc>
        <w:tc>
          <w:tcPr>
            <w:tcW w:w="1597" w:type="pct"/>
          </w:tcPr>
          <w:p w14:paraId="714CA835" w14:textId="36A9955E"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color w:val="333333"/>
                <w:sz w:val="20"/>
                <w:szCs w:val="20"/>
                <w:shd w:val="clear" w:color="auto" w:fill="FFFFFF"/>
              </w:rPr>
            </w:pPr>
            <w:r w:rsidRPr="005635D4">
              <w:rPr>
                <w:sz w:val="20"/>
                <w:szCs w:val="20"/>
                <w:lang w:eastAsia="en-AU"/>
              </w:rPr>
              <w:t xml:space="preserve">Ensure both Start and End Date are in the format </w:t>
            </w:r>
            <w:proofErr w:type="spellStart"/>
            <w:r w:rsidRPr="005635D4">
              <w:rPr>
                <w:sz w:val="20"/>
                <w:szCs w:val="20"/>
                <w:lang w:eastAsia="en-AU"/>
              </w:rPr>
              <w:t>dd</w:t>
            </w:r>
            <w:proofErr w:type="spellEnd"/>
            <w:r w:rsidRPr="005635D4">
              <w:rPr>
                <w:sz w:val="20"/>
                <w:szCs w:val="20"/>
                <w:lang w:eastAsia="en-AU"/>
              </w:rPr>
              <w:t>/mm/</w:t>
            </w:r>
            <w:proofErr w:type="spellStart"/>
            <w:r w:rsidRPr="005635D4">
              <w:rPr>
                <w:sz w:val="20"/>
                <w:szCs w:val="20"/>
                <w:lang w:eastAsia="en-AU"/>
              </w:rPr>
              <w:t>yyyy</w:t>
            </w:r>
            <w:proofErr w:type="spellEnd"/>
            <w:r w:rsidRPr="005635D4">
              <w:rPr>
                <w:sz w:val="20"/>
                <w:szCs w:val="20"/>
                <w:lang w:eastAsia="en-AU"/>
              </w:rPr>
              <w:t>, are within your plan dates, and that End Eate is no earlier than Start Date.</w:t>
            </w:r>
          </w:p>
        </w:tc>
      </w:tr>
      <w:tr w:rsidR="00CB0DC9" w:rsidRPr="005635D4" w14:paraId="081AB027"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6F4C86AA" w14:textId="77777777" w:rsidR="00CB0DC9" w:rsidRPr="005635D4" w:rsidRDefault="00CB0DC9" w:rsidP="00CB0DC9">
            <w:pPr>
              <w:rPr>
                <w:b w:val="0"/>
                <w:sz w:val="20"/>
                <w:szCs w:val="20"/>
              </w:rPr>
            </w:pPr>
            <w:r w:rsidRPr="005635D4">
              <w:rPr>
                <w:sz w:val="20"/>
                <w:szCs w:val="20"/>
              </w:rPr>
              <w:t xml:space="preserve">Add My Service Booking </w:t>
            </w:r>
          </w:p>
          <w:p w14:paraId="65D726D6" w14:textId="77777777" w:rsidR="00CB0DC9" w:rsidRPr="005635D4" w:rsidRDefault="00CB0DC9" w:rsidP="00CB0DC9">
            <w:pPr>
              <w:rPr>
                <w:b w:val="0"/>
                <w:sz w:val="20"/>
                <w:szCs w:val="20"/>
              </w:rPr>
            </w:pPr>
          </w:p>
        </w:tc>
        <w:tc>
          <w:tcPr>
            <w:tcW w:w="742" w:type="pct"/>
          </w:tcPr>
          <w:p w14:paraId="09F9BBFC" w14:textId="1183D8E6"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start searching plans.</w:t>
            </w:r>
          </w:p>
        </w:tc>
        <w:tc>
          <w:tcPr>
            <w:tcW w:w="593" w:type="pct"/>
          </w:tcPr>
          <w:p w14:paraId="4CAD56A9" w14:textId="77777777" w:rsidR="00CB0DC9" w:rsidRPr="005635D4" w:rsidRDefault="00CB0DC9" w:rsidP="00CB0DC9">
            <w:pPr>
              <w:jc w:val="cente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Information</w:t>
            </w:r>
          </w:p>
        </w:tc>
        <w:tc>
          <w:tcPr>
            <w:tcW w:w="1475" w:type="pct"/>
          </w:tcPr>
          <w:p w14:paraId="30E2805D" w14:textId="03333C6F"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The system is searching for your plan covering the dates entered.</w:t>
            </w:r>
          </w:p>
        </w:tc>
        <w:tc>
          <w:tcPr>
            <w:tcW w:w="1597" w:type="pct"/>
          </w:tcPr>
          <w:p w14:paraId="7C6349FF" w14:textId="78E6DC48" w:rsidR="00CB0DC9" w:rsidRPr="005635D4" w:rsidRDefault="006B16B9" w:rsidP="00CB0DC9">
            <w:pPr>
              <w:cnfStyle w:val="000000000000" w:firstRow="0" w:lastRow="0" w:firstColumn="0" w:lastColumn="0" w:oddVBand="0" w:evenVBand="0" w:oddHBand="0" w:evenHBand="0" w:firstRowFirstColumn="0" w:firstRowLastColumn="0" w:lastRowFirstColumn="0" w:lastRowLastColumn="0"/>
              <w:rPr>
                <w:color w:val="333333"/>
                <w:sz w:val="20"/>
                <w:szCs w:val="20"/>
                <w:shd w:val="clear" w:color="auto" w:fill="FFFFFF"/>
              </w:rPr>
            </w:pPr>
            <w:r>
              <w:rPr>
                <w:color w:val="333333"/>
                <w:sz w:val="20"/>
                <w:szCs w:val="20"/>
                <w:shd w:val="clear" w:color="auto" w:fill="FFFFFF"/>
              </w:rPr>
              <w:t>Wait for results t</w:t>
            </w:r>
            <w:r w:rsidR="004E5280">
              <w:rPr>
                <w:color w:val="333333"/>
                <w:sz w:val="20"/>
                <w:szCs w:val="20"/>
                <w:shd w:val="clear" w:color="auto" w:fill="FFFFFF"/>
              </w:rPr>
              <w:t>o be displayed. If none are dis</w:t>
            </w:r>
            <w:r>
              <w:rPr>
                <w:color w:val="333333"/>
                <w:sz w:val="20"/>
                <w:szCs w:val="20"/>
                <w:shd w:val="clear" w:color="auto" w:fill="FFFFFF"/>
              </w:rPr>
              <w:t xml:space="preserve">played </w:t>
            </w:r>
            <w:r w:rsidR="004E5280">
              <w:rPr>
                <w:color w:val="333333"/>
                <w:sz w:val="20"/>
                <w:szCs w:val="20"/>
                <w:shd w:val="clear" w:color="auto" w:fill="FFFFFF"/>
              </w:rPr>
              <w:t>w</w:t>
            </w:r>
            <w:r w:rsidRPr="005635D4">
              <w:rPr>
                <w:rFonts w:eastAsia="Times New Roman"/>
                <w:color w:val="333333"/>
                <w:sz w:val="20"/>
                <w:szCs w:val="20"/>
                <w:lang w:val="en-AU" w:eastAsia="en-AU"/>
              </w:rPr>
              <w:t>ait for a short time then try again, or call 1800 800 110 to report the problem and have it investigated.</w:t>
            </w:r>
          </w:p>
        </w:tc>
      </w:tr>
      <w:tr w:rsidR="00CB0DC9" w:rsidRPr="005635D4" w14:paraId="50A47D71"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02E48D08" w14:textId="77777777" w:rsidR="00CB0DC9" w:rsidRPr="005635D4" w:rsidRDefault="00CB0DC9" w:rsidP="00CB0DC9">
            <w:pPr>
              <w:rPr>
                <w:b w:val="0"/>
                <w:sz w:val="20"/>
                <w:szCs w:val="20"/>
              </w:rPr>
            </w:pPr>
            <w:r w:rsidRPr="005635D4">
              <w:rPr>
                <w:sz w:val="20"/>
                <w:szCs w:val="20"/>
              </w:rPr>
              <w:t xml:space="preserve">Add My Service Booking </w:t>
            </w:r>
          </w:p>
          <w:p w14:paraId="15031C9D" w14:textId="77777777" w:rsidR="00CB0DC9" w:rsidRPr="005635D4" w:rsidRDefault="00CB0DC9" w:rsidP="00CB0DC9">
            <w:pPr>
              <w:rPr>
                <w:b w:val="0"/>
                <w:sz w:val="20"/>
                <w:szCs w:val="20"/>
              </w:rPr>
            </w:pPr>
          </w:p>
        </w:tc>
        <w:tc>
          <w:tcPr>
            <w:tcW w:w="742" w:type="pct"/>
          </w:tcPr>
          <w:p w14:paraId="336D6910" w14:textId="77777777"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No plan is found for the dates entered. Please enter a valid value and try again.</w:t>
            </w:r>
          </w:p>
        </w:tc>
        <w:tc>
          <w:tcPr>
            <w:tcW w:w="593" w:type="pct"/>
          </w:tcPr>
          <w:p w14:paraId="076453DF" w14:textId="77777777" w:rsidR="00CB0DC9" w:rsidRPr="005635D4" w:rsidRDefault="00CB0DC9" w:rsidP="00CB0DC9">
            <w:pPr>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Info</w:t>
            </w:r>
          </w:p>
        </w:tc>
        <w:tc>
          <w:tcPr>
            <w:tcW w:w="1475" w:type="pct"/>
          </w:tcPr>
          <w:p w14:paraId="2EF2494F" w14:textId="101798B7"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You do not have a plan that entirely covers the dates entered.</w:t>
            </w:r>
          </w:p>
        </w:tc>
        <w:tc>
          <w:tcPr>
            <w:tcW w:w="1597" w:type="pct"/>
          </w:tcPr>
          <w:p w14:paraId="1FF3377D" w14:textId="38A0197E"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color w:val="333333"/>
                <w:sz w:val="20"/>
                <w:szCs w:val="20"/>
                <w:shd w:val="clear" w:color="auto" w:fill="FFFFFF"/>
              </w:rPr>
            </w:pPr>
            <w:r w:rsidRPr="005635D4">
              <w:rPr>
                <w:sz w:val="20"/>
                <w:szCs w:val="20"/>
                <w:lang w:eastAsia="en-AU"/>
              </w:rPr>
              <w:t xml:space="preserve">Ensure both Start and End Date are in the format </w:t>
            </w:r>
            <w:proofErr w:type="spellStart"/>
            <w:r w:rsidRPr="005635D4">
              <w:rPr>
                <w:sz w:val="20"/>
                <w:szCs w:val="20"/>
                <w:lang w:eastAsia="en-AU"/>
              </w:rPr>
              <w:t>dd</w:t>
            </w:r>
            <w:proofErr w:type="spellEnd"/>
            <w:r w:rsidRPr="005635D4">
              <w:rPr>
                <w:sz w:val="20"/>
                <w:szCs w:val="20"/>
                <w:lang w:eastAsia="en-AU"/>
              </w:rPr>
              <w:t>/mm/</w:t>
            </w:r>
            <w:proofErr w:type="spellStart"/>
            <w:r w:rsidRPr="005635D4">
              <w:rPr>
                <w:sz w:val="20"/>
                <w:szCs w:val="20"/>
                <w:lang w:eastAsia="en-AU"/>
              </w:rPr>
              <w:t>yyyy</w:t>
            </w:r>
            <w:proofErr w:type="spellEnd"/>
            <w:r w:rsidRPr="005635D4">
              <w:rPr>
                <w:sz w:val="20"/>
                <w:szCs w:val="20"/>
                <w:lang w:eastAsia="en-AU"/>
              </w:rPr>
              <w:t>, are within your plan dates, and that End Eate is no earlier than Start Date.</w:t>
            </w:r>
          </w:p>
        </w:tc>
      </w:tr>
      <w:tr w:rsidR="00CB0DC9" w:rsidRPr="005635D4" w14:paraId="079536F6"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516D3962" w14:textId="77777777" w:rsidR="00CB0DC9" w:rsidRPr="005635D4" w:rsidRDefault="00CB0DC9" w:rsidP="00CB0DC9">
            <w:pPr>
              <w:rPr>
                <w:b w:val="0"/>
                <w:sz w:val="20"/>
                <w:szCs w:val="20"/>
              </w:rPr>
            </w:pPr>
            <w:r w:rsidRPr="005635D4">
              <w:rPr>
                <w:sz w:val="20"/>
                <w:szCs w:val="20"/>
              </w:rPr>
              <w:t xml:space="preserve">Add My Service Booking </w:t>
            </w:r>
          </w:p>
          <w:p w14:paraId="663F3C91" w14:textId="77777777" w:rsidR="00CB0DC9" w:rsidRPr="005635D4" w:rsidRDefault="00CB0DC9" w:rsidP="00CB0DC9">
            <w:pPr>
              <w:rPr>
                <w:b w:val="0"/>
                <w:sz w:val="20"/>
                <w:szCs w:val="20"/>
              </w:rPr>
            </w:pPr>
          </w:p>
        </w:tc>
        <w:tc>
          <w:tcPr>
            <w:tcW w:w="742" w:type="pct"/>
          </w:tcPr>
          <w:p w14:paraId="230369F5" w14:textId="77777777"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System is not currently available. Please try again later.</w:t>
            </w:r>
          </w:p>
        </w:tc>
        <w:tc>
          <w:tcPr>
            <w:tcW w:w="593" w:type="pct"/>
          </w:tcPr>
          <w:p w14:paraId="5504A954" w14:textId="77777777" w:rsidR="00CB0DC9" w:rsidRPr="005635D4" w:rsidRDefault="00CB0DC9" w:rsidP="00CB0DC9">
            <w:pPr>
              <w:jc w:val="cente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Information</w:t>
            </w:r>
          </w:p>
        </w:tc>
        <w:tc>
          <w:tcPr>
            <w:tcW w:w="1475" w:type="pct"/>
          </w:tcPr>
          <w:p w14:paraId="2EE0E6BD" w14:textId="53A1E46A"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rFonts w:eastAsia="Times New Roman"/>
                <w:color w:val="333333"/>
                <w:sz w:val="20"/>
                <w:szCs w:val="20"/>
                <w:lang w:eastAsia="en-AU"/>
              </w:rPr>
              <w:t>There was an internal system error which prevented display of your plans.</w:t>
            </w:r>
          </w:p>
        </w:tc>
        <w:tc>
          <w:tcPr>
            <w:tcW w:w="1597" w:type="pct"/>
          </w:tcPr>
          <w:p w14:paraId="0500B7BB" w14:textId="77777777"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color w:val="333333"/>
                <w:sz w:val="20"/>
                <w:szCs w:val="20"/>
                <w:shd w:val="clear" w:color="auto" w:fill="FFFFFF"/>
              </w:rPr>
            </w:pPr>
            <w:r w:rsidRPr="005635D4">
              <w:rPr>
                <w:rFonts w:eastAsia="Times New Roman"/>
                <w:color w:val="333333"/>
                <w:sz w:val="20"/>
                <w:szCs w:val="20"/>
                <w:lang w:val="en-AU" w:eastAsia="en-AU"/>
              </w:rPr>
              <w:t>Wait for a short time then try again, or call 1800 800 110 to report the problem and have it investigated.</w:t>
            </w:r>
          </w:p>
        </w:tc>
      </w:tr>
      <w:tr w:rsidR="00CB0DC9" w:rsidRPr="005635D4" w14:paraId="767306A7"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026A2D6C" w14:textId="77777777" w:rsidR="00CB0DC9" w:rsidRPr="005635D4" w:rsidRDefault="00CB0DC9" w:rsidP="00CB0DC9">
            <w:pPr>
              <w:rPr>
                <w:b w:val="0"/>
                <w:sz w:val="20"/>
                <w:szCs w:val="20"/>
              </w:rPr>
            </w:pPr>
            <w:r w:rsidRPr="005635D4">
              <w:rPr>
                <w:sz w:val="20"/>
                <w:szCs w:val="20"/>
              </w:rPr>
              <w:t xml:space="preserve">Add My Service Booking </w:t>
            </w:r>
          </w:p>
          <w:p w14:paraId="3E5D4899" w14:textId="77777777" w:rsidR="00CB0DC9" w:rsidRPr="005635D4" w:rsidRDefault="00CB0DC9" w:rsidP="00CB0DC9">
            <w:pPr>
              <w:rPr>
                <w:b w:val="0"/>
                <w:sz w:val="20"/>
                <w:szCs w:val="20"/>
              </w:rPr>
            </w:pPr>
          </w:p>
        </w:tc>
        <w:tc>
          <w:tcPr>
            <w:tcW w:w="742" w:type="pct"/>
          </w:tcPr>
          <w:p w14:paraId="1BB6F08D" w14:textId="77777777"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Service Booking Start Date entered is invalid. Please enter the date format as DD/MM/YYYY.</w:t>
            </w:r>
          </w:p>
        </w:tc>
        <w:tc>
          <w:tcPr>
            <w:tcW w:w="593" w:type="pct"/>
          </w:tcPr>
          <w:p w14:paraId="543708F8" w14:textId="77777777" w:rsidR="00CB0DC9" w:rsidRPr="005635D4" w:rsidRDefault="00CB0DC9" w:rsidP="00CB0DC9">
            <w:pPr>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Error</w:t>
            </w:r>
          </w:p>
        </w:tc>
        <w:tc>
          <w:tcPr>
            <w:tcW w:w="1475" w:type="pct"/>
          </w:tcPr>
          <w:p w14:paraId="5E5FF153" w14:textId="65AC8630"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 xml:space="preserve">The Start Date you entered is not in the format </w:t>
            </w:r>
            <w:proofErr w:type="spellStart"/>
            <w:r w:rsidRPr="005635D4">
              <w:rPr>
                <w:sz w:val="20"/>
                <w:szCs w:val="20"/>
                <w:lang w:eastAsia="en-AU"/>
              </w:rPr>
              <w:t>dd</w:t>
            </w:r>
            <w:proofErr w:type="spellEnd"/>
            <w:r w:rsidRPr="005635D4">
              <w:rPr>
                <w:sz w:val="20"/>
                <w:szCs w:val="20"/>
                <w:lang w:eastAsia="en-AU"/>
              </w:rPr>
              <w:t>/mm/</w:t>
            </w:r>
            <w:proofErr w:type="spellStart"/>
            <w:r w:rsidRPr="005635D4">
              <w:rPr>
                <w:sz w:val="20"/>
                <w:szCs w:val="20"/>
                <w:lang w:eastAsia="en-AU"/>
              </w:rPr>
              <w:t>yyyy</w:t>
            </w:r>
            <w:proofErr w:type="spellEnd"/>
            <w:r w:rsidRPr="005635D4">
              <w:rPr>
                <w:sz w:val="20"/>
                <w:szCs w:val="20"/>
                <w:lang w:eastAsia="en-AU"/>
              </w:rPr>
              <w:t>.</w:t>
            </w:r>
          </w:p>
        </w:tc>
        <w:tc>
          <w:tcPr>
            <w:tcW w:w="1597" w:type="pct"/>
          </w:tcPr>
          <w:p w14:paraId="21B9F830" w14:textId="3B539363"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color w:val="333333"/>
                <w:sz w:val="20"/>
                <w:szCs w:val="20"/>
                <w:shd w:val="clear" w:color="auto" w:fill="FFFFFF"/>
              </w:rPr>
            </w:pPr>
            <w:r w:rsidRPr="005635D4">
              <w:rPr>
                <w:sz w:val="20"/>
                <w:szCs w:val="20"/>
                <w:lang w:eastAsia="en-AU"/>
              </w:rPr>
              <w:t xml:space="preserve">Ensure both Start and End Date are in the format </w:t>
            </w:r>
            <w:proofErr w:type="spellStart"/>
            <w:r w:rsidRPr="005635D4">
              <w:rPr>
                <w:sz w:val="20"/>
                <w:szCs w:val="20"/>
                <w:lang w:eastAsia="en-AU"/>
              </w:rPr>
              <w:t>dd</w:t>
            </w:r>
            <w:proofErr w:type="spellEnd"/>
            <w:r w:rsidRPr="005635D4">
              <w:rPr>
                <w:sz w:val="20"/>
                <w:szCs w:val="20"/>
                <w:lang w:eastAsia="en-AU"/>
              </w:rPr>
              <w:t>/mm/</w:t>
            </w:r>
            <w:proofErr w:type="spellStart"/>
            <w:r w:rsidRPr="005635D4">
              <w:rPr>
                <w:sz w:val="20"/>
                <w:szCs w:val="20"/>
                <w:lang w:eastAsia="en-AU"/>
              </w:rPr>
              <w:t>yyyy</w:t>
            </w:r>
            <w:proofErr w:type="spellEnd"/>
            <w:r w:rsidRPr="005635D4">
              <w:rPr>
                <w:sz w:val="20"/>
                <w:szCs w:val="20"/>
                <w:lang w:eastAsia="en-AU"/>
              </w:rPr>
              <w:t>, are within your plan dates, and that End Eate is no earlier than Start Date.</w:t>
            </w:r>
          </w:p>
        </w:tc>
      </w:tr>
      <w:tr w:rsidR="00CB0DC9" w:rsidRPr="005635D4" w14:paraId="20FF52C1"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35D31DDE" w14:textId="77777777" w:rsidR="00CB0DC9" w:rsidRPr="005635D4" w:rsidRDefault="00CB0DC9" w:rsidP="00CB0DC9">
            <w:pPr>
              <w:rPr>
                <w:b w:val="0"/>
                <w:sz w:val="20"/>
                <w:szCs w:val="20"/>
              </w:rPr>
            </w:pPr>
            <w:r w:rsidRPr="005635D4">
              <w:rPr>
                <w:sz w:val="20"/>
                <w:szCs w:val="20"/>
              </w:rPr>
              <w:t xml:space="preserve">Add My Service Booking </w:t>
            </w:r>
          </w:p>
          <w:p w14:paraId="7F2DA862" w14:textId="77777777" w:rsidR="00CB0DC9" w:rsidRPr="005635D4" w:rsidRDefault="00CB0DC9" w:rsidP="00CB0DC9">
            <w:pPr>
              <w:rPr>
                <w:b w:val="0"/>
                <w:sz w:val="20"/>
                <w:szCs w:val="20"/>
              </w:rPr>
            </w:pPr>
          </w:p>
        </w:tc>
        <w:tc>
          <w:tcPr>
            <w:tcW w:w="742" w:type="pct"/>
          </w:tcPr>
          <w:p w14:paraId="15A1B688" w14:textId="77777777"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Service Booking End Date entered is invalid. Please enter the date format as DD/MM/YYYY.</w:t>
            </w:r>
          </w:p>
        </w:tc>
        <w:tc>
          <w:tcPr>
            <w:tcW w:w="593" w:type="pct"/>
          </w:tcPr>
          <w:p w14:paraId="77E44DDA" w14:textId="77777777" w:rsidR="00CB0DC9" w:rsidRPr="005635D4" w:rsidRDefault="00CB0DC9" w:rsidP="00CB0DC9">
            <w:pPr>
              <w:jc w:val="cente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Error</w:t>
            </w:r>
          </w:p>
        </w:tc>
        <w:tc>
          <w:tcPr>
            <w:tcW w:w="1475" w:type="pct"/>
          </w:tcPr>
          <w:p w14:paraId="0C8BAB38" w14:textId="5FA22F49"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 xml:space="preserve">The End Date you entered is not in the format </w:t>
            </w:r>
            <w:proofErr w:type="spellStart"/>
            <w:r w:rsidRPr="005635D4">
              <w:rPr>
                <w:sz w:val="20"/>
                <w:szCs w:val="20"/>
                <w:lang w:eastAsia="en-AU"/>
              </w:rPr>
              <w:t>dd</w:t>
            </w:r>
            <w:proofErr w:type="spellEnd"/>
            <w:r w:rsidRPr="005635D4">
              <w:rPr>
                <w:sz w:val="20"/>
                <w:szCs w:val="20"/>
                <w:lang w:eastAsia="en-AU"/>
              </w:rPr>
              <w:t>/mm/</w:t>
            </w:r>
            <w:proofErr w:type="spellStart"/>
            <w:r w:rsidRPr="005635D4">
              <w:rPr>
                <w:sz w:val="20"/>
                <w:szCs w:val="20"/>
                <w:lang w:eastAsia="en-AU"/>
              </w:rPr>
              <w:t>yyyy</w:t>
            </w:r>
            <w:proofErr w:type="spellEnd"/>
            <w:r w:rsidRPr="005635D4">
              <w:rPr>
                <w:sz w:val="20"/>
                <w:szCs w:val="20"/>
                <w:lang w:eastAsia="en-AU"/>
              </w:rPr>
              <w:t>.</w:t>
            </w:r>
          </w:p>
        </w:tc>
        <w:tc>
          <w:tcPr>
            <w:tcW w:w="1597" w:type="pct"/>
          </w:tcPr>
          <w:p w14:paraId="6534431B" w14:textId="0FCE68E2"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 xml:space="preserve">Ensure both Start and End Date are in the format </w:t>
            </w:r>
            <w:proofErr w:type="spellStart"/>
            <w:r w:rsidRPr="005635D4">
              <w:rPr>
                <w:sz w:val="20"/>
                <w:szCs w:val="20"/>
                <w:lang w:eastAsia="en-AU"/>
              </w:rPr>
              <w:t>dd</w:t>
            </w:r>
            <w:proofErr w:type="spellEnd"/>
            <w:r w:rsidRPr="005635D4">
              <w:rPr>
                <w:sz w:val="20"/>
                <w:szCs w:val="20"/>
                <w:lang w:eastAsia="en-AU"/>
              </w:rPr>
              <w:t>/mm/</w:t>
            </w:r>
            <w:proofErr w:type="spellStart"/>
            <w:r w:rsidRPr="005635D4">
              <w:rPr>
                <w:sz w:val="20"/>
                <w:szCs w:val="20"/>
                <w:lang w:eastAsia="en-AU"/>
              </w:rPr>
              <w:t>yyyy</w:t>
            </w:r>
            <w:proofErr w:type="spellEnd"/>
            <w:r w:rsidRPr="005635D4">
              <w:rPr>
                <w:sz w:val="20"/>
                <w:szCs w:val="20"/>
                <w:lang w:eastAsia="en-AU"/>
              </w:rPr>
              <w:t>, are within your plan dates, and that End Eate is no earlier than Start Date.</w:t>
            </w:r>
          </w:p>
        </w:tc>
      </w:tr>
      <w:tr w:rsidR="00CB0DC9" w:rsidRPr="005635D4" w14:paraId="1734791F"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7E1677D2" w14:textId="77777777" w:rsidR="00CB0DC9" w:rsidRPr="005635D4" w:rsidRDefault="00CB0DC9" w:rsidP="00CB0DC9">
            <w:pPr>
              <w:rPr>
                <w:b w:val="0"/>
                <w:sz w:val="20"/>
                <w:szCs w:val="20"/>
              </w:rPr>
            </w:pPr>
            <w:r w:rsidRPr="005635D4">
              <w:rPr>
                <w:sz w:val="20"/>
                <w:szCs w:val="20"/>
              </w:rPr>
              <w:lastRenderedPageBreak/>
              <w:t xml:space="preserve">Add My Service Booking </w:t>
            </w:r>
          </w:p>
          <w:p w14:paraId="3EFFBEF5" w14:textId="77777777" w:rsidR="00CB0DC9" w:rsidRPr="005635D4" w:rsidRDefault="00CB0DC9" w:rsidP="00CB0DC9">
            <w:pPr>
              <w:rPr>
                <w:b w:val="0"/>
                <w:sz w:val="20"/>
                <w:szCs w:val="20"/>
              </w:rPr>
            </w:pPr>
          </w:p>
        </w:tc>
        <w:tc>
          <w:tcPr>
            <w:tcW w:w="742" w:type="pct"/>
          </w:tcPr>
          <w:p w14:paraId="744D86A8" w14:textId="6FBBC510"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Please select a valid category.</w:t>
            </w:r>
          </w:p>
        </w:tc>
        <w:tc>
          <w:tcPr>
            <w:tcW w:w="593" w:type="pct"/>
          </w:tcPr>
          <w:p w14:paraId="5D33CA13" w14:textId="77777777" w:rsidR="00CB0DC9" w:rsidRPr="005635D4" w:rsidRDefault="00CB0DC9" w:rsidP="00CB0DC9">
            <w:pPr>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Error</w:t>
            </w:r>
          </w:p>
        </w:tc>
        <w:tc>
          <w:tcPr>
            <w:tcW w:w="1475" w:type="pct"/>
          </w:tcPr>
          <w:p w14:paraId="26DC1C3C" w14:textId="2BFE16D7"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val="en-AU" w:eastAsia="en-AU"/>
              </w:rPr>
              <w:t>You have not selected a category in the Support budget drop down.</w:t>
            </w:r>
          </w:p>
        </w:tc>
        <w:tc>
          <w:tcPr>
            <w:tcW w:w="1597" w:type="pct"/>
          </w:tcPr>
          <w:p w14:paraId="653401C3" w14:textId="36D8109A"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The valid categories are in the support budget drop down</w:t>
            </w:r>
            <w:r w:rsidR="004E5280">
              <w:rPr>
                <w:sz w:val="20"/>
                <w:szCs w:val="20"/>
                <w:lang w:eastAsia="en-AU"/>
              </w:rPr>
              <w:t xml:space="preserve"> list</w:t>
            </w:r>
            <w:r w:rsidRPr="005635D4">
              <w:rPr>
                <w:sz w:val="20"/>
                <w:szCs w:val="20"/>
                <w:lang w:eastAsia="en-AU"/>
              </w:rPr>
              <w:t>. Select the one this part of the Service Booking covers.</w:t>
            </w:r>
          </w:p>
        </w:tc>
      </w:tr>
      <w:tr w:rsidR="00CB0DC9" w:rsidRPr="005635D4" w14:paraId="166B24FE"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53176796" w14:textId="77777777" w:rsidR="00CB0DC9" w:rsidRPr="005635D4" w:rsidRDefault="00CB0DC9" w:rsidP="00CB0DC9">
            <w:pPr>
              <w:rPr>
                <w:b w:val="0"/>
                <w:sz w:val="20"/>
                <w:szCs w:val="20"/>
              </w:rPr>
            </w:pPr>
            <w:r w:rsidRPr="005635D4">
              <w:rPr>
                <w:sz w:val="20"/>
                <w:szCs w:val="20"/>
              </w:rPr>
              <w:t xml:space="preserve">Add My Service Booking </w:t>
            </w:r>
          </w:p>
          <w:p w14:paraId="43EDD0B7" w14:textId="77777777" w:rsidR="00CB0DC9" w:rsidRPr="005635D4" w:rsidRDefault="00CB0DC9" w:rsidP="00CB0DC9">
            <w:pPr>
              <w:rPr>
                <w:b w:val="0"/>
                <w:sz w:val="20"/>
                <w:szCs w:val="20"/>
              </w:rPr>
            </w:pPr>
          </w:p>
        </w:tc>
        <w:tc>
          <w:tcPr>
            <w:tcW w:w="742" w:type="pct"/>
          </w:tcPr>
          <w:p w14:paraId="156CD38D" w14:textId="59716EFD"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A support budget must be selected before the support item.</w:t>
            </w:r>
          </w:p>
        </w:tc>
        <w:tc>
          <w:tcPr>
            <w:tcW w:w="593" w:type="pct"/>
          </w:tcPr>
          <w:p w14:paraId="0AFC7E40" w14:textId="77777777" w:rsidR="00CB0DC9" w:rsidRPr="005635D4" w:rsidRDefault="00CB0DC9" w:rsidP="00CB0DC9">
            <w:pPr>
              <w:jc w:val="cente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Error</w:t>
            </w:r>
          </w:p>
        </w:tc>
        <w:tc>
          <w:tcPr>
            <w:tcW w:w="1475" w:type="pct"/>
          </w:tcPr>
          <w:p w14:paraId="13840F4E" w14:textId="33004259"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val="en-AU" w:eastAsia="en-AU"/>
              </w:rPr>
              <w:t>You have not selected a category in the Support budget drop down.</w:t>
            </w:r>
          </w:p>
        </w:tc>
        <w:tc>
          <w:tcPr>
            <w:tcW w:w="1597" w:type="pct"/>
          </w:tcPr>
          <w:p w14:paraId="4C4BE3B3" w14:textId="47E61F4A"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The valid categories are in the support budget drop down</w:t>
            </w:r>
            <w:r w:rsidR="004E5280">
              <w:rPr>
                <w:sz w:val="20"/>
                <w:szCs w:val="20"/>
                <w:lang w:eastAsia="en-AU"/>
              </w:rPr>
              <w:t xml:space="preserve"> list</w:t>
            </w:r>
            <w:r w:rsidRPr="005635D4">
              <w:rPr>
                <w:sz w:val="20"/>
                <w:szCs w:val="20"/>
                <w:lang w:eastAsia="en-AU"/>
              </w:rPr>
              <w:t>. Select the one this part of the Service Booking covers.</w:t>
            </w:r>
          </w:p>
        </w:tc>
      </w:tr>
      <w:tr w:rsidR="00CB0DC9" w:rsidRPr="005635D4" w14:paraId="23B6C277"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2776EB62" w14:textId="77777777" w:rsidR="00CB0DC9" w:rsidRPr="005635D4" w:rsidRDefault="00CB0DC9" w:rsidP="00CB0DC9">
            <w:pPr>
              <w:rPr>
                <w:b w:val="0"/>
                <w:sz w:val="20"/>
                <w:szCs w:val="20"/>
              </w:rPr>
            </w:pPr>
            <w:r w:rsidRPr="005635D4">
              <w:rPr>
                <w:sz w:val="20"/>
                <w:szCs w:val="20"/>
              </w:rPr>
              <w:t xml:space="preserve">Add My Service Booking </w:t>
            </w:r>
          </w:p>
          <w:p w14:paraId="1830D08B" w14:textId="77777777" w:rsidR="00CB0DC9" w:rsidRPr="005635D4" w:rsidRDefault="00CB0DC9" w:rsidP="00CB0DC9">
            <w:pPr>
              <w:rPr>
                <w:b w:val="0"/>
                <w:sz w:val="20"/>
                <w:szCs w:val="20"/>
              </w:rPr>
            </w:pPr>
          </w:p>
        </w:tc>
        <w:tc>
          <w:tcPr>
            <w:tcW w:w="742" w:type="pct"/>
          </w:tcPr>
          <w:p w14:paraId="23BD11FB" w14:textId="2A033E15"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Please select a valid support item.</w:t>
            </w:r>
          </w:p>
        </w:tc>
        <w:tc>
          <w:tcPr>
            <w:tcW w:w="593" w:type="pct"/>
          </w:tcPr>
          <w:p w14:paraId="2767877A" w14:textId="77777777" w:rsidR="00CB0DC9" w:rsidRPr="005635D4" w:rsidRDefault="00CB0DC9" w:rsidP="00CB0DC9">
            <w:pPr>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Error</w:t>
            </w:r>
          </w:p>
        </w:tc>
        <w:tc>
          <w:tcPr>
            <w:tcW w:w="1475" w:type="pct"/>
          </w:tcPr>
          <w:p w14:paraId="49C51D20" w14:textId="72DA1263"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val="en-AU" w:eastAsia="en-AU"/>
              </w:rPr>
              <w:t>You have not selected a support item within the Support budget.</w:t>
            </w:r>
          </w:p>
        </w:tc>
        <w:tc>
          <w:tcPr>
            <w:tcW w:w="1597" w:type="pct"/>
          </w:tcPr>
          <w:p w14:paraId="29FB2B3E" w14:textId="77777777"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color w:val="333333"/>
                <w:sz w:val="20"/>
                <w:szCs w:val="20"/>
                <w:shd w:val="clear" w:color="auto" w:fill="FFFFFF"/>
              </w:rPr>
            </w:pPr>
          </w:p>
        </w:tc>
      </w:tr>
      <w:tr w:rsidR="00CB0DC9" w:rsidRPr="005635D4" w14:paraId="3CFBCBF5"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354F1A03" w14:textId="77777777" w:rsidR="00CB0DC9" w:rsidRPr="005635D4" w:rsidRDefault="00CB0DC9" w:rsidP="00CB0DC9">
            <w:pPr>
              <w:rPr>
                <w:b w:val="0"/>
                <w:sz w:val="20"/>
                <w:szCs w:val="20"/>
              </w:rPr>
            </w:pPr>
            <w:r w:rsidRPr="005635D4">
              <w:rPr>
                <w:sz w:val="20"/>
                <w:szCs w:val="20"/>
              </w:rPr>
              <w:t xml:space="preserve">Add My Service Booking </w:t>
            </w:r>
          </w:p>
          <w:p w14:paraId="36A5A335" w14:textId="77777777" w:rsidR="00CB0DC9" w:rsidRPr="005635D4" w:rsidRDefault="00CB0DC9" w:rsidP="00CB0DC9">
            <w:pPr>
              <w:rPr>
                <w:b w:val="0"/>
                <w:sz w:val="20"/>
                <w:szCs w:val="20"/>
              </w:rPr>
            </w:pPr>
          </w:p>
        </w:tc>
        <w:tc>
          <w:tcPr>
            <w:tcW w:w="742" w:type="pct"/>
          </w:tcPr>
          <w:p w14:paraId="0B72F1FD" w14:textId="7E8AB308"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Please select a valid quantity.</w:t>
            </w:r>
          </w:p>
        </w:tc>
        <w:tc>
          <w:tcPr>
            <w:tcW w:w="593" w:type="pct"/>
          </w:tcPr>
          <w:p w14:paraId="53BA2032" w14:textId="77777777" w:rsidR="00CB0DC9" w:rsidRPr="005635D4" w:rsidRDefault="00CB0DC9" w:rsidP="00CB0DC9">
            <w:pPr>
              <w:jc w:val="cente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Error</w:t>
            </w:r>
          </w:p>
        </w:tc>
        <w:tc>
          <w:tcPr>
            <w:tcW w:w="1475" w:type="pct"/>
          </w:tcPr>
          <w:p w14:paraId="2671FB3A" w14:textId="69CCDA28"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You have not entered a quantity for this support budget.</w:t>
            </w:r>
          </w:p>
        </w:tc>
        <w:tc>
          <w:tcPr>
            <w:tcW w:w="1597" w:type="pct"/>
          </w:tcPr>
          <w:p w14:paraId="7DBFAA78" w14:textId="42719A25"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Enter the number of times this support will be delivered under this Service Booking. The quantity must be a whole number, i.e. without decimal places.</w:t>
            </w:r>
          </w:p>
        </w:tc>
      </w:tr>
      <w:tr w:rsidR="00CB0DC9" w:rsidRPr="005635D4" w14:paraId="06BB5DC3"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22CC5457" w14:textId="77777777" w:rsidR="00CB0DC9" w:rsidRPr="005635D4" w:rsidRDefault="00CB0DC9" w:rsidP="00CB0DC9">
            <w:pPr>
              <w:rPr>
                <w:b w:val="0"/>
                <w:sz w:val="20"/>
                <w:szCs w:val="20"/>
              </w:rPr>
            </w:pPr>
            <w:r w:rsidRPr="005635D4">
              <w:rPr>
                <w:sz w:val="20"/>
                <w:szCs w:val="20"/>
              </w:rPr>
              <w:t xml:space="preserve">Add My Service Booking </w:t>
            </w:r>
          </w:p>
          <w:p w14:paraId="13CC5B62" w14:textId="77777777" w:rsidR="00CB0DC9" w:rsidRPr="005635D4" w:rsidRDefault="00CB0DC9" w:rsidP="00CB0DC9">
            <w:pPr>
              <w:rPr>
                <w:b w:val="0"/>
                <w:sz w:val="20"/>
                <w:szCs w:val="20"/>
              </w:rPr>
            </w:pPr>
          </w:p>
        </w:tc>
        <w:tc>
          <w:tcPr>
            <w:tcW w:w="742" w:type="pct"/>
          </w:tcPr>
          <w:p w14:paraId="21DA86E9" w14:textId="376D7E15"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The quantity cannot be zero.</w:t>
            </w:r>
          </w:p>
        </w:tc>
        <w:tc>
          <w:tcPr>
            <w:tcW w:w="593" w:type="pct"/>
          </w:tcPr>
          <w:p w14:paraId="577656FC" w14:textId="77777777" w:rsidR="00CB0DC9" w:rsidRPr="005635D4" w:rsidRDefault="00CB0DC9" w:rsidP="00CB0DC9">
            <w:pPr>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Error</w:t>
            </w:r>
          </w:p>
        </w:tc>
        <w:tc>
          <w:tcPr>
            <w:tcW w:w="1475" w:type="pct"/>
          </w:tcPr>
          <w:p w14:paraId="71F3E02E" w14:textId="539A8428"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You have entered an invalid quantity for this support budget.</w:t>
            </w:r>
          </w:p>
        </w:tc>
        <w:tc>
          <w:tcPr>
            <w:tcW w:w="1597" w:type="pct"/>
          </w:tcPr>
          <w:p w14:paraId="33EC2E5C" w14:textId="1B33636C"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color w:val="333333"/>
                <w:sz w:val="20"/>
                <w:szCs w:val="20"/>
                <w:shd w:val="clear" w:color="auto" w:fill="FFFFFF"/>
              </w:rPr>
            </w:pPr>
            <w:r w:rsidRPr="005635D4">
              <w:rPr>
                <w:sz w:val="20"/>
                <w:szCs w:val="20"/>
                <w:lang w:eastAsia="en-AU"/>
              </w:rPr>
              <w:t>Enter the number of times this support will be delivered under this Service Booking. The quantity must be a whole number, i.e. without decimal places.</w:t>
            </w:r>
          </w:p>
        </w:tc>
      </w:tr>
      <w:tr w:rsidR="00CB0DC9" w:rsidRPr="005635D4" w14:paraId="2C06B44A"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5D08A940" w14:textId="77777777" w:rsidR="00CB0DC9" w:rsidRPr="005635D4" w:rsidRDefault="00CB0DC9" w:rsidP="00CB0DC9">
            <w:pPr>
              <w:rPr>
                <w:b w:val="0"/>
                <w:sz w:val="20"/>
                <w:szCs w:val="20"/>
              </w:rPr>
            </w:pPr>
            <w:r w:rsidRPr="005635D4">
              <w:rPr>
                <w:sz w:val="20"/>
                <w:szCs w:val="20"/>
              </w:rPr>
              <w:t xml:space="preserve">Add My Service Booking </w:t>
            </w:r>
          </w:p>
          <w:p w14:paraId="3051EAEC" w14:textId="77777777" w:rsidR="00CB0DC9" w:rsidRPr="005635D4" w:rsidRDefault="00CB0DC9" w:rsidP="00CB0DC9">
            <w:pPr>
              <w:rPr>
                <w:b w:val="0"/>
                <w:sz w:val="20"/>
                <w:szCs w:val="20"/>
              </w:rPr>
            </w:pPr>
          </w:p>
        </w:tc>
        <w:tc>
          <w:tcPr>
            <w:tcW w:w="742" w:type="pct"/>
          </w:tcPr>
          <w:p w14:paraId="51AE1E13" w14:textId="3952C572"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Please enter a valid value for quantity.</w:t>
            </w:r>
          </w:p>
        </w:tc>
        <w:tc>
          <w:tcPr>
            <w:tcW w:w="593" w:type="pct"/>
          </w:tcPr>
          <w:p w14:paraId="1FC49D8A" w14:textId="77777777" w:rsidR="00CB0DC9" w:rsidRPr="005635D4" w:rsidRDefault="00CB0DC9" w:rsidP="00CB0DC9">
            <w:pPr>
              <w:jc w:val="cente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Error</w:t>
            </w:r>
          </w:p>
        </w:tc>
        <w:tc>
          <w:tcPr>
            <w:tcW w:w="1475" w:type="pct"/>
          </w:tcPr>
          <w:p w14:paraId="54DC7A6B" w14:textId="7BA3BD1A"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You have entered an invalid quantity for this support budget.</w:t>
            </w:r>
          </w:p>
        </w:tc>
        <w:tc>
          <w:tcPr>
            <w:tcW w:w="1597" w:type="pct"/>
          </w:tcPr>
          <w:p w14:paraId="2951390F" w14:textId="02AA464F"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color w:val="333333"/>
                <w:sz w:val="20"/>
                <w:szCs w:val="20"/>
                <w:shd w:val="clear" w:color="auto" w:fill="FFFFFF"/>
              </w:rPr>
            </w:pPr>
            <w:r w:rsidRPr="005635D4">
              <w:rPr>
                <w:sz w:val="20"/>
                <w:szCs w:val="20"/>
                <w:lang w:eastAsia="en-AU"/>
              </w:rPr>
              <w:t>Enter the number of times this support will be delivered under this Service Booking. The quantity must be a whole number, i.e. without decimal places</w:t>
            </w:r>
          </w:p>
        </w:tc>
      </w:tr>
      <w:tr w:rsidR="00CB0DC9" w:rsidRPr="005635D4" w14:paraId="50E88B4F"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183F4B6F" w14:textId="77777777" w:rsidR="00CB0DC9" w:rsidRPr="005635D4" w:rsidRDefault="00CB0DC9" w:rsidP="00CB0DC9">
            <w:pPr>
              <w:rPr>
                <w:b w:val="0"/>
                <w:sz w:val="20"/>
                <w:szCs w:val="20"/>
              </w:rPr>
            </w:pPr>
            <w:r w:rsidRPr="005635D4">
              <w:rPr>
                <w:sz w:val="20"/>
                <w:szCs w:val="20"/>
              </w:rPr>
              <w:t xml:space="preserve">Add My Service Booking </w:t>
            </w:r>
          </w:p>
          <w:p w14:paraId="4F3D9EEA" w14:textId="77777777" w:rsidR="00CB0DC9" w:rsidRPr="005635D4" w:rsidRDefault="00CB0DC9" w:rsidP="00CB0DC9">
            <w:pPr>
              <w:rPr>
                <w:b w:val="0"/>
                <w:sz w:val="20"/>
                <w:szCs w:val="20"/>
              </w:rPr>
            </w:pPr>
          </w:p>
        </w:tc>
        <w:tc>
          <w:tcPr>
            <w:tcW w:w="742" w:type="pct"/>
          </w:tcPr>
          <w:p w14:paraId="0A065CB0" w14:textId="77777777"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Please enter a valid value for allocated amount</w:t>
            </w:r>
          </w:p>
        </w:tc>
        <w:tc>
          <w:tcPr>
            <w:tcW w:w="593" w:type="pct"/>
          </w:tcPr>
          <w:p w14:paraId="311E9212" w14:textId="77777777" w:rsidR="00CB0DC9" w:rsidRPr="005635D4" w:rsidRDefault="00CB0DC9" w:rsidP="00CB0DC9">
            <w:pPr>
              <w:jc w:val="cente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Error</w:t>
            </w:r>
          </w:p>
        </w:tc>
        <w:tc>
          <w:tcPr>
            <w:tcW w:w="1475" w:type="pct"/>
          </w:tcPr>
          <w:p w14:paraId="7CD696F9" w14:textId="67DB3EB1"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val="en-AU" w:eastAsia="en-AU"/>
              </w:rPr>
              <w:t>You have not entered the amount that needs to be allocated to cover this support item.</w:t>
            </w:r>
          </w:p>
        </w:tc>
        <w:tc>
          <w:tcPr>
            <w:tcW w:w="1597" w:type="pct"/>
          </w:tcPr>
          <w:p w14:paraId="4F6AD7E0" w14:textId="1D79E1E1"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The amount is the unit cost. The total will be calculated by multiplying the unit cost by the quantity.</w:t>
            </w:r>
          </w:p>
        </w:tc>
      </w:tr>
      <w:tr w:rsidR="00CB0DC9" w:rsidRPr="005635D4" w14:paraId="191817C4"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043534DD" w14:textId="77777777" w:rsidR="00CB0DC9" w:rsidRPr="005635D4" w:rsidRDefault="00CB0DC9" w:rsidP="00CB0DC9">
            <w:pPr>
              <w:rPr>
                <w:b w:val="0"/>
                <w:sz w:val="20"/>
                <w:szCs w:val="20"/>
              </w:rPr>
            </w:pPr>
            <w:r w:rsidRPr="005635D4">
              <w:rPr>
                <w:sz w:val="20"/>
                <w:szCs w:val="20"/>
              </w:rPr>
              <w:lastRenderedPageBreak/>
              <w:t xml:space="preserve">Add My Service Booking </w:t>
            </w:r>
          </w:p>
          <w:p w14:paraId="0839A9A0" w14:textId="77777777" w:rsidR="00CB0DC9" w:rsidRPr="005635D4" w:rsidRDefault="00CB0DC9" w:rsidP="00CB0DC9">
            <w:pPr>
              <w:rPr>
                <w:b w:val="0"/>
                <w:sz w:val="20"/>
                <w:szCs w:val="20"/>
              </w:rPr>
            </w:pPr>
          </w:p>
        </w:tc>
        <w:tc>
          <w:tcPr>
            <w:tcW w:w="742" w:type="pct"/>
          </w:tcPr>
          <w:p w14:paraId="272D2077" w14:textId="77777777"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Duplicate row exist. Please update the details and try again.</w:t>
            </w:r>
          </w:p>
        </w:tc>
        <w:tc>
          <w:tcPr>
            <w:tcW w:w="593" w:type="pct"/>
          </w:tcPr>
          <w:p w14:paraId="094337B2" w14:textId="77777777" w:rsidR="00CB0DC9" w:rsidRPr="005635D4" w:rsidRDefault="00CB0DC9" w:rsidP="00CB0DC9">
            <w:pPr>
              <w:jc w:val="cente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Error</w:t>
            </w:r>
          </w:p>
        </w:tc>
        <w:tc>
          <w:tcPr>
            <w:tcW w:w="1475" w:type="pct"/>
          </w:tcPr>
          <w:p w14:paraId="72BC5F8F" w14:textId="3FF1D7E6"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There is already a Service Booking for this support budget and item number for this period.</w:t>
            </w:r>
          </w:p>
        </w:tc>
        <w:tc>
          <w:tcPr>
            <w:tcW w:w="1597" w:type="pct"/>
          </w:tcPr>
          <w:p w14:paraId="3FAADE1F" w14:textId="0561DE0D"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Review the Service Booking. You can either remove this line item and continue with the other line items, or cancel the Service Booking. If you cancel the Service Booking you will lose all the information you have added.</w:t>
            </w:r>
          </w:p>
        </w:tc>
      </w:tr>
      <w:tr w:rsidR="00CB0DC9" w:rsidRPr="005635D4" w14:paraId="62780239"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4C547F23" w14:textId="77777777" w:rsidR="00CB0DC9" w:rsidRPr="005635D4" w:rsidRDefault="00CB0DC9" w:rsidP="00CB0DC9">
            <w:pPr>
              <w:rPr>
                <w:b w:val="0"/>
                <w:sz w:val="20"/>
                <w:szCs w:val="20"/>
              </w:rPr>
            </w:pPr>
            <w:r w:rsidRPr="005635D4">
              <w:rPr>
                <w:sz w:val="20"/>
                <w:szCs w:val="20"/>
              </w:rPr>
              <w:t xml:space="preserve">Add My Service Booking </w:t>
            </w:r>
          </w:p>
          <w:p w14:paraId="609E3FC0" w14:textId="77777777" w:rsidR="00CB0DC9" w:rsidRPr="005635D4" w:rsidRDefault="00CB0DC9" w:rsidP="00CB0DC9">
            <w:pPr>
              <w:rPr>
                <w:b w:val="0"/>
                <w:sz w:val="20"/>
                <w:szCs w:val="20"/>
              </w:rPr>
            </w:pPr>
          </w:p>
        </w:tc>
        <w:tc>
          <w:tcPr>
            <w:tcW w:w="742" w:type="pct"/>
          </w:tcPr>
          <w:p w14:paraId="32008104" w14:textId="77777777"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Data in the input section will be discarded. Are you sure you want to proceed with this action?</w:t>
            </w:r>
          </w:p>
        </w:tc>
        <w:tc>
          <w:tcPr>
            <w:tcW w:w="593" w:type="pct"/>
          </w:tcPr>
          <w:p w14:paraId="58624F3E" w14:textId="77777777" w:rsidR="00CB0DC9" w:rsidRPr="005635D4" w:rsidRDefault="00CB0DC9" w:rsidP="00CB0DC9">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Warning</w:t>
            </w:r>
          </w:p>
        </w:tc>
        <w:tc>
          <w:tcPr>
            <w:tcW w:w="1475" w:type="pct"/>
          </w:tcPr>
          <w:p w14:paraId="4E86E0BA" w14:textId="5BB4DEBC"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color w:val="333333"/>
                <w:sz w:val="20"/>
                <w:szCs w:val="20"/>
              </w:rPr>
              <w:t>You selected Reset on the Support Details (Step 3 in the Service Booking).</w:t>
            </w:r>
          </w:p>
        </w:tc>
        <w:tc>
          <w:tcPr>
            <w:tcW w:w="1597" w:type="pct"/>
          </w:tcPr>
          <w:p w14:paraId="27682C4B" w14:textId="77777777"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If you need to start again on the details of this support, select Yes (all data in this instance of support details will be lost). If you want to retain and update the data, select No.</w:t>
            </w:r>
          </w:p>
        </w:tc>
      </w:tr>
      <w:tr w:rsidR="00CB0DC9" w:rsidRPr="005635D4" w14:paraId="0388670D"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30FA41C3" w14:textId="77777777" w:rsidR="00CB0DC9" w:rsidRPr="005635D4" w:rsidRDefault="00CB0DC9" w:rsidP="00CB0DC9">
            <w:pPr>
              <w:rPr>
                <w:b w:val="0"/>
                <w:sz w:val="20"/>
                <w:szCs w:val="20"/>
              </w:rPr>
            </w:pPr>
            <w:r w:rsidRPr="005635D4">
              <w:rPr>
                <w:sz w:val="20"/>
                <w:szCs w:val="20"/>
              </w:rPr>
              <w:t xml:space="preserve">Add My Service Booking / Review </w:t>
            </w:r>
          </w:p>
          <w:p w14:paraId="0BB9B5C0" w14:textId="77777777" w:rsidR="00CB0DC9" w:rsidRPr="005635D4" w:rsidRDefault="00CB0DC9" w:rsidP="00CB0DC9">
            <w:pPr>
              <w:rPr>
                <w:b w:val="0"/>
                <w:sz w:val="20"/>
                <w:szCs w:val="20"/>
              </w:rPr>
            </w:pPr>
          </w:p>
        </w:tc>
        <w:tc>
          <w:tcPr>
            <w:tcW w:w="742" w:type="pct"/>
          </w:tcPr>
          <w:p w14:paraId="6E7E4D68" w14:textId="26A59506"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lang w:val="en"/>
              </w:rPr>
              <w:t xml:space="preserve">Item {item name} is </w:t>
            </w:r>
            <w:proofErr w:type="spellStart"/>
            <w:r w:rsidRPr="005635D4">
              <w:rPr>
                <w:color w:val="333333"/>
                <w:sz w:val="20"/>
                <w:szCs w:val="20"/>
                <w:lang w:val="en"/>
              </w:rPr>
              <w:t>inkind</w:t>
            </w:r>
            <w:proofErr w:type="spellEnd"/>
            <w:r w:rsidRPr="005635D4">
              <w:rPr>
                <w:color w:val="333333"/>
                <w:sz w:val="20"/>
                <w:szCs w:val="20"/>
                <w:lang w:val="en"/>
              </w:rPr>
              <w:t xml:space="preserve"> in plan. Please provide </w:t>
            </w:r>
            <w:proofErr w:type="spellStart"/>
            <w:r w:rsidRPr="005635D4">
              <w:rPr>
                <w:color w:val="333333"/>
                <w:sz w:val="20"/>
                <w:szCs w:val="20"/>
                <w:lang w:val="en"/>
              </w:rPr>
              <w:t>Inkind</w:t>
            </w:r>
            <w:proofErr w:type="spellEnd"/>
            <w:r w:rsidRPr="005635D4">
              <w:rPr>
                <w:color w:val="333333"/>
                <w:sz w:val="20"/>
                <w:szCs w:val="20"/>
                <w:lang w:val="en"/>
              </w:rPr>
              <w:t xml:space="preserve"> booking to create booking.</w:t>
            </w:r>
          </w:p>
        </w:tc>
        <w:tc>
          <w:tcPr>
            <w:tcW w:w="593" w:type="pct"/>
          </w:tcPr>
          <w:p w14:paraId="7E6C73A2" w14:textId="77777777" w:rsidR="00CB0DC9" w:rsidRPr="005635D4" w:rsidRDefault="00CB0DC9" w:rsidP="00CB0DC9">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219CFA93" w14:textId="103779D1"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The {item number} you selected is listed as an ‘in kind’ service in your plan.</w:t>
            </w:r>
          </w:p>
        </w:tc>
        <w:tc>
          <w:tcPr>
            <w:tcW w:w="1597" w:type="pct"/>
          </w:tcPr>
          <w:p w14:paraId="1E45A276" w14:textId="77777777"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Select Back to return to the Add My Service Booking screen, and select Remove against that item in the Added Details section.</w:t>
            </w:r>
          </w:p>
          <w:p w14:paraId="70764029" w14:textId="16905365"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val="en-AU" w:eastAsia="en-AU"/>
              </w:rPr>
              <w:t>Call 1800 800 110 or the provider of that support to have a Service Booking created.</w:t>
            </w:r>
          </w:p>
        </w:tc>
      </w:tr>
      <w:tr w:rsidR="00CB0DC9" w:rsidRPr="005635D4" w14:paraId="1F1DC1E6"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6629ADD1" w14:textId="77777777" w:rsidR="00CB0DC9" w:rsidRPr="005635D4" w:rsidRDefault="00CB0DC9" w:rsidP="00CB0DC9">
            <w:pPr>
              <w:rPr>
                <w:b w:val="0"/>
                <w:bCs w:val="0"/>
                <w:sz w:val="20"/>
                <w:szCs w:val="20"/>
              </w:rPr>
            </w:pPr>
            <w:r w:rsidRPr="005635D4">
              <w:rPr>
                <w:sz w:val="20"/>
                <w:szCs w:val="20"/>
              </w:rPr>
              <w:t xml:space="preserve">Update </w:t>
            </w:r>
          </w:p>
          <w:p w14:paraId="58930CA1" w14:textId="3CE2DC49" w:rsidR="00CB0DC9" w:rsidRPr="005635D4" w:rsidRDefault="00CB0DC9" w:rsidP="00CB0DC9">
            <w:pPr>
              <w:rPr>
                <w:sz w:val="20"/>
                <w:szCs w:val="20"/>
              </w:rPr>
            </w:pPr>
            <w:r w:rsidRPr="005635D4">
              <w:rPr>
                <w:sz w:val="20"/>
                <w:szCs w:val="20"/>
              </w:rPr>
              <w:t>Allocation</w:t>
            </w:r>
          </w:p>
        </w:tc>
        <w:tc>
          <w:tcPr>
            <w:tcW w:w="742" w:type="pct"/>
          </w:tcPr>
          <w:p w14:paraId="1C5854D5" w14:textId="7D790444"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No data has been input in the Revised Quantity field. Pleased enter a valid value.</w:t>
            </w:r>
          </w:p>
        </w:tc>
        <w:tc>
          <w:tcPr>
            <w:tcW w:w="593" w:type="pct"/>
          </w:tcPr>
          <w:p w14:paraId="03BB28C7" w14:textId="4BE44F6E" w:rsidR="00CB0DC9" w:rsidRPr="005635D4" w:rsidRDefault="00CB0DC9" w:rsidP="00CB0DC9">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3E181304" w14:textId="4746ACE2"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The Quantity field cannot be left blank.</w:t>
            </w:r>
          </w:p>
        </w:tc>
        <w:tc>
          <w:tcPr>
            <w:tcW w:w="1597" w:type="pct"/>
          </w:tcPr>
          <w:p w14:paraId="3C9E4730" w14:textId="176E6BA4"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Enter the number of supports to be delivered in Quantity. For time based supports, you can either enter 1 in Quantity and the total price in Allocated Amount, or the number of hours in Quantity and the hourly rate in Allocated Amount.</w:t>
            </w:r>
          </w:p>
        </w:tc>
      </w:tr>
      <w:tr w:rsidR="00CB0DC9" w:rsidRPr="005635D4" w14:paraId="0393E858"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21E8BF62" w14:textId="77777777" w:rsidR="00CB0DC9" w:rsidRPr="005635D4" w:rsidRDefault="00CB0DC9" w:rsidP="00CB0DC9">
            <w:pPr>
              <w:rPr>
                <w:b w:val="0"/>
                <w:bCs w:val="0"/>
                <w:sz w:val="20"/>
                <w:szCs w:val="20"/>
              </w:rPr>
            </w:pPr>
            <w:r w:rsidRPr="005635D4">
              <w:rPr>
                <w:sz w:val="20"/>
                <w:szCs w:val="20"/>
              </w:rPr>
              <w:t xml:space="preserve">Update </w:t>
            </w:r>
          </w:p>
          <w:p w14:paraId="3ACFABB3" w14:textId="3B9017AB" w:rsidR="00CB0DC9" w:rsidRPr="005635D4" w:rsidRDefault="00CB0DC9" w:rsidP="00CB0DC9">
            <w:pPr>
              <w:rPr>
                <w:sz w:val="20"/>
                <w:szCs w:val="20"/>
              </w:rPr>
            </w:pPr>
            <w:r w:rsidRPr="005635D4">
              <w:rPr>
                <w:sz w:val="20"/>
                <w:szCs w:val="20"/>
              </w:rPr>
              <w:t>Allocation</w:t>
            </w:r>
          </w:p>
        </w:tc>
        <w:tc>
          <w:tcPr>
            <w:tcW w:w="742" w:type="pct"/>
          </w:tcPr>
          <w:p w14:paraId="4BFAC546" w14:textId="60F3A11F"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No data has been input in the Revised Unit Price field. Please enter a valid value.</w:t>
            </w:r>
          </w:p>
        </w:tc>
        <w:tc>
          <w:tcPr>
            <w:tcW w:w="593" w:type="pct"/>
          </w:tcPr>
          <w:p w14:paraId="6E6EE0B3" w14:textId="2165F3E3" w:rsidR="00CB0DC9" w:rsidRPr="005635D4" w:rsidRDefault="00CB0DC9" w:rsidP="00CB0DC9">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Error</w:t>
            </w:r>
          </w:p>
        </w:tc>
        <w:tc>
          <w:tcPr>
            <w:tcW w:w="1475" w:type="pct"/>
          </w:tcPr>
          <w:p w14:paraId="2EAF1DCD" w14:textId="0E2F4A6B"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The Allocated Amount (Unit Price) field cannot be blank.</w:t>
            </w:r>
          </w:p>
        </w:tc>
        <w:tc>
          <w:tcPr>
            <w:tcW w:w="1597" w:type="pct"/>
          </w:tcPr>
          <w:p w14:paraId="0F17152C" w14:textId="3F054C39"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If you have entered a quantity of 1, enter the total price in Allocated Amount, otherwise enter the price per support delivered in Allocated Amount (Unit Price).</w:t>
            </w:r>
          </w:p>
        </w:tc>
      </w:tr>
      <w:tr w:rsidR="00CB0DC9" w:rsidRPr="005635D4" w14:paraId="25ADC04B"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49E5FED8" w14:textId="78FC4893" w:rsidR="00CB0DC9" w:rsidRPr="005635D4" w:rsidRDefault="00CB0DC9" w:rsidP="00CB0DC9">
            <w:pPr>
              <w:rPr>
                <w:sz w:val="20"/>
                <w:szCs w:val="20"/>
              </w:rPr>
            </w:pPr>
            <w:r w:rsidRPr="005635D4">
              <w:rPr>
                <w:sz w:val="20"/>
                <w:szCs w:val="20"/>
              </w:rPr>
              <w:lastRenderedPageBreak/>
              <w:t>Update Service Booking End Date</w:t>
            </w:r>
          </w:p>
        </w:tc>
        <w:tc>
          <w:tcPr>
            <w:tcW w:w="742" w:type="pct"/>
          </w:tcPr>
          <w:p w14:paraId="176E7D1D" w14:textId="1D3AAAFD"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sz w:val="20"/>
                <w:szCs w:val="20"/>
                <w:lang w:val="en"/>
              </w:rPr>
              <w:t xml:space="preserve">After your Provider accepts this update, Quantity, Allocated Amount (unit price) and End Date for this service booking cannot be changed again. You will not be able to receive supports through this service booking after </w:t>
            </w:r>
            <w:proofErr w:type="spellStart"/>
            <w:r w:rsidRPr="005635D4">
              <w:rPr>
                <w:sz w:val="20"/>
                <w:szCs w:val="20"/>
                <w:lang w:val="en"/>
              </w:rPr>
              <w:t>dd</w:t>
            </w:r>
            <w:proofErr w:type="spellEnd"/>
            <w:r w:rsidRPr="005635D4">
              <w:rPr>
                <w:sz w:val="20"/>
                <w:szCs w:val="20"/>
                <w:lang w:val="en"/>
              </w:rPr>
              <w:t>/mm/</w:t>
            </w:r>
            <w:proofErr w:type="spellStart"/>
            <w:r w:rsidRPr="005635D4">
              <w:rPr>
                <w:sz w:val="20"/>
                <w:szCs w:val="20"/>
                <w:lang w:val="en"/>
              </w:rPr>
              <w:t>yyyy</w:t>
            </w:r>
            <w:proofErr w:type="spellEnd"/>
            <w:r w:rsidRPr="005635D4">
              <w:rPr>
                <w:sz w:val="20"/>
                <w:szCs w:val="20"/>
                <w:lang w:val="en"/>
              </w:rPr>
              <w:t>. Do you want to continue?</w:t>
            </w:r>
          </w:p>
        </w:tc>
        <w:tc>
          <w:tcPr>
            <w:tcW w:w="593" w:type="pct"/>
          </w:tcPr>
          <w:p w14:paraId="04C27072" w14:textId="5240013D" w:rsidR="00CB0DC9" w:rsidRPr="005635D4" w:rsidRDefault="00CB0DC9" w:rsidP="00CB0DC9">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Confirmation</w:t>
            </w:r>
          </w:p>
        </w:tc>
        <w:tc>
          <w:tcPr>
            <w:tcW w:w="1475" w:type="pct"/>
          </w:tcPr>
          <w:p w14:paraId="32606DA7" w14:textId="1B264A91"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If you continue, the Service Booking Allocation cannot be changed, and the service booking will be End Dated.</w:t>
            </w:r>
          </w:p>
        </w:tc>
        <w:tc>
          <w:tcPr>
            <w:tcW w:w="1597" w:type="pct"/>
          </w:tcPr>
          <w:p w14:paraId="385B67E6" w14:textId="575C75D1"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If you are sure you will need no further update select Yes, otherwise select No and review the changes.</w:t>
            </w:r>
          </w:p>
        </w:tc>
      </w:tr>
      <w:tr w:rsidR="00CB0DC9" w:rsidRPr="005635D4" w14:paraId="2D05EB8B"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06F05A18" w14:textId="10FB9025" w:rsidR="00CB0DC9" w:rsidRPr="005635D4" w:rsidRDefault="00CB0DC9" w:rsidP="00CB0DC9">
            <w:pPr>
              <w:rPr>
                <w:sz w:val="20"/>
                <w:szCs w:val="20"/>
              </w:rPr>
            </w:pPr>
            <w:r w:rsidRPr="005635D4">
              <w:rPr>
                <w:sz w:val="20"/>
                <w:szCs w:val="20"/>
              </w:rPr>
              <w:t>View Service Booking Details</w:t>
            </w:r>
          </w:p>
        </w:tc>
        <w:tc>
          <w:tcPr>
            <w:tcW w:w="742" w:type="pct"/>
          </w:tcPr>
          <w:p w14:paraId="4DBD010B" w14:textId="0FE50B6A"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This Service Booking End Date has been updated to be before the original End Date. So no change can be made to this service booking. Please contact 1800 800 100 for further information.</w:t>
            </w:r>
          </w:p>
        </w:tc>
        <w:tc>
          <w:tcPr>
            <w:tcW w:w="593" w:type="pct"/>
          </w:tcPr>
          <w:p w14:paraId="66DDD0EB" w14:textId="5432A270" w:rsidR="00CB0DC9" w:rsidRPr="005635D4" w:rsidRDefault="00CB0DC9" w:rsidP="00CB0DC9">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Information</w:t>
            </w:r>
          </w:p>
        </w:tc>
        <w:tc>
          <w:tcPr>
            <w:tcW w:w="1475" w:type="pct"/>
          </w:tcPr>
          <w:p w14:paraId="66A4C3FA" w14:textId="055E7601"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The service booking End Date has been updated previously and no further changes to the service booking can be made.</w:t>
            </w:r>
          </w:p>
        </w:tc>
        <w:tc>
          <w:tcPr>
            <w:tcW w:w="1597" w:type="pct"/>
          </w:tcPr>
          <w:p w14:paraId="59FF2A48" w14:textId="45A9A322"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Contact your Provider to discuss your needs. You may need to create a new Service Booking.</w:t>
            </w:r>
          </w:p>
        </w:tc>
      </w:tr>
      <w:tr w:rsidR="00CB0DC9" w:rsidRPr="005635D4" w14:paraId="2468A395"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40C53364" w14:textId="14A129D0" w:rsidR="00CB0DC9" w:rsidRPr="005635D4" w:rsidRDefault="00CB0DC9" w:rsidP="00CB0DC9">
            <w:pPr>
              <w:rPr>
                <w:sz w:val="20"/>
                <w:szCs w:val="20"/>
              </w:rPr>
            </w:pPr>
            <w:r w:rsidRPr="005635D4">
              <w:rPr>
                <w:sz w:val="20"/>
                <w:szCs w:val="20"/>
              </w:rPr>
              <w:t>View Service Booking Details</w:t>
            </w:r>
          </w:p>
        </w:tc>
        <w:tc>
          <w:tcPr>
            <w:tcW w:w="742" w:type="pct"/>
          </w:tcPr>
          <w:p w14:paraId="68515B4B" w14:textId="7714C7C4"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Your last service booking change has been rejected. The reason for rejection is "&lt;reason&gt;”.</w:t>
            </w:r>
          </w:p>
        </w:tc>
        <w:tc>
          <w:tcPr>
            <w:tcW w:w="593" w:type="pct"/>
          </w:tcPr>
          <w:p w14:paraId="14282F87" w14:textId="1BDF64FF" w:rsidR="00CB0DC9" w:rsidRPr="005635D4" w:rsidRDefault="00CB0DC9" w:rsidP="00CB0DC9">
            <w:pPr>
              <w:jc w:val="cente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Information</w:t>
            </w:r>
          </w:p>
        </w:tc>
        <w:tc>
          <w:tcPr>
            <w:tcW w:w="1475" w:type="pct"/>
          </w:tcPr>
          <w:p w14:paraId="64B41B5E" w14:textId="5FDF9E93"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rPr>
              <w:t>The last service booking change was rejected by the provider.</w:t>
            </w:r>
          </w:p>
        </w:tc>
        <w:tc>
          <w:tcPr>
            <w:tcW w:w="1597" w:type="pct"/>
          </w:tcPr>
          <w:p w14:paraId="6C8AD05E" w14:textId="1D037979"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sz w:val="20"/>
                <w:szCs w:val="20"/>
                <w:lang w:eastAsia="en-AU"/>
              </w:rPr>
            </w:pPr>
            <w:r w:rsidRPr="005635D4">
              <w:rPr>
                <w:sz w:val="20"/>
                <w:szCs w:val="20"/>
                <w:lang w:eastAsia="en-AU"/>
              </w:rPr>
              <w:t>Please contact the provider to discuss further if required. If necessary, you can request a different change to the Service Booking.</w:t>
            </w:r>
          </w:p>
        </w:tc>
      </w:tr>
      <w:tr w:rsidR="00CB0DC9" w:rsidRPr="005635D4" w14:paraId="66CBCFD0"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22E5FE78" w14:textId="77777777" w:rsidR="00CB0DC9" w:rsidRPr="005635D4" w:rsidRDefault="00CB0DC9" w:rsidP="00CB0DC9">
            <w:pPr>
              <w:rPr>
                <w:b w:val="0"/>
                <w:sz w:val="20"/>
                <w:szCs w:val="20"/>
              </w:rPr>
            </w:pPr>
            <w:r w:rsidRPr="005635D4">
              <w:rPr>
                <w:sz w:val="20"/>
                <w:szCs w:val="20"/>
              </w:rPr>
              <w:lastRenderedPageBreak/>
              <w:t xml:space="preserve">Confirm Service Booking </w:t>
            </w:r>
          </w:p>
          <w:p w14:paraId="6C600387" w14:textId="77777777" w:rsidR="00CB0DC9" w:rsidRPr="005635D4" w:rsidRDefault="00CB0DC9" w:rsidP="00CB0DC9">
            <w:pPr>
              <w:rPr>
                <w:b w:val="0"/>
                <w:sz w:val="20"/>
                <w:szCs w:val="20"/>
              </w:rPr>
            </w:pPr>
          </w:p>
        </w:tc>
        <w:tc>
          <w:tcPr>
            <w:tcW w:w="742" w:type="pct"/>
          </w:tcPr>
          <w:p w14:paraId="3A744C40" w14:textId="77777777"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Your Service booking has been successfully submitted.</w:t>
            </w:r>
          </w:p>
        </w:tc>
        <w:tc>
          <w:tcPr>
            <w:tcW w:w="593" w:type="pct"/>
          </w:tcPr>
          <w:p w14:paraId="1A9E16FB" w14:textId="77777777" w:rsidR="00CB0DC9" w:rsidRPr="005635D4" w:rsidRDefault="00CB0DC9" w:rsidP="00CB0DC9">
            <w:pPr>
              <w:jc w:val="cente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Information</w:t>
            </w:r>
          </w:p>
        </w:tc>
        <w:tc>
          <w:tcPr>
            <w:tcW w:w="1475" w:type="pct"/>
          </w:tcPr>
          <w:p w14:paraId="3DE46BF5" w14:textId="3A4CD1D2"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color w:val="333333"/>
                <w:sz w:val="20"/>
                <w:szCs w:val="20"/>
              </w:rPr>
            </w:pPr>
            <w:r w:rsidRPr="005635D4">
              <w:rPr>
                <w:color w:val="333333"/>
                <w:sz w:val="20"/>
                <w:szCs w:val="20"/>
              </w:rPr>
              <w:t>Your Service Booking has been submitted. It will not be active until the service provider accepts it.</w:t>
            </w:r>
          </w:p>
        </w:tc>
        <w:tc>
          <w:tcPr>
            <w:tcW w:w="1597" w:type="pct"/>
          </w:tcPr>
          <w:p w14:paraId="7F0E687F" w14:textId="77777777"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color w:val="333333"/>
                <w:sz w:val="20"/>
                <w:szCs w:val="20"/>
                <w:shd w:val="clear" w:color="auto" w:fill="FFFFFF"/>
              </w:rPr>
            </w:pPr>
            <w:r w:rsidRPr="005635D4">
              <w:rPr>
                <w:sz w:val="20"/>
                <w:szCs w:val="20"/>
                <w:lang w:eastAsia="en-AU"/>
              </w:rPr>
              <w:t>Select View My Service Bookings to check the status of the booking. It will change from ‘Awaiting Provider Review’ to ‘Active’ if the provider is able to provide the supports.</w:t>
            </w:r>
            <w:r w:rsidRPr="005635D4">
              <w:rPr>
                <w:color w:val="333333"/>
                <w:sz w:val="20"/>
                <w:szCs w:val="20"/>
                <w:shd w:val="clear" w:color="auto" w:fill="FFFFFF"/>
              </w:rPr>
              <w:t xml:space="preserve"> </w:t>
            </w:r>
          </w:p>
        </w:tc>
      </w:tr>
      <w:tr w:rsidR="00CB0DC9" w:rsidRPr="005635D4" w14:paraId="58BCAA4C" w14:textId="77777777" w:rsidTr="001F3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pct"/>
          </w:tcPr>
          <w:p w14:paraId="33F04C2F" w14:textId="77777777" w:rsidR="00CB0DC9" w:rsidRPr="005635D4" w:rsidRDefault="00CB0DC9" w:rsidP="00CB0DC9">
            <w:pPr>
              <w:rPr>
                <w:b w:val="0"/>
                <w:sz w:val="20"/>
                <w:szCs w:val="20"/>
              </w:rPr>
            </w:pPr>
            <w:r w:rsidRPr="005635D4">
              <w:rPr>
                <w:sz w:val="20"/>
                <w:szCs w:val="20"/>
              </w:rPr>
              <w:t>Provider Finder</w:t>
            </w:r>
          </w:p>
          <w:p w14:paraId="24A776F3" w14:textId="77777777" w:rsidR="00CB0DC9" w:rsidRPr="005635D4" w:rsidRDefault="00CB0DC9" w:rsidP="00CB0DC9">
            <w:pPr>
              <w:rPr>
                <w:b w:val="0"/>
                <w:sz w:val="20"/>
                <w:szCs w:val="20"/>
              </w:rPr>
            </w:pPr>
            <w:r w:rsidRPr="005635D4">
              <w:rPr>
                <w:sz w:val="20"/>
                <w:szCs w:val="20"/>
              </w:rPr>
              <w:t>Search Page (search-page)</w:t>
            </w:r>
          </w:p>
          <w:p w14:paraId="478B13E1" w14:textId="77777777" w:rsidR="00CB0DC9" w:rsidRPr="005635D4" w:rsidRDefault="00CB0DC9" w:rsidP="00CB0DC9">
            <w:pPr>
              <w:rPr>
                <w:b w:val="0"/>
                <w:sz w:val="20"/>
                <w:szCs w:val="20"/>
              </w:rPr>
            </w:pPr>
          </w:p>
        </w:tc>
        <w:tc>
          <w:tcPr>
            <w:tcW w:w="742" w:type="pct"/>
          </w:tcPr>
          <w:p w14:paraId="3D868325" w14:textId="77777777"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Please enter a suburb, postcode or address and then select an option from the dropdown list to proceed.</w:t>
            </w:r>
          </w:p>
        </w:tc>
        <w:tc>
          <w:tcPr>
            <w:tcW w:w="593" w:type="pct"/>
          </w:tcPr>
          <w:p w14:paraId="6C61E533" w14:textId="77777777" w:rsidR="00CB0DC9" w:rsidRPr="005635D4" w:rsidRDefault="00CB0DC9" w:rsidP="00CB0DC9">
            <w:pPr>
              <w:jc w:val="center"/>
              <w:cnfStyle w:val="000000100000" w:firstRow="0" w:lastRow="0" w:firstColumn="0" w:lastColumn="0" w:oddVBand="0" w:evenVBand="0" w:oddHBand="1"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Error</w:t>
            </w:r>
          </w:p>
        </w:tc>
        <w:tc>
          <w:tcPr>
            <w:tcW w:w="1475" w:type="pct"/>
          </w:tcPr>
          <w:p w14:paraId="02A2CFAA" w14:textId="44D1A8FD"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color w:val="333333"/>
                <w:sz w:val="20"/>
                <w:szCs w:val="20"/>
              </w:rPr>
            </w:pPr>
            <w:r w:rsidRPr="005635D4">
              <w:rPr>
                <w:color w:val="333333"/>
                <w:sz w:val="20"/>
                <w:szCs w:val="20"/>
                <w:lang w:val="en-AU"/>
              </w:rPr>
              <w:t>No address was specified for provider search.</w:t>
            </w:r>
          </w:p>
        </w:tc>
        <w:tc>
          <w:tcPr>
            <w:tcW w:w="1597" w:type="pct"/>
          </w:tcPr>
          <w:p w14:paraId="3B05633B" w14:textId="77777777" w:rsidR="00CB0DC9" w:rsidRPr="005635D4" w:rsidRDefault="00CB0DC9" w:rsidP="00CB0DC9">
            <w:pPr>
              <w:cnfStyle w:val="000000100000" w:firstRow="0" w:lastRow="0" w:firstColumn="0" w:lastColumn="0" w:oddVBand="0" w:evenVBand="0" w:oddHBand="1" w:evenHBand="0" w:firstRowFirstColumn="0" w:firstRowLastColumn="0" w:lastRowFirstColumn="0" w:lastRowLastColumn="0"/>
              <w:rPr>
                <w:color w:val="333333"/>
                <w:sz w:val="20"/>
                <w:szCs w:val="20"/>
                <w:shd w:val="clear" w:color="auto" w:fill="FFFFFF"/>
              </w:rPr>
            </w:pPr>
            <w:r w:rsidRPr="005635D4">
              <w:rPr>
                <w:rFonts w:eastAsia="Times New Roman"/>
                <w:color w:val="333333"/>
                <w:sz w:val="20"/>
                <w:szCs w:val="20"/>
                <w:lang w:eastAsia="en-AU"/>
              </w:rPr>
              <w:t>The address must be validated against the address list in the system. Please select the closest valid street address from the list to enable the search.</w:t>
            </w:r>
          </w:p>
        </w:tc>
      </w:tr>
      <w:tr w:rsidR="00CB0DC9" w:rsidRPr="005635D4" w14:paraId="7A9A4461" w14:textId="77777777" w:rsidTr="001F387B">
        <w:tc>
          <w:tcPr>
            <w:cnfStyle w:val="001000000000" w:firstRow="0" w:lastRow="0" w:firstColumn="1" w:lastColumn="0" w:oddVBand="0" w:evenVBand="0" w:oddHBand="0" w:evenHBand="0" w:firstRowFirstColumn="0" w:firstRowLastColumn="0" w:lastRowFirstColumn="0" w:lastRowLastColumn="0"/>
            <w:tcW w:w="592" w:type="pct"/>
          </w:tcPr>
          <w:p w14:paraId="58DE0A9D" w14:textId="77777777" w:rsidR="00CB0DC9" w:rsidRPr="005635D4" w:rsidRDefault="00CB0DC9" w:rsidP="00CB0DC9">
            <w:pPr>
              <w:rPr>
                <w:b w:val="0"/>
                <w:sz w:val="20"/>
                <w:szCs w:val="20"/>
              </w:rPr>
            </w:pPr>
            <w:r w:rsidRPr="005635D4">
              <w:rPr>
                <w:sz w:val="20"/>
                <w:szCs w:val="20"/>
              </w:rPr>
              <w:t>Provider Details Page (location-details-page)</w:t>
            </w:r>
          </w:p>
          <w:p w14:paraId="5949FD2E" w14:textId="77777777" w:rsidR="00CB0DC9" w:rsidRPr="005635D4" w:rsidRDefault="00CB0DC9" w:rsidP="00CB0DC9">
            <w:pPr>
              <w:rPr>
                <w:b w:val="0"/>
                <w:sz w:val="20"/>
                <w:szCs w:val="20"/>
              </w:rPr>
            </w:pPr>
          </w:p>
        </w:tc>
        <w:tc>
          <w:tcPr>
            <w:tcW w:w="742" w:type="pct"/>
          </w:tcPr>
          <w:p w14:paraId="0682A6E1" w14:textId="734096C5"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User attempted to retrieve outlet details, but their session has timed out.</w:t>
            </w:r>
            <w:r w:rsidRPr="005635D4">
              <w:rPr>
                <w:rFonts w:eastAsia="Times New Roman"/>
                <w:color w:val="333333"/>
                <w:sz w:val="20"/>
                <w:szCs w:val="20"/>
                <w:lang w:eastAsia="en-AU"/>
              </w:rPr>
              <w:tab/>
            </w:r>
          </w:p>
        </w:tc>
        <w:tc>
          <w:tcPr>
            <w:tcW w:w="593" w:type="pct"/>
          </w:tcPr>
          <w:p w14:paraId="5D48BF0F" w14:textId="77777777" w:rsidR="00CB0DC9" w:rsidRPr="005635D4" w:rsidRDefault="00CB0DC9" w:rsidP="00CB0DC9">
            <w:pPr>
              <w:jc w:val="cente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eastAsia="en-AU"/>
              </w:rPr>
              <w:t>Error</w:t>
            </w:r>
          </w:p>
        </w:tc>
        <w:tc>
          <w:tcPr>
            <w:tcW w:w="1475" w:type="pct"/>
          </w:tcPr>
          <w:p w14:paraId="4AD67A91" w14:textId="301A2BF3"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rFonts w:eastAsia="Times New Roman"/>
                <w:color w:val="333333"/>
                <w:sz w:val="20"/>
                <w:szCs w:val="20"/>
                <w:lang w:eastAsia="en-AU"/>
              </w:rPr>
            </w:pPr>
            <w:r w:rsidRPr="005635D4">
              <w:rPr>
                <w:rFonts w:eastAsia="Times New Roman"/>
                <w:color w:val="333333"/>
                <w:sz w:val="20"/>
                <w:szCs w:val="20"/>
                <w:lang w:val="en-AU" w:eastAsia="en-AU"/>
              </w:rPr>
              <w:t>The system was unable to return the outlet details before your session timed out.</w:t>
            </w:r>
          </w:p>
        </w:tc>
        <w:tc>
          <w:tcPr>
            <w:tcW w:w="1597" w:type="pct"/>
          </w:tcPr>
          <w:p w14:paraId="2128D788" w14:textId="77777777"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sz w:val="20"/>
                <w:szCs w:val="20"/>
                <w:lang w:eastAsia="en-AU"/>
              </w:rPr>
            </w:pPr>
            <w:r w:rsidRPr="005635D4">
              <w:rPr>
                <w:sz w:val="20"/>
                <w:szCs w:val="20"/>
                <w:lang w:eastAsia="en-AU"/>
              </w:rPr>
              <w:t>A system error has occurred which has led to your request timing out. Please retry or call 1800 800 110 to report the problem.</w:t>
            </w:r>
          </w:p>
          <w:p w14:paraId="36E1417E" w14:textId="77777777" w:rsidR="00CB0DC9" w:rsidRPr="005635D4" w:rsidRDefault="00CB0DC9" w:rsidP="00CB0DC9">
            <w:pPr>
              <w:cnfStyle w:val="000000000000" w:firstRow="0" w:lastRow="0" w:firstColumn="0" w:lastColumn="0" w:oddVBand="0" w:evenVBand="0" w:oddHBand="0" w:evenHBand="0" w:firstRowFirstColumn="0" w:firstRowLastColumn="0" w:lastRowFirstColumn="0" w:lastRowLastColumn="0"/>
              <w:rPr>
                <w:color w:val="333333"/>
                <w:sz w:val="20"/>
                <w:szCs w:val="20"/>
                <w:shd w:val="clear" w:color="auto" w:fill="FFFFFF"/>
              </w:rPr>
            </w:pPr>
          </w:p>
        </w:tc>
      </w:tr>
      <w:bookmarkEnd w:id="14"/>
    </w:tbl>
    <w:p w14:paraId="65223906" w14:textId="77777777" w:rsidR="00B3623F" w:rsidRDefault="00B3623F" w:rsidP="008B22AC">
      <w:pPr>
        <w:pStyle w:val="BodyText1"/>
      </w:pPr>
    </w:p>
    <w:sectPr w:rsidR="00B3623F" w:rsidSect="00FD5544">
      <w:pgSz w:w="16838"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A09AB" w14:textId="77777777" w:rsidR="003A022D" w:rsidRDefault="003A022D" w:rsidP="007219F1">
      <w:pPr>
        <w:spacing w:after="0" w:line="240" w:lineRule="auto"/>
      </w:pPr>
      <w:r>
        <w:separator/>
      </w:r>
    </w:p>
    <w:p w14:paraId="77F1E1E0" w14:textId="77777777" w:rsidR="003A022D" w:rsidRDefault="003A022D"/>
  </w:endnote>
  <w:endnote w:type="continuationSeparator" w:id="0">
    <w:p w14:paraId="0058BB05" w14:textId="77777777" w:rsidR="003A022D" w:rsidRDefault="003A022D" w:rsidP="007219F1">
      <w:pPr>
        <w:spacing w:after="0" w:line="240" w:lineRule="auto"/>
      </w:pPr>
      <w:r>
        <w:continuationSeparator/>
      </w:r>
    </w:p>
    <w:p w14:paraId="670B6EA7" w14:textId="77777777" w:rsidR="003A022D" w:rsidRDefault="003A02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SMe-Bold">
    <w:altName w:val="Arial Unicode MS"/>
    <w:panose1 w:val="00000000000000000000"/>
    <w:charset w:val="4D"/>
    <w:family w:val="auto"/>
    <w:notTrueType/>
    <w:pitch w:val="default"/>
    <w:sig w:usb0="00000003" w:usb1="00000000" w:usb2="00000000" w:usb3="00000000" w:csb0="00000001" w:csb1="00000000"/>
  </w:font>
  <w:font w:name="FS Me 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42FB" w14:textId="76760C6D" w:rsidR="003D1B1A" w:rsidRPr="0072311B" w:rsidRDefault="003D1B1A" w:rsidP="001372D9">
    <w:pPr>
      <w:pStyle w:val="Footer"/>
      <w:pBdr>
        <w:top w:val="single" w:sz="4" w:space="1" w:color="7030A0"/>
      </w:pBdr>
      <w:tabs>
        <w:tab w:val="center" w:pos="5103"/>
        <w:tab w:val="right" w:pos="8931"/>
      </w:tabs>
      <w:rPr>
        <w:color w:val="7030A0"/>
      </w:rPr>
    </w:pPr>
    <w:r w:rsidRPr="00FB7982">
      <w:rPr>
        <w:color w:val="7030A0"/>
      </w:rPr>
      <w:t>www.ndis.gov.au</w:t>
    </w:r>
    <w:r w:rsidRPr="00FB7982">
      <w:rPr>
        <w:color w:val="7030A0"/>
      </w:rPr>
      <w:tab/>
    </w:r>
    <w:r>
      <w:rPr>
        <w:color w:val="7030A0"/>
      </w:rPr>
      <w:t xml:space="preserve"> July 2018</w:t>
    </w:r>
    <w:r w:rsidRPr="00FB7982">
      <w:rPr>
        <w:color w:val="7030A0"/>
      </w:rPr>
      <w:t xml:space="preserve"> | </w:t>
    </w:r>
    <w:r w:rsidRPr="001372D9">
      <w:rPr>
        <w:color w:val="7030A0"/>
      </w:rPr>
      <w:t>Participant Portal System Messages and Error Codes</w:t>
    </w:r>
    <w:r w:rsidRPr="00FB7982">
      <w:rPr>
        <w:color w:val="7030A0"/>
      </w:rPr>
      <w:tab/>
    </w:r>
    <w:r w:rsidRPr="00FB7982">
      <w:rPr>
        <w:rStyle w:val="PageNumber"/>
        <w:rFonts w:cs="Arial"/>
        <w:color w:val="7030A0"/>
      </w:rPr>
      <w:fldChar w:fldCharType="begin"/>
    </w:r>
    <w:r w:rsidRPr="00FB7982">
      <w:rPr>
        <w:rStyle w:val="PageNumber"/>
        <w:rFonts w:cs="Arial"/>
        <w:color w:val="7030A0"/>
      </w:rPr>
      <w:instrText xml:space="preserve">PAGE  </w:instrText>
    </w:r>
    <w:r w:rsidRPr="00FB7982">
      <w:rPr>
        <w:rStyle w:val="PageNumber"/>
        <w:rFonts w:cs="Arial"/>
        <w:color w:val="7030A0"/>
      </w:rPr>
      <w:fldChar w:fldCharType="separate"/>
    </w:r>
    <w:r w:rsidR="00CC55BC">
      <w:rPr>
        <w:rStyle w:val="PageNumber"/>
        <w:rFonts w:cs="Arial"/>
        <w:noProof/>
        <w:color w:val="7030A0"/>
      </w:rPr>
      <w:t>21</w:t>
    </w:r>
    <w:r w:rsidRPr="00FB7982">
      <w:rPr>
        <w:rStyle w:val="PageNumber"/>
        <w:rFonts w:cs="Arial"/>
        <w:color w:val="7030A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283C4" w14:textId="6AC64A41" w:rsidR="003D1B1A" w:rsidRPr="00317E13" w:rsidRDefault="003D1B1A" w:rsidP="00317E13">
    <w:pPr>
      <w:tabs>
        <w:tab w:val="right" w:pos="9026"/>
      </w:tabs>
      <w:spacing w:after="600"/>
      <w:rPr>
        <w:rFonts w:ascii="FS Me Light" w:hAnsi="FS Me Light"/>
        <w:color w:val="5E2D73"/>
        <w:sz w:val="32"/>
        <w:szCs w:val="32"/>
      </w:rPr>
    </w:pPr>
    <w:r w:rsidRPr="00FB5514">
      <w:rPr>
        <w:rFonts w:cs="Arial"/>
        <w:b/>
        <w:noProof/>
        <w:lang w:val="en-AU" w:eastAsia="en-AU"/>
      </w:rPr>
      <w:drawing>
        <wp:anchor distT="0" distB="0" distL="114300" distR="114300" simplePos="0" relativeHeight="251659264" behindDoc="1" locked="0" layoutInCell="1" allowOverlap="1" wp14:anchorId="14A72F81" wp14:editId="657BF1A0">
          <wp:simplePos x="0" y="0"/>
          <wp:positionH relativeFrom="page">
            <wp:posOffset>5666740</wp:posOffset>
          </wp:positionH>
          <wp:positionV relativeFrom="page">
            <wp:posOffset>9567545</wp:posOffset>
          </wp:positionV>
          <wp:extent cx="1536065" cy="798195"/>
          <wp:effectExtent l="0" t="0" r="6985" b="1905"/>
          <wp:wrapNone/>
          <wp:docPr id="4" name="Picture 4" descr="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r w:rsidRPr="00FB5514">
      <w:rPr>
        <w:rFonts w:cs="Arial"/>
        <w:b/>
        <w:color w:val="5E2D73"/>
        <w:sz w:val="32"/>
        <w:szCs w:val="32"/>
      </w:rPr>
      <w:ptab w:relativeTo="margin" w:alignment="center" w:leader="none"/>
    </w:r>
    <w:r w:rsidRPr="007219F1">
      <w:t xml:space="preserve"> </w:t>
    </w:r>
    <w:r w:rsidRPr="00317E13">
      <w:rPr>
        <w:sz w:val="18"/>
      </w:rPr>
      <w:t>July 2018 | Participant Portal System Messages and Error Codes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65904" w14:textId="77777777" w:rsidR="003A022D" w:rsidRDefault="003A022D" w:rsidP="007219F1">
      <w:pPr>
        <w:spacing w:after="0" w:line="240" w:lineRule="auto"/>
      </w:pPr>
      <w:r>
        <w:separator/>
      </w:r>
    </w:p>
    <w:p w14:paraId="7BE1B0B0" w14:textId="77777777" w:rsidR="003A022D" w:rsidRDefault="003A022D"/>
  </w:footnote>
  <w:footnote w:type="continuationSeparator" w:id="0">
    <w:p w14:paraId="04BD5BA7" w14:textId="77777777" w:rsidR="003A022D" w:rsidRDefault="003A022D" w:rsidP="007219F1">
      <w:pPr>
        <w:spacing w:after="0" w:line="240" w:lineRule="auto"/>
      </w:pPr>
      <w:r>
        <w:continuationSeparator/>
      </w:r>
    </w:p>
    <w:p w14:paraId="6F71C95E" w14:textId="77777777" w:rsidR="003A022D" w:rsidRDefault="003A02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D7BB0" w14:textId="5371B4D8" w:rsidR="003D1B1A" w:rsidRPr="001372D9" w:rsidRDefault="003D1B1A" w:rsidP="001372D9">
    <w:pPr>
      <w:pStyle w:val="Header"/>
      <w:spacing w:after="120"/>
      <w:rPr>
        <w:b/>
        <w:color w:val="6B2976"/>
        <w:position w:val="32"/>
        <w:sz w:val="36"/>
        <w:szCs w:val="36"/>
      </w:rPr>
    </w:pPr>
    <w:bookmarkStart w:id="15" w:name="_Hlk519781030"/>
    <w:r w:rsidRPr="001372D9">
      <w:rPr>
        <w:b/>
        <w:color w:val="6B2976"/>
        <w:position w:val="32"/>
        <w:sz w:val="28"/>
        <w:szCs w:val="36"/>
      </w:rPr>
      <w:t>Participant Portal System Messages and Error Codes</w:t>
    </w:r>
    <w:bookmarkEnd w:id="15"/>
    <w:r w:rsidRPr="001372D9">
      <w:rPr>
        <w:b/>
        <w:color w:val="6B2976"/>
        <w:position w:val="32"/>
        <w:sz w:val="28"/>
        <w:szCs w:val="36"/>
      </w:rPr>
      <w:tab/>
    </w:r>
    <w:r w:rsidRPr="001D7755">
      <w:rPr>
        <w:noProof/>
        <w:lang w:val="en-AU" w:eastAsia="en-AU"/>
      </w:rPr>
      <w:drawing>
        <wp:inline distT="0" distB="0" distL="0" distR="0" wp14:anchorId="4EC58A5A" wp14:editId="0B597DC8">
          <wp:extent cx="1080000" cy="564344"/>
          <wp:effectExtent l="0" t="0" r="6350" b="7620"/>
          <wp:docPr id="3" name="Picture 3"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564344"/>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13F8"/>
    <w:multiLevelType w:val="hybridMultilevel"/>
    <w:tmpl w:val="7D68718E"/>
    <w:lvl w:ilvl="0" w:tplc="ED0C80C4">
      <w:start w:val="1"/>
      <w:numFmt w:val="bullet"/>
      <w:pStyle w:val="NDIABulletlvl2"/>
      <w:lvlText w:val="o"/>
      <w:lvlJc w:val="left"/>
      <w:pPr>
        <w:ind w:left="720" w:hanging="360"/>
      </w:pPr>
      <w:rPr>
        <w:rFonts w:ascii="Courier New" w:hAnsi="Courier New" w:cs="Courier New"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C68CC"/>
    <w:multiLevelType w:val="hybridMultilevel"/>
    <w:tmpl w:val="380C82B2"/>
    <w:lvl w:ilvl="0" w:tplc="8CEE2F4E">
      <w:start w:val="1"/>
      <w:numFmt w:val="bullet"/>
      <w:pStyle w:val="Bullet3"/>
      <w:lvlText w:val=""/>
      <w:lvlJc w:val="left"/>
      <w:pPr>
        <w:ind w:left="720" w:hanging="360"/>
      </w:pPr>
      <w:rPr>
        <w:rFonts w:ascii="Wingdings" w:hAnsi="Wingdings" w:hint="default"/>
        <w:color w:val="54A0CF"/>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34E3F4A"/>
    <w:multiLevelType w:val="multilevel"/>
    <w:tmpl w:val="B2D083EE"/>
    <w:lvl w:ilvl="0">
      <w:start w:val="1"/>
      <w:numFmt w:val="decimal"/>
      <w:pStyle w:val="Steps"/>
      <w:lvlText w:val="%1."/>
      <w:lvlJc w:val="left"/>
      <w:pPr>
        <w:ind w:left="720" w:hanging="360"/>
      </w:pPr>
      <w:rPr>
        <w:rFonts w:ascii="Arial" w:hAnsi="Arial"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6685BE8"/>
    <w:multiLevelType w:val="hybridMultilevel"/>
    <w:tmpl w:val="42121036"/>
    <w:lvl w:ilvl="0" w:tplc="4EB027EC">
      <w:start w:val="1"/>
      <w:numFmt w:val="bullet"/>
      <w:pStyle w:val="ListBullet"/>
      <w:lvlText w:val=""/>
      <w:lvlJc w:val="left"/>
      <w:pPr>
        <w:ind w:left="720" w:hanging="360"/>
      </w:pPr>
      <w:rPr>
        <w:rFonts w:ascii="Wingdings 2" w:hAnsi="Wingdings 2" w:hint="default"/>
        <w:color w:val="D095DB" w:themeColor="text2" w:themeTint="6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7F2C7B"/>
    <w:multiLevelType w:val="hybridMultilevel"/>
    <w:tmpl w:val="8C74BE4C"/>
    <w:lvl w:ilvl="0" w:tplc="CA9C383A">
      <w:start w:val="1"/>
      <w:numFmt w:val="bullet"/>
      <w:pStyle w:val="NDIABulletlvl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1F2C92"/>
    <w:multiLevelType w:val="hybridMultilevel"/>
    <w:tmpl w:val="1CE00A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9A31913"/>
    <w:multiLevelType w:val="hybridMultilevel"/>
    <w:tmpl w:val="57944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4C4DB6"/>
    <w:multiLevelType w:val="hybridMultilevel"/>
    <w:tmpl w:val="E7AAFBBE"/>
    <w:lvl w:ilvl="0" w:tplc="435454F8">
      <w:start w:val="1"/>
      <w:numFmt w:val="bullet"/>
      <w:pStyle w:val="NDIABulletlvl10"/>
      <w:lvlText w:val=""/>
      <w:lvlJc w:val="left"/>
      <w:pPr>
        <w:ind w:left="1854" w:hanging="360"/>
      </w:pPr>
      <w:rPr>
        <w:rFonts w:ascii="Symbol" w:hAnsi="Symbol" w:hint="default"/>
        <w:color w:val="D095DB" w:themeColor="text2" w:themeTint="66"/>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784C4C"/>
    <w:multiLevelType w:val="hybridMultilevel"/>
    <w:tmpl w:val="7102B4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11A4430"/>
    <w:multiLevelType w:val="hybridMultilevel"/>
    <w:tmpl w:val="4CDCF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F167AC"/>
    <w:multiLevelType w:val="multilevel"/>
    <w:tmpl w:val="5D061A3C"/>
    <w:styleLink w:val="Numberedsteps"/>
    <w:lvl w:ilvl="0">
      <w:start w:val="1"/>
      <w:numFmt w:val="decimal"/>
      <w:lvlText w:val="%1."/>
      <w:lvlJc w:val="left"/>
      <w:pPr>
        <w:ind w:left="72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72F17CC"/>
    <w:multiLevelType w:val="hybridMultilevel"/>
    <w:tmpl w:val="267E1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9683B"/>
    <w:multiLevelType w:val="hybridMultilevel"/>
    <w:tmpl w:val="A636CE52"/>
    <w:lvl w:ilvl="0" w:tplc="AFF02536">
      <w:start w:val="1"/>
      <w:numFmt w:val="bullet"/>
      <w:pStyle w:val="Bullet1"/>
      <w:lvlText w:val="þ"/>
      <w:lvlJc w:val="left"/>
      <w:pPr>
        <w:ind w:left="720" w:hanging="360"/>
      </w:pPr>
      <w:rPr>
        <w:rFonts w:ascii="Wingdings" w:hAnsi="Wingdings" w:hint="default"/>
        <w:color w:val="54A0C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F0891"/>
    <w:multiLevelType w:val="hybridMultilevel"/>
    <w:tmpl w:val="90105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5A14A8"/>
    <w:multiLevelType w:val="hybridMultilevel"/>
    <w:tmpl w:val="9D60E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75268F"/>
    <w:multiLevelType w:val="hybridMultilevel"/>
    <w:tmpl w:val="B560A0D6"/>
    <w:lvl w:ilvl="0" w:tplc="0B82C13C">
      <w:numFmt w:val="bullet"/>
      <w:lvlText w:val="-"/>
      <w:lvlJc w:val="left"/>
      <w:pPr>
        <w:ind w:left="720" w:hanging="360"/>
      </w:pPr>
      <w:rPr>
        <w:rFonts w:ascii="Calibri" w:eastAsia="Times New Roman"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FC504A"/>
    <w:multiLevelType w:val="hybridMultilevel"/>
    <w:tmpl w:val="56883258"/>
    <w:lvl w:ilvl="0" w:tplc="D3B8C376">
      <w:start w:val="1"/>
      <w:numFmt w:val="bullet"/>
      <w:pStyle w:val="Bullet2"/>
      <w:lvlText w:val=""/>
      <w:lvlJc w:val="left"/>
      <w:pPr>
        <w:ind w:left="360" w:hanging="360"/>
      </w:pPr>
      <w:rPr>
        <w:rFonts w:ascii="Wingdings" w:hAnsi="Wingdings" w:hint="default"/>
        <w:color w:val="54A0C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0"/>
  </w:num>
  <w:num w:numId="5">
    <w:abstractNumId w:val="7"/>
  </w:num>
  <w:num w:numId="6">
    <w:abstractNumId w:val="2"/>
  </w:num>
  <w:num w:numId="7">
    <w:abstractNumId w:val="4"/>
  </w:num>
  <w:num w:numId="8">
    <w:abstractNumId w:val="13"/>
  </w:num>
  <w:num w:numId="9">
    <w:abstractNumId w:val="17"/>
  </w:num>
  <w:num w:numId="10">
    <w:abstractNumId w:val="1"/>
  </w:num>
  <w:num w:numId="11">
    <w:abstractNumId w:val="12"/>
  </w:num>
  <w:num w:numId="12">
    <w:abstractNumId w:val="5"/>
  </w:num>
  <w:num w:numId="13">
    <w:abstractNumId w:val="4"/>
  </w:num>
  <w:num w:numId="14">
    <w:abstractNumId w:val="14"/>
  </w:num>
  <w:num w:numId="15">
    <w:abstractNumId w:val="4"/>
  </w:num>
  <w:num w:numId="16">
    <w:abstractNumId w:val="10"/>
  </w:num>
  <w:num w:numId="17">
    <w:abstractNumId w:val="6"/>
  </w:num>
  <w:num w:numId="18">
    <w:abstractNumId w:val="16"/>
  </w:num>
  <w:num w:numId="19">
    <w:abstractNumId w:val="15"/>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F1"/>
    <w:rsid w:val="00000419"/>
    <w:rsid w:val="00001DFE"/>
    <w:rsid w:val="00003D0B"/>
    <w:rsid w:val="0000763F"/>
    <w:rsid w:val="00010A4B"/>
    <w:rsid w:val="0001111B"/>
    <w:rsid w:val="00011F1A"/>
    <w:rsid w:val="000120FE"/>
    <w:rsid w:val="0001469E"/>
    <w:rsid w:val="00014BFD"/>
    <w:rsid w:val="00015BD3"/>
    <w:rsid w:val="000205D5"/>
    <w:rsid w:val="00021F1F"/>
    <w:rsid w:val="000236F8"/>
    <w:rsid w:val="00024490"/>
    <w:rsid w:val="00025907"/>
    <w:rsid w:val="0002592E"/>
    <w:rsid w:val="00027C4E"/>
    <w:rsid w:val="00030791"/>
    <w:rsid w:val="0003171A"/>
    <w:rsid w:val="00033C63"/>
    <w:rsid w:val="000410A1"/>
    <w:rsid w:val="000414EC"/>
    <w:rsid w:val="00042F99"/>
    <w:rsid w:val="00043570"/>
    <w:rsid w:val="0004453D"/>
    <w:rsid w:val="00044B30"/>
    <w:rsid w:val="00044C38"/>
    <w:rsid w:val="00044F9A"/>
    <w:rsid w:val="00045A60"/>
    <w:rsid w:val="00046219"/>
    <w:rsid w:val="00046239"/>
    <w:rsid w:val="00047537"/>
    <w:rsid w:val="0005011B"/>
    <w:rsid w:val="000577FB"/>
    <w:rsid w:val="000611C6"/>
    <w:rsid w:val="000617AB"/>
    <w:rsid w:val="000669DC"/>
    <w:rsid w:val="000673A2"/>
    <w:rsid w:val="0007074A"/>
    <w:rsid w:val="00070E77"/>
    <w:rsid w:val="000715F2"/>
    <w:rsid w:val="00071769"/>
    <w:rsid w:val="00073275"/>
    <w:rsid w:val="000733D2"/>
    <w:rsid w:val="00073B87"/>
    <w:rsid w:val="00074A70"/>
    <w:rsid w:val="00075476"/>
    <w:rsid w:val="00076C8C"/>
    <w:rsid w:val="000803F0"/>
    <w:rsid w:val="00080722"/>
    <w:rsid w:val="00080A21"/>
    <w:rsid w:val="000827D7"/>
    <w:rsid w:val="00082AC6"/>
    <w:rsid w:val="00082ED0"/>
    <w:rsid w:val="000847D3"/>
    <w:rsid w:val="00084E93"/>
    <w:rsid w:val="00085384"/>
    <w:rsid w:val="0008791A"/>
    <w:rsid w:val="00091E3A"/>
    <w:rsid w:val="00091E4A"/>
    <w:rsid w:val="00094A74"/>
    <w:rsid w:val="00095DB1"/>
    <w:rsid w:val="0009735B"/>
    <w:rsid w:val="000A018A"/>
    <w:rsid w:val="000A1051"/>
    <w:rsid w:val="000A2388"/>
    <w:rsid w:val="000A2C7B"/>
    <w:rsid w:val="000A41E0"/>
    <w:rsid w:val="000A537E"/>
    <w:rsid w:val="000A601D"/>
    <w:rsid w:val="000A71C6"/>
    <w:rsid w:val="000A7689"/>
    <w:rsid w:val="000B0B9C"/>
    <w:rsid w:val="000B1DC1"/>
    <w:rsid w:val="000B28CC"/>
    <w:rsid w:val="000B2E8A"/>
    <w:rsid w:val="000B4512"/>
    <w:rsid w:val="000B6C33"/>
    <w:rsid w:val="000B7E5B"/>
    <w:rsid w:val="000C1F7D"/>
    <w:rsid w:val="000C24AB"/>
    <w:rsid w:val="000C2FDB"/>
    <w:rsid w:val="000C605E"/>
    <w:rsid w:val="000D016F"/>
    <w:rsid w:val="000D1157"/>
    <w:rsid w:val="000D1A64"/>
    <w:rsid w:val="000D2553"/>
    <w:rsid w:val="000D299E"/>
    <w:rsid w:val="000D2CDF"/>
    <w:rsid w:val="000D5895"/>
    <w:rsid w:val="000D6255"/>
    <w:rsid w:val="000D68EF"/>
    <w:rsid w:val="000E0D60"/>
    <w:rsid w:val="000E11AC"/>
    <w:rsid w:val="000E1D1B"/>
    <w:rsid w:val="000E1FA3"/>
    <w:rsid w:val="000E2244"/>
    <w:rsid w:val="000E290E"/>
    <w:rsid w:val="000E682D"/>
    <w:rsid w:val="000E75D3"/>
    <w:rsid w:val="000F10C0"/>
    <w:rsid w:val="000F435A"/>
    <w:rsid w:val="000F6C8A"/>
    <w:rsid w:val="000F7E8C"/>
    <w:rsid w:val="00101709"/>
    <w:rsid w:val="001026DC"/>
    <w:rsid w:val="00104FEF"/>
    <w:rsid w:val="00105D87"/>
    <w:rsid w:val="00107DFC"/>
    <w:rsid w:val="00110416"/>
    <w:rsid w:val="00110929"/>
    <w:rsid w:val="001121C9"/>
    <w:rsid w:val="001135B5"/>
    <w:rsid w:val="00113E65"/>
    <w:rsid w:val="00114DB3"/>
    <w:rsid w:val="00115956"/>
    <w:rsid w:val="00116BC4"/>
    <w:rsid w:val="00121317"/>
    <w:rsid w:val="00122044"/>
    <w:rsid w:val="001225ED"/>
    <w:rsid w:val="00124081"/>
    <w:rsid w:val="001251E1"/>
    <w:rsid w:val="001262A6"/>
    <w:rsid w:val="00126A1C"/>
    <w:rsid w:val="00126D3E"/>
    <w:rsid w:val="00127020"/>
    <w:rsid w:val="001272D7"/>
    <w:rsid w:val="00134591"/>
    <w:rsid w:val="00135341"/>
    <w:rsid w:val="00135C96"/>
    <w:rsid w:val="00135F84"/>
    <w:rsid w:val="001372D9"/>
    <w:rsid w:val="00140AE3"/>
    <w:rsid w:val="001411BE"/>
    <w:rsid w:val="00146EC0"/>
    <w:rsid w:val="001472EE"/>
    <w:rsid w:val="00151C08"/>
    <w:rsid w:val="0015210C"/>
    <w:rsid w:val="00152A33"/>
    <w:rsid w:val="001546D6"/>
    <w:rsid w:val="00156FC4"/>
    <w:rsid w:val="00157B7A"/>
    <w:rsid w:val="00164208"/>
    <w:rsid w:val="00164898"/>
    <w:rsid w:val="00164F8E"/>
    <w:rsid w:val="001715DB"/>
    <w:rsid w:val="00172CB5"/>
    <w:rsid w:val="00172EE1"/>
    <w:rsid w:val="0017332D"/>
    <w:rsid w:val="00175B59"/>
    <w:rsid w:val="0018563C"/>
    <w:rsid w:val="00185B3D"/>
    <w:rsid w:val="0018679E"/>
    <w:rsid w:val="001877CC"/>
    <w:rsid w:val="001906AC"/>
    <w:rsid w:val="00190880"/>
    <w:rsid w:val="00190C95"/>
    <w:rsid w:val="00191D7B"/>
    <w:rsid w:val="00191E0F"/>
    <w:rsid w:val="001925A6"/>
    <w:rsid w:val="00192F97"/>
    <w:rsid w:val="00193A27"/>
    <w:rsid w:val="0019493B"/>
    <w:rsid w:val="00194C98"/>
    <w:rsid w:val="001A4ECB"/>
    <w:rsid w:val="001B18CB"/>
    <w:rsid w:val="001B3809"/>
    <w:rsid w:val="001B4491"/>
    <w:rsid w:val="001B65B3"/>
    <w:rsid w:val="001B677E"/>
    <w:rsid w:val="001B6D5A"/>
    <w:rsid w:val="001B71F5"/>
    <w:rsid w:val="001B7391"/>
    <w:rsid w:val="001C0869"/>
    <w:rsid w:val="001C1D93"/>
    <w:rsid w:val="001C1E89"/>
    <w:rsid w:val="001C4E5A"/>
    <w:rsid w:val="001C7031"/>
    <w:rsid w:val="001D05DE"/>
    <w:rsid w:val="001D0AB6"/>
    <w:rsid w:val="001D1984"/>
    <w:rsid w:val="001D1DE2"/>
    <w:rsid w:val="001D266C"/>
    <w:rsid w:val="001D396D"/>
    <w:rsid w:val="001D6C54"/>
    <w:rsid w:val="001D73B2"/>
    <w:rsid w:val="001D78F6"/>
    <w:rsid w:val="001D7F93"/>
    <w:rsid w:val="001E1C74"/>
    <w:rsid w:val="001E4E92"/>
    <w:rsid w:val="001E5183"/>
    <w:rsid w:val="001E55CC"/>
    <w:rsid w:val="001E56C8"/>
    <w:rsid w:val="001E5CE8"/>
    <w:rsid w:val="001E5D70"/>
    <w:rsid w:val="001E630D"/>
    <w:rsid w:val="001E64E3"/>
    <w:rsid w:val="001E7932"/>
    <w:rsid w:val="001E7A74"/>
    <w:rsid w:val="001F387B"/>
    <w:rsid w:val="001F467F"/>
    <w:rsid w:val="001F580D"/>
    <w:rsid w:val="001F70FB"/>
    <w:rsid w:val="00200A7A"/>
    <w:rsid w:val="00201B87"/>
    <w:rsid w:val="0020274A"/>
    <w:rsid w:val="00202BB4"/>
    <w:rsid w:val="00204155"/>
    <w:rsid w:val="002043EE"/>
    <w:rsid w:val="00206234"/>
    <w:rsid w:val="00211B26"/>
    <w:rsid w:val="00214246"/>
    <w:rsid w:val="002204A5"/>
    <w:rsid w:val="002217B1"/>
    <w:rsid w:val="0022447E"/>
    <w:rsid w:val="00225281"/>
    <w:rsid w:val="00226A8E"/>
    <w:rsid w:val="002309AA"/>
    <w:rsid w:val="00231919"/>
    <w:rsid w:val="00232DDD"/>
    <w:rsid w:val="00234CFE"/>
    <w:rsid w:val="00235B23"/>
    <w:rsid w:val="00237AE0"/>
    <w:rsid w:val="00240993"/>
    <w:rsid w:val="0024124C"/>
    <w:rsid w:val="00241A4E"/>
    <w:rsid w:val="00241B79"/>
    <w:rsid w:val="00250678"/>
    <w:rsid w:val="00250E9A"/>
    <w:rsid w:val="0025357A"/>
    <w:rsid w:val="00253BC3"/>
    <w:rsid w:val="00254A69"/>
    <w:rsid w:val="002557E0"/>
    <w:rsid w:val="002564EC"/>
    <w:rsid w:val="00257795"/>
    <w:rsid w:val="00262F7A"/>
    <w:rsid w:val="00265764"/>
    <w:rsid w:val="00270138"/>
    <w:rsid w:val="0027263F"/>
    <w:rsid w:val="00272EDB"/>
    <w:rsid w:val="00273039"/>
    <w:rsid w:val="00276480"/>
    <w:rsid w:val="00277E54"/>
    <w:rsid w:val="00280F49"/>
    <w:rsid w:val="00281A49"/>
    <w:rsid w:val="0028479C"/>
    <w:rsid w:val="00285465"/>
    <w:rsid w:val="00286ED7"/>
    <w:rsid w:val="0028726B"/>
    <w:rsid w:val="00290A05"/>
    <w:rsid w:val="002926E1"/>
    <w:rsid w:val="00293DAF"/>
    <w:rsid w:val="00294885"/>
    <w:rsid w:val="00294AB5"/>
    <w:rsid w:val="002951BA"/>
    <w:rsid w:val="00297A46"/>
    <w:rsid w:val="002A00AA"/>
    <w:rsid w:val="002A040B"/>
    <w:rsid w:val="002A3B72"/>
    <w:rsid w:val="002A4DF3"/>
    <w:rsid w:val="002A5387"/>
    <w:rsid w:val="002A68DB"/>
    <w:rsid w:val="002A76C5"/>
    <w:rsid w:val="002A7C34"/>
    <w:rsid w:val="002B0872"/>
    <w:rsid w:val="002B148D"/>
    <w:rsid w:val="002B2804"/>
    <w:rsid w:val="002B3358"/>
    <w:rsid w:val="002B4F42"/>
    <w:rsid w:val="002B6354"/>
    <w:rsid w:val="002B6BCA"/>
    <w:rsid w:val="002B7827"/>
    <w:rsid w:val="002C0A18"/>
    <w:rsid w:val="002C0D4B"/>
    <w:rsid w:val="002C25CE"/>
    <w:rsid w:val="002C5A9A"/>
    <w:rsid w:val="002C5D79"/>
    <w:rsid w:val="002C7134"/>
    <w:rsid w:val="002C7C78"/>
    <w:rsid w:val="002C7C92"/>
    <w:rsid w:val="002D202E"/>
    <w:rsid w:val="002D31E3"/>
    <w:rsid w:val="002D3448"/>
    <w:rsid w:val="002D5B60"/>
    <w:rsid w:val="002D7430"/>
    <w:rsid w:val="002D74BE"/>
    <w:rsid w:val="002E01C7"/>
    <w:rsid w:val="002E28B2"/>
    <w:rsid w:val="002E713F"/>
    <w:rsid w:val="002F2691"/>
    <w:rsid w:val="002F37F6"/>
    <w:rsid w:val="002F386F"/>
    <w:rsid w:val="002F4606"/>
    <w:rsid w:val="002F46B3"/>
    <w:rsid w:val="00301B65"/>
    <w:rsid w:val="00304A80"/>
    <w:rsid w:val="003059C2"/>
    <w:rsid w:val="003070EC"/>
    <w:rsid w:val="00313846"/>
    <w:rsid w:val="00315AF4"/>
    <w:rsid w:val="00317E13"/>
    <w:rsid w:val="00317E8E"/>
    <w:rsid w:val="0032146F"/>
    <w:rsid w:val="00323BB7"/>
    <w:rsid w:val="00324376"/>
    <w:rsid w:val="003265E8"/>
    <w:rsid w:val="003276FE"/>
    <w:rsid w:val="00330242"/>
    <w:rsid w:val="00330DEF"/>
    <w:rsid w:val="00331439"/>
    <w:rsid w:val="0033188B"/>
    <w:rsid w:val="0033345D"/>
    <w:rsid w:val="00335284"/>
    <w:rsid w:val="00337D35"/>
    <w:rsid w:val="0034501E"/>
    <w:rsid w:val="0034536A"/>
    <w:rsid w:val="003455D9"/>
    <w:rsid w:val="003468FE"/>
    <w:rsid w:val="00346957"/>
    <w:rsid w:val="00346E56"/>
    <w:rsid w:val="00347BD8"/>
    <w:rsid w:val="00347FC5"/>
    <w:rsid w:val="00350012"/>
    <w:rsid w:val="00350CA0"/>
    <w:rsid w:val="003522F4"/>
    <w:rsid w:val="00352994"/>
    <w:rsid w:val="00352D76"/>
    <w:rsid w:val="0035318E"/>
    <w:rsid w:val="00353DC3"/>
    <w:rsid w:val="00354073"/>
    <w:rsid w:val="00355437"/>
    <w:rsid w:val="00355AB2"/>
    <w:rsid w:val="00355B4E"/>
    <w:rsid w:val="00357ECE"/>
    <w:rsid w:val="00357FAA"/>
    <w:rsid w:val="00363EFD"/>
    <w:rsid w:val="00364187"/>
    <w:rsid w:val="00365D0C"/>
    <w:rsid w:val="00365EE2"/>
    <w:rsid w:val="00366747"/>
    <w:rsid w:val="00367768"/>
    <w:rsid w:val="00373597"/>
    <w:rsid w:val="0037372D"/>
    <w:rsid w:val="00373B5F"/>
    <w:rsid w:val="003752C3"/>
    <w:rsid w:val="00375912"/>
    <w:rsid w:val="003812B6"/>
    <w:rsid w:val="00381CB1"/>
    <w:rsid w:val="00384406"/>
    <w:rsid w:val="003862CF"/>
    <w:rsid w:val="00386CAE"/>
    <w:rsid w:val="00387C57"/>
    <w:rsid w:val="00392C5F"/>
    <w:rsid w:val="0039592F"/>
    <w:rsid w:val="0039604C"/>
    <w:rsid w:val="0039713B"/>
    <w:rsid w:val="00397A39"/>
    <w:rsid w:val="003A022D"/>
    <w:rsid w:val="003A0F28"/>
    <w:rsid w:val="003A405D"/>
    <w:rsid w:val="003A4DF8"/>
    <w:rsid w:val="003A5A7D"/>
    <w:rsid w:val="003A7BFE"/>
    <w:rsid w:val="003B0EBF"/>
    <w:rsid w:val="003B18B3"/>
    <w:rsid w:val="003B1BF4"/>
    <w:rsid w:val="003B2BB8"/>
    <w:rsid w:val="003B364C"/>
    <w:rsid w:val="003B46A7"/>
    <w:rsid w:val="003B47A6"/>
    <w:rsid w:val="003B511D"/>
    <w:rsid w:val="003B5BCF"/>
    <w:rsid w:val="003B7192"/>
    <w:rsid w:val="003B75EC"/>
    <w:rsid w:val="003B7E69"/>
    <w:rsid w:val="003C0B2C"/>
    <w:rsid w:val="003C0F3A"/>
    <w:rsid w:val="003C1738"/>
    <w:rsid w:val="003C1940"/>
    <w:rsid w:val="003C1E35"/>
    <w:rsid w:val="003C1FB5"/>
    <w:rsid w:val="003C3A1B"/>
    <w:rsid w:val="003C408F"/>
    <w:rsid w:val="003C489B"/>
    <w:rsid w:val="003D1B1A"/>
    <w:rsid w:val="003D2F23"/>
    <w:rsid w:val="003D34FF"/>
    <w:rsid w:val="003D44E4"/>
    <w:rsid w:val="003D4A12"/>
    <w:rsid w:val="003E0765"/>
    <w:rsid w:val="003E217B"/>
    <w:rsid w:val="003E3333"/>
    <w:rsid w:val="003E34AA"/>
    <w:rsid w:val="003E538D"/>
    <w:rsid w:val="003E578D"/>
    <w:rsid w:val="003E5FA8"/>
    <w:rsid w:val="003E681C"/>
    <w:rsid w:val="003F06DA"/>
    <w:rsid w:val="003F12F5"/>
    <w:rsid w:val="003F1F00"/>
    <w:rsid w:val="0040062A"/>
    <w:rsid w:val="00402304"/>
    <w:rsid w:val="004042B7"/>
    <w:rsid w:val="00405775"/>
    <w:rsid w:val="00405E60"/>
    <w:rsid w:val="00406D87"/>
    <w:rsid w:val="00407F4A"/>
    <w:rsid w:val="004100A7"/>
    <w:rsid w:val="00410EFA"/>
    <w:rsid w:val="004144B0"/>
    <w:rsid w:val="00416197"/>
    <w:rsid w:val="00416AAE"/>
    <w:rsid w:val="00416F25"/>
    <w:rsid w:val="004179B3"/>
    <w:rsid w:val="00421B07"/>
    <w:rsid w:val="00423A78"/>
    <w:rsid w:val="00425C01"/>
    <w:rsid w:val="00427751"/>
    <w:rsid w:val="00427C4E"/>
    <w:rsid w:val="00431B22"/>
    <w:rsid w:val="00431C5B"/>
    <w:rsid w:val="00432AC9"/>
    <w:rsid w:val="00435B58"/>
    <w:rsid w:val="00436C78"/>
    <w:rsid w:val="00437527"/>
    <w:rsid w:val="004403A4"/>
    <w:rsid w:val="00442931"/>
    <w:rsid w:val="00445B76"/>
    <w:rsid w:val="00453646"/>
    <w:rsid w:val="00460AC5"/>
    <w:rsid w:val="00461915"/>
    <w:rsid w:val="00461D1E"/>
    <w:rsid w:val="004650F8"/>
    <w:rsid w:val="00467E2B"/>
    <w:rsid w:val="004713D6"/>
    <w:rsid w:val="004754B9"/>
    <w:rsid w:val="00475DC2"/>
    <w:rsid w:val="00480116"/>
    <w:rsid w:val="00480F96"/>
    <w:rsid w:val="00481A0E"/>
    <w:rsid w:val="004821E8"/>
    <w:rsid w:val="004835DF"/>
    <w:rsid w:val="00483C23"/>
    <w:rsid w:val="00484CE6"/>
    <w:rsid w:val="00485A23"/>
    <w:rsid w:val="004868EB"/>
    <w:rsid w:val="004869F2"/>
    <w:rsid w:val="00491BC5"/>
    <w:rsid w:val="00493A06"/>
    <w:rsid w:val="00493B1E"/>
    <w:rsid w:val="004944B8"/>
    <w:rsid w:val="0049469F"/>
    <w:rsid w:val="004A01D9"/>
    <w:rsid w:val="004A1E03"/>
    <w:rsid w:val="004A2510"/>
    <w:rsid w:val="004A33D0"/>
    <w:rsid w:val="004B072F"/>
    <w:rsid w:val="004B18EB"/>
    <w:rsid w:val="004B2C55"/>
    <w:rsid w:val="004B54CA"/>
    <w:rsid w:val="004B6766"/>
    <w:rsid w:val="004B6FB2"/>
    <w:rsid w:val="004C011A"/>
    <w:rsid w:val="004C0B77"/>
    <w:rsid w:val="004C4F55"/>
    <w:rsid w:val="004C63B2"/>
    <w:rsid w:val="004C6B89"/>
    <w:rsid w:val="004C7ED3"/>
    <w:rsid w:val="004D32B5"/>
    <w:rsid w:val="004D41FF"/>
    <w:rsid w:val="004D53CE"/>
    <w:rsid w:val="004D652D"/>
    <w:rsid w:val="004E4864"/>
    <w:rsid w:val="004E5280"/>
    <w:rsid w:val="004E5CBF"/>
    <w:rsid w:val="004E6A54"/>
    <w:rsid w:val="004E6A82"/>
    <w:rsid w:val="004E79CE"/>
    <w:rsid w:val="004F09A0"/>
    <w:rsid w:val="004F0F5C"/>
    <w:rsid w:val="004F144F"/>
    <w:rsid w:val="004F1E56"/>
    <w:rsid w:val="004F2E6C"/>
    <w:rsid w:val="004F3628"/>
    <w:rsid w:val="004F44B6"/>
    <w:rsid w:val="005003B8"/>
    <w:rsid w:val="005042EC"/>
    <w:rsid w:val="00504DC9"/>
    <w:rsid w:val="00505B33"/>
    <w:rsid w:val="00512326"/>
    <w:rsid w:val="005124D0"/>
    <w:rsid w:val="005154AB"/>
    <w:rsid w:val="005155A5"/>
    <w:rsid w:val="00515EDE"/>
    <w:rsid w:val="00515F7B"/>
    <w:rsid w:val="00520304"/>
    <w:rsid w:val="00524BAC"/>
    <w:rsid w:val="00525F71"/>
    <w:rsid w:val="00526C7B"/>
    <w:rsid w:val="00526E16"/>
    <w:rsid w:val="00527411"/>
    <w:rsid w:val="00530C72"/>
    <w:rsid w:val="0053427E"/>
    <w:rsid w:val="00535AFE"/>
    <w:rsid w:val="0054055F"/>
    <w:rsid w:val="005434F2"/>
    <w:rsid w:val="00543626"/>
    <w:rsid w:val="00543DDF"/>
    <w:rsid w:val="00544424"/>
    <w:rsid w:val="00545949"/>
    <w:rsid w:val="00545F1E"/>
    <w:rsid w:val="00546A0B"/>
    <w:rsid w:val="00547DCB"/>
    <w:rsid w:val="00551B2D"/>
    <w:rsid w:val="00552AFD"/>
    <w:rsid w:val="005531E8"/>
    <w:rsid w:val="005543DA"/>
    <w:rsid w:val="0055797F"/>
    <w:rsid w:val="00557CED"/>
    <w:rsid w:val="005618E7"/>
    <w:rsid w:val="00562B86"/>
    <w:rsid w:val="005635D4"/>
    <w:rsid w:val="005639E0"/>
    <w:rsid w:val="0056511C"/>
    <w:rsid w:val="00565A50"/>
    <w:rsid w:val="005665A9"/>
    <w:rsid w:val="005669E6"/>
    <w:rsid w:val="00567BB5"/>
    <w:rsid w:val="005718B3"/>
    <w:rsid w:val="005735EF"/>
    <w:rsid w:val="005753A5"/>
    <w:rsid w:val="00576D5E"/>
    <w:rsid w:val="00580DBC"/>
    <w:rsid w:val="005822BB"/>
    <w:rsid w:val="0058653A"/>
    <w:rsid w:val="00587FAA"/>
    <w:rsid w:val="005902F7"/>
    <w:rsid w:val="00590E5B"/>
    <w:rsid w:val="00591E50"/>
    <w:rsid w:val="00594E39"/>
    <w:rsid w:val="005A172D"/>
    <w:rsid w:val="005A5958"/>
    <w:rsid w:val="005B1476"/>
    <w:rsid w:val="005B29A5"/>
    <w:rsid w:val="005B29B2"/>
    <w:rsid w:val="005B4836"/>
    <w:rsid w:val="005B6477"/>
    <w:rsid w:val="005B6C80"/>
    <w:rsid w:val="005C0247"/>
    <w:rsid w:val="005C1918"/>
    <w:rsid w:val="005C1B82"/>
    <w:rsid w:val="005C26AB"/>
    <w:rsid w:val="005C2B82"/>
    <w:rsid w:val="005C3AA9"/>
    <w:rsid w:val="005C3F96"/>
    <w:rsid w:val="005D058E"/>
    <w:rsid w:val="005D29B7"/>
    <w:rsid w:val="005D4886"/>
    <w:rsid w:val="005D6485"/>
    <w:rsid w:val="005D747B"/>
    <w:rsid w:val="005E0BC8"/>
    <w:rsid w:val="005E2002"/>
    <w:rsid w:val="005E2BDD"/>
    <w:rsid w:val="005E2E32"/>
    <w:rsid w:val="005E3EC7"/>
    <w:rsid w:val="005E3F44"/>
    <w:rsid w:val="005E4CF0"/>
    <w:rsid w:val="005E54DD"/>
    <w:rsid w:val="005E5AD6"/>
    <w:rsid w:val="005E5CDB"/>
    <w:rsid w:val="005E660D"/>
    <w:rsid w:val="005E66C0"/>
    <w:rsid w:val="005F3979"/>
    <w:rsid w:val="005F6A98"/>
    <w:rsid w:val="005F6C96"/>
    <w:rsid w:val="005F7E28"/>
    <w:rsid w:val="00600384"/>
    <w:rsid w:val="006017B8"/>
    <w:rsid w:val="006027D6"/>
    <w:rsid w:val="00602FC2"/>
    <w:rsid w:val="00603CAA"/>
    <w:rsid w:val="006040B8"/>
    <w:rsid w:val="006077B4"/>
    <w:rsid w:val="00607C2D"/>
    <w:rsid w:val="006100FB"/>
    <w:rsid w:val="00610B84"/>
    <w:rsid w:val="00610E07"/>
    <w:rsid w:val="00610F5B"/>
    <w:rsid w:val="00611CAC"/>
    <w:rsid w:val="0061748C"/>
    <w:rsid w:val="00621901"/>
    <w:rsid w:val="0062488C"/>
    <w:rsid w:val="0062490B"/>
    <w:rsid w:val="006254BF"/>
    <w:rsid w:val="00625A61"/>
    <w:rsid w:val="006267B8"/>
    <w:rsid w:val="0062795A"/>
    <w:rsid w:val="006279E2"/>
    <w:rsid w:val="00632040"/>
    <w:rsid w:val="00632842"/>
    <w:rsid w:val="00634B4B"/>
    <w:rsid w:val="0063626A"/>
    <w:rsid w:val="00643BB7"/>
    <w:rsid w:val="00643BCF"/>
    <w:rsid w:val="00652240"/>
    <w:rsid w:val="00654BDF"/>
    <w:rsid w:val="00654E76"/>
    <w:rsid w:val="006557A9"/>
    <w:rsid w:val="00655928"/>
    <w:rsid w:val="00655C18"/>
    <w:rsid w:val="0065761F"/>
    <w:rsid w:val="0066422A"/>
    <w:rsid w:val="00665000"/>
    <w:rsid w:val="00666A8D"/>
    <w:rsid w:val="00670FC9"/>
    <w:rsid w:val="00672054"/>
    <w:rsid w:val="00672B1A"/>
    <w:rsid w:val="0067682C"/>
    <w:rsid w:val="006801F9"/>
    <w:rsid w:val="006807C6"/>
    <w:rsid w:val="0068140B"/>
    <w:rsid w:val="00681DAF"/>
    <w:rsid w:val="00683FD2"/>
    <w:rsid w:val="006840C2"/>
    <w:rsid w:val="006848D6"/>
    <w:rsid w:val="00684F6A"/>
    <w:rsid w:val="006862C3"/>
    <w:rsid w:val="0068696A"/>
    <w:rsid w:val="00687AED"/>
    <w:rsid w:val="00690408"/>
    <w:rsid w:val="00692BF9"/>
    <w:rsid w:val="00694EFF"/>
    <w:rsid w:val="00697642"/>
    <w:rsid w:val="006A41BB"/>
    <w:rsid w:val="006A4CE7"/>
    <w:rsid w:val="006B16B9"/>
    <w:rsid w:val="006B2478"/>
    <w:rsid w:val="006B4FF6"/>
    <w:rsid w:val="006B543B"/>
    <w:rsid w:val="006B7215"/>
    <w:rsid w:val="006B727D"/>
    <w:rsid w:val="006B7642"/>
    <w:rsid w:val="006C51FC"/>
    <w:rsid w:val="006C706E"/>
    <w:rsid w:val="006D06E6"/>
    <w:rsid w:val="006D34C4"/>
    <w:rsid w:val="006D6050"/>
    <w:rsid w:val="006D6D07"/>
    <w:rsid w:val="006E1F9F"/>
    <w:rsid w:val="006E393C"/>
    <w:rsid w:val="006E39EF"/>
    <w:rsid w:val="006E73AF"/>
    <w:rsid w:val="006E75F5"/>
    <w:rsid w:val="006E7FFD"/>
    <w:rsid w:val="006F6477"/>
    <w:rsid w:val="006F6A20"/>
    <w:rsid w:val="007022C4"/>
    <w:rsid w:val="007032B8"/>
    <w:rsid w:val="0070354C"/>
    <w:rsid w:val="00707F6C"/>
    <w:rsid w:val="00710A6C"/>
    <w:rsid w:val="00710B2D"/>
    <w:rsid w:val="007123D4"/>
    <w:rsid w:val="00712E15"/>
    <w:rsid w:val="00714BA8"/>
    <w:rsid w:val="00715995"/>
    <w:rsid w:val="00715D14"/>
    <w:rsid w:val="00716708"/>
    <w:rsid w:val="0071771E"/>
    <w:rsid w:val="00720DA9"/>
    <w:rsid w:val="00721185"/>
    <w:rsid w:val="007219F1"/>
    <w:rsid w:val="0072311B"/>
    <w:rsid w:val="00724496"/>
    <w:rsid w:val="007250C5"/>
    <w:rsid w:val="00726AAD"/>
    <w:rsid w:val="007277C0"/>
    <w:rsid w:val="007310B5"/>
    <w:rsid w:val="00731941"/>
    <w:rsid w:val="00731BA8"/>
    <w:rsid w:val="00732A4C"/>
    <w:rsid w:val="00734457"/>
    <w:rsid w:val="007350CC"/>
    <w:rsid w:val="007368A7"/>
    <w:rsid w:val="00736BAF"/>
    <w:rsid w:val="00741340"/>
    <w:rsid w:val="00741B8A"/>
    <w:rsid w:val="007448B1"/>
    <w:rsid w:val="00744C56"/>
    <w:rsid w:val="00746130"/>
    <w:rsid w:val="00747545"/>
    <w:rsid w:val="00747671"/>
    <w:rsid w:val="0074796E"/>
    <w:rsid w:val="007508C5"/>
    <w:rsid w:val="007508DC"/>
    <w:rsid w:val="007537E4"/>
    <w:rsid w:val="007601C5"/>
    <w:rsid w:val="007607C7"/>
    <w:rsid w:val="00762694"/>
    <w:rsid w:val="007636FF"/>
    <w:rsid w:val="0076617B"/>
    <w:rsid w:val="007675FB"/>
    <w:rsid w:val="00767857"/>
    <w:rsid w:val="00767C92"/>
    <w:rsid w:val="00774168"/>
    <w:rsid w:val="007744FE"/>
    <w:rsid w:val="00777586"/>
    <w:rsid w:val="00777BD5"/>
    <w:rsid w:val="00780891"/>
    <w:rsid w:val="00782A1F"/>
    <w:rsid w:val="00784C2F"/>
    <w:rsid w:val="00785261"/>
    <w:rsid w:val="00786B26"/>
    <w:rsid w:val="00790076"/>
    <w:rsid w:val="00790686"/>
    <w:rsid w:val="00790D31"/>
    <w:rsid w:val="00791684"/>
    <w:rsid w:val="0079189B"/>
    <w:rsid w:val="0079202F"/>
    <w:rsid w:val="00792C01"/>
    <w:rsid w:val="007968E4"/>
    <w:rsid w:val="0079797B"/>
    <w:rsid w:val="007A1DA5"/>
    <w:rsid w:val="007A2C57"/>
    <w:rsid w:val="007A6C6B"/>
    <w:rsid w:val="007A7A11"/>
    <w:rsid w:val="007A7A4A"/>
    <w:rsid w:val="007B0256"/>
    <w:rsid w:val="007B0CBE"/>
    <w:rsid w:val="007B2296"/>
    <w:rsid w:val="007B2F98"/>
    <w:rsid w:val="007B3B22"/>
    <w:rsid w:val="007B4562"/>
    <w:rsid w:val="007B7A4D"/>
    <w:rsid w:val="007C69B2"/>
    <w:rsid w:val="007C7965"/>
    <w:rsid w:val="007D44FB"/>
    <w:rsid w:val="007D4D9C"/>
    <w:rsid w:val="007E06A2"/>
    <w:rsid w:val="007E070F"/>
    <w:rsid w:val="007E12B9"/>
    <w:rsid w:val="007E184A"/>
    <w:rsid w:val="007E1CA6"/>
    <w:rsid w:val="007E2CBA"/>
    <w:rsid w:val="007E43A0"/>
    <w:rsid w:val="007F2F60"/>
    <w:rsid w:val="007F34A4"/>
    <w:rsid w:val="007F3DB3"/>
    <w:rsid w:val="00803297"/>
    <w:rsid w:val="008105D8"/>
    <w:rsid w:val="00810E06"/>
    <w:rsid w:val="00812678"/>
    <w:rsid w:val="008140AD"/>
    <w:rsid w:val="00814272"/>
    <w:rsid w:val="0081462F"/>
    <w:rsid w:val="008175AD"/>
    <w:rsid w:val="0082786B"/>
    <w:rsid w:val="00830175"/>
    <w:rsid w:val="008305A4"/>
    <w:rsid w:val="0083080A"/>
    <w:rsid w:val="00830F33"/>
    <w:rsid w:val="00832299"/>
    <w:rsid w:val="00833A89"/>
    <w:rsid w:val="0083470F"/>
    <w:rsid w:val="0084253D"/>
    <w:rsid w:val="00842A86"/>
    <w:rsid w:val="00842DBB"/>
    <w:rsid w:val="008436AA"/>
    <w:rsid w:val="00845298"/>
    <w:rsid w:val="00845E8F"/>
    <w:rsid w:val="008551C4"/>
    <w:rsid w:val="00855516"/>
    <w:rsid w:val="0085566D"/>
    <w:rsid w:val="00855DE0"/>
    <w:rsid w:val="00861A8A"/>
    <w:rsid w:val="00864BFC"/>
    <w:rsid w:val="00866197"/>
    <w:rsid w:val="00871168"/>
    <w:rsid w:val="0087410F"/>
    <w:rsid w:val="0087463F"/>
    <w:rsid w:val="00880025"/>
    <w:rsid w:val="008825C6"/>
    <w:rsid w:val="00883C0E"/>
    <w:rsid w:val="00885414"/>
    <w:rsid w:val="0088593E"/>
    <w:rsid w:val="00886240"/>
    <w:rsid w:val="00886688"/>
    <w:rsid w:val="00886890"/>
    <w:rsid w:val="00886A7F"/>
    <w:rsid w:val="00891071"/>
    <w:rsid w:val="00892645"/>
    <w:rsid w:val="0089490B"/>
    <w:rsid w:val="008953F5"/>
    <w:rsid w:val="0089617E"/>
    <w:rsid w:val="00896E14"/>
    <w:rsid w:val="008A0CDB"/>
    <w:rsid w:val="008A43D4"/>
    <w:rsid w:val="008A65DD"/>
    <w:rsid w:val="008A7439"/>
    <w:rsid w:val="008A751F"/>
    <w:rsid w:val="008A7FBC"/>
    <w:rsid w:val="008B05D4"/>
    <w:rsid w:val="008B08CD"/>
    <w:rsid w:val="008B2226"/>
    <w:rsid w:val="008B22AC"/>
    <w:rsid w:val="008B4B66"/>
    <w:rsid w:val="008C1F92"/>
    <w:rsid w:val="008C2637"/>
    <w:rsid w:val="008C5CD8"/>
    <w:rsid w:val="008C6D05"/>
    <w:rsid w:val="008D0AA9"/>
    <w:rsid w:val="008D103C"/>
    <w:rsid w:val="008D1399"/>
    <w:rsid w:val="008D1576"/>
    <w:rsid w:val="008D2E70"/>
    <w:rsid w:val="008D379E"/>
    <w:rsid w:val="008D735B"/>
    <w:rsid w:val="008D7A34"/>
    <w:rsid w:val="008E003D"/>
    <w:rsid w:val="008E6BC2"/>
    <w:rsid w:val="008F0FD5"/>
    <w:rsid w:val="008F1522"/>
    <w:rsid w:val="008F1821"/>
    <w:rsid w:val="008F7CAE"/>
    <w:rsid w:val="00901061"/>
    <w:rsid w:val="00901E15"/>
    <w:rsid w:val="00903D31"/>
    <w:rsid w:val="00903F6E"/>
    <w:rsid w:val="0090477D"/>
    <w:rsid w:val="00904905"/>
    <w:rsid w:val="00905FE1"/>
    <w:rsid w:val="00907C67"/>
    <w:rsid w:val="0091130E"/>
    <w:rsid w:val="00912CBF"/>
    <w:rsid w:val="00912D2E"/>
    <w:rsid w:val="0091310D"/>
    <w:rsid w:val="00913FA1"/>
    <w:rsid w:val="009225F0"/>
    <w:rsid w:val="00923744"/>
    <w:rsid w:val="00923ED2"/>
    <w:rsid w:val="009242F8"/>
    <w:rsid w:val="00925665"/>
    <w:rsid w:val="009312E8"/>
    <w:rsid w:val="00931E72"/>
    <w:rsid w:val="00932B30"/>
    <w:rsid w:val="0093400F"/>
    <w:rsid w:val="0093447F"/>
    <w:rsid w:val="009370D1"/>
    <w:rsid w:val="0094137B"/>
    <w:rsid w:val="00941B72"/>
    <w:rsid w:val="00942096"/>
    <w:rsid w:val="009420D4"/>
    <w:rsid w:val="00945BC8"/>
    <w:rsid w:val="0095316D"/>
    <w:rsid w:val="009541AB"/>
    <w:rsid w:val="009545BA"/>
    <w:rsid w:val="009545BE"/>
    <w:rsid w:val="00955E7D"/>
    <w:rsid w:val="009566E9"/>
    <w:rsid w:val="009629FC"/>
    <w:rsid w:val="00965506"/>
    <w:rsid w:val="0096629A"/>
    <w:rsid w:val="00971916"/>
    <w:rsid w:val="00971B19"/>
    <w:rsid w:val="00971F7A"/>
    <w:rsid w:val="00972630"/>
    <w:rsid w:val="00972907"/>
    <w:rsid w:val="00973535"/>
    <w:rsid w:val="00974B4A"/>
    <w:rsid w:val="00974BDF"/>
    <w:rsid w:val="00975E0E"/>
    <w:rsid w:val="00975E37"/>
    <w:rsid w:val="009818E5"/>
    <w:rsid w:val="00986682"/>
    <w:rsid w:val="009868BE"/>
    <w:rsid w:val="00987272"/>
    <w:rsid w:val="00992C64"/>
    <w:rsid w:val="0099764E"/>
    <w:rsid w:val="009B1188"/>
    <w:rsid w:val="009B136B"/>
    <w:rsid w:val="009B18FD"/>
    <w:rsid w:val="009B1D1A"/>
    <w:rsid w:val="009B7A98"/>
    <w:rsid w:val="009C1ADC"/>
    <w:rsid w:val="009C2CDA"/>
    <w:rsid w:val="009C30DC"/>
    <w:rsid w:val="009C7380"/>
    <w:rsid w:val="009D04A2"/>
    <w:rsid w:val="009D04BF"/>
    <w:rsid w:val="009D1208"/>
    <w:rsid w:val="009D1669"/>
    <w:rsid w:val="009D1D09"/>
    <w:rsid w:val="009D481E"/>
    <w:rsid w:val="009E0A16"/>
    <w:rsid w:val="009E2A1C"/>
    <w:rsid w:val="009E7694"/>
    <w:rsid w:val="009F1055"/>
    <w:rsid w:val="009F2DA9"/>
    <w:rsid w:val="009F30D1"/>
    <w:rsid w:val="009F4042"/>
    <w:rsid w:val="009F733F"/>
    <w:rsid w:val="00A02647"/>
    <w:rsid w:val="00A028E2"/>
    <w:rsid w:val="00A03043"/>
    <w:rsid w:val="00A04749"/>
    <w:rsid w:val="00A06799"/>
    <w:rsid w:val="00A06D9D"/>
    <w:rsid w:val="00A07E6F"/>
    <w:rsid w:val="00A07FD4"/>
    <w:rsid w:val="00A11E88"/>
    <w:rsid w:val="00A1597B"/>
    <w:rsid w:val="00A173F3"/>
    <w:rsid w:val="00A213BF"/>
    <w:rsid w:val="00A24B3C"/>
    <w:rsid w:val="00A259C4"/>
    <w:rsid w:val="00A27F48"/>
    <w:rsid w:val="00A3091C"/>
    <w:rsid w:val="00A312B5"/>
    <w:rsid w:val="00A329BD"/>
    <w:rsid w:val="00A41593"/>
    <w:rsid w:val="00A423BD"/>
    <w:rsid w:val="00A429E8"/>
    <w:rsid w:val="00A43DE0"/>
    <w:rsid w:val="00A44377"/>
    <w:rsid w:val="00A455F8"/>
    <w:rsid w:val="00A463FB"/>
    <w:rsid w:val="00A46D73"/>
    <w:rsid w:val="00A47FAB"/>
    <w:rsid w:val="00A502E8"/>
    <w:rsid w:val="00A51AE8"/>
    <w:rsid w:val="00A54097"/>
    <w:rsid w:val="00A564E2"/>
    <w:rsid w:val="00A56693"/>
    <w:rsid w:val="00A6115D"/>
    <w:rsid w:val="00A6204E"/>
    <w:rsid w:val="00A627BE"/>
    <w:rsid w:val="00A636E3"/>
    <w:rsid w:val="00A6492C"/>
    <w:rsid w:val="00A649CB"/>
    <w:rsid w:val="00A657DF"/>
    <w:rsid w:val="00A7107E"/>
    <w:rsid w:val="00A71327"/>
    <w:rsid w:val="00A726E8"/>
    <w:rsid w:val="00A740BA"/>
    <w:rsid w:val="00A77725"/>
    <w:rsid w:val="00A90DD5"/>
    <w:rsid w:val="00A92B0E"/>
    <w:rsid w:val="00A94E1F"/>
    <w:rsid w:val="00A96227"/>
    <w:rsid w:val="00A97EF1"/>
    <w:rsid w:val="00AA2403"/>
    <w:rsid w:val="00AA368E"/>
    <w:rsid w:val="00AA3F00"/>
    <w:rsid w:val="00AA63A9"/>
    <w:rsid w:val="00AA6F23"/>
    <w:rsid w:val="00AB2AD9"/>
    <w:rsid w:val="00AB3175"/>
    <w:rsid w:val="00AB55C7"/>
    <w:rsid w:val="00AB56CC"/>
    <w:rsid w:val="00AB649A"/>
    <w:rsid w:val="00AC0F5B"/>
    <w:rsid w:val="00AC32A1"/>
    <w:rsid w:val="00AC45A3"/>
    <w:rsid w:val="00AC6841"/>
    <w:rsid w:val="00AD1847"/>
    <w:rsid w:val="00AE0C88"/>
    <w:rsid w:val="00AE300D"/>
    <w:rsid w:val="00AE4099"/>
    <w:rsid w:val="00AE4745"/>
    <w:rsid w:val="00AF2365"/>
    <w:rsid w:val="00AF598D"/>
    <w:rsid w:val="00AF5C44"/>
    <w:rsid w:val="00AF6EC6"/>
    <w:rsid w:val="00B019D5"/>
    <w:rsid w:val="00B02CD0"/>
    <w:rsid w:val="00B0483B"/>
    <w:rsid w:val="00B068BC"/>
    <w:rsid w:val="00B07002"/>
    <w:rsid w:val="00B1295A"/>
    <w:rsid w:val="00B21907"/>
    <w:rsid w:val="00B22AE3"/>
    <w:rsid w:val="00B24F3C"/>
    <w:rsid w:val="00B263CA"/>
    <w:rsid w:val="00B26DF6"/>
    <w:rsid w:val="00B306BD"/>
    <w:rsid w:val="00B30E40"/>
    <w:rsid w:val="00B3138E"/>
    <w:rsid w:val="00B31477"/>
    <w:rsid w:val="00B32D37"/>
    <w:rsid w:val="00B33ACE"/>
    <w:rsid w:val="00B34057"/>
    <w:rsid w:val="00B360AF"/>
    <w:rsid w:val="00B3623F"/>
    <w:rsid w:val="00B42337"/>
    <w:rsid w:val="00B42CC0"/>
    <w:rsid w:val="00B440B9"/>
    <w:rsid w:val="00B44D84"/>
    <w:rsid w:val="00B4579B"/>
    <w:rsid w:val="00B46B9D"/>
    <w:rsid w:val="00B52A49"/>
    <w:rsid w:val="00B5708D"/>
    <w:rsid w:val="00B6107B"/>
    <w:rsid w:val="00B614EA"/>
    <w:rsid w:val="00B6189F"/>
    <w:rsid w:val="00B6255E"/>
    <w:rsid w:val="00B64C23"/>
    <w:rsid w:val="00B67844"/>
    <w:rsid w:val="00B742A8"/>
    <w:rsid w:val="00B74FF9"/>
    <w:rsid w:val="00B7557B"/>
    <w:rsid w:val="00B775FB"/>
    <w:rsid w:val="00B82E5F"/>
    <w:rsid w:val="00B83060"/>
    <w:rsid w:val="00B83313"/>
    <w:rsid w:val="00B83D90"/>
    <w:rsid w:val="00B87C4B"/>
    <w:rsid w:val="00B906FE"/>
    <w:rsid w:val="00B917DA"/>
    <w:rsid w:val="00B91E0A"/>
    <w:rsid w:val="00B93B66"/>
    <w:rsid w:val="00B9431C"/>
    <w:rsid w:val="00B95A6F"/>
    <w:rsid w:val="00B95C62"/>
    <w:rsid w:val="00B97877"/>
    <w:rsid w:val="00BA1E26"/>
    <w:rsid w:val="00BA2A28"/>
    <w:rsid w:val="00BA2DB9"/>
    <w:rsid w:val="00BA2F7C"/>
    <w:rsid w:val="00BA35C1"/>
    <w:rsid w:val="00BA3977"/>
    <w:rsid w:val="00BA3C46"/>
    <w:rsid w:val="00BA3F99"/>
    <w:rsid w:val="00BA4C3C"/>
    <w:rsid w:val="00BA4FC4"/>
    <w:rsid w:val="00BA5492"/>
    <w:rsid w:val="00BA5B10"/>
    <w:rsid w:val="00BA5ED2"/>
    <w:rsid w:val="00BB0D82"/>
    <w:rsid w:val="00BB4005"/>
    <w:rsid w:val="00BB47A4"/>
    <w:rsid w:val="00BB5CA1"/>
    <w:rsid w:val="00BB5CAF"/>
    <w:rsid w:val="00BB641C"/>
    <w:rsid w:val="00BB7339"/>
    <w:rsid w:val="00BB7C81"/>
    <w:rsid w:val="00BC169F"/>
    <w:rsid w:val="00BC2DE2"/>
    <w:rsid w:val="00BC45D1"/>
    <w:rsid w:val="00BC4ABD"/>
    <w:rsid w:val="00BC4CF2"/>
    <w:rsid w:val="00BD1B79"/>
    <w:rsid w:val="00BD3576"/>
    <w:rsid w:val="00BD3CAE"/>
    <w:rsid w:val="00BD424E"/>
    <w:rsid w:val="00BD6101"/>
    <w:rsid w:val="00BD7677"/>
    <w:rsid w:val="00BD78C9"/>
    <w:rsid w:val="00BE224A"/>
    <w:rsid w:val="00BE2365"/>
    <w:rsid w:val="00BE4404"/>
    <w:rsid w:val="00BE632A"/>
    <w:rsid w:val="00BE6860"/>
    <w:rsid w:val="00BE687E"/>
    <w:rsid w:val="00BE7148"/>
    <w:rsid w:val="00BE715C"/>
    <w:rsid w:val="00BF008B"/>
    <w:rsid w:val="00BF1984"/>
    <w:rsid w:val="00BF2394"/>
    <w:rsid w:val="00BF2744"/>
    <w:rsid w:val="00BF297D"/>
    <w:rsid w:val="00BF6D46"/>
    <w:rsid w:val="00BF6F89"/>
    <w:rsid w:val="00BF6FFD"/>
    <w:rsid w:val="00C0449D"/>
    <w:rsid w:val="00C04629"/>
    <w:rsid w:val="00C04B48"/>
    <w:rsid w:val="00C06C5C"/>
    <w:rsid w:val="00C074C5"/>
    <w:rsid w:val="00C15A1A"/>
    <w:rsid w:val="00C15F30"/>
    <w:rsid w:val="00C16388"/>
    <w:rsid w:val="00C17B86"/>
    <w:rsid w:val="00C20CE8"/>
    <w:rsid w:val="00C2448D"/>
    <w:rsid w:val="00C270F2"/>
    <w:rsid w:val="00C278C8"/>
    <w:rsid w:val="00C3013B"/>
    <w:rsid w:val="00C31020"/>
    <w:rsid w:val="00C3170F"/>
    <w:rsid w:val="00C31944"/>
    <w:rsid w:val="00C44F0D"/>
    <w:rsid w:val="00C45091"/>
    <w:rsid w:val="00C47EAA"/>
    <w:rsid w:val="00C502FD"/>
    <w:rsid w:val="00C514C3"/>
    <w:rsid w:val="00C55B6F"/>
    <w:rsid w:val="00C56BAE"/>
    <w:rsid w:val="00C576A0"/>
    <w:rsid w:val="00C609C7"/>
    <w:rsid w:val="00C62023"/>
    <w:rsid w:val="00C63458"/>
    <w:rsid w:val="00C636DA"/>
    <w:rsid w:val="00C65A4B"/>
    <w:rsid w:val="00C66466"/>
    <w:rsid w:val="00C67810"/>
    <w:rsid w:val="00C67B8E"/>
    <w:rsid w:val="00C67D49"/>
    <w:rsid w:val="00C700B8"/>
    <w:rsid w:val="00C7075F"/>
    <w:rsid w:val="00C71CF1"/>
    <w:rsid w:val="00C73EAD"/>
    <w:rsid w:val="00C74DD7"/>
    <w:rsid w:val="00C755D5"/>
    <w:rsid w:val="00C7573D"/>
    <w:rsid w:val="00C76F2C"/>
    <w:rsid w:val="00C773B1"/>
    <w:rsid w:val="00C77410"/>
    <w:rsid w:val="00C77659"/>
    <w:rsid w:val="00C80197"/>
    <w:rsid w:val="00C809E3"/>
    <w:rsid w:val="00C80F4F"/>
    <w:rsid w:val="00C829B8"/>
    <w:rsid w:val="00C84288"/>
    <w:rsid w:val="00C84AA1"/>
    <w:rsid w:val="00C85CD7"/>
    <w:rsid w:val="00C862DD"/>
    <w:rsid w:val="00C866B3"/>
    <w:rsid w:val="00C87406"/>
    <w:rsid w:val="00C87DBB"/>
    <w:rsid w:val="00C87DF2"/>
    <w:rsid w:val="00C910AA"/>
    <w:rsid w:val="00C9318C"/>
    <w:rsid w:val="00C9424E"/>
    <w:rsid w:val="00C95157"/>
    <w:rsid w:val="00C9623E"/>
    <w:rsid w:val="00C96A30"/>
    <w:rsid w:val="00C96EFD"/>
    <w:rsid w:val="00C979A9"/>
    <w:rsid w:val="00CA0FA4"/>
    <w:rsid w:val="00CA2090"/>
    <w:rsid w:val="00CA2512"/>
    <w:rsid w:val="00CA2BD1"/>
    <w:rsid w:val="00CA2C28"/>
    <w:rsid w:val="00CA2E13"/>
    <w:rsid w:val="00CA36B2"/>
    <w:rsid w:val="00CA45AD"/>
    <w:rsid w:val="00CB0321"/>
    <w:rsid w:val="00CB0914"/>
    <w:rsid w:val="00CB0DC9"/>
    <w:rsid w:val="00CB2AD6"/>
    <w:rsid w:val="00CB3B20"/>
    <w:rsid w:val="00CB3E3C"/>
    <w:rsid w:val="00CB5142"/>
    <w:rsid w:val="00CB71ED"/>
    <w:rsid w:val="00CC04B5"/>
    <w:rsid w:val="00CC04FD"/>
    <w:rsid w:val="00CC36E6"/>
    <w:rsid w:val="00CC3CB8"/>
    <w:rsid w:val="00CC4DB1"/>
    <w:rsid w:val="00CC55BC"/>
    <w:rsid w:val="00CC67AC"/>
    <w:rsid w:val="00CC6C84"/>
    <w:rsid w:val="00CC71B2"/>
    <w:rsid w:val="00CD31C2"/>
    <w:rsid w:val="00CD331B"/>
    <w:rsid w:val="00CD7C0B"/>
    <w:rsid w:val="00CD7D58"/>
    <w:rsid w:val="00CE263D"/>
    <w:rsid w:val="00CE3D1F"/>
    <w:rsid w:val="00CE41E3"/>
    <w:rsid w:val="00CE4EF5"/>
    <w:rsid w:val="00CE5764"/>
    <w:rsid w:val="00CE5F49"/>
    <w:rsid w:val="00CE67FC"/>
    <w:rsid w:val="00CE76AF"/>
    <w:rsid w:val="00CE795B"/>
    <w:rsid w:val="00CE7D59"/>
    <w:rsid w:val="00CF115F"/>
    <w:rsid w:val="00CF7527"/>
    <w:rsid w:val="00D01EC0"/>
    <w:rsid w:val="00D047EE"/>
    <w:rsid w:val="00D05E68"/>
    <w:rsid w:val="00D124BE"/>
    <w:rsid w:val="00D16E96"/>
    <w:rsid w:val="00D17EB1"/>
    <w:rsid w:val="00D233C0"/>
    <w:rsid w:val="00D23FA1"/>
    <w:rsid w:val="00D246E1"/>
    <w:rsid w:val="00D261BC"/>
    <w:rsid w:val="00D3034F"/>
    <w:rsid w:val="00D30A0F"/>
    <w:rsid w:val="00D32408"/>
    <w:rsid w:val="00D327AB"/>
    <w:rsid w:val="00D32976"/>
    <w:rsid w:val="00D32D46"/>
    <w:rsid w:val="00D32F40"/>
    <w:rsid w:val="00D335DB"/>
    <w:rsid w:val="00D33B48"/>
    <w:rsid w:val="00D33D3B"/>
    <w:rsid w:val="00D345FC"/>
    <w:rsid w:val="00D3498F"/>
    <w:rsid w:val="00D366A9"/>
    <w:rsid w:val="00D369E7"/>
    <w:rsid w:val="00D36BE9"/>
    <w:rsid w:val="00D36C46"/>
    <w:rsid w:val="00D403FD"/>
    <w:rsid w:val="00D40654"/>
    <w:rsid w:val="00D40E0B"/>
    <w:rsid w:val="00D4133D"/>
    <w:rsid w:val="00D42F71"/>
    <w:rsid w:val="00D45B74"/>
    <w:rsid w:val="00D4685E"/>
    <w:rsid w:val="00D47359"/>
    <w:rsid w:val="00D50DEA"/>
    <w:rsid w:val="00D518C7"/>
    <w:rsid w:val="00D538A8"/>
    <w:rsid w:val="00D55394"/>
    <w:rsid w:val="00D576F0"/>
    <w:rsid w:val="00D57DCC"/>
    <w:rsid w:val="00D60282"/>
    <w:rsid w:val="00D62078"/>
    <w:rsid w:val="00D6429F"/>
    <w:rsid w:val="00D666C6"/>
    <w:rsid w:val="00D6740A"/>
    <w:rsid w:val="00D732A1"/>
    <w:rsid w:val="00D73E77"/>
    <w:rsid w:val="00D760AA"/>
    <w:rsid w:val="00D7646F"/>
    <w:rsid w:val="00D766D7"/>
    <w:rsid w:val="00D76846"/>
    <w:rsid w:val="00D76925"/>
    <w:rsid w:val="00D80FCB"/>
    <w:rsid w:val="00D815D6"/>
    <w:rsid w:val="00D830B0"/>
    <w:rsid w:val="00D85804"/>
    <w:rsid w:val="00D90497"/>
    <w:rsid w:val="00D94017"/>
    <w:rsid w:val="00D954FA"/>
    <w:rsid w:val="00D958E7"/>
    <w:rsid w:val="00D965F5"/>
    <w:rsid w:val="00D9753A"/>
    <w:rsid w:val="00D97C21"/>
    <w:rsid w:val="00DA1158"/>
    <w:rsid w:val="00DA4C62"/>
    <w:rsid w:val="00DA61EB"/>
    <w:rsid w:val="00DB034E"/>
    <w:rsid w:val="00DB03EA"/>
    <w:rsid w:val="00DB0FE9"/>
    <w:rsid w:val="00DB1782"/>
    <w:rsid w:val="00DB2C5F"/>
    <w:rsid w:val="00DB444E"/>
    <w:rsid w:val="00DB4C98"/>
    <w:rsid w:val="00DC05C2"/>
    <w:rsid w:val="00DC0857"/>
    <w:rsid w:val="00DC169C"/>
    <w:rsid w:val="00DC22F7"/>
    <w:rsid w:val="00DC25C4"/>
    <w:rsid w:val="00DC4774"/>
    <w:rsid w:val="00DC47AC"/>
    <w:rsid w:val="00DC61D4"/>
    <w:rsid w:val="00DC63F4"/>
    <w:rsid w:val="00DC6D0D"/>
    <w:rsid w:val="00DD1DA6"/>
    <w:rsid w:val="00DD2EE2"/>
    <w:rsid w:val="00DD4DE0"/>
    <w:rsid w:val="00DD6DD7"/>
    <w:rsid w:val="00DE024C"/>
    <w:rsid w:val="00DE2323"/>
    <w:rsid w:val="00DE3287"/>
    <w:rsid w:val="00DE3359"/>
    <w:rsid w:val="00DE448B"/>
    <w:rsid w:val="00DE50DA"/>
    <w:rsid w:val="00DE57FB"/>
    <w:rsid w:val="00DE67DF"/>
    <w:rsid w:val="00DE6E12"/>
    <w:rsid w:val="00DE77B9"/>
    <w:rsid w:val="00DE7DDD"/>
    <w:rsid w:val="00DF1697"/>
    <w:rsid w:val="00DF26AF"/>
    <w:rsid w:val="00DF5D38"/>
    <w:rsid w:val="00DF5FA6"/>
    <w:rsid w:val="00DF6605"/>
    <w:rsid w:val="00E01D75"/>
    <w:rsid w:val="00E02678"/>
    <w:rsid w:val="00E0378E"/>
    <w:rsid w:val="00E038C7"/>
    <w:rsid w:val="00E06746"/>
    <w:rsid w:val="00E07922"/>
    <w:rsid w:val="00E10C0B"/>
    <w:rsid w:val="00E11235"/>
    <w:rsid w:val="00E1133B"/>
    <w:rsid w:val="00E120FF"/>
    <w:rsid w:val="00E1287C"/>
    <w:rsid w:val="00E13D7B"/>
    <w:rsid w:val="00E14468"/>
    <w:rsid w:val="00E162B9"/>
    <w:rsid w:val="00E175B5"/>
    <w:rsid w:val="00E178E3"/>
    <w:rsid w:val="00E27CCC"/>
    <w:rsid w:val="00E3002D"/>
    <w:rsid w:val="00E3291D"/>
    <w:rsid w:val="00E32D31"/>
    <w:rsid w:val="00E3561C"/>
    <w:rsid w:val="00E37EC9"/>
    <w:rsid w:val="00E43E2A"/>
    <w:rsid w:val="00E43F71"/>
    <w:rsid w:val="00E45419"/>
    <w:rsid w:val="00E51820"/>
    <w:rsid w:val="00E52992"/>
    <w:rsid w:val="00E53B34"/>
    <w:rsid w:val="00E541B2"/>
    <w:rsid w:val="00E573F5"/>
    <w:rsid w:val="00E57D04"/>
    <w:rsid w:val="00E6082F"/>
    <w:rsid w:val="00E652F3"/>
    <w:rsid w:val="00E65852"/>
    <w:rsid w:val="00E67CC6"/>
    <w:rsid w:val="00E71239"/>
    <w:rsid w:val="00E74C75"/>
    <w:rsid w:val="00E75F8A"/>
    <w:rsid w:val="00E76033"/>
    <w:rsid w:val="00E777BC"/>
    <w:rsid w:val="00E81691"/>
    <w:rsid w:val="00E8248F"/>
    <w:rsid w:val="00E84206"/>
    <w:rsid w:val="00E879ED"/>
    <w:rsid w:val="00E92391"/>
    <w:rsid w:val="00E9307D"/>
    <w:rsid w:val="00E942EC"/>
    <w:rsid w:val="00E95371"/>
    <w:rsid w:val="00E95EDF"/>
    <w:rsid w:val="00EA2871"/>
    <w:rsid w:val="00EA4929"/>
    <w:rsid w:val="00EA551D"/>
    <w:rsid w:val="00EA5E2A"/>
    <w:rsid w:val="00EA6DC6"/>
    <w:rsid w:val="00EB03C0"/>
    <w:rsid w:val="00EB318C"/>
    <w:rsid w:val="00EB43A8"/>
    <w:rsid w:val="00EB4ACA"/>
    <w:rsid w:val="00EC12D1"/>
    <w:rsid w:val="00EC1468"/>
    <w:rsid w:val="00EC1CA9"/>
    <w:rsid w:val="00EC2E79"/>
    <w:rsid w:val="00EC5B29"/>
    <w:rsid w:val="00EC65A3"/>
    <w:rsid w:val="00EC6DDC"/>
    <w:rsid w:val="00ED01E1"/>
    <w:rsid w:val="00ED044C"/>
    <w:rsid w:val="00ED26A9"/>
    <w:rsid w:val="00ED5A22"/>
    <w:rsid w:val="00ED6F5C"/>
    <w:rsid w:val="00EE0496"/>
    <w:rsid w:val="00EE0718"/>
    <w:rsid w:val="00EE2493"/>
    <w:rsid w:val="00EE2F5A"/>
    <w:rsid w:val="00EE4467"/>
    <w:rsid w:val="00EE489B"/>
    <w:rsid w:val="00EE54E1"/>
    <w:rsid w:val="00EE701E"/>
    <w:rsid w:val="00EF3177"/>
    <w:rsid w:val="00EF3E60"/>
    <w:rsid w:val="00EF5E13"/>
    <w:rsid w:val="00F0011B"/>
    <w:rsid w:val="00F004B3"/>
    <w:rsid w:val="00F03487"/>
    <w:rsid w:val="00F04D6F"/>
    <w:rsid w:val="00F06771"/>
    <w:rsid w:val="00F1316C"/>
    <w:rsid w:val="00F13514"/>
    <w:rsid w:val="00F15902"/>
    <w:rsid w:val="00F15F7F"/>
    <w:rsid w:val="00F16AF0"/>
    <w:rsid w:val="00F17058"/>
    <w:rsid w:val="00F24DB6"/>
    <w:rsid w:val="00F25F92"/>
    <w:rsid w:val="00F27A17"/>
    <w:rsid w:val="00F31895"/>
    <w:rsid w:val="00F31AB7"/>
    <w:rsid w:val="00F32BA4"/>
    <w:rsid w:val="00F34468"/>
    <w:rsid w:val="00F3459F"/>
    <w:rsid w:val="00F34896"/>
    <w:rsid w:val="00F3635F"/>
    <w:rsid w:val="00F3777B"/>
    <w:rsid w:val="00F37A0B"/>
    <w:rsid w:val="00F4092A"/>
    <w:rsid w:val="00F41762"/>
    <w:rsid w:val="00F429A3"/>
    <w:rsid w:val="00F42E62"/>
    <w:rsid w:val="00F4687F"/>
    <w:rsid w:val="00F478F0"/>
    <w:rsid w:val="00F47BA0"/>
    <w:rsid w:val="00F47E1F"/>
    <w:rsid w:val="00F52A4C"/>
    <w:rsid w:val="00F52EA8"/>
    <w:rsid w:val="00F543BD"/>
    <w:rsid w:val="00F5611F"/>
    <w:rsid w:val="00F56921"/>
    <w:rsid w:val="00F5729F"/>
    <w:rsid w:val="00F6057D"/>
    <w:rsid w:val="00F60F27"/>
    <w:rsid w:val="00F618F5"/>
    <w:rsid w:val="00F61DF1"/>
    <w:rsid w:val="00F6226A"/>
    <w:rsid w:val="00F6248E"/>
    <w:rsid w:val="00F636F4"/>
    <w:rsid w:val="00F640C4"/>
    <w:rsid w:val="00F65B2B"/>
    <w:rsid w:val="00F67996"/>
    <w:rsid w:val="00F70868"/>
    <w:rsid w:val="00F718CE"/>
    <w:rsid w:val="00F71D0C"/>
    <w:rsid w:val="00F726BB"/>
    <w:rsid w:val="00F74C0B"/>
    <w:rsid w:val="00F765D0"/>
    <w:rsid w:val="00F77AD9"/>
    <w:rsid w:val="00F802A6"/>
    <w:rsid w:val="00F80C78"/>
    <w:rsid w:val="00F81DD2"/>
    <w:rsid w:val="00F83F61"/>
    <w:rsid w:val="00F85B1F"/>
    <w:rsid w:val="00F87BB9"/>
    <w:rsid w:val="00F92AC3"/>
    <w:rsid w:val="00F97DD8"/>
    <w:rsid w:val="00FA0624"/>
    <w:rsid w:val="00FA1BC6"/>
    <w:rsid w:val="00FA1BE6"/>
    <w:rsid w:val="00FA3232"/>
    <w:rsid w:val="00FA50BC"/>
    <w:rsid w:val="00FB15CA"/>
    <w:rsid w:val="00FB1747"/>
    <w:rsid w:val="00FB2645"/>
    <w:rsid w:val="00FB450E"/>
    <w:rsid w:val="00FB5514"/>
    <w:rsid w:val="00FB58C8"/>
    <w:rsid w:val="00FB7EFA"/>
    <w:rsid w:val="00FC0864"/>
    <w:rsid w:val="00FC170C"/>
    <w:rsid w:val="00FC5B6D"/>
    <w:rsid w:val="00FC7CE7"/>
    <w:rsid w:val="00FD286A"/>
    <w:rsid w:val="00FD3522"/>
    <w:rsid w:val="00FD412A"/>
    <w:rsid w:val="00FD5544"/>
    <w:rsid w:val="00FD5A51"/>
    <w:rsid w:val="00FD5E50"/>
    <w:rsid w:val="00FD622C"/>
    <w:rsid w:val="00FE0B16"/>
    <w:rsid w:val="00FE5EAA"/>
    <w:rsid w:val="00FE6F4D"/>
    <w:rsid w:val="00FE7590"/>
    <w:rsid w:val="00FF1C2D"/>
    <w:rsid w:val="00FF367B"/>
    <w:rsid w:val="00FF586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8949CA"/>
  <w15:docId w15:val="{F4E143EC-9791-4D61-A22C-A48E0E2F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0D"/>
    <w:pPr>
      <w:spacing w:line="288" w:lineRule="auto"/>
    </w:pPr>
    <w:rPr>
      <w:rFonts w:ascii="Arial" w:eastAsiaTheme="minorEastAsia" w:hAnsi="Arial"/>
      <w:szCs w:val="24"/>
      <w:lang w:val="en-US" w:eastAsia="ja-JP"/>
    </w:rPr>
  </w:style>
  <w:style w:type="paragraph" w:styleId="Heading1">
    <w:name w:val="heading 1"/>
    <w:basedOn w:val="Headingcover"/>
    <w:next w:val="Normal"/>
    <w:link w:val="Heading1Char"/>
    <w:uiPriority w:val="9"/>
    <w:qFormat/>
    <w:rsid w:val="00480F96"/>
    <w:pPr>
      <w:spacing w:before="360" w:after="240"/>
      <w:outlineLvl w:val="0"/>
    </w:pPr>
    <w:rPr>
      <w:color w:val="6A2875"/>
      <w:sz w:val="40"/>
      <w:szCs w:val="40"/>
    </w:rPr>
  </w:style>
  <w:style w:type="paragraph" w:styleId="Heading2">
    <w:name w:val="heading 2"/>
    <w:basedOn w:val="Normal"/>
    <w:next w:val="Normal"/>
    <w:link w:val="Heading2Char"/>
    <w:uiPriority w:val="9"/>
    <w:unhideWhenUsed/>
    <w:qFormat/>
    <w:rsid w:val="004100A7"/>
    <w:pPr>
      <w:spacing w:before="240" w:after="120"/>
      <w:outlineLvl w:val="1"/>
    </w:pPr>
    <w:rPr>
      <w:rFonts w:eastAsiaTheme="majorEastAsia" w:cstheme="majorBidi"/>
      <w:b/>
      <w:bCs/>
      <w:color w:val="6A2875"/>
      <w:sz w:val="32"/>
      <w:szCs w:val="32"/>
    </w:rPr>
  </w:style>
  <w:style w:type="paragraph" w:styleId="Heading3">
    <w:name w:val="heading 3"/>
    <w:basedOn w:val="Normal"/>
    <w:next w:val="Normal"/>
    <w:link w:val="Heading3Char"/>
    <w:uiPriority w:val="9"/>
    <w:unhideWhenUsed/>
    <w:qFormat/>
    <w:rsid w:val="004713D6"/>
    <w:pPr>
      <w:outlineLvl w:val="2"/>
    </w:pPr>
    <w:rPr>
      <w:b/>
      <w:color w:val="6A2875"/>
      <w:sz w:val="30"/>
      <w:szCs w:val="30"/>
    </w:rPr>
  </w:style>
  <w:style w:type="paragraph" w:styleId="Heading4">
    <w:name w:val="heading 4"/>
    <w:basedOn w:val="Normal"/>
    <w:next w:val="Normal"/>
    <w:link w:val="Heading4Char"/>
    <w:uiPriority w:val="9"/>
    <w:unhideWhenUsed/>
    <w:qFormat/>
    <w:rsid w:val="00741B8A"/>
    <w:pPr>
      <w:spacing w:after="120"/>
      <w:outlineLvl w:val="3"/>
    </w:pPr>
    <w:rPr>
      <w:b/>
      <w:sz w:val="24"/>
    </w:rPr>
  </w:style>
  <w:style w:type="paragraph" w:styleId="Heading5">
    <w:name w:val="heading 5"/>
    <w:basedOn w:val="Normal"/>
    <w:next w:val="Normal"/>
    <w:link w:val="Heading5Char"/>
    <w:uiPriority w:val="9"/>
    <w:unhideWhenUsed/>
    <w:qFormat/>
    <w:rsid w:val="004D32B5"/>
    <w:pPr>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F96"/>
    <w:rPr>
      <w:rFonts w:ascii="Arial" w:eastAsiaTheme="minorEastAsia" w:hAnsi="Arial" w:cs="Arial"/>
      <w:b/>
      <w:color w:val="6A2875"/>
      <w:sz w:val="40"/>
      <w:szCs w:val="40"/>
      <w:lang w:val="en-US" w:eastAsia="ja-JP"/>
    </w:rPr>
  </w:style>
  <w:style w:type="character" w:customStyle="1" w:styleId="Heading2Char">
    <w:name w:val="Heading 2 Char"/>
    <w:basedOn w:val="DefaultParagraphFont"/>
    <w:link w:val="Heading2"/>
    <w:uiPriority w:val="9"/>
    <w:rsid w:val="004100A7"/>
    <w:rPr>
      <w:rFonts w:ascii="Arial" w:eastAsiaTheme="majorEastAsia" w:hAnsi="Arial" w:cstheme="majorBidi"/>
      <w:b/>
      <w:bCs/>
      <w:color w:val="6A2875"/>
      <w:sz w:val="32"/>
      <w:szCs w:val="32"/>
      <w:lang w:val="en-US"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713D6"/>
    <w:rPr>
      <w:rFonts w:ascii="Arial" w:eastAsiaTheme="minorEastAsia" w:hAnsi="Arial"/>
      <w:b/>
      <w:color w:val="6A2875"/>
      <w:sz w:val="30"/>
      <w:szCs w:val="30"/>
      <w:lang w:val="en-US" w:eastAsia="ja-JP"/>
    </w:rPr>
  </w:style>
  <w:style w:type="character" w:customStyle="1" w:styleId="Heading4Char">
    <w:name w:val="Heading 4 Char"/>
    <w:basedOn w:val="DefaultParagraphFont"/>
    <w:link w:val="Heading4"/>
    <w:uiPriority w:val="9"/>
    <w:rsid w:val="00741B8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4D32B5"/>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BF008B"/>
    <w:rPr>
      <w:b/>
      <w:bCs/>
      <w:color w:val="6B2976"/>
    </w:rPr>
  </w:style>
  <w:style w:type="paragraph" w:styleId="ListParagraph">
    <w:name w:val="List Paragraph"/>
    <w:aliases w:val="List Paragraph1,List Paragraph11,Recommendation,#List Paragraph,L,Bullet point,Number,List Paragraph111,F5 List Paragraph,Dot pt,CV text,Table text,Medium Grid 1 - Accent 21,Numbered Paragraph,List Paragraph2,NFP GP Bulleted List,Bullets"/>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unhideWhenUsed/>
    <w:qFormat/>
    <w:rsid w:val="00C96EFD"/>
    <w:pPr>
      <w:spacing w:before="240" w:after="120"/>
      <w:outlineLvl w:val="9"/>
    </w:pPr>
    <w:rPr>
      <w:sz w:val="32"/>
      <w:szCs w:val="32"/>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paragraph" w:customStyle="1" w:styleId="BodyText1">
    <w:name w:val="Body Text1"/>
    <w:basedOn w:val="Normal"/>
    <w:rsid w:val="00666A8D"/>
    <w:pPr>
      <w:spacing w:before="120" w:after="120" w:line="240" w:lineRule="auto"/>
    </w:pPr>
    <w:rPr>
      <w:rFonts w:eastAsia="MS Mincho" w:cs="FSMe-Bold"/>
      <w:spacing w:val="-2"/>
      <w:szCs w:val="22"/>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szCs w:val="22"/>
    </w:rPr>
  </w:style>
  <w:style w:type="paragraph" w:styleId="ListBullet">
    <w:name w:val="List Bullet"/>
    <w:basedOn w:val="Normal"/>
    <w:autoRedefine/>
    <w:uiPriority w:val="99"/>
    <w:unhideWhenUsed/>
    <w:qFormat/>
    <w:rsid w:val="00293DAF"/>
    <w:pPr>
      <w:numPr>
        <w:numId w:val="3"/>
      </w:numPr>
    </w:pPr>
    <w:rPr>
      <w:rFonts w:cs="Arial"/>
      <w:spacing w:val="-3"/>
      <w:kern w:val="1"/>
      <w:szCs w:val="20"/>
      <w:lang w:val="en-GB" w:eastAsia="en-US"/>
    </w:rPr>
  </w:style>
  <w:style w:type="paragraph" w:styleId="TOC1">
    <w:name w:val="toc 1"/>
    <w:basedOn w:val="Normal"/>
    <w:next w:val="Normal"/>
    <w:autoRedefine/>
    <w:uiPriority w:val="39"/>
    <w:unhideWhenUsed/>
    <w:qFormat/>
    <w:rsid w:val="00FE5EAA"/>
    <w:pPr>
      <w:tabs>
        <w:tab w:val="right" w:leader="dot" w:pos="9016"/>
      </w:tabs>
      <w:spacing w:after="80"/>
    </w:pPr>
    <w:rPr>
      <w:noProof/>
      <w:lang w:eastAsia="en-US"/>
    </w:rPr>
  </w:style>
  <w:style w:type="paragraph" w:styleId="TOC2">
    <w:name w:val="toc 2"/>
    <w:basedOn w:val="Normal"/>
    <w:next w:val="Normal"/>
    <w:autoRedefine/>
    <w:uiPriority w:val="39"/>
    <w:unhideWhenUsed/>
    <w:qFormat/>
    <w:rsid w:val="00FE5EAA"/>
    <w:pPr>
      <w:tabs>
        <w:tab w:val="right" w:leader="dot" w:pos="9016"/>
      </w:tabs>
      <w:spacing w:after="80" w:line="240" w:lineRule="auto"/>
      <w:ind w:left="221"/>
    </w:pPr>
    <w:rPr>
      <w:noProof/>
      <w:lang w:eastAsia="en-US"/>
    </w:rPr>
  </w:style>
  <w:style w:type="paragraph" w:styleId="TOC3">
    <w:name w:val="toc 3"/>
    <w:basedOn w:val="Normal"/>
    <w:next w:val="Normal"/>
    <w:autoRedefine/>
    <w:uiPriority w:val="39"/>
    <w:unhideWhenUsed/>
    <w:qFormat/>
    <w:rsid w:val="00FE5EAA"/>
    <w:pPr>
      <w:tabs>
        <w:tab w:val="right" w:leader="dot" w:pos="9016"/>
      </w:tabs>
      <w:spacing w:after="60"/>
      <w:ind w:left="442"/>
    </w:pPr>
    <w:rPr>
      <w:noProof/>
    </w:r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styleId="BodyText">
    <w:name w:val="Body Text"/>
    <w:basedOn w:val="Normal"/>
    <w:link w:val="BodyTextChar"/>
    <w:qFormat/>
    <w:rsid w:val="007508DC"/>
    <w:pPr>
      <w:spacing w:before="120" w:after="120"/>
    </w:pPr>
    <w:rPr>
      <w:rFonts w:eastAsia="Times New Roman" w:cs="Times New Roman"/>
      <w:szCs w:val="18"/>
      <w:lang w:val="en-AU" w:eastAsia="en-AU"/>
    </w:rPr>
  </w:style>
  <w:style w:type="character" w:customStyle="1" w:styleId="BodyTextChar">
    <w:name w:val="Body Text Char"/>
    <w:basedOn w:val="DefaultParagraphFont"/>
    <w:link w:val="BodyText"/>
    <w:rsid w:val="007508DC"/>
    <w:rPr>
      <w:rFonts w:ascii="Arial" w:eastAsia="Times New Roman" w:hAnsi="Arial" w:cs="Times New Roman"/>
      <w:szCs w:val="18"/>
      <w:lang w:eastAsia="en-AU"/>
    </w:rPr>
  </w:style>
  <w:style w:type="paragraph" w:customStyle="1" w:styleId="Steps">
    <w:name w:val="Steps"/>
    <w:basedOn w:val="ListParagraph"/>
    <w:qFormat/>
    <w:rsid w:val="00CC71B2"/>
    <w:pPr>
      <w:numPr>
        <w:numId w:val="6"/>
      </w:numPr>
      <w:spacing w:before="120" w:after="120" w:line="360" w:lineRule="auto"/>
    </w:pPr>
    <w:rPr>
      <w:rFonts w:eastAsia="Times New Roman" w:cs="Times New Roman"/>
      <w:szCs w:val="22"/>
      <w:lang w:val="en-AU" w:eastAsia="en-AU"/>
    </w:rPr>
  </w:style>
  <w:style w:type="paragraph" w:customStyle="1" w:styleId="Indentedbodytext">
    <w:name w:val="Indented body text"/>
    <w:basedOn w:val="BodyText"/>
    <w:qFormat/>
    <w:rsid w:val="007508DC"/>
    <w:pPr>
      <w:spacing w:before="0"/>
      <w:ind w:left="567"/>
    </w:pPr>
    <w:rPr>
      <w:szCs w:val="20"/>
    </w:rPr>
  </w:style>
  <w:style w:type="numbering" w:customStyle="1" w:styleId="Numberedsteps">
    <w:name w:val="Numbered steps"/>
    <w:basedOn w:val="NoList"/>
    <w:rsid w:val="007508DC"/>
    <w:pPr>
      <w:numPr>
        <w:numId w:val="2"/>
      </w:numPr>
    </w:pPr>
  </w:style>
  <w:style w:type="paragraph" w:customStyle="1" w:styleId="IndentedBodyText0">
    <w:name w:val="Indented Body Text"/>
    <w:basedOn w:val="Normal"/>
    <w:rsid w:val="007508DC"/>
    <w:pPr>
      <w:spacing w:before="120" w:after="120" w:line="240" w:lineRule="auto"/>
      <w:ind w:left="426"/>
    </w:pPr>
    <w:rPr>
      <w:rFonts w:eastAsia="Times New Roman" w:cs="Times New Roman"/>
      <w:szCs w:val="20"/>
      <w:lang w:val="en-AU" w:eastAsia="en-AU"/>
    </w:rPr>
  </w:style>
  <w:style w:type="character" w:styleId="CommentReference">
    <w:name w:val="annotation reference"/>
    <w:basedOn w:val="DefaultParagraphFont"/>
    <w:uiPriority w:val="99"/>
    <w:semiHidden/>
    <w:unhideWhenUsed/>
    <w:rsid w:val="005E660D"/>
    <w:rPr>
      <w:sz w:val="16"/>
      <w:szCs w:val="16"/>
    </w:rPr>
  </w:style>
  <w:style w:type="paragraph" w:styleId="CommentText">
    <w:name w:val="annotation text"/>
    <w:basedOn w:val="Normal"/>
    <w:link w:val="CommentTextChar"/>
    <w:uiPriority w:val="99"/>
    <w:unhideWhenUsed/>
    <w:rsid w:val="005E660D"/>
    <w:pPr>
      <w:spacing w:line="240" w:lineRule="auto"/>
    </w:pPr>
    <w:rPr>
      <w:sz w:val="20"/>
      <w:szCs w:val="20"/>
    </w:rPr>
  </w:style>
  <w:style w:type="character" w:customStyle="1" w:styleId="CommentTextChar">
    <w:name w:val="Comment Text Char"/>
    <w:basedOn w:val="DefaultParagraphFont"/>
    <w:link w:val="CommentText"/>
    <w:uiPriority w:val="99"/>
    <w:rsid w:val="005E660D"/>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5E660D"/>
    <w:rPr>
      <w:b/>
      <w:bCs/>
    </w:rPr>
  </w:style>
  <w:style w:type="character" w:customStyle="1" w:styleId="CommentSubjectChar">
    <w:name w:val="Comment Subject Char"/>
    <w:basedOn w:val="CommentTextChar"/>
    <w:link w:val="CommentSubject"/>
    <w:uiPriority w:val="99"/>
    <w:semiHidden/>
    <w:rsid w:val="005E660D"/>
    <w:rPr>
      <w:rFonts w:ascii="Arial" w:eastAsiaTheme="minorEastAsia" w:hAnsi="Arial"/>
      <w:b/>
      <w:bCs/>
      <w:sz w:val="20"/>
      <w:szCs w:val="20"/>
      <w:lang w:val="en-US" w:eastAsia="ja-JP"/>
    </w:rPr>
  </w:style>
  <w:style w:type="table" w:styleId="TableGrid">
    <w:name w:val="Table Grid"/>
    <w:basedOn w:val="TableNormal"/>
    <w:uiPriority w:val="39"/>
    <w:rsid w:val="00DF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64E2"/>
    <w:pPr>
      <w:spacing w:after="0" w:line="240" w:lineRule="auto"/>
    </w:pPr>
    <w:rPr>
      <w:rFonts w:ascii="Arial" w:eastAsiaTheme="minorEastAsia" w:hAnsi="Arial"/>
      <w:szCs w:val="24"/>
      <w:lang w:val="en-US" w:eastAsia="ja-JP"/>
    </w:rPr>
  </w:style>
  <w:style w:type="character" w:styleId="FollowedHyperlink">
    <w:name w:val="FollowedHyperlink"/>
    <w:basedOn w:val="DefaultParagraphFont"/>
    <w:uiPriority w:val="99"/>
    <w:semiHidden/>
    <w:unhideWhenUsed/>
    <w:rsid w:val="004E4864"/>
    <w:rPr>
      <w:color w:val="800080" w:themeColor="followedHyperlink"/>
      <w:u w:val="single"/>
    </w:rPr>
  </w:style>
  <w:style w:type="paragraph" w:customStyle="1" w:styleId="TitleGroup">
    <w:name w:val="Title Group"/>
    <w:basedOn w:val="Normal"/>
    <w:link w:val="TitleGroupChar"/>
    <w:qFormat/>
    <w:rsid w:val="00AA63A9"/>
    <w:pPr>
      <w:spacing w:before="240" w:after="120"/>
    </w:pPr>
    <w:rPr>
      <w:b/>
      <w:color w:val="FFFFFF" w:themeColor="background1"/>
      <w:sz w:val="40"/>
    </w:rPr>
  </w:style>
  <w:style w:type="paragraph" w:customStyle="1" w:styleId="Title1">
    <w:name w:val="Title 1"/>
    <w:basedOn w:val="Normal"/>
    <w:link w:val="Title1Char"/>
    <w:qFormat/>
    <w:rsid w:val="007310B5"/>
    <w:pPr>
      <w:spacing w:before="1000" w:after="240"/>
    </w:pPr>
    <w:rPr>
      <w:b/>
      <w:color w:val="FFFFFF" w:themeColor="background1"/>
      <w:sz w:val="96"/>
    </w:rPr>
  </w:style>
  <w:style w:type="character" w:customStyle="1" w:styleId="TitleGroupChar">
    <w:name w:val="Title Group Char"/>
    <w:basedOn w:val="DefaultParagraphFont"/>
    <w:link w:val="TitleGroup"/>
    <w:rsid w:val="00AA63A9"/>
    <w:rPr>
      <w:rFonts w:ascii="Arial" w:eastAsiaTheme="minorEastAsia" w:hAnsi="Arial"/>
      <w:b/>
      <w:color w:val="FFFFFF" w:themeColor="background1"/>
      <w:sz w:val="40"/>
      <w:szCs w:val="24"/>
      <w:lang w:val="en-US" w:eastAsia="ja-JP"/>
    </w:rPr>
  </w:style>
  <w:style w:type="paragraph" w:customStyle="1" w:styleId="Title2">
    <w:name w:val="Title 2"/>
    <w:basedOn w:val="Normal"/>
    <w:link w:val="Title2Char"/>
    <w:qFormat/>
    <w:rsid w:val="007310B5"/>
    <w:pPr>
      <w:spacing w:before="1000" w:after="240"/>
    </w:pPr>
    <w:rPr>
      <w:color w:val="FFFFFF" w:themeColor="background1"/>
      <w:sz w:val="72"/>
    </w:rPr>
  </w:style>
  <w:style w:type="character" w:customStyle="1" w:styleId="Title1Char">
    <w:name w:val="Title 1 Char"/>
    <w:basedOn w:val="DefaultParagraphFont"/>
    <w:link w:val="Title1"/>
    <w:rsid w:val="007310B5"/>
    <w:rPr>
      <w:rFonts w:ascii="Arial" w:eastAsiaTheme="minorEastAsia" w:hAnsi="Arial"/>
      <w:b/>
      <w:color w:val="FFFFFF" w:themeColor="background1"/>
      <w:sz w:val="96"/>
      <w:szCs w:val="24"/>
      <w:lang w:val="en-US" w:eastAsia="ja-JP"/>
    </w:rPr>
  </w:style>
  <w:style w:type="paragraph" w:customStyle="1" w:styleId="TitleDate">
    <w:name w:val="Title Date"/>
    <w:basedOn w:val="Normal"/>
    <w:link w:val="TitleDateChar"/>
    <w:qFormat/>
    <w:rsid w:val="00782A1F"/>
    <w:pPr>
      <w:spacing w:before="3240" w:after="240"/>
    </w:pPr>
    <w:rPr>
      <w:color w:val="FFFFFF" w:themeColor="background1"/>
      <w:sz w:val="44"/>
    </w:rPr>
  </w:style>
  <w:style w:type="character" w:customStyle="1" w:styleId="Title2Char">
    <w:name w:val="Title 2 Char"/>
    <w:basedOn w:val="DefaultParagraphFont"/>
    <w:link w:val="Title2"/>
    <w:rsid w:val="007310B5"/>
    <w:rPr>
      <w:rFonts w:ascii="Arial" w:eastAsiaTheme="minorEastAsia" w:hAnsi="Arial"/>
      <w:color w:val="FFFFFF" w:themeColor="background1"/>
      <w:sz w:val="72"/>
      <w:szCs w:val="24"/>
      <w:lang w:val="en-US" w:eastAsia="ja-JP"/>
    </w:rPr>
  </w:style>
  <w:style w:type="character" w:customStyle="1" w:styleId="TitleDateChar">
    <w:name w:val="Title Date Char"/>
    <w:basedOn w:val="DefaultParagraphFont"/>
    <w:link w:val="TitleDate"/>
    <w:rsid w:val="00782A1F"/>
    <w:rPr>
      <w:rFonts w:ascii="Arial" w:eastAsiaTheme="minorEastAsia" w:hAnsi="Arial"/>
      <w:color w:val="FFFFFF" w:themeColor="background1"/>
      <w:sz w:val="44"/>
      <w:szCs w:val="24"/>
      <w:lang w:val="en-US" w:eastAsia="ja-JP"/>
    </w:rPr>
  </w:style>
  <w:style w:type="paragraph" w:customStyle="1" w:styleId="NDIABulletlvl2">
    <w:name w:val="NDIA Bullet lvl2"/>
    <w:basedOn w:val="Normal"/>
    <w:link w:val="NDIABulletlvl2Char"/>
    <w:qFormat/>
    <w:rsid w:val="000236F8"/>
    <w:pPr>
      <w:numPr>
        <w:numId w:val="4"/>
      </w:numPr>
      <w:spacing w:before="60" w:after="60"/>
      <w:ind w:left="1701" w:hanging="567"/>
    </w:pPr>
  </w:style>
  <w:style w:type="paragraph" w:customStyle="1" w:styleId="NDIABulletlvl10">
    <w:name w:val="NDIA Bullet lvl1"/>
    <w:basedOn w:val="Normal"/>
    <w:link w:val="NDIABulletlvl1Char"/>
    <w:rsid w:val="00BB0D82"/>
    <w:pPr>
      <w:numPr>
        <w:numId w:val="5"/>
      </w:numPr>
      <w:spacing w:before="60" w:after="60"/>
      <w:ind w:left="567" w:hanging="567"/>
    </w:pPr>
  </w:style>
  <w:style w:type="character" w:customStyle="1" w:styleId="NDIABulletlvl2Char">
    <w:name w:val="NDIA Bullet lvl2 Char"/>
    <w:basedOn w:val="DefaultParagraphFont"/>
    <w:link w:val="NDIABulletlvl2"/>
    <w:rsid w:val="000236F8"/>
    <w:rPr>
      <w:rFonts w:ascii="Arial" w:eastAsiaTheme="minorEastAsia" w:hAnsi="Arial"/>
      <w:szCs w:val="24"/>
      <w:lang w:val="en-US" w:eastAsia="ja-JP"/>
    </w:rPr>
  </w:style>
  <w:style w:type="character" w:customStyle="1" w:styleId="UnresolvedMention1">
    <w:name w:val="Unresolved Mention1"/>
    <w:basedOn w:val="DefaultParagraphFont"/>
    <w:uiPriority w:val="99"/>
    <w:semiHidden/>
    <w:unhideWhenUsed/>
    <w:rsid w:val="00BB0D82"/>
    <w:rPr>
      <w:color w:val="808080"/>
      <w:shd w:val="clear" w:color="auto" w:fill="E6E6E6"/>
    </w:rPr>
  </w:style>
  <w:style w:type="character" w:customStyle="1" w:styleId="NDIABulletlvl1Char">
    <w:name w:val="NDIA Bullet lvl1 Char"/>
    <w:basedOn w:val="DefaultParagraphFont"/>
    <w:link w:val="NDIABulletlvl10"/>
    <w:rsid w:val="00BB0D82"/>
    <w:rPr>
      <w:rFonts w:ascii="Arial" w:eastAsiaTheme="minorEastAsia" w:hAnsi="Arial"/>
      <w:szCs w:val="24"/>
      <w:lang w:val="en-US" w:eastAsia="ja-JP"/>
    </w:rPr>
  </w:style>
  <w:style w:type="paragraph" w:customStyle="1" w:styleId="NDIATableHeading">
    <w:name w:val="NDIA Table Heading"/>
    <w:basedOn w:val="Normal"/>
    <w:link w:val="NDIATableHeadingChar"/>
    <w:qFormat/>
    <w:rsid w:val="007537E4"/>
    <w:pPr>
      <w:keepLines/>
      <w:spacing w:before="60" w:after="60"/>
      <w:ind w:left="113" w:right="113"/>
    </w:pPr>
    <w:rPr>
      <w:b/>
      <w:color w:val="FFFFFF" w:themeColor="background1"/>
    </w:rPr>
  </w:style>
  <w:style w:type="paragraph" w:customStyle="1" w:styleId="NDIATableText">
    <w:name w:val="NDIA Table Text"/>
    <w:basedOn w:val="Normal"/>
    <w:link w:val="NDIATableTextChar"/>
    <w:qFormat/>
    <w:rsid w:val="00010A4B"/>
    <w:pPr>
      <w:keepLines/>
      <w:spacing w:after="0"/>
      <w:ind w:right="113"/>
    </w:pPr>
    <w:rPr>
      <w:bCs/>
    </w:rPr>
  </w:style>
  <w:style w:type="character" w:customStyle="1" w:styleId="NDIATableHeadingChar">
    <w:name w:val="NDIA Table Heading Char"/>
    <w:basedOn w:val="DefaultParagraphFont"/>
    <w:link w:val="NDIATableHeading"/>
    <w:rsid w:val="007537E4"/>
    <w:rPr>
      <w:rFonts w:ascii="Arial" w:eastAsiaTheme="minorEastAsia" w:hAnsi="Arial"/>
      <w:b/>
      <w:color w:val="FFFFFF" w:themeColor="background1"/>
      <w:szCs w:val="24"/>
      <w:lang w:val="en-US" w:eastAsia="ja-JP"/>
    </w:rPr>
  </w:style>
  <w:style w:type="paragraph" w:customStyle="1" w:styleId="NDIANote">
    <w:name w:val="NDIA Note"/>
    <w:basedOn w:val="Normal"/>
    <w:link w:val="NDIANoteChar"/>
    <w:qFormat/>
    <w:rsid w:val="007A7A4A"/>
    <w:pPr>
      <w:spacing w:before="120" w:after="120"/>
      <w:ind w:left="567"/>
    </w:pPr>
  </w:style>
  <w:style w:type="character" w:customStyle="1" w:styleId="NDIATableTextChar">
    <w:name w:val="NDIA Table Text Char"/>
    <w:basedOn w:val="DefaultParagraphFont"/>
    <w:link w:val="NDIATableText"/>
    <w:rsid w:val="00010A4B"/>
    <w:rPr>
      <w:rFonts w:ascii="Arial" w:eastAsiaTheme="minorEastAsia" w:hAnsi="Arial"/>
      <w:bCs/>
      <w:szCs w:val="24"/>
      <w:lang w:val="en-US" w:eastAsia="ja-JP"/>
    </w:rPr>
  </w:style>
  <w:style w:type="character" w:customStyle="1" w:styleId="NDIANoteChar">
    <w:name w:val="NDIA Note Char"/>
    <w:basedOn w:val="DefaultParagraphFont"/>
    <w:link w:val="NDIANote"/>
    <w:rsid w:val="007A7A4A"/>
    <w:rPr>
      <w:rFonts w:ascii="Arial" w:eastAsiaTheme="minorEastAsia" w:hAnsi="Arial"/>
      <w:szCs w:val="24"/>
      <w:lang w:val="en-US" w:eastAsia="ja-JP"/>
    </w:rPr>
  </w:style>
  <w:style w:type="paragraph" w:customStyle="1" w:styleId="NDIABulletlvl1">
    <w:name w:val="NDIA Bullet lvl 1"/>
    <w:basedOn w:val="Normal"/>
    <w:link w:val="NDIABulletlvl1Char0"/>
    <w:qFormat/>
    <w:rsid w:val="00CA2C28"/>
    <w:pPr>
      <w:numPr>
        <w:numId w:val="7"/>
      </w:numPr>
      <w:spacing w:before="120" w:after="120" w:line="240" w:lineRule="auto"/>
    </w:pPr>
    <w:rPr>
      <w:rFonts w:eastAsia="Times New Roman" w:cs="Times New Roman"/>
      <w:szCs w:val="22"/>
      <w:lang w:val="en-AU" w:eastAsia="en-AU"/>
    </w:rPr>
  </w:style>
  <w:style w:type="character" w:customStyle="1" w:styleId="NDIABulletlvl1Char0">
    <w:name w:val="NDIA Bullet lvl 1 Char"/>
    <w:basedOn w:val="DefaultParagraphFont"/>
    <w:link w:val="NDIABulletlvl1"/>
    <w:rsid w:val="00861A8A"/>
    <w:rPr>
      <w:rFonts w:ascii="Arial" w:eastAsia="Times New Roman" w:hAnsi="Arial" w:cs="Times New Roman"/>
      <w:lang w:eastAsia="en-AU"/>
    </w:rPr>
  </w:style>
  <w:style w:type="character" w:customStyle="1" w:styleId="ListParagraphChar">
    <w:name w:val="List Paragraph Char"/>
    <w:aliases w:val="List Paragraph1 Char,List Paragraph11 Char,Recommendation Char,#List Paragraph Char,L Char,Bullet point Char,Number Char,List Paragraph111 Char,F5 List Paragraph Char,Dot pt Char,CV text Char,Table text Char,Numbered Paragraph Char"/>
    <w:basedOn w:val="DefaultParagraphFont"/>
    <w:link w:val="ListParagraph"/>
    <w:uiPriority w:val="34"/>
    <w:locked/>
    <w:rsid w:val="000F7E8C"/>
    <w:rPr>
      <w:rFonts w:ascii="Arial" w:eastAsiaTheme="minorEastAsia" w:hAnsi="Arial"/>
      <w:szCs w:val="24"/>
      <w:lang w:val="en-US" w:eastAsia="ja-JP"/>
    </w:rPr>
  </w:style>
  <w:style w:type="paragraph" w:styleId="NormalWeb">
    <w:name w:val="Normal (Web)"/>
    <w:basedOn w:val="Normal"/>
    <w:uiPriority w:val="99"/>
    <w:semiHidden/>
    <w:unhideWhenUsed/>
    <w:rsid w:val="00D345FC"/>
    <w:pPr>
      <w:spacing w:before="100" w:beforeAutospacing="1" w:after="100" w:afterAutospacing="1" w:line="240" w:lineRule="auto"/>
    </w:pPr>
    <w:rPr>
      <w:rFonts w:ascii="Times New Roman" w:hAnsi="Times New Roman" w:cs="Times New Roman"/>
      <w:sz w:val="24"/>
      <w:lang w:eastAsia="en-US"/>
    </w:rPr>
  </w:style>
  <w:style w:type="paragraph" w:styleId="FootnoteText">
    <w:name w:val="footnote text"/>
    <w:basedOn w:val="Normal"/>
    <w:link w:val="FootnoteTextChar"/>
    <w:uiPriority w:val="99"/>
    <w:semiHidden/>
    <w:unhideWhenUsed/>
    <w:rsid w:val="002A4D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DF3"/>
    <w:rPr>
      <w:rFonts w:ascii="Arial" w:eastAsiaTheme="minorEastAsia" w:hAnsi="Arial"/>
      <w:sz w:val="20"/>
      <w:szCs w:val="20"/>
      <w:lang w:val="en-US" w:eastAsia="ja-JP"/>
    </w:rPr>
  </w:style>
  <w:style w:type="character" w:styleId="FootnoteReference">
    <w:name w:val="footnote reference"/>
    <w:basedOn w:val="DefaultParagraphFont"/>
    <w:uiPriority w:val="99"/>
    <w:semiHidden/>
    <w:unhideWhenUsed/>
    <w:rsid w:val="00992C64"/>
    <w:rPr>
      <w:vertAlign w:val="superscript"/>
    </w:rPr>
  </w:style>
  <w:style w:type="paragraph" w:styleId="EndnoteText">
    <w:name w:val="endnote text"/>
    <w:basedOn w:val="Normal"/>
    <w:link w:val="EndnoteTextChar"/>
    <w:uiPriority w:val="99"/>
    <w:semiHidden/>
    <w:unhideWhenUsed/>
    <w:rsid w:val="00AB56C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B56CC"/>
    <w:rPr>
      <w:rFonts w:ascii="Arial" w:eastAsiaTheme="minorEastAsia" w:hAnsi="Arial"/>
      <w:sz w:val="20"/>
      <w:szCs w:val="20"/>
      <w:lang w:val="en-US" w:eastAsia="ja-JP"/>
    </w:rPr>
  </w:style>
  <w:style w:type="character" w:styleId="EndnoteReference">
    <w:name w:val="endnote reference"/>
    <w:basedOn w:val="DefaultParagraphFont"/>
    <w:uiPriority w:val="99"/>
    <w:semiHidden/>
    <w:unhideWhenUsed/>
    <w:rsid w:val="00AB56CC"/>
    <w:rPr>
      <w:vertAlign w:val="superscript"/>
    </w:rPr>
  </w:style>
  <w:style w:type="paragraph" w:customStyle="1" w:styleId="Bullet1">
    <w:name w:val="Bullet 1"/>
    <w:basedOn w:val="NDIABulletlvl1"/>
    <w:qFormat/>
    <w:rsid w:val="00030791"/>
    <w:pPr>
      <w:numPr>
        <w:numId w:val="8"/>
      </w:numPr>
      <w:ind w:left="432" w:hanging="432"/>
    </w:pPr>
  </w:style>
  <w:style w:type="paragraph" w:customStyle="1" w:styleId="Bullet2">
    <w:name w:val="Bullet 2"/>
    <w:basedOn w:val="Bullet1"/>
    <w:qFormat/>
    <w:rsid w:val="007E12B9"/>
    <w:pPr>
      <w:numPr>
        <w:numId w:val="9"/>
      </w:numPr>
    </w:pPr>
  </w:style>
  <w:style w:type="paragraph" w:customStyle="1" w:styleId="Bullet3">
    <w:name w:val="Bullet 3"/>
    <w:basedOn w:val="Bullet2"/>
    <w:qFormat/>
    <w:rsid w:val="007E12B9"/>
    <w:pPr>
      <w:numPr>
        <w:numId w:val="10"/>
      </w:numPr>
      <w:ind w:left="432" w:hanging="432"/>
    </w:pPr>
    <w:rPr>
      <w:rFonts w:eastAsiaTheme="minorEastAsia" w:cstheme="minorBidi"/>
      <w:szCs w:val="24"/>
      <w:lang w:val="en-US" w:eastAsia="ja-JP"/>
    </w:rPr>
  </w:style>
  <w:style w:type="table" w:styleId="ListTable2-Accent1">
    <w:name w:val="List Table 2 Accent 1"/>
    <w:basedOn w:val="TableNormal"/>
    <w:uiPriority w:val="47"/>
    <w:rsid w:val="00B07002"/>
    <w:pPr>
      <w:spacing w:after="0" w:line="240" w:lineRule="auto"/>
    </w:pPr>
    <w:tblPr>
      <w:tblStyleRowBandSize w:val="1"/>
      <w:tblStyleColBandSize w:val="1"/>
      <w:tblBorders>
        <w:top w:val="single" w:sz="4" w:space="0" w:color="B961C9" w:themeColor="accent1" w:themeTint="99"/>
        <w:bottom w:val="single" w:sz="4" w:space="0" w:color="B961C9" w:themeColor="accent1" w:themeTint="99"/>
        <w:insideH w:val="single" w:sz="4" w:space="0" w:color="B961C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AED" w:themeFill="accent1" w:themeFillTint="33"/>
      </w:tcPr>
    </w:tblStylePr>
    <w:tblStylePr w:type="band1Horz">
      <w:tblPr/>
      <w:tcPr>
        <w:shd w:val="clear" w:color="auto" w:fill="E7CAED" w:themeFill="accent1" w:themeFillTint="33"/>
      </w:tcPr>
    </w:tblStylePr>
  </w:style>
  <w:style w:type="table" w:styleId="ListTable4-Accent1">
    <w:name w:val="List Table 4 Accent 1"/>
    <w:basedOn w:val="TableNormal"/>
    <w:uiPriority w:val="49"/>
    <w:rsid w:val="00B07002"/>
    <w:pPr>
      <w:spacing w:after="0" w:line="240" w:lineRule="auto"/>
    </w:pPr>
    <w:tblPr>
      <w:tblStyleRowBandSize w:val="1"/>
      <w:tblStyleColBandSize w:val="1"/>
      <w:tblBorders>
        <w:top w:val="single" w:sz="4" w:space="0" w:color="B961C9" w:themeColor="accent1" w:themeTint="99"/>
        <w:left w:val="single" w:sz="4" w:space="0" w:color="B961C9" w:themeColor="accent1" w:themeTint="99"/>
        <w:bottom w:val="single" w:sz="4" w:space="0" w:color="B961C9" w:themeColor="accent1" w:themeTint="99"/>
        <w:right w:val="single" w:sz="4" w:space="0" w:color="B961C9" w:themeColor="accent1" w:themeTint="99"/>
        <w:insideH w:val="single" w:sz="4" w:space="0" w:color="B961C9" w:themeColor="accent1" w:themeTint="99"/>
      </w:tblBorders>
    </w:tblPr>
    <w:tblStylePr w:type="firstRow">
      <w:rPr>
        <w:b/>
        <w:bCs/>
        <w:color w:val="FFFFFF" w:themeColor="background1"/>
      </w:rPr>
      <w:tblPr/>
      <w:tcPr>
        <w:tcBorders>
          <w:top w:val="single" w:sz="4" w:space="0" w:color="6A2875" w:themeColor="accent1"/>
          <w:left w:val="single" w:sz="4" w:space="0" w:color="6A2875" w:themeColor="accent1"/>
          <w:bottom w:val="single" w:sz="4" w:space="0" w:color="6A2875" w:themeColor="accent1"/>
          <w:right w:val="single" w:sz="4" w:space="0" w:color="6A2875" w:themeColor="accent1"/>
          <w:insideH w:val="nil"/>
        </w:tcBorders>
        <w:shd w:val="clear" w:color="auto" w:fill="6A2875" w:themeFill="accent1"/>
      </w:tcPr>
    </w:tblStylePr>
    <w:tblStylePr w:type="lastRow">
      <w:rPr>
        <w:b/>
        <w:bCs/>
      </w:rPr>
      <w:tblPr/>
      <w:tcPr>
        <w:tcBorders>
          <w:top w:val="double" w:sz="4" w:space="0" w:color="B961C9" w:themeColor="accent1" w:themeTint="99"/>
        </w:tcBorders>
      </w:tcPr>
    </w:tblStylePr>
    <w:tblStylePr w:type="firstCol">
      <w:rPr>
        <w:b/>
        <w:bCs/>
      </w:rPr>
    </w:tblStylePr>
    <w:tblStylePr w:type="lastCol">
      <w:rPr>
        <w:b/>
        <w:bCs/>
      </w:rPr>
    </w:tblStylePr>
    <w:tblStylePr w:type="band1Vert">
      <w:tblPr/>
      <w:tcPr>
        <w:shd w:val="clear" w:color="auto" w:fill="E7CAED" w:themeFill="accent1" w:themeFillTint="33"/>
      </w:tcPr>
    </w:tblStylePr>
    <w:tblStylePr w:type="band1Horz">
      <w:tblPr/>
      <w:tcPr>
        <w:shd w:val="clear" w:color="auto" w:fill="E7CAED" w:themeFill="accent1" w:themeFillTint="33"/>
      </w:tcPr>
    </w:tblStylePr>
  </w:style>
  <w:style w:type="paragraph" w:styleId="TOC6">
    <w:name w:val="toc 6"/>
    <w:basedOn w:val="Normal"/>
    <w:next w:val="Normal"/>
    <w:autoRedefine/>
    <w:uiPriority w:val="39"/>
    <w:unhideWhenUsed/>
    <w:rsid w:val="008B22AC"/>
    <w:pPr>
      <w:spacing w:after="100" w:line="259" w:lineRule="auto"/>
      <w:ind w:left="1100"/>
    </w:pPr>
    <w:rPr>
      <w:rFonts w:asciiTheme="minorHAnsi" w:hAnsiTheme="minorHAnsi"/>
      <w:szCs w:val="22"/>
      <w:lang w:val="en-AU" w:eastAsia="en-AU"/>
    </w:rPr>
  </w:style>
  <w:style w:type="paragraph" w:styleId="TOC7">
    <w:name w:val="toc 7"/>
    <w:basedOn w:val="Normal"/>
    <w:next w:val="Normal"/>
    <w:autoRedefine/>
    <w:uiPriority w:val="39"/>
    <w:unhideWhenUsed/>
    <w:rsid w:val="008B22AC"/>
    <w:pPr>
      <w:spacing w:after="100" w:line="259" w:lineRule="auto"/>
      <w:ind w:left="1320"/>
    </w:pPr>
    <w:rPr>
      <w:rFonts w:asciiTheme="minorHAnsi" w:hAnsiTheme="minorHAnsi"/>
      <w:szCs w:val="22"/>
      <w:lang w:val="en-AU" w:eastAsia="en-AU"/>
    </w:rPr>
  </w:style>
  <w:style w:type="paragraph" w:styleId="TOC8">
    <w:name w:val="toc 8"/>
    <w:basedOn w:val="Normal"/>
    <w:next w:val="Normal"/>
    <w:autoRedefine/>
    <w:uiPriority w:val="39"/>
    <w:unhideWhenUsed/>
    <w:rsid w:val="008B22AC"/>
    <w:pPr>
      <w:spacing w:after="100" w:line="259" w:lineRule="auto"/>
      <w:ind w:left="1540"/>
    </w:pPr>
    <w:rPr>
      <w:rFonts w:asciiTheme="minorHAnsi" w:hAnsiTheme="minorHAnsi"/>
      <w:szCs w:val="22"/>
      <w:lang w:val="en-AU" w:eastAsia="en-AU"/>
    </w:rPr>
  </w:style>
  <w:style w:type="paragraph" w:styleId="TOC9">
    <w:name w:val="toc 9"/>
    <w:basedOn w:val="Normal"/>
    <w:next w:val="Normal"/>
    <w:autoRedefine/>
    <w:uiPriority w:val="39"/>
    <w:unhideWhenUsed/>
    <w:rsid w:val="008B22AC"/>
    <w:pPr>
      <w:spacing w:after="100" w:line="259" w:lineRule="auto"/>
      <w:ind w:left="1760"/>
    </w:pPr>
    <w:rPr>
      <w:rFonts w:asciiTheme="minorHAnsi" w:hAnsiTheme="minorHAnsi"/>
      <w:szCs w:val="22"/>
      <w:lang w:val="en-AU" w:eastAsia="en-AU"/>
    </w:rPr>
  </w:style>
  <w:style w:type="character" w:customStyle="1" w:styleId="UnresolvedMention2">
    <w:name w:val="Unresolved Mention2"/>
    <w:basedOn w:val="DefaultParagraphFont"/>
    <w:uiPriority w:val="99"/>
    <w:semiHidden/>
    <w:unhideWhenUsed/>
    <w:rsid w:val="008B2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4612">
      <w:bodyDiv w:val="1"/>
      <w:marLeft w:val="0"/>
      <w:marRight w:val="0"/>
      <w:marTop w:val="0"/>
      <w:marBottom w:val="0"/>
      <w:divBdr>
        <w:top w:val="none" w:sz="0" w:space="0" w:color="auto"/>
        <w:left w:val="none" w:sz="0" w:space="0" w:color="auto"/>
        <w:bottom w:val="none" w:sz="0" w:space="0" w:color="auto"/>
        <w:right w:val="none" w:sz="0" w:space="0" w:color="auto"/>
      </w:divBdr>
      <w:divsChild>
        <w:div w:id="813064950">
          <w:marLeft w:val="0"/>
          <w:marRight w:val="0"/>
          <w:marTop w:val="0"/>
          <w:marBottom w:val="0"/>
          <w:divBdr>
            <w:top w:val="none" w:sz="0" w:space="0" w:color="auto"/>
            <w:left w:val="none" w:sz="0" w:space="0" w:color="auto"/>
            <w:bottom w:val="none" w:sz="0" w:space="0" w:color="auto"/>
            <w:right w:val="none" w:sz="0" w:space="0" w:color="auto"/>
          </w:divBdr>
          <w:divsChild>
            <w:div w:id="1824471722">
              <w:marLeft w:val="0"/>
              <w:marRight w:val="0"/>
              <w:marTop w:val="0"/>
              <w:marBottom w:val="0"/>
              <w:divBdr>
                <w:top w:val="none" w:sz="0" w:space="0" w:color="auto"/>
                <w:left w:val="none" w:sz="0" w:space="0" w:color="auto"/>
                <w:bottom w:val="none" w:sz="0" w:space="0" w:color="auto"/>
                <w:right w:val="none" w:sz="0" w:space="0" w:color="auto"/>
              </w:divBdr>
              <w:divsChild>
                <w:div w:id="889921648">
                  <w:marLeft w:val="0"/>
                  <w:marRight w:val="0"/>
                  <w:marTop w:val="0"/>
                  <w:marBottom w:val="0"/>
                  <w:divBdr>
                    <w:top w:val="none" w:sz="0" w:space="0" w:color="auto"/>
                    <w:left w:val="none" w:sz="0" w:space="0" w:color="auto"/>
                    <w:bottom w:val="none" w:sz="0" w:space="0" w:color="auto"/>
                    <w:right w:val="none" w:sz="0" w:space="0" w:color="auto"/>
                  </w:divBdr>
                  <w:divsChild>
                    <w:div w:id="918947753">
                      <w:marLeft w:val="0"/>
                      <w:marRight w:val="0"/>
                      <w:marTop w:val="0"/>
                      <w:marBottom w:val="0"/>
                      <w:divBdr>
                        <w:top w:val="none" w:sz="0" w:space="0" w:color="auto"/>
                        <w:left w:val="none" w:sz="0" w:space="0" w:color="auto"/>
                        <w:bottom w:val="none" w:sz="0" w:space="0" w:color="auto"/>
                        <w:right w:val="none" w:sz="0" w:space="0" w:color="auto"/>
                      </w:divBdr>
                    </w:div>
                    <w:div w:id="1557620231">
                      <w:marLeft w:val="0"/>
                      <w:marRight w:val="0"/>
                      <w:marTop w:val="0"/>
                      <w:marBottom w:val="0"/>
                      <w:divBdr>
                        <w:top w:val="none" w:sz="0" w:space="0" w:color="auto"/>
                        <w:left w:val="none" w:sz="0" w:space="0" w:color="auto"/>
                        <w:bottom w:val="none" w:sz="0" w:space="0" w:color="auto"/>
                        <w:right w:val="none" w:sz="0" w:space="0" w:color="auto"/>
                      </w:divBdr>
                    </w:div>
                    <w:div w:id="1190484734">
                      <w:marLeft w:val="0"/>
                      <w:marRight w:val="0"/>
                      <w:marTop w:val="0"/>
                      <w:marBottom w:val="0"/>
                      <w:divBdr>
                        <w:top w:val="none" w:sz="0" w:space="0" w:color="auto"/>
                        <w:left w:val="none" w:sz="0" w:space="0" w:color="auto"/>
                        <w:bottom w:val="none" w:sz="0" w:space="0" w:color="auto"/>
                        <w:right w:val="none" w:sz="0" w:space="0" w:color="auto"/>
                      </w:divBdr>
                    </w:div>
                    <w:div w:id="1711539697">
                      <w:marLeft w:val="0"/>
                      <w:marRight w:val="0"/>
                      <w:marTop w:val="0"/>
                      <w:marBottom w:val="0"/>
                      <w:divBdr>
                        <w:top w:val="none" w:sz="0" w:space="0" w:color="auto"/>
                        <w:left w:val="none" w:sz="0" w:space="0" w:color="auto"/>
                        <w:bottom w:val="none" w:sz="0" w:space="0" w:color="auto"/>
                        <w:right w:val="none" w:sz="0" w:space="0" w:color="auto"/>
                      </w:divBdr>
                    </w:div>
                    <w:div w:id="73675336">
                      <w:marLeft w:val="0"/>
                      <w:marRight w:val="0"/>
                      <w:marTop w:val="0"/>
                      <w:marBottom w:val="0"/>
                      <w:divBdr>
                        <w:top w:val="none" w:sz="0" w:space="0" w:color="auto"/>
                        <w:left w:val="none" w:sz="0" w:space="0" w:color="auto"/>
                        <w:bottom w:val="none" w:sz="0" w:space="0" w:color="auto"/>
                        <w:right w:val="none" w:sz="0" w:space="0" w:color="auto"/>
                      </w:divBdr>
                    </w:div>
                    <w:div w:id="71972331">
                      <w:marLeft w:val="0"/>
                      <w:marRight w:val="0"/>
                      <w:marTop w:val="0"/>
                      <w:marBottom w:val="0"/>
                      <w:divBdr>
                        <w:top w:val="none" w:sz="0" w:space="0" w:color="auto"/>
                        <w:left w:val="none" w:sz="0" w:space="0" w:color="auto"/>
                        <w:bottom w:val="none" w:sz="0" w:space="0" w:color="auto"/>
                        <w:right w:val="none" w:sz="0" w:space="0" w:color="auto"/>
                      </w:divBdr>
                    </w:div>
                    <w:div w:id="438839750">
                      <w:marLeft w:val="0"/>
                      <w:marRight w:val="0"/>
                      <w:marTop w:val="0"/>
                      <w:marBottom w:val="0"/>
                      <w:divBdr>
                        <w:top w:val="none" w:sz="0" w:space="0" w:color="auto"/>
                        <w:left w:val="none" w:sz="0" w:space="0" w:color="auto"/>
                        <w:bottom w:val="none" w:sz="0" w:space="0" w:color="auto"/>
                        <w:right w:val="none" w:sz="0" w:space="0" w:color="auto"/>
                      </w:divBdr>
                    </w:div>
                    <w:div w:id="424880434">
                      <w:marLeft w:val="0"/>
                      <w:marRight w:val="0"/>
                      <w:marTop w:val="0"/>
                      <w:marBottom w:val="0"/>
                      <w:divBdr>
                        <w:top w:val="none" w:sz="0" w:space="0" w:color="auto"/>
                        <w:left w:val="none" w:sz="0" w:space="0" w:color="auto"/>
                        <w:bottom w:val="none" w:sz="0" w:space="0" w:color="auto"/>
                        <w:right w:val="none" w:sz="0" w:space="0" w:color="auto"/>
                      </w:divBdr>
                    </w:div>
                    <w:div w:id="90323534">
                      <w:marLeft w:val="0"/>
                      <w:marRight w:val="0"/>
                      <w:marTop w:val="0"/>
                      <w:marBottom w:val="0"/>
                      <w:divBdr>
                        <w:top w:val="none" w:sz="0" w:space="0" w:color="auto"/>
                        <w:left w:val="none" w:sz="0" w:space="0" w:color="auto"/>
                        <w:bottom w:val="none" w:sz="0" w:space="0" w:color="auto"/>
                        <w:right w:val="none" w:sz="0" w:space="0" w:color="auto"/>
                      </w:divBdr>
                    </w:div>
                    <w:div w:id="18288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34926">
      <w:bodyDiv w:val="1"/>
      <w:marLeft w:val="0"/>
      <w:marRight w:val="0"/>
      <w:marTop w:val="0"/>
      <w:marBottom w:val="0"/>
      <w:divBdr>
        <w:top w:val="none" w:sz="0" w:space="0" w:color="auto"/>
        <w:left w:val="none" w:sz="0" w:space="0" w:color="auto"/>
        <w:bottom w:val="none" w:sz="0" w:space="0" w:color="auto"/>
        <w:right w:val="none" w:sz="0" w:space="0" w:color="auto"/>
      </w:divBdr>
    </w:div>
    <w:div w:id="271329875">
      <w:bodyDiv w:val="1"/>
      <w:marLeft w:val="0"/>
      <w:marRight w:val="0"/>
      <w:marTop w:val="0"/>
      <w:marBottom w:val="0"/>
      <w:divBdr>
        <w:top w:val="none" w:sz="0" w:space="0" w:color="auto"/>
        <w:left w:val="none" w:sz="0" w:space="0" w:color="auto"/>
        <w:bottom w:val="none" w:sz="0" w:space="0" w:color="auto"/>
        <w:right w:val="none" w:sz="0" w:space="0" w:color="auto"/>
      </w:divBdr>
    </w:div>
    <w:div w:id="282539089">
      <w:bodyDiv w:val="1"/>
      <w:marLeft w:val="0"/>
      <w:marRight w:val="0"/>
      <w:marTop w:val="0"/>
      <w:marBottom w:val="0"/>
      <w:divBdr>
        <w:top w:val="none" w:sz="0" w:space="0" w:color="auto"/>
        <w:left w:val="none" w:sz="0" w:space="0" w:color="auto"/>
        <w:bottom w:val="none" w:sz="0" w:space="0" w:color="auto"/>
        <w:right w:val="none" w:sz="0" w:space="0" w:color="auto"/>
      </w:divBdr>
      <w:divsChild>
        <w:div w:id="1007488391">
          <w:marLeft w:val="274"/>
          <w:marRight w:val="0"/>
          <w:marTop w:val="0"/>
          <w:marBottom w:val="120"/>
          <w:divBdr>
            <w:top w:val="none" w:sz="0" w:space="0" w:color="auto"/>
            <w:left w:val="none" w:sz="0" w:space="0" w:color="auto"/>
            <w:bottom w:val="none" w:sz="0" w:space="0" w:color="auto"/>
            <w:right w:val="none" w:sz="0" w:space="0" w:color="auto"/>
          </w:divBdr>
        </w:div>
      </w:divsChild>
    </w:div>
    <w:div w:id="502820352">
      <w:bodyDiv w:val="1"/>
      <w:marLeft w:val="0"/>
      <w:marRight w:val="0"/>
      <w:marTop w:val="0"/>
      <w:marBottom w:val="0"/>
      <w:divBdr>
        <w:top w:val="none" w:sz="0" w:space="0" w:color="auto"/>
        <w:left w:val="none" w:sz="0" w:space="0" w:color="auto"/>
        <w:bottom w:val="none" w:sz="0" w:space="0" w:color="auto"/>
        <w:right w:val="none" w:sz="0" w:space="0" w:color="auto"/>
      </w:divBdr>
    </w:div>
    <w:div w:id="528762471">
      <w:bodyDiv w:val="1"/>
      <w:marLeft w:val="0"/>
      <w:marRight w:val="0"/>
      <w:marTop w:val="0"/>
      <w:marBottom w:val="0"/>
      <w:divBdr>
        <w:top w:val="none" w:sz="0" w:space="0" w:color="auto"/>
        <w:left w:val="none" w:sz="0" w:space="0" w:color="auto"/>
        <w:bottom w:val="none" w:sz="0" w:space="0" w:color="auto"/>
        <w:right w:val="none" w:sz="0" w:space="0" w:color="auto"/>
      </w:divBdr>
    </w:div>
    <w:div w:id="564686503">
      <w:bodyDiv w:val="1"/>
      <w:marLeft w:val="0"/>
      <w:marRight w:val="0"/>
      <w:marTop w:val="0"/>
      <w:marBottom w:val="0"/>
      <w:divBdr>
        <w:top w:val="none" w:sz="0" w:space="0" w:color="auto"/>
        <w:left w:val="none" w:sz="0" w:space="0" w:color="auto"/>
        <w:bottom w:val="none" w:sz="0" w:space="0" w:color="auto"/>
        <w:right w:val="none" w:sz="0" w:space="0" w:color="auto"/>
      </w:divBdr>
    </w:div>
    <w:div w:id="643433933">
      <w:bodyDiv w:val="1"/>
      <w:marLeft w:val="0"/>
      <w:marRight w:val="0"/>
      <w:marTop w:val="0"/>
      <w:marBottom w:val="0"/>
      <w:divBdr>
        <w:top w:val="none" w:sz="0" w:space="0" w:color="auto"/>
        <w:left w:val="none" w:sz="0" w:space="0" w:color="auto"/>
        <w:bottom w:val="none" w:sz="0" w:space="0" w:color="auto"/>
        <w:right w:val="none" w:sz="0" w:space="0" w:color="auto"/>
      </w:divBdr>
      <w:divsChild>
        <w:div w:id="1029916965">
          <w:marLeft w:val="274"/>
          <w:marRight w:val="0"/>
          <w:marTop w:val="0"/>
          <w:marBottom w:val="120"/>
          <w:divBdr>
            <w:top w:val="none" w:sz="0" w:space="0" w:color="auto"/>
            <w:left w:val="none" w:sz="0" w:space="0" w:color="auto"/>
            <w:bottom w:val="none" w:sz="0" w:space="0" w:color="auto"/>
            <w:right w:val="none" w:sz="0" w:space="0" w:color="auto"/>
          </w:divBdr>
        </w:div>
      </w:divsChild>
    </w:div>
    <w:div w:id="1172644003">
      <w:bodyDiv w:val="1"/>
      <w:marLeft w:val="0"/>
      <w:marRight w:val="0"/>
      <w:marTop w:val="0"/>
      <w:marBottom w:val="0"/>
      <w:divBdr>
        <w:top w:val="none" w:sz="0" w:space="0" w:color="auto"/>
        <w:left w:val="none" w:sz="0" w:space="0" w:color="auto"/>
        <w:bottom w:val="none" w:sz="0" w:space="0" w:color="auto"/>
        <w:right w:val="none" w:sz="0" w:space="0" w:color="auto"/>
      </w:divBdr>
      <w:divsChild>
        <w:div w:id="233392692">
          <w:marLeft w:val="0"/>
          <w:marRight w:val="0"/>
          <w:marTop w:val="0"/>
          <w:marBottom w:val="0"/>
          <w:divBdr>
            <w:top w:val="none" w:sz="0" w:space="0" w:color="auto"/>
            <w:left w:val="none" w:sz="0" w:space="0" w:color="auto"/>
            <w:bottom w:val="none" w:sz="0" w:space="0" w:color="auto"/>
            <w:right w:val="none" w:sz="0" w:space="0" w:color="auto"/>
          </w:divBdr>
          <w:divsChild>
            <w:div w:id="1352104719">
              <w:marLeft w:val="0"/>
              <w:marRight w:val="0"/>
              <w:marTop w:val="0"/>
              <w:marBottom w:val="0"/>
              <w:divBdr>
                <w:top w:val="none" w:sz="0" w:space="0" w:color="auto"/>
                <w:left w:val="none" w:sz="0" w:space="0" w:color="auto"/>
                <w:bottom w:val="none" w:sz="0" w:space="0" w:color="auto"/>
                <w:right w:val="none" w:sz="0" w:space="0" w:color="auto"/>
              </w:divBdr>
              <w:divsChild>
                <w:div w:id="486557059">
                  <w:marLeft w:val="-75"/>
                  <w:marRight w:val="-75"/>
                  <w:marTop w:val="0"/>
                  <w:marBottom w:val="0"/>
                  <w:divBdr>
                    <w:top w:val="none" w:sz="0" w:space="0" w:color="auto"/>
                    <w:left w:val="none" w:sz="0" w:space="0" w:color="auto"/>
                    <w:bottom w:val="none" w:sz="0" w:space="0" w:color="auto"/>
                    <w:right w:val="none" w:sz="0" w:space="0" w:color="auto"/>
                  </w:divBdr>
                  <w:divsChild>
                    <w:div w:id="922958369">
                      <w:marLeft w:val="0"/>
                      <w:marRight w:val="0"/>
                      <w:marTop w:val="0"/>
                      <w:marBottom w:val="0"/>
                      <w:divBdr>
                        <w:top w:val="none" w:sz="0" w:space="0" w:color="auto"/>
                        <w:left w:val="none" w:sz="0" w:space="0" w:color="auto"/>
                        <w:bottom w:val="none" w:sz="0" w:space="0" w:color="auto"/>
                        <w:right w:val="none" w:sz="0" w:space="0" w:color="auto"/>
                      </w:divBdr>
                      <w:divsChild>
                        <w:div w:id="5831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87415">
      <w:bodyDiv w:val="1"/>
      <w:marLeft w:val="0"/>
      <w:marRight w:val="0"/>
      <w:marTop w:val="0"/>
      <w:marBottom w:val="0"/>
      <w:divBdr>
        <w:top w:val="none" w:sz="0" w:space="0" w:color="auto"/>
        <w:left w:val="none" w:sz="0" w:space="0" w:color="auto"/>
        <w:bottom w:val="none" w:sz="0" w:space="0" w:color="auto"/>
        <w:right w:val="none" w:sz="0" w:space="0" w:color="auto"/>
      </w:divBdr>
    </w:div>
    <w:div w:id="1507283130">
      <w:bodyDiv w:val="1"/>
      <w:marLeft w:val="0"/>
      <w:marRight w:val="0"/>
      <w:marTop w:val="0"/>
      <w:marBottom w:val="0"/>
      <w:divBdr>
        <w:top w:val="none" w:sz="0" w:space="0" w:color="auto"/>
        <w:left w:val="none" w:sz="0" w:space="0" w:color="auto"/>
        <w:bottom w:val="none" w:sz="0" w:space="0" w:color="auto"/>
        <w:right w:val="none" w:sz="0" w:space="0" w:color="auto"/>
      </w:divBdr>
    </w:div>
    <w:div w:id="1573657270">
      <w:bodyDiv w:val="1"/>
      <w:marLeft w:val="0"/>
      <w:marRight w:val="0"/>
      <w:marTop w:val="0"/>
      <w:marBottom w:val="0"/>
      <w:divBdr>
        <w:top w:val="none" w:sz="0" w:space="0" w:color="auto"/>
        <w:left w:val="none" w:sz="0" w:space="0" w:color="auto"/>
        <w:bottom w:val="none" w:sz="0" w:space="0" w:color="auto"/>
        <w:right w:val="none" w:sz="0" w:space="0" w:color="auto"/>
      </w:divBdr>
    </w:div>
    <w:div w:id="1601449563">
      <w:bodyDiv w:val="1"/>
      <w:marLeft w:val="0"/>
      <w:marRight w:val="0"/>
      <w:marTop w:val="0"/>
      <w:marBottom w:val="0"/>
      <w:divBdr>
        <w:top w:val="none" w:sz="0" w:space="0" w:color="auto"/>
        <w:left w:val="none" w:sz="0" w:space="0" w:color="auto"/>
        <w:bottom w:val="none" w:sz="0" w:space="0" w:color="auto"/>
        <w:right w:val="none" w:sz="0" w:space="0" w:color="auto"/>
      </w:divBdr>
    </w:div>
    <w:div w:id="1602374634">
      <w:bodyDiv w:val="1"/>
      <w:marLeft w:val="0"/>
      <w:marRight w:val="0"/>
      <w:marTop w:val="0"/>
      <w:marBottom w:val="0"/>
      <w:divBdr>
        <w:top w:val="none" w:sz="0" w:space="0" w:color="auto"/>
        <w:left w:val="none" w:sz="0" w:space="0" w:color="auto"/>
        <w:bottom w:val="none" w:sz="0" w:space="0" w:color="auto"/>
        <w:right w:val="none" w:sz="0" w:space="0" w:color="auto"/>
      </w:divBdr>
      <w:divsChild>
        <w:div w:id="1033463179">
          <w:marLeft w:val="274"/>
          <w:marRight w:val="0"/>
          <w:marTop w:val="0"/>
          <w:marBottom w:val="120"/>
          <w:divBdr>
            <w:top w:val="none" w:sz="0" w:space="0" w:color="auto"/>
            <w:left w:val="none" w:sz="0" w:space="0" w:color="auto"/>
            <w:bottom w:val="none" w:sz="0" w:space="0" w:color="auto"/>
            <w:right w:val="none" w:sz="0" w:space="0" w:color="auto"/>
          </w:divBdr>
        </w:div>
        <w:div w:id="1696616708">
          <w:marLeft w:val="274"/>
          <w:marRight w:val="0"/>
          <w:marTop w:val="0"/>
          <w:marBottom w:val="120"/>
          <w:divBdr>
            <w:top w:val="none" w:sz="0" w:space="0" w:color="auto"/>
            <w:left w:val="none" w:sz="0" w:space="0" w:color="auto"/>
            <w:bottom w:val="none" w:sz="0" w:space="0" w:color="auto"/>
            <w:right w:val="none" w:sz="0" w:space="0" w:color="auto"/>
          </w:divBdr>
        </w:div>
        <w:div w:id="898636334">
          <w:marLeft w:val="274"/>
          <w:marRight w:val="0"/>
          <w:marTop w:val="0"/>
          <w:marBottom w:val="120"/>
          <w:divBdr>
            <w:top w:val="none" w:sz="0" w:space="0" w:color="auto"/>
            <w:left w:val="none" w:sz="0" w:space="0" w:color="auto"/>
            <w:bottom w:val="none" w:sz="0" w:space="0" w:color="auto"/>
            <w:right w:val="none" w:sz="0" w:space="0" w:color="auto"/>
          </w:divBdr>
        </w:div>
        <w:div w:id="982388653">
          <w:marLeft w:val="274"/>
          <w:marRight w:val="0"/>
          <w:marTop w:val="0"/>
          <w:marBottom w:val="120"/>
          <w:divBdr>
            <w:top w:val="none" w:sz="0" w:space="0" w:color="auto"/>
            <w:left w:val="none" w:sz="0" w:space="0" w:color="auto"/>
            <w:bottom w:val="none" w:sz="0" w:space="0" w:color="auto"/>
            <w:right w:val="none" w:sz="0" w:space="0" w:color="auto"/>
          </w:divBdr>
        </w:div>
        <w:div w:id="1397892328">
          <w:marLeft w:val="274"/>
          <w:marRight w:val="0"/>
          <w:marTop w:val="0"/>
          <w:marBottom w:val="120"/>
          <w:divBdr>
            <w:top w:val="none" w:sz="0" w:space="0" w:color="auto"/>
            <w:left w:val="none" w:sz="0" w:space="0" w:color="auto"/>
            <w:bottom w:val="none" w:sz="0" w:space="0" w:color="auto"/>
            <w:right w:val="none" w:sz="0" w:space="0" w:color="auto"/>
          </w:divBdr>
        </w:div>
        <w:div w:id="30232792">
          <w:marLeft w:val="274"/>
          <w:marRight w:val="0"/>
          <w:marTop w:val="0"/>
          <w:marBottom w:val="120"/>
          <w:divBdr>
            <w:top w:val="none" w:sz="0" w:space="0" w:color="auto"/>
            <w:left w:val="none" w:sz="0" w:space="0" w:color="auto"/>
            <w:bottom w:val="none" w:sz="0" w:space="0" w:color="auto"/>
            <w:right w:val="none" w:sz="0" w:space="0" w:color="auto"/>
          </w:divBdr>
        </w:div>
        <w:div w:id="302857453">
          <w:marLeft w:val="274"/>
          <w:marRight w:val="0"/>
          <w:marTop w:val="0"/>
          <w:marBottom w:val="120"/>
          <w:divBdr>
            <w:top w:val="none" w:sz="0" w:space="0" w:color="auto"/>
            <w:left w:val="none" w:sz="0" w:space="0" w:color="auto"/>
            <w:bottom w:val="none" w:sz="0" w:space="0" w:color="auto"/>
            <w:right w:val="none" w:sz="0" w:space="0" w:color="auto"/>
          </w:divBdr>
        </w:div>
      </w:divsChild>
    </w:div>
    <w:div w:id="1773815359">
      <w:bodyDiv w:val="1"/>
      <w:marLeft w:val="0"/>
      <w:marRight w:val="0"/>
      <w:marTop w:val="0"/>
      <w:marBottom w:val="0"/>
      <w:divBdr>
        <w:top w:val="none" w:sz="0" w:space="0" w:color="auto"/>
        <w:left w:val="none" w:sz="0" w:space="0" w:color="auto"/>
        <w:bottom w:val="none" w:sz="0" w:space="0" w:color="auto"/>
        <w:right w:val="none" w:sz="0" w:space="0" w:color="auto"/>
      </w:divBdr>
    </w:div>
    <w:div w:id="1784839876">
      <w:bodyDiv w:val="1"/>
      <w:marLeft w:val="0"/>
      <w:marRight w:val="0"/>
      <w:marTop w:val="0"/>
      <w:marBottom w:val="0"/>
      <w:divBdr>
        <w:top w:val="none" w:sz="0" w:space="0" w:color="auto"/>
        <w:left w:val="none" w:sz="0" w:space="0" w:color="auto"/>
        <w:bottom w:val="none" w:sz="0" w:space="0" w:color="auto"/>
        <w:right w:val="none" w:sz="0" w:space="0" w:color="auto"/>
      </w:divBdr>
    </w:div>
    <w:div w:id="1811289500">
      <w:bodyDiv w:val="1"/>
      <w:marLeft w:val="0"/>
      <w:marRight w:val="0"/>
      <w:marTop w:val="0"/>
      <w:marBottom w:val="0"/>
      <w:divBdr>
        <w:top w:val="none" w:sz="0" w:space="0" w:color="auto"/>
        <w:left w:val="none" w:sz="0" w:space="0" w:color="auto"/>
        <w:bottom w:val="none" w:sz="0" w:space="0" w:color="auto"/>
        <w:right w:val="none" w:sz="0" w:space="0" w:color="auto"/>
      </w:divBdr>
    </w:div>
    <w:div w:id="1885171864">
      <w:bodyDiv w:val="1"/>
      <w:marLeft w:val="0"/>
      <w:marRight w:val="0"/>
      <w:marTop w:val="0"/>
      <w:marBottom w:val="0"/>
      <w:divBdr>
        <w:top w:val="none" w:sz="0" w:space="0" w:color="auto"/>
        <w:left w:val="none" w:sz="0" w:space="0" w:color="auto"/>
        <w:bottom w:val="none" w:sz="0" w:space="0" w:color="auto"/>
        <w:right w:val="none" w:sz="0" w:space="0" w:color="auto"/>
      </w:divBdr>
    </w:div>
    <w:div w:id="1947689762">
      <w:bodyDiv w:val="1"/>
      <w:marLeft w:val="0"/>
      <w:marRight w:val="0"/>
      <w:marTop w:val="0"/>
      <w:marBottom w:val="0"/>
      <w:divBdr>
        <w:top w:val="none" w:sz="0" w:space="0" w:color="auto"/>
        <w:left w:val="none" w:sz="0" w:space="0" w:color="auto"/>
        <w:bottom w:val="none" w:sz="0" w:space="0" w:color="auto"/>
        <w:right w:val="none" w:sz="0" w:space="0" w:color="auto"/>
      </w:divBdr>
    </w:div>
    <w:div w:id="2009364910">
      <w:bodyDiv w:val="1"/>
      <w:marLeft w:val="0"/>
      <w:marRight w:val="0"/>
      <w:marTop w:val="0"/>
      <w:marBottom w:val="0"/>
      <w:divBdr>
        <w:top w:val="none" w:sz="0" w:space="0" w:color="auto"/>
        <w:left w:val="none" w:sz="0" w:space="0" w:color="auto"/>
        <w:bottom w:val="none" w:sz="0" w:space="0" w:color="auto"/>
        <w:right w:val="none" w:sz="0" w:space="0" w:color="auto"/>
      </w:divBdr>
    </w:div>
    <w:div w:id="212691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ources@ndis.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32">
      <a:dk1>
        <a:sysClr val="windowText" lastClr="000000"/>
      </a:dk1>
      <a:lt1>
        <a:sysClr val="window" lastClr="FFFFFF"/>
      </a:lt1>
      <a:dk2>
        <a:srgbClr val="6A2875"/>
      </a:dk2>
      <a:lt2>
        <a:srgbClr val="EEECE1"/>
      </a:lt2>
      <a:accent1>
        <a:srgbClr val="6A2875"/>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32D30-8ECC-4774-B97D-08B21D6372F2}">
  <ds:schemaRefs>
    <ds:schemaRef ds:uri="http://purl.org/dc/terms/"/>
    <ds:schemaRef ds:uri="http://schemas.openxmlformats.org/package/2006/metadata/core-properties"/>
    <ds:schemaRef ds:uri="http://purl.org/dc/dcmitype/"/>
    <ds:schemaRef ds:uri="58569e35-c074-42ac-b0e0-5012f8e6d690"/>
    <ds:schemaRef ds:uri="http://purl.org/dc/elements/1.1/"/>
    <ds:schemaRef ds:uri="http://schemas.microsoft.com/office/2006/metadata/properties"/>
    <ds:schemaRef ds:uri="4eda4ad6-7ef7-4305-ba1e-934f809bdd01"/>
    <ds:schemaRef ds:uri="http://schemas.microsoft.com/office/2006/documentManagement/types"/>
    <ds:schemaRef ds:uri="http://schemas.microsoft.com/office/infopath/2007/PartnerControl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510A5C99-09C0-4AB9-8D76-990B1C9C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5769</Words>
  <Characters>32885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participant portal self help guide to portal error codes</vt:lpstr>
    </vt:vector>
  </TitlesOfParts>
  <Company>FaHCSIA</Company>
  <LinksUpToDate>false</LinksUpToDate>
  <CharactersWithSpaces>38577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portal self help guide to portal error codes</dc:title>
  <dc:creator>SMITH, Anne</dc:creator>
  <cp:keywords/>
  <dc:description/>
  <cp:lastModifiedBy>Mercoulia, Penny</cp:lastModifiedBy>
  <cp:revision>2</cp:revision>
  <cp:lastPrinted>2018-07-17T09:32:00Z</cp:lastPrinted>
  <dcterms:created xsi:type="dcterms:W3CDTF">2018-11-23T00:26:00Z</dcterms:created>
  <dcterms:modified xsi:type="dcterms:W3CDTF">2018-11-23T00:26:00Z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