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627C" w14:textId="36F841E4" w:rsidR="00E94B15" w:rsidRDefault="005E0A07" w:rsidP="00FE2006">
      <w:pPr>
        <w:pStyle w:val="Heading1"/>
        <w:spacing w:before="2520"/>
      </w:pPr>
      <w:bookmarkStart w:id="0" w:name="_Toc122689909"/>
      <w:r>
        <w:t>Checklist: changing your plan</w:t>
      </w:r>
    </w:p>
    <w:p w14:paraId="0D5D6B9F" w14:textId="05BFB25A" w:rsidR="005E0A07" w:rsidRDefault="005E0A07" w:rsidP="005E0A07">
      <w:pPr>
        <w:rPr>
          <w:rFonts w:ascii="Segoe UI" w:hAnsi="Segoe UI" w:cs="Segoe UI"/>
          <w:sz w:val="18"/>
          <w:szCs w:val="18"/>
          <w:lang w:val="en-AU" w:eastAsia="en-US"/>
        </w:rPr>
      </w:pPr>
      <w:bookmarkStart w:id="1" w:name="_Toc122689910"/>
      <w:bookmarkEnd w:id="0"/>
      <w:r>
        <w:rPr>
          <w:rStyle w:val="normaltextrun"/>
        </w:rPr>
        <w:t>This checklist will help you prepar</w:t>
      </w:r>
      <w:r w:rsidR="00F11D4E">
        <w:rPr>
          <w:rStyle w:val="normaltextrun"/>
        </w:rPr>
        <w:t>e</w:t>
      </w:r>
      <w:r>
        <w:rPr>
          <w:rStyle w:val="normaltextrun"/>
        </w:rPr>
        <w:t xml:space="preserve"> for:</w:t>
      </w:r>
    </w:p>
    <w:p w14:paraId="53F65C92" w14:textId="77777777" w:rsidR="005E0A07" w:rsidRDefault="005E0A07" w:rsidP="00113331">
      <w:pPr>
        <w:pStyle w:val="ListBullet"/>
        <w:numPr>
          <w:ilvl w:val="0"/>
          <w:numId w:val="28"/>
        </w:numPr>
        <w:rPr>
          <w:rStyle w:val="normaltextrun"/>
          <w:rFonts w:cs="Times New Roman"/>
          <w:spacing w:val="0"/>
          <w:kern w:val="0"/>
          <w:szCs w:val="24"/>
          <w:shd w:val="clear" w:color="auto" w:fill="auto"/>
          <w:lang w:val="en-US" w:eastAsia="ja-JP"/>
        </w:rPr>
      </w:pPr>
      <w:r>
        <w:rPr>
          <w:rStyle w:val="normaltextrun"/>
        </w:rPr>
        <w:t>plan variations</w:t>
      </w:r>
    </w:p>
    <w:p w14:paraId="2D4A3484" w14:textId="77777777" w:rsidR="005E0A07" w:rsidRDefault="005E0A07" w:rsidP="00113331">
      <w:pPr>
        <w:pStyle w:val="ListBullet"/>
        <w:numPr>
          <w:ilvl w:val="0"/>
          <w:numId w:val="28"/>
        </w:numPr>
        <w:rPr>
          <w:rStyle w:val="normaltextrun"/>
        </w:rPr>
      </w:pPr>
      <w:r>
        <w:rPr>
          <w:rStyle w:val="normaltextrun"/>
        </w:rPr>
        <w:t>plan reassessments</w:t>
      </w:r>
    </w:p>
    <w:p w14:paraId="12CD7FE0" w14:textId="79A50BBB" w:rsidR="005E0A07" w:rsidRDefault="005E0A07" w:rsidP="00113331">
      <w:pPr>
        <w:pStyle w:val="ListBullet"/>
        <w:numPr>
          <w:ilvl w:val="0"/>
          <w:numId w:val="28"/>
        </w:numPr>
        <w:rPr>
          <w:szCs w:val="22"/>
        </w:rPr>
      </w:pPr>
      <w:r>
        <w:rPr>
          <w:rStyle w:val="normaltextrun"/>
        </w:rPr>
        <w:t>asking for changes to your plan</w:t>
      </w:r>
      <w:r w:rsidR="00F11D4E">
        <w:rPr>
          <w:rStyle w:val="normaltextrun"/>
        </w:rPr>
        <w:t>.</w:t>
      </w:r>
    </w:p>
    <w:p w14:paraId="0484647F" w14:textId="10514DE4" w:rsidR="001142C8" w:rsidRPr="001142C8" w:rsidRDefault="001142C8" w:rsidP="001142C8">
      <w:pPr>
        <w:rPr>
          <w:rFonts w:ascii="Segoe UI" w:hAnsi="Segoe UI" w:cs="Segoe UI"/>
          <w:sz w:val="18"/>
          <w:szCs w:val="18"/>
          <w:lang w:val="en-AU" w:eastAsia="en-US"/>
        </w:rPr>
      </w:pPr>
      <w:r>
        <w:rPr>
          <w:rStyle w:val="normaltextrun"/>
        </w:rPr>
        <w:t>You can use the links in this fact sheet to read more about these topics on our website.</w:t>
      </w:r>
    </w:p>
    <w:p w14:paraId="16B3CAE7" w14:textId="77777777" w:rsidR="005E0A07" w:rsidRDefault="005E0A07" w:rsidP="005E0A0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If you need more information or support, please </w:t>
      </w:r>
      <w:r>
        <w:rPr>
          <w:rStyle w:val="normaltextrun"/>
          <w:color w:val="0563C1"/>
          <w:u w:val="single"/>
        </w:rPr>
        <w:t>contact us</w:t>
      </w:r>
      <w:r>
        <w:rPr>
          <w:rStyle w:val="normaltextrun"/>
        </w:rPr>
        <w:t>:</w:t>
      </w:r>
    </w:p>
    <w:p w14:paraId="0A7BB0B3" w14:textId="77777777" w:rsidR="005E0A07" w:rsidRDefault="005E0A07" w:rsidP="00113331">
      <w:pPr>
        <w:pStyle w:val="ListBullet"/>
        <w:numPr>
          <w:ilvl w:val="0"/>
          <w:numId w:val="28"/>
        </w:numPr>
        <w:rPr>
          <w:szCs w:val="24"/>
        </w:rPr>
      </w:pPr>
      <w:r>
        <w:rPr>
          <w:rStyle w:val="normaltextrun"/>
        </w:rPr>
        <w:t xml:space="preserve">visit the </w:t>
      </w:r>
      <w:hyperlink r:id="rId11" w:tgtFrame="_blank" w:history="1">
        <w:r>
          <w:rPr>
            <w:rStyle w:val="normaltextrun"/>
            <w:color w:val="0563C1"/>
            <w:u w:val="single"/>
          </w:rPr>
          <w:t>office location</w:t>
        </w:r>
      </w:hyperlink>
      <w:r>
        <w:rPr>
          <w:rStyle w:val="normaltextrun"/>
        </w:rPr>
        <w:t xml:space="preserve"> page on the NDIS </w:t>
      </w:r>
      <w:proofErr w:type="gramStart"/>
      <w:r>
        <w:rPr>
          <w:rStyle w:val="normaltextrun"/>
        </w:rPr>
        <w:t>website</w:t>
      </w:r>
      <w:proofErr w:type="gramEnd"/>
    </w:p>
    <w:p w14:paraId="46368005" w14:textId="77777777" w:rsidR="005E0A07" w:rsidRDefault="005E0A07" w:rsidP="00113331">
      <w:pPr>
        <w:pStyle w:val="ListBullet"/>
        <w:numPr>
          <w:ilvl w:val="0"/>
          <w:numId w:val="28"/>
        </w:numPr>
        <w:rPr>
          <w:szCs w:val="22"/>
        </w:rPr>
      </w:pPr>
      <w:r>
        <w:rPr>
          <w:rStyle w:val="normaltextrun"/>
        </w:rPr>
        <w:t xml:space="preserve">call us on </w:t>
      </w:r>
      <w:r>
        <w:rPr>
          <w:rStyle w:val="normaltextrun"/>
          <w:b/>
          <w:bCs/>
        </w:rPr>
        <w:t xml:space="preserve">1800 </w:t>
      </w:r>
      <w:proofErr w:type="gramStart"/>
      <w:r>
        <w:rPr>
          <w:rStyle w:val="normaltextrun"/>
          <w:b/>
          <w:bCs/>
        </w:rPr>
        <w:t>800 110</w:t>
      </w:r>
      <w:proofErr w:type="gramEnd"/>
    </w:p>
    <w:p w14:paraId="33DA141D" w14:textId="4FDBE15D" w:rsidR="005E0A07" w:rsidRPr="00F8722E" w:rsidRDefault="005E0A07" w:rsidP="00113331">
      <w:pPr>
        <w:pStyle w:val="ListBullet"/>
        <w:numPr>
          <w:ilvl w:val="0"/>
          <w:numId w:val="28"/>
        </w:numPr>
        <w:rPr>
          <w:rStyle w:val="normaltextrun"/>
        </w:rPr>
      </w:pPr>
      <w:r>
        <w:rPr>
          <w:rStyle w:val="normaltextrun"/>
        </w:rPr>
        <w:t xml:space="preserve">send us an email at </w:t>
      </w:r>
      <w:hyperlink r:id="rId12" w:tgtFrame="_blank" w:history="1">
        <w:r>
          <w:rPr>
            <w:rStyle w:val="normaltextrun"/>
            <w:color w:val="0563C1"/>
            <w:u w:val="single"/>
          </w:rPr>
          <w:t>enquiries@ndis.gov.au</w:t>
        </w:r>
      </w:hyperlink>
      <w:r w:rsidR="00F11D4E">
        <w:rPr>
          <w:rStyle w:val="normaltextrun"/>
          <w:color w:val="0563C1"/>
          <w:u w:val="single"/>
        </w:rPr>
        <w:t>.</w:t>
      </w:r>
    </w:p>
    <w:p w14:paraId="70694777" w14:textId="77777777" w:rsidR="00194C52" w:rsidRDefault="00194C52" w:rsidP="00113331">
      <w:pPr>
        <w:pStyle w:val="ListBullet"/>
        <w:rPr>
          <w:rStyle w:val="normaltextrun"/>
          <w:color w:val="0563C1"/>
          <w:u w:val="single"/>
        </w:rPr>
      </w:pPr>
    </w:p>
    <w:p w14:paraId="4618291F" w14:textId="7821E1E7" w:rsidR="00194C52" w:rsidRPr="00113331" w:rsidRDefault="00194C52" w:rsidP="00113331">
      <w:pPr>
        <w:pStyle w:val="ListBullet"/>
      </w:pPr>
      <w:r w:rsidRPr="00113331">
        <w:rPr>
          <w:rStyle w:val="normaltextrun"/>
        </w:rPr>
        <w:t>For more information read</w:t>
      </w:r>
      <w:r w:rsidR="00341FF9" w:rsidRPr="00113331">
        <w:rPr>
          <w:rStyle w:val="normaltextrun"/>
        </w:rPr>
        <w:t>,</w:t>
      </w:r>
      <w:r w:rsidRPr="00113331">
        <w:rPr>
          <w:rStyle w:val="normaltextrun"/>
        </w:rPr>
        <w:t xml:space="preserve"> the </w:t>
      </w:r>
      <w:hyperlink r:id="rId13" w:anchor="changing-your-plan" w:history="1">
        <w:r w:rsidR="003667FF" w:rsidRPr="00147361">
          <w:rPr>
            <w:rStyle w:val="Hyperlink"/>
          </w:rPr>
          <w:t xml:space="preserve">changing your plan </w:t>
        </w:r>
        <w:r w:rsidRPr="00147361">
          <w:rPr>
            <w:rStyle w:val="Hyperlink"/>
          </w:rPr>
          <w:t>fact sheet</w:t>
        </w:r>
      </w:hyperlink>
      <w:r w:rsidRPr="00113331">
        <w:rPr>
          <w:rStyle w:val="normaltextrun"/>
        </w:rPr>
        <w:t xml:space="preserve">, or visit the </w:t>
      </w:r>
      <w:r w:rsidR="003667FF" w:rsidRPr="00113331">
        <w:rPr>
          <w:rStyle w:val="normaltextrun"/>
        </w:rPr>
        <w:t>changing your plan</w:t>
      </w:r>
      <w:r w:rsidR="00F8722E" w:rsidRPr="00113331">
        <w:rPr>
          <w:rStyle w:val="normaltextrun"/>
        </w:rPr>
        <w:t xml:space="preserve"> </w:t>
      </w:r>
      <w:r w:rsidRPr="00113331">
        <w:rPr>
          <w:rStyle w:val="normaltextrun"/>
        </w:rPr>
        <w:t>page on the NDIS website</w:t>
      </w:r>
      <w:r w:rsidR="003667FF" w:rsidRPr="00113331">
        <w:rPr>
          <w:rStyle w:val="normaltextrun"/>
        </w:rPr>
        <w:t>.</w:t>
      </w:r>
    </w:p>
    <w:bookmarkEnd w:id="1"/>
    <w:p w14:paraId="6B9D43CA" w14:textId="3188DD2F" w:rsidR="004D32B5" w:rsidRDefault="005E0A07" w:rsidP="005E0A07">
      <w:pPr>
        <w:pStyle w:val="Heading2"/>
      </w:pPr>
      <w:r>
        <w:t>Checklist</w:t>
      </w:r>
    </w:p>
    <w:p w14:paraId="65D4E5A2" w14:textId="5CC21602" w:rsidR="005E0A07" w:rsidRDefault="005E0A07" w:rsidP="00F8722E">
      <w:pPr>
        <w:pStyle w:val="ListParagraph"/>
        <w:numPr>
          <w:ilvl w:val="0"/>
          <w:numId w:val="2"/>
        </w:numPr>
        <w:rPr>
          <w:lang w:val="en-AU" w:eastAsia="en-US"/>
        </w:rPr>
      </w:pPr>
      <w:bookmarkStart w:id="2" w:name="_Toc122689911"/>
      <w:r>
        <w:t>My situation has changed, and I need to talk to my support coordinator or recovery coach (if I have one)</w:t>
      </w:r>
      <w:r w:rsidR="00E201AF">
        <w:t>,</w:t>
      </w:r>
      <w:r>
        <w:t xml:space="preserve"> or my NDIS contact.</w:t>
      </w:r>
    </w:p>
    <w:p w14:paraId="337A72A9" w14:textId="77777777" w:rsidR="005E0A07" w:rsidRDefault="005E0A07" w:rsidP="005E0A07">
      <w:r>
        <w:t>Or</w:t>
      </w:r>
    </w:p>
    <w:p w14:paraId="7B8D8C11" w14:textId="1D31A57E" w:rsidR="005E0A07" w:rsidRDefault="005E0A07" w:rsidP="00A3712C">
      <w:pPr>
        <w:pStyle w:val="ListParagraph"/>
        <w:numPr>
          <w:ilvl w:val="0"/>
          <w:numId w:val="30"/>
        </w:numPr>
      </w:pPr>
      <w:r w:rsidRPr="00A3712C">
        <w:rPr>
          <w:lang w:val="en-GB"/>
        </w:rPr>
        <w:t xml:space="preserve">My plan reassessment date in my plan is coming up. My NDIS contact has organised a check-in to prepare for my next </w:t>
      </w:r>
      <w:r w:rsidR="00A60661" w:rsidRPr="00A3712C">
        <w:rPr>
          <w:lang w:val="en-GB"/>
        </w:rPr>
        <w:t xml:space="preserve">NDIS </w:t>
      </w:r>
      <w:r w:rsidRPr="00A3712C">
        <w:rPr>
          <w:lang w:val="en-GB"/>
        </w:rPr>
        <w:t>plan.</w:t>
      </w:r>
    </w:p>
    <w:p w14:paraId="00435DBE" w14:textId="77777777" w:rsidR="005E0A07" w:rsidRDefault="005E0A07" w:rsidP="005E0A07">
      <w:r>
        <w:t xml:space="preserve">I know I can ask for changes by: </w:t>
      </w:r>
    </w:p>
    <w:p w14:paraId="336FF55A" w14:textId="7E504AAA" w:rsidR="005E0A07" w:rsidRDefault="00000000" w:rsidP="00113331">
      <w:pPr>
        <w:pStyle w:val="ListBullet"/>
        <w:numPr>
          <w:ilvl w:val="0"/>
          <w:numId w:val="29"/>
        </w:numPr>
      </w:pPr>
      <w:hyperlink r:id="rId14" w:history="1">
        <w:r w:rsidR="005E0A07" w:rsidRPr="43722274">
          <w:rPr>
            <w:rStyle w:val="Hyperlink"/>
          </w:rPr>
          <w:t>Completing a form</w:t>
        </w:r>
      </w:hyperlink>
      <w:r w:rsidR="00FB3CF4" w:rsidRPr="43722274">
        <w:rPr>
          <w:rStyle w:val="Hyperlink"/>
        </w:rPr>
        <w:t xml:space="preserve"> on the change in circumstances page on the NDIS website</w:t>
      </w:r>
    </w:p>
    <w:p w14:paraId="6924416E" w14:textId="726FBDB5" w:rsidR="005E0A07" w:rsidRDefault="00000000" w:rsidP="00113331">
      <w:pPr>
        <w:pStyle w:val="ListBullet"/>
        <w:numPr>
          <w:ilvl w:val="0"/>
          <w:numId w:val="29"/>
        </w:numPr>
      </w:pPr>
      <w:hyperlink r:id="rId15" w:history="1">
        <w:r w:rsidR="005E0A07" w:rsidRPr="43722274">
          <w:rPr>
            <w:rStyle w:val="Hyperlink"/>
          </w:rPr>
          <w:t>Calling the NDI</w:t>
        </w:r>
        <w:r w:rsidR="00E201AF" w:rsidRPr="43722274">
          <w:rPr>
            <w:rStyle w:val="Hyperlink"/>
          </w:rPr>
          <w:t>S</w:t>
        </w:r>
      </w:hyperlink>
      <w:r w:rsidR="005E0A07">
        <w:t xml:space="preserve"> on </w:t>
      </w:r>
      <w:r w:rsidR="005E0A07" w:rsidRPr="43722274">
        <w:rPr>
          <w:b/>
          <w:bCs/>
        </w:rPr>
        <w:t>1800 800 110</w:t>
      </w:r>
    </w:p>
    <w:p w14:paraId="2EEF08FB" w14:textId="18B1994B" w:rsidR="005E0A07" w:rsidRDefault="00000000" w:rsidP="00113331">
      <w:pPr>
        <w:pStyle w:val="ListBullet"/>
        <w:numPr>
          <w:ilvl w:val="0"/>
          <w:numId w:val="29"/>
        </w:numPr>
      </w:pPr>
      <w:hyperlink r:id="rId16" w:history="1">
        <w:r w:rsidR="005E0A07" w:rsidRPr="43722274">
          <w:rPr>
            <w:rStyle w:val="Hyperlink"/>
          </w:rPr>
          <w:t xml:space="preserve">Visiting </w:t>
        </w:r>
        <w:proofErr w:type="gramStart"/>
        <w:r w:rsidR="005E0A07" w:rsidRPr="43722274">
          <w:rPr>
            <w:rStyle w:val="Hyperlink"/>
          </w:rPr>
          <w:t>an</w:t>
        </w:r>
        <w:proofErr w:type="gramEnd"/>
        <w:r w:rsidR="005E0A07" w:rsidRPr="43722274">
          <w:rPr>
            <w:rStyle w:val="Hyperlink"/>
          </w:rPr>
          <w:t xml:space="preserve"> NDIS partner office.</w:t>
        </w:r>
      </w:hyperlink>
    </w:p>
    <w:p w14:paraId="23384DDE" w14:textId="77777777" w:rsidR="005E0A07" w:rsidRDefault="005E0A07" w:rsidP="005E0A07">
      <w:pPr>
        <w:rPr>
          <w:b/>
          <w:bCs/>
        </w:rPr>
      </w:pPr>
      <w:r>
        <w:rPr>
          <w:b/>
          <w:bCs/>
        </w:rPr>
        <w:t>Asking for a change to my plan:</w:t>
      </w:r>
    </w:p>
    <w:p w14:paraId="420FF878" w14:textId="55C4DD79" w:rsidR="005E0A07" w:rsidRDefault="005E0A07" w:rsidP="00F8722E">
      <w:pPr>
        <w:pStyle w:val="ListParagraph"/>
        <w:numPr>
          <w:ilvl w:val="0"/>
          <w:numId w:val="1"/>
        </w:numPr>
        <w:rPr>
          <w:lang w:val="en-GB"/>
        </w:rPr>
      </w:pPr>
      <w:r w:rsidRPr="43722274">
        <w:rPr>
          <w:lang w:val="en-GB"/>
        </w:rPr>
        <w:t xml:space="preserve">My support coordinator, recovery coach or my NDIS contact has explained the information and evidence I need to prepare to ask for changes to my </w:t>
      </w:r>
      <w:r w:rsidR="008D053C" w:rsidRPr="43722274">
        <w:rPr>
          <w:lang w:val="en-GB"/>
        </w:rPr>
        <w:t xml:space="preserve">NDIS </w:t>
      </w:r>
      <w:r w:rsidRPr="43722274">
        <w:rPr>
          <w:lang w:val="en-GB"/>
        </w:rPr>
        <w:t>plan.</w:t>
      </w:r>
    </w:p>
    <w:p w14:paraId="79BBDD9F" w14:textId="69047543" w:rsidR="005E0A07" w:rsidRDefault="005E0A07" w:rsidP="00F8722E">
      <w:pPr>
        <w:pStyle w:val="ListParagraph"/>
        <w:numPr>
          <w:ilvl w:val="0"/>
          <w:numId w:val="1"/>
        </w:numPr>
      </w:pPr>
      <w:r w:rsidRPr="43722274">
        <w:rPr>
          <w:lang w:val="en-GB"/>
        </w:rPr>
        <w:t xml:space="preserve">I have the </w:t>
      </w:r>
      <w:r>
        <w:t xml:space="preserve">assessments, </w:t>
      </w:r>
      <w:proofErr w:type="gramStart"/>
      <w:r>
        <w:t>reports</w:t>
      </w:r>
      <w:proofErr w:type="gramEnd"/>
      <w:r>
        <w:t xml:space="preserve"> or other evidence from my health professionals to show my support needs have changed and my </w:t>
      </w:r>
      <w:r w:rsidR="008D053C">
        <w:t xml:space="preserve">NDIS </w:t>
      </w:r>
      <w:r>
        <w:t xml:space="preserve">plan needs to be reassessed. </w:t>
      </w:r>
    </w:p>
    <w:bookmarkEnd w:id="2"/>
    <w:p w14:paraId="318D8539" w14:textId="77777777" w:rsidR="00B40AAC" w:rsidRPr="00884352" w:rsidRDefault="00B40AAC" w:rsidP="00B40AAC">
      <w:pPr>
        <w:pStyle w:val="Heading2"/>
        <w:ind w:left="720" w:hanging="720"/>
      </w:pPr>
      <w:r w:rsidRPr="00884352">
        <w:t>National Disability Insurance Agency</w:t>
      </w:r>
    </w:p>
    <w:p w14:paraId="1D3C9A16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38F00CEE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6C2CDADE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17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0FD55510" w14:textId="77777777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14:paraId="062CF532" w14:textId="3FFEFC91" w:rsidR="00B40AAC" w:rsidRDefault="00000000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18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19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0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1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05C7435A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486F9269" w14:textId="77777777" w:rsidR="00B40AAC" w:rsidRPr="00884352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7B50A141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14:paraId="5F473605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49F03DF3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20856ED8" w14:textId="77777777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22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2B27DE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D7BE" w14:textId="77777777" w:rsidR="00A31934" w:rsidRDefault="00A31934" w:rsidP="00863C7F">
      <w:r>
        <w:separator/>
      </w:r>
    </w:p>
    <w:p w14:paraId="300F82FE" w14:textId="77777777" w:rsidR="00A31934" w:rsidRDefault="00A31934" w:rsidP="00863C7F"/>
    <w:p w14:paraId="5E21247C" w14:textId="77777777" w:rsidR="00A31934" w:rsidRDefault="00A31934" w:rsidP="00863C7F"/>
    <w:p w14:paraId="38819D90" w14:textId="77777777" w:rsidR="00A31934" w:rsidRDefault="00A31934" w:rsidP="00863C7F"/>
    <w:p w14:paraId="5F866218" w14:textId="77777777" w:rsidR="00A31934" w:rsidRDefault="00A31934" w:rsidP="00863C7F"/>
    <w:p w14:paraId="416E292E" w14:textId="77777777" w:rsidR="00A31934" w:rsidRDefault="00A31934" w:rsidP="00863C7F"/>
    <w:p w14:paraId="3A2EAA38" w14:textId="77777777" w:rsidR="00A31934" w:rsidRDefault="00A31934" w:rsidP="00863C7F"/>
    <w:p w14:paraId="2B44FE63" w14:textId="77777777" w:rsidR="00A31934" w:rsidRDefault="00A31934" w:rsidP="00863C7F"/>
    <w:p w14:paraId="10DFDFDA" w14:textId="77777777" w:rsidR="00A31934" w:rsidRDefault="00A31934" w:rsidP="00863C7F"/>
    <w:p w14:paraId="779B7766" w14:textId="77777777" w:rsidR="00A31934" w:rsidRDefault="00A31934" w:rsidP="00863C7F"/>
  </w:endnote>
  <w:endnote w:type="continuationSeparator" w:id="0">
    <w:p w14:paraId="1D082D37" w14:textId="77777777" w:rsidR="00A31934" w:rsidRDefault="00A31934" w:rsidP="00863C7F">
      <w:r>
        <w:continuationSeparator/>
      </w:r>
    </w:p>
    <w:p w14:paraId="5DBB5EC3" w14:textId="77777777" w:rsidR="00A31934" w:rsidRDefault="00A31934" w:rsidP="00863C7F"/>
    <w:p w14:paraId="782F3920" w14:textId="77777777" w:rsidR="00A31934" w:rsidRDefault="00A31934" w:rsidP="00863C7F"/>
    <w:p w14:paraId="46AF7C1B" w14:textId="77777777" w:rsidR="00A31934" w:rsidRDefault="00A31934" w:rsidP="00863C7F"/>
    <w:p w14:paraId="5538FED6" w14:textId="77777777" w:rsidR="00A31934" w:rsidRDefault="00A31934" w:rsidP="00863C7F"/>
    <w:p w14:paraId="06952838" w14:textId="77777777" w:rsidR="00A31934" w:rsidRDefault="00A31934" w:rsidP="00863C7F"/>
    <w:p w14:paraId="2334A2F8" w14:textId="77777777" w:rsidR="00A31934" w:rsidRDefault="00A31934" w:rsidP="00863C7F"/>
    <w:p w14:paraId="355CC788" w14:textId="77777777" w:rsidR="00A31934" w:rsidRDefault="00A31934" w:rsidP="00863C7F"/>
    <w:p w14:paraId="435F722A" w14:textId="77777777" w:rsidR="00A31934" w:rsidRDefault="00A31934" w:rsidP="00863C7F"/>
    <w:p w14:paraId="3FAB9338" w14:textId="77777777" w:rsidR="00A31934" w:rsidRDefault="00A31934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B22A" w14:textId="77777777" w:rsidR="002B27DE" w:rsidRDefault="002B27DE" w:rsidP="00CB31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32BBC4" w14:textId="77777777" w:rsidR="008D4B76" w:rsidRDefault="008D4B76" w:rsidP="002B27DE">
    <w:pPr>
      <w:pStyle w:val="Footer"/>
      <w:ind w:right="360"/>
    </w:pPr>
  </w:p>
  <w:p w14:paraId="2F5A251F" w14:textId="77777777" w:rsidR="00AA6762" w:rsidRDefault="00AA6762" w:rsidP="00863C7F"/>
  <w:p w14:paraId="304EE4B7" w14:textId="77777777" w:rsidR="00AA6762" w:rsidRDefault="00AA6762" w:rsidP="00863C7F"/>
  <w:p w14:paraId="5DA8FAC6" w14:textId="77777777" w:rsidR="00A71751" w:rsidRDefault="00A71751" w:rsidP="00863C7F"/>
  <w:p w14:paraId="36A963E8" w14:textId="77777777" w:rsidR="00A71751" w:rsidRDefault="00A71751" w:rsidP="00863C7F"/>
  <w:p w14:paraId="1B6A9D4A" w14:textId="77777777" w:rsidR="00A71751" w:rsidRDefault="00A71751" w:rsidP="00863C7F"/>
  <w:p w14:paraId="6420E9D6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67CD834E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12274382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739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13B" w14:textId="77777777" w:rsidR="00A31934" w:rsidRDefault="00A31934" w:rsidP="00863C7F">
      <w:r>
        <w:separator/>
      </w:r>
    </w:p>
    <w:p w14:paraId="0740DB23" w14:textId="77777777" w:rsidR="00A31934" w:rsidRDefault="00A31934" w:rsidP="00863C7F"/>
    <w:p w14:paraId="5E2371C1" w14:textId="77777777" w:rsidR="00A31934" w:rsidRDefault="00A31934" w:rsidP="00863C7F"/>
    <w:p w14:paraId="10CFE11E" w14:textId="77777777" w:rsidR="00A31934" w:rsidRDefault="00A31934" w:rsidP="00863C7F"/>
    <w:p w14:paraId="11FBF3DF" w14:textId="77777777" w:rsidR="00A31934" w:rsidRDefault="00A31934" w:rsidP="00863C7F"/>
    <w:p w14:paraId="09C77FCA" w14:textId="77777777" w:rsidR="00A31934" w:rsidRDefault="00A31934" w:rsidP="00863C7F"/>
    <w:p w14:paraId="457E30B0" w14:textId="77777777" w:rsidR="00A31934" w:rsidRDefault="00A31934" w:rsidP="00863C7F"/>
    <w:p w14:paraId="151EB4A5" w14:textId="77777777" w:rsidR="00A31934" w:rsidRDefault="00A31934" w:rsidP="00863C7F"/>
    <w:p w14:paraId="5604D636" w14:textId="77777777" w:rsidR="00A31934" w:rsidRDefault="00A31934" w:rsidP="00863C7F"/>
    <w:p w14:paraId="129ABF45" w14:textId="77777777" w:rsidR="00A31934" w:rsidRDefault="00A31934" w:rsidP="00863C7F"/>
  </w:footnote>
  <w:footnote w:type="continuationSeparator" w:id="0">
    <w:p w14:paraId="3A25F7AB" w14:textId="77777777" w:rsidR="00A31934" w:rsidRDefault="00A31934" w:rsidP="00863C7F">
      <w:r>
        <w:continuationSeparator/>
      </w:r>
    </w:p>
    <w:p w14:paraId="5D9B2BAB" w14:textId="77777777" w:rsidR="00A31934" w:rsidRDefault="00A31934" w:rsidP="00863C7F"/>
    <w:p w14:paraId="24E72314" w14:textId="77777777" w:rsidR="00A31934" w:rsidRDefault="00A31934" w:rsidP="00863C7F"/>
    <w:p w14:paraId="52397594" w14:textId="77777777" w:rsidR="00A31934" w:rsidRDefault="00A31934" w:rsidP="00863C7F"/>
    <w:p w14:paraId="01609B44" w14:textId="77777777" w:rsidR="00A31934" w:rsidRDefault="00A31934" w:rsidP="00863C7F"/>
    <w:p w14:paraId="723133C7" w14:textId="77777777" w:rsidR="00A31934" w:rsidRDefault="00A31934" w:rsidP="00863C7F"/>
    <w:p w14:paraId="649C3C59" w14:textId="77777777" w:rsidR="00A31934" w:rsidRDefault="00A31934" w:rsidP="00863C7F"/>
    <w:p w14:paraId="58C40CA7" w14:textId="77777777" w:rsidR="00A31934" w:rsidRDefault="00A31934" w:rsidP="00863C7F"/>
    <w:p w14:paraId="74265934" w14:textId="77777777" w:rsidR="00A31934" w:rsidRDefault="00A31934" w:rsidP="00863C7F"/>
    <w:p w14:paraId="7E39075D" w14:textId="77777777" w:rsidR="00A31934" w:rsidRDefault="00A31934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9F6" w14:textId="77777777" w:rsidR="008D4B76" w:rsidRDefault="008D4B76" w:rsidP="00863C7F">
    <w:pPr>
      <w:pStyle w:val="Header"/>
    </w:pPr>
  </w:p>
  <w:p w14:paraId="76BEE9EC" w14:textId="77777777" w:rsidR="00AA6762" w:rsidRDefault="00AA6762" w:rsidP="00863C7F"/>
  <w:p w14:paraId="1520EE7C" w14:textId="77777777" w:rsidR="00AA6762" w:rsidRDefault="00AA6762" w:rsidP="00863C7F"/>
  <w:p w14:paraId="2B69C651" w14:textId="77777777" w:rsidR="00A71751" w:rsidRDefault="00A71751" w:rsidP="00863C7F"/>
  <w:p w14:paraId="13E9DEE8" w14:textId="77777777" w:rsidR="00A71751" w:rsidRDefault="00A71751" w:rsidP="00863C7F"/>
  <w:p w14:paraId="0E1916B8" w14:textId="77777777" w:rsidR="00A71751" w:rsidRDefault="00A71751" w:rsidP="00863C7F"/>
  <w:p w14:paraId="7389394D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9A90" w14:textId="2E665124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F5CD8" wp14:editId="4479C9FF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32D50BC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NDIS logo" style="width:77.85pt;height:39.5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9C32F1"/>
    <w:multiLevelType w:val="hybridMultilevel"/>
    <w:tmpl w:val="7C0C4C4E"/>
    <w:lvl w:ilvl="0" w:tplc="D15E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A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8D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01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6B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43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00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E6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AF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B3647"/>
    <w:multiLevelType w:val="hybridMultilevel"/>
    <w:tmpl w:val="F320AE1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F645"/>
    <w:multiLevelType w:val="hybridMultilevel"/>
    <w:tmpl w:val="C14AC0C8"/>
    <w:lvl w:ilvl="0" w:tplc="5D308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28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F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9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C6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2C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0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6C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6B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26C22"/>
    <w:multiLevelType w:val="multilevel"/>
    <w:tmpl w:val="E29AB95E"/>
    <w:lvl w:ilvl="0">
      <w:start w:val="1"/>
      <w:numFmt w:val="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webHidden w:val="0"/>
        <w:color w:val="6B2876" w:themeColor="text1"/>
        <w:sz w:val="24"/>
        <w:specVanish w:val="0"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Courier New" w:hAnsi="Courier New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D0A149A"/>
    <w:multiLevelType w:val="hybridMultilevel"/>
    <w:tmpl w:val="1F100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513">
    <w:abstractNumId w:val="20"/>
  </w:num>
  <w:num w:numId="2" w16cid:durableId="763961585">
    <w:abstractNumId w:val="9"/>
  </w:num>
  <w:num w:numId="3" w16cid:durableId="45875792">
    <w:abstractNumId w:val="19"/>
  </w:num>
  <w:num w:numId="4" w16cid:durableId="1403412302">
    <w:abstractNumId w:val="27"/>
  </w:num>
  <w:num w:numId="5" w16cid:durableId="1848784963">
    <w:abstractNumId w:val="15"/>
  </w:num>
  <w:num w:numId="6" w16cid:durableId="1607611780">
    <w:abstractNumId w:val="21"/>
  </w:num>
  <w:num w:numId="7" w16cid:durableId="18968610">
    <w:abstractNumId w:val="16"/>
  </w:num>
  <w:num w:numId="8" w16cid:durableId="1220018893">
    <w:abstractNumId w:val="25"/>
  </w:num>
  <w:num w:numId="9" w16cid:durableId="1752268465">
    <w:abstractNumId w:val="13"/>
  </w:num>
  <w:num w:numId="10" w16cid:durableId="862402279">
    <w:abstractNumId w:val="10"/>
  </w:num>
  <w:num w:numId="11" w16cid:durableId="487484424">
    <w:abstractNumId w:val="0"/>
  </w:num>
  <w:num w:numId="12" w16cid:durableId="492917089">
    <w:abstractNumId w:val="1"/>
  </w:num>
  <w:num w:numId="13" w16cid:durableId="1096827959">
    <w:abstractNumId w:val="2"/>
  </w:num>
  <w:num w:numId="14" w16cid:durableId="515537288">
    <w:abstractNumId w:val="3"/>
  </w:num>
  <w:num w:numId="15" w16cid:durableId="422914421">
    <w:abstractNumId w:val="8"/>
  </w:num>
  <w:num w:numId="16" w16cid:durableId="1437864998">
    <w:abstractNumId w:val="4"/>
  </w:num>
  <w:num w:numId="17" w16cid:durableId="1861040852">
    <w:abstractNumId w:val="5"/>
  </w:num>
  <w:num w:numId="18" w16cid:durableId="1225943325">
    <w:abstractNumId w:val="6"/>
  </w:num>
  <w:num w:numId="19" w16cid:durableId="706369293">
    <w:abstractNumId w:val="7"/>
  </w:num>
  <w:num w:numId="20" w16cid:durableId="1991639433">
    <w:abstractNumId w:val="14"/>
  </w:num>
  <w:num w:numId="21" w16cid:durableId="1731490631">
    <w:abstractNumId w:val="23"/>
  </w:num>
  <w:num w:numId="22" w16cid:durableId="739518056">
    <w:abstractNumId w:val="29"/>
  </w:num>
  <w:num w:numId="23" w16cid:durableId="145901810">
    <w:abstractNumId w:val="17"/>
  </w:num>
  <w:num w:numId="24" w16cid:durableId="2084796931">
    <w:abstractNumId w:val="12"/>
  </w:num>
  <w:num w:numId="25" w16cid:durableId="154877118">
    <w:abstractNumId w:val="18"/>
  </w:num>
  <w:num w:numId="26" w16cid:durableId="623803465">
    <w:abstractNumId w:val="26"/>
  </w:num>
  <w:num w:numId="27" w16cid:durableId="1657562670">
    <w:abstractNumId w:val="22"/>
  </w:num>
  <w:num w:numId="28" w16cid:durableId="13626270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6149783">
    <w:abstractNumId w:val="11"/>
  </w:num>
  <w:num w:numId="30" w16cid:durableId="1243959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07"/>
    <w:rsid w:val="00043C99"/>
    <w:rsid w:val="00066632"/>
    <w:rsid w:val="0008095C"/>
    <w:rsid w:val="000D06FD"/>
    <w:rsid w:val="00102A1D"/>
    <w:rsid w:val="00113331"/>
    <w:rsid w:val="001142C8"/>
    <w:rsid w:val="001258BB"/>
    <w:rsid w:val="001375CA"/>
    <w:rsid w:val="0014207A"/>
    <w:rsid w:val="00147361"/>
    <w:rsid w:val="001665A1"/>
    <w:rsid w:val="001809B3"/>
    <w:rsid w:val="00180D51"/>
    <w:rsid w:val="00187EA6"/>
    <w:rsid w:val="00194C52"/>
    <w:rsid w:val="001A15AB"/>
    <w:rsid w:val="001B5EC7"/>
    <w:rsid w:val="001E630D"/>
    <w:rsid w:val="00223DBB"/>
    <w:rsid w:val="002321EA"/>
    <w:rsid w:val="0023603F"/>
    <w:rsid w:val="0025303C"/>
    <w:rsid w:val="00285DEE"/>
    <w:rsid w:val="00293AFD"/>
    <w:rsid w:val="002A30E0"/>
    <w:rsid w:val="002A490D"/>
    <w:rsid w:val="002B27DE"/>
    <w:rsid w:val="002F7C36"/>
    <w:rsid w:val="00304C4D"/>
    <w:rsid w:val="00323BB7"/>
    <w:rsid w:val="003313CD"/>
    <w:rsid w:val="00341FF9"/>
    <w:rsid w:val="00360F21"/>
    <w:rsid w:val="003622D9"/>
    <w:rsid w:val="003667FF"/>
    <w:rsid w:val="003820DF"/>
    <w:rsid w:val="003A3FCC"/>
    <w:rsid w:val="003A60EF"/>
    <w:rsid w:val="003B2BB8"/>
    <w:rsid w:val="003B3F1F"/>
    <w:rsid w:val="003C1FC7"/>
    <w:rsid w:val="003D34FF"/>
    <w:rsid w:val="003F2DA2"/>
    <w:rsid w:val="003F6ED7"/>
    <w:rsid w:val="0040062A"/>
    <w:rsid w:val="00441824"/>
    <w:rsid w:val="0048002C"/>
    <w:rsid w:val="004861C3"/>
    <w:rsid w:val="004876FD"/>
    <w:rsid w:val="004B54CA"/>
    <w:rsid w:val="004C2D9C"/>
    <w:rsid w:val="004C7D29"/>
    <w:rsid w:val="004D2985"/>
    <w:rsid w:val="004D32B5"/>
    <w:rsid w:val="004D41CA"/>
    <w:rsid w:val="004D4A3F"/>
    <w:rsid w:val="004E461E"/>
    <w:rsid w:val="004E5CBF"/>
    <w:rsid w:val="00510DEE"/>
    <w:rsid w:val="00515AB6"/>
    <w:rsid w:val="00516F57"/>
    <w:rsid w:val="00531E4B"/>
    <w:rsid w:val="00535418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0D8"/>
    <w:rsid w:val="005C3AA9"/>
    <w:rsid w:val="005E0A07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6C84"/>
    <w:rsid w:val="00822BAD"/>
    <w:rsid w:val="008275E5"/>
    <w:rsid w:val="00830A50"/>
    <w:rsid w:val="00863C7F"/>
    <w:rsid w:val="00887867"/>
    <w:rsid w:val="008D053C"/>
    <w:rsid w:val="008D4B76"/>
    <w:rsid w:val="00905783"/>
    <w:rsid w:val="00906B1B"/>
    <w:rsid w:val="009225F0"/>
    <w:rsid w:val="00923ED2"/>
    <w:rsid w:val="00940AC8"/>
    <w:rsid w:val="00943B88"/>
    <w:rsid w:val="00950F57"/>
    <w:rsid w:val="00956FF5"/>
    <w:rsid w:val="009D555F"/>
    <w:rsid w:val="00A06958"/>
    <w:rsid w:val="00A14C9C"/>
    <w:rsid w:val="00A21351"/>
    <w:rsid w:val="00A31934"/>
    <w:rsid w:val="00A345E1"/>
    <w:rsid w:val="00A3712C"/>
    <w:rsid w:val="00A42A51"/>
    <w:rsid w:val="00A47174"/>
    <w:rsid w:val="00A60661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A151E"/>
    <w:rsid w:val="00CB2835"/>
    <w:rsid w:val="00CD3DF5"/>
    <w:rsid w:val="00CE720A"/>
    <w:rsid w:val="00CF74D3"/>
    <w:rsid w:val="00D312C1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201AF"/>
    <w:rsid w:val="00E43F17"/>
    <w:rsid w:val="00E64C18"/>
    <w:rsid w:val="00E94B15"/>
    <w:rsid w:val="00EA34E2"/>
    <w:rsid w:val="00EC4364"/>
    <w:rsid w:val="00EE54E1"/>
    <w:rsid w:val="00F11D4E"/>
    <w:rsid w:val="00F34F32"/>
    <w:rsid w:val="00F411F2"/>
    <w:rsid w:val="00F50546"/>
    <w:rsid w:val="00F8722E"/>
    <w:rsid w:val="00FA334F"/>
    <w:rsid w:val="00FB3CF4"/>
    <w:rsid w:val="00FB5514"/>
    <w:rsid w:val="00FB7599"/>
    <w:rsid w:val="00FC0786"/>
    <w:rsid w:val="00FE2006"/>
    <w:rsid w:val="00FE3582"/>
    <w:rsid w:val="00FE76D9"/>
    <w:rsid w:val="43722274"/>
    <w:rsid w:val="47E1B2CF"/>
    <w:rsid w:val="4F60A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B0A6"/>
  <w15:docId w15:val="{1C986040-3FE9-4BB8-A199-10B7FEA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1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2"/>
      </w:numPr>
    </w:pPr>
  </w:style>
  <w:style w:type="numbering" w:customStyle="1" w:styleId="CurrentList2">
    <w:name w:val="Current List2"/>
    <w:uiPriority w:val="99"/>
    <w:rsid w:val="00940AC8"/>
    <w:pPr>
      <w:numPr>
        <w:numId w:val="23"/>
      </w:numPr>
    </w:pPr>
  </w:style>
  <w:style w:type="numbering" w:customStyle="1" w:styleId="CurrentList3">
    <w:name w:val="Current List3"/>
    <w:uiPriority w:val="99"/>
    <w:rsid w:val="00940AC8"/>
    <w:pPr>
      <w:numPr>
        <w:numId w:val="24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0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link w:val="ListBulletChar"/>
    <w:autoRedefine/>
    <w:uiPriority w:val="99"/>
    <w:unhideWhenUsed/>
    <w:qFormat/>
    <w:rsid w:val="00113331"/>
    <w:pPr>
      <w:spacing w:before="120" w:after="120" w:line="360" w:lineRule="auto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5"/>
      </w:numPr>
    </w:pPr>
  </w:style>
  <w:style w:type="numbering" w:customStyle="1" w:styleId="CurrentList5">
    <w:name w:val="Current List5"/>
    <w:uiPriority w:val="99"/>
    <w:rsid w:val="003313CD"/>
    <w:pPr>
      <w:numPr>
        <w:numId w:val="26"/>
      </w:numPr>
    </w:pPr>
  </w:style>
  <w:style w:type="numbering" w:customStyle="1" w:styleId="CurrentList6">
    <w:name w:val="Current List6"/>
    <w:uiPriority w:val="99"/>
    <w:rsid w:val="003313CD"/>
    <w:pPr>
      <w:numPr>
        <w:numId w:val="27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13331"/>
    <w:rPr>
      <w:rFonts w:ascii="Arial" w:eastAsia="Times New Roman" w:hAnsi="Arial" w:cs="Arial"/>
      <w:spacing w:val="-3"/>
      <w:kern w:val="1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5E0A07"/>
  </w:style>
  <w:style w:type="paragraph" w:styleId="Revision">
    <w:name w:val="Revision"/>
    <w:hidden/>
    <w:uiPriority w:val="99"/>
    <w:semiHidden/>
    <w:rsid w:val="00F11D4E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bout-us/publications/booklets-and-factsheets" TargetMode="External"/><Relationship Id="rId18" Type="http://schemas.openxmlformats.org/officeDocument/2006/relationships/hyperlink" Target="https://www.facebook.com/NDISAu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national-disability-insurance-agenc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yperlink" Target="http://ndis.gov.a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ntact/locations" TargetMode="External"/><Relationship Id="rId20" Type="http://schemas.openxmlformats.org/officeDocument/2006/relationships/hyperlink" Target="https://www.youtube.com/user/DisabilityCa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dis.gov.au/contact/location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contact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ndis_australi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participants/using-your-plan/changing-your-plan/change-circumstances" TargetMode="External"/><Relationship Id="rId22" Type="http://schemas.openxmlformats.org/officeDocument/2006/relationships/hyperlink" Target="http://relayservice.gov.au/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75A0F1E2-EF0C-4FE4-8BB3-9EDA5AF4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>FaHCSIA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Tay, Iva</dc:creator>
  <cp:keywords/>
  <dc:description/>
  <cp:lastModifiedBy>Polanco, Amanda</cp:lastModifiedBy>
  <cp:revision>22</cp:revision>
  <cp:lastPrinted>2021-12-20T05:32:00Z</cp:lastPrinted>
  <dcterms:created xsi:type="dcterms:W3CDTF">2023-10-26T21:58:00Z</dcterms:created>
  <dcterms:modified xsi:type="dcterms:W3CDTF">2023-11-02T05:11:00Z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