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4B15" w:rsidP="00FE2006" w:rsidRDefault="00E34092" w14:paraId="0C9191F8" w14:textId="7193F63B">
      <w:pPr>
        <w:pStyle w:val="Heading1"/>
        <w:spacing w:before="2520"/>
      </w:pPr>
      <w:bookmarkStart w:name="_Toc122689909" w:id="0"/>
      <w:r>
        <w:t>Community connections</w:t>
      </w:r>
    </w:p>
    <w:p w:rsidR="00F67DB7" w:rsidP="00E34092" w:rsidRDefault="00E34092" w14:paraId="2DE9EF2E" w14:textId="77777777">
      <w:pPr>
        <w:pStyle w:val="Title"/>
      </w:pPr>
      <w:r w:rsidRPr="00E34092">
        <w:t>This fact sheet will explain:  </w:t>
      </w:r>
    </w:p>
    <w:p w:rsidR="00F67DB7" w:rsidP="00E34092" w:rsidRDefault="00E34092" w14:paraId="60E3A28F" w14:textId="77777777">
      <w:pPr>
        <w:pStyle w:val="Bullet"/>
        <w:rPr>
          <w:color w:val="6B2876" w:themeColor="text2"/>
          <w:sz w:val="32"/>
          <w:szCs w:val="32"/>
        </w:rPr>
      </w:pPr>
      <w:r w:rsidRPr="00E34092">
        <w:rPr>
          <w:color w:val="6B2876" w:themeColor="text2"/>
          <w:sz w:val="32"/>
          <w:szCs w:val="32"/>
        </w:rPr>
        <w:t>what community connections are </w:t>
      </w:r>
    </w:p>
    <w:p w:rsidR="00F67DB7" w:rsidP="00E34092" w:rsidRDefault="00E34092" w14:paraId="7BDCF7D8" w14:textId="77777777">
      <w:pPr>
        <w:pStyle w:val="Bullet"/>
        <w:rPr>
          <w:color w:val="6B2876" w:themeColor="text2"/>
          <w:sz w:val="32"/>
          <w:szCs w:val="32"/>
        </w:rPr>
      </w:pPr>
      <w:r w:rsidRPr="00E34092">
        <w:rPr>
          <w:color w:val="6B2876" w:themeColor="text2"/>
          <w:sz w:val="32"/>
          <w:szCs w:val="32"/>
        </w:rPr>
        <w:t>how you can ask for community connections</w:t>
      </w:r>
    </w:p>
    <w:p w:rsidR="00F67DB7" w:rsidP="00E34092" w:rsidRDefault="00E34092" w14:paraId="673E2E85" w14:textId="77777777">
      <w:pPr>
        <w:pStyle w:val="Bullet"/>
        <w:rPr>
          <w:color w:val="6B2876" w:themeColor="text2"/>
          <w:sz w:val="32"/>
          <w:szCs w:val="32"/>
        </w:rPr>
      </w:pPr>
      <w:r w:rsidRPr="00E34092">
        <w:rPr>
          <w:color w:val="6B2876" w:themeColor="text2"/>
          <w:sz w:val="32"/>
          <w:szCs w:val="32"/>
        </w:rPr>
        <w:t>how community connections can support you.</w:t>
      </w:r>
    </w:p>
    <w:bookmarkEnd w:id="0"/>
    <w:p w:rsidR="00F67DB7" w:rsidP="008956AB" w:rsidRDefault="00E34092" w14:paraId="54B1B0D0" w14:textId="77777777">
      <w:pPr>
        <w:pStyle w:val="Heading2"/>
        <w:rPr>
          <w:rStyle w:val="normaltextrun"/>
          <w:rFonts w:cs="Arial"/>
          <w:b w:val="0"/>
          <w:bCs w:val="0"/>
          <w:color w:val="6B2976"/>
          <w:sz w:val="36"/>
          <w:szCs w:val="36"/>
        </w:rPr>
      </w:pPr>
      <w:r>
        <w:rPr>
          <w:rStyle w:val="normaltextrun"/>
          <w:rFonts w:cs="Arial"/>
          <w:color w:val="6B2976"/>
          <w:sz w:val="36"/>
          <w:szCs w:val="36"/>
        </w:rPr>
        <w:t>What are community connections?</w:t>
      </w:r>
    </w:p>
    <w:p w:rsidR="00F67DB7" w:rsidP="00E34092" w:rsidRDefault="00E34092" w14:paraId="35558E14" w14:textId="77777777">
      <w:bookmarkStart w:name="_Toc122689910" w:id="1"/>
      <w:r>
        <w:t xml:space="preserve">The NDIS can provide support to all people with </w:t>
      </w:r>
      <w:bookmarkStart w:name="_Int_Xcg6D6oU" w:id="2"/>
      <w:r>
        <w:t>disability</w:t>
      </w:r>
      <w:bookmarkEnd w:id="2"/>
      <w:r>
        <w:t xml:space="preserve">, even if you aren’t </w:t>
      </w:r>
      <w:bookmarkStart w:name="_Int_Uk8zDlC5" w:id="3"/>
      <w:r>
        <w:t>an</w:t>
      </w:r>
      <w:bookmarkEnd w:id="3"/>
      <w:r>
        <w:t xml:space="preserve"> NDIS participant. If you are between 9 and 64, we can connect you to information and </w:t>
      </w:r>
      <w:bookmarkStart w:name="_Int_FNFcRxGA" w:id="4"/>
      <w:r>
        <w:t>supports</w:t>
      </w:r>
      <w:bookmarkEnd w:id="4"/>
      <w:r>
        <w:t xml:space="preserve"> available in your community. We call this community connections.</w:t>
      </w:r>
    </w:p>
    <w:p w:rsidR="00F67DB7" w:rsidP="00E34092" w:rsidRDefault="00E34092" w14:paraId="032184CA" w14:textId="6FF569AC">
      <w:r>
        <w:t xml:space="preserve">If you need support for a child younger than 9, we can provide </w:t>
      </w:r>
      <w:hyperlink r:id="rId11">
        <w:r w:rsidRPr="0623E9FF">
          <w:rPr>
            <w:rStyle w:val="Hyperlink"/>
          </w:rPr>
          <w:t>early connections</w:t>
        </w:r>
      </w:hyperlink>
      <w:r>
        <w:t xml:space="preserve"> instead.</w:t>
      </w:r>
      <w:r w:rsidR="159168E3">
        <w:t xml:space="preserve"> You can read about early connections on the NDIS website.</w:t>
      </w:r>
    </w:p>
    <w:p w:rsidR="00F67DB7" w:rsidP="00E34092" w:rsidRDefault="00E34092" w14:paraId="7EADA4D6" w14:textId="77777777">
      <w:r w:rsidRPr="00E34092">
        <w:t>If you’re 65 or older, we can give you information on aged care services that can support you.</w:t>
      </w:r>
    </w:p>
    <w:p w:rsidR="00F67DB7" w:rsidP="00E34092" w:rsidRDefault="00E34092" w14:paraId="1A7AE63E" w14:textId="77777777">
      <w:r w:rsidRPr="00E34092">
        <w:t>Community connections might suit you if:</w:t>
      </w:r>
    </w:p>
    <w:p w:rsidR="00F67DB7" w:rsidP="00E34092" w:rsidRDefault="00E34092" w14:paraId="20ECDD35" w14:textId="77777777">
      <w:pPr>
        <w:pStyle w:val="ListParagraph"/>
        <w:numPr>
          <w:ilvl w:val="0"/>
          <w:numId w:val="30"/>
        </w:numPr>
      </w:pPr>
      <w:r w:rsidRPr="00E34092">
        <w:t>you’re looking for short-term support, or you can get the support you need through mainstream and community services</w:t>
      </w:r>
    </w:p>
    <w:p w:rsidR="00F67DB7" w:rsidP="00E34092" w:rsidRDefault="00E34092" w14:paraId="271AECF0" w14:textId="77777777">
      <w:pPr>
        <w:pStyle w:val="ListParagraph"/>
        <w:numPr>
          <w:ilvl w:val="0"/>
          <w:numId w:val="30"/>
        </w:numPr>
      </w:pPr>
      <w:r w:rsidRPr="00E34092">
        <w:t>you want practical information about your disability</w:t>
      </w:r>
    </w:p>
    <w:p w:rsidR="00F67DB7" w:rsidP="00E34092" w:rsidRDefault="00E34092" w14:paraId="0EA548E8" w14:textId="77777777">
      <w:pPr>
        <w:pStyle w:val="ListParagraph"/>
        <w:numPr>
          <w:ilvl w:val="0"/>
          <w:numId w:val="30"/>
        </w:numPr>
      </w:pPr>
      <w:r w:rsidRPr="00E34092">
        <w:t>you want to connect with people with similar experiences</w:t>
      </w:r>
    </w:p>
    <w:p w:rsidR="00F67DB7" w:rsidP="00E34092" w:rsidRDefault="00E34092" w14:paraId="7A1A46BC" w14:textId="77777777">
      <w:pPr>
        <w:pStyle w:val="ListParagraph"/>
        <w:numPr>
          <w:ilvl w:val="0"/>
          <w:numId w:val="30"/>
        </w:numPr>
      </w:pPr>
      <w:r w:rsidRPr="00E34092">
        <w:t>you want support to apply to the NDIS</w:t>
      </w:r>
    </w:p>
    <w:p w:rsidR="00F67DB7" w:rsidP="00E34092" w:rsidRDefault="00E34092" w14:paraId="07A86799" w14:textId="77777777">
      <w:pPr>
        <w:pStyle w:val="ListParagraph"/>
        <w:numPr>
          <w:ilvl w:val="0"/>
          <w:numId w:val="30"/>
        </w:numPr>
      </w:pPr>
      <w:r w:rsidRPr="00E34092">
        <w:t>you don’t meet the eligibility criteria for the NDIS, or you don’t want to apply.</w:t>
      </w:r>
    </w:p>
    <w:p w:rsidR="00F67DB7" w:rsidP="00E34092" w:rsidRDefault="00E34092" w14:paraId="1EA7B8D6" w14:textId="77777777">
      <w:r>
        <w:t xml:space="preserve">Community connections do not give you any funded NDIS </w:t>
      </w:r>
      <w:bookmarkStart w:name="_Int_ec9OJcYI" w:id="5"/>
      <w:r>
        <w:t>supports</w:t>
      </w:r>
      <w:bookmarkEnd w:id="5"/>
      <w:r>
        <w:t>. But they can help you take part in your community and do the things that are important to you.</w:t>
      </w:r>
    </w:p>
    <w:p w:rsidR="00F67DB7" w:rsidP="00E34092" w:rsidRDefault="00E34092" w14:paraId="4BB53161" w14:textId="77777777">
      <w:r w:rsidRPr="00E34092">
        <w:lastRenderedPageBreak/>
        <w:t>Depending on your situation, this might be all the support you need.</w:t>
      </w:r>
    </w:p>
    <w:bookmarkEnd w:id="1"/>
    <w:p w:rsidR="00E34092" w:rsidP="5F606534" w:rsidRDefault="00E34092" w14:paraId="64C2BA95" w14:textId="5DD6F2EA">
      <w:r>
        <w:t xml:space="preserve">For more information, you can read </w:t>
      </w:r>
      <w:hyperlink r:id="rId12">
        <w:r w:rsidRPr="5F606534">
          <w:rPr>
            <w:rStyle w:val="Hyperlink"/>
          </w:rPr>
          <w:t>Our Guideline – Community connections</w:t>
        </w:r>
      </w:hyperlink>
      <w:r w:rsidR="2348CE4B">
        <w:t xml:space="preserve"> on </w:t>
      </w:r>
      <w:r w:rsidR="00D00E76">
        <w:t>the NDIS</w:t>
      </w:r>
      <w:r w:rsidR="2348CE4B">
        <w:t xml:space="preserve"> website.</w:t>
      </w:r>
    </w:p>
    <w:p w:rsidR="00E34092" w:rsidP="00863C7F" w:rsidRDefault="00E34092" w14:paraId="4CF7115E" w14:textId="77777777">
      <w:pPr>
        <w:rPr>
          <w:rStyle w:val="normaltextrun"/>
          <w:rFonts w:cs="Arial"/>
          <w:b/>
          <w:bCs/>
          <w:color w:val="6B2976"/>
          <w:sz w:val="36"/>
          <w:szCs w:val="36"/>
          <w:bdr w:val="none" w:color="auto" w:sz="0" w:space="0" w:frame="1"/>
        </w:rPr>
      </w:pPr>
      <w:r>
        <w:rPr>
          <w:rStyle w:val="normaltextrun"/>
          <w:rFonts w:cs="Arial"/>
          <w:b/>
          <w:bCs/>
          <w:color w:val="6B2976"/>
          <w:sz w:val="36"/>
          <w:szCs w:val="36"/>
          <w:bdr w:val="none" w:color="auto" w:sz="0" w:space="0" w:frame="1"/>
        </w:rPr>
        <w:t>How do you get community connections?</w:t>
      </w:r>
    </w:p>
    <w:p w:rsidR="00F67DB7" w:rsidP="00E34092" w:rsidRDefault="00E34092" w14:paraId="56FA48EE" w14:textId="77777777">
      <w:r w:rsidRPr="00E34092">
        <w:t>To get community connections, you can contact us or a local area coordinator: </w:t>
      </w:r>
    </w:p>
    <w:p w:rsidR="00F67DB7" w:rsidP="00E34092" w:rsidRDefault="00E34092" w14:paraId="4D1FD3E4" w14:textId="77777777">
      <w:pPr>
        <w:pStyle w:val="ListParagraph"/>
        <w:numPr>
          <w:ilvl w:val="0"/>
          <w:numId w:val="32"/>
        </w:numPr>
      </w:pPr>
      <w:r w:rsidRPr="00E34092">
        <w:t xml:space="preserve">visit the </w:t>
      </w:r>
      <w:hyperlink w:tgtFrame="_blank" w:history="1" r:id="rId13">
        <w:r w:rsidRPr="00E34092">
          <w:rPr>
            <w:rStyle w:val="Hyperlink"/>
          </w:rPr>
          <w:t>office location</w:t>
        </w:r>
      </w:hyperlink>
      <w:r w:rsidRPr="00E34092">
        <w:t xml:space="preserve"> page on the NDIS website </w:t>
      </w:r>
    </w:p>
    <w:p w:rsidR="00F67DB7" w:rsidP="00E34092" w:rsidRDefault="00E34092" w14:paraId="4E738976" w14:textId="77777777">
      <w:pPr>
        <w:pStyle w:val="ListParagraph"/>
        <w:numPr>
          <w:ilvl w:val="0"/>
          <w:numId w:val="32"/>
        </w:numPr>
      </w:pPr>
      <w:r w:rsidRPr="00E34092">
        <w:t>call us on 1800 800 110, or  </w:t>
      </w:r>
    </w:p>
    <w:p w:rsidR="00F67DB7" w:rsidP="00E34092" w:rsidRDefault="00E34092" w14:paraId="6BE51E66" w14:textId="77777777">
      <w:pPr>
        <w:pStyle w:val="ListParagraph"/>
        <w:numPr>
          <w:ilvl w:val="0"/>
          <w:numId w:val="32"/>
        </w:numPr>
      </w:pPr>
      <w:r w:rsidRPr="00E34092">
        <w:t xml:space="preserve">send us an email at </w:t>
      </w:r>
      <w:hyperlink w:tgtFrame="_blank" w:history="1" r:id="rId14">
        <w:r w:rsidRPr="00E34092">
          <w:rPr>
            <w:rStyle w:val="Hyperlink"/>
          </w:rPr>
          <w:t>enquiries@ndis.gov.au</w:t>
        </w:r>
      </w:hyperlink>
      <w:r w:rsidRPr="00E34092">
        <w:t>. </w:t>
      </w:r>
    </w:p>
    <w:p w:rsidR="00F67DB7" w:rsidP="00E34092" w:rsidRDefault="00E34092" w14:paraId="25B865D6" w14:textId="77777777">
      <w:r>
        <w:t xml:space="preserve">If you contact the NDIS directly, we can help connect you to a local area coordinator or NDIS planner near you. This person will be your main point of contact throughout your NDIS journey. We call them </w:t>
      </w:r>
      <w:bookmarkStart w:name="_Int_kZcG7Q5A" w:id="6"/>
      <w:r>
        <w:t>a</w:t>
      </w:r>
      <w:bookmarkEnd w:id="6"/>
      <w:r>
        <w:t xml:space="preserve"> </w:t>
      </w:r>
      <w:r w:rsidRPr="31DF0E6A">
        <w:rPr>
          <w:b/>
          <w:bCs/>
        </w:rPr>
        <w:t>my NDIS contact.</w:t>
      </w:r>
      <w:r>
        <w:t> </w:t>
      </w:r>
    </w:p>
    <w:p w:rsidR="00F67DB7" w:rsidP="00E34092" w:rsidRDefault="00E34092" w14:paraId="7393AE6F" w14:textId="77777777">
      <w:r w:rsidRPr="00E34092">
        <w:t>We’ll talk with you to understand your goals, your support needs and your current situation, so we can give you the right information.</w:t>
      </w:r>
    </w:p>
    <w:p w:rsidRPr="00E34092" w:rsidR="00E34092" w:rsidP="00E34092" w:rsidRDefault="00E34092" w14:paraId="3D0FE36A" w14:textId="68788BAF">
      <w:pPr>
        <w:pStyle w:val="Heading2"/>
      </w:pPr>
      <w:r>
        <w:t>How do community connections work?</w:t>
      </w:r>
    </w:p>
    <w:p w:rsidR="00F67DB7" w:rsidP="00E34092" w:rsidRDefault="00E34092" w14:paraId="27BE1CF0" w14:textId="1E89B2F7" w14:noSpellErr="1">
      <w:r w:rsidR="00E34092">
        <w:rPr/>
        <w:t xml:space="preserve">For most people, community connections will be one or two conversations with </w:t>
      </w:r>
      <w:bookmarkStart w:name="_Int_Hqd45dya" w:id="704949482"/>
      <w:r w:rsidR="00E34092">
        <w:rPr/>
        <w:t>your my</w:t>
      </w:r>
      <w:bookmarkEnd w:id="704949482"/>
      <w:r w:rsidR="00E34092">
        <w:rPr/>
        <w:t xml:space="preserve"> NDIS contact. Some people will need more regular conversations.</w:t>
      </w:r>
    </w:p>
    <w:p w:rsidR="00F67DB7" w:rsidP="00E34092" w:rsidRDefault="00E34092" w14:paraId="5F8041E6" w14:textId="77915C2A">
      <w:r>
        <w:t xml:space="preserve">There’s no limit to the number of times you can talk to </w:t>
      </w:r>
      <w:bookmarkStart w:name="_Int_RNPEKF0g" w:id="7"/>
      <w:r>
        <w:t>your my</w:t>
      </w:r>
      <w:bookmarkEnd w:id="7"/>
      <w:r>
        <w:t xml:space="preserve"> NDIS contact. If your goals or support needs change, you need more information, or you decide to apply to the NDIS, you can contact them again.</w:t>
      </w:r>
    </w:p>
    <w:p w:rsidR="00F67DB7" w:rsidP="78BFCA02" w:rsidRDefault="00E34092" w14:paraId="765E64C9" w14:textId="18D64A5B">
      <w:pPr>
        <w:rPr>
          <w:highlight w:val="yellow"/>
        </w:rPr>
      </w:pPr>
      <w:r w:rsidR="00E34092">
        <w:rPr/>
        <w:t>It’s</w:t>
      </w:r>
      <w:r w:rsidR="00E34092">
        <w:rPr/>
        <w:t xml:space="preserve"> up to you to decide how you use the information we talk with you about. If you want, we can </w:t>
      </w:r>
      <w:r w:rsidR="0019328F">
        <w:rPr/>
        <w:t xml:space="preserve">give you a record of what we </w:t>
      </w:r>
      <w:bookmarkStart w:name="_Int_MiwimcRA" w:id="1188673482"/>
      <w:r w:rsidR="0019328F">
        <w:rPr/>
        <w:t>talk</w:t>
      </w:r>
      <w:bookmarkEnd w:id="1188673482"/>
      <w:r w:rsidR="0019328F">
        <w:rPr/>
        <w:t xml:space="preserve"> about with you. This may be helpful if you want more help to make community connections than </w:t>
      </w:r>
      <w:r w:rsidR="0019328F">
        <w:rPr/>
        <w:t>one or two</w:t>
      </w:r>
      <w:r w:rsidR="27552A29">
        <w:rPr/>
        <w:t xml:space="preserve"> </w:t>
      </w:r>
      <w:r w:rsidR="18F3FF1D">
        <w:rPr/>
        <w:t>conversations.</w:t>
      </w:r>
    </w:p>
    <w:p w:rsidR="00F67DB7" w:rsidP="78BFCA02" w:rsidRDefault="00E34092" w14:paraId="6FDDDBD3" w14:textId="431D3E3A">
      <w:pPr/>
      <w:r w:rsidR="18F3FF1D">
        <w:rPr/>
        <w:t xml:space="preserve"> </w:t>
      </w:r>
      <w:r w:rsidR="18F3FF1D">
        <w:rPr/>
        <w:t>We'll</w:t>
      </w:r>
      <w:r w:rsidR="0019328F">
        <w:rPr/>
        <w:t xml:space="preserve"> need some more personal information from you if you want help to make community connections, like your name, </w:t>
      </w:r>
      <w:r w:rsidR="0019328F">
        <w:rPr/>
        <w:t>address</w:t>
      </w:r>
      <w:r w:rsidR="0019328F">
        <w:rPr/>
        <w:t xml:space="preserve"> and date of birth.</w:t>
      </w:r>
    </w:p>
    <w:p w:rsidR="00F67DB7" w:rsidP="78BFCA02" w:rsidRDefault="00E34092" w14:paraId="076A4190" w14:textId="62D5111C">
      <w:pPr/>
      <w:r>
        <w:br w:type="page"/>
      </w:r>
    </w:p>
    <w:p w:rsidR="00F67DB7" w:rsidP="78BFCA02" w:rsidRDefault="00E34092" w14:paraId="7AFD6FAD" w14:textId="2B9EE55B">
      <w:pPr/>
      <w:r w:rsidRPr="78BFCA02" w:rsidR="00E34092">
        <w:rPr>
          <w:rFonts w:ascii="Arial" w:hAnsi="Arial" w:eastAsia="Times New Roman" w:cs="Times New Roman"/>
          <w:b w:val="1"/>
          <w:bCs w:val="1"/>
          <w:color w:val="6B2876" w:themeColor="accent5" w:themeTint="FF" w:themeShade="FF"/>
          <w:sz w:val="40"/>
          <w:szCs w:val="40"/>
          <w:lang w:eastAsia="ja-JP" w:bidi="ar-SA"/>
        </w:rPr>
        <w:t>Types of community connections</w:t>
      </w:r>
    </w:p>
    <w:p w:rsidR="00F67DB7" w:rsidP="00E34092" w:rsidRDefault="00E34092" w14:paraId="482FC333" w14:textId="77777777">
      <w:pPr>
        <w:pStyle w:val="Heading3"/>
      </w:pPr>
      <w:r>
        <w:t>Connections to information relevant to you</w:t>
      </w:r>
    </w:p>
    <w:p w:rsidR="00F67DB7" w:rsidP="00E34092" w:rsidRDefault="00E34092" w14:paraId="380561E7" w14:textId="77777777">
      <w:r>
        <w:t>We can help you find practical information that’s relevant to you. Depending on your situation, this could include information about:</w:t>
      </w:r>
    </w:p>
    <w:p w:rsidR="00F67DB7" w:rsidP="00E34092" w:rsidRDefault="00E34092" w14:paraId="6936E53B" w14:textId="77777777">
      <w:pPr>
        <w:pStyle w:val="Bullet"/>
      </w:pPr>
      <w:r>
        <w:t>different disabilities and conditions</w:t>
      </w:r>
    </w:p>
    <w:p w:rsidR="00F67DB7" w:rsidP="00E34092" w:rsidRDefault="00E34092" w14:paraId="796D104B" w14:textId="77777777">
      <w:pPr>
        <w:pStyle w:val="Bullet"/>
      </w:pPr>
      <w:r>
        <w:t>accessibility in your community</w:t>
      </w:r>
    </w:p>
    <w:p w:rsidR="00F67DB7" w:rsidP="00E34092" w:rsidRDefault="00E34092" w14:paraId="7BA11D02" w14:textId="77777777">
      <w:pPr>
        <w:pStyle w:val="Bullet"/>
      </w:pPr>
      <w:r>
        <w:t>your rights, and organisations that can help you advocate for your rights</w:t>
      </w:r>
    </w:p>
    <w:p w:rsidR="00F67DB7" w:rsidP="00E34092" w:rsidRDefault="00E34092" w14:paraId="23B182A5" w14:textId="77777777" w14:noSpellErr="1">
      <w:pPr>
        <w:pStyle w:val="Bullet"/>
        <w:rPr/>
      </w:pPr>
      <w:bookmarkStart w:name="_Int_XkqBChVf" w:id="2013727018"/>
      <w:r w:rsidR="00E34092">
        <w:rPr/>
        <w:t>supports</w:t>
      </w:r>
      <w:bookmarkEnd w:id="2013727018"/>
      <w:r w:rsidR="00E34092">
        <w:rPr/>
        <w:t xml:space="preserve"> and services you might find helpful.</w:t>
      </w:r>
    </w:p>
    <w:p w:rsidR="00F67DB7" w:rsidP="00E34092" w:rsidRDefault="00E34092" w14:paraId="08988EFF" w14:textId="77777777">
      <w:pPr>
        <w:pStyle w:val="Heading3"/>
      </w:pPr>
      <w:r>
        <w:t>Connections to mainstream and community supports</w:t>
      </w:r>
    </w:p>
    <w:p w:rsidR="00F67DB7" w:rsidP="00E34092" w:rsidRDefault="00F3591B" w14:paraId="24553BBA" w14:textId="6331F9A6">
      <w:hyperlink w:history="1" w:anchor="what-are-mainstream-supports" r:id="rId15">
        <w:r w:rsidRPr="005B2797" w:rsidR="00E34092">
          <w:rPr>
            <w:rStyle w:val="Hyperlink"/>
          </w:rPr>
          <w:t>Mainstream supports</w:t>
        </w:r>
      </w:hyperlink>
      <w:r w:rsidR="00E34092">
        <w:t xml:space="preserve"> are the supports you can get from other government-funded services, like health, mental health, and education.</w:t>
      </w:r>
    </w:p>
    <w:p w:rsidR="00F67DB7" w:rsidP="00E34092" w:rsidRDefault="00F3591B" w14:paraId="5A0317F0" w14:textId="50CE26E7" w14:noSpellErr="1">
      <w:hyperlink w:anchor="what-are-community-supports" r:id="R4c111c53e09e4845">
        <w:r w:rsidRPr="78BFCA02" w:rsidR="00E34092">
          <w:rPr>
            <w:rStyle w:val="Hyperlink"/>
          </w:rPr>
          <w:t>Community supports</w:t>
        </w:r>
      </w:hyperlink>
      <w:r w:rsidR="00E34092">
        <w:rPr/>
        <w:t xml:space="preserve"> are support services available through community organisations, like social groups, non-profit organisations, or </w:t>
      </w:r>
      <w:bookmarkStart w:name="_Int_EtK69hQf" w:id="2100484414"/>
      <w:r w:rsidR="00E34092">
        <w:rPr/>
        <w:t>supports</w:t>
      </w:r>
      <w:bookmarkEnd w:id="2100484414"/>
      <w:r w:rsidR="00E34092">
        <w:rPr/>
        <w:t xml:space="preserve"> from local councils.</w:t>
      </w:r>
    </w:p>
    <w:p w:rsidR="00F67DB7" w:rsidP="00E34092" w:rsidRDefault="00E34092" w14:paraId="20A3EE81" w14:textId="77777777">
      <w:r>
        <w:t>These are supports that can be used by all Australians, including people with disability.</w:t>
      </w:r>
    </w:p>
    <w:p w:rsidR="00F67DB7" w:rsidP="00E34092" w:rsidRDefault="00E34092" w14:paraId="12178885" w14:textId="77777777" w14:noSpellErr="1">
      <w:r w:rsidR="00E34092">
        <w:rPr/>
        <w:t xml:space="preserve">We can suggest </w:t>
      </w:r>
      <w:bookmarkStart w:name="_Int_5oPBoByR" w:id="194767234"/>
      <w:r w:rsidR="00E34092">
        <w:rPr/>
        <w:t>mainstream</w:t>
      </w:r>
      <w:bookmarkEnd w:id="194767234"/>
      <w:r w:rsidR="00E34092">
        <w:rPr/>
        <w:t xml:space="preserve"> and community </w:t>
      </w:r>
      <w:bookmarkStart w:name="_Int_EqoOPwVV" w:id="1909999076"/>
      <w:r w:rsidR="00E34092">
        <w:rPr/>
        <w:t>supports</w:t>
      </w:r>
      <w:bookmarkEnd w:id="1909999076"/>
      <w:r w:rsidR="00E34092">
        <w:rPr/>
        <w:t xml:space="preserve"> near you. We can explain what these supports </w:t>
      </w:r>
      <w:r w:rsidR="00E34092">
        <w:rPr/>
        <w:t>are responsible for</w:t>
      </w:r>
      <w:r w:rsidR="00E34092">
        <w:rPr/>
        <w:t xml:space="preserve">, and what reasonable adjustments you can ask </w:t>
      </w:r>
      <w:bookmarkStart w:name="_Int_D000COcG" w:id="1437714885"/>
      <w:r w:rsidR="00E34092">
        <w:rPr/>
        <w:t>for</w:t>
      </w:r>
      <w:bookmarkEnd w:id="1437714885"/>
      <w:r w:rsidR="00E34092">
        <w:rPr/>
        <w:t xml:space="preserve"> so they are accessible to you.</w:t>
      </w:r>
    </w:p>
    <w:p w:rsidR="00F67DB7" w:rsidP="00E34092" w:rsidRDefault="00E34092" w14:paraId="09340566" w14:textId="77777777">
      <w:pPr>
        <w:pStyle w:val="Heading3"/>
      </w:pPr>
      <w:r>
        <w:t>Connections to other people for peer support</w:t>
      </w:r>
    </w:p>
    <w:p w:rsidR="00F67DB7" w:rsidP="00E34092" w:rsidRDefault="00E34092" w14:paraId="6AF900F3" w14:textId="77777777">
      <w:r>
        <w:t>We can help connect you to people in your community who have similar situations or experiences. This could be one-on-one or in groups.</w:t>
      </w:r>
    </w:p>
    <w:p w:rsidR="00F67DB7" w:rsidP="00E34092" w:rsidRDefault="00E34092" w14:paraId="0C3A2031" w14:textId="77777777" w14:noSpellErr="1">
      <w:r w:rsidR="00E34092">
        <w:rPr/>
        <w:t xml:space="preserve">Peer </w:t>
      </w:r>
      <w:bookmarkStart w:name="_Int_utZfVaPM" w:id="1204595586"/>
      <w:r w:rsidR="00E34092">
        <w:rPr/>
        <w:t>supports</w:t>
      </w:r>
      <w:bookmarkEnd w:id="1204595586"/>
      <w:r w:rsidR="00E34092">
        <w:rPr/>
        <w:t xml:space="preserve"> can help you learn from other people’s experiences, share practical </w:t>
      </w:r>
      <w:r w:rsidR="00E34092">
        <w:rPr/>
        <w:t>information</w:t>
      </w:r>
      <w:r w:rsidR="00E34092">
        <w:rPr/>
        <w:t xml:space="preserve"> and build your support networks.</w:t>
      </w:r>
    </w:p>
    <w:p w:rsidR="78BFCA02" w:rsidRDefault="78BFCA02" w14:paraId="60E8FB22" w14:textId="17E4E909">
      <w:r>
        <w:br w:type="page"/>
      </w:r>
    </w:p>
    <w:p w:rsidR="00F67DB7" w:rsidP="00E34092" w:rsidRDefault="00E34092" w14:paraId="71DBD33F" w14:textId="77777777">
      <w:pPr>
        <w:pStyle w:val="Heading3"/>
      </w:pPr>
      <w:r>
        <w:t>Support to apply to the NDIS</w:t>
      </w:r>
    </w:p>
    <w:p w:rsidR="00E34092" w:rsidP="003C3101" w:rsidRDefault="00E34092" w14:paraId="32C842CF" w14:textId="77FE7D0B" w14:noSpellErr="1">
      <w:pPr>
        <w:spacing w:after="400"/>
      </w:pPr>
      <w:r w:rsidR="00E34092">
        <w:rPr/>
        <w:t>If you need more support than you can get through community connections, you might decide to apply to the NDIS.</w:t>
      </w:r>
      <w:r w:rsidR="005E6B4A">
        <w:rPr/>
        <w:t xml:space="preserve"> </w:t>
      </w:r>
      <w:r w:rsidR="00E34092">
        <w:rPr/>
        <w:t>We’ll</w:t>
      </w:r>
      <w:r w:rsidR="00E34092">
        <w:rPr/>
        <w:t xml:space="preserve"> help you understand the eligibility criteria and work out what information and evidence </w:t>
      </w:r>
      <w:r w:rsidR="00E34092">
        <w:rPr/>
        <w:t>you’ll</w:t>
      </w:r>
      <w:r w:rsidR="00E34092">
        <w:rPr/>
        <w:t xml:space="preserve"> need to give us when you apply. Find out more about </w:t>
      </w:r>
      <w:hyperlink r:id="R5ded017177ee4ba6">
        <w:r w:rsidRPr="78BFCA02" w:rsidR="00E34092">
          <w:rPr>
            <w:rStyle w:val="Hyperlink"/>
          </w:rPr>
          <w:t>applying to the NDIS</w:t>
        </w:r>
      </w:hyperlink>
      <w:r w:rsidR="2A1E2D59">
        <w:rPr/>
        <w:t xml:space="preserve"> on </w:t>
      </w:r>
      <w:r w:rsidR="00B56B53">
        <w:rPr/>
        <w:t>the NDIS</w:t>
      </w:r>
      <w:r w:rsidR="2A1E2D59">
        <w:rPr/>
        <w:t xml:space="preserve"> website</w:t>
      </w:r>
      <w:r w:rsidR="00E34092">
        <w:rPr/>
        <w:t>.</w:t>
      </w:r>
    </w:p>
    <w:p w:rsidR="59D21B61" w:rsidP="78BFCA02" w:rsidRDefault="59D21B61" w14:paraId="635557DE" w14:textId="791005AE" w14:noSpellErr="1">
      <w:pPr>
        <w:rPr>
          <w:rFonts w:eastAsia="Arial" w:cs="Arial"/>
          <w:color w:val="000000" w:themeColor="accent6" w:themeTint="FF" w:themeShade="FF"/>
        </w:rPr>
      </w:pPr>
      <w:r w:rsidRPr="78BFCA02" w:rsidR="59D21B61">
        <w:rPr>
          <w:rFonts w:eastAsia="Arial" w:cs="Arial"/>
          <w:color w:val="000000" w:themeColor="accent6" w:themeTint="FF" w:themeShade="FF"/>
        </w:rPr>
        <w:t>For more information</w:t>
      </w:r>
      <w:r w:rsidRPr="78BFCA02" w:rsidR="7709CAF4">
        <w:rPr>
          <w:rFonts w:eastAsia="Arial" w:cs="Arial"/>
          <w:color w:val="000000" w:themeColor="accent6" w:themeTint="FF" w:themeShade="FF"/>
        </w:rPr>
        <w:t xml:space="preserve"> about community connections</w:t>
      </w:r>
      <w:r w:rsidRPr="78BFCA02" w:rsidR="59D21B61">
        <w:rPr>
          <w:rFonts w:eastAsia="Arial" w:cs="Arial"/>
          <w:color w:val="000000" w:themeColor="accent6" w:themeTint="FF" w:themeShade="FF"/>
        </w:rPr>
        <w:t xml:space="preserve">, visit </w:t>
      </w:r>
      <w:hyperlink r:id="R6b8054cb96294815">
        <w:r w:rsidRPr="78BFCA02" w:rsidR="59D21B61">
          <w:rPr>
            <w:rStyle w:val="Hyperlink"/>
            <w:rFonts w:eastAsia="Arial" w:cs="Arial"/>
          </w:rPr>
          <w:t>ndis.gov.au</w:t>
        </w:r>
      </w:hyperlink>
      <w:r w:rsidRPr="78BFCA02" w:rsidR="00923C76">
        <w:rPr>
          <w:rFonts w:eastAsia="Arial" w:cs="Arial"/>
          <w:color w:val="000000" w:themeColor="accent6" w:themeTint="FF" w:themeShade="FF"/>
        </w:rPr>
        <w:t>.</w:t>
      </w:r>
    </w:p>
    <w:p w:rsidRPr="00884352" w:rsidR="00B40AAC" w:rsidP="78BFCA02" w:rsidRDefault="00B40AAC" w14:paraId="2E6E6161" w14:textId="71F5178F">
      <w:pPr>
        <w:pStyle w:val="Heading2"/>
        <w:ind/>
      </w:pPr>
      <w:r w:rsidR="00B40AAC">
        <w:rPr/>
        <w:t>National Disability Insurance Agency</w:t>
      </w:r>
    </w:p>
    <w:p w:rsidRPr="00D43B75" w:rsidR="00B40AAC" w:rsidP="00B40AAC" w:rsidRDefault="00B40AAC" w14:paraId="5B9A8AA5" w14:textId="77777777">
      <w:pPr>
        <w:autoSpaceDE w:val="0"/>
        <w:autoSpaceDN w:val="0"/>
        <w:adjustRightInd w:val="0"/>
        <w:spacing w:before="116" w:line="338" w:lineRule="auto"/>
        <w:ind w:right="4"/>
        <w:rPr>
          <w:rStyle w:val="Hyperlink"/>
          <w:spacing w:val="-5"/>
          <w:kern w:val="1"/>
          <w:szCs w:val="22"/>
        </w:rPr>
      </w:pPr>
      <w:r w:rsidRPr="00D43B75">
        <w:rPr>
          <w:kern w:val="1"/>
          <w:szCs w:val="22"/>
        </w:rPr>
        <w:fldChar w:fldCharType="begin"/>
      </w:r>
      <w:r w:rsidRPr="00D43B75">
        <w:rPr>
          <w:kern w:val="1"/>
          <w:szCs w:val="22"/>
        </w:rPr>
        <w:instrText xml:space="preserve"> HYPERLINK "http://ndis.gov.au/" </w:instrText>
      </w:r>
      <w:r w:rsidRPr="00D43B75">
        <w:rPr>
          <w:kern w:val="1"/>
          <w:szCs w:val="22"/>
        </w:rPr>
      </w:r>
      <w:r w:rsidRPr="00D43B75">
        <w:rPr>
          <w:kern w:val="1"/>
          <w:szCs w:val="22"/>
        </w:rPr>
        <w:fldChar w:fldCharType="separate"/>
      </w:r>
      <w:r w:rsidRPr="00D43B75">
        <w:rPr>
          <w:rStyle w:val="Hyperlink"/>
          <w:kern w:val="1"/>
          <w:szCs w:val="22"/>
        </w:rPr>
        <w:t>ndis.gov.au</w:t>
      </w:r>
    </w:p>
    <w:p w:rsidR="00B40AAC" w:rsidP="00B40AAC" w:rsidRDefault="00B40AAC" w14:paraId="52C5D5ED" w14:textId="77777777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 w:rsidRPr="00D43B75">
        <w:rPr>
          <w:kern w:val="1"/>
          <w:szCs w:val="22"/>
        </w:rPr>
        <w:fldChar w:fldCharType="end"/>
      </w:r>
      <w:r w:rsidRPr="00884352">
        <w:rPr>
          <w:kern w:val="1"/>
          <w:szCs w:val="22"/>
        </w:rPr>
        <w:t>Telephone 1800 800 110</w:t>
      </w:r>
    </w:p>
    <w:p w:rsidRPr="00884352" w:rsidR="00B40AAC" w:rsidP="00B40AAC" w:rsidRDefault="00B40AAC" w14:paraId="0AACB3DA" w14:textId="77777777">
      <w:pPr>
        <w:autoSpaceDE w:val="0"/>
        <w:autoSpaceDN w:val="0"/>
        <w:adjustRightInd w:val="0"/>
        <w:spacing w:before="110"/>
        <w:ind w:right="4"/>
        <w:rPr>
          <w:kern w:val="1"/>
          <w:szCs w:val="22"/>
        </w:rPr>
      </w:pPr>
      <w:r>
        <w:rPr>
          <w:kern w:val="1"/>
          <w:szCs w:val="22"/>
        </w:rPr>
        <w:t xml:space="preserve">Webchat </w:t>
      </w:r>
      <w:hyperlink w:history="1" r:id="rId19">
        <w:r w:rsidRPr="00D43B75">
          <w:rPr>
            <w:rStyle w:val="Hyperlink"/>
            <w:kern w:val="1"/>
            <w:szCs w:val="22"/>
          </w:rPr>
          <w:t>ndis.gov.au</w:t>
        </w:r>
      </w:hyperlink>
    </w:p>
    <w:p w:rsidR="00B40AAC" w:rsidP="00B40AAC" w:rsidRDefault="00B40AAC" w14:paraId="1E7C6200" w14:textId="77777777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r>
        <w:rPr>
          <w:spacing w:val="-5"/>
          <w:kern w:val="1"/>
          <w:szCs w:val="22"/>
        </w:rPr>
        <w:t>Follow us on our social channels</w:t>
      </w:r>
    </w:p>
    <w:p w:rsidR="00B40AAC" w:rsidP="00B40AAC" w:rsidRDefault="00F3591B" w14:paraId="24C86F7F" w14:textId="5EAFA8E9">
      <w:pPr>
        <w:autoSpaceDE w:val="0"/>
        <w:autoSpaceDN w:val="0"/>
        <w:adjustRightInd w:val="0"/>
        <w:spacing w:before="116"/>
        <w:ind w:right="4"/>
        <w:rPr>
          <w:spacing w:val="-5"/>
          <w:kern w:val="1"/>
          <w:szCs w:val="22"/>
        </w:rPr>
      </w:pPr>
      <w:hyperlink w:history="1" r:id="rId20">
        <w:r w:rsidRPr="00892BAF" w:rsidR="00B40AAC">
          <w:rPr>
            <w:rStyle w:val="Hyperlink"/>
            <w:spacing w:val="-5"/>
            <w:kern w:val="1"/>
            <w:szCs w:val="22"/>
          </w:rPr>
          <w:t>Facebook</w:t>
        </w:r>
      </w:hyperlink>
      <w:r w:rsidR="00B40AAC">
        <w:rPr>
          <w:spacing w:val="-5"/>
          <w:kern w:val="1"/>
          <w:szCs w:val="22"/>
        </w:rPr>
        <w:t xml:space="preserve">, </w:t>
      </w:r>
      <w:hyperlink w:history="1" r:id="rId21">
        <w:r w:rsidRPr="009C27F0" w:rsidR="00B40AAC">
          <w:rPr>
            <w:rStyle w:val="Hyperlink"/>
            <w:spacing w:val="-5"/>
            <w:kern w:val="1"/>
            <w:szCs w:val="22"/>
          </w:rPr>
          <w:t>Instagram</w:t>
        </w:r>
      </w:hyperlink>
      <w:r w:rsidR="00B40AAC">
        <w:rPr>
          <w:spacing w:val="-5"/>
          <w:kern w:val="1"/>
          <w:szCs w:val="22"/>
        </w:rPr>
        <w:t xml:space="preserve">, </w:t>
      </w:r>
      <w:hyperlink w:history="1" r:id="rId22">
        <w:r w:rsidRPr="00234434" w:rsidR="00B40AAC">
          <w:rPr>
            <w:rStyle w:val="Hyperlink"/>
            <w:spacing w:val="-5"/>
            <w:kern w:val="1"/>
            <w:szCs w:val="22"/>
          </w:rPr>
          <w:t>YouTube</w:t>
        </w:r>
      </w:hyperlink>
      <w:r w:rsidR="00B40AAC">
        <w:rPr>
          <w:spacing w:val="-5"/>
          <w:kern w:val="1"/>
          <w:szCs w:val="22"/>
        </w:rPr>
        <w:t xml:space="preserve">, </w:t>
      </w:r>
      <w:hyperlink w:history="1" r:id="rId23">
        <w:r w:rsidR="00B40AAC">
          <w:rPr>
            <w:rStyle w:val="Hyperlink"/>
            <w:spacing w:val="-5"/>
            <w:kern w:val="1"/>
            <w:szCs w:val="22"/>
          </w:rPr>
          <w:t>LinkedIn</w:t>
        </w:r>
      </w:hyperlink>
    </w:p>
    <w:p w:rsidRPr="00884352" w:rsidR="00B40AAC" w:rsidP="00B40AAC" w:rsidRDefault="00B40AAC" w14:paraId="386A1847" w14:textId="77777777">
      <w:pPr>
        <w:autoSpaceDE w:val="0"/>
        <w:autoSpaceDN w:val="0"/>
        <w:adjustRightInd w:val="0"/>
        <w:spacing w:before="116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need help with English</w:t>
      </w:r>
    </w:p>
    <w:p w:rsidRPr="00884352" w:rsidR="00B40AAC" w:rsidP="00B40AAC" w:rsidRDefault="00B40AAC" w14:paraId="59323E06" w14:textId="77777777">
      <w:pPr>
        <w:autoSpaceDE w:val="0"/>
        <w:autoSpaceDN w:val="0"/>
        <w:adjustRightInd w:val="0"/>
        <w:spacing w:before="54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TIS:</w:t>
      </w:r>
      <w:r w:rsidRPr="00884352">
        <w:rPr>
          <w:kern w:val="1"/>
          <w:szCs w:val="22"/>
        </w:rPr>
        <w:t xml:space="preserve"> 131 450</w:t>
      </w:r>
    </w:p>
    <w:p w:rsidRPr="00884352" w:rsidR="00B40AAC" w:rsidP="00B40AAC" w:rsidRDefault="00B40AAC" w14:paraId="77824B09" w14:textId="77777777">
      <w:pPr>
        <w:autoSpaceDE w:val="0"/>
        <w:autoSpaceDN w:val="0"/>
        <w:adjustRightInd w:val="0"/>
        <w:spacing w:before="235"/>
        <w:ind w:right="4"/>
        <w:rPr>
          <w:b/>
          <w:bCs/>
          <w:kern w:val="1"/>
          <w:szCs w:val="22"/>
        </w:rPr>
      </w:pPr>
      <w:r w:rsidRPr="00884352">
        <w:rPr>
          <w:b/>
          <w:bCs/>
          <w:kern w:val="1"/>
          <w:szCs w:val="22"/>
        </w:rPr>
        <w:t>For people who are deaf or hard of hearing</w:t>
      </w:r>
    </w:p>
    <w:p w:rsidRPr="00884352" w:rsidR="00B40AAC" w:rsidP="00B40AAC" w:rsidRDefault="00B40AAC" w14:paraId="5C8596D2" w14:textId="77777777">
      <w:pPr>
        <w:autoSpaceDE w:val="0"/>
        <w:autoSpaceDN w:val="0"/>
        <w:adjustRightInd w:val="0"/>
        <w:spacing w:before="53"/>
        <w:ind w:right="4"/>
        <w:rPr>
          <w:kern w:val="1"/>
          <w:szCs w:val="22"/>
        </w:rPr>
      </w:pPr>
      <w:r w:rsidRPr="00884352">
        <w:rPr>
          <w:b/>
          <w:kern w:val="1"/>
          <w:szCs w:val="22"/>
        </w:rPr>
        <w:t>TTY:</w:t>
      </w:r>
      <w:r w:rsidRPr="00884352">
        <w:rPr>
          <w:kern w:val="1"/>
          <w:szCs w:val="22"/>
        </w:rPr>
        <w:t xml:space="preserve"> 1800 555 677</w:t>
      </w:r>
    </w:p>
    <w:p w:rsidRPr="00884352" w:rsidR="00B40AAC" w:rsidP="00B40AAC" w:rsidRDefault="00B40AAC" w14:paraId="0BF7EE8D" w14:textId="77777777">
      <w:pPr>
        <w:autoSpaceDE w:val="0"/>
        <w:autoSpaceDN w:val="0"/>
        <w:adjustRightInd w:val="0"/>
        <w:spacing w:before="116"/>
        <w:ind w:right="4"/>
        <w:rPr>
          <w:kern w:val="1"/>
          <w:szCs w:val="22"/>
        </w:rPr>
      </w:pPr>
      <w:r>
        <w:rPr>
          <w:b/>
          <w:kern w:val="1"/>
          <w:szCs w:val="22"/>
        </w:rPr>
        <w:t>Voice relay</w:t>
      </w:r>
      <w:r w:rsidRPr="00884352">
        <w:rPr>
          <w:b/>
          <w:kern w:val="1"/>
          <w:szCs w:val="22"/>
        </w:rPr>
        <w:t>:</w:t>
      </w:r>
      <w:r w:rsidRPr="00884352">
        <w:rPr>
          <w:kern w:val="1"/>
          <w:szCs w:val="22"/>
        </w:rPr>
        <w:t xml:space="preserve"> 1800 555 727</w:t>
      </w:r>
    </w:p>
    <w:p w:rsidRPr="00535418" w:rsidR="001375CA" w:rsidP="3864573C" w:rsidRDefault="00B40AAC" w14:paraId="41875F27" w14:textId="1D17B22A">
      <w:pPr>
        <w:autoSpaceDE w:val="0"/>
        <w:autoSpaceDN w:val="0"/>
        <w:adjustRightInd w:val="0"/>
        <w:spacing w:before="116" w:line="338" w:lineRule="auto"/>
        <w:ind w:right="4"/>
        <w:rPr>
          <w:b w:val="1"/>
          <w:bCs w:val="1"/>
          <w:spacing w:val="-5"/>
          <w:kern w:val="1"/>
        </w:rPr>
      </w:pPr>
      <w:r w:rsidRPr="3864573C" w:rsidR="00B40AAC">
        <w:rPr>
          <w:b w:val="1"/>
          <w:bCs w:val="1"/>
          <w:spacing w:val="-5"/>
          <w:kern w:val="1"/>
        </w:rPr>
        <w:t xml:space="preserve">National Relay Service: </w:t>
      </w:r>
      <w:hyperlink r:id="Re2d86e952bbf4b82">
        <w:r w:rsidRPr="5C5D57C4" w:rsidR="5B2DBA58">
          <w:rPr>
            <w:rStyle w:val="Hyperlink"/>
            <w:b w:val="0"/>
            <w:bCs w:val="0"/>
          </w:rPr>
          <w:t>accesshub.gov.au</w:t>
        </w:r>
      </w:hyperlink>
    </w:p>
    <w:p w:rsidR="26F59C8F" w:rsidP="36126164" w:rsidRDefault="26F59C8F" w14:paraId="0CC94469" w14:textId="207E3A03">
      <w:pPr>
        <w:spacing w:before="600" w:beforeAutospacing="off" w:line="338" w:lineRule="auto"/>
        <w:ind w:right="4"/>
        <w:rPr>
          <w:rFonts w:eastAsia="Arial" w:cs="Arial"/>
        </w:rPr>
      </w:pPr>
      <w:r w:rsidRPr="36126164" w:rsidR="26F59C8F">
        <w:rPr>
          <w:rFonts w:eastAsia="Arial" w:cs="Arial"/>
          <w:color w:val="000000" w:themeColor="accent6" w:themeTint="FF" w:themeShade="FF"/>
        </w:rPr>
        <w:t xml:space="preserve">DA0748 Community connections – </w:t>
      </w:r>
      <w:r w:rsidRPr="36126164" w:rsidR="00A94A28">
        <w:rPr>
          <w:rFonts w:eastAsia="Arial" w:cs="Arial"/>
          <w:color w:val="000000" w:themeColor="accent6" w:themeTint="FF" w:themeShade="FF"/>
        </w:rPr>
        <w:t>v</w:t>
      </w:r>
      <w:r w:rsidRPr="36126164" w:rsidR="57957F4D">
        <w:rPr>
          <w:rFonts w:eastAsia="Arial" w:cs="Arial"/>
          <w:color w:val="000000" w:themeColor="accent6" w:themeTint="FF" w:themeShade="FF"/>
        </w:rPr>
        <w:t>3</w:t>
      </w:r>
      <w:r w:rsidRPr="36126164" w:rsidR="00A94A28">
        <w:rPr>
          <w:rFonts w:eastAsia="Arial" w:cs="Arial"/>
          <w:color w:val="000000" w:themeColor="accent6" w:themeTint="FF" w:themeShade="FF"/>
        </w:rPr>
        <w:t xml:space="preserve"> January</w:t>
      </w:r>
      <w:r w:rsidRPr="36126164" w:rsidR="00A94A28">
        <w:rPr>
          <w:rFonts w:eastAsia="Arial" w:cs="Arial"/>
          <w:color w:val="000000" w:themeColor="accent6" w:themeTint="FF" w:themeShade="FF"/>
        </w:rPr>
        <w:t xml:space="preserve"> 2024</w:t>
      </w:r>
    </w:p>
    <w:p w:rsidR="3864573C" w:rsidP="78BFCA02" w:rsidRDefault="3864573C" w14:paraId="491AB08D" w14:noSpellErr="1" w14:textId="22763CF5">
      <w:pPr>
        <w:pStyle w:val="Heading2"/>
        <w:spacing w:before="116" w:after="0" w:line="240" w:lineRule="auto"/>
        <w:ind/>
      </w:pPr>
    </w:p>
    <w:sectPr w:rsidR="3864573C" w:rsidSect="002B27D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orient="portrait" w:code="9"/>
      <w:pgMar w:top="1903" w:right="1440" w:bottom="1440" w:left="1440" w:header="772" w:footer="392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98C" w:rsidP="00863C7F" w:rsidRDefault="006A198C" w14:paraId="0E8A0D72" w14:textId="77777777">
      <w:r>
        <w:separator/>
      </w:r>
    </w:p>
    <w:p w:rsidR="006A198C" w:rsidP="00863C7F" w:rsidRDefault="006A198C" w14:paraId="613281BD" w14:textId="77777777"/>
    <w:p w:rsidR="006A198C" w:rsidP="00863C7F" w:rsidRDefault="006A198C" w14:paraId="69A819C2" w14:textId="77777777"/>
    <w:p w:rsidR="006A198C" w:rsidP="00863C7F" w:rsidRDefault="006A198C" w14:paraId="70F1091B" w14:textId="77777777"/>
    <w:p w:rsidR="006A198C" w:rsidP="00863C7F" w:rsidRDefault="006A198C" w14:paraId="69F744A5" w14:textId="77777777"/>
    <w:p w:rsidR="006A198C" w:rsidP="00863C7F" w:rsidRDefault="006A198C" w14:paraId="4E116740" w14:textId="77777777"/>
    <w:p w:rsidR="006A198C" w:rsidP="00863C7F" w:rsidRDefault="006A198C" w14:paraId="0CB2DF04" w14:textId="77777777"/>
    <w:p w:rsidR="006A198C" w:rsidP="00863C7F" w:rsidRDefault="006A198C" w14:paraId="45224AFC" w14:textId="77777777"/>
    <w:p w:rsidR="006A198C" w:rsidP="00863C7F" w:rsidRDefault="006A198C" w14:paraId="4FA377AB" w14:textId="77777777"/>
    <w:p w:rsidR="006A198C" w:rsidP="00863C7F" w:rsidRDefault="006A198C" w14:paraId="4D32B7F5" w14:textId="77777777"/>
  </w:endnote>
  <w:endnote w:type="continuationSeparator" w:id="0">
    <w:p w:rsidR="006A198C" w:rsidP="00863C7F" w:rsidRDefault="006A198C" w14:paraId="6EC8CBA5" w14:textId="77777777">
      <w:r>
        <w:continuationSeparator/>
      </w:r>
    </w:p>
    <w:p w:rsidR="006A198C" w:rsidP="00863C7F" w:rsidRDefault="006A198C" w14:paraId="28397C84" w14:textId="77777777"/>
    <w:p w:rsidR="006A198C" w:rsidP="00863C7F" w:rsidRDefault="006A198C" w14:paraId="406AAC4B" w14:textId="77777777"/>
    <w:p w:rsidR="006A198C" w:rsidP="00863C7F" w:rsidRDefault="006A198C" w14:paraId="57609901" w14:textId="77777777"/>
    <w:p w:rsidR="006A198C" w:rsidP="00863C7F" w:rsidRDefault="006A198C" w14:paraId="2FDA9A73" w14:textId="77777777"/>
    <w:p w:rsidR="006A198C" w:rsidP="00863C7F" w:rsidRDefault="006A198C" w14:paraId="7063F482" w14:textId="77777777"/>
    <w:p w:rsidR="006A198C" w:rsidP="00863C7F" w:rsidRDefault="006A198C" w14:paraId="45A80B0C" w14:textId="77777777"/>
    <w:p w:rsidR="006A198C" w:rsidP="00863C7F" w:rsidRDefault="006A198C" w14:paraId="5ABCB3E2" w14:textId="77777777"/>
    <w:p w:rsidR="006A198C" w:rsidP="00863C7F" w:rsidRDefault="006A198C" w14:paraId="144DCDDB" w14:textId="77777777"/>
    <w:p w:rsidR="006A198C" w:rsidP="00863C7F" w:rsidRDefault="006A198C" w14:paraId="07DEFB7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MePro">
    <w:altName w:val="Calibri"/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7DE" w:rsidP="00CB310F" w:rsidRDefault="002B27DE" w14:paraId="34951BCA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D4B76" w:rsidP="002B27DE" w:rsidRDefault="008D4B76" w14:paraId="5757EA8D" w14:textId="77777777">
    <w:pPr>
      <w:pStyle w:val="Footer"/>
      <w:ind w:right="360"/>
    </w:pPr>
  </w:p>
  <w:p w:rsidR="00AA6762" w:rsidP="00863C7F" w:rsidRDefault="00AA6762" w14:paraId="62CDF8B7" w14:textId="77777777"/>
  <w:p w:rsidR="00AA6762" w:rsidP="00863C7F" w:rsidRDefault="00AA6762" w14:paraId="12CB67FD" w14:textId="77777777"/>
  <w:p w:rsidR="00A71751" w:rsidP="00863C7F" w:rsidRDefault="00A71751" w14:paraId="206110C8" w14:textId="77777777"/>
  <w:p w:rsidR="00A71751" w:rsidP="00863C7F" w:rsidRDefault="00A71751" w14:paraId="46CD8127" w14:textId="77777777"/>
  <w:p w:rsidR="00A71751" w:rsidP="00863C7F" w:rsidRDefault="00A71751" w14:paraId="54E08D5C" w14:textId="77777777"/>
  <w:p w:rsidR="00A71751" w:rsidP="00863C7F" w:rsidRDefault="00A71751" w14:paraId="459BD43E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5930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B27DE" w:rsidP="002B27DE" w:rsidRDefault="002B27DE" w14:paraId="1C60B22E" w14:textId="77777777">
        <w:pPr>
          <w:pStyle w:val="Footer"/>
          <w:framePr w:h="661" w:wrap="none" w:hAnchor="page" w:vAnchor="text" w:x="10381" w:y="257" w:hRule="exact"/>
          <w:rPr>
            <w:rStyle w:val="PageNumber"/>
          </w:rPr>
        </w:pPr>
        <w:r w:rsidRPr="002B27DE">
          <w:rPr>
            <w:rStyle w:val="PageNumber"/>
            <w:b/>
            <w:bCs/>
            <w:color w:val="6B2876" w:themeColor="text2"/>
          </w:rPr>
          <w:fldChar w:fldCharType="begin"/>
        </w:r>
        <w:r w:rsidRPr="002B27DE">
          <w:rPr>
            <w:rStyle w:val="PageNumber"/>
            <w:b/>
            <w:bCs/>
            <w:color w:val="6B2876" w:themeColor="text2"/>
          </w:rPr>
          <w:instrText xml:space="preserve"> PAGE </w:instrText>
        </w:r>
        <w:r w:rsidRPr="002B27DE">
          <w:rPr>
            <w:rStyle w:val="PageNumber"/>
            <w:b/>
            <w:bCs/>
            <w:color w:val="6B2876" w:themeColor="text2"/>
          </w:rPr>
          <w:fldChar w:fldCharType="separate"/>
        </w:r>
        <w:r w:rsidRPr="002B27DE">
          <w:rPr>
            <w:rStyle w:val="PageNumber"/>
            <w:b/>
            <w:bCs/>
            <w:noProof/>
            <w:color w:val="6B2876" w:themeColor="text2"/>
          </w:rPr>
          <w:t>2</w:t>
        </w:r>
        <w:r w:rsidRPr="002B27DE">
          <w:rPr>
            <w:rStyle w:val="PageNumber"/>
            <w:b/>
            <w:bCs/>
            <w:color w:val="6B2876" w:themeColor="text2"/>
          </w:rPr>
          <w:fldChar w:fldCharType="end"/>
        </w:r>
      </w:p>
    </w:sdtContent>
  </w:sdt>
  <w:p w:rsidRPr="00285DEE" w:rsidR="00285DEE" w:rsidP="002B27DE" w:rsidRDefault="00285DEE" w14:paraId="44A05B36" w14:textId="6DBF7AF7">
    <w:pPr>
      <w:pStyle w:val="Header"/>
      <w:ind w:right="360"/>
    </w:pPr>
  </w:p>
  <w:p w:rsidRPr="002B27DE" w:rsidR="00A71751" w:rsidP="00285DEE" w:rsidRDefault="00285DEE" w14:paraId="56D811EA" w14:textId="77777777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B27DE" w:rsidR="00285DEE" w:rsidP="00285DEE" w:rsidRDefault="00285DEE" w14:paraId="4D461264" w14:textId="77777777">
    <w:pPr>
      <w:pStyle w:val="Header"/>
      <w:jc w:val="left"/>
      <w:rPr>
        <w:color w:val="6B2876" w:themeColor="text2"/>
      </w:rPr>
    </w:pPr>
    <w:r w:rsidRPr="002B27DE">
      <w:rPr>
        <w:color w:val="6B2876" w:themeColor="text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98C" w:rsidP="00863C7F" w:rsidRDefault="006A198C" w14:paraId="3BB17097" w14:textId="77777777">
      <w:r>
        <w:separator/>
      </w:r>
    </w:p>
    <w:p w:rsidR="006A198C" w:rsidP="00863C7F" w:rsidRDefault="006A198C" w14:paraId="21391A5D" w14:textId="77777777"/>
    <w:p w:rsidR="006A198C" w:rsidP="00863C7F" w:rsidRDefault="006A198C" w14:paraId="26B51C88" w14:textId="77777777"/>
    <w:p w:rsidR="006A198C" w:rsidP="00863C7F" w:rsidRDefault="006A198C" w14:paraId="0D145078" w14:textId="77777777"/>
    <w:p w:rsidR="006A198C" w:rsidP="00863C7F" w:rsidRDefault="006A198C" w14:paraId="5F5FD4DF" w14:textId="77777777"/>
    <w:p w:rsidR="006A198C" w:rsidP="00863C7F" w:rsidRDefault="006A198C" w14:paraId="7A766193" w14:textId="77777777"/>
    <w:p w:rsidR="006A198C" w:rsidP="00863C7F" w:rsidRDefault="006A198C" w14:paraId="2A8A3A31" w14:textId="77777777"/>
    <w:p w:rsidR="006A198C" w:rsidP="00863C7F" w:rsidRDefault="006A198C" w14:paraId="13E731F6" w14:textId="77777777"/>
    <w:p w:rsidR="006A198C" w:rsidP="00863C7F" w:rsidRDefault="006A198C" w14:paraId="27745AC6" w14:textId="77777777"/>
    <w:p w:rsidR="006A198C" w:rsidP="00863C7F" w:rsidRDefault="006A198C" w14:paraId="35CB1E72" w14:textId="77777777"/>
  </w:footnote>
  <w:footnote w:type="continuationSeparator" w:id="0">
    <w:p w:rsidR="006A198C" w:rsidP="00863C7F" w:rsidRDefault="006A198C" w14:paraId="7692F881" w14:textId="77777777">
      <w:r>
        <w:continuationSeparator/>
      </w:r>
    </w:p>
    <w:p w:rsidR="006A198C" w:rsidP="00863C7F" w:rsidRDefault="006A198C" w14:paraId="7F5455E9" w14:textId="77777777"/>
    <w:p w:rsidR="006A198C" w:rsidP="00863C7F" w:rsidRDefault="006A198C" w14:paraId="6170BEF5" w14:textId="77777777"/>
    <w:p w:rsidR="006A198C" w:rsidP="00863C7F" w:rsidRDefault="006A198C" w14:paraId="3D5AABD3" w14:textId="77777777"/>
    <w:p w:rsidR="006A198C" w:rsidP="00863C7F" w:rsidRDefault="006A198C" w14:paraId="5A7E89EE" w14:textId="77777777"/>
    <w:p w:rsidR="006A198C" w:rsidP="00863C7F" w:rsidRDefault="006A198C" w14:paraId="437E45DA" w14:textId="77777777"/>
    <w:p w:rsidR="006A198C" w:rsidP="00863C7F" w:rsidRDefault="006A198C" w14:paraId="5E4AA698" w14:textId="77777777"/>
    <w:p w:rsidR="006A198C" w:rsidP="00863C7F" w:rsidRDefault="006A198C" w14:paraId="70E5EC5C" w14:textId="77777777"/>
    <w:p w:rsidR="006A198C" w:rsidP="00863C7F" w:rsidRDefault="006A198C" w14:paraId="3FA968C7" w14:textId="77777777"/>
    <w:p w:rsidR="006A198C" w:rsidP="00863C7F" w:rsidRDefault="006A198C" w14:paraId="61256EB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B76" w:rsidP="00863C7F" w:rsidRDefault="008D4B76" w14:paraId="2111CD89" w14:textId="77777777">
    <w:pPr>
      <w:pStyle w:val="Header"/>
    </w:pPr>
  </w:p>
  <w:p w:rsidR="00AA6762" w:rsidP="00863C7F" w:rsidRDefault="00AA6762" w14:paraId="4306B3A5" w14:textId="77777777"/>
  <w:p w:rsidR="00AA6762" w:rsidP="00863C7F" w:rsidRDefault="00AA6762" w14:paraId="7326A797" w14:textId="77777777"/>
  <w:p w:rsidR="00A71751" w:rsidP="00863C7F" w:rsidRDefault="00A71751" w14:paraId="2CF84637" w14:textId="77777777"/>
  <w:p w:rsidR="00A71751" w:rsidP="00863C7F" w:rsidRDefault="00A71751" w14:paraId="4BAA7748" w14:textId="77777777"/>
  <w:p w:rsidR="00A71751" w:rsidP="00863C7F" w:rsidRDefault="00A71751" w14:paraId="65AEF40C" w14:textId="77777777"/>
  <w:p w:rsidR="00A71751" w:rsidP="00863C7F" w:rsidRDefault="00A71751" w14:paraId="03D569F9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mc:Ignorable="w14 w15 w16se w16cid w16 w16cex w16sdtdh wp14">
  <w:p w:rsidR="00F67DB7" w:rsidP="001B5EC7" w:rsidRDefault="002B27DE" w14:paraId="7CF22163" w14:textId="65DD4FDD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20C445" wp14:editId="2B16638F">
              <wp:simplePos x="0" y="0"/>
              <wp:positionH relativeFrom="column">
                <wp:posOffset>-914400</wp:posOffset>
              </wp:positionH>
              <wp:positionV relativeFrom="paragraph">
                <wp:posOffset>-490220</wp:posOffset>
              </wp:positionV>
              <wp:extent cx="7560000" cy="18000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style="position:absolute;margin-left:-1in;margin-top:-38.6pt;width:595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6b2876 [3215]" stroked="f" strokeweight="1pt" w14:anchorId="26A3B2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"/>
          </w:pict>
        </mc:Fallback>
      </mc:AlternateContent>
    </w:r>
  </w:p>
  <w:p w:rsidR="00A71751" w:rsidP="001B5EC7" w:rsidRDefault="00A71751" w14:paraId="4FBFD78F" w14:textId="594D1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p w:rsidR="00F67DB7" w:rsidP="0025303C" w:rsidRDefault="002B27DE" w14:paraId="5FC663DD" w14:textId="764DAE1E">
    <w:pPr>
      <w:pStyle w:val="Header"/>
      <w:rPr>
        <w:noProof/>
        <w:color w:val="F9F9F9" w:themeColor="background1"/>
      </w:rPr>
    </w:pPr>
    <w:r w:rsidRPr="003A3FC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F62C49" wp14:editId="430D9D00">
              <wp:simplePos x="0" y="0"/>
              <wp:positionH relativeFrom="margin">
                <wp:posOffset>-914400</wp:posOffset>
              </wp:positionH>
              <wp:positionV relativeFrom="margin">
                <wp:posOffset>-1213485</wp:posOffset>
              </wp:positionV>
              <wp:extent cx="7559675" cy="10688320"/>
              <wp:effectExtent l="0" t="0" r="0" b="508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10688320"/>
                      </a:xfrm>
                      <a:prstGeom prst="rect">
                        <a:avLst/>
                      </a:prstGeom>
                      <a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-1in;margin-top:-95.55pt;width:595.25pt;height:84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lt="&quot;&quot;" o:spid="_x0000_s1026" stroked="f" strokeweight="1pt" w14:anchorId="0B0FD7F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m9MTemJvTE3pib0xN6Ym9MTemJvTE3pib0xN6Ym9MTemJvTE3pib0xN6Ym9MTemJvTE3pib0xN6Y&#10;ri8grjCoGi84PFbSYKP9rVCrUov/AJ//AP8An/8A/wCf/wD/AOkVf//aAAgBAwABBQHkue34OTV7&#10;fg5NXt+Dk1e34OTV7fg5NXt+Dk1e34OP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m9MTemJvTE&#10;3pib0xN6Ym9MTemJvTE3pib0xN6Ym9MTemJvTE3pib0xN6Ym9MTemJvTE3pib0xN6Yri8grjCoGi&#10;84PFbSYKv9rVCrUov/n/AP8A+f8A/wD5/wD/AP6RV//aAAgBAQABBQHku6Q/775NekP+++TXpD/v&#10;vk16Q/775NekP+++TXpD/vvk16Q/7749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">
              <v:fill type="frame" o:title="" recolor="t" rotate="t" r:id="rId2"/>
              <v:textbox inset="2.5mm"/>
              <w10:wrap anchorx="margin" anchory="margin"/>
            </v:rect>
          </w:pict>
        </mc:Fallback>
      </mc:AlternateContent>
    </w:r>
    <w:r w:rsidR="00F34F32">
      <w:rPr>
        <w:color w:val="F9F9F9" w:themeColor="background1"/>
      </w:rPr>
      <w:t xml:space="preserve"> </w:t>
    </w:r>
  </w:p>
  <w:p w:rsidRPr="0025303C" w:rsidR="00180D51" w:rsidP="0025303C" w:rsidRDefault="00180D51" w14:paraId="7C24AA42" w14:textId="3DBEE790">
    <w:pPr>
      <w:pStyle w:val="Header"/>
      <w:rPr>
        <w:color w:val="F9F9F9" w:themeColor="background1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000COcG" int2:invalidationBookmarkName="" int2:hashCode="Q+75piq7ix4WVP" int2:id="ghVmH6AG">
      <int2:state int2:type="AugLoop_Text_Critique" int2:value="Rejected"/>
    </int2:bookmark>
    <int2:bookmark int2:bookmarkName="_Int_XkqBChVf" int2:invalidationBookmarkName="" int2:hashCode="ihRxHai4ZMC4j7" int2:id="DmmtSpnb">
      <int2:state int2:type="AugLoop_Text_Critique" int2:value="Rejected"/>
    </int2:bookmark>
    <int2:bookmark int2:bookmarkName="_Int_Hqd45dya" int2:invalidationBookmarkName="" int2:hashCode="2jrDyyVFxyd4h9" int2:id="zNklcEEd">
      <int2:state int2:type="AugLoop_Text_Critique" int2:value="Rejected"/>
    </int2:bookmark>
    <int2:bookmark int2:bookmarkName="_Int_MiwimcRA" int2:invalidationBookmarkName="" int2:hashCode="5V6RsswiuhF7qN" int2:id="qz6pGrm0">
      <int2:state int2:type="AugLoop_Text_Critique" int2:value="Rejected"/>
    </int2:bookmark>
    <int2:bookmark int2:bookmarkName="_Int_utZfVaPM" int2:invalidationBookmarkName="" int2:hashCode="ihRxHai4ZMC4j7" int2:id="DAa7mDxg">
      <int2:state int2:type="AugLoop_Text_Critique" int2:value="Rejected"/>
    </int2:bookmark>
    <int2:bookmark int2:bookmarkName="_Int_5oPBoByR" int2:invalidationBookmarkName="" int2:hashCode="40k75m+18/Lnz7" int2:id="sCM0fz3o">
      <int2:state int2:type="AugLoop_Text_Critique" int2:value="Rejected"/>
    </int2:bookmark>
    <int2:bookmark int2:bookmarkName="_Int_EqoOPwVV" int2:invalidationBookmarkName="" int2:hashCode="ihRxHai4ZMC4j7" int2:id="bSYWfc8B">
      <int2:state int2:type="AugLoop_Text_Critique" int2:value="Rejected"/>
    </int2:bookmark>
    <int2:bookmark int2:bookmarkName="_Int_EtK69hQf" int2:invalidationBookmarkName="" int2:hashCode="ihRxHai4ZMC4j7" int2:id="xD520Rb1">
      <int2:state int2:type="AugLoop_Text_Critique" int2:value="Rejected"/>
    </int2:bookmark>
    <int2:bookmark int2:bookmarkName="_Int_Xcg6D6oU" int2:invalidationBookmarkName="" int2:hashCode="CvKHRr8t+RaFKl" int2:id="nZrZ1Xtx">
      <int2:state int2:type="AugLoop_Text_Critique" int2:value="Rejected"/>
    </int2:bookmark>
    <int2:bookmark int2:bookmarkName="_Int_Uk8zDlC5" int2:invalidationBookmarkName="" int2:hashCode="3nPqwMMFA48EN7" int2:id="mM3n2OU3">
      <int2:state int2:type="AugLoop_Text_Critique" int2:value="Rejected"/>
    </int2:bookmark>
    <int2:bookmark int2:bookmarkName="_Int_RNPEKF0g" int2:invalidationBookmarkName="" int2:hashCode="2jrDyyVFxyd4h9" int2:id="qoXjXJL4">
      <int2:state int2:type="AugLoop_Text_Critique" int2:value="Rejected"/>
    </int2:bookmark>
    <int2:bookmark int2:bookmarkName="_Int_FNFcRxGA" int2:invalidationBookmarkName="" int2:hashCode="ihRxHai4ZMC4j7" int2:id="2q6o2Hdk">
      <int2:state int2:type="AugLoop_Text_Critique" int2:value="Rejected"/>
    </int2:bookmark>
    <int2:bookmark int2:bookmarkName="_Int_kZcG7Q5A" int2:invalidationBookmarkName="" int2:hashCode="hvfkN/qlp/zhXR" int2:id="QueChOll">
      <int2:state int2:type="AugLoop_Text_Critique" int2:value="Rejected"/>
    </int2:bookmark>
    <int2:bookmark int2:bookmarkName="_Int_ec9OJcYI" int2:invalidationBookmarkName="" int2:hashCode="ihRxHai4ZMC4j7" int2:id="7u36bjaM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78.5pt;height:40pt;visibility:visible" alt="NDIS logo" o:bullet="t" type="#_x0000_t75">
        <v:imagedata o:title="NDIS logo" r:id="rId1"/>
      </v:shape>
    </w:pict>
  </w:numPicBullet>
  <w:abstractNum w:abstractNumId="0" w15:restartNumberingAfterBreak="0">
    <w:nsid w:val="FFFFFF7C"/>
    <w:multiLevelType w:val="singleLevel"/>
    <w:tmpl w:val="21BA4F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142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8A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67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21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B8EF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48E0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DA85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A70E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233023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2A74D3B"/>
    <w:multiLevelType w:val="hybridMultilevel"/>
    <w:tmpl w:val="904C352C"/>
    <w:lvl w:ilvl="0" w:tplc="357A149C">
      <w:start w:val="1"/>
      <w:numFmt w:val="lowerRoman"/>
      <w:pStyle w:val="ListBullet"/>
      <w:lvlText w:val="%1."/>
      <w:lvlJc w:val="left"/>
      <w:pPr>
        <w:ind w:left="720" w:hanging="360"/>
      </w:pPr>
      <w:rPr>
        <w:rFonts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35602F0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1697476E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193D6BCA"/>
    <w:multiLevelType w:val="multilevel"/>
    <w:tmpl w:val="5AACE21E"/>
    <w:styleLink w:val="CurrentList3"/>
    <w:lvl w:ilvl="0">
      <w:start w:val="1"/>
      <w:numFmt w:val="bullet"/>
      <w:lvlText w:val=""/>
      <w:lvlJc w:val="left"/>
      <w:pPr>
        <w:tabs>
          <w:tab w:val="num" w:pos="284"/>
        </w:tabs>
        <w:ind w:left="113" w:firstLine="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EDC1578"/>
    <w:multiLevelType w:val="hybridMultilevel"/>
    <w:tmpl w:val="5D0E7DC2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3055FF"/>
    <w:multiLevelType w:val="hybridMultilevel"/>
    <w:tmpl w:val="A0848650"/>
    <w:lvl w:ilvl="0" w:tplc="489E4EDC">
      <w:start w:val="1"/>
      <w:numFmt w:val="bullet"/>
      <w:pStyle w:val="Bullet"/>
      <w:lvlText w:val=""/>
      <w:lvlJc w:val="left"/>
      <w:pPr>
        <w:ind w:left="-177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-105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-33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11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18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25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32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3981" w:hanging="360"/>
      </w:pPr>
      <w:rPr>
        <w:rFonts w:hint="default" w:ascii="Wingdings" w:hAnsi="Wingdings"/>
      </w:rPr>
    </w:lvl>
  </w:abstractNum>
  <w:abstractNum w:abstractNumId="16" w15:restartNumberingAfterBreak="0">
    <w:nsid w:val="24114A87"/>
    <w:multiLevelType w:val="hybridMultilevel"/>
    <w:tmpl w:val="A6582A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51D7B63"/>
    <w:multiLevelType w:val="hybridMultilevel"/>
    <w:tmpl w:val="3D4A9A98"/>
    <w:lvl w:ilvl="0" w:tplc="532AF2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F1867"/>
    <w:multiLevelType w:val="hybridMultilevel"/>
    <w:tmpl w:val="B98CC6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C9172E8"/>
    <w:multiLevelType w:val="multilevel"/>
    <w:tmpl w:val="31D07AF2"/>
    <w:styleLink w:val="CurrentList2"/>
    <w:lvl w:ilvl="0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02655D4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11E7D72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324820C9"/>
    <w:multiLevelType w:val="multilevel"/>
    <w:tmpl w:val="D2E650B8"/>
    <w:styleLink w:val="CurrentList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3" w15:restartNumberingAfterBreak="0">
    <w:nsid w:val="35DF5DF9"/>
    <w:multiLevelType w:val="hybridMultilevel"/>
    <w:tmpl w:val="2ACE7B28"/>
    <w:lvl w:ilvl="0" w:tplc="DE6455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8210B2F"/>
    <w:multiLevelType w:val="multilevel"/>
    <w:tmpl w:val="D2E650B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6A2875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5" w15:restartNumberingAfterBreak="0">
    <w:nsid w:val="3AA21047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3DD5455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EE17944"/>
    <w:multiLevelType w:val="multilevel"/>
    <w:tmpl w:val="219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4CDB30A8"/>
    <w:multiLevelType w:val="hybridMultilevel"/>
    <w:tmpl w:val="37EE3458"/>
    <w:lvl w:ilvl="0" w:tplc="3D0E96CE">
      <w:start w:val="1"/>
      <w:numFmt w:val="bullet"/>
      <w:pStyle w:val="Tablebullet"/>
      <w:lvlText w:val=""/>
      <w:lvlJc w:val="left"/>
      <w:pPr>
        <w:tabs>
          <w:tab w:val="num" w:pos="397"/>
        </w:tabs>
        <w:ind w:left="113" w:firstLine="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06C0FE2"/>
    <w:multiLevelType w:val="hybridMultilevel"/>
    <w:tmpl w:val="2A58C5A6"/>
    <w:lvl w:ilvl="0" w:tplc="411EB0AC">
      <w:start w:val="1"/>
      <w:numFmt w:val="decimal"/>
      <w:lvlText w:val="%1."/>
      <w:lvlJc w:val="left"/>
      <w:pPr>
        <w:ind w:left="720" w:hanging="360"/>
      </w:pPr>
      <w:rPr>
        <w:rFonts w:hint="default"/>
        <w:color w:val="6A287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08C4BD0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9A26521"/>
    <w:multiLevelType w:val="hybridMultilevel"/>
    <w:tmpl w:val="C1C06162"/>
    <w:lvl w:ilvl="0" w:tplc="421C8C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A9C5F28"/>
    <w:multiLevelType w:val="hybridMultilevel"/>
    <w:tmpl w:val="7B7A85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735A29"/>
    <w:multiLevelType w:val="hybridMultilevel"/>
    <w:tmpl w:val="304C54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BE669FF"/>
    <w:multiLevelType w:val="multilevel"/>
    <w:tmpl w:val="CBA4F426"/>
    <w:styleLink w:val="CurrentList1"/>
    <w:lvl w:ilvl="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5875792">
    <w:abstractNumId w:val="23"/>
  </w:num>
  <w:num w:numId="2" w16cid:durableId="1403412302">
    <w:abstractNumId w:val="31"/>
  </w:num>
  <w:num w:numId="3" w16cid:durableId="1848784963">
    <w:abstractNumId w:val="17"/>
  </w:num>
  <w:num w:numId="4" w16cid:durableId="1607611780">
    <w:abstractNumId w:val="24"/>
  </w:num>
  <w:num w:numId="5" w16cid:durableId="18968610">
    <w:abstractNumId w:val="18"/>
  </w:num>
  <w:num w:numId="6" w16cid:durableId="1220018893">
    <w:abstractNumId w:val="29"/>
  </w:num>
  <w:num w:numId="7" w16cid:durableId="1752268465">
    <w:abstractNumId w:val="14"/>
  </w:num>
  <w:num w:numId="8" w16cid:durableId="862402279">
    <w:abstractNumId w:val="10"/>
  </w:num>
  <w:num w:numId="9" w16cid:durableId="487484424">
    <w:abstractNumId w:val="0"/>
  </w:num>
  <w:num w:numId="10" w16cid:durableId="492917089">
    <w:abstractNumId w:val="1"/>
  </w:num>
  <w:num w:numId="11" w16cid:durableId="1096827959">
    <w:abstractNumId w:val="2"/>
  </w:num>
  <w:num w:numId="12" w16cid:durableId="515537288">
    <w:abstractNumId w:val="3"/>
  </w:num>
  <w:num w:numId="13" w16cid:durableId="422914421">
    <w:abstractNumId w:val="8"/>
  </w:num>
  <w:num w:numId="14" w16cid:durableId="1437864998">
    <w:abstractNumId w:val="4"/>
  </w:num>
  <w:num w:numId="15" w16cid:durableId="1861040852">
    <w:abstractNumId w:val="5"/>
  </w:num>
  <w:num w:numId="16" w16cid:durableId="1225943325">
    <w:abstractNumId w:val="6"/>
  </w:num>
  <w:num w:numId="17" w16cid:durableId="706369293">
    <w:abstractNumId w:val="7"/>
  </w:num>
  <w:num w:numId="18" w16cid:durableId="1991639433">
    <w:abstractNumId w:val="15"/>
  </w:num>
  <w:num w:numId="19" w16cid:durableId="1731490631">
    <w:abstractNumId w:val="28"/>
  </w:num>
  <w:num w:numId="20" w16cid:durableId="739518056">
    <w:abstractNumId w:val="34"/>
  </w:num>
  <w:num w:numId="21" w16cid:durableId="145901810">
    <w:abstractNumId w:val="19"/>
  </w:num>
  <w:num w:numId="22" w16cid:durableId="2084796931">
    <w:abstractNumId w:val="13"/>
  </w:num>
  <w:num w:numId="23" w16cid:durableId="154877118">
    <w:abstractNumId w:val="22"/>
  </w:num>
  <w:num w:numId="24" w16cid:durableId="623803465">
    <w:abstractNumId w:val="30"/>
  </w:num>
  <w:num w:numId="25" w16cid:durableId="1657562670">
    <w:abstractNumId w:val="26"/>
  </w:num>
  <w:num w:numId="26" w16cid:durableId="608394750">
    <w:abstractNumId w:val="20"/>
  </w:num>
  <w:num w:numId="27" w16cid:durableId="469520192">
    <w:abstractNumId w:val="25"/>
  </w:num>
  <w:num w:numId="28" w16cid:durableId="547180148">
    <w:abstractNumId w:val="11"/>
  </w:num>
  <w:num w:numId="29" w16cid:durableId="2042515732">
    <w:abstractNumId w:val="9"/>
  </w:num>
  <w:num w:numId="30" w16cid:durableId="902528020">
    <w:abstractNumId w:val="32"/>
  </w:num>
  <w:num w:numId="31" w16cid:durableId="975069921">
    <w:abstractNumId w:val="27"/>
  </w:num>
  <w:num w:numId="32" w16cid:durableId="371923758">
    <w:abstractNumId w:val="33"/>
  </w:num>
  <w:num w:numId="33" w16cid:durableId="1180465445">
    <w:abstractNumId w:val="21"/>
  </w:num>
  <w:num w:numId="34" w16cid:durableId="1563060975">
    <w:abstractNumId w:val="12"/>
  </w:num>
  <w:num w:numId="35" w16cid:durableId="1181504578">
    <w:abstractNumId w:val="1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92"/>
    <w:rsid w:val="00004A69"/>
    <w:rsid w:val="00043C99"/>
    <w:rsid w:val="00066632"/>
    <w:rsid w:val="0007247D"/>
    <w:rsid w:val="00082E09"/>
    <w:rsid w:val="000D06FD"/>
    <w:rsid w:val="00102A1D"/>
    <w:rsid w:val="001258BB"/>
    <w:rsid w:val="001375CA"/>
    <w:rsid w:val="0014207A"/>
    <w:rsid w:val="001665A1"/>
    <w:rsid w:val="001809B3"/>
    <w:rsid w:val="00180D51"/>
    <w:rsid w:val="00187EA6"/>
    <w:rsid w:val="0019328F"/>
    <w:rsid w:val="001A15AB"/>
    <w:rsid w:val="001B5EC7"/>
    <w:rsid w:val="001C0FE7"/>
    <w:rsid w:val="001E630D"/>
    <w:rsid w:val="00223DBB"/>
    <w:rsid w:val="002321EA"/>
    <w:rsid w:val="0023603F"/>
    <w:rsid w:val="0025303C"/>
    <w:rsid w:val="00285DEE"/>
    <w:rsid w:val="002A30E0"/>
    <w:rsid w:val="002A490D"/>
    <w:rsid w:val="002B1616"/>
    <w:rsid w:val="002B27DE"/>
    <w:rsid w:val="002F7C36"/>
    <w:rsid w:val="00304C4D"/>
    <w:rsid w:val="00323BB7"/>
    <w:rsid w:val="003313CD"/>
    <w:rsid w:val="00360F21"/>
    <w:rsid w:val="003622D9"/>
    <w:rsid w:val="003820DF"/>
    <w:rsid w:val="003A3FCC"/>
    <w:rsid w:val="003A60EF"/>
    <w:rsid w:val="003B2BB8"/>
    <w:rsid w:val="003B3F1F"/>
    <w:rsid w:val="003C3101"/>
    <w:rsid w:val="003D34FF"/>
    <w:rsid w:val="003F2DA2"/>
    <w:rsid w:val="003F6ED7"/>
    <w:rsid w:val="0040062A"/>
    <w:rsid w:val="00441824"/>
    <w:rsid w:val="0044460B"/>
    <w:rsid w:val="0048002C"/>
    <w:rsid w:val="004861C3"/>
    <w:rsid w:val="004876FD"/>
    <w:rsid w:val="004B54CA"/>
    <w:rsid w:val="004C2D9C"/>
    <w:rsid w:val="004C7D29"/>
    <w:rsid w:val="004D32B5"/>
    <w:rsid w:val="004D41CA"/>
    <w:rsid w:val="004D4A3F"/>
    <w:rsid w:val="004E461E"/>
    <w:rsid w:val="004E5CBF"/>
    <w:rsid w:val="00515AB6"/>
    <w:rsid w:val="00516F57"/>
    <w:rsid w:val="00531E4B"/>
    <w:rsid w:val="00535418"/>
    <w:rsid w:val="005443FE"/>
    <w:rsid w:val="0055492D"/>
    <w:rsid w:val="00570781"/>
    <w:rsid w:val="00574D04"/>
    <w:rsid w:val="00576162"/>
    <w:rsid w:val="005938B8"/>
    <w:rsid w:val="00593C73"/>
    <w:rsid w:val="005A1743"/>
    <w:rsid w:val="005A6312"/>
    <w:rsid w:val="005A7AD2"/>
    <w:rsid w:val="005B2797"/>
    <w:rsid w:val="005C3AA9"/>
    <w:rsid w:val="005E6B4A"/>
    <w:rsid w:val="00645007"/>
    <w:rsid w:val="006508B4"/>
    <w:rsid w:val="00660FA8"/>
    <w:rsid w:val="00664E61"/>
    <w:rsid w:val="006765FF"/>
    <w:rsid w:val="00683992"/>
    <w:rsid w:val="006A198C"/>
    <w:rsid w:val="006A4CE7"/>
    <w:rsid w:val="006B46BC"/>
    <w:rsid w:val="006D7AA0"/>
    <w:rsid w:val="006E1038"/>
    <w:rsid w:val="007219F1"/>
    <w:rsid w:val="00761E08"/>
    <w:rsid w:val="00780925"/>
    <w:rsid w:val="00784C2F"/>
    <w:rsid w:val="00785261"/>
    <w:rsid w:val="007A2767"/>
    <w:rsid w:val="007A47B3"/>
    <w:rsid w:val="007B0256"/>
    <w:rsid w:val="007D5C97"/>
    <w:rsid w:val="007E10B2"/>
    <w:rsid w:val="007E6C06"/>
    <w:rsid w:val="007F6C84"/>
    <w:rsid w:val="00822BAD"/>
    <w:rsid w:val="008275E5"/>
    <w:rsid w:val="00830A50"/>
    <w:rsid w:val="0084654E"/>
    <w:rsid w:val="00863C7F"/>
    <w:rsid w:val="00887867"/>
    <w:rsid w:val="008956AB"/>
    <w:rsid w:val="008D4B76"/>
    <w:rsid w:val="00905783"/>
    <w:rsid w:val="00906B1B"/>
    <w:rsid w:val="009225F0"/>
    <w:rsid w:val="00923C76"/>
    <w:rsid w:val="00923ED2"/>
    <w:rsid w:val="00940AC8"/>
    <w:rsid w:val="00943B88"/>
    <w:rsid w:val="00950F57"/>
    <w:rsid w:val="00956FF5"/>
    <w:rsid w:val="00A06958"/>
    <w:rsid w:val="00A14C9C"/>
    <w:rsid w:val="00A21351"/>
    <w:rsid w:val="00A345E1"/>
    <w:rsid w:val="00A42A51"/>
    <w:rsid w:val="00A47174"/>
    <w:rsid w:val="00A63C5B"/>
    <w:rsid w:val="00A6495B"/>
    <w:rsid w:val="00A71751"/>
    <w:rsid w:val="00A932B8"/>
    <w:rsid w:val="00A94A28"/>
    <w:rsid w:val="00A96D98"/>
    <w:rsid w:val="00AA0E0F"/>
    <w:rsid w:val="00AA6762"/>
    <w:rsid w:val="00AB5DE9"/>
    <w:rsid w:val="00AD2DEE"/>
    <w:rsid w:val="00B078E1"/>
    <w:rsid w:val="00B1295A"/>
    <w:rsid w:val="00B40AAC"/>
    <w:rsid w:val="00B56B53"/>
    <w:rsid w:val="00B73DA2"/>
    <w:rsid w:val="00B97A26"/>
    <w:rsid w:val="00BA2DB9"/>
    <w:rsid w:val="00BD5EAA"/>
    <w:rsid w:val="00BD6CC5"/>
    <w:rsid w:val="00BE632A"/>
    <w:rsid w:val="00BE7148"/>
    <w:rsid w:val="00C07318"/>
    <w:rsid w:val="00C107E1"/>
    <w:rsid w:val="00C27827"/>
    <w:rsid w:val="00C343DB"/>
    <w:rsid w:val="00C374C0"/>
    <w:rsid w:val="00C54B33"/>
    <w:rsid w:val="00CADBE8"/>
    <w:rsid w:val="00CB2835"/>
    <w:rsid w:val="00CD3DF5"/>
    <w:rsid w:val="00CE720A"/>
    <w:rsid w:val="00CF74D3"/>
    <w:rsid w:val="00D00E76"/>
    <w:rsid w:val="00D3530B"/>
    <w:rsid w:val="00D35FF8"/>
    <w:rsid w:val="00D369BD"/>
    <w:rsid w:val="00D40CC2"/>
    <w:rsid w:val="00D426EB"/>
    <w:rsid w:val="00D541D4"/>
    <w:rsid w:val="00D578E3"/>
    <w:rsid w:val="00D87A0F"/>
    <w:rsid w:val="00DB5769"/>
    <w:rsid w:val="00DC322B"/>
    <w:rsid w:val="00DD3D47"/>
    <w:rsid w:val="00DE3193"/>
    <w:rsid w:val="00E007F4"/>
    <w:rsid w:val="00E34092"/>
    <w:rsid w:val="00E43F17"/>
    <w:rsid w:val="00E64C18"/>
    <w:rsid w:val="00E94B15"/>
    <w:rsid w:val="00EA34E2"/>
    <w:rsid w:val="00EC4364"/>
    <w:rsid w:val="00EE54E1"/>
    <w:rsid w:val="00F3474E"/>
    <w:rsid w:val="00F34F32"/>
    <w:rsid w:val="00F3591B"/>
    <w:rsid w:val="00F411F2"/>
    <w:rsid w:val="00F50546"/>
    <w:rsid w:val="00F67DB7"/>
    <w:rsid w:val="00FA334F"/>
    <w:rsid w:val="00FB5514"/>
    <w:rsid w:val="00FB7599"/>
    <w:rsid w:val="00FC0786"/>
    <w:rsid w:val="00FE2006"/>
    <w:rsid w:val="00FE3582"/>
    <w:rsid w:val="00FE76D9"/>
    <w:rsid w:val="02939163"/>
    <w:rsid w:val="059E4D0B"/>
    <w:rsid w:val="0623E9FF"/>
    <w:rsid w:val="09C077AC"/>
    <w:rsid w:val="0A71BE2E"/>
    <w:rsid w:val="0C7E3BA8"/>
    <w:rsid w:val="0CF8186E"/>
    <w:rsid w:val="0F4D1CD7"/>
    <w:rsid w:val="0F4D1CD7"/>
    <w:rsid w:val="12CFBE0D"/>
    <w:rsid w:val="159168E3"/>
    <w:rsid w:val="18F3FF1D"/>
    <w:rsid w:val="1EA6A539"/>
    <w:rsid w:val="2348CE4B"/>
    <w:rsid w:val="26EE9679"/>
    <w:rsid w:val="26F59C8F"/>
    <w:rsid w:val="27552A29"/>
    <w:rsid w:val="2772C89B"/>
    <w:rsid w:val="2A1E2D59"/>
    <w:rsid w:val="31DF0E6A"/>
    <w:rsid w:val="36126164"/>
    <w:rsid w:val="36C34085"/>
    <w:rsid w:val="3864573C"/>
    <w:rsid w:val="39499AC5"/>
    <w:rsid w:val="395EA310"/>
    <w:rsid w:val="3DE7C353"/>
    <w:rsid w:val="57957F4D"/>
    <w:rsid w:val="59D21B61"/>
    <w:rsid w:val="5B2DBA58"/>
    <w:rsid w:val="5C5D57C4"/>
    <w:rsid w:val="5CF5188E"/>
    <w:rsid w:val="5F606534"/>
    <w:rsid w:val="60C8F787"/>
    <w:rsid w:val="62FB9A7F"/>
    <w:rsid w:val="66333B41"/>
    <w:rsid w:val="696ADC03"/>
    <w:rsid w:val="6E1DBA74"/>
    <w:rsid w:val="6FC0F52A"/>
    <w:rsid w:val="745EA02A"/>
    <w:rsid w:val="7709CAF4"/>
    <w:rsid w:val="78BFC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29E6E377"/>
  <w15:docId w15:val="{A6D16D38-B67C-4587-9D07-C1229F21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MePro" w:hAnsi="FSMePro" w:eastAsia="FSMePro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2A51"/>
    <w:pPr>
      <w:spacing w:after="200" w:line="288" w:lineRule="auto"/>
    </w:pPr>
    <w:rPr>
      <w:rFonts w:ascii="Arial" w:hAnsi="Arial" w:eastAsia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BB"/>
    <w:pPr>
      <w:spacing w:before="2000" w:after="240"/>
      <w:outlineLvl w:val="0"/>
    </w:pPr>
    <w:rPr>
      <w:rFonts w:cs="Arial"/>
      <w:b/>
      <w:color w:val="6B2876" w:themeColor="text2"/>
      <w:sz w:val="60"/>
      <w:szCs w:val="6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57"/>
    <w:pPr>
      <w:spacing w:before="600" w:after="120"/>
      <w:outlineLvl w:val="1"/>
    </w:pPr>
    <w:rPr>
      <w:b/>
      <w:bCs/>
      <w:color w:val="6B2876" w:themeColor="text2"/>
      <w:sz w:val="40"/>
      <w:szCs w:val="40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57"/>
    <w:pPr>
      <w:spacing w:before="400" w:after="120"/>
      <w:outlineLvl w:val="2"/>
    </w:pPr>
    <w:rPr>
      <w:b/>
      <w:color w:val="6B2876" w:themeColor="text2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13CD"/>
    <w:pPr>
      <w:spacing w:before="36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C7F"/>
    <w:pPr>
      <w:spacing w:before="36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A50"/>
    <w:pPr>
      <w:spacing w:before="360" w:after="120"/>
      <w:outlineLvl w:val="5"/>
    </w:pPr>
    <w:rPr>
      <w:i/>
      <w:iCs/>
      <w:shd w:val="clear" w:color="auto" w:fill="FFFFF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54CA"/>
    <w:p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54CA"/>
    <w:p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1258BB"/>
    <w:rPr>
      <w:rFonts w:ascii="Arial" w:hAnsi="Arial" w:eastAsia="Times New Roman" w:cs="Arial"/>
      <w:b/>
      <w:color w:val="6B2876" w:themeColor="text2"/>
      <w:sz w:val="60"/>
      <w:szCs w:val="60"/>
      <w:lang w:eastAsia="ja-JP"/>
    </w:rPr>
  </w:style>
  <w:style w:type="character" w:styleId="Heading2Char" w:customStyle="1">
    <w:name w:val="Heading 2 Char"/>
    <w:link w:val="Heading2"/>
    <w:uiPriority w:val="9"/>
    <w:rsid w:val="00516F57"/>
    <w:rPr>
      <w:rFonts w:ascii="Arial" w:hAnsi="Arial" w:eastAsia="Times New Roman"/>
      <w:b/>
      <w:bCs/>
      <w:color w:val="6B2876" w:themeColor="text2"/>
      <w:sz w:val="40"/>
      <w:szCs w:val="40"/>
      <w:lang w:val="en-US" w:eastAsia="ja-JP"/>
    </w:rPr>
  </w:style>
  <w:style w:type="paragraph" w:styleId="Tablebullet" w:customStyle="1">
    <w:name w:val="Table bullet"/>
    <w:qFormat/>
    <w:rsid w:val="00A42A51"/>
    <w:pPr>
      <w:numPr>
        <w:numId w:val="19"/>
      </w:numPr>
    </w:pPr>
    <w:rPr>
      <w:rFonts w:ascii="Arial" w:hAnsi="Arial" w:eastAsia="Times New Roman"/>
      <w:sz w:val="24"/>
      <w:szCs w:val="24"/>
      <w:lang w:eastAsia="ja-JP"/>
    </w:rPr>
  </w:style>
  <w:style w:type="character" w:styleId="Heading3Char" w:customStyle="1">
    <w:name w:val="Heading 3 Char"/>
    <w:link w:val="Heading3"/>
    <w:uiPriority w:val="9"/>
    <w:rsid w:val="00516F57"/>
    <w:rPr>
      <w:rFonts w:ascii="Arial" w:hAnsi="Arial" w:eastAsia="Times New Roman"/>
      <w:b/>
      <w:color w:val="6B2876" w:themeColor="text2"/>
      <w:sz w:val="30"/>
      <w:szCs w:val="30"/>
      <w:lang w:val="en-US" w:eastAsia="ja-JP"/>
    </w:rPr>
  </w:style>
  <w:style w:type="character" w:styleId="Heading4Char" w:customStyle="1">
    <w:name w:val="Heading 4 Char"/>
    <w:link w:val="Heading4"/>
    <w:uiPriority w:val="9"/>
    <w:rsid w:val="00863C7F"/>
    <w:rPr>
      <w:rFonts w:ascii="Arial" w:hAnsi="Arial" w:eastAsia="Times New Roman"/>
      <w:b/>
      <w:sz w:val="24"/>
      <w:szCs w:val="24"/>
      <w:lang w:val="en-US" w:eastAsia="ja-JP"/>
    </w:rPr>
  </w:style>
  <w:style w:type="character" w:styleId="Heading5Char" w:customStyle="1">
    <w:name w:val="Heading 5 Char"/>
    <w:link w:val="Heading5"/>
    <w:uiPriority w:val="9"/>
    <w:rsid w:val="00863C7F"/>
    <w:rPr>
      <w:rFonts w:ascii="Arial" w:hAnsi="Arial" w:eastAsia="Times New Roman"/>
      <w:b/>
      <w:sz w:val="22"/>
      <w:szCs w:val="24"/>
      <w:lang w:val="en-US" w:eastAsia="ja-JP"/>
    </w:rPr>
  </w:style>
  <w:style w:type="character" w:styleId="Heading6Char" w:customStyle="1">
    <w:name w:val="Heading 6 Char"/>
    <w:link w:val="Heading6"/>
    <w:uiPriority w:val="9"/>
    <w:rsid w:val="00830A50"/>
    <w:rPr>
      <w:rFonts w:ascii="Arial" w:hAnsi="Arial" w:eastAsia="Times New Roman"/>
      <w:i/>
      <w:iCs/>
      <w:sz w:val="22"/>
      <w:szCs w:val="24"/>
      <w:lang w:val="en-US" w:eastAsia="ja-JP"/>
    </w:rPr>
  </w:style>
  <w:style w:type="character" w:styleId="Heading7Char" w:customStyle="1">
    <w:name w:val="Heading 7 Char"/>
    <w:link w:val="Heading7"/>
    <w:uiPriority w:val="9"/>
    <w:rsid w:val="004B54CA"/>
    <w:rPr>
      <w:rFonts w:ascii="Arial" w:hAnsi="Arial" w:eastAsia="Times New Roman" w:cs="Times New Roman"/>
      <w:i/>
      <w:iCs/>
    </w:rPr>
  </w:style>
  <w:style w:type="character" w:styleId="Heading8Char" w:customStyle="1">
    <w:name w:val="Heading 8 Char"/>
    <w:link w:val="Heading8"/>
    <w:uiPriority w:val="9"/>
    <w:rsid w:val="004B54CA"/>
    <w:rPr>
      <w:rFonts w:ascii="Arial" w:hAnsi="Arial" w:eastAsia="Times New Roman" w:cs="Times New Roman"/>
      <w:sz w:val="20"/>
      <w:szCs w:val="20"/>
    </w:rPr>
  </w:style>
  <w:style w:type="character" w:styleId="Heading9Char" w:customStyle="1">
    <w:name w:val="Heading 9 Char"/>
    <w:link w:val="Heading9"/>
    <w:uiPriority w:val="9"/>
    <w:rsid w:val="004B54CA"/>
    <w:rPr>
      <w:rFonts w:ascii="Arial" w:hAnsi="Arial" w:eastAsia="Times New Roman" w:cs="Times New Roman"/>
      <w:i/>
      <w:iCs/>
      <w:spacing w:val="5"/>
      <w:sz w:val="20"/>
      <w:szCs w:val="20"/>
    </w:rPr>
  </w:style>
  <w:style w:type="table" w:styleId="ListTable7Colorful-Accent6">
    <w:name w:val="List Table 7 Colorful Accent 6"/>
    <w:basedOn w:val="TableNormal"/>
    <w:uiPriority w:val="52"/>
    <w:rsid w:val="002A30E0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accent6" w:sz="4" w:space="0"/>
        </w:tcBorders>
        <w:shd w:val="clear" w:color="auto" w:fill="F9F9F9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accent6" w:sz="4" w:space="0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accent6" w:sz="4" w:space="0"/>
        </w:tcBorders>
        <w:shd w:val="clear" w:color="auto" w:fill="F9F9F9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accent6" w:sz="4" w:space="0"/>
        </w:tcBorders>
        <w:shd w:val="clear" w:color="auto" w:fill="F9F9F9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0AC8"/>
    <w:rPr>
      <w:color w:val="6B2876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B2876" w:themeColor="text1" w:sz="4" w:space="0"/>
        </w:tcBorders>
        <w:shd w:val="clear" w:color="auto" w:fill="F9F9F9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B2876" w:themeColor="text1" w:sz="4" w:space="0"/>
        </w:tcBorders>
        <w:shd w:val="clear" w:color="auto" w:fill="F9F9F9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B2876" w:themeColor="text1" w:sz="4" w:space="0"/>
        </w:tcBorders>
        <w:shd w:val="clear" w:color="auto" w:fill="F9F9F9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B2876" w:themeColor="text1" w:sz="4" w:space="0"/>
        </w:tcBorders>
        <w:shd w:val="clear" w:color="auto" w:fill="F9F9F9" w:themeFill="background1"/>
      </w:tc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styleId="CurrentList1" w:customStyle="1">
    <w:name w:val="Current List1"/>
    <w:uiPriority w:val="99"/>
    <w:rsid w:val="00940AC8"/>
    <w:pPr>
      <w:numPr>
        <w:numId w:val="20"/>
      </w:numPr>
    </w:pPr>
  </w:style>
  <w:style w:type="numbering" w:styleId="CurrentList2" w:customStyle="1">
    <w:name w:val="Current List2"/>
    <w:uiPriority w:val="99"/>
    <w:rsid w:val="00940AC8"/>
    <w:pPr>
      <w:numPr>
        <w:numId w:val="21"/>
      </w:numPr>
    </w:pPr>
  </w:style>
  <w:style w:type="numbering" w:styleId="CurrentList3" w:customStyle="1">
    <w:name w:val="Current List3"/>
    <w:uiPriority w:val="99"/>
    <w:rsid w:val="00940AC8"/>
    <w:pPr>
      <w:numPr>
        <w:numId w:val="22"/>
      </w:numPr>
    </w:pPr>
  </w:style>
  <w:style w:type="table" w:styleId="TableGridLight">
    <w:name w:val="Grid Table Light"/>
    <w:basedOn w:val="TableNormal"/>
    <w:uiPriority w:val="40"/>
    <w:rsid w:val="00940AC8"/>
    <w:tblPr>
      <w:tblBorders>
        <w:top w:val="single" w:color="BABABA" w:themeColor="background1" w:themeShade="BF" w:sz="4" w:space="0"/>
        <w:left w:val="single" w:color="BABABA" w:themeColor="background1" w:themeShade="BF" w:sz="4" w:space="0"/>
        <w:bottom w:val="single" w:color="BABABA" w:themeColor="background1" w:themeShade="BF" w:sz="4" w:space="0"/>
        <w:right w:val="single" w:color="BABABA" w:themeColor="background1" w:themeShade="BF" w:sz="4" w:space="0"/>
        <w:insideH w:val="single" w:color="BABABA" w:themeColor="background1" w:themeShade="BF" w:sz="4" w:space="0"/>
        <w:insideV w:val="single" w:color="BABABA" w:themeColor="background1" w:themeShade="BF" w:sz="4" w:space="0"/>
      </w:tblBorders>
    </w:tbl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table" w:styleId="ListTable2">
    <w:name w:val="List Table 2"/>
    <w:basedOn w:val="TableNormal"/>
    <w:uiPriority w:val="47"/>
    <w:rsid w:val="00940AC8"/>
    <w:tblPr>
      <w:tblStyleRowBandSize w:val="1"/>
      <w:tblStyleColBandSize w:val="1"/>
      <w:tblBorders>
        <w:top w:val="single" w:color="BA61C9" w:themeColor="text1" w:themeTint="99" w:sz="4" w:space="0"/>
        <w:bottom w:val="single" w:color="BA61C9" w:themeColor="text1" w:themeTint="99" w:sz="4" w:space="0"/>
        <w:insideH w:val="single" w:color="BA61C9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AED" w:themeFill="text1" w:themeFillTint="33"/>
      </w:tcPr>
    </w:tblStylePr>
    <w:tblStylePr w:type="band1Horz">
      <w:tblPr/>
      <w:tcPr>
        <w:shd w:val="clear" w:color="auto" w:fill="E8CAED" w:themeFill="text1" w:themeFillTint="33"/>
      </w:tcPr>
    </w:tblStylePr>
  </w:style>
  <w:style w:type="table" w:styleId="Style1" w:customStyle="1">
    <w:name w:val="Style1"/>
    <w:basedOn w:val="TableNormal"/>
    <w:uiPriority w:val="99"/>
    <w:rsid w:val="00940AC8"/>
    <w:tblPr/>
  </w:style>
  <w:style w:type="paragraph" w:styleId="Header">
    <w:name w:val="header"/>
    <w:aliases w:val="Security markings"/>
    <w:basedOn w:val="Normal"/>
    <w:link w:val="HeaderChar"/>
    <w:uiPriority w:val="99"/>
    <w:unhideWhenUsed/>
    <w:rsid w:val="00664E61"/>
    <w:pPr>
      <w:jc w:val="center"/>
    </w:pPr>
    <w:rPr>
      <w:b/>
      <w:color w:val="C00000"/>
    </w:rPr>
  </w:style>
  <w:style w:type="character" w:styleId="HeaderChar" w:customStyle="1">
    <w:name w:val="Header Char"/>
    <w:aliases w:val="Security markings Char"/>
    <w:link w:val="Header"/>
    <w:uiPriority w:val="99"/>
    <w:rsid w:val="00664E61"/>
    <w:rPr>
      <w:rFonts w:ascii="Arial" w:hAnsi="Arial" w:eastAsia="Times New Roman"/>
      <w:b/>
      <w:color w:val="C00000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FA334F"/>
    <w:pPr>
      <w:pBdr>
        <w:top w:val="single" w:color="6B2976" w:sz="4" w:space="12"/>
      </w:pBdr>
      <w:tabs>
        <w:tab w:val="center" w:pos="4513"/>
        <w:tab w:val="right" w:pos="9026"/>
      </w:tabs>
      <w:spacing w:after="0" w:line="240" w:lineRule="auto"/>
    </w:pPr>
    <w:rPr>
      <w:color w:val="6B2976"/>
    </w:rPr>
  </w:style>
  <w:style w:type="character" w:styleId="FooterChar" w:customStyle="1">
    <w:name w:val="Footer Char"/>
    <w:link w:val="Footer"/>
    <w:uiPriority w:val="99"/>
    <w:rsid w:val="00FA334F"/>
    <w:rPr>
      <w:rFonts w:ascii="Arial" w:hAnsi="Arial" w:eastAsia="Times New Roman"/>
      <w:color w:val="6B2976"/>
      <w:sz w:val="24"/>
      <w:szCs w:val="24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7219F1"/>
  </w:style>
  <w:style w:type="paragraph" w:styleId="BalloonText">
    <w:name w:val="Balloon Text"/>
    <w:basedOn w:val="Normal"/>
    <w:link w:val="BalloonTextChar"/>
    <w:uiPriority w:val="99"/>
    <w:semiHidden/>
    <w:unhideWhenUsed/>
    <w:rsid w:val="0072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219F1"/>
    <w:rPr>
      <w:rFonts w:ascii="Tahoma" w:hAnsi="Tahoma" w:eastAsia="Times New Roman" w:cs="Tahoma"/>
      <w:sz w:val="16"/>
      <w:szCs w:val="16"/>
      <w:lang w:val="en-US" w:eastAsia="ja-JP"/>
    </w:rPr>
  </w:style>
  <w:style w:type="paragraph" w:styleId="Bullet" w:customStyle="1">
    <w:name w:val="Bullet"/>
    <w:basedOn w:val="ListParagraph"/>
    <w:qFormat/>
    <w:rsid w:val="003820DF"/>
    <w:pPr>
      <w:numPr>
        <w:numId w:val="18"/>
      </w:numPr>
      <w:ind w:left="714" w:hanging="357"/>
    </w:pPr>
  </w:style>
  <w:style w:type="table" w:styleId="LightShading-Accent4">
    <w:name w:val="Light Shading Accent 4"/>
    <w:aliases w:val="NDIS purple table"/>
    <w:basedOn w:val="TableNormal"/>
    <w:uiPriority w:val="60"/>
    <w:rsid w:val="00761E08"/>
    <w:pPr>
      <w:keepLines/>
      <w:spacing w:after="80"/>
      <w:ind w:left="113" w:right="113"/>
    </w:pPr>
    <w:rPr>
      <w:rFonts w:ascii="Arial" w:hAnsi="Arial" w:eastAsia="Times New Roman"/>
      <w:lang w:val="en-US" w:eastAsia="ja-JP"/>
    </w:rPr>
    <w:tblPr>
      <w:tblStyleRowBandSize w:val="1"/>
      <w:tblStyleColBandSize w:val="1"/>
      <w:tblBorders>
        <w:top w:val="single" w:color="6B2876" w:themeColor="text2" w:sz="4" w:space="0"/>
        <w:bottom w:val="single" w:color="6B2876" w:themeColor="text2" w:sz="4" w:space="0"/>
      </w:tblBorders>
    </w:tblPr>
    <w:tblStylePr w:type="firstRow">
      <w:pPr>
        <w:wordWrap/>
        <w:spacing w:before="120" w:beforeLines="0" w:beforeAutospacing="0" w:after="120" w:afterLines="0" w:afterAutospacing="0" w:line="240" w:lineRule="auto"/>
        <w:ind w:left="113" w:leftChars="0" w:right="113" w:rightChars="0"/>
      </w:pPr>
      <w:rPr>
        <w:rFonts w:ascii="Arial" w:hAnsi="Arial"/>
        <w:b/>
        <w:bCs/>
        <w:color w:val="FE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5296D" w:sz="8" w:space="0"/>
          <w:left w:val="nil"/>
          <w:bottom w:val="single" w:color="C5296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="120" w:beforeLines="120" w:beforeAutospacing="0" w:after="120" w:afterLines="120" w:afterAutospacing="0"/>
        <w:ind w:left="113" w:leftChars="0" w:right="113" w:rightChars="0"/>
      </w:pPr>
      <w:rPr>
        <w:b/>
        <w:bCs/>
      </w:rPr>
    </w:tblStylePr>
    <w:tblStylePr w:type="band1Vert">
      <w:pPr>
        <w:wordWrap/>
        <w:spacing w:before="120" w:beforeLines="120" w:beforeAutospacing="0" w:after="120" w:afterLines="120" w:afterAutospacing="0"/>
        <w:ind w:left="113" w:leftChars="0" w:right="113" w:rightChars="0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3C7DA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Bullet">
    <w:name w:val="List Bullet"/>
    <w:basedOn w:val="Normal"/>
    <w:autoRedefine/>
    <w:uiPriority w:val="99"/>
    <w:unhideWhenUsed/>
    <w:qFormat/>
    <w:rsid w:val="003820DF"/>
    <w:pPr>
      <w:numPr>
        <w:numId w:val="8"/>
      </w:numPr>
      <w:ind w:left="714" w:hanging="357"/>
      <w:contextualSpacing/>
    </w:pPr>
    <w:rPr>
      <w:rFonts w:cs="Arial"/>
      <w:spacing w:val="-3"/>
      <w:kern w:val="1"/>
      <w:szCs w:val="20"/>
      <w:shd w:val="clear" w:color="auto" w:fill="FFFFFF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4D04"/>
    <w:pPr>
      <w:tabs>
        <w:tab w:val="right" w:pos="9016"/>
      </w:tabs>
      <w:spacing w:before="480"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54B33"/>
    <w:pPr>
      <w:tabs>
        <w:tab w:val="left" w:pos="660"/>
        <w:tab w:val="right" w:pos="9016"/>
        <w:tab w:val="right" w:pos="1020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54B33"/>
    <w:pPr>
      <w:tabs>
        <w:tab w:val="right" w:pos="9016"/>
      </w:tabs>
      <w:spacing w:after="100"/>
      <w:ind w:left="440"/>
    </w:pPr>
  </w:style>
  <w:style w:type="character" w:styleId="Hyperlink">
    <w:name w:val="Hyperlink"/>
    <w:uiPriority w:val="99"/>
    <w:unhideWhenUsed/>
    <w:rsid w:val="0040062A"/>
    <w:rPr>
      <w:color w:val="0432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54B33"/>
    <w:pPr>
      <w:tabs>
        <w:tab w:val="left" w:pos="1540"/>
        <w:tab w:val="right" w:pos="9016"/>
      </w:tabs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C54B33"/>
    <w:pPr>
      <w:tabs>
        <w:tab w:val="right" w:pos="9016"/>
      </w:tabs>
      <w:spacing w:after="100"/>
      <w:ind w:left="880"/>
    </w:pPr>
    <w:rPr>
      <w:noProof/>
    </w:rPr>
  </w:style>
  <w:style w:type="paragraph" w:styleId="Securityinformation" w:customStyle="1">
    <w:name w:val="Security information"/>
    <w:basedOn w:val="Normal"/>
    <w:link w:val="SecurityinformationChar"/>
    <w:qFormat/>
    <w:rsid w:val="001258BB"/>
    <w:pPr>
      <w:spacing w:after="240"/>
      <w:ind w:right="96"/>
    </w:pPr>
    <w:rPr>
      <w:b/>
      <w:color w:val="000000" w:themeColor="accent6"/>
      <w:sz w:val="28"/>
      <w:szCs w:val="28"/>
    </w:rPr>
  </w:style>
  <w:style w:type="table" w:styleId="TableGrid">
    <w:name w:val="Table Grid"/>
    <w:basedOn w:val="TableNormal"/>
    <w:uiPriority w:val="59"/>
    <w:rsid w:val="00EC43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Description" w:customStyle="1">
    <w:name w:val="Table Description"/>
    <w:basedOn w:val="Normal"/>
    <w:link w:val="TableDescriptionChar"/>
    <w:qFormat/>
    <w:rsid w:val="00830A50"/>
    <w:pPr>
      <w:spacing w:before="360" w:after="120"/>
    </w:pPr>
    <w:rPr>
      <w:bCs/>
      <w:u w:val="single"/>
    </w:rPr>
  </w:style>
  <w:style w:type="character" w:styleId="TableDescriptionChar" w:customStyle="1">
    <w:name w:val="Table Description Char"/>
    <w:link w:val="TableDescription"/>
    <w:rsid w:val="00830A50"/>
    <w:rPr>
      <w:rFonts w:ascii="Arial" w:hAnsi="Arial" w:eastAsia="Times New Roman"/>
      <w:bCs/>
      <w:sz w:val="22"/>
      <w:szCs w:val="24"/>
      <w:u w:val="single"/>
      <w:lang w:val="en-US" w:eastAsia="ja-JP"/>
    </w:rPr>
  </w:style>
  <w:style w:type="character" w:styleId="SecurityinformationChar" w:customStyle="1">
    <w:name w:val="Security information Char"/>
    <w:link w:val="Securityinformation"/>
    <w:rsid w:val="001258BB"/>
    <w:rPr>
      <w:rFonts w:ascii="Arial" w:hAnsi="Arial" w:eastAsia="Times New Roman"/>
      <w:b/>
      <w:color w:val="000000" w:themeColor="accent6"/>
      <w:sz w:val="28"/>
      <w:szCs w:val="28"/>
      <w:lang w:val="en-US" w:eastAsia="ja-JP"/>
    </w:rPr>
  </w:style>
  <w:style w:type="table" w:styleId="Coverpagetable" w:customStyle="1">
    <w:name w:val="Cover page table"/>
    <w:basedOn w:val="TableNormal"/>
    <w:uiPriority w:val="99"/>
    <w:rsid w:val="00066632"/>
    <w:rPr>
      <w:rFonts w:ascii="Arial" w:hAnsi="Arial" w:cs="Times New Roman (Body CS)" w:eastAsiaTheme="minorHAnsi"/>
      <w:color w:val="F9F9F9" w:themeColor="background1"/>
      <w:sz w:val="24"/>
      <w:szCs w:val="24"/>
      <w:lang w:eastAsia="en-US"/>
    </w:rPr>
    <w:tblPr/>
  </w:style>
  <w:style w:type="paragraph" w:styleId="tablelistbullet" w:customStyle="1">
    <w:name w:val="table list bullet"/>
    <w:basedOn w:val="ListParagraph"/>
    <w:qFormat/>
    <w:rsid w:val="00A42A51"/>
    <w:pPr>
      <w:tabs>
        <w:tab w:val="num" w:pos="360"/>
      </w:tabs>
      <w:spacing w:after="120" w:line="240" w:lineRule="auto"/>
    </w:pPr>
    <w:rPr>
      <w:rFonts w:eastAsia="MS Mincho" w:cs="FSMe-Bold"/>
      <w:spacing w:val="-2"/>
      <w:szCs w:val="20"/>
      <w:lang w:eastAsia="en-US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516F57"/>
    <w:pPr>
      <w:suppressAutoHyphens/>
      <w:spacing w:after="240" w:line="276" w:lineRule="auto"/>
    </w:pPr>
    <w:rPr>
      <w:rFonts w:cs="Arial" w:eastAsiaTheme="majorEastAsia"/>
      <w:color w:val="6B2876" w:themeColor="text2"/>
      <w:spacing w:val="-10"/>
      <w:kern w:val="28"/>
      <w:sz w:val="32"/>
      <w:szCs w:val="56"/>
      <w:lang w:val="en-AU" w:eastAsia="en-US"/>
    </w:rPr>
  </w:style>
  <w:style w:type="character" w:styleId="TitleChar" w:customStyle="1">
    <w:name w:val="Title Char"/>
    <w:aliases w:val="Intro paragraph Char"/>
    <w:basedOn w:val="DefaultParagraphFont"/>
    <w:link w:val="Title"/>
    <w:uiPriority w:val="10"/>
    <w:rsid w:val="00516F57"/>
    <w:rPr>
      <w:rFonts w:ascii="Arial" w:hAnsi="Arial" w:cs="Arial" w:eastAsiaTheme="majorEastAsia"/>
      <w:color w:val="6B2876" w:themeColor="text2"/>
      <w:spacing w:val="-10"/>
      <w:kern w:val="28"/>
      <w:sz w:val="32"/>
      <w:szCs w:val="56"/>
      <w:lang w:eastAsia="en-US"/>
    </w:rPr>
  </w:style>
  <w:style w:type="numbering" w:styleId="CurrentList4" w:customStyle="1">
    <w:name w:val="Current List4"/>
    <w:uiPriority w:val="99"/>
    <w:rsid w:val="003313CD"/>
    <w:pPr>
      <w:numPr>
        <w:numId w:val="23"/>
      </w:numPr>
    </w:pPr>
  </w:style>
  <w:style w:type="numbering" w:styleId="CurrentList5" w:customStyle="1">
    <w:name w:val="Current List5"/>
    <w:uiPriority w:val="99"/>
    <w:rsid w:val="003313CD"/>
    <w:pPr>
      <w:numPr>
        <w:numId w:val="24"/>
      </w:numPr>
    </w:pPr>
  </w:style>
  <w:style w:type="numbering" w:styleId="CurrentList6" w:customStyle="1">
    <w:name w:val="Current List6"/>
    <w:uiPriority w:val="99"/>
    <w:rsid w:val="003313CD"/>
    <w:pPr>
      <w:numPr>
        <w:numId w:val="25"/>
      </w:numPr>
    </w:pPr>
  </w:style>
  <w:style w:type="table" w:styleId="GridTable4">
    <w:name w:val="Grid Table 4"/>
    <w:basedOn w:val="TableNormal"/>
    <w:uiPriority w:val="49"/>
    <w:rsid w:val="00D3530B"/>
    <w:pPr>
      <w:spacing w:before="120" w:after="120"/>
    </w:pPr>
    <w:tblPr>
      <w:tblStyleRowBandSize w:val="1"/>
      <w:tblStyleColBandSize w:val="1"/>
      <w:tblBorders>
        <w:top w:val="single" w:color="6B2876" w:themeColor="text2" w:sz="4" w:space="0"/>
        <w:left w:val="single" w:color="6B2876" w:themeColor="text2" w:sz="4" w:space="0"/>
        <w:bottom w:val="single" w:color="6B2876" w:themeColor="text2" w:sz="4" w:space="0"/>
        <w:right w:val="single" w:color="6B2876" w:themeColor="text2" w:sz="4" w:space="0"/>
        <w:insideH w:val="single" w:color="6B2876" w:themeColor="text2" w:sz="4" w:space="0"/>
        <w:insideV w:val="single" w:color="6B2876" w:themeColor="text2" w:sz="4" w:space="0"/>
      </w:tblBorders>
    </w:tblPr>
    <w:tblStylePr w:type="firstRow">
      <w:rPr>
        <w:b/>
        <w:bCs/>
        <w:color w:val="F9F9F9" w:themeColor="background1"/>
      </w:rPr>
      <w:tblPr/>
      <w:tcPr>
        <w:tcBorders>
          <w:bottom w:val="nil"/>
          <w:insideH w:val="single" w:color="F9F9F9" w:themeColor="background1" w:sz="4" w:space="0"/>
          <w:insideV w:val="single" w:color="F9F9F9" w:themeColor="background1" w:sz="4" w:space="0"/>
        </w:tcBorders>
        <w:shd w:val="clear" w:color="auto" w:fill="6B2876" w:themeFill="text2"/>
      </w:tcPr>
    </w:tblStylePr>
    <w:tblStylePr w:type="lastRow">
      <w:rPr>
        <w:b/>
        <w:bCs/>
      </w:rPr>
    </w:tblStylePr>
    <w:tblStylePr w:type="firstCol">
      <w:rPr>
        <w:b/>
        <w:bCs/>
        <w:color w:val="F9F9F9" w:themeColor="background1"/>
      </w:rPr>
      <w:tblPr/>
      <w:tcPr>
        <w:tcBorders>
          <w:insideH w:val="single" w:color="F9F9F9" w:themeColor="background1" w:sz="4" w:space="0"/>
          <w:insideV w:val="single" w:color="F9F9F9" w:themeColor="background1" w:sz="4" w:space="0"/>
        </w:tcBorders>
        <w:shd w:val="clear" w:color="auto" w:fill="6B2876" w:themeFill="text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F7EEF7"/>
      </w:tcPr>
    </w:tblStylePr>
    <w:tblStylePr w:type="band1Horz">
      <w:tblPr/>
      <w:tcPr>
        <w:shd w:val="clear" w:color="auto" w:fill="F7EEF7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A7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AD2"/>
    <w:rPr>
      <w:color w:val="7F8285" w:themeColor="followedHyperlink"/>
      <w:u w:val="single"/>
    </w:rPr>
  </w:style>
  <w:style w:type="paragraph" w:styleId="paragraph" w:customStyle="1">
    <w:name w:val="paragraph"/>
    <w:basedOn w:val="Normal"/>
    <w:rsid w:val="00E34092"/>
    <w:pPr>
      <w:spacing w:before="100" w:beforeAutospacing="1" w:after="100" w:afterAutospacing="1" w:line="240" w:lineRule="auto"/>
    </w:pPr>
    <w:rPr>
      <w:rFonts w:ascii="Times New Roman" w:hAnsi="Times New Roman"/>
      <w:lang w:val="en-AU" w:eastAsia="en-AU"/>
    </w:rPr>
  </w:style>
  <w:style w:type="character" w:styleId="normaltextrun" w:customStyle="1">
    <w:name w:val="normaltextrun"/>
    <w:basedOn w:val="DefaultParagraphFont"/>
    <w:rsid w:val="00E34092"/>
  </w:style>
  <w:style w:type="character" w:styleId="eop" w:customStyle="1">
    <w:name w:val="eop"/>
    <w:basedOn w:val="DefaultParagraphFont"/>
    <w:rsid w:val="00E34092"/>
  </w:style>
  <w:style w:type="paragraph" w:styleId="Revision">
    <w:name w:val="Revision"/>
    <w:hidden/>
    <w:uiPriority w:val="99"/>
    <w:semiHidden/>
    <w:rsid w:val="00923C76"/>
    <w:rPr>
      <w:rFonts w:ascii="Arial" w:hAnsi="Arial" w:eastAsia="Times New Roman"/>
      <w:sz w:val="24"/>
      <w:szCs w:val="24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93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28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9328F"/>
    <w:rPr>
      <w:rFonts w:ascii="Arial" w:hAnsi="Arial" w:eastAsia="Times New Roman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9328F"/>
    <w:rPr>
      <w:rFonts w:ascii="Arial" w:hAnsi="Arial" w:eastAsia="Times New Roman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dis.gov.au/contact/locations" TargetMode="External" Id="rId13" /><Relationship Type="http://schemas.microsoft.com/office/2011/relationships/commentsExtended" Target="commentsExtended.xml" Id="rId26" /><Relationship Type="http://schemas.openxmlformats.org/officeDocument/2006/relationships/hyperlink" Target="https://www.instagram.com/ndis_australia/" TargetMode="External" Id="rId21" /><Relationship Type="http://schemas.openxmlformats.org/officeDocument/2006/relationships/footer" Target="footer3.xml" Id="rId34" /><Relationship Type="http://schemas.openxmlformats.org/officeDocument/2006/relationships/settings" Target="settings.xml" Id="rId7" /><Relationship Type="http://schemas.openxmlformats.org/officeDocument/2006/relationships/hyperlink" Target="https://ourguidelines.ndis.gov.au/home/community-connections" TargetMode="External" Id="rId12" /><Relationship Type="http://schemas.openxmlformats.org/officeDocument/2006/relationships/header" Target="header3.xml" Id="rId33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hyperlink" Target="https://www.facebook.com/NDISAus" TargetMode="External" Id="rId20" /><Relationship Type="http://schemas.openxmlformats.org/officeDocument/2006/relationships/header" Target="head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ourguidelines.ndis.gov.au/early-childhood/early-connections" TargetMode="External" Id="rId11" /><Relationship Type="http://schemas.openxmlformats.org/officeDocument/2006/relationships/footer" Target="footer2.xml" Id="rId32" /><Relationship Type="http://schemas.openxmlformats.org/officeDocument/2006/relationships/theme" Target="theme/theme1.xml" Id="rId37" /><Relationship Type="http://schemas.openxmlformats.org/officeDocument/2006/relationships/numbering" Target="numbering.xml" Id="rId5" /><Relationship Type="http://schemas.openxmlformats.org/officeDocument/2006/relationships/hyperlink" Target="https://ourguidelines.ndis.gov.au/how-ndis-supports-work-menu/mainstream-and-community-supports/what-are-mainstream-and-community-supports" TargetMode="External" Id="rId15" /><Relationship Type="http://schemas.openxmlformats.org/officeDocument/2006/relationships/hyperlink" Target="https://www.linkedin.com/company/national-disability-insurance-agency" TargetMode="External" Id="rId23" /><Relationship Type="http://schemas.microsoft.com/office/2011/relationships/people" Target="people.xml" Id="rId36" /><Relationship Type="http://schemas.openxmlformats.org/officeDocument/2006/relationships/endnotes" Target="endnotes.xml" Id="rId10" /><Relationship Type="http://schemas.openxmlformats.org/officeDocument/2006/relationships/hyperlink" Target="http://ndis.gov.au/" TargetMode="External" Id="rId19" /><Relationship Type="http://schemas.openxmlformats.org/officeDocument/2006/relationships/footer" Target="footer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enquiries@ndis.gov.au" TargetMode="External" Id="rId14" /><Relationship Type="http://schemas.openxmlformats.org/officeDocument/2006/relationships/hyperlink" Target="https://www.youtube.com/user/DisabilityCare" TargetMode="External" Id="rId22" /><Relationship Type="http://schemas.microsoft.com/office/2016/09/relationships/commentsIds" Target="commentsIds.xml" Id="rId27" /><Relationship Type="http://schemas.openxmlformats.org/officeDocument/2006/relationships/header" Target="header2.xml" Id="rId30" /><Relationship Type="http://schemas.openxmlformats.org/officeDocument/2006/relationships/fontTable" Target="fontTable.xml" Id="rId35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ourguidelines.ndis.gov.au/how-ndis-supports-work-menu/mainstream-and-community-supports/what-are-mainstream-and-community-supports" TargetMode="External" Id="R4c111c53e09e4845" /><Relationship Type="http://schemas.openxmlformats.org/officeDocument/2006/relationships/hyperlink" Target="https://ourguidelines.ndis.gov.au/home/becoming-participant/applying-ndis" TargetMode="External" Id="R5ded017177ee4ba6" /><Relationship Type="http://schemas.openxmlformats.org/officeDocument/2006/relationships/hyperlink" Target="http://ndis.gov.au/" TargetMode="External" Id="R6b8054cb96294815" /><Relationship Type="http://schemas.openxmlformats.org/officeDocument/2006/relationships/hyperlink" Target="https://www.accesshub.gov.au/" TargetMode="External" Id="Re2d86e952bbf4b82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Custom%20Office%20Templates\NDIS%20universal%20template%20-%20brande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6B2876"/>
      </a:dk1>
      <a:lt1>
        <a:srgbClr val="F9F9F9"/>
      </a:lt1>
      <a:dk2>
        <a:srgbClr val="6B2876"/>
      </a:dk2>
      <a:lt2>
        <a:srgbClr val="F9FAF9"/>
      </a:lt2>
      <a:accent1>
        <a:srgbClr val="6B2876"/>
      </a:accent1>
      <a:accent2>
        <a:srgbClr val="6B2876"/>
      </a:accent2>
      <a:accent3>
        <a:srgbClr val="6B2876"/>
      </a:accent3>
      <a:accent4>
        <a:srgbClr val="6B2876"/>
      </a:accent4>
      <a:accent5>
        <a:srgbClr val="6B2876"/>
      </a:accent5>
      <a:accent6>
        <a:srgbClr val="000000"/>
      </a:accent6>
      <a:hlink>
        <a:srgbClr val="0563C1"/>
      </a:hlink>
      <a:folHlink>
        <a:srgbClr val="7F82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598ba4-4db0-4ba6-86e6-e93586821996" xsi:nil="true"/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4AC92-220E-4EF7-8079-60B37069D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89B0D-D11F-46D6-8965-1D744A93D2D1}">
  <ds:schemaRefs>
    <ds:schemaRef ds:uri="http://schemas.microsoft.com/office/2006/metadata/properties"/>
    <ds:schemaRef ds:uri="http://schemas.microsoft.com/office/infopath/2007/PartnerControls"/>
    <ds:schemaRef ds:uri="a2598ba4-4db0-4ba6-86e6-e93586821996"/>
    <ds:schemaRef ds:uri="62e6d7e0-8f69-4736-9de7-41af03e42ea2"/>
  </ds:schemaRefs>
</ds:datastoreItem>
</file>

<file path=customXml/itemProps3.xml><?xml version="1.0" encoding="utf-8"?>
<ds:datastoreItem xmlns:ds="http://schemas.openxmlformats.org/officeDocument/2006/customXml" ds:itemID="{89A69E3B-2E69-4E76-90FF-9674736F9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B1D76-3295-4470-BB1D-8EA1809C46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NDIS universal template - branded.dotx</ap:Template>
  <ap:Application>Microsoft Word for the web</ap:Application>
  <ap:DocSecurity>4</ap:DocSecurity>
  <ap:ScaleCrop>false</ap:ScaleCrop>
  <ap:Company>FaHCSIA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Coldebella, Georgia</dc:creator>
  <cp:keywords/>
  <dc:description/>
  <cp:lastModifiedBy>Dakin, Petrina</cp:lastModifiedBy>
  <cp:revision>5</cp:revision>
  <cp:lastPrinted>2021-12-20T05:32:00Z</cp:lastPrinted>
  <dcterms:created xsi:type="dcterms:W3CDTF">2024-01-03T23:52:00Z</dcterms:created>
  <dcterms:modified xsi:type="dcterms:W3CDTF">2024-01-15T22:36:23Z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0x010100DD3D09C9489BCF4CBDCB69CB74A9833E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NDIALocation_1">
    <vt:lpwstr>Australia-wide|128ca0ae-5e24-49e1-a2ce-f7dc74366abc</vt:lpwstr>
  </property>
  <property fmtid="{D5CDD505-2E9C-101B-9397-08002B2CF9AE}" pid="9" name="DocumentStatus_1">
    <vt:lpwstr>Approved|38d2d1ad-195e-4428-a55d-25a6b10fdc1d</vt:lpwstr>
  </property>
  <property fmtid="{D5CDD505-2E9C-101B-9397-08002B2CF9AE}" pid="10" name="NDIAAudience_1">
    <vt:lpwstr>All staff|60152733-a6e9-4070-8d91-7ad5c325687c</vt:lpwstr>
  </property>
  <property fmtid="{D5CDD505-2E9C-101B-9397-08002B2CF9AE}" pid="11" name="TaxKeywordTaxHTField">
    <vt:lpwstr/>
  </property>
  <property fmtid="{D5CDD505-2E9C-101B-9397-08002B2CF9AE}" pid="12" name="TaxCatchAll">
    <vt:lpwstr>20;#;#12;#;#2;#;#1;#</vt:lpwstr>
  </property>
  <property fmtid="{D5CDD505-2E9C-101B-9397-08002B2CF9AE}" pid="13" name="DocumentType_1">
    <vt:lpwstr>Template|134e8c49-a2b9-47ae-b156-db0bee5ca248</vt:lpwstr>
  </property>
  <property fmtid="{D5CDD505-2E9C-101B-9397-08002B2CF9AE}" pid="14" name="ApprovedDate">
    <vt:lpwstr/>
  </property>
  <property fmtid="{D5CDD505-2E9C-101B-9397-08002B2CF9AE}" pid="15" name="ReviewDate">
    <vt:lpwstr/>
  </property>
  <property fmtid="{D5CDD505-2E9C-101B-9397-08002B2CF9AE}" pid="16" name="EffectiveDate">
    <vt:lpwstr/>
  </property>
  <property fmtid="{D5CDD505-2E9C-101B-9397-08002B2CF9AE}" pid="17" name="ResponsibleTeam">
    <vt:lpwstr/>
  </property>
  <property fmtid="{D5CDD505-2E9C-101B-9397-08002B2CF9AE}" pid="18" name="DocumentID">
    <vt:lpwstr/>
  </property>
  <property fmtid="{D5CDD505-2E9C-101B-9397-08002B2CF9AE}" pid="19" name="Subject matter">
    <vt:lpwstr/>
  </property>
  <property fmtid="{D5CDD505-2E9C-101B-9397-08002B2CF9AE}" pid="20" name="MSIP_Label_2b83f8d7-e91f-4eee-a336-52a8061c0503_Enabled">
    <vt:lpwstr>true</vt:lpwstr>
  </property>
  <property fmtid="{D5CDD505-2E9C-101B-9397-08002B2CF9AE}" pid="21" name="MSIP_Label_2b83f8d7-e91f-4eee-a336-52a8061c0503_SetDate">
    <vt:lpwstr>2023-02-13T04:35:24Z</vt:lpwstr>
  </property>
  <property fmtid="{D5CDD505-2E9C-101B-9397-08002B2CF9AE}" pid="22" name="MSIP_Label_2b83f8d7-e91f-4eee-a336-52a8061c0503_Method">
    <vt:lpwstr>Privileged</vt:lpwstr>
  </property>
  <property fmtid="{D5CDD505-2E9C-101B-9397-08002B2CF9AE}" pid="23" name="MSIP_Label_2b83f8d7-e91f-4eee-a336-52a8061c0503_Name">
    <vt:lpwstr>OFFICIAL</vt:lpwstr>
  </property>
  <property fmtid="{D5CDD505-2E9C-101B-9397-08002B2CF9AE}" pid="24" name="MSIP_Label_2b83f8d7-e91f-4eee-a336-52a8061c0503_SiteId">
    <vt:lpwstr>cd778b65-752d-454a-87cf-b9990fe58993</vt:lpwstr>
  </property>
  <property fmtid="{D5CDD505-2E9C-101B-9397-08002B2CF9AE}" pid="25" name="MSIP_Label_2b83f8d7-e91f-4eee-a336-52a8061c0503_ActionId">
    <vt:lpwstr>82dbecc2-2e41-4adf-86de-79f227606ed6</vt:lpwstr>
  </property>
  <property fmtid="{D5CDD505-2E9C-101B-9397-08002B2CF9AE}" pid="26" name="MSIP_Label_2b83f8d7-e91f-4eee-a336-52a8061c0503_ContentBits">
    <vt:lpwstr>0</vt:lpwstr>
  </property>
  <property fmtid="{D5CDD505-2E9C-101B-9397-08002B2CF9AE}" pid="27" name="MediaServiceImageTags">
    <vt:lpwstr/>
  </property>
</Properties>
</file>